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bd154" w14:textId="aebd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аудандық мәслихатының 2011 жылғы 21 желтоқсандағы № 40-2 "2012-2014 жылдарға арналған аудандық бюджет туралы" шешіміне өгерістер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2012 жылғы 27 шілдеде № 5-2 шешімі. Батыс Қазақстан облысы Әділет департаментінде 2012 жылғы 6 тамызда № 7-11-169 тіркелді. Күші жойылды - Батыс Қазақстан облысы Тасқала аудандық мәслихаттың 2013 жылғы 25 қаңтардағы № 8-3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Тасқала аудандық мәслихаттың 2013.01.25 № 8-3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2008 жылғы 4 желтоқсандағы Қазақстан Республикасының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мемлекеттiк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ШЕШIМ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Тасқала аудандық мәслихатының "2012-2014 жылдарға арналған аудандық бюджет туралы" 2011 жылғы 21 желтоқсандағы № 40-2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7-11-152 болып тіркелген, 2012 жылғы 6 қаңтардағы, 10 ақпандағы, 17 ақпандағы, 24 ақпандағы, 16 наурыздағы, 30 наурыздағы "Екпін" газетінің № 1-2, № 7, № 8, № 9, № 12, № 14 сандарында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"2 066 900" деген сан "2 043 940"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"1 868 016" деген сан "1 845 056"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"2 120 379" деген сан "2 091 866"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"қаржы активтерімен операциялар бойынша сальдо" жолындағы "3 166" деген сан "8 719"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"қаржы активтерін сатып алу" жолындағы "3 166" деген сан "8 719"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"473 678" деген сан "450 718"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бесінші абзац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 Ж. Бисенғалиева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С. Рахимов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27 шілдесіндегі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5-2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40-2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жылдың 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"/>
        <w:gridCol w:w="677"/>
        <w:gridCol w:w="527"/>
        <w:gridCol w:w="8256"/>
        <w:gridCol w:w="2005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6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2 043 940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195 909</w:t>
            </w:r>
          </w:p>
        </w:tc>
      </w:tr>
      <w:tr>
        <w:trPr>
          <w:trHeight w:val="2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74 669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74 669</w:t>
            </w:r>
          </w:p>
        </w:tc>
      </w:tr>
      <w:tr>
        <w:trPr>
          <w:trHeight w:val="2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66 855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66 855</w:t>
            </w:r>
          </w:p>
        </w:tc>
      </w:tr>
      <w:tr>
        <w:trPr>
          <w:trHeight w:val="2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50 371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39 900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2 144</w:t>
            </w:r>
          </w:p>
        </w:tc>
      </w:tr>
      <w:tr>
        <w:trPr>
          <w:trHeight w:val="2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2 825</w:t>
            </w:r>
          </w:p>
        </w:tc>
      </w:tr>
      <w:tr>
        <w:trPr>
          <w:trHeight w:val="2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81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</w:t>
            </w:r>
          </w:p>
        </w:tc>
      </w:tr>
      <w:tr>
        <w:trPr>
          <w:trHeight w:val="2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108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2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1 845 056</w:t>
            </w:r>
          </w:p>
        </w:tc>
      </w:tr>
      <w:tr>
        <w:trPr>
          <w:trHeight w:val="2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1 845 056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1 845 086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424"/>
        <w:gridCol w:w="704"/>
        <w:gridCol w:w="704"/>
        <w:gridCol w:w="7416"/>
        <w:gridCol w:w="2021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2 091 866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177 605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163 443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12 522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12 522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49 434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48 234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101 487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94 381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7 106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ұйымдастыру және біржолғы талондарды сатудан түскен сомаларды толық алынуын қамтамасыз ету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13 761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13 761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13 761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8 839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6 379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6 379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5 772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1 130 472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93 226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93 226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92 326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1 007 036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1 007 036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936 560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54 393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30 210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30 210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7 828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13 642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4 394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130 418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106 333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106 333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34 394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16 640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9 945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24 085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24 085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23 372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356 849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шаруашылық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98 738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ұйымдастыру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7 041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7 222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84 155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83 835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225 346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8 618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212 946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212 946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32 765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көшелерін жарықтандыру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18 443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8 262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Елдi-мекендердің көшелерiн жарықтандыру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 және көгалдандыру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194 099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99 473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99 473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99 473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5 185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67 690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7 011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5 866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60 679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60 679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12 629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9 122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9 122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31 446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7 738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7 985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7 985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7 8985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15 723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</w:t>
            </w:r>
          </w:p>
        </w:tc>
      </w:tr>
      <w:tr>
        <w:trPr>
          <w:trHeight w:val="10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аумағында ұтымды және тиімді қала құрылысын игеруді қамтамасыз ету жөніндегі қызметтер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19 176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19 176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18 553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2 273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8 179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8 179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3 977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10 921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10 921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8 838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8 838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3 114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АКТИВТЕРМЕН ЖАСАЛАТЫН ОПЕРАЦИЯЛАР БОЙЫНША САЛЬДО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8 719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8 719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(АРТЫҚШЫЛЫҒЫ)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-97 542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(АРТЫҚШЫЛЫҒЫН ПАЙДАЛАНУ) ҚАРЖЫЛАНДЫРУ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97 542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27 шілдесіндегі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5-2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40-2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мектептердегі</w:t>
      </w:r>
      <w:r>
        <w:br/>
      </w:r>
      <w:r>
        <w:rPr>
          <w:rFonts w:ascii="Times New Roman"/>
          <w:b/>
          <w:i w:val="false"/>
          <w:color w:val="000000"/>
        </w:rPr>
        <w:t>
жалпы білім беру бағдарламасы</w:t>
      </w:r>
      <w:r>
        <w:br/>
      </w:r>
      <w:r>
        <w:rPr>
          <w:rFonts w:ascii="Times New Roman"/>
          <w:b/>
          <w:i w:val="false"/>
          <w:color w:val="000000"/>
        </w:rPr>
        <w:t>
бойынша бюджет қаражаттары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513"/>
        <w:gridCol w:w="763"/>
        <w:gridCol w:w="784"/>
        <w:gridCol w:w="7329"/>
        <w:gridCol w:w="1742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936 560</w:t>
            </w:r>
          </w:p>
        </w:tc>
      </w:tr>
      <w:tr>
        <w:trPr>
          <w:trHeight w:val="51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орта жалпы білім беретін мектебі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57 140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орта жалпы білім беретін мектебі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71 800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Жақсығұлов ат. орта жалпы білім беретін мектебі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87 658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Ы. Алтынсарин ат. орта жалпы білім беретін мектебі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111 385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Сәтпаев ат. орта жалпы білім беретін мектебі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91 624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 орта жалпы білім беретін мектебі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51 751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Оян орта жалпы білім беретін мектебі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54 080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Семиглавый Мар орта жалпы білім беретін мектебі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79 839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Совхозная орта жалпы білім беретін мектебі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57 421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Чижинская орта жалпы білім беретін мектебі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76 459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Шиповская жалпы орта білім беретін мектебі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91 765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"Сәулет" мектеп-лицейі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90 367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 (метод. кабинет, бухгалтерия)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