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20d3" w14:textId="a862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2011 жылғы 21 желтоқсандағы № 40-2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2012 жылғы 10 қазандағы № 6-1 шешімі. Батыс Қазақстан облысы Әділет департаментінде 2012 жылғы 25 қазанда № 3101 тіркелді. Күші жойылды - Батыс Қазақстан облысы Тасқала аудандық мәслихаттың 2013 жылғы 25 қаңтардағы № 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аудандық мәслихаттың 2013.01.25 № 8-3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жергiлiктi мемлекеттiк басқару және өзiн-өзi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Тасқала аудандық мәслихатының "2012-2014 жылдарға арналған аудандық бюджет туралы" 2011 жылғы 22 желтоқсандағы № 40-2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7-11-152 болып тіркелген, 2012 жылғы 6 қаңтардағы, 10 ақпандағы, 17 ақпандағы, 24 ақпандағы, 16 наурыздағы, 30 наурыздағы "Екпін" аудандық газетінің № 1-2, № 7, № 8, № 9, № 12, № 14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"2 091 866" деген сан "2 088 034"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операциялар бойынша сальдо" жолындағы "8 719" деген сан "12 551"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"8 719" деген сан "12 551"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В. Фролов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 Ж. Бисенгалиева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жылдың аудандық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677"/>
        <w:gridCol w:w="527"/>
        <w:gridCol w:w="8256"/>
        <w:gridCol w:w="200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2 043 940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195 909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74 669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50 371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10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24"/>
        <w:gridCol w:w="704"/>
        <w:gridCol w:w="704"/>
        <w:gridCol w:w="7416"/>
        <w:gridCol w:w="202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2 088 034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184 568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170 406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45 734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5 772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1 139 356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93 226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1 015 477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1 015 477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945 001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54 393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123 891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9 945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24 085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346 159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99 076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83 195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Елдi-мекендердің көшелерiн жарықтандыру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 және көгалдандыру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99 473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67 690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60 679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9 122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15 723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10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16 817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8 838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АКТИВТЕРМЕН ЖАСАЛАТЫН ОПЕРАЦИЯЛАР БОЙЫНША САЛЬДО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(АРТЫҚШЫЛЫҒЫ)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-97 542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(АРТЫҚШЫЛЫҒЫН ПАЙДАЛАНУ) ҚАРЖЫЛАНДЫРУ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40-2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мектептердегі</w:t>
      </w:r>
      <w:r>
        <w:br/>
      </w:r>
      <w:r>
        <w:rPr>
          <w:rFonts w:ascii="Times New Roman"/>
          <w:b/>
          <w:i w:val="false"/>
          <w:color w:val="000000"/>
        </w:rPr>
        <w:t>
жалпы білім беру бағдарламасы</w:t>
      </w:r>
      <w:r>
        <w:br/>
      </w:r>
      <w:r>
        <w:rPr>
          <w:rFonts w:ascii="Times New Roman"/>
          <w:b/>
          <w:i w:val="false"/>
          <w:color w:val="000000"/>
        </w:rPr>
        <w:t>
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763"/>
        <w:gridCol w:w="784"/>
        <w:gridCol w:w="7329"/>
        <w:gridCol w:w="174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945 001</w:t>
            </w:r>
          </w:p>
        </w:tc>
      </w:tr>
      <w:tr>
        <w:trPr>
          <w:trHeight w:val="51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73 180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Жақсығұлов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84 074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Алтынсарин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115 459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Сәтпаев ат.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91 604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51 917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Оян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54 435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Семиглавый Мар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80 689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Совхозная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57 451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Чижинская орта жалпы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76 851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Шиповская жалпы орта білім беретін мектебі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91 468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"Сәулет" мектеп-лицейі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93 198</w:t>
            </w:r>
          </w:p>
        </w:tc>
      </w:tr>
      <w:tr>
        <w:trPr>
          <w:trHeight w:val="2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 кабинет, бухгалтерия)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