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3810" w14:textId="dd93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 бойынша 2012 жылға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2012 жылғы 4 сәуірдегі № 67 қаулысы. Батыс Қазақстан облысы Әділет департаментінде 2012 жылғы 2 мамырда № 7-12-120 тіркелді. Күші жойылды - Батыс Қазақстан облысы Теректі ауданы әкімдігінің 2013 жылғы 25 ақпандағы № 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Теректі ауданы әкімдігінің 25.02.2013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>", Қазақстан Республикасының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ауданы бойынша 2012 жылға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ақының мөлшері және оларды қаржыландыру көздері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"Теректі ауданының жұмыспен қамту және әлеуметтік бағдарламалар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 және 2012 жылдың 1 қаңтарынан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Н. Сабировқа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А. Утегулов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Теректі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67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Теректі ауданы бойынша 2012 жылға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 жүргізілетін</w:t>
      </w:r>
      <w:r>
        <w:br/>
      </w:r>
      <w:r>
        <w:rPr>
          <w:rFonts w:ascii="Times New Roman"/>
          <w:b/>
          <w:i w:val="false"/>
          <w:color w:val="000000"/>
        </w:rPr>
        <w:t>
ұйымдардың тізбесі,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түрлері, көлемі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еңбегіне төленетін</w:t>
      </w:r>
      <w:r>
        <w:br/>
      </w:r>
      <w:r>
        <w:rPr>
          <w:rFonts w:ascii="Times New Roman"/>
          <w:b/>
          <w:i w:val="false"/>
          <w:color w:val="000000"/>
        </w:rPr>
        <w:t>
ақының мөлшері және оларды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373"/>
        <w:gridCol w:w="2113"/>
        <w:gridCol w:w="2073"/>
        <w:gridCol w:w="265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жағдайлары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Ішкі Істер министрлігі Батыс Қазақстан облысы ішкі істер департаменті Теректі ауданының ішкі істер бөлімі"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көрсету,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 жеткізу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 мың шаршы метр аумақты жинау. 20-30 құжаттарды жеткізу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уақытының ұзақтығы аптасына 40 сағаттан аспауы тиіс, екі демалыс күнімен, түскі үзіліс жеке еңбек  келесім шарты бойынша 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заңнамасында ескерілген шектеулерді есепке алып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Сотының жанындағы Соттардың қызметін қамтамасыз ету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(Қазақстан Республикасы Жоғарғы сотының аппараты) Батыс Қазақстан облыстық сотының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кеңсесі" мемлекеттік мекемесі Теректі аудандық соты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және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шаршы метр аумақты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Теректі ауданының Қорғаныс істері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және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шаршы метр аумақты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"Теректі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Іс-қағаз жүргізуге көмек көрсету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Теректі ауданы Әкімінің "Луч" мемлекеттік коммуналдық кәсіпорны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Ғимаратты жинауға көмек көрсету. Жол жүру билеттерін үлестіруге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шаршы метр аумақты жинау. 50-60 жол жүру билет-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 үлестіру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Сотының жанындағы Соттардың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(Қазақстан Республикасы Жоғарғы Сотының аппараты) Батыс Қазақстан облыстық сотының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кеңсесі" мемлекеттік мекемесі Теректі аудандық соты № 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және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шаршы метр аумақты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"Казпочта" акционерлік қоғамы Теректі аудандық пошта торабының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көрсету. Төлемдерді қабылдауға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шаршы метр аумақты жинау. Төлемдер-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түсуіне қарай қабылдау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облысының прокуратурасы" мемлекеттік мекемесі Теректі ауданының прокуратурасы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Салық комитетінің Батыс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облысы бойынша Салық  департаментінің Теректі ауданы бойынша салық басқармасы"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Салық төлеушіле-рге хабар-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ламалар жеткізуге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30-40 хабар-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ламалар жеткізу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Батыс Қазақстан облысының Әділет департаменті Теректі ауданының әділет басқармасы"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Іс-қағаз жүргізуге көмек көрсету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Батыс Қазақстан облысының Төтенше жағдайлар департаменті Теректі ауданының төтенше жағдайлар бөлімі"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түсуіне қарай тіркеу және тігу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инспекциясы комитетінің Теректі аудандық аумақтық инспекциясы"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түсуіне қарай тіркеу және тігу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министрлігінің Ветеринариялық бақылау және қадағалау комитетінің Теректі аудандық аумақтық инспекциясы" мемлекеттік мекеме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түсуіне қарай тіркеу және тігу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"Федоровка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24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29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"Ақсоғым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8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"Ақсуат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19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"Аңқаты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құжаттардың түсуіне қарай тіркеу және тігу. 22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"Богдановка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түсуіне қарай тіркеу және тігу. 8 шаршы километр аумақты  жинау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"Долин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22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"Көнеккеткен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17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"Новопавловка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6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"Подстепное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27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"Покатиловка селолық округі әкімі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16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"Приречное селолық округі әкімінің аппараты" ММ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4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"Придорожный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3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"Төңкеріс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12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"Ұзынкөл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5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"Шағатай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14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"Шалқар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тардың түсуіне қарай тіркеу және тігу. 13 шаршы километр аумақты  жинау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"Шаған селолық округі әкімінің аппараты" мемлекеттік мекемесі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 жүргізуге көмек көрсету. Аумақты абат-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тандыруға көмек көрсету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және шығыс 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 түсуіне қарай тіркеу және тігу. 16 шаршы километр аумақты  жинау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573"/>
        <w:gridCol w:w="3013"/>
        <w:gridCol w:w="1833"/>
        <w:gridCol w:w="229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Төленетін ақының мөлшері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Сәйкесті жылға республикалық бюджетпен бекітілген 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мөлшерінен кем емес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жергілікті бюджет қаражаты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сұраныстары бойынша жұмыс берушілердің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-"-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