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d832" w14:textId="dccd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2011 жылғы 20 желтоқсандағы № 44-1 "2012-2014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2012 жылғы 16 сәуірдегі № 2-1 шешімі. Батыс Қазақстан облысы Әділет департаментінде 2012 жылғы 3 мамырда № 7-13-153 тіркелді. Күші жойылды - Батыс Қазақстан облысы Шыңғырлау аудандық мәслихатының 2013 жылғы 30 қаңтардағы № 9-2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Шыңғырлау аудандық мәслихатының 30.01.2013 № 9-2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Шыңғырлау аудандық мәслихатының 2011 жылғы 20 желтоқсандағы № 44-1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7-13-149 нөмірмен тіркелген, 2012 жылғы 28 қантардағы, 2012 жылғы 11 ақпандағы, 2012 жылғы 18 ақпандағы аудандық "Серпін" газетінде № 5, № 7, № 8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"1 648 827" деген сан "2 117 119"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жолдағы "1 070" деген сан "33 159"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түсім" жолдағы "1 438 973" деген сан "1 875 176"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"1 645 978" деген сан "2 090 878"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кредиттеу" жолдағы "38 832" деген сан "155 979"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жолдағы "38 832" деген сан "157 979"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 өтеу" жолдағы "0" деген сан "2 000"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 мен операциялар бойынша сальдо" жолдағы "0" деген сан "956"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жолдағы "0" деген сан " 956"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"-35 983" деген сан "-130 694"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"35 983" деген сан "130 694"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жолдағы "38 832" деген сан "157 257"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өтеу" жолдағы "2 849" деген сан "36 938"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 пайдаланылатын қалдықтары" жолдағы "0" деген сан "10 375"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"106 091" деген сан "486 369"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"21 470" деген сан "71 470"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 "7 753" деген сан "10 153"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 "7 433" деген сан "13 673"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абзацтағы "4 711" деген сан "5 455"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алтыншы, он жетінші, он сегізінші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"ішінара жұмыспен қамтылған жалдамалы қызметкерлерді қайта даярлау және біліктілігін арттыруға – 1 027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 бағдарламасы шеңберінде өңірлердің экономикалық дамуына жәрдемдесу жөніндегі шараларды іске асыру үшін – 2 061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Шыңғырлау аудан орталығының ауылішілік су құбырын қайта құру – 317 806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"38 832" деген сан "157 257"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"38 832" деген сан "48 540"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үшінші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"кондоминиум объектілерінің жалпы мүлкіне жөндеу жүргізуге кредит беру – 108 717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мұндай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Аудандық бюджетте 2012 жылға арналған облыстық бюджеттен берілетін нысаналы трансферттердің жалпы сомасы 55 925 мың теңге көлемінде қарастырылсын,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Шыңғырлау ауданындағы жалпы орта білім беретін мектептерде аз қамтылған отбасы оқушыларын және 1-4 сынып оқушыларын ыстық тамақпен қамтуға – 12 783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беретін мектептердегі медициналық кабинеттерді жабдықтау үшін – 1 200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сұйық отын алуға – 9 280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Шыңғырлау ауданының Шыңғырлау ауылының бас тоғанның және су құбырын тарту арна жолының құрылысына – 29 532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"2011 жылғы облыстағы үздік елді-мекен" облыстық конкурсының жеңімпаздарын марапаттауға – 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ардагерлердің санаторлық-курорттық емделуін қамтамасыз етуге – 1 020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"Шыңғырлау ауданы Амангелді ауылындағы сумен жабдықтау жүйесін қайта құру" жобалық-сметалық құжаттарын түзету – 1 110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8-тармақта "145 208" деген сан "111 119"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У. Усмангалиев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М. Малтиев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44-1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2"/>
        <w:gridCol w:w="512"/>
        <w:gridCol w:w="513"/>
        <w:gridCol w:w="7632"/>
        <w:gridCol w:w="244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2 117 119,0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204 664,0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204 664,0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89 790,0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89 790,0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79 960,0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79 960,0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30 562,0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19 235,0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5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1 202,0</w:t>
            </w:r>
          </w:p>
        </w:tc>
      </w:tr>
      <w:tr>
        <w:trPr>
          <w:trHeight w:val="8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1 020,0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11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33 159,0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33 159,0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32 659,0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32 659,0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1 875 176,0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1 875 176,0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1 875 176,0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51"/>
        <w:gridCol w:w="758"/>
        <w:gridCol w:w="510"/>
        <w:gridCol w:w="7652"/>
        <w:gridCol w:w="21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2 090 878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1 020 332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111 486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870 683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870 507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806 698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168 890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144 741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144 741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57 898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14 445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25 607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461 995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83 772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348 448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деңгейде спорттық жарыстар өткізу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облыстық спорт жарыстарына қатысуы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аумағында ұтымды және тиімді қала құрылысын игеруді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 АКТИВТЕРМЕН ЖАСАЛАТЫН ОПЕРАЦИЯЛАР БОЙЫНША САЛЬДО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ДЕФИЦИТ (ПРОФИЦИТ)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-130 694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ПАЙДАЛАНЫЛАТЫН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