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327e" w14:textId="f0f3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2011 жылғы 20 желтоқсандағы № 44-1 "2012-2014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мәслихаттың 2012 жылғы 20 желтоқсандағы № 8-2 шешімі. Батыс Қазақстан облысы Әділет департаментінде 2012 жылғы 29 желтоқсанда № 3132 тіркелді. Күші жойылды - Батыс Қазақстан облысы Шыңғырлау аудандық мәслихатының 2013 жылғы 30 қаңтардағы № 9-2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Шыңғырлау аудандық мәслихатының 30.01.2013 № 9-2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Шыңғырлау аудандық мәслихатының 2011 жылғы 20 желтоқсандағы № 44-1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7-13-149 нөмірмен тіркелген, 2012 жылғы 28 қантардағы, 2012 жылғы 11 ақпандағы, 2012 жылғы 18 ақпандағы аудандық "Серпін" газетінде № 5, № 7, № 8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"2 117 119" деген сан "2 141 004"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"204 664" деген сан "204 007"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"4 120" деген сан "4 944"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"33 159" деген сан "903"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"1 875 176" деген сан "1 931 150"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"2 090 878" деген сан "2 149 891"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"155 979" деген сан "154 979"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"2 000" деген сан "3 000"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"-130 694" деген сан "-164 822"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"130 694" деген сан "164 822"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"36 938" деген сан "2 810"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"486 369" деген сан "542 343"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"4 097" деген сан "4 094"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"10 086" деген сан "9 245"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"13 188" деген сан "9 938"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жетіншы абзацтағы "773" деген сан "280"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 "71 470" деген сан "132 170"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абзацтағы "10 000" деген сан "9 863"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бесінші абзацтағы "5 455" деген сан "5 453"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"111 119" деген сан "263 672"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Ж. Рауилов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Т. Қалмен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8-2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44-1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"/>
        <w:gridCol w:w="553"/>
        <w:gridCol w:w="553"/>
        <w:gridCol w:w="553"/>
        <w:gridCol w:w="7509"/>
        <w:gridCol w:w="245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2 141 004,0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204 007,0</w:t>
            </w:r>
          </w:p>
        </w:tc>
      </w:tr>
      <w:tr>
        <w:trPr>
          <w:trHeight w:val="2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83 760,0</w:t>
            </w:r>
          </w:p>
        </w:tc>
      </w:tr>
      <w:tr>
        <w:trPr>
          <w:trHeight w:val="2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83 760,0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76 840,0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76 840,0</w:t>
            </w:r>
          </w:p>
        </w:tc>
      </w:tr>
      <w:tr>
        <w:trPr>
          <w:trHeight w:val="28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37 824,0</w:t>
            </w:r>
          </w:p>
        </w:tc>
      </w:tr>
      <w:tr>
        <w:trPr>
          <w:trHeight w:val="2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21 671,0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</w:p>
        </w:tc>
      </w:tr>
      <w:tr>
        <w:trPr>
          <w:trHeight w:val="34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12 996,0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2 250,0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4 205,0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1 055,0</w:t>
            </w:r>
          </w:p>
        </w:tc>
      </w:tr>
      <w:tr>
        <w:trPr>
          <w:trHeight w:val="36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2 691,0</w:t>
            </w:r>
          </w:p>
        </w:tc>
      </w:tr>
      <w:tr>
        <w:trPr>
          <w:trHeight w:val="34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4 944,0</w:t>
            </w:r>
          </w:p>
        </w:tc>
      </w:tr>
      <w:tr>
        <w:trPr>
          <w:trHeight w:val="36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2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52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48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3 520,0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3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1 931 150,0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1 931 150,0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1 931 150,0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71"/>
        <w:gridCol w:w="779"/>
        <w:gridCol w:w="530"/>
        <w:gridCol w:w="7611"/>
        <w:gridCol w:w="210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2 149 891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154 457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60 317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54 317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81 485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79 885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1 021 529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111 933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111 933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106 438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 трансферттер есебiнен жалпы үлгiдегi, арнайы (түзету), дарынды балалар үшiн мамандандырылған, жетiм балалар мен ата-аналарының қамқорынсыз қалған балалар үшiн балабақшалар, шағын орталықтар, мектеп интернаттары, кәмелеттiк жасқа толмағандарды бейiмдеу орталықтары тәрбиешiлерiне бiлiктiлiк санаты үшiн қосымша ақының мөлшерiн ұлғайту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873 573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873 397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812 626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149 142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125 487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125 487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61 615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13 155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16 375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3 938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23 655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22 975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521 100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146 088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142 683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132 820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350 948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деңгейде спорттық жарыстар өткізу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аумағында ұтымды және тиімді қала құрылысын игеруді қамтамасыз ету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ветеринарии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ІV.Қаржы активтермен жасалатын операциялар бойынша сальдо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Бюджеттік дефицит (профицит)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-164 822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VIІ. Бюджет қаражаттарының пайдаланылатын қалдықтары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