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a5bbe" w14:textId="85a5b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(59-шығарылым)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2013 жылғы 9 қаңтардағы № 12-ө-м Бұйрығы. Қазақстан Республикасының Әділет министрлігінде 2013 жылы 24 қаңтарда № 8297 тіркелді. Күші жойылды - Қазақстан Республикасы Еңбек және халықты әлеуметтік қорғау министрінің 2019 жылғы 4 қыркүйектегі № 478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04.09.2019 </w:t>
      </w:r>
      <w:r>
        <w:rPr>
          <w:rFonts w:ascii="Times New Roman"/>
          <w:b w:val="false"/>
          <w:i w:val="false"/>
          <w:color w:val="ff0000"/>
          <w:sz w:val="28"/>
        </w:rPr>
        <w:t>№ 478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(59-шығарылым)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Е.Қ. Егембердіге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2013 жылғы 9 қаңтардағы</w:t>
            </w:r>
            <w:r>
              <w:br/>
            </w:r>
            <w:r>
              <w:rPr>
                <w:rFonts w:ascii="Times New Roman"/>
                <w:b w:val="false"/>
                <w:i w:val="false"/>
                <w:color w:val="000000"/>
                <w:sz w:val="20"/>
              </w:rPr>
              <w:t>№ 12-ө-м бұйрығымен бекітілген</w:t>
            </w:r>
          </w:p>
        </w:tc>
      </w:tr>
    </w:tbl>
    <w:bookmarkStart w:name="z7" w:id="5"/>
    <w:p>
      <w:pPr>
        <w:spacing w:after="0"/>
        <w:ind w:left="0"/>
        <w:jc w:val="left"/>
      </w:pPr>
      <w:r>
        <w:rPr>
          <w:rFonts w:ascii="Times New Roman"/>
          <w:b/>
          <w:i w:val="false"/>
          <w:color w:val="000000"/>
        </w:rPr>
        <w:t xml:space="preserve"> Жұмысшылардың жұмыстары мен кәсіптерінің</w:t>
      </w:r>
      <w:r>
        <w:br/>
      </w:r>
      <w:r>
        <w:rPr>
          <w:rFonts w:ascii="Times New Roman"/>
          <w:b/>
          <w:i w:val="false"/>
          <w:color w:val="000000"/>
        </w:rPr>
        <w:t>бірыңғай тарифтік-біліктілік анықтамалығы (59-шығарылым)</w:t>
      </w:r>
      <w:r>
        <w:br/>
      </w:r>
      <w:r>
        <w:rPr>
          <w:rFonts w:ascii="Times New Roman"/>
          <w:b/>
          <w:i w:val="false"/>
          <w:color w:val="000000"/>
        </w:rPr>
        <w:t>1-бөлім. Жалпы ережелер</w:t>
      </w:r>
    </w:p>
    <w:bookmarkEnd w:id="5"/>
    <w:bookmarkStart w:name="z9" w:id="6"/>
    <w:p>
      <w:pPr>
        <w:spacing w:after="0"/>
        <w:ind w:left="0"/>
        <w:jc w:val="both"/>
      </w:pPr>
      <w:r>
        <w:rPr>
          <w:rFonts w:ascii="Times New Roman"/>
          <w:b w:val="false"/>
          <w:i w:val="false"/>
          <w:color w:val="000000"/>
          <w:sz w:val="28"/>
        </w:rPr>
        <w:t>
      1. Осы жұмысшылардың және жұмыстары мен кәсіптерінің бірыңғай тарифтік-біліктілік анықтамалығы (бұдан әрі - БТБА) (59-шығарылым) "</w:t>
      </w:r>
      <w:r>
        <w:rPr>
          <w:rFonts w:ascii="Times New Roman"/>
          <w:b w:val="false"/>
          <w:i w:val="false"/>
          <w:color w:val="000000"/>
          <w:sz w:val="28"/>
        </w:rPr>
        <w:t>Музыкалық аспаптары өндірісінің жалпы кәсіптері</w:t>
      </w:r>
      <w:r>
        <w:rPr>
          <w:rFonts w:ascii="Times New Roman"/>
          <w:b w:val="false"/>
          <w:i w:val="false"/>
          <w:color w:val="000000"/>
          <w:sz w:val="28"/>
        </w:rPr>
        <w:t>", "</w:t>
      </w:r>
      <w:r>
        <w:rPr>
          <w:rFonts w:ascii="Times New Roman"/>
          <w:b w:val="false"/>
          <w:i w:val="false"/>
          <w:color w:val="000000"/>
          <w:sz w:val="28"/>
        </w:rPr>
        <w:t>Клавиштік аспаптар өндірісі</w:t>
      </w:r>
      <w:r>
        <w:rPr>
          <w:rFonts w:ascii="Times New Roman"/>
          <w:b w:val="false"/>
          <w:i w:val="false"/>
          <w:color w:val="000000"/>
          <w:sz w:val="28"/>
        </w:rPr>
        <w:t>", "</w:t>
      </w:r>
      <w:r>
        <w:rPr>
          <w:rFonts w:ascii="Times New Roman"/>
          <w:b w:val="false"/>
          <w:i w:val="false"/>
          <w:color w:val="000000"/>
          <w:sz w:val="28"/>
        </w:rPr>
        <w:t>Қияқты аспаптар өндірісі</w:t>
      </w:r>
      <w:r>
        <w:rPr>
          <w:rFonts w:ascii="Times New Roman"/>
          <w:b w:val="false"/>
          <w:i w:val="false"/>
          <w:color w:val="000000"/>
          <w:sz w:val="28"/>
        </w:rPr>
        <w:t>", "</w:t>
      </w:r>
      <w:r>
        <w:rPr>
          <w:rFonts w:ascii="Times New Roman"/>
          <w:b w:val="false"/>
          <w:i w:val="false"/>
          <w:color w:val="000000"/>
          <w:sz w:val="28"/>
        </w:rPr>
        <w:t>Шертпелі аспаптар өндірісі</w:t>
      </w:r>
      <w:r>
        <w:rPr>
          <w:rFonts w:ascii="Times New Roman"/>
          <w:b w:val="false"/>
          <w:i w:val="false"/>
          <w:color w:val="000000"/>
          <w:sz w:val="28"/>
        </w:rPr>
        <w:t>", "</w:t>
      </w:r>
      <w:r>
        <w:rPr>
          <w:rFonts w:ascii="Times New Roman"/>
          <w:b w:val="false"/>
          <w:i w:val="false"/>
          <w:color w:val="000000"/>
          <w:sz w:val="28"/>
        </w:rPr>
        <w:t>Тілдік аспаптар өндірісі</w:t>
      </w:r>
      <w:r>
        <w:rPr>
          <w:rFonts w:ascii="Times New Roman"/>
          <w:b w:val="false"/>
          <w:i w:val="false"/>
          <w:color w:val="000000"/>
          <w:sz w:val="28"/>
        </w:rPr>
        <w:t>", "</w:t>
      </w:r>
      <w:r>
        <w:rPr>
          <w:rFonts w:ascii="Times New Roman"/>
          <w:b w:val="false"/>
          <w:i w:val="false"/>
          <w:color w:val="000000"/>
          <w:sz w:val="28"/>
        </w:rPr>
        <w:t>Үрмелі және ұрмалы аспаптар өндірісі</w:t>
      </w:r>
      <w:r>
        <w:rPr>
          <w:rFonts w:ascii="Times New Roman"/>
          <w:b w:val="false"/>
          <w:i w:val="false"/>
          <w:color w:val="000000"/>
          <w:sz w:val="28"/>
        </w:rPr>
        <w:t>", "</w:t>
      </w:r>
      <w:r>
        <w:rPr>
          <w:rFonts w:ascii="Times New Roman"/>
          <w:b w:val="false"/>
          <w:i w:val="false"/>
          <w:color w:val="000000"/>
          <w:sz w:val="28"/>
        </w:rPr>
        <w:t>Музыкалық аспаптарды жөндеу және қайта жаңарту</w:t>
      </w:r>
      <w:r>
        <w:rPr>
          <w:rFonts w:ascii="Times New Roman"/>
          <w:b w:val="false"/>
          <w:i w:val="false"/>
          <w:color w:val="000000"/>
          <w:sz w:val="28"/>
        </w:rPr>
        <w:t>" бөлімдерінен тұрады.</w:t>
      </w:r>
    </w:p>
    <w:bookmarkEnd w:id="6"/>
    <w:bookmarkStart w:name="z10" w:id="7"/>
    <w:p>
      <w:pPr>
        <w:spacing w:after="0"/>
        <w:ind w:left="0"/>
        <w:jc w:val="both"/>
      </w:pPr>
      <w:r>
        <w:rPr>
          <w:rFonts w:ascii="Times New Roman"/>
          <w:b w:val="false"/>
          <w:i w:val="false"/>
          <w:color w:val="000000"/>
          <w:sz w:val="28"/>
        </w:rPr>
        <w:t>
      2. Бұл бөлімге осы өндіріске немесе жұмыс түріне тән жұмысшылардың кәсіптері енгізілген.</w:t>
      </w:r>
    </w:p>
    <w:bookmarkEnd w:id="7"/>
    <w:bookmarkStart w:name="z11" w:id="8"/>
    <w:p>
      <w:pPr>
        <w:spacing w:after="0"/>
        <w:ind w:left="0"/>
        <w:jc w:val="both"/>
      </w:pPr>
      <w:r>
        <w:rPr>
          <w:rFonts w:ascii="Times New Roman"/>
          <w:b w:val="false"/>
          <w:i w:val="false"/>
          <w:color w:val="000000"/>
          <w:sz w:val="28"/>
        </w:rPr>
        <w:t>
      3. Тарифтік-біліктілік сипаттамада көрсетілген жұмыстардан басқа, жұмыс берушілер ауысымды қабылдау және тапсырумен, өзінің жұмыс орнын, жабдығын, құралдары мен айлабұйымдарын тиісті тәртіпте ұстай отырып, жұмысқа дайындаумен, белгіленген техникалық құжаттаманы жүргізумен байланысты жұмыстарды орындауға тиіс, сондай-ақ ақаулықтардың түрлерін, олардың пайда болу себептері мен жою тәсілдерін білуге тиіс.</w:t>
      </w:r>
    </w:p>
    <w:bookmarkEnd w:id="8"/>
    <w:bookmarkStart w:name="z12" w:id="9"/>
    <w:p>
      <w:pPr>
        <w:spacing w:after="0"/>
        <w:ind w:left="0"/>
        <w:jc w:val="both"/>
      </w:pPr>
      <w:r>
        <w:rPr>
          <w:rFonts w:ascii="Times New Roman"/>
          <w:b w:val="false"/>
          <w:i w:val="false"/>
          <w:color w:val="000000"/>
          <w:sz w:val="28"/>
        </w:rPr>
        <w:t>
      4. Маманның еңбек кітапшасын толтыру барысында, оның мамандығының тарифті разряды өзгерген жағдайда ол БТБА сәйкес толтырылады.</w:t>
      </w:r>
    </w:p>
    <w:bookmarkEnd w:id="9"/>
    <w:bookmarkStart w:name="z13" w:id="10"/>
    <w:p>
      <w:pPr>
        <w:spacing w:after="0"/>
        <w:ind w:left="0"/>
        <w:jc w:val="both"/>
      </w:pPr>
      <w:r>
        <w:rPr>
          <w:rFonts w:ascii="Times New Roman"/>
          <w:b w:val="false"/>
          <w:i w:val="false"/>
          <w:color w:val="000000"/>
          <w:sz w:val="28"/>
        </w:rPr>
        <w:t>
      5. Тарифтік-біліктілік сипаттамалар ерекше айтылған жағдайлардан басқа, осы бөлімде көрсетілген өндірістер мен жұмыс түрлері бар ұйымдарда, меншік және ұйымдық-құқықтық нысанына қарамастан, жұмыстарды тарифтеу және жұмысшыларға біліктілік разрядтарын беру кезінде қолданылады.</w:t>
      </w:r>
    </w:p>
    <w:bookmarkEnd w:id="10"/>
    <w:bookmarkStart w:name="z14" w:id="11"/>
    <w:p>
      <w:pPr>
        <w:spacing w:after="0"/>
        <w:ind w:left="0"/>
        <w:jc w:val="both"/>
      </w:pPr>
      <w:r>
        <w:rPr>
          <w:rFonts w:ascii="Times New Roman"/>
          <w:b w:val="false"/>
          <w:i w:val="false"/>
          <w:color w:val="000000"/>
          <w:sz w:val="28"/>
        </w:rPr>
        <w:t xml:space="preserve">
      6. Қолданудың ыңғайлығы мақсатында БТБА жұмысшылардың кәсіптерінен, разрядтарының диапазоны мен беттерінің нөмерлерінен тұратын осы БТБА </w:t>
      </w:r>
      <w:r>
        <w:rPr>
          <w:rFonts w:ascii="Times New Roman"/>
          <w:b w:val="false"/>
          <w:i w:val="false"/>
          <w:color w:val="000000"/>
          <w:sz w:val="28"/>
        </w:rPr>
        <w:t>қосымшаға</w:t>
      </w:r>
      <w:r>
        <w:rPr>
          <w:rFonts w:ascii="Times New Roman"/>
          <w:b w:val="false"/>
          <w:i w:val="false"/>
          <w:color w:val="000000"/>
          <w:sz w:val="28"/>
        </w:rPr>
        <w:t xml:space="preserve"> сәйкес алфавиттік көрсеткішті көздейді.</w:t>
      </w:r>
    </w:p>
    <w:bookmarkEnd w:id="11"/>
    <w:bookmarkStart w:name="z15" w:id="12"/>
    <w:p>
      <w:pPr>
        <w:spacing w:after="0"/>
        <w:ind w:left="0"/>
        <w:jc w:val="both"/>
      </w:pPr>
      <w:r>
        <w:rPr>
          <w:rFonts w:ascii="Times New Roman"/>
          <w:b w:val="false"/>
          <w:i w:val="false"/>
          <w:color w:val="000000"/>
          <w:sz w:val="28"/>
        </w:rPr>
        <w:t>
      7. "Музыкалық аспаптары өндірісінің жалпы кәсіптері", "Клавиштік аспаптар өндірісі", "Қияқты аспаптар өндірісі", "Шертпелі аспаптар өндірісі", "Тілдік аспаптар өндірісі", "Үрмелі және ұрмалы аспаптар өндірісі", "Музыкалық аспаптарды жөндеу және қайта жаңарту" бөлімдерінде қарастырылған жұмысшы кәсіптері атауларының, олардың БТБА (59-шығарылымы) бойынша қолданыстағы атаулары көрсетілген тізбесі 2002 жылғы редакциясында берілген.</w:t>
      </w:r>
    </w:p>
    <w:bookmarkEnd w:id="12"/>
    <w:bookmarkStart w:name="z16" w:id="13"/>
    <w:p>
      <w:pPr>
        <w:spacing w:after="0"/>
        <w:ind w:left="0"/>
        <w:jc w:val="left"/>
      </w:pPr>
      <w:r>
        <w:rPr>
          <w:rFonts w:ascii="Times New Roman"/>
          <w:b/>
          <w:i w:val="false"/>
          <w:color w:val="000000"/>
        </w:rPr>
        <w:t xml:space="preserve"> 2–бөлім. Музыкалық аспаптары өндірісінің жалпы кәсіптері</w:t>
      </w:r>
    </w:p>
    <w:bookmarkEnd w:id="13"/>
    <w:bookmarkStart w:name="z17" w:id="14"/>
    <w:p>
      <w:pPr>
        <w:spacing w:after="0"/>
        <w:ind w:left="0"/>
        <w:jc w:val="both"/>
      </w:pPr>
      <w:r>
        <w:rPr>
          <w:rFonts w:ascii="Times New Roman"/>
          <w:b w:val="false"/>
          <w:i w:val="false"/>
          <w:color w:val="000000"/>
          <w:sz w:val="28"/>
        </w:rPr>
        <w:t>
      1. Музыкалық аспаптарды жеке тапсырыс бойынша жасаушы</w:t>
      </w:r>
    </w:p>
    <w:bookmarkEnd w:id="14"/>
    <w:bookmarkStart w:name="z18" w:id="15"/>
    <w:p>
      <w:pPr>
        <w:spacing w:after="0"/>
        <w:ind w:left="0"/>
        <w:jc w:val="both"/>
      </w:pPr>
      <w:r>
        <w:rPr>
          <w:rFonts w:ascii="Times New Roman"/>
          <w:b w:val="false"/>
          <w:i w:val="false"/>
          <w:color w:val="000000"/>
          <w:sz w:val="28"/>
        </w:rPr>
        <w:t>
      Параграф 1. Музыкалық аспаптарды жеке тапсырыс бойынша</w:t>
      </w:r>
    </w:p>
    <w:bookmarkEnd w:id="15"/>
    <w:p>
      <w:pPr>
        <w:spacing w:after="0"/>
        <w:ind w:left="0"/>
        <w:jc w:val="both"/>
      </w:pPr>
      <w:r>
        <w:rPr>
          <w:rFonts w:ascii="Times New Roman"/>
          <w:b w:val="false"/>
          <w:i w:val="false"/>
          <w:color w:val="000000"/>
          <w:sz w:val="28"/>
        </w:rPr>
        <w:t>
      жасаушы, 6-разряд</w:t>
      </w:r>
    </w:p>
    <w:bookmarkStart w:name="z20" w:id="16"/>
    <w:p>
      <w:pPr>
        <w:spacing w:after="0"/>
        <w:ind w:left="0"/>
        <w:jc w:val="both"/>
      </w:pPr>
      <w:r>
        <w:rPr>
          <w:rFonts w:ascii="Times New Roman"/>
          <w:b w:val="false"/>
          <w:i w:val="false"/>
          <w:color w:val="000000"/>
          <w:sz w:val="28"/>
        </w:rPr>
        <w:t>
      8. Жұмыс сипаттамасы:</w:t>
      </w:r>
    </w:p>
    <w:bookmarkEnd w:id="16"/>
    <w:bookmarkStart w:name="z21" w:id="17"/>
    <w:p>
      <w:pPr>
        <w:spacing w:after="0"/>
        <w:ind w:left="0"/>
        <w:jc w:val="both"/>
      </w:pPr>
      <w:r>
        <w:rPr>
          <w:rFonts w:ascii="Times New Roman"/>
          <w:b w:val="false"/>
          <w:i w:val="false"/>
          <w:color w:val="000000"/>
          <w:sz w:val="28"/>
        </w:rPr>
        <w:t>
      жоғары сапалы тапсырысты клавиштік, тілдік, шертпелі, қияқты, үрмелі және ұрмалы музыкалық аспаптарды толық жасау, реттеу, күйін келтіру және дауыс ырғағын келтіру;</w:t>
      </w:r>
    </w:p>
    <w:bookmarkEnd w:id="17"/>
    <w:bookmarkStart w:name="z22" w:id="18"/>
    <w:p>
      <w:pPr>
        <w:spacing w:after="0"/>
        <w:ind w:left="0"/>
        <w:jc w:val="both"/>
      </w:pPr>
      <w:r>
        <w:rPr>
          <w:rFonts w:ascii="Times New Roman"/>
          <w:b w:val="false"/>
          <w:i w:val="false"/>
          <w:color w:val="000000"/>
          <w:sz w:val="28"/>
        </w:rPr>
        <w:t>
      ансамбльдердің ерекше тапсырыс бойынша және кәсіпқой әншілерге арнап музыкалық аспаптардың құрылымын жеке, оркестрлік орындау үшін бөлшектеу;</w:t>
      </w:r>
    </w:p>
    <w:bookmarkEnd w:id="18"/>
    <w:bookmarkStart w:name="z23" w:id="19"/>
    <w:p>
      <w:pPr>
        <w:spacing w:after="0"/>
        <w:ind w:left="0"/>
        <w:jc w:val="both"/>
      </w:pPr>
      <w:r>
        <w:rPr>
          <w:rFonts w:ascii="Times New Roman"/>
          <w:b w:val="false"/>
          <w:i w:val="false"/>
          <w:color w:val="000000"/>
          <w:sz w:val="28"/>
        </w:rPr>
        <w:t>
      музыкалық аспаптардың қажетті музыкалық-ойнау және акустикалық қасиетін қамтамасыз ететін жоғары сапалы ағаш, металл, картон, былғары, лайка және басқа материалдарды іріктеу және сұрыптау.</w:t>
      </w:r>
    </w:p>
    <w:bookmarkEnd w:id="19"/>
    <w:bookmarkStart w:name="z24" w:id="20"/>
    <w:p>
      <w:pPr>
        <w:spacing w:after="0"/>
        <w:ind w:left="0"/>
        <w:jc w:val="both"/>
      </w:pPr>
      <w:r>
        <w:rPr>
          <w:rFonts w:ascii="Times New Roman"/>
          <w:b w:val="false"/>
          <w:i w:val="false"/>
          <w:color w:val="000000"/>
          <w:sz w:val="28"/>
        </w:rPr>
        <w:t>
      9. Білуге тиіс:</w:t>
      </w:r>
    </w:p>
    <w:bookmarkEnd w:id="20"/>
    <w:bookmarkStart w:name="z25" w:id="21"/>
    <w:p>
      <w:pPr>
        <w:spacing w:after="0"/>
        <w:ind w:left="0"/>
        <w:jc w:val="both"/>
      </w:pPr>
      <w:r>
        <w:rPr>
          <w:rFonts w:ascii="Times New Roman"/>
          <w:b w:val="false"/>
          <w:i w:val="false"/>
          <w:color w:val="000000"/>
          <w:sz w:val="28"/>
        </w:rPr>
        <w:t>
      музыкалық аспаптардың барлық түрлерінің құрылысы, құрылымдық элементтердің аспаптың акустикалық қасиеттеріне тигізетін әсері;</w:t>
      </w:r>
    </w:p>
    <w:bookmarkEnd w:id="21"/>
    <w:bookmarkStart w:name="z26" w:id="22"/>
    <w:p>
      <w:pPr>
        <w:spacing w:after="0"/>
        <w:ind w:left="0"/>
        <w:jc w:val="both"/>
      </w:pPr>
      <w:r>
        <w:rPr>
          <w:rFonts w:ascii="Times New Roman"/>
          <w:b w:val="false"/>
          <w:i w:val="false"/>
          <w:color w:val="000000"/>
          <w:sz w:val="28"/>
        </w:rPr>
        <w:t>
      музыкалық аспаптардың бөлшектері мен тораптарын жасаудың технологиялық процессі;</w:t>
      </w:r>
    </w:p>
    <w:bookmarkEnd w:id="22"/>
    <w:bookmarkStart w:name="z27" w:id="23"/>
    <w:p>
      <w:pPr>
        <w:spacing w:after="0"/>
        <w:ind w:left="0"/>
        <w:jc w:val="both"/>
      </w:pPr>
      <w:r>
        <w:rPr>
          <w:rFonts w:ascii="Times New Roman"/>
          <w:b w:val="false"/>
          <w:i w:val="false"/>
          <w:color w:val="000000"/>
          <w:sz w:val="28"/>
        </w:rPr>
        <w:t>
      әртүрлі жынысты металл, ағашты, пластмасса, целлулоид және басқа материалдарды өңдеу технологиясы;</w:t>
      </w:r>
    </w:p>
    <w:bookmarkEnd w:id="23"/>
    <w:bookmarkStart w:name="z28" w:id="24"/>
    <w:p>
      <w:pPr>
        <w:spacing w:after="0"/>
        <w:ind w:left="0"/>
        <w:jc w:val="both"/>
      </w:pPr>
      <w:r>
        <w:rPr>
          <w:rFonts w:ascii="Times New Roman"/>
          <w:b w:val="false"/>
          <w:i w:val="false"/>
          <w:color w:val="000000"/>
          <w:sz w:val="28"/>
        </w:rPr>
        <w:t>
      ағаштың ақаулықтары мен физикалық-механикалық қасиеттері, сызбаларды оқу және эскиз жасау тәсілдері;</w:t>
      </w:r>
    </w:p>
    <w:bookmarkEnd w:id="24"/>
    <w:bookmarkStart w:name="z29" w:id="25"/>
    <w:p>
      <w:pPr>
        <w:spacing w:after="0"/>
        <w:ind w:left="0"/>
        <w:jc w:val="both"/>
      </w:pPr>
      <w:r>
        <w:rPr>
          <w:rFonts w:ascii="Times New Roman"/>
          <w:b w:val="false"/>
          <w:i w:val="false"/>
          <w:color w:val="000000"/>
          <w:sz w:val="28"/>
        </w:rPr>
        <w:t>
      ағаш өңдеу және металл өңдеу станоктарының құрлысы, әртүрлі ағаш жыныстарын қолмен ұстамен өңдеу және бетін өңдеу;</w:t>
      </w:r>
    </w:p>
    <w:bookmarkEnd w:id="25"/>
    <w:bookmarkStart w:name="z30" w:id="26"/>
    <w:p>
      <w:pPr>
        <w:spacing w:after="0"/>
        <w:ind w:left="0"/>
        <w:jc w:val="both"/>
      </w:pPr>
      <w:r>
        <w:rPr>
          <w:rFonts w:ascii="Times New Roman"/>
          <w:b w:val="false"/>
          <w:i w:val="false"/>
          <w:color w:val="000000"/>
          <w:sz w:val="28"/>
        </w:rPr>
        <w:t>
      ағаш ұсталығы мен ағаш өңдеу құралы, музыкалық білім, геометрия, қайрау, кесу құралдарын түзету ережесі;</w:t>
      </w:r>
    </w:p>
    <w:bookmarkEnd w:id="26"/>
    <w:bookmarkStart w:name="z31" w:id="27"/>
    <w:p>
      <w:pPr>
        <w:spacing w:after="0"/>
        <w:ind w:left="0"/>
        <w:jc w:val="both"/>
      </w:pPr>
      <w:r>
        <w:rPr>
          <w:rFonts w:ascii="Times New Roman"/>
          <w:b w:val="false"/>
          <w:i w:val="false"/>
          <w:color w:val="000000"/>
          <w:sz w:val="28"/>
        </w:rPr>
        <w:t>
      бақылау-өлшеу құралдары және оларды пайдалану тәсілдері;</w:t>
      </w:r>
    </w:p>
    <w:bookmarkEnd w:id="27"/>
    <w:bookmarkStart w:name="z32" w:id="28"/>
    <w:p>
      <w:pPr>
        <w:spacing w:after="0"/>
        <w:ind w:left="0"/>
        <w:jc w:val="both"/>
      </w:pPr>
      <w:r>
        <w:rPr>
          <w:rFonts w:ascii="Times New Roman"/>
          <w:b w:val="false"/>
          <w:i w:val="false"/>
          <w:color w:val="000000"/>
          <w:sz w:val="28"/>
        </w:rPr>
        <w:t>
      кәсіпқой әншілердің музыкалық аспаптарға қоятын заманауи талаптары;</w:t>
      </w:r>
    </w:p>
    <w:bookmarkEnd w:id="28"/>
    <w:bookmarkStart w:name="z33" w:id="29"/>
    <w:p>
      <w:pPr>
        <w:spacing w:after="0"/>
        <w:ind w:left="0"/>
        <w:jc w:val="both"/>
      </w:pPr>
      <w:r>
        <w:rPr>
          <w:rFonts w:ascii="Times New Roman"/>
          <w:b w:val="false"/>
          <w:i w:val="false"/>
          <w:color w:val="000000"/>
          <w:sz w:val="28"/>
        </w:rPr>
        <w:t>
      отандық және шетелдік музыкалық аспаптардың озық үлгілері.</w:t>
      </w:r>
    </w:p>
    <w:bookmarkEnd w:id="29"/>
    <w:bookmarkStart w:name="z34" w:id="30"/>
    <w:p>
      <w:pPr>
        <w:spacing w:after="0"/>
        <w:ind w:left="0"/>
        <w:jc w:val="both"/>
      </w:pPr>
      <w:r>
        <w:rPr>
          <w:rFonts w:ascii="Times New Roman"/>
          <w:b w:val="false"/>
          <w:i w:val="false"/>
          <w:color w:val="000000"/>
          <w:sz w:val="28"/>
        </w:rPr>
        <w:t>
      2. Дыбыс ырғағын келтіруші</w:t>
      </w:r>
    </w:p>
    <w:bookmarkEnd w:id="30"/>
    <w:bookmarkStart w:name="z35" w:id="31"/>
    <w:p>
      <w:pPr>
        <w:spacing w:after="0"/>
        <w:ind w:left="0"/>
        <w:jc w:val="both"/>
      </w:pPr>
      <w:r>
        <w:rPr>
          <w:rFonts w:ascii="Times New Roman"/>
          <w:b w:val="false"/>
          <w:i w:val="false"/>
          <w:color w:val="000000"/>
          <w:sz w:val="28"/>
        </w:rPr>
        <w:t>
      Параграф 1. Дыбыс ырғағын келтіруші, 6-разряд</w:t>
      </w:r>
    </w:p>
    <w:bookmarkEnd w:id="31"/>
    <w:bookmarkStart w:name="z36" w:id="32"/>
    <w:p>
      <w:pPr>
        <w:spacing w:after="0"/>
        <w:ind w:left="0"/>
        <w:jc w:val="both"/>
      </w:pPr>
      <w:r>
        <w:rPr>
          <w:rFonts w:ascii="Times New Roman"/>
          <w:b w:val="false"/>
          <w:i w:val="false"/>
          <w:color w:val="000000"/>
          <w:sz w:val="28"/>
        </w:rPr>
        <w:t>
      10. Жұмыс сипаттамасы:</w:t>
      </w:r>
    </w:p>
    <w:bookmarkEnd w:id="32"/>
    <w:bookmarkStart w:name="z37" w:id="33"/>
    <w:p>
      <w:pPr>
        <w:spacing w:after="0"/>
        <w:ind w:left="0"/>
        <w:jc w:val="both"/>
      </w:pPr>
      <w:r>
        <w:rPr>
          <w:rFonts w:ascii="Times New Roman"/>
          <w:b w:val="false"/>
          <w:i w:val="false"/>
          <w:color w:val="000000"/>
          <w:sz w:val="28"/>
        </w:rPr>
        <w:t>
      дыбыс тембрін бүкіл диапазон бойынша түзете отырып, музыкалық аспаптардың дыбыс ырғағын келтіру;</w:t>
      </w:r>
    </w:p>
    <w:bookmarkEnd w:id="33"/>
    <w:bookmarkStart w:name="z38" w:id="34"/>
    <w:p>
      <w:pPr>
        <w:spacing w:after="0"/>
        <w:ind w:left="0"/>
        <w:jc w:val="both"/>
      </w:pPr>
      <w:r>
        <w:rPr>
          <w:rFonts w:ascii="Times New Roman"/>
          <w:b w:val="false"/>
          <w:i w:val="false"/>
          <w:color w:val="000000"/>
          <w:sz w:val="28"/>
        </w:rPr>
        <w:t>
      тербеліс жиілігі 440 Гц бірінші октаваның "ля" камертоны (эталоны) бойынша күйін келтіру;</w:t>
      </w:r>
    </w:p>
    <w:bookmarkEnd w:id="34"/>
    <w:bookmarkStart w:name="z39" w:id="35"/>
    <w:p>
      <w:pPr>
        <w:spacing w:after="0"/>
        <w:ind w:left="0"/>
        <w:jc w:val="both"/>
      </w:pPr>
      <w:r>
        <w:rPr>
          <w:rFonts w:ascii="Times New Roman"/>
          <w:b w:val="false"/>
          <w:i w:val="false"/>
          <w:color w:val="000000"/>
          <w:sz w:val="28"/>
        </w:rPr>
        <w:t>
      кейіннен интервалмен - секстамен, терциямен тексере отырып, негізгі октаваны толықтай кварт-квинт шеңберіне сәйкес диапазонның дыбысын тең темпералық таратуға сәйкес күйін келтіру;</w:t>
      </w:r>
    </w:p>
    <w:bookmarkEnd w:id="35"/>
    <w:bookmarkStart w:name="z40" w:id="36"/>
    <w:p>
      <w:pPr>
        <w:spacing w:after="0"/>
        <w:ind w:left="0"/>
        <w:jc w:val="both"/>
      </w:pPr>
      <w:r>
        <w:rPr>
          <w:rFonts w:ascii="Times New Roman"/>
          <w:b w:val="false"/>
          <w:i w:val="false"/>
          <w:color w:val="000000"/>
          <w:sz w:val="28"/>
        </w:rPr>
        <w:t>
      кейіннен интервалмен - кварт, квинтпен тексере отырып, дискант және бас регистрлері октаваларының күйін кварт-квинт шеңбер бойынша келтіру;</w:t>
      </w:r>
    </w:p>
    <w:bookmarkEnd w:id="36"/>
    <w:bookmarkStart w:name="z41" w:id="37"/>
    <w:p>
      <w:pPr>
        <w:spacing w:after="0"/>
        <w:ind w:left="0"/>
        <w:jc w:val="both"/>
      </w:pPr>
      <w:r>
        <w:rPr>
          <w:rFonts w:ascii="Times New Roman"/>
          <w:b w:val="false"/>
          <w:i w:val="false"/>
          <w:color w:val="000000"/>
          <w:sz w:val="28"/>
        </w:rPr>
        <w:t>
      дыбыс анық шықпаған жағдайда немесе филец босаған кезде клавишті музыкалық аспаптар дыбысының өткір дыбысын жұмсарту үшін балғашалардың филецтерін тығыздату;</w:t>
      </w:r>
    </w:p>
    <w:bookmarkEnd w:id="37"/>
    <w:bookmarkStart w:name="z42" w:id="38"/>
    <w:p>
      <w:pPr>
        <w:spacing w:after="0"/>
        <w:ind w:left="0"/>
        <w:jc w:val="both"/>
      </w:pPr>
      <w:r>
        <w:rPr>
          <w:rFonts w:ascii="Times New Roman"/>
          <w:b w:val="false"/>
          <w:i w:val="false"/>
          <w:color w:val="000000"/>
          <w:sz w:val="28"/>
        </w:rPr>
        <w:t>
      дыбыс шығаратын тілшіктер мен планкалардың арасындағы саңылауды кішірейту, дыбыстық тілшіктерді жеңілдету әдістерімен тілдік музыкалық аспаптарды дірілдету шегін тегістеу;</w:t>
      </w:r>
    </w:p>
    <w:bookmarkEnd w:id="38"/>
    <w:bookmarkStart w:name="z43" w:id="39"/>
    <w:p>
      <w:pPr>
        <w:spacing w:after="0"/>
        <w:ind w:left="0"/>
        <w:jc w:val="both"/>
      </w:pPr>
      <w:r>
        <w:rPr>
          <w:rFonts w:ascii="Times New Roman"/>
          <w:b w:val="false"/>
          <w:i w:val="false"/>
          <w:color w:val="000000"/>
          <w:sz w:val="28"/>
        </w:rPr>
        <w:t>
      дыбыс шығаратын тілдік талап етілетін үндестікке қою және келтіру;</w:t>
      </w:r>
    </w:p>
    <w:bookmarkEnd w:id="39"/>
    <w:bookmarkStart w:name="z44" w:id="40"/>
    <w:p>
      <w:pPr>
        <w:spacing w:after="0"/>
        <w:ind w:left="0"/>
        <w:jc w:val="both"/>
      </w:pPr>
      <w:r>
        <w:rPr>
          <w:rFonts w:ascii="Times New Roman"/>
          <w:b w:val="false"/>
          <w:i w:val="false"/>
          <w:color w:val="000000"/>
          <w:sz w:val="28"/>
        </w:rPr>
        <w:t>
      діріл шегінің барлық диапазоны бойынша тілдік көтерілуі ауқымын тексеру;</w:t>
      </w:r>
    </w:p>
    <w:bookmarkEnd w:id="40"/>
    <w:bookmarkStart w:name="z45" w:id="41"/>
    <w:p>
      <w:pPr>
        <w:spacing w:after="0"/>
        <w:ind w:left="0"/>
        <w:jc w:val="both"/>
      </w:pPr>
      <w:r>
        <w:rPr>
          <w:rFonts w:ascii="Times New Roman"/>
          <w:b w:val="false"/>
          <w:i w:val="false"/>
          <w:color w:val="000000"/>
          <w:sz w:val="28"/>
        </w:rPr>
        <w:t>
      дыбыстың біркелкілігін айқындау, тембрдегі жекелеген ноталардың әркелкілігін анықтау мақсатында музыкалық аспапта барлық диапазоны бойынша және жекелеген учаскелерінде жекелеген музыкалық шығарманы орындау және хроматикалық гаммамен тыңдау;</w:t>
      </w:r>
    </w:p>
    <w:bookmarkEnd w:id="41"/>
    <w:bookmarkStart w:name="z46" w:id="42"/>
    <w:p>
      <w:pPr>
        <w:spacing w:after="0"/>
        <w:ind w:left="0"/>
        <w:jc w:val="both"/>
      </w:pPr>
      <w:r>
        <w:rPr>
          <w:rFonts w:ascii="Times New Roman"/>
          <w:b w:val="false"/>
          <w:i w:val="false"/>
          <w:color w:val="000000"/>
          <w:sz w:val="28"/>
        </w:rPr>
        <w:t>
      музыкалық аспаптың дыбысын барлық диапазоны бойынша түпкілікті тексеру.</w:t>
      </w:r>
    </w:p>
    <w:bookmarkEnd w:id="42"/>
    <w:bookmarkStart w:name="z47" w:id="43"/>
    <w:p>
      <w:pPr>
        <w:spacing w:after="0"/>
        <w:ind w:left="0"/>
        <w:jc w:val="both"/>
      </w:pPr>
      <w:r>
        <w:rPr>
          <w:rFonts w:ascii="Times New Roman"/>
          <w:b w:val="false"/>
          <w:i w:val="false"/>
          <w:color w:val="000000"/>
          <w:sz w:val="28"/>
        </w:rPr>
        <w:t>
      11. Білуге тиіс:</w:t>
      </w:r>
    </w:p>
    <w:bookmarkEnd w:id="43"/>
    <w:bookmarkStart w:name="z48" w:id="44"/>
    <w:p>
      <w:pPr>
        <w:spacing w:after="0"/>
        <w:ind w:left="0"/>
        <w:jc w:val="both"/>
      </w:pPr>
      <w:r>
        <w:rPr>
          <w:rFonts w:ascii="Times New Roman"/>
          <w:b w:val="false"/>
          <w:i w:val="false"/>
          <w:color w:val="000000"/>
          <w:sz w:val="28"/>
        </w:rPr>
        <w:t>
      дыбыс ырғағын және күйін келтірудің әдіс-тәсілдері, акустика негіздері, дауыс қаттылығының, дыбыс ұзақтығы мен дыбыс тембрінің физикалық сипаттамасы;</w:t>
      </w:r>
    </w:p>
    <w:bookmarkEnd w:id="44"/>
    <w:bookmarkStart w:name="z49" w:id="45"/>
    <w:p>
      <w:pPr>
        <w:spacing w:after="0"/>
        <w:ind w:left="0"/>
        <w:jc w:val="both"/>
      </w:pPr>
      <w:r>
        <w:rPr>
          <w:rFonts w:ascii="Times New Roman"/>
          <w:b w:val="false"/>
          <w:i w:val="false"/>
          <w:color w:val="000000"/>
          <w:sz w:val="28"/>
        </w:rPr>
        <w:t>
      ішектің тербеліс заңы;</w:t>
      </w:r>
    </w:p>
    <w:bookmarkEnd w:id="45"/>
    <w:bookmarkStart w:name="z50" w:id="46"/>
    <w:p>
      <w:pPr>
        <w:spacing w:after="0"/>
        <w:ind w:left="0"/>
        <w:jc w:val="both"/>
      </w:pPr>
      <w:r>
        <w:rPr>
          <w:rFonts w:ascii="Times New Roman"/>
          <w:b w:val="false"/>
          <w:i w:val="false"/>
          <w:color w:val="000000"/>
          <w:sz w:val="28"/>
        </w:rPr>
        <w:t>
      музыкалық білім, музыкалық аспаптың дауыс ырғағын келтіргеннен кейін оны тексеруге арналған бірнеше жекелеген музыкалық шығармалар, тон жоғарылығы стандарты және күпшектеу операциялары мен күйін келтіру кезінде ішектің күйін келтірудің стандарт жоғарылығын жоғарылату мақсаты;</w:t>
      </w:r>
    </w:p>
    <w:bookmarkEnd w:id="46"/>
    <w:bookmarkStart w:name="z51" w:id="47"/>
    <w:p>
      <w:pPr>
        <w:spacing w:after="0"/>
        <w:ind w:left="0"/>
        <w:jc w:val="both"/>
      </w:pPr>
      <w:r>
        <w:rPr>
          <w:rFonts w:ascii="Times New Roman"/>
          <w:b w:val="false"/>
          <w:i w:val="false"/>
          <w:color w:val="000000"/>
          <w:sz w:val="28"/>
        </w:rPr>
        <w:t>
      музыкалық аспаптарды жасау технологиясы және құрылысы, бөлшектердің мақсаты;</w:t>
      </w:r>
    </w:p>
    <w:bookmarkEnd w:id="47"/>
    <w:bookmarkStart w:name="z52" w:id="48"/>
    <w:p>
      <w:pPr>
        <w:spacing w:after="0"/>
        <w:ind w:left="0"/>
        <w:jc w:val="both"/>
      </w:pPr>
      <w:r>
        <w:rPr>
          <w:rFonts w:ascii="Times New Roman"/>
          <w:b w:val="false"/>
          <w:i w:val="false"/>
          <w:color w:val="000000"/>
          <w:sz w:val="28"/>
        </w:rPr>
        <w:t>
      атаулары және өзара әрекеті, секундына соғыс санын есептеу ережесі, күпшектеу жұмыстарын орындау және музыкалық аспаптардың күйін келтіру тәсілдері;</w:t>
      </w:r>
    </w:p>
    <w:bookmarkEnd w:id="48"/>
    <w:bookmarkStart w:name="z53" w:id="49"/>
    <w:p>
      <w:pPr>
        <w:spacing w:after="0"/>
        <w:ind w:left="0"/>
        <w:jc w:val="both"/>
      </w:pPr>
      <w:r>
        <w:rPr>
          <w:rFonts w:ascii="Times New Roman"/>
          <w:b w:val="false"/>
          <w:i w:val="false"/>
          <w:color w:val="000000"/>
          <w:sz w:val="28"/>
        </w:rPr>
        <w:t>
      музыкалық аспаптардың дыбыстау диапазоны, дыбыстың тілдің үндестілігін естіп көріп немесе арнайы құралдардың көмегімен анықтау ережесі;</w:t>
      </w:r>
    </w:p>
    <w:bookmarkEnd w:id="49"/>
    <w:bookmarkStart w:name="z54" w:id="50"/>
    <w:p>
      <w:pPr>
        <w:spacing w:after="0"/>
        <w:ind w:left="0"/>
        <w:jc w:val="both"/>
      </w:pPr>
      <w:r>
        <w:rPr>
          <w:rFonts w:ascii="Times New Roman"/>
          <w:b w:val="false"/>
          <w:i w:val="false"/>
          <w:color w:val="000000"/>
          <w:sz w:val="28"/>
        </w:rPr>
        <w:t>
      резонаторлар мен дыбыстық планкалардың құрылысы, дыбыстық тілдер мен қабырғасының арасындағы саңылау көлемінің дірілдеу шегіне тигізетін әсері;</w:t>
      </w:r>
    </w:p>
    <w:bookmarkEnd w:id="50"/>
    <w:bookmarkStart w:name="z55" w:id="51"/>
    <w:p>
      <w:pPr>
        <w:spacing w:after="0"/>
        <w:ind w:left="0"/>
        <w:jc w:val="both"/>
      </w:pPr>
      <w:r>
        <w:rPr>
          <w:rFonts w:ascii="Times New Roman"/>
          <w:b w:val="false"/>
          <w:i w:val="false"/>
          <w:color w:val="000000"/>
          <w:sz w:val="28"/>
        </w:rPr>
        <w:t>
      күйін келтіру;</w:t>
      </w:r>
    </w:p>
    <w:bookmarkEnd w:id="51"/>
    <w:bookmarkStart w:name="z56" w:id="52"/>
    <w:p>
      <w:pPr>
        <w:spacing w:after="0"/>
        <w:ind w:left="0"/>
        <w:jc w:val="both"/>
      </w:pPr>
      <w:r>
        <w:rPr>
          <w:rFonts w:ascii="Times New Roman"/>
          <w:b w:val="false"/>
          <w:i w:val="false"/>
          <w:color w:val="000000"/>
          <w:sz w:val="28"/>
        </w:rPr>
        <w:t>
      реттеу және дауыс ырғағын келтіру құралдарын пайдалану ережесі.</w:t>
      </w:r>
    </w:p>
    <w:bookmarkEnd w:id="52"/>
    <w:bookmarkStart w:name="z57" w:id="53"/>
    <w:p>
      <w:pPr>
        <w:spacing w:after="0"/>
        <w:ind w:left="0"/>
        <w:jc w:val="both"/>
      </w:pPr>
      <w:r>
        <w:rPr>
          <w:rFonts w:ascii="Times New Roman"/>
          <w:b w:val="false"/>
          <w:i w:val="false"/>
          <w:color w:val="000000"/>
          <w:sz w:val="28"/>
        </w:rPr>
        <w:t>
      3. Музыкалық аспаптардың бөлшектерін жинақтау</w:t>
      </w:r>
    </w:p>
    <w:bookmarkEnd w:id="53"/>
    <w:bookmarkStart w:name="z58" w:id="54"/>
    <w:p>
      <w:pPr>
        <w:spacing w:after="0"/>
        <w:ind w:left="0"/>
        <w:jc w:val="both"/>
      </w:pPr>
      <w:r>
        <w:rPr>
          <w:rFonts w:ascii="Times New Roman"/>
          <w:b w:val="false"/>
          <w:i w:val="false"/>
          <w:color w:val="000000"/>
          <w:sz w:val="28"/>
        </w:rPr>
        <w:t>
      Параграф 1. Музыкалық аспаптардың бөлшектерін жинақтау, 2-разряд</w:t>
      </w:r>
    </w:p>
    <w:bookmarkEnd w:id="54"/>
    <w:bookmarkStart w:name="z59" w:id="55"/>
    <w:p>
      <w:pPr>
        <w:spacing w:after="0"/>
        <w:ind w:left="0"/>
        <w:jc w:val="both"/>
      </w:pPr>
      <w:r>
        <w:rPr>
          <w:rFonts w:ascii="Times New Roman"/>
          <w:b w:val="false"/>
          <w:i w:val="false"/>
          <w:color w:val="000000"/>
          <w:sz w:val="28"/>
        </w:rPr>
        <w:t>
      12. Жұмыс сипаттамасы:</w:t>
      </w:r>
    </w:p>
    <w:bookmarkEnd w:id="55"/>
    <w:bookmarkStart w:name="z60" w:id="56"/>
    <w:p>
      <w:pPr>
        <w:spacing w:after="0"/>
        <w:ind w:left="0"/>
        <w:jc w:val="both"/>
      </w:pPr>
      <w:r>
        <w:rPr>
          <w:rFonts w:ascii="Times New Roman"/>
          <w:b w:val="false"/>
          <w:i w:val="false"/>
          <w:color w:val="000000"/>
          <w:sz w:val="28"/>
        </w:rPr>
        <w:t>
      музыкалық аспаптардың қарапайым бөлшектерін ерекшеліктері бойынша жинақтау және орау;</w:t>
      </w:r>
    </w:p>
    <w:bookmarkEnd w:id="56"/>
    <w:bookmarkStart w:name="z61" w:id="57"/>
    <w:p>
      <w:pPr>
        <w:spacing w:after="0"/>
        <w:ind w:left="0"/>
        <w:jc w:val="both"/>
      </w:pPr>
      <w:r>
        <w:rPr>
          <w:rFonts w:ascii="Times New Roman"/>
          <w:b w:val="false"/>
          <w:i w:val="false"/>
          <w:color w:val="000000"/>
          <w:sz w:val="28"/>
        </w:rPr>
        <w:t>
      бөлшектерді жинақтауға дайындау;</w:t>
      </w:r>
    </w:p>
    <w:bookmarkEnd w:id="57"/>
    <w:bookmarkStart w:name="z62" w:id="58"/>
    <w:p>
      <w:pPr>
        <w:spacing w:after="0"/>
        <w:ind w:left="0"/>
        <w:jc w:val="both"/>
      </w:pPr>
      <w:r>
        <w:rPr>
          <w:rFonts w:ascii="Times New Roman"/>
          <w:b w:val="false"/>
          <w:i w:val="false"/>
          <w:color w:val="000000"/>
          <w:sz w:val="28"/>
        </w:rPr>
        <w:t>
      бөлшектерді сыртқы түрі бойынша, бақылау-өлшеу немесе арнайы аспаптардың көмегімен сұрыптау.</w:t>
      </w:r>
    </w:p>
    <w:bookmarkEnd w:id="58"/>
    <w:bookmarkStart w:name="z63" w:id="59"/>
    <w:p>
      <w:pPr>
        <w:spacing w:after="0"/>
        <w:ind w:left="0"/>
        <w:jc w:val="both"/>
      </w:pPr>
      <w:r>
        <w:rPr>
          <w:rFonts w:ascii="Times New Roman"/>
          <w:b w:val="false"/>
          <w:i w:val="false"/>
          <w:color w:val="000000"/>
          <w:sz w:val="28"/>
        </w:rPr>
        <w:t>
      13. Білуге тиіс:</w:t>
      </w:r>
    </w:p>
    <w:bookmarkEnd w:id="59"/>
    <w:bookmarkStart w:name="z64" w:id="60"/>
    <w:p>
      <w:pPr>
        <w:spacing w:after="0"/>
        <w:ind w:left="0"/>
        <w:jc w:val="both"/>
      </w:pPr>
      <w:r>
        <w:rPr>
          <w:rFonts w:ascii="Times New Roman"/>
          <w:b w:val="false"/>
          <w:i w:val="false"/>
          <w:color w:val="000000"/>
          <w:sz w:val="28"/>
        </w:rPr>
        <w:t>
      музыкалық аспаптардың қарапайым бөлшектерін жинақтау және орау ережесі;</w:t>
      </w:r>
    </w:p>
    <w:bookmarkEnd w:id="60"/>
    <w:bookmarkStart w:name="z65" w:id="61"/>
    <w:p>
      <w:pPr>
        <w:spacing w:after="0"/>
        <w:ind w:left="0"/>
        <w:jc w:val="both"/>
      </w:pPr>
      <w:r>
        <w:rPr>
          <w:rFonts w:ascii="Times New Roman"/>
          <w:b w:val="false"/>
          <w:i w:val="false"/>
          <w:color w:val="000000"/>
          <w:sz w:val="28"/>
        </w:rPr>
        <w:t>
      жинақталатын бөлшектердің атауы мен мақсаты;</w:t>
      </w:r>
    </w:p>
    <w:bookmarkEnd w:id="61"/>
    <w:bookmarkStart w:name="z66" w:id="62"/>
    <w:p>
      <w:pPr>
        <w:spacing w:after="0"/>
        <w:ind w:left="0"/>
        <w:jc w:val="both"/>
      </w:pPr>
      <w:r>
        <w:rPr>
          <w:rFonts w:ascii="Times New Roman"/>
          <w:b w:val="false"/>
          <w:i w:val="false"/>
          <w:color w:val="000000"/>
          <w:sz w:val="28"/>
        </w:rPr>
        <w:t>
      айрықшалықтар, орау материалдарының сорттары;</w:t>
      </w:r>
    </w:p>
    <w:bookmarkEnd w:id="62"/>
    <w:bookmarkStart w:name="z67" w:id="63"/>
    <w:p>
      <w:pPr>
        <w:spacing w:after="0"/>
        <w:ind w:left="0"/>
        <w:jc w:val="both"/>
      </w:pPr>
      <w:r>
        <w:rPr>
          <w:rFonts w:ascii="Times New Roman"/>
          <w:b w:val="false"/>
          <w:i w:val="false"/>
          <w:color w:val="000000"/>
          <w:sz w:val="28"/>
        </w:rPr>
        <w:t>
      тасымалдауға арналған таралардың түрлері.</w:t>
      </w:r>
    </w:p>
    <w:bookmarkEnd w:id="63"/>
    <w:bookmarkStart w:name="z68" w:id="64"/>
    <w:p>
      <w:pPr>
        <w:spacing w:after="0"/>
        <w:ind w:left="0"/>
        <w:jc w:val="both"/>
      </w:pPr>
      <w:r>
        <w:rPr>
          <w:rFonts w:ascii="Times New Roman"/>
          <w:b w:val="false"/>
          <w:i w:val="false"/>
          <w:color w:val="000000"/>
          <w:sz w:val="28"/>
        </w:rPr>
        <w:t>
      14. Жұмыс үлгілері:</w:t>
      </w:r>
    </w:p>
    <w:bookmarkEnd w:id="64"/>
    <w:bookmarkStart w:name="z69" w:id="65"/>
    <w:p>
      <w:pPr>
        <w:spacing w:after="0"/>
        <w:ind w:left="0"/>
        <w:jc w:val="both"/>
      </w:pPr>
      <w:r>
        <w:rPr>
          <w:rFonts w:ascii="Times New Roman"/>
          <w:b w:val="false"/>
          <w:i w:val="false"/>
          <w:color w:val="000000"/>
          <w:sz w:val="28"/>
        </w:rPr>
        <w:t>
      1) тілдік музыкалық аспаптардың металл бөлшектері-жинақтау және орау;</w:t>
      </w:r>
    </w:p>
    <w:bookmarkEnd w:id="65"/>
    <w:bookmarkStart w:name="z70" w:id="66"/>
    <w:p>
      <w:pPr>
        <w:spacing w:after="0"/>
        <w:ind w:left="0"/>
        <w:jc w:val="both"/>
      </w:pPr>
      <w:r>
        <w:rPr>
          <w:rFonts w:ascii="Times New Roman"/>
          <w:b w:val="false"/>
          <w:i w:val="false"/>
          <w:color w:val="000000"/>
          <w:sz w:val="28"/>
        </w:rPr>
        <w:t>
      2) клавиштік музыкалық аспаптардың балғашалары-мензураға сәйкес тізілімдер бойынша жинақтау;</w:t>
      </w:r>
    </w:p>
    <w:bookmarkEnd w:id="66"/>
    <w:bookmarkStart w:name="z71" w:id="67"/>
    <w:p>
      <w:pPr>
        <w:spacing w:after="0"/>
        <w:ind w:left="0"/>
        <w:jc w:val="both"/>
      </w:pPr>
      <w:r>
        <w:rPr>
          <w:rFonts w:ascii="Times New Roman"/>
          <w:b w:val="false"/>
          <w:i w:val="false"/>
          <w:color w:val="000000"/>
          <w:sz w:val="28"/>
        </w:rPr>
        <w:t>
      3) тілдік музыкалық аспаптардың дауыс планкасы-нөмірлері бойынша іріктеу, орау, арнайы ыдысқа салу;</w:t>
      </w:r>
    </w:p>
    <w:bookmarkEnd w:id="67"/>
    <w:bookmarkStart w:name="z72" w:id="68"/>
    <w:p>
      <w:pPr>
        <w:spacing w:after="0"/>
        <w:ind w:left="0"/>
        <w:jc w:val="both"/>
      </w:pPr>
      <w:r>
        <w:rPr>
          <w:rFonts w:ascii="Times New Roman"/>
          <w:b w:val="false"/>
          <w:i w:val="false"/>
          <w:color w:val="000000"/>
          <w:sz w:val="28"/>
        </w:rPr>
        <w:t>
      4) тілдік музыкалық аспаптардың бөлшек планкалары - дыбыстау ноталары бойынша жинақтау;</w:t>
      </w:r>
    </w:p>
    <w:bookmarkEnd w:id="68"/>
    <w:bookmarkStart w:name="z73" w:id="69"/>
    <w:p>
      <w:pPr>
        <w:spacing w:after="0"/>
        <w:ind w:left="0"/>
        <w:jc w:val="both"/>
      </w:pPr>
      <w:r>
        <w:rPr>
          <w:rFonts w:ascii="Times New Roman"/>
          <w:b w:val="false"/>
          <w:i w:val="false"/>
          <w:color w:val="000000"/>
          <w:sz w:val="28"/>
        </w:rPr>
        <w:t>
      5) шертпелі, қияқты, клавиштік музыкалық аспаптарға арналған ішектер - жинақтау және орау.</w:t>
      </w:r>
    </w:p>
    <w:bookmarkEnd w:id="69"/>
    <w:bookmarkStart w:name="z74" w:id="70"/>
    <w:p>
      <w:pPr>
        <w:spacing w:after="0"/>
        <w:ind w:left="0"/>
        <w:jc w:val="both"/>
      </w:pPr>
      <w:r>
        <w:rPr>
          <w:rFonts w:ascii="Times New Roman"/>
          <w:b w:val="false"/>
          <w:i w:val="false"/>
          <w:color w:val="000000"/>
          <w:sz w:val="28"/>
        </w:rPr>
        <w:t>
      Параграф 2. Музыкалық аспаптардың бөлшектерін жинақтау, 3-разряд</w:t>
      </w:r>
    </w:p>
    <w:bookmarkEnd w:id="70"/>
    <w:bookmarkStart w:name="z75" w:id="71"/>
    <w:p>
      <w:pPr>
        <w:spacing w:after="0"/>
        <w:ind w:left="0"/>
        <w:jc w:val="both"/>
      </w:pPr>
      <w:r>
        <w:rPr>
          <w:rFonts w:ascii="Times New Roman"/>
          <w:b w:val="false"/>
          <w:i w:val="false"/>
          <w:color w:val="000000"/>
          <w:sz w:val="28"/>
        </w:rPr>
        <w:t>
      15. Жұмыс сипаттамасы:</w:t>
      </w:r>
    </w:p>
    <w:bookmarkEnd w:id="71"/>
    <w:bookmarkStart w:name="z76" w:id="72"/>
    <w:p>
      <w:pPr>
        <w:spacing w:after="0"/>
        <w:ind w:left="0"/>
        <w:jc w:val="both"/>
      </w:pPr>
      <w:r>
        <w:rPr>
          <w:rFonts w:ascii="Times New Roman"/>
          <w:b w:val="false"/>
          <w:i w:val="false"/>
          <w:color w:val="000000"/>
          <w:sz w:val="28"/>
        </w:rPr>
        <w:t>
      күрделілігі орташа бөлшектер мен тораптарды айрықшалықтары бойынша жинақтау және орау;</w:t>
      </w:r>
    </w:p>
    <w:bookmarkEnd w:id="72"/>
    <w:bookmarkStart w:name="z77" w:id="73"/>
    <w:p>
      <w:pPr>
        <w:spacing w:after="0"/>
        <w:ind w:left="0"/>
        <w:jc w:val="both"/>
      </w:pPr>
      <w:r>
        <w:rPr>
          <w:rFonts w:ascii="Times New Roman"/>
          <w:b w:val="false"/>
          <w:i w:val="false"/>
          <w:color w:val="000000"/>
          <w:sz w:val="28"/>
        </w:rPr>
        <w:t>
      бөлшектер мен тораптарды жинақтау тәртібінің схемасын зерттеу;</w:t>
      </w:r>
    </w:p>
    <w:bookmarkEnd w:id="73"/>
    <w:bookmarkStart w:name="z78" w:id="74"/>
    <w:p>
      <w:pPr>
        <w:spacing w:after="0"/>
        <w:ind w:left="0"/>
        <w:jc w:val="both"/>
      </w:pPr>
      <w:r>
        <w:rPr>
          <w:rFonts w:ascii="Times New Roman"/>
          <w:b w:val="false"/>
          <w:i w:val="false"/>
          <w:color w:val="000000"/>
          <w:sz w:val="28"/>
        </w:rPr>
        <w:t>
      жинақталатын бөлшектер мен тораптардың сапасын тексеру. Қабылдап-тапсыру құжаттамасын ресімдеу және жинақтау ведомостерін жасау.</w:t>
      </w:r>
    </w:p>
    <w:bookmarkEnd w:id="74"/>
    <w:bookmarkStart w:name="z79" w:id="75"/>
    <w:p>
      <w:pPr>
        <w:spacing w:after="0"/>
        <w:ind w:left="0"/>
        <w:jc w:val="both"/>
      </w:pPr>
      <w:r>
        <w:rPr>
          <w:rFonts w:ascii="Times New Roman"/>
          <w:b w:val="false"/>
          <w:i w:val="false"/>
          <w:color w:val="000000"/>
          <w:sz w:val="28"/>
        </w:rPr>
        <w:t>
      6. Білуге тиіс:</w:t>
      </w:r>
    </w:p>
    <w:bookmarkEnd w:id="75"/>
    <w:bookmarkStart w:name="z80" w:id="76"/>
    <w:p>
      <w:pPr>
        <w:spacing w:after="0"/>
        <w:ind w:left="0"/>
        <w:jc w:val="both"/>
      </w:pPr>
      <w:r>
        <w:rPr>
          <w:rFonts w:ascii="Times New Roman"/>
          <w:b w:val="false"/>
          <w:i w:val="false"/>
          <w:color w:val="000000"/>
          <w:sz w:val="28"/>
        </w:rPr>
        <w:t>
      музыкалық аспаптардың күрделілігі орташа бөлшектері мен тораптарын жинақтау және орау ережесі;</w:t>
      </w:r>
    </w:p>
    <w:bookmarkEnd w:id="76"/>
    <w:bookmarkStart w:name="z81" w:id="77"/>
    <w:p>
      <w:pPr>
        <w:spacing w:after="0"/>
        <w:ind w:left="0"/>
        <w:jc w:val="both"/>
      </w:pPr>
      <w:r>
        <w:rPr>
          <w:rFonts w:ascii="Times New Roman"/>
          <w:b w:val="false"/>
          <w:i w:val="false"/>
          <w:color w:val="000000"/>
          <w:sz w:val="28"/>
        </w:rPr>
        <w:t>
      жинақтың құрамына кіретін бөлшектер мен тораптардың атаулары;</w:t>
      </w:r>
    </w:p>
    <w:bookmarkEnd w:id="77"/>
    <w:bookmarkStart w:name="z82" w:id="78"/>
    <w:p>
      <w:pPr>
        <w:spacing w:after="0"/>
        <w:ind w:left="0"/>
        <w:jc w:val="both"/>
      </w:pPr>
      <w:r>
        <w:rPr>
          <w:rFonts w:ascii="Times New Roman"/>
          <w:b w:val="false"/>
          <w:i w:val="false"/>
          <w:color w:val="000000"/>
          <w:sz w:val="28"/>
        </w:rPr>
        <w:t>
      мақсаты мен өлшемдері бойынша тізбесі;</w:t>
      </w:r>
    </w:p>
    <w:bookmarkEnd w:id="78"/>
    <w:bookmarkStart w:name="z83" w:id="79"/>
    <w:p>
      <w:pPr>
        <w:spacing w:after="0"/>
        <w:ind w:left="0"/>
        <w:jc w:val="both"/>
      </w:pPr>
      <w:r>
        <w:rPr>
          <w:rFonts w:ascii="Times New Roman"/>
          <w:b w:val="false"/>
          <w:i w:val="false"/>
          <w:color w:val="000000"/>
          <w:sz w:val="28"/>
        </w:rPr>
        <w:t>
      жинақталатын бөлшектер мен тораптарды салу тәртібі, олардың сапасына қойылатын талаптар;</w:t>
      </w:r>
    </w:p>
    <w:bookmarkEnd w:id="79"/>
    <w:bookmarkStart w:name="z84" w:id="80"/>
    <w:p>
      <w:pPr>
        <w:spacing w:after="0"/>
        <w:ind w:left="0"/>
        <w:jc w:val="both"/>
      </w:pPr>
      <w:r>
        <w:rPr>
          <w:rFonts w:ascii="Times New Roman"/>
          <w:b w:val="false"/>
          <w:i w:val="false"/>
          <w:color w:val="000000"/>
          <w:sz w:val="28"/>
        </w:rPr>
        <w:t>
      бақылау-өлшеу құралдары мен аспаптарын пайдалану ережесі.</w:t>
      </w:r>
    </w:p>
    <w:bookmarkEnd w:id="80"/>
    <w:bookmarkStart w:name="z85" w:id="81"/>
    <w:p>
      <w:pPr>
        <w:spacing w:after="0"/>
        <w:ind w:left="0"/>
        <w:jc w:val="both"/>
      </w:pPr>
      <w:r>
        <w:rPr>
          <w:rFonts w:ascii="Times New Roman"/>
          <w:b w:val="false"/>
          <w:i w:val="false"/>
          <w:color w:val="000000"/>
          <w:sz w:val="28"/>
        </w:rPr>
        <w:t>
      17. Жұмыс үлгілері:</w:t>
      </w:r>
    </w:p>
    <w:bookmarkEnd w:id="81"/>
    <w:bookmarkStart w:name="z86" w:id="82"/>
    <w:p>
      <w:pPr>
        <w:spacing w:after="0"/>
        <w:ind w:left="0"/>
        <w:jc w:val="both"/>
      </w:pPr>
      <w:r>
        <w:rPr>
          <w:rFonts w:ascii="Times New Roman"/>
          <w:b w:val="false"/>
          <w:i w:val="false"/>
          <w:color w:val="000000"/>
          <w:sz w:val="28"/>
        </w:rPr>
        <w:t>
      1) демпферлік бастар, пианино мен рояль - іріктеу, жинақтау және орау;</w:t>
      </w:r>
    </w:p>
    <w:bookmarkEnd w:id="82"/>
    <w:bookmarkStart w:name="z87" w:id="83"/>
    <w:p>
      <w:pPr>
        <w:spacing w:after="0"/>
        <w:ind w:left="0"/>
        <w:jc w:val="both"/>
      </w:pPr>
      <w:r>
        <w:rPr>
          <w:rFonts w:ascii="Times New Roman"/>
          <w:b w:val="false"/>
          <w:i w:val="false"/>
          <w:color w:val="000000"/>
          <w:sz w:val="28"/>
        </w:rPr>
        <w:t>
      2) клавиатуралық тілдік музыкалық аспаптары механизмдерінің бөлшектері мен тораптары – жинақтау;</w:t>
      </w:r>
    </w:p>
    <w:bookmarkEnd w:id="83"/>
    <w:bookmarkStart w:name="z88" w:id="84"/>
    <w:p>
      <w:pPr>
        <w:spacing w:after="0"/>
        <w:ind w:left="0"/>
        <w:jc w:val="both"/>
      </w:pPr>
      <w:r>
        <w:rPr>
          <w:rFonts w:ascii="Times New Roman"/>
          <w:b w:val="false"/>
          <w:i w:val="false"/>
          <w:color w:val="000000"/>
          <w:sz w:val="28"/>
        </w:rPr>
        <w:t>
      3) тілдік музыкалық аспаптардың дыбыстық планкалары-алдын ала күйін келтіру үшін аккорд бойынша, октавалары бойынша жинақтау;</w:t>
      </w:r>
    </w:p>
    <w:bookmarkEnd w:id="84"/>
    <w:bookmarkStart w:name="z89" w:id="85"/>
    <w:p>
      <w:pPr>
        <w:spacing w:after="0"/>
        <w:ind w:left="0"/>
        <w:jc w:val="both"/>
      </w:pPr>
      <w:r>
        <w:rPr>
          <w:rFonts w:ascii="Times New Roman"/>
          <w:b w:val="false"/>
          <w:i w:val="false"/>
          <w:color w:val="000000"/>
          <w:sz w:val="28"/>
        </w:rPr>
        <w:t>
      4) тілдік музыкалық аспаптардың дыбыстық планкалары-жинақтау, арнайы тараға дыбыстау ноталары бойынша орналастыру;</w:t>
      </w:r>
    </w:p>
    <w:bookmarkEnd w:id="85"/>
    <w:bookmarkStart w:name="z90" w:id="86"/>
    <w:p>
      <w:pPr>
        <w:spacing w:after="0"/>
        <w:ind w:left="0"/>
        <w:jc w:val="both"/>
      </w:pPr>
      <w:r>
        <w:rPr>
          <w:rFonts w:ascii="Times New Roman"/>
          <w:b w:val="false"/>
          <w:i w:val="false"/>
          <w:color w:val="000000"/>
          <w:sz w:val="28"/>
        </w:rPr>
        <w:t>
      5) пианино мен рояльдердің рипкалары – жинақтау және орау.</w:t>
      </w:r>
    </w:p>
    <w:bookmarkEnd w:id="86"/>
    <w:bookmarkStart w:name="z91" w:id="87"/>
    <w:p>
      <w:pPr>
        <w:spacing w:after="0"/>
        <w:ind w:left="0"/>
        <w:jc w:val="both"/>
      </w:pPr>
      <w:r>
        <w:rPr>
          <w:rFonts w:ascii="Times New Roman"/>
          <w:b w:val="false"/>
          <w:i w:val="false"/>
          <w:color w:val="000000"/>
          <w:sz w:val="28"/>
        </w:rPr>
        <w:t>
      Параграф 3. Музыкалық аспаптардың бөлшектерін жинақтау, 4-разряд</w:t>
      </w:r>
    </w:p>
    <w:bookmarkEnd w:id="87"/>
    <w:bookmarkStart w:name="z92" w:id="88"/>
    <w:p>
      <w:pPr>
        <w:spacing w:after="0"/>
        <w:ind w:left="0"/>
        <w:jc w:val="both"/>
      </w:pPr>
      <w:r>
        <w:rPr>
          <w:rFonts w:ascii="Times New Roman"/>
          <w:b w:val="false"/>
          <w:i w:val="false"/>
          <w:color w:val="000000"/>
          <w:sz w:val="28"/>
        </w:rPr>
        <w:t>
      18. Жұмыс сипаттамасы:</w:t>
      </w:r>
    </w:p>
    <w:bookmarkEnd w:id="88"/>
    <w:bookmarkStart w:name="z93" w:id="89"/>
    <w:p>
      <w:pPr>
        <w:spacing w:after="0"/>
        <w:ind w:left="0"/>
        <w:jc w:val="both"/>
      </w:pPr>
      <w:r>
        <w:rPr>
          <w:rFonts w:ascii="Times New Roman"/>
          <w:b w:val="false"/>
          <w:i w:val="false"/>
          <w:color w:val="000000"/>
          <w:sz w:val="28"/>
        </w:rPr>
        <w:t>
      арнайы бақылау-өлшеу құралдары мен аспаптарының көмегімен музыкалық аспаптардың күрделі бөлшектері мен тораптарын жинақтау және орау;</w:t>
      </w:r>
    </w:p>
    <w:bookmarkEnd w:id="89"/>
    <w:bookmarkStart w:name="z94" w:id="90"/>
    <w:p>
      <w:pPr>
        <w:spacing w:after="0"/>
        <w:ind w:left="0"/>
        <w:jc w:val="both"/>
      </w:pPr>
      <w:r>
        <w:rPr>
          <w:rFonts w:ascii="Times New Roman"/>
          <w:b w:val="false"/>
          <w:i w:val="false"/>
          <w:color w:val="000000"/>
          <w:sz w:val="28"/>
        </w:rPr>
        <w:t>
      қалқан және брус тәрізді бөлшектер мен тораптарды көлемі, текстурасы, материал сапасы бойынша іріктеу;</w:t>
      </w:r>
    </w:p>
    <w:bookmarkEnd w:id="90"/>
    <w:bookmarkStart w:name="z95" w:id="91"/>
    <w:p>
      <w:pPr>
        <w:spacing w:after="0"/>
        <w:ind w:left="0"/>
        <w:jc w:val="both"/>
      </w:pPr>
      <w:r>
        <w:rPr>
          <w:rFonts w:ascii="Times New Roman"/>
          <w:b w:val="false"/>
          <w:i w:val="false"/>
          <w:color w:val="000000"/>
          <w:sz w:val="28"/>
        </w:rPr>
        <w:t>
      жинақталған бөлшектер мен тораптарды таңбалау.</w:t>
      </w:r>
    </w:p>
    <w:bookmarkEnd w:id="91"/>
    <w:bookmarkStart w:name="z96" w:id="92"/>
    <w:p>
      <w:pPr>
        <w:spacing w:after="0"/>
        <w:ind w:left="0"/>
        <w:jc w:val="both"/>
      </w:pPr>
      <w:r>
        <w:rPr>
          <w:rFonts w:ascii="Times New Roman"/>
          <w:b w:val="false"/>
          <w:i w:val="false"/>
          <w:color w:val="000000"/>
          <w:sz w:val="28"/>
        </w:rPr>
        <w:t>
      19. Білуге тиіс:</w:t>
      </w:r>
    </w:p>
    <w:bookmarkEnd w:id="92"/>
    <w:bookmarkStart w:name="z97" w:id="93"/>
    <w:p>
      <w:pPr>
        <w:spacing w:after="0"/>
        <w:ind w:left="0"/>
        <w:jc w:val="both"/>
      </w:pPr>
      <w:r>
        <w:rPr>
          <w:rFonts w:ascii="Times New Roman"/>
          <w:b w:val="false"/>
          <w:i w:val="false"/>
          <w:color w:val="000000"/>
          <w:sz w:val="28"/>
        </w:rPr>
        <w:t>
      музыкалық аспаптардың күрделі бөлшектері мен тораптарын жинақтау және орау ережесі;</w:t>
      </w:r>
    </w:p>
    <w:bookmarkEnd w:id="93"/>
    <w:bookmarkStart w:name="z98" w:id="94"/>
    <w:p>
      <w:pPr>
        <w:spacing w:after="0"/>
        <w:ind w:left="0"/>
        <w:jc w:val="both"/>
      </w:pPr>
      <w:r>
        <w:rPr>
          <w:rFonts w:ascii="Times New Roman"/>
          <w:b w:val="false"/>
          <w:i w:val="false"/>
          <w:color w:val="000000"/>
          <w:sz w:val="28"/>
        </w:rPr>
        <w:t>
      жинақталатын бөлшектер мен тораптардың айрықшалықтары, бөлшектер мен тораптарды таңбалау тәсілдері;</w:t>
      </w:r>
    </w:p>
    <w:bookmarkEnd w:id="94"/>
    <w:bookmarkStart w:name="z99" w:id="95"/>
    <w:p>
      <w:pPr>
        <w:spacing w:after="0"/>
        <w:ind w:left="0"/>
        <w:jc w:val="both"/>
      </w:pPr>
      <w:r>
        <w:rPr>
          <w:rFonts w:ascii="Times New Roman"/>
          <w:b w:val="false"/>
          <w:i w:val="false"/>
          <w:color w:val="000000"/>
          <w:sz w:val="28"/>
        </w:rPr>
        <w:t>
      жинақталатын бөлшектер мен тораптардың мемлекеттік стандарты мен техникалық шарттары;</w:t>
      </w:r>
    </w:p>
    <w:bookmarkEnd w:id="95"/>
    <w:bookmarkStart w:name="z100" w:id="96"/>
    <w:p>
      <w:pPr>
        <w:spacing w:after="0"/>
        <w:ind w:left="0"/>
        <w:jc w:val="both"/>
      </w:pPr>
      <w:r>
        <w:rPr>
          <w:rFonts w:ascii="Times New Roman"/>
          <w:b w:val="false"/>
          <w:i w:val="false"/>
          <w:color w:val="000000"/>
          <w:sz w:val="28"/>
        </w:rPr>
        <w:t>
      арнайы бақылау-өлшеу құралдары мен аспаптарының құрылымдық ерекшеліктері.</w:t>
      </w:r>
    </w:p>
    <w:bookmarkEnd w:id="96"/>
    <w:bookmarkStart w:name="z101" w:id="97"/>
    <w:p>
      <w:pPr>
        <w:spacing w:after="0"/>
        <w:ind w:left="0"/>
        <w:jc w:val="both"/>
      </w:pPr>
      <w:r>
        <w:rPr>
          <w:rFonts w:ascii="Times New Roman"/>
          <w:b w:val="false"/>
          <w:i w:val="false"/>
          <w:color w:val="000000"/>
          <w:sz w:val="28"/>
        </w:rPr>
        <w:t>
      20. Жұмыс үлгілері:</w:t>
      </w:r>
    </w:p>
    <w:bookmarkEnd w:id="97"/>
    <w:bookmarkStart w:name="z102" w:id="98"/>
    <w:p>
      <w:pPr>
        <w:spacing w:after="0"/>
        <w:ind w:left="0"/>
        <w:jc w:val="both"/>
      </w:pPr>
      <w:r>
        <w:rPr>
          <w:rFonts w:ascii="Times New Roman"/>
          <w:b w:val="false"/>
          <w:i w:val="false"/>
          <w:color w:val="000000"/>
          <w:sz w:val="28"/>
        </w:rPr>
        <w:t>
      1) пианино мен рояльдің қапталмаған және өрнектелмеген шанағының бөлшектері – жинақтау;</w:t>
      </w:r>
    </w:p>
    <w:bookmarkEnd w:id="98"/>
    <w:bookmarkStart w:name="z103" w:id="99"/>
    <w:p>
      <w:pPr>
        <w:spacing w:after="0"/>
        <w:ind w:left="0"/>
        <w:jc w:val="both"/>
      </w:pPr>
      <w:r>
        <w:rPr>
          <w:rFonts w:ascii="Times New Roman"/>
          <w:b w:val="false"/>
          <w:i w:val="false"/>
          <w:color w:val="000000"/>
          <w:sz w:val="28"/>
        </w:rPr>
        <w:t>
      2) ағаш рамалар, вирбельбанкалар, қаптама, тұншықтырғыш – жинақтау;</w:t>
      </w:r>
    </w:p>
    <w:bookmarkEnd w:id="99"/>
    <w:bookmarkStart w:name="z104" w:id="100"/>
    <w:p>
      <w:pPr>
        <w:spacing w:after="0"/>
        <w:ind w:left="0"/>
        <w:jc w:val="both"/>
      </w:pPr>
      <w:r>
        <w:rPr>
          <w:rFonts w:ascii="Times New Roman"/>
          <w:b w:val="false"/>
          <w:i w:val="false"/>
          <w:color w:val="000000"/>
          <w:sz w:val="28"/>
        </w:rPr>
        <w:t>
      3) тілдік музыкалық аспаптардың дыбыстық тілшіктері-дыбыстау ноталары бойынша іріктеу.</w:t>
      </w:r>
    </w:p>
    <w:bookmarkEnd w:id="100"/>
    <w:bookmarkStart w:name="z105" w:id="101"/>
    <w:p>
      <w:pPr>
        <w:spacing w:after="0"/>
        <w:ind w:left="0"/>
        <w:jc w:val="both"/>
      </w:pPr>
      <w:r>
        <w:rPr>
          <w:rFonts w:ascii="Times New Roman"/>
          <w:b w:val="false"/>
          <w:i w:val="false"/>
          <w:color w:val="000000"/>
          <w:sz w:val="28"/>
        </w:rPr>
        <w:t>
      Параграф 4. Музыкалық аспаптардың бөлшектерін жинақтау, 5-разряд</w:t>
      </w:r>
    </w:p>
    <w:bookmarkEnd w:id="101"/>
    <w:bookmarkStart w:name="z106" w:id="102"/>
    <w:p>
      <w:pPr>
        <w:spacing w:after="0"/>
        <w:ind w:left="0"/>
        <w:jc w:val="both"/>
      </w:pPr>
      <w:r>
        <w:rPr>
          <w:rFonts w:ascii="Times New Roman"/>
          <w:b w:val="false"/>
          <w:i w:val="false"/>
          <w:color w:val="000000"/>
          <w:sz w:val="28"/>
        </w:rPr>
        <w:t>
      21. Жұмыс сипаттамасы:</w:t>
      </w:r>
    </w:p>
    <w:bookmarkEnd w:id="102"/>
    <w:bookmarkStart w:name="z107" w:id="103"/>
    <w:p>
      <w:pPr>
        <w:spacing w:after="0"/>
        <w:ind w:left="0"/>
        <w:jc w:val="both"/>
      </w:pPr>
      <w:r>
        <w:rPr>
          <w:rFonts w:ascii="Times New Roman"/>
          <w:b w:val="false"/>
          <w:i w:val="false"/>
          <w:color w:val="000000"/>
          <w:sz w:val="28"/>
        </w:rPr>
        <w:t>
      арнайы бақылау-өлшеу құралдары мен аспаптарының көмегімен музыкалық аспаптардың аса күрделі бөлшектері мен тораптарын жинақтау және орау;</w:t>
      </w:r>
    </w:p>
    <w:bookmarkEnd w:id="103"/>
    <w:bookmarkStart w:name="z108" w:id="104"/>
    <w:p>
      <w:pPr>
        <w:spacing w:after="0"/>
        <w:ind w:left="0"/>
        <w:jc w:val="both"/>
      </w:pPr>
      <w:r>
        <w:rPr>
          <w:rFonts w:ascii="Times New Roman"/>
          <w:b w:val="false"/>
          <w:i w:val="false"/>
          <w:color w:val="000000"/>
          <w:sz w:val="28"/>
        </w:rPr>
        <w:t>
      қалқан және брус тәрізді бөлшектер мен тораптарды көлемі, текстурасы, материал сапасы және қаптама мен өңдеудің түсі, нөмірлік белгілері бойынша іріктеу;</w:t>
      </w:r>
    </w:p>
    <w:bookmarkEnd w:id="104"/>
    <w:bookmarkStart w:name="z109" w:id="105"/>
    <w:p>
      <w:pPr>
        <w:spacing w:after="0"/>
        <w:ind w:left="0"/>
        <w:jc w:val="both"/>
      </w:pPr>
      <w:r>
        <w:rPr>
          <w:rFonts w:ascii="Times New Roman"/>
          <w:b w:val="false"/>
          <w:i w:val="false"/>
          <w:color w:val="000000"/>
          <w:sz w:val="28"/>
        </w:rPr>
        <w:t>
      жинақталған бұйымдарды, бөлшектер мен тораптарды таңбалау;</w:t>
      </w:r>
    </w:p>
    <w:bookmarkEnd w:id="105"/>
    <w:bookmarkStart w:name="z110" w:id="106"/>
    <w:p>
      <w:pPr>
        <w:spacing w:after="0"/>
        <w:ind w:left="0"/>
        <w:jc w:val="both"/>
      </w:pPr>
      <w:r>
        <w:rPr>
          <w:rFonts w:ascii="Times New Roman"/>
          <w:b w:val="false"/>
          <w:i w:val="false"/>
          <w:color w:val="000000"/>
          <w:sz w:val="28"/>
        </w:rPr>
        <w:t>
      жинақталған бөлшектер мен тораптарды есептеу.</w:t>
      </w:r>
    </w:p>
    <w:bookmarkEnd w:id="106"/>
    <w:bookmarkStart w:name="z111" w:id="107"/>
    <w:p>
      <w:pPr>
        <w:spacing w:after="0"/>
        <w:ind w:left="0"/>
        <w:jc w:val="both"/>
      </w:pPr>
      <w:r>
        <w:rPr>
          <w:rFonts w:ascii="Times New Roman"/>
          <w:b w:val="false"/>
          <w:i w:val="false"/>
          <w:color w:val="000000"/>
          <w:sz w:val="28"/>
        </w:rPr>
        <w:t>
      22. Білуге тиіс:</w:t>
      </w:r>
    </w:p>
    <w:bookmarkEnd w:id="107"/>
    <w:bookmarkStart w:name="z112" w:id="108"/>
    <w:p>
      <w:pPr>
        <w:spacing w:after="0"/>
        <w:ind w:left="0"/>
        <w:jc w:val="both"/>
      </w:pPr>
      <w:r>
        <w:rPr>
          <w:rFonts w:ascii="Times New Roman"/>
          <w:b w:val="false"/>
          <w:i w:val="false"/>
          <w:color w:val="000000"/>
          <w:sz w:val="28"/>
        </w:rPr>
        <w:t>
      музыкалық аспаптардың аса күрделі бөлшектері мен тораптарын жинақтау және орау ережесі;</w:t>
      </w:r>
    </w:p>
    <w:bookmarkEnd w:id="108"/>
    <w:bookmarkStart w:name="z113" w:id="109"/>
    <w:p>
      <w:pPr>
        <w:spacing w:after="0"/>
        <w:ind w:left="0"/>
        <w:jc w:val="both"/>
      </w:pPr>
      <w:r>
        <w:rPr>
          <w:rFonts w:ascii="Times New Roman"/>
          <w:b w:val="false"/>
          <w:i w:val="false"/>
          <w:color w:val="000000"/>
          <w:sz w:val="28"/>
        </w:rPr>
        <w:t>
      жинақталатын бөлшектер мен тораптардың қаптамасы мен өңделуінің сапасына қойылатын талаптар;</w:t>
      </w:r>
    </w:p>
    <w:bookmarkEnd w:id="109"/>
    <w:bookmarkStart w:name="z114" w:id="110"/>
    <w:p>
      <w:pPr>
        <w:spacing w:after="0"/>
        <w:ind w:left="0"/>
        <w:jc w:val="both"/>
      </w:pPr>
      <w:r>
        <w:rPr>
          <w:rFonts w:ascii="Times New Roman"/>
          <w:b w:val="false"/>
          <w:i w:val="false"/>
          <w:color w:val="000000"/>
          <w:sz w:val="28"/>
        </w:rPr>
        <w:t>
      жинақталатын бұйымдардың, бөлшектер мен тораптардың мемлекеттік стандарты;</w:t>
      </w:r>
    </w:p>
    <w:bookmarkEnd w:id="110"/>
    <w:bookmarkStart w:name="z115" w:id="111"/>
    <w:p>
      <w:pPr>
        <w:spacing w:after="0"/>
        <w:ind w:left="0"/>
        <w:jc w:val="both"/>
      </w:pPr>
      <w:r>
        <w:rPr>
          <w:rFonts w:ascii="Times New Roman"/>
          <w:b w:val="false"/>
          <w:i w:val="false"/>
          <w:color w:val="000000"/>
          <w:sz w:val="28"/>
        </w:rPr>
        <w:t>
      арнайы бақылау-өлшеу құралдары мен аспаптарының құрылысы;</w:t>
      </w:r>
    </w:p>
    <w:bookmarkEnd w:id="111"/>
    <w:bookmarkStart w:name="z116" w:id="112"/>
    <w:p>
      <w:pPr>
        <w:spacing w:after="0"/>
        <w:ind w:left="0"/>
        <w:jc w:val="both"/>
      </w:pPr>
      <w:r>
        <w:rPr>
          <w:rFonts w:ascii="Times New Roman"/>
          <w:b w:val="false"/>
          <w:i w:val="false"/>
          <w:color w:val="000000"/>
          <w:sz w:val="28"/>
        </w:rPr>
        <w:t>
      жинақтау бойынша есеп жүргізу жүйесі және қолданылатын құжаттама.</w:t>
      </w:r>
    </w:p>
    <w:bookmarkEnd w:id="112"/>
    <w:bookmarkStart w:name="z117" w:id="113"/>
    <w:p>
      <w:pPr>
        <w:spacing w:after="0"/>
        <w:ind w:left="0"/>
        <w:jc w:val="both"/>
      </w:pPr>
      <w:r>
        <w:rPr>
          <w:rFonts w:ascii="Times New Roman"/>
          <w:b w:val="false"/>
          <w:i w:val="false"/>
          <w:color w:val="000000"/>
          <w:sz w:val="28"/>
        </w:rPr>
        <w:t>
      23. Жұмыс үлгілері:</w:t>
      </w:r>
    </w:p>
    <w:bookmarkEnd w:id="113"/>
    <w:bookmarkStart w:name="z118" w:id="114"/>
    <w:p>
      <w:pPr>
        <w:spacing w:after="0"/>
        <w:ind w:left="0"/>
        <w:jc w:val="both"/>
      </w:pPr>
      <w:r>
        <w:rPr>
          <w:rFonts w:ascii="Times New Roman"/>
          <w:b w:val="false"/>
          <w:i w:val="false"/>
          <w:color w:val="000000"/>
          <w:sz w:val="28"/>
        </w:rPr>
        <w:t>
      Жинақтау:</w:t>
      </w:r>
    </w:p>
    <w:bookmarkEnd w:id="114"/>
    <w:bookmarkStart w:name="z119" w:id="115"/>
    <w:p>
      <w:pPr>
        <w:spacing w:after="0"/>
        <w:ind w:left="0"/>
        <w:jc w:val="both"/>
      </w:pPr>
      <w:r>
        <w:rPr>
          <w:rFonts w:ascii="Times New Roman"/>
          <w:b w:val="false"/>
          <w:i w:val="false"/>
          <w:color w:val="000000"/>
          <w:sz w:val="28"/>
        </w:rPr>
        <w:t>
      1) пианино мен рояльдің қапталмаған және өрнектелмеген шанағының бөлшектері;</w:t>
      </w:r>
    </w:p>
    <w:bookmarkEnd w:id="115"/>
    <w:bookmarkStart w:name="z120" w:id="116"/>
    <w:p>
      <w:pPr>
        <w:spacing w:after="0"/>
        <w:ind w:left="0"/>
        <w:jc w:val="both"/>
      </w:pPr>
      <w:r>
        <w:rPr>
          <w:rFonts w:ascii="Times New Roman"/>
          <w:b w:val="false"/>
          <w:i w:val="false"/>
          <w:color w:val="000000"/>
          <w:sz w:val="28"/>
        </w:rPr>
        <w:t>
      2) пианино мен рояльдің алмалы-салмалы және тұрақты тораптарын жинақтауға арналған өрнектелген бөлшектер.</w:t>
      </w:r>
    </w:p>
    <w:bookmarkEnd w:id="116"/>
    <w:bookmarkStart w:name="z121" w:id="117"/>
    <w:p>
      <w:pPr>
        <w:spacing w:after="0"/>
        <w:ind w:left="0"/>
        <w:jc w:val="both"/>
      </w:pPr>
      <w:r>
        <w:rPr>
          <w:rFonts w:ascii="Times New Roman"/>
          <w:b w:val="false"/>
          <w:i w:val="false"/>
          <w:color w:val="000000"/>
          <w:sz w:val="28"/>
        </w:rPr>
        <w:t>
      4. Музыкалық аспаптарды бақылаушы</w:t>
      </w:r>
    </w:p>
    <w:bookmarkEnd w:id="117"/>
    <w:bookmarkStart w:name="z122" w:id="118"/>
    <w:p>
      <w:pPr>
        <w:spacing w:after="0"/>
        <w:ind w:left="0"/>
        <w:jc w:val="both"/>
      </w:pPr>
      <w:r>
        <w:rPr>
          <w:rFonts w:ascii="Times New Roman"/>
          <w:b w:val="false"/>
          <w:i w:val="false"/>
          <w:color w:val="000000"/>
          <w:sz w:val="28"/>
        </w:rPr>
        <w:t>
      Параграф 1. Музыкалық аспаптарды бақылаушы, 4-разряд</w:t>
      </w:r>
    </w:p>
    <w:bookmarkEnd w:id="118"/>
    <w:bookmarkStart w:name="z123" w:id="119"/>
    <w:p>
      <w:pPr>
        <w:spacing w:after="0"/>
        <w:ind w:left="0"/>
        <w:jc w:val="both"/>
      </w:pPr>
      <w:r>
        <w:rPr>
          <w:rFonts w:ascii="Times New Roman"/>
          <w:b w:val="false"/>
          <w:i w:val="false"/>
          <w:color w:val="000000"/>
          <w:sz w:val="28"/>
        </w:rPr>
        <w:t>
      24. Жұмыс сипаттамасы:</w:t>
      </w:r>
    </w:p>
    <w:bookmarkEnd w:id="119"/>
    <w:bookmarkStart w:name="z124" w:id="120"/>
    <w:p>
      <w:pPr>
        <w:spacing w:after="0"/>
        <w:ind w:left="0"/>
        <w:jc w:val="both"/>
      </w:pPr>
      <w:r>
        <w:rPr>
          <w:rFonts w:ascii="Times New Roman"/>
          <w:b w:val="false"/>
          <w:i w:val="false"/>
          <w:color w:val="000000"/>
          <w:sz w:val="28"/>
        </w:rPr>
        <w:t>
      музыкалық аспаптардың қарапайым және күрделілігі орташа бөлшектері мен тораптарын жасау, қабылдау және ақаулықтарын анықтау сапасын бақылау;</w:t>
      </w:r>
    </w:p>
    <w:bookmarkEnd w:id="120"/>
    <w:bookmarkStart w:name="z125" w:id="121"/>
    <w:p>
      <w:pPr>
        <w:spacing w:after="0"/>
        <w:ind w:left="0"/>
        <w:jc w:val="both"/>
      </w:pPr>
      <w:r>
        <w:rPr>
          <w:rFonts w:ascii="Times New Roman"/>
          <w:b w:val="false"/>
          <w:i w:val="false"/>
          <w:color w:val="000000"/>
          <w:sz w:val="28"/>
        </w:rPr>
        <w:t>
      бөлшектер мен тораптардың бетінің өңделу сапасын тазалық эталоны бойынша бақылау;</w:t>
      </w:r>
    </w:p>
    <w:bookmarkEnd w:id="121"/>
    <w:bookmarkStart w:name="z126" w:id="122"/>
    <w:p>
      <w:pPr>
        <w:spacing w:after="0"/>
        <w:ind w:left="0"/>
        <w:jc w:val="both"/>
      </w:pPr>
      <w:r>
        <w:rPr>
          <w:rFonts w:ascii="Times New Roman"/>
          <w:b w:val="false"/>
          <w:i w:val="false"/>
          <w:color w:val="000000"/>
          <w:sz w:val="28"/>
        </w:rPr>
        <w:t>
      бөлшектердің өлшемдерін, олардың жылжымалы және айналмалы тораптарда өзара іс-әрекетін сызбалар бойынша тексеру;</w:t>
      </w:r>
    </w:p>
    <w:bookmarkEnd w:id="122"/>
    <w:bookmarkStart w:name="z127" w:id="123"/>
    <w:p>
      <w:pPr>
        <w:spacing w:after="0"/>
        <w:ind w:left="0"/>
        <w:jc w:val="both"/>
      </w:pPr>
      <w:r>
        <w:rPr>
          <w:rFonts w:ascii="Times New Roman"/>
          <w:b w:val="false"/>
          <w:i w:val="false"/>
          <w:color w:val="000000"/>
          <w:sz w:val="28"/>
        </w:rPr>
        <w:t>
      жекелеген бөлшектер мен тораптардың герметикалығы мен дыбыстық сапасын арнайы құралдармен тексеру;</w:t>
      </w:r>
    </w:p>
    <w:bookmarkEnd w:id="123"/>
    <w:bookmarkStart w:name="z128" w:id="124"/>
    <w:p>
      <w:pPr>
        <w:spacing w:after="0"/>
        <w:ind w:left="0"/>
        <w:jc w:val="both"/>
      </w:pPr>
      <w:r>
        <w:rPr>
          <w:rFonts w:ascii="Times New Roman"/>
          <w:b w:val="false"/>
          <w:i w:val="false"/>
          <w:color w:val="000000"/>
          <w:sz w:val="28"/>
        </w:rPr>
        <w:t>
      музыкалық аспаптарды жасау кезінде ақаулықтарды анықтау және олардың себептерінің алдын алу тәсілдері.</w:t>
      </w:r>
    </w:p>
    <w:bookmarkEnd w:id="124"/>
    <w:bookmarkStart w:name="z129" w:id="125"/>
    <w:p>
      <w:pPr>
        <w:spacing w:after="0"/>
        <w:ind w:left="0"/>
        <w:jc w:val="both"/>
      </w:pPr>
      <w:r>
        <w:rPr>
          <w:rFonts w:ascii="Times New Roman"/>
          <w:b w:val="false"/>
          <w:i w:val="false"/>
          <w:color w:val="000000"/>
          <w:sz w:val="28"/>
        </w:rPr>
        <w:t>
      25. Білуге тиіс:</w:t>
      </w:r>
    </w:p>
    <w:bookmarkEnd w:id="125"/>
    <w:bookmarkStart w:name="z130" w:id="126"/>
    <w:p>
      <w:pPr>
        <w:spacing w:after="0"/>
        <w:ind w:left="0"/>
        <w:jc w:val="both"/>
      </w:pPr>
      <w:r>
        <w:rPr>
          <w:rFonts w:ascii="Times New Roman"/>
          <w:b w:val="false"/>
          <w:i w:val="false"/>
          <w:color w:val="000000"/>
          <w:sz w:val="28"/>
        </w:rPr>
        <w:t>
      музыкалық аспаптардың қарапайым және күрделілігі орташа бөлшектері мен тораптарын жасау, қабылдау және ақаулықтарын анықтау сапасын бақылау ережесі;</w:t>
      </w:r>
    </w:p>
    <w:bookmarkEnd w:id="126"/>
    <w:bookmarkStart w:name="z131" w:id="127"/>
    <w:p>
      <w:pPr>
        <w:spacing w:after="0"/>
        <w:ind w:left="0"/>
        <w:jc w:val="both"/>
      </w:pPr>
      <w:r>
        <w:rPr>
          <w:rFonts w:ascii="Times New Roman"/>
          <w:b w:val="false"/>
          <w:i w:val="false"/>
          <w:color w:val="000000"/>
          <w:sz w:val="28"/>
        </w:rPr>
        <w:t>
      бақыланатын бөлшектер мен тораптарды жасаудың технологиялық процессі;</w:t>
      </w:r>
    </w:p>
    <w:bookmarkEnd w:id="127"/>
    <w:bookmarkStart w:name="z132" w:id="128"/>
    <w:p>
      <w:pPr>
        <w:spacing w:after="0"/>
        <w:ind w:left="0"/>
        <w:jc w:val="both"/>
      </w:pPr>
      <w:r>
        <w:rPr>
          <w:rFonts w:ascii="Times New Roman"/>
          <w:b w:val="false"/>
          <w:i w:val="false"/>
          <w:color w:val="000000"/>
          <w:sz w:val="28"/>
        </w:rPr>
        <w:t>
      бақылау-өлшеу құралдары мен аспаптарының құрылысы мен пайдалану ережесі;</w:t>
      </w:r>
    </w:p>
    <w:bookmarkEnd w:id="128"/>
    <w:bookmarkStart w:name="z133" w:id="129"/>
    <w:p>
      <w:pPr>
        <w:spacing w:after="0"/>
        <w:ind w:left="0"/>
        <w:jc w:val="both"/>
      </w:pPr>
      <w:r>
        <w:rPr>
          <w:rFonts w:ascii="Times New Roman"/>
          <w:b w:val="false"/>
          <w:i w:val="false"/>
          <w:color w:val="000000"/>
          <w:sz w:val="28"/>
        </w:rPr>
        <w:t>
      қолданылатын материалдардың маркасы және олардың сапасы;</w:t>
      </w:r>
    </w:p>
    <w:bookmarkEnd w:id="129"/>
    <w:bookmarkStart w:name="z134" w:id="130"/>
    <w:p>
      <w:pPr>
        <w:spacing w:after="0"/>
        <w:ind w:left="0"/>
        <w:jc w:val="both"/>
      </w:pPr>
      <w:r>
        <w:rPr>
          <w:rFonts w:ascii="Times New Roman"/>
          <w:b w:val="false"/>
          <w:i w:val="false"/>
          <w:color w:val="000000"/>
          <w:sz w:val="28"/>
        </w:rPr>
        <w:t>
      дәнекерлердің сапасы және олардың үрмелі музыкалық аспаптардың акустикалық қасиеттеріне тигізетін әсері;</w:t>
      </w:r>
    </w:p>
    <w:bookmarkEnd w:id="130"/>
    <w:bookmarkStart w:name="z135" w:id="131"/>
    <w:p>
      <w:pPr>
        <w:spacing w:after="0"/>
        <w:ind w:left="0"/>
        <w:jc w:val="both"/>
      </w:pPr>
      <w:r>
        <w:rPr>
          <w:rFonts w:ascii="Times New Roman"/>
          <w:b w:val="false"/>
          <w:i w:val="false"/>
          <w:color w:val="000000"/>
          <w:sz w:val="28"/>
        </w:rPr>
        <w:t>
      бақыланатын бөлшектер мен тораптардың мемлекеттік стандарты мен техникалық шарттары;</w:t>
      </w:r>
    </w:p>
    <w:bookmarkEnd w:id="131"/>
    <w:bookmarkStart w:name="z136" w:id="132"/>
    <w:p>
      <w:pPr>
        <w:spacing w:after="0"/>
        <w:ind w:left="0"/>
        <w:jc w:val="both"/>
      </w:pPr>
      <w:r>
        <w:rPr>
          <w:rFonts w:ascii="Times New Roman"/>
          <w:b w:val="false"/>
          <w:i w:val="false"/>
          <w:color w:val="000000"/>
          <w:sz w:val="28"/>
        </w:rPr>
        <w:t>
      сызбаларды оқу, шектеулер мен әдіптер, квалитеттер мен сәйкессіздік өлшемдері.</w:t>
      </w:r>
    </w:p>
    <w:bookmarkEnd w:id="132"/>
    <w:bookmarkStart w:name="z137" w:id="133"/>
    <w:p>
      <w:pPr>
        <w:spacing w:after="0"/>
        <w:ind w:left="0"/>
        <w:jc w:val="both"/>
      </w:pPr>
      <w:r>
        <w:rPr>
          <w:rFonts w:ascii="Times New Roman"/>
          <w:b w:val="false"/>
          <w:i w:val="false"/>
          <w:color w:val="000000"/>
          <w:sz w:val="28"/>
        </w:rPr>
        <w:t>
      26. Жұмыс үлгілері:</w:t>
      </w:r>
    </w:p>
    <w:bookmarkEnd w:id="133"/>
    <w:bookmarkStart w:name="z138" w:id="134"/>
    <w:p>
      <w:pPr>
        <w:spacing w:after="0"/>
        <w:ind w:left="0"/>
        <w:jc w:val="both"/>
      </w:pPr>
      <w:r>
        <w:rPr>
          <w:rFonts w:ascii="Times New Roman"/>
          <w:b w:val="false"/>
          <w:i w:val="false"/>
          <w:color w:val="000000"/>
          <w:sz w:val="28"/>
        </w:rPr>
        <w:t>
      Жасау сапасын бақылау, қабылдау, ақаулығын анықтау:</w:t>
      </w:r>
    </w:p>
    <w:bookmarkEnd w:id="134"/>
    <w:bookmarkStart w:name="z139" w:id="135"/>
    <w:p>
      <w:pPr>
        <w:spacing w:after="0"/>
        <w:ind w:left="0"/>
        <w:jc w:val="both"/>
      </w:pPr>
      <w:r>
        <w:rPr>
          <w:rFonts w:ascii="Times New Roman"/>
          <w:b w:val="false"/>
          <w:i w:val="false"/>
          <w:color w:val="000000"/>
          <w:sz w:val="28"/>
        </w:rPr>
        <w:t>
      1) шанақ бөлшектері және баян мен гармонның металл бөлшектері;</w:t>
      </w:r>
    </w:p>
    <w:bookmarkEnd w:id="135"/>
    <w:bookmarkStart w:name="z140" w:id="136"/>
    <w:p>
      <w:pPr>
        <w:spacing w:after="0"/>
        <w:ind w:left="0"/>
        <w:jc w:val="both"/>
      </w:pPr>
      <w:r>
        <w:rPr>
          <w:rFonts w:ascii="Times New Roman"/>
          <w:b w:val="false"/>
          <w:i w:val="false"/>
          <w:color w:val="000000"/>
          <w:sz w:val="28"/>
        </w:rPr>
        <w:t>
      2) үрмелі музыкалық аспаптардың машинкаларының бөлшектері;</w:t>
      </w:r>
    </w:p>
    <w:bookmarkEnd w:id="136"/>
    <w:bookmarkStart w:name="z141" w:id="137"/>
    <w:p>
      <w:pPr>
        <w:spacing w:after="0"/>
        <w:ind w:left="0"/>
        <w:jc w:val="both"/>
      </w:pPr>
      <w:r>
        <w:rPr>
          <w:rFonts w:ascii="Times New Roman"/>
          <w:b w:val="false"/>
          <w:i w:val="false"/>
          <w:color w:val="000000"/>
          <w:sz w:val="28"/>
        </w:rPr>
        <w:t>
      3) гармонның үлбір камерасы;</w:t>
      </w:r>
    </w:p>
    <w:bookmarkEnd w:id="137"/>
    <w:bookmarkStart w:name="z142" w:id="138"/>
    <w:p>
      <w:pPr>
        <w:spacing w:after="0"/>
        <w:ind w:left="0"/>
        <w:jc w:val="both"/>
      </w:pPr>
      <w:r>
        <w:rPr>
          <w:rFonts w:ascii="Times New Roman"/>
          <w:b w:val="false"/>
          <w:i w:val="false"/>
          <w:color w:val="000000"/>
          <w:sz w:val="28"/>
        </w:rPr>
        <w:t>
      4) үрмелі музыкалық аспаптардың буыны;</w:t>
      </w:r>
    </w:p>
    <w:bookmarkEnd w:id="138"/>
    <w:bookmarkStart w:name="z143" w:id="139"/>
    <w:p>
      <w:pPr>
        <w:spacing w:after="0"/>
        <w:ind w:left="0"/>
        <w:jc w:val="both"/>
      </w:pPr>
      <w:r>
        <w:rPr>
          <w:rFonts w:ascii="Times New Roman"/>
          <w:b w:val="false"/>
          <w:i w:val="false"/>
          <w:color w:val="000000"/>
          <w:sz w:val="28"/>
        </w:rPr>
        <w:t>
      5) гармонның оң және сол жақ клавиатуралық механизмдері</w:t>
      </w:r>
    </w:p>
    <w:bookmarkEnd w:id="139"/>
    <w:bookmarkStart w:name="z144" w:id="140"/>
    <w:p>
      <w:pPr>
        <w:spacing w:after="0"/>
        <w:ind w:left="0"/>
        <w:jc w:val="both"/>
      </w:pPr>
      <w:r>
        <w:rPr>
          <w:rFonts w:ascii="Times New Roman"/>
          <w:b w:val="false"/>
          <w:i w:val="false"/>
          <w:color w:val="000000"/>
          <w:sz w:val="28"/>
        </w:rPr>
        <w:t>
      6) үрмелі музыкалық аспаптардың жарғақтары;</w:t>
      </w:r>
    </w:p>
    <w:bookmarkEnd w:id="140"/>
    <w:bookmarkStart w:name="z145" w:id="141"/>
    <w:p>
      <w:pPr>
        <w:spacing w:after="0"/>
        <w:ind w:left="0"/>
        <w:jc w:val="both"/>
      </w:pPr>
      <w:r>
        <w:rPr>
          <w:rFonts w:ascii="Times New Roman"/>
          <w:b w:val="false"/>
          <w:i w:val="false"/>
          <w:color w:val="000000"/>
          <w:sz w:val="28"/>
        </w:rPr>
        <w:t>
      7) мыс үрмелі аспаптардың қонышы;</w:t>
      </w:r>
    </w:p>
    <w:bookmarkEnd w:id="141"/>
    <w:bookmarkStart w:name="z146" w:id="142"/>
    <w:p>
      <w:pPr>
        <w:spacing w:after="0"/>
        <w:ind w:left="0"/>
        <w:jc w:val="both"/>
      </w:pPr>
      <w:r>
        <w:rPr>
          <w:rFonts w:ascii="Times New Roman"/>
          <w:b w:val="false"/>
          <w:i w:val="false"/>
          <w:color w:val="000000"/>
          <w:sz w:val="28"/>
        </w:rPr>
        <w:t>
      8) баян мен гармонның, резонаторы, грифтері, үлбір рамалары.</w:t>
      </w:r>
    </w:p>
    <w:bookmarkEnd w:id="142"/>
    <w:bookmarkStart w:name="z147" w:id="143"/>
    <w:p>
      <w:pPr>
        <w:spacing w:after="0"/>
        <w:ind w:left="0"/>
        <w:jc w:val="both"/>
      </w:pPr>
      <w:r>
        <w:rPr>
          <w:rFonts w:ascii="Times New Roman"/>
          <w:b w:val="false"/>
          <w:i w:val="false"/>
          <w:color w:val="000000"/>
          <w:sz w:val="28"/>
        </w:rPr>
        <w:t>
      Параграф 2. Музыкалық аспаптарды бақылаушы, 5-разряд</w:t>
      </w:r>
    </w:p>
    <w:bookmarkEnd w:id="143"/>
    <w:bookmarkStart w:name="z148" w:id="144"/>
    <w:p>
      <w:pPr>
        <w:spacing w:after="0"/>
        <w:ind w:left="0"/>
        <w:jc w:val="both"/>
      </w:pPr>
      <w:r>
        <w:rPr>
          <w:rFonts w:ascii="Times New Roman"/>
          <w:b w:val="false"/>
          <w:i w:val="false"/>
          <w:color w:val="000000"/>
          <w:sz w:val="28"/>
        </w:rPr>
        <w:t>
      27. Жұмыс сипаттамасы:</w:t>
      </w:r>
    </w:p>
    <w:bookmarkEnd w:id="144"/>
    <w:bookmarkStart w:name="z149" w:id="145"/>
    <w:p>
      <w:pPr>
        <w:spacing w:after="0"/>
        <w:ind w:left="0"/>
        <w:jc w:val="both"/>
      </w:pPr>
      <w:r>
        <w:rPr>
          <w:rFonts w:ascii="Times New Roman"/>
          <w:b w:val="false"/>
          <w:i w:val="false"/>
          <w:color w:val="000000"/>
          <w:sz w:val="28"/>
        </w:rPr>
        <w:t>
      музыкалық аспаптардың күрделі және аса күрделі бөлшектері мен тораптарын жасау, қабылдау және ақаулықтарын анықтау сапасын бақылау;</w:t>
      </w:r>
    </w:p>
    <w:bookmarkEnd w:id="145"/>
    <w:bookmarkStart w:name="z150" w:id="146"/>
    <w:p>
      <w:pPr>
        <w:spacing w:after="0"/>
        <w:ind w:left="0"/>
        <w:jc w:val="both"/>
      </w:pPr>
      <w:r>
        <w:rPr>
          <w:rFonts w:ascii="Times New Roman"/>
          <w:b w:val="false"/>
          <w:i w:val="false"/>
          <w:color w:val="000000"/>
          <w:sz w:val="28"/>
        </w:rPr>
        <w:t>
      жинақтау, реттеу, өрнектеу және резонанстық жұмыстардың сапасын әр операция сайын бақылау;</w:t>
      </w:r>
    </w:p>
    <w:bookmarkEnd w:id="146"/>
    <w:bookmarkStart w:name="z151" w:id="147"/>
    <w:p>
      <w:pPr>
        <w:spacing w:after="0"/>
        <w:ind w:left="0"/>
        <w:jc w:val="both"/>
      </w:pPr>
      <w:r>
        <w:rPr>
          <w:rFonts w:ascii="Times New Roman"/>
          <w:b w:val="false"/>
          <w:i w:val="false"/>
          <w:color w:val="000000"/>
          <w:sz w:val="28"/>
        </w:rPr>
        <w:t>
      қарапайым және күрделілігі орташа дайын музыкалық аспаптарды жасау, қабылдау және ақаулықтарын анықтау сапасын бақылау.</w:t>
      </w:r>
    </w:p>
    <w:bookmarkEnd w:id="147"/>
    <w:bookmarkStart w:name="z152" w:id="148"/>
    <w:p>
      <w:pPr>
        <w:spacing w:after="0"/>
        <w:ind w:left="0"/>
        <w:jc w:val="both"/>
      </w:pPr>
      <w:r>
        <w:rPr>
          <w:rFonts w:ascii="Times New Roman"/>
          <w:b w:val="false"/>
          <w:i w:val="false"/>
          <w:color w:val="000000"/>
          <w:sz w:val="28"/>
        </w:rPr>
        <w:t>
      28. Білуге тиіс:</w:t>
      </w:r>
    </w:p>
    <w:bookmarkEnd w:id="148"/>
    <w:bookmarkStart w:name="z153" w:id="149"/>
    <w:p>
      <w:pPr>
        <w:spacing w:after="0"/>
        <w:ind w:left="0"/>
        <w:jc w:val="both"/>
      </w:pPr>
      <w:r>
        <w:rPr>
          <w:rFonts w:ascii="Times New Roman"/>
          <w:b w:val="false"/>
          <w:i w:val="false"/>
          <w:color w:val="000000"/>
          <w:sz w:val="28"/>
        </w:rPr>
        <w:t>
      күрделі және аса күрделі бөлшектері мен тораптарды жасау сапасын тексеру, сондай-ақ күрделі және аса күрделі қабылдау және ақаулықтарын анықтау жұмыстарының сапасын бақылау ережесі мен әдістері;</w:t>
      </w:r>
    </w:p>
    <w:bookmarkEnd w:id="149"/>
    <w:bookmarkStart w:name="z154" w:id="150"/>
    <w:p>
      <w:pPr>
        <w:spacing w:after="0"/>
        <w:ind w:left="0"/>
        <w:jc w:val="both"/>
      </w:pPr>
      <w:r>
        <w:rPr>
          <w:rFonts w:ascii="Times New Roman"/>
          <w:b w:val="false"/>
          <w:i w:val="false"/>
          <w:color w:val="000000"/>
          <w:sz w:val="28"/>
        </w:rPr>
        <w:t>
      қарапайым және күрделілігі орташа дайын музыкалық аспаптарды тексеру ережесі мен тәсілдері;</w:t>
      </w:r>
    </w:p>
    <w:bookmarkEnd w:id="150"/>
    <w:bookmarkStart w:name="z155" w:id="151"/>
    <w:p>
      <w:pPr>
        <w:spacing w:after="0"/>
        <w:ind w:left="0"/>
        <w:jc w:val="both"/>
      </w:pPr>
      <w:r>
        <w:rPr>
          <w:rFonts w:ascii="Times New Roman"/>
          <w:b w:val="false"/>
          <w:i w:val="false"/>
          <w:color w:val="000000"/>
          <w:sz w:val="28"/>
        </w:rPr>
        <w:t>
      музыкалық аспаптардың ойнаушылық және дыбыстық сапасын тексеру әдістері;</w:t>
      </w:r>
    </w:p>
    <w:bookmarkEnd w:id="151"/>
    <w:bookmarkStart w:name="z156" w:id="152"/>
    <w:p>
      <w:pPr>
        <w:spacing w:after="0"/>
        <w:ind w:left="0"/>
        <w:jc w:val="both"/>
      </w:pPr>
      <w:r>
        <w:rPr>
          <w:rFonts w:ascii="Times New Roman"/>
          <w:b w:val="false"/>
          <w:i w:val="false"/>
          <w:color w:val="000000"/>
          <w:sz w:val="28"/>
        </w:rPr>
        <w:t>
      қарапайым және күрделілігі орташа музыкалық аспаптардың құрылымдық ерекшеліктері, желімнің құрамы мен қасиеттері;</w:t>
      </w:r>
    </w:p>
    <w:bookmarkEnd w:id="152"/>
    <w:bookmarkStart w:name="z157" w:id="153"/>
    <w:p>
      <w:pPr>
        <w:spacing w:after="0"/>
        <w:ind w:left="0"/>
        <w:jc w:val="both"/>
      </w:pPr>
      <w:r>
        <w:rPr>
          <w:rFonts w:ascii="Times New Roman"/>
          <w:b w:val="false"/>
          <w:i w:val="false"/>
          <w:color w:val="000000"/>
          <w:sz w:val="28"/>
        </w:rPr>
        <w:t>
      ақаулықтардың түрлері, материалдардың сапасы, қарапайым және күрделілігі орташа дайын музыкалық аспаптардың Мемлекеттік және Республикалық стандарттар;</w:t>
      </w:r>
    </w:p>
    <w:bookmarkEnd w:id="153"/>
    <w:bookmarkStart w:name="z158" w:id="154"/>
    <w:p>
      <w:pPr>
        <w:spacing w:after="0"/>
        <w:ind w:left="0"/>
        <w:jc w:val="both"/>
      </w:pPr>
      <w:r>
        <w:rPr>
          <w:rFonts w:ascii="Times New Roman"/>
          <w:b w:val="false"/>
          <w:i w:val="false"/>
          <w:color w:val="000000"/>
          <w:sz w:val="28"/>
        </w:rPr>
        <w:t>
      бөлшектер мен тораптар, өрнектеу материалдарының түрлері;</w:t>
      </w:r>
    </w:p>
    <w:bookmarkEnd w:id="154"/>
    <w:bookmarkStart w:name="z159" w:id="155"/>
    <w:p>
      <w:pPr>
        <w:spacing w:after="0"/>
        <w:ind w:left="0"/>
        <w:jc w:val="both"/>
      </w:pPr>
      <w:r>
        <w:rPr>
          <w:rFonts w:ascii="Times New Roman"/>
          <w:b w:val="false"/>
          <w:i w:val="false"/>
          <w:color w:val="000000"/>
          <w:sz w:val="28"/>
        </w:rPr>
        <w:t>
      акустика негіздері және музыкалық білім, қарапайым және күрделілігі орташа музыкалық аспаптардың күйін келтіру ережесі;</w:t>
      </w:r>
    </w:p>
    <w:bookmarkEnd w:id="155"/>
    <w:bookmarkStart w:name="z160" w:id="156"/>
    <w:p>
      <w:pPr>
        <w:spacing w:after="0"/>
        <w:ind w:left="0"/>
        <w:jc w:val="both"/>
      </w:pPr>
      <w:r>
        <w:rPr>
          <w:rFonts w:ascii="Times New Roman"/>
          <w:b w:val="false"/>
          <w:i w:val="false"/>
          <w:color w:val="000000"/>
          <w:sz w:val="28"/>
        </w:rPr>
        <w:t>
      бақылау-өлшеу құралдары мен аспаптарының құрылысы мен пайдалану тәсілдері;</w:t>
      </w:r>
    </w:p>
    <w:bookmarkEnd w:id="156"/>
    <w:bookmarkStart w:name="z161" w:id="157"/>
    <w:p>
      <w:pPr>
        <w:spacing w:after="0"/>
        <w:ind w:left="0"/>
        <w:jc w:val="both"/>
      </w:pPr>
      <w:r>
        <w:rPr>
          <w:rFonts w:ascii="Times New Roman"/>
          <w:b w:val="false"/>
          <w:i w:val="false"/>
          <w:color w:val="000000"/>
          <w:sz w:val="28"/>
        </w:rPr>
        <w:t>
      дайын музыкалық аспаптардың сапасын куәландыратын техникалық құжаттаманы ресімдеу тәртібі;</w:t>
      </w:r>
    </w:p>
    <w:bookmarkEnd w:id="157"/>
    <w:bookmarkStart w:name="z162" w:id="158"/>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End w:id="158"/>
    <w:bookmarkStart w:name="z163" w:id="159"/>
    <w:p>
      <w:pPr>
        <w:spacing w:after="0"/>
        <w:ind w:left="0"/>
        <w:jc w:val="both"/>
      </w:pPr>
      <w:r>
        <w:rPr>
          <w:rFonts w:ascii="Times New Roman"/>
          <w:b w:val="false"/>
          <w:i w:val="false"/>
          <w:color w:val="000000"/>
          <w:sz w:val="28"/>
        </w:rPr>
        <w:t>
      29. Жұмыс үлгілері:</w:t>
      </w:r>
    </w:p>
    <w:bookmarkEnd w:id="159"/>
    <w:bookmarkStart w:name="z164" w:id="160"/>
    <w:p>
      <w:pPr>
        <w:spacing w:after="0"/>
        <w:ind w:left="0"/>
        <w:jc w:val="both"/>
      </w:pPr>
      <w:r>
        <w:rPr>
          <w:rFonts w:ascii="Times New Roman"/>
          <w:b w:val="false"/>
          <w:i w:val="false"/>
          <w:color w:val="000000"/>
          <w:sz w:val="28"/>
        </w:rPr>
        <w:t>
      Жасау сапасын бақылау, қабылдау, ақаулығын анықтау:</w:t>
      </w:r>
    </w:p>
    <w:bookmarkEnd w:id="160"/>
    <w:bookmarkStart w:name="z165" w:id="161"/>
    <w:p>
      <w:pPr>
        <w:spacing w:after="0"/>
        <w:ind w:left="0"/>
        <w:jc w:val="both"/>
      </w:pPr>
      <w:r>
        <w:rPr>
          <w:rFonts w:ascii="Times New Roman"/>
          <w:b w:val="false"/>
          <w:i w:val="false"/>
          <w:color w:val="000000"/>
          <w:sz w:val="28"/>
        </w:rPr>
        <w:t>
      1) сырнай;</w:t>
      </w:r>
    </w:p>
    <w:bookmarkEnd w:id="161"/>
    <w:bookmarkStart w:name="z166" w:id="162"/>
    <w:p>
      <w:pPr>
        <w:spacing w:after="0"/>
        <w:ind w:left="0"/>
        <w:jc w:val="both"/>
      </w:pPr>
      <w:r>
        <w:rPr>
          <w:rFonts w:ascii="Times New Roman"/>
          <w:b w:val="false"/>
          <w:i w:val="false"/>
          <w:color w:val="000000"/>
          <w:sz w:val="28"/>
        </w:rPr>
        <w:t>
      2) музыкалық аспаптардың үнітлшелері;</w:t>
      </w:r>
    </w:p>
    <w:bookmarkEnd w:id="162"/>
    <w:bookmarkStart w:name="z167" w:id="163"/>
    <w:p>
      <w:pPr>
        <w:spacing w:after="0"/>
        <w:ind w:left="0"/>
        <w:jc w:val="both"/>
      </w:pPr>
      <w:r>
        <w:rPr>
          <w:rFonts w:ascii="Times New Roman"/>
          <w:b w:val="false"/>
          <w:i w:val="false"/>
          <w:color w:val="000000"/>
          <w:sz w:val="28"/>
        </w:rPr>
        <w:t>
      3) музыкалық аспаптардың лакталған, жылтыратылған, қапталған бөлшектері;</w:t>
      </w:r>
    </w:p>
    <w:bookmarkEnd w:id="163"/>
    <w:bookmarkStart w:name="z168" w:id="164"/>
    <w:p>
      <w:pPr>
        <w:spacing w:after="0"/>
        <w:ind w:left="0"/>
        <w:jc w:val="both"/>
      </w:pPr>
      <w:r>
        <w:rPr>
          <w:rFonts w:ascii="Times New Roman"/>
          <w:b w:val="false"/>
          <w:i w:val="false"/>
          <w:color w:val="000000"/>
          <w:sz w:val="28"/>
        </w:rPr>
        <w:t>
      4) пианино механикасының бөлшектері;</w:t>
      </w:r>
    </w:p>
    <w:bookmarkEnd w:id="164"/>
    <w:bookmarkStart w:name="z169" w:id="165"/>
    <w:p>
      <w:pPr>
        <w:spacing w:after="0"/>
        <w:ind w:left="0"/>
        <w:jc w:val="both"/>
      </w:pPr>
      <w:r>
        <w:rPr>
          <w:rFonts w:ascii="Times New Roman"/>
          <w:b w:val="false"/>
          <w:i w:val="false"/>
          <w:color w:val="000000"/>
          <w:sz w:val="28"/>
        </w:rPr>
        <w:t>
      5) шертпелі және қияқты музыкалық аспаптардың бөлшектері;</w:t>
      </w:r>
    </w:p>
    <w:bookmarkEnd w:id="165"/>
    <w:bookmarkStart w:name="z170" w:id="166"/>
    <w:p>
      <w:pPr>
        <w:spacing w:after="0"/>
        <w:ind w:left="0"/>
        <w:jc w:val="both"/>
      </w:pPr>
      <w:r>
        <w:rPr>
          <w:rFonts w:ascii="Times New Roman"/>
          <w:b w:val="false"/>
          <w:i w:val="false"/>
          <w:color w:val="000000"/>
          <w:sz w:val="28"/>
        </w:rPr>
        <w:t>
      6) үрмелі сигналдық аспаптар;</w:t>
      </w:r>
    </w:p>
    <w:bookmarkEnd w:id="166"/>
    <w:bookmarkStart w:name="z171" w:id="167"/>
    <w:p>
      <w:pPr>
        <w:spacing w:after="0"/>
        <w:ind w:left="0"/>
        <w:jc w:val="both"/>
      </w:pPr>
      <w:r>
        <w:rPr>
          <w:rFonts w:ascii="Times New Roman"/>
          <w:b w:val="false"/>
          <w:i w:val="false"/>
          <w:color w:val="000000"/>
          <w:sz w:val="28"/>
        </w:rPr>
        <w:t>
      7) ұрмалы музыкалық аспаптар;</w:t>
      </w:r>
    </w:p>
    <w:bookmarkEnd w:id="167"/>
    <w:bookmarkStart w:name="z172" w:id="168"/>
    <w:p>
      <w:pPr>
        <w:spacing w:after="0"/>
        <w:ind w:left="0"/>
        <w:jc w:val="both"/>
      </w:pPr>
      <w:r>
        <w:rPr>
          <w:rFonts w:ascii="Times New Roman"/>
          <w:b w:val="false"/>
          <w:i w:val="false"/>
          <w:color w:val="000000"/>
          <w:sz w:val="28"/>
        </w:rPr>
        <w:t>
      8) пианино мен рояль шанақтары;</w:t>
      </w:r>
    </w:p>
    <w:bookmarkEnd w:id="168"/>
    <w:bookmarkStart w:name="z173" w:id="169"/>
    <w:p>
      <w:pPr>
        <w:spacing w:after="0"/>
        <w:ind w:left="0"/>
        <w:jc w:val="both"/>
      </w:pPr>
      <w:r>
        <w:rPr>
          <w:rFonts w:ascii="Times New Roman"/>
          <w:b w:val="false"/>
          <w:i w:val="false"/>
          <w:color w:val="000000"/>
          <w:sz w:val="28"/>
        </w:rPr>
        <w:t>
      9) пианино мен рояльдің педальдік механизмдері және клавиатурасы;</w:t>
      </w:r>
    </w:p>
    <w:bookmarkEnd w:id="169"/>
    <w:bookmarkStart w:name="z174" w:id="170"/>
    <w:p>
      <w:pPr>
        <w:spacing w:after="0"/>
        <w:ind w:left="0"/>
        <w:jc w:val="both"/>
      </w:pPr>
      <w:r>
        <w:rPr>
          <w:rFonts w:ascii="Times New Roman"/>
          <w:b w:val="false"/>
          <w:i w:val="false"/>
          <w:color w:val="000000"/>
          <w:sz w:val="28"/>
        </w:rPr>
        <w:t>
      10) оң және сол клавиатуралық механизмдер, дауыстық планкалары бар резонаторлар, үлбір камералар, аккордеон мен баянның жинақталған күйдегі шанағы;</w:t>
      </w:r>
    </w:p>
    <w:bookmarkEnd w:id="170"/>
    <w:bookmarkStart w:name="z175" w:id="171"/>
    <w:p>
      <w:pPr>
        <w:spacing w:after="0"/>
        <w:ind w:left="0"/>
        <w:jc w:val="both"/>
      </w:pPr>
      <w:r>
        <w:rPr>
          <w:rFonts w:ascii="Times New Roman"/>
          <w:b w:val="false"/>
          <w:i w:val="false"/>
          <w:color w:val="000000"/>
          <w:sz w:val="28"/>
        </w:rPr>
        <w:t>
      11) дауыстық планкалар;</w:t>
      </w:r>
    </w:p>
    <w:bookmarkEnd w:id="171"/>
    <w:bookmarkStart w:name="z176" w:id="172"/>
    <w:p>
      <w:pPr>
        <w:spacing w:after="0"/>
        <w:ind w:left="0"/>
        <w:jc w:val="both"/>
      </w:pPr>
      <w:r>
        <w:rPr>
          <w:rFonts w:ascii="Times New Roman"/>
          <w:b w:val="false"/>
          <w:i w:val="false"/>
          <w:color w:val="000000"/>
          <w:sz w:val="28"/>
        </w:rPr>
        <w:t>
      12) пианино мен рояльдің дайын тораптары, резонанстық қалқандар, алмалы-салмалы шекті футор;</w:t>
      </w:r>
    </w:p>
    <w:bookmarkEnd w:id="172"/>
    <w:bookmarkStart w:name="z177" w:id="173"/>
    <w:p>
      <w:pPr>
        <w:spacing w:after="0"/>
        <w:ind w:left="0"/>
        <w:jc w:val="both"/>
      </w:pPr>
      <w:r>
        <w:rPr>
          <w:rFonts w:ascii="Times New Roman"/>
          <w:b w:val="false"/>
          <w:i w:val="false"/>
          <w:color w:val="000000"/>
          <w:sz w:val="28"/>
        </w:rPr>
        <w:t>
      13) үрмелі сигналдық аспаптардың вентильді және клапандық-рычагты механизмдерінің тораптары;</w:t>
      </w:r>
    </w:p>
    <w:bookmarkEnd w:id="173"/>
    <w:bookmarkStart w:name="z178" w:id="174"/>
    <w:p>
      <w:pPr>
        <w:spacing w:after="0"/>
        <w:ind w:left="0"/>
        <w:jc w:val="both"/>
      </w:pPr>
      <w:r>
        <w:rPr>
          <w:rFonts w:ascii="Times New Roman"/>
          <w:b w:val="false"/>
          <w:i w:val="false"/>
          <w:color w:val="000000"/>
          <w:sz w:val="28"/>
        </w:rPr>
        <w:t>
      14) пианиноның шпрейцтері, айнала орауыштары, консолі, сауыты, вирбельбанк бөлшектері, қақпағы, пюпитрі, қабырғасы, штегтер, клапандары және басқа да бөлшектері;</w:t>
      </w:r>
    </w:p>
    <w:bookmarkEnd w:id="174"/>
    <w:bookmarkStart w:name="z179" w:id="175"/>
    <w:p>
      <w:pPr>
        <w:spacing w:after="0"/>
        <w:ind w:left="0"/>
        <w:jc w:val="both"/>
      </w:pPr>
      <w:r>
        <w:rPr>
          <w:rFonts w:ascii="Times New Roman"/>
          <w:b w:val="false"/>
          <w:i w:val="false"/>
          <w:color w:val="000000"/>
          <w:sz w:val="28"/>
        </w:rPr>
        <w:t>
      15) дыбыстық тілшіктер.</w:t>
      </w:r>
    </w:p>
    <w:bookmarkEnd w:id="175"/>
    <w:bookmarkStart w:name="z180" w:id="176"/>
    <w:p>
      <w:pPr>
        <w:spacing w:after="0"/>
        <w:ind w:left="0"/>
        <w:jc w:val="both"/>
      </w:pPr>
      <w:r>
        <w:rPr>
          <w:rFonts w:ascii="Times New Roman"/>
          <w:b w:val="false"/>
          <w:i w:val="false"/>
          <w:color w:val="000000"/>
          <w:sz w:val="28"/>
        </w:rPr>
        <w:t>
      Параграф 3. Музыкалық аспаптарды бақылаушы, 6-разряд</w:t>
      </w:r>
    </w:p>
    <w:bookmarkEnd w:id="176"/>
    <w:bookmarkStart w:name="z181" w:id="177"/>
    <w:p>
      <w:pPr>
        <w:spacing w:after="0"/>
        <w:ind w:left="0"/>
        <w:jc w:val="both"/>
      </w:pPr>
      <w:r>
        <w:rPr>
          <w:rFonts w:ascii="Times New Roman"/>
          <w:b w:val="false"/>
          <w:i w:val="false"/>
          <w:color w:val="000000"/>
          <w:sz w:val="28"/>
        </w:rPr>
        <w:t>
      30. Жұмыс сипаттамасы:</w:t>
      </w:r>
    </w:p>
    <w:bookmarkEnd w:id="177"/>
    <w:bookmarkStart w:name="z182" w:id="178"/>
    <w:p>
      <w:pPr>
        <w:spacing w:after="0"/>
        <w:ind w:left="0"/>
        <w:jc w:val="both"/>
      </w:pPr>
      <w:r>
        <w:rPr>
          <w:rFonts w:ascii="Times New Roman"/>
          <w:b w:val="false"/>
          <w:i w:val="false"/>
          <w:color w:val="000000"/>
          <w:sz w:val="28"/>
        </w:rPr>
        <w:t>
      күрделі және аса күрделі дайын музыкалық аспаптарды жасау, қабылдау және ақаулықтарын анықтау сапасын бақылау;</w:t>
      </w:r>
    </w:p>
    <w:bookmarkEnd w:id="178"/>
    <w:bookmarkStart w:name="z183" w:id="179"/>
    <w:p>
      <w:pPr>
        <w:spacing w:after="0"/>
        <w:ind w:left="0"/>
        <w:jc w:val="both"/>
      </w:pPr>
      <w:r>
        <w:rPr>
          <w:rFonts w:ascii="Times New Roman"/>
          <w:b w:val="false"/>
          <w:i w:val="false"/>
          <w:color w:val="000000"/>
          <w:sz w:val="28"/>
        </w:rPr>
        <w:t>
      арнайы, әмбебап бақылау-өлшеу құралдарын, оптикалық және электр аспаптарын пайдалана отырып және тексеру жүргізе отырып, құрастыру жұмыстарының жекелеген этаптарын орындау дәлдігі мен дұрыстығын тексеру;</w:t>
      </w:r>
    </w:p>
    <w:bookmarkEnd w:id="179"/>
    <w:bookmarkStart w:name="z184" w:id="180"/>
    <w:p>
      <w:pPr>
        <w:spacing w:after="0"/>
        <w:ind w:left="0"/>
        <w:jc w:val="both"/>
      </w:pPr>
      <w:r>
        <w:rPr>
          <w:rFonts w:ascii="Times New Roman"/>
          <w:b w:val="false"/>
          <w:i w:val="false"/>
          <w:color w:val="000000"/>
          <w:sz w:val="28"/>
        </w:rPr>
        <w:t>
      мензураны есептеу дұрыстығын және құрылымын анықтаудың дәлдігін кварт-квинт шеңбері арқылы тексеру;</w:t>
      </w:r>
    </w:p>
    <w:bookmarkEnd w:id="180"/>
    <w:bookmarkStart w:name="z185" w:id="181"/>
    <w:p>
      <w:pPr>
        <w:spacing w:after="0"/>
        <w:ind w:left="0"/>
        <w:jc w:val="both"/>
      </w:pPr>
      <w:r>
        <w:rPr>
          <w:rFonts w:ascii="Times New Roman"/>
          <w:b w:val="false"/>
          <w:i w:val="false"/>
          <w:color w:val="000000"/>
          <w:sz w:val="28"/>
        </w:rPr>
        <w:t>
      музыкалық аспаптардың күйінің дұрыс келтірілгенін оларда ойнау арқылы анықтау;</w:t>
      </w:r>
    </w:p>
    <w:bookmarkEnd w:id="181"/>
    <w:bookmarkStart w:name="z186" w:id="182"/>
    <w:p>
      <w:pPr>
        <w:spacing w:after="0"/>
        <w:ind w:left="0"/>
        <w:jc w:val="both"/>
      </w:pPr>
      <w:r>
        <w:rPr>
          <w:rFonts w:ascii="Times New Roman"/>
          <w:b w:val="false"/>
          <w:i w:val="false"/>
          <w:color w:val="000000"/>
          <w:sz w:val="28"/>
        </w:rPr>
        <w:t>
      анықталған ақаулықтардың барлық түрлеріне акт жасау және аспаптарды ақаулықтарын түзету үшін цехқа жіберу.</w:t>
      </w:r>
    </w:p>
    <w:bookmarkEnd w:id="182"/>
    <w:bookmarkStart w:name="z187" w:id="183"/>
    <w:p>
      <w:pPr>
        <w:spacing w:after="0"/>
        <w:ind w:left="0"/>
        <w:jc w:val="both"/>
      </w:pPr>
      <w:r>
        <w:rPr>
          <w:rFonts w:ascii="Times New Roman"/>
          <w:b w:val="false"/>
          <w:i w:val="false"/>
          <w:color w:val="000000"/>
          <w:sz w:val="28"/>
        </w:rPr>
        <w:t>
      31. Білуге тиіс:</w:t>
      </w:r>
    </w:p>
    <w:bookmarkEnd w:id="183"/>
    <w:bookmarkStart w:name="z188" w:id="184"/>
    <w:p>
      <w:pPr>
        <w:spacing w:after="0"/>
        <w:ind w:left="0"/>
        <w:jc w:val="both"/>
      </w:pPr>
      <w:r>
        <w:rPr>
          <w:rFonts w:ascii="Times New Roman"/>
          <w:b w:val="false"/>
          <w:i w:val="false"/>
          <w:color w:val="000000"/>
          <w:sz w:val="28"/>
        </w:rPr>
        <w:t>
      күрделі және аса күрделі дайын музыкалық аспаптарды тексеру ережесі мен әдістері, музыкалық аспаптардың құрылысы мен оларды жасаудың технологиялық процессі;</w:t>
      </w:r>
    </w:p>
    <w:bookmarkEnd w:id="184"/>
    <w:bookmarkStart w:name="z189" w:id="185"/>
    <w:p>
      <w:pPr>
        <w:spacing w:after="0"/>
        <w:ind w:left="0"/>
        <w:jc w:val="both"/>
      </w:pPr>
      <w:r>
        <w:rPr>
          <w:rFonts w:ascii="Times New Roman"/>
          <w:b w:val="false"/>
          <w:i w:val="false"/>
          <w:color w:val="000000"/>
          <w:sz w:val="28"/>
        </w:rPr>
        <w:t>
      қарапайым және күрделілігі орташа музыкалық аспаптардың Мемлекеттік және Республикалық стандарттары;</w:t>
      </w:r>
    </w:p>
    <w:bookmarkEnd w:id="185"/>
    <w:bookmarkStart w:name="z190" w:id="186"/>
    <w:p>
      <w:pPr>
        <w:spacing w:after="0"/>
        <w:ind w:left="0"/>
        <w:jc w:val="both"/>
      </w:pPr>
      <w:r>
        <w:rPr>
          <w:rFonts w:ascii="Times New Roman"/>
          <w:b w:val="false"/>
          <w:i w:val="false"/>
          <w:color w:val="000000"/>
          <w:sz w:val="28"/>
        </w:rPr>
        <w:t>
      бөлшектер мен тораптардың, жинақтау және өрнектеу жұмыстарының техникалық шарттары;</w:t>
      </w:r>
    </w:p>
    <w:bookmarkEnd w:id="186"/>
    <w:bookmarkStart w:name="z191" w:id="187"/>
    <w:p>
      <w:pPr>
        <w:spacing w:after="0"/>
        <w:ind w:left="0"/>
        <w:jc w:val="both"/>
      </w:pPr>
      <w:r>
        <w:rPr>
          <w:rFonts w:ascii="Times New Roman"/>
          <w:b w:val="false"/>
          <w:i w:val="false"/>
          <w:color w:val="000000"/>
          <w:sz w:val="28"/>
        </w:rPr>
        <w:t>
      желім, политура және басқа да материалдардың құрамымен қасиеттері;</w:t>
      </w:r>
    </w:p>
    <w:bookmarkEnd w:id="187"/>
    <w:bookmarkStart w:name="z192" w:id="188"/>
    <w:p>
      <w:pPr>
        <w:spacing w:after="0"/>
        <w:ind w:left="0"/>
        <w:jc w:val="both"/>
      </w:pPr>
      <w:r>
        <w:rPr>
          <w:rFonts w:ascii="Times New Roman"/>
          <w:b w:val="false"/>
          <w:i w:val="false"/>
          <w:color w:val="000000"/>
          <w:sz w:val="28"/>
        </w:rPr>
        <w:t>
      музыкалық аспаптардың құрылысы мен диапазоны, "ля" тоны – музыкалық күй келтірудің негізгі тоны;</w:t>
      </w:r>
    </w:p>
    <w:bookmarkEnd w:id="188"/>
    <w:bookmarkStart w:name="z193" w:id="189"/>
    <w:p>
      <w:pPr>
        <w:spacing w:after="0"/>
        <w:ind w:left="0"/>
        <w:jc w:val="both"/>
      </w:pPr>
      <w:r>
        <w:rPr>
          <w:rFonts w:ascii="Times New Roman"/>
          <w:b w:val="false"/>
          <w:i w:val="false"/>
          <w:color w:val="000000"/>
          <w:sz w:val="28"/>
        </w:rPr>
        <w:t>
      арнайы, әмбебап бақылау-өлшеу құралдардың, оптикалық және электр аспаптарының, жинақталған бұйымдар мен тораптарды сынауға арналған арнайы құрылғылардың құрылысы мен оларды пайдалану ережесі;</w:t>
      </w:r>
    </w:p>
    <w:bookmarkEnd w:id="189"/>
    <w:bookmarkStart w:name="z194" w:id="190"/>
    <w:p>
      <w:pPr>
        <w:spacing w:after="0"/>
        <w:ind w:left="0"/>
        <w:jc w:val="both"/>
      </w:pPr>
      <w:r>
        <w:rPr>
          <w:rFonts w:ascii="Times New Roman"/>
          <w:b w:val="false"/>
          <w:i w:val="false"/>
          <w:color w:val="000000"/>
          <w:sz w:val="28"/>
        </w:rPr>
        <w:t>
      бөлшектерді, тораптар мен бұйымдарды дайын күйінде сынау тәсілдері;</w:t>
      </w:r>
    </w:p>
    <w:bookmarkEnd w:id="190"/>
    <w:bookmarkStart w:name="z195" w:id="191"/>
    <w:p>
      <w:pPr>
        <w:spacing w:after="0"/>
        <w:ind w:left="0"/>
        <w:jc w:val="both"/>
      </w:pPr>
      <w:r>
        <w:rPr>
          <w:rFonts w:ascii="Times New Roman"/>
          <w:b w:val="false"/>
          <w:i w:val="false"/>
          <w:color w:val="000000"/>
          <w:sz w:val="28"/>
        </w:rPr>
        <w:t>
      дайын музыкалық аспаптарды қабылдау құжаттарын ресімдеу ережесі;</w:t>
      </w:r>
    </w:p>
    <w:bookmarkEnd w:id="191"/>
    <w:bookmarkStart w:name="z196" w:id="192"/>
    <w:p>
      <w:pPr>
        <w:spacing w:after="0"/>
        <w:ind w:left="0"/>
        <w:jc w:val="both"/>
      </w:pPr>
      <w:r>
        <w:rPr>
          <w:rFonts w:ascii="Times New Roman"/>
          <w:b w:val="false"/>
          <w:i w:val="false"/>
          <w:color w:val="000000"/>
          <w:sz w:val="28"/>
        </w:rPr>
        <w:t>
      арнайы орта білімнің болуы талап етіледі.</w:t>
      </w:r>
    </w:p>
    <w:bookmarkEnd w:id="192"/>
    <w:bookmarkStart w:name="z197" w:id="193"/>
    <w:p>
      <w:pPr>
        <w:spacing w:after="0"/>
        <w:ind w:left="0"/>
        <w:jc w:val="both"/>
      </w:pPr>
      <w:r>
        <w:rPr>
          <w:rFonts w:ascii="Times New Roman"/>
          <w:b w:val="false"/>
          <w:i w:val="false"/>
          <w:color w:val="000000"/>
          <w:sz w:val="28"/>
        </w:rPr>
        <w:t>
      32. Жұмыс үлгілері:</w:t>
      </w:r>
    </w:p>
    <w:bookmarkEnd w:id="193"/>
    <w:bookmarkStart w:name="z198" w:id="194"/>
    <w:p>
      <w:pPr>
        <w:spacing w:after="0"/>
        <w:ind w:left="0"/>
        <w:jc w:val="both"/>
      </w:pPr>
      <w:r>
        <w:rPr>
          <w:rFonts w:ascii="Times New Roman"/>
          <w:b w:val="false"/>
          <w:i w:val="false"/>
          <w:color w:val="000000"/>
          <w:sz w:val="28"/>
        </w:rPr>
        <w:t>
      Жасау сапасын бақылау, қабылдау, ақаулығын анықтау:</w:t>
      </w:r>
    </w:p>
    <w:bookmarkEnd w:id="194"/>
    <w:bookmarkStart w:name="z199" w:id="195"/>
    <w:p>
      <w:pPr>
        <w:spacing w:after="0"/>
        <w:ind w:left="0"/>
        <w:jc w:val="both"/>
      </w:pPr>
      <w:r>
        <w:rPr>
          <w:rFonts w:ascii="Times New Roman"/>
          <w:b w:val="false"/>
          <w:i w:val="false"/>
          <w:color w:val="000000"/>
          <w:sz w:val="28"/>
        </w:rPr>
        <w:t>
      1) аккордеон мен баян;</w:t>
      </w:r>
    </w:p>
    <w:bookmarkEnd w:id="195"/>
    <w:bookmarkStart w:name="z200" w:id="196"/>
    <w:p>
      <w:pPr>
        <w:spacing w:after="0"/>
        <w:ind w:left="0"/>
        <w:jc w:val="both"/>
      </w:pPr>
      <w:r>
        <w:rPr>
          <w:rFonts w:ascii="Times New Roman"/>
          <w:b w:val="false"/>
          <w:i w:val="false"/>
          <w:color w:val="000000"/>
          <w:sz w:val="28"/>
        </w:rPr>
        <w:t>
      2) арфа;</w:t>
      </w:r>
    </w:p>
    <w:bookmarkEnd w:id="196"/>
    <w:bookmarkStart w:name="z201" w:id="197"/>
    <w:p>
      <w:pPr>
        <w:spacing w:after="0"/>
        <w:ind w:left="0"/>
        <w:jc w:val="both"/>
      </w:pPr>
      <w:r>
        <w:rPr>
          <w:rFonts w:ascii="Times New Roman"/>
          <w:b w:val="false"/>
          <w:i w:val="false"/>
          <w:color w:val="000000"/>
          <w:sz w:val="28"/>
        </w:rPr>
        <w:t xml:space="preserve">
      3) экспортқа және тапсырыспен жасалған сырнай </w:t>
      </w:r>
    </w:p>
    <w:bookmarkEnd w:id="197"/>
    <w:bookmarkStart w:name="z202" w:id="198"/>
    <w:p>
      <w:pPr>
        <w:spacing w:after="0"/>
        <w:ind w:left="0"/>
        <w:jc w:val="both"/>
      </w:pPr>
      <w:r>
        <w:rPr>
          <w:rFonts w:ascii="Times New Roman"/>
          <w:b w:val="false"/>
          <w:i w:val="false"/>
          <w:color w:val="000000"/>
          <w:sz w:val="28"/>
        </w:rPr>
        <w:t>
      4) концерттік гитаралар;</w:t>
      </w:r>
    </w:p>
    <w:bookmarkEnd w:id="198"/>
    <w:bookmarkStart w:name="z203" w:id="199"/>
    <w:p>
      <w:pPr>
        <w:spacing w:after="0"/>
        <w:ind w:left="0"/>
        <w:jc w:val="both"/>
      </w:pPr>
      <w:r>
        <w:rPr>
          <w:rFonts w:ascii="Times New Roman"/>
          <w:b w:val="false"/>
          <w:i w:val="false"/>
          <w:color w:val="000000"/>
          <w:sz w:val="28"/>
        </w:rPr>
        <w:t>
      5) үрмелі сигналдық аспаптар;</w:t>
      </w:r>
    </w:p>
    <w:bookmarkEnd w:id="199"/>
    <w:bookmarkStart w:name="z204" w:id="200"/>
    <w:p>
      <w:pPr>
        <w:spacing w:after="0"/>
        <w:ind w:left="0"/>
        <w:jc w:val="both"/>
      </w:pPr>
      <w:r>
        <w:rPr>
          <w:rFonts w:ascii="Times New Roman"/>
          <w:b w:val="false"/>
          <w:i w:val="false"/>
          <w:color w:val="000000"/>
          <w:sz w:val="28"/>
        </w:rPr>
        <w:t>
      6) клавиштік музыкалық аспаптар;</w:t>
      </w:r>
    </w:p>
    <w:bookmarkEnd w:id="200"/>
    <w:bookmarkStart w:name="z205" w:id="201"/>
    <w:p>
      <w:pPr>
        <w:spacing w:after="0"/>
        <w:ind w:left="0"/>
        <w:jc w:val="both"/>
      </w:pPr>
      <w:r>
        <w:rPr>
          <w:rFonts w:ascii="Times New Roman"/>
          <w:b w:val="false"/>
          <w:i w:val="false"/>
          <w:color w:val="000000"/>
          <w:sz w:val="28"/>
        </w:rPr>
        <w:t>
      7) қияқты музыкалық аспаптар;</w:t>
      </w:r>
    </w:p>
    <w:bookmarkEnd w:id="201"/>
    <w:bookmarkStart w:name="z206" w:id="202"/>
    <w:p>
      <w:pPr>
        <w:spacing w:after="0"/>
        <w:ind w:left="0"/>
        <w:jc w:val="both"/>
      </w:pPr>
      <w:r>
        <w:rPr>
          <w:rFonts w:ascii="Times New Roman"/>
          <w:b w:val="false"/>
          <w:i w:val="false"/>
          <w:color w:val="000000"/>
          <w:sz w:val="28"/>
        </w:rPr>
        <w:t>
      8) шертпелі музыкалық аспаптар;</w:t>
      </w:r>
    </w:p>
    <w:bookmarkEnd w:id="202"/>
    <w:bookmarkStart w:name="z207" w:id="203"/>
    <w:p>
      <w:pPr>
        <w:spacing w:after="0"/>
        <w:ind w:left="0"/>
        <w:jc w:val="both"/>
      </w:pPr>
      <w:r>
        <w:rPr>
          <w:rFonts w:ascii="Times New Roman"/>
          <w:b w:val="false"/>
          <w:i w:val="false"/>
          <w:color w:val="000000"/>
          <w:sz w:val="28"/>
        </w:rPr>
        <w:t>
      9) электр музыкалық аспаптар.</w:t>
      </w:r>
    </w:p>
    <w:bookmarkEnd w:id="203"/>
    <w:bookmarkStart w:name="z208" w:id="204"/>
    <w:p>
      <w:pPr>
        <w:spacing w:after="0"/>
        <w:ind w:left="0"/>
        <w:jc w:val="both"/>
      </w:pPr>
      <w:r>
        <w:rPr>
          <w:rFonts w:ascii="Times New Roman"/>
          <w:b w:val="false"/>
          <w:i w:val="false"/>
          <w:color w:val="000000"/>
          <w:sz w:val="28"/>
        </w:rPr>
        <w:t>
      5. Музыкалық аспаптарды қаптаушы</w:t>
      </w:r>
    </w:p>
    <w:bookmarkEnd w:id="204"/>
    <w:bookmarkStart w:name="z209" w:id="205"/>
    <w:p>
      <w:pPr>
        <w:spacing w:after="0"/>
        <w:ind w:left="0"/>
        <w:jc w:val="both"/>
      </w:pPr>
      <w:r>
        <w:rPr>
          <w:rFonts w:ascii="Times New Roman"/>
          <w:b w:val="false"/>
          <w:i w:val="false"/>
          <w:color w:val="000000"/>
          <w:sz w:val="28"/>
        </w:rPr>
        <w:t>
      Параграф 1. Музыкалық аспаптарды қаптаушы, 2-разряд</w:t>
      </w:r>
    </w:p>
    <w:bookmarkEnd w:id="205"/>
    <w:bookmarkStart w:name="z210" w:id="206"/>
    <w:p>
      <w:pPr>
        <w:spacing w:after="0"/>
        <w:ind w:left="0"/>
        <w:jc w:val="both"/>
      </w:pPr>
      <w:r>
        <w:rPr>
          <w:rFonts w:ascii="Times New Roman"/>
          <w:b w:val="false"/>
          <w:i w:val="false"/>
          <w:color w:val="000000"/>
          <w:sz w:val="28"/>
        </w:rPr>
        <w:t>
      33. Жұмыс сипаттамасы:</w:t>
      </w:r>
    </w:p>
    <w:bookmarkEnd w:id="206"/>
    <w:bookmarkStart w:name="z211" w:id="207"/>
    <w:p>
      <w:pPr>
        <w:spacing w:after="0"/>
        <w:ind w:left="0"/>
        <w:jc w:val="both"/>
      </w:pPr>
      <w:r>
        <w:rPr>
          <w:rFonts w:ascii="Times New Roman"/>
          <w:b w:val="false"/>
          <w:i w:val="false"/>
          <w:color w:val="000000"/>
          <w:sz w:val="28"/>
        </w:rPr>
        <w:t>
      музыкалық аспаптардың қарапайым бөлшектерін құрғақ және жұмсартылған целлулоидпен қаптау;</w:t>
      </w:r>
    </w:p>
    <w:bookmarkEnd w:id="207"/>
    <w:bookmarkStart w:name="z212" w:id="208"/>
    <w:p>
      <w:pPr>
        <w:spacing w:after="0"/>
        <w:ind w:left="0"/>
        <w:jc w:val="both"/>
      </w:pPr>
      <w:r>
        <w:rPr>
          <w:rFonts w:ascii="Times New Roman"/>
          <w:b w:val="false"/>
          <w:i w:val="false"/>
          <w:color w:val="000000"/>
          <w:sz w:val="28"/>
        </w:rPr>
        <w:t>
      целлулоидтан жасалған бөлшектер мен дайындамалардың тегіс бетін жабыстыруға дайындау.</w:t>
      </w:r>
    </w:p>
    <w:bookmarkEnd w:id="208"/>
    <w:bookmarkStart w:name="z213" w:id="209"/>
    <w:p>
      <w:pPr>
        <w:spacing w:after="0"/>
        <w:ind w:left="0"/>
        <w:jc w:val="both"/>
      </w:pPr>
      <w:r>
        <w:rPr>
          <w:rFonts w:ascii="Times New Roman"/>
          <w:b w:val="false"/>
          <w:i w:val="false"/>
          <w:color w:val="000000"/>
          <w:sz w:val="28"/>
        </w:rPr>
        <w:t>
      34. Білуге тиіс:</w:t>
      </w:r>
    </w:p>
    <w:bookmarkEnd w:id="209"/>
    <w:bookmarkStart w:name="z214" w:id="210"/>
    <w:p>
      <w:pPr>
        <w:spacing w:after="0"/>
        <w:ind w:left="0"/>
        <w:jc w:val="both"/>
      </w:pPr>
      <w:r>
        <w:rPr>
          <w:rFonts w:ascii="Times New Roman"/>
          <w:b w:val="false"/>
          <w:i w:val="false"/>
          <w:color w:val="000000"/>
          <w:sz w:val="28"/>
        </w:rPr>
        <w:t>
      музыкалық аспаптардың қарапайым тұтас бөлшектерін целлулоидпен қаптаудың әдіс-тәсілдері;</w:t>
      </w:r>
    </w:p>
    <w:bookmarkEnd w:id="210"/>
    <w:bookmarkStart w:name="z215" w:id="211"/>
    <w:p>
      <w:pPr>
        <w:spacing w:after="0"/>
        <w:ind w:left="0"/>
        <w:jc w:val="both"/>
      </w:pPr>
      <w:r>
        <w:rPr>
          <w:rFonts w:ascii="Times New Roman"/>
          <w:b w:val="false"/>
          <w:i w:val="false"/>
          <w:color w:val="000000"/>
          <w:sz w:val="28"/>
        </w:rPr>
        <w:t>
      қаптау бөлшектерінің атауы мен мақсаты;</w:t>
      </w:r>
    </w:p>
    <w:bookmarkEnd w:id="211"/>
    <w:bookmarkStart w:name="z216" w:id="212"/>
    <w:p>
      <w:pPr>
        <w:spacing w:after="0"/>
        <w:ind w:left="0"/>
        <w:jc w:val="both"/>
      </w:pPr>
      <w:r>
        <w:rPr>
          <w:rFonts w:ascii="Times New Roman"/>
          <w:b w:val="false"/>
          <w:i w:val="false"/>
          <w:color w:val="000000"/>
          <w:sz w:val="28"/>
        </w:rPr>
        <w:t>
      бөлшектердің бетін өңдеу сапасы мен кедір-бұдырлығына қойылатын талаптар, целлулоидтің негізгі қасиеттері;</w:t>
      </w:r>
    </w:p>
    <w:bookmarkEnd w:id="212"/>
    <w:bookmarkStart w:name="z217" w:id="213"/>
    <w:p>
      <w:pPr>
        <w:spacing w:after="0"/>
        <w:ind w:left="0"/>
        <w:jc w:val="both"/>
      </w:pPr>
      <w:r>
        <w:rPr>
          <w:rFonts w:ascii="Times New Roman"/>
          <w:b w:val="false"/>
          <w:i w:val="false"/>
          <w:color w:val="000000"/>
          <w:sz w:val="28"/>
        </w:rPr>
        <w:t>
      желім жаққаннан кейін бөлшектерді ұстау режимі, жабыстыру режимі, қолданылатын желімнің қасиеттері мен сапасы;</w:t>
      </w:r>
    </w:p>
    <w:bookmarkEnd w:id="213"/>
    <w:bookmarkStart w:name="z218" w:id="214"/>
    <w:p>
      <w:pPr>
        <w:spacing w:after="0"/>
        <w:ind w:left="0"/>
        <w:jc w:val="both"/>
      </w:pPr>
      <w:r>
        <w:rPr>
          <w:rFonts w:ascii="Times New Roman"/>
          <w:b w:val="false"/>
          <w:i w:val="false"/>
          <w:color w:val="000000"/>
          <w:sz w:val="28"/>
        </w:rPr>
        <w:t>
      арнайы құралдар мен шаблондарды пайдалану және реттеу ережесі;</w:t>
      </w:r>
    </w:p>
    <w:bookmarkEnd w:id="214"/>
    <w:bookmarkStart w:name="z219" w:id="215"/>
    <w:p>
      <w:pPr>
        <w:spacing w:after="0"/>
        <w:ind w:left="0"/>
        <w:jc w:val="both"/>
      </w:pPr>
      <w:r>
        <w:rPr>
          <w:rFonts w:ascii="Times New Roman"/>
          <w:b w:val="false"/>
          <w:i w:val="false"/>
          <w:color w:val="000000"/>
          <w:sz w:val="28"/>
        </w:rPr>
        <w:t>
      қолданылатын тез жанатын материалдарды пайдалану ережесі.</w:t>
      </w:r>
    </w:p>
    <w:bookmarkEnd w:id="215"/>
    <w:bookmarkStart w:name="z220" w:id="216"/>
    <w:p>
      <w:pPr>
        <w:spacing w:after="0"/>
        <w:ind w:left="0"/>
        <w:jc w:val="both"/>
      </w:pPr>
      <w:r>
        <w:rPr>
          <w:rFonts w:ascii="Times New Roman"/>
          <w:b w:val="false"/>
          <w:i w:val="false"/>
          <w:color w:val="000000"/>
          <w:sz w:val="28"/>
        </w:rPr>
        <w:t>
      35. Жұмыс үлгілері:</w:t>
      </w:r>
    </w:p>
    <w:bookmarkEnd w:id="216"/>
    <w:bookmarkStart w:name="z221" w:id="217"/>
    <w:p>
      <w:pPr>
        <w:spacing w:after="0"/>
        <w:ind w:left="0"/>
        <w:jc w:val="both"/>
      </w:pPr>
      <w:r>
        <w:rPr>
          <w:rFonts w:ascii="Times New Roman"/>
          <w:b w:val="false"/>
          <w:i w:val="false"/>
          <w:color w:val="000000"/>
          <w:sz w:val="28"/>
        </w:rPr>
        <w:t>
      Қаптау:</w:t>
      </w:r>
    </w:p>
    <w:bookmarkEnd w:id="217"/>
    <w:bookmarkStart w:name="z222" w:id="218"/>
    <w:p>
      <w:pPr>
        <w:spacing w:after="0"/>
        <w:ind w:left="0"/>
        <w:jc w:val="both"/>
      </w:pPr>
      <w:r>
        <w:rPr>
          <w:rFonts w:ascii="Times New Roman"/>
          <w:b w:val="false"/>
          <w:i w:val="false"/>
          <w:color w:val="000000"/>
          <w:sz w:val="28"/>
        </w:rPr>
        <w:t>
      1) тілдік музыкалық аспаптардың бас жапсырмасы;</w:t>
      </w:r>
    </w:p>
    <w:bookmarkEnd w:id="218"/>
    <w:bookmarkStart w:name="z223" w:id="219"/>
    <w:p>
      <w:pPr>
        <w:spacing w:after="0"/>
        <w:ind w:left="0"/>
        <w:jc w:val="both"/>
      </w:pPr>
      <w:r>
        <w:rPr>
          <w:rFonts w:ascii="Times New Roman"/>
          <w:b w:val="false"/>
          <w:i w:val="false"/>
          <w:color w:val="000000"/>
          <w:sz w:val="28"/>
        </w:rPr>
        <w:t>
      2) тілдік музыкалық аспаптардың доғалсыз торы.</w:t>
      </w:r>
    </w:p>
    <w:bookmarkEnd w:id="219"/>
    <w:bookmarkStart w:name="z224" w:id="220"/>
    <w:p>
      <w:pPr>
        <w:spacing w:after="0"/>
        <w:ind w:left="0"/>
        <w:jc w:val="both"/>
      </w:pPr>
      <w:r>
        <w:rPr>
          <w:rFonts w:ascii="Times New Roman"/>
          <w:b w:val="false"/>
          <w:i w:val="false"/>
          <w:color w:val="000000"/>
          <w:sz w:val="28"/>
        </w:rPr>
        <w:t>
      Параграф 2. Музыкалық аспаптарды қаптаушы, 3-разряд</w:t>
      </w:r>
    </w:p>
    <w:bookmarkEnd w:id="220"/>
    <w:bookmarkStart w:name="z225" w:id="221"/>
    <w:p>
      <w:pPr>
        <w:spacing w:after="0"/>
        <w:ind w:left="0"/>
        <w:jc w:val="both"/>
      </w:pPr>
      <w:r>
        <w:rPr>
          <w:rFonts w:ascii="Times New Roman"/>
          <w:b w:val="false"/>
          <w:i w:val="false"/>
          <w:color w:val="000000"/>
          <w:sz w:val="28"/>
        </w:rPr>
        <w:t>
      36. Жұмыс сипаттамасы:</w:t>
      </w:r>
    </w:p>
    <w:bookmarkEnd w:id="221"/>
    <w:bookmarkStart w:name="z226" w:id="222"/>
    <w:p>
      <w:pPr>
        <w:spacing w:after="0"/>
        <w:ind w:left="0"/>
        <w:jc w:val="both"/>
      </w:pPr>
      <w:r>
        <w:rPr>
          <w:rFonts w:ascii="Times New Roman"/>
          <w:b w:val="false"/>
          <w:i w:val="false"/>
          <w:color w:val="000000"/>
          <w:sz w:val="28"/>
        </w:rPr>
        <w:t>
      музыкалық аспаптардың күрделілігі орташа бөлшектері мен тораптарын құрғақ және жұмсартылған целлулоидпен қаптау;</w:t>
      </w:r>
    </w:p>
    <w:bookmarkEnd w:id="222"/>
    <w:bookmarkStart w:name="z227" w:id="223"/>
    <w:p>
      <w:pPr>
        <w:spacing w:after="0"/>
        <w:ind w:left="0"/>
        <w:jc w:val="both"/>
      </w:pPr>
      <w:r>
        <w:rPr>
          <w:rFonts w:ascii="Times New Roman"/>
          <w:b w:val="false"/>
          <w:i w:val="false"/>
          <w:color w:val="000000"/>
          <w:sz w:val="28"/>
        </w:rPr>
        <w:t>
      целлулоид дайындамаларын ашу және текстурасы, түсі мен қалыңдығы бойынша көркемдік іріктеу;</w:t>
      </w:r>
    </w:p>
    <w:bookmarkEnd w:id="223"/>
    <w:bookmarkStart w:name="z228" w:id="224"/>
    <w:p>
      <w:pPr>
        <w:spacing w:after="0"/>
        <w:ind w:left="0"/>
        <w:jc w:val="both"/>
      </w:pPr>
      <w:r>
        <w:rPr>
          <w:rFonts w:ascii="Times New Roman"/>
          <w:b w:val="false"/>
          <w:i w:val="false"/>
          <w:color w:val="000000"/>
          <w:sz w:val="28"/>
        </w:rPr>
        <w:t>
      қаптар алдында бөлшектер мен тораптар бетінің сапасын тексеру;</w:t>
      </w:r>
    </w:p>
    <w:bookmarkEnd w:id="224"/>
    <w:bookmarkStart w:name="z229" w:id="225"/>
    <w:p>
      <w:pPr>
        <w:spacing w:after="0"/>
        <w:ind w:left="0"/>
        <w:jc w:val="both"/>
      </w:pPr>
      <w:r>
        <w:rPr>
          <w:rFonts w:ascii="Times New Roman"/>
          <w:b w:val="false"/>
          <w:i w:val="false"/>
          <w:color w:val="000000"/>
          <w:sz w:val="28"/>
        </w:rPr>
        <w:t>
      целлулоидтың жиегін бөлшектердің көлемі бойынша кесу.</w:t>
      </w:r>
    </w:p>
    <w:bookmarkEnd w:id="225"/>
    <w:bookmarkStart w:name="z230" w:id="226"/>
    <w:p>
      <w:pPr>
        <w:spacing w:after="0"/>
        <w:ind w:left="0"/>
        <w:jc w:val="both"/>
      </w:pPr>
      <w:r>
        <w:rPr>
          <w:rFonts w:ascii="Times New Roman"/>
          <w:b w:val="false"/>
          <w:i w:val="false"/>
          <w:color w:val="000000"/>
          <w:sz w:val="28"/>
        </w:rPr>
        <w:t>
      37. Білуге тиіс:</w:t>
      </w:r>
    </w:p>
    <w:bookmarkEnd w:id="226"/>
    <w:bookmarkStart w:name="z231" w:id="227"/>
    <w:p>
      <w:pPr>
        <w:spacing w:after="0"/>
        <w:ind w:left="0"/>
        <w:jc w:val="both"/>
      </w:pPr>
      <w:r>
        <w:rPr>
          <w:rFonts w:ascii="Times New Roman"/>
          <w:b w:val="false"/>
          <w:i w:val="false"/>
          <w:color w:val="000000"/>
          <w:sz w:val="28"/>
        </w:rPr>
        <w:t>
      музыкалық аспаптардың күрделілігі орташа бөлшектері мен тораптарын құрғақ және жұмсартылған целлулоидпен қаптаудың әдіс-тәсілдері;</w:t>
      </w:r>
    </w:p>
    <w:bookmarkEnd w:id="227"/>
    <w:bookmarkStart w:name="z232" w:id="228"/>
    <w:p>
      <w:pPr>
        <w:spacing w:after="0"/>
        <w:ind w:left="0"/>
        <w:jc w:val="both"/>
      </w:pPr>
      <w:r>
        <w:rPr>
          <w:rFonts w:ascii="Times New Roman"/>
          <w:b w:val="false"/>
          <w:i w:val="false"/>
          <w:color w:val="000000"/>
          <w:sz w:val="28"/>
        </w:rPr>
        <w:t>
      қолданылатын материалдардың қасиеттері мен сапасы, ағаш пен металды қаптау режимі;</w:t>
      </w:r>
    </w:p>
    <w:bookmarkEnd w:id="228"/>
    <w:bookmarkStart w:name="z233" w:id="229"/>
    <w:p>
      <w:pPr>
        <w:spacing w:after="0"/>
        <w:ind w:left="0"/>
        <w:jc w:val="both"/>
      </w:pPr>
      <w:r>
        <w:rPr>
          <w:rFonts w:ascii="Times New Roman"/>
          <w:b w:val="false"/>
          <w:i w:val="false"/>
          <w:color w:val="000000"/>
          <w:sz w:val="28"/>
        </w:rPr>
        <w:t>
      ұсталық құралды қайрау және түзету геометриясы;</w:t>
      </w:r>
    </w:p>
    <w:bookmarkEnd w:id="229"/>
    <w:bookmarkStart w:name="z234" w:id="230"/>
    <w:p>
      <w:pPr>
        <w:spacing w:after="0"/>
        <w:ind w:left="0"/>
        <w:jc w:val="both"/>
      </w:pPr>
      <w:r>
        <w:rPr>
          <w:rFonts w:ascii="Times New Roman"/>
          <w:b w:val="false"/>
          <w:i w:val="false"/>
          <w:color w:val="000000"/>
          <w:sz w:val="28"/>
        </w:rPr>
        <w:t>
      музыкалық аспаптарды қаптауға қойылатын талаптар, сызбаларды оқу.</w:t>
      </w:r>
    </w:p>
    <w:bookmarkEnd w:id="230"/>
    <w:bookmarkStart w:name="z235" w:id="231"/>
    <w:p>
      <w:pPr>
        <w:spacing w:after="0"/>
        <w:ind w:left="0"/>
        <w:jc w:val="both"/>
      </w:pPr>
      <w:r>
        <w:rPr>
          <w:rFonts w:ascii="Times New Roman"/>
          <w:b w:val="false"/>
          <w:i w:val="false"/>
          <w:color w:val="000000"/>
          <w:sz w:val="28"/>
        </w:rPr>
        <w:t>
      38. Жұмыс үлгілері:</w:t>
      </w:r>
    </w:p>
    <w:bookmarkEnd w:id="231"/>
    <w:bookmarkStart w:name="z236" w:id="232"/>
    <w:p>
      <w:pPr>
        <w:spacing w:after="0"/>
        <w:ind w:left="0"/>
        <w:jc w:val="both"/>
      </w:pPr>
      <w:r>
        <w:rPr>
          <w:rFonts w:ascii="Times New Roman"/>
          <w:b w:val="false"/>
          <w:i w:val="false"/>
          <w:color w:val="000000"/>
          <w:sz w:val="28"/>
        </w:rPr>
        <w:t>
      Қаптау:</w:t>
      </w:r>
    </w:p>
    <w:bookmarkEnd w:id="232"/>
    <w:bookmarkStart w:name="z237" w:id="233"/>
    <w:p>
      <w:pPr>
        <w:spacing w:after="0"/>
        <w:ind w:left="0"/>
        <w:jc w:val="both"/>
      </w:pPr>
      <w:r>
        <w:rPr>
          <w:rFonts w:ascii="Times New Roman"/>
          <w:b w:val="false"/>
          <w:i w:val="false"/>
          <w:color w:val="000000"/>
          <w:sz w:val="28"/>
        </w:rPr>
        <w:t>
      1) тілдік музыкалық аспаптардың шанағы, үлбір рамалары, грифтері;</w:t>
      </w:r>
    </w:p>
    <w:bookmarkEnd w:id="233"/>
    <w:bookmarkStart w:name="z238" w:id="234"/>
    <w:p>
      <w:pPr>
        <w:spacing w:after="0"/>
        <w:ind w:left="0"/>
        <w:jc w:val="both"/>
      </w:pPr>
      <w:r>
        <w:rPr>
          <w:rFonts w:ascii="Times New Roman"/>
          <w:b w:val="false"/>
          <w:i w:val="false"/>
          <w:color w:val="000000"/>
          <w:sz w:val="28"/>
        </w:rPr>
        <w:t>
      2) ұрмалы музыкалық аспаптардың шанағы.</w:t>
      </w:r>
    </w:p>
    <w:bookmarkEnd w:id="234"/>
    <w:bookmarkStart w:name="z239" w:id="235"/>
    <w:p>
      <w:pPr>
        <w:spacing w:after="0"/>
        <w:ind w:left="0"/>
        <w:jc w:val="both"/>
      </w:pPr>
      <w:r>
        <w:rPr>
          <w:rFonts w:ascii="Times New Roman"/>
          <w:b w:val="false"/>
          <w:i w:val="false"/>
          <w:color w:val="000000"/>
          <w:sz w:val="28"/>
        </w:rPr>
        <w:t>
      Параграф 3. Музыкалық аспаптарды қаптаушы, 4-разряд</w:t>
      </w:r>
    </w:p>
    <w:bookmarkEnd w:id="235"/>
    <w:bookmarkStart w:name="z240" w:id="236"/>
    <w:p>
      <w:pPr>
        <w:spacing w:after="0"/>
        <w:ind w:left="0"/>
        <w:jc w:val="both"/>
      </w:pPr>
      <w:r>
        <w:rPr>
          <w:rFonts w:ascii="Times New Roman"/>
          <w:b w:val="false"/>
          <w:i w:val="false"/>
          <w:color w:val="000000"/>
          <w:sz w:val="28"/>
        </w:rPr>
        <w:t>
      39. Жұмыс сипаттамасы:</w:t>
      </w:r>
    </w:p>
    <w:bookmarkEnd w:id="236"/>
    <w:bookmarkStart w:name="z241" w:id="237"/>
    <w:p>
      <w:pPr>
        <w:spacing w:after="0"/>
        <w:ind w:left="0"/>
        <w:jc w:val="both"/>
      </w:pPr>
      <w:r>
        <w:rPr>
          <w:rFonts w:ascii="Times New Roman"/>
          <w:b w:val="false"/>
          <w:i w:val="false"/>
          <w:color w:val="000000"/>
          <w:sz w:val="28"/>
        </w:rPr>
        <w:t>
      музыкалық аспаптардың күрделі бөлшектерін құрғақ және жұмсартылған целлулоидпен қаптау;</w:t>
      </w:r>
    </w:p>
    <w:bookmarkEnd w:id="237"/>
    <w:bookmarkStart w:name="z242" w:id="238"/>
    <w:p>
      <w:pPr>
        <w:spacing w:after="0"/>
        <w:ind w:left="0"/>
        <w:jc w:val="both"/>
      </w:pPr>
      <w:r>
        <w:rPr>
          <w:rFonts w:ascii="Times New Roman"/>
          <w:b w:val="false"/>
          <w:i w:val="false"/>
          <w:color w:val="000000"/>
          <w:sz w:val="28"/>
        </w:rPr>
        <w:t>
      целлулоидтан жасалған бөлшектер мен дайындамалардың күрделі қисық бетін жабыстыр процессіне дайындау;</w:t>
      </w:r>
    </w:p>
    <w:bookmarkEnd w:id="238"/>
    <w:bookmarkStart w:name="z243" w:id="239"/>
    <w:p>
      <w:pPr>
        <w:spacing w:after="0"/>
        <w:ind w:left="0"/>
        <w:jc w:val="both"/>
      </w:pPr>
      <w:r>
        <w:rPr>
          <w:rFonts w:ascii="Times New Roman"/>
          <w:b w:val="false"/>
          <w:i w:val="false"/>
          <w:color w:val="000000"/>
          <w:sz w:val="28"/>
        </w:rPr>
        <w:t>
      қаптаудың беріктігі мен тегістігін сақтау;</w:t>
      </w:r>
    </w:p>
    <w:bookmarkEnd w:id="239"/>
    <w:bookmarkStart w:name="z244" w:id="240"/>
    <w:p>
      <w:pPr>
        <w:spacing w:after="0"/>
        <w:ind w:left="0"/>
        <w:jc w:val="both"/>
      </w:pPr>
      <w:r>
        <w:rPr>
          <w:rFonts w:ascii="Times New Roman"/>
          <w:b w:val="false"/>
          <w:i w:val="false"/>
          <w:color w:val="000000"/>
          <w:sz w:val="28"/>
        </w:rPr>
        <w:t>
      қапталатын материалдың түріне байланысты желімнің жұмыс ерітіндісін жасау және бөлшектер мен тораптардың бетінің сапалылық ахуалын бақылау.</w:t>
      </w:r>
    </w:p>
    <w:bookmarkEnd w:id="240"/>
    <w:bookmarkStart w:name="z245" w:id="241"/>
    <w:p>
      <w:pPr>
        <w:spacing w:after="0"/>
        <w:ind w:left="0"/>
        <w:jc w:val="both"/>
      </w:pPr>
      <w:r>
        <w:rPr>
          <w:rFonts w:ascii="Times New Roman"/>
          <w:b w:val="false"/>
          <w:i w:val="false"/>
          <w:color w:val="000000"/>
          <w:sz w:val="28"/>
        </w:rPr>
        <w:t>
      40. Білуге тиіс:</w:t>
      </w:r>
    </w:p>
    <w:bookmarkEnd w:id="241"/>
    <w:bookmarkStart w:name="z246" w:id="242"/>
    <w:p>
      <w:pPr>
        <w:spacing w:after="0"/>
        <w:ind w:left="0"/>
        <w:jc w:val="both"/>
      </w:pPr>
      <w:r>
        <w:rPr>
          <w:rFonts w:ascii="Times New Roman"/>
          <w:b w:val="false"/>
          <w:i w:val="false"/>
          <w:color w:val="000000"/>
          <w:sz w:val="28"/>
        </w:rPr>
        <w:t>
      музыкалық аспаптардың күрделі бөлшектері мен тораптарын құрғақ және жұмсартылған целлулоидпен қаптау әдіс-тәсілдері;</w:t>
      </w:r>
    </w:p>
    <w:bookmarkEnd w:id="242"/>
    <w:bookmarkStart w:name="z247" w:id="243"/>
    <w:p>
      <w:pPr>
        <w:spacing w:after="0"/>
        <w:ind w:left="0"/>
        <w:jc w:val="both"/>
      </w:pPr>
      <w:r>
        <w:rPr>
          <w:rFonts w:ascii="Times New Roman"/>
          <w:b w:val="false"/>
          <w:i w:val="false"/>
          <w:color w:val="000000"/>
          <w:sz w:val="28"/>
        </w:rPr>
        <w:t>
      қаптаудың жоғары беріктігі мен тегістігіне жету тәсілдері, қапталған бетке қойылатын техникалық және көркемдік талаптар;</w:t>
      </w:r>
    </w:p>
    <w:bookmarkEnd w:id="243"/>
    <w:bookmarkStart w:name="z248" w:id="244"/>
    <w:p>
      <w:pPr>
        <w:spacing w:after="0"/>
        <w:ind w:left="0"/>
        <w:jc w:val="both"/>
      </w:pPr>
      <w:r>
        <w:rPr>
          <w:rFonts w:ascii="Times New Roman"/>
          <w:b w:val="false"/>
          <w:i w:val="false"/>
          <w:color w:val="000000"/>
          <w:sz w:val="28"/>
        </w:rPr>
        <w:t>
      материалдың түрі мен сапасына байланысты тиімді қаптау режимін іріктеу ережесі;</w:t>
      </w:r>
    </w:p>
    <w:bookmarkEnd w:id="244"/>
    <w:bookmarkStart w:name="z249" w:id="245"/>
    <w:p>
      <w:pPr>
        <w:spacing w:after="0"/>
        <w:ind w:left="0"/>
        <w:jc w:val="both"/>
      </w:pPr>
      <w:r>
        <w:rPr>
          <w:rFonts w:ascii="Times New Roman"/>
          <w:b w:val="false"/>
          <w:i w:val="false"/>
          <w:color w:val="000000"/>
          <w:sz w:val="28"/>
        </w:rPr>
        <w:t>
      арнайы құрылғылардың құрылысы;</w:t>
      </w:r>
    </w:p>
    <w:bookmarkEnd w:id="245"/>
    <w:bookmarkStart w:name="z250" w:id="246"/>
    <w:p>
      <w:pPr>
        <w:spacing w:after="0"/>
        <w:ind w:left="0"/>
        <w:jc w:val="both"/>
      </w:pPr>
      <w:r>
        <w:rPr>
          <w:rFonts w:ascii="Times New Roman"/>
          <w:b w:val="false"/>
          <w:i w:val="false"/>
          <w:color w:val="000000"/>
          <w:sz w:val="28"/>
        </w:rPr>
        <w:t>
      қолданылатын желімнің құрамы, қасиеттері мен жасау тәсілдері;</w:t>
      </w:r>
    </w:p>
    <w:bookmarkEnd w:id="246"/>
    <w:bookmarkStart w:name="z251" w:id="247"/>
    <w:p>
      <w:pPr>
        <w:spacing w:after="0"/>
        <w:ind w:left="0"/>
        <w:jc w:val="both"/>
      </w:pPr>
      <w:r>
        <w:rPr>
          <w:rFonts w:ascii="Times New Roman"/>
          <w:b w:val="false"/>
          <w:i w:val="false"/>
          <w:color w:val="000000"/>
          <w:sz w:val="28"/>
        </w:rPr>
        <w:t>
      музыкалық құралдарды көркемдік ресімдеу әдісі.</w:t>
      </w:r>
    </w:p>
    <w:bookmarkEnd w:id="247"/>
    <w:bookmarkStart w:name="z252" w:id="248"/>
    <w:p>
      <w:pPr>
        <w:spacing w:after="0"/>
        <w:ind w:left="0"/>
        <w:jc w:val="both"/>
      </w:pPr>
      <w:r>
        <w:rPr>
          <w:rFonts w:ascii="Times New Roman"/>
          <w:b w:val="false"/>
          <w:i w:val="false"/>
          <w:color w:val="000000"/>
          <w:sz w:val="28"/>
        </w:rPr>
        <w:t>
      41. Жұмыс үлгілері:</w:t>
      </w:r>
    </w:p>
    <w:bookmarkEnd w:id="248"/>
    <w:bookmarkStart w:name="z253" w:id="249"/>
    <w:p>
      <w:pPr>
        <w:spacing w:after="0"/>
        <w:ind w:left="0"/>
        <w:jc w:val="both"/>
      </w:pPr>
      <w:r>
        <w:rPr>
          <w:rFonts w:ascii="Times New Roman"/>
          <w:b w:val="false"/>
          <w:i w:val="false"/>
          <w:color w:val="000000"/>
          <w:sz w:val="28"/>
        </w:rPr>
        <w:t>
      Қаптау:</w:t>
      </w:r>
    </w:p>
    <w:bookmarkEnd w:id="249"/>
    <w:bookmarkStart w:name="z254" w:id="250"/>
    <w:p>
      <w:pPr>
        <w:spacing w:after="0"/>
        <w:ind w:left="0"/>
        <w:jc w:val="both"/>
      </w:pPr>
      <w:r>
        <w:rPr>
          <w:rFonts w:ascii="Times New Roman"/>
          <w:b w:val="false"/>
          <w:i w:val="false"/>
          <w:color w:val="000000"/>
          <w:sz w:val="28"/>
        </w:rPr>
        <w:t>
      1) тілдік музыкалық аспаптардың шанағымен құрастыруда грифтері;</w:t>
      </w:r>
    </w:p>
    <w:bookmarkEnd w:id="250"/>
    <w:bookmarkStart w:name="z255" w:id="251"/>
    <w:p>
      <w:pPr>
        <w:spacing w:after="0"/>
        <w:ind w:left="0"/>
        <w:jc w:val="both"/>
      </w:pPr>
      <w:r>
        <w:rPr>
          <w:rFonts w:ascii="Times New Roman"/>
          <w:b w:val="false"/>
          <w:i w:val="false"/>
          <w:color w:val="000000"/>
          <w:sz w:val="28"/>
        </w:rPr>
        <w:t>
      2) тілдік музыкалық аспаптардың доғалды торлар</w:t>
      </w:r>
    </w:p>
    <w:bookmarkEnd w:id="251"/>
    <w:bookmarkStart w:name="z256" w:id="252"/>
    <w:p>
      <w:pPr>
        <w:spacing w:after="0"/>
        <w:ind w:left="0"/>
        <w:jc w:val="both"/>
      </w:pPr>
      <w:r>
        <w:rPr>
          <w:rFonts w:ascii="Times New Roman"/>
          <w:b w:val="false"/>
          <w:i w:val="false"/>
          <w:color w:val="000000"/>
          <w:sz w:val="28"/>
        </w:rPr>
        <w:t>
      6. Перламутрды өңдеу</w:t>
      </w:r>
    </w:p>
    <w:bookmarkEnd w:id="252"/>
    <w:bookmarkStart w:name="z257" w:id="253"/>
    <w:p>
      <w:pPr>
        <w:spacing w:after="0"/>
        <w:ind w:left="0"/>
        <w:jc w:val="both"/>
      </w:pPr>
      <w:r>
        <w:rPr>
          <w:rFonts w:ascii="Times New Roman"/>
          <w:b w:val="false"/>
          <w:i w:val="false"/>
          <w:color w:val="000000"/>
          <w:sz w:val="28"/>
        </w:rPr>
        <w:t>
      Параграф 1. Перламутрды өңдеу, 3-разряд</w:t>
      </w:r>
    </w:p>
    <w:bookmarkEnd w:id="253"/>
    <w:bookmarkStart w:name="z258" w:id="254"/>
    <w:p>
      <w:pPr>
        <w:spacing w:after="0"/>
        <w:ind w:left="0"/>
        <w:jc w:val="both"/>
      </w:pPr>
      <w:r>
        <w:rPr>
          <w:rFonts w:ascii="Times New Roman"/>
          <w:b w:val="false"/>
          <w:i w:val="false"/>
          <w:color w:val="000000"/>
          <w:sz w:val="28"/>
        </w:rPr>
        <w:t>
      42. Жұмыс сипаттамасы:</w:t>
      </w:r>
    </w:p>
    <w:bookmarkEnd w:id="254"/>
    <w:bookmarkStart w:name="z259" w:id="255"/>
    <w:p>
      <w:pPr>
        <w:spacing w:after="0"/>
        <w:ind w:left="0"/>
        <w:jc w:val="both"/>
      </w:pPr>
      <w:r>
        <w:rPr>
          <w:rFonts w:ascii="Times New Roman"/>
          <w:b w:val="false"/>
          <w:i w:val="false"/>
          <w:color w:val="000000"/>
          <w:sz w:val="28"/>
        </w:rPr>
        <w:t>
      музыкалық аспаптардың перламутрленген бөлшектерін құрғақ тәсілмен абразив шеңбермен тегістеу арқылы өңдеу;</w:t>
      </w:r>
    </w:p>
    <w:bookmarkEnd w:id="255"/>
    <w:bookmarkStart w:name="z260" w:id="256"/>
    <w:p>
      <w:pPr>
        <w:spacing w:after="0"/>
        <w:ind w:left="0"/>
        <w:jc w:val="both"/>
      </w:pPr>
      <w:r>
        <w:rPr>
          <w:rFonts w:ascii="Times New Roman"/>
          <w:b w:val="false"/>
          <w:i w:val="false"/>
          <w:color w:val="000000"/>
          <w:sz w:val="28"/>
        </w:rPr>
        <w:t>
      бөлшектердің, фигуралар мен тегістеу шеңберлерінің жұмыс бөліктерінің дұрыстығын тексеру;</w:t>
      </w:r>
    </w:p>
    <w:bookmarkEnd w:id="256"/>
    <w:bookmarkStart w:name="z261" w:id="257"/>
    <w:p>
      <w:pPr>
        <w:spacing w:after="0"/>
        <w:ind w:left="0"/>
        <w:jc w:val="both"/>
      </w:pPr>
      <w:r>
        <w:rPr>
          <w:rFonts w:ascii="Times New Roman"/>
          <w:b w:val="false"/>
          <w:i w:val="false"/>
          <w:color w:val="000000"/>
          <w:sz w:val="28"/>
        </w:rPr>
        <w:t>
      перламутр қабыршақты белгілеу станокпен жұқалап кесу;</w:t>
      </w:r>
    </w:p>
    <w:bookmarkEnd w:id="257"/>
    <w:bookmarkStart w:name="z262" w:id="258"/>
    <w:p>
      <w:pPr>
        <w:spacing w:after="0"/>
        <w:ind w:left="0"/>
        <w:jc w:val="both"/>
      </w:pPr>
      <w:r>
        <w:rPr>
          <w:rFonts w:ascii="Times New Roman"/>
          <w:b w:val="false"/>
          <w:i w:val="false"/>
          <w:color w:val="000000"/>
          <w:sz w:val="28"/>
        </w:rPr>
        <w:t>
      саңылау тесу және кейіннен қолмен кемшіліктерін түзете отырып, станокта әртүрлі фасонды бөлшектерді кесу;</w:t>
      </w:r>
    </w:p>
    <w:bookmarkEnd w:id="258"/>
    <w:bookmarkStart w:name="z263" w:id="259"/>
    <w:p>
      <w:pPr>
        <w:spacing w:after="0"/>
        <w:ind w:left="0"/>
        <w:jc w:val="both"/>
      </w:pPr>
      <w:r>
        <w:rPr>
          <w:rFonts w:ascii="Times New Roman"/>
          <w:b w:val="false"/>
          <w:i w:val="false"/>
          <w:color w:val="000000"/>
          <w:sz w:val="28"/>
        </w:rPr>
        <w:t>
      өңделетін қабыршақтың сапасына байланысты тегістеу шеңберлерін қаттылығы, түйіршектігі бойынша іріктеу;</w:t>
      </w:r>
    </w:p>
    <w:bookmarkEnd w:id="259"/>
    <w:bookmarkStart w:name="z264" w:id="260"/>
    <w:p>
      <w:pPr>
        <w:spacing w:after="0"/>
        <w:ind w:left="0"/>
        <w:jc w:val="both"/>
      </w:pPr>
      <w:r>
        <w:rPr>
          <w:rFonts w:ascii="Times New Roman"/>
          <w:b w:val="false"/>
          <w:i w:val="false"/>
          <w:color w:val="000000"/>
          <w:sz w:val="28"/>
        </w:rPr>
        <w:t>
      станокты реттеу және жұмыс режимдерін белгілеу;</w:t>
      </w:r>
    </w:p>
    <w:bookmarkEnd w:id="260"/>
    <w:bookmarkStart w:name="z265" w:id="261"/>
    <w:p>
      <w:pPr>
        <w:spacing w:after="0"/>
        <w:ind w:left="0"/>
        <w:jc w:val="both"/>
      </w:pPr>
      <w:r>
        <w:rPr>
          <w:rFonts w:ascii="Times New Roman"/>
          <w:b w:val="false"/>
          <w:i w:val="false"/>
          <w:color w:val="000000"/>
          <w:sz w:val="28"/>
        </w:rPr>
        <w:t>
      паста, мастика, салқындатушы сұйықтықтарды өңделетін қабыршақтың сапасына, көлемі мен тазалығына және бетіне сәйкес іріктеу;</w:t>
      </w:r>
    </w:p>
    <w:bookmarkEnd w:id="261"/>
    <w:bookmarkStart w:name="z266" w:id="262"/>
    <w:p>
      <w:pPr>
        <w:spacing w:after="0"/>
        <w:ind w:left="0"/>
        <w:jc w:val="both"/>
      </w:pPr>
      <w:r>
        <w:rPr>
          <w:rFonts w:ascii="Times New Roman"/>
          <w:b w:val="false"/>
          <w:i w:val="false"/>
          <w:color w:val="000000"/>
          <w:sz w:val="28"/>
        </w:rPr>
        <w:t>
      бұйымның әр түрлі өлшемдері мен формаларын пайдалана отырып, бұйымның ұлутастан барынша шығуын анықтау;</w:t>
      </w:r>
    </w:p>
    <w:bookmarkEnd w:id="262"/>
    <w:bookmarkStart w:name="z267" w:id="263"/>
    <w:p>
      <w:pPr>
        <w:spacing w:after="0"/>
        <w:ind w:left="0"/>
        <w:jc w:val="both"/>
      </w:pPr>
      <w:r>
        <w:rPr>
          <w:rFonts w:ascii="Times New Roman"/>
          <w:b w:val="false"/>
          <w:i w:val="false"/>
          <w:color w:val="000000"/>
          <w:sz w:val="28"/>
        </w:rPr>
        <w:t>
      ұлутастарды қалыңдығы, түсі мен реңкіне сәйкес іріктеу.</w:t>
      </w:r>
    </w:p>
    <w:bookmarkEnd w:id="263"/>
    <w:bookmarkStart w:name="z268" w:id="264"/>
    <w:p>
      <w:pPr>
        <w:spacing w:after="0"/>
        <w:ind w:left="0"/>
        <w:jc w:val="both"/>
      </w:pPr>
      <w:r>
        <w:rPr>
          <w:rFonts w:ascii="Times New Roman"/>
          <w:b w:val="false"/>
          <w:i w:val="false"/>
          <w:color w:val="000000"/>
          <w:sz w:val="28"/>
        </w:rPr>
        <w:t>
      43. Білуге тиіс:</w:t>
      </w:r>
    </w:p>
    <w:bookmarkEnd w:id="264"/>
    <w:bookmarkStart w:name="z269" w:id="265"/>
    <w:p>
      <w:pPr>
        <w:spacing w:after="0"/>
        <w:ind w:left="0"/>
        <w:jc w:val="both"/>
      </w:pPr>
      <w:r>
        <w:rPr>
          <w:rFonts w:ascii="Times New Roman"/>
          <w:b w:val="false"/>
          <w:i w:val="false"/>
          <w:color w:val="000000"/>
          <w:sz w:val="28"/>
        </w:rPr>
        <w:t>
      перламутрленген бөлшектерді өңдеудің технологиялық ерекшеліктері, тегістеу және бұрғылау станоктарының құрылысы;</w:t>
      </w:r>
    </w:p>
    <w:bookmarkEnd w:id="265"/>
    <w:bookmarkStart w:name="z270" w:id="266"/>
    <w:p>
      <w:pPr>
        <w:spacing w:after="0"/>
        <w:ind w:left="0"/>
        <w:jc w:val="both"/>
      </w:pPr>
      <w:r>
        <w:rPr>
          <w:rFonts w:ascii="Times New Roman"/>
          <w:b w:val="false"/>
          <w:i w:val="false"/>
          <w:color w:val="000000"/>
          <w:sz w:val="28"/>
        </w:rPr>
        <w:t>
      станоктарды реттеу және тегістеу шеңберлерін теңгерімдеу ережесі;</w:t>
      </w:r>
    </w:p>
    <w:bookmarkEnd w:id="266"/>
    <w:bookmarkStart w:name="z271" w:id="267"/>
    <w:p>
      <w:pPr>
        <w:spacing w:after="0"/>
        <w:ind w:left="0"/>
        <w:jc w:val="both"/>
      </w:pPr>
      <w:r>
        <w:rPr>
          <w:rFonts w:ascii="Times New Roman"/>
          <w:b w:val="false"/>
          <w:i w:val="false"/>
          <w:color w:val="000000"/>
          <w:sz w:val="28"/>
        </w:rPr>
        <w:t>
      геометрия, кесу құралдарын қайрау және түзету ережесі;</w:t>
      </w:r>
    </w:p>
    <w:bookmarkEnd w:id="267"/>
    <w:bookmarkStart w:name="z272" w:id="268"/>
    <w:p>
      <w:pPr>
        <w:spacing w:after="0"/>
        <w:ind w:left="0"/>
        <w:jc w:val="both"/>
      </w:pPr>
      <w:r>
        <w:rPr>
          <w:rFonts w:ascii="Times New Roman"/>
          <w:b w:val="false"/>
          <w:i w:val="false"/>
          <w:color w:val="000000"/>
          <w:sz w:val="28"/>
        </w:rPr>
        <w:t>
      тегістеудің шектеулерін айқындау тәсілдері, алынатын қабаттың қалыңдығы, бөлшектердің көлемі мен формасы;</w:t>
      </w:r>
    </w:p>
    <w:bookmarkEnd w:id="268"/>
    <w:bookmarkStart w:name="z273" w:id="269"/>
    <w:p>
      <w:pPr>
        <w:spacing w:after="0"/>
        <w:ind w:left="0"/>
        <w:jc w:val="both"/>
      </w:pPr>
      <w:r>
        <w:rPr>
          <w:rFonts w:ascii="Times New Roman"/>
          <w:b w:val="false"/>
          <w:i w:val="false"/>
          <w:color w:val="000000"/>
          <w:sz w:val="28"/>
        </w:rPr>
        <w:t>
      перламутрдың негізгі физикалық-механикалық қасиеттері, бөлшектердің мақсаты және өңдеу сапасына қойылатын талаптар;</w:t>
      </w:r>
    </w:p>
    <w:bookmarkEnd w:id="269"/>
    <w:bookmarkStart w:name="z274" w:id="270"/>
    <w:p>
      <w:pPr>
        <w:spacing w:after="0"/>
        <w:ind w:left="0"/>
        <w:jc w:val="both"/>
      </w:pPr>
      <w:r>
        <w:rPr>
          <w:rFonts w:ascii="Times New Roman"/>
          <w:b w:val="false"/>
          <w:i w:val="false"/>
          <w:color w:val="000000"/>
          <w:sz w:val="28"/>
        </w:rPr>
        <w:t>
      тегістеу шеңберлерінің түйіршіктігі мен қаттылығы бойынша түрлері;</w:t>
      </w:r>
    </w:p>
    <w:bookmarkEnd w:id="270"/>
    <w:bookmarkStart w:name="z275" w:id="271"/>
    <w:p>
      <w:pPr>
        <w:spacing w:after="0"/>
        <w:ind w:left="0"/>
        <w:jc w:val="both"/>
      </w:pPr>
      <w:r>
        <w:rPr>
          <w:rFonts w:ascii="Times New Roman"/>
          <w:b w:val="false"/>
          <w:i w:val="false"/>
          <w:color w:val="000000"/>
          <w:sz w:val="28"/>
        </w:rPr>
        <w:t>
      перламутр бөлшектерді станокта бекіту әдістері;</w:t>
      </w:r>
    </w:p>
    <w:bookmarkEnd w:id="271"/>
    <w:bookmarkStart w:name="z276" w:id="272"/>
    <w:p>
      <w:pPr>
        <w:spacing w:after="0"/>
        <w:ind w:left="0"/>
        <w:jc w:val="both"/>
      </w:pPr>
      <w:r>
        <w:rPr>
          <w:rFonts w:ascii="Times New Roman"/>
          <w:b w:val="false"/>
          <w:i w:val="false"/>
          <w:color w:val="000000"/>
          <w:sz w:val="28"/>
        </w:rPr>
        <w:t>
      тегістеу шеңберінің шекті айналу жылдамдығы;</w:t>
      </w:r>
    </w:p>
    <w:bookmarkEnd w:id="272"/>
    <w:bookmarkStart w:name="z277" w:id="273"/>
    <w:p>
      <w:pPr>
        <w:spacing w:after="0"/>
        <w:ind w:left="0"/>
        <w:jc w:val="both"/>
      </w:pPr>
      <w:r>
        <w:rPr>
          <w:rFonts w:ascii="Times New Roman"/>
          <w:b w:val="false"/>
          <w:i w:val="false"/>
          <w:color w:val="000000"/>
          <w:sz w:val="28"/>
        </w:rPr>
        <w:t>
      қолданылатын салқындатқыш сұйықтық.</w:t>
      </w:r>
    </w:p>
    <w:bookmarkEnd w:id="273"/>
    <w:bookmarkStart w:name="z278" w:id="274"/>
    <w:p>
      <w:pPr>
        <w:spacing w:after="0"/>
        <w:ind w:left="0"/>
        <w:jc w:val="left"/>
      </w:pPr>
      <w:r>
        <w:rPr>
          <w:rFonts w:ascii="Times New Roman"/>
          <w:b/>
          <w:i w:val="false"/>
          <w:color w:val="000000"/>
        </w:rPr>
        <w:t xml:space="preserve"> 7. Музыкалық аспаптарды жылтыратушы</w:t>
      </w:r>
    </w:p>
    <w:bookmarkEnd w:id="274"/>
    <w:bookmarkStart w:name="z279" w:id="275"/>
    <w:p>
      <w:pPr>
        <w:spacing w:after="0"/>
        <w:ind w:left="0"/>
        <w:jc w:val="both"/>
      </w:pPr>
      <w:r>
        <w:rPr>
          <w:rFonts w:ascii="Times New Roman"/>
          <w:b w:val="false"/>
          <w:i w:val="false"/>
          <w:color w:val="000000"/>
          <w:sz w:val="28"/>
        </w:rPr>
        <w:t>
      Параграф 1. Музыкалық аспаптарды жылтыратушы, 2-разряд</w:t>
      </w:r>
    </w:p>
    <w:bookmarkEnd w:id="275"/>
    <w:bookmarkStart w:name="z280" w:id="276"/>
    <w:p>
      <w:pPr>
        <w:spacing w:after="0"/>
        <w:ind w:left="0"/>
        <w:jc w:val="both"/>
      </w:pPr>
      <w:r>
        <w:rPr>
          <w:rFonts w:ascii="Times New Roman"/>
          <w:b w:val="false"/>
          <w:i w:val="false"/>
          <w:color w:val="000000"/>
          <w:sz w:val="28"/>
        </w:rPr>
        <w:t>
      44. Жұмыс сипаттамасы:</w:t>
      </w:r>
    </w:p>
    <w:bookmarkEnd w:id="276"/>
    <w:bookmarkStart w:name="z281" w:id="277"/>
    <w:p>
      <w:pPr>
        <w:spacing w:after="0"/>
        <w:ind w:left="0"/>
        <w:jc w:val="both"/>
      </w:pPr>
      <w:r>
        <w:rPr>
          <w:rFonts w:ascii="Times New Roman"/>
          <w:b w:val="false"/>
          <w:i w:val="false"/>
          <w:color w:val="000000"/>
          <w:sz w:val="28"/>
        </w:rPr>
        <w:t>
      музыкалық аспаптардың қарапайым бөлшектері мен тораптарын қолмен жылтырату машиналарында немесе жылтырату станоктарында жылтырату;</w:t>
      </w:r>
    </w:p>
    <w:bookmarkEnd w:id="277"/>
    <w:bookmarkStart w:name="z282" w:id="278"/>
    <w:p>
      <w:pPr>
        <w:spacing w:after="0"/>
        <w:ind w:left="0"/>
        <w:jc w:val="both"/>
      </w:pPr>
      <w:r>
        <w:rPr>
          <w:rFonts w:ascii="Times New Roman"/>
          <w:b w:val="false"/>
          <w:i w:val="false"/>
          <w:color w:val="000000"/>
          <w:sz w:val="28"/>
        </w:rPr>
        <w:t>
      шеңбердің жұмыс бетінің құрылғыларының дұрыстығын және жылтырату станоктарының бастарын тексеру;</w:t>
      </w:r>
    </w:p>
    <w:bookmarkEnd w:id="278"/>
    <w:bookmarkStart w:name="z283" w:id="279"/>
    <w:p>
      <w:pPr>
        <w:spacing w:after="0"/>
        <w:ind w:left="0"/>
        <w:jc w:val="both"/>
      </w:pPr>
      <w:r>
        <w:rPr>
          <w:rFonts w:ascii="Times New Roman"/>
          <w:b w:val="false"/>
          <w:i w:val="false"/>
          <w:color w:val="000000"/>
          <w:sz w:val="28"/>
        </w:rPr>
        <w:t>
      пасталар мен мастикаларды дайын рецептілер бойынша жасау;</w:t>
      </w:r>
    </w:p>
    <w:bookmarkEnd w:id="279"/>
    <w:bookmarkStart w:name="z284" w:id="280"/>
    <w:p>
      <w:pPr>
        <w:spacing w:after="0"/>
        <w:ind w:left="0"/>
        <w:jc w:val="both"/>
      </w:pPr>
      <w:r>
        <w:rPr>
          <w:rFonts w:ascii="Times New Roman"/>
          <w:b w:val="false"/>
          <w:i w:val="false"/>
          <w:color w:val="000000"/>
          <w:sz w:val="28"/>
        </w:rPr>
        <w:t>
      жылтырату машиналарының жылтырату дискілеріне мастика жағу;</w:t>
      </w:r>
    </w:p>
    <w:bookmarkEnd w:id="280"/>
    <w:bookmarkStart w:name="z285" w:id="281"/>
    <w:p>
      <w:pPr>
        <w:spacing w:after="0"/>
        <w:ind w:left="0"/>
        <w:jc w:val="both"/>
      </w:pPr>
      <w:r>
        <w:rPr>
          <w:rFonts w:ascii="Times New Roman"/>
          <w:b w:val="false"/>
          <w:i w:val="false"/>
          <w:color w:val="000000"/>
          <w:sz w:val="28"/>
        </w:rPr>
        <w:t>
      абразив, киіз, мақта-мата шеңберлер мен дөңгелек киіз щеткаларды іріктеу, орнату. бөлшектерді жылтырату сапасын бақылау және анықталған ақаулықтарды жою.</w:t>
      </w:r>
    </w:p>
    <w:bookmarkEnd w:id="281"/>
    <w:bookmarkStart w:name="z286" w:id="282"/>
    <w:p>
      <w:pPr>
        <w:spacing w:after="0"/>
        <w:ind w:left="0"/>
        <w:jc w:val="both"/>
      </w:pPr>
      <w:r>
        <w:rPr>
          <w:rFonts w:ascii="Times New Roman"/>
          <w:b w:val="false"/>
          <w:i w:val="false"/>
          <w:color w:val="000000"/>
          <w:sz w:val="28"/>
        </w:rPr>
        <w:t>
      45. Білуге тиіс:</w:t>
      </w:r>
    </w:p>
    <w:bookmarkEnd w:id="282"/>
    <w:bookmarkStart w:name="z287" w:id="283"/>
    <w:p>
      <w:pPr>
        <w:spacing w:after="0"/>
        <w:ind w:left="0"/>
        <w:jc w:val="both"/>
      </w:pPr>
      <w:r>
        <w:rPr>
          <w:rFonts w:ascii="Times New Roman"/>
          <w:b w:val="false"/>
          <w:i w:val="false"/>
          <w:color w:val="000000"/>
          <w:sz w:val="28"/>
        </w:rPr>
        <w:t>
      музыкалық аспаптардың қарапайым бөлшектері мен тораптарын қолмен немесе жылтырату станоктарында жылтырату әдіс-тәсілдері;</w:t>
      </w:r>
    </w:p>
    <w:bookmarkEnd w:id="283"/>
    <w:bookmarkStart w:name="z288" w:id="284"/>
    <w:p>
      <w:pPr>
        <w:spacing w:after="0"/>
        <w:ind w:left="0"/>
        <w:jc w:val="both"/>
      </w:pPr>
      <w:r>
        <w:rPr>
          <w:rFonts w:ascii="Times New Roman"/>
          <w:b w:val="false"/>
          <w:i w:val="false"/>
          <w:color w:val="000000"/>
          <w:sz w:val="28"/>
        </w:rPr>
        <w:t>
      жылтырату станоктарының мақсаты мен әрекет ету қағидаттары, тегістеу және жылтырату шеңберлерін орнату және теңгерімдеу ережесі;</w:t>
      </w:r>
    </w:p>
    <w:bookmarkEnd w:id="284"/>
    <w:bookmarkStart w:name="z289" w:id="285"/>
    <w:p>
      <w:pPr>
        <w:spacing w:after="0"/>
        <w:ind w:left="0"/>
        <w:jc w:val="both"/>
      </w:pPr>
      <w:r>
        <w:rPr>
          <w:rFonts w:ascii="Times New Roman"/>
          <w:b w:val="false"/>
          <w:i w:val="false"/>
          <w:color w:val="000000"/>
          <w:sz w:val="28"/>
        </w:rPr>
        <w:t>
      металл технологиясының негіздері;</w:t>
      </w:r>
    </w:p>
    <w:bookmarkEnd w:id="285"/>
    <w:bookmarkStart w:name="z290" w:id="286"/>
    <w:p>
      <w:pPr>
        <w:spacing w:after="0"/>
        <w:ind w:left="0"/>
        <w:jc w:val="both"/>
      </w:pPr>
      <w:r>
        <w:rPr>
          <w:rFonts w:ascii="Times New Roman"/>
          <w:b w:val="false"/>
          <w:i w:val="false"/>
          <w:color w:val="000000"/>
          <w:sz w:val="28"/>
        </w:rPr>
        <w:t>
      жылтырату материалдарының түрлері, музыкалық аспаптардың қарапайым бөлшектерін жылтырату сапасына қойылатын талаптар;</w:t>
      </w:r>
    </w:p>
    <w:bookmarkEnd w:id="286"/>
    <w:bookmarkStart w:name="z291" w:id="287"/>
    <w:p>
      <w:pPr>
        <w:spacing w:after="0"/>
        <w:ind w:left="0"/>
        <w:jc w:val="both"/>
      </w:pPr>
      <w:r>
        <w:rPr>
          <w:rFonts w:ascii="Times New Roman"/>
          <w:b w:val="false"/>
          <w:i w:val="false"/>
          <w:color w:val="000000"/>
          <w:sz w:val="28"/>
        </w:rPr>
        <w:t>
      әр түрлі пасталар мен мастикалардың қасиеттері, оларды жылтырату дискілеріне жағу тәсілдері;</w:t>
      </w:r>
    </w:p>
    <w:bookmarkEnd w:id="287"/>
    <w:bookmarkStart w:name="z292" w:id="288"/>
    <w:p>
      <w:pPr>
        <w:spacing w:after="0"/>
        <w:ind w:left="0"/>
        <w:jc w:val="both"/>
      </w:pPr>
      <w:r>
        <w:rPr>
          <w:rFonts w:ascii="Times New Roman"/>
          <w:b w:val="false"/>
          <w:i w:val="false"/>
          <w:color w:val="000000"/>
          <w:sz w:val="28"/>
        </w:rPr>
        <w:t>
      бөлшектерді жылтырату сапасын анықтау және ақаулықтарды жою әдістері, шектеулер мен әдіптер;</w:t>
      </w:r>
    </w:p>
    <w:bookmarkEnd w:id="288"/>
    <w:bookmarkStart w:name="z293" w:id="289"/>
    <w:p>
      <w:pPr>
        <w:spacing w:after="0"/>
        <w:ind w:left="0"/>
        <w:jc w:val="both"/>
      </w:pPr>
      <w:r>
        <w:rPr>
          <w:rFonts w:ascii="Times New Roman"/>
          <w:b w:val="false"/>
          <w:i w:val="false"/>
          <w:color w:val="000000"/>
          <w:sz w:val="28"/>
        </w:rPr>
        <w:t>
      квалитеттер мен сәйкессіздік өлшемдері туралы негізгі мәліметтер.</w:t>
      </w:r>
    </w:p>
    <w:bookmarkEnd w:id="289"/>
    <w:bookmarkStart w:name="z294" w:id="290"/>
    <w:p>
      <w:pPr>
        <w:spacing w:after="0"/>
        <w:ind w:left="0"/>
        <w:jc w:val="both"/>
      </w:pPr>
      <w:r>
        <w:rPr>
          <w:rFonts w:ascii="Times New Roman"/>
          <w:b w:val="false"/>
          <w:i w:val="false"/>
          <w:color w:val="000000"/>
          <w:sz w:val="28"/>
        </w:rPr>
        <w:t>
      46. Жұмыс үлгілері:</w:t>
      </w:r>
    </w:p>
    <w:bookmarkEnd w:id="290"/>
    <w:bookmarkStart w:name="z295" w:id="291"/>
    <w:p>
      <w:pPr>
        <w:spacing w:after="0"/>
        <w:ind w:left="0"/>
        <w:jc w:val="both"/>
      </w:pPr>
      <w:r>
        <w:rPr>
          <w:rFonts w:ascii="Times New Roman"/>
          <w:b w:val="false"/>
          <w:i w:val="false"/>
          <w:color w:val="000000"/>
          <w:sz w:val="28"/>
        </w:rPr>
        <w:t>
      Жылтырату:</w:t>
      </w:r>
    </w:p>
    <w:bookmarkEnd w:id="291"/>
    <w:bookmarkStart w:name="z296" w:id="292"/>
    <w:p>
      <w:pPr>
        <w:spacing w:after="0"/>
        <w:ind w:left="0"/>
        <w:jc w:val="both"/>
      </w:pPr>
      <w:r>
        <w:rPr>
          <w:rFonts w:ascii="Times New Roman"/>
          <w:b w:val="false"/>
          <w:i w:val="false"/>
          <w:color w:val="000000"/>
          <w:sz w:val="28"/>
        </w:rPr>
        <w:t>
      1) үрмелі музыкалық аспаптардың клавиатуралары мен машиналарының бөлшектері;</w:t>
      </w:r>
    </w:p>
    <w:bookmarkEnd w:id="292"/>
    <w:bookmarkStart w:name="z297" w:id="293"/>
    <w:p>
      <w:pPr>
        <w:spacing w:after="0"/>
        <w:ind w:left="0"/>
        <w:jc w:val="both"/>
      </w:pPr>
      <w:r>
        <w:rPr>
          <w:rFonts w:ascii="Times New Roman"/>
          <w:b w:val="false"/>
          <w:i w:val="false"/>
          <w:color w:val="000000"/>
          <w:sz w:val="28"/>
        </w:rPr>
        <w:t>
      2) клавишті музыкалық аспаптардың металл механика бөлшектері, клавиатурасы және клавишті музыкалық аспаптардың шанағы;</w:t>
      </w:r>
    </w:p>
    <w:bookmarkEnd w:id="293"/>
    <w:bookmarkStart w:name="z298" w:id="294"/>
    <w:p>
      <w:pPr>
        <w:spacing w:after="0"/>
        <w:ind w:left="0"/>
        <w:jc w:val="both"/>
      </w:pPr>
      <w:r>
        <w:rPr>
          <w:rFonts w:ascii="Times New Roman"/>
          <w:b w:val="false"/>
          <w:i w:val="false"/>
          <w:color w:val="000000"/>
          <w:sz w:val="28"/>
        </w:rPr>
        <w:t>
      3) тілдік музыкалық аспаптардың пластмасса кнопкалары, металл бөлшектері;</w:t>
      </w:r>
    </w:p>
    <w:bookmarkEnd w:id="294"/>
    <w:bookmarkStart w:name="z299" w:id="295"/>
    <w:p>
      <w:pPr>
        <w:spacing w:after="0"/>
        <w:ind w:left="0"/>
        <w:jc w:val="both"/>
      </w:pPr>
      <w:r>
        <w:rPr>
          <w:rFonts w:ascii="Times New Roman"/>
          <w:b w:val="false"/>
          <w:i w:val="false"/>
          <w:color w:val="000000"/>
          <w:sz w:val="28"/>
        </w:rPr>
        <w:t>
      4) қияқты және шертпелі музыкалық аспаптардың ішек бекіткіштері, инелері, иек қоятын жері.</w:t>
      </w:r>
    </w:p>
    <w:bookmarkEnd w:id="295"/>
    <w:bookmarkStart w:name="z300" w:id="296"/>
    <w:p>
      <w:pPr>
        <w:spacing w:after="0"/>
        <w:ind w:left="0"/>
        <w:jc w:val="both"/>
      </w:pPr>
      <w:r>
        <w:rPr>
          <w:rFonts w:ascii="Times New Roman"/>
          <w:b w:val="false"/>
          <w:i w:val="false"/>
          <w:color w:val="000000"/>
          <w:sz w:val="28"/>
        </w:rPr>
        <w:t>
      Параграф 2. Музыкалық аспаптарды жылтыратушы, 3-разряд</w:t>
      </w:r>
    </w:p>
    <w:bookmarkEnd w:id="296"/>
    <w:bookmarkStart w:name="z301" w:id="297"/>
    <w:p>
      <w:pPr>
        <w:spacing w:after="0"/>
        <w:ind w:left="0"/>
        <w:jc w:val="both"/>
      </w:pPr>
      <w:r>
        <w:rPr>
          <w:rFonts w:ascii="Times New Roman"/>
          <w:b w:val="false"/>
          <w:i w:val="false"/>
          <w:color w:val="000000"/>
          <w:sz w:val="28"/>
        </w:rPr>
        <w:t>
      47. Жұмыс сипаттамасы:</w:t>
      </w:r>
    </w:p>
    <w:bookmarkEnd w:id="297"/>
    <w:bookmarkStart w:name="z302" w:id="298"/>
    <w:p>
      <w:pPr>
        <w:spacing w:after="0"/>
        <w:ind w:left="0"/>
        <w:jc w:val="both"/>
      </w:pPr>
      <w:r>
        <w:rPr>
          <w:rFonts w:ascii="Times New Roman"/>
          <w:b w:val="false"/>
          <w:i w:val="false"/>
          <w:color w:val="000000"/>
          <w:sz w:val="28"/>
        </w:rPr>
        <w:t>
      музыкалық аспаптардың күрделілігі орташа бөлшектері мен тораптарын арнайы құралдардың, құрылғылардың көмегімен, жылтырату электр машиналарымен, пневмомашиналарымен немесе жылтырату станоктарында жылтырату және жалтырату;</w:t>
      </w:r>
    </w:p>
    <w:bookmarkEnd w:id="298"/>
    <w:bookmarkStart w:name="z303" w:id="299"/>
    <w:p>
      <w:pPr>
        <w:spacing w:after="0"/>
        <w:ind w:left="0"/>
        <w:jc w:val="both"/>
      </w:pPr>
      <w:r>
        <w:rPr>
          <w:rFonts w:ascii="Times New Roman"/>
          <w:b w:val="false"/>
          <w:i w:val="false"/>
          <w:color w:val="000000"/>
          <w:sz w:val="28"/>
        </w:rPr>
        <w:t>
      музыкалық аспаптардың бөлшектері мен тораптарының акустикалық қасиеттерін сақтау мақсатында жылтыратудың температуралық режимін сақтау;</w:t>
      </w:r>
    </w:p>
    <w:bookmarkEnd w:id="299"/>
    <w:bookmarkStart w:name="z304" w:id="300"/>
    <w:p>
      <w:pPr>
        <w:spacing w:after="0"/>
        <w:ind w:left="0"/>
        <w:jc w:val="both"/>
      </w:pPr>
      <w:r>
        <w:rPr>
          <w:rFonts w:ascii="Times New Roman"/>
          <w:b w:val="false"/>
          <w:i w:val="false"/>
          <w:color w:val="000000"/>
          <w:sz w:val="28"/>
        </w:rPr>
        <w:t>
      целлулоидтен жасалған немесе целлулоид жабыстырылған бөлшектер мен тораптардың жылтырағын қолмен аршу;</w:t>
      </w:r>
    </w:p>
    <w:bookmarkEnd w:id="300"/>
    <w:bookmarkStart w:name="z305" w:id="301"/>
    <w:p>
      <w:pPr>
        <w:spacing w:after="0"/>
        <w:ind w:left="0"/>
        <w:jc w:val="both"/>
      </w:pPr>
      <w:r>
        <w:rPr>
          <w:rFonts w:ascii="Times New Roman"/>
          <w:b w:val="false"/>
          <w:i w:val="false"/>
          <w:color w:val="000000"/>
          <w:sz w:val="28"/>
        </w:rPr>
        <w:t>
      паста мен мастиканы технологиялық талаптарға сәйкес іріктеу;</w:t>
      </w:r>
    </w:p>
    <w:bookmarkEnd w:id="301"/>
    <w:bookmarkStart w:name="z306" w:id="302"/>
    <w:p>
      <w:pPr>
        <w:spacing w:after="0"/>
        <w:ind w:left="0"/>
        <w:jc w:val="both"/>
      </w:pPr>
      <w:r>
        <w:rPr>
          <w:rFonts w:ascii="Times New Roman"/>
          <w:b w:val="false"/>
          <w:i w:val="false"/>
          <w:color w:val="000000"/>
          <w:sz w:val="28"/>
        </w:rPr>
        <w:t>
      жылтырату шеңберін тілуге арналған қол құралдарын түзету және қайрау;</w:t>
      </w:r>
    </w:p>
    <w:bookmarkEnd w:id="302"/>
    <w:bookmarkStart w:name="z307" w:id="303"/>
    <w:p>
      <w:pPr>
        <w:spacing w:after="0"/>
        <w:ind w:left="0"/>
        <w:jc w:val="both"/>
      </w:pPr>
      <w:r>
        <w:rPr>
          <w:rFonts w:ascii="Times New Roman"/>
          <w:b w:val="false"/>
          <w:i w:val="false"/>
          <w:color w:val="000000"/>
          <w:sz w:val="28"/>
        </w:rPr>
        <w:t>
      жылтырату шеңберін орната отырып, станокты баптау;</w:t>
      </w:r>
    </w:p>
    <w:bookmarkEnd w:id="303"/>
    <w:bookmarkStart w:name="z308" w:id="304"/>
    <w:p>
      <w:pPr>
        <w:spacing w:after="0"/>
        <w:ind w:left="0"/>
        <w:jc w:val="both"/>
      </w:pPr>
      <w:r>
        <w:rPr>
          <w:rFonts w:ascii="Times New Roman"/>
          <w:b w:val="false"/>
          <w:i w:val="false"/>
          <w:color w:val="000000"/>
          <w:sz w:val="28"/>
        </w:rPr>
        <w:t>
      бөлшектерді өңдеу сапасын эталондық үлгілер және акустикалық резонатор бойынша тексеру;</w:t>
      </w:r>
    </w:p>
    <w:bookmarkEnd w:id="304"/>
    <w:bookmarkStart w:name="z309" w:id="305"/>
    <w:p>
      <w:pPr>
        <w:spacing w:after="0"/>
        <w:ind w:left="0"/>
        <w:jc w:val="both"/>
      </w:pPr>
      <w:r>
        <w:rPr>
          <w:rFonts w:ascii="Times New Roman"/>
          <w:b w:val="false"/>
          <w:i w:val="false"/>
          <w:color w:val="000000"/>
          <w:sz w:val="28"/>
        </w:rPr>
        <w:t>
      ақаулықтарды түзету.</w:t>
      </w:r>
    </w:p>
    <w:bookmarkEnd w:id="305"/>
    <w:bookmarkStart w:name="z310" w:id="306"/>
    <w:p>
      <w:pPr>
        <w:spacing w:after="0"/>
        <w:ind w:left="0"/>
        <w:jc w:val="both"/>
      </w:pPr>
      <w:r>
        <w:rPr>
          <w:rFonts w:ascii="Times New Roman"/>
          <w:b w:val="false"/>
          <w:i w:val="false"/>
          <w:color w:val="000000"/>
          <w:sz w:val="28"/>
        </w:rPr>
        <w:t>
      48. Білуге тиіс:</w:t>
      </w:r>
    </w:p>
    <w:bookmarkEnd w:id="306"/>
    <w:bookmarkStart w:name="z311" w:id="307"/>
    <w:p>
      <w:pPr>
        <w:spacing w:after="0"/>
        <w:ind w:left="0"/>
        <w:jc w:val="both"/>
      </w:pPr>
      <w:r>
        <w:rPr>
          <w:rFonts w:ascii="Times New Roman"/>
          <w:b w:val="false"/>
          <w:i w:val="false"/>
          <w:color w:val="000000"/>
          <w:sz w:val="28"/>
        </w:rPr>
        <w:t>
      музыкалық аспаптардың күрделілігі орташа бөлшектері мен тораптарын қолмен немесе жылтырату станоктарында жылтырату және жалтырату әдіс-тәсілдері;</w:t>
      </w:r>
    </w:p>
    <w:bookmarkEnd w:id="307"/>
    <w:bookmarkStart w:name="z312" w:id="308"/>
    <w:p>
      <w:pPr>
        <w:spacing w:after="0"/>
        <w:ind w:left="0"/>
        <w:jc w:val="both"/>
      </w:pPr>
      <w:r>
        <w:rPr>
          <w:rFonts w:ascii="Times New Roman"/>
          <w:b w:val="false"/>
          <w:i w:val="false"/>
          <w:color w:val="000000"/>
          <w:sz w:val="28"/>
        </w:rPr>
        <w:t>
      жылтырату станоктарының құрылысы және оларды баптау ережесі, арнайы құралдардың, жылтырату электр машиналары мен пневмомашиналардың құрылысы мен қолданылу ережесі;</w:t>
      </w:r>
    </w:p>
    <w:bookmarkEnd w:id="308"/>
    <w:bookmarkStart w:name="z313" w:id="309"/>
    <w:p>
      <w:pPr>
        <w:spacing w:after="0"/>
        <w:ind w:left="0"/>
        <w:jc w:val="both"/>
      </w:pPr>
      <w:r>
        <w:rPr>
          <w:rFonts w:ascii="Times New Roman"/>
          <w:b w:val="false"/>
          <w:i w:val="false"/>
          <w:color w:val="000000"/>
          <w:sz w:val="28"/>
        </w:rPr>
        <w:t>
      жылтырату материалдарының қасиеттері мен сапасы, жылтырату материалдарының (ағаш, металл, целлулоид, пластмасса) негізгі қасиеттері;</w:t>
      </w:r>
    </w:p>
    <w:bookmarkEnd w:id="309"/>
    <w:bookmarkStart w:name="z314" w:id="310"/>
    <w:p>
      <w:pPr>
        <w:spacing w:after="0"/>
        <w:ind w:left="0"/>
        <w:jc w:val="both"/>
      </w:pPr>
      <w:r>
        <w:rPr>
          <w:rFonts w:ascii="Times New Roman"/>
          <w:b w:val="false"/>
          <w:i w:val="false"/>
          <w:color w:val="000000"/>
          <w:sz w:val="28"/>
        </w:rPr>
        <w:t>
      целлулоидтің жылтырағын ашу тәсілдері;</w:t>
      </w:r>
    </w:p>
    <w:bookmarkEnd w:id="310"/>
    <w:bookmarkStart w:name="z315" w:id="311"/>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End w:id="311"/>
    <w:bookmarkStart w:name="z316" w:id="312"/>
    <w:p>
      <w:pPr>
        <w:spacing w:after="0"/>
        <w:ind w:left="0"/>
        <w:jc w:val="both"/>
      </w:pPr>
      <w:r>
        <w:rPr>
          <w:rFonts w:ascii="Times New Roman"/>
          <w:b w:val="false"/>
          <w:i w:val="false"/>
          <w:color w:val="000000"/>
          <w:sz w:val="28"/>
        </w:rPr>
        <w:t>
      49. Жұмыс үлгілері:</w:t>
      </w:r>
    </w:p>
    <w:bookmarkEnd w:id="312"/>
    <w:bookmarkStart w:name="z317" w:id="313"/>
    <w:p>
      <w:pPr>
        <w:spacing w:after="0"/>
        <w:ind w:left="0"/>
        <w:jc w:val="both"/>
      </w:pPr>
      <w:r>
        <w:rPr>
          <w:rFonts w:ascii="Times New Roman"/>
          <w:b w:val="false"/>
          <w:i w:val="false"/>
          <w:color w:val="000000"/>
          <w:sz w:val="28"/>
        </w:rPr>
        <w:t>
      Жылтырату және жалтырату:</w:t>
      </w:r>
    </w:p>
    <w:bookmarkEnd w:id="313"/>
    <w:bookmarkStart w:name="z318" w:id="314"/>
    <w:p>
      <w:pPr>
        <w:spacing w:after="0"/>
        <w:ind w:left="0"/>
        <w:jc w:val="both"/>
      </w:pPr>
      <w:r>
        <w:rPr>
          <w:rFonts w:ascii="Times New Roman"/>
          <w:b w:val="false"/>
          <w:i w:val="false"/>
          <w:color w:val="000000"/>
          <w:sz w:val="28"/>
        </w:rPr>
        <w:t>
      1) пианино мен рояльдің аграфы, каподастры, штапиктері мен басқа да арматурасы;</w:t>
      </w:r>
    </w:p>
    <w:bookmarkEnd w:id="314"/>
    <w:bookmarkStart w:name="z319" w:id="315"/>
    <w:p>
      <w:pPr>
        <w:spacing w:after="0"/>
        <w:ind w:left="0"/>
        <w:jc w:val="both"/>
      </w:pPr>
      <w:r>
        <w:rPr>
          <w:rFonts w:ascii="Times New Roman"/>
          <w:b w:val="false"/>
          <w:i w:val="false"/>
          <w:color w:val="000000"/>
          <w:sz w:val="28"/>
        </w:rPr>
        <w:t>
      2) арфа арматурасы;</w:t>
      </w:r>
    </w:p>
    <w:bookmarkEnd w:id="315"/>
    <w:bookmarkStart w:name="z320" w:id="316"/>
    <w:p>
      <w:pPr>
        <w:spacing w:after="0"/>
        <w:ind w:left="0"/>
        <w:jc w:val="both"/>
      </w:pPr>
      <w:r>
        <w:rPr>
          <w:rFonts w:ascii="Times New Roman"/>
          <w:b w:val="false"/>
          <w:i w:val="false"/>
          <w:color w:val="000000"/>
          <w:sz w:val="28"/>
        </w:rPr>
        <w:t>
      3) трубаның екінші және үшінші буындары;</w:t>
      </w:r>
    </w:p>
    <w:bookmarkEnd w:id="316"/>
    <w:bookmarkStart w:name="z321" w:id="317"/>
    <w:p>
      <w:pPr>
        <w:spacing w:after="0"/>
        <w:ind w:left="0"/>
        <w:jc w:val="both"/>
      </w:pPr>
      <w:r>
        <w:rPr>
          <w:rFonts w:ascii="Times New Roman"/>
          <w:b w:val="false"/>
          <w:i w:val="false"/>
          <w:color w:val="000000"/>
          <w:sz w:val="28"/>
        </w:rPr>
        <w:t>
      4) альт, тенор, баритонның бірінші буындары;</w:t>
      </w:r>
    </w:p>
    <w:bookmarkEnd w:id="317"/>
    <w:bookmarkStart w:name="z322" w:id="318"/>
    <w:p>
      <w:pPr>
        <w:spacing w:after="0"/>
        <w:ind w:left="0"/>
        <w:jc w:val="both"/>
      </w:pPr>
      <w:r>
        <w:rPr>
          <w:rFonts w:ascii="Times New Roman"/>
          <w:b w:val="false"/>
          <w:i w:val="false"/>
          <w:color w:val="000000"/>
          <w:sz w:val="28"/>
        </w:rPr>
        <w:t>
      5) сырнайдың күйін келтіруге арналған машиналар;</w:t>
      </w:r>
    </w:p>
    <w:bookmarkEnd w:id="318"/>
    <w:bookmarkStart w:name="z323" w:id="319"/>
    <w:p>
      <w:pPr>
        <w:spacing w:after="0"/>
        <w:ind w:left="0"/>
        <w:jc w:val="both"/>
      </w:pPr>
      <w:r>
        <w:rPr>
          <w:rFonts w:ascii="Times New Roman"/>
          <w:b w:val="false"/>
          <w:i w:val="false"/>
          <w:color w:val="000000"/>
          <w:sz w:val="28"/>
        </w:rPr>
        <w:t>
      6) шертпелі және қияқты музыкалық аспаптардың ине механизмдері;</w:t>
      </w:r>
    </w:p>
    <w:bookmarkEnd w:id="319"/>
    <w:bookmarkStart w:name="z324" w:id="320"/>
    <w:p>
      <w:pPr>
        <w:spacing w:after="0"/>
        <w:ind w:left="0"/>
        <w:jc w:val="both"/>
      </w:pPr>
      <w:r>
        <w:rPr>
          <w:rFonts w:ascii="Times New Roman"/>
          <w:b w:val="false"/>
          <w:i w:val="false"/>
          <w:color w:val="000000"/>
          <w:sz w:val="28"/>
        </w:rPr>
        <w:t>
      7) трубаның, кларнеттің, сигналдық аспаптардың қоныштары.</w:t>
      </w:r>
    </w:p>
    <w:bookmarkEnd w:id="320"/>
    <w:bookmarkStart w:name="z325" w:id="321"/>
    <w:p>
      <w:pPr>
        <w:spacing w:after="0"/>
        <w:ind w:left="0"/>
        <w:jc w:val="both"/>
      </w:pPr>
      <w:r>
        <w:rPr>
          <w:rFonts w:ascii="Times New Roman"/>
          <w:b w:val="false"/>
          <w:i w:val="false"/>
          <w:color w:val="000000"/>
          <w:sz w:val="28"/>
        </w:rPr>
        <w:t>
      Параграф 3. Музыкалық аспаптарды жылтыратушы, 4-разряд</w:t>
      </w:r>
    </w:p>
    <w:bookmarkEnd w:id="321"/>
    <w:bookmarkStart w:name="z326" w:id="322"/>
    <w:p>
      <w:pPr>
        <w:spacing w:after="0"/>
        <w:ind w:left="0"/>
        <w:jc w:val="both"/>
      </w:pPr>
      <w:r>
        <w:rPr>
          <w:rFonts w:ascii="Times New Roman"/>
          <w:b w:val="false"/>
          <w:i w:val="false"/>
          <w:color w:val="000000"/>
          <w:sz w:val="28"/>
        </w:rPr>
        <w:t>
      50. Жұмыс сипаттамасы:</w:t>
      </w:r>
    </w:p>
    <w:bookmarkEnd w:id="322"/>
    <w:bookmarkStart w:name="z327" w:id="323"/>
    <w:p>
      <w:pPr>
        <w:spacing w:after="0"/>
        <w:ind w:left="0"/>
        <w:jc w:val="both"/>
      </w:pPr>
      <w:r>
        <w:rPr>
          <w:rFonts w:ascii="Times New Roman"/>
          <w:b w:val="false"/>
          <w:i w:val="false"/>
          <w:color w:val="000000"/>
          <w:sz w:val="28"/>
        </w:rPr>
        <w:t>
      музыкалық аспаптардың күрделі бөлшектері мен тораптарын қолмен немесе жылтырату станоктарында жылтырату және жалтырату;</w:t>
      </w:r>
    </w:p>
    <w:bookmarkEnd w:id="323"/>
    <w:bookmarkStart w:name="z328" w:id="324"/>
    <w:p>
      <w:pPr>
        <w:spacing w:after="0"/>
        <w:ind w:left="0"/>
        <w:jc w:val="both"/>
      </w:pPr>
      <w:r>
        <w:rPr>
          <w:rFonts w:ascii="Times New Roman"/>
          <w:b w:val="false"/>
          <w:i w:val="false"/>
          <w:color w:val="000000"/>
          <w:sz w:val="28"/>
        </w:rPr>
        <w:t>
      қарапайым және күрделілігі орташа дайын музыкалық аспаптарды арнайы құрылғыларда қолмен және жылтырату электр машиналарында, пневмомашиналарда жұқалап жылтырату және жалтырату;</w:t>
      </w:r>
    </w:p>
    <w:bookmarkEnd w:id="324"/>
    <w:bookmarkStart w:name="z329" w:id="325"/>
    <w:p>
      <w:pPr>
        <w:spacing w:after="0"/>
        <w:ind w:left="0"/>
        <w:jc w:val="both"/>
      </w:pPr>
      <w:r>
        <w:rPr>
          <w:rFonts w:ascii="Times New Roman"/>
          <w:b w:val="false"/>
          <w:i w:val="false"/>
          <w:color w:val="000000"/>
          <w:sz w:val="28"/>
        </w:rPr>
        <w:t>
      бағалы ағаштан жасалған музыкалық аспаптардың жылдық қабаты мен жылтырату арқылы табиғи түсінің пайда болуы;</w:t>
      </w:r>
    </w:p>
    <w:bookmarkEnd w:id="325"/>
    <w:bookmarkStart w:name="z330" w:id="326"/>
    <w:p>
      <w:pPr>
        <w:spacing w:after="0"/>
        <w:ind w:left="0"/>
        <w:jc w:val="both"/>
      </w:pPr>
      <w:r>
        <w:rPr>
          <w:rFonts w:ascii="Times New Roman"/>
          <w:b w:val="false"/>
          <w:i w:val="false"/>
          <w:color w:val="000000"/>
          <w:sz w:val="28"/>
        </w:rPr>
        <w:t>
      жылтыратудың температуралық режимін сақтау, жылтырату құралдарының дыбыстық сапасын сақтау;</w:t>
      </w:r>
    </w:p>
    <w:bookmarkEnd w:id="326"/>
    <w:bookmarkStart w:name="z331" w:id="327"/>
    <w:p>
      <w:pPr>
        <w:spacing w:after="0"/>
        <w:ind w:left="0"/>
        <w:jc w:val="both"/>
      </w:pPr>
      <w:r>
        <w:rPr>
          <w:rFonts w:ascii="Times New Roman"/>
          <w:b w:val="false"/>
          <w:i w:val="false"/>
          <w:color w:val="000000"/>
          <w:sz w:val="28"/>
        </w:rPr>
        <w:t>
      музыкалық аспаптардың лакталған қабатын жөндеу.</w:t>
      </w:r>
    </w:p>
    <w:bookmarkEnd w:id="327"/>
    <w:bookmarkStart w:name="z332" w:id="328"/>
    <w:p>
      <w:pPr>
        <w:spacing w:after="0"/>
        <w:ind w:left="0"/>
        <w:jc w:val="both"/>
      </w:pPr>
      <w:r>
        <w:rPr>
          <w:rFonts w:ascii="Times New Roman"/>
          <w:b w:val="false"/>
          <w:i w:val="false"/>
          <w:color w:val="000000"/>
          <w:sz w:val="28"/>
        </w:rPr>
        <w:t>
      51. Білуге тиіс:</w:t>
      </w:r>
    </w:p>
    <w:bookmarkEnd w:id="328"/>
    <w:bookmarkStart w:name="z333" w:id="329"/>
    <w:p>
      <w:pPr>
        <w:spacing w:after="0"/>
        <w:ind w:left="0"/>
        <w:jc w:val="both"/>
      </w:pPr>
      <w:r>
        <w:rPr>
          <w:rFonts w:ascii="Times New Roman"/>
          <w:b w:val="false"/>
          <w:i w:val="false"/>
          <w:color w:val="000000"/>
          <w:sz w:val="28"/>
        </w:rPr>
        <w:t>
      музыкалық аспаптардың күрделі бөлшектері мен тораптарын, қарапайым және күрделілігі орташа дайын музыкалық аспаптарды жылтырату және жалтыратудың әдіс-тәсілдері;</w:t>
      </w:r>
    </w:p>
    <w:bookmarkEnd w:id="329"/>
    <w:bookmarkStart w:name="z334" w:id="330"/>
    <w:p>
      <w:pPr>
        <w:spacing w:after="0"/>
        <w:ind w:left="0"/>
        <w:jc w:val="both"/>
      </w:pPr>
      <w:r>
        <w:rPr>
          <w:rFonts w:ascii="Times New Roman"/>
          <w:b w:val="false"/>
          <w:i w:val="false"/>
          <w:color w:val="000000"/>
          <w:sz w:val="28"/>
        </w:rPr>
        <w:t>
      әртүрлі жылтырату станоктары мен машиналарының, арнайы құрылғылардың құрылымдық ерекшеліктері, оларды реттеу тәсілдері;</w:t>
      </w:r>
    </w:p>
    <w:bookmarkEnd w:id="330"/>
    <w:bookmarkStart w:name="z335" w:id="331"/>
    <w:p>
      <w:pPr>
        <w:spacing w:after="0"/>
        <w:ind w:left="0"/>
        <w:jc w:val="both"/>
      </w:pPr>
      <w:r>
        <w:rPr>
          <w:rFonts w:ascii="Times New Roman"/>
          <w:b w:val="false"/>
          <w:i w:val="false"/>
          <w:color w:val="000000"/>
          <w:sz w:val="28"/>
        </w:rPr>
        <w:t>
      жылтырату режимі, өңдеудің технологиялық әдіптерін есептеу, музыкалық аспаптардың бетін жылтыратуға қойылатын талаптар, осы талаптардың орындалуын қамтамасыз ететін жұмыс тәсілдері;</w:t>
      </w:r>
    </w:p>
    <w:bookmarkEnd w:id="331"/>
    <w:bookmarkStart w:name="z336" w:id="332"/>
    <w:p>
      <w:pPr>
        <w:spacing w:after="0"/>
        <w:ind w:left="0"/>
        <w:jc w:val="both"/>
      </w:pPr>
      <w:r>
        <w:rPr>
          <w:rFonts w:ascii="Times New Roman"/>
          <w:b w:val="false"/>
          <w:i w:val="false"/>
          <w:color w:val="000000"/>
          <w:sz w:val="28"/>
        </w:rPr>
        <w:t>
      паста мен мастика рецептурасы, шектеулер мен әдіптер, квалитеттер мен сәйкессіздік өлшемдері.</w:t>
      </w:r>
    </w:p>
    <w:bookmarkEnd w:id="332"/>
    <w:bookmarkStart w:name="z337" w:id="333"/>
    <w:p>
      <w:pPr>
        <w:spacing w:after="0"/>
        <w:ind w:left="0"/>
        <w:jc w:val="both"/>
      </w:pPr>
      <w:r>
        <w:rPr>
          <w:rFonts w:ascii="Times New Roman"/>
          <w:b w:val="false"/>
          <w:i w:val="false"/>
          <w:color w:val="000000"/>
          <w:sz w:val="28"/>
        </w:rPr>
        <w:t>
      52. Жұмыс үлгілері:</w:t>
      </w:r>
    </w:p>
    <w:bookmarkEnd w:id="333"/>
    <w:bookmarkStart w:name="z338" w:id="334"/>
    <w:p>
      <w:pPr>
        <w:spacing w:after="0"/>
        <w:ind w:left="0"/>
        <w:jc w:val="both"/>
      </w:pPr>
      <w:r>
        <w:rPr>
          <w:rFonts w:ascii="Times New Roman"/>
          <w:b w:val="false"/>
          <w:i w:val="false"/>
          <w:color w:val="000000"/>
          <w:sz w:val="28"/>
        </w:rPr>
        <w:t>
      Жылтырату:</w:t>
      </w:r>
    </w:p>
    <w:bookmarkEnd w:id="334"/>
    <w:bookmarkStart w:name="z339" w:id="335"/>
    <w:p>
      <w:pPr>
        <w:spacing w:after="0"/>
        <w:ind w:left="0"/>
        <w:jc w:val="both"/>
      </w:pPr>
      <w:r>
        <w:rPr>
          <w:rFonts w:ascii="Times New Roman"/>
          <w:b w:val="false"/>
          <w:i w:val="false"/>
          <w:color w:val="000000"/>
          <w:sz w:val="28"/>
        </w:rPr>
        <w:t>
      1) ксилофон, виброфон, маримб бөлшектері және басқа да музыкалық аспаптар;</w:t>
      </w:r>
    </w:p>
    <w:bookmarkEnd w:id="335"/>
    <w:bookmarkStart w:name="z340" w:id="336"/>
    <w:p>
      <w:pPr>
        <w:spacing w:after="0"/>
        <w:ind w:left="0"/>
        <w:jc w:val="both"/>
      </w:pPr>
      <w:r>
        <w:rPr>
          <w:rFonts w:ascii="Times New Roman"/>
          <w:b w:val="false"/>
          <w:i w:val="false"/>
          <w:color w:val="000000"/>
          <w:sz w:val="28"/>
        </w:rPr>
        <w:t>
      2) музыкалық аспаптардың боялған және лакталған бөлшектері;</w:t>
      </w:r>
    </w:p>
    <w:bookmarkEnd w:id="336"/>
    <w:bookmarkStart w:name="z341" w:id="337"/>
    <w:p>
      <w:pPr>
        <w:spacing w:after="0"/>
        <w:ind w:left="0"/>
        <w:jc w:val="both"/>
      </w:pPr>
      <w:r>
        <w:rPr>
          <w:rFonts w:ascii="Times New Roman"/>
          <w:b w:val="false"/>
          <w:i w:val="false"/>
          <w:color w:val="000000"/>
          <w:sz w:val="28"/>
        </w:rPr>
        <w:t>
      3) шертпелі музыкалық аспаптар және ысқы;</w:t>
      </w:r>
    </w:p>
    <w:bookmarkEnd w:id="337"/>
    <w:bookmarkStart w:name="z342" w:id="338"/>
    <w:p>
      <w:pPr>
        <w:spacing w:after="0"/>
        <w:ind w:left="0"/>
        <w:jc w:val="both"/>
      </w:pPr>
      <w:r>
        <w:rPr>
          <w:rFonts w:ascii="Times New Roman"/>
          <w:b w:val="false"/>
          <w:i w:val="false"/>
          <w:color w:val="000000"/>
          <w:sz w:val="28"/>
        </w:rPr>
        <w:t>
      4) шертпелі музыкалық аспаптар;</w:t>
      </w:r>
    </w:p>
    <w:bookmarkEnd w:id="338"/>
    <w:bookmarkStart w:name="z343" w:id="339"/>
    <w:p>
      <w:pPr>
        <w:spacing w:after="0"/>
        <w:ind w:left="0"/>
        <w:jc w:val="both"/>
      </w:pPr>
      <w:r>
        <w:rPr>
          <w:rFonts w:ascii="Times New Roman"/>
          <w:b w:val="false"/>
          <w:i w:val="false"/>
          <w:color w:val="000000"/>
          <w:sz w:val="28"/>
        </w:rPr>
        <w:t>
      5) туб "ЭС", туб "БЭ" бірінші буындары;</w:t>
      </w:r>
    </w:p>
    <w:bookmarkEnd w:id="339"/>
    <w:bookmarkStart w:name="z344" w:id="340"/>
    <w:p>
      <w:pPr>
        <w:spacing w:after="0"/>
        <w:ind w:left="0"/>
        <w:jc w:val="both"/>
      </w:pPr>
      <w:r>
        <w:rPr>
          <w:rFonts w:ascii="Times New Roman"/>
          <w:b w:val="false"/>
          <w:i w:val="false"/>
          <w:color w:val="000000"/>
          <w:sz w:val="28"/>
        </w:rPr>
        <w:t>
      6) тілдік музыкалық аспаптардың шанағы, торы, арты, сағағы, бас жапсырмалары, клавиатурасы;</w:t>
      </w:r>
    </w:p>
    <w:bookmarkEnd w:id="340"/>
    <w:bookmarkStart w:name="z345" w:id="341"/>
    <w:p>
      <w:pPr>
        <w:spacing w:after="0"/>
        <w:ind w:left="0"/>
        <w:jc w:val="both"/>
      </w:pPr>
      <w:r>
        <w:rPr>
          <w:rFonts w:ascii="Times New Roman"/>
          <w:b w:val="false"/>
          <w:i w:val="false"/>
          <w:color w:val="000000"/>
          <w:sz w:val="28"/>
        </w:rPr>
        <w:t>
      7) үрмелі музыкалық аспаптардың дыбыстық машинкалары;</w:t>
      </w:r>
    </w:p>
    <w:bookmarkEnd w:id="341"/>
    <w:bookmarkStart w:name="z346" w:id="342"/>
    <w:p>
      <w:pPr>
        <w:spacing w:after="0"/>
        <w:ind w:left="0"/>
        <w:jc w:val="both"/>
      </w:pPr>
      <w:r>
        <w:rPr>
          <w:rFonts w:ascii="Times New Roman"/>
          <w:b w:val="false"/>
          <w:i w:val="false"/>
          <w:color w:val="000000"/>
          <w:sz w:val="28"/>
        </w:rPr>
        <w:t>
      8) альт, тенор, туб "ЭС", туб "БЭ", баритон, валторн, саксофон қоныштары;</w:t>
      </w:r>
    </w:p>
    <w:bookmarkEnd w:id="342"/>
    <w:bookmarkStart w:name="z347" w:id="343"/>
    <w:p>
      <w:pPr>
        <w:spacing w:after="0"/>
        <w:ind w:left="0"/>
        <w:jc w:val="both"/>
      </w:pPr>
      <w:r>
        <w:rPr>
          <w:rFonts w:ascii="Times New Roman"/>
          <w:b w:val="false"/>
          <w:i w:val="false"/>
          <w:color w:val="000000"/>
          <w:sz w:val="28"/>
        </w:rPr>
        <w:t>
      9) трубалар, альттер, тенорлар, фанфаралар, сигналдық горн;</w:t>
      </w:r>
    </w:p>
    <w:bookmarkEnd w:id="343"/>
    <w:bookmarkStart w:name="z348" w:id="344"/>
    <w:p>
      <w:pPr>
        <w:spacing w:after="0"/>
        <w:ind w:left="0"/>
        <w:jc w:val="both"/>
      </w:pPr>
      <w:r>
        <w:rPr>
          <w:rFonts w:ascii="Times New Roman"/>
          <w:b w:val="false"/>
          <w:i w:val="false"/>
          <w:color w:val="000000"/>
          <w:sz w:val="28"/>
        </w:rPr>
        <w:t>
      10) акустикалық арфалардың механизмдерінің беті.</w:t>
      </w:r>
    </w:p>
    <w:bookmarkEnd w:id="344"/>
    <w:bookmarkStart w:name="z349" w:id="345"/>
    <w:p>
      <w:pPr>
        <w:spacing w:after="0"/>
        <w:ind w:left="0"/>
        <w:jc w:val="both"/>
      </w:pPr>
      <w:r>
        <w:rPr>
          <w:rFonts w:ascii="Times New Roman"/>
          <w:b w:val="false"/>
          <w:i w:val="false"/>
          <w:color w:val="000000"/>
          <w:sz w:val="28"/>
        </w:rPr>
        <w:t>
      Параграф 4. Музыкалық аспаптарды жылтыратушы, 5-разряд</w:t>
      </w:r>
    </w:p>
    <w:bookmarkEnd w:id="345"/>
    <w:bookmarkStart w:name="z350" w:id="346"/>
    <w:p>
      <w:pPr>
        <w:spacing w:after="0"/>
        <w:ind w:left="0"/>
        <w:jc w:val="both"/>
      </w:pPr>
      <w:r>
        <w:rPr>
          <w:rFonts w:ascii="Times New Roman"/>
          <w:b w:val="false"/>
          <w:i w:val="false"/>
          <w:color w:val="000000"/>
          <w:sz w:val="28"/>
        </w:rPr>
        <w:t>
      53. Жұмыс сипаттамасы:</w:t>
      </w:r>
    </w:p>
    <w:bookmarkEnd w:id="346"/>
    <w:bookmarkStart w:name="z351" w:id="347"/>
    <w:p>
      <w:pPr>
        <w:spacing w:after="0"/>
        <w:ind w:left="0"/>
        <w:jc w:val="both"/>
      </w:pPr>
      <w:r>
        <w:rPr>
          <w:rFonts w:ascii="Times New Roman"/>
          <w:b w:val="false"/>
          <w:i w:val="false"/>
          <w:color w:val="000000"/>
          <w:sz w:val="28"/>
        </w:rPr>
        <w:t>
      музыкалық аспаптардың аса күрделі бөлшектері мен тораптарын жылтырату және жалтырату;</w:t>
      </w:r>
    </w:p>
    <w:bookmarkEnd w:id="347"/>
    <w:bookmarkStart w:name="z352" w:id="348"/>
    <w:p>
      <w:pPr>
        <w:spacing w:after="0"/>
        <w:ind w:left="0"/>
        <w:jc w:val="both"/>
      </w:pPr>
      <w:r>
        <w:rPr>
          <w:rFonts w:ascii="Times New Roman"/>
          <w:b w:val="false"/>
          <w:i w:val="false"/>
          <w:color w:val="000000"/>
          <w:sz w:val="28"/>
        </w:rPr>
        <w:t>
      күрделі музыкалық аспаптардың бетін қолмен немесе жылтырату станоктарында жылтырату және жалтырату;</w:t>
      </w:r>
    </w:p>
    <w:bookmarkEnd w:id="348"/>
    <w:bookmarkStart w:name="z353" w:id="349"/>
    <w:p>
      <w:pPr>
        <w:spacing w:after="0"/>
        <w:ind w:left="0"/>
        <w:jc w:val="both"/>
      </w:pPr>
      <w:r>
        <w:rPr>
          <w:rFonts w:ascii="Times New Roman"/>
          <w:b w:val="false"/>
          <w:i w:val="false"/>
          <w:color w:val="000000"/>
          <w:sz w:val="28"/>
        </w:rPr>
        <w:t>
      музыкалық аспаптардың көркем бедерленген, алтын жалатқан және күміс жалатқан бетін қабаттың белгіленген қалыңдығын сақтай отырып қолмен жылтырату, жалтырату және жылтырағын кетіру;</w:t>
      </w:r>
    </w:p>
    <w:bookmarkEnd w:id="349"/>
    <w:bookmarkStart w:name="z354" w:id="350"/>
    <w:p>
      <w:pPr>
        <w:spacing w:after="0"/>
        <w:ind w:left="0"/>
        <w:jc w:val="both"/>
      </w:pPr>
      <w:r>
        <w:rPr>
          <w:rFonts w:ascii="Times New Roman"/>
          <w:b w:val="false"/>
          <w:i w:val="false"/>
          <w:color w:val="000000"/>
          <w:sz w:val="28"/>
        </w:rPr>
        <w:t>
      полутомпактан, нейзильберден жасалған ірі көлемді мыс үрмелі аспаптардың сыртқы және ішкі беттерін жылтырату;</w:t>
      </w:r>
    </w:p>
    <w:bookmarkEnd w:id="350"/>
    <w:bookmarkStart w:name="z355" w:id="351"/>
    <w:p>
      <w:pPr>
        <w:spacing w:after="0"/>
        <w:ind w:left="0"/>
        <w:jc w:val="both"/>
      </w:pPr>
      <w:r>
        <w:rPr>
          <w:rFonts w:ascii="Times New Roman"/>
          <w:b w:val="false"/>
          <w:i w:val="false"/>
          <w:color w:val="000000"/>
          <w:sz w:val="28"/>
        </w:rPr>
        <w:t>
      үрмелі музыкалық аспаптардың қонышы мен буындарының жылтырланатын қабырғаларының өн бойындағы қысымның біркелкілігін, аспаптың дыбыстық қасиеттерін сақтай отырып, жиектерінің күюіне, термиялық босауына жол бермей сақтау;</w:t>
      </w:r>
    </w:p>
    <w:bookmarkEnd w:id="351"/>
    <w:bookmarkStart w:name="z356" w:id="352"/>
    <w:p>
      <w:pPr>
        <w:spacing w:after="0"/>
        <w:ind w:left="0"/>
        <w:jc w:val="both"/>
      </w:pPr>
      <w:r>
        <w:rPr>
          <w:rFonts w:ascii="Times New Roman"/>
          <w:b w:val="false"/>
          <w:i w:val="false"/>
          <w:color w:val="000000"/>
          <w:sz w:val="28"/>
        </w:rPr>
        <w:t>
      ағаш текстурасының жекелеген бөліктерінің, бағалы ағаштың жалпы фонындағы бұлыңғыр суреттің нобайын жасау;</w:t>
      </w:r>
    </w:p>
    <w:bookmarkEnd w:id="352"/>
    <w:bookmarkStart w:name="z357" w:id="353"/>
    <w:p>
      <w:pPr>
        <w:spacing w:after="0"/>
        <w:ind w:left="0"/>
        <w:jc w:val="both"/>
      </w:pPr>
      <w:r>
        <w:rPr>
          <w:rFonts w:ascii="Times New Roman"/>
          <w:b w:val="false"/>
          <w:i w:val="false"/>
          <w:color w:val="000000"/>
          <w:sz w:val="28"/>
        </w:rPr>
        <w:t>
      музыкалық аспаптардың аса күрделі бөлшектерін және беті профильді, бұрыштары үшкір және жиектері сілтілі политуралы, күрделі пішінді дайын музыкалық аспаптарды қолмен немесе станокпен жылтырату;</w:t>
      </w:r>
    </w:p>
    <w:bookmarkEnd w:id="353"/>
    <w:bookmarkStart w:name="z358" w:id="354"/>
    <w:p>
      <w:pPr>
        <w:spacing w:after="0"/>
        <w:ind w:left="0"/>
        <w:jc w:val="both"/>
      </w:pPr>
      <w:r>
        <w:rPr>
          <w:rFonts w:ascii="Times New Roman"/>
          <w:b w:val="false"/>
          <w:i w:val="false"/>
          <w:color w:val="000000"/>
          <w:sz w:val="28"/>
        </w:rPr>
        <w:t>
      музыкалық аспаптардың полиэфир лакпен боялған бөлшектері мен тораптарын жылтырату;</w:t>
      </w:r>
    </w:p>
    <w:bookmarkEnd w:id="354"/>
    <w:bookmarkStart w:name="z359" w:id="355"/>
    <w:p>
      <w:pPr>
        <w:spacing w:after="0"/>
        <w:ind w:left="0"/>
        <w:jc w:val="both"/>
      </w:pPr>
      <w:r>
        <w:rPr>
          <w:rFonts w:ascii="Times New Roman"/>
          <w:b w:val="false"/>
          <w:i w:val="false"/>
          <w:color w:val="000000"/>
          <w:sz w:val="28"/>
        </w:rPr>
        <w:t>
      көпіршік жасайтын материалдардың сапасын анықтау және олардың концентрациясын қажетті тұтқырлыққа дейін жеткізу;</w:t>
      </w:r>
    </w:p>
    <w:bookmarkEnd w:id="355"/>
    <w:bookmarkStart w:name="z360" w:id="356"/>
    <w:p>
      <w:pPr>
        <w:spacing w:after="0"/>
        <w:ind w:left="0"/>
        <w:jc w:val="both"/>
      </w:pPr>
      <w:r>
        <w:rPr>
          <w:rFonts w:ascii="Times New Roman"/>
          <w:b w:val="false"/>
          <w:i w:val="false"/>
          <w:color w:val="000000"/>
          <w:sz w:val="28"/>
        </w:rPr>
        <w:t>
      бағалы ағаштың текстурасына лайықтап колер іріктеу;</w:t>
      </w:r>
    </w:p>
    <w:bookmarkEnd w:id="356"/>
    <w:bookmarkStart w:name="z361" w:id="357"/>
    <w:p>
      <w:pPr>
        <w:spacing w:after="0"/>
        <w:ind w:left="0"/>
        <w:jc w:val="both"/>
      </w:pPr>
      <w:r>
        <w:rPr>
          <w:rFonts w:ascii="Times New Roman"/>
          <w:b w:val="false"/>
          <w:i w:val="false"/>
          <w:color w:val="000000"/>
          <w:sz w:val="28"/>
        </w:rPr>
        <w:t>
      соңғы үлгі немесе эталон бойынша жылтырату сапасын бақылау, ақаулықтарды жою.</w:t>
      </w:r>
    </w:p>
    <w:bookmarkEnd w:id="357"/>
    <w:bookmarkStart w:name="z362" w:id="358"/>
    <w:p>
      <w:pPr>
        <w:spacing w:after="0"/>
        <w:ind w:left="0"/>
        <w:jc w:val="both"/>
      </w:pPr>
      <w:r>
        <w:rPr>
          <w:rFonts w:ascii="Times New Roman"/>
          <w:b w:val="false"/>
          <w:i w:val="false"/>
          <w:color w:val="000000"/>
          <w:sz w:val="28"/>
        </w:rPr>
        <w:t>
      54. Білуге тиіс:</w:t>
      </w:r>
    </w:p>
    <w:bookmarkEnd w:id="358"/>
    <w:bookmarkStart w:name="z363" w:id="359"/>
    <w:p>
      <w:pPr>
        <w:spacing w:after="0"/>
        <w:ind w:left="0"/>
        <w:jc w:val="both"/>
      </w:pPr>
      <w:r>
        <w:rPr>
          <w:rFonts w:ascii="Times New Roman"/>
          <w:b w:val="false"/>
          <w:i w:val="false"/>
          <w:color w:val="000000"/>
          <w:sz w:val="28"/>
        </w:rPr>
        <w:t>
      күрделі музыкалық аспаптардың бетін жылтырату станоктарында немесе қолмен жылтырату және жалтырату әдіс-тәсілдері;</w:t>
      </w:r>
    </w:p>
    <w:bookmarkEnd w:id="359"/>
    <w:bookmarkStart w:name="z364" w:id="360"/>
    <w:p>
      <w:pPr>
        <w:spacing w:after="0"/>
        <w:ind w:left="0"/>
        <w:jc w:val="both"/>
      </w:pPr>
      <w:r>
        <w:rPr>
          <w:rFonts w:ascii="Times New Roman"/>
          <w:b w:val="false"/>
          <w:i w:val="false"/>
          <w:color w:val="000000"/>
          <w:sz w:val="28"/>
        </w:rPr>
        <w:t>
      әртүрлі типті жылтырату станоктарының құрылымдық ерекшеліктері, оларды реттеу ережесі;</w:t>
      </w:r>
    </w:p>
    <w:bookmarkEnd w:id="360"/>
    <w:bookmarkStart w:name="z365" w:id="361"/>
    <w:p>
      <w:pPr>
        <w:spacing w:after="0"/>
        <w:ind w:left="0"/>
        <w:jc w:val="both"/>
      </w:pPr>
      <w:r>
        <w:rPr>
          <w:rFonts w:ascii="Times New Roman"/>
          <w:b w:val="false"/>
          <w:i w:val="false"/>
          <w:color w:val="000000"/>
          <w:sz w:val="28"/>
        </w:rPr>
        <w:t>
      негізгі тораптардың құрылысы, күрделі музыкалық аспаптарды жылтырату режимі;</w:t>
      </w:r>
    </w:p>
    <w:bookmarkEnd w:id="361"/>
    <w:bookmarkStart w:name="z366" w:id="362"/>
    <w:p>
      <w:pPr>
        <w:spacing w:after="0"/>
        <w:ind w:left="0"/>
        <w:jc w:val="both"/>
      </w:pPr>
      <w:r>
        <w:rPr>
          <w:rFonts w:ascii="Times New Roman"/>
          <w:b w:val="false"/>
          <w:i w:val="false"/>
          <w:color w:val="000000"/>
          <w:sz w:val="28"/>
        </w:rPr>
        <w:t>
      ағаштың, металдардың - полутомпак, нейзильбер, күміс, алтынның физикалық-механикалық және акустикалық қасиеттері;</w:t>
      </w:r>
    </w:p>
    <w:bookmarkEnd w:id="362"/>
    <w:bookmarkStart w:name="z367" w:id="363"/>
    <w:p>
      <w:pPr>
        <w:spacing w:after="0"/>
        <w:ind w:left="0"/>
        <w:jc w:val="both"/>
      </w:pPr>
      <w:r>
        <w:rPr>
          <w:rFonts w:ascii="Times New Roman"/>
          <w:b w:val="false"/>
          <w:i w:val="false"/>
          <w:color w:val="000000"/>
          <w:sz w:val="28"/>
        </w:rPr>
        <w:t>
      жылтырату технологиялық процесінің ерекшеліктері.</w:t>
      </w:r>
    </w:p>
    <w:bookmarkEnd w:id="363"/>
    <w:bookmarkStart w:name="z368" w:id="364"/>
    <w:p>
      <w:pPr>
        <w:spacing w:after="0"/>
        <w:ind w:left="0"/>
        <w:jc w:val="both"/>
      </w:pPr>
      <w:r>
        <w:rPr>
          <w:rFonts w:ascii="Times New Roman"/>
          <w:b w:val="false"/>
          <w:i w:val="false"/>
          <w:color w:val="000000"/>
          <w:sz w:val="28"/>
        </w:rPr>
        <w:t>
      55. Жұмыс үлгілері:</w:t>
      </w:r>
    </w:p>
    <w:bookmarkEnd w:id="364"/>
    <w:bookmarkStart w:name="z369" w:id="365"/>
    <w:p>
      <w:pPr>
        <w:spacing w:after="0"/>
        <w:ind w:left="0"/>
        <w:jc w:val="both"/>
      </w:pPr>
      <w:r>
        <w:rPr>
          <w:rFonts w:ascii="Times New Roman"/>
          <w:b w:val="false"/>
          <w:i w:val="false"/>
          <w:color w:val="000000"/>
          <w:sz w:val="28"/>
        </w:rPr>
        <w:t>
      1) жоғары сапалы қияқты аспаптар – жылтырату;</w:t>
      </w:r>
    </w:p>
    <w:bookmarkEnd w:id="365"/>
    <w:bookmarkStart w:name="z370" w:id="366"/>
    <w:p>
      <w:pPr>
        <w:spacing w:after="0"/>
        <w:ind w:left="0"/>
        <w:jc w:val="both"/>
      </w:pPr>
      <w:r>
        <w:rPr>
          <w:rFonts w:ascii="Times New Roman"/>
          <w:b w:val="false"/>
          <w:i w:val="false"/>
          <w:color w:val="000000"/>
          <w:sz w:val="28"/>
        </w:rPr>
        <w:t>
      2) клавиатура – басылатын бөлігін жылтырату;</w:t>
      </w:r>
    </w:p>
    <w:bookmarkEnd w:id="366"/>
    <w:bookmarkStart w:name="z371" w:id="367"/>
    <w:p>
      <w:pPr>
        <w:spacing w:after="0"/>
        <w:ind w:left="0"/>
        <w:jc w:val="both"/>
      </w:pPr>
      <w:r>
        <w:rPr>
          <w:rFonts w:ascii="Times New Roman"/>
          <w:b w:val="false"/>
          <w:i w:val="false"/>
          <w:color w:val="000000"/>
          <w:sz w:val="28"/>
        </w:rPr>
        <w:t>
      3) помпылы трубалар, цуг-тромбондар, кларнеттер, саксофондар, валторндар, баритондар, трубалар - жылтырату.</w:t>
      </w:r>
    </w:p>
    <w:bookmarkEnd w:id="367"/>
    <w:bookmarkStart w:name="z372" w:id="368"/>
    <w:p>
      <w:pPr>
        <w:spacing w:after="0"/>
        <w:ind w:left="0"/>
        <w:jc w:val="both"/>
      </w:pPr>
      <w:r>
        <w:rPr>
          <w:rFonts w:ascii="Times New Roman"/>
          <w:b w:val="false"/>
          <w:i w:val="false"/>
          <w:color w:val="000000"/>
          <w:sz w:val="28"/>
        </w:rPr>
        <w:t>
      Параграф 5. Музыкалық аспаптарды жылтыратушы, 6-разряд</w:t>
      </w:r>
    </w:p>
    <w:bookmarkEnd w:id="368"/>
    <w:bookmarkStart w:name="z373" w:id="369"/>
    <w:p>
      <w:pPr>
        <w:spacing w:after="0"/>
        <w:ind w:left="0"/>
        <w:jc w:val="both"/>
      </w:pPr>
      <w:r>
        <w:rPr>
          <w:rFonts w:ascii="Times New Roman"/>
          <w:b w:val="false"/>
          <w:i w:val="false"/>
          <w:color w:val="000000"/>
          <w:sz w:val="28"/>
        </w:rPr>
        <w:t>
      56. Жұмыс сипаттамасы:</w:t>
      </w:r>
    </w:p>
    <w:bookmarkEnd w:id="369"/>
    <w:bookmarkStart w:name="z374" w:id="370"/>
    <w:p>
      <w:pPr>
        <w:spacing w:after="0"/>
        <w:ind w:left="0"/>
        <w:jc w:val="both"/>
      </w:pPr>
      <w:r>
        <w:rPr>
          <w:rFonts w:ascii="Times New Roman"/>
          <w:b w:val="false"/>
          <w:i w:val="false"/>
          <w:color w:val="000000"/>
          <w:sz w:val="28"/>
        </w:rPr>
        <w:t>
      аса күрделі, концерттік, тапсырыспен жасалған музыкалық аспаптардың бетін қолмен немесе жылтырату станоктарында жылтырату және жалтырату;</w:t>
      </w:r>
    </w:p>
    <w:bookmarkEnd w:id="370"/>
    <w:bookmarkStart w:name="z375" w:id="371"/>
    <w:p>
      <w:pPr>
        <w:spacing w:after="0"/>
        <w:ind w:left="0"/>
        <w:jc w:val="both"/>
      </w:pPr>
      <w:r>
        <w:rPr>
          <w:rFonts w:ascii="Times New Roman"/>
          <w:b w:val="false"/>
          <w:i w:val="false"/>
          <w:color w:val="000000"/>
          <w:sz w:val="28"/>
        </w:rPr>
        <w:t>
      лак қабаттың түсі мен қалыңдығын тығыздату және тегістеу;</w:t>
      </w:r>
    </w:p>
    <w:bookmarkEnd w:id="371"/>
    <w:bookmarkStart w:name="z376" w:id="372"/>
    <w:p>
      <w:pPr>
        <w:spacing w:after="0"/>
        <w:ind w:left="0"/>
        <w:jc w:val="both"/>
      </w:pPr>
      <w:r>
        <w:rPr>
          <w:rFonts w:ascii="Times New Roman"/>
          <w:b w:val="false"/>
          <w:i w:val="false"/>
          <w:color w:val="000000"/>
          <w:sz w:val="28"/>
        </w:rPr>
        <w:t>
      ағаш текстурасының тонына лайықтап политраның, бояу ерітінділерінің құрамын іріктеу;</w:t>
      </w:r>
    </w:p>
    <w:bookmarkEnd w:id="372"/>
    <w:bookmarkStart w:name="z377" w:id="373"/>
    <w:p>
      <w:pPr>
        <w:spacing w:after="0"/>
        <w:ind w:left="0"/>
        <w:jc w:val="both"/>
      </w:pPr>
      <w:r>
        <w:rPr>
          <w:rFonts w:ascii="Times New Roman"/>
          <w:b w:val="false"/>
          <w:i w:val="false"/>
          <w:color w:val="000000"/>
          <w:sz w:val="28"/>
        </w:rPr>
        <w:t>
      бұйымның жалпы фонына көркемдік имитация жасау;</w:t>
      </w:r>
    </w:p>
    <w:bookmarkEnd w:id="373"/>
    <w:bookmarkStart w:name="z378" w:id="374"/>
    <w:p>
      <w:pPr>
        <w:spacing w:after="0"/>
        <w:ind w:left="0"/>
        <w:jc w:val="both"/>
      </w:pPr>
      <w:r>
        <w:rPr>
          <w:rFonts w:ascii="Times New Roman"/>
          <w:b w:val="false"/>
          <w:i w:val="false"/>
          <w:color w:val="000000"/>
          <w:sz w:val="28"/>
        </w:rPr>
        <w:t>
      жылтыратылатын бетті глянцілі жалтыраққа дайын жалтырату.</w:t>
      </w:r>
    </w:p>
    <w:bookmarkEnd w:id="374"/>
    <w:bookmarkStart w:name="z379" w:id="375"/>
    <w:p>
      <w:pPr>
        <w:spacing w:after="0"/>
        <w:ind w:left="0"/>
        <w:jc w:val="both"/>
      </w:pPr>
      <w:r>
        <w:rPr>
          <w:rFonts w:ascii="Times New Roman"/>
          <w:b w:val="false"/>
          <w:i w:val="false"/>
          <w:color w:val="000000"/>
          <w:sz w:val="28"/>
        </w:rPr>
        <w:t>
      57. Білуге тиіс:</w:t>
      </w:r>
    </w:p>
    <w:bookmarkEnd w:id="375"/>
    <w:bookmarkStart w:name="z380" w:id="376"/>
    <w:p>
      <w:pPr>
        <w:spacing w:after="0"/>
        <w:ind w:left="0"/>
        <w:jc w:val="both"/>
      </w:pPr>
      <w:r>
        <w:rPr>
          <w:rFonts w:ascii="Times New Roman"/>
          <w:b w:val="false"/>
          <w:i w:val="false"/>
          <w:color w:val="000000"/>
          <w:sz w:val="28"/>
        </w:rPr>
        <w:t>
      аса күрделі, жоғары сапалы, тапсырыспен жасалған музыкалық аспаптардың бетін жылтырату және жалтырату тәсілдері мен әдістері;</w:t>
      </w:r>
    </w:p>
    <w:bookmarkEnd w:id="376"/>
    <w:bookmarkStart w:name="z381" w:id="377"/>
    <w:p>
      <w:pPr>
        <w:spacing w:after="0"/>
        <w:ind w:left="0"/>
        <w:jc w:val="both"/>
      </w:pPr>
      <w:r>
        <w:rPr>
          <w:rFonts w:ascii="Times New Roman"/>
          <w:b w:val="false"/>
          <w:i w:val="false"/>
          <w:color w:val="000000"/>
          <w:sz w:val="28"/>
        </w:rPr>
        <w:t>
      әр түрлі жылтырату станоктары мен машиналарының кинематикалық схемасы мен дәлдігін тексеру ережесі;</w:t>
      </w:r>
    </w:p>
    <w:bookmarkEnd w:id="377"/>
    <w:bookmarkStart w:name="z382" w:id="378"/>
    <w:p>
      <w:pPr>
        <w:spacing w:after="0"/>
        <w:ind w:left="0"/>
        <w:jc w:val="both"/>
      </w:pPr>
      <w:r>
        <w:rPr>
          <w:rFonts w:ascii="Times New Roman"/>
          <w:b w:val="false"/>
          <w:i w:val="false"/>
          <w:color w:val="000000"/>
          <w:sz w:val="28"/>
        </w:rPr>
        <w:t>
      тапсырыспен жасалған музыкалық аспаптардың оң бетін өңдеу кезінде қолданылуы мүмкін әр түрлі материалдардың химиялық құрамы мен қасиеттері, сапасы;</w:t>
      </w:r>
    </w:p>
    <w:bookmarkEnd w:id="378"/>
    <w:bookmarkStart w:name="z383" w:id="379"/>
    <w:p>
      <w:pPr>
        <w:spacing w:after="0"/>
        <w:ind w:left="0"/>
        <w:jc w:val="both"/>
      </w:pPr>
      <w:r>
        <w:rPr>
          <w:rFonts w:ascii="Times New Roman"/>
          <w:b w:val="false"/>
          <w:i w:val="false"/>
          <w:color w:val="000000"/>
          <w:sz w:val="28"/>
        </w:rPr>
        <w:t>
      тапсырыспен жасалған музыкалық аспаптардың жылтыратылатын бетіне қойылатын талаптар.</w:t>
      </w:r>
    </w:p>
    <w:bookmarkEnd w:id="379"/>
    <w:bookmarkStart w:name="z384" w:id="380"/>
    <w:p>
      <w:pPr>
        <w:spacing w:after="0"/>
        <w:ind w:left="0"/>
        <w:jc w:val="both"/>
      </w:pPr>
      <w:r>
        <w:rPr>
          <w:rFonts w:ascii="Times New Roman"/>
          <w:b w:val="false"/>
          <w:i w:val="false"/>
          <w:color w:val="000000"/>
          <w:sz w:val="28"/>
        </w:rPr>
        <w:t>
      58. Жұмыс үлгілері:</w:t>
      </w:r>
    </w:p>
    <w:bookmarkEnd w:id="380"/>
    <w:bookmarkStart w:name="z385" w:id="381"/>
    <w:p>
      <w:pPr>
        <w:spacing w:after="0"/>
        <w:ind w:left="0"/>
        <w:jc w:val="both"/>
      </w:pPr>
      <w:r>
        <w:rPr>
          <w:rFonts w:ascii="Times New Roman"/>
          <w:b w:val="false"/>
          <w:i w:val="false"/>
          <w:color w:val="000000"/>
          <w:sz w:val="28"/>
        </w:rPr>
        <w:t>
      Жылтырату:</w:t>
      </w:r>
    </w:p>
    <w:bookmarkEnd w:id="381"/>
    <w:bookmarkStart w:name="z386" w:id="382"/>
    <w:p>
      <w:pPr>
        <w:spacing w:after="0"/>
        <w:ind w:left="0"/>
        <w:jc w:val="both"/>
      </w:pPr>
      <w:r>
        <w:rPr>
          <w:rFonts w:ascii="Times New Roman"/>
          <w:b w:val="false"/>
          <w:i w:val="false"/>
          <w:color w:val="000000"/>
          <w:sz w:val="28"/>
        </w:rPr>
        <w:t>
      1) арфалар;</w:t>
      </w:r>
    </w:p>
    <w:bookmarkEnd w:id="382"/>
    <w:bookmarkStart w:name="z387" w:id="383"/>
    <w:p>
      <w:pPr>
        <w:spacing w:after="0"/>
        <w:ind w:left="0"/>
        <w:jc w:val="both"/>
      </w:pPr>
      <w:r>
        <w:rPr>
          <w:rFonts w:ascii="Times New Roman"/>
          <w:b w:val="false"/>
          <w:i w:val="false"/>
          <w:color w:val="000000"/>
          <w:sz w:val="28"/>
        </w:rPr>
        <w:t>
      2) концерттік баяндар;</w:t>
      </w:r>
    </w:p>
    <w:bookmarkEnd w:id="383"/>
    <w:bookmarkStart w:name="z388" w:id="384"/>
    <w:p>
      <w:pPr>
        <w:spacing w:after="0"/>
        <w:ind w:left="0"/>
        <w:jc w:val="both"/>
      </w:pPr>
      <w:r>
        <w:rPr>
          <w:rFonts w:ascii="Times New Roman"/>
          <w:b w:val="false"/>
          <w:i w:val="false"/>
          <w:color w:val="000000"/>
          <w:sz w:val="28"/>
        </w:rPr>
        <w:t>
      3) концерттік шертпелі музыкалық аспаптар;</w:t>
      </w:r>
    </w:p>
    <w:bookmarkEnd w:id="384"/>
    <w:bookmarkStart w:name="z389" w:id="385"/>
    <w:p>
      <w:pPr>
        <w:spacing w:after="0"/>
        <w:ind w:left="0"/>
        <w:jc w:val="both"/>
      </w:pPr>
      <w:r>
        <w:rPr>
          <w:rFonts w:ascii="Times New Roman"/>
          <w:b w:val="false"/>
          <w:i w:val="false"/>
          <w:color w:val="000000"/>
          <w:sz w:val="28"/>
        </w:rPr>
        <w:t>
      4) экспортқа шығарылған түрлі-түсті пианино;</w:t>
      </w:r>
    </w:p>
    <w:bookmarkEnd w:id="385"/>
    <w:bookmarkStart w:name="z390" w:id="386"/>
    <w:p>
      <w:pPr>
        <w:spacing w:after="0"/>
        <w:ind w:left="0"/>
        <w:jc w:val="both"/>
      </w:pPr>
      <w:r>
        <w:rPr>
          <w:rFonts w:ascii="Times New Roman"/>
          <w:b w:val="false"/>
          <w:i w:val="false"/>
          <w:color w:val="000000"/>
          <w:sz w:val="28"/>
        </w:rPr>
        <w:t>
      5) концерттік, салондық, кабинетке арналған рояльдер;</w:t>
      </w:r>
    </w:p>
    <w:bookmarkEnd w:id="386"/>
    <w:bookmarkStart w:name="z391" w:id="387"/>
    <w:p>
      <w:pPr>
        <w:spacing w:after="0"/>
        <w:ind w:left="0"/>
        <w:jc w:val="both"/>
      </w:pPr>
      <w:r>
        <w:rPr>
          <w:rFonts w:ascii="Times New Roman"/>
          <w:b w:val="false"/>
          <w:i w:val="false"/>
          <w:color w:val="000000"/>
          <w:sz w:val="28"/>
        </w:rPr>
        <w:t>
      6) фаготтар мен контрфаготтар.</w:t>
      </w:r>
    </w:p>
    <w:bookmarkEnd w:id="387"/>
    <w:bookmarkStart w:name="z392" w:id="388"/>
    <w:p>
      <w:pPr>
        <w:spacing w:after="0"/>
        <w:ind w:left="0"/>
        <w:jc w:val="both"/>
      </w:pPr>
      <w:r>
        <w:rPr>
          <w:rFonts w:ascii="Times New Roman"/>
          <w:b w:val="false"/>
          <w:i w:val="false"/>
          <w:color w:val="000000"/>
          <w:sz w:val="28"/>
        </w:rPr>
        <w:t>
      8. Арнайы ағаш өңдеу станоктарының станокшысы</w:t>
      </w:r>
    </w:p>
    <w:bookmarkEnd w:id="388"/>
    <w:bookmarkStart w:name="z393" w:id="389"/>
    <w:p>
      <w:pPr>
        <w:spacing w:after="0"/>
        <w:ind w:left="0"/>
        <w:jc w:val="both"/>
      </w:pPr>
      <w:r>
        <w:rPr>
          <w:rFonts w:ascii="Times New Roman"/>
          <w:b w:val="false"/>
          <w:i w:val="false"/>
          <w:color w:val="000000"/>
          <w:sz w:val="28"/>
        </w:rPr>
        <w:t>
      Параграф 1. Арнайы ағаш өңдеу станоктарының станокшысы, 2-разряд</w:t>
      </w:r>
    </w:p>
    <w:bookmarkEnd w:id="389"/>
    <w:bookmarkStart w:name="z394" w:id="390"/>
    <w:p>
      <w:pPr>
        <w:spacing w:after="0"/>
        <w:ind w:left="0"/>
        <w:jc w:val="both"/>
      </w:pPr>
      <w:r>
        <w:rPr>
          <w:rFonts w:ascii="Times New Roman"/>
          <w:b w:val="false"/>
          <w:i w:val="false"/>
          <w:color w:val="000000"/>
          <w:sz w:val="28"/>
        </w:rPr>
        <w:t>
      59. Жұмыс сипаттамасы:</w:t>
      </w:r>
    </w:p>
    <w:bookmarkEnd w:id="390"/>
    <w:bookmarkStart w:name="z395" w:id="391"/>
    <w:p>
      <w:pPr>
        <w:spacing w:after="0"/>
        <w:ind w:left="0"/>
        <w:jc w:val="both"/>
      </w:pPr>
      <w:r>
        <w:rPr>
          <w:rFonts w:ascii="Times New Roman"/>
          <w:b w:val="false"/>
          <w:i w:val="false"/>
          <w:color w:val="000000"/>
          <w:sz w:val="28"/>
        </w:rPr>
        <w:t>
      музыкалық аспаптардың қарапайым ағаш бөлшектері мен тораптарын арнайы дөңгелетіп аралау, бұрғылау, фрезерлеу және тегістеу станоктарында өңдеу;</w:t>
      </w:r>
    </w:p>
    <w:bookmarkEnd w:id="391"/>
    <w:bookmarkStart w:name="z396" w:id="392"/>
    <w:p>
      <w:pPr>
        <w:spacing w:after="0"/>
        <w:ind w:left="0"/>
        <w:jc w:val="both"/>
      </w:pPr>
      <w:r>
        <w:rPr>
          <w:rFonts w:ascii="Times New Roman"/>
          <w:b w:val="false"/>
          <w:i w:val="false"/>
          <w:color w:val="000000"/>
          <w:sz w:val="28"/>
        </w:rPr>
        <w:t>
      клавишті музыкалық аспаптардың балғашаларының керндерін бұрғылаудың қажетті бұрыштарын алу үшін көлденең бұрғылау станогының бұрылыс алаңының бұрышын анықтау;</w:t>
      </w:r>
    </w:p>
    <w:bookmarkEnd w:id="392"/>
    <w:bookmarkStart w:name="z397" w:id="393"/>
    <w:p>
      <w:pPr>
        <w:spacing w:after="0"/>
        <w:ind w:left="0"/>
        <w:jc w:val="both"/>
      </w:pPr>
      <w:r>
        <w:rPr>
          <w:rFonts w:ascii="Times New Roman"/>
          <w:b w:val="false"/>
          <w:i w:val="false"/>
          <w:color w:val="000000"/>
          <w:sz w:val="28"/>
        </w:rPr>
        <w:t>
      балғашалар саңылауларының диаметрлері мен бүгілу бұрыштарын арнайы калибрмен – тығынмен және бұрыштық калибрмен тексеру.</w:t>
      </w:r>
    </w:p>
    <w:bookmarkEnd w:id="393"/>
    <w:bookmarkStart w:name="z398" w:id="394"/>
    <w:p>
      <w:pPr>
        <w:spacing w:after="0"/>
        <w:ind w:left="0"/>
        <w:jc w:val="both"/>
      </w:pPr>
      <w:r>
        <w:rPr>
          <w:rFonts w:ascii="Times New Roman"/>
          <w:b w:val="false"/>
          <w:i w:val="false"/>
          <w:color w:val="000000"/>
          <w:sz w:val="28"/>
        </w:rPr>
        <w:t>
      60. Білуге тиіс:</w:t>
      </w:r>
    </w:p>
    <w:bookmarkEnd w:id="394"/>
    <w:bookmarkStart w:name="z399" w:id="395"/>
    <w:p>
      <w:pPr>
        <w:spacing w:after="0"/>
        <w:ind w:left="0"/>
        <w:jc w:val="both"/>
      </w:pPr>
      <w:r>
        <w:rPr>
          <w:rFonts w:ascii="Times New Roman"/>
          <w:b w:val="false"/>
          <w:i w:val="false"/>
          <w:color w:val="000000"/>
          <w:sz w:val="28"/>
        </w:rPr>
        <w:t>
      арнайы ағаш өңдеу станоктарының мақсаты, жұмыс қағидаты, арнайы құрылғылардың құрылысы және оларды пайдалану ережесі;</w:t>
      </w:r>
    </w:p>
    <w:bookmarkEnd w:id="395"/>
    <w:bookmarkStart w:name="z400" w:id="396"/>
    <w:p>
      <w:pPr>
        <w:spacing w:after="0"/>
        <w:ind w:left="0"/>
        <w:jc w:val="both"/>
      </w:pPr>
      <w:r>
        <w:rPr>
          <w:rFonts w:ascii="Times New Roman"/>
          <w:b w:val="false"/>
          <w:i w:val="false"/>
          <w:color w:val="000000"/>
          <w:sz w:val="28"/>
        </w:rPr>
        <w:t>
      геометрия және кесу құралын қайрау ережесі;</w:t>
      </w:r>
    </w:p>
    <w:bookmarkEnd w:id="396"/>
    <w:bookmarkStart w:name="z401" w:id="397"/>
    <w:p>
      <w:pPr>
        <w:spacing w:after="0"/>
        <w:ind w:left="0"/>
        <w:jc w:val="both"/>
      </w:pPr>
      <w:r>
        <w:rPr>
          <w:rFonts w:ascii="Times New Roman"/>
          <w:b w:val="false"/>
          <w:i w:val="false"/>
          <w:color w:val="000000"/>
          <w:sz w:val="28"/>
        </w:rPr>
        <w:t>
      тегістеу терілерінің түрлері мен нөмірлері, өңделетін бөлшектер мен тораптардың атаулары мен мақсаты;</w:t>
      </w:r>
    </w:p>
    <w:bookmarkEnd w:id="397"/>
    <w:bookmarkStart w:name="z402" w:id="398"/>
    <w:p>
      <w:pPr>
        <w:spacing w:after="0"/>
        <w:ind w:left="0"/>
        <w:jc w:val="both"/>
      </w:pPr>
      <w:r>
        <w:rPr>
          <w:rFonts w:ascii="Times New Roman"/>
          <w:b w:val="false"/>
          <w:i w:val="false"/>
          <w:color w:val="000000"/>
          <w:sz w:val="28"/>
        </w:rPr>
        <w:t>
      ағаш жыныстары, ақаулықтары, оның физикалық-механикалық қасиеттері;</w:t>
      </w:r>
    </w:p>
    <w:bookmarkEnd w:id="398"/>
    <w:bookmarkStart w:name="z403" w:id="399"/>
    <w:p>
      <w:pPr>
        <w:spacing w:after="0"/>
        <w:ind w:left="0"/>
        <w:jc w:val="both"/>
      </w:pPr>
      <w:r>
        <w:rPr>
          <w:rFonts w:ascii="Times New Roman"/>
          <w:b w:val="false"/>
          <w:i w:val="false"/>
          <w:color w:val="000000"/>
          <w:sz w:val="28"/>
        </w:rPr>
        <w:t>
      жылдық қабаттар бойынша аралануына байланысты талшықтардың бағыты;</w:t>
      </w:r>
    </w:p>
    <w:bookmarkEnd w:id="399"/>
    <w:bookmarkStart w:name="z404" w:id="400"/>
    <w:p>
      <w:pPr>
        <w:spacing w:after="0"/>
        <w:ind w:left="0"/>
        <w:jc w:val="both"/>
      </w:pPr>
      <w:r>
        <w:rPr>
          <w:rFonts w:ascii="Times New Roman"/>
          <w:b w:val="false"/>
          <w:i w:val="false"/>
          <w:color w:val="000000"/>
          <w:sz w:val="28"/>
        </w:rPr>
        <w:t>
      сызбаларды оқу, клавишті аспаптардың балғашаларына қойылатын техникалық талаптар;</w:t>
      </w:r>
    </w:p>
    <w:bookmarkEnd w:id="400"/>
    <w:bookmarkStart w:name="z405" w:id="401"/>
    <w:p>
      <w:pPr>
        <w:spacing w:after="0"/>
        <w:ind w:left="0"/>
        <w:jc w:val="both"/>
      </w:pPr>
      <w:r>
        <w:rPr>
          <w:rFonts w:ascii="Times New Roman"/>
          <w:b w:val="false"/>
          <w:i w:val="false"/>
          <w:color w:val="000000"/>
          <w:sz w:val="28"/>
        </w:rPr>
        <w:t>
      бақылау-өлшеу құралдарын қолдану ережесі;</w:t>
      </w:r>
    </w:p>
    <w:bookmarkEnd w:id="401"/>
    <w:bookmarkStart w:name="z406" w:id="402"/>
    <w:p>
      <w:pPr>
        <w:spacing w:after="0"/>
        <w:ind w:left="0"/>
        <w:jc w:val="both"/>
      </w:pPr>
      <w:r>
        <w:rPr>
          <w:rFonts w:ascii="Times New Roman"/>
          <w:b w:val="false"/>
          <w:i w:val="false"/>
          <w:color w:val="000000"/>
          <w:sz w:val="28"/>
        </w:rPr>
        <w:t>
      шектеулер мен әдіптер, квалитеттер мен сәйкессіздік туралы түсініктер.</w:t>
      </w:r>
    </w:p>
    <w:bookmarkEnd w:id="402"/>
    <w:bookmarkStart w:name="z407" w:id="403"/>
    <w:p>
      <w:pPr>
        <w:spacing w:after="0"/>
        <w:ind w:left="0"/>
        <w:jc w:val="both"/>
      </w:pPr>
      <w:r>
        <w:rPr>
          <w:rFonts w:ascii="Times New Roman"/>
          <w:b w:val="false"/>
          <w:i w:val="false"/>
          <w:color w:val="000000"/>
          <w:sz w:val="28"/>
        </w:rPr>
        <w:t>
      61. Жұмыс үлгілері:</w:t>
      </w:r>
    </w:p>
    <w:bookmarkEnd w:id="403"/>
    <w:bookmarkStart w:name="z408" w:id="404"/>
    <w:p>
      <w:pPr>
        <w:spacing w:after="0"/>
        <w:ind w:left="0"/>
        <w:jc w:val="both"/>
      </w:pPr>
      <w:r>
        <w:rPr>
          <w:rFonts w:ascii="Times New Roman"/>
          <w:b w:val="false"/>
          <w:i w:val="false"/>
          <w:color w:val="000000"/>
          <w:sz w:val="28"/>
        </w:rPr>
        <w:t>
      1) гитара - кнопкаларға арналған тесіктерді бұрғылау;</w:t>
      </w:r>
    </w:p>
    <w:bookmarkEnd w:id="404"/>
    <w:bookmarkStart w:name="z409" w:id="405"/>
    <w:p>
      <w:pPr>
        <w:spacing w:after="0"/>
        <w:ind w:left="0"/>
        <w:jc w:val="both"/>
      </w:pPr>
      <w:r>
        <w:rPr>
          <w:rFonts w:ascii="Times New Roman"/>
          <w:b w:val="false"/>
          <w:i w:val="false"/>
          <w:color w:val="000000"/>
          <w:sz w:val="28"/>
        </w:rPr>
        <w:t>
      2) гитара мен мандолина – тілдік ұзындығы бойынша аралау;</w:t>
      </w:r>
    </w:p>
    <w:bookmarkEnd w:id="405"/>
    <w:bookmarkStart w:name="z410" w:id="406"/>
    <w:p>
      <w:pPr>
        <w:spacing w:after="0"/>
        <w:ind w:left="0"/>
        <w:jc w:val="both"/>
      </w:pPr>
      <w:r>
        <w:rPr>
          <w:rFonts w:ascii="Times New Roman"/>
          <w:b w:val="false"/>
          <w:i w:val="false"/>
          <w:color w:val="000000"/>
          <w:sz w:val="28"/>
        </w:rPr>
        <w:t>
      3) шертпелі музыкалық аспаптар – табалдырықты биіктігі бойынша егеу;</w:t>
      </w:r>
    </w:p>
    <w:bookmarkEnd w:id="406"/>
    <w:bookmarkStart w:name="z411" w:id="407"/>
    <w:p>
      <w:pPr>
        <w:spacing w:after="0"/>
        <w:ind w:left="0"/>
        <w:jc w:val="both"/>
      </w:pPr>
      <w:r>
        <w:rPr>
          <w:rFonts w:ascii="Times New Roman"/>
          <w:b w:val="false"/>
          <w:i w:val="false"/>
          <w:color w:val="000000"/>
          <w:sz w:val="28"/>
        </w:rPr>
        <w:t>
      4) пианино мен рояль - клавиатураның капсюльдерін егеу;</w:t>
      </w:r>
    </w:p>
    <w:bookmarkEnd w:id="407"/>
    <w:bookmarkStart w:name="z412" w:id="408"/>
    <w:p>
      <w:pPr>
        <w:spacing w:after="0"/>
        <w:ind w:left="0"/>
        <w:jc w:val="both"/>
      </w:pPr>
      <w:r>
        <w:rPr>
          <w:rFonts w:ascii="Times New Roman"/>
          <w:b w:val="false"/>
          <w:i w:val="false"/>
          <w:color w:val="000000"/>
          <w:sz w:val="28"/>
        </w:rPr>
        <w:t>
      5) пианино мен рояль - гаммерштилиге балғашаларындағы тесіктерді бұрғылау;</w:t>
      </w:r>
    </w:p>
    <w:bookmarkEnd w:id="408"/>
    <w:bookmarkStart w:name="z413" w:id="409"/>
    <w:p>
      <w:pPr>
        <w:spacing w:after="0"/>
        <w:ind w:left="0"/>
        <w:jc w:val="both"/>
      </w:pPr>
      <w:r>
        <w:rPr>
          <w:rFonts w:ascii="Times New Roman"/>
          <w:b w:val="false"/>
          <w:i w:val="false"/>
          <w:color w:val="000000"/>
          <w:sz w:val="28"/>
        </w:rPr>
        <w:t>
      6) пианино мен рояль - клавишаның шеті мен төменгі бетін тегістеу.</w:t>
      </w:r>
    </w:p>
    <w:bookmarkEnd w:id="409"/>
    <w:bookmarkStart w:name="z414" w:id="410"/>
    <w:p>
      <w:pPr>
        <w:spacing w:after="0"/>
        <w:ind w:left="0"/>
        <w:jc w:val="both"/>
      </w:pPr>
      <w:r>
        <w:rPr>
          <w:rFonts w:ascii="Times New Roman"/>
          <w:b w:val="false"/>
          <w:i w:val="false"/>
          <w:color w:val="000000"/>
          <w:sz w:val="28"/>
        </w:rPr>
        <w:t>
      Параграф 2. Арнайы ағаш өңдеу станоктарының станокшысы, 3-разряд</w:t>
      </w:r>
    </w:p>
    <w:bookmarkEnd w:id="410"/>
    <w:bookmarkStart w:name="z415" w:id="411"/>
    <w:p>
      <w:pPr>
        <w:spacing w:after="0"/>
        <w:ind w:left="0"/>
        <w:jc w:val="both"/>
      </w:pPr>
      <w:r>
        <w:rPr>
          <w:rFonts w:ascii="Times New Roman"/>
          <w:b w:val="false"/>
          <w:i w:val="false"/>
          <w:color w:val="000000"/>
          <w:sz w:val="28"/>
        </w:rPr>
        <w:t>
      62. Жұмыс сипаттамасы:</w:t>
      </w:r>
    </w:p>
    <w:bookmarkEnd w:id="411"/>
    <w:bookmarkStart w:name="z416" w:id="412"/>
    <w:p>
      <w:pPr>
        <w:spacing w:after="0"/>
        <w:ind w:left="0"/>
        <w:jc w:val="both"/>
      </w:pPr>
      <w:r>
        <w:rPr>
          <w:rFonts w:ascii="Times New Roman"/>
          <w:b w:val="false"/>
          <w:i w:val="false"/>
          <w:color w:val="000000"/>
          <w:sz w:val="28"/>
        </w:rPr>
        <w:t>
      музыкалық аспаптардың күрделілігі орташа ағаш бөлшектері мен тораптарын арнайы дөңгелетіп аралау, бұрғылау, тегістеу, көшіру-фрезерлеу, циклдеу станоктарында және басқа да станоктарда өңдеу;</w:t>
      </w:r>
    </w:p>
    <w:bookmarkEnd w:id="412"/>
    <w:bookmarkStart w:name="z417" w:id="413"/>
    <w:p>
      <w:pPr>
        <w:spacing w:after="0"/>
        <w:ind w:left="0"/>
        <w:jc w:val="both"/>
      </w:pPr>
      <w:r>
        <w:rPr>
          <w:rFonts w:ascii="Times New Roman"/>
          <w:b w:val="false"/>
          <w:i w:val="false"/>
          <w:color w:val="000000"/>
          <w:sz w:val="28"/>
        </w:rPr>
        <w:t>
      желімделген фанерамен және қатты ағаштан жасалған фанерамен қапталған бөлшектерді тегістеп сүргілеу;</w:t>
      </w:r>
    </w:p>
    <w:bookmarkEnd w:id="413"/>
    <w:bookmarkStart w:name="z418" w:id="414"/>
    <w:p>
      <w:pPr>
        <w:spacing w:after="0"/>
        <w:ind w:left="0"/>
        <w:jc w:val="both"/>
      </w:pPr>
      <w:r>
        <w:rPr>
          <w:rFonts w:ascii="Times New Roman"/>
          <w:b w:val="false"/>
          <w:i w:val="false"/>
          <w:color w:val="000000"/>
          <w:sz w:val="28"/>
        </w:rPr>
        <w:t>
      алынатын жоңқаның қалыңдығын реттеу;</w:t>
      </w:r>
    </w:p>
    <w:bookmarkEnd w:id="414"/>
    <w:bookmarkStart w:name="z419" w:id="415"/>
    <w:p>
      <w:pPr>
        <w:spacing w:after="0"/>
        <w:ind w:left="0"/>
        <w:jc w:val="both"/>
      </w:pPr>
      <w:r>
        <w:rPr>
          <w:rFonts w:ascii="Times New Roman"/>
          <w:b w:val="false"/>
          <w:i w:val="false"/>
          <w:color w:val="000000"/>
          <w:sz w:val="28"/>
        </w:rPr>
        <w:t>
      ағаштың физикалық-механикалық қасиеттеріне байланысты көшіргіштердің жұмыс режимін түзету;</w:t>
      </w:r>
    </w:p>
    <w:bookmarkEnd w:id="415"/>
    <w:bookmarkStart w:name="z420" w:id="416"/>
    <w:p>
      <w:pPr>
        <w:spacing w:after="0"/>
        <w:ind w:left="0"/>
        <w:jc w:val="both"/>
      </w:pPr>
      <w:r>
        <w:rPr>
          <w:rFonts w:ascii="Times New Roman"/>
          <w:b w:val="false"/>
          <w:i w:val="false"/>
          <w:color w:val="000000"/>
          <w:sz w:val="28"/>
        </w:rPr>
        <w:t>
      жабдықтың тапсырылған жұмыс режимін орнату;</w:t>
      </w:r>
    </w:p>
    <w:bookmarkEnd w:id="416"/>
    <w:bookmarkStart w:name="z421" w:id="417"/>
    <w:p>
      <w:pPr>
        <w:spacing w:after="0"/>
        <w:ind w:left="0"/>
        <w:jc w:val="both"/>
      </w:pPr>
      <w:r>
        <w:rPr>
          <w:rFonts w:ascii="Times New Roman"/>
          <w:b w:val="false"/>
          <w:i w:val="false"/>
          <w:color w:val="000000"/>
          <w:sz w:val="28"/>
        </w:rPr>
        <w:t>
      ағаш жынысына байланысты кесу құралдарын іріктеу, орнату және баптау және оны өңдеу түрлері;</w:t>
      </w:r>
    </w:p>
    <w:bookmarkEnd w:id="417"/>
    <w:bookmarkStart w:name="z422" w:id="418"/>
    <w:p>
      <w:pPr>
        <w:spacing w:after="0"/>
        <w:ind w:left="0"/>
        <w:jc w:val="both"/>
      </w:pPr>
      <w:r>
        <w:rPr>
          <w:rFonts w:ascii="Times New Roman"/>
          <w:b w:val="false"/>
          <w:i w:val="false"/>
          <w:color w:val="000000"/>
          <w:sz w:val="28"/>
        </w:rPr>
        <w:t>
      арнайы ағаш өңдеу станоктары мен құралдарды реттеу.</w:t>
      </w:r>
    </w:p>
    <w:bookmarkEnd w:id="418"/>
    <w:bookmarkStart w:name="z423" w:id="419"/>
    <w:p>
      <w:pPr>
        <w:spacing w:after="0"/>
        <w:ind w:left="0"/>
        <w:jc w:val="both"/>
      </w:pPr>
      <w:r>
        <w:rPr>
          <w:rFonts w:ascii="Times New Roman"/>
          <w:b w:val="false"/>
          <w:i w:val="false"/>
          <w:color w:val="000000"/>
          <w:sz w:val="28"/>
        </w:rPr>
        <w:t>
      63. Білуге тиіс:</w:t>
      </w:r>
    </w:p>
    <w:bookmarkEnd w:id="419"/>
    <w:bookmarkStart w:name="z424" w:id="420"/>
    <w:p>
      <w:pPr>
        <w:spacing w:after="0"/>
        <w:ind w:left="0"/>
        <w:jc w:val="both"/>
      </w:pPr>
      <w:r>
        <w:rPr>
          <w:rFonts w:ascii="Times New Roman"/>
          <w:b w:val="false"/>
          <w:i w:val="false"/>
          <w:color w:val="000000"/>
          <w:sz w:val="28"/>
        </w:rPr>
        <w:t>
      арнайы ағаш өңдеу станоктары мен құралдардың құрылысы мен реттеу ережесі;</w:t>
      </w:r>
    </w:p>
    <w:bookmarkEnd w:id="420"/>
    <w:bookmarkStart w:name="z425" w:id="421"/>
    <w:p>
      <w:pPr>
        <w:spacing w:after="0"/>
        <w:ind w:left="0"/>
        <w:jc w:val="both"/>
      </w:pPr>
      <w:r>
        <w:rPr>
          <w:rFonts w:ascii="Times New Roman"/>
          <w:b w:val="false"/>
          <w:i w:val="false"/>
          <w:color w:val="000000"/>
          <w:sz w:val="28"/>
        </w:rPr>
        <w:t>
      қалыңдық торының құрылысы туралы түсінік;</w:t>
      </w:r>
    </w:p>
    <w:bookmarkEnd w:id="421"/>
    <w:bookmarkStart w:name="z426" w:id="422"/>
    <w:p>
      <w:pPr>
        <w:spacing w:after="0"/>
        <w:ind w:left="0"/>
        <w:jc w:val="both"/>
      </w:pPr>
      <w:r>
        <w:rPr>
          <w:rFonts w:ascii="Times New Roman"/>
          <w:b w:val="false"/>
          <w:i w:val="false"/>
          <w:color w:val="000000"/>
          <w:sz w:val="28"/>
        </w:rPr>
        <w:t>
      қалыңдықтың бөлінуі және оның музыкалық аспаптардың дыбыс шығарудың тембрлік және динамикалық сипаттамасына тигізетін әсері;</w:t>
      </w:r>
    </w:p>
    <w:bookmarkEnd w:id="422"/>
    <w:bookmarkStart w:name="z427" w:id="423"/>
    <w:p>
      <w:pPr>
        <w:spacing w:after="0"/>
        <w:ind w:left="0"/>
        <w:jc w:val="both"/>
      </w:pPr>
      <w:r>
        <w:rPr>
          <w:rFonts w:ascii="Times New Roman"/>
          <w:b w:val="false"/>
          <w:i w:val="false"/>
          <w:color w:val="000000"/>
          <w:sz w:val="28"/>
        </w:rPr>
        <w:t>
      өңделетін материалдың қалыңдығы бойынша кесу құралын орнату және реттеу ережесі;</w:t>
      </w:r>
    </w:p>
    <w:bookmarkEnd w:id="423"/>
    <w:bookmarkStart w:name="z428" w:id="424"/>
    <w:p>
      <w:pPr>
        <w:spacing w:after="0"/>
        <w:ind w:left="0"/>
        <w:jc w:val="both"/>
      </w:pPr>
      <w:r>
        <w:rPr>
          <w:rFonts w:ascii="Times New Roman"/>
          <w:b w:val="false"/>
          <w:i w:val="false"/>
          <w:color w:val="000000"/>
          <w:sz w:val="28"/>
        </w:rPr>
        <w:t>
      ағаш кесу және жоңқа жасау теориясының негіздері;</w:t>
      </w:r>
    </w:p>
    <w:bookmarkEnd w:id="424"/>
    <w:bookmarkStart w:name="z429" w:id="425"/>
    <w:p>
      <w:pPr>
        <w:spacing w:after="0"/>
        <w:ind w:left="0"/>
        <w:jc w:val="both"/>
      </w:pPr>
      <w:r>
        <w:rPr>
          <w:rFonts w:ascii="Times New Roman"/>
          <w:b w:val="false"/>
          <w:i w:val="false"/>
          <w:color w:val="000000"/>
          <w:sz w:val="28"/>
        </w:rPr>
        <w:t>
      арнайы бақылау-өлшеу аспаптары мен құралдарының қызмет ету қағидаты;</w:t>
      </w:r>
    </w:p>
    <w:bookmarkEnd w:id="425"/>
    <w:bookmarkStart w:name="z430" w:id="426"/>
    <w:p>
      <w:pPr>
        <w:spacing w:after="0"/>
        <w:ind w:left="0"/>
        <w:jc w:val="both"/>
      </w:pPr>
      <w:r>
        <w:rPr>
          <w:rFonts w:ascii="Times New Roman"/>
          <w:b w:val="false"/>
          <w:i w:val="false"/>
          <w:color w:val="000000"/>
          <w:sz w:val="28"/>
        </w:rPr>
        <w:t>
      ағаштың сыртқы белгілері бойынша сипаттамасы;</w:t>
      </w:r>
    </w:p>
    <w:bookmarkEnd w:id="426"/>
    <w:bookmarkStart w:name="z431" w:id="427"/>
    <w:p>
      <w:pPr>
        <w:spacing w:after="0"/>
        <w:ind w:left="0"/>
        <w:jc w:val="both"/>
      </w:pPr>
      <w:r>
        <w:rPr>
          <w:rFonts w:ascii="Times New Roman"/>
          <w:b w:val="false"/>
          <w:i w:val="false"/>
          <w:color w:val="000000"/>
          <w:sz w:val="28"/>
        </w:rPr>
        <w:t>
      ағаштың радиальды, тангентальді және көлденең бағыттағы механикалық қасиеттері;</w:t>
      </w:r>
    </w:p>
    <w:bookmarkEnd w:id="427"/>
    <w:bookmarkStart w:name="z432" w:id="428"/>
    <w:p>
      <w:pPr>
        <w:spacing w:after="0"/>
        <w:ind w:left="0"/>
        <w:jc w:val="both"/>
      </w:pPr>
      <w:r>
        <w:rPr>
          <w:rFonts w:ascii="Times New Roman"/>
          <w:b w:val="false"/>
          <w:i w:val="false"/>
          <w:color w:val="000000"/>
          <w:sz w:val="28"/>
        </w:rPr>
        <w:t>
      музыкалық аспаптардың күрделілігі орташа бөлшектері мен тораптарына қойылатын талаптар, шектеулер мен әдіптер, квалитеттер мен сәйкессіздік өлшемдері.</w:t>
      </w:r>
    </w:p>
    <w:bookmarkEnd w:id="428"/>
    <w:bookmarkStart w:name="z433" w:id="429"/>
    <w:p>
      <w:pPr>
        <w:spacing w:after="0"/>
        <w:ind w:left="0"/>
        <w:jc w:val="both"/>
      </w:pPr>
      <w:r>
        <w:rPr>
          <w:rFonts w:ascii="Times New Roman"/>
          <w:b w:val="false"/>
          <w:i w:val="false"/>
          <w:color w:val="000000"/>
          <w:sz w:val="28"/>
        </w:rPr>
        <w:t>
      64. Жұмыс үлгілері:</w:t>
      </w:r>
    </w:p>
    <w:bookmarkEnd w:id="429"/>
    <w:bookmarkStart w:name="z434" w:id="430"/>
    <w:p>
      <w:pPr>
        <w:spacing w:after="0"/>
        <w:ind w:left="0"/>
        <w:jc w:val="both"/>
      </w:pPr>
      <w:r>
        <w:rPr>
          <w:rFonts w:ascii="Times New Roman"/>
          <w:b w:val="false"/>
          <w:i w:val="false"/>
          <w:color w:val="000000"/>
          <w:sz w:val="28"/>
        </w:rPr>
        <w:t>
      1) альт, скрипка, виолончель- үнтілше жинағын профильді қалыптастыру;</w:t>
      </w:r>
    </w:p>
    <w:bookmarkEnd w:id="430"/>
    <w:bookmarkStart w:name="z435" w:id="431"/>
    <w:p>
      <w:pPr>
        <w:spacing w:after="0"/>
        <w:ind w:left="0"/>
        <w:jc w:val="both"/>
      </w:pPr>
      <w:r>
        <w:rPr>
          <w:rFonts w:ascii="Times New Roman"/>
          <w:b w:val="false"/>
          <w:i w:val="false"/>
          <w:color w:val="000000"/>
          <w:sz w:val="28"/>
        </w:rPr>
        <w:t>
      2) балалайка – жолаққа арналған кертікті егеу;</w:t>
      </w:r>
    </w:p>
    <w:bookmarkEnd w:id="431"/>
    <w:bookmarkStart w:name="z436" w:id="432"/>
    <w:p>
      <w:pPr>
        <w:spacing w:after="0"/>
        <w:ind w:left="0"/>
        <w:jc w:val="both"/>
      </w:pPr>
      <w:r>
        <w:rPr>
          <w:rFonts w:ascii="Times New Roman"/>
          <w:b w:val="false"/>
          <w:i w:val="false"/>
          <w:color w:val="000000"/>
          <w:sz w:val="28"/>
        </w:rPr>
        <w:t>
      3) гитаралар мен тегіс мандолина – тіл үшін ұяшық жасау;</w:t>
      </w:r>
    </w:p>
    <w:bookmarkEnd w:id="432"/>
    <w:bookmarkStart w:name="z437" w:id="433"/>
    <w:p>
      <w:pPr>
        <w:spacing w:after="0"/>
        <w:ind w:left="0"/>
        <w:jc w:val="both"/>
      </w:pPr>
      <w:r>
        <w:rPr>
          <w:rFonts w:ascii="Times New Roman"/>
          <w:b w:val="false"/>
          <w:i w:val="false"/>
          <w:color w:val="000000"/>
          <w:sz w:val="28"/>
        </w:rPr>
        <w:t>
      4) кастаньетта – бастарын, негіздерін фрезерлеу және тегістеу;</w:t>
      </w:r>
    </w:p>
    <w:bookmarkEnd w:id="433"/>
    <w:bookmarkStart w:name="z438" w:id="434"/>
    <w:p>
      <w:pPr>
        <w:spacing w:after="0"/>
        <w:ind w:left="0"/>
        <w:jc w:val="both"/>
      </w:pPr>
      <w:r>
        <w:rPr>
          <w:rFonts w:ascii="Times New Roman"/>
          <w:b w:val="false"/>
          <w:i w:val="false"/>
          <w:color w:val="000000"/>
          <w:sz w:val="28"/>
        </w:rPr>
        <w:t>
      5) пианино – ойма тығындарын, резонанстық кнопка жасау;</w:t>
      </w:r>
    </w:p>
    <w:bookmarkEnd w:id="434"/>
    <w:bookmarkStart w:name="z439" w:id="435"/>
    <w:p>
      <w:pPr>
        <w:spacing w:after="0"/>
        <w:ind w:left="0"/>
        <w:jc w:val="both"/>
      </w:pPr>
      <w:r>
        <w:rPr>
          <w:rFonts w:ascii="Times New Roman"/>
          <w:b w:val="false"/>
          <w:i w:val="false"/>
          <w:color w:val="000000"/>
          <w:sz w:val="28"/>
        </w:rPr>
        <w:t>
      6) пианино мен рояль - капсюль планкаларын егеу;</w:t>
      </w:r>
    </w:p>
    <w:bookmarkEnd w:id="435"/>
    <w:bookmarkStart w:name="z440" w:id="436"/>
    <w:p>
      <w:pPr>
        <w:spacing w:after="0"/>
        <w:ind w:left="0"/>
        <w:jc w:val="both"/>
      </w:pPr>
      <w:r>
        <w:rPr>
          <w:rFonts w:ascii="Times New Roman"/>
          <w:b w:val="false"/>
          <w:i w:val="false"/>
          <w:color w:val="000000"/>
          <w:sz w:val="28"/>
        </w:rPr>
        <w:t>
      7) пианино мен рояль - жартылай тонның клавишаларын профилі бойынша сүргілеу және тегістеу;</w:t>
      </w:r>
    </w:p>
    <w:bookmarkEnd w:id="436"/>
    <w:bookmarkStart w:name="z441" w:id="437"/>
    <w:p>
      <w:pPr>
        <w:spacing w:after="0"/>
        <w:ind w:left="0"/>
        <w:jc w:val="both"/>
      </w:pPr>
      <w:r>
        <w:rPr>
          <w:rFonts w:ascii="Times New Roman"/>
          <w:b w:val="false"/>
          <w:i w:val="false"/>
          <w:color w:val="000000"/>
          <w:sz w:val="28"/>
        </w:rPr>
        <w:t>
      8) пианино мен рояль - бұрыштарын фрезерлеу және клавишаның жиектерін доғалдау;</w:t>
      </w:r>
    </w:p>
    <w:bookmarkEnd w:id="437"/>
    <w:bookmarkStart w:name="z442" w:id="438"/>
    <w:p>
      <w:pPr>
        <w:spacing w:after="0"/>
        <w:ind w:left="0"/>
        <w:jc w:val="both"/>
      </w:pPr>
      <w:r>
        <w:rPr>
          <w:rFonts w:ascii="Times New Roman"/>
          <w:b w:val="false"/>
          <w:i w:val="false"/>
          <w:color w:val="000000"/>
          <w:sz w:val="28"/>
        </w:rPr>
        <w:t>
      9) пианино мен рояль - цокольді, құлыпты, рама астындағы келтектерді, клап-ілмектерді, штульрамалық қоршаулар мен басқа бөлшектерді циклдеу;</w:t>
      </w:r>
    </w:p>
    <w:bookmarkEnd w:id="438"/>
    <w:bookmarkStart w:name="z443" w:id="439"/>
    <w:p>
      <w:pPr>
        <w:spacing w:after="0"/>
        <w:ind w:left="0"/>
        <w:jc w:val="both"/>
      </w:pPr>
      <w:r>
        <w:rPr>
          <w:rFonts w:ascii="Times New Roman"/>
          <w:b w:val="false"/>
          <w:i w:val="false"/>
          <w:color w:val="000000"/>
          <w:sz w:val="28"/>
        </w:rPr>
        <w:t>
      10) "Румба" сылдырмағы – шынысы мен жиегін фрезерлеу.</w:t>
      </w:r>
    </w:p>
    <w:bookmarkEnd w:id="439"/>
    <w:bookmarkStart w:name="z444" w:id="440"/>
    <w:p>
      <w:pPr>
        <w:spacing w:after="0"/>
        <w:ind w:left="0"/>
        <w:jc w:val="both"/>
      </w:pPr>
      <w:r>
        <w:rPr>
          <w:rFonts w:ascii="Times New Roman"/>
          <w:b w:val="false"/>
          <w:i w:val="false"/>
          <w:color w:val="000000"/>
          <w:sz w:val="28"/>
        </w:rPr>
        <w:t>
      Параграф 3. Арнайы ағаш өңдеу станоктарының станокшысы, 4-разряд</w:t>
      </w:r>
    </w:p>
    <w:bookmarkEnd w:id="440"/>
    <w:bookmarkStart w:name="z445" w:id="441"/>
    <w:p>
      <w:pPr>
        <w:spacing w:after="0"/>
        <w:ind w:left="0"/>
        <w:jc w:val="both"/>
      </w:pPr>
      <w:r>
        <w:rPr>
          <w:rFonts w:ascii="Times New Roman"/>
          <w:b w:val="false"/>
          <w:i w:val="false"/>
          <w:color w:val="000000"/>
          <w:sz w:val="28"/>
        </w:rPr>
        <w:t>
      65. Жұмыс сипаттамасы:</w:t>
      </w:r>
    </w:p>
    <w:bookmarkEnd w:id="441"/>
    <w:bookmarkStart w:name="z446" w:id="442"/>
    <w:p>
      <w:pPr>
        <w:spacing w:after="0"/>
        <w:ind w:left="0"/>
        <w:jc w:val="both"/>
      </w:pPr>
      <w:r>
        <w:rPr>
          <w:rFonts w:ascii="Times New Roman"/>
          <w:b w:val="false"/>
          <w:i w:val="false"/>
          <w:color w:val="000000"/>
          <w:sz w:val="28"/>
        </w:rPr>
        <w:t>
      музыкалық аспаптардың күрделі ағаш бөлшектері мен тораптарын арнайы көшіру, көп позициялы токарлық-фрезерлеу, токарлық, циклдеу станоктарында және басқа да станоктарда өңдеу;</w:t>
      </w:r>
    </w:p>
    <w:bookmarkEnd w:id="442"/>
    <w:bookmarkStart w:name="z447" w:id="443"/>
    <w:p>
      <w:pPr>
        <w:spacing w:after="0"/>
        <w:ind w:left="0"/>
        <w:jc w:val="both"/>
      </w:pPr>
      <w:r>
        <w:rPr>
          <w:rFonts w:ascii="Times New Roman"/>
          <w:b w:val="false"/>
          <w:i w:val="false"/>
          <w:color w:val="000000"/>
          <w:sz w:val="28"/>
        </w:rPr>
        <w:t>
      фанерамен немесе бағалы ағаш шпонмен қапталған пианино мен рояльдің резонанстық және шанақтық қалқандарын, қалқандардың үстіңгі қабатын тегістеп сүргілеу;</w:t>
      </w:r>
    </w:p>
    <w:bookmarkEnd w:id="443"/>
    <w:bookmarkStart w:name="z448" w:id="444"/>
    <w:p>
      <w:pPr>
        <w:spacing w:after="0"/>
        <w:ind w:left="0"/>
        <w:jc w:val="both"/>
      </w:pPr>
      <w:r>
        <w:rPr>
          <w:rFonts w:ascii="Times New Roman"/>
          <w:b w:val="false"/>
          <w:i w:val="false"/>
          <w:color w:val="000000"/>
          <w:sz w:val="28"/>
        </w:rPr>
        <w:t>
      жіберу және кесу жылдамдығын анықтау;</w:t>
      </w:r>
    </w:p>
    <w:bookmarkEnd w:id="444"/>
    <w:bookmarkStart w:name="z449" w:id="445"/>
    <w:p>
      <w:pPr>
        <w:spacing w:after="0"/>
        <w:ind w:left="0"/>
        <w:jc w:val="both"/>
      </w:pPr>
      <w:r>
        <w:rPr>
          <w:rFonts w:ascii="Times New Roman"/>
          <w:b w:val="false"/>
          <w:i w:val="false"/>
          <w:color w:val="000000"/>
          <w:sz w:val="28"/>
        </w:rPr>
        <w:t>
      дайындаманың сыртқы бетін токарлық өңдеу, мензура бойынша осьтің бойымен тереңдеп саңылау тесу;</w:t>
      </w:r>
    </w:p>
    <w:bookmarkEnd w:id="445"/>
    <w:bookmarkStart w:name="z450" w:id="446"/>
    <w:p>
      <w:pPr>
        <w:spacing w:after="0"/>
        <w:ind w:left="0"/>
        <w:jc w:val="both"/>
      </w:pPr>
      <w:r>
        <w:rPr>
          <w:rFonts w:ascii="Times New Roman"/>
          <w:b w:val="false"/>
          <w:i w:val="false"/>
          <w:color w:val="000000"/>
          <w:sz w:val="28"/>
        </w:rPr>
        <w:t>
      мензура саңылауларын қашау, тегістеу және өңдеу;</w:t>
      </w:r>
    </w:p>
    <w:bookmarkEnd w:id="446"/>
    <w:bookmarkStart w:name="z451" w:id="447"/>
    <w:p>
      <w:pPr>
        <w:spacing w:after="0"/>
        <w:ind w:left="0"/>
        <w:jc w:val="both"/>
      </w:pPr>
      <w:r>
        <w:rPr>
          <w:rFonts w:ascii="Times New Roman"/>
          <w:b w:val="false"/>
          <w:i w:val="false"/>
          <w:color w:val="000000"/>
          <w:sz w:val="28"/>
        </w:rPr>
        <w:t>
      цапфалардың сыртқы диаметрін белгіленген өлшем бойынша тесу және оны тегістеу;</w:t>
      </w:r>
    </w:p>
    <w:bookmarkEnd w:id="447"/>
    <w:bookmarkStart w:name="z452" w:id="448"/>
    <w:p>
      <w:pPr>
        <w:spacing w:after="0"/>
        <w:ind w:left="0"/>
        <w:jc w:val="both"/>
      </w:pPr>
      <w:r>
        <w:rPr>
          <w:rFonts w:ascii="Times New Roman"/>
          <w:b w:val="false"/>
          <w:i w:val="false"/>
          <w:color w:val="000000"/>
          <w:sz w:val="28"/>
        </w:rPr>
        <w:t>
      кесу құралын түзету, қайрау, орнату және реттеу;</w:t>
      </w:r>
    </w:p>
    <w:bookmarkEnd w:id="448"/>
    <w:bookmarkStart w:name="z453" w:id="449"/>
    <w:p>
      <w:pPr>
        <w:spacing w:after="0"/>
        <w:ind w:left="0"/>
        <w:jc w:val="both"/>
      </w:pPr>
      <w:r>
        <w:rPr>
          <w:rFonts w:ascii="Times New Roman"/>
          <w:b w:val="false"/>
          <w:i w:val="false"/>
          <w:color w:val="000000"/>
          <w:sz w:val="28"/>
        </w:rPr>
        <w:t>
      арнайы құралдар мен сулаганы қиыстырып келтіру, орнату және реттеу;</w:t>
      </w:r>
    </w:p>
    <w:bookmarkEnd w:id="449"/>
    <w:bookmarkStart w:name="z454" w:id="450"/>
    <w:p>
      <w:pPr>
        <w:spacing w:after="0"/>
        <w:ind w:left="0"/>
        <w:jc w:val="both"/>
      </w:pPr>
      <w:r>
        <w:rPr>
          <w:rFonts w:ascii="Times New Roman"/>
          <w:b w:val="false"/>
          <w:i w:val="false"/>
          <w:color w:val="000000"/>
          <w:sz w:val="28"/>
        </w:rPr>
        <w:t>
      бөлшектерді өлшемі мен профилі бойынша өңдеудің дұрыстығын арнайы бақылау-өлшеу құралдарымен (қалыңдық өлшеуіш, иілуін өлшеуіш, микрометр, шекті және арнайы калибрмен және тағы басқалар) бақылау;</w:t>
      </w:r>
    </w:p>
    <w:bookmarkEnd w:id="450"/>
    <w:bookmarkStart w:name="z455" w:id="451"/>
    <w:p>
      <w:pPr>
        <w:spacing w:after="0"/>
        <w:ind w:left="0"/>
        <w:jc w:val="both"/>
      </w:pPr>
      <w:r>
        <w:rPr>
          <w:rFonts w:ascii="Times New Roman"/>
          <w:b w:val="false"/>
          <w:i w:val="false"/>
          <w:color w:val="000000"/>
          <w:sz w:val="28"/>
        </w:rPr>
        <w:t>
      жабдықтың жұмыс режимін реттеу.</w:t>
      </w:r>
    </w:p>
    <w:bookmarkEnd w:id="451"/>
    <w:bookmarkStart w:name="z456" w:id="452"/>
    <w:p>
      <w:pPr>
        <w:spacing w:after="0"/>
        <w:ind w:left="0"/>
        <w:jc w:val="both"/>
      </w:pPr>
      <w:r>
        <w:rPr>
          <w:rFonts w:ascii="Times New Roman"/>
          <w:b w:val="false"/>
          <w:i w:val="false"/>
          <w:color w:val="000000"/>
          <w:sz w:val="28"/>
        </w:rPr>
        <w:t>
      66. Білуге тиіс:</w:t>
      </w:r>
    </w:p>
    <w:bookmarkEnd w:id="452"/>
    <w:bookmarkStart w:name="z457" w:id="453"/>
    <w:p>
      <w:pPr>
        <w:spacing w:after="0"/>
        <w:ind w:left="0"/>
        <w:jc w:val="both"/>
      </w:pPr>
      <w:r>
        <w:rPr>
          <w:rFonts w:ascii="Times New Roman"/>
          <w:b w:val="false"/>
          <w:i w:val="false"/>
          <w:color w:val="000000"/>
          <w:sz w:val="28"/>
        </w:rPr>
        <w:t>
      арнайы ағаш өңдеу станоктарының кинематикалық схемасы, олардың негізгі тораптарының құрылысы, олардың жұмыс режимін реттеу ережесі;</w:t>
      </w:r>
    </w:p>
    <w:bookmarkEnd w:id="453"/>
    <w:bookmarkStart w:name="z458" w:id="454"/>
    <w:p>
      <w:pPr>
        <w:spacing w:after="0"/>
        <w:ind w:left="0"/>
        <w:jc w:val="both"/>
      </w:pPr>
      <w:r>
        <w:rPr>
          <w:rFonts w:ascii="Times New Roman"/>
          <w:b w:val="false"/>
          <w:i w:val="false"/>
          <w:color w:val="000000"/>
          <w:sz w:val="28"/>
        </w:rPr>
        <w:t>
      ағаштың акустикалық қасиеттері, әр түрлі жынысты ағаштың сапасын сыртқы түрі мен механикалық қасиеттері бойынша анықтау;</w:t>
      </w:r>
    </w:p>
    <w:bookmarkEnd w:id="454"/>
    <w:bookmarkStart w:name="z459" w:id="455"/>
    <w:p>
      <w:pPr>
        <w:spacing w:after="0"/>
        <w:ind w:left="0"/>
        <w:jc w:val="both"/>
      </w:pPr>
      <w:r>
        <w:rPr>
          <w:rFonts w:ascii="Times New Roman"/>
          <w:b w:val="false"/>
          <w:i w:val="false"/>
          <w:color w:val="000000"/>
          <w:sz w:val="28"/>
        </w:rPr>
        <w:t>
      ағашты кептіру коэффициенті, күрделі пішінді бөлшектер мен тораптарды өңдеу сапасына қойылатын талаптар, әмбебап және арнайы бақылау-өлшеу құралдары мен аспаптарының құрылысы мен қызмет ету қағидаты, оларды пайдалану ережесі;</w:t>
      </w:r>
    </w:p>
    <w:bookmarkEnd w:id="455"/>
    <w:bookmarkStart w:name="z460" w:id="456"/>
    <w:p>
      <w:pPr>
        <w:spacing w:after="0"/>
        <w:ind w:left="0"/>
        <w:jc w:val="both"/>
      </w:pPr>
      <w:r>
        <w:rPr>
          <w:rFonts w:ascii="Times New Roman"/>
          <w:b w:val="false"/>
          <w:i w:val="false"/>
          <w:color w:val="000000"/>
          <w:sz w:val="28"/>
        </w:rPr>
        <w:t>
      станоктардың анықтамалықтары мен паспорттары бойынша кесу режимін анықтау ережесі;</w:t>
      </w:r>
    </w:p>
    <w:bookmarkEnd w:id="456"/>
    <w:bookmarkStart w:name="z461" w:id="457"/>
    <w:p>
      <w:pPr>
        <w:spacing w:after="0"/>
        <w:ind w:left="0"/>
        <w:jc w:val="both"/>
      </w:pPr>
      <w:r>
        <w:rPr>
          <w:rFonts w:ascii="Times New Roman"/>
          <w:b w:val="false"/>
          <w:i w:val="false"/>
          <w:color w:val="000000"/>
          <w:sz w:val="28"/>
        </w:rPr>
        <w:t>
      алынатын қабатты өңдеу тазалығы мен қалыңдығына байланысты жіберу жылдамдығы, музыкалық аспаптарды жасаудың технологиялық процессі;</w:t>
      </w:r>
    </w:p>
    <w:bookmarkEnd w:id="457"/>
    <w:bookmarkStart w:name="z462" w:id="458"/>
    <w:p>
      <w:pPr>
        <w:spacing w:after="0"/>
        <w:ind w:left="0"/>
        <w:jc w:val="both"/>
      </w:pPr>
      <w:r>
        <w:rPr>
          <w:rFonts w:ascii="Times New Roman"/>
          <w:b w:val="false"/>
          <w:i w:val="false"/>
          <w:color w:val="000000"/>
          <w:sz w:val="28"/>
        </w:rPr>
        <w:t>
      шектеулер мен әдіптер, квалитеттер мен сәйкессіздік жүйесі.</w:t>
      </w:r>
    </w:p>
    <w:bookmarkEnd w:id="458"/>
    <w:bookmarkStart w:name="z463" w:id="459"/>
    <w:p>
      <w:pPr>
        <w:spacing w:after="0"/>
        <w:ind w:left="0"/>
        <w:jc w:val="both"/>
      </w:pPr>
      <w:r>
        <w:rPr>
          <w:rFonts w:ascii="Times New Roman"/>
          <w:b w:val="false"/>
          <w:i w:val="false"/>
          <w:color w:val="000000"/>
          <w:sz w:val="28"/>
        </w:rPr>
        <w:t>
      67. Жұмыс үлгілері:</w:t>
      </w:r>
    </w:p>
    <w:bookmarkEnd w:id="459"/>
    <w:bookmarkStart w:name="z464" w:id="460"/>
    <w:p>
      <w:pPr>
        <w:spacing w:after="0"/>
        <w:ind w:left="0"/>
        <w:jc w:val="both"/>
      </w:pPr>
      <w:r>
        <w:rPr>
          <w:rFonts w:ascii="Times New Roman"/>
          <w:b w:val="false"/>
          <w:i w:val="false"/>
          <w:color w:val="000000"/>
          <w:sz w:val="28"/>
        </w:rPr>
        <w:t>
      1) альт, скрипка - шанағын, сағағын, мойнын, ойықтарын фрезерлеу;</w:t>
      </w:r>
    </w:p>
    <w:bookmarkEnd w:id="460"/>
    <w:bookmarkStart w:name="z465" w:id="461"/>
    <w:p>
      <w:pPr>
        <w:spacing w:after="0"/>
        <w:ind w:left="0"/>
        <w:jc w:val="both"/>
      </w:pPr>
      <w:r>
        <w:rPr>
          <w:rFonts w:ascii="Times New Roman"/>
          <w:b w:val="false"/>
          <w:i w:val="false"/>
          <w:color w:val="000000"/>
          <w:sz w:val="28"/>
        </w:rPr>
        <w:t>
      2) альт, скрипка, виолончель - шанақтарды көшіру;</w:t>
      </w:r>
    </w:p>
    <w:bookmarkEnd w:id="461"/>
    <w:bookmarkStart w:name="z466" w:id="462"/>
    <w:p>
      <w:pPr>
        <w:spacing w:after="0"/>
        <w:ind w:left="0"/>
        <w:jc w:val="both"/>
      </w:pPr>
      <w:r>
        <w:rPr>
          <w:rFonts w:ascii="Times New Roman"/>
          <w:b w:val="false"/>
          <w:i w:val="false"/>
          <w:color w:val="000000"/>
          <w:sz w:val="28"/>
        </w:rPr>
        <w:t>
      3) виолончели и контрабасы – мойны мен шанағын фрезерлеу;</w:t>
      </w:r>
    </w:p>
    <w:bookmarkEnd w:id="462"/>
    <w:bookmarkStart w:name="z467" w:id="463"/>
    <w:p>
      <w:pPr>
        <w:spacing w:after="0"/>
        <w:ind w:left="0"/>
        <w:jc w:val="both"/>
      </w:pPr>
      <w:r>
        <w:rPr>
          <w:rFonts w:ascii="Times New Roman"/>
          <w:b w:val="false"/>
          <w:i w:val="false"/>
          <w:color w:val="000000"/>
          <w:sz w:val="28"/>
        </w:rPr>
        <w:t>
      4) гитара мен тегіс мандолина-мойнының табанына шанақтағы ұяшықтарды іріктеу, контр ернеуше дайындамаларын жасау;</w:t>
      </w:r>
    </w:p>
    <w:bookmarkEnd w:id="463"/>
    <w:bookmarkStart w:name="z468" w:id="464"/>
    <w:p>
      <w:pPr>
        <w:spacing w:after="0"/>
        <w:ind w:left="0"/>
        <w:jc w:val="both"/>
      </w:pPr>
      <w:r>
        <w:rPr>
          <w:rFonts w:ascii="Times New Roman"/>
          <w:b w:val="false"/>
          <w:i w:val="false"/>
          <w:color w:val="000000"/>
          <w:sz w:val="28"/>
        </w:rPr>
        <w:t>
      5) шертпелі және қияқты музыкалық аспаптар-шанағы мен үнтілшені циклдеу;</w:t>
      </w:r>
    </w:p>
    <w:bookmarkEnd w:id="464"/>
    <w:bookmarkStart w:name="z469" w:id="465"/>
    <w:p>
      <w:pPr>
        <w:spacing w:after="0"/>
        <w:ind w:left="0"/>
        <w:jc w:val="both"/>
      </w:pPr>
      <w:r>
        <w:rPr>
          <w:rFonts w:ascii="Times New Roman"/>
          <w:b w:val="false"/>
          <w:i w:val="false"/>
          <w:color w:val="000000"/>
          <w:sz w:val="28"/>
        </w:rPr>
        <w:t>
      6) кларнет, фагот, гобой, ағылшын мүйізшесі, флейта-ағаш және эбонит бөлшектерді токарлық өңдеу;</w:t>
      </w:r>
    </w:p>
    <w:bookmarkEnd w:id="465"/>
    <w:bookmarkStart w:name="z470" w:id="466"/>
    <w:p>
      <w:pPr>
        <w:spacing w:after="0"/>
        <w:ind w:left="0"/>
        <w:jc w:val="both"/>
      </w:pPr>
      <w:r>
        <w:rPr>
          <w:rFonts w:ascii="Times New Roman"/>
          <w:b w:val="false"/>
          <w:i w:val="false"/>
          <w:color w:val="000000"/>
          <w:sz w:val="28"/>
        </w:rPr>
        <w:t>
      7) скрипка – үнтілше жинағын, сағақтың құрышын, таяқтың басын тазалап өңдеу;</w:t>
      </w:r>
    </w:p>
    <w:bookmarkEnd w:id="466"/>
    <w:bookmarkStart w:name="z471" w:id="467"/>
    <w:p>
      <w:pPr>
        <w:spacing w:after="0"/>
        <w:ind w:left="0"/>
        <w:jc w:val="both"/>
      </w:pPr>
      <w:r>
        <w:rPr>
          <w:rFonts w:ascii="Times New Roman"/>
          <w:b w:val="false"/>
          <w:i w:val="false"/>
          <w:color w:val="000000"/>
          <w:sz w:val="28"/>
        </w:rPr>
        <w:t>
      8) скрипка, альт, виолончель-қиық таяқшаларын жасау және оларды өңдеу.</w:t>
      </w:r>
    </w:p>
    <w:bookmarkEnd w:id="467"/>
    <w:bookmarkStart w:name="z472" w:id="468"/>
    <w:p>
      <w:pPr>
        <w:spacing w:after="0"/>
        <w:ind w:left="0"/>
        <w:jc w:val="both"/>
      </w:pPr>
      <w:r>
        <w:rPr>
          <w:rFonts w:ascii="Times New Roman"/>
          <w:b w:val="false"/>
          <w:i w:val="false"/>
          <w:color w:val="000000"/>
          <w:sz w:val="28"/>
        </w:rPr>
        <w:t>
      Параграф 4. Арнайы ағаш өңдеу станоктарының станокшысы, 5-разряд</w:t>
      </w:r>
    </w:p>
    <w:bookmarkEnd w:id="468"/>
    <w:bookmarkStart w:name="z473" w:id="469"/>
    <w:p>
      <w:pPr>
        <w:spacing w:after="0"/>
        <w:ind w:left="0"/>
        <w:jc w:val="both"/>
      </w:pPr>
      <w:r>
        <w:rPr>
          <w:rFonts w:ascii="Times New Roman"/>
          <w:b w:val="false"/>
          <w:i w:val="false"/>
          <w:color w:val="000000"/>
          <w:sz w:val="28"/>
        </w:rPr>
        <w:t>
      68. Жұмыс сипаттамасы:</w:t>
      </w:r>
    </w:p>
    <w:bookmarkEnd w:id="469"/>
    <w:bookmarkStart w:name="z474" w:id="470"/>
    <w:p>
      <w:pPr>
        <w:spacing w:after="0"/>
        <w:ind w:left="0"/>
        <w:jc w:val="both"/>
      </w:pPr>
      <w:r>
        <w:rPr>
          <w:rFonts w:ascii="Times New Roman"/>
          <w:b w:val="false"/>
          <w:i w:val="false"/>
          <w:color w:val="000000"/>
          <w:sz w:val="28"/>
        </w:rPr>
        <w:t>
      музыкалық аспаптардың аса күрделі ағаш бөлшектері мен тораптарын арнайы көшіру, көп позициялы токарлық-фрезерлік, токарлық және басқа да станоктарда өңдеу;</w:t>
      </w:r>
    </w:p>
    <w:bookmarkEnd w:id="470"/>
    <w:bookmarkStart w:name="z475" w:id="471"/>
    <w:p>
      <w:pPr>
        <w:spacing w:after="0"/>
        <w:ind w:left="0"/>
        <w:jc w:val="both"/>
      </w:pPr>
      <w:r>
        <w:rPr>
          <w:rFonts w:ascii="Times New Roman"/>
          <w:b w:val="false"/>
          <w:i w:val="false"/>
          <w:color w:val="000000"/>
          <w:sz w:val="28"/>
        </w:rPr>
        <w:t>
      түрлері мен өлшемдері әр түрлі қияқ таяқшалардың ойналатын бөліктерін сақина бойымен тапсырылған күрделі иілген фигуралық профилі мен таяқ қалыңдығының бүгілу бұрышының синусы бойынша өңдеу;</w:t>
      </w:r>
    </w:p>
    <w:bookmarkEnd w:id="471"/>
    <w:bookmarkStart w:name="z476" w:id="472"/>
    <w:p>
      <w:pPr>
        <w:spacing w:after="0"/>
        <w:ind w:left="0"/>
        <w:jc w:val="both"/>
      </w:pPr>
      <w:r>
        <w:rPr>
          <w:rFonts w:ascii="Times New Roman"/>
          <w:b w:val="false"/>
          <w:i w:val="false"/>
          <w:color w:val="000000"/>
          <w:sz w:val="28"/>
        </w:rPr>
        <w:t>
      өңдеу кезінде таяқ қалыңдығы диаметрінің бүгілу бұрышының синусын анықтау;</w:t>
      </w:r>
    </w:p>
    <w:bookmarkEnd w:id="472"/>
    <w:bookmarkStart w:name="z477" w:id="473"/>
    <w:p>
      <w:pPr>
        <w:spacing w:after="0"/>
        <w:ind w:left="0"/>
        <w:jc w:val="both"/>
      </w:pPr>
      <w:r>
        <w:rPr>
          <w:rFonts w:ascii="Times New Roman"/>
          <w:b w:val="false"/>
          <w:i w:val="false"/>
          <w:color w:val="000000"/>
          <w:sz w:val="28"/>
        </w:rPr>
        <w:t>
      көшіру, фрезерлік және токарлық станоктарды баптау, орнату және реттеу;</w:t>
      </w:r>
    </w:p>
    <w:bookmarkEnd w:id="473"/>
    <w:bookmarkStart w:name="z478" w:id="474"/>
    <w:p>
      <w:pPr>
        <w:spacing w:after="0"/>
        <w:ind w:left="0"/>
        <w:jc w:val="both"/>
      </w:pPr>
      <w:r>
        <w:rPr>
          <w:rFonts w:ascii="Times New Roman"/>
          <w:b w:val="false"/>
          <w:i w:val="false"/>
          <w:color w:val="000000"/>
          <w:sz w:val="28"/>
        </w:rPr>
        <w:t>
      станоктың жұмыс режимін іріктеу және өңдеу тегі мен бөлшектің түріне сәйкес түзету;</w:t>
      </w:r>
    </w:p>
    <w:bookmarkEnd w:id="474"/>
    <w:bookmarkStart w:name="z479" w:id="475"/>
    <w:p>
      <w:pPr>
        <w:spacing w:after="0"/>
        <w:ind w:left="0"/>
        <w:jc w:val="both"/>
      </w:pPr>
      <w:r>
        <w:rPr>
          <w:rFonts w:ascii="Times New Roman"/>
          <w:b w:val="false"/>
          <w:i w:val="false"/>
          <w:color w:val="000000"/>
          <w:sz w:val="28"/>
        </w:rPr>
        <w:t>
      ағаштың физикалық-механикалық өлшемдеріне байланысты шарлы фрездер мен күрделі пішінді фрездерді орнату, бақылау және қайрау;</w:t>
      </w:r>
    </w:p>
    <w:bookmarkEnd w:id="475"/>
    <w:bookmarkStart w:name="z480" w:id="476"/>
    <w:p>
      <w:pPr>
        <w:spacing w:after="0"/>
        <w:ind w:left="0"/>
        <w:jc w:val="both"/>
      </w:pPr>
      <w:r>
        <w:rPr>
          <w:rFonts w:ascii="Times New Roman"/>
          <w:b w:val="false"/>
          <w:i w:val="false"/>
          <w:color w:val="000000"/>
          <w:sz w:val="28"/>
        </w:rPr>
        <w:t>
      фрезді қайрау бұрыштарының дұрыстығын бақылау.</w:t>
      </w:r>
    </w:p>
    <w:bookmarkEnd w:id="476"/>
    <w:bookmarkStart w:name="z481" w:id="477"/>
    <w:p>
      <w:pPr>
        <w:spacing w:after="0"/>
        <w:ind w:left="0"/>
        <w:jc w:val="both"/>
      </w:pPr>
      <w:r>
        <w:rPr>
          <w:rFonts w:ascii="Times New Roman"/>
          <w:b w:val="false"/>
          <w:i w:val="false"/>
          <w:color w:val="000000"/>
          <w:sz w:val="28"/>
        </w:rPr>
        <w:t>
      69. Білуге тиіс:</w:t>
      </w:r>
    </w:p>
    <w:bookmarkEnd w:id="477"/>
    <w:bookmarkStart w:name="z482" w:id="478"/>
    <w:p>
      <w:pPr>
        <w:spacing w:after="0"/>
        <w:ind w:left="0"/>
        <w:jc w:val="both"/>
      </w:pPr>
      <w:r>
        <w:rPr>
          <w:rFonts w:ascii="Times New Roman"/>
          <w:b w:val="false"/>
          <w:i w:val="false"/>
          <w:color w:val="000000"/>
          <w:sz w:val="28"/>
        </w:rPr>
        <w:t>
      әр түрлі типті арнайы ағаш өңдеу станоктарының құрылысы, оларды реттеу, баптау және дәлдігін тексеру ережесі;</w:t>
      </w:r>
    </w:p>
    <w:bookmarkEnd w:id="478"/>
    <w:bookmarkStart w:name="z483" w:id="479"/>
    <w:p>
      <w:pPr>
        <w:spacing w:after="0"/>
        <w:ind w:left="0"/>
        <w:jc w:val="both"/>
      </w:pPr>
      <w:r>
        <w:rPr>
          <w:rFonts w:ascii="Times New Roman"/>
          <w:b w:val="false"/>
          <w:i w:val="false"/>
          <w:color w:val="000000"/>
          <w:sz w:val="28"/>
        </w:rPr>
        <w:t>
      сулаганың, арнайы құрылғылардың, бақылау-өлшеу құралдарының құрылысы және оларды пайдалану ережесі;</w:t>
      </w:r>
    </w:p>
    <w:bookmarkEnd w:id="479"/>
    <w:bookmarkStart w:name="z484" w:id="480"/>
    <w:p>
      <w:pPr>
        <w:spacing w:after="0"/>
        <w:ind w:left="0"/>
        <w:jc w:val="both"/>
      </w:pPr>
      <w:r>
        <w:rPr>
          <w:rFonts w:ascii="Times New Roman"/>
          <w:b w:val="false"/>
          <w:i w:val="false"/>
          <w:color w:val="000000"/>
          <w:sz w:val="28"/>
        </w:rPr>
        <w:t>
      ағашты егеу тәсілдері, ағашты кесу теориясы бойынша негізгі мәліметтер, фреза мен пышақты бекіту ережесі;</w:t>
      </w:r>
    </w:p>
    <w:bookmarkEnd w:id="480"/>
    <w:bookmarkStart w:name="z485" w:id="481"/>
    <w:p>
      <w:pPr>
        <w:spacing w:after="0"/>
        <w:ind w:left="0"/>
        <w:jc w:val="both"/>
      </w:pPr>
      <w:r>
        <w:rPr>
          <w:rFonts w:ascii="Times New Roman"/>
          <w:b w:val="false"/>
          <w:i w:val="false"/>
          <w:color w:val="000000"/>
          <w:sz w:val="28"/>
        </w:rPr>
        <w:t>
      геометрия, күрделі пішінді пышақтар мен фрезаларды қайрау және түзету ережесі.</w:t>
      </w:r>
    </w:p>
    <w:bookmarkEnd w:id="481"/>
    <w:bookmarkStart w:name="z486" w:id="482"/>
    <w:p>
      <w:pPr>
        <w:spacing w:after="0"/>
        <w:ind w:left="0"/>
        <w:jc w:val="both"/>
      </w:pPr>
      <w:r>
        <w:rPr>
          <w:rFonts w:ascii="Times New Roman"/>
          <w:b w:val="false"/>
          <w:i w:val="false"/>
          <w:color w:val="000000"/>
          <w:sz w:val="28"/>
        </w:rPr>
        <w:t>
      70. Жұмыс үлгілері:</w:t>
      </w:r>
    </w:p>
    <w:bookmarkEnd w:id="482"/>
    <w:bookmarkStart w:name="z487" w:id="483"/>
    <w:p>
      <w:pPr>
        <w:spacing w:after="0"/>
        <w:ind w:left="0"/>
        <w:jc w:val="both"/>
      </w:pPr>
      <w:r>
        <w:rPr>
          <w:rFonts w:ascii="Times New Roman"/>
          <w:b w:val="false"/>
          <w:i w:val="false"/>
          <w:color w:val="000000"/>
          <w:sz w:val="28"/>
        </w:rPr>
        <w:t>
      1) виолончель мен контрабас – шанақтарды көшіру, қияқтардың бастарын өңдеу, ішек ұстағыштардың сағақтарын, үнтілшелерін фрезерлеу;</w:t>
      </w:r>
    </w:p>
    <w:bookmarkEnd w:id="483"/>
    <w:bookmarkStart w:name="z488" w:id="484"/>
    <w:p>
      <w:pPr>
        <w:spacing w:after="0"/>
        <w:ind w:left="0"/>
        <w:jc w:val="both"/>
      </w:pPr>
      <w:r>
        <w:rPr>
          <w:rFonts w:ascii="Times New Roman"/>
          <w:b w:val="false"/>
          <w:i w:val="false"/>
          <w:color w:val="000000"/>
          <w:sz w:val="28"/>
        </w:rPr>
        <w:t>
      2) оркестрлік және концерттік домбыра, балалайка – тікенді механизмге ұяшық іріктеу;;</w:t>
      </w:r>
    </w:p>
    <w:bookmarkEnd w:id="484"/>
    <w:bookmarkStart w:name="z489" w:id="485"/>
    <w:p>
      <w:pPr>
        <w:spacing w:after="0"/>
        <w:ind w:left="0"/>
        <w:jc w:val="both"/>
      </w:pPr>
      <w:r>
        <w:rPr>
          <w:rFonts w:ascii="Times New Roman"/>
          <w:b w:val="false"/>
          <w:i w:val="false"/>
          <w:color w:val="000000"/>
          <w:sz w:val="28"/>
        </w:rPr>
        <w:t>
      3) ерекше тапсырыспен жасалған скрипка, альты, виолончель, контрабас - ішкі және сыртқы жіктерін өңдеу;</w:t>
      </w:r>
    </w:p>
    <w:bookmarkEnd w:id="485"/>
    <w:bookmarkStart w:name="z490" w:id="486"/>
    <w:p>
      <w:pPr>
        <w:spacing w:after="0"/>
        <w:ind w:left="0"/>
        <w:jc w:val="both"/>
      </w:pPr>
      <w:r>
        <w:rPr>
          <w:rFonts w:ascii="Times New Roman"/>
          <w:b w:val="false"/>
          <w:i w:val="false"/>
          <w:color w:val="000000"/>
          <w:sz w:val="28"/>
        </w:rPr>
        <w:t>
      4) скрипка, виолончель мен контрабас – тұғырларын фрезерлеу.</w:t>
      </w:r>
    </w:p>
    <w:bookmarkEnd w:id="486"/>
    <w:bookmarkStart w:name="z491" w:id="487"/>
    <w:p>
      <w:pPr>
        <w:spacing w:after="0"/>
        <w:ind w:left="0"/>
        <w:jc w:val="both"/>
      </w:pPr>
      <w:r>
        <w:rPr>
          <w:rFonts w:ascii="Times New Roman"/>
          <w:b w:val="false"/>
          <w:i w:val="false"/>
          <w:color w:val="000000"/>
          <w:sz w:val="28"/>
        </w:rPr>
        <w:t>
      9. Арнайы металл өңдеу станоктарының станокшысы</w:t>
      </w:r>
    </w:p>
    <w:bookmarkEnd w:id="487"/>
    <w:bookmarkStart w:name="z492" w:id="488"/>
    <w:p>
      <w:pPr>
        <w:spacing w:after="0"/>
        <w:ind w:left="0"/>
        <w:jc w:val="both"/>
      </w:pPr>
      <w:r>
        <w:rPr>
          <w:rFonts w:ascii="Times New Roman"/>
          <w:b w:val="false"/>
          <w:i w:val="false"/>
          <w:color w:val="000000"/>
          <w:sz w:val="28"/>
        </w:rPr>
        <w:t>
      Параграф 1. Арнайы металл өңдеу станоктарының станокшысы, 2-разряд</w:t>
      </w:r>
    </w:p>
    <w:bookmarkEnd w:id="488"/>
    <w:bookmarkStart w:name="z493" w:id="489"/>
    <w:p>
      <w:pPr>
        <w:spacing w:after="0"/>
        <w:ind w:left="0"/>
        <w:jc w:val="both"/>
      </w:pPr>
      <w:r>
        <w:rPr>
          <w:rFonts w:ascii="Times New Roman"/>
          <w:b w:val="false"/>
          <w:i w:val="false"/>
          <w:color w:val="000000"/>
          <w:sz w:val="28"/>
        </w:rPr>
        <w:t>
      71. Жұмыс сипаттамасы:</w:t>
      </w:r>
    </w:p>
    <w:bookmarkEnd w:id="489"/>
    <w:bookmarkStart w:name="z494" w:id="490"/>
    <w:p>
      <w:pPr>
        <w:spacing w:after="0"/>
        <w:ind w:left="0"/>
        <w:jc w:val="both"/>
      </w:pPr>
      <w:r>
        <w:rPr>
          <w:rFonts w:ascii="Times New Roman"/>
          <w:b w:val="false"/>
          <w:i w:val="false"/>
          <w:color w:val="000000"/>
          <w:sz w:val="28"/>
        </w:rPr>
        <w:t>
      музыкалық аспаптардың қарапайым металл бөлшектерін арнайы металл өңдеу станогында өңдеу;</w:t>
      </w:r>
    </w:p>
    <w:bookmarkEnd w:id="490"/>
    <w:bookmarkStart w:name="z495" w:id="491"/>
    <w:p>
      <w:pPr>
        <w:spacing w:after="0"/>
        <w:ind w:left="0"/>
        <w:jc w:val="both"/>
      </w:pPr>
      <w:r>
        <w:rPr>
          <w:rFonts w:ascii="Times New Roman"/>
          <w:b w:val="false"/>
          <w:i w:val="false"/>
          <w:color w:val="000000"/>
          <w:sz w:val="28"/>
        </w:rPr>
        <w:t>
      дөңгелету, қалыптау, бұрғылау, ию, сүргілеу, қайрау, шабу, нығыздау және басқа да станокпен жасайтын жұмыстарды орындау;</w:t>
      </w:r>
    </w:p>
    <w:bookmarkEnd w:id="491"/>
    <w:bookmarkStart w:name="z496" w:id="492"/>
    <w:p>
      <w:pPr>
        <w:spacing w:after="0"/>
        <w:ind w:left="0"/>
        <w:jc w:val="both"/>
      </w:pPr>
      <w:r>
        <w:rPr>
          <w:rFonts w:ascii="Times New Roman"/>
          <w:b w:val="false"/>
          <w:i w:val="false"/>
          <w:color w:val="000000"/>
          <w:sz w:val="28"/>
        </w:rPr>
        <w:t>
      станоктар мен арнайы құралдарды реттеу;</w:t>
      </w:r>
    </w:p>
    <w:bookmarkEnd w:id="492"/>
    <w:bookmarkStart w:name="z497" w:id="493"/>
    <w:p>
      <w:pPr>
        <w:spacing w:after="0"/>
        <w:ind w:left="0"/>
        <w:jc w:val="both"/>
      </w:pPr>
      <w:r>
        <w:rPr>
          <w:rFonts w:ascii="Times New Roman"/>
          <w:b w:val="false"/>
          <w:i w:val="false"/>
          <w:color w:val="000000"/>
          <w:sz w:val="28"/>
        </w:rPr>
        <w:t>
      кесу құралын қайрау және түзету.</w:t>
      </w:r>
    </w:p>
    <w:bookmarkEnd w:id="493"/>
    <w:bookmarkStart w:name="z498" w:id="494"/>
    <w:p>
      <w:pPr>
        <w:spacing w:after="0"/>
        <w:ind w:left="0"/>
        <w:jc w:val="both"/>
      </w:pPr>
      <w:r>
        <w:rPr>
          <w:rFonts w:ascii="Times New Roman"/>
          <w:b w:val="false"/>
          <w:i w:val="false"/>
          <w:color w:val="000000"/>
          <w:sz w:val="28"/>
        </w:rPr>
        <w:t>
      72. Білуге тиіс:</w:t>
      </w:r>
    </w:p>
    <w:bookmarkEnd w:id="494"/>
    <w:bookmarkStart w:name="z499" w:id="495"/>
    <w:p>
      <w:pPr>
        <w:spacing w:after="0"/>
        <w:ind w:left="0"/>
        <w:jc w:val="both"/>
      </w:pPr>
      <w:r>
        <w:rPr>
          <w:rFonts w:ascii="Times New Roman"/>
          <w:b w:val="false"/>
          <w:i w:val="false"/>
          <w:color w:val="000000"/>
          <w:sz w:val="28"/>
        </w:rPr>
        <w:t>
      қолданылатын арнайы металл өңдеу станогының мақсаты мен жұмыс қағидаты;</w:t>
      </w:r>
    </w:p>
    <w:bookmarkEnd w:id="495"/>
    <w:bookmarkStart w:name="z500" w:id="496"/>
    <w:p>
      <w:pPr>
        <w:spacing w:after="0"/>
        <w:ind w:left="0"/>
        <w:jc w:val="both"/>
      </w:pPr>
      <w:r>
        <w:rPr>
          <w:rFonts w:ascii="Times New Roman"/>
          <w:b w:val="false"/>
          <w:i w:val="false"/>
          <w:color w:val="000000"/>
          <w:sz w:val="28"/>
        </w:rPr>
        <w:t>
      музыкалық аспаптардың қарапайым металл бөлшектерін өңдеу тәсілдері мен режимдері;</w:t>
      </w:r>
    </w:p>
    <w:bookmarkEnd w:id="496"/>
    <w:bookmarkStart w:name="z501" w:id="497"/>
    <w:p>
      <w:pPr>
        <w:spacing w:after="0"/>
        <w:ind w:left="0"/>
        <w:jc w:val="both"/>
      </w:pPr>
      <w:r>
        <w:rPr>
          <w:rFonts w:ascii="Times New Roman"/>
          <w:b w:val="false"/>
          <w:i w:val="false"/>
          <w:color w:val="000000"/>
          <w:sz w:val="28"/>
        </w:rPr>
        <w:t>
      арнайы құралдар мен бақылау-өлшеу құралдарының мақсаты мен пайдалану тәсілдері;</w:t>
      </w:r>
    </w:p>
    <w:bookmarkEnd w:id="497"/>
    <w:bookmarkStart w:name="z502" w:id="498"/>
    <w:p>
      <w:pPr>
        <w:spacing w:after="0"/>
        <w:ind w:left="0"/>
        <w:jc w:val="both"/>
      </w:pPr>
      <w:r>
        <w:rPr>
          <w:rFonts w:ascii="Times New Roman"/>
          <w:b w:val="false"/>
          <w:i w:val="false"/>
          <w:color w:val="000000"/>
          <w:sz w:val="28"/>
        </w:rPr>
        <w:t>
      өңделетін металдың маркасы мен физикалық-механикалық қасиеттері;</w:t>
      </w:r>
    </w:p>
    <w:bookmarkEnd w:id="498"/>
    <w:bookmarkStart w:name="z503" w:id="499"/>
    <w:p>
      <w:pPr>
        <w:spacing w:after="0"/>
        <w:ind w:left="0"/>
        <w:jc w:val="both"/>
      </w:pPr>
      <w:r>
        <w:rPr>
          <w:rFonts w:ascii="Times New Roman"/>
          <w:b w:val="false"/>
          <w:i w:val="false"/>
          <w:color w:val="000000"/>
          <w:sz w:val="28"/>
        </w:rPr>
        <w:t>
      кесу құралын қайрау және түзету ережесі;</w:t>
      </w:r>
    </w:p>
    <w:bookmarkEnd w:id="499"/>
    <w:bookmarkStart w:name="z504" w:id="500"/>
    <w:p>
      <w:pPr>
        <w:spacing w:after="0"/>
        <w:ind w:left="0"/>
        <w:jc w:val="both"/>
      </w:pPr>
      <w:r>
        <w:rPr>
          <w:rFonts w:ascii="Times New Roman"/>
          <w:b w:val="false"/>
          <w:i w:val="false"/>
          <w:color w:val="000000"/>
          <w:sz w:val="28"/>
        </w:rPr>
        <w:t>
      шектеулер мен әдіптер, квалитеттер мен сәйкессіздік туралы түсінік.</w:t>
      </w:r>
    </w:p>
    <w:bookmarkEnd w:id="500"/>
    <w:bookmarkStart w:name="z505" w:id="501"/>
    <w:p>
      <w:pPr>
        <w:spacing w:after="0"/>
        <w:ind w:left="0"/>
        <w:jc w:val="both"/>
      </w:pPr>
      <w:r>
        <w:rPr>
          <w:rFonts w:ascii="Times New Roman"/>
          <w:b w:val="false"/>
          <w:i w:val="false"/>
          <w:color w:val="000000"/>
          <w:sz w:val="28"/>
        </w:rPr>
        <w:t>
      73. Жұмыс үлгілері:</w:t>
      </w:r>
    </w:p>
    <w:bookmarkEnd w:id="501"/>
    <w:bookmarkStart w:name="z506" w:id="502"/>
    <w:p>
      <w:pPr>
        <w:spacing w:after="0"/>
        <w:ind w:left="0"/>
        <w:jc w:val="both"/>
      </w:pPr>
      <w:r>
        <w:rPr>
          <w:rFonts w:ascii="Times New Roman"/>
          <w:b w:val="false"/>
          <w:i w:val="false"/>
          <w:color w:val="000000"/>
          <w:sz w:val="28"/>
        </w:rPr>
        <w:t>
      1) клавишалы музыкалық аспаптардың ауслезерлік бұрандалары – ілмекті ию;</w:t>
      </w:r>
    </w:p>
    <w:bookmarkEnd w:id="502"/>
    <w:bookmarkStart w:name="z507" w:id="503"/>
    <w:p>
      <w:pPr>
        <w:spacing w:after="0"/>
        <w:ind w:left="0"/>
        <w:jc w:val="both"/>
      </w:pPr>
      <w:r>
        <w:rPr>
          <w:rFonts w:ascii="Times New Roman"/>
          <w:b w:val="false"/>
          <w:i w:val="false"/>
          <w:color w:val="000000"/>
          <w:sz w:val="28"/>
        </w:rPr>
        <w:t>
      2) баян басының клапаны - қалыптау;</w:t>
      </w:r>
    </w:p>
    <w:bookmarkEnd w:id="503"/>
    <w:bookmarkStart w:name="z508" w:id="504"/>
    <w:p>
      <w:pPr>
        <w:spacing w:after="0"/>
        <w:ind w:left="0"/>
        <w:jc w:val="both"/>
      </w:pPr>
      <w:r>
        <w:rPr>
          <w:rFonts w:ascii="Times New Roman"/>
          <w:b w:val="false"/>
          <w:i w:val="false"/>
          <w:color w:val="000000"/>
          <w:sz w:val="28"/>
        </w:rPr>
        <w:t>
      3) баянның тіреуішін жапсыру – қалыптау, ию;</w:t>
      </w:r>
    </w:p>
    <w:bookmarkEnd w:id="504"/>
    <w:bookmarkStart w:name="z509" w:id="505"/>
    <w:p>
      <w:pPr>
        <w:spacing w:after="0"/>
        <w:ind w:left="0"/>
        <w:jc w:val="both"/>
      </w:pPr>
      <w:r>
        <w:rPr>
          <w:rFonts w:ascii="Times New Roman"/>
          <w:b w:val="false"/>
          <w:i w:val="false"/>
          <w:color w:val="000000"/>
          <w:sz w:val="28"/>
        </w:rPr>
        <w:t>
      4) балалайка мен мандолинаның ішектерін орнататын орын - ию;</w:t>
      </w:r>
    </w:p>
    <w:bookmarkEnd w:id="505"/>
    <w:bookmarkStart w:name="z510" w:id="506"/>
    <w:p>
      <w:pPr>
        <w:spacing w:after="0"/>
        <w:ind w:left="0"/>
        <w:jc w:val="both"/>
      </w:pPr>
      <w:r>
        <w:rPr>
          <w:rFonts w:ascii="Times New Roman"/>
          <w:b w:val="false"/>
          <w:i w:val="false"/>
          <w:color w:val="000000"/>
          <w:sz w:val="28"/>
        </w:rPr>
        <w:t>
      5) пианино механикасына арналған серіппе мен ілмек – жасау;</w:t>
      </w:r>
    </w:p>
    <w:bookmarkEnd w:id="506"/>
    <w:bookmarkStart w:name="z511" w:id="507"/>
    <w:p>
      <w:pPr>
        <w:spacing w:after="0"/>
        <w:ind w:left="0"/>
        <w:jc w:val="both"/>
      </w:pPr>
      <w:r>
        <w:rPr>
          <w:rFonts w:ascii="Times New Roman"/>
          <w:b w:val="false"/>
          <w:i w:val="false"/>
          <w:color w:val="000000"/>
          <w:sz w:val="28"/>
        </w:rPr>
        <w:t>
      6) тілдік музыкалық аспаптардың дыбыстық планкаларының рамасы – бекітпелерін нығыздау;</w:t>
      </w:r>
    </w:p>
    <w:bookmarkEnd w:id="507"/>
    <w:bookmarkStart w:name="z512" w:id="508"/>
    <w:p>
      <w:pPr>
        <w:spacing w:after="0"/>
        <w:ind w:left="0"/>
        <w:jc w:val="both"/>
      </w:pPr>
      <w:r>
        <w:rPr>
          <w:rFonts w:ascii="Times New Roman"/>
          <w:b w:val="false"/>
          <w:i w:val="false"/>
          <w:color w:val="000000"/>
          <w:sz w:val="28"/>
        </w:rPr>
        <w:t>
      7) тілдік музыкалық аспаптардың дыбыстық планкаларының рамасы – контуры бойынша шабу, бекітуге арналған ойықтар мен саңылауларды тесу;</w:t>
      </w:r>
    </w:p>
    <w:bookmarkEnd w:id="508"/>
    <w:bookmarkStart w:name="z513" w:id="509"/>
    <w:p>
      <w:pPr>
        <w:spacing w:after="0"/>
        <w:ind w:left="0"/>
        <w:jc w:val="both"/>
      </w:pPr>
      <w:r>
        <w:rPr>
          <w:rFonts w:ascii="Times New Roman"/>
          <w:b w:val="false"/>
          <w:i w:val="false"/>
          <w:color w:val="000000"/>
          <w:sz w:val="28"/>
        </w:rPr>
        <w:t>
      8) гитара, балалайка, мандолинаның тікенді механизмінің бұрамдықтары - айналдыру;</w:t>
      </w:r>
    </w:p>
    <w:bookmarkEnd w:id="509"/>
    <w:bookmarkStart w:name="z514" w:id="510"/>
    <w:p>
      <w:pPr>
        <w:spacing w:after="0"/>
        <w:ind w:left="0"/>
        <w:jc w:val="both"/>
      </w:pPr>
      <w:r>
        <w:rPr>
          <w:rFonts w:ascii="Times New Roman"/>
          <w:b w:val="false"/>
          <w:i w:val="false"/>
          <w:color w:val="000000"/>
          <w:sz w:val="28"/>
        </w:rPr>
        <w:t>
      9) дыбыстық тілшелер – тазалау, өңдеу, дайындамаларды қалыптауға дайындау.</w:t>
      </w:r>
    </w:p>
    <w:bookmarkEnd w:id="510"/>
    <w:bookmarkStart w:name="z515" w:id="511"/>
    <w:p>
      <w:pPr>
        <w:spacing w:after="0"/>
        <w:ind w:left="0"/>
        <w:jc w:val="both"/>
      </w:pPr>
      <w:r>
        <w:rPr>
          <w:rFonts w:ascii="Times New Roman"/>
          <w:b w:val="false"/>
          <w:i w:val="false"/>
          <w:color w:val="000000"/>
          <w:sz w:val="28"/>
        </w:rPr>
        <w:t>
      Параграф 2. Арнайы металл өңдеу станоктарының станокшысы, 3-разряд</w:t>
      </w:r>
    </w:p>
    <w:bookmarkEnd w:id="511"/>
    <w:bookmarkStart w:name="z516" w:id="512"/>
    <w:p>
      <w:pPr>
        <w:spacing w:after="0"/>
        <w:ind w:left="0"/>
        <w:jc w:val="both"/>
      </w:pPr>
      <w:r>
        <w:rPr>
          <w:rFonts w:ascii="Times New Roman"/>
          <w:b w:val="false"/>
          <w:i w:val="false"/>
          <w:color w:val="000000"/>
          <w:sz w:val="28"/>
        </w:rPr>
        <w:t>
      74. Жұмыс сипаттамасы:</w:t>
      </w:r>
    </w:p>
    <w:bookmarkEnd w:id="512"/>
    <w:bookmarkStart w:name="z517" w:id="513"/>
    <w:p>
      <w:pPr>
        <w:spacing w:after="0"/>
        <w:ind w:left="0"/>
        <w:jc w:val="both"/>
      </w:pPr>
      <w:r>
        <w:rPr>
          <w:rFonts w:ascii="Times New Roman"/>
          <w:b w:val="false"/>
          <w:i w:val="false"/>
          <w:color w:val="000000"/>
          <w:sz w:val="28"/>
        </w:rPr>
        <w:t>
      музыкалық аспаптардың күрделілігі орташа металл бөлшектерін арнайы металл өңдеу станогында өңдеу;</w:t>
      </w:r>
    </w:p>
    <w:bookmarkEnd w:id="513"/>
    <w:bookmarkStart w:name="z518" w:id="514"/>
    <w:p>
      <w:pPr>
        <w:spacing w:after="0"/>
        <w:ind w:left="0"/>
        <w:jc w:val="both"/>
      </w:pPr>
      <w:r>
        <w:rPr>
          <w:rFonts w:ascii="Times New Roman"/>
          <w:b w:val="false"/>
          <w:i w:val="false"/>
          <w:color w:val="000000"/>
          <w:sz w:val="28"/>
        </w:rPr>
        <w:t>
      дөңгелету, қалыптау, бұрғылау, ию, сүргілеу, қайрау, шабу, нығыздау және басқа да станокпен жасайтын жұмыстарды орындау;</w:t>
      </w:r>
    </w:p>
    <w:bookmarkEnd w:id="514"/>
    <w:bookmarkStart w:name="z519" w:id="515"/>
    <w:p>
      <w:pPr>
        <w:spacing w:after="0"/>
        <w:ind w:left="0"/>
        <w:jc w:val="both"/>
      </w:pPr>
      <w:r>
        <w:rPr>
          <w:rFonts w:ascii="Times New Roman"/>
          <w:b w:val="false"/>
          <w:i w:val="false"/>
          <w:color w:val="000000"/>
          <w:sz w:val="28"/>
        </w:rPr>
        <w:t>
      станоктар мен арнайы құралдарды баптау және реттеу.</w:t>
      </w:r>
    </w:p>
    <w:bookmarkEnd w:id="515"/>
    <w:bookmarkStart w:name="z520" w:id="516"/>
    <w:p>
      <w:pPr>
        <w:spacing w:after="0"/>
        <w:ind w:left="0"/>
        <w:jc w:val="both"/>
      </w:pPr>
      <w:r>
        <w:rPr>
          <w:rFonts w:ascii="Times New Roman"/>
          <w:b w:val="false"/>
          <w:i w:val="false"/>
          <w:color w:val="000000"/>
          <w:sz w:val="28"/>
        </w:rPr>
        <w:t>
      75. Білуге тиіс:</w:t>
      </w:r>
    </w:p>
    <w:bookmarkEnd w:id="516"/>
    <w:bookmarkStart w:name="z521" w:id="517"/>
    <w:p>
      <w:pPr>
        <w:spacing w:after="0"/>
        <w:ind w:left="0"/>
        <w:jc w:val="both"/>
      </w:pPr>
      <w:r>
        <w:rPr>
          <w:rFonts w:ascii="Times New Roman"/>
          <w:b w:val="false"/>
          <w:i w:val="false"/>
          <w:color w:val="000000"/>
          <w:sz w:val="28"/>
        </w:rPr>
        <w:t>
      арнайы металл өңдеу станоктарының құрылысы, реттеу және баптау ережесі;</w:t>
      </w:r>
    </w:p>
    <w:bookmarkEnd w:id="517"/>
    <w:bookmarkStart w:name="z522" w:id="518"/>
    <w:p>
      <w:pPr>
        <w:spacing w:after="0"/>
        <w:ind w:left="0"/>
        <w:jc w:val="both"/>
      </w:pPr>
      <w:r>
        <w:rPr>
          <w:rFonts w:ascii="Times New Roman"/>
          <w:b w:val="false"/>
          <w:i w:val="false"/>
          <w:color w:val="000000"/>
          <w:sz w:val="28"/>
        </w:rPr>
        <w:t>
      күрделілігі орташа металл бөлшектерді өңдеу тәсілдері мен режимі;</w:t>
      </w:r>
    </w:p>
    <w:bookmarkEnd w:id="518"/>
    <w:bookmarkStart w:name="z523" w:id="519"/>
    <w:p>
      <w:pPr>
        <w:spacing w:after="0"/>
        <w:ind w:left="0"/>
        <w:jc w:val="both"/>
      </w:pPr>
      <w:r>
        <w:rPr>
          <w:rFonts w:ascii="Times New Roman"/>
          <w:b w:val="false"/>
          <w:i w:val="false"/>
          <w:color w:val="000000"/>
          <w:sz w:val="28"/>
        </w:rPr>
        <w:t>
      арнайы құралдар мен бақылау-өлшеу құралдарының құрылымдық ерекшеліктері;</w:t>
      </w:r>
    </w:p>
    <w:bookmarkEnd w:id="519"/>
    <w:bookmarkStart w:name="z524" w:id="520"/>
    <w:p>
      <w:pPr>
        <w:spacing w:after="0"/>
        <w:ind w:left="0"/>
        <w:jc w:val="both"/>
      </w:pPr>
      <w:r>
        <w:rPr>
          <w:rFonts w:ascii="Times New Roman"/>
          <w:b w:val="false"/>
          <w:i w:val="false"/>
          <w:color w:val="000000"/>
          <w:sz w:val="28"/>
        </w:rPr>
        <w:t>
      реттеу және баптау ережесі;</w:t>
      </w:r>
    </w:p>
    <w:bookmarkEnd w:id="520"/>
    <w:bookmarkStart w:name="z525" w:id="521"/>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End w:id="521"/>
    <w:bookmarkStart w:name="z526" w:id="522"/>
    <w:p>
      <w:pPr>
        <w:spacing w:after="0"/>
        <w:ind w:left="0"/>
        <w:jc w:val="both"/>
      </w:pPr>
      <w:r>
        <w:rPr>
          <w:rFonts w:ascii="Times New Roman"/>
          <w:b w:val="false"/>
          <w:i w:val="false"/>
          <w:color w:val="000000"/>
          <w:sz w:val="28"/>
        </w:rPr>
        <w:t>
      76. Жұмыс үлгілері:</w:t>
      </w:r>
    </w:p>
    <w:bookmarkEnd w:id="522"/>
    <w:bookmarkStart w:name="z527" w:id="523"/>
    <w:p>
      <w:pPr>
        <w:spacing w:after="0"/>
        <w:ind w:left="0"/>
        <w:jc w:val="both"/>
      </w:pPr>
      <w:r>
        <w:rPr>
          <w:rFonts w:ascii="Times New Roman"/>
          <w:b w:val="false"/>
          <w:i w:val="false"/>
          <w:color w:val="000000"/>
          <w:sz w:val="28"/>
        </w:rPr>
        <w:t>
      1) баян мен сырнай – металл бөлшектерде саңылауларды бұрғылау, тордың жиектерін тазалау;</w:t>
      </w:r>
    </w:p>
    <w:bookmarkEnd w:id="523"/>
    <w:bookmarkStart w:name="z528" w:id="524"/>
    <w:p>
      <w:pPr>
        <w:spacing w:after="0"/>
        <w:ind w:left="0"/>
        <w:jc w:val="both"/>
      </w:pPr>
      <w:r>
        <w:rPr>
          <w:rFonts w:ascii="Times New Roman"/>
          <w:b w:val="false"/>
          <w:i w:val="false"/>
          <w:color w:val="000000"/>
          <w:sz w:val="28"/>
        </w:rPr>
        <w:t>
      2) көп тембрлі баян мен сырнайлардың үнтілшелері – қалыптау;</w:t>
      </w:r>
    </w:p>
    <w:bookmarkEnd w:id="524"/>
    <w:bookmarkStart w:name="z529" w:id="525"/>
    <w:p>
      <w:pPr>
        <w:spacing w:after="0"/>
        <w:ind w:left="0"/>
        <w:jc w:val="both"/>
      </w:pPr>
      <w:r>
        <w:rPr>
          <w:rFonts w:ascii="Times New Roman"/>
          <w:b w:val="false"/>
          <w:i w:val="false"/>
          <w:color w:val="000000"/>
          <w:sz w:val="28"/>
        </w:rPr>
        <w:t>
      3) клавишалы музыкалық аспаптардың каподастрлері – дайындамаларды ұзындығы мен диаметрі бойынша калибрлеу, саңылауларды тесу және ұңғылау, сызбалар бойынша арнайы құралдарды ию;</w:t>
      </w:r>
    </w:p>
    <w:bookmarkEnd w:id="525"/>
    <w:bookmarkStart w:name="z530" w:id="526"/>
    <w:p>
      <w:pPr>
        <w:spacing w:after="0"/>
        <w:ind w:left="0"/>
        <w:jc w:val="both"/>
      </w:pPr>
      <w:r>
        <w:rPr>
          <w:rFonts w:ascii="Times New Roman"/>
          <w:b w:val="false"/>
          <w:i w:val="false"/>
          <w:color w:val="000000"/>
          <w:sz w:val="28"/>
        </w:rPr>
        <w:t>
      4) регистрлік баян мен сырнайлар механизмдерінің осьтері - қайра;</w:t>
      </w:r>
    </w:p>
    <w:bookmarkEnd w:id="526"/>
    <w:bookmarkStart w:name="z531" w:id="527"/>
    <w:p>
      <w:pPr>
        <w:spacing w:after="0"/>
        <w:ind w:left="0"/>
        <w:jc w:val="both"/>
      </w:pPr>
      <w:r>
        <w:rPr>
          <w:rFonts w:ascii="Times New Roman"/>
          <w:b w:val="false"/>
          <w:i w:val="false"/>
          <w:color w:val="000000"/>
          <w:sz w:val="28"/>
        </w:rPr>
        <w:t>
      5) рояль мен жоғары сапалы, тапсырыспен жасалған пианино механикасына арналған серіппелер мен ілмектер - жасау;</w:t>
      </w:r>
    </w:p>
    <w:bookmarkEnd w:id="527"/>
    <w:bookmarkStart w:name="z532" w:id="528"/>
    <w:p>
      <w:pPr>
        <w:spacing w:after="0"/>
        <w:ind w:left="0"/>
        <w:jc w:val="both"/>
      </w:pPr>
      <w:r>
        <w:rPr>
          <w:rFonts w:ascii="Times New Roman"/>
          <w:b w:val="false"/>
          <w:i w:val="false"/>
          <w:color w:val="000000"/>
          <w:sz w:val="28"/>
        </w:rPr>
        <w:t>
      6) тілдік музыкалық аспаптардың дыбыстық планкаларының рамасы-дыбыстық раманың толық аккордын жасау және ойық ою;</w:t>
      </w:r>
    </w:p>
    <w:bookmarkEnd w:id="528"/>
    <w:bookmarkStart w:name="z533" w:id="529"/>
    <w:p>
      <w:pPr>
        <w:spacing w:after="0"/>
        <w:ind w:left="0"/>
        <w:jc w:val="both"/>
      </w:pPr>
      <w:r>
        <w:rPr>
          <w:rFonts w:ascii="Times New Roman"/>
          <w:b w:val="false"/>
          <w:i w:val="false"/>
          <w:color w:val="000000"/>
          <w:sz w:val="28"/>
        </w:rPr>
        <w:t>
      7) тілдік музыкалық аспаптардың дыбыстық планкаларының рамасы-тегістіктерді тон бойынша сүргілеу;</w:t>
      </w:r>
    </w:p>
    <w:bookmarkEnd w:id="529"/>
    <w:bookmarkStart w:name="z534" w:id="530"/>
    <w:p>
      <w:pPr>
        <w:spacing w:after="0"/>
        <w:ind w:left="0"/>
        <w:jc w:val="both"/>
      </w:pPr>
      <w:r>
        <w:rPr>
          <w:rFonts w:ascii="Times New Roman"/>
          <w:b w:val="false"/>
          <w:i w:val="false"/>
          <w:color w:val="000000"/>
          <w:sz w:val="28"/>
        </w:rPr>
        <w:t>
      8) тілдік музыкалық аспаптардың мелодия торлары-суреттерді, ойықтарды ою, радиус ию;</w:t>
      </w:r>
    </w:p>
    <w:bookmarkEnd w:id="530"/>
    <w:bookmarkStart w:name="z535" w:id="531"/>
    <w:p>
      <w:pPr>
        <w:spacing w:after="0"/>
        <w:ind w:left="0"/>
        <w:jc w:val="both"/>
      </w:pPr>
      <w:r>
        <w:rPr>
          <w:rFonts w:ascii="Times New Roman"/>
          <w:b w:val="false"/>
          <w:i w:val="false"/>
          <w:color w:val="000000"/>
          <w:sz w:val="28"/>
        </w:rPr>
        <w:t>
      9) тілдік музыкалық аспаптардың бас рычагтары – қалыптау, саңылау тесу, ию;</w:t>
      </w:r>
    </w:p>
    <w:bookmarkEnd w:id="531"/>
    <w:bookmarkStart w:name="z536" w:id="532"/>
    <w:p>
      <w:pPr>
        <w:spacing w:after="0"/>
        <w:ind w:left="0"/>
        <w:jc w:val="both"/>
      </w:pPr>
      <w:r>
        <w:rPr>
          <w:rFonts w:ascii="Times New Roman"/>
          <w:b w:val="false"/>
          <w:i w:val="false"/>
          <w:color w:val="000000"/>
          <w:sz w:val="28"/>
        </w:rPr>
        <w:t>
      10) дыбыстық тілшелер – дәнекерді нығыздау.</w:t>
      </w:r>
    </w:p>
    <w:bookmarkEnd w:id="532"/>
    <w:bookmarkStart w:name="z537" w:id="533"/>
    <w:p>
      <w:pPr>
        <w:spacing w:after="0"/>
        <w:ind w:left="0"/>
        <w:jc w:val="both"/>
      </w:pPr>
      <w:r>
        <w:rPr>
          <w:rFonts w:ascii="Times New Roman"/>
          <w:b w:val="false"/>
          <w:i w:val="false"/>
          <w:color w:val="000000"/>
          <w:sz w:val="28"/>
        </w:rPr>
        <w:t>
      Параграф 3. Арнайы металл өңдеу станоктарының станокшысы, 4-разряд</w:t>
      </w:r>
    </w:p>
    <w:bookmarkEnd w:id="533"/>
    <w:bookmarkStart w:name="z538" w:id="534"/>
    <w:p>
      <w:pPr>
        <w:spacing w:after="0"/>
        <w:ind w:left="0"/>
        <w:jc w:val="both"/>
      </w:pPr>
      <w:r>
        <w:rPr>
          <w:rFonts w:ascii="Times New Roman"/>
          <w:b w:val="false"/>
          <w:i w:val="false"/>
          <w:color w:val="000000"/>
          <w:sz w:val="28"/>
        </w:rPr>
        <w:t>
      77. Жұмыс сипаттамасы:</w:t>
      </w:r>
    </w:p>
    <w:bookmarkEnd w:id="534"/>
    <w:bookmarkStart w:name="z539" w:id="535"/>
    <w:p>
      <w:pPr>
        <w:spacing w:after="0"/>
        <w:ind w:left="0"/>
        <w:jc w:val="both"/>
      </w:pPr>
      <w:r>
        <w:rPr>
          <w:rFonts w:ascii="Times New Roman"/>
          <w:b w:val="false"/>
          <w:i w:val="false"/>
          <w:color w:val="000000"/>
          <w:sz w:val="28"/>
        </w:rPr>
        <w:t>
      музыкалық аспаптардың күрделі металл бөлшектерін арнайы қалыптау жартылай автоматтарында өңдеу;</w:t>
      </w:r>
    </w:p>
    <w:bookmarkEnd w:id="535"/>
    <w:bookmarkStart w:name="z540" w:id="536"/>
    <w:p>
      <w:pPr>
        <w:spacing w:after="0"/>
        <w:ind w:left="0"/>
        <w:jc w:val="both"/>
      </w:pPr>
      <w:r>
        <w:rPr>
          <w:rFonts w:ascii="Times New Roman"/>
          <w:b w:val="false"/>
          <w:i w:val="false"/>
          <w:color w:val="000000"/>
          <w:sz w:val="28"/>
        </w:rPr>
        <w:t>
      кесу құралын орнату;</w:t>
      </w:r>
    </w:p>
    <w:bookmarkEnd w:id="536"/>
    <w:bookmarkStart w:name="z541" w:id="537"/>
    <w:p>
      <w:pPr>
        <w:spacing w:after="0"/>
        <w:ind w:left="0"/>
        <w:jc w:val="both"/>
      </w:pPr>
      <w:r>
        <w:rPr>
          <w:rFonts w:ascii="Times New Roman"/>
          <w:b w:val="false"/>
          <w:i w:val="false"/>
          <w:color w:val="000000"/>
          <w:sz w:val="28"/>
        </w:rPr>
        <w:t>
      кесілген тілдік дыбысты сырнай, баян, аккордеондарды аспап бойынша немесе эталондық дыбыс бойынша есту арқылы дыбыстау ноталарын тексеру;</w:t>
      </w:r>
    </w:p>
    <w:bookmarkEnd w:id="537"/>
    <w:bookmarkStart w:name="z542" w:id="538"/>
    <w:p>
      <w:pPr>
        <w:spacing w:after="0"/>
        <w:ind w:left="0"/>
        <w:jc w:val="both"/>
      </w:pPr>
      <w:r>
        <w:rPr>
          <w:rFonts w:ascii="Times New Roman"/>
          <w:b w:val="false"/>
          <w:i w:val="false"/>
          <w:color w:val="000000"/>
          <w:sz w:val="28"/>
        </w:rPr>
        <w:t>
      сотанды қайрау және түзету;</w:t>
      </w:r>
    </w:p>
    <w:bookmarkEnd w:id="538"/>
    <w:bookmarkStart w:name="z543" w:id="539"/>
    <w:p>
      <w:pPr>
        <w:spacing w:after="0"/>
        <w:ind w:left="0"/>
        <w:jc w:val="both"/>
      </w:pPr>
      <w:r>
        <w:rPr>
          <w:rFonts w:ascii="Times New Roman"/>
          <w:b w:val="false"/>
          <w:i w:val="false"/>
          <w:color w:val="000000"/>
          <w:sz w:val="28"/>
        </w:rPr>
        <w:t>
      арнайы қалыптау жартылай автоматтарын реттеу.</w:t>
      </w:r>
    </w:p>
    <w:bookmarkEnd w:id="539"/>
    <w:bookmarkStart w:name="z544" w:id="540"/>
    <w:p>
      <w:pPr>
        <w:spacing w:after="0"/>
        <w:ind w:left="0"/>
        <w:jc w:val="both"/>
      </w:pPr>
      <w:r>
        <w:rPr>
          <w:rFonts w:ascii="Times New Roman"/>
          <w:b w:val="false"/>
          <w:i w:val="false"/>
          <w:color w:val="000000"/>
          <w:sz w:val="28"/>
        </w:rPr>
        <w:t>
      78. Білуге тиіс:</w:t>
      </w:r>
    </w:p>
    <w:bookmarkEnd w:id="540"/>
    <w:bookmarkStart w:name="z545" w:id="541"/>
    <w:p>
      <w:pPr>
        <w:spacing w:after="0"/>
        <w:ind w:left="0"/>
        <w:jc w:val="both"/>
      </w:pPr>
      <w:r>
        <w:rPr>
          <w:rFonts w:ascii="Times New Roman"/>
          <w:b w:val="false"/>
          <w:i w:val="false"/>
          <w:color w:val="000000"/>
          <w:sz w:val="28"/>
        </w:rPr>
        <w:t>
      арнайы қалыптау жартылай автоматтарының құрылысы, оларды дыбыстық тілдерінің өлшемдері мен дыбыстау ноталарына сәйкес реттеу тәсілдері;</w:t>
      </w:r>
    </w:p>
    <w:bookmarkEnd w:id="541"/>
    <w:bookmarkStart w:name="z546" w:id="542"/>
    <w:p>
      <w:pPr>
        <w:spacing w:after="0"/>
        <w:ind w:left="0"/>
        <w:jc w:val="both"/>
      </w:pPr>
      <w:r>
        <w:rPr>
          <w:rFonts w:ascii="Times New Roman"/>
          <w:b w:val="false"/>
          <w:i w:val="false"/>
          <w:color w:val="000000"/>
          <w:sz w:val="28"/>
        </w:rPr>
        <w:t>
      кесу құралын орнату ережесі мен тәсілдері;</w:t>
      </w:r>
    </w:p>
    <w:bookmarkEnd w:id="542"/>
    <w:bookmarkStart w:name="z547" w:id="543"/>
    <w:p>
      <w:pPr>
        <w:spacing w:after="0"/>
        <w:ind w:left="0"/>
        <w:jc w:val="both"/>
      </w:pPr>
      <w:r>
        <w:rPr>
          <w:rFonts w:ascii="Times New Roman"/>
          <w:b w:val="false"/>
          <w:i w:val="false"/>
          <w:color w:val="000000"/>
          <w:sz w:val="28"/>
        </w:rPr>
        <w:t>
      дыбыстық тілдерге қойылатын талаптар, дыбыстық тілдердің дыбыстау ноталарын анықтау тәсілдері;</w:t>
      </w:r>
    </w:p>
    <w:bookmarkEnd w:id="543"/>
    <w:bookmarkStart w:name="z548" w:id="544"/>
    <w:p>
      <w:pPr>
        <w:spacing w:after="0"/>
        <w:ind w:left="0"/>
        <w:jc w:val="both"/>
      </w:pPr>
      <w:r>
        <w:rPr>
          <w:rFonts w:ascii="Times New Roman"/>
          <w:b w:val="false"/>
          <w:i w:val="false"/>
          <w:color w:val="000000"/>
          <w:sz w:val="28"/>
        </w:rPr>
        <w:t>
      арнайы бақылау-өлшеу аспаптарының құрылысы мен пайдалану ережесі;</w:t>
      </w:r>
    </w:p>
    <w:bookmarkEnd w:id="544"/>
    <w:bookmarkStart w:name="z549" w:id="545"/>
    <w:p>
      <w:pPr>
        <w:spacing w:after="0"/>
        <w:ind w:left="0"/>
        <w:jc w:val="both"/>
      </w:pPr>
      <w:r>
        <w:rPr>
          <w:rFonts w:ascii="Times New Roman"/>
          <w:b w:val="false"/>
          <w:i w:val="false"/>
          <w:color w:val="000000"/>
          <w:sz w:val="28"/>
        </w:rPr>
        <w:t>
      геометрия мен кесу құралын қайрау, түзету ережесі;</w:t>
      </w:r>
    </w:p>
    <w:bookmarkEnd w:id="545"/>
    <w:bookmarkStart w:name="z550" w:id="546"/>
    <w:p>
      <w:pPr>
        <w:spacing w:after="0"/>
        <w:ind w:left="0"/>
        <w:jc w:val="both"/>
      </w:pPr>
      <w:r>
        <w:rPr>
          <w:rFonts w:ascii="Times New Roman"/>
          <w:b w:val="false"/>
          <w:i w:val="false"/>
          <w:color w:val="000000"/>
          <w:sz w:val="28"/>
        </w:rPr>
        <w:t>
      музыкалық білім негіздері, шектеулер мен әдіптер, квалитеттер мен сәйкессіздік өлшемдері.</w:t>
      </w:r>
    </w:p>
    <w:bookmarkEnd w:id="546"/>
    <w:bookmarkStart w:name="z551" w:id="547"/>
    <w:p>
      <w:pPr>
        <w:spacing w:after="0"/>
        <w:ind w:left="0"/>
        <w:jc w:val="both"/>
      </w:pPr>
      <w:r>
        <w:rPr>
          <w:rFonts w:ascii="Times New Roman"/>
          <w:b w:val="false"/>
          <w:i w:val="false"/>
          <w:color w:val="000000"/>
          <w:sz w:val="28"/>
        </w:rPr>
        <w:t>
      79. Жұмыс үлгілері:</w:t>
      </w:r>
    </w:p>
    <w:bookmarkEnd w:id="547"/>
    <w:bookmarkStart w:name="z552" w:id="548"/>
    <w:p>
      <w:pPr>
        <w:spacing w:after="0"/>
        <w:ind w:left="0"/>
        <w:jc w:val="both"/>
      </w:pPr>
      <w:r>
        <w:rPr>
          <w:rFonts w:ascii="Times New Roman"/>
          <w:b w:val="false"/>
          <w:i w:val="false"/>
          <w:color w:val="000000"/>
          <w:sz w:val="28"/>
        </w:rPr>
        <w:t>
      1) тілдік музыкалық аспаптардың дыбыстық тілдері – бекіту үшін саңылау тесу;</w:t>
      </w:r>
    </w:p>
    <w:bookmarkEnd w:id="548"/>
    <w:bookmarkStart w:name="z553" w:id="549"/>
    <w:p>
      <w:pPr>
        <w:spacing w:after="0"/>
        <w:ind w:left="0"/>
        <w:jc w:val="both"/>
      </w:pPr>
      <w:r>
        <w:rPr>
          <w:rFonts w:ascii="Times New Roman"/>
          <w:b w:val="false"/>
          <w:i w:val="false"/>
          <w:color w:val="000000"/>
          <w:sz w:val="28"/>
        </w:rPr>
        <w:t>
      2) тілдік музыкалық аспаптардың дыбыстық тілдері – қалыптау, дыбыстау ноталары бойынша іріктеу.</w:t>
      </w:r>
    </w:p>
    <w:bookmarkEnd w:id="549"/>
    <w:bookmarkStart w:name="z554" w:id="550"/>
    <w:p>
      <w:pPr>
        <w:spacing w:after="0"/>
        <w:ind w:left="0"/>
        <w:jc w:val="both"/>
      </w:pPr>
      <w:r>
        <w:rPr>
          <w:rFonts w:ascii="Times New Roman"/>
          <w:b w:val="false"/>
          <w:i w:val="false"/>
          <w:color w:val="000000"/>
          <w:sz w:val="28"/>
        </w:rPr>
        <w:t>
      Параграф 4. Арнайы металл өңдеу станоктарының станокшысы, 5-разряд</w:t>
      </w:r>
    </w:p>
    <w:bookmarkEnd w:id="550"/>
    <w:bookmarkStart w:name="z555" w:id="551"/>
    <w:p>
      <w:pPr>
        <w:spacing w:after="0"/>
        <w:ind w:left="0"/>
        <w:jc w:val="both"/>
      </w:pPr>
      <w:r>
        <w:rPr>
          <w:rFonts w:ascii="Times New Roman"/>
          <w:b w:val="false"/>
          <w:i w:val="false"/>
          <w:color w:val="000000"/>
          <w:sz w:val="28"/>
        </w:rPr>
        <w:t>
      80. Жұмыс сипаттамасы:</w:t>
      </w:r>
    </w:p>
    <w:bookmarkEnd w:id="551"/>
    <w:bookmarkStart w:name="z556" w:id="552"/>
    <w:p>
      <w:pPr>
        <w:spacing w:after="0"/>
        <w:ind w:left="0"/>
        <w:jc w:val="both"/>
      </w:pPr>
      <w:r>
        <w:rPr>
          <w:rFonts w:ascii="Times New Roman"/>
          <w:b w:val="false"/>
          <w:i w:val="false"/>
          <w:color w:val="000000"/>
          <w:sz w:val="28"/>
        </w:rPr>
        <w:t>
      музыкалық аспаптардың аса күрделі металл бөлшектерін арнайы қалыптау және тегістеу жартылай автоматтарында тегістеу шеңберін алмас қарындашпен толтырмай-ақ өңдеу;</w:t>
      </w:r>
    </w:p>
    <w:bookmarkEnd w:id="552"/>
    <w:bookmarkStart w:name="z557" w:id="553"/>
    <w:p>
      <w:pPr>
        <w:spacing w:after="0"/>
        <w:ind w:left="0"/>
        <w:jc w:val="both"/>
      </w:pPr>
      <w:r>
        <w:rPr>
          <w:rFonts w:ascii="Times New Roman"/>
          <w:b w:val="false"/>
          <w:i w:val="false"/>
          <w:color w:val="000000"/>
          <w:sz w:val="28"/>
        </w:rPr>
        <w:t>
      кесілетін дыбыстық тілдік белгіленген нота бойынша қалыптарды іріктеу, орнату, баптау және реттеу;</w:t>
      </w:r>
    </w:p>
    <w:bookmarkEnd w:id="553"/>
    <w:bookmarkStart w:name="z558" w:id="554"/>
    <w:p>
      <w:pPr>
        <w:spacing w:after="0"/>
        <w:ind w:left="0"/>
        <w:jc w:val="both"/>
      </w:pPr>
      <w:r>
        <w:rPr>
          <w:rFonts w:ascii="Times New Roman"/>
          <w:b w:val="false"/>
          <w:i w:val="false"/>
          <w:color w:val="000000"/>
          <w:sz w:val="28"/>
        </w:rPr>
        <w:t>
      тегістеу шеңберінің өңделетін бетінің профилін дыбыстық тіл профиліне сәйкестігін тексеру.</w:t>
      </w:r>
    </w:p>
    <w:bookmarkEnd w:id="554"/>
    <w:bookmarkStart w:name="z559" w:id="555"/>
    <w:p>
      <w:pPr>
        <w:spacing w:after="0"/>
        <w:ind w:left="0"/>
        <w:jc w:val="both"/>
      </w:pPr>
      <w:r>
        <w:rPr>
          <w:rFonts w:ascii="Times New Roman"/>
          <w:b w:val="false"/>
          <w:i w:val="false"/>
          <w:color w:val="000000"/>
          <w:sz w:val="28"/>
        </w:rPr>
        <w:t>
      81. Білуге тиіс:</w:t>
      </w:r>
    </w:p>
    <w:bookmarkEnd w:id="555"/>
    <w:bookmarkStart w:name="z560" w:id="556"/>
    <w:p>
      <w:pPr>
        <w:spacing w:after="0"/>
        <w:ind w:left="0"/>
        <w:jc w:val="both"/>
      </w:pPr>
      <w:r>
        <w:rPr>
          <w:rFonts w:ascii="Times New Roman"/>
          <w:b w:val="false"/>
          <w:i w:val="false"/>
          <w:color w:val="000000"/>
          <w:sz w:val="28"/>
        </w:rPr>
        <w:t>
      арнайы қалыптау және тегістеу жартылай автоматтарының құрылымдық ерекшеліктері, дәлдігін тексеру ережесі;</w:t>
      </w:r>
    </w:p>
    <w:bookmarkEnd w:id="556"/>
    <w:bookmarkStart w:name="z561" w:id="557"/>
    <w:p>
      <w:pPr>
        <w:spacing w:after="0"/>
        <w:ind w:left="0"/>
        <w:jc w:val="both"/>
      </w:pPr>
      <w:r>
        <w:rPr>
          <w:rFonts w:ascii="Times New Roman"/>
          <w:b w:val="false"/>
          <w:i w:val="false"/>
          <w:color w:val="000000"/>
          <w:sz w:val="28"/>
        </w:rPr>
        <w:t>
      қалыптарды іріктеу, орнату, баптау және реттеу ережесі мен тәсілдері;</w:t>
      </w:r>
    </w:p>
    <w:bookmarkEnd w:id="557"/>
    <w:bookmarkStart w:name="z562" w:id="558"/>
    <w:p>
      <w:pPr>
        <w:spacing w:after="0"/>
        <w:ind w:left="0"/>
        <w:jc w:val="both"/>
      </w:pPr>
      <w:r>
        <w:rPr>
          <w:rFonts w:ascii="Times New Roman"/>
          <w:b w:val="false"/>
          <w:i w:val="false"/>
          <w:color w:val="000000"/>
          <w:sz w:val="28"/>
        </w:rPr>
        <w:t>
      сызбаларды оқу, үндестікті тыңдап көру арқылы анықтау әдістері;</w:t>
      </w:r>
    </w:p>
    <w:bookmarkEnd w:id="558"/>
    <w:bookmarkStart w:name="z563" w:id="559"/>
    <w:p>
      <w:pPr>
        <w:spacing w:after="0"/>
        <w:ind w:left="0"/>
        <w:jc w:val="both"/>
      </w:pPr>
      <w:r>
        <w:rPr>
          <w:rFonts w:ascii="Times New Roman"/>
          <w:b w:val="false"/>
          <w:i w:val="false"/>
          <w:color w:val="000000"/>
          <w:sz w:val="28"/>
        </w:rPr>
        <w:t>
      дыбыстық тілдерді тегістеу операциясының мақсаты, шектеулер мен әдіптер, квалитеттер мен сәйкессіздік өлшемдері.</w:t>
      </w:r>
    </w:p>
    <w:bookmarkEnd w:id="559"/>
    <w:bookmarkStart w:name="z564" w:id="560"/>
    <w:p>
      <w:pPr>
        <w:spacing w:after="0"/>
        <w:ind w:left="0"/>
        <w:jc w:val="both"/>
      </w:pPr>
      <w:r>
        <w:rPr>
          <w:rFonts w:ascii="Times New Roman"/>
          <w:b w:val="false"/>
          <w:i w:val="false"/>
          <w:color w:val="000000"/>
          <w:sz w:val="28"/>
        </w:rPr>
        <w:t>
      82. Жұмыс үлгілері:</w:t>
      </w:r>
    </w:p>
    <w:bookmarkEnd w:id="560"/>
    <w:bookmarkStart w:name="z565" w:id="561"/>
    <w:p>
      <w:pPr>
        <w:spacing w:after="0"/>
        <w:ind w:left="0"/>
        <w:jc w:val="both"/>
      </w:pPr>
      <w:r>
        <w:rPr>
          <w:rFonts w:ascii="Times New Roman"/>
          <w:b w:val="false"/>
          <w:i w:val="false"/>
          <w:color w:val="000000"/>
          <w:sz w:val="28"/>
        </w:rPr>
        <w:t>
      1) болат серіппе термоөңдеу таспалары-дыбыстық тілдерді тегістеу шеңберін алмас қарындашпен толтырмай-ақ тегістеу;</w:t>
      </w:r>
    </w:p>
    <w:bookmarkEnd w:id="561"/>
    <w:bookmarkStart w:name="z566" w:id="562"/>
    <w:p>
      <w:pPr>
        <w:spacing w:after="0"/>
        <w:ind w:left="0"/>
        <w:jc w:val="both"/>
      </w:pPr>
      <w:r>
        <w:rPr>
          <w:rFonts w:ascii="Times New Roman"/>
          <w:b w:val="false"/>
          <w:i w:val="false"/>
          <w:color w:val="000000"/>
          <w:sz w:val="28"/>
        </w:rPr>
        <w:t>
      2) тілдік музыкалық аспаптардың дыбыстық тілдері-белгіленген нотаны контуры бойынша қалыптау.</w:t>
      </w:r>
    </w:p>
    <w:bookmarkEnd w:id="562"/>
    <w:bookmarkStart w:name="z567" w:id="563"/>
    <w:p>
      <w:pPr>
        <w:spacing w:after="0"/>
        <w:ind w:left="0"/>
        <w:jc w:val="both"/>
      </w:pPr>
      <w:r>
        <w:rPr>
          <w:rFonts w:ascii="Times New Roman"/>
          <w:b w:val="false"/>
          <w:i w:val="false"/>
          <w:color w:val="000000"/>
          <w:sz w:val="28"/>
        </w:rPr>
        <w:t>
      Параграф 5. Арнайы металл өңдеу станоктарының станокшысы, 6-разряд</w:t>
      </w:r>
    </w:p>
    <w:bookmarkEnd w:id="563"/>
    <w:bookmarkStart w:name="z568" w:id="564"/>
    <w:p>
      <w:pPr>
        <w:spacing w:after="0"/>
        <w:ind w:left="0"/>
        <w:jc w:val="both"/>
      </w:pPr>
      <w:r>
        <w:rPr>
          <w:rFonts w:ascii="Times New Roman"/>
          <w:b w:val="false"/>
          <w:i w:val="false"/>
          <w:color w:val="000000"/>
          <w:sz w:val="28"/>
        </w:rPr>
        <w:t>
      83. Жұмыс сипаттамасы:</w:t>
      </w:r>
    </w:p>
    <w:bookmarkEnd w:id="564"/>
    <w:bookmarkStart w:name="z569" w:id="565"/>
    <w:p>
      <w:pPr>
        <w:spacing w:after="0"/>
        <w:ind w:left="0"/>
        <w:jc w:val="both"/>
      </w:pPr>
      <w:r>
        <w:rPr>
          <w:rFonts w:ascii="Times New Roman"/>
          <w:b w:val="false"/>
          <w:i w:val="false"/>
          <w:color w:val="000000"/>
          <w:sz w:val="28"/>
        </w:rPr>
        <w:t>
      музыкалық аспаптардың аса күрделі металл бөлшектерін арнайы қалыптау және тегістеу жартылай автоматтарында тегістеу шеңберінің бетіне алмас қарындаш салу арқылы тегістеу;</w:t>
      </w:r>
    </w:p>
    <w:bookmarkEnd w:id="565"/>
    <w:bookmarkStart w:name="z570" w:id="566"/>
    <w:p>
      <w:pPr>
        <w:spacing w:after="0"/>
        <w:ind w:left="0"/>
        <w:jc w:val="both"/>
      </w:pPr>
      <w:r>
        <w:rPr>
          <w:rFonts w:ascii="Times New Roman"/>
          <w:b w:val="false"/>
          <w:i w:val="false"/>
          <w:color w:val="000000"/>
          <w:sz w:val="28"/>
        </w:rPr>
        <w:t>
      тегістеу шеңберін қалыбы, түйіршектігі мен байлам тегі бойынша тіл профиліне, белгіленген сәйкессіздік өлшемдері мен өңдеу режимдеріне сәйкес іріктеу;</w:t>
      </w:r>
    </w:p>
    <w:bookmarkEnd w:id="566"/>
    <w:bookmarkStart w:name="z571" w:id="567"/>
    <w:p>
      <w:pPr>
        <w:spacing w:after="0"/>
        <w:ind w:left="0"/>
        <w:jc w:val="both"/>
      </w:pPr>
      <w:r>
        <w:rPr>
          <w:rFonts w:ascii="Times New Roman"/>
          <w:b w:val="false"/>
          <w:i w:val="false"/>
          <w:color w:val="000000"/>
          <w:sz w:val="28"/>
        </w:rPr>
        <w:t>
      арнайы қалыптау және тегістеу жартылай автоматтарын реттеу және баптау.</w:t>
      </w:r>
    </w:p>
    <w:bookmarkEnd w:id="567"/>
    <w:bookmarkStart w:name="z572" w:id="568"/>
    <w:p>
      <w:pPr>
        <w:spacing w:after="0"/>
        <w:ind w:left="0"/>
        <w:jc w:val="both"/>
      </w:pPr>
      <w:r>
        <w:rPr>
          <w:rFonts w:ascii="Times New Roman"/>
          <w:b w:val="false"/>
          <w:i w:val="false"/>
          <w:color w:val="000000"/>
          <w:sz w:val="28"/>
        </w:rPr>
        <w:t>
      84. Білуге тиіс:</w:t>
      </w:r>
    </w:p>
    <w:bookmarkEnd w:id="568"/>
    <w:bookmarkStart w:name="z573" w:id="569"/>
    <w:p>
      <w:pPr>
        <w:spacing w:after="0"/>
        <w:ind w:left="0"/>
        <w:jc w:val="both"/>
      </w:pPr>
      <w:r>
        <w:rPr>
          <w:rFonts w:ascii="Times New Roman"/>
          <w:b w:val="false"/>
          <w:i w:val="false"/>
          <w:color w:val="000000"/>
          <w:sz w:val="28"/>
        </w:rPr>
        <w:t>
      тегістеу шеңберіне алмас қарындаш салу тәсілдері;</w:t>
      </w:r>
    </w:p>
    <w:bookmarkEnd w:id="569"/>
    <w:bookmarkStart w:name="z574" w:id="570"/>
    <w:p>
      <w:pPr>
        <w:spacing w:after="0"/>
        <w:ind w:left="0"/>
        <w:jc w:val="both"/>
      </w:pPr>
      <w:r>
        <w:rPr>
          <w:rFonts w:ascii="Times New Roman"/>
          <w:b w:val="false"/>
          <w:i w:val="false"/>
          <w:color w:val="000000"/>
          <w:sz w:val="28"/>
        </w:rPr>
        <w:t>
      тегістеу шеңберін түйіршектігі мен байлам тегі бойынша дыбыстық тілдің өлшемдеріне сәйкес іріктеу ережесі;</w:t>
      </w:r>
    </w:p>
    <w:bookmarkEnd w:id="570"/>
    <w:bookmarkStart w:name="z575" w:id="571"/>
    <w:p>
      <w:pPr>
        <w:spacing w:after="0"/>
        <w:ind w:left="0"/>
        <w:jc w:val="both"/>
      </w:pPr>
      <w:r>
        <w:rPr>
          <w:rFonts w:ascii="Times New Roman"/>
          <w:b w:val="false"/>
          <w:i w:val="false"/>
          <w:color w:val="000000"/>
          <w:sz w:val="28"/>
        </w:rPr>
        <w:t>
      дыбыстау тілінің сапасына қойылатын талаптар, музыкалық білім.</w:t>
      </w:r>
    </w:p>
    <w:bookmarkEnd w:id="571"/>
    <w:bookmarkStart w:name="z576" w:id="572"/>
    <w:p>
      <w:pPr>
        <w:spacing w:after="0"/>
        <w:ind w:left="0"/>
        <w:jc w:val="both"/>
      </w:pPr>
      <w:r>
        <w:rPr>
          <w:rFonts w:ascii="Times New Roman"/>
          <w:b w:val="false"/>
          <w:i w:val="false"/>
          <w:color w:val="000000"/>
          <w:sz w:val="28"/>
        </w:rPr>
        <w:t>
      85. Жұмыс үлгілері:</w:t>
      </w:r>
    </w:p>
    <w:bookmarkEnd w:id="572"/>
    <w:bookmarkStart w:name="z577" w:id="573"/>
    <w:p>
      <w:pPr>
        <w:spacing w:after="0"/>
        <w:ind w:left="0"/>
        <w:jc w:val="both"/>
      </w:pPr>
      <w:r>
        <w:rPr>
          <w:rFonts w:ascii="Times New Roman"/>
          <w:b w:val="false"/>
          <w:i w:val="false"/>
          <w:color w:val="000000"/>
          <w:sz w:val="28"/>
        </w:rPr>
        <w:t>
      1) болат серіппе термоөңдеу таспалары-дыбыстық тілдерді тегістеу шеңберін алмас қарындаш толтырып тегістеу;</w:t>
      </w:r>
    </w:p>
    <w:bookmarkEnd w:id="573"/>
    <w:bookmarkStart w:name="z578" w:id="574"/>
    <w:p>
      <w:pPr>
        <w:spacing w:after="0"/>
        <w:ind w:left="0"/>
        <w:jc w:val="both"/>
      </w:pPr>
      <w:r>
        <w:rPr>
          <w:rFonts w:ascii="Times New Roman"/>
          <w:b w:val="false"/>
          <w:i w:val="false"/>
          <w:color w:val="000000"/>
          <w:sz w:val="28"/>
        </w:rPr>
        <w:t>
      2) тілдік музыкалық аспаптардың дыбыстық тілдері- белгіленген нотаны контуры бойынша қалыптау.</w:t>
      </w:r>
    </w:p>
    <w:bookmarkEnd w:id="574"/>
    <w:bookmarkStart w:name="z579" w:id="575"/>
    <w:p>
      <w:pPr>
        <w:spacing w:after="0"/>
        <w:ind w:left="0"/>
        <w:jc w:val="both"/>
      </w:pPr>
      <w:r>
        <w:rPr>
          <w:rFonts w:ascii="Times New Roman"/>
          <w:b w:val="false"/>
          <w:i w:val="false"/>
          <w:color w:val="000000"/>
          <w:sz w:val="28"/>
        </w:rPr>
        <w:t>
      10. Музыкалық аспаптардың бөлшектері мен тораптарын жасаушы және жөндеуші ағаш ұстасы</w:t>
      </w:r>
    </w:p>
    <w:bookmarkEnd w:id="575"/>
    <w:bookmarkStart w:name="z580" w:id="576"/>
    <w:p>
      <w:pPr>
        <w:spacing w:after="0"/>
        <w:ind w:left="0"/>
        <w:jc w:val="both"/>
      </w:pPr>
      <w:r>
        <w:rPr>
          <w:rFonts w:ascii="Times New Roman"/>
          <w:b w:val="false"/>
          <w:i w:val="false"/>
          <w:color w:val="000000"/>
          <w:sz w:val="28"/>
        </w:rPr>
        <w:t>
      Параграф 1. Музыкалық аспаптардың бөлшектері мен тораптарын жасаушы және жөндеуші ағаш ұстасы, 2-разряд</w:t>
      </w:r>
    </w:p>
    <w:bookmarkEnd w:id="576"/>
    <w:bookmarkStart w:name="z581" w:id="577"/>
    <w:p>
      <w:pPr>
        <w:spacing w:after="0"/>
        <w:ind w:left="0"/>
        <w:jc w:val="both"/>
      </w:pPr>
      <w:r>
        <w:rPr>
          <w:rFonts w:ascii="Times New Roman"/>
          <w:b w:val="false"/>
          <w:i w:val="false"/>
          <w:color w:val="000000"/>
          <w:sz w:val="28"/>
        </w:rPr>
        <w:t>
      86. Жұмыс сипаттамасы:</w:t>
      </w:r>
    </w:p>
    <w:bookmarkEnd w:id="577"/>
    <w:bookmarkStart w:name="z582" w:id="578"/>
    <w:p>
      <w:pPr>
        <w:spacing w:after="0"/>
        <w:ind w:left="0"/>
        <w:jc w:val="both"/>
      </w:pPr>
      <w:r>
        <w:rPr>
          <w:rFonts w:ascii="Times New Roman"/>
          <w:b w:val="false"/>
          <w:i w:val="false"/>
          <w:color w:val="000000"/>
          <w:sz w:val="28"/>
        </w:rPr>
        <w:t>
      музыкалық аспаптардың бөлшектері мен тораптарын жасау және жөндеу жөніндегі қарапайым ұсталық жұмыстарды орындау;</w:t>
      </w:r>
    </w:p>
    <w:bookmarkEnd w:id="578"/>
    <w:bookmarkStart w:name="z583" w:id="579"/>
    <w:p>
      <w:pPr>
        <w:spacing w:after="0"/>
        <w:ind w:left="0"/>
        <w:jc w:val="both"/>
      </w:pPr>
      <w:r>
        <w:rPr>
          <w:rFonts w:ascii="Times New Roman"/>
          <w:b w:val="false"/>
          <w:i w:val="false"/>
          <w:color w:val="000000"/>
          <w:sz w:val="28"/>
        </w:rPr>
        <w:t>
      шертпелі музыкалық аспаптардың бөлшектері мен тораптары мен пианино мен рояльдің клавиатураларындағы күрделі емес ақаулықтарды қарапайым қысу аспаптарының көмегімен түзету;</w:t>
      </w:r>
    </w:p>
    <w:bookmarkEnd w:id="579"/>
    <w:bookmarkStart w:name="z584" w:id="580"/>
    <w:p>
      <w:pPr>
        <w:spacing w:after="0"/>
        <w:ind w:left="0"/>
        <w:jc w:val="both"/>
      </w:pPr>
      <w:r>
        <w:rPr>
          <w:rFonts w:ascii="Times New Roman"/>
          <w:b w:val="false"/>
          <w:i w:val="false"/>
          <w:color w:val="000000"/>
          <w:sz w:val="28"/>
        </w:rPr>
        <w:t>
      шағын арамен немесе станокпен музыкалық аспаптардың бөлшектері мен тораптарын қарапайым айшықтары мен контурын сурет немесе трафарет бойынша кесу;</w:t>
      </w:r>
    </w:p>
    <w:bookmarkEnd w:id="580"/>
    <w:bookmarkStart w:name="z585" w:id="581"/>
    <w:p>
      <w:pPr>
        <w:spacing w:after="0"/>
        <w:ind w:left="0"/>
        <w:jc w:val="both"/>
      </w:pPr>
      <w:r>
        <w:rPr>
          <w:rFonts w:ascii="Times New Roman"/>
          <w:b w:val="false"/>
          <w:i w:val="false"/>
          <w:color w:val="000000"/>
          <w:sz w:val="28"/>
        </w:rPr>
        <w:t>
      шағын араны өткізу үшін саңылау ою;</w:t>
      </w:r>
    </w:p>
    <w:bookmarkEnd w:id="581"/>
    <w:bookmarkStart w:name="z586" w:id="582"/>
    <w:p>
      <w:pPr>
        <w:spacing w:after="0"/>
        <w:ind w:left="0"/>
        <w:jc w:val="both"/>
      </w:pPr>
      <w:r>
        <w:rPr>
          <w:rFonts w:ascii="Times New Roman"/>
          <w:b w:val="false"/>
          <w:i w:val="false"/>
          <w:color w:val="000000"/>
          <w:sz w:val="28"/>
        </w:rPr>
        <w:t>
      суретті трафарет бойынша салу немесе бірді-екілі трафаретті бөлшектерге жабыстыру;</w:t>
      </w:r>
    </w:p>
    <w:bookmarkEnd w:id="582"/>
    <w:bookmarkStart w:name="z587" w:id="583"/>
    <w:p>
      <w:pPr>
        <w:spacing w:after="0"/>
        <w:ind w:left="0"/>
        <w:jc w:val="both"/>
      </w:pPr>
      <w:r>
        <w:rPr>
          <w:rFonts w:ascii="Times New Roman"/>
          <w:b w:val="false"/>
          <w:i w:val="false"/>
          <w:color w:val="000000"/>
          <w:sz w:val="28"/>
        </w:rPr>
        <w:t>
      қылауларын тазалау, бөлшектің жан-жағын бояу;</w:t>
      </w:r>
    </w:p>
    <w:bookmarkEnd w:id="583"/>
    <w:bookmarkStart w:name="z588" w:id="584"/>
    <w:p>
      <w:pPr>
        <w:spacing w:after="0"/>
        <w:ind w:left="0"/>
        <w:jc w:val="both"/>
      </w:pPr>
      <w:r>
        <w:rPr>
          <w:rFonts w:ascii="Times New Roman"/>
          <w:b w:val="false"/>
          <w:i w:val="false"/>
          <w:color w:val="000000"/>
          <w:sz w:val="28"/>
        </w:rPr>
        <w:t>
      шертпелі музыкалық аспаптардың тегіс және қиғаш бетін арнайы аспаптарда қолмен тегістеу, бітеу, бояу;</w:t>
      </w:r>
    </w:p>
    <w:bookmarkEnd w:id="584"/>
    <w:bookmarkStart w:name="z589" w:id="585"/>
    <w:p>
      <w:pPr>
        <w:spacing w:after="0"/>
        <w:ind w:left="0"/>
        <w:jc w:val="both"/>
      </w:pPr>
      <w:r>
        <w:rPr>
          <w:rFonts w:ascii="Times New Roman"/>
          <w:b w:val="false"/>
          <w:i w:val="false"/>
          <w:color w:val="000000"/>
          <w:sz w:val="28"/>
        </w:rPr>
        <w:t>
      бетін өңдеу үшін дайындау;</w:t>
      </w:r>
    </w:p>
    <w:bookmarkEnd w:id="585"/>
    <w:bookmarkStart w:name="z590" w:id="586"/>
    <w:p>
      <w:pPr>
        <w:spacing w:after="0"/>
        <w:ind w:left="0"/>
        <w:jc w:val="both"/>
      </w:pPr>
      <w:r>
        <w:rPr>
          <w:rFonts w:ascii="Times New Roman"/>
          <w:b w:val="false"/>
          <w:i w:val="false"/>
          <w:color w:val="000000"/>
          <w:sz w:val="28"/>
        </w:rPr>
        <w:t>
      бітеуіш пен бояу дайындау;</w:t>
      </w:r>
    </w:p>
    <w:bookmarkEnd w:id="586"/>
    <w:bookmarkStart w:name="z591" w:id="587"/>
    <w:p>
      <w:pPr>
        <w:spacing w:after="0"/>
        <w:ind w:left="0"/>
        <w:jc w:val="both"/>
      </w:pPr>
      <w:r>
        <w:rPr>
          <w:rFonts w:ascii="Times New Roman"/>
          <w:b w:val="false"/>
          <w:i w:val="false"/>
          <w:color w:val="000000"/>
          <w:sz w:val="28"/>
        </w:rPr>
        <w:t>
      кесу құралын дайындау және қайрау;</w:t>
      </w:r>
    </w:p>
    <w:bookmarkEnd w:id="587"/>
    <w:bookmarkStart w:name="z592" w:id="588"/>
    <w:p>
      <w:pPr>
        <w:spacing w:after="0"/>
        <w:ind w:left="0"/>
        <w:jc w:val="both"/>
      </w:pPr>
      <w:r>
        <w:rPr>
          <w:rFonts w:ascii="Times New Roman"/>
          <w:b w:val="false"/>
          <w:i w:val="false"/>
          <w:color w:val="000000"/>
          <w:sz w:val="28"/>
        </w:rPr>
        <w:t>
      арнайы аспаптарды баптау және орнату;</w:t>
      </w:r>
    </w:p>
    <w:bookmarkEnd w:id="588"/>
    <w:bookmarkStart w:name="z593" w:id="589"/>
    <w:p>
      <w:pPr>
        <w:spacing w:after="0"/>
        <w:ind w:left="0"/>
        <w:jc w:val="both"/>
      </w:pPr>
      <w:r>
        <w:rPr>
          <w:rFonts w:ascii="Times New Roman"/>
          <w:b w:val="false"/>
          <w:i w:val="false"/>
          <w:color w:val="000000"/>
          <w:sz w:val="28"/>
        </w:rPr>
        <w:t>
      арнайы станоктарды реттеу.</w:t>
      </w:r>
    </w:p>
    <w:bookmarkEnd w:id="589"/>
    <w:bookmarkStart w:name="z594" w:id="590"/>
    <w:p>
      <w:pPr>
        <w:spacing w:after="0"/>
        <w:ind w:left="0"/>
        <w:jc w:val="both"/>
      </w:pPr>
      <w:r>
        <w:rPr>
          <w:rFonts w:ascii="Times New Roman"/>
          <w:b w:val="false"/>
          <w:i w:val="false"/>
          <w:color w:val="000000"/>
          <w:sz w:val="28"/>
        </w:rPr>
        <w:t>
      87. Білуге тиіс:</w:t>
      </w:r>
    </w:p>
    <w:bookmarkEnd w:id="590"/>
    <w:bookmarkStart w:name="z595" w:id="591"/>
    <w:p>
      <w:pPr>
        <w:spacing w:after="0"/>
        <w:ind w:left="0"/>
        <w:jc w:val="both"/>
      </w:pPr>
      <w:r>
        <w:rPr>
          <w:rFonts w:ascii="Times New Roman"/>
          <w:b w:val="false"/>
          <w:i w:val="false"/>
          <w:color w:val="000000"/>
          <w:sz w:val="28"/>
        </w:rPr>
        <w:t>
      музыкалық аспаптардың бөлшектері мен тораптарын жасау және жөндеу жөніндегі қарапайым ұсталық жұмыстарды орындау әдіс-тәсілдері, айшықтау (шағын ара) және бұрғылау станоктарының құрылысы;</w:t>
      </w:r>
    </w:p>
    <w:bookmarkEnd w:id="591"/>
    <w:bookmarkStart w:name="z596" w:id="592"/>
    <w:p>
      <w:pPr>
        <w:spacing w:after="0"/>
        <w:ind w:left="0"/>
        <w:jc w:val="both"/>
      </w:pPr>
      <w:r>
        <w:rPr>
          <w:rFonts w:ascii="Times New Roman"/>
          <w:b w:val="false"/>
          <w:i w:val="false"/>
          <w:color w:val="000000"/>
          <w:sz w:val="28"/>
        </w:rPr>
        <w:t>
      реттеу ережесі;</w:t>
      </w:r>
    </w:p>
    <w:bookmarkEnd w:id="592"/>
    <w:bookmarkStart w:name="z597" w:id="593"/>
    <w:p>
      <w:pPr>
        <w:spacing w:after="0"/>
        <w:ind w:left="0"/>
        <w:jc w:val="both"/>
      </w:pPr>
      <w:r>
        <w:rPr>
          <w:rFonts w:ascii="Times New Roman"/>
          <w:b w:val="false"/>
          <w:i w:val="false"/>
          <w:color w:val="000000"/>
          <w:sz w:val="28"/>
        </w:rPr>
        <w:t>
      музыкалық аспаптардың жекелеген тораптарын құрастыру технологиясы;</w:t>
      </w:r>
    </w:p>
    <w:bookmarkEnd w:id="593"/>
    <w:bookmarkStart w:name="z598" w:id="594"/>
    <w:p>
      <w:pPr>
        <w:spacing w:after="0"/>
        <w:ind w:left="0"/>
        <w:jc w:val="both"/>
      </w:pPr>
      <w:r>
        <w:rPr>
          <w:rFonts w:ascii="Times New Roman"/>
          <w:b w:val="false"/>
          <w:i w:val="false"/>
          <w:color w:val="000000"/>
          <w:sz w:val="28"/>
        </w:rPr>
        <w:t>
      ықтимал ақаулықтар мен оларды жою тәсілдері;</w:t>
      </w:r>
    </w:p>
    <w:bookmarkEnd w:id="594"/>
    <w:bookmarkStart w:name="z599" w:id="595"/>
    <w:p>
      <w:pPr>
        <w:spacing w:after="0"/>
        <w:ind w:left="0"/>
        <w:jc w:val="both"/>
      </w:pPr>
      <w:r>
        <w:rPr>
          <w:rFonts w:ascii="Times New Roman"/>
          <w:b w:val="false"/>
          <w:i w:val="false"/>
          <w:color w:val="000000"/>
          <w:sz w:val="28"/>
        </w:rPr>
        <w:t>
      музыкалық аспаптардың бетін өңдеу кезінде қолмен тегістеудің мақсаты, ағаш жынысы, ақаулықтары мен физикалық-механикалық қасиеттері, ағаш талшықтарының бағыты, ағашты кесу туралы негізгі түсініктер;</w:t>
      </w:r>
    </w:p>
    <w:bookmarkEnd w:id="595"/>
    <w:bookmarkStart w:name="z600" w:id="596"/>
    <w:p>
      <w:pPr>
        <w:spacing w:after="0"/>
        <w:ind w:left="0"/>
        <w:jc w:val="both"/>
      </w:pPr>
      <w:r>
        <w:rPr>
          <w:rFonts w:ascii="Times New Roman"/>
          <w:b w:val="false"/>
          <w:i w:val="false"/>
          <w:color w:val="000000"/>
          <w:sz w:val="28"/>
        </w:rPr>
        <w:t>
      желімдеу бояуларының құрамы мен қасиеттері;</w:t>
      </w:r>
    </w:p>
    <w:bookmarkEnd w:id="596"/>
    <w:bookmarkStart w:name="z601" w:id="597"/>
    <w:p>
      <w:pPr>
        <w:spacing w:after="0"/>
        <w:ind w:left="0"/>
        <w:jc w:val="both"/>
      </w:pPr>
      <w:r>
        <w:rPr>
          <w:rFonts w:ascii="Times New Roman"/>
          <w:b w:val="false"/>
          <w:i w:val="false"/>
          <w:color w:val="000000"/>
          <w:sz w:val="28"/>
        </w:rPr>
        <w:t>
      қарапайым суреттерді жасау тәсілдері, арфадан басқа, шертпелі музыкалық аспаптардың түржиыны және олардың құрылысы, пианино мен рояль клавиатураларының құрылысы;</w:t>
      </w:r>
    </w:p>
    <w:bookmarkEnd w:id="597"/>
    <w:bookmarkStart w:name="z602" w:id="598"/>
    <w:p>
      <w:pPr>
        <w:spacing w:after="0"/>
        <w:ind w:left="0"/>
        <w:jc w:val="both"/>
      </w:pPr>
      <w:r>
        <w:rPr>
          <w:rFonts w:ascii="Times New Roman"/>
          <w:b w:val="false"/>
          <w:i w:val="false"/>
          <w:color w:val="000000"/>
          <w:sz w:val="28"/>
        </w:rPr>
        <w:t>
      сызбаларды оқу, қол ұсталық құрал және оны пайдалану тәсілдері, кесу құралын қайрау ережесі;</w:t>
      </w:r>
    </w:p>
    <w:bookmarkEnd w:id="598"/>
    <w:bookmarkStart w:name="z603" w:id="599"/>
    <w:p>
      <w:pPr>
        <w:spacing w:after="0"/>
        <w:ind w:left="0"/>
        <w:jc w:val="both"/>
      </w:pPr>
      <w:r>
        <w:rPr>
          <w:rFonts w:ascii="Times New Roman"/>
          <w:b w:val="false"/>
          <w:i w:val="false"/>
          <w:color w:val="000000"/>
          <w:sz w:val="28"/>
        </w:rPr>
        <w:t>
      арнайы аспаптардың құрылысы және оны баптау ережесі;</w:t>
      </w:r>
    </w:p>
    <w:bookmarkEnd w:id="599"/>
    <w:bookmarkStart w:name="z604" w:id="600"/>
    <w:p>
      <w:pPr>
        <w:spacing w:after="0"/>
        <w:ind w:left="0"/>
        <w:jc w:val="both"/>
      </w:pPr>
      <w:r>
        <w:rPr>
          <w:rFonts w:ascii="Times New Roman"/>
          <w:b w:val="false"/>
          <w:i w:val="false"/>
          <w:color w:val="000000"/>
          <w:sz w:val="28"/>
        </w:rPr>
        <w:t>
      шектеулер мен әдіптер, квалитеттер мен сәйкессіздік өлшемдері туралы түсінік.</w:t>
      </w:r>
    </w:p>
    <w:bookmarkEnd w:id="600"/>
    <w:bookmarkStart w:name="z605" w:id="601"/>
    <w:p>
      <w:pPr>
        <w:spacing w:after="0"/>
        <w:ind w:left="0"/>
        <w:jc w:val="both"/>
      </w:pPr>
      <w:r>
        <w:rPr>
          <w:rFonts w:ascii="Times New Roman"/>
          <w:b w:val="false"/>
          <w:i w:val="false"/>
          <w:color w:val="000000"/>
          <w:sz w:val="28"/>
        </w:rPr>
        <w:t>
      88. Жұмыс үлгілері:</w:t>
      </w:r>
    </w:p>
    <w:bookmarkEnd w:id="601"/>
    <w:bookmarkStart w:name="z606" w:id="602"/>
    <w:p>
      <w:pPr>
        <w:spacing w:after="0"/>
        <w:ind w:left="0"/>
        <w:jc w:val="both"/>
      </w:pPr>
      <w:r>
        <w:rPr>
          <w:rFonts w:ascii="Times New Roman"/>
          <w:b w:val="false"/>
          <w:i w:val="false"/>
          <w:color w:val="000000"/>
          <w:sz w:val="28"/>
        </w:rPr>
        <w:t>
      1) пианино мен рояль клавиатурасы – шұғасын ауыстыру;</w:t>
      </w:r>
    </w:p>
    <w:bookmarkEnd w:id="602"/>
    <w:bookmarkStart w:name="z607" w:id="603"/>
    <w:p>
      <w:pPr>
        <w:spacing w:after="0"/>
        <w:ind w:left="0"/>
        <w:jc w:val="both"/>
      </w:pPr>
      <w:r>
        <w:rPr>
          <w:rFonts w:ascii="Times New Roman"/>
          <w:b w:val="false"/>
          <w:i w:val="false"/>
          <w:color w:val="000000"/>
          <w:sz w:val="28"/>
        </w:rPr>
        <w:t>
      2) гитара мен тегіс мандолинаның контр ернеушелері-ернеушелерге жабыстыру, қалдық шанақтарды жабыстыру;</w:t>
      </w:r>
    </w:p>
    <w:bookmarkEnd w:id="603"/>
    <w:bookmarkStart w:name="z608" w:id="604"/>
    <w:p>
      <w:pPr>
        <w:spacing w:after="0"/>
        <w:ind w:left="0"/>
        <w:jc w:val="both"/>
      </w:pPr>
      <w:r>
        <w:rPr>
          <w:rFonts w:ascii="Times New Roman"/>
          <w:b w:val="false"/>
          <w:i w:val="false"/>
          <w:color w:val="000000"/>
          <w:sz w:val="28"/>
        </w:rPr>
        <w:t>
      3) барабан шанақтары – оң бетін тегістеу;</w:t>
      </w:r>
    </w:p>
    <w:bookmarkEnd w:id="604"/>
    <w:bookmarkStart w:name="z609" w:id="605"/>
    <w:p>
      <w:pPr>
        <w:spacing w:after="0"/>
        <w:ind w:left="0"/>
        <w:jc w:val="both"/>
      </w:pPr>
      <w:r>
        <w:rPr>
          <w:rFonts w:ascii="Times New Roman"/>
          <w:b w:val="false"/>
          <w:i w:val="false"/>
          <w:color w:val="000000"/>
          <w:sz w:val="28"/>
        </w:rPr>
        <w:t>
      4) балалайканың шанағы мен сағағы – тегістеу және бітеу;</w:t>
      </w:r>
    </w:p>
    <w:bookmarkEnd w:id="605"/>
    <w:bookmarkStart w:name="z610" w:id="606"/>
    <w:p>
      <w:pPr>
        <w:spacing w:after="0"/>
        <w:ind w:left="0"/>
        <w:jc w:val="both"/>
      </w:pPr>
      <w:r>
        <w:rPr>
          <w:rFonts w:ascii="Times New Roman"/>
          <w:b w:val="false"/>
          <w:i w:val="false"/>
          <w:color w:val="000000"/>
          <w:sz w:val="28"/>
        </w:rPr>
        <w:t>
      5) қияқты музыкалық аспаптардың тұғырлары – суреті бойынша аралап кесу;</w:t>
      </w:r>
    </w:p>
    <w:bookmarkEnd w:id="606"/>
    <w:bookmarkStart w:name="z611" w:id="607"/>
    <w:p>
      <w:pPr>
        <w:spacing w:after="0"/>
        <w:ind w:left="0"/>
        <w:jc w:val="both"/>
      </w:pPr>
      <w:r>
        <w:rPr>
          <w:rFonts w:ascii="Times New Roman"/>
          <w:b w:val="false"/>
          <w:i w:val="false"/>
          <w:color w:val="000000"/>
          <w:sz w:val="28"/>
        </w:rPr>
        <w:t>
      6) сырнай торы - трафарет бойынша аралап кесу.</w:t>
      </w:r>
    </w:p>
    <w:bookmarkEnd w:id="607"/>
    <w:bookmarkStart w:name="z612" w:id="608"/>
    <w:p>
      <w:pPr>
        <w:spacing w:after="0"/>
        <w:ind w:left="0"/>
        <w:jc w:val="both"/>
      </w:pPr>
      <w:r>
        <w:rPr>
          <w:rFonts w:ascii="Times New Roman"/>
          <w:b w:val="false"/>
          <w:i w:val="false"/>
          <w:color w:val="000000"/>
          <w:sz w:val="28"/>
        </w:rPr>
        <w:t>
      Параграф 2. Музыкалық аспаптардың бөлшектері мен тораптарын жасаушы және жөндеуші ағаш ұстасы, 3-разряд</w:t>
      </w:r>
    </w:p>
    <w:bookmarkEnd w:id="608"/>
    <w:bookmarkStart w:name="z613" w:id="609"/>
    <w:p>
      <w:pPr>
        <w:spacing w:after="0"/>
        <w:ind w:left="0"/>
        <w:jc w:val="both"/>
      </w:pPr>
      <w:r>
        <w:rPr>
          <w:rFonts w:ascii="Times New Roman"/>
          <w:b w:val="false"/>
          <w:i w:val="false"/>
          <w:color w:val="000000"/>
          <w:sz w:val="28"/>
        </w:rPr>
        <w:t>
      89. Жұмыс сипаттамасы:</w:t>
      </w:r>
    </w:p>
    <w:bookmarkEnd w:id="609"/>
    <w:bookmarkStart w:name="z614" w:id="610"/>
    <w:p>
      <w:pPr>
        <w:spacing w:after="0"/>
        <w:ind w:left="0"/>
        <w:jc w:val="both"/>
      </w:pPr>
      <w:r>
        <w:rPr>
          <w:rFonts w:ascii="Times New Roman"/>
          <w:b w:val="false"/>
          <w:i w:val="false"/>
          <w:color w:val="000000"/>
          <w:sz w:val="28"/>
        </w:rPr>
        <w:t>
      музыкалық аспаптардың бөлшектері мен тораптарын жасау және жөндеу жөніндегі күрделілігі орташа ұсталық жұмыстарды орындау;</w:t>
      </w:r>
    </w:p>
    <w:bookmarkEnd w:id="610"/>
    <w:bookmarkStart w:name="z615" w:id="611"/>
    <w:p>
      <w:pPr>
        <w:spacing w:after="0"/>
        <w:ind w:left="0"/>
        <w:jc w:val="both"/>
      </w:pPr>
      <w:r>
        <w:rPr>
          <w:rFonts w:ascii="Times New Roman"/>
          <w:b w:val="false"/>
          <w:i w:val="false"/>
          <w:color w:val="000000"/>
          <w:sz w:val="28"/>
        </w:rPr>
        <w:t>
      пианино мен рояль шанақтарының бөрене бөлшектерінің бетін жылтырату үшін ұсталық өңдеу;</w:t>
      </w:r>
    </w:p>
    <w:bookmarkEnd w:id="611"/>
    <w:bookmarkStart w:name="z616" w:id="612"/>
    <w:p>
      <w:pPr>
        <w:spacing w:after="0"/>
        <w:ind w:left="0"/>
        <w:jc w:val="both"/>
      </w:pPr>
      <w:r>
        <w:rPr>
          <w:rFonts w:ascii="Times New Roman"/>
          <w:b w:val="false"/>
          <w:i w:val="false"/>
          <w:color w:val="000000"/>
          <w:sz w:val="28"/>
        </w:rPr>
        <w:t>
      бөлшектердің қабаты мен жиектерін сүргілеу, циклдеу және тегістеу;</w:t>
      </w:r>
    </w:p>
    <w:bookmarkEnd w:id="612"/>
    <w:bookmarkStart w:name="z617" w:id="613"/>
    <w:p>
      <w:pPr>
        <w:spacing w:after="0"/>
        <w:ind w:left="0"/>
        <w:jc w:val="both"/>
      </w:pPr>
      <w:r>
        <w:rPr>
          <w:rFonts w:ascii="Times New Roman"/>
          <w:b w:val="false"/>
          <w:i w:val="false"/>
          <w:color w:val="000000"/>
          <w:sz w:val="28"/>
        </w:rPr>
        <w:t>
      музыкалық аспаптардың бөлшектерінің айшықтары мен контурын трафарет бойынша шағын арамен немесе станокпен аралау;</w:t>
      </w:r>
    </w:p>
    <w:bookmarkEnd w:id="613"/>
    <w:bookmarkStart w:name="z618" w:id="614"/>
    <w:p>
      <w:pPr>
        <w:spacing w:after="0"/>
        <w:ind w:left="0"/>
        <w:jc w:val="both"/>
      </w:pPr>
      <w:r>
        <w:rPr>
          <w:rFonts w:ascii="Times New Roman"/>
          <w:b w:val="false"/>
          <w:i w:val="false"/>
          <w:color w:val="000000"/>
          <w:sz w:val="28"/>
        </w:rPr>
        <w:t>
      күрделі суреттерді құрастыру, өңделетін бөлшектің трафаретін қиыстырып келтіру;</w:t>
      </w:r>
    </w:p>
    <w:bookmarkEnd w:id="614"/>
    <w:bookmarkStart w:name="z619" w:id="615"/>
    <w:p>
      <w:pPr>
        <w:spacing w:after="0"/>
        <w:ind w:left="0"/>
        <w:jc w:val="both"/>
      </w:pPr>
      <w:r>
        <w:rPr>
          <w:rFonts w:ascii="Times New Roman"/>
          <w:b w:val="false"/>
          <w:i w:val="false"/>
          <w:color w:val="000000"/>
          <w:sz w:val="28"/>
        </w:rPr>
        <w:t>
      колер-өңделетін бөлшектің жан-жағын бояуға арналған бояуды іріктеу және жасау;</w:t>
      </w:r>
    </w:p>
    <w:bookmarkEnd w:id="615"/>
    <w:bookmarkStart w:name="z620" w:id="616"/>
    <w:p>
      <w:pPr>
        <w:spacing w:after="0"/>
        <w:ind w:left="0"/>
        <w:jc w:val="both"/>
      </w:pPr>
      <w:r>
        <w:rPr>
          <w:rFonts w:ascii="Times New Roman"/>
          <w:b w:val="false"/>
          <w:i w:val="false"/>
          <w:color w:val="000000"/>
          <w:sz w:val="28"/>
        </w:rPr>
        <w:t>
      шертпелі музыкалық аспаптарының жекелеген тораптарының қосылған жерін ағашты пішіні бойынша алдын ала кесу арқылы қолмен циклдеу;</w:t>
      </w:r>
    </w:p>
    <w:bookmarkEnd w:id="616"/>
    <w:bookmarkStart w:name="z621" w:id="617"/>
    <w:p>
      <w:pPr>
        <w:spacing w:after="0"/>
        <w:ind w:left="0"/>
        <w:jc w:val="both"/>
      </w:pPr>
      <w:r>
        <w:rPr>
          <w:rFonts w:ascii="Times New Roman"/>
          <w:b w:val="false"/>
          <w:i w:val="false"/>
          <w:color w:val="000000"/>
          <w:sz w:val="28"/>
        </w:rPr>
        <w:t>
      бөлшектерді ағаш талшықтарының бағыты бойынша, ағаш бетінің ара-арасын ылғалдата отырып бітеу және қолмен тегістеу;</w:t>
      </w:r>
    </w:p>
    <w:bookmarkEnd w:id="617"/>
    <w:bookmarkStart w:name="z622" w:id="618"/>
    <w:p>
      <w:pPr>
        <w:spacing w:after="0"/>
        <w:ind w:left="0"/>
        <w:jc w:val="both"/>
      </w:pPr>
      <w:r>
        <w:rPr>
          <w:rFonts w:ascii="Times New Roman"/>
          <w:b w:val="false"/>
          <w:i w:val="false"/>
          <w:color w:val="000000"/>
          <w:sz w:val="28"/>
        </w:rPr>
        <w:t>
      шертпелі музыкалық аспаптар мен пианино мен рояльдің клавиатурасын жинақталған күйі күрделілігі орташа жөндеу;</w:t>
      </w:r>
    </w:p>
    <w:bookmarkEnd w:id="618"/>
    <w:bookmarkStart w:name="z623" w:id="619"/>
    <w:p>
      <w:pPr>
        <w:spacing w:after="0"/>
        <w:ind w:left="0"/>
        <w:jc w:val="both"/>
      </w:pPr>
      <w:r>
        <w:rPr>
          <w:rFonts w:ascii="Times New Roman"/>
          <w:b w:val="false"/>
          <w:i w:val="false"/>
          <w:color w:val="000000"/>
          <w:sz w:val="28"/>
        </w:rPr>
        <w:t>
      музыкалық аспаптарды жөндеуден кейін ұсталық өңдеу;</w:t>
      </w:r>
    </w:p>
    <w:bookmarkEnd w:id="619"/>
    <w:bookmarkStart w:name="z624" w:id="620"/>
    <w:p>
      <w:pPr>
        <w:spacing w:after="0"/>
        <w:ind w:left="0"/>
        <w:jc w:val="both"/>
      </w:pPr>
      <w:r>
        <w:rPr>
          <w:rFonts w:ascii="Times New Roman"/>
          <w:b w:val="false"/>
          <w:i w:val="false"/>
          <w:color w:val="000000"/>
          <w:sz w:val="28"/>
        </w:rPr>
        <w:t>
      қарапайым қалқан бөлшектерге арналған ағаш дайындамаларды іріктеу және жабыстыру;</w:t>
      </w:r>
    </w:p>
    <w:bookmarkEnd w:id="620"/>
    <w:bookmarkStart w:name="z625" w:id="621"/>
    <w:p>
      <w:pPr>
        <w:spacing w:after="0"/>
        <w:ind w:left="0"/>
        <w:jc w:val="both"/>
      </w:pPr>
      <w:r>
        <w:rPr>
          <w:rFonts w:ascii="Times New Roman"/>
          <w:b w:val="false"/>
          <w:i w:val="false"/>
          <w:color w:val="000000"/>
          <w:sz w:val="28"/>
        </w:rPr>
        <w:t>
      ваймаларды жұмысқа дайындау және оларды реттеу;</w:t>
      </w:r>
    </w:p>
    <w:bookmarkEnd w:id="621"/>
    <w:bookmarkStart w:name="z626" w:id="622"/>
    <w:p>
      <w:pPr>
        <w:spacing w:after="0"/>
        <w:ind w:left="0"/>
        <w:jc w:val="both"/>
      </w:pPr>
      <w:r>
        <w:rPr>
          <w:rFonts w:ascii="Times New Roman"/>
          <w:b w:val="false"/>
          <w:i w:val="false"/>
          <w:color w:val="000000"/>
          <w:sz w:val="28"/>
        </w:rPr>
        <w:t>
      ұсталық кесу құралдарын қайрау және түзету.</w:t>
      </w:r>
    </w:p>
    <w:bookmarkEnd w:id="622"/>
    <w:bookmarkStart w:name="z627" w:id="623"/>
    <w:p>
      <w:pPr>
        <w:spacing w:after="0"/>
        <w:ind w:left="0"/>
        <w:jc w:val="both"/>
      </w:pPr>
      <w:r>
        <w:rPr>
          <w:rFonts w:ascii="Times New Roman"/>
          <w:b w:val="false"/>
          <w:i w:val="false"/>
          <w:color w:val="000000"/>
          <w:sz w:val="28"/>
        </w:rPr>
        <w:t>
      90. Білуге тиіс:</w:t>
      </w:r>
    </w:p>
    <w:bookmarkEnd w:id="623"/>
    <w:bookmarkStart w:name="z628" w:id="624"/>
    <w:p>
      <w:pPr>
        <w:spacing w:after="0"/>
        <w:ind w:left="0"/>
        <w:jc w:val="both"/>
      </w:pPr>
      <w:r>
        <w:rPr>
          <w:rFonts w:ascii="Times New Roman"/>
          <w:b w:val="false"/>
          <w:i w:val="false"/>
          <w:color w:val="000000"/>
          <w:sz w:val="28"/>
        </w:rPr>
        <w:t>
      музыкалық аспаптардың бөлшектері мен тораптарын жасау және жөндеу жөніндегі күрделілігі орташа ұсталық жұмыстарды орындау әдістері мен тәсілдері;</w:t>
      </w:r>
    </w:p>
    <w:bookmarkEnd w:id="624"/>
    <w:bookmarkStart w:name="z629" w:id="625"/>
    <w:p>
      <w:pPr>
        <w:spacing w:after="0"/>
        <w:ind w:left="0"/>
        <w:jc w:val="both"/>
      </w:pPr>
      <w:r>
        <w:rPr>
          <w:rFonts w:ascii="Times New Roman"/>
          <w:b w:val="false"/>
          <w:i w:val="false"/>
          <w:color w:val="000000"/>
          <w:sz w:val="28"/>
        </w:rPr>
        <w:t>
      пианино мен рояльдің, шертпелі музыкалық аспаптардың жөнделетін бөлшектері мен тораптарының атаулары мен мақсаты және оларды жасау технологиялық процессі;</w:t>
      </w:r>
    </w:p>
    <w:bookmarkEnd w:id="625"/>
    <w:bookmarkStart w:name="z630" w:id="626"/>
    <w:p>
      <w:pPr>
        <w:spacing w:after="0"/>
        <w:ind w:left="0"/>
        <w:jc w:val="both"/>
      </w:pPr>
      <w:r>
        <w:rPr>
          <w:rFonts w:ascii="Times New Roman"/>
          <w:b w:val="false"/>
          <w:i w:val="false"/>
          <w:color w:val="000000"/>
          <w:sz w:val="28"/>
        </w:rPr>
        <w:t>
      ағаштың өңдеу жынысының құрылысы мен макроқұрылымы, көркем ою стилі және күрделі сурет салу техникасы туралы түсінік;</w:t>
      </w:r>
    </w:p>
    <w:bookmarkEnd w:id="626"/>
    <w:bookmarkStart w:name="z631" w:id="627"/>
    <w:p>
      <w:pPr>
        <w:spacing w:after="0"/>
        <w:ind w:left="0"/>
        <w:jc w:val="both"/>
      </w:pPr>
      <w:r>
        <w:rPr>
          <w:rFonts w:ascii="Times New Roman"/>
          <w:b w:val="false"/>
          <w:i w:val="false"/>
          <w:color w:val="000000"/>
          <w:sz w:val="28"/>
        </w:rPr>
        <w:t>
      бітеменің, ұсталық желімнің құрамы, қасиеттері және оларды пайдалану тәсілдері;</w:t>
      </w:r>
    </w:p>
    <w:bookmarkEnd w:id="627"/>
    <w:bookmarkStart w:name="z632" w:id="628"/>
    <w:p>
      <w:pPr>
        <w:spacing w:after="0"/>
        <w:ind w:left="0"/>
        <w:jc w:val="both"/>
      </w:pPr>
      <w:r>
        <w:rPr>
          <w:rFonts w:ascii="Times New Roman"/>
          <w:b w:val="false"/>
          <w:i w:val="false"/>
          <w:color w:val="000000"/>
          <w:sz w:val="28"/>
        </w:rPr>
        <w:t>
      жабыстыру режимдері және әртүрлі жынысты ағаштарды ұстау мерзімі, шертпе музыкалық аспаптарды ұсталық өңдеу технологиясы;</w:t>
      </w:r>
    </w:p>
    <w:bookmarkEnd w:id="628"/>
    <w:bookmarkStart w:name="z633" w:id="629"/>
    <w:p>
      <w:pPr>
        <w:spacing w:after="0"/>
        <w:ind w:left="0"/>
        <w:jc w:val="both"/>
      </w:pPr>
      <w:r>
        <w:rPr>
          <w:rFonts w:ascii="Times New Roman"/>
          <w:b w:val="false"/>
          <w:i w:val="false"/>
          <w:color w:val="000000"/>
          <w:sz w:val="28"/>
        </w:rPr>
        <w:t>
      ағаштың бетін циклдеу және тегістеу тәсілдері;</w:t>
      </w:r>
    </w:p>
    <w:bookmarkEnd w:id="629"/>
    <w:bookmarkStart w:name="z634" w:id="630"/>
    <w:p>
      <w:pPr>
        <w:spacing w:after="0"/>
        <w:ind w:left="0"/>
        <w:jc w:val="both"/>
      </w:pPr>
      <w:r>
        <w:rPr>
          <w:rFonts w:ascii="Times New Roman"/>
          <w:b w:val="false"/>
          <w:i w:val="false"/>
          <w:color w:val="000000"/>
          <w:sz w:val="28"/>
        </w:rPr>
        <w:t>
      ағаш талшықтардың бағытын анықтау тәсілдері;</w:t>
      </w:r>
    </w:p>
    <w:bookmarkEnd w:id="630"/>
    <w:bookmarkStart w:name="z635" w:id="631"/>
    <w:p>
      <w:pPr>
        <w:spacing w:after="0"/>
        <w:ind w:left="0"/>
        <w:jc w:val="both"/>
      </w:pPr>
      <w:r>
        <w:rPr>
          <w:rFonts w:ascii="Times New Roman"/>
          <w:b w:val="false"/>
          <w:i w:val="false"/>
          <w:color w:val="000000"/>
          <w:sz w:val="28"/>
        </w:rPr>
        <w:t>
      кесу құралын орнату ережесі;</w:t>
      </w:r>
    </w:p>
    <w:bookmarkEnd w:id="631"/>
    <w:bookmarkStart w:name="z636" w:id="632"/>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End w:id="632"/>
    <w:bookmarkStart w:name="z637" w:id="633"/>
    <w:p>
      <w:pPr>
        <w:spacing w:after="0"/>
        <w:ind w:left="0"/>
        <w:jc w:val="both"/>
      </w:pPr>
      <w:r>
        <w:rPr>
          <w:rFonts w:ascii="Times New Roman"/>
          <w:b w:val="false"/>
          <w:i w:val="false"/>
          <w:color w:val="000000"/>
          <w:sz w:val="28"/>
        </w:rPr>
        <w:t>
      91. Жұмыс үлгілері:</w:t>
      </w:r>
    </w:p>
    <w:bookmarkEnd w:id="633"/>
    <w:bookmarkStart w:name="z638" w:id="634"/>
    <w:p>
      <w:pPr>
        <w:spacing w:after="0"/>
        <w:ind w:left="0"/>
        <w:jc w:val="both"/>
      </w:pPr>
      <w:r>
        <w:rPr>
          <w:rFonts w:ascii="Times New Roman"/>
          <w:b w:val="false"/>
          <w:i w:val="false"/>
          <w:color w:val="000000"/>
          <w:sz w:val="28"/>
        </w:rPr>
        <w:t>
      1) құлыптық бөренелер, клапілмектер, пианино аяғының бөренелері – тазалау;</w:t>
      </w:r>
    </w:p>
    <w:bookmarkEnd w:id="634"/>
    <w:bookmarkStart w:name="z639" w:id="635"/>
    <w:p>
      <w:pPr>
        <w:spacing w:after="0"/>
        <w:ind w:left="0"/>
        <w:jc w:val="both"/>
      </w:pPr>
      <w:r>
        <w:rPr>
          <w:rFonts w:ascii="Times New Roman"/>
          <w:b w:val="false"/>
          <w:i w:val="false"/>
          <w:color w:val="000000"/>
          <w:sz w:val="28"/>
        </w:rPr>
        <w:t>
      2) пианино мен рояльдің клавиатурасы – клавишаның бүйір бетін тазалау, целлулоидты циклдеу;</w:t>
      </w:r>
    </w:p>
    <w:bookmarkEnd w:id="635"/>
    <w:bookmarkStart w:name="z640" w:id="636"/>
    <w:p>
      <w:pPr>
        <w:spacing w:after="0"/>
        <w:ind w:left="0"/>
        <w:jc w:val="both"/>
      </w:pPr>
      <w:r>
        <w:rPr>
          <w:rFonts w:ascii="Times New Roman"/>
          <w:b w:val="false"/>
          <w:i w:val="false"/>
          <w:color w:val="000000"/>
          <w:sz w:val="28"/>
        </w:rPr>
        <w:t>
      3) консоль, пианино мен рояльдің қаңқасы – қиюын түзету;</w:t>
      </w:r>
    </w:p>
    <w:bookmarkEnd w:id="636"/>
    <w:bookmarkStart w:name="z641" w:id="637"/>
    <w:p>
      <w:pPr>
        <w:spacing w:after="0"/>
        <w:ind w:left="0"/>
        <w:jc w:val="both"/>
      </w:pPr>
      <w:r>
        <w:rPr>
          <w:rFonts w:ascii="Times New Roman"/>
          <w:b w:val="false"/>
          <w:i w:val="false"/>
          <w:color w:val="000000"/>
          <w:sz w:val="28"/>
        </w:rPr>
        <w:t>
      4) барабанның құрсаулары – жиектерін дөңгелету;</w:t>
      </w:r>
    </w:p>
    <w:bookmarkEnd w:id="637"/>
    <w:bookmarkStart w:name="z642" w:id="638"/>
    <w:p>
      <w:pPr>
        <w:spacing w:after="0"/>
        <w:ind w:left="0"/>
        <w:jc w:val="both"/>
      </w:pPr>
      <w:r>
        <w:rPr>
          <w:rFonts w:ascii="Times New Roman"/>
          <w:b w:val="false"/>
          <w:i w:val="false"/>
          <w:color w:val="000000"/>
          <w:sz w:val="28"/>
        </w:rPr>
        <w:t>
      5) мандолинаның панцирі – айшықтарын аралау;</w:t>
      </w:r>
    </w:p>
    <w:bookmarkEnd w:id="638"/>
    <w:bookmarkStart w:name="z643" w:id="639"/>
    <w:p>
      <w:pPr>
        <w:spacing w:after="0"/>
        <w:ind w:left="0"/>
        <w:jc w:val="both"/>
      </w:pPr>
      <w:r>
        <w:rPr>
          <w:rFonts w:ascii="Times New Roman"/>
          <w:b w:val="false"/>
          <w:i w:val="false"/>
          <w:color w:val="000000"/>
          <w:sz w:val="28"/>
        </w:rPr>
        <w:t>
      6) жоғары сапалы баян мен аккордеондардың айшықты торы – аралау;</w:t>
      </w:r>
    </w:p>
    <w:bookmarkEnd w:id="639"/>
    <w:bookmarkStart w:name="z644" w:id="640"/>
    <w:p>
      <w:pPr>
        <w:spacing w:after="0"/>
        <w:ind w:left="0"/>
        <w:jc w:val="both"/>
      </w:pPr>
      <w:r>
        <w:rPr>
          <w:rFonts w:ascii="Times New Roman"/>
          <w:b w:val="false"/>
          <w:i w:val="false"/>
          <w:color w:val="000000"/>
          <w:sz w:val="28"/>
        </w:rPr>
        <w:t>
      7) гитара, мандолина тұғырын, тілдік музыкалық аспаптардың резонаторлық бөренелерінің сағағы үстін фрезерлеуге арналған сулагалар – жасау;</w:t>
      </w:r>
    </w:p>
    <w:bookmarkEnd w:id="640"/>
    <w:bookmarkStart w:name="z645" w:id="641"/>
    <w:p>
      <w:pPr>
        <w:spacing w:after="0"/>
        <w:ind w:left="0"/>
        <w:jc w:val="both"/>
      </w:pPr>
      <w:r>
        <w:rPr>
          <w:rFonts w:ascii="Times New Roman"/>
          <w:b w:val="false"/>
          <w:i w:val="false"/>
          <w:color w:val="000000"/>
          <w:sz w:val="28"/>
        </w:rPr>
        <w:t>
      8) пианино мен рояльдің шпрейцтері – кедір-бұдырларын тазалау;</w:t>
      </w:r>
    </w:p>
    <w:bookmarkEnd w:id="641"/>
    <w:bookmarkStart w:name="z646" w:id="642"/>
    <w:p>
      <w:pPr>
        <w:spacing w:after="0"/>
        <w:ind w:left="0"/>
        <w:jc w:val="both"/>
      </w:pPr>
      <w:r>
        <w:rPr>
          <w:rFonts w:ascii="Times New Roman"/>
          <w:b w:val="false"/>
          <w:i w:val="false"/>
          <w:color w:val="000000"/>
          <w:sz w:val="28"/>
        </w:rPr>
        <w:t>
      9) пианино мен рояльдің бас штегтері - штегтерін қайта желімдеу арқылы дәнекерді ауыстыру;</w:t>
      </w:r>
    </w:p>
    <w:bookmarkEnd w:id="642"/>
    <w:bookmarkStart w:name="z647" w:id="643"/>
    <w:p>
      <w:pPr>
        <w:spacing w:after="0"/>
        <w:ind w:left="0"/>
        <w:jc w:val="both"/>
      </w:pPr>
      <w:r>
        <w:rPr>
          <w:rFonts w:ascii="Times New Roman"/>
          <w:b w:val="false"/>
          <w:i w:val="false"/>
          <w:color w:val="000000"/>
          <w:sz w:val="28"/>
        </w:rPr>
        <w:t>
      10) үстіңгі қалқандар, шанақ бөлшектері, аяқтар, қабырға қалқандары – жабыстыру;</w:t>
      </w:r>
    </w:p>
    <w:bookmarkEnd w:id="643"/>
    <w:bookmarkStart w:name="z648" w:id="644"/>
    <w:p>
      <w:pPr>
        <w:spacing w:after="0"/>
        <w:ind w:left="0"/>
        <w:jc w:val="both"/>
      </w:pPr>
      <w:r>
        <w:rPr>
          <w:rFonts w:ascii="Times New Roman"/>
          <w:b w:val="false"/>
          <w:i w:val="false"/>
          <w:color w:val="000000"/>
          <w:sz w:val="28"/>
        </w:rPr>
        <w:t>
      11) қияқты музыкалық аспаптардың үнтілшелеріндегі эфалар – аралау және қолмен жетілдіру.</w:t>
      </w:r>
    </w:p>
    <w:bookmarkEnd w:id="644"/>
    <w:bookmarkStart w:name="z649" w:id="645"/>
    <w:p>
      <w:pPr>
        <w:spacing w:after="0"/>
        <w:ind w:left="0"/>
        <w:jc w:val="both"/>
      </w:pPr>
      <w:r>
        <w:rPr>
          <w:rFonts w:ascii="Times New Roman"/>
          <w:b w:val="false"/>
          <w:i w:val="false"/>
          <w:color w:val="000000"/>
          <w:sz w:val="28"/>
        </w:rPr>
        <w:t>
      Параграф 3. Музыкалық аспаптардың бөлшектері мен тораптарын жасаушы және жөндеуші ағаш ұстасы, 4-разряд</w:t>
      </w:r>
    </w:p>
    <w:bookmarkEnd w:id="645"/>
    <w:bookmarkStart w:name="z650" w:id="646"/>
    <w:p>
      <w:pPr>
        <w:spacing w:after="0"/>
        <w:ind w:left="0"/>
        <w:jc w:val="both"/>
      </w:pPr>
      <w:r>
        <w:rPr>
          <w:rFonts w:ascii="Times New Roman"/>
          <w:b w:val="false"/>
          <w:i w:val="false"/>
          <w:color w:val="000000"/>
          <w:sz w:val="28"/>
        </w:rPr>
        <w:t>
      92. Жұмыс сипаттамасы:</w:t>
      </w:r>
    </w:p>
    <w:bookmarkEnd w:id="646"/>
    <w:bookmarkStart w:name="z651" w:id="647"/>
    <w:p>
      <w:pPr>
        <w:spacing w:after="0"/>
        <w:ind w:left="0"/>
        <w:jc w:val="both"/>
      </w:pPr>
      <w:r>
        <w:rPr>
          <w:rFonts w:ascii="Times New Roman"/>
          <w:b w:val="false"/>
          <w:i w:val="false"/>
          <w:color w:val="000000"/>
          <w:sz w:val="28"/>
        </w:rPr>
        <w:t>
      музыкалық аспаптардың бөлшектері мен тораптарын жасау және жөндеу жөніндегі күрделі ұсталық жұмыстарды орындау;</w:t>
      </w:r>
    </w:p>
    <w:bookmarkEnd w:id="647"/>
    <w:bookmarkStart w:name="z652" w:id="648"/>
    <w:p>
      <w:pPr>
        <w:spacing w:after="0"/>
        <w:ind w:left="0"/>
        <w:jc w:val="both"/>
      </w:pPr>
      <w:r>
        <w:rPr>
          <w:rFonts w:ascii="Times New Roman"/>
          <w:b w:val="false"/>
          <w:i w:val="false"/>
          <w:color w:val="000000"/>
          <w:sz w:val="28"/>
        </w:rPr>
        <w:t>
      пианино шанағының қапталған және қапталмаған бөлшектерінің бетін глянцілі жылтыраққа ұқсатып ұсталық өңдеу;</w:t>
      </w:r>
    </w:p>
    <w:bookmarkEnd w:id="648"/>
    <w:bookmarkStart w:name="z653" w:id="649"/>
    <w:p>
      <w:pPr>
        <w:spacing w:after="0"/>
        <w:ind w:left="0"/>
        <w:jc w:val="both"/>
      </w:pPr>
      <w:r>
        <w:rPr>
          <w:rFonts w:ascii="Times New Roman"/>
          <w:b w:val="false"/>
          <w:i w:val="false"/>
          <w:color w:val="000000"/>
          <w:sz w:val="28"/>
        </w:rPr>
        <w:t>
      пианино мен рояльдердің, шертпе музыкалық аспаптардың тораптары мен бөлшектерін құрастыру өндірісінің барлық процестерінде күрделі жөндеу;</w:t>
      </w:r>
    </w:p>
    <w:bookmarkEnd w:id="649"/>
    <w:bookmarkStart w:name="z654" w:id="650"/>
    <w:p>
      <w:pPr>
        <w:spacing w:after="0"/>
        <w:ind w:left="0"/>
        <w:jc w:val="both"/>
      </w:pPr>
      <w:r>
        <w:rPr>
          <w:rFonts w:ascii="Times New Roman"/>
          <w:b w:val="false"/>
          <w:i w:val="false"/>
          <w:color w:val="000000"/>
          <w:sz w:val="28"/>
        </w:rPr>
        <w:t>
      технологиялық процестің өн бойында станокта және қолмен ұсталық-өңдеу жұмыстары;</w:t>
      </w:r>
    </w:p>
    <w:bookmarkEnd w:id="650"/>
    <w:bookmarkStart w:name="z655" w:id="651"/>
    <w:p>
      <w:pPr>
        <w:spacing w:after="0"/>
        <w:ind w:left="0"/>
        <w:jc w:val="both"/>
      </w:pPr>
      <w:r>
        <w:rPr>
          <w:rFonts w:ascii="Times New Roman"/>
          <w:b w:val="false"/>
          <w:i w:val="false"/>
          <w:color w:val="000000"/>
          <w:sz w:val="28"/>
        </w:rPr>
        <w:t>
      құрастырылған шертпе музыкалық аспаптардың тегіс, қиғаш және фигуралық бетінің түпкірлерін қолмен ағаш талшықтарының бағыты бойынша циклдеу;</w:t>
      </w:r>
    </w:p>
    <w:bookmarkEnd w:id="651"/>
    <w:bookmarkStart w:name="z656" w:id="652"/>
    <w:p>
      <w:pPr>
        <w:spacing w:after="0"/>
        <w:ind w:left="0"/>
        <w:jc w:val="both"/>
      </w:pPr>
      <w:r>
        <w:rPr>
          <w:rFonts w:ascii="Times New Roman"/>
          <w:b w:val="false"/>
          <w:i w:val="false"/>
          <w:color w:val="000000"/>
          <w:sz w:val="28"/>
        </w:rPr>
        <w:t>
      құрастырылған музыкалық аспаптардың бөлшектері мен тораптарын қиыстырып келтіру және профильді сызбалар бойынша жетілдіру;</w:t>
      </w:r>
    </w:p>
    <w:bookmarkEnd w:id="652"/>
    <w:bookmarkStart w:name="z657" w:id="653"/>
    <w:p>
      <w:pPr>
        <w:spacing w:after="0"/>
        <w:ind w:left="0"/>
        <w:jc w:val="both"/>
      </w:pPr>
      <w:r>
        <w:rPr>
          <w:rFonts w:ascii="Times New Roman"/>
          <w:b w:val="false"/>
          <w:i w:val="false"/>
          <w:color w:val="000000"/>
          <w:sz w:val="28"/>
        </w:rPr>
        <w:t>
      бөрене мен ағашты жынысы, жылдық қабаты, ағаш талшықтарының бағыты бойынша музыкалық аспаптардың күрделілігі орташа бөлшектерінің қалқандарын жабыстыру үшін сызбалар бойынша іріктеу;</w:t>
      </w:r>
    </w:p>
    <w:bookmarkEnd w:id="653"/>
    <w:bookmarkStart w:name="z658" w:id="654"/>
    <w:p>
      <w:pPr>
        <w:spacing w:after="0"/>
        <w:ind w:left="0"/>
        <w:jc w:val="both"/>
      </w:pPr>
      <w:r>
        <w:rPr>
          <w:rFonts w:ascii="Times New Roman"/>
          <w:b w:val="false"/>
          <w:i w:val="false"/>
          <w:color w:val="000000"/>
          <w:sz w:val="28"/>
        </w:rPr>
        <w:t>
      ағашында ақаулықтары бар бөренелер мен тақтайларды жарамсыздығын анықтау және өңдеу ақаулықтары;</w:t>
      </w:r>
    </w:p>
    <w:bookmarkEnd w:id="654"/>
    <w:bookmarkStart w:name="z659" w:id="655"/>
    <w:p>
      <w:pPr>
        <w:spacing w:after="0"/>
        <w:ind w:left="0"/>
        <w:jc w:val="both"/>
      </w:pPr>
      <w:r>
        <w:rPr>
          <w:rFonts w:ascii="Times New Roman"/>
          <w:b w:val="false"/>
          <w:i w:val="false"/>
          <w:color w:val="000000"/>
          <w:sz w:val="28"/>
        </w:rPr>
        <w:t>
      дайындамалардың жиектерін сүргілеу және ваймадағы қалқандарды желімдеу;</w:t>
      </w:r>
    </w:p>
    <w:bookmarkEnd w:id="655"/>
    <w:bookmarkStart w:name="z660" w:id="656"/>
    <w:p>
      <w:pPr>
        <w:spacing w:after="0"/>
        <w:ind w:left="0"/>
        <w:jc w:val="both"/>
      </w:pPr>
      <w:r>
        <w:rPr>
          <w:rFonts w:ascii="Times New Roman"/>
          <w:b w:val="false"/>
          <w:i w:val="false"/>
          <w:color w:val="000000"/>
          <w:sz w:val="28"/>
        </w:rPr>
        <w:t>
      бетінің қажетті профилі мен тазалығын алу үшін қияқты музыкалық аспаптардың үнтілшелерінің қалыңдығын қолмен жетілдікру;</w:t>
      </w:r>
    </w:p>
    <w:bookmarkEnd w:id="656"/>
    <w:bookmarkStart w:name="z661" w:id="657"/>
    <w:p>
      <w:pPr>
        <w:spacing w:after="0"/>
        <w:ind w:left="0"/>
        <w:jc w:val="both"/>
      </w:pPr>
      <w:r>
        <w:rPr>
          <w:rFonts w:ascii="Times New Roman"/>
          <w:b w:val="false"/>
          <w:i w:val="false"/>
          <w:color w:val="000000"/>
          <w:sz w:val="28"/>
        </w:rPr>
        <w:t>
      үнтілшенің қалыңдығын 0,1 мм дейінгі дәлдікпен қалыңдық өлшеуішпен, жергілікті жиілік схемасына, үнтілшенің иілуінің тиімді өлшемдеріне, қалыңдық торына сәйкес бақылау;</w:t>
      </w:r>
    </w:p>
    <w:bookmarkEnd w:id="657"/>
    <w:bookmarkStart w:name="z662" w:id="658"/>
    <w:p>
      <w:pPr>
        <w:spacing w:after="0"/>
        <w:ind w:left="0"/>
        <w:jc w:val="both"/>
      </w:pPr>
      <w:r>
        <w:rPr>
          <w:rFonts w:ascii="Times New Roman"/>
          <w:b w:val="false"/>
          <w:i w:val="false"/>
          <w:color w:val="000000"/>
          <w:sz w:val="28"/>
        </w:rPr>
        <w:t>
      үнтілшені 1/4 тонға дейінгі дәлдікпен баптау;</w:t>
      </w:r>
    </w:p>
    <w:bookmarkEnd w:id="658"/>
    <w:bookmarkStart w:name="z663" w:id="659"/>
    <w:p>
      <w:pPr>
        <w:spacing w:after="0"/>
        <w:ind w:left="0"/>
        <w:jc w:val="both"/>
      </w:pPr>
      <w:r>
        <w:rPr>
          <w:rFonts w:ascii="Times New Roman"/>
          <w:b w:val="false"/>
          <w:i w:val="false"/>
          <w:color w:val="000000"/>
          <w:sz w:val="28"/>
        </w:rPr>
        <w:t>
      үстіңгі және астыңғы шанақтарды үндестігі бойынша жұптап іріктеу;</w:t>
      </w:r>
    </w:p>
    <w:bookmarkEnd w:id="659"/>
    <w:bookmarkStart w:name="z664" w:id="660"/>
    <w:p>
      <w:pPr>
        <w:spacing w:after="0"/>
        <w:ind w:left="0"/>
        <w:jc w:val="both"/>
      </w:pPr>
      <w:r>
        <w:rPr>
          <w:rFonts w:ascii="Times New Roman"/>
          <w:b w:val="false"/>
          <w:i w:val="false"/>
          <w:color w:val="000000"/>
          <w:sz w:val="28"/>
        </w:rPr>
        <w:t>
      серіппені үнтілшенің ішкі жиынтығына қиыстырып келтіру;</w:t>
      </w:r>
    </w:p>
    <w:bookmarkEnd w:id="660"/>
    <w:bookmarkStart w:name="z665" w:id="661"/>
    <w:p>
      <w:pPr>
        <w:spacing w:after="0"/>
        <w:ind w:left="0"/>
        <w:jc w:val="both"/>
      </w:pPr>
      <w:r>
        <w:rPr>
          <w:rFonts w:ascii="Times New Roman"/>
          <w:b w:val="false"/>
          <w:i w:val="false"/>
          <w:color w:val="000000"/>
          <w:sz w:val="28"/>
        </w:rPr>
        <w:t>
      серіппені үнтілшеге жабыстыру, өңдеу;</w:t>
      </w:r>
    </w:p>
    <w:bookmarkEnd w:id="661"/>
    <w:bookmarkStart w:name="z666" w:id="662"/>
    <w:p>
      <w:pPr>
        <w:spacing w:after="0"/>
        <w:ind w:left="0"/>
        <w:jc w:val="both"/>
      </w:pPr>
      <w:r>
        <w:rPr>
          <w:rFonts w:ascii="Times New Roman"/>
          <w:b w:val="false"/>
          <w:i w:val="false"/>
          <w:color w:val="000000"/>
          <w:sz w:val="28"/>
        </w:rPr>
        <w:t>
      серіппелі үнтілшенің бапталуын қорытынды тексеру.</w:t>
      </w:r>
    </w:p>
    <w:bookmarkEnd w:id="662"/>
    <w:bookmarkStart w:name="z667" w:id="663"/>
    <w:p>
      <w:pPr>
        <w:spacing w:after="0"/>
        <w:ind w:left="0"/>
        <w:jc w:val="both"/>
      </w:pPr>
      <w:r>
        <w:rPr>
          <w:rFonts w:ascii="Times New Roman"/>
          <w:b w:val="false"/>
          <w:i w:val="false"/>
          <w:color w:val="000000"/>
          <w:sz w:val="28"/>
        </w:rPr>
        <w:t>
      93. Білуге тиіс:</w:t>
      </w:r>
    </w:p>
    <w:bookmarkEnd w:id="663"/>
    <w:bookmarkStart w:name="z668" w:id="664"/>
    <w:p>
      <w:pPr>
        <w:spacing w:after="0"/>
        <w:ind w:left="0"/>
        <w:jc w:val="both"/>
      </w:pPr>
      <w:r>
        <w:rPr>
          <w:rFonts w:ascii="Times New Roman"/>
          <w:b w:val="false"/>
          <w:i w:val="false"/>
          <w:color w:val="000000"/>
          <w:sz w:val="28"/>
        </w:rPr>
        <w:t>
      музыкалық аспаптардың бөлшектері мен тораптарын жасау және жөндеу жөніндегі күрделі ұсталық жұмыстарды орындау әдіс-тәсілдері;</w:t>
      </w:r>
    </w:p>
    <w:bookmarkEnd w:id="664"/>
    <w:bookmarkStart w:name="z669" w:id="665"/>
    <w:p>
      <w:pPr>
        <w:spacing w:after="0"/>
        <w:ind w:left="0"/>
        <w:jc w:val="both"/>
      </w:pPr>
      <w:r>
        <w:rPr>
          <w:rFonts w:ascii="Times New Roman"/>
          <w:b w:val="false"/>
          <w:i w:val="false"/>
          <w:color w:val="000000"/>
          <w:sz w:val="28"/>
        </w:rPr>
        <w:t>
      музыкалық аспаптардың бөлшектері мен тораптарын ұсталық өңдеудің технологиялық процессі;</w:t>
      </w:r>
    </w:p>
    <w:bookmarkEnd w:id="665"/>
    <w:bookmarkStart w:name="z670" w:id="666"/>
    <w:p>
      <w:pPr>
        <w:spacing w:after="0"/>
        <w:ind w:left="0"/>
        <w:jc w:val="both"/>
      </w:pPr>
      <w:r>
        <w:rPr>
          <w:rFonts w:ascii="Times New Roman"/>
          <w:b w:val="false"/>
          <w:i w:val="false"/>
          <w:color w:val="000000"/>
          <w:sz w:val="28"/>
        </w:rPr>
        <w:t>
      ағаштың физикалық-механикалық қасиеттері, серпінділігі, дыбыс өткізгіштігі, макроқұрылысы, музыкалық аспаптардың қалқан бөлшектеріне арналған ағаштың ақаулықтарының шекті нормасы, жабыстырылған қалқандарды кейіннен өңдеу тәсілдері;</w:t>
      </w:r>
    </w:p>
    <w:bookmarkEnd w:id="666"/>
    <w:bookmarkStart w:name="z671" w:id="667"/>
    <w:p>
      <w:pPr>
        <w:spacing w:after="0"/>
        <w:ind w:left="0"/>
        <w:jc w:val="both"/>
      </w:pPr>
      <w:r>
        <w:rPr>
          <w:rFonts w:ascii="Times New Roman"/>
          <w:b w:val="false"/>
          <w:i w:val="false"/>
          <w:color w:val="000000"/>
          <w:sz w:val="28"/>
        </w:rPr>
        <w:t>
      бөлінген ағаш пен жабыстырылған қалқандарды орналастыру және сақтау ережесі;</w:t>
      </w:r>
    </w:p>
    <w:bookmarkEnd w:id="667"/>
    <w:bookmarkStart w:name="z672" w:id="668"/>
    <w:p>
      <w:pPr>
        <w:spacing w:after="0"/>
        <w:ind w:left="0"/>
        <w:jc w:val="both"/>
      </w:pPr>
      <w:r>
        <w:rPr>
          <w:rFonts w:ascii="Times New Roman"/>
          <w:b w:val="false"/>
          <w:i w:val="false"/>
          <w:color w:val="000000"/>
          <w:sz w:val="28"/>
        </w:rPr>
        <w:t>
      үнтілше мен шанақ бөлшектері қалыңдығының құрылымдық ерекшеліктерінің музыкалық аспаптардың дыбыстық сапасына тигізетін әсері;</w:t>
      </w:r>
    </w:p>
    <w:bookmarkEnd w:id="668"/>
    <w:bookmarkStart w:name="z673" w:id="669"/>
    <w:p>
      <w:pPr>
        <w:spacing w:after="0"/>
        <w:ind w:left="0"/>
        <w:jc w:val="both"/>
      </w:pPr>
      <w:r>
        <w:rPr>
          <w:rFonts w:ascii="Times New Roman"/>
          <w:b w:val="false"/>
          <w:i w:val="false"/>
          <w:color w:val="000000"/>
          <w:sz w:val="28"/>
        </w:rPr>
        <w:t>
      қияқты музыкалық аспаптардың үнтілшелерінің қалыңдығын кейбір жерлерін белгіленген схемаға сәйкес жеткізу технологиясы;</w:t>
      </w:r>
    </w:p>
    <w:bookmarkEnd w:id="669"/>
    <w:bookmarkStart w:name="z674" w:id="670"/>
    <w:p>
      <w:pPr>
        <w:spacing w:after="0"/>
        <w:ind w:left="0"/>
        <w:jc w:val="both"/>
      </w:pPr>
      <w:r>
        <w:rPr>
          <w:rFonts w:ascii="Times New Roman"/>
          <w:b w:val="false"/>
          <w:i w:val="false"/>
          <w:color w:val="000000"/>
          <w:sz w:val="28"/>
        </w:rPr>
        <w:t>
      аспап дыбыстауы сапасының үнтілшені үндестігі бойынша қалыңдығын жетілдіру дәлдігіне байланыстылығы;</w:t>
      </w:r>
    </w:p>
    <w:bookmarkEnd w:id="670"/>
    <w:bookmarkStart w:name="z675" w:id="671"/>
    <w:p>
      <w:pPr>
        <w:spacing w:after="0"/>
        <w:ind w:left="0"/>
        <w:jc w:val="both"/>
      </w:pPr>
      <w:r>
        <w:rPr>
          <w:rFonts w:ascii="Times New Roman"/>
          <w:b w:val="false"/>
          <w:i w:val="false"/>
          <w:color w:val="000000"/>
          <w:sz w:val="28"/>
        </w:rPr>
        <w:t>
      қияқты музыкалық аспаптардың күйін келтіру процессін сақтау және ПНД-1 аспабымен реттеу ережесі, үнтілшенің иілу дәрежесін айқындау әдістері;</w:t>
      </w:r>
    </w:p>
    <w:bookmarkEnd w:id="671"/>
    <w:bookmarkStart w:name="z676" w:id="672"/>
    <w:p>
      <w:pPr>
        <w:spacing w:after="0"/>
        <w:ind w:left="0"/>
        <w:jc w:val="both"/>
      </w:pPr>
      <w:r>
        <w:rPr>
          <w:rFonts w:ascii="Times New Roman"/>
          <w:b w:val="false"/>
          <w:i w:val="false"/>
          <w:color w:val="000000"/>
          <w:sz w:val="28"/>
        </w:rPr>
        <w:t>
      үнтілшені сұрыптау, кесу құралының түрлері, өлшеу аспаптары мен шаблондарды өңделетін бөлшектердің ішкі өлшемін анықтау үшін пайдалану ережесі;</w:t>
      </w:r>
    </w:p>
    <w:bookmarkEnd w:id="672"/>
    <w:bookmarkStart w:name="z677" w:id="673"/>
    <w:p>
      <w:pPr>
        <w:spacing w:after="0"/>
        <w:ind w:left="0"/>
        <w:jc w:val="both"/>
      </w:pPr>
      <w:r>
        <w:rPr>
          <w:rFonts w:ascii="Times New Roman"/>
          <w:b w:val="false"/>
          <w:i w:val="false"/>
          <w:color w:val="000000"/>
          <w:sz w:val="28"/>
        </w:rPr>
        <w:t>
      акустика және музыкалық білім негіздері, ұсталық кесу құралдарын түзету, ағаш өңдеу станоктарының, ваймалардың құрылысы оларды реттеу және баптау тәсілдері;</w:t>
      </w:r>
    </w:p>
    <w:bookmarkEnd w:id="673"/>
    <w:bookmarkStart w:name="z678" w:id="674"/>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End w:id="674"/>
    <w:bookmarkStart w:name="z679" w:id="675"/>
    <w:p>
      <w:pPr>
        <w:spacing w:after="0"/>
        <w:ind w:left="0"/>
        <w:jc w:val="both"/>
      </w:pPr>
      <w:r>
        <w:rPr>
          <w:rFonts w:ascii="Times New Roman"/>
          <w:b w:val="false"/>
          <w:i w:val="false"/>
          <w:color w:val="000000"/>
          <w:sz w:val="28"/>
        </w:rPr>
        <w:t>
      94. Жұмыс үлгілері:</w:t>
      </w:r>
    </w:p>
    <w:bookmarkEnd w:id="675"/>
    <w:bookmarkStart w:name="z680" w:id="676"/>
    <w:p>
      <w:pPr>
        <w:spacing w:after="0"/>
        <w:ind w:left="0"/>
        <w:jc w:val="both"/>
      </w:pPr>
      <w:r>
        <w:rPr>
          <w:rFonts w:ascii="Times New Roman"/>
          <w:b w:val="false"/>
          <w:i w:val="false"/>
          <w:color w:val="000000"/>
          <w:sz w:val="28"/>
        </w:rPr>
        <w:t>
      1) тілдік музыкалық аспаптардың резонаторларына арналған бөренелер – іріктеу және жабыстыру;</w:t>
      </w:r>
    </w:p>
    <w:bookmarkEnd w:id="676"/>
    <w:bookmarkStart w:name="z681" w:id="677"/>
    <w:p>
      <w:pPr>
        <w:spacing w:after="0"/>
        <w:ind w:left="0"/>
        <w:jc w:val="both"/>
      </w:pPr>
      <w:r>
        <w:rPr>
          <w:rFonts w:ascii="Times New Roman"/>
          <w:b w:val="false"/>
          <w:i w:val="false"/>
          <w:color w:val="000000"/>
          <w:sz w:val="28"/>
        </w:rPr>
        <w:t>
      2) клавиатуралық рамадағы вагебанкалар – қиғаштығын түзету;</w:t>
      </w:r>
    </w:p>
    <w:bookmarkEnd w:id="677"/>
    <w:bookmarkStart w:name="z682" w:id="678"/>
    <w:p>
      <w:pPr>
        <w:spacing w:after="0"/>
        <w:ind w:left="0"/>
        <w:jc w:val="both"/>
      </w:pPr>
      <w:r>
        <w:rPr>
          <w:rFonts w:ascii="Times New Roman"/>
          <w:b w:val="false"/>
          <w:i w:val="false"/>
          <w:color w:val="000000"/>
          <w:sz w:val="28"/>
        </w:rPr>
        <w:t>
      3) альт пен скрипканың 4/4-1/8 төменгі және жоғарғы үнтілшелері – қалыңдығын жетілдікру және баптау;</w:t>
      </w:r>
    </w:p>
    <w:bookmarkEnd w:id="678"/>
    <w:bookmarkStart w:name="z683" w:id="679"/>
    <w:p>
      <w:pPr>
        <w:spacing w:after="0"/>
        <w:ind w:left="0"/>
        <w:jc w:val="both"/>
      </w:pPr>
      <w:r>
        <w:rPr>
          <w:rFonts w:ascii="Times New Roman"/>
          <w:b w:val="false"/>
          <w:i w:val="false"/>
          <w:color w:val="000000"/>
          <w:sz w:val="28"/>
        </w:rPr>
        <w:t>
      4) клавишалы музыкалық аспаптың қабырғасына, қақпағына, жоғарғы және төменгі қалқанына арналған бөлгіштер - іріктеу және жабыстыру;</w:t>
      </w:r>
    </w:p>
    <w:bookmarkEnd w:id="679"/>
    <w:bookmarkStart w:name="z684" w:id="680"/>
    <w:p>
      <w:pPr>
        <w:spacing w:after="0"/>
        <w:ind w:left="0"/>
        <w:jc w:val="both"/>
      </w:pPr>
      <w:r>
        <w:rPr>
          <w:rFonts w:ascii="Times New Roman"/>
          <w:b w:val="false"/>
          <w:i w:val="false"/>
          <w:color w:val="000000"/>
          <w:sz w:val="28"/>
        </w:rPr>
        <w:t>
      5) шахматты қалқандардың бөлгіштері - іріктеу және жабыстыру;</w:t>
      </w:r>
    </w:p>
    <w:bookmarkEnd w:id="680"/>
    <w:bookmarkStart w:name="z685" w:id="681"/>
    <w:p>
      <w:pPr>
        <w:spacing w:after="0"/>
        <w:ind w:left="0"/>
        <w:jc w:val="both"/>
      </w:pPr>
      <w:r>
        <w:rPr>
          <w:rFonts w:ascii="Times New Roman"/>
          <w:b w:val="false"/>
          <w:i w:val="false"/>
          <w:color w:val="000000"/>
          <w:sz w:val="28"/>
        </w:rPr>
        <w:t>
      6) қияқты музыкалық аспаптардың үнтілшелеріне арналған резонанстық тақташалар - іріктеу және жабыстыру;</w:t>
      </w:r>
    </w:p>
    <w:bookmarkEnd w:id="681"/>
    <w:bookmarkStart w:name="z686" w:id="682"/>
    <w:p>
      <w:pPr>
        <w:spacing w:after="0"/>
        <w:ind w:left="0"/>
        <w:jc w:val="both"/>
      </w:pPr>
      <w:r>
        <w:rPr>
          <w:rFonts w:ascii="Times New Roman"/>
          <w:b w:val="false"/>
          <w:i w:val="false"/>
          <w:color w:val="000000"/>
          <w:sz w:val="28"/>
        </w:rPr>
        <w:t>
      7) шертпе музыкалық аспаптардың үнтілшелеріне арналған резонанстық тақташалар - іріктеу және жабыстыру;</w:t>
      </w:r>
    </w:p>
    <w:bookmarkEnd w:id="682"/>
    <w:bookmarkStart w:name="z687" w:id="683"/>
    <w:p>
      <w:pPr>
        <w:spacing w:after="0"/>
        <w:ind w:left="0"/>
        <w:jc w:val="both"/>
      </w:pPr>
      <w:r>
        <w:rPr>
          <w:rFonts w:ascii="Times New Roman"/>
          <w:b w:val="false"/>
          <w:i w:val="false"/>
          <w:color w:val="000000"/>
          <w:sz w:val="28"/>
        </w:rPr>
        <w:t>
      8) пианино мен рояльдің клавишалары – қабаттары мен жиектерін түзету;</w:t>
      </w:r>
    </w:p>
    <w:bookmarkEnd w:id="683"/>
    <w:bookmarkStart w:name="z688" w:id="684"/>
    <w:p>
      <w:pPr>
        <w:spacing w:after="0"/>
        <w:ind w:left="0"/>
        <w:jc w:val="both"/>
      </w:pPr>
      <w:r>
        <w:rPr>
          <w:rFonts w:ascii="Times New Roman"/>
          <w:b w:val="false"/>
          <w:i w:val="false"/>
          <w:color w:val="000000"/>
          <w:sz w:val="28"/>
        </w:rPr>
        <w:t>
      9) барабан шанағы – сыртқы және ішкі бетін қолмен циклдеу;</w:t>
      </w:r>
    </w:p>
    <w:bookmarkEnd w:id="684"/>
    <w:bookmarkStart w:name="z689" w:id="685"/>
    <w:p>
      <w:pPr>
        <w:spacing w:after="0"/>
        <w:ind w:left="0"/>
        <w:jc w:val="both"/>
      </w:pPr>
      <w:r>
        <w:rPr>
          <w:rFonts w:ascii="Times New Roman"/>
          <w:b w:val="false"/>
          <w:i w:val="false"/>
          <w:color w:val="000000"/>
          <w:sz w:val="28"/>
        </w:rPr>
        <w:t>
      10) шертпе музыкалық аспаптардың шанағы, сағағы, үнтілшелері - алдын ала механикалық тегістеусіз қолмен циклдеу;</w:t>
      </w:r>
    </w:p>
    <w:bookmarkEnd w:id="685"/>
    <w:bookmarkStart w:name="z690" w:id="686"/>
    <w:p>
      <w:pPr>
        <w:spacing w:after="0"/>
        <w:ind w:left="0"/>
        <w:jc w:val="both"/>
      </w:pPr>
      <w:r>
        <w:rPr>
          <w:rFonts w:ascii="Times New Roman"/>
          <w:b w:val="false"/>
          <w:i w:val="false"/>
          <w:color w:val="000000"/>
          <w:sz w:val="28"/>
        </w:rPr>
        <w:t>
      11) пианино мен рояльдің клавиатурасы - клавишаларды жөндеу;</w:t>
      </w:r>
    </w:p>
    <w:bookmarkEnd w:id="686"/>
    <w:bookmarkStart w:name="z691" w:id="687"/>
    <w:p>
      <w:pPr>
        <w:spacing w:after="0"/>
        <w:ind w:left="0"/>
        <w:jc w:val="both"/>
      </w:pPr>
      <w:r>
        <w:rPr>
          <w:rFonts w:ascii="Times New Roman"/>
          <w:b w:val="false"/>
          <w:i w:val="false"/>
          <w:color w:val="000000"/>
          <w:sz w:val="28"/>
        </w:rPr>
        <w:t>
      12) пианиноның шанағы - вирбельбанкті жөндеу;</w:t>
      </w:r>
    </w:p>
    <w:bookmarkEnd w:id="687"/>
    <w:bookmarkStart w:name="z692" w:id="688"/>
    <w:p>
      <w:pPr>
        <w:spacing w:after="0"/>
        <w:ind w:left="0"/>
        <w:jc w:val="both"/>
      </w:pPr>
      <w:r>
        <w:rPr>
          <w:rFonts w:ascii="Times New Roman"/>
          <w:b w:val="false"/>
          <w:i w:val="false"/>
          <w:color w:val="000000"/>
          <w:sz w:val="28"/>
        </w:rPr>
        <w:t>
      13) балалайканың серіппесі мен тілдік музыкалық аспаптардың мойны мен торының контурын өңдеуге арналған сулага – жасау;</w:t>
      </w:r>
    </w:p>
    <w:bookmarkEnd w:id="688"/>
    <w:bookmarkStart w:name="z693" w:id="689"/>
    <w:p>
      <w:pPr>
        <w:spacing w:after="0"/>
        <w:ind w:left="0"/>
        <w:jc w:val="both"/>
      </w:pPr>
      <w:r>
        <w:rPr>
          <w:rFonts w:ascii="Times New Roman"/>
          <w:b w:val="false"/>
          <w:i w:val="false"/>
          <w:color w:val="000000"/>
          <w:sz w:val="28"/>
        </w:rPr>
        <w:t>
      14) резонанстық қалқаны бар футорлар – ақаулы бөлшектерін ауыстыру.</w:t>
      </w:r>
    </w:p>
    <w:bookmarkEnd w:id="689"/>
    <w:bookmarkStart w:name="z694" w:id="690"/>
    <w:p>
      <w:pPr>
        <w:spacing w:after="0"/>
        <w:ind w:left="0"/>
        <w:jc w:val="both"/>
      </w:pPr>
      <w:r>
        <w:rPr>
          <w:rFonts w:ascii="Times New Roman"/>
          <w:b w:val="false"/>
          <w:i w:val="false"/>
          <w:color w:val="000000"/>
          <w:sz w:val="28"/>
        </w:rPr>
        <w:t>
      Параграф 4. Музыкалық аспаптардың бөлшектері мен тораптарын жасаушы және жөндеуші ағаш ұстасы, 5-разряд</w:t>
      </w:r>
    </w:p>
    <w:bookmarkEnd w:id="690"/>
    <w:bookmarkStart w:name="z695" w:id="691"/>
    <w:p>
      <w:pPr>
        <w:spacing w:after="0"/>
        <w:ind w:left="0"/>
        <w:jc w:val="both"/>
      </w:pPr>
      <w:r>
        <w:rPr>
          <w:rFonts w:ascii="Times New Roman"/>
          <w:b w:val="false"/>
          <w:i w:val="false"/>
          <w:color w:val="000000"/>
          <w:sz w:val="28"/>
        </w:rPr>
        <w:t>
      95. Жұмыс сипаттамасы:</w:t>
      </w:r>
    </w:p>
    <w:bookmarkEnd w:id="691"/>
    <w:bookmarkStart w:name="z696" w:id="692"/>
    <w:p>
      <w:pPr>
        <w:spacing w:after="0"/>
        <w:ind w:left="0"/>
        <w:jc w:val="both"/>
      </w:pPr>
      <w:r>
        <w:rPr>
          <w:rFonts w:ascii="Times New Roman"/>
          <w:b w:val="false"/>
          <w:i w:val="false"/>
          <w:color w:val="000000"/>
          <w:sz w:val="28"/>
        </w:rPr>
        <w:t>
      музыкалық аспаптардың бөлшектері мен тораптарын жасау және жөндеу жөніндегі аса күрделі ұсталық жұмыстарды орындау;</w:t>
      </w:r>
    </w:p>
    <w:bookmarkEnd w:id="692"/>
    <w:bookmarkStart w:name="z697" w:id="693"/>
    <w:p>
      <w:pPr>
        <w:spacing w:after="0"/>
        <w:ind w:left="0"/>
        <w:jc w:val="both"/>
      </w:pPr>
      <w:r>
        <w:rPr>
          <w:rFonts w:ascii="Times New Roman"/>
          <w:b w:val="false"/>
          <w:i w:val="false"/>
          <w:color w:val="000000"/>
          <w:sz w:val="28"/>
        </w:rPr>
        <w:t>
      барлық модельді пианино мен рояльдің бөлшектері мен тораптарын технологиялық процестің барлық кезеңдерінде (ішек, резонанстық, құрастыру, өңдеу, реттеу жұмыстары) аса күрделі жөндеу;</w:t>
      </w:r>
    </w:p>
    <w:bookmarkEnd w:id="693"/>
    <w:bookmarkStart w:name="z698" w:id="694"/>
    <w:p>
      <w:pPr>
        <w:spacing w:after="0"/>
        <w:ind w:left="0"/>
        <w:jc w:val="both"/>
      </w:pPr>
      <w:r>
        <w:rPr>
          <w:rFonts w:ascii="Times New Roman"/>
          <w:b w:val="false"/>
          <w:i w:val="false"/>
          <w:color w:val="000000"/>
          <w:sz w:val="28"/>
        </w:rPr>
        <w:t>
      құрастырылған шертпелі музыкалық аспаптардың, арфалардың бөлшектері мен тораптарын аса күрделі жөндеу;</w:t>
      </w:r>
    </w:p>
    <w:bookmarkEnd w:id="694"/>
    <w:bookmarkStart w:name="z699" w:id="695"/>
    <w:p>
      <w:pPr>
        <w:spacing w:after="0"/>
        <w:ind w:left="0"/>
        <w:jc w:val="both"/>
      </w:pPr>
      <w:r>
        <w:rPr>
          <w:rFonts w:ascii="Times New Roman"/>
          <w:b w:val="false"/>
          <w:i w:val="false"/>
          <w:color w:val="000000"/>
          <w:sz w:val="28"/>
        </w:rPr>
        <w:t>
      музыкалық аспаптардың жекелеген бөлшектерін жасау және ауыстыру, бөлшектер мен тораптарды сызбалар бойынша өңдеу;</w:t>
      </w:r>
    </w:p>
    <w:bookmarkEnd w:id="695"/>
    <w:bookmarkStart w:name="z700" w:id="696"/>
    <w:p>
      <w:pPr>
        <w:spacing w:after="0"/>
        <w:ind w:left="0"/>
        <w:jc w:val="both"/>
      </w:pPr>
      <w:r>
        <w:rPr>
          <w:rFonts w:ascii="Times New Roman"/>
          <w:b w:val="false"/>
          <w:i w:val="false"/>
          <w:color w:val="000000"/>
          <w:sz w:val="28"/>
        </w:rPr>
        <w:t>
      эскизін алу және олар бойынша музыкалық аспаптардың қайта жасалатын бөлшектер мен тораптардың сызбасын жасау;</w:t>
      </w:r>
    </w:p>
    <w:bookmarkEnd w:id="696"/>
    <w:bookmarkStart w:name="z701" w:id="697"/>
    <w:p>
      <w:pPr>
        <w:spacing w:after="0"/>
        <w:ind w:left="0"/>
        <w:jc w:val="both"/>
      </w:pPr>
      <w:r>
        <w:rPr>
          <w:rFonts w:ascii="Times New Roman"/>
          <w:b w:val="false"/>
          <w:i w:val="false"/>
          <w:color w:val="000000"/>
          <w:sz w:val="28"/>
        </w:rPr>
        <w:t>
      отандық және шетелдік пианино мен рояльді жөндеу кезінде бөлшектерді жасау және қайта жасау;</w:t>
      </w:r>
    </w:p>
    <w:bookmarkEnd w:id="697"/>
    <w:bookmarkStart w:name="z702" w:id="698"/>
    <w:p>
      <w:pPr>
        <w:spacing w:after="0"/>
        <w:ind w:left="0"/>
        <w:jc w:val="both"/>
      </w:pPr>
      <w:r>
        <w:rPr>
          <w:rFonts w:ascii="Times New Roman"/>
          <w:b w:val="false"/>
          <w:i w:val="false"/>
          <w:color w:val="000000"/>
          <w:sz w:val="28"/>
        </w:rPr>
        <w:t>
      клавишадағы клавиатуралық қалқандарды аралау және профилі қисық сызықты пианино мен рояльдің негізгі бөлшектерін егеулеу;</w:t>
      </w:r>
    </w:p>
    <w:bookmarkEnd w:id="698"/>
    <w:bookmarkStart w:name="z703" w:id="699"/>
    <w:p>
      <w:pPr>
        <w:spacing w:after="0"/>
        <w:ind w:left="0"/>
        <w:jc w:val="both"/>
      </w:pPr>
      <w:r>
        <w:rPr>
          <w:rFonts w:ascii="Times New Roman"/>
          <w:b w:val="false"/>
          <w:i w:val="false"/>
          <w:color w:val="000000"/>
          <w:sz w:val="28"/>
        </w:rPr>
        <w:t>
      күрделі шертпелі музыкалық аспаптарды сызбалар бойынша Мемлекеттік стандарттар мен техникалық шарттарға сәйкес желімдеу үшін акустикалық қасиеттерін ескере отырып, резонанстық тақтайларды өлшемі, жылдық қабаты, түсі, текстурасы, талшықтарының бағыты бойынша іріктеу;</w:t>
      </w:r>
    </w:p>
    <w:bookmarkEnd w:id="699"/>
    <w:bookmarkStart w:name="z704" w:id="700"/>
    <w:p>
      <w:pPr>
        <w:spacing w:after="0"/>
        <w:ind w:left="0"/>
        <w:jc w:val="both"/>
      </w:pPr>
      <w:r>
        <w:rPr>
          <w:rFonts w:ascii="Times New Roman"/>
          <w:b w:val="false"/>
          <w:i w:val="false"/>
          <w:color w:val="000000"/>
          <w:sz w:val="28"/>
        </w:rPr>
        <w:t>
      резонанстық тақтайларды бұранда және пневмоваймаларда желімдеу;</w:t>
      </w:r>
    </w:p>
    <w:bookmarkEnd w:id="700"/>
    <w:bookmarkStart w:name="z705" w:id="701"/>
    <w:p>
      <w:pPr>
        <w:spacing w:after="0"/>
        <w:ind w:left="0"/>
        <w:jc w:val="both"/>
      </w:pPr>
      <w:r>
        <w:rPr>
          <w:rFonts w:ascii="Times New Roman"/>
          <w:b w:val="false"/>
          <w:i w:val="false"/>
          <w:color w:val="000000"/>
          <w:sz w:val="28"/>
        </w:rPr>
        <w:t>
      резонанстық қалқандардың контурын шаблон бойынша белгілеу;</w:t>
      </w:r>
    </w:p>
    <w:bookmarkEnd w:id="701"/>
    <w:bookmarkStart w:name="z706" w:id="702"/>
    <w:p>
      <w:pPr>
        <w:spacing w:after="0"/>
        <w:ind w:left="0"/>
        <w:jc w:val="both"/>
      </w:pPr>
      <w:r>
        <w:rPr>
          <w:rFonts w:ascii="Times New Roman"/>
          <w:b w:val="false"/>
          <w:i w:val="false"/>
          <w:color w:val="000000"/>
          <w:sz w:val="28"/>
        </w:rPr>
        <w:t>
      резонанстық тақтайлар мен резонанстық қалқандардың жиектерін қолмен, сүргілеу және дөңгелетіп аралау станоктарында өңдеу;</w:t>
      </w:r>
    </w:p>
    <w:bookmarkEnd w:id="702"/>
    <w:bookmarkStart w:name="z707" w:id="703"/>
    <w:p>
      <w:pPr>
        <w:spacing w:after="0"/>
        <w:ind w:left="0"/>
        <w:jc w:val="both"/>
      </w:pPr>
      <w:r>
        <w:rPr>
          <w:rFonts w:ascii="Times New Roman"/>
          <w:b w:val="false"/>
          <w:i w:val="false"/>
          <w:color w:val="000000"/>
          <w:sz w:val="28"/>
        </w:rPr>
        <w:t>
      резонанстық тақтайларды, рипкаларды жасау және қайта жасалатын резонанстық қалқандардың акустикалық деректері бойынша ақаулыларын ауыстыру;</w:t>
      </w:r>
    </w:p>
    <w:bookmarkEnd w:id="703"/>
    <w:bookmarkStart w:name="z708" w:id="704"/>
    <w:p>
      <w:pPr>
        <w:spacing w:after="0"/>
        <w:ind w:left="0"/>
        <w:jc w:val="both"/>
      </w:pPr>
      <w:r>
        <w:rPr>
          <w:rFonts w:ascii="Times New Roman"/>
          <w:b w:val="false"/>
          <w:i w:val="false"/>
          <w:color w:val="000000"/>
          <w:sz w:val="28"/>
        </w:rPr>
        <w:t>
      қияқты музыкалық аспаптардың үнтілшелерінің қалыңдығын аспаптарға қойылатын акустикалық және эстетикалық талаптарға сәйкес қолмен жетілдікру;</w:t>
      </w:r>
    </w:p>
    <w:bookmarkEnd w:id="704"/>
    <w:bookmarkStart w:name="z709" w:id="705"/>
    <w:p>
      <w:pPr>
        <w:spacing w:after="0"/>
        <w:ind w:left="0"/>
        <w:jc w:val="both"/>
      </w:pPr>
      <w:r>
        <w:rPr>
          <w:rFonts w:ascii="Times New Roman"/>
          <w:b w:val="false"/>
          <w:i w:val="false"/>
          <w:color w:val="000000"/>
          <w:sz w:val="28"/>
        </w:rPr>
        <w:t>
      қисық сызықты сфералық беті мен аспаптардың үнтілшелерінің томпақ жиегін жинақтау үшін есепті акустикалық тұрақтылықтың ең жоғарғы мәнін алу мақсатында қолмен өңдеу;</w:t>
      </w:r>
    </w:p>
    <w:bookmarkEnd w:id="705"/>
    <w:bookmarkStart w:name="z710" w:id="706"/>
    <w:p>
      <w:pPr>
        <w:spacing w:after="0"/>
        <w:ind w:left="0"/>
        <w:jc w:val="both"/>
      </w:pPr>
      <w:r>
        <w:rPr>
          <w:rFonts w:ascii="Times New Roman"/>
          <w:b w:val="false"/>
          <w:i w:val="false"/>
          <w:color w:val="000000"/>
          <w:sz w:val="28"/>
        </w:rPr>
        <w:t>
      сүргіленген фанера мен бағалы жынысты ағаштың шпонын суреті, текстура мен түсі бойынша іріктеу;</w:t>
      </w:r>
    </w:p>
    <w:bookmarkEnd w:id="706"/>
    <w:bookmarkStart w:name="z711" w:id="707"/>
    <w:p>
      <w:pPr>
        <w:spacing w:after="0"/>
        <w:ind w:left="0"/>
        <w:jc w:val="both"/>
      </w:pPr>
      <w:r>
        <w:rPr>
          <w:rFonts w:ascii="Times New Roman"/>
          <w:b w:val="false"/>
          <w:i w:val="false"/>
          <w:color w:val="000000"/>
          <w:sz w:val="28"/>
        </w:rPr>
        <w:t>
      үнтілшелерді араланған жері, макроқұрылымы мен басқа да физикалық-механикалық белгілері бойынша сұрыптау;</w:t>
      </w:r>
    </w:p>
    <w:bookmarkEnd w:id="707"/>
    <w:bookmarkStart w:name="z712" w:id="708"/>
    <w:p>
      <w:pPr>
        <w:spacing w:after="0"/>
        <w:ind w:left="0"/>
        <w:jc w:val="both"/>
      </w:pPr>
      <w:r>
        <w:rPr>
          <w:rFonts w:ascii="Times New Roman"/>
          <w:b w:val="false"/>
          <w:i w:val="false"/>
          <w:color w:val="000000"/>
          <w:sz w:val="28"/>
        </w:rPr>
        <w:t>
      үнтілшелерді қалыңдығының торы бойынша жетілдіруді есептеу;</w:t>
      </w:r>
    </w:p>
    <w:bookmarkEnd w:id="708"/>
    <w:bookmarkStart w:name="z713" w:id="709"/>
    <w:p>
      <w:pPr>
        <w:spacing w:after="0"/>
        <w:ind w:left="0"/>
        <w:jc w:val="both"/>
      </w:pPr>
      <w:r>
        <w:rPr>
          <w:rFonts w:ascii="Times New Roman"/>
          <w:b w:val="false"/>
          <w:i w:val="false"/>
          <w:color w:val="000000"/>
          <w:sz w:val="28"/>
        </w:rPr>
        <w:t>
      үнтілшелердің жетілдірілетін қалыңдығының жиіліктің жергілікті шоқтығы бойынша анықтау;</w:t>
      </w:r>
    </w:p>
    <w:bookmarkEnd w:id="709"/>
    <w:bookmarkStart w:name="z714" w:id="710"/>
    <w:p>
      <w:pPr>
        <w:spacing w:after="0"/>
        <w:ind w:left="0"/>
        <w:jc w:val="both"/>
      </w:pPr>
      <w:r>
        <w:rPr>
          <w:rFonts w:ascii="Times New Roman"/>
          <w:b w:val="false"/>
          <w:i w:val="false"/>
          <w:color w:val="000000"/>
          <w:sz w:val="28"/>
        </w:rPr>
        <w:t>
      қалыңдықты күрделі таратылған схема бойынша бұрғылау және жергілікті өңдеу;</w:t>
      </w:r>
    </w:p>
    <w:bookmarkEnd w:id="710"/>
    <w:bookmarkStart w:name="z715" w:id="711"/>
    <w:p>
      <w:pPr>
        <w:spacing w:after="0"/>
        <w:ind w:left="0"/>
        <w:jc w:val="both"/>
      </w:pPr>
      <w:r>
        <w:rPr>
          <w:rFonts w:ascii="Times New Roman"/>
          <w:b w:val="false"/>
          <w:i w:val="false"/>
          <w:color w:val="000000"/>
          <w:sz w:val="28"/>
        </w:rPr>
        <w:t>
      үнтілшелерді тиімді үндесімділікке күйін келтіру;</w:t>
      </w:r>
    </w:p>
    <w:bookmarkEnd w:id="711"/>
    <w:bookmarkStart w:name="z716" w:id="712"/>
    <w:p>
      <w:pPr>
        <w:spacing w:after="0"/>
        <w:ind w:left="0"/>
        <w:jc w:val="both"/>
      </w:pPr>
      <w:r>
        <w:rPr>
          <w:rFonts w:ascii="Times New Roman"/>
          <w:b w:val="false"/>
          <w:i w:val="false"/>
          <w:color w:val="000000"/>
          <w:sz w:val="28"/>
        </w:rPr>
        <w:t>
      серіппе қабатын үнтілшенің ішкі бетіне жетілдіру;</w:t>
      </w:r>
    </w:p>
    <w:bookmarkEnd w:id="712"/>
    <w:bookmarkStart w:name="z717" w:id="713"/>
    <w:p>
      <w:pPr>
        <w:spacing w:after="0"/>
        <w:ind w:left="0"/>
        <w:jc w:val="both"/>
      </w:pPr>
      <w:r>
        <w:rPr>
          <w:rFonts w:ascii="Times New Roman"/>
          <w:b w:val="false"/>
          <w:i w:val="false"/>
          <w:color w:val="000000"/>
          <w:sz w:val="28"/>
        </w:rPr>
        <w:t>
      серіппені үнтілшеге желімдеу, оны өңдеу;</w:t>
      </w:r>
    </w:p>
    <w:bookmarkEnd w:id="713"/>
    <w:bookmarkStart w:name="z718" w:id="714"/>
    <w:p>
      <w:pPr>
        <w:spacing w:after="0"/>
        <w:ind w:left="0"/>
        <w:jc w:val="both"/>
      </w:pPr>
      <w:r>
        <w:rPr>
          <w:rFonts w:ascii="Times New Roman"/>
          <w:b w:val="false"/>
          <w:i w:val="false"/>
          <w:color w:val="000000"/>
          <w:sz w:val="28"/>
        </w:rPr>
        <w:t>
      үнтілшенің иілу дәрежесін бақылау;</w:t>
      </w:r>
    </w:p>
    <w:bookmarkEnd w:id="714"/>
    <w:bookmarkStart w:name="z719" w:id="715"/>
    <w:p>
      <w:pPr>
        <w:spacing w:after="0"/>
        <w:ind w:left="0"/>
        <w:jc w:val="both"/>
      </w:pPr>
      <w:r>
        <w:rPr>
          <w:rFonts w:ascii="Times New Roman"/>
          <w:b w:val="false"/>
          <w:i w:val="false"/>
          <w:color w:val="000000"/>
          <w:sz w:val="28"/>
        </w:rPr>
        <w:t>
      серіппелі жоғарғы үнтілшені төменгі үнтілшенің жалпы тонына келтіру.</w:t>
      </w:r>
    </w:p>
    <w:bookmarkEnd w:id="715"/>
    <w:bookmarkStart w:name="z720" w:id="716"/>
    <w:p>
      <w:pPr>
        <w:spacing w:after="0"/>
        <w:ind w:left="0"/>
        <w:jc w:val="both"/>
      </w:pPr>
      <w:r>
        <w:rPr>
          <w:rFonts w:ascii="Times New Roman"/>
          <w:b w:val="false"/>
          <w:i w:val="false"/>
          <w:color w:val="000000"/>
          <w:sz w:val="28"/>
        </w:rPr>
        <w:t>
      96. Білуге тиіс:</w:t>
      </w:r>
    </w:p>
    <w:bookmarkEnd w:id="716"/>
    <w:bookmarkStart w:name="z721" w:id="717"/>
    <w:p>
      <w:pPr>
        <w:spacing w:after="0"/>
        <w:ind w:left="0"/>
        <w:jc w:val="both"/>
      </w:pPr>
      <w:r>
        <w:rPr>
          <w:rFonts w:ascii="Times New Roman"/>
          <w:b w:val="false"/>
          <w:i w:val="false"/>
          <w:color w:val="000000"/>
          <w:sz w:val="28"/>
        </w:rPr>
        <w:t>
      музыкалық аспаптардың бөлшектері мен тораптарын жасау және жөндеу жөніндегі аса күрделі ұсталық жұмыстарды орындау әдіс-тәсілдері;</w:t>
      </w:r>
    </w:p>
    <w:bookmarkEnd w:id="717"/>
    <w:bookmarkStart w:name="z722" w:id="718"/>
    <w:p>
      <w:pPr>
        <w:spacing w:after="0"/>
        <w:ind w:left="0"/>
        <w:jc w:val="both"/>
      </w:pPr>
      <w:r>
        <w:rPr>
          <w:rFonts w:ascii="Times New Roman"/>
          <w:b w:val="false"/>
          <w:i w:val="false"/>
          <w:color w:val="000000"/>
          <w:sz w:val="28"/>
        </w:rPr>
        <w:t>
      резонанстық ағаш пен резонанстық қалқанның мемлекеттік стандарттар мен техникалық шарттары, резонанстық қалқандағы бөлшектердің мақсаты;</w:t>
      </w:r>
    </w:p>
    <w:bookmarkEnd w:id="718"/>
    <w:bookmarkStart w:name="z723" w:id="719"/>
    <w:p>
      <w:pPr>
        <w:spacing w:after="0"/>
        <w:ind w:left="0"/>
        <w:jc w:val="both"/>
      </w:pPr>
      <w:r>
        <w:rPr>
          <w:rFonts w:ascii="Times New Roman"/>
          <w:b w:val="false"/>
          <w:i w:val="false"/>
          <w:color w:val="000000"/>
          <w:sz w:val="28"/>
        </w:rPr>
        <w:t>
      орналасуы, олардың аспаптың дыбыстық сапасына тигізетін әсері, акустикалық константаның серпінділік модулі мен басқа да факторларға байланыстылығы, резонанстық қалқандарды желімдеу режимі;</w:t>
      </w:r>
    </w:p>
    <w:bookmarkEnd w:id="719"/>
    <w:bookmarkStart w:name="z724" w:id="720"/>
    <w:p>
      <w:pPr>
        <w:spacing w:after="0"/>
        <w:ind w:left="0"/>
        <w:jc w:val="both"/>
      </w:pPr>
      <w:r>
        <w:rPr>
          <w:rFonts w:ascii="Times New Roman"/>
          <w:b w:val="false"/>
          <w:i w:val="false"/>
          <w:color w:val="000000"/>
          <w:sz w:val="28"/>
        </w:rPr>
        <w:t>
      резонанстық ағаштың макроқұрылымы мен басқа да физикалық-механикалық белгілерінің музыкалық аспаптардың дыбыстық сапасына тигізетін әсері;</w:t>
      </w:r>
    </w:p>
    <w:bookmarkEnd w:id="720"/>
    <w:bookmarkStart w:name="z725" w:id="721"/>
    <w:p>
      <w:pPr>
        <w:spacing w:after="0"/>
        <w:ind w:left="0"/>
        <w:jc w:val="both"/>
      </w:pPr>
      <w:r>
        <w:rPr>
          <w:rFonts w:ascii="Times New Roman"/>
          <w:b w:val="false"/>
          <w:i w:val="false"/>
          <w:color w:val="000000"/>
          <w:sz w:val="28"/>
        </w:rPr>
        <w:t>
      барлық модельді пианино мен рояльдің ойнау және дыбыстау сапасының ішек, резонанстық, құрастыру, өңдеу, реттеу жұмыстарын орындау деңгейіне тәуелділігі;</w:t>
      </w:r>
    </w:p>
    <w:bookmarkEnd w:id="721"/>
    <w:bookmarkStart w:name="z726" w:id="722"/>
    <w:p>
      <w:pPr>
        <w:spacing w:after="0"/>
        <w:ind w:left="0"/>
        <w:jc w:val="both"/>
      </w:pPr>
      <w:r>
        <w:rPr>
          <w:rFonts w:ascii="Times New Roman"/>
          <w:b w:val="false"/>
          <w:i w:val="false"/>
          <w:color w:val="000000"/>
          <w:sz w:val="28"/>
        </w:rPr>
        <w:t>
      ағашты өңдеу технологиясы;</w:t>
      </w:r>
    </w:p>
    <w:bookmarkEnd w:id="722"/>
    <w:bookmarkStart w:name="z727" w:id="723"/>
    <w:p>
      <w:pPr>
        <w:spacing w:after="0"/>
        <w:ind w:left="0"/>
        <w:jc w:val="both"/>
      </w:pPr>
      <w:r>
        <w:rPr>
          <w:rFonts w:ascii="Times New Roman"/>
          <w:b w:val="false"/>
          <w:i w:val="false"/>
          <w:color w:val="000000"/>
          <w:sz w:val="28"/>
        </w:rPr>
        <w:t>
      пианино мен рояльді, қияқты, шертпелі музыкалық аспаптардың құрылысы мен оларды жасаудың технологиялық процессі;</w:t>
      </w:r>
    </w:p>
    <w:bookmarkEnd w:id="723"/>
    <w:bookmarkStart w:name="z728" w:id="724"/>
    <w:p>
      <w:pPr>
        <w:spacing w:after="0"/>
        <w:ind w:left="0"/>
        <w:jc w:val="both"/>
      </w:pPr>
      <w:r>
        <w:rPr>
          <w:rFonts w:ascii="Times New Roman"/>
          <w:b w:val="false"/>
          <w:i w:val="false"/>
          <w:color w:val="000000"/>
          <w:sz w:val="28"/>
        </w:rPr>
        <w:t>
      музыкалық аспаптардың ықтимал ақаулықтары және олардың алдын алу әдістері, қияқты музыкалық аспаптарға қойылатын акустикалық және эстетикалық талаптарға сәйкес үнтілшелерінің қалыңдығын жергілікті жетілдіру технологиясы;</w:t>
      </w:r>
    </w:p>
    <w:bookmarkEnd w:id="724"/>
    <w:bookmarkStart w:name="z729" w:id="725"/>
    <w:p>
      <w:pPr>
        <w:spacing w:after="0"/>
        <w:ind w:left="0"/>
        <w:jc w:val="both"/>
      </w:pPr>
      <w:r>
        <w:rPr>
          <w:rFonts w:ascii="Times New Roman"/>
          <w:b w:val="false"/>
          <w:i w:val="false"/>
          <w:color w:val="000000"/>
          <w:sz w:val="28"/>
        </w:rPr>
        <w:t>
      ағаштың физикалық-механикалық қасиеттері мен қияқты музыкалық аспаптардың түрлеріне байланысты қалыңдық торын есептеу әдістері;</w:t>
      </w:r>
    </w:p>
    <w:bookmarkEnd w:id="725"/>
    <w:bookmarkStart w:name="z730" w:id="726"/>
    <w:p>
      <w:pPr>
        <w:spacing w:after="0"/>
        <w:ind w:left="0"/>
        <w:jc w:val="both"/>
      </w:pPr>
      <w:r>
        <w:rPr>
          <w:rFonts w:ascii="Times New Roman"/>
          <w:b w:val="false"/>
          <w:i w:val="false"/>
          <w:color w:val="000000"/>
          <w:sz w:val="28"/>
        </w:rPr>
        <w:t>
      жоғарғы және төменгі үнтілшелерді күйін келтіру өлшемдері бойынша іріктеу әдістері;</w:t>
      </w:r>
    </w:p>
    <w:bookmarkEnd w:id="726"/>
    <w:bookmarkStart w:name="z731" w:id="727"/>
    <w:p>
      <w:pPr>
        <w:spacing w:after="0"/>
        <w:ind w:left="0"/>
        <w:jc w:val="both"/>
      </w:pPr>
      <w:r>
        <w:rPr>
          <w:rFonts w:ascii="Times New Roman"/>
          <w:b w:val="false"/>
          <w:i w:val="false"/>
          <w:color w:val="000000"/>
          <w:sz w:val="28"/>
        </w:rPr>
        <w:t>
      қияқты музыкалық аспаптардың мензурасы және олардың кварттық-квинттік күйін келтіру ережесі;</w:t>
      </w:r>
    </w:p>
    <w:bookmarkEnd w:id="727"/>
    <w:bookmarkStart w:name="z732" w:id="728"/>
    <w:p>
      <w:pPr>
        <w:spacing w:after="0"/>
        <w:ind w:left="0"/>
        <w:jc w:val="both"/>
      </w:pPr>
      <w:r>
        <w:rPr>
          <w:rFonts w:ascii="Times New Roman"/>
          <w:b w:val="false"/>
          <w:i w:val="false"/>
          <w:color w:val="000000"/>
          <w:sz w:val="28"/>
        </w:rPr>
        <w:t>
      музыкалық білім, арнайы бақылау-өлшеу аспаптарының құрылысы мен оларды пайдалану ережесі;</w:t>
      </w:r>
    </w:p>
    <w:bookmarkEnd w:id="728"/>
    <w:bookmarkStart w:name="z733" w:id="729"/>
    <w:p>
      <w:pPr>
        <w:spacing w:after="0"/>
        <w:ind w:left="0"/>
        <w:jc w:val="both"/>
      </w:pPr>
      <w:r>
        <w:rPr>
          <w:rFonts w:ascii="Times New Roman"/>
          <w:b w:val="false"/>
          <w:i w:val="false"/>
          <w:color w:val="000000"/>
          <w:sz w:val="28"/>
        </w:rPr>
        <w:t>
      музыкалық аспаптардың акустикалық қасиеттерін нашарлататын резонанстық тақтайларды өңдеу ақаулықтарының түрлері, қол сүргіні, сүргілеу және дөңгелетіп аралау станоктарын пайдалану ережесі.</w:t>
      </w:r>
    </w:p>
    <w:bookmarkEnd w:id="729"/>
    <w:bookmarkStart w:name="z734" w:id="730"/>
    <w:p>
      <w:pPr>
        <w:spacing w:after="0"/>
        <w:ind w:left="0"/>
        <w:jc w:val="both"/>
      </w:pPr>
      <w:r>
        <w:rPr>
          <w:rFonts w:ascii="Times New Roman"/>
          <w:b w:val="false"/>
          <w:i w:val="false"/>
          <w:color w:val="000000"/>
          <w:sz w:val="28"/>
        </w:rPr>
        <w:t>
      97. Жұмыс үлгілері:</w:t>
      </w:r>
    </w:p>
    <w:bookmarkEnd w:id="730"/>
    <w:bookmarkStart w:name="z735" w:id="731"/>
    <w:p>
      <w:pPr>
        <w:spacing w:after="0"/>
        <w:ind w:left="0"/>
        <w:jc w:val="both"/>
      </w:pPr>
      <w:r>
        <w:rPr>
          <w:rFonts w:ascii="Times New Roman"/>
          <w:b w:val="false"/>
          <w:i w:val="false"/>
          <w:color w:val="000000"/>
          <w:sz w:val="28"/>
        </w:rPr>
        <w:t>
      1) барабан – құрсаулы шанақты құрастыру;</w:t>
      </w:r>
    </w:p>
    <w:bookmarkEnd w:id="731"/>
    <w:bookmarkStart w:name="z736" w:id="732"/>
    <w:p>
      <w:pPr>
        <w:spacing w:after="0"/>
        <w:ind w:left="0"/>
        <w:jc w:val="both"/>
      </w:pPr>
      <w:r>
        <w:rPr>
          <w:rFonts w:ascii="Times New Roman"/>
          <w:b w:val="false"/>
          <w:i w:val="false"/>
          <w:color w:val="000000"/>
          <w:sz w:val="28"/>
        </w:rPr>
        <w:t>
      2) пианино мен рояльдің вирбельбанкалары – бөліністерді іріктеу және қалқанға желімдеу;</w:t>
      </w:r>
    </w:p>
    <w:bookmarkEnd w:id="732"/>
    <w:bookmarkStart w:name="z737" w:id="733"/>
    <w:p>
      <w:pPr>
        <w:spacing w:after="0"/>
        <w:ind w:left="0"/>
        <w:jc w:val="both"/>
      </w:pPr>
      <w:r>
        <w:rPr>
          <w:rFonts w:ascii="Times New Roman"/>
          <w:b w:val="false"/>
          <w:i w:val="false"/>
          <w:color w:val="000000"/>
          <w:sz w:val="28"/>
        </w:rPr>
        <w:t>
      3) резонанстық дайындамалар – үндесімділігі бойынша іріктеу, жиектерін қолмен сүргілеу және қалқанға желімдеу;</w:t>
      </w:r>
    </w:p>
    <w:bookmarkEnd w:id="733"/>
    <w:bookmarkStart w:name="z738" w:id="734"/>
    <w:p>
      <w:pPr>
        <w:spacing w:after="0"/>
        <w:ind w:left="0"/>
        <w:jc w:val="both"/>
      </w:pPr>
      <w:r>
        <w:rPr>
          <w:rFonts w:ascii="Times New Roman"/>
          <w:b w:val="false"/>
          <w:i w:val="false"/>
          <w:color w:val="000000"/>
          <w:sz w:val="28"/>
        </w:rPr>
        <w:t>
      4) жоғары сапалы альт пен скрипканың, виолончельдің, контрабастың жоғарғы және төменгі үнтілшелері - қалыңдығын жетілдіру және күйін келтіру;</w:t>
      </w:r>
    </w:p>
    <w:bookmarkEnd w:id="734"/>
    <w:bookmarkStart w:name="z739" w:id="735"/>
    <w:p>
      <w:pPr>
        <w:spacing w:after="0"/>
        <w:ind w:left="0"/>
        <w:jc w:val="both"/>
      </w:pPr>
      <w:r>
        <w:rPr>
          <w:rFonts w:ascii="Times New Roman"/>
          <w:b w:val="false"/>
          <w:i w:val="false"/>
          <w:color w:val="000000"/>
          <w:sz w:val="28"/>
        </w:rPr>
        <w:t>
      5) жоғары сапалы қияқты және шертпе музыкалық аспаптардың үнтілшелеріне арналған резонанстық тақтайшалар- іріктеу және желімдеу;</w:t>
      </w:r>
    </w:p>
    <w:bookmarkEnd w:id="735"/>
    <w:bookmarkStart w:name="z740" w:id="736"/>
    <w:p>
      <w:pPr>
        <w:spacing w:after="0"/>
        <w:ind w:left="0"/>
        <w:jc w:val="both"/>
      </w:pPr>
      <w:r>
        <w:rPr>
          <w:rFonts w:ascii="Times New Roman"/>
          <w:b w:val="false"/>
          <w:i w:val="false"/>
          <w:color w:val="000000"/>
          <w:sz w:val="28"/>
        </w:rPr>
        <w:t>
      6) пианиноның үнтілшелеріне арналған резонанстық тақтайшалар - іріктеу және желімдеу;</w:t>
      </w:r>
    </w:p>
    <w:bookmarkEnd w:id="736"/>
    <w:bookmarkStart w:name="z741" w:id="737"/>
    <w:p>
      <w:pPr>
        <w:spacing w:after="0"/>
        <w:ind w:left="0"/>
        <w:jc w:val="both"/>
      </w:pPr>
      <w:r>
        <w:rPr>
          <w:rFonts w:ascii="Times New Roman"/>
          <w:b w:val="false"/>
          <w:i w:val="false"/>
          <w:color w:val="000000"/>
          <w:sz w:val="28"/>
        </w:rPr>
        <w:t>
      7) пианино клавиатурасы - клавишаны жасау және жөндеу;</w:t>
      </w:r>
    </w:p>
    <w:bookmarkEnd w:id="737"/>
    <w:bookmarkStart w:name="z742" w:id="738"/>
    <w:p>
      <w:pPr>
        <w:spacing w:after="0"/>
        <w:ind w:left="0"/>
        <w:jc w:val="both"/>
      </w:pPr>
      <w:r>
        <w:rPr>
          <w:rFonts w:ascii="Times New Roman"/>
          <w:b w:val="false"/>
          <w:i w:val="false"/>
          <w:color w:val="000000"/>
          <w:sz w:val="28"/>
        </w:rPr>
        <w:t>
      8) пианиноның жіңішке клавишалары - целлулоидті өсіру және ауыстыру;</w:t>
      </w:r>
    </w:p>
    <w:bookmarkEnd w:id="738"/>
    <w:bookmarkStart w:name="z743" w:id="739"/>
    <w:p>
      <w:pPr>
        <w:spacing w:after="0"/>
        <w:ind w:left="0"/>
        <w:jc w:val="both"/>
      </w:pPr>
      <w:r>
        <w:rPr>
          <w:rFonts w:ascii="Times New Roman"/>
          <w:b w:val="false"/>
          <w:i w:val="false"/>
          <w:color w:val="000000"/>
          <w:sz w:val="28"/>
        </w:rPr>
        <w:t>
      9) тордың ұяшықтарын іріктеу және тілдік аспаптардың шанақтарындағы фигуралық жиектерді өңдеуге арналған сулагалар - жасау;</w:t>
      </w:r>
    </w:p>
    <w:bookmarkEnd w:id="739"/>
    <w:bookmarkStart w:name="z744" w:id="740"/>
    <w:p>
      <w:pPr>
        <w:spacing w:after="0"/>
        <w:ind w:left="0"/>
        <w:jc w:val="both"/>
      </w:pPr>
      <w:r>
        <w:rPr>
          <w:rFonts w:ascii="Times New Roman"/>
          <w:b w:val="false"/>
          <w:i w:val="false"/>
          <w:color w:val="000000"/>
          <w:sz w:val="28"/>
        </w:rPr>
        <w:t>
      10) пианиноның клавиатуралық қалқандары - іріктеу және желімдеу.</w:t>
      </w:r>
    </w:p>
    <w:bookmarkEnd w:id="740"/>
    <w:bookmarkStart w:name="z745" w:id="741"/>
    <w:p>
      <w:pPr>
        <w:spacing w:after="0"/>
        <w:ind w:left="0"/>
        <w:jc w:val="both"/>
      </w:pPr>
      <w:r>
        <w:rPr>
          <w:rFonts w:ascii="Times New Roman"/>
          <w:b w:val="false"/>
          <w:i w:val="false"/>
          <w:color w:val="000000"/>
          <w:sz w:val="28"/>
        </w:rPr>
        <w:t>
      Параграф 5. Музыкалық аспаптардың бөлшектері мен тораптарын жасаушы және жөндеуші ағаш ұстасы, 6-разряд</w:t>
      </w:r>
    </w:p>
    <w:bookmarkEnd w:id="741"/>
    <w:bookmarkStart w:name="z746" w:id="742"/>
    <w:p>
      <w:pPr>
        <w:spacing w:after="0"/>
        <w:ind w:left="0"/>
        <w:jc w:val="both"/>
      </w:pPr>
      <w:r>
        <w:rPr>
          <w:rFonts w:ascii="Times New Roman"/>
          <w:b w:val="false"/>
          <w:i w:val="false"/>
          <w:color w:val="000000"/>
          <w:sz w:val="28"/>
        </w:rPr>
        <w:t>
      98. Жұмыс сипаттамасы:</w:t>
      </w:r>
    </w:p>
    <w:bookmarkEnd w:id="742"/>
    <w:bookmarkStart w:name="z747" w:id="743"/>
    <w:p>
      <w:pPr>
        <w:spacing w:after="0"/>
        <w:ind w:left="0"/>
        <w:jc w:val="both"/>
      </w:pPr>
      <w:r>
        <w:rPr>
          <w:rFonts w:ascii="Times New Roman"/>
          <w:b w:val="false"/>
          <w:i w:val="false"/>
          <w:color w:val="000000"/>
          <w:sz w:val="28"/>
        </w:rPr>
        <w:t>
      жоғары сапалы, тапсырыспен жасалған музыкалық аспаптардың бөлшектері мен тораптарын жасау және жөндеу жөніндегі ұсталық жұмыстардың толық кешенін орындау;</w:t>
      </w:r>
    </w:p>
    <w:bookmarkEnd w:id="743"/>
    <w:bookmarkStart w:name="z748" w:id="744"/>
    <w:p>
      <w:pPr>
        <w:spacing w:after="0"/>
        <w:ind w:left="0"/>
        <w:jc w:val="both"/>
      </w:pPr>
      <w:r>
        <w:rPr>
          <w:rFonts w:ascii="Times New Roman"/>
          <w:b w:val="false"/>
          <w:i w:val="false"/>
          <w:color w:val="000000"/>
          <w:sz w:val="28"/>
        </w:rPr>
        <w:t>
      пианино мен рояльді қайта жасау кезінде бөлшектеу және монтаждау;</w:t>
      </w:r>
    </w:p>
    <w:bookmarkEnd w:id="744"/>
    <w:bookmarkStart w:name="z749" w:id="745"/>
    <w:p>
      <w:pPr>
        <w:spacing w:after="0"/>
        <w:ind w:left="0"/>
        <w:jc w:val="both"/>
      </w:pPr>
      <w:r>
        <w:rPr>
          <w:rFonts w:ascii="Times New Roman"/>
          <w:b w:val="false"/>
          <w:i w:val="false"/>
          <w:color w:val="000000"/>
          <w:sz w:val="28"/>
        </w:rPr>
        <w:t>
      резонанстық жұмыстарды орындау;</w:t>
      </w:r>
    </w:p>
    <w:bookmarkEnd w:id="745"/>
    <w:bookmarkStart w:name="z750" w:id="746"/>
    <w:p>
      <w:pPr>
        <w:spacing w:after="0"/>
        <w:ind w:left="0"/>
        <w:jc w:val="both"/>
      </w:pPr>
      <w:r>
        <w:rPr>
          <w:rFonts w:ascii="Times New Roman"/>
          <w:b w:val="false"/>
          <w:i w:val="false"/>
          <w:color w:val="000000"/>
          <w:sz w:val="28"/>
        </w:rPr>
        <w:t>
      резонанстық тақтайларды сапасы, серпінділігі, сорты, өлшемі, жылдық қабатының қалыңдығы, түсі, текстурасы, талшықтарының бағыты бойынша акустикалық қасиеттерінің біркелкілігін ескере отырып, музыкалық аспаптардың аса күрделі қалқанды бөлшектерін сызбалар бойынша және мемлекеттік стандарттар мен техникалық шарттарға сәйкес желімдеу үшін іріктеу;</w:t>
      </w:r>
    </w:p>
    <w:bookmarkEnd w:id="746"/>
    <w:bookmarkStart w:name="z751" w:id="747"/>
    <w:p>
      <w:pPr>
        <w:spacing w:after="0"/>
        <w:ind w:left="0"/>
        <w:jc w:val="both"/>
      </w:pPr>
      <w:r>
        <w:rPr>
          <w:rFonts w:ascii="Times New Roman"/>
          <w:b w:val="false"/>
          <w:i w:val="false"/>
          <w:color w:val="000000"/>
          <w:sz w:val="28"/>
        </w:rPr>
        <w:t>
      резонанстық тақташаларды дыбысы, макроқұрылымдық белгілері мен серпінділігі бойынша тексеру;</w:t>
      </w:r>
    </w:p>
    <w:bookmarkEnd w:id="747"/>
    <w:bookmarkStart w:name="z752" w:id="748"/>
    <w:p>
      <w:pPr>
        <w:spacing w:after="0"/>
        <w:ind w:left="0"/>
        <w:jc w:val="both"/>
      </w:pPr>
      <w:r>
        <w:rPr>
          <w:rFonts w:ascii="Times New Roman"/>
          <w:b w:val="false"/>
          <w:i w:val="false"/>
          <w:color w:val="000000"/>
          <w:sz w:val="28"/>
        </w:rPr>
        <w:t>
      резонанстық тақташаларды үндестілігі мен біркелкілігі бойынша желімдеу, оларды механикалық өңдеу;</w:t>
      </w:r>
    </w:p>
    <w:bookmarkEnd w:id="748"/>
    <w:bookmarkStart w:name="z753" w:id="749"/>
    <w:p>
      <w:pPr>
        <w:spacing w:after="0"/>
        <w:ind w:left="0"/>
        <w:jc w:val="both"/>
      </w:pPr>
      <w:r>
        <w:rPr>
          <w:rFonts w:ascii="Times New Roman"/>
          <w:b w:val="false"/>
          <w:i w:val="false"/>
          <w:color w:val="000000"/>
          <w:sz w:val="28"/>
        </w:rPr>
        <w:t>
      резонанстық қалқандарды арнайы стеллаждарға орнату;</w:t>
      </w:r>
    </w:p>
    <w:bookmarkEnd w:id="749"/>
    <w:bookmarkStart w:name="z754" w:id="750"/>
    <w:p>
      <w:pPr>
        <w:spacing w:after="0"/>
        <w:ind w:left="0"/>
        <w:jc w:val="both"/>
      </w:pPr>
      <w:r>
        <w:rPr>
          <w:rFonts w:ascii="Times New Roman"/>
          <w:b w:val="false"/>
          <w:i w:val="false"/>
          <w:color w:val="000000"/>
          <w:sz w:val="28"/>
        </w:rPr>
        <w:t>
      бөлшектер мен тораптардың эскиздері мен сызбаларын жасау, олар бойынша қайта жасалатын бөлшектер мен тораптарды жасау.</w:t>
      </w:r>
    </w:p>
    <w:bookmarkEnd w:id="750"/>
    <w:bookmarkStart w:name="z755" w:id="751"/>
    <w:p>
      <w:pPr>
        <w:spacing w:after="0"/>
        <w:ind w:left="0"/>
        <w:jc w:val="both"/>
      </w:pPr>
      <w:r>
        <w:rPr>
          <w:rFonts w:ascii="Times New Roman"/>
          <w:b w:val="false"/>
          <w:i w:val="false"/>
          <w:color w:val="000000"/>
          <w:sz w:val="28"/>
        </w:rPr>
        <w:t>
      99. Білуге тиіс:</w:t>
      </w:r>
    </w:p>
    <w:bookmarkEnd w:id="751"/>
    <w:bookmarkStart w:name="z756" w:id="752"/>
    <w:p>
      <w:pPr>
        <w:spacing w:after="0"/>
        <w:ind w:left="0"/>
        <w:jc w:val="both"/>
      </w:pPr>
      <w:r>
        <w:rPr>
          <w:rFonts w:ascii="Times New Roman"/>
          <w:b w:val="false"/>
          <w:i w:val="false"/>
          <w:color w:val="000000"/>
          <w:sz w:val="28"/>
        </w:rPr>
        <w:t>
      жоғары сапалы, тапсырыспен жасалған музыкалық аспаптардың бөлшектері мен тораптарын жасау және жөндеу жөніндегі ұсталық жұмыстардың толық кешенін орындау әдіс-тәсілдері;</w:t>
      </w:r>
    </w:p>
    <w:bookmarkEnd w:id="752"/>
    <w:bookmarkStart w:name="z757" w:id="753"/>
    <w:p>
      <w:pPr>
        <w:spacing w:after="0"/>
        <w:ind w:left="0"/>
        <w:jc w:val="both"/>
      </w:pPr>
      <w:r>
        <w:rPr>
          <w:rFonts w:ascii="Times New Roman"/>
          <w:b w:val="false"/>
          <w:i w:val="false"/>
          <w:color w:val="000000"/>
          <w:sz w:val="28"/>
        </w:rPr>
        <w:t>
      пианино мен рояльді қайта жасау кезінде бөлшектеу және монтаждау әдістері;</w:t>
      </w:r>
    </w:p>
    <w:bookmarkEnd w:id="753"/>
    <w:bookmarkStart w:name="z758" w:id="754"/>
    <w:p>
      <w:pPr>
        <w:spacing w:after="0"/>
        <w:ind w:left="0"/>
        <w:jc w:val="both"/>
      </w:pPr>
      <w:r>
        <w:rPr>
          <w:rFonts w:ascii="Times New Roman"/>
          <w:b w:val="false"/>
          <w:i w:val="false"/>
          <w:color w:val="000000"/>
          <w:sz w:val="28"/>
        </w:rPr>
        <w:t>
      отандық және шетелдік өндірістен шыққан кез келген жүйелі және маркалы арфалардың, пианино мен рояльдердің құрылысы;</w:t>
      </w:r>
    </w:p>
    <w:bookmarkEnd w:id="754"/>
    <w:bookmarkStart w:name="z759" w:id="755"/>
    <w:p>
      <w:pPr>
        <w:spacing w:after="0"/>
        <w:ind w:left="0"/>
        <w:jc w:val="both"/>
      </w:pPr>
      <w:r>
        <w:rPr>
          <w:rFonts w:ascii="Times New Roman"/>
          <w:b w:val="false"/>
          <w:i w:val="false"/>
          <w:color w:val="000000"/>
          <w:sz w:val="28"/>
        </w:rPr>
        <w:t>
      резонанстық тақташаларды жасаудың технологиялық процессі, музыкалық аспаптардың резонанстық қалқандарының құрылысы;</w:t>
      </w:r>
    </w:p>
    <w:bookmarkEnd w:id="755"/>
    <w:bookmarkStart w:name="z760" w:id="756"/>
    <w:p>
      <w:pPr>
        <w:spacing w:after="0"/>
        <w:ind w:left="0"/>
        <w:jc w:val="both"/>
      </w:pPr>
      <w:r>
        <w:rPr>
          <w:rFonts w:ascii="Times New Roman"/>
          <w:b w:val="false"/>
          <w:i w:val="false"/>
          <w:color w:val="000000"/>
          <w:sz w:val="28"/>
        </w:rPr>
        <w:t>
      аспаптың дыбыстау қасиеттерін арттырудағы олардың маңызы, бұрандалар мен пневмоваймалардың құрылысы және оларды пайдалану ережесі;</w:t>
      </w:r>
    </w:p>
    <w:bookmarkEnd w:id="756"/>
    <w:bookmarkStart w:name="z761" w:id="757"/>
    <w:p>
      <w:pPr>
        <w:spacing w:after="0"/>
        <w:ind w:left="0"/>
        <w:jc w:val="both"/>
      </w:pPr>
      <w:r>
        <w:rPr>
          <w:rFonts w:ascii="Times New Roman"/>
          <w:b w:val="false"/>
          <w:i w:val="false"/>
          <w:color w:val="000000"/>
          <w:sz w:val="28"/>
        </w:rPr>
        <w:t>
      резонанстық қалқандарды желімдеу мен ұстаудың тиімді режимін анықтау ережесі;</w:t>
      </w:r>
    </w:p>
    <w:bookmarkEnd w:id="757"/>
    <w:bookmarkStart w:name="z762" w:id="758"/>
    <w:p>
      <w:pPr>
        <w:spacing w:after="0"/>
        <w:ind w:left="0"/>
        <w:jc w:val="both"/>
      </w:pPr>
      <w:r>
        <w:rPr>
          <w:rFonts w:ascii="Times New Roman"/>
          <w:b w:val="false"/>
          <w:i w:val="false"/>
          <w:color w:val="000000"/>
          <w:sz w:val="28"/>
        </w:rPr>
        <w:t>
      эскиз алу ережесі;</w:t>
      </w:r>
    </w:p>
    <w:bookmarkEnd w:id="758"/>
    <w:bookmarkStart w:name="z763" w:id="759"/>
    <w:p>
      <w:pPr>
        <w:spacing w:after="0"/>
        <w:ind w:left="0"/>
        <w:jc w:val="both"/>
      </w:pPr>
      <w:r>
        <w:rPr>
          <w:rFonts w:ascii="Times New Roman"/>
          <w:b w:val="false"/>
          <w:i w:val="false"/>
          <w:color w:val="000000"/>
          <w:sz w:val="28"/>
        </w:rPr>
        <w:t>
      сызу негіздері, ағаш өңдеу технологиясы;</w:t>
      </w:r>
    </w:p>
    <w:bookmarkEnd w:id="759"/>
    <w:bookmarkStart w:name="z764" w:id="760"/>
    <w:p>
      <w:pPr>
        <w:spacing w:after="0"/>
        <w:ind w:left="0"/>
        <w:jc w:val="both"/>
      </w:pPr>
      <w:r>
        <w:rPr>
          <w:rFonts w:ascii="Times New Roman"/>
          <w:b w:val="false"/>
          <w:i w:val="false"/>
          <w:color w:val="000000"/>
          <w:sz w:val="28"/>
        </w:rPr>
        <w:t>
      сүргілеу және дөңгелетіп аралау станоктарының, қол сүргінің құрылысы және оларды жұмыс процессіне дайындау ережесі.</w:t>
      </w:r>
    </w:p>
    <w:bookmarkEnd w:id="760"/>
    <w:bookmarkStart w:name="z765" w:id="761"/>
    <w:p>
      <w:pPr>
        <w:spacing w:after="0"/>
        <w:ind w:left="0"/>
        <w:jc w:val="both"/>
      </w:pPr>
      <w:r>
        <w:rPr>
          <w:rFonts w:ascii="Times New Roman"/>
          <w:b w:val="false"/>
          <w:i w:val="false"/>
          <w:color w:val="000000"/>
          <w:sz w:val="28"/>
        </w:rPr>
        <w:t>
      100. Жұмыс үлгілері:</w:t>
      </w:r>
    </w:p>
    <w:bookmarkEnd w:id="761"/>
    <w:bookmarkStart w:name="z766" w:id="762"/>
    <w:p>
      <w:pPr>
        <w:spacing w:after="0"/>
        <w:ind w:left="0"/>
        <w:jc w:val="both"/>
      </w:pPr>
      <w:r>
        <w:rPr>
          <w:rFonts w:ascii="Times New Roman"/>
          <w:b w:val="false"/>
          <w:i w:val="false"/>
          <w:color w:val="000000"/>
          <w:sz w:val="28"/>
        </w:rPr>
        <w:t>
      1) жоғары сапалы пианино мен рояльдің клавиатурасы - ақаулы клавишаларды ауыстыру және жаңадан жасау;</w:t>
      </w:r>
    </w:p>
    <w:bookmarkEnd w:id="762"/>
    <w:bookmarkStart w:name="z767" w:id="763"/>
    <w:p>
      <w:pPr>
        <w:spacing w:after="0"/>
        <w:ind w:left="0"/>
        <w:jc w:val="both"/>
      </w:pPr>
      <w:r>
        <w:rPr>
          <w:rFonts w:ascii="Times New Roman"/>
          <w:b w:val="false"/>
          <w:i w:val="false"/>
          <w:color w:val="000000"/>
          <w:sz w:val="28"/>
        </w:rPr>
        <w:t>
      2) арфаның шанағы - негізін, тікенді рамасын жөндеу;</w:t>
      </w:r>
    </w:p>
    <w:bookmarkEnd w:id="763"/>
    <w:bookmarkStart w:name="z768" w:id="764"/>
    <w:p>
      <w:pPr>
        <w:spacing w:after="0"/>
        <w:ind w:left="0"/>
        <w:jc w:val="both"/>
      </w:pPr>
      <w:r>
        <w:rPr>
          <w:rFonts w:ascii="Times New Roman"/>
          <w:b w:val="false"/>
          <w:i w:val="false"/>
          <w:color w:val="000000"/>
          <w:sz w:val="28"/>
        </w:rPr>
        <w:t>
      3) рояльдің шанағы-вирбельбанкті, вагебанкті, гаммербанкт, штегті жөндеу;</w:t>
      </w:r>
    </w:p>
    <w:bookmarkEnd w:id="764"/>
    <w:bookmarkStart w:name="z769" w:id="765"/>
    <w:p>
      <w:pPr>
        <w:spacing w:after="0"/>
        <w:ind w:left="0"/>
        <w:jc w:val="both"/>
      </w:pPr>
      <w:r>
        <w:rPr>
          <w:rFonts w:ascii="Times New Roman"/>
          <w:b w:val="false"/>
          <w:i w:val="false"/>
          <w:color w:val="000000"/>
          <w:sz w:val="28"/>
        </w:rPr>
        <w:t>
      4) рояль, пианино, арфалардың шанағы – көркем бедерлеу;</w:t>
      </w:r>
    </w:p>
    <w:bookmarkEnd w:id="765"/>
    <w:bookmarkStart w:name="z770" w:id="766"/>
    <w:p>
      <w:pPr>
        <w:spacing w:after="0"/>
        <w:ind w:left="0"/>
        <w:jc w:val="both"/>
      </w:pPr>
      <w:r>
        <w:rPr>
          <w:rFonts w:ascii="Times New Roman"/>
          <w:b w:val="false"/>
          <w:i w:val="false"/>
          <w:color w:val="000000"/>
          <w:sz w:val="28"/>
        </w:rPr>
        <w:t>
      5) шанақ доғалын өңдеуге, шертпелі музыкалық аспаптардың шанағын құрастыруға, пианино мен рояльдің бөлшектерін өңдеуге арналған сулагалар - жасау;</w:t>
      </w:r>
    </w:p>
    <w:bookmarkEnd w:id="766"/>
    <w:bookmarkStart w:name="z771" w:id="767"/>
    <w:p>
      <w:pPr>
        <w:spacing w:after="0"/>
        <w:ind w:left="0"/>
        <w:jc w:val="both"/>
      </w:pPr>
      <w:r>
        <w:rPr>
          <w:rFonts w:ascii="Times New Roman"/>
          <w:b w:val="false"/>
          <w:i w:val="false"/>
          <w:color w:val="000000"/>
          <w:sz w:val="28"/>
        </w:rPr>
        <w:t>
      6) футора – ақаулы бөлшектерді ауыстыру;</w:t>
      </w:r>
    </w:p>
    <w:bookmarkEnd w:id="767"/>
    <w:bookmarkStart w:name="z772" w:id="768"/>
    <w:p>
      <w:pPr>
        <w:spacing w:after="0"/>
        <w:ind w:left="0"/>
        <w:jc w:val="both"/>
      </w:pPr>
      <w:r>
        <w:rPr>
          <w:rFonts w:ascii="Times New Roman"/>
          <w:b w:val="false"/>
          <w:i w:val="false"/>
          <w:color w:val="000000"/>
          <w:sz w:val="28"/>
        </w:rPr>
        <w:t>
      7) арфалардың, концерттік және кабинетке арналған рояльдер мен жоғары сапалы пианиноның резонанстық қалқандары - іріктеу және желімдеу.</w:t>
      </w:r>
    </w:p>
    <w:bookmarkEnd w:id="768"/>
    <w:bookmarkStart w:name="z773" w:id="769"/>
    <w:p>
      <w:pPr>
        <w:spacing w:after="0"/>
        <w:ind w:left="0"/>
        <w:jc w:val="both"/>
      </w:pPr>
      <w:r>
        <w:rPr>
          <w:rFonts w:ascii="Times New Roman"/>
          <w:b w:val="false"/>
          <w:i w:val="false"/>
          <w:color w:val="000000"/>
          <w:sz w:val="28"/>
        </w:rPr>
        <w:t>
      11. Ішек ораушы</w:t>
      </w:r>
    </w:p>
    <w:bookmarkEnd w:id="769"/>
    <w:bookmarkStart w:name="z774" w:id="770"/>
    <w:p>
      <w:pPr>
        <w:spacing w:after="0"/>
        <w:ind w:left="0"/>
        <w:jc w:val="both"/>
      </w:pPr>
      <w:r>
        <w:rPr>
          <w:rFonts w:ascii="Times New Roman"/>
          <w:b w:val="false"/>
          <w:i w:val="false"/>
          <w:color w:val="000000"/>
          <w:sz w:val="28"/>
        </w:rPr>
        <w:t>
      Параграф 1. Ішек ораушы, 2-разряд</w:t>
      </w:r>
    </w:p>
    <w:bookmarkEnd w:id="770"/>
    <w:bookmarkStart w:name="z775" w:id="771"/>
    <w:p>
      <w:pPr>
        <w:spacing w:after="0"/>
        <w:ind w:left="0"/>
        <w:jc w:val="both"/>
      </w:pPr>
      <w:r>
        <w:rPr>
          <w:rFonts w:ascii="Times New Roman"/>
          <w:b w:val="false"/>
          <w:i w:val="false"/>
          <w:color w:val="000000"/>
          <w:sz w:val="28"/>
        </w:rPr>
        <w:t>
      101. Жұмыс сипаттамасы:</w:t>
      </w:r>
    </w:p>
    <w:bookmarkEnd w:id="771"/>
    <w:bookmarkStart w:name="z776" w:id="772"/>
    <w:p>
      <w:pPr>
        <w:spacing w:after="0"/>
        <w:ind w:left="0"/>
        <w:jc w:val="both"/>
      </w:pPr>
      <w:r>
        <w:rPr>
          <w:rFonts w:ascii="Times New Roman"/>
          <w:b w:val="false"/>
          <w:i w:val="false"/>
          <w:color w:val="000000"/>
          <w:sz w:val="28"/>
        </w:rPr>
        <w:t>
      ішекті орау жөніндегі дайындық жұмыстарын орындау;</w:t>
      </w:r>
    </w:p>
    <w:bookmarkEnd w:id="772"/>
    <w:bookmarkStart w:name="z777" w:id="773"/>
    <w:p>
      <w:pPr>
        <w:spacing w:after="0"/>
        <w:ind w:left="0"/>
        <w:jc w:val="both"/>
      </w:pPr>
      <w:r>
        <w:rPr>
          <w:rFonts w:ascii="Times New Roman"/>
          <w:b w:val="false"/>
          <w:i w:val="false"/>
          <w:color w:val="000000"/>
          <w:sz w:val="28"/>
        </w:rPr>
        <w:t>
      болат, латунь, мыс, күміс жалатылған ішек сымды үлкен бухтадан кіші бухталарға, қабатты қолмен немесе автоматты түрде орайтын орауыштарға арнайы орау станоктарында немесе жартылай автоматтарда қайта орау;</w:t>
      </w:r>
    </w:p>
    <w:bookmarkEnd w:id="773"/>
    <w:bookmarkStart w:name="z778" w:id="774"/>
    <w:p>
      <w:pPr>
        <w:spacing w:after="0"/>
        <w:ind w:left="0"/>
        <w:jc w:val="both"/>
      </w:pPr>
      <w:r>
        <w:rPr>
          <w:rFonts w:ascii="Times New Roman"/>
          <w:b w:val="false"/>
          <w:i w:val="false"/>
          <w:color w:val="000000"/>
          <w:sz w:val="28"/>
        </w:rPr>
        <w:t>
      сымды станоктың жұдырықшасына, сым өткізгішке салу;</w:t>
      </w:r>
    </w:p>
    <w:bookmarkEnd w:id="774"/>
    <w:bookmarkStart w:name="z779" w:id="775"/>
    <w:p>
      <w:pPr>
        <w:spacing w:after="0"/>
        <w:ind w:left="0"/>
        <w:jc w:val="both"/>
      </w:pPr>
      <w:r>
        <w:rPr>
          <w:rFonts w:ascii="Times New Roman"/>
          <w:b w:val="false"/>
          <w:i w:val="false"/>
          <w:color w:val="000000"/>
          <w:sz w:val="28"/>
        </w:rPr>
        <w:t>
      сым сақиналардың орауышқа біркелкі таралуын қамтамасыз ету;</w:t>
      </w:r>
    </w:p>
    <w:bookmarkEnd w:id="775"/>
    <w:bookmarkStart w:name="z780" w:id="776"/>
    <w:p>
      <w:pPr>
        <w:spacing w:after="0"/>
        <w:ind w:left="0"/>
        <w:jc w:val="both"/>
      </w:pPr>
      <w:r>
        <w:rPr>
          <w:rFonts w:ascii="Times New Roman"/>
          <w:b w:val="false"/>
          <w:i w:val="false"/>
          <w:color w:val="000000"/>
          <w:sz w:val="28"/>
        </w:rPr>
        <w:t>
      жұдырықшаларды сымның әр түрлі диаметрлеріне қарай іріктеу және реттеу;</w:t>
      </w:r>
    </w:p>
    <w:bookmarkEnd w:id="776"/>
    <w:bookmarkStart w:name="z781" w:id="777"/>
    <w:p>
      <w:pPr>
        <w:spacing w:after="0"/>
        <w:ind w:left="0"/>
        <w:jc w:val="both"/>
      </w:pPr>
      <w:r>
        <w:rPr>
          <w:rFonts w:ascii="Times New Roman"/>
          <w:b w:val="false"/>
          <w:i w:val="false"/>
          <w:color w:val="000000"/>
          <w:sz w:val="28"/>
        </w:rPr>
        <w:t>
      станокты реттеу және баптау;</w:t>
      </w:r>
    </w:p>
    <w:bookmarkEnd w:id="777"/>
    <w:bookmarkStart w:name="z782" w:id="778"/>
    <w:p>
      <w:pPr>
        <w:spacing w:after="0"/>
        <w:ind w:left="0"/>
        <w:jc w:val="both"/>
      </w:pPr>
      <w:r>
        <w:rPr>
          <w:rFonts w:ascii="Times New Roman"/>
          <w:b w:val="false"/>
          <w:i w:val="false"/>
          <w:color w:val="000000"/>
          <w:sz w:val="28"/>
        </w:rPr>
        <w:t>
      ішекті сымның диаметрін арнайы калибрмен тексеру.</w:t>
      </w:r>
    </w:p>
    <w:bookmarkEnd w:id="778"/>
    <w:bookmarkStart w:name="z783" w:id="779"/>
    <w:p>
      <w:pPr>
        <w:spacing w:after="0"/>
        <w:ind w:left="0"/>
        <w:jc w:val="both"/>
      </w:pPr>
      <w:r>
        <w:rPr>
          <w:rFonts w:ascii="Times New Roman"/>
          <w:b w:val="false"/>
          <w:i w:val="false"/>
          <w:color w:val="000000"/>
          <w:sz w:val="28"/>
        </w:rPr>
        <w:t>
      102. Білуге тиіс:</w:t>
      </w:r>
    </w:p>
    <w:bookmarkEnd w:id="779"/>
    <w:bookmarkStart w:name="z784" w:id="780"/>
    <w:p>
      <w:pPr>
        <w:spacing w:after="0"/>
        <w:ind w:left="0"/>
        <w:jc w:val="both"/>
      </w:pPr>
      <w:r>
        <w:rPr>
          <w:rFonts w:ascii="Times New Roman"/>
          <w:b w:val="false"/>
          <w:i w:val="false"/>
          <w:color w:val="000000"/>
          <w:sz w:val="28"/>
        </w:rPr>
        <w:t>
      ішекті сымды қайта орау тәсілдері, қайта орау станоктарының құрылысы, оларды баптау және реттеу ережесі;</w:t>
      </w:r>
    </w:p>
    <w:bookmarkEnd w:id="780"/>
    <w:bookmarkStart w:name="z785" w:id="781"/>
    <w:p>
      <w:pPr>
        <w:spacing w:after="0"/>
        <w:ind w:left="0"/>
        <w:jc w:val="both"/>
      </w:pPr>
      <w:r>
        <w:rPr>
          <w:rFonts w:ascii="Times New Roman"/>
          <w:b w:val="false"/>
          <w:i w:val="false"/>
          <w:color w:val="000000"/>
          <w:sz w:val="28"/>
        </w:rPr>
        <w:t>
      барлық музыкалық аспаптардың ішектеріне арналған керн мен орау сымдары диаметрлерінің өлшемдері;</w:t>
      </w:r>
    </w:p>
    <w:bookmarkEnd w:id="781"/>
    <w:bookmarkStart w:name="z786" w:id="782"/>
    <w:p>
      <w:pPr>
        <w:spacing w:after="0"/>
        <w:ind w:left="0"/>
        <w:jc w:val="both"/>
      </w:pPr>
      <w:r>
        <w:rPr>
          <w:rFonts w:ascii="Times New Roman"/>
          <w:b w:val="false"/>
          <w:i w:val="false"/>
          <w:color w:val="000000"/>
          <w:sz w:val="28"/>
        </w:rPr>
        <w:t>
      бақылау-өлшеу құралдары және оларды пайдалану ережесі;</w:t>
      </w:r>
    </w:p>
    <w:bookmarkEnd w:id="782"/>
    <w:bookmarkStart w:name="z787" w:id="783"/>
    <w:p>
      <w:pPr>
        <w:spacing w:after="0"/>
        <w:ind w:left="0"/>
        <w:jc w:val="both"/>
      </w:pPr>
      <w:r>
        <w:rPr>
          <w:rFonts w:ascii="Times New Roman"/>
          <w:b w:val="false"/>
          <w:i w:val="false"/>
          <w:color w:val="000000"/>
          <w:sz w:val="28"/>
        </w:rPr>
        <w:t>
      сымның сапасына қойылатын талаптар.</w:t>
      </w:r>
    </w:p>
    <w:bookmarkEnd w:id="783"/>
    <w:bookmarkStart w:name="z788" w:id="784"/>
    <w:p>
      <w:pPr>
        <w:spacing w:after="0"/>
        <w:ind w:left="0"/>
        <w:jc w:val="both"/>
      </w:pPr>
      <w:r>
        <w:rPr>
          <w:rFonts w:ascii="Times New Roman"/>
          <w:b w:val="false"/>
          <w:i w:val="false"/>
          <w:color w:val="000000"/>
          <w:sz w:val="28"/>
        </w:rPr>
        <w:t>
      103. Жұмыс үлгілері:</w:t>
      </w:r>
    </w:p>
    <w:bookmarkEnd w:id="784"/>
    <w:bookmarkStart w:name="z789" w:id="785"/>
    <w:p>
      <w:pPr>
        <w:spacing w:after="0"/>
        <w:ind w:left="0"/>
        <w:jc w:val="both"/>
      </w:pPr>
      <w:r>
        <w:rPr>
          <w:rFonts w:ascii="Times New Roman"/>
          <w:b w:val="false"/>
          <w:i w:val="false"/>
          <w:color w:val="000000"/>
          <w:sz w:val="28"/>
        </w:rPr>
        <w:t>
      Ішекті сымды қайта орау:</w:t>
      </w:r>
    </w:p>
    <w:bookmarkEnd w:id="785"/>
    <w:bookmarkStart w:name="z790" w:id="786"/>
    <w:p>
      <w:pPr>
        <w:spacing w:after="0"/>
        <w:ind w:left="0"/>
        <w:jc w:val="both"/>
      </w:pPr>
      <w:r>
        <w:rPr>
          <w:rFonts w:ascii="Times New Roman"/>
          <w:b w:val="false"/>
          <w:i w:val="false"/>
          <w:color w:val="000000"/>
          <w:sz w:val="28"/>
        </w:rPr>
        <w:t>
      1) клавишалы музыкалық аспаптар;</w:t>
      </w:r>
    </w:p>
    <w:bookmarkEnd w:id="786"/>
    <w:bookmarkStart w:name="z791" w:id="787"/>
    <w:p>
      <w:pPr>
        <w:spacing w:after="0"/>
        <w:ind w:left="0"/>
        <w:jc w:val="both"/>
      </w:pPr>
      <w:r>
        <w:rPr>
          <w:rFonts w:ascii="Times New Roman"/>
          <w:b w:val="false"/>
          <w:i w:val="false"/>
          <w:color w:val="000000"/>
          <w:sz w:val="28"/>
        </w:rPr>
        <w:t>
      2) шертпелі музыкалық аспаптар.</w:t>
      </w:r>
    </w:p>
    <w:bookmarkEnd w:id="787"/>
    <w:bookmarkStart w:name="z792" w:id="788"/>
    <w:p>
      <w:pPr>
        <w:spacing w:after="0"/>
        <w:ind w:left="0"/>
        <w:jc w:val="both"/>
      </w:pPr>
      <w:r>
        <w:rPr>
          <w:rFonts w:ascii="Times New Roman"/>
          <w:b w:val="false"/>
          <w:i w:val="false"/>
          <w:color w:val="000000"/>
          <w:sz w:val="28"/>
        </w:rPr>
        <w:t>
      Параграф 2. Ішек ораушы, 3-разряд</w:t>
      </w:r>
    </w:p>
    <w:bookmarkEnd w:id="788"/>
    <w:bookmarkStart w:name="z793" w:id="789"/>
    <w:p>
      <w:pPr>
        <w:spacing w:after="0"/>
        <w:ind w:left="0"/>
        <w:jc w:val="both"/>
      </w:pPr>
      <w:r>
        <w:rPr>
          <w:rFonts w:ascii="Times New Roman"/>
          <w:b w:val="false"/>
          <w:i w:val="false"/>
          <w:color w:val="000000"/>
          <w:sz w:val="28"/>
        </w:rPr>
        <w:t>
      104. Жұмыс сипаттамасы:</w:t>
      </w:r>
    </w:p>
    <w:bookmarkEnd w:id="789"/>
    <w:bookmarkStart w:name="z794" w:id="790"/>
    <w:p>
      <w:pPr>
        <w:spacing w:after="0"/>
        <w:ind w:left="0"/>
        <w:jc w:val="both"/>
      </w:pPr>
      <w:r>
        <w:rPr>
          <w:rFonts w:ascii="Times New Roman"/>
          <w:b w:val="false"/>
          <w:i w:val="false"/>
          <w:color w:val="000000"/>
          <w:sz w:val="28"/>
        </w:rPr>
        <w:t>
      болат кернге қарапайым және күрделілігі орташа музыкалық аспаптардың латунь, мыс, күміс жалатылған ішек сымдарын жібек астарлап салып немесе астарламай ішек орау станоктарында немесе жартылай автоматтарда орау;</w:t>
      </w:r>
    </w:p>
    <w:bookmarkEnd w:id="790"/>
    <w:bookmarkStart w:name="z795" w:id="791"/>
    <w:p>
      <w:pPr>
        <w:spacing w:after="0"/>
        <w:ind w:left="0"/>
        <w:jc w:val="both"/>
      </w:pPr>
      <w:r>
        <w:rPr>
          <w:rFonts w:ascii="Times New Roman"/>
          <w:b w:val="false"/>
          <w:i w:val="false"/>
          <w:color w:val="000000"/>
          <w:sz w:val="28"/>
        </w:rPr>
        <w:t>
      керн мен орау сымының диаметрін мензура бойынша іріктеу;</w:t>
      </w:r>
    </w:p>
    <w:bookmarkEnd w:id="791"/>
    <w:bookmarkStart w:name="z796" w:id="792"/>
    <w:p>
      <w:pPr>
        <w:spacing w:after="0"/>
        <w:ind w:left="0"/>
        <w:jc w:val="both"/>
      </w:pPr>
      <w:r>
        <w:rPr>
          <w:rFonts w:ascii="Times New Roman"/>
          <w:b w:val="false"/>
          <w:i w:val="false"/>
          <w:color w:val="000000"/>
          <w:sz w:val="28"/>
        </w:rPr>
        <w:t>
      ішек орау жартылай автоматтарын реттеу;</w:t>
      </w:r>
    </w:p>
    <w:bookmarkEnd w:id="792"/>
    <w:bookmarkStart w:name="z797" w:id="793"/>
    <w:p>
      <w:pPr>
        <w:spacing w:after="0"/>
        <w:ind w:left="0"/>
        <w:jc w:val="both"/>
      </w:pPr>
      <w:r>
        <w:rPr>
          <w:rFonts w:ascii="Times New Roman"/>
          <w:b w:val="false"/>
          <w:i w:val="false"/>
          <w:color w:val="000000"/>
          <w:sz w:val="28"/>
        </w:rPr>
        <w:t>
      ішекті есептеу және оны бума етіп жинақтау.</w:t>
      </w:r>
    </w:p>
    <w:bookmarkEnd w:id="793"/>
    <w:bookmarkStart w:name="z798" w:id="794"/>
    <w:p>
      <w:pPr>
        <w:spacing w:after="0"/>
        <w:ind w:left="0"/>
        <w:jc w:val="both"/>
      </w:pPr>
      <w:r>
        <w:rPr>
          <w:rFonts w:ascii="Times New Roman"/>
          <w:b w:val="false"/>
          <w:i w:val="false"/>
          <w:color w:val="000000"/>
          <w:sz w:val="28"/>
        </w:rPr>
        <w:t>
      105. Білуге тиіс:</w:t>
      </w:r>
    </w:p>
    <w:bookmarkEnd w:id="794"/>
    <w:bookmarkStart w:name="z799" w:id="795"/>
    <w:p>
      <w:pPr>
        <w:spacing w:after="0"/>
        <w:ind w:left="0"/>
        <w:jc w:val="both"/>
      </w:pPr>
      <w:r>
        <w:rPr>
          <w:rFonts w:ascii="Times New Roman"/>
          <w:b w:val="false"/>
          <w:i w:val="false"/>
          <w:color w:val="000000"/>
          <w:sz w:val="28"/>
        </w:rPr>
        <w:t>
      қарапайым және күрделілігі орташа музыкалық аспаптарға арналған ішекті тығыздап және дәлме-дәл орау тәсілдері мен әдістері;</w:t>
      </w:r>
    </w:p>
    <w:bookmarkEnd w:id="795"/>
    <w:bookmarkStart w:name="z800" w:id="796"/>
    <w:p>
      <w:pPr>
        <w:spacing w:after="0"/>
        <w:ind w:left="0"/>
        <w:jc w:val="both"/>
      </w:pPr>
      <w:r>
        <w:rPr>
          <w:rFonts w:ascii="Times New Roman"/>
          <w:b w:val="false"/>
          <w:i w:val="false"/>
          <w:color w:val="000000"/>
          <w:sz w:val="28"/>
        </w:rPr>
        <w:t>
      ішек орау жартылай автоматтарының құрылысы мен оны реттеу ережесі;</w:t>
      </w:r>
    </w:p>
    <w:bookmarkEnd w:id="796"/>
    <w:bookmarkStart w:name="z801" w:id="797"/>
    <w:p>
      <w:pPr>
        <w:spacing w:after="0"/>
        <w:ind w:left="0"/>
        <w:jc w:val="both"/>
      </w:pPr>
      <w:r>
        <w:rPr>
          <w:rFonts w:ascii="Times New Roman"/>
          <w:b w:val="false"/>
          <w:i w:val="false"/>
          <w:color w:val="000000"/>
          <w:sz w:val="28"/>
        </w:rPr>
        <w:t>
      металл технологиясының негізі, ішек жасау процессінде керннің, жібек пен орау сымының мақсаты;</w:t>
      </w:r>
    </w:p>
    <w:bookmarkEnd w:id="797"/>
    <w:bookmarkStart w:name="z802" w:id="798"/>
    <w:p>
      <w:pPr>
        <w:spacing w:after="0"/>
        <w:ind w:left="0"/>
        <w:jc w:val="both"/>
      </w:pPr>
      <w:r>
        <w:rPr>
          <w:rFonts w:ascii="Times New Roman"/>
          <w:b w:val="false"/>
          <w:i w:val="false"/>
          <w:color w:val="000000"/>
          <w:sz w:val="28"/>
        </w:rPr>
        <w:t>
      ішектің тығыздатылып және дәлме-дәл оралуының музыкалық аспаптардың дыбыстың қасиетіне тигізетін әсері;</w:t>
      </w:r>
    </w:p>
    <w:bookmarkEnd w:id="798"/>
    <w:bookmarkStart w:name="z803" w:id="799"/>
    <w:p>
      <w:pPr>
        <w:spacing w:after="0"/>
        <w:ind w:left="0"/>
        <w:jc w:val="both"/>
      </w:pPr>
      <w:r>
        <w:rPr>
          <w:rFonts w:ascii="Times New Roman"/>
          <w:b w:val="false"/>
          <w:i w:val="false"/>
          <w:color w:val="000000"/>
          <w:sz w:val="28"/>
        </w:rPr>
        <w:t>
      шертпелі музыкалық аспаптардың барлық түрлеріне арналған ішектің номенклатурасы мен өлшемдері;</w:t>
      </w:r>
    </w:p>
    <w:bookmarkEnd w:id="799"/>
    <w:bookmarkStart w:name="z804" w:id="800"/>
    <w:p>
      <w:pPr>
        <w:spacing w:after="0"/>
        <w:ind w:left="0"/>
        <w:jc w:val="both"/>
      </w:pPr>
      <w:r>
        <w:rPr>
          <w:rFonts w:ascii="Times New Roman"/>
          <w:b w:val="false"/>
          <w:i w:val="false"/>
          <w:color w:val="000000"/>
          <w:sz w:val="28"/>
        </w:rPr>
        <w:t>
      бақылау-өлшеу аспаптары мен оларды пайдалану ережесі.</w:t>
      </w:r>
    </w:p>
    <w:bookmarkEnd w:id="800"/>
    <w:bookmarkStart w:name="z805" w:id="801"/>
    <w:p>
      <w:pPr>
        <w:spacing w:after="0"/>
        <w:ind w:left="0"/>
        <w:jc w:val="both"/>
      </w:pPr>
      <w:r>
        <w:rPr>
          <w:rFonts w:ascii="Times New Roman"/>
          <w:b w:val="false"/>
          <w:i w:val="false"/>
          <w:color w:val="000000"/>
          <w:sz w:val="28"/>
        </w:rPr>
        <w:t>
      106. Жұмыс үлгілері:</w:t>
      </w:r>
    </w:p>
    <w:bookmarkEnd w:id="801"/>
    <w:bookmarkStart w:name="z806" w:id="802"/>
    <w:p>
      <w:pPr>
        <w:spacing w:after="0"/>
        <w:ind w:left="0"/>
        <w:jc w:val="both"/>
      </w:pPr>
      <w:r>
        <w:rPr>
          <w:rFonts w:ascii="Times New Roman"/>
          <w:b w:val="false"/>
          <w:i w:val="false"/>
          <w:color w:val="000000"/>
          <w:sz w:val="28"/>
        </w:rPr>
        <w:t>
      Бас ішекті орау:</w:t>
      </w:r>
    </w:p>
    <w:bookmarkEnd w:id="802"/>
    <w:bookmarkStart w:name="z807" w:id="803"/>
    <w:p>
      <w:pPr>
        <w:spacing w:after="0"/>
        <w:ind w:left="0"/>
        <w:jc w:val="both"/>
      </w:pPr>
      <w:r>
        <w:rPr>
          <w:rFonts w:ascii="Times New Roman"/>
          <w:b w:val="false"/>
          <w:i w:val="false"/>
          <w:color w:val="000000"/>
          <w:sz w:val="28"/>
        </w:rPr>
        <w:t>
      1) балалайкалар;</w:t>
      </w:r>
    </w:p>
    <w:bookmarkEnd w:id="803"/>
    <w:bookmarkStart w:name="z808" w:id="804"/>
    <w:p>
      <w:pPr>
        <w:spacing w:after="0"/>
        <w:ind w:left="0"/>
        <w:jc w:val="both"/>
      </w:pPr>
      <w:r>
        <w:rPr>
          <w:rFonts w:ascii="Times New Roman"/>
          <w:b w:val="false"/>
          <w:i w:val="false"/>
          <w:color w:val="000000"/>
          <w:sz w:val="28"/>
        </w:rPr>
        <w:t>
      2) гитаралар;</w:t>
      </w:r>
    </w:p>
    <w:bookmarkEnd w:id="804"/>
    <w:bookmarkStart w:name="z809" w:id="805"/>
    <w:p>
      <w:pPr>
        <w:spacing w:after="0"/>
        <w:ind w:left="0"/>
        <w:jc w:val="both"/>
      </w:pPr>
      <w:r>
        <w:rPr>
          <w:rFonts w:ascii="Times New Roman"/>
          <w:b w:val="false"/>
          <w:i w:val="false"/>
          <w:color w:val="000000"/>
          <w:sz w:val="28"/>
        </w:rPr>
        <w:t>
      3) мандолиналар.</w:t>
      </w:r>
    </w:p>
    <w:bookmarkEnd w:id="805"/>
    <w:bookmarkStart w:name="z810" w:id="806"/>
    <w:p>
      <w:pPr>
        <w:spacing w:after="0"/>
        <w:ind w:left="0"/>
        <w:jc w:val="both"/>
      </w:pPr>
      <w:r>
        <w:rPr>
          <w:rFonts w:ascii="Times New Roman"/>
          <w:b w:val="false"/>
          <w:i w:val="false"/>
          <w:color w:val="000000"/>
          <w:sz w:val="28"/>
        </w:rPr>
        <w:t>
      Параграф 3. Ішек ораушы, 4-разряд</w:t>
      </w:r>
    </w:p>
    <w:bookmarkEnd w:id="806"/>
    <w:bookmarkStart w:name="z811" w:id="807"/>
    <w:p>
      <w:pPr>
        <w:spacing w:after="0"/>
        <w:ind w:left="0"/>
        <w:jc w:val="both"/>
      </w:pPr>
      <w:r>
        <w:rPr>
          <w:rFonts w:ascii="Times New Roman"/>
          <w:b w:val="false"/>
          <w:i w:val="false"/>
          <w:color w:val="000000"/>
          <w:sz w:val="28"/>
        </w:rPr>
        <w:t>
      107. Жұмыс сипаттамасы:</w:t>
      </w:r>
    </w:p>
    <w:bookmarkEnd w:id="807"/>
    <w:bookmarkStart w:name="z812" w:id="808"/>
    <w:p>
      <w:pPr>
        <w:spacing w:after="0"/>
        <w:ind w:left="0"/>
        <w:jc w:val="both"/>
      </w:pPr>
      <w:r>
        <w:rPr>
          <w:rFonts w:ascii="Times New Roman"/>
          <w:b w:val="false"/>
          <w:i w:val="false"/>
          <w:color w:val="000000"/>
          <w:sz w:val="28"/>
        </w:rPr>
        <w:t>
      болат кернге күрделі және өте күрделі музыкалық аспаптардың латунь, мыс, алюминий, күміс жалатылған ішек сымдарын ішек орау станоктарында, жартылай автоматтарда немесе мензура бойынша қолмен орау;</w:t>
      </w:r>
    </w:p>
    <w:bookmarkEnd w:id="808"/>
    <w:bookmarkStart w:name="z813" w:id="809"/>
    <w:p>
      <w:pPr>
        <w:spacing w:after="0"/>
        <w:ind w:left="0"/>
        <w:jc w:val="both"/>
      </w:pPr>
      <w:r>
        <w:rPr>
          <w:rFonts w:ascii="Times New Roman"/>
          <w:b w:val="false"/>
          <w:i w:val="false"/>
          <w:color w:val="000000"/>
          <w:sz w:val="28"/>
        </w:rPr>
        <w:t>
      сымның оралуын керн диаметріне, ішектің оралымы мен үндесімділігіне байланысты анықтау;</w:t>
      </w:r>
    </w:p>
    <w:bookmarkEnd w:id="809"/>
    <w:bookmarkStart w:name="z814" w:id="810"/>
    <w:p>
      <w:pPr>
        <w:spacing w:after="0"/>
        <w:ind w:left="0"/>
        <w:jc w:val="both"/>
      </w:pPr>
      <w:r>
        <w:rPr>
          <w:rFonts w:ascii="Times New Roman"/>
          <w:b w:val="false"/>
          <w:i w:val="false"/>
          <w:color w:val="000000"/>
          <w:sz w:val="28"/>
        </w:rPr>
        <w:t>
      бас ішектің керндерін ішек орау станоктарына орнату, бас ішектің сымдарын керн құлыптарына үндесімділігі бойынша салу және бекіту;</w:t>
      </w:r>
    </w:p>
    <w:bookmarkEnd w:id="810"/>
    <w:bookmarkStart w:name="z815" w:id="811"/>
    <w:p>
      <w:pPr>
        <w:spacing w:after="0"/>
        <w:ind w:left="0"/>
        <w:jc w:val="both"/>
      </w:pPr>
      <w:r>
        <w:rPr>
          <w:rFonts w:ascii="Times New Roman"/>
          <w:b w:val="false"/>
          <w:i w:val="false"/>
          <w:color w:val="000000"/>
          <w:sz w:val="28"/>
        </w:rPr>
        <w:t>
      сым диаметрін микрометрмен анықтау;</w:t>
      </w:r>
    </w:p>
    <w:bookmarkEnd w:id="811"/>
    <w:bookmarkStart w:name="z816" w:id="812"/>
    <w:p>
      <w:pPr>
        <w:spacing w:after="0"/>
        <w:ind w:left="0"/>
        <w:jc w:val="both"/>
      </w:pPr>
      <w:r>
        <w:rPr>
          <w:rFonts w:ascii="Times New Roman"/>
          <w:b w:val="false"/>
          <w:i w:val="false"/>
          <w:color w:val="000000"/>
          <w:sz w:val="28"/>
        </w:rPr>
        <w:t>
      керндерді диаметрі, құлыптың ұзындығы мен ені бойынша мензураға, үндесімділігі бойынша белгіленген пианино мен рояльдің бас ішектеріне сәйкес іріктеу;</w:t>
      </w:r>
    </w:p>
    <w:bookmarkEnd w:id="812"/>
    <w:bookmarkStart w:name="z817" w:id="813"/>
    <w:p>
      <w:pPr>
        <w:spacing w:after="0"/>
        <w:ind w:left="0"/>
        <w:jc w:val="both"/>
      </w:pPr>
      <w:r>
        <w:rPr>
          <w:rFonts w:ascii="Times New Roman"/>
          <w:b w:val="false"/>
          <w:i w:val="false"/>
          <w:color w:val="000000"/>
          <w:sz w:val="28"/>
        </w:rPr>
        <w:t>
      бас ішектің керндеріне сымды орау қадамын немесе қолмен ораған кезде қолмен керу қарқынын және ораманың таралу тығыздығы мен олардың кернге жанасымдылығын айқындау;</w:t>
      </w:r>
    </w:p>
    <w:bookmarkEnd w:id="813"/>
    <w:bookmarkStart w:name="z818" w:id="814"/>
    <w:p>
      <w:pPr>
        <w:spacing w:after="0"/>
        <w:ind w:left="0"/>
        <w:jc w:val="both"/>
      </w:pPr>
      <w:r>
        <w:rPr>
          <w:rFonts w:ascii="Times New Roman"/>
          <w:b w:val="false"/>
          <w:i w:val="false"/>
          <w:color w:val="000000"/>
          <w:sz w:val="28"/>
        </w:rPr>
        <w:t>
      кернді белгіленген үйлесімді сымның диаметрі бойынша кесуге арналған сүргіні қайрау бұрышын анықтау;</w:t>
      </w:r>
    </w:p>
    <w:bookmarkEnd w:id="814"/>
    <w:bookmarkStart w:name="z819" w:id="815"/>
    <w:p>
      <w:pPr>
        <w:spacing w:after="0"/>
        <w:ind w:left="0"/>
        <w:jc w:val="both"/>
      </w:pPr>
      <w:r>
        <w:rPr>
          <w:rFonts w:ascii="Times New Roman"/>
          <w:b w:val="false"/>
          <w:i w:val="false"/>
          <w:color w:val="000000"/>
          <w:sz w:val="28"/>
        </w:rPr>
        <w:t>
      дайын ішекті пианино мен рояльға арналған мензура бойынша жинақтау;</w:t>
      </w:r>
    </w:p>
    <w:bookmarkEnd w:id="815"/>
    <w:bookmarkStart w:name="z820" w:id="816"/>
    <w:p>
      <w:pPr>
        <w:spacing w:after="0"/>
        <w:ind w:left="0"/>
        <w:jc w:val="both"/>
      </w:pPr>
      <w:r>
        <w:rPr>
          <w:rFonts w:ascii="Times New Roman"/>
          <w:b w:val="false"/>
          <w:i w:val="false"/>
          <w:color w:val="000000"/>
          <w:sz w:val="28"/>
        </w:rPr>
        <w:t>
      станокты, жартылай автоматты баптау, сүргіні қайрау.</w:t>
      </w:r>
    </w:p>
    <w:bookmarkEnd w:id="816"/>
    <w:bookmarkStart w:name="z821" w:id="817"/>
    <w:p>
      <w:pPr>
        <w:spacing w:after="0"/>
        <w:ind w:left="0"/>
        <w:jc w:val="both"/>
      </w:pPr>
      <w:r>
        <w:rPr>
          <w:rFonts w:ascii="Times New Roman"/>
          <w:b w:val="false"/>
          <w:i w:val="false"/>
          <w:color w:val="000000"/>
          <w:sz w:val="28"/>
        </w:rPr>
        <w:t>
      108. Білуге тиіс:</w:t>
      </w:r>
    </w:p>
    <w:bookmarkEnd w:id="817"/>
    <w:bookmarkStart w:name="z822" w:id="818"/>
    <w:p>
      <w:pPr>
        <w:spacing w:after="0"/>
        <w:ind w:left="0"/>
        <w:jc w:val="both"/>
      </w:pPr>
      <w:r>
        <w:rPr>
          <w:rFonts w:ascii="Times New Roman"/>
          <w:b w:val="false"/>
          <w:i w:val="false"/>
          <w:color w:val="000000"/>
          <w:sz w:val="28"/>
        </w:rPr>
        <w:t>
      күрделі және өте күрделі музыкалық аспаптардың ішектерін бір қатарлап және екі қатарлап ораудың әдіс-тәсілдері;</w:t>
      </w:r>
    </w:p>
    <w:bookmarkEnd w:id="818"/>
    <w:bookmarkStart w:name="z823" w:id="819"/>
    <w:p>
      <w:pPr>
        <w:spacing w:after="0"/>
        <w:ind w:left="0"/>
        <w:jc w:val="both"/>
      </w:pPr>
      <w:r>
        <w:rPr>
          <w:rFonts w:ascii="Times New Roman"/>
          <w:b w:val="false"/>
          <w:i w:val="false"/>
          <w:color w:val="000000"/>
          <w:sz w:val="28"/>
        </w:rPr>
        <w:t>
      ішек орау станоктарының, жартылай автоматтардың құрылымдық ерекшеліктері;</w:t>
      </w:r>
    </w:p>
    <w:bookmarkEnd w:id="819"/>
    <w:bookmarkStart w:name="z824" w:id="820"/>
    <w:p>
      <w:pPr>
        <w:spacing w:after="0"/>
        <w:ind w:left="0"/>
        <w:jc w:val="both"/>
      </w:pPr>
      <w:r>
        <w:rPr>
          <w:rFonts w:ascii="Times New Roman"/>
          <w:b w:val="false"/>
          <w:i w:val="false"/>
          <w:color w:val="000000"/>
          <w:sz w:val="28"/>
        </w:rPr>
        <w:t>
      баптау және реттеу тәсілдері;</w:t>
      </w:r>
    </w:p>
    <w:bookmarkEnd w:id="820"/>
    <w:bookmarkStart w:name="z825" w:id="821"/>
    <w:p>
      <w:pPr>
        <w:spacing w:after="0"/>
        <w:ind w:left="0"/>
        <w:jc w:val="both"/>
      </w:pPr>
      <w:r>
        <w:rPr>
          <w:rFonts w:ascii="Times New Roman"/>
          <w:b w:val="false"/>
          <w:i w:val="false"/>
          <w:color w:val="000000"/>
          <w:sz w:val="28"/>
        </w:rPr>
        <w:t>
      геометрия, сүргіні қайрау және реттеу ережесі;</w:t>
      </w:r>
    </w:p>
    <w:bookmarkEnd w:id="821"/>
    <w:bookmarkStart w:name="z826" w:id="822"/>
    <w:p>
      <w:pPr>
        <w:spacing w:after="0"/>
        <w:ind w:left="0"/>
        <w:jc w:val="both"/>
      </w:pPr>
      <w:r>
        <w:rPr>
          <w:rFonts w:ascii="Times New Roman"/>
          <w:b w:val="false"/>
          <w:i w:val="false"/>
          <w:color w:val="000000"/>
          <w:sz w:val="28"/>
        </w:rPr>
        <w:t>
      орау сымының орамасын керу мен тығыздатуының және басқа да факторларының музыкалық аспаптардың бас ішектерінің сапасына тигізетін әсері;</w:t>
      </w:r>
    </w:p>
    <w:bookmarkEnd w:id="822"/>
    <w:bookmarkStart w:name="z827" w:id="823"/>
    <w:p>
      <w:pPr>
        <w:spacing w:after="0"/>
        <w:ind w:left="0"/>
        <w:jc w:val="both"/>
      </w:pPr>
      <w:r>
        <w:rPr>
          <w:rFonts w:ascii="Times New Roman"/>
          <w:b w:val="false"/>
          <w:i w:val="false"/>
          <w:color w:val="000000"/>
          <w:sz w:val="28"/>
        </w:rPr>
        <w:t>
      ішектің дыбыстау сапасын арттыру, әрбір үйлесімдіктегі бас ішекті орауды есептеу әдістері;</w:t>
      </w:r>
    </w:p>
    <w:bookmarkEnd w:id="823"/>
    <w:bookmarkStart w:name="z828" w:id="824"/>
    <w:p>
      <w:pPr>
        <w:spacing w:after="0"/>
        <w:ind w:left="0"/>
        <w:jc w:val="both"/>
      </w:pPr>
      <w:r>
        <w:rPr>
          <w:rFonts w:ascii="Times New Roman"/>
          <w:b w:val="false"/>
          <w:i w:val="false"/>
          <w:color w:val="000000"/>
          <w:sz w:val="28"/>
        </w:rPr>
        <w:t>
      бақылау-өлшеу аспаптарының құрылысы мен пайдалану ережесі;</w:t>
      </w:r>
    </w:p>
    <w:bookmarkEnd w:id="824"/>
    <w:bookmarkStart w:name="z829" w:id="825"/>
    <w:p>
      <w:pPr>
        <w:spacing w:after="0"/>
        <w:ind w:left="0"/>
        <w:jc w:val="both"/>
      </w:pPr>
      <w:r>
        <w:rPr>
          <w:rFonts w:ascii="Times New Roman"/>
          <w:b w:val="false"/>
          <w:i w:val="false"/>
          <w:color w:val="000000"/>
          <w:sz w:val="28"/>
        </w:rPr>
        <w:t>
      музыкалық аспаптардың ішектерінің мемлекеттік стандарттары.</w:t>
      </w:r>
    </w:p>
    <w:bookmarkEnd w:id="825"/>
    <w:bookmarkStart w:name="z830" w:id="826"/>
    <w:p>
      <w:pPr>
        <w:spacing w:after="0"/>
        <w:ind w:left="0"/>
        <w:jc w:val="both"/>
      </w:pPr>
      <w:r>
        <w:rPr>
          <w:rFonts w:ascii="Times New Roman"/>
          <w:b w:val="false"/>
          <w:i w:val="false"/>
          <w:color w:val="000000"/>
          <w:sz w:val="28"/>
        </w:rPr>
        <w:t>
      109. Жұмыс үлгілері:</w:t>
      </w:r>
    </w:p>
    <w:bookmarkEnd w:id="826"/>
    <w:bookmarkStart w:name="z831" w:id="827"/>
    <w:p>
      <w:pPr>
        <w:spacing w:after="0"/>
        <w:ind w:left="0"/>
        <w:jc w:val="both"/>
      </w:pPr>
      <w:r>
        <w:rPr>
          <w:rFonts w:ascii="Times New Roman"/>
          <w:b w:val="false"/>
          <w:i w:val="false"/>
          <w:color w:val="000000"/>
          <w:sz w:val="28"/>
        </w:rPr>
        <w:t>
      Бас ішекті орау:</w:t>
      </w:r>
    </w:p>
    <w:bookmarkEnd w:id="827"/>
    <w:bookmarkStart w:name="z832" w:id="828"/>
    <w:p>
      <w:pPr>
        <w:spacing w:after="0"/>
        <w:ind w:left="0"/>
        <w:jc w:val="both"/>
      </w:pPr>
      <w:r>
        <w:rPr>
          <w:rFonts w:ascii="Times New Roman"/>
          <w:b w:val="false"/>
          <w:i w:val="false"/>
          <w:color w:val="000000"/>
          <w:sz w:val="28"/>
        </w:rPr>
        <w:t>
      1) арфалар;</w:t>
      </w:r>
    </w:p>
    <w:bookmarkEnd w:id="828"/>
    <w:bookmarkStart w:name="z833" w:id="829"/>
    <w:p>
      <w:pPr>
        <w:spacing w:after="0"/>
        <w:ind w:left="0"/>
        <w:jc w:val="both"/>
      </w:pPr>
      <w:r>
        <w:rPr>
          <w:rFonts w:ascii="Times New Roman"/>
          <w:b w:val="false"/>
          <w:i w:val="false"/>
          <w:color w:val="000000"/>
          <w:sz w:val="28"/>
        </w:rPr>
        <w:t>
      2) шертпе және қияқты музыкалық аспаптардың бастары мен контрабастары;</w:t>
      </w:r>
    </w:p>
    <w:bookmarkEnd w:id="829"/>
    <w:bookmarkStart w:name="z834" w:id="830"/>
    <w:p>
      <w:pPr>
        <w:spacing w:after="0"/>
        <w:ind w:left="0"/>
        <w:jc w:val="both"/>
      </w:pPr>
      <w:r>
        <w:rPr>
          <w:rFonts w:ascii="Times New Roman"/>
          <w:b w:val="false"/>
          <w:i w:val="false"/>
          <w:color w:val="000000"/>
          <w:sz w:val="28"/>
        </w:rPr>
        <w:t>
      3) пианинолар;</w:t>
      </w:r>
    </w:p>
    <w:bookmarkEnd w:id="830"/>
    <w:bookmarkStart w:name="z835" w:id="831"/>
    <w:p>
      <w:pPr>
        <w:spacing w:after="0"/>
        <w:ind w:left="0"/>
        <w:jc w:val="both"/>
      </w:pPr>
      <w:r>
        <w:rPr>
          <w:rFonts w:ascii="Times New Roman"/>
          <w:b w:val="false"/>
          <w:i w:val="false"/>
          <w:color w:val="000000"/>
          <w:sz w:val="28"/>
        </w:rPr>
        <w:t>
      4) рояльдер.</w:t>
      </w:r>
    </w:p>
    <w:bookmarkEnd w:id="831"/>
    <w:bookmarkStart w:name="z836" w:id="832"/>
    <w:p>
      <w:pPr>
        <w:spacing w:after="0"/>
        <w:ind w:left="0"/>
        <w:jc w:val="both"/>
      </w:pPr>
      <w:r>
        <w:rPr>
          <w:rFonts w:ascii="Times New Roman"/>
          <w:b w:val="false"/>
          <w:i w:val="false"/>
          <w:color w:val="000000"/>
          <w:sz w:val="28"/>
        </w:rPr>
        <w:t>
      12. Ішек жасаушы</w:t>
      </w:r>
    </w:p>
    <w:bookmarkEnd w:id="832"/>
    <w:bookmarkStart w:name="z837" w:id="833"/>
    <w:p>
      <w:pPr>
        <w:spacing w:after="0"/>
        <w:ind w:left="0"/>
        <w:jc w:val="both"/>
      </w:pPr>
      <w:r>
        <w:rPr>
          <w:rFonts w:ascii="Times New Roman"/>
          <w:b w:val="false"/>
          <w:i w:val="false"/>
          <w:color w:val="000000"/>
          <w:sz w:val="28"/>
        </w:rPr>
        <w:t>
      Параграф 1. Ішек жасаушы, 2-разряд</w:t>
      </w:r>
    </w:p>
    <w:bookmarkEnd w:id="833"/>
    <w:bookmarkStart w:name="z838" w:id="834"/>
    <w:p>
      <w:pPr>
        <w:spacing w:after="0"/>
        <w:ind w:left="0"/>
        <w:jc w:val="both"/>
      </w:pPr>
      <w:r>
        <w:rPr>
          <w:rFonts w:ascii="Times New Roman"/>
          <w:b w:val="false"/>
          <w:i w:val="false"/>
          <w:color w:val="000000"/>
          <w:sz w:val="28"/>
        </w:rPr>
        <w:t>
      110. Жұмыс сипаттамасы:</w:t>
      </w:r>
    </w:p>
    <w:bookmarkEnd w:id="834"/>
    <w:bookmarkStart w:name="z839" w:id="835"/>
    <w:p>
      <w:pPr>
        <w:spacing w:after="0"/>
        <w:ind w:left="0"/>
        <w:jc w:val="both"/>
      </w:pPr>
      <w:r>
        <w:rPr>
          <w:rFonts w:ascii="Times New Roman"/>
          <w:b w:val="false"/>
          <w:i w:val="false"/>
          <w:color w:val="000000"/>
          <w:sz w:val="28"/>
        </w:rPr>
        <w:t>
      музыкалық аспаптардың ішектерін жасау және күйін келтіру жөніндегі қарапайым жұмыстарды орындау;</w:t>
      </w:r>
    </w:p>
    <w:bookmarkEnd w:id="835"/>
    <w:bookmarkStart w:name="z840" w:id="836"/>
    <w:p>
      <w:pPr>
        <w:spacing w:after="0"/>
        <w:ind w:left="0"/>
        <w:jc w:val="both"/>
      </w:pPr>
      <w:r>
        <w:rPr>
          <w:rFonts w:ascii="Times New Roman"/>
          <w:b w:val="false"/>
          <w:i w:val="false"/>
          <w:color w:val="000000"/>
          <w:sz w:val="28"/>
        </w:rPr>
        <w:t>
      ішек сымын түзету, оны ұзындығы бойынша түзету-кесу станогында белгіленген мензура бойынша кесу;</w:t>
      </w:r>
    </w:p>
    <w:bookmarkEnd w:id="836"/>
    <w:bookmarkStart w:name="z841" w:id="837"/>
    <w:p>
      <w:pPr>
        <w:spacing w:after="0"/>
        <w:ind w:left="0"/>
        <w:jc w:val="both"/>
      </w:pPr>
      <w:r>
        <w:rPr>
          <w:rFonts w:ascii="Times New Roman"/>
          <w:b w:val="false"/>
          <w:i w:val="false"/>
          <w:color w:val="000000"/>
          <w:sz w:val="28"/>
        </w:rPr>
        <w:t>
      керн дайындамаларын іріктеу және сұрыптау, дайын керндерді мензураға сәйкес тізілім тоны мен хоры бойынша құрастыру;</w:t>
      </w:r>
    </w:p>
    <w:bookmarkEnd w:id="837"/>
    <w:bookmarkStart w:name="z842" w:id="838"/>
    <w:p>
      <w:pPr>
        <w:spacing w:after="0"/>
        <w:ind w:left="0"/>
        <w:jc w:val="both"/>
      </w:pPr>
      <w:r>
        <w:rPr>
          <w:rFonts w:ascii="Times New Roman"/>
          <w:b w:val="false"/>
          <w:i w:val="false"/>
          <w:color w:val="000000"/>
          <w:sz w:val="28"/>
        </w:rPr>
        <w:t>
      ішектің ұшындағы ілмекті арнайы ілмектеу станогында ораулардың өлшемі мен санына сәйкес орау;</w:t>
      </w:r>
    </w:p>
    <w:bookmarkEnd w:id="838"/>
    <w:bookmarkStart w:name="z843" w:id="839"/>
    <w:p>
      <w:pPr>
        <w:spacing w:after="0"/>
        <w:ind w:left="0"/>
        <w:jc w:val="both"/>
      </w:pPr>
      <w:r>
        <w:rPr>
          <w:rFonts w:ascii="Times New Roman"/>
          <w:b w:val="false"/>
          <w:i w:val="false"/>
          <w:color w:val="000000"/>
          <w:sz w:val="28"/>
        </w:rPr>
        <w:t>
      станоктарды баптау және реттеу.</w:t>
      </w:r>
    </w:p>
    <w:bookmarkEnd w:id="839"/>
    <w:bookmarkStart w:name="z844" w:id="840"/>
    <w:p>
      <w:pPr>
        <w:spacing w:after="0"/>
        <w:ind w:left="0"/>
        <w:jc w:val="both"/>
      </w:pPr>
      <w:r>
        <w:rPr>
          <w:rFonts w:ascii="Times New Roman"/>
          <w:b w:val="false"/>
          <w:i w:val="false"/>
          <w:color w:val="000000"/>
          <w:sz w:val="28"/>
        </w:rPr>
        <w:t>
      111. Білуге тиіс:</w:t>
      </w:r>
    </w:p>
    <w:bookmarkEnd w:id="840"/>
    <w:bookmarkStart w:name="z845" w:id="841"/>
    <w:p>
      <w:pPr>
        <w:spacing w:after="0"/>
        <w:ind w:left="0"/>
        <w:jc w:val="both"/>
      </w:pPr>
      <w:r>
        <w:rPr>
          <w:rFonts w:ascii="Times New Roman"/>
          <w:b w:val="false"/>
          <w:i w:val="false"/>
          <w:color w:val="000000"/>
          <w:sz w:val="28"/>
        </w:rPr>
        <w:t>
      музыкалық аспаптардың ішектерін жасау және күйін келтіру жөніндегі қарапайым жұмыстарды орындау тәсілдері;</w:t>
      </w:r>
    </w:p>
    <w:bookmarkEnd w:id="841"/>
    <w:bookmarkStart w:name="z846" w:id="842"/>
    <w:p>
      <w:pPr>
        <w:spacing w:after="0"/>
        <w:ind w:left="0"/>
        <w:jc w:val="both"/>
      </w:pPr>
      <w:r>
        <w:rPr>
          <w:rFonts w:ascii="Times New Roman"/>
          <w:b w:val="false"/>
          <w:i w:val="false"/>
          <w:color w:val="000000"/>
          <w:sz w:val="28"/>
        </w:rPr>
        <w:t>
      қолданылатын станоктардың құрылысы, баптау және реттеу ережесі, арнайы құралдардың құрылысы;</w:t>
      </w:r>
    </w:p>
    <w:bookmarkEnd w:id="842"/>
    <w:bookmarkStart w:name="z847" w:id="843"/>
    <w:p>
      <w:pPr>
        <w:spacing w:after="0"/>
        <w:ind w:left="0"/>
        <w:jc w:val="both"/>
      </w:pPr>
      <w:r>
        <w:rPr>
          <w:rFonts w:ascii="Times New Roman"/>
          <w:b w:val="false"/>
          <w:i w:val="false"/>
          <w:color w:val="000000"/>
          <w:sz w:val="28"/>
        </w:rPr>
        <w:t>
      ішекті олардың үйлесімділігі мен нөмірі бойынша орау ережесі;</w:t>
      </w:r>
    </w:p>
    <w:bookmarkEnd w:id="843"/>
    <w:bookmarkStart w:name="z848" w:id="844"/>
    <w:p>
      <w:pPr>
        <w:spacing w:after="0"/>
        <w:ind w:left="0"/>
        <w:jc w:val="both"/>
      </w:pPr>
      <w:r>
        <w:rPr>
          <w:rFonts w:ascii="Times New Roman"/>
          <w:b w:val="false"/>
          <w:i w:val="false"/>
          <w:color w:val="000000"/>
          <w:sz w:val="28"/>
        </w:rPr>
        <w:t>
      металл технологиясы бойынша қарапайым мәліметтер;</w:t>
      </w:r>
    </w:p>
    <w:bookmarkEnd w:id="844"/>
    <w:bookmarkStart w:name="z849" w:id="845"/>
    <w:p>
      <w:pPr>
        <w:spacing w:after="0"/>
        <w:ind w:left="0"/>
        <w:jc w:val="both"/>
      </w:pPr>
      <w:r>
        <w:rPr>
          <w:rFonts w:ascii="Times New Roman"/>
          <w:b w:val="false"/>
          <w:i w:val="false"/>
          <w:color w:val="000000"/>
          <w:sz w:val="28"/>
        </w:rPr>
        <w:t>
      шарикті ішекке бекіту сапасының ішектің дыбыс шығару қасиетіне тигізетін әсері;</w:t>
      </w:r>
    </w:p>
    <w:bookmarkEnd w:id="845"/>
    <w:bookmarkStart w:name="z850" w:id="846"/>
    <w:p>
      <w:pPr>
        <w:spacing w:after="0"/>
        <w:ind w:left="0"/>
        <w:jc w:val="both"/>
      </w:pPr>
      <w:r>
        <w:rPr>
          <w:rFonts w:ascii="Times New Roman"/>
          <w:b w:val="false"/>
          <w:i w:val="false"/>
          <w:color w:val="000000"/>
          <w:sz w:val="28"/>
        </w:rPr>
        <w:t>
      ішектің сапасына қойылатын талаптар.</w:t>
      </w:r>
    </w:p>
    <w:bookmarkEnd w:id="846"/>
    <w:bookmarkStart w:name="z851" w:id="847"/>
    <w:p>
      <w:pPr>
        <w:spacing w:after="0"/>
        <w:ind w:left="0"/>
        <w:jc w:val="both"/>
      </w:pPr>
      <w:r>
        <w:rPr>
          <w:rFonts w:ascii="Times New Roman"/>
          <w:b w:val="false"/>
          <w:i w:val="false"/>
          <w:color w:val="000000"/>
          <w:sz w:val="28"/>
        </w:rPr>
        <w:t>
      112. Жұмыс үлгілері:</w:t>
      </w:r>
    </w:p>
    <w:bookmarkEnd w:id="847"/>
    <w:bookmarkStart w:name="z852" w:id="848"/>
    <w:p>
      <w:pPr>
        <w:spacing w:after="0"/>
        <w:ind w:left="0"/>
        <w:jc w:val="both"/>
      </w:pPr>
      <w:r>
        <w:rPr>
          <w:rFonts w:ascii="Times New Roman"/>
          <w:b w:val="false"/>
          <w:i w:val="false"/>
          <w:color w:val="000000"/>
          <w:sz w:val="28"/>
        </w:rPr>
        <w:t>
      1) шертпе музыкалық аспаптардың бас ішектерінің керндері – жасау.</w:t>
      </w:r>
    </w:p>
    <w:bookmarkEnd w:id="848"/>
    <w:bookmarkStart w:name="z853" w:id="849"/>
    <w:p>
      <w:pPr>
        <w:spacing w:after="0"/>
        <w:ind w:left="0"/>
        <w:jc w:val="both"/>
      </w:pPr>
      <w:r>
        <w:rPr>
          <w:rFonts w:ascii="Times New Roman"/>
          <w:b w:val="false"/>
          <w:i w:val="false"/>
          <w:color w:val="000000"/>
          <w:sz w:val="28"/>
        </w:rPr>
        <w:t>
      2) гитараның ішектері – бітемені іріктеу және бекіту.</w:t>
      </w:r>
    </w:p>
    <w:bookmarkEnd w:id="849"/>
    <w:bookmarkStart w:name="z854" w:id="850"/>
    <w:p>
      <w:pPr>
        <w:spacing w:after="0"/>
        <w:ind w:left="0"/>
        <w:jc w:val="both"/>
      </w:pPr>
      <w:r>
        <w:rPr>
          <w:rFonts w:ascii="Times New Roman"/>
          <w:b w:val="false"/>
          <w:i w:val="false"/>
          <w:color w:val="000000"/>
          <w:sz w:val="28"/>
        </w:rPr>
        <w:t>
      3) мандолина, домбыра, балалайканың ішектері – ілмек жасау.</w:t>
      </w:r>
    </w:p>
    <w:bookmarkEnd w:id="850"/>
    <w:bookmarkStart w:name="z855" w:id="851"/>
    <w:p>
      <w:pPr>
        <w:spacing w:after="0"/>
        <w:ind w:left="0"/>
        <w:jc w:val="both"/>
      </w:pPr>
      <w:r>
        <w:rPr>
          <w:rFonts w:ascii="Times New Roman"/>
          <w:b w:val="false"/>
          <w:i w:val="false"/>
          <w:color w:val="000000"/>
          <w:sz w:val="28"/>
        </w:rPr>
        <w:t>
      Параграф 2. Ішек жасаушы, 3-разряд</w:t>
      </w:r>
    </w:p>
    <w:bookmarkEnd w:id="851"/>
    <w:bookmarkStart w:name="z856" w:id="852"/>
    <w:p>
      <w:pPr>
        <w:spacing w:after="0"/>
        <w:ind w:left="0"/>
        <w:jc w:val="both"/>
      </w:pPr>
      <w:r>
        <w:rPr>
          <w:rFonts w:ascii="Times New Roman"/>
          <w:b w:val="false"/>
          <w:i w:val="false"/>
          <w:color w:val="000000"/>
          <w:sz w:val="28"/>
        </w:rPr>
        <w:t>
      113. Жұмыс сипаттамасы:</w:t>
      </w:r>
    </w:p>
    <w:bookmarkEnd w:id="852"/>
    <w:bookmarkStart w:name="z857" w:id="853"/>
    <w:p>
      <w:pPr>
        <w:spacing w:after="0"/>
        <w:ind w:left="0"/>
        <w:jc w:val="both"/>
      </w:pPr>
      <w:r>
        <w:rPr>
          <w:rFonts w:ascii="Times New Roman"/>
          <w:b w:val="false"/>
          <w:i w:val="false"/>
          <w:color w:val="000000"/>
          <w:sz w:val="28"/>
        </w:rPr>
        <w:t>
      музыкалық аспаптардың ішектерін жасау және күйін келтіру жөніндегі күрделілігі орташа жұмыстарды орындау;</w:t>
      </w:r>
    </w:p>
    <w:bookmarkEnd w:id="853"/>
    <w:bookmarkStart w:name="z858" w:id="854"/>
    <w:p>
      <w:pPr>
        <w:spacing w:after="0"/>
        <w:ind w:left="0"/>
        <w:jc w:val="both"/>
      </w:pPr>
      <w:r>
        <w:rPr>
          <w:rFonts w:ascii="Times New Roman"/>
          <w:b w:val="false"/>
          <w:i w:val="false"/>
          <w:color w:val="000000"/>
          <w:sz w:val="28"/>
        </w:rPr>
        <w:t>
      бас ішектің керндерін диаметрі, ұзындығы бойынша мензурасы бойынша үйлесімділікке сәйкес дайындау;</w:t>
      </w:r>
    </w:p>
    <w:bookmarkEnd w:id="854"/>
    <w:bookmarkStart w:name="z859" w:id="855"/>
    <w:p>
      <w:pPr>
        <w:spacing w:after="0"/>
        <w:ind w:left="0"/>
        <w:jc w:val="both"/>
      </w:pPr>
      <w:r>
        <w:rPr>
          <w:rFonts w:ascii="Times New Roman"/>
          <w:b w:val="false"/>
          <w:i w:val="false"/>
          <w:color w:val="000000"/>
          <w:sz w:val="28"/>
        </w:rPr>
        <w:t>
      бас және тенор тізілімдері бойынша ішектің ұштарын ашу және бүгу;</w:t>
      </w:r>
    </w:p>
    <w:bookmarkEnd w:id="855"/>
    <w:bookmarkStart w:name="z860" w:id="856"/>
    <w:p>
      <w:pPr>
        <w:spacing w:after="0"/>
        <w:ind w:left="0"/>
        <w:jc w:val="both"/>
      </w:pPr>
      <w:r>
        <w:rPr>
          <w:rFonts w:ascii="Times New Roman"/>
          <w:b w:val="false"/>
          <w:i w:val="false"/>
          <w:color w:val="000000"/>
          <w:sz w:val="28"/>
        </w:rPr>
        <w:t>
      керндерді өлшемі мен октавасы бойынша іріктеу;</w:t>
      </w:r>
    </w:p>
    <w:bookmarkEnd w:id="856"/>
    <w:bookmarkStart w:name="z861" w:id="857"/>
    <w:p>
      <w:pPr>
        <w:spacing w:after="0"/>
        <w:ind w:left="0"/>
        <w:jc w:val="both"/>
      </w:pPr>
      <w:r>
        <w:rPr>
          <w:rFonts w:ascii="Times New Roman"/>
          <w:b w:val="false"/>
          <w:i w:val="false"/>
          <w:color w:val="000000"/>
          <w:sz w:val="28"/>
        </w:rPr>
        <w:t>
      керндерді мензурасы мен диаметрі бойынша іріктеудің дұрыстығын 0,01-0,02 мм дейінгі дәлдікпен тексеру.</w:t>
      </w:r>
    </w:p>
    <w:bookmarkEnd w:id="857"/>
    <w:bookmarkStart w:name="z862" w:id="858"/>
    <w:p>
      <w:pPr>
        <w:spacing w:after="0"/>
        <w:ind w:left="0"/>
        <w:jc w:val="both"/>
      </w:pPr>
      <w:r>
        <w:rPr>
          <w:rFonts w:ascii="Times New Roman"/>
          <w:b w:val="false"/>
          <w:i w:val="false"/>
          <w:color w:val="000000"/>
          <w:sz w:val="28"/>
        </w:rPr>
        <w:t>
      114. Білуге тиіс:</w:t>
      </w:r>
    </w:p>
    <w:bookmarkEnd w:id="858"/>
    <w:bookmarkStart w:name="z863" w:id="859"/>
    <w:p>
      <w:pPr>
        <w:spacing w:after="0"/>
        <w:ind w:left="0"/>
        <w:jc w:val="both"/>
      </w:pPr>
      <w:r>
        <w:rPr>
          <w:rFonts w:ascii="Times New Roman"/>
          <w:b w:val="false"/>
          <w:i w:val="false"/>
          <w:color w:val="000000"/>
          <w:sz w:val="28"/>
        </w:rPr>
        <w:t>
      музыкалық аспаптардың ішектерін жасау және күйін келтіру жөніндегі күрделілігі орташа жұмыстарды орындау тәсілдері;</w:t>
      </w:r>
    </w:p>
    <w:bookmarkEnd w:id="859"/>
    <w:bookmarkStart w:name="z864" w:id="860"/>
    <w:p>
      <w:pPr>
        <w:spacing w:after="0"/>
        <w:ind w:left="0"/>
        <w:jc w:val="both"/>
      </w:pPr>
      <w:r>
        <w:rPr>
          <w:rFonts w:ascii="Times New Roman"/>
          <w:b w:val="false"/>
          <w:i w:val="false"/>
          <w:color w:val="000000"/>
          <w:sz w:val="28"/>
        </w:rPr>
        <w:t>
      клавишалық және шертпелі музыкалық аспаптардың ішектерінің мензурасы;</w:t>
      </w:r>
    </w:p>
    <w:bookmarkEnd w:id="860"/>
    <w:bookmarkStart w:name="z865" w:id="861"/>
    <w:p>
      <w:pPr>
        <w:spacing w:after="0"/>
        <w:ind w:left="0"/>
        <w:jc w:val="both"/>
      </w:pPr>
      <w:r>
        <w:rPr>
          <w:rFonts w:ascii="Times New Roman"/>
          <w:b w:val="false"/>
          <w:i w:val="false"/>
          <w:color w:val="000000"/>
          <w:sz w:val="28"/>
        </w:rPr>
        <w:t>
      ішектің сапасына қойылатын талаптар, ішек түржиыны және оларды үйлесімділігі бойынша бөлу;</w:t>
      </w:r>
    </w:p>
    <w:bookmarkEnd w:id="861"/>
    <w:bookmarkStart w:name="z866" w:id="862"/>
    <w:p>
      <w:pPr>
        <w:spacing w:after="0"/>
        <w:ind w:left="0"/>
        <w:jc w:val="both"/>
      </w:pPr>
      <w:r>
        <w:rPr>
          <w:rFonts w:ascii="Times New Roman"/>
          <w:b w:val="false"/>
          <w:i w:val="false"/>
          <w:color w:val="000000"/>
          <w:sz w:val="28"/>
        </w:rPr>
        <w:t>
      бас ішектердің мемлекеттік стандарты;</w:t>
      </w:r>
    </w:p>
    <w:bookmarkEnd w:id="862"/>
    <w:bookmarkStart w:name="z867" w:id="863"/>
    <w:p>
      <w:pPr>
        <w:spacing w:after="0"/>
        <w:ind w:left="0"/>
        <w:jc w:val="both"/>
      </w:pPr>
      <w:r>
        <w:rPr>
          <w:rFonts w:ascii="Times New Roman"/>
          <w:b w:val="false"/>
          <w:i w:val="false"/>
          <w:color w:val="000000"/>
          <w:sz w:val="28"/>
        </w:rPr>
        <w:t>
      арнайы аспаптардың құрылысы және оларды пайдалану ережесі;</w:t>
      </w:r>
    </w:p>
    <w:bookmarkEnd w:id="863"/>
    <w:bookmarkStart w:name="z868" w:id="864"/>
    <w:p>
      <w:pPr>
        <w:spacing w:after="0"/>
        <w:ind w:left="0"/>
        <w:jc w:val="both"/>
      </w:pPr>
      <w:r>
        <w:rPr>
          <w:rFonts w:ascii="Times New Roman"/>
          <w:b w:val="false"/>
          <w:i w:val="false"/>
          <w:color w:val="000000"/>
          <w:sz w:val="28"/>
        </w:rPr>
        <w:t>
      қарапайым бақылау-өлшеу аспаптары және оларды пайдалану ережесі.</w:t>
      </w:r>
    </w:p>
    <w:bookmarkEnd w:id="864"/>
    <w:bookmarkStart w:name="z869" w:id="865"/>
    <w:p>
      <w:pPr>
        <w:spacing w:after="0"/>
        <w:ind w:left="0"/>
        <w:jc w:val="both"/>
      </w:pPr>
      <w:r>
        <w:rPr>
          <w:rFonts w:ascii="Times New Roman"/>
          <w:b w:val="false"/>
          <w:i w:val="false"/>
          <w:color w:val="000000"/>
          <w:sz w:val="28"/>
        </w:rPr>
        <w:t>
      115. Жұмыс үлгілері:</w:t>
      </w:r>
    </w:p>
    <w:bookmarkEnd w:id="865"/>
    <w:bookmarkStart w:name="z870" w:id="866"/>
    <w:p>
      <w:pPr>
        <w:spacing w:after="0"/>
        <w:ind w:left="0"/>
        <w:jc w:val="both"/>
      </w:pPr>
      <w:r>
        <w:rPr>
          <w:rFonts w:ascii="Times New Roman"/>
          <w:b w:val="false"/>
          <w:i w:val="false"/>
          <w:color w:val="000000"/>
          <w:sz w:val="28"/>
        </w:rPr>
        <w:t>
      Бас ішектің керндерін жасау:</w:t>
      </w:r>
    </w:p>
    <w:bookmarkEnd w:id="866"/>
    <w:bookmarkStart w:name="z871" w:id="867"/>
    <w:p>
      <w:pPr>
        <w:spacing w:after="0"/>
        <w:ind w:left="0"/>
        <w:jc w:val="both"/>
      </w:pPr>
      <w:r>
        <w:rPr>
          <w:rFonts w:ascii="Times New Roman"/>
          <w:b w:val="false"/>
          <w:i w:val="false"/>
          <w:color w:val="000000"/>
          <w:sz w:val="28"/>
        </w:rPr>
        <w:t>
      1) арфалар;</w:t>
      </w:r>
    </w:p>
    <w:bookmarkEnd w:id="867"/>
    <w:bookmarkStart w:name="z872" w:id="868"/>
    <w:p>
      <w:pPr>
        <w:spacing w:after="0"/>
        <w:ind w:left="0"/>
        <w:jc w:val="both"/>
      </w:pPr>
      <w:r>
        <w:rPr>
          <w:rFonts w:ascii="Times New Roman"/>
          <w:b w:val="false"/>
          <w:i w:val="false"/>
          <w:color w:val="000000"/>
          <w:sz w:val="28"/>
        </w:rPr>
        <w:t>
      2) шертпелі және қияқты музыкалық аспаптардың бастары мен контрабастары;</w:t>
      </w:r>
    </w:p>
    <w:bookmarkEnd w:id="868"/>
    <w:bookmarkStart w:name="z873" w:id="869"/>
    <w:p>
      <w:pPr>
        <w:spacing w:after="0"/>
        <w:ind w:left="0"/>
        <w:jc w:val="both"/>
      </w:pPr>
      <w:r>
        <w:rPr>
          <w:rFonts w:ascii="Times New Roman"/>
          <w:b w:val="false"/>
          <w:i w:val="false"/>
          <w:color w:val="000000"/>
          <w:sz w:val="28"/>
        </w:rPr>
        <w:t>
      3) пианинолар;</w:t>
      </w:r>
    </w:p>
    <w:bookmarkEnd w:id="869"/>
    <w:bookmarkStart w:name="z874" w:id="870"/>
    <w:p>
      <w:pPr>
        <w:spacing w:after="0"/>
        <w:ind w:left="0"/>
        <w:jc w:val="both"/>
      </w:pPr>
      <w:r>
        <w:rPr>
          <w:rFonts w:ascii="Times New Roman"/>
          <w:b w:val="false"/>
          <w:i w:val="false"/>
          <w:color w:val="000000"/>
          <w:sz w:val="28"/>
        </w:rPr>
        <w:t>
      4) рояльдер.</w:t>
      </w:r>
    </w:p>
    <w:bookmarkEnd w:id="870"/>
    <w:bookmarkStart w:name="z875" w:id="871"/>
    <w:p>
      <w:pPr>
        <w:spacing w:after="0"/>
        <w:ind w:left="0"/>
        <w:jc w:val="both"/>
      </w:pPr>
      <w:r>
        <w:rPr>
          <w:rFonts w:ascii="Times New Roman"/>
          <w:b w:val="false"/>
          <w:i w:val="false"/>
          <w:color w:val="000000"/>
          <w:sz w:val="28"/>
        </w:rPr>
        <w:t>
      Параграф 3. Ішек жасаушы, 4-разряд</w:t>
      </w:r>
    </w:p>
    <w:bookmarkEnd w:id="871"/>
    <w:bookmarkStart w:name="z876" w:id="872"/>
    <w:p>
      <w:pPr>
        <w:spacing w:after="0"/>
        <w:ind w:left="0"/>
        <w:jc w:val="both"/>
      </w:pPr>
      <w:r>
        <w:rPr>
          <w:rFonts w:ascii="Times New Roman"/>
          <w:b w:val="false"/>
          <w:i w:val="false"/>
          <w:color w:val="000000"/>
          <w:sz w:val="28"/>
        </w:rPr>
        <w:t>
      116. Жұмыс сипаттамасы:</w:t>
      </w:r>
    </w:p>
    <w:bookmarkEnd w:id="872"/>
    <w:bookmarkStart w:name="z877" w:id="873"/>
    <w:p>
      <w:pPr>
        <w:spacing w:after="0"/>
        <w:ind w:left="0"/>
        <w:jc w:val="both"/>
      </w:pPr>
      <w:r>
        <w:rPr>
          <w:rFonts w:ascii="Times New Roman"/>
          <w:b w:val="false"/>
          <w:i w:val="false"/>
          <w:color w:val="000000"/>
          <w:sz w:val="28"/>
        </w:rPr>
        <w:t>
      музыкалық аспаптардың ішектерін жасау және күйін келтіру жөніндегі күрделі жұмыстарды орындау;</w:t>
      </w:r>
    </w:p>
    <w:bookmarkEnd w:id="873"/>
    <w:bookmarkStart w:name="z878" w:id="874"/>
    <w:p>
      <w:pPr>
        <w:spacing w:after="0"/>
        <w:ind w:left="0"/>
        <w:jc w:val="both"/>
      </w:pPr>
      <w:r>
        <w:rPr>
          <w:rFonts w:ascii="Times New Roman"/>
          <w:b w:val="false"/>
          <w:i w:val="false"/>
          <w:color w:val="000000"/>
          <w:sz w:val="28"/>
        </w:rPr>
        <w:t>
      әртүрлі модельді пианинолардың ішектерін бекітудің тиісті беріктігін қамтамасыз ететін штифтілерді орналастыра отырып қолмен нығыздау;</w:t>
      </w:r>
    </w:p>
    <w:bookmarkEnd w:id="874"/>
    <w:bookmarkStart w:name="z879" w:id="875"/>
    <w:p>
      <w:pPr>
        <w:spacing w:after="0"/>
        <w:ind w:left="0"/>
        <w:jc w:val="both"/>
      </w:pPr>
      <w:r>
        <w:rPr>
          <w:rFonts w:ascii="Times New Roman"/>
          <w:b w:val="false"/>
          <w:i w:val="false"/>
          <w:color w:val="000000"/>
          <w:sz w:val="28"/>
        </w:rPr>
        <w:t>
      штифтілерді биіктігі бойынша түзету;</w:t>
      </w:r>
    </w:p>
    <w:bookmarkEnd w:id="875"/>
    <w:bookmarkStart w:name="z880" w:id="876"/>
    <w:p>
      <w:pPr>
        <w:spacing w:after="0"/>
        <w:ind w:left="0"/>
        <w:jc w:val="both"/>
      </w:pPr>
      <w:r>
        <w:rPr>
          <w:rFonts w:ascii="Times New Roman"/>
          <w:b w:val="false"/>
          <w:i w:val="false"/>
          <w:color w:val="000000"/>
          <w:sz w:val="28"/>
        </w:rPr>
        <w:t>
      штифтілердің бекітілу беріктігін тексеру;</w:t>
      </w:r>
    </w:p>
    <w:bookmarkEnd w:id="876"/>
    <w:bookmarkStart w:name="z881" w:id="877"/>
    <w:p>
      <w:pPr>
        <w:spacing w:after="0"/>
        <w:ind w:left="0"/>
        <w:jc w:val="both"/>
      </w:pPr>
      <w:r>
        <w:rPr>
          <w:rFonts w:ascii="Times New Roman"/>
          <w:b w:val="false"/>
          <w:i w:val="false"/>
          <w:color w:val="000000"/>
          <w:sz w:val="28"/>
        </w:rPr>
        <w:t>
      пианино мен рояльдің металл рамасына ішектің астына салатын ағаш штапикті түзету және оны шытпен қаптау;</w:t>
      </w:r>
    </w:p>
    <w:bookmarkEnd w:id="877"/>
    <w:bookmarkStart w:name="z882" w:id="878"/>
    <w:p>
      <w:pPr>
        <w:spacing w:after="0"/>
        <w:ind w:left="0"/>
        <w:jc w:val="both"/>
      </w:pPr>
      <w:r>
        <w:rPr>
          <w:rFonts w:ascii="Times New Roman"/>
          <w:b w:val="false"/>
          <w:i w:val="false"/>
          <w:color w:val="000000"/>
          <w:sz w:val="28"/>
        </w:rPr>
        <w:t>
      болат ішек сым мен вирбельді тексеру, ақаулы жерін анықтау және ішек салуға дайындау;</w:t>
      </w:r>
    </w:p>
    <w:bookmarkEnd w:id="878"/>
    <w:bookmarkStart w:name="z883" w:id="879"/>
    <w:p>
      <w:pPr>
        <w:spacing w:after="0"/>
        <w:ind w:left="0"/>
        <w:jc w:val="both"/>
      </w:pPr>
      <w:r>
        <w:rPr>
          <w:rFonts w:ascii="Times New Roman"/>
          <w:b w:val="false"/>
          <w:i w:val="false"/>
          <w:color w:val="000000"/>
          <w:sz w:val="28"/>
        </w:rPr>
        <w:t>
      пианино ішектерінің вирбеліне бекіту және вирбельді вирбельбанкке нығыздау;</w:t>
      </w:r>
    </w:p>
    <w:bookmarkEnd w:id="879"/>
    <w:bookmarkStart w:name="z884" w:id="880"/>
    <w:p>
      <w:pPr>
        <w:spacing w:after="0"/>
        <w:ind w:left="0"/>
        <w:jc w:val="both"/>
      </w:pPr>
      <w:r>
        <w:rPr>
          <w:rFonts w:ascii="Times New Roman"/>
          <w:b w:val="false"/>
          <w:i w:val="false"/>
          <w:color w:val="000000"/>
          <w:sz w:val="28"/>
        </w:rPr>
        <w:t>
      металл рамаға пианиноның бас ішегін олардың орауышын тығыздата отырып салу;</w:t>
      </w:r>
    </w:p>
    <w:bookmarkEnd w:id="880"/>
    <w:bookmarkStart w:name="z885" w:id="881"/>
    <w:p>
      <w:pPr>
        <w:spacing w:after="0"/>
        <w:ind w:left="0"/>
        <w:jc w:val="both"/>
      </w:pPr>
      <w:r>
        <w:rPr>
          <w:rFonts w:ascii="Times New Roman"/>
          <w:b w:val="false"/>
          <w:i w:val="false"/>
          <w:color w:val="000000"/>
          <w:sz w:val="28"/>
        </w:rPr>
        <w:t>
      бекітілген ішекті шұғамен қосып өру;</w:t>
      </w:r>
    </w:p>
    <w:bookmarkEnd w:id="881"/>
    <w:bookmarkStart w:name="z886" w:id="882"/>
    <w:p>
      <w:pPr>
        <w:spacing w:after="0"/>
        <w:ind w:left="0"/>
        <w:jc w:val="both"/>
      </w:pPr>
      <w:r>
        <w:rPr>
          <w:rFonts w:ascii="Times New Roman"/>
          <w:b w:val="false"/>
          <w:i w:val="false"/>
          <w:color w:val="000000"/>
          <w:sz w:val="28"/>
        </w:rPr>
        <w:t>
      каподастрлерді орнату;</w:t>
      </w:r>
    </w:p>
    <w:bookmarkEnd w:id="882"/>
    <w:bookmarkStart w:name="z887" w:id="883"/>
    <w:p>
      <w:pPr>
        <w:spacing w:after="0"/>
        <w:ind w:left="0"/>
        <w:jc w:val="both"/>
      </w:pPr>
      <w:r>
        <w:rPr>
          <w:rFonts w:ascii="Times New Roman"/>
          <w:b w:val="false"/>
          <w:i w:val="false"/>
          <w:color w:val="000000"/>
          <w:sz w:val="28"/>
        </w:rPr>
        <w:t>
      пианино ішектерін алдын ала кесу және оларды орауға дайындау;</w:t>
      </w:r>
    </w:p>
    <w:bookmarkEnd w:id="883"/>
    <w:bookmarkStart w:name="z888" w:id="884"/>
    <w:p>
      <w:pPr>
        <w:spacing w:after="0"/>
        <w:ind w:left="0"/>
        <w:jc w:val="both"/>
      </w:pPr>
      <w:r>
        <w:rPr>
          <w:rFonts w:ascii="Times New Roman"/>
          <w:b w:val="false"/>
          <w:i w:val="false"/>
          <w:color w:val="000000"/>
          <w:sz w:val="28"/>
        </w:rPr>
        <w:t>
      ішекті дыбысының анық шығуын және оның үндесімділігінің хоры мен қатарды берік ұстауы бойынша тексеру;</w:t>
      </w:r>
    </w:p>
    <w:bookmarkEnd w:id="884"/>
    <w:bookmarkStart w:name="z889" w:id="885"/>
    <w:p>
      <w:pPr>
        <w:spacing w:after="0"/>
        <w:ind w:left="0"/>
        <w:jc w:val="both"/>
      </w:pPr>
      <w:r>
        <w:rPr>
          <w:rFonts w:ascii="Times New Roman"/>
          <w:b w:val="false"/>
          <w:i w:val="false"/>
          <w:color w:val="000000"/>
          <w:sz w:val="28"/>
        </w:rPr>
        <w:t>
      пианино ішегінің релаксациясының өндірісі.</w:t>
      </w:r>
    </w:p>
    <w:bookmarkEnd w:id="885"/>
    <w:bookmarkStart w:name="z890" w:id="886"/>
    <w:p>
      <w:pPr>
        <w:spacing w:after="0"/>
        <w:ind w:left="0"/>
        <w:jc w:val="both"/>
      </w:pPr>
      <w:r>
        <w:rPr>
          <w:rFonts w:ascii="Times New Roman"/>
          <w:b w:val="false"/>
          <w:i w:val="false"/>
          <w:color w:val="000000"/>
          <w:sz w:val="28"/>
        </w:rPr>
        <w:t>
      117. Білуге тиіс:</w:t>
      </w:r>
    </w:p>
    <w:bookmarkEnd w:id="886"/>
    <w:bookmarkStart w:name="z891" w:id="887"/>
    <w:p>
      <w:pPr>
        <w:spacing w:after="0"/>
        <w:ind w:left="0"/>
        <w:jc w:val="both"/>
      </w:pPr>
      <w:r>
        <w:rPr>
          <w:rFonts w:ascii="Times New Roman"/>
          <w:b w:val="false"/>
          <w:i w:val="false"/>
          <w:color w:val="000000"/>
          <w:sz w:val="28"/>
        </w:rPr>
        <w:t>
      музыкалық аспаптардың ішектерін жасау және күйін келтіру жөніндегі күрделі жұмыстарды орындау тәсілдері;</w:t>
      </w:r>
    </w:p>
    <w:bookmarkEnd w:id="887"/>
    <w:bookmarkStart w:name="z892" w:id="888"/>
    <w:p>
      <w:pPr>
        <w:spacing w:after="0"/>
        <w:ind w:left="0"/>
        <w:jc w:val="both"/>
      </w:pPr>
      <w:r>
        <w:rPr>
          <w:rFonts w:ascii="Times New Roman"/>
          <w:b w:val="false"/>
          <w:i w:val="false"/>
          <w:color w:val="000000"/>
          <w:sz w:val="28"/>
        </w:rPr>
        <w:t>
      ішекті металл рамаға салу кезінде штапиктердің, штифтілердің, вирбель мен шуруптың мемлекеттік стандарты және техникалық шарттар;</w:t>
      </w:r>
    </w:p>
    <w:bookmarkEnd w:id="888"/>
    <w:bookmarkStart w:name="z893" w:id="889"/>
    <w:p>
      <w:pPr>
        <w:spacing w:after="0"/>
        <w:ind w:left="0"/>
        <w:jc w:val="both"/>
      </w:pPr>
      <w:r>
        <w:rPr>
          <w:rFonts w:ascii="Times New Roman"/>
          <w:b w:val="false"/>
          <w:i w:val="false"/>
          <w:color w:val="000000"/>
          <w:sz w:val="28"/>
        </w:rPr>
        <w:t>
      пианиноның ішек түржиыны, металл рамадағы штифтілердің орналасуы, штифтілерді биіктігі бойынша түзету тәсілдері;</w:t>
      </w:r>
    </w:p>
    <w:bookmarkEnd w:id="889"/>
    <w:bookmarkStart w:name="z894" w:id="890"/>
    <w:p>
      <w:pPr>
        <w:spacing w:after="0"/>
        <w:ind w:left="0"/>
        <w:jc w:val="both"/>
      </w:pPr>
      <w:r>
        <w:rPr>
          <w:rFonts w:ascii="Times New Roman"/>
          <w:b w:val="false"/>
          <w:i w:val="false"/>
          <w:color w:val="000000"/>
          <w:sz w:val="28"/>
        </w:rPr>
        <w:t>
      штифтілердің бүгілу бұрышы, сынған жағдайда металл рамадағы штифтілер мен вирбельдерді ауыстыру тәсілдері;</w:t>
      </w:r>
    </w:p>
    <w:bookmarkEnd w:id="890"/>
    <w:bookmarkStart w:name="z895" w:id="891"/>
    <w:p>
      <w:pPr>
        <w:spacing w:after="0"/>
        <w:ind w:left="0"/>
        <w:jc w:val="both"/>
      </w:pPr>
      <w:r>
        <w:rPr>
          <w:rFonts w:ascii="Times New Roman"/>
          <w:b w:val="false"/>
          <w:i w:val="false"/>
          <w:color w:val="000000"/>
          <w:sz w:val="28"/>
        </w:rPr>
        <w:t>
      ішек салу сапасының пианино ойнаған кезде оның дыбыс шығару сапасына тигізетін әсері;</w:t>
      </w:r>
    </w:p>
    <w:bookmarkEnd w:id="891"/>
    <w:bookmarkStart w:name="z896" w:id="892"/>
    <w:p>
      <w:pPr>
        <w:spacing w:after="0"/>
        <w:ind w:left="0"/>
        <w:jc w:val="both"/>
      </w:pPr>
      <w:r>
        <w:rPr>
          <w:rFonts w:ascii="Times New Roman"/>
          <w:b w:val="false"/>
          <w:i w:val="false"/>
          <w:color w:val="000000"/>
          <w:sz w:val="28"/>
        </w:rPr>
        <w:t>
      сызбаларды оқу, бақылау-өлшеу аспаптарды және оларды ішекті пианиноның металл рамасына салу сапасын тексеру кезінде пайдалану ережесі;</w:t>
      </w:r>
    </w:p>
    <w:bookmarkEnd w:id="892"/>
    <w:bookmarkStart w:name="z897" w:id="893"/>
    <w:p>
      <w:pPr>
        <w:spacing w:after="0"/>
        <w:ind w:left="0"/>
        <w:jc w:val="both"/>
      </w:pPr>
      <w:r>
        <w:rPr>
          <w:rFonts w:ascii="Times New Roman"/>
          <w:b w:val="false"/>
          <w:i w:val="false"/>
          <w:color w:val="000000"/>
          <w:sz w:val="28"/>
        </w:rPr>
        <w:t>
      шектеулер мен әдіптер.</w:t>
      </w:r>
    </w:p>
    <w:bookmarkEnd w:id="893"/>
    <w:bookmarkStart w:name="z898" w:id="894"/>
    <w:p>
      <w:pPr>
        <w:spacing w:after="0"/>
        <w:ind w:left="0"/>
        <w:jc w:val="both"/>
      </w:pPr>
      <w:r>
        <w:rPr>
          <w:rFonts w:ascii="Times New Roman"/>
          <w:b w:val="false"/>
          <w:i w:val="false"/>
          <w:color w:val="000000"/>
          <w:sz w:val="28"/>
        </w:rPr>
        <w:t>
      118. Жұмыс үлгілері:</w:t>
      </w:r>
    </w:p>
    <w:bookmarkEnd w:id="894"/>
    <w:bookmarkStart w:name="z899" w:id="895"/>
    <w:p>
      <w:pPr>
        <w:spacing w:after="0"/>
        <w:ind w:left="0"/>
        <w:jc w:val="both"/>
      </w:pPr>
      <w:r>
        <w:rPr>
          <w:rFonts w:ascii="Times New Roman"/>
          <w:b w:val="false"/>
          <w:i w:val="false"/>
          <w:color w:val="000000"/>
          <w:sz w:val="28"/>
        </w:rPr>
        <w:t>
      1) бас регистрлер мен дискант пианино – ішек салу;</w:t>
      </w:r>
    </w:p>
    <w:bookmarkEnd w:id="895"/>
    <w:bookmarkStart w:name="z900" w:id="896"/>
    <w:p>
      <w:pPr>
        <w:spacing w:after="0"/>
        <w:ind w:left="0"/>
        <w:jc w:val="both"/>
      </w:pPr>
      <w:r>
        <w:rPr>
          <w:rFonts w:ascii="Times New Roman"/>
          <w:b w:val="false"/>
          <w:i w:val="false"/>
          <w:color w:val="000000"/>
          <w:sz w:val="28"/>
        </w:rPr>
        <w:t>
      2) ішектер – сақиналарды барлық хор мен регистрлер бойынша көтеру;</w:t>
      </w:r>
    </w:p>
    <w:bookmarkEnd w:id="896"/>
    <w:bookmarkStart w:name="z901" w:id="897"/>
    <w:p>
      <w:pPr>
        <w:spacing w:after="0"/>
        <w:ind w:left="0"/>
        <w:jc w:val="both"/>
      </w:pPr>
      <w:r>
        <w:rPr>
          <w:rFonts w:ascii="Times New Roman"/>
          <w:b w:val="false"/>
          <w:i w:val="false"/>
          <w:color w:val="000000"/>
          <w:sz w:val="28"/>
        </w:rPr>
        <w:t>
      3) барлық регистрлі ішектер – түзету және хор бойынша бөлу.</w:t>
      </w:r>
    </w:p>
    <w:bookmarkEnd w:id="897"/>
    <w:bookmarkStart w:name="z902" w:id="898"/>
    <w:p>
      <w:pPr>
        <w:spacing w:after="0"/>
        <w:ind w:left="0"/>
        <w:jc w:val="both"/>
      </w:pPr>
      <w:r>
        <w:rPr>
          <w:rFonts w:ascii="Times New Roman"/>
          <w:b w:val="false"/>
          <w:i w:val="false"/>
          <w:color w:val="000000"/>
          <w:sz w:val="28"/>
        </w:rPr>
        <w:t>
      Параграф 4. Ішек жасаушы, 5-разряд</w:t>
      </w:r>
    </w:p>
    <w:bookmarkEnd w:id="898"/>
    <w:bookmarkStart w:name="z903" w:id="899"/>
    <w:p>
      <w:pPr>
        <w:spacing w:after="0"/>
        <w:ind w:left="0"/>
        <w:jc w:val="both"/>
      </w:pPr>
      <w:r>
        <w:rPr>
          <w:rFonts w:ascii="Times New Roman"/>
          <w:b w:val="false"/>
          <w:i w:val="false"/>
          <w:color w:val="000000"/>
          <w:sz w:val="28"/>
        </w:rPr>
        <w:t>
      119. Жұмыс сипаттамасы:</w:t>
      </w:r>
    </w:p>
    <w:bookmarkEnd w:id="899"/>
    <w:bookmarkStart w:name="z904" w:id="900"/>
    <w:p>
      <w:pPr>
        <w:spacing w:after="0"/>
        <w:ind w:left="0"/>
        <w:jc w:val="both"/>
      </w:pPr>
      <w:r>
        <w:rPr>
          <w:rFonts w:ascii="Times New Roman"/>
          <w:b w:val="false"/>
          <w:i w:val="false"/>
          <w:color w:val="000000"/>
          <w:sz w:val="28"/>
        </w:rPr>
        <w:t>
      музыкалық аспаптардың ішектерін жасау және күйін келтіру жөніндегі аса күрделі жұмыстарды орындау;</w:t>
      </w:r>
    </w:p>
    <w:bookmarkEnd w:id="900"/>
    <w:bookmarkStart w:name="z905" w:id="901"/>
    <w:p>
      <w:pPr>
        <w:spacing w:after="0"/>
        <w:ind w:left="0"/>
        <w:jc w:val="both"/>
      </w:pPr>
      <w:r>
        <w:rPr>
          <w:rFonts w:ascii="Times New Roman"/>
          <w:b w:val="false"/>
          <w:i w:val="false"/>
          <w:color w:val="000000"/>
          <w:sz w:val="28"/>
        </w:rPr>
        <w:t>
      рояльдің металл рамасына латунь табалдырығын орнату;</w:t>
      </w:r>
    </w:p>
    <w:bookmarkEnd w:id="901"/>
    <w:bookmarkStart w:name="z906" w:id="902"/>
    <w:p>
      <w:pPr>
        <w:spacing w:after="0"/>
        <w:ind w:left="0"/>
        <w:jc w:val="both"/>
      </w:pPr>
      <w:r>
        <w:rPr>
          <w:rFonts w:ascii="Times New Roman"/>
          <w:b w:val="false"/>
          <w:i w:val="false"/>
          <w:color w:val="000000"/>
          <w:sz w:val="28"/>
        </w:rPr>
        <w:t>
      әр түрлі модельді рояльдердің аграфтарын монтаждау;</w:t>
      </w:r>
    </w:p>
    <w:bookmarkEnd w:id="902"/>
    <w:bookmarkStart w:name="z907" w:id="903"/>
    <w:p>
      <w:pPr>
        <w:spacing w:after="0"/>
        <w:ind w:left="0"/>
        <w:jc w:val="both"/>
      </w:pPr>
      <w:r>
        <w:rPr>
          <w:rFonts w:ascii="Times New Roman"/>
          <w:b w:val="false"/>
          <w:i w:val="false"/>
          <w:color w:val="000000"/>
          <w:sz w:val="28"/>
        </w:rPr>
        <w:t>
      бас, дискант ішектерді рояльдің металл рамасына салу;</w:t>
      </w:r>
    </w:p>
    <w:bookmarkEnd w:id="903"/>
    <w:bookmarkStart w:name="z908" w:id="904"/>
    <w:p>
      <w:pPr>
        <w:spacing w:after="0"/>
        <w:ind w:left="0"/>
        <w:jc w:val="both"/>
      </w:pPr>
      <w:r>
        <w:rPr>
          <w:rFonts w:ascii="Times New Roman"/>
          <w:b w:val="false"/>
          <w:i w:val="false"/>
          <w:color w:val="000000"/>
          <w:sz w:val="28"/>
        </w:rPr>
        <w:t>
      ішекті аграфтар арқылы вирбельдерге бекіту;</w:t>
      </w:r>
    </w:p>
    <w:bookmarkEnd w:id="904"/>
    <w:bookmarkStart w:name="z909" w:id="905"/>
    <w:p>
      <w:pPr>
        <w:spacing w:after="0"/>
        <w:ind w:left="0"/>
        <w:jc w:val="both"/>
      </w:pPr>
      <w:r>
        <w:rPr>
          <w:rFonts w:ascii="Times New Roman"/>
          <w:b w:val="false"/>
          <w:i w:val="false"/>
          <w:color w:val="000000"/>
          <w:sz w:val="28"/>
        </w:rPr>
        <w:t>
      бекітілген ішектерді шұғамен біріктіріп орау;</w:t>
      </w:r>
    </w:p>
    <w:bookmarkEnd w:id="905"/>
    <w:bookmarkStart w:name="z910" w:id="906"/>
    <w:p>
      <w:pPr>
        <w:spacing w:after="0"/>
        <w:ind w:left="0"/>
        <w:jc w:val="both"/>
      </w:pPr>
      <w:r>
        <w:rPr>
          <w:rFonts w:ascii="Times New Roman"/>
          <w:b w:val="false"/>
          <w:i w:val="false"/>
          <w:color w:val="000000"/>
          <w:sz w:val="28"/>
        </w:rPr>
        <w:t>
      рояльдің ішектерін оларды хора бойынша бөле отырып түзету;</w:t>
      </w:r>
    </w:p>
    <w:bookmarkEnd w:id="906"/>
    <w:bookmarkStart w:name="z911" w:id="907"/>
    <w:p>
      <w:pPr>
        <w:spacing w:after="0"/>
        <w:ind w:left="0"/>
        <w:jc w:val="both"/>
      </w:pPr>
      <w:r>
        <w:rPr>
          <w:rFonts w:ascii="Times New Roman"/>
          <w:b w:val="false"/>
          <w:i w:val="false"/>
          <w:color w:val="000000"/>
          <w:sz w:val="28"/>
        </w:rPr>
        <w:t>
      вирбельдегі ішек сақиналарын көтеру;</w:t>
      </w:r>
    </w:p>
    <w:bookmarkEnd w:id="907"/>
    <w:bookmarkStart w:name="z912" w:id="908"/>
    <w:p>
      <w:pPr>
        <w:spacing w:after="0"/>
        <w:ind w:left="0"/>
        <w:jc w:val="both"/>
      </w:pPr>
      <w:r>
        <w:rPr>
          <w:rFonts w:ascii="Times New Roman"/>
          <w:b w:val="false"/>
          <w:i w:val="false"/>
          <w:color w:val="000000"/>
          <w:sz w:val="28"/>
        </w:rPr>
        <w:t>
      вирбельді биіктігі бойынша түзету;</w:t>
      </w:r>
    </w:p>
    <w:bookmarkEnd w:id="908"/>
    <w:bookmarkStart w:name="z913" w:id="909"/>
    <w:p>
      <w:pPr>
        <w:spacing w:after="0"/>
        <w:ind w:left="0"/>
        <w:jc w:val="both"/>
      </w:pPr>
      <w:r>
        <w:rPr>
          <w:rFonts w:ascii="Times New Roman"/>
          <w:b w:val="false"/>
          <w:i w:val="false"/>
          <w:color w:val="000000"/>
          <w:sz w:val="28"/>
        </w:rPr>
        <w:t>
      аграфтардың орнатуын тексеру;</w:t>
      </w:r>
    </w:p>
    <w:bookmarkEnd w:id="909"/>
    <w:bookmarkStart w:name="z914" w:id="910"/>
    <w:p>
      <w:pPr>
        <w:spacing w:after="0"/>
        <w:ind w:left="0"/>
        <w:jc w:val="both"/>
      </w:pPr>
      <w:r>
        <w:rPr>
          <w:rFonts w:ascii="Times New Roman"/>
          <w:b w:val="false"/>
          <w:i w:val="false"/>
          <w:color w:val="000000"/>
          <w:sz w:val="28"/>
        </w:rPr>
        <w:t>
      арнайы құралдардың көмегімен рояльдің ішектерін алдын ала керу және оларды орауға дайындау;</w:t>
      </w:r>
    </w:p>
    <w:bookmarkEnd w:id="910"/>
    <w:bookmarkStart w:name="z915" w:id="911"/>
    <w:p>
      <w:pPr>
        <w:spacing w:after="0"/>
        <w:ind w:left="0"/>
        <w:jc w:val="both"/>
      </w:pPr>
      <w:r>
        <w:rPr>
          <w:rFonts w:ascii="Times New Roman"/>
          <w:b w:val="false"/>
          <w:i w:val="false"/>
          <w:color w:val="000000"/>
          <w:sz w:val="28"/>
        </w:rPr>
        <w:t>
      рояль ішегін футорға салу дұрыстығын тексеру және арнайы аспаптың көмегімен вирбельбанктегі вирбельдің үйкелу сәтін анықтау;</w:t>
      </w:r>
    </w:p>
    <w:bookmarkEnd w:id="911"/>
    <w:bookmarkStart w:name="z916" w:id="912"/>
    <w:p>
      <w:pPr>
        <w:spacing w:after="0"/>
        <w:ind w:left="0"/>
        <w:jc w:val="both"/>
      </w:pPr>
      <w:r>
        <w:rPr>
          <w:rFonts w:ascii="Times New Roman"/>
          <w:b w:val="false"/>
          <w:i w:val="false"/>
          <w:color w:val="000000"/>
          <w:sz w:val="28"/>
        </w:rPr>
        <w:t>
      рояль ішегінің релаксациясы өндірісі.</w:t>
      </w:r>
    </w:p>
    <w:bookmarkEnd w:id="912"/>
    <w:bookmarkStart w:name="z917" w:id="913"/>
    <w:p>
      <w:pPr>
        <w:spacing w:after="0"/>
        <w:ind w:left="0"/>
        <w:jc w:val="both"/>
      </w:pPr>
      <w:r>
        <w:rPr>
          <w:rFonts w:ascii="Times New Roman"/>
          <w:b w:val="false"/>
          <w:i w:val="false"/>
          <w:color w:val="000000"/>
          <w:sz w:val="28"/>
        </w:rPr>
        <w:t>
      120. Білуге тиіс:</w:t>
      </w:r>
    </w:p>
    <w:bookmarkEnd w:id="913"/>
    <w:bookmarkStart w:name="z918" w:id="914"/>
    <w:p>
      <w:pPr>
        <w:spacing w:after="0"/>
        <w:ind w:left="0"/>
        <w:jc w:val="both"/>
      </w:pPr>
      <w:r>
        <w:rPr>
          <w:rFonts w:ascii="Times New Roman"/>
          <w:b w:val="false"/>
          <w:i w:val="false"/>
          <w:color w:val="000000"/>
          <w:sz w:val="28"/>
        </w:rPr>
        <w:t>
      музыкалық аспаптардың ішектерін жасау және күйін келтіру жөніндегі аса күрделі жұмыстарды орындау тәсілдері;</w:t>
      </w:r>
    </w:p>
    <w:bookmarkEnd w:id="914"/>
    <w:bookmarkStart w:name="z919" w:id="915"/>
    <w:p>
      <w:pPr>
        <w:spacing w:after="0"/>
        <w:ind w:left="0"/>
        <w:jc w:val="both"/>
      </w:pPr>
      <w:r>
        <w:rPr>
          <w:rFonts w:ascii="Times New Roman"/>
          <w:b w:val="false"/>
          <w:i w:val="false"/>
          <w:color w:val="000000"/>
          <w:sz w:val="28"/>
        </w:rPr>
        <w:t>
      рояльдің металл рамаларына ішек салу технологиялық процессі, металл рамалар мен олардың металл бөлшектерінің мемлекеттік стандарттары мен техникалық шарттары;</w:t>
      </w:r>
    </w:p>
    <w:bookmarkEnd w:id="915"/>
    <w:bookmarkStart w:name="z920" w:id="916"/>
    <w:p>
      <w:pPr>
        <w:spacing w:after="0"/>
        <w:ind w:left="0"/>
        <w:jc w:val="both"/>
      </w:pPr>
      <w:r>
        <w:rPr>
          <w:rFonts w:ascii="Times New Roman"/>
          <w:b w:val="false"/>
          <w:i w:val="false"/>
          <w:color w:val="000000"/>
          <w:sz w:val="28"/>
        </w:rPr>
        <w:t>
      барлық жүйе рояльдерінің металл рамаларының құрылысы, олардың музыкалық аспаптағы мақсаты;</w:t>
      </w:r>
    </w:p>
    <w:bookmarkEnd w:id="916"/>
    <w:bookmarkStart w:name="z921" w:id="917"/>
    <w:p>
      <w:pPr>
        <w:spacing w:after="0"/>
        <w:ind w:left="0"/>
        <w:jc w:val="both"/>
      </w:pPr>
      <w:r>
        <w:rPr>
          <w:rFonts w:ascii="Times New Roman"/>
          <w:b w:val="false"/>
          <w:i w:val="false"/>
          <w:color w:val="000000"/>
          <w:sz w:val="28"/>
        </w:rPr>
        <w:t>
      аграфтардың металл рамада орналасуы оларды түзету тәсілдері;</w:t>
      </w:r>
    </w:p>
    <w:bookmarkEnd w:id="917"/>
    <w:bookmarkStart w:name="z922" w:id="918"/>
    <w:p>
      <w:pPr>
        <w:spacing w:after="0"/>
        <w:ind w:left="0"/>
        <w:jc w:val="both"/>
      </w:pPr>
      <w:r>
        <w:rPr>
          <w:rFonts w:ascii="Times New Roman"/>
          <w:b w:val="false"/>
          <w:i w:val="false"/>
          <w:color w:val="000000"/>
          <w:sz w:val="28"/>
        </w:rPr>
        <w:t>
      ішекті ұстайтын тірек рамаларға қойылатын талаптар, раманың өзек және сыртқы қабатына түсетін жиынтық жүктеме, ішекті регистрлер бойынша орташа керу;</w:t>
      </w:r>
    </w:p>
    <w:bookmarkEnd w:id="918"/>
    <w:bookmarkStart w:name="z923" w:id="919"/>
    <w:p>
      <w:pPr>
        <w:spacing w:after="0"/>
        <w:ind w:left="0"/>
        <w:jc w:val="both"/>
      </w:pPr>
      <w:r>
        <w:rPr>
          <w:rFonts w:ascii="Times New Roman"/>
          <w:b w:val="false"/>
          <w:i w:val="false"/>
          <w:color w:val="000000"/>
          <w:sz w:val="28"/>
        </w:rPr>
        <w:t>
      ішекті салу сапасының рояльдің дыбыс шығару сапасына тигізетін әсері, рояль ішегі жиынтығының түржиыны, бақылау-өлшеу аспаптары және оларды пайдалану ережесі;</w:t>
      </w:r>
    </w:p>
    <w:bookmarkEnd w:id="919"/>
    <w:bookmarkStart w:name="z924" w:id="920"/>
    <w:p>
      <w:pPr>
        <w:spacing w:after="0"/>
        <w:ind w:left="0"/>
        <w:jc w:val="both"/>
      </w:pPr>
      <w:r>
        <w:rPr>
          <w:rFonts w:ascii="Times New Roman"/>
          <w:b w:val="false"/>
          <w:i w:val="false"/>
          <w:color w:val="000000"/>
          <w:sz w:val="28"/>
        </w:rPr>
        <w:t>
      арнайы құралдардың құрылысы, музыкалық білім негіздері.</w:t>
      </w:r>
    </w:p>
    <w:bookmarkEnd w:id="920"/>
    <w:bookmarkStart w:name="z925" w:id="921"/>
    <w:p>
      <w:pPr>
        <w:spacing w:after="0"/>
        <w:ind w:left="0"/>
        <w:jc w:val="left"/>
      </w:pPr>
      <w:r>
        <w:rPr>
          <w:rFonts w:ascii="Times New Roman"/>
          <w:b/>
          <w:i w:val="false"/>
          <w:color w:val="000000"/>
        </w:rPr>
        <w:t xml:space="preserve"> 3-бөлім. Клавишалы аспаптар өндірісі</w:t>
      </w:r>
    </w:p>
    <w:bookmarkEnd w:id="921"/>
    <w:bookmarkStart w:name="z926" w:id="922"/>
    <w:p>
      <w:pPr>
        <w:spacing w:after="0"/>
        <w:ind w:left="0"/>
        <w:jc w:val="both"/>
      </w:pPr>
      <w:r>
        <w:rPr>
          <w:rFonts w:ascii="Times New Roman"/>
          <w:b w:val="false"/>
          <w:i w:val="false"/>
          <w:color w:val="000000"/>
          <w:sz w:val="28"/>
        </w:rPr>
        <w:t>
      13. Клавишалы аспаптардың бөлшектерін жасау жөніндегі автоматшы</w:t>
      </w:r>
    </w:p>
    <w:bookmarkEnd w:id="922"/>
    <w:bookmarkStart w:name="z927" w:id="923"/>
    <w:p>
      <w:pPr>
        <w:spacing w:after="0"/>
        <w:ind w:left="0"/>
        <w:jc w:val="both"/>
      </w:pPr>
      <w:r>
        <w:rPr>
          <w:rFonts w:ascii="Times New Roman"/>
          <w:b w:val="false"/>
          <w:i w:val="false"/>
          <w:color w:val="000000"/>
          <w:sz w:val="28"/>
        </w:rPr>
        <w:t>
      Параграф 1. Клавишалы аспаптардың бөлшектерін жасау жөніндегі автоматшы, 2-разряд</w:t>
      </w:r>
    </w:p>
    <w:bookmarkEnd w:id="923"/>
    <w:bookmarkStart w:name="z928" w:id="924"/>
    <w:p>
      <w:pPr>
        <w:spacing w:after="0"/>
        <w:ind w:left="0"/>
        <w:jc w:val="both"/>
      </w:pPr>
      <w:r>
        <w:rPr>
          <w:rFonts w:ascii="Times New Roman"/>
          <w:b w:val="false"/>
          <w:i w:val="false"/>
          <w:color w:val="000000"/>
          <w:sz w:val="28"/>
        </w:rPr>
        <w:t>
      121. Жұмыс сипаттамасы:</w:t>
      </w:r>
    </w:p>
    <w:bookmarkEnd w:id="924"/>
    <w:bookmarkStart w:name="z929" w:id="925"/>
    <w:p>
      <w:pPr>
        <w:spacing w:after="0"/>
        <w:ind w:left="0"/>
        <w:jc w:val="both"/>
      </w:pPr>
      <w:r>
        <w:rPr>
          <w:rFonts w:ascii="Times New Roman"/>
          <w:b w:val="false"/>
          <w:i w:val="false"/>
          <w:color w:val="000000"/>
          <w:sz w:val="28"/>
        </w:rPr>
        <w:t>
      пианино мен рояльдің механикасының қарапайым ағаш бөлшектерін қарапайым құрылғыларды пайдалана отырып арнайы автоматтар мен жартылай автоматтарда өңдеу;</w:t>
      </w:r>
    </w:p>
    <w:bookmarkEnd w:id="925"/>
    <w:bookmarkStart w:name="z930" w:id="926"/>
    <w:p>
      <w:pPr>
        <w:spacing w:after="0"/>
        <w:ind w:left="0"/>
        <w:jc w:val="both"/>
      </w:pPr>
      <w:r>
        <w:rPr>
          <w:rFonts w:ascii="Times New Roman"/>
          <w:b w:val="false"/>
          <w:i w:val="false"/>
          <w:color w:val="000000"/>
          <w:sz w:val="28"/>
        </w:rPr>
        <w:t>
      пианино мен рояльдің механикасының қарапайым ағаш бөлшектерінде бір жазықтықта орналасқан тұтас және бітеу саңылау бұрғылау және фрезерлеу;</w:t>
      </w:r>
    </w:p>
    <w:bookmarkEnd w:id="926"/>
    <w:bookmarkStart w:name="z931" w:id="927"/>
    <w:p>
      <w:pPr>
        <w:spacing w:after="0"/>
        <w:ind w:left="0"/>
        <w:jc w:val="both"/>
      </w:pPr>
      <w:r>
        <w:rPr>
          <w:rFonts w:ascii="Times New Roman"/>
          <w:b w:val="false"/>
          <w:i w:val="false"/>
          <w:color w:val="000000"/>
          <w:sz w:val="28"/>
        </w:rPr>
        <w:t>
      құрылғыларды орнату. әперіп тұратын механизмнің жұмысын және операцияның орындалу дәлдігін бақылау.</w:t>
      </w:r>
    </w:p>
    <w:bookmarkEnd w:id="927"/>
    <w:bookmarkStart w:name="z932" w:id="928"/>
    <w:p>
      <w:pPr>
        <w:spacing w:after="0"/>
        <w:ind w:left="0"/>
        <w:jc w:val="both"/>
      </w:pPr>
      <w:r>
        <w:rPr>
          <w:rFonts w:ascii="Times New Roman"/>
          <w:b w:val="false"/>
          <w:i w:val="false"/>
          <w:color w:val="000000"/>
          <w:sz w:val="28"/>
        </w:rPr>
        <w:t>
      122. Білуге тиіс:</w:t>
      </w:r>
    </w:p>
    <w:bookmarkEnd w:id="928"/>
    <w:bookmarkStart w:name="z933" w:id="929"/>
    <w:p>
      <w:pPr>
        <w:spacing w:after="0"/>
        <w:ind w:left="0"/>
        <w:jc w:val="both"/>
      </w:pPr>
      <w:r>
        <w:rPr>
          <w:rFonts w:ascii="Times New Roman"/>
          <w:b w:val="false"/>
          <w:i w:val="false"/>
          <w:color w:val="000000"/>
          <w:sz w:val="28"/>
        </w:rPr>
        <w:t>
      арнайы автоматтар мен жартылай автоматтардың мақсаты мен жұмыс қағидаты;</w:t>
      </w:r>
    </w:p>
    <w:bookmarkEnd w:id="929"/>
    <w:bookmarkStart w:name="z934" w:id="930"/>
    <w:p>
      <w:pPr>
        <w:spacing w:after="0"/>
        <w:ind w:left="0"/>
        <w:jc w:val="both"/>
      </w:pPr>
      <w:r>
        <w:rPr>
          <w:rFonts w:ascii="Times New Roman"/>
          <w:b w:val="false"/>
          <w:i w:val="false"/>
          <w:color w:val="000000"/>
          <w:sz w:val="28"/>
        </w:rPr>
        <w:t>
      қарапайым құрылғылар мен бақылау-өлшеу құралдарының мақсаты мен қолданылу шарттары;</w:t>
      </w:r>
    </w:p>
    <w:bookmarkEnd w:id="930"/>
    <w:bookmarkStart w:name="z935" w:id="931"/>
    <w:p>
      <w:pPr>
        <w:spacing w:after="0"/>
        <w:ind w:left="0"/>
        <w:jc w:val="both"/>
      </w:pPr>
      <w:r>
        <w:rPr>
          <w:rFonts w:ascii="Times New Roman"/>
          <w:b w:val="false"/>
          <w:i w:val="false"/>
          <w:color w:val="000000"/>
          <w:sz w:val="28"/>
        </w:rPr>
        <w:t>
      шектеулер мен әдіптер, квалитеттер мен сәйкессіздік өлшемдері туралы негізгі мәліметтер, ағаш жыныстары.</w:t>
      </w:r>
    </w:p>
    <w:bookmarkEnd w:id="931"/>
    <w:bookmarkStart w:name="z936" w:id="932"/>
    <w:p>
      <w:pPr>
        <w:spacing w:after="0"/>
        <w:ind w:left="0"/>
        <w:jc w:val="both"/>
      </w:pPr>
      <w:r>
        <w:rPr>
          <w:rFonts w:ascii="Times New Roman"/>
          <w:b w:val="false"/>
          <w:i w:val="false"/>
          <w:color w:val="000000"/>
          <w:sz w:val="28"/>
        </w:rPr>
        <w:t>
      123. Жұмыс үлгілері:</w:t>
      </w:r>
    </w:p>
    <w:bookmarkEnd w:id="932"/>
    <w:bookmarkStart w:name="z937" w:id="933"/>
    <w:p>
      <w:pPr>
        <w:spacing w:after="0"/>
        <w:ind w:left="0"/>
        <w:jc w:val="both"/>
      </w:pPr>
      <w:r>
        <w:rPr>
          <w:rFonts w:ascii="Times New Roman"/>
          <w:b w:val="false"/>
          <w:i w:val="false"/>
          <w:color w:val="000000"/>
          <w:sz w:val="28"/>
        </w:rPr>
        <w:t>
      Өңдеу:</w:t>
      </w:r>
    </w:p>
    <w:bookmarkEnd w:id="933"/>
    <w:bookmarkStart w:name="z938" w:id="934"/>
    <w:p>
      <w:pPr>
        <w:spacing w:after="0"/>
        <w:ind w:left="0"/>
        <w:jc w:val="both"/>
      </w:pPr>
      <w:r>
        <w:rPr>
          <w:rFonts w:ascii="Times New Roman"/>
          <w:b w:val="false"/>
          <w:i w:val="false"/>
          <w:color w:val="000000"/>
          <w:sz w:val="28"/>
        </w:rPr>
        <w:t>
      1) пианино механикасының капсюльдері</w:t>
      </w:r>
    </w:p>
    <w:bookmarkEnd w:id="934"/>
    <w:bookmarkStart w:name="z939" w:id="935"/>
    <w:p>
      <w:pPr>
        <w:spacing w:after="0"/>
        <w:ind w:left="0"/>
        <w:jc w:val="both"/>
      </w:pPr>
      <w:r>
        <w:rPr>
          <w:rFonts w:ascii="Times New Roman"/>
          <w:b w:val="false"/>
          <w:i w:val="false"/>
          <w:color w:val="000000"/>
          <w:sz w:val="28"/>
        </w:rPr>
        <w:t>
      2) ілмектердің, рулейстиктердің капсюльдері;</w:t>
      </w:r>
    </w:p>
    <w:bookmarkEnd w:id="935"/>
    <w:bookmarkStart w:name="z940" w:id="936"/>
    <w:p>
      <w:pPr>
        <w:spacing w:after="0"/>
        <w:ind w:left="0"/>
        <w:jc w:val="both"/>
      </w:pPr>
      <w:r>
        <w:rPr>
          <w:rFonts w:ascii="Times New Roman"/>
          <w:b w:val="false"/>
          <w:i w:val="false"/>
          <w:color w:val="000000"/>
          <w:sz w:val="28"/>
        </w:rPr>
        <w:t>
      3) контрфенгерлер;</w:t>
      </w:r>
    </w:p>
    <w:bookmarkEnd w:id="936"/>
    <w:bookmarkStart w:name="z941" w:id="937"/>
    <w:p>
      <w:pPr>
        <w:spacing w:after="0"/>
        <w:ind w:left="0"/>
        <w:jc w:val="both"/>
      </w:pPr>
      <w:r>
        <w:rPr>
          <w:rFonts w:ascii="Times New Roman"/>
          <w:b w:val="false"/>
          <w:i w:val="false"/>
          <w:color w:val="000000"/>
          <w:sz w:val="28"/>
        </w:rPr>
        <w:t>
      4) пианино мен рояль механикасының ауслезерлік кіндігі;</w:t>
      </w:r>
    </w:p>
    <w:bookmarkEnd w:id="937"/>
    <w:bookmarkStart w:name="z942" w:id="938"/>
    <w:p>
      <w:pPr>
        <w:spacing w:after="0"/>
        <w:ind w:left="0"/>
        <w:jc w:val="both"/>
      </w:pPr>
      <w:r>
        <w:rPr>
          <w:rFonts w:ascii="Times New Roman"/>
          <w:b w:val="false"/>
          <w:i w:val="false"/>
          <w:color w:val="000000"/>
          <w:sz w:val="28"/>
        </w:rPr>
        <w:t>
      5) демпферлік кіндік;</w:t>
      </w:r>
    </w:p>
    <w:bookmarkEnd w:id="938"/>
    <w:bookmarkStart w:name="z943" w:id="939"/>
    <w:p>
      <w:pPr>
        <w:spacing w:after="0"/>
        <w:ind w:left="0"/>
        <w:jc w:val="both"/>
      </w:pPr>
      <w:r>
        <w:rPr>
          <w:rFonts w:ascii="Times New Roman"/>
          <w:b w:val="false"/>
          <w:i w:val="false"/>
          <w:color w:val="000000"/>
          <w:sz w:val="28"/>
        </w:rPr>
        <w:t>
      6) пилоттық кіндік;</w:t>
      </w:r>
    </w:p>
    <w:bookmarkEnd w:id="939"/>
    <w:bookmarkStart w:name="z944" w:id="940"/>
    <w:p>
      <w:pPr>
        <w:spacing w:after="0"/>
        <w:ind w:left="0"/>
        <w:jc w:val="both"/>
      </w:pPr>
      <w:r>
        <w:rPr>
          <w:rFonts w:ascii="Times New Roman"/>
          <w:b w:val="false"/>
          <w:i w:val="false"/>
          <w:color w:val="000000"/>
          <w:sz w:val="28"/>
        </w:rPr>
        <w:t>
      7) рулейстик ілмектерінің біріктіруші бөліктері.</w:t>
      </w:r>
    </w:p>
    <w:bookmarkEnd w:id="940"/>
    <w:bookmarkStart w:name="z945" w:id="941"/>
    <w:p>
      <w:pPr>
        <w:spacing w:after="0"/>
        <w:ind w:left="0"/>
        <w:jc w:val="both"/>
      </w:pPr>
      <w:r>
        <w:rPr>
          <w:rFonts w:ascii="Times New Roman"/>
          <w:b w:val="false"/>
          <w:i w:val="false"/>
          <w:color w:val="000000"/>
          <w:sz w:val="28"/>
        </w:rPr>
        <w:t>
      Параграф 2. Клавишалы аспаптардың бөлшектерін жасау жөніндегі автоматшы, 3-разряд</w:t>
      </w:r>
    </w:p>
    <w:bookmarkEnd w:id="941"/>
    <w:bookmarkStart w:name="z946" w:id="942"/>
    <w:p>
      <w:pPr>
        <w:spacing w:after="0"/>
        <w:ind w:left="0"/>
        <w:jc w:val="both"/>
      </w:pPr>
      <w:r>
        <w:rPr>
          <w:rFonts w:ascii="Times New Roman"/>
          <w:b w:val="false"/>
          <w:i w:val="false"/>
          <w:color w:val="000000"/>
          <w:sz w:val="28"/>
        </w:rPr>
        <w:t>
      124. Жұмыс сипаттамасы:</w:t>
      </w:r>
    </w:p>
    <w:bookmarkEnd w:id="942"/>
    <w:bookmarkStart w:name="z947" w:id="943"/>
    <w:p>
      <w:pPr>
        <w:spacing w:after="0"/>
        <w:ind w:left="0"/>
        <w:jc w:val="both"/>
      </w:pPr>
      <w:r>
        <w:rPr>
          <w:rFonts w:ascii="Times New Roman"/>
          <w:b w:val="false"/>
          <w:i w:val="false"/>
          <w:color w:val="000000"/>
          <w:sz w:val="28"/>
        </w:rPr>
        <w:t>
      пианино мен рояльдің механикасының күрделілігі орташа ағаш бөлшектерін арнайы және әмбебап құрылғыларды пайдалана отырып арнайы автоматтар мен жартылай автоматтарда өңдеу;</w:t>
      </w:r>
    </w:p>
    <w:bookmarkEnd w:id="943"/>
    <w:bookmarkStart w:name="z948" w:id="944"/>
    <w:p>
      <w:pPr>
        <w:spacing w:after="0"/>
        <w:ind w:left="0"/>
        <w:jc w:val="both"/>
      </w:pPr>
      <w:r>
        <w:rPr>
          <w:rFonts w:ascii="Times New Roman"/>
          <w:b w:val="false"/>
          <w:i w:val="false"/>
          <w:color w:val="000000"/>
          <w:sz w:val="28"/>
        </w:rPr>
        <w:t>
      бұранданыны қалыптау, қайрау, кесу және вирбельді бұрғылау;</w:t>
      </w:r>
    </w:p>
    <w:bookmarkEnd w:id="944"/>
    <w:bookmarkStart w:name="z949" w:id="945"/>
    <w:p>
      <w:pPr>
        <w:spacing w:after="0"/>
        <w:ind w:left="0"/>
        <w:jc w:val="both"/>
      </w:pPr>
      <w:r>
        <w:rPr>
          <w:rFonts w:ascii="Times New Roman"/>
          <w:b w:val="false"/>
          <w:i w:val="false"/>
          <w:color w:val="000000"/>
          <w:sz w:val="28"/>
        </w:rPr>
        <w:t>
      вирбельді ұзындығы, диаметрі бойынша іріктеу, оларды бункерге салу;</w:t>
      </w:r>
    </w:p>
    <w:bookmarkEnd w:id="945"/>
    <w:bookmarkStart w:name="z950" w:id="946"/>
    <w:p>
      <w:pPr>
        <w:spacing w:after="0"/>
        <w:ind w:left="0"/>
        <w:jc w:val="both"/>
      </w:pPr>
      <w:r>
        <w:rPr>
          <w:rFonts w:ascii="Times New Roman"/>
          <w:b w:val="false"/>
          <w:i w:val="false"/>
          <w:color w:val="000000"/>
          <w:sz w:val="28"/>
        </w:rPr>
        <w:t>
      шпиллерлік серіппені орау;</w:t>
      </w:r>
    </w:p>
    <w:bookmarkEnd w:id="946"/>
    <w:bookmarkStart w:name="z951" w:id="947"/>
    <w:p>
      <w:pPr>
        <w:spacing w:after="0"/>
        <w:ind w:left="0"/>
        <w:jc w:val="both"/>
      </w:pPr>
      <w:r>
        <w:rPr>
          <w:rFonts w:ascii="Times New Roman"/>
          <w:b w:val="false"/>
          <w:i w:val="false"/>
          <w:color w:val="000000"/>
          <w:sz w:val="28"/>
        </w:rPr>
        <w:t>
      бөлшектерді өңдеу сапасын шаблонмен және калибрмен тексеру;</w:t>
      </w:r>
    </w:p>
    <w:bookmarkEnd w:id="947"/>
    <w:bookmarkStart w:name="z952" w:id="948"/>
    <w:p>
      <w:pPr>
        <w:spacing w:after="0"/>
        <w:ind w:left="0"/>
        <w:jc w:val="both"/>
      </w:pPr>
      <w:r>
        <w:rPr>
          <w:rFonts w:ascii="Times New Roman"/>
          <w:b w:val="false"/>
          <w:i w:val="false"/>
          <w:color w:val="000000"/>
          <w:sz w:val="28"/>
        </w:rPr>
        <w:t>
      өңделген бөлшектерді клавишалы аспаптардың мензурасы бойынша жинақтау;</w:t>
      </w:r>
    </w:p>
    <w:bookmarkEnd w:id="948"/>
    <w:bookmarkStart w:name="z953" w:id="949"/>
    <w:p>
      <w:pPr>
        <w:spacing w:after="0"/>
        <w:ind w:left="0"/>
        <w:jc w:val="both"/>
      </w:pPr>
      <w:r>
        <w:rPr>
          <w:rFonts w:ascii="Times New Roman"/>
          <w:b w:val="false"/>
          <w:i w:val="false"/>
          <w:color w:val="000000"/>
          <w:sz w:val="28"/>
        </w:rPr>
        <w:t>
      жабдықтарды тексеру және жұмысқа дайындау, кесу құралын орнату және ауыстыру.</w:t>
      </w:r>
    </w:p>
    <w:bookmarkEnd w:id="949"/>
    <w:bookmarkStart w:name="z954" w:id="950"/>
    <w:p>
      <w:pPr>
        <w:spacing w:after="0"/>
        <w:ind w:left="0"/>
        <w:jc w:val="both"/>
      </w:pPr>
      <w:r>
        <w:rPr>
          <w:rFonts w:ascii="Times New Roman"/>
          <w:b w:val="false"/>
          <w:i w:val="false"/>
          <w:color w:val="000000"/>
          <w:sz w:val="28"/>
        </w:rPr>
        <w:t>
      125. Білуге тиіс:</w:t>
      </w:r>
    </w:p>
    <w:bookmarkEnd w:id="950"/>
    <w:bookmarkStart w:name="z955" w:id="951"/>
    <w:p>
      <w:pPr>
        <w:spacing w:after="0"/>
        <w:ind w:left="0"/>
        <w:jc w:val="both"/>
      </w:pPr>
      <w:r>
        <w:rPr>
          <w:rFonts w:ascii="Times New Roman"/>
          <w:b w:val="false"/>
          <w:i w:val="false"/>
          <w:color w:val="000000"/>
          <w:sz w:val="28"/>
        </w:rPr>
        <w:t>
      арнайы автоматтар мен жартылай автоматтардың құрылысы мен дәлдігін тексеру ережесі;</w:t>
      </w:r>
    </w:p>
    <w:bookmarkEnd w:id="951"/>
    <w:bookmarkStart w:name="z956" w:id="952"/>
    <w:p>
      <w:pPr>
        <w:spacing w:after="0"/>
        <w:ind w:left="0"/>
        <w:jc w:val="both"/>
      </w:pPr>
      <w:r>
        <w:rPr>
          <w:rFonts w:ascii="Times New Roman"/>
          <w:b w:val="false"/>
          <w:i w:val="false"/>
          <w:color w:val="000000"/>
          <w:sz w:val="28"/>
        </w:rPr>
        <w:t>
      күрделі бақылау-өлшеу құралдарының құрылысы мен қолданылу шарттары;</w:t>
      </w:r>
    </w:p>
    <w:bookmarkEnd w:id="952"/>
    <w:bookmarkStart w:name="z957" w:id="953"/>
    <w:p>
      <w:pPr>
        <w:spacing w:after="0"/>
        <w:ind w:left="0"/>
        <w:jc w:val="both"/>
      </w:pPr>
      <w:r>
        <w:rPr>
          <w:rFonts w:ascii="Times New Roman"/>
          <w:b w:val="false"/>
          <w:i w:val="false"/>
          <w:color w:val="000000"/>
          <w:sz w:val="28"/>
        </w:rPr>
        <w:t>
      ағаш жыныстары, ақаулықтары және физикалық-механикалық қасиеттері;</w:t>
      </w:r>
    </w:p>
    <w:bookmarkEnd w:id="953"/>
    <w:bookmarkStart w:name="z958" w:id="954"/>
    <w:p>
      <w:pPr>
        <w:spacing w:after="0"/>
        <w:ind w:left="0"/>
        <w:jc w:val="both"/>
      </w:pPr>
      <w:r>
        <w:rPr>
          <w:rFonts w:ascii="Times New Roman"/>
          <w:b w:val="false"/>
          <w:i w:val="false"/>
          <w:color w:val="000000"/>
          <w:sz w:val="28"/>
        </w:rPr>
        <w:t>
      арнайы және әмбебап құрылғылардың құрылысы мен оларды пайдалану шарттары;</w:t>
      </w:r>
    </w:p>
    <w:bookmarkEnd w:id="954"/>
    <w:bookmarkStart w:name="z959" w:id="955"/>
    <w:p>
      <w:pPr>
        <w:spacing w:after="0"/>
        <w:ind w:left="0"/>
        <w:jc w:val="both"/>
      </w:pPr>
      <w:r>
        <w:rPr>
          <w:rFonts w:ascii="Times New Roman"/>
          <w:b w:val="false"/>
          <w:i w:val="false"/>
          <w:color w:val="000000"/>
          <w:sz w:val="28"/>
        </w:rPr>
        <w:t>
      геометрия, фреза мен бұрғыны қайрау ережесі;</w:t>
      </w:r>
    </w:p>
    <w:bookmarkEnd w:id="955"/>
    <w:bookmarkStart w:name="z960" w:id="956"/>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End w:id="956"/>
    <w:bookmarkStart w:name="z961" w:id="957"/>
    <w:p>
      <w:pPr>
        <w:spacing w:after="0"/>
        <w:ind w:left="0"/>
        <w:jc w:val="both"/>
      </w:pPr>
      <w:r>
        <w:rPr>
          <w:rFonts w:ascii="Times New Roman"/>
          <w:b w:val="false"/>
          <w:i w:val="false"/>
          <w:color w:val="000000"/>
          <w:sz w:val="28"/>
        </w:rPr>
        <w:t>
      126. Жұмыс үлгілері:</w:t>
      </w:r>
    </w:p>
    <w:bookmarkEnd w:id="957"/>
    <w:bookmarkStart w:name="z962" w:id="958"/>
    <w:p>
      <w:pPr>
        <w:spacing w:after="0"/>
        <w:ind w:left="0"/>
        <w:jc w:val="both"/>
      </w:pPr>
      <w:r>
        <w:rPr>
          <w:rFonts w:ascii="Times New Roman"/>
          <w:b w:val="false"/>
          <w:i w:val="false"/>
          <w:color w:val="000000"/>
          <w:sz w:val="28"/>
        </w:rPr>
        <w:t>
      Өңдеу:</w:t>
      </w:r>
    </w:p>
    <w:bookmarkEnd w:id="958"/>
    <w:bookmarkStart w:name="z963" w:id="959"/>
    <w:p>
      <w:pPr>
        <w:spacing w:after="0"/>
        <w:ind w:left="0"/>
        <w:jc w:val="both"/>
      </w:pPr>
      <w:r>
        <w:rPr>
          <w:rFonts w:ascii="Times New Roman"/>
          <w:b w:val="false"/>
          <w:i w:val="false"/>
          <w:color w:val="000000"/>
          <w:sz w:val="28"/>
        </w:rPr>
        <w:t>
      1) пианино мен рояльдің ауслезерлейстиктері;</w:t>
      </w:r>
    </w:p>
    <w:bookmarkEnd w:id="959"/>
    <w:bookmarkStart w:name="z964" w:id="960"/>
    <w:p>
      <w:pPr>
        <w:spacing w:after="0"/>
        <w:ind w:left="0"/>
        <w:jc w:val="both"/>
      </w:pPr>
      <w:r>
        <w:rPr>
          <w:rFonts w:ascii="Times New Roman"/>
          <w:b w:val="false"/>
          <w:i w:val="false"/>
          <w:color w:val="000000"/>
          <w:sz w:val="28"/>
        </w:rPr>
        <w:t>
      2) рояльдің контрклавиатуралық бөренелері;</w:t>
      </w:r>
    </w:p>
    <w:bookmarkEnd w:id="960"/>
    <w:bookmarkStart w:name="z965" w:id="961"/>
    <w:p>
      <w:pPr>
        <w:spacing w:after="0"/>
        <w:ind w:left="0"/>
        <w:jc w:val="both"/>
      </w:pPr>
      <w:r>
        <w:rPr>
          <w:rFonts w:ascii="Times New Roman"/>
          <w:b w:val="false"/>
          <w:i w:val="false"/>
          <w:color w:val="000000"/>
          <w:sz w:val="28"/>
        </w:rPr>
        <w:t>
      3) пианиноның контрфенгерлері;</w:t>
      </w:r>
    </w:p>
    <w:bookmarkEnd w:id="961"/>
    <w:bookmarkStart w:name="z966" w:id="962"/>
    <w:p>
      <w:pPr>
        <w:spacing w:after="0"/>
        <w:ind w:left="0"/>
        <w:jc w:val="both"/>
      </w:pPr>
      <w:r>
        <w:rPr>
          <w:rFonts w:ascii="Times New Roman"/>
          <w:b w:val="false"/>
          <w:i w:val="false"/>
          <w:color w:val="000000"/>
          <w:sz w:val="28"/>
        </w:rPr>
        <w:t>
      4) пианино мен рояльдің фенгерлері</w:t>
      </w:r>
    </w:p>
    <w:bookmarkEnd w:id="962"/>
    <w:bookmarkStart w:name="z967" w:id="963"/>
    <w:p>
      <w:pPr>
        <w:spacing w:after="0"/>
        <w:ind w:left="0"/>
        <w:jc w:val="both"/>
      </w:pPr>
      <w:r>
        <w:rPr>
          <w:rFonts w:ascii="Times New Roman"/>
          <w:b w:val="false"/>
          <w:i w:val="false"/>
          <w:color w:val="000000"/>
          <w:sz w:val="28"/>
        </w:rPr>
        <w:t>
      5) пианино фигуралары;</w:t>
      </w:r>
    </w:p>
    <w:bookmarkEnd w:id="963"/>
    <w:bookmarkStart w:name="z968" w:id="964"/>
    <w:p>
      <w:pPr>
        <w:spacing w:after="0"/>
        <w:ind w:left="0"/>
        <w:jc w:val="both"/>
      </w:pPr>
      <w:r>
        <w:rPr>
          <w:rFonts w:ascii="Times New Roman"/>
          <w:b w:val="false"/>
          <w:i w:val="false"/>
          <w:color w:val="000000"/>
          <w:sz w:val="28"/>
        </w:rPr>
        <w:t>
      6) пианино мен рояльдің шпиллері;</w:t>
      </w:r>
    </w:p>
    <w:bookmarkEnd w:id="964"/>
    <w:bookmarkStart w:name="z969" w:id="965"/>
    <w:p>
      <w:pPr>
        <w:spacing w:after="0"/>
        <w:ind w:left="0"/>
        <w:jc w:val="both"/>
      </w:pPr>
      <w:r>
        <w:rPr>
          <w:rFonts w:ascii="Times New Roman"/>
          <w:b w:val="false"/>
          <w:i w:val="false"/>
          <w:color w:val="000000"/>
          <w:sz w:val="28"/>
        </w:rPr>
        <w:t>
      7) пианино мен рояльдің шультері.</w:t>
      </w:r>
    </w:p>
    <w:bookmarkEnd w:id="965"/>
    <w:bookmarkStart w:name="z970" w:id="966"/>
    <w:p>
      <w:pPr>
        <w:spacing w:after="0"/>
        <w:ind w:left="0"/>
        <w:jc w:val="both"/>
      </w:pPr>
      <w:r>
        <w:rPr>
          <w:rFonts w:ascii="Times New Roman"/>
          <w:b w:val="false"/>
          <w:i w:val="false"/>
          <w:color w:val="000000"/>
          <w:sz w:val="28"/>
        </w:rPr>
        <w:t>
      Параграф 3. Клавишалы аспаптардың бөлшектерін жасау жөніндегі автоматшы, 4-разряд</w:t>
      </w:r>
    </w:p>
    <w:bookmarkEnd w:id="966"/>
    <w:bookmarkStart w:name="z971" w:id="967"/>
    <w:p>
      <w:pPr>
        <w:spacing w:after="0"/>
        <w:ind w:left="0"/>
        <w:jc w:val="both"/>
      </w:pPr>
      <w:r>
        <w:rPr>
          <w:rFonts w:ascii="Times New Roman"/>
          <w:b w:val="false"/>
          <w:i w:val="false"/>
          <w:color w:val="000000"/>
          <w:sz w:val="28"/>
        </w:rPr>
        <w:t>
      127. Жұмыс сипаттамасы:</w:t>
      </w:r>
    </w:p>
    <w:bookmarkEnd w:id="967"/>
    <w:bookmarkStart w:name="z972" w:id="968"/>
    <w:p>
      <w:pPr>
        <w:spacing w:after="0"/>
        <w:ind w:left="0"/>
        <w:jc w:val="both"/>
      </w:pPr>
      <w:r>
        <w:rPr>
          <w:rFonts w:ascii="Times New Roman"/>
          <w:b w:val="false"/>
          <w:i w:val="false"/>
          <w:color w:val="000000"/>
          <w:sz w:val="28"/>
        </w:rPr>
        <w:t>
      пианино мен рояльдің механикасының күрделі ағаш бөлшектерін күрделі әмбебап құрылғыларды пайдалана отырып арнайы автоматтар мен жартылай автоматтарда өңдеу;</w:t>
      </w:r>
    </w:p>
    <w:bookmarkEnd w:id="968"/>
    <w:bookmarkStart w:name="z973" w:id="969"/>
    <w:p>
      <w:pPr>
        <w:spacing w:after="0"/>
        <w:ind w:left="0"/>
        <w:jc w:val="both"/>
      </w:pPr>
      <w:r>
        <w:rPr>
          <w:rFonts w:ascii="Times New Roman"/>
          <w:b w:val="false"/>
          <w:i w:val="false"/>
          <w:color w:val="000000"/>
          <w:sz w:val="28"/>
        </w:rPr>
        <w:t>
      клавишалы аспаптар механикасының ойнау және үн шығару сапасын анықтайтын күрделі және негізгі бөлшектерде әртүрлі бұрышта және әр түрлі жазықтықта орналасқан саңылауларды бұрғылау және фрезерлеу;</w:t>
      </w:r>
    </w:p>
    <w:bookmarkEnd w:id="969"/>
    <w:bookmarkStart w:name="z974" w:id="970"/>
    <w:p>
      <w:pPr>
        <w:spacing w:after="0"/>
        <w:ind w:left="0"/>
        <w:jc w:val="both"/>
      </w:pPr>
      <w:r>
        <w:rPr>
          <w:rFonts w:ascii="Times New Roman"/>
          <w:b w:val="false"/>
          <w:i w:val="false"/>
          <w:color w:val="000000"/>
          <w:sz w:val="28"/>
        </w:rPr>
        <w:t>
      сынақ партиясын іске қосу және автоматта қалыпты жұмыс процессін анықтау;</w:t>
      </w:r>
    </w:p>
    <w:bookmarkEnd w:id="970"/>
    <w:bookmarkStart w:name="z975" w:id="971"/>
    <w:p>
      <w:pPr>
        <w:spacing w:after="0"/>
        <w:ind w:left="0"/>
        <w:jc w:val="both"/>
      </w:pPr>
      <w:r>
        <w:rPr>
          <w:rFonts w:ascii="Times New Roman"/>
          <w:b w:val="false"/>
          <w:i w:val="false"/>
          <w:color w:val="000000"/>
          <w:sz w:val="28"/>
        </w:rPr>
        <w:t>
      бұрғылау бұрыштарын арнайы бұрыштық калибрлермен тексеру;</w:t>
      </w:r>
    </w:p>
    <w:bookmarkEnd w:id="971"/>
    <w:bookmarkStart w:name="z976" w:id="972"/>
    <w:p>
      <w:pPr>
        <w:spacing w:after="0"/>
        <w:ind w:left="0"/>
        <w:jc w:val="both"/>
      </w:pPr>
      <w:r>
        <w:rPr>
          <w:rFonts w:ascii="Times New Roman"/>
          <w:b w:val="false"/>
          <w:i w:val="false"/>
          <w:color w:val="000000"/>
          <w:sz w:val="28"/>
        </w:rPr>
        <w:t>
      бөлшектерді өңдеу сапасын жоғары сыныпты дәлдік калибрлерімен бақылау;</w:t>
      </w:r>
    </w:p>
    <w:bookmarkEnd w:id="972"/>
    <w:bookmarkStart w:name="z977" w:id="973"/>
    <w:p>
      <w:pPr>
        <w:spacing w:after="0"/>
        <w:ind w:left="0"/>
        <w:jc w:val="both"/>
      </w:pPr>
      <w:r>
        <w:rPr>
          <w:rFonts w:ascii="Times New Roman"/>
          <w:b w:val="false"/>
          <w:i w:val="false"/>
          <w:color w:val="000000"/>
          <w:sz w:val="28"/>
        </w:rPr>
        <w:t>
      автоматтарды реттеу және баптау;</w:t>
      </w:r>
    </w:p>
    <w:bookmarkEnd w:id="973"/>
    <w:bookmarkStart w:name="z978" w:id="974"/>
    <w:p>
      <w:pPr>
        <w:spacing w:after="0"/>
        <w:ind w:left="0"/>
        <w:jc w:val="both"/>
      </w:pPr>
      <w:r>
        <w:rPr>
          <w:rFonts w:ascii="Times New Roman"/>
          <w:b w:val="false"/>
          <w:i w:val="false"/>
          <w:color w:val="000000"/>
          <w:sz w:val="28"/>
        </w:rPr>
        <w:t>
      күрделі әмбебап құрылғыларды баптау.</w:t>
      </w:r>
    </w:p>
    <w:bookmarkEnd w:id="974"/>
    <w:bookmarkStart w:name="z979" w:id="975"/>
    <w:p>
      <w:pPr>
        <w:spacing w:after="0"/>
        <w:ind w:left="0"/>
        <w:jc w:val="both"/>
      </w:pPr>
      <w:r>
        <w:rPr>
          <w:rFonts w:ascii="Times New Roman"/>
          <w:b w:val="false"/>
          <w:i w:val="false"/>
          <w:color w:val="000000"/>
          <w:sz w:val="28"/>
        </w:rPr>
        <w:t>
      128. Білуге тиіс:</w:t>
      </w:r>
    </w:p>
    <w:bookmarkEnd w:id="975"/>
    <w:bookmarkStart w:name="z980" w:id="976"/>
    <w:p>
      <w:pPr>
        <w:spacing w:after="0"/>
        <w:ind w:left="0"/>
        <w:jc w:val="both"/>
      </w:pPr>
      <w:r>
        <w:rPr>
          <w:rFonts w:ascii="Times New Roman"/>
          <w:b w:val="false"/>
          <w:i w:val="false"/>
          <w:color w:val="000000"/>
          <w:sz w:val="28"/>
        </w:rPr>
        <w:t>
      арнайы автоматтар мен жартылай автоматтардың кинематикалық схемасы, ретте, баптау ережесі;</w:t>
      </w:r>
    </w:p>
    <w:bookmarkEnd w:id="976"/>
    <w:bookmarkStart w:name="z981" w:id="977"/>
    <w:p>
      <w:pPr>
        <w:spacing w:after="0"/>
        <w:ind w:left="0"/>
        <w:jc w:val="both"/>
      </w:pPr>
      <w:r>
        <w:rPr>
          <w:rFonts w:ascii="Times New Roman"/>
          <w:b w:val="false"/>
          <w:i w:val="false"/>
          <w:color w:val="000000"/>
          <w:sz w:val="28"/>
        </w:rPr>
        <w:t>
      автоматтар жұмыстарына қызмет көрсетуге қойылатын талаптар, әмбебап құрылғылардың құрылымдық ерекшеліктері және пайдалану ережесі;</w:t>
      </w:r>
    </w:p>
    <w:bookmarkEnd w:id="977"/>
    <w:bookmarkStart w:name="z982" w:id="978"/>
    <w:p>
      <w:pPr>
        <w:spacing w:after="0"/>
        <w:ind w:left="0"/>
        <w:jc w:val="both"/>
      </w:pPr>
      <w:r>
        <w:rPr>
          <w:rFonts w:ascii="Times New Roman"/>
          <w:b w:val="false"/>
          <w:i w:val="false"/>
          <w:color w:val="000000"/>
          <w:sz w:val="28"/>
        </w:rPr>
        <w:t>
      әмбебап бақылау-өлшеу аспаптарының құрылысы, пианино мен рояль механикасы бөлшектерінің мақсаты және бөлшектерді өңдеу дәлдігінің аспаптың ойнау сапасына тигізетін әсері;</w:t>
      </w:r>
    </w:p>
    <w:bookmarkEnd w:id="978"/>
    <w:bookmarkStart w:name="z983" w:id="979"/>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End w:id="979"/>
    <w:bookmarkStart w:name="z984" w:id="980"/>
    <w:p>
      <w:pPr>
        <w:spacing w:after="0"/>
        <w:ind w:left="0"/>
        <w:jc w:val="both"/>
      </w:pPr>
      <w:r>
        <w:rPr>
          <w:rFonts w:ascii="Times New Roman"/>
          <w:b w:val="false"/>
          <w:i w:val="false"/>
          <w:color w:val="000000"/>
          <w:sz w:val="28"/>
        </w:rPr>
        <w:t>
      129. Жұмыс үлгілері:</w:t>
      </w:r>
    </w:p>
    <w:bookmarkEnd w:id="980"/>
    <w:bookmarkStart w:name="z985" w:id="981"/>
    <w:p>
      <w:pPr>
        <w:spacing w:after="0"/>
        <w:ind w:left="0"/>
        <w:jc w:val="both"/>
      </w:pPr>
      <w:r>
        <w:rPr>
          <w:rFonts w:ascii="Times New Roman"/>
          <w:b w:val="false"/>
          <w:i w:val="false"/>
          <w:color w:val="000000"/>
          <w:sz w:val="28"/>
        </w:rPr>
        <w:t>
      Өңдеу:</w:t>
      </w:r>
    </w:p>
    <w:bookmarkEnd w:id="981"/>
    <w:bookmarkStart w:name="z986" w:id="982"/>
    <w:p>
      <w:pPr>
        <w:spacing w:after="0"/>
        <w:ind w:left="0"/>
        <w:jc w:val="both"/>
      </w:pPr>
      <w:r>
        <w:rPr>
          <w:rFonts w:ascii="Times New Roman"/>
          <w:b w:val="false"/>
          <w:i w:val="false"/>
          <w:color w:val="000000"/>
          <w:sz w:val="28"/>
        </w:rPr>
        <w:t>
      1) гаммербанкілер;</w:t>
      </w:r>
    </w:p>
    <w:bookmarkEnd w:id="982"/>
    <w:bookmarkStart w:name="z987" w:id="983"/>
    <w:p>
      <w:pPr>
        <w:spacing w:after="0"/>
        <w:ind w:left="0"/>
        <w:jc w:val="both"/>
      </w:pPr>
      <w:r>
        <w:rPr>
          <w:rFonts w:ascii="Times New Roman"/>
          <w:b w:val="false"/>
          <w:i w:val="false"/>
          <w:color w:val="000000"/>
          <w:sz w:val="28"/>
        </w:rPr>
        <w:t>
      2) демпфергальтерлер;</w:t>
      </w:r>
    </w:p>
    <w:bookmarkEnd w:id="983"/>
    <w:bookmarkStart w:name="z988" w:id="984"/>
    <w:p>
      <w:pPr>
        <w:spacing w:after="0"/>
        <w:ind w:left="0"/>
        <w:jc w:val="both"/>
      </w:pPr>
      <w:r>
        <w:rPr>
          <w:rFonts w:ascii="Times New Roman"/>
          <w:b w:val="false"/>
          <w:i w:val="false"/>
          <w:color w:val="000000"/>
          <w:sz w:val="28"/>
        </w:rPr>
        <w:t>
      3) капсюльдер;</w:t>
      </w:r>
    </w:p>
    <w:bookmarkEnd w:id="984"/>
    <w:bookmarkStart w:name="z989" w:id="985"/>
    <w:p>
      <w:pPr>
        <w:spacing w:after="0"/>
        <w:ind w:left="0"/>
        <w:jc w:val="both"/>
      </w:pPr>
      <w:r>
        <w:rPr>
          <w:rFonts w:ascii="Times New Roman"/>
          <w:b w:val="false"/>
          <w:i w:val="false"/>
          <w:color w:val="000000"/>
          <w:sz w:val="28"/>
        </w:rPr>
        <w:t>
      4) рояль фигуралары;</w:t>
      </w:r>
    </w:p>
    <w:bookmarkEnd w:id="985"/>
    <w:bookmarkStart w:name="z990" w:id="986"/>
    <w:p>
      <w:pPr>
        <w:spacing w:after="0"/>
        <w:ind w:left="0"/>
        <w:jc w:val="both"/>
      </w:pPr>
      <w:r>
        <w:rPr>
          <w:rFonts w:ascii="Times New Roman"/>
          <w:b w:val="false"/>
          <w:i w:val="false"/>
          <w:color w:val="000000"/>
          <w:sz w:val="28"/>
        </w:rPr>
        <w:t>
      5) шпиллерлейстиктер;</w:t>
      </w:r>
    </w:p>
    <w:bookmarkEnd w:id="986"/>
    <w:bookmarkStart w:name="z991" w:id="987"/>
    <w:p>
      <w:pPr>
        <w:spacing w:after="0"/>
        <w:ind w:left="0"/>
        <w:jc w:val="both"/>
      </w:pPr>
      <w:r>
        <w:rPr>
          <w:rFonts w:ascii="Times New Roman"/>
          <w:b w:val="false"/>
          <w:i w:val="false"/>
          <w:color w:val="000000"/>
          <w:sz w:val="28"/>
        </w:rPr>
        <w:t>
      6) рояль шультерлері.</w:t>
      </w:r>
    </w:p>
    <w:bookmarkEnd w:id="987"/>
    <w:bookmarkStart w:name="z992" w:id="988"/>
    <w:p>
      <w:pPr>
        <w:spacing w:after="0"/>
        <w:ind w:left="0"/>
        <w:jc w:val="both"/>
      </w:pPr>
      <w:r>
        <w:rPr>
          <w:rFonts w:ascii="Times New Roman"/>
          <w:b w:val="false"/>
          <w:i w:val="false"/>
          <w:color w:val="000000"/>
          <w:sz w:val="28"/>
        </w:rPr>
        <w:t>
      14. Клавишалы аспаптардың рамаларына қола жағушы</w:t>
      </w:r>
    </w:p>
    <w:bookmarkEnd w:id="988"/>
    <w:bookmarkStart w:name="z993" w:id="989"/>
    <w:p>
      <w:pPr>
        <w:spacing w:after="0"/>
        <w:ind w:left="0"/>
        <w:jc w:val="both"/>
      </w:pPr>
      <w:r>
        <w:rPr>
          <w:rFonts w:ascii="Times New Roman"/>
          <w:b w:val="false"/>
          <w:i w:val="false"/>
          <w:color w:val="000000"/>
          <w:sz w:val="28"/>
        </w:rPr>
        <w:t>
      Параграф 1. Клавишалы аспаптардың рамаларына қола жағушы, 4-разряд</w:t>
      </w:r>
    </w:p>
    <w:bookmarkEnd w:id="989"/>
    <w:bookmarkStart w:name="z994" w:id="990"/>
    <w:p>
      <w:pPr>
        <w:spacing w:after="0"/>
        <w:ind w:left="0"/>
        <w:jc w:val="both"/>
      </w:pPr>
      <w:r>
        <w:rPr>
          <w:rFonts w:ascii="Times New Roman"/>
          <w:b w:val="false"/>
          <w:i w:val="false"/>
          <w:color w:val="000000"/>
          <w:sz w:val="28"/>
        </w:rPr>
        <w:t>
      130. Жұмыс сипаттамасы:</w:t>
      </w:r>
    </w:p>
    <w:bookmarkEnd w:id="990"/>
    <w:bookmarkStart w:name="z995" w:id="991"/>
    <w:p>
      <w:pPr>
        <w:spacing w:after="0"/>
        <w:ind w:left="0"/>
        <w:jc w:val="both"/>
      </w:pPr>
      <w:r>
        <w:rPr>
          <w:rFonts w:ascii="Times New Roman"/>
          <w:b w:val="false"/>
          <w:i w:val="false"/>
          <w:color w:val="000000"/>
          <w:sz w:val="28"/>
        </w:rPr>
        <w:t>
      пианино мен рояльдің металл рамасының оң бетіне қола жалатушы құрам мен эмальді қолмен немесе бүріккішпен жағу;</w:t>
      </w:r>
    </w:p>
    <w:bookmarkEnd w:id="991"/>
    <w:bookmarkStart w:name="z996" w:id="992"/>
    <w:p>
      <w:pPr>
        <w:spacing w:after="0"/>
        <w:ind w:left="0"/>
        <w:jc w:val="both"/>
      </w:pPr>
      <w:r>
        <w:rPr>
          <w:rFonts w:ascii="Times New Roman"/>
          <w:b w:val="false"/>
          <w:i w:val="false"/>
          <w:color w:val="000000"/>
          <w:sz w:val="28"/>
        </w:rPr>
        <w:t>
      қола жалатушы құрам қабатын тегістеу;</w:t>
      </w:r>
    </w:p>
    <w:bookmarkEnd w:id="992"/>
    <w:bookmarkStart w:name="z997" w:id="993"/>
    <w:p>
      <w:pPr>
        <w:spacing w:after="0"/>
        <w:ind w:left="0"/>
        <w:jc w:val="both"/>
      </w:pPr>
      <w:r>
        <w:rPr>
          <w:rFonts w:ascii="Times New Roman"/>
          <w:b w:val="false"/>
          <w:i w:val="false"/>
          <w:color w:val="000000"/>
          <w:sz w:val="28"/>
        </w:rPr>
        <w:t>
      металл рамасының оң бетін қола жалатушы құрамның үстінен қолмен немесе бүріккішпен лактау;</w:t>
      </w:r>
    </w:p>
    <w:bookmarkEnd w:id="993"/>
    <w:bookmarkStart w:name="z998" w:id="994"/>
    <w:p>
      <w:pPr>
        <w:spacing w:after="0"/>
        <w:ind w:left="0"/>
        <w:jc w:val="both"/>
      </w:pPr>
      <w:r>
        <w:rPr>
          <w:rFonts w:ascii="Times New Roman"/>
          <w:b w:val="false"/>
          <w:i w:val="false"/>
          <w:color w:val="000000"/>
          <w:sz w:val="28"/>
        </w:rPr>
        <w:t>
      металл раманы қолмен тегістеу;</w:t>
      </w:r>
    </w:p>
    <w:bookmarkEnd w:id="994"/>
    <w:bookmarkStart w:name="z999" w:id="995"/>
    <w:p>
      <w:pPr>
        <w:spacing w:after="0"/>
        <w:ind w:left="0"/>
        <w:jc w:val="both"/>
      </w:pPr>
      <w:r>
        <w:rPr>
          <w:rFonts w:ascii="Times New Roman"/>
          <w:b w:val="false"/>
          <w:i w:val="false"/>
          <w:color w:val="000000"/>
          <w:sz w:val="28"/>
        </w:rPr>
        <w:t>
      қола жалату сапасын тексеру және қолжетімділігі қиын жерлерге қайталап жағу;</w:t>
      </w:r>
    </w:p>
    <w:bookmarkEnd w:id="995"/>
    <w:bookmarkStart w:name="z1000" w:id="996"/>
    <w:p>
      <w:pPr>
        <w:spacing w:after="0"/>
        <w:ind w:left="0"/>
        <w:jc w:val="both"/>
      </w:pPr>
      <w:r>
        <w:rPr>
          <w:rFonts w:ascii="Times New Roman"/>
          <w:b w:val="false"/>
          <w:i w:val="false"/>
          <w:color w:val="000000"/>
          <w:sz w:val="28"/>
        </w:rPr>
        <w:t>
      лак, қола жалату құрамдары мен эмальді рецептілерге сәйкес термиялық өңдеу режимдері мен металл рамалар бетінің сапасын ескере отырып, дайындау.</w:t>
      </w:r>
    </w:p>
    <w:bookmarkEnd w:id="996"/>
    <w:bookmarkStart w:name="z1001" w:id="997"/>
    <w:p>
      <w:pPr>
        <w:spacing w:after="0"/>
        <w:ind w:left="0"/>
        <w:jc w:val="both"/>
      </w:pPr>
      <w:r>
        <w:rPr>
          <w:rFonts w:ascii="Times New Roman"/>
          <w:b w:val="false"/>
          <w:i w:val="false"/>
          <w:color w:val="000000"/>
          <w:sz w:val="28"/>
        </w:rPr>
        <w:t>
      131. Білуге тиіс:</w:t>
      </w:r>
    </w:p>
    <w:bookmarkEnd w:id="997"/>
    <w:bookmarkStart w:name="z1002" w:id="998"/>
    <w:p>
      <w:pPr>
        <w:spacing w:after="0"/>
        <w:ind w:left="0"/>
        <w:jc w:val="both"/>
      </w:pPr>
      <w:r>
        <w:rPr>
          <w:rFonts w:ascii="Times New Roman"/>
          <w:b w:val="false"/>
          <w:i w:val="false"/>
          <w:color w:val="000000"/>
          <w:sz w:val="28"/>
        </w:rPr>
        <w:t>
      пианино мен рояльдің металл рамасының оң бетіне қола жалатушы құрам мен эмаль жағудың әдіс-тәсілдері;</w:t>
      </w:r>
    </w:p>
    <w:bookmarkEnd w:id="998"/>
    <w:bookmarkStart w:name="z1003" w:id="999"/>
    <w:p>
      <w:pPr>
        <w:spacing w:after="0"/>
        <w:ind w:left="0"/>
        <w:jc w:val="both"/>
      </w:pPr>
      <w:r>
        <w:rPr>
          <w:rFonts w:ascii="Times New Roman"/>
          <w:b w:val="false"/>
          <w:i w:val="false"/>
          <w:color w:val="000000"/>
          <w:sz w:val="28"/>
        </w:rPr>
        <w:t>
      жұмыс құралын дайындау, бүріккіштердің құрылымдық ерекшеліктері;</w:t>
      </w:r>
    </w:p>
    <w:bookmarkEnd w:id="999"/>
    <w:bookmarkStart w:name="z1004" w:id="1000"/>
    <w:p>
      <w:pPr>
        <w:spacing w:after="0"/>
        <w:ind w:left="0"/>
        <w:jc w:val="both"/>
      </w:pPr>
      <w:r>
        <w:rPr>
          <w:rFonts w:ascii="Times New Roman"/>
          <w:b w:val="false"/>
          <w:i w:val="false"/>
          <w:color w:val="000000"/>
          <w:sz w:val="28"/>
        </w:rPr>
        <w:t>
      лак, эмаль және қол құрамның физикалық-химиялық қасиеттері мен сорттары;</w:t>
      </w:r>
    </w:p>
    <w:bookmarkEnd w:id="1000"/>
    <w:bookmarkStart w:name="z1005" w:id="1001"/>
    <w:p>
      <w:pPr>
        <w:spacing w:after="0"/>
        <w:ind w:left="0"/>
        <w:jc w:val="both"/>
      </w:pPr>
      <w:r>
        <w:rPr>
          <w:rFonts w:ascii="Times New Roman"/>
          <w:b w:val="false"/>
          <w:i w:val="false"/>
          <w:color w:val="000000"/>
          <w:sz w:val="28"/>
        </w:rPr>
        <w:t>
      металл раманың өңделу сапасына қойылатын талаптар, технологиялық сақтау мерзімдері;</w:t>
      </w:r>
    </w:p>
    <w:bookmarkEnd w:id="1001"/>
    <w:bookmarkStart w:name="z1006" w:id="1002"/>
    <w:p>
      <w:pPr>
        <w:spacing w:after="0"/>
        <w:ind w:left="0"/>
        <w:jc w:val="both"/>
      </w:pPr>
      <w:r>
        <w:rPr>
          <w:rFonts w:ascii="Times New Roman"/>
          <w:b w:val="false"/>
          <w:i w:val="false"/>
          <w:color w:val="000000"/>
          <w:sz w:val="28"/>
        </w:rPr>
        <w:t>
      металл рамалардың негізгі өлшемдері, қаптау режимдері.</w:t>
      </w:r>
    </w:p>
    <w:bookmarkEnd w:id="1002"/>
    <w:bookmarkStart w:name="z1007" w:id="1003"/>
    <w:p>
      <w:pPr>
        <w:spacing w:after="0"/>
        <w:ind w:left="0"/>
        <w:jc w:val="both"/>
      </w:pPr>
      <w:r>
        <w:rPr>
          <w:rFonts w:ascii="Times New Roman"/>
          <w:b w:val="false"/>
          <w:i w:val="false"/>
          <w:color w:val="000000"/>
          <w:sz w:val="28"/>
        </w:rPr>
        <w:t>
      15. Музыкалық аспаптарды әбзелдеуші</w:t>
      </w:r>
    </w:p>
    <w:bookmarkEnd w:id="1003"/>
    <w:bookmarkStart w:name="z1008" w:id="1004"/>
    <w:p>
      <w:pPr>
        <w:spacing w:after="0"/>
        <w:ind w:left="0"/>
        <w:jc w:val="both"/>
      </w:pPr>
      <w:r>
        <w:rPr>
          <w:rFonts w:ascii="Times New Roman"/>
          <w:b w:val="false"/>
          <w:i w:val="false"/>
          <w:color w:val="000000"/>
          <w:sz w:val="28"/>
        </w:rPr>
        <w:t>
      Параграф 1. Музыкалық аспаптарды әбзелдеуші, 2-разряд</w:t>
      </w:r>
    </w:p>
    <w:bookmarkEnd w:id="1004"/>
    <w:bookmarkStart w:name="z1009" w:id="1005"/>
    <w:p>
      <w:pPr>
        <w:spacing w:after="0"/>
        <w:ind w:left="0"/>
        <w:jc w:val="both"/>
      </w:pPr>
      <w:r>
        <w:rPr>
          <w:rFonts w:ascii="Times New Roman"/>
          <w:b w:val="false"/>
          <w:i w:val="false"/>
          <w:color w:val="000000"/>
          <w:sz w:val="28"/>
        </w:rPr>
        <w:t>
      132. Жұмыс сипаттамасы:</w:t>
      </w:r>
    </w:p>
    <w:bookmarkEnd w:id="1005"/>
    <w:bookmarkStart w:name="z1010" w:id="1006"/>
    <w:p>
      <w:pPr>
        <w:spacing w:after="0"/>
        <w:ind w:left="0"/>
        <w:jc w:val="both"/>
      </w:pPr>
      <w:r>
        <w:rPr>
          <w:rFonts w:ascii="Times New Roman"/>
          <w:b w:val="false"/>
          <w:i w:val="false"/>
          <w:color w:val="000000"/>
          <w:sz w:val="28"/>
        </w:rPr>
        <w:t>
      клавишалы музыкалық аспаптардың механикасының бөлшектерін әбзелдеу бойынша қарапайым операцияларды орындау;</w:t>
      </w:r>
    </w:p>
    <w:bookmarkEnd w:id="1006"/>
    <w:bookmarkStart w:name="z1011" w:id="1007"/>
    <w:p>
      <w:pPr>
        <w:spacing w:after="0"/>
        <w:ind w:left="0"/>
        <w:jc w:val="both"/>
      </w:pPr>
      <w:r>
        <w:rPr>
          <w:rFonts w:ascii="Times New Roman"/>
          <w:b w:val="false"/>
          <w:i w:val="false"/>
          <w:color w:val="000000"/>
          <w:sz w:val="28"/>
        </w:rPr>
        <w:t>
      металл және ағаш бөлшектерді, мауыты және мақта-мата материалдарды жабыстыру;</w:t>
      </w:r>
    </w:p>
    <w:bookmarkEnd w:id="1007"/>
    <w:bookmarkStart w:name="z1012" w:id="1008"/>
    <w:p>
      <w:pPr>
        <w:spacing w:after="0"/>
        <w:ind w:left="0"/>
        <w:jc w:val="both"/>
      </w:pPr>
      <w:r>
        <w:rPr>
          <w:rFonts w:ascii="Times New Roman"/>
          <w:b w:val="false"/>
          <w:i w:val="false"/>
          <w:color w:val="000000"/>
          <w:sz w:val="28"/>
        </w:rPr>
        <w:t>
      мауыты тығындарды декатировкалау;</w:t>
      </w:r>
    </w:p>
    <w:bookmarkEnd w:id="1008"/>
    <w:bookmarkStart w:name="z1013" w:id="1009"/>
    <w:p>
      <w:pPr>
        <w:spacing w:after="0"/>
        <w:ind w:left="0"/>
        <w:jc w:val="both"/>
      </w:pPr>
      <w:r>
        <w:rPr>
          <w:rFonts w:ascii="Times New Roman"/>
          <w:b w:val="false"/>
          <w:i w:val="false"/>
          <w:color w:val="000000"/>
          <w:sz w:val="28"/>
        </w:rPr>
        <w:t>
      әбзелденетін бөлшектердің сапасын тексеру;</w:t>
      </w:r>
    </w:p>
    <w:bookmarkEnd w:id="1009"/>
    <w:bookmarkStart w:name="z1014" w:id="1010"/>
    <w:p>
      <w:pPr>
        <w:spacing w:after="0"/>
        <w:ind w:left="0"/>
        <w:jc w:val="both"/>
      </w:pPr>
      <w:r>
        <w:rPr>
          <w:rFonts w:ascii="Times New Roman"/>
          <w:b w:val="false"/>
          <w:i w:val="false"/>
          <w:color w:val="000000"/>
          <w:sz w:val="28"/>
        </w:rPr>
        <w:t>
      штифтіленген бөлшектердегі осьті майлау;</w:t>
      </w:r>
    </w:p>
    <w:bookmarkEnd w:id="1010"/>
    <w:bookmarkStart w:name="z1015" w:id="1011"/>
    <w:p>
      <w:pPr>
        <w:spacing w:after="0"/>
        <w:ind w:left="0"/>
        <w:jc w:val="both"/>
      </w:pPr>
      <w:r>
        <w:rPr>
          <w:rFonts w:ascii="Times New Roman"/>
          <w:b w:val="false"/>
          <w:i w:val="false"/>
          <w:color w:val="000000"/>
          <w:sz w:val="28"/>
        </w:rPr>
        <w:t>
      сулага мен арнайы құрылғыларды дайындау және орнату.</w:t>
      </w:r>
    </w:p>
    <w:bookmarkEnd w:id="1011"/>
    <w:bookmarkStart w:name="z1016" w:id="1012"/>
    <w:p>
      <w:pPr>
        <w:spacing w:after="0"/>
        <w:ind w:left="0"/>
        <w:jc w:val="both"/>
      </w:pPr>
      <w:r>
        <w:rPr>
          <w:rFonts w:ascii="Times New Roman"/>
          <w:b w:val="false"/>
          <w:i w:val="false"/>
          <w:color w:val="000000"/>
          <w:sz w:val="28"/>
        </w:rPr>
        <w:t>
      133. Білуге тиіс:</w:t>
      </w:r>
    </w:p>
    <w:bookmarkEnd w:id="1012"/>
    <w:bookmarkStart w:name="z1017" w:id="1013"/>
    <w:p>
      <w:pPr>
        <w:spacing w:after="0"/>
        <w:ind w:left="0"/>
        <w:jc w:val="both"/>
      </w:pPr>
      <w:r>
        <w:rPr>
          <w:rFonts w:ascii="Times New Roman"/>
          <w:b w:val="false"/>
          <w:i w:val="false"/>
          <w:color w:val="000000"/>
          <w:sz w:val="28"/>
        </w:rPr>
        <w:t>
      механика бөлшектерін әбзелдеу бойынша қарапайым операцияларды орындау әдістері мен тәсілдері;</w:t>
      </w:r>
    </w:p>
    <w:bookmarkEnd w:id="1013"/>
    <w:bookmarkStart w:name="z1018" w:id="1014"/>
    <w:p>
      <w:pPr>
        <w:spacing w:after="0"/>
        <w:ind w:left="0"/>
        <w:jc w:val="both"/>
      </w:pPr>
      <w:r>
        <w:rPr>
          <w:rFonts w:ascii="Times New Roman"/>
          <w:b w:val="false"/>
          <w:i w:val="false"/>
          <w:color w:val="000000"/>
          <w:sz w:val="28"/>
        </w:rPr>
        <w:t>
      механика бөлшектерінің атауы мен мақсаты;</w:t>
      </w:r>
    </w:p>
    <w:bookmarkEnd w:id="1014"/>
    <w:bookmarkStart w:name="z1019" w:id="1015"/>
    <w:p>
      <w:pPr>
        <w:spacing w:after="0"/>
        <w:ind w:left="0"/>
        <w:jc w:val="both"/>
      </w:pPr>
      <w:r>
        <w:rPr>
          <w:rFonts w:ascii="Times New Roman"/>
          <w:b w:val="false"/>
          <w:i w:val="false"/>
          <w:color w:val="000000"/>
          <w:sz w:val="28"/>
        </w:rPr>
        <w:t>
      әбзелдеу кезінде қолданылатын материалдарға қойылатын талаптар, желімнің қасиеттері мен сорттары;</w:t>
      </w:r>
    </w:p>
    <w:bookmarkEnd w:id="1015"/>
    <w:bookmarkStart w:name="z1020" w:id="1016"/>
    <w:p>
      <w:pPr>
        <w:spacing w:after="0"/>
        <w:ind w:left="0"/>
        <w:jc w:val="both"/>
      </w:pPr>
      <w:r>
        <w:rPr>
          <w:rFonts w:ascii="Times New Roman"/>
          <w:b w:val="false"/>
          <w:i w:val="false"/>
          <w:color w:val="000000"/>
          <w:sz w:val="28"/>
        </w:rPr>
        <w:t>
      декатировкалауға арналған қоспаның құрамы мен мауытыны шөктіру дәрежесінің қоспа құрамына тәуелділігі.</w:t>
      </w:r>
    </w:p>
    <w:bookmarkEnd w:id="1016"/>
    <w:bookmarkStart w:name="z1021" w:id="1017"/>
    <w:p>
      <w:pPr>
        <w:spacing w:after="0"/>
        <w:ind w:left="0"/>
        <w:jc w:val="both"/>
      </w:pPr>
      <w:r>
        <w:rPr>
          <w:rFonts w:ascii="Times New Roman"/>
          <w:b w:val="false"/>
          <w:i w:val="false"/>
          <w:color w:val="000000"/>
          <w:sz w:val="28"/>
        </w:rPr>
        <w:t>
      134. Жұмыс үлгілері:</w:t>
      </w:r>
    </w:p>
    <w:bookmarkEnd w:id="1017"/>
    <w:bookmarkStart w:name="z1022" w:id="1018"/>
    <w:p>
      <w:pPr>
        <w:spacing w:after="0"/>
        <w:ind w:left="0"/>
        <w:jc w:val="both"/>
      </w:pPr>
      <w:r>
        <w:rPr>
          <w:rFonts w:ascii="Times New Roman"/>
          <w:b w:val="false"/>
          <w:i w:val="false"/>
          <w:color w:val="000000"/>
          <w:sz w:val="28"/>
        </w:rPr>
        <w:t>
      1) бентиктер - былғарыға таспа жабыстыру;</w:t>
      </w:r>
    </w:p>
    <w:bookmarkEnd w:id="1018"/>
    <w:bookmarkStart w:name="z1023" w:id="1019"/>
    <w:p>
      <w:pPr>
        <w:spacing w:after="0"/>
        <w:ind w:left="0"/>
        <w:jc w:val="both"/>
      </w:pPr>
      <w:r>
        <w:rPr>
          <w:rFonts w:ascii="Times New Roman"/>
          <w:b w:val="false"/>
          <w:i w:val="false"/>
          <w:color w:val="000000"/>
          <w:sz w:val="28"/>
        </w:rPr>
        <w:t>
      2) демпфергальтерлер - сымды нығыздау;</w:t>
      </w:r>
    </w:p>
    <w:bookmarkEnd w:id="1019"/>
    <w:bookmarkStart w:name="z1024" w:id="1020"/>
    <w:p>
      <w:pPr>
        <w:spacing w:after="0"/>
        <w:ind w:left="0"/>
        <w:jc w:val="both"/>
      </w:pPr>
      <w:r>
        <w:rPr>
          <w:rFonts w:ascii="Times New Roman"/>
          <w:b w:val="false"/>
          <w:i w:val="false"/>
          <w:color w:val="000000"/>
          <w:sz w:val="28"/>
        </w:rPr>
        <w:t>
      3) капсюльдер - жапсырмаларды маймен майлау, декатировкалау және әбзелдеу;</w:t>
      </w:r>
    </w:p>
    <w:bookmarkEnd w:id="1020"/>
    <w:bookmarkStart w:name="z1025" w:id="1021"/>
    <w:p>
      <w:pPr>
        <w:spacing w:after="0"/>
        <w:ind w:left="0"/>
        <w:jc w:val="both"/>
      </w:pPr>
      <w:r>
        <w:rPr>
          <w:rFonts w:ascii="Times New Roman"/>
          <w:b w:val="false"/>
          <w:i w:val="false"/>
          <w:color w:val="000000"/>
          <w:sz w:val="28"/>
        </w:rPr>
        <w:t>
      4) фигуралар – серіппені желімдеу және қалақшаларды нығыздау;</w:t>
      </w:r>
    </w:p>
    <w:bookmarkEnd w:id="1021"/>
    <w:bookmarkStart w:name="z1026" w:id="1022"/>
    <w:p>
      <w:pPr>
        <w:spacing w:after="0"/>
        <w:ind w:left="0"/>
        <w:jc w:val="both"/>
      </w:pPr>
      <w:r>
        <w:rPr>
          <w:rFonts w:ascii="Times New Roman"/>
          <w:b w:val="false"/>
          <w:i w:val="false"/>
          <w:color w:val="000000"/>
          <w:sz w:val="28"/>
        </w:rPr>
        <w:t>
      5) шультерлер – серіппені орнату.</w:t>
      </w:r>
    </w:p>
    <w:bookmarkEnd w:id="1022"/>
    <w:bookmarkStart w:name="z1027" w:id="1023"/>
    <w:p>
      <w:pPr>
        <w:spacing w:after="0"/>
        <w:ind w:left="0"/>
        <w:jc w:val="both"/>
      </w:pPr>
      <w:r>
        <w:rPr>
          <w:rFonts w:ascii="Times New Roman"/>
          <w:b w:val="false"/>
          <w:i w:val="false"/>
          <w:color w:val="000000"/>
          <w:sz w:val="28"/>
        </w:rPr>
        <w:t>
      Параграф 2. Музыкалық аспаптарды әбзелдеуші, 3-разряд</w:t>
      </w:r>
    </w:p>
    <w:bookmarkEnd w:id="1023"/>
    <w:bookmarkStart w:name="z1028" w:id="1024"/>
    <w:p>
      <w:pPr>
        <w:spacing w:after="0"/>
        <w:ind w:left="0"/>
        <w:jc w:val="both"/>
      </w:pPr>
      <w:r>
        <w:rPr>
          <w:rFonts w:ascii="Times New Roman"/>
          <w:b w:val="false"/>
          <w:i w:val="false"/>
          <w:color w:val="000000"/>
          <w:sz w:val="28"/>
        </w:rPr>
        <w:t>
      135. Жұмыс сипаттамасы:</w:t>
      </w:r>
    </w:p>
    <w:bookmarkEnd w:id="1024"/>
    <w:bookmarkStart w:name="z1029" w:id="1025"/>
    <w:p>
      <w:pPr>
        <w:spacing w:after="0"/>
        <w:ind w:left="0"/>
        <w:jc w:val="both"/>
      </w:pPr>
      <w:r>
        <w:rPr>
          <w:rFonts w:ascii="Times New Roman"/>
          <w:b w:val="false"/>
          <w:i w:val="false"/>
          <w:color w:val="000000"/>
          <w:sz w:val="28"/>
        </w:rPr>
        <w:t>
      клавишалы музыкалық аспаптардың механикасының бөлшектерін әбзелдеу бойынша күрделілігі орташа операцияларды орындау;</w:t>
      </w:r>
    </w:p>
    <w:bookmarkEnd w:id="1025"/>
    <w:bookmarkStart w:name="z1030" w:id="1026"/>
    <w:p>
      <w:pPr>
        <w:spacing w:after="0"/>
        <w:ind w:left="0"/>
        <w:jc w:val="both"/>
      </w:pPr>
      <w:r>
        <w:rPr>
          <w:rFonts w:ascii="Times New Roman"/>
          <w:b w:val="false"/>
          <w:i w:val="false"/>
          <w:color w:val="000000"/>
          <w:sz w:val="28"/>
        </w:rPr>
        <w:t>
      пианино механикасының ағаш бөлшектерін мауыты, мақта-мата, былғары және киіз материалдарды арнайы құрылғыларда қаптап жабыстыру;</w:t>
      </w:r>
    </w:p>
    <w:bookmarkEnd w:id="1026"/>
    <w:bookmarkStart w:name="z1031" w:id="1027"/>
    <w:p>
      <w:pPr>
        <w:spacing w:after="0"/>
        <w:ind w:left="0"/>
        <w:jc w:val="both"/>
      </w:pPr>
      <w:r>
        <w:rPr>
          <w:rFonts w:ascii="Times New Roman"/>
          <w:b w:val="false"/>
          <w:i w:val="false"/>
          <w:color w:val="000000"/>
          <w:sz w:val="28"/>
        </w:rPr>
        <w:t>
      металл бөлшектерді ағаш бөлшектерге рычагты құрылғыларда нығыздау;</w:t>
      </w:r>
    </w:p>
    <w:bookmarkEnd w:id="1027"/>
    <w:bookmarkStart w:name="z1032" w:id="1028"/>
    <w:p>
      <w:pPr>
        <w:spacing w:after="0"/>
        <w:ind w:left="0"/>
        <w:jc w:val="both"/>
      </w:pPr>
      <w:r>
        <w:rPr>
          <w:rFonts w:ascii="Times New Roman"/>
          <w:b w:val="false"/>
          <w:i w:val="false"/>
          <w:color w:val="000000"/>
          <w:sz w:val="28"/>
        </w:rPr>
        <w:t>
      бөлшектер мен капсюльдердің қосылған жеріндегі мауыты жапсырмаларды майлау және декатировкалау;</w:t>
      </w:r>
    </w:p>
    <w:bookmarkEnd w:id="1028"/>
    <w:bookmarkStart w:name="z1033" w:id="1029"/>
    <w:p>
      <w:pPr>
        <w:spacing w:after="0"/>
        <w:ind w:left="0"/>
        <w:jc w:val="both"/>
      </w:pPr>
      <w:r>
        <w:rPr>
          <w:rFonts w:ascii="Times New Roman"/>
          <w:b w:val="false"/>
          <w:i w:val="false"/>
          <w:color w:val="000000"/>
          <w:sz w:val="28"/>
        </w:rPr>
        <w:t>
      мауыты мен былғары жолақты қалыңдығы мен ені бойынша механиканы әбзелдеу үшін іріктеу;</w:t>
      </w:r>
    </w:p>
    <w:bookmarkEnd w:id="1029"/>
    <w:bookmarkStart w:name="z1034" w:id="1030"/>
    <w:p>
      <w:pPr>
        <w:spacing w:after="0"/>
        <w:ind w:left="0"/>
        <w:jc w:val="both"/>
      </w:pPr>
      <w:r>
        <w:rPr>
          <w:rFonts w:ascii="Times New Roman"/>
          <w:b w:val="false"/>
          <w:i w:val="false"/>
          <w:color w:val="000000"/>
          <w:sz w:val="28"/>
        </w:rPr>
        <w:t>
      желім ерітіндісін колері мен консистенциясы бойынша іріктеу;</w:t>
      </w:r>
    </w:p>
    <w:bookmarkEnd w:id="1030"/>
    <w:bookmarkStart w:name="z1035" w:id="1031"/>
    <w:p>
      <w:pPr>
        <w:spacing w:after="0"/>
        <w:ind w:left="0"/>
        <w:jc w:val="both"/>
      </w:pPr>
      <w:r>
        <w:rPr>
          <w:rFonts w:ascii="Times New Roman"/>
          <w:b w:val="false"/>
          <w:i w:val="false"/>
          <w:color w:val="000000"/>
          <w:sz w:val="28"/>
        </w:rPr>
        <w:t>
      серіппе жасау және бентиктерді арнайы құрылғыларды шабу, қылауларды кесу;</w:t>
      </w:r>
    </w:p>
    <w:bookmarkEnd w:id="1031"/>
    <w:bookmarkStart w:name="z1036" w:id="1032"/>
    <w:p>
      <w:pPr>
        <w:spacing w:after="0"/>
        <w:ind w:left="0"/>
        <w:jc w:val="both"/>
      </w:pPr>
      <w:r>
        <w:rPr>
          <w:rFonts w:ascii="Times New Roman"/>
          <w:b w:val="false"/>
          <w:i w:val="false"/>
          <w:color w:val="000000"/>
          <w:sz w:val="28"/>
        </w:rPr>
        <w:t>
      кесу құралын кесудің белгіленген кесу бұрышы бойынша қайрау.</w:t>
      </w:r>
    </w:p>
    <w:bookmarkEnd w:id="1032"/>
    <w:bookmarkStart w:name="z1037" w:id="1033"/>
    <w:p>
      <w:pPr>
        <w:spacing w:after="0"/>
        <w:ind w:left="0"/>
        <w:jc w:val="both"/>
      </w:pPr>
      <w:r>
        <w:rPr>
          <w:rFonts w:ascii="Times New Roman"/>
          <w:b w:val="false"/>
          <w:i w:val="false"/>
          <w:color w:val="000000"/>
          <w:sz w:val="28"/>
        </w:rPr>
        <w:t>
      136. Білуге тиіс:</w:t>
      </w:r>
    </w:p>
    <w:bookmarkEnd w:id="1033"/>
    <w:bookmarkStart w:name="z1038" w:id="1034"/>
    <w:p>
      <w:pPr>
        <w:spacing w:after="0"/>
        <w:ind w:left="0"/>
        <w:jc w:val="both"/>
      </w:pPr>
      <w:r>
        <w:rPr>
          <w:rFonts w:ascii="Times New Roman"/>
          <w:b w:val="false"/>
          <w:i w:val="false"/>
          <w:color w:val="000000"/>
          <w:sz w:val="28"/>
        </w:rPr>
        <w:t>
      клавишалы музыкалық аспаптардың механикасының бөлшектерін әбзелдеу бойынша күрделілігі орташа операцияларды орындау</w:t>
      </w:r>
    </w:p>
    <w:bookmarkEnd w:id="1034"/>
    <w:bookmarkStart w:name="z1039" w:id="1035"/>
    <w:p>
      <w:pPr>
        <w:spacing w:after="0"/>
        <w:ind w:left="0"/>
        <w:jc w:val="both"/>
      </w:pPr>
      <w:r>
        <w:rPr>
          <w:rFonts w:ascii="Times New Roman"/>
          <w:b w:val="false"/>
          <w:i w:val="false"/>
          <w:color w:val="000000"/>
          <w:sz w:val="28"/>
        </w:rPr>
        <w:t>
      әдіс-тәсілдері;</w:t>
      </w:r>
    </w:p>
    <w:bookmarkEnd w:id="1035"/>
    <w:bookmarkStart w:name="z1040" w:id="1036"/>
    <w:p>
      <w:pPr>
        <w:spacing w:after="0"/>
        <w:ind w:left="0"/>
        <w:jc w:val="both"/>
      </w:pPr>
      <w:r>
        <w:rPr>
          <w:rFonts w:ascii="Times New Roman"/>
          <w:b w:val="false"/>
          <w:i w:val="false"/>
          <w:color w:val="000000"/>
          <w:sz w:val="28"/>
        </w:rPr>
        <w:t>
      арнайы құрылғылардың құрылысы мен мақсаты, пианино механикасының құрылысы;</w:t>
      </w:r>
    </w:p>
    <w:bookmarkEnd w:id="1036"/>
    <w:bookmarkStart w:name="z1041" w:id="1037"/>
    <w:p>
      <w:pPr>
        <w:spacing w:after="0"/>
        <w:ind w:left="0"/>
        <w:jc w:val="both"/>
      </w:pPr>
      <w:r>
        <w:rPr>
          <w:rFonts w:ascii="Times New Roman"/>
          <w:b w:val="false"/>
          <w:i w:val="false"/>
          <w:color w:val="000000"/>
          <w:sz w:val="28"/>
        </w:rPr>
        <w:t>
      механика бөлшектерінің мақсаты мен жұмыс қағидаты;</w:t>
      </w:r>
    </w:p>
    <w:bookmarkEnd w:id="1037"/>
    <w:bookmarkStart w:name="z1042" w:id="1038"/>
    <w:p>
      <w:pPr>
        <w:spacing w:after="0"/>
        <w:ind w:left="0"/>
        <w:jc w:val="both"/>
      </w:pPr>
      <w:r>
        <w:rPr>
          <w:rFonts w:ascii="Times New Roman"/>
          <w:b w:val="false"/>
          <w:i w:val="false"/>
          <w:color w:val="000000"/>
          <w:sz w:val="28"/>
        </w:rPr>
        <w:t>
      сызбаларды оқу, негізгі материалдардың сапасына қойылатын талаптар;</w:t>
      </w:r>
    </w:p>
    <w:bookmarkEnd w:id="1038"/>
    <w:bookmarkStart w:name="z1043" w:id="1039"/>
    <w:p>
      <w:pPr>
        <w:spacing w:after="0"/>
        <w:ind w:left="0"/>
        <w:jc w:val="both"/>
      </w:pPr>
      <w:r>
        <w:rPr>
          <w:rFonts w:ascii="Times New Roman"/>
          <w:b w:val="false"/>
          <w:i w:val="false"/>
          <w:color w:val="000000"/>
          <w:sz w:val="28"/>
        </w:rPr>
        <w:t>
      олардың механиканың ойнау қасиеттері мен пианиноның үн шығару қасиеттеріне тигізетін әсері;</w:t>
      </w:r>
    </w:p>
    <w:bookmarkEnd w:id="1039"/>
    <w:bookmarkStart w:name="z1044" w:id="1040"/>
    <w:p>
      <w:pPr>
        <w:spacing w:after="0"/>
        <w:ind w:left="0"/>
        <w:jc w:val="both"/>
      </w:pPr>
      <w:r>
        <w:rPr>
          <w:rFonts w:ascii="Times New Roman"/>
          <w:b w:val="false"/>
          <w:i w:val="false"/>
          <w:color w:val="000000"/>
          <w:sz w:val="28"/>
        </w:rPr>
        <w:t>
      әбзелдеу ақаулықтары және оларды жою тәсілдері.</w:t>
      </w:r>
    </w:p>
    <w:bookmarkEnd w:id="1040"/>
    <w:bookmarkStart w:name="z1045" w:id="1041"/>
    <w:p>
      <w:pPr>
        <w:spacing w:after="0"/>
        <w:ind w:left="0"/>
        <w:jc w:val="both"/>
      </w:pPr>
      <w:r>
        <w:rPr>
          <w:rFonts w:ascii="Times New Roman"/>
          <w:b w:val="false"/>
          <w:i w:val="false"/>
          <w:color w:val="000000"/>
          <w:sz w:val="28"/>
        </w:rPr>
        <w:t>
      137. Жұмыс үлгілері:</w:t>
      </w:r>
    </w:p>
    <w:bookmarkEnd w:id="1041"/>
    <w:bookmarkStart w:name="z1046" w:id="1042"/>
    <w:p>
      <w:pPr>
        <w:spacing w:after="0"/>
        <w:ind w:left="0"/>
        <w:jc w:val="both"/>
      </w:pPr>
      <w:r>
        <w:rPr>
          <w:rFonts w:ascii="Times New Roman"/>
          <w:b w:val="false"/>
          <w:i w:val="false"/>
          <w:color w:val="000000"/>
          <w:sz w:val="28"/>
        </w:rPr>
        <w:t>
      1) пианино демпфергальтерлері-демпферлік қалақша мен шайбаның астына кирзаны жабыстыру;</w:t>
      </w:r>
    </w:p>
    <w:bookmarkEnd w:id="1042"/>
    <w:bookmarkStart w:name="z1047" w:id="1043"/>
    <w:p>
      <w:pPr>
        <w:spacing w:after="0"/>
        <w:ind w:left="0"/>
        <w:jc w:val="both"/>
      </w:pPr>
      <w:r>
        <w:rPr>
          <w:rFonts w:ascii="Times New Roman"/>
          <w:b w:val="false"/>
          <w:i w:val="false"/>
          <w:color w:val="000000"/>
          <w:sz w:val="28"/>
        </w:rPr>
        <w:t>
      2)пианиноның демпферлейстиктері, шпиллерлейстиктері мен ауслезерлейстиктері - айнала фильц жабыстыру;</w:t>
      </w:r>
    </w:p>
    <w:bookmarkEnd w:id="1043"/>
    <w:bookmarkStart w:name="z1048" w:id="1044"/>
    <w:p>
      <w:pPr>
        <w:spacing w:after="0"/>
        <w:ind w:left="0"/>
        <w:jc w:val="both"/>
      </w:pPr>
      <w:r>
        <w:rPr>
          <w:rFonts w:ascii="Times New Roman"/>
          <w:b w:val="false"/>
          <w:i w:val="false"/>
          <w:color w:val="000000"/>
          <w:sz w:val="28"/>
        </w:rPr>
        <w:t>
      3) пианино демпферлері – мауыты мен фильц жабыстыру;</w:t>
      </w:r>
    </w:p>
    <w:bookmarkEnd w:id="1044"/>
    <w:bookmarkStart w:name="z1049" w:id="1045"/>
    <w:p>
      <w:pPr>
        <w:spacing w:after="0"/>
        <w:ind w:left="0"/>
        <w:jc w:val="both"/>
      </w:pPr>
      <w:r>
        <w:rPr>
          <w:rFonts w:ascii="Times New Roman"/>
          <w:b w:val="false"/>
          <w:i w:val="false"/>
          <w:color w:val="000000"/>
          <w:sz w:val="28"/>
        </w:rPr>
        <w:t>
      4) пианино контрфенгерлері-кейіннен тіліп және бентик жабыстыра отырып былғары жабыстыру;</w:t>
      </w:r>
    </w:p>
    <w:bookmarkEnd w:id="1045"/>
    <w:bookmarkStart w:name="z1050" w:id="1046"/>
    <w:p>
      <w:pPr>
        <w:spacing w:after="0"/>
        <w:ind w:left="0"/>
        <w:jc w:val="both"/>
      </w:pPr>
      <w:r>
        <w:rPr>
          <w:rFonts w:ascii="Times New Roman"/>
          <w:b w:val="false"/>
          <w:i w:val="false"/>
          <w:color w:val="000000"/>
          <w:sz w:val="28"/>
        </w:rPr>
        <w:t>
      5) пианино фигуралары- фильц жабыстыру, металл бөлшектерді нығыздау;</w:t>
      </w:r>
    </w:p>
    <w:bookmarkEnd w:id="1046"/>
    <w:bookmarkStart w:name="z1051" w:id="1047"/>
    <w:p>
      <w:pPr>
        <w:spacing w:after="0"/>
        <w:ind w:left="0"/>
        <w:jc w:val="both"/>
      </w:pPr>
      <w:r>
        <w:rPr>
          <w:rFonts w:ascii="Times New Roman"/>
          <w:b w:val="false"/>
          <w:i w:val="false"/>
          <w:color w:val="000000"/>
          <w:sz w:val="28"/>
        </w:rPr>
        <w:t>
      6) пианино шультерлері-мауытымен, киізбен, былғары-велюрмен, кирзамен әбзелдеу.</w:t>
      </w:r>
    </w:p>
    <w:bookmarkEnd w:id="1047"/>
    <w:bookmarkStart w:name="z1052" w:id="1048"/>
    <w:p>
      <w:pPr>
        <w:spacing w:after="0"/>
        <w:ind w:left="0"/>
        <w:jc w:val="both"/>
      </w:pPr>
      <w:r>
        <w:rPr>
          <w:rFonts w:ascii="Times New Roman"/>
          <w:b w:val="false"/>
          <w:i w:val="false"/>
          <w:color w:val="000000"/>
          <w:sz w:val="28"/>
        </w:rPr>
        <w:t>
      Параграф 3. Музыкалық аспаптарды әбзелдеуші, 4-разряд</w:t>
      </w:r>
    </w:p>
    <w:bookmarkEnd w:id="1048"/>
    <w:bookmarkStart w:name="z1053" w:id="1049"/>
    <w:p>
      <w:pPr>
        <w:spacing w:after="0"/>
        <w:ind w:left="0"/>
        <w:jc w:val="both"/>
      </w:pPr>
      <w:r>
        <w:rPr>
          <w:rFonts w:ascii="Times New Roman"/>
          <w:b w:val="false"/>
          <w:i w:val="false"/>
          <w:color w:val="000000"/>
          <w:sz w:val="28"/>
        </w:rPr>
        <w:t>
      138. Жұмыс сипаттамасы:</w:t>
      </w:r>
    </w:p>
    <w:bookmarkEnd w:id="1049"/>
    <w:bookmarkStart w:name="z1054" w:id="1050"/>
    <w:p>
      <w:pPr>
        <w:spacing w:after="0"/>
        <w:ind w:left="0"/>
        <w:jc w:val="both"/>
      </w:pPr>
      <w:r>
        <w:rPr>
          <w:rFonts w:ascii="Times New Roman"/>
          <w:b w:val="false"/>
          <w:i w:val="false"/>
          <w:color w:val="000000"/>
          <w:sz w:val="28"/>
        </w:rPr>
        <w:t>
      клавишалы музыкалық аспаптардың механикасының бөлшектерін әбзелдеу бойынша күрделі операцияларды орындау;</w:t>
      </w:r>
    </w:p>
    <w:bookmarkEnd w:id="1050"/>
    <w:bookmarkStart w:name="z1055" w:id="1051"/>
    <w:p>
      <w:pPr>
        <w:spacing w:after="0"/>
        <w:ind w:left="0"/>
        <w:jc w:val="both"/>
      </w:pPr>
      <w:r>
        <w:rPr>
          <w:rFonts w:ascii="Times New Roman"/>
          <w:b w:val="false"/>
          <w:i w:val="false"/>
          <w:color w:val="000000"/>
          <w:sz w:val="28"/>
        </w:rPr>
        <w:t>
      тірегі бар төменгі фигураның тікенін, шпиллерді рояль механикасының біріктіруші бөлігімен арнайы қол құралдарымен жабыстыру;</w:t>
      </w:r>
    </w:p>
    <w:bookmarkEnd w:id="1051"/>
    <w:bookmarkStart w:name="z1056" w:id="1052"/>
    <w:p>
      <w:pPr>
        <w:spacing w:after="0"/>
        <w:ind w:left="0"/>
        <w:jc w:val="both"/>
      </w:pPr>
      <w:r>
        <w:rPr>
          <w:rFonts w:ascii="Times New Roman"/>
          <w:b w:val="false"/>
          <w:i w:val="false"/>
          <w:color w:val="000000"/>
          <w:sz w:val="28"/>
        </w:rPr>
        <w:t>
      рояль механикасындағы реттеу бұрандалары мен шайбаларды орнату. механиканың біріктіруші бөлшектерінің өзара орналасуын реттеу;</w:t>
      </w:r>
    </w:p>
    <w:bookmarkEnd w:id="1052"/>
    <w:bookmarkStart w:name="z1057" w:id="1053"/>
    <w:p>
      <w:pPr>
        <w:spacing w:after="0"/>
        <w:ind w:left="0"/>
        <w:jc w:val="both"/>
      </w:pPr>
      <w:r>
        <w:rPr>
          <w:rFonts w:ascii="Times New Roman"/>
          <w:b w:val="false"/>
          <w:i w:val="false"/>
          <w:color w:val="000000"/>
          <w:sz w:val="28"/>
        </w:rPr>
        <w:t>
      рояльдің әбзелденген бөлшектерін қолмен кесу;</w:t>
      </w:r>
    </w:p>
    <w:bookmarkEnd w:id="1053"/>
    <w:bookmarkStart w:name="z1058" w:id="1054"/>
    <w:p>
      <w:pPr>
        <w:spacing w:after="0"/>
        <w:ind w:left="0"/>
        <w:jc w:val="both"/>
      </w:pPr>
      <w:r>
        <w:rPr>
          <w:rFonts w:ascii="Times New Roman"/>
          <w:b w:val="false"/>
          <w:i w:val="false"/>
          <w:color w:val="000000"/>
          <w:sz w:val="28"/>
        </w:rPr>
        <w:t>
      механиканың әбзелденген бөлшектерін жинақтау;</w:t>
      </w:r>
    </w:p>
    <w:bookmarkEnd w:id="1054"/>
    <w:bookmarkStart w:name="z1059" w:id="1055"/>
    <w:p>
      <w:pPr>
        <w:spacing w:after="0"/>
        <w:ind w:left="0"/>
        <w:jc w:val="both"/>
      </w:pPr>
      <w:r>
        <w:rPr>
          <w:rFonts w:ascii="Times New Roman"/>
          <w:b w:val="false"/>
          <w:i w:val="false"/>
          <w:color w:val="000000"/>
          <w:sz w:val="28"/>
        </w:rPr>
        <w:t>
      жұмыстардың орындалуы сапасын Мемлекеттік стандарт бойынша бақылау.</w:t>
      </w:r>
    </w:p>
    <w:bookmarkEnd w:id="1055"/>
    <w:bookmarkStart w:name="z1060" w:id="1056"/>
    <w:p>
      <w:pPr>
        <w:spacing w:after="0"/>
        <w:ind w:left="0"/>
        <w:jc w:val="both"/>
      </w:pPr>
      <w:r>
        <w:rPr>
          <w:rFonts w:ascii="Times New Roman"/>
          <w:b w:val="false"/>
          <w:i w:val="false"/>
          <w:color w:val="000000"/>
          <w:sz w:val="28"/>
        </w:rPr>
        <w:t>
      139. Білуге тиіс:</w:t>
      </w:r>
    </w:p>
    <w:bookmarkEnd w:id="1056"/>
    <w:bookmarkStart w:name="z1061" w:id="1057"/>
    <w:p>
      <w:pPr>
        <w:spacing w:after="0"/>
        <w:ind w:left="0"/>
        <w:jc w:val="both"/>
      </w:pPr>
      <w:r>
        <w:rPr>
          <w:rFonts w:ascii="Times New Roman"/>
          <w:b w:val="false"/>
          <w:i w:val="false"/>
          <w:color w:val="000000"/>
          <w:sz w:val="28"/>
        </w:rPr>
        <w:t>
      клавишалы музыкалық аспаптардың механикасының бөлшектерін әбзелдеу бойынша күрделі операцияларды орындау әдіс-тәсілдері;</w:t>
      </w:r>
    </w:p>
    <w:bookmarkEnd w:id="1057"/>
    <w:bookmarkStart w:name="z1062" w:id="1058"/>
    <w:p>
      <w:pPr>
        <w:spacing w:after="0"/>
        <w:ind w:left="0"/>
        <w:jc w:val="both"/>
      </w:pPr>
      <w:r>
        <w:rPr>
          <w:rFonts w:ascii="Times New Roman"/>
          <w:b w:val="false"/>
          <w:i w:val="false"/>
          <w:color w:val="000000"/>
          <w:sz w:val="28"/>
        </w:rPr>
        <w:t>
      әмбебап және арнайы құралдарды, бақылау-өлшеу аспаптарының құрылысы мен пайдалану ережесі;</w:t>
      </w:r>
    </w:p>
    <w:bookmarkEnd w:id="1058"/>
    <w:bookmarkStart w:name="z1063" w:id="1059"/>
    <w:p>
      <w:pPr>
        <w:spacing w:after="0"/>
        <w:ind w:left="0"/>
        <w:jc w:val="both"/>
      </w:pPr>
      <w:r>
        <w:rPr>
          <w:rFonts w:ascii="Times New Roman"/>
          <w:b w:val="false"/>
          <w:i w:val="false"/>
          <w:color w:val="000000"/>
          <w:sz w:val="28"/>
        </w:rPr>
        <w:t>
      клавишалы музыкалық аспаптардың механикасының, мауытыдан, киізден, кирзадан, былғары мен басқа да әбзелдеу материалдарынан жасалған дайындаманың ағаш және металл бөлшектерінің мемлекеттік стандарты мен техникалық шарттары;</w:t>
      </w:r>
    </w:p>
    <w:bookmarkEnd w:id="1059"/>
    <w:bookmarkStart w:name="z1064" w:id="1060"/>
    <w:p>
      <w:pPr>
        <w:spacing w:after="0"/>
        <w:ind w:left="0"/>
        <w:jc w:val="both"/>
      </w:pPr>
      <w:r>
        <w:rPr>
          <w:rFonts w:ascii="Times New Roman"/>
          <w:b w:val="false"/>
          <w:i w:val="false"/>
          <w:color w:val="000000"/>
          <w:sz w:val="28"/>
        </w:rPr>
        <w:t>
      рояль механизмінің кинематикасы, клавишалы музыкалық аспаптардың механикасын жасау кезінде қолданылатын ағаштың жынысы, қасиеттері мен ақаулықтары, кесу құралын қайрау геометриясы және түзету ережесі;</w:t>
      </w:r>
    </w:p>
    <w:bookmarkEnd w:id="1060"/>
    <w:bookmarkStart w:name="z1065" w:id="1061"/>
    <w:p>
      <w:pPr>
        <w:spacing w:after="0"/>
        <w:ind w:left="0"/>
        <w:jc w:val="both"/>
      </w:pPr>
      <w:r>
        <w:rPr>
          <w:rFonts w:ascii="Times New Roman"/>
          <w:b w:val="false"/>
          <w:i w:val="false"/>
          <w:color w:val="000000"/>
          <w:sz w:val="28"/>
        </w:rPr>
        <w:t>
      тиісті консистенциялы, температуралы және түсті желім ерітіндісін дайындау есептері мен тәсілдері;</w:t>
      </w:r>
    </w:p>
    <w:bookmarkEnd w:id="1061"/>
    <w:bookmarkStart w:name="z1066" w:id="1062"/>
    <w:p>
      <w:pPr>
        <w:spacing w:after="0"/>
        <w:ind w:left="0"/>
        <w:jc w:val="both"/>
      </w:pPr>
      <w:r>
        <w:rPr>
          <w:rFonts w:ascii="Times New Roman"/>
          <w:b w:val="false"/>
          <w:i w:val="false"/>
          <w:color w:val="000000"/>
          <w:sz w:val="28"/>
        </w:rPr>
        <w:t>
      әбзелдеу жұмыстарына арналған арнайы жабдықтардың жиынтығы, бөлшектерді жасау дәлдігінің аспаптың ойнау және дыбыстық қасиеттеріне тигізетін әсері;</w:t>
      </w:r>
    </w:p>
    <w:bookmarkEnd w:id="1062"/>
    <w:bookmarkStart w:name="z1067" w:id="1063"/>
    <w:p>
      <w:pPr>
        <w:spacing w:after="0"/>
        <w:ind w:left="0"/>
        <w:jc w:val="both"/>
      </w:pPr>
      <w:r>
        <w:rPr>
          <w:rFonts w:ascii="Times New Roman"/>
          <w:b w:val="false"/>
          <w:i w:val="false"/>
          <w:color w:val="000000"/>
          <w:sz w:val="28"/>
        </w:rPr>
        <w:t>
      әбзелдеу жұмыстарына әсер ететін аспаптардың ақаулықтары, оларды жою тәсілдері, шектеулер мен әдіптер, квалитеттер мен сәйкессіздік өлшемдері.</w:t>
      </w:r>
    </w:p>
    <w:bookmarkEnd w:id="1063"/>
    <w:bookmarkStart w:name="z1068" w:id="1064"/>
    <w:p>
      <w:pPr>
        <w:spacing w:after="0"/>
        <w:ind w:left="0"/>
        <w:jc w:val="both"/>
      </w:pPr>
      <w:r>
        <w:rPr>
          <w:rFonts w:ascii="Times New Roman"/>
          <w:b w:val="false"/>
          <w:i w:val="false"/>
          <w:color w:val="000000"/>
          <w:sz w:val="28"/>
        </w:rPr>
        <w:t>
      140. Жұмыс үлгілері:</w:t>
      </w:r>
    </w:p>
    <w:bookmarkEnd w:id="1064"/>
    <w:bookmarkStart w:name="z1069" w:id="1065"/>
    <w:p>
      <w:pPr>
        <w:spacing w:after="0"/>
        <w:ind w:left="0"/>
        <w:jc w:val="both"/>
      </w:pPr>
      <w:r>
        <w:rPr>
          <w:rFonts w:ascii="Times New Roman"/>
          <w:b w:val="false"/>
          <w:i w:val="false"/>
          <w:color w:val="000000"/>
          <w:sz w:val="28"/>
        </w:rPr>
        <w:t>
      1) рояльді механиканың шағын барабандары – толықтай әбзелдеу;</w:t>
      </w:r>
    </w:p>
    <w:bookmarkEnd w:id="1065"/>
    <w:bookmarkStart w:name="z1070" w:id="1066"/>
    <w:p>
      <w:pPr>
        <w:spacing w:after="0"/>
        <w:ind w:left="0"/>
        <w:jc w:val="both"/>
      </w:pPr>
      <w:r>
        <w:rPr>
          <w:rFonts w:ascii="Times New Roman"/>
          <w:b w:val="false"/>
          <w:i w:val="false"/>
          <w:color w:val="000000"/>
          <w:sz w:val="28"/>
        </w:rPr>
        <w:t>
      2) рояль механикасының демпферлері - толықтай әбзелдеу, аспап мензурасының ішектерінің хоралары бойынша жинақтау;</w:t>
      </w:r>
    </w:p>
    <w:bookmarkEnd w:id="1066"/>
    <w:bookmarkStart w:name="z1071" w:id="1067"/>
    <w:p>
      <w:pPr>
        <w:spacing w:after="0"/>
        <w:ind w:left="0"/>
        <w:jc w:val="both"/>
      </w:pPr>
      <w:r>
        <w:rPr>
          <w:rFonts w:ascii="Times New Roman"/>
          <w:b w:val="false"/>
          <w:i w:val="false"/>
          <w:color w:val="000000"/>
          <w:sz w:val="28"/>
        </w:rPr>
        <w:t>
      3) рояль механикасының контрклавиатурасының фигуралары – қорғасын құю;</w:t>
      </w:r>
    </w:p>
    <w:bookmarkEnd w:id="1067"/>
    <w:bookmarkStart w:name="z1072" w:id="1068"/>
    <w:p>
      <w:pPr>
        <w:spacing w:after="0"/>
        <w:ind w:left="0"/>
        <w:jc w:val="both"/>
      </w:pPr>
      <w:r>
        <w:rPr>
          <w:rFonts w:ascii="Times New Roman"/>
          <w:b w:val="false"/>
          <w:i w:val="false"/>
          <w:color w:val="000000"/>
          <w:sz w:val="28"/>
        </w:rPr>
        <w:t>
      4) рояль механикасының төменгі фигуралары - тұғырларын желімдеу;</w:t>
      </w:r>
    </w:p>
    <w:bookmarkEnd w:id="1068"/>
    <w:bookmarkStart w:name="z1073" w:id="1069"/>
    <w:p>
      <w:pPr>
        <w:spacing w:after="0"/>
        <w:ind w:left="0"/>
        <w:jc w:val="both"/>
      </w:pPr>
      <w:r>
        <w:rPr>
          <w:rFonts w:ascii="Times New Roman"/>
          <w:b w:val="false"/>
          <w:i w:val="false"/>
          <w:color w:val="000000"/>
          <w:sz w:val="28"/>
        </w:rPr>
        <w:t>
      5) рояль механикасының шультерлері - толықтай әбзелдеу.</w:t>
      </w:r>
    </w:p>
    <w:bookmarkEnd w:id="1069"/>
    <w:bookmarkStart w:name="z1074" w:id="1070"/>
    <w:p>
      <w:pPr>
        <w:spacing w:after="0"/>
        <w:ind w:left="0"/>
        <w:jc w:val="both"/>
      </w:pPr>
      <w:r>
        <w:rPr>
          <w:rFonts w:ascii="Times New Roman"/>
          <w:b w:val="false"/>
          <w:i w:val="false"/>
          <w:color w:val="000000"/>
          <w:sz w:val="28"/>
        </w:rPr>
        <w:t>
      16. Клавишалы аспаптарға арналған балғашаларды жасаушы</w:t>
      </w:r>
    </w:p>
    <w:bookmarkEnd w:id="1070"/>
    <w:bookmarkStart w:name="z1075" w:id="1071"/>
    <w:p>
      <w:pPr>
        <w:spacing w:after="0"/>
        <w:ind w:left="0"/>
        <w:jc w:val="both"/>
      </w:pPr>
      <w:r>
        <w:rPr>
          <w:rFonts w:ascii="Times New Roman"/>
          <w:b w:val="false"/>
          <w:i w:val="false"/>
          <w:color w:val="000000"/>
          <w:sz w:val="28"/>
        </w:rPr>
        <w:t>
      Параграф 1. Клавишалы аспаптарға арналған балғашаларды жасаушы, 5-разряд</w:t>
      </w:r>
    </w:p>
    <w:bookmarkEnd w:id="1071"/>
    <w:bookmarkStart w:name="z1076" w:id="1072"/>
    <w:p>
      <w:pPr>
        <w:spacing w:after="0"/>
        <w:ind w:left="0"/>
        <w:jc w:val="both"/>
      </w:pPr>
      <w:r>
        <w:rPr>
          <w:rFonts w:ascii="Times New Roman"/>
          <w:b w:val="false"/>
          <w:i w:val="false"/>
          <w:color w:val="000000"/>
          <w:sz w:val="28"/>
        </w:rPr>
        <w:t>
      141. Жұмыс сипаттамасы:</w:t>
      </w:r>
    </w:p>
    <w:bookmarkEnd w:id="1072"/>
    <w:bookmarkStart w:name="z1077" w:id="1073"/>
    <w:p>
      <w:pPr>
        <w:spacing w:after="0"/>
        <w:ind w:left="0"/>
        <w:jc w:val="both"/>
      </w:pPr>
      <w:r>
        <w:rPr>
          <w:rFonts w:ascii="Times New Roman"/>
          <w:b w:val="false"/>
          <w:i w:val="false"/>
          <w:color w:val="000000"/>
          <w:sz w:val="28"/>
        </w:rPr>
        <w:t>
      пианино мен рояль механикасының балғашаларын жасау;</w:t>
      </w:r>
    </w:p>
    <w:bookmarkEnd w:id="1073"/>
    <w:bookmarkStart w:name="z1078" w:id="1074"/>
    <w:p>
      <w:pPr>
        <w:spacing w:after="0"/>
        <w:ind w:left="0"/>
        <w:jc w:val="both"/>
      </w:pPr>
      <w:r>
        <w:rPr>
          <w:rFonts w:ascii="Times New Roman"/>
          <w:b w:val="false"/>
          <w:i w:val="false"/>
          <w:color w:val="000000"/>
          <w:sz w:val="28"/>
        </w:rPr>
        <w:t>
      керн жиынтығын профилі бойынша іріктеу, керндер мен галтельдерді қиыстырып келтіру, керн жиынтығының галтельдерін желімдеу;</w:t>
      </w:r>
    </w:p>
    <w:bookmarkEnd w:id="1074"/>
    <w:bookmarkStart w:name="z1079" w:id="1075"/>
    <w:p>
      <w:pPr>
        <w:spacing w:after="0"/>
        <w:ind w:left="0"/>
        <w:jc w:val="both"/>
      </w:pPr>
      <w:r>
        <w:rPr>
          <w:rFonts w:ascii="Times New Roman"/>
          <w:b w:val="false"/>
          <w:i w:val="false"/>
          <w:color w:val="000000"/>
          <w:sz w:val="28"/>
        </w:rPr>
        <w:t>
      киізден жасалған дайындамаларды арнайы құрылғыда пішу. Киізді контршаблон бойынша кескіндеу;</w:t>
      </w:r>
    </w:p>
    <w:bookmarkEnd w:id="1075"/>
    <w:bookmarkStart w:name="z1080" w:id="1076"/>
    <w:p>
      <w:pPr>
        <w:spacing w:after="0"/>
        <w:ind w:left="0"/>
        <w:jc w:val="both"/>
      </w:pPr>
      <w:r>
        <w:rPr>
          <w:rFonts w:ascii="Times New Roman"/>
          <w:b w:val="false"/>
          <w:i w:val="false"/>
          <w:color w:val="000000"/>
          <w:sz w:val="28"/>
        </w:rPr>
        <w:t>
      кескінделген киізді ыстық нығыздау;</w:t>
      </w:r>
    </w:p>
    <w:bookmarkEnd w:id="1076"/>
    <w:bookmarkStart w:name="z1081" w:id="1077"/>
    <w:p>
      <w:pPr>
        <w:spacing w:after="0"/>
        <w:ind w:left="0"/>
        <w:jc w:val="both"/>
      </w:pPr>
      <w:r>
        <w:rPr>
          <w:rFonts w:ascii="Times New Roman"/>
          <w:b w:val="false"/>
          <w:i w:val="false"/>
          <w:color w:val="000000"/>
          <w:sz w:val="28"/>
        </w:rPr>
        <w:t>
      киіздің көлемдік салмағының азаюын және киізді керн галтеліне қатысты дәл орнату ескере отырып, балғашалар жиынтығын нығыздау және жабыстыру;</w:t>
      </w:r>
    </w:p>
    <w:bookmarkEnd w:id="1077"/>
    <w:bookmarkStart w:name="z1082" w:id="1078"/>
    <w:p>
      <w:pPr>
        <w:spacing w:after="0"/>
        <w:ind w:left="0"/>
        <w:jc w:val="both"/>
      </w:pPr>
      <w:r>
        <w:rPr>
          <w:rFonts w:ascii="Times New Roman"/>
          <w:b w:val="false"/>
          <w:i w:val="false"/>
          <w:color w:val="000000"/>
          <w:sz w:val="28"/>
        </w:rPr>
        <w:t>
      нығыздау режимін анықтау;</w:t>
      </w:r>
    </w:p>
    <w:bookmarkEnd w:id="1078"/>
    <w:bookmarkStart w:name="z1083" w:id="1079"/>
    <w:p>
      <w:pPr>
        <w:spacing w:after="0"/>
        <w:ind w:left="0"/>
        <w:jc w:val="both"/>
      </w:pPr>
      <w:r>
        <w:rPr>
          <w:rFonts w:ascii="Times New Roman"/>
          <w:b w:val="false"/>
          <w:i w:val="false"/>
          <w:color w:val="000000"/>
          <w:sz w:val="28"/>
        </w:rPr>
        <w:t>
      балғашалар жиынтығы дайындамасын тегістеу;</w:t>
      </w:r>
    </w:p>
    <w:bookmarkEnd w:id="1079"/>
    <w:bookmarkStart w:name="z1084" w:id="1080"/>
    <w:p>
      <w:pPr>
        <w:spacing w:after="0"/>
        <w:ind w:left="0"/>
        <w:jc w:val="both"/>
      </w:pPr>
      <w:r>
        <w:rPr>
          <w:rFonts w:ascii="Times New Roman"/>
          <w:b w:val="false"/>
          <w:i w:val="false"/>
          <w:color w:val="000000"/>
          <w:sz w:val="28"/>
        </w:rPr>
        <w:t>
      балғашалар жиынтығы дайындамаларын жекелеген балғашаларға арнайы құрылғымен кесу;</w:t>
      </w:r>
    </w:p>
    <w:bookmarkEnd w:id="1080"/>
    <w:bookmarkStart w:name="z1085" w:id="1081"/>
    <w:p>
      <w:pPr>
        <w:spacing w:after="0"/>
        <w:ind w:left="0"/>
        <w:jc w:val="both"/>
      </w:pPr>
      <w:r>
        <w:rPr>
          <w:rFonts w:ascii="Times New Roman"/>
          <w:b w:val="false"/>
          <w:i w:val="false"/>
          <w:color w:val="000000"/>
          <w:sz w:val="28"/>
        </w:rPr>
        <w:t>
      балғашалардың сапасын бақылау;</w:t>
      </w:r>
    </w:p>
    <w:bookmarkEnd w:id="1081"/>
    <w:bookmarkStart w:name="z1086" w:id="1082"/>
    <w:p>
      <w:pPr>
        <w:spacing w:after="0"/>
        <w:ind w:left="0"/>
        <w:jc w:val="both"/>
      </w:pPr>
      <w:r>
        <w:rPr>
          <w:rFonts w:ascii="Times New Roman"/>
          <w:b w:val="false"/>
          <w:i w:val="false"/>
          <w:color w:val="000000"/>
          <w:sz w:val="28"/>
        </w:rPr>
        <w:t>
      балғашалардың киіз басына арнайы ерітінді сіңдіру;</w:t>
      </w:r>
    </w:p>
    <w:bookmarkEnd w:id="1082"/>
    <w:bookmarkStart w:name="z1087" w:id="1083"/>
    <w:p>
      <w:pPr>
        <w:spacing w:after="0"/>
        <w:ind w:left="0"/>
        <w:jc w:val="both"/>
      </w:pPr>
      <w:r>
        <w:rPr>
          <w:rFonts w:ascii="Times New Roman"/>
          <w:b w:val="false"/>
          <w:i w:val="false"/>
          <w:color w:val="000000"/>
          <w:sz w:val="28"/>
        </w:rPr>
        <w:t>
      балғашаларды аспап мензурасы бойынша жинақтау;</w:t>
      </w:r>
    </w:p>
    <w:bookmarkEnd w:id="1083"/>
    <w:bookmarkStart w:name="z1088" w:id="1084"/>
    <w:p>
      <w:pPr>
        <w:spacing w:after="0"/>
        <w:ind w:left="0"/>
        <w:jc w:val="both"/>
      </w:pPr>
      <w:r>
        <w:rPr>
          <w:rFonts w:ascii="Times New Roman"/>
          <w:b w:val="false"/>
          <w:i w:val="false"/>
          <w:color w:val="000000"/>
          <w:sz w:val="28"/>
        </w:rPr>
        <w:t>
      желімді арнайы рецепті мен режим бойынша дайындау.</w:t>
      </w:r>
    </w:p>
    <w:bookmarkEnd w:id="1084"/>
    <w:bookmarkStart w:name="z1089" w:id="1085"/>
    <w:p>
      <w:pPr>
        <w:spacing w:after="0"/>
        <w:ind w:left="0"/>
        <w:jc w:val="both"/>
      </w:pPr>
      <w:r>
        <w:rPr>
          <w:rFonts w:ascii="Times New Roman"/>
          <w:b w:val="false"/>
          <w:i w:val="false"/>
          <w:color w:val="000000"/>
          <w:sz w:val="28"/>
        </w:rPr>
        <w:t>
      142. Білуге тиіс:</w:t>
      </w:r>
    </w:p>
    <w:bookmarkEnd w:id="1085"/>
    <w:bookmarkStart w:name="z1090" w:id="1086"/>
    <w:p>
      <w:pPr>
        <w:spacing w:after="0"/>
        <w:ind w:left="0"/>
        <w:jc w:val="both"/>
      </w:pPr>
      <w:r>
        <w:rPr>
          <w:rFonts w:ascii="Times New Roman"/>
          <w:b w:val="false"/>
          <w:i w:val="false"/>
          <w:color w:val="000000"/>
          <w:sz w:val="28"/>
        </w:rPr>
        <w:t>
      балғашалар жасаудың технологиялық процессі, нығыздауыштарды, құрылғыларды пайдалану шарттары және оларды баптау, бақылау-өлшеу аспаптары;</w:t>
      </w:r>
    </w:p>
    <w:bookmarkEnd w:id="1086"/>
    <w:bookmarkStart w:name="z1091" w:id="1087"/>
    <w:p>
      <w:pPr>
        <w:spacing w:after="0"/>
        <w:ind w:left="0"/>
        <w:jc w:val="both"/>
      </w:pPr>
      <w:r>
        <w:rPr>
          <w:rFonts w:ascii="Times New Roman"/>
          <w:b w:val="false"/>
          <w:i w:val="false"/>
          <w:color w:val="000000"/>
          <w:sz w:val="28"/>
        </w:rPr>
        <w:t>
      пианино мен рояльдің клавишалы механизмінің құрылысы;</w:t>
      </w:r>
    </w:p>
    <w:bookmarkEnd w:id="1087"/>
    <w:bookmarkStart w:name="z1092" w:id="1088"/>
    <w:p>
      <w:pPr>
        <w:spacing w:after="0"/>
        <w:ind w:left="0"/>
        <w:jc w:val="both"/>
      </w:pPr>
      <w:r>
        <w:rPr>
          <w:rFonts w:ascii="Times New Roman"/>
          <w:b w:val="false"/>
          <w:i w:val="false"/>
          <w:color w:val="000000"/>
          <w:sz w:val="28"/>
        </w:rPr>
        <w:t>
      клавишалы механизм мен пианино мен рояльдің балғашаларының мемлекеттік стандарты және техникалық шарттары;</w:t>
      </w:r>
    </w:p>
    <w:bookmarkEnd w:id="1088"/>
    <w:bookmarkStart w:name="z1093" w:id="1089"/>
    <w:p>
      <w:pPr>
        <w:spacing w:after="0"/>
        <w:ind w:left="0"/>
        <w:jc w:val="both"/>
      </w:pPr>
      <w:r>
        <w:rPr>
          <w:rFonts w:ascii="Times New Roman"/>
          <w:b w:val="false"/>
          <w:i w:val="false"/>
          <w:color w:val="000000"/>
          <w:sz w:val="28"/>
        </w:rPr>
        <w:t>
      ағаш жынысы, оның қасиеттері, ақаулықтары және балғашалар керндерінің сапасына тигізетін әсері;</w:t>
      </w:r>
    </w:p>
    <w:bookmarkEnd w:id="1089"/>
    <w:bookmarkStart w:name="z1094" w:id="1090"/>
    <w:p>
      <w:pPr>
        <w:spacing w:after="0"/>
        <w:ind w:left="0"/>
        <w:jc w:val="both"/>
      </w:pPr>
      <w:r>
        <w:rPr>
          <w:rFonts w:ascii="Times New Roman"/>
          <w:b w:val="false"/>
          <w:i w:val="false"/>
          <w:color w:val="000000"/>
          <w:sz w:val="28"/>
        </w:rPr>
        <w:t>
      желімнің құрамы және дайындау тәсілдері;</w:t>
      </w:r>
    </w:p>
    <w:bookmarkEnd w:id="1090"/>
    <w:bookmarkStart w:name="z1095" w:id="1091"/>
    <w:p>
      <w:pPr>
        <w:spacing w:after="0"/>
        <w:ind w:left="0"/>
        <w:jc w:val="both"/>
      </w:pPr>
      <w:r>
        <w:rPr>
          <w:rFonts w:ascii="Times New Roman"/>
          <w:b w:val="false"/>
          <w:i w:val="false"/>
          <w:color w:val="000000"/>
          <w:sz w:val="28"/>
        </w:rPr>
        <w:t>
      желімдеу және ұстау режимі, киіз дайындамаларды пішу, өңдеу және кескіндеу;</w:t>
      </w:r>
    </w:p>
    <w:bookmarkEnd w:id="1091"/>
    <w:bookmarkStart w:name="z1096" w:id="1092"/>
    <w:p>
      <w:pPr>
        <w:spacing w:after="0"/>
        <w:ind w:left="0"/>
        <w:jc w:val="both"/>
      </w:pPr>
      <w:r>
        <w:rPr>
          <w:rFonts w:ascii="Times New Roman"/>
          <w:b w:val="false"/>
          <w:i w:val="false"/>
          <w:color w:val="000000"/>
          <w:sz w:val="28"/>
        </w:rPr>
        <w:t>
      геометрия, кесу құралын қайрау, түзету ережесі;</w:t>
      </w:r>
    </w:p>
    <w:bookmarkEnd w:id="1092"/>
    <w:bookmarkStart w:name="z1097" w:id="1093"/>
    <w:p>
      <w:pPr>
        <w:spacing w:after="0"/>
        <w:ind w:left="0"/>
        <w:jc w:val="both"/>
      </w:pPr>
      <w:r>
        <w:rPr>
          <w:rFonts w:ascii="Times New Roman"/>
          <w:b w:val="false"/>
          <w:i w:val="false"/>
          <w:color w:val="000000"/>
          <w:sz w:val="28"/>
        </w:rPr>
        <w:t>
      балғалық киіздің шамамен алғандағы тығыздығын органолептикалық анықтау машықтары;</w:t>
      </w:r>
    </w:p>
    <w:bookmarkEnd w:id="1093"/>
    <w:bookmarkStart w:name="z1098" w:id="1094"/>
    <w:p>
      <w:pPr>
        <w:spacing w:after="0"/>
        <w:ind w:left="0"/>
        <w:jc w:val="both"/>
      </w:pPr>
      <w:r>
        <w:rPr>
          <w:rFonts w:ascii="Times New Roman"/>
          <w:b w:val="false"/>
          <w:i w:val="false"/>
          <w:color w:val="000000"/>
          <w:sz w:val="28"/>
        </w:rPr>
        <w:t>
      сызбаларды оқу, шектеулер мен әдіптер жүйесі, квалитеттер мен сәйкессіздік өлшемдері.</w:t>
      </w:r>
    </w:p>
    <w:bookmarkEnd w:id="1094"/>
    <w:bookmarkStart w:name="z1099" w:id="1095"/>
    <w:p>
      <w:pPr>
        <w:spacing w:after="0"/>
        <w:ind w:left="0"/>
        <w:jc w:val="both"/>
      </w:pPr>
      <w:r>
        <w:rPr>
          <w:rFonts w:ascii="Times New Roman"/>
          <w:b w:val="false"/>
          <w:i w:val="false"/>
          <w:color w:val="000000"/>
          <w:sz w:val="28"/>
        </w:rPr>
        <w:t>
      17. Клавиатурашы</w:t>
      </w:r>
    </w:p>
    <w:bookmarkEnd w:id="1095"/>
    <w:bookmarkStart w:name="z1100" w:id="1096"/>
    <w:p>
      <w:pPr>
        <w:spacing w:after="0"/>
        <w:ind w:left="0"/>
        <w:jc w:val="both"/>
      </w:pPr>
      <w:r>
        <w:rPr>
          <w:rFonts w:ascii="Times New Roman"/>
          <w:b w:val="false"/>
          <w:i w:val="false"/>
          <w:color w:val="000000"/>
          <w:sz w:val="28"/>
        </w:rPr>
        <w:t>
      Параграф 1. Клавиатурашы, 2-разряд</w:t>
      </w:r>
    </w:p>
    <w:bookmarkEnd w:id="1096"/>
    <w:bookmarkStart w:name="z1101" w:id="1097"/>
    <w:p>
      <w:pPr>
        <w:spacing w:after="0"/>
        <w:ind w:left="0"/>
        <w:jc w:val="both"/>
      </w:pPr>
      <w:r>
        <w:rPr>
          <w:rFonts w:ascii="Times New Roman"/>
          <w:b w:val="false"/>
          <w:i w:val="false"/>
          <w:color w:val="000000"/>
          <w:sz w:val="28"/>
        </w:rPr>
        <w:t>
      143. Жұмыс сипаттамасы:</w:t>
      </w:r>
    </w:p>
    <w:bookmarkEnd w:id="1097"/>
    <w:bookmarkStart w:name="z1102" w:id="1098"/>
    <w:p>
      <w:pPr>
        <w:spacing w:after="0"/>
        <w:ind w:left="0"/>
        <w:jc w:val="both"/>
      </w:pPr>
      <w:r>
        <w:rPr>
          <w:rFonts w:ascii="Times New Roman"/>
          <w:b w:val="false"/>
          <w:i w:val="false"/>
          <w:color w:val="000000"/>
          <w:sz w:val="28"/>
        </w:rPr>
        <w:t>
      пианино мен рояль клавиатурасының бөлшектері мен тораптарын жасау және құрастыру жөніндегі қарапайым жұмыстарды орындау;</w:t>
      </w:r>
    </w:p>
    <w:bookmarkEnd w:id="1098"/>
    <w:bookmarkStart w:name="z1103" w:id="1099"/>
    <w:p>
      <w:pPr>
        <w:spacing w:after="0"/>
        <w:ind w:left="0"/>
        <w:jc w:val="both"/>
      </w:pPr>
      <w:r>
        <w:rPr>
          <w:rFonts w:ascii="Times New Roman"/>
          <w:b w:val="false"/>
          <w:i w:val="false"/>
          <w:color w:val="000000"/>
          <w:sz w:val="28"/>
        </w:rPr>
        <w:t>
      клавиатуралық капсюль планкасының ойық саңылауларына мауыты жабыстыру;</w:t>
      </w:r>
    </w:p>
    <w:bookmarkEnd w:id="1099"/>
    <w:bookmarkStart w:name="z1104" w:id="1100"/>
    <w:p>
      <w:pPr>
        <w:spacing w:after="0"/>
        <w:ind w:left="0"/>
        <w:jc w:val="both"/>
      </w:pPr>
      <w:r>
        <w:rPr>
          <w:rFonts w:ascii="Times New Roman"/>
          <w:b w:val="false"/>
          <w:i w:val="false"/>
          <w:color w:val="000000"/>
          <w:sz w:val="28"/>
        </w:rPr>
        <w:t>
      клавиатуралық капсюль планкасын тегістеу;</w:t>
      </w:r>
    </w:p>
    <w:bookmarkEnd w:id="1100"/>
    <w:bookmarkStart w:name="z1105" w:id="1101"/>
    <w:p>
      <w:pPr>
        <w:spacing w:after="0"/>
        <w:ind w:left="0"/>
        <w:jc w:val="both"/>
      </w:pPr>
      <w:r>
        <w:rPr>
          <w:rFonts w:ascii="Times New Roman"/>
          <w:b w:val="false"/>
          <w:i w:val="false"/>
          <w:color w:val="000000"/>
          <w:sz w:val="28"/>
        </w:rPr>
        <w:t>
      капсюльдерді барлық регистрлердің клавишаларының нөмірлері бойынша іріктеу;</w:t>
      </w:r>
    </w:p>
    <w:bookmarkEnd w:id="1101"/>
    <w:bookmarkStart w:name="z1106" w:id="1102"/>
    <w:p>
      <w:pPr>
        <w:spacing w:after="0"/>
        <w:ind w:left="0"/>
        <w:jc w:val="both"/>
      </w:pPr>
      <w:r>
        <w:rPr>
          <w:rFonts w:ascii="Times New Roman"/>
          <w:b w:val="false"/>
          <w:i w:val="false"/>
          <w:color w:val="000000"/>
          <w:sz w:val="28"/>
        </w:rPr>
        <w:t>
      клавишаның бетін қылауларын ала отырып, тегістей отырып капсюл жабыстыруға дайындау;</w:t>
      </w:r>
    </w:p>
    <w:bookmarkEnd w:id="1102"/>
    <w:bookmarkStart w:name="z1107" w:id="1103"/>
    <w:p>
      <w:pPr>
        <w:spacing w:after="0"/>
        <w:ind w:left="0"/>
        <w:jc w:val="both"/>
      </w:pPr>
      <w:r>
        <w:rPr>
          <w:rFonts w:ascii="Times New Roman"/>
          <w:b w:val="false"/>
          <w:i w:val="false"/>
          <w:color w:val="000000"/>
          <w:sz w:val="28"/>
        </w:rPr>
        <w:t>
      клавиатуралық раманың артқы бөренесіне алдын ала жасалған белгі бойынша польстер жабыстыру.</w:t>
      </w:r>
    </w:p>
    <w:bookmarkEnd w:id="1103"/>
    <w:bookmarkStart w:name="z1108" w:id="1104"/>
    <w:p>
      <w:pPr>
        <w:spacing w:after="0"/>
        <w:ind w:left="0"/>
        <w:jc w:val="both"/>
      </w:pPr>
      <w:r>
        <w:rPr>
          <w:rFonts w:ascii="Times New Roman"/>
          <w:b w:val="false"/>
          <w:i w:val="false"/>
          <w:color w:val="000000"/>
          <w:sz w:val="28"/>
        </w:rPr>
        <w:t>
      144. Білуге тиіс:</w:t>
      </w:r>
    </w:p>
    <w:bookmarkEnd w:id="1104"/>
    <w:bookmarkStart w:name="z1109" w:id="1105"/>
    <w:p>
      <w:pPr>
        <w:spacing w:after="0"/>
        <w:ind w:left="0"/>
        <w:jc w:val="both"/>
      </w:pPr>
      <w:r>
        <w:rPr>
          <w:rFonts w:ascii="Times New Roman"/>
          <w:b w:val="false"/>
          <w:i w:val="false"/>
          <w:color w:val="000000"/>
          <w:sz w:val="28"/>
        </w:rPr>
        <w:t>
      пианино мен рояль клавиатурасының бөлшектері мен тораптарын жасау және құрастыру жөніндегі қарапайым жұмыстарды орындаудың әдіс-тәсілдері;</w:t>
      </w:r>
    </w:p>
    <w:bookmarkEnd w:id="1105"/>
    <w:bookmarkStart w:name="z1110" w:id="1106"/>
    <w:p>
      <w:pPr>
        <w:spacing w:after="0"/>
        <w:ind w:left="0"/>
        <w:jc w:val="both"/>
      </w:pPr>
      <w:r>
        <w:rPr>
          <w:rFonts w:ascii="Times New Roman"/>
          <w:b w:val="false"/>
          <w:i w:val="false"/>
          <w:color w:val="000000"/>
          <w:sz w:val="28"/>
        </w:rPr>
        <w:t>
      желімдеу режимі және ұстау мерзімі, ұсталық құралдардың түрлері, оларды қайрау және түзету ережесі;</w:t>
      </w:r>
    </w:p>
    <w:bookmarkEnd w:id="1106"/>
    <w:bookmarkStart w:name="z1111" w:id="1107"/>
    <w:p>
      <w:pPr>
        <w:spacing w:after="0"/>
        <w:ind w:left="0"/>
        <w:jc w:val="both"/>
      </w:pPr>
      <w:r>
        <w:rPr>
          <w:rFonts w:ascii="Times New Roman"/>
          <w:b w:val="false"/>
          <w:i w:val="false"/>
          <w:color w:val="000000"/>
          <w:sz w:val="28"/>
        </w:rPr>
        <w:t>
      ұсталық желімнің түрлері мен қасиеттері;</w:t>
      </w:r>
    </w:p>
    <w:bookmarkEnd w:id="1107"/>
    <w:bookmarkStart w:name="z1112" w:id="1108"/>
    <w:p>
      <w:pPr>
        <w:spacing w:after="0"/>
        <w:ind w:left="0"/>
        <w:jc w:val="both"/>
      </w:pPr>
      <w:r>
        <w:rPr>
          <w:rFonts w:ascii="Times New Roman"/>
          <w:b w:val="false"/>
          <w:i w:val="false"/>
          <w:color w:val="000000"/>
          <w:sz w:val="28"/>
        </w:rPr>
        <w:t>
      бақылау-өлшеу аспаптары және оларды пайдалану ережесі;</w:t>
      </w:r>
    </w:p>
    <w:bookmarkEnd w:id="1108"/>
    <w:bookmarkStart w:name="z1113" w:id="1109"/>
    <w:p>
      <w:pPr>
        <w:spacing w:after="0"/>
        <w:ind w:left="0"/>
        <w:jc w:val="both"/>
      </w:pPr>
      <w:r>
        <w:rPr>
          <w:rFonts w:ascii="Times New Roman"/>
          <w:b w:val="false"/>
          <w:i w:val="false"/>
          <w:color w:val="000000"/>
          <w:sz w:val="28"/>
        </w:rPr>
        <w:t>
      ағаштың ақаулықтары мен қасиеттері;</w:t>
      </w:r>
    </w:p>
    <w:bookmarkEnd w:id="1109"/>
    <w:bookmarkStart w:name="z1114" w:id="1110"/>
    <w:p>
      <w:pPr>
        <w:spacing w:after="0"/>
        <w:ind w:left="0"/>
        <w:jc w:val="both"/>
      </w:pPr>
      <w:r>
        <w:rPr>
          <w:rFonts w:ascii="Times New Roman"/>
          <w:b w:val="false"/>
          <w:i w:val="false"/>
          <w:color w:val="000000"/>
          <w:sz w:val="28"/>
        </w:rPr>
        <w:t>
      клавиатураның бөлшектері мен тораптарының атаулары мен мақсаты, қолданылатын материалдардың сапасына қойылатын талаптар.</w:t>
      </w:r>
    </w:p>
    <w:bookmarkEnd w:id="1110"/>
    <w:bookmarkStart w:name="z1115" w:id="1111"/>
    <w:p>
      <w:pPr>
        <w:spacing w:after="0"/>
        <w:ind w:left="0"/>
        <w:jc w:val="both"/>
      </w:pPr>
      <w:r>
        <w:rPr>
          <w:rFonts w:ascii="Times New Roman"/>
          <w:b w:val="false"/>
          <w:i w:val="false"/>
          <w:color w:val="000000"/>
          <w:sz w:val="28"/>
        </w:rPr>
        <w:t>
      145. Жұмыс үлгілері:</w:t>
      </w:r>
    </w:p>
    <w:bookmarkEnd w:id="1111"/>
    <w:bookmarkStart w:name="z1116" w:id="1112"/>
    <w:p>
      <w:pPr>
        <w:spacing w:after="0"/>
        <w:ind w:left="0"/>
        <w:jc w:val="both"/>
      </w:pPr>
      <w:r>
        <w:rPr>
          <w:rFonts w:ascii="Times New Roman"/>
          <w:b w:val="false"/>
          <w:i w:val="false"/>
          <w:color w:val="000000"/>
          <w:sz w:val="28"/>
        </w:rPr>
        <w:t>
      1) клавишалар – октавалары бойынша жинақтау;</w:t>
      </w:r>
    </w:p>
    <w:bookmarkEnd w:id="1112"/>
    <w:bookmarkStart w:name="z1117" w:id="1113"/>
    <w:p>
      <w:pPr>
        <w:spacing w:after="0"/>
        <w:ind w:left="0"/>
        <w:jc w:val="both"/>
      </w:pPr>
      <w:r>
        <w:rPr>
          <w:rFonts w:ascii="Times New Roman"/>
          <w:b w:val="false"/>
          <w:i w:val="false"/>
          <w:color w:val="000000"/>
          <w:sz w:val="28"/>
        </w:rPr>
        <w:t>
      2) клавиатуралық рамалар - шайбаларды орнату.</w:t>
      </w:r>
    </w:p>
    <w:bookmarkEnd w:id="1113"/>
    <w:bookmarkStart w:name="z1118" w:id="1114"/>
    <w:p>
      <w:pPr>
        <w:spacing w:after="0"/>
        <w:ind w:left="0"/>
        <w:jc w:val="both"/>
      </w:pPr>
      <w:r>
        <w:rPr>
          <w:rFonts w:ascii="Times New Roman"/>
          <w:b w:val="false"/>
          <w:i w:val="false"/>
          <w:color w:val="000000"/>
          <w:sz w:val="28"/>
        </w:rPr>
        <w:t>
      Параграф 2. Клавиатурашы, 3-разряд</w:t>
      </w:r>
    </w:p>
    <w:bookmarkEnd w:id="1114"/>
    <w:bookmarkStart w:name="z1119" w:id="1115"/>
    <w:p>
      <w:pPr>
        <w:spacing w:after="0"/>
        <w:ind w:left="0"/>
        <w:jc w:val="both"/>
      </w:pPr>
      <w:r>
        <w:rPr>
          <w:rFonts w:ascii="Times New Roman"/>
          <w:b w:val="false"/>
          <w:i w:val="false"/>
          <w:color w:val="000000"/>
          <w:sz w:val="28"/>
        </w:rPr>
        <w:t>
      146. Жұмыс сипаттамасы:</w:t>
      </w:r>
    </w:p>
    <w:bookmarkEnd w:id="1115"/>
    <w:bookmarkStart w:name="z1120" w:id="1116"/>
    <w:p>
      <w:pPr>
        <w:spacing w:after="0"/>
        <w:ind w:left="0"/>
        <w:jc w:val="both"/>
      </w:pPr>
      <w:r>
        <w:rPr>
          <w:rFonts w:ascii="Times New Roman"/>
          <w:b w:val="false"/>
          <w:i w:val="false"/>
          <w:color w:val="000000"/>
          <w:sz w:val="28"/>
        </w:rPr>
        <w:t>
      пианино мен рояль клавиатурасының бөлшектері мен тораптарын жасау және құрастыру жөніндегі күрделілігі орташа жұмыстарды орындау;</w:t>
      </w:r>
    </w:p>
    <w:bookmarkEnd w:id="1116"/>
    <w:bookmarkStart w:name="z1121" w:id="1117"/>
    <w:p>
      <w:pPr>
        <w:spacing w:after="0"/>
        <w:ind w:left="0"/>
        <w:jc w:val="both"/>
      </w:pPr>
      <w:r>
        <w:rPr>
          <w:rFonts w:ascii="Times New Roman"/>
          <w:b w:val="false"/>
          <w:i w:val="false"/>
          <w:color w:val="000000"/>
          <w:sz w:val="28"/>
        </w:rPr>
        <w:t>
      мауытыны клавиатуралық қалқанның алдыңғы ойық саңылауына жабыстыру;</w:t>
      </w:r>
    </w:p>
    <w:bookmarkEnd w:id="1117"/>
    <w:bookmarkStart w:name="z1122" w:id="1118"/>
    <w:p>
      <w:pPr>
        <w:spacing w:after="0"/>
        <w:ind w:left="0"/>
        <w:jc w:val="both"/>
      </w:pPr>
      <w:r>
        <w:rPr>
          <w:rFonts w:ascii="Times New Roman"/>
          <w:b w:val="false"/>
          <w:i w:val="false"/>
          <w:color w:val="000000"/>
          <w:sz w:val="28"/>
        </w:rPr>
        <w:t>
      клавиатуралық қалқанды клавишаларға аралау үшін шаблон бойынша белгілеу;</w:t>
      </w:r>
    </w:p>
    <w:bookmarkEnd w:id="1118"/>
    <w:bookmarkStart w:name="z1123" w:id="1119"/>
    <w:p>
      <w:pPr>
        <w:spacing w:after="0"/>
        <w:ind w:left="0"/>
        <w:jc w:val="both"/>
      </w:pPr>
      <w:r>
        <w:rPr>
          <w:rFonts w:ascii="Times New Roman"/>
          <w:b w:val="false"/>
          <w:i w:val="false"/>
          <w:color w:val="000000"/>
          <w:sz w:val="28"/>
        </w:rPr>
        <w:t>
      пианино клавишаларын арнайы таразыда дәлме-дәл өлшей отырып теңгерімдеу;</w:t>
      </w:r>
    </w:p>
    <w:bookmarkEnd w:id="1119"/>
    <w:bookmarkStart w:name="z1124" w:id="1120"/>
    <w:p>
      <w:pPr>
        <w:spacing w:after="0"/>
        <w:ind w:left="0"/>
        <w:jc w:val="both"/>
      </w:pPr>
      <w:r>
        <w:rPr>
          <w:rFonts w:ascii="Times New Roman"/>
          <w:b w:val="false"/>
          <w:i w:val="false"/>
          <w:color w:val="000000"/>
          <w:sz w:val="28"/>
        </w:rPr>
        <w:t>
      қорғасын пломбаларды клавишаларға нығыздау;</w:t>
      </w:r>
    </w:p>
    <w:bookmarkEnd w:id="1120"/>
    <w:bookmarkStart w:name="z1125" w:id="1121"/>
    <w:p>
      <w:pPr>
        <w:spacing w:after="0"/>
        <w:ind w:left="0"/>
        <w:jc w:val="both"/>
      </w:pPr>
      <w:r>
        <w:rPr>
          <w:rFonts w:ascii="Times New Roman"/>
          <w:b w:val="false"/>
          <w:i w:val="false"/>
          <w:color w:val="000000"/>
          <w:sz w:val="28"/>
        </w:rPr>
        <w:t>
      клавишалар мен клавиатураны қабат пен жиегі бойынша түзету;</w:t>
      </w:r>
    </w:p>
    <w:bookmarkEnd w:id="1121"/>
    <w:bookmarkStart w:name="z1126" w:id="1122"/>
    <w:p>
      <w:pPr>
        <w:spacing w:after="0"/>
        <w:ind w:left="0"/>
        <w:jc w:val="both"/>
      </w:pPr>
      <w:r>
        <w:rPr>
          <w:rFonts w:ascii="Times New Roman"/>
          <w:b w:val="false"/>
          <w:i w:val="false"/>
          <w:color w:val="000000"/>
          <w:sz w:val="28"/>
        </w:rPr>
        <w:t>
      клавишаның шпацилерін алдыңғы және ортаңғы штифтілер бойынша түзету;</w:t>
      </w:r>
    </w:p>
    <w:bookmarkEnd w:id="1122"/>
    <w:bookmarkStart w:name="z1127" w:id="1123"/>
    <w:p>
      <w:pPr>
        <w:spacing w:after="0"/>
        <w:ind w:left="0"/>
        <w:jc w:val="both"/>
      </w:pPr>
      <w:r>
        <w:rPr>
          <w:rFonts w:ascii="Times New Roman"/>
          <w:b w:val="false"/>
          <w:i w:val="false"/>
          <w:color w:val="000000"/>
          <w:sz w:val="28"/>
        </w:rPr>
        <w:t>
      құрылғыларды түзету және баптау;</w:t>
      </w:r>
    </w:p>
    <w:bookmarkEnd w:id="1123"/>
    <w:bookmarkStart w:name="z1128" w:id="1124"/>
    <w:p>
      <w:pPr>
        <w:spacing w:after="0"/>
        <w:ind w:left="0"/>
        <w:jc w:val="both"/>
      </w:pPr>
      <w:r>
        <w:rPr>
          <w:rFonts w:ascii="Times New Roman"/>
          <w:b w:val="false"/>
          <w:i w:val="false"/>
          <w:color w:val="000000"/>
          <w:sz w:val="28"/>
        </w:rPr>
        <w:t>
      кесу құралын қайрау және түзету.</w:t>
      </w:r>
    </w:p>
    <w:bookmarkEnd w:id="1124"/>
    <w:bookmarkStart w:name="z1129" w:id="1125"/>
    <w:p>
      <w:pPr>
        <w:spacing w:after="0"/>
        <w:ind w:left="0"/>
        <w:jc w:val="both"/>
      </w:pPr>
      <w:r>
        <w:rPr>
          <w:rFonts w:ascii="Times New Roman"/>
          <w:b w:val="false"/>
          <w:i w:val="false"/>
          <w:color w:val="000000"/>
          <w:sz w:val="28"/>
        </w:rPr>
        <w:t>
      147. Білуге тиіс:</w:t>
      </w:r>
    </w:p>
    <w:bookmarkEnd w:id="1125"/>
    <w:bookmarkStart w:name="z1130" w:id="1126"/>
    <w:p>
      <w:pPr>
        <w:spacing w:after="0"/>
        <w:ind w:left="0"/>
        <w:jc w:val="both"/>
      </w:pPr>
      <w:r>
        <w:rPr>
          <w:rFonts w:ascii="Times New Roman"/>
          <w:b w:val="false"/>
          <w:i w:val="false"/>
          <w:color w:val="000000"/>
          <w:sz w:val="28"/>
        </w:rPr>
        <w:t>
      пианино мен рояль клавиатурасының бөлшектері мен тораптарын жасау және құрастыру жөніндегі күрделілігі орташа жұмыстарды орындау әдіс-тәсілдері;</w:t>
      </w:r>
    </w:p>
    <w:bookmarkEnd w:id="1126"/>
    <w:bookmarkStart w:name="z1131" w:id="1127"/>
    <w:p>
      <w:pPr>
        <w:spacing w:after="0"/>
        <w:ind w:left="0"/>
        <w:jc w:val="both"/>
      </w:pPr>
      <w:r>
        <w:rPr>
          <w:rFonts w:ascii="Times New Roman"/>
          <w:b w:val="false"/>
          <w:i w:val="false"/>
          <w:color w:val="000000"/>
          <w:sz w:val="28"/>
        </w:rPr>
        <w:t>
      қолданылатын желімнің рецептурасы, құрастыру, желімдеу кезіндегі ақаулықтардың себептері;</w:t>
      </w:r>
    </w:p>
    <w:bookmarkEnd w:id="1127"/>
    <w:bookmarkStart w:name="z1132" w:id="1128"/>
    <w:p>
      <w:pPr>
        <w:spacing w:after="0"/>
        <w:ind w:left="0"/>
        <w:jc w:val="both"/>
      </w:pPr>
      <w:r>
        <w:rPr>
          <w:rFonts w:ascii="Times New Roman"/>
          <w:b w:val="false"/>
          <w:i w:val="false"/>
          <w:color w:val="000000"/>
          <w:sz w:val="28"/>
        </w:rPr>
        <w:t>
      қолданылатын аспаптардың құрылысы мен мақсаты;</w:t>
      </w:r>
    </w:p>
    <w:bookmarkEnd w:id="1128"/>
    <w:bookmarkStart w:name="z1133" w:id="1129"/>
    <w:p>
      <w:pPr>
        <w:spacing w:after="0"/>
        <w:ind w:left="0"/>
        <w:jc w:val="both"/>
      </w:pPr>
      <w:r>
        <w:rPr>
          <w:rFonts w:ascii="Times New Roman"/>
          <w:b w:val="false"/>
          <w:i w:val="false"/>
          <w:color w:val="000000"/>
          <w:sz w:val="28"/>
        </w:rPr>
        <w:t>
      клавиатура бөлшектерінің атауы мен мақсаты, ағаштың физикалық-механикалық қасиеттері, жынысы мен ақаулықтар;</w:t>
      </w:r>
    </w:p>
    <w:bookmarkEnd w:id="1129"/>
    <w:bookmarkStart w:name="z1134" w:id="1130"/>
    <w:p>
      <w:pPr>
        <w:spacing w:after="0"/>
        <w:ind w:left="0"/>
        <w:jc w:val="both"/>
      </w:pPr>
      <w:r>
        <w:rPr>
          <w:rFonts w:ascii="Times New Roman"/>
          <w:b w:val="false"/>
          <w:i w:val="false"/>
          <w:color w:val="000000"/>
          <w:sz w:val="28"/>
        </w:rPr>
        <w:t>
      ағашты өңдеу технологиясы туралы түсінік;</w:t>
      </w:r>
    </w:p>
    <w:bookmarkEnd w:id="1130"/>
    <w:bookmarkStart w:name="z1135" w:id="1131"/>
    <w:p>
      <w:pPr>
        <w:spacing w:after="0"/>
        <w:ind w:left="0"/>
        <w:jc w:val="both"/>
      </w:pPr>
      <w:r>
        <w:rPr>
          <w:rFonts w:ascii="Times New Roman"/>
          <w:b w:val="false"/>
          <w:i w:val="false"/>
          <w:color w:val="000000"/>
          <w:sz w:val="28"/>
        </w:rPr>
        <w:t>
      аспаптардың құрылысы және оларды пайдалану ережесі.</w:t>
      </w:r>
    </w:p>
    <w:bookmarkEnd w:id="1131"/>
    <w:bookmarkStart w:name="z1136" w:id="1132"/>
    <w:p>
      <w:pPr>
        <w:spacing w:after="0"/>
        <w:ind w:left="0"/>
        <w:jc w:val="both"/>
      </w:pPr>
      <w:r>
        <w:rPr>
          <w:rFonts w:ascii="Times New Roman"/>
          <w:b w:val="false"/>
          <w:i w:val="false"/>
          <w:color w:val="000000"/>
          <w:sz w:val="28"/>
        </w:rPr>
        <w:t>
      148. Жұмыс үлгілері:</w:t>
      </w:r>
    </w:p>
    <w:bookmarkEnd w:id="1132"/>
    <w:bookmarkStart w:name="z1137" w:id="1133"/>
    <w:p>
      <w:pPr>
        <w:spacing w:after="0"/>
        <w:ind w:left="0"/>
        <w:jc w:val="both"/>
      </w:pPr>
      <w:r>
        <w:rPr>
          <w:rFonts w:ascii="Times New Roman"/>
          <w:b w:val="false"/>
          <w:i w:val="false"/>
          <w:color w:val="000000"/>
          <w:sz w:val="28"/>
        </w:rPr>
        <w:t>
      1) капсюльдер – желімдеу;</w:t>
      </w:r>
    </w:p>
    <w:bookmarkEnd w:id="1133"/>
    <w:bookmarkStart w:name="z1138" w:id="1134"/>
    <w:p>
      <w:pPr>
        <w:spacing w:after="0"/>
        <w:ind w:left="0"/>
        <w:jc w:val="both"/>
      </w:pPr>
      <w:r>
        <w:rPr>
          <w:rFonts w:ascii="Times New Roman"/>
          <w:b w:val="false"/>
          <w:i w:val="false"/>
          <w:color w:val="000000"/>
          <w:sz w:val="28"/>
        </w:rPr>
        <w:t>
      2) клавишалар - клавиатуралық рамамен құрастыру;</w:t>
      </w:r>
    </w:p>
    <w:bookmarkEnd w:id="1134"/>
    <w:bookmarkStart w:name="z1139" w:id="1135"/>
    <w:p>
      <w:pPr>
        <w:spacing w:after="0"/>
        <w:ind w:left="0"/>
        <w:jc w:val="both"/>
      </w:pPr>
      <w:r>
        <w:rPr>
          <w:rFonts w:ascii="Times New Roman"/>
          <w:b w:val="false"/>
          <w:i w:val="false"/>
          <w:color w:val="000000"/>
          <w:sz w:val="28"/>
        </w:rPr>
        <w:t>
      3) полутонналар - желімдеу.</w:t>
      </w:r>
    </w:p>
    <w:bookmarkEnd w:id="1135"/>
    <w:bookmarkStart w:name="z1140" w:id="1136"/>
    <w:p>
      <w:pPr>
        <w:spacing w:after="0"/>
        <w:ind w:left="0"/>
        <w:jc w:val="both"/>
      </w:pPr>
      <w:r>
        <w:rPr>
          <w:rFonts w:ascii="Times New Roman"/>
          <w:b w:val="false"/>
          <w:i w:val="false"/>
          <w:color w:val="000000"/>
          <w:sz w:val="28"/>
        </w:rPr>
        <w:t>
      Параграф 3. Клавиатурашы, 4-разряд</w:t>
      </w:r>
    </w:p>
    <w:bookmarkEnd w:id="1136"/>
    <w:bookmarkStart w:name="z1141" w:id="1137"/>
    <w:p>
      <w:pPr>
        <w:spacing w:after="0"/>
        <w:ind w:left="0"/>
        <w:jc w:val="both"/>
      </w:pPr>
      <w:r>
        <w:rPr>
          <w:rFonts w:ascii="Times New Roman"/>
          <w:b w:val="false"/>
          <w:i w:val="false"/>
          <w:color w:val="000000"/>
          <w:sz w:val="28"/>
        </w:rPr>
        <w:t>
      149. Жұмыс сипаттамасы:</w:t>
      </w:r>
    </w:p>
    <w:bookmarkEnd w:id="1137"/>
    <w:bookmarkStart w:name="z1142" w:id="1138"/>
    <w:p>
      <w:pPr>
        <w:spacing w:after="0"/>
        <w:ind w:left="0"/>
        <w:jc w:val="both"/>
      </w:pPr>
      <w:r>
        <w:rPr>
          <w:rFonts w:ascii="Times New Roman"/>
          <w:b w:val="false"/>
          <w:i w:val="false"/>
          <w:color w:val="000000"/>
          <w:sz w:val="28"/>
        </w:rPr>
        <w:t>
      пианино мен рояль клавиатурасының бөлшектері мен тораптарын жасау және құрастыру жөніндегі күрделі жұмыстарды орындау;</w:t>
      </w:r>
    </w:p>
    <w:bookmarkEnd w:id="1138"/>
    <w:bookmarkStart w:name="z1143" w:id="1139"/>
    <w:p>
      <w:pPr>
        <w:spacing w:after="0"/>
        <w:ind w:left="0"/>
        <w:jc w:val="both"/>
      </w:pPr>
      <w:r>
        <w:rPr>
          <w:rFonts w:ascii="Times New Roman"/>
          <w:b w:val="false"/>
          <w:i w:val="false"/>
          <w:color w:val="000000"/>
          <w:sz w:val="28"/>
        </w:rPr>
        <w:t>
      клавиатураның бөлшектері мен тораптарын қолмен, пневматикалық престер мен арнайы құрылғыларда желімдеу;</w:t>
      </w:r>
    </w:p>
    <w:bookmarkEnd w:id="1139"/>
    <w:bookmarkStart w:name="z1144" w:id="1140"/>
    <w:p>
      <w:pPr>
        <w:spacing w:after="0"/>
        <w:ind w:left="0"/>
        <w:jc w:val="both"/>
      </w:pPr>
      <w:r>
        <w:rPr>
          <w:rFonts w:ascii="Times New Roman"/>
          <w:b w:val="false"/>
          <w:i w:val="false"/>
          <w:color w:val="000000"/>
          <w:sz w:val="28"/>
        </w:rPr>
        <w:t>
      рейкаларды алдыңғы бөрененің ойығына біріктіру;</w:t>
      </w:r>
    </w:p>
    <w:bookmarkEnd w:id="1140"/>
    <w:bookmarkStart w:name="z1145" w:id="1141"/>
    <w:p>
      <w:pPr>
        <w:spacing w:after="0"/>
        <w:ind w:left="0"/>
        <w:jc w:val="both"/>
      </w:pPr>
      <w:r>
        <w:rPr>
          <w:rFonts w:ascii="Times New Roman"/>
          <w:b w:val="false"/>
          <w:i w:val="false"/>
          <w:color w:val="000000"/>
          <w:sz w:val="28"/>
        </w:rPr>
        <w:t>
      вагебанкті клавиатуралық раманың ортаңғы бөренесіне жабыстыру;</w:t>
      </w:r>
    </w:p>
    <w:bookmarkEnd w:id="1141"/>
    <w:bookmarkStart w:name="z1146" w:id="1142"/>
    <w:p>
      <w:pPr>
        <w:spacing w:after="0"/>
        <w:ind w:left="0"/>
        <w:jc w:val="both"/>
      </w:pPr>
      <w:r>
        <w:rPr>
          <w:rFonts w:ascii="Times New Roman"/>
          <w:b w:val="false"/>
          <w:i w:val="false"/>
          <w:color w:val="000000"/>
          <w:sz w:val="28"/>
        </w:rPr>
        <w:t>
      целлулоид жапсырманы тон клавишасына жабыстыру;</w:t>
      </w:r>
    </w:p>
    <w:bookmarkEnd w:id="1142"/>
    <w:bookmarkStart w:name="z1147" w:id="1143"/>
    <w:p>
      <w:pPr>
        <w:spacing w:after="0"/>
        <w:ind w:left="0"/>
        <w:jc w:val="both"/>
      </w:pPr>
      <w:r>
        <w:rPr>
          <w:rFonts w:ascii="Times New Roman"/>
          <w:b w:val="false"/>
          <w:i w:val="false"/>
          <w:color w:val="000000"/>
          <w:sz w:val="28"/>
        </w:rPr>
        <w:t>
      тораптарды құрастыру, жабыстыру сапасын бақылау, анықталған ақаулықтарды жою;</w:t>
      </w:r>
    </w:p>
    <w:bookmarkEnd w:id="1143"/>
    <w:bookmarkStart w:name="z1148" w:id="1144"/>
    <w:p>
      <w:pPr>
        <w:spacing w:after="0"/>
        <w:ind w:left="0"/>
        <w:jc w:val="both"/>
      </w:pPr>
      <w:r>
        <w:rPr>
          <w:rFonts w:ascii="Times New Roman"/>
          <w:b w:val="false"/>
          <w:i w:val="false"/>
          <w:color w:val="000000"/>
          <w:sz w:val="28"/>
        </w:rPr>
        <w:t>
      құрылғыларды баптау, реттеу;</w:t>
      </w:r>
    </w:p>
    <w:bookmarkEnd w:id="1144"/>
    <w:bookmarkStart w:name="z1149" w:id="1145"/>
    <w:p>
      <w:pPr>
        <w:spacing w:after="0"/>
        <w:ind w:left="0"/>
        <w:jc w:val="both"/>
      </w:pPr>
      <w:r>
        <w:rPr>
          <w:rFonts w:ascii="Times New Roman"/>
          <w:b w:val="false"/>
          <w:i w:val="false"/>
          <w:color w:val="000000"/>
          <w:sz w:val="28"/>
        </w:rPr>
        <w:t>
      кесу құралын қайрау және түзету.</w:t>
      </w:r>
    </w:p>
    <w:bookmarkEnd w:id="1145"/>
    <w:bookmarkStart w:name="z1150" w:id="1146"/>
    <w:p>
      <w:pPr>
        <w:spacing w:after="0"/>
        <w:ind w:left="0"/>
        <w:jc w:val="both"/>
      </w:pPr>
      <w:r>
        <w:rPr>
          <w:rFonts w:ascii="Times New Roman"/>
          <w:b w:val="false"/>
          <w:i w:val="false"/>
          <w:color w:val="000000"/>
          <w:sz w:val="28"/>
        </w:rPr>
        <w:t>
      150. Білуге тиіс:</w:t>
      </w:r>
    </w:p>
    <w:bookmarkEnd w:id="1146"/>
    <w:bookmarkStart w:name="z1151" w:id="1147"/>
    <w:p>
      <w:pPr>
        <w:spacing w:after="0"/>
        <w:ind w:left="0"/>
        <w:jc w:val="both"/>
      </w:pPr>
      <w:r>
        <w:rPr>
          <w:rFonts w:ascii="Times New Roman"/>
          <w:b w:val="false"/>
          <w:i w:val="false"/>
          <w:color w:val="000000"/>
          <w:sz w:val="28"/>
        </w:rPr>
        <w:t>
      пианино мен рояль клавиатурасының бөлшектері мен тораптарын жасау және құрастыру жөніндегі күрделі жұмыстарды орындау әдіс-тәсілдері;</w:t>
      </w:r>
    </w:p>
    <w:bookmarkEnd w:id="1147"/>
    <w:bookmarkStart w:name="z1152" w:id="1148"/>
    <w:p>
      <w:pPr>
        <w:spacing w:after="0"/>
        <w:ind w:left="0"/>
        <w:jc w:val="both"/>
      </w:pPr>
      <w:r>
        <w:rPr>
          <w:rFonts w:ascii="Times New Roman"/>
          <w:b w:val="false"/>
          <w:i w:val="false"/>
          <w:color w:val="000000"/>
          <w:sz w:val="28"/>
        </w:rPr>
        <w:t>
      пневматикалық пресстердің құрылысы мен баптау ережесі, арнайы құрылғылардың құрылысы мен оларды пайдалану ережесі;</w:t>
      </w:r>
    </w:p>
    <w:bookmarkEnd w:id="1148"/>
    <w:bookmarkStart w:name="z1153" w:id="1149"/>
    <w:p>
      <w:pPr>
        <w:spacing w:after="0"/>
        <w:ind w:left="0"/>
        <w:jc w:val="both"/>
      </w:pPr>
      <w:r>
        <w:rPr>
          <w:rFonts w:ascii="Times New Roman"/>
          <w:b w:val="false"/>
          <w:i w:val="false"/>
          <w:color w:val="000000"/>
          <w:sz w:val="28"/>
        </w:rPr>
        <w:t>
      пневматикалық престер мен арнайы құрылғылардағы бөлшектерді желімдеу режимдері;</w:t>
      </w:r>
    </w:p>
    <w:bookmarkEnd w:id="1149"/>
    <w:bookmarkStart w:name="z1154" w:id="1150"/>
    <w:p>
      <w:pPr>
        <w:spacing w:after="0"/>
        <w:ind w:left="0"/>
        <w:jc w:val="both"/>
      </w:pPr>
      <w:r>
        <w:rPr>
          <w:rFonts w:ascii="Times New Roman"/>
          <w:b w:val="false"/>
          <w:i w:val="false"/>
          <w:color w:val="000000"/>
          <w:sz w:val="28"/>
        </w:rPr>
        <w:t>
      клавиатураның ойнау сапасына ықпал ететін факторлар, клавиатураны жасау үшін қолданылатын материалдардың сапасына қойылатын талаптар, ұсталық желім дайындау тәсілдері;</w:t>
      </w:r>
    </w:p>
    <w:bookmarkEnd w:id="1150"/>
    <w:bookmarkStart w:name="z1155" w:id="1151"/>
    <w:p>
      <w:pPr>
        <w:spacing w:after="0"/>
        <w:ind w:left="0"/>
        <w:jc w:val="both"/>
      </w:pPr>
      <w:r>
        <w:rPr>
          <w:rFonts w:ascii="Times New Roman"/>
          <w:b w:val="false"/>
          <w:i w:val="false"/>
          <w:color w:val="000000"/>
          <w:sz w:val="28"/>
        </w:rPr>
        <w:t>
      целлулоидтің сорттары мен қасиеттері, сызбаларды оқу.</w:t>
      </w:r>
    </w:p>
    <w:bookmarkEnd w:id="1151"/>
    <w:bookmarkStart w:name="z1156" w:id="1152"/>
    <w:p>
      <w:pPr>
        <w:spacing w:after="0"/>
        <w:ind w:left="0"/>
        <w:jc w:val="both"/>
      </w:pPr>
      <w:r>
        <w:rPr>
          <w:rFonts w:ascii="Times New Roman"/>
          <w:b w:val="false"/>
          <w:i w:val="false"/>
          <w:color w:val="000000"/>
          <w:sz w:val="28"/>
        </w:rPr>
        <w:t>
      151. Жұмыс үлгілері:</w:t>
      </w:r>
    </w:p>
    <w:bookmarkEnd w:id="1152"/>
    <w:bookmarkStart w:name="z1157" w:id="1153"/>
    <w:p>
      <w:pPr>
        <w:spacing w:after="0"/>
        <w:ind w:left="0"/>
        <w:jc w:val="both"/>
      </w:pPr>
      <w:r>
        <w:rPr>
          <w:rFonts w:ascii="Times New Roman"/>
          <w:b w:val="false"/>
          <w:i w:val="false"/>
          <w:color w:val="000000"/>
          <w:sz w:val="28"/>
        </w:rPr>
        <w:t>
      1) клавиатуралық рамалардың алдыңғы бөренесі – рейкаларды желімдеу;</w:t>
      </w:r>
    </w:p>
    <w:bookmarkEnd w:id="1153"/>
    <w:bookmarkStart w:name="z1158" w:id="1154"/>
    <w:p>
      <w:pPr>
        <w:spacing w:after="0"/>
        <w:ind w:left="0"/>
        <w:jc w:val="both"/>
      </w:pPr>
      <w:r>
        <w:rPr>
          <w:rFonts w:ascii="Times New Roman"/>
          <w:b w:val="false"/>
          <w:i w:val="false"/>
          <w:color w:val="000000"/>
          <w:sz w:val="28"/>
        </w:rPr>
        <w:t>
      2) клавиатуралық қалқандардың клецтері – желімдеу;</w:t>
      </w:r>
    </w:p>
    <w:bookmarkEnd w:id="1154"/>
    <w:bookmarkStart w:name="z1159" w:id="1155"/>
    <w:p>
      <w:pPr>
        <w:spacing w:after="0"/>
        <w:ind w:left="0"/>
        <w:jc w:val="both"/>
      </w:pPr>
      <w:r>
        <w:rPr>
          <w:rFonts w:ascii="Times New Roman"/>
          <w:b w:val="false"/>
          <w:i w:val="false"/>
          <w:color w:val="000000"/>
          <w:sz w:val="28"/>
        </w:rPr>
        <w:t>
      3) клавиатуралық рамалар - штифтілерді нығыздау.</w:t>
      </w:r>
    </w:p>
    <w:bookmarkEnd w:id="1155"/>
    <w:bookmarkStart w:name="z1160" w:id="1156"/>
    <w:p>
      <w:pPr>
        <w:spacing w:after="0"/>
        <w:ind w:left="0"/>
        <w:jc w:val="both"/>
      </w:pPr>
      <w:r>
        <w:rPr>
          <w:rFonts w:ascii="Times New Roman"/>
          <w:b w:val="false"/>
          <w:i w:val="false"/>
          <w:color w:val="000000"/>
          <w:sz w:val="28"/>
        </w:rPr>
        <w:t>
      Параграф 4. Клавиатурашы, 5-разряд</w:t>
      </w:r>
    </w:p>
    <w:bookmarkEnd w:id="1156"/>
    <w:bookmarkStart w:name="z1161" w:id="1157"/>
    <w:p>
      <w:pPr>
        <w:spacing w:after="0"/>
        <w:ind w:left="0"/>
        <w:jc w:val="both"/>
      </w:pPr>
      <w:r>
        <w:rPr>
          <w:rFonts w:ascii="Times New Roman"/>
          <w:b w:val="false"/>
          <w:i w:val="false"/>
          <w:color w:val="000000"/>
          <w:sz w:val="28"/>
        </w:rPr>
        <w:t>
      152. Жұмыс сипаттамасы:</w:t>
      </w:r>
    </w:p>
    <w:bookmarkEnd w:id="1157"/>
    <w:bookmarkStart w:name="z1162" w:id="1158"/>
    <w:p>
      <w:pPr>
        <w:spacing w:after="0"/>
        <w:ind w:left="0"/>
        <w:jc w:val="both"/>
      </w:pPr>
      <w:r>
        <w:rPr>
          <w:rFonts w:ascii="Times New Roman"/>
          <w:b w:val="false"/>
          <w:i w:val="false"/>
          <w:color w:val="000000"/>
          <w:sz w:val="28"/>
        </w:rPr>
        <w:t>
      пианино мен рояль клавиатурасының бөлшектері мен тораптарын жасау және құрастыру жөніндегі өте күрделі жұмыстарды орындау;</w:t>
      </w:r>
    </w:p>
    <w:bookmarkEnd w:id="1158"/>
    <w:bookmarkStart w:name="z1163" w:id="1159"/>
    <w:p>
      <w:pPr>
        <w:spacing w:after="0"/>
        <w:ind w:left="0"/>
        <w:jc w:val="both"/>
      </w:pPr>
      <w:r>
        <w:rPr>
          <w:rFonts w:ascii="Times New Roman"/>
          <w:b w:val="false"/>
          <w:i w:val="false"/>
          <w:color w:val="000000"/>
          <w:sz w:val="28"/>
        </w:rPr>
        <w:t>
      пианино мен рояль клавиатурасын қолмен және станокпен жасаған кезде барлық ұсталық, құрастыру, өңдеу және реттеу жұмыстарын кешенді орындау. Клавиатураның жекелеген бөлшектерін бекіту орнына қиыстыра отырып жасау. алдыңғы және ортаңғы штифтілердегі клавишалар арасындағы шпацилерді дәлме-дәл реттеу;</w:t>
      </w:r>
    </w:p>
    <w:bookmarkEnd w:id="1159"/>
    <w:bookmarkStart w:name="z1164" w:id="1160"/>
    <w:p>
      <w:pPr>
        <w:spacing w:after="0"/>
        <w:ind w:left="0"/>
        <w:jc w:val="both"/>
      </w:pPr>
      <w:r>
        <w:rPr>
          <w:rFonts w:ascii="Times New Roman"/>
          <w:b w:val="false"/>
          <w:i w:val="false"/>
          <w:color w:val="000000"/>
          <w:sz w:val="28"/>
        </w:rPr>
        <w:t>
      клавиатураны іске қосу;</w:t>
      </w:r>
    </w:p>
    <w:bookmarkEnd w:id="1160"/>
    <w:bookmarkStart w:name="z1165" w:id="1161"/>
    <w:p>
      <w:pPr>
        <w:spacing w:after="0"/>
        <w:ind w:left="0"/>
        <w:jc w:val="both"/>
      </w:pPr>
      <w:r>
        <w:rPr>
          <w:rFonts w:ascii="Times New Roman"/>
          <w:b w:val="false"/>
          <w:i w:val="false"/>
          <w:color w:val="000000"/>
          <w:sz w:val="28"/>
        </w:rPr>
        <w:t>
      клавишаның алдыңғы ұштарын (друкты) түсіру тереңдігін реттеу;</w:t>
      </w:r>
    </w:p>
    <w:bookmarkEnd w:id="1161"/>
    <w:bookmarkStart w:name="z1166" w:id="1162"/>
    <w:p>
      <w:pPr>
        <w:spacing w:after="0"/>
        <w:ind w:left="0"/>
        <w:jc w:val="both"/>
      </w:pPr>
      <w:r>
        <w:rPr>
          <w:rFonts w:ascii="Times New Roman"/>
          <w:b w:val="false"/>
          <w:i w:val="false"/>
          <w:color w:val="000000"/>
          <w:sz w:val="28"/>
        </w:rPr>
        <w:t>
      реттеу жұмыстарын қайта қарау;</w:t>
      </w:r>
    </w:p>
    <w:bookmarkEnd w:id="1162"/>
    <w:bookmarkStart w:name="z1167" w:id="1163"/>
    <w:p>
      <w:pPr>
        <w:spacing w:after="0"/>
        <w:ind w:left="0"/>
        <w:jc w:val="both"/>
      </w:pPr>
      <w:r>
        <w:rPr>
          <w:rFonts w:ascii="Times New Roman"/>
          <w:b w:val="false"/>
          <w:i w:val="false"/>
          <w:color w:val="000000"/>
          <w:sz w:val="28"/>
        </w:rPr>
        <w:t>
      анықталған ақаулықтарды анықтау және жою.</w:t>
      </w:r>
    </w:p>
    <w:bookmarkEnd w:id="1163"/>
    <w:bookmarkStart w:name="z1168" w:id="1164"/>
    <w:p>
      <w:pPr>
        <w:spacing w:after="0"/>
        <w:ind w:left="0"/>
        <w:jc w:val="both"/>
      </w:pPr>
      <w:r>
        <w:rPr>
          <w:rFonts w:ascii="Times New Roman"/>
          <w:b w:val="false"/>
          <w:i w:val="false"/>
          <w:color w:val="000000"/>
          <w:sz w:val="28"/>
        </w:rPr>
        <w:t>
      153. Білуге тиіс:</w:t>
      </w:r>
    </w:p>
    <w:bookmarkEnd w:id="1164"/>
    <w:bookmarkStart w:name="z1169" w:id="1165"/>
    <w:p>
      <w:pPr>
        <w:spacing w:after="0"/>
        <w:ind w:left="0"/>
        <w:jc w:val="both"/>
      </w:pPr>
      <w:r>
        <w:rPr>
          <w:rFonts w:ascii="Times New Roman"/>
          <w:b w:val="false"/>
          <w:i w:val="false"/>
          <w:color w:val="000000"/>
          <w:sz w:val="28"/>
        </w:rPr>
        <w:t>
      әртүрлі модельді пианино мен рояльдің клавиатураларын жасаудың технологиялық процессі;</w:t>
      </w:r>
    </w:p>
    <w:bookmarkEnd w:id="1165"/>
    <w:bookmarkStart w:name="z1170" w:id="1166"/>
    <w:p>
      <w:pPr>
        <w:spacing w:after="0"/>
        <w:ind w:left="0"/>
        <w:jc w:val="both"/>
      </w:pPr>
      <w:r>
        <w:rPr>
          <w:rFonts w:ascii="Times New Roman"/>
          <w:b w:val="false"/>
          <w:i w:val="false"/>
          <w:color w:val="000000"/>
          <w:sz w:val="28"/>
        </w:rPr>
        <w:t>
      таспалық-аралау, таспалық-тегістеу, бұрғылау станоктарының құрылысы мен жұмыс қағидаты,</w:t>
      </w:r>
    </w:p>
    <w:bookmarkEnd w:id="1166"/>
    <w:bookmarkStart w:name="z1171" w:id="1167"/>
    <w:p>
      <w:pPr>
        <w:spacing w:after="0"/>
        <w:ind w:left="0"/>
        <w:jc w:val="both"/>
      </w:pPr>
      <w:r>
        <w:rPr>
          <w:rFonts w:ascii="Times New Roman"/>
          <w:b w:val="false"/>
          <w:i w:val="false"/>
          <w:color w:val="000000"/>
          <w:sz w:val="28"/>
        </w:rPr>
        <w:t>
      арнайы құрылғылардың құрылымдық ерекшеліктері және оларды пайдалану ережесі;</w:t>
      </w:r>
    </w:p>
    <w:bookmarkEnd w:id="1167"/>
    <w:bookmarkStart w:name="z1172" w:id="1168"/>
    <w:p>
      <w:pPr>
        <w:spacing w:after="0"/>
        <w:ind w:left="0"/>
        <w:jc w:val="both"/>
      </w:pPr>
      <w:r>
        <w:rPr>
          <w:rFonts w:ascii="Times New Roman"/>
          <w:b w:val="false"/>
          <w:i w:val="false"/>
          <w:color w:val="000000"/>
          <w:sz w:val="28"/>
        </w:rPr>
        <w:t>
      әртүрлі модельді пианино мен рояльдің клавиатураларының құрылымы;</w:t>
      </w:r>
    </w:p>
    <w:bookmarkEnd w:id="1168"/>
    <w:bookmarkStart w:name="z1173" w:id="1169"/>
    <w:p>
      <w:pPr>
        <w:spacing w:after="0"/>
        <w:ind w:left="0"/>
        <w:jc w:val="both"/>
      </w:pPr>
      <w:r>
        <w:rPr>
          <w:rFonts w:ascii="Times New Roman"/>
          <w:b w:val="false"/>
          <w:i w:val="false"/>
          <w:color w:val="000000"/>
          <w:sz w:val="28"/>
        </w:rPr>
        <w:t>
      клавиатураның ойнау сапасының клавиатураның бөлшектері мен тораптарының дәлдігі мен өңдеу тазалығына байланыстылығы;</w:t>
      </w:r>
    </w:p>
    <w:bookmarkEnd w:id="1169"/>
    <w:bookmarkStart w:name="z1174" w:id="1170"/>
    <w:p>
      <w:pPr>
        <w:spacing w:after="0"/>
        <w:ind w:left="0"/>
        <w:jc w:val="both"/>
      </w:pPr>
      <w:r>
        <w:rPr>
          <w:rFonts w:ascii="Times New Roman"/>
          <w:b w:val="false"/>
          <w:i w:val="false"/>
          <w:color w:val="000000"/>
          <w:sz w:val="28"/>
        </w:rPr>
        <w:t>
      тапсырыс берушінің талабы бойынша клавиатураның эскизін жасау әдістері.</w:t>
      </w:r>
    </w:p>
    <w:bookmarkEnd w:id="1170"/>
    <w:bookmarkStart w:name="z1175" w:id="1171"/>
    <w:p>
      <w:pPr>
        <w:spacing w:after="0"/>
        <w:ind w:left="0"/>
        <w:jc w:val="both"/>
      </w:pPr>
      <w:r>
        <w:rPr>
          <w:rFonts w:ascii="Times New Roman"/>
          <w:b w:val="false"/>
          <w:i w:val="false"/>
          <w:color w:val="000000"/>
          <w:sz w:val="28"/>
        </w:rPr>
        <w:t>
      154. Жұмыс үлгілері:</w:t>
      </w:r>
    </w:p>
    <w:bookmarkEnd w:id="1171"/>
    <w:bookmarkStart w:name="z1176" w:id="1172"/>
    <w:p>
      <w:pPr>
        <w:spacing w:after="0"/>
        <w:ind w:left="0"/>
        <w:jc w:val="both"/>
      </w:pPr>
      <w:r>
        <w:rPr>
          <w:rFonts w:ascii="Times New Roman"/>
          <w:b w:val="false"/>
          <w:i w:val="false"/>
          <w:color w:val="000000"/>
          <w:sz w:val="28"/>
        </w:rPr>
        <w:t>
      1) вагебанкалар – жөндеу;</w:t>
      </w:r>
    </w:p>
    <w:bookmarkEnd w:id="1172"/>
    <w:bookmarkStart w:name="z1177" w:id="1173"/>
    <w:p>
      <w:pPr>
        <w:spacing w:after="0"/>
        <w:ind w:left="0"/>
        <w:jc w:val="both"/>
      </w:pPr>
      <w:r>
        <w:rPr>
          <w:rFonts w:ascii="Times New Roman"/>
          <w:b w:val="false"/>
          <w:i w:val="false"/>
          <w:color w:val="000000"/>
          <w:sz w:val="28"/>
        </w:rPr>
        <w:t>
      2) клавишалар – биіктігі бойынша түзету;</w:t>
      </w:r>
    </w:p>
    <w:bookmarkEnd w:id="1173"/>
    <w:bookmarkStart w:name="z1178" w:id="1174"/>
    <w:p>
      <w:pPr>
        <w:spacing w:after="0"/>
        <w:ind w:left="0"/>
        <w:jc w:val="both"/>
      </w:pPr>
      <w:r>
        <w:rPr>
          <w:rFonts w:ascii="Times New Roman"/>
          <w:b w:val="false"/>
          <w:i w:val="false"/>
          <w:color w:val="000000"/>
          <w:sz w:val="28"/>
        </w:rPr>
        <w:t>
      3) клавишалар – жасау, ақаулыларын түзету;</w:t>
      </w:r>
    </w:p>
    <w:bookmarkEnd w:id="1174"/>
    <w:bookmarkStart w:name="z1179" w:id="1175"/>
    <w:p>
      <w:pPr>
        <w:spacing w:after="0"/>
        <w:ind w:left="0"/>
        <w:jc w:val="both"/>
      </w:pPr>
      <w:r>
        <w:rPr>
          <w:rFonts w:ascii="Times New Roman"/>
          <w:b w:val="false"/>
          <w:i w:val="false"/>
          <w:color w:val="000000"/>
          <w:sz w:val="28"/>
        </w:rPr>
        <w:t>
      4) клавиатуралық рамалар – алдыңғы және артқы бөренелерді ауыстыру.</w:t>
      </w:r>
    </w:p>
    <w:bookmarkEnd w:id="1175"/>
    <w:bookmarkStart w:name="z1180" w:id="1176"/>
    <w:p>
      <w:pPr>
        <w:spacing w:after="0"/>
        <w:ind w:left="0"/>
        <w:jc w:val="both"/>
      </w:pPr>
      <w:r>
        <w:rPr>
          <w:rFonts w:ascii="Times New Roman"/>
          <w:b w:val="false"/>
          <w:i w:val="false"/>
          <w:color w:val="000000"/>
          <w:sz w:val="28"/>
        </w:rPr>
        <w:t>
      18. Пианино мен рояльдің күйін келтіруші</w:t>
      </w:r>
    </w:p>
    <w:bookmarkEnd w:id="1176"/>
    <w:bookmarkStart w:name="z1181" w:id="1177"/>
    <w:p>
      <w:pPr>
        <w:spacing w:after="0"/>
        <w:ind w:left="0"/>
        <w:jc w:val="both"/>
      </w:pPr>
      <w:r>
        <w:rPr>
          <w:rFonts w:ascii="Times New Roman"/>
          <w:b w:val="false"/>
          <w:i w:val="false"/>
          <w:color w:val="000000"/>
          <w:sz w:val="28"/>
        </w:rPr>
        <w:t>
      Параграф 1. Пианино мен рояльдің күйін келтіруші, 4-разряд</w:t>
      </w:r>
    </w:p>
    <w:bookmarkEnd w:id="1177"/>
    <w:bookmarkStart w:name="z1182" w:id="1178"/>
    <w:p>
      <w:pPr>
        <w:spacing w:after="0"/>
        <w:ind w:left="0"/>
        <w:jc w:val="both"/>
      </w:pPr>
      <w:r>
        <w:rPr>
          <w:rFonts w:ascii="Times New Roman"/>
          <w:b w:val="false"/>
          <w:i w:val="false"/>
          <w:color w:val="000000"/>
          <w:sz w:val="28"/>
        </w:rPr>
        <w:t>
      155. Жұмыс сипаттамасы:</w:t>
      </w:r>
    </w:p>
    <w:bookmarkEnd w:id="1178"/>
    <w:bookmarkStart w:name="z1183" w:id="1179"/>
    <w:p>
      <w:pPr>
        <w:spacing w:after="0"/>
        <w:ind w:left="0"/>
        <w:jc w:val="both"/>
      </w:pPr>
      <w:r>
        <w:rPr>
          <w:rFonts w:ascii="Times New Roman"/>
          <w:b w:val="false"/>
          <w:i w:val="false"/>
          <w:color w:val="000000"/>
          <w:sz w:val="28"/>
        </w:rPr>
        <w:t>
      пианино мен рояльдің ішектерінің күйін тыңдап көріп немесе аспаптар бойынша алдын ала келтіру;</w:t>
      </w:r>
    </w:p>
    <w:bookmarkEnd w:id="1179"/>
    <w:bookmarkStart w:name="z1184" w:id="1180"/>
    <w:p>
      <w:pPr>
        <w:spacing w:after="0"/>
        <w:ind w:left="0"/>
        <w:jc w:val="both"/>
      </w:pPr>
      <w:r>
        <w:rPr>
          <w:rFonts w:ascii="Times New Roman"/>
          <w:b w:val="false"/>
          <w:i w:val="false"/>
          <w:color w:val="000000"/>
          <w:sz w:val="28"/>
        </w:rPr>
        <w:t>
      тербеліс жиілігі 466 Гц дейінгі бірінші октаваның "ля" нотасының ішегін негізгі тоннан 1/2 тонға жоғары созу;</w:t>
      </w:r>
    </w:p>
    <w:bookmarkEnd w:id="1180"/>
    <w:bookmarkStart w:name="z1185" w:id="1181"/>
    <w:p>
      <w:pPr>
        <w:spacing w:after="0"/>
        <w:ind w:left="0"/>
        <w:jc w:val="both"/>
      </w:pPr>
      <w:r>
        <w:rPr>
          <w:rFonts w:ascii="Times New Roman"/>
          <w:b w:val="false"/>
          <w:i w:val="false"/>
          <w:color w:val="000000"/>
          <w:sz w:val="28"/>
        </w:rPr>
        <w:t>
      барлық хордың ішектерін унисонға баптау;</w:t>
      </w:r>
    </w:p>
    <w:bookmarkEnd w:id="1181"/>
    <w:bookmarkStart w:name="z1186" w:id="1182"/>
    <w:p>
      <w:pPr>
        <w:spacing w:after="0"/>
        <w:ind w:left="0"/>
        <w:jc w:val="both"/>
      </w:pPr>
      <w:r>
        <w:rPr>
          <w:rFonts w:ascii="Times New Roman"/>
          <w:b w:val="false"/>
          <w:i w:val="false"/>
          <w:color w:val="000000"/>
          <w:sz w:val="28"/>
        </w:rPr>
        <w:t>
      квинт және кварт интервалы бар негізгі октаваны баптау;</w:t>
      </w:r>
    </w:p>
    <w:bookmarkEnd w:id="1182"/>
    <w:bookmarkStart w:name="z1187" w:id="1183"/>
    <w:p>
      <w:pPr>
        <w:spacing w:after="0"/>
        <w:ind w:left="0"/>
        <w:jc w:val="both"/>
      </w:pPr>
      <w:r>
        <w:rPr>
          <w:rFonts w:ascii="Times New Roman"/>
          <w:b w:val="false"/>
          <w:i w:val="false"/>
          <w:color w:val="000000"/>
          <w:sz w:val="28"/>
        </w:rPr>
        <w:t>
      темперацияны шамалап бөлу;</w:t>
      </w:r>
    </w:p>
    <w:bookmarkEnd w:id="1183"/>
    <w:bookmarkStart w:name="z1188" w:id="1184"/>
    <w:p>
      <w:pPr>
        <w:spacing w:after="0"/>
        <w:ind w:left="0"/>
        <w:jc w:val="both"/>
      </w:pPr>
      <w:r>
        <w:rPr>
          <w:rFonts w:ascii="Times New Roman"/>
          <w:b w:val="false"/>
          <w:i w:val="false"/>
          <w:color w:val="000000"/>
          <w:sz w:val="28"/>
        </w:rPr>
        <w:t>
      бір октавалық интервалды дискант және бас регистр ішектерінің күйін келтіру;</w:t>
      </w:r>
    </w:p>
    <w:bookmarkEnd w:id="1184"/>
    <w:bookmarkStart w:name="z1189" w:id="1185"/>
    <w:p>
      <w:pPr>
        <w:spacing w:after="0"/>
        <w:ind w:left="0"/>
        <w:jc w:val="both"/>
      </w:pPr>
      <w:r>
        <w:rPr>
          <w:rFonts w:ascii="Times New Roman"/>
          <w:b w:val="false"/>
          <w:i w:val="false"/>
          <w:color w:val="000000"/>
          <w:sz w:val="28"/>
        </w:rPr>
        <w:t>
      ішекті жұмсарту;</w:t>
      </w:r>
    </w:p>
    <w:bookmarkEnd w:id="1185"/>
    <w:bookmarkStart w:name="z1190" w:id="1186"/>
    <w:p>
      <w:pPr>
        <w:spacing w:after="0"/>
        <w:ind w:left="0"/>
        <w:jc w:val="both"/>
      </w:pPr>
      <w:r>
        <w:rPr>
          <w:rFonts w:ascii="Times New Roman"/>
          <w:b w:val="false"/>
          <w:i w:val="false"/>
          <w:color w:val="000000"/>
          <w:sz w:val="28"/>
        </w:rPr>
        <w:t>
      үн шығару сапасын тексеру.</w:t>
      </w:r>
    </w:p>
    <w:bookmarkEnd w:id="1186"/>
    <w:bookmarkStart w:name="z1191" w:id="1187"/>
    <w:p>
      <w:pPr>
        <w:spacing w:after="0"/>
        <w:ind w:left="0"/>
        <w:jc w:val="both"/>
      </w:pPr>
      <w:r>
        <w:rPr>
          <w:rFonts w:ascii="Times New Roman"/>
          <w:b w:val="false"/>
          <w:i w:val="false"/>
          <w:color w:val="000000"/>
          <w:sz w:val="28"/>
        </w:rPr>
        <w:t>
      156. Білуге тиіс:</w:t>
      </w:r>
    </w:p>
    <w:bookmarkEnd w:id="1187"/>
    <w:bookmarkStart w:name="z1192" w:id="1188"/>
    <w:p>
      <w:pPr>
        <w:spacing w:after="0"/>
        <w:ind w:left="0"/>
        <w:jc w:val="both"/>
      </w:pPr>
      <w:r>
        <w:rPr>
          <w:rFonts w:ascii="Times New Roman"/>
          <w:b w:val="false"/>
          <w:i w:val="false"/>
          <w:color w:val="000000"/>
          <w:sz w:val="28"/>
        </w:rPr>
        <w:t>
      пианино мен рояльдің ішектерінің күйін алдын ала келтіру тәсілдері;</w:t>
      </w:r>
    </w:p>
    <w:bookmarkEnd w:id="1188"/>
    <w:bookmarkStart w:name="z1193" w:id="1189"/>
    <w:p>
      <w:pPr>
        <w:spacing w:after="0"/>
        <w:ind w:left="0"/>
        <w:jc w:val="both"/>
      </w:pPr>
      <w:r>
        <w:rPr>
          <w:rFonts w:ascii="Times New Roman"/>
          <w:b w:val="false"/>
          <w:i w:val="false"/>
          <w:color w:val="000000"/>
          <w:sz w:val="28"/>
        </w:rPr>
        <w:t>
      саптау кезінде ішектің күйін келтірудің стандарт биіктігін арттыру мақсаты;</w:t>
      </w:r>
    </w:p>
    <w:bookmarkEnd w:id="1189"/>
    <w:bookmarkStart w:name="z1194" w:id="1190"/>
    <w:p>
      <w:pPr>
        <w:spacing w:after="0"/>
        <w:ind w:left="0"/>
        <w:jc w:val="both"/>
      </w:pPr>
      <w:r>
        <w:rPr>
          <w:rFonts w:ascii="Times New Roman"/>
          <w:b w:val="false"/>
          <w:i w:val="false"/>
          <w:color w:val="000000"/>
          <w:sz w:val="28"/>
        </w:rPr>
        <w:t>
      барлық маркалы рояль мен пианино шанағының, футордың мемлекеттік стандарты және техникалық шарттары;</w:t>
      </w:r>
    </w:p>
    <w:bookmarkEnd w:id="1190"/>
    <w:bookmarkStart w:name="z1195" w:id="1191"/>
    <w:p>
      <w:pPr>
        <w:spacing w:after="0"/>
        <w:ind w:left="0"/>
        <w:jc w:val="both"/>
      </w:pPr>
      <w:r>
        <w:rPr>
          <w:rFonts w:ascii="Times New Roman"/>
          <w:b w:val="false"/>
          <w:i w:val="false"/>
          <w:color w:val="000000"/>
          <w:sz w:val="28"/>
        </w:rPr>
        <w:t>
      футор бөлшектерінің атауы мен мақсаты, барлық маркалы рояль мен пианино ішегінің мензурасы;</w:t>
      </w:r>
    </w:p>
    <w:bookmarkEnd w:id="1191"/>
    <w:bookmarkStart w:name="z1196" w:id="1192"/>
    <w:p>
      <w:pPr>
        <w:spacing w:after="0"/>
        <w:ind w:left="0"/>
        <w:jc w:val="both"/>
      </w:pPr>
      <w:r>
        <w:rPr>
          <w:rFonts w:ascii="Times New Roman"/>
          <w:b w:val="false"/>
          <w:i w:val="false"/>
          <w:color w:val="000000"/>
          <w:sz w:val="28"/>
        </w:rPr>
        <w:t>
      ішек түржиыны;</w:t>
      </w:r>
    </w:p>
    <w:bookmarkEnd w:id="1192"/>
    <w:bookmarkStart w:name="z1197" w:id="1193"/>
    <w:p>
      <w:pPr>
        <w:spacing w:after="0"/>
        <w:ind w:left="0"/>
        <w:jc w:val="both"/>
      </w:pPr>
      <w:r>
        <w:rPr>
          <w:rFonts w:ascii="Times New Roman"/>
          <w:b w:val="false"/>
          <w:i w:val="false"/>
          <w:color w:val="000000"/>
          <w:sz w:val="28"/>
        </w:rPr>
        <w:t>
      пианино мен рояльдің ішектері мен вирбельдерін ауыстыру тәсілдері;</w:t>
      </w:r>
    </w:p>
    <w:bookmarkEnd w:id="1193"/>
    <w:bookmarkStart w:name="z1198" w:id="1194"/>
    <w:p>
      <w:pPr>
        <w:spacing w:after="0"/>
        <w:ind w:left="0"/>
        <w:jc w:val="both"/>
      </w:pPr>
      <w:r>
        <w:rPr>
          <w:rFonts w:ascii="Times New Roman"/>
          <w:b w:val="false"/>
          <w:i w:val="false"/>
          <w:color w:val="000000"/>
          <w:sz w:val="28"/>
        </w:rPr>
        <w:t>
      музыкалық білім негіздері;</w:t>
      </w:r>
    </w:p>
    <w:bookmarkEnd w:id="1194"/>
    <w:bookmarkStart w:name="z1199" w:id="1195"/>
    <w:p>
      <w:pPr>
        <w:spacing w:after="0"/>
        <w:ind w:left="0"/>
        <w:jc w:val="both"/>
      </w:pPr>
      <w:r>
        <w:rPr>
          <w:rFonts w:ascii="Times New Roman"/>
          <w:b w:val="false"/>
          <w:i w:val="false"/>
          <w:color w:val="000000"/>
          <w:sz w:val="28"/>
        </w:rPr>
        <w:t>
      пианино мен рояльдің ішектерінің сапасына қойылатын талаптар.</w:t>
      </w:r>
    </w:p>
    <w:bookmarkEnd w:id="1195"/>
    <w:bookmarkStart w:name="z1200" w:id="1196"/>
    <w:p>
      <w:pPr>
        <w:spacing w:after="0"/>
        <w:ind w:left="0"/>
        <w:jc w:val="both"/>
      </w:pPr>
      <w:r>
        <w:rPr>
          <w:rFonts w:ascii="Times New Roman"/>
          <w:b w:val="false"/>
          <w:i w:val="false"/>
          <w:color w:val="000000"/>
          <w:sz w:val="28"/>
        </w:rPr>
        <w:t>
      Параграф 2. Пианино мен рояльдің күйін келтіруші, 5-разряд</w:t>
      </w:r>
    </w:p>
    <w:bookmarkEnd w:id="1196"/>
    <w:bookmarkStart w:name="z1201" w:id="1197"/>
    <w:p>
      <w:pPr>
        <w:spacing w:after="0"/>
        <w:ind w:left="0"/>
        <w:jc w:val="both"/>
      </w:pPr>
      <w:r>
        <w:rPr>
          <w:rFonts w:ascii="Times New Roman"/>
          <w:b w:val="false"/>
          <w:i w:val="false"/>
          <w:color w:val="000000"/>
          <w:sz w:val="28"/>
        </w:rPr>
        <w:t>
      157. Жұмыс сипаттамасы:</w:t>
      </w:r>
    </w:p>
    <w:bookmarkEnd w:id="1197"/>
    <w:bookmarkStart w:name="z1202" w:id="1198"/>
    <w:p>
      <w:pPr>
        <w:spacing w:after="0"/>
        <w:ind w:left="0"/>
        <w:jc w:val="both"/>
      </w:pPr>
      <w:r>
        <w:rPr>
          <w:rFonts w:ascii="Times New Roman"/>
          <w:b w:val="false"/>
          <w:i w:val="false"/>
          <w:color w:val="000000"/>
          <w:sz w:val="28"/>
        </w:rPr>
        <w:t>
      пианино мен рояльдің жоғарғы, төменгі және ортаңғы регистрлерінің күйін октавалары бойынша барлық диапазондар бойынша тонды диссондаушы дыбыстардың күйін келтіруде құлаққа елеусіз үндестіре отырып, бірінші рет және екінші рет келтіру;</w:t>
      </w:r>
    </w:p>
    <w:bookmarkEnd w:id="1198"/>
    <w:bookmarkStart w:name="z1203" w:id="1199"/>
    <w:p>
      <w:pPr>
        <w:spacing w:after="0"/>
        <w:ind w:left="0"/>
        <w:jc w:val="both"/>
      </w:pPr>
      <w:r>
        <w:rPr>
          <w:rFonts w:ascii="Times New Roman"/>
          <w:b w:val="false"/>
          <w:i w:val="false"/>
          <w:color w:val="000000"/>
          <w:sz w:val="28"/>
        </w:rPr>
        <w:t>
      тербеліс жиілігі 440 Гц бірінші октаваның "ля" камертоны (эталоны) бойынша ішектің күйін келтіру бірінші рет күйін (453 Гц) келтіру тонынан тон жиілігін 1/4 тонға, екінші күйін келтіруден (446 Гц) 1/8 тонға арттыра отырып келтіру;</w:t>
      </w:r>
    </w:p>
    <w:bookmarkEnd w:id="1199"/>
    <w:bookmarkStart w:name="z1204" w:id="1200"/>
    <w:p>
      <w:pPr>
        <w:spacing w:after="0"/>
        <w:ind w:left="0"/>
        <w:jc w:val="both"/>
      </w:pPr>
      <w:r>
        <w:rPr>
          <w:rFonts w:ascii="Times New Roman"/>
          <w:b w:val="false"/>
          <w:i w:val="false"/>
          <w:color w:val="000000"/>
          <w:sz w:val="28"/>
        </w:rPr>
        <w:t>
      "Ля" нотасы хорының барлық ішектерін бірінші ішекке икемдеп күйін келтіру;</w:t>
      </w:r>
    </w:p>
    <w:bookmarkEnd w:id="1200"/>
    <w:bookmarkStart w:name="z1205" w:id="1201"/>
    <w:p>
      <w:pPr>
        <w:spacing w:after="0"/>
        <w:ind w:left="0"/>
        <w:jc w:val="both"/>
      </w:pPr>
      <w:r>
        <w:rPr>
          <w:rFonts w:ascii="Times New Roman"/>
          <w:b w:val="false"/>
          <w:i w:val="false"/>
          <w:color w:val="000000"/>
          <w:sz w:val="28"/>
        </w:rPr>
        <w:t>
      бірінші октаваның күйін темперацияны 12 сатылы дыбыс қатарының кварт-квинт шеңбері бойынша бөле отырып келтіру;</w:t>
      </w:r>
    </w:p>
    <w:bookmarkEnd w:id="1201"/>
    <w:bookmarkStart w:name="z1206" w:id="1202"/>
    <w:p>
      <w:pPr>
        <w:spacing w:after="0"/>
        <w:ind w:left="0"/>
        <w:jc w:val="both"/>
      </w:pPr>
      <w:r>
        <w:rPr>
          <w:rFonts w:ascii="Times New Roman"/>
          <w:b w:val="false"/>
          <w:i w:val="false"/>
          <w:color w:val="000000"/>
          <w:sz w:val="28"/>
        </w:rPr>
        <w:t>
      дискант және бас регистрлердің арасына бір октава салып күйін келтіру;</w:t>
      </w:r>
    </w:p>
    <w:bookmarkEnd w:id="1202"/>
    <w:bookmarkStart w:name="z1207" w:id="1203"/>
    <w:p>
      <w:pPr>
        <w:spacing w:after="0"/>
        <w:ind w:left="0"/>
        <w:jc w:val="both"/>
      </w:pPr>
      <w:r>
        <w:rPr>
          <w:rFonts w:ascii="Times New Roman"/>
          <w:b w:val="false"/>
          <w:i w:val="false"/>
          <w:color w:val="000000"/>
          <w:sz w:val="28"/>
        </w:rPr>
        <w:t>
      ішектердің штегпен жымдасу тығыздығын, механиканың репетициялық және ойнау қасиеттерін, клавиатура мен педаль механизмін, балғашалардың, нахдруктың, ауслезердің, штейнунгтің, клавишалы друктың ішектерді ұру сызығы бойынша дұрыс орналасқандығын тексеру;</w:t>
      </w:r>
    </w:p>
    <w:bookmarkEnd w:id="1203"/>
    <w:bookmarkStart w:name="z1208" w:id="1204"/>
    <w:p>
      <w:pPr>
        <w:spacing w:after="0"/>
        <w:ind w:left="0"/>
        <w:jc w:val="both"/>
      </w:pPr>
      <w:r>
        <w:rPr>
          <w:rFonts w:ascii="Times New Roman"/>
          <w:b w:val="false"/>
          <w:i w:val="false"/>
          <w:color w:val="000000"/>
          <w:sz w:val="28"/>
        </w:rPr>
        <w:t>
      пианино мен рояльдің күйін келтіру сапасын барлық диапазон бойынша ойнау арқылы тексеру.</w:t>
      </w:r>
    </w:p>
    <w:bookmarkEnd w:id="1204"/>
    <w:bookmarkStart w:name="z1209" w:id="1205"/>
    <w:p>
      <w:pPr>
        <w:spacing w:after="0"/>
        <w:ind w:left="0"/>
        <w:jc w:val="both"/>
      </w:pPr>
      <w:r>
        <w:rPr>
          <w:rFonts w:ascii="Times New Roman"/>
          <w:b w:val="false"/>
          <w:i w:val="false"/>
          <w:color w:val="000000"/>
          <w:sz w:val="28"/>
        </w:rPr>
        <w:t>
      158. Білуге тиіс:</w:t>
      </w:r>
    </w:p>
    <w:bookmarkEnd w:id="1205"/>
    <w:bookmarkStart w:name="z1210" w:id="1206"/>
    <w:p>
      <w:pPr>
        <w:spacing w:after="0"/>
        <w:ind w:left="0"/>
        <w:jc w:val="both"/>
      </w:pPr>
      <w:r>
        <w:rPr>
          <w:rFonts w:ascii="Times New Roman"/>
          <w:b w:val="false"/>
          <w:i w:val="false"/>
          <w:color w:val="000000"/>
          <w:sz w:val="28"/>
        </w:rPr>
        <w:t>
      пианино мен рояльдің күйін бірінші рет және екінші рет келтіру тәсілдері;</w:t>
      </w:r>
    </w:p>
    <w:bookmarkEnd w:id="1206"/>
    <w:bookmarkStart w:name="z1211" w:id="1207"/>
    <w:p>
      <w:pPr>
        <w:spacing w:after="0"/>
        <w:ind w:left="0"/>
        <w:jc w:val="both"/>
      </w:pPr>
      <w:r>
        <w:rPr>
          <w:rFonts w:ascii="Times New Roman"/>
          <w:b w:val="false"/>
          <w:i w:val="false"/>
          <w:color w:val="000000"/>
          <w:sz w:val="28"/>
        </w:rPr>
        <w:t>
      механиканың, клавиатураның өзара әрекет ету қағидаты;</w:t>
      </w:r>
    </w:p>
    <w:bookmarkEnd w:id="1207"/>
    <w:bookmarkStart w:name="z1212" w:id="1208"/>
    <w:p>
      <w:pPr>
        <w:spacing w:after="0"/>
        <w:ind w:left="0"/>
        <w:jc w:val="both"/>
      </w:pPr>
      <w:r>
        <w:rPr>
          <w:rFonts w:ascii="Times New Roman"/>
          <w:b w:val="false"/>
          <w:i w:val="false"/>
          <w:color w:val="000000"/>
          <w:sz w:val="28"/>
        </w:rPr>
        <w:t>
      механиканың бөлшектері мен тораптарының және жалпы клавишалық механизмнің, ішек құрылғысының, вирбельдің, штегтер мен пианиноның дыбыстық сапасына тікелей әсер ететін басқа да тораптардың өзара әрекетін реттеу сапасына қойылатын талаптар, музыкалық білім, нота оқу, 12 сатылы дыбыс қатарының біртекті және темпераланған математикалық сипаттағы қатар туралы, музыкалық интервал туралы түсініктер;</w:t>
      </w:r>
    </w:p>
    <w:bookmarkEnd w:id="1208"/>
    <w:bookmarkStart w:name="z1213" w:id="1209"/>
    <w:p>
      <w:pPr>
        <w:spacing w:after="0"/>
        <w:ind w:left="0"/>
        <w:jc w:val="both"/>
      </w:pPr>
      <w:r>
        <w:rPr>
          <w:rFonts w:ascii="Times New Roman"/>
          <w:b w:val="false"/>
          <w:i w:val="false"/>
          <w:color w:val="000000"/>
          <w:sz w:val="28"/>
        </w:rPr>
        <w:t>
      мойнындағы ішектердің күйін келтірудің стандарт жоғарылығын көтерудің мақсаты;</w:t>
      </w:r>
    </w:p>
    <w:bookmarkEnd w:id="1209"/>
    <w:bookmarkStart w:name="z1214" w:id="1210"/>
    <w:p>
      <w:pPr>
        <w:spacing w:after="0"/>
        <w:ind w:left="0"/>
        <w:jc w:val="both"/>
      </w:pPr>
      <w:r>
        <w:rPr>
          <w:rFonts w:ascii="Times New Roman"/>
          <w:b w:val="false"/>
          <w:i w:val="false"/>
          <w:color w:val="000000"/>
          <w:sz w:val="28"/>
        </w:rPr>
        <w:t>
      бірінші және екінші баптау, пианино мен рояль ішегінің мензурасы, үндесімділікке сәйкес ішектерді хор бойынша жоспарлау тәртібі;</w:t>
      </w:r>
    </w:p>
    <w:bookmarkEnd w:id="1210"/>
    <w:bookmarkStart w:name="z1215" w:id="1211"/>
    <w:p>
      <w:pPr>
        <w:spacing w:after="0"/>
        <w:ind w:left="0"/>
        <w:jc w:val="both"/>
      </w:pPr>
      <w:r>
        <w:rPr>
          <w:rFonts w:ascii="Times New Roman"/>
          <w:b w:val="false"/>
          <w:i w:val="false"/>
          <w:color w:val="000000"/>
          <w:sz w:val="28"/>
        </w:rPr>
        <w:t>
      пианиноның күйін келтіру және күйінің келтірілуін тексеру кезінде секундына соғу санын есептеу ережесі мен тәртібі;</w:t>
      </w:r>
    </w:p>
    <w:bookmarkEnd w:id="1211"/>
    <w:bookmarkStart w:name="z1216" w:id="1212"/>
    <w:p>
      <w:pPr>
        <w:spacing w:after="0"/>
        <w:ind w:left="0"/>
        <w:jc w:val="both"/>
      </w:pPr>
      <w:r>
        <w:rPr>
          <w:rFonts w:ascii="Times New Roman"/>
          <w:b w:val="false"/>
          <w:i w:val="false"/>
          <w:color w:val="000000"/>
          <w:sz w:val="28"/>
        </w:rPr>
        <w:t>
      ішекті біркелкі созу және ішектің өн бойындағы тартылыстарды азайту мақсатында вирбельдерді ауыстыру кезінде күйін келтіру кілтімен жұмыс істеу ережесі.</w:t>
      </w:r>
    </w:p>
    <w:bookmarkEnd w:id="1212"/>
    <w:bookmarkStart w:name="z1217" w:id="1213"/>
    <w:p>
      <w:pPr>
        <w:spacing w:after="0"/>
        <w:ind w:left="0"/>
        <w:jc w:val="both"/>
      </w:pPr>
      <w:r>
        <w:rPr>
          <w:rFonts w:ascii="Times New Roman"/>
          <w:b w:val="false"/>
          <w:i w:val="false"/>
          <w:color w:val="000000"/>
          <w:sz w:val="28"/>
        </w:rPr>
        <w:t>
      Параграф 3. Пианино мен рояльдің күйін келтіруші, 6-разряд</w:t>
      </w:r>
    </w:p>
    <w:bookmarkEnd w:id="1213"/>
    <w:bookmarkStart w:name="z1218" w:id="1214"/>
    <w:p>
      <w:pPr>
        <w:spacing w:after="0"/>
        <w:ind w:left="0"/>
        <w:jc w:val="both"/>
      </w:pPr>
      <w:r>
        <w:rPr>
          <w:rFonts w:ascii="Times New Roman"/>
          <w:b w:val="false"/>
          <w:i w:val="false"/>
          <w:color w:val="000000"/>
          <w:sz w:val="28"/>
        </w:rPr>
        <w:t>
      159. Жұмыс сипаттамасы:</w:t>
      </w:r>
    </w:p>
    <w:bookmarkEnd w:id="1214"/>
    <w:bookmarkStart w:name="z1219" w:id="1215"/>
    <w:p>
      <w:pPr>
        <w:spacing w:after="0"/>
        <w:ind w:left="0"/>
        <w:jc w:val="both"/>
      </w:pPr>
      <w:r>
        <w:rPr>
          <w:rFonts w:ascii="Times New Roman"/>
          <w:b w:val="false"/>
          <w:i w:val="false"/>
          <w:color w:val="000000"/>
          <w:sz w:val="28"/>
        </w:rPr>
        <w:t>
      пианино мен рояльді күйін тербеліс жиілігі 440 Гц бірінші октаваның "ля" камертоны (эталоны) бойынша түпкілікті дәлме-дәл келтіру;</w:t>
      </w:r>
    </w:p>
    <w:bookmarkEnd w:id="1215"/>
    <w:bookmarkStart w:name="z1220" w:id="1216"/>
    <w:p>
      <w:pPr>
        <w:spacing w:after="0"/>
        <w:ind w:left="0"/>
        <w:jc w:val="both"/>
      </w:pPr>
      <w:r>
        <w:rPr>
          <w:rFonts w:ascii="Times New Roman"/>
          <w:b w:val="false"/>
          <w:i w:val="false"/>
          <w:color w:val="000000"/>
          <w:sz w:val="28"/>
        </w:rPr>
        <w:t>
      бірінші октаваның "ля" нотасының күйін келтіру;</w:t>
      </w:r>
    </w:p>
    <w:bookmarkEnd w:id="1216"/>
    <w:bookmarkStart w:name="z1221" w:id="1217"/>
    <w:p>
      <w:pPr>
        <w:spacing w:after="0"/>
        <w:ind w:left="0"/>
        <w:jc w:val="both"/>
      </w:pPr>
      <w:r>
        <w:rPr>
          <w:rFonts w:ascii="Times New Roman"/>
          <w:b w:val="false"/>
          <w:i w:val="false"/>
          <w:color w:val="000000"/>
          <w:sz w:val="28"/>
        </w:rPr>
        <w:t>
      темперация зонасының күйін келтіру;</w:t>
      </w:r>
    </w:p>
    <w:bookmarkEnd w:id="1217"/>
    <w:bookmarkStart w:name="z1222" w:id="1218"/>
    <w:p>
      <w:pPr>
        <w:spacing w:after="0"/>
        <w:ind w:left="0"/>
        <w:jc w:val="both"/>
      </w:pPr>
      <w:r>
        <w:rPr>
          <w:rFonts w:ascii="Times New Roman"/>
          <w:b w:val="false"/>
          <w:i w:val="false"/>
          <w:color w:val="000000"/>
          <w:sz w:val="28"/>
        </w:rPr>
        <w:t>
      дискант және бас регистрлердің хорларының күйін арасына бір октава сала отырып келтіру;</w:t>
      </w:r>
    </w:p>
    <w:bookmarkEnd w:id="1218"/>
    <w:bookmarkStart w:name="z1223" w:id="1219"/>
    <w:p>
      <w:pPr>
        <w:spacing w:after="0"/>
        <w:ind w:left="0"/>
        <w:jc w:val="both"/>
      </w:pPr>
      <w:r>
        <w:rPr>
          <w:rFonts w:ascii="Times New Roman"/>
          <w:b w:val="false"/>
          <w:i w:val="false"/>
          <w:color w:val="000000"/>
          <w:sz w:val="28"/>
        </w:rPr>
        <w:t>
      әртүрлі музыкалық интервалдардың көмегімен барлық құралдардың күйінің келтірілуін жекелеген музыкалық туындыларды тыңдау және ойнау арқылы тексеру;</w:t>
      </w:r>
    </w:p>
    <w:bookmarkEnd w:id="1219"/>
    <w:bookmarkStart w:name="z1224" w:id="1220"/>
    <w:p>
      <w:pPr>
        <w:spacing w:after="0"/>
        <w:ind w:left="0"/>
        <w:jc w:val="both"/>
      </w:pPr>
      <w:r>
        <w:rPr>
          <w:rFonts w:ascii="Times New Roman"/>
          <w:b w:val="false"/>
          <w:i w:val="false"/>
          <w:color w:val="000000"/>
          <w:sz w:val="28"/>
        </w:rPr>
        <w:t>
      күйін келтірудің дәлдігіне әсер ететін ақаулықтарды анықтау және жою.</w:t>
      </w:r>
    </w:p>
    <w:bookmarkEnd w:id="1220"/>
    <w:bookmarkStart w:name="z1225" w:id="1221"/>
    <w:p>
      <w:pPr>
        <w:spacing w:after="0"/>
        <w:ind w:left="0"/>
        <w:jc w:val="both"/>
      </w:pPr>
      <w:r>
        <w:rPr>
          <w:rFonts w:ascii="Times New Roman"/>
          <w:b w:val="false"/>
          <w:i w:val="false"/>
          <w:color w:val="000000"/>
          <w:sz w:val="28"/>
        </w:rPr>
        <w:t>
      160. Білуге тиіс:</w:t>
      </w:r>
    </w:p>
    <w:bookmarkEnd w:id="1221"/>
    <w:bookmarkStart w:name="z1226" w:id="1222"/>
    <w:p>
      <w:pPr>
        <w:spacing w:after="0"/>
        <w:ind w:left="0"/>
        <w:jc w:val="both"/>
      </w:pPr>
      <w:r>
        <w:rPr>
          <w:rFonts w:ascii="Times New Roman"/>
          <w:b w:val="false"/>
          <w:i w:val="false"/>
          <w:color w:val="000000"/>
          <w:sz w:val="28"/>
        </w:rPr>
        <w:t>
      пианино мен рояльді күйін "ля" нотасының стандарт биіктігіне түпкілікті дәлме-дәл келтірудің әдіс-тәсілдері;</w:t>
      </w:r>
    </w:p>
    <w:bookmarkEnd w:id="1222"/>
    <w:bookmarkStart w:name="z1227" w:id="1223"/>
    <w:p>
      <w:pPr>
        <w:spacing w:after="0"/>
        <w:ind w:left="0"/>
        <w:jc w:val="both"/>
      </w:pPr>
      <w:r>
        <w:rPr>
          <w:rFonts w:ascii="Times New Roman"/>
          <w:b w:val="false"/>
          <w:i w:val="false"/>
          <w:color w:val="000000"/>
          <w:sz w:val="28"/>
        </w:rPr>
        <w:t>
      темперация аймағы, акустика негіздері, үн табиғаты туралы түсінік;</w:t>
      </w:r>
    </w:p>
    <w:bookmarkEnd w:id="1223"/>
    <w:bookmarkStart w:name="z1228" w:id="1224"/>
    <w:p>
      <w:pPr>
        <w:spacing w:after="0"/>
        <w:ind w:left="0"/>
        <w:jc w:val="both"/>
      </w:pPr>
      <w:r>
        <w:rPr>
          <w:rFonts w:ascii="Times New Roman"/>
          <w:b w:val="false"/>
          <w:i w:val="false"/>
          <w:color w:val="000000"/>
          <w:sz w:val="28"/>
        </w:rPr>
        <w:t>
      ішектердің тербеліс заңы, аспаптың күйін келтіргеннен кейін оны тексеру үшін бірнеше музыкалық туындыны жатқа білуге тиіс;</w:t>
      </w:r>
    </w:p>
    <w:bookmarkEnd w:id="1224"/>
    <w:bookmarkStart w:name="z1229" w:id="1225"/>
    <w:p>
      <w:pPr>
        <w:spacing w:after="0"/>
        <w:ind w:left="0"/>
        <w:jc w:val="both"/>
      </w:pPr>
      <w:r>
        <w:rPr>
          <w:rFonts w:ascii="Times New Roman"/>
          <w:b w:val="false"/>
          <w:i w:val="false"/>
          <w:color w:val="000000"/>
          <w:sz w:val="28"/>
        </w:rPr>
        <w:t>
      монтаждау және реттеу жұмыстарының, ішектің, вирбельдің, штифтілердің, механика мен клавиатураның техникалық шарттары;</w:t>
      </w:r>
    </w:p>
    <w:bookmarkEnd w:id="1225"/>
    <w:bookmarkStart w:name="z1230" w:id="1226"/>
    <w:p>
      <w:pPr>
        <w:spacing w:after="0"/>
        <w:ind w:left="0"/>
        <w:jc w:val="both"/>
      </w:pPr>
      <w:r>
        <w:rPr>
          <w:rFonts w:ascii="Times New Roman"/>
          <w:b w:val="false"/>
          <w:i w:val="false"/>
          <w:color w:val="000000"/>
          <w:sz w:val="28"/>
        </w:rPr>
        <w:t>
      пианино мен рояль тораптарының атауы мен өзара әрекеттестігі, әр түрлі модельді пианино мен рояльдің ішектерінің мензурасын есептеу қағидаты;</w:t>
      </w:r>
    </w:p>
    <w:bookmarkEnd w:id="1226"/>
    <w:bookmarkStart w:name="z1231" w:id="1227"/>
    <w:p>
      <w:pPr>
        <w:spacing w:after="0"/>
        <w:ind w:left="0"/>
        <w:jc w:val="both"/>
      </w:pPr>
      <w:r>
        <w:rPr>
          <w:rFonts w:ascii="Times New Roman"/>
          <w:b w:val="false"/>
          <w:i w:val="false"/>
          <w:color w:val="000000"/>
          <w:sz w:val="28"/>
        </w:rPr>
        <w:t>
      жекелеген тораптар мен бөлшектерде монтаждау және реттеу жұмыстарын орындау ережесі;</w:t>
      </w:r>
    </w:p>
    <w:bookmarkEnd w:id="1227"/>
    <w:bookmarkStart w:name="z1232" w:id="1228"/>
    <w:p>
      <w:pPr>
        <w:spacing w:after="0"/>
        <w:ind w:left="0"/>
        <w:jc w:val="both"/>
      </w:pPr>
      <w:r>
        <w:rPr>
          <w:rFonts w:ascii="Times New Roman"/>
          <w:b w:val="false"/>
          <w:i w:val="false"/>
          <w:color w:val="000000"/>
          <w:sz w:val="28"/>
        </w:rPr>
        <w:t>
      балғашалардың фильцтерін өңдеу тәсілдері.</w:t>
      </w:r>
    </w:p>
    <w:bookmarkEnd w:id="1228"/>
    <w:bookmarkStart w:name="z1233" w:id="1229"/>
    <w:p>
      <w:pPr>
        <w:spacing w:after="0"/>
        <w:ind w:left="0"/>
        <w:jc w:val="both"/>
      </w:pPr>
      <w:r>
        <w:rPr>
          <w:rFonts w:ascii="Times New Roman"/>
          <w:b w:val="false"/>
          <w:i w:val="false"/>
          <w:color w:val="000000"/>
          <w:sz w:val="28"/>
        </w:rPr>
        <w:t>
      19. Клавишалы аспаптардың күйін келтіру жөніндегі стенд операторы</w:t>
      </w:r>
    </w:p>
    <w:bookmarkEnd w:id="1229"/>
    <w:bookmarkStart w:name="z1234" w:id="1230"/>
    <w:p>
      <w:pPr>
        <w:spacing w:after="0"/>
        <w:ind w:left="0"/>
        <w:jc w:val="both"/>
      </w:pPr>
      <w:r>
        <w:rPr>
          <w:rFonts w:ascii="Times New Roman"/>
          <w:b w:val="false"/>
          <w:i w:val="false"/>
          <w:color w:val="000000"/>
          <w:sz w:val="28"/>
        </w:rPr>
        <w:t>
      Параграф 1. Клавишалы аспаптардың күйін келтіру жөніндегі стенд операторы, 2-разряд</w:t>
      </w:r>
    </w:p>
    <w:bookmarkEnd w:id="1230"/>
    <w:bookmarkStart w:name="z1235" w:id="1231"/>
    <w:p>
      <w:pPr>
        <w:spacing w:after="0"/>
        <w:ind w:left="0"/>
        <w:jc w:val="both"/>
      </w:pPr>
      <w:r>
        <w:rPr>
          <w:rFonts w:ascii="Times New Roman"/>
          <w:b w:val="false"/>
          <w:i w:val="false"/>
          <w:color w:val="000000"/>
          <w:sz w:val="28"/>
        </w:rPr>
        <w:t>
      161. Жұмыс сипаттамасы:</w:t>
      </w:r>
    </w:p>
    <w:bookmarkEnd w:id="1231"/>
    <w:bookmarkStart w:name="z1236" w:id="1232"/>
    <w:p>
      <w:pPr>
        <w:spacing w:after="0"/>
        <w:ind w:left="0"/>
        <w:jc w:val="both"/>
      </w:pPr>
      <w:r>
        <w:rPr>
          <w:rFonts w:ascii="Times New Roman"/>
          <w:b w:val="false"/>
          <w:i w:val="false"/>
          <w:color w:val="000000"/>
          <w:sz w:val="28"/>
        </w:rPr>
        <w:t>
      клавишалы аспаптардың күйін арнайы күйін келтіру стенділерінде келтіру процессін жүргізу;</w:t>
      </w:r>
    </w:p>
    <w:bookmarkEnd w:id="1232"/>
    <w:bookmarkStart w:name="z1237" w:id="1233"/>
    <w:p>
      <w:pPr>
        <w:spacing w:after="0"/>
        <w:ind w:left="0"/>
        <w:jc w:val="both"/>
      </w:pPr>
      <w:r>
        <w:rPr>
          <w:rFonts w:ascii="Times New Roman"/>
          <w:b w:val="false"/>
          <w:i w:val="false"/>
          <w:color w:val="000000"/>
          <w:sz w:val="28"/>
        </w:rPr>
        <w:t>
      стендіні аспапты орнатуға дайындау;</w:t>
      </w:r>
    </w:p>
    <w:bookmarkEnd w:id="1233"/>
    <w:bookmarkStart w:name="z1238" w:id="1234"/>
    <w:p>
      <w:pPr>
        <w:spacing w:after="0"/>
        <w:ind w:left="0"/>
        <w:jc w:val="both"/>
      </w:pPr>
      <w:r>
        <w:rPr>
          <w:rFonts w:ascii="Times New Roman"/>
          <w:b w:val="false"/>
          <w:i w:val="false"/>
          <w:color w:val="000000"/>
          <w:sz w:val="28"/>
        </w:rPr>
        <w:t xml:space="preserve">
      аспапты жылжыту, күйін келтіру стендісіне орнату; </w:t>
      </w:r>
    </w:p>
    <w:bookmarkEnd w:id="1234"/>
    <w:bookmarkStart w:name="z1239" w:id="1235"/>
    <w:p>
      <w:pPr>
        <w:spacing w:after="0"/>
        <w:ind w:left="0"/>
        <w:jc w:val="both"/>
      </w:pPr>
      <w:r>
        <w:rPr>
          <w:rFonts w:ascii="Times New Roman"/>
          <w:b w:val="false"/>
          <w:i w:val="false"/>
          <w:color w:val="000000"/>
          <w:sz w:val="28"/>
        </w:rPr>
        <w:t>
      стендінің ойнау бөлігін соққылау балғашаларының клавишалы аспаптармен жанасуына дейін түсіру;</w:t>
      </w:r>
    </w:p>
    <w:bookmarkEnd w:id="1235"/>
    <w:bookmarkStart w:name="z1240" w:id="1236"/>
    <w:p>
      <w:pPr>
        <w:spacing w:after="0"/>
        <w:ind w:left="0"/>
        <w:jc w:val="both"/>
      </w:pPr>
      <w:r>
        <w:rPr>
          <w:rFonts w:ascii="Times New Roman"/>
          <w:b w:val="false"/>
          <w:i w:val="false"/>
          <w:color w:val="000000"/>
          <w:sz w:val="28"/>
        </w:rPr>
        <w:t>
      аспаптың стендіде дұрыс орнатылуын тексеру;</w:t>
      </w:r>
    </w:p>
    <w:bookmarkEnd w:id="1236"/>
    <w:bookmarkStart w:name="z1241" w:id="1237"/>
    <w:p>
      <w:pPr>
        <w:spacing w:after="0"/>
        <w:ind w:left="0"/>
        <w:jc w:val="both"/>
      </w:pPr>
      <w:r>
        <w:rPr>
          <w:rFonts w:ascii="Times New Roman"/>
          <w:b w:val="false"/>
          <w:i w:val="false"/>
          <w:color w:val="000000"/>
          <w:sz w:val="28"/>
        </w:rPr>
        <w:t>
      аспапты белгіленген қалыпта сақтау;</w:t>
      </w:r>
    </w:p>
    <w:bookmarkEnd w:id="1237"/>
    <w:bookmarkStart w:name="z1242" w:id="1238"/>
    <w:p>
      <w:pPr>
        <w:spacing w:after="0"/>
        <w:ind w:left="0"/>
        <w:jc w:val="both"/>
      </w:pPr>
      <w:r>
        <w:rPr>
          <w:rFonts w:ascii="Times New Roman"/>
          <w:b w:val="false"/>
          <w:i w:val="false"/>
          <w:color w:val="000000"/>
          <w:sz w:val="28"/>
        </w:rPr>
        <w:t>
      дыбысты оқшаулау қалпағын орнату, күйін келтіру стендісін іске қосу;</w:t>
      </w:r>
    </w:p>
    <w:bookmarkEnd w:id="1238"/>
    <w:bookmarkStart w:name="z1243" w:id="1239"/>
    <w:p>
      <w:pPr>
        <w:spacing w:after="0"/>
        <w:ind w:left="0"/>
        <w:jc w:val="both"/>
      </w:pPr>
      <w:r>
        <w:rPr>
          <w:rFonts w:ascii="Times New Roman"/>
          <w:b w:val="false"/>
          <w:i w:val="false"/>
          <w:color w:val="000000"/>
          <w:sz w:val="28"/>
        </w:rPr>
        <w:t>
      күйін келтіру режимін сақтау;</w:t>
      </w:r>
    </w:p>
    <w:bookmarkEnd w:id="1239"/>
    <w:bookmarkStart w:name="z1244" w:id="1240"/>
    <w:p>
      <w:pPr>
        <w:spacing w:after="0"/>
        <w:ind w:left="0"/>
        <w:jc w:val="both"/>
      </w:pPr>
      <w:r>
        <w:rPr>
          <w:rFonts w:ascii="Times New Roman"/>
          <w:b w:val="false"/>
          <w:i w:val="false"/>
          <w:color w:val="000000"/>
          <w:sz w:val="28"/>
        </w:rPr>
        <w:t>
      аспапты стендіден алу.</w:t>
      </w:r>
    </w:p>
    <w:bookmarkEnd w:id="1240"/>
    <w:bookmarkStart w:name="z1245" w:id="1241"/>
    <w:p>
      <w:pPr>
        <w:spacing w:after="0"/>
        <w:ind w:left="0"/>
        <w:jc w:val="both"/>
      </w:pPr>
      <w:r>
        <w:rPr>
          <w:rFonts w:ascii="Times New Roman"/>
          <w:b w:val="false"/>
          <w:i w:val="false"/>
          <w:color w:val="000000"/>
          <w:sz w:val="28"/>
        </w:rPr>
        <w:t>
      162. Білуге тиіс:</w:t>
      </w:r>
    </w:p>
    <w:bookmarkEnd w:id="1241"/>
    <w:bookmarkStart w:name="z1246" w:id="1242"/>
    <w:p>
      <w:pPr>
        <w:spacing w:after="0"/>
        <w:ind w:left="0"/>
        <w:jc w:val="both"/>
      </w:pPr>
      <w:r>
        <w:rPr>
          <w:rFonts w:ascii="Times New Roman"/>
          <w:b w:val="false"/>
          <w:i w:val="false"/>
          <w:color w:val="000000"/>
          <w:sz w:val="28"/>
        </w:rPr>
        <w:t>
      клавишалы аспаптардың күйін арнайы күйін келтіру стенділерінің құрылысы мен жұмыс қағидаты;</w:t>
      </w:r>
    </w:p>
    <w:bookmarkEnd w:id="1242"/>
    <w:bookmarkStart w:name="z1247" w:id="1243"/>
    <w:p>
      <w:pPr>
        <w:spacing w:after="0"/>
        <w:ind w:left="0"/>
        <w:jc w:val="both"/>
      </w:pPr>
      <w:r>
        <w:rPr>
          <w:rFonts w:ascii="Times New Roman"/>
          <w:b w:val="false"/>
          <w:i w:val="false"/>
          <w:color w:val="000000"/>
          <w:sz w:val="28"/>
        </w:rPr>
        <w:t>
      стендінің жұмыс режимі;</w:t>
      </w:r>
    </w:p>
    <w:bookmarkEnd w:id="1243"/>
    <w:bookmarkStart w:name="z1248" w:id="1244"/>
    <w:p>
      <w:pPr>
        <w:spacing w:after="0"/>
        <w:ind w:left="0"/>
        <w:jc w:val="both"/>
      </w:pPr>
      <w:r>
        <w:rPr>
          <w:rFonts w:ascii="Times New Roman"/>
          <w:b w:val="false"/>
          <w:i w:val="false"/>
          <w:color w:val="000000"/>
          <w:sz w:val="28"/>
        </w:rPr>
        <w:t>
      күйін келтірудің аспапты реттеу және күйін келтіру процессіне, қатардың тұрақтылығына және пайдалану кезінде оны реттеуге тигізетін әсері.</w:t>
      </w:r>
    </w:p>
    <w:bookmarkEnd w:id="1244"/>
    <w:bookmarkStart w:name="z1249" w:id="1245"/>
    <w:p>
      <w:pPr>
        <w:spacing w:after="0"/>
        <w:ind w:left="0"/>
        <w:jc w:val="both"/>
      </w:pPr>
      <w:r>
        <w:rPr>
          <w:rFonts w:ascii="Times New Roman"/>
          <w:b w:val="false"/>
          <w:i w:val="false"/>
          <w:color w:val="000000"/>
          <w:sz w:val="28"/>
        </w:rPr>
        <w:t>
      20. Пианино мен рояльді реттеуші</w:t>
      </w:r>
    </w:p>
    <w:bookmarkEnd w:id="1245"/>
    <w:bookmarkStart w:name="z1250" w:id="1246"/>
    <w:p>
      <w:pPr>
        <w:spacing w:after="0"/>
        <w:ind w:left="0"/>
        <w:jc w:val="both"/>
      </w:pPr>
      <w:r>
        <w:rPr>
          <w:rFonts w:ascii="Times New Roman"/>
          <w:b w:val="false"/>
          <w:i w:val="false"/>
          <w:color w:val="000000"/>
          <w:sz w:val="28"/>
        </w:rPr>
        <w:t>
      Параграф 1. Пианино мен рояльді реттеуші, 2-разряд</w:t>
      </w:r>
    </w:p>
    <w:bookmarkEnd w:id="1246"/>
    <w:bookmarkStart w:name="z1251" w:id="1247"/>
    <w:p>
      <w:pPr>
        <w:spacing w:after="0"/>
        <w:ind w:left="0"/>
        <w:jc w:val="both"/>
      </w:pPr>
      <w:r>
        <w:rPr>
          <w:rFonts w:ascii="Times New Roman"/>
          <w:b w:val="false"/>
          <w:i w:val="false"/>
          <w:color w:val="000000"/>
          <w:sz w:val="28"/>
        </w:rPr>
        <w:t>
      163. Жұмыс сипаттамасы:</w:t>
      </w:r>
    </w:p>
    <w:bookmarkEnd w:id="1247"/>
    <w:bookmarkStart w:name="z1252" w:id="1248"/>
    <w:p>
      <w:pPr>
        <w:spacing w:after="0"/>
        <w:ind w:left="0"/>
        <w:jc w:val="both"/>
      </w:pPr>
      <w:r>
        <w:rPr>
          <w:rFonts w:ascii="Times New Roman"/>
          <w:b w:val="false"/>
          <w:i w:val="false"/>
          <w:color w:val="000000"/>
          <w:sz w:val="28"/>
        </w:rPr>
        <w:t>
      клавишалы аспаптардың механикасы мен клавиатурасын реттеу процессіне дайындау жұмыстарын орындау;</w:t>
      </w:r>
    </w:p>
    <w:bookmarkEnd w:id="1248"/>
    <w:bookmarkStart w:name="z1253" w:id="1249"/>
    <w:p>
      <w:pPr>
        <w:spacing w:after="0"/>
        <w:ind w:left="0"/>
        <w:jc w:val="both"/>
      </w:pPr>
      <w:r>
        <w:rPr>
          <w:rFonts w:ascii="Times New Roman"/>
          <w:b w:val="false"/>
          <w:i w:val="false"/>
          <w:color w:val="000000"/>
          <w:sz w:val="28"/>
        </w:rPr>
        <w:t>
      жекелеген тораптарды алу және оларды реттеуден кейін орнату.</w:t>
      </w:r>
    </w:p>
    <w:bookmarkEnd w:id="1249"/>
    <w:bookmarkStart w:name="z1254" w:id="1250"/>
    <w:p>
      <w:pPr>
        <w:spacing w:after="0"/>
        <w:ind w:left="0"/>
        <w:jc w:val="both"/>
      </w:pPr>
      <w:r>
        <w:rPr>
          <w:rFonts w:ascii="Times New Roman"/>
          <w:b w:val="false"/>
          <w:i w:val="false"/>
          <w:color w:val="000000"/>
          <w:sz w:val="28"/>
        </w:rPr>
        <w:t>
      164. Білуге тиіс:</w:t>
      </w:r>
    </w:p>
    <w:bookmarkEnd w:id="1250"/>
    <w:bookmarkStart w:name="z1255" w:id="1251"/>
    <w:p>
      <w:pPr>
        <w:spacing w:after="0"/>
        <w:ind w:left="0"/>
        <w:jc w:val="both"/>
      </w:pPr>
      <w:r>
        <w:rPr>
          <w:rFonts w:ascii="Times New Roman"/>
          <w:b w:val="false"/>
          <w:i w:val="false"/>
          <w:color w:val="000000"/>
          <w:sz w:val="28"/>
        </w:rPr>
        <w:t>
      клавишалы музыкалық аспаптарды реттеуге дайындау жұмыстарын орындаудың жүйелілігі және оларға қойылатын талаптар;</w:t>
      </w:r>
    </w:p>
    <w:bookmarkEnd w:id="1251"/>
    <w:bookmarkStart w:name="z1256" w:id="1252"/>
    <w:p>
      <w:pPr>
        <w:spacing w:after="0"/>
        <w:ind w:left="0"/>
        <w:jc w:val="both"/>
      </w:pPr>
      <w:r>
        <w:rPr>
          <w:rFonts w:ascii="Times New Roman"/>
          <w:b w:val="false"/>
          <w:i w:val="false"/>
          <w:color w:val="000000"/>
          <w:sz w:val="28"/>
        </w:rPr>
        <w:t>
      клавишалық механизмнің бөлшектері мен тораптарының атауы мен мақсаты;</w:t>
      </w:r>
    </w:p>
    <w:bookmarkEnd w:id="1252"/>
    <w:bookmarkStart w:name="z1257" w:id="1253"/>
    <w:p>
      <w:pPr>
        <w:spacing w:after="0"/>
        <w:ind w:left="0"/>
        <w:jc w:val="both"/>
      </w:pPr>
      <w:r>
        <w:rPr>
          <w:rFonts w:ascii="Times New Roman"/>
          <w:b w:val="false"/>
          <w:i w:val="false"/>
          <w:color w:val="000000"/>
          <w:sz w:val="28"/>
        </w:rPr>
        <w:t>
      күрделі емес арнайы құралдың, реттеу жұмыстары учаскесінде қолданылатын шаблондардың құрылысы;</w:t>
      </w:r>
    </w:p>
    <w:bookmarkEnd w:id="1253"/>
    <w:bookmarkStart w:name="z1258" w:id="1254"/>
    <w:p>
      <w:pPr>
        <w:spacing w:after="0"/>
        <w:ind w:left="0"/>
        <w:jc w:val="both"/>
      </w:pPr>
      <w:r>
        <w:rPr>
          <w:rFonts w:ascii="Times New Roman"/>
          <w:b w:val="false"/>
          <w:i w:val="false"/>
          <w:color w:val="000000"/>
          <w:sz w:val="28"/>
        </w:rPr>
        <w:t>
      мақсаты және қолданылу тәсілдері.</w:t>
      </w:r>
    </w:p>
    <w:bookmarkEnd w:id="1254"/>
    <w:bookmarkStart w:name="z1259" w:id="1255"/>
    <w:p>
      <w:pPr>
        <w:spacing w:after="0"/>
        <w:ind w:left="0"/>
        <w:jc w:val="both"/>
      </w:pPr>
      <w:r>
        <w:rPr>
          <w:rFonts w:ascii="Times New Roman"/>
          <w:b w:val="false"/>
          <w:i w:val="false"/>
          <w:color w:val="000000"/>
          <w:sz w:val="28"/>
        </w:rPr>
        <w:t>
      165. Жұмыс үлгілері:</w:t>
      </w:r>
    </w:p>
    <w:bookmarkEnd w:id="1255"/>
    <w:bookmarkStart w:name="z1260" w:id="1256"/>
    <w:p>
      <w:pPr>
        <w:spacing w:after="0"/>
        <w:ind w:left="0"/>
        <w:jc w:val="both"/>
      </w:pPr>
      <w:r>
        <w:rPr>
          <w:rFonts w:ascii="Times New Roman"/>
          <w:b w:val="false"/>
          <w:i w:val="false"/>
          <w:color w:val="000000"/>
          <w:sz w:val="28"/>
        </w:rPr>
        <w:t>
      1) пианино клавиатурасы – клавиша жиектерін тазалау;</w:t>
      </w:r>
    </w:p>
    <w:bookmarkEnd w:id="1256"/>
    <w:bookmarkStart w:name="z1261" w:id="1257"/>
    <w:p>
      <w:pPr>
        <w:spacing w:after="0"/>
        <w:ind w:left="0"/>
        <w:jc w:val="both"/>
      </w:pPr>
      <w:r>
        <w:rPr>
          <w:rFonts w:ascii="Times New Roman"/>
          <w:b w:val="false"/>
          <w:i w:val="false"/>
          <w:color w:val="000000"/>
          <w:sz w:val="28"/>
        </w:rPr>
        <w:t>
      2) пианино шанағы – шаң-тозаң мен жоңқадан тазалау;</w:t>
      </w:r>
    </w:p>
    <w:bookmarkEnd w:id="1257"/>
    <w:bookmarkStart w:name="z1262" w:id="1258"/>
    <w:p>
      <w:pPr>
        <w:spacing w:after="0"/>
        <w:ind w:left="0"/>
        <w:jc w:val="both"/>
      </w:pPr>
      <w:r>
        <w:rPr>
          <w:rFonts w:ascii="Times New Roman"/>
          <w:b w:val="false"/>
          <w:i w:val="false"/>
          <w:color w:val="000000"/>
          <w:sz w:val="28"/>
        </w:rPr>
        <w:t>
      3) ішектер – май, шаң - тозаң, кеуек тастан, тотықтан тазарту.</w:t>
      </w:r>
    </w:p>
    <w:bookmarkEnd w:id="1258"/>
    <w:bookmarkStart w:name="z1263" w:id="1259"/>
    <w:p>
      <w:pPr>
        <w:spacing w:after="0"/>
        <w:ind w:left="0"/>
        <w:jc w:val="both"/>
      </w:pPr>
      <w:r>
        <w:rPr>
          <w:rFonts w:ascii="Times New Roman"/>
          <w:b w:val="false"/>
          <w:i w:val="false"/>
          <w:color w:val="000000"/>
          <w:sz w:val="28"/>
        </w:rPr>
        <w:t>
      Параграф 2. Пианино мен рояльді реттеуші, 3-разряд</w:t>
      </w:r>
    </w:p>
    <w:bookmarkEnd w:id="1259"/>
    <w:bookmarkStart w:name="z1264" w:id="1260"/>
    <w:p>
      <w:pPr>
        <w:spacing w:after="0"/>
        <w:ind w:left="0"/>
        <w:jc w:val="both"/>
      </w:pPr>
      <w:r>
        <w:rPr>
          <w:rFonts w:ascii="Times New Roman"/>
          <w:b w:val="false"/>
          <w:i w:val="false"/>
          <w:color w:val="000000"/>
          <w:sz w:val="28"/>
        </w:rPr>
        <w:t>
      166. Жұмыс сипаттамасы:</w:t>
      </w:r>
    </w:p>
    <w:bookmarkEnd w:id="1260"/>
    <w:bookmarkStart w:name="z1265" w:id="1261"/>
    <w:p>
      <w:pPr>
        <w:spacing w:after="0"/>
        <w:ind w:left="0"/>
        <w:jc w:val="both"/>
      </w:pPr>
      <w:r>
        <w:rPr>
          <w:rFonts w:ascii="Times New Roman"/>
          <w:b w:val="false"/>
          <w:i w:val="false"/>
          <w:color w:val="000000"/>
          <w:sz w:val="28"/>
        </w:rPr>
        <w:t>
      клавишалы музыкалық аспаптарды реттеу жөніндегі қарапайым операцияларды орындау;</w:t>
      </w:r>
    </w:p>
    <w:bookmarkEnd w:id="1261"/>
    <w:bookmarkStart w:name="z1266" w:id="1262"/>
    <w:p>
      <w:pPr>
        <w:spacing w:after="0"/>
        <w:ind w:left="0"/>
        <w:jc w:val="both"/>
      </w:pPr>
      <w:r>
        <w:rPr>
          <w:rFonts w:ascii="Times New Roman"/>
          <w:b w:val="false"/>
          <w:i w:val="false"/>
          <w:color w:val="000000"/>
          <w:sz w:val="28"/>
        </w:rPr>
        <w:t>
      оське дұрыс қалыпта бөлшектерді орнату;</w:t>
      </w:r>
    </w:p>
    <w:bookmarkEnd w:id="1262"/>
    <w:bookmarkStart w:name="z1267" w:id="1263"/>
    <w:p>
      <w:pPr>
        <w:spacing w:after="0"/>
        <w:ind w:left="0"/>
        <w:jc w:val="both"/>
      </w:pPr>
      <w:r>
        <w:rPr>
          <w:rFonts w:ascii="Times New Roman"/>
          <w:b w:val="false"/>
          <w:i w:val="false"/>
          <w:color w:val="000000"/>
          <w:sz w:val="28"/>
        </w:rPr>
        <w:t>
      шультер, механика фигуралары, демпфергальтерлердегі бұрандаларды бекіту;</w:t>
      </w:r>
    </w:p>
    <w:bookmarkEnd w:id="1263"/>
    <w:bookmarkStart w:name="z1268" w:id="1264"/>
    <w:p>
      <w:pPr>
        <w:spacing w:after="0"/>
        <w:ind w:left="0"/>
        <w:jc w:val="both"/>
      </w:pPr>
      <w:r>
        <w:rPr>
          <w:rFonts w:ascii="Times New Roman"/>
          <w:b w:val="false"/>
          <w:i w:val="false"/>
          <w:color w:val="000000"/>
          <w:sz w:val="28"/>
        </w:rPr>
        <w:t>
      балғашалардың капсюльдерін қайта штифтілеу;</w:t>
      </w:r>
    </w:p>
    <w:bookmarkEnd w:id="1264"/>
    <w:bookmarkStart w:name="z1269" w:id="1265"/>
    <w:p>
      <w:pPr>
        <w:spacing w:after="0"/>
        <w:ind w:left="0"/>
        <w:jc w:val="both"/>
      </w:pPr>
      <w:r>
        <w:rPr>
          <w:rFonts w:ascii="Times New Roman"/>
          <w:b w:val="false"/>
          <w:i w:val="false"/>
          <w:color w:val="000000"/>
          <w:sz w:val="28"/>
        </w:rPr>
        <w:t>
      бұрандаларды ауыстыру.</w:t>
      </w:r>
    </w:p>
    <w:bookmarkEnd w:id="1265"/>
    <w:bookmarkStart w:name="z1270" w:id="1266"/>
    <w:p>
      <w:pPr>
        <w:spacing w:after="0"/>
        <w:ind w:left="0"/>
        <w:jc w:val="both"/>
      </w:pPr>
      <w:r>
        <w:rPr>
          <w:rFonts w:ascii="Times New Roman"/>
          <w:b w:val="false"/>
          <w:i w:val="false"/>
          <w:color w:val="000000"/>
          <w:sz w:val="28"/>
        </w:rPr>
        <w:t>
      167. Білуге тиіс:</w:t>
      </w:r>
    </w:p>
    <w:bookmarkEnd w:id="1266"/>
    <w:bookmarkStart w:name="z1271" w:id="1267"/>
    <w:p>
      <w:pPr>
        <w:spacing w:after="0"/>
        <w:ind w:left="0"/>
        <w:jc w:val="both"/>
      </w:pPr>
      <w:r>
        <w:rPr>
          <w:rFonts w:ascii="Times New Roman"/>
          <w:b w:val="false"/>
          <w:i w:val="false"/>
          <w:color w:val="000000"/>
          <w:sz w:val="28"/>
        </w:rPr>
        <w:t>
      қарапайым реттеу жұмыстарын орындаудың әдіс-тәсілдері, пианино мен рояльдің механикасы мен клавиатурасының құрылысы;</w:t>
      </w:r>
    </w:p>
    <w:bookmarkEnd w:id="1267"/>
    <w:bookmarkStart w:name="z1272" w:id="1268"/>
    <w:p>
      <w:pPr>
        <w:spacing w:after="0"/>
        <w:ind w:left="0"/>
        <w:jc w:val="both"/>
      </w:pPr>
      <w:r>
        <w:rPr>
          <w:rFonts w:ascii="Times New Roman"/>
          <w:b w:val="false"/>
          <w:i w:val="false"/>
          <w:color w:val="000000"/>
          <w:sz w:val="28"/>
        </w:rPr>
        <w:t>
      клавишалы механизмнің бөлшектері мен тораптарының өзара әрекеттестігі;</w:t>
      </w:r>
    </w:p>
    <w:bookmarkEnd w:id="1268"/>
    <w:bookmarkStart w:name="z1273" w:id="1269"/>
    <w:p>
      <w:pPr>
        <w:spacing w:after="0"/>
        <w:ind w:left="0"/>
        <w:jc w:val="both"/>
      </w:pPr>
      <w:r>
        <w:rPr>
          <w:rFonts w:ascii="Times New Roman"/>
          <w:b w:val="false"/>
          <w:i w:val="false"/>
          <w:color w:val="000000"/>
          <w:sz w:val="28"/>
        </w:rPr>
        <w:t>
      реттеу жұмыстарын орындаудың жүйелілігі;</w:t>
      </w:r>
    </w:p>
    <w:bookmarkEnd w:id="1269"/>
    <w:bookmarkStart w:name="z1274" w:id="1270"/>
    <w:p>
      <w:pPr>
        <w:spacing w:after="0"/>
        <w:ind w:left="0"/>
        <w:jc w:val="both"/>
      </w:pPr>
      <w:r>
        <w:rPr>
          <w:rFonts w:ascii="Times New Roman"/>
          <w:b w:val="false"/>
          <w:i w:val="false"/>
          <w:color w:val="000000"/>
          <w:sz w:val="28"/>
        </w:rPr>
        <w:t>
      клавишалы музыкалық аспаптардың механикасын әбзелдеу және құрастырудың техникалық шарттары;</w:t>
      </w:r>
    </w:p>
    <w:bookmarkEnd w:id="1270"/>
    <w:bookmarkStart w:name="z1275" w:id="1271"/>
    <w:p>
      <w:pPr>
        <w:spacing w:after="0"/>
        <w:ind w:left="0"/>
        <w:jc w:val="both"/>
      </w:pPr>
      <w:r>
        <w:rPr>
          <w:rFonts w:ascii="Times New Roman"/>
          <w:b w:val="false"/>
          <w:i w:val="false"/>
          <w:color w:val="000000"/>
          <w:sz w:val="28"/>
        </w:rPr>
        <w:t>
      монтаждау мен реттеу ережесінің бұзылуының аспаптың ойнау сапасына тигізетін әсері;</w:t>
      </w:r>
    </w:p>
    <w:bookmarkEnd w:id="1271"/>
    <w:bookmarkStart w:name="z1276" w:id="1272"/>
    <w:p>
      <w:pPr>
        <w:spacing w:after="0"/>
        <w:ind w:left="0"/>
        <w:jc w:val="both"/>
      </w:pPr>
      <w:r>
        <w:rPr>
          <w:rFonts w:ascii="Times New Roman"/>
          <w:b w:val="false"/>
          <w:i w:val="false"/>
          <w:color w:val="000000"/>
          <w:sz w:val="28"/>
        </w:rPr>
        <w:t>
      бақылау-өлшеу аспаптары және арнайы құралдар, арнайы аспапты қайрау және түзету ережесі.</w:t>
      </w:r>
    </w:p>
    <w:bookmarkEnd w:id="1272"/>
    <w:bookmarkStart w:name="z1277" w:id="1273"/>
    <w:p>
      <w:pPr>
        <w:spacing w:after="0"/>
        <w:ind w:left="0"/>
        <w:jc w:val="both"/>
      </w:pPr>
      <w:r>
        <w:rPr>
          <w:rFonts w:ascii="Times New Roman"/>
          <w:b w:val="false"/>
          <w:i w:val="false"/>
          <w:color w:val="000000"/>
          <w:sz w:val="28"/>
        </w:rPr>
        <w:t>
      168. Жұмыс үлгілері:</w:t>
      </w:r>
    </w:p>
    <w:bookmarkEnd w:id="1273"/>
    <w:bookmarkStart w:name="z1278" w:id="1274"/>
    <w:p>
      <w:pPr>
        <w:spacing w:after="0"/>
        <w:ind w:left="0"/>
        <w:jc w:val="both"/>
      </w:pPr>
      <w:r>
        <w:rPr>
          <w:rFonts w:ascii="Times New Roman"/>
          <w:b w:val="false"/>
          <w:i w:val="false"/>
          <w:color w:val="000000"/>
          <w:sz w:val="28"/>
        </w:rPr>
        <w:t>
      1) гаммерштиль – қыздыру;</w:t>
      </w:r>
    </w:p>
    <w:bookmarkEnd w:id="1274"/>
    <w:bookmarkStart w:name="z1279" w:id="1275"/>
    <w:p>
      <w:pPr>
        <w:spacing w:after="0"/>
        <w:ind w:left="0"/>
        <w:jc w:val="both"/>
      </w:pPr>
      <w:r>
        <w:rPr>
          <w:rFonts w:ascii="Times New Roman"/>
          <w:b w:val="false"/>
          <w:i w:val="false"/>
          <w:color w:val="000000"/>
          <w:sz w:val="28"/>
        </w:rPr>
        <w:t>
      2) пианино балғашалары – тегістеу және сызғыш бойымен түзету.</w:t>
      </w:r>
    </w:p>
    <w:bookmarkEnd w:id="1275"/>
    <w:bookmarkStart w:name="z1280" w:id="1276"/>
    <w:p>
      <w:pPr>
        <w:spacing w:after="0"/>
        <w:ind w:left="0"/>
        <w:jc w:val="both"/>
      </w:pPr>
      <w:r>
        <w:rPr>
          <w:rFonts w:ascii="Times New Roman"/>
          <w:b w:val="false"/>
          <w:i w:val="false"/>
          <w:color w:val="000000"/>
          <w:sz w:val="28"/>
        </w:rPr>
        <w:t>
      Параграф 3. Пианино мен рояльді реттеуші, 4-разряд</w:t>
      </w:r>
    </w:p>
    <w:bookmarkEnd w:id="1276"/>
    <w:bookmarkStart w:name="z1281" w:id="1277"/>
    <w:p>
      <w:pPr>
        <w:spacing w:after="0"/>
        <w:ind w:left="0"/>
        <w:jc w:val="both"/>
      </w:pPr>
      <w:r>
        <w:rPr>
          <w:rFonts w:ascii="Times New Roman"/>
          <w:b w:val="false"/>
          <w:i w:val="false"/>
          <w:color w:val="000000"/>
          <w:sz w:val="28"/>
        </w:rPr>
        <w:t>
      169. Жұмыс сипаттамасы:</w:t>
      </w:r>
    </w:p>
    <w:bookmarkEnd w:id="1277"/>
    <w:bookmarkStart w:name="z1282" w:id="1278"/>
    <w:p>
      <w:pPr>
        <w:spacing w:after="0"/>
        <w:ind w:left="0"/>
        <w:jc w:val="both"/>
      </w:pPr>
      <w:r>
        <w:rPr>
          <w:rFonts w:ascii="Times New Roman"/>
          <w:b w:val="false"/>
          <w:i w:val="false"/>
          <w:color w:val="000000"/>
          <w:sz w:val="28"/>
        </w:rPr>
        <w:t>
      пианино мен рояльді реттеу жөніндегі күрделілігі орташа операцияларды орындау;</w:t>
      </w:r>
    </w:p>
    <w:bookmarkEnd w:id="1278"/>
    <w:bookmarkStart w:name="z1283" w:id="1279"/>
    <w:p>
      <w:pPr>
        <w:spacing w:after="0"/>
        <w:ind w:left="0"/>
        <w:jc w:val="both"/>
      </w:pPr>
      <w:r>
        <w:rPr>
          <w:rFonts w:ascii="Times New Roman"/>
          <w:b w:val="false"/>
          <w:i w:val="false"/>
          <w:color w:val="000000"/>
          <w:sz w:val="28"/>
        </w:rPr>
        <w:t>
      штейнунгті, шпиллерлюфтіні орнату, клавиатураны іске қосу;</w:t>
      </w:r>
    </w:p>
    <w:bookmarkEnd w:id="1279"/>
    <w:bookmarkStart w:name="z1284" w:id="1280"/>
    <w:p>
      <w:pPr>
        <w:spacing w:after="0"/>
        <w:ind w:left="0"/>
        <w:jc w:val="both"/>
      </w:pPr>
      <w:r>
        <w:rPr>
          <w:rFonts w:ascii="Times New Roman"/>
          <w:b w:val="false"/>
          <w:i w:val="false"/>
          <w:color w:val="000000"/>
          <w:sz w:val="28"/>
        </w:rPr>
        <w:t>
      клавиатураны арнайы сызғыш бойынша дәлме-дәл түзету;</w:t>
      </w:r>
    </w:p>
    <w:bookmarkEnd w:id="1280"/>
    <w:bookmarkStart w:name="z1285" w:id="1281"/>
    <w:p>
      <w:pPr>
        <w:spacing w:after="0"/>
        <w:ind w:left="0"/>
        <w:jc w:val="both"/>
      </w:pPr>
      <w:r>
        <w:rPr>
          <w:rFonts w:ascii="Times New Roman"/>
          <w:b w:val="false"/>
          <w:i w:val="false"/>
          <w:color w:val="000000"/>
          <w:sz w:val="28"/>
        </w:rPr>
        <w:t>
      монтаждың дұрыстығын операция сайын тексеру. Кемшіліктерді анықтау және түзету.</w:t>
      </w:r>
    </w:p>
    <w:bookmarkEnd w:id="1281"/>
    <w:bookmarkStart w:name="z1286" w:id="1282"/>
    <w:p>
      <w:pPr>
        <w:spacing w:after="0"/>
        <w:ind w:left="0"/>
        <w:jc w:val="both"/>
      </w:pPr>
      <w:r>
        <w:rPr>
          <w:rFonts w:ascii="Times New Roman"/>
          <w:b w:val="false"/>
          <w:i w:val="false"/>
          <w:color w:val="000000"/>
          <w:sz w:val="28"/>
        </w:rPr>
        <w:t>
      170. Білуге тиіс:</w:t>
      </w:r>
    </w:p>
    <w:bookmarkEnd w:id="1282"/>
    <w:bookmarkStart w:name="z1287" w:id="1283"/>
    <w:p>
      <w:pPr>
        <w:spacing w:after="0"/>
        <w:ind w:left="0"/>
        <w:jc w:val="both"/>
      </w:pPr>
      <w:r>
        <w:rPr>
          <w:rFonts w:ascii="Times New Roman"/>
          <w:b w:val="false"/>
          <w:i w:val="false"/>
          <w:color w:val="000000"/>
          <w:sz w:val="28"/>
        </w:rPr>
        <w:t>
      пианино мен рояльді реттеу жөніндегі күрделілігі орташа операцияларды орындаудың әдіс-тәсілдері;</w:t>
      </w:r>
    </w:p>
    <w:bookmarkEnd w:id="1283"/>
    <w:bookmarkStart w:name="z1288" w:id="1284"/>
    <w:p>
      <w:pPr>
        <w:spacing w:after="0"/>
        <w:ind w:left="0"/>
        <w:jc w:val="both"/>
      </w:pPr>
      <w:r>
        <w:rPr>
          <w:rFonts w:ascii="Times New Roman"/>
          <w:b w:val="false"/>
          <w:i w:val="false"/>
          <w:color w:val="000000"/>
          <w:sz w:val="28"/>
        </w:rPr>
        <w:t>
      пианино мен рояльдің механикасын монтаждау және реттеудің техникалық шарттары, барлық бөлшектердің дәлме-дәл орнатылуын олар өзара әрекеттескен кезде тексеру әдістері;</w:t>
      </w:r>
    </w:p>
    <w:bookmarkEnd w:id="1284"/>
    <w:bookmarkStart w:name="z1289" w:id="1285"/>
    <w:p>
      <w:pPr>
        <w:spacing w:after="0"/>
        <w:ind w:left="0"/>
        <w:jc w:val="both"/>
      </w:pPr>
      <w:r>
        <w:rPr>
          <w:rFonts w:ascii="Times New Roman"/>
          <w:b w:val="false"/>
          <w:i w:val="false"/>
          <w:color w:val="000000"/>
          <w:sz w:val="28"/>
        </w:rPr>
        <w:t>
      реттеу ақаулығының аспаптың дыбыстау сапасына және онда ойнаудың жеңілдігіне тигізетін әсері.</w:t>
      </w:r>
    </w:p>
    <w:bookmarkEnd w:id="1285"/>
    <w:bookmarkStart w:name="z1290" w:id="1286"/>
    <w:p>
      <w:pPr>
        <w:spacing w:after="0"/>
        <w:ind w:left="0"/>
        <w:jc w:val="both"/>
      </w:pPr>
      <w:r>
        <w:rPr>
          <w:rFonts w:ascii="Times New Roman"/>
          <w:b w:val="false"/>
          <w:i w:val="false"/>
          <w:color w:val="000000"/>
          <w:sz w:val="28"/>
        </w:rPr>
        <w:t>
      171. Жұмыс үлгілері:</w:t>
      </w:r>
    </w:p>
    <w:bookmarkEnd w:id="1286"/>
    <w:bookmarkStart w:name="z1291" w:id="1287"/>
    <w:p>
      <w:pPr>
        <w:spacing w:after="0"/>
        <w:ind w:left="0"/>
        <w:jc w:val="both"/>
      </w:pPr>
      <w:r>
        <w:rPr>
          <w:rFonts w:ascii="Times New Roman"/>
          <w:b w:val="false"/>
          <w:i w:val="false"/>
          <w:color w:val="000000"/>
          <w:sz w:val="28"/>
        </w:rPr>
        <w:t>
      1) клавиатура – биіктікті шаблон бойынша белгілеу;</w:t>
      </w:r>
    </w:p>
    <w:bookmarkEnd w:id="1287"/>
    <w:bookmarkStart w:name="z1292" w:id="1288"/>
    <w:p>
      <w:pPr>
        <w:spacing w:after="0"/>
        <w:ind w:left="0"/>
        <w:jc w:val="both"/>
      </w:pPr>
      <w:r>
        <w:rPr>
          <w:rFonts w:ascii="Times New Roman"/>
          <w:b w:val="false"/>
          <w:i w:val="false"/>
          <w:color w:val="000000"/>
          <w:sz w:val="28"/>
        </w:rPr>
        <w:t>
      2) пилоттар – реттеу.</w:t>
      </w:r>
    </w:p>
    <w:bookmarkEnd w:id="1288"/>
    <w:bookmarkStart w:name="z1293" w:id="1289"/>
    <w:p>
      <w:pPr>
        <w:spacing w:after="0"/>
        <w:ind w:left="0"/>
        <w:jc w:val="both"/>
      </w:pPr>
      <w:r>
        <w:rPr>
          <w:rFonts w:ascii="Times New Roman"/>
          <w:b w:val="false"/>
          <w:i w:val="false"/>
          <w:color w:val="000000"/>
          <w:sz w:val="28"/>
        </w:rPr>
        <w:t>
      Параграф 4. Пианино мен рояльді реттеуші, 5-разряд</w:t>
      </w:r>
    </w:p>
    <w:bookmarkEnd w:id="1289"/>
    <w:bookmarkStart w:name="z1294" w:id="1290"/>
    <w:p>
      <w:pPr>
        <w:spacing w:after="0"/>
        <w:ind w:left="0"/>
        <w:jc w:val="both"/>
      </w:pPr>
      <w:r>
        <w:rPr>
          <w:rFonts w:ascii="Times New Roman"/>
          <w:b w:val="false"/>
          <w:i w:val="false"/>
          <w:color w:val="000000"/>
          <w:sz w:val="28"/>
        </w:rPr>
        <w:t>
      172. Жұмыс сипаттамасы:</w:t>
      </w:r>
    </w:p>
    <w:bookmarkEnd w:id="1290"/>
    <w:bookmarkStart w:name="z1295" w:id="1291"/>
    <w:p>
      <w:pPr>
        <w:spacing w:after="0"/>
        <w:ind w:left="0"/>
        <w:jc w:val="both"/>
      </w:pPr>
      <w:r>
        <w:rPr>
          <w:rFonts w:ascii="Times New Roman"/>
          <w:b w:val="false"/>
          <w:i w:val="false"/>
          <w:color w:val="000000"/>
          <w:sz w:val="28"/>
        </w:rPr>
        <w:t>
      клавишалы музыкалық аспаптарды реттеу жөніндегі күрделі операцияларды орындау;</w:t>
      </w:r>
    </w:p>
    <w:bookmarkEnd w:id="1291"/>
    <w:bookmarkStart w:name="z1296" w:id="1292"/>
    <w:p>
      <w:pPr>
        <w:spacing w:after="0"/>
        <w:ind w:left="0"/>
        <w:jc w:val="both"/>
      </w:pPr>
      <w:r>
        <w:rPr>
          <w:rFonts w:ascii="Times New Roman"/>
          <w:b w:val="false"/>
          <w:i w:val="false"/>
          <w:color w:val="000000"/>
          <w:sz w:val="28"/>
        </w:rPr>
        <w:t>
      механиканы түпкілікті реттеу және жоғары сапалы және тапсырыспен жасалған пианинолардан басқа пианиноның барлық механизмдерінің өзара әрекеттесуі;</w:t>
      </w:r>
    </w:p>
    <w:bookmarkEnd w:id="1292"/>
    <w:bookmarkStart w:name="z1297" w:id="1293"/>
    <w:p>
      <w:pPr>
        <w:spacing w:after="0"/>
        <w:ind w:left="0"/>
        <w:jc w:val="both"/>
      </w:pPr>
      <w:r>
        <w:rPr>
          <w:rFonts w:ascii="Times New Roman"/>
          <w:b w:val="false"/>
          <w:i w:val="false"/>
          <w:color w:val="000000"/>
          <w:sz w:val="28"/>
        </w:rPr>
        <w:t>
      бөлшектер арасындағы қашықтықты шеутеулер мен сызбалар бойынша реттеу;</w:t>
      </w:r>
    </w:p>
    <w:bookmarkEnd w:id="1293"/>
    <w:bookmarkStart w:name="z1298" w:id="1294"/>
    <w:p>
      <w:pPr>
        <w:spacing w:after="0"/>
        <w:ind w:left="0"/>
        <w:jc w:val="both"/>
      </w:pPr>
      <w:r>
        <w:rPr>
          <w:rFonts w:ascii="Times New Roman"/>
          <w:b w:val="false"/>
          <w:i w:val="false"/>
          <w:color w:val="000000"/>
          <w:sz w:val="28"/>
        </w:rPr>
        <w:t>
      ауслезерлік кнопка (кіндік) пен шпиллердің арасындағы қашықтықты реттеу;</w:t>
      </w:r>
    </w:p>
    <w:bookmarkEnd w:id="1294"/>
    <w:bookmarkStart w:name="z1299" w:id="1295"/>
    <w:p>
      <w:pPr>
        <w:spacing w:after="0"/>
        <w:ind w:left="0"/>
        <w:jc w:val="both"/>
      </w:pPr>
      <w:r>
        <w:rPr>
          <w:rFonts w:ascii="Times New Roman"/>
          <w:b w:val="false"/>
          <w:i w:val="false"/>
          <w:color w:val="000000"/>
          <w:sz w:val="28"/>
        </w:rPr>
        <w:t>
      клавишаны тегістеу, ішектерді түзету, балғашалардың қозғалуын реттеу және оларды сызғыш бойынша түзету;</w:t>
      </w:r>
    </w:p>
    <w:bookmarkEnd w:id="1295"/>
    <w:bookmarkStart w:name="z1300" w:id="1296"/>
    <w:p>
      <w:pPr>
        <w:spacing w:after="0"/>
        <w:ind w:left="0"/>
        <w:jc w:val="both"/>
      </w:pPr>
      <w:r>
        <w:rPr>
          <w:rFonts w:ascii="Times New Roman"/>
          <w:b w:val="false"/>
          <w:i w:val="false"/>
          <w:color w:val="000000"/>
          <w:sz w:val="28"/>
        </w:rPr>
        <w:t>
      штейнунг пен балғашаларды хора бойынша орнату дәлдігін тексеру;</w:t>
      </w:r>
    </w:p>
    <w:bookmarkEnd w:id="1296"/>
    <w:bookmarkStart w:name="z1301" w:id="1297"/>
    <w:p>
      <w:pPr>
        <w:spacing w:after="0"/>
        <w:ind w:left="0"/>
        <w:jc w:val="both"/>
      </w:pPr>
      <w:r>
        <w:rPr>
          <w:rFonts w:ascii="Times New Roman"/>
          <w:b w:val="false"/>
          <w:i w:val="false"/>
          <w:color w:val="000000"/>
          <w:sz w:val="28"/>
        </w:rPr>
        <w:t>
      клавишалар, балғашалар, фигуралар арасындағы шпацилерді түзету және шпацилерді арнайы шаблондар мен сызғыштармен өлшеу;</w:t>
      </w:r>
    </w:p>
    <w:bookmarkEnd w:id="1297"/>
    <w:bookmarkStart w:name="z1302" w:id="1298"/>
    <w:p>
      <w:pPr>
        <w:spacing w:after="0"/>
        <w:ind w:left="0"/>
        <w:jc w:val="both"/>
      </w:pPr>
      <w:r>
        <w:rPr>
          <w:rFonts w:ascii="Times New Roman"/>
          <w:b w:val="false"/>
          <w:i w:val="false"/>
          <w:color w:val="000000"/>
          <w:sz w:val="28"/>
        </w:rPr>
        <w:t>
      ауслезер мен оң және сол педальдің клавишасын, фенгерлерін, бентиктерін түсіру тереңдігін, штангадағы және фигура қалақшасындағы демпферлерді реттеу;</w:t>
      </w:r>
    </w:p>
    <w:bookmarkEnd w:id="1298"/>
    <w:bookmarkStart w:name="z1303" w:id="1299"/>
    <w:p>
      <w:pPr>
        <w:spacing w:after="0"/>
        <w:ind w:left="0"/>
        <w:jc w:val="both"/>
      </w:pPr>
      <w:r>
        <w:rPr>
          <w:rFonts w:ascii="Times New Roman"/>
          <w:b w:val="false"/>
          <w:i w:val="false"/>
          <w:color w:val="000000"/>
          <w:sz w:val="28"/>
        </w:rPr>
        <w:t>
      пианино механизмінің барлық тораптары мен бөлшектерінің жұмыс дәлдігін ойнату арқылы тексеру;</w:t>
      </w:r>
    </w:p>
    <w:bookmarkEnd w:id="1299"/>
    <w:bookmarkStart w:name="z1304" w:id="1300"/>
    <w:p>
      <w:pPr>
        <w:spacing w:after="0"/>
        <w:ind w:left="0"/>
        <w:jc w:val="both"/>
      </w:pPr>
      <w:r>
        <w:rPr>
          <w:rFonts w:ascii="Times New Roman"/>
          <w:b w:val="false"/>
          <w:i w:val="false"/>
          <w:color w:val="000000"/>
          <w:sz w:val="28"/>
        </w:rPr>
        <w:t>
      пианино механизмінің ойнау қасиеттерін бақылау.</w:t>
      </w:r>
    </w:p>
    <w:bookmarkEnd w:id="1300"/>
    <w:bookmarkStart w:name="z1305" w:id="1301"/>
    <w:p>
      <w:pPr>
        <w:spacing w:after="0"/>
        <w:ind w:left="0"/>
        <w:jc w:val="both"/>
      </w:pPr>
      <w:r>
        <w:rPr>
          <w:rFonts w:ascii="Times New Roman"/>
          <w:b w:val="false"/>
          <w:i w:val="false"/>
          <w:color w:val="000000"/>
          <w:sz w:val="28"/>
        </w:rPr>
        <w:t>
      173. Білуге тиіс:</w:t>
      </w:r>
    </w:p>
    <w:bookmarkEnd w:id="1301"/>
    <w:bookmarkStart w:name="z1306" w:id="1302"/>
    <w:p>
      <w:pPr>
        <w:spacing w:after="0"/>
        <w:ind w:left="0"/>
        <w:jc w:val="both"/>
      </w:pPr>
      <w:r>
        <w:rPr>
          <w:rFonts w:ascii="Times New Roman"/>
          <w:b w:val="false"/>
          <w:i w:val="false"/>
          <w:color w:val="000000"/>
          <w:sz w:val="28"/>
        </w:rPr>
        <w:t>
      клавишалы музыкалық аспаптарды реттеу жөніндегі күрделі операцияларды орындау әдіс-тәсілдері;</w:t>
      </w:r>
    </w:p>
    <w:bookmarkEnd w:id="1302"/>
    <w:bookmarkStart w:name="z1307" w:id="1303"/>
    <w:p>
      <w:pPr>
        <w:spacing w:after="0"/>
        <w:ind w:left="0"/>
        <w:jc w:val="both"/>
      </w:pPr>
      <w:r>
        <w:rPr>
          <w:rFonts w:ascii="Times New Roman"/>
          <w:b w:val="false"/>
          <w:i w:val="false"/>
          <w:color w:val="000000"/>
          <w:sz w:val="28"/>
        </w:rPr>
        <w:t>
      барлық құрылымды клавишалы музыкалық аспаптарды жасау технологиялық процессінің негіздері;</w:t>
      </w:r>
    </w:p>
    <w:bookmarkEnd w:id="1303"/>
    <w:bookmarkStart w:name="z1308" w:id="1304"/>
    <w:p>
      <w:pPr>
        <w:spacing w:after="0"/>
        <w:ind w:left="0"/>
        <w:jc w:val="both"/>
      </w:pPr>
      <w:r>
        <w:rPr>
          <w:rFonts w:ascii="Times New Roman"/>
          <w:b w:val="false"/>
          <w:i w:val="false"/>
          <w:color w:val="000000"/>
          <w:sz w:val="28"/>
        </w:rPr>
        <w:t>
      механика мен клавиатураны әбзелдеу және құрастыру, баптау және реттеу арасындағы байланыс;</w:t>
      </w:r>
    </w:p>
    <w:bookmarkEnd w:id="1304"/>
    <w:bookmarkStart w:name="z1309" w:id="1305"/>
    <w:p>
      <w:pPr>
        <w:spacing w:after="0"/>
        <w:ind w:left="0"/>
        <w:jc w:val="both"/>
      </w:pPr>
      <w:r>
        <w:rPr>
          <w:rFonts w:ascii="Times New Roman"/>
          <w:b w:val="false"/>
          <w:i w:val="false"/>
          <w:color w:val="000000"/>
          <w:sz w:val="28"/>
        </w:rPr>
        <w:t>
      құрастыру кезінде қолданылатын клавишалы механизмді монтаждаудың технологиялық процессі және материалдардың;</w:t>
      </w:r>
    </w:p>
    <w:bookmarkEnd w:id="1305"/>
    <w:bookmarkStart w:name="z1310" w:id="1306"/>
    <w:p>
      <w:pPr>
        <w:spacing w:after="0"/>
        <w:ind w:left="0"/>
        <w:jc w:val="both"/>
      </w:pPr>
      <w:r>
        <w:rPr>
          <w:rFonts w:ascii="Times New Roman"/>
          <w:b w:val="false"/>
          <w:i w:val="false"/>
          <w:color w:val="000000"/>
          <w:sz w:val="28"/>
        </w:rPr>
        <w:t>
      бөлшектер мен тораптардың сапасына қойылатын талаптар, музыкалық білім туралы негізгі мәліметтер;</w:t>
      </w:r>
    </w:p>
    <w:bookmarkEnd w:id="1306"/>
    <w:bookmarkStart w:name="z1311" w:id="1307"/>
    <w:p>
      <w:pPr>
        <w:spacing w:after="0"/>
        <w:ind w:left="0"/>
        <w:jc w:val="both"/>
      </w:pPr>
      <w:r>
        <w:rPr>
          <w:rFonts w:ascii="Times New Roman"/>
          <w:b w:val="false"/>
          <w:i w:val="false"/>
          <w:color w:val="000000"/>
          <w:sz w:val="28"/>
        </w:rPr>
        <w:t>
      клавишалық механизмнің ойнау қасиеттерінің жекелеген тораптарының өзара әрекеттесуі мен механизмді құрастыру сапасына тәуелділігі;</w:t>
      </w:r>
    </w:p>
    <w:bookmarkEnd w:id="1307"/>
    <w:bookmarkStart w:name="z1312" w:id="1308"/>
    <w:p>
      <w:pPr>
        <w:spacing w:after="0"/>
        <w:ind w:left="0"/>
        <w:jc w:val="both"/>
      </w:pPr>
      <w:r>
        <w:rPr>
          <w:rFonts w:ascii="Times New Roman"/>
          <w:b w:val="false"/>
          <w:i w:val="false"/>
          <w:color w:val="000000"/>
          <w:sz w:val="28"/>
        </w:rPr>
        <w:t>
      ағаштың құрылысы, жынысы, физикалық-механикалық қасиеттері және ақаулықтары.</w:t>
      </w:r>
    </w:p>
    <w:bookmarkEnd w:id="1308"/>
    <w:bookmarkStart w:name="z1313" w:id="1309"/>
    <w:p>
      <w:pPr>
        <w:spacing w:after="0"/>
        <w:ind w:left="0"/>
        <w:jc w:val="both"/>
      </w:pPr>
      <w:r>
        <w:rPr>
          <w:rFonts w:ascii="Times New Roman"/>
          <w:b w:val="false"/>
          <w:i w:val="false"/>
          <w:color w:val="000000"/>
          <w:sz w:val="28"/>
        </w:rPr>
        <w:t>
      Параграф 5. Пианино мен рояльді реттеуші, 6-разряд</w:t>
      </w:r>
    </w:p>
    <w:bookmarkEnd w:id="1309"/>
    <w:bookmarkStart w:name="z1314" w:id="1310"/>
    <w:p>
      <w:pPr>
        <w:spacing w:after="0"/>
        <w:ind w:left="0"/>
        <w:jc w:val="both"/>
      </w:pPr>
      <w:r>
        <w:rPr>
          <w:rFonts w:ascii="Times New Roman"/>
          <w:b w:val="false"/>
          <w:i w:val="false"/>
          <w:color w:val="000000"/>
          <w:sz w:val="28"/>
        </w:rPr>
        <w:t>
      174. Жұмыс сипаттамасы:</w:t>
      </w:r>
    </w:p>
    <w:bookmarkEnd w:id="1310"/>
    <w:bookmarkStart w:name="z1315" w:id="1311"/>
    <w:p>
      <w:pPr>
        <w:spacing w:after="0"/>
        <w:ind w:left="0"/>
        <w:jc w:val="both"/>
      </w:pPr>
      <w:r>
        <w:rPr>
          <w:rFonts w:ascii="Times New Roman"/>
          <w:b w:val="false"/>
          <w:i w:val="false"/>
          <w:color w:val="000000"/>
          <w:sz w:val="28"/>
        </w:rPr>
        <w:t>
      клавишалы музыкалық аспаптарды реттеу жөніндегі аса күрделі операцияларды орындау;</w:t>
      </w:r>
    </w:p>
    <w:bookmarkEnd w:id="1311"/>
    <w:bookmarkStart w:name="z1316" w:id="1312"/>
    <w:p>
      <w:pPr>
        <w:spacing w:after="0"/>
        <w:ind w:left="0"/>
        <w:jc w:val="both"/>
      </w:pPr>
      <w:r>
        <w:rPr>
          <w:rFonts w:ascii="Times New Roman"/>
          <w:b w:val="false"/>
          <w:i w:val="false"/>
          <w:color w:val="000000"/>
          <w:sz w:val="28"/>
        </w:rPr>
        <w:t>
      рояль мен жоғары сапалы және тапсырыспен жасалған пианинолардың механикасын түпкілікті реттеу;</w:t>
      </w:r>
    </w:p>
    <w:bookmarkEnd w:id="1312"/>
    <w:bookmarkStart w:name="z1317" w:id="1313"/>
    <w:p>
      <w:pPr>
        <w:spacing w:after="0"/>
        <w:ind w:left="0"/>
        <w:jc w:val="both"/>
      </w:pPr>
      <w:r>
        <w:rPr>
          <w:rFonts w:ascii="Times New Roman"/>
          <w:b w:val="false"/>
          <w:i w:val="false"/>
          <w:color w:val="000000"/>
          <w:sz w:val="28"/>
        </w:rPr>
        <w:t>
      барлық жүйенің пианинолары мен рояльдарының мензурасын есептеу бойынша соғу сызығына балғашаларды шығару;</w:t>
      </w:r>
    </w:p>
    <w:bookmarkEnd w:id="1313"/>
    <w:bookmarkStart w:name="z1318" w:id="1314"/>
    <w:p>
      <w:pPr>
        <w:spacing w:after="0"/>
        <w:ind w:left="0"/>
        <w:jc w:val="both"/>
      </w:pPr>
      <w:r>
        <w:rPr>
          <w:rFonts w:ascii="Times New Roman"/>
          <w:b w:val="false"/>
          <w:i w:val="false"/>
          <w:color w:val="000000"/>
          <w:sz w:val="28"/>
        </w:rPr>
        <w:t>
      клавишаның статикалық жүктемесін реттеу;</w:t>
      </w:r>
    </w:p>
    <w:bookmarkEnd w:id="1314"/>
    <w:bookmarkStart w:name="z1319" w:id="1315"/>
    <w:p>
      <w:pPr>
        <w:spacing w:after="0"/>
        <w:ind w:left="0"/>
        <w:jc w:val="both"/>
      </w:pPr>
      <w:r>
        <w:rPr>
          <w:rFonts w:ascii="Times New Roman"/>
          <w:b w:val="false"/>
          <w:i w:val="false"/>
          <w:color w:val="000000"/>
          <w:sz w:val="28"/>
        </w:rPr>
        <w:t>
      балғашалардың ішектерге қарай еркін қозғалуына және қайтадан өз орнына келуіне жағдай жасауға арналған механизмнің бөлшектері мен тораптарының өзара әрекеттесуін белгілеу;</w:t>
      </w:r>
    </w:p>
    <w:bookmarkEnd w:id="1315"/>
    <w:bookmarkStart w:name="z1320" w:id="1316"/>
    <w:p>
      <w:pPr>
        <w:spacing w:after="0"/>
        <w:ind w:left="0"/>
        <w:jc w:val="both"/>
      </w:pPr>
      <w:r>
        <w:rPr>
          <w:rFonts w:ascii="Times New Roman"/>
          <w:b w:val="false"/>
          <w:i w:val="false"/>
          <w:color w:val="000000"/>
          <w:sz w:val="28"/>
        </w:rPr>
        <w:t>
      ойнау процессінде ішектердің тербелісін басу кезінде механизмнің демпферлік жүйесін реттеу;</w:t>
      </w:r>
    </w:p>
    <w:bookmarkEnd w:id="1316"/>
    <w:bookmarkStart w:name="z1321" w:id="1317"/>
    <w:p>
      <w:pPr>
        <w:spacing w:after="0"/>
        <w:ind w:left="0"/>
        <w:jc w:val="both"/>
      </w:pPr>
      <w:r>
        <w:rPr>
          <w:rFonts w:ascii="Times New Roman"/>
          <w:b w:val="false"/>
          <w:i w:val="false"/>
          <w:color w:val="000000"/>
          <w:sz w:val="28"/>
        </w:rPr>
        <w:t>
      механика тараптарының қозғалысы кезінде шулы кедергілерді, үйлесімсіз дыбыстарды басу;</w:t>
      </w:r>
    </w:p>
    <w:bookmarkEnd w:id="1317"/>
    <w:bookmarkStart w:name="z1322" w:id="1318"/>
    <w:p>
      <w:pPr>
        <w:spacing w:after="0"/>
        <w:ind w:left="0"/>
        <w:jc w:val="both"/>
      </w:pPr>
      <w:r>
        <w:rPr>
          <w:rFonts w:ascii="Times New Roman"/>
          <w:b w:val="false"/>
          <w:i w:val="false"/>
          <w:color w:val="000000"/>
          <w:sz w:val="28"/>
        </w:rPr>
        <w:t>
      форте, фортиссимо, пиано, пианиссимо ойнаған кезде педаль механизмін реттеу;</w:t>
      </w:r>
    </w:p>
    <w:bookmarkEnd w:id="1318"/>
    <w:bookmarkStart w:name="z1323" w:id="1319"/>
    <w:p>
      <w:pPr>
        <w:spacing w:after="0"/>
        <w:ind w:left="0"/>
        <w:jc w:val="both"/>
      </w:pPr>
      <w:r>
        <w:rPr>
          <w:rFonts w:ascii="Times New Roman"/>
          <w:b w:val="false"/>
          <w:i w:val="false"/>
          <w:color w:val="000000"/>
          <w:sz w:val="28"/>
        </w:rPr>
        <w:t>
      механизмді монтаждау және балғашалардың ішекпен өзара әрекеттесуі кезінде белгіленген өлшемдерді сақтау дұрыстығын тексеру;</w:t>
      </w:r>
    </w:p>
    <w:bookmarkEnd w:id="1319"/>
    <w:bookmarkStart w:name="z1324" w:id="1320"/>
    <w:p>
      <w:pPr>
        <w:spacing w:after="0"/>
        <w:ind w:left="0"/>
        <w:jc w:val="both"/>
      </w:pPr>
      <w:r>
        <w:rPr>
          <w:rFonts w:ascii="Times New Roman"/>
          <w:b w:val="false"/>
          <w:i w:val="false"/>
          <w:color w:val="000000"/>
          <w:sz w:val="28"/>
        </w:rPr>
        <w:t>
      концерттік, кабинеттік рояль мен пианиноның ойнауы және сарапшылық кеңестің тыңдауы үшін дайындау.</w:t>
      </w:r>
    </w:p>
    <w:bookmarkEnd w:id="1320"/>
    <w:bookmarkStart w:name="z1325" w:id="1321"/>
    <w:p>
      <w:pPr>
        <w:spacing w:after="0"/>
        <w:ind w:left="0"/>
        <w:jc w:val="both"/>
      </w:pPr>
      <w:r>
        <w:rPr>
          <w:rFonts w:ascii="Times New Roman"/>
          <w:b w:val="false"/>
          <w:i w:val="false"/>
          <w:color w:val="000000"/>
          <w:sz w:val="28"/>
        </w:rPr>
        <w:t>
      175. Білуге тиіс:</w:t>
      </w:r>
    </w:p>
    <w:bookmarkEnd w:id="1321"/>
    <w:bookmarkStart w:name="z1326" w:id="1322"/>
    <w:p>
      <w:pPr>
        <w:spacing w:after="0"/>
        <w:ind w:left="0"/>
        <w:jc w:val="both"/>
      </w:pPr>
      <w:r>
        <w:rPr>
          <w:rFonts w:ascii="Times New Roman"/>
          <w:b w:val="false"/>
          <w:i w:val="false"/>
          <w:color w:val="000000"/>
          <w:sz w:val="28"/>
        </w:rPr>
        <w:t>
      клавишалы музыкалық аспаптарды реттеу жөніндегі аса күрделі операцияларды орындау әдіс-тәсілдері;</w:t>
      </w:r>
    </w:p>
    <w:bookmarkEnd w:id="1322"/>
    <w:bookmarkStart w:name="z1327" w:id="1323"/>
    <w:p>
      <w:pPr>
        <w:spacing w:after="0"/>
        <w:ind w:left="0"/>
        <w:jc w:val="both"/>
      </w:pPr>
      <w:r>
        <w:rPr>
          <w:rFonts w:ascii="Times New Roman"/>
          <w:b w:val="false"/>
          <w:i w:val="false"/>
          <w:color w:val="000000"/>
          <w:sz w:val="28"/>
        </w:rPr>
        <w:t>
      барлық жүйенің пианинолары мен рояльдерінің құрылысы;</w:t>
      </w:r>
    </w:p>
    <w:bookmarkEnd w:id="1323"/>
    <w:bookmarkStart w:name="z1328" w:id="1324"/>
    <w:p>
      <w:pPr>
        <w:spacing w:after="0"/>
        <w:ind w:left="0"/>
        <w:jc w:val="both"/>
      </w:pPr>
      <w:r>
        <w:rPr>
          <w:rFonts w:ascii="Times New Roman"/>
          <w:b w:val="false"/>
          <w:i w:val="false"/>
          <w:color w:val="000000"/>
          <w:sz w:val="28"/>
        </w:rPr>
        <w:t>
      клавишалы механизмнің шанақтың негізгі тораптарымен өзара әрекеттесу кезіндегі кинематикалық схемасы;</w:t>
      </w:r>
    </w:p>
    <w:bookmarkEnd w:id="1324"/>
    <w:bookmarkStart w:name="z1329" w:id="1325"/>
    <w:p>
      <w:pPr>
        <w:spacing w:after="0"/>
        <w:ind w:left="0"/>
        <w:jc w:val="both"/>
      </w:pPr>
      <w:r>
        <w:rPr>
          <w:rFonts w:ascii="Times New Roman"/>
          <w:b w:val="false"/>
          <w:i w:val="false"/>
          <w:color w:val="000000"/>
          <w:sz w:val="28"/>
        </w:rPr>
        <w:t>
      механиканың тұрақты кедергісі, пианисттердің пианино мен рояльдің ойнау қасиеттеріне қоятын талаптары;</w:t>
      </w:r>
    </w:p>
    <w:bookmarkEnd w:id="1325"/>
    <w:bookmarkStart w:name="z1330" w:id="1326"/>
    <w:p>
      <w:pPr>
        <w:spacing w:after="0"/>
        <w:ind w:left="0"/>
        <w:jc w:val="both"/>
      </w:pPr>
      <w:r>
        <w:rPr>
          <w:rFonts w:ascii="Times New Roman"/>
          <w:b w:val="false"/>
          <w:i w:val="false"/>
          <w:color w:val="000000"/>
          <w:sz w:val="28"/>
        </w:rPr>
        <w:t>
      реттеу жұмыстарының аспаптың ойнау сапасы мен дыбыстауына тигізетін әсері;</w:t>
      </w:r>
    </w:p>
    <w:bookmarkEnd w:id="1326"/>
    <w:bookmarkStart w:name="z1331" w:id="1327"/>
    <w:p>
      <w:pPr>
        <w:spacing w:after="0"/>
        <w:ind w:left="0"/>
        <w:jc w:val="both"/>
      </w:pPr>
      <w:r>
        <w:rPr>
          <w:rFonts w:ascii="Times New Roman"/>
          <w:b w:val="false"/>
          <w:i w:val="false"/>
          <w:color w:val="000000"/>
          <w:sz w:val="28"/>
        </w:rPr>
        <w:t>
      аспаптардың мензурасын оның жүйесіне байланысты есептеу қағидаты, балғашық фильціне, капсюль мауытына және клавишалы музыкалық аспаптар өндірісінде қолданылатын басқа да материалдарға қойылатын талаптар.</w:t>
      </w:r>
    </w:p>
    <w:bookmarkEnd w:id="1327"/>
    <w:bookmarkStart w:name="z1332" w:id="1328"/>
    <w:p>
      <w:pPr>
        <w:spacing w:after="0"/>
        <w:ind w:left="0"/>
        <w:jc w:val="both"/>
      </w:pPr>
      <w:r>
        <w:rPr>
          <w:rFonts w:ascii="Times New Roman"/>
          <w:b w:val="false"/>
          <w:i w:val="false"/>
          <w:color w:val="000000"/>
          <w:sz w:val="28"/>
        </w:rPr>
        <w:t>
      21. Клавишалы аспаптарды құрастырып-монтаждаушы</w:t>
      </w:r>
    </w:p>
    <w:bookmarkEnd w:id="1328"/>
    <w:bookmarkStart w:name="z1333" w:id="1329"/>
    <w:p>
      <w:pPr>
        <w:spacing w:after="0"/>
        <w:ind w:left="0"/>
        <w:jc w:val="both"/>
      </w:pPr>
      <w:r>
        <w:rPr>
          <w:rFonts w:ascii="Times New Roman"/>
          <w:b w:val="false"/>
          <w:i w:val="false"/>
          <w:color w:val="000000"/>
          <w:sz w:val="28"/>
        </w:rPr>
        <w:t>
      Параграф 1. Клавишалы аспаптарды құрастырып-монтаждаушы, 2-разряд</w:t>
      </w:r>
    </w:p>
    <w:bookmarkEnd w:id="1329"/>
    <w:bookmarkStart w:name="z1334" w:id="1330"/>
    <w:p>
      <w:pPr>
        <w:spacing w:after="0"/>
        <w:ind w:left="0"/>
        <w:jc w:val="both"/>
      </w:pPr>
      <w:r>
        <w:rPr>
          <w:rFonts w:ascii="Times New Roman"/>
          <w:b w:val="false"/>
          <w:i w:val="false"/>
          <w:color w:val="000000"/>
          <w:sz w:val="28"/>
        </w:rPr>
        <w:t>
      176. Жұмыс сипаттамасы:</w:t>
      </w:r>
    </w:p>
    <w:bookmarkEnd w:id="1330"/>
    <w:bookmarkStart w:name="z1335" w:id="1331"/>
    <w:p>
      <w:pPr>
        <w:spacing w:after="0"/>
        <w:ind w:left="0"/>
        <w:jc w:val="both"/>
      </w:pPr>
      <w:r>
        <w:rPr>
          <w:rFonts w:ascii="Times New Roman"/>
          <w:b w:val="false"/>
          <w:i w:val="false"/>
          <w:color w:val="000000"/>
          <w:sz w:val="28"/>
        </w:rPr>
        <w:t>
      пианино мен рояльдің қарапайым бөлшектері мен тораптарын құрастыру және монтаждау;</w:t>
      </w:r>
    </w:p>
    <w:bookmarkEnd w:id="1331"/>
    <w:bookmarkStart w:name="z1336" w:id="1332"/>
    <w:p>
      <w:pPr>
        <w:spacing w:after="0"/>
        <w:ind w:left="0"/>
        <w:jc w:val="both"/>
      </w:pPr>
      <w:r>
        <w:rPr>
          <w:rFonts w:ascii="Times New Roman"/>
          <w:b w:val="false"/>
          <w:i w:val="false"/>
          <w:color w:val="000000"/>
          <w:sz w:val="28"/>
        </w:rPr>
        <w:t>
      пианиноның қақпағын қаптай отырып құрастыру;</w:t>
      </w:r>
    </w:p>
    <w:bookmarkEnd w:id="1332"/>
    <w:bookmarkStart w:name="z1337" w:id="1333"/>
    <w:p>
      <w:pPr>
        <w:spacing w:after="0"/>
        <w:ind w:left="0"/>
        <w:jc w:val="both"/>
      </w:pPr>
      <w:r>
        <w:rPr>
          <w:rFonts w:ascii="Times New Roman"/>
          <w:b w:val="false"/>
          <w:i w:val="false"/>
          <w:color w:val="000000"/>
          <w:sz w:val="28"/>
        </w:rPr>
        <w:t>
      қаптаманы жоғарғы және төменгі қалқанға жабыстыру;</w:t>
      </w:r>
    </w:p>
    <w:bookmarkEnd w:id="1333"/>
    <w:bookmarkStart w:name="z1338" w:id="1334"/>
    <w:p>
      <w:pPr>
        <w:spacing w:after="0"/>
        <w:ind w:left="0"/>
        <w:jc w:val="both"/>
      </w:pPr>
      <w:r>
        <w:rPr>
          <w:rFonts w:ascii="Times New Roman"/>
          <w:b w:val="false"/>
          <w:i w:val="false"/>
          <w:color w:val="000000"/>
          <w:sz w:val="28"/>
        </w:rPr>
        <w:t>
      ағаш штапикртерді пианиноның металл рамасы мен шанақ бөлшектерінің арасындағы саңылауға жабыстыру;</w:t>
      </w:r>
    </w:p>
    <w:bookmarkEnd w:id="1334"/>
    <w:bookmarkStart w:name="z1339" w:id="1335"/>
    <w:p>
      <w:pPr>
        <w:spacing w:after="0"/>
        <w:ind w:left="0"/>
        <w:jc w:val="both"/>
      </w:pPr>
      <w:r>
        <w:rPr>
          <w:rFonts w:ascii="Times New Roman"/>
          <w:b w:val="false"/>
          <w:i w:val="false"/>
          <w:color w:val="000000"/>
          <w:sz w:val="28"/>
        </w:rPr>
        <w:t>
      металли планкасы бар консольдерді құрастыру;</w:t>
      </w:r>
    </w:p>
    <w:bookmarkEnd w:id="1335"/>
    <w:bookmarkStart w:name="z1340" w:id="1336"/>
    <w:p>
      <w:pPr>
        <w:spacing w:after="0"/>
        <w:ind w:left="0"/>
        <w:jc w:val="both"/>
      </w:pPr>
      <w:r>
        <w:rPr>
          <w:rFonts w:ascii="Times New Roman"/>
          <w:b w:val="false"/>
          <w:i w:val="false"/>
          <w:color w:val="000000"/>
          <w:sz w:val="28"/>
        </w:rPr>
        <w:t>
      тікендерді түзету;</w:t>
      </w:r>
    </w:p>
    <w:bookmarkEnd w:id="1336"/>
    <w:bookmarkStart w:name="z1341" w:id="1337"/>
    <w:p>
      <w:pPr>
        <w:spacing w:after="0"/>
        <w:ind w:left="0"/>
        <w:jc w:val="both"/>
      </w:pPr>
      <w:r>
        <w:rPr>
          <w:rFonts w:ascii="Times New Roman"/>
          <w:b w:val="false"/>
          <w:i w:val="false"/>
          <w:color w:val="000000"/>
          <w:sz w:val="28"/>
        </w:rPr>
        <w:t>
      гаммербанктегі шультер капсюлін, фигура мен демпфергальтерді бекіту;</w:t>
      </w:r>
    </w:p>
    <w:bookmarkEnd w:id="1337"/>
    <w:bookmarkStart w:name="z1342" w:id="1338"/>
    <w:p>
      <w:pPr>
        <w:spacing w:after="0"/>
        <w:ind w:left="0"/>
        <w:jc w:val="both"/>
      </w:pPr>
      <w:r>
        <w:rPr>
          <w:rFonts w:ascii="Times New Roman"/>
          <w:b w:val="false"/>
          <w:i w:val="false"/>
          <w:color w:val="000000"/>
          <w:sz w:val="28"/>
        </w:rPr>
        <w:t>
      демпферлік штанганың серіппесі мен рулейстик үшбұрышын орнату;</w:t>
      </w:r>
    </w:p>
    <w:bookmarkEnd w:id="1338"/>
    <w:bookmarkStart w:name="z1343" w:id="1339"/>
    <w:p>
      <w:pPr>
        <w:spacing w:after="0"/>
        <w:ind w:left="0"/>
        <w:jc w:val="both"/>
      </w:pPr>
      <w:r>
        <w:rPr>
          <w:rFonts w:ascii="Times New Roman"/>
          <w:b w:val="false"/>
          <w:i w:val="false"/>
          <w:color w:val="000000"/>
          <w:sz w:val="28"/>
        </w:rPr>
        <w:t>
      механиканың металл бөлшектерінің сапасын тексеру және ақаулыларын ауыстыру;</w:t>
      </w:r>
    </w:p>
    <w:bookmarkEnd w:id="1339"/>
    <w:bookmarkStart w:name="z1344" w:id="1340"/>
    <w:p>
      <w:pPr>
        <w:spacing w:after="0"/>
        <w:ind w:left="0"/>
        <w:jc w:val="both"/>
      </w:pPr>
      <w:r>
        <w:rPr>
          <w:rFonts w:ascii="Times New Roman"/>
          <w:b w:val="false"/>
          <w:i w:val="false"/>
          <w:color w:val="000000"/>
          <w:sz w:val="28"/>
        </w:rPr>
        <w:t>
      пианино мен рояльдің балғашаларын арнайы тігу станогында айлабұйымдарды, сулага мен кесу құралын пайдалана отырып тігу;</w:t>
      </w:r>
    </w:p>
    <w:bookmarkEnd w:id="1340"/>
    <w:bookmarkStart w:name="z1345" w:id="1341"/>
    <w:p>
      <w:pPr>
        <w:spacing w:after="0"/>
        <w:ind w:left="0"/>
        <w:jc w:val="both"/>
      </w:pPr>
      <w:r>
        <w:rPr>
          <w:rFonts w:ascii="Times New Roman"/>
          <w:b w:val="false"/>
          <w:i w:val="false"/>
          <w:color w:val="000000"/>
          <w:sz w:val="28"/>
        </w:rPr>
        <w:t>
      балғашалардың керндеріне реттік нөмірді жазу;</w:t>
      </w:r>
    </w:p>
    <w:bookmarkEnd w:id="1341"/>
    <w:bookmarkStart w:name="z1346" w:id="1342"/>
    <w:p>
      <w:pPr>
        <w:spacing w:after="0"/>
        <w:ind w:left="0"/>
        <w:jc w:val="both"/>
      </w:pPr>
      <w:r>
        <w:rPr>
          <w:rFonts w:ascii="Times New Roman"/>
          <w:b w:val="false"/>
          <w:i w:val="false"/>
          <w:color w:val="000000"/>
          <w:sz w:val="28"/>
        </w:rPr>
        <w:t>
      станокты балғашалардың өлшемі бойынша баптау және реттеу;</w:t>
      </w:r>
    </w:p>
    <w:bookmarkEnd w:id="1342"/>
    <w:bookmarkStart w:name="z1347" w:id="1343"/>
    <w:p>
      <w:pPr>
        <w:spacing w:after="0"/>
        <w:ind w:left="0"/>
        <w:jc w:val="both"/>
      </w:pPr>
      <w:r>
        <w:rPr>
          <w:rFonts w:ascii="Times New Roman"/>
          <w:b w:val="false"/>
          <w:i w:val="false"/>
          <w:color w:val="000000"/>
          <w:sz w:val="28"/>
        </w:rPr>
        <w:t>
      кесу және қол ұсталық құралды қайрау және түзету.</w:t>
      </w:r>
    </w:p>
    <w:bookmarkEnd w:id="1343"/>
    <w:bookmarkStart w:name="z1348" w:id="1344"/>
    <w:p>
      <w:pPr>
        <w:spacing w:after="0"/>
        <w:ind w:left="0"/>
        <w:jc w:val="both"/>
      </w:pPr>
      <w:r>
        <w:rPr>
          <w:rFonts w:ascii="Times New Roman"/>
          <w:b w:val="false"/>
          <w:i w:val="false"/>
          <w:color w:val="000000"/>
          <w:sz w:val="28"/>
        </w:rPr>
        <w:t>
      177. Білуге тиіс:</w:t>
      </w:r>
    </w:p>
    <w:bookmarkEnd w:id="1344"/>
    <w:bookmarkStart w:name="z1349" w:id="1345"/>
    <w:p>
      <w:pPr>
        <w:spacing w:after="0"/>
        <w:ind w:left="0"/>
        <w:jc w:val="both"/>
      </w:pPr>
      <w:r>
        <w:rPr>
          <w:rFonts w:ascii="Times New Roman"/>
          <w:b w:val="false"/>
          <w:i w:val="false"/>
          <w:color w:val="000000"/>
          <w:sz w:val="28"/>
        </w:rPr>
        <w:t>
      пианино мен рояльдің қарапайым бөлшектері мен тораптарын құрастыру және монтаждау әдіс-тәсілдері;</w:t>
      </w:r>
    </w:p>
    <w:bookmarkEnd w:id="1345"/>
    <w:bookmarkStart w:name="z1350" w:id="1346"/>
    <w:p>
      <w:pPr>
        <w:spacing w:after="0"/>
        <w:ind w:left="0"/>
        <w:jc w:val="both"/>
      </w:pPr>
      <w:r>
        <w:rPr>
          <w:rFonts w:ascii="Times New Roman"/>
          <w:b w:val="false"/>
          <w:i w:val="false"/>
          <w:color w:val="000000"/>
          <w:sz w:val="28"/>
        </w:rPr>
        <w:t>
      клавиатура механикасы бөлшектерінің атауы, мақсаты және өзара әрекеттесуі, арнайы тігу станогының құрылысы, оларды баптау және реттеу тәсілдері;</w:t>
      </w:r>
    </w:p>
    <w:bookmarkEnd w:id="1346"/>
    <w:bookmarkStart w:name="z1351" w:id="1347"/>
    <w:p>
      <w:pPr>
        <w:spacing w:after="0"/>
        <w:ind w:left="0"/>
        <w:jc w:val="both"/>
      </w:pPr>
      <w:r>
        <w:rPr>
          <w:rFonts w:ascii="Times New Roman"/>
          <w:b w:val="false"/>
          <w:i w:val="false"/>
          <w:color w:val="000000"/>
          <w:sz w:val="28"/>
        </w:rPr>
        <w:t>
      қайрау, бұрғы, кескіштерді орнату ережесі, кескіштер мен басқа да кесу құралдарын қайрау ережесі;</w:t>
      </w:r>
    </w:p>
    <w:bookmarkEnd w:id="1347"/>
    <w:bookmarkStart w:name="z1352" w:id="1348"/>
    <w:p>
      <w:pPr>
        <w:spacing w:after="0"/>
        <w:ind w:left="0"/>
        <w:jc w:val="both"/>
      </w:pPr>
      <w:r>
        <w:rPr>
          <w:rFonts w:ascii="Times New Roman"/>
          <w:b w:val="false"/>
          <w:i w:val="false"/>
          <w:color w:val="000000"/>
          <w:sz w:val="28"/>
        </w:rPr>
        <w:t>
      пианино мен рояльдің дайын балғашаларының техникалық шарттары, ағаш жынысы;</w:t>
      </w:r>
    </w:p>
    <w:bookmarkEnd w:id="1348"/>
    <w:bookmarkStart w:name="z1353" w:id="1349"/>
    <w:p>
      <w:pPr>
        <w:spacing w:after="0"/>
        <w:ind w:left="0"/>
        <w:jc w:val="both"/>
      </w:pPr>
      <w:r>
        <w:rPr>
          <w:rFonts w:ascii="Times New Roman"/>
          <w:b w:val="false"/>
          <w:i w:val="false"/>
          <w:color w:val="000000"/>
          <w:sz w:val="28"/>
        </w:rPr>
        <w:t>
      қасиеттері мен ақаулықтары, қолданылатын желімнің құрамы мен қасиеттері;</w:t>
      </w:r>
    </w:p>
    <w:bookmarkEnd w:id="1349"/>
    <w:bookmarkStart w:name="z1354" w:id="1350"/>
    <w:p>
      <w:pPr>
        <w:spacing w:after="0"/>
        <w:ind w:left="0"/>
        <w:jc w:val="both"/>
      </w:pPr>
      <w:r>
        <w:rPr>
          <w:rFonts w:ascii="Times New Roman"/>
          <w:b w:val="false"/>
          <w:i w:val="false"/>
          <w:color w:val="000000"/>
          <w:sz w:val="28"/>
        </w:rPr>
        <w:t>
      ұсталық құралдардың түрлері, оны түзету ережесі;</w:t>
      </w:r>
    </w:p>
    <w:bookmarkEnd w:id="1350"/>
    <w:bookmarkStart w:name="z1355" w:id="1351"/>
    <w:p>
      <w:pPr>
        <w:spacing w:after="0"/>
        <w:ind w:left="0"/>
        <w:jc w:val="both"/>
      </w:pPr>
      <w:r>
        <w:rPr>
          <w:rFonts w:ascii="Times New Roman"/>
          <w:b w:val="false"/>
          <w:i w:val="false"/>
          <w:color w:val="000000"/>
          <w:sz w:val="28"/>
        </w:rPr>
        <w:t>
      арнайы құралдардың құрылысы және оларды пайдалану ережесі;</w:t>
      </w:r>
    </w:p>
    <w:bookmarkEnd w:id="1351"/>
    <w:bookmarkStart w:name="z1356" w:id="1352"/>
    <w:p>
      <w:pPr>
        <w:spacing w:after="0"/>
        <w:ind w:left="0"/>
        <w:jc w:val="both"/>
      </w:pPr>
      <w:r>
        <w:rPr>
          <w:rFonts w:ascii="Times New Roman"/>
          <w:b w:val="false"/>
          <w:i w:val="false"/>
          <w:color w:val="000000"/>
          <w:sz w:val="28"/>
        </w:rPr>
        <w:t>
      қарапайым бақылау-өлшеу құралдарын пайдалану ережесі; сызбаларды оқу, ақаулықтардың түрлері және оларды жою тәсілдері.</w:t>
      </w:r>
    </w:p>
    <w:bookmarkEnd w:id="1352"/>
    <w:bookmarkStart w:name="z1357" w:id="1353"/>
    <w:p>
      <w:pPr>
        <w:spacing w:after="0"/>
        <w:ind w:left="0"/>
        <w:jc w:val="both"/>
      </w:pPr>
      <w:r>
        <w:rPr>
          <w:rFonts w:ascii="Times New Roman"/>
          <w:b w:val="false"/>
          <w:i w:val="false"/>
          <w:color w:val="000000"/>
          <w:sz w:val="28"/>
        </w:rPr>
        <w:t>
      178. Жұмыс үлгілері:</w:t>
      </w:r>
    </w:p>
    <w:bookmarkEnd w:id="1353"/>
    <w:bookmarkStart w:name="z1358" w:id="1354"/>
    <w:p>
      <w:pPr>
        <w:spacing w:after="0"/>
        <w:ind w:left="0"/>
        <w:jc w:val="both"/>
      </w:pPr>
      <w:r>
        <w:rPr>
          <w:rFonts w:ascii="Times New Roman"/>
          <w:b w:val="false"/>
          <w:i w:val="false"/>
          <w:color w:val="000000"/>
          <w:sz w:val="28"/>
        </w:rPr>
        <w:t>
      1) резонанстық кнопкалар – бекіту;</w:t>
      </w:r>
    </w:p>
    <w:bookmarkEnd w:id="1354"/>
    <w:bookmarkStart w:name="z1359" w:id="1355"/>
    <w:p>
      <w:pPr>
        <w:spacing w:after="0"/>
        <w:ind w:left="0"/>
        <w:jc w:val="both"/>
      </w:pPr>
      <w:r>
        <w:rPr>
          <w:rFonts w:ascii="Times New Roman"/>
          <w:b w:val="false"/>
          <w:i w:val="false"/>
          <w:color w:val="000000"/>
          <w:sz w:val="28"/>
        </w:rPr>
        <w:t>
      2) таяқшалар мен педаль қадамдары - өңдеу;</w:t>
      </w:r>
    </w:p>
    <w:bookmarkEnd w:id="1355"/>
    <w:bookmarkStart w:name="z1360" w:id="1356"/>
    <w:p>
      <w:pPr>
        <w:spacing w:after="0"/>
        <w:ind w:left="0"/>
        <w:jc w:val="both"/>
      </w:pPr>
      <w:r>
        <w:rPr>
          <w:rFonts w:ascii="Times New Roman"/>
          <w:b w:val="false"/>
          <w:i w:val="false"/>
          <w:color w:val="000000"/>
          <w:sz w:val="28"/>
        </w:rPr>
        <w:t>
      3) демпферлік штангалар – серіппені орнату.</w:t>
      </w:r>
    </w:p>
    <w:bookmarkEnd w:id="1356"/>
    <w:bookmarkStart w:name="z1361" w:id="1357"/>
    <w:p>
      <w:pPr>
        <w:spacing w:after="0"/>
        <w:ind w:left="0"/>
        <w:jc w:val="both"/>
      </w:pPr>
      <w:r>
        <w:rPr>
          <w:rFonts w:ascii="Times New Roman"/>
          <w:b w:val="false"/>
          <w:i w:val="false"/>
          <w:color w:val="000000"/>
          <w:sz w:val="28"/>
        </w:rPr>
        <w:t>
      Параграф 2. Клавишалы аспаптарды құрастырып-монтаждаушы, 3-разряд</w:t>
      </w:r>
    </w:p>
    <w:bookmarkEnd w:id="1357"/>
    <w:bookmarkStart w:name="z1362" w:id="1358"/>
    <w:p>
      <w:pPr>
        <w:spacing w:after="0"/>
        <w:ind w:left="0"/>
        <w:jc w:val="both"/>
      </w:pPr>
      <w:r>
        <w:rPr>
          <w:rFonts w:ascii="Times New Roman"/>
          <w:b w:val="false"/>
          <w:i w:val="false"/>
          <w:color w:val="000000"/>
          <w:sz w:val="28"/>
        </w:rPr>
        <w:t>
      179. Жұмыс сипаттамасы:</w:t>
      </w:r>
    </w:p>
    <w:bookmarkEnd w:id="1358"/>
    <w:bookmarkStart w:name="z1363" w:id="1359"/>
    <w:p>
      <w:pPr>
        <w:spacing w:after="0"/>
        <w:ind w:left="0"/>
        <w:jc w:val="both"/>
      </w:pPr>
      <w:r>
        <w:rPr>
          <w:rFonts w:ascii="Times New Roman"/>
          <w:b w:val="false"/>
          <w:i w:val="false"/>
          <w:color w:val="000000"/>
          <w:sz w:val="28"/>
        </w:rPr>
        <w:t>
      пианино мен рояльдің күрделілігі орташа бөлшектері мен тораптарын құрастыру және монтаждау;</w:t>
      </w:r>
    </w:p>
    <w:bookmarkEnd w:id="1359"/>
    <w:bookmarkStart w:name="z1364" w:id="1360"/>
    <w:p>
      <w:pPr>
        <w:spacing w:after="0"/>
        <w:ind w:left="0"/>
        <w:jc w:val="both"/>
      </w:pPr>
      <w:r>
        <w:rPr>
          <w:rFonts w:ascii="Times New Roman"/>
          <w:b w:val="false"/>
          <w:i w:val="false"/>
          <w:color w:val="000000"/>
          <w:sz w:val="28"/>
        </w:rPr>
        <w:t>
      футор рамасын құрастыру;</w:t>
      </w:r>
    </w:p>
    <w:bookmarkEnd w:id="1360"/>
    <w:bookmarkStart w:name="z1365" w:id="1361"/>
    <w:p>
      <w:pPr>
        <w:spacing w:after="0"/>
        <w:ind w:left="0"/>
        <w:jc w:val="both"/>
      </w:pPr>
      <w:r>
        <w:rPr>
          <w:rFonts w:ascii="Times New Roman"/>
          <w:b w:val="false"/>
          <w:i w:val="false"/>
          <w:color w:val="000000"/>
          <w:sz w:val="28"/>
        </w:rPr>
        <w:t>
      бачкалы карниз қадамдарды құрастыру;</w:t>
      </w:r>
    </w:p>
    <w:bookmarkEnd w:id="1361"/>
    <w:bookmarkStart w:name="z1366" w:id="1362"/>
    <w:p>
      <w:pPr>
        <w:spacing w:after="0"/>
        <w:ind w:left="0"/>
        <w:jc w:val="both"/>
      </w:pPr>
      <w:r>
        <w:rPr>
          <w:rFonts w:ascii="Times New Roman"/>
          <w:b w:val="false"/>
          <w:i w:val="false"/>
          <w:color w:val="000000"/>
          <w:sz w:val="28"/>
        </w:rPr>
        <w:t>
      пианино механикасының фигурасына мензураға сәйкес белгілі бір бұрышпен жабыстыру;</w:t>
      </w:r>
    </w:p>
    <w:bookmarkEnd w:id="1362"/>
    <w:bookmarkStart w:name="z1367" w:id="1363"/>
    <w:p>
      <w:pPr>
        <w:spacing w:after="0"/>
        <w:ind w:left="0"/>
        <w:jc w:val="both"/>
      </w:pPr>
      <w:r>
        <w:rPr>
          <w:rFonts w:ascii="Times New Roman"/>
          <w:b w:val="false"/>
          <w:i w:val="false"/>
          <w:color w:val="000000"/>
          <w:sz w:val="28"/>
        </w:rPr>
        <w:t>
      ойнау кезінде шпиллердің ұрмалы ұшын дәлме-дәл кіруін қамтамасыз ету;</w:t>
      </w:r>
    </w:p>
    <w:bookmarkEnd w:id="1363"/>
    <w:bookmarkStart w:name="z1368" w:id="1364"/>
    <w:p>
      <w:pPr>
        <w:spacing w:after="0"/>
        <w:ind w:left="0"/>
        <w:jc w:val="both"/>
      </w:pPr>
      <w:r>
        <w:rPr>
          <w:rFonts w:ascii="Times New Roman"/>
          <w:b w:val="false"/>
          <w:i w:val="false"/>
          <w:color w:val="000000"/>
          <w:sz w:val="28"/>
        </w:rPr>
        <w:t>
      рулейстик торабын монтаждау;</w:t>
      </w:r>
    </w:p>
    <w:bookmarkEnd w:id="1364"/>
    <w:bookmarkStart w:name="z1369" w:id="1365"/>
    <w:p>
      <w:pPr>
        <w:spacing w:after="0"/>
        <w:ind w:left="0"/>
        <w:jc w:val="both"/>
      </w:pPr>
      <w:r>
        <w:rPr>
          <w:rFonts w:ascii="Times New Roman"/>
          <w:b w:val="false"/>
          <w:i w:val="false"/>
          <w:color w:val="000000"/>
          <w:sz w:val="28"/>
        </w:rPr>
        <w:t>
      сол педальді керу кезінде рулейстиктің жылжымалы бөлігі ажырауының параллельділігін қамтамасыз ету;</w:t>
      </w:r>
    </w:p>
    <w:bookmarkEnd w:id="1365"/>
    <w:bookmarkStart w:name="z1370" w:id="1366"/>
    <w:p>
      <w:pPr>
        <w:spacing w:after="0"/>
        <w:ind w:left="0"/>
        <w:jc w:val="both"/>
      </w:pPr>
      <w:r>
        <w:rPr>
          <w:rFonts w:ascii="Times New Roman"/>
          <w:b w:val="false"/>
          <w:i w:val="false"/>
          <w:color w:val="000000"/>
          <w:sz w:val="28"/>
        </w:rPr>
        <w:t>
      жылжымалы және жылжымайтын рулейстиктің бөлшектері мен торабын іріктеу және оны құрастыру;</w:t>
      </w:r>
    </w:p>
    <w:bookmarkEnd w:id="1366"/>
    <w:bookmarkStart w:name="z1371" w:id="1367"/>
    <w:p>
      <w:pPr>
        <w:spacing w:after="0"/>
        <w:ind w:left="0"/>
        <w:jc w:val="both"/>
      </w:pPr>
      <w:r>
        <w:rPr>
          <w:rFonts w:ascii="Times New Roman"/>
          <w:b w:val="false"/>
          <w:i w:val="false"/>
          <w:color w:val="000000"/>
          <w:sz w:val="28"/>
        </w:rPr>
        <w:t>
      гаммерштильді қиғаш қабатының тексеру, түсі бойынша қайта сұрыптау;</w:t>
      </w:r>
    </w:p>
    <w:bookmarkEnd w:id="1367"/>
    <w:bookmarkStart w:name="z1372" w:id="1368"/>
    <w:p>
      <w:pPr>
        <w:spacing w:after="0"/>
        <w:ind w:left="0"/>
        <w:jc w:val="both"/>
      </w:pPr>
      <w:r>
        <w:rPr>
          <w:rFonts w:ascii="Times New Roman"/>
          <w:b w:val="false"/>
          <w:i w:val="false"/>
          <w:color w:val="000000"/>
          <w:sz w:val="28"/>
        </w:rPr>
        <w:t>
      гаммерштильдің иілуі мен беріктігін тексеру;</w:t>
      </w:r>
    </w:p>
    <w:bookmarkEnd w:id="1368"/>
    <w:bookmarkStart w:name="z1373" w:id="1369"/>
    <w:p>
      <w:pPr>
        <w:spacing w:after="0"/>
        <w:ind w:left="0"/>
        <w:jc w:val="both"/>
      </w:pPr>
      <w:r>
        <w:rPr>
          <w:rFonts w:ascii="Times New Roman"/>
          <w:b w:val="false"/>
          <w:i w:val="false"/>
          <w:color w:val="000000"/>
          <w:sz w:val="28"/>
        </w:rPr>
        <w:t>
      ішектерді хоралар бойынша орнатылуын тексеру;</w:t>
      </w:r>
    </w:p>
    <w:bookmarkEnd w:id="1369"/>
    <w:bookmarkStart w:name="z1374" w:id="1370"/>
    <w:p>
      <w:pPr>
        <w:spacing w:after="0"/>
        <w:ind w:left="0"/>
        <w:jc w:val="both"/>
      </w:pPr>
      <w:r>
        <w:rPr>
          <w:rFonts w:ascii="Times New Roman"/>
          <w:b w:val="false"/>
          <w:i w:val="false"/>
          <w:color w:val="000000"/>
          <w:sz w:val="28"/>
        </w:rPr>
        <w:t>
      рулейстикті орнату және бекіту;</w:t>
      </w:r>
    </w:p>
    <w:bookmarkEnd w:id="1370"/>
    <w:bookmarkStart w:name="z1375" w:id="1371"/>
    <w:p>
      <w:pPr>
        <w:spacing w:after="0"/>
        <w:ind w:left="0"/>
        <w:jc w:val="both"/>
      </w:pPr>
      <w:r>
        <w:rPr>
          <w:rFonts w:ascii="Times New Roman"/>
          <w:b w:val="false"/>
          <w:i w:val="false"/>
          <w:color w:val="000000"/>
          <w:sz w:val="28"/>
        </w:rPr>
        <w:t>
      шультерді, фигураны, шпиллерді, демпфергальтерді, рулейстик ілмегін капсюльмен осьтік сыммен біріктіру;</w:t>
      </w:r>
    </w:p>
    <w:bookmarkEnd w:id="1371"/>
    <w:bookmarkStart w:name="z1376" w:id="1372"/>
    <w:p>
      <w:pPr>
        <w:spacing w:after="0"/>
        <w:ind w:left="0"/>
        <w:jc w:val="both"/>
      </w:pPr>
      <w:r>
        <w:rPr>
          <w:rFonts w:ascii="Times New Roman"/>
          <w:b w:val="false"/>
          <w:i w:val="false"/>
          <w:color w:val="000000"/>
          <w:sz w:val="28"/>
        </w:rPr>
        <w:t>
      капсюльдің шұға жапсырмаларындағы механика тораптарын осьтік штифтіде бекіту;</w:t>
      </w:r>
    </w:p>
    <w:bookmarkEnd w:id="1372"/>
    <w:bookmarkStart w:name="z1377" w:id="1373"/>
    <w:p>
      <w:pPr>
        <w:spacing w:after="0"/>
        <w:ind w:left="0"/>
        <w:jc w:val="both"/>
      </w:pPr>
      <w:r>
        <w:rPr>
          <w:rFonts w:ascii="Times New Roman"/>
          <w:b w:val="false"/>
          <w:i w:val="false"/>
          <w:color w:val="000000"/>
          <w:sz w:val="28"/>
        </w:rPr>
        <w:t>
      механиканың ағаш бөлшектеріндегі Капсюльдің шұға жапсырмалардың еркін айналатын осьтік штифтілерін бекіту;</w:t>
      </w:r>
    </w:p>
    <w:bookmarkEnd w:id="1373"/>
    <w:bookmarkStart w:name="z1378" w:id="1374"/>
    <w:p>
      <w:pPr>
        <w:spacing w:after="0"/>
        <w:ind w:left="0"/>
        <w:jc w:val="both"/>
      </w:pPr>
      <w:r>
        <w:rPr>
          <w:rFonts w:ascii="Times New Roman"/>
          <w:b w:val="false"/>
          <w:i w:val="false"/>
          <w:color w:val="000000"/>
          <w:sz w:val="28"/>
        </w:rPr>
        <w:t>
      бөлшектердің белгіленген өлшемдік арақатынастарын, шұға жапсырманың беріктігін, жапсырманың ішкі диаметрлері мен осьтік сымның диаметрлерін техникалық шарттардың талаптарына сәйкес дәлме-дәл анықтау;</w:t>
      </w:r>
    </w:p>
    <w:bookmarkEnd w:id="1374"/>
    <w:bookmarkStart w:name="z1379" w:id="1375"/>
    <w:p>
      <w:pPr>
        <w:spacing w:after="0"/>
        <w:ind w:left="0"/>
        <w:jc w:val="both"/>
      </w:pPr>
      <w:r>
        <w:rPr>
          <w:rFonts w:ascii="Times New Roman"/>
          <w:b w:val="false"/>
          <w:i w:val="false"/>
          <w:color w:val="000000"/>
          <w:sz w:val="28"/>
        </w:rPr>
        <w:t>
      әрбір штифтелетін тораптағы люфті мен торап қадамын тексеру;</w:t>
      </w:r>
    </w:p>
    <w:bookmarkEnd w:id="1375"/>
    <w:bookmarkStart w:name="z1380" w:id="1376"/>
    <w:p>
      <w:pPr>
        <w:spacing w:after="0"/>
        <w:ind w:left="0"/>
        <w:jc w:val="both"/>
      </w:pPr>
      <w:r>
        <w:rPr>
          <w:rFonts w:ascii="Times New Roman"/>
          <w:b w:val="false"/>
          <w:i w:val="false"/>
          <w:color w:val="000000"/>
          <w:sz w:val="28"/>
        </w:rPr>
        <w:t>
      дайындамалардың, бөлшектер мен тораптардың құрастырылу сапасын тексеру және анықталған ақаулықтарды түзету.</w:t>
      </w:r>
    </w:p>
    <w:bookmarkEnd w:id="1376"/>
    <w:bookmarkStart w:name="z1381" w:id="1377"/>
    <w:p>
      <w:pPr>
        <w:spacing w:after="0"/>
        <w:ind w:left="0"/>
        <w:jc w:val="both"/>
      </w:pPr>
      <w:r>
        <w:rPr>
          <w:rFonts w:ascii="Times New Roman"/>
          <w:b w:val="false"/>
          <w:i w:val="false"/>
          <w:color w:val="000000"/>
          <w:sz w:val="28"/>
        </w:rPr>
        <w:t>
      180. Білуге тиіс:</w:t>
      </w:r>
    </w:p>
    <w:bookmarkEnd w:id="1377"/>
    <w:bookmarkStart w:name="z1382" w:id="1378"/>
    <w:p>
      <w:pPr>
        <w:spacing w:after="0"/>
        <w:ind w:left="0"/>
        <w:jc w:val="both"/>
      </w:pPr>
      <w:r>
        <w:rPr>
          <w:rFonts w:ascii="Times New Roman"/>
          <w:b w:val="false"/>
          <w:i w:val="false"/>
          <w:color w:val="000000"/>
          <w:sz w:val="28"/>
        </w:rPr>
        <w:t>
      пианино мен рояльдің күрделілігі орташа бөлшектері мен тораптарын құрастыру және монтаждау әдіс-тәсілдері;</w:t>
      </w:r>
    </w:p>
    <w:bookmarkEnd w:id="1378"/>
    <w:bookmarkStart w:name="z1383" w:id="1379"/>
    <w:p>
      <w:pPr>
        <w:spacing w:after="0"/>
        <w:ind w:left="0"/>
        <w:jc w:val="both"/>
      </w:pPr>
      <w:r>
        <w:rPr>
          <w:rFonts w:ascii="Times New Roman"/>
          <w:b w:val="false"/>
          <w:i w:val="false"/>
          <w:color w:val="000000"/>
          <w:sz w:val="28"/>
        </w:rPr>
        <w:t>
      пианино мен рояльдің негізгі тораптарының құрылысы, операцияларды орындаудың белгіленген тәртібі;</w:t>
      </w:r>
    </w:p>
    <w:bookmarkEnd w:id="1379"/>
    <w:bookmarkStart w:name="z1384" w:id="1380"/>
    <w:p>
      <w:pPr>
        <w:spacing w:after="0"/>
        <w:ind w:left="0"/>
        <w:jc w:val="both"/>
      </w:pPr>
      <w:r>
        <w:rPr>
          <w:rFonts w:ascii="Times New Roman"/>
          <w:b w:val="false"/>
          <w:i w:val="false"/>
          <w:color w:val="000000"/>
          <w:sz w:val="28"/>
        </w:rPr>
        <w:t>
      бөлшектер мен тораптарды құрастыру сапасының аспаптың дыбыстық сапасына тигізетін әсеті;</w:t>
      </w:r>
    </w:p>
    <w:bookmarkEnd w:id="1380"/>
    <w:bookmarkStart w:name="z1385" w:id="1381"/>
    <w:p>
      <w:pPr>
        <w:spacing w:after="0"/>
        <w:ind w:left="0"/>
        <w:jc w:val="both"/>
      </w:pPr>
      <w:r>
        <w:rPr>
          <w:rFonts w:ascii="Times New Roman"/>
          <w:b w:val="false"/>
          <w:i w:val="false"/>
          <w:color w:val="000000"/>
          <w:sz w:val="28"/>
        </w:rPr>
        <w:t>
      арнайы сулагалар, шаблондар мен айлабұйымдардың құрылысы, мақсаты және оларды пайдалану ережесі;</w:t>
      </w:r>
    </w:p>
    <w:bookmarkEnd w:id="1381"/>
    <w:bookmarkStart w:name="z1386" w:id="1382"/>
    <w:p>
      <w:pPr>
        <w:spacing w:after="0"/>
        <w:ind w:left="0"/>
        <w:jc w:val="both"/>
      </w:pPr>
      <w:r>
        <w:rPr>
          <w:rFonts w:ascii="Times New Roman"/>
          <w:b w:val="false"/>
          <w:i w:val="false"/>
          <w:color w:val="000000"/>
          <w:sz w:val="28"/>
        </w:rPr>
        <w:t>
      бақылау-өлшеу аспаптары мен құралдары және оларды пайдалану ережесі;</w:t>
      </w:r>
    </w:p>
    <w:bookmarkEnd w:id="1382"/>
    <w:bookmarkStart w:name="z1387" w:id="1383"/>
    <w:p>
      <w:pPr>
        <w:spacing w:after="0"/>
        <w:ind w:left="0"/>
        <w:jc w:val="both"/>
      </w:pPr>
      <w:r>
        <w:rPr>
          <w:rFonts w:ascii="Times New Roman"/>
          <w:b w:val="false"/>
          <w:i w:val="false"/>
          <w:color w:val="000000"/>
          <w:sz w:val="28"/>
        </w:rPr>
        <w:t>
      ағаштың физикалық-механикалық қасиеттері, ақаулықтарын анықтау ережесі;</w:t>
      </w:r>
    </w:p>
    <w:bookmarkEnd w:id="1383"/>
    <w:bookmarkStart w:name="z1388" w:id="1384"/>
    <w:p>
      <w:pPr>
        <w:spacing w:after="0"/>
        <w:ind w:left="0"/>
        <w:jc w:val="both"/>
      </w:pPr>
      <w:r>
        <w:rPr>
          <w:rFonts w:ascii="Times New Roman"/>
          <w:b w:val="false"/>
          <w:i w:val="false"/>
          <w:color w:val="000000"/>
          <w:sz w:val="28"/>
        </w:rPr>
        <w:t>
      ақаулықтары және оларды жою тәсілдері;</w:t>
      </w:r>
    </w:p>
    <w:bookmarkEnd w:id="1384"/>
    <w:bookmarkStart w:name="z1389" w:id="1385"/>
    <w:p>
      <w:pPr>
        <w:spacing w:after="0"/>
        <w:ind w:left="0"/>
        <w:jc w:val="both"/>
      </w:pPr>
      <w:r>
        <w:rPr>
          <w:rFonts w:ascii="Times New Roman"/>
          <w:b w:val="false"/>
          <w:i w:val="false"/>
          <w:color w:val="000000"/>
          <w:sz w:val="28"/>
        </w:rPr>
        <w:t>
      ағаштың сапасы мен жынысына байланысты желімді пайдалану ережесі;</w:t>
      </w:r>
    </w:p>
    <w:bookmarkEnd w:id="1385"/>
    <w:bookmarkStart w:name="z1390" w:id="1386"/>
    <w:p>
      <w:pPr>
        <w:spacing w:after="0"/>
        <w:ind w:left="0"/>
        <w:jc w:val="both"/>
      </w:pPr>
      <w:r>
        <w:rPr>
          <w:rFonts w:ascii="Times New Roman"/>
          <w:b w:val="false"/>
          <w:i w:val="false"/>
          <w:color w:val="000000"/>
          <w:sz w:val="28"/>
        </w:rPr>
        <w:t>
      пианино мен рояльдің механикасының мемлекеттік стандарты және техникалық шарттары;</w:t>
      </w:r>
    </w:p>
    <w:bookmarkEnd w:id="1386"/>
    <w:bookmarkStart w:name="z1391" w:id="1387"/>
    <w:p>
      <w:pPr>
        <w:spacing w:after="0"/>
        <w:ind w:left="0"/>
        <w:jc w:val="both"/>
      </w:pPr>
      <w:r>
        <w:rPr>
          <w:rFonts w:ascii="Times New Roman"/>
          <w:b w:val="false"/>
          <w:i w:val="false"/>
          <w:color w:val="000000"/>
          <w:sz w:val="28"/>
        </w:rPr>
        <w:t>
      осьтік сымды қайрау ережесі және штифтілеу сапасының механиканың дәлме-дәл жұмыс істеуіне тигізетін әсері;</w:t>
      </w:r>
    </w:p>
    <w:bookmarkEnd w:id="1387"/>
    <w:bookmarkStart w:name="z1392" w:id="1388"/>
    <w:p>
      <w:pPr>
        <w:spacing w:after="0"/>
        <w:ind w:left="0"/>
        <w:jc w:val="both"/>
      </w:pPr>
      <w:r>
        <w:rPr>
          <w:rFonts w:ascii="Times New Roman"/>
          <w:b w:val="false"/>
          <w:i w:val="false"/>
          <w:color w:val="000000"/>
          <w:sz w:val="28"/>
        </w:rPr>
        <w:t>
      шектеулер мен әдіптер, квалитеттер мен сәйкессіздік өлшемдері туралы түсінік.</w:t>
      </w:r>
    </w:p>
    <w:bookmarkEnd w:id="1388"/>
    <w:bookmarkStart w:name="z1393" w:id="1389"/>
    <w:p>
      <w:pPr>
        <w:spacing w:after="0"/>
        <w:ind w:left="0"/>
        <w:jc w:val="both"/>
      </w:pPr>
      <w:r>
        <w:rPr>
          <w:rFonts w:ascii="Times New Roman"/>
          <w:b w:val="false"/>
          <w:i w:val="false"/>
          <w:color w:val="000000"/>
          <w:sz w:val="28"/>
        </w:rPr>
        <w:t>
      181. Жұмыс үлгілері:</w:t>
      </w:r>
    </w:p>
    <w:bookmarkEnd w:id="1389"/>
    <w:bookmarkStart w:name="z1394" w:id="1390"/>
    <w:p>
      <w:pPr>
        <w:spacing w:after="0"/>
        <w:ind w:left="0"/>
        <w:jc w:val="both"/>
      </w:pPr>
      <w:r>
        <w:rPr>
          <w:rFonts w:ascii="Times New Roman"/>
          <w:b w:val="false"/>
          <w:i w:val="false"/>
          <w:color w:val="000000"/>
          <w:sz w:val="28"/>
        </w:rPr>
        <w:t>
      1) пианиноның гаммерштильдері – балғашалардың керндеріне жабыстыру;</w:t>
      </w:r>
    </w:p>
    <w:bookmarkEnd w:id="1390"/>
    <w:bookmarkStart w:name="z1395" w:id="1391"/>
    <w:p>
      <w:pPr>
        <w:spacing w:after="0"/>
        <w:ind w:left="0"/>
        <w:jc w:val="both"/>
      </w:pPr>
      <w:r>
        <w:rPr>
          <w:rFonts w:ascii="Times New Roman"/>
          <w:b w:val="false"/>
          <w:i w:val="false"/>
          <w:color w:val="000000"/>
          <w:sz w:val="28"/>
        </w:rPr>
        <w:t>
      2) пианиноның шанағы-жекелеген тораптарды құрастыру және бөлшектерді орны-орнына салу;</w:t>
      </w:r>
    </w:p>
    <w:bookmarkEnd w:id="1391"/>
    <w:bookmarkStart w:name="z1396" w:id="1392"/>
    <w:p>
      <w:pPr>
        <w:spacing w:after="0"/>
        <w:ind w:left="0"/>
        <w:jc w:val="both"/>
      </w:pPr>
      <w:r>
        <w:rPr>
          <w:rFonts w:ascii="Times New Roman"/>
          <w:b w:val="false"/>
          <w:i w:val="false"/>
          <w:color w:val="000000"/>
          <w:sz w:val="28"/>
        </w:rPr>
        <w:t>
      3) аяқтары бар және футорлары төменнен байланған – құрастыру;</w:t>
      </w:r>
    </w:p>
    <w:bookmarkEnd w:id="1392"/>
    <w:bookmarkStart w:name="z1397" w:id="1393"/>
    <w:p>
      <w:pPr>
        <w:spacing w:after="0"/>
        <w:ind w:left="0"/>
        <w:jc w:val="both"/>
      </w:pPr>
      <w:r>
        <w:rPr>
          <w:rFonts w:ascii="Times New Roman"/>
          <w:b w:val="false"/>
          <w:i w:val="false"/>
          <w:color w:val="000000"/>
          <w:sz w:val="28"/>
        </w:rPr>
        <w:t>
      4) рулейстиктер-бетіне жабатын және техникалық шұғаның дайындамасын іріктеу және оны бөлшектердің үстіне жабыстыру.</w:t>
      </w:r>
    </w:p>
    <w:bookmarkEnd w:id="1393"/>
    <w:bookmarkStart w:name="z1398" w:id="1394"/>
    <w:p>
      <w:pPr>
        <w:spacing w:after="0"/>
        <w:ind w:left="0"/>
        <w:jc w:val="both"/>
      </w:pPr>
      <w:r>
        <w:rPr>
          <w:rFonts w:ascii="Times New Roman"/>
          <w:b w:val="false"/>
          <w:i w:val="false"/>
          <w:color w:val="000000"/>
          <w:sz w:val="28"/>
        </w:rPr>
        <w:t>
      Параграф 3. Клавишалы аспаптарды құрастырып-монтаждаушы, 4-разряд</w:t>
      </w:r>
    </w:p>
    <w:bookmarkEnd w:id="1394"/>
    <w:bookmarkStart w:name="z1399" w:id="1395"/>
    <w:p>
      <w:pPr>
        <w:spacing w:after="0"/>
        <w:ind w:left="0"/>
        <w:jc w:val="both"/>
      </w:pPr>
      <w:r>
        <w:rPr>
          <w:rFonts w:ascii="Times New Roman"/>
          <w:b w:val="false"/>
          <w:i w:val="false"/>
          <w:color w:val="000000"/>
          <w:sz w:val="28"/>
        </w:rPr>
        <w:t>
      182. Жұмыс сипаттамасы:</w:t>
      </w:r>
    </w:p>
    <w:bookmarkEnd w:id="1395"/>
    <w:bookmarkStart w:name="z1400" w:id="1396"/>
    <w:p>
      <w:pPr>
        <w:spacing w:after="0"/>
        <w:ind w:left="0"/>
        <w:jc w:val="both"/>
      </w:pPr>
      <w:r>
        <w:rPr>
          <w:rFonts w:ascii="Times New Roman"/>
          <w:b w:val="false"/>
          <w:i w:val="false"/>
          <w:color w:val="000000"/>
          <w:sz w:val="28"/>
        </w:rPr>
        <w:t>
      пианино мен рояльдің күрделі бөлшектері мен тораптарын құрастыру және монтаждау;</w:t>
      </w:r>
    </w:p>
    <w:bookmarkEnd w:id="1396"/>
    <w:bookmarkStart w:name="z1401" w:id="1397"/>
    <w:p>
      <w:pPr>
        <w:spacing w:after="0"/>
        <w:ind w:left="0"/>
        <w:jc w:val="both"/>
      </w:pPr>
      <w:r>
        <w:rPr>
          <w:rFonts w:ascii="Times New Roman"/>
          <w:b w:val="false"/>
          <w:i w:val="false"/>
          <w:color w:val="000000"/>
          <w:sz w:val="28"/>
        </w:rPr>
        <w:t>
      штегтері бар резонанстық үнтілшелерді құрастыру;</w:t>
      </w:r>
    </w:p>
    <w:bookmarkEnd w:id="1397"/>
    <w:bookmarkStart w:name="z1402" w:id="1398"/>
    <w:p>
      <w:pPr>
        <w:spacing w:after="0"/>
        <w:ind w:left="0"/>
        <w:jc w:val="both"/>
      </w:pPr>
      <w:r>
        <w:rPr>
          <w:rFonts w:ascii="Times New Roman"/>
          <w:b w:val="false"/>
          <w:i w:val="false"/>
          <w:color w:val="000000"/>
          <w:sz w:val="28"/>
        </w:rPr>
        <w:t>
      резонанстық үнтілшелерді өңдеу, өңдеуге дайындау;</w:t>
      </w:r>
    </w:p>
    <w:bookmarkEnd w:id="1398"/>
    <w:bookmarkStart w:name="z1403" w:id="1399"/>
    <w:p>
      <w:pPr>
        <w:spacing w:after="0"/>
        <w:ind w:left="0"/>
        <w:jc w:val="both"/>
      </w:pPr>
      <w:r>
        <w:rPr>
          <w:rFonts w:ascii="Times New Roman"/>
          <w:b w:val="false"/>
          <w:i w:val="false"/>
          <w:color w:val="000000"/>
          <w:sz w:val="28"/>
        </w:rPr>
        <w:t>
      футор құрастыру;</w:t>
      </w:r>
    </w:p>
    <w:bookmarkEnd w:id="1399"/>
    <w:bookmarkStart w:name="z1404" w:id="1400"/>
    <w:p>
      <w:pPr>
        <w:spacing w:after="0"/>
        <w:ind w:left="0"/>
        <w:jc w:val="both"/>
      </w:pPr>
      <w:r>
        <w:rPr>
          <w:rFonts w:ascii="Times New Roman"/>
          <w:b w:val="false"/>
          <w:i w:val="false"/>
          <w:color w:val="000000"/>
          <w:sz w:val="28"/>
        </w:rPr>
        <w:t>
      футорлы металл раманы құрастыру;</w:t>
      </w:r>
    </w:p>
    <w:bookmarkEnd w:id="1400"/>
    <w:bookmarkStart w:name="z1405" w:id="1401"/>
    <w:p>
      <w:pPr>
        <w:spacing w:after="0"/>
        <w:ind w:left="0"/>
        <w:jc w:val="both"/>
      </w:pPr>
      <w:r>
        <w:rPr>
          <w:rFonts w:ascii="Times New Roman"/>
          <w:b w:val="false"/>
          <w:i w:val="false"/>
          <w:color w:val="000000"/>
          <w:sz w:val="28"/>
        </w:rPr>
        <w:t>
      вирбель тығындарына арнап саңылау бұрғылау;</w:t>
      </w:r>
    </w:p>
    <w:bookmarkEnd w:id="1401"/>
    <w:bookmarkStart w:name="z1406" w:id="1402"/>
    <w:p>
      <w:pPr>
        <w:spacing w:after="0"/>
        <w:ind w:left="0"/>
        <w:jc w:val="both"/>
      </w:pPr>
      <w:r>
        <w:rPr>
          <w:rFonts w:ascii="Times New Roman"/>
          <w:b w:val="false"/>
          <w:i w:val="false"/>
          <w:color w:val="000000"/>
          <w:sz w:val="28"/>
        </w:rPr>
        <w:t>
      пианино корпусының бүйір тораптарын құрастыру;</w:t>
      </w:r>
    </w:p>
    <w:bookmarkEnd w:id="1402"/>
    <w:bookmarkStart w:name="z1407" w:id="1403"/>
    <w:p>
      <w:pPr>
        <w:spacing w:after="0"/>
        <w:ind w:left="0"/>
        <w:jc w:val="both"/>
      </w:pPr>
      <w:r>
        <w:rPr>
          <w:rFonts w:ascii="Times New Roman"/>
          <w:b w:val="false"/>
          <w:i w:val="false"/>
          <w:color w:val="000000"/>
          <w:sz w:val="28"/>
        </w:rPr>
        <w:t>
      педаль механизмін пианино корпусына монтаждау;</w:t>
      </w:r>
    </w:p>
    <w:bookmarkEnd w:id="1403"/>
    <w:bookmarkStart w:name="z1408" w:id="1404"/>
    <w:p>
      <w:pPr>
        <w:spacing w:after="0"/>
        <w:ind w:left="0"/>
        <w:jc w:val="both"/>
      </w:pPr>
      <w:r>
        <w:rPr>
          <w:rFonts w:ascii="Times New Roman"/>
          <w:b w:val="false"/>
          <w:i w:val="false"/>
          <w:color w:val="000000"/>
          <w:sz w:val="28"/>
        </w:rPr>
        <w:t>
      штульраманы қаптамасымен құрастыру;</w:t>
      </w:r>
    </w:p>
    <w:bookmarkEnd w:id="1404"/>
    <w:bookmarkStart w:name="z1409" w:id="1405"/>
    <w:p>
      <w:pPr>
        <w:spacing w:after="0"/>
        <w:ind w:left="0"/>
        <w:jc w:val="both"/>
      </w:pPr>
      <w:r>
        <w:rPr>
          <w:rFonts w:ascii="Times New Roman"/>
          <w:b w:val="false"/>
          <w:i w:val="false"/>
          <w:color w:val="000000"/>
          <w:sz w:val="28"/>
        </w:rPr>
        <w:t>
      ұсталық құралды қайрау;</w:t>
      </w:r>
    </w:p>
    <w:bookmarkEnd w:id="1405"/>
    <w:bookmarkStart w:name="z1410" w:id="1406"/>
    <w:p>
      <w:pPr>
        <w:spacing w:after="0"/>
        <w:ind w:left="0"/>
        <w:jc w:val="both"/>
      </w:pPr>
      <w:r>
        <w:rPr>
          <w:rFonts w:ascii="Times New Roman"/>
          <w:b w:val="false"/>
          <w:i w:val="false"/>
          <w:color w:val="000000"/>
          <w:sz w:val="28"/>
        </w:rPr>
        <w:t>
      механика бөлшектерін тораптарға біріктіру;</w:t>
      </w:r>
    </w:p>
    <w:bookmarkEnd w:id="1406"/>
    <w:bookmarkStart w:name="z1411" w:id="1407"/>
    <w:p>
      <w:pPr>
        <w:spacing w:after="0"/>
        <w:ind w:left="0"/>
        <w:jc w:val="both"/>
      </w:pPr>
      <w:r>
        <w:rPr>
          <w:rFonts w:ascii="Times New Roman"/>
          <w:b w:val="false"/>
          <w:i w:val="false"/>
          <w:color w:val="000000"/>
          <w:sz w:val="28"/>
        </w:rPr>
        <w:t>
      шекті жүктеме жағдайында тораптың жеңіл қозғалуын реттеу;</w:t>
      </w:r>
    </w:p>
    <w:bookmarkEnd w:id="1407"/>
    <w:bookmarkStart w:name="z1412" w:id="1408"/>
    <w:p>
      <w:pPr>
        <w:spacing w:after="0"/>
        <w:ind w:left="0"/>
        <w:jc w:val="both"/>
      </w:pPr>
      <w:r>
        <w:rPr>
          <w:rFonts w:ascii="Times New Roman"/>
          <w:b w:val="false"/>
          <w:i w:val="false"/>
          <w:color w:val="000000"/>
          <w:sz w:val="28"/>
        </w:rPr>
        <w:t>
      пианино механикасы гаммербанкінің тораптарын монтаждау;</w:t>
      </w:r>
    </w:p>
    <w:bookmarkEnd w:id="1408"/>
    <w:bookmarkStart w:name="z1413" w:id="1409"/>
    <w:p>
      <w:pPr>
        <w:spacing w:after="0"/>
        <w:ind w:left="0"/>
        <w:jc w:val="both"/>
      </w:pPr>
      <w:r>
        <w:rPr>
          <w:rFonts w:ascii="Times New Roman"/>
          <w:b w:val="false"/>
          <w:i w:val="false"/>
          <w:color w:val="000000"/>
          <w:sz w:val="28"/>
        </w:rPr>
        <w:t>
      механика тораптарын гаммербанкілерге олардың жинақтарын алдын ала тексере отырып монтаждау;</w:t>
      </w:r>
    </w:p>
    <w:bookmarkEnd w:id="1409"/>
    <w:bookmarkStart w:name="z1414" w:id="1410"/>
    <w:p>
      <w:pPr>
        <w:spacing w:after="0"/>
        <w:ind w:left="0"/>
        <w:jc w:val="both"/>
      </w:pPr>
      <w:r>
        <w:rPr>
          <w:rFonts w:ascii="Times New Roman"/>
          <w:b w:val="false"/>
          <w:i w:val="false"/>
          <w:color w:val="000000"/>
          <w:sz w:val="28"/>
        </w:rPr>
        <w:t>
      клавиша шпацилерін тексеру, оларды сызғышы бойынша түзету;</w:t>
      </w:r>
    </w:p>
    <w:bookmarkEnd w:id="1410"/>
    <w:bookmarkStart w:name="z1415" w:id="1411"/>
    <w:p>
      <w:pPr>
        <w:spacing w:after="0"/>
        <w:ind w:left="0"/>
        <w:jc w:val="both"/>
      </w:pPr>
      <w:r>
        <w:rPr>
          <w:rFonts w:ascii="Times New Roman"/>
          <w:b w:val="false"/>
          <w:i w:val="false"/>
          <w:color w:val="000000"/>
          <w:sz w:val="28"/>
        </w:rPr>
        <w:t>
      клавиша другын балғашалардың ең қажетті соғу күшін қамтамасыз ете отырып орнату;</w:t>
      </w:r>
    </w:p>
    <w:bookmarkEnd w:id="1411"/>
    <w:bookmarkStart w:name="z1416" w:id="1412"/>
    <w:p>
      <w:pPr>
        <w:spacing w:after="0"/>
        <w:ind w:left="0"/>
        <w:jc w:val="both"/>
      </w:pPr>
      <w:r>
        <w:rPr>
          <w:rFonts w:ascii="Times New Roman"/>
          <w:b w:val="false"/>
          <w:i w:val="false"/>
          <w:color w:val="000000"/>
          <w:sz w:val="28"/>
        </w:rPr>
        <w:t>
      киіз және шұға көпшіктерді салу;</w:t>
      </w:r>
    </w:p>
    <w:bookmarkEnd w:id="1412"/>
    <w:bookmarkStart w:name="z1417" w:id="1413"/>
    <w:p>
      <w:pPr>
        <w:spacing w:after="0"/>
        <w:ind w:left="0"/>
        <w:jc w:val="both"/>
      </w:pPr>
      <w:r>
        <w:rPr>
          <w:rFonts w:ascii="Times New Roman"/>
          <w:b w:val="false"/>
          <w:i w:val="false"/>
          <w:color w:val="000000"/>
          <w:sz w:val="28"/>
        </w:rPr>
        <w:t>
      шпиллерлюфт белгілеу;</w:t>
      </w:r>
    </w:p>
    <w:bookmarkEnd w:id="1413"/>
    <w:bookmarkStart w:name="z1418" w:id="1414"/>
    <w:p>
      <w:pPr>
        <w:spacing w:after="0"/>
        <w:ind w:left="0"/>
        <w:jc w:val="both"/>
      </w:pPr>
      <w:r>
        <w:rPr>
          <w:rFonts w:ascii="Times New Roman"/>
          <w:b w:val="false"/>
          <w:i w:val="false"/>
          <w:color w:val="000000"/>
          <w:sz w:val="28"/>
        </w:rPr>
        <w:t>
      бакенклец, цирлейстик, педаль қадамдары мен таяқшаларды орнату.</w:t>
      </w:r>
    </w:p>
    <w:bookmarkEnd w:id="1414"/>
    <w:bookmarkStart w:name="z1419" w:id="1415"/>
    <w:p>
      <w:pPr>
        <w:spacing w:after="0"/>
        <w:ind w:left="0"/>
        <w:jc w:val="both"/>
      </w:pPr>
      <w:r>
        <w:rPr>
          <w:rFonts w:ascii="Times New Roman"/>
          <w:b w:val="false"/>
          <w:i w:val="false"/>
          <w:color w:val="000000"/>
          <w:sz w:val="28"/>
        </w:rPr>
        <w:t>
      183. Білуге тиіс:</w:t>
      </w:r>
    </w:p>
    <w:bookmarkEnd w:id="1415"/>
    <w:bookmarkStart w:name="z1420" w:id="1416"/>
    <w:p>
      <w:pPr>
        <w:spacing w:after="0"/>
        <w:ind w:left="0"/>
        <w:jc w:val="both"/>
      </w:pPr>
      <w:r>
        <w:rPr>
          <w:rFonts w:ascii="Times New Roman"/>
          <w:b w:val="false"/>
          <w:i w:val="false"/>
          <w:color w:val="000000"/>
          <w:sz w:val="28"/>
        </w:rPr>
        <w:t>
      пианино мен рояльдің күрделі бөлшектері мен тораптарын құрастыру және монтаждау әдіс-тәсілдері;</w:t>
      </w:r>
    </w:p>
    <w:bookmarkEnd w:id="1416"/>
    <w:bookmarkStart w:name="z1421" w:id="1417"/>
    <w:p>
      <w:pPr>
        <w:spacing w:after="0"/>
        <w:ind w:left="0"/>
        <w:jc w:val="both"/>
      </w:pPr>
      <w:r>
        <w:rPr>
          <w:rFonts w:ascii="Times New Roman"/>
          <w:b w:val="false"/>
          <w:i w:val="false"/>
          <w:color w:val="000000"/>
          <w:sz w:val="28"/>
        </w:rPr>
        <w:t>
      клавишалы музыкалық аспаптардың модельдерінің құрылысы;</w:t>
      </w:r>
    </w:p>
    <w:bookmarkEnd w:id="1417"/>
    <w:bookmarkStart w:name="z1422" w:id="1418"/>
    <w:p>
      <w:pPr>
        <w:spacing w:after="0"/>
        <w:ind w:left="0"/>
        <w:jc w:val="both"/>
      </w:pPr>
      <w:r>
        <w:rPr>
          <w:rFonts w:ascii="Times New Roman"/>
          <w:b w:val="false"/>
          <w:i w:val="false"/>
          <w:color w:val="000000"/>
          <w:sz w:val="28"/>
        </w:rPr>
        <w:t>
      клавишалы механизмдердің элементтерінің өзара әрекеттесуі;</w:t>
      </w:r>
    </w:p>
    <w:bookmarkEnd w:id="1418"/>
    <w:bookmarkStart w:name="z1423" w:id="1419"/>
    <w:p>
      <w:pPr>
        <w:spacing w:after="0"/>
        <w:ind w:left="0"/>
        <w:jc w:val="both"/>
      </w:pPr>
      <w:r>
        <w:rPr>
          <w:rFonts w:ascii="Times New Roman"/>
          <w:b w:val="false"/>
          <w:i w:val="false"/>
          <w:color w:val="000000"/>
          <w:sz w:val="28"/>
        </w:rPr>
        <w:t>
      клавишалы музыкалық аспаптар механикасының мақсаты, аспаптың ойнау қасиеттеріне өлшемдердің, қашықтықтар мен люфтілердің дұрыс орналасуының тигізетін әсері;</w:t>
      </w:r>
    </w:p>
    <w:bookmarkEnd w:id="1419"/>
    <w:bookmarkStart w:name="z1424" w:id="1420"/>
    <w:p>
      <w:pPr>
        <w:spacing w:after="0"/>
        <w:ind w:left="0"/>
        <w:jc w:val="both"/>
      </w:pPr>
      <w:r>
        <w:rPr>
          <w:rFonts w:ascii="Times New Roman"/>
          <w:b w:val="false"/>
          <w:i w:val="false"/>
          <w:color w:val="000000"/>
          <w:sz w:val="28"/>
        </w:rPr>
        <w:t>
      клавишалы механизмдердің ойнау сапасына қойылатын талаптар, айлабұйымдар мен сулагалардың, бақылау-өлшеу аспаптары мен құралдардың құрылысы және оларды пайдалану ережесі;</w:t>
      </w:r>
    </w:p>
    <w:bookmarkEnd w:id="1420"/>
    <w:bookmarkStart w:name="z1425" w:id="1421"/>
    <w:p>
      <w:pPr>
        <w:spacing w:after="0"/>
        <w:ind w:left="0"/>
        <w:jc w:val="both"/>
      </w:pPr>
      <w:r>
        <w:rPr>
          <w:rFonts w:ascii="Times New Roman"/>
          <w:b w:val="false"/>
          <w:i w:val="false"/>
          <w:color w:val="000000"/>
          <w:sz w:val="28"/>
        </w:rPr>
        <w:t>
      қолданылатын материалдардың сапасына қойылатын талаптар;</w:t>
      </w:r>
    </w:p>
    <w:bookmarkEnd w:id="1421"/>
    <w:bookmarkStart w:name="z1426" w:id="1422"/>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End w:id="1422"/>
    <w:bookmarkStart w:name="z1427" w:id="1423"/>
    <w:p>
      <w:pPr>
        <w:spacing w:after="0"/>
        <w:ind w:left="0"/>
        <w:jc w:val="both"/>
      </w:pPr>
      <w:r>
        <w:rPr>
          <w:rFonts w:ascii="Times New Roman"/>
          <w:b w:val="false"/>
          <w:i w:val="false"/>
          <w:color w:val="000000"/>
          <w:sz w:val="28"/>
        </w:rPr>
        <w:t>
      184. Жұмыс үлгілері:</w:t>
      </w:r>
    </w:p>
    <w:bookmarkEnd w:id="1423"/>
    <w:bookmarkStart w:name="z1428" w:id="1424"/>
    <w:p>
      <w:pPr>
        <w:spacing w:after="0"/>
        <w:ind w:left="0"/>
        <w:jc w:val="both"/>
      </w:pPr>
      <w:r>
        <w:rPr>
          <w:rFonts w:ascii="Times New Roman"/>
          <w:b w:val="false"/>
          <w:i w:val="false"/>
          <w:color w:val="000000"/>
          <w:sz w:val="28"/>
        </w:rPr>
        <w:t>
      1) рояль гаммерштильдері – балғашалардың керндеріне жабыстыру;</w:t>
      </w:r>
    </w:p>
    <w:bookmarkEnd w:id="1424"/>
    <w:bookmarkStart w:name="z1429" w:id="1425"/>
    <w:p>
      <w:pPr>
        <w:spacing w:after="0"/>
        <w:ind w:left="0"/>
        <w:jc w:val="both"/>
      </w:pPr>
      <w:r>
        <w:rPr>
          <w:rFonts w:ascii="Times New Roman"/>
          <w:b w:val="false"/>
          <w:i w:val="false"/>
          <w:color w:val="000000"/>
          <w:sz w:val="28"/>
        </w:rPr>
        <w:t>
      2) резонанстық үнтілшелер - футорлары бойынша құрастыру;</w:t>
      </w:r>
    </w:p>
    <w:bookmarkEnd w:id="1425"/>
    <w:bookmarkStart w:name="z1430" w:id="1426"/>
    <w:p>
      <w:pPr>
        <w:spacing w:after="0"/>
        <w:ind w:left="0"/>
        <w:jc w:val="both"/>
      </w:pPr>
      <w:r>
        <w:rPr>
          <w:rFonts w:ascii="Times New Roman"/>
          <w:b w:val="false"/>
          <w:i w:val="false"/>
          <w:color w:val="000000"/>
          <w:sz w:val="28"/>
        </w:rPr>
        <w:t>
      3) пианино шанағы - застрожка;</w:t>
      </w:r>
    </w:p>
    <w:bookmarkEnd w:id="1426"/>
    <w:bookmarkStart w:name="z1431" w:id="1427"/>
    <w:p>
      <w:pPr>
        <w:spacing w:after="0"/>
        <w:ind w:left="0"/>
        <w:jc w:val="both"/>
      </w:pPr>
      <w:r>
        <w:rPr>
          <w:rFonts w:ascii="Times New Roman"/>
          <w:b w:val="false"/>
          <w:i w:val="false"/>
          <w:color w:val="000000"/>
          <w:sz w:val="28"/>
        </w:rPr>
        <w:t>
      4) контрфенгерлер – сызғыш бойымен түзету;</w:t>
      </w:r>
    </w:p>
    <w:bookmarkEnd w:id="1427"/>
    <w:bookmarkStart w:name="z1432" w:id="1428"/>
    <w:p>
      <w:pPr>
        <w:spacing w:after="0"/>
        <w:ind w:left="0"/>
        <w:jc w:val="both"/>
      </w:pPr>
      <w:r>
        <w:rPr>
          <w:rFonts w:ascii="Times New Roman"/>
          <w:b w:val="false"/>
          <w:i w:val="false"/>
          <w:color w:val="000000"/>
          <w:sz w:val="28"/>
        </w:rPr>
        <w:t>
      5) пилот - бекіту, жастықшаларын қысу;</w:t>
      </w:r>
    </w:p>
    <w:bookmarkEnd w:id="1428"/>
    <w:bookmarkStart w:name="z1433" w:id="1429"/>
    <w:p>
      <w:pPr>
        <w:spacing w:after="0"/>
        <w:ind w:left="0"/>
        <w:jc w:val="both"/>
      </w:pPr>
      <w:r>
        <w:rPr>
          <w:rFonts w:ascii="Times New Roman"/>
          <w:b w:val="false"/>
          <w:i w:val="false"/>
          <w:color w:val="000000"/>
          <w:sz w:val="28"/>
        </w:rPr>
        <w:t>
      6) рояль механикасы бөлшектерінің тораптары - фигураның төменгі рычагын капсюльменм, шпиллермен, жоғарғы репетициялық рычагпен біріктіру, контрклавиатураны капсюльмен біріктіру;</w:t>
      </w:r>
    </w:p>
    <w:bookmarkEnd w:id="1429"/>
    <w:bookmarkStart w:name="z1434" w:id="1430"/>
    <w:p>
      <w:pPr>
        <w:spacing w:after="0"/>
        <w:ind w:left="0"/>
        <w:jc w:val="both"/>
      </w:pPr>
      <w:r>
        <w:rPr>
          <w:rFonts w:ascii="Times New Roman"/>
          <w:b w:val="false"/>
          <w:i w:val="false"/>
          <w:color w:val="000000"/>
          <w:sz w:val="28"/>
        </w:rPr>
        <w:t>
      7) шультер тораптары, демпфергальтер фигурасы - монтаж</w:t>
      </w:r>
    </w:p>
    <w:bookmarkEnd w:id="1430"/>
    <w:bookmarkStart w:name="z1435" w:id="1431"/>
    <w:p>
      <w:pPr>
        <w:spacing w:after="0"/>
        <w:ind w:left="0"/>
        <w:jc w:val="both"/>
      </w:pPr>
      <w:r>
        <w:rPr>
          <w:rFonts w:ascii="Times New Roman"/>
          <w:b w:val="false"/>
          <w:i w:val="false"/>
          <w:color w:val="000000"/>
          <w:sz w:val="28"/>
        </w:rPr>
        <w:t>
      8) механиканың фигуралық тораптары – құрастыру.</w:t>
      </w:r>
    </w:p>
    <w:bookmarkEnd w:id="1431"/>
    <w:bookmarkStart w:name="z1436" w:id="1432"/>
    <w:p>
      <w:pPr>
        <w:spacing w:after="0"/>
        <w:ind w:left="0"/>
        <w:jc w:val="both"/>
      </w:pPr>
      <w:r>
        <w:rPr>
          <w:rFonts w:ascii="Times New Roman"/>
          <w:b w:val="false"/>
          <w:i w:val="false"/>
          <w:color w:val="000000"/>
          <w:sz w:val="28"/>
        </w:rPr>
        <w:t>
      Параграф 4. Клавишалы аспаптарды құрастырып-монтаждаушы, 5-разряд</w:t>
      </w:r>
    </w:p>
    <w:bookmarkEnd w:id="1432"/>
    <w:bookmarkStart w:name="z1437" w:id="1433"/>
    <w:p>
      <w:pPr>
        <w:spacing w:after="0"/>
        <w:ind w:left="0"/>
        <w:jc w:val="both"/>
      </w:pPr>
      <w:r>
        <w:rPr>
          <w:rFonts w:ascii="Times New Roman"/>
          <w:b w:val="false"/>
          <w:i w:val="false"/>
          <w:color w:val="000000"/>
          <w:sz w:val="28"/>
        </w:rPr>
        <w:t>
      185. Жұмыс сипаттамасы:</w:t>
      </w:r>
    </w:p>
    <w:bookmarkEnd w:id="1433"/>
    <w:bookmarkStart w:name="z1438" w:id="1434"/>
    <w:p>
      <w:pPr>
        <w:spacing w:after="0"/>
        <w:ind w:left="0"/>
        <w:jc w:val="both"/>
      </w:pPr>
      <w:r>
        <w:rPr>
          <w:rFonts w:ascii="Times New Roman"/>
          <w:b w:val="false"/>
          <w:i w:val="false"/>
          <w:color w:val="000000"/>
          <w:sz w:val="28"/>
        </w:rPr>
        <w:t>
      пианино мен рояльдің өте күрделі бөлшектері мен тораптарын құрастыру және монтаждау;</w:t>
      </w:r>
    </w:p>
    <w:bookmarkEnd w:id="1434"/>
    <w:bookmarkStart w:name="z1439" w:id="1435"/>
    <w:p>
      <w:pPr>
        <w:spacing w:after="0"/>
        <w:ind w:left="0"/>
        <w:jc w:val="both"/>
      </w:pPr>
      <w:r>
        <w:rPr>
          <w:rFonts w:ascii="Times New Roman"/>
          <w:b w:val="false"/>
          <w:i w:val="false"/>
          <w:color w:val="000000"/>
          <w:sz w:val="28"/>
        </w:rPr>
        <w:t>
      белгіленген ылғалды температуралық режим бойынша резонанстық қалқанды термикалық өңдеу;</w:t>
      </w:r>
    </w:p>
    <w:bookmarkEnd w:id="1435"/>
    <w:bookmarkStart w:name="z1440" w:id="1436"/>
    <w:p>
      <w:pPr>
        <w:spacing w:after="0"/>
        <w:ind w:left="0"/>
        <w:jc w:val="both"/>
      </w:pPr>
      <w:r>
        <w:rPr>
          <w:rFonts w:ascii="Times New Roman"/>
          <w:b w:val="false"/>
          <w:i w:val="false"/>
          <w:color w:val="000000"/>
          <w:sz w:val="28"/>
        </w:rPr>
        <w:t>
      үнтілшені құрастыру;</w:t>
      </w:r>
    </w:p>
    <w:bookmarkEnd w:id="1436"/>
    <w:bookmarkStart w:name="z1441" w:id="1437"/>
    <w:p>
      <w:pPr>
        <w:spacing w:after="0"/>
        <w:ind w:left="0"/>
        <w:jc w:val="both"/>
      </w:pPr>
      <w:r>
        <w:rPr>
          <w:rFonts w:ascii="Times New Roman"/>
          <w:b w:val="false"/>
          <w:i w:val="false"/>
          <w:color w:val="000000"/>
          <w:sz w:val="28"/>
        </w:rPr>
        <w:t>
      рипканың өзінің сызба бойынша ұзындығы мен қимасына сәйкес үнтілшеде орналасуы;</w:t>
      </w:r>
    </w:p>
    <w:bookmarkEnd w:id="1437"/>
    <w:bookmarkStart w:name="z1442" w:id="1438"/>
    <w:p>
      <w:pPr>
        <w:spacing w:after="0"/>
        <w:ind w:left="0"/>
        <w:jc w:val="both"/>
      </w:pPr>
      <w:r>
        <w:rPr>
          <w:rFonts w:ascii="Times New Roman"/>
          <w:b w:val="false"/>
          <w:i w:val="false"/>
          <w:color w:val="000000"/>
          <w:sz w:val="28"/>
        </w:rPr>
        <w:t>
      резонанстық торапты құрастыру;</w:t>
      </w:r>
    </w:p>
    <w:bookmarkEnd w:id="1438"/>
    <w:bookmarkStart w:name="z1443" w:id="1439"/>
    <w:p>
      <w:pPr>
        <w:spacing w:after="0"/>
        <w:ind w:left="0"/>
        <w:jc w:val="both"/>
      </w:pPr>
      <w:r>
        <w:rPr>
          <w:rFonts w:ascii="Times New Roman"/>
          <w:b w:val="false"/>
          <w:i w:val="false"/>
          <w:color w:val="000000"/>
          <w:sz w:val="28"/>
        </w:rPr>
        <w:t>
      друкты орната отырып, металл раманы вирбельбанкке, бас және дискант штегтерге келтіріп түзету;</w:t>
      </w:r>
    </w:p>
    <w:bookmarkEnd w:id="1439"/>
    <w:bookmarkStart w:name="z1444" w:id="1440"/>
    <w:p>
      <w:pPr>
        <w:spacing w:after="0"/>
        <w:ind w:left="0"/>
        <w:jc w:val="both"/>
      </w:pPr>
      <w:r>
        <w:rPr>
          <w:rFonts w:ascii="Times New Roman"/>
          <w:b w:val="false"/>
          <w:i w:val="false"/>
          <w:color w:val="000000"/>
          <w:sz w:val="28"/>
        </w:rPr>
        <w:t>
      штегтегі хораларды фрезерлеу;</w:t>
      </w:r>
    </w:p>
    <w:bookmarkEnd w:id="1440"/>
    <w:bookmarkStart w:name="z1445" w:id="1441"/>
    <w:p>
      <w:pPr>
        <w:spacing w:after="0"/>
        <w:ind w:left="0"/>
        <w:jc w:val="both"/>
      </w:pPr>
      <w:r>
        <w:rPr>
          <w:rFonts w:ascii="Times New Roman"/>
          <w:b w:val="false"/>
          <w:i w:val="false"/>
          <w:color w:val="000000"/>
          <w:sz w:val="28"/>
        </w:rPr>
        <w:t>
      хоралардағы ішектердің арасындағы қашықтықты түзету және хоралар арасындағы қашықтықты түзету;</w:t>
      </w:r>
    </w:p>
    <w:bookmarkEnd w:id="1441"/>
    <w:bookmarkStart w:name="z1446" w:id="1442"/>
    <w:p>
      <w:pPr>
        <w:spacing w:after="0"/>
        <w:ind w:left="0"/>
        <w:jc w:val="both"/>
      </w:pPr>
      <w:r>
        <w:rPr>
          <w:rFonts w:ascii="Times New Roman"/>
          <w:b w:val="false"/>
          <w:i w:val="false"/>
          <w:color w:val="000000"/>
          <w:sz w:val="28"/>
        </w:rPr>
        <w:t>
      корпус консольдерін орнату, корпусқа клавиатура мен механиканы орнату;</w:t>
      </w:r>
    </w:p>
    <w:bookmarkEnd w:id="1442"/>
    <w:bookmarkStart w:name="z1447" w:id="1443"/>
    <w:p>
      <w:pPr>
        <w:spacing w:after="0"/>
        <w:ind w:left="0"/>
        <w:jc w:val="both"/>
      </w:pPr>
      <w:r>
        <w:rPr>
          <w:rFonts w:ascii="Times New Roman"/>
          <w:b w:val="false"/>
          <w:i w:val="false"/>
          <w:color w:val="000000"/>
          <w:sz w:val="28"/>
        </w:rPr>
        <w:t>
      балғашаларды, демпферлерді жабыстыру;</w:t>
      </w:r>
    </w:p>
    <w:bookmarkEnd w:id="1443"/>
    <w:bookmarkStart w:name="z1448" w:id="1444"/>
    <w:p>
      <w:pPr>
        <w:spacing w:after="0"/>
        <w:ind w:left="0"/>
        <w:jc w:val="both"/>
      </w:pPr>
      <w:r>
        <w:rPr>
          <w:rFonts w:ascii="Times New Roman"/>
          <w:b w:val="false"/>
          <w:i w:val="false"/>
          <w:color w:val="000000"/>
          <w:sz w:val="28"/>
        </w:rPr>
        <w:t>
      пианино мен рояль механикасының өлшемдерін реттеу;</w:t>
      </w:r>
    </w:p>
    <w:bookmarkEnd w:id="1444"/>
    <w:bookmarkStart w:name="z1449" w:id="1445"/>
    <w:p>
      <w:pPr>
        <w:spacing w:after="0"/>
        <w:ind w:left="0"/>
        <w:jc w:val="both"/>
      </w:pPr>
      <w:r>
        <w:rPr>
          <w:rFonts w:ascii="Times New Roman"/>
          <w:b w:val="false"/>
          <w:i w:val="false"/>
          <w:color w:val="000000"/>
          <w:sz w:val="28"/>
        </w:rPr>
        <w:t>
      пианиноның демпферлік қалақшасын демпфердің ішектен алшақтау көлемі бойынша реттеу;</w:t>
      </w:r>
    </w:p>
    <w:bookmarkEnd w:id="1445"/>
    <w:bookmarkStart w:name="z1450" w:id="1446"/>
    <w:p>
      <w:pPr>
        <w:spacing w:after="0"/>
        <w:ind w:left="0"/>
        <w:jc w:val="both"/>
      </w:pPr>
      <w:r>
        <w:rPr>
          <w:rFonts w:ascii="Times New Roman"/>
          <w:b w:val="false"/>
          <w:i w:val="false"/>
          <w:color w:val="000000"/>
          <w:sz w:val="28"/>
        </w:rPr>
        <w:t>
      рояль шанағына орнатып және оны бекіте отырып, вирбельбанкті түзету;</w:t>
      </w:r>
    </w:p>
    <w:bookmarkEnd w:id="1446"/>
    <w:bookmarkStart w:name="z1451" w:id="1447"/>
    <w:p>
      <w:pPr>
        <w:spacing w:after="0"/>
        <w:ind w:left="0"/>
        <w:jc w:val="both"/>
      </w:pPr>
      <w:r>
        <w:rPr>
          <w:rFonts w:ascii="Times New Roman"/>
          <w:b w:val="false"/>
          <w:i w:val="false"/>
          <w:color w:val="000000"/>
          <w:sz w:val="28"/>
        </w:rPr>
        <w:t>
      друкты реттей отырып, рояль шанағына металл раманы қиыстырып келтіру, орнату және бекіту;</w:t>
      </w:r>
    </w:p>
    <w:bookmarkEnd w:id="1447"/>
    <w:bookmarkStart w:name="z1452" w:id="1448"/>
    <w:p>
      <w:pPr>
        <w:spacing w:after="0"/>
        <w:ind w:left="0"/>
        <w:jc w:val="both"/>
      </w:pPr>
      <w:r>
        <w:rPr>
          <w:rFonts w:ascii="Times New Roman"/>
          <w:b w:val="false"/>
          <w:i w:val="false"/>
          <w:color w:val="000000"/>
          <w:sz w:val="28"/>
        </w:rPr>
        <w:t>
      механика гаммербанкіне ауслезерлік бұранда орнату;</w:t>
      </w:r>
    </w:p>
    <w:bookmarkEnd w:id="1448"/>
    <w:bookmarkStart w:name="z1453" w:id="1449"/>
    <w:p>
      <w:pPr>
        <w:spacing w:after="0"/>
        <w:ind w:left="0"/>
        <w:jc w:val="both"/>
      </w:pPr>
      <w:r>
        <w:rPr>
          <w:rFonts w:ascii="Times New Roman"/>
          <w:b w:val="false"/>
          <w:i w:val="false"/>
          <w:color w:val="000000"/>
          <w:sz w:val="28"/>
        </w:rPr>
        <w:t>
      ауслезерлік бұрандаға ауслезерлік кнопканы ауслезерлік шайбаларды салыстырып тексеру және біріктіру арқылы бекіту;</w:t>
      </w:r>
    </w:p>
    <w:bookmarkEnd w:id="1449"/>
    <w:bookmarkStart w:name="z1454" w:id="1450"/>
    <w:p>
      <w:pPr>
        <w:spacing w:after="0"/>
        <w:ind w:left="0"/>
        <w:jc w:val="both"/>
      </w:pPr>
      <w:r>
        <w:rPr>
          <w:rFonts w:ascii="Times New Roman"/>
          <w:b w:val="false"/>
          <w:i w:val="false"/>
          <w:color w:val="000000"/>
          <w:sz w:val="28"/>
        </w:rPr>
        <w:t>
      рояль механикасының металл тұғырындағы гаммербанк пен фигуралық бөренені бекіту;</w:t>
      </w:r>
    </w:p>
    <w:bookmarkEnd w:id="1450"/>
    <w:bookmarkStart w:name="z1455" w:id="1451"/>
    <w:p>
      <w:pPr>
        <w:spacing w:after="0"/>
        <w:ind w:left="0"/>
        <w:jc w:val="both"/>
      </w:pPr>
      <w:r>
        <w:rPr>
          <w:rFonts w:ascii="Times New Roman"/>
          <w:b w:val="false"/>
          <w:i w:val="false"/>
          <w:color w:val="000000"/>
          <w:sz w:val="28"/>
        </w:rPr>
        <w:t>
      гаммербанкте гаммерштиль тораптарын монтаждау;</w:t>
      </w:r>
    </w:p>
    <w:bookmarkEnd w:id="1451"/>
    <w:bookmarkStart w:name="z1456" w:id="1452"/>
    <w:p>
      <w:pPr>
        <w:spacing w:after="0"/>
        <w:ind w:left="0"/>
        <w:jc w:val="both"/>
      </w:pPr>
      <w:r>
        <w:rPr>
          <w:rFonts w:ascii="Times New Roman"/>
          <w:b w:val="false"/>
          <w:i w:val="false"/>
          <w:color w:val="000000"/>
          <w:sz w:val="28"/>
        </w:rPr>
        <w:t>
      гаммерштиль қадамының орналасуын және рояль механикасы шпацилерінің енін тексеру;</w:t>
      </w:r>
    </w:p>
    <w:bookmarkEnd w:id="1452"/>
    <w:bookmarkStart w:name="z1457" w:id="1453"/>
    <w:p>
      <w:pPr>
        <w:spacing w:after="0"/>
        <w:ind w:left="0"/>
        <w:jc w:val="both"/>
      </w:pPr>
      <w:r>
        <w:rPr>
          <w:rFonts w:ascii="Times New Roman"/>
          <w:b w:val="false"/>
          <w:i w:val="false"/>
          <w:color w:val="000000"/>
          <w:sz w:val="28"/>
        </w:rPr>
        <w:t>
      фигуралық тораптарды фигуралық бөренеде монтаждау;</w:t>
      </w:r>
    </w:p>
    <w:bookmarkEnd w:id="1453"/>
    <w:bookmarkStart w:name="z1458" w:id="1454"/>
    <w:p>
      <w:pPr>
        <w:spacing w:after="0"/>
        <w:ind w:left="0"/>
        <w:jc w:val="both"/>
      </w:pPr>
      <w:r>
        <w:rPr>
          <w:rFonts w:ascii="Times New Roman"/>
          <w:b w:val="false"/>
          <w:i w:val="false"/>
          <w:color w:val="000000"/>
          <w:sz w:val="28"/>
        </w:rPr>
        <w:t>
      контрклавиатура фигурасының тораптарын контрклавиатуралық бөренеде орнату;</w:t>
      </w:r>
    </w:p>
    <w:bookmarkEnd w:id="1454"/>
    <w:bookmarkStart w:name="z1459" w:id="1455"/>
    <w:p>
      <w:pPr>
        <w:spacing w:after="0"/>
        <w:ind w:left="0"/>
        <w:jc w:val="both"/>
      </w:pPr>
      <w:r>
        <w:rPr>
          <w:rFonts w:ascii="Times New Roman"/>
          <w:b w:val="false"/>
          <w:i w:val="false"/>
          <w:color w:val="000000"/>
          <w:sz w:val="28"/>
        </w:rPr>
        <w:t>
      қорғасын пломбаларды іріктеу және контрклавиатура фигураларын рояль механикасының мензурасы бойынша қорғасындау.</w:t>
      </w:r>
    </w:p>
    <w:bookmarkEnd w:id="1455"/>
    <w:bookmarkStart w:name="z1460" w:id="1456"/>
    <w:p>
      <w:pPr>
        <w:spacing w:after="0"/>
        <w:ind w:left="0"/>
        <w:jc w:val="both"/>
      </w:pPr>
      <w:r>
        <w:rPr>
          <w:rFonts w:ascii="Times New Roman"/>
          <w:b w:val="false"/>
          <w:i w:val="false"/>
          <w:color w:val="000000"/>
          <w:sz w:val="28"/>
        </w:rPr>
        <w:t>
      186. Білуге тиіс:</w:t>
      </w:r>
    </w:p>
    <w:bookmarkEnd w:id="1456"/>
    <w:bookmarkStart w:name="z1461" w:id="1457"/>
    <w:p>
      <w:pPr>
        <w:spacing w:after="0"/>
        <w:ind w:left="0"/>
        <w:jc w:val="both"/>
      </w:pPr>
      <w:r>
        <w:rPr>
          <w:rFonts w:ascii="Times New Roman"/>
          <w:b w:val="false"/>
          <w:i w:val="false"/>
          <w:color w:val="000000"/>
          <w:sz w:val="28"/>
        </w:rPr>
        <w:t>
      пианино мен рояльдің өте күрделі бөлшектері мен тораптарын құрастыру және монтаждау әдіс-тәсілдері;</w:t>
      </w:r>
    </w:p>
    <w:bookmarkEnd w:id="1457"/>
    <w:bookmarkStart w:name="z1462" w:id="1458"/>
    <w:p>
      <w:pPr>
        <w:spacing w:after="0"/>
        <w:ind w:left="0"/>
        <w:jc w:val="both"/>
      </w:pPr>
      <w:r>
        <w:rPr>
          <w:rFonts w:ascii="Times New Roman"/>
          <w:b w:val="false"/>
          <w:i w:val="false"/>
          <w:color w:val="000000"/>
          <w:sz w:val="28"/>
        </w:rPr>
        <w:t>
      пианино мен рояльдің барлық модельді механикасы мен клавиатураның құрылысы;</w:t>
      </w:r>
    </w:p>
    <w:bookmarkEnd w:id="1458"/>
    <w:bookmarkStart w:name="z1463" w:id="1459"/>
    <w:p>
      <w:pPr>
        <w:spacing w:after="0"/>
        <w:ind w:left="0"/>
        <w:jc w:val="both"/>
      </w:pPr>
      <w:r>
        <w:rPr>
          <w:rFonts w:ascii="Times New Roman"/>
          <w:b w:val="false"/>
          <w:i w:val="false"/>
          <w:color w:val="000000"/>
          <w:sz w:val="28"/>
        </w:rPr>
        <w:t>
      пианино мен рояль механикасының кинематикалық схемасы туралы негізгі түсініктер, клавишалық аспаптағы механикасы мен клавиатураның мақсаты және бөлшектер мен тораптардың өңделу мен құрастырылу дәлдігінің клавишалы музыкалық аспаптардың ойнау және дыбыстау сапасына тигізетін әсері;</w:t>
      </w:r>
    </w:p>
    <w:bookmarkEnd w:id="1459"/>
    <w:bookmarkStart w:name="z1464" w:id="1460"/>
    <w:p>
      <w:pPr>
        <w:spacing w:after="0"/>
        <w:ind w:left="0"/>
        <w:jc w:val="both"/>
      </w:pPr>
      <w:r>
        <w:rPr>
          <w:rFonts w:ascii="Times New Roman"/>
          <w:b w:val="false"/>
          <w:i w:val="false"/>
          <w:color w:val="000000"/>
          <w:sz w:val="28"/>
        </w:rPr>
        <w:t>
      пианино корпусының монтаждау схемасы және клавиатураның, механика мен ішектің өзара әрекеттесуі;</w:t>
      </w:r>
    </w:p>
    <w:bookmarkEnd w:id="1460"/>
    <w:bookmarkStart w:name="z1465" w:id="1461"/>
    <w:p>
      <w:pPr>
        <w:spacing w:after="0"/>
        <w:ind w:left="0"/>
        <w:jc w:val="both"/>
      </w:pPr>
      <w:r>
        <w:rPr>
          <w:rFonts w:ascii="Times New Roman"/>
          <w:b w:val="false"/>
          <w:i w:val="false"/>
          <w:color w:val="000000"/>
          <w:sz w:val="28"/>
        </w:rPr>
        <w:t>
      пианино мен рояльді жасаудың негізгі технологиялық процессі;</w:t>
      </w:r>
    </w:p>
    <w:bookmarkEnd w:id="1461"/>
    <w:bookmarkStart w:name="z1466" w:id="1462"/>
    <w:p>
      <w:pPr>
        <w:spacing w:after="0"/>
        <w:ind w:left="0"/>
        <w:jc w:val="both"/>
      </w:pPr>
      <w:r>
        <w:rPr>
          <w:rFonts w:ascii="Times New Roman"/>
          <w:b w:val="false"/>
          <w:i w:val="false"/>
          <w:color w:val="000000"/>
          <w:sz w:val="28"/>
        </w:rPr>
        <w:t>
      Мемлекеттік стандарттарға сәйкес рояль механикасы мен пианино механизмін жасау сапасына қойылатын талаптар;</w:t>
      </w:r>
    </w:p>
    <w:bookmarkEnd w:id="1462"/>
    <w:bookmarkStart w:name="z1467" w:id="1463"/>
    <w:p>
      <w:pPr>
        <w:spacing w:after="0"/>
        <w:ind w:left="0"/>
        <w:jc w:val="both"/>
      </w:pPr>
      <w:r>
        <w:rPr>
          <w:rFonts w:ascii="Times New Roman"/>
          <w:b w:val="false"/>
          <w:i w:val="false"/>
          <w:color w:val="000000"/>
          <w:sz w:val="28"/>
        </w:rPr>
        <w:t>
      желім ерітіндісі компоненттерінің сапалық және химиялық құрамы;</w:t>
      </w:r>
    </w:p>
    <w:bookmarkEnd w:id="1463"/>
    <w:bookmarkStart w:name="z1468" w:id="1464"/>
    <w:p>
      <w:pPr>
        <w:spacing w:after="0"/>
        <w:ind w:left="0"/>
        <w:jc w:val="both"/>
      </w:pPr>
      <w:r>
        <w:rPr>
          <w:rFonts w:ascii="Times New Roman"/>
          <w:b w:val="false"/>
          <w:i w:val="false"/>
          <w:color w:val="000000"/>
          <w:sz w:val="28"/>
        </w:rPr>
        <w:t>
      музыкалық білім негіздері, шектеулер мен әдіптер, квалитеттер мен сәйкессіздік өлшемдері.</w:t>
      </w:r>
    </w:p>
    <w:bookmarkEnd w:id="1464"/>
    <w:bookmarkStart w:name="z1469" w:id="1465"/>
    <w:p>
      <w:pPr>
        <w:spacing w:after="0"/>
        <w:ind w:left="0"/>
        <w:jc w:val="both"/>
      </w:pPr>
      <w:r>
        <w:rPr>
          <w:rFonts w:ascii="Times New Roman"/>
          <w:b w:val="false"/>
          <w:i w:val="false"/>
          <w:color w:val="000000"/>
          <w:sz w:val="28"/>
        </w:rPr>
        <w:t>
      187. Жұмыс үлгілері:</w:t>
      </w:r>
    </w:p>
    <w:bookmarkEnd w:id="1465"/>
    <w:bookmarkStart w:name="z1470" w:id="1466"/>
    <w:p>
      <w:pPr>
        <w:spacing w:after="0"/>
        <w:ind w:left="0"/>
        <w:jc w:val="both"/>
      </w:pPr>
      <w:r>
        <w:rPr>
          <w:rFonts w:ascii="Times New Roman"/>
          <w:b w:val="false"/>
          <w:i w:val="false"/>
          <w:color w:val="000000"/>
          <w:sz w:val="28"/>
        </w:rPr>
        <w:t>
      1) вирбельбанктер – құрастыру;</w:t>
      </w:r>
    </w:p>
    <w:bookmarkEnd w:id="1466"/>
    <w:bookmarkStart w:name="z1471" w:id="1467"/>
    <w:p>
      <w:pPr>
        <w:spacing w:after="0"/>
        <w:ind w:left="0"/>
        <w:jc w:val="both"/>
      </w:pPr>
      <w:r>
        <w:rPr>
          <w:rFonts w:ascii="Times New Roman"/>
          <w:b w:val="false"/>
          <w:i w:val="false"/>
          <w:color w:val="000000"/>
          <w:sz w:val="28"/>
        </w:rPr>
        <w:t>
      2) рояль контрклавиатурасы – толық монтаждау;</w:t>
      </w:r>
    </w:p>
    <w:bookmarkEnd w:id="1467"/>
    <w:bookmarkStart w:name="z1472" w:id="1468"/>
    <w:p>
      <w:pPr>
        <w:spacing w:after="0"/>
        <w:ind w:left="0"/>
        <w:jc w:val="both"/>
      </w:pPr>
      <w:r>
        <w:rPr>
          <w:rFonts w:ascii="Times New Roman"/>
          <w:b w:val="false"/>
          <w:i w:val="false"/>
          <w:color w:val="000000"/>
          <w:sz w:val="28"/>
        </w:rPr>
        <w:t>
      3) пианино мен рояльдің корпусы – толық құрастыру;</w:t>
      </w:r>
    </w:p>
    <w:bookmarkEnd w:id="1468"/>
    <w:bookmarkStart w:name="z1473" w:id="1469"/>
    <w:p>
      <w:pPr>
        <w:spacing w:after="0"/>
        <w:ind w:left="0"/>
        <w:jc w:val="both"/>
      </w:pPr>
      <w:r>
        <w:rPr>
          <w:rFonts w:ascii="Times New Roman"/>
          <w:b w:val="false"/>
          <w:i w:val="false"/>
          <w:color w:val="000000"/>
          <w:sz w:val="28"/>
        </w:rPr>
        <w:t>
      4) пианино мен рояль механикасы – толық монтаждау.</w:t>
      </w:r>
    </w:p>
    <w:bookmarkEnd w:id="1469"/>
    <w:bookmarkStart w:name="z1474" w:id="1470"/>
    <w:p>
      <w:pPr>
        <w:spacing w:after="0"/>
        <w:ind w:left="0"/>
        <w:jc w:val="both"/>
      </w:pPr>
      <w:r>
        <w:rPr>
          <w:rFonts w:ascii="Times New Roman"/>
          <w:b w:val="false"/>
          <w:i w:val="false"/>
          <w:color w:val="000000"/>
          <w:sz w:val="28"/>
        </w:rPr>
        <w:t>
      Параграф 5. Клавишалы аспаптарды құрастырып-монтаждаушы, 6-разряд</w:t>
      </w:r>
    </w:p>
    <w:bookmarkEnd w:id="1470"/>
    <w:bookmarkStart w:name="z1475" w:id="1471"/>
    <w:p>
      <w:pPr>
        <w:spacing w:after="0"/>
        <w:ind w:left="0"/>
        <w:jc w:val="both"/>
      </w:pPr>
      <w:r>
        <w:rPr>
          <w:rFonts w:ascii="Times New Roman"/>
          <w:b w:val="false"/>
          <w:i w:val="false"/>
          <w:color w:val="000000"/>
          <w:sz w:val="28"/>
        </w:rPr>
        <w:t>
      188. Жұмыс сипаттамасы:</w:t>
      </w:r>
    </w:p>
    <w:bookmarkEnd w:id="1471"/>
    <w:bookmarkStart w:name="z1476" w:id="1472"/>
    <w:p>
      <w:pPr>
        <w:spacing w:after="0"/>
        <w:ind w:left="0"/>
        <w:jc w:val="both"/>
      </w:pPr>
      <w:r>
        <w:rPr>
          <w:rFonts w:ascii="Times New Roman"/>
          <w:b w:val="false"/>
          <w:i w:val="false"/>
          <w:color w:val="000000"/>
          <w:sz w:val="28"/>
        </w:rPr>
        <w:t>
      жоғары сапалы пианино мен барлық маркалы, экспортқа шығарылатын, ерекше тапсырыстармен жасалған пианиноны толық құрастыру және монтаждау;</w:t>
      </w:r>
    </w:p>
    <w:bookmarkEnd w:id="1472"/>
    <w:bookmarkStart w:name="z1477" w:id="1473"/>
    <w:p>
      <w:pPr>
        <w:spacing w:after="0"/>
        <w:ind w:left="0"/>
        <w:jc w:val="both"/>
      </w:pPr>
      <w:r>
        <w:rPr>
          <w:rFonts w:ascii="Times New Roman"/>
          <w:b w:val="false"/>
          <w:i w:val="false"/>
          <w:color w:val="000000"/>
          <w:sz w:val="28"/>
        </w:rPr>
        <w:t>
      кабинеттік және концерттік рояльдің, жоғары сапалы пианиноның тірек, акустикалық және ойнау элементтерін құрастыру және өңдеу;</w:t>
      </w:r>
    </w:p>
    <w:bookmarkEnd w:id="1473"/>
    <w:bookmarkStart w:name="z1478" w:id="1474"/>
    <w:p>
      <w:pPr>
        <w:spacing w:after="0"/>
        <w:ind w:left="0"/>
        <w:jc w:val="both"/>
      </w:pPr>
      <w:r>
        <w:rPr>
          <w:rFonts w:ascii="Times New Roman"/>
          <w:b w:val="false"/>
          <w:i w:val="false"/>
          <w:color w:val="000000"/>
          <w:sz w:val="28"/>
        </w:rPr>
        <w:t>
      музыкалық аспаптың беріктігін, дыбыс шығару беріктігі, жақсы дыбыс шығаруын қамтамасыз ете отырып, үнтілшені құрастыру;</w:t>
      </w:r>
    </w:p>
    <w:bookmarkEnd w:id="1474"/>
    <w:bookmarkStart w:name="z1479" w:id="1475"/>
    <w:p>
      <w:pPr>
        <w:spacing w:after="0"/>
        <w:ind w:left="0"/>
        <w:jc w:val="both"/>
      </w:pPr>
      <w:r>
        <w:rPr>
          <w:rFonts w:ascii="Times New Roman"/>
          <w:b w:val="false"/>
          <w:i w:val="false"/>
          <w:color w:val="000000"/>
          <w:sz w:val="28"/>
        </w:rPr>
        <w:t>
      рычаг иығы мен тораптардың тірек нүктелерін статикалық орналасуын қатаң сақтай отырып;</w:t>
      </w:r>
    </w:p>
    <w:bookmarkEnd w:id="1475"/>
    <w:bookmarkStart w:name="z1480" w:id="1476"/>
    <w:p>
      <w:pPr>
        <w:spacing w:after="0"/>
        <w:ind w:left="0"/>
        <w:jc w:val="both"/>
      </w:pPr>
      <w:r>
        <w:rPr>
          <w:rFonts w:ascii="Times New Roman"/>
          <w:b w:val="false"/>
          <w:i w:val="false"/>
          <w:color w:val="000000"/>
          <w:sz w:val="28"/>
        </w:rPr>
        <w:t>
      балғашаларды соғу сызығы бойынша орнату.</w:t>
      </w:r>
    </w:p>
    <w:bookmarkEnd w:id="1476"/>
    <w:bookmarkStart w:name="z1481" w:id="1477"/>
    <w:p>
      <w:pPr>
        <w:spacing w:after="0"/>
        <w:ind w:left="0"/>
        <w:jc w:val="both"/>
      </w:pPr>
      <w:r>
        <w:rPr>
          <w:rFonts w:ascii="Times New Roman"/>
          <w:b w:val="false"/>
          <w:i w:val="false"/>
          <w:color w:val="000000"/>
          <w:sz w:val="28"/>
        </w:rPr>
        <w:t>
      189. Білуге тиіс:</w:t>
      </w:r>
    </w:p>
    <w:bookmarkEnd w:id="1477"/>
    <w:bookmarkStart w:name="z1482" w:id="1478"/>
    <w:p>
      <w:pPr>
        <w:spacing w:after="0"/>
        <w:ind w:left="0"/>
        <w:jc w:val="both"/>
      </w:pPr>
      <w:r>
        <w:rPr>
          <w:rFonts w:ascii="Times New Roman"/>
          <w:b w:val="false"/>
          <w:i w:val="false"/>
          <w:color w:val="000000"/>
          <w:sz w:val="28"/>
        </w:rPr>
        <w:t>
      экспортқа шығарылатын, ерекше тапсырыстармен жасалған пианино мен рояль жасаудың технологиялық процессі;</w:t>
      </w:r>
    </w:p>
    <w:bookmarkEnd w:id="1478"/>
    <w:bookmarkStart w:name="z1483" w:id="1479"/>
    <w:p>
      <w:pPr>
        <w:spacing w:after="0"/>
        <w:ind w:left="0"/>
        <w:jc w:val="both"/>
      </w:pPr>
      <w:r>
        <w:rPr>
          <w:rFonts w:ascii="Times New Roman"/>
          <w:b w:val="false"/>
          <w:i w:val="false"/>
          <w:color w:val="000000"/>
          <w:sz w:val="28"/>
        </w:rPr>
        <w:t>
      барлық маркалы пианино мен рояльдің техникалық құжаттамасы, әртүрлі модельді пианино мен рояльдің құрылысы, дыбыс шығару;</w:t>
      </w:r>
    </w:p>
    <w:bookmarkEnd w:id="1479"/>
    <w:bookmarkStart w:name="z1484" w:id="1480"/>
    <w:p>
      <w:pPr>
        <w:spacing w:after="0"/>
        <w:ind w:left="0"/>
        <w:jc w:val="both"/>
      </w:pPr>
      <w:r>
        <w:rPr>
          <w:rFonts w:ascii="Times New Roman"/>
          <w:b w:val="false"/>
          <w:i w:val="false"/>
          <w:color w:val="000000"/>
          <w:sz w:val="28"/>
        </w:rPr>
        <w:t>
      ішектердің тербелу және дыбыс шығару теориясы, пианино мен рояльдің мензурасы;</w:t>
      </w:r>
    </w:p>
    <w:bookmarkEnd w:id="1480"/>
    <w:bookmarkStart w:name="z1485" w:id="1481"/>
    <w:p>
      <w:pPr>
        <w:spacing w:after="0"/>
        <w:ind w:left="0"/>
        <w:jc w:val="both"/>
      </w:pPr>
      <w:r>
        <w:rPr>
          <w:rFonts w:ascii="Times New Roman"/>
          <w:b w:val="false"/>
          <w:i w:val="false"/>
          <w:color w:val="000000"/>
          <w:sz w:val="28"/>
        </w:rPr>
        <w:t>
      клавишалы музыкалық аспаптарды жасау процессінде қолданылатын материалдарды өңдеу технологиясы;</w:t>
      </w:r>
    </w:p>
    <w:bookmarkEnd w:id="1481"/>
    <w:bookmarkStart w:name="z1486" w:id="1482"/>
    <w:p>
      <w:pPr>
        <w:spacing w:after="0"/>
        <w:ind w:left="0"/>
        <w:jc w:val="both"/>
      </w:pPr>
      <w:r>
        <w:rPr>
          <w:rFonts w:ascii="Times New Roman"/>
          <w:b w:val="false"/>
          <w:i w:val="false"/>
          <w:color w:val="000000"/>
          <w:sz w:val="28"/>
        </w:rPr>
        <w:t>
      ағашты кептіру әдістері және ауа ылғалдылығының клавишалы музыкалық аспаптарды жасауға тигізетін әсері.</w:t>
      </w:r>
    </w:p>
    <w:bookmarkEnd w:id="1482"/>
    <w:bookmarkStart w:name="z1487" w:id="1483"/>
    <w:p>
      <w:pPr>
        <w:spacing w:after="0"/>
        <w:ind w:left="0"/>
        <w:jc w:val="both"/>
      </w:pPr>
      <w:r>
        <w:rPr>
          <w:rFonts w:ascii="Times New Roman"/>
          <w:b w:val="false"/>
          <w:i w:val="false"/>
          <w:color w:val="000000"/>
          <w:sz w:val="28"/>
        </w:rPr>
        <w:t>
      190. Жұмыс үлгілері:</w:t>
      </w:r>
    </w:p>
    <w:bookmarkEnd w:id="1483"/>
    <w:bookmarkStart w:name="z1488" w:id="1484"/>
    <w:p>
      <w:pPr>
        <w:spacing w:after="0"/>
        <w:ind w:left="0"/>
        <w:jc w:val="both"/>
      </w:pPr>
      <w:r>
        <w:rPr>
          <w:rFonts w:ascii="Times New Roman"/>
          <w:b w:val="false"/>
          <w:i w:val="false"/>
          <w:color w:val="000000"/>
          <w:sz w:val="28"/>
        </w:rPr>
        <w:t>
      1) рояль корпусы – аяғына орната отырып жасау;</w:t>
      </w:r>
    </w:p>
    <w:bookmarkEnd w:id="1484"/>
    <w:bookmarkStart w:name="z1489" w:id="1485"/>
    <w:p>
      <w:pPr>
        <w:spacing w:after="0"/>
        <w:ind w:left="0"/>
        <w:jc w:val="both"/>
      </w:pPr>
      <w:r>
        <w:rPr>
          <w:rFonts w:ascii="Times New Roman"/>
          <w:b w:val="false"/>
          <w:i w:val="false"/>
          <w:color w:val="000000"/>
          <w:sz w:val="28"/>
        </w:rPr>
        <w:t>
      2) концерттік рояль және жоғары сапалы пианино - резонанстық жұмыстар.</w:t>
      </w:r>
    </w:p>
    <w:bookmarkEnd w:id="1485"/>
    <w:bookmarkStart w:name="z1490" w:id="1486"/>
    <w:p>
      <w:pPr>
        <w:spacing w:after="0"/>
        <w:ind w:left="0"/>
        <w:jc w:val="left"/>
      </w:pPr>
      <w:r>
        <w:rPr>
          <w:rFonts w:ascii="Times New Roman"/>
          <w:b/>
          <w:i w:val="false"/>
          <w:color w:val="000000"/>
        </w:rPr>
        <w:t xml:space="preserve"> 4–бөлім. Қияқты аспаптар өндірісі</w:t>
      </w:r>
    </w:p>
    <w:bookmarkEnd w:id="1486"/>
    <w:bookmarkStart w:name="z1491" w:id="1487"/>
    <w:p>
      <w:pPr>
        <w:spacing w:after="0"/>
        <w:ind w:left="0"/>
        <w:jc w:val="both"/>
      </w:pPr>
      <w:r>
        <w:rPr>
          <w:rFonts w:ascii="Times New Roman"/>
          <w:b w:val="false"/>
          <w:i w:val="false"/>
          <w:color w:val="000000"/>
          <w:sz w:val="28"/>
        </w:rPr>
        <w:t>
      22. Қияқты аспаптардың күйін келтіруші-реттеуші</w:t>
      </w:r>
    </w:p>
    <w:bookmarkEnd w:id="1487"/>
    <w:bookmarkStart w:name="z1492" w:id="1488"/>
    <w:p>
      <w:pPr>
        <w:spacing w:after="0"/>
        <w:ind w:left="0"/>
        <w:jc w:val="both"/>
      </w:pPr>
      <w:r>
        <w:rPr>
          <w:rFonts w:ascii="Times New Roman"/>
          <w:b w:val="false"/>
          <w:i w:val="false"/>
          <w:color w:val="000000"/>
          <w:sz w:val="28"/>
        </w:rPr>
        <w:t>
      Параграф 1. Қияқты аспаптардың күйін келтіруші-реттеуші, 6-разряд</w:t>
      </w:r>
    </w:p>
    <w:bookmarkEnd w:id="1488"/>
    <w:bookmarkStart w:name="z1493" w:id="1489"/>
    <w:p>
      <w:pPr>
        <w:spacing w:after="0"/>
        <w:ind w:left="0"/>
        <w:jc w:val="both"/>
      </w:pPr>
      <w:r>
        <w:rPr>
          <w:rFonts w:ascii="Times New Roman"/>
          <w:b w:val="false"/>
          <w:i w:val="false"/>
          <w:color w:val="000000"/>
          <w:sz w:val="28"/>
        </w:rPr>
        <w:t>
      191. Жұмыс сипаттамасы:</w:t>
      </w:r>
    </w:p>
    <w:bookmarkEnd w:id="1489"/>
    <w:bookmarkStart w:name="z1494" w:id="1490"/>
    <w:p>
      <w:pPr>
        <w:spacing w:after="0"/>
        <w:ind w:left="0"/>
        <w:jc w:val="both"/>
      </w:pPr>
      <w:r>
        <w:rPr>
          <w:rFonts w:ascii="Times New Roman"/>
          <w:b w:val="false"/>
          <w:i w:val="false"/>
          <w:color w:val="000000"/>
          <w:sz w:val="28"/>
        </w:rPr>
        <w:t>
      қияқты музыкалық аспаптардың күйін тербеліс жиілігі 440 Гц, бірінші октаваның "ля" камертоны (эталоны) бойынша келтіру және реттеу;</w:t>
      </w:r>
    </w:p>
    <w:bookmarkEnd w:id="1490"/>
    <w:bookmarkStart w:name="z1495" w:id="1491"/>
    <w:p>
      <w:pPr>
        <w:spacing w:after="0"/>
        <w:ind w:left="0"/>
        <w:jc w:val="both"/>
      </w:pPr>
      <w:r>
        <w:rPr>
          <w:rFonts w:ascii="Times New Roman"/>
          <w:b w:val="false"/>
          <w:i w:val="false"/>
          <w:color w:val="000000"/>
          <w:sz w:val="28"/>
        </w:rPr>
        <w:t>
      аспаптарды орнату және ішектердің толық релаксациясына дейін сақтау;</w:t>
      </w:r>
    </w:p>
    <w:bookmarkEnd w:id="1491"/>
    <w:bookmarkStart w:name="z1496" w:id="1492"/>
    <w:p>
      <w:pPr>
        <w:spacing w:after="0"/>
        <w:ind w:left="0"/>
        <w:jc w:val="both"/>
      </w:pPr>
      <w:r>
        <w:rPr>
          <w:rFonts w:ascii="Times New Roman"/>
          <w:b w:val="false"/>
          <w:i w:val="false"/>
          <w:color w:val="000000"/>
          <w:sz w:val="28"/>
        </w:rPr>
        <w:t>
      аспаптардың күйін қайта келтіру, жылтқышы мен тұғырын түпкілікті орнату;</w:t>
      </w:r>
    </w:p>
    <w:bookmarkEnd w:id="1492"/>
    <w:bookmarkStart w:name="z1497" w:id="1493"/>
    <w:p>
      <w:pPr>
        <w:spacing w:after="0"/>
        <w:ind w:left="0"/>
        <w:jc w:val="both"/>
      </w:pPr>
      <w:r>
        <w:rPr>
          <w:rFonts w:ascii="Times New Roman"/>
          <w:b w:val="false"/>
          <w:i w:val="false"/>
          <w:color w:val="000000"/>
          <w:sz w:val="28"/>
        </w:rPr>
        <w:t>
      аспаптың дыбыс шығаруын оның тембрлік және динамикалық сипаттамасы бойынша тексеру;</w:t>
      </w:r>
    </w:p>
    <w:bookmarkEnd w:id="1493"/>
    <w:bookmarkStart w:name="z1498" w:id="1494"/>
    <w:p>
      <w:pPr>
        <w:spacing w:after="0"/>
        <w:ind w:left="0"/>
        <w:jc w:val="both"/>
      </w:pPr>
      <w:r>
        <w:rPr>
          <w:rFonts w:ascii="Times New Roman"/>
          <w:b w:val="false"/>
          <w:i w:val="false"/>
          <w:color w:val="000000"/>
          <w:sz w:val="28"/>
        </w:rPr>
        <w:t>
      скрипканың мензурасын және оның монтаждық өлшемдерін тексеру;</w:t>
      </w:r>
    </w:p>
    <w:bookmarkEnd w:id="1494"/>
    <w:bookmarkStart w:name="z1499" w:id="1495"/>
    <w:p>
      <w:pPr>
        <w:spacing w:after="0"/>
        <w:ind w:left="0"/>
        <w:jc w:val="both"/>
      </w:pPr>
      <w:r>
        <w:rPr>
          <w:rFonts w:ascii="Times New Roman"/>
          <w:b w:val="false"/>
          <w:i w:val="false"/>
          <w:color w:val="000000"/>
          <w:sz w:val="28"/>
        </w:rPr>
        <w:t>
      тұғырдың корпусқа қатысты бұрыш бойынша дұрыс орналасуын,тұғыр аяғын жоғарғы үнтілшенің сферасына біріктірілуінің дұрыстығын анықтау;</w:t>
      </w:r>
    </w:p>
    <w:bookmarkEnd w:id="1495"/>
    <w:bookmarkStart w:name="z1500" w:id="1496"/>
    <w:p>
      <w:pPr>
        <w:spacing w:after="0"/>
        <w:ind w:left="0"/>
        <w:jc w:val="both"/>
      </w:pPr>
      <w:r>
        <w:rPr>
          <w:rFonts w:ascii="Times New Roman"/>
          <w:b w:val="false"/>
          <w:i w:val="false"/>
          <w:color w:val="000000"/>
          <w:sz w:val="28"/>
        </w:rPr>
        <w:t>
      ішектің ажыратылуын және оның гриф үстіне көтерілуі биіктігін, тұғырдың акустикалық элементтерінің аралануының белгіленген үлгіге сәйкес келуін тексеру;</w:t>
      </w:r>
    </w:p>
    <w:bookmarkEnd w:id="1496"/>
    <w:bookmarkStart w:name="z1501" w:id="1497"/>
    <w:p>
      <w:pPr>
        <w:spacing w:after="0"/>
        <w:ind w:left="0"/>
        <w:jc w:val="both"/>
      </w:pPr>
      <w:r>
        <w:rPr>
          <w:rFonts w:ascii="Times New Roman"/>
          <w:b w:val="false"/>
          <w:i w:val="false"/>
          <w:color w:val="000000"/>
          <w:sz w:val="28"/>
        </w:rPr>
        <w:t>
      ішектің тікенді қорапта орналасу тәртібін тексеру;</w:t>
      </w:r>
    </w:p>
    <w:bookmarkEnd w:id="1497"/>
    <w:bookmarkStart w:name="z1502" w:id="1498"/>
    <w:p>
      <w:pPr>
        <w:spacing w:after="0"/>
        <w:ind w:left="0"/>
        <w:jc w:val="both"/>
      </w:pPr>
      <w:r>
        <w:rPr>
          <w:rFonts w:ascii="Times New Roman"/>
          <w:b w:val="false"/>
          <w:i w:val="false"/>
          <w:color w:val="000000"/>
          <w:sz w:val="28"/>
        </w:rPr>
        <w:t>
      тікеннің жатық қозғалуын реттеу;</w:t>
      </w:r>
    </w:p>
    <w:bookmarkEnd w:id="1498"/>
    <w:bookmarkStart w:name="z1503" w:id="1499"/>
    <w:p>
      <w:pPr>
        <w:spacing w:after="0"/>
        <w:ind w:left="0"/>
        <w:jc w:val="both"/>
      </w:pPr>
      <w:r>
        <w:rPr>
          <w:rFonts w:ascii="Times New Roman"/>
          <w:b w:val="false"/>
          <w:i w:val="false"/>
          <w:color w:val="000000"/>
          <w:sz w:val="28"/>
        </w:rPr>
        <w:t>
      мойынның қол астындағы орнының өңделуін бақылау;</w:t>
      </w:r>
    </w:p>
    <w:bookmarkEnd w:id="1499"/>
    <w:bookmarkStart w:name="z1504" w:id="1500"/>
    <w:p>
      <w:pPr>
        <w:spacing w:after="0"/>
        <w:ind w:left="0"/>
        <w:jc w:val="both"/>
      </w:pPr>
      <w:r>
        <w:rPr>
          <w:rFonts w:ascii="Times New Roman"/>
          <w:b w:val="false"/>
          <w:i w:val="false"/>
          <w:color w:val="000000"/>
          <w:sz w:val="28"/>
        </w:rPr>
        <w:t>
      ішек ұстағыштың дұрыс монтаждалуын тексеру.</w:t>
      </w:r>
    </w:p>
    <w:bookmarkEnd w:id="1500"/>
    <w:bookmarkStart w:name="z1505" w:id="1501"/>
    <w:p>
      <w:pPr>
        <w:spacing w:after="0"/>
        <w:ind w:left="0"/>
        <w:jc w:val="both"/>
      </w:pPr>
      <w:r>
        <w:rPr>
          <w:rFonts w:ascii="Times New Roman"/>
          <w:b w:val="false"/>
          <w:i w:val="false"/>
          <w:color w:val="000000"/>
          <w:sz w:val="28"/>
        </w:rPr>
        <w:t>
      192. Білуге тиіс:</w:t>
      </w:r>
    </w:p>
    <w:bookmarkEnd w:id="1501"/>
    <w:bookmarkStart w:name="z1506" w:id="1502"/>
    <w:p>
      <w:pPr>
        <w:spacing w:after="0"/>
        <w:ind w:left="0"/>
        <w:jc w:val="both"/>
      </w:pPr>
      <w:r>
        <w:rPr>
          <w:rFonts w:ascii="Times New Roman"/>
          <w:b w:val="false"/>
          <w:i w:val="false"/>
          <w:color w:val="000000"/>
          <w:sz w:val="28"/>
        </w:rPr>
        <w:t>
      қияқты музыкалық аспаптардың күйін келтіру және реттеу ережесі мен тәсілдері, қияқты музыкалық аспаптардың мензурасы мен барлық түрлерінің құрылысы;</w:t>
      </w:r>
    </w:p>
    <w:bookmarkEnd w:id="1502"/>
    <w:bookmarkStart w:name="z1507" w:id="1503"/>
    <w:p>
      <w:pPr>
        <w:spacing w:after="0"/>
        <w:ind w:left="0"/>
        <w:jc w:val="both"/>
      </w:pPr>
      <w:r>
        <w:rPr>
          <w:rFonts w:ascii="Times New Roman"/>
          <w:b w:val="false"/>
          <w:i w:val="false"/>
          <w:color w:val="000000"/>
          <w:sz w:val="28"/>
        </w:rPr>
        <w:t>
      ішектің аккордтары және олардың сапасына қойылатын негізгі талаптар, қияқты музыкалық аспаптардың құрылысын кварт-квинт шеңбері бойынша тексеру әдістері және жылтқышты;</w:t>
      </w:r>
    </w:p>
    <w:bookmarkEnd w:id="1503"/>
    <w:bookmarkStart w:name="z1508" w:id="1504"/>
    <w:p>
      <w:pPr>
        <w:spacing w:after="0"/>
        <w:ind w:left="0"/>
        <w:jc w:val="both"/>
      </w:pPr>
      <w:r>
        <w:rPr>
          <w:rFonts w:ascii="Times New Roman"/>
          <w:b w:val="false"/>
          <w:i w:val="false"/>
          <w:color w:val="000000"/>
          <w:sz w:val="28"/>
        </w:rPr>
        <w:t>
      тұғыр мен табалдырықты дәл орнату ережесі, музыкалық білім, дауыстың акустикалық сипаттамасы;</w:t>
      </w:r>
    </w:p>
    <w:bookmarkEnd w:id="1504"/>
    <w:bookmarkStart w:name="z1509" w:id="1505"/>
    <w:p>
      <w:pPr>
        <w:spacing w:after="0"/>
        <w:ind w:left="0"/>
        <w:jc w:val="both"/>
      </w:pPr>
      <w:r>
        <w:rPr>
          <w:rFonts w:ascii="Times New Roman"/>
          <w:b w:val="false"/>
          <w:i w:val="false"/>
          <w:color w:val="000000"/>
          <w:sz w:val="28"/>
        </w:rPr>
        <w:t>
      интервал және жазбаның ноталық жүйесі, тұғырдың акустикалық сипатының қияқты музыкалық аспаптардың дыбыс шығаруының тиімді өлшемдеріне тигізетін әсерін тексеру ережесі;</w:t>
      </w:r>
    </w:p>
    <w:bookmarkEnd w:id="1505"/>
    <w:bookmarkStart w:name="z1510" w:id="1506"/>
    <w:p>
      <w:pPr>
        <w:spacing w:after="0"/>
        <w:ind w:left="0"/>
        <w:jc w:val="both"/>
      </w:pPr>
      <w:r>
        <w:rPr>
          <w:rFonts w:ascii="Times New Roman"/>
          <w:b w:val="false"/>
          <w:i w:val="false"/>
          <w:color w:val="000000"/>
          <w:sz w:val="28"/>
        </w:rPr>
        <w:t>
      жылтқышпен тұғырды аспаптың түріне және аспаптың тембрлік, динамикалық сипаттамасына байланысты реттеу тәсілдері;</w:t>
      </w:r>
    </w:p>
    <w:bookmarkEnd w:id="1506"/>
    <w:bookmarkStart w:name="z1511" w:id="1507"/>
    <w:p>
      <w:pPr>
        <w:spacing w:after="0"/>
        <w:ind w:left="0"/>
        <w:jc w:val="both"/>
      </w:pPr>
      <w:r>
        <w:rPr>
          <w:rFonts w:ascii="Times New Roman"/>
          <w:b w:val="false"/>
          <w:i w:val="false"/>
          <w:color w:val="000000"/>
          <w:sz w:val="28"/>
        </w:rPr>
        <w:t>
      қияқты музыкалық аспаптарды жасауда қолданылатын ағаштың физикалық-механикалық қасиеттері және ағаш жынысының аспаптың акустикалық қасиетіне тигізетін әсері;</w:t>
      </w:r>
    </w:p>
    <w:bookmarkEnd w:id="1507"/>
    <w:bookmarkStart w:name="z1512" w:id="1508"/>
    <w:p>
      <w:pPr>
        <w:spacing w:after="0"/>
        <w:ind w:left="0"/>
        <w:jc w:val="both"/>
      </w:pPr>
      <w:r>
        <w:rPr>
          <w:rFonts w:ascii="Times New Roman"/>
          <w:b w:val="false"/>
          <w:i w:val="false"/>
          <w:color w:val="000000"/>
          <w:sz w:val="28"/>
        </w:rPr>
        <w:t>
      визуалды баптау аспаптардың құрылысы және онымен жұмыс істеу әдістері;</w:t>
      </w:r>
    </w:p>
    <w:bookmarkEnd w:id="1508"/>
    <w:bookmarkStart w:name="z1513" w:id="1509"/>
    <w:p>
      <w:pPr>
        <w:spacing w:after="0"/>
        <w:ind w:left="0"/>
        <w:jc w:val="both"/>
      </w:pPr>
      <w:r>
        <w:rPr>
          <w:rFonts w:ascii="Times New Roman"/>
          <w:b w:val="false"/>
          <w:i w:val="false"/>
          <w:color w:val="000000"/>
          <w:sz w:val="28"/>
        </w:rPr>
        <w:t>
      қияқты музыкалық аспаптар сипаттамасының тиімді өлшемдері туралы түсінік және оларды аспаптарды баптау және реттеу кезінде пайдалану;</w:t>
      </w:r>
    </w:p>
    <w:bookmarkEnd w:id="1509"/>
    <w:bookmarkStart w:name="z1514" w:id="1510"/>
    <w:p>
      <w:pPr>
        <w:spacing w:after="0"/>
        <w:ind w:left="0"/>
        <w:jc w:val="both"/>
      </w:pPr>
      <w:r>
        <w:rPr>
          <w:rFonts w:ascii="Times New Roman"/>
          <w:b w:val="false"/>
          <w:i w:val="false"/>
          <w:color w:val="000000"/>
          <w:sz w:val="28"/>
        </w:rPr>
        <w:t>
      қияқты музыкалық аспаптардың сапасына қойылатын талаптар.</w:t>
      </w:r>
    </w:p>
    <w:bookmarkEnd w:id="1510"/>
    <w:bookmarkStart w:name="z1515" w:id="1511"/>
    <w:p>
      <w:pPr>
        <w:spacing w:after="0"/>
        <w:ind w:left="0"/>
        <w:jc w:val="both"/>
      </w:pPr>
      <w:r>
        <w:rPr>
          <w:rFonts w:ascii="Times New Roman"/>
          <w:b w:val="false"/>
          <w:i w:val="false"/>
          <w:color w:val="000000"/>
          <w:sz w:val="28"/>
        </w:rPr>
        <w:t>
      23. Қияқты аспаптарды құрастырушы-монтаждаушы</w:t>
      </w:r>
    </w:p>
    <w:bookmarkEnd w:id="1511"/>
    <w:bookmarkStart w:name="z1516" w:id="1512"/>
    <w:p>
      <w:pPr>
        <w:spacing w:after="0"/>
        <w:ind w:left="0"/>
        <w:jc w:val="both"/>
      </w:pPr>
      <w:r>
        <w:rPr>
          <w:rFonts w:ascii="Times New Roman"/>
          <w:b w:val="false"/>
          <w:i w:val="false"/>
          <w:color w:val="000000"/>
          <w:sz w:val="28"/>
        </w:rPr>
        <w:t>
      Параграф 1. Қияқты аспаптарды құрастырушы-монтаждаушы, 2-разряд</w:t>
      </w:r>
    </w:p>
    <w:bookmarkEnd w:id="1512"/>
    <w:bookmarkStart w:name="z1517" w:id="1513"/>
    <w:p>
      <w:pPr>
        <w:spacing w:after="0"/>
        <w:ind w:left="0"/>
        <w:jc w:val="both"/>
      </w:pPr>
      <w:r>
        <w:rPr>
          <w:rFonts w:ascii="Times New Roman"/>
          <w:b w:val="false"/>
          <w:i w:val="false"/>
          <w:color w:val="000000"/>
          <w:sz w:val="28"/>
        </w:rPr>
        <w:t>
      193. Жұмыс сипаттамасы:</w:t>
      </w:r>
    </w:p>
    <w:bookmarkEnd w:id="1513"/>
    <w:bookmarkStart w:name="z1518" w:id="1514"/>
    <w:p>
      <w:pPr>
        <w:spacing w:after="0"/>
        <w:ind w:left="0"/>
        <w:jc w:val="both"/>
      </w:pPr>
      <w:r>
        <w:rPr>
          <w:rFonts w:ascii="Times New Roman"/>
          <w:b w:val="false"/>
          <w:i w:val="false"/>
          <w:color w:val="000000"/>
          <w:sz w:val="28"/>
        </w:rPr>
        <w:t>
      қияқты музыкалық аспаптардың қарапайым бөлшектері мен тораптарын құрастыру және монтаждау;</w:t>
      </w:r>
    </w:p>
    <w:bookmarkEnd w:id="1514"/>
    <w:bookmarkStart w:name="z1519" w:id="1515"/>
    <w:p>
      <w:pPr>
        <w:spacing w:after="0"/>
        <w:ind w:left="0"/>
        <w:jc w:val="both"/>
      </w:pPr>
      <w:r>
        <w:rPr>
          <w:rFonts w:ascii="Times New Roman"/>
          <w:b w:val="false"/>
          <w:i w:val="false"/>
          <w:color w:val="000000"/>
          <w:sz w:val="28"/>
        </w:rPr>
        <w:t>
      бұрандалы жез дюралюминий бастарын құрастыру;</w:t>
      </w:r>
    </w:p>
    <w:bookmarkEnd w:id="1515"/>
    <w:bookmarkStart w:name="z1520" w:id="1516"/>
    <w:p>
      <w:pPr>
        <w:spacing w:after="0"/>
        <w:ind w:left="0"/>
        <w:jc w:val="both"/>
      </w:pPr>
      <w:r>
        <w:rPr>
          <w:rFonts w:ascii="Times New Roman"/>
          <w:b w:val="false"/>
          <w:i w:val="false"/>
          <w:color w:val="000000"/>
          <w:sz w:val="28"/>
        </w:rPr>
        <w:t>
      бастарды арнайы айлабұйымдарда нығыздау және өңдеу;</w:t>
      </w:r>
    </w:p>
    <w:bookmarkEnd w:id="1516"/>
    <w:bookmarkStart w:name="z1521" w:id="1517"/>
    <w:p>
      <w:pPr>
        <w:spacing w:after="0"/>
        <w:ind w:left="0"/>
        <w:jc w:val="both"/>
      </w:pPr>
      <w:r>
        <w:rPr>
          <w:rFonts w:ascii="Times New Roman"/>
          <w:b w:val="false"/>
          <w:i w:val="false"/>
          <w:color w:val="000000"/>
          <w:sz w:val="28"/>
        </w:rPr>
        <w:t>
      қияқтың таяқшасының цилиндрлік ұшына оқаны тығыздап орау;</w:t>
      </w:r>
    </w:p>
    <w:bookmarkEnd w:id="1517"/>
    <w:bookmarkStart w:name="z1522" w:id="1518"/>
    <w:p>
      <w:pPr>
        <w:spacing w:after="0"/>
        <w:ind w:left="0"/>
        <w:jc w:val="both"/>
      </w:pPr>
      <w:r>
        <w:rPr>
          <w:rFonts w:ascii="Times New Roman"/>
          <w:b w:val="false"/>
          <w:i w:val="false"/>
          <w:color w:val="000000"/>
          <w:sz w:val="28"/>
        </w:rPr>
        <w:t>
      оқаның ұшына лайка сақинасын белгілеу, кесу, жабыстыру;</w:t>
      </w:r>
    </w:p>
    <w:bookmarkEnd w:id="1518"/>
    <w:bookmarkStart w:name="z1523" w:id="1519"/>
    <w:p>
      <w:pPr>
        <w:spacing w:after="0"/>
        <w:ind w:left="0"/>
        <w:jc w:val="both"/>
      </w:pPr>
      <w:r>
        <w:rPr>
          <w:rFonts w:ascii="Times New Roman"/>
          <w:b w:val="false"/>
          <w:i w:val="false"/>
          <w:color w:val="000000"/>
          <w:sz w:val="28"/>
        </w:rPr>
        <w:t>
      қалыптың ысырмасын жасау және монтаждауға дайындау.</w:t>
      </w:r>
    </w:p>
    <w:bookmarkEnd w:id="1519"/>
    <w:bookmarkStart w:name="z1524" w:id="1520"/>
    <w:p>
      <w:pPr>
        <w:spacing w:after="0"/>
        <w:ind w:left="0"/>
        <w:jc w:val="both"/>
      </w:pPr>
      <w:r>
        <w:rPr>
          <w:rFonts w:ascii="Times New Roman"/>
          <w:b w:val="false"/>
          <w:i w:val="false"/>
          <w:color w:val="000000"/>
          <w:sz w:val="28"/>
        </w:rPr>
        <w:t>
      194. Білуге тиіс:</w:t>
      </w:r>
    </w:p>
    <w:bookmarkEnd w:id="1520"/>
    <w:bookmarkStart w:name="z1525" w:id="1521"/>
    <w:p>
      <w:pPr>
        <w:spacing w:after="0"/>
        <w:ind w:left="0"/>
        <w:jc w:val="both"/>
      </w:pPr>
      <w:r>
        <w:rPr>
          <w:rFonts w:ascii="Times New Roman"/>
          <w:b w:val="false"/>
          <w:i w:val="false"/>
          <w:color w:val="000000"/>
          <w:sz w:val="28"/>
        </w:rPr>
        <w:t>
      қияқты музыкалық аспаптардың қарапайым бөлшектері мен тораптарын құрастыру және монтаждау әдіс-тәсілдері;</w:t>
      </w:r>
    </w:p>
    <w:bookmarkEnd w:id="1521"/>
    <w:bookmarkStart w:name="z1526" w:id="1522"/>
    <w:p>
      <w:pPr>
        <w:spacing w:after="0"/>
        <w:ind w:left="0"/>
        <w:jc w:val="both"/>
      </w:pPr>
      <w:r>
        <w:rPr>
          <w:rFonts w:ascii="Times New Roman"/>
          <w:b w:val="false"/>
          <w:i w:val="false"/>
          <w:color w:val="000000"/>
          <w:sz w:val="28"/>
        </w:rPr>
        <w:t>
      ағаш, металл, былғары, пластмасса, целлулоидтің физикалық-механикалық қасиеттері және ақаулықтары;</w:t>
      </w:r>
    </w:p>
    <w:bookmarkEnd w:id="1522"/>
    <w:bookmarkStart w:name="z1527" w:id="1523"/>
    <w:p>
      <w:pPr>
        <w:spacing w:after="0"/>
        <w:ind w:left="0"/>
        <w:jc w:val="both"/>
      </w:pPr>
      <w:r>
        <w:rPr>
          <w:rFonts w:ascii="Times New Roman"/>
          <w:b w:val="false"/>
          <w:i w:val="false"/>
          <w:color w:val="000000"/>
          <w:sz w:val="28"/>
        </w:rPr>
        <w:t>
      құрастырылатын бөлшектер мен тораптардың атауы, өлшемі мен мақсаты, оларды құрастыру сапасына қойылатын талаптар;</w:t>
      </w:r>
    </w:p>
    <w:bookmarkEnd w:id="1523"/>
    <w:bookmarkStart w:name="z1528" w:id="1524"/>
    <w:p>
      <w:pPr>
        <w:spacing w:after="0"/>
        <w:ind w:left="0"/>
        <w:jc w:val="both"/>
      </w:pPr>
      <w:r>
        <w:rPr>
          <w:rFonts w:ascii="Times New Roman"/>
          <w:b w:val="false"/>
          <w:i w:val="false"/>
          <w:color w:val="000000"/>
          <w:sz w:val="28"/>
        </w:rPr>
        <w:t>
      оқаның өлшемдері, оны арнайы станокта орау тәсілдері және оның сапасына қойылатын талаптар;</w:t>
      </w:r>
    </w:p>
    <w:bookmarkEnd w:id="1524"/>
    <w:bookmarkStart w:name="z1529" w:id="1525"/>
    <w:p>
      <w:pPr>
        <w:spacing w:after="0"/>
        <w:ind w:left="0"/>
        <w:jc w:val="both"/>
      </w:pPr>
      <w:r>
        <w:rPr>
          <w:rFonts w:ascii="Times New Roman"/>
          <w:b w:val="false"/>
          <w:i w:val="false"/>
          <w:color w:val="000000"/>
          <w:sz w:val="28"/>
        </w:rPr>
        <w:t>
      арнайы құралдардың құрылысы және оны пайдалану ережесі;</w:t>
      </w:r>
    </w:p>
    <w:bookmarkEnd w:id="1525"/>
    <w:bookmarkStart w:name="z1530" w:id="1526"/>
    <w:p>
      <w:pPr>
        <w:spacing w:after="0"/>
        <w:ind w:left="0"/>
        <w:jc w:val="both"/>
      </w:pPr>
      <w:r>
        <w:rPr>
          <w:rFonts w:ascii="Times New Roman"/>
          <w:b w:val="false"/>
          <w:i w:val="false"/>
          <w:color w:val="000000"/>
          <w:sz w:val="28"/>
        </w:rPr>
        <w:t>
      құралды қайрау және түзету ережесі;</w:t>
      </w:r>
    </w:p>
    <w:bookmarkEnd w:id="1526"/>
    <w:bookmarkStart w:name="z1531" w:id="1527"/>
    <w:p>
      <w:pPr>
        <w:spacing w:after="0"/>
        <w:ind w:left="0"/>
        <w:jc w:val="both"/>
      </w:pPr>
      <w:r>
        <w:rPr>
          <w:rFonts w:ascii="Times New Roman"/>
          <w:b w:val="false"/>
          <w:i w:val="false"/>
          <w:color w:val="000000"/>
          <w:sz w:val="28"/>
        </w:rPr>
        <w:t>
      қосалқы материалдардың атаулары мен қасиеттері.</w:t>
      </w:r>
    </w:p>
    <w:bookmarkEnd w:id="1527"/>
    <w:bookmarkStart w:name="z1532" w:id="1528"/>
    <w:p>
      <w:pPr>
        <w:spacing w:after="0"/>
        <w:ind w:left="0"/>
        <w:jc w:val="both"/>
      </w:pPr>
      <w:r>
        <w:rPr>
          <w:rFonts w:ascii="Times New Roman"/>
          <w:b w:val="false"/>
          <w:i w:val="false"/>
          <w:color w:val="000000"/>
          <w:sz w:val="28"/>
        </w:rPr>
        <w:t>
      195. Жұмыс үлгілері:</w:t>
      </w:r>
    </w:p>
    <w:bookmarkEnd w:id="1528"/>
    <w:bookmarkStart w:name="z1533" w:id="1529"/>
    <w:p>
      <w:pPr>
        <w:spacing w:after="0"/>
        <w:ind w:left="0"/>
        <w:jc w:val="both"/>
      </w:pPr>
      <w:r>
        <w:rPr>
          <w:rFonts w:ascii="Times New Roman"/>
          <w:b w:val="false"/>
          <w:i w:val="false"/>
          <w:color w:val="000000"/>
          <w:sz w:val="28"/>
        </w:rPr>
        <w:t>
      1) жез бөшкелер мен сақиналар - монтаждау;</w:t>
      </w:r>
    </w:p>
    <w:bookmarkEnd w:id="1529"/>
    <w:bookmarkStart w:name="z1534" w:id="1530"/>
    <w:p>
      <w:pPr>
        <w:spacing w:after="0"/>
        <w:ind w:left="0"/>
        <w:jc w:val="both"/>
      </w:pPr>
      <w:r>
        <w:rPr>
          <w:rFonts w:ascii="Times New Roman"/>
          <w:b w:val="false"/>
          <w:i w:val="false"/>
          <w:color w:val="000000"/>
          <w:sz w:val="28"/>
        </w:rPr>
        <w:t>
      2) қияқтың бастары - целлулоипен қаптап орау.</w:t>
      </w:r>
    </w:p>
    <w:bookmarkEnd w:id="1530"/>
    <w:bookmarkStart w:name="z1535" w:id="1531"/>
    <w:p>
      <w:pPr>
        <w:spacing w:after="0"/>
        <w:ind w:left="0"/>
        <w:jc w:val="both"/>
      </w:pPr>
      <w:r>
        <w:rPr>
          <w:rFonts w:ascii="Times New Roman"/>
          <w:b w:val="false"/>
          <w:i w:val="false"/>
          <w:color w:val="000000"/>
          <w:sz w:val="28"/>
        </w:rPr>
        <w:t>
      Параграф 2. Қияқты аспаптарды құрастырушы-монтаждаушы, 3-разряд</w:t>
      </w:r>
    </w:p>
    <w:bookmarkEnd w:id="1531"/>
    <w:bookmarkStart w:name="z1536" w:id="1532"/>
    <w:p>
      <w:pPr>
        <w:spacing w:after="0"/>
        <w:ind w:left="0"/>
        <w:jc w:val="both"/>
      </w:pPr>
      <w:r>
        <w:rPr>
          <w:rFonts w:ascii="Times New Roman"/>
          <w:b w:val="false"/>
          <w:i w:val="false"/>
          <w:color w:val="000000"/>
          <w:sz w:val="28"/>
        </w:rPr>
        <w:t>
      196. Жұмыс сипаттамасы:</w:t>
      </w:r>
    </w:p>
    <w:bookmarkEnd w:id="1532"/>
    <w:bookmarkStart w:name="z1537" w:id="1533"/>
    <w:p>
      <w:pPr>
        <w:spacing w:after="0"/>
        <w:ind w:left="0"/>
        <w:jc w:val="both"/>
      </w:pPr>
      <w:r>
        <w:rPr>
          <w:rFonts w:ascii="Times New Roman"/>
          <w:b w:val="false"/>
          <w:i w:val="false"/>
          <w:color w:val="000000"/>
          <w:sz w:val="28"/>
        </w:rPr>
        <w:t>
      қияқты музыкалық аспаптардың күрделілігі орташа бөлшектері мен тораптарын құрастыру және монтаждау;</w:t>
      </w:r>
    </w:p>
    <w:bookmarkEnd w:id="1533"/>
    <w:bookmarkStart w:name="z1538" w:id="1534"/>
    <w:p>
      <w:pPr>
        <w:spacing w:after="0"/>
        <w:ind w:left="0"/>
        <w:jc w:val="both"/>
      </w:pPr>
      <w:r>
        <w:rPr>
          <w:rFonts w:ascii="Times New Roman"/>
          <w:b w:val="false"/>
          <w:i w:val="false"/>
          <w:color w:val="000000"/>
          <w:sz w:val="28"/>
        </w:rPr>
        <w:t>
      барлық түрлі қияқтарды толық құрастыру;</w:t>
      </w:r>
    </w:p>
    <w:bookmarkEnd w:id="1534"/>
    <w:bookmarkStart w:name="z1539" w:id="1535"/>
    <w:p>
      <w:pPr>
        <w:spacing w:after="0"/>
        <w:ind w:left="0"/>
        <w:jc w:val="both"/>
      </w:pPr>
      <w:r>
        <w:rPr>
          <w:rFonts w:ascii="Times New Roman"/>
          <w:b w:val="false"/>
          <w:i w:val="false"/>
          <w:color w:val="000000"/>
          <w:sz w:val="28"/>
        </w:rPr>
        <w:t>
      шанақтың қиғаш бетін радиустары әртүрлі өзара қиылысқан екі доға бойынша сүргілеу;</w:t>
      </w:r>
    </w:p>
    <w:bookmarkEnd w:id="1535"/>
    <w:bookmarkStart w:name="z1540" w:id="1536"/>
    <w:p>
      <w:pPr>
        <w:spacing w:after="0"/>
        <w:ind w:left="0"/>
        <w:jc w:val="both"/>
      </w:pPr>
      <w:r>
        <w:rPr>
          <w:rFonts w:ascii="Times New Roman"/>
          <w:b w:val="false"/>
          <w:i w:val="false"/>
          <w:color w:val="000000"/>
          <w:sz w:val="28"/>
        </w:rPr>
        <w:t>
      табалдырық радиустарын өңдеу;</w:t>
      </w:r>
    </w:p>
    <w:bookmarkEnd w:id="1536"/>
    <w:bookmarkStart w:name="z1541" w:id="1537"/>
    <w:p>
      <w:pPr>
        <w:spacing w:after="0"/>
        <w:ind w:left="0"/>
        <w:jc w:val="both"/>
      </w:pPr>
      <w:r>
        <w:rPr>
          <w:rFonts w:ascii="Times New Roman"/>
          <w:b w:val="false"/>
          <w:i w:val="false"/>
          <w:color w:val="000000"/>
          <w:sz w:val="28"/>
        </w:rPr>
        <w:t>
      сабының қол астындағы жерін өңдеу;</w:t>
      </w:r>
    </w:p>
    <w:bookmarkEnd w:id="1537"/>
    <w:bookmarkStart w:name="z1542" w:id="1538"/>
    <w:p>
      <w:pPr>
        <w:spacing w:after="0"/>
        <w:ind w:left="0"/>
        <w:jc w:val="both"/>
      </w:pPr>
      <w:r>
        <w:rPr>
          <w:rFonts w:ascii="Times New Roman"/>
          <w:b w:val="false"/>
          <w:i w:val="false"/>
          <w:color w:val="000000"/>
          <w:sz w:val="28"/>
        </w:rPr>
        <w:t>
      шанағын сабына қиыстырып келтіру және жабыстыру;</w:t>
      </w:r>
    </w:p>
    <w:bookmarkEnd w:id="1538"/>
    <w:bookmarkStart w:name="z1543" w:id="1539"/>
    <w:p>
      <w:pPr>
        <w:spacing w:after="0"/>
        <w:ind w:left="0"/>
        <w:jc w:val="both"/>
      </w:pPr>
      <w:r>
        <w:rPr>
          <w:rFonts w:ascii="Times New Roman"/>
          <w:b w:val="false"/>
          <w:i w:val="false"/>
          <w:color w:val="000000"/>
          <w:sz w:val="28"/>
        </w:rPr>
        <w:t>
      үнтілшелердің кергі өлшемдері бойынша жылтқышты орнату;</w:t>
      </w:r>
    </w:p>
    <w:bookmarkEnd w:id="1539"/>
    <w:bookmarkStart w:name="z1544" w:id="1540"/>
    <w:p>
      <w:pPr>
        <w:spacing w:after="0"/>
        <w:ind w:left="0"/>
        <w:jc w:val="both"/>
      </w:pPr>
      <w:r>
        <w:rPr>
          <w:rFonts w:ascii="Times New Roman"/>
          <w:b w:val="false"/>
          <w:i w:val="false"/>
          <w:color w:val="000000"/>
          <w:sz w:val="28"/>
        </w:rPr>
        <w:t>
      тұғырдың аяғын үнтілшенің бетіне қиыстырып келтіру, жоғарғы бетін шанақтың сопақ беті мен биіктігі бойынша реттей отырып, тұғырдың аяғын орнату;</w:t>
      </w:r>
    </w:p>
    <w:bookmarkEnd w:id="1540"/>
    <w:bookmarkStart w:name="z1545" w:id="1541"/>
    <w:p>
      <w:pPr>
        <w:spacing w:after="0"/>
        <w:ind w:left="0"/>
        <w:jc w:val="both"/>
      </w:pPr>
      <w:r>
        <w:rPr>
          <w:rFonts w:ascii="Times New Roman"/>
          <w:b w:val="false"/>
          <w:i w:val="false"/>
          <w:color w:val="000000"/>
          <w:sz w:val="28"/>
        </w:rPr>
        <w:t>
      кнопка орнату үшін саңылауды орталықтау және бұрғылау;</w:t>
      </w:r>
    </w:p>
    <w:bookmarkEnd w:id="1541"/>
    <w:bookmarkStart w:name="z1546" w:id="1542"/>
    <w:p>
      <w:pPr>
        <w:spacing w:after="0"/>
        <w:ind w:left="0"/>
        <w:jc w:val="both"/>
      </w:pPr>
      <w:r>
        <w:rPr>
          <w:rFonts w:ascii="Times New Roman"/>
          <w:b w:val="false"/>
          <w:i w:val="false"/>
          <w:color w:val="000000"/>
          <w:sz w:val="28"/>
        </w:rPr>
        <w:t>
      пластмасса қалыптың екі бөлігін толуолмен желімдеу;</w:t>
      </w:r>
    </w:p>
    <w:bookmarkEnd w:id="1542"/>
    <w:bookmarkStart w:name="z1547" w:id="1543"/>
    <w:p>
      <w:pPr>
        <w:spacing w:after="0"/>
        <w:ind w:left="0"/>
        <w:jc w:val="both"/>
      </w:pPr>
      <w:r>
        <w:rPr>
          <w:rFonts w:ascii="Times New Roman"/>
          <w:b w:val="false"/>
          <w:i w:val="false"/>
          <w:color w:val="000000"/>
          <w:sz w:val="28"/>
        </w:rPr>
        <w:t>
      ысырманы қиыстырып келтіру және қалыпқа қолмен орнату;</w:t>
      </w:r>
    </w:p>
    <w:bookmarkEnd w:id="1543"/>
    <w:bookmarkStart w:name="z1548" w:id="1544"/>
    <w:p>
      <w:pPr>
        <w:spacing w:after="0"/>
        <w:ind w:left="0"/>
        <w:jc w:val="both"/>
      </w:pPr>
      <w:r>
        <w:rPr>
          <w:rFonts w:ascii="Times New Roman"/>
          <w:b w:val="false"/>
          <w:i w:val="false"/>
          <w:color w:val="000000"/>
          <w:sz w:val="28"/>
        </w:rPr>
        <w:t>
      қалыпты таяқшаға қиыстырып келтіру;</w:t>
      </w:r>
    </w:p>
    <w:bookmarkEnd w:id="1544"/>
    <w:bookmarkStart w:name="z1549" w:id="1545"/>
    <w:p>
      <w:pPr>
        <w:spacing w:after="0"/>
        <w:ind w:left="0"/>
        <w:jc w:val="both"/>
      </w:pPr>
      <w:r>
        <w:rPr>
          <w:rFonts w:ascii="Times New Roman"/>
          <w:b w:val="false"/>
          <w:i w:val="false"/>
          <w:color w:val="000000"/>
          <w:sz w:val="28"/>
        </w:rPr>
        <w:t>
      қыл бумасын түсі, өлшемі және қыл саны бойынша, қияқ өлшемі бойынша іріктеу және бау етіп түю;</w:t>
      </w:r>
    </w:p>
    <w:bookmarkEnd w:id="1545"/>
    <w:bookmarkStart w:name="z1550" w:id="1546"/>
    <w:p>
      <w:pPr>
        <w:spacing w:after="0"/>
        <w:ind w:left="0"/>
        <w:jc w:val="both"/>
      </w:pPr>
      <w:r>
        <w:rPr>
          <w:rFonts w:ascii="Times New Roman"/>
          <w:b w:val="false"/>
          <w:i w:val="false"/>
          <w:color w:val="000000"/>
          <w:sz w:val="28"/>
        </w:rPr>
        <w:t>
      қылды салу, оны бекіту, ұштарын біркелкі ету үшін шетін күйдіру;</w:t>
      </w:r>
    </w:p>
    <w:bookmarkEnd w:id="1546"/>
    <w:bookmarkStart w:name="z1551" w:id="1547"/>
    <w:p>
      <w:pPr>
        <w:spacing w:after="0"/>
        <w:ind w:left="0"/>
        <w:jc w:val="both"/>
      </w:pPr>
      <w:r>
        <w:rPr>
          <w:rFonts w:ascii="Times New Roman"/>
          <w:b w:val="false"/>
          <w:i w:val="false"/>
          <w:color w:val="000000"/>
          <w:sz w:val="28"/>
        </w:rPr>
        <w:t>
      қылдың созылуын, бұранданың жылжуының біркелкілігін және қияқ таяқшасының иілу жебесін тексеру;</w:t>
      </w:r>
    </w:p>
    <w:bookmarkEnd w:id="1547"/>
    <w:bookmarkStart w:name="z1552" w:id="1548"/>
    <w:p>
      <w:pPr>
        <w:spacing w:after="0"/>
        <w:ind w:left="0"/>
        <w:jc w:val="both"/>
      </w:pPr>
      <w:r>
        <w:rPr>
          <w:rFonts w:ascii="Times New Roman"/>
          <w:b w:val="false"/>
          <w:i w:val="false"/>
          <w:color w:val="000000"/>
          <w:sz w:val="28"/>
        </w:rPr>
        <w:t>
      иек астын құрастыру;</w:t>
      </w:r>
    </w:p>
    <w:bookmarkEnd w:id="1548"/>
    <w:bookmarkStart w:name="z1553" w:id="1549"/>
    <w:p>
      <w:pPr>
        <w:spacing w:after="0"/>
        <w:ind w:left="0"/>
        <w:jc w:val="both"/>
      </w:pPr>
      <w:r>
        <w:rPr>
          <w:rFonts w:ascii="Times New Roman"/>
          <w:b w:val="false"/>
          <w:i w:val="false"/>
          <w:color w:val="000000"/>
          <w:sz w:val="28"/>
        </w:rPr>
        <w:t>
      иек асты қапсырма шегесіне былғары жабыстыру;</w:t>
      </w:r>
    </w:p>
    <w:bookmarkEnd w:id="1549"/>
    <w:bookmarkStart w:name="z1554" w:id="1550"/>
    <w:p>
      <w:pPr>
        <w:spacing w:after="0"/>
        <w:ind w:left="0"/>
        <w:jc w:val="both"/>
      </w:pPr>
      <w:r>
        <w:rPr>
          <w:rFonts w:ascii="Times New Roman"/>
          <w:b w:val="false"/>
          <w:i w:val="false"/>
          <w:color w:val="000000"/>
          <w:sz w:val="28"/>
        </w:rPr>
        <w:t>
      қапсырма шегені орнату үшін саңылау бұрғылау, қапсырма шеге мен муфтаны монтаждау.</w:t>
      </w:r>
    </w:p>
    <w:bookmarkEnd w:id="1550"/>
    <w:bookmarkStart w:name="z1555" w:id="1551"/>
    <w:p>
      <w:pPr>
        <w:spacing w:after="0"/>
        <w:ind w:left="0"/>
        <w:jc w:val="both"/>
      </w:pPr>
      <w:r>
        <w:rPr>
          <w:rFonts w:ascii="Times New Roman"/>
          <w:b w:val="false"/>
          <w:i w:val="false"/>
          <w:color w:val="000000"/>
          <w:sz w:val="28"/>
        </w:rPr>
        <w:t>
      197. Білуге тиіс:</w:t>
      </w:r>
    </w:p>
    <w:bookmarkEnd w:id="1551"/>
    <w:bookmarkStart w:name="z1556" w:id="1552"/>
    <w:p>
      <w:pPr>
        <w:spacing w:after="0"/>
        <w:ind w:left="0"/>
        <w:jc w:val="both"/>
      </w:pPr>
      <w:r>
        <w:rPr>
          <w:rFonts w:ascii="Times New Roman"/>
          <w:b w:val="false"/>
          <w:i w:val="false"/>
          <w:color w:val="000000"/>
          <w:sz w:val="28"/>
        </w:rPr>
        <w:t>
      қияқты музыкалық аспаптардың күрделілігі орташа бөлшектері мен тораптарын құрастыру және монтаждау әдіс-тәсілдері;</w:t>
      </w:r>
    </w:p>
    <w:bookmarkEnd w:id="1552"/>
    <w:bookmarkStart w:name="z1557" w:id="1553"/>
    <w:p>
      <w:pPr>
        <w:spacing w:after="0"/>
        <w:ind w:left="0"/>
        <w:jc w:val="both"/>
      </w:pPr>
      <w:r>
        <w:rPr>
          <w:rFonts w:ascii="Times New Roman"/>
          <w:b w:val="false"/>
          <w:i w:val="false"/>
          <w:color w:val="000000"/>
          <w:sz w:val="28"/>
        </w:rPr>
        <w:t>
      қияқты аспаптардың түрлері, желім, лак, политра қасиеттері, жабыстыру тәсілдері және сақтау режимі;</w:t>
      </w:r>
    </w:p>
    <w:bookmarkEnd w:id="1553"/>
    <w:bookmarkStart w:name="z1558" w:id="1554"/>
    <w:p>
      <w:pPr>
        <w:spacing w:after="0"/>
        <w:ind w:left="0"/>
        <w:jc w:val="both"/>
      </w:pPr>
      <w:r>
        <w:rPr>
          <w:rFonts w:ascii="Times New Roman"/>
          <w:b w:val="false"/>
          <w:i w:val="false"/>
          <w:color w:val="000000"/>
          <w:sz w:val="28"/>
        </w:rPr>
        <w:t>
      бөлшектер мен тораптарды құрастыруға және монтаждауға арналған шаблонның, айлабұйымдар мен кесу құралдарының түрлері;</w:t>
      </w:r>
    </w:p>
    <w:bookmarkEnd w:id="1554"/>
    <w:bookmarkStart w:name="z1559" w:id="1555"/>
    <w:p>
      <w:pPr>
        <w:spacing w:after="0"/>
        <w:ind w:left="0"/>
        <w:jc w:val="both"/>
      </w:pPr>
      <w:r>
        <w:rPr>
          <w:rFonts w:ascii="Times New Roman"/>
          <w:b w:val="false"/>
          <w:i w:val="false"/>
          <w:color w:val="000000"/>
          <w:sz w:val="28"/>
        </w:rPr>
        <w:t>
      тегістеу былғарысының түрлері және оларды пайдалану ережесі;</w:t>
      </w:r>
    </w:p>
    <w:bookmarkEnd w:id="1555"/>
    <w:bookmarkStart w:name="z1560" w:id="1556"/>
    <w:p>
      <w:pPr>
        <w:spacing w:after="0"/>
        <w:ind w:left="0"/>
        <w:jc w:val="both"/>
      </w:pPr>
      <w:r>
        <w:rPr>
          <w:rFonts w:ascii="Times New Roman"/>
          <w:b w:val="false"/>
          <w:i w:val="false"/>
          <w:color w:val="000000"/>
          <w:sz w:val="28"/>
        </w:rPr>
        <w:t>
      бұрғылау станоктарын баптау және реттеу, музыкалық білім бойынша негізгі мәліметтер;</w:t>
      </w:r>
    </w:p>
    <w:bookmarkEnd w:id="1556"/>
    <w:bookmarkStart w:name="z1561" w:id="1557"/>
    <w:p>
      <w:pPr>
        <w:spacing w:after="0"/>
        <w:ind w:left="0"/>
        <w:jc w:val="both"/>
      </w:pPr>
      <w:r>
        <w:rPr>
          <w:rFonts w:ascii="Times New Roman"/>
          <w:b w:val="false"/>
          <w:i w:val="false"/>
          <w:color w:val="000000"/>
          <w:sz w:val="28"/>
        </w:rPr>
        <w:t>
      музыкалық аспаптар ойнау тәсілдері, қияқты музыкалық аспаптарды, қияқтарды, иек астын монтаждау ережесі;</w:t>
      </w:r>
    </w:p>
    <w:bookmarkEnd w:id="1557"/>
    <w:bookmarkStart w:name="z1562" w:id="1558"/>
    <w:p>
      <w:pPr>
        <w:spacing w:after="0"/>
        <w:ind w:left="0"/>
        <w:jc w:val="both"/>
      </w:pPr>
      <w:r>
        <w:rPr>
          <w:rFonts w:ascii="Times New Roman"/>
          <w:b w:val="false"/>
          <w:i w:val="false"/>
          <w:color w:val="000000"/>
          <w:sz w:val="28"/>
        </w:rPr>
        <w:t>
      қияқты музыкалық аспаптардың дыбыстық қасиеттеріне әсер ететін құрастырылатын бөлшектер мен тораптардың негізгі өлшемдері мен параметрлері.</w:t>
      </w:r>
    </w:p>
    <w:bookmarkEnd w:id="1558"/>
    <w:bookmarkStart w:name="z1563" w:id="1559"/>
    <w:p>
      <w:pPr>
        <w:spacing w:after="0"/>
        <w:ind w:left="0"/>
        <w:jc w:val="both"/>
      </w:pPr>
      <w:r>
        <w:rPr>
          <w:rFonts w:ascii="Times New Roman"/>
          <w:b w:val="false"/>
          <w:i w:val="false"/>
          <w:color w:val="000000"/>
          <w:sz w:val="28"/>
        </w:rPr>
        <w:t>
      198. Жұмыс үлгілері:</w:t>
      </w:r>
    </w:p>
    <w:bookmarkEnd w:id="1559"/>
    <w:bookmarkStart w:name="z1564" w:id="1560"/>
    <w:p>
      <w:pPr>
        <w:spacing w:after="0"/>
        <w:ind w:left="0"/>
        <w:jc w:val="both"/>
      </w:pPr>
      <w:r>
        <w:rPr>
          <w:rFonts w:ascii="Times New Roman"/>
          <w:b w:val="false"/>
          <w:i w:val="false"/>
          <w:color w:val="000000"/>
          <w:sz w:val="28"/>
        </w:rPr>
        <w:t>
      1) ішек ұстауыштар - монтаждау;</w:t>
      </w:r>
    </w:p>
    <w:bookmarkEnd w:id="1560"/>
    <w:bookmarkStart w:name="z1565" w:id="1561"/>
    <w:p>
      <w:pPr>
        <w:spacing w:after="0"/>
        <w:ind w:left="0"/>
        <w:jc w:val="both"/>
      </w:pPr>
      <w:r>
        <w:rPr>
          <w:rFonts w:ascii="Times New Roman"/>
          <w:b w:val="false"/>
          <w:i w:val="false"/>
          <w:color w:val="000000"/>
          <w:sz w:val="28"/>
        </w:rPr>
        <w:t>
      2) жадына (талшық) - аспаптардың барлық түлеріне жапсыру.</w:t>
      </w:r>
    </w:p>
    <w:bookmarkEnd w:id="1561"/>
    <w:bookmarkStart w:name="z1566" w:id="1562"/>
    <w:p>
      <w:pPr>
        <w:spacing w:after="0"/>
        <w:ind w:left="0"/>
        <w:jc w:val="both"/>
      </w:pPr>
      <w:r>
        <w:rPr>
          <w:rFonts w:ascii="Times New Roman"/>
          <w:b w:val="false"/>
          <w:i w:val="false"/>
          <w:color w:val="000000"/>
          <w:sz w:val="28"/>
        </w:rPr>
        <w:t>
      Параграф 3. Қияқты аспаптарды құрастырушы-монтаждаушы, 4-разряд</w:t>
      </w:r>
    </w:p>
    <w:bookmarkEnd w:id="1562"/>
    <w:bookmarkStart w:name="z1567" w:id="1563"/>
    <w:p>
      <w:pPr>
        <w:spacing w:after="0"/>
        <w:ind w:left="0"/>
        <w:jc w:val="both"/>
      </w:pPr>
      <w:r>
        <w:rPr>
          <w:rFonts w:ascii="Times New Roman"/>
          <w:b w:val="false"/>
          <w:i w:val="false"/>
          <w:color w:val="000000"/>
          <w:sz w:val="28"/>
        </w:rPr>
        <w:t>
      199. Жұмыс сипаттамасы:</w:t>
      </w:r>
    </w:p>
    <w:bookmarkEnd w:id="1563"/>
    <w:bookmarkStart w:name="z1568" w:id="1564"/>
    <w:p>
      <w:pPr>
        <w:spacing w:after="0"/>
        <w:ind w:left="0"/>
        <w:jc w:val="both"/>
      </w:pPr>
      <w:r>
        <w:rPr>
          <w:rFonts w:ascii="Times New Roman"/>
          <w:b w:val="false"/>
          <w:i w:val="false"/>
          <w:color w:val="000000"/>
          <w:sz w:val="28"/>
        </w:rPr>
        <w:t>
      қияқты музыкалық аспаптардың күрделі бөлшектері мен тораптарын құрастыру және монтаждау;</w:t>
      </w:r>
    </w:p>
    <w:bookmarkEnd w:id="1564"/>
    <w:bookmarkStart w:name="z1569" w:id="1565"/>
    <w:p>
      <w:pPr>
        <w:spacing w:after="0"/>
        <w:ind w:left="0"/>
        <w:jc w:val="both"/>
      </w:pPr>
      <w:r>
        <w:rPr>
          <w:rFonts w:ascii="Times New Roman"/>
          <w:b w:val="false"/>
          <w:i w:val="false"/>
          <w:color w:val="000000"/>
          <w:sz w:val="28"/>
        </w:rPr>
        <w:t>
      қарапайым қияқты музыкалық аспаптарды толық құрастыру;</w:t>
      </w:r>
    </w:p>
    <w:bookmarkEnd w:id="1565"/>
    <w:bookmarkStart w:name="z1570" w:id="1566"/>
    <w:p>
      <w:pPr>
        <w:spacing w:after="0"/>
        <w:ind w:left="0"/>
        <w:jc w:val="both"/>
      </w:pPr>
      <w:r>
        <w:rPr>
          <w:rFonts w:ascii="Times New Roman"/>
          <w:b w:val="false"/>
          <w:i w:val="false"/>
          <w:color w:val="000000"/>
          <w:sz w:val="28"/>
        </w:rPr>
        <w:t>
      уске қиыстырып келтіру және қияқты музыкалық аспаптардың рамасын түзейтін күрделі иілген бөлшектердің нысанына құрастыру;</w:t>
      </w:r>
    </w:p>
    <w:bookmarkEnd w:id="1566"/>
    <w:bookmarkStart w:name="z1571" w:id="1567"/>
    <w:p>
      <w:pPr>
        <w:spacing w:after="0"/>
        <w:ind w:left="0"/>
        <w:jc w:val="both"/>
      </w:pPr>
      <w:r>
        <w:rPr>
          <w:rFonts w:ascii="Times New Roman"/>
          <w:b w:val="false"/>
          <w:i w:val="false"/>
          <w:color w:val="000000"/>
          <w:sz w:val="28"/>
        </w:rPr>
        <w:t>
      қарапайым қияқты музыкалық аспаптардың корпусын құрастыру;</w:t>
      </w:r>
    </w:p>
    <w:bookmarkEnd w:id="1567"/>
    <w:bookmarkStart w:name="z1572" w:id="1568"/>
    <w:p>
      <w:pPr>
        <w:spacing w:after="0"/>
        <w:ind w:left="0"/>
        <w:jc w:val="both"/>
      </w:pPr>
      <w:r>
        <w:rPr>
          <w:rFonts w:ascii="Times New Roman"/>
          <w:b w:val="false"/>
          <w:i w:val="false"/>
          <w:color w:val="000000"/>
          <w:sz w:val="28"/>
        </w:rPr>
        <w:t>
      үнтілшенің құламасын рамасының периметрі бойынша түзету;</w:t>
      </w:r>
    </w:p>
    <w:bookmarkEnd w:id="1568"/>
    <w:bookmarkStart w:name="z1573" w:id="1569"/>
    <w:p>
      <w:pPr>
        <w:spacing w:after="0"/>
        <w:ind w:left="0"/>
        <w:jc w:val="both"/>
      </w:pPr>
      <w:r>
        <w:rPr>
          <w:rFonts w:ascii="Times New Roman"/>
          <w:b w:val="false"/>
          <w:i w:val="false"/>
          <w:color w:val="000000"/>
          <w:sz w:val="28"/>
        </w:rPr>
        <w:t>
      үнтілшенің осін және құралдың рамасын орталықтау;</w:t>
      </w:r>
    </w:p>
    <w:bookmarkEnd w:id="1569"/>
    <w:bookmarkStart w:name="z1574" w:id="1570"/>
    <w:p>
      <w:pPr>
        <w:spacing w:after="0"/>
        <w:ind w:left="0"/>
        <w:jc w:val="both"/>
      </w:pPr>
      <w:r>
        <w:rPr>
          <w:rFonts w:ascii="Times New Roman"/>
          <w:b w:val="false"/>
          <w:i w:val="false"/>
          <w:color w:val="000000"/>
          <w:sz w:val="28"/>
        </w:rPr>
        <w:t>
      ұяшықты тілу және гриф мойнын шанағына қиыстырып келтіру;</w:t>
      </w:r>
    </w:p>
    <w:bookmarkEnd w:id="1570"/>
    <w:bookmarkStart w:name="z1575" w:id="1571"/>
    <w:p>
      <w:pPr>
        <w:spacing w:after="0"/>
        <w:ind w:left="0"/>
        <w:jc w:val="both"/>
      </w:pPr>
      <w:r>
        <w:rPr>
          <w:rFonts w:ascii="Times New Roman"/>
          <w:b w:val="false"/>
          <w:i w:val="false"/>
          <w:color w:val="000000"/>
          <w:sz w:val="28"/>
        </w:rPr>
        <w:t>
      мойнының басы мен қол астындағы орнын көркем өңдеу;</w:t>
      </w:r>
    </w:p>
    <w:bookmarkEnd w:id="1571"/>
    <w:bookmarkStart w:name="z1576" w:id="1572"/>
    <w:p>
      <w:pPr>
        <w:spacing w:after="0"/>
        <w:ind w:left="0"/>
        <w:jc w:val="both"/>
      </w:pPr>
      <w:r>
        <w:rPr>
          <w:rFonts w:ascii="Times New Roman"/>
          <w:b w:val="false"/>
          <w:i w:val="false"/>
          <w:color w:val="000000"/>
          <w:sz w:val="28"/>
        </w:rPr>
        <w:t>
      конустық саңылауларды тікенектері мен кнопкасына арнап орталықтау және бұрғылау;</w:t>
      </w:r>
    </w:p>
    <w:bookmarkEnd w:id="1572"/>
    <w:bookmarkStart w:name="z1577" w:id="1573"/>
    <w:p>
      <w:pPr>
        <w:spacing w:after="0"/>
        <w:ind w:left="0"/>
        <w:jc w:val="both"/>
      </w:pPr>
      <w:r>
        <w:rPr>
          <w:rFonts w:ascii="Times New Roman"/>
          <w:b w:val="false"/>
          <w:i w:val="false"/>
          <w:color w:val="000000"/>
          <w:sz w:val="28"/>
        </w:rPr>
        <w:t>
      ішектердің күйін келтіру, керу және алдын ала күйін келтіру;</w:t>
      </w:r>
    </w:p>
    <w:bookmarkEnd w:id="1573"/>
    <w:bookmarkStart w:name="z1578" w:id="1574"/>
    <w:p>
      <w:pPr>
        <w:spacing w:after="0"/>
        <w:ind w:left="0"/>
        <w:jc w:val="both"/>
      </w:pPr>
      <w:r>
        <w:rPr>
          <w:rFonts w:ascii="Times New Roman"/>
          <w:b w:val="false"/>
          <w:i w:val="false"/>
          <w:color w:val="000000"/>
          <w:sz w:val="28"/>
        </w:rPr>
        <w:t>
      монтаждың дұрыстығын тексеру;</w:t>
      </w:r>
    </w:p>
    <w:bookmarkEnd w:id="1574"/>
    <w:bookmarkStart w:name="z1579" w:id="1575"/>
    <w:p>
      <w:pPr>
        <w:spacing w:after="0"/>
        <w:ind w:left="0"/>
        <w:jc w:val="both"/>
      </w:pPr>
      <w:r>
        <w:rPr>
          <w:rFonts w:ascii="Times New Roman"/>
          <w:b w:val="false"/>
          <w:i w:val="false"/>
          <w:color w:val="000000"/>
          <w:sz w:val="28"/>
        </w:rPr>
        <w:t>
      ұсақ ақаулықтарды жекелеген бөлшектерді ауыстыра отырып жою;</w:t>
      </w:r>
    </w:p>
    <w:bookmarkEnd w:id="1575"/>
    <w:bookmarkStart w:name="z1580" w:id="1576"/>
    <w:p>
      <w:pPr>
        <w:spacing w:after="0"/>
        <w:ind w:left="0"/>
        <w:jc w:val="both"/>
      </w:pPr>
      <w:r>
        <w:rPr>
          <w:rFonts w:ascii="Times New Roman"/>
          <w:b w:val="false"/>
          <w:i w:val="false"/>
          <w:color w:val="000000"/>
          <w:sz w:val="28"/>
        </w:rPr>
        <w:t>
      душкасын скрипка мен альттің тембрлік және динамикалық сипаттамасына бойынша түпкілікті акустикалық реттеу.</w:t>
      </w:r>
    </w:p>
    <w:bookmarkEnd w:id="1576"/>
    <w:bookmarkStart w:name="z1581" w:id="1577"/>
    <w:p>
      <w:pPr>
        <w:spacing w:after="0"/>
        <w:ind w:left="0"/>
        <w:jc w:val="both"/>
      </w:pPr>
      <w:r>
        <w:rPr>
          <w:rFonts w:ascii="Times New Roman"/>
          <w:b w:val="false"/>
          <w:i w:val="false"/>
          <w:color w:val="000000"/>
          <w:sz w:val="28"/>
        </w:rPr>
        <w:t>
      200. Білуге тиіс:</w:t>
      </w:r>
    </w:p>
    <w:bookmarkEnd w:id="1577"/>
    <w:bookmarkStart w:name="z1582" w:id="1578"/>
    <w:p>
      <w:pPr>
        <w:spacing w:after="0"/>
        <w:ind w:left="0"/>
        <w:jc w:val="both"/>
      </w:pPr>
      <w:r>
        <w:rPr>
          <w:rFonts w:ascii="Times New Roman"/>
          <w:b w:val="false"/>
          <w:i w:val="false"/>
          <w:color w:val="000000"/>
          <w:sz w:val="28"/>
        </w:rPr>
        <w:t>
      қияқты музыкалық аспаптардың күрделі бөлшектері мен тораптарының құрылысы және оларды құрастыру технологиялық процессі;</w:t>
      </w:r>
    </w:p>
    <w:bookmarkEnd w:id="1578"/>
    <w:bookmarkStart w:name="z1583" w:id="1579"/>
    <w:p>
      <w:pPr>
        <w:spacing w:after="0"/>
        <w:ind w:left="0"/>
        <w:jc w:val="both"/>
      </w:pPr>
      <w:r>
        <w:rPr>
          <w:rFonts w:ascii="Times New Roman"/>
          <w:b w:val="false"/>
          <w:i w:val="false"/>
          <w:color w:val="000000"/>
          <w:sz w:val="28"/>
        </w:rPr>
        <w:t>
      құрастырылатын бөлшектер мен тораптарды өңдеу режимі, ағаш іріктеу ережесі;</w:t>
      </w:r>
    </w:p>
    <w:bookmarkEnd w:id="1579"/>
    <w:bookmarkStart w:name="z1584" w:id="1580"/>
    <w:p>
      <w:pPr>
        <w:spacing w:after="0"/>
        <w:ind w:left="0"/>
        <w:jc w:val="both"/>
      </w:pPr>
      <w:r>
        <w:rPr>
          <w:rFonts w:ascii="Times New Roman"/>
          <w:b w:val="false"/>
          <w:i w:val="false"/>
          <w:color w:val="000000"/>
          <w:sz w:val="28"/>
        </w:rPr>
        <w:t>
      қолданылатын желімнің құрамы мен қасиеттері, олардың қияқты музыкалық аспаптардың сапасына тигізетін әсері;</w:t>
      </w:r>
    </w:p>
    <w:bookmarkEnd w:id="1580"/>
    <w:bookmarkStart w:name="z1585" w:id="1581"/>
    <w:p>
      <w:pPr>
        <w:spacing w:after="0"/>
        <w:ind w:left="0"/>
        <w:jc w:val="both"/>
      </w:pPr>
      <w:r>
        <w:rPr>
          <w:rFonts w:ascii="Times New Roman"/>
          <w:b w:val="false"/>
          <w:i w:val="false"/>
          <w:color w:val="000000"/>
          <w:sz w:val="28"/>
        </w:rPr>
        <w:t>
      арнайы кесу құралын қайрау, кесу геометриясы, бөлшектер мен тораптарды нақты ұсталық өңдеу тәсілдері;</w:t>
      </w:r>
    </w:p>
    <w:bookmarkEnd w:id="1581"/>
    <w:bookmarkStart w:name="z1586" w:id="1582"/>
    <w:p>
      <w:pPr>
        <w:spacing w:after="0"/>
        <w:ind w:left="0"/>
        <w:jc w:val="both"/>
      </w:pPr>
      <w:r>
        <w:rPr>
          <w:rFonts w:ascii="Times New Roman"/>
          <w:b w:val="false"/>
          <w:i w:val="false"/>
          <w:color w:val="000000"/>
          <w:sz w:val="28"/>
        </w:rPr>
        <w:t>
      қияқты музыкалық аспаптарды өңдеуге қажетті материалдардың атауы, мақсаты және сапасы;</w:t>
      </w:r>
    </w:p>
    <w:bookmarkEnd w:id="1582"/>
    <w:bookmarkStart w:name="z1587" w:id="1583"/>
    <w:p>
      <w:pPr>
        <w:spacing w:after="0"/>
        <w:ind w:left="0"/>
        <w:jc w:val="both"/>
      </w:pPr>
      <w:r>
        <w:rPr>
          <w:rFonts w:ascii="Times New Roman"/>
          <w:b w:val="false"/>
          <w:i w:val="false"/>
          <w:color w:val="000000"/>
          <w:sz w:val="28"/>
        </w:rPr>
        <w:t>
      тембрлік және динамикалық сипаттар, ішек ұстағышта, тұғырда және жоғарғы табалдырықта ішектердің орналасуы;</w:t>
      </w:r>
    </w:p>
    <w:bookmarkEnd w:id="1583"/>
    <w:bookmarkStart w:name="z1588" w:id="1584"/>
    <w:p>
      <w:pPr>
        <w:spacing w:after="0"/>
        <w:ind w:left="0"/>
        <w:jc w:val="both"/>
      </w:pPr>
      <w:r>
        <w:rPr>
          <w:rFonts w:ascii="Times New Roman"/>
          <w:b w:val="false"/>
          <w:i w:val="false"/>
          <w:color w:val="000000"/>
          <w:sz w:val="28"/>
        </w:rPr>
        <w:t>
      аспаптардың ойнау ережесі, тәсілдері.</w:t>
      </w:r>
    </w:p>
    <w:bookmarkEnd w:id="1584"/>
    <w:bookmarkStart w:name="z1589" w:id="1585"/>
    <w:p>
      <w:pPr>
        <w:spacing w:after="0"/>
        <w:ind w:left="0"/>
        <w:jc w:val="both"/>
      </w:pPr>
      <w:r>
        <w:rPr>
          <w:rFonts w:ascii="Times New Roman"/>
          <w:b w:val="false"/>
          <w:i w:val="false"/>
          <w:color w:val="000000"/>
          <w:sz w:val="28"/>
        </w:rPr>
        <w:t>
      201. Жұмыс үлгілері:</w:t>
      </w:r>
    </w:p>
    <w:bookmarkEnd w:id="1585"/>
    <w:bookmarkStart w:name="z1590" w:id="1586"/>
    <w:p>
      <w:pPr>
        <w:spacing w:after="0"/>
        <w:ind w:left="0"/>
        <w:jc w:val="both"/>
      </w:pPr>
      <w:r>
        <w:rPr>
          <w:rFonts w:ascii="Times New Roman"/>
          <w:b w:val="false"/>
          <w:i w:val="false"/>
          <w:color w:val="000000"/>
          <w:sz w:val="28"/>
        </w:rPr>
        <w:t>
      1) грифтер – жабыстыру және өңдеу;</w:t>
      </w:r>
    </w:p>
    <w:bookmarkEnd w:id="1586"/>
    <w:bookmarkStart w:name="z1591" w:id="1587"/>
    <w:p>
      <w:pPr>
        <w:spacing w:after="0"/>
        <w:ind w:left="0"/>
        <w:jc w:val="both"/>
      </w:pPr>
      <w:r>
        <w:rPr>
          <w:rFonts w:ascii="Times New Roman"/>
          <w:b w:val="false"/>
          <w:i w:val="false"/>
          <w:color w:val="000000"/>
          <w:sz w:val="28"/>
        </w:rPr>
        <w:t>
      2) тікендер – монтаждау;</w:t>
      </w:r>
    </w:p>
    <w:bookmarkEnd w:id="1587"/>
    <w:bookmarkStart w:name="z1592" w:id="1588"/>
    <w:p>
      <w:pPr>
        <w:spacing w:after="0"/>
        <w:ind w:left="0"/>
        <w:jc w:val="both"/>
      </w:pPr>
      <w:r>
        <w:rPr>
          <w:rFonts w:ascii="Times New Roman"/>
          <w:b w:val="false"/>
          <w:i w:val="false"/>
          <w:color w:val="000000"/>
          <w:sz w:val="28"/>
        </w:rPr>
        <w:t>
      3) тұғырлар – корпусы мен ішегі бойынша реттеу;</w:t>
      </w:r>
    </w:p>
    <w:bookmarkEnd w:id="1588"/>
    <w:bookmarkStart w:name="z1593" w:id="1589"/>
    <w:p>
      <w:pPr>
        <w:spacing w:after="0"/>
        <w:ind w:left="0"/>
        <w:jc w:val="both"/>
      </w:pPr>
      <w:r>
        <w:rPr>
          <w:rFonts w:ascii="Times New Roman"/>
          <w:b w:val="false"/>
          <w:i w:val="false"/>
          <w:color w:val="000000"/>
          <w:sz w:val="28"/>
        </w:rPr>
        <w:t>
      4) табалдырық – қиыстырып келтіру, жабыстыру;</w:t>
      </w:r>
    </w:p>
    <w:bookmarkEnd w:id="1589"/>
    <w:bookmarkStart w:name="z1594" w:id="1590"/>
    <w:p>
      <w:pPr>
        <w:spacing w:after="0"/>
        <w:ind w:left="0"/>
        <w:jc w:val="both"/>
      </w:pPr>
      <w:r>
        <w:rPr>
          <w:rFonts w:ascii="Times New Roman"/>
          <w:b w:val="false"/>
          <w:i w:val="false"/>
          <w:color w:val="000000"/>
          <w:sz w:val="28"/>
        </w:rPr>
        <w:t>
      5) скрипкалар мен альт – толық құрастыру;</w:t>
      </w:r>
    </w:p>
    <w:bookmarkEnd w:id="1590"/>
    <w:bookmarkStart w:name="z1595" w:id="1591"/>
    <w:p>
      <w:pPr>
        <w:spacing w:after="0"/>
        <w:ind w:left="0"/>
        <w:jc w:val="both"/>
      </w:pPr>
      <w:r>
        <w:rPr>
          <w:rFonts w:ascii="Times New Roman"/>
          <w:b w:val="false"/>
          <w:i w:val="false"/>
          <w:color w:val="000000"/>
          <w:sz w:val="28"/>
        </w:rPr>
        <w:t>
      6) ішек ұстағыш – корпусына орнату.</w:t>
      </w:r>
    </w:p>
    <w:bookmarkEnd w:id="1591"/>
    <w:bookmarkStart w:name="z1596" w:id="1592"/>
    <w:p>
      <w:pPr>
        <w:spacing w:after="0"/>
        <w:ind w:left="0"/>
        <w:jc w:val="both"/>
      </w:pPr>
      <w:r>
        <w:rPr>
          <w:rFonts w:ascii="Times New Roman"/>
          <w:b w:val="false"/>
          <w:i w:val="false"/>
          <w:color w:val="000000"/>
          <w:sz w:val="28"/>
        </w:rPr>
        <w:t>
      Параграф 4. Қияқты аспаптарды құрастырушы-монтаждаушы, 5-разряд</w:t>
      </w:r>
    </w:p>
    <w:bookmarkEnd w:id="1592"/>
    <w:bookmarkStart w:name="z1597" w:id="1593"/>
    <w:p>
      <w:pPr>
        <w:spacing w:after="0"/>
        <w:ind w:left="0"/>
        <w:jc w:val="both"/>
      </w:pPr>
      <w:r>
        <w:rPr>
          <w:rFonts w:ascii="Times New Roman"/>
          <w:b w:val="false"/>
          <w:i w:val="false"/>
          <w:color w:val="000000"/>
          <w:sz w:val="28"/>
        </w:rPr>
        <w:t>
      202. Жұмыс сипаттамасы:</w:t>
      </w:r>
    </w:p>
    <w:bookmarkEnd w:id="1593"/>
    <w:bookmarkStart w:name="z1598" w:id="1594"/>
    <w:p>
      <w:pPr>
        <w:spacing w:after="0"/>
        <w:ind w:left="0"/>
        <w:jc w:val="both"/>
      </w:pPr>
      <w:r>
        <w:rPr>
          <w:rFonts w:ascii="Times New Roman"/>
          <w:b w:val="false"/>
          <w:i w:val="false"/>
          <w:color w:val="000000"/>
          <w:sz w:val="28"/>
        </w:rPr>
        <w:t>
      күрделілігі орташа қияқты музыкалық аспаптарды толық құрастыру;</w:t>
      </w:r>
    </w:p>
    <w:bookmarkEnd w:id="1594"/>
    <w:bookmarkStart w:name="z1599" w:id="1595"/>
    <w:p>
      <w:pPr>
        <w:spacing w:after="0"/>
        <w:ind w:left="0"/>
        <w:jc w:val="both"/>
      </w:pPr>
      <w:r>
        <w:rPr>
          <w:rFonts w:ascii="Times New Roman"/>
          <w:b w:val="false"/>
          <w:i w:val="false"/>
          <w:color w:val="000000"/>
          <w:sz w:val="28"/>
        </w:rPr>
        <w:t>
      қиыстырып келтіру және қияқты музыкалық аспаптардың рамасын түзейтін күрделі иілген бөлшектер түрінде құрастыру;</w:t>
      </w:r>
    </w:p>
    <w:bookmarkEnd w:id="1595"/>
    <w:bookmarkStart w:name="z1600" w:id="1596"/>
    <w:p>
      <w:pPr>
        <w:spacing w:after="0"/>
        <w:ind w:left="0"/>
        <w:jc w:val="both"/>
      </w:pPr>
      <w:r>
        <w:rPr>
          <w:rFonts w:ascii="Times New Roman"/>
          <w:b w:val="false"/>
          <w:i w:val="false"/>
          <w:color w:val="000000"/>
          <w:sz w:val="28"/>
        </w:rPr>
        <w:t>
      қиғаш сызықты беттегі өзара қиылысқан екі доғаның өлшемдерін ескере отырып, грифтің сопақша бетін қолмен өңдеу;</w:t>
      </w:r>
    </w:p>
    <w:bookmarkEnd w:id="1596"/>
    <w:bookmarkStart w:name="z1601" w:id="1597"/>
    <w:p>
      <w:pPr>
        <w:spacing w:after="0"/>
        <w:ind w:left="0"/>
        <w:jc w:val="both"/>
      </w:pPr>
      <w:r>
        <w:rPr>
          <w:rFonts w:ascii="Times New Roman"/>
          <w:b w:val="false"/>
          <w:i w:val="false"/>
          <w:color w:val="000000"/>
          <w:sz w:val="28"/>
        </w:rPr>
        <w:t>
      шанақты мойнына қиыстырып келтіру, шанақтың мойнын өңдеу;</w:t>
      </w:r>
    </w:p>
    <w:bookmarkEnd w:id="1597"/>
    <w:bookmarkStart w:name="z1602" w:id="1598"/>
    <w:p>
      <w:pPr>
        <w:spacing w:after="0"/>
        <w:ind w:left="0"/>
        <w:jc w:val="both"/>
      </w:pPr>
      <w:r>
        <w:rPr>
          <w:rFonts w:ascii="Times New Roman"/>
          <w:b w:val="false"/>
          <w:i w:val="false"/>
          <w:color w:val="000000"/>
          <w:sz w:val="28"/>
        </w:rPr>
        <w:t>
      шанақ пен үнтілшенің доғалы бойынша порожканы өңдеу;</w:t>
      </w:r>
    </w:p>
    <w:bookmarkEnd w:id="1598"/>
    <w:bookmarkStart w:name="z1603" w:id="1599"/>
    <w:p>
      <w:pPr>
        <w:spacing w:after="0"/>
        <w:ind w:left="0"/>
        <w:jc w:val="both"/>
      </w:pPr>
      <w:r>
        <w:rPr>
          <w:rFonts w:ascii="Times New Roman"/>
          <w:b w:val="false"/>
          <w:i w:val="false"/>
          <w:color w:val="000000"/>
          <w:sz w:val="28"/>
        </w:rPr>
        <w:t>
      күрделілігі орташа қияқты музыкалық аспаптардың корпусын құрастыру;</w:t>
      </w:r>
    </w:p>
    <w:bookmarkEnd w:id="1599"/>
    <w:bookmarkStart w:name="z1604" w:id="1600"/>
    <w:p>
      <w:pPr>
        <w:spacing w:after="0"/>
        <w:ind w:left="0"/>
        <w:jc w:val="both"/>
      </w:pPr>
      <w:r>
        <w:rPr>
          <w:rFonts w:ascii="Times New Roman"/>
          <w:b w:val="false"/>
          <w:i w:val="false"/>
          <w:color w:val="000000"/>
          <w:sz w:val="28"/>
        </w:rPr>
        <w:t>
      ернеушелерді есептеу және қиыстырып келтіру;</w:t>
      </w:r>
    </w:p>
    <w:bookmarkEnd w:id="1600"/>
    <w:bookmarkStart w:name="z1605" w:id="1601"/>
    <w:p>
      <w:pPr>
        <w:spacing w:after="0"/>
        <w:ind w:left="0"/>
        <w:jc w:val="both"/>
      </w:pPr>
      <w:r>
        <w:rPr>
          <w:rFonts w:ascii="Times New Roman"/>
          <w:b w:val="false"/>
          <w:i w:val="false"/>
          <w:color w:val="000000"/>
          <w:sz w:val="28"/>
        </w:rPr>
        <w:t>
      мойнын тілу және грифтің иілу көлемі мен үнтілшенің біріккен жеріндегі грифтің биіктігі бойынша корпусқа қиыстырып келтіру;</w:t>
      </w:r>
    </w:p>
    <w:bookmarkEnd w:id="1601"/>
    <w:bookmarkStart w:name="z1606" w:id="1602"/>
    <w:p>
      <w:pPr>
        <w:spacing w:after="0"/>
        <w:ind w:left="0"/>
        <w:jc w:val="both"/>
      </w:pPr>
      <w:r>
        <w:rPr>
          <w:rFonts w:ascii="Times New Roman"/>
          <w:b w:val="false"/>
          <w:i w:val="false"/>
          <w:color w:val="000000"/>
          <w:sz w:val="28"/>
        </w:rPr>
        <w:t>
      корпусты ұсталық және сыртқы көркем өңдеу;</w:t>
      </w:r>
    </w:p>
    <w:bookmarkEnd w:id="1602"/>
    <w:bookmarkStart w:name="z1607" w:id="1603"/>
    <w:p>
      <w:pPr>
        <w:spacing w:after="0"/>
        <w:ind w:left="0"/>
        <w:jc w:val="both"/>
      </w:pPr>
      <w:r>
        <w:rPr>
          <w:rFonts w:ascii="Times New Roman"/>
          <w:b w:val="false"/>
          <w:i w:val="false"/>
          <w:color w:val="000000"/>
          <w:sz w:val="28"/>
        </w:rPr>
        <w:t>
      тұғырдың жоғарғы доғалының биіктігін және оның аспаптың мензурасына сәйкес орналасуын, грифтің корпусқа көлбеу орналасу бұрышын және оның биіктігін анықтау;</w:t>
      </w:r>
    </w:p>
    <w:bookmarkEnd w:id="1603"/>
    <w:bookmarkStart w:name="z1608" w:id="1604"/>
    <w:p>
      <w:pPr>
        <w:spacing w:after="0"/>
        <w:ind w:left="0"/>
        <w:jc w:val="both"/>
      </w:pPr>
      <w:r>
        <w:rPr>
          <w:rFonts w:ascii="Times New Roman"/>
          <w:b w:val="false"/>
          <w:i w:val="false"/>
          <w:color w:val="000000"/>
          <w:sz w:val="28"/>
        </w:rPr>
        <w:t>
      буманы жасай отырып, ішек ұстағышты монтаждау. Порожкаларды белгілеу және тілу;</w:t>
      </w:r>
    </w:p>
    <w:bookmarkEnd w:id="1604"/>
    <w:bookmarkStart w:name="z1609" w:id="1605"/>
    <w:p>
      <w:pPr>
        <w:spacing w:after="0"/>
        <w:ind w:left="0"/>
        <w:jc w:val="both"/>
      </w:pPr>
      <w:r>
        <w:rPr>
          <w:rFonts w:ascii="Times New Roman"/>
          <w:b w:val="false"/>
          <w:i w:val="false"/>
          <w:color w:val="000000"/>
          <w:sz w:val="28"/>
        </w:rPr>
        <w:t>
      ішек салу, аспаптың күйін келтіру және реттеу;</w:t>
      </w:r>
    </w:p>
    <w:bookmarkEnd w:id="1605"/>
    <w:bookmarkStart w:name="z1610" w:id="1606"/>
    <w:p>
      <w:pPr>
        <w:spacing w:after="0"/>
        <w:ind w:left="0"/>
        <w:jc w:val="both"/>
      </w:pPr>
      <w:r>
        <w:rPr>
          <w:rFonts w:ascii="Times New Roman"/>
          <w:b w:val="false"/>
          <w:i w:val="false"/>
          <w:color w:val="000000"/>
          <w:sz w:val="28"/>
        </w:rPr>
        <w:t>
      кнопка мен штокты монтаждау;</w:t>
      </w:r>
    </w:p>
    <w:bookmarkEnd w:id="1606"/>
    <w:bookmarkStart w:name="z1611" w:id="1607"/>
    <w:p>
      <w:pPr>
        <w:spacing w:after="0"/>
        <w:ind w:left="0"/>
        <w:jc w:val="both"/>
      </w:pPr>
      <w:r>
        <w:rPr>
          <w:rFonts w:ascii="Times New Roman"/>
          <w:b w:val="false"/>
          <w:i w:val="false"/>
          <w:color w:val="000000"/>
          <w:sz w:val="28"/>
        </w:rPr>
        <w:t>
      монтаж сапасын бақылау және ақаулықтарын жою.</w:t>
      </w:r>
    </w:p>
    <w:bookmarkEnd w:id="1607"/>
    <w:bookmarkStart w:name="z1612" w:id="1608"/>
    <w:p>
      <w:pPr>
        <w:spacing w:after="0"/>
        <w:ind w:left="0"/>
        <w:jc w:val="both"/>
      </w:pPr>
      <w:r>
        <w:rPr>
          <w:rFonts w:ascii="Times New Roman"/>
          <w:b w:val="false"/>
          <w:i w:val="false"/>
          <w:color w:val="000000"/>
          <w:sz w:val="28"/>
        </w:rPr>
        <w:t>
      203. Білуге тиіс:</w:t>
      </w:r>
    </w:p>
    <w:bookmarkEnd w:id="1608"/>
    <w:bookmarkStart w:name="z1613" w:id="1609"/>
    <w:p>
      <w:pPr>
        <w:spacing w:after="0"/>
        <w:ind w:left="0"/>
        <w:jc w:val="both"/>
      </w:pPr>
      <w:r>
        <w:rPr>
          <w:rFonts w:ascii="Times New Roman"/>
          <w:b w:val="false"/>
          <w:i w:val="false"/>
          <w:color w:val="000000"/>
          <w:sz w:val="28"/>
        </w:rPr>
        <w:t>
      күрделілігі орташа қияқты музыкалық аспаптардың құрылысы және оларды құрастыру технологиялық процессі;</w:t>
      </w:r>
    </w:p>
    <w:bookmarkEnd w:id="1609"/>
    <w:bookmarkStart w:name="z1614" w:id="1610"/>
    <w:p>
      <w:pPr>
        <w:spacing w:after="0"/>
        <w:ind w:left="0"/>
        <w:jc w:val="both"/>
      </w:pPr>
      <w:r>
        <w:rPr>
          <w:rFonts w:ascii="Times New Roman"/>
          <w:b w:val="false"/>
          <w:i w:val="false"/>
          <w:color w:val="000000"/>
          <w:sz w:val="28"/>
        </w:rPr>
        <w:t>
      бөлшектер мен тораптардың атауы, олардың өлшемдері, қолданылатын желімнің қасиеттері мен рецептурасы, қияқты музыкалық аспаптардың қияқты музыкалық аспаптардың Республикалық стандарты, бөлшектер мен тораптардың құрастырылу және монтаждалу сапасын тексеру әдістері;</w:t>
      </w:r>
    </w:p>
    <w:bookmarkEnd w:id="1610"/>
    <w:bookmarkStart w:name="z1615" w:id="1611"/>
    <w:p>
      <w:pPr>
        <w:spacing w:after="0"/>
        <w:ind w:left="0"/>
        <w:jc w:val="both"/>
      </w:pPr>
      <w:r>
        <w:rPr>
          <w:rFonts w:ascii="Times New Roman"/>
          <w:b w:val="false"/>
          <w:i w:val="false"/>
          <w:color w:val="000000"/>
          <w:sz w:val="28"/>
        </w:rPr>
        <w:t>
      сулагалар мен арнайы айлабұйымдардың құрылысы және оларды пайдалану ережесі;</w:t>
      </w:r>
    </w:p>
    <w:bookmarkEnd w:id="1611"/>
    <w:bookmarkStart w:name="z1616" w:id="1612"/>
    <w:p>
      <w:pPr>
        <w:spacing w:after="0"/>
        <w:ind w:left="0"/>
        <w:jc w:val="both"/>
      </w:pPr>
      <w:r>
        <w:rPr>
          <w:rFonts w:ascii="Times New Roman"/>
          <w:b w:val="false"/>
          <w:i w:val="false"/>
          <w:color w:val="000000"/>
          <w:sz w:val="28"/>
        </w:rPr>
        <w:t>
      сызбаларды оқу, бақылау-өлшеу құралы және оларды пайдалану ережесі;</w:t>
      </w:r>
    </w:p>
    <w:bookmarkEnd w:id="1612"/>
    <w:bookmarkStart w:name="z1617" w:id="1613"/>
    <w:p>
      <w:pPr>
        <w:spacing w:after="0"/>
        <w:ind w:left="0"/>
        <w:jc w:val="both"/>
      </w:pPr>
      <w:r>
        <w:rPr>
          <w:rFonts w:ascii="Times New Roman"/>
          <w:b w:val="false"/>
          <w:i w:val="false"/>
          <w:color w:val="000000"/>
          <w:sz w:val="28"/>
        </w:rPr>
        <w:t>
      ұсталық кесу және слесарлық құралдарды қайрау және түзету геометриясы мен ережесі, музыкалық білім және акустика негіздері;</w:t>
      </w:r>
    </w:p>
    <w:bookmarkEnd w:id="1613"/>
    <w:bookmarkStart w:name="z1618" w:id="1614"/>
    <w:p>
      <w:pPr>
        <w:spacing w:after="0"/>
        <w:ind w:left="0"/>
        <w:jc w:val="both"/>
      </w:pPr>
      <w:r>
        <w:rPr>
          <w:rFonts w:ascii="Times New Roman"/>
          <w:b w:val="false"/>
          <w:i w:val="false"/>
          <w:color w:val="000000"/>
          <w:sz w:val="28"/>
        </w:rPr>
        <w:t>
      ойнау кезінде монтаждаудың ақаулықтарын анықтау тәсілдері;</w:t>
      </w:r>
    </w:p>
    <w:bookmarkEnd w:id="1614"/>
    <w:bookmarkStart w:name="z1619" w:id="1615"/>
    <w:p>
      <w:pPr>
        <w:spacing w:after="0"/>
        <w:ind w:left="0"/>
        <w:jc w:val="both"/>
      </w:pPr>
      <w:r>
        <w:rPr>
          <w:rFonts w:ascii="Times New Roman"/>
          <w:b w:val="false"/>
          <w:i w:val="false"/>
          <w:color w:val="000000"/>
          <w:sz w:val="28"/>
        </w:rPr>
        <w:t>
      жоғарғы және төменгі үнтілшелердің қалыңдығын есептеу ережесі;</w:t>
      </w:r>
    </w:p>
    <w:bookmarkEnd w:id="1615"/>
    <w:bookmarkStart w:name="z1620" w:id="1616"/>
    <w:p>
      <w:pPr>
        <w:spacing w:after="0"/>
        <w:ind w:left="0"/>
        <w:jc w:val="both"/>
      </w:pPr>
      <w:r>
        <w:rPr>
          <w:rFonts w:ascii="Times New Roman"/>
          <w:b w:val="false"/>
          <w:i w:val="false"/>
          <w:color w:val="000000"/>
          <w:sz w:val="28"/>
        </w:rPr>
        <w:t>
      қолданылатын станоктардың құрылымдық ерекшеліктері, олардың күйін келтіру және реттеу әдістері;</w:t>
      </w:r>
    </w:p>
    <w:bookmarkEnd w:id="1616"/>
    <w:bookmarkStart w:name="z1621" w:id="1617"/>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End w:id="1617"/>
    <w:bookmarkStart w:name="z1622" w:id="1618"/>
    <w:p>
      <w:pPr>
        <w:spacing w:after="0"/>
        <w:ind w:left="0"/>
        <w:jc w:val="both"/>
      </w:pPr>
      <w:r>
        <w:rPr>
          <w:rFonts w:ascii="Times New Roman"/>
          <w:b w:val="false"/>
          <w:i w:val="false"/>
          <w:color w:val="000000"/>
          <w:sz w:val="28"/>
        </w:rPr>
        <w:t>
      204. Жұмыс үлгілері:</w:t>
      </w:r>
    </w:p>
    <w:bookmarkEnd w:id="1618"/>
    <w:bookmarkStart w:name="z1623" w:id="1619"/>
    <w:p>
      <w:pPr>
        <w:spacing w:after="0"/>
        <w:ind w:left="0"/>
        <w:jc w:val="both"/>
      </w:pPr>
      <w:r>
        <w:rPr>
          <w:rFonts w:ascii="Times New Roman"/>
          <w:b w:val="false"/>
          <w:i w:val="false"/>
          <w:color w:val="000000"/>
          <w:sz w:val="28"/>
        </w:rPr>
        <w:t>
      Толық құрастыру, өңдеу және күйін келтіру:</w:t>
      </w:r>
    </w:p>
    <w:bookmarkEnd w:id="1619"/>
    <w:bookmarkStart w:name="z1624" w:id="1620"/>
    <w:p>
      <w:pPr>
        <w:spacing w:after="0"/>
        <w:ind w:left="0"/>
        <w:jc w:val="both"/>
      </w:pPr>
      <w:r>
        <w:rPr>
          <w:rFonts w:ascii="Times New Roman"/>
          <w:b w:val="false"/>
          <w:i w:val="false"/>
          <w:color w:val="000000"/>
          <w:sz w:val="28"/>
        </w:rPr>
        <w:t>
      1) жоғары сапалы, жеке альт;</w:t>
      </w:r>
    </w:p>
    <w:bookmarkEnd w:id="1620"/>
    <w:bookmarkStart w:name="z1625" w:id="1621"/>
    <w:p>
      <w:pPr>
        <w:spacing w:after="0"/>
        <w:ind w:left="0"/>
        <w:jc w:val="both"/>
      </w:pPr>
      <w:r>
        <w:rPr>
          <w:rFonts w:ascii="Times New Roman"/>
          <w:b w:val="false"/>
          <w:i w:val="false"/>
          <w:color w:val="000000"/>
          <w:sz w:val="28"/>
        </w:rPr>
        <w:t>
      2) жоғары сапалы, жеке скрипка</w:t>
      </w:r>
    </w:p>
    <w:bookmarkEnd w:id="1621"/>
    <w:bookmarkStart w:name="z1626" w:id="1622"/>
    <w:p>
      <w:pPr>
        <w:spacing w:after="0"/>
        <w:ind w:left="0"/>
        <w:jc w:val="both"/>
      </w:pPr>
      <w:r>
        <w:rPr>
          <w:rFonts w:ascii="Times New Roman"/>
          <w:b w:val="false"/>
          <w:i w:val="false"/>
          <w:color w:val="000000"/>
          <w:sz w:val="28"/>
        </w:rPr>
        <w:t>
      Параграф 5. Қияқты аспаптарды құрастырушы-монтаждаушы, 6-разряд</w:t>
      </w:r>
    </w:p>
    <w:bookmarkEnd w:id="1622"/>
    <w:bookmarkStart w:name="z1627" w:id="1623"/>
    <w:p>
      <w:pPr>
        <w:spacing w:after="0"/>
        <w:ind w:left="0"/>
        <w:jc w:val="both"/>
      </w:pPr>
      <w:r>
        <w:rPr>
          <w:rFonts w:ascii="Times New Roman"/>
          <w:b w:val="false"/>
          <w:i w:val="false"/>
          <w:color w:val="000000"/>
          <w:sz w:val="28"/>
        </w:rPr>
        <w:t>
      205. Жұмыс сипаттамасы:</w:t>
      </w:r>
    </w:p>
    <w:bookmarkEnd w:id="1623"/>
    <w:bookmarkStart w:name="z1628" w:id="1624"/>
    <w:p>
      <w:pPr>
        <w:spacing w:after="0"/>
        <w:ind w:left="0"/>
        <w:jc w:val="both"/>
      </w:pPr>
      <w:r>
        <w:rPr>
          <w:rFonts w:ascii="Times New Roman"/>
          <w:b w:val="false"/>
          <w:i w:val="false"/>
          <w:color w:val="000000"/>
          <w:sz w:val="28"/>
        </w:rPr>
        <w:t>
      күрделі қияқты музыкалық аспаптарды толық құрастыру;</w:t>
      </w:r>
    </w:p>
    <w:bookmarkEnd w:id="1624"/>
    <w:bookmarkStart w:name="z1629" w:id="1625"/>
    <w:p>
      <w:pPr>
        <w:spacing w:after="0"/>
        <w:ind w:left="0"/>
        <w:jc w:val="both"/>
      </w:pPr>
      <w:r>
        <w:rPr>
          <w:rFonts w:ascii="Times New Roman"/>
          <w:b w:val="false"/>
          <w:i w:val="false"/>
          <w:color w:val="000000"/>
          <w:sz w:val="28"/>
        </w:rPr>
        <w:t>
      виолончель мен контрабастың ернеушелерінен, контр-ернеушеден, бұрыштары мен клецтен рама құрастыру;</w:t>
      </w:r>
    </w:p>
    <w:bookmarkEnd w:id="1625"/>
    <w:bookmarkStart w:name="z1630" w:id="1626"/>
    <w:p>
      <w:pPr>
        <w:spacing w:after="0"/>
        <w:ind w:left="0"/>
        <w:jc w:val="both"/>
      </w:pPr>
      <w:r>
        <w:rPr>
          <w:rFonts w:ascii="Times New Roman"/>
          <w:b w:val="false"/>
          <w:i w:val="false"/>
          <w:color w:val="000000"/>
          <w:sz w:val="28"/>
        </w:rPr>
        <w:t>
      рама мен жоғарғы клецті өңдеу;</w:t>
      </w:r>
    </w:p>
    <w:bookmarkEnd w:id="1626"/>
    <w:bookmarkStart w:name="z1631" w:id="1627"/>
    <w:p>
      <w:pPr>
        <w:spacing w:after="0"/>
        <w:ind w:left="0"/>
        <w:jc w:val="both"/>
      </w:pPr>
      <w:r>
        <w:rPr>
          <w:rFonts w:ascii="Times New Roman"/>
          <w:b w:val="false"/>
          <w:i w:val="false"/>
          <w:color w:val="000000"/>
          <w:sz w:val="28"/>
        </w:rPr>
        <w:t>
      күрделі қияқты музыкалық аспаптардың корпусын құрастыру;</w:t>
      </w:r>
    </w:p>
    <w:bookmarkEnd w:id="1627"/>
    <w:bookmarkStart w:name="z1632" w:id="1628"/>
    <w:p>
      <w:pPr>
        <w:spacing w:after="0"/>
        <w:ind w:left="0"/>
        <w:jc w:val="both"/>
      </w:pPr>
      <w:r>
        <w:rPr>
          <w:rFonts w:ascii="Times New Roman"/>
          <w:b w:val="false"/>
          <w:i w:val="false"/>
          <w:color w:val="000000"/>
          <w:sz w:val="28"/>
        </w:rPr>
        <w:t>
      корпуста усқа арналған кертік тілу, усты орнату және оны түпкілікті өңдеу;</w:t>
      </w:r>
    </w:p>
    <w:bookmarkEnd w:id="1628"/>
    <w:bookmarkStart w:name="z1633" w:id="1629"/>
    <w:p>
      <w:pPr>
        <w:spacing w:after="0"/>
        <w:ind w:left="0"/>
        <w:jc w:val="both"/>
      </w:pPr>
      <w:r>
        <w:rPr>
          <w:rFonts w:ascii="Times New Roman"/>
          <w:b w:val="false"/>
          <w:i w:val="false"/>
          <w:color w:val="000000"/>
          <w:sz w:val="28"/>
        </w:rPr>
        <w:t>
      гриф жасау;</w:t>
      </w:r>
    </w:p>
    <w:bookmarkEnd w:id="1629"/>
    <w:bookmarkStart w:name="z1634" w:id="1630"/>
    <w:p>
      <w:pPr>
        <w:spacing w:after="0"/>
        <w:ind w:left="0"/>
        <w:jc w:val="both"/>
      </w:pPr>
      <w:r>
        <w:rPr>
          <w:rFonts w:ascii="Times New Roman"/>
          <w:b w:val="false"/>
          <w:i w:val="false"/>
          <w:color w:val="000000"/>
          <w:sz w:val="28"/>
        </w:rPr>
        <w:t>
      грифті мойынның қабатына қиыстырып келтіру, оны жабыстыру және өңдеу;</w:t>
      </w:r>
    </w:p>
    <w:bookmarkEnd w:id="1630"/>
    <w:bookmarkStart w:name="z1635" w:id="1631"/>
    <w:p>
      <w:pPr>
        <w:spacing w:after="0"/>
        <w:ind w:left="0"/>
        <w:jc w:val="both"/>
      </w:pPr>
      <w:r>
        <w:rPr>
          <w:rFonts w:ascii="Times New Roman"/>
          <w:b w:val="false"/>
          <w:i w:val="false"/>
          <w:color w:val="000000"/>
          <w:sz w:val="28"/>
        </w:rPr>
        <w:t>
      аспаптың корпусына грифті мойынды белгілеу, тілу және жабыстыру;</w:t>
      </w:r>
    </w:p>
    <w:bookmarkEnd w:id="1631"/>
    <w:bookmarkStart w:name="z1636" w:id="1632"/>
    <w:p>
      <w:pPr>
        <w:spacing w:after="0"/>
        <w:ind w:left="0"/>
        <w:jc w:val="both"/>
      </w:pPr>
      <w:r>
        <w:rPr>
          <w:rFonts w:ascii="Times New Roman"/>
          <w:b w:val="false"/>
          <w:i w:val="false"/>
          <w:color w:val="000000"/>
          <w:sz w:val="28"/>
        </w:rPr>
        <w:t>
      виолончель мен контрабастың барлық түрлері мен өлшемдеріне арналған мензураны есептеу;</w:t>
      </w:r>
    </w:p>
    <w:bookmarkEnd w:id="1632"/>
    <w:bookmarkStart w:name="z1637" w:id="1633"/>
    <w:p>
      <w:pPr>
        <w:spacing w:after="0"/>
        <w:ind w:left="0"/>
        <w:jc w:val="both"/>
      </w:pPr>
      <w:r>
        <w:rPr>
          <w:rFonts w:ascii="Times New Roman"/>
          <w:b w:val="false"/>
          <w:i w:val="false"/>
          <w:color w:val="000000"/>
          <w:sz w:val="28"/>
        </w:rPr>
        <w:t>
      мойынның корпус осін бүгілу бұрышын, жоғарғы үнтілшенің грифтің тиімді биіктігін анықтау;</w:t>
      </w:r>
    </w:p>
    <w:bookmarkEnd w:id="1633"/>
    <w:bookmarkStart w:name="z1638" w:id="1634"/>
    <w:p>
      <w:pPr>
        <w:spacing w:after="0"/>
        <w:ind w:left="0"/>
        <w:jc w:val="both"/>
      </w:pPr>
      <w:r>
        <w:rPr>
          <w:rFonts w:ascii="Times New Roman"/>
          <w:b w:val="false"/>
          <w:i w:val="false"/>
          <w:color w:val="000000"/>
          <w:sz w:val="28"/>
        </w:rPr>
        <w:t>
      жоғарғы клецтің қиғаштау бұрышын және үнтілшенің тартылу күшін белгілеу;</w:t>
      </w:r>
    </w:p>
    <w:bookmarkEnd w:id="1634"/>
    <w:bookmarkStart w:name="z1639" w:id="1635"/>
    <w:p>
      <w:pPr>
        <w:spacing w:after="0"/>
        <w:ind w:left="0"/>
        <w:jc w:val="both"/>
      </w:pPr>
      <w:r>
        <w:rPr>
          <w:rFonts w:ascii="Times New Roman"/>
          <w:b w:val="false"/>
          <w:i w:val="false"/>
          <w:color w:val="000000"/>
          <w:sz w:val="28"/>
        </w:rPr>
        <w:t>
      үнтілшенің акустикасын статистикалық иілудің деректерін және тербелістің тиісті жиілігін айқындау.</w:t>
      </w:r>
    </w:p>
    <w:bookmarkEnd w:id="1635"/>
    <w:bookmarkStart w:name="z1640" w:id="1636"/>
    <w:p>
      <w:pPr>
        <w:spacing w:after="0"/>
        <w:ind w:left="0"/>
        <w:jc w:val="both"/>
      </w:pPr>
      <w:r>
        <w:rPr>
          <w:rFonts w:ascii="Times New Roman"/>
          <w:b w:val="false"/>
          <w:i w:val="false"/>
          <w:color w:val="000000"/>
          <w:sz w:val="28"/>
        </w:rPr>
        <w:t>
      206. Білуге тиіс:</w:t>
      </w:r>
    </w:p>
    <w:bookmarkEnd w:id="1636"/>
    <w:bookmarkStart w:name="z1641" w:id="1637"/>
    <w:p>
      <w:pPr>
        <w:spacing w:after="0"/>
        <w:ind w:left="0"/>
        <w:jc w:val="both"/>
      </w:pPr>
      <w:r>
        <w:rPr>
          <w:rFonts w:ascii="Times New Roman"/>
          <w:b w:val="false"/>
          <w:i w:val="false"/>
          <w:color w:val="000000"/>
          <w:sz w:val="28"/>
        </w:rPr>
        <w:t>
      күрделі қияқты музыкалық аспаптардың құрылысы және оны құрастырудың технологиялық процессі;</w:t>
      </w:r>
    </w:p>
    <w:bookmarkEnd w:id="1637"/>
    <w:bookmarkStart w:name="z1642" w:id="1638"/>
    <w:p>
      <w:pPr>
        <w:spacing w:after="0"/>
        <w:ind w:left="0"/>
        <w:jc w:val="both"/>
      </w:pPr>
      <w:r>
        <w:rPr>
          <w:rFonts w:ascii="Times New Roman"/>
          <w:b w:val="false"/>
          <w:i w:val="false"/>
          <w:color w:val="000000"/>
          <w:sz w:val="28"/>
        </w:rPr>
        <w:t>
      ағаштың әртүрлі жынысының акустикалық қасиеттері және ерекшеліктері, күрделі қияқты музыкалық аспаптарға физикалық-механикалық;</w:t>
      </w:r>
    </w:p>
    <w:bookmarkEnd w:id="1638"/>
    <w:bookmarkStart w:name="z1643" w:id="1639"/>
    <w:p>
      <w:pPr>
        <w:spacing w:after="0"/>
        <w:ind w:left="0"/>
        <w:jc w:val="both"/>
      </w:pPr>
      <w:r>
        <w:rPr>
          <w:rFonts w:ascii="Times New Roman"/>
          <w:b w:val="false"/>
          <w:i w:val="false"/>
          <w:color w:val="000000"/>
          <w:sz w:val="28"/>
        </w:rPr>
        <w:t xml:space="preserve">
      эстетикалық және акустикалық қасиеттері бойынша қойылатын талаптар, музыкалық білім, қияқты музыкалық аспаптардың әр түрлі және өлшемді мензураны есептеу; </w:t>
      </w:r>
    </w:p>
    <w:bookmarkEnd w:id="1639"/>
    <w:bookmarkStart w:name="z1644" w:id="1640"/>
    <w:p>
      <w:pPr>
        <w:spacing w:after="0"/>
        <w:ind w:left="0"/>
        <w:jc w:val="both"/>
      </w:pPr>
      <w:r>
        <w:rPr>
          <w:rFonts w:ascii="Times New Roman"/>
          <w:b w:val="false"/>
          <w:i w:val="false"/>
          <w:color w:val="000000"/>
          <w:sz w:val="28"/>
        </w:rPr>
        <w:t>
      гриф монының иілу бұрышын корпусқа және үнтілше жиынтығының үстіндегі грифтің биіктігіне қатысты есептеу;</w:t>
      </w:r>
    </w:p>
    <w:bookmarkEnd w:id="1640"/>
    <w:bookmarkStart w:name="z1645" w:id="1641"/>
    <w:p>
      <w:pPr>
        <w:spacing w:after="0"/>
        <w:ind w:left="0"/>
        <w:jc w:val="both"/>
      </w:pPr>
      <w:r>
        <w:rPr>
          <w:rFonts w:ascii="Times New Roman"/>
          <w:b w:val="false"/>
          <w:i w:val="false"/>
          <w:color w:val="000000"/>
          <w:sz w:val="28"/>
        </w:rPr>
        <w:t>
      корпустағы ауа бағанын есептеу, үнтілшелерді жұптап акустикалық іріктеу;</w:t>
      </w:r>
    </w:p>
    <w:bookmarkEnd w:id="1641"/>
    <w:bookmarkStart w:name="z1646" w:id="1642"/>
    <w:p>
      <w:pPr>
        <w:spacing w:after="0"/>
        <w:ind w:left="0"/>
        <w:jc w:val="both"/>
      </w:pPr>
      <w:r>
        <w:rPr>
          <w:rFonts w:ascii="Times New Roman"/>
          <w:b w:val="false"/>
          <w:i w:val="false"/>
          <w:color w:val="000000"/>
          <w:sz w:val="28"/>
        </w:rPr>
        <w:t>
      қияқты музыкалық аспаптардың сапасын тексеру тәсілдері және құрастыру ақаулықтарын жою.</w:t>
      </w:r>
    </w:p>
    <w:bookmarkEnd w:id="1642"/>
    <w:bookmarkStart w:name="z1647" w:id="1643"/>
    <w:p>
      <w:pPr>
        <w:spacing w:after="0"/>
        <w:ind w:left="0"/>
        <w:jc w:val="both"/>
      </w:pPr>
      <w:r>
        <w:rPr>
          <w:rFonts w:ascii="Times New Roman"/>
          <w:b w:val="false"/>
          <w:i w:val="false"/>
          <w:color w:val="000000"/>
          <w:sz w:val="28"/>
        </w:rPr>
        <w:t>
      207. Жұмыс үлгілері:</w:t>
      </w:r>
    </w:p>
    <w:bookmarkEnd w:id="1643"/>
    <w:bookmarkStart w:name="z1648" w:id="1644"/>
    <w:p>
      <w:pPr>
        <w:spacing w:after="0"/>
        <w:ind w:left="0"/>
        <w:jc w:val="both"/>
      </w:pPr>
      <w:r>
        <w:rPr>
          <w:rFonts w:ascii="Times New Roman"/>
          <w:b w:val="false"/>
          <w:i w:val="false"/>
          <w:color w:val="000000"/>
          <w:sz w:val="28"/>
        </w:rPr>
        <w:t>
      Толық құрастыру, өңдеу және баптау:</w:t>
      </w:r>
    </w:p>
    <w:bookmarkEnd w:id="1644"/>
    <w:bookmarkStart w:name="z1649" w:id="1645"/>
    <w:p>
      <w:pPr>
        <w:spacing w:after="0"/>
        <w:ind w:left="0"/>
        <w:jc w:val="both"/>
      </w:pPr>
      <w:r>
        <w:rPr>
          <w:rFonts w:ascii="Times New Roman"/>
          <w:b w:val="false"/>
          <w:i w:val="false"/>
          <w:color w:val="000000"/>
          <w:sz w:val="28"/>
        </w:rPr>
        <w:t>
      1) виолончель;</w:t>
      </w:r>
    </w:p>
    <w:bookmarkEnd w:id="1645"/>
    <w:bookmarkStart w:name="z1650" w:id="1646"/>
    <w:p>
      <w:pPr>
        <w:spacing w:after="0"/>
        <w:ind w:left="0"/>
        <w:jc w:val="both"/>
      </w:pPr>
      <w:r>
        <w:rPr>
          <w:rFonts w:ascii="Times New Roman"/>
          <w:b w:val="false"/>
          <w:i w:val="false"/>
          <w:color w:val="000000"/>
          <w:sz w:val="28"/>
        </w:rPr>
        <w:t>
      2) контрабас.</w:t>
      </w:r>
    </w:p>
    <w:bookmarkEnd w:id="1646"/>
    <w:bookmarkStart w:name="z1651" w:id="1647"/>
    <w:p>
      <w:pPr>
        <w:spacing w:after="0"/>
        <w:ind w:left="0"/>
        <w:jc w:val="left"/>
      </w:pPr>
      <w:r>
        <w:rPr>
          <w:rFonts w:ascii="Times New Roman"/>
          <w:b/>
          <w:i w:val="false"/>
          <w:color w:val="000000"/>
        </w:rPr>
        <w:t xml:space="preserve"> 5–бөлім. Шертпелі аспаптар өндірісі</w:t>
      </w:r>
    </w:p>
    <w:bookmarkEnd w:id="1647"/>
    <w:bookmarkStart w:name="z1652" w:id="1648"/>
    <w:p>
      <w:pPr>
        <w:spacing w:after="0"/>
        <w:ind w:left="0"/>
        <w:jc w:val="both"/>
      </w:pPr>
      <w:r>
        <w:rPr>
          <w:rFonts w:ascii="Times New Roman"/>
          <w:b w:val="false"/>
          <w:i w:val="false"/>
          <w:color w:val="000000"/>
          <w:sz w:val="28"/>
        </w:rPr>
        <w:t>
      24. Шертпелі аспаптарға бүркуші</w:t>
      </w:r>
    </w:p>
    <w:bookmarkEnd w:id="1648"/>
    <w:bookmarkStart w:name="z1653" w:id="1649"/>
    <w:p>
      <w:pPr>
        <w:spacing w:after="0"/>
        <w:ind w:left="0"/>
        <w:jc w:val="both"/>
      </w:pPr>
      <w:r>
        <w:rPr>
          <w:rFonts w:ascii="Times New Roman"/>
          <w:b w:val="false"/>
          <w:i w:val="false"/>
          <w:color w:val="000000"/>
          <w:sz w:val="28"/>
        </w:rPr>
        <w:t>
      Параграф 1. Шертпелі аспаптарға бүркуші, 2-разряд</w:t>
      </w:r>
    </w:p>
    <w:bookmarkEnd w:id="1649"/>
    <w:bookmarkStart w:name="z1654" w:id="1650"/>
    <w:p>
      <w:pPr>
        <w:spacing w:after="0"/>
        <w:ind w:left="0"/>
        <w:jc w:val="both"/>
      </w:pPr>
      <w:r>
        <w:rPr>
          <w:rFonts w:ascii="Times New Roman"/>
          <w:b w:val="false"/>
          <w:i w:val="false"/>
          <w:color w:val="000000"/>
          <w:sz w:val="28"/>
        </w:rPr>
        <w:t>
      208. Жұмыс сипаттамасы:</w:t>
      </w:r>
    </w:p>
    <w:bookmarkEnd w:id="1650"/>
    <w:bookmarkStart w:name="z1655" w:id="1651"/>
    <w:p>
      <w:pPr>
        <w:spacing w:after="0"/>
        <w:ind w:left="0"/>
        <w:jc w:val="both"/>
      </w:pPr>
      <w:r>
        <w:rPr>
          <w:rFonts w:ascii="Times New Roman"/>
          <w:b w:val="false"/>
          <w:i w:val="false"/>
          <w:color w:val="000000"/>
          <w:sz w:val="28"/>
        </w:rPr>
        <w:t>
      шертпелі музыкалық аспаптардың бөлшектері мен тораптарына бүрку әдісімен су немесе спирт бояғыштарын бүрку;</w:t>
      </w:r>
    </w:p>
    <w:bookmarkEnd w:id="1651"/>
    <w:bookmarkStart w:name="z1656" w:id="1652"/>
    <w:p>
      <w:pPr>
        <w:spacing w:after="0"/>
        <w:ind w:left="0"/>
        <w:jc w:val="both"/>
      </w:pPr>
      <w:r>
        <w:rPr>
          <w:rFonts w:ascii="Times New Roman"/>
          <w:b w:val="false"/>
          <w:i w:val="false"/>
          <w:color w:val="000000"/>
          <w:sz w:val="28"/>
        </w:rPr>
        <w:t>
      қара реңктен ақшылт реңкке бүріккіштің көмегімен түсін өзгерту;</w:t>
      </w:r>
    </w:p>
    <w:bookmarkEnd w:id="1652"/>
    <w:bookmarkStart w:name="z1657" w:id="1653"/>
    <w:p>
      <w:pPr>
        <w:spacing w:after="0"/>
        <w:ind w:left="0"/>
        <w:jc w:val="both"/>
      </w:pPr>
      <w:r>
        <w:rPr>
          <w:rFonts w:ascii="Times New Roman"/>
          <w:b w:val="false"/>
          <w:i w:val="false"/>
          <w:color w:val="000000"/>
          <w:sz w:val="28"/>
        </w:rPr>
        <w:t>
      бүріккіш кабинаға бөлшектер мен тораптарды орнату;</w:t>
      </w:r>
    </w:p>
    <w:bookmarkEnd w:id="1653"/>
    <w:bookmarkStart w:name="z1658" w:id="1654"/>
    <w:p>
      <w:pPr>
        <w:spacing w:after="0"/>
        <w:ind w:left="0"/>
        <w:jc w:val="both"/>
      </w:pPr>
      <w:r>
        <w:rPr>
          <w:rFonts w:ascii="Times New Roman"/>
          <w:b w:val="false"/>
          <w:i w:val="false"/>
          <w:color w:val="000000"/>
          <w:sz w:val="28"/>
        </w:rPr>
        <w:t>
      бүрку сапасын бақылау.</w:t>
      </w:r>
    </w:p>
    <w:bookmarkEnd w:id="1654"/>
    <w:bookmarkStart w:name="z1659" w:id="1655"/>
    <w:p>
      <w:pPr>
        <w:spacing w:after="0"/>
        <w:ind w:left="0"/>
        <w:jc w:val="both"/>
      </w:pPr>
      <w:r>
        <w:rPr>
          <w:rFonts w:ascii="Times New Roman"/>
          <w:b w:val="false"/>
          <w:i w:val="false"/>
          <w:color w:val="000000"/>
          <w:sz w:val="28"/>
        </w:rPr>
        <w:t>
      209. Білуге тиіс:</w:t>
      </w:r>
    </w:p>
    <w:bookmarkEnd w:id="1655"/>
    <w:bookmarkStart w:name="z1660" w:id="1656"/>
    <w:p>
      <w:pPr>
        <w:spacing w:after="0"/>
        <w:ind w:left="0"/>
        <w:jc w:val="both"/>
      </w:pPr>
      <w:r>
        <w:rPr>
          <w:rFonts w:ascii="Times New Roman"/>
          <w:b w:val="false"/>
          <w:i w:val="false"/>
          <w:color w:val="000000"/>
          <w:sz w:val="28"/>
        </w:rPr>
        <w:t>
      музыкалық аспаптардың бөлшектері мен тораптарын бүрку тәсілі арқылы бояу әдіс-тәсілдері;</w:t>
      </w:r>
    </w:p>
    <w:bookmarkEnd w:id="1656"/>
    <w:bookmarkStart w:name="z1661" w:id="1657"/>
    <w:p>
      <w:pPr>
        <w:spacing w:after="0"/>
        <w:ind w:left="0"/>
        <w:jc w:val="both"/>
      </w:pPr>
      <w:r>
        <w:rPr>
          <w:rFonts w:ascii="Times New Roman"/>
          <w:b w:val="false"/>
          <w:i w:val="false"/>
          <w:color w:val="000000"/>
          <w:sz w:val="28"/>
        </w:rPr>
        <w:t>
      бүрку кабинасында бүріккішпен жұмыс істеу ережесі;</w:t>
      </w:r>
    </w:p>
    <w:bookmarkEnd w:id="1657"/>
    <w:bookmarkStart w:name="z1662" w:id="1658"/>
    <w:p>
      <w:pPr>
        <w:spacing w:after="0"/>
        <w:ind w:left="0"/>
        <w:jc w:val="both"/>
      </w:pPr>
      <w:r>
        <w:rPr>
          <w:rFonts w:ascii="Times New Roman"/>
          <w:b w:val="false"/>
          <w:i w:val="false"/>
          <w:color w:val="000000"/>
          <w:sz w:val="28"/>
        </w:rPr>
        <w:t>
      бүрку кезінде қолданылатын бояу мен лактың құрамы мен қасиеттері;</w:t>
      </w:r>
    </w:p>
    <w:bookmarkEnd w:id="1658"/>
    <w:bookmarkStart w:name="z1663" w:id="1659"/>
    <w:p>
      <w:pPr>
        <w:spacing w:after="0"/>
        <w:ind w:left="0"/>
        <w:jc w:val="both"/>
      </w:pPr>
      <w:r>
        <w:rPr>
          <w:rFonts w:ascii="Times New Roman"/>
          <w:b w:val="false"/>
          <w:i w:val="false"/>
          <w:color w:val="000000"/>
          <w:sz w:val="28"/>
        </w:rPr>
        <w:t>
      олардың әрбір музыкалық аспаптың сапасына тигізетін әсері.</w:t>
      </w:r>
    </w:p>
    <w:bookmarkEnd w:id="1659"/>
    <w:bookmarkStart w:name="z1664" w:id="1660"/>
    <w:p>
      <w:pPr>
        <w:spacing w:after="0"/>
        <w:ind w:left="0"/>
        <w:jc w:val="both"/>
      </w:pPr>
      <w:r>
        <w:rPr>
          <w:rFonts w:ascii="Times New Roman"/>
          <w:b w:val="false"/>
          <w:i w:val="false"/>
          <w:color w:val="000000"/>
          <w:sz w:val="28"/>
        </w:rPr>
        <w:t>
      210. Жұмыс үлгілері:</w:t>
      </w:r>
    </w:p>
    <w:bookmarkEnd w:id="1660"/>
    <w:bookmarkStart w:name="z1665" w:id="1661"/>
    <w:p>
      <w:pPr>
        <w:spacing w:after="0"/>
        <w:ind w:left="0"/>
        <w:jc w:val="both"/>
      </w:pPr>
      <w:r>
        <w:rPr>
          <w:rFonts w:ascii="Times New Roman"/>
          <w:b w:val="false"/>
          <w:i w:val="false"/>
          <w:color w:val="000000"/>
          <w:sz w:val="28"/>
        </w:rPr>
        <w:t>
      Бүрку әдісімен қаптау:</w:t>
      </w:r>
    </w:p>
    <w:bookmarkEnd w:id="1661"/>
    <w:bookmarkStart w:name="z1666" w:id="1662"/>
    <w:p>
      <w:pPr>
        <w:spacing w:after="0"/>
        <w:ind w:left="0"/>
        <w:jc w:val="both"/>
      </w:pPr>
      <w:r>
        <w:rPr>
          <w:rFonts w:ascii="Times New Roman"/>
          <w:b w:val="false"/>
          <w:i w:val="false"/>
          <w:color w:val="000000"/>
          <w:sz w:val="28"/>
        </w:rPr>
        <w:t>
      1) гитара грифін;</w:t>
      </w:r>
    </w:p>
    <w:bookmarkEnd w:id="1662"/>
    <w:bookmarkStart w:name="z1667" w:id="1663"/>
    <w:p>
      <w:pPr>
        <w:spacing w:after="0"/>
        <w:ind w:left="0"/>
        <w:jc w:val="both"/>
      </w:pPr>
      <w:r>
        <w:rPr>
          <w:rFonts w:ascii="Times New Roman"/>
          <w:b w:val="false"/>
          <w:i w:val="false"/>
          <w:color w:val="000000"/>
          <w:sz w:val="28"/>
        </w:rPr>
        <w:t>
      2) гитараның шанағы.</w:t>
      </w:r>
    </w:p>
    <w:bookmarkEnd w:id="1663"/>
    <w:bookmarkStart w:name="z1668" w:id="1664"/>
    <w:p>
      <w:pPr>
        <w:spacing w:after="0"/>
        <w:ind w:left="0"/>
        <w:jc w:val="both"/>
      </w:pPr>
      <w:r>
        <w:rPr>
          <w:rFonts w:ascii="Times New Roman"/>
          <w:b w:val="false"/>
          <w:i w:val="false"/>
          <w:color w:val="000000"/>
          <w:sz w:val="28"/>
        </w:rPr>
        <w:t>
      Параграф 2. Шертпелі аспаптарға бүркуші, 3-разряд</w:t>
      </w:r>
    </w:p>
    <w:bookmarkEnd w:id="1664"/>
    <w:bookmarkStart w:name="z1669" w:id="1665"/>
    <w:p>
      <w:pPr>
        <w:spacing w:after="0"/>
        <w:ind w:left="0"/>
        <w:jc w:val="both"/>
      </w:pPr>
      <w:r>
        <w:rPr>
          <w:rFonts w:ascii="Times New Roman"/>
          <w:b w:val="false"/>
          <w:i w:val="false"/>
          <w:color w:val="000000"/>
          <w:sz w:val="28"/>
        </w:rPr>
        <w:t>
      211. Жұмыс сипаттамасы:</w:t>
      </w:r>
    </w:p>
    <w:bookmarkEnd w:id="1665"/>
    <w:bookmarkStart w:name="z1670" w:id="1666"/>
    <w:p>
      <w:pPr>
        <w:spacing w:after="0"/>
        <w:ind w:left="0"/>
        <w:jc w:val="both"/>
      </w:pPr>
      <w:r>
        <w:rPr>
          <w:rFonts w:ascii="Times New Roman"/>
          <w:b w:val="false"/>
          <w:i w:val="false"/>
          <w:color w:val="000000"/>
          <w:sz w:val="28"/>
        </w:rPr>
        <w:t>
      дайын шертпелі музыкалық аспаптардың бөлшектері мен тораптарына бүрку әдісімен су немесе спирт бояғыштарын бүрку;</w:t>
      </w:r>
    </w:p>
    <w:bookmarkEnd w:id="1666"/>
    <w:bookmarkStart w:name="z1671" w:id="1667"/>
    <w:p>
      <w:pPr>
        <w:spacing w:after="0"/>
        <w:ind w:left="0"/>
        <w:jc w:val="both"/>
      </w:pPr>
      <w:r>
        <w:rPr>
          <w:rFonts w:ascii="Times New Roman"/>
          <w:b w:val="false"/>
          <w:i w:val="false"/>
          <w:color w:val="000000"/>
          <w:sz w:val="28"/>
        </w:rPr>
        <w:t>
      қара реңктен ақшылт реңкке бүріккіштің көмегімен көркем тондау;</w:t>
      </w:r>
    </w:p>
    <w:bookmarkEnd w:id="1667"/>
    <w:bookmarkStart w:name="z1672" w:id="1668"/>
    <w:p>
      <w:pPr>
        <w:spacing w:after="0"/>
        <w:ind w:left="0"/>
        <w:jc w:val="both"/>
      </w:pPr>
      <w:r>
        <w:rPr>
          <w:rFonts w:ascii="Times New Roman"/>
          <w:b w:val="false"/>
          <w:i w:val="false"/>
          <w:color w:val="000000"/>
          <w:sz w:val="28"/>
        </w:rPr>
        <w:t>
      бұйымды бүрку кабинасына орнату, бояуды белгіленген рецептура бойынша дайындау;</w:t>
      </w:r>
    </w:p>
    <w:bookmarkEnd w:id="1668"/>
    <w:bookmarkStart w:name="z1673" w:id="1669"/>
    <w:p>
      <w:pPr>
        <w:spacing w:after="0"/>
        <w:ind w:left="0"/>
        <w:jc w:val="both"/>
      </w:pPr>
      <w:r>
        <w:rPr>
          <w:rFonts w:ascii="Times New Roman"/>
          <w:b w:val="false"/>
          <w:i w:val="false"/>
          <w:color w:val="000000"/>
          <w:sz w:val="28"/>
        </w:rPr>
        <w:t>
      бүріккіш ағынының ұзақтығын, диаметрі мен иілу бұрышын анықтау;</w:t>
      </w:r>
    </w:p>
    <w:bookmarkEnd w:id="1669"/>
    <w:bookmarkStart w:name="z1674" w:id="1670"/>
    <w:p>
      <w:pPr>
        <w:spacing w:after="0"/>
        <w:ind w:left="0"/>
        <w:jc w:val="both"/>
      </w:pPr>
      <w:r>
        <w:rPr>
          <w:rFonts w:ascii="Times New Roman"/>
          <w:b w:val="false"/>
          <w:i w:val="false"/>
          <w:color w:val="000000"/>
          <w:sz w:val="28"/>
        </w:rPr>
        <w:t>
      ақаулықтарды анықтау және анықталған ақаулықтарды түзету.</w:t>
      </w:r>
    </w:p>
    <w:bookmarkEnd w:id="1670"/>
    <w:bookmarkStart w:name="z1675" w:id="1671"/>
    <w:p>
      <w:pPr>
        <w:spacing w:after="0"/>
        <w:ind w:left="0"/>
        <w:jc w:val="both"/>
      </w:pPr>
      <w:r>
        <w:rPr>
          <w:rFonts w:ascii="Times New Roman"/>
          <w:b w:val="false"/>
          <w:i w:val="false"/>
          <w:color w:val="000000"/>
          <w:sz w:val="28"/>
        </w:rPr>
        <w:t>
      212. Білуге тиіс:</w:t>
      </w:r>
    </w:p>
    <w:bookmarkEnd w:id="1671"/>
    <w:bookmarkStart w:name="z1676" w:id="1672"/>
    <w:p>
      <w:pPr>
        <w:spacing w:after="0"/>
        <w:ind w:left="0"/>
        <w:jc w:val="both"/>
      </w:pPr>
      <w:r>
        <w:rPr>
          <w:rFonts w:ascii="Times New Roman"/>
          <w:b w:val="false"/>
          <w:i w:val="false"/>
          <w:color w:val="000000"/>
          <w:sz w:val="28"/>
        </w:rPr>
        <w:t>
      шертпелі музыкалық аспаптарды бүрку тәсілі арқылы бояу әдіс-тәсілдері;</w:t>
      </w:r>
    </w:p>
    <w:bookmarkEnd w:id="1672"/>
    <w:bookmarkStart w:name="z1677" w:id="1673"/>
    <w:p>
      <w:pPr>
        <w:spacing w:after="0"/>
        <w:ind w:left="0"/>
        <w:jc w:val="both"/>
      </w:pPr>
      <w:r>
        <w:rPr>
          <w:rFonts w:ascii="Times New Roman"/>
          <w:b w:val="false"/>
          <w:i w:val="false"/>
          <w:color w:val="000000"/>
          <w:sz w:val="28"/>
        </w:rPr>
        <w:t>
      бояуларды колер бойынша жағу тәсілдері, ағаш жынысы, ақаулықтары мен физикалық-механикалық қасиеттері, оның түтіктерін толтыру кезінде лак пен бояуды қабылдауы;</w:t>
      </w:r>
    </w:p>
    <w:bookmarkEnd w:id="1673"/>
    <w:bookmarkStart w:name="z1678" w:id="1674"/>
    <w:p>
      <w:pPr>
        <w:spacing w:after="0"/>
        <w:ind w:left="0"/>
        <w:jc w:val="both"/>
      </w:pPr>
      <w:r>
        <w:rPr>
          <w:rFonts w:ascii="Times New Roman"/>
          <w:b w:val="false"/>
          <w:i w:val="false"/>
          <w:color w:val="000000"/>
          <w:sz w:val="28"/>
        </w:rPr>
        <w:t>
      жарық және түс спектрлері, бір тоннан екінші тонға ауысу тәсілдері;</w:t>
      </w:r>
    </w:p>
    <w:bookmarkEnd w:id="1674"/>
    <w:bookmarkStart w:name="z1679" w:id="1675"/>
    <w:p>
      <w:pPr>
        <w:spacing w:after="0"/>
        <w:ind w:left="0"/>
        <w:jc w:val="both"/>
      </w:pPr>
      <w:r>
        <w:rPr>
          <w:rFonts w:ascii="Times New Roman"/>
          <w:b w:val="false"/>
          <w:i w:val="false"/>
          <w:color w:val="000000"/>
          <w:sz w:val="28"/>
        </w:rPr>
        <w:t>
      әр түрлі шертпелі музыкалық аспаптардың бетін өңдеу кезінде бояу реңктерін көркемдік іріктеу тәсілдері;</w:t>
      </w:r>
    </w:p>
    <w:bookmarkEnd w:id="1675"/>
    <w:bookmarkStart w:name="z1680" w:id="1676"/>
    <w:p>
      <w:pPr>
        <w:spacing w:after="0"/>
        <w:ind w:left="0"/>
        <w:jc w:val="both"/>
      </w:pPr>
      <w:r>
        <w:rPr>
          <w:rFonts w:ascii="Times New Roman"/>
          <w:b w:val="false"/>
          <w:i w:val="false"/>
          <w:color w:val="000000"/>
          <w:sz w:val="28"/>
        </w:rPr>
        <w:t>
      колердің жалпы тоны бойынша бояудың ақаулықтарын жою және бояғыштарды лайықтау әдістері.</w:t>
      </w:r>
    </w:p>
    <w:bookmarkEnd w:id="1676"/>
    <w:bookmarkStart w:name="z1681" w:id="1677"/>
    <w:p>
      <w:pPr>
        <w:spacing w:after="0"/>
        <w:ind w:left="0"/>
        <w:jc w:val="both"/>
      </w:pPr>
      <w:r>
        <w:rPr>
          <w:rFonts w:ascii="Times New Roman"/>
          <w:b w:val="false"/>
          <w:i w:val="false"/>
          <w:color w:val="000000"/>
          <w:sz w:val="28"/>
        </w:rPr>
        <w:t>
      213. Жұмыс үлгілері:</w:t>
      </w:r>
    </w:p>
    <w:bookmarkEnd w:id="1677"/>
    <w:bookmarkStart w:name="z1682" w:id="1678"/>
    <w:p>
      <w:pPr>
        <w:spacing w:after="0"/>
        <w:ind w:left="0"/>
        <w:jc w:val="both"/>
      </w:pPr>
      <w:r>
        <w:rPr>
          <w:rFonts w:ascii="Times New Roman"/>
          <w:b w:val="false"/>
          <w:i w:val="false"/>
          <w:color w:val="000000"/>
          <w:sz w:val="28"/>
        </w:rPr>
        <w:t>
      Бүрку әдісімен қаптау:</w:t>
      </w:r>
    </w:p>
    <w:bookmarkEnd w:id="1678"/>
    <w:bookmarkStart w:name="z1683" w:id="1679"/>
    <w:p>
      <w:pPr>
        <w:spacing w:after="0"/>
        <w:ind w:left="0"/>
        <w:jc w:val="both"/>
      </w:pPr>
      <w:r>
        <w:rPr>
          <w:rFonts w:ascii="Times New Roman"/>
          <w:b w:val="false"/>
          <w:i w:val="false"/>
          <w:color w:val="000000"/>
          <w:sz w:val="28"/>
        </w:rPr>
        <w:t>
      1) балалайканы;</w:t>
      </w:r>
    </w:p>
    <w:bookmarkEnd w:id="1679"/>
    <w:bookmarkStart w:name="z1684" w:id="1680"/>
    <w:p>
      <w:pPr>
        <w:spacing w:after="0"/>
        <w:ind w:left="0"/>
        <w:jc w:val="both"/>
      </w:pPr>
      <w:r>
        <w:rPr>
          <w:rFonts w:ascii="Times New Roman"/>
          <w:b w:val="false"/>
          <w:i w:val="false"/>
          <w:color w:val="000000"/>
          <w:sz w:val="28"/>
        </w:rPr>
        <w:t>
      2) мандолинаны;</w:t>
      </w:r>
    </w:p>
    <w:bookmarkEnd w:id="1680"/>
    <w:bookmarkStart w:name="z1685" w:id="1681"/>
    <w:p>
      <w:pPr>
        <w:spacing w:after="0"/>
        <w:ind w:left="0"/>
        <w:jc w:val="both"/>
      </w:pPr>
      <w:r>
        <w:rPr>
          <w:rFonts w:ascii="Times New Roman"/>
          <w:b w:val="false"/>
          <w:i w:val="false"/>
          <w:color w:val="000000"/>
          <w:sz w:val="28"/>
        </w:rPr>
        <w:t>
      3) оркестрлік аспаптарға.</w:t>
      </w:r>
    </w:p>
    <w:bookmarkEnd w:id="1681"/>
    <w:bookmarkStart w:name="z1686" w:id="1682"/>
    <w:p>
      <w:pPr>
        <w:spacing w:after="0"/>
        <w:ind w:left="0"/>
        <w:jc w:val="both"/>
      </w:pPr>
      <w:r>
        <w:rPr>
          <w:rFonts w:ascii="Times New Roman"/>
          <w:b w:val="false"/>
          <w:i w:val="false"/>
          <w:color w:val="000000"/>
          <w:sz w:val="28"/>
        </w:rPr>
        <w:t>
      Параграф 3. Шертпелі аспаптарға бүркуші, 4-разряд</w:t>
      </w:r>
    </w:p>
    <w:bookmarkEnd w:id="1682"/>
    <w:bookmarkStart w:name="z1687" w:id="1683"/>
    <w:p>
      <w:pPr>
        <w:spacing w:after="0"/>
        <w:ind w:left="0"/>
        <w:jc w:val="both"/>
      </w:pPr>
      <w:r>
        <w:rPr>
          <w:rFonts w:ascii="Times New Roman"/>
          <w:b w:val="false"/>
          <w:i w:val="false"/>
          <w:color w:val="000000"/>
          <w:sz w:val="28"/>
        </w:rPr>
        <w:t>
      214. Жұмыс сипаттамасы:</w:t>
      </w:r>
    </w:p>
    <w:bookmarkEnd w:id="1683"/>
    <w:bookmarkStart w:name="z1688" w:id="1684"/>
    <w:p>
      <w:pPr>
        <w:spacing w:after="0"/>
        <w:ind w:left="0"/>
        <w:jc w:val="both"/>
      </w:pPr>
      <w:r>
        <w:rPr>
          <w:rFonts w:ascii="Times New Roman"/>
          <w:b w:val="false"/>
          <w:i w:val="false"/>
          <w:color w:val="000000"/>
          <w:sz w:val="28"/>
        </w:rPr>
        <w:t>
      қарапайым пішінді суреттерді немесе оюды үнтілшеге, корпусқа және дайын шертпелі музыкалық аспаптарға трафарет бойынша салу;</w:t>
      </w:r>
    </w:p>
    <w:bookmarkEnd w:id="1684"/>
    <w:bookmarkStart w:name="z1689" w:id="1685"/>
    <w:p>
      <w:pPr>
        <w:spacing w:after="0"/>
        <w:ind w:left="0"/>
        <w:jc w:val="both"/>
      </w:pPr>
      <w:r>
        <w:rPr>
          <w:rFonts w:ascii="Times New Roman"/>
          <w:b w:val="false"/>
          <w:i w:val="false"/>
          <w:color w:val="000000"/>
          <w:sz w:val="28"/>
        </w:rPr>
        <w:t>
      суретті кистьпен жетілдіру, реңк пен блик жағу;</w:t>
      </w:r>
    </w:p>
    <w:bookmarkEnd w:id="1685"/>
    <w:bookmarkStart w:name="z1690" w:id="1686"/>
    <w:p>
      <w:pPr>
        <w:spacing w:after="0"/>
        <w:ind w:left="0"/>
        <w:jc w:val="both"/>
      </w:pPr>
      <w:r>
        <w:rPr>
          <w:rFonts w:ascii="Times New Roman"/>
          <w:b w:val="false"/>
          <w:i w:val="false"/>
          <w:color w:val="000000"/>
          <w:sz w:val="28"/>
        </w:rPr>
        <w:t>
      суреттің кедір-бұдырлығын түзету, бояу реңктерінің айқын білініп тұрған айырмашылықтарын солғындату;</w:t>
      </w:r>
    </w:p>
    <w:bookmarkEnd w:id="1686"/>
    <w:bookmarkStart w:name="z1691" w:id="1687"/>
    <w:p>
      <w:pPr>
        <w:spacing w:after="0"/>
        <w:ind w:left="0"/>
        <w:jc w:val="both"/>
      </w:pPr>
      <w:r>
        <w:rPr>
          <w:rFonts w:ascii="Times New Roman"/>
          <w:b w:val="false"/>
          <w:i w:val="false"/>
          <w:color w:val="000000"/>
          <w:sz w:val="28"/>
        </w:rPr>
        <w:t>
      бояу дайындау және бояу колерін сурет бойынша тон таңдай отырып жасау;</w:t>
      </w:r>
    </w:p>
    <w:bookmarkEnd w:id="1687"/>
    <w:bookmarkStart w:name="z1692" w:id="1688"/>
    <w:p>
      <w:pPr>
        <w:spacing w:after="0"/>
        <w:ind w:left="0"/>
        <w:jc w:val="both"/>
      </w:pPr>
      <w:r>
        <w:rPr>
          <w:rFonts w:ascii="Times New Roman"/>
          <w:b w:val="false"/>
          <w:i w:val="false"/>
          <w:color w:val="000000"/>
          <w:sz w:val="28"/>
        </w:rPr>
        <w:t>
      ағынның алшақтығы мен факел диаметрін лактың тұтқырлығы мен бояу консистенциясы бойынша анықтау.</w:t>
      </w:r>
    </w:p>
    <w:bookmarkEnd w:id="1688"/>
    <w:bookmarkStart w:name="z1693" w:id="1689"/>
    <w:p>
      <w:pPr>
        <w:spacing w:after="0"/>
        <w:ind w:left="0"/>
        <w:jc w:val="both"/>
      </w:pPr>
      <w:r>
        <w:rPr>
          <w:rFonts w:ascii="Times New Roman"/>
          <w:b w:val="false"/>
          <w:i w:val="false"/>
          <w:color w:val="000000"/>
          <w:sz w:val="28"/>
        </w:rPr>
        <w:t>
      215. Білуге тиіс:</w:t>
      </w:r>
    </w:p>
    <w:bookmarkEnd w:id="1689"/>
    <w:bookmarkStart w:name="z1694" w:id="1690"/>
    <w:p>
      <w:pPr>
        <w:spacing w:after="0"/>
        <w:ind w:left="0"/>
        <w:jc w:val="both"/>
      </w:pPr>
      <w:r>
        <w:rPr>
          <w:rFonts w:ascii="Times New Roman"/>
          <w:b w:val="false"/>
          <w:i w:val="false"/>
          <w:color w:val="000000"/>
          <w:sz w:val="28"/>
        </w:rPr>
        <w:t>
      ағаштың бетіне қарапайым композициялы сурет немесе ою салудың әдіс-тәсілдері, қарапайым сурет пен композиция жасау әдістері;</w:t>
      </w:r>
    </w:p>
    <w:bookmarkEnd w:id="1690"/>
    <w:bookmarkStart w:name="z1695" w:id="1691"/>
    <w:p>
      <w:pPr>
        <w:spacing w:after="0"/>
        <w:ind w:left="0"/>
        <w:jc w:val="both"/>
      </w:pPr>
      <w:r>
        <w:rPr>
          <w:rFonts w:ascii="Times New Roman"/>
          <w:b w:val="false"/>
          <w:i w:val="false"/>
          <w:color w:val="000000"/>
          <w:sz w:val="28"/>
        </w:rPr>
        <w:t>
      музыкалық аспаптардың өңделу сапасына қойылатын талаптар;</w:t>
      </w:r>
    </w:p>
    <w:bookmarkEnd w:id="1691"/>
    <w:bookmarkStart w:name="z1696" w:id="1692"/>
    <w:p>
      <w:pPr>
        <w:spacing w:after="0"/>
        <w:ind w:left="0"/>
        <w:jc w:val="both"/>
      </w:pPr>
      <w:r>
        <w:rPr>
          <w:rFonts w:ascii="Times New Roman"/>
          <w:b w:val="false"/>
          <w:i w:val="false"/>
          <w:color w:val="000000"/>
          <w:sz w:val="28"/>
        </w:rPr>
        <w:t>
      бүркудің оның сыртқы түріне тигізетін әсері.</w:t>
      </w:r>
    </w:p>
    <w:bookmarkEnd w:id="1692"/>
    <w:bookmarkStart w:name="z1697" w:id="1693"/>
    <w:p>
      <w:pPr>
        <w:spacing w:after="0"/>
        <w:ind w:left="0"/>
        <w:jc w:val="both"/>
      </w:pPr>
      <w:r>
        <w:rPr>
          <w:rFonts w:ascii="Times New Roman"/>
          <w:b w:val="false"/>
          <w:i w:val="false"/>
          <w:color w:val="000000"/>
          <w:sz w:val="28"/>
        </w:rPr>
        <w:t>
      216. Жұмыс үлгілері:</w:t>
      </w:r>
    </w:p>
    <w:bookmarkEnd w:id="1693"/>
    <w:bookmarkStart w:name="z1698" w:id="1694"/>
    <w:p>
      <w:pPr>
        <w:spacing w:after="0"/>
        <w:ind w:left="0"/>
        <w:jc w:val="both"/>
      </w:pPr>
      <w:r>
        <w:rPr>
          <w:rFonts w:ascii="Times New Roman"/>
          <w:b w:val="false"/>
          <w:i w:val="false"/>
          <w:color w:val="000000"/>
          <w:sz w:val="28"/>
        </w:rPr>
        <w:t>
      1) жартылай доғал, жоғары сапалы балалайкалар, мандолиндер – сурет сала отырып, бүрку тәсілімен қаптау;</w:t>
      </w:r>
    </w:p>
    <w:bookmarkEnd w:id="1694"/>
    <w:bookmarkStart w:name="z1699" w:id="1695"/>
    <w:p>
      <w:pPr>
        <w:spacing w:after="0"/>
        <w:ind w:left="0"/>
        <w:jc w:val="both"/>
      </w:pPr>
      <w:r>
        <w:rPr>
          <w:rFonts w:ascii="Times New Roman"/>
          <w:b w:val="false"/>
          <w:i w:val="false"/>
          <w:color w:val="000000"/>
          <w:sz w:val="28"/>
        </w:rPr>
        <w:t>
      2) гитары эстрадалық жоғары сапалы гитаралар – бүрку тәсілімен түрлі-түсті лак жағу.</w:t>
      </w:r>
    </w:p>
    <w:bookmarkEnd w:id="1695"/>
    <w:bookmarkStart w:name="z1700" w:id="1696"/>
    <w:p>
      <w:pPr>
        <w:spacing w:after="0"/>
        <w:ind w:left="0"/>
        <w:jc w:val="both"/>
      </w:pPr>
      <w:r>
        <w:rPr>
          <w:rFonts w:ascii="Times New Roman"/>
          <w:b w:val="false"/>
          <w:i w:val="false"/>
          <w:color w:val="000000"/>
          <w:sz w:val="28"/>
        </w:rPr>
        <w:t>
      Параграф 4. Шертпелі аспаптарға бүркуші, 5-разряд</w:t>
      </w:r>
    </w:p>
    <w:bookmarkEnd w:id="1696"/>
    <w:bookmarkStart w:name="z1701" w:id="1697"/>
    <w:p>
      <w:pPr>
        <w:spacing w:after="0"/>
        <w:ind w:left="0"/>
        <w:jc w:val="both"/>
      </w:pPr>
      <w:r>
        <w:rPr>
          <w:rFonts w:ascii="Times New Roman"/>
          <w:b w:val="false"/>
          <w:i w:val="false"/>
          <w:color w:val="000000"/>
          <w:sz w:val="28"/>
        </w:rPr>
        <w:t>
      217. Жұмыс сипаттамасы:</w:t>
      </w:r>
    </w:p>
    <w:bookmarkEnd w:id="1697"/>
    <w:bookmarkStart w:name="z1702" w:id="1698"/>
    <w:p>
      <w:pPr>
        <w:spacing w:after="0"/>
        <w:ind w:left="0"/>
        <w:jc w:val="both"/>
      </w:pPr>
      <w:r>
        <w:rPr>
          <w:rFonts w:ascii="Times New Roman"/>
          <w:b w:val="false"/>
          <w:i w:val="false"/>
          <w:color w:val="000000"/>
          <w:sz w:val="28"/>
        </w:rPr>
        <w:t>
      үнтілшеге, корпусқа және дайын шертпелі музыкалық аспаптарға күрделілігі орташа сурет немесе күрделі композициялы ою салу;</w:t>
      </w:r>
    </w:p>
    <w:bookmarkEnd w:id="1698"/>
    <w:bookmarkStart w:name="z1703" w:id="1699"/>
    <w:p>
      <w:pPr>
        <w:spacing w:after="0"/>
        <w:ind w:left="0"/>
        <w:jc w:val="both"/>
      </w:pPr>
      <w:r>
        <w:rPr>
          <w:rFonts w:ascii="Times New Roman"/>
          <w:b w:val="false"/>
          <w:i w:val="false"/>
          <w:color w:val="000000"/>
          <w:sz w:val="28"/>
        </w:rPr>
        <w:t>
      сурет пен ою жасау және олар бойынша трафарет жасау;</w:t>
      </w:r>
    </w:p>
    <w:bookmarkEnd w:id="1699"/>
    <w:bookmarkStart w:name="z1704" w:id="1700"/>
    <w:p>
      <w:pPr>
        <w:spacing w:after="0"/>
        <w:ind w:left="0"/>
        <w:jc w:val="both"/>
      </w:pPr>
      <w:r>
        <w:rPr>
          <w:rFonts w:ascii="Times New Roman"/>
          <w:b w:val="false"/>
          <w:i w:val="false"/>
          <w:color w:val="000000"/>
          <w:sz w:val="28"/>
        </w:rPr>
        <w:t>
      ағашты бүріккіштің көмегімен бағалы жыныс түрінде көрсету;</w:t>
      </w:r>
    </w:p>
    <w:bookmarkEnd w:id="1700"/>
    <w:bookmarkStart w:name="z1705" w:id="1701"/>
    <w:p>
      <w:pPr>
        <w:spacing w:after="0"/>
        <w:ind w:left="0"/>
        <w:jc w:val="both"/>
      </w:pPr>
      <w:r>
        <w:rPr>
          <w:rFonts w:ascii="Times New Roman"/>
          <w:b w:val="false"/>
          <w:i w:val="false"/>
          <w:color w:val="000000"/>
          <w:sz w:val="28"/>
        </w:rPr>
        <w:t>
      суретті кистьпен әртүрлі лак немесе бояулармен жетілдіру;</w:t>
      </w:r>
    </w:p>
    <w:bookmarkEnd w:id="1701"/>
    <w:bookmarkStart w:name="z1706" w:id="1702"/>
    <w:p>
      <w:pPr>
        <w:spacing w:after="0"/>
        <w:ind w:left="0"/>
        <w:jc w:val="both"/>
      </w:pPr>
      <w:r>
        <w:rPr>
          <w:rFonts w:ascii="Times New Roman"/>
          <w:b w:val="false"/>
          <w:i w:val="false"/>
          <w:color w:val="000000"/>
          <w:sz w:val="28"/>
        </w:rPr>
        <w:t>
      суретке көп қабаттап лак жағу, табиғи жағдайда кептіру, лак қабатын тегістеу;</w:t>
      </w:r>
    </w:p>
    <w:bookmarkEnd w:id="1702"/>
    <w:bookmarkStart w:name="z1707" w:id="1703"/>
    <w:p>
      <w:pPr>
        <w:spacing w:after="0"/>
        <w:ind w:left="0"/>
        <w:jc w:val="both"/>
      </w:pPr>
      <w:r>
        <w:rPr>
          <w:rFonts w:ascii="Times New Roman"/>
          <w:b w:val="false"/>
          <w:i w:val="false"/>
          <w:color w:val="000000"/>
          <w:sz w:val="28"/>
        </w:rPr>
        <w:t>
      бояу іріктеу және суреттің жарық спектрінің әзірленген үйлесімділігі бойынша колер дайындау;</w:t>
      </w:r>
    </w:p>
    <w:bookmarkEnd w:id="1703"/>
    <w:bookmarkStart w:name="z1708" w:id="1704"/>
    <w:p>
      <w:pPr>
        <w:spacing w:after="0"/>
        <w:ind w:left="0"/>
        <w:jc w:val="both"/>
      </w:pPr>
      <w:r>
        <w:rPr>
          <w:rFonts w:ascii="Times New Roman"/>
          <w:b w:val="false"/>
          <w:i w:val="false"/>
          <w:color w:val="000000"/>
          <w:sz w:val="28"/>
        </w:rPr>
        <w:t>
      сурет композициясын ауқымдылығын сақтай отырып, музыкалық аспаптың көлемі бойынша есептеу;</w:t>
      </w:r>
    </w:p>
    <w:bookmarkEnd w:id="1704"/>
    <w:bookmarkStart w:name="z1709" w:id="1705"/>
    <w:p>
      <w:pPr>
        <w:spacing w:after="0"/>
        <w:ind w:left="0"/>
        <w:jc w:val="both"/>
      </w:pPr>
      <w:r>
        <w:rPr>
          <w:rFonts w:ascii="Times New Roman"/>
          <w:b w:val="false"/>
          <w:i w:val="false"/>
          <w:color w:val="000000"/>
          <w:sz w:val="28"/>
        </w:rPr>
        <w:t>
      бояу жасау, оның тұтқырлығын анықтау;</w:t>
      </w:r>
    </w:p>
    <w:bookmarkEnd w:id="1705"/>
    <w:bookmarkStart w:name="z1710" w:id="1706"/>
    <w:p>
      <w:pPr>
        <w:spacing w:after="0"/>
        <w:ind w:left="0"/>
        <w:jc w:val="both"/>
      </w:pPr>
      <w:r>
        <w:rPr>
          <w:rFonts w:ascii="Times New Roman"/>
          <w:b w:val="false"/>
          <w:i w:val="false"/>
          <w:color w:val="000000"/>
          <w:sz w:val="28"/>
        </w:rPr>
        <w:t>
      бүріккішті реттеу және баптау.</w:t>
      </w:r>
    </w:p>
    <w:bookmarkEnd w:id="1706"/>
    <w:bookmarkStart w:name="z1711" w:id="1707"/>
    <w:p>
      <w:pPr>
        <w:spacing w:after="0"/>
        <w:ind w:left="0"/>
        <w:jc w:val="both"/>
      </w:pPr>
      <w:r>
        <w:rPr>
          <w:rFonts w:ascii="Times New Roman"/>
          <w:b w:val="false"/>
          <w:i w:val="false"/>
          <w:color w:val="000000"/>
          <w:sz w:val="28"/>
        </w:rPr>
        <w:t>
      218. Білуге тиіс:</w:t>
      </w:r>
    </w:p>
    <w:bookmarkEnd w:id="1707"/>
    <w:bookmarkStart w:name="z1712" w:id="1708"/>
    <w:p>
      <w:pPr>
        <w:spacing w:after="0"/>
        <w:ind w:left="0"/>
        <w:jc w:val="both"/>
      </w:pPr>
      <w:r>
        <w:rPr>
          <w:rFonts w:ascii="Times New Roman"/>
          <w:b w:val="false"/>
          <w:i w:val="false"/>
          <w:color w:val="000000"/>
          <w:sz w:val="28"/>
        </w:rPr>
        <w:t>
      күрделілігі орташа және күрделі композициялы сурет немесе оюды ағаш бетіне салудың әдіс-тәсілдері;</w:t>
      </w:r>
    </w:p>
    <w:bookmarkEnd w:id="1708"/>
    <w:bookmarkStart w:name="z1713" w:id="1709"/>
    <w:p>
      <w:pPr>
        <w:spacing w:after="0"/>
        <w:ind w:left="0"/>
        <w:jc w:val="both"/>
      </w:pPr>
      <w:r>
        <w:rPr>
          <w:rFonts w:ascii="Times New Roman"/>
          <w:b w:val="false"/>
          <w:i w:val="false"/>
          <w:color w:val="000000"/>
          <w:sz w:val="28"/>
        </w:rPr>
        <w:t>
      көркем сурет пен ою жасау тәсілдері;</w:t>
      </w:r>
    </w:p>
    <w:bookmarkEnd w:id="1709"/>
    <w:bookmarkStart w:name="z1714" w:id="1710"/>
    <w:p>
      <w:pPr>
        <w:spacing w:after="0"/>
        <w:ind w:left="0"/>
        <w:jc w:val="both"/>
      </w:pPr>
      <w:r>
        <w:rPr>
          <w:rFonts w:ascii="Times New Roman"/>
          <w:b w:val="false"/>
          <w:i w:val="false"/>
          <w:color w:val="000000"/>
          <w:sz w:val="28"/>
        </w:rPr>
        <w:t>
      лак, бояу іріктеу ережесі және оларды таңдалған колерге жағу әдісі;</w:t>
      </w:r>
    </w:p>
    <w:bookmarkEnd w:id="1710"/>
    <w:bookmarkStart w:name="z1715" w:id="1711"/>
    <w:p>
      <w:pPr>
        <w:spacing w:after="0"/>
        <w:ind w:left="0"/>
        <w:jc w:val="both"/>
      </w:pPr>
      <w:r>
        <w:rPr>
          <w:rFonts w:ascii="Times New Roman"/>
          <w:b w:val="false"/>
          <w:i w:val="false"/>
          <w:color w:val="000000"/>
          <w:sz w:val="28"/>
        </w:rPr>
        <w:t>
      лак және оның еріткіштерін жасау технологиялық процессі;</w:t>
      </w:r>
    </w:p>
    <w:bookmarkEnd w:id="1711"/>
    <w:bookmarkStart w:name="z1716" w:id="1712"/>
    <w:p>
      <w:pPr>
        <w:spacing w:after="0"/>
        <w:ind w:left="0"/>
        <w:jc w:val="both"/>
      </w:pPr>
      <w:r>
        <w:rPr>
          <w:rFonts w:ascii="Times New Roman"/>
          <w:b w:val="false"/>
          <w:i w:val="false"/>
          <w:color w:val="000000"/>
          <w:sz w:val="28"/>
        </w:rPr>
        <w:t>
      бүріккішпен өңдеу сапасына қойылатын талаптар, бүріккішті консистенциясы әр түрлі бояудың барлық түрлеріне реттеу және баптау тәсілдері.</w:t>
      </w:r>
    </w:p>
    <w:bookmarkEnd w:id="1712"/>
    <w:bookmarkStart w:name="z1717" w:id="1713"/>
    <w:p>
      <w:pPr>
        <w:spacing w:after="0"/>
        <w:ind w:left="0"/>
        <w:jc w:val="both"/>
      </w:pPr>
      <w:r>
        <w:rPr>
          <w:rFonts w:ascii="Times New Roman"/>
          <w:b w:val="false"/>
          <w:i w:val="false"/>
          <w:color w:val="000000"/>
          <w:sz w:val="28"/>
        </w:rPr>
        <w:t>
      219. Жұмыс үлгілері:</w:t>
      </w:r>
    </w:p>
    <w:bookmarkEnd w:id="1713"/>
    <w:bookmarkStart w:name="z1718" w:id="1714"/>
    <w:p>
      <w:pPr>
        <w:spacing w:after="0"/>
        <w:ind w:left="0"/>
        <w:jc w:val="both"/>
      </w:pPr>
      <w:r>
        <w:rPr>
          <w:rFonts w:ascii="Times New Roman"/>
          <w:b w:val="false"/>
          <w:i w:val="false"/>
          <w:color w:val="000000"/>
          <w:sz w:val="28"/>
        </w:rPr>
        <w:t>
      Көркем бүрку:</w:t>
      </w:r>
    </w:p>
    <w:bookmarkEnd w:id="1714"/>
    <w:bookmarkStart w:name="z1719" w:id="1715"/>
    <w:p>
      <w:pPr>
        <w:spacing w:after="0"/>
        <w:ind w:left="0"/>
        <w:jc w:val="both"/>
      </w:pPr>
      <w:r>
        <w:rPr>
          <w:rFonts w:ascii="Times New Roman"/>
          <w:b w:val="false"/>
          <w:i w:val="false"/>
          <w:color w:val="000000"/>
          <w:sz w:val="28"/>
        </w:rPr>
        <w:t>
      1) концерттік гитаралар;</w:t>
      </w:r>
    </w:p>
    <w:bookmarkEnd w:id="1715"/>
    <w:bookmarkStart w:name="z1720" w:id="1716"/>
    <w:p>
      <w:pPr>
        <w:spacing w:after="0"/>
        <w:ind w:left="0"/>
        <w:jc w:val="both"/>
      </w:pPr>
      <w:r>
        <w:rPr>
          <w:rFonts w:ascii="Times New Roman"/>
          <w:b w:val="false"/>
          <w:i w:val="false"/>
          <w:color w:val="000000"/>
          <w:sz w:val="28"/>
        </w:rPr>
        <w:t>
      2) жоғары сапалы ерекше тапсырыспен жасалған аспаптар;</w:t>
      </w:r>
    </w:p>
    <w:bookmarkEnd w:id="1716"/>
    <w:bookmarkStart w:name="z1721" w:id="1717"/>
    <w:p>
      <w:pPr>
        <w:spacing w:after="0"/>
        <w:ind w:left="0"/>
        <w:jc w:val="both"/>
      </w:pPr>
      <w:r>
        <w:rPr>
          <w:rFonts w:ascii="Times New Roman"/>
          <w:b w:val="false"/>
          <w:i w:val="false"/>
          <w:color w:val="000000"/>
          <w:sz w:val="28"/>
        </w:rPr>
        <w:t>
      3) жоғары сапалы оркестрлік аспаптар.</w:t>
      </w:r>
    </w:p>
    <w:bookmarkEnd w:id="1717"/>
    <w:bookmarkStart w:name="z1722" w:id="1718"/>
    <w:p>
      <w:pPr>
        <w:spacing w:after="0"/>
        <w:ind w:left="0"/>
        <w:jc w:val="both"/>
      </w:pPr>
      <w:r>
        <w:rPr>
          <w:rFonts w:ascii="Times New Roman"/>
          <w:b w:val="false"/>
          <w:i w:val="false"/>
          <w:color w:val="000000"/>
          <w:sz w:val="28"/>
        </w:rPr>
        <w:t>
      25. Шертпелі аспаптардың күйін келтіруші</w:t>
      </w:r>
    </w:p>
    <w:bookmarkEnd w:id="1718"/>
    <w:bookmarkStart w:name="z1723" w:id="1719"/>
    <w:p>
      <w:pPr>
        <w:spacing w:after="0"/>
        <w:ind w:left="0"/>
        <w:jc w:val="both"/>
      </w:pPr>
      <w:r>
        <w:rPr>
          <w:rFonts w:ascii="Times New Roman"/>
          <w:b w:val="false"/>
          <w:i w:val="false"/>
          <w:color w:val="000000"/>
          <w:sz w:val="28"/>
        </w:rPr>
        <w:t>
      Параграф 1. Шертпелі аспаптардың күйін келтіруші, 3-разряд</w:t>
      </w:r>
    </w:p>
    <w:bookmarkEnd w:id="1719"/>
    <w:bookmarkStart w:name="z1724" w:id="1720"/>
    <w:p>
      <w:pPr>
        <w:spacing w:after="0"/>
        <w:ind w:left="0"/>
        <w:jc w:val="both"/>
      </w:pPr>
      <w:r>
        <w:rPr>
          <w:rFonts w:ascii="Times New Roman"/>
          <w:b w:val="false"/>
          <w:i w:val="false"/>
          <w:color w:val="000000"/>
          <w:sz w:val="28"/>
        </w:rPr>
        <w:t>
      220. Жұмыс сипаттамасы:</w:t>
      </w:r>
    </w:p>
    <w:bookmarkEnd w:id="1720"/>
    <w:bookmarkStart w:name="z1725" w:id="1721"/>
    <w:p>
      <w:pPr>
        <w:spacing w:after="0"/>
        <w:ind w:left="0"/>
        <w:jc w:val="both"/>
      </w:pPr>
      <w:r>
        <w:rPr>
          <w:rFonts w:ascii="Times New Roman"/>
          <w:b w:val="false"/>
          <w:i w:val="false"/>
          <w:color w:val="000000"/>
          <w:sz w:val="28"/>
        </w:rPr>
        <w:t>
      қарапайым шертпелі музыкалық аспаптардың күйін келтіру;</w:t>
      </w:r>
    </w:p>
    <w:bookmarkEnd w:id="1721"/>
    <w:bookmarkStart w:name="z1726" w:id="1722"/>
    <w:p>
      <w:pPr>
        <w:spacing w:after="0"/>
        <w:ind w:left="0"/>
        <w:jc w:val="both"/>
      </w:pPr>
      <w:r>
        <w:rPr>
          <w:rFonts w:ascii="Times New Roman"/>
          <w:b w:val="false"/>
          <w:i w:val="false"/>
          <w:color w:val="000000"/>
          <w:sz w:val="28"/>
        </w:rPr>
        <w:t>
      прима балалайканың ішектерінің астындағы бос орынға арналған ойықтың сапасын тексеру;</w:t>
      </w:r>
    </w:p>
    <w:bookmarkEnd w:id="1722"/>
    <w:bookmarkStart w:name="z1727" w:id="1723"/>
    <w:p>
      <w:pPr>
        <w:spacing w:after="0"/>
        <w:ind w:left="0"/>
        <w:jc w:val="both"/>
      </w:pPr>
      <w:r>
        <w:rPr>
          <w:rFonts w:ascii="Times New Roman"/>
          <w:b w:val="false"/>
          <w:i w:val="false"/>
          <w:color w:val="000000"/>
          <w:sz w:val="28"/>
        </w:rPr>
        <w:t>
      грифтің корпусқа қатысты көлбеу орналасу алшақтығына байланысты тұғырларды биіктігі бойынша түзету;</w:t>
      </w:r>
    </w:p>
    <w:bookmarkEnd w:id="1723"/>
    <w:bookmarkStart w:name="z1728" w:id="1724"/>
    <w:p>
      <w:pPr>
        <w:spacing w:after="0"/>
        <w:ind w:left="0"/>
        <w:jc w:val="both"/>
      </w:pPr>
      <w:r>
        <w:rPr>
          <w:rFonts w:ascii="Times New Roman"/>
          <w:b w:val="false"/>
          <w:i w:val="false"/>
          <w:color w:val="000000"/>
          <w:sz w:val="28"/>
        </w:rPr>
        <w:t>
      аспаптың мензурасы бойынша үнтілшедегі тұғырдың орналасатын орнын белгілеу;</w:t>
      </w:r>
    </w:p>
    <w:bookmarkEnd w:id="1724"/>
    <w:bookmarkStart w:name="z1729" w:id="1725"/>
    <w:p>
      <w:pPr>
        <w:spacing w:after="0"/>
        <w:ind w:left="0"/>
        <w:jc w:val="both"/>
      </w:pPr>
      <w:r>
        <w:rPr>
          <w:rFonts w:ascii="Times New Roman"/>
          <w:b w:val="false"/>
          <w:i w:val="false"/>
          <w:color w:val="000000"/>
          <w:sz w:val="28"/>
        </w:rPr>
        <w:t>
      ішектің тұғырда орналасуы және одан ішекке арналған ойықтарды егеулеу;</w:t>
      </w:r>
    </w:p>
    <w:bookmarkEnd w:id="1725"/>
    <w:bookmarkStart w:name="z1730" w:id="1726"/>
    <w:p>
      <w:pPr>
        <w:spacing w:after="0"/>
        <w:ind w:left="0"/>
        <w:jc w:val="both"/>
      </w:pPr>
      <w:r>
        <w:rPr>
          <w:rFonts w:ascii="Times New Roman"/>
          <w:b w:val="false"/>
          <w:i w:val="false"/>
          <w:color w:val="000000"/>
          <w:sz w:val="28"/>
        </w:rPr>
        <w:t>
      прима балалайканың бірінші ішегінің күйін тербеліс жиілігі 440 Гц, бірінші октаваның "ля" камертоны (эталоны) бойынша келтіру;</w:t>
      </w:r>
    </w:p>
    <w:bookmarkEnd w:id="1726"/>
    <w:bookmarkStart w:name="z1731" w:id="1727"/>
    <w:p>
      <w:pPr>
        <w:spacing w:after="0"/>
        <w:ind w:left="0"/>
        <w:jc w:val="both"/>
      </w:pPr>
      <w:r>
        <w:rPr>
          <w:rFonts w:ascii="Times New Roman"/>
          <w:b w:val="false"/>
          <w:i w:val="false"/>
          <w:color w:val="000000"/>
          <w:sz w:val="28"/>
        </w:rPr>
        <w:t>
      екінші және үшінші ішекті аспаптың қатарына қарай күйін келтіру;</w:t>
      </w:r>
    </w:p>
    <w:bookmarkEnd w:id="1727"/>
    <w:bookmarkStart w:name="z1732" w:id="1728"/>
    <w:p>
      <w:pPr>
        <w:spacing w:after="0"/>
        <w:ind w:left="0"/>
        <w:jc w:val="both"/>
      </w:pPr>
      <w:r>
        <w:rPr>
          <w:rFonts w:ascii="Times New Roman"/>
          <w:b w:val="false"/>
          <w:i w:val="false"/>
          <w:color w:val="000000"/>
          <w:sz w:val="28"/>
        </w:rPr>
        <w:t>
      ішектердің бір октавада үндесуін тексеру және тұғырдың үнтілшеде орналасуын нақтылау;</w:t>
      </w:r>
    </w:p>
    <w:bookmarkEnd w:id="1728"/>
    <w:bookmarkStart w:name="z1733" w:id="1729"/>
    <w:p>
      <w:pPr>
        <w:spacing w:after="0"/>
        <w:ind w:left="0"/>
        <w:jc w:val="both"/>
      </w:pPr>
      <w:r>
        <w:rPr>
          <w:rFonts w:ascii="Times New Roman"/>
          <w:b w:val="false"/>
          <w:i w:val="false"/>
          <w:color w:val="000000"/>
          <w:sz w:val="28"/>
        </w:rPr>
        <w:t>
      әрбір ішектің барлық үйлесімде ойнату және прима балалайка қатарының барлық диапазон бойынша дұрыстығын тыңдап көру арқылы анықтау;</w:t>
      </w:r>
    </w:p>
    <w:bookmarkEnd w:id="1729"/>
    <w:bookmarkStart w:name="z1734" w:id="1730"/>
    <w:p>
      <w:pPr>
        <w:spacing w:after="0"/>
        <w:ind w:left="0"/>
        <w:jc w:val="both"/>
      </w:pPr>
      <w:r>
        <w:rPr>
          <w:rFonts w:ascii="Times New Roman"/>
          <w:b w:val="false"/>
          <w:i w:val="false"/>
          <w:color w:val="000000"/>
          <w:sz w:val="28"/>
        </w:rPr>
        <w:t>
      күйін келтіру кезінде анықталған кемшіліктерді түзету.</w:t>
      </w:r>
    </w:p>
    <w:bookmarkEnd w:id="1730"/>
    <w:bookmarkStart w:name="z1735" w:id="1731"/>
    <w:p>
      <w:pPr>
        <w:spacing w:after="0"/>
        <w:ind w:left="0"/>
        <w:jc w:val="both"/>
      </w:pPr>
      <w:r>
        <w:rPr>
          <w:rFonts w:ascii="Times New Roman"/>
          <w:b w:val="false"/>
          <w:i w:val="false"/>
          <w:color w:val="000000"/>
          <w:sz w:val="28"/>
        </w:rPr>
        <w:t>
      221. Білуге тиіс:</w:t>
      </w:r>
    </w:p>
    <w:bookmarkEnd w:id="1731"/>
    <w:bookmarkStart w:name="z1736" w:id="1732"/>
    <w:p>
      <w:pPr>
        <w:spacing w:after="0"/>
        <w:ind w:left="0"/>
        <w:jc w:val="both"/>
      </w:pPr>
      <w:r>
        <w:rPr>
          <w:rFonts w:ascii="Times New Roman"/>
          <w:b w:val="false"/>
          <w:i w:val="false"/>
          <w:color w:val="000000"/>
          <w:sz w:val="28"/>
        </w:rPr>
        <w:t>
      қарапайым шертпелі музыкалық аспаптардың күйін келтіру ережесі мен тәсілдері және үндесімдердің дұрыс орналасуын мензура бойынша тексеру;</w:t>
      </w:r>
    </w:p>
    <w:bookmarkEnd w:id="1732"/>
    <w:bookmarkStart w:name="z1737" w:id="1733"/>
    <w:p>
      <w:pPr>
        <w:spacing w:after="0"/>
        <w:ind w:left="0"/>
        <w:jc w:val="both"/>
      </w:pPr>
      <w:r>
        <w:rPr>
          <w:rFonts w:ascii="Times New Roman"/>
          <w:b w:val="false"/>
          <w:i w:val="false"/>
          <w:color w:val="000000"/>
          <w:sz w:val="28"/>
        </w:rPr>
        <w:t>
      қарапайым шертпелі музыкалық аспаптардың құрылысы;</w:t>
      </w:r>
    </w:p>
    <w:bookmarkEnd w:id="1733"/>
    <w:bookmarkStart w:name="z1738" w:id="1734"/>
    <w:p>
      <w:pPr>
        <w:spacing w:after="0"/>
        <w:ind w:left="0"/>
        <w:jc w:val="both"/>
      </w:pPr>
      <w:r>
        <w:rPr>
          <w:rFonts w:ascii="Times New Roman"/>
          <w:b w:val="false"/>
          <w:i w:val="false"/>
          <w:color w:val="000000"/>
          <w:sz w:val="28"/>
        </w:rPr>
        <w:t>
      музыкалық білім негіздері;</w:t>
      </w:r>
    </w:p>
    <w:bookmarkEnd w:id="1734"/>
    <w:bookmarkStart w:name="z1739" w:id="1735"/>
    <w:p>
      <w:pPr>
        <w:spacing w:after="0"/>
        <w:ind w:left="0"/>
        <w:jc w:val="both"/>
      </w:pPr>
      <w:r>
        <w:rPr>
          <w:rFonts w:ascii="Times New Roman"/>
          <w:b w:val="false"/>
          <w:i w:val="false"/>
          <w:color w:val="000000"/>
          <w:sz w:val="28"/>
        </w:rPr>
        <w:t>
      аспаптың ойнау қасиеттерін, тиісті қатары бойынша аспаптың күйінің келтірілуі мен үн тазалығын тексеру әдістері.</w:t>
      </w:r>
    </w:p>
    <w:bookmarkEnd w:id="1735"/>
    <w:bookmarkStart w:name="z1740" w:id="1736"/>
    <w:p>
      <w:pPr>
        <w:spacing w:after="0"/>
        <w:ind w:left="0"/>
        <w:jc w:val="both"/>
      </w:pPr>
      <w:r>
        <w:rPr>
          <w:rFonts w:ascii="Times New Roman"/>
          <w:b w:val="false"/>
          <w:i w:val="false"/>
          <w:color w:val="000000"/>
          <w:sz w:val="28"/>
        </w:rPr>
        <w:t>
      Параграф 2. Шертпелі аспаптардың күйін келтіруші, 4-разряд</w:t>
      </w:r>
    </w:p>
    <w:bookmarkEnd w:id="1736"/>
    <w:bookmarkStart w:name="z1741" w:id="1737"/>
    <w:p>
      <w:pPr>
        <w:spacing w:after="0"/>
        <w:ind w:left="0"/>
        <w:jc w:val="both"/>
      </w:pPr>
      <w:r>
        <w:rPr>
          <w:rFonts w:ascii="Times New Roman"/>
          <w:b w:val="false"/>
          <w:i w:val="false"/>
          <w:color w:val="000000"/>
          <w:sz w:val="28"/>
        </w:rPr>
        <w:t>
      222. Жұмыс сипаттамасы:</w:t>
      </w:r>
    </w:p>
    <w:bookmarkEnd w:id="1737"/>
    <w:bookmarkStart w:name="z1742" w:id="1738"/>
    <w:p>
      <w:pPr>
        <w:spacing w:after="0"/>
        <w:ind w:left="0"/>
        <w:jc w:val="both"/>
      </w:pPr>
      <w:r>
        <w:rPr>
          <w:rFonts w:ascii="Times New Roman"/>
          <w:b w:val="false"/>
          <w:i w:val="false"/>
          <w:color w:val="000000"/>
          <w:sz w:val="28"/>
        </w:rPr>
        <w:t>
      күрделілігі орташа шертпелі музыкалық аспаптардың күйін келтіру;</w:t>
      </w:r>
    </w:p>
    <w:bookmarkEnd w:id="1738"/>
    <w:bookmarkStart w:name="z1743" w:id="1739"/>
    <w:p>
      <w:pPr>
        <w:spacing w:after="0"/>
        <w:ind w:left="0"/>
        <w:jc w:val="both"/>
      </w:pPr>
      <w:r>
        <w:rPr>
          <w:rFonts w:ascii="Times New Roman"/>
          <w:b w:val="false"/>
          <w:i w:val="false"/>
          <w:color w:val="000000"/>
          <w:sz w:val="28"/>
        </w:rPr>
        <w:t>
      ішекті сызбалар бойынша гитараның саз пластиналарын биіктетіп орналастыру;</w:t>
      </w:r>
    </w:p>
    <w:bookmarkEnd w:id="1739"/>
    <w:bookmarkStart w:name="z1744" w:id="1740"/>
    <w:p>
      <w:pPr>
        <w:spacing w:after="0"/>
        <w:ind w:left="0"/>
        <w:jc w:val="both"/>
      </w:pPr>
      <w:r>
        <w:rPr>
          <w:rFonts w:ascii="Times New Roman"/>
          <w:b w:val="false"/>
          <w:i w:val="false"/>
          <w:color w:val="000000"/>
          <w:sz w:val="28"/>
        </w:rPr>
        <w:t>
      бірінші ішегінің күйін тербеліс жиілігі 440 Гц, бірінші октаваның "ля" камертоны (эталоны) бойынша келтіру;</w:t>
      </w:r>
    </w:p>
    <w:bookmarkEnd w:id="1740"/>
    <w:bookmarkStart w:name="z1745" w:id="1741"/>
    <w:p>
      <w:pPr>
        <w:spacing w:after="0"/>
        <w:ind w:left="0"/>
        <w:jc w:val="both"/>
      </w:pPr>
      <w:r>
        <w:rPr>
          <w:rFonts w:ascii="Times New Roman"/>
          <w:b w:val="false"/>
          <w:i w:val="false"/>
          <w:color w:val="000000"/>
          <w:sz w:val="28"/>
        </w:rPr>
        <w:t>
      қалған ішектердің күйін қатарға сәйкес бірінші ішекке үндестіріп келтіру;</w:t>
      </w:r>
    </w:p>
    <w:bookmarkEnd w:id="1741"/>
    <w:bookmarkStart w:name="z1746" w:id="1742"/>
    <w:p>
      <w:pPr>
        <w:spacing w:after="0"/>
        <w:ind w:left="0"/>
        <w:jc w:val="both"/>
      </w:pPr>
      <w:r>
        <w:rPr>
          <w:rFonts w:ascii="Times New Roman"/>
          <w:b w:val="false"/>
          <w:i w:val="false"/>
          <w:color w:val="000000"/>
          <w:sz w:val="28"/>
        </w:rPr>
        <w:t>
      гитараның дыбыс шығаруын және оның күйінің келтірілуінің дәлме-дәлдігін барлық диапазоны бойынша ойнату арқылы тексеру;</w:t>
      </w:r>
    </w:p>
    <w:bookmarkEnd w:id="1742"/>
    <w:bookmarkStart w:name="z1747" w:id="1743"/>
    <w:p>
      <w:pPr>
        <w:spacing w:after="0"/>
        <w:ind w:left="0"/>
        <w:jc w:val="both"/>
      </w:pPr>
      <w:r>
        <w:rPr>
          <w:rFonts w:ascii="Times New Roman"/>
          <w:b w:val="false"/>
          <w:i w:val="false"/>
          <w:color w:val="000000"/>
          <w:sz w:val="28"/>
        </w:rPr>
        <w:t>
      саз пластиналарының грифте орналастыру дәлдігін, ақаулықтарын түзете отырып тексеру;</w:t>
      </w:r>
    </w:p>
    <w:bookmarkEnd w:id="1743"/>
    <w:bookmarkStart w:name="z1748" w:id="1744"/>
    <w:p>
      <w:pPr>
        <w:spacing w:after="0"/>
        <w:ind w:left="0"/>
        <w:jc w:val="both"/>
      </w:pPr>
      <w:r>
        <w:rPr>
          <w:rFonts w:ascii="Times New Roman"/>
          <w:b w:val="false"/>
          <w:i w:val="false"/>
          <w:color w:val="000000"/>
          <w:sz w:val="28"/>
        </w:rPr>
        <w:t>
      күйін келтіру кезінде ішектерді тарту және олардың пайдалануға беріктігін анықтау;</w:t>
      </w:r>
    </w:p>
    <w:bookmarkEnd w:id="1744"/>
    <w:bookmarkStart w:name="z1749" w:id="1745"/>
    <w:p>
      <w:pPr>
        <w:spacing w:after="0"/>
        <w:ind w:left="0"/>
        <w:jc w:val="both"/>
      </w:pPr>
      <w:r>
        <w:rPr>
          <w:rFonts w:ascii="Times New Roman"/>
          <w:b w:val="false"/>
          <w:i w:val="false"/>
          <w:color w:val="000000"/>
          <w:sz w:val="28"/>
        </w:rPr>
        <w:t>
      гитараның ойнау және дыбыстау сапасын бағалау.</w:t>
      </w:r>
    </w:p>
    <w:bookmarkEnd w:id="1745"/>
    <w:bookmarkStart w:name="z1750" w:id="1746"/>
    <w:p>
      <w:pPr>
        <w:spacing w:after="0"/>
        <w:ind w:left="0"/>
        <w:jc w:val="both"/>
      </w:pPr>
      <w:r>
        <w:rPr>
          <w:rFonts w:ascii="Times New Roman"/>
          <w:b w:val="false"/>
          <w:i w:val="false"/>
          <w:color w:val="000000"/>
          <w:sz w:val="28"/>
        </w:rPr>
        <w:t>
      223. Білуге тиіс:</w:t>
      </w:r>
    </w:p>
    <w:bookmarkEnd w:id="1746"/>
    <w:bookmarkStart w:name="z1751" w:id="1747"/>
    <w:p>
      <w:pPr>
        <w:spacing w:after="0"/>
        <w:ind w:left="0"/>
        <w:jc w:val="both"/>
      </w:pPr>
      <w:r>
        <w:rPr>
          <w:rFonts w:ascii="Times New Roman"/>
          <w:b w:val="false"/>
          <w:i w:val="false"/>
          <w:color w:val="000000"/>
          <w:sz w:val="28"/>
        </w:rPr>
        <w:t>
      күрделілігі орташа шертпелі музыкалық аспаптардың құрылысы;</w:t>
      </w:r>
    </w:p>
    <w:bookmarkEnd w:id="1747"/>
    <w:bookmarkStart w:name="z1752" w:id="1748"/>
    <w:p>
      <w:pPr>
        <w:spacing w:after="0"/>
        <w:ind w:left="0"/>
        <w:jc w:val="both"/>
      </w:pPr>
      <w:r>
        <w:rPr>
          <w:rFonts w:ascii="Times New Roman"/>
          <w:b w:val="false"/>
          <w:i w:val="false"/>
          <w:color w:val="000000"/>
          <w:sz w:val="28"/>
        </w:rPr>
        <w:t>
      күйін келтіру ережесі мен тәсілдері;</w:t>
      </w:r>
    </w:p>
    <w:bookmarkEnd w:id="1748"/>
    <w:bookmarkStart w:name="z1753" w:id="1749"/>
    <w:p>
      <w:pPr>
        <w:spacing w:after="0"/>
        <w:ind w:left="0"/>
        <w:jc w:val="both"/>
      </w:pPr>
      <w:r>
        <w:rPr>
          <w:rFonts w:ascii="Times New Roman"/>
          <w:b w:val="false"/>
          <w:i w:val="false"/>
          <w:color w:val="000000"/>
          <w:sz w:val="28"/>
        </w:rPr>
        <w:t>
      мензураның құрылымын есептеу және әдістері;</w:t>
      </w:r>
    </w:p>
    <w:bookmarkEnd w:id="1749"/>
    <w:bookmarkStart w:name="z1754" w:id="1750"/>
    <w:p>
      <w:pPr>
        <w:spacing w:after="0"/>
        <w:ind w:left="0"/>
        <w:jc w:val="both"/>
      </w:pPr>
      <w:r>
        <w:rPr>
          <w:rFonts w:ascii="Times New Roman"/>
          <w:b w:val="false"/>
          <w:i w:val="false"/>
          <w:color w:val="000000"/>
          <w:sz w:val="28"/>
        </w:rPr>
        <w:t>
      аспаптың ойнау тазалығын анықтау, медиаторларды пайдалану ережесі.</w:t>
      </w:r>
    </w:p>
    <w:bookmarkEnd w:id="1750"/>
    <w:bookmarkStart w:name="z1755" w:id="1751"/>
    <w:p>
      <w:pPr>
        <w:spacing w:after="0"/>
        <w:ind w:left="0"/>
        <w:jc w:val="both"/>
      </w:pPr>
      <w:r>
        <w:rPr>
          <w:rFonts w:ascii="Times New Roman"/>
          <w:b w:val="false"/>
          <w:i w:val="false"/>
          <w:color w:val="000000"/>
          <w:sz w:val="28"/>
        </w:rPr>
        <w:t>
      Параграф 3. Шертпелі аспаптардың күйін келтіруші, 5-разряд</w:t>
      </w:r>
    </w:p>
    <w:bookmarkEnd w:id="1751"/>
    <w:bookmarkStart w:name="z1756" w:id="1752"/>
    <w:p>
      <w:pPr>
        <w:spacing w:after="0"/>
        <w:ind w:left="0"/>
        <w:jc w:val="both"/>
      </w:pPr>
      <w:r>
        <w:rPr>
          <w:rFonts w:ascii="Times New Roman"/>
          <w:b w:val="false"/>
          <w:i w:val="false"/>
          <w:color w:val="000000"/>
          <w:sz w:val="28"/>
        </w:rPr>
        <w:t>
      224. Жұмыс сипаттамасы:</w:t>
      </w:r>
    </w:p>
    <w:bookmarkEnd w:id="1752"/>
    <w:bookmarkStart w:name="z1757" w:id="1753"/>
    <w:p>
      <w:pPr>
        <w:spacing w:after="0"/>
        <w:ind w:left="0"/>
        <w:jc w:val="both"/>
      </w:pPr>
      <w:r>
        <w:rPr>
          <w:rFonts w:ascii="Times New Roman"/>
          <w:b w:val="false"/>
          <w:i w:val="false"/>
          <w:color w:val="000000"/>
          <w:sz w:val="28"/>
        </w:rPr>
        <w:t>
      күрделі шертпелі музыкалық аспаптардың күйін келтіру және реттеу;</w:t>
      </w:r>
    </w:p>
    <w:bookmarkEnd w:id="1753"/>
    <w:bookmarkStart w:name="z1758" w:id="1754"/>
    <w:p>
      <w:pPr>
        <w:spacing w:after="0"/>
        <w:ind w:left="0"/>
        <w:jc w:val="both"/>
      </w:pPr>
      <w:r>
        <w:rPr>
          <w:rFonts w:ascii="Times New Roman"/>
          <w:b w:val="false"/>
          <w:i w:val="false"/>
          <w:color w:val="000000"/>
          <w:sz w:val="28"/>
        </w:rPr>
        <w:t>
      күйін келтіру процессінде грифтің орналасуын, ішектің саз пластиналарынан биіктігін, тұғыр мен порожканың биіктігі мен орналасқан орнын реттеу;</w:t>
      </w:r>
    </w:p>
    <w:bookmarkEnd w:id="1754"/>
    <w:bookmarkStart w:name="z1759" w:id="1755"/>
    <w:p>
      <w:pPr>
        <w:spacing w:after="0"/>
        <w:ind w:left="0"/>
        <w:jc w:val="both"/>
      </w:pPr>
      <w:r>
        <w:rPr>
          <w:rFonts w:ascii="Times New Roman"/>
          <w:b w:val="false"/>
          <w:i w:val="false"/>
          <w:color w:val="000000"/>
          <w:sz w:val="28"/>
        </w:rPr>
        <w:t>
      грифке саз пластиналарын орнату және оларды өңдеу кезінде ақаулықтарды түзету;</w:t>
      </w:r>
    </w:p>
    <w:bookmarkEnd w:id="1755"/>
    <w:bookmarkStart w:name="z1760" w:id="1756"/>
    <w:p>
      <w:pPr>
        <w:spacing w:after="0"/>
        <w:ind w:left="0"/>
        <w:jc w:val="both"/>
      </w:pPr>
      <w:r>
        <w:rPr>
          <w:rFonts w:ascii="Times New Roman"/>
          <w:b w:val="false"/>
          <w:i w:val="false"/>
          <w:color w:val="000000"/>
          <w:sz w:val="28"/>
        </w:rPr>
        <w:t>
      капрон, нейлон негізді ішектермен жабдықталған аспаптардың күйін дәлме-дәл келтіру;</w:t>
      </w:r>
    </w:p>
    <w:bookmarkEnd w:id="1756"/>
    <w:bookmarkStart w:name="z1761" w:id="1757"/>
    <w:p>
      <w:pPr>
        <w:spacing w:after="0"/>
        <w:ind w:left="0"/>
        <w:jc w:val="both"/>
      </w:pPr>
      <w:r>
        <w:rPr>
          <w:rFonts w:ascii="Times New Roman"/>
          <w:b w:val="false"/>
          <w:i w:val="false"/>
          <w:color w:val="000000"/>
          <w:sz w:val="28"/>
        </w:rPr>
        <w:t>
      оркестрлік аспаптардың, жоғары сапалы гитара, домбыра және балалайканың тоспалы панцирінің жабық тікен механизмін монтаждау;</w:t>
      </w:r>
    </w:p>
    <w:bookmarkEnd w:id="1757"/>
    <w:bookmarkStart w:name="z1762" w:id="1758"/>
    <w:p>
      <w:pPr>
        <w:spacing w:after="0"/>
        <w:ind w:left="0"/>
        <w:jc w:val="both"/>
      </w:pPr>
      <w:r>
        <w:rPr>
          <w:rFonts w:ascii="Times New Roman"/>
          <w:b w:val="false"/>
          <w:i w:val="false"/>
          <w:color w:val="000000"/>
          <w:sz w:val="28"/>
        </w:rPr>
        <w:t>
      эстрадалық гитараның электромагниттік дыбыс түсіргішін монтаждау;</w:t>
      </w:r>
    </w:p>
    <w:bookmarkEnd w:id="1758"/>
    <w:bookmarkStart w:name="z1763" w:id="1759"/>
    <w:p>
      <w:pPr>
        <w:spacing w:after="0"/>
        <w:ind w:left="0"/>
        <w:jc w:val="both"/>
      </w:pPr>
      <w:r>
        <w:rPr>
          <w:rFonts w:ascii="Times New Roman"/>
          <w:b w:val="false"/>
          <w:i w:val="false"/>
          <w:color w:val="000000"/>
          <w:sz w:val="28"/>
        </w:rPr>
        <w:t>
      кәсіпқой музыканттардың талаптарына сәйкес жоғары сапалы музыкалық аспаптардың дыбыстау сапасын, ойнау ыңғайлылығын субъективті бағалау.</w:t>
      </w:r>
    </w:p>
    <w:bookmarkEnd w:id="1759"/>
    <w:bookmarkStart w:name="z1764" w:id="1760"/>
    <w:p>
      <w:pPr>
        <w:spacing w:after="0"/>
        <w:ind w:left="0"/>
        <w:jc w:val="both"/>
      </w:pPr>
      <w:r>
        <w:rPr>
          <w:rFonts w:ascii="Times New Roman"/>
          <w:b w:val="false"/>
          <w:i w:val="false"/>
          <w:color w:val="000000"/>
          <w:sz w:val="28"/>
        </w:rPr>
        <w:t>
      225. Білуге тиіс:</w:t>
      </w:r>
    </w:p>
    <w:bookmarkEnd w:id="1760"/>
    <w:bookmarkStart w:name="z1765" w:id="1761"/>
    <w:p>
      <w:pPr>
        <w:spacing w:after="0"/>
        <w:ind w:left="0"/>
        <w:jc w:val="both"/>
      </w:pPr>
      <w:r>
        <w:rPr>
          <w:rFonts w:ascii="Times New Roman"/>
          <w:b w:val="false"/>
          <w:i w:val="false"/>
          <w:color w:val="000000"/>
          <w:sz w:val="28"/>
        </w:rPr>
        <w:t>
      күрделі шертпелі музыкалық аспаптардың күйін келтіру ережесі мен тәсілдері, олардың құрылысы мен құрылымы;</w:t>
      </w:r>
    </w:p>
    <w:bookmarkEnd w:id="1761"/>
    <w:bookmarkStart w:name="z1766" w:id="1762"/>
    <w:p>
      <w:pPr>
        <w:spacing w:after="0"/>
        <w:ind w:left="0"/>
        <w:jc w:val="both"/>
      </w:pPr>
      <w:r>
        <w:rPr>
          <w:rFonts w:ascii="Times New Roman"/>
          <w:b w:val="false"/>
          <w:i w:val="false"/>
          <w:color w:val="000000"/>
          <w:sz w:val="28"/>
        </w:rPr>
        <w:t>
      әр түрлі шертпелі музыкалық аспаптардың дыбыстау диапазоны, тікенді механизмі, ішек, ішек байлағыш, кнопка, тұғыр және басқа да бөлшектер номенклатурасы;</w:t>
      </w:r>
    </w:p>
    <w:bookmarkEnd w:id="1762"/>
    <w:bookmarkStart w:name="z1767" w:id="1763"/>
    <w:p>
      <w:pPr>
        <w:spacing w:after="0"/>
        <w:ind w:left="0"/>
        <w:jc w:val="both"/>
      </w:pPr>
      <w:r>
        <w:rPr>
          <w:rFonts w:ascii="Times New Roman"/>
          <w:b w:val="false"/>
          <w:i w:val="false"/>
          <w:color w:val="000000"/>
          <w:sz w:val="28"/>
        </w:rPr>
        <w:t>
      ағаш жынысы, ақаулықтары және физикалық - механикалық қасиеттері;</w:t>
      </w:r>
    </w:p>
    <w:bookmarkEnd w:id="1763"/>
    <w:bookmarkStart w:name="z1768" w:id="1764"/>
    <w:p>
      <w:pPr>
        <w:spacing w:after="0"/>
        <w:ind w:left="0"/>
        <w:jc w:val="both"/>
      </w:pPr>
      <w:r>
        <w:rPr>
          <w:rFonts w:ascii="Times New Roman"/>
          <w:b w:val="false"/>
          <w:i w:val="false"/>
          <w:color w:val="000000"/>
          <w:sz w:val="28"/>
        </w:rPr>
        <w:t>
      бақылау-өлшеу аспаптары және оларды пайдалану ережесі.</w:t>
      </w:r>
    </w:p>
    <w:bookmarkEnd w:id="1764"/>
    <w:bookmarkStart w:name="z1769" w:id="1765"/>
    <w:p>
      <w:pPr>
        <w:spacing w:after="0"/>
        <w:ind w:left="0"/>
        <w:jc w:val="both"/>
      </w:pPr>
      <w:r>
        <w:rPr>
          <w:rFonts w:ascii="Times New Roman"/>
          <w:b w:val="false"/>
          <w:i w:val="false"/>
          <w:color w:val="000000"/>
          <w:sz w:val="28"/>
        </w:rPr>
        <w:t>
      226. Жұмыс үлгілері:</w:t>
      </w:r>
    </w:p>
    <w:bookmarkEnd w:id="1765"/>
    <w:bookmarkStart w:name="z1770" w:id="1766"/>
    <w:p>
      <w:pPr>
        <w:spacing w:after="0"/>
        <w:ind w:left="0"/>
        <w:jc w:val="both"/>
      </w:pPr>
      <w:r>
        <w:rPr>
          <w:rFonts w:ascii="Times New Roman"/>
          <w:b w:val="false"/>
          <w:i w:val="false"/>
          <w:color w:val="000000"/>
          <w:sz w:val="28"/>
        </w:rPr>
        <w:t>
      Күйін келтіру:</w:t>
      </w:r>
    </w:p>
    <w:bookmarkEnd w:id="1766"/>
    <w:bookmarkStart w:name="z1771" w:id="1767"/>
    <w:p>
      <w:pPr>
        <w:spacing w:after="0"/>
        <w:ind w:left="0"/>
        <w:jc w:val="both"/>
      </w:pPr>
      <w:r>
        <w:rPr>
          <w:rFonts w:ascii="Times New Roman"/>
          <w:b w:val="false"/>
          <w:i w:val="false"/>
          <w:color w:val="000000"/>
          <w:sz w:val="28"/>
        </w:rPr>
        <w:t>
      1) оркестрлік шертпелі аспаптар;</w:t>
      </w:r>
    </w:p>
    <w:bookmarkEnd w:id="1767"/>
    <w:bookmarkStart w:name="z1772" w:id="1768"/>
    <w:p>
      <w:pPr>
        <w:spacing w:after="0"/>
        <w:ind w:left="0"/>
        <w:jc w:val="both"/>
      </w:pPr>
      <w:r>
        <w:rPr>
          <w:rFonts w:ascii="Times New Roman"/>
          <w:b w:val="false"/>
          <w:i w:val="false"/>
          <w:color w:val="000000"/>
          <w:sz w:val="28"/>
        </w:rPr>
        <w:t>
      2) арфадан басқа, жеке тапсырыспен жасалатын шертпелі аспаптар;</w:t>
      </w:r>
    </w:p>
    <w:bookmarkEnd w:id="1768"/>
    <w:bookmarkStart w:name="z1773" w:id="1769"/>
    <w:p>
      <w:pPr>
        <w:spacing w:after="0"/>
        <w:ind w:left="0"/>
        <w:jc w:val="both"/>
      </w:pPr>
      <w:r>
        <w:rPr>
          <w:rFonts w:ascii="Times New Roman"/>
          <w:b w:val="false"/>
          <w:i w:val="false"/>
          <w:color w:val="000000"/>
          <w:sz w:val="28"/>
        </w:rPr>
        <w:t>
      Параграф 4. Шертпелі аспаптардың күйін келтіруші, 6-разряд</w:t>
      </w:r>
    </w:p>
    <w:bookmarkEnd w:id="1769"/>
    <w:bookmarkStart w:name="z1774" w:id="1770"/>
    <w:p>
      <w:pPr>
        <w:spacing w:after="0"/>
        <w:ind w:left="0"/>
        <w:jc w:val="both"/>
      </w:pPr>
      <w:r>
        <w:rPr>
          <w:rFonts w:ascii="Times New Roman"/>
          <w:b w:val="false"/>
          <w:i w:val="false"/>
          <w:color w:val="000000"/>
          <w:sz w:val="28"/>
        </w:rPr>
        <w:t>
      227. Жұмыс сипаттамасы:</w:t>
      </w:r>
    </w:p>
    <w:bookmarkEnd w:id="1770"/>
    <w:bookmarkStart w:name="z1775" w:id="1771"/>
    <w:p>
      <w:pPr>
        <w:spacing w:after="0"/>
        <w:ind w:left="0"/>
        <w:jc w:val="both"/>
      </w:pPr>
      <w:r>
        <w:rPr>
          <w:rFonts w:ascii="Times New Roman"/>
          <w:b w:val="false"/>
          <w:i w:val="false"/>
          <w:color w:val="000000"/>
          <w:sz w:val="28"/>
        </w:rPr>
        <w:t>
      өте күрделі шертпелі музыкалық аспаптардың (арфаның) күйін тербеліс жиілігі 440 Гц, бірінші октаваның "ля" камертоны (эталоны) бойынша, "до-бемоль – мажор" үндесімділігінде кварт-квинт шеңбері бойынша келтіру;</w:t>
      </w:r>
    </w:p>
    <w:bookmarkEnd w:id="1771"/>
    <w:bookmarkStart w:name="z1776" w:id="1772"/>
    <w:p>
      <w:pPr>
        <w:spacing w:after="0"/>
        <w:ind w:left="0"/>
        <w:jc w:val="both"/>
      </w:pPr>
      <w:r>
        <w:rPr>
          <w:rFonts w:ascii="Times New Roman"/>
          <w:b w:val="false"/>
          <w:i w:val="false"/>
          <w:color w:val="000000"/>
          <w:sz w:val="28"/>
        </w:rPr>
        <w:t>
      арфа педальдарының бекарлық және диездік күйінде тиісінше "до – мажор" және "до-диез – минор" үндесімділігінде реттеу;</w:t>
      </w:r>
    </w:p>
    <w:bookmarkEnd w:id="1772"/>
    <w:bookmarkStart w:name="z1777" w:id="1773"/>
    <w:p>
      <w:pPr>
        <w:spacing w:after="0"/>
        <w:ind w:left="0"/>
        <w:jc w:val="both"/>
      </w:pPr>
      <w:r>
        <w:rPr>
          <w:rFonts w:ascii="Times New Roman"/>
          <w:b w:val="false"/>
          <w:i w:val="false"/>
          <w:color w:val="000000"/>
          <w:sz w:val="28"/>
        </w:rPr>
        <w:t>
      педаль және негізгі механизмдердің жұмысын тексеру, ішектерді бір үндесімділіктен басқасына көшірген кезде педальді басу күшін реттеу. Ішектің сапасын анықтау;</w:t>
      </w:r>
    </w:p>
    <w:bookmarkEnd w:id="1773"/>
    <w:bookmarkStart w:name="z1778" w:id="1774"/>
    <w:p>
      <w:pPr>
        <w:spacing w:after="0"/>
        <w:ind w:left="0"/>
        <w:jc w:val="both"/>
      </w:pPr>
      <w:r>
        <w:rPr>
          <w:rFonts w:ascii="Times New Roman"/>
          <w:b w:val="false"/>
          <w:i w:val="false"/>
          <w:color w:val="000000"/>
          <w:sz w:val="28"/>
        </w:rPr>
        <w:t>
      ішектердің тартылыс күшін реттеу;</w:t>
      </w:r>
    </w:p>
    <w:bookmarkEnd w:id="1774"/>
    <w:bookmarkStart w:name="z1779" w:id="1775"/>
    <w:p>
      <w:pPr>
        <w:spacing w:after="0"/>
        <w:ind w:left="0"/>
        <w:jc w:val="both"/>
      </w:pPr>
      <w:r>
        <w:rPr>
          <w:rFonts w:ascii="Times New Roman"/>
          <w:b w:val="false"/>
          <w:i w:val="false"/>
          <w:color w:val="000000"/>
          <w:sz w:val="28"/>
        </w:rPr>
        <w:t>
      арфаны реттегеннен кейін шертіп байқау;</w:t>
      </w:r>
    </w:p>
    <w:bookmarkEnd w:id="1775"/>
    <w:bookmarkStart w:name="z1780" w:id="1776"/>
    <w:p>
      <w:pPr>
        <w:spacing w:after="0"/>
        <w:ind w:left="0"/>
        <w:jc w:val="both"/>
      </w:pPr>
      <w:r>
        <w:rPr>
          <w:rFonts w:ascii="Times New Roman"/>
          <w:b w:val="false"/>
          <w:i w:val="false"/>
          <w:color w:val="000000"/>
          <w:sz w:val="28"/>
        </w:rPr>
        <w:t>
      педаль және негізгі механизмдердің анықталған ақаулықтарын, қосымша үндері мен шуылды жою;</w:t>
      </w:r>
    </w:p>
    <w:bookmarkEnd w:id="1776"/>
    <w:bookmarkStart w:name="z1781" w:id="1777"/>
    <w:p>
      <w:pPr>
        <w:spacing w:after="0"/>
        <w:ind w:left="0"/>
        <w:jc w:val="both"/>
      </w:pPr>
      <w:r>
        <w:rPr>
          <w:rFonts w:ascii="Times New Roman"/>
          <w:b w:val="false"/>
          <w:i w:val="false"/>
          <w:color w:val="000000"/>
          <w:sz w:val="28"/>
        </w:rPr>
        <w:t>
      арфаның дыбыстық және ойнау сапасын бағалау;</w:t>
      </w:r>
    </w:p>
    <w:bookmarkEnd w:id="1777"/>
    <w:bookmarkStart w:name="z1782" w:id="1778"/>
    <w:p>
      <w:pPr>
        <w:spacing w:after="0"/>
        <w:ind w:left="0"/>
        <w:jc w:val="both"/>
      </w:pPr>
      <w:r>
        <w:rPr>
          <w:rFonts w:ascii="Times New Roman"/>
          <w:b w:val="false"/>
          <w:i w:val="false"/>
          <w:color w:val="000000"/>
          <w:sz w:val="28"/>
        </w:rPr>
        <w:t>
      дыбыс тембрі мен динамикалығын анықтау.</w:t>
      </w:r>
    </w:p>
    <w:bookmarkEnd w:id="1778"/>
    <w:bookmarkStart w:name="z1783" w:id="1779"/>
    <w:p>
      <w:pPr>
        <w:spacing w:after="0"/>
        <w:ind w:left="0"/>
        <w:jc w:val="both"/>
      </w:pPr>
      <w:r>
        <w:rPr>
          <w:rFonts w:ascii="Times New Roman"/>
          <w:b w:val="false"/>
          <w:i w:val="false"/>
          <w:color w:val="000000"/>
          <w:sz w:val="28"/>
        </w:rPr>
        <w:t>
      228. Білуге тиіс:</w:t>
      </w:r>
    </w:p>
    <w:bookmarkEnd w:id="1779"/>
    <w:bookmarkStart w:name="z1784" w:id="1780"/>
    <w:p>
      <w:pPr>
        <w:spacing w:after="0"/>
        <w:ind w:left="0"/>
        <w:jc w:val="both"/>
      </w:pPr>
      <w:r>
        <w:rPr>
          <w:rFonts w:ascii="Times New Roman"/>
          <w:b w:val="false"/>
          <w:i w:val="false"/>
          <w:color w:val="000000"/>
          <w:sz w:val="28"/>
        </w:rPr>
        <w:t>
      арфа педальдарының бекарлық және диездік күйінде оның күйін келтіру және реттеу ережесі;</w:t>
      </w:r>
    </w:p>
    <w:bookmarkEnd w:id="1780"/>
    <w:bookmarkStart w:name="z1785" w:id="1781"/>
    <w:p>
      <w:pPr>
        <w:spacing w:after="0"/>
        <w:ind w:left="0"/>
        <w:jc w:val="both"/>
      </w:pPr>
      <w:r>
        <w:rPr>
          <w:rFonts w:ascii="Times New Roman"/>
          <w:b w:val="false"/>
          <w:i w:val="false"/>
          <w:color w:val="000000"/>
          <w:sz w:val="28"/>
        </w:rPr>
        <w:t>
      шертіп көру техникасы,</w:t>
      </w:r>
    </w:p>
    <w:bookmarkEnd w:id="1781"/>
    <w:bookmarkStart w:name="z1786" w:id="1782"/>
    <w:p>
      <w:pPr>
        <w:spacing w:after="0"/>
        <w:ind w:left="0"/>
        <w:jc w:val="both"/>
      </w:pPr>
      <w:r>
        <w:rPr>
          <w:rFonts w:ascii="Times New Roman"/>
          <w:b w:val="false"/>
          <w:i w:val="false"/>
          <w:color w:val="000000"/>
          <w:sz w:val="28"/>
        </w:rPr>
        <w:t>
      анықталған ақаулықтарды түзету тәсілдері;</w:t>
      </w:r>
    </w:p>
    <w:bookmarkEnd w:id="1782"/>
    <w:bookmarkStart w:name="z1787" w:id="1783"/>
    <w:p>
      <w:pPr>
        <w:spacing w:after="0"/>
        <w:ind w:left="0"/>
        <w:jc w:val="both"/>
      </w:pPr>
      <w:r>
        <w:rPr>
          <w:rFonts w:ascii="Times New Roman"/>
          <w:b w:val="false"/>
          <w:i w:val="false"/>
          <w:color w:val="000000"/>
          <w:sz w:val="28"/>
        </w:rPr>
        <w:t>
      арфаның құрылысы, педаль және негізгі механизмдері бөліктерінің өзара әрекеттесуі;</w:t>
      </w:r>
    </w:p>
    <w:bookmarkEnd w:id="1783"/>
    <w:bookmarkStart w:name="z1788" w:id="1784"/>
    <w:p>
      <w:pPr>
        <w:spacing w:after="0"/>
        <w:ind w:left="0"/>
        <w:jc w:val="both"/>
      </w:pPr>
      <w:r>
        <w:rPr>
          <w:rFonts w:ascii="Times New Roman"/>
          <w:b w:val="false"/>
          <w:i w:val="false"/>
          <w:color w:val="000000"/>
          <w:sz w:val="28"/>
        </w:rPr>
        <w:t>
      музыкалық училище деңгейінде арфа шерту ережесі;</w:t>
      </w:r>
    </w:p>
    <w:bookmarkEnd w:id="1784"/>
    <w:bookmarkStart w:name="z1789" w:id="1785"/>
    <w:p>
      <w:pPr>
        <w:spacing w:after="0"/>
        <w:ind w:left="0"/>
        <w:jc w:val="both"/>
      </w:pPr>
      <w:r>
        <w:rPr>
          <w:rFonts w:ascii="Times New Roman"/>
          <w:b w:val="false"/>
          <w:i w:val="false"/>
          <w:color w:val="000000"/>
          <w:sz w:val="28"/>
        </w:rPr>
        <w:t>
      арфаның дыбыстау сапасын және оны шерту ерекшеліктерін анықтау әдістері.</w:t>
      </w:r>
    </w:p>
    <w:bookmarkEnd w:id="1785"/>
    <w:bookmarkStart w:name="z1790" w:id="1786"/>
    <w:p>
      <w:pPr>
        <w:spacing w:after="0"/>
        <w:ind w:left="0"/>
        <w:jc w:val="both"/>
      </w:pPr>
      <w:r>
        <w:rPr>
          <w:rFonts w:ascii="Times New Roman"/>
          <w:b w:val="false"/>
          <w:i w:val="false"/>
          <w:color w:val="000000"/>
          <w:sz w:val="28"/>
        </w:rPr>
        <w:t>
      26. Фильерді тегістеуші</w:t>
      </w:r>
    </w:p>
    <w:bookmarkEnd w:id="1786"/>
    <w:bookmarkStart w:name="z1791" w:id="1787"/>
    <w:p>
      <w:pPr>
        <w:spacing w:after="0"/>
        <w:ind w:left="0"/>
        <w:jc w:val="both"/>
      </w:pPr>
      <w:r>
        <w:rPr>
          <w:rFonts w:ascii="Times New Roman"/>
          <w:b w:val="false"/>
          <w:i w:val="false"/>
          <w:color w:val="000000"/>
          <w:sz w:val="28"/>
        </w:rPr>
        <w:t>
      Параграф 1. Фильерді тегістеуші, 3-разряд</w:t>
      </w:r>
    </w:p>
    <w:bookmarkEnd w:id="1787"/>
    <w:bookmarkStart w:name="z1792" w:id="1788"/>
    <w:p>
      <w:pPr>
        <w:spacing w:after="0"/>
        <w:ind w:left="0"/>
        <w:jc w:val="both"/>
      </w:pPr>
      <w:r>
        <w:rPr>
          <w:rFonts w:ascii="Times New Roman"/>
          <w:b w:val="false"/>
          <w:i w:val="false"/>
          <w:color w:val="000000"/>
          <w:sz w:val="28"/>
        </w:rPr>
        <w:t>
      229. Жұмыс сипаттамасы:</w:t>
      </w:r>
    </w:p>
    <w:bookmarkEnd w:id="1788"/>
    <w:bookmarkStart w:name="z1793" w:id="1789"/>
    <w:p>
      <w:pPr>
        <w:spacing w:after="0"/>
        <w:ind w:left="0"/>
        <w:jc w:val="both"/>
      </w:pPr>
      <w:r>
        <w:rPr>
          <w:rFonts w:ascii="Times New Roman"/>
          <w:b w:val="false"/>
          <w:i w:val="false"/>
          <w:color w:val="000000"/>
          <w:sz w:val="28"/>
        </w:rPr>
        <w:t>
      жаңа алмас, кремний және победит фильерлерін тегістеу және қолданылған алмас, кремний және победит фильерлерінің көлеміне арнайы станоктарда жетілдіру;</w:t>
      </w:r>
    </w:p>
    <w:bookmarkEnd w:id="1789"/>
    <w:bookmarkStart w:name="z1794" w:id="1790"/>
    <w:p>
      <w:pPr>
        <w:spacing w:after="0"/>
        <w:ind w:left="0"/>
        <w:jc w:val="both"/>
      </w:pPr>
      <w:r>
        <w:rPr>
          <w:rFonts w:ascii="Times New Roman"/>
          <w:b w:val="false"/>
          <w:i w:val="false"/>
          <w:color w:val="000000"/>
          <w:sz w:val="28"/>
        </w:rPr>
        <w:t>
      сым созатын станоктарда жез және қызыл мыс сымды созу;</w:t>
      </w:r>
    </w:p>
    <w:bookmarkEnd w:id="1790"/>
    <w:bookmarkStart w:name="z1795" w:id="1791"/>
    <w:p>
      <w:pPr>
        <w:spacing w:after="0"/>
        <w:ind w:left="0"/>
        <w:jc w:val="both"/>
      </w:pPr>
      <w:r>
        <w:rPr>
          <w:rFonts w:ascii="Times New Roman"/>
          <w:b w:val="false"/>
          <w:i w:val="false"/>
          <w:color w:val="000000"/>
          <w:sz w:val="28"/>
        </w:rPr>
        <w:t>
      айналмалы фильердегі болат конус инені көп мәрте ауыстыру;</w:t>
      </w:r>
    </w:p>
    <w:bookmarkEnd w:id="1791"/>
    <w:bookmarkStart w:name="z1796" w:id="1792"/>
    <w:p>
      <w:pPr>
        <w:spacing w:after="0"/>
        <w:ind w:left="0"/>
        <w:jc w:val="both"/>
      </w:pPr>
      <w:r>
        <w:rPr>
          <w:rFonts w:ascii="Times New Roman"/>
          <w:b w:val="false"/>
          <w:i w:val="false"/>
          <w:color w:val="000000"/>
          <w:sz w:val="28"/>
        </w:rPr>
        <w:t>
      сым үзіктерін фильер арқылы түпкілікті керу;</w:t>
      </w:r>
    </w:p>
    <w:bookmarkEnd w:id="1792"/>
    <w:bookmarkStart w:name="z1797" w:id="1793"/>
    <w:p>
      <w:pPr>
        <w:spacing w:after="0"/>
        <w:ind w:left="0"/>
        <w:jc w:val="both"/>
      </w:pPr>
      <w:r>
        <w:rPr>
          <w:rFonts w:ascii="Times New Roman"/>
          <w:b w:val="false"/>
          <w:i w:val="false"/>
          <w:color w:val="000000"/>
          <w:sz w:val="28"/>
        </w:rPr>
        <w:t>
      қысқаш цанганы өңделетін фильер диаметрі бойынша орнату;</w:t>
      </w:r>
    </w:p>
    <w:bookmarkEnd w:id="1793"/>
    <w:bookmarkStart w:name="z1798" w:id="1794"/>
    <w:p>
      <w:pPr>
        <w:spacing w:after="0"/>
        <w:ind w:left="0"/>
        <w:jc w:val="both"/>
      </w:pPr>
      <w:r>
        <w:rPr>
          <w:rFonts w:ascii="Times New Roman"/>
          <w:b w:val="false"/>
          <w:i w:val="false"/>
          <w:color w:val="000000"/>
          <w:sz w:val="28"/>
        </w:rPr>
        <w:t>
      фильердің, цанганың дұрыс орнатылуын тексеру, соққыларды тоқтату;</w:t>
      </w:r>
    </w:p>
    <w:bookmarkEnd w:id="1794"/>
    <w:bookmarkStart w:name="z1799" w:id="1795"/>
    <w:p>
      <w:pPr>
        <w:spacing w:after="0"/>
        <w:ind w:left="0"/>
        <w:jc w:val="both"/>
      </w:pPr>
      <w:r>
        <w:rPr>
          <w:rFonts w:ascii="Times New Roman"/>
          <w:b w:val="false"/>
          <w:i w:val="false"/>
          <w:color w:val="000000"/>
          <w:sz w:val="28"/>
        </w:rPr>
        <w:t>
      фильерге арналған болат конус инені жасау және мөлшері бойынша іріктеу;</w:t>
      </w:r>
    </w:p>
    <w:bookmarkEnd w:id="1795"/>
    <w:bookmarkStart w:name="z1800" w:id="1796"/>
    <w:p>
      <w:pPr>
        <w:spacing w:after="0"/>
        <w:ind w:left="0"/>
        <w:jc w:val="both"/>
      </w:pPr>
      <w:r>
        <w:rPr>
          <w:rFonts w:ascii="Times New Roman"/>
          <w:b w:val="false"/>
          <w:i w:val="false"/>
          <w:color w:val="000000"/>
          <w:sz w:val="28"/>
        </w:rPr>
        <w:t>
      Тегістеу қоспасын дайындау.</w:t>
      </w:r>
    </w:p>
    <w:bookmarkEnd w:id="1796"/>
    <w:bookmarkStart w:name="z1801" w:id="1797"/>
    <w:p>
      <w:pPr>
        <w:spacing w:after="0"/>
        <w:ind w:left="0"/>
        <w:jc w:val="both"/>
      </w:pPr>
      <w:r>
        <w:rPr>
          <w:rFonts w:ascii="Times New Roman"/>
          <w:b w:val="false"/>
          <w:i w:val="false"/>
          <w:color w:val="000000"/>
          <w:sz w:val="28"/>
        </w:rPr>
        <w:t>
      230. Білуге тиіс:</w:t>
      </w:r>
    </w:p>
    <w:bookmarkEnd w:id="1797"/>
    <w:bookmarkStart w:name="z1802" w:id="1798"/>
    <w:p>
      <w:pPr>
        <w:spacing w:after="0"/>
        <w:ind w:left="0"/>
        <w:jc w:val="both"/>
      </w:pPr>
      <w:r>
        <w:rPr>
          <w:rFonts w:ascii="Times New Roman"/>
          <w:b w:val="false"/>
          <w:i w:val="false"/>
          <w:color w:val="000000"/>
          <w:sz w:val="28"/>
        </w:rPr>
        <w:t>
      тегістеу және фильер көлеміне дейін жетілдіру әдістері, фильерді тегістеуге арналған арнайы станоктардың құрылысы;</w:t>
      </w:r>
    </w:p>
    <w:bookmarkEnd w:id="1798"/>
    <w:bookmarkStart w:name="z1803" w:id="1799"/>
    <w:p>
      <w:pPr>
        <w:spacing w:after="0"/>
        <w:ind w:left="0"/>
        <w:jc w:val="both"/>
      </w:pPr>
      <w:r>
        <w:rPr>
          <w:rFonts w:ascii="Times New Roman"/>
          <w:b w:val="false"/>
          <w:i w:val="false"/>
          <w:color w:val="000000"/>
          <w:sz w:val="28"/>
        </w:rPr>
        <w:t>
      тегістеу кезінде фильер қадамының жүйелілігі, металдың негізгі қасиеттері және оны өңдеу ерекшеліктері;</w:t>
      </w:r>
    </w:p>
    <w:bookmarkEnd w:id="1799"/>
    <w:bookmarkStart w:name="z1804" w:id="1800"/>
    <w:p>
      <w:pPr>
        <w:spacing w:after="0"/>
        <w:ind w:left="0"/>
        <w:jc w:val="both"/>
      </w:pPr>
      <w:r>
        <w:rPr>
          <w:rFonts w:ascii="Times New Roman"/>
          <w:b w:val="false"/>
          <w:i w:val="false"/>
          <w:color w:val="000000"/>
          <w:sz w:val="28"/>
        </w:rPr>
        <w:t>
      қолданылатын карбид ұнтағының, алмас пудра мен басқа да қосымша материалдардың негізгі қасиеттері;</w:t>
      </w:r>
    </w:p>
    <w:bookmarkEnd w:id="1800"/>
    <w:bookmarkStart w:name="z1805" w:id="1801"/>
    <w:p>
      <w:pPr>
        <w:spacing w:after="0"/>
        <w:ind w:left="0"/>
        <w:jc w:val="both"/>
      </w:pPr>
      <w:r>
        <w:rPr>
          <w:rFonts w:ascii="Times New Roman"/>
          <w:b w:val="false"/>
          <w:i w:val="false"/>
          <w:color w:val="000000"/>
          <w:sz w:val="28"/>
        </w:rPr>
        <w:t>
      тегістеу қоспасын дайындау тәсілдері;</w:t>
      </w:r>
    </w:p>
    <w:bookmarkEnd w:id="1801"/>
    <w:bookmarkStart w:name="z1806" w:id="1802"/>
    <w:p>
      <w:pPr>
        <w:spacing w:after="0"/>
        <w:ind w:left="0"/>
        <w:jc w:val="both"/>
      </w:pPr>
      <w:r>
        <w:rPr>
          <w:rFonts w:ascii="Times New Roman"/>
          <w:b w:val="false"/>
          <w:i w:val="false"/>
          <w:color w:val="000000"/>
          <w:sz w:val="28"/>
        </w:rPr>
        <w:t>
      болат конус ине жасау әдістері;</w:t>
      </w:r>
    </w:p>
    <w:bookmarkEnd w:id="1802"/>
    <w:bookmarkStart w:name="z1807" w:id="1803"/>
    <w:p>
      <w:pPr>
        <w:spacing w:after="0"/>
        <w:ind w:left="0"/>
        <w:jc w:val="both"/>
      </w:pPr>
      <w:r>
        <w:rPr>
          <w:rFonts w:ascii="Times New Roman"/>
          <w:b w:val="false"/>
          <w:i w:val="false"/>
          <w:color w:val="000000"/>
          <w:sz w:val="28"/>
        </w:rPr>
        <w:t>
      бақылау-өлшеу құралдарын пайдалану ережесі.</w:t>
      </w:r>
    </w:p>
    <w:bookmarkEnd w:id="1803"/>
    <w:bookmarkStart w:name="z1808" w:id="1804"/>
    <w:p>
      <w:pPr>
        <w:spacing w:after="0"/>
        <w:ind w:left="0"/>
        <w:jc w:val="both"/>
      </w:pPr>
      <w:r>
        <w:rPr>
          <w:rFonts w:ascii="Times New Roman"/>
          <w:b w:val="false"/>
          <w:i w:val="false"/>
          <w:color w:val="000000"/>
          <w:sz w:val="28"/>
        </w:rPr>
        <w:t>
      27. Шертпелі аспаптарды құрастырып-монтаждаушы</w:t>
      </w:r>
    </w:p>
    <w:bookmarkEnd w:id="1804"/>
    <w:bookmarkStart w:name="z1809" w:id="1805"/>
    <w:p>
      <w:pPr>
        <w:spacing w:after="0"/>
        <w:ind w:left="0"/>
        <w:jc w:val="both"/>
      </w:pPr>
      <w:r>
        <w:rPr>
          <w:rFonts w:ascii="Times New Roman"/>
          <w:b w:val="false"/>
          <w:i w:val="false"/>
          <w:color w:val="000000"/>
          <w:sz w:val="28"/>
        </w:rPr>
        <w:t>
      Параграф 1. Шертпелі аспаптарды құрастырып-монтаждаушы, 1-разряд</w:t>
      </w:r>
    </w:p>
    <w:bookmarkEnd w:id="1805"/>
    <w:bookmarkStart w:name="z1810" w:id="1806"/>
    <w:p>
      <w:pPr>
        <w:spacing w:after="0"/>
        <w:ind w:left="0"/>
        <w:jc w:val="both"/>
      </w:pPr>
      <w:r>
        <w:rPr>
          <w:rFonts w:ascii="Times New Roman"/>
          <w:b w:val="false"/>
          <w:i w:val="false"/>
          <w:color w:val="000000"/>
          <w:sz w:val="28"/>
        </w:rPr>
        <w:t>
      231. Жұмыс сипаттамасы:</w:t>
      </w:r>
    </w:p>
    <w:bookmarkEnd w:id="1806"/>
    <w:bookmarkStart w:name="z1811" w:id="1807"/>
    <w:p>
      <w:pPr>
        <w:spacing w:after="0"/>
        <w:ind w:left="0"/>
        <w:jc w:val="both"/>
      </w:pPr>
      <w:r>
        <w:rPr>
          <w:rFonts w:ascii="Times New Roman"/>
          <w:b w:val="false"/>
          <w:i w:val="false"/>
          <w:color w:val="000000"/>
          <w:sz w:val="28"/>
        </w:rPr>
        <w:t>
      шертпелі музыкалық аспаптарды құрастыруға дайындық жұмыстарын орындау;</w:t>
      </w:r>
    </w:p>
    <w:bookmarkEnd w:id="1807"/>
    <w:bookmarkStart w:name="z1812" w:id="1808"/>
    <w:p>
      <w:pPr>
        <w:spacing w:after="0"/>
        <w:ind w:left="0"/>
        <w:jc w:val="both"/>
      </w:pPr>
      <w:r>
        <w:rPr>
          <w:rFonts w:ascii="Times New Roman"/>
          <w:b w:val="false"/>
          <w:i w:val="false"/>
          <w:color w:val="000000"/>
          <w:sz w:val="28"/>
        </w:rPr>
        <w:t>
      бөлшектерді ағаш түсі бойынша іріктеу;</w:t>
      </w:r>
    </w:p>
    <w:bookmarkEnd w:id="1808"/>
    <w:bookmarkStart w:name="z1813" w:id="1809"/>
    <w:p>
      <w:pPr>
        <w:spacing w:after="0"/>
        <w:ind w:left="0"/>
        <w:jc w:val="both"/>
      </w:pPr>
      <w:r>
        <w:rPr>
          <w:rFonts w:ascii="Times New Roman"/>
          <w:b w:val="false"/>
          <w:i w:val="false"/>
          <w:color w:val="000000"/>
          <w:sz w:val="28"/>
        </w:rPr>
        <w:t>
      бөлшектер мен тораптарды шаң-тозаңнан бүріккіш кабинада ауа ағынымен тазалау;</w:t>
      </w:r>
    </w:p>
    <w:bookmarkEnd w:id="1809"/>
    <w:bookmarkStart w:name="z1814" w:id="1810"/>
    <w:p>
      <w:pPr>
        <w:spacing w:after="0"/>
        <w:ind w:left="0"/>
        <w:jc w:val="both"/>
      </w:pPr>
      <w:r>
        <w:rPr>
          <w:rFonts w:ascii="Times New Roman"/>
          <w:b w:val="false"/>
          <w:i w:val="false"/>
          <w:color w:val="000000"/>
          <w:sz w:val="28"/>
        </w:rPr>
        <w:t>
      бөлшектерді жалпы құрастыруға дайындау.</w:t>
      </w:r>
    </w:p>
    <w:bookmarkEnd w:id="1810"/>
    <w:bookmarkStart w:name="z1815" w:id="1811"/>
    <w:p>
      <w:pPr>
        <w:spacing w:after="0"/>
        <w:ind w:left="0"/>
        <w:jc w:val="both"/>
      </w:pPr>
      <w:r>
        <w:rPr>
          <w:rFonts w:ascii="Times New Roman"/>
          <w:b w:val="false"/>
          <w:i w:val="false"/>
          <w:color w:val="000000"/>
          <w:sz w:val="28"/>
        </w:rPr>
        <w:t>
      232. Білуге тиіс:</w:t>
      </w:r>
    </w:p>
    <w:bookmarkEnd w:id="1811"/>
    <w:bookmarkStart w:name="z1816" w:id="1812"/>
    <w:p>
      <w:pPr>
        <w:spacing w:after="0"/>
        <w:ind w:left="0"/>
        <w:jc w:val="both"/>
      </w:pPr>
      <w:r>
        <w:rPr>
          <w:rFonts w:ascii="Times New Roman"/>
          <w:b w:val="false"/>
          <w:i w:val="false"/>
          <w:color w:val="000000"/>
          <w:sz w:val="28"/>
        </w:rPr>
        <w:t>
      шертпелі музыкалық аспаптарды құрастыруға дайындық жұмыстарын орындау кезінде қолданылатын тәсілдер мен негізгі әдістер;</w:t>
      </w:r>
    </w:p>
    <w:bookmarkEnd w:id="1812"/>
    <w:bookmarkStart w:name="z1817" w:id="1813"/>
    <w:p>
      <w:pPr>
        <w:spacing w:after="0"/>
        <w:ind w:left="0"/>
        <w:jc w:val="both"/>
      </w:pPr>
      <w:r>
        <w:rPr>
          <w:rFonts w:ascii="Times New Roman"/>
          <w:b w:val="false"/>
          <w:i w:val="false"/>
          <w:color w:val="000000"/>
          <w:sz w:val="28"/>
        </w:rPr>
        <w:t>
      қол ұсталық құралын пайдалану ережесі;</w:t>
      </w:r>
    </w:p>
    <w:bookmarkEnd w:id="1813"/>
    <w:bookmarkStart w:name="z1818" w:id="1814"/>
    <w:p>
      <w:pPr>
        <w:spacing w:after="0"/>
        <w:ind w:left="0"/>
        <w:jc w:val="both"/>
      </w:pPr>
      <w:r>
        <w:rPr>
          <w:rFonts w:ascii="Times New Roman"/>
          <w:b w:val="false"/>
          <w:i w:val="false"/>
          <w:color w:val="000000"/>
          <w:sz w:val="28"/>
        </w:rPr>
        <w:t>
      желімнің құрамы мен қасиеттері;</w:t>
      </w:r>
    </w:p>
    <w:bookmarkEnd w:id="1814"/>
    <w:bookmarkStart w:name="z1819" w:id="1815"/>
    <w:p>
      <w:pPr>
        <w:spacing w:after="0"/>
        <w:ind w:left="0"/>
        <w:jc w:val="both"/>
      </w:pPr>
      <w:r>
        <w:rPr>
          <w:rFonts w:ascii="Times New Roman"/>
          <w:b w:val="false"/>
          <w:i w:val="false"/>
          <w:color w:val="000000"/>
          <w:sz w:val="28"/>
        </w:rPr>
        <w:t>
      бөлшектердің атауы мен мақсаты, құрастыру алдында бөлшектерге қойылатын талаптар.</w:t>
      </w:r>
    </w:p>
    <w:bookmarkEnd w:id="1815"/>
    <w:bookmarkStart w:name="z1820" w:id="1816"/>
    <w:p>
      <w:pPr>
        <w:spacing w:after="0"/>
        <w:ind w:left="0"/>
        <w:jc w:val="both"/>
      </w:pPr>
      <w:r>
        <w:rPr>
          <w:rFonts w:ascii="Times New Roman"/>
          <w:b w:val="false"/>
          <w:i w:val="false"/>
          <w:color w:val="000000"/>
          <w:sz w:val="28"/>
        </w:rPr>
        <w:t>
      233. Жұмыс үлгілері:</w:t>
      </w:r>
    </w:p>
    <w:bookmarkEnd w:id="1816"/>
    <w:bookmarkStart w:name="z1821" w:id="1817"/>
    <w:p>
      <w:pPr>
        <w:spacing w:after="0"/>
        <w:ind w:left="0"/>
        <w:jc w:val="both"/>
      </w:pPr>
      <w:r>
        <w:rPr>
          <w:rFonts w:ascii="Times New Roman"/>
          <w:b w:val="false"/>
          <w:i w:val="false"/>
          <w:color w:val="000000"/>
          <w:sz w:val="28"/>
        </w:rPr>
        <w:t>
      1) гитараның бұрандалары мен кілттері – құрастыру;</w:t>
      </w:r>
    </w:p>
    <w:bookmarkEnd w:id="1817"/>
    <w:bookmarkStart w:name="z1822" w:id="1818"/>
    <w:p>
      <w:pPr>
        <w:spacing w:after="0"/>
        <w:ind w:left="0"/>
        <w:jc w:val="both"/>
      </w:pPr>
      <w:r>
        <w:rPr>
          <w:rFonts w:ascii="Times New Roman"/>
          <w:b w:val="false"/>
          <w:i w:val="false"/>
          <w:color w:val="000000"/>
          <w:sz w:val="28"/>
        </w:rPr>
        <w:t>
      2) розеткалық талсым – іріктеу және бума етіп түю;</w:t>
      </w:r>
    </w:p>
    <w:bookmarkEnd w:id="1818"/>
    <w:bookmarkStart w:name="z1823" w:id="1819"/>
    <w:p>
      <w:pPr>
        <w:spacing w:after="0"/>
        <w:ind w:left="0"/>
        <w:jc w:val="both"/>
      </w:pPr>
      <w:r>
        <w:rPr>
          <w:rFonts w:ascii="Times New Roman"/>
          <w:b w:val="false"/>
          <w:i w:val="false"/>
          <w:color w:val="000000"/>
          <w:sz w:val="28"/>
        </w:rPr>
        <w:t>
      3) балалайканы қаптау – жабыстыру;</w:t>
      </w:r>
    </w:p>
    <w:bookmarkEnd w:id="1819"/>
    <w:bookmarkStart w:name="z1824" w:id="1820"/>
    <w:p>
      <w:pPr>
        <w:spacing w:after="0"/>
        <w:ind w:left="0"/>
        <w:jc w:val="both"/>
      </w:pPr>
      <w:r>
        <w:rPr>
          <w:rFonts w:ascii="Times New Roman"/>
          <w:b w:val="false"/>
          <w:i w:val="false"/>
          <w:color w:val="000000"/>
          <w:sz w:val="28"/>
        </w:rPr>
        <w:t>
      4) гитара мен мандолинаның шанақтарының тілі - іріктеу және жабыстыру;</w:t>
      </w:r>
    </w:p>
    <w:bookmarkEnd w:id="1820"/>
    <w:bookmarkStart w:name="z1825" w:id="1821"/>
    <w:p>
      <w:pPr>
        <w:spacing w:after="0"/>
        <w:ind w:left="0"/>
        <w:jc w:val="both"/>
      </w:pPr>
      <w:r>
        <w:rPr>
          <w:rFonts w:ascii="Times New Roman"/>
          <w:b w:val="false"/>
          <w:i w:val="false"/>
          <w:color w:val="000000"/>
          <w:sz w:val="28"/>
        </w:rPr>
        <w:t>
      5) грифтің целлулоид нүктелері – орнату.</w:t>
      </w:r>
    </w:p>
    <w:bookmarkEnd w:id="1821"/>
    <w:bookmarkStart w:name="z1826" w:id="1822"/>
    <w:p>
      <w:pPr>
        <w:spacing w:after="0"/>
        <w:ind w:left="0"/>
        <w:jc w:val="both"/>
      </w:pPr>
      <w:r>
        <w:rPr>
          <w:rFonts w:ascii="Times New Roman"/>
          <w:b w:val="false"/>
          <w:i w:val="false"/>
          <w:color w:val="000000"/>
          <w:sz w:val="28"/>
        </w:rPr>
        <w:t>
      Параграф 2. Шертпелі аспаптарды құрастырып-монтаждаушы, 2-разряд</w:t>
      </w:r>
    </w:p>
    <w:bookmarkEnd w:id="1822"/>
    <w:bookmarkStart w:name="z1827" w:id="1823"/>
    <w:p>
      <w:pPr>
        <w:spacing w:after="0"/>
        <w:ind w:left="0"/>
        <w:jc w:val="both"/>
      </w:pPr>
      <w:r>
        <w:rPr>
          <w:rFonts w:ascii="Times New Roman"/>
          <w:b w:val="false"/>
          <w:i w:val="false"/>
          <w:color w:val="000000"/>
          <w:sz w:val="28"/>
        </w:rPr>
        <w:t>
      234. Жұмыс сипаттамасы:</w:t>
      </w:r>
    </w:p>
    <w:bookmarkEnd w:id="1823"/>
    <w:bookmarkStart w:name="z1828" w:id="1824"/>
    <w:p>
      <w:pPr>
        <w:spacing w:after="0"/>
        <w:ind w:left="0"/>
        <w:jc w:val="both"/>
      </w:pPr>
      <w:r>
        <w:rPr>
          <w:rFonts w:ascii="Times New Roman"/>
          <w:b w:val="false"/>
          <w:i w:val="false"/>
          <w:color w:val="000000"/>
          <w:sz w:val="28"/>
        </w:rPr>
        <w:t>
      қарапайым шертпелі музыкалық аспаптарды арнайы айлабұйымдарды пайдалана отырып құрастыру және монтаждау;</w:t>
      </w:r>
    </w:p>
    <w:bookmarkEnd w:id="1824"/>
    <w:bookmarkStart w:name="z1829" w:id="1825"/>
    <w:p>
      <w:pPr>
        <w:spacing w:after="0"/>
        <w:ind w:left="0"/>
        <w:jc w:val="both"/>
      </w:pPr>
      <w:r>
        <w:rPr>
          <w:rFonts w:ascii="Times New Roman"/>
          <w:b w:val="false"/>
          <w:i w:val="false"/>
          <w:color w:val="000000"/>
          <w:sz w:val="28"/>
        </w:rPr>
        <w:t>
      ішек ұстағыштарды, кнопкаларды және басқа да бөлшектерді, оркестрлік және жоғары сапалы түрлерінен басқа шертпелі музыкалық аспаптардың шанағына монтаждау;</w:t>
      </w:r>
    </w:p>
    <w:bookmarkEnd w:id="1825"/>
    <w:bookmarkStart w:name="z1830" w:id="1826"/>
    <w:p>
      <w:pPr>
        <w:spacing w:after="0"/>
        <w:ind w:left="0"/>
        <w:jc w:val="both"/>
      </w:pPr>
      <w:r>
        <w:rPr>
          <w:rFonts w:ascii="Times New Roman"/>
          <w:b w:val="false"/>
          <w:i w:val="false"/>
          <w:color w:val="000000"/>
          <w:sz w:val="28"/>
        </w:rPr>
        <w:t>
      қарапайым бөлшектер мен тораптарды арнайы станокта өңдеу;</w:t>
      </w:r>
    </w:p>
    <w:bookmarkEnd w:id="1826"/>
    <w:bookmarkStart w:name="z1831" w:id="1827"/>
    <w:p>
      <w:pPr>
        <w:spacing w:after="0"/>
        <w:ind w:left="0"/>
        <w:jc w:val="both"/>
      </w:pPr>
      <w:r>
        <w:rPr>
          <w:rFonts w:ascii="Times New Roman"/>
          <w:b w:val="false"/>
          <w:i w:val="false"/>
          <w:color w:val="000000"/>
          <w:sz w:val="28"/>
        </w:rPr>
        <w:t>
      ішектерді арнайы станокта керу және оны гитара грифінің порожкасына орнату;</w:t>
      </w:r>
    </w:p>
    <w:bookmarkEnd w:id="1827"/>
    <w:bookmarkStart w:name="z1832" w:id="1828"/>
    <w:p>
      <w:pPr>
        <w:spacing w:after="0"/>
        <w:ind w:left="0"/>
        <w:jc w:val="both"/>
      </w:pPr>
      <w:r>
        <w:rPr>
          <w:rFonts w:ascii="Times New Roman"/>
          <w:b w:val="false"/>
          <w:i w:val="false"/>
          <w:color w:val="000000"/>
          <w:sz w:val="28"/>
        </w:rPr>
        <w:t>
      материалдардың, жартылай дайын өнімдердің, дайын бөлшектердің сапасын тексеру.</w:t>
      </w:r>
    </w:p>
    <w:bookmarkEnd w:id="1828"/>
    <w:bookmarkStart w:name="z1833" w:id="1829"/>
    <w:p>
      <w:pPr>
        <w:spacing w:after="0"/>
        <w:ind w:left="0"/>
        <w:jc w:val="both"/>
      </w:pPr>
      <w:r>
        <w:rPr>
          <w:rFonts w:ascii="Times New Roman"/>
          <w:b w:val="false"/>
          <w:i w:val="false"/>
          <w:color w:val="000000"/>
          <w:sz w:val="28"/>
        </w:rPr>
        <w:t>
      235. Білуге тиіс:</w:t>
      </w:r>
    </w:p>
    <w:bookmarkEnd w:id="1829"/>
    <w:bookmarkStart w:name="z1834" w:id="1830"/>
    <w:p>
      <w:pPr>
        <w:spacing w:after="0"/>
        <w:ind w:left="0"/>
        <w:jc w:val="both"/>
      </w:pPr>
      <w:r>
        <w:rPr>
          <w:rFonts w:ascii="Times New Roman"/>
          <w:b w:val="false"/>
          <w:i w:val="false"/>
          <w:color w:val="000000"/>
          <w:sz w:val="28"/>
        </w:rPr>
        <w:t>
      шертпелі музыкалық аспаптардың түріне байланысты қарапайым тораптарды құрастыру және монтаждаудың технологиялық процессі;</w:t>
      </w:r>
    </w:p>
    <w:bookmarkEnd w:id="1830"/>
    <w:bookmarkStart w:name="z1835" w:id="1831"/>
    <w:p>
      <w:pPr>
        <w:spacing w:after="0"/>
        <w:ind w:left="0"/>
        <w:jc w:val="both"/>
      </w:pPr>
      <w:r>
        <w:rPr>
          <w:rFonts w:ascii="Times New Roman"/>
          <w:b w:val="false"/>
          <w:i w:val="false"/>
          <w:color w:val="000000"/>
          <w:sz w:val="28"/>
        </w:rPr>
        <w:t>
      тікенді механизм, ішек, тұғыр, ішек ұстағыш және құрастыру мен монтаждау кезінде қолданылатын басқа да бөлшектердің номенклатурасы;</w:t>
      </w:r>
    </w:p>
    <w:bookmarkEnd w:id="1831"/>
    <w:bookmarkStart w:name="z1836" w:id="1832"/>
    <w:p>
      <w:pPr>
        <w:spacing w:after="0"/>
        <w:ind w:left="0"/>
        <w:jc w:val="both"/>
      </w:pPr>
      <w:r>
        <w:rPr>
          <w:rFonts w:ascii="Times New Roman"/>
          <w:b w:val="false"/>
          <w:i w:val="false"/>
          <w:color w:val="000000"/>
          <w:sz w:val="28"/>
        </w:rPr>
        <w:t>
      мемлекеттік стандарты және техникалық шарттары, шығарылатын шертпелі музыкалық аспаптардың түржиыны;</w:t>
      </w:r>
    </w:p>
    <w:bookmarkEnd w:id="1832"/>
    <w:bookmarkStart w:name="z1837" w:id="1833"/>
    <w:p>
      <w:pPr>
        <w:spacing w:after="0"/>
        <w:ind w:left="0"/>
        <w:jc w:val="both"/>
      </w:pPr>
      <w:r>
        <w:rPr>
          <w:rFonts w:ascii="Times New Roman"/>
          <w:b w:val="false"/>
          <w:i w:val="false"/>
          <w:color w:val="000000"/>
          <w:sz w:val="28"/>
        </w:rPr>
        <w:t>
      қолданылатын станоктардың құрылысы, қол ұсталық құрал және оны қайрау әдістері.</w:t>
      </w:r>
    </w:p>
    <w:bookmarkEnd w:id="1833"/>
    <w:bookmarkStart w:name="z1838" w:id="1834"/>
    <w:p>
      <w:pPr>
        <w:spacing w:after="0"/>
        <w:ind w:left="0"/>
        <w:jc w:val="both"/>
      </w:pPr>
      <w:r>
        <w:rPr>
          <w:rFonts w:ascii="Times New Roman"/>
          <w:b w:val="false"/>
          <w:i w:val="false"/>
          <w:color w:val="000000"/>
          <w:sz w:val="28"/>
        </w:rPr>
        <w:t>
      236. Жұмыс үлгілері:</w:t>
      </w:r>
    </w:p>
    <w:bookmarkEnd w:id="1834"/>
    <w:bookmarkStart w:name="z1839" w:id="1835"/>
    <w:p>
      <w:pPr>
        <w:spacing w:after="0"/>
        <w:ind w:left="0"/>
        <w:jc w:val="both"/>
      </w:pPr>
      <w:r>
        <w:rPr>
          <w:rFonts w:ascii="Times New Roman"/>
          <w:b w:val="false"/>
          <w:i w:val="false"/>
          <w:color w:val="000000"/>
          <w:sz w:val="28"/>
        </w:rPr>
        <w:t>
      1) гитара, балалайка, мандолина грифтерінің басы-шуруп орнату үшін саңылау бұрғылау;</w:t>
      </w:r>
    </w:p>
    <w:bookmarkEnd w:id="1835"/>
    <w:bookmarkStart w:name="z1840" w:id="1836"/>
    <w:p>
      <w:pPr>
        <w:spacing w:after="0"/>
        <w:ind w:left="0"/>
        <w:jc w:val="both"/>
      </w:pPr>
      <w:r>
        <w:rPr>
          <w:rFonts w:ascii="Times New Roman"/>
          <w:b w:val="false"/>
          <w:i w:val="false"/>
          <w:color w:val="000000"/>
          <w:sz w:val="28"/>
        </w:rPr>
        <w:t>
      2) гитара шанағы – фальцті тазалау;</w:t>
      </w:r>
    </w:p>
    <w:bookmarkEnd w:id="1836"/>
    <w:bookmarkStart w:name="z1841" w:id="1837"/>
    <w:p>
      <w:pPr>
        <w:spacing w:after="0"/>
        <w:ind w:left="0"/>
        <w:jc w:val="both"/>
      </w:pPr>
      <w:r>
        <w:rPr>
          <w:rFonts w:ascii="Times New Roman"/>
          <w:b w:val="false"/>
          <w:i w:val="false"/>
          <w:color w:val="000000"/>
          <w:sz w:val="28"/>
        </w:rPr>
        <w:t>
      3) гитара, балалайка, мандолинаның тікен механизмдері-гриф басына ұяшықтарды орнату.</w:t>
      </w:r>
    </w:p>
    <w:bookmarkEnd w:id="1837"/>
    <w:bookmarkStart w:name="z1842" w:id="1838"/>
    <w:p>
      <w:pPr>
        <w:spacing w:after="0"/>
        <w:ind w:left="0"/>
        <w:jc w:val="both"/>
      </w:pPr>
      <w:r>
        <w:rPr>
          <w:rFonts w:ascii="Times New Roman"/>
          <w:b w:val="false"/>
          <w:i w:val="false"/>
          <w:color w:val="000000"/>
          <w:sz w:val="28"/>
        </w:rPr>
        <w:t>
      Параграф 3. Шертпелі аспаптарды құрастырып-монтаждаушы, 3-разряд</w:t>
      </w:r>
    </w:p>
    <w:bookmarkEnd w:id="1838"/>
    <w:bookmarkStart w:name="z1843" w:id="1839"/>
    <w:p>
      <w:pPr>
        <w:spacing w:after="0"/>
        <w:ind w:left="0"/>
        <w:jc w:val="both"/>
      </w:pPr>
      <w:r>
        <w:rPr>
          <w:rFonts w:ascii="Times New Roman"/>
          <w:b w:val="false"/>
          <w:i w:val="false"/>
          <w:color w:val="000000"/>
          <w:sz w:val="28"/>
        </w:rPr>
        <w:t>
      237. Жұмыс сипаттамасы:</w:t>
      </w:r>
    </w:p>
    <w:bookmarkEnd w:id="1839"/>
    <w:bookmarkStart w:name="z1844" w:id="1840"/>
    <w:p>
      <w:pPr>
        <w:spacing w:after="0"/>
        <w:ind w:left="0"/>
        <w:jc w:val="both"/>
      </w:pPr>
      <w:r>
        <w:rPr>
          <w:rFonts w:ascii="Times New Roman"/>
          <w:b w:val="false"/>
          <w:i w:val="false"/>
          <w:color w:val="000000"/>
          <w:sz w:val="28"/>
        </w:rPr>
        <w:t>
      күрделілігі орташа шертпелі музыкалық аспаптарды арнайы айлабұйымдарды пайдалана отырып құрастыру және монтаждау;</w:t>
      </w:r>
    </w:p>
    <w:bookmarkEnd w:id="1840"/>
    <w:bookmarkStart w:name="z1845" w:id="1841"/>
    <w:p>
      <w:pPr>
        <w:spacing w:after="0"/>
        <w:ind w:left="0"/>
        <w:jc w:val="both"/>
      </w:pPr>
      <w:r>
        <w:rPr>
          <w:rFonts w:ascii="Times New Roman"/>
          <w:b w:val="false"/>
          <w:i w:val="false"/>
          <w:color w:val="000000"/>
          <w:sz w:val="28"/>
        </w:rPr>
        <w:t>
      құрастырылған тораптарды ағаш өңдеу станогында станоктық өңдеу;</w:t>
      </w:r>
    </w:p>
    <w:bookmarkEnd w:id="1841"/>
    <w:bookmarkStart w:name="z1846" w:id="1842"/>
    <w:p>
      <w:pPr>
        <w:spacing w:after="0"/>
        <w:ind w:left="0"/>
        <w:jc w:val="both"/>
      </w:pPr>
      <w:r>
        <w:rPr>
          <w:rFonts w:ascii="Times New Roman"/>
          <w:b w:val="false"/>
          <w:i w:val="false"/>
          <w:color w:val="000000"/>
          <w:sz w:val="28"/>
        </w:rPr>
        <w:t>
      бөлшектерді түсі, текстурасы мен егеу түріне қарай іріктеу;</w:t>
      </w:r>
    </w:p>
    <w:bookmarkEnd w:id="1842"/>
    <w:bookmarkStart w:name="z1847" w:id="1843"/>
    <w:p>
      <w:pPr>
        <w:spacing w:after="0"/>
        <w:ind w:left="0"/>
        <w:jc w:val="both"/>
      </w:pPr>
      <w:r>
        <w:rPr>
          <w:rFonts w:ascii="Times New Roman"/>
          <w:b w:val="false"/>
          <w:i w:val="false"/>
          <w:color w:val="000000"/>
          <w:sz w:val="28"/>
        </w:rPr>
        <w:t>
      жапсырманы жабыстыру және гитараның шанағына қосымша бекіту;</w:t>
      </w:r>
    </w:p>
    <w:bookmarkEnd w:id="1843"/>
    <w:bookmarkStart w:name="z1848" w:id="1844"/>
    <w:p>
      <w:pPr>
        <w:spacing w:after="0"/>
        <w:ind w:left="0"/>
        <w:jc w:val="both"/>
      </w:pPr>
      <w:r>
        <w:rPr>
          <w:rFonts w:ascii="Times New Roman"/>
          <w:b w:val="false"/>
          <w:i w:val="false"/>
          <w:color w:val="000000"/>
          <w:sz w:val="28"/>
        </w:rPr>
        <w:t>
      станокта лак қабатын тазалау;</w:t>
      </w:r>
    </w:p>
    <w:bookmarkEnd w:id="1844"/>
    <w:bookmarkStart w:name="z1849" w:id="1845"/>
    <w:p>
      <w:pPr>
        <w:spacing w:after="0"/>
        <w:ind w:left="0"/>
        <w:jc w:val="both"/>
      </w:pPr>
      <w:r>
        <w:rPr>
          <w:rFonts w:ascii="Times New Roman"/>
          <w:b w:val="false"/>
          <w:i w:val="false"/>
          <w:color w:val="000000"/>
          <w:sz w:val="28"/>
        </w:rPr>
        <w:t>
      гитара грифін шанағына құрастыру;</w:t>
      </w:r>
    </w:p>
    <w:bookmarkEnd w:id="1845"/>
    <w:bookmarkStart w:name="z1850" w:id="1846"/>
    <w:p>
      <w:pPr>
        <w:spacing w:after="0"/>
        <w:ind w:left="0"/>
        <w:jc w:val="both"/>
      </w:pPr>
      <w:r>
        <w:rPr>
          <w:rFonts w:ascii="Times New Roman"/>
          <w:b w:val="false"/>
          <w:i w:val="false"/>
          <w:color w:val="000000"/>
          <w:sz w:val="28"/>
        </w:rPr>
        <w:t>
      грифтің иілу бұрышын анықтау;</w:t>
      </w:r>
    </w:p>
    <w:bookmarkEnd w:id="1846"/>
    <w:bookmarkStart w:name="z1851" w:id="1847"/>
    <w:p>
      <w:pPr>
        <w:spacing w:after="0"/>
        <w:ind w:left="0"/>
        <w:jc w:val="both"/>
      </w:pPr>
      <w:r>
        <w:rPr>
          <w:rFonts w:ascii="Times New Roman"/>
          <w:b w:val="false"/>
          <w:i w:val="false"/>
          <w:color w:val="000000"/>
          <w:sz w:val="28"/>
        </w:rPr>
        <w:t>
      шанақ клеціндегі бұрандаға арнап саңылау белгілеу;</w:t>
      </w:r>
    </w:p>
    <w:bookmarkEnd w:id="1847"/>
    <w:bookmarkStart w:name="z1852" w:id="1848"/>
    <w:p>
      <w:pPr>
        <w:spacing w:after="0"/>
        <w:ind w:left="0"/>
        <w:jc w:val="both"/>
      </w:pPr>
      <w:r>
        <w:rPr>
          <w:rFonts w:ascii="Times New Roman"/>
          <w:b w:val="false"/>
          <w:i w:val="false"/>
          <w:color w:val="000000"/>
          <w:sz w:val="28"/>
        </w:rPr>
        <w:t>
      гриф бұрандасына арнап көлденең-бұрғылау станогында саңылау бұрғылау;</w:t>
      </w:r>
    </w:p>
    <w:bookmarkEnd w:id="1848"/>
    <w:bookmarkStart w:name="z1853" w:id="1849"/>
    <w:p>
      <w:pPr>
        <w:spacing w:after="0"/>
        <w:ind w:left="0"/>
        <w:jc w:val="both"/>
      </w:pPr>
      <w:r>
        <w:rPr>
          <w:rFonts w:ascii="Times New Roman"/>
          <w:b w:val="false"/>
          <w:i w:val="false"/>
          <w:color w:val="000000"/>
          <w:sz w:val="28"/>
        </w:rPr>
        <w:t>
      шертпелі музыкалық аспаптардың тікен механизмін құрастыру;</w:t>
      </w:r>
    </w:p>
    <w:bookmarkEnd w:id="1849"/>
    <w:bookmarkStart w:name="z1854" w:id="1850"/>
    <w:p>
      <w:pPr>
        <w:spacing w:after="0"/>
        <w:ind w:left="0"/>
        <w:jc w:val="both"/>
      </w:pPr>
      <w:r>
        <w:rPr>
          <w:rFonts w:ascii="Times New Roman"/>
          <w:b w:val="false"/>
          <w:i w:val="false"/>
          <w:color w:val="000000"/>
          <w:sz w:val="28"/>
        </w:rPr>
        <w:t>
      бұрамдық торабын, колонканы, бұрамдық тістегершіктерді тұғырға және біріктіретін планкаға монтаждау;</w:t>
      </w:r>
    </w:p>
    <w:bookmarkEnd w:id="1850"/>
    <w:bookmarkStart w:name="z1855" w:id="1851"/>
    <w:p>
      <w:pPr>
        <w:spacing w:after="0"/>
        <w:ind w:left="0"/>
        <w:jc w:val="both"/>
      </w:pPr>
      <w:r>
        <w:rPr>
          <w:rFonts w:ascii="Times New Roman"/>
          <w:b w:val="false"/>
          <w:i w:val="false"/>
          <w:color w:val="000000"/>
          <w:sz w:val="28"/>
        </w:rPr>
        <w:t>
      құрастырылған тікенді механизмді арнайы жазу станогында байқап көру;</w:t>
      </w:r>
    </w:p>
    <w:bookmarkEnd w:id="1851"/>
    <w:bookmarkStart w:name="z1856" w:id="1852"/>
    <w:p>
      <w:pPr>
        <w:spacing w:after="0"/>
        <w:ind w:left="0"/>
        <w:jc w:val="both"/>
      </w:pPr>
      <w:r>
        <w:rPr>
          <w:rFonts w:ascii="Times New Roman"/>
          <w:b w:val="false"/>
          <w:i w:val="false"/>
          <w:color w:val="000000"/>
          <w:sz w:val="28"/>
        </w:rPr>
        <w:t>
      тікенді механизмнің тораптарының өзара әрекеттесуінің дұрыстығын сызбаға сәйкес тексеру.</w:t>
      </w:r>
    </w:p>
    <w:bookmarkEnd w:id="1852"/>
    <w:bookmarkStart w:name="z1857" w:id="1853"/>
    <w:p>
      <w:pPr>
        <w:spacing w:after="0"/>
        <w:ind w:left="0"/>
        <w:jc w:val="both"/>
      </w:pPr>
      <w:r>
        <w:rPr>
          <w:rFonts w:ascii="Times New Roman"/>
          <w:b w:val="false"/>
          <w:i w:val="false"/>
          <w:color w:val="000000"/>
          <w:sz w:val="28"/>
        </w:rPr>
        <w:t>
      238. Білуге тиіс:</w:t>
      </w:r>
    </w:p>
    <w:bookmarkEnd w:id="1853"/>
    <w:bookmarkStart w:name="z1858" w:id="1854"/>
    <w:p>
      <w:pPr>
        <w:spacing w:after="0"/>
        <w:ind w:left="0"/>
        <w:jc w:val="both"/>
      </w:pPr>
      <w:r>
        <w:rPr>
          <w:rFonts w:ascii="Times New Roman"/>
          <w:b w:val="false"/>
          <w:i w:val="false"/>
          <w:color w:val="000000"/>
          <w:sz w:val="28"/>
        </w:rPr>
        <w:t>
      күрделілігі орташа шертпелі музыкалық аспаптарды құрастыру және монтаждау технологиялық процессі;</w:t>
      </w:r>
    </w:p>
    <w:bookmarkEnd w:id="1854"/>
    <w:bookmarkStart w:name="z1859" w:id="1855"/>
    <w:p>
      <w:pPr>
        <w:spacing w:after="0"/>
        <w:ind w:left="0"/>
        <w:jc w:val="both"/>
      </w:pPr>
      <w:r>
        <w:rPr>
          <w:rFonts w:ascii="Times New Roman"/>
          <w:b w:val="false"/>
          <w:i w:val="false"/>
          <w:color w:val="000000"/>
          <w:sz w:val="28"/>
        </w:rPr>
        <w:t>
      шертпелі музыкалық аспаптарды құрылысы мен мензурасы, шанақтағы тұғырдың орналасуын есептеу және грифтегі мензураны есептеу ережесі;</w:t>
      </w:r>
    </w:p>
    <w:bookmarkEnd w:id="1855"/>
    <w:bookmarkStart w:name="z1860" w:id="1856"/>
    <w:p>
      <w:pPr>
        <w:spacing w:after="0"/>
        <w:ind w:left="0"/>
        <w:jc w:val="both"/>
      </w:pPr>
      <w:r>
        <w:rPr>
          <w:rFonts w:ascii="Times New Roman"/>
          <w:b w:val="false"/>
          <w:i w:val="false"/>
          <w:color w:val="000000"/>
          <w:sz w:val="28"/>
        </w:rPr>
        <w:t>
      ағаш сапасына байланысты бөлшектер мен тораптарды жабыстырудың температуралық режимдері;</w:t>
      </w:r>
    </w:p>
    <w:bookmarkEnd w:id="1856"/>
    <w:bookmarkStart w:name="z1861" w:id="1857"/>
    <w:p>
      <w:pPr>
        <w:spacing w:after="0"/>
        <w:ind w:left="0"/>
        <w:jc w:val="both"/>
      </w:pPr>
      <w:r>
        <w:rPr>
          <w:rFonts w:ascii="Times New Roman"/>
          <w:b w:val="false"/>
          <w:i w:val="false"/>
          <w:color w:val="000000"/>
          <w:sz w:val="28"/>
        </w:rPr>
        <w:t>
      кесу құралын қайрау және түзету геометриясы, бақылау-өлшеу құралы және оны пайдалану ережесі;</w:t>
      </w:r>
    </w:p>
    <w:bookmarkEnd w:id="1857"/>
    <w:bookmarkStart w:name="z1862" w:id="1858"/>
    <w:p>
      <w:pPr>
        <w:spacing w:after="0"/>
        <w:ind w:left="0"/>
        <w:jc w:val="both"/>
      </w:pPr>
      <w:r>
        <w:rPr>
          <w:rFonts w:ascii="Times New Roman"/>
          <w:b w:val="false"/>
          <w:i w:val="false"/>
          <w:color w:val="000000"/>
          <w:sz w:val="28"/>
        </w:rPr>
        <w:t>
      қолданылатын станоктардың құрылысы және оларды пайдалану ережесі.</w:t>
      </w:r>
    </w:p>
    <w:bookmarkEnd w:id="1858"/>
    <w:bookmarkStart w:name="z1863" w:id="1859"/>
    <w:p>
      <w:pPr>
        <w:spacing w:after="0"/>
        <w:ind w:left="0"/>
        <w:jc w:val="both"/>
      </w:pPr>
      <w:r>
        <w:rPr>
          <w:rFonts w:ascii="Times New Roman"/>
          <w:b w:val="false"/>
          <w:i w:val="false"/>
          <w:color w:val="000000"/>
          <w:sz w:val="28"/>
        </w:rPr>
        <w:t>
      239. Жұмыс үлгілері:</w:t>
      </w:r>
    </w:p>
    <w:bookmarkEnd w:id="1859"/>
    <w:bookmarkStart w:name="z1864" w:id="1860"/>
    <w:p>
      <w:pPr>
        <w:spacing w:after="0"/>
        <w:ind w:left="0"/>
        <w:jc w:val="both"/>
      </w:pPr>
      <w:r>
        <w:rPr>
          <w:rFonts w:ascii="Times New Roman"/>
          <w:b w:val="false"/>
          <w:i w:val="false"/>
          <w:color w:val="000000"/>
          <w:sz w:val="28"/>
        </w:rPr>
        <w:t>
      1) гитараның үнтілшесі - розетканы жабыстыру;</w:t>
      </w:r>
    </w:p>
    <w:bookmarkEnd w:id="1860"/>
    <w:bookmarkStart w:name="z1865" w:id="1861"/>
    <w:p>
      <w:pPr>
        <w:spacing w:after="0"/>
        <w:ind w:left="0"/>
        <w:jc w:val="both"/>
      </w:pPr>
      <w:r>
        <w:rPr>
          <w:rFonts w:ascii="Times New Roman"/>
          <w:b w:val="false"/>
          <w:i w:val="false"/>
          <w:color w:val="000000"/>
          <w:sz w:val="28"/>
        </w:rPr>
        <w:t>
      2) гитара, балалайка, мандолинаның тегіс және жартылай сопақша шанағы – толық құрастыру;</w:t>
      </w:r>
    </w:p>
    <w:bookmarkEnd w:id="1861"/>
    <w:bookmarkStart w:name="z1866" w:id="1862"/>
    <w:p>
      <w:pPr>
        <w:spacing w:after="0"/>
        <w:ind w:left="0"/>
        <w:jc w:val="both"/>
      </w:pPr>
      <w:r>
        <w:rPr>
          <w:rFonts w:ascii="Times New Roman"/>
          <w:b w:val="false"/>
          <w:i w:val="false"/>
          <w:color w:val="000000"/>
          <w:sz w:val="28"/>
        </w:rPr>
        <w:t>
      3) балалайка панцирі – үнтілшеге жабыстыру;</w:t>
      </w:r>
    </w:p>
    <w:bookmarkEnd w:id="1862"/>
    <w:bookmarkStart w:name="z1867" w:id="1863"/>
    <w:p>
      <w:pPr>
        <w:spacing w:after="0"/>
        <w:ind w:left="0"/>
        <w:jc w:val="both"/>
      </w:pPr>
      <w:r>
        <w:rPr>
          <w:rFonts w:ascii="Times New Roman"/>
          <w:b w:val="false"/>
          <w:i w:val="false"/>
          <w:color w:val="000000"/>
          <w:sz w:val="28"/>
        </w:rPr>
        <w:t>
      4) гитара, балалайка, мандолина грифтерінің тұтқасы – жапсырмаларын жабыстыру;</w:t>
      </w:r>
    </w:p>
    <w:bookmarkEnd w:id="1863"/>
    <w:bookmarkStart w:name="z1868" w:id="1864"/>
    <w:p>
      <w:pPr>
        <w:spacing w:after="0"/>
        <w:ind w:left="0"/>
        <w:jc w:val="both"/>
      </w:pPr>
      <w:r>
        <w:rPr>
          <w:rFonts w:ascii="Times New Roman"/>
          <w:b w:val="false"/>
          <w:i w:val="false"/>
          <w:color w:val="000000"/>
          <w:sz w:val="28"/>
        </w:rPr>
        <w:t>
      5) тегіс және жартылай сопақша мандолина грифтерінің тұтқасы – шанаққа жабыстыру;</w:t>
      </w:r>
    </w:p>
    <w:bookmarkEnd w:id="1864"/>
    <w:bookmarkStart w:name="z1869" w:id="1865"/>
    <w:p>
      <w:pPr>
        <w:spacing w:after="0"/>
        <w:ind w:left="0"/>
        <w:jc w:val="both"/>
      </w:pPr>
      <w:r>
        <w:rPr>
          <w:rFonts w:ascii="Times New Roman"/>
          <w:b w:val="false"/>
          <w:i w:val="false"/>
          <w:color w:val="000000"/>
          <w:sz w:val="28"/>
        </w:rPr>
        <w:t>
      6) сопақ мандолинаның қалқаны мен жиекшелері – шанаққа жабыстыру.</w:t>
      </w:r>
    </w:p>
    <w:bookmarkEnd w:id="1865"/>
    <w:bookmarkStart w:name="z1870" w:id="1866"/>
    <w:p>
      <w:pPr>
        <w:spacing w:after="0"/>
        <w:ind w:left="0"/>
        <w:jc w:val="both"/>
      </w:pPr>
      <w:r>
        <w:rPr>
          <w:rFonts w:ascii="Times New Roman"/>
          <w:b w:val="false"/>
          <w:i w:val="false"/>
          <w:color w:val="000000"/>
          <w:sz w:val="28"/>
        </w:rPr>
        <w:t>
      Параграф 4. Шертпелі аспаптарды құрастырып-монтаждаушы, 4-разряд</w:t>
      </w:r>
    </w:p>
    <w:bookmarkEnd w:id="1866"/>
    <w:bookmarkStart w:name="z1871" w:id="1867"/>
    <w:p>
      <w:pPr>
        <w:spacing w:after="0"/>
        <w:ind w:left="0"/>
        <w:jc w:val="both"/>
      </w:pPr>
      <w:r>
        <w:rPr>
          <w:rFonts w:ascii="Times New Roman"/>
          <w:b w:val="false"/>
          <w:i w:val="false"/>
          <w:color w:val="000000"/>
          <w:sz w:val="28"/>
        </w:rPr>
        <w:t>
      240. Жұмыс сипаттамасы:</w:t>
      </w:r>
    </w:p>
    <w:bookmarkEnd w:id="1867"/>
    <w:bookmarkStart w:name="z1872" w:id="1868"/>
    <w:p>
      <w:pPr>
        <w:spacing w:after="0"/>
        <w:ind w:left="0"/>
        <w:jc w:val="both"/>
      </w:pPr>
      <w:r>
        <w:rPr>
          <w:rFonts w:ascii="Times New Roman"/>
          <w:b w:val="false"/>
          <w:i w:val="false"/>
          <w:color w:val="000000"/>
          <w:sz w:val="28"/>
        </w:rPr>
        <w:t>
      күрделі шертпелі музыкалық аспаптарды арнайы айлабұйымдарды пайдалана отырып құрастыру және монтаждау;</w:t>
      </w:r>
    </w:p>
    <w:bookmarkEnd w:id="1868"/>
    <w:bookmarkStart w:name="z1873" w:id="1869"/>
    <w:p>
      <w:pPr>
        <w:spacing w:after="0"/>
        <w:ind w:left="0"/>
        <w:jc w:val="both"/>
      </w:pPr>
      <w:r>
        <w:rPr>
          <w:rFonts w:ascii="Times New Roman"/>
          <w:b w:val="false"/>
          <w:i w:val="false"/>
          <w:color w:val="000000"/>
          <w:sz w:val="28"/>
        </w:rPr>
        <w:t>
      қарапайым шертпелі музыкалық аспаптарды толық құрастыру;</w:t>
      </w:r>
    </w:p>
    <w:bookmarkEnd w:id="1869"/>
    <w:bookmarkStart w:name="z1874" w:id="1870"/>
    <w:p>
      <w:pPr>
        <w:spacing w:after="0"/>
        <w:ind w:left="0"/>
        <w:jc w:val="both"/>
      </w:pPr>
      <w:r>
        <w:rPr>
          <w:rFonts w:ascii="Times New Roman"/>
          <w:b w:val="false"/>
          <w:i w:val="false"/>
          <w:color w:val="000000"/>
          <w:sz w:val="28"/>
        </w:rPr>
        <w:t>
      бөлшектер мен тораптарды және қолмен сызбалар бойынша құрастырылған шертпелі музыкалық аспаптарды профильді ұсталық өңдеу;</w:t>
      </w:r>
    </w:p>
    <w:bookmarkEnd w:id="1870"/>
    <w:bookmarkStart w:name="z1875" w:id="1871"/>
    <w:p>
      <w:pPr>
        <w:spacing w:after="0"/>
        <w:ind w:left="0"/>
        <w:jc w:val="both"/>
      </w:pPr>
      <w:r>
        <w:rPr>
          <w:rFonts w:ascii="Times New Roman"/>
          <w:b w:val="false"/>
          <w:i w:val="false"/>
          <w:color w:val="000000"/>
          <w:sz w:val="28"/>
        </w:rPr>
        <w:t>
      целлулоидті түсі бойынша іріктеу;</w:t>
      </w:r>
    </w:p>
    <w:bookmarkEnd w:id="1871"/>
    <w:bookmarkStart w:name="z1876" w:id="1872"/>
    <w:p>
      <w:pPr>
        <w:spacing w:after="0"/>
        <w:ind w:left="0"/>
        <w:jc w:val="both"/>
      </w:pPr>
      <w:r>
        <w:rPr>
          <w:rFonts w:ascii="Times New Roman"/>
          <w:b w:val="false"/>
          <w:i w:val="false"/>
          <w:color w:val="000000"/>
          <w:sz w:val="28"/>
        </w:rPr>
        <w:t>
      жекелеген тораптарды станоктық өңдеу;</w:t>
      </w:r>
    </w:p>
    <w:bookmarkEnd w:id="1872"/>
    <w:bookmarkStart w:name="z1877" w:id="1873"/>
    <w:p>
      <w:pPr>
        <w:spacing w:after="0"/>
        <w:ind w:left="0"/>
        <w:jc w:val="both"/>
      </w:pPr>
      <w:r>
        <w:rPr>
          <w:rFonts w:ascii="Times New Roman"/>
          <w:b w:val="false"/>
          <w:i w:val="false"/>
          <w:color w:val="000000"/>
          <w:sz w:val="28"/>
        </w:rPr>
        <w:t>
      грифке порожканы орнату және бекіту, оны биіктігі бойынша қиыстырып келтіру;</w:t>
      </w:r>
    </w:p>
    <w:bookmarkEnd w:id="1873"/>
    <w:bookmarkStart w:name="z1878" w:id="1874"/>
    <w:p>
      <w:pPr>
        <w:spacing w:after="0"/>
        <w:ind w:left="0"/>
        <w:jc w:val="both"/>
      </w:pPr>
      <w:r>
        <w:rPr>
          <w:rFonts w:ascii="Times New Roman"/>
          <w:b w:val="false"/>
          <w:i w:val="false"/>
          <w:color w:val="000000"/>
          <w:sz w:val="28"/>
        </w:rPr>
        <w:t>
      оркестрлік музыкалық аспаптар грифінің басындағы тікенді механизмді орнату және бекіту;</w:t>
      </w:r>
    </w:p>
    <w:bookmarkEnd w:id="1874"/>
    <w:bookmarkStart w:name="z1879" w:id="1875"/>
    <w:p>
      <w:pPr>
        <w:spacing w:after="0"/>
        <w:ind w:left="0"/>
        <w:jc w:val="both"/>
      </w:pPr>
      <w:r>
        <w:rPr>
          <w:rFonts w:ascii="Times New Roman"/>
          <w:b w:val="false"/>
          <w:i w:val="false"/>
          <w:color w:val="000000"/>
          <w:sz w:val="28"/>
        </w:rPr>
        <w:t>
      планканың тығыз жанасуын тексеру;</w:t>
      </w:r>
    </w:p>
    <w:bookmarkEnd w:id="1875"/>
    <w:bookmarkStart w:name="z1880" w:id="1876"/>
    <w:p>
      <w:pPr>
        <w:spacing w:after="0"/>
        <w:ind w:left="0"/>
        <w:jc w:val="both"/>
      </w:pPr>
      <w:r>
        <w:rPr>
          <w:rFonts w:ascii="Times New Roman"/>
          <w:b w:val="false"/>
          <w:i w:val="false"/>
          <w:color w:val="000000"/>
          <w:sz w:val="28"/>
        </w:rPr>
        <w:t>
      саз пластиналарының мензура бойынша дәлме-дәл орнатылуын тексеру және оны бір жазықтықта грифтің биіктігі бойынша тазалау;</w:t>
      </w:r>
    </w:p>
    <w:bookmarkEnd w:id="1876"/>
    <w:bookmarkStart w:name="z1881" w:id="1877"/>
    <w:p>
      <w:pPr>
        <w:spacing w:after="0"/>
        <w:ind w:left="0"/>
        <w:jc w:val="both"/>
      </w:pPr>
      <w:r>
        <w:rPr>
          <w:rFonts w:ascii="Times New Roman"/>
          <w:b w:val="false"/>
          <w:i w:val="false"/>
          <w:color w:val="000000"/>
          <w:sz w:val="28"/>
        </w:rPr>
        <w:t>
      мензураның бөлінуін он екі сатылы біркелкі темперленген қатар бойынша тексеру;</w:t>
      </w:r>
    </w:p>
    <w:bookmarkEnd w:id="1877"/>
    <w:bookmarkStart w:name="z1882" w:id="1878"/>
    <w:p>
      <w:pPr>
        <w:spacing w:after="0"/>
        <w:ind w:left="0"/>
        <w:jc w:val="both"/>
      </w:pPr>
      <w:r>
        <w:rPr>
          <w:rFonts w:ascii="Times New Roman"/>
          <w:b w:val="false"/>
          <w:i w:val="false"/>
          <w:color w:val="000000"/>
          <w:sz w:val="28"/>
        </w:rPr>
        <w:t>
      саз пластиналарын гриф жиегі бойынша сопақшалау;</w:t>
      </w:r>
    </w:p>
    <w:bookmarkEnd w:id="1878"/>
    <w:bookmarkStart w:name="z1883" w:id="1879"/>
    <w:p>
      <w:pPr>
        <w:spacing w:after="0"/>
        <w:ind w:left="0"/>
        <w:jc w:val="both"/>
      </w:pPr>
      <w:r>
        <w:rPr>
          <w:rFonts w:ascii="Times New Roman"/>
          <w:b w:val="false"/>
          <w:i w:val="false"/>
          <w:color w:val="000000"/>
          <w:sz w:val="28"/>
        </w:rPr>
        <w:t>
      оркестрлік шертпелі музыкалық аспаптардың үнтілшелеріндегі қосымша саздың орналасуын белгілеу;</w:t>
      </w:r>
    </w:p>
    <w:bookmarkEnd w:id="1879"/>
    <w:bookmarkStart w:name="z1884" w:id="1880"/>
    <w:p>
      <w:pPr>
        <w:spacing w:after="0"/>
        <w:ind w:left="0"/>
        <w:jc w:val="both"/>
      </w:pPr>
      <w:r>
        <w:rPr>
          <w:rFonts w:ascii="Times New Roman"/>
          <w:b w:val="false"/>
          <w:i w:val="false"/>
          <w:color w:val="000000"/>
          <w:sz w:val="28"/>
        </w:rPr>
        <w:t>
      станоктарды баптау, реттеу;</w:t>
      </w:r>
    </w:p>
    <w:bookmarkEnd w:id="1880"/>
    <w:bookmarkStart w:name="z1885" w:id="1881"/>
    <w:p>
      <w:pPr>
        <w:spacing w:after="0"/>
        <w:ind w:left="0"/>
        <w:jc w:val="both"/>
      </w:pPr>
      <w:r>
        <w:rPr>
          <w:rFonts w:ascii="Times New Roman"/>
          <w:b w:val="false"/>
          <w:i w:val="false"/>
          <w:color w:val="000000"/>
          <w:sz w:val="28"/>
        </w:rPr>
        <w:t>
      фрезаны, бұрғыны қайрау және оны станокқа орнату.</w:t>
      </w:r>
    </w:p>
    <w:bookmarkEnd w:id="1881"/>
    <w:bookmarkStart w:name="z1886" w:id="1882"/>
    <w:p>
      <w:pPr>
        <w:spacing w:after="0"/>
        <w:ind w:left="0"/>
        <w:jc w:val="both"/>
      </w:pPr>
      <w:r>
        <w:rPr>
          <w:rFonts w:ascii="Times New Roman"/>
          <w:b w:val="false"/>
          <w:i w:val="false"/>
          <w:color w:val="000000"/>
          <w:sz w:val="28"/>
        </w:rPr>
        <w:t>
      241. Білуге тиіс:</w:t>
      </w:r>
    </w:p>
    <w:bookmarkEnd w:id="1882"/>
    <w:bookmarkStart w:name="z1887" w:id="1883"/>
    <w:p>
      <w:pPr>
        <w:spacing w:after="0"/>
        <w:ind w:left="0"/>
        <w:jc w:val="both"/>
      </w:pPr>
      <w:r>
        <w:rPr>
          <w:rFonts w:ascii="Times New Roman"/>
          <w:b w:val="false"/>
          <w:i w:val="false"/>
          <w:color w:val="000000"/>
          <w:sz w:val="28"/>
        </w:rPr>
        <w:t>
      шертпелі музыкалық аспаптардың әрбір түріне арналған күрделі тораптарды құрастыру және монтаждау технологиялық процессі;</w:t>
      </w:r>
    </w:p>
    <w:bookmarkEnd w:id="1883"/>
    <w:bookmarkStart w:name="z1888" w:id="1884"/>
    <w:p>
      <w:pPr>
        <w:spacing w:after="0"/>
        <w:ind w:left="0"/>
        <w:jc w:val="both"/>
      </w:pPr>
      <w:r>
        <w:rPr>
          <w:rFonts w:ascii="Times New Roman"/>
          <w:b w:val="false"/>
          <w:i w:val="false"/>
          <w:color w:val="000000"/>
          <w:sz w:val="28"/>
        </w:rPr>
        <w:t>
      сызбаларды оқу, оркестрлік шертпелі музыкалық аспаптардың түржиыны, олардың мензурасы мен құрылысы;</w:t>
      </w:r>
    </w:p>
    <w:bookmarkEnd w:id="1884"/>
    <w:bookmarkStart w:name="z1889" w:id="1885"/>
    <w:p>
      <w:pPr>
        <w:spacing w:after="0"/>
        <w:ind w:left="0"/>
        <w:jc w:val="both"/>
      </w:pPr>
      <w:r>
        <w:rPr>
          <w:rFonts w:ascii="Times New Roman"/>
          <w:b w:val="false"/>
          <w:i w:val="false"/>
          <w:color w:val="000000"/>
          <w:sz w:val="28"/>
        </w:rPr>
        <w:t>
      ағаш жынысы мен ақаулықтары, целлулоидтің түрі мен қасиеттері;</w:t>
      </w:r>
    </w:p>
    <w:bookmarkEnd w:id="1885"/>
    <w:bookmarkStart w:name="z1890" w:id="1886"/>
    <w:p>
      <w:pPr>
        <w:spacing w:after="0"/>
        <w:ind w:left="0"/>
        <w:jc w:val="both"/>
      </w:pPr>
      <w:r>
        <w:rPr>
          <w:rFonts w:ascii="Times New Roman"/>
          <w:b w:val="false"/>
          <w:i w:val="false"/>
          <w:color w:val="000000"/>
          <w:sz w:val="28"/>
        </w:rPr>
        <w:t>
      бөлшектерді өңдеу режимдері, шертпелі музыкалық аспаптардың әрбір түріне арналған ішектер мен тікенді механизмдердің номенклатурасы;</w:t>
      </w:r>
    </w:p>
    <w:bookmarkEnd w:id="1886"/>
    <w:bookmarkStart w:name="z1891" w:id="1887"/>
    <w:p>
      <w:pPr>
        <w:spacing w:after="0"/>
        <w:ind w:left="0"/>
        <w:jc w:val="both"/>
      </w:pPr>
      <w:r>
        <w:rPr>
          <w:rFonts w:ascii="Times New Roman"/>
          <w:b w:val="false"/>
          <w:i w:val="false"/>
          <w:color w:val="000000"/>
          <w:sz w:val="28"/>
        </w:rPr>
        <w:t>
      бөлшектерді өңдеуге қойылатын шектеулер мен әдіптер, қолданылатын станоктардың құрылымдық ерекшеліктері, оларды баптау және реттеу тәсілдері.</w:t>
      </w:r>
    </w:p>
    <w:bookmarkEnd w:id="1887"/>
    <w:bookmarkStart w:name="z1892" w:id="1888"/>
    <w:p>
      <w:pPr>
        <w:spacing w:after="0"/>
        <w:ind w:left="0"/>
        <w:jc w:val="both"/>
      </w:pPr>
      <w:r>
        <w:rPr>
          <w:rFonts w:ascii="Times New Roman"/>
          <w:b w:val="false"/>
          <w:i w:val="false"/>
          <w:color w:val="000000"/>
          <w:sz w:val="28"/>
        </w:rPr>
        <w:t>
      242. Жұмыс үлгілері:</w:t>
      </w:r>
    </w:p>
    <w:bookmarkEnd w:id="1888"/>
    <w:bookmarkStart w:name="z1893" w:id="1889"/>
    <w:p>
      <w:pPr>
        <w:spacing w:after="0"/>
        <w:ind w:left="0"/>
        <w:jc w:val="both"/>
      </w:pPr>
      <w:r>
        <w:rPr>
          <w:rFonts w:ascii="Times New Roman"/>
          <w:b w:val="false"/>
          <w:i w:val="false"/>
          <w:color w:val="000000"/>
          <w:sz w:val="28"/>
        </w:rPr>
        <w:t>
      1) жоғары сапалы гитаралар – құрастыру;</w:t>
      </w:r>
    </w:p>
    <w:bookmarkEnd w:id="1889"/>
    <w:bookmarkStart w:name="z1894" w:id="1890"/>
    <w:p>
      <w:pPr>
        <w:spacing w:after="0"/>
        <w:ind w:left="0"/>
        <w:jc w:val="both"/>
      </w:pPr>
      <w:r>
        <w:rPr>
          <w:rFonts w:ascii="Times New Roman"/>
          <w:b w:val="false"/>
          <w:i w:val="false"/>
          <w:color w:val="000000"/>
          <w:sz w:val="28"/>
        </w:rPr>
        <w:t>
      2) шертпелі музыкалық аспаптардың грифтері – профильді жетілдіру;</w:t>
      </w:r>
    </w:p>
    <w:bookmarkEnd w:id="1890"/>
    <w:bookmarkStart w:name="z1895" w:id="1891"/>
    <w:p>
      <w:pPr>
        <w:spacing w:after="0"/>
        <w:ind w:left="0"/>
        <w:jc w:val="both"/>
      </w:pPr>
      <w:r>
        <w:rPr>
          <w:rFonts w:ascii="Times New Roman"/>
          <w:b w:val="false"/>
          <w:i w:val="false"/>
          <w:color w:val="000000"/>
          <w:sz w:val="28"/>
        </w:rPr>
        <w:t>
      3) домбыра – арнайы айлабұйымның көмегімен клецті орнату және өңдеу;</w:t>
      </w:r>
    </w:p>
    <w:bookmarkEnd w:id="1891"/>
    <w:bookmarkStart w:name="z1896" w:id="1892"/>
    <w:p>
      <w:pPr>
        <w:spacing w:after="0"/>
        <w:ind w:left="0"/>
        <w:jc w:val="both"/>
      </w:pPr>
      <w:r>
        <w:rPr>
          <w:rFonts w:ascii="Times New Roman"/>
          <w:b w:val="false"/>
          <w:i w:val="false"/>
          <w:color w:val="000000"/>
          <w:sz w:val="28"/>
        </w:rPr>
        <w:t>
      4) оркестрлік балалайка грифтерінің тұтқасы – басына және басының жапсырмасына арналған ұяшықтарды іріктеу.</w:t>
      </w:r>
    </w:p>
    <w:bookmarkEnd w:id="1892"/>
    <w:bookmarkStart w:name="z1897" w:id="1893"/>
    <w:p>
      <w:pPr>
        <w:spacing w:after="0"/>
        <w:ind w:left="0"/>
        <w:jc w:val="both"/>
      </w:pPr>
      <w:r>
        <w:rPr>
          <w:rFonts w:ascii="Times New Roman"/>
          <w:b w:val="false"/>
          <w:i w:val="false"/>
          <w:color w:val="000000"/>
          <w:sz w:val="28"/>
        </w:rPr>
        <w:t>
      Параграф 5. Шертпелі аспаптарды құрастырып-монтаждаушы, 5-разряд</w:t>
      </w:r>
    </w:p>
    <w:bookmarkEnd w:id="1893"/>
    <w:bookmarkStart w:name="z1898" w:id="1894"/>
    <w:p>
      <w:pPr>
        <w:spacing w:after="0"/>
        <w:ind w:left="0"/>
        <w:jc w:val="both"/>
      </w:pPr>
      <w:r>
        <w:rPr>
          <w:rFonts w:ascii="Times New Roman"/>
          <w:b w:val="false"/>
          <w:i w:val="false"/>
          <w:color w:val="000000"/>
          <w:sz w:val="28"/>
        </w:rPr>
        <w:t>
      243. Жұмыс сипаттамасы:</w:t>
      </w:r>
    </w:p>
    <w:bookmarkEnd w:id="1894"/>
    <w:bookmarkStart w:name="z1899" w:id="1895"/>
    <w:p>
      <w:pPr>
        <w:spacing w:after="0"/>
        <w:ind w:left="0"/>
        <w:jc w:val="both"/>
      </w:pPr>
      <w:r>
        <w:rPr>
          <w:rFonts w:ascii="Times New Roman"/>
          <w:b w:val="false"/>
          <w:i w:val="false"/>
          <w:color w:val="000000"/>
          <w:sz w:val="28"/>
        </w:rPr>
        <w:t>
      өте күрделі шертпелі музыкалық аспаптарды арнайы айлабұйымдарды пайдалана отырып құрастыру және монтаждау;</w:t>
      </w:r>
    </w:p>
    <w:bookmarkEnd w:id="1895"/>
    <w:bookmarkStart w:name="z1900" w:id="1896"/>
    <w:p>
      <w:pPr>
        <w:spacing w:after="0"/>
        <w:ind w:left="0"/>
        <w:jc w:val="both"/>
      </w:pPr>
      <w:r>
        <w:rPr>
          <w:rFonts w:ascii="Times New Roman"/>
          <w:b w:val="false"/>
          <w:i w:val="false"/>
          <w:color w:val="000000"/>
          <w:sz w:val="28"/>
        </w:rPr>
        <w:t>
      шанақтың бөлшектері мен тораптарын дәлме-дәл қиыстырып келтіру және жетілдіру;</w:t>
      </w:r>
    </w:p>
    <w:bookmarkEnd w:id="1896"/>
    <w:bookmarkStart w:name="z1901" w:id="1897"/>
    <w:p>
      <w:pPr>
        <w:spacing w:after="0"/>
        <w:ind w:left="0"/>
        <w:jc w:val="both"/>
      </w:pPr>
      <w:r>
        <w:rPr>
          <w:rFonts w:ascii="Times New Roman"/>
          <w:b w:val="false"/>
          <w:i w:val="false"/>
          <w:color w:val="000000"/>
          <w:sz w:val="28"/>
        </w:rPr>
        <w:t>
      күрделілігі орташа шертпелі музыкалық аспаптарды толық құрастыру;</w:t>
      </w:r>
    </w:p>
    <w:bookmarkEnd w:id="1897"/>
    <w:bookmarkStart w:name="z1902" w:id="1898"/>
    <w:p>
      <w:pPr>
        <w:spacing w:after="0"/>
        <w:ind w:left="0"/>
        <w:jc w:val="both"/>
      </w:pPr>
      <w:r>
        <w:rPr>
          <w:rFonts w:ascii="Times New Roman"/>
          <w:b w:val="false"/>
          <w:i w:val="false"/>
          <w:color w:val="000000"/>
          <w:sz w:val="28"/>
        </w:rPr>
        <w:t>
      шертпелі музыкалық аспаптарды құрастыруға арналған бөлшектерді түсі, текстурасы және ағаш талшықтарының бағыты бойынша, ағаштың акустикалық қасиеттерін ескере отырып іріктеу;</w:t>
      </w:r>
    </w:p>
    <w:bookmarkEnd w:id="1898"/>
    <w:bookmarkStart w:name="z1903" w:id="1899"/>
    <w:p>
      <w:pPr>
        <w:spacing w:after="0"/>
        <w:ind w:left="0"/>
        <w:jc w:val="both"/>
      </w:pPr>
      <w:r>
        <w:rPr>
          <w:rFonts w:ascii="Times New Roman"/>
          <w:b w:val="false"/>
          <w:i w:val="false"/>
          <w:color w:val="000000"/>
          <w:sz w:val="28"/>
        </w:rPr>
        <w:t>
      педаль механизмі мен арфаның негізін монтаждау және бөлшектерінің өзара әрекеттесуін алдын ала реттеу;</w:t>
      </w:r>
    </w:p>
    <w:bookmarkEnd w:id="1899"/>
    <w:bookmarkStart w:name="z1904" w:id="1900"/>
    <w:p>
      <w:pPr>
        <w:spacing w:after="0"/>
        <w:ind w:left="0"/>
        <w:jc w:val="both"/>
      </w:pPr>
      <w:r>
        <w:rPr>
          <w:rFonts w:ascii="Times New Roman"/>
          <w:b w:val="false"/>
          <w:i w:val="false"/>
          <w:color w:val="000000"/>
          <w:sz w:val="28"/>
        </w:rPr>
        <w:t>
      дыбыс түсіргішті орнату, электр гитарасының электр схемасы мен торабын монтаждау, дыбысты реттеу;</w:t>
      </w:r>
    </w:p>
    <w:bookmarkEnd w:id="1900"/>
    <w:bookmarkStart w:name="z1905" w:id="1901"/>
    <w:p>
      <w:pPr>
        <w:spacing w:after="0"/>
        <w:ind w:left="0"/>
        <w:jc w:val="both"/>
      </w:pPr>
      <w:r>
        <w:rPr>
          <w:rFonts w:ascii="Times New Roman"/>
          <w:b w:val="false"/>
          <w:i w:val="false"/>
          <w:color w:val="000000"/>
          <w:sz w:val="28"/>
        </w:rPr>
        <w:t>
      металл және талсым ішекті октавасы бойынша арнайы аспаппен іріктеу, оны салу және тарту;</w:t>
      </w:r>
    </w:p>
    <w:bookmarkEnd w:id="1901"/>
    <w:bookmarkStart w:name="z1906" w:id="1902"/>
    <w:p>
      <w:pPr>
        <w:spacing w:after="0"/>
        <w:ind w:left="0"/>
        <w:jc w:val="both"/>
      </w:pPr>
      <w:r>
        <w:rPr>
          <w:rFonts w:ascii="Times New Roman"/>
          <w:b w:val="false"/>
          <w:i w:val="false"/>
          <w:color w:val="000000"/>
          <w:sz w:val="28"/>
        </w:rPr>
        <w:t>
      алдын ала күйін келтіру және алғаш рет реттеу;</w:t>
      </w:r>
    </w:p>
    <w:bookmarkEnd w:id="1902"/>
    <w:bookmarkStart w:name="z1907" w:id="1903"/>
    <w:p>
      <w:pPr>
        <w:spacing w:after="0"/>
        <w:ind w:left="0"/>
        <w:jc w:val="both"/>
      </w:pPr>
      <w:r>
        <w:rPr>
          <w:rFonts w:ascii="Times New Roman"/>
          <w:b w:val="false"/>
          <w:i w:val="false"/>
          <w:color w:val="000000"/>
          <w:sz w:val="28"/>
        </w:rPr>
        <w:t>
      станоктық және қол кесу құралы мен айла бұйымдарын орнату, түзету және бекіту.</w:t>
      </w:r>
    </w:p>
    <w:bookmarkEnd w:id="1903"/>
    <w:bookmarkStart w:name="z1908" w:id="1904"/>
    <w:p>
      <w:pPr>
        <w:spacing w:after="0"/>
        <w:ind w:left="0"/>
        <w:jc w:val="both"/>
      </w:pPr>
      <w:r>
        <w:rPr>
          <w:rFonts w:ascii="Times New Roman"/>
          <w:b w:val="false"/>
          <w:i w:val="false"/>
          <w:color w:val="000000"/>
          <w:sz w:val="28"/>
        </w:rPr>
        <w:t>
      244. Білуге тиіс:</w:t>
      </w:r>
    </w:p>
    <w:bookmarkEnd w:id="1904"/>
    <w:bookmarkStart w:name="z1909" w:id="1905"/>
    <w:p>
      <w:pPr>
        <w:spacing w:after="0"/>
        <w:ind w:left="0"/>
        <w:jc w:val="both"/>
      </w:pPr>
      <w:r>
        <w:rPr>
          <w:rFonts w:ascii="Times New Roman"/>
          <w:b w:val="false"/>
          <w:i w:val="false"/>
          <w:color w:val="000000"/>
          <w:sz w:val="28"/>
        </w:rPr>
        <w:t>
      өте күрделі шертпелі музыкалық аспаптарды құрастыру және монтаждау технологиялық процессі, шертпелі музыкалық аспаптардың дыбыстау қасиеттерінің технологиялық факторларға тәуелділігі;</w:t>
      </w:r>
    </w:p>
    <w:bookmarkEnd w:id="1905"/>
    <w:bookmarkStart w:name="z1910" w:id="1906"/>
    <w:p>
      <w:pPr>
        <w:spacing w:after="0"/>
        <w:ind w:left="0"/>
        <w:jc w:val="both"/>
      </w:pPr>
      <w:r>
        <w:rPr>
          <w:rFonts w:ascii="Times New Roman"/>
          <w:b w:val="false"/>
          <w:i w:val="false"/>
          <w:color w:val="000000"/>
          <w:sz w:val="28"/>
        </w:rPr>
        <w:t>
      ағаштың тығыздығы, дыбыс өткізгіштігі, серпінділігі, макроқұрылысы мен физикалық және механикалық қасиеттері;</w:t>
      </w:r>
    </w:p>
    <w:bookmarkEnd w:id="1906"/>
    <w:bookmarkStart w:name="z1911" w:id="1907"/>
    <w:p>
      <w:pPr>
        <w:spacing w:after="0"/>
        <w:ind w:left="0"/>
        <w:jc w:val="both"/>
      </w:pPr>
      <w:r>
        <w:rPr>
          <w:rFonts w:ascii="Times New Roman"/>
          <w:b w:val="false"/>
          <w:i w:val="false"/>
          <w:color w:val="000000"/>
          <w:sz w:val="28"/>
        </w:rPr>
        <w:t>
      желімдеу және желімдеуден кейін сол күйінде ұстау режимі, бөлшектер мен құрастырылған тораптардың шектеулері;</w:t>
      </w:r>
    </w:p>
    <w:bookmarkEnd w:id="1907"/>
    <w:bookmarkStart w:name="z1912" w:id="1908"/>
    <w:p>
      <w:pPr>
        <w:spacing w:after="0"/>
        <w:ind w:left="0"/>
        <w:jc w:val="both"/>
      </w:pPr>
      <w:r>
        <w:rPr>
          <w:rFonts w:ascii="Times New Roman"/>
          <w:b w:val="false"/>
          <w:i w:val="false"/>
          <w:color w:val="000000"/>
          <w:sz w:val="28"/>
        </w:rPr>
        <w:t>
      электр гитараның дыбыс түсіргіштерінің электр схемасы.</w:t>
      </w:r>
    </w:p>
    <w:bookmarkEnd w:id="1908"/>
    <w:bookmarkStart w:name="z1913" w:id="1909"/>
    <w:p>
      <w:pPr>
        <w:spacing w:after="0"/>
        <w:ind w:left="0"/>
        <w:jc w:val="both"/>
      </w:pPr>
      <w:r>
        <w:rPr>
          <w:rFonts w:ascii="Times New Roman"/>
          <w:b w:val="false"/>
          <w:i w:val="false"/>
          <w:color w:val="000000"/>
          <w:sz w:val="28"/>
        </w:rPr>
        <w:t>
      245. Жұмыс үлгілері:</w:t>
      </w:r>
    </w:p>
    <w:bookmarkEnd w:id="1909"/>
    <w:bookmarkStart w:name="z1914" w:id="1910"/>
    <w:p>
      <w:pPr>
        <w:spacing w:after="0"/>
        <w:ind w:left="0"/>
        <w:jc w:val="both"/>
      </w:pPr>
      <w:r>
        <w:rPr>
          <w:rFonts w:ascii="Times New Roman"/>
          <w:b w:val="false"/>
          <w:i w:val="false"/>
          <w:color w:val="000000"/>
          <w:sz w:val="28"/>
        </w:rPr>
        <w:t>
      1) арфа – алдын ала күйін келтіре отырып ішек қаптамасын монтаждау;</w:t>
      </w:r>
    </w:p>
    <w:bookmarkEnd w:id="1910"/>
    <w:bookmarkStart w:name="z1915" w:id="1911"/>
    <w:p>
      <w:pPr>
        <w:spacing w:after="0"/>
        <w:ind w:left="0"/>
        <w:jc w:val="both"/>
      </w:pPr>
      <w:r>
        <w:rPr>
          <w:rFonts w:ascii="Times New Roman"/>
          <w:b w:val="false"/>
          <w:i w:val="false"/>
          <w:color w:val="000000"/>
          <w:sz w:val="28"/>
        </w:rPr>
        <w:t>
      2) 12 ішекті жеке гитара – құрастыру;</w:t>
      </w:r>
    </w:p>
    <w:bookmarkEnd w:id="1911"/>
    <w:bookmarkStart w:name="z1916" w:id="1912"/>
    <w:p>
      <w:pPr>
        <w:spacing w:after="0"/>
        <w:ind w:left="0"/>
        <w:jc w:val="both"/>
      </w:pPr>
      <w:r>
        <w:rPr>
          <w:rFonts w:ascii="Times New Roman"/>
          <w:b w:val="false"/>
          <w:i w:val="false"/>
          <w:color w:val="000000"/>
          <w:sz w:val="28"/>
        </w:rPr>
        <w:t>
      3) клавишалы гусли – жасау және клавиатуралық механизмін реттеу;</w:t>
      </w:r>
    </w:p>
    <w:bookmarkEnd w:id="1912"/>
    <w:bookmarkStart w:name="z1917" w:id="1913"/>
    <w:p>
      <w:pPr>
        <w:spacing w:after="0"/>
        <w:ind w:left="0"/>
        <w:jc w:val="both"/>
      </w:pPr>
      <w:r>
        <w:rPr>
          <w:rFonts w:ascii="Times New Roman"/>
          <w:b w:val="false"/>
          <w:i w:val="false"/>
          <w:color w:val="000000"/>
          <w:sz w:val="28"/>
        </w:rPr>
        <w:t>
      4) оркестрлік балалайка - прима, секунда, альт - құрастыру;</w:t>
      </w:r>
    </w:p>
    <w:bookmarkEnd w:id="1913"/>
    <w:bookmarkStart w:name="z1918" w:id="1914"/>
    <w:p>
      <w:pPr>
        <w:spacing w:after="0"/>
        <w:ind w:left="0"/>
        <w:jc w:val="both"/>
      </w:pPr>
      <w:r>
        <w:rPr>
          <w:rFonts w:ascii="Times New Roman"/>
          <w:b w:val="false"/>
          <w:i w:val="false"/>
          <w:color w:val="000000"/>
          <w:sz w:val="28"/>
        </w:rPr>
        <w:t>
      5) оркестрлік домбыра - пикколо, прима, альт, тенор - құрастыру;</w:t>
      </w:r>
    </w:p>
    <w:bookmarkEnd w:id="1914"/>
    <w:bookmarkStart w:name="z1919" w:id="1915"/>
    <w:p>
      <w:pPr>
        <w:spacing w:after="0"/>
        <w:ind w:left="0"/>
        <w:jc w:val="both"/>
      </w:pPr>
      <w:r>
        <w:rPr>
          <w:rFonts w:ascii="Times New Roman"/>
          <w:b w:val="false"/>
          <w:i w:val="false"/>
          <w:color w:val="000000"/>
          <w:sz w:val="28"/>
        </w:rPr>
        <w:t>
      6) он жеті жерден бекітілген сопақ мандолина - құрастыру;</w:t>
      </w:r>
    </w:p>
    <w:bookmarkEnd w:id="1915"/>
    <w:bookmarkStart w:name="z1920" w:id="1916"/>
    <w:p>
      <w:pPr>
        <w:spacing w:after="0"/>
        <w:ind w:left="0"/>
        <w:jc w:val="both"/>
      </w:pPr>
      <w:r>
        <w:rPr>
          <w:rFonts w:ascii="Times New Roman"/>
          <w:b w:val="false"/>
          <w:i w:val="false"/>
          <w:color w:val="000000"/>
          <w:sz w:val="28"/>
        </w:rPr>
        <w:t>
      7) электр гитаралар - құрастыру.</w:t>
      </w:r>
    </w:p>
    <w:bookmarkEnd w:id="1916"/>
    <w:bookmarkStart w:name="z1921" w:id="1917"/>
    <w:p>
      <w:pPr>
        <w:spacing w:after="0"/>
        <w:ind w:left="0"/>
        <w:jc w:val="both"/>
      </w:pPr>
      <w:r>
        <w:rPr>
          <w:rFonts w:ascii="Times New Roman"/>
          <w:b w:val="false"/>
          <w:i w:val="false"/>
          <w:color w:val="000000"/>
          <w:sz w:val="28"/>
        </w:rPr>
        <w:t>
      Параграф 6. Шертпелі аспаптарды құрастырып-монтаждаушы, 6-разряд</w:t>
      </w:r>
    </w:p>
    <w:bookmarkEnd w:id="1917"/>
    <w:bookmarkStart w:name="z1922" w:id="1918"/>
    <w:p>
      <w:pPr>
        <w:spacing w:after="0"/>
        <w:ind w:left="0"/>
        <w:jc w:val="both"/>
      </w:pPr>
      <w:r>
        <w:rPr>
          <w:rFonts w:ascii="Times New Roman"/>
          <w:b w:val="false"/>
          <w:i w:val="false"/>
          <w:color w:val="000000"/>
          <w:sz w:val="28"/>
        </w:rPr>
        <w:t>
      246. Жұмыс сипаттамасы:</w:t>
      </w:r>
    </w:p>
    <w:bookmarkEnd w:id="1918"/>
    <w:bookmarkStart w:name="z1923" w:id="1919"/>
    <w:p>
      <w:pPr>
        <w:spacing w:after="0"/>
        <w:ind w:left="0"/>
        <w:jc w:val="both"/>
      </w:pPr>
      <w:r>
        <w:rPr>
          <w:rFonts w:ascii="Times New Roman"/>
          <w:b w:val="false"/>
          <w:i w:val="false"/>
          <w:color w:val="000000"/>
          <w:sz w:val="28"/>
        </w:rPr>
        <w:t>
      күрделі және өте күрделі шертпелі музыкалық аспаптарды арнайы сулагалар мен айлабұйымдарда жекелеген бөлшектері мен тораптарын құрастыру элементтерімен құрастыру;</w:t>
      </w:r>
    </w:p>
    <w:bookmarkEnd w:id="1919"/>
    <w:bookmarkStart w:name="z1924" w:id="1920"/>
    <w:p>
      <w:pPr>
        <w:spacing w:after="0"/>
        <w:ind w:left="0"/>
        <w:jc w:val="both"/>
      </w:pPr>
      <w:r>
        <w:rPr>
          <w:rFonts w:ascii="Times New Roman"/>
          <w:b w:val="false"/>
          <w:i w:val="false"/>
          <w:color w:val="000000"/>
          <w:sz w:val="28"/>
        </w:rPr>
        <w:t>
      құрастыру алдында бөлшектерді ұсталық жетілдіру;</w:t>
      </w:r>
    </w:p>
    <w:bookmarkEnd w:id="1920"/>
    <w:bookmarkStart w:name="z1925" w:id="1921"/>
    <w:p>
      <w:pPr>
        <w:spacing w:after="0"/>
        <w:ind w:left="0"/>
        <w:jc w:val="both"/>
      </w:pPr>
      <w:r>
        <w:rPr>
          <w:rFonts w:ascii="Times New Roman"/>
          <w:b w:val="false"/>
          <w:i w:val="false"/>
          <w:color w:val="000000"/>
          <w:sz w:val="28"/>
        </w:rPr>
        <w:t>
      негізгі механизм мен арфаның жекелеген механизмдерін монтаждау және дәлме-дәл реттеу;</w:t>
      </w:r>
    </w:p>
    <w:bookmarkEnd w:id="1921"/>
    <w:bookmarkStart w:name="z1926" w:id="1922"/>
    <w:p>
      <w:pPr>
        <w:spacing w:after="0"/>
        <w:ind w:left="0"/>
        <w:jc w:val="both"/>
      </w:pPr>
      <w:r>
        <w:rPr>
          <w:rFonts w:ascii="Times New Roman"/>
          <w:b w:val="false"/>
          <w:i w:val="false"/>
          <w:color w:val="000000"/>
          <w:sz w:val="28"/>
        </w:rPr>
        <w:t>
      арфаны шерту кезінде анықталған ақаулықтарды түзету;</w:t>
      </w:r>
    </w:p>
    <w:bookmarkEnd w:id="1922"/>
    <w:bookmarkStart w:name="z1927" w:id="1923"/>
    <w:p>
      <w:pPr>
        <w:spacing w:after="0"/>
        <w:ind w:left="0"/>
        <w:jc w:val="both"/>
      </w:pPr>
      <w:r>
        <w:rPr>
          <w:rFonts w:ascii="Times New Roman"/>
          <w:b w:val="false"/>
          <w:i w:val="false"/>
          <w:color w:val="000000"/>
          <w:sz w:val="28"/>
        </w:rPr>
        <w:t>
      арфаны өздігінше жөндеу және реттеу;</w:t>
      </w:r>
    </w:p>
    <w:bookmarkEnd w:id="1923"/>
    <w:bookmarkStart w:name="z1928" w:id="1924"/>
    <w:p>
      <w:pPr>
        <w:spacing w:after="0"/>
        <w:ind w:left="0"/>
        <w:jc w:val="both"/>
      </w:pPr>
      <w:r>
        <w:rPr>
          <w:rFonts w:ascii="Times New Roman"/>
          <w:b w:val="false"/>
          <w:i w:val="false"/>
          <w:color w:val="000000"/>
          <w:sz w:val="28"/>
        </w:rPr>
        <w:t>
      қол ұсталық құралды қайрау, баптау және түзету.</w:t>
      </w:r>
    </w:p>
    <w:bookmarkEnd w:id="1924"/>
    <w:bookmarkStart w:name="z1929" w:id="1925"/>
    <w:p>
      <w:pPr>
        <w:spacing w:after="0"/>
        <w:ind w:left="0"/>
        <w:jc w:val="both"/>
      </w:pPr>
      <w:r>
        <w:rPr>
          <w:rFonts w:ascii="Times New Roman"/>
          <w:b w:val="false"/>
          <w:i w:val="false"/>
          <w:color w:val="000000"/>
          <w:sz w:val="28"/>
        </w:rPr>
        <w:t>
      247. Білуге тиіс:</w:t>
      </w:r>
    </w:p>
    <w:bookmarkEnd w:id="1925"/>
    <w:bookmarkStart w:name="z1930" w:id="1926"/>
    <w:p>
      <w:pPr>
        <w:spacing w:after="0"/>
        <w:ind w:left="0"/>
        <w:jc w:val="both"/>
      </w:pPr>
      <w:r>
        <w:rPr>
          <w:rFonts w:ascii="Times New Roman"/>
          <w:b w:val="false"/>
          <w:i w:val="false"/>
          <w:color w:val="000000"/>
          <w:sz w:val="28"/>
        </w:rPr>
        <w:t>
      күрделі және өте күрделі шертпелі музыкалық аспаптарды құрастырудың технологиялық процессі, жекелеген бөлшектері мен тораптарын құрастыру әдістері;</w:t>
      </w:r>
    </w:p>
    <w:bookmarkEnd w:id="1926"/>
    <w:bookmarkStart w:name="z1931" w:id="1927"/>
    <w:p>
      <w:pPr>
        <w:spacing w:after="0"/>
        <w:ind w:left="0"/>
        <w:jc w:val="both"/>
      </w:pPr>
      <w:r>
        <w:rPr>
          <w:rFonts w:ascii="Times New Roman"/>
          <w:b w:val="false"/>
          <w:i w:val="false"/>
          <w:color w:val="000000"/>
          <w:sz w:val="28"/>
        </w:rPr>
        <w:t>
      аспаптың дыбыстық қасиеттерінің музыкалық аспаптың құрылымдық ерекшеліктеріне және бөлшектер мен тораптарды өңдеу режиміне тәуелділігі, шертпелі музыкалық аспаптарды құрастыру және монтаждау кезінде қолданылатын бөлшектер мен тораптарды тиімді өңдеу режимін іріктеу ережесі;</w:t>
      </w:r>
    </w:p>
    <w:bookmarkEnd w:id="1927"/>
    <w:bookmarkStart w:name="z1932" w:id="1928"/>
    <w:p>
      <w:pPr>
        <w:spacing w:after="0"/>
        <w:ind w:left="0"/>
        <w:jc w:val="both"/>
      </w:pPr>
      <w:r>
        <w:rPr>
          <w:rFonts w:ascii="Times New Roman"/>
          <w:b w:val="false"/>
          <w:i w:val="false"/>
          <w:color w:val="000000"/>
          <w:sz w:val="28"/>
        </w:rPr>
        <w:t>
      құрастырудың жоғары дәлдігіне қол жеткізу тәсілдері;</w:t>
      </w:r>
    </w:p>
    <w:bookmarkEnd w:id="1928"/>
    <w:bookmarkStart w:name="z1933" w:id="1929"/>
    <w:p>
      <w:pPr>
        <w:spacing w:after="0"/>
        <w:ind w:left="0"/>
        <w:jc w:val="both"/>
      </w:pPr>
      <w:r>
        <w:rPr>
          <w:rFonts w:ascii="Times New Roman"/>
          <w:b w:val="false"/>
          <w:i w:val="false"/>
          <w:color w:val="000000"/>
          <w:sz w:val="28"/>
        </w:rPr>
        <w:t>
      аспапты қайрау бұрышының бетінің тазалығы мен үнтілшенің, түбі мен жіктерінің дыбыстық қасиеттеріне тигізетін әсері;</w:t>
      </w:r>
    </w:p>
    <w:bookmarkEnd w:id="1929"/>
    <w:bookmarkStart w:name="z1934" w:id="1930"/>
    <w:p>
      <w:pPr>
        <w:spacing w:after="0"/>
        <w:ind w:left="0"/>
        <w:jc w:val="both"/>
      </w:pPr>
      <w:r>
        <w:rPr>
          <w:rFonts w:ascii="Times New Roman"/>
          <w:b w:val="false"/>
          <w:i w:val="false"/>
          <w:color w:val="000000"/>
          <w:sz w:val="28"/>
        </w:rPr>
        <w:t>
      бақылау-өлшеу аспаптары, құралдары мен оларды пайдалану ережесі.</w:t>
      </w:r>
    </w:p>
    <w:bookmarkEnd w:id="1930"/>
    <w:bookmarkStart w:name="z1935" w:id="1931"/>
    <w:p>
      <w:pPr>
        <w:spacing w:after="0"/>
        <w:ind w:left="0"/>
        <w:jc w:val="both"/>
      </w:pPr>
      <w:r>
        <w:rPr>
          <w:rFonts w:ascii="Times New Roman"/>
          <w:b w:val="false"/>
          <w:i w:val="false"/>
          <w:color w:val="000000"/>
          <w:sz w:val="28"/>
        </w:rPr>
        <w:t>
      248. Жұмыс үлгілері:</w:t>
      </w:r>
    </w:p>
    <w:bookmarkEnd w:id="1931"/>
    <w:bookmarkStart w:name="z1936" w:id="1932"/>
    <w:p>
      <w:pPr>
        <w:spacing w:after="0"/>
        <w:ind w:left="0"/>
        <w:jc w:val="both"/>
      </w:pPr>
      <w:r>
        <w:rPr>
          <w:rFonts w:ascii="Times New Roman"/>
          <w:b w:val="false"/>
          <w:i w:val="false"/>
          <w:color w:val="000000"/>
          <w:sz w:val="28"/>
        </w:rPr>
        <w:t>
      Толық құрастыру:</w:t>
      </w:r>
    </w:p>
    <w:bookmarkEnd w:id="1932"/>
    <w:bookmarkStart w:name="z1937" w:id="1933"/>
    <w:p>
      <w:pPr>
        <w:spacing w:after="0"/>
        <w:ind w:left="0"/>
        <w:jc w:val="both"/>
      </w:pPr>
      <w:r>
        <w:rPr>
          <w:rFonts w:ascii="Times New Roman"/>
          <w:b w:val="false"/>
          <w:i w:val="false"/>
          <w:color w:val="000000"/>
          <w:sz w:val="28"/>
        </w:rPr>
        <w:t>
      1) арфаны;</w:t>
      </w:r>
    </w:p>
    <w:bookmarkEnd w:id="1933"/>
    <w:bookmarkStart w:name="z1938" w:id="1934"/>
    <w:p>
      <w:pPr>
        <w:spacing w:after="0"/>
        <w:ind w:left="0"/>
        <w:jc w:val="both"/>
      </w:pPr>
      <w:r>
        <w:rPr>
          <w:rFonts w:ascii="Times New Roman"/>
          <w:b w:val="false"/>
          <w:i w:val="false"/>
          <w:color w:val="000000"/>
          <w:sz w:val="28"/>
        </w:rPr>
        <w:t>
      2) оркестрлік балалайканы - бас, контрабас;</w:t>
      </w:r>
    </w:p>
    <w:bookmarkEnd w:id="1934"/>
    <w:bookmarkStart w:name="z1939" w:id="1935"/>
    <w:p>
      <w:pPr>
        <w:spacing w:after="0"/>
        <w:ind w:left="0"/>
        <w:jc w:val="both"/>
      </w:pPr>
      <w:r>
        <w:rPr>
          <w:rFonts w:ascii="Times New Roman"/>
          <w:b w:val="false"/>
          <w:i w:val="false"/>
          <w:color w:val="000000"/>
          <w:sz w:val="28"/>
        </w:rPr>
        <w:t>
      3) домбыраны - бас;</w:t>
      </w:r>
    </w:p>
    <w:bookmarkEnd w:id="1935"/>
    <w:bookmarkStart w:name="z1940" w:id="1936"/>
    <w:p>
      <w:pPr>
        <w:spacing w:after="0"/>
        <w:ind w:left="0"/>
        <w:jc w:val="both"/>
      </w:pPr>
      <w:r>
        <w:rPr>
          <w:rFonts w:ascii="Times New Roman"/>
          <w:b w:val="false"/>
          <w:i w:val="false"/>
          <w:color w:val="000000"/>
          <w:sz w:val="28"/>
        </w:rPr>
        <w:t xml:space="preserve">
      4) ерекше тапсырыспен жасалған шертпелі музыкалық аспаптарды; </w:t>
      </w:r>
    </w:p>
    <w:bookmarkEnd w:id="1936"/>
    <w:bookmarkStart w:name="z1941" w:id="1937"/>
    <w:p>
      <w:pPr>
        <w:spacing w:after="0"/>
        <w:ind w:left="0"/>
        <w:jc w:val="both"/>
      </w:pPr>
      <w:r>
        <w:rPr>
          <w:rFonts w:ascii="Times New Roman"/>
          <w:b w:val="false"/>
          <w:i w:val="false"/>
          <w:color w:val="000000"/>
          <w:sz w:val="28"/>
        </w:rPr>
        <w:t>
      5) сопақ, жиырма үш жерден бекітілген мандолиналар.</w:t>
      </w:r>
    </w:p>
    <w:bookmarkEnd w:id="1937"/>
    <w:bookmarkStart w:name="z1942" w:id="1938"/>
    <w:p>
      <w:pPr>
        <w:spacing w:after="0"/>
        <w:ind w:left="0"/>
        <w:jc w:val="both"/>
      </w:pPr>
      <w:r>
        <w:rPr>
          <w:rFonts w:ascii="Times New Roman"/>
          <w:b w:val="false"/>
          <w:i w:val="false"/>
          <w:color w:val="000000"/>
          <w:sz w:val="28"/>
        </w:rPr>
        <w:t>
      28. Саз пластиналарды орнатушы</w:t>
      </w:r>
    </w:p>
    <w:bookmarkEnd w:id="1938"/>
    <w:bookmarkStart w:name="z1943" w:id="1939"/>
    <w:p>
      <w:pPr>
        <w:spacing w:after="0"/>
        <w:ind w:left="0"/>
        <w:jc w:val="both"/>
      </w:pPr>
      <w:r>
        <w:rPr>
          <w:rFonts w:ascii="Times New Roman"/>
          <w:b w:val="false"/>
          <w:i w:val="false"/>
          <w:color w:val="000000"/>
          <w:sz w:val="28"/>
        </w:rPr>
        <w:t>
      Параграф 1. Саз пластиналарды орнатушы, 2-разряд</w:t>
      </w:r>
    </w:p>
    <w:bookmarkEnd w:id="1939"/>
    <w:bookmarkStart w:name="z1944" w:id="1940"/>
    <w:p>
      <w:pPr>
        <w:spacing w:after="0"/>
        <w:ind w:left="0"/>
        <w:jc w:val="both"/>
      </w:pPr>
      <w:r>
        <w:rPr>
          <w:rFonts w:ascii="Times New Roman"/>
          <w:b w:val="false"/>
          <w:i w:val="false"/>
          <w:color w:val="000000"/>
          <w:sz w:val="28"/>
        </w:rPr>
        <w:t>
      249. Жұмыс сипаттамасы:</w:t>
      </w:r>
    </w:p>
    <w:bookmarkEnd w:id="1940"/>
    <w:bookmarkStart w:name="z1945" w:id="1941"/>
    <w:p>
      <w:pPr>
        <w:spacing w:after="0"/>
        <w:ind w:left="0"/>
        <w:jc w:val="both"/>
      </w:pPr>
      <w:r>
        <w:rPr>
          <w:rFonts w:ascii="Times New Roman"/>
          <w:b w:val="false"/>
          <w:i w:val="false"/>
          <w:color w:val="000000"/>
          <w:sz w:val="28"/>
        </w:rPr>
        <w:t>
      белгіленген саз пластиналарын мензурасы бойынша шертпелі музыкалық аспаптардың грифіне гидравликалық нығыздауышта немесе қолмен нығыздау;</w:t>
      </w:r>
    </w:p>
    <w:bookmarkEnd w:id="1941"/>
    <w:bookmarkStart w:name="z1946" w:id="1942"/>
    <w:p>
      <w:pPr>
        <w:spacing w:after="0"/>
        <w:ind w:left="0"/>
        <w:jc w:val="both"/>
      </w:pPr>
      <w:r>
        <w:rPr>
          <w:rFonts w:ascii="Times New Roman"/>
          <w:b w:val="false"/>
          <w:i w:val="false"/>
          <w:color w:val="000000"/>
          <w:sz w:val="28"/>
        </w:rPr>
        <w:t>
      саз пластиналарының (басын, аяғын) қасиеттері мен негізгі өлшемдерін калибрмен анықтау;</w:t>
      </w:r>
    </w:p>
    <w:bookmarkEnd w:id="1942"/>
    <w:bookmarkStart w:name="z1947" w:id="1943"/>
    <w:p>
      <w:pPr>
        <w:spacing w:after="0"/>
        <w:ind w:left="0"/>
        <w:jc w:val="both"/>
      </w:pPr>
      <w:r>
        <w:rPr>
          <w:rFonts w:ascii="Times New Roman"/>
          <w:b w:val="false"/>
          <w:i w:val="false"/>
          <w:color w:val="000000"/>
          <w:sz w:val="28"/>
        </w:rPr>
        <w:t>
      пластиналардың нығыздалу сапасын бақылау-өлшеу аспаптарымен тексеру;</w:t>
      </w:r>
    </w:p>
    <w:bookmarkEnd w:id="1943"/>
    <w:bookmarkStart w:name="z1948" w:id="1944"/>
    <w:p>
      <w:pPr>
        <w:spacing w:after="0"/>
        <w:ind w:left="0"/>
        <w:jc w:val="both"/>
      </w:pPr>
      <w:r>
        <w:rPr>
          <w:rFonts w:ascii="Times New Roman"/>
          <w:b w:val="false"/>
          <w:i w:val="false"/>
          <w:color w:val="000000"/>
          <w:sz w:val="28"/>
        </w:rPr>
        <w:t>
      саздарды грифтің жазықтығы бойынша түзету;</w:t>
      </w:r>
    </w:p>
    <w:bookmarkEnd w:id="1944"/>
    <w:bookmarkStart w:name="z1949" w:id="1945"/>
    <w:p>
      <w:pPr>
        <w:spacing w:after="0"/>
        <w:ind w:left="0"/>
        <w:jc w:val="both"/>
      </w:pPr>
      <w:r>
        <w:rPr>
          <w:rFonts w:ascii="Times New Roman"/>
          <w:b w:val="false"/>
          <w:i w:val="false"/>
          <w:color w:val="000000"/>
          <w:sz w:val="28"/>
        </w:rPr>
        <w:t>
      нығыздауыштың аспаптың грифіне қысу орталығын оның мензурасын ескере отырып анықтау;</w:t>
      </w:r>
    </w:p>
    <w:bookmarkEnd w:id="1945"/>
    <w:bookmarkStart w:name="z1950" w:id="1946"/>
    <w:p>
      <w:pPr>
        <w:spacing w:after="0"/>
        <w:ind w:left="0"/>
        <w:jc w:val="both"/>
      </w:pPr>
      <w:r>
        <w:rPr>
          <w:rFonts w:ascii="Times New Roman"/>
          <w:b w:val="false"/>
          <w:i w:val="false"/>
          <w:color w:val="000000"/>
          <w:sz w:val="28"/>
        </w:rPr>
        <w:t>
      айлабұйымдарды нығыздауышқа орнату және оларды реттеу;</w:t>
      </w:r>
    </w:p>
    <w:bookmarkEnd w:id="1946"/>
    <w:bookmarkStart w:name="z1951" w:id="1947"/>
    <w:p>
      <w:pPr>
        <w:spacing w:after="0"/>
        <w:ind w:left="0"/>
        <w:jc w:val="both"/>
      </w:pPr>
      <w:r>
        <w:rPr>
          <w:rFonts w:ascii="Times New Roman"/>
          <w:b w:val="false"/>
          <w:i w:val="false"/>
          <w:color w:val="000000"/>
          <w:sz w:val="28"/>
        </w:rPr>
        <w:t>
      музыкалық аспаптың мензурасын тексеру;</w:t>
      </w:r>
    </w:p>
    <w:bookmarkEnd w:id="1947"/>
    <w:bookmarkStart w:name="z1952" w:id="1948"/>
    <w:p>
      <w:pPr>
        <w:spacing w:after="0"/>
        <w:ind w:left="0"/>
        <w:jc w:val="both"/>
      </w:pPr>
      <w:r>
        <w:rPr>
          <w:rFonts w:ascii="Times New Roman"/>
          <w:b w:val="false"/>
          <w:i w:val="false"/>
          <w:color w:val="000000"/>
          <w:sz w:val="28"/>
        </w:rPr>
        <w:t>
      әрбір аспаптың түріне арналған мензураны есептеу.</w:t>
      </w:r>
    </w:p>
    <w:bookmarkEnd w:id="1948"/>
    <w:bookmarkStart w:name="z1953" w:id="1949"/>
    <w:p>
      <w:pPr>
        <w:spacing w:after="0"/>
        <w:ind w:left="0"/>
        <w:jc w:val="both"/>
      </w:pPr>
      <w:r>
        <w:rPr>
          <w:rFonts w:ascii="Times New Roman"/>
          <w:b w:val="false"/>
          <w:i w:val="false"/>
          <w:color w:val="000000"/>
          <w:sz w:val="28"/>
        </w:rPr>
        <w:t>
      250. Білуге тиіс:</w:t>
      </w:r>
    </w:p>
    <w:bookmarkEnd w:id="1949"/>
    <w:bookmarkStart w:name="z1954" w:id="1950"/>
    <w:p>
      <w:pPr>
        <w:spacing w:after="0"/>
        <w:ind w:left="0"/>
        <w:jc w:val="both"/>
      </w:pPr>
      <w:r>
        <w:rPr>
          <w:rFonts w:ascii="Times New Roman"/>
          <w:b w:val="false"/>
          <w:i w:val="false"/>
          <w:color w:val="000000"/>
          <w:sz w:val="28"/>
        </w:rPr>
        <w:t>
      саз пластиналарын грифтің барлық жазықтығы бойынша нығыздау және түзету тәсілдері;</w:t>
      </w:r>
    </w:p>
    <w:bookmarkEnd w:id="1950"/>
    <w:bookmarkStart w:name="z1955" w:id="1951"/>
    <w:p>
      <w:pPr>
        <w:spacing w:after="0"/>
        <w:ind w:left="0"/>
        <w:jc w:val="both"/>
      </w:pPr>
      <w:r>
        <w:rPr>
          <w:rFonts w:ascii="Times New Roman"/>
          <w:b w:val="false"/>
          <w:i w:val="false"/>
          <w:color w:val="000000"/>
          <w:sz w:val="28"/>
        </w:rPr>
        <w:t>
      гидравликалық нығыздауыштың құрылысы және онымен жұмыс істеу ережесі;</w:t>
      </w:r>
    </w:p>
    <w:bookmarkEnd w:id="1951"/>
    <w:bookmarkStart w:name="z1956" w:id="1952"/>
    <w:p>
      <w:pPr>
        <w:spacing w:after="0"/>
        <w:ind w:left="0"/>
        <w:jc w:val="both"/>
      </w:pPr>
      <w:r>
        <w:rPr>
          <w:rFonts w:ascii="Times New Roman"/>
          <w:b w:val="false"/>
          <w:i w:val="false"/>
          <w:color w:val="000000"/>
          <w:sz w:val="28"/>
        </w:rPr>
        <w:t>
      арнайы бақылау-өлшеу құралдарын пайдалану ережесі;</w:t>
      </w:r>
    </w:p>
    <w:bookmarkEnd w:id="1952"/>
    <w:bookmarkStart w:name="z1957" w:id="1953"/>
    <w:p>
      <w:pPr>
        <w:spacing w:after="0"/>
        <w:ind w:left="0"/>
        <w:jc w:val="both"/>
      </w:pPr>
      <w:r>
        <w:rPr>
          <w:rFonts w:ascii="Times New Roman"/>
          <w:b w:val="false"/>
          <w:i w:val="false"/>
          <w:color w:val="000000"/>
          <w:sz w:val="28"/>
        </w:rPr>
        <w:t>
      шертпелі музыкалық аспаптардың ойнау сапасына қойылатын талаптар, музыкалық білім негіздері;</w:t>
      </w:r>
    </w:p>
    <w:bookmarkEnd w:id="1953"/>
    <w:bookmarkStart w:name="z1958" w:id="1954"/>
    <w:p>
      <w:pPr>
        <w:spacing w:after="0"/>
        <w:ind w:left="0"/>
        <w:jc w:val="both"/>
      </w:pPr>
      <w:r>
        <w:rPr>
          <w:rFonts w:ascii="Times New Roman"/>
          <w:b w:val="false"/>
          <w:i w:val="false"/>
          <w:color w:val="000000"/>
          <w:sz w:val="28"/>
        </w:rPr>
        <w:t>
      шертпелі музыкалық аспаптардың мензурасын есептелуін тексеру ережесі.</w:t>
      </w:r>
    </w:p>
    <w:bookmarkEnd w:id="1954"/>
    <w:bookmarkStart w:name="z1959" w:id="1955"/>
    <w:p>
      <w:pPr>
        <w:spacing w:after="0"/>
        <w:ind w:left="0"/>
        <w:jc w:val="both"/>
      </w:pPr>
      <w:r>
        <w:rPr>
          <w:rFonts w:ascii="Times New Roman"/>
          <w:b w:val="false"/>
          <w:i w:val="false"/>
          <w:color w:val="000000"/>
          <w:sz w:val="28"/>
        </w:rPr>
        <w:t>
      Параграф 2. Саз пластиналарды орнатушы, 3-разряд</w:t>
      </w:r>
    </w:p>
    <w:bookmarkEnd w:id="1955"/>
    <w:bookmarkStart w:name="z1960" w:id="1956"/>
    <w:p>
      <w:pPr>
        <w:spacing w:after="0"/>
        <w:ind w:left="0"/>
        <w:jc w:val="both"/>
      </w:pPr>
      <w:r>
        <w:rPr>
          <w:rFonts w:ascii="Times New Roman"/>
          <w:b w:val="false"/>
          <w:i w:val="false"/>
          <w:color w:val="000000"/>
          <w:sz w:val="28"/>
        </w:rPr>
        <w:t>
      251. Жұмыс сипаттамасы:</w:t>
      </w:r>
    </w:p>
    <w:bookmarkEnd w:id="1956"/>
    <w:bookmarkStart w:name="z1961" w:id="1957"/>
    <w:p>
      <w:pPr>
        <w:spacing w:after="0"/>
        <w:ind w:left="0"/>
        <w:jc w:val="both"/>
      </w:pPr>
      <w:r>
        <w:rPr>
          <w:rFonts w:ascii="Times New Roman"/>
          <w:b w:val="false"/>
          <w:i w:val="false"/>
          <w:color w:val="000000"/>
          <w:sz w:val="28"/>
        </w:rPr>
        <w:t>
      қарапайым шертпелі музыкалық аспаптар грифінің ұяшықтарына саз пластиналарын арнайы айлабұйымдарда орнату;</w:t>
      </w:r>
    </w:p>
    <w:bookmarkEnd w:id="1957"/>
    <w:bookmarkStart w:name="z1962" w:id="1958"/>
    <w:p>
      <w:pPr>
        <w:spacing w:after="0"/>
        <w:ind w:left="0"/>
        <w:jc w:val="both"/>
      </w:pPr>
      <w:r>
        <w:rPr>
          <w:rFonts w:ascii="Times New Roman"/>
          <w:b w:val="false"/>
          <w:i w:val="false"/>
          <w:color w:val="000000"/>
          <w:sz w:val="28"/>
        </w:rPr>
        <w:t>
      саз пластиналарын қолмен белгіленген биіктік пен белгіленген енге қиыстырып келтіру;</w:t>
      </w:r>
    </w:p>
    <w:bookmarkEnd w:id="1958"/>
    <w:bookmarkStart w:name="z1963" w:id="1959"/>
    <w:p>
      <w:pPr>
        <w:spacing w:after="0"/>
        <w:ind w:left="0"/>
        <w:jc w:val="both"/>
      </w:pPr>
      <w:r>
        <w:rPr>
          <w:rFonts w:ascii="Times New Roman"/>
          <w:b w:val="false"/>
          <w:i w:val="false"/>
          <w:color w:val="000000"/>
          <w:sz w:val="28"/>
        </w:rPr>
        <w:t>
      мензураны тексеру;</w:t>
      </w:r>
    </w:p>
    <w:bookmarkEnd w:id="1959"/>
    <w:bookmarkStart w:name="z1964" w:id="1960"/>
    <w:p>
      <w:pPr>
        <w:spacing w:after="0"/>
        <w:ind w:left="0"/>
        <w:jc w:val="both"/>
      </w:pPr>
      <w:r>
        <w:rPr>
          <w:rFonts w:ascii="Times New Roman"/>
          <w:b w:val="false"/>
          <w:i w:val="false"/>
          <w:color w:val="000000"/>
          <w:sz w:val="28"/>
        </w:rPr>
        <w:t>
      гриф жапсырмаларын бояу;</w:t>
      </w:r>
    </w:p>
    <w:bookmarkEnd w:id="1960"/>
    <w:bookmarkStart w:name="z1965" w:id="1961"/>
    <w:p>
      <w:pPr>
        <w:spacing w:after="0"/>
        <w:ind w:left="0"/>
        <w:jc w:val="both"/>
      </w:pPr>
      <w:r>
        <w:rPr>
          <w:rFonts w:ascii="Times New Roman"/>
          <w:b w:val="false"/>
          <w:i w:val="false"/>
          <w:color w:val="000000"/>
          <w:sz w:val="28"/>
        </w:rPr>
        <w:t>
      қарапайым шертпелі музыкалық аспаптар грифінен саз пластиналарына арналған ұяшықтарды көп егеу мензуралық станоктарда егеулеу;</w:t>
      </w:r>
    </w:p>
    <w:bookmarkEnd w:id="1961"/>
    <w:bookmarkStart w:name="z1966" w:id="1962"/>
    <w:p>
      <w:pPr>
        <w:spacing w:after="0"/>
        <w:ind w:left="0"/>
        <w:jc w:val="both"/>
      </w:pPr>
      <w:r>
        <w:rPr>
          <w:rFonts w:ascii="Times New Roman"/>
          <w:b w:val="false"/>
          <w:i w:val="false"/>
          <w:color w:val="000000"/>
          <w:sz w:val="28"/>
        </w:rPr>
        <w:t>
      аралық сақиналары бар мензуралық егеулерді реттеу, баптау және орнату.</w:t>
      </w:r>
    </w:p>
    <w:bookmarkEnd w:id="1962"/>
    <w:bookmarkStart w:name="z1967" w:id="1963"/>
    <w:p>
      <w:pPr>
        <w:spacing w:after="0"/>
        <w:ind w:left="0"/>
        <w:jc w:val="both"/>
      </w:pPr>
      <w:r>
        <w:rPr>
          <w:rFonts w:ascii="Times New Roman"/>
          <w:b w:val="false"/>
          <w:i w:val="false"/>
          <w:color w:val="000000"/>
          <w:sz w:val="28"/>
        </w:rPr>
        <w:t>
      252. Білуге тиіс:</w:t>
      </w:r>
    </w:p>
    <w:bookmarkEnd w:id="1963"/>
    <w:bookmarkStart w:name="z1968" w:id="1964"/>
    <w:p>
      <w:pPr>
        <w:spacing w:after="0"/>
        <w:ind w:left="0"/>
        <w:jc w:val="both"/>
      </w:pPr>
      <w:r>
        <w:rPr>
          <w:rFonts w:ascii="Times New Roman"/>
          <w:b w:val="false"/>
          <w:i w:val="false"/>
          <w:color w:val="000000"/>
          <w:sz w:val="28"/>
        </w:rPr>
        <w:t>
      қарапайым шертпелі музыкалық аспаптар грифінің ұяшықтарына саз пластиналарын орнату тәсілдері;</w:t>
      </w:r>
    </w:p>
    <w:bookmarkEnd w:id="1964"/>
    <w:bookmarkStart w:name="z1969" w:id="1965"/>
    <w:p>
      <w:pPr>
        <w:spacing w:after="0"/>
        <w:ind w:left="0"/>
        <w:jc w:val="both"/>
      </w:pPr>
      <w:r>
        <w:rPr>
          <w:rFonts w:ascii="Times New Roman"/>
          <w:b w:val="false"/>
          <w:i w:val="false"/>
          <w:color w:val="000000"/>
          <w:sz w:val="28"/>
        </w:rPr>
        <w:t>
      қарапайым шертпелі музыкалық аспаптар мензурасының өлшемдері, саз сымының сапасына қойылатын талаптар, оның шертпелі музыкалық аспаптардың әрбір түріне арналған өлшемі;</w:t>
      </w:r>
    </w:p>
    <w:bookmarkEnd w:id="1965"/>
    <w:bookmarkStart w:name="z1970" w:id="1966"/>
    <w:p>
      <w:pPr>
        <w:spacing w:after="0"/>
        <w:ind w:left="0"/>
        <w:jc w:val="both"/>
      </w:pPr>
      <w:r>
        <w:rPr>
          <w:rFonts w:ascii="Times New Roman"/>
          <w:b w:val="false"/>
          <w:i w:val="false"/>
          <w:color w:val="000000"/>
          <w:sz w:val="28"/>
        </w:rPr>
        <w:t>
      көп егеулі мензуралық аралау станогының құрылысы мен баптау ережесі;</w:t>
      </w:r>
    </w:p>
    <w:bookmarkEnd w:id="1966"/>
    <w:bookmarkStart w:name="z1971" w:id="1967"/>
    <w:p>
      <w:pPr>
        <w:spacing w:after="0"/>
        <w:ind w:left="0"/>
        <w:jc w:val="both"/>
      </w:pPr>
      <w:r>
        <w:rPr>
          <w:rFonts w:ascii="Times New Roman"/>
          <w:b w:val="false"/>
          <w:i w:val="false"/>
          <w:color w:val="000000"/>
          <w:sz w:val="28"/>
        </w:rPr>
        <w:t>
      араның көлемі, арнайы айлабұйымдарды пайдалану шарттары, ішек мензурасы туралы түсінік, шертпелі музыкалық аспаптардың әр түрлі түрлеріне арналған саздардың саны;</w:t>
      </w:r>
    </w:p>
    <w:bookmarkEnd w:id="1967"/>
    <w:bookmarkStart w:name="z1972" w:id="1968"/>
    <w:p>
      <w:pPr>
        <w:spacing w:after="0"/>
        <w:ind w:left="0"/>
        <w:jc w:val="both"/>
      </w:pPr>
      <w:r>
        <w:rPr>
          <w:rFonts w:ascii="Times New Roman"/>
          <w:b w:val="false"/>
          <w:i w:val="false"/>
          <w:color w:val="000000"/>
          <w:sz w:val="28"/>
        </w:rPr>
        <w:t>
      шертпелі музыкалық аспаптар грифіндегі лак пластиналарына арналған ұяшықтардың мақсаты;</w:t>
      </w:r>
    </w:p>
    <w:bookmarkEnd w:id="1968"/>
    <w:bookmarkStart w:name="z1973" w:id="1969"/>
    <w:p>
      <w:pPr>
        <w:spacing w:after="0"/>
        <w:ind w:left="0"/>
        <w:jc w:val="both"/>
      </w:pPr>
      <w:r>
        <w:rPr>
          <w:rFonts w:ascii="Times New Roman"/>
          <w:b w:val="false"/>
          <w:i w:val="false"/>
          <w:color w:val="000000"/>
          <w:sz w:val="28"/>
        </w:rPr>
        <w:t>
      сызбаларды оқу, бақылау-өлшеу аспаптарының қолданылу ережесі.</w:t>
      </w:r>
    </w:p>
    <w:bookmarkEnd w:id="1969"/>
    <w:bookmarkStart w:name="z1974" w:id="1970"/>
    <w:p>
      <w:pPr>
        <w:spacing w:after="0"/>
        <w:ind w:left="0"/>
        <w:jc w:val="both"/>
      </w:pPr>
      <w:r>
        <w:rPr>
          <w:rFonts w:ascii="Times New Roman"/>
          <w:b w:val="false"/>
          <w:i w:val="false"/>
          <w:color w:val="000000"/>
          <w:sz w:val="28"/>
        </w:rPr>
        <w:t>
      253. Жұмыс үлгілері:</w:t>
      </w:r>
    </w:p>
    <w:bookmarkEnd w:id="1970"/>
    <w:bookmarkStart w:name="z1975" w:id="1971"/>
    <w:p>
      <w:pPr>
        <w:spacing w:after="0"/>
        <w:ind w:left="0"/>
        <w:jc w:val="both"/>
      </w:pPr>
      <w:r>
        <w:rPr>
          <w:rFonts w:ascii="Times New Roman"/>
          <w:b w:val="false"/>
          <w:i w:val="false"/>
          <w:color w:val="000000"/>
          <w:sz w:val="28"/>
        </w:rPr>
        <w:t>
      1) прима балалайка – ұяшықтарды аралау және саз пластиналарын орнату.</w:t>
      </w:r>
    </w:p>
    <w:bookmarkEnd w:id="1971"/>
    <w:bookmarkStart w:name="z1976" w:id="1972"/>
    <w:p>
      <w:pPr>
        <w:spacing w:after="0"/>
        <w:ind w:left="0"/>
        <w:jc w:val="both"/>
      </w:pPr>
      <w:r>
        <w:rPr>
          <w:rFonts w:ascii="Times New Roman"/>
          <w:b w:val="false"/>
          <w:i w:val="false"/>
          <w:color w:val="000000"/>
          <w:sz w:val="28"/>
        </w:rPr>
        <w:t>
      Параграф 3. Саз пластиналарды орнатушы, 4-разряд</w:t>
      </w:r>
    </w:p>
    <w:bookmarkEnd w:id="1972"/>
    <w:bookmarkStart w:name="z1977" w:id="1973"/>
    <w:p>
      <w:pPr>
        <w:spacing w:after="0"/>
        <w:ind w:left="0"/>
        <w:jc w:val="both"/>
      </w:pPr>
      <w:r>
        <w:rPr>
          <w:rFonts w:ascii="Times New Roman"/>
          <w:b w:val="false"/>
          <w:i w:val="false"/>
          <w:color w:val="000000"/>
          <w:sz w:val="28"/>
        </w:rPr>
        <w:t>
      254. Жұмыс сипаттамасы:</w:t>
      </w:r>
    </w:p>
    <w:bookmarkEnd w:id="1973"/>
    <w:bookmarkStart w:name="z1978" w:id="1974"/>
    <w:p>
      <w:pPr>
        <w:spacing w:after="0"/>
        <w:ind w:left="0"/>
        <w:jc w:val="both"/>
      </w:pPr>
      <w:r>
        <w:rPr>
          <w:rFonts w:ascii="Times New Roman"/>
          <w:b w:val="false"/>
          <w:i w:val="false"/>
          <w:color w:val="000000"/>
          <w:sz w:val="28"/>
        </w:rPr>
        <w:t>
      күрделілігі орташа шертпелі музыкалық аспаптар грифінің ұяшықтарына саз пластиналарын арнайы айлабұйымдарда орнату;</w:t>
      </w:r>
    </w:p>
    <w:bookmarkEnd w:id="1974"/>
    <w:bookmarkStart w:name="z1979" w:id="1975"/>
    <w:p>
      <w:pPr>
        <w:spacing w:after="0"/>
        <w:ind w:left="0"/>
        <w:jc w:val="both"/>
      </w:pPr>
      <w:r>
        <w:rPr>
          <w:rFonts w:ascii="Times New Roman"/>
          <w:b w:val="false"/>
          <w:i w:val="false"/>
          <w:color w:val="000000"/>
          <w:sz w:val="28"/>
        </w:rPr>
        <w:t>
      саз пластиналарының ұштарын арнайы станокта өңдеу;</w:t>
      </w:r>
    </w:p>
    <w:bookmarkEnd w:id="1975"/>
    <w:bookmarkStart w:name="z1980" w:id="1976"/>
    <w:p>
      <w:pPr>
        <w:spacing w:after="0"/>
        <w:ind w:left="0"/>
        <w:jc w:val="both"/>
      </w:pPr>
      <w:r>
        <w:rPr>
          <w:rFonts w:ascii="Times New Roman"/>
          <w:b w:val="false"/>
          <w:i w:val="false"/>
          <w:color w:val="000000"/>
          <w:sz w:val="28"/>
        </w:rPr>
        <w:t>
      саз пластиналарын белгілі бір биіктікке дейін мензура бойынша 0,1 мм дейінгі дәлдікпен жетілдіре отырып тегістеу;</w:t>
      </w:r>
    </w:p>
    <w:bookmarkEnd w:id="1976"/>
    <w:bookmarkStart w:name="z1981" w:id="1977"/>
    <w:p>
      <w:pPr>
        <w:spacing w:after="0"/>
        <w:ind w:left="0"/>
        <w:jc w:val="both"/>
      </w:pPr>
      <w:r>
        <w:rPr>
          <w:rFonts w:ascii="Times New Roman"/>
          <w:b w:val="false"/>
          <w:i w:val="false"/>
          <w:color w:val="000000"/>
          <w:sz w:val="28"/>
        </w:rPr>
        <w:t>
      саз сымының өлшемін диаметрі бойынша анықтау, оны шертпелі музыкалық аспаптардың әрбір түріне арнап дыбыс тазалығына және шерту ыңғайлылығына қарай іріктеу;</w:t>
      </w:r>
    </w:p>
    <w:bookmarkEnd w:id="1977"/>
    <w:bookmarkStart w:name="z1982" w:id="1978"/>
    <w:p>
      <w:pPr>
        <w:spacing w:after="0"/>
        <w:ind w:left="0"/>
        <w:jc w:val="both"/>
      </w:pPr>
      <w:r>
        <w:rPr>
          <w:rFonts w:ascii="Times New Roman"/>
          <w:b w:val="false"/>
          <w:i w:val="false"/>
          <w:color w:val="000000"/>
          <w:sz w:val="28"/>
        </w:rPr>
        <w:t>
      бедерлеудің қиғаш бұрышы мен аяқтың қалыңдығын гриф жапсырмасындағы ойықтың тереңдігі мен еніне сәйкес өлшеу;</w:t>
      </w:r>
    </w:p>
    <w:bookmarkEnd w:id="1978"/>
    <w:bookmarkStart w:name="z1983" w:id="1979"/>
    <w:p>
      <w:pPr>
        <w:spacing w:after="0"/>
        <w:ind w:left="0"/>
        <w:jc w:val="both"/>
      </w:pPr>
      <w:r>
        <w:rPr>
          <w:rFonts w:ascii="Times New Roman"/>
          <w:b w:val="false"/>
          <w:i w:val="false"/>
          <w:color w:val="000000"/>
          <w:sz w:val="28"/>
        </w:rPr>
        <w:t>
      күрделілігі орташа шертпелі музыкалық аспаптар грифінен саз пластиналарына арналған ұяшықтарды көп егеу мензуралық станоктарда егеулеу;</w:t>
      </w:r>
    </w:p>
    <w:bookmarkEnd w:id="1979"/>
    <w:bookmarkStart w:name="z1984" w:id="1980"/>
    <w:p>
      <w:pPr>
        <w:spacing w:after="0"/>
        <w:ind w:left="0"/>
        <w:jc w:val="both"/>
      </w:pPr>
      <w:r>
        <w:rPr>
          <w:rFonts w:ascii="Times New Roman"/>
          <w:b w:val="false"/>
          <w:i w:val="false"/>
          <w:color w:val="000000"/>
          <w:sz w:val="28"/>
        </w:rPr>
        <w:t>
      арнайы және көп егеулеу мензуралық аралау станоктарын баптау және реттеу.</w:t>
      </w:r>
    </w:p>
    <w:bookmarkEnd w:id="1980"/>
    <w:bookmarkStart w:name="z1985" w:id="1981"/>
    <w:p>
      <w:pPr>
        <w:spacing w:after="0"/>
        <w:ind w:left="0"/>
        <w:jc w:val="both"/>
      </w:pPr>
      <w:r>
        <w:rPr>
          <w:rFonts w:ascii="Times New Roman"/>
          <w:b w:val="false"/>
          <w:i w:val="false"/>
          <w:color w:val="000000"/>
          <w:sz w:val="28"/>
        </w:rPr>
        <w:t>
      255. Білуге тиіс:</w:t>
      </w:r>
    </w:p>
    <w:bookmarkEnd w:id="1981"/>
    <w:bookmarkStart w:name="z1986" w:id="1982"/>
    <w:p>
      <w:pPr>
        <w:spacing w:after="0"/>
        <w:ind w:left="0"/>
        <w:jc w:val="both"/>
      </w:pPr>
      <w:r>
        <w:rPr>
          <w:rFonts w:ascii="Times New Roman"/>
          <w:b w:val="false"/>
          <w:i w:val="false"/>
          <w:color w:val="000000"/>
          <w:sz w:val="28"/>
        </w:rPr>
        <w:t>
      күрделілігі орташа шертпелі музыкалық аспаптар грифінің ұяшықтарына саз пластиналарын арнайы айлабұйымдарда орнату тәсілдері;</w:t>
      </w:r>
    </w:p>
    <w:bookmarkEnd w:id="1982"/>
    <w:bookmarkStart w:name="z1987" w:id="1983"/>
    <w:p>
      <w:pPr>
        <w:spacing w:after="0"/>
        <w:ind w:left="0"/>
        <w:jc w:val="both"/>
      </w:pPr>
      <w:r>
        <w:rPr>
          <w:rFonts w:ascii="Times New Roman"/>
          <w:b w:val="false"/>
          <w:i w:val="false"/>
          <w:color w:val="000000"/>
          <w:sz w:val="28"/>
        </w:rPr>
        <w:t>
      шертпелі музыкалық аспаптарға арналған мензураны есептеу</w:t>
      </w:r>
    </w:p>
    <w:bookmarkEnd w:id="1983"/>
    <w:bookmarkStart w:name="z1988" w:id="1984"/>
    <w:p>
      <w:pPr>
        <w:spacing w:after="0"/>
        <w:ind w:left="0"/>
        <w:jc w:val="both"/>
      </w:pPr>
      <w:r>
        <w:rPr>
          <w:rFonts w:ascii="Times New Roman"/>
          <w:b w:val="false"/>
          <w:i w:val="false"/>
          <w:color w:val="000000"/>
          <w:sz w:val="28"/>
        </w:rPr>
        <w:t>
      әдістері және олардың жеке ерекшеліктері;</w:t>
      </w:r>
    </w:p>
    <w:bookmarkEnd w:id="1984"/>
    <w:bookmarkStart w:name="z1989" w:id="1985"/>
    <w:p>
      <w:pPr>
        <w:spacing w:after="0"/>
        <w:ind w:left="0"/>
        <w:jc w:val="both"/>
      </w:pPr>
      <w:r>
        <w:rPr>
          <w:rFonts w:ascii="Times New Roman"/>
          <w:b w:val="false"/>
          <w:i w:val="false"/>
          <w:color w:val="000000"/>
          <w:sz w:val="28"/>
        </w:rPr>
        <w:t>
      гриф жасауда пайдаланылатын ағаштың ақаулықтары мен физикалық-механикалық қасиеттері, грифтің шертпелі музыкалық аспаптардың әрбір түрінің шанағына қиғаш орналасу бұрышын тексеру әдісі;</w:t>
      </w:r>
    </w:p>
    <w:bookmarkEnd w:id="1985"/>
    <w:bookmarkStart w:name="z1990" w:id="1986"/>
    <w:p>
      <w:pPr>
        <w:spacing w:after="0"/>
        <w:ind w:left="0"/>
        <w:jc w:val="both"/>
      </w:pPr>
      <w:r>
        <w:rPr>
          <w:rFonts w:ascii="Times New Roman"/>
          <w:b w:val="false"/>
          <w:i w:val="false"/>
          <w:color w:val="000000"/>
          <w:sz w:val="28"/>
        </w:rPr>
        <w:t>
      қолданылатын арнайы және көп егеу мензуралық станоктардың құрылымдық ерекшеліктері, оларды баптау және реттеу ережесі.</w:t>
      </w:r>
    </w:p>
    <w:bookmarkEnd w:id="1986"/>
    <w:bookmarkStart w:name="z1991" w:id="1987"/>
    <w:p>
      <w:pPr>
        <w:spacing w:after="0"/>
        <w:ind w:left="0"/>
        <w:jc w:val="both"/>
      </w:pPr>
      <w:r>
        <w:rPr>
          <w:rFonts w:ascii="Times New Roman"/>
          <w:b w:val="false"/>
          <w:i w:val="false"/>
          <w:color w:val="000000"/>
          <w:sz w:val="28"/>
        </w:rPr>
        <w:t>
      256. Жұмыс үлгілері:</w:t>
      </w:r>
    </w:p>
    <w:bookmarkEnd w:id="1987"/>
    <w:bookmarkStart w:name="z1992" w:id="1988"/>
    <w:p>
      <w:pPr>
        <w:spacing w:after="0"/>
        <w:ind w:left="0"/>
        <w:jc w:val="both"/>
      </w:pPr>
      <w:r>
        <w:rPr>
          <w:rFonts w:ascii="Times New Roman"/>
          <w:b w:val="false"/>
          <w:i w:val="false"/>
          <w:color w:val="000000"/>
          <w:sz w:val="28"/>
        </w:rPr>
        <w:t>
      Ойықтарды егеулеу және саз пластиналарын орнату:</w:t>
      </w:r>
    </w:p>
    <w:bookmarkEnd w:id="1988"/>
    <w:bookmarkStart w:name="z1993" w:id="1989"/>
    <w:p>
      <w:pPr>
        <w:spacing w:after="0"/>
        <w:ind w:left="0"/>
        <w:jc w:val="both"/>
      </w:pPr>
      <w:r>
        <w:rPr>
          <w:rFonts w:ascii="Times New Roman"/>
          <w:b w:val="false"/>
          <w:i w:val="false"/>
          <w:color w:val="000000"/>
          <w:sz w:val="28"/>
        </w:rPr>
        <w:t>
      1) оркестрлік балалайкалар - секунда, альт;</w:t>
      </w:r>
    </w:p>
    <w:bookmarkEnd w:id="1989"/>
    <w:bookmarkStart w:name="z1994" w:id="1990"/>
    <w:p>
      <w:pPr>
        <w:spacing w:after="0"/>
        <w:ind w:left="0"/>
        <w:jc w:val="both"/>
      </w:pPr>
      <w:r>
        <w:rPr>
          <w:rFonts w:ascii="Times New Roman"/>
          <w:b w:val="false"/>
          <w:i w:val="false"/>
          <w:color w:val="000000"/>
          <w:sz w:val="28"/>
        </w:rPr>
        <w:t>
      2) гитара;</w:t>
      </w:r>
    </w:p>
    <w:bookmarkEnd w:id="1990"/>
    <w:bookmarkStart w:name="z1995" w:id="1991"/>
    <w:p>
      <w:pPr>
        <w:spacing w:after="0"/>
        <w:ind w:left="0"/>
        <w:jc w:val="both"/>
      </w:pPr>
      <w:r>
        <w:rPr>
          <w:rFonts w:ascii="Times New Roman"/>
          <w:b w:val="false"/>
          <w:i w:val="false"/>
          <w:color w:val="000000"/>
          <w:sz w:val="28"/>
        </w:rPr>
        <w:t>
      3) домбыра - прима, альт;</w:t>
      </w:r>
    </w:p>
    <w:bookmarkEnd w:id="1991"/>
    <w:bookmarkStart w:name="z1996" w:id="1992"/>
    <w:p>
      <w:pPr>
        <w:spacing w:after="0"/>
        <w:ind w:left="0"/>
        <w:jc w:val="both"/>
      </w:pPr>
      <w:r>
        <w:rPr>
          <w:rFonts w:ascii="Times New Roman"/>
          <w:b w:val="false"/>
          <w:i w:val="false"/>
          <w:color w:val="000000"/>
          <w:sz w:val="28"/>
        </w:rPr>
        <w:t>
      4) мандолина.</w:t>
      </w:r>
    </w:p>
    <w:bookmarkEnd w:id="1992"/>
    <w:bookmarkStart w:name="z1997" w:id="1993"/>
    <w:p>
      <w:pPr>
        <w:spacing w:after="0"/>
        <w:ind w:left="0"/>
        <w:jc w:val="both"/>
      </w:pPr>
      <w:r>
        <w:rPr>
          <w:rFonts w:ascii="Times New Roman"/>
          <w:b w:val="false"/>
          <w:i w:val="false"/>
          <w:color w:val="000000"/>
          <w:sz w:val="28"/>
        </w:rPr>
        <w:t>
      Параграф 4. Саз пластиналарды орнатушы, 5-разряд</w:t>
      </w:r>
    </w:p>
    <w:bookmarkEnd w:id="1993"/>
    <w:bookmarkStart w:name="z1998" w:id="1994"/>
    <w:p>
      <w:pPr>
        <w:spacing w:after="0"/>
        <w:ind w:left="0"/>
        <w:jc w:val="both"/>
      </w:pPr>
      <w:r>
        <w:rPr>
          <w:rFonts w:ascii="Times New Roman"/>
          <w:b w:val="false"/>
          <w:i w:val="false"/>
          <w:color w:val="000000"/>
          <w:sz w:val="28"/>
        </w:rPr>
        <w:t>
      257. Жұмыс сипаттамасы:</w:t>
      </w:r>
    </w:p>
    <w:bookmarkEnd w:id="1994"/>
    <w:bookmarkStart w:name="z1999" w:id="1995"/>
    <w:p>
      <w:pPr>
        <w:spacing w:after="0"/>
        <w:ind w:left="0"/>
        <w:jc w:val="both"/>
      </w:pPr>
      <w:r>
        <w:rPr>
          <w:rFonts w:ascii="Times New Roman"/>
          <w:b w:val="false"/>
          <w:i w:val="false"/>
          <w:color w:val="000000"/>
          <w:sz w:val="28"/>
        </w:rPr>
        <w:t>
      күрделі шертпелі музыкалық аспаптар грифінің ұяшықтарына саз пластиналарын арнайы айлабұйымдарда орнату;</w:t>
      </w:r>
    </w:p>
    <w:bookmarkEnd w:id="1995"/>
    <w:bookmarkStart w:name="z2000" w:id="1996"/>
    <w:p>
      <w:pPr>
        <w:spacing w:after="0"/>
        <w:ind w:left="0"/>
        <w:jc w:val="both"/>
      </w:pPr>
      <w:r>
        <w:rPr>
          <w:rFonts w:ascii="Times New Roman"/>
          <w:b w:val="false"/>
          <w:i w:val="false"/>
          <w:color w:val="000000"/>
          <w:sz w:val="28"/>
        </w:rPr>
        <w:t>
      оркестрлік, концерттік және жеке шертпелі музыкалық аспаптардың мензурасын он екі сатылы тең темперленген қатар бойынша есептеу;</w:t>
      </w:r>
    </w:p>
    <w:bookmarkEnd w:id="1996"/>
    <w:bookmarkStart w:name="z2001" w:id="1997"/>
    <w:p>
      <w:pPr>
        <w:spacing w:after="0"/>
        <w:ind w:left="0"/>
        <w:jc w:val="both"/>
      </w:pPr>
      <w:r>
        <w:rPr>
          <w:rFonts w:ascii="Times New Roman"/>
          <w:b w:val="false"/>
          <w:i w:val="false"/>
          <w:color w:val="000000"/>
          <w:sz w:val="28"/>
        </w:rPr>
        <w:t>
      есептелген мензура бойынша трафареттерді немесе арнайы мензуралық қораптарды жасау;</w:t>
      </w:r>
    </w:p>
    <w:bookmarkEnd w:id="1997"/>
    <w:bookmarkStart w:name="z2002" w:id="1998"/>
    <w:p>
      <w:pPr>
        <w:spacing w:after="0"/>
        <w:ind w:left="0"/>
        <w:jc w:val="both"/>
      </w:pPr>
      <w:r>
        <w:rPr>
          <w:rFonts w:ascii="Times New Roman"/>
          <w:b w:val="false"/>
          <w:i w:val="false"/>
          <w:color w:val="000000"/>
          <w:sz w:val="28"/>
        </w:rPr>
        <w:t>
      аспап грифіндегі мензураны есептеу;</w:t>
      </w:r>
    </w:p>
    <w:bookmarkEnd w:id="1998"/>
    <w:bookmarkStart w:name="z2003" w:id="1999"/>
    <w:p>
      <w:pPr>
        <w:spacing w:after="0"/>
        <w:ind w:left="0"/>
        <w:jc w:val="both"/>
      </w:pPr>
      <w:r>
        <w:rPr>
          <w:rFonts w:ascii="Times New Roman"/>
          <w:b w:val="false"/>
          <w:i w:val="false"/>
          <w:color w:val="000000"/>
          <w:sz w:val="28"/>
        </w:rPr>
        <w:t>
      саз пластиналарына арналған ойықты белгісі бойынша немесе арнайы мензуралық қорап бойынша күрделі шертпелі музыкалық аспаптар қатарының барлық регистрлердегі дұрыстығын қамтамасыз ете отырып егеулеу;</w:t>
      </w:r>
    </w:p>
    <w:bookmarkEnd w:id="1999"/>
    <w:bookmarkStart w:name="z2004" w:id="2000"/>
    <w:p>
      <w:pPr>
        <w:spacing w:after="0"/>
        <w:ind w:left="0"/>
        <w:jc w:val="both"/>
      </w:pPr>
      <w:r>
        <w:rPr>
          <w:rFonts w:ascii="Times New Roman"/>
          <w:b w:val="false"/>
          <w:i w:val="false"/>
          <w:color w:val="000000"/>
          <w:sz w:val="28"/>
        </w:rPr>
        <w:t>
      саз сымды аспаптың дыбысты таза шығаруын және оңай шертілуін қамтамасыз ететін өлшемі бойынша іріктеу;</w:t>
      </w:r>
    </w:p>
    <w:bookmarkEnd w:id="2000"/>
    <w:bookmarkStart w:name="z2005" w:id="2001"/>
    <w:p>
      <w:pPr>
        <w:spacing w:after="0"/>
        <w:ind w:left="0"/>
        <w:jc w:val="both"/>
      </w:pPr>
      <w:r>
        <w:rPr>
          <w:rFonts w:ascii="Times New Roman"/>
          <w:b w:val="false"/>
          <w:i w:val="false"/>
          <w:color w:val="000000"/>
          <w:sz w:val="28"/>
        </w:rPr>
        <w:t>
      саз пластиналарын дәлме-дәл салыстырып тексеру және әр түрлі шертпелі музыкалық аспаптардың мензурасы бойынша жетілдіру;</w:t>
      </w:r>
    </w:p>
    <w:bookmarkEnd w:id="2001"/>
    <w:bookmarkStart w:name="z2006" w:id="2002"/>
    <w:p>
      <w:pPr>
        <w:spacing w:after="0"/>
        <w:ind w:left="0"/>
        <w:jc w:val="both"/>
      </w:pPr>
      <w:r>
        <w:rPr>
          <w:rFonts w:ascii="Times New Roman"/>
          <w:b w:val="false"/>
          <w:i w:val="false"/>
          <w:color w:val="000000"/>
          <w:sz w:val="28"/>
        </w:rPr>
        <w:t>
      гриф сапасын онда орнатылған саз пластиналарымен қоса тексеру;</w:t>
      </w:r>
    </w:p>
    <w:bookmarkEnd w:id="2002"/>
    <w:bookmarkStart w:name="z2007" w:id="2003"/>
    <w:p>
      <w:pPr>
        <w:spacing w:after="0"/>
        <w:ind w:left="0"/>
        <w:jc w:val="both"/>
      </w:pPr>
      <w:r>
        <w:rPr>
          <w:rFonts w:ascii="Times New Roman"/>
          <w:b w:val="false"/>
          <w:i w:val="false"/>
          <w:color w:val="000000"/>
          <w:sz w:val="28"/>
        </w:rPr>
        <w:t>
      трафаретті, мензуралық қораптарды, қол аспаптары мен қысқыш айлабұйымдарын жұмыс процессіне дайындау.</w:t>
      </w:r>
    </w:p>
    <w:bookmarkEnd w:id="2003"/>
    <w:bookmarkStart w:name="z2008" w:id="2004"/>
    <w:p>
      <w:pPr>
        <w:spacing w:after="0"/>
        <w:ind w:left="0"/>
        <w:jc w:val="both"/>
      </w:pPr>
      <w:r>
        <w:rPr>
          <w:rFonts w:ascii="Times New Roman"/>
          <w:b w:val="false"/>
          <w:i w:val="false"/>
          <w:color w:val="000000"/>
          <w:sz w:val="28"/>
        </w:rPr>
        <w:t>
      258. Білуге тиіс:</w:t>
      </w:r>
    </w:p>
    <w:bookmarkEnd w:id="2004"/>
    <w:bookmarkStart w:name="z2009" w:id="2005"/>
    <w:p>
      <w:pPr>
        <w:spacing w:after="0"/>
        <w:ind w:left="0"/>
        <w:jc w:val="both"/>
      </w:pPr>
      <w:r>
        <w:rPr>
          <w:rFonts w:ascii="Times New Roman"/>
          <w:b w:val="false"/>
          <w:i w:val="false"/>
          <w:color w:val="000000"/>
          <w:sz w:val="28"/>
        </w:rPr>
        <w:t>
      күрделі шертпелі музыкалық аспаптар грифінің ұяшықтарына саз пластиналарын орнату тәсілдері;</w:t>
      </w:r>
    </w:p>
    <w:bookmarkEnd w:id="2005"/>
    <w:bookmarkStart w:name="z2010" w:id="2006"/>
    <w:p>
      <w:pPr>
        <w:spacing w:after="0"/>
        <w:ind w:left="0"/>
        <w:jc w:val="both"/>
      </w:pPr>
      <w:r>
        <w:rPr>
          <w:rFonts w:ascii="Times New Roman"/>
          <w:b w:val="false"/>
          <w:i w:val="false"/>
          <w:color w:val="000000"/>
          <w:sz w:val="28"/>
        </w:rPr>
        <w:t>
      мензура мәні және саз пластиналарының орнатылу дәлдігі мен өңделу сапасының шертпелі музыкалық аспаптардың шерту сапасы мен акустикалық қасиеттеріне тигізетін әсері;</w:t>
      </w:r>
    </w:p>
    <w:bookmarkEnd w:id="2006"/>
    <w:bookmarkStart w:name="z2011" w:id="2007"/>
    <w:p>
      <w:pPr>
        <w:spacing w:after="0"/>
        <w:ind w:left="0"/>
        <w:jc w:val="both"/>
      </w:pPr>
      <w:r>
        <w:rPr>
          <w:rFonts w:ascii="Times New Roman"/>
          <w:b w:val="false"/>
          <w:i w:val="false"/>
          <w:color w:val="000000"/>
          <w:sz w:val="28"/>
        </w:rPr>
        <w:t>
      мензураны аспаптардың әрбір түріне арнап бөлу тәсілдері және мензураның шертпелі музыкалық аспаптың түріне тәуелділігі;</w:t>
      </w:r>
    </w:p>
    <w:bookmarkEnd w:id="2007"/>
    <w:bookmarkStart w:name="z2012" w:id="2008"/>
    <w:p>
      <w:pPr>
        <w:spacing w:after="0"/>
        <w:ind w:left="0"/>
        <w:jc w:val="both"/>
      </w:pPr>
      <w:r>
        <w:rPr>
          <w:rFonts w:ascii="Times New Roman"/>
          <w:b w:val="false"/>
          <w:i w:val="false"/>
          <w:color w:val="000000"/>
          <w:sz w:val="28"/>
        </w:rPr>
        <w:t>
      шертпелі музыкалық аспаптардың барлық түрлерінің жеке дыбыстау ерекшеліктері;</w:t>
      </w:r>
    </w:p>
    <w:bookmarkEnd w:id="2008"/>
    <w:bookmarkStart w:name="z2013" w:id="2009"/>
    <w:p>
      <w:pPr>
        <w:spacing w:after="0"/>
        <w:ind w:left="0"/>
        <w:jc w:val="both"/>
      </w:pPr>
      <w:r>
        <w:rPr>
          <w:rFonts w:ascii="Times New Roman"/>
          <w:b w:val="false"/>
          <w:i w:val="false"/>
          <w:color w:val="000000"/>
          <w:sz w:val="28"/>
        </w:rPr>
        <w:t>
      күрделі шертпелі музыкалық аспаптар грифінің ұяшықтарын егеулеу ережесі;</w:t>
      </w:r>
    </w:p>
    <w:bookmarkEnd w:id="2009"/>
    <w:bookmarkStart w:name="z2014" w:id="2010"/>
    <w:p>
      <w:pPr>
        <w:spacing w:after="0"/>
        <w:ind w:left="0"/>
        <w:jc w:val="both"/>
      </w:pPr>
      <w:r>
        <w:rPr>
          <w:rFonts w:ascii="Times New Roman"/>
          <w:b w:val="false"/>
          <w:i w:val="false"/>
          <w:color w:val="000000"/>
          <w:sz w:val="28"/>
        </w:rPr>
        <w:t>
      дыбыс акустикасы бойынша негізгі мәліметтер, музыкалық білім, интервал және қатар.</w:t>
      </w:r>
    </w:p>
    <w:bookmarkEnd w:id="2010"/>
    <w:bookmarkStart w:name="z2015" w:id="2011"/>
    <w:p>
      <w:pPr>
        <w:spacing w:after="0"/>
        <w:ind w:left="0"/>
        <w:jc w:val="both"/>
      </w:pPr>
      <w:r>
        <w:rPr>
          <w:rFonts w:ascii="Times New Roman"/>
          <w:b w:val="false"/>
          <w:i w:val="false"/>
          <w:color w:val="000000"/>
          <w:sz w:val="28"/>
        </w:rPr>
        <w:t>
      259. Жұмыс үлгілері:</w:t>
      </w:r>
    </w:p>
    <w:bookmarkEnd w:id="2011"/>
    <w:bookmarkStart w:name="z2016" w:id="2012"/>
    <w:p>
      <w:pPr>
        <w:spacing w:after="0"/>
        <w:ind w:left="0"/>
        <w:jc w:val="both"/>
      </w:pPr>
      <w:r>
        <w:rPr>
          <w:rFonts w:ascii="Times New Roman"/>
          <w:b w:val="false"/>
          <w:i w:val="false"/>
          <w:color w:val="000000"/>
          <w:sz w:val="28"/>
        </w:rPr>
        <w:t>
      1) оркестрлік балалайкалар-оркестрлік бас, контрабас, домбыра-ойықтарды егеулеу, сал пластиналарды орнату және өңдеу;</w:t>
      </w:r>
    </w:p>
    <w:bookmarkEnd w:id="2012"/>
    <w:bookmarkStart w:name="z2017" w:id="2013"/>
    <w:p>
      <w:pPr>
        <w:spacing w:after="0"/>
        <w:ind w:left="0"/>
        <w:jc w:val="both"/>
      </w:pPr>
      <w:r>
        <w:rPr>
          <w:rFonts w:ascii="Times New Roman"/>
          <w:b w:val="false"/>
          <w:i w:val="false"/>
          <w:color w:val="000000"/>
          <w:sz w:val="28"/>
        </w:rPr>
        <w:t>
      2) концерттік гитаралар – мензураны есептеу;</w:t>
      </w:r>
    </w:p>
    <w:bookmarkEnd w:id="2013"/>
    <w:bookmarkStart w:name="z2018" w:id="2014"/>
    <w:p>
      <w:pPr>
        <w:spacing w:after="0"/>
        <w:ind w:left="0"/>
        <w:jc w:val="both"/>
      </w:pPr>
      <w:r>
        <w:rPr>
          <w:rFonts w:ascii="Times New Roman"/>
          <w:b w:val="false"/>
          <w:i w:val="false"/>
          <w:color w:val="000000"/>
          <w:sz w:val="28"/>
        </w:rPr>
        <w:t>
      3) жеке шертпелі аспаптар - ойықтарды өңдеу, сал пластиналарды орнату және өңдеу.</w:t>
      </w:r>
    </w:p>
    <w:bookmarkEnd w:id="2014"/>
    <w:bookmarkStart w:name="z2019" w:id="2015"/>
    <w:p>
      <w:pPr>
        <w:spacing w:after="0"/>
        <w:ind w:left="0"/>
        <w:jc w:val="left"/>
      </w:pPr>
      <w:r>
        <w:rPr>
          <w:rFonts w:ascii="Times New Roman"/>
          <w:b/>
          <w:i w:val="false"/>
          <w:color w:val="000000"/>
        </w:rPr>
        <w:t xml:space="preserve"> 6-бөлім. Тілдік аспаптар өндірісі</w:t>
      </w:r>
    </w:p>
    <w:bookmarkEnd w:id="2015"/>
    <w:bookmarkStart w:name="z2020" w:id="2016"/>
    <w:p>
      <w:pPr>
        <w:spacing w:after="0"/>
        <w:ind w:left="0"/>
        <w:jc w:val="both"/>
      </w:pPr>
      <w:r>
        <w:rPr>
          <w:rFonts w:ascii="Times New Roman"/>
          <w:b w:val="false"/>
          <w:i w:val="false"/>
          <w:color w:val="000000"/>
          <w:sz w:val="28"/>
        </w:rPr>
        <w:t>
      29. Тілдік аспаптарды арматуралаушы</w:t>
      </w:r>
    </w:p>
    <w:bookmarkEnd w:id="2016"/>
    <w:bookmarkStart w:name="z2021" w:id="2017"/>
    <w:p>
      <w:pPr>
        <w:spacing w:after="0"/>
        <w:ind w:left="0"/>
        <w:jc w:val="both"/>
      </w:pPr>
      <w:r>
        <w:rPr>
          <w:rFonts w:ascii="Times New Roman"/>
          <w:b w:val="false"/>
          <w:i w:val="false"/>
          <w:color w:val="000000"/>
          <w:sz w:val="28"/>
        </w:rPr>
        <w:t>
      Параграф 1. Тілдік аспаптарды арматуралаушы, 2-разряд</w:t>
      </w:r>
    </w:p>
    <w:bookmarkEnd w:id="2017"/>
    <w:bookmarkStart w:name="z2022" w:id="2018"/>
    <w:p>
      <w:pPr>
        <w:spacing w:after="0"/>
        <w:ind w:left="0"/>
        <w:jc w:val="both"/>
      </w:pPr>
      <w:r>
        <w:rPr>
          <w:rFonts w:ascii="Times New Roman"/>
          <w:b w:val="false"/>
          <w:i w:val="false"/>
          <w:color w:val="000000"/>
          <w:sz w:val="28"/>
        </w:rPr>
        <w:t>
      260. Жұмыс сипаттамасы:</w:t>
      </w:r>
    </w:p>
    <w:bookmarkEnd w:id="2018"/>
    <w:bookmarkStart w:name="z2023" w:id="2019"/>
    <w:p>
      <w:pPr>
        <w:spacing w:after="0"/>
        <w:ind w:left="0"/>
        <w:jc w:val="both"/>
      </w:pPr>
      <w:r>
        <w:rPr>
          <w:rFonts w:ascii="Times New Roman"/>
          <w:b w:val="false"/>
          <w:i w:val="false"/>
          <w:color w:val="000000"/>
          <w:sz w:val="28"/>
        </w:rPr>
        <w:t>
      тілдік музыкалық аспаптардың қарапайым және күрделілігі орташа металл бөлшектерін арнайы аспаптармен жасау және құрастыру;</w:t>
      </w:r>
    </w:p>
    <w:bookmarkEnd w:id="2019"/>
    <w:bookmarkStart w:name="z2024" w:id="2020"/>
    <w:p>
      <w:pPr>
        <w:spacing w:after="0"/>
        <w:ind w:left="0"/>
        <w:jc w:val="both"/>
      </w:pPr>
      <w:r>
        <w:rPr>
          <w:rFonts w:ascii="Times New Roman"/>
          <w:b w:val="false"/>
          <w:i w:val="false"/>
          <w:color w:val="000000"/>
          <w:sz w:val="28"/>
        </w:rPr>
        <w:t>
      тұғыры дәнекерленген сол жақтағы механиканың білікшелерін түзету;</w:t>
      </w:r>
    </w:p>
    <w:bookmarkEnd w:id="2020"/>
    <w:bookmarkStart w:name="z2025" w:id="2021"/>
    <w:p>
      <w:pPr>
        <w:spacing w:after="0"/>
        <w:ind w:left="0"/>
        <w:jc w:val="both"/>
      </w:pPr>
      <w:r>
        <w:rPr>
          <w:rFonts w:ascii="Times New Roman"/>
          <w:b w:val="false"/>
          <w:i w:val="false"/>
          <w:color w:val="000000"/>
          <w:sz w:val="28"/>
        </w:rPr>
        <w:t>
      оң және сол механиканың серіппелерін жасау;</w:t>
      </w:r>
    </w:p>
    <w:bookmarkEnd w:id="2021"/>
    <w:bookmarkStart w:name="z2026" w:id="2022"/>
    <w:p>
      <w:pPr>
        <w:spacing w:after="0"/>
        <w:ind w:left="0"/>
        <w:jc w:val="both"/>
      </w:pPr>
      <w:r>
        <w:rPr>
          <w:rFonts w:ascii="Times New Roman"/>
          <w:b w:val="false"/>
          <w:i w:val="false"/>
          <w:color w:val="000000"/>
          <w:sz w:val="28"/>
        </w:rPr>
        <w:t>
      клавиатуралық және регистрлік механизмнің білікшелері мен осьтерінің ұштарын тесу;</w:t>
      </w:r>
    </w:p>
    <w:bookmarkEnd w:id="2022"/>
    <w:bookmarkStart w:name="z2027" w:id="2023"/>
    <w:p>
      <w:pPr>
        <w:spacing w:after="0"/>
        <w:ind w:left="0"/>
        <w:jc w:val="both"/>
      </w:pPr>
      <w:r>
        <w:rPr>
          <w:rFonts w:ascii="Times New Roman"/>
          <w:b w:val="false"/>
          <w:i w:val="false"/>
          <w:color w:val="000000"/>
          <w:sz w:val="28"/>
        </w:rPr>
        <w:t>
      арнайы аспаптарды реттеу, кесу құралын қайрау және орнату.</w:t>
      </w:r>
    </w:p>
    <w:bookmarkEnd w:id="2023"/>
    <w:bookmarkStart w:name="z2028" w:id="2024"/>
    <w:p>
      <w:pPr>
        <w:spacing w:after="0"/>
        <w:ind w:left="0"/>
        <w:jc w:val="both"/>
      </w:pPr>
      <w:r>
        <w:rPr>
          <w:rFonts w:ascii="Times New Roman"/>
          <w:b w:val="false"/>
          <w:i w:val="false"/>
          <w:color w:val="000000"/>
          <w:sz w:val="28"/>
        </w:rPr>
        <w:t>
      261. Білуге тиіс:</w:t>
      </w:r>
    </w:p>
    <w:bookmarkEnd w:id="2024"/>
    <w:bookmarkStart w:name="z2029" w:id="2025"/>
    <w:p>
      <w:pPr>
        <w:spacing w:after="0"/>
        <w:ind w:left="0"/>
        <w:jc w:val="both"/>
      </w:pPr>
      <w:r>
        <w:rPr>
          <w:rFonts w:ascii="Times New Roman"/>
          <w:b w:val="false"/>
          <w:i w:val="false"/>
          <w:color w:val="000000"/>
          <w:sz w:val="28"/>
        </w:rPr>
        <w:t>
      тілдік музыкалық аспаптардың қарапайым және күрделілігі орташа металл бөлшектерін жасау және құрастыру тәсілдері;</w:t>
      </w:r>
    </w:p>
    <w:bookmarkEnd w:id="2025"/>
    <w:bookmarkStart w:name="z2030" w:id="2026"/>
    <w:p>
      <w:pPr>
        <w:spacing w:after="0"/>
        <w:ind w:left="0"/>
        <w:jc w:val="both"/>
      </w:pPr>
      <w:r>
        <w:rPr>
          <w:rFonts w:ascii="Times New Roman"/>
          <w:b w:val="false"/>
          <w:i w:val="false"/>
          <w:color w:val="000000"/>
          <w:sz w:val="28"/>
        </w:rPr>
        <w:t>
      арнайы аспаптардың құрылысы, реттеу және пайдалану ережесі, өңделетін бөлшектердің атауы мен мақсаты;</w:t>
      </w:r>
    </w:p>
    <w:bookmarkEnd w:id="2026"/>
    <w:bookmarkStart w:name="z2031" w:id="2027"/>
    <w:p>
      <w:pPr>
        <w:spacing w:after="0"/>
        <w:ind w:left="0"/>
        <w:jc w:val="both"/>
      </w:pPr>
      <w:r>
        <w:rPr>
          <w:rFonts w:ascii="Times New Roman"/>
          <w:b w:val="false"/>
          <w:i w:val="false"/>
          <w:color w:val="000000"/>
          <w:sz w:val="28"/>
        </w:rPr>
        <w:t>
      материал сапасына қойылатын талаптар, серіппені термикалық өңдеу туралы қарапайым түсінік, серіппеге түсіруге болатын жүктеме шегі;</w:t>
      </w:r>
    </w:p>
    <w:bookmarkEnd w:id="2027"/>
    <w:bookmarkStart w:name="z2032" w:id="2028"/>
    <w:p>
      <w:pPr>
        <w:spacing w:after="0"/>
        <w:ind w:left="0"/>
        <w:jc w:val="both"/>
      </w:pPr>
      <w:r>
        <w:rPr>
          <w:rFonts w:ascii="Times New Roman"/>
          <w:b w:val="false"/>
          <w:i w:val="false"/>
          <w:color w:val="000000"/>
          <w:sz w:val="28"/>
        </w:rPr>
        <w:t>
      серіппе жасалатын болат маркасы, клавиатуралық тілдік музыкалық аспаптардың құрылысы;</w:t>
      </w:r>
    </w:p>
    <w:bookmarkEnd w:id="2028"/>
    <w:bookmarkStart w:name="z2033" w:id="2029"/>
    <w:p>
      <w:pPr>
        <w:spacing w:after="0"/>
        <w:ind w:left="0"/>
        <w:jc w:val="both"/>
      </w:pPr>
      <w:r>
        <w:rPr>
          <w:rFonts w:ascii="Times New Roman"/>
          <w:b w:val="false"/>
          <w:i w:val="false"/>
          <w:color w:val="000000"/>
          <w:sz w:val="28"/>
        </w:rPr>
        <w:t>
      бақылау-өлшеу аспаптарын және жұмыс құралдарын пайдалану ережесі;</w:t>
      </w:r>
    </w:p>
    <w:bookmarkEnd w:id="2029"/>
    <w:bookmarkStart w:name="z2034" w:id="2030"/>
    <w:p>
      <w:pPr>
        <w:spacing w:after="0"/>
        <w:ind w:left="0"/>
        <w:jc w:val="both"/>
      </w:pPr>
      <w:r>
        <w:rPr>
          <w:rFonts w:ascii="Times New Roman"/>
          <w:b w:val="false"/>
          <w:i w:val="false"/>
          <w:color w:val="000000"/>
          <w:sz w:val="28"/>
        </w:rPr>
        <w:t>
      құралдарды орнату, қайрау және түзету геометриясы, ережесі;</w:t>
      </w:r>
    </w:p>
    <w:bookmarkEnd w:id="2030"/>
    <w:bookmarkStart w:name="z2035" w:id="2031"/>
    <w:p>
      <w:pPr>
        <w:spacing w:after="0"/>
        <w:ind w:left="0"/>
        <w:jc w:val="both"/>
      </w:pPr>
      <w:r>
        <w:rPr>
          <w:rFonts w:ascii="Times New Roman"/>
          <w:b w:val="false"/>
          <w:i w:val="false"/>
          <w:color w:val="000000"/>
          <w:sz w:val="28"/>
        </w:rPr>
        <w:t>
      шектеулер мен әдіптер, квалитеттер мен сәйкессіздік өлшемдері туралы түсінік.</w:t>
      </w:r>
    </w:p>
    <w:bookmarkEnd w:id="2031"/>
    <w:bookmarkStart w:name="z2036" w:id="2032"/>
    <w:p>
      <w:pPr>
        <w:spacing w:after="0"/>
        <w:ind w:left="0"/>
        <w:jc w:val="both"/>
      </w:pPr>
      <w:r>
        <w:rPr>
          <w:rFonts w:ascii="Times New Roman"/>
          <w:b w:val="false"/>
          <w:i w:val="false"/>
          <w:color w:val="000000"/>
          <w:sz w:val="28"/>
        </w:rPr>
        <w:t>
      262. Жұмыс үлгілері:</w:t>
      </w:r>
    </w:p>
    <w:bookmarkEnd w:id="2032"/>
    <w:bookmarkStart w:name="z2037" w:id="2033"/>
    <w:p>
      <w:pPr>
        <w:spacing w:after="0"/>
        <w:ind w:left="0"/>
        <w:jc w:val="both"/>
      </w:pPr>
      <w:r>
        <w:rPr>
          <w:rFonts w:ascii="Times New Roman"/>
          <w:b w:val="false"/>
          <w:i w:val="false"/>
          <w:color w:val="000000"/>
          <w:sz w:val="28"/>
        </w:rPr>
        <w:t>
      1) регистрлік механизмдердің рычагы – құрастыру;</w:t>
      </w:r>
    </w:p>
    <w:bookmarkEnd w:id="2033"/>
    <w:bookmarkStart w:name="z2038" w:id="2034"/>
    <w:p>
      <w:pPr>
        <w:spacing w:after="0"/>
        <w:ind w:left="0"/>
        <w:jc w:val="both"/>
      </w:pPr>
      <w:r>
        <w:rPr>
          <w:rFonts w:ascii="Times New Roman"/>
          <w:b w:val="false"/>
          <w:i w:val="false"/>
          <w:color w:val="000000"/>
          <w:sz w:val="28"/>
        </w:rPr>
        <w:t>
      2) тұғыр, кронштейн және механиканың басқа да бөлшектері – жасау және түзету.</w:t>
      </w:r>
    </w:p>
    <w:bookmarkEnd w:id="2034"/>
    <w:bookmarkStart w:name="z2039" w:id="2035"/>
    <w:p>
      <w:pPr>
        <w:spacing w:after="0"/>
        <w:ind w:left="0"/>
        <w:jc w:val="both"/>
      </w:pPr>
      <w:r>
        <w:rPr>
          <w:rFonts w:ascii="Times New Roman"/>
          <w:b w:val="false"/>
          <w:i w:val="false"/>
          <w:color w:val="000000"/>
          <w:sz w:val="28"/>
        </w:rPr>
        <w:t>
      Параграф 2. Тілдік аспаптарды арматуралаушы, 3-разряд</w:t>
      </w:r>
    </w:p>
    <w:bookmarkEnd w:id="2035"/>
    <w:bookmarkStart w:name="z2040" w:id="2036"/>
    <w:p>
      <w:pPr>
        <w:spacing w:after="0"/>
        <w:ind w:left="0"/>
        <w:jc w:val="both"/>
      </w:pPr>
      <w:r>
        <w:rPr>
          <w:rFonts w:ascii="Times New Roman"/>
          <w:b w:val="false"/>
          <w:i w:val="false"/>
          <w:color w:val="000000"/>
          <w:sz w:val="28"/>
        </w:rPr>
        <w:t>
      263. Жұмыс сипаттамасы:</w:t>
      </w:r>
    </w:p>
    <w:bookmarkEnd w:id="2036"/>
    <w:bookmarkStart w:name="z2041" w:id="2037"/>
    <w:p>
      <w:pPr>
        <w:spacing w:after="0"/>
        <w:ind w:left="0"/>
        <w:jc w:val="both"/>
      </w:pPr>
      <w:r>
        <w:rPr>
          <w:rFonts w:ascii="Times New Roman"/>
          <w:b w:val="false"/>
          <w:i w:val="false"/>
          <w:color w:val="000000"/>
          <w:sz w:val="28"/>
        </w:rPr>
        <w:t>
      тілдік музыкалық аспаптардың күрделі металл бөлшектерін арнайы аспаптарда және станоктарда жасау және құрастыру;</w:t>
      </w:r>
    </w:p>
    <w:bookmarkEnd w:id="2037"/>
    <w:bookmarkStart w:name="z2042" w:id="2038"/>
    <w:p>
      <w:pPr>
        <w:spacing w:after="0"/>
        <w:ind w:left="0"/>
        <w:jc w:val="both"/>
      </w:pPr>
      <w:r>
        <w:rPr>
          <w:rFonts w:ascii="Times New Roman"/>
          <w:b w:val="false"/>
          <w:i w:val="false"/>
          <w:color w:val="000000"/>
          <w:sz w:val="28"/>
        </w:rPr>
        <w:t>
      гайкалы және білікшелі кергіштерді құрастыру;</w:t>
      </w:r>
    </w:p>
    <w:bookmarkEnd w:id="2038"/>
    <w:bookmarkStart w:name="z2043" w:id="2039"/>
    <w:p>
      <w:pPr>
        <w:spacing w:after="0"/>
        <w:ind w:left="0"/>
        <w:jc w:val="both"/>
      </w:pPr>
      <w:r>
        <w:rPr>
          <w:rFonts w:ascii="Times New Roman"/>
          <w:b w:val="false"/>
          <w:i w:val="false"/>
          <w:color w:val="000000"/>
          <w:sz w:val="28"/>
        </w:rPr>
        <w:t>
      регистрлік (модераторлық) пластиналарды қолмен түзету;</w:t>
      </w:r>
    </w:p>
    <w:bookmarkEnd w:id="2039"/>
    <w:bookmarkStart w:name="z2044" w:id="2040"/>
    <w:p>
      <w:pPr>
        <w:spacing w:after="0"/>
        <w:ind w:left="0"/>
        <w:jc w:val="both"/>
      </w:pPr>
      <w:r>
        <w:rPr>
          <w:rFonts w:ascii="Times New Roman"/>
          <w:b w:val="false"/>
          <w:i w:val="false"/>
          <w:color w:val="000000"/>
          <w:sz w:val="28"/>
        </w:rPr>
        <w:t>
      осьті, клавишалы, серіппелі клавиатуралық тарамдарды дыбыстық қатарды ескере отырып құрастыру;</w:t>
      </w:r>
    </w:p>
    <w:bookmarkEnd w:id="2040"/>
    <w:bookmarkStart w:name="z2045" w:id="2041"/>
    <w:p>
      <w:pPr>
        <w:spacing w:after="0"/>
        <w:ind w:left="0"/>
        <w:jc w:val="both"/>
      </w:pPr>
      <w:r>
        <w:rPr>
          <w:rFonts w:ascii="Times New Roman"/>
          <w:b w:val="false"/>
          <w:i w:val="false"/>
          <w:color w:val="000000"/>
          <w:sz w:val="28"/>
        </w:rPr>
        <w:t>
      механиканың бөлшектері мен тораптарындағы саңылауларды бұрғылау және жоңғылау;</w:t>
      </w:r>
    </w:p>
    <w:bookmarkEnd w:id="2041"/>
    <w:bookmarkStart w:name="z2046" w:id="2042"/>
    <w:p>
      <w:pPr>
        <w:spacing w:after="0"/>
        <w:ind w:left="0"/>
        <w:jc w:val="both"/>
      </w:pPr>
      <w:r>
        <w:rPr>
          <w:rFonts w:ascii="Times New Roman"/>
          <w:b w:val="false"/>
          <w:i w:val="false"/>
          <w:color w:val="000000"/>
          <w:sz w:val="28"/>
        </w:rPr>
        <w:t>
      құрастырылған механиканы түзету және барысын реттеу;</w:t>
      </w:r>
    </w:p>
    <w:bookmarkEnd w:id="2042"/>
    <w:bookmarkStart w:name="z2047" w:id="2043"/>
    <w:p>
      <w:pPr>
        <w:spacing w:after="0"/>
        <w:ind w:left="0"/>
        <w:jc w:val="both"/>
      </w:pPr>
      <w:r>
        <w:rPr>
          <w:rFonts w:ascii="Times New Roman"/>
          <w:b w:val="false"/>
          <w:i w:val="false"/>
          <w:color w:val="000000"/>
          <w:sz w:val="28"/>
        </w:rPr>
        <w:t>
      құлыпты орнату және тарамдарды бұрау;</w:t>
      </w:r>
    </w:p>
    <w:bookmarkEnd w:id="2043"/>
    <w:bookmarkStart w:name="z2048" w:id="2044"/>
    <w:p>
      <w:pPr>
        <w:spacing w:after="0"/>
        <w:ind w:left="0"/>
        <w:jc w:val="both"/>
      </w:pPr>
      <w:r>
        <w:rPr>
          <w:rFonts w:ascii="Times New Roman"/>
          <w:b w:val="false"/>
          <w:i w:val="false"/>
          <w:color w:val="000000"/>
          <w:sz w:val="28"/>
        </w:rPr>
        <w:t>
      жартылай автоматта серіппелерді орау;</w:t>
      </w:r>
    </w:p>
    <w:bookmarkEnd w:id="2044"/>
    <w:bookmarkStart w:name="z2049" w:id="2045"/>
    <w:p>
      <w:pPr>
        <w:spacing w:after="0"/>
        <w:ind w:left="0"/>
        <w:jc w:val="both"/>
      </w:pPr>
      <w:r>
        <w:rPr>
          <w:rFonts w:ascii="Times New Roman"/>
          <w:b w:val="false"/>
          <w:i w:val="false"/>
          <w:color w:val="000000"/>
          <w:sz w:val="28"/>
        </w:rPr>
        <w:t>
      арнайы станоктар мен жартылай автоматтарды реттеу.</w:t>
      </w:r>
    </w:p>
    <w:bookmarkEnd w:id="2045"/>
    <w:bookmarkStart w:name="z2050" w:id="2046"/>
    <w:p>
      <w:pPr>
        <w:spacing w:after="0"/>
        <w:ind w:left="0"/>
        <w:jc w:val="both"/>
      </w:pPr>
      <w:r>
        <w:rPr>
          <w:rFonts w:ascii="Times New Roman"/>
          <w:b w:val="false"/>
          <w:i w:val="false"/>
          <w:color w:val="000000"/>
          <w:sz w:val="28"/>
        </w:rPr>
        <w:t>
      264. Білуге тиіс:</w:t>
      </w:r>
    </w:p>
    <w:bookmarkEnd w:id="2046"/>
    <w:bookmarkStart w:name="z2051" w:id="2047"/>
    <w:p>
      <w:pPr>
        <w:spacing w:after="0"/>
        <w:ind w:left="0"/>
        <w:jc w:val="both"/>
      </w:pPr>
      <w:r>
        <w:rPr>
          <w:rFonts w:ascii="Times New Roman"/>
          <w:b w:val="false"/>
          <w:i w:val="false"/>
          <w:color w:val="000000"/>
          <w:sz w:val="28"/>
        </w:rPr>
        <w:t>
      тілдік музыкалық аспаптардың күрделі металл бөлшектерін жасау және құрастыру тәсілдері, клавиатуралық және регистрлік механизмдердің тораптарын құрастырудың технологиялық процессі;</w:t>
      </w:r>
    </w:p>
    <w:bookmarkEnd w:id="2047"/>
    <w:bookmarkStart w:name="z2052" w:id="2048"/>
    <w:p>
      <w:pPr>
        <w:spacing w:after="0"/>
        <w:ind w:left="0"/>
        <w:jc w:val="both"/>
      </w:pPr>
      <w:r>
        <w:rPr>
          <w:rFonts w:ascii="Times New Roman"/>
          <w:b w:val="false"/>
          <w:i w:val="false"/>
          <w:color w:val="000000"/>
          <w:sz w:val="28"/>
        </w:rPr>
        <w:t>
      клавиатуралық және регистрлік механизмдердің бөлшектері мен тораптарының өзара әрекеттесуі және құрылысы, олардың аспаптың ойнау қасиеттеріне тигізетін әсері;</w:t>
      </w:r>
    </w:p>
    <w:bookmarkEnd w:id="2048"/>
    <w:bookmarkStart w:name="z2053" w:id="2049"/>
    <w:p>
      <w:pPr>
        <w:spacing w:after="0"/>
        <w:ind w:left="0"/>
        <w:jc w:val="both"/>
      </w:pPr>
      <w:r>
        <w:rPr>
          <w:rFonts w:ascii="Times New Roman"/>
          <w:b w:val="false"/>
          <w:i w:val="false"/>
          <w:color w:val="000000"/>
          <w:sz w:val="28"/>
        </w:rPr>
        <w:t>
      материал қасиеттеріне және жүктеменің белгіленген шамасына байланысты серіппе ұшының бұралу бұрышын және айналым санын анықтау;</w:t>
      </w:r>
    </w:p>
    <w:bookmarkEnd w:id="2049"/>
    <w:bookmarkStart w:name="z2054" w:id="2050"/>
    <w:p>
      <w:pPr>
        <w:spacing w:after="0"/>
        <w:ind w:left="0"/>
        <w:jc w:val="both"/>
      </w:pPr>
      <w:r>
        <w:rPr>
          <w:rFonts w:ascii="Times New Roman"/>
          <w:b w:val="false"/>
          <w:i w:val="false"/>
          <w:color w:val="000000"/>
          <w:sz w:val="28"/>
        </w:rPr>
        <w:t>
      арнайы станоктар мен жартылай автоматтардың құрылымдық ерекшеліктері, реттеу және пайдалану ережесі;</w:t>
      </w:r>
    </w:p>
    <w:bookmarkEnd w:id="2050"/>
    <w:bookmarkStart w:name="z2055" w:id="2051"/>
    <w:p>
      <w:pPr>
        <w:spacing w:after="0"/>
        <w:ind w:left="0"/>
        <w:jc w:val="both"/>
      </w:pPr>
      <w:r>
        <w:rPr>
          <w:rFonts w:ascii="Times New Roman"/>
          <w:b w:val="false"/>
          <w:i w:val="false"/>
          <w:color w:val="000000"/>
          <w:sz w:val="28"/>
        </w:rPr>
        <w:t>
      станокқа кесу құралдарын орнату ережесі;</w:t>
      </w:r>
    </w:p>
    <w:bookmarkEnd w:id="2051"/>
    <w:bookmarkStart w:name="z2056" w:id="2052"/>
    <w:p>
      <w:pPr>
        <w:spacing w:after="0"/>
        <w:ind w:left="0"/>
        <w:jc w:val="both"/>
      </w:pPr>
      <w:r>
        <w:rPr>
          <w:rFonts w:ascii="Times New Roman"/>
          <w:b w:val="false"/>
          <w:i w:val="false"/>
          <w:color w:val="000000"/>
          <w:sz w:val="28"/>
        </w:rPr>
        <w:t>
      музыкалық білім негіздері, шектеулер мен әдіптер, квалитеттер мен сәйкессіздік өлшемдері туралы түсінік.</w:t>
      </w:r>
    </w:p>
    <w:bookmarkEnd w:id="2052"/>
    <w:bookmarkStart w:name="z2057" w:id="2053"/>
    <w:p>
      <w:pPr>
        <w:spacing w:after="0"/>
        <w:ind w:left="0"/>
        <w:jc w:val="both"/>
      </w:pPr>
      <w:r>
        <w:rPr>
          <w:rFonts w:ascii="Times New Roman"/>
          <w:b w:val="false"/>
          <w:i w:val="false"/>
          <w:color w:val="000000"/>
          <w:sz w:val="28"/>
        </w:rPr>
        <w:t>
      265. Жұмыс үлгілері:</w:t>
      </w:r>
    </w:p>
    <w:bookmarkEnd w:id="2053"/>
    <w:bookmarkStart w:name="z2058" w:id="2054"/>
    <w:p>
      <w:pPr>
        <w:spacing w:after="0"/>
        <w:ind w:left="0"/>
        <w:jc w:val="both"/>
      </w:pPr>
      <w:r>
        <w:rPr>
          <w:rFonts w:ascii="Times New Roman"/>
          <w:b w:val="false"/>
          <w:i w:val="false"/>
          <w:color w:val="000000"/>
          <w:sz w:val="28"/>
        </w:rPr>
        <w:t>
      1) декомпрессиондық клапан – құрастыру;</w:t>
      </w:r>
    </w:p>
    <w:bookmarkEnd w:id="2054"/>
    <w:bookmarkStart w:name="z2059" w:id="2055"/>
    <w:p>
      <w:pPr>
        <w:spacing w:after="0"/>
        <w:ind w:left="0"/>
        <w:jc w:val="both"/>
      </w:pPr>
      <w:r>
        <w:rPr>
          <w:rFonts w:ascii="Times New Roman"/>
          <w:b w:val="false"/>
          <w:i w:val="false"/>
          <w:color w:val="000000"/>
          <w:sz w:val="28"/>
        </w:rPr>
        <w:t>
      2) клавиатуралық және регистрлік механизмдердің тораптары-құрастыру.</w:t>
      </w:r>
    </w:p>
    <w:bookmarkEnd w:id="2055"/>
    <w:bookmarkStart w:name="z2060" w:id="2056"/>
    <w:p>
      <w:pPr>
        <w:spacing w:after="0"/>
        <w:ind w:left="0"/>
        <w:jc w:val="both"/>
      </w:pPr>
      <w:r>
        <w:rPr>
          <w:rFonts w:ascii="Times New Roman"/>
          <w:b w:val="false"/>
          <w:i w:val="false"/>
          <w:color w:val="000000"/>
          <w:sz w:val="28"/>
        </w:rPr>
        <w:t>
      30. Үлбір камераларды бүрмелеуші</w:t>
      </w:r>
    </w:p>
    <w:bookmarkEnd w:id="2056"/>
    <w:bookmarkStart w:name="z2061" w:id="2057"/>
    <w:p>
      <w:pPr>
        <w:spacing w:after="0"/>
        <w:ind w:left="0"/>
        <w:jc w:val="both"/>
      </w:pPr>
      <w:r>
        <w:rPr>
          <w:rFonts w:ascii="Times New Roman"/>
          <w:b w:val="false"/>
          <w:i w:val="false"/>
          <w:color w:val="000000"/>
          <w:sz w:val="28"/>
        </w:rPr>
        <w:t>
      Параграф 1. Үлбір камераларды бүрмелеуші, 1-разряд</w:t>
      </w:r>
    </w:p>
    <w:bookmarkEnd w:id="2057"/>
    <w:bookmarkStart w:name="z2062" w:id="2058"/>
    <w:p>
      <w:pPr>
        <w:spacing w:after="0"/>
        <w:ind w:left="0"/>
        <w:jc w:val="both"/>
      </w:pPr>
      <w:r>
        <w:rPr>
          <w:rFonts w:ascii="Times New Roman"/>
          <w:b w:val="false"/>
          <w:i w:val="false"/>
          <w:color w:val="000000"/>
          <w:sz w:val="28"/>
        </w:rPr>
        <w:t>
      266. Жұмыс сипаттамасы:</w:t>
      </w:r>
    </w:p>
    <w:bookmarkEnd w:id="2058"/>
    <w:bookmarkStart w:name="z2063" w:id="2059"/>
    <w:p>
      <w:pPr>
        <w:spacing w:after="0"/>
        <w:ind w:left="0"/>
        <w:jc w:val="both"/>
      </w:pPr>
      <w:r>
        <w:rPr>
          <w:rFonts w:ascii="Times New Roman"/>
          <w:b w:val="false"/>
          <w:i w:val="false"/>
          <w:color w:val="000000"/>
          <w:sz w:val="28"/>
        </w:rPr>
        <w:t>
      тілдік музыкалық аспаптардың үлбір камерасының бүрмеленген дайындамаларын нығыздау процессіне дайындау;</w:t>
      </w:r>
    </w:p>
    <w:bookmarkEnd w:id="2059"/>
    <w:bookmarkStart w:name="z2064" w:id="2060"/>
    <w:p>
      <w:pPr>
        <w:spacing w:after="0"/>
        <w:ind w:left="0"/>
        <w:jc w:val="both"/>
      </w:pPr>
      <w:r>
        <w:rPr>
          <w:rFonts w:ascii="Times New Roman"/>
          <w:b w:val="false"/>
          <w:i w:val="false"/>
          <w:color w:val="000000"/>
          <w:sz w:val="28"/>
        </w:rPr>
        <w:t>
      үлбір камералардың қабырғаларының картон дайындамаларын өлшемі бойынша іріктеу;</w:t>
      </w:r>
    </w:p>
    <w:bookmarkEnd w:id="2060"/>
    <w:bookmarkStart w:name="z2065" w:id="2061"/>
    <w:p>
      <w:pPr>
        <w:spacing w:after="0"/>
        <w:ind w:left="0"/>
        <w:jc w:val="both"/>
      </w:pPr>
      <w:r>
        <w:rPr>
          <w:rFonts w:ascii="Times New Roman"/>
          <w:b w:val="false"/>
          <w:i w:val="false"/>
          <w:color w:val="000000"/>
          <w:sz w:val="28"/>
        </w:rPr>
        <w:t>
      бүрмеленген дайындамаларды папкаларға құрастыру;</w:t>
      </w:r>
    </w:p>
    <w:bookmarkEnd w:id="2061"/>
    <w:bookmarkStart w:name="z2066" w:id="2062"/>
    <w:p>
      <w:pPr>
        <w:spacing w:after="0"/>
        <w:ind w:left="0"/>
        <w:jc w:val="both"/>
      </w:pPr>
      <w:r>
        <w:rPr>
          <w:rFonts w:ascii="Times New Roman"/>
          <w:b w:val="false"/>
          <w:i w:val="false"/>
          <w:color w:val="000000"/>
          <w:sz w:val="28"/>
        </w:rPr>
        <w:t>
      папкаларды арнайы айлабұйымдарға салу.</w:t>
      </w:r>
    </w:p>
    <w:bookmarkEnd w:id="2062"/>
    <w:bookmarkStart w:name="z2067" w:id="2063"/>
    <w:p>
      <w:pPr>
        <w:spacing w:after="0"/>
        <w:ind w:left="0"/>
        <w:jc w:val="both"/>
      </w:pPr>
      <w:r>
        <w:rPr>
          <w:rFonts w:ascii="Times New Roman"/>
          <w:b w:val="false"/>
          <w:i w:val="false"/>
          <w:color w:val="000000"/>
          <w:sz w:val="28"/>
        </w:rPr>
        <w:t>
      267. Білуге тиіс:</w:t>
      </w:r>
    </w:p>
    <w:bookmarkEnd w:id="2063"/>
    <w:bookmarkStart w:name="z2068" w:id="2064"/>
    <w:p>
      <w:pPr>
        <w:spacing w:after="0"/>
        <w:ind w:left="0"/>
        <w:jc w:val="both"/>
      </w:pPr>
      <w:r>
        <w:rPr>
          <w:rFonts w:ascii="Times New Roman"/>
          <w:b w:val="false"/>
          <w:i w:val="false"/>
          <w:color w:val="000000"/>
          <w:sz w:val="28"/>
        </w:rPr>
        <w:t>
      папкаларды құрастыру және оларды арнайы айлабұйымдарға салу ережесі;</w:t>
      </w:r>
    </w:p>
    <w:bookmarkEnd w:id="2064"/>
    <w:bookmarkStart w:name="z2069" w:id="2065"/>
    <w:p>
      <w:pPr>
        <w:spacing w:after="0"/>
        <w:ind w:left="0"/>
        <w:jc w:val="both"/>
      </w:pPr>
      <w:r>
        <w:rPr>
          <w:rFonts w:ascii="Times New Roman"/>
          <w:b w:val="false"/>
          <w:i w:val="false"/>
          <w:color w:val="000000"/>
          <w:sz w:val="28"/>
        </w:rPr>
        <w:t>
      үлбір камераларын жасау үшін қолданылатын картонның қасиеттері мен сорты, картон дайындамаларды іріктеу ережесі;</w:t>
      </w:r>
    </w:p>
    <w:bookmarkEnd w:id="2065"/>
    <w:bookmarkStart w:name="z2070" w:id="2066"/>
    <w:p>
      <w:pPr>
        <w:spacing w:after="0"/>
        <w:ind w:left="0"/>
        <w:jc w:val="both"/>
      </w:pPr>
      <w:r>
        <w:rPr>
          <w:rFonts w:ascii="Times New Roman"/>
          <w:b w:val="false"/>
          <w:i w:val="false"/>
          <w:color w:val="000000"/>
          <w:sz w:val="28"/>
        </w:rPr>
        <w:t>
      үлбір камераның құрылысы мен мақсаты.</w:t>
      </w:r>
    </w:p>
    <w:bookmarkEnd w:id="2066"/>
    <w:bookmarkStart w:name="z2071" w:id="2067"/>
    <w:p>
      <w:pPr>
        <w:spacing w:after="0"/>
        <w:ind w:left="0"/>
        <w:jc w:val="both"/>
      </w:pPr>
      <w:r>
        <w:rPr>
          <w:rFonts w:ascii="Times New Roman"/>
          <w:b w:val="false"/>
          <w:i w:val="false"/>
          <w:color w:val="000000"/>
          <w:sz w:val="28"/>
        </w:rPr>
        <w:t>
      Параграф 2. Үлбір камераларды бүрмелеуші, 2-разряд</w:t>
      </w:r>
    </w:p>
    <w:bookmarkEnd w:id="2067"/>
    <w:bookmarkStart w:name="z2072" w:id="2068"/>
    <w:p>
      <w:pPr>
        <w:spacing w:after="0"/>
        <w:ind w:left="0"/>
        <w:jc w:val="both"/>
      </w:pPr>
      <w:r>
        <w:rPr>
          <w:rFonts w:ascii="Times New Roman"/>
          <w:b w:val="false"/>
          <w:i w:val="false"/>
          <w:color w:val="000000"/>
          <w:sz w:val="28"/>
        </w:rPr>
        <w:t>
      268. Жұмыс сипаттамасы:</w:t>
      </w:r>
    </w:p>
    <w:bookmarkEnd w:id="2068"/>
    <w:bookmarkStart w:name="z2073" w:id="2069"/>
    <w:p>
      <w:pPr>
        <w:spacing w:after="0"/>
        <w:ind w:left="0"/>
        <w:jc w:val="both"/>
      </w:pPr>
      <w:r>
        <w:rPr>
          <w:rFonts w:ascii="Times New Roman"/>
          <w:b w:val="false"/>
          <w:i w:val="false"/>
          <w:color w:val="000000"/>
          <w:sz w:val="28"/>
        </w:rPr>
        <w:t>
      үлбір камераның дайындамаларын бүрмелеу және оларды арнайы станокта нығыздау;</w:t>
      </w:r>
    </w:p>
    <w:bookmarkEnd w:id="2069"/>
    <w:bookmarkStart w:name="z2074" w:id="2070"/>
    <w:p>
      <w:pPr>
        <w:spacing w:after="0"/>
        <w:ind w:left="0"/>
        <w:jc w:val="both"/>
      </w:pPr>
      <w:r>
        <w:rPr>
          <w:rFonts w:ascii="Times New Roman"/>
          <w:b w:val="false"/>
          <w:i w:val="false"/>
          <w:color w:val="000000"/>
          <w:sz w:val="28"/>
        </w:rPr>
        <w:t>
      бордың тік сызықтылығын, өзара параллельділігін және дайындама бағытың дұрыстығын тексеру;</w:t>
      </w:r>
    </w:p>
    <w:bookmarkEnd w:id="2070"/>
    <w:bookmarkStart w:name="z2075" w:id="2071"/>
    <w:p>
      <w:pPr>
        <w:spacing w:after="0"/>
        <w:ind w:left="0"/>
        <w:jc w:val="both"/>
      </w:pPr>
      <w:r>
        <w:rPr>
          <w:rFonts w:ascii="Times New Roman"/>
          <w:b w:val="false"/>
          <w:i w:val="false"/>
          <w:color w:val="000000"/>
          <w:sz w:val="28"/>
        </w:rPr>
        <w:t>
      бүрмеленген дайындамаларды эскизге (сызбаға) сәйкес кесу;</w:t>
      </w:r>
    </w:p>
    <w:bookmarkEnd w:id="2071"/>
    <w:bookmarkStart w:name="z2076" w:id="2072"/>
    <w:p>
      <w:pPr>
        <w:spacing w:after="0"/>
        <w:ind w:left="0"/>
        <w:jc w:val="both"/>
      </w:pPr>
      <w:r>
        <w:rPr>
          <w:rFonts w:ascii="Times New Roman"/>
          <w:b w:val="false"/>
          <w:i w:val="false"/>
          <w:color w:val="000000"/>
          <w:sz w:val="28"/>
        </w:rPr>
        <w:t>
      арнайы станокты реттеу және баптау.</w:t>
      </w:r>
    </w:p>
    <w:bookmarkEnd w:id="2072"/>
    <w:bookmarkStart w:name="z2077" w:id="2073"/>
    <w:p>
      <w:pPr>
        <w:spacing w:after="0"/>
        <w:ind w:left="0"/>
        <w:jc w:val="both"/>
      </w:pPr>
      <w:r>
        <w:rPr>
          <w:rFonts w:ascii="Times New Roman"/>
          <w:b w:val="false"/>
          <w:i w:val="false"/>
          <w:color w:val="000000"/>
          <w:sz w:val="28"/>
        </w:rPr>
        <w:t>
      269. Білуге тиіс:</w:t>
      </w:r>
    </w:p>
    <w:bookmarkEnd w:id="2073"/>
    <w:bookmarkStart w:name="z2078" w:id="2074"/>
    <w:p>
      <w:pPr>
        <w:spacing w:after="0"/>
        <w:ind w:left="0"/>
        <w:jc w:val="both"/>
      </w:pPr>
      <w:r>
        <w:rPr>
          <w:rFonts w:ascii="Times New Roman"/>
          <w:b w:val="false"/>
          <w:i w:val="false"/>
          <w:color w:val="000000"/>
          <w:sz w:val="28"/>
        </w:rPr>
        <w:t>
      үлбір камераның дайындамаларын бүрмелеу және оларды арнайы станокта нығыздау тәсілдері;</w:t>
      </w:r>
    </w:p>
    <w:bookmarkEnd w:id="2074"/>
    <w:bookmarkStart w:name="z2079" w:id="2075"/>
    <w:p>
      <w:pPr>
        <w:spacing w:after="0"/>
        <w:ind w:left="0"/>
        <w:jc w:val="both"/>
      </w:pPr>
      <w:r>
        <w:rPr>
          <w:rFonts w:ascii="Times New Roman"/>
          <w:b w:val="false"/>
          <w:i w:val="false"/>
          <w:color w:val="000000"/>
          <w:sz w:val="28"/>
        </w:rPr>
        <w:t>
      тілдік музыкалық аспаптардың үлбірін жасау үшін қолданылатын материалдардың қасиеттері мен сорты;</w:t>
      </w:r>
    </w:p>
    <w:bookmarkEnd w:id="2075"/>
    <w:bookmarkStart w:name="z2080" w:id="2076"/>
    <w:p>
      <w:pPr>
        <w:spacing w:after="0"/>
        <w:ind w:left="0"/>
        <w:jc w:val="both"/>
      </w:pPr>
      <w:r>
        <w:rPr>
          <w:rFonts w:ascii="Times New Roman"/>
          <w:b w:val="false"/>
          <w:i w:val="false"/>
          <w:color w:val="000000"/>
          <w:sz w:val="28"/>
        </w:rPr>
        <w:t>
      арнайы станоктар мен айлабұйымдардың құрылысы мен пайдалану тәсілдері;</w:t>
      </w:r>
    </w:p>
    <w:bookmarkEnd w:id="2076"/>
    <w:bookmarkStart w:name="z2081" w:id="2077"/>
    <w:p>
      <w:pPr>
        <w:spacing w:after="0"/>
        <w:ind w:left="0"/>
        <w:jc w:val="both"/>
      </w:pPr>
      <w:r>
        <w:rPr>
          <w:rFonts w:ascii="Times New Roman"/>
          <w:b w:val="false"/>
          <w:i w:val="false"/>
          <w:color w:val="000000"/>
          <w:sz w:val="28"/>
        </w:rPr>
        <w:t>
      сызбаларды оқу, бақылау-өлшеу құралдарын пайдалану ережесі;</w:t>
      </w:r>
    </w:p>
    <w:bookmarkEnd w:id="2077"/>
    <w:bookmarkStart w:name="z2082" w:id="2078"/>
    <w:p>
      <w:pPr>
        <w:spacing w:after="0"/>
        <w:ind w:left="0"/>
        <w:jc w:val="both"/>
      </w:pPr>
      <w:r>
        <w:rPr>
          <w:rFonts w:ascii="Times New Roman"/>
          <w:b w:val="false"/>
          <w:i w:val="false"/>
          <w:color w:val="000000"/>
          <w:sz w:val="28"/>
        </w:rPr>
        <w:t>
      кесу құралының геометриясы.</w:t>
      </w:r>
    </w:p>
    <w:bookmarkEnd w:id="2078"/>
    <w:bookmarkStart w:name="z2083" w:id="2079"/>
    <w:p>
      <w:pPr>
        <w:spacing w:after="0"/>
        <w:ind w:left="0"/>
        <w:jc w:val="both"/>
      </w:pPr>
      <w:r>
        <w:rPr>
          <w:rFonts w:ascii="Times New Roman"/>
          <w:b w:val="false"/>
          <w:i w:val="false"/>
          <w:color w:val="000000"/>
          <w:sz w:val="28"/>
        </w:rPr>
        <w:t>
      Параграф 3. Үлбір камераларды бүрмелеуш, 3-разряд</w:t>
      </w:r>
    </w:p>
    <w:bookmarkEnd w:id="2079"/>
    <w:bookmarkStart w:name="z2084" w:id="2080"/>
    <w:p>
      <w:pPr>
        <w:spacing w:after="0"/>
        <w:ind w:left="0"/>
        <w:jc w:val="both"/>
      </w:pPr>
      <w:r>
        <w:rPr>
          <w:rFonts w:ascii="Times New Roman"/>
          <w:b w:val="false"/>
          <w:i w:val="false"/>
          <w:color w:val="000000"/>
          <w:sz w:val="28"/>
        </w:rPr>
        <w:t>
      270. Жұмыс сипаттамасы:</w:t>
      </w:r>
    </w:p>
    <w:bookmarkEnd w:id="2080"/>
    <w:bookmarkStart w:name="z2085" w:id="2081"/>
    <w:p>
      <w:pPr>
        <w:spacing w:after="0"/>
        <w:ind w:left="0"/>
        <w:jc w:val="both"/>
      </w:pPr>
      <w:r>
        <w:rPr>
          <w:rFonts w:ascii="Times New Roman"/>
          <w:b w:val="false"/>
          <w:i w:val="false"/>
          <w:color w:val="000000"/>
          <w:sz w:val="28"/>
        </w:rPr>
        <w:t>
      тілдік музыкалық аспаптардың үлбір камерасының бүрмеленген қабырғасын жасау жөніндегі жұмыстарды кешенді орындау;</w:t>
      </w:r>
    </w:p>
    <w:bookmarkEnd w:id="2081"/>
    <w:bookmarkStart w:name="z2086" w:id="2082"/>
    <w:p>
      <w:pPr>
        <w:spacing w:after="0"/>
        <w:ind w:left="0"/>
        <w:jc w:val="both"/>
      </w:pPr>
      <w:r>
        <w:rPr>
          <w:rFonts w:ascii="Times New Roman"/>
          <w:b w:val="false"/>
          <w:i w:val="false"/>
          <w:color w:val="000000"/>
          <w:sz w:val="28"/>
        </w:rPr>
        <w:t>
      үлбір камераның борының картонын іріктеу және сызбасы бойынша белгілеу. үлбір папкаларын белгісі бойынша бүрмелеу, оларды арнайы станокта немесе қолмен нығыздау;</w:t>
      </w:r>
    </w:p>
    <w:bookmarkEnd w:id="2082"/>
    <w:bookmarkStart w:name="z2087" w:id="2083"/>
    <w:p>
      <w:pPr>
        <w:spacing w:after="0"/>
        <w:ind w:left="0"/>
        <w:jc w:val="both"/>
      </w:pPr>
      <w:r>
        <w:rPr>
          <w:rFonts w:ascii="Times New Roman"/>
          <w:b w:val="false"/>
          <w:i w:val="false"/>
          <w:color w:val="000000"/>
          <w:sz w:val="28"/>
        </w:rPr>
        <w:t>
      сызбаға сәйкес операциялық бақылау.</w:t>
      </w:r>
    </w:p>
    <w:bookmarkEnd w:id="2083"/>
    <w:bookmarkStart w:name="z2088" w:id="2084"/>
    <w:p>
      <w:pPr>
        <w:spacing w:after="0"/>
        <w:ind w:left="0"/>
        <w:jc w:val="both"/>
      </w:pPr>
      <w:r>
        <w:rPr>
          <w:rFonts w:ascii="Times New Roman"/>
          <w:b w:val="false"/>
          <w:i w:val="false"/>
          <w:color w:val="000000"/>
          <w:sz w:val="28"/>
        </w:rPr>
        <w:t>
      271. Білуге тиіс:</w:t>
      </w:r>
    </w:p>
    <w:bookmarkEnd w:id="2084"/>
    <w:bookmarkStart w:name="z2089" w:id="2085"/>
    <w:p>
      <w:pPr>
        <w:spacing w:after="0"/>
        <w:ind w:left="0"/>
        <w:jc w:val="both"/>
      </w:pPr>
      <w:r>
        <w:rPr>
          <w:rFonts w:ascii="Times New Roman"/>
          <w:b w:val="false"/>
          <w:i w:val="false"/>
          <w:color w:val="000000"/>
          <w:sz w:val="28"/>
        </w:rPr>
        <w:t>
      үлбір камерасының бүрмеленген қабырғасын жасау технологиялық процессі;</w:t>
      </w:r>
    </w:p>
    <w:bookmarkEnd w:id="2085"/>
    <w:bookmarkStart w:name="z2090" w:id="2086"/>
    <w:p>
      <w:pPr>
        <w:spacing w:after="0"/>
        <w:ind w:left="0"/>
        <w:jc w:val="both"/>
      </w:pPr>
      <w:r>
        <w:rPr>
          <w:rFonts w:ascii="Times New Roman"/>
          <w:b w:val="false"/>
          <w:i w:val="false"/>
          <w:color w:val="000000"/>
          <w:sz w:val="28"/>
        </w:rPr>
        <w:t>
      әр түрлі және әр маркалы тілдік музыкалық аспаптардың борларының саны мен өлшемі, материалдар мен үлбір камераларға қойылатын талаптар, арнайы станоктар мен айлабұйымдардың құрылысы мен оларды реттеу ережесі;</w:t>
      </w:r>
    </w:p>
    <w:bookmarkEnd w:id="2086"/>
    <w:bookmarkStart w:name="z2091" w:id="2087"/>
    <w:p>
      <w:pPr>
        <w:spacing w:after="0"/>
        <w:ind w:left="0"/>
        <w:jc w:val="both"/>
      </w:pPr>
      <w:r>
        <w:rPr>
          <w:rFonts w:ascii="Times New Roman"/>
          <w:b w:val="false"/>
          <w:i w:val="false"/>
          <w:color w:val="000000"/>
          <w:sz w:val="28"/>
        </w:rPr>
        <w:t>
      кесу құралын қайрау, түзету және орнату ережесі;</w:t>
      </w:r>
    </w:p>
    <w:bookmarkEnd w:id="2087"/>
    <w:bookmarkStart w:name="z2092" w:id="2088"/>
    <w:p>
      <w:pPr>
        <w:spacing w:after="0"/>
        <w:ind w:left="0"/>
        <w:jc w:val="both"/>
      </w:pPr>
      <w:r>
        <w:rPr>
          <w:rFonts w:ascii="Times New Roman"/>
          <w:b w:val="false"/>
          <w:i w:val="false"/>
          <w:color w:val="000000"/>
          <w:sz w:val="28"/>
        </w:rPr>
        <w:t>
      шектеулер мен әдіптер.</w:t>
      </w:r>
    </w:p>
    <w:bookmarkEnd w:id="2088"/>
    <w:bookmarkStart w:name="z2093" w:id="2089"/>
    <w:p>
      <w:pPr>
        <w:spacing w:after="0"/>
        <w:ind w:left="0"/>
        <w:jc w:val="both"/>
      </w:pPr>
      <w:r>
        <w:rPr>
          <w:rFonts w:ascii="Times New Roman"/>
          <w:b w:val="false"/>
          <w:i w:val="false"/>
          <w:color w:val="000000"/>
          <w:sz w:val="28"/>
        </w:rPr>
        <w:t>
      31. Дыбыс планкасын құюшы</w:t>
      </w:r>
    </w:p>
    <w:bookmarkEnd w:id="2089"/>
    <w:bookmarkStart w:name="z2094" w:id="2090"/>
    <w:p>
      <w:pPr>
        <w:spacing w:after="0"/>
        <w:ind w:left="0"/>
        <w:jc w:val="both"/>
      </w:pPr>
      <w:r>
        <w:rPr>
          <w:rFonts w:ascii="Times New Roman"/>
          <w:b w:val="false"/>
          <w:i w:val="false"/>
          <w:color w:val="000000"/>
          <w:sz w:val="28"/>
        </w:rPr>
        <w:t>
      Параграф 1. Дыбыс планкасын құюшы, 2-разряд</w:t>
      </w:r>
    </w:p>
    <w:bookmarkEnd w:id="2090"/>
    <w:bookmarkStart w:name="z2095" w:id="2091"/>
    <w:p>
      <w:pPr>
        <w:spacing w:after="0"/>
        <w:ind w:left="0"/>
        <w:jc w:val="both"/>
      </w:pPr>
      <w:r>
        <w:rPr>
          <w:rFonts w:ascii="Times New Roman"/>
          <w:b w:val="false"/>
          <w:i w:val="false"/>
          <w:color w:val="000000"/>
          <w:sz w:val="28"/>
        </w:rPr>
        <w:t>
      272. Жұмыс сипаттамасы:</w:t>
      </w:r>
    </w:p>
    <w:bookmarkEnd w:id="2091"/>
    <w:bookmarkStart w:name="z2096" w:id="2092"/>
    <w:p>
      <w:pPr>
        <w:spacing w:after="0"/>
        <w:ind w:left="0"/>
        <w:jc w:val="both"/>
      </w:pPr>
      <w:r>
        <w:rPr>
          <w:rFonts w:ascii="Times New Roman"/>
          <w:b w:val="false"/>
          <w:i w:val="false"/>
          <w:color w:val="000000"/>
          <w:sz w:val="28"/>
        </w:rPr>
        <w:t>
      дыбыс планкасының кірме камерамен (резонаторлармен) қосылысын дыбыс планкасының жиегіне және концерттік, оркестрлік және ерекше тапсырыспен жасалғандардан басқа, тілдік музыкалық аспаптардың кірме камераларының оған жанасқан бетіне қыздырылған мастика құю арқылы герметикалау;</w:t>
      </w:r>
    </w:p>
    <w:bookmarkEnd w:id="2092"/>
    <w:bookmarkStart w:name="z2097" w:id="2093"/>
    <w:p>
      <w:pPr>
        <w:spacing w:after="0"/>
        <w:ind w:left="0"/>
        <w:jc w:val="both"/>
      </w:pPr>
      <w:r>
        <w:rPr>
          <w:rFonts w:ascii="Times New Roman"/>
          <w:b w:val="false"/>
          <w:i w:val="false"/>
          <w:color w:val="000000"/>
          <w:sz w:val="28"/>
        </w:rPr>
        <w:t>
      дыбыс планкасы периметрінің өн бойына салынған жікті түзету;</w:t>
      </w:r>
    </w:p>
    <w:bookmarkEnd w:id="2093"/>
    <w:bookmarkStart w:name="z2098" w:id="2094"/>
    <w:p>
      <w:pPr>
        <w:spacing w:after="0"/>
        <w:ind w:left="0"/>
        <w:jc w:val="both"/>
      </w:pPr>
      <w:r>
        <w:rPr>
          <w:rFonts w:ascii="Times New Roman"/>
          <w:b w:val="false"/>
          <w:i w:val="false"/>
          <w:color w:val="000000"/>
          <w:sz w:val="28"/>
        </w:rPr>
        <w:t>
      дыбыс планкасының кірме камераларға тығыз жанасуын тексеру;</w:t>
      </w:r>
    </w:p>
    <w:bookmarkEnd w:id="2094"/>
    <w:bookmarkStart w:name="z2099" w:id="2095"/>
    <w:p>
      <w:pPr>
        <w:spacing w:after="0"/>
        <w:ind w:left="0"/>
        <w:jc w:val="both"/>
      </w:pPr>
      <w:r>
        <w:rPr>
          <w:rFonts w:ascii="Times New Roman"/>
          <w:b w:val="false"/>
          <w:i w:val="false"/>
          <w:color w:val="000000"/>
          <w:sz w:val="28"/>
        </w:rPr>
        <w:t>
      арнайы мастика жасау және оны жұмыс процессіне дайындау;</w:t>
      </w:r>
    </w:p>
    <w:bookmarkEnd w:id="2095"/>
    <w:bookmarkStart w:name="z2100" w:id="2096"/>
    <w:p>
      <w:pPr>
        <w:spacing w:after="0"/>
        <w:ind w:left="0"/>
        <w:jc w:val="both"/>
      </w:pPr>
      <w:r>
        <w:rPr>
          <w:rFonts w:ascii="Times New Roman"/>
          <w:b w:val="false"/>
          <w:i w:val="false"/>
          <w:color w:val="000000"/>
          <w:sz w:val="28"/>
        </w:rPr>
        <w:t>
      температуралық режимнің сақталуын тексеру;</w:t>
      </w:r>
    </w:p>
    <w:bookmarkEnd w:id="2096"/>
    <w:bookmarkStart w:name="z2101" w:id="2097"/>
    <w:p>
      <w:pPr>
        <w:spacing w:after="0"/>
        <w:ind w:left="0"/>
        <w:jc w:val="both"/>
      </w:pPr>
      <w:r>
        <w:rPr>
          <w:rFonts w:ascii="Times New Roman"/>
          <w:b w:val="false"/>
          <w:i w:val="false"/>
          <w:color w:val="000000"/>
          <w:sz w:val="28"/>
        </w:rPr>
        <w:t>
      қыздыру аспаптарын белгіленген температуралық режимге реттеу.</w:t>
      </w:r>
    </w:p>
    <w:bookmarkEnd w:id="2097"/>
    <w:bookmarkStart w:name="z2102" w:id="2098"/>
    <w:p>
      <w:pPr>
        <w:spacing w:after="0"/>
        <w:ind w:left="0"/>
        <w:jc w:val="both"/>
      </w:pPr>
      <w:r>
        <w:rPr>
          <w:rFonts w:ascii="Times New Roman"/>
          <w:b w:val="false"/>
          <w:i w:val="false"/>
          <w:color w:val="000000"/>
          <w:sz w:val="28"/>
        </w:rPr>
        <w:t>
      273. Білуге тиіс:</w:t>
      </w:r>
    </w:p>
    <w:bookmarkEnd w:id="2098"/>
    <w:bookmarkStart w:name="z2103" w:id="2099"/>
    <w:p>
      <w:pPr>
        <w:spacing w:after="0"/>
        <w:ind w:left="0"/>
        <w:jc w:val="both"/>
      </w:pPr>
      <w:r>
        <w:rPr>
          <w:rFonts w:ascii="Times New Roman"/>
          <w:b w:val="false"/>
          <w:i w:val="false"/>
          <w:color w:val="000000"/>
          <w:sz w:val="28"/>
        </w:rPr>
        <w:t>
      кірме камераларды (резонаторларды) арнайы мастикамен герметикалау әдіс-тәсілдері, герметикалау мақсаты;</w:t>
      </w:r>
    </w:p>
    <w:bookmarkEnd w:id="2099"/>
    <w:bookmarkStart w:name="z2104" w:id="2100"/>
    <w:p>
      <w:pPr>
        <w:spacing w:after="0"/>
        <w:ind w:left="0"/>
        <w:jc w:val="both"/>
      </w:pPr>
      <w:r>
        <w:rPr>
          <w:rFonts w:ascii="Times New Roman"/>
          <w:b w:val="false"/>
          <w:i w:val="false"/>
          <w:color w:val="000000"/>
          <w:sz w:val="28"/>
        </w:rPr>
        <w:t>
      қолданылатын мастиканың құрамы мен сапасы, мастиканы қыздыру температурасы және мастикамен герметикалау кезіндегі жұмыс режимі;</w:t>
      </w:r>
    </w:p>
    <w:bookmarkEnd w:id="2100"/>
    <w:bookmarkStart w:name="z2105" w:id="2101"/>
    <w:p>
      <w:pPr>
        <w:spacing w:after="0"/>
        <w:ind w:left="0"/>
        <w:jc w:val="both"/>
      </w:pPr>
      <w:r>
        <w:rPr>
          <w:rFonts w:ascii="Times New Roman"/>
          <w:b w:val="false"/>
          <w:i w:val="false"/>
          <w:color w:val="000000"/>
          <w:sz w:val="28"/>
        </w:rPr>
        <w:t>
      мастикамен герметикалау сапасына қойылатын талаптар, қолданылатын құралдар мен қыздыру аспаптарын пайдалану ережесі.</w:t>
      </w:r>
    </w:p>
    <w:bookmarkEnd w:id="2101"/>
    <w:bookmarkStart w:name="z2106" w:id="2102"/>
    <w:p>
      <w:pPr>
        <w:spacing w:after="0"/>
        <w:ind w:left="0"/>
        <w:jc w:val="both"/>
      </w:pPr>
      <w:r>
        <w:rPr>
          <w:rFonts w:ascii="Times New Roman"/>
          <w:b w:val="false"/>
          <w:i w:val="false"/>
          <w:color w:val="000000"/>
          <w:sz w:val="28"/>
        </w:rPr>
        <w:t>
      Параграф 2. Дыбыс планкасын құюшы, 3-разряд</w:t>
      </w:r>
    </w:p>
    <w:bookmarkEnd w:id="2102"/>
    <w:bookmarkStart w:name="z2107" w:id="2103"/>
    <w:p>
      <w:pPr>
        <w:spacing w:after="0"/>
        <w:ind w:left="0"/>
        <w:jc w:val="both"/>
      </w:pPr>
      <w:r>
        <w:rPr>
          <w:rFonts w:ascii="Times New Roman"/>
          <w:b w:val="false"/>
          <w:i w:val="false"/>
          <w:color w:val="000000"/>
          <w:sz w:val="28"/>
        </w:rPr>
        <w:t>
      274. Жұмыс сипаттамасы:</w:t>
      </w:r>
    </w:p>
    <w:bookmarkEnd w:id="2103"/>
    <w:bookmarkStart w:name="z2108" w:id="2104"/>
    <w:p>
      <w:pPr>
        <w:spacing w:after="0"/>
        <w:ind w:left="0"/>
        <w:jc w:val="both"/>
      </w:pPr>
      <w:r>
        <w:rPr>
          <w:rFonts w:ascii="Times New Roman"/>
          <w:b w:val="false"/>
          <w:i w:val="false"/>
          <w:color w:val="000000"/>
          <w:sz w:val="28"/>
        </w:rPr>
        <w:t>
      дыбыс планкасының кірме камерамен (резонаторлармен) қосылысын дыбыс планкасының жиегіне және концерттік, оркестрлік және ерекше тапсырыспен жасалған тілдік музыкалық аспаптардың кірме камераларының оған жанасқан бетіне қыздырылған мастика құю арқылы герметикалау;</w:t>
      </w:r>
    </w:p>
    <w:bookmarkEnd w:id="2104"/>
    <w:bookmarkStart w:name="z2109" w:id="2105"/>
    <w:p>
      <w:pPr>
        <w:spacing w:after="0"/>
        <w:ind w:left="0"/>
        <w:jc w:val="both"/>
      </w:pPr>
      <w:r>
        <w:rPr>
          <w:rFonts w:ascii="Times New Roman"/>
          <w:b w:val="false"/>
          <w:i w:val="false"/>
          <w:color w:val="000000"/>
          <w:sz w:val="28"/>
        </w:rPr>
        <w:t>
      салынатын жіктердің үздіксіздігін және біркелкілігін сақтау;</w:t>
      </w:r>
    </w:p>
    <w:bookmarkEnd w:id="2105"/>
    <w:bookmarkStart w:name="z2110" w:id="2106"/>
    <w:p>
      <w:pPr>
        <w:spacing w:after="0"/>
        <w:ind w:left="0"/>
        <w:jc w:val="both"/>
      </w:pPr>
      <w:r>
        <w:rPr>
          <w:rFonts w:ascii="Times New Roman"/>
          <w:b w:val="false"/>
          <w:i w:val="false"/>
          <w:color w:val="000000"/>
          <w:sz w:val="28"/>
        </w:rPr>
        <w:t>
      белгіленген дыбыс планкасының дұрыстығын үндесімділігі және оның резонатордың бетіне жанасу тығыздығы бойынша тексеру;</w:t>
      </w:r>
    </w:p>
    <w:bookmarkEnd w:id="2106"/>
    <w:bookmarkStart w:name="z2111" w:id="2107"/>
    <w:p>
      <w:pPr>
        <w:spacing w:after="0"/>
        <w:ind w:left="0"/>
        <w:jc w:val="both"/>
      </w:pPr>
      <w:r>
        <w:rPr>
          <w:rFonts w:ascii="Times New Roman"/>
          <w:b w:val="false"/>
          <w:i w:val="false"/>
          <w:color w:val="000000"/>
          <w:sz w:val="28"/>
        </w:rPr>
        <w:t>
      аралық клапанды ауыстыру;</w:t>
      </w:r>
    </w:p>
    <w:bookmarkEnd w:id="2107"/>
    <w:bookmarkStart w:name="z2112" w:id="2108"/>
    <w:p>
      <w:pPr>
        <w:spacing w:after="0"/>
        <w:ind w:left="0"/>
        <w:jc w:val="both"/>
      </w:pPr>
      <w:r>
        <w:rPr>
          <w:rFonts w:ascii="Times New Roman"/>
          <w:b w:val="false"/>
          <w:i w:val="false"/>
          <w:color w:val="000000"/>
          <w:sz w:val="28"/>
        </w:rPr>
        <w:t>
      ақаулықтарды түзету.</w:t>
      </w:r>
    </w:p>
    <w:bookmarkEnd w:id="2108"/>
    <w:bookmarkStart w:name="z2113" w:id="2109"/>
    <w:p>
      <w:pPr>
        <w:spacing w:after="0"/>
        <w:ind w:left="0"/>
        <w:jc w:val="both"/>
      </w:pPr>
      <w:r>
        <w:rPr>
          <w:rFonts w:ascii="Times New Roman"/>
          <w:b w:val="false"/>
          <w:i w:val="false"/>
          <w:color w:val="000000"/>
          <w:sz w:val="28"/>
        </w:rPr>
        <w:t>
      275. Білуге тиіс:</w:t>
      </w:r>
    </w:p>
    <w:bookmarkEnd w:id="2109"/>
    <w:bookmarkStart w:name="z2114" w:id="2110"/>
    <w:p>
      <w:pPr>
        <w:spacing w:after="0"/>
        <w:ind w:left="0"/>
        <w:jc w:val="both"/>
      </w:pPr>
      <w:r>
        <w:rPr>
          <w:rFonts w:ascii="Times New Roman"/>
          <w:b w:val="false"/>
          <w:i w:val="false"/>
          <w:color w:val="000000"/>
          <w:sz w:val="28"/>
        </w:rPr>
        <w:t>
      герметикалаушы жікті салу дәлдігіне қол жеткізу тәсілдері, қолданылатын мастиканың қасиеттері мен сапасы;</w:t>
      </w:r>
    </w:p>
    <w:bookmarkEnd w:id="2110"/>
    <w:bookmarkStart w:name="z2115" w:id="2111"/>
    <w:p>
      <w:pPr>
        <w:spacing w:after="0"/>
        <w:ind w:left="0"/>
        <w:jc w:val="both"/>
      </w:pPr>
      <w:r>
        <w:rPr>
          <w:rFonts w:ascii="Times New Roman"/>
          <w:b w:val="false"/>
          <w:i w:val="false"/>
          <w:color w:val="000000"/>
          <w:sz w:val="28"/>
        </w:rPr>
        <w:t>
      дыбыс планкасының кірме камерамен қосылысын герметикалау сапасына қойылатын талаптар, дыбыс планкасын бекіту технологиясы;</w:t>
      </w:r>
    </w:p>
    <w:bookmarkEnd w:id="2111"/>
    <w:bookmarkStart w:name="z2116" w:id="2112"/>
    <w:p>
      <w:pPr>
        <w:spacing w:after="0"/>
        <w:ind w:left="0"/>
        <w:jc w:val="both"/>
      </w:pPr>
      <w:r>
        <w:rPr>
          <w:rFonts w:ascii="Times New Roman"/>
          <w:b w:val="false"/>
          <w:i w:val="false"/>
          <w:color w:val="000000"/>
          <w:sz w:val="28"/>
        </w:rPr>
        <w:t>
      дыбыс планкасын орнату дұрыстығын бақылау тәсілдері;</w:t>
      </w:r>
    </w:p>
    <w:bookmarkEnd w:id="2112"/>
    <w:bookmarkStart w:name="z2117" w:id="2113"/>
    <w:p>
      <w:pPr>
        <w:spacing w:after="0"/>
        <w:ind w:left="0"/>
        <w:jc w:val="both"/>
      </w:pPr>
      <w:r>
        <w:rPr>
          <w:rFonts w:ascii="Times New Roman"/>
          <w:b w:val="false"/>
          <w:i w:val="false"/>
          <w:color w:val="000000"/>
          <w:sz w:val="28"/>
        </w:rPr>
        <w:t>
      мастиканың берілу санын реттеу тәсілдері.</w:t>
      </w:r>
    </w:p>
    <w:bookmarkEnd w:id="2113"/>
    <w:bookmarkStart w:name="z2118" w:id="2114"/>
    <w:p>
      <w:pPr>
        <w:spacing w:after="0"/>
        <w:ind w:left="0"/>
        <w:jc w:val="both"/>
      </w:pPr>
      <w:r>
        <w:rPr>
          <w:rFonts w:ascii="Times New Roman"/>
          <w:b w:val="false"/>
          <w:i w:val="false"/>
          <w:color w:val="000000"/>
          <w:sz w:val="28"/>
        </w:rPr>
        <w:t>
      32. Дыбыс планкасын жасаушы</w:t>
      </w:r>
    </w:p>
    <w:bookmarkEnd w:id="2114"/>
    <w:bookmarkStart w:name="z2119" w:id="2115"/>
    <w:p>
      <w:pPr>
        <w:spacing w:after="0"/>
        <w:ind w:left="0"/>
        <w:jc w:val="both"/>
      </w:pPr>
      <w:r>
        <w:rPr>
          <w:rFonts w:ascii="Times New Roman"/>
          <w:b w:val="false"/>
          <w:i w:val="false"/>
          <w:color w:val="000000"/>
          <w:sz w:val="28"/>
        </w:rPr>
        <w:t>
      Параграф 1. Дыбыс планкасын жасаушы, 2-разряд</w:t>
      </w:r>
    </w:p>
    <w:bookmarkEnd w:id="2115"/>
    <w:bookmarkStart w:name="z2120" w:id="2116"/>
    <w:p>
      <w:pPr>
        <w:spacing w:after="0"/>
        <w:ind w:left="0"/>
        <w:jc w:val="both"/>
      </w:pPr>
      <w:r>
        <w:rPr>
          <w:rFonts w:ascii="Times New Roman"/>
          <w:b w:val="false"/>
          <w:i w:val="false"/>
          <w:color w:val="000000"/>
          <w:sz w:val="28"/>
        </w:rPr>
        <w:t>
      276. Жұмыс сипаттамасы:</w:t>
      </w:r>
    </w:p>
    <w:bookmarkEnd w:id="2116"/>
    <w:bookmarkStart w:name="z2121" w:id="2117"/>
    <w:p>
      <w:pPr>
        <w:spacing w:after="0"/>
        <w:ind w:left="0"/>
        <w:jc w:val="both"/>
      </w:pPr>
      <w:r>
        <w:rPr>
          <w:rFonts w:ascii="Times New Roman"/>
          <w:b w:val="false"/>
          <w:i w:val="false"/>
          <w:color w:val="000000"/>
          <w:sz w:val="28"/>
        </w:rPr>
        <w:t>
      дыбыс тілдерін дыбыс планкасының рамасына орнату және оларды бекіту алдында ойық симметриясының осі бойынша түзету;</w:t>
      </w:r>
    </w:p>
    <w:bookmarkEnd w:id="2117"/>
    <w:bookmarkStart w:name="z2122" w:id="2118"/>
    <w:p>
      <w:pPr>
        <w:spacing w:after="0"/>
        <w:ind w:left="0"/>
        <w:jc w:val="both"/>
      </w:pPr>
      <w:r>
        <w:rPr>
          <w:rFonts w:ascii="Times New Roman"/>
          <w:b w:val="false"/>
          <w:i w:val="false"/>
          <w:color w:val="000000"/>
          <w:sz w:val="28"/>
        </w:rPr>
        <w:t>
      дыбыс планкасының рамасын дыбыс тілін бекітуге дайындау.</w:t>
      </w:r>
    </w:p>
    <w:bookmarkEnd w:id="2118"/>
    <w:bookmarkStart w:name="z2123" w:id="2119"/>
    <w:p>
      <w:pPr>
        <w:spacing w:after="0"/>
        <w:ind w:left="0"/>
        <w:jc w:val="both"/>
      </w:pPr>
      <w:r>
        <w:rPr>
          <w:rFonts w:ascii="Times New Roman"/>
          <w:b w:val="false"/>
          <w:i w:val="false"/>
          <w:color w:val="000000"/>
          <w:sz w:val="28"/>
        </w:rPr>
        <w:t>
      277. Білуге тиіс:</w:t>
      </w:r>
    </w:p>
    <w:bookmarkEnd w:id="2119"/>
    <w:bookmarkStart w:name="z2124" w:id="2120"/>
    <w:p>
      <w:pPr>
        <w:spacing w:after="0"/>
        <w:ind w:left="0"/>
        <w:jc w:val="both"/>
      </w:pPr>
      <w:r>
        <w:rPr>
          <w:rFonts w:ascii="Times New Roman"/>
          <w:b w:val="false"/>
          <w:i w:val="false"/>
          <w:color w:val="000000"/>
          <w:sz w:val="28"/>
        </w:rPr>
        <w:t>
      дыбыс тілдерін дыбыс планкасына арнайы бекіткішпен қолмен орнату әдіс-тәсілдері, дыбыс тілдері мен дыбыс планкасының нөмірі және дыбысталу нотасы туралы қажетті мәліметтер;</w:t>
      </w:r>
    </w:p>
    <w:bookmarkEnd w:id="2120"/>
    <w:bookmarkStart w:name="z2125" w:id="2121"/>
    <w:p>
      <w:pPr>
        <w:spacing w:after="0"/>
        <w:ind w:left="0"/>
        <w:jc w:val="both"/>
      </w:pPr>
      <w:r>
        <w:rPr>
          <w:rFonts w:ascii="Times New Roman"/>
          <w:b w:val="false"/>
          <w:i w:val="false"/>
          <w:color w:val="000000"/>
          <w:sz w:val="28"/>
        </w:rPr>
        <w:t>
      болат дыбыс тілдері мен дыбыс планкасы ойықтарының қабырғалары арасындағы саңылау көлемінің тілдік музыкалық аспаптардың акустикалық қасиеттеріне тигізетін ықпалы;</w:t>
      </w:r>
    </w:p>
    <w:bookmarkEnd w:id="2121"/>
    <w:bookmarkStart w:name="z2126" w:id="2122"/>
    <w:p>
      <w:pPr>
        <w:spacing w:after="0"/>
        <w:ind w:left="0"/>
        <w:jc w:val="both"/>
      </w:pPr>
      <w:r>
        <w:rPr>
          <w:rFonts w:ascii="Times New Roman"/>
          <w:b w:val="false"/>
          <w:i w:val="false"/>
          <w:color w:val="000000"/>
          <w:sz w:val="28"/>
        </w:rPr>
        <w:t>
      дыбыс тілдерін, планкасы мен бекітпесін жасауда қолданылатын металдың физикалық-механикалық қасиеттері.</w:t>
      </w:r>
    </w:p>
    <w:bookmarkEnd w:id="2122"/>
    <w:bookmarkStart w:name="z2127" w:id="2123"/>
    <w:p>
      <w:pPr>
        <w:spacing w:after="0"/>
        <w:ind w:left="0"/>
        <w:jc w:val="both"/>
      </w:pPr>
      <w:r>
        <w:rPr>
          <w:rFonts w:ascii="Times New Roman"/>
          <w:b w:val="false"/>
          <w:i w:val="false"/>
          <w:color w:val="000000"/>
          <w:sz w:val="28"/>
        </w:rPr>
        <w:t>
      Параграф 2. Дыбыс планкасын жасаушы, 3-разряд</w:t>
      </w:r>
    </w:p>
    <w:bookmarkEnd w:id="2123"/>
    <w:bookmarkStart w:name="z2128" w:id="2124"/>
    <w:p>
      <w:pPr>
        <w:spacing w:after="0"/>
        <w:ind w:left="0"/>
        <w:jc w:val="both"/>
      </w:pPr>
      <w:r>
        <w:rPr>
          <w:rFonts w:ascii="Times New Roman"/>
          <w:b w:val="false"/>
          <w:i w:val="false"/>
          <w:color w:val="000000"/>
          <w:sz w:val="28"/>
        </w:rPr>
        <w:t>
      278. Жұмыс сипаттамасы:</w:t>
      </w:r>
    </w:p>
    <w:bookmarkEnd w:id="2124"/>
    <w:bookmarkStart w:name="z2129" w:id="2125"/>
    <w:p>
      <w:pPr>
        <w:spacing w:after="0"/>
        <w:ind w:left="0"/>
        <w:jc w:val="both"/>
      </w:pPr>
      <w:r>
        <w:rPr>
          <w:rFonts w:ascii="Times New Roman"/>
          <w:b w:val="false"/>
          <w:i w:val="false"/>
          <w:color w:val="000000"/>
          <w:sz w:val="28"/>
        </w:rPr>
        <w:t>
      белгіленген дыбыс тілін дыбыс планкасына қолмен бекіту әдісімен немесе станокта бекіту;</w:t>
      </w:r>
    </w:p>
    <w:bookmarkEnd w:id="2125"/>
    <w:bookmarkStart w:name="z2130" w:id="2126"/>
    <w:p>
      <w:pPr>
        <w:spacing w:after="0"/>
        <w:ind w:left="0"/>
        <w:jc w:val="both"/>
      </w:pPr>
      <w:r>
        <w:rPr>
          <w:rFonts w:ascii="Times New Roman"/>
          <w:b w:val="false"/>
          <w:i w:val="false"/>
          <w:color w:val="000000"/>
          <w:sz w:val="28"/>
        </w:rPr>
        <w:t>
      дыбыс тілдерін планка ойығының осі бойынша, дыбыс тілінің дыбыс планкасының бетіне қатысты биіктігі бойынша дыбыс тілінің көлемі мен серпінділігі бойынша түзету;</w:t>
      </w:r>
    </w:p>
    <w:bookmarkEnd w:id="2126"/>
    <w:bookmarkStart w:name="z2131" w:id="2127"/>
    <w:p>
      <w:pPr>
        <w:spacing w:after="0"/>
        <w:ind w:left="0"/>
        <w:jc w:val="both"/>
      </w:pPr>
      <w:r>
        <w:rPr>
          <w:rFonts w:ascii="Times New Roman"/>
          <w:b w:val="false"/>
          <w:i w:val="false"/>
          <w:color w:val="000000"/>
          <w:sz w:val="28"/>
        </w:rPr>
        <w:t>
      дыбыс планкасының ойығы ішінде дыбыс тілінің тербелу еркіндігін тексеру;</w:t>
      </w:r>
    </w:p>
    <w:bookmarkEnd w:id="2127"/>
    <w:bookmarkStart w:name="z2132" w:id="2128"/>
    <w:p>
      <w:pPr>
        <w:spacing w:after="0"/>
        <w:ind w:left="0"/>
        <w:jc w:val="both"/>
      </w:pPr>
      <w:r>
        <w:rPr>
          <w:rFonts w:ascii="Times New Roman"/>
          <w:b w:val="false"/>
          <w:i w:val="false"/>
          <w:color w:val="000000"/>
          <w:sz w:val="28"/>
        </w:rPr>
        <w:t>
      дыбыс тілін бекіту, орнату дұрыстығын және дыбыс тілі мен дыбыс планкасы ойығының қабырғасы арасындағы саңылаудың біркелкілігін тексеру.</w:t>
      </w:r>
    </w:p>
    <w:bookmarkEnd w:id="2128"/>
    <w:bookmarkStart w:name="z2133" w:id="2129"/>
    <w:p>
      <w:pPr>
        <w:spacing w:after="0"/>
        <w:ind w:left="0"/>
        <w:jc w:val="both"/>
      </w:pPr>
      <w:r>
        <w:rPr>
          <w:rFonts w:ascii="Times New Roman"/>
          <w:b w:val="false"/>
          <w:i w:val="false"/>
          <w:color w:val="000000"/>
          <w:sz w:val="28"/>
        </w:rPr>
        <w:t>
      279. Білуге тиіс:</w:t>
      </w:r>
    </w:p>
    <w:bookmarkEnd w:id="2129"/>
    <w:bookmarkStart w:name="z2134" w:id="2130"/>
    <w:p>
      <w:pPr>
        <w:spacing w:after="0"/>
        <w:ind w:left="0"/>
        <w:jc w:val="both"/>
      </w:pPr>
      <w:r>
        <w:rPr>
          <w:rFonts w:ascii="Times New Roman"/>
          <w:b w:val="false"/>
          <w:i w:val="false"/>
          <w:color w:val="000000"/>
          <w:sz w:val="28"/>
        </w:rPr>
        <w:t>
      дыбыс тілін дыбыс планкасына бекіту тәсілдері;</w:t>
      </w:r>
    </w:p>
    <w:bookmarkEnd w:id="2130"/>
    <w:bookmarkStart w:name="z2135" w:id="2131"/>
    <w:p>
      <w:pPr>
        <w:spacing w:after="0"/>
        <w:ind w:left="0"/>
        <w:jc w:val="both"/>
      </w:pPr>
      <w:r>
        <w:rPr>
          <w:rFonts w:ascii="Times New Roman"/>
          <w:b w:val="false"/>
          <w:i w:val="false"/>
          <w:color w:val="000000"/>
          <w:sz w:val="28"/>
        </w:rPr>
        <w:t>
      дыбыс тілі мен дыбыс планкасының нөмірі, дыбыстау нотасы, дыбыс планкасына және дыбыстау тілін орнатуға қойылатын талаптар;</w:t>
      </w:r>
    </w:p>
    <w:bookmarkEnd w:id="2131"/>
    <w:bookmarkStart w:name="z2136" w:id="2132"/>
    <w:p>
      <w:pPr>
        <w:spacing w:after="0"/>
        <w:ind w:left="0"/>
        <w:jc w:val="both"/>
      </w:pPr>
      <w:r>
        <w:rPr>
          <w:rFonts w:ascii="Times New Roman"/>
          <w:b w:val="false"/>
          <w:i w:val="false"/>
          <w:color w:val="000000"/>
          <w:sz w:val="28"/>
        </w:rPr>
        <w:t>
      болат дыбыс тілдері мен дыбыс планкасы ойықтарының қабырғалары арасындағы саңылау көлемінің тілдік музыкалық аспаптардың акустикалық қасиеттеріне тигізетін ықпалы;</w:t>
      </w:r>
    </w:p>
    <w:bookmarkEnd w:id="2132"/>
    <w:bookmarkStart w:name="z2137" w:id="2133"/>
    <w:p>
      <w:pPr>
        <w:spacing w:after="0"/>
        <w:ind w:left="0"/>
        <w:jc w:val="both"/>
      </w:pPr>
      <w:r>
        <w:rPr>
          <w:rFonts w:ascii="Times New Roman"/>
          <w:b w:val="false"/>
          <w:i w:val="false"/>
          <w:color w:val="000000"/>
          <w:sz w:val="28"/>
        </w:rPr>
        <w:t>
      арнайы станоктардың құрылысы мен оларды реттеу ережесі;</w:t>
      </w:r>
    </w:p>
    <w:bookmarkEnd w:id="2133"/>
    <w:bookmarkStart w:name="z2138" w:id="2134"/>
    <w:p>
      <w:pPr>
        <w:spacing w:after="0"/>
        <w:ind w:left="0"/>
        <w:jc w:val="both"/>
      </w:pPr>
      <w:r>
        <w:rPr>
          <w:rFonts w:ascii="Times New Roman"/>
          <w:b w:val="false"/>
          <w:i w:val="false"/>
          <w:color w:val="000000"/>
          <w:sz w:val="28"/>
        </w:rPr>
        <w:t>
      музыкалық білім.</w:t>
      </w:r>
    </w:p>
    <w:bookmarkEnd w:id="2134"/>
    <w:bookmarkStart w:name="z2139" w:id="2135"/>
    <w:p>
      <w:pPr>
        <w:spacing w:after="0"/>
        <w:ind w:left="0"/>
        <w:jc w:val="both"/>
      </w:pPr>
      <w:r>
        <w:rPr>
          <w:rFonts w:ascii="Times New Roman"/>
          <w:b w:val="false"/>
          <w:i w:val="false"/>
          <w:color w:val="000000"/>
          <w:sz w:val="28"/>
        </w:rPr>
        <w:t>
      Параграф 3. Дыбыс планкасын жасаушы, 4-разряд</w:t>
      </w:r>
    </w:p>
    <w:bookmarkEnd w:id="2135"/>
    <w:bookmarkStart w:name="z2140" w:id="2136"/>
    <w:p>
      <w:pPr>
        <w:spacing w:after="0"/>
        <w:ind w:left="0"/>
        <w:jc w:val="both"/>
      </w:pPr>
      <w:r>
        <w:rPr>
          <w:rFonts w:ascii="Times New Roman"/>
          <w:b w:val="false"/>
          <w:i w:val="false"/>
          <w:color w:val="000000"/>
          <w:sz w:val="28"/>
        </w:rPr>
        <w:t>
      280. Жұмыс сипаттамасы:</w:t>
      </w:r>
    </w:p>
    <w:bookmarkEnd w:id="2136"/>
    <w:bookmarkStart w:name="z2141" w:id="2137"/>
    <w:p>
      <w:pPr>
        <w:spacing w:after="0"/>
        <w:ind w:left="0"/>
        <w:jc w:val="both"/>
      </w:pPr>
      <w:r>
        <w:rPr>
          <w:rFonts w:ascii="Times New Roman"/>
          <w:b w:val="false"/>
          <w:i w:val="false"/>
          <w:color w:val="000000"/>
          <w:sz w:val="28"/>
        </w:rPr>
        <w:t>
      дыбыс тілінің жиынтығын мензураның өн бойындағы дыбыс планкасына қолмен бекіту әдісімен немесе станокта бекіту;</w:t>
      </w:r>
    </w:p>
    <w:bookmarkEnd w:id="2137"/>
    <w:bookmarkStart w:name="z2142" w:id="2138"/>
    <w:p>
      <w:pPr>
        <w:spacing w:after="0"/>
        <w:ind w:left="0"/>
        <w:jc w:val="both"/>
      </w:pPr>
      <w:r>
        <w:rPr>
          <w:rFonts w:ascii="Times New Roman"/>
          <w:b w:val="false"/>
          <w:i w:val="false"/>
          <w:color w:val="000000"/>
          <w:sz w:val="28"/>
        </w:rPr>
        <w:t>
      дыбыс тілі контурының көлемі мен дыбыс планкасының ойығын қажетті өлшемдерге жеткізу;</w:t>
      </w:r>
    </w:p>
    <w:bookmarkEnd w:id="2138"/>
    <w:bookmarkStart w:name="z2143" w:id="2139"/>
    <w:p>
      <w:pPr>
        <w:spacing w:after="0"/>
        <w:ind w:left="0"/>
        <w:jc w:val="both"/>
      </w:pPr>
      <w:r>
        <w:rPr>
          <w:rFonts w:ascii="Times New Roman"/>
          <w:b w:val="false"/>
          <w:i w:val="false"/>
          <w:color w:val="000000"/>
          <w:sz w:val="28"/>
        </w:rPr>
        <w:t>
      дыбыс тілінің дұрыс орнатылуын арнайы оптикалық аспаппен тексеру.анықталған ақаулықтарды жою.</w:t>
      </w:r>
    </w:p>
    <w:bookmarkEnd w:id="2139"/>
    <w:bookmarkStart w:name="z2144" w:id="2140"/>
    <w:p>
      <w:pPr>
        <w:spacing w:after="0"/>
        <w:ind w:left="0"/>
        <w:jc w:val="both"/>
      </w:pPr>
      <w:r>
        <w:rPr>
          <w:rFonts w:ascii="Times New Roman"/>
          <w:b w:val="false"/>
          <w:i w:val="false"/>
          <w:color w:val="000000"/>
          <w:sz w:val="28"/>
        </w:rPr>
        <w:t>
      281. Білуге тиіс:</w:t>
      </w:r>
    </w:p>
    <w:bookmarkEnd w:id="2140"/>
    <w:bookmarkStart w:name="z2145" w:id="2141"/>
    <w:p>
      <w:pPr>
        <w:spacing w:after="0"/>
        <w:ind w:left="0"/>
        <w:jc w:val="both"/>
      </w:pPr>
      <w:r>
        <w:rPr>
          <w:rFonts w:ascii="Times New Roman"/>
          <w:b w:val="false"/>
          <w:i w:val="false"/>
          <w:color w:val="000000"/>
          <w:sz w:val="28"/>
        </w:rPr>
        <w:t>
      дыбыс тілін тілдік музыкалық аспаптардың әр түрлі дыбыс планкаларына орнату тәсілдері, дыбыс планкасының мензурасы;</w:t>
      </w:r>
    </w:p>
    <w:bookmarkEnd w:id="2141"/>
    <w:bookmarkStart w:name="z2146" w:id="2142"/>
    <w:p>
      <w:pPr>
        <w:spacing w:after="0"/>
        <w:ind w:left="0"/>
        <w:jc w:val="both"/>
      </w:pPr>
      <w:r>
        <w:rPr>
          <w:rFonts w:ascii="Times New Roman"/>
          <w:b w:val="false"/>
          <w:i w:val="false"/>
          <w:color w:val="000000"/>
          <w:sz w:val="28"/>
        </w:rPr>
        <w:t>
      дыбыс тілдерінің дыбыс планкасына бекітілуі сапасының тілдік музыкалық аспаптардың акустикалық қасиеттеріне тигізетін ықпалы;</w:t>
      </w:r>
    </w:p>
    <w:bookmarkEnd w:id="2142"/>
    <w:bookmarkStart w:name="z2147" w:id="2143"/>
    <w:p>
      <w:pPr>
        <w:spacing w:after="0"/>
        <w:ind w:left="0"/>
        <w:jc w:val="both"/>
      </w:pPr>
      <w:r>
        <w:rPr>
          <w:rFonts w:ascii="Times New Roman"/>
          <w:b w:val="false"/>
          <w:i w:val="false"/>
          <w:color w:val="000000"/>
          <w:sz w:val="28"/>
        </w:rPr>
        <w:t>
      арнайы станоктар мен қалыптардың құрылысы мен оларды реттеу ережесі;</w:t>
      </w:r>
    </w:p>
    <w:bookmarkEnd w:id="2143"/>
    <w:bookmarkStart w:name="z2148" w:id="2144"/>
    <w:p>
      <w:pPr>
        <w:spacing w:after="0"/>
        <w:ind w:left="0"/>
        <w:jc w:val="both"/>
      </w:pPr>
      <w:r>
        <w:rPr>
          <w:rFonts w:ascii="Times New Roman"/>
          <w:b w:val="false"/>
          <w:i w:val="false"/>
          <w:color w:val="000000"/>
          <w:sz w:val="28"/>
        </w:rPr>
        <w:t>
      арнайы бақылау-өлшеу аспаптарының құрылысы;</w:t>
      </w:r>
    </w:p>
    <w:bookmarkEnd w:id="2144"/>
    <w:bookmarkStart w:name="z2149" w:id="2145"/>
    <w:p>
      <w:pPr>
        <w:spacing w:after="0"/>
        <w:ind w:left="0"/>
        <w:jc w:val="both"/>
      </w:pPr>
      <w:r>
        <w:rPr>
          <w:rFonts w:ascii="Times New Roman"/>
          <w:b w:val="false"/>
          <w:i w:val="false"/>
          <w:color w:val="000000"/>
          <w:sz w:val="28"/>
        </w:rPr>
        <w:t>
      мақсаты мен қолданылу ережесі.</w:t>
      </w:r>
    </w:p>
    <w:bookmarkEnd w:id="2145"/>
    <w:bookmarkStart w:name="z2150" w:id="2146"/>
    <w:p>
      <w:pPr>
        <w:spacing w:after="0"/>
        <w:ind w:left="0"/>
        <w:jc w:val="both"/>
      </w:pPr>
      <w:r>
        <w:rPr>
          <w:rFonts w:ascii="Times New Roman"/>
          <w:b w:val="false"/>
          <w:i w:val="false"/>
          <w:color w:val="000000"/>
          <w:sz w:val="28"/>
        </w:rPr>
        <w:t>
      Параграф 4. Дыбыс планкасын жасаушы, 5-разряд</w:t>
      </w:r>
    </w:p>
    <w:bookmarkEnd w:id="2146"/>
    <w:bookmarkStart w:name="z2151" w:id="2147"/>
    <w:p>
      <w:pPr>
        <w:spacing w:after="0"/>
        <w:ind w:left="0"/>
        <w:jc w:val="both"/>
      </w:pPr>
      <w:r>
        <w:rPr>
          <w:rFonts w:ascii="Times New Roman"/>
          <w:b w:val="false"/>
          <w:i w:val="false"/>
          <w:color w:val="000000"/>
          <w:sz w:val="28"/>
        </w:rPr>
        <w:t>
      282. Жұмыс сипаттамасы:</w:t>
      </w:r>
    </w:p>
    <w:bookmarkEnd w:id="2147"/>
    <w:bookmarkStart w:name="z2152" w:id="2148"/>
    <w:p>
      <w:pPr>
        <w:spacing w:after="0"/>
        <w:ind w:left="0"/>
        <w:jc w:val="both"/>
      </w:pPr>
      <w:r>
        <w:rPr>
          <w:rFonts w:ascii="Times New Roman"/>
          <w:b w:val="false"/>
          <w:i w:val="false"/>
          <w:color w:val="000000"/>
          <w:sz w:val="28"/>
        </w:rPr>
        <w:t>
      концерттік, оркестрлік, көп тембрлі ерекше тапсырыспен жасалған тілдік музыкалық аспаптарға арналған дыбыс тілі мен дыбыс планкасын қолмен жасау;</w:t>
      </w:r>
    </w:p>
    <w:bookmarkEnd w:id="2148"/>
    <w:bookmarkStart w:name="z2153" w:id="2149"/>
    <w:p>
      <w:pPr>
        <w:spacing w:after="0"/>
        <w:ind w:left="0"/>
        <w:jc w:val="both"/>
      </w:pPr>
      <w:r>
        <w:rPr>
          <w:rFonts w:ascii="Times New Roman"/>
          <w:b w:val="false"/>
          <w:i w:val="false"/>
          <w:color w:val="000000"/>
          <w:sz w:val="28"/>
        </w:rPr>
        <w:t>
      дыбыс рамалары ойықтарының бетін белгіленген өлшемі мен кедір-бұдырлығына дейін өңдеу;</w:t>
      </w:r>
    </w:p>
    <w:bookmarkEnd w:id="2149"/>
    <w:bookmarkStart w:name="z2154" w:id="2150"/>
    <w:p>
      <w:pPr>
        <w:spacing w:after="0"/>
        <w:ind w:left="0"/>
        <w:jc w:val="both"/>
      </w:pPr>
      <w:r>
        <w:rPr>
          <w:rFonts w:ascii="Times New Roman"/>
          <w:b w:val="false"/>
          <w:i w:val="false"/>
          <w:color w:val="000000"/>
          <w:sz w:val="28"/>
        </w:rPr>
        <w:t>
      дыбыс тілдерін профилі бойынша кесу және оларды жеке-жеке әрбір дауыстың қажетті тон жоғарылығына дейін өңдеу;</w:t>
      </w:r>
    </w:p>
    <w:bookmarkEnd w:id="2150"/>
    <w:bookmarkStart w:name="z2155" w:id="2151"/>
    <w:p>
      <w:pPr>
        <w:spacing w:after="0"/>
        <w:ind w:left="0"/>
        <w:jc w:val="both"/>
      </w:pPr>
      <w:r>
        <w:rPr>
          <w:rFonts w:ascii="Times New Roman"/>
          <w:b w:val="false"/>
          <w:i w:val="false"/>
          <w:color w:val="000000"/>
          <w:sz w:val="28"/>
        </w:rPr>
        <w:t>
      планка ойығы қабырғасын жетілдіру;</w:t>
      </w:r>
    </w:p>
    <w:bookmarkEnd w:id="2151"/>
    <w:bookmarkStart w:name="z2156" w:id="2152"/>
    <w:p>
      <w:pPr>
        <w:spacing w:after="0"/>
        <w:ind w:left="0"/>
        <w:jc w:val="both"/>
      </w:pPr>
      <w:r>
        <w:rPr>
          <w:rFonts w:ascii="Times New Roman"/>
          <w:b w:val="false"/>
          <w:i w:val="false"/>
          <w:color w:val="000000"/>
          <w:sz w:val="28"/>
        </w:rPr>
        <w:t>
      инертті массаны (дәнекерді) дыбыс тілдеріне орнату;</w:t>
      </w:r>
    </w:p>
    <w:bookmarkEnd w:id="2152"/>
    <w:bookmarkStart w:name="z2157" w:id="2153"/>
    <w:p>
      <w:pPr>
        <w:spacing w:after="0"/>
        <w:ind w:left="0"/>
        <w:jc w:val="both"/>
      </w:pPr>
      <w:r>
        <w:rPr>
          <w:rFonts w:ascii="Times New Roman"/>
          <w:b w:val="false"/>
          <w:i w:val="false"/>
          <w:color w:val="000000"/>
          <w:sz w:val="28"/>
        </w:rPr>
        <w:t>
      дыбыс тілдерін планкаға оларды ойықтың үстіне дәлме-дәл орната отырып бекіту;</w:t>
      </w:r>
    </w:p>
    <w:bookmarkEnd w:id="2153"/>
    <w:bookmarkStart w:name="z2158" w:id="2154"/>
    <w:p>
      <w:pPr>
        <w:spacing w:after="0"/>
        <w:ind w:left="0"/>
        <w:jc w:val="both"/>
      </w:pPr>
      <w:r>
        <w:rPr>
          <w:rFonts w:ascii="Times New Roman"/>
          <w:b w:val="false"/>
          <w:i w:val="false"/>
          <w:color w:val="000000"/>
          <w:sz w:val="28"/>
        </w:rPr>
        <w:t>
      дыбыс тілдерінің ойық ішінде тербелу еркіндігін тексеру;</w:t>
      </w:r>
    </w:p>
    <w:bookmarkEnd w:id="2154"/>
    <w:bookmarkStart w:name="z2159" w:id="2155"/>
    <w:p>
      <w:pPr>
        <w:spacing w:after="0"/>
        <w:ind w:left="0"/>
        <w:jc w:val="both"/>
      </w:pPr>
      <w:r>
        <w:rPr>
          <w:rFonts w:ascii="Times New Roman"/>
          <w:b w:val="false"/>
          <w:i w:val="false"/>
          <w:color w:val="000000"/>
          <w:sz w:val="28"/>
        </w:rPr>
        <w:t>
      бекітілген планканы таңбалау.</w:t>
      </w:r>
    </w:p>
    <w:bookmarkEnd w:id="2155"/>
    <w:bookmarkStart w:name="z2160" w:id="2156"/>
    <w:p>
      <w:pPr>
        <w:spacing w:after="0"/>
        <w:ind w:left="0"/>
        <w:jc w:val="both"/>
      </w:pPr>
      <w:r>
        <w:rPr>
          <w:rFonts w:ascii="Times New Roman"/>
          <w:b w:val="false"/>
          <w:i w:val="false"/>
          <w:color w:val="000000"/>
          <w:sz w:val="28"/>
        </w:rPr>
        <w:t>
      283. Білуге тиіс:</w:t>
      </w:r>
    </w:p>
    <w:bookmarkEnd w:id="2156"/>
    <w:bookmarkStart w:name="z2161" w:id="2157"/>
    <w:p>
      <w:pPr>
        <w:spacing w:after="0"/>
        <w:ind w:left="0"/>
        <w:jc w:val="both"/>
      </w:pPr>
      <w:r>
        <w:rPr>
          <w:rFonts w:ascii="Times New Roman"/>
          <w:b w:val="false"/>
          <w:i w:val="false"/>
          <w:color w:val="000000"/>
          <w:sz w:val="28"/>
        </w:rPr>
        <w:t>
      әр түрлі тілдік музыкалық аспаптардың дыбыс тілі мен дыбыс планкасын жасаудың технологиялық процессі;</w:t>
      </w:r>
    </w:p>
    <w:bookmarkEnd w:id="2157"/>
    <w:bookmarkStart w:name="z2162" w:id="2158"/>
    <w:p>
      <w:pPr>
        <w:spacing w:after="0"/>
        <w:ind w:left="0"/>
        <w:jc w:val="both"/>
      </w:pPr>
      <w:r>
        <w:rPr>
          <w:rFonts w:ascii="Times New Roman"/>
          <w:b w:val="false"/>
          <w:i w:val="false"/>
          <w:color w:val="000000"/>
          <w:sz w:val="28"/>
        </w:rPr>
        <w:t>
      концерттік, оркестрлік, көп тембрлі және дайын баянның құрылысы, дыбыс қатарын қалыптастыру негізі;</w:t>
      </w:r>
    </w:p>
    <w:bookmarkEnd w:id="2158"/>
    <w:bookmarkStart w:name="z2163" w:id="2159"/>
    <w:p>
      <w:pPr>
        <w:spacing w:after="0"/>
        <w:ind w:left="0"/>
        <w:jc w:val="both"/>
      </w:pPr>
      <w:r>
        <w:rPr>
          <w:rFonts w:ascii="Times New Roman"/>
          <w:b w:val="false"/>
          <w:i w:val="false"/>
          <w:color w:val="000000"/>
          <w:sz w:val="28"/>
        </w:rPr>
        <w:t>
      әр түрлі тілдік музыкалық аспаптарға арналған дыбыс планкаларының, тілдер мен дәнекерлердің мақсаты, номенклатурасы мен өлшемі;</w:t>
      </w:r>
    </w:p>
    <w:bookmarkEnd w:id="2159"/>
    <w:bookmarkStart w:name="z2164" w:id="2160"/>
    <w:p>
      <w:pPr>
        <w:spacing w:after="0"/>
        <w:ind w:left="0"/>
        <w:jc w:val="both"/>
      </w:pPr>
      <w:r>
        <w:rPr>
          <w:rFonts w:ascii="Times New Roman"/>
          <w:b w:val="false"/>
          <w:i w:val="false"/>
          <w:color w:val="000000"/>
          <w:sz w:val="28"/>
        </w:rPr>
        <w:t>
      дыбыс планкаларын жасау кезінде қолданылатын материалдың сапасына қойылатын талаптар;</w:t>
      </w:r>
    </w:p>
    <w:bookmarkEnd w:id="2160"/>
    <w:bookmarkStart w:name="z2165" w:id="2161"/>
    <w:p>
      <w:pPr>
        <w:spacing w:after="0"/>
        <w:ind w:left="0"/>
        <w:jc w:val="both"/>
      </w:pPr>
      <w:r>
        <w:rPr>
          <w:rFonts w:ascii="Times New Roman"/>
          <w:b w:val="false"/>
          <w:i w:val="false"/>
          <w:color w:val="000000"/>
          <w:sz w:val="28"/>
        </w:rPr>
        <w:t>
      аспаптың акустикалық қасиеттеріне байланысты дайын дыбыс планкаларына қойылатын талаптар;</w:t>
      </w:r>
    </w:p>
    <w:bookmarkEnd w:id="2161"/>
    <w:bookmarkStart w:name="z2166" w:id="2162"/>
    <w:p>
      <w:pPr>
        <w:spacing w:after="0"/>
        <w:ind w:left="0"/>
        <w:jc w:val="both"/>
      </w:pPr>
      <w:r>
        <w:rPr>
          <w:rFonts w:ascii="Times New Roman"/>
          <w:b w:val="false"/>
          <w:i w:val="false"/>
          <w:color w:val="000000"/>
          <w:sz w:val="28"/>
        </w:rPr>
        <w:t>
      тілдік аспаптардың дыбыс диапазоны, жұмыс құралдарын пайдалану ережесі;</w:t>
      </w:r>
    </w:p>
    <w:bookmarkEnd w:id="2162"/>
    <w:bookmarkStart w:name="z2167" w:id="2163"/>
    <w:p>
      <w:pPr>
        <w:spacing w:after="0"/>
        <w:ind w:left="0"/>
        <w:jc w:val="both"/>
      </w:pPr>
      <w:r>
        <w:rPr>
          <w:rFonts w:ascii="Times New Roman"/>
          <w:b w:val="false"/>
          <w:i w:val="false"/>
          <w:color w:val="000000"/>
          <w:sz w:val="28"/>
        </w:rPr>
        <w:t>
      жасалған дыбыс планкаларының сапасын тексеру тәсілдері, сызбаларды оқу және эскиз жасау.</w:t>
      </w:r>
    </w:p>
    <w:bookmarkEnd w:id="2163"/>
    <w:bookmarkStart w:name="z2168" w:id="2164"/>
    <w:p>
      <w:pPr>
        <w:spacing w:after="0"/>
        <w:ind w:left="0"/>
        <w:jc w:val="both"/>
      </w:pPr>
      <w:r>
        <w:rPr>
          <w:rFonts w:ascii="Times New Roman"/>
          <w:b w:val="false"/>
          <w:i w:val="false"/>
          <w:color w:val="000000"/>
          <w:sz w:val="28"/>
        </w:rPr>
        <w:t>
      Параграф 5. Дыбыс планкасын жасаушы, 6-разряд</w:t>
      </w:r>
    </w:p>
    <w:bookmarkEnd w:id="2164"/>
    <w:bookmarkStart w:name="z2169" w:id="2165"/>
    <w:p>
      <w:pPr>
        <w:spacing w:after="0"/>
        <w:ind w:left="0"/>
        <w:jc w:val="both"/>
      </w:pPr>
      <w:r>
        <w:rPr>
          <w:rFonts w:ascii="Times New Roman"/>
          <w:b w:val="false"/>
          <w:i w:val="false"/>
          <w:color w:val="000000"/>
          <w:sz w:val="28"/>
        </w:rPr>
        <w:t>
      284. Жұмыс сипаттамасы:</w:t>
      </w:r>
    </w:p>
    <w:bookmarkEnd w:id="2165"/>
    <w:bookmarkStart w:name="z2170" w:id="2166"/>
    <w:p>
      <w:pPr>
        <w:spacing w:after="0"/>
        <w:ind w:left="0"/>
        <w:jc w:val="both"/>
      </w:pPr>
      <w:r>
        <w:rPr>
          <w:rFonts w:ascii="Times New Roman"/>
          <w:b w:val="false"/>
          <w:i w:val="false"/>
          <w:color w:val="000000"/>
          <w:sz w:val="28"/>
        </w:rPr>
        <w:t>
      концерттік, оркестрлік, көп тембрлі және дайын ерекше тапсырыспен жасалған тілдік музыкалық аспаптарға арналған дыбыс планкасы жиынтығын (аккордты) қолмен жасау;</w:t>
      </w:r>
    </w:p>
    <w:bookmarkEnd w:id="2166"/>
    <w:bookmarkStart w:name="z2171" w:id="2167"/>
    <w:p>
      <w:pPr>
        <w:spacing w:after="0"/>
        <w:ind w:left="0"/>
        <w:jc w:val="both"/>
      </w:pPr>
      <w:r>
        <w:rPr>
          <w:rFonts w:ascii="Times New Roman"/>
          <w:b w:val="false"/>
          <w:i w:val="false"/>
          <w:color w:val="000000"/>
          <w:sz w:val="28"/>
        </w:rPr>
        <w:t>
      дыбыс планкасының ойықтарының қажетті көлемі мен тіл профилін дыбыс нотасы мен тембрлік бояуына байланысты анықтау;</w:t>
      </w:r>
    </w:p>
    <w:bookmarkEnd w:id="2167"/>
    <w:bookmarkStart w:name="z2172" w:id="2168"/>
    <w:p>
      <w:pPr>
        <w:spacing w:after="0"/>
        <w:ind w:left="0"/>
        <w:jc w:val="both"/>
      </w:pPr>
      <w:r>
        <w:rPr>
          <w:rFonts w:ascii="Times New Roman"/>
          <w:b w:val="false"/>
          <w:i w:val="false"/>
          <w:color w:val="000000"/>
          <w:sz w:val="28"/>
        </w:rPr>
        <w:t>
      дыбыс рамаларының бетін өңдеу;</w:t>
      </w:r>
    </w:p>
    <w:bookmarkEnd w:id="2168"/>
    <w:bookmarkStart w:name="z2173" w:id="2169"/>
    <w:p>
      <w:pPr>
        <w:spacing w:after="0"/>
        <w:ind w:left="0"/>
        <w:jc w:val="both"/>
      </w:pPr>
      <w:r>
        <w:rPr>
          <w:rFonts w:ascii="Times New Roman"/>
          <w:b w:val="false"/>
          <w:i w:val="false"/>
          <w:color w:val="000000"/>
          <w:sz w:val="28"/>
        </w:rPr>
        <w:t>
      дыбыс ойықтарының қажетті көлеміне дейін дыбыс нотасы мен дыбыс динамикасына сәйкес жетілдіру;</w:t>
      </w:r>
    </w:p>
    <w:bookmarkEnd w:id="2169"/>
    <w:bookmarkStart w:name="z2174" w:id="2170"/>
    <w:p>
      <w:pPr>
        <w:spacing w:after="0"/>
        <w:ind w:left="0"/>
        <w:jc w:val="both"/>
      </w:pPr>
      <w:r>
        <w:rPr>
          <w:rFonts w:ascii="Times New Roman"/>
          <w:b w:val="false"/>
          <w:i w:val="false"/>
          <w:color w:val="000000"/>
          <w:sz w:val="28"/>
        </w:rPr>
        <w:t>
      дыбыс тілдерін контуры мен профилі бойынша өңдеу және қажетті үндесімділікке дейін 1/8-1/16 тон шегінде өңдеу;</w:t>
      </w:r>
    </w:p>
    <w:bookmarkEnd w:id="2170"/>
    <w:bookmarkStart w:name="z2175" w:id="2171"/>
    <w:p>
      <w:pPr>
        <w:spacing w:after="0"/>
        <w:ind w:left="0"/>
        <w:jc w:val="both"/>
      </w:pPr>
      <w:r>
        <w:rPr>
          <w:rFonts w:ascii="Times New Roman"/>
          <w:b w:val="false"/>
          <w:i w:val="false"/>
          <w:color w:val="000000"/>
          <w:sz w:val="28"/>
        </w:rPr>
        <w:t>
      дыбыс тілдерін термоөңдеу;</w:t>
      </w:r>
    </w:p>
    <w:bookmarkEnd w:id="2171"/>
    <w:bookmarkStart w:name="z2176" w:id="2172"/>
    <w:p>
      <w:pPr>
        <w:spacing w:after="0"/>
        <w:ind w:left="0"/>
        <w:jc w:val="both"/>
      </w:pPr>
      <w:r>
        <w:rPr>
          <w:rFonts w:ascii="Times New Roman"/>
          <w:b w:val="false"/>
          <w:i w:val="false"/>
          <w:color w:val="000000"/>
          <w:sz w:val="28"/>
        </w:rPr>
        <w:t>
      қосымша инерттік массаның (дәнекердің) шамасын анықтау және оны тілге орнату;</w:t>
      </w:r>
    </w:p>
    <w:bookmarkEnd w:id="2172"/>
    <w:bookmarkStart w:name="z2177" w:id="2173"/>
    <w:p>
      <w:pPr>
        <w:spacing w:after="0"/>
        <w:ind w:left="0"/>
        <w:jc w:val="both"/>
      </w:pPr>
      <w:r>
        <w:rPr>
          <w:rFonts w:ascii="Times New Roman"/>
          <w:b w:val="false"/>
          <w:i w:val="false"/>
          <w:color w:val="000000"/>
          <w:sz w:val="28"/>
        </w:rPr>
        <w:t>
      тіл контурын дыбыс рамасы ойығының контуры бойынша өңдеу;</w:t>
      </w:r>
    </w:p>
    <w:bookmarkEnd w:id="2173"/>
    <w:bookmarkStart w:name="z2178" w:id="2174"/>
    <w:p>
      <w:pPr>
        <w:spacing w:after="0"/>
        <w:ind w:left="0"/>
        <w:jc w:val="both"/>
      </w:pPr>
      <w:r>
        <w:rPr>
          <w:rFonts w:ascii="Times New Roman"/>
          <w:b w:val="false"/>
          <w:i w:val="false"/>
          <w:color w:val="000000"/>
          <w:sz w:val="28"/>
        </w:rPr>
        <w:t>
      дыбыс тілдерін қатаң түрде ойық осі бойынша орналастыра отырып, дыбыс рамкаларына бекіту;</w:t>
      </w:r>
    </w:p>
    <w:bookmarkEnd w:id="2174"/>
    <w:bookmarkStart w:name="z2179" w:id="2175"/>
    <w:p>
      <w:pPr>
        <w:spacing w:after="0"/>
        <w:ind w:left="0"/>
        <w:jc w:val="both"/>
      </w:pPr>
      <w:r>
        <w:rPr>
          <w:rFonts w:ascii="Times New Roman"/>
          <w:b w:val="false"/>
          <w:i w:val="false"/>
          <w:color w:val="000000"/>
          <w:sz w:val="28"/>
        </w:rPr>
        <w:t>
      тілдерді дыбыс рамасының жазықтығына қатысты орналастыру, дыбыс тілдерінің тербелуінің ең төмен және ең жоғары шегін қамтамасыз ету.</w:t>
      </w:r>
    </w:p>
    <w:bookmarkEnd w:id="2175"/>
    <w:bookmarkStart w:name="z2180" w:id="2176"/>
    <w:p>
      <w:pPr>
        <w:spacing w:after="0"/>
        <w:ind w:left="0"/>
        <w:jc w:val="both"/>
      </w:pPr>
      <w:r>
        <w:rPr>
          <w:rFonts w:ascii="Times New Roman"/>
          <w:b w:val="false"/>
          <w:i w:val="false"/>
          <w:color w:val="000000"/>
          <w:sz w:val="28"/>
        </w:rPr>
        <w:t>
      285. Білуге тиіс:</w:t>
      </w:r>
    </w:p>
    <w:bookmarkEnd w:id="2176"/>
    <w:bookmarkStart w:name="z2181" w:id="2177"/>
    <w:p>
      <w:pPr>
        <w:spacing w:after="0"/>
        <w:ind w:left="0"/>
        <w:jc w:val="both"/>
      </w:pPr>
      <w:r>
        <w:rPr>
          <w:rFonts w:ascii="Times New Roman"/>
          <w:b w:val="false"/>
          <w:i w:val="false"/>
          <w:color w:val="000000"/>
          <w:sz w:val="28"/>
        </w:rPr>
        <w:t>
      дыбыс планкалары мен тілдер жиынтығын жасаудың технологиялық процессі;</w:t>
      </w:r>
    </w:p>
    <w:bookmarkEnd w:id="2177"/>
    <w:bookmarkStart w:name="z2182" w:id="2178"/>
    <w:p>
      <w:pPr>
        <w:spacing w:after="0"/>
        <w:ind w:left="0"/>
        <w:jc w:val="both"/>
      </w:pPr>
      <w:r>
        <w:rPr>
          <w:rFonts w:ascii="Times New Roman"/>
          <w:b w:val="false"/>
          <w:i w:val="false"/>
          <w:color w:val="000000"/>
          <w:sz w:val="28"/>
        </w:rPr>
        <w:t>
      әр түрлі тілдік музыкалық аспаптарға арналған дыбыс планкасы жиынтығының құрамы;</w:t>
      </w:r>
    </w:p>
    <w:bookmarkEnd w:id="2178"/>
    <w:bookmarkStart w:name="z2183" w:id="2179"/>
    <w:p>
      <w:pPr>
        <w:spacing w:after="0"/>
        <w:ind w:left="0"/>
        <w:jc w:val="both"/>
      </w:pPr>
      <w:r>
        <w:rPr>
          <w:rFonts w:ascii="Times New Roman"/>
          <w:b w:val="false"/>
          <w:i w:val="false"/>
          <w:color w:val="000000"/>
          <w:sz w:val="28"/>
        </w:rPr>
        <w:t>
      тілдік музыкалық аспаптардың дыбыс планкасының мензурасы;</w:t>
      </w:r>
    </w:p>
    <w:bookmarkEnd w:id="2179"/>
    <w:bookmarkStart w:name="z2184" w:id="2180"/>
    <w:p>
      <w:pPr>
        <w:spacing w:after="0"/>
        <w:ind w:left="0"/>
        <w:jc w:val="both"/>
      </w:pPr>
      <w:r>
        <w:rPr>
          <w:rFonts w:ascii="Times New Roman"/>
          <w:b w:val="false"/>
          <w:i w:val="false"/>
          <w:color w:val="000000"/>
          <w:sz w:val="28"/>
        </w:rPr>
        <w:t>
      тілдік музыкалық аспаптардың барлық түрлеріне арналған қозу шегі және дыбыс динамикасы;</w:t>
      </w:r>
    </w:p>
    <w:bookmarkEnd w:id="2180"/>
    <w:bookmarkStart w:name="z2185" w:id="2181"/>
    <w:p>
      <w:pPr>
        <w:spacing w:after="0"/>
        <w:ind w:left="0"/>
        <w:jc w:val="both"/>
      </w:pPr>
      <w:r>
        <w:rPr>
          <w:rFonts w:ascii="Times New Roman"/>
          <w:b w:val="false"/>
          <w:i w:val="false"/>
          <w:color w:val="000000"/>
          <w:sz w:val="28"/>
        </w:rPr>
        <w:t>
      болат, мыс пен алюминий балқымасының сорты, олардың қасиеттері және дыбыс планкасының сапасына тигізетін ықпалы;</w:t>
      </w:r>
    </w:p>
    <w:bookmarkEnd w:id="2181"/>
    <w:bookmarkStart w:name="z2186" w:id="2182"/>
    <w:p>
      <w:pPr>
        <w:spacing w:after="0"/>
        <w:ind w:left="0"/>
        <w:jc w:val="both"/>
      </w:pPr>
      <w:r>
        <w:rPr>
          <w:rFonts w:ascii="Times New Roman"/>
          <w:b w:val="false"/>
          <w:i w:val="false"/>
          <w:color w:val="000000"/>
          <w:sz w:val="28"/>
        </w:rPr>
        <w:t>
      әр түрлі тілдік музыкалық аспаптардың музыкалық диапазоны, дыбыстың тербелу жиілігінің өзгеруі тәсілдері;</w:t>
      </w:r>
    </w:p>
    <w:bookmarkEnd w:id="2182"/>
    <w:bookmarkStart w:name="z2187" w:id="2183"/>
    <w:p>
      <w:pPr>
        <w:spacing w:after="0"/>
        <w:ind w:left="0"/>
        <w:jc w:val="both"/>
      </w:pPr>
      <w:r>
        <w:rPr>
          <w:rFonts w:ascii="Times New Roman"/>
          <w:b w:val="false"/>
          <w:i w:val="false"/>
          <w:color w:val="000000"/>
          <w:sz w:val="28"/>
        </w:rPr>
        <w:t>
      жасалған дыбыс планкаларын дыбыстық сапасы бойынша тексеру тәсілдері;</w:t>
      </w:r>
    </w:p>
    <w:bookmarkEnd w:id="2183"/>
    <w:bookmarkStart w:name="z2188" w:id="2184"/>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End w:id="2184"/>
    <w:bookmarkStart w:name="z2189" w:id="2185"/>
    <w:p>
      <w:pPr>
        <w:spacing w:after="0"/>
        <w:ind w:left="0"/>
        <w:jc w:val="both"/>
      </w:pPr>
      <w:r>
        <w:rPr>
          <w:rFonts w:ascii="Times New Roman"/>
          <w:b w:val="false"/>
          <w:i w:val="false"/>
          <w:color w:val="000000"/>
          <w:sz w:val="28"/>
        </w:rPr>
        <w:t>
      33. Тілдік аспаптардың күйін келтіруші</w:t>
      </w:r>
    </w:p>
    <w:bookmarkEnd w:id="2185"/>
    <w:bookmarkStart w:name="z2190" w:id="2186"/>
    <w:p>
      <w:pPr>
        <w:spacing w:after="0"/>
        <w:ind w:left="0"/>
        <w:jc w:val="both"/>
      </w:pPr>
      <w:r>
        <w:rPr>
          <w:rFonts w:ascii="Times New Roman"/>
          <w:b w:val="false"/>
          <w:i w:val="false"/>
          <w:color w:val="000000"/>
          <w:sz w:val="28"/>
        </w:rPr>
        <w:t>
      Параграф 1. Тілдік аспаптардың күйін келтіруші, 4-разряд</w:t>
      </w:r>
    </w:p>
    <w:bookmarkEnd w:id="2186"/>
    <w:bookmarkStart w:name="z2191" w:id="2187"/>
    <w:p>
      <w:pPr>
        <w:spacing w:after="0"/>
        <w:ind w:left="0"/>
        <w:jc w:val="both"/>
      </w:pPr>
      <w:r>
        <w:rPr>
          <w:rFonts w:ascii="Times New Roman"/>
          <w:b w:val="false"/>
          <w:i w:val="false"/>
          <w:color w:val="000000"/>
          <w:sz w:val="28"/>
        </w:rPr>
        <w:t>
      286. Жұмыс сипаттамасы:</w:t>
      </w:r>
    </w:p>
    <w:bookmarkEnd w:id="2187"/>
    <w:bookmarkStart w:name="z2192" w:id="2188"/>
    <w:p>
      <w:pPr>
        <w:spacing w:after="0"/>
        <w:ind w:left="0"/>
        <w:jc w:val="both"/>
      </w:pPr>
      <w:r>
        <w:rPr>
          <w:rFonts w:ascii="Times New Roman"/>
          <w:b w:val="false"/>
          <w:i w:val="false"/>
          <w:color w:val="000000"/>
          <w:sz w:val="28"/>
        </w:rPr>
        <w:t>
      тілдік музыкалық аспаптардың планкаларындағы дыбыс тілдерінің күйін жинақтаудың белгіленген схемасы бойынша визуалды баптау аспабын пайдалана отырып немесе бақылау планкалары бойынша тыңдап көру арқылы алдын ала келтіру;</w:t>
      </w:r>
    </w:p>
    <w:bookmarkEnd w:id="2188"/>
    <w:bookmarkStart w:name="z2193" w:id="2189"/>
    <w:p>
      <w:pPr>
        <w:spacing w:after="0"/>
        <w:ind w:left="0"/>
        <w:jc w:val="both"/>
      </w:pPr>
      <w:r>
        <w:rPr>
          <w:rFonts w:ascii="Times New Roman"/>
          <w:b w:val="false"/>
          <w:i w:val="false"/>
          <w:color w:val="000000"/>
          <w:sz w:val="28"/>
        </w:rPr>
        <w:t>
      визуалды баптау аспабын жөндеу;</w:t>
      </w:r>
    </w:p>
    <w:bookmarkEnd w:id="2189"/>
    <w:bookmarkStart w:name="z2194" w:id="2190"/>
    <w:p>
      <w:pPr>
        <w:spacing w:after="0"/>
        <w:ind w:left="0"/>
        <w:jc w:val="both"/>
      </w:pPr>
      <w:r>
        <w:rPr>
          <w:rFonts w:ascii="Times New Roman"/>
          <w:b w:val="false"/>
          <w:i w:val="false"/>
          <w:color w:val="000000"/>
          <w:sz w:val="28"/>
        </w:rPr>
        <w:t>
      дыбыс тілдері мен планкасының кедір-бұдырлығын тексеру;</w:t>
      </w:r>
    </w:p>
    <w:bookmarkEnd w:id="2190"/>
    <w:bookmarkStart w:name="z2195" w:id="2191"/>
    <w:p>
      <w:pPr>
        <w:spacing w:after="0"/>
        <w:ind w:left="0"/>
        <w:jc w:val="both"/>
      </w:pPr>
      <w:r>
        <w:rPr>
          <w:rFonts w:ascii="Times New Roman"/>
          <w:b w:val="false"/>
          <w:i w:val="false"/>
          <w:color w:val="000000"/>
          <w:sz w:val="28"/>
        </w:rPr>
        <w:t>
      дыбыс тілдерінің беріктігін, дәлме-дәл бекітілуін және мензурасын тексеру;</w:t>
      </w:r>
    </w:p>
    <w:bookmarkEnd w:id="2191"/>
    <w:bookmarkStart w:name="z2196" w:id="2192"/>
    <w:p>
      <w:pPr>
        <w:spacing w:after="0"/>
        <w:ind w:left="0"/>
        <w:jc w:val="both"/>
      </w:pPr>
      <w:r>
        <w:rPr>
          <w:rFonts w:ascii="Times New Roman"/>
          <w:b w:val="false"/>
          <w:i w:val="false"/>
          <w:color w:val="000000"/>
          <w:sz w:val="28"/>
        </w:rPr>
        <w:t>
      арнайы станоктар мен айлабұйымдарды баптау және реттеу.</w:t>
      </w:r>
    </w:p>
    <w:bookmarkEnd w:id="2192"/>
    <w:bookmarkStart w:name="z2197" w:id="2193"/>
    <w:p>
      <w:pPr>
        <w:spacing w:after="0"/>
        <w:ind w:left="0"/>
        <w:jc w:val="both"/>
      </w:pPr>
      <w:r>
        <w:rPr>
          <w:rFonts w:ascii="Times New Roman"/>
          <w:b w:val="false"/>
          <w:i w:val="false"/>
          <w:color w:val="000000"/>
          <w:sz w:val="28"/>
        </w:rPr>
        <w:t>
      287. Білуге тиіс:</w:t>
      </w:r>
    </w:p>
    <w:bookmarkEnd w:id="2193"/>
    <w:bookmarkStart w:name="z2198" w:id="2194"/>
    <w:p>
      <w:pPr>
        <w:spacing w:after="0"/>
        <w:ind w:left="0"/>
        <w:jc w:val="both"/>
      </w:pPr>
      <w:r>
        <w:rPr>
          <w:rFonts w:ascii="Times New Roman"/>
          <w:b w:val="false"/>
          <w:i w:val="false"/>
          <w:color w:val="000000"/>
          <w:sz w:val="28"/>
        </w:rPr>
        <w:t>
      планкаларындағы дыбыс тілдерінің күйін келтіру ережесі мен тәсілдері;</w:t>
      </w:r>
    </w:p>
    <w:bookmarkEnd w:id="2194"/>
    <w:bookmarkStart w:name="z2199" w:id="2195"/>
    <w:p>
      <w:pPr>
        <w:spacing w:after="0"/>
        <w:ind w:left="0"/>
        <w:jc w:val="both"/>
      </w:pPr>
      <w:r>
        <w:rPr>
          <w:rFonts w:ascii="Times New Roman"/>
          <w:b w:val="false"/>
          <w:i w:val="false"/>
          <w:color w:val="000000"/>
          <w:sz w:val="28"/>
        </w:rPr>
        <w:t>
      визуалды баптаудың электронды аспаптарының құрылысы және оларды пайдалану ережесі;</w:t>
      </w:r>
    </w:p>
    <w:bookmarkEnd w:id="2195"/>
    <w:bookmarkStart w:name="z2200" w:id="2196"/>
    <w:p>
      <w:pPr>
        <w:spacing w:after="0"/>
        <w:ind w:left="0"/>
        <w:jc w:val="both"/>
      </w:pPr>
      <w:r>
        <w:rPr>
          <w:rFonts w:ascii="Times New Roman"/>
          <w:b w:val="false"/>
          <w:i w:val="false"/>
          <w:color w:val="000000"/>
          <w:sz w:val="28"/>
        </w:rPr>
        <w:t>
      визуалды баптау аспабын белгілі бір нотаға баптау әдісі;</w:t>
      </w:r>
    </w:p>
    <w:bookmarkEnd w:id="2196"/>
    <w:bookmarkStart w:name="z2201" w:id="2197"/>
    <w:p>
      <w:pPr>
        <w:spacing w:after="0"/>
        <w:ind w:left="0"/>
        <w:jc w:val="both"/>
      </w:pPr>
      <w:r>
        <w:rPr>
          <w:rFonts w:ascii="Times New Roman"/>
          <w:b w:val="false"/>
          <w:i w:val="false"/>
          <w:color w:val="000000"/>
          <w:sz w:val="28"/>
        </w:rPr>
        <w:t>
      музыкалық білім негіздері, тілдік музыкалық аспаптардың дыбыстау диапазоны.</w:t>
      </w:r>
    </w:p>
    <w:bookmarkEnd w:id="2197"/>
    <w:bookmarkStart w:name="z2202" w:id="2198"/>
    <w:p>
      <w:pPr>
        <w:spacing w:after="0"/>
        <w:ind w:left="0"/>
        <w:jc w:val="both"/>
      </w:pPr>
      <w:r>
        <w:rPr>
          <w:rFonts w:ascii="Times New Roman"/>
          <w:b w:val="false"/>
          <w:i w:val="false"/>
          <w:color w:val="000000"/>
          <w:sz w:val="28"/>
        </w:rPr>
        <w:t>
      Параграф 2. Тілдік аспаптардың күйін келтіруші, 5-разряд</w:t>
      </w:r>
    </w:p>
    <w:bookmarkEnd w:id="2198"/>
    <w:bookmarkStart w:name="z2203" w:id="2199"/>
    <w:p>
      <w:pPr>
        <w:spacing w:after="0"/>
        <w:ind w:left="0"/>
        <w:jc w:val="both"/>
      </w:pPr>
      <w:r>
        <w:rPr>
          <w:rFonts w:ascii="Times New Roman"/>
          <w:b w:val="false"/>
          <w:i w:val="false"/>
          <w:color w:val="000000"/>
          <w:sz w:val="28"/>
        </w:rPr>
        <w:t>
      288. Жұмыс сипаттамасы:</w:t>
      </w:r>
    </w:p>
    <w:bookmarkEnd w:id="2199"/>
    <w:bookmarkStart w:name="z2204" w:id="2200"/>
    <w:p>
      <w:pPr>
        <w:spacing w:after="0"/>
        <w:ind w:left="0"/>
        <w:jc w:val="both"/>
      </w:pPr>
      <w:r>
        <w:rPr>
          <w:rFonts w:ascii="Times New Roman"/>
          <w:b w:val="false"/>
          <w:i w:val="false"/>
          <w:color w:val="000000"/>
          <w:sz w:val="28"/>
        </w:rPr>
        <w:t>
      тілдік музыкалық аспаптардың дыбыстық планкасының күйін дыбыстау нотасы бойынша дыбыс тілдерін унисон, "розлив" арнайы станокта баптай отырып, октаваға немесе тыңдап көру арқылы келтіру;</w:t>
      </w:r>
    </w:p>
    <w:bookmarkEnd w:id="2200"/>
    <w:bookmarkStart w:name="z2205" w:id="2201"/>
    <w:p>
      <w:pPr>
        <w:spacing w:after="0"/>
        <w:ind w:left="0"/>
        <w:jc w:val="both"/>
      </w:pPr>
      <w:r>
        <w:rPr>
          <w:rFonts w:ascii="Times New Roman"/>
          <w:b w:val="false"/>
          <w:i w:val="false"/>
          <w:color w:val="000000"/>
          <w:sz w:val="28"/>
        </w:rPr>
        <w:t>
      дыбыстау тілдерін тексеру және планканың үстіне дыбыстау нотасына байланысты орнату;</w:t>
      </w:r>
    </w:p>
    <w:bookmarkEnd w:id="2201"/>
    <w:bookmarkStart w:name="z2206" w:id="2202"/>
    <w:p>
      <w:pPr>
        <w:spacing w:after="0"/>
        <w:ind w:left="0"/>
        <w:jc w:val="both"/>
      </w:pPr>
      <w:r>
        <w:rPr>
          <w:rFonts w:ascii="Times New Roman"/>
          <w:b w:val="false"/>
          <w:i w:val="false"/>
          <w:color w:val="000000"/>
          <w:sz w:val="28"/>
        </w:rPr>
        <w:t>
      анағұрлым төмен барлық диапазон бойынша бірдей қозу шегін қалыптастыру үшін дыбыстау тілін орнатуды реттеу;</w:t>
      </w:r>
    </w:p>
    <w:bookmarkEnd w:id="2202"/>
    <w:bookmarkStart w:name="z2207" w:id="2203"/>
    <w:p>
      <w:pPr>
        <w:spacing w:after="0"/>
        <w:ind w:left="0"/>
        <w:jc w:val="both"/>
      </w:pPr>
      <w:r>
        <w:rPr>
          <w:rFonts w:ascii="Times New Roman"/>
          <w:b w:val="false"/>
          <w:i w:val="false"/>
          <w:color w:val="000000"/>
          <w:sz w:val="28"/>
        </w:rPr>
        <w:t>
      дыбыстау планкасының жиынтығын жинақтау схемасы бойынша құрастыру.</w:t>
      </w:r>
    </w:p>
    <w:bookmarkEnd w:id="2203"/>
    <w:bookmarkStart w:name="z2208" w:id="2204"/>
    <w:p>
      <w:pPr>
        <w:spacing w:after="0"/>
        <w:ind w:left="0"/>
        <w:jc w:val="both"/>
      </w:pPr>
      <w:r>
        <w:rPr>
          <w:rFonts w:ascii="Times New Roman"/>
          <w:b w:val="false"/>
          <w:i w:val="false"/>
          <w:color w:val="000000"/>
          <w:sz w:val="28"/>
        </w:rPr>
        <w:t>
      289. Білуге тиіс:</w:t>
      </w:r>
    </w:p>
    <w:bookmarkEnd w:id="2204"/>
    <w:bookmarkStart w:name="z2209" w:id="2205"/>
    <w:p>
      <w:pPr>
        <w:spacing w:after="0"/>
        <w:ind w:left="0"/>
        <w:jc w:val="both"/>
      </w:pPr>
      <w:r>
        <w:rPr>
          <w:rFonts w:ascii="Times New Roman"/>
          <w:b w:val="false"/>
          <w:i w:val="false"/>
          <w:color w:val="000000"/>
          <w:sz w:val="28"/>
        </w:rPr>
        <w:t>
      тілдік музыкалық аспаптардың дыбыстық планкасының күйін дыбыстау нотасы бойынша дыбыс тілдерін унисон, "розлив" арнайы станокта келтіру ережесі мен тәсілдері;</w:t>
      </w:r>
    </w:p>
    <w:bookmarkEnd w:id="2205"/>
    <w:bookmarkStart w:name="z2210" w:id="2206"/>
    <w:p>
      <w:pPr>
        <w:spacing w:after="0"/>
        <w:ind w:left="0"/>
        <w:jc w:val="both"/>
      </w:pPr>
      <w:r>
        <w:rPr>
          <w:rFonts w:ascii="Times New Roman"/>
          <w:b w:val="false"/>
          <w:i w:val="false"/>
          <w:color w:val="000000"/>
          <w:sz w:val="28"/>
        </w:rPr>
        <w:t>
      дыбыс тілдері тербелістерінің қозу шегін түзету тәсілдері, музыкалық білім, сызбаларды оқу, дыбыстау нотасын анықтау;</w:t>
      </w:r>
    </w:p>
    <w:bookmarkEnd w:id="2206"/>
    <w:bookmarkStart w:name="z2211" w:id="2207"/>
    <w:p>
      <w:pPr>
        <w:spacing w:after="0"/>
        <w:ind w:left="0"/>
        <w:jc w:val="both"/>
      </w:pPr>
      <w:r>
        <w:rPr>
          <w:rFonts w:ascii="Times New Roman"/>
          <w:b w:val="false"/>
          <w:i w:val="false"/>
          <w:color w:val="000000"/>
          <w:sz w:val="28"/>
        </w:rPr>
        <w:t>
      жинақтау схемасы мен мензураға сәйкес кесек планкаларды іріктеу ережесі және орналасу кезектілігі, дыбыстау тілдерінің күйін келтіру дәлдігінің аспаптың дыбыстық сапасына тигізетін әсері;</w:t>
      </w:r>
    </w:p>
    <w:bookmarkEnd w:id="2207"/>
    <w:bookmarkStart w:name="z2212" w:id="2208"/>
    <w:p>
      <w:pPr>
        <w:spacing w:after="0"/>
        <w:ind w:left="0"/>
        <w:jc w:val="both"/>
      </w:pPr>
      <w:r>
        <w:rPr>
          <w:rFonts w:ascii="Times New Roman"/>
          <w:b w:val="false"/>
          <w:i w:val="false"/>
          <w:color w:val="000000"/>
          <w:sz w:val="28"/>
        </w:rPr>
        <w:t>
      ойық клапандардың мақсаты және олардың дыбыстау тілінің тербелу жиілігінің өзгеруіне тигізетін әсері;</w:t>
      </w:r>
    </w:p>
    <w:bookmarkEnd w:id="2208"/>
    <w:bookmarkStart w:name="z2213" w:id="2209"/>
    <w:p>
      <w:pPr>
        <w:spacing w:after="0"/>
        <w:ind w:left="0"/>
        <w:jc w:val="both"/>
      </w:pPr>
      <w:r>
        <w:rPr>
          <w:rFonts w:ascii="Times New Roman"/>
          <w:b w:val="false"/>
          <w:i w:val="false"/>
          <w:color w:val="000000"/>
          <w:sz w:val="28"/>
        </w:rPr>
        <w:t>
      ойық клапаны, оның салмағы, тығыздығы, серпінділігіне байланысты дыбыстау тілдерінің күйін келтірудегі әдіптер;</w:t>
      </w:r>
    </w:p>
    <w:bookmarkEnd w:id="2209"/>
    <w:bookmarkStart w:name="z2214" w:id="2210"/>
    <w:p>
      <w:pPr>
        <w:spacing w:after="0"/>
        <w:ind w:left="0"/>
        <w:jc w:val="both"/>
      </w:pPr>
      <w:r>
        <w:rPr>
          <w:rFonts w:ascii="Times New Roman"/>
          <w:b w:val="false"/>
          <w:i w:val="false"/>
          <w:color w:val="000000"/>
          <w:sz w:val="28"/>
        </w:rPr>
        <w:t>
      кесу құралының геометриясы, қайрау, түзету және термоөңдеу ережесі, күйін келтіру станогының құрылысы;</w:t>
      </w:r>
    </w:p>
    <w:bookmarkEnd w:id="2210"/>
    <w:bookmarkStart w:name="z2215" w:id="2211"/>
    <w:p>
      <w:pPr>
        <w:spacing w:after="0"/>
        <w:ind w:left="0"/>
        <w:jc w:val="both"/>
      </w:pPr>
      <w:r>
        <w:rPr>
          <w:rFonts w:ascii="Times New Roman"/>
          <w:b w:val="false"/>
          <w:i w:val="false"/>
          <w:color w:val="000000"/>
          <w:sz w:val="28"/>
        </w:rPr>
        <w:t>
      дыбыстау тілінің күйін келтіруге байланысты оны баптау, реттеу және пайдалану ережесі мен тәсілдері.</w:t>
      </w:r>
    </w:p>
    <w:bookmarkEnd w:id="2211"/>
    <w:bookmarkStart w:name="z2216" w:id="2212"/>
    <w:p>
      <w:pPr>
        <w:spacing w:after="0"/>
        <w:ind w:left="0"/>
        <w:jc w:val="both"/>
      </w:pPr>
      <w:r>
        <w:rPr>
          <w:rFonts w:ascii="Times New Roman"/>
          <w:b w:val="false"/>
          <w:i w:val="false"/>
          <w:color w:val="000000"/>
          <w:sz w:val="28"/>
        </w:rPr>
        <w:t>
      Параграф 3. Тілдік аспаптардың күйін келтіруші, 6-разряд</w:t>
      </w:r>
    </w:p>
    <w:bookmarkEnd w:id="2212"/>
    <w:bookmarkStart w:name="z2217" w:id="2213"/>
    <w:p>
      <w:pPr>
        <w:spacing w:after="0"/>
        <w:ind w:left="0"/>
        <w:jc w:val="both"/>
      </w:pPr>
      <w:r>
        <w:rPr>
          <w:rFonts w:ascii="Times New Roman"/>
          <w:b w:val="false"/>
          <w:i w:val="false"/>
          <w:color w:val="000000"/>
          <w:sz w:val="28"/>
        </w:rPr>
        <w:t>
      290. Жұмыс сипаттамасы:</w:t>
      </w:r>
    </w:p>
    <w:bookmarkEnd w:id="2213"/>
    <w:bookmarkStart w:name="z2218" w:id="2214"/>
    <w:p>
      <w:pPr>
        <w:spacing w:after="0"/>
        <w:ind w:left="0"/>
        <w:jc w:val="both"/>
      </w:pPr>
      <w:r>
        <w:rPr>
          <w:rFonts w:ascii="Times New Roman"/>
          <w:b w:val="false"/>
          <w:i w:val="false"/>
          <w:color w:val="000000"/>
          <w:sz w:val="28"/>
        </w:rPr>
        <w:t>
      тілдік музыкалық аспаптардың күйін тербеліс жиілігі 440 Гц, бірінші октаваның "ля" камертоны (эталоны) бойынша дыбыстау нотасы бойынша тыңдау арқылы түпкілікті келтіру;</w:t>
      </w:r>
    </w:p>
    <w:bookmarkEnd w:id="2214"/>
    <w:bookmarkStart w:name="z2219" w:id="2215"/>
    <w:p>
      <w:pPr>
        <w:spacing w:after="0"/>
        <w:ind w:left="0"/>
        <w:jc w:val="both"/>
      </w:pPr>
      <w:r>
        <w:rPr>
          <w:rFonts w:ascii="Times New Roman"/>
          <w:b w:val="false"/>
          <w:i w:val="false"/>
          <w:color w:val="000000"/>
          <w:sz w:val="28"/>
        </w:rPr>
        <w:t>
      аспапты демонтаждау;</w:t>
      </w:r>
    </w:p>
    <w:bookmarkEnd w:id="2215"/>
    <w:bookmarkStart w:name="z2220" w:id="2216"/>
    <w:p>
      <w:pPr>
        <w:spacing w:after="0"/>
        <w:ind w:left="0"/>
        <w:jc w:val="both"/>
      </w:pPr>
      <w:r>
        <w:rPr>
          <w:rFonts w:ascii="Times New Roman"/>
          <w:b w:val="false"/>
          <w:i w:val="false"/>
          <w:color w:val="000000"/>
          <w:sz w:val="28"/>
        </w:rPr>
        <w:t>
      дыбыстау планкасын құрастыру сапасын, дыбыстау тілінің орнатылуы мен дыбыстау нотасына байланысты алдын ала күйін келтіруді қарастыру және тексеру;</w:t>
      </w:r>
    </w:p>
    <w:bookmarkEnd w:id="2216"/>
    <w:bookmarkStart w:name="z2221" w:id="2217"/>
    <w:p>
      <w:pPr>
        <w:spacing w:after="0"/>
        <w:ind w:left="0"/>
        <w:jc w:val="both"/>
      </w:pPr>
      <w:r>
        <w:rPr>
          <w:rFonts w:ascii="Times New Roman"/>
          <w:b w:val="false"/>
          <w:i w:val="false"/>
          <w:color w:val="000000"/>
          <w:sz w:val="28"/>
        </w:rPr>
        <w:t>
      тұтастай музыкалық диапазонның күйін кварт-квинт шеңбері бойынша, октава бойынша, резонаторларда унисонға немесе "розлив" келтіру;</w:t>
      </w:r>
    </w:p>
    <w:bookmarkEnd w:id="2217"/>
    <w:bookmarkStart w:name="z2222" w:id="2218"/>
    <w:p>
      <w:pPr>
        <w:spacing w:after="0"/>
        <w:ind w:left="0"/>
        <w:jc w:val="both"/>
      </w:pPr>
      <w:r>
        <w:rPr>
          <w:rFonts w:ascii="Times New Roman"/>
          <w:b w:val="false"/>
          <w:i w:val="false"/>
          <w:color w:val="000000"/>
          <w:sz w:val="28"/>
        </w:rPr>
        <w:t>
      шанақтағы аспаптың күйінің келтірілуін және қозу шегін тексеру;</w:t>
      </w:r>
    </w:p>
    <w:bookmarkEnd w:id="2218"/>
    <w:bookmarkStart w:name="z2223" w:id="2219"/>
    <w:p>
      <w:pPr>
        <w:spacing w:after="0"/>
        <w:ind w:left="0"/>
        <w:jc w:val="both"/>
      </w:pPr>
      <w:r>
        <w:rPr>
          <w:rFonts w:ascii="Times New Roman"/>
          <w:b w:val="false"/>
          <w:i w:val="false"/>
          <w:color w:val="000000"/>
          <w:sz w:val="28"/>
        </w:rPr>
        <w:t>
      құрастырылған аспапта дыбыстау планкасының қосымша күйін келтіру және дауыс ырғағын келтіру;</w:t>
      </w:r>
    </w:p>
    <w:bookmarkEnd w:id="2219"/>
    <w:bookmarkStart w:name="z2224" w:id="2220"/>
    <w:p>
      <w:pPr>
        <w:spacing w:after="0"/>
        <w:ind w:left="0"/>
        <w:jc w:val="both"/>
      </w:pPr>
      <w:r>
        <w:rPr>
          <w:rFonts w:ascii="Times New Roman"/>
          <w:b w:val="false"/>
          <w:i w:val="false"/>
          <w:color w:val="000000"/>
          <w:sz w:val="28"/>
        </w:rPr>
        <w:t>
      құралды қайрау және түзету.</w:t>
      </w:r>
    </w:p>
    <w:bookmarkEnd w:id="2220"/>
    <w:bookmarkStart w:name="z2225" w:id="2221"/>
    <w:p>
      <w:pPr>
        <w:spacing w:after="0"/>
        <w:ind w:left="0"/>
        <w:jc w:val="both"/>
      </w:pPr>
      <w:r>
        <w:rPr>
          <w:rFonts w:ascii="Times New Roman"/>
          <w:b w:val="false"/>
          <w:i w:val="false"/>
          <w:color w:val="000000"/>
          <w:sz w:val="28"/>
        </w:rPr>
        <w:t>
      291. Білуге тиіс:</w:t>
      </w:r>
    </w:p>
    <w:bookmarkEnd w:id="2221"/>
    <w:bookmarkStart w:name="z2226" w:id="2222"/>
    <w:p>
      <w:pPr>
        <w:spacing w:after="0"/>
        <w:ind w:left="0"/>
        <w:jc w:val="both"/>
      </w:pPr>
      <w:r>
        <w:rPr>
          <w:rFonts w:ascii="Times New Roman"/>
          <w:b w:val="false"/>
          <w:i w:val="false"/>
          <w:color w:val="000000"/>
          <w:sz w:val="28"/>
        </w:rPr>
        <w:t>
      әр түрлі тілдік музыкалық аспаптардың күйін түпкілікті келтіру ережесі мен тәсілдері;</w:t>
      </w:r>
    </w:p>
    <w:bookmarkEnd w:id="2222"/>
    <w:bookmarkStart w:name="z2227" w:id="2223"/>
    <w:p>
      <w:pPr>
        <w:spacing w:after="0"/>
        <w:ind w:left="0"/>
        <w:jc w:val="both"/>
      </w:pPr>
      <w:r>
        <w:rPr>
          <w:rFonts w:ascii="Times New Roman"/>
          <w:b w:val="false"/>
          <w:i w:val="false"/>
          <w:color w:val="000000"/>
          <w:sz w:val="28"/>
        </w:rPr>
        <w:t>
      табиғи және темпераланған музыкалық қатар, тілдік музыкалық аспаптардың диапазондары;</w:t>
      </w:r>
    </w:p>
    <w:bookmarkEnd w:id="2223"/>
    <w:bookmarkStart w:name="z2228" w:id="2224"/>
    <w:p>
      <w:pPr>
        <w:spacing w:after="0"/>
        <w:ind w:left="0"/>
        <w:jc w:val="both"/>
      </w:pPr>
      <w:r>
        <w:rPr>
          <w:rFonts w:ascii="Times New Roman"/>
          <w:b w:val="false"/>
          <w:i w:val="false"/>
          <w:color w:val="000000"/>
          <w:sz w:val="28"/>
        </w:rPr>
        <w:t>
      тілдік музыкалық аспаптардың барлық түрлерінің резонаторлары мен үнтілшелерінде құрастырылған дыбыстау планкаларын іріктеу ережесі және орналасу жүйелілігі;</w:t>
      </w:r>
    </w:p>
    <w:bookmarkEnd w:id="2224"/>
    <w:bookmarkStart w:name="z2229" w:id="2225"/>
    <w:p>
      <w:pPr>
        <w:spacing w:after="0"/>
        <w:ind w:left="0"/>
        <w:jc w:val="both"/>
      </w:pPr>
      <w:r>
        <w:rPr>
          <w:rFonts w:ascii="Times New Roman"/>
          <w:b w:val="false"/>
          <w:i w:val="false"/>
          <w:color w:val="000000"/>
          <w:sz w:val="28"/>
        </w:rPr>
        <w:t>
      кварт-квинт шеңбері бойынша күйін келтірудің дәлме-дәлдігін тексеру тәсілдері.</w:t>
      </w:r>
    </w:p>
    <w:bookmarkEnd w:id="2225"/>
    <w:bookmarkStart w:name="z2230" w:id="2226"/>
    <w:p>
      <w:pPr>
        <w:spacing w:after="0"/>
        <w:ind w:left="0"/>
        <w:jc w:val="both"/>
      </w:pPr>
      <w:r>
        <w:rPr>
          <w:rFonts w:ascii="Times New Roman"/>
          <w:b w:val="false"/>
          <w:i w:val="false"/>
          <w:color w:val="000000"/>
          <w:sz w:val="28"/>
        </w:rPr>
        <w:t>
      34. Тілдік аспаптарды реттеуші</w:t>
      </w:r>
    </w:p>
    <w:bookmarkEnd w:id="2226"/>
    <w:bookmarkStart w:name="z2231" w:id="2227"/>
    <w:p>
      <w:pPr>
        <w:spacing w:after="0"/>
        <w:ind w:left="0"/>
        <w:jc w:val="both"/>
      </w:pPr>
      <w:r>
        <w:rPr>
          <w:rFonts w:ascii="Times New Roman"/>
          <w:b w:val="false"/>
          <w:i w:val="false"/>
          <w:color w:val="000000"/>
          <w:sz w:val="28"/>
        </w:rPr>
        <w:t>
      Параграф 1. Тілдік аспаптарды реттеуші, 4-разряд</w:t>
      </w:r>
    </w:p>
    <w:bookmarkEnd w:id="2227"/>
    <w:bookmarkStart w:name="z2232" w:id="2228"/>
    <w:p>
      <w:pPr>
        <w:spacing w:after="0"/>
        <w:ind w:left="0"/>
        <w:jc w:val="both"/>
      </w:pPr>
      <w:r>
        <w:rPr>
          <w:rFonts w:ascii="Times New Roman"/>
          <w:b w:val="false"/>
          <w:i w:val="false"/>
          <w:color w:val="000000"/>
          <w:sz w:val="28"/>
        </w:rPr>
        <w:t>
      292. Жұмыс сипаттамасы:</w:t>
      </w:r>
    </w:p>
    <w:bookmarkEnd w:id="2228"/>
    <w:bookmarkStart w:name="z2233" w:id="2229"/>
    <w:p>
      <w:pPr>
        <w:spacing w:after="0"/>
        <w:ind w:left="0"/>
        <w:jc w:val="both"/>
      </w:pPr>
      <w:r>
        <w:rPr>
          <w:rFonts w:ascii="Times New Roman"/>
          <w:b w:val="false"/>
          <w:i w:val="false"/>
          <w:color w:val="000000"/>
          <w:sz w:val="28"/>
        </w:rPr>
        <w:t>
      тілдік музыкалық аспаптарды реттеуге дайындау;</w:t>
      </w:r>
    </w:p>
    <w:bookmarkEnd w:id="2229"/>
    <w:bookmarkStart w:name="z2234" w:id="2230"/>
    <w:p>
      <w:pPr>
        <w:spacing w:after="0"/>
        <w:ind w:left="0"/>
        <w:jc w:val="both"/>
      </w:pPr>
      <w:r>
        <w:rPr>
          <w:rFonts w:ascii="Times New Roman"/>
          <w:b w:val="false"/>
          <w:i w:val="false"/>
          <w:color w:val="000000"/>
          <w:sz w:val="28"/>
        </w:rPr>
        <w:t>
      бөлшектердің, тораптарды құрастыру және өзара әрекеттесуінің сапасын тексеру;</w:t>
      </w:r>
    </w:p>
    <w:bookmarkEnd w:id="2230"/>
    <w:bookmarkStart w:name="z2235" w:id="2231"/>
    <w:p>
      <w:pPr>
        <w:spacing w:after="0"/>
        <w:ind w:left="0"/>
        <w:jc w:val="both"/>
      </w:pPr>
      <w:r>
        <w:rPr>
          <w:rFonts w:ascii="Times New Roman"/>
          <w:b w:val="false"/>
          <w:i w:val="false"/>
          <w:color w:val="000000"/>
          <w:sz w:val="28"/>
        </w:rPr>
        <w:t>
      клапан, резонатор, үлбір рама, оң және сол жартылай шанақтарды, үнтілшелерді тексеру және ақаулықтарын түзету.</w:t>
      </w:r>
    </w:p>
    <w:bookmarkEnd w:id="2231"/>
    <w:bookmarkStart w:name="z2236" w:id="2232"/>
    <w:p>
      <w:pPr>
        <w:spacing w:after="0"/>
        <w:ind w:left="0"/>
        <w:jc w:val="both"/>
      </w:pPr>
      <w:r>
        <w:rPr>
          <w:rFonts w:ascii="Times New Roman"/>
          <w:b w:val="false"/>
          <w:i w:val="false"/>
          <w:color w:val="000000"/>
          <w:sz w:val="28"/>
        </w:rPr>
        <w:t>
      293. Білуге тиіс:</w:t>
      </w:r>
    </w:p>
    <w:bookmarkEnd w:id="2232"/>
    <w:bookmarkStart w:name="z2237" w:id="2233"/>
    <w:p>
      <w:pPr>
        <w:spacing w:after="0"/>
        <w:ind w:left="0"/>
        <w:jc w:val="both"/>
      </w:pPr>
      <w:r>
        <w:rPr>
          <w:rFonts w:ascii="Times New Roman"/>
          <w:b w:val="false"/>
          <w:i w:val="false"/>
          <w:color w:val="000000"/>
          <w:sz w:val="28"/>
        </w:rPr>
        <w:t>
      тілдік музыкалық аспаптардың бөлшектері мен тораптарының құрылысы, оларды өңдеу және құрастыру технологиялық процессі;</w:t>
      </w:r>
    </w:p>
    <w:bookmarkEnd w:id="2233"/>
    <w:bookmarkStart w:name="z2238" w:id="2234"/>
    <w:p>
      <w:pPr>
        <w:spacing w:after="0"/>
        <w:ind w:left="0"/>
        <w:jc w:val="both"/>
      </w:pPr>
      <w:r>
        <w:rPr>
          <w:rFonts w:ascii="Times New Roman"/>
          <w:b w:val="false"/>
          <w:i w:val="false"/>
          <w:color w:val="000000"/>
          <w:sz w:val="28"/>
        </w:rPr>
        <w:t>
      тілдік музыкалық аспаптардың әрбір бөлшектері мен тораптарына, оларды жасау үшін қолданылатын материалдың сапасына қойылатын талаптар;</w:t>
      </w:r>
    </w:p>
    <w:bookmarkEnd w:id="2234"/>
    <w:bookmarkStart w:name="z2239" w:id="2235"/>
    <w:p>
      <w:pPr>
        <w:spacing w:after="0"/>
        <w:ind w:left="0"/>
        <w:jc w:val="both"/>
      </w:pPr>
      <w:r>
        <w:rPr>
          <w:rFonts w:ascii="Times New Roman"/>
          <w:b w:val="false"/>
          <w:i w:val="false"/>
          <w:color w:val="000000"/>
          <w:sz w:val="28"/>
        </w:rPr>
        <w:t>
      әртүрлі бітеме, бояу, лактар, политраның құрамы мен дайындау тәсілдері;</w:t>
      </w:r>
    </w:p>
    <w:bookmarkEnd w:id="2235"/>
    <w:bookmarkStart w:name="z2240" w:id="2236"/>
    <w:p>
      <w:pPr>
        <w:spacing w:after="0"/>
        <w:ind w:left="0"/>
        <w:jc w:val="both"/>
      </w:pPr>
      <w:r>
        <w:rPr>
          <w:rFonts w:ascii="Times New Roman"/>
          <w:b w:val="false"/>
          <w:i w:val="false"/>
          <w:color w:val="000000"/>
          <w:sz w:val="28"/>
        </w:rPr>
        <w:t>
      сызбаларды оқу, кесу құралының геометриясы және қайрау ережесі.</w:t>
      </w:r>
    </w:p>
    <w:bookmarkEnd w:id="2236"/>
    <w:bookmarkStart w:name="z2241" w:id="2237"/>
    <w:p>
      <w:pPr>
        <w:spacing w:after="0"/>
        <w:ind w:left="0"/>
        <w:jc w:val="both"/>
      </w:pPr>
      <w:r>
        <w:rPr>
          <w:rFonts w:ascii="Times New Roman"/>
          <w:b w:val="false"/>
          <w:i w:val="false"/>
          <w:color w:val="000000"/>
          <w:sz w:val="28"/>
        </w:rPr>
        <w:t>
      Параграф 2. Тілдік аспаптарды реттеуші, 5-разряд</w:t>
      </w:r>
    </w:p>
    <w:bookmarkEnd w:id="2237"/>
    <w:bookmarkStart w:name="z2242" w:id="2238"/>
    <w:p>
      <w:pPr>
        <w:spacing w:after="0"/>
        <w:ind w:left="0"/>
        <w:jc w:val="both"/>
      </w:pPr>
      <w:r>
        <w:rPr>
          <w:rFonts w:ascii="Times New Roman"/>
          <w:b w:val="false"/>
          <w:i w:val="false"/>
          <w:color w:val="000000"/>
          <w:sz w:val="28"/>
        </w:rPr>
        <w:t>
      294. Жұмыс сипаттамасы:</w:t>
      </w:r>
    </w:p>
    <w:bookmarkEnd w:id="2238"/>
    <w:bookmarkStart w:name="z2243" w:id="2239"/>
    <w:p>
      <w:pPr>
        <w:spacing w:after="0"/>
        <w:ind w:left="0"/>
        <w:jc w:val="both"/>
      </w:pPr>
      <w:r>
        <w:rPr>
          <w:rFonts w:ascii="Times New Roman"/>
          <w:b w:val="false"/>
          <w:i w:val="false"/>
          <w:color w:val="000000"/>
          <w:sz w:val="28"/>
        </w:rPr>
        <w:t>
      тілдік музыкалық аспаптарды реттеу;</w:t>
      </w:r>
    </w:p>
    <w:bookmarkEnd w:id="2239"/>
    <w:bookmarkStart w:name="z2244" w:id="2240"/>
    <w:p>
      <w:pPr>
        <w:spacing w:after="0"/>
        <w:ind w:left="0"/>
        <w:jc w:val="both"/>
      </w:pPr>
      <w:r>
        <w:rPr>
          <w:rFonts w:ascii="Times New Roman"/>
          <w:b w:val="false"/>
          <w:i w:val="false"/>
          <w:color w:val="000000"/>
          <w:sz w:val="28"/>
        </w:rPr>
        <w:t>
      дайын құралдардың сыртқы түрі мен регистрлік музыкалық аспаптардың оң және сол механизмдерінің ойнау сапасын,барлық ықтимал тембрлерді ауыстырып қосу жеңілдігі мен дәлдігін, герметикалығын, клавишаның бірінен соң бірін басқан кезде диапазонның өн бойы бойынша дыбыстың қозу жеңілдігі мен біркелкілігін тексеру;</w:t>
      </w:r>
    </w:p>
    <w:bookmarkEnd w:id="2240"/>
    <w:bookmarkStart w:name="z2245" w:id="2241"/>
    <w:p>
      <w:pPr>
        <w:spacing w:after="0"/>
        <w:ind w:left="0"/>
        <w:jc w:val="both"/>
      </w:pPr>
      <w:r>
        <w:rPr>
          <w:rFonts w:ascii="Times New Roman"/>
          <w:b w:val="false"/>
          <w:i w:val="false"/>
          <w:color w:val="000000"/>
          <w:sz w:val="28"/>
        </w:rPr>
        <w:t>
      аспаптардың күйінің келтірілуін тербеліс жиілігі 440 Гц, бірінші октаваның "ля" камертоны (эталоны) бойынша тексеру;</w:t>
      </w:r>
    </w:p>
    <w:bookmarkEnd w:id="2241"/>
    <w:bookmarkStart w:name="z2246" w:id="2242"/>
    <w:p>
      <w:pPr>
        <w:spacing w:after="0"/>
        <w:ind w:left="0"/>
        <w:jc w:val="both"/>
      </w:pPr>
      <w:r>
        <w:rPr>
          <w:rFonts w:ascii="Times New Roman"/>
          <w:b w:val="false"/>
          <w:i w:val="false"/>
          <w:color w:val="000000"/>
          <w:sz w:val="28"/>
        </w:rPr>
        <w:t>
      бірінші октава шеңберінде хроматикалық темпераланған дыбыс қатарының кварт-квинт шеңбері бойынша 12 тонның барлығы бойынша тексеру;</w:t>
      </w:r>
    </w:p>
    <w:bookmarkEnd w:id="2242"/>
    <w:bookmarkStart w:name="z2247" w:id="2243"/>
    <w:p>
      <w:pPr>
        <w:spacing w:after="0"/>
        <w:ind w:left="0"/>
        <w:jc w:val="both"/>
      </w:pPr>
      <w:r>
        <w:rPr>
          <w:rFonts w:ascii="Times New Roman"/>
          <w:b w:val="false"/>
          <w:i w:val="false"/>
          <w:color w:val="000000"/>
          <w:sz w:val="28"/>
        </w:rPr>
        <w:t>
      жоғарғы, орта және төменгі регистрлердің келесі октаваларын октаваға, унисонға және "розлив" - квинтпен, квартпен, терциямен тексеру және диапазонның барлығы бойынша аккордтардың дыбыстауын тексеру;</w:t>
      </w:r>
    </w:p>
    <w:bookmarkEnd w:id="2243"/>
    <w:bookmarkStart w:name="z2248" w:id="2244"/>
    <w:p>
      <w:pPr>
        <w:spacing w:after="0"/>
        <w:ind w:left="0"/>
        <w:jc w:val="both"/>
      </w:pPr>
      <w:r>
        <w:rPr>
          <w:rFonts w:ascii="Times New Roman"/>
          <w:b w:val="false"/>
          <w:i w:val="false"/>
          <w:color w:val="000000"/>
          <w:sz w:val="28"/>
        </w:rPr>
        <w:t>
      барлық анықталған ақаулықтарды жою.</w:t>
      </w:r>
    </w:p>
    <w:bookmarkEnd w:id="2244"/>
    <w:bookmarkStart w:name="z2249" w:id="2245"/>
    <w:p>
      <w:pPr>
        <w:spacing w:after="0"/>
        <w:ind w:left="0"/>
        <w:jc w:val="both"/>
      </w:pPr>
      <w:r>
        <w:rPr>
          <w:rFonts w:ascii="Times New Roman"/>
          <w:b w:val="false"/>
          <w:i w:val="false"/>
          <w:color w:val="000000"/>
          <w:sz w:val="28"/>
        </w:rPr>
        <w:t>
      295. Білуге тиіс:</w:t>
      </w:r>
    </w:p>
    <w:bookmarkEnd w:id="2245"/>
    <w:bookmarkStart w:name="z2250" w:id="2246"/>
    <w:p>
      <w:pPr>
        <w:spacing w:after="0"/>
        <w:ind w:left="0"/>
        <w:jc w:val="both"/>
      </w:pPr>
      <w:r>
        <w:rPr>
          <w:rFonts w:ascii="Times New Roman"/>
          <w:b w:val="false"/>
          <w:i w:val="false"/>
          <w:color w:val="000000"/>
          <w:sz w:val="28"/>
        </w:rPr>
        <w:t>
      тілдік музыкалық аспаптарды реттеу жұмыстарын орындаудың әдіс-тәсілдері мен кезектілігі, әртүрлі тілдік музыкалық аспаптардың құрылысы;</w:t>
      </w:r>
    </w:p>
    <w:bookmarkEnd w:id="2246"/>
    <w:bookmarkStart w:name="z2251" w:id="2247"/>
    <w:p>
      <w:pPr>
        <w:spacing w:after="0"/>
        <w:ind w:left="0"/>
        <w:jc w:val="both"/>
      </w:pPr>
      <w:r>
        <w:rPr>
          <w:rFonts w:ascii="Times New Roman"/>
          <w:b w:val="false"/>
          <w:i w:val="false"/>
          <w:color w:val="000000"/>
          <w:sz w:val="28"/>
        </w:rPr>
        <w:t>
      дайын тілдік музыкалық аспаптар мен қолданылатын материалдардың мемлекеттік стандарты және техникалық шарттары;</w:t>
      </w:r>
    </w:p>
    <w:bookmarkEnd w:id="2247"/>
    <w:bookmarkStart w:name="z2252" w:id="2248"/>
    <w:p>
      <w:pPr>
        <w:spacing w:after="0"/>
        <w:ind w:left="0"/>
        <w:jc w:val="both"/>
      </w:pPr>
      <w:r>
        <w:rPr>
          <w:rFonts w:ascii="Times New Roman"/>
          <w:b w:val="false"/>
          <w:i w:val="false"/>
          <w:color w:val="000000"/>
          <w:sz w:val="28"/>
        </w:rPr>
        <w:t>
      дыбыстық және математикалық көріністегі үндесім, музыкалық интервал, күйін келтіру тәсілдері және күйі келтірілген аспаптарды тексеру;</w:t>
      </w:r>
    </w:p>
    <w:bookmarkEnd w:id="2248"/>
    <w:bookmarkStart w:name="z2253" w:id="2249"/>
    <w:p>
      <w:pPr>
        <w:spacing w:after="0"/>
        <w:ind w:left="0"/>
        <w:jc w:val="both"/>
      </w:pPr>
      <w:r>
        <w:rPr>
          <w:rFonts w:ascii="Times New Roman"/>
          <w:b w:val="false"/>
          <w:i w:val="false"/>
          <w:color w:val="000000"/>
          <w:sz w:val="28"/>
        </w:rPr>
        <w:t>
      клавиатуралық механизмдердің бөлшектері мен тораптарының өзара әрекеттесуінің кинематикалық схемасы;</w:t>
      </w:r>
    </w:p>
    <w:bookmarkEnd w:id="2249"/>
    <w:bookmarkStart w:name="z2254" w:id="2250"/>
    <w:p>
      <w:pPr>
        <w:spacing w:after="0"/>
        <w:ind w:left="0"/>
        <w:jc w:val="both"/>
      </w:pPr>
      <w:r>
        <w:rPr>
          <w:rFonts w:ascii="Times New Roman"/>
          <w:b w:val="false"/>
          <w:i w:val="false"/>
          <w:color w:val="000000"/>
          <w:sz w:val="28"/>
        </w:rPr>
        <w:t>
      қолданылатын материалдардың, тораптардың құрастырылу сапасы мен бөлшектердің жанасуының аспаптың ойнау және дыбыстау сапасына тигізетін әсері;</w:t>
      </w:r>
    </w:p>
    <w:bookmarkEnd w:id="2250"/>
    <w:bookmarkStart w:name="z2255" w:id="2251"/>
    <w:p>
      <w:pPr>
        <w:spacing w:after="0"/>
        <w:ind w:left="0"/>
        <w:jc w:val="both"/>
      </w:pPr>
      <w:r>
        <w:rPr>
          <w:rFonts w:ascii="Times New Roman"/>
          <w:b w:val="false"/>
          <w:i w:val="false"/>
          <w:color w:val="000000"/>
          <w:sz w:val="28"/>
        </w:rPr>
        <w:t>
      арнайы құралдарды пайдалану ережесі;</w:t>
      </w:r>
    </w:p>
    <w:bookmarkEnd w:id="2251"/>
    <w:bookmarkStart w:name="z2256" w:id="2252"/>
    <w:p>
      <w:pPr>
        <w:spacing w:after="0"/>
        <w:ind w:left="0"/>
        <w:jc w:val="both"/>
      </w:pPr>
      <w:r>
        <w:rPr>
          <w:rFonts w:ascii="Times New Roman"/>
          <w:b w:val="false"/>
          <w:i w:val="false"/>
          <w:color w:val="000000"/>
          <w:sz w:val="28"/>
        </w:rPr>
        <w:t>
      бақылау-өлшеу аспаптарының мақсаты, оларды пайдалану ережесі;</w:t>
      </w:r>
    </w:p>
    <w:bookmarkEnd w:id="2252"/>
    <w:bookmarkStart w:name="z2257" w:id="2253"/>
    <w:p>
      <w:pPr>
        <w:spacing w:after="0"/>
        <w:ind w:left="0"/>
        <w:jc w:val="both"/>
      </w:pPr>
      <w:r>
        <w:rPr>
          <w:rFonts w:ascii="Times New Roman"/>
          <w:b w:val="false"/>
          <w:i w:val="false"/>
          <w:color w:val="000000"/>
          <w:sz w:val="28"/>
        </w:rPr>
        <w:t>
      музыкалық білім.</w:t>
      </w:r>
    </w:p>
    <w:bookmarkEnd w:id="2253"/>
    <w:bookmarkStart w:name="z2258" w:id="2254"/>
    <w:p>
      <w:pPr>
        <w:spacing w:after="0"/>
        <w:ind w:left="0"/>
        <w:jc w:val="both"/>
      </w:pPr>
      <w:r>
        <w:rPr>
          <w:rFonts w:ascii="Times New Roman"/>
          <w:b w:val="false"/>
          <w:i w:val="false"/>
          <w:color w:val="000000"/>
          <w:sz w:val="28"/>
        </w:rPr>
        <w:t>
      35. Тілдік аспаптарды құрастырушы</w:t>
      </w:r>
    </w:p>
    <w:bookmarkEnd w:id="2254"/>
    <w:bookmarkStart w:name="z2259" w:id="2255"/>
    <w:p>
      <w:pPr>
        <w:spacing w:after="0"/>
        <w:ind w:left="0"/>
        <w:jc w:val="both"/>
      </w:pPr>
      <w:r>
        <w:rPr>
          <w:rFonts w:ascii="Times New Roman"/>
          <w:b w:val="false"/>
          <w:i w:val="false"/>
          <w:color w:val="000000"/>
          <w:sz w:val="28"/>
        </w:rPr>
        <w:t>
      Параграф 1. Тілдік аспаптарды құрастырушы, 1-разряд</w:t>
      </w:r>
    </w:p>
    <w:bookmarkEnd w:id="2255"/>
    <w:bookmarkStart w:name="z2260" w:id="2256"/>
    <w:p>
      <w:pPr>
        <w:spacing w:after="0"/>
        <w:ind w:left="0"/>
        <w:jc w:val="both"/>
      </w:pPr>
      <w:r>
        <w:rPr>
          <w:rFonts w:ascii="Times New Roman"/>
          <w:b w:val="false"/>
          <w:i w:val="false"/>
          <w:color w:val="000000"/>
          <w:sz w:val="28"/>
        </w:rPr>
        <w:t>
      296. Жұмыс сипаттамасы:</w:t>
      </w:r>
    </w:p>
    <w:bookmarkEnd w:id="2256"/>
    <w:bookmarkStart w:name="z2261" w:id="2257"/>
    <w:p>
      <w:pPr>
        <w:spacing w:after="0"/>
        <w:ind w:left="0"/>
        <w:jc w:val="both"/>
      </w:pPr>
      <w:r>
        <w:rPr>
          <w:rFonts w:ascii="Times New Roman"/>
          <w:b w:val="false"/>
          <w:i w:val="false"/>
          <w:color w:val="000000"/>
          <w:sz w:val="28"/>
        </w:rPr>
        <w:t>
      тілдік музыкалық аспаптардың бөлшектері мен тораптарын құрастыруға дайындық жұмыстарын орындау;</w:t>
      </w:r>
    </w:p>
    <w:bookmarkEnd w:id="2257"/>
    <w:bookmarkStart w:name="z2262" w:id="2258"/>
    <w:p>
      <w:pPr>
        <w:spacing w:after="0"/>
        <w:ind w:left="0"/>
        <w:jc w:val="both"/>
      </w:pPr>
      <w:r>
        <w:rPr>
          <w:rFonts w:ascii="Times New Roman"/>
          <w:b w:val="false"/>
          <w:i w:val="false"/>
          <w:color w:val="000000"/>
          <w:sz w:val="28"/>
        </w:rPr>
        <w:t>
      нөмірлері бойынша қалыптаудан кейін бірінші және екінші ойық мензурасына және олардың өту бағытына сәйкес дыбыстау планкаларының рамаларын іріктеу;</w:t>
      </w:r>
    </w:p>
    <w:bookmarkEnd w:id="2258"/>
    <w:bookmarkStart w:name="z2263" w:id="2259"/>
    <w:p>
      <w:pPr>
        <w:spacing w:after="0"/>
        <w:ind w:left="0"/>
        <w:jc w:val="both"/>
      </w:pPr>
      <w:r>
        <w:rPr>
          <w:rFonts w:ascii="Times New Roman"/>
          <w:b w:val="false"/>
          <w:i w:val="false"/>
          <w:color w:val="000000"/>
          <w:sz w:val="28"/>
        </w:rPr>
        <w:t>
      дыбыстау планкаларының рамаларын сүргілеуден кейін және белгіленген тәртіппен сауытқа салғаннан кейін оларды октавалары бойынша іріктеу және сұрыптау;</w:t>
      </w:r>
    </w:p>
    <w:bookmarkEnd w:id="2259"/>
    <w:bookmarkStart w:name="z2264" w:id="2260"/>
    <w:p>
      <w:pPr>
        <w:spacing w:after="0"/>
        <w:ind w:left="0"/>
        <w:jc w:val="both"/>
      </w:pPr>
      <w:r>
        <w:rPr>
          <w:rFonts w:ascii="Times New Roman"/>
          <w:b w:val="false"/>
          <w:i w:val="false"/>
          <w:color w:val="000000"/>
          <w:sz w:val="28"/>
        </w:rPr>
        <w:t>
      дыбыстау планкаларын орауға арналған материалдарды дайындау;</w:t>
      </w:r>
    </w:p>
    <w:bookmarkEnd w:id="2260"/>
    <w:bookmarkStart w:name="z2265" w:id="2261"/>
    <w:p>
      <w:pPr>
        <w:spacing w:after="0"/>
        <w:ind w:left="0"/>
        <w:jc w:val="both"/>
      </w:pPr>
      <w:r>
        <w:rPr>
          <w:rFonts w:ascii="Times New Roman"/>
          <w:b w:val="false"/>
          <w:i w:val="false"/>
          <w:color w:val="000000"/>
          <w:sz w:val="28"/>
        </w:rPr>
        <w:t>
      клапан ұстағыштарды іріктеу, орнату және октава, аккомпанемент, мелодия клапанына бекіту;</w:t>
      </w:r>
    </w:p>
    <w:bookmarkEnd w:id="2261"/>
    <w:bookmarkStart w:name="z2266" w:id="2262"/>
    <w:p>
      <w:pPr>
        <w:spacing w:after="0"/>
        <w:ind w:left="0"/>
        <w:jc w:val="both"/>
      </w:pPr>
      <w:r>
        <w:rPr>
          <w:rFonts w:ascii="Times New Roman"/>
          <w:b w:val="false"/>
          <w:i w:val="false"/>
          <w:color w:val="000000"/>
          <w:sz w:val="28"/>
        </w:rPr>
        <w:t>
      клавишаны клапанға бекіту үшін шеңбер мен шайбаны ойық клапанды серіппені арнайы айлабұйымдарда жасау, былғарыдан пішу;</w:t>
      </w:r>
    </w:p>
    <w:bookmarkEnd w:id="2262"/>
    <w:bookmarkStart w:name="z2267" w:id="2263"/>
    <w:p>
      <w:pPr>
        <w:spacing w:after="0"/>
        <w:ind w:left="0"/>
        <w:jc w:val="both"/>
      </w:pPr>
      <w:r>
        <w:rPr>
          <w:rFonts w:ascii="Times New Roman"/>
          <w:b w:val="false"/>
          <w:i w:val="false"/>
          <w:color w:val="000000"/>
          <w:sz w:val="28"/>
        </w:rPr>
        <w:t>
      кесу құралын қайрау;</w:t>
      </w:r>
    </w:p>
    <w:bookmarkEnd w:id="2263"/>
    <w:bookmarkStart w:name="z2268" w:id="2264"/>
    <w:p>
      <w:pPr>
        <w:spacing w:after="0"/>
        <w:ind w:left="0"/>
        <w:jc w:val="both"/>
      </w:pPr>
      <w:r>
        <w:rPr>
          <w:rFonts w:ascii="Times New Roman"/>
          <w:b w:val="false"/>
          <w:i w:val="false"/>
          <w:color w:val="000000"/>
          <w:sz w:val="28"/>
        </w:rPr>
        <w:t>
      сызбаға сәйкес операциялық бақылау.</w:t>
      </w:r>
    </w:p>
    <w:bookmarkEnd w:id="2264"/>
    <w:bookmarkStart w:name="z2269" w:id="2265"/>
    <w:p>
      <w:pPr>
        <w:spacing w:after="0"/>
        <w:ind w:left="0"/>
        <w:jc w:val="both"/>
      </w:pPr>
      <w:r>
        <w:rPr>
          <w:rFonts w:ascii="Times New Roman"/>
          <w:b w:val="false"/>
          <w:i w:val="false"/>
          <w:color w:val="000000"/>
          <w:sz w:val="28"/>
        </w:rPr>
        <w:t>
      297. Білуге тиіс:</w:t>
      </w:r>
    </w:p>
    <w:bookmarkEnd w:id="2265"/>
    <w:bookmarkStart w:name="z2270" w:id="2266"/>
    <w:p>
      <w:pPr>
        <w:spacing w:after="0"/>
        <w:ind w:left="0"/>
        <w:jc w:val="both"/>
      </w:pPr>
      <w:r>
        <w:rPr>
          <w:rFonts w:ascii="Times New Roman"/>
          <w:b w:val="false"/>
          <w:i w:val="false"/>
          <w:color w:val="000000"/>
          <w:sz w:val="28"/>
        </w:rPr>
        <w:t>
      тілдік музыкалық аспаптардың бөлшектері мен тораптарын құрастыруға дайындық жұмыстарын орындау әдіс-тәсілдері;</w:t>
      </w:r>
    </w:p>
    <w:bookmarkEnd w:id="2266"/>
    <w:bookmarkStart w:name="z2271" w:id="2267"/>
    <w:p>
      <w:pPr>
        <w:spacing w:after="0"/>
        <w:ind w:left="0"/>
        <w:jc w:val="both"/>
      </w:pPr>
      <w:r>
        <w:rPr>
          <w:rFonts w:ascii="Times New Roman"/>
          <w:b w:val="false"/>
          <w:i w:val="false"/>
          <w:color w:val="000000"/>
          <w:sz w:val="28"/>
        </w:rPr>
        <w:t>
      дыбыстау планкаларының рамаларын мензура бойынша іріктеу ережесі, оларды арнайы сауытқа салу және орау тәртібі;</w:t>
      </w:r>
    </w:p>
    <w:bookmarkEnd w:id="2267"/>
    <w:bookmarkStart w:name="z2272" w:id="2268"/>
    <w:p>
      <w:pPr>
        <w:spacing w:after="0"/>
        <w:ind w:left="0"/>
        <w:jc w:val="both"/>
      </w:pPr>
      <w:r>
        <w:rPr>
          <w:rFonts w:ascii="Times New Roman"/>
          <w:b w:val="false"/>
          <w:i w:val="false"/>
          <w:color w:val="000000"/>
          <w:sz w:val="28"/>
        </w:rPr>
        <w:t>
      дыбыстау планкаларының рамаларын өңдеу сапасына қойылатын талаптар, клапан ұстағыштардың мақсаты;</w:t>
      </w:r>
    </w:p>
    <w:bookmarkEnd w:id="2268"/>
    <w:bookmarkStart w:name="z2273" w:id="2269"/>
    <w:p>
      <w:pPr>
        <w:spacing w:after="0"/>
        <w:ind w:left="0"/>
        <w:jc w:val="both"/>
      </w:pPr>
      <w:r>
        <w:rPr>
          <w:rFonts w:ascii="Times New Roman"/>
          <w:b w:val="false"/>
          <w:i w:val="false"/>
          <w:color w:val="000000"/>
          <w:sz w:val="28"/>
        </w:rPr>
        <w:t>
      лайка және хром былғарыдан жасалған бекіту бөлшектерінің мақсаты мен өлшемі, кесу құралының геометриясы;</w:t>
      </w:r>
    </w:p>
    <w:bookmarkEnd w:id="2269"/>
    <w:bookmarkStart w:name="z2274" w:id="2270"/>
    <w:p>
      <w:pPr>
        <w:spacing w:after="0"/>
        <w:ind w:left="0"/>
        <w:jc w:val="both"/>
      </w:pPr>
      <w:r>
        <w:rPr>
          <w:rFonts w:ascii="Times New Roman"/>
          <w:b w:val="false"/>
          <w:i w:val="false"/>
          <w:color w:val="000000"/>
          <w:sz w:val="28"/>
        </w:rPr>
        <w:t>
      пайдалану ережесі;</w:t>
      </w:r>
    </w:p>
    <w:bookmarkEnd w:id="2270"/>
    <w:bookmarkStart w:name="z2275" w:id="2271"/>
    <w:p>
      <w:pPr>
        <w:spacing w:after="0"/>
        <w:ind w:left="0"/>
        <w:jc w:val="both"/>
      </w:pPr>
      <w:r>
        <w:rPr>
          <w:rFonts w:ascii="Times New Roman"/>
          <w:b w:val="false"/>
          <w:i w:val="false"/>
          <w:color w:val="000000"/>
          <w:sz w:val="28"/>
        </w:rPr>
        <w:t>
      арнайы айлабұйымдардың құрылысы.</w:t>
      </w:r>
    </w:p>
    <w:bookmarkEnd w:id="2271"/>
    <w:bookmarkStart w:name="z2276" w:id="2272"/>
    <w:p>
      <w:pPr>
        <w:spacing w:after="0"/>
        <w:ind w:left="0"/>
        <w:jc w:val="both"/>
      </w:pPr>
      <w:r>
        <w:rPr>
          <w:rFonts w:ascii="Times New Roman"/>
          <w:b w:val="false"/>
          <w:i w:val="false"/>
          <w:color w:val="000000"/>
          <w:sz w:val="28"/>
        </w:rPr>
        <w:t>
      Параграф 2. Тілдік аспаптарды құрастырушы, 2-разряд</w:t>
      </w:r>
    </w:p>
    <w:bookmarkEnd w:id="2272"/>
    <w:bookmarkStart w:name="z2277" w:id="2273"/>
    <w:p>
      <w:pPr>
        <w:spacing w:after="0"/>
        <w:ind w:left="0"/>
        <w:jc w:val="both"/>
      </w:pPr>
      <w:r>
        <w:rPr>
          <w:rFonts w:ascii="Times New Roman"/>
          <w:b w:val="false"/>
          <w:i w:val="false"/>
          <w:color w:val="000000"/>
          <w:sz w:val="28"/>
        </w:rPr>
        <w:t>
      298. Жұмыс сипаттамасы:</w:t>
      </w:r>
    </w:p>
    <w:bookmarkEnd w:id="2273"/>
    <w:bookmarkStart w:name="z2278" w:id="2274"/>
    <w:p>
      <w:pPr>
        <w:spacing w:after="0"/>
        <w:ind w:left="0"/>
        <w:jc w:val="both"/>
      </w:pPr>
      <w:r>
        <w:rPr>
          <w:rFonts w:ascii="Times New Roman"/>
          <w:b w:val="false"/>
          <w:i w:val="false"/>
          <w:color w:val="000000"/>
          <w:sz w:val="28"/>
        </w:rPr>
        <w:t>
      тілдік музыкалық аспаптардың бөлшектері мен тораптарын құрастыру;</w:t>
      </w:r>
    </w:p>
    <w:bookmarkEnd w:id="2274"/>
    <w:bookmarkStart w:name="z2279" w:id="2275"/>
    <w:p>
      <w:pPr>
        <w:spacing w:after="0"/>
        <w:ind w:left="0"/>
        <w:jc w:val="both"/>
      </w:pPr>
      <w:r>
        <w:rPr>
          <w:rFonts w:ascii="Times New Roman"/>
          <w:b w:val="false"/>
          <w:i w:val="false"/>
          <w:color w:val="000000"/>
          <w:sz w:val="28"/>
        </w:rPr>
        <w:t>
      клавиатуралық пластиналарды орнату және бекіту;</w:t>
      </w:r>
    </w:p>
    <w:bookmarkEnd w:id="2275"/>
    <w:bookmarkStart w:name="z2280" w:id="2276"/>
    <w:p>
      <w:pPr>
        <w:spacing w:after="0"/>
        <w:ind w:left="0"/>
        <w:jc w:val="both"/>
      </w:pPr>
      <w:r>
        <w:rPr>
          <w:rFonts w:ascii="Times New Roman"/>
          <w:b w:val="false"/>
          <w:i w:val="false"/>
          <w:color w:val="000000"/>
          <w:sz w:val="28"/>
        </w:rPr>
        <w:t>
      грифтерді бекіту;</w:t>
      </w:r>
    </w:p>
    <w:bookmarkEnd w:id="2276"/>
    <w:bookmarkStart w:name="z2281" w:id="2277"/>
    <w:p>
      <w:pPr>
        <w:spacing w:after="0"/>
        <w:ind w:left="0"/>
        <w:jc w:val="both"/>
      </w:pPr>
      <w:r>
        <w:rPr>
          <w:rFonts w:ascii="Times New Roman"/>
          <w:b w:val="false"/>
          <w:i w:val="false"/>
          <w:color w:val="000000"/>
          <w:sz w:val="28"/>
        </w:rPr>
        <w:t>
      серіппені іріктеу;</w:t>
      </w:r>
    </w:p>
    <w:bookmarkEnd w:id="2277"/>
    <w:bookmarkStart w:name="z2282" w:id="2278"/>
    <w:p>
      <w:pPr>
        <w:spacing w:after="0"/>
        <w:ind w:left="0"/>
        <w:jc w:val="both"/>
      </w:pPr>
      <w:r>
        <w:rPr>
          <w:rFonts w:ascii="Times New Roman"/>
          <w:b w:val="false"/>
          <w:i w:val="false"/>
          <w:color w:val="000000"/>
          <w:sz w:val="28"/>
        </w:rPr>
        <w:t>
      резонаторларды орнату және бекіту;</w:t>
      </w:r>
    </w:p>
    <w:bookmarkEnd w:id="2278"/>
    <w:bookmarkStart w:name="z2283" w:id="2279"/>
    <w:p>
      <w:pPr>
        <w:spacing w:after="0"/>
        <w:ind w:left="0"/>
        <w:jc w:val="both"/>
      </w:pPr>
      <w:r>
        <w:rPr>
          <w:rFonts w:ascii="Times New Roman"/>
          <w:b w:val="false"/>
          <w:i w:val="false"/>
          <w:color w:val="000000"/>
          <w:sz w:val="28"/>
        </w:rPr>
        <w:t>
      бауларды сызбалар бойынша құрастыру және бекіту;</w:t>
      </w:r>
    </w:p>
    <w:bookmarkEnd w:id="2279"/>
    <w:bookmarkStart w:name="z2284" w:id="2280"/>
    <w:p>
      <w:pPr>
        <w:spacing w:after="0"/>
        <w:ind w:left="0"/>
        <w:jc w:val="both"/>
      </w:pPr>
      <w:r>
        <w:rPr>
          <w:rFonts w:ascii="Times New Roman"/>
          <w:b w:val="false"/>
          <w:i w:val="false"/>
          <w:color w:val="000000"/>
          <w:sz w:val="28"/>
        </w:rPr>
        <w:t>
      механизм бөлшектерін сызбалар бойынша слесарлық өңдеу;</w:t>
      </w:r>
    </w:p>
    <w:bookmarkEnd w:id="2280"/>
    <w:bookmarkStart w:name="z2285" w:id="2281"/>
    <w:p>
      <w:pPr>
        <w:spacing w:after="0"/>
        <w:ind w:left="0"/>
        <w:jc w:val="both"/>
      </w:pPr>
      <w:r>
        <w:rPr>
          <w:rFonts w:ascii="Times New Roman"/>
          <w:b w:val="false"/>
          <w:i w:val="false"/>
          <w:color w:val="000000"/>
          <w:sz w:val="28"/>
        </w:rPr>
        <w:t>
      түйме мен кнопкаларды сапасы, түсі мен формасы бойынша іріктеу және сұрыптау;</w:t>
      </w:r>
    </w:p>
    <w:bookmarkEnd w:id="2281"/>
    <w:bookmarkStart w:name="z2286" w:id="2282"/>
    <w:p>
      <w:pPr>
        <w:spacing w:after="0"/>
        <w:ind w:left="0"/>
        <w:jc w:val="both"/>
      </w:pPr>
      <w:r>
        <w:rPr>
          <w:rFonts w:ascii="Times New Roman"/>
          <w:b w:val="false"/>
          <w:i w:val="false"/>
          <w:color w:val="000000"/>
          <w:sz w:val="28"/>
        </w:rPr>
        <w:t>
      итергіштер мен клавиатуралық рычагтарды белгіленген температураға дейін арнайы қыздыру аспаптарында түйме мен кнопкалардың материалдарының сапасын ескере отырып қыздыру;</w:t>
      </w:r>
    </w:p>
    <w:bookmarkEnd w:id="2282"/>
    <w:bookmarkStart w:name="z2287" w:id="2283"/>
    <w:p>
      <w:pPr>
        <w:spacing w:after="0"/>
        <w:ind w:left="0"/>
        <w:jc w:val="both"/>
      </w:pPr>
      <w:r>
        <w:rPr>
          <w:rFonts w:ascii="Times New Roman"/>
          <w:b w:val="false"/>
          <w:i w:val="false"/>
          <w:color w:val="000000"/>
          <w:sz w:val="28"/>
        </w:rPr>
        <w:t>
      пластмасса түйме мен кнопкаларды итергіштер мен клавиатуралық рычагтарға нығыздау;</w:t>
      </w:r>
    </w:p>
    <w:bookmarkEnd w:id="2283"/>
    <w:bookmarkStart w:name="z2288" w:id="2284"/>
    <w:p>
      <w:pPr>
        <w:spacing w:after="0"/>
        <w:ind w:left="0"/>
        <w:jc w:val="both"/>
      </w:pPr>
      <w:r>
        <w:rPr>
          <w:rFonts w:ascii="Times New Roman"/>
          <w:b w:val="false"/>
          <w:i w:val="false"/>
          <w:color w:val="000000"/>
          <w:sz w:val="28"/>
        </w:rPr>
        <w:t>
      резонатор, клапан, түйме, үлбірге арнап шаблондар бойынша төсемелерді арнайы айлабұйымдарда жасау және былғарыдан пішу;</w:t>
      </w:r>
    </w:p>
    <w:bookmarkEnd w:id="2284"/>
    <w:bookmarkStart w:name="z2289" w:id="2285"/>
    <w:p>
      <w:pPr>
        <w:spacing w:after="0"/>
        <w:ind w:left="0"/>
        <w:jc w:val="both"/>
      </w:pPr>
      <w:r>
        <w:rPr>
          <w:rFonts w:ascii="Times New Roman"/>
          <w:b w:val="false"/>
          <w:i w:val="false"/>
          <w:color w:val="000000"/>
          <w:sz w:val="28"/>
        </w:rPr>
        <w:t>
      төсемелер мен амортизациялаушы бөлшектерді жапсырылатын материалдардың икемділігіне, герметикалығына нұқсан келтірмей, желімнің ағуына жол бермей орнату;</w:t>
      </w:r>
    </w:p>
    <w:bookmarkEnd w:id="2285"/>
    <w:bookmarkStart w:name="z2290" w:id="2286"/>
    <w:p>
      <w:pPr>
        <w:spacing w:after="0"/>
        <w:ind w:left="0"/>
        <w:jc w:val="both"/>
      </w:pPr>
      <w:r>
        <w:rPr>
          <w:rFonts w:ascii="Times New Roman"/>
          <w:b w:val="false"/>
          <w:i w:val="false"/>
          <w:color w:val="000000"/>
          <w:sz w:val="28"/>
        </w:rPr>
        <w:t>
      материалдарды сорты, ені, біртектілігі, серпінділігі мен түсі бойынша іріктеу;</w:t>
      </w:r>
    </w:p>
    <w:bookmarkEnd w:id="2286"/>
    <w:bookmarkStart w:name="z2291" w:id="2287"/>
    <w:p>
      <w:pPr>
        <w:spacing w:after="0"/>
        <w:ind w:left="0"/>
        <w:jc w:val="both"/>
      </w:pPr>
      <w:r>
        <w:rPr>
          <w:rFonts w:ascii="Times New Roman"/>
          <w:b w:val="false"/>
          <w:i w:val="false"/>
          <w:color w:val="000000"/>
          <w:sz w:val="28"/>
        </w:rPr>
        <w:t>
      слесарлық және ұсталық құралды қайрау.</w:t>
      </w:r>
    </w:p>
    <w:bookmarkEnd w:id="2287"/>
    <w:bookmarkStart w:name="z2292" w:id="2288"/>
    <w:p>
      <w:pPr>
        <w:spacing w:after="0"/>
        <w:ind w:left="0"/>
        <w:jc w:val="both"/>
      </w:pPr>
      <w:r>
        <w:rPr>
          <w:rFonts w:ascii="Times New Roman"/>
          <w:b w:val="false"/>
          <w:i w:val="false"/>
          <w:color w:val="000000"/>
          <w:sz w:val="28"/>
        </w:rPr>
        <w:t>
      299. Білуге тиіс:</w:t>
      </w:r>
    </w:p>
    <w:bookmarkEnd w:id="2288"/>
    <w:bookmarkStart w:name="z2293" w:id="2289"/>
    <w:p>
      <w:pPr>
        <w:spacing w:after="0"/>
        <w:ind w:left="0"/>
        <w:jc w:val="both"/>
      </w:pPr>
      <w:r>
        <w:rPr>
          <w:rFonts w:ascii="Times New Roman"/>
          <w:b w:val="false"/>
          <w:i w:val="false"/>
          <w:color w:val="000000"/>
          <w:sz w:val="28"/>
        </w:rPr>
        <w:t>
      тілдік музыкалық аспаптардың бөлшектері мен тораптарын құрастыру әдіс-тәсілдері, құрастырылатын бөлшектер мен тораптардың атауы, құрылысы мен мақсаты;</w:t>
      </w:r>
    </w:p>
    <w:bookmarkEnd w:id="2289"/>
    <w:bookmarkStart w:name="z2294" w:id="2290"/>
    <w:p>
      <w:pPr>
        <w:spacing w:after="0"/>
        <w:ind w:left="0"/>
        <w:jc w:val="both"/>
      </w:pPr>
      <w:r>
        <w:rPr>
          <w:rFonts w:ascii="Times New Roman"/>
          <w:b w:val="false"/>
          <w:i w:val="false"/>
          <w:color w:val="000000"/>
          <w:sz w:val="28"/>
        </w:rPr>
        <w:t>
      итергіштер мен клавиатуралық рычагтарды қыздырудың температуралық режимі, қыздыру аспаптарын пайдалану қағидаты, олармен жұмыс істеу кезіндегі қауіпсіздік техникасының ережесі;</w:t>
      </w:r>
    </w:p>
    <w:bookmarkEnd w:id="2290"/>
    <w:bookmarkStart w:name="z2295" w:id="2291"/>
    <w:p>
      <w:pPr>
        <w:spacing w:after="0"/>
        <w:ind w:left="0"/>
        <w:jc w:val="both"/>
      </w:pPr>
      <w:r>
        <w:rPr>
          <w:rFonts w:ascii="Times New Roman"/>
          <w:b w:val="false"/>
          <w:i w:val="false"/>
          <w:color w:val="000000"/>
          <w:sz w:val="28"/>
        </w:rPr>
        <w:t>
      былғарыны кесу және өңдеу үшін қолданылатын арнайы жабдықтардың құрылымдық ерекшеліктері мен оларды пайдалану ережесі;</w:t>
      </w:r>
    </w:p>
    <w:bookmarkEnd w:id="2291"/>
    <w:bookmarkStart w:name="z2296" w:id="2292"/>
    <w:p>
      <w:pPr>
        <w:spacing w:after="0"/>
        <w:ind w:left="0"/>
        <w:jc w:val="both"/>
      </w:pPr>
      <w:r>
        <w:rPr>
          <w:rFonts w:ascii="Times New Roman"/>
          <w:b w:val="false"/>
          <w:i w:val="false"/>
          <w:color w:val="000000"/>
          <w:sz w:val="28"/>
        </w:rPr>
        <w:t>
      қолданылатын материалдардың сапасына қойылатын талаптар, былғарыдан жасалатын дайындамалар мен бөлшектердің сапасын оны қосымша өңдеу арқылы жақсарту тәсілдері;</w:t>
      </w:r>
    </w:p>
    <w:bookmarkEnd w:id="2292"/>
    <w:bookmarkStart w:name="z2297" w:id="2293"/>
    <w:p>
      <w:pPr>
        <w:spacing w:after="0"/>
        <w:ind w:left="0"/>
        <w:jc w:val="both"/>
      </w:pPr>
      <w:r>
        <w:rPr>
          <w:rFonts w:ascii="Times New Roman"/>
          <w:b w:val="false"/>
          <w:i w:val="false"/>
          <w:color w:val="000000"/>
          <w:sz w:val="28"/>
        </w:rPr>
        <w:t>
      бақылау-өлшеу, жұмыс және кесу құралдарын пайдалану ережесі;</w:t>
      </w:r>
    </w:p>
    <w:bookmarkEnd w:id="2293"/>
    <w:bookmarkStart w:name="z2298" w:id="2294"/>
    <w:p>
      <w:pPr>
        <w:spacing w:after="0"/>
        <w:ind w:left="0"/>
        <w:jc w:val="both"/>
      </w:pPr>
      <w:r>
        <w:rPr>
          <w:rFonts w:ascii="Times New Roman"/>
          <w:b w:val="false"/>
          <w:i w:val="false"/>
          <w:color w:val="000000"/>
          <w:sz w:val="28"/>
        </w:rPr>
        <w:t>
      қарапайым сызбаларды оқу, арнайы кесу құралын қайрау ережесі;</w:t>
      </w:r>
    </w:p>
    <w:bookmarkEnd w:id="2294"/>
    <w:bookmarkStart w:name="z2299" w:id="2295"/>
    <w:p>
      <w:pPr>
        <w:spacing w:after="0"/>
        <w:ind w:left="0"/>
        <w:jc w:val="both"/>
      </w:pPr>
      <w:r>
        <w:rPr>
          <w:rFonts w:ascii="Times New Roman"/>
          <w:b w:val="false"/>
          <w:i w:val="false"/>
          <w:color w:val="000000"/>
          <w:sz w:val="28"/>
        </w:rPr>
        <w:t>
      шектеулер мен қондырулар.</w:t>
      </w:r>
    </w:p>
    <w:bookmarkEnd w:id="2295"/>
    <w:bookmarkStart w:name="z2300" w:id="2296"/>
    <w:p>
      <w:pPr>
        <w:spacing w:after="0"/>
        <w:ind w:left="0"/>
        <w:jc w:val="both"/>
      </w:pPr>
      <w:r>
        <w:rPr>
          <w:rFonts w:ascii="Times New Roman"/>
          <w:b w:val="false"/>
          <w:i w:val="false"/>
          <w:color w:val="000000"/>
          <w:sz w:val="28"/>
        </w:rPr>
        <w:t>
      300. Жұмыс үлгілері:</w:t>
      </w:r>
    </w:p>
    <w:bookmarkEnd w:id="2296"/>
    <w:bookmarkStart w:name="z2301" w:id="2297"/>
    <w:p>
      <w:pPr>
        <w:spacing w:after="0"/>
        <w:ind w:left="0"/>
        <w:jc w:val="both"/>
      </w:pPr>
      <w:r>
        <w:rPr>
          <w:rFonts w:ascii="Times New Roman"/>
          <w:b w:val="false"/>
          <w:i w:val="false"/>
          <w:color w:val="000000"/>
          <w:sz w:val="28"/>
        </w:rPr>
        <w:t>
      1) біліктер, пластиналар, резонаторлардың бекіткіштері, кронштейндер мен механизмнің басқа да бөлшектері - слесарлық өңдеу;</w:t>
      </w:r>
    </w:p>
    <w:bookmarkEnd w:id="2297"/>
    <w:bookmarkStart w:name="z2302" w:id="2298"/>
    <w:p>
      <w:pPr>
        <w:spacing w:after="0"/>
        <w:ind w:left="0"/>
        <w:jc w:val="both"/>
      </w:pPr>
      <w:r>
        <w:rPr>
          <w:rFonts w:ascii="Times New Roman"/>
          <w:b w:val="false"/>
          <w:i w:val="false"/>
          <w:color w:val="000000"/>
          <w:sz w:val="28"/>
        </w:rPr>
        <w:t>
      2) біліктер – түзету және сызбалар бойынша орнату;</w:t>
      </w:r>
    </w:p>
    <w:bookmarkEnd w:id="2298"/>
    <w:bookmarkStart w:name="z2303" w:id="2299"/>
    <w:p>
      <w:pPr>
        <w:spacing w:after="0"/>
        <w:ind w:left="0"/>
        <w:jc w:val="both"/>
      </w:pPr>
      <w:r>
        <w:rPr>
          <w:rFonts w:ascii="Times New Roman"/>
          <w:b w:val="false"/>
          <w:i w:val="false"/>
          <w:color w:val="000000"/>
          <w:sz w:val="28"/>
        </w:rPr>
        <w:t>
      3) гармонның үлбір камерасы - бұрыштарын қолмен бекіту, әртүрлі материалдармен желімдеу, папканың боры мен бұрыштарының параллельділігін қамтамасыз ету;</w:t>
      </w:r>
    </w:p>
    <w:bookmarkEnd w:id="2299"/>
    <w:bookmarkStart w:name="z2304" w:id="2300"/>
    <w:p>
      <w:pPr>
        <w:spacing w:after="0"/>
        <w:ind w:left="0"/>
        <w:jc w:val="both"/>
      </w:pPr>
      <w:r>
        <w:rPr>
          <w:rFonts w:ascii="Times New Roman"/>
          <w:b w:val="false"/>
          <w:i w:val="false"/>
          <w:color w:val="000000"/>
          <w:sz w:val="28"/>
        </w:rPr>
        <w:t>
      4) шанағы – қалыпталған металл бұрыштарын бекіту;</w:t>
      </w:r>
    </w:p>
    <w:bookmarkEnd w:id="2300"/>
    <w:bookmarkStart w:name="z2305" w:id="2301"/>
    <w:p>
      <w:pPr>
        <w:spacing w:after="0"/>
        <w:ind w:left="0"/>
        <w:jc w:val="both"/>
      </w:pPr>
      <w:r>
        <w:rPr>
          <w:rFonts w:ascii="Times New Roman"/>
          <w:b w:val="false"/>
          <w:i w:val="false"/>
          <w:color w:val="000000"/>
          <w:sz w:val="28"/>
        </w:rPr>
        <w:t>
      5) бас жапсырмалар, сол механиканың кронштейндері – орнату және бекіту;</w:t>
      </w:r>
    </w:p>
    <w:bookmarkEnd w:id="2301"/>
    <w:bookmarkStart w:name="z2306" w:id="2302"/>
    <w:p>
      <w:pPr>
        <w:spacing w:after="0"/>
        <w:ind w:left="0"/>
        <w:jc w:val="both"/>
      </w:pPr>
      <w:r>
        <w:rPr>
          <w:rFonts w:ascii="Times New Roman"/>
          <w:b w:val="false"/>
          <w:i w:val="false"/>
          <w:color w:val="000000"/>
          <w:sz w:val="28"/>
        </w:rPr>
        <w:t>
      6) платик – саңылауды өңдеу, қашау және шанаққа орнату;</w:t>
      </w:r>
    </w:p>
    <w:bookmarkEnd w:id="2302"/>
    <w:bookmarkStart w:name="z2307" w:id="2303"/>
    <w:p>
      <w:pPr>
        <w:spacing w:after="0"/>
        <w:ind w:left="0"/>
        <w:jc w:val="both"/>
      </w:pPr>
      <w:r>
        <w:rPr>
          <w:rFonts w:ascii="Times New Roman"/>
          <w:b w:val="false"/>
          <w:i w:val="false"/>
          <w:color w:val="000000"/>
          <w:sz w:val="28"/>
        </w:rPr>
        <w:t>
      7) үлбір рамалар, бас жапсырмалар, үнтілше, клапан, түйме, тор – жапсырманы матаға, лайкаға және күдеріге жабыстыру;</w:t>
      </w:r>
    </w:p>
    <w:bookmarkEnd w:id="2303"/>
    <w:bookmarkStart w:name="z2308" w:id="2304"/>
    <w:p>
      <w:pPr>
        <w:spacing w:after="0"/>
        <w:ind w:left="0"/>
        <w:jc w:val="both"/>
      </w:pPr>
      <w:r>
        <w:rPr>
          <w:rFonts w:ascii="Times New Roman"/>
          <w:b w:val="false"/>
          <w:i w:val="false"/>
          <w:color w:val="000000"/>
          <w:sz w:val="28"/>
        </w:rPr>
        <w:t>
      8) гармон ромбиктері – тілу;</w:t>
      </w:r>
    </w:p>
    <w:bookmarkEnd w:id="2304"/>
    <w:bookmarkStart w:name="z2309" w:id="2305"/>
    <w:p>
      <w:pPr>
        <w:spacing w:after="0"/>
        <w:ind w:left="0"/>
        <w:jc w:val="both"/>
      </w:pPr>
      <w:r>
        <w:rPr>
          <w:rFonts w:ascii="Times New Roman"/>
          <w:b w:val="false"/>
          <w:i w:val="false"/>
          <w:color w:val="000000"/>
          <w:sz w:val="28"/>
        </w:rPr>
        <w:t>
      9) үлбір камералардың ромбиктері – жасау, өңдеу және герметикалығын арнайы аспапта тексеру.</w:t>
      </w:r>
    </w:p>
    <w:bookmarkEnd w:id="2305"/>
    <w:bookmarkStart w:name="z2310" w:id="2306"/>
    <w:p>
      <w:pPr>
        <w:spacing w:after="0"/>
        <w:ind w:left="0"/>
        <w:jc w:val="both"/>
      </w:pPr>
      <w:r>
        <w:rPr>
          <w:rFonts w:ascii="Times New Roman"/>
          <w:b w:val="false"/>
          <w:i w:val="false"/>
          <w:color w:val="000000"/>
          <w:sz w:val="28"/>
        </w:rPr>
        <w:t>
      Параграф 3. Тілдік аспаптарды құрастырушы, 3-разряд</w:t>
      </w:r>
    </w:p>
    <w:bookmarkEnd w:id="2306"/>
    <w:bookmarkStart w:name="z2311" w:id="2307"/>
    <w:p>
      <w:pPr>
        <w:spacing w:after="0"/>
        <w:ind w:left="0"/>
        <w:jc w:val="both"/>
      </w:pPr>
      <w:r>
        <w:rPr>
          <w:rFonts w:ascii="Times New Roman"/>
          <w:b w:val="false"/>
          <w:i w:val="false"/>
          <w:color w:val="000000"/>
          <w:sz w:val="28"/>
        </w:rPr>
        <w:t>
      301. Жұмыс сипаттамасы:</w:t>
      </w:r>
    </w:p>
    <w:bookmarkEnd w:id="2307"/>
    <w:bookmarkStart w:name="z2312" w:id="2308"/>
    <w:p>
      <w:pPr>
        <w:spacing w:after="0"/>
        <w:ind w:left="0"/>
        <w:jc w:val="both"/>
      </w:pPr>
      <w:r>
        <w:rPr>
          <w:rFonts w:ascii="Times New Roman"/>
          <w:b w:val="false"/>
          <w:i w:val="false"/>
          <w:color w:val="000000"/>
          <w:sz w:val="28"/>
        </w:rPr>
        <w:t>
      тілдік музыкалық аспаптардың күрделілігі орташа бөлшектері мен тораптарын құрастыру;</w:t>
      </w:r>
    </w:p>
    <w:bookmarkEnd w:id="2308"/>
    <w:bookmarkStart w:name="z2313" w:id="2309"/>
    <w:p>
      <w:pPr>
        <w:spacing w:after="0"/>
        <w:ind w:left="0"/>
        <w:jc w:val="both"/>
      </w:pPr>
      <w:r>
        <w:rPr>
          <w:rFonts w:ascii="Times New Roman"/>
          <w:b w:val="false"/>
          <w:i w:val="false"/>
          <w:color w:val="000000"/>
          <w:sz w:val="28"/>
        </w:rPr>
        <w:t>
      екі педальді регистрлік ауыстырып қосқыштарды құрастыру;</w:t>
      </w:r>
    </w:p>
    <w:bookmarkEnd w:id="2309"/>
    <w:bookmarkStart w:name="z2314" w:id="2310"/>
    <w:p>
      <w:pPr>
        <w:spacing w:after="0"/>
        <w:ind w:left="0"/>
        <w:jc w:val="both"/>
      </w:pPr>
      <w:r>
        <w:rPr>
          <w:rFonts w:ascii="Times New Roman"/>
          <w:b w:val="false"/>
          <w:i w:val="false"/>
          <w:color w:val="000000"/>
          <w:sz w:val="28"/>
        </w:rPr>
        <w:t>
      каркас оң торды құрастыру;</w:t>
      </w:r>
    </w:p>
    <w:bookmarkEnd w:id="2310"/>
    <w:bookmarkStart w:name="z2315" w:id="2311"/>
    <w:p>
      <w:pPr>
        <w:spacing w:after="0"/>
        <w:ind w:left="0"/>
        <w:jc w:val="both"/>
      </w:pPr>
      <w:r>
        <w:rPr>
          <w:rFonts w:ascii="Times New Roman"/>
          <w:b w:val="false"/>
          <w:i w:val="false"/>
          <w:color w:val="000000"/>
          <w:sz w:val="28"/>
        </w:rPr>
        <w:t>
      оң және сол механизмдерді жекелеп құрастыру және алдын ала реттеу;</w:t>
      </w:r>
    </w:p>
    <w:bookmarkEnd w:id="2311"/>
    <w:bookmarkStart w:name="z2316" w:id="2312"/>
    <w:p>
      <w:pPr>
        <w:spacing w:after="0"/>
        <w:ind w:left="0"/>
        <w:jc w:val="both"/>
      </w:pPr>
      <w:r>
        <w:rPr>
          <w:rFonts w:ascii="Times New Roman"/>
          <w:b w:val="false"/>
          <w:i w:val="false"/>
          <w:color w:val="000000"/>
          <w:sz w:val="28"/>
        </w:rPr>
        <w:t>
      үлбір рамаларды құрастыру;</w:t>
      </w:r>
    </w:p>
    <w:bookmarkEnd w:id="2312"/>
    <w:bookmarkStart w:name="z2317" w:id="2313"/>
    <w:p>
      <w:pPr>
        <w:spacing w:after="0"/>
        <w:ind w:left="0"/>
        <w:jc w:val="both"/>
      </w:pPr>
      <w:r>
        <w:rPr>
          <w:rFonts w:ascii="Times New Roman"/>
          <w:b w:val="false"/>
          <w:i w:val="false"/>
          <w:color w:val="000000"/>
          <w:sz w:val="28"/>
        </w:rPr>
        <w:t>
      үлбір камералардың боринасын биіктігі мен ені бойынша түзету, оның ішкі бетін желімдеу;</w:t>
      </w:r>
    </w:p>
    <w:bookmarkEnd w:id="2313"/>
    <w:bookmarkStart w:name="z2318" w:id="2314"/>
    <w:p>
      <w:pPr>
        <w:spacing w:after="0"/>
        <w:ind w:left="0"/>
        <w:jc w:val="both"/>
      </w:pPr>
      <w:r>
        <w:rPr>
          <w:rFonts w:ascii="Times New Roman"/>
          <w:b w:val="false"/>
          <w:i w:val="false"/>
          <w:color w:val="000000"/>
          <w:sz w:val="28"/>
        </w:rPr>
        <w:t>
      үлбір ромбиктерін іріктеу және герметикалығы мен икемділігін тексеру;</w:t>
      </w:r>
    </w:p>
    <w:bookmarkEnd w:id="2314"/>
    <w:bookmarkStart w:name="z2319" w:id="2315"/>
    <w:p>
      <w:pPr>
        <w:spacing w:after="0"/>
        <w:ind w:left="0"/>
        <w:jc w:val="both"/>
      </w:pPr>
      <w:r>
        <w:rPr>
          <w:rFonts w:ascii="Times New Roman"/>
          <w:b w:val="false"/>
          <w:i w:val="false"/>
          <w:color w:val="000000"/>
          <w:sz w:val="28"/>
        </w:rPr>
        <w:t>
      ромбиктерді кесіп және кере отырып жабыстыру;</w:t>
      </w:r>
    </w:p>
    <w:bookmarkEnd w:id="2315"/>
    <w:bookmarkStart w:name="z2320" w:id="2316"/>
    <w:p>
      <w:pPr>
        <w:spacing w:after="0"/>
        <w:ind w:left="0"/>
        <w:jc w:val="both"/>
      </w:pPr>
      <w:r>
        <w:rPr>
          <w:rFonts w:ascii="Times New Roman"/>
          <w:b w:val="false"/>
          <w:i w:val="false"/>
          <w:color w:val="000000"/>
          <w:sz w:val="28"/>
        </w:rPr>
        <w:t>
      барлық түрлі резонаторлардың бөлшектері мен тораптарын операция сайын құрастыру;</w:t>
      </w:r>
    </w:p>
    <w:bookmarkEnd w:id="2316"/>
    <w:bookmarkStart w:name="z2321" w:id="2317"/>
    <w:p>
      <w:pPr>
        <w:spacing w:after="0"/>
        <w:ind w:left="0"/>
        <w:jc w:val="both"/>
      </w:pPr>
      <w:r>
        <w:rPr>
          <w:rFonts w:ascii="Times New Roman"/>
          <w:b w:val="false"/>
          <w:i w:val="false"/>
          <w:color w:val="000000"/>
          <w:sz w:val="28"/>
        </w:rPr>
        <w:t>
      резонаторлардың жапсырмасы мен жоғарғы бөлігін жабыстыру;</w:t>
      </w:r>
    </w:p>
    <w:bookmarkEnd w:id="2317"/>
    <w:bookmarkStart w:name="z2322" w:id="2318"/>
    <w:p>
      <w:pPr>
        <w:spacing w:after="0"/>
        <w:ind w:left="0"/>
        <w:jc w:val="both"/>
      </w:pPr>
      <w:r>
        <w:rPr>
          <w:rFonts w:ascii="Times New Roman"/>
          <w:b w:val="false"/>
          <w:i w:val="false"/>
          <w:color w:val="000000"/>
          <w:sz w:val="28"/>
        </w:rPr>
        <w:t>
      жапсырмаларды жабыстыру және резонатордағы ауа камераларын дыбыстық планкалардың көлемі және дыбыстау тілдерінің дыбыстау нотасы бойынша жасау;</w:t>
      </w:r>
    </w:p>
    <w:bookmarkEnd w:id="2318"/>
    <w:bookmarkStart w:name="z2323" w:id="2319"/>
    <w:p>
      <w:pPr>
        <w:spacing w:after="0"/>
        <w:ind w:left="0"/>
        <w:jc w:val="both"/>
      </w:pPr>
      <w:r>
        <w:rPr>
          <w:rFonts w:ascii="Times New Roman"/>
          <w:b w:val="false"/>
          <w:i w:val="false"/>
          <w:color w:val="000000"/>
          <w:sz w:val="28"/>
        </w:rPr>
        <w:t>
      жапсырмаларды дыбыстау планкасының ені бойынша өңдеу;</w:t>
      </w:r>
    </w:p>
    <w:bookmarkEnd w:id="2319"/>
    <w:bookmarkStart w:name="z2324" w:id="2320"/>
    <w:p>
      <w:pPr>
        <w:spacing w:after="0"/>
        <w:ind w:left="0"/>
        <w:jc w:val="both"/>
      </w:pPr>
      <w:r>
        <w:rPr>
          <w:rFonts w:ascii="Times New Roman"/>
          <w:b w:val="false"/>
          <w:i w:val="false"/>
          <w:color w:val="000000"/>
          <w:sz w:val="28"/>
        </w:rPr>
        <w:t>
      шпонды розетканың ойығына жабыстыру;</w:t>
      </w:r>
    </w:p>
    <w:bookmarkEnd w:id="2320"/>
    <w:bookmarkStart w:name="z2325" w:id="2321"/>
    <w:p>
      <w:pPr>
        <w:spacing w:after="0"/>
        <w:ind w:left="0"/>
        <w:jc w:val="both"/>
      </w:pPr>
      <w:r>
        <w:rPr>
          <w:rFonts w:ascii="Times New Roman"/>
          <w:b w:val="false"/>
          <w:i w:val="false"/>
          <w:color w:val="000000"/>
          <w:sz w:val="28"/>
        </w:rPr>
        <w:t>
      резонатордың жабыстырылған бөлшектерін қысым астында ұстау режимін сақтау;</w:t>
      </w:r>
    </w:p>
    <w:bookmarkEnd w:id="2321"/>
    <w:bookmarkStart w:name="z2326" w:id="2322"/>
    <w:p>
      <w:pPr>
        <w:spacing w:after="0"/>
        <w:ind w:left="0"/>
        <w:jc w:val="both"/>
      </w:pPr>
      <w:r>
        <w:rPr>
          <w:rFonts w:ascii="Times New Roman"/>
          <w:b w:val="false"/>
          <w:i w:val="false"/>
          <w:color w:val="000000"/>
          <w:sz w:val="28"/>
        </w:rPr>
        <w:t>
      фагот (сынық) үнтілшедегі резонаторларды орнату;</w:t>
      </w:r>
    </w:p>
    <w:bookmarkEnd w:id="2322"/>
    <w:bookmarkStart w:name="z2327" w:id="2323"/>
    <w:p>
      <w:pPr>
        <w:spacing w:after="0"/>
        <w:ind w:left="0"/>
        <w:jc w:val="both"/>
      </w:pPr>
      <w:r>
        <w:rPr>
          <w:rFonts w:ascii="Times New Roman"/>
          <w:b w:val="false"/>
          <w:i w:val="false"/>
          <w:color w:val="000000"/>
          <w:sz w:val="28"/>
        </w:rPr>
        <w:t>
      үлбірмен құрастырылған оң және сол жартылай шанақтарды құрастыру;</w:t>
      </w:r>
    </w:p>
    <w:bookmarkEnd w:id="2323"/>
    <w:bookmarkStart w:name="z2328" w:id="2324"/>
    <w:p>
      <w:pPr>
        <w:spacing w:after="0"/>
        <w:ind w:left="0"/>
        <w:jc w:val="both"/>
      </w:pPr>
      <w:r>
        <w:rPr>
          <w:rFonts w:ascii="Times New Roman"/>
          <w:b w:val="false"/>
          <w:i w:val="false"/>
          <w:color w:val="000000"/>
          <w:sz w:val="28"/>
        </w:rPr>
        <w:t>
      оң және сол торды орнату;</w:t>
      </w:r>
    </w:p>
    <w:bookmarkEnd w:id="2324"/>
    <w:bookmarkStart w:name="z2329" w:id="2325"/>
    <w:p>
      <w:pPr>
        <w:spacing w:after="0"/>
        <w:ind w:left="0"/>
        <w:jc w:val="both"/>
      </w:pPr>
      <w:r>
        <w:rPr>
          <w:rFonts w:ascii="Times New Roman"/>
          <w:b w:val="false"/>
          <w:i w:val="false"/>
          <w:color w:val="000000"/>
          <w:sz w:val="28"/>
        </w:rPr>
        <w:t>
      рычагтың, біліктің қадамын сызбаға сәйкес алдын ала реттеу;</w:t>
      </w:r>
    </w:p>
    <w:bookmarkEnd w:id="2325"/>
    <w:bookmarkStart w:name="z2330" w:id="2326"/>
    <w:p>
      <w:pPr>
        <w:spacing w:after="0"/>
        <w:ind w:left="0"/>
        <w:jc w:val="both"/>
      </w:pPr>
      <w:r>
        <w:rPr>
          <w:rFonts w:ascii="Times New Roman"/>
          <w:b w:val="false"/>
          <w:i w:val="false"/>
          <w:color w:val="000000"/>
          <w:sz w:val="28"/>
        </w:rPr>
        <w:t>
      былғарыны кептіру, керу, түгін көтеру, өңдеу және бояу;</w:t>
      </w:r>
    </w:p>
    <w:bookmarkEnd w:id="2326"/>
    <w:bookmarkStart w:name="z2331" w:id="2327"/>
    <w:p>
      <w:pPr>
        <w:spacing w:after="0"/>
        <w:ind w:left="0"/>
        <w:jc w:val="both"/>
      </w:pPr>
      <w:r>
        <w:rPr>
          <w:rFonts w:ascii="Times New Roman"/>
          <w:b w:val="false"/>
          <w:i w:val="false"/>
          <w:color w:val="000000"/>
          <w:sz w:val="28"/>
        </w:rPr>
        <w:t>
      дыбыстау планкасының мензурасына сәйкес ойық клапандарының дайындамасын іріктеу, сұрыптау және орналастыру;</w:t>
      </w:r>
    </w:p>
    <w:bookmarkEnd w:id="2327"/>
    <w:bookmarkStart w:name="z2332" w:id="2328"/>
    <w:p>
      <w:pPr>
        <w:spacing w:after="0"/>
        <w:ind w:left="0"/>
        <w:jc w:val="both"/>
      </w:pPr>
      <w:r>
        <w:rPr>
          <w:rFonts w:ascii="Times New Roman"/>
          <w:b w:val="false"/>
          <w:i w:val="false"/>
          <w:color w:val="000000"/>
          <w:sz w:val="28"/>
        </w:rPr>
        <w:t>
      ойық клапандарының анағұрлым көп шығару мақсатында тиімді пішілуін анықтау;</w:t>
      </w:r>
    </w:p>
    <w:bookmarkEnd w:id="2328"/>
    <w:bookmarkStart w:name="z2333" w:id="2329"/>
    <w:p>
      <w:pPr>
        <w:spacing w:after="0"/>
        <w:ind w:left="0"/>
        <w:jc w:val="both"/>
      </w:pPr>
      <w:r>
        <w:rPr>
          <w:rFonts w:ascii="Times New Roman"/>
          <w:b w:val="false"/>
          <w:i w:val="false"/>
          <w:color w:val="000000"/>
          <w:sz w:val="28"/>
        </w:rPr>
        <w:t>
      клавишаны, кнопкалар мен түймелерді түсі бойынша іріктеу;</w:t>
      </w:r>
    </w:p>
    <w:bookmarkEnd w:id="2329"/>
    <w:bookmarkStart w:name="z2334" w:id="2330"/>
    <w:p>
      <w:pPr>
        <w:spacing w:after="0"/>
        <w:ind w:left="0"/>
        <w:jc w:val="both"/>
      </w:pPr>
      <w:r>
        <w:rPr>
          <w:rFonts w:ascii="Times New Roman"/>
          <w:b w:val="false"/>
          <w:i w:val="false"/>
          <w:color w:val="000000"/>
          <w:sz w:val="28"/>
        </w:rPr>
        <w:t>
      кнопкалар мен түймелерді итергіштер мен рычагтарға енгізу үшін арнайы станокты қатаң түрде сызбалар бойынша және енгізудің қажетті тереңдігіне баптау;</w:t>
      </w:r>
    </w:p>
    <w:bookmarkEnd w:id="2330"/>
    <w:bookmarkStart w:name="z2335" w:id="2331"/>
    <w:p>
      <w:pPr>
        <w:spacing w:after="0"/>
        <w:ind w:left="0"/>
        <w:jc w:val="both"/>
      </w:pPr>
      <w:r>
        <w:rPr>
          <w:rFonts w:ascii="Times New Roman"/>
          <w:b w:val="false"/>
          <w:i w:val="false"/>
          <w:color w:val="000000"/>
          <w:sz w:val="28"/>
        </w:rPr>
        <w:t>
      итергіштер мен клавиатуралық рычагтың температуралық режимін реттеу;</w:t>
      </w:r>
    </w:p>
    <w:bookmarkEnd w:id="2331"/>
    <w:bookmarkStart w:name="z2336" w:id="2332"/>
    <w:p>
      <w:pPr>
        <w:spacing w:after="0"/>
        <w:ind w:left="0"/>
        <w:jc w:val="both"/>
      </w:pPr>
      <w:r>
        <w:rPr>
          <w:rFonts w:ascii="Times New Roman"/>
          <w:b w:val="false"/>
          <w:i w:val="false"/>
          <w:color w:val="000000"/>
          <w:sz w:val="28"/>
        </w:rPr>
        <w:t>
      кнопкалар мен түймелерді итергіштер мен рычагтарға сызбаларға сәйкес арнайы айлабұйымдарда енгізу.</w:t>
      </w:r>
    </w:p>
    <w:bookmarkEnd w:id="2332"/>
    <w:bookmarkStart w:name="z2337" w:id="2333"/>
    <w:p>
      <w:pPr>
        <w:spacing w:after="0"/>
        <w:ind w:left="0"/>
        <w:jc w:val="both"/>
      </w:pPr>
      <w:r>
        <w:rPr>
          <w:rFonts w:ascii="Times New Roman"/>
          <w:b w:val="false"/>
          <w:i w:val="false"/>
          <w:color w:val="000000"/>
          <w:sz w:val="28"/>
        </w:rPr>
        <w:t>
      302. Білуге тиіс:</w:t>
      </w:r>
    </w:p>
    <w:bookmarkEnd w:id="2333"/>
    <w:bookmarkStart w:name="z2338" w:id="2334"/>
    <w:p>
      <w:pPr>
        <w:spacing w:after="0"/>
        <w:ind w:left="0"/>
        <w:jc w:val="both"/>
      </w:pPr>
      <w:r>
        <w:rPr>
          <w:rFonts w:ascii="Times New Roman"/>
          <w:b w:val="false"/>
          <w:i w:val="false"/>
          <w:color w:val="000000"/>
          <w:sz w:val="28"/>
        </w:rPr>
        <w:t>
      тілдік музыкалық аспаптардың күрделілігі орташа бөлшектері мен тораптарын құрастыру әдіс-тәсілдері;</w:t>
      </w:r>
    </w:p>
    <w:bookmarkEnd w:id="2334"/>
    <w:bookmarkStart w:name="z2339" w:id="2335"/>
    <w:p>
      <w:pPr>
        <w:spacing w:after="0"/>
        <w:ind w:left="0"/>
        <w:jc w:val="both"/>
      </w:pPr>
      <w:r>
        <w:rPr>
          <w:rFonts w:ascii="Times New Roman"/>
          <w:b w:val="false"/>
          <w:i w:val="false"/>
          <w:color w:val="000000"/>
          <w:sz w:val="28"/>
        </w:rPr>
        <w:t>
      резонаторларды жасау үшін қолданылатын ағаш жынысы, ақаулықтары мен қасиеттері;</w:t>
      </w:r>
    </w:p>
    <w:bookmarkEnd w:id="2335"/>
    <w:bookmarkStart w:name="z2340" w:id="2336"/>
    <w:p>
      <w:pPr>
        <w:spacing w:after="0"/>
        <w:ind w:left="0"/>
        <w:jc w:val="both"/>
      </w:pPr>
      <w:r>
        <w:rPr>
          <w:rFonts w:ascii="Times New Roman"/>
          <w:b w:val="false"/>
          <w:i w:val="false"/>
          <w:color w:val="000000"/>
          <w:sz w:val="28"/>
        </w:rPr>
        <w:t xml:space="preserve">
      желімдеу материалдарын дайындау тәсілдері; </w:t>
      </w:r>
    </w:p>
    <w:bookmarkEnd w:id="2336"/>
    <w:bookmarkStart w:name="z2341" w:id="2337"/>
    <w:p>
      <w:pPr>
        <w:spacing w:after="0"/>
        <w:ind w:left="0"/>
        <w:jc w:val="both"/>
      </w:pPr>
      <w:r>
        <w:rPr>
          <w:rFonts w:ascii="Times New Roman"/>
          <w:b w:val="false"/>
          <w:i w:val="false"/>
          <w:color w:val="000000"/>
          <w:sz w:val="28"/>
        </w:rPr>
        <w:t>
      металды әртүрлі материалдармен жабыстыру ережесі мен режимі, кнопкалар мен түймелерді нығыздау алдында итергіштер мен клавиатуралық рычагты қыздырудың тиімді режимін іріктеу ережесі;</w:t>
      </w:r>
    </w:p>
    <w:bookmarkEnd w:id="2337"/>
    <w:bookmarkStart w:name="z2342" w:id="2338"/>
    <w:p>
      <w:pPr>
        <w:spacing w:after="0"/>
        <w:ind w:left="0"/>
        <w:jc w:val="both"/>
      </w:pPr>
      <w:r>
        <w:rPr>
          <w:rFonts w:ascii="Times New Roman"/>
          <w:b w:val="false"/>
          <w:i w:val="false"/>
          <w:color w:val="000000"/>
          <w:sz w:val="28"/>
        </w:rPr>
        <w:t>
      оң және сол клавиатураны клавишаның, кнопканың, түйменің түсі, реңкі мен құрылысы бойынша іріктеу тәртібі, тілдік музыкалық аспаптар акустикасының негіздері;</w:t>
      </w:r>
    </w:p>
    <w:bookmarkEnd w:id="2338"/>
    <w:bookmarkStart w:name="z2343" w:id="2339"/>
    <w:p>
      <w:pPr>
        <w:spacing w:after="0"/>
        <w:ind w:left="0"/>
        <w:jc w:val="both"/>
      </w:pPr>
      <w:r>
        <w:rPr>
          <w:rFonts w:ascii="Times New Roman"/>
          <w:b w:val="false"/>
          <w:i w:val="false"/>
          <w:color w:val="000000"/>
          <w:sz w:val="28"/>
        </w:rPr>
        <w:t>
      дыбыстау тілдері мен ойық клапандарының физикалық-механикалық қасиеттері;</w:t>
      </w:r>
    </w:p>
    <w:bookmarkEnd w:id="2339"/>
    <w:bookmarkStart w:name="z2344" w:id="2340"/>
    <w:p>
      <w:pPr>
        <w:spacing w:after="0"/>
        <w:ind w:left="0"/>
        <w:jc w:val="both"/>
      </w:pPr>
      <w:r>
        <w:rPr>
          <w:rFonts w:ascii="Times New Roman"/>
          <w:b w:val="false"/>
          <w:i w:val="false"/>
          <w:color w:val="000000"/>
          <w:sz w:val="28"/>
        </w:rPr>
        <w:t>
      ойық клапандарының дыбыс ырғағын келтіру әдістері, илеу экстрактілері мен бояулардың құрамы мен қасиеттері оларды дайындау тәсілдері;</w:t>
      </w:r>
    </w:p>
    <w:bookmarkEnd w:id="2340"/>
    <w:bookmarkStart w:name="z2345" w:id="2341"/>
    <w:p>
      <w:pPr>
        <w:spacing w:after="0"/>
        <w:ind w:left="0"/>
        <w:jc w:val="both"/>
      </w:pPr>
      <w:r>
        <w:rPr>
          <w:rFonts w:ascii="Times New Roman"/>
          <w:b w:val="false"/>
          <w:i w:val="false"/>
          <w:color w:val="000000"/>
          <w:sz w:val="28"/>
        </w:rPr>
        <w:t>
      былғарыны химиялық реактивтерді өңдеу тәсілдері және былғарыны дымқылдау процессінде астауды реттеу;</w:t>
      </w:r>
    </w:p>
    <w:bookmarkEnd w:id="2341"/>
    <w:bookmarkStart w:name="z2346" w:id="2342"/>
    <w:p>
      <w:pPr>
        <w:spacing w:after="0"/>
        <w:ind w:left="0"/>
        <w:jc w:val="both"/>
      </w:pPr>
      <w:r>
        <w:rPr>
          <w:rFonts w:ascii="Times New Roman"/>
          <w:b w:val="false"/>
          <w:i w:val="false"/>
          <w:color w:val="000000"/>
          <w:sz w:val="28"/>
        </w:rPr>
        <w:t>
      былғарыны кептіру және өңдеу режимі, ойық клапанының көлемнің үлкендігі мен қалыңдығының тілдің мензурасына пропорционал тәуелділігі;</w:t>
      </w:r>
    </w:p>
    <w:bookmarkEnd w:id="2342"/>
    <w:bookmarkStart w:name="z2347" w:id="2343"/>
    <w:p>
      <w:pPr>
        <w:spacing w:after="0"/>
        <w:ind w:left="0"/>
        <w:jc w:val="both"/>
      </w:pPr>
      <w:r>
        <w:rPr>
          <w:rFonts w:ascii="Times New Roman"/>
          <w:b w:val="false"/>
          <w:i w:val="false"/>
          <w:color w:val="000000"/>
          <w:sz w:val="28"/>
        </w:rPr>
        <w:t>
      дайындаманы анағұрлым шығара отырып, былғарыны тиімді пішу әдістері методы, былғары сапасының тілдік музыкалық аспаптардың ойнау және дыбыстау сапасына тигізетін ықпалы;</w:t>
      </w:r>
    </w:p>
    <w:bookmarkEnd w:id="2343"/>
    <w:bookmarkStart w:name="z2348" w:id="2344"/>
    <w:p>
      <w:pPr>
        <w:spacing w:after="0"/>
        <w:ind w:left="0"/>
        <w:jc w:val="both"/>
      </w:pPr>
      <w:r>
        <w:rPr>
          <w:rFonts w:ascii="Times New Roman"/>
          <w:b w:val="false"/>
          <w:i w:val="false"/>
          <w:color w:val="000000"/>
          <w:sz w:val="28"/>
        </w:rPr>
        <w:t>
      ойық клапаны қалыңдығының дыбыс тілінің тербеліс жиілігінің өзгеруіне тигізетін ықпалы, клапанның құрылысы мен қызмет ету қағидасы;</w:t>
      </w:r>
    </w:p>
    <w:bookmarkEnd w:id="2344"/>
    <w:bookmarkStart w:name="z2349" w:id="2345"/>
    <w:p>
      <w:pPr>
        <w:spacing w:after="0"/>
        <w:ind w:left="0"/>
        <w:jc w:val="both"/>
      </w:pPr>
      <w:r>
        <w:rPr>
          <w:rFonts w:ascii="Times New Roman"/>
          <w:b w:val="false"/>
          <w:i w:val="false"/>
          <w:color w:val="000000"/>
          <w:sz w:val="28"/>
        </w:rPr>
        <w:t>
      күрделі сызбаларды оқу, арнайы айлабұйымдар мен бақылау-өлшеу аспаптарының құрылысы, оларды пайдалану ережесі.</w:t>
      </w:r>
    </w:p>
    <w:bookmarkEnd w:id="2345"/>
    <w:bookmarkStart w:name="z2350" w:id="2346"/>
    <w:p>
      <w:pPr>
        <w:spacing w:after="0"/>
        <w:ind w:left="0"/>
        <w:jc w:val="both"/>
      </w:pPr>
      <w:r>
        <w:rPr>
          <w:rFonts w:ascii="Times New Roman"/>
          <w:b w:val="false"/>
          <w:i w:val="false"/>
          <w:color w:val="000000"/>
          <w:sz w:val="28"/>
        </w:rPr>
        <w:t>
      303. Жұмыс үлгілері:</w:t>
      </w:r>
    </w:p>
    <w:bookmarkEnd w:id="2346"/>
    <w:bookmarkStart w:name="z2351" w:id="2347"/>
    <w:p>
      <w:pPr>
        <w:spacing w:after="0"/>
        <w:ind w:left="0"/>
        <w:jc w:val="both"/>
      </w:pPr>
      <w:r>
        <w:rPr>
          <w:rFonts w:ascii="Times New Roman"/>
          <w:b w:val="false"/>
          <w:i w:val="false"/>
          <w:color w:val="000000"/>
          <w:sz w:val="28"/>
        </w:rPr>
        <w:t>
      1) грифтер-алдыңғы және артқы жартылай грифтерді, клавиатураны құрастыру;</w:t>
      </w:r>
    </w:p>
    <w:bookmarkEnd w:id="2347"/>
    <w:bookmarkStart w:name="z2352" w:id="2348"/>
    <w:p>
      <w:pPr>
        <w:spacing w:after="0"/>
        <w:ind w:left="0"/>
        <w:jc w:val="both"/>
      </w:pPr>
      <w:r>
        <w:rPr>
          <w:rFonts w:ascii="Times New Roman"/>
          <w:b w:val="false"/>
          <w:i w:val="false"/>
          <w:color w:val="000000"/>
          <w:sz w:val="28"/>
        </w:rPr>
        <w:t>
      2) регистрлік үнтілшелер - кронштейндерді бекіту және орнату;</w:t>
      </w:r>
    </w:p>
    <w:bookmarkEnd w:id="2348"/>
    <w:bookmarkStart w:name="z2353" w:id="2349"/>
    <w:p>
      <w:pPr>
        <w:spacing w:after="0"/>
        <w:ind w:left="0"/>
        <w:jc w:val="both"/>
      </w:pPr>
      <w:r>
        <w:rPr>
          <w:rFonts w:ascii="Times New Roman"/>
          <w:b w:val="false"/>
          <w:i w:val="false"/>
          <w:color w:val="000000"/>
          <w:sz w:val="28"/>
        </w:rPr>
        <w:t>
      3) дайындамаларды лайка және хром былғарыдан жасау - іріктеу, сұрыптау, химиялық өңдеу;</w:t>
      </w:r>
    </w:p>
    <w:bookmarkEnd w:id="2349"/>
    <w:bookmarkStart w:name="z2354" w:id="2350"/>
    <w:p>
      <w:pPr>
        <w:spacing w:after="0"/>
        <w:ind w:left="0"/>
        <w:jc w:val="both"/>
      </w:pPr>
      <w:r>
        <w:rPr>
          <w:rFonts w:ascii="Times New Roman"/>
          <w:b w:val="false"/>
          <w:i w:val="false"/>
          <w:color w:val="000000"/>
          <w:sz w:val="28"/>
        </w:rPr>
        <w:t>
      4) планканың дыбыстық тілдеріне арналған камералар - өңдеу;</w:t>
      </w:r>
    </w:p>
    <w:bookmarkEnd w:id="2350"/>
    <w:bookmarkStart w:name="z2355" w:id="2351"/>
    <w:p>
      <w:pPr>
        <w:spacing w:after="0"/>
        <w:ind w:left="0"/>
        <w:jc w:val="both"/>
      </w:pPr>
      <w:r>
        <w:rPr>
          <w:rFonts w:ascii="Times New Roman"/>
          <w:b w:val="false"/>
          <w:i w:val="false"/>
          <w:color w:val="000000"/>
          <w:sz w:val="28"/>
        </w:rPr>
        <w:t>
      5) декомпрессиондық клапандар – құрастыру;</w:t>
      </w:r>
    </w:p>
    <w:bookmarkEnd w:id="2351"/>
    <w:bookmarkStart w:name="z2356" w:id="2352"/>
    <w:p>
      <w:pPr>
        <w:spacing w:after="0"/>
        <w:ind w:left="0"/>
        <w:jc w:val="both"/>
      </w:pPr>
      <w:r>
        <w:rPr>
          <w:rFonts w:ascii="Times New Roman"/>
          <w:b w:val="false"/>
          <w:i w:val="false"/>
          <w:color w:val="000000"/>
          <w:sz w:val="28"/>
        </w:rPr>
        <w:t>
      6) ойық клапандар-өлшемдері бойынша жасау, регистрлері бойынша іріктеу;</w:t>
      </w:r>
    </w:p>
    <w:bookmarkEnd w:id="2352"/>
    <w:bookmarkStart w:name="z2357" w:id="2353"/>
    <w:p>
      <w:pPr>
        <w:spacing w:after="0"/>
        <w:ind w:left="0"/>
        <w:jc w:val="both"/>
      </w:pPr>
      <w:r>
        <w:rPr>
          <w:rFonts w:ascii="Times New Roman"/>
          <w:b w:val="false"/>
          <w:i w:val="false"/>
          <w:color w:val="000000"/>
          <w:sz w:val="28"/>
        </w:rPr>
        <w:t>
      7) резонаторлардың жіктері – жапсырмамен желімдеу;</w:t>
      </w:r>
    </w:p>
    <w:bookmarkEnd w:id="2353"/>
    <w:bookmarkStart w:name="z2358" w:id="2354"/>
    <w:p>
      <w:pPr>
        <w:spacing w:after="0"/>
        <w:ind w:left="0"/>
        <w:jc w:val="both"/>
      </w:pPr>
      <w:r>
        <w:rPr>
          <w:rFonts w:ascii="Times New Roman"/>
          <w:b w:val="false"/>
          <w:i w:val="false"/>
          <w:color w:val="000000"/>
          <w:sz w:val="28"/>
        </w:rPr>
        <w:t>
      8) шанақ - гриф астындағы, бүйір, резонатор астындағы бөренелерді, бас жапсырмалар мен басқа да бөлшектерді желімдеу;</w:t>
      </w:r>
    </w:p>
    <w:bookmarkEnd w:id="2354"/>
    <w:bookmarkStart w:name="z2359" w:id="2355"/>
    <w:p>
      <w:pPr>
        <w:spacing w:after="0"/>
        <w:ind w:left="0"/>
        <w:jc w:val="both"/>
      </w:pPr>
      <w:r>
        <w:rPr>
          <w:rFonts w:ascii="Times New Roman"/>
          <w:b w:val="false"/>
          <w:i w:val="false"/>
          <w:color w:val="000000"/>
          <w:sz w:val="28"/>
        </w:rPr>
        <w:t>
      9) шанақтың жиектері мен бұрыштары, грифтің кесігі мен үсті-металл платикамен құрсаулау, оларды түйреуішпен бекіту;</w:t>
      </w:r>
    </w:p>
    <w:bookmarkEnd w:id="2355"/>
    <w:bookmarkStart w:name="z2360" w:id="2356"/>
    <w:p>
      <w:pPr>
        <w:spacing w:after="0"/>
        <w:ind w:left="0"/>
        <w:jc w:val="both"/>
      </w:pPr>
      <w:r>
        <w:rPr>
          <w:rFonts w:ascii="Times New Roman"/>
          <w:b w:val="false"/>
          <w:i w:val="false"/>
          <w:color w:val="000000"/>
          <w:sz w:val="28"/>
        </w:rPr>
        <w:t>
      10) сол механизмдер – тұғырларды орнату, біліктерді рычагпен тіркеу;</w:t>
      </w:r>
    </w:p>
    <w:bookmarkEnd w:id="2356"/>
    <w:bookmarkStart w:name="z2361" w:id="2357"/>
    <w:p>
      <w:pPr>
        <w:spacing w:after="0"/>
        <w:ind w:left="0"/>
        <w:jc w:val="both"/>
      </w:pPr>
      <w:r>
        <w:rPr>
          <w:rFonts w:ascii="Times New Roman"/>
          <w:b w:val="false"/>
          <w:i w:val="false"/>
          <w:color w:val="000000"/>
          <w:sz w:val="28"/>
        </w:rPr>
        <w:t>
      11) оң механизмдер – түйме және клапан рычагтарын құрастыру;</w:t>
      </w:r>
    </w:p>
    <w:bookmarkEnd w:id="2357"/>
    <w:bookmarkStart w:name="z2362" w:id="2358"/>
    <w:p>
      <w:pPr>
        <w:spacing w:after="0"/>
        <w:ind w:left="0"/>
        <w:jc w:val="both"/>
      </w:pPr>
      <w:r>
        <w:rPr>
          <w:rFonts w:ascii="Times New Roman"/>
          <w:b w:val="false"/>
          <w:i w:val="false"/>
          <w:color w:val="000000"/>
          <w:sz w:val="28"/>
        </w:rPr>
        <w:t>
      12) резонаторлардың қалқасы – жігімен жабыстыру;</w:t>
      </w:r>
    </w:p>
    <w:bookmarkEnd w:id="2358"/>
    <w:bookmarkStart w:name="z2363" w:id="2359"/>
    <w:p>
      <w:pPr>
        <w:spacing w:after="0"/>
        <w:ind w:left="0"/>
        <w:jc w:val="both"/>
      </w:pPr>
      <w:r>
        <w:rPr>
          <w:rFonts w:ascii="Times New Roman"/>
          <w:b w:val="false"/>
          <w:i w:val="false"/>
          <w:color w:val="000000"/>
          <w:sz w:val="28"/>
        </w:rPr>
        <w:t>
      13) дыбыстау планкасы - ойық клапандарын жабыстыру, серіппені (ұстағыштарды) бекіту, мензурасы мен үндесімділігі бойынша дауыс ырғағын келтіру;</w:t>
      </w:r>
    </w:p>
    <w:bookmarkEnd w:id="2359"/>
    <w:bookmarkStart w:name="z2364" w:id="2360"/>
    <w:p>
      <w:pPr>
        <w:spacing w:after="0"/>
        <w:ind w:left="0"/>
        <w:jc w:val="both"/>
      </w:pPr>
      <w:r>
        <w:rPr>
          <w:rFonts w:ascii="Times New Roman"/>
          <w:b w:val="false"/>
          <w:i w:val="false"/>
          <w:color w:val="000000"/>
          <w:sz w:val="28"/>
        </w:rPr>
        <w:t>
      14) платика, грифтің үсті және кесектері – құрсаулау;</w:t>
      </w:r>
    </w:p>
    <w:bookmarkEnd w:id="2360"/>
    <w:bookmarkStart w:name="z2365" w:id="2361"/>
    <w:p>
      <w:pPr>
        <w:spacing w:after="0"/>
        <w:ind w:left="0"/>
        <w:jc w:val="both"/>
      </w:pPr>
      <w:r>
        <w:rPr>
          <w:rFonts w:ascii="Times New Roman"/>
          <w:b w:val="false"/>
          <w:i w:val="false"/>
          <w:color w:val="000000"/>
          <w:sz w:val="28"/>
        </w:rPr>
        <w:t>
      15) таяқша – мелодия резонаторларының ортасына жабыстыру;</w:t>
      </w:r>
    </w:p>
    <w:bookmarkEnd w:id="2361"/>
    <w:bookmarkStart w:name="z2366" w:id="2362"/>
    <w:p>
      <w:pPr>
        <w:spacing w:after="0"/>
        <w:ind w:left="0"/>
        <w:jc w:val="both"/>
      </w:pPr>
      <w:r>
        <w:rPr>
          <w:rFonts w:ascii="Times New Roman"/>
          <w:b w:val="false"/>
          <w:i w:val="false"/>
          <w:color w:val="000000"/>
          <w:sz w:val="28"/>
        </w:rPr>
        <w:t>
      16) гармон резонаторлары – құрастыру;</w:t>
      </w:r>
    </w:p>
    <w:bookmarkEnd w:id="2362"/>
    <w:bookmarkStart w:name="z2367" w:id="2363"/>
    <w:p>
      <w:pPr>
        <w:spacing w:after="0"/>
        <w:ind w:left="0"/>
        <w:jc w:val="both"/>
      </w:pPr>
      <w:r>
        <w:rPr>
          <w:rFonts w:ascii="Times New Roman"/>
          <w:b w:val="false"/>
          <w:i w:val="false"/>
          <w:color w:val="000000"/>
          <w:sz w:val="28"/>
        </w:rPr>
        <w:t>
      17) резонаторлардың розеткалары - жабыстыру;</w:t>
      </w:r>
    </w:p>
    <w:bookmarkEnd w:id="2363"/>
    <w:bookmarkStart w:name="z2368" w:id="2364"/>
    <w:p>
      <w:pPr>
        <w:spacing w:after="0"/>
        <w:ind w:left="0"/>
        <w:jc w:val="both"/>
      </w:pPr>
      <w:r>
        <w:rPr>
          <w:rFonts w:ascii="Times New Roman"/>
          <w:b w:val="false"/>
          <w:i w:val="false"/>
          <w:color w:val="000000"/>
          <w:sz w:val="28"/>
        </w:rPr>
        <w:t>
      18) оркестрлік баяндардың, пикколо баяндардың металл шанақтарының бұрыштары – құрсаулау.</w:t>
      </w:r>
    </w:p>
    <w:bookmarkEnd w:id="2364"/>
    <w:bookmarkStart w:name="z2369" w:id="2365"/>
    <w:p>
      <w:pPr>
        <w:spacing w:after="0"/>
        <w:ind w:left="0"/>
        <w:jc w:val="both"/>
      </w:pPr>
      <w:r>
        <w:rPr>
          <w:rFonts w:ascii="Times New Roman"/>
          <w:b w:val="false"/>
          <w:i w:val="false"/>
          <w:color w:val="000000"/>
          <w:sz w:val="28"/>
        </w:rPr>
        <w:t>
      Параграф 4. Тілдік аспаптарды құрастырушы, 4-разряд</w:t>
      </w:r>
    </w:p>
    <w:bookmarkEnd w:id="2365"/>
    <w:bookmarkStart w:name="z2370" w:id="2366"/>
    <w:p>
      <w:pPr>
        <w:spacing w:after="0"/>
        <w:ind w:left="0"/>
        <w:jc w:val="both"/>
      </w:pPr>
      <w:r>
        <w:rPr>
          <w:rFonts w:ascii="Times New Roman"/>
          <w:b w:val="false"/>
          <w:i w:val="false"/>
          <w:color w:val="000000"/>
          <w:sz w:val="28"/>
        </w:rPr>
        <w:t>
      304. Жұмыс сипаттамасы:</w:t>
      </w:r>
    </w:p>
    <w:bookmarkEnd w:id="2366"/>
    <w:bookmarkStart w:name="z2371" w:id="2367"/>
    <w:p>
      <w:pPr>
        <w:spacing w:after="0"/>
        <w:ind w:left="0"/>
        <w:jc w:val="both"/>
      </w:pPr>
      <w:r>
        <w:rPr>
          <w:rFonts w:ascii="Times New Roman"/>
          <w:b w:val="false"/>
          <w:i w:val="false"/>
          <w:color w:val="000000"/>
          <w:sz w:val="28"/>
        </w:rPr>
        <w:t>
      тілдік музыкалық аспаптардың күрделі бөлшектері мен тораптарын құрастыру;</w:t>
      </w:r>
    </w:p>
    <w:bookmarkEnd w:id="2367"/>
    <w:bookmarkStart w:name="z2372" w:id="2368"/>
    <w:p>
      <w:pPr>
        <w:spacing w:after="0"/>
        <w:ind w:left="0"/>
        <w:jc w:val="both"/>
      </w:pPr>
      <w:r>
        <w:rPr>
          <w:rFonts w:ascii="Times New Roman"/>
          <w:b w:val="false"/>
          <w:i w:val="false"/>
          <w:color w:val="000000"/>
          <w:sz w:val="28"/>
        </w:rPr>
        <w:t>
      оң және сол механизмдер мен 2-3 дауысты тілдік музыкалық аспаптардың регистрлік ауыстырып қосқыштарын түпкілікті құрастыру;</w:t>
      </w:r>
    </w:p>
    <w:bookmarkEnd w:id="2368"/>
    <w:bookmarkStart w:name="z2373" w:id="2369"/>
    <w:p>
      <w:pPr>
        <w:spacing w:after="0"/>
        <w:ind w:left="0"/>
        <w:jc w:val="both"/>
      </w:pPr>
      <w:r>
        <w:rPr>
          <w:rFonts w:ascii="Times New Roman"/>
          <w:b w:val="false"/>
          <w:i w:val="false"/>
          <w:color w:val="000000"/>
          <w:sz w:val="28"/>
        </w:rPr>
        <w:t>
      үш және одан да көп клавишасы бар регистрлердің ауыстырып қосқыштарын құрастыру;</w:t>
      </w:r>
    </w:p>
    <w:bookmarkEnd w:id="2369"/>
    <w:bookmarkStart w:name="z2374" w:id="2370"/>
    <w:p>
      <w:pPr>
        <w:spacing w:after="0"/>
        <w:ind w:left="0"/>
        <w:jc w:val="both"/>
      </w:pPr>
      <w:r>
        <w:rPr>
          <w:rFonts w:ascii="Times New Roman"/>
          <w:b w:val="false"/>
          <w:i w:val="false"/>
          <w:color w:val="000000"/>
          <w:sz w:val="28"/>
        </w:rPr>
        <w:t>
      концерттік, оркестрлік, тапсырыспен жасалған аспаптардан басқа, тілдік музыкалық аспаптардың мелодия, октава, контроктава және аккомпанемент резонаторларын толық құрастыру;</w:t>
      </w:r>
    </w:p>
    <w:bookmarkEnd w:id="2370"/>
    <w:bookmarkStart w:name="z2375" w:id="2371"/>
    <w:p>
      <w:pPr>
        <w:spacing w:after="0"/>
        <w:ind w:left="0"/>
        <w:jc w:val="both"/>
      </w:pPr>
      <w:r>
        <w:rPr>
          <w:rFonts w:ascii="Times New Roman"/>
          <w:b w:val="false"/>
          <w:i w:val="false"/>
          <w:color w:val="000000"/>
          <w:sz w:val="28"/>
        </w:rPr>
        <w:t>
      кірме камералардың тереңдігін дыбыстау тілінің тербелу амплитудасы бойынша анықтау, розетканың резонатордың ауа камераларына қатысты орналасу симметриялығын сақтау;</w:t>
      </w:r>
    </w:p>
    <w:bookmarkEnd w:id="2371"/>
    <w:bookmarkStart w:name="z2376" w:id="2372"/>
    <w:p>
      <w:pPr>
        <w:spacing w:after="0"/>
        <w:ind w:left="0"/>
        <w:jc w:val="both"/>
      </w:pPr>
      <w:r>
        <w:rPr>
          <w:rFonts w:ascii="Times New Roman"/>
          <w:b w:val="false"/>
          <w:i w:val="false"/>
          <w:color w:val="000000"/>
          <w:sz w:val="28"/>
        </w:rPr>
        <w:t>
      струбцинадағы резонаторлардың желімделген бөліктерін ұстау режимін белгілеу;</w:t>
      </w:r>
    </w:p>
    <w:bookmarkEnd w:id="2372"/>
    <w:bookmarkStart w:name="z2377" w:id="2373"/>
    <w:p>
      <w:pPr>
        <w:spacing w:after="0"/>
        <w:ind w:left="0"/>
        <w:jc w:val="both"/>
      </w:pPr>
      <w:r>
        <w:rPr>
          <w:rFonts w:ascii="Times New Roman"/>
          <w:b w:val="false"/>
          <w:i w:val="false"/>
          <w:color w:val="000000"/>
          <w:sz w:val="28"/>
        </w:rPr>
        <w:t>
      ортаның пластысын, резонатордың аралықтары мен үстін, бүйір жазықтықтарын өңдеу, резонатор үстінің кесектерін сопақшалау;</w:t>
      </w:r>
    </w:p>
    <w:bookmarkEnd w:id="2373"/>
    <w:bookmarkStart w:name="z2378" w:id="2374"/>
    <w:p>
      <w:pPr>
        <w:spacing w:after="0"/>
        <w:ind w:left="0"/>
        <w:jc w:val="both"/>
      </w:pPr>
      <w:r>
        <w:rPr>
          <w:rFonts w:ascii="Times New Roman"/>
          <w:b w:val="false"/>
          <w:i w:val="false"/>
          <w:color w:val="000000"/>
          <w:sz w:val="28"/>
        </w:rPr>
        <w:t>
      октава астындағы бөренелерді желімдеу, ойықтарды іріктеу;</w:t>
      </w:r>
    </w:p>
    <w:bookmarkEnd w:id="2374"/>
    <w:bookmarkStart w:name="z2379" w:id="2375"/>
    <w:p>
      <w:pPr>
        <w:spacing w:after="0"/>
        <w:ind w:left="0"/>
        <w:jc w:val="both"/>
      </w:pPr>
      <w:r>
        <w:rPr>
          <w:rFonts w:ascii="Times New Roman"/>
          <w:b w:val="false"/>
          <w:i w:val="false"/>
          <w:color w:val="000000"/>
          <w:sz w:val="28"/>
        </w:rPr>
        <w:t>
      көп тембрлі тілдік музыкалық аспаптардың торларын орнату және бекіту;</w:t>
      </w:r>
    </w:p>
    <w:bookmarkEnd w:id="2375"/>
    <w:bookmarkStart w:name="z2380" w:id="2376"/>
    <w:p>
      <w:pPr>
        <w:spacing w:after="0"/>
        <w:ind w:left="0"/>
        <w:jc w:val="both"/>
      </w:pPr>
      <w:r>
        <w:rPr>
          <w:rFonts w:ascii="Times New Roman"/>
          <w:b w:val="false"/>
          <w:i w:val="false"/>
          <w:color w:val="000000"/>
          <w:sz w:val="28"/>
        </w:rPr>
        <w:t>
      үлбір рамкалы үлбір қабырғаларын құрастыру;</w:t>
      </w:r>
    </w:p>
    <w:bookmarkEnd w:id="2376"/>
    <w:bookmarkStart w:name="z2381" w:id="2377"/>
    <w:p>
      <w:pPr>
        <w:spacing w:after="0"/>
        <w:ind w:left="0"/>
        <w:jc w:val="both"/>
      </w:pPr>
      <w:r>
        <w:rPr>
          <w:rFonts w:ascii="Times New Roman"/>
          <w:b w:val="false"/>
          <w:i w:val="false"/>
          <w:color w:val="000000"/>
          <w:sz w:val="28"/>
        </w:rPr>
        <w:t>
      үлбірдің боринасын сурет пен түсті көркем таңдай отырып және құралдың жалпы композициялық шешіміне сәйкес матамен жабыстыру;</w:t>
      </w:r>
    </w:p>
    <w:bookmarkEnd w:id="2377"/>
    <w:bookmarkStart w:name="z2382" w:id="2378"/>
    <w:p>
      <w:pPr>
        <w:spacing w:after="0"/>
        <w:ind w:left="0"/>
        <w:jc w:val="both"/>
      </w:pPr>
      <w:r>
        <w:rPr>
          <w:rFonts w:ascii="Times New Roman"/>
          <w:b w:val="false"/>
          <w:i w:val="false"/>
          <w:color w:val="000000"/>
          <w:sz w:val="28"/>
        </w:rPr>
        <w:t>
      көркемдік, дыбыстық талаптарды орындай отырып, сондай-ақ ағаш текстурасын, талшықтардың бағытын ескеріп, шанақ пен грифті ұсталық өңдеу.</w:t>
      </w:r>
    </w:p>
    <w:bookmarkEnd w:id="2378"/>
    <w:bookmarkStart w:name="z2383" w:id="2379"/>
    <w:p>
      <w:pPr>
        <w:spacing w:after="0"/>
        <w:ind w:left="0"/>
        <w:jc w:val="both"/>
      </w:pPr>
      <w:r>
        <w:rPr>
          <w:rFonts w:ascii="Times New Roman"/>
          <w:b w:val="false"/>
          <w:i w:val="false"/>
          <w:color w:val="000000"/>
          <w:sz w:val="28"/>
        </w:rPr>
        <w:t>
      305. Білуге тиіс:</w:t>
      </w:r>
    </w:p>
    <w:bookmarkEnd w:id="2379"/>
    <w:bookmarkStart w:name="z2384" w:id="2380"/>
    <w:p>
      <w:pPr>
        <w:spacing w:after="0"/>
        <w:ind w:left="0"/>
        <w:jc w:val="both"/>
      </w:pPr>
      <w:r>
        <w:rPr>
          <w:rFonts w:ascii="Times New Roman"/>
          <w:b w:val="false"/>
          <w:i w:val="false"/>
          <w:color w:val="000000"/>
          <w:sz w:val="28"/>
        </w:rPr>
        <w:t>
      тілдік музыкалық аспаптардың күрделі бөлшектері мен тораптарын құрастыру әдіс-тәсілдері, тілдік музыкалық аспаптардың құрылымдық ерекшеліктері;</w:t>
      </w:r>
    </w:p>
    <w:bookmarkEnd w:id="2380"/>
    <w:bookmarkStart w:name="z2385" w:id="2381"/>
    <w:p>
      <w:pPr>
        <w:spacing w:after="0"/>
        <w:ind w:left="0"/>
        <w:jc w:val="both"/>
      </w:pPr>
      <w:r>
        <w:rPr>
          <w:rFonts w:ascii="Times New Roman"/>
          <w:b w:val="false"/>
          <w:i w:val="false"/>
          <w:color w:val="000000"/>
          <w:sz w:val="28"/>
        </w:rPr>
        <w:t>
      құрастыру сапасының аспаптың дыбыстау және ойнау сапасына тигізетін әсері;</w:t>
      </w:r>
    </w:p>
    <w:bookmarkEnd w:id="2381"/>
    <w:bookmarkStart w:name="z2386" w:id="2382"/>
    <w:p>
      <w:pPr>
        <w:spacing w:after="0"/>
        <w:ind w:left="0"/>
        <w:jc w:val="both"/>
      </w:pPr>
      <w:r>
        <w:rPr>
          <w:rFonts w:ascii="Times New Roman"/>
          <w:b w:val="false"/>
          <w:i w:val="false"/>
          <w:color w:val="000000"/>
          <w:sz w:val="28"/>
        </w:rPr>
        <w:t>
      әр түрлі жынысты ағаштың акустикалық және механикалық қасиеттері;</w:t>
      </w:r>
    </w:p>
    <w:bookmarkEnd w:id="2382"/>
    <w:bookmarkStart w:name="z2387" w:id="2383"/>
    <w:p>
      <w:pPr>
        <w:spacing w:after="0"/>
        <w:ind w:left="0"/>
        <w:jc w:val="both"/>
      </w:pPr>
      <w:r>
        <w:rPr>
          <w:rFonts w:ascii="Times New Roman"/>
          <w:b w:val="false"/>
          <w:i w:val="false"/>
          <w:color w:val="000000"/>
          <w:sz w:val="28"/>
        </w:rPr>
        <w:t>
      қолданылатын материалдар мен жасалатын бұйымдарға қойылатын талаптар;</w:t>
      </w:r>
    </w:p>
    <w:bookmarkEnd w:id="2383"/>
    <w:bookmarkStart w:name="z2388" w:id="2384"/>
    <w:p>
      <w:pPr>
        <w:spacing w:after="0"/>
        <w:ind w:left="0"/>
        <w:jc w:val="both"/>
      </w:pPr>
      <w:r>
        <w:rPr>
          <w:rFonts w:ascii="Times New Roman"/>
          <w:b w:val="false"/>
          <w:i w:val="false"/>
          <w:color w:val="000000"/>
          <w:sz w:val="28"/>
        </w:rPr>
        <w:t>
      барлық түрлі резонаторларды құрастырудың технологиялық процессі;</w:t>
      </w:r>
    </w:p>
    <w:bookmarkEnd w:id="2384"/>
    <w:bookmarkStart w:name="z2389" w:id="2385"/>
    <w:p>
      <w:pPr>
        <w:spacing w:after="0"/>
        <w:ind w:left="0"/>
        <w:jc w:val="both"/>
      </w:pPr>
      <w:r>
        <w:rPr>
          <w:rFonts w:ascii="Times New Roman"/>
          <w:b w:val="false"/>
          <w:i w:val="false"/>
          <w:color w:val="000000"/>
          <w:sz w:val="28"/>
        </w:rPr>
        <w:t>
      дыбыс жасауда резонатор камераларының құрылысының мәні, клавиатура барысының дәлме-дәлдігінің, клапандардың көтерілу ауқымының, ойнау кезіндегі шудың аспаптың дыбыстау және ойнау сапасына тигізетін әсері;</w:t>
      </w:r>
    </w:p>
    <w:bookmarkEnd w:id="2385"/>
    <w:bookmarkStart w:name="z2390" w:id="2386"/>
    <w:p>
      <w:pPr>
        <w:spacing w:after="0"/>
        <w:ind w:left="0"/>
        <w:jc w:val="both"/>
      </w:pPr>
      <w:r>
        <w:rPr>
          <w:rFonts w:ascii="Times New Roman"/>
          <w:b w:val="false"/>
          <w:i w:val="false"/>
          <w:color w:val="000000"/>
          <w:sz w:val="28"/>
        </w:rPr>
        <w:t>
      клавиатура барысын және тембрді ауыстырып қосқыштарды реттеу әдістері;</w:t>
      </w:r>
    </w:p>
    <w:bookmarkEnd w:id="2386"/>
    <w:bookmarkStart w:name="z2391" w:id="2387"/>
    <w:p>
      <w:pPr>
        <w:spacing w:after="0"/>
        <w:ind w:left="0"/>
        <w:jc w:val="both"/>
      </w:pPr>
      <w:r>
        <w:rPr>
          <w:rFonts w:ascii="Times New Roman"/>
          <w:b w:val="false"/>
          <w:i w:val="false"/>
          <w:color w:val="000000"/>
          <w:sz w:val="28"/>
        </w:rPr>
        <w:t>
      бекіту бөлшектерінің номенклатурасы, дыбыстау планкаларының октаваларға сәйкес нөмірлері, арнайы айлабұйымдар мен бақылау-өлшеу аспаптарының құрылымдық ерекшеліктері мен оларды реттеу ережесі;</w:t>
      </w:r>
    </w:p>
    <w:bookmarkEnd w:id="2387"/>
    <w:bookmarkStart w:name="z2392" w:id="2388"/>
    <w:p>
      <w:pPr>
        <w:spacing w:after="0"/>
        <w:ind w:left="0"/>
        <w:jc w:val="both"/>
      </w:pPr>
      <w:r>
        <w:rPr>
          <w:rFonts w:ascii="Times New Roman"/>
          <w:b w:val="false"/>
          <w:i w:val="false"/>
          <w:color w:val="000000"/>
          <w:sz w:val="28"/>
        </w:rPr>
        <w:t>
      музыкалық білім негіздері, шектеулер мен қондыру, квалитеттер мен сәйкессіздік өлшемдері.</w:t>
      </w:r>
    </w:p>
    <w:bookmarkEnd w:id="2388"/>
    <w:bookmarkStart w:name="z2393" w:id="2389"/>
    <w:p>
      <w:pPr>
        <w:spacing w:after="0"/>
        <w:ind w:left="0"/>
        <w:jc w:val="both"/>
      </w:pPr>
      <w:r>
        <w:rPr>
          <w:rFonts w:ascii="Times New Roman"/>
          <w:b w:val="false"/>
          <w:i w:val="false"/>
          <w:color w:val="000000"/>
          <w:sz w:val="28"/>
        </w:rPr>
        <w:t>
      306. Жұмыс үлгілері:</w:t>
      </w:r>
    </w:p>
    <w:bookmarkEnd w:id="2389"/>
    <w:bookmarkStart w:name="z2394" w:id="2390"/>
    <w:p>
      <w:pPr>
        <w:spacing w:after="0"/>
        <w:ind w:left="0"/>
        <w:jc w:val="both"/>
      </w:pPr>
      <w:r>
        <w:rPr>
          <w:rFonts w:ascii="Times New Roman"/>
          <w:b w:val="false"/>
          <w:i w:val="false"/>
          <w:color w:val="000000"/>
          <w:sz w:val="28"/>
        </w:rPr>
        <w:t>
      1) көп тембрлі тілдік музыкалық аспаптардың үнтілшелері – құрастыру және корпусқа орнату;</w:t>
      </w:r>
    </w:p>
    <w:bookmarkEnd w:id="2390"/>
    <w:bookmarkStart w:name="z2395" w:id="2391"/>
    <w:p>
      <w:pPr>
        <w:spacing w:after="0"/>
        <w:ind w:left="0"/>
        <w:jc w:val="both"/>
      </w:pPr>
      <w:r>
        <w:rPr>
          <w:rFonts w:ascii="Times New Roman"/>
          <w:b w:val="false"/>
          <w:i w:val="false"/>
          <w:color w:val="000000"/>
          <w:sz w:val="28"/>
        </w:rPr>
        <w:t>
      2) тапсырыспен жасалған тілдік музыкалық аспаптардың клавиатуралық механизмдерінің оң кнопкалары – жасау және рычагпен құрастыру;</w:t>
      </w:r>
    </w:p>
    <w:bookmarkEnd w:id="2391"/>
    <w:bookmarkStart w:name="z2396" w:id="2392"/>
    <w:p>
      <w:pPr>
        <w:spacing w:after="0"/>
        <w:ind w:left="0"/>
        <w:jc w:val="both"/>
      </w:pPr>
      <w:r>
        <w:rPr>
          <w:rFonts w:ascii="Times New Roman"/>
          <w:b w:val="false"/>
          <w:i w:val="false"/>
          <w:color w:val="000000"/>
          <w:sz w:val="28"/>
        </w:rPr>
        <w:t>
      3) регистрлік аспаптардың корпусы – құрастыру және ұсталық өңдеу;</w:t>
      </w:r>
    </w:p>
    <w:bookmarkEnd w:id="2392"/>
    <w:bookmarkStart w:name="z2397" w:id="2393"/>
    <w:p>
      <w:pPr>
        <w:spacing w:after="0"/>
        <w:ind w:left="0"/>
        <w:jc w:val="both"/>
      </w:pPr>
      <w:r>
        <w:rPr>
          <w:rFonts w:ascii="Times New Roman"/>
          <w:b w:val="false"/>
          <w:i w:val="false"/>
          <w:color w:val="000000"/>
          <w:sz w:val="28"/>
        </w:rPr>
        <w:t>
      4) үлбір - бұрыштарды орнату және бекіту, жасанды былғары жолағын боринаға жабыстыру;</w:t>
      </w:r>
    </w:p>
    <w:bookmarkEnd w:id="2393"/>
    <w:bookmarkStart w:name="z2398" w:id="2394"/>
    <w:p>
      <w:pPr>
        <w:spacing w:after="0"/>
        <w:ind w:left="0"/>
        <w:jc w:val="both"/>
      </w:pPr>
      <w:r>
        <w:rPr>
          <w:rFonts w:ascii="Times New Roman"/>
          <w:b w:val="false"/>
          <w:i w:val="false"/>
          <w:color w:val="000000"/>
          <w:sz w:val="28"/>
        </w:rPr>
        <w:t>
      5) резонаторлар, дыбыстау планкалары – мензурасы бойынша құрастыру.</w:t>
      </w:r>
    </w:p>
    <w:bookmarkEnd w:id="2394"/>
    <w:bookmarkStart w:name="z2399" w:id="2395"/>
    <w:p>
      <w:pPr>
        <w:spacing w:after="0"/>
        <w:ind w:left="0"/>
        <w:jc w:val="both"/>
      </w:pPr>
      <w:r>
        <w:rPr>
          <w:rFonts w:ascii="Times New Roman"/>
          <w:b w:val="false"/>
          <w:i w:val="false"/>
          <w:color w:val="000000"/>
          <w:sz w:val="28"/>
        </w:rPr>
        <w:t>
      Параграф 5. Тілдік аспаптарды құрастырушы, 5-разряд</w:t>
      </w:r>
    </w:p>
    <w:bookmarkEnd w:id="2395"/>
    <w:bookmarkStart w:name="z2400" w:id="2396"/>
    <w:p>
      <w:pPr>
        <w:spacing w:after="0"/>
        <w:ind w:left="0"/>
        <w:jc w:val="both"/>
      </w:pPr>
      <w:r>
        <w:rPr>
          <w:rFonts w:ascii="Times New Roman"/>
          <w:b w:val="false"/>
          <w:i w:val="false"/>
          <w:color w:val="000000"/>
          <w:sz w:val="28"/>
        </w:rPr>
        <w:t>
      307. Жұмыс сипаттамасы:</w:t>
      </w:r>
    </w:p>
    <w:bookmarkEnd w:id="2396"/>
    <w:bookmarkStart w:name="z2401" w:id="2397"/>
    <w:p>
      <w:pPr>
        <w:spacing w:after="0"/>
        <w:ind w:left="0"/>
        <w:jc w:val="both"/>
      </w:pPr>
      <w:r>
        <w:rPr>
          <w:rFonts w:ascii="Times New Roman"/>
          <w:b w:val="false"/>
          <w:i w:val="false"/>
          <w:color w:val="000000"/>
          <w:sz w:val="28"/>
        </w:rPr>
        <w:t>
      тілдік музыкалық аспаптардың өте күрделі бөлшектері мен тораптарын құрастыру;</w:t>
      </w:r>
    </w:p>
    <w:bookmarkEnd w:id="2397"/>
    <w:bookmarkStart w:name="z2402" w:id="2398"/>
    <w:p>
      <w:pPr>
        <w:spacing w:after="0"/>
        <w:ind w:left="0"/>
        <w:jc w:val="both"/>
      </w:pPr>
      <w:r>
        <w:rPr>
          <w:rFonts w:ascii="Times New Roman"/>
          <w:b w:val="false"/>
          <w:i w:val="false"/>
          <w:color w:val="000000"/>
          <w:sz w:val="28"/>
        </w:rPr>
        <w:t>
      ерекше тапсырыспен жасалған және экспортқа шығарылған 2-3 дауысты тілдік музыкалық аспаптарды толық құрастыру, қиыстырып келтіру, реттеу;</w:t>
      </w:r>
    </w:p>
    <w:bookmarkEnd w:id="2398"/>
    <w:bookmarkStart w:name="z2403" w:id="2399"/>
    <w:p>
      <w:pPr>
        <w:spacing w:after="0"/>
        <w:ind w:left="0"/>
        <w:jc w:val="both"/>
      </w:pPr>
      <w:r>
        <w:rPr>
          <w:rFonts w:ascii="Times New Roman"/>
          <w:b w:val="false"/>
          <w:i w:val="false"/>
          <w:color w:val="000000"/>
          <w:sz w:val="28"/>
        </w:rPr>
        <w:t>
      үлбірге эскиз жасау және оны тапсырыс берушінің алаптары бойынша жасау;</w:t>
      </w:r>
    </w:p>
    <w:bookmarkEnd w:id="2399"/>
    <w:bookmarkStart w:name="z2404" w:id="2400"/>
    <w:p>
      <w:pPr>
        <w:spacing w:after="0"/>
        <w:ind w:left="0"/>
        <w:jc w:val="both"/>
      </w:pPr>
      <w:r>
        <w:rPr>
          <w:rFonts w:ascii="Times New Roman"/>
          <w:b w:val="false"/>
          <w:i w:val="false"/>
          <w:color w:val="000000"/>
          <w:sz w:val="28"/>
        </w:rPr>
        <w:t>
      үлбірдің герметикалығын тексеру;</w:t>
      </w:r>
    </w:p>
    <w:bookmarkEnd w:id="2400"/>
    <w:bookmarkStart w:name="z2405" w:id="2401"/>
    <w:p>
      <w:pPr>
        <w:spacing w:after="0"/>
        <w:ind w:left="0"/>
        <w:jc w:val="both"/>
      </w:pPr>
      <w:r>
        <w:rPr>
          <w:rFonts w:ascii="Times New Roman"/>
          <w:b w:val="false"/>
          <w:i w:val="false"/>
          <w:color w:val="000000"/>
          <w:sz w:val="28"/>
        </w:rPr>
        <w:t>
      концерттік, оркестрлік, тапсырыспен жасалған тілдік музыкалық аспаптарға арналған мелодия, аккомпанемент және бас резонаторларының бөлшектері мен тораптарын жасау, құрастыру және өңдеу жұмыстарын кешенді орындау;</w:t>
      </w:r>
    </w:p>
    <w:bookmarkEnd w:id="2401"/>
    <w:bookmarkStart w:name="z2406" w:id="2402"/>
    <w:p>
      <w:pPr>
        <w:spacing w:after="0"/>
        <w:ind w:left="0"/>
        <w:jc w:val="both"/>
      </w:pPr>
      <w:r>
        <w:rPr>
          <w:rFonts w:ascii="Times New Roman"/>
          <w:b w:val="false"/>
          <w:i w:val="false"/>
          <w:color w:val="000000"/>
          <w:sz w:val="28"/>
        </w:rPr>
        <w:t>
      камераның тиімді көлемін дыбыстау тілдерінің нотасына байланысты анықтау;</w:t>
      </w:r>
    </w:p>
    <w:bookmarkEnd w:id="2402"/>
    <w:bookmarkStart w:name="z2407" w:id="2403"/>
    <w:p>
      <w:pPr>
        <w:spacing w:after="0"/>
        <w:ind w:left="0"/>
        <w:jc w:val="both"/>
      </w:pPr>
      <w:r>
        <w:rPr>
          <w:rFonts w:ascii="Times New Roman"/>
          <w:b w:val="false"/>
          <w:i w:val="false"/>
          <w:color w:val="000000"/>
          <w:sz w:val="28"/>
        </w:rPr>
        <w:t>
      резонаторларға арналған барлық бөлшектерді белгіленген диапазон, дыбыстау планкаларының жиынтығы мен сызбалар бойынша белгілеу және оларды өңдеу;</w:t>
      </w:r>
    </w:p>
    <w:bookmarkEnd w:id="2403"/>
    <w:bookmarkStart w:name="z2408" w:id="2404"/>
    <w:p>
      <w:pPr>
        <w:spacing w:after="0"/>
        <w:ind w:left="0"/>
        <w:jc w:val="both"/>
      </w:pPr>
      <w:r>
        <w:rPr>
          <w:rFonts w:ascii="Times New Roman"/>
          <w:b w:val="false"/>
          <w:i w:val="false"/>
          <w:color w:val="000000"/>
          <w:sz w:val="28"/>
        </w:rPr>
        <w:t>
      аспаптың ойнау қасиеттерін – клавиатура жеңілдігін, біркелкілігін, үн тазалығын тексеру;</w:t>
      </w:r>
    </w:p>
    <w:bookmarkEnd w:id="2404"/>
    <w:bookmarkStart w:name="z2409" w:id="2405"/>
    <w:p>
      <w:pPr>
        <w:spacing w:after="0"/>
        <w:ind w:left="0"/>
        <w:jc w:val="both"/>
      </w:pPr>
      <w:r>
        <w:rPr>
          <w:rFonts w:ascii="Times New Roman"/>
          <w:b w:val="false"/>
          <w:i w:val="false"/>
          <w:color w:val="000000"/>
          <w:sz w:val="28"/>
        </w:rPr>
        <w:t>
      аспаптың дыбыс шығару қасиеттерін – қозу шегінің жеңілдігін, біркелкілігін және дыбыс тілдерінде кедергілердің болмауын, дыбыс күші мен тембрін тексеру;</w:t>
      </w:r>
    </w:p>
    <w:bookmarkEnd w:id="2405"/>
    <w:bookmarkStart w:name="z2410" w:id="2406"/>
    <w:p>
      <w:pPr>
        <w:spacing w:after="0"/>
        <w:ind w:left="0"/>
        <w:jc w:val="both"/>
      </w:pPr>
      <w:r>
        <w:rPr>
          <w:rFonts w:ascii="Times New Roman"/>
          <w:b w:val="false"/>
          <w:i w:val="false"/>
          <w:color w:val="000000"/>
          <w:sz w:val="28"/>
        </w:rPr>
        <w:t>
      регистрлерді ауыстырып қосу механизмін ауыстырып қосу дәлдігі мен үнтілшедегі кірме саңылауларды жабу ауқымы бойынша реттеу;</w:t>
      </w:r>
    </w:p>
    <w:bookmarkEnd w:id="2406"/>
    <w:bookmarkStart w:name="z2411" w:id="2407"/>
    <w:p>
      <w:pPr>
        <w:spacing w:after="0"/>
        <w:ind w:left="0"/>
        <w:jc w:val="both"/>
      </w:pPr>
      <w:r>
        <w:rPr>
          <w:rFonts w:ascii="Times New Roman"/>
          <w:b w:val="false"/>
          <w:i w:val="false"/>
          <w:color w:val="000000"/>
          <w:sz w:val="28"/>
        </w:rPr>
        <w:t>
      регистрдің ауыстырып қосу клавишасына белгіленген тембрге сәйкес белгі жазу;</w:t>
      </w:r>
    </w:p>
    <w:bookmarkEnd w:id="2407"/>
    <w:bookmarkStart w:name="z2412" w:id="2408"/>
    <w:p>
      <w:pPr>
        <w:spacing w:after="0"/>
        <w:ind w:left="0"/>
        <w:jc w:val="both"/>
      </w:pPr>
      <w:r>
        <w:rPr>
          <w:rFonts w:ascii="Times New Roman"/>
          <w:b w:val="false"/>
          <w:i w:val="false"/>
          <w:color w:val="000000"/>
          <w:sz w:val="28"/>
        </w:rPr>
        <w:t>
      клавиша барысының, кнопкалар мен түймелердің тереңдігін реттеу;</w:t>
      </w:r>
    </w:p>
    <w:bookmarkEnd w:id="2408"/>
    <w:bookmarkStart w:name="z2413" w:id="2409"/>
    <w:p>
      <w:pPr>
        <w:spacing w:after="0"/>
        <w:ind w:left="0"/>
        <w:jc w:val="both"/>
      </w:pPr>
      <w:r>
        <w:rPr>
          <w:rFonts w:ascii="Times New Roman"/>
          <w:b w:val="false"/>
          <w:i w:val="false"/>
          <w:color w:val="000000"/>
          <w:sz w:val="28"/>
        </w:rPr>
        <w:t>
      сызбалар мен эскиздер бойынша шаблон жасау;</w:t>
      </w:r>
    </w:p>
    <w:bookmarkEnd w:id="2409"/>
    <w:bookmarkStart w:name="z2414" w:id="2410"/>
    <w:p>
      <w:pPr>
        <w:spacing w:after="0"/>
        <w:ind w:left="0"/>
        <w:jc w:val="both"/>
      </w:pPr>
      <w:r>
        <w:rPr>
          <w:rFonts w:ascii="Times New Roman"/>
          <w:b w:val="false"/>
          <w:i w:val="false"/>
          <w:color w:val="000000"/>
          <w:sz w:val="28"/>
        </w:rPr>
        <w:t>
      резонаторлардың аса күрделі бөлшектері өндірісіне арналған арнайы сулагаларды жасау;</w:t>
      </w:r>
    </w:p>
    <w:bookmarkEnd w:id="2410"/>
    <w:bookmarkStart w:name="z2415" w:id="2411"/>
    <w:p>
      <w:pPr>
        <w:spacing w:after="0"/>
        <w:ind w:left="0"/>
        <w:jc w:val="both"/>
      </w:pPr>
      <w:r>
        <w:rPr>
          <w:rFonts w:ascii="Times New Roman"/>
          <w:b w:val="false"/>
          <w:i w:val="false"/>
          <w:color w:val="000000"/>
          <w:sz w:val="28"/>
        </w:rPr>
        <w:t>
      арнайы айлабұйымдарды реттеу және баптау.</w:t>
      </w:r>
    </w:p>
    <w:bookmarkEnd w:id="2411"/>
    <w:bookmarkStart w:name="z2416" w:id="2412"/>
    <w:p>
      <w:pPr>
        <w:spacing w:after="0"/>
        <w:ind w:left="0"/>
        <w:jc w:val="both"/>
      </w:pPr>
      <w:r>
        <w:rPr>
          <w:rFonts w:ascii="Times New Roman"/>
          <w:b w:val="false"/>
          <w:i w:val="false"/>
          <w:color w:val="000000"/>
          <w:sz w:val="28"/>
        </w:rPr>
        <w:t>
      308. Білуге тиіс:</w:t>
      </w:r>
    </w:p>
    <w:bookmarkEnd w:id="2412"/>
    <w:bookmarkStart w:name="z2417" w:id="2413"/>
    <w:p>
      <w:pPr>
        <w:spacing w:after="0"/>
        <w:ind w:left="0"/>
        <w:jc w:val="both"/>
      </w:pPr>
      <w:r>
        <w:rPr>
          <w:rFonts w:ascii="Times New Roman"/>
          <w:b w:val="false"/>
          <w:i w:val="false"/>
          <w:color w:val="000000"/>
          <w:sz w:val="28"/>
        </w:rPr>
        <w:t>
      тілдік музыкалық аспаптардың өте күрделі бөлшектері мен тораптарын құрастыру әдіс-тәсілдері, 2-3 дауысты тілдік музыкалық аспаптарды толық құрастыру технологиялық процессі;</w:t>
      </w:r>
    </w:p>
    <w:bookmarkEnd w:id="2413"/>
    <w:bookmarkStart w:name="z2418" w:id="2414"/>
    <w:p>
      <w:pPr>
        <w:spacing w:after="0"/>
        <w:ind w:left="0"/>
        <w:jc w:val="both"/>
      </w:pPr>
      <w:r>
        <w:rPr>
          <w:rFonts w:ascii="Times New Roman"/>
          <w:b w:val="false"/>
          <w:i w:val="false"/>
          <w:color w:val="000000"/>
          <w:sz w:val="28"/>
        </w:rPr>
        <w:t>
      тілдік музыкалық аспаптардың құрылысы, үлбір жасаудың технологиялық процессі, үлбір жасау сапасының аспаптың ойнау сапасы мен дауыс күшіне тигізетін әсері;</w:t>
      </w:r>
    </w:p>
    <w:bookmarkEnd w:id="2414"/>
    <w:bookmarkStart w:name="z2419" w:id="2415"/>
    <w:p>
      <w:pPr>
        <w:spacing w:after="0"/>
        <w:ind w:left="0"/>
        <w:jc w:val="both"/>
      </w:pPr>
      <w:r>
        <w:rPr>
          <w:rFonts w:ascii="Times New Roman"/>
          <w:b w:val="false"/>
          <w:i w:val="false"/>
          <w:color w:val="000000"/>
          <w:sz w:val="28"/>
        </w:rPr>
        <w:t>
      үлбір камера бөлшектерінің өлшемін аспаптың диапазонына байланысты айқындау әдістері;</w:t>
      </w:r>
    </w:p>
    <w:bookmarkEnd w:id="2415"/>
    <w:bookmarkStart w:name="z2420" w:id="2416"/>
    <w:p>
      <w:pPr>
        <w:spacing w:after="0"/>
        <w:ind w:left="0"/>
        <w:jc w:val="both"/>
      </w:pPr>
      <w:r>
        <w:rPr>
          <w:rFonts w:ascii="Times New Roman"/>
          <w:b w:val="false"/>
          <w:i w:val="false"/>
          <w:color w:val="000000"/>
          <w:sz w:val="28"/>
        </w:rPr>
        <w:t>
      резонаторлар мен дыбыстау планкаларының құрылысы және оларға қойылатын талаптар, дыбыстау планкаларын дыбыстау ноталары бойынша орналастыру тәртібі;</w:t>
      </w:r>
    </w:p>
    <w:bookmarkEnd w:id="2416"/>
    <w:bookmarkStart w:name="z2421" w:id="2417"/>
    <w:p>
      <w:pPr>
        <w:spacing w:after="0"/>
        <w:ind w:left="0"/>
        <w:jc w:val="both"/>
      </w:pPr>
      <w:r>
        <w:rPr>
          <w:rFonts w:ascii="Times New Roman"/>
          <w:b w:val="false"/>
          <w:i w:val="false"/>
          <w:color w:val="000000"/>
          <w:sz w:val="28"/>
        </w:rPr>
        <w:t>
      резонатор камераларының тиімді көлемін анықтау тәсілдері, ауа камералары көлемінің аспаптың дыбыстау сапасына тигізетін әсері;</w:t>
      </w:r>
    </w:p>
    <w:bookmarkEnd w:id="2417"/>
    <w:bookmarkStart w:name="z2422" w:id="2418"/>
    <w:p>
      <w:pPr>
        <w:spacing w:after="0"/>
        <w:ind w:left="0"/>
        <w:jc w:val="both"/>
      </w:pPr>
      <w:r>
        <w:rPr>
          <w:rFonts w:ascii="Times New Roman"/>
          <w:b w:val="false"/>
          <w:i w:val="false"/>
          <w:color w:val="000000"/>
          <w:sz w:val="28"/>
        </w:rPr>
        <w:t>
      бөлшектер мен тораптарды өңдеудің тиімді режимін іріктеу ережесі;</w:t>
      </w:r>
    </w:p>
    <w:bookmarkEnd w:id="2418"/>
    <w:bookmarkStart w:name="z2423" w:id="2419"/>
    <w:p>
      <w:pPr>
        <w:spacing w:after="0"/>
        <w:ind w:left="0"/>
        <w:jc w:val="both"/>
      </w:pPr>
      <w:r>
        <w:rPr>
          <w:rFonts w:ascii="Times New Roman"/>
          <w:b w:val="false"/>
          <w:i w:val="false"/>
          <w:color w:val="000000"/>
          <w:sz w:val="28"/>
        </w:rPr>
        <w:t>
      резонаторлар бөлшектерінің желімделетін бетіне желім жағу тәсілдері және желім қабатының резонаторлардың дыбыстау қасиеттеріне тигізетін ықпалы;</w:t>
      </w:r>
    </w:p>
    <w:bookmarkEnd w:id="2419"/>
    <w:bookmarkStart w:name="z2424" w:id="2420"/>
    <w:p>
      <w:pPr>
        <w:spacing w:after="0"/>
        <w:ind w:left="0"/>
        <w:jc w:val="both"/>
      </w:pPr>
      <w:r>
        <w:rPr>
          <w:rFonts w:ascii="Times New Roman"/>
          <w:b w:val="false"/>
          <w:i w:val="false"/>
          <w:color w:val="000000"/>
          <w:sz w:val="28"/>
        </w:rPr>
        <w:t>
      герметикалығын тексеру тәсілдері, дыбыстау сапасы және тілдік музыкалық аспаптарды ойнау қасиеттері;</w:t>
      </w:r>
    </w:p>
    <w:bookmarkEnd w:id="2420"/>
    <w:bookmarkStart w:name="z2425" w:id="2421"/>
    <w:p>
      <w:pPr>
        <w:spacing w:after="0"/>
        <w:ind w:left="0"/>
        <w:jc w:val="both"/>
      </w:pPr>
      <w:r>
        <w:rPr>
          <w:rFonts w:ascii="Times New Roman"/>
          <w:b w:val="false"/>
          <w:i w:val="false"/>
          <w:color w:val="000000"/>
          <w:sz w:val="28"/>
        </w:rPr>
        <w:t>
      желімдеу материалдарының рецептурасын жасау және оларды дайындау, бөлшектер мен тораптарды өңдеу мен құрастырудың тиімді технологиялық жүйелілігін іріктеу ережесі;</w:t>
      </w:r>
    </w:p>
    <w:bookmarkEnd w:id="2421"/>
    <w:bookmarkStart w:name="z2426" w:id="2422"/>
    <w:p>
      <w:pPr>
        <w:spacing w:after="0"/>
        <w:ind w:left="0"/>
        <w:jc w:val="both"/>
      </w:pPr>
      <w:r>
        <w:rPr>
          <w:rFonts w:ascii="Times New Roman"/>
          <w:b w:val="false"/>
          <w:i w:val="false"/>
          <w:color w:val="000000"/>
          <w:sz w:val="28"/>
        </w:rPr>
        <w:t>
      құрастыру ақаулықтары және оларды жою тәсілдері, арнайы айлабұйымдар мен бақылау-өлшеу аспаптарының құрылысы;</w:t>
      </w:r>
    </w:p>
    <w:bookmarkEnd w:id="2422"/>
    <w:bookmarkStart w:name="z2427" w:id="2423"/>
    <w:p>
      <w:pPr>
        <w:spacing w:after="0"/>
        <w:ind w:left="0"/>
        <w:jc w:val="both"/>
      </w:pPr>
      <w:r>
        <w:rPr>
          <w:rFonts w:ascii="Times New Roman"/>
          <w:b w:val="false"/>
          <w:i w:val="false"/>
          <w:color w:val="000000"/>
          <w:sz w:val="28"/>
        </w:rPr>
        <w:t>
      реттеу және баптау тәсілдері, күрделі конфигурациялы және арнайы айлабұйымдардың бөлшектеріне эскиз бен жұмыс сызбаларын жасау ережесі.</w:t>
      </w:r>
    </w:p>
    <w:bookmarkEnd w:id="2423"/>
    <w:bookmarkStart w:name="z2428" w:id="2424"/>
    <w:p>
      <w:pPr>
        <w:spacing w:after="0"/>
        <w:ind w:left="0"/>
        <w:jc w:val="both"/>
      </w:pPr>
      <w:r>
        <w:rPr>
          <w:rFonts w:ascii="Times New Roman"/>
          <w:b w:val="false"/>
          <w:i w:val="false"/>
          <w:color w:val="000000"/>
          <w:sz w:val="28"/>
        </w:rPr>
        <w:t>
      Параграф 6. Тілдік аспаптарды құрастырушы, 6-разряд</w:t>
      </w:r>
    </w:p>
    <w:bookmarkEnd w:id="2424"/>
    <w:bookmarkStart w:name="z2429" w:id="2425"/>
    <w:p>
      <w:pPr>
        <w:spacing w:after="0"/>
        <w:ind w:left="0"/>
        <w:jc w:val="both"/>
      </w:pPr>
      <w:r>
        <w:rPr>
          <w:rFonts w:ascii="Times New Roman"/>
          <w:b w:val="false"/>
          <w:i w:val="false"/>
          <w:color w:val="000000"/>
          <w:sz w:val="28"/>
        </w:rPr>
        <w:t>
      309. Жұмыс сипаттамасы:</w:t>
      </w:r>
    </w:p>
    <w:bookmarkEnd w:id="2425"/>
    <w:bookmarkStart w:name="z2430" w:id="2426"/>
    <w:p>
      <w:pPr>
        <w:spacing w:after="0"/>
        <w:ind w:left="0"/>
        <w:jc w:val="both"/>
      </w:pPr>
      <w:r>
        <w:rPr>
          <w:rFonts w:ascii="Times New Roman"/>
          <w:b w:val="false"/>
          <w:i w:val="false"/>
          <w:color w:val="000000"/>
          <w:sz w:val="28"/>
        </w:rPr>
        <w:t>
      концерттік, оркестрлік, тембрлік, іріктелген және көп тембрлі ерекше тапсырыспен жасалған және экспортқа шығару үшін жасалған тілдік музыкалық аспаптарды толық құрастыру және қиыстырып келтіру;</w:t>
      </w:r>
    </w:p>
    <w:bookmarkEnd w:id="2426"/>
    <w:bookmarkStart w:name="z2431" w:id="2427"/>
    <w:p>
      <w:pPr>
        <w:spacing w:after="0"/>
        <w:ind w:left="0"/>
        <w:jc w:val="both"/>
      </w:pPr>
      <w:r>
        <w:rPr>
          <w:rFonts w:ascii="Times New Roman"/>
          <w:b w:val="false"/>
          <w:i w:val="false"/>
          <w:color w:val="000000"/>
          <w:sz w:val="28"/>
        </w:rPr>
        <w:t>
      бөлшектер мен тораптарды сызбалар мен схемалар бойынша жасау. дайын аспапта қозу шегін және дыбыстау тілдерінің тербелу кедергілерін анықтау;</w:t>
      </w:r>
    </w:p>
    <w:bookmarkEnd w:id="2427"/>
    <w:bookmarkStart w:name="z2432" w:id="2428"/>
    <w:p>
      <w:pPr>
        <w:spacing w:after="0"/>
        <w:ind w:left="0"/>
        <w:jc w:val="both"/>
      </w:pPr>
      <w:r>
        <w:rPr>
          <w:rFonts w:ascii="Times New Roman"/>
          <w:b w:val="false"/>
          <w:i w:val="false"/>
          <w:color w:val="000000"/>
          <w:sz w:val="28"/>
        </w:rPr>
        <w:t>
      дыбысы өте төмен болған кезде тілдік музыкалық аспаптардың барлық диапазоны бойынша дыбыстау тембрінің біркелкілігін қамтамасыз ету;</w:t>
      </w:r>
    </w:p>
    <w:bookmarkEnd w:id="2428"/>
    <w:bookmarkStart w:name="z2433" w:id="2429"/>
    <w:p>
      <w:pPr>
        <w:spacing w:after="0"/>
        <w:ind w:left="0"/>
        <w:jc w:val="both"/>
      </w:pPr>
      <w:r>
        <w:rPr>
          <w:rFonts w:ascii="Times New Roman"/>
          <w:b w:val="false"/>
          <w:i w:val="false"/>
          <w:color w:val="000000"/>
          <w:sz w:val="28"/>
        </w:rPr>
        <w:t>
      құрастырылған аспапты өңдеу;</w:t>
      </w:r>
    </w:p>
    <w:bookmarkEnd w:id="2429"/>
    <w:bookmarkStart w:name="z2434" w:id="2430"/>
    <w:p>
      <w:pPr>
        <w:spacing w:after="0"/>
        <w:ind w:left="0"/>
        <w:jc w:val="both"/>
      </w:pPr>
      <w:r>
        <w:rPr>
          <w:rFonts w:ascii="Times New Roman"/>
          <w:b w:val="false"/>
          <w:i w:val="false"/>
          <w:color w:val="000000"/>
          <w:sz w:val="28"/>
        </w:rPr>
        <w:t>
      клавишалардың, кнопкалардың, түймелердің, клавиатуралық механизмдердің, регистрлерді ауыстырып қосу механизмдерінің статикалық кедергілерін тексеру;</w:t>
      </w:r>
    </w:p>
    <w:bookmarkEnd w:id="2430"/>
    <w:bookmarkStart w:name="z2435" w:id="2431"/>
    <w:p>
      <w:pPr>
        <w:spacing w:after="0"/>
        <w:ind w:left="0"/>
        <w:jc w:val="both"/>
      </w:pPr>
      <w:r>
        <w:rPr>
          <w:rFonts w:ascii="Times New Roman"/>
          <w:b w:val="false"/>
          <w:i w:val="false"/>
          <w:color w:val="000000"/>
          <w:sz w:val="28"/>
        </w:rPr>
        <w:t>
      дайын аспаптың герметикалығын тексеру;</w:t>
      </w:r>
    </w:p>
    <w:bookmarkEnd w:id="2431"/>
    <w:bookmarkStart w:name="z2436" w:id="2432"/>
    <w:p>
      <w:pPr>
        <w:spacing w:after="0"/>
        <w:ind w:left="0"/>
        <w:jc w:val="both"/>
      </w:pPr>
      <w:r>
        <w:rPr>
          <w:rFonts w:ascii="Times New Roman"/>
          <w:b w:val="false"/>
          <w:i w:val="false"/>
          <w:color w:val="000000"/>
          <w:sz w:val="28"/>
        </w:rPr>
        <w:t>
      клавиатуралық механизмдер мен регистрлерді ауыстырып қосу механизмдерін реттеу;</w:t>
      </w:r>
    </w:p>
    <w:bookmarkEnd w:id="2432"/>
    <w:bookmarkStart w:name="z2437" w:id="2433"/>
    <w:p>
      <w:pPr>
        <w:spacing w:after="0"/>
        <w:ind w:left="0"/>
        <w:jc w:val="both"/>
      </w:pPr>
      <w:r>
        <w:rPr>
          <w:rFonts w:ascii="Times New Roman"/>
          <w:b w:val="false"/>
          <w:i w:val="false"/>
          <w:color w:val="000000"/>
          <w:sz w:val="28"/>
        </w:rPr>
        <w:t>
      оң және сол механизмдерге арналған бөлшектер мен тораптардың құрылысын жасау, құрастыру және оларды реттеу;</w:t>
      </w:r>
    </w:p>
    <w:bookmarkEnd w:id="2433"/>
    <w:bookmarkStart w:name="z2438" w:id="2434"/>
    <w:p>
      <w:pPr>
        <w:spacing w:after="0"/>
        <w:ind w:left="0"/>
        <w:jc w:val="both"/>
      </w:pPr>
      <w:r>
        <w:rPr>
          <w:rFonts w:ascii="Times New Roman"/>
          <w:b w:val="false"/>
          <w:i w:val="false"/>
          <w:color w:val="000000"/>
          <w:sz w:val="28"/>
        </w:rPr>
        <w:t>
      өте күрделі, жоғары сапалы тілдік музыкалық аспаптардың эксперименталдық үлгілерінің эскиздерін, схемасын, сызбаларын әзірлеу.</w:t>
      </w:r>
    </w:p>
    <w:bookmarkEnd w:id="2434"/>
    <w:bookmarkStart w:name="z2439" w:id="2435"/>
    <w:p>
      <w:pPr>
        <w:spacing w:after="0"/>
        <w:ind w:left="0"/>
        <w:jc w:val="both"/>
      </w:pPr>
      <w:r>
        <w:rPr>
          <w:rFonts w:ascii="Times New Roman"/>
          <w:b w:val="false"/>
          <w:i w:val="false"/>
          <w:color w:val="000000"/>
          <w:sz w:val="28"/>
        </w:rPr>
        <w:t>
      310. Білуге тиіс:</w:t>
      </w:r>
    </w:p>
    <w:bookmarkEnd w:id="2435"/>
    <w:bookmarkStart w:name="z2440" w:id="2436"/>
    <w:p>
      <w:pPr>
        <w:spacing w:after="0"/>
        <w:ind w:left="0"/>
        <w:jc w:val="both"/>
      </w:pPr>
      <w:r>
        <w:rPr>
          <w:rFonts w:ascii="Times New Roman"/>
          <w:b w:val="false"/>
          <w:i w:val="false"/>
          <w:color w:val="000000"/>
          <w:sz w:val="28"/>
        </w:rPr>
        <w:t>
      тілдік музыкалық аспаптардың бөлшектерін жасау, құрастыру және реттеудің толық технологиялық процессі, әр түрлі тілдік музыкалық аспаптардың құрылысы;</w:t>
      </w:r>
    </w:p>
    <w:bookmarkEnd w:id="2436"/>
    <w:bookmarkStart w:name="z2441" w:id="2437"/>
    <w:p>
      <w:pPr>
        <w:spacing w:after="0"/>
        <w:ind w:left="0"/>
        <w:jc w:val="both"/>
      </w:pPr>
      <w:r>
        <w:rPr>
          <w:rFonts w:ascii="Times New Roman"/>
          <w:b w:val="false"/>
          <w:i w:val="false"/>
          <w:color w:val="000000"/>
          <w:sz w:val="28"/>
        </w:rPr>
        <w:t>
      дыбыстау планкалары тілдерінің тербеліс амплитудасын, дыбыстау тілдерінің қозу шегі мен тербеліс кедергісін анықтау тәсілдері;</w:t>
      </w:r>
    </w:p>
    <w:bookmarkEnd w:id="2437"/>
    <w:bookmarkStart w:name="z2442" w:id="2438"/>
    <w:p>
      <w:pPr>
        <w:spacing w:after="0"/>
        <w:ind w:left="0"/>
        <w:jc w:val="both"/>
      </w:pPr>
      <w:r>
        <w:rPr>
          <w:rFonts w:ascii="Times New Roman"/>
          <w:b w:val="false"/>
          <w:i w:val="false"/>
          <w:color w:val="000000"/>
          <w:sz w:val="28"/>
        </w:rPr>
        <w:t>
      тілдік музыкалық аспаптардың барлық регистрлерін және барлық диапазондарын реттеу және баптау әдістері, ағаш өңдеу технологиясы және оның акустикалық қасиеттері;</w:t>
      </w:r>
    </w:p>
    <w:bookmarkEnd w:id="2438"/>
    <w:bookmarkStart w:name="z2443" w:id="2439"/>
    <w:p>
      <w:pPr>
        <w:spacing w:after="0"/>
        <w:ind w:left="0"/>
        <w:jc w:val="both"/>
      </w:pPr>
      <w:r>
        <w:rPr>
          <w:rFonts w:ascii="Times New Roman"/>
          <w:b w:val="false"/>
          <w:i w:val="false"/>
          <w:color w:val="000000"/>
          <w:sz w:val="28"/>
        </w:rPr>
        <w:t>
      тілдік музыкалық аспаптардың герметикалығын тексеру тәсілдері, дыбыстау сапасы мен ойнау қасиеттері;</w:t>
      </w:r>
    </w:p>
    <w:bookmarkEnd w:id="2439"/>
    <w:bookmarkStart w:name="z2444" w:id="2440"/>
    <w:p>
      <w:pPr>
        <w:spacing w:after="0"/>
        <w:ind w:left="0"/>
        <w:jc w:val="both"/>
      </w:pPr>
      <w:r>
        <w:rPr>
          <w:rFonts w:ascii="Times New Roman"/>
          <w:b w:val="false"/>
          <w:i w:val="false"/>
          <w:color w:val="000000"/>
          <w:sz w:val="28"/>
        </w:rPr>
        <w:t>
      тілдік музыкалық аспаптардың механикасын құрастырудың жоғары дәлдігіне қол жеткізу тәсілдері және оның аспаптың дыбыстау қасиеттеріне тигізетін әсері;</w:t>
      </w:r>
    </w:p>
    <w:bookmarkEnd w:id="2440"/>
    <w:bookmarkStart w:name="z2445" w:id="2441"/>
    <w:p>
      <w:pPr>
        <w:spacing w:after="0"/>
        <w:ind w:left="0"/>
        <w:jc w:val="both"/>
      </w:pPr>
      <w:r>
        <w:rPr>
          <w:rFonts w:ascii="Times New Roman"/>
          <w:b w:val="false"/>
          <w:i w:val="false"/>
          <w:color w:val="000000"/>
          <w:sz w:val="28"/>
        </w:rPr>
        <w:t>
      музыкалық білім, шектеулер мен қондыру;</w:t>
      </w:r>
    </w:p>
    <w:bookmarkEnd w:id="2441"/>
    <w:bookmarkStart w:name="z2446" w:id="2442"/>
    <w:p>
      <w:pPr>
        <w:spacing w:after="0"/>
        <w:ind w:left="0"/>
        <w:jc w:val="both"/>
      </w:pPr>
      <w:r>
        <w:rPr>
          <w:rFonts w:ascii="Times New Roman"/>
          <w:b w:val="false"/>
          <w:i w:val="false"/>
          <w:color w:val="000000"/>
          <w:sz w:val="28"/>
        </w:rPr>
        <w:t>
      квалитеттер мен сәйкессіздік өлшемдерінің жүйесі.</w:t>
      </w:r>
    </w:p>
    <w:bookmarkEnd w:id="2442"/>
    <w:bookmarkStart w:name="z2447" w:id="2443"/>
    <w:p>
      <w:pPr>
        <w:spacing w:after="0"/>
        <w:ind w:left="0"/>
        <w:jc w:val="left"/>
      </w:pPr>
      <w:r>
        <w:rPr>
          <w:rFonts w:ascii="Times New Roman"/>
          <w:b/>
          <w:i w:val="false"/>
          <w:color w:val="000000"/>
        </w:rPr>
        <w:t xml:space="preserve"> 7-бөлім. Үрмелі және ұрмалы аспаптар өндірісі</w:t>
      </w:r>
    </w:p>
    <w:bookmarkEnd w:id="2443"/>
    <w:bookmarkStart w:name="z2448" w:id="2444"/>
    <w:p>
      <w:pPr>
        <w:spacing w:after="0"/>
        <w:ind w:left="0"/>
        <w:jc w:val="both"/>
      </w:pPr>
      <w:r>
        <w:rPr>
          <w:rFonts w:ascii="Times New Roman"/>
          <w:b w:val="false"/>
          <w:i w:val="false"/>
          <w:color w:val="000000"/>
          <w:sz w:val="28"/>
        </w:rPr>
        <w:t>
      36. Үрмелі аспаптарға арналған бөлшектерді жасаушы</w:t>
      </w:r>
    </w:p>
    <w:bookmarkEnd w:id="2444"/>
    <w:bookmarkStart w:name="z2449" w:id="2445"/>
    <w:p>
      <w:pPr>
        <w:spacing w:after="0"/>
        <w:ind w:left="0"/>
        <w:jc w:val="both"/>
      </w:pPr>
      <w:r>
        <w:rPr>
          <w:rFonts w:ascii="Times New Roman"/>
          <w:b w:val="false"/>
          <w:i w:val="false"/>
          <w:color w:val="000000"/>
          <w:sz w:val="28"/>
        </w:rPr>
        <w:t>
      Параграф 1. Үрмелі аспаптарға арналған бөлшектерді жасаушы, 2-разряд</w:t>
      </w:r>
    </w:p>
    <w:bookmarkEnd w:id="2445"/>
    <w:bookmarkStart w:name="z2450" w:id="2446"/>
    <w:p>
      <w:pPr>
        <w:spacing w:after="0"/>
        <w:ind w:left="0"/>
        <w:jc w:val="both"/>
      </w:pPr>
      <w:r>
        <w:rPr>
          <w:rFonts w:ascii="Times New Roman"/>
          <w:b w:val="false"/>
          <w:i w:val="false"/>
          <w:color w:val="000000"/>
          <w:sz w:val="28"/>
        </w:rPr>
        <w:t>
      311. Жұмыс сипаттамасы:</w:t>
      </w:r>
    </w:p>
    <w:bookmarkEnd w:id="2446"/>
    <w:bookmarkStart w:name="z2451" w:id="2447"/>
    <w:p>
      <w:pPr>
        <w:spacing w:after="0"/>
        <w:ind w:left="0"/>
        <w:jc w:val="both"/>
      </w:pPr>
      <w:r>
        <w:rPr>
          <w:rFonts w:ascii="Times New Roman"/>
          <w:b w:val="false"/>
          <w:i w:val="false"/>
          <w:color w:val="000000"/>
          <w:sz w:val="28"/>
        </w:rPr>
        <w:t>
      үрмелі музыкалық аспаптардың қарапайым бөлшектерін жасау. 80</w:t>
      </w:r>
      <w:r>
        <w:rPr>
          <w:rFonts w:ascii="Times New Roman"/>
          <w:b w:val="false"/>
          <w:i w:val="false"/>
          <w:color w:val="000000"/>
          <w:vertAlign w:val="superscript"/>
        </w:rPr>
        <w:t>о</w:t>
      </w:r>
      <w:r>
        <w:rPr>
          <w:rFonts w:ascii="Times New Roman"/>
          <w:b w:val="false"/>
          <w:i w:val="false"/>
          <w:color w:val="000000"/>
          <w:sz w:val="28"/>
        </w:rPr>
        <w:t>, 90</w:t>
      </w:r>
      <w:r>
        <w:rPr>
          <w:rFonts w:ascii="Times New Roman"/>
          <w:b w:val="false"/>
          <w:i w:val="false"/>
          <w:color w:val="000000"/>
          <w:vertAlign w:val="superscript"/>
        </w:rPr>
        <w:t>о</w:t>
      </w:r>
      <w:r>
        <w:rPr>
          <w:rFonts w:ascii="Times New Roman"/>
          <w:b w:val="false"/>
          <w:i w:val="false"/>
          <w:color w:val="000000"/>
          <w:sz w:val="28"/>
        </w:rPr>
        <w:t>С дейін қарқынды қыздырылатын арнайы айлабұйымдарда көпшіктер жасау;</w:t>
      </w:r>
    </w:p>
    <w:bookmarkEnd w:id="2447"/>
    <w:bookmarkStart w:name="z2452" w:id="2448"/>
    <w:p>
      <w:pPr>
        <w:spacing w:after="0"/>
        <w:ind w:left="0"/>
        <w:jc w:val="both"/>
      </w:pPr>
      <w:r>
        <w:rPr>
          <w:rFonts w:ascii="Times New Roman"/>
          <w:b w:val="false"/>
          <w:i w:val="false"/>
          <w:color w:val="000000"/>
          <w:sz w:val="28"/>
        </w:rPr>
        <w:t>
      дайын жастықшаларды кептіру режимін сақтау;</w:t>
      </w:r>
    </w:p>
    <w:bookmarkEnd w:id="2448"/>
    <w:bookmarkStart w:name="z2453" w:id="2449"/>
    <w:p>
      <w:pPr>
        <w:spacing w:after="0"/>
        <w:ind w:left="0"/>
        <w:jc w:val="both"/>
      </w:pPr>
      <w:r>
        <w:rPr>
          <w:rFonts w:ascii="Times New Roman"/>
          <w:b w:val="false"/>
          <w:i w:val="false"/>
          <w:color w:val="000000"/>
          <w:sz w:val="28"/>
        </w:rPr>
        <w:t>
      дайындамалар мен дайын көпшіктердің көлемін штангенциркульмен бақылау;</w:t>
      </w:r>
    </w:p>
    <w:bookmarkEnd w:id="2449"/>
    <w:bookmarkStart w:name="z2454" w:id="2450"/>
    <w:p>
      <w:pPr>
        <w:spacing w:after="0"/>
        <w:ind w:left="0"/>
        <w:jc w:val="both"/>
      </w:pPr>
      <w:r>
        <w:rPr>
          <w:rFonts w:ascii="Times New Roman"/>
          <w:b w:val="false"/>
          <w:i w:val="false"/>
          <w:color w:val="000000"/>
          <w:sz w:val="28"/>
        </w:rPr>
        <w:t>
      көпшіктің серпінділігін арнайы аспаппен бақылау;</w:t>
      </w:r>
    </w:p>
    <w:bookmarkEnd w:id="2450"/>
    <w:bookmarkStart w:name="z2455" w:id="2451"/>
    <w:p>
      <w:pPr>
        <w:spacing w:after="0"/>
        <w:ind w:left="0"/>
        <w:jc w:val="both"/>
      </w:pPr>
      <w:r>
        <w:rPr>
          <w:rFonts w:ascii="Times New Roman"/>
          <w:b w:val="false"/>
          <w:i w:val="false"/>
          <w:color w:val="000000"/>
          <w:sz w:val="28"/>
        </w:rPr>
        <w:t>
      лайка мен пленканы қалыңдығы бойынша іріктеу;</w:t>
      </w:r>
    </w:p>
    <w:bookmarkEnd w:id="2451"/>
    <w:bookmarkStart w:name="z2456" w:id="2452"/>
    <w:p>
      <w:pPr>
        <w:spacing w:after="0"/>
        <w:ind w:left="0"/>
        <w:jc w:val="both"/>
      </w:pPr>
      <w:r>
        <w:rPr>
          <w:rFonts w:ascii="Times New Roman"/>
          <w:b w:val="false"/>
          <w:i w:val="false"/>
          <w:color w:val="000000"/>
          <w:sz w:val="28"/>
        </w:rPr>
        <w:t>
      желімнің әр түрлі түрлерін іріктеу;</w:t>
      </w:r>
    </w:p>
    <w:bookmarkEnd w:id="2452"/>
    <w:bookmarkStart w:name="z2457" w:id="2453"/>
    <w:p>
      <w:pPr>
        <w:spacing w:after="0"/>
        <w:ind w:left="0"/>
        <w:jc w:val="both"/>
      </w:pPr>
      <w:r>
        <w:rPr>
          <w:rFonts w:ascii="Times New Roman"/>
          <w:b w:val="false"/>
          <w:i w:val="false"/>
          <w:color w:val="000000"/>
          <w:sz w:val="28"/>
        </w:rPr>
        <w:t>
      үстелге қоятын механикалық нығыздауыш пен арнайы айлабұйымдарды баптау.</w:t>
      </w:r>
    </w:p>
    <w:bookmarkEnd w:id="2453"/>
    <w:bookmarkStart w:name="z2458" w:id="2454"/>
    <w:p>
      <w:pPr>
        <w:spacing w:after="0"/>
        <w:ind w:left="0"/>
        <w:jc w:val="both"/>
      </w:pPr>
      <w:r>
        <w:rPr>
          <w:rFonts w:ascii="Times New Roman"/>
          <w:b w:val="false"/>
          <w:i w:val="false"/>
          <w:color w:val="000000"/>
          <w:sz w:val="28"/>
        </w:rPr>
        <w:t>
      312. Білуге тиіс:</w:t>
      </w:r>
    </w:p>
    <w:bookmarkEnd w:id="2454"/>
    <w:bookmarkStart w:name="z2459" w:id="2455"/>
    <w:p>
      <w:pPr>
        <w:spacing w:after="0"/>
        <w:ind w:left="0"/>
        <w:jc w:val="both"/>
      </w:pPr>
      <w:r>
        <w:rPr>
          <w:rFonts w:ascii="Times New Roman"/>
          <w:b w:val="false"/>
          <w:i w:val="false"/>
          <w:color w:val="000000"/>
          <w:sz w:val="28"/>
        </w:rPr>
        <w:t>
      үрмелі музыкалық аспаптардың қарапайым бөлшектерін жасау үшін қолданылатын әдіс-тәсілдер, үрмелі музыкалық аспаптарға арналған көпшіктер жасаудың технологиялық процессі;</w:t>
      </w:r>
    </w:p>
    <w:bookmarkEnd w:id="2455"/>
    <w:bookmarkStart w:name="z2460" w:id="2456"/>
    <w:p>
      <w:pPr>
        <w:spacing w:after="0"/>
        <w:ind w:left="0"/>
        <w:jc w:val="both"/>
      </w:pPr>
      <w:r>
        <w:rPr>
          <w:rFonts w:ascii="Times New Roman"/>
          <w:b w:val="false"/>
          <w:i w:val="false"/>
          <w:color w:val="000000"/>
          <w:sz w:val="28"/>
        </w:rPr>
        <w:t>
      механикалық нығыздауыштарды пайдаланудың мақсаты мен ережесі, бақылау-өлшеу аспаптары мен арнайы айлабұйымдардың мақсаты мен қолданылу шарттары;</w:t>
      </w:r>
    </w:p>
    <w:bookmarkEnd w:id="2456"/>
    <w:bookmarkStart w:name="z2461" w:id="2457"/>
    <w:p>
      <w:pPr>
        <w:spacing w:after="0"/>
        <w:ind w:left="0"/>
        <w:jc w:val="both"/>
      </w:pPr>
      <w:r>
        <w:rPr>
          <w:rFonts w:ascii="Times New Roman"/>
          <w:b w:val="false"/>
          <w:i w:val="false"/>
          <w:color w:val="000000"/>
          <w:sz w:val="28"/>
        </w:rPr>
        <w:t>
      көпшіктердің мақсаты және олардың жасалу сапасына қойылатын талаптар, әр түрлі желімнің құрамы мен қасиеттері, оларды жасау тәсілдері.</w:t>
      </w:r>
    </w:p>
    <w:bookmarkEnd w:id="2457"/>
    <w:bookmarkStart w:name="z2462" w:id="2458"/>
    <w:p>
      <w:pPr>
        <w:spacing w:after="0"/>
        <w:ind w:left="0"/>
        <w:jc w:val="both"/>
      </w:pPr>
      <w:r>
        <w:rPr>
          <w:rFonts w:ascii="Times New Roman"/>
          <w:b w:val="false"/>
          <w:i w:val="false"/>
          <w:color w:val="000000"/>
          <w:sz w:val="28"/>
        </w:rPr>
        <w:t>
      313. Жұмыс үлгілері:</w:t>
      </w:r>
    </w:p>
    <w:bookmarkEnd w:id="2458"/>
    <w:bookmarkStart w:name="z2463" w:id="2459"/>
    <w:p>
      <w:pPr>
        <w:spacing w:after="0"/>
        <w:ind w:left="0"/>
        <w:jc w:val="both"/>
      </w:pPr>
      <w:r>
        <w:rPr>
          <w:rFonts w:ascii="Times New Roman"/>
          <w:b w:val="false"/>
          <w:i w:val="false"/>
          <w:color w:val="000000"/>
          <w:sz w:val="28"/>
        </w:rPr>
        <w:t>
      1) үрмелі музыкалық аспаптарға арналған көпшіктер – шұға мен фланельді картонға жабыстыру және дайындаманы арнайы үстелге қоятын механикалық немесе қол нығыздауышта шабу.</w:t>
      </w:r>
    </w:p>
    <w:bookmarkEnd w:id="2459"/>
    <w:bookmarkStart w:name="z2464" w:id="2460"/>
    <w:p>
      <w:pPr>
        <w:spacing w:after="0"/>
        <w:ind w:left="0"/>
        <w:jc w:val="both"/>
      </w:pPr>
      <w:r>
        <w:rPr>
          <w:rFonts w:ascii="Times New Roman"/>
          <w:b w:val="false"/>
          <w:i w:val="false"/>
          <w:color w:val="000000"/>
          <w:sz w:val="28"/>
        </w:rPr>
        <w:t>
      Параграф 2. Үрмелі аспаптарға арналған бөлшектерді жасаушы, 3-разряд</w:t>
      </w:r>
    </w:p>
    <w:bookmarkEnd w:id="2460"/>
    <w:bookmarkStart w:name="z2465" w:id="2461"/>
    <w:p>
      <w:pPr>
        <w:spacing w:after="0"/>
        <w:ind w:left="0"/>
        <w:jc w:val="both"/>
      </w:pPr>
      <w:r>
        <w:rPr>
          <w:rFonts w:ascii="Times New Roman"/>
          <w:b w:val="false"/>
          <w:i w:val="false"/>
          <w:color w:val="000000"/>
          <w:sz w:val="28"/>
        </w:rPr>
        <w:t>
      314. Жұмыс сипаттамасы:</w:t>
      </w:r>
    </w:p>
    <w:bookmarkEnd w:id="2461"/>
    <w:bookmarkStart w:name="z2466" w:id="2462"/>
    <w:p>
      <w:pPr>
        <w:spacing w:after="0"/>
        <w:ind w:left="0"/>
        <w:jc w:val="both"/>
      </w:pPr>
      <w:r>
        <w:rPr>
          <w:rFonts w:ascii="Times New Roman"/>
          <w:b w:val="false"/>
          <w:i w:val="false"/>
          <w:color w:val="000000"/>
          <w:sz w:val="28"/>
        </w:rPr>
        <w:t>
      үрмелі музыкалық аспаптардың күрделілігі орташа бөлшектерін жасау;</w:t>
      </w:r>
    </w:p>
    <w:bookmarkEnd w:id="2462"/>
    <w:bookmarkStart w:name="z2467" w:id="2463"/>
    <w:p>
      <w:pPr>
        <w:spacing w:after="0"/>
        <w:ind w:left="0"/>
        <w:jc w:val="both"/>
      </w:pPr>
      <w:r>
        <w:rPr>
          <w:rFonts w:ascii="Times New Roman"/>
          <w:b w:val="false"/>
          <w:i w:val="false"/>
          <w:color w:val="000000"/>
          <w:sz w:val="28"/>
        </w:rPr>
        <w:t>
      пионерлік горн басының дайындамасын орталықтау. Қылауларын тазалау;</w:t>
      </w:r>
    </w:p>
    <w:bookmarkEnd w:id="2463"/>
    <w:bookmarkStart w:name="z2468" w:id="2464"/>
    <w:p>
      <w:pPr>
        <w:spacing w:after="0"/>
        <w:ind w:left="0"/>
        <w:jc w:val="both"/>
      </w:pPr>
      <w:r>
        <w:rPr>
          <w:rFonts w:ascii="Times New Roman"/>
          <w:b w:val="false"/>
          <w:i w:val="false"/>
          <w:color w:val="000000"/>
          <w:sz w:val="28"/>
        </w:rPr>
        <w:t>
      пионерлік горнның тар бөлігін және саксофон буынын сызғыш бойынша үгіту станогымен оправада күйдіру;</w:t>
      </w:r>
    </w:p>
    <w:bookmarkEnd w:id="2464"/>
    <w:bookmarkStart w:name="z2469" w:id="2465"/>
    <w:p>
      <w:pPr>
        <w:spacing w:after="0"/>
        <w:ind w:left="0"/>
        <w:jc w:val="both"/>
      </w:pPr>
      <w:r>
        <w:rPr>
          <w:rFonts w:ascii="Times New Roman"/>
          <w:b w:val="false"/>
          <w:i w:val="false"/>
          <w:color w:val="000000"/>
          <w:sz w:val="28"/>
        </w:rPr>
        <w:t>
      ұзына бойындағы жіктерді тазалау;</w:t>
      </w:r>
    </w:p>
    <w:bookmarkEnd w:id="2465"/>
    <w:bookmarkStart w:name="z2470" w:id="2466"/>
    <w:p>
      <w:pPr>
        <w:spacing w:after="0"/>
        <w:ind w:left="0"/>
        <w:jc w:val="both"/>
      </w:pPr>
      <w:r>
        <w:rPr>
          <w:rFonts w:ascii="Times New Roman"/>
          <w:b w:val="false"/>
          <w:i w:val="false"/>
          <w:color w:val="000000"/>
          <w:sz w:val="28"/>
        </w:rPr>
        <w:t>
      үрмелі музыкалық аспаптардың кең қонышының ішкі бөлігін токарлық-қысу станогында немесе қолмен тегістеу терісімен тазалау.</w:t>
      </w:r>
    </w:p>
    <w:bookmarkEnd w:id="2466"/>
    <w:bookmarkStart w:name="z2471" w:id="2467"/>
    <w:p>
      <w:pPr>
        <w:spacing w:after="0"/>
        <w:ind w:left="0"/>
        <w:jc w:val="both"/>
      </w:pPr>
      <w:r>
        <w:rPr>
          <w:rFonts w:ascii="Times New Roman"/>
          <w:b w:val="false"/>
          <w:i w:val="false"/>
          <w:color w:val="000000"/>
          <w:sz w:val="28"/>
        </w:rPr>
        <w:t>
      315. Білуге тиіс:</w:t>
      </w:r>
    </w:p>
    <w:bookmarkEnd w:id="2467"/>
    <w:bookmarkStart w:name="z2472" w:id="2468"/>
    <w:p>
      <w:pPr>
        <w:spacing w:after="0"/>
        <w:ind w:left="0"/>
        <w:jc w:val="both"/>
      </w:pPr>
      <w:r>
        <w:rPr>
          <w:rFonts w:ascii="Times New Roman"/>
          <w:b w:val="false"/>
          <w:i w:val="false"/>
          <w:color w:val="000000"/>
          <w:sz w:val="28"/>
        </w:rPr>
        <w:t>
      үрмелі музыкалық аспаптардың күрделілігі орташа бөлшектерін жасау үшін қолданылатын әдіс-тәсілдер;</w:t>
      </w:r>
    </w:p>
    <w:bookmarkEnd w:id="2468"/>
    <w:bookmarkStart w:name="z2473" w:id="2469"/>
    <w:p>
      <w:pPr>
        <w:spacing w:after="0"/>
        <w:ind w:left="0"/>
        <w:jc w:val="both"/>
      </w:pPr>
      <w:r>
        <w:rPr>
          <w:rFonts w:ascii="Times New Roman"/>
          <w:b w:val="false"/>
          <w:i w:val="false"/>
          <w:color w:val="000000"/>
          <w:sz w:val="28"/>
        </w:rPr>
        <w:t>
      токарлық-қысу станогының құрылыс және баптау тәсілдері;</w:t>
      </w:r>
    </w:p>
    <w:bookmarkEnd w:id="2469"/>
    <w:bookmarkStart w:name="z2474" w:id="2470"/>
    <w:p>
      <w:pPr>
        <w:spacing w:after="0"/>
        <w:ind w:left="0"/>
        <w:jc w:val="both"/>
      </w:pPr>
      <w:r>
        <w:rPr>
          <w:rFonts w:ascii="Times New Roman"/>
          <w:b w:val="false"/>
          <w:i w:val="false"/>
          <w:color w:val="000000"/>
          <w:sz w:val="28"/>
        </w:rPr>
        <w:t>
      арнайы бақылау-өлшеу құралдары және оларды пайдалану ережесі;</w:t>
      </w:r>
    </w:p>
    <w:bookmarkEnd w:id="2470"/>
    <w:bookmarkStart w:name="z2475" w:id="2471"/>
    <w:p>
      <w:pPr>
        <w:spacing w:after="0"/>
        <w:ind w:left="0"/>
        <w:jc w:val="both"/>
      </w:pPr>
      <w:r>
        <w:rPr>
          <w:rFonts w:ascii="Times New Roman"/>
          <w:b w:val="false"/>
          <w:i w:val="false"/>
          <w:color w:val="000000"/>
          <w:sz w:val="28"/>
        </w:rPr>
        <w:t>
      металл маркасы және олардың негізгі қасиеттері, қолданылатын патрон, оправа және сызғыштардың түрлері мен мақсаты;</w:t>
      </w:r>
    </w:p>
    <w:bookmarkEnd w:id="2471"/>
    <w:bookmarkStart w:name="z2476" w:id="2472"/>
    <w:p>
      <w:pPr>
        <w:spacing w:after="0"/>
        <w:ind w:left="0"/>
        <w:jc w:val="both"/>
      </w:pPr>
      <w:r>
        <w:rPr>
          <w:rFonts w:ascii="Times New Roman"/>
          <w:b w:val="false"/>
          <w:i w:val="false"/>
          <w:color w:val="000000"/>
          <w:sz w:val="28"/>
        </w:rPr>
        <w:t>
      шектеулер мен қондыру, квалитеттер мен сәйкессіздік өлшемдері туралы түсінік.</w:t>
      </w:r>
    </w:p>
    <w:bookmarkEnd w:id="2472"/>
    <w:bookmarkStart w:name="z2477" w:id="2473"/>
    <w:p>
      <w:pPr>
        <w:spacing w:after="0"/>
        <w:ind w:left="0"/>
        <w:jc w:val="both"/>
      </w:pPr>
      <w:r>
        <w:rPr>
          <w:rFonts w:ascii="Times New Roman"/>
          <w:b w:val="false"/>
          <w:i w:val="false"/>
          <w:color w:val="000000"/>
          <w:sz w:val="28"/>
        </w:rPr>
        <w:t>
      316. Жұмыс үлгілері:</w:t>
      </w:r>
    </w:p>
    <w:bookmarkEnd w:id="2473"/>
    <w:bookmarkStart w:name="z2478" w:id="2474"/>
    <w:p>
      <w:pPr>
        <w:spacing w:after="0"/>
        <w:ind w:left="0"/>
        <w:jc w:val="both"/>
      </w:pPr>
      <w:r>
        <w:rPr>
          <w:rFonts w:ascii="Times New Roman"/>
          <w:b w:val="false"/>
          <w:i w:val="false"/>
          <w:color w:val="000000"/>
          <w:sz w:val="28"/>
        </w:rPr>
        <w:t>
      1) пионерлік горнның тар бөлігі және саксофон буыны – ұштарын кесу;</w:t>
      </w:r>
    </w:p>
    <w:bookmarkEnd w:id="2474"/>
    <w:bookmarkStart w:name="z2479" w:id="2475"/>
    <w:p>
      <w:pPr>
        <w:spacing w:after="0"/>
        <w:ind w:left="0"/>
        <w:jc w:val="both"/>
      </w:pPr>
      <w:r>
        <w:rPr>
          <w:rFonts w:ascii="Times New Roman"/>
          <w:b w:val="false"/>
          <w:i w:val="false"/>
          <w:color w:val="000000"/>
          <w:sz w:val="28"/>
        </w:rPr>
        <w:t>
      2) саксофонның, сурдиннің кең қонышы - күйдіру.</w:t>
      </w:r>
    </w:p>
    <w:bookmarkEnd w:id="2475"/>
    <w:bookmarkStart w:name="z2480" w:id="2476"/>
    <w:p>
      <w:pPr>
        <w:spacing w:after="0"/>
        <w:ind w:left="0"/>
        <w:jc w:val="both"/>
      </w:pPr>
      <w:r>
        <w:rPr>
          <w:rFonts w:ascii="Times New Roman"/>
          <w:b w:val="false"/>
          <w:i w:val="false"/>
          <w:color w:val="000000"/>
          <w:sz w:val="28"/>
        </w:rPr>
        <w:t>
      Параграф 3. Үрмелі аспаптарға арналған бөлшектерді жасаушы, 4-разряд</w:t>
      </w:r>
    </w:p>
    <w:bookmarkEnd w:id="2476"/>
    <w:bookmarkStart w:name="z2481" w:id="2477"/>
    <w:p>
      <w:pPr>
        <w:spacing w:after="0"/>
        <w:ind w:left="0"/>
        <w:jc w:val="both"/>
      </w:pPr>
      <w:r>
        <w:rPr>
          <w:rFonts w:ascii="Times New Roman"/>
          <w:b w:val="false"/>
          <w:i w:val="false"/>
          <w:color w:val="000000"/>
          <w:sz w:val="28"/>
        </w:rPr>
        <w:t>
      317. Жұмыс сипаттамасы:</w:t>
      </w:r>
    </w:p>
    <w:bookmarkEnd w:id="2477"/>
    <w:bookmarkStart w:name="z2482" w:id="2478"/>
    <w:p>
      <w:pPr>
        <w:spacing w:after="0"/>
        <w:ind w:left="0"/>
        <w:jc w:val="both"/>
      </w:pPr>
      <w:r>
        <w:rPr>
          <w:rFonts w:ascii="Times New Roman"/>
          <w:b w:val="false"/>
          <w:i w:val="false"/>
          <w:color w:val="000000"/>
          <w:sz w:val="28"/>
        </w:rPr>
        <w:t>
      үрмелі музыкалық аспаптардың күрделі бөлшектерін жасау;</w:t>
      </w:r>
    </w:p>
    <w:bookmarkEnd w:id="2478"/>
    <w:bookmarkStart w:name="z2483" w:id="2479"/>
    <w:p>
      <w:pPr>
        <w:spacing w:after="0"/>
        <w:ind w:left="0"/>
        <w:jc w:val="both"/>
      </w:pPr>
      <w:r>
        <w:rPr>
          <w:rFonts w:ascii="Times New Roman"/>
          <w:b w:val="false"/>
          <w:i w:val="false"/>
          <w:color w:val="000000"/>
          <w:sz w:val="28"/>
        </w:rPr>
        <w:t>
      қамыстан бір қабат таяқтарын жасау;</w:t>
      </w:r>
    </w:p>
    <w:bookmarkEnd w:id="2479"/>
    <w:bookmarkStart w:name="z2484" w:id="2480"/>
    <w:p>
      <w:pPr>
        <w:spacing w:after="0"/>
        <w:ind w:left="0"/>
        <w:jc w:val="both"/>
      </w:pPr>
      <w:r>
        <w:rPr>
          <w:rFonts w:ascii="Times New Roman"/>
          <w:b w:val="false"/>
          <w:i w:val="false"/>
          <w:color w:val="000000"/>
          <w:sz w:val="28"/>
        </w:rPr>
        <w:t>
      таяқтың қажетті қалыңдығына қол жеткізу үшін қажетті технологиялық әдіппен дайындама мөлшерін анықтау;</w:t>
      </w:r>
    </w:p>
    <w:bookmarkEnd w:id="2480"/>
    <w:bookmarkStart w:name="z2485" w:id="2481"/>
    <w:p>
      <w:pPr>
        <w:spacing w:after="0"/>
        <w:ind w:left="0"/>
        <w:jc w:val="both"/>
      </w:pPr>
      <w:r>
        <w:rPr>
          <w:rFonts w:ascii="Times New Roman"/>
          <w:b w:val="false"/>
          <w:i w:val="false"/>
          <w:color w:val="000000"/>
          <w:sz w:val="28"/>
        </w:rPr>
        <w:t>
      қамыстан дайындама өңдеудің технологиялық режимін белгілеу;</w:t>
      </w:r>
    </w:p>
    <w:bookmarkEnd w:id="2481"/>
    <w:bookmarkStart w:name="z2486" w:id="2482"/>
    <w:p>
      <w:pPr>
        <w:spacing w:after="0"/>
        <w:ind w:left="0"/>
        <w:jc w:val="both"/>
      </w:pPr>
      <w:r>
        <w:rPr>
          <w:rFonts w:ascii="Times New Roman"/>
          <w:b w:val="false"/>
          <w:i w:val="false"/>
          <w:color w:val="000000"/>
          <w:sz w:val="28"/>
        </w:rPr>
        <w:t>
      үрмелі музыкалық аспаптардың әрбір түріне арналған дайындамаларды кесігі, түсі, тығыздығы, алдыңғы өңдеу сапасы бойынша іріктеу;</w:t>
      </w:r>
    </w:p>
    <w:bookmarkEnd w:id="2482"/>
    <w:bookmarkStart w:name="z2487" w:id="2483"/>
    <w:p>
      <w:pPr>
        <w:spacing w:after="0"/>
        <w:ind w:left="0"/>
        <w:jc w:val="both"/>
      </w:pPr>
      <w:r>
        <w:rPr>
          <w:rFonts w:ascii="Times New Roman"/>
          <w:b w:val="false"/>
          <w:i w:val="false"/>
          <w:color w:val="000000"/>
          <w:sz w:val="28"/>
        </w:rPr>
        <w:t>
      таяқты конусқа және кесу радиусы бойынша кесу;</w:t>
      </w:r>
    </w:p>
    <w:bookmarkEnd w:id="2483"/>
    <w:bookmarkStart w:name="z2488" w:id="2484"/>
    <w:p>
      <w:pPr>
        <w:spacing w:after="0"/>
        <w:ind w:left="0"/>
        <w:jc w:val="both"/>
      </w:pPr>
      <w:r>
        <w:rPr>
          <w:rFonts w:ascii="Times New Roman"/>
          <w:b w:val="false"/>
          <w:i w:val="false"/>
          <w:color w:val="000000"/>
          <w:sz w:val="28"/>
        </w:rPr>
        <w:t>
      таяқты ерітіндіде жібіту;</w:t>
      </w:r>
    </w:p>
    <w:bookmarkEnd w:id="2484"/>
    <w:bookmarkStart w:name="z2489" w:id="2485"/>
    <w:p>
      <w:pPr>
        <w:spacing w:after="0"/>
        <w:ind w:left="0"/>
        <w:jc w:val="both"/>
      </w:pPr>
      <w:r>
        <w:rPr>
          <w:rFonts w:ascii="Times New Roman"/>
          <w:b w:val="false"/>
          <w:i w:val="false"/>
          <w:color w:val="000000"/>
          <w:sz w:val="28"/>
        </w:rPr>
        <w:t>
      таяқ бетіндегі барлық түк-талшықтарды қолмен тегістеу әдісімен алып тастау;</w:t>
      </w:r>
    </w:p>
    <w:bookmarkEnd w:id="2485"/>
    <w:bookmarkStart w:name="z2490" w:id="2486"/>
    <w:p>
      <w:pPr>
        <w:spacing w:after="0"/>
        <w:ind w:left="0"/>
        <w:jc w:val="both"/>
      </w:pPr>
      <w:r>
        <w:rPr>
          <w:rFonts w:ascii="Times New Roman"/>
          <w:b w:val="false"/>
          <w:i w:val="false"/>
          <w:color w:val="000000"/>
          <w:sz w:val="28"/>
        </w:rPr>
        <w:t>
      таяқтарды мундштук өлшеміне қиыстырып келтіру;</w:t>
      </w:r>
    </w:p>
    <w:bookmarkEnd w:id="2486"/>
    <w:bookmarkStart w:name="z2491" w:id="2487"/>
    <w:p>
      <w:pPr>
        <w:spacing w:after="0"/>
        <w:ind w:left="0"/>
        <w:jc w:val="both"/>
      </w:pPr>
      <w:r>
        <w:rPr>
          <w:rFonts w:ascii="Times New Roman"/>
          <w:b w:val="false"/>
          <w:i w:val="false"/>
          <w:color w:val="000000"/>
          <w:sz w:val="28"/>
        </w:rPr>
        <w:t>
      таяқтың дыбыстық сапасын акустикалық вибратормен тексеру;</w:t>
      </w:r>
    </w:p>
    <w:bookmarkEnd w:id="2487"/>
    <w:bookmarkStart w:name="z2492" w:id="2488"/>
    <w:p>
      <w:pPr>
        <w:spacing w:after="0"/>
        <w:ind w:left="0"/>
        <w:jc w:val="both"/>
      </w:pPr>
      <w:r>
        <w:rPr>
          <w:rFonts w:ascii="Times New Roman"/>
          <w:b w:val="false"/>
          <w:i w:val="false"/>
          <w:color w:val="000000"/>
          <w:sz w:val="28"/>
        </w:rPr>
        <w:t>
      таяқтарды тыңдау арқылы дыбыс шығаруын жетілдіру;</w:t>
      </w:r>
    </w:p>
    <w:bookmarkEnd w:id="2488"/>
    <w:bookmarkStart w:name="z2493" w:id="2489"/>
    <w:p>
      <w:pPr>
        <w:spacing w:after="0"/>
        <w:ind w:left="0"/>
        <w:jc w:val="both"/>
      </w:pPr>
      <w:r>
        <w:rPr>
          <w:rFonts w:ascii="Times New Roman"/>
          <w:b w:val="false"/>
          <w:i w:val="false"/>
          <w:color w:val="000000"/>
          <w:sz w:val="28"/>
        </w:rPr>
        <w:t>
      мыс үрмелі аспаптарға арнап токарлық-қысу станогында тереңнен тарту әдісімен және қолмен қысу арқылы күрделі бөлшектерді жасау;</w:t>
      </w:r>
    </w:p>
    <w:bookmarkEnd w:id="2489"/>
    <w:bookmarkStart w:name="z2494" w:id="2490"/>
    <w:p>
      <w:pPr>
        <w:spacing w:after="0"/>
        <w:ind w:left="0"/>
        <w:jc w:val="both"/>
      </w:pPr>
      <w:r>
        <w:rPr>
          <w:rFonts w:ascii="Times New Roman"/>
          <w:b w:val="false"/>
          <w:i w:val="false"/>
          <w:color w:val="000000"/>
          <w:sz w:val="28"/>
        </w:rPr>
        <w:t>
      қабырғасының біркелкі қалыңдығын қамтамасыз ету және бөлшектің өн бойындағы металды нығыздау;</w:t>
      </w:r>
    </w:p>
    <w:bookmarkEnd w:id="2490"/>
    <w:bookmarkStart w:name="z2495" w:id="2491"/>
    <w:p>
      <w:pPr>
        <w:spacing w:after="0"/>
        <w:ind w:left="0"/>
        <w:jc w:val="both"/>
      </w:pPr>
      <w:r>
        <w:rPr>
          <w:rFonts w:ascii="Times New Roman"/>
          <w:b w:val="false"/>
          <w:i w:val="false"/>
          <w:color w:val="000000"/>
          <w:sz w:val="28"/>
        </w:rPr>
        <w:t>
      қажетті резонаторлағыш қасиеттерін қалыптастыру;</w:t>
      </w:r>
    </w:p>
    <w:bookmarkEnd w:id="2491"/>
    <w:bookmarkStart w:name="z2496" w:id="2492"/>
    <w:p>
      <w:pPr>
        <w:spacing w:after="0"/>
        <w:ind w:left="0"/>
        <w:jc w:val="both"/>
      </w:pPr>
      <w:r>
        <w:rPr>
          <w:rFonts w:ascii="Times New Roman"/>
          <w:b w:val="false"/>
          <w:i w:val="false"/>
          <w:color w:val="000000"/>
          <w:sz w:val="28"/>
        </w:rPr>
        <w:t>
      бөлшектің ішкі және сыртқы бетіндегі қылауларды тазалау;</w:t>
      </w:r>
    </w:p>
    <w:bookmarkEnd w:id="2492"/>
    <w:bookmarkStart w:name="z2497" w:id="2493"/>
    <w:p>
      <w:pPr>
        <w:spacing w:after="0"/>
        <w:ind w:left="0"/>
        <w:jc w:val="both"/>
      </w:pPr>
      <w:r>
        <w:rPr>
          <w:rFonts w:ascii="Times New Roman"/>
          <w:b w:val="false"/>
          <w:i w:val="false"/>
          <w:color w:val="000000"/>
          <w:sz w:val="28"/>
        </w:rPr>
        <w:t>
      бөлшектерді токарлық-қысу станогында қолмен тегістеу;</w:t>
      </w:r>
    </w:p>
    <w:bookmarkEnd w:id="2493"/>
    <w:bookmarkStart w:name="z2498" w:id="2494"/>
    <w:p>
      <w:pPr>
        <w:spacing w:after="0"/>
        <w:ind w:left="0"/>
        <w:jc w:val="both"/>
      </w:pPr>
      <w:r>
        <w:rPr>
          <w:rFonts w:ascii="Times New Roman"/>
          <w:b w:val="false"/>
          <w:i w:val="false"/>
          <w:color w:val="000000"/>
          <w:sz w:val="28"/>
        </w:rPr>
        <w:t>
      қабырғаның қалыңдығын, бөлшектердің отырғызу және көлемдік өлшемдерін бақылау-өлшеу аспаптарымен тексеру;</w:t>
      </w:r>
    </w:p>
    <w:bookmarkEnd w:id="2494"/>
    <w:bookmarkStart w:name="z2499" w:id="2495"/>
    <w:p>
      <w:pPr>
        <w:spacing w:after="0"/>
        <w:ind w:left="0"/>
        <w:jc w:val="both"/>
      </w:pPr>
      <w:r>
        <w:rPr>
          <w:rFonts w:ascii="Times New Roman"/>
          <w:b w:val="false"/>
          <w:i w:val="false"/>
          <w:color w:val="000000"/>
          <w:sz w:val="28"/>
        </w:rPr>
        <w:t>
      бөлшектердің күйдірілу дәрежесін, олардың акустикалық қасиеттерін акустикалық резонатормен бақылау;</w:t>
      </w:r>
    </w:p>
    <w:bookmarkEnd w:id="2495"/>
    <w:bookmarkStart w:name="z2500" w:id="2496"/>
    <w:p>
      <w:pPr>
        <w:spacing w:after="0"/>
        <w:ind w:left="0"/>
        <w:jc w:val="both"/>
      </w:pPr>
      <w:r>
        <w:rPr>
          <w:rFonts w:ascii="Times New Roman"/>
          <w:b w:val="false"/>
          <w:i w:val="false"/>
          <w:color w:val="000000"/>
          <w:sz w:val="28"/>
        </w:rPr>
        <w:t>
      станоктарды, арнайы айлабұйымдарды баптау;</w:t>
      </w:r>
    </w:p>
    <w:bookmarkEnd w:id="2496"/>
    <w:bookmarkStart w:name="z2501" w:id="2497"/>
    <w:p>
      <w:pPr>
        <w:spacing w:after="0"/>
        <w:ind w:left="0"/>
        <w:jc w:val="both"/>
      </w:pPr>
      <w:r>
        <w:rPr>
          <w:rFonts w:ascii="Times New Roman"/>
          <w:b w:val="false"/>
          <w:i w:val="false"/>
          <w:color w:val="000000"/>
          <w:sz w:val="28"/>
        </w:rPr>
        <w:t>
      кесу құралын, жаныштағыштарды, оправалар мен конустарды қайрау және толтыру.</w:t>
      </w:r>
    </w:p>
    <w:bookmarkEnd w:id="2497"/>
    <w:bookmarkStart w:name="z2502" w:id="2498"/>
    <w:p>
      <w:pPr>
        <w:spacing w:after="0"/>
        <w:ind w:left="0"/>
        <w:jc w:val="both"/>
      </w:pPr>
      <w:r>
        <w:rPr>
          <w:rFonts w:ascii="Times New Roman"/>
          <w:b w:val="false"/>
          <w:i w:val="false"/>
          <w:color w:val="000000"/>
          <w:sz w:val="28"/>
        </w:rPr>
        <w:t>
      318. Білуге тиіс:</w:t>
      </w:r>
    </w:p>
    <w:bookmarkEnd w:id="2498"/>
    <w:bookmarkStart w:name="z2503" w:id="2499"/>
    <w:p>
      <w:pPr>
        <w:spacing w:after="0"/>
        <w:ind w:left="0"/>
        <w:jc w:val="both"/>
      </w:pPr>
      <w:r>
        <w:rPr>
          <w:rFonts w:ascii="Times New Roman"/>
          <w:b w:val="false"/>
          <w:i w:val="false"/>
          <w:color w:val="000000"/>
          <w:sz w:val="28"/>
        </w:rPr>
        <w:t>
      үрмелі музыкалық аспаптардың күрделі бөлшектерін жасау үшін қолданылатын әдіс-тәсілдер, бір жапырақты таяқ жасаудың технологиялық процессі;</w:t>
      </w:r>
    </w:p>
    <w:bookmarkEnd w:id="2499"/>
    <w:bookmarkStart w:name="z2504" w:id="2500"/>
    <w:p>
      <w:pPr>
        <w:spacing w:after="0"/>
        <w:ind w:left="0"/>
        <w:jc w:val="both"/>
      </w:pPr>
      <w:r>
        <w:rPr>
          <w:rFonts w:ascii="Times New Roman"/>
          <w:b w:val="false"/>
          <w:i w:val="false"/>
          <w:color w:val="000000"/>
          <w:sz w:val="28"/>
        </w:rPr>
        <w:t>
      қамыс пен қамысты музыкалық аспаптардың құрылысы, қамыстың қасиеттері мен сапасы, әр түрлі және әр сортты қамысты шылау және кептіру режимі, токарлық-қысу станогының құрылымдық ерекшеліктері;</w:t>
      </w:r>
    </w:p>
    <w:bookmarkEnd w:id="2500"/>
    <w:bookmarkStart w:name="z2505" w:id="2501"/>
    <w:p>
      <w:pPr>
        <w:spacing w:after="0"/>
        <w:ind w:left="0"/>
        <w:jc w:val="both"/>
      </w:pPr>
      <w:r>
        <w:rPr>
          <w:rFonts w:ascii="Times New Roman"/>
          <w:b w:val="false"/>
          <w:i w:val="false"/>
          <w:color w:val="000000"/>
          <w:sz w:val="28"/>
        </w:rPr>
        <w:t>
      баптау және реттеу ережесі, арнайы қысып-кесу және бақылау-өлшеу аспаптарының құрылысы мен пайдалану ережесі, оның геометриясы, металдың негізгі қасиеттері;</w:t>
      </w:r>
    </w:p>
    <w:bookmarkEnd w:id="2501"/>
    <w:bookmarkStart w:name="z2506" w:id="2502"/>
    <w:p>
      <w:pPr>
        <w:spacing w:after="0"/>
        <w:ind w:left="0"/>
        <w:jc w:val="both"/>
      </w:pPr>
      <w:r>
        <w:rPr>
          <w:rFonts w:ascii="Times New Roman"/>
          <w:b w:val="false"/>
          <w:i w:val="false"/>
          <w:color w:val="000000"/>
          <w:sz w:val="28"/>
        </w:rPr>
        <w:t>
      материалдарды тегістеу үшін қолданылатын патрондардың түрлері және мақсаты, сызбаларды оқу, шектеулер мен қондыру, квалитеттер мен сәйкессіздік өлшемдері туралы негізгі мәліметтер;</w:t>
      </w:r>
    </w:p>
    <w:bookmarkEnd w:id="2502"/>
    <w:bookmarkStart w:name="z2507" w:id="2503"/>
    <w:p>
      <w:pPr>
        <w:spacing w:after="0"/>
        <w:ind w:left="0"/>
        <w:jc w:val="both"/>
      </w:pPr>
      <w:r>
        <w:rPr>
          <w:rFonts w:ascii="Times New Roman"/>
          <w:b w:val="false"/>
          <w:i w:val="false"/>
          <w:color w:val="000000"/>
          <w:sz w:val="28"/>
        </w:rPr>
        <w:t>
      музыкалық білім және үрмелі музыкалық аспаптарда ойнау негіздері.</w:t>
      </w:r>
    </w:p>
    <w:bookmarkEnd w:id="2503"/>
    <w:bookmarkStart w:name="z2508" w:id="2504"/>
    <w:p>
      <w:pPr>
        <w:spacing w:after="0"/>
        <w:ind w:left="0"/>
        <w:jc w:val="both"/>
      </w:pPr>
      <w:r>
        <w:rPr>
          <w:rFonts w:ascii="Times New Roman"/>
          <w:b w:val="false"/>
          <w:i w:val="false"/>
          <w:color w:val="000000"/>
          <w:sz w:val="28"/>
        </w:rPr>
        <w:t>
      319. Жұмыс үлгілері:</w:t>
      </w:r>
    </w:p>
    <w:bookmarkEnd w:id="2504"/>
    <w:bookmarkStart w:name="z2509" w:id="2505"/>
    <w:p>
      <w:pPr>
        <w:spacing w:after="0"/>
        <w:ind w:left="0"/>
        <w:jc w:val="both"/>
      </w:pPr>
      <w:r>
        <w:rPr>
          <w:rFonts w:ascii="Times New Roman"/>
          <w:b w:val="false"/>
          <w:i w:val="false"/>
          <w:color w:val="000000"/>
          <w:sz w:val="28"/>
        </w:rPr>
        <w:t>
      1) саксофон мен кларнеттің қалпақшалары – жаншу жұмыстары, терең тарту және күйдіру;</w:t>
      </w:r>
    </w:p>
    <w:bookmarkEnd w:id="2505"/>
    <w:bookmarkStart w:name="z2510" w:id="2506"/>
    <w:p>
      <w:pPr>
        <w:spacing w:after="0"/>
        <w:ind w:left="0"/>
        <w:jc w:val="both"/>
      </w:pPr>
      <w:r>
        <w:rPr>
          <w:rFonts w:ascii="Times New Roman"/>
          <w:b w:val="false"/>
          <w:i w:val="false"/>
          <w:color w:val="000000"/>
          <w:sz w:val="28"/>
        </w:rPr>
        <w:t>
      2) үрмелі мыс аспаптардың қаттылық сақиналары – орау;</w:t>
      </w:r>
    </w:p>
    <w:bookmarkEnd w:id="2506"/>
    <w:bookmarkStart w:name="z2511" w:id="2507"/>
    <w:p>
      <w:pPr>
        <w:spacing w:after="0"/>
        <w:ind w:left="0"/>
        <w:jc w:val="both"/>
      </w:pPr>
      <w:r>
        <w:rPr>
          <w:rFonts w:ascii="Times New Roman"/>
          <w:b w:val="false"/>
          <w:i w:val="false"/>
          <w:color w:val="000000"/>
          <w:sz w:val="28"/>
        </w:rPr>
        <w:t>
      3) флейт-сопраноның корпусы - дайындамаларды токарлық станокта өңдеу;</w:t>
      </w:r>
    </w:p>
    <w:bookmarkEnd w:id="2507"/>
    <w:bookmarkStart w:name="z2512" w:id="2508"/>
    <w:p>
      <w:pPr>
        <w:spacing w:after="0"/>
        <w:ind w:left="0"/>
        <w:jc w:val="both"/>
      </w:pPr>
      <w:r>
        <w:rPr>
          <w:rFonts w:ascii="Times New Roman"/>
          <w:b w:val="false"/>
          <w:i w:val="false"/>
          <w:color w:val="000000"/>
          <w:sz w:val="28"/>
        </w:rPr>
        <w:t>
      4) кең қоныш, сигналдық құралдардың, трубалардың, пионерлік горнның, қалпақшалардың кең қоныштарының бастары – терең тарту, күйдіру, тегістеу;</w:t>
      </w:r>
    </w:p>
    <w:bookmarkEnd w:id="2508"/>
    <w:bookmarkStart w:name="z2513" w:id="2509"/>
    <w:p>
      <w:pPr>
        <w:spacing w:after="0"/>
        <w:ind w:left="0"/>
        <w:jc w:val="both"/>
      </w:pPr>
      <w:r>
        <w:rPr>
          <w:rFonts w:ascii="Times New Roman"/>
          <w:b w:val="false"/>
          <w:i w:val="false"/>
          <w:color w:val="000000"/>
          <w:sz w:val="28"/>
        </w:rPr>
        <w:t>
      5) оркестрлік тарелкалар – жаншу жұмыстары, күйдіру, тегістеу;</w:t>
      </w:r>
    </w:p>
    <w:bookmarkEnd w:id="2509"/>
    <w:bookmarkStart w:name="z2514" w:id="2510"/>
    <w:p>
      <w:pPr>
        <w:spacing w:after="0"/>
        <w:ind w:left="0"/>
        <w:jc w:val="both"/>
      </w:pPr>
      <w:r>
        <w:rPr>
          <w:rFonts w:ascii="Times New Roman"/>
          <w:b w:val="false"/>
          <w:i w:val="false"/>
          <w:color w:val="000000"/>
          <w:sz w:val="28"/>
        </w:rPr>
        <w:t>
      6) саксофон мен кларнеттің таяқшалары – дайындаманы бұрғылау, фрезерлеу, тегістеу және басқа да станоктар мен арнайы айлабұйымдарда өңдеу.</w:t>
      </w:r>
    </w:p>
    <w:bookmarkEnd w:id="2510"/>
    <w:bookmarkStart w:name="z2515" w:id="2511"/>
    <w:p>
      <w:pPr>
        <w:spacing w:after="0"/>
        <w:ind w:left="0"/>
        <w:jc w:val="both"/>
      </w:pPr>
      <w:r>
        <w:rPr>
          <w:rFonts w:ascii="Times New Roman"/>
          <w:b w:val="false"/>
          <w:i w:val="false"/>
          <w:color w:val="000000"/>
          <w:sz w:val="28"/>
        </w:rPr>
        <w:t>
      Параграф 4. Үрмелі аспаптарға арналған бөлшектерді жасаушы, 5-разряд</w:t>
      </w:r>
    </w:p>
    <w:bookmarkEnd w:id="2511"/>
    <w:bookmarkStart w:name="z2516" w:id="2512"/>
    <w:p>
      <w:pPr>
        <w:spacing w:after="0"/>
        <w:ind w:left="0"/>
        <w:jc w:val="both"/>
      </w:pPr>
      <w:r>
        <w:rPr>
          <w:rFonts w:ascii="Times New Roman"/>
          <w:b w:val="false"/>
          <w:i w:val="false"/>
          <w:color w:val="000000"/>
          <w:sz w:val="28"/>
        </w:rPr>
        <w:t>
      320. Жұмыс сипаттамасы:</w:t>
      </w:r>
    </w:p>
    <w:bookmarkEnd w:id="2512"/>
    <w:bookmarkStart w:name="z2517" w:id="2513"/>
    <w:p>
      <w:pPr>
        <w:spacing w:after="0"/>
        <w:ind w:left="0"/>
        <w:jc w:val="both"/>
      </w:pPr>
      <w:r>
        <w:rPr>
          <w:rFonts w:ascii="Times New Roman"/>
          <w:b w:val="false"/>
          <w:i w:val="false"/>
          <w:color w:val="000000"/>
          <w:sz w:val="28"/>
        </w:rPr>
        <w:t>
      үрмелі музыкалық аспаптардың өте күрделі бөлшектерін жасау;</w:t>
      </w:r>
    </w:p>
    <w:bookmarkEnd w:id="2513"/>
    <w:bookmarkStart w:name="z2518" w:id="2514"/>
    <w:p>
      <w:pPr>
        <w:spacing w:after="0"/>
        <w:ind w:left="0"/>
        <w:jc w:val="both"/>
      </w:pPr>
      <w:r>
        <w:rPr>
          <w:rFonts w:ascii="Times New Roman"/>
          <w:b w:val="false"/>
          <w:i w:val="false"/>
          <w:color w:val="000000"/>
          <w:sz w:val="28"/>
        </w:rPr>
        <w:t>
      қамыстан екі қабат таяқтарын жасау;</w:t>
      </w:r>
    </w:p>
    <w:bookmarkEnd w:id="2514"/>
    <w:bookmarkStart w:name="z2519" w:id="2515"/>
    <w:p>
      <w:pPr>
        <w:spacing w:after="0"/>
        <w:ind w:left="0"/>
        <w:jc w:val="both"/>
      </w:pPr>
      <w:r>
        <w:rPr>
          <w:rFonts w:ascii="Times New Roman"/>
          <w:b w:val="false"/>
          <w:i w:val="false"/>
          <w:color w:val="000000"/>
          <w:sz w:val="28"/>
        </w:rPr>
        <w:t>
      таяқ жапырақшаларының қажетті қалыңдығына қол жеткізу үшін дайындамаларды өңдеудің технологиялық әдіптерін айқындау;</w:t>
      </w:r>
    </w:p>
    <w:bookmarkEnd w:id="2515"/>
    <w:bookmarkStart w:name="z2520" w:id="2516"/>
    <w:p>
      <w:pPr>
        <w:spacing w:after="0"/>
        <w:ind w:left="0"/>
        <w:jc w:val="both"/>
      </w:pPr>
      <w:r>
        <w:rPr>
          <w:rFonts w:ascii="Times New Roman"/>
          <w:b w:val="false"/>
          <w:i w:val="false"/>
          <w:color w:val="000000"/>
          <w:sz w:val="28"/>
        </w:rPr>
        <w:t>
      таяқ жапырақшаларының дайындамаларын станокта және арнайы айлабұйымдарда өңдеу;</w:t>
      </w:r>
    </w:p>
    <w:bookmarkEnd w:id="2516"/>
    <w:bookmarkStart w:name="z2521" w:id="2517"/>
    <w:p>
      <w:pPr>
        <w:spacing w:after="0"/>
        <w:ind w:left="0"/>
        <w:jc w:val="both"/>
      </w:pPr>
      <w:r>
        <w:rPr>
          <w:rFonts w:ascii="Times New Roman"/>
          <w:b w:val="false"/>
          <w:i w:val="false"/>
          <w:color w:val="000000"/>
          <w:sz w:val="28"/>
        </w:rPr>
        <w:t>
      таяқ жапырақшаларының қабаты мен бүйірін өңдеу;</w:t>
      </w:r>
    </w:p>
    <w:bookmarkEnd w:id="2517"/>
    <w:bookmarkStart w:name="z2522" w:id="2518"/>
    <w:p>
      <w:pPr>
        <w:spacing w:after="0"/>
        <w:ind w:left="0"/>
        <w:jc w:val="both"/>
      </w:pPr>
      <w:r>
        <w:rPr>
          <w:rFonts w:ascii="Times New Roman"/>
          <w:b w:val="false"/>
          <w:i w:val="false"/>
          <w:color w:val="000000"/>
          <w:sz w:val="28"/>
        </w:rPr>
        <w:t>
      екі жапырақшалы таяқты ерітіндіде шылау;</w:t>
      </w:r>
    </w:p>
    <w:bookmarkEnd w:id="2518"/>
    <w:bookmarkStart w:name="z2523" w:id="2519"/>
    <w:p>
      <w:pPr>
        <w:spacing w:after="0"/>
        <w:ind w:left="0"/>
        <w:jc w:val="both"/>
      </w:pPr>
      <w:r>
        <w:rPr>
          <w:rFonts w:ascii="Times New Roman"/>
          <w:b w:val="false"/>
          <w:i w:val="false"/>
          <w:color w:val="000000"/>
          <w:sz w:val="28"/>
        </w:rPr>
        <w:t>
      екі жапырақшалы таяқты кесу және тазалау;</w:t>
      </w:r>
    </w:p>
    <w:bookmarkEnd w:id="2519"/>
    <w:bookmarkStart w:name="z2524" w:id="2520"/>
    <w:p>
      <w:pPr>
        <w:spacing w:after="0"/>
        <w:ind w:left="0"/>
        <w:jc w:val="both"/>
      </w:pPr>
      <w:r>
        <w:rPr>
          <w:rFonts w:ascii="Times New Roman"/>
          <w:b w:val="false"/>
          <w:i w:val="false"/>
          <w:color w:val="000000"/>
          <w:sz w:val="28"/>
        </w:rPr>
        <w:t>
      жапырақшаларды қолмен тегістеу, бетіндегі аздаған түкті де тазалау;</w:t>
      </w:r>
    </w:p>
    <w:bookmarkEnd w:id="2520"/>
    <w:bookmarkStart w:name="z2525" w:id="2521"/>
    <w:p>
      <w:pPr>
        <w:spacing w:after="0"/>
        <w:ind w:left="0"/>
        <w:jc w:val="both"/>
      </w:pPr>
      <w:r>
        <w:rPr>
          <w:rFonts w:ascii="Times New Roman"/>
          <w:b w:val="false"/>
          <w:i w:val="false"/>
          <w:color w:val="000000"/>
          <w:sz w:val="28"/>
        </w:rPr>
        <w:t>
      металл дыбыс өткізгіш арнаны жасау;</w:t>
      </w:r>
    </w:p>
    <w:bookmarkEnd w:id="2521"/>
    <w:bookmarkStart w:name="z2526" w:id="2522"/>
    <w:p>
      <w:pPr>
        <w:spacing w:after="0"/>
        <w:ind w:left="0"/>
        <w:jc w:val="both"/>
      </w:pPr>
      <w:r>
        <w:rPr>
          <w:rFonts w:ascii="Times New Roman"/>
          <w:b w:val="false"/>
          <w:i w:val="false"/>
          <w:color w:val="000000"/>
          <w:sz w:val="28"/>
        </w:rPr>
        <w:t>
      металл түтікті таяқтың екі жапырағын құрастыру;</w:t>
      </w:r>
    </w:p>
    <w:bookmarkEnd w:id="2522"/>
    <w:bookmarkStart w:name="z2527" w:id="2523"/>
    <w:p>
      <w:pPr>
        <w:spacing w:after="0"/>
        <w:ind w:left="0"/>
        <w:jc w:val="both"/>
      </w:pPr>
      <w:r>
        <w:rPr>
          <w:rFonts w:ascii="Times New Roman"/>
          <w:b w:val="false"/>
          <w:i w:val="false"/>
          <w:color w:val="000000"/>
          <w:sz w:val="28"/>
        </w:rPr>
        <w:t>
      үрмелі ағаш музыкалық аспаптардың бастапқы арнасының көлемі бойынша екі жапырақты таяқты қолмен жетілдіру;</w:t>
      </w:r>
    </w:p>
    <w:bookmarkEnd w:id="2523"/>
    <w:bookmarkStart w:name="z2528" w:id="2524"/>
    <w:p>
      <w:pPr>
        <w:spacing w:after="0"/>
        <w:ind w:left="0"/>
        <w:jc w:val="both"/>
      </w:pPr>
      <w:r>
        <w:rPr>
          <w:rFonts w:ascii="Times New Roman"/>
          <w:b w:val="false"/>
          <w:i w:val="false"/>
          <w:color w:val="000000"/>
          <w:sz w:val="28"/>
        </w:rPr>
        <w:t>
      екі жапырақты таяқтың өлшемі мен дыбыстау қасиеттерін микрометр мен акустикалық вибратордың көмегімен бақылау;</w:t>
      </w:r>
    </w:p>
    <w:bookmarkEnd w:id="2524"/>
    <w:bookmarkStart w:name="z2529" w:id="2525"/>
    <w:p>
      <w:pPr>
        <w:spacing w:after="0"/>
        <w:ind w:left="0"/>
        <w:jc w:val="both"/>
      </w:pPr>
      <w:r>
        <w:rPr>
          <w:rFonts w:ascii="Times New Roman"/>
          <w:b w:val="false"/>
          <w:i w:val="false"/>
          <w:color w:val="000000"/>
          <w:sz w:val="28"/>
        </w:rPr>
        <w:t>
      аса күрделі конфигурациялы бөлшектерді томпактан, жартылай томпактан және нейзильберден токарлық-жаншу станогында жасау;</w:t>
      </w:r>
    </w:p>
    <w:bookmarkEnd w:id="2525"/>
    <w:bookmarkStart w:name="z2530" w:id="2526"/>
    <w:p>
      <w:pPr>
        <w:spacing w:after="0"/>
        <w:ind w:left="0"/>
        <w:jc w:val="both"/>
      </w:pPr>
      <w:r>
        <w:rPr>
          <w:rFonts w:ascii="Times New Roman"/>
          <w:b w:val="false"/>
          <w:i w:val="false"/>
          <w:color w:val="000000"/>
          <w:sz w:val="28"/>
        </w:rPr>
        <w:t>
      қабырғаның қалыңдығы бойынша металды жайып бөле отырып, бөлшектердің барлық диаметрі бойынша терең тарту;</w:t>
      </w:r>
    </w:p>
    <w:bookmarkEnd w:id="2526"/>
    <w:bookmarkStart w:name="z2531" w:id="2527"/>
    <w:p>
      <w:pPr>
        <w:spacing w:after="0"/>
        <w:ind w:left="0"/>
        <w:jc w:val="both"/>
      </w:pPr>
      <w:r>
        <w:rPr>
          <w:rFonts w:ascii="Times New Roman"/>
          <w:b w:val="false"/>
          <w:i w:val="false"/>
          <w:color w:val="000000"/>
          <w:sz w:val="28"/>
        </w:rPr>
        <w:t>
      бөлшектерді іштен қырнау және тегістеу;</w:t>
      </w:r>
    </w:p>
    <w:bookmarkEnd w:id="2527"/>
    <w:bookmarkStart w:name="z2532" w:id="2528"/>
    <w:p>
      <w:pPr>
        <w:spacing w:after="0"/>
        <w:ind w:left="0"/>
        <w:jc w:val="both"/>
      </w:pPr>
      <w:r>
        <w:rPr>
          <w:rFonts w:ascii="Times New Roman"/>
          <w:b w:val="false"/>
          <w:i w:val="false"/>
          <w:color w:val="000000"/>
          <w:sz w:val="28"/>
        </w:rPr>
        <w:t>
      бөлшектердің дыбыстық қасиеттерін қалыптастыру мақсатында дыбыс тербелісін периметр бойынша біркелкі бөлу арқылы үрмелі музыкалық аспаптардың әрбір түрі үшін қабырға қалыңдығын белгіленген өлшемге дейін жетілдіру;</w:t>
      </w:r>
    </w:p>
    <w:bookmarkEnd w:id="2528"/>
    <w:bookmarkStart w:name="z2533" w:id="2529"/>
    <w:p>
      <w:pPr>
        <w:spacing w:after="0"/>
        <w:ind w:left="0"/>
        <w:jc w:val="both"/>
      </w:pPr>
      <w:r>
        <w:rPr>
          <w:rFonts w:ascii="Times New Roman"/>
          <w:b w:val="false"/>
          <w:i w:val="false"/>
          <w:color w:val="000000"/>
          <w:sz w:val="28"/>
        </w:rPr>
        <w:t>
      бөлшектерді өңдеу барысында жылдамдықтың өзгеруі мен қысқыштардың күшін анықтау;</w:t>
      </w:r>
    </w:p>
    <w:bookmarkEnd w:id="2529"/>
    <w:bookmarkStart w:name="z2534" w:id="2530"/>
    <w:p>
      <w:pPr>
        <w:spacing w:after="0"/>
        <w:ind w:left="0"/>
        <w:jc w:val="both"/>
      </w:pPr>
      <w:r>
        <w:rPr>
          <w:rFonts w:ascii="Times New Roman"/>
          <w:b w:val="false"/>
          <w:i w:val="false"/>
          <w:color w:val="000000"/>
          <w:sz w:val="28"/>
        </w:rPr>
        <w:t>
      тарту өлшемінің есептелуі мен бөлшектердің дөңгелену радиусын тексеру;</w:t>
      </w:r>
    </w:p>
    <w:bookmarkEnd w:id="2530"/>
    <w:bookmarkStart w:name="z2535" w:id="2531"/>
    <w:p>
      <w:pPr>
        <w:spacing w:after="0"/>
        <w:ind w:left="0"/>
        <w:jc w:val="both"/>
      </w:pPr>
      <w:r>
        <w:rPr>
          <w:rFonts w:ascii="Times New Roman"/>
          <w:b w:val="false"/>
          <w:i w:val="false"/>
          <w:color w:val="000000"/>
          <w:sz w:val="28"/>
        </w:rPr>
        <w:t>
      ерекше тапсырыспен жасалған үрмелі музыкалық аспаптардың кең қонышының, кең қоныш буынының дыбысты жақсы шығару көрсеткіштерін анықтау.</w:t>
      </w:r>
    </w:p>
    <w:bookmarkEnd w:id="2531"/>
    <w:bookmarkStart w:name="z2536" w:id="2532"/>
    <w:p>
      <w:pPr>
        <w:spacing w:after="0"/>
        <w:ind w:left="0"/>
        <w:jc w:val="both"/>
      </w:pPr>
      <w:r>
        <w:rPr>
          <w:rFonts w:ascii="Times New Roman"/>
          <w:b w:val="false"/>
          <w:i w:val="false"/>
          <w:color w:val="000000"/>
          <w:sz w:val="28"/>
        </w:rPr>
        <w:t>
      321. Білуге тиіс:</w:t>
      </w:r>
    </w:p>
    <w:bookmarkEnd w:id="2532"/>
    <w:bookmarkStart w:name="z2537" w:id="2533"/>
    <w:p>
      <w:pPr>
        <w:spacing w:after="0"/>
        <w:ind w:left="0"/>
        <w:jc w:val="both"/>
      </w:pPr>
      <w:r>
        <w:rPr>
          <w:rFonts w:ascii="Times New Roman"/>
          <w:b w:val="false"/>
          <w:i w:val="false"/>
          <w:color w:val="000000"/>
          <w:sz w:val="28"/>
        </w:rPr>
        <w:t>
      үрмелі музыкалық аспаптардың аса күрделі бөлшектерін жасау үшін қолданылатын әдіс-тәсілдер, үрмелі музыкалық аспаптарды жасаудың технологиялық жүйелілігі мен өңдеу режимі;</w:t>
      </w:r>
    </w:p>
    <w:bookmarkEnd w:id="2533"/>
    <w:bookmarkStart w:name="z2538" w:id="2534"/>
    <w:p>
      <w:pPr>
        <w:spacing w:after="0"/>
        <w:ind w:left="0"/>
        <w:jc w:val="both"/>
      </w:pPr>
      <w:r>
        <w:rPr>
          <w:rFonts w:ascii="Times New Roman"/>
          <w:b w:val="false"/>
          <w:i w:val="false"/>
          <w:color w:val="000000"/>
          <w:sz w:val="28"/>
        </w:rPr>
        <w:t>
      екі жапырақты таяқтың, ағаш және мыс үрмелі музыкалық аспаптардың құрылысы;</w:t>
      </w:r>
    </w:p>
    <w:bookmarkEnd w:id="2534"/>
    <w:bookmarkStart w:name="z2539" w:id="2535"/>
    <w:p>
      <w:pPr>
        <w:spacing w:after="0"/>
        <w:ind w:left="0"/>
        <w:jc w:val="both"/>
      </w:pPr>
      <w:r>
        <w:rPr>
          <w:rFonts w:ascii="Times New Roman"/>
          <w:b w:val="false"/>
          <w:i w:val="false"/>
          <w:color w:val="000000"/>
          <w:sz w:val="28"/>
        </w:rPr>
        <w:t>
      қысу және терең тарту салдарынан пластикалық деформацияға ұшыраған кезде түсті балқыманың механикалық және акустикалық қасиеттерінің өзгеруі;</w:t>
      </w:r>
    </w:p>
    <w:bookmarkEnd w:id="2535"/>
    <w:bookmarkStart w:name="z2540" w:id="2536"/>
    <w:p>
      <w:pPr>
        <w:spacing w:after="0"/>
        <w:ind w:left="0"/>
        <w:jc w:val="both"/>
      </w:pPr>
      <w:r>
        <w:rPr>
          <w:rFonts w:ascii="Times New Roman"/>
          <w:b w:val="false"/>
          <w:i w:val="false"/>
          <w:color w:val="000000"/>
          <w:sz w:val="28"/>
        </w:rPr>
        <w:t>
      термикалық және механикалық өңдеудің өңделетін материалдың қалыңдығының өзгеруіне тигізетін ықпалы;</w:t>
      </w:r>
    </w:p>
    <w:bookmarkEnd w:id="2536"/>
    <w:bookmarkStart w:name="z2541" w:id="2537"/>
    <w:p>
      <w:pPr>
        <w:spacing w:after="0"/>
        <w:ind w:left="0"/>
        <w:jc w:val="both"/>
      </w:pPr>
      <w:r>
        <w:rPr>
          <w:rFonts w:ascii="Times New Roman"/>
          <w:b w:val="false"/>
          <w:i w:val="false"/>
          <w:color w:val="000000"/>
          <w:sz w:val="28"/>
        </w:rPr>
        <w:t>
      таяқтың биіктігін, жарықтығын және дыбыстау тембрін тексеру әдістері, таяқты салуға арналған ерітіндінің құрамы;</w:t>
      </w:r>
    </w:p>
    <w:bookmarkEnd w:id="2537"/>
    <w:bookmarkStart w:name="z2542" w:id="2538"/>
    <w:p>
      <w:pPr>
        <w:spacing w:after="0"/>
        <w:ind w:left="0"/>
        <w:jc w:val="both"/>
      </w:pPr>
      <w:r>
        <w:rPr>
          <w:rFonts w:ascii="Times New Roman"/>
          <w:b w:val="false"/>
          <w:i w:val="false"/>
          <w:color w:val="000000"/>
          <w:sz w:val="28"/>
        </w:rPr>
        <w:t>
      қысу жұмыстарына қажетті патрондардың құрылысы мен жасау тәсілдері, бақылау-өлшеу құралдары мен аспаптарының қолданылу ережесі;</w:t>
      </w:r>
    </w:p>
    <w:bookmarkEnd w:id="2538"/>
    <w:bookmarkStart w:name="z2543" w:id="2539"/>
    <w:p>
      <w:pPr>
        <w:spacing w:after="0"/>
        <w:ind w:left="0"/>
        <w:jc w:val="both"/>
      </w:pPr>
      <w:r>
        <w:rPr>
          <w:rFonts w:ascii="Times New Roman"/>
          <w:b w:val="false"/>
          <w:i w:val="false"/>
          <w:color w:val="000000"/>
          <w:sz w:val="28"/>
        </w:rPr>
        <w:t>
      шектеулер мен қондыру, квалитеттер мен сәйкессіздік өлшемдері жүйесі.</w:t>
      </w:r>
    </w:p>
    <w:bookmarkEnd w:id="2539"/>
    <w:bookmarkStart w:name="z2544" w:id="2540"/>
    <w:p>
      <w:pPr>
        <w:spacing w:after="0"/>
        <w:ind w:left="0"/>
        <w:jc w:val="both"/>
      </w:pPr>
      <w:r>
        <w:rPr>
          <w:rFonts w:ascii="Times New Roman"/>
          <w:b w:val="false"/>
          <w:i w:val="false"/>
          <w:color w:val="000000"/>
          <w:sz w:val="28"/>
        </w:rPr>
        <w:t>
      322. Жұмыс үлгілері:</w:t>
      </w:r>
    </w:p>
    <w:bookmarkEnd w:id="2540"/>
    <w:bookmarkStart w:name="z2545" w:id="2541"/>
    <w:p>
      <w:pPr>
        <w:spacing w:after="0"/>
        <w:ind w:left="0"/>
        <w:jc w:val="both"/>
      </w:pPr>
      <w:r>
        <w:rPr>
          <w:rFonts w:ascii="Times New Roman"/>
          <w:b w:val="false"/>
          <w:i w:val="false"/>
          <w:color w:val="000000"/>
          <w:sz w:val="28"/>
        </w:rPr>
        <w:t>
      1) валторн, труба, саксофон, тромбон, жеке жоғары сапалы үрмелі музыкалық аспаптардың кең қоныштары мен буындары – жаншу жұмыстары, күйдіру және акустикалық деректерін сақтай отырып түзету;</w:t>
      </w:r>
    </w:p>
    <w:bookmarkEnd w:id="2541"/>
    <w:bookmarkStart w:name="z2546" w:id="2542"/>
    <w:p>
      <w:pPr>
        <w:spacing w:after="0"/>
        <w:ind w:left="0"/>
        <w:jc w:val="both"/>
      </w:pPr>
      <w:r>
        <w:rPr>
          <w:rFonts w:ascii="Times New Roman"/>
          <w:b w:val="false"/>
          <w:i w:val="false"/>
          <w:color w:val="000000"/>
          <w:sz w:val="28"/>
        </w:rPr>
        <w:t>
      2) гобой мен фагот таяқтары – жасау.</w:t>
      </w:r>
    </w:p>
    <w:bookmarkEnd w:id="2542"/>
    <w:bookmarkStart w:name="z2547" w:id="2543"/>
    <w:p>
      <w:pPr>
        <w:spacing w:after="0"/>
        <w:ind w:left="0"/>
        <w:jc w:val="both"/>
      </w:pPr>
      <w:r>
        <w:rPr>
          <w:rFonts w:ascii="Times New Roman"/>
          <w:b w:val="false"/>
          <w:i w:val="false"/>
          <w:color w:val="000000"/>
          <w:sz w:val="28"/>
        </w:rPr>
        <w:t>
      37. Үрмелі аспаптардың күйін келтіруші</w:t>
      </w:r>
    </w:p>
    <w:bookmarkEnd w:id="2543"/>
    <w:bookmarkStart w:name="z2548" w:id="2544"/>
    <w:p>
      <w:pPr>
        <w:spacing w:after="0"/>
        <w:ind w:left="0"/>
        <w:jc w:val="both"/>
      </w:pPr>
      <w:r>
        <w:rPr>
          <w:rFonts w:ascii="Times New Roman"/>
          <w:b w:val="false"/>
          <w:i w:val="false"/>
          <w:color w:val="000000"/>
          <w:sz w:val="28"/>
        </w:rPr>
        <w:t>
      Параграф 1. Үрмелі аспаптардың күйін келтіруші, 6-разряд</w:t>
      </w:r>
    </w:p>
    <w:bookmarkEnd w:id="2544"/>
    <w:bookmarkStart w:name="z2549" w:id="2545"/>
    <w:p>
      <w:pPr>
        <w:spacing w:after="0"/>
        <w:ind w:left="0"/>
        <w:jc w:val="both"/>
      </w:pPr>
      <w:r>
        <w:rPr>
          <w:rFonts w:ascii="Times New Roman"/>
          <w:b w:val="false"/>
          <w:i w:val="false"/>
          <w:color w:val="000000"/>
          <w:sz w:val="28"/>
        </w:rPr>
        <w:t>
      323. Жұмыс сипаттамасы:</w:t>
      </w:r>
    </w:p>
    <w:bookmarkEnd w:id="2545"/>
    <w:bookmarkStart w:name="z2550" w:id="2546"/>
    <w:p>
      <w:pPr>
        <w:spacing w:after="0"/>
        <w:ind w:left="0"/>
        <w:jc w:val="both"/>
      </w:pPr>
      <w:r>
        <w:rPr>
          <w:rFonts w:ascii="Times New Roman"/>
          <w:b w:val="false"/>
          <w:i w:val="false"/>
          <w:color w:val="000000"/>
          <w:sz w:val="28"/>
        </w:rPr>
        <w:t>
      үрмелі музыкалық аспаптардың қатарын, тембрін, шығару жеңілдігі мен дыбысты анық шығаруын баптау және реттеу;</w:t>
      </w:r>
    </w:p>
    <w:bookmarkEnd w:id="2546"/>
    <w:bookmarkStart w:name="z2551" w:id="2547"/>
    <w:p>
      <w:pPr>
        <w:spacing w:after="0"/>
        <w:ind w:left="0"/>
        <w:jc w:val="both"/>
      </w:pPr>
      <w:r>
        <w:rPr>
          <w:rFonts w:ascii="Times New Roman"/>
          <w:b w:val="false"/>
          <w:i w:val="false"/>
          <w:color w:val="000000"/>
          <w:sz w:val="28"/>
        </w:rPr>
        <w:t>
      барлық хроматикалық дыбыс қатары бойынша квартоквинт шеңберімен аспаптың акустикалық қасиеттерін тексеру;</w:t>
      </w:r>
    </w:p>
    <w:bookmarkEnd w:id="2547"/>
    <w:bookmarkStart w:name="z2552" w:id="2548"/>
    <w:p>
      <w:pPr>
        <w:spacing w:after="0"/>
        <w:ind w:left="0"/>
        <w:jc w:val="both"/>
      </w:pPr>
      <w:r>
        <w:rPr>
          <w:rFonts w:ascii="Times New Roman"/>
          <w:b w:val="false"/>
          <w:i w:val="false"/>
          <w:color w:val="000000"/>
          <w:sz w:val="28"/>
        </w:rPr>
        <w:t>
      бақылау акустиалық аспаптарын тербеліс жиілігі 440 Гц, бірінші октаваның "ля" камертоны (эталоны) бойынша күйін келтіру және реттеу;</w:t>
      </w:r>
    </w:p>
    <w:bookmarkEnd w:id="2548"/>
    <w:bookmarkStart w:name="z2553" w:id="2549"/>
    <w:p>
      <w:pPr>
        <w:spacing w:after="0"/>
        <w:ind w:left="0"/>
        <w:jc w:val="both"/>
      </w:pPr>
      <w:r>
        <w:rPr>
          <w:rFonts w:ascii="Times New Roman"/>
          <w:b w:val="false"/>
          <w:i w:val="false"/>
          <w:color w:val="000000"/>
          <w:sz w:val="28"/>
        </w:rPr>
        <w:t>
      аспаптың бөлшектері мен тораптарының қосылысқан жеріндегі өзара әрекеттестігін, дыбыс өткізу арнасының герметикалығын тексеру;</w:t>
      </w:r>
    </w:p>
    <w:bookmarkEnd w:id="2549"/>
    <w:bookmarkStart w:name="z2554" w:id="2550"/>
    <w:p>
      <w:pPr>
        <w:spacing w:after="0"/>
        <w:ind w:left="0"/>
        <w:jc w:val="both"/>
      </w:pPr>
      <w:r>
        <w:rPr>
          <w:rFonts w:ascii="Times New Roman"/>
          <w:b w:val="false"/>
          <w:i w:val="false"/>
          <w:color w:val="000000"/>
          <w:sz w:val="28"/>
        </w:rPr>
        <w:t>
      клавиатураның клапанды-рычагты механизмінің, су жіберетін клапандар мен бұрандалардың дұрыс орналасуын, крон қадамының жеңілдігі мен клавиатура жұмысының дәлдігін тексеру;</w:t>
      </w:r>
    </w:p>
    <w:bookmarkEnd w:id="2550"/>
    <w:bookmarkStart w:name="z2555" w:id="2551"/>
    <w:p>
      <w:pPr>
        <w:spacing w:after="0"/>
        <w:ind w:left="0"/>
        <w:jc w:val="both"/>
      </w:pPr>
      <w:r>
        <w:rPr>
          <w:rFonts w:ascii="Times New Roman"/>
          <w:b w:val="false"/>
          <w:i w:val="false"/>
          <w:color w:val="000000"/>
          <w:sz w:val="28"/>
        </w:rPr>
        <w:t>
      серіппенің тартылуын грамометрмен тексеру;</w:t>
      </w:r>
    </w:p>
    <w:bookmarkEnd w:id="2551"/>
    <w:bookmarkStart w:name="z2556" w:id="2552"/>
    <w:p>
      <w:pPr>
        <w:spacing w:after="0"/>
        <w:ind w:left="0"/>
        <w:jc w:val="both"/>
      </w:pPr>
      <w:r>
        <w:rPr>
          <w:rFonts w:ascii="Times New Roman"/>
          <w:b w:val="false"/>
          <w:i w:val="false"/>
          <w:color w:val="000000"/>
          <w:sz w:val="28"/>
        </w:rPr>
        <w:t>
      үрмелі музыкалық аспаптардың мундштуктері мен таяқтарын қиыстыру және жетілдіру;</w:t>
      </w:r>
    </w:p>
    <w:bookmarkEnd w:id="2552"/>
    <w:bookmarkStart w:name="z2557" w:id="2553"/>
    <w:p>
      <w:pPr>
        <w:spacing w:after="0"/>
        <w:ind w:left="0"/>
        <w:jc w:val="both"/>
      </w:pPr>
      <w:r>
        <w:rPr>
          <w:rFonts w:ascii="Times New Roman"/>
          <w:b w:val="false"/>
          <w:i w:val="false"/>
          <w:color w:val="000000"/>
          <w:sz w:val="28"/>
        </w:rPr>
        <w:t>
      арнайы акустикалық аспаптардың көмегімен қатардың, оңай шығарудың және дыбыс орнықтылығының ақаулықтарын анықтау және оларды түзету;</w:t>
      </w:r>
    </w:p>
    <w:bookmarkEnd w:id="2553"/>
    <w:bookmarkStart w:name="z2558" w:id="2554"/>
    <w:p>
      <w:pPr>
        <w:spacing w:after="0"/>
        <w:ind w:left="0"/>
        <w:jc w:val="both"/>
      </w:pPr>
      <w:r>
        <w:rPr>
          <w:rFonts w:ascii="Times New Roman"/>
          <w:b w:val="false"/>
          <w:i w:val="false"/>
          <w:color w:val="000000"/>
          <w:sz w:val="28"/>
        </w:rPr>
        <w:t>
      аспаптарды ойнап байқау.</w:t>
      </w:r>
    </w:p>
    <w:bookmarkEnd w:id="2554"/>
    <w:bookmarkStart w:name="z2559" w:id="2555"/>
    <w:p>
      <w:pPr>
        <w:spacing w:after="0"/>
        <w:ind w:left="0"/>
        <w:jc w:val="both"/>
      </w:pPr>
      <w:r>
        <w:rPr>
          <w:rFonts w:ascii="Times New Roman"/>
          <w:b w:val="false"/>
          <w:i w:val="false"/>
          <w:color w:val="000000"/>
          <w:sz w:val="28"/>
        </w:rPr>
        <w:t>
      324. Білуге тиіс:</w:t>
      </w:r>
    </w:p>
    <w:bookmarkEnd w:id="2555"/>
    <w:bookmarkStart w:name="z2560" w:id="2556"/>
    <w:p>
      <w:pPr>
        <w:spacing w:after="0"/>
        <w:ind w:left="0"/>
        <w:jc w:val="both"/>
      </w:pPr>
      <w:r>
        <w:rPr>
          <w:rFonts w:ascii="Times New Roman"/>
          <w:b w:val="false"/>
          <w:i w:val="false"/>
          <w:color w:val="000000"/>
          <w:sz w:val="28"/>
        </w:rPr>
        <w:t>
      мундштукты (амбушюрлі), дульцті, таяқты үрмелі музыкалық аспаптарды баптау және реттеу тәсілдері;</w:t>
      </w:r>
    </w:p>
    <w:bookmarkEnd w:id="2556"/>
    <w:bookmarkStart w:name="z2561" w:id="2557"/>
    <w:p>
      <w:pPr>
        <w:spacing w:after="0"/>
        <w:ind w:left="0"/>
        <w:jc w:val="both"/>
      </w:pPr>
      <w:r>
        <w:rPr>
          <w:rFonts w:ascii="Times New Roman"/>
          <w:b w:val="false"/>
          <w:i w:val="false"/>
          <w:color w:val="000000"/>
          <w:sz w:val="28"/>
        </w:rPr>
        <w:t>
      үрмелі музыкалық аспаптарды жасау технологиясы мен құрылысы, музыкалық білім, музыкалық аспаптарды орташа музыкалық білім деңгейінде ойнау ережесі;</w:t>
      </w:r>
    </w:p>
    <w:bookmarkEnd w:id="2557"/>
    <w:bookmarkStart w:name="z2562" w:id="2558"/>
    <w:p>
      <w:pPr>
        <w:spacing w:after="0"/>
        <w:ind w:left="0"/>
        <w:jc w:val="both"/>
      </w:pPr>
      <w:r>
        <w:rPr>
          <w:rFonts w:ascii="Times New Roman"/>
          <w:b w:val="false"/>
          <w:i w:val="false"/>
          <w:color w:val="000000"/>
          <w:sz w:val="28"/>
        </w:rPr>
        <w:t>
      музыка теориясы, музыкалық акустика, музыкалық эстетика, бақылау акустикалық аспаптарының құрылысы мен баптау және реттеу ережесі;</w:t>
      </w:r>
    </w:p>
    <w:bookmarkEnd w:id="2558"/>
    <w:bookmarkStart w:name="z2563" w:id="2559"/>
    <w:p>
      <w:pPr>
        <w:spacing w:after="0"/>
        <w:ind w:left="0"/>
        <w:jc w:val="both"/>
      </w:pPr>
      <w:r>
        <w:rPr>
          <w:rFonts w:ascii="Times New Roman"/>
          <w:b w:val="false"/>
          <w:i w:val="false"/>
          <w:color w:val="000000"/>
          <w:sz w:val="28"/>
        </w:rPr>
        <w:t>
      музыкалық есту қабілеті болуға тиіс.</w:t>
      </w:r>
    </w:p>
    <w:bookmarkEnd w:id="2559"/>
    <w:bookmarkStart w:name="z2564" w:id="2560"/>
    <w:p>
      <w:pPr>
        <w:spacing w:after="0"/>
        <w:ind w:left="0"/>
        <w:jc w:val="both"/>
      </w:pPr>
      <w:r>
        <w:rPr>
          <w:rFonts w:ascii="Times New Roman"/>
          <w:b w:val="false"/>
          <w:i w:val="false"/>
          <w:color w:val="000000"/>
          <w:sz w:val="28"/>
        </w:rPr>
        <w:t>
      38. Үрмелі аспаптарды құрастырушы</w:t>
      </w:r>
    </w:p>
    <w:bookmarkEnd w:id="2560"/>
    <w:bookmarkStart w:name="z2565" w:id="2561"/>
    <w:p>
      <w:pPr>
        <w:spacing w:after="0"/>
        <w:ind w:left="0"/>
        <w:jc w:val="both"/>
      </w:pPr>
      <w:r>
        <w:rPr>
          <w:rFonts w:ascii="Times New Roman"/>
          <w:b w:val="false"/>
          <w:i w:val="false"/>
          <w:color w:val="000000"/>
          <w:sz w:val="28"/>
        </w:rPr>
        <w:t>
      Параграф 1. Үрмелі аспаптарды құрастырушы, 3-разряд</w:t>
      </w:r>
    </w:p>
    <w:bookmarkEnd w:id="2561"/>
    <w:bookmarkStart w:name="z2566" w:id="2562"/>
    <w:p>
      <w:pPr>
        <w:spacing w:after="0"/>
        <w:ind w:left="0"/>
        <w:jc w:val="both"/>
      </w:pPr>
      <w:r>
        <w:rPr>
          <w:rFonts w:ascii="Times New Roman"/>
          <w:b w:val="false"/>
          <w:i w:val="false"/>
          <w:color w:val="000000"/>
          <w:sz w:val="28"/>
        </w:rPr>
        <w:t>
      325. Жұмыс сипаттамасы:</w:t>
      </w:r>
    </w:p>
    <w:bookmarkEnd w:id="2562"/>
    <w:bookmarkStart w:name="z2567" w:id="2563"/>
    <w:p>
      <w:pPr>
        <w:spacing w:after="0"/>
        <w:ind w:left="0"/>
        <w:jc w:val="both"/>
      </w:pPr>
      <w:r>
        <w:rPr>
          <w:rFonts w:ascii="Times New Roman"/>
          <w:b w:val="false"/>
          <w:i w:val="false"/>
          <w:color w:val="000000"/>
          <w:sz w:val="28"/>
        </w:rPr>
        <w:t>
      қарапайым үрмелі музыкалық аспаптарды бөлшектерін жасай отырып құрастыру;</w:t>
      </w:r>
    </w:p>
    <w:bookmarkEnd w:id="2563"/>
    <w:bookmarkStart w:name="z2568" w:id="2564"/>
    <w:p>
      <w:pPr>
        <w:spacing w:after="0"/>
        <w:ind w:left="0"/>
        <w:jc w:val="both"/>
      </w:pPr>
      <w:r>
        <w:rPr>
          <w:rFonts w:ascii="Times New Roman"/>
          <w:b w:val="false"/>
          <w:i w:val="false"/>
          <w:color w:val="000000"/>
          <w:sz w:val="28"/>
        </w:rPr>
        <w:t>
      оркестрлік үрмелі музыкалық аспаптардың жекелеген тораптарын құрастыру;</w:t>
      </w:r>
    </w:p>
    <w:bookmarkEnd w:id="2564"/>
    <w:bookmarkStart w:name="z2569" w:id="2565"/>
    <w:p>
      <w:pPr>
        <w:spacing w:after="0"/>
        <w:ind w:left="0"/>
        <w:jc w:val="both"/>
      </w:pPr>
      <w:r>
        <w:rPr>
          <w:rFonts w:ascii="Times New Roman"/>
          <w:b w:val="false"/>
          <w:i w:val="false"/>
          <w:color w:val="000000"/>
          <w:sz w:val="28"/>
        </w:rPr>
        <w:t>
      ашық клавиатураның тораптарын және 3 вентильді үрмелі музыкалық аспаптардың серіппелі барабандары бар клавиатураны құрастыру;</w:t>
      </w:r>
    </w:p>
    <w:bookmarkEnd w:id="2565"/>
    <w:bookmarkStart w:name="z2570" w:id="2566"/>
    <w:p>
      <w:pPr>
        <w:spacing w:after="0"/>
        <w:ind w:left="0"/>
        <w:jc w:val="both"/>
      </w:pPr>
      <w:r>
        <w:rPr>
          <w:rFonts w:ascii="Times New Roman"/>
          <w:b w:val="false"/>
          <w:i w:val="false"/>
          <w:color w:val="000000"/>
          <w:sz w:val="28"/>
        </w:rPr>
        <w:t>
      рычагтарды, тартпаны, тұғырларды, тұмсығын, мостының планкасын және басқа да бөлшектерін слесарлық өңдеу;</w:t>
      </w:r>
    </w:p>
    <w:bookmarkEnd w:id="2566"/>
    <w:bookmarkStart w:name="z2571" w:id="2567"/>
    <w:p>
      <w:pPr>
        <w:spacing w:after="0"/>
        <w:ind w:left="0"/>
        <w:jc w:val="both"/>
      </w:pPr>
      <w:r>
        <w:rPr>
          <w:rFonts w:ascii="Times New Roman"/>
          <w:b w:val="false"/>
          <w:i w:val="false"/>
          <w:color w:val="000000"/>
          <w:sz w:val="28"/>
        </w:rPr>
        <w:t>
      клавиатураның бөлшектерін кондукторы бойынша бұрғылау станоктарында бұрғылау;</w:t>
      </w:r>
    </w:p>
    <w:bookmarkEnd w:id="2567"/>
    <w:bookmarkStart w:name="z2572" w:id="2568"/>
    <w:p>
      <w:pPr>
        <w:spacing w:after="0"/>
        <w:ind w:left="0"/>
        <w:jc w:val="both"/>
      </w:pPr>
      <w:r>
        <w:rPr>
          <w:rFonts w:ascii="Times New Roman"/>
          <w:b w:val="false"/>
          <w:i w:val="false"/>
          <w:color w:val="000000"/>
          <w:sz w:val="28"/>
        </w:rPr>
        <w:t>
      тартпа торабы мен барабандарын айқастырып құрастыру;</w:t>
      </w:r>
    </w:p>
    <w:bookmarkEnd w:id="2568"/>
    <w:bookmarkStart w:name="z2573" w:id="2569"/>
    <w:p>
      <w:pPr>
        <w:spacing w:after="0"/>
        <w:ind w:left="0"/>
        <w:jc w:val="both"/>
      </w:pPr>
      <w:r>
        <w:rPr>
          <w:rFonts w:ascii="Times New Roman"/>
          <w:b w:val="false"/>
          <w:i w:val="false"/>
          <w:color w:val="000000"/>
          <w:sz w:val="28"/>
        </w:rPr>
        <w:t>
      клавиатура серіппесінің созылу күшін динамометрмен реттеу;</w:t>
      </w:r>
    </w:p>
    <w:bookmarkEnd w:id="2569"/>
    <w:bookmarkStart w:name="z2574" w:id="2570"/>
    <w:p>
      <w:pPr>
        <w:spacing w:after="0"/>
        <w:ind w:left="0"/>
        <w:jc w:val="both"/>
      </w:pPr>
      <w:r>
        <w:rPr>
          <w:rFonts w:ascii="Times New Roman"/>
          <w:b w:val="false"/>
          <w:i w:val="false"/>
          <w:color w:val="000000"/>
          <w:sz w:val="28"/>
        </w:rPr>
        <w:t>
      нейзильбер маркасы мен оның физикалық-механикалық қасиеттеріне байланысты техникалық шарттарда көзделген күшке қол жеткізу үшін спираль серіппенің орамаларының санын анықтау;</w:t>
      </w:r>
    </w:p>
    <w:bookmarkEnd w:id="2570"/>
    <w:bookmarkStart w:name="z2575" w:id="2571"/>
    <w:p>
      <w:pPr>
        <w:spacing w:after="0"/>
        <w:ind w:left="0"/>
        <w:jc w:val="both"/>
      </w:pPr>
      <w:r>
        <w:rPr>
          <w:rFonts w:ascii="Times New Roman"/>
          <w:b w:val="false"/>
          <w:i w:val="false"/>
          <w:color w:val="000000"/>
          <w:sz w:val="28"/>
        </w:rPr>
        <w:t>
      бөлшектер мен тораптарды қалайы-қорғасын және күміс дәнекермен дәнекерлеу;</w:t>
      </w:r>
    </w:p>
    <w:bookmarkEnd w:id="2571"/>
    <w:bookmarkStart w:name="z2576" w:id="2572"/>
    <w:p>
      <w:pPr>
        <w:spacing w:after="0"/>
        <w:ind w:left="0"/>
        <w:jc w:val="both"/>
      </w:pPr>
      <w:r>
        <w:rPr>
          <w:rFonts w:ascii="Times New Roman"/>
          <w:b w:val="false"/>
          <w:i w:val="false"/>
          <w:color w:val="000000"/>
          <w:sz w:val="28"/>
        </w:rPr>
        <w:t>
      бөлшектер мен тораптарды қырнау және ысқылау;</w:t>
      </w:r>
    </w:p>
    <w:bookmarkEnd w:id="2572"/>
    <w:bookmarkStart w:name="z2577" w:id="2573"/>
    <w:p>
      <w:pPr>
        <w:spacing w:after="0"/>
        <w:ind w:left="0"/>
        <w:jc w:val="both"/>
      </w:pPr>
      <w:r>
        <w:rPr>
          <w:rFonts w:ascii="Times New Roman"/>
          <w:b w:val="false"/>
          <w:i w:val="false"/>
          <w:color w:val="000000"/>
          <w:sz w:val="28"/>
        </w:rPr>
        <w:t>
      дайындамаларды материалдың түсі, сорты бойынша іріктеу;</w:t>
      </w:r>
    </w:p>
    <w:bookmarkEnd w:id="2573"/>
    <w:bookmarkStart w:name="z2578" w:id="2574"/>
    <w:p>
      <w:pPr>
        <w:spacing w:after="0"/>
        <w:ind w:left="0"/>
        <w:jc w:val="both"/>
      </w:pPr>
      <w:r>
        <w:rPr>
          <w:rFonts w:ascii="Times New Roman"/>
          <w:b w:val="false"/>
          <w:i w:val="false"/>
          <w:color w:val="000000"/>
          <w:sz w:val="28"/>
        </w:rPr>
        <w:t>
      құрастыру ақаулықтарын анықтау, оларды жою;</w:t>
      </w:r>
    </w:p>
    <w:bookmarkEnd w:id="2574"/>
    <w:bookmarkStart w:name="z2579" w:id="2575"/>
    <w:p>
      <w:pPr>
        <w:spacing w:after="0"/>
        <w:ind w:left="0"/>
        <w:jc w:val="both"/>
      </w:pPr>
      <w:r>
        <w:rPr>
          <w:rFonts w:ascii="Times New Roman"/>
          <w:b w:val="false"/>
          <w:i w:val="false"/>
          <w:color w:val="000000"/>
          <w:sz w:val="28"/>
        </w:rPr>
        <w:t>
      бұрғылау, арнайы бұранда кескіш станоктарды, нығыздауыштар мен арнайы айлабұйымдарды баптау.</w:t>
      </w:r>
    </w:p>
    <w:bookmarkEnd w:id="2575"/>
    <w:bookmarkStart w:name="z2580" w:id="2576"/>
    <w:p>
      <w:pPr>
        <w:spacing w:after="0"/>
        <w:ind w:left="0"/>
        <w:jc w:val="both"/>
      </w:pPr>
      <w:r>
        <w:rPr>
          <w:rFonts w:ascii="Times New Roman"/>
          <w:b w:val="false"/>
          <w:i w:val="false"/>
          <w:color w:val="000000"/>
          <w:sz w:val="28"/>
        </w:rPr>
        <w:t>
      326. Білуге тиіс:</w:t>
      </w:r>
    </w:p>
    <w:bookmarkEnd w:id="2576"/>
    <w:bookmarkStart w:name="z2581" w:id="2577"/>
    <w:p>
      <w:pPr>
        <w:spacing w:after="0"/>
        <w:ind w:left="0"/>
        <w:jc w:val="both"/>
      </w:pPr>
      <w:r>
        <w:rPr>
          <w:rFonts w:ascii="Times New Roman"/>
          <w:b w:val="false"/>
          <w:i w:val="false"/>
          <w:color w:val="000000"/>
          <w:sz w:val="28"/>
        </w:rPr>
        <w:t>
      қарапайым үрмелі музыкалық аспаптарды құрастыру әдіс-тәсілдері, ашық клавиатураның тораптарын және 3 вентильді үрмелі музыкалық аспаптардың серіппелі барабандары бар клавиатураның құрылысы, оларды құрастыру сапасына қойылатын талаптар;</w:t>
      </w:r>
    </w:p>
    <w:bookmarkEnd w:id="2577"/>
    <w:bookmarkStart w:name="z2582" w:id="2578"/>
    <w:p>
      <w:pPr>
        <w:spacing w:after="0"/>
        <w:ind w:left="0"/>
        <w:jc w:val="both"/>
      </w:pPr>
      <w:r>
        <w:rPr>
          <w:rFonts w:ascii="Times New Roman"/>
          <w:b w:val="false"/>
          <w:i w:val="false"/>
          <w:color w:val="000000"/>
          <w:sz w:val="28"/>
        </w:rPr>
        <w:t>
      дәнекерлеу режимі, дәнекер мен флюс маркасы, құрастыру кезінде флюсті балқыту температурасы, газ және оттегі шілтердің жұмыс қағидаты мен қолданылу шарттары, қолданылатын материалдардың негізгі қасиеттері;</w:t>
      </w:r>
    </w:p>
    <w:bookmarkEnd w:id="2578"/>
    <w:bookmarkStart w:name="z2583" w:id="2579"/>
    <w:p>
      <w:pPr>
        <w:spacing w:after="0"/>
        <w:ind w:left="0"/>
        <w:jc w:val="both"/>
      </w:pPr>
      <w:r>
        <w:rPr>
          <w:rFonts w:ascii="Times New Roman"/>
          <w:b w:val="false"/>
          <w:i w:val="false"/>
          <w:color w:val="000000"/>
          <w:sz w:val="28"/>
        </w:rPr>
        <w:t>
      қолданылатын жабдықтарды баптау ережесі;</w:t>
      </w:r>
    </w:p>
    <w:bookmarkEnd w:id="2579"/>
    <w:bookmarkStart w:name="z2584" w:id="2580"/>
    <w:p>
      <w:pPr>
        <w:spacing w:after="0"/>
        <w:ind w:left="0"/>
        <w:jc w:val="both"/>
      </w:pPr>
      <w:r>
        <w:rPr>
          <w:rFonts w:ascii="Times New Roman"/>
          <w:b w:val="false"/>
          <w:i w:val="false"/>
          <w:color w:val="000000"/>
          <w:sz w:val="28"/>
        </w:rPr>
        <w:t>
      арнайы айлабұйымдар мен бақылау-өлшеу құралдарының құрылысы мен қолданылу ережесі;</w:t>
      </w:r>
    </w:p>
    <w:bookmarkEnd w:id="2580"/>
    <w:bookmarkStart w:name="z2585" w:id="2581"/>
    <w:p>
      <w:pPr>
        <w:spacing w:after="0"/>
        <w:ind w:left="0"/>
        <w:jc w:val="both"/>
      </w:pPr>
      <w:r>
        <w:rPr>
          <w:rFonts w:ascii="Times New Roman"/>
          <w:b w:val="false"/>
          <w:i w:val="false"/>
          <w:color w:val="000000"/>
          <w:sz w:val="28"/>
        </w:rPr>
        <w:t>
      сызбаларды оқу, геометрия, кесу құралын қайрау және орнату ережесі;</w:t>
      </w:r>
    </w:p>
    <w:bookmarkEnd w:id="2581"/>
    <w:bookmarkStart w:name="z2586" w:id="2582"/>
    <w:p>
      <w:pPr>
        <w:spacing w:after="0"/>
        <w:ind w:left="0"/>
        <w:jc w:val="both"/>
      </w:pPr>
      <w:r>
        <w:rPr>
          <w:rFonts w:ascii="Times New Roman"/>
          <w:b w:val="false"/>
          <w:i w:val="false"/>
          <w:color w:val="000000"/>
          <w:sz w:val="28"/>
        </w:rPr>
        <w:t>
      шектеулер мен қондыру, квалитеттер мен сәйкессіздік өлшемдері туралы түсінік.</w:t>
      </w:r>
    </w:p>
    <w:bookmarkEnd w:id="2582"/>
    <w:bookmarkStart w:name="z2587" w:id="2583"/>
    <w:p>
      <w:pPr>
        <w:spacing w:after="0"/>
        <w:ind w:left="0"/>
        <w:jc w:val="both"/>
      </w:pPr>
      <w:r>
        <w:rPr>
          <w:rFonts w:ascii="Times New Roman"/>
          <w:b w:val="false"/>
          <w:i w:val="false"/>
          <w:color w:val="000000"/>
          <w:sz w:val="28"/>
        </w:rPr>
        <w:t>
      327. Жұмыс үлгілері:</w:t>
      </w:r>
    </w:p>
    <w:bookmarkEnd w:id="2583"/>
    <w:bookmarkStart w:name="z2588" w:id="2584"/>
    <w:p>
      <w:pPr>
        <w:spacing w:after="0"/>
        <w:ind w:left="0"/>
        <w:jc w:val="both"/>
      </w:pPr>
      <w:r>
        <w:rPr>
          <w:rFonts w:ascii="Times New Roman"/>
          <w:b w:val="false"/>
          <w:i w:val="false"/>
          <w:color w:val="000000"/>
          <w:sz w:val="28"/>
        </w:rPr>
        <w:t>
      1) альт, баритон, валторн, труба, туба, цуг-тромбон-тораптарын құрастыру;</w:t>
      </w:r>
    </w:p>
    <w:bookmarkEnd w:id="2584"/>
    <w:bookmarkStart w:name="z2589" w:id="2585"/>
    <w:p>
      <w:pPr>
        <w:spacing w:after="0"/>
        <w:ind w:left="0"/>
        <w:jc w:val="both"/>
      </w:pPr>
      <w:r>
        <w:rPr>
          <w:rFonts w:ascii="Times New Roman"/>
          <w:b w:val="false"/>
          <w:i w:val="false"/>
          <w:color w:val="000000"/>
          <w:sz w:val="28"/>
        </w:rPr>
        <w:t>
      2) тығын - рычагқа қол нығыздауышпен нығыздау;</w:t>
      </w:r>
    </w:p>
    <w:bookmarkEnd w:id="2585"/>
    <w:bookmarkStart w:name="z2590" w:id="2586"/>
    <w:p>
      <w:pPr>
        <w:spacing w:after="0"/>
        <w:ind w:left="0"/>
        <w:jc w:val="both"/>
      </w:pPr>
      <w:r>
        <w:rPr>
          <w:rFonts w:ascii="Times New Roman"/>
          <w:b w:val="false"/>
          <w:i w:val="false"/>
          <w:color w:val="000000"/>
          <w:sz w:val="28"/>
        </w:rPr>
        <w:t>
      3) горны пионерлік және кәдесый горндары, мүйіз сырнай, фанфара, аңшы тұрбасы – бөлшектерді жасау және толық құрастыру;</w:t>
      </w:r>
    </w:p>
    <w:bookmarkEnd w:id="2586"/>
    <w:bookmarkStart w:name="z2591" w:id="2587"/>
    <w:p>
      <w:pPr>
        <w:spacing w:after="0"/>
        <w:ind w:left="0"/>
        <w:jc w:val="both"/>
      </w:pPr>
      <w:r>
        <w:rPr>
          <w:rFonts w:ascii="Times New Roman"/>
          <w:b w:val="false"/>
          <w:i w:val="false"/>
          <w:color w:val="000000"/>
          <w:sz w:val="28"/>
        </w:rPr>
        <w:t>
      4) серіппе - дайындау және қолмен орау.</w:t>
      </w:r>
    </w:p>
    <w:bookmarkEnd w:id="2587"/>
    <w:bookmarkStart w:name="z2592" w:id="2588"/>
    <w:p>
      <w:pPr>
        <w:spacing w:after="0"/>
        <w:ind w:left="0"/>
        <w:jc w:val="both"/>
      </w:pPr>
      <w:r>
        <w:rPr>
          <w:rFonts w:ascii="Times New Roman"/>
          <w:b w:val="false"/>
          <w:i w:val="false"/>
          <w:color w:val="000000"/>
          <w:sz w:val="28"/>
        </w:rPr>
        <w:t>
      Параграф 2. Үрмелі аспаптарды құрастырушы, 4-разряд</w:t>
      </w:r>
    </w:p>
    <w:bookmarkEnd w:id="2588"/>
    <w:bookmarkStart w:name="z2593" w:id="2589"/>
    <w:p>
      <w:pPr>
        <w:spacing w:after="0"/>
        <w:ind w:left="0"/>
        <w:jc w:val="both"/>
      </w:pPr>
      <w:r>
        <w:rPr>
          <w:rFonts w:ascii="Times New Roman"/>
          <w:b w:val="false"/>
          <w:i w:val="false"/>
          <w:color w:val="000000"/>
          <w:sz w:val="28"/>
        </w:rPr>
        <w:t>
      328. Жұмыс сипаттамасы:</w:t>
      </w:r>
    </w:p>
    <w:bookmarkEnd w:id="2589"/>
    <w:bookmarkStart w:name="z2594" w:id="2590"/>
    <w:p>
      <w:pPr>
        <w:spacing w:after="0"/>
        <w:ind w:left="0"/>
        <w:jc w:val="both"/>
      </w:pPr>
      <w:r>
        <w:rPr>
          <w:rFonts w:ascii="Times New Roman"/>
          <w:b w:val="false"/>
          <w:i w:val="false"/>
          <w:color w:val="000000"/>
          <w:sz w:val="28"/>
        </w:rPr>
        <w:t>
      күрделілігі орташа үрмелі музыкалық аспаптарды бөлшектерін жасай отырып құрастыру;</w:t>
      </w:r>
    </w:p>
    <w:bookmarkEnd w:id="2590"/>
    <w:bookmarkStart w:name="z2595" w:id="2591"/>
    <w:p>
      <w:pPr>
        <w:spacing w:after="0"/>
        <w:ind w:left="0"/>
        <w:jc w:val="both"/>
      </w:pPr>
      <w:r>
        <w:rPr>
          <w:rFonts w:ascii="Times New Roman"/>
          <w:b w:val="false"/>
          <w:i w:val="false"/>
          <w:color w:val="000000"/>
          <w:sz w:val="28"/>
        </w:rPr>
        <w:t>
      ашық клавиатураның тораптарын және 4 және 5 вентильді үрмелі музыкалық аспаптардың серіппелі барабандары бар клавиатураны, сондай-ақ реттелетін клавиатураны құрастыру;</w:t>
      </w:r>
    </w:p>
    <w:bookmarkEnd w:id="2591"/>
    <w:bookmarkStart w:name="z2596" w:id="2592"/>
    <w:p>
      <w:pPr>
        <w:spacing w:after="0"/>
        <w:ind w:left="0"/>
        <w:jc w:val="both"/>
      </w:pPr>
      <w:r>
        <w:rPr>
          <w:rFonts w:ascii="Times New Roman"/>
          <w:b w:val="false"/>
          <w:i w:val="false"/>
          <w:color w:val="000000"/>
          <w:sz w:val="28"/>
        </w:rPr>
        <w:t>
      клавиатура бөлшектерін қолмен арнайы айлабұйымдардың көмегімен слесарлық өңдеу;</w:t>
      </w:r>
    </w:p>
    <w:bookmarkEnd w:id="2592"/>
    <w:bookmarkStart w:name="z2597" w:id="2593"/>
    <w:p>
      <w:pPr>
        <w:spacing w:after="0"/>
        <w:ind w:left="0"/>
        <w:jc w:val="both"/>
      </w:pPr>
      <w:r>
        <w:rPr>
          <w:rFonts w:ascii="Times New Roman"/>
          <w:b w:val="false"/>
          <w:i w:val="false"/>
          <w:color w:val="000000"/>
          <w:sz w:val="28"/>
        </w:rPr>
        <w:t>
      бөлшектер мен тораптардың жанасқан бетін қырнау және ысқылау;</w:t>
      </w:r>
    </w:p>
    <w:bookmarkEnd w:id="2593"/>
    <w:bookmarkStart w:name="z2598" w:id="2594"/>
    <w:p>
      <w:pPr>
        <w:spacing w:after="0"/>
        <w:ind w:left="0"/>
        <w:jc w:val="both"/>
      </w:pPr>
      <w:r>
        <w:rPr>
          <w:rFonts w:ascii="Times New Roman"/>
          <w:b w:val="false"/>
          <w:i w:val="false"/>
          <w:color w:val="000000"/>
          <w:sz w:val="28"/>
        </w:rPr>
        <w:t>
      тартпа торабы мен барабанды үстелде қолмен айқастырып құрастыру және тартпа мен үлкен рычагтың осьтерін қол нығыздауышта бекіту, тығынды тартпаға нығыздау;</w:t>
      </w:r>
    </w:p>
    <w:bookmarkEnd w:id="2594"/>
    <w:bookmarkStart w:name="z2599" w:id="2595"/>
    <w:p>
      <w:pPr>
        <w:spacing w:after="0"/>
        <w:ind w:left="0"/>
        <w:jc w:val="both"/>
      </w:pPr>
      <w:r>
        <w:rPr>
          <w:rFonts w:ascii="Times New Roman"/>
          <w:b w:val="false"/>
          <w:i w:val="false"/>
          <w:color w:val="000000"/>
          <w:sz w:val="28"/>
        </w:rPr>
        <w:t>
      клавиатура серіппесінің созылу күшін динамометрдің көмегімен реттеу және баптау;</w:t>
      </w:r>
    </w:p>
    <w:bookmarkEnd w:id="2595"/>
    <w:bookmarkStart w:name="z2600" w:id="2596"/>
    <w:p>
      <w:pPr>
        <w:spacing w:after="0"/>
        <w:ind w:left="0"/>
        <w:jc w:val="both"/>
      </w:pPr>
      <w:r>
        <w:rPr>
          <w:rFonts w:ascii="Times New Roman"/>
          <w:b w:val="false"/>
          <w:i w:val="false"/>
          <w:color w:val="000000"/>
          <w:sz w:val="28"/>
        </w:rPr>
        <w:t>
      клавиатураның біркелкілігін, жатықтығын және басылуының жеңілдігін үрмелі музыкалық аспаптардың дыбыстау және ойнау қасиеттеріне қойылатын талаптар бойынша қамтамасыз ету;</w:t>
      </w:r>
    </w:p>
    <w:bookmarkEnd w:id="2596"/>
    <w:bookmarkStart w:name="z2601" w:id="2597"/>
    <w:p>
      <w:pPr>
        <w:spacing w:after="0"/>
        <w:ind w:left="0"/>
        <w:jc w:val="both"/>
      </w:pPr>
      <w:r>
        <w:rPr>
          <w:rFonts w:ascii="Times New Roman"/>
          <w:b w:val="false"/>
          <w:i w:val="false"/>
          <w:color w:val="000000"/>
          <w:sz w:val="28"/>
        </w:rPr>
        <w:t>
      ағаш үрмелі музыкалық аспаптарды буындары мен арматурасының дайындамасын сызбалар бойынша құрастыру;</w:t>
      </w:r>
    </w:p>
    <w:bookmarkEnd w:id="2597"/>
    <w:bookmarkStart w:name="z2602" w:id="2598"/>
    <w:p>
      <w:pPr>
        <w:spacing w:after="0"/>
        <w:ind w:left="0"/>
        <w:jc w:val="both"/>
      </w:pPr>
      <w:r>
        <w:rPr>
          <w:rFonts w:ascii="Times New Roman"/>
          <w:b w:val="false"/>
          <w:i w:val="false"/>
          <w:color w:val="000000"/>
          <w:sz w:val="28"/>
        </w:rPr>
        <w:t>
      көшірмесі бойынша белгілеу және шар тұғырларға арналған саңылауларды бұрғылау-көшіру станогында бұрғылау;</w:t>
      </w:r>
    </w:p>
    <w:bookmarkEnd w:id="2598"/>
    <w:bookmarkStart w:name="z2603" w:id="2599"/>
    <w:p>
      <w:pPr>
        <w:spacing w:after="0"/>
        <w:ind w:left="0"/>
        <w:jc w:val="both"/>
      </w:pPr>
      <w:r>
        <w:rPr>
          <w:rFonts w:ascii="Times New Roman"/>
          <w:b w:val="false"/>
          <w:i w:val="false"/>
          <w:color w:val="000000"/>
          <w:sz w:val="28"/>
        </w:rPr>
        <w:t>
      ағаш үрмелі музыкалық аспаптардың буындарын арматурамен монтаждау;</w:t>
      </w:r>
    </w:p>
    <w:bookmarkEnd w:id="2599"/>
    <w:bookmarkStart w:name="z2604" w:id="2600"/>
    <w:p>
      <w:pPr>
        <w:spacing w:after="0"/>
        <w:ind w:left="0"/>
        <w:jc w:val="both"/>
      </w:pPr>
      <w:r>
        <w:rPr>
          <w:rFonts w:ascii="Times New Roman"/>
          <w:b w:val="false"/>
          <w:i w:val="false"/>
          <w:color w:val="000000"/>
          <w:sz w:val="28"/>
        </w:rPr>
        <w:t>
      үрмелі музыкалық аспаптардың күрделілігі орташа механизмдерінің клапандық-рычагты бөлшектерін өңдеу;</w:t>
      </w:r>
    </w:p>
    <w:bookmarkEnd w:id="2600"/>
    <w:bookmarkStart w:name="z2605" w:id="2601"/>
    <w:p>
      <w:pPr>
        <w:spacing w:after="0"/>
        <w:ind w:left="0"/>
        <w:jc w:val="both"/>
      </w:pPr>
      <w:r>
        <w:rPr>
          <w:rFonts w:ascii="Times New Roman"/>
          <w:b w:val="false"/>
          <w:i w:val="false"/>
          <w:color w:val="000000"/>
          <w:sz w:val="28"/>
        </w:rPr>
        <w:t>
      рычагтарды құрастыру;</w:t>
      </w:r>
    </w:p>
    <w:bookmarkEnd w:id="2601"/>
    <w:bookmarkStart w:name="z2606" w:id="2602"/>
    <w:p>
      <w:pPr>
        <w:spacing w:after="0"/>
        <w:ind w:left="0"/>
        <w:jc w:val="both"/>
      </w:pPr>
      <w:r>
        <w:rPr>
          <w:rFonts w:ascii="Times New Roman"/>
          <w:b w:val="false"/>
          <w:i w:val="false"/>
          <w:color w:val="000000"/>
          <w:sz w:val="28"/>
        </w:rPr>
        <w:t>
      бөлшектердің өзара әрекеттесуін реттеу;</w:t>
      </w:r>
    </w:p>
    <w:bookmarkEnd w:id="2602"/>
    <w:bookmarkStart w:name="z2607" w:id="2603"/>
    <w:p>
      <w:pPr>
        <w:spacing w:after="0"/>
        <w:ind w:left="0"/>
        <w:jc w:val="both"/>
      </w:pPr>
      <w:r>
        <w:rPr>
          <w:rFonts w:ascii="Times New Roman"/>
          <w:b w:val="false"/>
          <w:i w:val="false"/>
          <w:color w:val="000000"/>
          <w:sz w:val="28"/>
        </w:rPr>
        <w:t>
      үрмелі музыкалық аспаптардың күрделілігі орташа бөлшектері мен тораптарын қалайы-қорғасын және күміс дәнекермен дәнекерлеу;</w:t>
      </w:r>
    </w:p>
    <w:bookmarkEnd w:id="2603"/>
    <w:bookmarkStart w:name="z2608" w:id="2604"/>
    <w:p>
      <w:pPr>
        <w:spacing w:after="0"/>
        <w:ind w:left="0"/>
        <w:jc w:val="both"/>
      </w:pPr>
      <w:r>
        <w:rPr>
          <w:rFonts w:ascii="Times New Roman"/>
          <w:b w:val="false"/>
          <w:i w:val="false"/>
          <w:color w:val="000000"/>
          <w:sz w:val="28"/>
        </w:rPr>
        <w:t>
      оркестрлік үрмелі музыкалық аспаптарды аспаптың герметикалығы мен акустикалық өлшемдерін қамтамасыз ете отырып құрастыру;</w:t>
      </w:r>
    </w:p>
    <w:bookmarkEnd w:id="2604"/>
    <w:bookmarkStart w:name="z2609" w:id="2605"/>
    <w:p>
      <w:pPr>
        <w:spacing w:after="0"/>
        <w:ind w:left="0"/>
        <w:jc w:val="both"/>
      </w:pPr>
      <w:r>
        <w:rPr>
          <w:rFonts w:ascii="Times New Roman"/>
          <w:b w:val="false"/>
          <w:i w:val="false"/>
          <w:color w:val="000000"/>
          <w:sz w:val="28"/>
        </w:rPr>
        <w:t>
      корпусты ағаш басына және дыбыстық машинкалармен монтаждау;</w:t>
      </w:r>
    </w:p>
    <w:bookmarkEnd w:id="2605"/>
    <w:bookmarkStart w:name="z2610" w:id="2606"/>
    <w:p>
      <w:pPr>
        <w:spacing w:after="0"/>
        <w:ind w:left="0"/>
        <w:jc w:val="both"/>
      </w:pPr>
      <w:r>
        <w:rPr>
          <w:rFonts w:ascii="Times New Roman"/>
          <w:b w:val="false"/>
          <w:i w:val="false"/>
          <w:color w:val="000000"/>
          <w:sz w:val="28"/>
        </w:rPr>
        <w:t>
      дыбыстық машинкалардың басылуын реттеу;</w:t>
      </w:r>
    </w:p>
    <w:bookmarkEnd w:id="2606"/>
    <w:bookmarkStart w:name="z2611" w:id="2607"/>
    <w:p>
      <w:pPr>
        <w:spacing w:after="0"/>
        <w:ind w:left="0"/>
        <w:jc w:val="both"/>
      </w:pPr>
      <w:r>
        <w:rPr>
          <w:rFonts w:ascii="Times New Roman"/>
          <w:b w:val="false"/>
          <w:i w:val="false"/>
          <w:color w:val="000000"/>
          <w:sz w:val="28"/>
        </w:rPr>
        <w:t>
      құрастыру үшін бөлшектерді материалдың түсі, сорты, үрмелі музыкалық аспаптардың түрлері бойынша жинақтау;</w:t>
      </w:r>
    </w:p>
    <w:bookmarkEnd w:id="2607"/>
    <w:bookmarkStart w:name="z2612" w:id="2608"/>
    <w:p>
      <w:pPr>
        <w:spacing w:after="0"/>
        <w:ind w:left="0"/>
        <w:jc w:val="both"/>
      </w:pPr>
      <w:r>
        <w:rPr>
          <w:rFonts w:ascii="Times New Roman"/>
          <w:b w:val="false"/>
          <w:i w:val="false"/>
          <w:color w:val="000000"/>
          <w:sz w:val="28"/>
        </w:rPr>
        <w:t>
      бөлшектер мен тораптардың көлемін арнайы бақылау-өлшеу құралдарымен тексеру;</w:t>
      </w:r>
    </w:p>
    <w:bookmarkEnd w:id="2608"/>
    <w:bookmarkStart w:name="z2613" w:id="2609"/>
    <w:p>
      <w:pPr>
        <w:spacing w:after="0"/>
        <w:ind w:left="0"/>
        <w:jc w:val="both"/>
      </w:pPr>
      <w:r>
        <w:rPr>
          <w:rFonts w:ascii="Times New Roman"/>
          <w:b w:val="false"/>
          <w:i w:val="false"/>
          <w:color w:val="000000"/>
          <w:sz w:val="28"/>
        </w:rPr>
        <w:t>
      күрделілігі орташа үрмелі музыкалық аспаптардың қатарын камертон, фисгармония және объективті бақылау аспабы бойынша тексеру;</w:t>
      </w:r>
    </w:p>
    <w:bookmarkEnd w:id="2609"/>
    <w:bookmarkStart w:name="z2614" w:id="2610"/>
    <w:p>
      <w:pPr>
        <w:spacing w:after="0"/>
        <w:ind w:left="0"/>
        <w:jc w:val="both"/>
      </w:pPr>
      <w:r>
        <w:rPr>
          <w:rFonts w:ascii="Times New Roman"/>
          <w:b w:val="false"/>
          <w:i w:val="false"/>
          <w:color w:val="000000"/>
          <w:sz w:val="28"/>
        </w:rPr>
        <w:t>
      құрастыру ақаулықтарын анықтау және оларды жою.</w:t>
      </w:r>
    </w:p>
    <w:bookmarkEnd w:id="2610"/>
    <w:bookmarkStart w:name="z2615" w:id="2611"/>
    <w:p>
      <w:pPr>
        <w:spacing w:after="0"/>
        <w:ind w:left="0"/>
        <w:jc w:val="both"/>
      </w:pPr>
      <w:r>
        <w:rPr>
          <w:rFonts w:ascii="Times New Roman"/>
          <w:b w:val="false"/>
          <w:i w:val="false"/>
          <w:color w:val="000000"/>
          <w:sz w:val="28"/>
        </w:rPr>
        <w:t>
      329. Білуге тиіс:</w:t>
      </w:r>
    </w:p>
    <w:bookmarkEnd w:id="2611"/>
    <w:bookmarkStart w:name="z2616" w:id="2612"/>
    <w:p>
      <w:pPr>
        <w:spacing w:after="0"/>
        <w:ind w:left="0"/>
        <w:jc w:val="both"/>
      </w:pPr>
      <w:r>
        <w:rPr>
          <w:rFonts w:ascii="Times New Roman"/>
          <w:b w:val="false"/>
          <w:i w:val="false"/>
          <w:color w:val="000000"/>
          <w:sz w:val="28"/>
        </w:rPr>
        <w:t>
      күрделілігі орташа үрмелі музыкалық аспаптарды құрастыру әдіс-тәсілдері, күрделілігі орташа үрмелі музыкалық аспаптардың құрылысы;</w:t>
      </w:r>
    </w:p>
    <w:bookmarkEnd w:id="2612"/>
    <w:bookmarkStart w:name="z2617" w:id="2613"/>
    <w:p>
      <w:pPr>
        <w:spacing w:after="0"/>
        <w:ind w:left="0"/>
        <w:jc w:val="both"/>
      </w:pPr>
      <w:r>
        <w:rPr>
          <w:rFonts w:ascii="Times New Roman"/>
          <w:b w:val="false"/>
          <w:i w:val="false"/>
          <w:color w:val="000000"/>
          <w:sz w:val="28"/>
        </w:rPr>
        <w:t>
      ағаш үрмелі музыкалық аспаптардың рычагтарының берілу жүйесі және клапандарды реттеу тәсілдері, қатардың бұзылуын және клапанның толықтай жабылмауын туындататын себептер;</w:t>
      </w:r>
    </w:p>
    <w:bookmarkEnd w:id="2613"/>
    <w:bookmarkStart w:name="z2618" w:id="2614"/>
    <w:p>
      <w:pPr>
        <w:spacing w:after="0"/>
        <w:ind w:left="0"/>
        <w:jc w:val="both"/>
      </w:pPr>
      <w:r>
        <w:rPr>
          <w:rFonts w:ascii="Times New Roman"/>
          <w:b w:val="false"/>
          <w:i w:val="false"/>
          <w:color w:val="000000"/>
          <w:sz w:val="28"/>
        </w:rPr>
        <w:t>
      балқымалар мен дәнекерді балқыту температурасы, газ және оттегі шілтердің, арнайы айлабұйымдардың құрылымдық ерекшеліктері;</w:t>
      </w:r>
    </w:p>
    <w:bookmarkEnd w:id="2614"/>
    <w:bookmarkStart w:name="z2619" w:id="2615"/>
    <w:p>
      <w:pPr>
        <w:spacing w:after="0"/>
        <w:ind w:left="0"/>
        <w:jc w:val="both"/>
      </w:pPr>
      <w:r>
        <w:rPr>
          <w:rFonts w:ascii="Times New Roman"/>
          <w:b w:val="false"/>
          <w:i w:val="false"/>
          <w:color w:val="000000"/>
          <w:sz w:val="28"/>
        </w:rPr>
        <w:t>
      қолданылатын материалдарды өңдеудің әдістері мен режимі, қолданылатын жабдықтар мен арнайы бақылау-өлшеу құралдарының құрылымдық ерекшеліктері;</w:t>
      </w:r>
    </w:p>
    <w:bookmarkEnd w:id="2615"/>
    <w:bookmarkStart w:name="z2620" w:id="2616"/>
    <w:p>
      <w:pPr>
        <w:spacing w:after="0"/>
        <w:ind w:left="0"/>
        <w:jc w:val="both"/>
      </w:pPr>
      <w:r>
        <w:rPr>
          <w:rFonts w:ascii="Times New Roman"/>
          <w:b w:val="false"/>
          <w:i w:val="false"/>
          <w:color w:val="000000"/>
          <w:sz w:val="28"/>
        </w:rPr>
        <w:t>
      музыкалық білім мен үрмелі музыкалық аспаптарда негіздері;</w:t>
      </w:r>
    </w:p>
    <w:bookmarkEnd w:id="2616"/>
    <w:bookmarkStart w:name="z2621" w:id="2617"/>
    <w:p>
      <w:pPr>
        <w:spacing w:after="0"/>
        <w:ind w:left="0"/>
        <w:jc w:val="both"/>
      </w:pPr>
      <w:r>
        <w:rPr>
          <w:rFonts w:ascii="Times New Roman"/>
          <w:b w:val="false"/>
          <w:i w:val="false"/>
          <w:color w:val="000000"/>
          <w:sz w:val="28"/>
        </w:rPr>
        <w:t>
      шектеулер мен қондыру, квалитеттер мен сәйкессіздік өлшемдері.</w:t>
      </w:r>
    </w:p>
    <w:bookmarkEnd w:id="2617"/>
    <w:bookmarkStart w:name="z2622" w:id="2618"/>
    <w:p>
      <w:pPr>
        <w:spacing w:after="0"/>
        <w:ind w:left="0"/>
        <w:jc w:val="both"/>
      </w:pPr>
      <w:r>
        <w:rPr>
          <w:rFonts w:ascii="Times New Roman"/>
          <w:b w:val="false"/>
          <w:i w:val="false"/>
          <w:color w:val="000000"/>
          <w:sz w:val="28"/>
        </w:rPr>
        <w:t>
      330. Жұмыс үлгілері:</w:t>
      </w:r>
    </w:p>
    <w:bookmarkEnd w:id="2618"/>
    <w:bookmarkStart w:name="z2623" w:id="2619"/>
    <w:p>
      <w:pPr>
        <w:spacing w:after="0"/>
        <w:ind w:left="0"/>
        <w:jc w:val="both"/>
      </w:pPr>
      <w:r>
        <w:rPr>
          <w:rFonts w:ascii="Times New Roman"/>
          <w:b w:val="false"/>
          <w:i w:val="false"/>
          <w:color w:val="000000"/>
          <w:sz w:val="28"/>
        </w:rPr>
        <w:t>
      Құрастыру:</w:t>
      </w:r>
    </w:p>
    <w:bookmarkEnd w:id="2619"/>
    <w:bookmarkStart w:name="z2624" w:id="2620"/>
    <w:p>
      <w:pPr>
        <w:spacing w:after="0"/>
        <w:ind w:left="0"/>
        <w:jc w:val="both"/>
      </w:pPr>
      <w:r>
        <w:rPr>
          <w:rFonts w:ascii="Times New Roman"/>
          <w:b w:val="false"/>
          <w:i w:val="false"/>
          <w:color w:val="000000"/>
          <w:sz w:val="28"/>
        </w:rPr>
        <w:t>
      1) альт;</w:t>
      </w:r>
    </w:p>
    <w:bookmarkEnd w:id="2620"/>
    <w:bookmarkStart w:name="z2625" w:id="2621"/>
    <w:p>
      <w:pPr>
        <w:spacing w:after="0"/>
        <w:ind w:left="0"/>
        <w:jc w:val="both"/>
      </w:pPr>
      <w:r>
        <w:rPr>
          <w:rFonts w:ascii="Times New Roman"/>
          <w:b w:val="false"/>
          <w:i w:val="false"/>
          <w:color w:val="000000"/>
          <w:sz w:val="28"/>
        </w:rPr>
        <w:t>
      2) баритон;</w:t>
      </w:r>
    </w:p>
    <w:bookmarkEnd w:id="2621"/>
    <w:bookmarkStart w:name="z2626" w:id="2622"/>
    <w:p>
      <w:pPr>
        <w:spacing w:after="0"/>
        <w:ind w:left="0"/>
        <w:jc w:val="both"/>
      </w:pPr>
      <w:r>
        <w:rPr>
          <w:rFonts w:ascii="Times New Roman"/>
          <w:b w:val="false"/>
          <w:i w:val="false"/>
          <w:color w:val="000000"/>
          <w:sz w:val="28"/>
        </w:rPr>
        <w:t>
      3) кларнет;</w:t>
      </w:r>
    </w:p>
    <w:bookmarkEnd w:id="2622"/>
    <w:bookmarkStart w:name="z2627" w:id="2623"/>
    <w:p>
      <w:pPr>
        <w:spacing w:after="0"/>
        <w:ind w:left="0"/>
        <w:jc w:val="both"/>
      </w:pPr>
      <w:r>
        <w:rPr>
          <w:rFonts w:ascii="Times New Roman"/>
          <w:b w:val="false"/>
          <w:i w:val="false"/>
          <w:color w:val="000000"/>
          <w:sz w:val="28"/>
        </w:rPr>
        <w:t>
      4) тенор;</w:t>
      </w:r>
    </w:p>
    <w:bookmarkEnd w:id="2623"/>
    <w:bookmarkStart w:name="z2628" w:id="2624"/>
    <w:p>
      <w:pPr>
        <w:spacing w:after="0"/>
        <w:ind w:left="0"/>
        <w:jc w:val="both"/>
      </w:pPr>
      <w:r>
        <w:rPr>
          <w:rFonts w:ascii="Times New Roman"/>
          <w:b w:val="false"/>
          <w:i w:val="false"/>
          <w:color w:val="000000"/>
          <w:sz w:val="28"/>
        </w:rPr>
        <w:t>
      5) цилиндр тұрбалар;</w:t>
      </w:r>
    </w:p>
    <w:bookmarkEnd w:id="2624"/>
    <w:bookmarkStart w:name="z2629" w:id="2625"/>
    <w:p>
      <w:pPr>
        <w:spacing w:after="0"/>
        <w:ind w:left="0"/>
        <w:jc w:val="both"/>
      </w:pPr>
      <w:r>
        <w:rPr>
          <w:rFonts w:ascii="Times New Roman"/>
          <w:b w:val="false"/>
          <w:i w:val="false"/>
          <w:color w:val="000000"/>
          <w:sz w:val="28"/>
        </w:rPr>
        <w:t>
      6) "Б" және "С" тұрбалары;</w:t>
      </w:r>
    </w:p>
    <w:bookmarkEnd w:id="2625"/>
    <w:bookmarkStart w:name="z2630" w:id="2626"/>
    <w:p>
      <w:pPr>
        <w:spacing w:after="0"/>
        <w:ind w:left="0"/>
        <w:jc w:val="both"/>
      </w:pPr>
      <w:r>
        <w:rPr>
          <w:rFonts w:ascii="Times New Roman"/>
          <w:b w:val="false"/>
          <w:i w:val="false"/>
          <w:color w:val="000000"/>
          <w:sz w:val="28"/>
        </w:rPr>
        <w:t>
      7) саксофон торабы;</w:t>
      </w:r>
    </w:p>
    <w:bookmarkEnd w:id="2626"/>
    <w:bookmarkStart w:name="z2631" w:id="2627"/>
    <w:p>
      <w:pPr>
        <w:spacing w:after="0"/>
        <w:ind w:left="0"/>
        <w:jc w:val="both"/>
      </w:pPr>
      <w:r>
        <w:rPr>
          <w:rFonts w:ascii="Times New Roman"/>
          <w:b w:val="false"/>
          <w:i w:val="false"/>
          <w:color w:val="000000"/>
          <w:sz w:val="28"/>
        </w:rPr>
        <w:t>
      8) помпылы трубаның тораптары;</w:t>
      </w:r>
    </w:p>
    <w:bookmarkEnd w:id="2627"/>
    <w:bookmarkStart w:name="z2632" w:id="2628"/>
    <w:p>
      <w:pPr>
        <w:spacing w:after="0"/>
        <w:ind w:left="0"/>
        <w:jc w:val="both"/>
      </w:pPr>
      <w:r>
        <w:rPr>
          <w:rFonts w:ascii="Times New Roman"/>
          <w:b w:val="false"/>
          <w:i w:val="false"/>
          <w:color w:val="000000"/>
          <w:sz w:val="28"/>
        </w:rPr>
        <w:t>
      9) флейта – бойлық сопрано.</w:t>
      </w:r>
    </w:p>
    <w:bookmarkEnd w:id="2628"/>
    <w:bookmarkStart w:name="z2633" w:id="2629"/>
    <w:p>
      <w:pPr>
        <w:spacing w:after="0"/>
        <w:ind w:left="0"/>
        <w:jc w:val="both"/>
      </w:pPr>
      <w:r>
        <w:rPr>
          <w:rFonts w:ascii="Times New Roman"/>
          <w:b w:val="false"/>
          <w:i w:val="false"/>
          <w:color w:val="000000"/>
          <w:sz w:val="28"/>
        </w:rPr>
        <w:t>
      Параграф 4. Үрмелі аспаптарды құрастырушы, 5-разряд</w:t>
      </w:r>
    </w:p>
    <w:bookmarkEnd w:id="2629"/>
    <w:bookmarkStart w:name="z2634" w:id="2630"/>
    <w:p>
      <w:pPr>
        <w:spacing w:after="0"/>
        <w:ind w:left="0"/>
        <w:jc w:val="both"/>
      </w:pPr>
      <w:r>
        <w:rPr>
          <w:rFonts w:ascii="Times New Roman"/>
          <w:b w:val="false"/>
          <w:i w:val="false"/>
          <w:color w:val="000000"/>
          <w:sz w:val="28"/>
        </w:rPr>
        <w:t>
      331. Жұмыс сипаттамасы:</w:t>
      </w:r>
    </w:p>
    <w:bookmarkEnd w:id="2630"/>
    <w:bookmarkStart w:name="z2635" w:id="2631"/>
    <w:p>
      <w:pPr>
        <w:spacing w:after="0"/>
        <w:ind w:left="0"/>
        <w:jc w:val="both"/>
      </w:pPr>
      <w:r>
        <w:rPr>
          <w:rFonts w:ascii="Times New Roman"/>
          <w:b w:val="false"/>
          <w:i w:val="false"/>
          <w:color w:val="000000"/>
          <w:sz w:val="28"/>
        </w:rPr>
        <w:t>
      күрделі үрмелі музыкалық аспаптарды бөлшектерін жасай отырып құрастыру;</w:t>
      </w:r>
    </w:p>
    <w:bookmarkEnd w:id="2631"/>
    <w:bookmarkStart w:name="z2636" w:id="2632"/>
    <w:p>
      <w:pPr>
        <w:spacing w:after="0"/>
        <w:ind w:left="0"/>
        <w:jc w:val="both"/>
      </w:pPr>
      <w:r>
        <w:rPr>
          <w:rFonts w:ascii="Times New Roman"/>
          <w:b w:val="false"/>
          <w:i w:val="false"/>
          <w:color w:val="000000"/>
          <w:sz w:val="28"/>
        </w:rPr>
        <w:t>
      бөлшектер мен тораптарды өңдеудің технологиялық режимін анықтау;</w:t>
      </w:r>
    </w:p>
    <w:bookmarkEnd w:id="2632"/>
    <w:bookmarkStart w:name="z2637" w:id="2633"/>
    <w:p>
      <w:pPr>
        <w:spacing w:after="0"/>
        <w:ind w:left="0"/>
        <w:jc w:val="both"/>
      </w:pPr>
      <w:r>
        <w:rPr>
          <w:rFonts w:ascii="Times New Roman"/>
          <w:b w:val="false"/>
          <w:i w:val="false"/>
          <w:color w:val="000000"/>
          <w:sz w:val="28"/>
        </w:rPr>
        <w:t>
      бөлшектер мен тораптардың, арнайы айлабұйымдардың акустикалық және құрылымдық ерекшеліктерін анықтау;</w:t>
      </w:r>
    </w:p>
    <w:bookmarkEnd w:id="2633"/>
    <w:bookmarkStart w:name="z2638" w:id="2634"/>
    <w:p>
      <w:pPr>
        <w:spacing w:after="0"/>
        <w:ind w:left="0"/>
        <w:jc w:val="both"/>
      </w:pPr>
      <w:r>
        <w:rPr>
          <w:rFonts w:ascii="Times New Roman"/>
          <w:b w:val="false"/>
          <w:i w:val="false"/>
          <w:color w:val="000000"/>
          <w:sz w:val="28"/>
        </w:rPr>
        <w:t>
      ағаш үрмелі музыкалық аспаптардың дыбыстық саңылауларын қолмен және көшірме бойынша белгілеу;</w:t>
      </w:r>
    </w:p>
    <w:bookmarkEnd w:id="2634"/>
    <w:bookmarkStart w:name="z2639" w:id="2635"/>
    <w:p>
      <w:pPr>
        <w:spacing w:after="0"/>
        <w:ind w:left="0"/>
        <w:jc w:val="both"/>
      </w:pPr>
      <w:r>
        <w:rPr>
          <w:rFonts w:ascii="Times New Roman"/>
          <w:b w:val="false"/>
          <w:i w:val="false"/>
          <w:color w:val="000000"/>
          <w:sz w:val="28"/>
        </w:rPr>
        <w:t>
      дыбыстық саңылауларды бұрғылау-көшіру станогында бұрғылау, дыбыстық қажетті жоғарылығын қамтамасыз ететін саңылауларды жетілдіру;</w:t>
      </w:r>
    </w:p>
    <w:bookmarkEnd w:id="2635"/>
    <w:bookmarkStart w:name="z2640" w:id="2636"/>
    <w:p>
      <w:pPr>
        <w:spacing w:after="0"/>
        <w:ind w:left="0"/>
        <w:jc w:val="both"/>
      </w:pPr>
      <w:r>
        <w:rPr>
          <w:rFonts w:ascii="Times New Roman"/>
          <w:b w:val="false"/>
          <w:i w:val="false"/>
          <w:color w:val="000000"/>
          <w:sz w:val="28"/>
        </w:rPr>
        <w:t>
      ағаш үрмелі музыкалық аспаптардың буындарына арматуралар мен тұғырларды қолмен арнайы айлабұйымда орнату;</w:t>
      </w:r>
    </w:p>
    <w:bookmarkEnd w:id="2636"/>
    <w:bookmarkStart w:name="z2641" w:id="2637"/>
    <w:p>
      <w:pPr>
        <w:spacing w:after="0"/>
        <w:ind w:left="0"/>
        <w:jc w:val="both"/>
      </w:pPr>
      <w:r>
        <w:rPr>
          <w:rFonts w:ascii="Times New Roman"/>
          <w:b w:val="false"/>
          <w:i w:val="false"/>
          <w:color w:val="000000"/>
          <w:sz w:val="28"/>
        </w:rPr>
        <w:t>
      шар тұғырларды осьтің астына бұрғылау, бұранда кесу және тұғырды үстелдік-бұрғылау және фрезерлеу станоктарында фрезерлеу;</w:t>
      </w:r>
    </w:p>
    <w:bookmarkEnd w:id="2637"/>
    <w:bookmarkStart w:name="z2642" w:id="2638"/>
    <w:p>
      <w:pPr>
        <w:spacing w:after="0"/>
        <w:ind w:left="0"/>
        <w:jc w:val="both"/>
      </w:pPr>
      <w:r>
        <w:rPr>
          <w:rFonts w:ascii="Times New Roman"/>
          <w:b w:val="false"/>
          <w:i w:val="false"/>
          <w:color w:val="000000"/>
          <w:sz w:val="28"/>
        </w:rPr>
        <w:t>
      күрделі ағаш үрмелі музыкалық аспаптардың клапанды-рычагты механизмінің бөлшектерін өңдеу;</w:t>
      </w:r>
    </w:p>
    <w:bookmarkEnd w:id="2638"/>
    <w:bookmarkStart w:name="z2643" w:id="2639"/>
    <w:p>
      <w:pPr>
        <w:spacing w:after="0"/>
        <w:ind w:left="0"/>
        <w:jc w:val="both"/>
      </w:pPr>
      <w:r>
        <w:rPr>
          <w:rFonts w:ascii="Times New Roman"/>
          <w:b w:val="false"/>
          <w:i w:val="false"/>
          <w:color w:val="000000"/>
          <w:sz w:val="28"/>
        </w:rPr>
        <w:t>
      клапанды-рычагты механизмді құрастыру және реттеу;</w:t>
      </w:r>
    </w:p>
    <w:bookmarkEnd w:id="2639"/>
    <w:bookmarkStart w:name="z2644" w:id="2640"/>
    <w:p>
      <w:pPr>
        <w:spacing w:after="0"/>
        <w:ind w:left="0"/>
        <w:jc w:val="both"/>
      </w:pPr>
      <w:r>
        <w:rPr>
          <w:rFonts w:ascii="Times New Roman"/>
          <w:b w:val="false"/>
          <w:i w:val="false"/>
          <w:color w:val="000000"/>
          <w:sz w:val="28"/>
        </w:rPr>
        <w:t>
      дыбыстық саңылауларды жабатын тегіс және дөңгелек серіппені реттеу шегінде белгіленген техникалық жағдайда орнату;</w:t>
      </w:r>
    </w:p>
    <w:bookmarkEnd w:id="2640"/>
    <w:bookmarkStart w:name="z2645" w:id="2641"/>
    <w:p>
      <w:pPr>
        <w:spacing w:after="0"/>
        <w:ind w:left="0"/>
        <w:jc w:val="both"/>
      </w:pPr>
      <w:r>
        <w:rPr>
          <w:rFonts w:ascii="Times New Roman"/>
          <w:b w:val="false"/>
          <w:i w:val="false"/>
          <w:color w:val="000000"/>
          <w:sz w:val="28"/>
        </w:rPr>
        <w:t>
      күрделі үрмелі музыкалық аспаптарды күміс және қалайы-қорғасын дәнекермен жұқалап газбен дәнекерлеу әдісімен құрастыру;</w:t>
      </w:r>
    </w:p>
    <w:bookmarkEnd w:id="2641"/>
    <w:bookmarkStart w:name="z2646" w:id="2642"/>
    <w:p>
      <w:pPr>
        <w:spacing w:after="0"/>
        <w:ind w:left="0"/>
        <w:jc w:val="both"/>
      </w:pPr>
      <w:r>
        <w:rPr>
          <w:rFonts w:ascii="Times New Roman"/>
          <w:b w:val="false"/>
          <w:i w:val="false"/>
          <w:color w:val="000000"/>
          <w:sz w:val="28"/>
        </w:rPr>
        <w:t>
      аспаптың герметикалығын толық қамтамасыз ету және оның акустикалық өлшемдерін сақтау;</w:t>
      </w:r>
    </w:p>
    <w:bookmarkEnd w:id="2642"/>
    <w:bookmarkStart w:name="z2647" w:id="2643"/>
    <w:p>
      <w:pPr>
        <w:spacing w:after="0"/>
        <w:ind w:left="0"/>
        <w:jc w:val="both"/>
      </w:pPr>
      <w:r>
        <w:rPr>
          <w:rFonts w:ascii="Times New Roman"/>
          <w:b w:val="false"/>
          <w:i w:val="false"/>
          <w:color w:val="000000"/>
          <w:sz w:val="28"/>
        </w:rPr>
        <w:t>
      машинаның герметикалығын арнайы аспаппен тексеру;</w:t>
      </w:r>
    </w:p>
    <w:bookmarkEnd w:id="2643"/>
    <w:bookmarkStart w:name="z2648" w:id="2644"/>
    <w:p>
      <w:pPr>
        <w:spacing w:after="0"/>
        <w:ind w:left="0"/>
        <w:jc w:val="both"/>
      </w:pPr>
      <w:r>
        <w:rPr>
          <w:rFonts w:ascii="Times New Roman"/>
          <w:b w:val="false"/>
          <w:i w:val="false"/>
          <w:color w:val="000000"/>
          <w:sz w:val="28"/>
        </w:rPr>
        <w:t>
      дыбыстау машинкаларын монтаждау, бөлшектердің формасы мен металдың маркасын ескере отырып, қатты және жұмсақ дәнекердің рецептурасын жасау;</w:t>
      </w:r>
    </w:p>
    <w:bookmarkEnd w:id="2644"/>
    <w:bookmarkStart w:name="z2649" w:id="2645"/>
    <w:p>
      <w:pPr>
        <w:spacing w:after="0"/>
        <w:ind w:left="0"/>
        <w:jc w:val="both"/>
      </w:pPr>
      <w:r>
        <w:rPr>
          <w:rFonts w:ascii="Times New Roman"/>
          <w:b w:val="false"/>
          <w:i w:val="false"/>
          <w:color w:val="000000"/>
          <w:sz w:val="28"/>
        </w:rPr>
        <w:t>
      әртүрлі дәнекермен дәнекерлеудің тиімді технологиялық режимін анықтау;</w:t>
      </w:r>
    </w:p>
    <w:bookmarkEnd w:id="2645"/>
    <w:bookmarkStart w:name="z2650" w:id="2646"/>
    <w:p>
      <w:pPr>
        <w:spacing w:after="0"/>
        <w:ind w:left="0"/>
        <w:jc w:val="both"/>
      </w:pPr>
      <w:r>
        <w:rPr>
          <w:rFonts w:ascii="Times New Roman"/>
          <w:b w:val="false"/>
          <w:i w:val="false"/>
          <w:color w:val="000000"/>
          <w:sz w:val="28"/>
        </w:rPr>
        <w:t>
      күрделі үрмелі музыкалық аспаптардың бөлшектері мен тораптарының өлшемін арнайы бақылау-өлшеу құралдарымен тексеру және үрмелі музыкалық аспаптардың дыбыс шығаруын камертоны, фисгармониясы, дыбыстау сапасын объективті бақылау аспабымен реттеу;</w:t>
      </w:r>
    </w:p>
    <w:bookmarkEnd w:id="2646"/>
    <w:bookmarkStart w:name="z2651" w:id="2647"/>
    <w:p>
      <w:pPr>
        <w:spacing w:after="0"/>
        <w:ind w:left="0"/>
        <w:jc w:val="both"/>
      </w:pPr>
      <w:r>
        <w:rPr>
          <w:rFonts w:ascii="Times New Roman"/>
          <w:b w:val="false"/>
          <w:i w:val="false"/>
          <w:color w:val="000000"/>
          <w:sz w:val="28"/>
        </w:rPr>
        <w:t>
      үрмелі музыкалық аспаптарда ойнап байқау;</w:t>
      </w:r>
    </w:p>
    <w:bookmarkEnd w:id="2647"/>
    <w:bookmarkStart w:name="z2652" w:id="2648"/>
    <w:p>
      <w:pPr>
        <w:spacing w:after="0"/>
        <w:ind w:left="0"/>
        <w:jc w:val="both"/>
      </w:pPr>
      <w:r>
        <w:rPr>
          <w:rFonts w:ascii="Times New Roman"/>
          <w:b w:val="false"/>
          <w:i w:val="false"/>
          <w:color w:val="000000"/>
          <w:sz w:val="28"/>
        </w:rPr>
        <w:t>
      жекелеген тораптар мен бөлшектерді баптау кезінде анықталған ақаулықтарды жою, қажетті үндесімділікке дейін жеткізу, тембрлік бояу беру, үрмелі музыкалық аспаптардың барлық диапазоны бойынша дауыс айқындылығы.</w:t>
      </w:r>
    </w:p>
    <w:bookmarkEnd w:id="2648"/>
    <w:bookmarkStart w:name="z2653" w:id="2649"/>
    <w:p>
      <w:pPr>
        <w:spacing w:after="0"/>
        <w:ind w:left="0"/>
        <w:jc w:val="both"/>
      </w:pPr>
      <w:r>
        <w:rPr>
          <w:rFonts w:ascii="Times New Roman"/>
          <w:b w:val="false"/>
          <w:i w:val="false"/>
          <w:color w:val="000000"/>
          <w:sz w:val="28"/>
        </w:rPr>
        <w:t>
      332. Білуге тиіс:</w:t>
      </w:r>
    </w:p>
    <w:bookmarkEnd w:id="2649"/>
    <w:bookmarkStart w:name="z2654" w:id="2650"/>
    <w:p>
      <w:pPr>
        <w:spacing w:after="0"/>
        <w:ind w:left="0"/>
        <w:jc w:val="both"/>
      </w:pPr>
      <w:r>
        <w:rPr>
          <w:rFonts w:ascii="Times New Roman"/>
          <w:b w:val="false"/>
          <w:i w:val="false"/>
          <w:color w:val="000000"/>
          <w:sz w:val="28"/>
        </w:rPr>
        <w:t>
      күрделі үрмелі музыкалық аспаптарды құрастырудың әдіс-тәсілдері, бөлшектер мен тораптарды өңдеу және оларды құрастырудың тиімді режимін таңдау ережесі;</w:t>
      </w:r>
    </w:p>
    <w:bookmarkEnd w:id="2650"/>
    <w:bookmarkStart w:name="z2655" w:id="2651"/>
    <w:p>
      <w:pPr>
        <w:spacing w:after="0"/>
        <w:ind w:left="0"/>
        <w:jc w:val="both"/>
      </w:pPr>
      <w:r>
        <w:rPr>
          <w:rFonts w:ascii="Times New Roman"/>
          <w:b w:val="false"/>
          <w:i w:val="false"/>
          <w:color w:val="000000"/>
          <w:sz w:val="28"/>
        </w:rPr>
        <w:t>
      күрделі ағаш үрмелі музыкалық аспаптардың құрылысы, қолданылатын ағаштың, пластмасса, эбонит, металл мен түсті балқымалардың сапасы мен қасиеттері;</w:t>
      </w:r>
    </w:p>
    <w:bookmarkEnd w:id="2651"/>
    <w:bookmarkStart w:name="z2656" w:id="2652"/>
    <w:p>
      <w:pPr>
        <w:spacing w:after="0"/>
        <w:ind w:left="0"/>
        <w:jc w:val="both"/>
      </w:pPr>
      <w:r>
        <w:rPr>
          <w:rFonts w:ascii="Times New Roman"/>
          <w:b w:val="false"/>
          <w:i w:val="false"/>
          <w:color w:val="000000"/>
          <w:sz w:val="28"/>
        </w:rPr>
        <w:t>
      құрастыру дәлдігінің аспаптың дыбыстау сапасына тигізетін әсері, барлық дәнекерлер мен флюстердің түрлері, мақсаты мен рецептурасы;</w:t>
      </w:r>
    </w:p>
    <w:bookmarkEnd w:id="2652"/>
    <w:bookmarkStart w:name="z2657" w:id="2653"/>
    <w:p>
      <w:pPr>
        <w:spacing w:after="0"/>
        <w:ind w:left="0"/>
        <w:jc w:val="both"/>
      </w:pPr>
      <w:r>
        <w:rPr>
          <w:rFonts w:ascii="Times New Roman"/>
          <w:b w:val="false"/>
          <w:i w:val="false"/>
          <w:color w:val="000000"/>
          <w:sz w:val="28"/>
        </w:rPr>
        <w:t>
      қышқылдың қасиеттері, олармен жұмыс жүргізу ережесі;</w:t>
      </w:r>
    </w:p>
    <w:bookmarkEnd w:id="2653"/>
    <w:bookmarkStart w:name="z2658" w:id="2654"/>
    <w:p>
      <w:pPr>
        <w:spacing w:after="0"/>
        <w:ind w:left="0"/>
        <w:jc w:val="both"/>
      </w:pPr>
      <w:r>
        <w:rPr>
          <w:rFonts w:ascii="Times New Roman"/>
          <w:b w:val="false"/>
          <w:i w:val="false"/>
          <w:color w:val="000000"/>
          <w:sz w:val="28"/>
        </w:rPr>
        <w:t>
      үрмелі музыкалық аспаптардың үнін реттеу ережесі;</w:t>
      </w:r>
    </w:p>
    <w:bookmarkEnd w:id="2654"/>
    <w:bookmarkStart w:name="z2659" w:id="2655"/>
    <w:p>
      <w:pPr>
        <w:spacing w:after="0"/>
        <w:ind w:left="0"/>
        <w:jc w:val="both"/>
      </w:pPr>
      <w:r>
        <w:rPr>
          <w:rFonts w:ascii="Times New Roman"/>
          <w:b w:val="false"/>
          <w:i w:val="false"/>
          <w:color w:val="000000"/>
          <w:sz w:val="28"/>
        </w:rPr>
        <w:t>
      музыкалық білім, шектеулер мен қондыру, квалитеттер мен сәйкессіздік өлшемдері жүйесі.</w:t>
      </w:r>
    </w:p>
    <w:bookmarkEnd w:id="2655"/>
    <w:bookmarkStart w:name="z2660" w:id="2656"/>
    <w:p>
      <w:pPr>
        <w:spacing w:after="0"/>
        <w:ind w:left="0"/>
        <w:jc w:val="both"/>
      </w:pPr>
      <w:r>
        <w:rPr>
          <w:rFonts w:ascii="Times New Roman"/>
          <w:b w:val="false"/>
          <w:i w:val="false"/>
          <w:color w:val="000000"/>
          <w:sz w:val="28"/>
        </w:rPr>
        <w:t>
      333. Жұмыс үлгілері:</w:t>
      </w:r>
    </w:p>
    <w:bookmarkEnd w:id="2656"/>
    <w:bookmarkStart w:name="z2661" w:id="2657"/>
    <w:p>
      <w:pPr>
        <w:spacing w:after="0"/>
        <w:ind w:left="0"/>
        <w:jc w:val="both"/>
      </w:pPr>
      <w:r>
        <w:rPr>
          <w:rFonts w:ascii="Times New Roman"/>
          <w:b w:val="false"/>
          <w:i w:val="false"/>
          <w:color w:val="000000"/>
          <w:sz w:val="28"/>
        </w:rPr>
        <w:t>
      Құрастыру:</w:t>
      </w:r>
    </w:p>
    <w:bookmarkEnd w:id="2657"/>
    <w:bookmarkStart w:name="z2662" w:id="2658"/>
    <w:p>
      <w:pPr>
        <w:spacing w:after="0"/>
        <w:ind w:left="0"/>
        <w:jc w:val="both"/>
      </w:pPr>
      <w:r>
        <w:rPr>
          <w:rFonts w:ascii="Times New Roman"/>
          <w:b w:val="false"/>
          <w:i w:val="false"/>
          <w:color w:val="000000"/>
          <w:sz w:val="28"/>
        </w:rPr>
        <w:t>
      1) 3-вентильді валторндар;</w:t>
      </w:r>
    </w:p>
    <w:bookmarkEnd w:id="2658"/>
    <w:bookmarkStart w:name="z2663" w:id="2659"/>
    <w:p>
      <w:pPr>
        <w:spacing w:after="0"/>
        <w:ind w:left="0"/>
        <w:jc w:val="both"/>
      </w:pPr>
      <w:r>
        <w:rPr>
          <w:rFonts w:ascii="Times New Roman"/>
          <w:b w:val="false"/>
          <w:i w:val="false"/>
          <w:color w:val="000000"/>
          <w:sz w:val="28"/>
        </w:rPr>
        <w:t>
      2) жеке гобой;</w:t>
      </w:r>
    </w:p>
    <w:bookmarkEnd w:id="2659"/>
    <w:bookmarkStart w:name="z2664" w:id="2660"/>
    <w:p>
      <w:pPr>
        <w:spacing w:after="0"/>
        <w:ind w:left="0"/>
        <w:jc w:val="both"/>
      </w:pPr>
      <w:r>
        <w:rPr>
          <w:rFonts w:ascii="Times New Roman"/>
          <w:b w:val="false"/>
          <w:i w:val="false"/>
          <w:color w:val="000000"/>
          <w:sz w:val="28"/>
        </w:rPr>
        <w:t>
      3) корнет;</w:t>
      </w:r>
    </w:p>
    <w:bookmarkEnd w:id="2660"/>
    <w:bookmarkStart w:name="z2665" w:id="2661"/>
    <w:p>
      <w:pPr>
        <w:spacing w:after="0"/>
        <w:ind w:left="0"/>
        <w:jc w:val="both"/>
      </w:pPr>
      <w:r>
        <w:rPr>
          <w:rFonts w:ascii="Times New Roman"/>
          <w:b w:val="false"/>
          <w:i w:val="false"/>
          <w:color w:val="000000"/>
          <w:sz w:val="28"/>
        </w:rPr>
        <w:t>
      4) саксофон;</w:t>
      </w:r>
    </w:p>
    <w:bookmarkEnd w:id="2661"/>
    <w:bookmarkStart w:name="z2666" w:id="2662"/>
    <w:p>
      <w:pPr>
        <w:spacing w:after="0"/>
        <w:ind w:left="0"/>
        <w:jc w:val="both"/>
      </w:pPr>
      <w:r>
        <w:rPr>
          <w:rFonts w:ascii="Times New Roman"/>
          <w:b w:val="false"/>
          <w:i w:val="false"/>
          <w:color w:val="000000"/>
          <w:sz w:val="28"/>
        </w:rPr>
        <w:t>
      5) помпылы труба;</w:t>
      </w:r>
    </w:p>
    <w:bookmarkEnd w:id="2662"/>
    <w:bookmarkStart w:name="z2667" w:id="2663"/>
    <w:p>
      <w:pPr>
        <w:spacing w:after="0"/>
        <w:ind w:left="0"/>
        <w:jc w:val="both"/>
      </w:pPr>
      <w:r>
        <w:rPr>
          <w:rFonts w:ascii="Times New Roman"/>
          <w:b w:val="false"/>
          <w:i w:val="false"/>
          <w:color w:val="000000"/>
          <w:sz w:val="28"/>
        </w:rPr>
        <w:t>
      6) тубы;</w:t>
      </w:r>
    </w:p>
    <w:bookmarkEnd w:id="2663"/>
    <w:bookmarkStart w:name="z2668" w:id="2664"/>
    <w:p>
      <w:pPr>
        <w:spacing w:after="0"/>
        <w:ind w:left="0"/>
        <w:jc w:val="both"/>
      </w:pPr>
      <w:r>
        <w:rPr>
          <w:rFonts w:ascii="Times New Roman"/>
          <w:b w:val="false"/>
          <w:i w:val="false"/>
          <w:color w:val="000000"/>
          <w:sz w:val="28"/>
        </w:rPr>
        <w:t>
      7) цилиндр және пикколо флейта;</w:t>
      </w:r>
    </w:p>
    <w:bookmarkEnd w:id="2664"/>
    <w:bookmarkStart w:name="z2669" w:id="2665"/>
    <w:p>
      <w:pPr>
        <w:spacing w:after="0"/>
        <w:ind w:left="0"/>
        <w:jc w:val="both"/>
      </w:pPr>
      <w:r>
        <w:rPr>
          <w:rFonts w:ascii="Times New Roman"/>
          <w:b w:val="false"/>
          <w:i w:val="false"/>
          <w:color w:val="000000"/>
          <w:sz w:val="28"/>
        </w:rPr>
        <w:t>
      8) цуг-тромбон.</w:t>
      </w:r>
    </w:p>
    <w:bookmarkEnd w:id="2665"/>
    <w:bookmarkStart w:name="z2670" w:id="2666"/>
    <w:p>
      <w:pPr>
        <w:spacing w:after="0"/>
        <w:ind w:left="0"/>
        <w:jc w:val="both"/>
      </w:pPr>
      <w:r>
        <w:rPr>
          <w:rFonts w:ascii="Times New Roman"/>
          <w:b w:val="false"/>
          <w:i w:val="false"/>
          <w:color w:val="000000"/>
          <w:sz w:val="28"/>
        </w:rPr>
        <w:t>
      Параграф 5. Үрмелі аспаптарды құрастырушы, 6-разряд</w:t>
      </w:r>
    </w:p>
    <w:bookmarkEnd w:id="2666"/>
    <w:bookmarkStart w:name="z2671" w:id="2667"/>
    <w:p>
      <w:pPr>
        <w:spacing w:after="0"/>
        <w:ind w:left="0"/>
        <w:jc w:val="both"/>
      </w:pPr>
      <w:r>
        <w:rPr>
          <w:rFonts w:ascii="Times New Roman"/>
          <w:b w:val="false"/>
          <w:i w:val="false"/>
          <w:color w:val="000000"/>
          <w:sz w:val="28"/>
        </w:rPr>
        <w:t>
      334. Жұмыс сипаттамасы</w:t>
      </w:r>
    </w:p>
    <w:bookmarkEnd w:id="2667"/>
    <w:bookmarkStart w:name="z2672" w:id="2668"/>
    <w:p>
      <w:pPr>
        <w:spacing w:after="0"/>
        <w:ind w:left="0"/>
        <w:jc w:val="both"/>
      </w:pPr>
      <w:r>
        <w:rPr>
          <w:rFonts w:ascii="Times New Roman"/>
          <w:b w:val="false"/>
          <w:i w:val="false"/>
          <w:color w:val="000000"/>
          <w:sz w:val="28"/>
        </w:rPr>
        <w:t>
      экспортқа шығару үшін және жеке тапсырыспен жасалатын аса күрделі үрмелі музыкалық аспаптарды бөлшектерін жасай отырып құрастыру;</w:t>
      </w:r>
    </w:p>
    <w:bookmarkEnd w:id="2668"/>
    <w:bookmarkStart w:name="z2673" w:id="2669"/>
    <w:p>
      <w:pPr>
        <w:spacing w:after="0"/>
        <w:ind w:left="0"/>
        <w:jc w:val="both"/>
      </w:pPr>
      <w:r>
        <w:rPr>
          <w:rFonts w:ascii="Times New Roman"/>
          <w:b w:val="false"/>
          <w:i w:val="false"/>
          <w:color w:val="000000"/>
          <w:sz w:val="28"/>
        </w:rPr>
        <w:t>
      бөлшектердің және жалпы аспаптың акустикалық және құрылымдық ерекшеліктерін анықтау;</w:t>
      </w:r>
    </w:p>
    <w:bookmarkEnd w:id="2669"/>
    <w:bookmarkStart w:name="z2674" w:id="2670"/>
    <w:p>
      <w:pPr>
        <w:spacing w:after="0"/>
        <w:ind w:left="0"/>
        <w:jc w:val="both"/>
      </w:pPr>
      <w:r>
        <w:rPr>
          <w:rFonts w:ascii="Times New Roman"/>
          <w:b w:val="false"/>
          <w:i w:val="false"/>
          <w:color w:val="000000"/>
          <w:sz w:val="28"/>
        </w:rPr>
        <w:t>
      аспап мензурасының акустикалық өлшемдерін есептеу;</w:t>
      </w:r>
    </w:p>
    <w:bookmarkEnd w:id="2670"/>
    <w:bookmarkStart w:name="z2675" w:id="2671"/>
    <w:p>
      <w:pPr>
        <w:spacing w:after="0"/>
        <w:ind w:left="0"/>
        <w:jc w:val="both"/>
      </w:pPr>
      <w:r>
        <w:rPr>
          <w:rFonts w:ascii="Times New Roman"/>
          <w:b w:val="false"/>
          <w:i w:val="false"/>
          <w:color w:val="000000"/>
          <w:sz w:val="28"/>
        </w:rPr>
        <w:t>
      мензура есебі бойынша дайындаманың барлық элементтерінің, корпус бөлшектері мен дыбыстық машинкаларының графикалық құрылымы;</w:t>
      </w:r>
    </w:p>
    <w:bookmarkEnd w:id="2671"/>
    <w:bookmarkStart w:name="z2676" w:id="2672"/>
    <w:p>
      <w:pPr>
        <w:spacing w:after="0"/>
        <w:ind w:left="0"/>
        <w:jc w:val="both"/>
      </w:pPr>
      <w:r>
        <w:rPr>
          <w:rFonts w:ascii="Times New Roman"/>
          <w:b w:val="false"/>
          <w:i w:val="false"/>
          <w:color w:val="000000"/>
          <w:sz w:val="28"/>
        </w:rPr>
        <w:t>
      бөлшектер мен тораптарды өңдеудің технологиялық режимін анықтау;</w:t>
      </w:r>
    </w:p>
    <w:bookmarkEnd w:id="2672"/>
    <w:bookmarkStart w:name="z2677" w:id="2673"/>
    <w:p>
      <w:pPr>
        <w:spacing w:after="0"/>
        <w:ind w:left="0"/>
        <w:jc w:val="both"/>
      </w:pPr>
      <w:r>
        <w:rPr>
          <w:rFonts w:ascii="Times New Roman"/>
          <w:b w:val="false"/>
          <w:i w:val="false"/>
          <w:color w:val="000000"/>
          <w:sz w:val="28"/>
        </w:rPr>
        <w:t>
      ағашты сапасы бойынша іріктеу, оны дайындамаларға бөлу;</w:t>
      </w:r>
    </w:p>
    <w:bookmarkEnd w:id="2673"/>
    <w:bookmarkStart w:name="z2678" w:id="2674"/>
    <w:p>
      <w:pPr>
        <w:spacing w:after="0"/>
        <w:ind w:left="0"/>
        <w:jc w:val="both"/>
      </w:pPr>
      <w:r>
        <w:rPr>
          <w:rFonts w:ascii="Times New Roman"/>
          <w:b w:val="false"/>
          <w:i w:val="false"/>
          <w:color w:val="000000"/>
          <w:sz w:val="28"/>
        </w:rPr>
        <w:t>
      лекало жасау және металды осы бойынша пішу;</w:t>
      </w:r>
    </w:p>
    <w:bookmarkEnd w:id="2674"/>
    <w:bookmarkStart w:name="z2679" w:id="2675"/>
    <w:p>
      <w:pPr>
        <w:spacing w:after="0"/>
        <w:ind w:left="0"/>
        <w:jc w:val="both"/>
      </w:pPr>
      <w:r>
        <w:rPr>
          <w:rFonts w:ascii="Times New Roman"/>
          <w:b w:val="false"/>
          <w:i w:val="false"/>
          <w:color w:val="000000"/>
          <w:sz w:val="28"/>
        </w:rPr>
        <w:t>
      аса күрделі үрмелі музыкалық аспаптарды бөлшектерін күміс және қалайы-қорғасын дәнекермен дәнекерлеу;</w:t>
      </w:r>
    </w:p>
    <w:bookmarkEnd w:id="2675"/>
    <w:bookmarkStart w:name="z2680" w:id="2676"/>
    <w:p>
      <w:pPr>
        <w:spacing w:after="0"/>
        <w:ind w:left="0"/>
        <w:jc w:val="both"/>
      </w:pPr>
      <w:r>
        <w:rPr>
          <w:rFonts w:ascii="Times New Roman"/>
          <w:b w:val="false"/>
          <w:i w:val="false"/>
          <w:color w:val="000000"/>
          <w:sz w:val="28"/>
        </w:rPr>
        <w:t>
      дыбыстау машинкаларының бөлшектерін және жартылай томпактан, томпак пен нейзильберден жасалған үрмелі музыкалық аспаптардың корпусын жүргізілген есептер мен графикалық құрылымдарды жасау;</w:t>
      </w:r>
    </w:p>
    <w:bookmarkEnd w:id="2676"/>
    <w:bookmarkStart w:name="z2681" w:id="2677"/>
    <w:p>
      <w:pPr>
        <w:spacing w:after="0"/>
        <w:ind w:left="0"/>
        <w:jc w:val="both"/>
      </w:pPr>
      <w:r>
        <w:rPr>
          <w:rFonts w:ascii="Times New Roman"/>
          <w:b w:val="false"/>
          <w:i w:val="false"/>
          <w:color w:val="000000"/>
          <w:sz w:val="28"/>
        </w:rPr>
        <w:t>
      дыбыстау машинкаларының тораптарын құрастыру және олардың герметикалығын арнайы аспапта тексеру;</w:t>
      </w:r>
    </w:p>
    <w:bookmarkEnd w:id="2677"/>
    <w:bookmarkStart w:name="z2682" w:id="2678"/>
    <w:p>
      <w:pPr>
        <w:spacing w:after="0"/>
        <w:ind w:left="0"/>
        <w:jc w:val="both"/>
      </w:pPr>
      <w:r>
        <w:rPr>
          <w:rFonts w:ascii="Times New Roman"/>
          <w:b w:val="false"/>
          <w:i w:val="false"/>
          <w:color w:val="000000"/>
          <w:sz w:val="28"/>
        </w:rPr>
        <w:t>
      аса күрделі үрмелі музыкалық аспаптарды бөлшектерін белгілі бір үндесімдегі үн жоғарылығын қамтамасыз ете отырып жетілдіру, таяқты үрмелі музыкалық аспаптардың буындары мен кең қоныштарын бояу, тегістеу, лакпен және политурамен жылтырату;</w:t>
      </w:r>
    </w:p>
    <w:bookmarkEnd w:id="2678"/>
    <w:bookmarkStart w:name="z2683" w:id="2679"/>
    <w:p>
      <w:pPr>
        <w:spacing w:after="0"/>
        <w:ind w:left="0"/>
        <w:jc w:val="both"/>
      </w:pPr>
      <w:r>
        <w:rPr>
          <w:rFonts w:ascii="Times New Roman"/>
          <w:b w:val="false"/>
          <w:i w:val="false"/>
          <w:color w:val="000000"/>
          <w:sz w:val="28"/>
        </w:rPr>
        <w:t>
      арнайы айлабұйымдардың көмегімен шар тұғырларды орнату және оларды фрезерлеу;</w:t>
      </w:r>
    </w:p>
    <w:bookmarkEnd w:id="2679"/>
    <w:bookmarkStart w:name="z2684" w:id="2680"/>
    <w:p>
      <w:pPr>
        <w:spacing w:after="0"/>
        <w:ind w:left="0"/>
        <w:jc w:val="both"/>
      </w:pPr>
      <w:r>
        <w:rPr>
          <w:rFonts w:ascii="Times New Roman"/>
          <w:b w:val="false"/>
          <w:i w:val="false"/>
          <w:color w:val="000000"/>
          <w:sz w:val="28"/>
        </w:rPr>
        <w:t>
      аса күрделі ағаш үрмелі музыкалық аспаптардың клапанды-рычагты механизмінің бөлшектерін өңдеу;</w:t>
      </w:r>
    </w:p>
    <w:bookmarkEnd w:id="2680"/>
    <w:bookmarkStart w:name="z2685" w:id="2681"/>
    <w:p>
      <w:pPr>
        <w:spacing w:after="0"/>
        <w:ind w:left="0"/>
        <w:jc w:val="both"/>
      </w:pPr>
      <w:r>
        <w:rPr>
          <w:rFonts w:ascii="Times New Roman"/>
          <w:b w:val="false"/>
          <w:i w:val="false"/>
          <w:color w:val="000000"/>
          <w:sz w:val="28"/>
        </w:rPr>
        <w:t>
      клапанды-рычагты механизмнің тораптарын құрастыру және реттеу;</w:t>
      </w:r>
    </w:p>
    <w:bookmarkEnd w:id="2681"/>
    <w:bookmarkStart w:name="z2686" w:id="2682"/>
    <w:p>
      <w:pPr>
        <w:spacing w:after="0"/>
        <w:ind w:left="0"/>
        <w:jc w:val="both"/>
      </w:pPr>
      <w:r>
        <w:rPr>
          <w:rFonts w:ascii="Times New Roman"/>
          <w:b w:val="false"/>
          <w:i w:val="false"/>
          <w:color w:val="000000"/>
          <w:sz w:val="28"/>
        </w:rPr>
        <w:t>
      тегіс және дөңгелек серіппені орнату;</w:t>
      </w:r>
    </w:p>
    <w:bookmarkEnd w:id="2682"/>
    <w:bookmarkStart w:name="z2687" w:id="2683"/>
    <w:p>
      <w:pPr>
        <w:spacing w:after="0"/>
        <w:ind w:left="0"/>
        <w:jc w:val="both"/>
      </w:pPr>
      <w:r>
        <w:rPr>
          <w:rFonts w:ascii="Times New Roman"/>
          <w:b w:val="false"/>
          <w:i w:val="false"/>
          <w:color w:val="000000"/>
          <w:sz w:val="28"/>
        </w:rPr>
        <w:t>
      бөлшектер мен тораптардың көлемін бақылау-өлшеу құралдарымен тексеру;</w:t>
      </w:r>
    </w:p>
    <w:bookmarkEnd w:id="2683"/>
    <w:bookmarkStart w:name="z2688" w:id="2684"/>
    <w:p>
      <w:pPr>
        <w:spacing w:after="0"/>
        <w:ind w:left="0"/>
        <w:jc w:val="both"/>
      </w:pPr>
      <w:r>
        <w:rPr>
          <w:rFonts w:ascii="Times New Roman"/>
          <w:b w:val="false"/>
          <w:i w:val="false"/>
          <w:color w:val="000000"/>
          <w:sz w:val="28"/>
        </w:rPr>
        <w:t>
      аса күрделі үрмелі музыкалық аспаптарды камертоны, фисгармониясы, дыбыстау сапасын объективті бақылау аспабымен реттеу және баптау;</w:t>
      </w:r>
    </w:p>
    <w:bookmarkEnd w:id="2684"/>
    <w:bookmarkStart w:name="z2689" w:id="2685"/>
    <w:p>
      <w:pPr>
        <w:spacing w:after="0"/>
        <w:ind w:left="0"/>
        <w:jc w:val="both"/>
      </w:pPr>
      <w:r>
        <w:rPr>
          <w:rFonts w:ascii="Times New Roman"/>
          <w:b w:val="false"/>
          <w:i w:val="false"/>
          <w:color w:val="000000"/>
          <w:sz w:val="28"/>
        </w:rPr>
        <w:t>
      аспаптың дыбыстау сапасын ойнату арқылы анықтау, ақаулықтарды анықтау және оларды түзету.</w:t>
      </w:r>
    </w:p>
    <w:bookmarkEnd w:id="2685"/>
    <w:bookmarkStart w:name="z2690" w:id="2686"/>
    <w:p>
      <w:pPr>
        <w:spacing w:after="0"/>
        <w:ind w:left="0"/>
        <w:jc w:val="both"/>
      </w:pPr>
      <w:r>
        <w:rPr>
          <w:rFonts w:ascii="Times New Roman"/>
          <w:b w:val="false"/>
          <w:i w:val="false"/>
          <w:color w:val="000000"/>
          <w:sz w:val="28"/>
        </w:rPr>
        <w:t>
      335. Білуге тиіс:</w:t>
      </w:r>
    </w:p>
    <w:bookmarkEnd w:id="2686"/>
    <w:bookmarkStart w:name="z2691" w:id="2687"/>
    <w:p>
      <w:pPr>
        <w:spacing w:after="0"/>
        <w:ind w:left="0"/>
        <w:jc w:val="both"/>
      </w:pPr>
      <w:r>
        <w:rPr>
          <w:rFonts w:ascii="Times New Roman"/>
          <w:b w:val="false"/>
          <w:i w:val="false"/>
          <w:color w:val="000000"/>
          <w:sz w:val="28"/>
        </w:rPr>
        <w:t>
      экспортқа шығару үшін және жеке тапсырыспен жасалатын аса күрделі үрмелі музыкалық аспаптарды құрастырудың әдіс-тәсілдері;</w:t>
      </w:r>
    </w:p>
    <w:bookmarkEnd w:id="2687"/>
    <w:bookmarkStart w:name="z2692" w:id="2688"/>
    <w:p>
      <w:pPr>
        <w:spacing w:after="0"/>
        <w:ind w:left="0"/>
        <w:jc w:val="both"/>
      </w:pPr>
      <w:r>
        <w:rPr>
          <w:rFonts w:ascii="Times New Roman"/>
          <w:b w:val="false"/>
          <w:i w:val="false"/>
          <w:color w:val="000000"/>
          <w:sz w:val="28"/>
        </w:rPr>
        <w:t>
      аса күрделі үрмелі музыкалық аспаптардың бөлшектері мен тораптарын құрастыру, жасаудың жоғары дәлдігіне қол жеткізу тәсілдері;</w:t>
      </w:r>
    </w:p>
    <w:bookmarkEnd w:id="2688"/>
    <w:bookmarkStart w:name="z2693" w:id="2689"/>
    <w:p>
      <w:pPr>
        <w:spacing w:after="0"/>
        <w:ind w:left="0"/>
        <w:jc w:val="both"/>
      </w:pPr>
      <w:r>
        <w:rPr>
          <w:rFonts w:ascii="Times New Roman"/>
          <w:b w:val="false"/>
          <w:i w:val="false"/>
          <w:color w:val="000000"/>
          <w:sz w:val="28"/>
        </w:rPr>
        <w:t>
      аса күрделі үрмелі музыкалық аспаптардың құрылысы, үрмелі музыкалық аспаптардың негізгі бөлшектері мен мензурасының акустикалық есептерінің ережесі;</w:t>
      </w:r>
    </w:p>
    <w:bookmarkEnd w:id="2689"/>
    <w:bookmarkStart w:name="z2694" w:id="2690"/>
    <w:p>
      <w:pPr>
        <w:spacing w:after="0"/>
        <w:ind w:left="0"/>
        <w:jc w:val="both"/>
      </w:pPr>
      <w:r>
        <w:rPr>
          <w:rFonts w:ascii="Times New Roman"/>
          <w:b w:val="false"/>
          <w:i w:val="false"/>
          <w:color w:val="000000"/>
          <w:sz w:val="28"/>
        </w:rPr>
        <w:t>
      үрмелі музыкалық аспаптардың үн сапасын анықтайтын факторлар, жасалған бөлшектер мен тораптардың герметикалығы мен беріктігін сынау әдістері;</w:t>
      </w:r>
    </w:p>
    <w:bookmarkEnd w:id="2690"/>
    <w:bookmarkStart w:name="z2695" w:id="2691"/>
    <w:p>
      <w:pPr>
        <w:spacing w:after="0"/>
        <w:ind w:left="0"/>
        <w:jc w:val="both"/>
      </w:pPr>
      <w:r>
        <w:rPr>
          <w:rFonts w:ascii="Times New Roman"/>
          <w:b w:val="false"/>
          <w:i w:val="false"/>
          <w:color w:val="000000"/>
          <w:sz w:val="28"/>
        </w:rPr>
        <w:t>
      қолданылатын ағаштың сапасы мен қасиеттерінің ауаның әсері мен аспапты пайдалану шарттарына тәуелдігі;</w:t>
      </w:r>
    </w:p>
    <w:bookmarkEnd w:id="2691"/>
    <w:bookmarkStart w:name="z2696" w:id="2692"/>
    <w:p>
      <w:pPr>
        <w:spacing w:after="0"/>
        <w:ind w:left="0"/>
        <w:jc w:val="both"/>
      </w:pPr>
      <w:r>
        <w:rPr>
          <w:rFonts w:ascii="Times New Roman"/>
          <w:b w:val="false"/>
          <w:i w:val="false"/>
          <w:color w:val="000000"/>
          <w:sz w:val="28"/>
        </w:rPr>
        <w:t>
      ұстау, май сіңдіру және ағашты кептіру режимі, металл ақаулықтары, қолданылатын материалдардың қасиеттері және оларды өңдеу режимі;</w:t>
      </w:r>
    </w:p>
    <w:bookmarkEnd w:id="2692"/>
    <w:bookmarkStart w:name="z2697" w:id="2693"/>
    <w:p>
      <w:pPr>
        <w:spacing w:after="0"/>
        <w:ind w:left="0"/>
        <w:jc w:val="both"/>
      </w:pPr>
      <w:r>
        <w:rPr>
          <w:rFonts w:ascii="Times New Roman"/>
          <w:b w:val="false"/>
          <w:i w:val="false"/>
          <w:color w:val="000000"/>
          <w:sz w:val="28"/>
        </w:rPr>
        <w:t>
      қолданылатын жабдықтың, арнайы айлабұйымдар мен бақылау-өлшеу құралдарының құрылысы мен дәлдігін тексеру ережесі;</w:t>
      </w:r>
    </w:p>
    <w:bookmarkEnd w:id="2693"/>
    <w:bookmarkStart w:name="z2698" w:id="2694"/>
    <w:p>
      <w:pPr>
        <w:spacing w:after="0"/>
        <w:ind w:left="0"/>
        <w:jc w:val="both"/>
      </w:pPr>
      <w:r>
        <w:rPr>
          <w:rFonts w:ascii="Times New Roman"/>
          <w:b w:val="false"/>
          <w:i w:val="false"/>
          <w:color w:val="000000"/>
          <w:sz w:val="28"/>
        </w:rPr>
        <w:t>
      үрмелі музыкалық аспаптарды акустикалық тексеру әдістері, тәсілдері мен ережесі;</w:t>
      </w:r>
    </w:p>
    <w:bookmarkEnd w:id="2694"/>
    <w:bookmarkStart w:name="z2699" w:id="2695"/>
    <w:p>
      <w:pPr>
        <w:spacing w:after="0"/>
        <w:ind w:left="0"/>
        <w:jc w:val="both"/>
      </w:pPr>
      <w:r>
        <w:rPr>
          <w:rFonts w:ascii="Times New Roman"/>
          <w:b w:val="false"/>
          <w:i w:val="false"/>
          <w:color w:val="000000"/>
          <w:sz w:val="28"/>
        </w:rPr>
        <w:t>
      шектеулер мен қондыру, квалитеттер мен сәйкессіздік өлшемдері жүйесі.</w:t>
      </w:r>
    </w:p>
    <w:bookmarkEnd w:id="2695"/>
    <w:bookmarkStart w:name="z2700" w:id="2696"/>
    <w:p>
      <w:pPr>
        <w:spacing w:after="0"/>
        <w:ind w:left="0"/>
        <w:jc w:val="both"/>
      </w:pPr>
      <w:r>
        <w:rPr>
          <w:rFonts w:ascii="Times New Roman"/>
          <w:b w:val="false"/>
          <w:i w:val="false"/>
          <w:color w:val="000000"/>
          <w:sz w:val="28"/>
        </w:rPr>
        <w:t>
      336. Жұмыс үлгілері:</w:t>
      </w:r>
    </w:p>
    <w:bookmarkEnd w:id="2696"/>
    <w:bookmarkStart w:name="z2701" w:id="2697"/>
    <w:p>
      <w:pPr>
        <w:spacing w:after="0"/>
        <w:ind w:left="0"/>
        <w:jc w:val="both"/>
      </w:pPr>
      <w:r>
        <w:rPr>
          <w:rFonts w:ascii="Times New Roman"/>
          <w:b w:val="false"/>
          <w:i w:val="false"/>
          <w:color w:val="000000"/>
          <w:sz w:val="28"/>
        </w:rPr>
        <w:t xml:space="preserve">
      Акустикалық есеп, бөлшектерді жасау, құрастыру: </w:t>
      </w:r>
    </w:p>
    <w:bookmarkEnd w:id="2697"/>
    <w:bookmarkStart w:name="z2702" w:id="2698"/>
    <w:p>
      <w:pPr>
        <w:spacing w:after="0"/>
        <w:ind w:left="0"/>
        <w:jc w:val="both"/>
      </w:pPr>
      <w:r>
        <w:rPr>
          <w:rFonts w:ascii="Times New Roman"/>
          <w:b w:val="false"/>
          <w:i w:val="false"/>
          <w:color w:val="000000"/>
          <w:sz w:val="28"/>
        </w:rPr>
        <w:t>
      1) баритон;</w:t>
      </w:r>
    </w:p>
    <w:bookmarkEnd w:id="2698"/>
    <w:bookmarkStart w:name="z2703" w:id="2699"/>
    <w:p>
      <w:pPr>
        <w:spacing w:after="0"/>
        <w:ind w:left="0"/>
        <w:jc w:val="both"/>
      </w:pPr>
      <w:r>
        <w:rPr>
          <w:rFonts w:ascii="Times New Roman"/>
          <w:b w:val="false"/>
          <w:i w:val="false"/>
          <w:color w:val="000000"/>
          <w:sz w:val="28"/>
        </w:rPr>
        <w:t>
      2) бас-кларнет;</w:t>
      </w:r>
    </w:p>
    <w:bookmarkEnd w:id="2699"/>
    <w:bookmarkStart w:name="z2704" w:id="2700"/>
    <w:p>
      <w:pPr>
        <w:spacing w:after="0"/>
        <w:ind w:left="0"/>
        <w:jc w:val="both"/>
      </w:pPr>
      <w:r>
        <w:rPr>
          <w:rFonts w:ascii="Times New Roman"/>
          <w:b w:val="false"/>
          <w:i w:val="false"/>
          <w:color w:val="000000"/>
          <w:sz w:val="28"/>
        </w:rPr>
        <w:t>
      3) 4 және 5 вентильді валторн;</w:t>
      </w:r>
    </w:p>
    <w:bookmarkEnd w:id="2700"/>
    <w:bookmarkStart w:name="z2705" w:id="2701"/>
    <w:p>
      <w:pPr>
        <w:spacing w:after="0"/>
        <w:ind w:left="0"/>
        <w:jc w:val="both"/>
      </w:pPr>
      <w:r>
        <w:rPr>
          <w:rFonts w:ascii="Times New Roman"/>
          <w:b w:val="false"/>
          <w:i w:val="false"/>
          <w:color w:val="000000"/>
          <w:sz w:val="28"/>
        </w:rPr>
        <w:t>
      4) контрафагот;</w:t>
      </w:r>
    </w:p>
    <w:bookmarkEnd w:id="2701"/>
    <w:bookmarkStart w:name="z2706" w:id="2702"/>
    <w:p>
      <w:pPr>
        <w:spacing w:after="0"/>
        <w:ind w:left="0"/>
        <w:jc w:val="both"/>
      </w:pPr>
      <w:r>
        <w:rPr>
          <w:rFonts w:ascii="Times New Roman"/>
          <w:b w:val="false"/>
          <w:i w:val="false"/>
          <w:color w:val="000000"/>
          <w:sz w:val="28"/>
        </w:rPr>
        <w:t>
      5) альт және тенор саксафоны;</w:t>
      </w:r>
    </w:p>
    <w:bookmarkEnd w:id="2702"/>
    <w:bookmarkStart w:name="z2707" w:id="2703"/>
    <w:p>
      <w:pPr>
        <w:spacing w:after="0"/>
        <w:ind w:left="0"/>
        <w:jc w:val="both"/>
      </w:pPr>
      <w:r>
        <w:rPr>
          <w:rFonts w:ascii="Times New Roman"/>
          <w:b w:val="false"/>
          <w:i w:val="false"/>
          <w:color w:val="000000"/>
          <w:sz w:val="28"/>
        </w:rPr>
        <w:t>
      6) помпылы трубалар;</w:t>
      </w:r>
    </w:p>
    <w:bookmarkEnd w:id="2703"/>
    <w:bookmarkStart w:name="z2708" w:id="2704"/>
    <w:p>
      <w:pPr>
        <w:spacing w:after="0"/>
        <w:ind w:left="0"/>
        <w:jc w:val="both"/>
      </w:pPr>
      <w:r>
        <w:rPr>
          <w:rFonts w:ascii="Times New Roman"/>
          <w:b w:val="false"/>
          <w:i w:val="false"/>
          <w:color w:val="000000"/>
          <w:sz w:val="28"/>
        </w:rPr>
        <w:t>
      7) 4 вентильді трубалар;</w:t>
      </w:r>
    </w:p>
    <w:bookmarkEnd w:id="2704"/>
    <w:bookmarkStart w:name="z2709" w:id="2705"/>
    <w:p>
      <w:pPr>
        <w:spacing w:after="0"/>
        <w:ind w:left="0"/>
        <w:jc w:val="both"/>
      </w:pPr>
      <w:r>
        <w:rPr>
          <w:rFonts w:ascii="Times New Roman"/>
          <w:b w:val="false"/>
          <w:i w:val="false"/>
          <w:color w:val="000000"/>
          <w:sz w:val="28"/>
        </w:rPr>
        <w:t>
      8) фагот;</w:t>
      </w:r>
    </w:p>
    <w:bookmarkEnd w:id="2705"/>
    <w:bookmarkStart w:name="z2710" w:id="2706"/>
    <w:p>
      <w:pPr>
        <w:spacing w:after="0"/>
        <w:ind w:left="0"/>
        <w:jc w:val="both"/>
      </w:pPr>
      <w:r>
        <w:rPr>
          <w:rFonts w:ascii="Times New Roman"/>
          <w:b w:val="false"/>
          <w:i w:val="false"/>
          <w:color w:val="000000"/>
          <w:sz w:val="28"/>
        </w:rPr>
        <w:t>
      9) квартвентильді цуг-тромбон.</w:t>
      </w:r>
    </w:p>
    <w:bookmarkEnd w:id="2706"/>
    <w:bookmarkStart w:name="z2711" w:id="2707"/>
    <w:p>
      <w:pPr>
        <w:spacing w:after="0"/>
        <w:ind w:left="0"/>
        <w:jc w:val="both"/>
      </w:pPr>
      <w:r>
        <w:rPr>
          <w:rFonts w:ascii="Times New Roman"/>
          <w:b w:val="false"/>
          <w:i w:val="false"/>
          <w:color w:val="000000"/>
          <w:sz w:val="28"/>
        </w:rPr>
        <w:t>
      39. Ұрмалы аспаптарды құрастырушы</w:t>
      </w:r>
    </w:p>
    <w:bookmarkEnd w:id="2707"/>
    <w:bookmarkStart w:name="z2712" w:id="2708"/>
    <w:p>
      <w:pPr>
        <w:spacing w:after="0"/>
        <w:ind w:left="0"/>
        <w:jc w:val="both"/>
      </w:pPr>
      <w:r>
        <w:rPr>
          <w:rFonts w:ascii="Times New Roman"/>
          <w:b w:val="false"/>
          <w:i w:val="false"/>
          <w:color w:val="000000"/>
          <w:sz w:val="28"/>
        </w:rPr>
        <w:t>
      Параграф 1. Ұрмалы аспаптарды құрастырушы, 2-разряд</w:t>
      </w:r>
    </w:p>
    <w:bookmarkEnd w:id="2708"/>
    <w:bookmarkStart w:name="z2713" w:id="2709"/>
    <w:p>
      <w:pPr>
        <w:spacing w:after="0"/>
        <w:ind w:left="0"/>
        <w:jc w:val="both"/>
      </w:pPr>
      <w:r>
        <w:rPr>
          <w:rFonts w:ascii="Times New Roman"/>
          <w:b w:val="false"/>
          <w:i w:val="false"/>
          <w:color w:val="000000"/>
          <w:sz w:val="28"/>
        </w:rPr>
        <w:t>
      337. Жұмыс сипаттамасы:</w:t>
      </w:r>
    </w:p>
    <w:bookmarkEnd w:id="2709"/>
    <w:bookmarkStart w:name="z2714" w:id="2710"/>
    <w:p>
      <w:pPr>
        <w:spacing w:after="0"/>
        <w:ind w:left="0"/>
        <w:jc w:val="both"/>
      </w:pPr>
      <w:r>
        <w:rPr>
          <w:rFonts w:ascii="Times New Roman"/>
          <w:b w:val="false"/>
          <w:i w:val="false"/>
          <w:color w:val="000000"/>
          <w:sz w:val="28"/>
        </w:rPr>
        <w:t>
      қарапайым ұрмалы музыкалық аспаптарды бөлшектері мен тораптарын жасай отырып құрастыру;</w:t>
      </w:r>
    </w:p>
    <w:bookmarkEnd w:id="2710"/>
    <w:bookmarkStart w:name="z2715" w:id="2711"/>
    <w:p>
      <w:pPr>
        <w:spacing w:after="0"/>
        <w:ind w:left="0"/>
        <w:jc w:val="both"/>
      </w:pPr>
      <w:r>
        <w:rPr>
          <w:rFonts w:ascii="Times New Roman"/>
          <w:b w:val="false"/>
          <w:i w:val="false"/>
          <w:color w:val="000000"/>
          <w:sz w:val="28"/>
        </w:rPr>
        <w:t>
      тарелканың осіне шақтап кондуктор бойынша саңылау және сылдырмақтарды бекітуге арналған ішектерді тарту үшін саңылау бұрғылау;</w:t>
      </w:r>
    </w:p>
    <w:bookmarkEnd w:id="2711"/>
    <w:bookmarkStart w:name="z2716" w:id="2712"/>
    <w:p>
      <w:pPr>
        <w:spacing w:after="0"/>
        <w:ind w:left="0"/>
        <w:jc w:val="both"/>
      </w:pPr>
      <w:r>
        <w:rPr>
          <w:rFonts w:ascii="Times New Roman"/>
          <w:b w:val="false"/>
          <w:i w:val="false"/>
          <w:color w:val="000000"/>
          <w:sz w:val="28"/>
        </w:rPr>
        <w:t>
      серіппені арнайы станокта орау;</w:t>
      </w:r>
    </w:p>
    <w:bookmarkEnd w:id="2712"/>
    <w:bookmarkStart w:name="z2717" w:id="2713"/>
    <w:p>
      <w:pPr>
        <w:spacing w:after="0"/>
        <w:ind w:left="0"/>
        <w:jc w:val="both"/>
      </w:pPr>
      <w:r>
        <w:rPr>
          <w:rFonts w:ascii="Times New Roman"/>
          <w:b w:val="false"/>
          <w:i w:val="false"/>
          <w:color w:val="000000"/>
          <w:sz w:val="28"/>
        </w:rPr>
        <w:t>
      серіппе никель сымды белгіленген ұзындық бойынша арнайы автоматта кесу;</w:t>
      </w:r>
    </w:p>
    <w:bookmarkEnd w:id="2713"/>
    <w:bookmarkStart w:name="z2718" w:id="2714"/>
    <w:p>
      <w:pPr>
        <w:spacing w:after="0"/>
        <w:ind w:left="0"/>
        <w:jc w:val="both"/>
      </w:pPr>
      <w:r>
        <w:rPr>
          <w:rFonts w:ascii="Times New Roman"/>
          <w:b w:val="false"/>
          <w:i w:val="false"/>
          <w:color w:val="000000"/>
          <w:sz w:val="28"/>
        </w:rPr>
        <w:t>
      осьтің бір ұшын зімпара шеңбермен қайрау;</w:t>
      </w:r>
    </w:p>
    <w:bookmarkEnd w:id="2714"/>
    <w:bookmarkStart w:name="z2719" w:id="2715"/>
    <w:p>
      <w:pPr>
        <w:spacing w:after="0"/>
        <w:ind w:left="0"/>
        <w:jc w:val="both"/>
      </w:pPr>
      <w:r>
        <w:rPr>
          <w:rFonts w:ascii="Times New Roman"/>
          <w:b w:val="false"/>
          <w:i w:val="false"/>
          <w:color w:val="000000"/>
          <w:sz w:val="28"/>
        </w:rPr>
        <w:t>
      сылдырмақ ұстағышты өрнек салу әдісімен таңбалау;</w:t>
      </w:r>
    </w:p>
    <w:bookmarkEnd w:id="2715"/>
    <w:bookmarkStart w:name="z2720" w:id="2716"/>
    <w:p>
      <w:pPr>
        <w:spacing w:after="0"/>
        <w:ind w:left="0"/>
        <w:jc w:val="both"/>
      </w:pPr>
      <w:r>
        <w:rPr>
          <w:rFonts w:ascii="Times New Roman"/>
          <w:b w:val="false"/>
          <w:i w:val="false"/>
          <w:color w:val="000000"/>
          <w:sz w:val="28"/>
        </w:rPr>
        <w:t>
      жартылай сферадан жасалған маракас шарын қиыстыру, жабыстыру;</w:t>
      </w:r>
    </w:p>
    <w:bookmarkEnd w:id="2716"/>
    <w:bookmarkStart w:name="z2721" w:id="2717"/>
    <w:p>
      <w:pPr>
        <w:spacing w:after="0"/>
        <w:ind w:left="0"/>
        <w:jc w:val="both"/>
      </w:pPr>
      <w:r>
        <w:rPr>
          <w:rFonts w:ascii="Times New Roman"/>
          <w:b w:val="false"/>
          <w:i w:val="false"/>
          <w:color w:val="000000"/>
          <w:sz w:val="28"/>
        </w:rPr>
        <w:t>
      тұтқа мен қысқышты қолмен жетілдіру;</w:t>
      </w:r>
    </w:p>
    <w:bookmarkEnd w:id="2717"/>
    <w:bookmarkStart w:name="z2722" w:id="2718"/>
    <w:p>
      <w:pPr>
        <w:spacing w:after="0"/>
        <w:ind w:left="0"/>
        <w:jc w:val="both"/>
      </w:pPr>
      <w:r>
        <w:rPr>
          <w:rFonts w:ascii="Times New Roman"/>
          <w:b w:val="false"/>
          <w:i w:val="false"/>
          <w:color w:val="000000"/>
          <w:sz w:val="28"/>
        </w:rPr>
        <w:t>
      шардың ішіне қорғасын бытыра толтыру;</w:t>
      </w:r>
    </w:p>
    <w:bookmarkEnd w:id="2718"/>
    <w:bookmarkStart w:name="z2723" w:id="2719"/>
    <w:p>
      <w:pPr>
        <w:spacing w:after="0"/>
        <w:ind w:left="0"/>
        <w:jc w:val="both"/>
      </w:pPr>
      <w:r>
        <w:rPr>
          <w:rFonts w:ascii="Times New Roman"/>
          <w:b w:val="false"/>
          <w:i w:val="false"/>
          <w:color w:val="000000"/>
          <w:sz w:val="28"/>
        </w:rPr>
        <w:t>
      жабыстыру режимін сақтау;</w:t>
      </w:r>
    </w:p>
    <w:bookmarkEnd w:id="2719"/>
    <w:bookmarkStart w:name="z2724" w:id="2720"/>
    <w:p>
      <w:pPr>
        <w:spacing w:after="0"/>
        <w:ind w:left="0"/>
        <w:jc w:val="both"/>
      </w:pPr>
      <w:r>
        <w:rPr>
          <w:rFonts w:ascii="Times New Roman"/>
          <w:b w:val="false"/>
          <w:i w:val="false"/>
          <w:color w:val="000000"/>
          <w:sz w:val="28"/>
        </w:rPr>
        <w:t>
      этикетка жабыстыру.</w:t>
      </w:r>
    </w:p>
    <w:bookmarkEnd w:id="2720"/>
    <w:bookmarkStart w:name="z2725" w:id="2721"/>
    <w:p>
      <w:pPr>
        <w:spacing w:after="0"/>
        <w:ind w:left="0"/>
        <w:jc w:val="both"/>
      </w:pPr>
      <w:r>
        <w:rPr>
          <w:rFonts w:ascii="Times New Roman"/>
          <w:b w:val="false"/>
          <w:i w:val="false"/>
          <w:color w:val="000000"/>
          <w:sz w:val="28"/>
        </w:rPr>
        <w:t>
      338. Білуге тиіс:</w:t>
      </w:r>
    </w:p>
    <w:bookmarkEnd w:id="2721"/>
    <w:bookmarkStart w:name="z2726" w:id="2722"/>
    <w:p>
      <w:pPr>
        <w:spacing w:after="0"/>
        <w:ind w:left="0"/>
        <w:jc w:val="both"/>
      </w:pPr>
      <w:r>
        <w:rPr>
          <w:rFonts w:ascii="Times New Roman"/>
          <w:b w:val="false"/>
          <w:i w:val="false"/>
          <w:color w:val="000000"/>
          <w:sz w:val="28"/>
        </w:rPr>
        <w:t>
      қарапайым ұрмалы музыкалық аспаптарды құрастыру әдіс-тәсілдері;</w:t>
      </w:r>
    </w:p>
    <w:bookmarkEnd w:id="2722"/>
    <w:bookmarkStart w:name="z2727" w:id="2723"/>
    <w:p>
      <w:pPr>
        <w:spacing w:after="0"/>
        <w:ind w:left="0"/>
        <w:jc w:val="both"/>
      </w:pPr>
      <w:r>
        <w:rPr>
          <w:rFonts w:ascii="Times New Roman"/>
          <w:b w:val="false"/>
          <w:i w:val="false"/>
          <w:color w:val="000000"/>
          <w:sz w:val="28"/>
        </w:rPr>
        <w:t>
      ағаш жынысы және оның негізгі физикалық-механикалық қасиеттері;</w:t>
      </w:r>
    </w:p>
    <w:bookmarkEnd w:id="2723"/>
    <w:bookmarkStart w:name="z2728" w:id="2724"/>
    <w:p>
      <w:pPr>
        <w:spacing w:after="0"/>
        <w:ind w:left="0"/>
        <w:jc w:val="both"/>
      </w:pPr>
      <w:r>
        <w:rPr>
          <w:rFonts w:ascii="Times New Roman"/>
          <w:b w:val="false"/>
          <w:i w:val="false"/>
          <w:color w:val="000000"/>
          <w:sz w:val="28"/>
        </w:rPr>
        <w:t>
      қолданылатын желімнің құрамы мен қасиеттері, оларды дайындау тәсілдері;</w:t>
      </w:r>
    </w:p>
    <w:bookmarkEnd w:id="2724"/>
    <w:bookmarkStart w:name="z2729" w:id="2725"/>
    <w:p>
      <w:pPr>
        <w:spacing w:after="0"/>
        <w:ind w:left="0"/>
        <w:jc w:val="both"/>
      </w:pPr>
      <w:r>
        <w:rPr>
          <w:rFonts w:ascii="Times New Roman"/>
          <w:b w:val="false"/>
          <w:i w:val="false"/>
          <w:color w:val="000000"/>
          <w:sz w:val="28"/>
        </w:rPr>
        <w:t>
      бөлшектерді желімдеу режимі, арнайы автоматтардың, бұрғылау станоктарының мақсаты мен жұмыс қағидаты, арнайы айлабұйымдарды, бақылау-өлшеу құралдарын, ұсталық қол құралдың мақсаты мен қолданылу шарттары.</w:t>
      </w:r>
    </w:p>
    <w:bookmarkEnd w:id="2725"/>
    <w:bookmarkStart w:name="z2730" w:id="2726"/>
    <w:p>
      <w:pPr>
        <w:spacing w:after="0"/>
        <w:ind w:left="0"/>
        <w:jc w:val="both"/>
      </w:pPr>
      <w:r>
        <w:rPr>
          <w:rFonts w:ascii="Times New Roman"/>
          <w:b w:val="false"/>
          <w:i w:val="false"/>
          <w:color w:val="000000"/>
          <w:sz w:val="28"/>
        </w:rPr>
        <w:t>
      339. Жұмыс үлгілері:</w:t>
      </w:r>
    </w:p>
    <w:bookmarkEnd w:id="2726"/>
    <w:bookmarkStart w:name="z2731" w:id="2727"/>
    <w:p>
      <w:pPr>
        <w:spacing w:after="0"/>
        <w:ind w:left="0"/>
        <w:jc w:val="both"/>
      </w:pPr>
      <w:r>
        <w:rPr>
          <w:rFonts w:ascii="Times New Roman"/>
          <w:b w:val="false"/>
          <w:i w:val="false"/>
          <w:color w:val="000000"/>
          <w:sz w:val="28"/>
        </w:rPr>
        <w:t>
      1) сыбызғының сылдырмағы - құрастыру;</w:t>
      </w:r>
    </w:p>
    <w:bookmarkEnd w:id="2727"/>
    <w:bookmarkStart w:name="z2732" w:id="2728"/>
    <w:p>
      <w:pPr>
        <w:spacing w:after="0"/>
        <w:ind w:left="0"/>
        <w:jc w:val="both"/>
      </w:pPr>
      <w:r>
        <w:rPr>
          <w:rFonts w:ascii="Times New Roman"/>
          <w:b w:val="false"/>
          <w:i w:val="false"/>
          <w:color w:val="000000"/>
          <w:sz w:val="28"/>
        </w:rPr>
        <w:t>
      2) маракас – толық құрастыру;</w:t>
      </w:r>
    </w:p>
    <w:bookmarkEnd w:id="2728"/>
    <w:bookmarkStart w:name="z2733" w:id="2729"/>
    <w:p>
      <w:pPr>
        <w:spacing w:after="0"/>
        <w:ind w:left="0"/>
        <w:jc w:val="both"/>
      </w:pPr>
      <w:r>
        <w:rPr>
          <w:rFonts w:ascii="Times New Roman"/>
          <w:b w:val="false"/>
          <w:i w:val="false"/>
          <w:color w:val="000000"/>
          <w:sz w:val="28"/>
        </w:rPr>
        <w:t>
      3) сыбызғы, тамбурин, сыбызғы осьтері – тарелкасымен жасау және құрастыру;</w:t>
      </w:r>
    </w:p>
    <w:bookmarkEnd w:id="2729"/>
    <w:bookmarkStart w:name="z2734" w:id="2730"/>
    <w:p>
      <w:pPr>
        <w:spacing w:after="0"/>
        <w:ind w:left="0"/>
        <w:jc w:val="both"/>
      </w:pPr>
      <w:r>
        <w:rPr>
          <w:rFonts w:ascii="Times New Roman"/>
          <w:b w:val="false"/>
          <w:i w:val="false"/>
          <w:color w:val="000000"/>
          <w:sz w:val="28"/>
        </w:rPr>
        <w:t>
      4) сылдырмақ - толық құрастыру.</w:t>
      </w:r>
    </w:p>
    <w:bookmarkEnd w:id="2730"/>
    <w:bookmarkStart w:name="z2735" w:id="2731"/>
    <w:p>
      <w:pPr>
        <w:spacing w:after="0"/>
        <w:ind w:left="0"/>
        <w:jc w:val="both"/>
      </w:pPr>
      <w:r>
        <w:rPr>
          <w:rFonts w:ascii="Times New Roman"/>
          <w:b w:val="false"/>
          <w:i w:val="false"/>
          <w:color w:val="000000"/>
          <w:sz w:val="28"/>
        </w:rPr>
        <w:t>
      Параграф 2. Ұрмалы аспаптарды құрастырушы, 3-разряд</w:t>
      </w:r>
    </w:p>
    <w:bookmarkEnd w:id="2731"/>
    <w:bookmarkStart w:name="z2736" w:id="2732"/>
    <w:p>
      <w:pPr>
        <w:spacing w:after="0"/>
        <w:ind w:left="0"/>
        <w:jc w:val="both"/>
      </w:pPr>
      <w:r>
        <w:rPr>
          <w:rFonts w:ascii="Times New Roman"/>
          <w:b w:val="false"/>
          <w:i w:val="false"/>
          <w:color w:val="000000"/>
          <w:sz w:val="28"/>
        </w:rPr>
        <w:t>
      340. Жұмыс сипаттамасы:</w:t>
      </w:r>
    </w:p>
    <w:bookmarkEnd w:id="2732"/>
    <w:bookmarkStart w:name="z2737" w:id="2733"/>
    <w:p>
      <w:pPr>
        <w:spacing w:after="0"/>
        <w:ind w:left="0"/>
        <w:jc w:val="both"/>
      </w:pPr>
      <w:r>
        <w:rPr>
          <w:rFonts w:ascii="Times New Roman"/>
          <w:b w:val="false"/>
          <w:i w:val="false"/>
          <w:color w:val="000000"/>
          <w:sz w:val="28"/>
        </w:rPr>
        <w:t>
      күрделігі орташа ұрмалы музыкалық аспаптарды бөлшектері мен тораптарын жасай отырып құрастыру;</w:t>
      </w:r>
    </w:p>
    <w:bookmarkEnd w:id="2733"/>
    <w:bookmarkStart w:name="z2738" w:id="2734"/>
    <w:p>
      <w:pPr>
        <w:spacing w:after="0"/>
        <w:ind w:left="0"/>
        <w:jc w:val="both"/>
      </w:pPr>
      <w:r>
        <w:rPr>
          <w:rFonts w:ascii="Times New Roman"/>
          <w:b w:val="false"/>
          <w:i w:val="false"/>
          <w:color w:val="000000"/>
          <w:sz w:val="28"/>
        </w:rPr>
        <w:t>
      ұрмалы музыкалық аспаптардың корпусын жасау;</w:t>
      </w:r>
    </w:p>
    <w:bookmarkEnd w:id="2734"/>
    <w:bookmarkStart w:name="z2739" w:id="2735"/>
    <w:p>
      <w:pPr>
        <w:spacing w:after="0"/>
        <w:ind w:left="0"/>
        <w:jc w:val="both"/>
      </w:pPr>
      <w:r>
        <w:rPr>
          <w:rFonts w:ascii="Times New Roman"/>
          <w:b w:val="false"/>
          <w:i w:val="false"/>
          <w:color w:val="000000"/>
          <w:sz w:val="28"/>
        </w:rPr>
        <w:t>
      корпусында және барабанның металл арматурасының бөлшектерін арнайы айлабұйымдарда бұрғылау және фрезерлеу;</w:t>
      </w:r>
    </w:p>
    <w:bookmarkEnd w:id="2735"/>
    <w:bookmarkStart w:name="z2740" w:id="2736"/>
    <w:p>
      <w:pPr>
        <w:spacing w:after="0"/>
        <w:ind w:left="0"/>
        <w:jc w:val="both"/>
      </w:pPr>
      <w:r>
        <w:rPr>
          <w:rFonts w:ascii="Times New Roman"/>
          <w:b w:val="false"/>
          <w:i w:val="false"/>
          <w:color w:val="000000"/>
          <w:sz w:val="28"/>
        </w:rPr>
        <w:t>
      былғарының, пергамент пен полиэтилентерефталат пленканың сапасын анықтау;</w:t>
      </w:r>
    </w:p>
    <w:bookmarkEnd w:id="2736"/>
    <w:bookmarkStart w:name="z2741" w:id="2737"/>
    <w:p>
      <w:pPr>
        <w:spacing w:after="0"/>
        <w:ind w:left="0"/>
        <w:jc w:val="both"/>
      </w:pPr>
      <w:r>
        <w:rPr>
          <w:rFonts w:ascii="Times New Roman"/>
          <w:b w:val="false"/>
          <w:i w:val="false"/>
          <w:color w:val="000000"/>
          <w:sz w:val="28"/>
        </w:rPr>
        <w:t>
      оркестрлік және эстрадалық барабаннан басқа, ұрмалы музыкалық аспаптарға арналған былғарыны, пергаментті және пленканы шаблон бойынша белгілеу және пішу;</w:t>
      </w:r>
    </w:p>
    <w:bookmarkEnd w:id="2737"/>
    <w:bookmarkStart w:name="z2742" w:id="2738"/>
    <w:p>
      <w:pPr>
        <w:spacing w:after="0"/>
        <w:ind w:left="0"/>
        <w:jc w:val="both"/>
      </w:pPr>
      <w:r>
        <w:rPr>
          <w:rFonts w:ascii="Times New Roman"/>
          <w:b w:val="false"/>
          <w:i w:val="false"/>
          <w:color w:val="000000"/>
          <w:sz w:val="28"/>
        </w:rPr>
        <w:t>
      пленканы бүріккіш камерада бүріккішпен күңгірттеу;</w:t>
      </w:r>
    </w:p>
    <w:bookmarkEnd w:id="2738"/>
    <w:bookmarkStart w:name="z2743" w:id="2739"/>
    <w:p>
      <w:pPr>
        <w:spacing w:after="0"/>
        <w:ind w:left="0"/>
        <w:jc w:val="both"/>
      </w:pPr>
      <w:r>
        <w:rPr>
          <w:rFonts w:ascii="Times New Roman"/>
          <w:b w:val="false"/>
          <w:i w:val="false"/>
          <w:color w:val="000000"/>
          <w:sz w:val="28"/>
        </w:rPr>
        <w:t>
      былғарыны, пергаментті ылғалдылықтың белгіленген пайызына дейін дымқылдау;</w:t>
      </w:r>
    </w:p>
    <w:bookmarkEnd w:id="2739"/>
    <w:bookmarkStart w:name="z2744" w:id="2740"/>
    <w:p>
      <w:pPr>
        <w:spacing w:after="0"/>
        <w:ind w:left="0"/>
        <w:jc w:val="both"/>
      </w:pPr>
      <w:r>
        <w:rPr>
          <w:rFonts w:ascii="Times New Roman"/>
          <w:b w:val="false"/>
          <w:i w:val="false"/>
          <w:color w:val="000000"/>
          <w:sz w:val="28"/>
        </w:rPr>
        <w:t>
      ұрмалы музыкалық аспаптардың корпусына жарғақ орнату;</w:t>
      </w:r>
    </w:p>
    <w:bookmarkEnd w:id="2740"/>
    <w:bookmarkStart w:name="z2745" w:id="2741"/>
    <w:p>
      <w:pPr>
        <w:spacing w:after="0"/>
        <w:ind w:left="0"/>
        <w:jc w:val="both"/>
      </w:pPr>
      <w:r>
        <w:rPr>
          <w:rFonts w:ascii="Times New Roman"/>
          <w:b w:val="false"/>
          <w:i w:val="false"/>
          <w:color w:val="000000"/>
          <w:sz w:val="28"/>
        </w:rPr>
        <w:t>
      жарғақты керілген күйі кептіру режимін сақтау;</w:t>
      </w:r>
    </w:p>
    <w:bookmarkEnd w:id="2741"/>
    <w:bookmarkStart w:name="z2746" w:id="2742"/>
    <w:p>
      <w:pPr>
        <w:spacing w:after="0"/>
        <w:ind w:left="0"/>
        <w:jc w:val="both"/>
      </w:pPr>
      <w:r>
        <w:rPr>
          <w:rFonts w:ascii="Times New Roman"/>
          <w:b w:val="false"/>
          <w:i w:val="false"/>
          <w:color w:val="000000"/>
          <w:sz w:val="28"/>
        </w:rPr>
        <w:t>
      жарғақты корпусқа бекіту;</w:t>
      </w:r>
    </w:p>
    <w:bookmarkEnd w:id="2742"/>
    <w:bookmarkStart w:name="z2747" w:id="2743"/>
    <w:p>
      <w:pPr>
        <w:spacing w:after="0"/>
        <w:ind w:left="0"/>
        <w:jc w:val="both"/>
      </w:pPr>
      <w:r>
        <w:rPr>
          <w:rFonts w:ascii="Times New Roman"/>
          <w:b w:val="false"/>
          <w:i w:val="false"/>
          <w:color w:val="000000"/>
          <w:sz w:val="28"/>
        </w:rPr>
        <w:t>
      жарғақтың керілу дәрежесін тексеру;</w:t>
      </w:r>
    </w:p>
    <w:bookmarkEnd w:id="2743"/>
    <w:bookmarkStart w:name="z2748" w:id="2744"/>
    <w:p>
      <w:pPr>
        <w:spacing w:after="0"/>
        <w:ind w:left="0"/>
        <w:jc w:val="both"/>
      </w:pPr>
      <w:r>
        <w:rPr>
          <w:rFonts w:ascii="Times New Roman"/>
          <w:b w:val="false"/>
          <w:i w:val="false"/>
          <w:color w:val="000000"/>
          <w:sz w:val="28"/>
        </w:rPr>
        <w:t>
      металл арматураны құрастыру және корпусқа орнату;</w:t>
      </w:r>
    </w:p>
    <w:bookmarkEnd w:id="2744"/>
    <w:bookmarkStart w:name="z2749" w:id="2745"/>
    <w:p>
      <w:pPr>
        <w:spacing w:after="0"/>
        <w:ind w:left="0"/>
        <w:jc w:val="both"/>
      </w:pPr>
      <w:r>
        <w:rPr>
          <w:rFonts w:ascii="Times New Roman"/>
          <w:b w:val="false"/>
          <w:i w:val="false"/>
          <w:color w:val="000000"/>
          <w:sz w:val="28"/>
        </w:rPr>
        <w:t>
      бекіту торабын құрастыру;</w:t>
      </w:r>
    </w:p>
    <w:bookmarkEnd w:id="2745"/>
    <w:bookmarkStart w:name="z2750" w:id="2746"/>
    <w:p>
      <w:pPr>
        <w:spacing w:after="0"/>
        <w:ind w:left="0"/>
        <w:jc w:val="both"/>
      </w:pPr>
      <w:r>
        <w:rPr>
          <w:rFonts w:ascii="Times New Roman"/>
          <w:b w:val="false"/>
          <w:i w:val="false"/>
          <w:color w:val="000000"/>
          <w:sz w:val="28"/>
        </w:rPr>
        <w:t>
      күрделігі орташа ұрмалы музыкалық аспаптардың үн сапасын тыңдап байқау арқылы, азайып бара жатқан тербеліс қоздырғышы бойынша тексеру және анықталған ақаулықтарды түзету.</w:t>
      </w:r>
    </w:p>
    <w:bookmarkEnd w:id="2746"/>
    <w:bookmarkStart w:name="z2751" w:id="2747"/>
    <w:p>
      <w:pPr>
        <w:spacing w:after="0"/>
        <w:ind w:left="0"/>
        <w:jc w:val="both"/>
      </w:pPr>
      <w:r>
        <w:rPr>
          <w:rFonts w:ascii="Times New Roman"/>
          <w:b w:val="false"/>
          <w:i w:val="false"/>
          <w:color w:val="000000"/>
          <w:sz w:val="28"/>
        </w:rPr>
        <w:t>
      341. Білуге тиіс:</w:t>
      </w:r>
    </w:p>
    <w:bookmarkEnd w:id="2747"/>
    <w:bookmarkStart w:name="z2752" w:id="2748"/>
    <w:p>
      <w:pPr>
        <w:spacing w:after="0"/>
        <w:ind w:left="0"/>
        <w:jc w:val="both"/>
      </w:pPr>
      <w:r>
        <w:rPr>
          <w:rFonts w:ascii="Times New Roman"/>
          <w:b w:val="false"/>
          <w:i w:val="false"/>
          <w:color w:val="000000"/>
          <w:sz w:val="28"/>
        </w:rPr>
        <w:t>
      күрделігі орташа ұрмалы музыкалық аспаптарды құрастыру әдістері мен тәсілдері;</w:t>
      </w:r>
    </w:p>
    <w:bookmarkEnd w:id="2748"/>
    <w:bookmarkStart w:name="z2753" w:id="2749"/>
    <w:p>
      <w:pPr>
        <w:spacing w:after="0"/>
        <w:ind w:left="0"/>
        <w:jc w:val="both"/>
      </w:pPr>
      <w:r>
        <w:rPr>
          <w:rFonts w:ascii="Times New Roman"/>
          <w:b w:val="false"/>
          <w:i w:val="false"/>
          <w:color w:val="000000"/>
          <w:sz w:val="28"/>
        </w:rPr>
        <w:t>
      қолданылатын материалдардың қасиеттері, оларды өңдеу режимі мен әдістері, ағаш пен металдың әр түрлі түрлерінің резонанстық қасиеттері;</w:t>
      </w:r>
    </w:p>
    <w:bookmarkEnd w:id="2749"/>
    <w:bookmarkStart w:name="z2754" w:id="2750"/>
    <w:p>
      <w:pPr>
        <w:spacing w:after="0"/>
        <w:ind w:left="0"/>
        <w:jc w:val="both"/>
      </w:pPr>
      <w:r>
        <w:rPr>
          <w:rFonts w:ascii="Times New Roman"/>
          <w:b w:val="false"/>
          <w:i w:val="false"/>
          <w:color w:val="000000"/>
          <w:sz w:val="28"/>
        </w:rPr>
        <w:t>
      қолданылатын жабдықтың құрылысы, баптау ережесі;</w:t>
      </w:r>
    </w:p>
    <w:bookmarkEnd w:id="2750"/>
    <w:bookmarkStart w:name="z2755" w:id="2751"/>
    <w:p>
      <w:pPr>
        <w:spacing w:after="0"/>
        <w:ind w:left="0"/>
        <w:jc w:val="both"/>
      </w:pPr>
      <w:r>
        <w:rPr>
          <w:rFonts w:ascii="Times New Roman"/>
          <w:b w:val="false"/>
          <w:i w:val="false"/>
          <w:color w:val="000000"/>
          <w:sz w:val="28"/>
        </w:rPr>
        <w:t>
      бақылау-өлшеу аспаптары мен арнайы айлабұйымдардың құрылымдық ерекшеліктері мен оларды қолдану ережесі;</w:t>
      </w:r>
    </w:p>
    <w:bookmarkEnd w:id="2751"/>
    <w:bookmarkStart w:name="z2756" w:id="2752"/>
    <w:p>
      <w:pPr>
        <w:spacing w:after="0"/>
        <w:ind w:left="0"/>
        <w:jc w:val="both"/>
      </w:pPr>
      <w:r>
        <w:rPr>
          <w:rFonts w:ascii="Times New Roman"/>
          <w:b w:val="false"/>
          <w:i w:val="false"/>
          <w:color w:val="000000"/>
          <w:sz w:val="28"/>
        </w:rPr>
        <w:t>
      құрастыру сапасын тексеру әдістері және ақаулықтарды түзету;</w:t>
      </w:r>
    </w:p>
    <w:bookmarkEnd w:id="2752"/>
    <w:bookmarkStart w:name="z2757" w:id="2753"/>
    <w:p>
      <w:pPr>
        <w:spacing w:after="0"/>
        <w:ind w:left="0"/>
        <w:jc w:val="both"/>
      </w:pPr>
      <w:r>
        <w:rPr>
          <w:rFonts w:ascii="Times New Roman"/>
          <w:b w:val="false"/>
          <w:i w:val="false"/>
          <w:color w:val="000000"/>
          <w:sz w:val="28"/>
        </w:rPr>
        <w:t>
      шектеулер мен қондыру, квалитеттер мен сәйкессіздік өлшемдері.</w:t>
      </w:r>
    </w:p>
    <w:bookmarkEnd w:id="2753"/>
    <w:bookmarkStart w:name="z2758" w:id="2754"/>
    <w:p>
      <w:pPr>
        <w:spacing w:after="0"/>
        <w:ind w:left="0"/>
        <w:jc w:val="both"/>
      </w:pPr>
      <w:r>
        <w:rPr>
          <w:rFonts w:ascii="Times New Roman"/>
          <w:b w:val="false"/>
          <w:i w:val="false"/>
          <w:color w:val="000000"/>
          <w:sz w:val="28"/>
        </w:rPr>
        <w:t>
      342. Жұмыс үлгілері:</w:t>
      </w:r>
    </w:p>
    <w:bookmarkEnd w:id="2754"/>
    <w:bookmarkStart w:name="z2759" w:id="2755"/>
    <w:p>
      <w:pPr>
        <w:spacing w:after="0"/>
        <w:ind w:left="0"/>
        <w:jc w:val="both"/>
      </w:pPr>
      <w:r>
        <w:rPr>
          <w:rFonts w:ascii="Times New Roman"/>
          <w:b w:val="false"/>
          <w:i w:val="false"/>
          <w:color w:val="000000"/>
          <w:sz w:val="28"/>
        </w:rPr>
        <w:t>
      Бөлшектерін жасай отырып құрастыру:</w:t>
      </w:r>
    </w:p>
    <w:bookmarkEnd w:id="2755"/>
    <w:bookmarkStart w:name="z2760" w:id="2756"/>
    <w:p>
      <w:pPr>
        <w:spacing w:after="0"/>
        <w:ind w:left="0"/>
        <w:jc w:val="both"/>
      </w:pPr>
      <w:r>
        <w:rPr>
          <w:rFonts w:ascii="Times New Roman"/>
          <w:b w:val="false"/>
          <w:i w:val="false"/>
          <w:color w:val="000000"/>
          <w:sz w:val="28"/>
        </w:rPr>
        <w:t>
      1) пионерлік барабандар;</w:t>
      </w:r>
    </w:p>
    <w:bookmarkEnd w:id="2756"/>
    <w:bookmarkStart w:name="z2761" w:id="2757"/>
    <w:p>
      <w:pPr>
        <w:spacing w:after="0"/>
        <w:ind w:left="0"/>
        <w:jc w:val="both"/>
      </w:pPr>
      <w:r>
        <w:rPr>
          <w:rFonts w:ascii="Times New Roman"/>
          <w:b w:val="false"/>
          <w:i w:val="false"/>
          <w:color w:val="000000"/>
          <w:sz w:val="28"/>
        </w:rPr>
        <w:t>
      2) "Том-бас" барабандары</w:t>
      </w:r>
    </w:p>
    <w:bookmarkEnd w:id="2757"/>
    <w:bookmarkStart w:name="z2762" w:id="2758"/>
    <w:p>
      <w:pPr>
        <w:spacing w:after="0"/>
        <w:ind w:left="0"/>
        <w:jc w:val="both"/>
      </w:pPr>
      <w:r>
        <w:rPr>
          <w:rFonts w:ascii="Times New Roman"/>
          <w:b w:val="false"/>
          <w:i w:val="false"/>
          <w:color w:val="000000"/>
          <w:sz w:val="28"/>
        </w:rPr>
        <w:t>
      3) "Том-тенор" барабандары;</w:t>
      </w:r>
    </w:p>
    <w:bookmarkEnd w:id="2758"/>
    <w:bookmarkStart w:name="z2763" w:id="2759"/>
    <w:p>
      <w:pPr>
        <w:spacing w:after="0"/>
        <w:ind w:left="0"/>
        <w:jc w:val="both"/>
      </w:pPr>
      <w:r>
        <w:rPr>
          <w:rFonts w:ascii="Times New Roman"/>
          <w:b w:val="false"/>
          <w:i w:val="false"/>
          <w:color w:val="000000"/>
          <w:sz w:val="28"/>
        </w:rPr>
        <w:t>
      4) бонг;</w:t>
      </w:r>
    </w:p>
    <w:bookmarkEnd w:id="2759"/>
    <w:bookmarkStart w:name="z2764" w:id="2760"/>
    <w:p>
      <w:pPr>
        <w:spacing w:after="0"/>
        <w:ind w:left="0"/>
        <w:jc w:val="both"/>
      </w:pPr>
      <w:r>
        <w:rPr>
          <w:rFonts w:ascii="Times New Roman"/>
          <w:b w:val="false"/>
          <w:i w:val="false"/>
          <w:color w:val="000000"/>
          <w:sz w:val="28"/>
        </w:rPr>
        <w:t>
      5) сыбызғы;</w:t>
      </w:r>
    </w:p>
    <w:bookmarkEnd w:id="2760"/>
    <w:bookmarkStart w:name="z2765" w:id="2761"/>
    <w:p>
      <w:pPr>
        <w:spacing w:after="0"/>
        <w:ind w:left="0"/>
        <w:jc w:val="both"/>
      </w:pPr>
      <w:r>
        <w:rPr>
          <w:rFonts w:ascii="Times New Roman"/>
          <w:b w:val="false"/>
          <w:i w:val="false"/>
          <w:color w:val="000000"/>
          <w:sz w:val="28"/>
        </w:rPr>
        <w:t>
      6) тамбуриндер.</w:t>
      </w:r>
    </w:p>
    <w:bookmarkEnd w:id="2761"/>
    <w:bookmarkStart w:name="z2766" w:id="2762"/>
    <w:p>
      <w:pPr>
        <w:spacing w:after="0"/>
        <w:ind w:left="0"/>
        <w:jc w:val="both"/>
      </w:pPr>
      <w:r>
        <w:rPr>
          <w:rFonts w:ascii="Times New Roman"/>
          <w:b w:val="false"/>
          <w:i w:val="false"/>
          <w:color w:val="000000"/>
          <w:sz w:val="28"/>
        </w:rPr>
        <w:t>
      Параграф 3. Ұрмалы аспаптарды құрастырушы, 4-разряд</w:t>
      </w:r>
    </w:p>
    <w:bookmarkEnd w:id="2762"/>
    <w:bookmarkStart w:name="z2767" w:id="2763"/>
    <w:p>
      <w:pPr>
        <w:spacing w:after="0"/>
        <w:ind w:left="0"/>
        <w:jc w:val="both"/>
      </w:pPr>
      <w:r>
        <w:rPr>
          <w:rFonts w:ascii="Times New Roman"/>
          <w:b w:val="false"/>
          <w:i w:val="false"/>
          <w:color w:val="000000"/>
          <w:sz w:val="28"/>
        </w:rPr>
        <w:t>
      343. Жұмыс сипаттамасы:</w:t>
      </w:r>
    </w:p>
    <w:bookmarkEnd w:id="2763"/>
    <w:bookmarkStart w:name="z2768" w:id="2764"/>
    <w:p>
      <w:pPr>
        <w:spacing w:after="0"/>
        <w:ind w:left="0"/>
        <w:jc w:val="both"/>
      </w:pPr>
      <w:r>
        <w:rPr>
          <w:rFonts w:ascii="Times New Roman"/>
          <w:b w:val="false"/>
          <w:i w:val="false"/>
          <w:color w:val="000000"/>
          <w:sz w:val="28"/>
        </w:rPr>
        <w:t>
      күрделі ұрмалы музыкалық аспаптарды бөлшектері мен тораптарын жасай отырып құрастыру;</w:t>
      </w:r>
    </w:p>
    <w:bookmarkEnd w:id="2764"/>
    <w:bookmarkStart w:name="z2769" w:id="2765"/>
    <w:p>
      <w:pPr>
        <w:spacing w:after="0"/>
        <w:ind w:left="0"/>
        <w:jc w:val="both"/>
      </w:pPr>
      <w:r>
        <w:rPr>
          <w:rFonts w:ascii="Times New Roman"/>
          <w:b w:val="false"/>
          <w:i w:val="false"/>
          <w:color w:val="000000"/>
          <w:sz w:val="28"/>
        </w:rPr>
        <w:t>
      арнайы айлабұйымда металл арматураны және оркестрлік және эстрадалық барабанның корпусына ішекті керуге арналған механизмді монтаждау;</w:t>
      </w:r>
    </w:p>
    <w:bookmarkEnd w:id="2765"/>
    <w:bookmarkStart w:name="z2770" w:id="2766"/>
    <w:p>
      <w:pPr>
        <w:spacing w:after="0"/>
        <w:ind w:left="0"/>
        <w:jc w:val="both"/>
      </w:pPr>
      <w:r>
        <w:rPr>
          <w:rFonts w:ascii="Times New Roman"/>
          <w:b w:val="false"/>
          <w:i w:val="false"/>
          <w:color w:val="000000"/>
          <w:sz w:val="28"/>
        </w:rPr>
        <w:t>
      металл арматураның бөлшектерін механикалық өңдеу;</w:t>
      </w:r>
    </w:p>
    <w:bookmarkEnd w:id="2766"/>
    <w:bookmarkStart w:name="z2771" w:id="2767"/>
    <w:p>
      <w:pPr>
        <w:spacing w:after="0"/>
        <w:ind w:left="0"/>
        <w:jc w:val="both"/>
      </w:pPr>
      <w:r>
        <w:rPr>
          <w:rFonts w:ascii="Times New Roman"/>
          <w:b w:val="false"/>
          <w:i w:val="false"/>
          <w:color w:val="000000"/>
          <w:sz w:val="28"/>
        </w:rPr>
        <w:t>
      былғарыны, пергаментті, полиэтилентерефталат пленканы акустикалық көрсеткіштері бойынша іріктеу;</w:t>
      </w:r>
    </w:p>
    <w:bookmarkEnd w:id="2767"/>
    <w:bookmarkStart w:name="z2772" w:id="2768"/>
    <w:p>
      <w:pPr>
        <w:spacing w:after="0"/>
        <w:ind w:left="0"/>
        <w:jc w:val="both"/>
      </w:pPr>
      <w:r>
        <w:rPr>
          <w:rFonts w:ascii="Times New Roman"/>
          <w:b w:val="false"/>
          <w:i w:val="false"/>
          <w:color w:val="000000"/>
          <w:sz w:val="28"/>
        </w:rPr>
        <w:t>
      оркестрлік және эстрадалық барабандарға арналған жарғақты арнайы айлабұйымдарда белгілеу және пішу;</w:t>
      </w:r>
    </w:p>
    <w:bookmarkEnd w:id="2768"/>
    <w:bookmarkStart w:name="z2773" w:id="2769"/>
    <w:p>
      <w:pPr>
        <w:spacing w:after="0"/>
        <w:ind w:left="0"/>
        <w:jc w:val="both"/>
      </w:pPr>
      <w:r>
        <w:rPr>
          <w:rFonts w:ascii="Times New Roman"/>
          <w:b w:val="false"/>
          <w:i w:val="false"/>
          <w:color w:val="000000"/>
          <w:sz w:val="28"/>
        </w:rPr>
        <w:t>
      былғары, пергамент және пленканың барынша көп шығуын қамтамасыз ету;</w:t>
      </w:r>
    </w:p>
    <w:bookmarkEnd w:id="2769"/>
    <w:bookmarkStart w:name="z2774" w:id="2770"/>
    <w:p>
      <w:pPr>
        <w:spacing w:after="0"/>
        <w:ind w:left="0"/>
        <w:jc w:val="both"/>
      </w:pPr>
      <w:r>
        <w:rPr>
          <w:rFonts w:ascii="Times New Roman"/>
          <w:b w:val="false"/>
          <w:i w:val="false"/>
          <w:color w:val="000000"/>
          <w:sz w:val="28"/>
        </w:rPr>
        <w:t>
      былғары, пергаментті ерітіндіге салу, ылғалдылық дәрежесін электр ылғал өлшеуіштің көмегімен бақылау;</w:t>
      </w:r>
    </w:p>
    <w:bookmarkEnd w:id="2770"/>
    <w:bookmarkStart w:name="z2775" w:id="2771"/>
    <w:p>
      <w:pPr>
        <w:spacing w:after="0"/>
        <w:ind w:left="0"/>
        <w:jc w:val="both"/>
      </w:pPr>
      <w:r>
        <w:rPr>
          <w:rFonts w:ascii="Times New Roman"/>
          <w:b w:val="false"/>
          <w:i w:val="false"/>
          <w:color w:val="000000"/>
          <w:sz w:val="28"/>
        </w:rPr>
        <w:t>
      оркестрлік және эстрадалық барабандардың корпусына жарғақ тарту;</w:t>
      </w:r>
    </w:p>
    <w:bookmarkEnd w:id="2771"/>
    <w:bookmarkStart w:name="z2776" w:id="2772"/>
    <w:p>
      <w:pPr>
        <w:spacing w:after="0"/>
        <w:ind w:left="0"/>
        <w:jc w:val="both"/>
      </w:pPr>
      <w:r>
        <w:rPr>
          <w:rFonts w:ascii="Times New Roman"/>
          <w:b w:val="false"/>
          <w:i w:val="false"/>
          <w:color w:val="000000"/>
          <w:sz w:val="28"/>
        </w:rPr>
        <w:t>
      былғарыны керілген күйінде кептіру режимін сақтау;</w:t>
      </w:r>
    </w:p>
    <w:bookmarkEnd w:id="2772"/>
    <w:bookmarkStart w:name="z2777" w:id="2773"/>
    <w:p>
      <w:pPr>
        <w:spacing w:after="0"/>
        <w:ind w:left="0"/>
        <w:jc w:val="both"/>
      </w:pPr>
      <w:r>
        <w:rPr>
          <w:rFonts w:ascii="Times New Roman"/>
          <w:b w:val="false"/>
          <w:i w:val="false"/>
          <w:color w:val="000000"/>
          <w:sz w:val="28"/>
        </w:rPr>
        <w:t>
      ішекті үндесімділігі бойынша іріктеу, оны барабанға тарту;</w:t>
      </w:r>
    </w:p>
    <w:bookmarkEnd w:id="2773"/>
    <w:bookmarkStart w:name="z2778" w:id="2774"/>
    <w:p>
      <w:pPr>
        <w:spacing w:after="0"/>
        <w:ind w:left="0"/>
        <w:jc w:val="both"/>
      </w:pPr>
      <w:r>
        <w:rPr>
          <w:rFonts w:ascii="Times New Roman"/>
          <w:b w:val="false"/>
          <w:i w:val="false"/>
          <w:color w:val="000000"/>
          <w:sz w:val="28"/>
        </w:rPr>
        <w:t>
      жарғақ пен ішектің керілу күшін динамометрмен бақылау;</w:t>
      </w:r>
    </w:p>
    <w:bookmarkEnd w:id="2774"/>
    <w:bookmarkStart w:name="z2779" w:id="2775"/>
    <w:p>
      <w:pPr>
        <w:spacing w:after="0"/>
        <w:ind w:left="0"/>
        <w:jc w:val="both"/>
      </w:pPr>
      <w:r>
        <w:rPr>
          <w:rFonts w:ascii="Times New Roman"/>
          <w:b w:val="false"/>
          <w:i w:val="false"/>
          <w:color w:val="000000"/>
          <w:sz w:val="28"/>
        </w:rPr>
        <w:t>
      оркестрлік және эстрадалық барабандардың жарғағының белгілі бір үндесімділікке және тембрлік бояуға дейін тартылуын реттеу;</w:t>
      </w:r>
    </w:p>
    <w:bookmarkEnd w:id="2775"/>
    <w:bookmarkStart w:name="z2780" w:id="2776"/>
    <w:p>
      <w:pPr>
        <w:spacing w:after="0"/>
        <w:ind w:left="0"/>
        <w:jc w:val="both"/>
      </w:pPr>
      <w:r>
        <w:rPr>
          <w:rFonts w:ascii="Times New Roman"/>
          <w:b w:val="false"/>
          <w:i w:val="false"/>
          <w:color w:val="000000"/>
          <w:sz w:val="28"/>
        </w:rPr>
        <w:t>
      былғары мен пергаментті дымқылдатуға қажетті ерітіндіні дайындау;</w:t>
      </w:r>
    </w:p>
    <w:bookmarkEnd w:id="2776"/>
    <w:bookmarkStart w:name="z2781" w:id="2777"/>
    <w:p>
      <w:pPr>
        <w:spacing w:after="0"/>
        <w:ind w:left="0"/>
        <w:jc w:val="both"/>
      </w:pPr>
      <w:r>
        <w:rPr>
          <w:rFonts w:ascii="Times New Roman"/>
          <w:b w:val="false"/>
          <w:i w:val="false"/>
          <w:color w:val="000000"/>
          <w:sz w:val="28"/>
        </w:rPr>
        <w:t>
      оркестрлік және эстрадалық барабандарда ойнау, үн сапасын баяулаған тербеліс қоздырғышы бойынша және тыңдап көріп тексеру, анықталған ақаулықтарды түзету.</w:t>
      </w:r>
    </w:p>
    <w:bookmarkEnd w:id="2777"/>
    <w:bookmarkStart w:name="z2782" w:id="2778"/>
    <w:p>
      <w:pPr>
        <w:spacing w:after="0"/>
        <w:ind w:left="0"/>
        <w:jc w:val="both"/>
      </w:pPr>
      <w:r>
        <w:rPr>
          <w:rFonts w:ascii="Times New Roman"/>
          <w:b w:val="false"/>
          <w:i w:val="false"/>
          <w:color w:val="000000"/>
          <w:sz w:val="28"/>
        </w:rPr>
        <w:t>
      344. Білуге тиіс:</w:t>
      </w:r>
    </w:p>
    <w:bookmarkEnd w:id="2778"/>
    <w:bookmarkStart w:name="z2783" w:id="2779"/>
    <w:p>
      <w:pPr>
        <w:spacing w:after="0"/>
        <w:ind w:left="0"/>
        <w:jc w:val="both"/>
      </w:pPr>
      <w:r>
        <w:rPr>
          <w:rFonts w:ascii="Times New Roman"/>
          <w:b w:val="false"/>
          <w:i w:val="false"/>
          <w:color w:val="000000"/>
          <w:sz w:val="28"/>
        </w:rPr>
        <w:t>
      күрделі ұрмалы музыкалық аспаптарды құрастыру әдістері мен тәсілдері;</w:t>
      </w:r>
    </w:p>
    <w:bookmarkEnd w:id="2779"/>
    <w:bookmarkStart w:name="z2784" w:id="2780"/>
    <w:p>
      <w:pPr>
        <w:spacing w:after="0"/>
        <w:ind w:left="0"/>
        <w:jc w:val="both"/>
      </w:pPr>
      <w:r>
        <w:rPr>
          <w:rFonts w:ascii="Times New Roman"/>
          <w:b w:val="false"/>
          <w:i w:val="false"/>
          <w:color w:val="000000"/>
          <w:sz w:val="28"/>
        </w:rPr>
        <w:t>
      былғарыны, пергаментті дымқылдату, металл арматура бөлшегін станокпен өңдеудің технологиялық режимі, үлкен және кіші оркестрлік және эстрадалық барабандардың құрылысы;</w:t>
      </w:r>
    </w:p>
    <w:bookmarkEnd w:id="2780"/>
    <w:bookmarkStart w:name="z2785" w:id="2781"/>
    <w:p>
      <w:pPr>
        <w:spacing w:after="0"/>
        <w:ind w:left="0"/>
        <w:jc w:val="both"/>
      </w:pPr>
      <w:r>
        <w:rPr>
          <w:rFonts w:ascii="Times New Roman"/>
          <w:b w:val="false"/>
          <w:i w:val="false"/>
          <w:color w:val="000000"/>
          <w:sz w:val="28"/>
        </w:rPr>
        <w:t>
      былғары мен пергаментті дымқылдатуға арналған ерітіндінің құрамы және оны дайындау тәсілдері;</w:t>
      </w:r>
    </w:p>
    <w:bookmarkEnd w:id="2781"/>
    <w:bookmarkStart w:name="z2786" w:id="2782"/>
    <w:p>
      <w:pPr>
        <w:spacing w:after="0"/>
        <w:ind w:left="0"/>
        <w:jc w:val="both"/>
      </w:pPr>
      <w:r>
        <w:rPr>
          <w:rFonts w:ascii="Times New Roman"/>
          <w:b w:val="false"/>
          <w:i w:val="false"/>
          <w:color w:val="000000"/>
          <w:sz w:val="28"/>
        </w:rPr>
        <w:t>
      үстел үстінде бұрғылау, фрезерлеу станоктары мен арнайы айлабұйымдардың құрылымдық ерекшеліктері;</w:t>
      </w:r>
    </w:p>
    <w:bookmarkEnd w:id="2782"/>
    <w:bookmarkStart w:name="z2787" w:id="2783"/>
    <w:p>
      <w:pPr>
        <w:spacing w:after="0"/>
        <w:ind w:left="0"/>
        <w:jc w:val="both"/>
      </w:pPr>
      <w:r>
        <w:rPr>
          <w:rFonts w:ascii="Times New Roman"/>
          <w:b w:val="false"/>
          <w:i w:val="false"/>
          <w:color w:val="000000"/>
          <w:sz w:val="28"/>
        </w:rPr>
        <w:t>
      музыкалық білім, шектеулер мен қондыру, квалитеттер мен сәйкессіздік өлшемдері жүйесі.</w:t>
      </w:r>
    </w:p>
    <w:bookmarkEnd w:id="2783"/>
    <w:bookmarkStart w:name="z2788" w:id="2784"/>
    <w:p>
      <w:pPr>
        <w:spacing w:after="0"/>
        <w:ind w:left="0"/>
        <w:jc w:val="left"/>
      </w:pPr>
      <w:r>
        <w:rPr>
          <w:rFonts w:ascii="Times New Roman"/>
          <w:b/>
          <w:i w:val="false"/>
          <w:color w:val="000000"/>
        </w:rPr>
        <w:t xml:space="preserve"> 8-бөлім. Музыкалық аспаптарды жөндеу және қалпына келтіру</w:t>
      </w:r>
    </w:p>
    <w:bookmarkEnd w:id="2784"/>
    <w:bookmarkStart w:name="z2789" w:id="2785"/>
    <w:p>
      <w:pPr>
        <w:spacing w:after="0"/>
        <w:ind w:left="0"/>
        <w:jc w:val="both"/>
      </w:pPr>
      <w:r>
        <w:rPr>
          <w:rFonts w:ascii="Times New Roman"/>
          <w:b w:val="false"/>
          <w:i w:val="false"/>
          <w:color w:val="000000"/>
          <w:sz w:val="28"/>
        </w:rPr>
        <w:t>
      40. Үрмелі аспаптарды қалпына келтіруші</w:t>
      </w:r>
    </w:p>
    <w:bookmarkEnd w:id="2785"/>
    <w:bookmarkStart w:name="z2790" w:id="2786"/>
    <w:p>
      <w:pPr>
        <w:spacing w:after="0"/>
        <w:ind w:left="0"/>
        <w:jc w:val="both"/>
      </w:pPr>
      <w:r>
        <w:rPr>
          <w:rFonts w:ascii="Times New Roman"/>
          <w:b w:val="false"/>
          <w:i w:val="false"/>
          <w:color w:val="000000"/>
          <w:sz w:val="28"/>
        </w:rPr>
        <w:t>
      Параграф 1. Үрмелі аспаптарды қалпына келтіруші, 6-разряд</w:t>
      </w:r>
    </w:p>
    <w:bookmarkEnd w:id="2786"/>
    <w:bookmarkStart w:name="z2791" w:id="2787"/>
    <w:p>
      <w:pPr>
        <w:spacing w:after="0"/>
        <w:ind w:left="0"/>
        <w:jc w:val="both"/>
      </w:pPr>
      <w:r>
        <w:rPr>
          <w:rFonts w:ascii="Times New Roman"/>
          <w:b w:val="false"/>
          <w:i w:val="false"/>
          <w:color w:val="000000"/>
          <w:sz w:val="28"/>
        </w:rPr>
        <w:t>
      345. Жұмыс сипаттамасы:</w:t>
      </w:r>
    </w:p>
    <w:bookmarkEnd w:id="2787"/>
    <w:bookmarkStart w:name="z2792" w:id="2788"/>
    <w:p>
      <w:pPr>
        <w:spacing w:after="0"/>
        <w:ind w:left="0"/>
        <w:jc w:val="both"/>
      </w:pPr>
      <w:r>
        <w:rPr>
          <w:rFonts w:ascii="Times New Roman"/>
          <w:b w:val="false"/>
          <w:i w:val="false"/>
          <w:color w:val="000000"/>
          <w:sz w:val="28"/>
        </w:rPr>
        <w:t>
      үрмелі музыкалық аспаптарды жөндеу және қалпына келтіру;</w:t>
      </w:r>
    </w:p>
    <w:bookmarkEnd w:id="2788"/>
    <w:bookmarkStart w:name="z2793" w:id="2789"/>
    <w:p>
      <w:pPr>
        <w:spacing w:after="0"/>
        <w:ind w:left="0"/>
        <w:jc w:val="both"/>
      </w:pPr>
      <w:r>
        <w:rPr>
          <w:rFonts w:ascii="Times New Roman"/>
          <w:b w:val="false"/>
          <w:i w:val="false"/>
          <w:color w:val="000000"/>
          <w:sz w:val="28"/>
        </w:rPr>
        <w:t>
      үрмелі музыкалық аспаптардың бөлшектері мен тораптарын бөлшектеу, бөлшектердің буындарын босату, қылаудан тазалау, дәнекер жігінің жиегін тазалау, тораптарды никельден босату;</w:t>
      </w:r>
    </w:p>
    <w:bookmarkEnd w:id="2789"/>
    <w:bookmarkStart w:name="z2794" w:id="2790"/>
    <w:p>
      <w:pPr>
        <w:spacing w:after="0"/>
        <w:ind w:left="0"/>
        <w:jc w:val="both"/>
      </w:pPr>
      <w:r>
        <w:rPr>
          <w:rFonts w:ascii="Times New Roman"/>
          <w:b w:val="false"/>
          <w:i w:val="false"/>
          <w:color w:val="000000"/>
          <w:sz w:val="28"/>
        </w:rPr>
        <w:t>
      үрмелі музыкалық аспаптардың бөлшектері мен тораптарын контуры бойынша тарту және толық өңдеу, аспаптың бетін тегістеу;</w:t>
      </w:r>
    </w:p>
    <w:bookmarkEnd w:id="2790"/>
    <w:bookmarkStart w:name="z2795" w:id="2791"/>
    <w:p>
      <w:pPr>
        <w:spacing w:after="0"/>
        <w:ind w:left="0"/>
        <w:jc w:val="both"/>
      </w:pPr>
      <w:r>
        <w:rPr>
          <w:rFonts w:ascii="Times New Roman"/>
          <w:b w:val="false"/>
          <w:i w:val="false"/>
          <w:color w:val="000000"/>
          <w:sz w:val="28"/>
        </w:rPr>
        <w:t>
      пек толтырылған жетіспейтін буындарын ию және оларды пеште күйдіру;</w:t>
      </w:r>
    </w:p>
    <w:bookmarkEnd w:id="2791"/>
    <w:bookmarkStart w:name="z2796" w:id="2792"/>
    <w:p>
      <w:pPr>
        <w:spacing w:after="0"/>
        <w:ind w:left="0"/>
        <w:jc w:val="both"/>
      </w:pPr>
      <w:r>
        <w:rPr>
          <w:rFonts w:ascii="Times New Roman"/>
          <w:b w:val="false"/>
          <w:i w:val="false"/>
          <w:color w:val="000000"/>
          <w:sz w:val="28"/>
        </w:rPr>
        <w:t>
      үрмелі музыкалық аспаптар жасалған металл құрамы бойынша әр түрлі дәнекер жасау;</w:t>
      </w:r>
    </w:p>
    <w:bookmarkEnd w:id="2792"/>
    <w:bookmarkStart w:name="z2797" w:id="2793"/>
    <w:p>
      <w:pPr>
        <w:spacing w:after="0"/>
        <w:ind w:left="0"/>
        <w:jc w:val="both"/>
      </w:pPr>
      <w:r>
        <w:rPr>
          <w:rFonts w:ascii="Times New Roman"/>
          <w:b w:val="false"/>
          <w:i w:val="false"/>
          <w:color w:val="000000"/>
          <w:sz w:val="28"/>
        </w:rPr>
        <w:t>
      материалдың түрі мен дәнекердің сапасына байланысты дәнекерлеудің технологиялық режимін анықтау;</w:t>
      </w:r>
    </w:p>
    <w:bookmarkEnd w:id="2793"/>
    <w:bookmarkStart w:name="z2798" w:id="2794"/>
    <w:p>
      <w:pPr>
        <w:spacing w:after="0"/>
        <w:ind w:left="0"/>
        <w:jc w:val="both"/>
      </w:pPr>
      <w:r>
        <w:rPr>
          <w:rFonts w:ascii="Times New Roman"/>
          <w:b w:val="false"/>
          <w:i w:val="false"/>
          <w:color w:val="000000"/>
          <w:sz w:val="28"/>
        </w:rPr>
        <w:t>
      үн машиналарын және мыс және ағаш үрмелі музыкалық аспаптардың мундштугының бөлшектерін жөндеу;</w:t>
      </w:r>
    </w:p>
    <w:bookmarkEnd w:id="2794"/>
    <w:bookmarkStart w:name="z2799" w:id="2795"/>
    <w:p>
      <w:pPr>
        <w:spacing w:after="0"/>
        <w:ind w:left="0"/>
        <w:jc w:val="both"/>
      </w:pPr>
      <w:r>
        <w:rPr>
          <w:rFonts w:ascii="Times New Roman"/>
          <w:b w:val="false"/>
          <w:i w:val="false"/>
          <w:color w:val="000000"/>
          <w:sz w:val="28"/>
        </w:rPr>
        <w:t>
      үрмелі музыкалық аспаптарды құрастыру;</w:t>
      </w:r>
    </w:p>
    <w:bookmarkEnd w:id="2795"/>
    <w:bookmarkStart w:name="z2800" w:id="2796"/>
    <w:p>
      <w:pPr>
        <w:spacing w:after="0"/>
        <w:ind w:left="0"/>
        <w:jc w:val="both"/>
      </w:pPr>
      <w:r>
        <w:rPr>
          <w:rFonts w:ascii="Times New Roman"/>
          <w:b w:val="false"/>
          <w:i w:val="false"/>
          <w:color w:val="000000"/>
          <w:sz w:val="28"/>
        </w:rPr>
        <w:t>
      мыс үрмелі музыкалық аспаптарды никельдеуге дайындау;</w:t>
      </w:r>
    </w:p>
    <w:bookmarkEnd w:id="2796"/>
    <w:bookmarkStart w:name="z2801" w:id="2797"/>
    <w:p>
      <w:pPr>
        <w:spacing w:after="0"/>
        <w:ind w:left="0"/>
        <w:jc w:val="both"/>
      </w:pPr>
      <w:r>
        <w:rPr>
          <w:rFonts w:ascii="Times New Roman"/>
          <w:b w:val="false"/>
          <w:i w:val="false"/>
          <w:color w:val="000000"/>
          <w:sz w:val="28"/>
        </w:rPr>
        <w:t>
      ағашты үрмелі ағаш музыкалық аспаптардың бөлшектерін жасайтын дайындамаларға станокпен кесу, дайындамаларды қолмен немесе станокпен өңдеу және оларды қалпына келтірілетін бөлшектердің өлшемдері бойынша жетілдіру;</w:t>
      </w:r>
    </w:p>
    <w:bookmarkEnd w:id="2797"/>
    <w:bookmarkStart w:name="z2802" w:id="2798"/>
    <w:p>
      <w:pPr>
        <w:spacing w:after="0"/>
        <w:ind w:left="0"/>
        <w:jc w:val="both"/>
      </w:pPr>
      <w:r>
        <w:rPr>
          <w:rFonts w:ascii="Times New Roman"/>
          <w:b w:val="false"/>
          <w:i w:val="false"/>
          <w:color w:val="000000"/>
          <w:sz w:val="28"/>
        </w:rPr>
        <w:t>
      белгілі бір үндесімділдікті қалыптастыру үшін үн машиналарының бөлшектеріндегі үн шығаратын саңылауларды бұрғылау;</w:t>
      </w:r>
    </w:p>
    <w:bookmarkEnd w:id="2798"/>
    <w:bookmarkStart w:name="z2803" w:id="2799"/>
    <w:p>
      <w:pPr>
        <w:spacing w:after="0"/>
        <w:ind w:left="0"/>
        <w:jc w:val="both"/>
      </w:pPr>
      <w:r>
        <w:rPr>
          <w:rFonts w:ascii="Times New Roman"/>
          <w:b w:val="false"/>
          <w:i w:val="false"/>
          <w:color w:val="000000"/>
          <w:sz w:val="28"/>
        </w:rPr>
        <w:t>
      шар тұғырларды белгілеу, бұранда кесу және фрезерлеу;</w:t>
      </w:r>
    </w:p>
    <w:bookmarkEnd w:id="2799"/>
    <w:bookmarkStart w:name="z2804" w:id="2800"/>
    <w:p>
      <w:pPr>
        <w:spacing w:after="0"/>
        <w:ind w:left="0"/>
        <w:jc w:val="both"/>
      </w:pPr>
      <w:r>
        <w:rPr>
          <w:rFonts w:ascii="Times New Roman"/>
          <w:b w:val="false"/>
          <w:i w:val="false"/>
          <w:color w:val="000000"/>
          <w:sz w:val="28"/>
        </w:rPr>
        <w:t>
      үн шығатын саңылаулардың жабылуын қамтамасыз ететін және үнді реттейтін тегіс және дөңгелек серіппені орната отырып, клапанды-рычагты механизмнің бөлшектерін слесарлық өңдеу;</w:t>
      </w:r>
    </w:p>
    <w:bookmarkEnd w:id="2800"/>
    <w:bookmarkStart w:name="z2805" w:id="2801"/>
    <w:p>
      <w:pPr>
        <w:spacing w:after="0"/>
        <w:ind w:left="0"/>
        <w:jc w:val="both"/>
      </w:pPr>
      <w:r>
        <w:rPr>
          <w:rFonts w:ascii="Times New Roman"/>
          <w:b w:val="false"/>
          <w:i w:val="false"/>
          <w:color w:val="000000"/>
          <w:sz w:val="28"/>
        </w:rPr>
        <w:t>
      тығындар мен көпшіктерді дайындау;</w:t>
      </w:r>
    </w:p>
    <w:bookmarkEnd w:id="2801"/>
    <w:bookmarkStart w:name="z2806" w:id="2802"/>
    <w:p>
      <w:pPr>
        <w:spacing w:after="0"/>
        <w:ind w:left="0"/>
        <w:jc w:val="both"/>
      </w:pPr>
      <w:r>
        <w:rPr>
          <w:rFonts w:ascii="Times New Roman"/>
          <w:b w:val="false"/>
          <w:i w:val="false"/>
          <w:color w:val="000000"/>
          <w:sz w:val="28"/>
        </w:rPr>
        <w:t>
      үрмелі музыкалық аспаптардың барлық бөлшектері мен тораптарын жуу, тазалау және құрастыру;</w:t>
      </w:r>
    </w:p>
    <w:bookmarkEnd w:id="2802"/>
    <w:bookmarkStart w:name="z2807" w:id="2803"/>
    <w:p>
      <w:pPr>
        <w:spacing w:after="0"/>
        <w:ind w:left="0"/>
        <w:jc w:val="both"/>
      </w:pPr>
      <w:r>
        <w:rPr>
          <w:rFonts w:ascii="Times New Roman"/>
          <w:b w:val="false"/>
          <w:i w:val="false"/>
          <w:color w:val="000000"/>
          <w:sz w:val="28"/>
        </w:rPr>
        <w:t>
      жөндеуге және қалпына келтіруге әкелінетін үрмелі музыкалық аспаптардың барлық түрлерінің сыртқы түрін өңдеу: лактау, жылтырату, бояу және никельдеу;</w:t>
      </w:r>
    </w:p>
    <w:bookmarkEnd w:id="2803"/>
    <w:bookmarkStart w:name="z2808" w:id="2804"/>
    <w:p>
      <w:pPr>
        <w:spacing w:after="0"/>
        <w:ind w:left="0"/>
        <w:jc w:val="both"/>
      </w:pPr>
      <w:r>
        <w:rPr>
          <w:rFonts w:ascii="Times New Roman"/>
          <w:b w:val="false"/>
          <w:i w:val="false"/>
          <w:color w:val="000000"/>
          <w:sz w:val="28"/>
        </w:rPr>
        <w:t>
      тапсырыс берушінің талабы бойынша үрмелі музыкалық аспаптардың күйін келтіру және таяқты реттеу;</w:t>
      </w:r>
    </w:p>
    <w:bookmarkEnd w:id="2804"/>
    <w:bookmarkStart w:name="z2809" w:id="2805"/>
    <w:p>
      <w:pPr>
        <w:spacing w:after="0"/>
        <w:ind w:left="0"/>
        <w:jc w:val="both"/>
      </w:pPr>
      <w:r>
        <w:rPr>
          <w:rFonts w:ascii="Times New Roman"/>
          <w:b w:val="false"/>
          <w:i w:val="false"/>
          <w:color w:val="000000"/>
          <w:sz w:val="28"/>
        </w:rPr>
        <w:t>
      ерекше күрделі бөлшектер мен тораптар үшін сулага мен айлабұйым жасау;</w:t>
      </w:r>
    </w:p>
    <w:bookmarkEnd w:id="2805"/>
    <w:bookmarkStart w:name="z2810" w:id="2806"/>
    <w:p>
      <w:pPr>
        <w:spacing w:after="0"/>
        <w:ind w:left="0"/>
        <w:jc w:val="both"/>
      </w:pPr>
      <w:r>
        <w:rPr>
          <w:rFonts w:ascii="Times New Roman"/>
          <w:b w:val="false"/>
          <w:i w:val="false"/>
          <w:color w:val="000000"/>
          <w:sz w:val="28"/>
        </w:rPr>
        <w:t>
      жекелеген бөлшектер мен тораптардың геометриялық формасын, өлшемін және өзара байланысын материалдың түрі мен сапасына байланысты анықтау;</w:t>
      </w:r>
    </w:p>
    <w:bookmarkEnd w:id="2806"/>
    <w:bookmarkStart w:name="z2811" w:id="2807"/>
    <w:p>
      <w:pPr>
        <w:spacing w:after="0"/>
        <w:ind w:left="0"/>
        <w:jc w:val="both"/>
      </w:pPr>
      <w:r>
        <w:rPr>
          <w:rFonts w:ascii="Times New Roman"/>
          <w:b w:val="false"/>
          <w:i w:val="false"/>
          <w:color w:val="000000"/>
          <w:sz w:val="28"/>
        </w:rPr>
        <w:t>
      тапсырыс берушінің талап ететін үндесімділігі бойынша мензураны есептеу;</w:t>
      </w:r>
    </w:p>
    <w:bookmarkEnd w:id="2807"/>
    <w:bookmarkStart w:name="z2812" w:id="2808"/>
    <w:p>
      <w:pPr>
        <w:spacing w:after="0"/>
        <w:ind w:left="0"/>
        <w:jc w:val="both"/>
      </w:pPr>
      <w:r>
        <w:rPr>
          <w:rFonts w:ascii="Times New Roman"/>
          <w:b w:val="false"/>
          <w:i w:val="false"/>
          <w:color w:val="000000"/>
          <w:sz w:val="28"/>
        </w:rPr>
        <w:t>
      жөндеу мен қалпына келтіруді талап ететін барлық бөлшектердің эскизі мен сызбасын жасау;</w:t>
      </w:r>
    </w:p>
    <w:bookmarkEnd w:id="2808"/>
    <w:bookmarkStart w:name="z2813" w:id="2809"/>
    <w:p>
      <w:pPr>
        <w:spacing w:after="0"/>
        <w:ind w:left="0"/>
        <w:jc w:val="both"/>
      </w:pPr>
      <w:r>
        <w:rPr>
          <w:rFonts w:ascii="Times New Roman"/>
          <w:b w:val="false"/>
          <w:i w:val="false"/>
          <w:color w:val="000000"/>
          <w:sz w:val="28"/>
        </w:rPr>
        <w:t>
      жаңа бөлшектерді жасау;</w:t>
      </w:r>
    </w:p>
    <w:bookmarkEnd w:id="2809"/>
    <w:bookmarkStart w:name="z2814" w:id="2810"/>
    <w:p>
      <w:pPr>
        <w:spacing w:after="0"/>
        <w:ind w:left="0"/>
        <w:jc w:val="both"/>
      </w:pPr>
      <w:r>
        <w:rPr>
          <w:rFonts w:ascii="Times New Roman"/>
          <w:b w:val="false"/>
          <w:i w:val="false"/>
          <w:color w:val="000000"/>
          <w:sz w:val="28"/>
        </w:rPr>
        <w:t>
      кесу құралын қайрау, түзету және термоөңдеу.</w:t>
      </w:r>
    </w:p>
    <w:bookmarkEnd w:id="2810"/>
    <w:bookmarkStart w:name="z2815" w:id="2811"/>
    <w:p>
      <w:pPr>
        <w:spacing w:after="0"/>
        <w:ind w:left="0"/>
        <w:jc w:val="both"/>
      </w:pPr>
      <w:r>
        <w:rPr>
          <w:rFonts w:ascii="Times New Roman"/>
          <w:b w:val="false"/>
          <w:i w:val="false"/>
          <w:color w:val="000000"/>
          <w:sz w:val="28"/>
        </w:rPr>
        <w:t>
      346. Білуге тиіс:</w:t>
      </w:r>
    </w:p>
    <w:bookmarkEnd w:id="2811"/>
    <w:bookmarkStart w:name="z2816" w:id="2812"/>
    <w:p>
      <w:pPr>
        <w:spacing w:after="0"/>
        <w:ind w:left="0"/>
        <w:jc w:val="both"/>
      </w:pPr>
      <w:r>
        <w:rPr>
          <w:rFonts w:ascii="Times New Roman"/>
          <w:b w:val="false"/>
          <w:i w:val="false"/>
          <w:color w:val="000000"/>
          <w:sz w:val="28"/>
        </w:rPr>
        <w:t>
      отандық және шетелдік үрмелі музыкалық аспаптардың барлық түрінің құрылысы, барлық бөлшектер мен тораптарды бөлшектеу және құрастырудың, сондай-ақ аспапты тұтастай құрастырудың әдістері;</w:t>
      </w:r>
    </w:p>
    <w:bookmarkEnd w:id="2812"/>
    <w:bookmarkStart w:name="z2817" w:id="2813"/>
    <w:p>
      <w:pPr>
        <w:spacing w:after="0"/>
        <w:ind w:left="0"/>
        <w:jc w:val="both"/>
      </w:pPr>
      <w:r>
        <w:rPr>
          <w:rFonts w:ascii="Times New Roman"/>
          <w:b w:val="false"/>
          <w:i w:val="false"/>
          <w:color w:val="000000"/>
          <w:sz w:val="28"/>
        </w:rPr>
        <w:t>
      үрмелі музыкалық аспаптардың түріне байланысты дәнекерлеу технологиясының, дәнекер дайындаудың негіздері;</w:t>
      </w:r>
    </w:p>
    <w:bookmarkEnd w:id="2813"/>
    <w:bookmarkStart w:name="z2818" w:id="2814"/>
    <w:p>
      <w:pPr>
        <w:spacing w:after="0"/>
        <w:ind w:left="0"/>
        <w:jc w:val="both"/>
      </w:pPr>
      <w:r>
        <w:rPr>
          <w:rFonts w:ascii="Times New Roman"/>
          <w:b w:val="false"/>
          <w:i w:val="false"/>
          <w:color w:val="000000"/>
          <w:sz w:val="28"/>
        </w:rPr>
        <w:t>
      музыкалық білім, үн туралы, оның туындауы, қатары, интервалы туралы түсінік, сондай-ақ нотаны оқу, барлық түрлі үрмелі музыкалық аспаптарды реттеу әдістері және бөлшектер мен тораптар жұмысының дұрыстығы мен өзара әрекеттестігін тексеру тәсілдері;</w:t>
      </w:r>
    </w:p>
    <w:bookmarkEnd w:id="2814"/>
    <w:bookmarkStart w:name="z2819" w:id="2815"/>
    <w:p>
      <w:pPr>
        <w:spacing w:after="0"/>
        <w:ind w:left="0"/>
        <w:jc w:val="both"/>
      </w:pPr>
      <w:r>
        <w:rPr>
          <w:rFonts w:ascii="Times New Roman"/>
          <w:b w:val="false"/>
          <w:i w:val="false"/>
          <w:color w:val="000000"/>
          <w:sz w:val="28"/>
        </w:rPr>
        <w:t>
      әрбір үрмелі музыкалық аспаптың жұмыс сапасын анықтай білуге және тыңдау арқылы ақаулықтар мен олардың пайда болу себептерін анықтай білуге тиіс;</w:t>
      </w:r>
    </w:p>
    <w:bookmarkEnd w:id="2815"/>
    <w:bookmarkStart w:name="z2820" w:id="2816"/>
    <w:p>
      <w:pPr>
        <w:spacing w:after="0"/>
        <w:ind w:left="0"/>
        <w:jc w:val="both"/>
      </w:pPr>
      <w:r>
        <w:rPr>
          <w:rFonts w:ascii="Times New Roman"/>
          <w:b w:val="false"/>
          <w:i w:val="false"/>
          <w:color w:val="000000"/>
          <w:sz w:val="28"/>
        </w:rPr>
        <w:t>
      ағаш және металл өңдеу технологиясының негіздерін білуге тиіс, үрмелі музыкалық аспаптардың күйін келтіру әдістері және аспапқа белгілі бір үн тембрін дарыту үшін таяқтарды реттеу тәсілдері;</w:t>
      </w:r>
    </w:p>
    <w:bookmarkEnd w:id="2816"/>
    <w:bookmarkStart w:name="z2821" w:id="2817"/>
    <w:p>
      <w:pPr>
        <w:spacing w:after="0"/>
        <w:ind w:left="0"/>
        <w:jc w:val="both"/>
      </w:pPr>
      <w:r>
        <w:rPr>
          <w:rFonts w:ascii="Times New Roman"/>
          <w:b w:val="false"/>
          <w:i w:val="false"/>
          <w:color w:val="000000"/>
          <w:sz w:val="28"/>
        </w:rPr>
        <w:t>
      сызбалар мен эскиздерді жасау ережесі, кесу құралын қайрау, түзету және термоөңдеу әдістері.</w:t>
      </w:r>
    </w:p>
    <w:bookmarkEnd w:id="2817"/>
    <w:bookmarkStart w:name="z2822" w:id="2818"/>
    <w:p>
      <w:pPr>
        <w:spacing w:after="0"/>
        <w:ind w:left="0"/>
        <w:jc w:val="both"/>
      </w:pPr>
      <w:r>
        <w:rPr>
          <w:rFonts w:ascii="Times New Roman"/>
          <w:b w:val="false"/>
          <w:i w:val="false"/>
          <w:color w:val="000000"/>
          <w:sz w:val="28"/>
        </w:rPr>
        <w:t>
      41. Клавишалы аспаптарды қалпына келтіруші</w:t>
      </w:r>
    </w:p>
    <w:bookmarkEnd w:id="2818"/>
    <w:bookmarkStart w:name="z2823" w:id="2819"/>
    <w:p>
      <w:pPr>
        <w:spacing w:after="0"/>
        <w:ind w:left="0"/>
        <w:jc w:val="both"/>
      </w:pPr>
      <w:r>
        <w:rPr>
          <w:rFonts w:ascii="Times New Roman"/>
          <w:b w:val="false"/>
          <w:i w:val="false"/>
          <w:color w:val="000000"/>
          <w:sz w:val="28"/>
        </w:rPr>
        <w:t>
      Параграф 1. Клавишалы аспаптарды қалпына келтіруші, 5-разряд</w:t>
      </w:r>
    </w:p>
    <w:bookmarkEnd w:id="2819"/>
    <w:bookmarkStart w:name="z2824" w:id="2820"/>
    <w:p>
      <w:pPr>
        <w:spacing w:after="0"/>
        <w:ind w:left="0"/>
        <w:jc w:val="both"/>
      </w:pPr>
      <w:r>
        <w:rPr>
          <w:rFonts w:ascii="Times New Roman"/>
          <w:b w:val="false"/>
          <w:i w:val="false"/>
          <w:color w:val="000000"/>
          <w:sz w:val="28"/>
        </w:rPr>
        <w:t>
      347. Жұмыс сипаттамасы:</w:t>
      </w:r>
    </w:p>
    <w:bookmarkEnd w:id="2820"/>
    <w:bookmarkStart w:name="z2825" w:id="2821"/>
    <w:p>
      <w:pPr>
        <w:spacing w:after="0"/>
        <w:ind w:left="0"/>
        <w:jc w:val="both"/>
      </w:pPr>
      <w:r>
        <w:rPr>
          <w:rFonts w:ascii="Times New Roman"/>
          <w:b w:val="false"/>
          <w:i w:val="false"/>
          <w:color w:val="000000"/>
          <w:sz w:val="28"/>
        </w:rPr>
        <w:t>
      отандық өндірістен шыққан пианино мен рояль механикасының барлық бұзылған бөлшектерін жөндеу және қалпына келтіру;</w:t>
      </w:r>
    </w:p>
    <w:bookmarkEnd w:id="2821"/>
    <w:bookmarkStart w:name="z2826" w:id="2822"/>
    <w:p>
      <w:pPr>
        <w:spacing w:after="0"/>
        <w:ind w:left="0"/>
        <w:jc w:val="both"/>
      </w:pPr>
      <w:r>
        <w:rPr>
          <w:rFonts w:ascii="Times New Roman"/>
          <w:b w:val="false"/>
          <w:i w:val="false"/>
          <w:color w:val="000000"/>
          <w:sz w:val="28"/>
        </w:rPr>
        <w:t>
      жаңа бөлшектер мен тораптарды жасау;</w:t>
      </w:r>
    </w:p>
    <w:bookmarkEnd w:id="2822"/>
    <w:bookmarkStart w:name="z2827" w:id="2823"/>
    <w:p>
      <w:pPr>
        <w:spacing w:after="0"/>
        <w:ind w:left="0"/>
        <w:jc w:val="both"/>
      </w:pPr>
      <w:r>
        <w:rPr>
          <w:rFonts w:ascii="Times New Roman"/>
          <w:b w:val="false"/>
          <w:i w:val="false"/>
          <w:color w:val="000000"/>
          <w:sz w:val="28"/>
        </w:rPr>
        <w:t>
      механиканы реттеу;</w:t>
      </w:r>
    </w:p>
    <w:bookmarkEnd w:id="2823"/>
    <w:bookmarkStart w:name="z2828" w:id="2824"/>
    <w:p>
      <w:pPr>
        <w:spacing w:after="0"/>
        <w:ind w:left="0"/>
        <w:jc w:val="both"/>
      </w:pPr>
      <w:r>
        <w:rPr>
          <w:rFonts w:ascii="Times New Roman"/>
          <w:b w:val="false"/>
          <w:i w:val="false"/>
          <w:color w:val="000000"/>
          <w:sz w:val="28"/>
        </w:rPr>
        <w:t>
      пианино мен рояль механикасының жылжымалы тораптарының құрастырылу сапасы мен реттелуін тексеру;</w:t>
      </w:r>
    </w:p>
    <w:bookmarkEnd w:id="2824"/>
    <w:bookmarkStart w:name="z2829" w:id="2825"/>
    <w:p>
      <w:pPr>
        <w:spacing w:after="0"/>
        <w:ind w:left="0"/>
        <w:jc w:val="both"/>
      </w:pPr>
      <w:r>
        <w:rPr>
          <w:rFonts w:ascii="Times New Roman"/>
          <w:b w:val="false"/>
          <w:i w:val="false"/>
          <w:color w:val="000000"/>
          <w:sz w:val="28"/>
        </w:rPr>
        <w:t>
      пианино мен рояльдің клавиатурасын қалпына келтіру, түзету және іске қосу.</w:t>
      </w:r>
    </w:p>
    <w:bookmarkEnd w:id="2825"/>
    <w:bookmarkStart w:name="z2830" w:id="2826"/>
    <w:p>
      <w:pPr>
        <w:spacing w:after="0"/>
        <w:ind w:left="0"/>
        <w:jc w:val="both"/>
      </w:pPr>
      <w:r>
        <w:rPr>
          <w:rFonts w:ascii="Times New Roman"/>
          <w:b w:val="false"/>
          <w:i w:val="false"/>
          <w:color w:val="000000"/>
          <w:sz w:val="28"/>
        </w:rPr>
        <w:t>
      348. Білуге тиіс:</w:t>
      </w:r>
    </w:p>
    <w:bookmarkEnd w:id="2826"/>
    <w:bookmarkStart w:name="z2831" w:id="2827"/>
    <w:p>
      <w:pPr>
        <w:spacing w:after="0"/>
        <w:ind w:left="0"/>
        <w:jc w:val="both"/>
      </w:pPr>
      <w:r>
        <w:rPr>
          <w:rFonts w:ascii="Times New Roman"/>
          <w:b w:val="false"/>
          <w:i w:val="false"/>
          <w:color w:val="000000"/>
          <w:sz w:val="28"/>
        </w:rPr>
        <w:t>
      отандық өндірістен шыққан барлық модельді пианино мен рояльдің клавишалық механизмінің құрылысы, клавишалы музыкалық аспаптардың механикасы мен клавиатурасының сапасына қойылатын талаптар;</w:t>
      </w:r>
    </w:p>
    <w:bookmarkEnd w:id="2827"/>
    <w:bookmarkStart w:name="z2832" w:id="2828"/>
    <w:p>
      <w:pPr>
        <w:spacing w:after="0"/>
        <w:ind w:left="0"/>
        <w:jc w:val="both"/>
      </w:pPr>
      <w:r>
        <w:rPr>
          <w:rFonts w:ascii="Times New Roman"/>
          <w:b w:val="false"/>
          <w:i w:val="false"/>
          <w:color w:val="000000"/>
          <w:sz w:val="28"/>
        </w:rPr>
        <w:t>
      әр түрлі жынысты ағаш пен металды өңдеу технологиясы бойынша негізгі мәліметтер, механика бөлшектерінің өзара әрекеттестігіндегі негізгі ақаулықтардың түрлері және оларды жою тәсілдері;</w:t>
      </w:r>
    </w:p>
    <w:bookmarkEnd w:id="2828"/>
    <w:bookmarkStart w:name="z2833" w:id="2829"/>
    <w:p>
      <w:pPr>
        <w:spacing w:after="0"/>
        <w:ind w:left="0"/>
        <w:jc w:val="both"/>
      </w:pPr>
      <w:r>
        <w:rPr>
          <w:rFonts w:ascii="Times New Roman"/>
          <w:b w:val="false"/>
          <w:i w:val="false"/>
          <w:color w:val="000000"/>
          <w:sz w:val="28"/>
        </w:rPr>
        <w:t>
      отандық өндірістен шыққан пианино мен рояль механикасының жұмыс қағидаты;</w:t>
      </w:r>
    </w:p>
    <w:bookmarkEnd w:id="2829"/>
    <w:bookmarkStart w:name="z2834" w:id="2830"/>
    <w:p>
      <w:pPr>
        <w:spacing w:after="0"/>
        <w:ind w:left="0"/>
        <w:jc w:val="both"/>
      </w:pPr>
      <w:r>
        <w:rPr>
          <w:rFonts w:ascii="Times New Roman"/>
          <w:b w:val="false"/>
          <w:i w:val="false"/>
          <w:color w:val="000000"/>
          <w:sz w:val="28"/>
        </w:rPr>
        <w:t>
      бөлшектерді сызбалар мен эскиздер бойынша жасау, сызбаларды оқу, механика бөлшектерін өңдеуге арналған бітеменің құрамы;</w:t>
      </w:r>
    </w:p>
    <w:bookmarkEnd w:id="2830"/>
    <w:bookmarkStart w:name="z2835" w:id="2831"/>
    <w:p>
      <w:pPr>
        <w:spacing w:after="0"/>
        <w:ind w:left="0"/>
        <w:jc w:val="both"/>
      </w:pPr>
      <w:r>
        <w:rPr>
          <w:rFonts w:ascii="Times New Roman"/>
          <w:b w:val="false"/>
          <w:i w:val="false"/>
          <w:color w:val="000000"/>
          <w:sz w:val="28"/>
        </w:rPr>
        <w:t>
      клавиатураны реттеу және түзету әдістері.</w:t>
      </w:r>
    </w:p>
    <w:bookmarkEnd w:id="2831"/>
    <w:bookmarkStart w:name="z2836" w:id="2832"/>
    <w:p>
      <w:pPr>
        <w:spacing w:after="0"/>
        <w:ind w:left="0"/>
        <w:jc w:val="both"/>
      </w:pPr>
      <w:r>
        <w:rPr>
          <w:rFonts w:ascii="Times New Roman"/>
          <w:b w:val="false"/>
          <w:i w:val="false"/>
          <w:color w:val="000000"/>
          <w:sz w:val="28"/>
        </w:rPr>
        <w:t>
      Параграф 2. Клавишалы аспаптарды қалпына келтіруші, 6-разряд</w:t>
      </w:r>
    </w:p>
    <w:bookmarkEnd w:id="2832"/>
    <w:bookmarkStart w:name="z2837" w:id="2833"/>
    <w:p>
      <w:pPr>
        <w:spacing w:after="0"/>
        <w:ind w:left="0"/>
        <w:jc w:val="both"/>
      </w:pPr>
      <w:r>
        <w:rPr>
          <w:rFonts w:ascii="Times New Roman"/>
          <w:b w:val="false"/>
          <w:i w:val="false"/>
          <w:color w:val="000000"/>
          <w:sz w:val="28"/>
        </w:rPr>
        <w:t>
      349. Жұмыс сипаттамасы:</w:t>
      </w:r>
    </w:p>
    <w:bookmarkEnd w:id="2833"/>
    <w:bookmarkStart w:name="z2838" w:id="2834"/>
    <w:p>
      <w:pPr>
        <w:spacing w:after="0"/>
        <w:ind w:left="0"/>
        <w:jc w:val="both"/>
      </w:pPr>
      <w:r>
        <w:rPr>
          <w:rFonts w:ascii="Times New Roman"/>
          <w:b w:val="false"/>
          <w:i w:val="false"/>
          <w:color w:val="000000"/>
          <w:sz w:val="28"/>
        </w:rPr>
        <w:t>
      отандық және шетелдік өндірістен шыққан әр түрлі үлгідегі пианино мен рояльді қалпына келтіру, баптау және дауыс ырғағын келтіру жұмыстарын шеберханада немесе тапсырыс берушінің тұрғылықты жері бойынша кешенді орындау;</w:t>
      </w:r>
    </w:p>
    <w:bookmarkEnd w:id="2834"/>
    <w:bookmarkStart w:name="z2839" w:id="2835"/>
    <w:p>
      <w:pPr>
        <w:spacing w:after="0"/>
        <w:ind w:left="0"/>
        <w:jc w:val="both"/>
      </w:pPr>
      <w:r>
        <w:rPr>
          <w:rFonts w:ascii="Times New Roman"/>
          <w:b w:val="false"/>
          <w:i w:val="false"/>
          <w:color w:val="000000"/>
          <w:sz w:val="28"/>
        </w:rPr>
        <w:t>
      жөндеуге және қалпына келтірілуге түсетін пианино мен рояльді тексеру;</w:t>
      </w:r>
    </w:p>
    <w:bookmarkEnd w:id="2835"/>
    <w:bookmarkStart w:name="z2840" w:id="2836"/>
    <w:p>
      <w:pPr>
        <w:spacing w:after="0"/>
        <w:ind w:left="0"/>
        <w:jc w:val="both"/>
      </w:pPr>
      <w:r>
        <w:rPr>
          <w:rFonts w:ascii="Times New Roman"/>
          <w:b w:val="false"/>
          <w:i w:val="false"/>
          <w:color w:val="000000"/>
          <w:sz w:val="28"/>
        </w:rPr>
        <w:t>
      қалпына келтіру мен жөндеудің түрлері мен санатын анықтау және оны өндірілетін жұмыс сапасын бағалау кезінде ақаулы ведомосьтпен салыстырып тексеру;</w:t>
      </w:r>
    </w:p>
    <w:bookmarkEnd w:id="2836"/>
    <w:bookmarkStart w:name="z2841" w:id="2837"/>
    <w:p>
      <w:pPr>
        <w:spacing w:after="0"/>
        <w:ind w:left="0"/>
        <w:jc w:val="both"/>
      </w:pPr>
      <w:r>
        <w:rPr>
          <w:rFonts w:ascii="Times New Roman"/>
          <w:b w:val="false"/>
          <w:i w:val="false"/>
          <w:color w:val="000000"/>
          <w:sz w:val="28"/>
        </w:rPr>
        <w:t>
      клавишалы музыкалық аспаптарды бөлшектеу;</w:t>
      </w:r>
    </w:p>
    <w:bookmarkEnd w:id="2837"/>
    <w:bookmarkStart w:name="z2842" w:id="2838"/>
    <w:p>
      <w:pPr>
        <w:spacing w:after="0"/>
        <w:ind w:left="0"/>
        <w:jc w:val="both"/>
      </w:pPr>
      <w:r>
        <w:rPr>
          <w:rFonts w:ascii="Times New Roman"/>
          <w:b w:val="false"/>
          <w:i w:val="false"/>
          <w:color w:val="000000"/>
          <w:sz w:val="28"/>
        </w:rPr>
        <w:t>
      қалпына келтірілетін тораптарға және жаңа бөлшектерді жасау үшін айлабұйымдар мен сулагаларға эскиз, сызба жасау;</w:t>
      </w:r>
    </w:p>
    <w:bookmarkEnd w:id="2838"/>
    <w:bookmarkStart w:name="z2843" w:id="2839"/>
    <w:p>
      <w:pPr>
        <w:spacing w:after="0"/>
        <w:ind w:left="0"/>
        <w:jc w:val="both"/>
      </w:pPr>
      <w:r>
        <w:rPr>
          <w:rFonts w:ascii="Times New Roman"/>
          <w:b w:val="false"/>
          <w:i w:val="false"/>
          <w:color w:val="000000"/>
          <w:sz w:val="28"/>
        </w:rPr>
        <w:t>
      жөнделетін клавишалы музыкалық аспаптарды сызбалар бойынша станокпен немесе қолмен жасау және оларды арнайы ұсталық және слесарлық құралмен жетілдіру;</w:t>
      </w:r>
    </w:p>
    <w:bookmarkEnd w:id="2839"/>
    <w:bookmarkStart w:name="z2844" w:id="2840"/>
    <w:p>
      <w:pPr>
        <w:spacing w:after="0"/>
        <w:ind w:left="0"/>
        <w:jc w:val="both"/>
      </w:pPr>
      <w:r>
        <w:rPr>
          <w:rFonts w:ascii="Times New Roman"/>
          <w:b w:val="false"/>
          <w:i w:val="false"/>
          <w:color w:val="000000"/>
          <w:sz w:val="28"/>
        </w:rPr>
        <w:t>
      тораптарды монтаждау және оларды аспаптың корпусына орнату;</w:t>
      </w:r>
    </w:p>
    <w:bookmarkEnd w:id="2840"/>
    <w:bookmarkStart w:name="z2845" w:id="2841"/>
    <w:p>
      <w:pPr>
        <w:spacing w:after="0"/>
        <w:ind w:left="0"/>
        <w:jc w:val="both"/>
      </w:pPr>
      <w:r>
        <w:rPr>
          <w:rFonts w:ascii="Times New Roman"/>
          <w:b w:val="false"/>
          <w:i w:val="false"/>
          <w:color w:val="000000"/>
          <w:sz w:val="28"/>
        </w:rPr>
        <w:t>
      вен механикалы, екі репетициялы, жартылай репетициялы механикалы, қарапайым механикалы және басқа да жүйелі 2, 1 және жоғары сыныпты пианино мен рояльдің клавишалы механизмдерін жөндеу және қалпына келтіру;</w:t>
      </w:r>
    </w:p>
    <w:bookmarkEnd w:id="2841"/>
    <w:bookmarkStart w:name="z2846" w:id="2842"/>
    <w:p>
      <w:pPr>
        <w:spacing w:after="0"/>
        <w:ind w:left="0"/>
        <w:jc w:val="both"/>
      </w:pPr>
      <w:r>
        <w:rPr>
          <w:rFonts w:ascii="Times New Roman"/>
          <w:b w:val="false"/>
          <w:i w:val="false"/>
          <w:color w:val="000000"/>
          <w:sz w:val="28"/>
        </w:rPr>
        <w:t>
      клавиатура мен механиканы тапсырыс берушінің талабымен бір жүйеден екінші жүйеге ауыстырған кезде оларды қайта есептеу;</w:t>
      </w:r>
    </w:p>
    <w:bookmarkEnd w:id="2842"/>
    <w:bookmarkStart w:name="z2847" w:id="2843"/>
    <w:p>
      <w:pPr>
        <w:spacing w:after="0"/>
        <w:ind w:left="0"/>
        <w:jc w:val="both"/>
      </w:pPr>
      <w:r>
        <w:rPr>
          <w:rFonts w:ascii="Times New Roman"/>
          <w:b w:val="false"/>
          <w:i w:val="false"/>
          <w:color w:val="000000"/>
          <w:sz w:val="28"/>
        </w:rPr>
        <w:t>
      ішек мензурасын есептеу, оларды таңдау, үнтілшелеріне салу, хоры бойынша бөлу және орау;</w:t>
      </w:r>
    </w:p>
    <w:bookmarkEnd w:id="2843"/>
    <w:bookmarkStart w:name="z2848" w:id="2844"/>
    <w:p>
      <w:pPr>
        <w:spacing w:after="0"/>
        <w:ind w:left="0"/>
        <w:jc w:val="both"/>
      </w:pPr>
      <w:r>
        <w:rPr>
          <w:rFonts w:ascii="Times New Roman"/>
          <w:b w:val="false"/>
          <w:i w:val="false"/>
          <w:color w:val="000000"/>
          <w:sz w:val="28"/>
        </w:rPr>
        <w:t>
      корпустағы тораптардың өзара әрекеттестігін реттеу, белгілі бір үндесімдегі үн алу үшін олардың жұмыс дәлдігі мен нақтылығын тексеру;</w:t>
      </w:r>
    </w:p>
    <w:bookmarkEnd w:id="2844"/>
    <w:bookmarkStart w:name="z2849" w:id="2845"/>
    <w:p>
      <w:pPr>
        <w:spacing w:after="0"/>
        <w:ind w:left="0"/>
        <w:jc w:val="both"/>
      </w:pPr>
      <w:r>
        <w:rPr>
          <w:rFonts w:ascii="Times New Roman"/>
          <w:b w:val="false"/>
          <w:i w:val="false"/>
          <w:color w:val="000000"/>
          <w:sz w:val="28"/>
        </w:rPr>
        <w:t>
      өңдеу материалдарын аспаптың жалпы түсінің колері бойынша жетілдіре отырып, дайындау;</w:t>
      </w:r>
    </w:p>
    <w:bookmarkEnd w:id="2845"/>
    <w:bookmarkStart w:name="z2850" w:id="2846"/>
    <w:p>
      <w:pPr>
        <w:spacing w:after="0"/>
        <w:ind w:left="0"/>
        <w:jc w:val="both"/>
      </w:pPr>
      <w:r>
        <w:rPr>
          <w:rFonts w:ascii="Times New Roman"/>
          <w:b w:val="false"/>
          <w:i w:val="false"/>
          <w:color w:val="000000"/>
          <w:sz w:val="28"/>
        </w:rPr>
        <w:t>
      клавишалы жапсырмаларды таңдау және оларды тон клавишаларын қалпына келтіру үшін өңдеу;</w:t>
      </w:r>
    </w:p>
    <w:bookmarkEnd w:id="2846"/>
    <w:bookmarkStart w:name="z2851" w:id="2847"/>
    <w:p>
      <w:pPr>
        <w:spacing w:after="0"/>
        <w:ind w:left="0"/>
        <w:jc w:val="both"/>
      </w:pPr>
      <w:r>
        <w:rPr>
          <w:rFonts w:ascii="Times New Roman"/>
          <w:b w:val="false"/>
          <w:i w:val="false"/>
          <w:color w:val="000000"/>
          <w:sz w:val="28"/>
        </w:rPr>
        <w:t>
      клавишалардың көтеріліп, түсу сызығы бойынша клавиатураны түзету;</w:t>
      </w:r>
    </w:p>
    <w:bookmarkEnd w:id="2847"/>
    <w:bookmarkStart w:name="z2852" w:id="2848"/>
    <w:p>
      <w:pPr>
        <w:spacing w:after="0"/>
        <w:ind w:left="0"/>
        <w:jc w:val="both"/>
      </w:pPr>
      <w:r>
        <w:rPr>
          <w:rFonts w:ascii="Times New Roman"/>
          <w:b w:val="false"/>
          <w:i w:val="false"/>
          <w:color w:val="000000"/>
          <w:sz w:val="28"/>
        </w:rPr>
        <w:t>
      ораудың және ішектердің бекітілуін вирбельде тексеру;</w:t>
      </w:r>
    </w:p>
    <w:bookmarkEnd w:id="2848"/>
    <w:bookmarkStart w:name="z2853" w:id="2849"/>
    <w:p>
      <w:pPr>
        <w:spacing w:after="0"/>
        <w:ind w:left="0"/>
        <w:jc w:val="both"/>
      </w:pPr>
      <w:r>
        <w:rPr>
          <w:rFonts w:ascii="Times New Roman"/>
          <w:b w:val="false"/>
          <w:i w:val="false"/>
          <w:color w:val="000000"/>
          <w:sz w:val="28"/>
        </w:rPr>
        <w:t>
      вирбельбанк, металл рама, резонанстық қалқан және пианино мен рояльдің басқа да тораптарының жай-күйін тексеру;</w:t>
      </w:r>
    </w:p>
    <w:bookmarkEnd w:id="2849"/>
    <w:bookmarkStart w:name="z2854" w:id="2850"/>
    <w:p>
      <w:pPr>
        <w:spacing w:after="0"/>
        <w:ind w:left="0"/>
        <w:jc w:val="both"/>
      </w:pPr>
      <w:r>
        <w:rPr>
          <w:rFonts w:ascii="Times New Roman"/>
          <w:b w:val="false"/>
          <w:i w:val="false"/>
          <w:color w:val="000000"/>
          <w:sz w:val="28"/>
        </w:rPr>
        <w:t>
      тербеліс жиілігі 440 Гц, бірінші октаваның "ля" камертоны (эталоны) бойынша бірінші ішектің күйін келтіру, "ля" нотасы хорының барлық ішектерді бірінші ішектің ыңғайына унисонға келтіру;</w:t>
      </w:r>
    </w:p>
    <w:bookmarkEnd w:id="2850"/>
    <w:bookmarkStart w:name="z2855" w:id="2851"/>
    <w:p>
      <w:pPr>
        <w:spacing w:after="0"/>
        <w:ind w:left="0"/>
        <w:jc w:val="both"/>
      </w:pPr>
      <w:r>
        <w:rPr>
          <w:rFonts w:ascii="Times New Roman"/>
          <w:b w:val="false"/>
          <w:i w:val="false"/>
          <w:color w:val="000000"/>
          <w:sz w:val="28"/>
        </w:rPr>
        <w:t>
      ішектердің барлық хорларының күйін әрбір нотаның күйінің келтірілу дәлдігін тыңдап, терциялар мен сексталар бойынша тексере отырып, кварт-квинт шеңбері бойынша келтіру;</w:t>
      </w:r>
    </w:p>
    <w:bookmarkEnd w:id="2851"/>
    <w:bookmarkStart w:name="z2856" w:id="2852"/>
    <w:p>
      <w:pPr>
        <w:spacing w:after="0"/>
        <w:ind w:left="0"/>
        <w:jc w:val="both"/>
      </w:pPr>
      <w:r>
        <w:rPr>
          <w:rFonts w:ascii="Times New Roman"/>
          <w:b w:val="false"/>
          <w:i w:val="false"/>
          <w:color w:val="000000"/>
          <w:sz w:val="28"/>
        </w:rPr>
        <w:t>
      пианино мен рояльдің дауыс ырғағының сапасын тұтас диапазоны бойынша анықтау;</w:t>
      </w:r>
    </w:p>
    <w:bookmarkEnd w:id="2852"/>
    <w:bookmarkStart w:name="z2857" w:id="2853"/>
    <w:p>
      <w:pPr>
        <w:spacing w:after="0"/>
        <w:ind w:left="0"/>
        <w:jc w:val="both"/>
      </w:pPr>
      <w:r>
        <w:rPr>
          <w:rFonts w:ascii="Times New Roman"/>
          <w:b w:val="false"/>
          <w:i w:val="false"/>
          <w:color w:val="000000"/>
          <w:sz w:val="28"/>
        </w:rPr>
        <w:t>
      балғашалардың фильцінің сапасын тексеру және барлық ішектердің дыбыстарының айқындылығын үннің ащылығына жол бермей түзету;</w:t>
      </w:r>
    </w:p>
    <w:bookmarkEnd w:id="2853"/>
    <w:bookmarkStart w:name="z2858" w:id="2854"/>
    <w:p>
      <w:pPr>
        <w:spacing w:after="0"/>
        <w:ind w:left="0"/>
        <w:jc w:val="both"/>
      </w:pPr>
      <w:r>
        <w:rPr>
          <w:rFonts w:ascii="Times New Roman"/>
          <w:b w:val="false"/>
          <w:i w:val="false"/>
          <w:color w:val="000000"/>
          <w:sz w:val="28"/>
        </w:rPr>
        <w:t>
      жекелеген ноталардың тембрі бойынша дыбыстау біркелкілігін анықтау мақсатында хроматикалық гаммалы музыкалық аспаптардың күйін келтірген кезде тұтас диапазоны бойынша немесе жекелеген бөліктерінде көп мәрте ойнау;</w:t>
      </w:r>
    </w:p>
    <w:bookmarkEnd w:id="2854"/>
    <w:bookmarkStart w:name="z2859" w:id="2855"/>
    <w:p>
      <w:pPr>
        <w:spacing w:after="0"/>
        <w:ind w:left="0"/>
        <w:jc w:val="both"/>
      </w:pPr>
      <w:r>
        <w:rPr>
          <w:rFonts w:ascii="Times New Roman"/>
          <w:b w:val="false"/>
          <w:i w:val="false"/>
          <w:color w:val="000000"/>
          <w:sz w:val="28"/>
        </w:rPr>
        <w:t>
      пианино мен рояльдің барлық тораптарын олардың өзара әрекеттестігі мен дыбыстың пайда болуы бойынша мұқият тексеру;</w:t>
      </w:r>
    </w:p>
    <w:bookmarkEnd w:id="2855"/>
    <w:bookmarkStart w:name="z2860" w:id="2856"/>
    <w:p>
      <w:pPr>
        <w:spacing w:after="0"/>
        <w:ind w:left="0"/>
        <w:jc w:val="both"/>
      </w:pPr>
      <w:r>
        <w:rPr>
          <w:rFonts w:ascii="Times New Roman"/>
          <w:b w:val="false"/>
          <w:i w:val="false"/>
          <w:color w:val="000000"/>
          <w:sz w:val="28"/>
        </w:rPr>
        <w:t>
      механиканың дәлдігін балғашаның ішектерді ұру сызығы бойынша, клавишаны басқан кезде балғашаның тез айрылуын, соққының тез берілуін, тұтас механизмнің өзара әрекеттестігін тексеру;</w:t>
      </w:r>
    </w:p>
    <w:bookmarkEnd w:id="2856"/>
    <w:bookmarkStart w:name="z2861" w:id="2857"/>
    <w:p>
      <w:pPr>
        <w:spacing w:after="0"/>
        <w:ind w:left="0"/>
        <w:jc w:val="both"/>
      </w:pPr>
      <w:r>
        <w:rPr>
          <w:rFonts w:ascii="Times New Roman"/>
          <w:b w:val="false"/>
          <w:i w:val="false"/>
          <w:color w:val="000000"/>
          <w:sz w:val="28"/>
        </w:rPr>
        <w:t>
      клавишалық және педаль механизмін клавишаларының орналасу дәлдігін, олардың арасындағы шпациді, клавишаны басқан кезде жұмыстың оңайлығы мен оған жауап соққының жылдамдығын тексеру;</w:t>
      </w:r>
    </w:p>
    <w:bookmarkEnd w:id="2857"/>
    <w:bookmarkStart w:name="z2862" w:id="2858"/>
    <w:p>
      <w:pPr>
        <w:spacing w:after="0"/>
        <w:ind w:left="0"/>
        <w:jc w:val="both"/>
      </w:pPr>
      <w:r>
        <w:rPr>
          <w:rFonts w:ascii="Times New Roman"/>
          <w:b w:val="false"/>
          <w:i w:val="false"/>
          <w:color w:val="000000"/>
          <w:sz w:val="28"/>
        </w:rPr>
        <w:t>
      аспапты тапсырыс берушіге тапсыру.</w:t>
      </w:r>
    </w:p>
    <w:bookmarkEnd w:id="2858"/>
    <w:bookmarkStart w:name="z2863" w:id="2859"/>
    <w:p>
      <w:pPr>
        <w:spacing w:after="0"/>
        <w:ind w:left="0"/>
        <w:jc w:val="both"/>
      </w:pPr>
      <w:r>
        <w:rPr>
          <w:rFonts w:ascii="Times New Roman"/>
          <w:b w:val="false"/>
          <w:i w:val="false"/>
          <w:color w:val="000000"/>
          <w:sz w:val="28"/>
        </w:rPr>
        <w:t>
      350. Білуге тиіс:</w:t>
      </w:r>
    </w:p>
    <w:bookmarkEnd w:id="2859"/>
    <w:bookmarkStart w:name="z2864" w:id="2860"/>
    <w:p>
      <w:pPr>
        <w:spacing w:after="0"/>
        <w:ind w:left="0"/>
        <w:jc w:val="both"/>
      </w:pPr>
      <w:r>
        <w:rPr>
          <w:rFonts w:ascii="Times New Roman"/>
          <w:b w:val="false"/>
          <w:i w:val="false"/>
          <w:color w:val="000000"/>
          <w:sz w:val="28"/>
        </w:rPr>
        <w:t>
      күйін келтіру үшін шеберханаға түскен және үйге шақыру бойынша отандық және шетелдік үлгідегі пианино мен рояльдің құрылысы;</w:t>
      </w:r>
    </w:p>
    <w:bookmarkEnd w:id="2860"/>
    <w:bookmarkStart w:name="z2865" w:id="2861"/>
    <w:p>
      <w:pPr>
        <w:spacing w:after="0"/>
        <w:ind w:left="0"/>
        <w:jc w:val="both"/>
      </w:pPr>
      <w:r>
        <w:rPr>
          <w:rFonts w:ascii="Times New Roman"/>
          <w:b w:val="false"/>
          <w:i w:val="false"/>
          <w:color w:val="000000"/>
          <w:sz w:val="28"/>
        </w:rPr>
        <w:t>
      әр түрлі үлгідегі пианино мен рояль механикасының бөлшектерінің өзара әрекеттестігінің ерекшеліктері;</w:t>
      </w:r>
    </w:p>
    <w:bookmarkEnd w:id="2861"/>
    <w:bookmarkStart w:name="z2866" w:id="2862"/>
    <w:p>
      <w:pPr>
        <w:spacing w:after="0"/>
        <w:ind w:left="0"/>
        <w:jc w:val="both"/>
      </w:pPr>
      <w:r>
        <w:rPr>
          <w:rFonts w:ascii="Times New Roman"/>
          <w:b w:val="false"/>
          <w:i w:val="false"/>
          <w:color w:val="000000"/>
          <w:sz w:val="28"/>
        </w:rPr>
        <w:t>
      клавишалы музыкалық аспаптардың бөлшектері мен тораптарын жасаудың технологиялық процессі, теориялық механика және физика негіздері;</w:t>
      </w:r>
    </w:p>
    <w:bookmarkEnd w:id="2862"/>
    <w:bookmarkStart w:name="z2867" w:id="2863"/>
    <w:p>
      <w:pPr>
        <w:spacing w:after="0"/>
        <w:ind w:left="0"/>
        <w:jc w:val="both"/>
      </w:pPr>
      <w:r>
        <w:rPr>
          <w:rFonts w:ascii="Times New Roman"/>
          <w:b w:val="false"/>
          <w:i w:val="false"/>
          <w:color w:val="000000"/>
          <w:sz w:val="28"/>
        </w:rPr>
        <w:t>
      пианино мен рояльді қалпына келтіру және жөндеу жұмыстарында қолданылатын материалдардың құрамы мен қасиеттері;</w:t>
      </w:r>
    </w:p>
    <w:bookmarkEnd w:id="2863"/>
    <w:bookmarkStart w:name="z2868" w:id="2864"/>
    <w:p>
      <w:pPr>
        <w:spacing w:after="0"/>
        <w:ind w:left="0"/>
        <w:jc w:val="both"/>
      </w:pPr>
      <w:r>
        <w:rPr>
          <w:rFonts w:ascii="Times New Roman"/>
          <w:b w:val="false"/>
          <w:i w:val="false"/>
          <w:color w:val="000000"/>
          <w:sz w:val="28"/>
        </w:rPr>
        <w:t>
      бір жүйеден басқа жүйеге ауыстыру кезінде механиканы, клавиатураны, мензураны есептеу тәсілдері;</w:t>
      </w:r>
    </w:p>
    <w:bookmarkEnd w:id="2864"/>
    <w:bookmarkStart w:name="z2869" w:id="2865"/>
    <w:p>
      <w:pPr>
        <w:spacing w:after="0"/>
        <w:ind w:left="0"/>
        <w:jc w:val="both"/>
      </w:pPr>
      <w:r>
        <w:rPr>
          <w:rFonts w:ascii="Times New Roman"/>
          <w:b w:val="false"/>
          <w:i w:val="false"/>
          <w:color w:val="000000"/>
          <w:sz w:val="28"/>
        </w:rPr>
        <w:t>
      пианино мен рояльдің бөлшектері мен тораптарының өзара әрекеттестігін тексеру және реттеу әдістері, механика бөлшектерін белгілі бір үндесімдегі және жиіліктегі әрбір ішектің үнін барынша алу жағдайына дәлме-дәл орнату ережесі;</w:t>
      </w:r>
    </w:p>
    <w:bookmarkEnd w:id="2865"/>
    <w:bookmarkStart w:name="z2870" w:id="2866"/>
    <w:p>
      <w:pPr>
        <w:spacing w:after="0"/>
        <w:ind w:left="0"/>
        <w:jc w:val="both"/>
      </w:pPr>
      <w:r>
        <w:rPr>
          <w:rFonts w:ascii="Times New Roman"/>
          <w:b w:val="false"/>
          <w:i w:val="false"/>
          <w:color w:val="000000"/>
          <w:sz w:val="28"/>
        </w:rPr>
        <w:t>
      пианино мен рояльдің тұтас диапазоны бойынша күйін келтіру әдістері мен тәртібі;</w:t>
      </w:r>
    </w:p>
    <w:bookmarkEnd w:id="2866"/>
    <w:bookmarkStart w:name="z2871" w:id="2867"/>
    <w:p>
      <w:pPr>
        <w:spacing w:after="0"/>
        <w:ind w:left="0"/>
        <w:jc w:val="both"/>
      </w:pPr>
      <w:r>
        <w:rPr>
          <w:rFonts w:ascii="Times New Roman"/>
          <w:b w:val="false"/>
          <w:i w:val="false"/>
          <w:color w:val="000000"/>
          <w:sz w:val="28"/>
        </w:rPr>
        <w:t>
      музыкалық білім, он екі сатылы темпераланған қатардың құрылысы, интервалы мен дыбыс қатары, клавишалы музыкалық аспаптардың ырғағын келтіру ережесі;</w:t>
      </w:r>
    </w:p>
    <w:bookmarkEnd w:id="2867"/>
    <w:bookmarkStart w:name="z2872" w:id="2868"/>
    <w:p>
      <w:pPr>
        <w:spacing w:after="0"/>
        <w:ind w:left="0"/>
        <w:jc w:val="both"/>
      </w:pPr>
      <w:r>
        <w:rPr>
          <w:rFonts w:ascii="Times New Roman"/>
          <w:b w:val="false"/>
          <w:i w:val="false"/>
          <w:color w:val="000000"/>
          <w:sz w:val="28"/>
        </w:rPr>
        <w:t>
      үнге әдемілік, ашықтық, қоңырлық және әрбір ішекке белгілі бір үн дарыту әдістері, камертонды тербеліс саны бойынша тексеру әдістері;</w:t>
      </w:r>
    </w:p>
    <w:bookmarkEnd w:id="2868"/>
    <w:bookmarkStart w:name="z2873" w:id="2869"/>
    <w:p>
      <w:pPr>
        <w:spacing w:after="0"/>
        <w:ind w:left="0"/>
        <w:jc w:val="both"/>
      </w:pPr>
      <w:r>
        <w:rPr>
          <w:rFonts w:ascii="Times New Roman"/>
          <w:b w:val="false"/>
          <w:i w:val="false"/>
          <w:color w:val="000000"/>
          <w:sz w:val="28"/>
        </w:rPr>
        <w:t>
      бітеу-жылтырату материалдарын дайындау әдістері;</w:t>
      </w:r>
    </w:p>
    <w:bookmarkEnd w:id="2869"/>
    <w:bookmarkStart w:name="z2874" w:id="2870"/>
    <w:p>
      <w:pPr>
        <w:spacing w:after="0"/>
        <w:ind w:left="0"/>
        <w:jc w:val="both"/>
      </w:pPr>
      <w:r>
        <w:rPr>
          <w:rFonts w:ascii="Times New Roman"/>
          <w:b w:val="false"/>
          <w:i w:val="false"/>
          <w:color w:val="000000"/>
          <w:sz w:val="28"/>
        </w:rPr>
        <w:t>
      жылтырату және әр түрлі ағаш жыныстарына келтіру тәсілдері;</w:t>
      </w:r>
    </w:p>
    <w:bookmarkEnd w:id="2870"/>
    <w:bookmarkStart w:name="z2875" w:id="2871"/>
    <w:p>
      <w:pPr>
        <w:spacing w:after="0"/>
        <w:ind w:left="0"/>
        <w:jc w:val="both"/>
      </w:pPr>
      <w:r>
        <w:rPr>
          <w:rFonts w:ascii="Times New Roman"/>
          <w:b w:val="false"/>
          <w:i w:val="false"/>
          <w:color w:val="000000"/>
          <w:sz w:val="28"/>
        </w:rPr>
        <w:t>
      пианино мен рояль жұмысының сапасын барлық бағыттар бойынша тексеру әдістері.</w:t>
      </w:r>
    </w:p>
    <w:bookmarkEnd w:id="2871"/>
    <w:bookmarkStart w:name="z2876" w:id="2872"/>
    <w:p>
      <w:pPr>
        <w:spacing w:after="0"/>
        <w:ind w:left="0"/>
        <w:jc w:val="both"/>
      </w:pPr>
      <w:r>
        <w:rPr>
          <w:rFonts w:ascii="Times New Roman"/>
          <w:b w:val="false"/>
          <w:i w:val="false"/>
          <w:color w:val="000000"/>
          <w:sz w:val="28"/>
        </w:rPr>
        <w:t>
      42. Қияқты және шертпелі аспаптарды қалпына келтіруші</w:t>
      </w:r>
    </w:p>
    <w:bookmarkEnd w:id="2872"/>
    <w:bookmarkStart w:name="z2877" w:id="2873"/>
    <w:p>
      <w:pPr>
        <w:spacing w:after="0"/>
        <w:ind w:left="0"/>
        <w:jc w:val="both"/>
      </w:pPr>
      <w:r>
        <w:rPr>
          <w:rFonts w:ascii="Times New Roman"/>
          <w:b w:val="false"/>
          <w:i w:val="false"/>
          <w:color w:val="000000"/>
          <w:sz w:val="28"/>
        </w:rPr>
        <w:t>
      Параграф 1. Қияқты және шертпелі аспаптарды қалпына келтіруші, 5-разряд</w:t>
      </w:r>
    </w:p>
    <w:bookmarkEnd w:id="2873"/>
    <w:bookmarkStart w:name="z2878" w:id="2874"/>
    <w:p>
      <w:pPr>
        <w:spacing w:after="0"/>
        <w:ind w:left="0"/>
        <w:jc w:val="both"/>
      </w:pPr>
      <w:r>
        <w:rPr>
          <w:rFonts w:ascii="Times New Roman"/>
          <w:b w:val="false"/>
          <w:i w:val="false"/>
          <w:color w:val="000000"/>
          <w:sz w:val="28"/>
        </w:rPr>
        <w:t>
      351. Жұмыс сипаттамасы:</w:t>
      </w:r>
    </w:p>
    <w:bookmarkEnd w:id="2874"/>
    <w:bookmarkStart w:name="z2879" w:id="2875"/>
    <w:p>
      <w:pPr>
        <w:spacing w:after="0"/>
        <w:ind w:left="0"/>
        <w:jc w:val="both"/>
      </w:pPr>
      <w:r>
        <w:rPr>
          <w:rFonts w:ascii="Times New Roman"/>
          <w:b w:val="false"/>
          <w:i w:val="false"/>
          <w:color w:val="000000"/>
          <w:sz w:val="28"/>
        </w:rPr>
        <w:t>
      қияқты және шертпелі музыкалық аспаптардың бөлшектері мен тораптарын арнайы айлабұйымдарды пайдалана отырып, жөндеу және қалпына келтіру;</w:t>
      </w:r>
    </w:p>
    <w:bookmarkEnd w:id="2875"/>
    <w:bookmarkStart w:name="z2880" w:id="2876"/>
    <w:p>
      <w:pPr>
        <w:spacing w:after="0"/>
        <w:ind w:left="0"/>
        <w:jc w:val="both"/>
      </w:pPr>
      <w:r>
        <w:rPr>
          <w:rFonts w:ascii="Times New Roman"/>
          <w:b w:val="false"/>
          <w:i w:val="false"/>
          <w:color w:val="000000"/>
          <w:sz w:val="28"/>
        </w:rPr>
        <w:t>
      ағаштың акустикалық қасиеттерін ескере отырып, ағашты түсі, текстурасы, ағаш талшықтарының бағыты бойынша таңдау;</w:t>
      </w:r>
    </w:p>
    <w:bookmarkEnd w:id="2876"/>
    <w:bookmarkStart w:name="z2881" w:id="2877"/>
    <w:p>
      <w:pPr>
        <w:spacing w:after="0"/>
        <w:ind w:left="0"/>
        <w:jc w:val="both"/>
      </w:pPr>
      <w:r>
        <w:rPr>
          <w:rFonts w:ascii="Times New Roman"/>
          <w:b w:val="false"/>
          <w:i w:val="false"/>
          <w:color w:val="000000"/>
          <w:sz w:val="28"/>
        </w:rPr>
        <w:t>
      айлабұйымдарды пайдалана отырып, қолмен циклдеу, бояу, тегістеу және лактау;</w:t>
      </w:r>
    </w:p>
    <w:bookmarkEnd w:id="2877"/>
    <w:bookmarkStart w:name="z2882" w:id="2878"/>
    <w:p>
      <w:pPr>
        <w:spacing w:after="0"/>
        <w:ind w:left="0"/>
        <w:jc w:val="both"/>
      </w:pPr>
      <w:r>
        <w:rPr>
          <w:rFonts w:ascii="Times New Roman"/>
          <w:b w:val="false"/>
          <w:i w:val="false"/>
          <w:color w:val="000000"/>
          <w:sz w:val="28"/>
        </w:rPr>
        <w:t>
      бітеме, лау, политура жасау;</w:t>
      </w:r>
    </w:p>
    <w:bookmarkEnd w:id="2878"/>
    <w:bookmarkStart w:name="z2883" w:id="2879"/>
    <w:p>
      <w:pPr>
        <w:spacing w:after="0"/>
        <w:ind w:left="0"/>
        <w:jc w:val="both"/>
      </w:pPr>
      <w:r>
        <w:rPr>
          <w:rFonts w:ascii="Times New Roman"/>
          <w:b w:val="false"/>
          <w:i w:val="false"/>
          <w:color w:val="000000"/>
          <w:sz w:val="28"/>
        </w:rPr>
        <w:t>
      қияқты және шертпелі музыкалық аспаптардың корпустарының бөлшектері мен тораптарын үнтілшелерін ашпай-ақ жөндеу және қалпына келтіру;</w:t>
      </w:r>
    </w:p>
    <w:bookmarkEnd w:id="2879"/>
    <w:bookmarkStart w:name="z2884" w:id="2880"/>
    <w:p>
      <w:pPr>
        <w:spacing w:after="0"/>
        <w:ind w:left="0"/>
        <w:jc w:val="both"/>
      </w:pPr>
      <w:r>
        <w:rPr>
          <w:rFonts w:ascii="Times New Roman"/>
          <w:b w:val="false"/>
          <w:i w:val="false"/>
          <w:color w:val="000000"/>
          <w:sz w:val="28"/>
        </w:rPr>
        <w:t>
      тікен механизмдерді, ішектер мен ішек астарын, тұғырларды және оркестрлік аспаптар мен арфадан басқа қияқты және шертпелі музыкалық аспаптардың корпустарындағы басқа да бөлшектерді жөндеу және монтаждау;</w:t>
      </w:r>
    </w:p>
    <w:bookmarkEnd w:id="2880"/>
    <w:bookmarkStart w:name="z2885" w:id="2881"/>
    <w:p>
      <w:pPr>
        <w:spacing w:after="0"/>
        <w:ind w:left="0"/>
        <w:jc w:val="both"/>
      </w:pPr>
      <w:r>
        <w:rPr>
          <w:rFonts w:ascii="Times New Roman"/>
          <w:b w:val="false"/>
          <w:i w:val="false"/>
          <w:color w:val="000000"/>
          <w:sz w:val="28"/>
        </w:rPr>
        <w:t>
      кесу құралын қайрау және баптау;</w:t>
      </w:r>
    </w:p>
    <w:bookmarkEnd w:id="2881"/>
    <w:bookmarkStart w:name="z2886" w:id="2882"/>
    <w:p>
      <w:pPr>
        <w:spacing w:after="0"/>
        <w:ind w:left="0"/>
        <w:jc w:val="both"/>
      </w:pPr>
      <w:r>
        <w:rPr>
          <w:rFonts w:ascii="Times New Roman"/>
          <w:b w:val="false"/>
          <w:i w:val="false"/>
          <w:color w:val="000000"/>
          <w:sz w:val="28"/>
        </w:rPr>
        <w:t>
      аспаптардың күйін келтіру және ойнау.</w:t>
      </w:r>
    </w:p>
    <w:bookmarkEnd w:id="2882"/>
    <w:bookmarkStart w:name="z2887" w:id="2883"/>
    <w:p>
      <w:pPr>
        <w:spacing w:after="0"/>
        <w:ind w:left="0"/>
        <w:jc w:val="both"/>
      </w:pPr>
      <w:r>
        <w:rPr>
          <w:rFonts w:ascii="Times New Roman"/>
          <w:b w:val="false"/>
          <w:i w:val="false"/>
          <w:color w:val="000000"/>
          <w:sz w:val="28"/>
        </w:rPr>
        <w:t>
      352. Білуге тиіс:</w:t>
      </w:r>
    </w:p>
    <w:bookmarkEnd w:id="2883"/>
    <w:bookmarkStart w:name="z2888" w:id="2884"/>
    <w:p>
      <w:pPr>
        <w:spacing w:after="0"/>
        <w:ind w:left="0"/>
        <w:jc w:val="both"/>
      </w:pPr>
      <w:r>
        <w:rPr>
          <w:rFonts w:ascii="Times New Roman"/>
          <w:b w:val="false"/>
          <w:i w:val="false"/>
          <w:color w:val="000000"/>
          <w:sz w:val="28"/>
        </w:rPr>
        <w:t>
      қияқты және шертпелі музыкалық аспаптардың бөлшектері мен тораптарын жөндеу және қалпына келтіру әдіс-тәсілдері, оркестрлік аспаптар мен арфадан басқа қияқты және шертпелі музыкалық аспаптардың бөлшектері мен тораптарын жасаудың технологиялық процессі;</w:t>
      </w:r>
    </w:p>
    <w:bookmarkEnd w:id="2884"/>
    <w:bookmarkStart w:name="z2889" w:id="2885"/>
    <w:p>
      <w:pPr>
        <w:spacing w:after="0"/>
        <w:ind w:left="0"/>
        <w:jc w:val="both"/>
      </w:pPr>
      <w:r>
        <w:rPr>
          <w:rFonts w:ascii="Times New Roman"/>
          <w:b w:val="false"/>
          <w:i w:val="false"/>
          <w:color w:val="000000"/>
          <w:sz w:val="28"/>
        </w:rPr>
        <w:t>
      қияқты және шертпелі музыкалық аспаптардың акустикалық қасиеттері, ағаштың, ақаулықтары, жынысы және физикалық-механикалық қасиеттері;</w:t>
      </w:r>
    </w:p>
    <w:bookmarkEnd w:id="2885"/>
    <w:bookmarkStart w:name="z2890" w:id="2886"/>
    <w:p>
      <w:pPr>
        <w:spacing w:after="0"/>
        <w:ind w:left="0"/>
        <w:jc w:val="both"/>
      </w:pPr>
      <w:r>
        <w:rPr>
          <w:rFonts w:ascii="Times New Roman"/>
          <w:b w:val="false"/>
          <w:i w:val="false"/>
          <w:color w:val="000000"/>
          <w:sz w:val="28"/>
        </w:rPr>
        <w:t>
      желімнің құрамы мен жабыстыру режимі, бітеме, лак, политураның рецептурасы мен оларды дайындау тәсілдері;</w:t>
      </w:r>
    </w:p>
    <w:bookmarkEnd w:id="2886"/>
    <w:bookmarkStart w:name="z2891" w:id="2887"/>
    <w:p>
      <w:pPr>
        <w:spacing w:after="0"/>
        <w:ind w:left="0"/>
        <w:jc w:val="both"/>
      </w:pPr>
      <w:r>
        <w:rPr>
          <w:rFonts w:ascii="Times New Roman"/>
          <w:b w:val="false"/>
          <w:i w:val="false"/>
          <w:color w:val="000000"/>
          <w:sz w:val="28"/>
        </w:rPr>
        <w:t>
      қияқты және шертпелі музыкалық аспаптардың түсу емес бетіне лак жағу процессі;</w:t>
      </w:r>
    </w:p>
    <w:bookmarkEnd w:id="2887"/>
    <w:bookmarkStart w:name="z2892" w:id="2888"/>
    <w:p>
      <w:pPr>
        <w:spacing w:after="0"/>
        <w:ind w:left="0"/>
        <w:jc w:val="both"/>
      </w:pPr>
      <w:r>
        <w:rPr>
          <w:rFonts w:ascii="Times New Roman"/>
          <w:b w:val="false"/>
          <w:i w:val="false"/>
          <w:color w:val="000000"/>
          <w:sz w:val="28"/>
        </w:rPr>
        <w:t>
      тікен механизмдерді, ішектер мен ішек астарын, тұғырларды және қияқты және шертпелі музыкалық аспаптардың корпустарындағы басқа да бөлшектерді үнтілшелерін ашпай жөндеу және монтаждау ережесі;</w:t>
      </w:r>
    </w:p>
    <w:bookmarkEnd w:id="2888"/>
    <w:bookmarkStart w:name="z2893" w:id="2889"/>
    <w:p>
      <w:pPr>
        <w:spacing w:after="0"/>
        <w:ind w:left="0"/>
        <w:jc w:val="both"/>
      </w:pPr>
      <w:r>
        <w:rPr>
          <w:rFonts w:ascii="Times New Roman"/>
          <w:b w:val="false"/>
          <w:i w:val="false"/>
          <w:color w:val="000000"/>
          <w:sz w:val="28"/>
        </w:rPr>
        <w:t>
      музыкалық білім негіздері, қияқты және шертпелі музыкалық аспаптардың күйін келтіру ережесі мен тәсілдері;</w:t>
      </w:r>
    </w:p>
    <w:bookmarkEnd w:id="2889"/>
    <w:bookmarkStart w:name="z2894" w:id="2890"/>
    <w:p>
      <w:pPr>
        <w:spacing w:after="0"/>
        <w:ind w:left="0"/>
        <w:jc w:val="both"/>
      </w:pPr>
      <w:r>
        <w:rPr>
          <w:rFonts w:ascii="Times New Roman"/>
          <w:b w:val="false"/>
          <w:i w:val="false"/>
          <w:color w:val="000000"/>
          <w:sz w:val="28"/>
        </w:rPr>
        <w:t>
      қияқты және шертпелі музыкалық аспаптардың ойнау және үн сапасын тексеру әдістері.</w:t>
      </w:r>
    </w:p>
    <w:bookmarkEnd w:id="2890"/>
    <w:bookmarkStart w:name="z2895" w:id="2891"/>
    <w:p>
      <w:pPr>
        <w:spacing w:after="0"/>
        <w:ind w:left="0"/>
        <w:jc w:val="both"/>
      </w:pPr>
      <w:r>
        <w:rPr>
          <w:rFonts w:ascii="Times New Roman"/>
          <w:b w:val="false"/>
          <w:i w:val="false"/>
          <w:color w:val="000000"/>
          <w:sz w:val="28"/>
        </w:rPr>
        <w:t>
      Параграф 2. Қияқты және шертпелі аспаптарды қалпына келтіруші, 6-разряд</w:t>
      </w:r>
    </w:p>
    <w:bookmarkEnd w:id="2891"/>
    <w:bookmarkStart w:name="z2896" w:id="2892"/>
    <w:p>
      <w:pPr>
        <w:spacing w:after="0"/>
        <w:ind w:left="0"/>
        <w:jc w:val="both"/>
      </w:pPr>
      <w:r>
        <w:rPr>
          <w:rFonts w:ascii="Times New Roman"/>
          <w:b w:val="false"/>
          <w:i w:val="false"/>
          <w:color w:val="000000"/>
          <w:sz w:val="28"/>
        </w:rPr>
        <w:t>
      353. Жұмыс сипаттамасы:</w:t>
      </w:r>
    </w:p>
    <w:bookmarkEnd w:id="2892"/>
    <w:bookmarkStart w:name="z2897" w:id="2893"/>
    <w:p>
      <w:pPr>
        <w:spacing w:after="0"/>
        <w:ind w:left="0"/>
        <w:jc w:val="both"/>
      </w:pPr>
      <w:r>
        <w:rPr>
          <w:rFonts w:ascii="Times New Roman"/>
          <w:b w:val="false"/>
          <w:i w:val="false"/>
          <w:color w:val="000000"/>
          <w:sz w:val="28"/>
        </w:rPr>
        <w:t>
      отандық және шетелдік өндірістен шыққан әр түрлі үлгідегі қияқты және шертпелі музыкалық аспаптарды жөндеу, қалпына келтіру, баптау және реттеу жұмыстарын кешенді орындау;</w:t>
      </w:r>
    </w:p>
    <w:bookmarkEnd w:id="2893"/>
    <w:bookmarkStart w:name="z2898" w:id="2894"/>
    <w:p>
      <w:pPr>
        <w:spacing w:after="0"/>
        <w:ind w:left="0"/>
        <w:jc w:val="both"/>
      </w:pPr>
      <w:r>
        <w:rPr>
          <w:rFonts w:ascii="Times New Roman"/>
          <w:b w:val="false"/>
          <w:i w:val="false"/>
          <w:color w:val="000000"/>
          <w:sz w:val="28"/>
        </w:rPr>
        <w:t>
      аспапты тексеру және жөндеу мен қалпына келтіруді жүргізуге ақаулы ведомость жасау;</w:t>
      </w:r>
    </w:p>
    <w:bookmarkEnd w:id="2894"/>
    <w:bookmarkStart w:name="z2899" w:id="2895"/>
    <w:p>
      <w:pPr>
        <w:spacing w:after="0"/>
        <w:ind w:left="0"/>
        <w:jc w:val="both"/>
      </w:pPr>
      <w:r>
        <w:rPr>
          <w:rFonts w:ascii="Times New Roman"/>
          <w:b w:val="false"/>
          <w:i w:val="false"/>
          <w:color w:val="000000"/>
          <w:sz w:val="28"/>
        </w:rPr>
        <w:t>
      жөндеу кезінде қосымша және дайындық жұмыстарын орындау;</w:t>
      </w:r>
    </w:p>
    <w:bookmarkEnd w:id="2895"/>
    <w:bookmarkStart w:name="z2900" w:id="2896"/>
    <w:p>
      <w:pPr>
        <w:spacing w:after="0"/>
        <w:ind w:left="0"/>
        <w:jc w:val="both"/>
      </w:pPr>
      <w:r>
        <w:rPr>
          <w:rFonts w:ascii="Times New Roman"/>
          <w:b w:val="false"/>
          <w:i w:val="false"/>
          <w:color w:val="000000"/>
          <w:sz w:val="28"/>
        </w:rPr>
        <w:t>
      жасауға немесе қалпына келтірілуге тиіс бөлшектердің эскиздері мен сызбасын жасау;</w:t>
      </w:r>
    </w:p>
    <w:bookmarkEnd w:id="2896"/>
    <w:bookmarkStart w:name="z2901" w:id="2897"/>
    <w:p>
      <w:pPr>
        <w:spacing w:after="0"/>
        <w:ind w:left="0"/>
        <w:jc w:val="both"/>
      </w:pPr>
      <w:r>
        <w:rPr>
          <w:rFonts w:ascii="Times New Roman"/>
          <w:b w:val="false"/>
          <w:i w:val="false"/>
          <w:color w:val="000000"/>
          <w:sz w:val="28"/>
        </w:rPr>
        <w:t>
      сулага, шаблон, қалыптарды жасау;</w:t>
      </w:r>
    </w:p>
    <w:bookmarkEnd w:id="2897"/>
    <w:bookmarkStart w:name="z2902" w:id="2898"/>
    <w:p>
      <w:pPr>
        <w:spacing w:after="0"/>
        <w:ind w:left="0"/>
        <w:jc w:val="both"/>
      </w:pPr>
      <w:r>
        <w:rPr>
          <w:rFonts w:ascii="Times New Roman"/>
          <w:b w:val="false"/>
          <w:i w:val="false"/>
          <w:color w:val="000000"/>
          <w:sz w:val="28"/>
        </w:rPr>
        <w:t>
      аспаптардың мензурасын есептеу;</w:t>
      </w:r>
    </w:p>
    <w:bookmarkEnd w:id="2898"/>
    <w:bookmarkStart w:name="z2903" w:id="2899"/>
    <w:p>
      <w:pPr>
        <w:spacing w:after="0"/>
        <w:ind w:left="0"/>
        <w:jc w:val="both"/>
      </w:pPr>
      <w:r>
        <w:rPr>
          <w:rFonts w:ascii="Times New Roman"/>
          <w:b w:val="false"/>
          <w:i w:val="false"/>
          <w:color w:val="000000"/>
          <w:sz w:val="28"/>
        </w:rPr>
        <w:t>
      жөнделетін бөлшектер мен тораптардың дайындамаларын жасауға арналған материалды іріктеу және дайындау;</w:t>
      </w:r>
    </w:p>
    <w:bookmarkEnd w:id="2899"/>
    <w:bookmarkStart w:name="z2904" w:id="2900"/>
    <w:p>
      <w:pPr>
        <w:spacing w:after="0"/>
        <w:ind w:left="0"/>
        <w:jc w:val="both"/>
      </w:pPr>
      <w:r>
        <w:rPr>
          <w:rFonts w:ascii="Times New Roman"/>
          <w:b w:val="false"/>
          <w:i w:val="false"/>
          <w:color w:val="000000"/>
          <w:sz w:val="28"/>
        </w:rPr>
        <w:t>
      жекелеген бөлшектер мен тораптарды станоктарда немесе қолмен жасау;</w:t>
      </w:r>
    </w:p>
    <w:bookmarkEnd w:id="2900"/>
    <w:bookmarkStart w:name="z2905" w:id="2901"/>
    <w:p>
      <w:pPr>
        <w:spacing w:after="0"/>
        <w:ind w:left="0"/>
        <w:jc w:val="both"/>
      </w:pPr>
      <w:r>
        <w:rPr>
          <w:rFonts w:ascii="Times New Roman"/>
          <w:b w:val="false"/>
          <w:i w:val="false"/>
          <w:color w:val="000000"/>
          <w:sz w:val="28"/>
        </w:rPr>
        <w:t>
      қияқты және шертпелі музыкалық аспаптардың корпустарын үнтілшелерін аша отырып жөндеу және қалпына келтіру;</w:t>
      </w:r>
    </w:p>
    <w:bookmarkEnd w:id="2901"/>
    <w:bookmarkStart w:name="z2906" w:id="2902"/>
    <w:p>
      <w:pPr>
        <w:spacing w:after="0"/>
        <w:ind w:left="0"/>
        <w:jc w:val="both"/>
      </w:pPr>
      <w:r>
        <w:rPr>
          <w:rFonts w:ascii="Times New Roman"/>
          <w:b w:val="false"/>
          <w:i w:val="false"/>
          <w:color w:val="000000"/>
          <w:sz w:val="28"/>
        </w:rPr>
        <w:t>
      рейкаларын орнату және үнтілшелерін өсіру;</w:t>
      </w:r>
    </w:p>
    <w:bookmarkEnd w:id="2902"/>
    <w:bookmarkStart w:name="z2907" w:id="2903"/>
    <w:p>
      <w:pPr>
        <w:spacing w:after="0"/>
        <w:ind w:left="0"/>
        <w:jc w:val="both"/>
      </w:pPr>
      <w:r>
        <w:rPr>
          <w:rFonts w:ascii="Times New Roman"/>
          <w:b w:val="false"/>
          <w:i w:val="false"/>
          <w:color w:val="000000"/>
          <w:sz w:val="28"/>
        </w:rPr>
        <w:t>
      серіппелерді қайта жабыстыру;</w:t>
      </w:r>
    </w:p>
    <w:bookmarkEnd w:id="2903"/>
    <w:bookmarkStart w:name="z2908" w:id="2904"/>
    <w:p>
      <w:pPr>
        <w:spacing w:after="0"/>
        <w:ind w:left="0"/>
        <w:jc w:val="both"/>
      </w:pPr>
      <w:r>
        <w:rPr>
          <w:rFonts w:ascii="Times New Roman"/>
          <w:b w:val="false"/>
          <w:i w:val="false"/>
          <w:color w:val="000000"/>
          <w:sz w:val="28"/>
        </w:rPr>
        <w:t>
      грифтің корпусқа қарағанда иілу бұрышын өзгерту, жаңа саз пластиналарын мензура бойынша орнату, тұғырларды жасау және қиыстырып келтіру;</w:t>
      </w:r>
    </w:p>
    <w:bookmarkEnd w:id="2904"/>
    <w:bookmarkStart w:name="z2909" w:id="2905"/>
    <w:p>
      <w:pPr>
        <w:spacing w:after="0"/>
        <w:ind w:left="0"/>
        <w:jc w:val="both"/>
      </w:pPr>
      <w:r>
        <w:rPr>
          <w:rFonts w:ascii="Times New Roman"/>
          <w:b w:val="false"/>
          <w:i w:val="false"/>
          <w:color w:val="000000"/>
          <w:sz w:val="28"/>
        </w:rPr>
        <w:t>
      ішектерді орнату;</w:t>
      </w:r>
    </w:p>
    <w:bookmarkEnd w:id="2905"/>
    <w:bookmarkStart w:name="z2910" w:id="2906"/>
    <w:p>
      <w:pPr>
        <w:spacing w:after="0"/>
        <w:ind w:left="0"/>
        <w:jc w:val="both"/>
      </w:pPr>
      <w:r>
        <w:rPr>
          <w:rFonts w:ascii="Times New Roman"/>
          <w:b w:val="false"/>
          <w:i w:val="false"/>
          <w:color w:val="000000"/>
          <w:sz w:val="28"/>
        </w:rPr>
        <w:t>
      аспаптың үн шығару қасиетін реттей отырып, душкасын орнату;</w:t>
      </w:r>
    </w:p>
    <w:bookmarkEnd w:id="2906"/>
    <w:bookmarkStart w:name="z2911" w:id="2907"/>
    <w:p>
      <w:pPr>
        <w:spacing w:after="0"/>
        <w:ind w:left="0"/>
        <w:jc w:val="both"/>
      </w:pPr>
      <w:r>
        <w:rPr>
          <w:rFonts w:ascii="Times New Roman"/>
          <w:b w:val="false"/>
          <w:i w:val="false"/>
          <w:color w:val="000000"/>
          <w:sz w:val="28"/>
        </w:rPr>
        <w:t>
      қияқтарды жөндеу;</w:t>
      </w:r>
    </w:p>
    <w:bookmarkEnd w:id="2907"/>
    <w:bookmarkStart w:name="z2912" w:id="2908"/>
    <w:p>
      <w:pPr>
        <w:spacing w:after="0"/>
        <w:ind w:left="0"/>
        <w:jc w:val="both"/>
      </w:pPr>
      <w:r>
        <w:rPr>
          <w:rFonts w:ascii="Times New Roman"/>
          <w:b w:val="false"/>
          <w:i w:val="false"/>
          <w:color w:val="000000"/>
          <w:sz w:val="28"/>
        </w:rPr>
        <w:t>
      қияқты және шертпелі музыкалық аспаптардың сыртқы түрін өңдеу, жылтырату, ағаштан ою және алтын жалатуды түзету;</w:t>
      </w:r>
    </w:p>
    <w:bookmarkEnd w:id="2908"/>
    <w:bookmarkStart w:name="z2913" w:id="2909"/>
    <w:p>
      <w:pPr>
        <w:spacing w:after="0"/>
        <w:ind w:left="0"/>
        <w:jc w:val="both"/>
      </w:pPr>
      <w:r>
        <w:rPr>
          <w:rFonts w:ascii="Times New Roman"/>
          <w:b w:val="false"/>
          <w:i w:val="false"/>
          <w:color w:val="000000"/>
          <w:sz w:val="28"/>
        </w:rPr>
        <w:t>
      арфаның негізгі бөлу және педаль механизмдері бөлшектерінің өзара әрекеттесуін реттеу;</w:t>
      </w:r>
    </w:p>
    <w:bookmarkEnd w:id="2909"/>
    <w:bookmarkStart w:name="z2914" w:id="2910"/>
    <w:p>
      <w:pPr>
        <w:spacing w:after="0"/>
        <w:ind w:left="0"/>
        <w:jc w:val="both"/>
      </w:pPr>
      <w:r>
        <w:rPr>
          <w:rFonts w:ascii="Times New Roman"/>
          <w:b w:val="false"/>
          <w:i w:val="false"/>
          <w:color w:val="000000"/>
          <w:sz w:val="28"/>
        </w:rPr>
        <w:t>
      педальді бемоль жағдайынан бекар және диез жағдайына ауыстырған кезде күшті тексере отырып, "ля", "соль", "фа", "ми", "ре", "до", "си" әрбір педалінің жұмысын тексеру;</w:t>
      </w:r>
    </w:p>
    <w:bookmarkEnd w:id="2910"/>
    <w:bookmarkStart w:name="z2915" w:id="2911"/>
    <w:p>
      <w:pPr>
        <w:spacing w:after="0"/>
        <w:ind w:left="0"/>
        <w:jc w:val="both"/>
      </w:pPr>
      <w:r>
        <w:rPr>
          <w:rFonts w:ascii="Times New Roman"/>
          <w:b w:val="false"/>
          <w:i w:val="false"/>
          <w:color w:val="000000"/>
          <w:sz w:val="28"/>
        </w:rPr>
        <w:t>
      арфаның күйін алдын ала келтіру және ішек үнемі керіліп тұратындай етіп тарту;</w:t>
      </w:r>
    </w:p>
    <w:bookmarkEnd w:id="2911"/>
    <w:bookmarkStart w:name="z2916" w:id="2912"/>
    <w:p>
      <w:pPr>
        <w:spacing w:after="0"/>
        <w:ind w:left="0"/>
        <w:jc w:val="both"/>
      </w:pPr>
      <w:r>
        <w:rPr>
          <w:rFonts w:ascii="Times New Roman"/>
          <w:b w:val="false"/>
          <w:i w:val="false"/>
          <w:color w:val="000000"/>
          <w:sz w:val="28"/>
        </w:rPr>
        <w:t>
      арфаның III октавасын "до-бемоль – мажор" тонында тербеліс жиілігі 440 Гц, бірінші октавалы "ля" камертоны (эталоны) бойынша дәлме-дәл күйін келтіру;</w:t>
      </w:r>
    </w:p>
    <w:bookmarkEnd w:id="2912"/>
    <w:bookmarkStart w:name="z2917" w:id="2913"/>
    <w:p>
      <w:pPr>
        <w:spacing w:after="0"/>
        <w:ind w:left="0"/>
        <w:jc w:val="both"/>
      </w:pPr>
      <w:r>
        <w:rPr>
          <w:rFonts w:ascii="Times New Roman"/>
          <w:b w:val="false"/>
          <w:i w:val="false"/>
          <w:color w:val="000000"/>
          <w:sz w:val="28"/>
        </w:rPr>
        <w:t>
      барлық октавалардың күйін 3-октава бойынша келтіру;</w:t>
      </w:r>
    </w:p>
    <w:bookmarkEnd w:id="2913"/>
    <w:bookmarkStart w:name="z2918" w:id="2914"/>
    <w:p>
      <w:pPr>
        <w:spacing w:after="0"/>
        <w:ind w:left="0"/>
        <w:jc w:val="both"/>
      </w:pPr>
      <w:r>
        <w:rPr>
          <w:rFonts w:ascii="Times New Roman"/>
          <w:b w:val="false"/>
          <w:i w:val="false"/>
          <w:color w:val="000000"/>
          <w:sz w:val="28"/>
        </w:rPr>
        <w:t>
      арфаны "до-мажор" және "до - диез – минор" тонында күйін келтіре отырып, бекарлық және диездік жағдайда реттеу;</w:t>
      </w:r>
    </w:p>
    <w:bookmarkEnd w:id="2914"/>
    <w:bookmarkStart w:name="z2919" w:id="2915"/>
    <w:p>
      <w:pPr>
        <w:spacing w:after="0"/>
        <w:ind w:left="0"/>
        <w:jc w:val="both"/>
      </w:pPr>
      <w:r>
        <w:rPr>
          <w:rFonts w:ascii="Times New Roman"/>
          <w:b w:val="false"/>
          <w:i w:val="false"/>
          <w:color w:val="000000"/>
          <w:sz w:val="28"/>
        </w:rPr>
        <w:t>
      реттеу және күйін келтіру кезінде бөтен дыбыстарды анықтау және оларды жою;</w:t>
      </w:r>
    </w:p>
    <w:bookmarkEnd w:id="2915"/>
    <w:bookmarkStart w:name="z2920" w:id="2916"/>
    <w:p>
      <w:pPr>
        <w:spacing w:after="0"/>
        <w:ind w:left="0"/>
        <w:jc w:val="both"/>
      </w:pPr>
      <w:r>
        <w:rPr>
          <w:rFonts w:ascii="Times New Roman"/>
          <w:b w:val="false"/>
          <w:i w:val="false"/>
          <w:color w:val="000000"/>
          <w:sz w:val="28"/>
        </w:rPr>
        <w:t>
      арфалардың барлық жүйелері мен механизмдерінің жұмыс біртектілігі мен жеңілдігін тексеру және арфаның дыбысын барлық диапазон бойынша анықтау;</w:t>
      </w:r>
    </w:p>
    <w:bookmarkEnd w:id="2916"/>
    <w:bookmarkStart w:name="z2921" w:id="2917"/>
    <w:p>
      <w:pPr>
        <w:spacing w:after="0"/>
        <w:ind w:left="0"/>
        <w:jc w:val="both"/>
      </w:pPr>
      <w:r>
        <w:rPr>
          <w:rFonts w:ascii="Times New Roman"/>
          <w:b w:val="false"/>
          <w:i w:val="false"/>
          <w:color w:val="000000"/>
          <w:sz w:val="28"/>
        </w:rPr>
        <w:t>
      ұсталық және слесарлық кесу құралын қайрау, түзету және термоөңдеу.</w:t>
      </w:r>
    </w:p>
    <w:bookmarkEnd w:id="2917"/>
    <w:bookmarkStart w:name="z2922" w:id="2918"/>
    <w:p>
      <w:pPr>
        <w:spacing w:after="0"/>
        <w:ind w:left="0"/>
        <w:jc w:val="both"/>
      </w:pPr>
      <w:r>
        <w:rPr>
          <w:rFonts w:ascii="Times New Roman"/>
          <w:b w:val="false"/>
          <w:i w:val="false"/>
          <w:color w:val="000000"/>
          <w:sz w:val="28"/>
        </w:rPr>
        <w:t>
      354. Білуге тиіс:</w:t>
      </w:r>
    </w:p>
    <w:bookmarkEnd w:id="2918"/>
    <w:bookmarkStart w:name="z2923" w:id="2919"/>
    <w:p>
      <w:pPr>
        <w:spacing w:after="0"/>
        <w:ind w:left="0"/>
        <w:jc w:val="both"/>
      </w:pPr>
      <w:r>
        <w:rPr>
          <w:rFonts w:ascii="Times New Roman"/>
          <w:b w:val="false"/>
          <w:i w:val="false"/>
          <w:color w:val="000000"/>
          <w:sz w:val="28"/>
        </w:rPr>
        <w:t>
      барлық түрлі қияқты және шертпелі музыкалық аспаптардың бөлшектері мен тораптарын жөндеу, қалпына келтіру, күйін келтіру және реттеу әдіс-тәсілдері;</w:t>
      </w:r>
    </w:p>
    <w:bookmarkEnd w:id="2919"/>
    <w:bookmarkStart w:name="z2924" w:id="2920"/>
    <w:p>
      <w:pPr>
        <w:spacing w:after="0"/>
        <w:ind w:left="0"/>
        <w:jc w:val="both"/>
      </w:pPr>
      <w:r>
        <w:rPr>
          <w:rFonts w:ascii="Times New Roman"/>
          <w:b w:val="false"/>
          <w:i w:val="false"/>
          <w:color w:val="000000"/>
          <w:sz w:val="28"/>
        </w:rPr>
        <w:t>
      қияқты және шертпелі музыкалық аспаптарды жөндеу және қалпына келтіру кезінде қолданылатын материалдарға қойылатын талаптар;</w:t>
      </w:r>
    </w:p>
    <w:bookmarkEnd w:id="2920"/>
    <w:bookmarkStart w:name="z2925" w:id="2921"/>
    <w:p>
      <w:pPr>
        <w:spacing w:after="0"/>
        <w:ind w:left="0"/>
        <w:jc w:val="both"/>
      </w:pPr>
      <w:r>
        <w:rPr>
          <w:rFonts w:ascii="Times New Roman"/>
          <w:b w:val="false"/>
          <w:i w:val="false"/>
          <w:color w:val="000000"/>
          <w:sz w:val="28"/>
        </w:rPr>
        <w:t>
      бөлшектер мен тораптардың өзара әрекеттестігі қағидаты және олардың аспаптың ойнау сапасына тигізетін әсері;</w:t>
      </w:r>
    </w:p>
    <w:bookmarkEnd w:id="2921"/>
    <w:bookmarkStart w:name="z2926" w:id="2922"/>
    <w:p>
      <w:pPr>
        <w:spacing w:after="0"/>
        <w:ind w:left="0"/>
        <w:jc w:val="both"/>
      </w:pPr>
      <w:r>
        <w:rPr>
          <w:rFonts w:ascii="Times New Roman"/>
          <w:b w:val="false"/>
          <w:i w:val="false"/>
          <w:color w:val="000000"/>
          <w:sz w:val="28"/>
        </w:rPr>
        <w:t>
      бөлшектер мен тораптарды монтаждау және демонтаждау жүйелілігі, әр түрлі жынысты металл мен ағашты өңдеу технологиясы, бояу бүріккішпен, тампонмен және кистьпен лактау тәсілдері;</w:t>
      </w:r>
    </w:p>
    <w:bookmarkEnd w:id="2922"/>
    <w:bookmarkStart w:name="z2927" w:id="2923"/>
    <w:p>
      <w:pPr>
        <w:spacing w:after="0"/>
        <w:ind w:left="0"/>
        <w:jc w:val="both"/>
      </w:pPr>
      <w:r>
        <w:rPr>
          <w:rFonts w:ascii="Times New Roman"/>
          <w:b w:val="false"/>
          <w:i w:val="false"/>
          <w:color w:val="000000"/>
          <w:sz w:val="28"/>
        </w:rPr>
        <w:t>
      лакпен, желіммен және бояуыштармен жұмыс істеген кезде өңдеу және ұстау режимі;</w:t>
      </w:r>
    </w:p>
    <w:bookmarkEnd w:id="2923"/>
    <w:bookmarkStart w:name="z2928" w:id="2924"/>
    <w:p>
      <w:pPr>
        <w:spacing w:after="0"/>
        <w:ind w:left="0"/>
        <w:jc w:val="both"/>
      </w:pPr>
      <w:r>
        <w:rPr>
          <w:rFonts w:ascii="Times New Roman"/>
          <w:b w:val="false"/>
          <w:i w:val="false"/>
          <w:color w:val="000000"/>
          <w:sz w:val="28"/>
        </w:rPr>
        <w:t>
      арфаны әшекейлеу кезіндегі көркем бедерлеу машығы және ағашқа алтын жалату тәсілдері;</w:t>
      </w:r>
    </w:p>
    <w:bookmarkEnd w:id="2924"/>
    <w:bookmarkStart w:name="z2929" w:id="2925"/>
    <w:p>
      <w:pPr>
        <w:spacing w:after="0"/>
        <w:ind w:left="0"/>
        <w:jc w:val="both"/>
      </w:pPr>
      <w:r>
        <w:rPr>
          <w:rFonts w:ascii="Times New Roman"/>
          <w:b w:val="false"/>
          <w:i w:val="false"/>
          <w:color w:val="000000"/>
          <w:sz w:val="28"/>
        </w:rPr>
        <w:t>
      ұсталық және слесарлық жұмыстарды орындау тәсілдері, жөндеу және қалпына келтіру кезінде бөлшектер мен тораптардың эскиздері мен сызбаларын жасау ережесі;</w:t>
      </w:r>
    </w:p>
    <w:bookmarkEnd w:id="2925"/>
    <w:bookmarkStart w:name="z2930" w:id="2926"/>
    <w:p>
      <w:pPr>
        <w:spacing w:after="0"/>
        <w:ind w:left="0"/>
        <w:jc w:val="both"/>
      </w:pPr>
      <w:r>
        <w:rPr>
          <w:rFonts w:ascii="Times New Roman"/>
          <w:b w:val="false"/>
          <w:i w:val="false"/>
          <w:color w:val="000000"/>
          <w:sz w:val="28"/>
        </w:rPr>
        <w:t>
      барлық түрлі қияқты және шертпелі музыкалық аспаптардың құрылысы, сазды бөлу және өңдеу тәсілдері, серіппелерді жасау және ауыстыру және оларды өңдеу тәсілдері;</w:t>
      </w:r>
    </w:p>
    <w:bookmarkEnd w:id="2926"/>
    <w:bookmarkStart w:name="z2931" w:id="2927"/>
    <w:p>
      <w:pPr>
        <w:spacing w:after="0"/>
        <w:ind w:left="0"/>
        <w:jc w:val="both"/>
      </w:pPr>
      <w:r>
        <w:rPr>
          <w:rFonts w:ascii="Times New Roman"/>
          <w:b w:val="false"/>
          <w:i w:val="false"/>
          <w:color w:val="000000"/>
          <w:sz w:val="28"/>
        </w:rPr>
        <w:t>
      дайын қияқты және шертпелі музыкалық аспаптардың күйін келтіру, реттеу әдістері;</w:t>
      </w:r>
    </w:p>
    <w:bookmarkEnd w:id="2927"/>
    <w:bookmarkStart w:name="z2932" w:id="2928"/>
    <w:p>
      <w:pPr>
        <w:spacing w:after="0"/>
        <w:ind w:left="0"/>
        <w:jc w:val="both"/>
      </w:pPr>
      <w:r>
        <w:rPr>
          <w:rFonts w:ascii="Times New Roman"/>
          <w:b w:val="false"/>
          <w:i w:val="false"/>
          <w:color w:val="000000"/>
          <w:sz w:val="28"/>
        </w:rPr>
        <w:t>
      үнтілшенің күйін келтіру және қайта құрылымдау, қалыңдығын бақылау, қалыңдығының күрделі схемасын жасау әдістері;</w:t>
      </w:r>
    </w:p>
    <w:bookmarkEnd w:id="2928"/>
    <w:bookmarkStart w:name="z2933" w:id="2929"/>
    <w:p>
      <w:pPr>
        <w:spacing w:after="0"/>
        <w:ind w:left="0"/>
        <w:jc w:val="both"/>
      </w:pPr>
      <w:r>
        <w:rPr>
          <w:rFonts w:ascii="Times New Roman"/>
          <w:b w:val="false"/>
          <w:i w:val="false"/>
          <w:color w:val="000000"/>
          <w:sz w:val="28"/>
        </w:rPr>
        <w:t>
      тапсырыс берушінің талабы бойынша аспапты акустикалық реттеу, барлық тондағы арфалардың педалін тексеру әдістері және оларды тиісті үндесімділікке белгілеу;</w:t>
      </w:r>
    </w:p>
    <w:bookmarkEnd w:id="2929"/>
    <w:bookmarkStart w:name="z2934" w:id="2930"/>
    <w:p>
      <w:pPr>
        <w:spacing w:after="0"/>
        <w:ind w:left="0"/>
        <w:jc w:val="both"/>
      </w:pPr>
      <w:r>
        <w:rPr>
          <w:rFonts w:ascii="Times New Roman"/>
          <w:b w:val="false"/>
          <w:i w:val="false"/>
          <w:color w:val="000000"/>
          <w:sz w:val="28"/>
        </w:rPr>
        <w:t>
      музыкалық білім, акустика негіздері, үн, ішек үнінің тембрі туралы түсінік және олардың тербелу заңдылығы;</w:t>
      </w:r>
    </w:p>
    <w:bookmarkEnd w:id="2930"/>
    <w:bookmarkStart w:name="z2935" w:id="2931"/>
    <w:p>
      <w:pPr>
        <w:spacing w:after="0"/>
        <w:ind w:left="0"/>
        <w:jc w:val="both"/>
      </w:pPr>
      <w:r>
        <w:rPr>
          <w:rFonts w:ascii="Times New Roman"/>
          <w:b w:val="false"/>
          <w:i w:val="false"/>
          <w:color w:val="000000"/>
          <w:sz w:val="28"/>
        </w:rPr>
        <w:t>
      ішектердің мемлекеттік стандарты, ішек салу жұмыстары;</w:t>
      </w:r>
    </w:p>
    <w:bookmarkEnd w:id="2931"/>
    <w:bookmarkStart w:name="z2936" w:id="2932"/>
    <w:p>
      <w:pPr>
        <w:spacing w:after="0"/>
        <w:ind w:left="0"/>
        <w:jc w:val="both"/>
      </w:pPr>
      <w:r>
        <w:rPr>
          <w:rFonts w:ascii="Times New Roman"/>
          <w:b w:val="false"/>
          <w:i w:val="false"/>
          <w:color w:val="000000"/>
          <w:sz w:val="28"/>
        </w:rPr>
        <w:t>
      күй келтіретін құралдармен және аспаптармен жұмыс жүргізу ережесі.</w:t>
      </w:r>
    </w:p>
    <w:bookmarkEnd w:id="2932"/>
    <w:bookmarkStart w:name="z2937" w:id="2933"/>
    <w:p>
      <w:pPr>
        <w:spacing w:after="0"/>
        <w:ind w:left="0"/>
        <w:jc w:val="both"/>
      </w:pPr>
      <w:r>
        <w:rPr>
          <w:rFonts w:ascii="Times New Roman"/>
          <w:b w:val="false"/>
          <w:i w:val="false"/>
          <w:color w:val="000000"/>
          <w:sz w:val="28"/>
        </w:rPr>
        <w:t>
      43. Ұрмалы аспаптарды қалпына келтіруші</w:t>
      </w:r>
    </w:p>
    <w:bookmarkEnd w:id="2933"/>
    <w:bookmarkStart w:name="z2938" w:id="2934"/>
    <w:p>
      <w:pPr>
        <w:spacing w:after="0"/>
        <w:ind w:left="0"/>
        <w:jc w:val="both"/>
      </w:pPr>
      <w:r>
        <w:rPr>
          <w:rFonts w:ascii="Times New Roman"/>
          <w:b w:val="false"/>
          <w:i w:val="false"/>
          <w:color w:val="000000"/>
          <w:sz w:val="28"/>
        </w:rPr>
        <w:t>
      Параграф 1. Ұрмалы аспаптарды қалпына келтіруші, 5-разряд</w:t>
      </w:r>
    </w:p>
    <w:bookmarkEnd w:id="2934"/>
    <w:bookmarkStart w:name="z2939" w:id="2935"/>
    <w:p>
      <w:pPr>
        <w:spacing w:after="0"/>
        <w:ind w:left="0"/>
        <w:jc w:val="both"/>
      </w:pPr>
      <w:r>
        <w:rPr>
          <w:rFonts w:ascii="Times New Roman"/>
          <w:b w:val="false"/>
          <w:i w:val="false"/>
          <w:color w:val="000000"/>
          <w:sz w:val="28"/>
        </w:rPr>
        <w:t>
      355. Жұмыс сипаттамасы:</w:t>
      </w:r>
    </w:p>
    <w:bookmarkEnd w:id="2935"/>
    <w:bookmarkStart w:name="z2940" w:id="2936"/>
    <w:p>
      <w:pPr>
        <w:spacing w:after="0"/>
        <w:ind w:left="0"/>
        <w:jc w:val="both"/>
      </w:pPr>
      <w:r>
        <w:rPr>
          <w:rFonts w:ascii="Times New Roman"/>
          <w:b w:val="false"/>
          <w:i w:val="false"/>
          <w:color w:val="000000"/>
          <w:sz w:val="28"/>
        </w:rPr>
        <w:t>
      қарапайым және күрделілігі орташа ұрмалы музыкалық аспаптарды: пионерлік және оркестрлік барабандарды, сыбызғыларды, тамбуриндерді, литавраны, гонгілерді, тарелкаларды, үшбұрыштарды, там-таманы, бұлбұлды, кукушканы, маракасты, кастаньеттаны, "Румба" сылдырмағын жөндеу, қалпына келтіру;</w:t>
      </w:r>
    </w:p>
    <w:bookmarkEnd w:id="2936"/>
    <w:bookmarkStart w:name="z2941" w:id="2937"/>
    <w:p>
      <w:pPr>
        <w:spacing w:after="0"/>
        <w:ind w:left="0"/>
        <w:jc w:val="both"/>
      </w:pPr>
      <w:r>
        <w:rPr>
          <w:rFonts w:ascii="Times New Roman"/>
          <w:b w:val="false"/>
          <w:i w:val="false"/>
          <w:color w:val="000000"/>
          <w:sz w:val="28"/>
        </w:rPr>
        <w:t>
      жекелеген бөлшектерді жасау және оларды ұрмалы музыкалық аспаптардың корпусына бекіту;</w:t>
      </w:r>
    </w:p>
    <w:bookmarkEnd w:id="2937"/>
    <w:bookmarkStart w:name="z2942" w:id="2938"/>
    <w:p>
      <w:pPr>
        <w:spacing w:after="0"/>
        <w:ind w:left="0"/>
        <w:jc w:val="both"/>
      </w:pPr>
      <w:r>
        <w:rPr>
          <w:rFonts w:ascii="Times New Roman"/>
          <w:b w:val="false"/>
          <w:i w:val="false"/>
          <w:color w:val="000000"/>
          <w:sz w:val="28"/>
        </w:rPr>
        <w:t>
      жекелеген бөлшектерді және тұтастай құралды тегістеу және жылтырату;</w:t>
      </w:r>
    </w:p>
    <w:bookmarkEnd w:id="2938"/>
    <w:bookmarkStart w:name="z2943" w:id="2939"/>
    <w:p>
      <w:pPr>
        <w:spacing w:after="0"/>
        <w:ind w:left="0"/>
        <w:jc w:val="both"/>
      </w:pPr>
      <w:r>
        <w:rPr>
          <w:rFonts w:ascii="Times New Roman"/>
          <w:b w:val="false"/>
          <w:i w:val="false"/>
          <w:color w:val="000000"/>
          <w:sz w:val="28"/>
        </w:rPr>
        <w:t>
      күйін келтіруге ыңғайлап реттеу.</w:t>
      </w:r>
    </w:p>
    <w:bookmarkEnd w:id="2939"/>
    <w:bookmarkStart w:name="z2944" w:id="2940"/>
    <w:p>
      <w:pPr>
        <w:spacing w:after="0"/>
        <w:ind w:left="0"/>
        <w:jc w:val="both"/>
      </w:pPr>
      <w:r>
        <w:rPr>
          <w:rFonts w:ascii="Times New Roman"/>
          <w:b w:val="false"/>
          <w:i w:val="false"/>
          <w:color w:val="000000"/>
          <w:sz w:val="28"/>
        </w:rPr>
        <w:t>
      356. Білуге тиіс:</w:t>
      </w:r>
    </w:p>
    <w:bookmarkEnd w:id="2940"/>
    <w:bookmarkStart w:name="z2945" w:id="2941"/>
    <w:p>
      <w:pPr>
        <w:spacing w:after="0"/>
        <w:ind w:left="0"/>
        <w:jc w:val="both"/>
      </w:pPr>
      <w:r>
        <w:rPr>
          <w:rFonts w:ascii="Times New Roman"/>
          <w:b w:val="false"/>
          <w:i w:val="false"/>
          <w:color w:val="000000"/>
          <w:sz w:val="28"/>
        </w:rPr>
        <w:t>
      қарапайым және күрделілігі орташа ұрмалы музыкалық аспаптардың құрылысы оларды өндірудің технологиялық процессі;</w:t>
      </w:r>
    </w:p>
    <w:bookmarkEnd w:id="2941"/>
    <w:bookmarkStart w:name="z2946" w:id="2942"/>
    <w:p>
      <w:pPr>
        <w:spacing w:after="0"/>
        <w:ind w:left="0"/>
        <w:jc w:val="both"/>
      </w:pPr>
      <w:r>
        <w:rPr>
          <w:rFonts w:ascii="Times New Roman"/>
          <w:b w:val="false"/>
          <w:i w:val="false"/>
          <w:color w:val="000000"/>
          <w:sz w:val="28"/>
        </w:rPr>
        <w:t>
      ұрмалы музыкалық аспаптарды жасау кезінде қолданылатын материалдар, олардың сапасы мен қасиеттері, бөлшектерді слесарлық және ұсталық өңдеудің технологиясы;</w:t>
      </w:r>
    </w:p>
    <w:bookmarkEnd w:id="2942"/>
    <w:bookmarkStart w:name="z2947" w:id="2943"/>
    <w:p>
      <w:pPr>
        <w:spacing w:after="0"/>
        <w:ind w:left="0"/>
        <w:jc w:val="both"/>
      </w:pPr>
      <w:r>
        <w:rPr>
          <w:rFonts w:ascii="Times New Roman"/>
          <w:b w:val="false"/>
          <w:i w:val="false"/>
          <w:color w:val="000000"/>
          <w:sz w:val="28"/>
        </w:rPr>
        <w:t>
      аспаптардың күйіне лайықтап реттеу ережесі, жекелеген бөлшектерді және аспапты тұтастай қолмен тегістеу және жылтырату тәсілдері;</w:t>
      </w:r>
    </w:p>
    <w:bookmarkEnd w:id="2943"/>
    <w:bookmarkStart w:name="z2948" w:id="2944"/>
    <w:p>
      <w:pPr>
        <w:spacing w:after="0"/>
        <w:ind w:left="0"/>
        <w:jc w:val="both"/>
      </w:pPr>
      <w:r>
        <w:rPr>
          <w:rFonts w:ascii="Times New Roman"/>
          <w:b w:val="false"/>
          <w:i w:val="false"/>
          <w:color w:val="000000"/>
          <w:sz w:val="28"/>
        </w:rPr>
        <w:t>
      тегістеу және жылтыратудың ұрмалы музыкалық аспаптардың дыбыстық қасиеттеріне тигізетін ықпалы;</w:t>
      </w:r>
    </w:p>
    <w:bookmarkEnd w:id="2944"/>
    <w:bookmarkStart w:name="z2949" w:id="2945"/>
    <w:p>
      <w:pPr>
        <w:spacing w:after="0"/>
        <w:ind w:left="0"/>
        <w:jc w:val="both"/>
      </w:pPr>
      <w:r>
        <w:rPr>
          <w:rFonts w:ascii="Times New Roman"/>
          <w:b w:val="false"/>
          <w:i w:val="false"/>
          <w:color w:val="000000"/>
          <w:sz w:val="28"/>
        </w:rPr>
        <w:t>
      металл кескіш станокта жұмыс істеу ережесі.</w:t>
      </w:r>
    </w:p>
    <w:bookmarkEnd w:id="2945"/>
    <w:bookmarkStart w:name="z2950" w:id="2946"/>
    <w:p>
      <w:pPr>
        <w:spacing w:after="0"/>
        <w:ind w:left="0"/>
        <w:jc w:val="both"/>
      </w:pPr>
      <w:r>
        <w:rPr>
          <w:rFonts w:ascii="Times New Roman"/>
          <w:b w:val="false"/>
          <w:i w:val="false"/>
          <w:color w:val="000000"/>
          <w:sz w:val="28"/>
        </w:rPr>
        <w:t>
      Параграф 2. Ұрмалы аспаптарды қалпына келтіруші, 6-разряд</w:t>
      </w:r>
    </w:p>
    <w:bookmarkEnd w:id="2946"/>
    <w:bookmarkStart w:name="z2951" w:id="2947"/>
    <w:p>
      <w:pPr>
        <w:spacing w:after="0"/>
        <w:ind w:left="0"/>
        <w:jc w:val="both"/>
      </w:pPr>
      <w:r>
        <w:rPr>
          <w:rFonts w:ascii="Times New Roman"/>
          <w:b w:val="false"/>
          <w:i w:val="false"/>
          <w:color w:val="000000"/>
          <w:sz w:val="28"/>
        </w:rPr>
        <w:t>
      357. Жұмыс сипаттамасы:</w:t>
      </w:r>
    </w:p>
    <w:bookmarkEnd w:id="2947"/>
    <w:bookmarkStart w:name="z2952" w:id="2948"/>
    <w:p>
      <w:pPr>
        <w:spacing w:after="0"/>
        <w:ind w:left="0"/>
        <w:jc w:val="both"/>
      </w:pPr>
      <w:r>
        <w:rPr>
          <w:rFonts w:ascii="Times New Roman"/>
          <w:b w:val="false"/>
          <w:i w:val="false"/>
          <w:color w:val="000000"/>
          <w:sz w:val="28"/>
        </w:rPr>
        <w:t>
      күрделі ұрмалы музыкалық аспаптарды жөндеу, қалпына келтіру;</w:t>
      </w:r>
    </w:p>
    <w:bookmarkEnd w:id="2948"/>
    <w:bookmarkStart w:name="z2953" w:id="2949"/>
    <w:p>
      <w:pPr>
        <w:spacing w:after="0"/>
        <w:ind w:left="0"/>
        <w:jc w:val="both"/>
      </w:pPr>
      <w:r>
        <w:rPr>
          <w:rFonts w:ascii="Times New Roman"/>
          <w:b w:val="false"/>
          <w:i w:val="false"/>
          <w:color w:val="000000"/>
          <w:sz w:val="28"/>
        </w:rPr>
        <w:t>
      жөндеуге және қалпына келтіруге түскен ксилофондарды, вибрафондарды, түрік тарелкаларын, маримбаларды, челесттерді, глокеншпильдерді, ұлттық ұрмалы музыкалық аспаптарды тексеру;</w:t>
      </w:r>
    </w:p>
    <w:bookmarkEnd w:id="2949"/>
    <w:bookmarkStart w:name="z2954" w:id="2950"/>
    <w:p>
      <w:pPr>
        <w:spacing w:after="0"/>
        <w:ind w:left="0"/>
        <w:jc w:val="both"/>
      </w:pPr>
      <w:r>
        <w:rPr>
          <w:rFonts w:ascii="Times New Roman"/>
          <w:b w:val="false"/>
          <w:i w:val="false"/>
          <w:color w:val="000000"/>
          <w:sz w:val="28"/>
        </w:rPr>
        <w:t>
      қалпына келтірілуге тиіс бөлшектердің эскизін алу, қалпына келтірілген өлшемдер бойынша жұмыс сызбаларын жасау, бөлшектерді жасау үшін материалдарды іріктеу;</w:t>
      </w:r>
    </w:p>
    <w:bookmarkEnd w:id="2950"/>
    <w:bookmarkStart w:name="z2955" w:id="2951"/>
    <w:p>
      <w:pPr>
        <w:spacing w:after="0"/>
        <w:ind w:left="0"/>
        <w:jc w:val="both"/>
      </w:pPr>
      <w:r>
        <w:rPr>
          <w:rFonts w:ascii="Times New Roman"/>
          <w:b w:val="false"/>
          <w:i w:val="false"/>
          <w:color w:val="000000"/>
          <w:sz w:val="28"/>
        </w:rPr>
        <w:t>
      дайындамаларды станокпен және қолмен өңдеу және жаңа бөлшектерді жасау;</w:t>
      </w:r>
    </w:p>
    <w:bookmarkEnd w:id="2951"/>
    <w:bookmarkStart w:name="z2956" w:id="2952"/>
    <w:p>
      <w:pPr>
        <w:spacing w:after="0"/>
        <w:ind w:left="0"/>
        <w:jc w:val="both"/>
      </w:pPr>
      <w:r>
        <w:rPr>
          <w:rFonts w:ascii="Times New Roman"/>
          <w:b w:val="false"/>
          <w:i w:val="false"/>
          <w:color w:val="000000"/>
          <w:sz w:val="28"/>
        </w:rPr>
        <w:t>
      аспаптарды қалпына келтіру кезінде орындалатын тегістеу, жылтырату, бояу, алтын жалату және басқа да өңдеу жұмыстары;</w:t>
      </w:r>
    </w:p>
    <w:bookmarkEnd w:id="2952"/>
    <w:bookmarkStart w:name="z2957" w:id="2953"/>
    <w:p>
      <w:pPr>
        <w:spacing w:after="0"/>
        <w:ind w:left="0"/>
        <w:jc w:val="both"/>
      </w:pPr>
      <w:r>
        <w:rPr>
          <w:rFonts w:ascii="Times New Roman"/>
          <w:b w:val="false"/>
          <w:i w:val="false"/>
          <w:color w:val="000000"/>
          <w:sz w:val="28"/>
        </w:rPr>
        <w:t>
      барлық бөлшектер мен тораптарды құрастыру, өзара байланыс элементтері бойынша тексеру және құралдарды реттеуге дайындау;</w:t>
      </w:r>
    </w:p>
    <w:bookmarkEnd w:id="2953"/>
    <w:bookmarkStart w:name="z2958" w:id="2954"/>
    <w:p>
      <w:pPr>
        <w:spacing w:after="0"/>
        <w:ind w:left="0"/>
        <w:jc w:val="both"/>
      </w:pPr>
      <w:r>
        <w:rPr>
          <w:rFonts w:ascii="Times New Roman"/>
          <w:b w:val="false"/>
          <w:i w:val="false"/>
          <w:color w:val="000000"/>
          <w:sz w:val="28"/>
        </w:rPr>
        <w:t>
      бөлшектер мен тораптарды өзара байланысын алдын ала реттеу, олардың жұмысын аспаптың корпусында тыңдап көру арқылы тексеру;</w:t>
      </w:r>
    </w:p>
    <w:bookmarkEnd w:id="2954"/>
    <w:bookmarkStart w:name="z2959" w:id="2955"/>
    <w:p>
      <w:pPr>
        <w:spacing w:after="0"/>
        <w:ind w:left="0"/>
        <w:jc w:val="both"/>
      </w:pPr>
      <w:r>
        <w:rPr>
          <w:rFonts w:ascii="Times New Roman"/>
          <w:b w:val="false"/>
          <w:i w:val="false"/>
          <w:color w:val="000000"/>
          <w:sz w:val="28"/>
        </w:rPr>
        <w:t>
      бөтен шуларды, қосымша дыбыстарды жою және барлық тораптарды түпкілікті реттеу;</w:t>
      </w:r>
    </w:p>
    <w:bookmarkEnd w:id="2955"/>
    <w:bookmarkStart w:name="z2960" w:id="2956"/>
    <w:p>
      <w:pPr>
        <w:spacing w:after="0"/>
        <w:ind w:left="0"/>
        <w:jc w:val="both"/>
      </w:pPr>
      <w:r>
        <w:rPr>
          <w:rFonts w:ascii="Times New Roman"/>
          <w:b w:val="false"/>
          <w:i w:val="false"/>
          <w:color w:val="000000"/>
          <w:sz w:val="28"/>
        </w:rPr>
        <w:t>
      октаваны кварт-квинт шеңбері бойынша алдын ала баптау және аспаптың барлық диапазонын октава бойынша күйін келтіру;</w:t>
      </w:r>
    </w:p>
    <w:bookmarkEnd w:id="2956"/>
    <w:bookmarkStart w:name="z2961" w:id="2957"/>
    <w:p>
      <w:pPr>
        <w:spacing w:after="0"/>
        <w:ind w:left="0"/>
        <w:jc w:val="both"/>
      </w:pPr>
      <w:r>
        <w:rPr>
          <w:rFonts w:ascii="Times New Roman"/>
          <w:b w:val="false"/>
          <w:i w:val="false"/>
          <w:color w:val="000000"/>
          <w:sz w:val="28"/>
        </w:rPr>
        <w:t>
      бөлшектердің корпусқа дұрыс орналасуын тексеру және күрделі ұрмалы музыкалық аспаптарды түпкілікті баптау;</w:t>
      </w:r>
    </w:p>
    <w:bookmarkEnd w:id="2957"/>
    <w:bookmarkStart w:name="z2962" w:id="2958"/>
    <w:p>
      <w:pPr>
        <w:spacing w:after="0"/>
        <w:ind w:left="0"/>
        <w:jc w:val="both"/>
      </w:pPr>
      <w:r>
        <w:rPr>
          <w:rFonts w:ascii="Times New Roman"/>
          <w:b w:val="false"/>
          <w:i w:val="false"/>
          <w:color w:val="000000"/>
          <w:sz w:val="28"/>
        </w:rPr>
        <w:t>
      кесу құралын қайрау, түзету және термоөңдеу;</w:t>
      </w:r>
    </w:p>
    <w:bookmarkEnd w:id="2958"/>
    <w:bookmarkStart w:name="z2963" w:id="2959"/>
    <w:p>
      <w:pPr>
        <w:spacing w:after="0"/>
        <w:ind w:left="0"/>
        <w:jc w:val="both"/>
      </w:pPr>
      <w:r>
        <w:rPr>
          <w:rFonts w:ascii="Times New Roman"/>
          <w:b w:val="false"/>
          <w:i w:val="false"/>
          <w:color w:val="000000"/>
          <w:sz w:val="28"/>
        </w:rPr>
        <w:t>
      жұмыс барысында ағаш өңдеу және металл кесу станоктарын өңделетін бөлшектердің материалы сапасы мен профиліне байланысты баптау және реттеу.</w:t>
      </w:r>
    </w:p>
    <w:bookmarkEnd w:id="2959"/>
    <w:bookmarkStart w:name="z2964" w:id="2960"/>
    <w:p>
      <w:pPr>
        <w:spacing w:after="0"/>
        <w:ind w:left="0"/>
        <w:jc w:val="both"/>
      </w:pPr>
      <w:r>
        <w:rPr>
          <w:rFonts w:ascii="Times New Roman"/>
          <w:b w:val="false"/>
          <w:i w:val="false"/>
          <w:color w:val="000000"/>
          <w:sz w:val="28"/>
        </w:rPr>
        <w:t>
      358. Білуге тиіс:</w:t>
      </w:r>
    </w:p>
    <w:bookmarkEnd w:id="2960"/>
    <w:bookmarkStart w:name="z2965" w:id="2961"/>
    <w:p>
      <w:pPr>
        <w:spacing w:after="0"/>
        <w:ind w:left="0"/>
        <w:jc w:val="both"/>
      </w:pPr>
      <w:r>
        <w:rPr>
          <w:rFonts w:ascii="Times New Roman"/>
          <w:b w:val="false"/>
          <w:i w:val="false"/>
          <w:color w:val="000000"/>
          <w:sz w:val="28"/>
        </w:rPr>
        <w:t>
      жөндеу мен қалпына келтіруге түсетін барлық ұрмалы музыкалық аспаптар жүйесі мен құрылысы;</w:t>
      </w:r>
    </w:p>
    <w:bookmarkEnd w:id="2961"/>
    <w:bookmarkStart w:name="z2966" w:id="2962"/>
    <w:p>
      <w:pPr>
        <w:spacing w:after="0"/>
        <w:ind w:left="0"/>
        <w:jc w:val="both"/>
      </w:pPr>
      <w:r>
        <w:rPr>
          <w:rFonts w:ascii="Times New Roman"/>
          <w:b w:val="false"/>
          <w:i w:val="false"/>
          <w:color w:val="000000"/>
          <w:sz w:val="28"/>
        </w:rPr>
        <w:t>
      жекелеген бөлшектер мен тораптарды, оларға қатысты айлабұйымдарды жасау технологиясы;</w:t>
      </w:r>
    </w:p>
    <w:bookmarkEnd w:id="2962"/>
    <w:bookmarkStart w:name="z2967" w:id="2963"/>
    <w:p>
      <w:pPr>
        <w:spacing w:after="0"/>
        <w:ind w:left="0"/>
        <w:jc w:val="both"/>
      </w:pPr>
      <w:r>
        <w:rPr>
          <w:rFonts w:ascii="Times New Roman"/>
          <w:b w:val="false"/>
          <w:i w:val="false"/>
          <w:color w:val="000000"/>
          <w:sz w:val="28"/>
        </w:rPr>
        <w:t>
      барлық түрлі ұрмалы музыкалық аспаптарды бөлшектеу және монтаждау тәсілдері, техникалық сызу негіздері және қалпына келтірілетін бөлшектер мен тораптардың эскизі мен сызбасын жасау ережесі;</w:t>
      </w:r>
    </w:p>
    <w:bookmarkEnd w:id="2963"/>
    <w:bookmarkStart w:name="z2968" w:id="2964"/>
    <w:p>
      <w:pPr>
        <w:spacing w:after="0"/>
        <w:ind w:left="0"/>
        <w:jc w:val="both"/>
      </w:pPr>
      <w:r>
        <w:rPr>
          <w:rFonts w:ascii="Times New Roman"/>
          <w:b w:val="false"/>
          <w:i w:val="false"/>
          <w:color w:val="000000"/>
          <w:sz w:val="28"/>
        </w:rPr>
        <w:t>
      музыкалық білім негіздері, кез келген жүйелі және әр түрлі ұрмалы музыкалық аспаптардың күйін және ырғағын келтіру тәсілдері;</w:t>
      </w:r>
    </w:p>
    <w:bookmarkEnd w:id="2964"/>
    <w:bookmarkStart w:name="z2969" w:id="2965"/>
    <w:p>
      <w:pPr>
        <w:spacing w:after="0"/>
        <w:ind w:left="0"/>
        <w:jc w:val="both"/>
      </w:pPr>
      <w:r>
        <w:rPr>
          <w:rFonts w:ascii="Times New Roman"/>
          <w:b w:val="false"/>
          <w:i w:val="false"/>
          <w:color w:val="000000"/>
          <w:sz w:val="28"/>
        </w:rPr>
        <w:t>
      үндесімділіктің ұрмалы музыкалық аспаптардың әрбір түрінің құрылымдық ерекшелігіне байланыстылығын реттеу, баптау және тексеру әдістері, кесу құралын қайрау, түзету және термоөңдеу ережесі;</w:t>
      </w:r>
    </w:p>
    <w:bookmarkEnd w:id="2965"/>
    <w:bookmarkStart w:name="z2970" w:id="2966"/>
    <w:p>
      <w:pPr>
        <w:spacing w:after="0"/>
        <w:ind w:left="0"/>
        <w:jc w:val="both"/>
      </w:pPr>
      <w:r>
        <w:rPr>
          <w:rFonts w:ascii="Times New Roman"/>
          <w:b w:val="false"/>
          <w:i w:val="false"/>
          <w:color w:val="000000"/>
          <w:sz w:val="28"/>
        </w:rPr>
        <w:t>
      бөлшектер мен дайындамаларды өңдеу барысында қолданылатын ағаш өңдеу және металл кесу станоктарының құрылысы;</w:t>
      </w:r>
    </w:p>
    <w:bookmarkEnd w:id="2966"/>
    <w:bookmarkStart w:name="z2971" w:id="2967"/>
    <w:p>
      <w:pPr>
        <w:spacing w:after="0"/>
        <w:ind w:left="0"/>
        <w:jc w:val="both"/>
      </w:pPr>
      <w:r>
        <w:rPr>
          <w:rFonts w:ascii="Times New Roman"/>
          <w:b w:val="false"/>
          <w:i w:val="false"/>
          <w:color w:val="000000"/>
          <w:sz w:val="28"/>
        </w:rPr>
        <w:t>
      өңделетін материалдың сапасы мен бөлшектердің профиліне байланысты оларды реттеу және баптау тәсілдері;</w:t>
      </w:r>
    </w:p>
    <w:bookmarkEnd w:id="2967"/>
    <w:bookmarkStart w:name="z2972" w:id="2968"/>
    <w:p>
      <w:pPr>
        <w:spacing w:after="0"/>
        <w:ind w:left="0"/>
        <w:jc w:val="both"/>
      </w:pPr>
      <w:r>
        <w:rPr>
          <w:rFonts w:ascii="Times New Roman"/>
          <w:b w:val="false"/>
          <w:i w:val="false"/>
          <w:color w:val="000000"/>
          <w:sz w:val="28"/>
        </w:rPr>
        <w:t>
      шектеулер, қондыру, квалитеттер мен сәйкессіздік өлшемдері туралы түсініктер.</w:t>
      </w:r>
    </w:p>
    <w:bookmarkEnd w:id="2968"/>
    <w:bookmarkStart w:name="z2973" w:id="2969"/>
    <w:p>
      <w:pPr>
        <w:spacing w:after="0"/>
        <w:ind w:left="0"/>
        <w:jc w:val="both"/>
      </w:pPr>
      <w:r>
        <w:rPr>
          <w:rFonts w:ascii="Times New Roman"/>
          <w:b w:val="false"/>
          <w:i w:val="false"/>
          <w:color w:val="000000"/>
          <w:sz w:val="28"/>
        </w:rPr>
        <w:t>
      44. Тілдік аспаптарды қалпына келтіруші</w:t>
      </w:r>
    </w:p>
    <w:bookmarkEnd w:id="2969"/>
    <w:bookmarkStart w:name="z2974" w:id="2970"/>
    <w:p>
      <w:pPr>
        <w:spacing w:after="0"/>
        <w:ind w:left="0"/>
        <w:jc w:val="both"/>
      </w:pPr>
      <w:r>
        <w:rPr>
          <w:rFonts w:ascii="Times New Roman"/>
          <w:b w:val="false"/>
          <w:i w:val="false"/>
          <w:color w:val="000000"/>
          <w:sz w:val="28"/>
        </w:rPr>
        <w:t>
      Параграф 1. Тілдік аспаптарды қалпына келтіруші, 5-разряд</w:t>
      </w:r>
    </w:p>
    <w:bookmarkEnd w:id="2970"/>
    <w:bookmarkStart w:name="z2975" w:id="2971"/>
    <w:p>
      <w:pPr>
        <w:spacing w:after="0"/>
        <w:ind w:left="0"/>
        <w:jc w:val="both"/>
      </w:pPr>
      <w:r>
        <w:rPr>
          <w:rFonts w:ascii="Times New Roman"/>
          <w:b w:val="false"/>
          <w:i w:val="false"/>
          <w:color w:val="000000"/>
          <w:sz w:val="28"/>
        </w:rPr>
        <w:t>
      359. Жұмыс сипаттамасы:</w:t>
      </w:r>
    </w:p>
    <w:bookmarkEnd w:id="2971"/>
    <w:bookmarkStart w:name="z2976" w:id="2972"/>
    <w:p>
      <w:pPr>
        <w:spacing w:after="0"/>
        <w:ind w:left="0"/>
        <w:jc w:val="both"/>
      </w:pPr>
      <w:r>
        <w:rPr>
          <w:rFonts w:ascii="Times New Roman"/>
          <w:b w:val="false"/>
          <w:i w:val="false"/>
          <w:color w:val="000000"/>
          <w:sz w:val="28"/>
        </w:rPr>
        <w:t>
      қарапайым және күрделілігі орташа тілдік музыкалық аспаптарды жөндеу және қалпына келтіру;</w:t>
      </w:r>
    </w:p>
    <w:bookmarkEnd w:id="2972"/>
    <w:bookmarkStart w:name="z2977" w:id="2973"/>
    <w:p>
      <w:pPr>
        <w:spacing w:after="0"/>
        <w:ind w:left="0"/>
        <w:jc w:val="both"/>
      </w:pPr>
      <w:r>
        <w:rPr>
          <w:rFonts w:ascii="Times New Roman"/>
          <w:b w:val="false"/>
          <w:i w:val="false"/>
          <w:color w:val="000000"/>
          <w:sz w:val="28"/>
        </w:rPr>
        <w:t>
      жөндеуге және қалпына келтіруге түскен жартылай аккордеондарды, жаппай өндірістегі екі дауысты баяндарды және барлық жүйелі гармоньдерді тексеру;</w:t>
      </w:r>
    </w:p>
    <w:bookmarkEnd w:id="2973"/>
    <w:bookmarkStart w:name="z2978" w:id="2974"/>
    <w:p>
      <w:pPr>
        <w:spacing w:after="0"/>
        <w:ind w:left="0"/>
        <w:jc w:val="both"/>
      </w:pPr>
      <w:r>
        <w:rPr>
          <w:rFonts w:ascii="Times New Roman"/>
          <w:b w:val="false"/>
          <w:i w:val="false"/>
          <w:color w:val="000000"/>
          <w:sz w:val="28"/>
        </w:rPr>
        <w:t>
      жөндеу тобын айқындау және ақаулы ведомосьтпен салыстыру;</w:t>
      </w:r>
    </w:p>
    <w:bookmarkEnd w:id="2974"/>
    <w:bookmarkStart w:name="z2979" w:id="2975"/>
    <w:p>
      <w:pPr>
        <w:spacing w:after="0"/>
        <w:ind w:left="0"/>
        <w:jc w:val="both"/>
      </w:pPr>
      <w:r>
        <w:rPr>
          <w:rFonts w:ascii="Times New Roman"/>
          <w:b w:val="false"/>
          <w:i w:val="false"/>
          <w:color w:val="000000"/>
          <w:sz w:val="28"/>
        </w:rPr>
        <w:t>
      қалпына келтірілуге тиіс тораптардың бөлшектерін демонтаждау;</w:t>
      </w:r>
    </w:p>
    <w:bookmarkEnd w:id="2975"/>
    <w:bookmarkStart w:name="z2980" w:id="2976"/>
    <w:p>
      <w:pPr>
        <w:spacing w:after="0"/>
        <w:ind w:left="0"/>
        <w:jc w:val="both"/>
      </w:pPr>
      <w:r>
        <w:rPr>
          <w:rFonts w:ascii="Times New Roman"/>
          <w:b w:val="false"/>
          <w:i w:val="false"/>
          <w:color w:val="000000"/>
          <w:sz w:val="28"/>
        </w:rPr>
        <w:t>
      бөлшектер мен тораптарды дәнекерден, шаң-тозаңнан тазарту;</w:t>
      </w:r>
    </w:p>
    <w:bookmarkEnd w:id="2976"/>
    <w:bookmarkStart w:name="z2981" w:id="2977"/>
    <w:p>
      <w:pPr>
        <w:spacing w:after="0"/>
        <w:ind w:left="0"/>
        <w:jc w:val="both"/>
      </w:pPr>
      <w:r>
        <w:rPr>
          <w:rFonts w:ascii="Times New Roman"/>
          <w:b w:val="false"/>
          <w:i w:val="false"/>
          <w:color w:val="000000"/>
          <w:sz w:val="28"/>
        </w:rPr>
        <w:t>
      қалпына келтірілуге тиіс тораптар мен бөлшектердің эскизі мен сызбасын жасау немесе тозғандардың орнына жаңасын жасау;</w:t>
      </w:r>
    </w:p>
    <w:bookmarkEnd w:id="2977"/>
    <w:bookmarkStart w:name="z2982" w:id="2978"/>
    <w:p>
      <w:pPr>
        <w:spacing w:after="0"/>
        <w:ind w:left="0"/>
        <w:jc w:val="both"/>
      </w:pPr>
      <w:r>
        <w:rPr>
          <w:rFonts w:ascii="Times New Roman"/>
          <w:b w:val="false"/>
          <w:i w:val="false"/>
          <w:color w:val="000000"/>
          <w:sz w:val="28"/>
        </w:rPr>
        <w:t>
      ауыстырылуға немесе қалпына келтірілуге тиіс бөлшектер мен тораптардың дайындамаларын жасау үшін металды, ағашты, пластмассаны, целлулоид пен басқа да материалдарды маркасы, сорты, жынысы, текстурасы және басқа көрсеткіштері бойынша іріктеу;</w:t>
      </w:r>
    </w:p>
    <w:bookmarkEnd w:id="2978"/>
    <w:bookmarkStart w:name="z2983" w:id="2979"/>
    <w:p>
      <w:pPr>
        <w:spacing w:after="0"/>
        <w:ind w:left="0"/>
        <w:jc w:val="both"/>
      </w:pPr>
      <w:r>
        <w:rPr>
          <w:rFonts w:ascii="Times New Roman"/>
          <w:b w:val="false"/>
          <w:i w:val="false"/>
          <w:color w:val="000000"/>
          <w:sz w:val="28"/>
        </w:rPr>
        <w:t>
      күрделі емес профильді ескі бөлшектерді қалпына келтіру және жаңаларын жасау үшін сулага мен айлабұйымдар жасау. металдан және ағаштың әр түрлі жынысынан дайындамаларды станокпен немесе қолмен өңдеу және бөлшектер мен тораптарды сызбалар бойынша жасау;</w:t>
      </w:r>
    </w:p>
    <w:bookmarkEnd w:id="2979"/>
    <w:bookmarkStart w:name="z2984" w:id="2980"/>
    <w:p>
      <w:pPr>
        <w:spacing w:after="0"/>
        <w:ind w:left="0"/>
        <w:jc w:val="both"/>
      </w:pPr>
      <w:r>
        <w:rPr>
          <w:rFonts w:ascii="Times New Roman"/>
          <w:b w:val="false"/>
          <w:i w:val="false"/>
          <w:color w:val="000000"/>
          <w:sz w:val="28"/>
        </w:rPr>
        <w:t>
      қарапайым және күрделілігі орташа тілдік музыкалық аспаптардың дыбыс шығару бөлігінің жай-күйін анықтау: резонаторларын, үн шығару тілдерін, ойық клапандарының жай-күйін дыбыс тілінің үн нотасы бойынша тексеру;</w:t>
      </w:r>
    </w:p>
    <w:bookmarkEnd w:id="2980"/>
    <w:bookmarkStart w:name="z2985" w:id="2981"/>
    <w:p>
      <w:pPr>
        <w:spacing w:after="0"/>
        <w:ind w:left="0"/>
        <w:jc w:val="both"/>
      </w:pPr>
      <w:r>
        <w:rPr>
          <w:rFonts w:ascii="Times New Roman"/>
          <w:b w:val="false"/>
          <w:i w:val="false"/>
          <w:color w:val="000000"/>
          <w:sz w:val="28"/>
        </w:rPr>
        <w:t>
      үн тілдерін жасау;</w:t>
      </w:r>
    </w:p>
    <w:bookmarkEnd w:id="2981"/>
    <w:bookmarkStart w:name="z2986" w:id="2982"/>
    <w:p>
      <w:pPr>
        <w:spacing w:after="0"/>
        <w:ind w:left="0"/>
        <w:jc w:val="both"/>
      </w:pPr>
      <w:r>
        <w:rPr>
          <w:rFonts w:ascii="Times New Roman"/>
          <w:b w:val="false"/>
          <w:i w:val="false"/>
          <w:color w:val="000000"/>
          <w:sz w:val="28"/>
        </w:rPr>
        <w:t>
      үн тілдерін орнату және олардың тербеліс жиілігі 440 Гц, бірінші октавалы "ля" камертоны (эталоны) бойынша алдын ала күйін келтіру;</w:t>
      </w:r>
    </w:p>
    <w:bookmarkEnd w:id="2982"/>
    <w:bookmarkStart w:name="z2987" w:id="2983"/>
    <w:p>
      <w:pPr>
        <w:spacing w:after="0"/>
        <w:ind w:left="0"/>
        <w:jc w:val="both"/>
      </w:pPr>
      <w:r>
        <w:rPr>
          <w:rFonts w:ascii="Times New Roman"/>
          <w:b w:val="false"/>
          <w:i w:val="false"/>
          <w:color w:val="000000"/>
          <w:sz w:val="28"/>
        </w:rPr>
        <w:t>
      корпусты жөндеу;</w:t>
      </w:r>
    </w:p>
    <w:bookmarkEnd w:id="2983"/>
    <w:bookmarkStart w:name="z2988" w:id="2984"/>
    <w:p>
      <w:pPr>
        <w:spacing w:after="0"/>
        <w:ind w:left="0"/>
        <w:jc w:val="both"/>
      </w:pPr>
      <w:r>
        <w:rPr>
          <w:rFonts w:ascii="Times New Roman"/>
          <w:b w:val="false"/>
          <w:i w:val="false"/>
          <w:color w:val="000000"/>
          <w:sz w:val="28"/>
        </w:rPr>
        <w:t>
      оң және сол клавиатуралық механизмдердің бөлшектерін жөндеу және қалпына келтіру;</w:t>
      </w:r>
    </w:p>
    <w:bookmarkEnd w:id="2984"/>
    <w:bookmarkStart w:name="z2989" w:id="2985"/>
    <w:p>
      <w:pPr>
        <w:spacing w:after="0"/>
        <w:ind w:left="0"/>
        <w:jc w:val="both"/>
      </w:pPr>
      <w:r>
        <w:rPr>
          <w:rFonts w:ascii="Times New Roman"/>
          <w:b w:val="false"/>
          <w:i w:val="false"/>
          <w:color w:val="000000"/>
          <w:sz w:val="28"/>
        </w:rPr>
        <w:t>
      итергіштерді, ілмектерді, клавиатуралық рычагтарды, кнопкаларды, клавишалар мен басқа да бөлшектерді ауыстыру;</w:t>
      </w:r>
    </w:p>
    <w:bookmarkEnd w:id="2985"/>
    <w:bookmarkStart w:name="z2990" w:id="2986"/>
    <w:p>
      <w:pPr>
        <w:spacing w:after="0"/>
        <w:ind w:left="0"/>
        <w:jc w:val="both"/>
      </w:pPr>
      <w:r>
        <w:rPr>
          <w:rFonts w:ascii="Times New Roman"/>
          <w:b w:val="false"/>
          <w:i w:val="false"/>
          <w:color w:val="000000"/>
          <w:sz w:val="28"/>
        </w:rPr>
        <w:t>
      үлбірдің герметикалығын, жиегінің бұрыштарына берік желімделуін, бұрыштардың берік орналасуын және дыбыс шығаруға кедергі келтіретін өзге де ақаулықтарды тексеру;</w:t>
      </w:r>
    </w:p>
    <w:bookmarkEnd w:id="2986"/>
    <w:bookmarkStart w:name="z2991" w:id="2987"/>
    <w:p>
      <w:pPr>
        <w:spacing w:after="0"/>
        <w:ind w:left="0"/>
        <w:jc w:val="both"/>
      </w:pPr>
      <w:r>
        <w:rPr>
          <w:rFonts w:ascii="Times New Roman"/>
          <w:b w:val="false"/>
          <w:i w:val="false"/>
          <w:color w:val="000000"/>
          <w:sz w:val="28"/>
        </w:rPr>
        <w:t>
      корпусты өңдеуге дайындау;</w:t>
      </w:r>
    </w:p>
    <w:bookmarkEnd w:id="2987"/>
    <w:bookmarkStart w:name="z2992" w:id="2988"/>
    <w:p>
      <w:pPr>
        <w:spacing w:after="0"/>
        <w:ind w:left="0"/>
        <w:jc w:val="both"/>
      </w:pPr>
      <w:r>
        <w:rPr>
          <w:rFonts w:ascii="Times New Roman"/>
          <w:b w:val="false"/>
          <w:i w:val="false"/>
          <w:color w:val="000000"/>
          <w:sz w:val="28"/>
        </w:rPr>
        <w:t>
      қарапайым және күрделілігі орташа тілдік музыкалық аспаптардың барлық тораптары мен бөлшектерін бітеу, тегістеу, алғашқы бояу, бояу, лактау және жылтырату;</w:t>
      </w:r>
    </w:p>
    <w:bookmarkEnd w:id="2988"/>
    <w:bookmarkStart w:name="z2993" w:id="2989"/>
    <w:p>
      <w:pPr>
        <w:spacing w:after="0"/>
        <w:ind w:left="0"/>
        <w:jc w:val="both"/>
      </w:pPr>
      <w:r>
        <w:rPr>
          <w:rFonts w:ascii="Times New Roman"/>
          <w:b w:val="false"/>
          <w:i w:val="false"/>
          <w:color w:val="000000"/>
          <w:sz w:val="28"/>
        </w:rPr>
        <w:t>
      қарапайым және күрделілігі орташа тілдік музыкалық аспаптардың тапсырыс берушінің талабы бойынша күйін келтіру және бір қатардан екінші қатарға ауыстыру;</w:t>
      </w:r>
    </w:p>
    <w:bookmarkEnd w:id="2989"/>
    <w:bookmarkStart w:name="z2994" w:id="2990"/>
    <w:p>
      <w:pPr>
        <w:spacing w:after="0"/>
        <w:ind w:left="0"/>
        <w:jc w:val="both"/>
      </w:pPr>
      <w:r>
        <w:rPr>
          <w:rFonts w:ascii="Times New Roman"/>
          <w:b w:val="false"/>
          <w:i w:val="false"/>
          <w:color w:val="000000"/>
          <w:sz w:val="28"/>
        </w:rPr>
        <w:t>
      күйінің келтірілу сапасын тыңдау арқылы тексеру, шу мен бөтен дыбыстарды реттеу және жою;</w:t>
      </w:r>
    </w:p>
    <w:bookmarkEnd w:id="2990"/>
    <w:bookmarkStart w:name="z2995" w:id="2991"/>
    <w:p>
      <w:pPr>
        <w:spacing w:after="0"/>
        <w:ind w:left="0"/>
        <w:jc w:val="both"/>
      </w:pPr>
      <w:r>
        <w:rPr>
          <w:rFonts w:ascii="Times New Roman"/>
          <w:b w:val="false"/>
          <w:i w:val="false"/>
          <w:color w:val="000000"/>
          <w:sz w:val="28"/>
        </w:rPr>
        <w:t>
      тілдік музыкалық аспаптарды жөндеу және қалпына келтіру сапасын тексеру және тапсырыс берушіге жөндеу және қалпына келтіру.</w:t>
      </w:r>
    </w:p>
    <w:bookmarkEnd w:id="2991"/>
    <w:bookmarkStart w:name="z2996" w:id="2992"/>
    <w:p>
      <w:pPr>
        <w:spacing w:after="0"/>
        <w:ind w:left="0"/>
        <w:jc w:val="both"/>
      </w:pPr>
      <w:r>
        <w:rPr>
          <w:rFonts w:ascii="Times New Roman"/>
          <w:b w:val="false"/>
          <w:i w:val="false"/>
          <w:color w:val="000000"/>
          <w:sz w:val="28"/>
        </w:rPr>
        <w:t>
      360. Білуге тиіс:</w:t>
      </w:r>
    </w:p>
    <w:bookmarkEnd w:id="2992"/>
    <w:bookmarkStart w:name="z2997" w:id="2993"/>
    <w:p>
      <w:pPr>
        <w:spacing w:after="0"/>
        <w:ind w:left="0"/>
        <w:jc w:val="both"/>
      </w:pPr>
      <w:r>
        <w:rPr>
          <w:rFonts w:ascii="Times New Roman"/>
          <w:b w:val="false"/>
          <w:i w:val="false"/>
          <w:color w:val="000000"/>
          <w:sz w:val="28"/>
        </w:rPr>
        <w:t>
      жартылай аккордеондардың, екі дауысты баяндардың тораптарын және әр түрлі гармоньдердің бөлшектерін жасау технологиялық процессі;</w:t>
      </w:r>
    </w:p>
    <w:bookmarkEnd w:id="2993"/>
    <w:bookmarkStart w:name="z2998" w:id="2994"/>
    <w:p>
      <w:pPr>
        <w:spacing w:after="0"/>
        <w:ind w:left="0"/>
        <w:jc w:val="both"/>
      </w:pPr>
      <w:r>
        <w:rPr>
          <w:rFonts w:ascii="Times New Roman"/>
          <w:b w:val="false"/>
          <w:i w:val="false"/>
          <w:color w:val="000000"/>
          <w:sz w:val="28"/>
        </w:rPr>
        <w:t>
      жөндеуге түсетін қарапайым және күрделілігі орташа тілдік музыкалық аспаптардың бөлшектеу және құрастыру тәртібі;</w:t>
      </w:r>
    </w:p>
    <w:bookmarkEnd w:id="2994"/>
    <w:bookmarkStart w:name="z2999" w:id="2995"/>
    <w:p>
      <w:pPr>
        <w:spacing w:after="0"/>
        <w:ind w:left="0"/>
        <w:jc w:val="both"/>
      </w:pPr>
      <w:r>
        <w:rPr>
          <w:rFonts w:ascii="Times New Roman"/>
          <w:b w:val="false"/>
          <w:i w:val="false"/>
          <w:color w:val="000000"/>
          <w:sz w:val="28"/>
        </w:rPr>
        <w:t>
      әр түрлі жынысты ағаш пен металды өңдеу технологиясы, эскиздер мен сызбалар жасау;</w:t>
      </w:r>
    </w:p>
    <w:bookmarkEnd w:id="2995"/>
    <w:bookmarkStart w:name="z3000" w:id="2996"/>
    <w:p>
      <w:pPr>
        <w:spacing w:after="0"/>
        <w:ind w:left="0"/>
        <w:jc w:val="both"/>
      </w:pPr>
      <w:r>
        <w:rPr>
          <w:rFonts w:ascii="Times New Roman"/>
          <w:b w:val="false"/>
          <w:i w:val="false"/>
          <w:color w:val="000000"/>
          <w:sz w:val="28"/>
        </w:rPr>
        <w:t>
      ағаш өңдеу және металл кесу станоктарының құрылымдық ерекшеліктері, оларды күйін келтіру және реттеу тәсілдері;</w:t>
      </w:r>
    </w:p>
    <w:bookmarkEnd w:id="2996"/>
    <w:bookmarkStart w:name="z3001" w:id="2997"/>
    <w:p>
      <w:pPr>
        <w:spacing w:after="0"/>
        <w:ind w:left="0"/>
        <w:jc w:val="both"/>
      </w:pPr>
      <w:r>
        <w:rPr>
          <w:rFonts w:ascii="Times New Roman"/>
          <w:b w:val="false"/>
          <w:i w:val="false"/>
          <w:color w:val="000000"/>
          <w:sz w:val="28"/>
        </w:rPr>
        <w:t>
      қарапайым және күрделілігі орташа тілдік музыкалық аспаптардың күйін келтіру және реттеу әдістері;</w:t>
      </w:r>
    </w:p>
    <w:bookmarkEnd w:id="2997"/>
    <w:bookmarkStart w:name="z3002" w:id="2998"/>
    <w:p>
      <w:pPr>
        <w:spacing w:after="0"/>
        <w:ind w:left="0"/>
        <w:jc w:val="both"/>
      </w:pPr>
      <w:r>
        <w:rPr>
          <w:rFonts w:ascii="Times New Roman"/>
          <w:b w:val="false"/>
          <w:i w:val="false"/>
          <w:color w:val="000000"/>
          <w:sz w:val="28"/>
        </w:rPr>
        <w:t>
      музыкалық білім.</w:t>
      </w:r>
    </w:p>
    <w:bookmarkEnd w:id="2998"/>
    <w:bookmarkStart w:name="z3003" w:id="2999"/>
    <w:p>
      <w:pPr>
        <w:spacing w:after="0"/>
        <w:ind w:left="0"/>
        <w:jc w:val="both"/>
      </w:pPr>
      <w:r>
        <w:rPr>
          <w:rFonts w:ascii="Times New Roman"/>
          <w:b w:val="false"/>
          <w:i w:val="false"/>
          <w:color w:val="000000"/>
          <w:sz w:val="28"/>
        </w:rPr>
        <w:t>
      Параграф 2. Тілдік аспаптарды қалпына келтіруші, 6-разряд</w:t>
      </w:r>
    </w:p>
    <w:bookmarkEnd w:id="2999"/>
    <w:bookmarkStart w:name="z3004" w:id="3000"/>
    <w:p>
      <w:pPr>
        <w:spacing w:after="0"/>
        <w:ind w:left="0"/>
        <w:jc w:val="both"/>
      </w:pPr>
      <w:r>
        <w:rPr>
          <w:rFonts w:ascii="Times New Roman"/>
          <w:b w:val="false"/>
          <w:i w:val="false"/>
          <w:color w:val="000000"/>
          <w:sz w:val="28"/>
        </w:rPr>
        <w:t>
      361. Жұмыс сипаттамасы:</w:t>
      </w:r>
    </w:p>
    <w:bookmarkEnd w:id="3000"/>
    <w:bookmarkStart w:name="z3005" w:id="3001"/>
    <w:p>
      <w:pPr>
        <w:spacing w:after="0"/>
        <w:ind w:left="0"/>
        <w:jc w:val="both"/>
      </w:pPr>
      <w:r>
        <w:rPr>
          <w:rFonts w:ascii="Times New Roman"/>
          <w:b w:val="false"/>
          <w:i w:val="false"/>
          <w:color w:val="000000"/>
          <w:sz w:val="28"/>
        </w:rPr>
        <w:t>
      күрделі тілдік музыкалық аспаптарды жөндеу және қалпына келтіру;</w:t>
      </w:r>
    </w:p>
    <w:bookmarkEnd w:id="3001"/>
    <w:bookmarkStart w:name="z3006" w:id="3002"/>
    <w:p>
      <w:pPr>
        <w:spacing w:after="0"/>
        <w:ind w:left="0"/>
        <w:jc w:val="both"/>
      </w:pPr>
      <w:r>
        <w:rPr>
          <w:rFonts w:ascii="Times New Roman"/>
          <w:b w:val="false"/>
          <w:i w:val="false"/>
          <w:color w:val="000000"/>
          <w:sz w:val="28"/>
        </w:rPr>
        <w:t>
      жөндеуге және қалпына келтіруге түскен отандық және шетелдік әр түрлі аккордеондарды, оркестрлік баяндар мен ерекше тапсырыспен жасалған баяндарды тексеру;</w:t>
      </w:r>
    </w:p>
    <w:bookmarkEnd w:id="3002"/>
    <w:bookmarkStart w:name="z3007" w:id="3003"/>
    <w:p>
      <w:pPr>
        <w:spacing w:after="0"/>
        <w:ind w:left="0"/>
        <w:jc w:val="both"/>
      </w:pPr>
      <w:r>
        <w:rPr>
          <w:rFonts w:ascii="Times New Roman"/>
          <w:b w:val="false"/>
          <w:i w:val="false"/>
          <w:color w:val="000000"/>
          <w:sz w:val="28"/>
        </w:rPr>
        <w:t>
      жөндеу және қалпына келтіру үшін жарамсыз болған тілдік музыкалық аспаптарды бөлшектеу;</w:t>
      </w:r>
    </w:p>
    <w:bookmarkEnd w:id="3003"/>
    <w:bookmarkStart w:name="z3008" w:id="3004"/>
    <w:p>
      <w:pPr>
        <w:spacing w:after="0"/>
        <w:ind w:left="0"/>
        <w:jc w:val="both"/>
      </w:pPr>
      <w:r>
        <w:rPr>
          <w:rFonts w:ascii="Times New Roman"/>
          <w:b w:val="false"/>
          <w:i w:val="false"/>
          <w:color w:val="000000"/>
          <w:sz w:val="28"/>
        </w:rPr>
        <w:t>
      күрделі тілдік музыкалық аспаптарға арналған дайындамаларды станокпен және қолмен өңдеу және бөлшектер мен тораптарды жасау;</w:t>
      </w:r>
    </w:p>
    <w:bookmarkEnd w:id="3004"/>
    <w:bookmarkStart w:name="z3009" w:id="3005"/>
    <w:p>
      <w:pPr>
        <w:spacing w:after="0"/>
        <w:ind w:left="0"/>
        <w:jc w:val="both"/>
      </w:pPr>
      <w:r>
        <w:rPr>
          <w:rFonts w:ascii="Times New Roman"/>
          <w:b w:val="false"/>
          <w:i w:val="false"/>
          <w:color w:val="000000"/>
          <w:sz w:val="28"/>
        </w:rPr>
        <w:t>
      күрделі профильді бөлшектерді өңдеуге арналған сулагалар мен айлабұйымдарды сызбалар бойынша жасау;</w:t>
      </w:r>
    </w:p>
    <w:bookmarkEnd w:id="3005"/>
    <w:bookmarkStart w:name="z3010" w:id="3006"/>
    <w:p>
      <w:pPr>
        <w:spacing w:after="0"/>
        <w:ind w:left="0"/>
        <w:jc w:val="both"/>
      </w:pPr>
      <w:r>
        <w:rPr>
          <w:rFonts w:ascii="Times New Roman"/>
          <w:b w:val="false"/>
          <w:i w:val="false"/>
          <w:color w:val="000000"/>
          <w:sz w:val="28"/>
        </w:rPr>
        <w:t>
      үлбір сапасының герметикалығын тексеру және барлық ақаулықтарды түзету;</w:t>
      </w:r>
    </w:p>
    <w:bookmarkEnd w:id="3006"/>
    <w:bookmarkStart w:name="z3011" w:id="3007"/>
    <w:p>
      <w:pPr>
        <w:spacing w:after="0"/>
        <w:ind w:left="0"/>
        <w:jc w:val="both"/>
      </w:pPr>
      <w:r>
        <w:rPr>
          <w:rFonts w:ascii="Times New Roman"/>
          <w:b w:val="false"/>
          <w:i w:val="false"/>
          <w:color w:val="000000"/>
          <w:sz w:val="28"/>
        </w:rPr>
        <w:t>
      жөндеуге және қалпына келтірілуге тиіс бөлшектердің эскизі мен сызбасын алу;</w:t>
      </w:r>
    </w:p>
    <w:bookmarkEnd w:id="3007"/>
    <w:bookmarkStart w:name="z3012" w:id="3008"/>
    <w:p>
      <w:pPr>
        <w:spacing w:after="0"/>
        <w:ind w:left="0"/>
        <w:jc w:val="both"/>
      </w:pPr>
      <w:r>
        <w:rPr>
          <w:rFonts w:ascii="Times New Roman"/>
          <w:b w:val="false"/>
          <w:i w:val="false"/>
          <w:color w:val="000000"/>
          <w:sz w:val="28"/>
        </w:rPr>
        <w:t>
      ойық клапандарын алу және оларды техникалық шартта көзделген биіктігі бойынша орнату;</w:t>
      </w:r>
    </w:p>
    <w:bookmarkEnd w:id="3008"/>
    <w:bookmarkStart w:name="z3013" w:id="3009"/>
    <w:p>
      <w:pPr>
        <w:spacing w:after="0"/>
        <w:ind w:left="0"/>
        <w:jc w:val="both"/>
      </w:pPr>
      <w:r>
        <w:rPr>
          <w:rFonts w:ascii="Times New Roman"/>
          <w:b w:val="false"/>
          <w:i w:val="false"/>
          <w:color w:val="000000"/>
          <w:sz w:val="28"/>
        </w:rPr>
        <w:t>
      дауыс тілін таңдау және дауыс планкасына орнату, олардың дауыстау нотасы мен күйге келтірілуін тексеру;</w:t>
      </w:r>
    </w:p>
    <w:bookmarkEnd w:id="3009"/>
    <w:bookmarkStart w:name="z3014" w:id="3010"/>
    <w:p>
      <w:pPr>
        <w:spacing w:after="0"/>
        <w:ind w:left="0"/>
        <w:jc w:val="both"/>
      </w:pPr>
      <w:r>
        <w:rPr>
          <w:rFonts w:ascii="Times New Roman"/>
          <w:b w:val="false"/>
          <w:i w:val="false"/>
          <w:color w:val="000000"/>
          <w:sz w:val="28"/>
        </w:rPr>
        <w:t>
      тапсырыс берушінің талабы бойынша дауыс тілдерінің күйін бір қатарға келтіру және қайта келтіру;</w:t>
      </w:r>
    </w:p>
    <w:bookmarkEnd w:id="3010"/>
    <w:bookmarkStart w:name="z3015" w:id="3011"/>
    <w:p>
      <w:pPr>
        <w:spacing w:after="0"/>
        <w:ind w:left="0"/>
        <w:jc w:val="both"/>
      </w:pPr>
      <w:r>
        <w:rPr>
          <w:rFonts w:ascii="Times New Roman"/>
          <w:b w:val="false"/>
          <w:i w:val="false"/>
          <w:color w:val="000000"/>
          <w:sz w:val="28"/>
        </w:rPr>
        <w:t>
      оң және сол механиканы монтаждау, оларды корпусқа орнату, үлбірді орнату және тығыз қиыстыру;</w:t>
      </w:r>
    </w:p>
    <w:bookmarkEnd w:id="3011"/>
    <w:bookmarkStart w:name="z3016" w:id="3012"/>
    <w:p>
      <w:pPr>
        <w:spacing w:after="0"/>
        <w:ind w:left="0"/>
        <w:jc w:val="both"/>
      </w:pPr>
      <w:r>
        <w:rPr>
          <w:rFonts w:ascii="Times New Roman"/>
          <w:b w:val="false"/>
          <w:i w:val="false"/>
          <w:color w:val="000000"/>
          <w:sz w:val="28"/>
        </w:rPr>
        <w:t>
      күрделі тілдік музыкалық аспаптардың бөлшектері мен тораптарын өңдеу;</w:t>
      </w:r>
    </w:p>
    <w:bookmarkEnd w:id="3012"/>
    <w:bookmarkStart w:name="z3017" w:id="3013"/>
    <w:p>
      <w:pPr>
        <w:spacing w:after="0"/>
        <w:ind w:left="0"/>
        <w:jc w:val="both"/>
      </w:pPr>
      <w:r>
        <w:rPr>
          <w:rFonts w:ascii="Times New Roman"/>
          <w:b w:val="false"/>
          <w:i w:val="false"/>
          <w:color w:val="000000"/>
          <w:sz w:val="28"/>
        </w:rPr>
        <w:t>
      тілдік музыкалық аспаптар бөлшектерінің өзара әрекеттестігін реттеу және олардың жұмысында басылу жеңілдігін, дауыс шығарудағы шу мен жеңілдігін тексеру;</w:t>
      </w:r>
    </w:p>
    <w:bookmarkEnd w:id="3013"/>
    <w:bookmarkStart w:name="z3018" w:id="3014"/>
    <w:p>
      <w:pPr>
        <w:spacing w:after="0"/>
        <w:ind w:left="0"/>
        <w:jc w:val="both"/>
      </w:pPr>
      <w:r>
        <w:rPr>
          <w:rFonts w:ascii="Times New Roman"/>
          <w:b w:val="false"/>
          <w:i w:val="false"/>
          <w:color w:val="000000"/>
          <w:sz w:val="28"/>
        </w:rPr>
        <w:t>
      аспапта ойнау және оның күйінің дәлме-дәл келтірілуін, дауыс тазалығын, кнопкалар мен клавишаларға басқан кезде жауап қайтару жылдамдығын тексеру;</w:t>
      </w:r>
    </w:p>
    <w:bookmarkEnd w:id="3014"/>
    <w:bookmarkStart w:name="z3019" w:id="3015"/>
    <w:p>
      <w:pPr>
        <w:spacing w:after="0"/>
        <w:ind w:left="0"/>
        <w:jc w:val="both"/>
      </w:pPr>
      <w:r>
        <w:rPr>
          <w:rFonts w:ascii="Times New Roman"/>
          <w:b w:val="false"/>
          <w:i w:val="false"/>
          <w:color w:val="000000"/>
          <w:sz w:val="28"/>
        </w:rPr>
        <w:t>
      күрделі тілдік музыкалық аспаптардың күйін құрастырылған күйінде түпкілікті келтіру және тапсырыс берушіге тапсыру;</w:t>
      </w:r>
    </w:p>
    <w:bookmarkEnd w:id="3015"/>
    <w:bookmarkStart w:name="z3020" w:id="3016"/>
    <w:p>
      <w:pPr>
        <w:spacing w:after="0"/>
        <w:ind w:left="0"/>
        <w:jc w:val="both"/>
      </w:pPr>
      <w:r>
        <w:rPr>
          <w:rFonts w:ascii="Times New Roman"/>
          <w:b w:val="false"/>
          <w:i w:val="false"/>
          <w:color w:val="000000"/>
          <w:sz w:val="28"/>
        </w:rPr>
        <w:t>
      жөндеу түрін анықтау және жөнделуін ақаулық ведомосінің тізбесі бойынша тексеру;</w:t>
      </w:r>
    </w:p>
    <w:bookmarkEnd w:id="3016"/>
    <w:bookmarkStart w:name="z3021" w:id="3017"/>
    <w:p>
      <w:pPr>
        <w:spacing w:after="0"/>
        <w:ind w:left="0"/>
        <w:jc w:val="both"/>
      </w:pPr>
      <w:r>
        <w:rPr>
          <w:rFonts w:ascii="Times New Roman"/>
          <w:b w:val="false"/>
          <w:i w:val="false"/>
          <w:color w:val="000000"/>
          <w:sz w:val="28"/>
        </w:rPr>
        <w:t>
      қалпына келтірілуге және ауыстырылуға тиіс бөлшектерді жасауға арналған материалдарды іріктеу және дайындау;</w:t>
      </w:r>
    </w:p>
    <w:bookmarkEnd w:id="3017"/>
    <w:bookmarkStart w:name="z3022" w:id="3018"/>
    <w:p>
      <w:pPr>
        <w:spacing w:after="0"/>
        <w:ind w:left="0"/>
        <w:jc w:val="both"/>
      </w:pPr>
      <w:r>
        <w:rPr>
          <w:rFonts w:ascii="Times New Roman"/>
          <w:b w:val="false"/>
          <w:i w:val="false"/>
          <w:color w:val="000000"/>
          <w:sz w:val="28"/>
        </w:rPr>
        <w:t>
      кесу құралын қайрау, түзету және термоөңдеу, ағаш өңдеу және металл кесу станогын баптау.</w:t>
      </w:r>
    </w:p>
    <w:bookmarkEnd w:id="3018"/>
    <w:bookmarkStart w:name="z3023" w:id="3019"/>
    <w:p>
      <w:pPr>
        <w:spacing w:after="0"/>
        <w:ind w:left="0"/>
        <w:jc w:val="both"/>
      </w:pPr>
      <w:r>
        <w:rPr>
          <w:rFonts w:ascii="Times New Roman"/>
          <w:b w:val="false"/>
          <w:i w:val="false"/>
          <w:color w:val="000000"/>
          <w:sz w:val="28"/>
        </w:rPr>
        <w:t>
      362. Білуге тиіс:</w:t>
      </w:r>
    </w:p>
    <w:bookmarkEnd w:id="3019"/>
    <w:bookmarkStart w:name="z3024" w:id="3020"/>
    <w:p>
      <w:pPr>
        <w:spacing w:after="0"/>
        <w:ind w:left="0"/>
        <w:jc w:val="both"/>
      </w:pPr>
      <w:r>
        <w:rPr>
          <w:rFonts w:ascii="Times New Roman"/>
          <w:b w:val="false"/>
          <w:i w:val="false"/>
          <w:color w:val="000000"/>
          <w:sz w:val="28"/>
        </w:rPr>
        <w:t>
      барлық түрлі тілдік музыкалық аспаптардың құрылысы;</w:t>
      </w:r>
    </w:p>
    <w:bookmarkEnd w:id="3020"/>
    <w:bookmarkStart w:name="z3025" w:id="3021"/>
    <w:p>
      <w:pPr>
        <w:spacing w:after="0"/>
        <w:ind w:left="0"/>
        <w:jc w:val="both"/>
      </w:pPr>
      <w:r>
        <w:rPr>
          <w:rFonts w:ascii="Times New Roman"/>
          <w:b w:val="false"/>
          <w:i w:val="false"/>
          <w:color w:val="000000"/>
          <w:sz w:val="28"/>
        </w:rPr>
        <w:t>
      бөлшектер мен тораптарды жасау технологиясы және оларды құрастыру, әр түрлі жынысты металды, ағашты, пластмассаны, целлулоид мен күрделі тілдік музыкалық аспаптарды жасауда қолданылатын басқа да материалдарды өңдеу технологиясы;</w:t>
      </w:r>
    </w:p>
    <w:bookmarkEnd w:id="3021"/>
    <w:bookmarkStart w:name="z3026" w:id="3022"/>
    <w:p>
      <w:pPr>
        <w:spacing w:after="0"/>
        <w:ind w:left="0"/>
        <w:jc w:val="both"/>
      </w:pPr>
      <w:r>
        <w:rPr>
          <w:rFonts w:ascii="Times New Roman"/>
          <w:b w:val="false"/>
          <w:i w:val="false"/>
          <w:color w:val="000000"/>
          <w:sz w:val="28"/>
        </w:rPr>
        <w:t>
      оң және сол клавиатуралық механизмдерді, резонаторларды, дауыс тілдерін және күрделі тілдік музыкалық аспаптардың басқа да тораптарын жөндеу тәсілдері;</w:t>
      </w:r>
    </w:p>
    <w:bookmarkEnd w:id="3022"/>
    <w:bookmarkStart w:name="z3027" w:id="3023"/>
    <w:p>
      <w:pPr>
        <w:spacing w:after="0"/>
        <w:ind w:left="0"/>
        <w:jc w:val="both"/>
      </w:pPr>
      <w:r>
        <w:rPr>
          <w:rFonts w:ascii="Times New Roman"/>
          <w:b w:val="false"/>
          <w:i w:val="false"/>
          <w:color w:val="000000"/>
          <w:sz w:val="28"/>
        </w:rPr>
        <w:t>
      тілдік музыкалық аспаптардың күйін кварт-квинт шеңбері бойынша келтіру ережесі;</w:t>
      </w:r>
    </w:p>
    <w:bookmarkEnd w:id="3023"/>
    <w:bookmarkStart w:name="z3028" w:id="3024"/>
    <w:p>
      <w:pPr>
        <w:spacing w:after="0"/>
        <w:ind w:left="0"/>
        <w:jc w:val="both"/>
      </w:pPr>
      <w:r>
        <w:rPr>
          <w:rFonts w:ascii="Times New Roman"/>
          <w:b w:val="false"/>
          <w:i w:val="false"/>
          <w:color w:val="000000"/>
          <w:sz w:val="28"/>
        </w:rPr>
        <w:t>
      кесу құралын қайрау, түзету және термоөңдеу ережесі;</w:t>
      </w:r>
    </w:p>
    <w:bookmarkEnd w:id="3024"/>
    <w:bookmarkStart w:name="z3029" w:id="3025"/>
    <w:p>
      <w:pPr>
        <w:spacing w:after="0"/>
        <w:ind w:left="0"/>
        <w:jc w:val="both"/>
      </w:pPr>
      <w:r>
        <w:rPr>
          <w:rFonts w:ascii="Times New Roman"/>
          <w:b w:val="false"/>
          <w:i w:val="false"/>
          <w:color w:val="000000"/>
          <w:sz w:val="28"/>
        </w:rPr>
        <w:t>
      тілдік музыкалық аспаптар бөлшектерінің өзара әрекеттестігін реттеу және тапсырыс берушінің талабы бойынша олардың күйін бір қатарға келтіру және қайта келтіру тәсілдері;</w:t>
      </w:r>
    </w:p>
    <w:bookmarkEnd w:id="3025"/>
    <w:bookmarkStart w:name="z3030" w:id="3026"/>
    <w:p>
      <w:pPr>
        <w:spacing w:after="0"/>
        <w:ind w:left="0"/>
        <w:jc w:val="both"/>
      </w:pPr>
      <w:r>
        <w:rPr>
          <w:rFonts w:ascii="Times New Roman"/>
          <w:b w:val="false"/>
          <w:i w:val="false"/>
          <w:color w:val="000000"/>
          <w:sz w:val="28"/>
        </w:rPr>
        <w:t>
      ағаш өңдеу және металл кесу станогының құрылысы және оларды өңделетін бөлшектердің материалының түрі мен сапасына байланысты реттеу және баптау ережесі;</w:t>
      </w:r>
    </w:p>
    <w:bookmarkEnd w:id="3026"/>
    <w:bookmarkStart w:name="z3031" w:id="3027"/>
    <w:p>
      <w:pPr>
        <w:spacing w:after="0"/>
        <w:ind w:left="0"/>
        <w:jc w:val="both"/>
      </w:pPr>
      <w:r>
        <w:rPr>
          <w:rFonts w:ascii="Times New Roman"/>
          <w:b w:val="false"/>
          <w:i w:val="false"/>
          <w:color w:val="000000"/>
          <w:sz w:val="28"/>
        </w:rPr>
        <w:t>
      материал сапасы мен дайын бұйымдарға қойылатын талаптар.</w:t>
      </w:r>
    </w:p>
    <w:bookmarkEnd w:id="30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анықтамалығына (59-шығарылым)</w:t>
            </w:r>
            <w:r>
              <w:br/>
            </w:r>
            <w:r>
              <w:rPr>
                <w:rFonts w:ascii="Times New Roman"/>
                <w:b w:val="false"/>
                <w:i w:val="false"/>
                <w:color w:val="000000"/>
                <w:sz w:val="20"/>
              </w:rPr>
              <w:t>қосымша</w:t>
            </w:r>
          </w:p>
        </w:tc>
      </w:tr>
    </w:tbl>
    <w:bookmarkStart w:name="z3033" w:id="3028"/>
    <w:p>
      <w:pPr>
        <w:spacing w:after="0"/>
        <w:ind w:left="0"/>
        <w:jc w:val="left"/>
      </w:pPr>
      <w:r>
        <w:rPr>
          <w:rFonts w:ascii="Times New Roman"/>
          <w:b/>
          <w:i w:val="false"/>
          <w:color w:val="000000"/>
        </w:rPr>
        <w:t xml:space="preserve"> Жұмысшылар кәсіптерінің алфавиттік көрсеткіші</w:t>
      </w:r>
    </w:p>
    <w:bookmarkEnd w:id="30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4249"/>
        <w:gridCol w:w="2771"/>
        <w:gridCol w:w="3042"/>
      </w:tblGrid>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диапазондары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Клавишалы аспаптардың бөлшектерін жасау жөніндегі автоматшы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аспаптарды арматуралаушы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пластиналарды орнатушы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Клавишалы аспаптардың рамаларына қола жағушы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әбзелдеуші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камераларды бүрмелеуші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планкасын құюшы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планкасын жасаушы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аспаптарға арналған бөлшектерді жасаушы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Клавишалы аспаптарға арналған балғашаларды жасаушы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жеке тапсырыс бойынша жасаушы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ырғағын келтіруші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Клавиатурашы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аспаптардың бөлшектерін жинақтау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бақылаушы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аспаптардың күйін келтіруші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Пианино мен рояльдің күйін келтіруші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Қияқты аспаптардың күйін келтіруші-реттеуші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Шертпелі аспаптардың күйін келтіруші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аспаптардың күйін келтіруші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қаптаушы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Перламутрды өңдеу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Клавишалы аспаптардың күйін келтіру жөніндегі стенд операторы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жылтыратушы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Фильерді тегістеуші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Пианино мен рояльді реттеуші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аспаптарды реттеуші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аспаптарды қалпына келтіруші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Клавишалы аспаптарды қалпына келтіруші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Қияқты және шертпелі аспаптарды қалпына келтіруші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Ұрмалы аспаптарды қалпына келтіруші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аспаптарды қалпына келтіруші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аспаптарды құрастырушы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Клавишалы аспаптарды құрастырып-монтаждаушы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Қияқты аспаптарды құрастырушы-монтаждаушы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Шертпелі аспаптарды құрастырып-монтаждаушы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Ұрмалы аспаптарды құрастырушы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аспаптарды құрастырушы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ағаш өңдеу станоктарының станокшысы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металл өңдеу станоктарының станокшысы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аспаптардың бөлшектері мен тораптарын жасаушы және жөндеуші ағаш ұстасы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ораушы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жасаушы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Шертпелі аспаптарға бүркуші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