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dd0f" w14:textId="121d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әкімшілендірудің кейбір мәселелері туралы" Қазақстан Республикасы Қаржы министрінің 2008 жылғы 30 желтоқсандағы № 637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16 қаңтардағы № 19 Бұйрығы. Қазақстан Республикасының Әділет министрлігінде 2013 жылы 8 ақпанда № 8330 тіркелді. Күші жойылды - Қазақстан Республикасы Қаржы министрінің 2018 жылғы 8 ақпандағы № 146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"Салықтық әкімшілендірудің кейбір мәселелері туралы" Қазақстан Республикасы Қаржы министрінің 2008 жылғы 30 желтоқсандағы № 637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2008 жылғы 31 желтоқсанда № 5463 болып тіркелген, "Заң газеті" газетінде 2009 жылғы 20 ақпанда № 27 (1450)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 органы есептеген салықтардың сомасы туралы хабарлама;</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салықтық тексеру нәтижелері туралы хабарлама;</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тарату салық есептілігін табыс еткен күннен бастап тарату салықтық тексеру аяқталған күнге дейінгі кезең үшін салықтардың және бюджетке төленетін басқа да міндетті төлемдердің, міндетті зейнетақы жарналарының, әлеуметтік аударымдардың есепке жазылған сомалары туралы хабарлама;</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салық заңнамасында белгіленген мерзімде салық есептілігінің табыс етілмеуі туралы хабарлама;</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салық берешегін өтеу туралы хабарлама;</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дебиторлардың банк шоттарындағы ақшадан өндiрiп алу туралы хабарлама;</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камералдық бақылау нәтижелерi бойынша салық қызметі органдары анықтаған бұзушылықтарды жою туралы хабарлама;</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салықтық тексеру нәтижелері туралы хабарламаға және (немесе) хабарламаға шағымды қарау нәтижелері бойынша шығарылған жоғары тұрған салық қызметі органының шешіміне салық төлеушінің (салық агентінің) шағымын қараудың қорытындылары туралы хабарлама;</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Республикасының салық заңнамасын бұзушылықтарды жою туралы хабарлама;</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салық төлеушінің орналасқан жерін (жоқтығын) растау туралы хабарлама;</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салық есептілігін кері қайтарып алу туралы хабарландыру;</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салықтық тексеру жүргізу туралы хабарландыру;</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салықтық тексеру актісіне қорытынды;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камералды бақылау нәтижелері бойынша қорытынды;</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салық есептілігін табыс етуді тоқтата тұру туралы немесе салық есептілігін табыс етуді тоқтата тұрудан бас тарту туралы шешім;</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арнаулы салық режимін қолдану туралы және арнаулы салық режимін қолданудан бас тарту туралы шешім;</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бақылауды тағайындау туралы шешім;</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бақылауды белгілеу туралы шешімге қосымша шешім;</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салықтары және өсімпұлдары бойынша берешегінің есебіне мүлікке билік етуін шектеу туралы шешім;</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 төлемдерi, салықтары және өсімпұлдары бойынша берешегінің есебіне билік етуі шектелген мүлік тізімдемесінің актісі;</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салық төлеушінің (салық агентінің) кассасы бойынша шығыс операцияларын тоқтата тұру туралы салық органының өкімі;</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салық төлеушінің (салық агентінің) билік етуі шектелген мүлкін өндіріп алу туралы қаулы;</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электронды құжат алмасу кезінде электрондық цифрлық қолтаңбаны пайдалану және тану туралы келісім;</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тауар чегі;</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тауар чегінің кітабы;</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қолма-қол ақшаны есепке алу кітабы;</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фискалдық есепті алу актісі;</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салықтық талап;</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салық заңнамасының бұзушылықтарын жою туралы талап;</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қосылған құн салығы бойынша тіркеу есебінен алудан бас тарту туралы шешім;</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дебиторлардың банкноттарындағы ақшадан өндіріп алу туралы хабарлама;</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төлеушінің кассасы бойынша шығыс операцияларын тоқтата тұру туралы кеден органының өкімі;</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төлеушінің билік етуі шектелген мүлкін өндіріп алу туралы қаулы;</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салық төлеушінің (салық агентінің) салық берешегінің есебіне мүлікке билік етуін шектеу туралы шешімінің және мүлік тізімдемесінің актісінің күшін жою туралы шешім;</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қолданылатын салық салу режимі туралы хабарлама;</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дара кәсіпкерлерге арналған арнаулы салық режимін қолдануға патент нысандары бекітілсін.";</w:t>
      </w:r>
    </w:p>
    <w:bookmarkEnd w:id="38"/>
    <w:bookmarkStart w:name="z41" w:id="3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36 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36 қосымшалармен</w:t>
      </w:r>
      <w:r>
        <w:rPr>
          <w:rFonts w:ascii="Times New Roman"/>
          <w:b w:val="false"/>
          <w:i w:val="false"/>
          <w:color w:val="000000"/>
          <w:sz w:val="28"/>
        </w:rPr>
        <w:t xml:space="preserve"> толықтырылсын.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Start w:name="z287" w:id="40"/>
    <w:p>
      <w:pPr>
        <w:spacing w:after="0"/>
        <w:ind w:left="0"/>
        <w:jc w:val="both"/>
      </w:pPr>
      <w:r>
        <w:rPr>
          <w:rFonts w:ascii="Times New Roman"/>
          <w:b w:val="false"/>
          <w:i w:val="false"/>
          <w:color w:val="000000"/>
          <w:sz w:val="28"/>
        </w:rPr>
        <w:t>
      "2. Осы бұйрықтың № 37-қосымшасына сәйкес Қазақстан Республикасының кейбір нормативтік құқықтық актілерінің күші жойылды деп танылсын.";</w:t>
      </w:r>
    </w:p>
    <w:bookmarkEnd w:id="40"/>
    <w:bookmarkStart w:name="z288" w:id="4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37-қосымшасымен толықтырылсын. </w:t>
      </w:r>
    </w:p>
    <w:bookmarkEnd w:id="41"/>
    <w:bookmarkStart w:name="z43" w:id="42"/>
    <w:p>
      <w:pPr>
        <w:spacing w:after="0"/>
        <w:ind w:left="0"/>
        <w:jc w:val="both"/>
      </w:pPr>
      <w:r>
        <w:rPr>
          <w:rFonts w:ascii="Times New Roman"/>
          <w:b w:val="false"/>
          <w:i w:val="false"/>
          <w:color w:val="000000"/>
          <w:sz w:val="28"/>
        </w:rPr>
        <w:t>
      2. Қазақстан Республикасы Қаржы министрлігінің Салық комитеті (Ә.С. Жұмаділдаев) осы бұйрықты заңнамада белгіленген тәртіппен Қазақстан Республикасы Әділет министрлігінде мемлекеттік тіркелуін және оның кейіннен бұқаралық ақпарат құралдарында жариялануын қамтамасыз етсін.</w:t>
      </w:r>
    </w:p>
    <w:bookmarkEnd w:id="42"/>
    <w:bookmarkStart w:name="z44" w:id="43"/>
    <w:p>
      <w:pPr>
        <w:spacing w:after="0"/>
        <w:ind w:left="0"/>
        <w:jc w:val="both"/>
      </w:pPr>
      <w:r>
        <w:rPr>
          <w:rFonts w:ascii="Times New Roman"/>
          <w:b w:val="false"/>
          <w:i w:val="false"/>
          <w:color w:val="000000"/>
          <w:sz w:val="28"/>
        </w:rPr>
        <w:t>
      3. Осы бұйрық алғашқы ресми жарияланған күннен бастап қолданысқа енгізіледі және 2013 жылғы 1 қаңтардан туындалған қатынастарға таратылады.</w:t>
      </w:r>
    </w:p>
    <w:bookmarkEnd w:id="4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6" w:id="44"/>
    <w:p>
      <w:pPr>
        <w:spacing w:after="0"/>
        <w:ind w:left="0"/>
        <w:jc w:val="left"/>
      </w:pPr>
      <w:r>
        <w:rPr>
          <w:rFonts w:ascii="Times New Roman"/>
          <w:b/>
          <w:i w:val="false"/>
          <w:color w:val="000000"/>
        </w:rPr>
        <w:t xml:space="preserve"> Салық органы есептеген салықтардың сомасы туралы</w:t>
      </w:r>
      <w:r>
        <w:br/>
      </w:r>
      <w:r>
        <w:rPr>
          <w:rFonts w:ascii="Times New Roman"/>
          <w:b/>
          <w:i w:val="false"/>
          <w:color w:val="000000"/>
        </w:rPr>
        <w:t>Хабарлама</w:t>
      </w:r>
    </w:p>
    <w:bookmarkEnd w:id="44"/>
    <w:p>
      <w:pPr>
        <w:spacing w:after="0"/>
        <w:ind w:left="0"/>
        <w:jc w:val="both"/>
      </w:pPr>
      <w:r>
        <w:rPr>
          <w:rFonts w:ascii="Times New Roman"/>
          <w:b w:val="false"/>
          <w:i w:val="false"/>
          <w:color w:val="000000"/>
          <w:sz w:val="28"/>
        </w:rPr>
        <w:t>
      20__жылғы ___ ________                                 №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607-баптарына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Сізге ______________________________________________________________</w:t>
      </w:r>
    </w:p>
    <w:p>
      <w:pPr>
        <w:spacing w:after="0"/>
        <w:ind w:left="0"/>
        <w:jc w:val="both"/>
      </w:pPr>
      <w:r>
        <w:rPr>
          <w:rFonts w:ascii="Times New Roman"/>
          <w:b w:val="false"/>
          <w:i w:val="false"/>
          <w:color w:val="000000"/>
          <w:sz w:val="28"/>
        </w:rPr>
        <w:t>
           (салық төлеушінің аты-жөні немесе толық атауы, мекен-жайы)</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тіркеу нөмірі (СТН) ________________________________</w:t>
      </w:r>
    </w:p>
    <w:p>
      <w:pPr>
        <w:spacing w:after="0"/>
        <w:ind w:left="0"/>
        <w:jc w:val="both"/>
      </w:pPr>
      <w:r>
        <w:rPr>
          <w:rFonts w:ascii="Times New Roman"/>
          <w:b w:val="false"/>
          <w:i w:val="false"/>
          <w:color w:val="000000"/>
          <w:sz w:val="28"/>
        </w:rPr>
        <w:t>
      бюджетке мынадай салықтарды төлеудің қажеті туралы хабарлайды: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445"/>
        <w:gridCol w:w="2214"/>
        <w:gridCol w:w="2214"/>
        <w:gridCol w:w="2214"/>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түрлері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алу объектісінің орналасқан 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базасы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жіктеуішінің коды</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8"/>
        <w:gridCol w:w="5615"/>
        <w:gridCol w:w="2748"/>
        <w:gridCol w:w="649"/>
      </w:tblGrid>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үшін КТС сомасы (төлемнің нысандық коды) 991</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бересі, (+) артық төлеу өткен жылдардың КТС (төлемнің нысандық коды) 994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өсімақы (төлемнің нысандық коды) 992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барлығы</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үшін</w:t>
      </w:r>
    </w:p>
    <w:p>
      <w:pPr>
        <w:spacing w:after="0"/>
        <w:ind w:left="0"/>
        <w:jc w:val="both"/>
      </w:pPr>
      <w:r>
        <w:rPr>
          <w:rFonts w:ascii="Times New Roman"/>
          <w:b w:val="false"/>
          <w:i w:val="false"/>
          <w:color w:val="000000"/>
          <w:sz w:val="28"/>
        </w:rPr>
        <w:t>
                  (салық кезеңі)</w:t>
      </w:r>
    </w:p>
    <w:p>
      <w:pPr>
        <w:spacing w:after="0"/>
        <w:ind w:left="0"/>
        <w:jc w:val="both"/>
      </w:pPr>
      <w:r>
        <w:rPr>
          <w:rFonts w:ascii="Times New Roman"/>
          <w:b w:val="false"/>
          <w:i w:val="false"/>
          <w:color w:val="000000"/>
          <w:sz w:val="28"/>
        </w:rPr>
        <w:t>
      Сіз 20__ жылдың "1" қазаны мерзіміне дейін осы соманы төлеуіңіз тиіс.</w:t>
      </w:r>
    </w:p>
    <w:bookmarkStart w:name="z47" w:id="45"/>
    <w:p>
      <w:pPr>
        <w:spacing w:after="0"/>
        <w:ind w:left="0"/>
        <w:jc w:val="both"/>
      </w:pPr>
      <w:r>
        <w:rPr>
          <w:rFonts w:ascii="Times New Roman"/>
          <w:b w:val="false"/>
          <w:i w:val="false"/>
          <w:color w:val="000000"/>
          <w:sz w:val="28"/>
        </w:rPr>
        <w:t xml:space="preserve">
           Осы хабарламада көрсетілген осы соманы мерзімінде төлемеген жағдайда Салық кодексінің </w:t>
      </w:r>
      <w:r>
        <w:rPr>
          <w:rFonts w:ascii="Times New Roman"/>
          <w:b w:val="false"/>
          <w:i w:val="false"/>
          <w:color w:val="000000"/>
          <w:sz w:val="28"/>
        </w:rPr>
        <w:t>610-бабына</w:t>
      </w:r>
      <w:r>
        <w:rPr>
          <w:rFonts w:ascii="Times New Roman"/>
          <w:b w:val="false"/>
          <w:i w:val="false"/>
          <w:color w:val="000000"/>
          <w:sz w:val="28"/>
        </w:rPr>
        <w:t xml:space="preserve"> белгіленген мөлшерде өсімақы есептеледі.</w:t>
      </w:r>
    </w:p>
    <w:bookmarkEnd w:id="45"/>
    <w:bookmarkStart w:name="z48" w:id="46"/>
    <w:p>
      <w:pPr>
        <w:spacing w:after="0"/>
        <w:ind w:left="0"/>
        <w:jc w:val="both"/>
      </w:pPr>
      <w:r>
        <w:rPr>
          <w:rFonts w:ascii="Times New Roman"/>
          <w:b w:val="false"/>
          <w:i w:val="false"/>
          <w:color w:val="000000"/>
          <w:sz w:val="28"/>
        </w:rPr>
        <w:t>
            Осы хабарламада көрсетілген мерзімде есептелген салық сомасын бюджетке төлемеген жағдайда, Сізді Әкімшілік құқық бұзушылықтар туралы Қазақстан Республикасының кодексімен әкімшілік жауапкершілікке тарту мәселесі қаралатын болады.</w:t>
      </w:r>
    </w:p>
    <w:bookmarkEnd w:id="46"/>
    <w:bookmarkStart w:name="z49" w:id="4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Сіз салық қызметі органдарының лауазымды тұлғаларының әрекетін (әрекетсіздігін) салық қызметінің жоғары тұрған органына немесе сотқа шағым арыз беруге құқыңыз бар.</w:t>
      </w:r>
    </w:p>
    <w:bookmarkEnd w:id="47"/>
    <w:p>
      <w:pPr>
        <w:spacing w:after="0"/>
        <w:ind w:left="0"/>
        <w:jc w:val="both"/>
      </w:pPr>
      <w:r>
        <w:rPr>
          <w:rFonts w:ascii="Times New Roman"/>
          <w:b w:val="false"/>
          <w:i w:val="false"/>
          <w:color w:val="000000"/>
          <w:sz w:val="28"/>
        </w:rPr>
        <w:t>
            Салық органының басшысы _____________________________________</w:t>
      </w:r>
    </w:p>
    <w:p>
      <w:pPr>
        <w:spacing w:after="0"/>
        <w:ind w:left="0"/>
        <w:jc w:val="both"/>
      </w:pPr>
      <w:r>
        <w:rPr>
          <w:rFonts w:ascii="Times New Roman"/>
          <w:b w:val="false"/>
          <w:i w:val="false"/>
          <w:color w:val="000000"/>
          <w:sz w:val="28"/>
        </w:rPr>
        <w:t>
                                            (аты-жөні, қолы, мөр)</w:t>
      </w:r>
    </w:p>
    <w:p>
      <w:pPr>
        <w:spacing w:after="0"/>
        <w:ind w:left="0"/>
        <w:jc w:val="both"/>
      </w:pPr>
      <w:r>
        <w:rPr>
          <w:rFonts w:ascii="Times New Roman"/>
          <w:b w:val="false"/>
          <w:i w:val="false"/>
          <w:color w:val="000000"/>
          <w:sz w:val="28"/>
        </w:rPr>
        <w:t>
      Хабарламаны алдым ___________________________________________________</w:t>
      </w:r>
    </w:p>
    <w:p>
      <w:pPr>
        <w:spacing w:after="0"/>
        <w:ind w:left="0"/>
        <w:jc w:val="both"/>
      </w:pPr>
      <w:r>
        <w:rPr>
          <w:rFonts w:ascii="Times New Roman"/>
          <w:b w:val="false"/>
          <w:i w:val="false"/>
          <w:color w:val="000000"/>
          <w:sz w:val="28"/>
        </w:rPr>
        <w:t>
                         (салық төлеушінің аты-жөні, СТН (ЖСН), қолы, күні)</w:t>
      </w:r>
    </w:p>
    <w:p>
      <w:pPr>
        <w:spacing w:after="0"/>
        <w:ind w:left="0"/>
        <w:jc w:val="both"/>
      </w:pPr>
      <w:r>
        <w:rPr>
          <w:rFonts w:ascii="Times New Roman"/>
          <w:b w:val="false"/>
          <w:i w:val="false"/>
          <w:color w:val="000000"/>
          <w:sz w:val="28"/>
        </w:rPr>
        <w:t>
      Хабарлама салық төлеушіге тапсырылды 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 жіберді ______________________________</w:t>
      </w:r>
    </w:p>
    <w:p>
      <w:pPr>
        <w:spacing w:after="0"/>
        <w:ind w:left="0"/>
        <w:jc w:val="both"/>
      </w:pPr>
      <w:r>
        <w:rPr>
          <w:rFonts w:ascii="Times New Roman"/>
          <w:b w:val="false"/>
          <w:i w:val="false"/>
          <w:color w:val="000000"/>
          <w:sz w:val="28"/>
        </w:rPr>
        <w:t>
                          (жіберу және (немесе)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2-қосымша</w:t>
            </w:r>
          </w:p>
        </w:tc>
      </w:tr>
    </w:tbl>
    <w:bookmarkStart w:name="z52" w:id="48"/>
    <w:p>
      <w:pPr>
        <w:spacing w:after="0"/>
        <w:ind w:left="0"/>
        <w:jc w:val="both"/>
      </w:pPr>
      <w:r>
        <w:rPr>
          <w:rFonts w:ascii="Times New Roman"/>
          <w:b w:val="false"/>
          <w:i w:val="false"/>
          <w:color w:val="000000"/>
          <w:sz w:val="28"/>
        </w:rPr>
        <w:t>
      Нысан</w:t>
      </w:r>
    </w:p>
    <w:bookmarkEnd w:id="48"/>
    <w:bookmarkStart w:name="z53" w:id="49"/>
    <w:p>
      <w:pPr>
        <w:spacing w:after="0"/>
        <w:ind w:left="0"/>
        <w:jc w:val="left"/>
      </w:pPr>
      <w:r>
        <w:rPr>
          <w:rFonts w:ascii="Times New Roman"/>
          <w:b/>
          <w:i w:val="false"/>
          <w:color w:val="000000"/>
        </w:rPr>
        <w:t xml:space="preserve"> Салықтық тексеру нәтижелері туралы</w:t>
      </w:r>
      <w:r>
        <w:br/>
      </w:r>
      <w:r>
        <w:rPr>
          <w:rFonts w:ascii="Times New Roman"/>
          <w:b/>
          <w:i w:val="false"/>
          <w:color w:val="000000"/>
        </w:rPr>
        <w:t>Хабарлама</w:t>
      </w:r>
    </w:p>
    <w:bookmarkEnd w:id="49"/>
    <w:p>
      <w:pPr>
        <w:spacing w:after="0"/>
        <w:ind w:left="0"/>
        <w:jc w:val="both"/>
      </w:pPr>
      <w:r>
        <w:rPr>
          <w:rFonts w:ascii="Times New Roman"/>
          <w:b w:val="false"/>
          <w:i w:val="false"/>
          <w:color w:val="000000"/>
          <w:sz w:val="28"/>
        </w:rPr>
        <w:t>
      20 __ ж. "____" ___________                                  № 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(Салық кодексі) </w:t>
      </w:r>
      <w:r>
        <w:rPr>
          <w:rFonts w:ascii="Times New Roman"/>
          <w:b w:val="false"/>
          <w:i w:val="false"/>
          <w:color w:val="000000"/>
          <w:sz w:val="28"/>
        </w:rPr>
        <w:t>607-бабына</w:t>
      </w:r>
      <w:r>
        <w:rPr>
          <w:rFonts w:ascii="Times New Roman"/>
          <w:b w:val="false"/>
          <w:i w:val="false"/>
          <w:color w:val="000000"/>
          <w:sz w:val="28"/>
        </w:rPr>
        <w:t>cf1  сәйкес</w:t>
      </w:r>
    </w:p>
    <w:p>
      <w:pPr>
        <w:spacing w:after="0"/>
        <w:ind w:left="0"/>
        <w:jc w:val="both"/>
      </w:pPr>
      <w:r>
        <w:rPr>
          <w:rFonts w:ascii="Times New Roman"/>
          <w:b w:val="false"/>
          <w:i w:val="false"/>
          <w:color w:val="000000"/>
          <w:sz w:val="28"/>
        </w:rPr>
        <w:t>
      және 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20__ ж. "__" ______ салық тексеруінің актісі негізінде Сізді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аты-жөні немесе толық атауы, жағдайда сәйкестендіру нөмірі) мекен-жайы))</w:t>
      </w:r>
    </w:p>
    <w:p>
      <w:pPr>
        <w:spacing w:after="0"/>
        <w:ind w:left="0"/>
        <w:jc w:val="both"/>
      </w:pPr>
      <w:r>
        <w:rPr>
          <w:rFonts w:ascii="Times New Roman"/>
          <w:b w:val="false"/>
          <w:i w:val="false"/>
          <w:color w:val="000000"/>
          <w:sz w:val="28"/>
        </w:rPr>
        <w:t>
      БСН, ЖСН _________________________ СТН ______________________________</w:t>
      </w:r>
    </w:p>
    <w:bookmarkStart w:name="z285" w:id="50"/>
    <w:p>
      <w:pPr>
        <w:spacing w:after="0"/>
        <w:ind w:left="0"/>
        <w:jc w:val="both"/>
      </w:pPr>
      <w:r>
        <w:rPr>
          <w:rFonts w:ascii="Times New Roman"/>
          <w:b w:val="false"/>
          <w:i w:val="false"/>
          <w:color w:val="000000"/>
          <w:sz w:val="28"/>
        </w:rPr>
        <w:t>
            1) ____________________________________________________________</w:t>
      </w:r>
    </w:p>
    <w:bookmarkEnd w:id="50"/>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үшін салық және бюджетке төленетін басқа да міндетті төлемдердің, міндетті зейнетақы жарналарының, әлеуметтік аударымдардың және өсімақылардың есептелген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
        <w:gridCol w:w="5754"/>
        <w:gridCol w:w="3775"/>
        <w:gridCol w:w="2711"/>
      </w:tblGrid>
      <w:tr>
        <w:trPr>
          <w:trHeight w:val="30" w:hRule="atLeast"/>
        </w:trPr>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(төлемнің коды, атауы)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(төлемнің сомасы)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(төлемнің коды, атауы)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сомасы)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(төлемнің коды, атауы)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(төлемнің сомасы)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(төлемнің коды, атауы)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(төлемнің сомасы)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(төлемнің сомасы)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2) ______________________________________________________ үшін</w:t>
      </w:r>
    </w:p>
    <w:bookmarkEnd w:id="51"/>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бюджетке төленуге жатпайтын кемітілген залал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w:t>
            </w:r>
          </w:p>
          <w:p>
            <w:pPr>
              <w:spacing w:after="20"/>
              <w:ind w:left="20"/>
              <w:jc w:val="both"/>
            </w:pPr>
            <w:r>
              <w:rPr>
                <w:rFonts w:ascii="Times New Roman"/>
                <w:b w:val="false"/>
                <w:i w:val="false"/>
                <w:color w:val="000000"/>
                <w:sz w:val="20"/>
              </w:rPr>
              <w:t>
                                   (залал сомасы)</w:t>
            </w:r>
          </w:p>
        </w:tc>
      </w:tr>
    </w:tbl>
    <w:p>
      <w:pPr>
        <w:spacing w:after="0"/>
        <w:ind w:left="0"/>
        <w:jc w:val="left"/>
      </w:pP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3) _______________________________________________________ үшін</w:t>
      </w:r>
    </w:p>
    <w:bookmarkEnd w:id="52"/>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бюджетке төленуге жатпайтын есепке жатқызылатын қосылған құн салығының қайтарылуға расталмаған, есепке жазылған салық сомасынан асып кету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6227"/>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(салық коды, атауы)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4) _______________________________________________________ үшін</w:t>
      </w:r>
    </w:p>
    <w:bookmarkEnd w:id="53"/>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бюджеттен қайтарылған және қайтарылуы расталмаған қосылған құн салығының асып кету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5"/>
        <w:gridCol w:w="3623"/>
        <w:gridCol w:w="3942"/>
      </w:tblGrid>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(салық коды, атауы)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(салық сомасы)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bookmarkStart w:name="z76" w:id="54"/>
    <w:p>
      <w:pPr>
        <w:spacing w:after="0"/>
        <w:ind w:left="0"/>
        <w:jc w:val="both"/>
      </w:pPr>
      <w:r>
        <w:rPr>
          <w:rFonts w:ascii="Times New Roman"/>
          <w:b w:val="false"/>
          <w:i w:val="false"/>
          <w:color w:val="000000"/>
          <w:sz w:val="28"/>
        </w:rPr>
        <w:t>
            5) ______________________________________________________ үшін</w:t>
      </w:r>
    </w:p>
    <w:bookmarkEnd w:id="54"/>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бюджетке төленуге жатпайтын қайтарылуға расталмаған, резидент еместердің табыстарының төлем көзінен ұсталған корпоративтік (жеке) табыс салығының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(салық коды,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кодексінің 608-бабының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Сізге осы хабарлама тапсырылған алаған күннен кейінгі күннен бастап отыз жұмыс күні</w:t>
      </w:r>
    </w:p>
    <w:p>
      <w:pPr>
        <w:spacing w:after="0"/>
        <w:ind w:left="0"/>
        <w:jc w:val="both"/>
      </w:pPr>
      <w:r>
        <w:rPr>
          <w:rFonts w:ascii="Times New Roman"/>
          <w:b w:val="false"/>
          <w:i w:val="false"/>
          <w:color w:val="000000"/>
          <w:sz w:val="28"/>
        </w:rPr>
        <w:t>
      ішінде _________________ мөлшеріндегі соманы 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СТН, БСН ______________________________ № ____________________ шотына</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____________________________________________________ төлеуіңіз қажет.</w:t>
      </w:r>
    </w:p>
    <w:p>
      <w:pPr>
        <w:spacing w:after="0"/>
        <w:ind w:left="0"/>
        <w:jc w:val="both"/>
      </w:pPr>
      <w:r>
        <w:rPr>
          <w:rFonts w:ascii="Times New Roman"/>
          <w:b w:val="false"/>
          <w:i w:val="false"/>
          <w:color w:val="000000"/>
          <w:sz w:val="28"/>
        </w:rPr>
        <w:t>
                  (Қазынашылық басқармасы, БСК)</w:t>
      </w:r>
    </w:p>
    <w:bookmarkStart w:name="z57" w:id="55"/>
    <w:p>
      <w:pPr>
        <w:spacing w:after="0"/>
        <w:ind w:left="0"/>
        <w:jc w:val="both"/>
      </w:pPr>
      <w:r>
        <w:rPr>
          <w:rFonts w:ascii="Times New Roman"/>
          <w:b w:val="false"/>
          <w:i w:val="false"/>
          <w:color w:val="000000"/>
          <w:sz w:val="28"/>
        </w:rPr>
        <w:t xml:space="preserve">
           Салық қызметі органдарының және олардың лауазымды адамдарының заңды талаптарын орындалмаған жағдайда, Сізге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жазаға тарту шаралары қолданылады.</w:t>
      </w:r>
    </w:p>
    <w:bookmarkEnd w:id="55"/>
    <w:bookmarkStart w:name="z58" w:id="56"/>
    <w:p>
      <w:pPr>
        <w:spacing w:after="0"/>
        <w:ind w:left="0"/>
        <w:jc w:val="both"/>
      </w:pPr>
      <w:r>
        <w:rPr>
          <w:rFonts w:ascii="Times New Roman"/>
          <w:b w:val="false"/>
          <w:i w:val="false"/>
          <w:color w:val="000000"/>
          <w:sz w:val="28"/>
        </w:rPr>
        <w:t xml:space="preserve">
            Салық кодексі 638-бабының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салық тексеруінің нәтижелері туралы хабарламада көрсетілген салықтардың, бюджетке төленетін басқа да міндетті төлемдер мен өсімақылардың есептелген сомаларымен салық төлеуші (салық агенті) келіскен жағдайда, төлеу кестесімен қоса салық төлеушінің (салық агентінің) өтініші бойынша салықтарды, бюджетке төленетін басқа да міндетті төлемдерді төлеу бойынша, сондай-ақ өсімақыларды төлеу бойынша салық міндеттемесін орындау мерзімі алпыс жұмыс күніне ұзартылуы мүмкін. Бұл ретте көрсетілген сома төлеу мерзімі ұзартылған әрбір күнге өсімақы есептеле отырып, осы кезеңнің әрбір он бес жұмыс күні сайын тең үлеспен бюджетке төленуге тиіс.</w:t>
      </w:r>
    </w:p>
    <w:bookmarkEnd w:id="56"/>
    <w:bookmarkStart w:name="z59" w:id="57"/>
    <w:p>
      <w:pPr>
        <w:spacing w:after="0"/>
        <w:ind w:left="0"/>
        <w:jc w:val="both"/>
      </w:pPr>
      <w:r>
        <w:rPr>
          <w:rFonts w:ascii="Times New Roman"/>
          <w:b w:val="false"/>
          <w:i w:val="false"/>
          <w:color w:val="000000"/>
          <w:sz w:val="28"/>
        </w:rPr>
        <w:t>
            Акциздің және төлем көзінен ұсталатын салықтардың салық тексеруінің нәтижелері бойынша есептелген сомаларын, сондай-ақ тексеру нәтижелеріне шағым жасалғаннан кейін салық тексеруі нәтижелері бойынша есептелген салықтардың, бюджетке төленетін басқа да міндетті төлемдер мен өсімақылардың сомаларын төлеу бойынша салық міндеттемесін орындау мерзімі ұзартылуға жатпайды.</w:t>
      </w:r>
    </w:p>
    <w:bookmarkEnd w:id="57"/>
    <w:bookmarkStart w:name="z60" w:id="5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666</w:t>
      </w:r>
      <w:r>
        <w:rPr>
          <w:rFonts w:ascii="Times New Roman"/>
          <w:b w:val="false"/>
          <w:i w:val="false"/>
          <w:color w:val="000000"/>
          <w:sz w:val="28"/>
        </w:rPr>
        <w:t xml:space="preserve"> және </w:t>
      </w:r>
      <w:r>
        <w:rPr>
          <w:rFonts w:ascii="Times New Roman"/>
          <w:b w:val="false"/>
          <w:i w:val="false"/>
          <w:color w:val="000000"/>
          <w:sz w:val="28"/>
        </w:rPr>
        <w:t>667-баптарына</w:t>
      </w:r>
      <w:r>
        <w:rPr>
          <w:rFonts w:ascii="Times New Roman"/>
          <w:b w:val="false"/>
          <w:i w:val="false"/>
          <w:color w:val="000000"/>
          <w:sz w:val="28"/>
        </w:rPr>
        <w:t xml:space="preserve"> сәйкес Cіздің көрсетілген хабарлама табыс етілген немесе оны алған күннен бастап отыз жұмыс күні ішінде салық қызметінің жоғары тұрған органына не сотқа шағым беруге құқығыңыз бар.</w:t>
      </w:r>
    </w:p>
    <w:bookmarkEnd w:id="58"/>
    <w:p>
      <w:pPr>
        <w:spacing w:after="0"/>
        <w:ind w:left="0"/>
        <w:jc w:val="both"/>
      </w:pPr>
      <w:r>
        <w:rPr>
          <w:rFonts w:ascii="Times New Roman"/>
          <w:b w:val="false"/>
          <w:i w:val="false"/>
          <w:color w:val="000000"/>
          <w:sz w:val="28"/>
        </w:rPr>
        <w:t>
      Салық қызметі органының басшысы (Басшының орынбасары)________________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алдым ___________________________________________________</w:t>
      </w:r>
    </w:p>
    <w:p>
      <w:pPr>
        <w:spacing w:after="0"/>
        <w:ind w:left="0"/>
        <w:jc w:val="both"/>
      </w:pPr>
      <w:r>
        <w:rPr>
          <w:rFonts w:ascii="Times New Roman"/>
          <w:b w:val="false"/>
          <w:i w:val="false"/>
          <w:color w:val="000000"/>
          <w:sz w:val="28"/>
        </w:rPr>
        <w:t>
                           (салық төлеушінің аты-жөні, қолы (мөрі), күні)</w:t>
      </w:r>
    </w:p>
    <w:p>
      <w:pPr>
        <w:spacing w:after="0"/>
        <w:ind w:left="0"/>
        <w:jc w:val="both"/>
      </w:pPr>
      <w:r>
        <w:rPr>
          <w:rFonts w:ascii="Times New Roman"/>
          <w:b w:val="false"/>
          <w:i w:val="false"/>
          <w:color w:val="000000"/>
          <w:sz w:val="28"/>
        </w:rPr>
        <w:t>
      Хабарлама салық төлеушіге тапсырылды ________________________________</w:t>
      </w:r>
    </w:p>
    <w:p>
      <w:pPr>
        <w:spacing w:after="0"/>
        <w:ind w:left="0"/>
        <w:jc w:val="both"/>
      </w:pPr>
      <w:r>
        <w:rPr>
          <w:rFonts w:ascii="Times New Roman"/>
          <w:b w:val="false"/>
          <w:i w:val="false"/>
          <w:color w:val="000000"/>
          <w:sz w:val="28"/>
        </w:rPr>
        <w:t>
       (салық қызметі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 жіберілді _________________________________</w:t>
      </w:r>
    </w:p>
    <w:p>
      <w:pPr>
        <w:spacing w:after="0"/>
        <w:ind w:left="0"/>
        <w:jc w:val="both"/>
      </w:pPr>
      <w:r>
        <w:rPr>
          <w:rFonts w:ascii="Times New Roman"/>
          <w:b w:val="false"/>
          <w:i w:val="false"/>
          <w:color w:val="000000"/>
          <w:sz w:val="28"/>
        </w:rPr>
        <w:t>
                            (жіберу және алу фактісі туралы растаушы құжат)</w:t>
      </w:r>
    </w:p>
    <w:bookmarkStart w:name="z61" w:id="59"/>
    <w:p>
      <w:pPr>
        <w:spacing w:after="0"/>
        <w:ind w:left="0"/>
        <w:jc w:val="both"/>
      </w:pPr>
      <w:r>
        <w:rPr>
          <w:rFonts w:ascii="Times New Roman"/>
          <w:b w:val="false"/>
          <w:i w:val="false"/>
          <w:color w:val="000000"/>
          <w:sz w:val="28"/>
        </w:rPr>
        <w:t>
      Ескерту:</w:t>
      </w:r>
    </w:p>
    <w:bookmarkEnd w:id="59"/>
    <w:bookmarkStart w:name="z62" w:id="60"/>
    <w:p>
      <w:pPr>
        <w:spacing w:after="0"/>
        <w:ind w:left="0"/>
        <w:jc w:val="both"/>
      </w:pPr>
      <w:r>
        <w:rPr>
          <w:rFonts w:ascii="Times New Roman"/>
          <w:b w:val="false"/>
          <w:i w:val="false"/>
          <w:color w:val="000000"/>
          <w:sz w:val="28"/>
        </w:rPr>
        <w:t>
      1) салық тексеруі нәтижелері бойынша бұзушылықтар белгіленбеген жағдайда осы хабарламаның тиісті тармақшалары көрсетілмейді;</w:t>
      </w:r>
    </w:p>
    <w:bookmarkEnd w:id="60"/>
    <w:bookmarkStart w:name="z63" w:id="61"/>
    <w:p>
      <w:pPr>
        <w:spacing w:after="0"/>
        <w:ind w:left="0"/>
        <w:jc w:val="both"/>
      </w:pPr>
      <w:r>
        <w:rPr>
          <w:rFonts w:ascii="Times New Roman"/>
          <w:b w:val="false"/>
          <w:i w:val="false"/>
          <w:color w:val="000000"/>
          <w:sz w:val="28"/>
        </w:rPr>
        <w:t>
      2) салық салу объектісі және (немесе) салық салуға байланысты объектісі бар заңды тұлғаға қатысты салық және бюджетке төленетін басқа да міндетті төлемдер, міндетті зейнетақы жарналары, әлеуметтік аударымдар сомасы есептелген жағдайда сондай сомаларды төлеу салық салу объектілерінің тіркелген орны бойынша жүзеге асырылады. Бұл ретте көрсетілген сомаларды төлеу бойынша талап осы хабарламада жеке көрсетіледі.</w:t>
      </w:r>
    </w:p>
    <w:bookmarkEnd w:id="61"/>
    <w:bookmarkStart w:name="z64" w:id="62"/>
    <w:p>
      <w:pPr>
        <w:spacing w:after="0"/>
        <w:ind w:left="0"/>
        <w:jc w:val="both"/>
      </w:pPr>
      <w:r>
        <w:rPr>
          <w:rFonts w:ascii="Times New Roman"/>
          <w:b w:val="false"/>
          <w:i w:val="false"/>
          <w:color w:val="000000"/>
          <w:sz w:val="28"/>
        </w:rPr>
        <w:t xml:space="preserve">
      Қазақстан Республикасы  </w:t>
      </w:r>
    </w:p>
    <w:bookmarkEnd w:id="62"/>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2013 жылғы 16 қаңтардағы  </w:t>
      </w:r>
    </w:p>
    <w:p>
      <w:pPr>
        <w:spacing w:after="0"/>
        <w:ind w:left="0"/>
        <w:jc w:val="both"/>
      </w:pPr>
      <w:r>
        <w:rPr>
          <w:rFonts w:ascii="Times New Roman"/>
          <w:b w:val="false"/>
          <w:i w:val="false"/>
          <w:color w:val="000000"/>
          <w:sz w:val="28"/>
        </w:rPr>
        <w:t xml:space="preserve">
      № 19 бұйрығына      </w:t>
      </w:r>
    </w:p>
    <w:p>
      <w:pPr>
        <w:spacing w:after="0"/>
        <w:ind w:left="0"/>
        <w:jc w:val="both"/>
      </w:pPr>
      <w:r>
        <w:rPr>
          <w:rFonts w:ascii="Times New Roman"/>
          <w:b w:val="false"/>
          <w:i w:val="false"/>
          <w:color w:val="000000"/>
          <w:sz w:val="28"/>
        </w:rPr>
        <w:t xml:space="preserve">
      3-қосымша        </w:t>
      </w:r>
    </w:p>
    <w:bookmarkStart w:name="z65" w:id="63"/>
    <w:p>
      <w:pPr>
        <w:spacing w:after="0"/>
        <w:ind w:left="0"/>
        <w:jc w:val="both"/>
      </w:pPr>
      <w:r>
        <w:rPr>
          <w:rFonts w:ascii="Times New Roman"/>
          <w:b w:val="false"/>
          <w:i w:val="false"/>
          <w:color w:val="000000"/>
          <w:sz w:val="28"/>
        </w:rPr>
        <w:t xml:space="preserve">
      Қазақстан Республикасы  </w:t>
      </w:r>
    </w:p>
    <w:bookmarkEnd w:id="63"/>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2008 жылғы 30 желтоқсандағы </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Нысан</w:t>
      </w:r>
    </w:p>
    <w:bookmarkStart w:name="z66" w:id="64"/>
    <w:p>
      <w:pPr>
        <w:spacing w:after="0"/>
        <w:ind w:left="0"/>
        <w:jc w:val="left"/>
      </w:pPr>
      <w:r>
        <w:rPr>
          <w:rFonts w:ascii="Times New Roman"/>
          <w:b/>
          <w:i w:val="false"/>
          <w:color w:val="000000"/>
        </w:rPr>
        <w:t xml:space="preserve"> Тарату салық есептілігін табыс еткен күннен бастап</w:t>
      </w:r>
      <w:r>
        <w:br/>
      </w:r>
      <w:r>
        <w:rPr>
          <w:rFonts w:ascii="Times New Roman"/>
          <w:b/>
          <w:i w:val="false"/>
          <w:color w:val="000000"/>
        </w:rPr>
        <w:t>тарату салықтық тексеру аяқталған күнге дейінгі кезең</w:t>
      </w:r>
      <w:r>
        <w:br/>
      </w:r>
      <w:r>
        <w:rPr>
          <w:rFonts w:ascii="Times New Roman"/>
          <w:b/>
          <w:i w:val="false"/>
          <w:color w:val="000000"/>
        </w:rPr>
        <w:t>үшін салықтардың және бюджетке төленетін басқа да</w:t>
      </w:r>
      <w:r>
        <w:br/>
      </w:r>
      <w:r>
        <w:rPr>
          <w:rFonts w:ascii="Times New Roman"/>
          <w:b/>
          <w:i w:val="false"/>
          <w:color w:val="000000"/>
        </w:rPr>
        <w:t>міндетті төлемдердің, міндетті зейнетақы жарналарының,</w:t>
      </w:r>
      <w:r>
        <w:br/>
      </w:r>
      <w:r>
        <w:rPr>
          <w:rFonts w:ascii="Times New Roman"/>
          <w:b/>
          <w:i w:val="false"/>
          <w:color w:val="000000"/>
        </w:rPr>
        <w:t>әлеуметтік аударымдардың есепке жазылған сомалары туралы</w:t>
      </w:r>
      <w:r>
        <w:br/>
      </w:r>
      <w:r>
        <w:rPr>
          <w:rFonts w:ascii="Times New Roman"/>
          <w:b/>
          <w:i w:val="false"/>
          <w:color w:val="000000"/>
        </w:rPr>
        <w:t>хабарлама</w:t>
      </w:r>
    </w:p>
    <w:bookmarkEnd w:id="64"/>
    <w:p>
      <w:pPr>
        <w:spacing w:after="0"/>
        <w:ind w:left="0"/>
        <w:jc w:val="both"/>
      </w:pPr>
      <w:r>
        <w:rPr>
          <w:rFonts w:ascii="Times New Roman"/>
          <w:b w:val="false"/>
          <w:i w:val="false"/>
          <w:color w:val="000000"/>
          <w:sz w:val="28"/>
        </w:rPr>
        <w:t>
      200 __ ж. "____" ______                                      № 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(Салық кодексі) </w:t>
      </w:r>
      <w:r>
        <w:rPr>
          <w:rFonts w:ascii="Times New Roman"/>
          <w:b w:val="false"/>
          <w:i w:val="false"/>
          <w:color w:val="000000"/>
          <w:sz w:val="28"/>
        </w:rPr>
        <w:t>607-бабына</w:t>
      </w:r>
      <w:r>
        <w:rPr>
          <w:rFonts w:ascii="Times New Roman"/>
          <w:b w:val="false"/>
          <w:i w:val="false"/>
          <w:color w:val="000000"/>
          <w:sz w:val="28"/>
        </w:rPr>
        <w:t>cf1  сәйкес</w:t>
      </w:r>
    </w:p>
    <w:p>
      <w:pPr>
        <w:spacing w:after="0"/>
        <w:ind w:left="0"/>
        <w:jc w:val="both"/>
      </w:pPr>
      <w:r>
        <w:rPr>
          <w:rFonts w:ascii="Times New Roman"/>
          <w:b w:val="false"/>
          <w:i w:val="false"/>
          <w:color w:val="000000"/>
          <w:sz w:val="28"/>
        </w:rPr>
        <w:t>
      және 200 __ ж. "__" _______ салық тексеруі актісінің</w:t>
      </w:r>
    </w:p>
    <w:p>
      <w:pPr>
        <w:spacing w:after="0"/>
        <w:ind w:left="0"/>
        <w:jc w:val="both"/>
      </w:pPr>
      <w:r>
        <w:rPr>
          <w:rFonts w:ascii="Times New Roman"/>
          <w:b w:val="false"/>
          <w:i w:val="false"/>
          <w:color w:val="000000"/>
          <w:sz w:val="28"/>
        </w:rPr>
        <w:t>
      негізінде 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Сізді _______________________________________________________________</w:t>
      </w:r>
    </w:p>
    <w:p>
      <w:pPr>
        <w:spacing w:after="0"/>
        <w:ind w:left="0"/>
        <w:jc w:val="both"/>
      </w:pPr>
      <w:r>
        <w:rPr>
          <w:rFonts w:ascii="Times New Roman"/>
          <w:b w:val="false"/>
          <w:i w:val="false"/>
          <w:color w:val="000000"/>
          <w:sz w:val="28"/>
        </w:rPr>
        <w:t>
      (салық төлеушінің тегі, аты, әкесінің аты немесе толық атауы, СТН, ЖСН, мекен-жайы)</w:t>
      </w:r>
    </w:p>
    <w:p>
      <w:pPr>
        <w:spacing w:after="0"/>
        <w:ind w:left="0"/>
        <w:jc w:val="both"/>
      </w:pPr>
      <w:r>
        <w:rPr>
          <w:rFonts w:ascii="Times New Roman"/>
          <w:b w:val="false"/>
          <w:i w:val="false"/>
          <w:color w:val="000000"/>
          <w:sz w:val="28"/>
        </w:rPr>
        <w:t>
      ________________________ үшін салық және бюджетке төленетін басқа да</w:t>
      </w:r>
    </w:p>
    <w:p>
      <w:pPr>
        <w:spacing w:after="0"/>
        <w:ind w:left="0"/>
        <w:jc w:val="both"/>
      </w:pPr>
      <w:r>
        <w:rPr>
          <w:rFonts w:ascii="Times New Roman"/>
          <w:b w:val="false"/>
          <w:i w:val="false"/>
          <w:color w:val="000000"/>
          <w:sz w:val="28"/>
        </w:rPr>
        <w:t>
          (салық кезеңі)</w:t>
      </w:r>
    </w:p>
    <w:p>
      <w:pPr>
        <w:spacing w:after="0"/>
        <w:ind w:left="0"/>
        <w:jc w:val="both"/>
      </w:pPr>
      <w:r>
        <w:rPr>
          <w:rFonts w:ascii="Times New Roman"/>
          <w:b w:val="false"/>
          <w:i w:val="false"/>
          <w:color w:val="000000"/>
          <w:sz w:val="28"/>
        </w:rPr>
        <w:t>
      міндетті төлемдердің, міндетті зейнетақы жарналарының, әлеуметтік аударымдардың есептелген сомасы туралы хабардар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8959"/>
        <w:gridCol w:w="3269"/>
      </w:tblGrid>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(төлемнің коды, атауы)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(төлемнің сомасы)</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(төлемнің коды, атауы)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(төлемнің сомасы)</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(төлемнің коды, атауы)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(төлемнің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(төлемнің сомасы)</w:t>
            </w:r>
          </w:p>
        </w:tc>
      </w:tr>
    </w:tbl>
    <w:p>
      <w:pPr>
        <w:spacing w:after="0"/>
        <w:ind w:left="0"/>
        <w:jc w:val="left"/>
      </w:pP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xml:space="preserve">
            Салық кодексі 608-бабының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Сізге аталған</w:t>
      </w:r>
    </w:p>
    <w:bookmarkEnd w:id="65"/>
    <w:p>
      <w:pPr>
        <w:spacing w:after="0"/>
        <w:ind w:left="0"/>
        <w:jc w:val="both"/>
      </w:pPr>
      <w:r>
        <w:rPr>
          <w:rFonts w:ascii="Times New Roman"/>
          <w:b w:val="false"/>
          <w:i w:val="false"/>
          <w:color w:val="000000"/>
          <w:sz w:val="28"/>
        </w:rPr>
        <w:t>
      соманы осы хабарлама тапсырылған (алған) күннен кейінгі күннен бастап</w:t>
      </w:r>
    </w:p>
    <w:p>
      <w:pPr>
        <w:spacing w:after="0"/>
        <w:ind w:left="0"/>
        <w:jc w:val="both"/>
      </w:pPr>
      <w:r>
        <w:rPr>
          <w:rFonts w:ascii="Times New Roman"/>
          <w:b w:val="false"/>
          <w:i w:val="false"/>
          <w:color w:val="000000"/>
          <w:sz w:val="28"/>
        </w:rPr>
        <w:t>
      отыз жұмыс күні ішінде 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СТН-і ________________________________ № ___________________ шотына</w:t>
      </w:r>
    </w:p>
    <w:p>
      <w:pPr>
        <w:spacing w:after="0"/>
        <w:ind w:left="0"/>
        <w:jc w:val="both"/>
      </w:pPr>
      <w:r>
        <w:rPr>
          <w:rFonts w:ascii="Times New Roman"/>
          <w:b w:val="false"/>
          <w:i w:val="false"/>
          <w:color w:val="000000"/>
          <w:sz w:val="28"/>
        </w:rPr>
        <w:t>
                (салық қызметі органының)</w:t>
      </w:r>
    </w:p>
    <w:p>
      <w:pPr>
        <w:spacing w:after="0"/>
        <w:ind w:left="0"/>
        <w:jc w:val="both"/>
      </w:pPr>
      <w:r>
        <w:rPr>
          <w:rFonts w:ascii="Times New Roman"/>
          <w:b w:val="false"/>
          <w:i w:val="false"/>
          <w:color w:val="000000"/>
          <w:sz w:val="28"/>
        </w:rPr>
        <w:t>
      ____________________________________________________ төлеуіңіз қажет.</w:t>
      </w:r>
    </w:p>
    <w:p>
      <w:pPr>
        <w:spacing w:after="0"/>
        <w:ind w:left="0"/>
        <w:jc w:val="both"/>
      </w:pPr>
      <w:r>
        <w:rPr>
          <w:rFonts w:ascii="Times New Roman"/>
          <w:b w:val="false"/>
          <w:i w:val="false"/>
          <w:color w:val="000000"/>
          <w:sz w:val="28"/>
        </w:rPr>
        <w:t>
                 (Қазынашылық басқармасы, БСК)</w:t>
      </w:r>
    </w:p>
    <w:bookmarkStart w:name="z68" w:id="66"/>
    <w:p>
      <w:pPr>
        <w:spacing w:after="0"/>
        <w:ind w:left="0"/>
        <w:jc w:val="both"/>
      </w:pPr>
      <w:r>
        <w:rPr>
          <w:rFonts w:ascii="Times New Roman"/>
          <w:b w:val="false"/>
          <w:i w:val="false"/>
          <w:color w:val="000000"/>
          <w:sz w:val="28"/>
        </w:rPr>
        <w:t>
           Салық қызметі органдарының және олардың лауазымды адамдарының заңды талаптары орындалмаған жағдайда, Сізге Қазақстан Республикасының әкімшілік құқық бұзушылықтар туралы кодексіне сәйкес әкімшілік жазаға тарту шаралары қолданылады.</w:t>
      </w:r>
    </w:p>
    <w:bookmarkEnd w:id="66"/>
    <w:bookmarkStart w:name="z69" w:id="67"/>
    <w:p>
      <w:pPr>
        <w:spacing w:after="0"/>
        <w:ind w:left="0"/>
        <w:jc w:val="both"/>
      </w:pPr>
      <w:r>
        <w:rPr>
          <w:rFonts w:ascii="Times New Roman"/>
          <w:b w:val="false"/>
          <w:i w:val="false"/>
          <w:color w:val="000000"/>
          <w:sz w:val="28"/>
        </w:rPr>
        <w:t xml:space="preserve">
           Салық кодексі </w:t>
      </w:r>
      <w:r>
        <w:rPr>
          <w:rFonts w:ascii="Times New Roman"/>
          <w:b w:val="false"/>
          <w:i w:val="false"/>
          <w:color w:val="000000"/>
          <w:sz w:val="28"/>
        </w:rPr>
        <w:t>666</w:t>
      </w:r>
      <w:r>
        <w:rPr>
          <w:rFonts w:ascii="Times New Roman"/>
          <w:b w:val="false"/>
          <w:i w:val="false"/>
          <w:color w:val="000000"/>
          <w:sz w:val="28"/>
        </w:rPr>
        <w:t xml:space="preserve"> және </w:t>
      </w:r>
      <w:r>
        <w:rPr>
          <w:rFonts w:ascii="Times New Roman"/>
          <w:b w:val="false"/>
          <w:i w:val="false"/>
          <w:color w:val="000000"/>
          <w:sz w:val="28"/>
        </w:rPr>
        <w:t>667-баптарына</w:t>
      </w:r>
      <w:r>
        <w:rPr>
          <w:rFonts w:ascii="Times New Roman"/>
          <w:b w:val="false"/>
          <w:i w:val="false"/>
          <w:color w:val="000000"/>
          <w:sz w:val="28"/>
        </w:rPr>
        <w:t xml:space="preserve"> сәйкес Cіздің көрсетілген хабарлама табыс етілген немесе оны алған күннен бастап отыз жұмыс күнi ішiнде салық қызметінің жоғары тұрған органына не сотқа шағым беруге құқығыңыз бар.</w:t>
      </w:r>
    </w:p>
    <w:bookmarkEnd w:id="67"/>
    <w:p>
      <w:pPr>
        <w:spacing w:after="0"/>
        <w:ind w:left="0"/>
        <w:jc w:val="both"/>
      </w:pPr>
      <w:r>
        <w:rPr>
          <w:rFonts w:ascii="Times New Roman"/>
          <w:b w:val="false"/>
          <w:i w:val="false"/>
          <w:color w:val="000000"/>
          <w:sz w:val="28"/>
        </w:rPr>
        <w:t>
            Cалық қызметі органының басшысы (Басшы орынбасары) 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алдым ___________________________________________________</w:t>
      </w:r>
    </w:p>
    <w:p>
      <w:pPr>
        <w:spacing w:after="0"/>
        <w:ind w:left="0"/>
        <w:jc w:val="both"/>
      </w:pPr>
      <w:r>
        <w:rPr>
          <w:rFonts w:ascii="Times New Roman"/>
          <w:b w:val="false"/>
          <w:i w:val="false"/>
          <w:color w:val="000000"/>
          <w:sz w:val="28"/>
        </w:rPr>
        <w:t>
                           (салық төлеушінің аты-жөні, қолы (мөрі), күні)</w:t>
      </w:r>
    </w:p>
    <w:p>
      <w:pPr>
        <w:spacing w:after="0"/>
        <w:ind w:left="0"/>
        <w:jc w:val="both"/>
      </w:pPr>
      <w:r>
        <w:rPr>
          <w:rFonts w:ascii="Times New Roman"/>
          <w:b w:val="false"/>
          <w:i w:val="false"/>
          <w:color w:val="000000"/>
          <w:sz w:val="28"/>
        </w:rPr>
        <w:t>
      Хабарлама салық төлеушіге тапсырылды ________________________________</w:t>
      </w:r>
    </w:p>
    <w:p>
      <w:pPr>
        <w:spacing w:after="0"/>
        <w:ind w:left="0"/>
        <w:jc w:val="both"/>
      </w:pPr>
      <w:r>
        <w:rPr>
          <w:rFonts w:ascii="Times New Roman"/>
          <w:b w:val="false"/>
          <w:i w:val="false"/>
          <w:color w:val="000000"/>
          <w:sz w:val="28"/>
        </w:rPr>
        <w:t>
           (салық қызметі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 жіберілді _________________________________</w:t>
      </w:r>
    </w:p>
    <w:p>
      <w:pPr>
        <w:spacing w:after="0"/>
        <w:ind w:left="0"/>
        <w:jc w:val="both"/>
      </w:pPr>
      <w:r>
        <w:rPr>
          <w:rFonts w:ascii="Times New Roman"/>
          <w:b w:val="false"/>
          <w:i w:val="false"/>
          <w:color w:val="000000"/>
          <w:sz w:val="28"/>
        </w:rPr>
        <w:t>
                            (жіберу және алу фактісі туралы растаушы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4-қосымша</w:t>
            </w:r>
          </w:p>
        </w:tc>
      </w:tr>
    </w:tbl>
    <w:bookmarkStart w:name="z74" w:id="68"/>
    <w:p>
      <w:pPr>
        <w:spacing w:after="0"/>
        <w:ind w:left="0"/>
        <w:jc w:val="both"/>
      </w:pPr>
      <w:r>
        <w:rPr>
          <w:rFonts w:ascii="Times New Roman"/>
          <w:b w:val="false"/>
          <w:i w:val="false"/>
          <w:color w:val="000000"/>
          <w:sz w:val="28"/>
        </w:rPr>
        <w:t>
      Нысан</w:t>
      </w:r>
    </w:p>
    <w:bookmarkEnd w:id="68"/>
    <w:bookmarkStart w:name="z72" w:id="69"/>
    <w:p>
      <w:pPr>
        <w:spacing w:after="0"/>
        <w:ind w:left="0"/>
        <w:jc w:val="left"/>
      </w:pPr>
      <w:r>
        <w:rPr>
          <w:rFonts w:ascii="Times New Roman"/>
          <w:b/>
          <w:i w:val="false"/>
          <w:color w:val="000000"/>
        </w:rPr>
        <w:t xml:space="preserve"> Қазақстан Республикасының салық заңнамасында</w:t>
      </w:r>
      <w:r>
        <w:br/>
      </w:r>
      <w:r>
        <w:rPr>
          <w:rFonts w:ascii="Times New Roman"/>
          <w:b/>
          <w:i w:val="false"/>
          <w:color w:val="000000"/>
        </w:rPr>
        <w:t>белгіленген мерзімде салық есептілігінің табыс</w:t>
      </w:r>
      <w:r>
        <w:br/>
      </w:r>
      <w:r>
        <w:rPr>
          <w:rFonts w:ascii="Times New Roman"/>
          <w:b/>
          <w:i w:val="false"/>
          <w:color w:val="000000"/>
        </w:rPr>
        <w:t>етілмеуі туралы хабарлама</w:t>
      </w:r>
    </w:p>
    <w:bookmarkEnd w:id="69"/>
    <w:p>
      <w:pPr>
        <w:spacing w:after="0"/>
        <w:ind w:left="0"/>
        <w:jc w:val="both"/>
      </w:pPr>
      <w:r>
        <w:rPr>
          <w:rFonts w:ascii="Times New Roman"/>
          <w:b w:val="false"/>
          <w:i w:val="false"/>
          <w:color w:val="000000"/>
          <w:sz w:val="28"/>
        </w:rPr>
        <w:t>
      20__ жылғы "___"__________                                 №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_____________________________________________________________________</w:t>
      </w:r>
    </w:p>
    <w:bookmarkStart w:name="z286" w:id="70"/>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bookmarkEnd w:id="70"/>
    <w:p>
      <w:pPr>
        <w:spacing w:after="0"/>
        <w:ind w:left="0"/>
        <w:jc w:val="both"/>
      </w:pPr>
      <w:r>
        <w:rPr>
          <w:rFonts w:ascii="Times New Roman"/>
          <w:b w:val="false"/>
          <w:i w:val="false"/>
          <w:color w:val="000000"/>
          <w:sz w:val="28"/>
        </w:rPr>
        <w:t xml:space="preserve">
      Қазақстан Республикасы Кодексінің (Салық кодексі) 607-бабы 2-тармағы </w:t>
      </w:r>
      <w:r>
        <w:rPr>
          <w:rFonts w:ascii="Times New Roman"/>
          <w:b w:val="false"/>
          <w:i w:val="false"/>
          <w:color w:val="000000"/>
          <w:sz w:val="28"/>
        </w:rPr>
        <w:t>4) тармақшасына</w:t>
      </w:r>
      <w:r>
        <w:rPr>
          <w:rFonts w:ascii="Times New Roman"/>
          <w:b w:val="false"/>
          <w:i w:val="false"/>
          <w:color w:val="000000"/>
          <w:sz w:val="28"/>
        </w:rPr>
        <w:t>cf1  сәйкес Сізді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төлеушiнiң аты-жөні немесе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жеке 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тіркеу нөмірі (СТН)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есептілігінің атауы және салық кезеңі)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есептілігін табыс етілмегені туралы хабардар етеді.</w:t>
      </w:r>
    </w:p>
    <w:bookmarkStart w:name="z73" w:id="71"/>
    <w:p>
      <w:pPr>
        <w:spacing w:after="0"/>
        <w:ind w:left="0"/>
        <w:jc w:val="both"/>
      </w:pPr>
      <w:r>
        <w:rPr>
          <w:rFonts w:ascii="Times New Roman"/>
          <w:b w:val="false"/>
          <w:i w:val="false"/>
          <w:color w:val="000000"/>
          <w:sz w:val="28"/>
        </w:rPr>
        <w:t>
           Осы хабарлама тапсырылған күннен кейінгі күннен бастап 30 жұмыс күні ішінде орындалмаған жағдайда, Сіздің банк шоттарыңыз бойынша шығыс операциялары тоқтата тұратын болады.</w:t>
      </w:r>
    </w:p>
    <w:bookmarkEnd w:id="7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 немесе оның уәкілетті өкілі жоғарыда көрсетілген хабарламамен келіспеген жағдайда салық қызметі органдарының лауазымды тұлғалары әрекетіне (әрекетсіздігіне) салық қызметінің жоғары тұрған органына немесе сотқа шағымдануына құқылы.</w:t>
      </w:r>
    </w:p>
    <w:p>
      <w:pPr>
        <w:spacing w:after="0"/>
        <w:ind w:left="0"/>
        <w:jc w:val="both"/>
      </w:pPr>
      <w:r>
        <w:rPr>
          <w:rFonts w:ascii="Times New Roman"/>
          <w:b w:val="false"/>
          <w:i w:val="false"/>
          <w:color w:val="000000"/>
          <w:sz w:val="28"/>
        </w:rPr>
        <w:t>
      Салық қызметі органының басшысы</w:t>
      </w:r>
    </w:p>
    <w:p>
      <w:pPr>
        <w:spacing w:after="0"/>
        <w:ind w:left="0"/>
        <w:jc w:val="both"/>
      </w:pPr>
      <w:r>
        <w:rPr>
          <w:rFonts w:ascii="Times New Roman"/>
          <w:b w:val="false"/>
          <w:i w:val="false"/>
          <w:color w:val="000000"/>
          <w:sz w:val="28"/>
        </w:rPr>
        <w:t>
      (Басшы орынбасары)                 __________________________________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        _____________________________________________</w:t>
      </w:r>
    </w:p>
    <w:p>
      <w:pPr>
        <w:spacing w:after="0"/>
        <w:ind w:left="0"/>
        <w:jc w:val="both"/>
      </w:pPr>
      <w:r>
        <w:rPr>
          <w:rFonts w:ascii="Times New Roman"/>
          <w:b w:val="false"/>
          <w:i w:val="false"/>
          <w:color w:val="000000"/>
          <w:sz w:val="28"/>
        </w:rPr>
        <w:t>
                             (салық төлеушінің аты-жөні, қолы мөрі,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тапсырылды             ______________________________________________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жіберілді                 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5-қосымша</w:t>
            </w:r>
          </w:p>
        </w:tc>
      </w:tr>
    </w:tbl>
    <w:bookmarkStart w:name="z78" w:id="72"/>
    <w:p>
      <w:pPr>
        <w:spacing w:after="0"/>
        <w:ind w:left="0"/>
        <w:jc w:val="both"/>
      </w:pPr>
      <w:r>
        <w:rPr>
          <w:rFonts w:ascii="Times New Roman"/>
          <w:b w:val="false"/>
          <w:i w:val="false"/>
          <w:color w:val="000000"/>
          <w:sz w:val="28"/>
        </w:rPr>
        <w:t>
      Нысан</w:t>
      </w:r>
    </w:p>
    <w:bookmarkEnd w:id="72"/>
    <w:bookmarkStart w:name="z79" w:id="73"/>
    <w:p>
      <w:pPr>
        <w:spacing w:after="0"/>
        <w:ind w:left="0"/>
        <w:jc w:val="left"/>
      </w:pPr>
      <w:r>
        <w:rPr>
          <w:rFonts w:ascii="Times New Roman"/>
          <w:b/>
          <w:i w:val="false"/>
          <w:color w:val="000000"/>
        </w:rPr>
        <w:t xml:space="preserve"> Салық берешегін өтеу туралы</w:t>
      </w:r>
      <w:r>
        <w:br/>
      </w:r>
      <w:r>
        <w:rPr>
          <w:rFonts w:ascii="Times New Roman"/>
          <w:b/>
          <w:i w:val="false"/>
          <w:color w:val="000000"/>
        </w:rPr>
        <w:t>хабарлама</w:t>
      </w:r>
    </w:p>
    <w:bookmarkEnd w:id="73"/>
    <w:p>
      <w:pPr>
        <w:spacing w:after="0"/>
        <w:ind w:left="0"/>
        <w:jc w:val="both"/>
      </w:pPr>
      <w:r>
        <w:rPr>
          <w:rFonts w:ascii="Times New Roman"/>
          <w:b w:val="false"/>
          <w:i w:val="false"/>
          <w:color w:val="000000"/>
          <w:sz w:val="28"/>
        </w:rPr>
        <w:t>
      20 ___ ж "____" ___________                                  № 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(Салық кодексі) </w:t>
      </w:r>
      <w:r>
        <w:rPr>
          <w:rFonts w:ascii="Times New Roman"/>
          <w:b w:val="false"/>
          <w:i w:val="false"/>
          <w:color w:val="000000"/>
          <w:sz w:val="28"/>
        </w:rPr>
        <w:t>607</w:t>
      </w:r>
      <w:r>
        <w:rPr>
          <w:rFonts w:ascii="Times New Roman"/>
          <w:b w:val="false"/>
          <w:i w:val="false"/>
          <w:color w:val="000000"/>
          <w:sz w:val="28"/>
        </w:rPr>
        <w:t xml:space="preserve">cf1 , </w:t>
      </w:r>
      <w:r>
        <w:rPr>
          <w:rFonts w:ascii="Times New Roman"/>
          <w:b w:val="false"/>
          <w:i w:val="false"/>
          <w:color w:val="000000"/>
          <w:sz w:val="28"/>
        </w:rPr>
        <w:t>609</w:t>
      </w:r>
      <w:r>
        <w:rPr>
          <w:rFonts w:ascii="Times New Roman"/>
          <w:b w:val="false"/>
          <w:i w:val="false"/>
          <w:color w:val="000000"/>
          <w:sz w:val="28"/>
        </w:rPr>
        <w:t xml:space="preserve">cf1 , </w:t>
      </w:r>
      <w:r>
        <w:rPr>
          <w:rFonts w:ascii="Times New Roman"/>
          <w:b w:val="false"/>
          <w:i w:val="false"/>
          <w:color w:val="000000"/>
          <w:sz w:val="28"/>
        </w:rPr>
        <w:t>610</w:t>
      </w:r>
      <w:r>
        <w:rPr>
          <w:rFonts w:ascii="Times New Roman"/>
          <w:b w:val="false"/>
          <w:i w:val="false"/>
          <w:color w:val="000000"/>
          <w:sz w:val="28"/>
        </w:rPr>
        <w:t xml:space="preserve">cf1 ,  </w:t>
      </w:r>
      <w:r>
        <w:rPr>
          <w:rFonts w:ascii="Times New Roman"/>
          <w:b w:val="false"/>
          <w:i w:val="false"/>
          <w:color w:val="000000"/>
          <w:sz w:val="28"/>
        </w:rPr>
        <w:t>614-баптарына</w:t>
      </w:r>
      <w:r>
        <w:rPr>
          <w:rFonts w:ascii="Times New Roman"/>
          <w:b w:val="false"/>
          <w:i w:val="false"/>
          <w:color w:val="000000"/>
          <w:sz w:val="28"/>
        </w:rPr>
        <w:t>cf1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Cізді _______________________________________________________________</w:t>
      </w:r>
    </w:p>
    <w:p>
      <w:pPr>
        <w:spacing w:after="0"/>
        <w:ind w:left="0"/>
        <w:jc w:val="both"/>
      </w:pPr>
      <w:r>
        <w:rPr>
          <w:rFonts w:ascii="Times New Roman"/>
          <w:b w:val="false"/>
          <w:i w:val="false"/>
          <w:color w:val="000000"/>
          <w:sz w:val="28"/>
        </w:rPr>
        <w:t>
      (салық төлеушiнiң (салық агентінің) аты-жөні, атауы, салық төлеушінің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нөмірі СТН, сәйкестендіру нөмірі (БСН/ЖСН), мекен жайы)</w:t>
      </w:r>
    </w:p>
    <w:p>
      <w:pPr>
        <w:spacing w:after="0"/>
        <w:ind w:left="0"/>
        <w:jc w:val="both"/>
      </w:pPr>
      <w:r>
        <w:rPr>
          <w:rFonts w:ascii="Times New Roman"/>
          <w:b w:val="false"/>
          <w:i w:val="false"/>
          <w:color w:val="000000"/>
          <w:sz w:val="28"/>
        </w:rPr>
        <w:t>
      салық және бюджетке төленетін басқа да міндетті төлем түрлерінің қимасында салық берешегі сомасының өтелмегенін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3310"/>
        <w:gridCol w:w="3006"/>
        <w:gridCol w:w="2855"/>
        <w:gridCol w:w="2855"/>
      </w:tblGrid>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(төлемнің коды,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(өсімақы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(төлемнің коды,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(өсімақы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(төлемнің коды,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(өсімақы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(төлемнің коды,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(өсімақы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(төлемнің коды,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(өсімақы сомасы)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берешегі өтелмеген жағдайда Сізге мынадай мерзімінде орындалмаған салық міндеттемесінің орындалуын қамтамасыз ету тәсілдері мен салық берешегін мәжбүрлеп өндіріп алу шаралары қолданылады:</w:t>
      </w:r>
    </w:p>
    <w:bookmarkStart w:name="z80" w:id="74"/>
    <w:p>
      <w:pPr>
        <w:spacing w:after="0"/>
        <w:ind w:left="0"/>
        <w:jc w:val="both"/>
      </w:pPr>
      <w:r>
        <w:rPr>
          <w:rFonts w:ascii="Times New Roman"/>
          <w:b w:val="false"/>
          <w:i w:val="false"/>
          <w:color w:val="000000"/>
          <w:sz w:val="28"/>
        </w:rPr>
        <w:t>
      1) осы хабарламаны табыс еткен күннен бастап 10 жұмыс күні өткеннен кейін банк шоттары бойынша шығыс операцияларын тоқтата тұру;</w:t>
      </w:r>
    </w:p>
    <w:bookmarkEnd w:id="74"/>
    <w:bookmarkStart w:name="z81" w:id="75"/>
    <w:p>
      <w:pPr>
        <w:spacing w:after="0"/>
        <w:ind w:left="0"/>
        <w:jc w:val="both"/>
      </w:pPr>
      <w:r>
        <w:rPr>
          <w:rFonts w:ascii="Times New Roman"/>
          <w:b w:val="false"/>
          <w:i w:val="false"/>
          <w:color w:val="000000"/>
          <w:sz w:val="28"/>
        </w:rPr>
        <w:t>
      2) осы хабарламаны табыс еткен күннен бастап 10 жұмыс күні өткеннен кейін касса бойынша шығыс операцияларын тоқтата тұру;</w:t>
      </w:r>
    </w:p>
    <w:bookmarkEnd w:id="75"/>
    <w:bookmarkStart w:name="z82" w:id="76"/>
    <w:p>
      <w:pPr>
        <w:spacing w:after="0"/>
        <w:ind w:left="0"/>
        <w:jc w:val="both"/>
      </w:pPr>
      <w:r>
        <w:rPr>
          <w:rFonts w:ascii="Times New Roman"/>
          <w:b w:val="false"/>
          <w:i w:val="false"/>
          <w:color w:val="000000"/>
          <w:sz w:val="28"/>
        </w:rPr>
        <w:t>
      3) осы хабарламаны табыс еткен күннен бастап 15 жұмыс күні ішінде мүлікке билік етуін шектеу;</w:t>
      </w:r>
    </w:p>
    <w:bookmarkEnd w:id="76"/>
    <w:bookmarkStart w:name="z83" w:id="77"/>
    <w:p>
      <w:pPr>
        <w:spacing w:after="0"/>
        <w:ind w:left="0"/>
        <w:jc w:val="both"/>
      </w:pPr>
      <w:r>
        <w:rPr>
          <w:rFonts w:ascii="Times New Roman"/>
          <w:b w:val="false"/>
          <w:i w:val="false"/>
          <w:color w:val="000000"/>
          <w:sz w:val="28"/>
        </w:rPr>
        <w:t>
      4) осы хабарламаны табыс еткен күннен бастап 20 жұмыс күні ішінде банк шоттарындағы ақшадан өндіріп алу;</w:t>
      </w:r>
    </w:p>
    <w:bookmarkEnd w:id="77"/>
    <w:bookmarkStart w:name="z84" w:id="78"/>
    <w:p>
      <w:pPr>
        <w:spacing w:after="0"/>
        <w:ind w:left="0"/>
        <w:jc w:val="both"/>
      </w:pPr>
      <w:r>
        <w:rPr>
          <w:rFonts w:ascii="Times New Roman"/>
          <w:b w:val="false"/>
          <w:i w:val="false"/>
          <w:color w:val="000000"/>
          <w:sz w:val="28"/>
        </w:rPr>
        <w:t>
      5) дебиторларының банк шоттарындағы ақшадан өндіріп алу;</w:t>
      </w:r>
    </w:p>
    <w:bookmarkEnd w:id="78"/>
    <w:bookmarkStart w:name="z85" w:id="79"/>
    <w:p>
      <w:pPr>
        <w:spacing w:after="0"/>
        <w:ind w:left="0"/>
        <w:jc w:val="both"/>
      </w:pPr>
      <w:r>
        <w:rPr>
          <w:rFonts w:ascii="Times New Roman"/>
          <w:b w:val="false"/>
          <w:i w:val="false"/>
          <w:color w:val="000000"/>
          <w:sz w:val="28"/>
        </w:rPr>
        <w:t>
      6) билік етуі шектелген мүліктен өндіріп алу;</w:t>
      </w:r>
    </w:p>
    <w:bookmarkEnd w:id="79"/>
    <w:bookmarkStart w:name="z86" w:id="80"/>
    <w:p>
      <w:pPr>
        <w:spacing w:after="0"/>
        <w:ind w:left="0"/>
        <w:jc w:val="both"/>
      </w:pPr>
      <w:r>
        <w:rPr>
          <w:rFonts w:ascii="Times New Roman"/>
          <w:b w:val="false"/>
          <w:i w:val="false"/>
          <w:color w:val="000000"/>
          <w:sz w:val="28"/>
        </w:rPr>
        <w:t>
      7) жарияланған акцияларды мәжбүрлеп шығару*.</w:t>
      </w:r>
    </w:p>
    <w:bookmarkEnd w:id="80"/>
    <w:p>
      <w:pPr>
        <w:spacing w:after="0"/>
        <w:ind w:left="0"/>
        <w:jc w:val="both"/>
      </w:pPr>
      <w:r>
        <w:rPr>
          <w:rFonts w:ascii="Times New Roman"/>
          <w:b w:val="false"/>
          <w:i w:val="false"/>
          <w:color w:val="000000"/>
          <w:sz w:val="28"/>
        </w:rPr>
        <w:t>
      Бюджетке төлеу күніне қоса алғанда, салық және бюджетке төленетiн басқа да мiндеттi төлемдерді, оның ішінде олар бойынша аванстық және (немесе) ағымдағы төлемдерді төлеу мерзiмi күнiнен кейiнгi күннен бастап, салық міндеттемесін орындаудың мерзімі өткен әрбiр күні үшiн Қазақстан Республикасының Ұлттық Банкi белгiлеген қайта қаржыландыру ресми ставкасының 2,5 еселенген мөлшерiнде мерзiмi өткен әрбiр күн үшiн өсiмақы есептеледi.</w:t>
      </w:r>
    </w:p>
    <w:bookmarkStart w:name="z87" w:id="81"/>
    <w:p>
      <w:pPr>
        <w:spacing w:after="0"/>
        <w:ind w:left="0"/>
        <w:jc w:val="both"/>
      </w:pPr>
      <w:r>
        <w:rPr>
          <w:rFonts w:ascii="Times New Roman"/>
          <w:b w:val="false"/>
          <w:i w:val="false"/>
          <w:color w:val="000000"/>
          <w:sz w:val="28"/>
        </w:rPr>
        <w:t xml:space="preserve">
      Салық кодексінің 616-бабы </w:t>
      </w:r>
      <w:r>
        <w:rPr>
          <w:rFonts w:ascii="Times New Roman"/>
          <w:b w:val="false"/>
          <w:i w:val="false"/>
          <w:color w:val="000000"/>
          <w:sz w:val="28"/>
        </w:rPr>
        <w:t>2-тармағына</w:t>
      </w:r>
      <w:r>
        <w:rPr>
          <w:rFonts w:ascii="Times New Roman"/>
          <w:b w:val="false"/>
          <w:i w:val="false"/>
          <w:color w:val="000000"/>
          <w:sz w:val="28"/>
        </w:rPr>
        <w:t xml:space="preserve"> сәйкес Сізге осы хабарламаны алған күннен бастап он жұмыс күнiнен кешiктiрмей</w:t>
      </w:r>
    </w:p>
    <w:bookmarkEnd w:id="8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__________________________________________________ дебиторлық берешек сомаларын көрсете отырып, дебиторлар тiзiмiн және бар болған жағдайда, дебитормен бірлесе отырып жасалған және дебиторлық берешек сомаларын растайтын өзара есеп айырысудың салыстырып тексеру актiлерін табыс ету қажет.</w:t>
      </w:r>
    </w:p>
    <w:bookmarkStart w:name="z88" w:id="82"/>
    <w:p>
      <w:pPr>
        <w:spacing w:after="0"/>
        <w:ind w:left="0"/>
        <w:jc w:val="both"/>
      </w:pPr>
      <w:r>
        <w:rPr>
          <w:rFonts w:ascii="Times New Roman"/>
          <w:b w:val="false"/>
          <w:i w:val="false"/>
          <w:color w:val="000000"/>
          <w:sz w:val="28"/>
        </w:rPr>
        <w:t>
           Дебиторлар тiзiмi осы хабарламада көрсетiлген мерзiмде табыс етiлмеген жағдайда салық органы салық төлеушiге (салық агентіне) салық тексеруін жүргiзу құқылы.</w:t>
      </w:r>
    </w:p>
    <w:bookmarkEnd w:id="82"/>
    <w:bookmarkStart w:name="z89" w:id="83"/>
    <w:p>
      <w:pPr>
        <w:spacing w:after="0"/>
        <w:ind w:left="0"/>
        <w:jc w:val="both"/>
      </w:pPr>
      <w:r>
        <w:rPr>
          <w:rFonts w:ascii="Times New Roman"/>
          <w:b w:val="false"/>
          <w:i w:val="false"/>
          <w:color w:val="000000"/>
          <w:sz w:val="28"/>
        </w:rPr>
        <w:t>
           Салық қызметі органдарының және олардың лауазымды тұлғаларының заңды талаптары орындалмаған жағдайда, Сізге Қазақстан Республикасының әкімшілік құқық бұзушылықтар туралы кодексіне сәйкес әкімшілік жазаларға тарту шаралары қолданылады.</w:t>
      </w:r>
    </w:p>
    <w:bookmarkEnd w:id="83"/>
    <w:bookmarkStart w:name="z90" w:id="8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төлеушінің немесе оның уәкілетті өкілінің салық қызметі органдарының лауазымды тұлғалары әрекетін (әрекетсіздігін) салық қызметінің жоғары тұрған органына немесе сотқа шағымдануына құқығы бар.</w:t>
      </w:r>
    </w:p>
    <w:bookmarkEnd w:id="84"/>
    <w:p>
      <w:pPr>
        <w:spacing w:after="0"/>
        <w:ind w:left="0"/>
        <w:jc w:val="both"/>
      </w:pPr>
      <w:r>
        <w:rPr>
          <w:rFonts w:ascii="Times New Roman"/>
          <w:b w:val="false"/>
          <w:i w:val="false"/>
          <w:color w:val="000000"/>
          <w:sz w:val="28"/>
        </w:rPr>
        <w:t>
      Салық комитетінің Басшысы</w:t>
      </w:r>
    </w:p>
    <w:p>
      <w:pPr>
        <w:spacing w:after="0"/>
        <w:ind w:left="0"/>
        <w:jc w:val="both"/>
      </w:pPr>
      <w:r>
        <w:rPr>
          <w:rFonts w:ascii="Times New Roman"/>
          <w:b w:val="false"/>
          <w:i w:val="false"/>
          <w:color w:val="000000"/>
          <w:sz w:val="28"/>
        </w:rPr>
        <w:t>
      (Басшы орынбасары) __________________________________________________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 ____________________________________________________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аты-жөні, қолы (мөрі),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(салық агентіне) тапсырылды _________________________________________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жіберілді ___________________________________________________________</w:t>
      </w:r>
    </w:p>
    <w:p>
      <w:pPr>
        <w:spacing w:after="0"/>
        <w:ind w:left="0"/>
        <w:jc w:val="both"/>
      </w:pPr>
      <w:r>
        <w:rPr>
          <w:rFonts w:ascii="Times New Roman"/>
          <w:b w:val="false"/>
          <w:i w:val="false"/>
          <w:color w:val="000000"/>
          <w:sz w:val="28"/>
        </w:rPr>
        <w:t>
                           (жіберу және алу фактісі туралы растаушы құжат)</w:t>
      </w:r>
    </w:p>
    <w:bookmarkStart w:name="z91" w:id="85"/>
    <w:p>
      <w:pPr>
        <w:spacing w:after="0"/>
        <w:ind w:left="0"/>
        <w:jc w:val="both"/>
      </w:pPr>
      <w:r>
        <w:rPr>
          <w:rFonts w:ascii="Times New Roman"/>
          <w:b w:val="false"/>
          <w:i w:val="false"/>
          <w:color w:val="000000"/>
          <w:sz w:val="28"/>
        </w:rPr>
        <w:t>
      Ескерту: *осы шара салық төлеушінің-жарғылық капиталына мемлекет қатысатын акционерлiк қоғамға қатысты қолданылады.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6-қосымша</w:t>
            </w:r>
          </w:p>
        </w:tc>
      </w:tr>
    </w:tbl>
    <w:bookmarkStart w:name="z94" w:id="86"/>
    <w:p>
      <w:pPr>
        <w:spacing w:after="0"/>
        <w:ind w:left="0"/>
        <w:jc w:val="both"/>
      </w:pPr>
      <w:r>
        <w:rPr>
          <w:rFonts w:ascii="Times New Roman"/>
          <w:b w:val="false"/>
          <w:i w:val="false"/>
          <w:color w:val="000000"/>
          <w:sz w:val="28"/>
        </w:rPr>
        <w:t>
      Нысан</w:t>
      </w:r>
    </w:p>
    <w:bookmarkEnd w:id="86"/>
    <w:bookmarkStart w:name="z95" w:id="87"/>
    <w:p>
      <w:pPr>
        <w:spacing w:after="0"/>
        <w:ind w:left="0"/>
        <w:jc w:val="left"/>
      </w:pPr>
      <w:r>
        <w:rPr>
          <w:rFonts w:ascii="Times New Roman"/>
          <w:b/>
          <w:i w:val="false"/>
          <w:color w:val="000000"/>
        </w:rPr>
        <w:t xml:space="preserve"> Дебиторлардың банк шоттарындағы ақшадан өндiрiп</w:t>
      </w:r>
      <w:r>
        <w:br/>
      </w:r>
      <w:r>
        <w:rPr>
          <w:rFonts w:ascii="Times New Roman"/>
          <w:b/>
          <w:i w:val="false"/>
          <w:color w:val="000000"/>
        </w:rPr>
        <w:t>алу туралы хабарлама</w:t>
      </w:r>
    </w:p>
    <w:bookmarkEnd w:id="87"/>
    <w:p>
      <w:pPr>
        <w:spacing w:after="0"/>
        <w:ind w:left="0"/>
        <w:jc w:val="both"/>
      </w:pPr>
      <w:r>
        <w:rPr>
          <w:rFonts w:ascii="Times New Roman"/>
          <w:b w:val="false"/>
          <w:i w:val="false"/>
          <w:color w:val="000000"/>
          <w:sz w:val="28"/>
        </w:rPr>
        <w:t>
      20 __ж. "____" __________                               № ___________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(Салық кодексі) </w:t>
      </w:r>
      <w:r>
        <w:rPr>
          <w:rFonts w:ascii="Times New Roman"/>
          <w:b w:val="false"/>
          <w:i w:val="false"/>
          <w:color w:val="000000"/>
          <w:sz w:val="28"/>
        </w:rPr>
        <w:t>607</w:t>
      </w:r>
      <w:r>
        <w:rPr>
          <w:rFonts w:ascii="Times New Roman"/>
          <w:b w:val="false"/>
          <w:i w:val="false"/>
          <w:color w:val="000000"/>
          <w:sz w:val="28"/>
        </w:rPr>
        <w:t xml:space="preserve">cf1  және </w:t>
      </w:r>
      <w:r>
        <w:rPr>
          <w:rFonts w:ascii="Times New Roman"/>
          <w:b w:val="false"/>
          <w:i w:val="false"/>
          <w:color w:val="000000"/>
          <w:sz w:val="28"/>
        </w:rPr>
        <w:t>616-баптарына</w:t>
      </w:r>
      <w:r>
        <w:rPr>
          <w:rFonts w:ascii="Times New Roman"/>
          <w:b w:val="false"/>
          <w:i w:val="false"/>
          <w:color w:val="000000"/>
          <w:sz w:val="28"/>
        </w:rPr>
        <w:t>cf1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Сізді _______________________________________________________________</w:t>
      </w:r>
    </w:p>
    <w:p>
      <w:pPr>
        <w:spacing w:after="0"/>
        <w:ind w:left="0"/>
        <w:jc w:val="both"/>
      </w:pPr>
      <w:r>
        <w:rPr>
          <w:rFonts w:ascii="Times New Roman"/>
          <w:b w:val="false"/>
          <w:i w:val="false"/>
          <w:color w:val="000000"/>
          <w:sz w:val="28"/>
        </w:rPr>
        <w:t>
      (салық төлеуші (салық агенті) дебиторының атауы, СТН-і, сәйкестендіру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(ЖСН/БСН), мекен-жайы)</w:t>
      </w:r>
    </w:p>
    <w:p>
      <w:pPr>
        <w:spacing w:after="0"/>
        <w:ind w:left="0"/>
        <w:jc w:val="both"/>
      </w:pPr>
      <w:r>
        <w:rPr>
          <w:rFonts w:ascii="Times New Roman"/>
          <w:b w:val="false"/>
          <w:i w:val="false"/>
          <w:color w:val="000000"/>
          <w:sz w:val="28"/>
        </w:rPr>
        <w:t>
      теңге сомасында Сiздiң банктiк шотыңыздан салық төлеуші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төлеушiнiң аты-жөні немесе толық атауы, СТН-і, мекен-жайы)</w:t>
      </w:r>
    </w:p>
    <w:p>
      <w:pPr>
        <w:spacing w:after="0"/>
        <w:ind w:left="0"/>
        <w:jc w:val="both"/>
      </w:pPr>
      <w:r>
        <w:rPr>
          <w:rFonts w:ascii="Times New Roman"/>
          <w:b w:val="false"/>
          <w:i w:val="false"/>
          <w:color w:val="000000"/>
          <w:sz w:val="28"/>
        </w:rPr>
        <w:t>
      салық берешегiн өтеу есебiне өндiрiп алуды ақшаға айналдыру туралы хабардар етедi.</w:t>
      </w:r>
    </w:p>
    <w:bookmarkStart w:name="z96" w:id="88"/>
    <w:p>
      <w:pPr>
        <w:spacing w:after="0"/>
        <w:ind w:left="0"/>
        <w:jc w:val="both"/>
      </w:pPr>
      <w:r>
        <w:rPr>
          <w:rFonts w:ascii="Times New Roman"/>
          <w:b w:val="false"/>
          <w:i w:val="false"/>
          <w:color w:val="000000"/>
          <w:sz w:val="28"/>
        </w:rPr>
        <w:t>
           Осы хабарламаны алған сәттен бастап Сізге Салық кодексiнің</w:t>
      </w:r>
    </w:p>
    <w:bookmarkEnd w:id="88"/>
    <w:p>
      <w:pPr>
        <w:spacing w:after="0"/>
        <w:ind w:left="0"/>
        <w:jc w:val="both"/>
      </w:pPr>
      <w:r>
        <w:rPr>
          <w:rFonts w:ascii="Times New Roman"/>
          <w:b w:val="false"/>
          <w:i w:val="false"/>
          <w:color w:val="000000"/>
          <w:sz w:val="28"/>
        </w:rPr>
        <w:t xml:space="preserve">
      616-бабы </w:t>
      </w:r>
      <w:r>
        <w:rPr>
          <w:rFonts w:ascii="Times New Roman"/>
          <w:b w:val="false"/>
          <w:i w:val="false"/>
          <w:color w:val="000000"/>
          <w:sz w:val="28"/>
        </w:rPr>
        <w:t>3-тармағына</w:t>
      </w:r>
      <w:r>
        <w:rPr>
          <w:rFonts w:ascii="Times New Roman"/>
          <w:b w:val="false"/>
          <w:i w:val="false"/>
          <w:color w:val="000000"/>
          <w:sz w:val="28"/>
        </w:rPr>
        <w:t xml:space="preserve"> сәйкес хабарламаны алу күніне салық төлеушiмен</w:t>
      </w:r>
    </w:p>
    <w:p>
      <w:pPr>
        <w:spacing w:after="0"/>
        <w:ind w:left="0"/>
        <w:jc w:val="both"/>
      </w:pPr>
      <w:r>
        <w:rPr>
          <w:rFonts w:ascii="Times New Roman"/>
          <w:b w:val="false"/>
          <w:i w:val="false"/>
          <w:color w:val="000000"/>
          <w:sz w:val="28"/>
        </w:rPr>
        <w:t>
      бірлесе отырып жасасқан өзара есеп айырысуларды салыстыру актiсiн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бойынша салық комитетiне жиырма жұмыс күнінің ішінде беру қажет.</w:t>
      </w:r>
    </w:p>
    <w:p>
      <w:pPr>
        <w:spacing w:after="0"/>
        <w:ind w:left="0"/>
        <w:jc w:val="both"/>
      </w:pPr>
      <w:r>
        <w:rPr>
          <w:rFonts w:ascii="Times New Roman"/>
          <w:b w:val="false"/>
          <w:i w:val="false"/>
          <w:color w:val="000000"/>
          <w:sz w:val="28"/>
        </w:rPr>
        <w:t>
      Осы хабарламада көрсетілген мерзімде өзара есеп айырысуларды</w:t>
      </w:r>
    </w:p>
    <w:p>
      <w:pPr>
        <w:spacing w:after="0"/>
        <w:ind w:left="0"/>
        <w:jc w:val="both"/>
      </w:pPr>
      <w:r>
        <w:rPr>
          <w:rFonts w:ascii="Times New Roman"/>
          <w:b w:val="false"/>
          <w:i w:val="false"/>
          <w:color w:val="000000"/>
          <w:sz w:val="28"/>
        </w:rPr>
        <w:t>
      салыстыру актiсi берілмеген жағдайда 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Сізге салық тексеруін жүргізеді.</w:t>
      </w:r>
    </w:p>
    <w:bookmarkStart w:name="z97" w:id="89"/>
    <w:p>
      <w:pPr>
        <w:spacing w:after="0"/>
        <w:ind w:left="0"/>
        <w:jc w:val="both"/>
      </w:pPr>
      <w:r>
        <w:rPr>
          <w:rFonts w:ascii="Times New Roman"/>
          <w:b w:val="false"/>
          <w:i w:val="false"/>
          <w:color w:val="000000"/>
          <w:sz w:val="28"/>
        </w:rPr>
        <w:t>
           Салық қызметі органдарының және олардың лауазымды тұлғаларының заңды талаптары орындалмаған жағдайда, Сізге Қазақстан Республикасының әкімшілік құқық бұзушылықтар туралы кодексіне сәйкес әкімшілік жазаларға тарту шаралары қолданылады.</w:t>
      </w:r>
    </w:p>
    <w:bookmarkEnd w:id="89"/>
    <w:bookmarkStart w:name="z98" w:id="9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төлеушінің немесе оның уәкілетті өкілінің салық қызметі органдарының лауазымды тұлғалары әрекетіне (әрекетсіздігіне) салық қызметінің жоғары тұрған органына немесе сотқа шағымдануына құқығы бар.</w:t>
      </w:r>
    </w:p>
    <w:bookmarkEnd w:id="90"/>
    <w:p>
      <w:pPr>
        <w:spacing w:after="0"/>
        <w:ind w:left="0"/>
        <w:jc w:val="both"/>
      </w:pPr>
      <w:r>
        <w:rPr>
          <w:rFonts w:ascii="Times New Roman"/>
          <w:b w:val="false"/>
          <w:i w:val="false"/>
          <w:color w:val="000000"/>
          <w:sz w:val="28"/>
        </w:rPr>
        <w:t>
      Салық органының Басшысы (Басшысының орынбасары) 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 ____________________________________________________</w:t>
      </w:r>
    </w:p>
    <w:p>
      <w:pPr>
        <w:spacing w:after="0"/>
        <w:ind w:left="0"/>
        <w:jc w:val="both"/>
      </w:pPr>
      <w:r>
        <w:rPr>
          <w:rFonts w:ascii="Times New Roman"/>
          <w:b w:val="false"/>
          <w:i w:val="false"/>
          <w:color w:val="000000"/>
          <w:sz w:val="28"/>
        </w:rPr>
        <w:t>
      (салық төлеуші (салық агенті) дебиторының аты-жөні, атауы қолы (мөрі), күні)</w:t>
      </w:r>
    </w:p>
    <w:p>
      <w:pPr>
        <w:spacing w:after="0"/>
        <w:ind w:left="0"/>
        <w:jc w:val="both"/>
      </w:pPr>
      <w:r>
        <w:rPr>
          <w:rFonts w:ascii="Times New Roman"/>
          <w:b w:val="false"/>
          <w:i w:val="false"/>
          <w:color w:val="000000"/>
          <w:sz w:val="28"/>
        </w:rPr>
        <w:t>
      Хабарлама салық төлеуші дебиторына тапсырылды 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 дебиторына жіберілді ________________________</w:t>
      </w:r>
    </w:p>
    <w:p>
      <w:pPr>
        <w:spacing w:after="0"/>
        <w:ind w:left="0"/>
        <w:jc w:val="both"/>
      </w:pPr>
      <w:r>
        <w:rPr>
          <w:rFonts w:ascii="Times New Roman"/>
          <w:b w:val="false"/>
          <w:i w:val="false"/>
          <w:color w:val="000000"/>
          <w:sz w:val="28"/>
        </w:rPr>
        <w:t>
                   (жіберу және (немесе) алу фактісі туралы растаушы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7-қосымша</w:t>
            </w:r>
          </w:p>
        </w:tc>
      </w:tr>
    </w:tbl>
    <w:bookmarkStart w:name="z101" w:id="91"/>
    <w:p>
      <w:pPr>
        <w:spacing w:after="0"/>
        <w:ind w:left="0"/>
        <w:jc w:val="both"/>
      </w:pPr>
      <w:r>
        <w:rPr>
          <w:rFonts w:ascii="Times New Roman"/>
          <w:b w:val="false"/>
          <w:i w:val="false"/>
          <w:color w:val="000000"/>
          <w:sz w:val="28"/>
        </w:rPr>
        <w:t>
      Нысан</w:t>
      </w:r>
    </w:p>
    <w:bookmarkEnd w:id="91"/>
    <w:bookmarkStart w:name="z102" w:id="92"/>
    <w:p>
      <w:pPr>
        <w:spacing w:after="0"/>
        <w:ind w:left="0"/>
        <w:jc w:val="left"/>
      </w:pPr>
      <w:r>
        <w:rPr>
          <w:rFonts w:ascii="Times New Roman"/>
          <w:b/>
          <w:i w:val="false"/>
          <w:color w:val="000000"/>
        </w:rPr>
        <w:t xml:space="preserve"> Камералдық бақылау нәтижелері бойынша салық қызметі</w:t>
      </w:r>
      <w:r>
        <w:br/>
      </w:r>
      <w:r>
        <w:rPr>
          <w:rFonts w:ascii="Times New Roman"/>
          <w:b/>
          <w:i w:val="false"/>
          <w:color w:val="000000"/>
        </w:rPr>
        <w:t>органдары анықтаған бұзушылықтарды жою туралы</w:t>
      </w:r>
      <w:r>
        <w:br/>
      </w:r>
      <w:r>
        <w:rPr>
          <w:rFonts w:ascii="Times New Roman"/>
          <w:b/>
          <w:i w:val="false"/>
          <w:color w:val="000000"/>
        </w:rPr>
        <w:t>хабарлама</w:t>
      </w:r>
    </w:p>
    <w:bookmarkEnd w:id="92"/>
    <w:p>
      <w:pPr>
        <w:spacing w:after="0"/>
        <w:ind w:left="0"/>
        <w:jc w:val="both"/>
      </w:pPr>
      <w:r>
        <w:rPr>
          <w:rFonts w:ascii="Times New Roman"/>
          <w:b w:val="false"/>
          <w:i w:val="false"/>
          <w:color w:val="000000"/>
          <w:sz w:val="28"/>
        </w:rPr>
        <w:t>
      20___ жылдың "____"___________                            №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587-бабына</w:t>
      </w:r>
      <w:r>
        <w:rPr>
          <w:rFonts w:ascii="Times New Roman"/>
          <w:b w:val="false"/>
          <w:i w:val="false"/>
          <w:color w:val="000000"/>
          <w:sz w:val="28"/>
        </w:rPr>
        <w:t xml:space="preserve"> және 607-бабы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Сізді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төлеушiнiң аты-жөні немесе атауы)</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тіркеу нөмірі (СТН) ________________________________</w:t>
      </w:r>
    </w:p>
    <w:p>
      <w:pPr>
        <w:spacing w:after="0"/>
        <w:ind w:left="0"/>
        <w:jc w:val="both"/>
      </w:pPr>
      <w:r>
        <w:rPr>
          <w:rFonts w:ascii="Times New Roman"/>
          <w:b w:val="false"/>
          <w:i w:val="false"/>
          <w:color w:val="000000"/>
          <w:sz w:val="28"/>
        </w:rPr>
        <w:t>
      20____ жылдың "____" ________________________________________________</w:t>
      </w:r>
    </w:p>
    <w:p>
      <w:pPr>
        <w:spacing w:after="0"/>
        <w:ind w:left="0"/>
        <w:jc w:val="both"/>
      </w:pPr>
      <w:r>
        <w:rPr>
          <w:rFonts w:ascii="Times New Roman"/>
          <w:b w:val="false"/>
          <w:i w:val="false"/>
          <w:color w:val="000000"/>
          <w:sz w:val="28"/>
        </w:rPr>
        <w:t>
                              (салық есептілігінің атауы мен салық кезеңі)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есептілігі бойынша анықталған бұзушылықтар туралы хабарлайды.</w:t>
      </w:r>
    </w:p>
    <w:bookmarkStart w:name="z103" w:id="93"/>
    <w:p>
      <w:pPr>
        <w:spacing w:after="0"/>
        <w:ind w:left="0"/>
        <w:jc w:val="both"/>
      </w:pPr>
      <w:r>
        <w:rPr>
          <w:rFonts w:ascii="Times New Roman"/>
          <w:b w:val="false"/>
          <w:i w:val="false"/>
          <w:color w:val="000000"/>
          <w:sz w:val="28"/>
        </w:rPr>
        <w:t>
      Осы хабарлама екі тәсілмен орындалады:</w:t>
      </w:r>
    </w:p>
    <w:bookmarkEnd w:id="93"/>
    <w:p>
      <w:pPr>
        <w:spacing w:after="0"/>
        <w:ind w:left="0"/>
        <w:jc w:val="both"/>
      </w:pPr>
      <w:r>
        <w:rPr>
          <w:rFonts w:ascii="Times New Roman"/>
          <w:b w:val="false"/>
          <w:i w:val="false"/>
          <w:color w:val="000000"/>
          <w:sz w:val="28"/>
        </w:rPr>
        <w:t>
      хабарламада көрсетілген бұзушылықтармен келіскен жағдайда салық қызметі органдарына бұзушылықтар анықталған кезең бойынша салық есептілігін ұсыну қажет;</w:t>
      </w:r>
    </w:p>
    <w:p>
      <w:pPr>
        <w:spacing w:after="0"/>
        <w:ind w:left="0"/>
        <w:jc w:val="both"/>
      </w:pPr>
      <w:r>
        <w:rPr>
          <w:rFonts w:ascii="Times New Roman"/>
          <w:b w:val="false"/>
          <w:i w:val="false"/>
          <w:color w:val="000000"/>
          <w:sz w:val="28"/>
        </w:rPr>
        <w:t xml:space="preserve">
      хабарламада көрсетілген бұзушылықтармен келіспеген жағдайда салық қызметі органдарына анықталған бұзушылықтар жөнінде Салық кодексінің </w:t>
      </w:r>
      <w:r>
        <w:rPr>
          <w:rFonts w:ascii="Times New Roman"/>
          <w:b w:val="false"/>
          <w:i w:val="false"/>
          <w:color w:val="000000"/>
          <w:sz w:val="28"/>
        </w:rPr>
        <w:t>587-бабында</w:t>
      </w:r>
      <w:r>
        <w:rPr>
          <w:rFonts w:ascii="Times New Roman"/>
          <w:b w:val="false"/>
          <w:i w:val="false"/>
          <w:color w:val="000000"/>
          <w:sz w:val="28"/>
        </w:rPr>
        <w:t xml:space="preserve"> белгіленген талаптарға сәйкес түсініктеме тапсыру қажет.</w:t>
      </w:r>
    </w:p>
    <w:p>
      <w:pPr>
        <w:spacing w:after="0"/>
        <w:ind w:left="0"/>
        <w:jc w:val="both"/>
      </w:pPr>
      <w:r>
        <w:rPr>
          <w:rFonts w:ascii="Times New Roman"/>
          <w:b w:val="false"/>
          <w:i w:val="false"/>
          <w:color w:val="000000"/>
          <w:sz w:val="28"/>
        </w:rPr>
        <w:t>
      Осы хабарлама тапсырылған (алған) күннен кейінгі күннен бастап отыз жұмыс күні ішінде орындалмаған жағдайда, салық төлеушінің банк шоттары бойынша, көрсетілген мерзімнен кейін бес жұмыс күні өткеннен соң, шығыс операциялары тоқтата тұратын болады.</w:t>
      </w:r>
    </w:p>
    <w:bookmarkStart w:name="z104" w:id="9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 немесе оның уәкілетті өкілі жоғарыда көрсетілген хабарламамен келіспеген жағдайда, салық қызметі органдарының лауазымды тұлғаларының әрекетіне (әрекетсіздігіне) салық қызметінің жоғары тұрған органына немесе сотқа шағымдануға құқылы.</w:t>
      </w:r>
    </w:p>
    <w:bookmarkEnd w:id="94"/>
    <w:p>
      <w:pPr>
        <w:spacing w:after="0"/>
        <w:ind w:left="0"/>
        <w:jc w:val="both"/>
      </w:pPr>
      <w:r>
        <w:rPr>
          <w:rFonts w:ascii="Times New Roman"/>
          <w:b w:val="false"/>
          <w:i w:val="false"/>
          <w:color w:val="000000"/>
          <w:sz w:val="28"/>
        </w:rPr>
        <w:t>
      Анықталған бұзушылықтардың сипаттамалары бар қосымша ____ бетте.</w:t>
      </w:r>
    </w:p>
    <w:p>
      <w:pPr>
        <w:spacing w:after="0"/>
        <w:ind w:left="0"/>
        <w:jc w:val="both"/>
      </w:pPr>
      <w:r>
        <w:rPr>
          <w:rFonts w:ascii="Times New Roman"/>
          <w:b w:val="false"/>
          <w:i w:val="false"/>
          <w:color w:val="000000"/>
          <w:sz w:val="28"/>
        </w:rPr>
        <w:t>
      Салық органының Басшысы</w:t>
      </w:r>
    </w:p>
    <w:p>
      <w:pPr>
        <w:spacing w:after="0"/>
        <w:ind w:left="0"/>
        <w:jc w:val="both"/>
      </w:pPr>
      <w:r>
        <w:rPr>
          <w:rFonts w:ascii="Times New Roman"/>
          <w:b w:val="false"/>
          <w:i w:val="false"/>
          <w:color w:val="000000"/>
          <w:sz w:val="28"/>
        </w:rPr>
        <w:t>
      (Басшы орынбасары)</w:t>
      </w:r>
    </w:p>
    <w:p>
      <w:pPr>
        <w:spacing w:after="0"/>
        <w:ind w:left="0"/>
        <w:jc w:val="both"/>
      </w:pPr>
      <w:r>
        <w:rPr>
          <w:rFonts w:ascii="Times New Roman"/>
          <w:b w:val="false"/>
          <w:i w:val="false"/>
          <w:color w:val="000000"/>
          <w:sz w:val="28"/>
        </w:rPr>
        <w:t>
      ___________________________________________________ 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Хабарламаны 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аты-жөні, қолы,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Хабарлама салық төлеушіге                  Салық төлеушінің аты-жөні</w:t>
      </w:r>
    </w:p>
    <w:p>
      <w:pPr>
        <w:spacing w:after="0"/>
        <w:ind w:left="0"/>
        <w:jc w:val="both"/>
      </w:pPr>
      <w:r>
        <w:rPr>
          <w:rFonts w:ascii="Times New Roman"/>
          <w:b w:val="false"/>
          <w:i w:val="false"/>
          <w:color w:val="000000"/>
          <w:sz w:val="28"/>
        </w:rPr>
        <w:t>
      (салық агентіне) табыс етілді              немесе атауы:_____________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_________________________________          __________________________</w:t>
      </w:r>
    </w:p>
    <w:p>
      <w:pPr>
        <w:spacing w:after="0"/>
        <w:ind w:left="0"/>
        <w:jc w:val="both"/>
      </w:pPr>
      <w:r>
        <w:rPr>
          <w:rFonts w:ascii="Times New Roman"/>
          <w:b w:val="false"/>
          <w:i w:val="false"/>
          <w:color w:val="000000"/>
          <w:sz w:val="28"/>
        </w:rPr>
        <w:t>
      (салық органы лауазымды тұлғасының         Мекен жайы: ______________</w:t>
      </w:r>
    </w:p>
    <w:p>
      <w:pPr>
        <w:spacing w:after="0"/>
        <w:ind w:left="0"/>
        <w:jc w:val="both"/>
      </w:pPr>
      <w:r>
        <w:rPr>
          <w:rFonts w:ascii="Times New Roman"/>
          <w:b w:val="false"/>
          <w:i w:val="false"/>
          <w:color w:val="000000"/>
          <w:sz w:val="28"/>
        </w:rPr>
        <w:t>
      аты-жөні, қолы, күні)                      __________________________</w:t>
      </w:r>
    </w:p>
    <w:p>
      <w:pPr>
        <w:spacing w:after="0"/>
        <w:ind w:left="0"/>
        <w:jc w:val="both"/>
      </w:pPr>
      <w:r>
        <w:rPr>
          <w:rFonts w:ascii="Times New Roman"/>
          <w:b w:val="false"/>
          <w:i w:val="false"/>
          <w:color w:val="000000"/>
          <w:sz w:val="28"/>
        </w:rPr>
        <w:t>
      Хабарлама салық төлеушіге                  __________________________</w:t>
      </w:r>
    </w:p>
    <w:p>
      <w:pPr>
        <w:spacing w:after="0"/>
        <w:ind w:left="0"/>
        <w:jc w:val="both"/>
      </w:pPr>
      <w:r>
        <w:rPr>
          <w:rFonts w:ascii="Times New Roman"/>
          <w:b w:val="false"/>
          <w:i w:val="false"/>
          <w:color w:val="000000"/>
          <w:sz w:val="28"/>
        </w:rPr>
        <w:t>
      (салық агентіне) жіберілді</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(жіберу және (немесе) алу фактісі туралы</w:t>
      </w:r>
    </w:p>
    <w:p>
      <w:pPr>
        <w:spacing w:after="0"/>
        <w:ind w:left="0"/>
        <w:jc w:val="both"/>
      </w:pPr>
      <w:r>
        <w:rPr>
          <w:rFonts w:ascii="Times New Roman"/>
          <w:b w:val="false"/>
          <w:i w:val="false"/>
          <w:color w:val="000000"/>
          <w:sz w:val="28"/>
        </w:rPr>
        <w:t>
      растаушы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8-қосымша</w:t>
            </w:r>
          </w:p>
        </w:tc>
      </w:tr>
    </w:tbl>
    <w:bookmarkStart w:name="z107" w:id="95"/>
    <w:p>
      <w:pPr>
        <w:spacing w:after="0"/>
        <w:ind w:left="0"/>
        <w:jc w:val="both"/>
      </w:pPr>
      <w:r>
        <w:rPr>
          <w:rFonts w:ascii="Times New Roman"/>
          <w:b w:val="false"/>
          <w:i w:val="false"/>
          <w:color w:val="000000"/>
          <w:sz w:val="28"/>
        </w:rPr>
        <w:t>
      Нысан</w:t>
      </w:r>
    </w:p>
    <w:bookmarkEnd w:id="95"/>
    <w:bookmarkStart w:name="z108" w:id="96"/>
    <w:p>
      <w:pPr>
        <w:spacing w:after="0"/>
        <w:ind w:left="0"/>
        <w:jc w:val="left"/>
      </w:pPr>
      <w:r>
        <w:rPr>
          <w:rFonts w:ascii="Times New Roman"/>
          <w:b/>
          <w:i w:val="false"/>
          <w:color w:val="000000"/>
        </w:rPr>
        <w:t xml:space="preserve"> Салықтық тексеру нәтижелері туралы хабарламаға және</w:t>
      </w:r>
      <w:r>
        <w:br/>
      </w:r>
      <w:r>
        <w:rPr>
          <w:rFonts w:ascii="Times New Roman"/>
          <w:b/>
          <w:i w:val="false"/>
          <w:color w:val="000000"/>
        </w:rPr>
        <w:t>(немесе) хабарламаға шағымды қарау нәтижелері бойынша</w:t>
      </w:r>
      <w:r>
        <w:br/>
      </w:r>
      <w:r>
        <w:rPr>
          <w:rFonts w:ascii="Times New Roman"/>
          <w:b/>
          <w:i w:val="false"/>
          <w:color w:val="000000"/>
        </w:rPr>
        <w:t>шығарылған жоғары тұрған салық қызметі органының шешіміне</w:t>
      </w:r>
      <w:r>
        <w:br/>
      </w:r>
      <w:r>
        <w:rPr>
          <w:rFonts w:ascii="Times New Roman"/>
          <w:b/>
          <w:i w:val="false"/>
          <w:color w:val="000000"/>
        </w:rPr>
        <w:t>салық төлеушінің (салық агентінің) шағымын қараудың</w:t>
      </w:r>
      <w:r>
        <w:br/>
      </w:r>
      <w:r>
        <w:rPr>
          <w:rFonts w:ascii="Times New Roman"/>
          <w:b/>
          <w:i w:val="false"/>
          <w:color w:val="000000"/>
        </w:rPr>
        <w:t>қорытындылары туралы хабарлама</w:t>
      </w:r>
    </w:p>
    <w:bookmarkEnd w:id="96"/>
    <w:p>
      <w:pPr>
        <w:spacing w:after="0"/>
        <w:ind w:left="0"/>
        <w:jc w:val="both"/>
      </w:pPr>
      <w:r>
        <w:rPr>
          <w:rFonts w:ascii="Times New Roman"/>
          <w:b w:val="false"/>
          <w:i w:val="false"/>
          <w:color w:val="000000"/>
          <w:sz w:val="28"/>
        </w:rPr>
        <w:t>
      20__ ж. "____" ____________                                  № 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(Салық кодексі) </w:t>
      </w:r>
      <w:r>
        <w:rPr>
          <w:rFonts w:ascii="Times New Roman"/>
          <w:b w:val="false"/>
          <w:i w:val="false"/>
          <w:color w:val="000000"/>
          <w:sz w:val="28"/>
        </w:rPr>
        <w:t>607</w:t>
      </w:r>
      <w:r>
        <w:rPr>
          <w:rFonts w:ascii="Times New Roman"/>
          <w:b w:val="false"/>
          <w:i w:val="false"/>
          <w:color w:val="000000"/>
          <w:sz w:val="28"/>
        </w:rPr>
        <w:t xml:space="preserve">cf1 , </w:t>
      </w:r>
      <w:r>
        <w:rPr>
          <w:rFonts w:ascii="Times New Roman"/>
          <w:b w:val="false"/>
          <w:i w:val="false"/>
          <w:color w:val="000000"/>
          <w:sz w:val="28"/>
        </w:rPr>
        <w:t>671</w:t>
      </w:r>
      <w:r>
        <w:rPr>
          <w:rFonts w:ascii="Times New Roman"/>
          <w:b w:val="false"/>
          <w:i w:val="false"/>
          <w:color w:val="000000"/>
          <w:sz w:val="28"/>
        </w:rPr>
        <w:t>cf1  және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681-баптарына</w:t>
      </w:r>
      <w:r>
        <w:rPr>
          <w:rFonts w:ascii="Times New Roman"/>
          <w:b w:val="false"/>
          <w:i w:val="false"/>
          <w:color w:val="000000"/>
          <w:sz w:val="28"/>
        </w:rPr>
        <w:t xml:space="preserve"> сәйкес_________________________________________________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тексеруі нәтижелері туралы хабарламаны немесе хабарламаға</w:t>
      </w:r>
    </w:p>
    <w:p>
      <w:pPr>
        <w:spacing w:after="0"/>
        <w:ind w:left="0"/>
        <w:jc w:val="both"/>
      </w:pPr>
      <w:r>
        <w:rPr>
          <w:rFonts w:ascii="Times New Roman"/>
          <w:b w:val="false"/>
          <w:i w:val="false"/>
          <w:color w:val="000000"/>
          <w:sz w:val="28"/>
        </w:rPr>
        <w:t>
      шағымды қарау нәтижелері бойынша шығарылған жоғары тұрған салық</w:t>
      </w:r>
    </w:p>
    <w:p>
      <w:pPr>
        <w:spacing w:after="0"/>
        <w:ind w:left="0"/>
        <w:jc w:val="both"/>
      </w:pPr>
      <w:r>
        <w:rPr>
          <w:rFonts w:ascii="Times New Roman"/>
          <w:b w:val="false"/>
          <w:i w:val="false"/>
          <w:color w:val="000000"/>
          <w:sz w:val="28"/>
        </w:rPr>
        <w:t>
      қызметі органының шешімін көрсету, № және күні)</w:t>
      </w:r>
    </w:p>
    <w:p>
      <w:pPr>
        <w:spacing w:after="0"/>
        <w:ind w:left="0"/>
        <w:jc w:val="both"/>
      </w:pPr>
      <w:r>
        <w:rPr>
          <w:rFonts w:ascii="Times New Roman"/>
          <w:b w:val="false"/>
          <w:i w:val="false"/>
          <w:color w:val="000000"/>
          <w:sz w:val="28"/>
        </w:rPr>
        <w:t>
      20__ж. "____" ______________ шағымыңызды қарау нәтижелері бойынша</w:t>
      </w:r>
    </w:p>
    <w:p>
      <w:pPr>
        <w:spacing w:after="0"/>
        <w:ind w:left="0"/>
        <w:jc w:val="both"/>
      </w:pPr>
      <w:r>
        <w:rPr>
          <w:rFonts w:ascii="Times New Roman"/>
          <w:b w:val="false"/>
          <w:i w:val="false"/>
          <w:color w:val="000000"/>
          <w:sz w:val="28"/>
        </w:rPr>
        <w:t>
      Cізді 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тегі, аты, әкесінің аты (ол</w:t>
      </w:r>
    </w:p>
    <w:p>
      <w:pPr>
        <w:spacing w:after="0"/>
        <w:ind w:left="0"/>
        <w:jc w:val="both"/>
      </w:pPr>
      <w:r>
        <w:rPr>
          <w:rFonts w:ascii="Times New Roman"/>
          <w:b w:val="false"/>
          <w:i w:val="false"/>
          <w:color w:val="000000"/>
          <w:sz w:val="28"/>
        </w:rPr>
        <w:t>
      болған жағдайда) немесе толық атауы, СТН, (ЖСН,БСН), мекен-жайы)</w:t>
      </w:r>
    </w:p>
    <w:p>
      <w:pPr>
        <w:spacing w:after="0"/>
        <w:ind w:left="0"/>
        <w:jc w:val="both"/>
      </w:pPr>
      <w:r>
        <w:rPr>
          <w:rFonts w:ascii="Times New Roman"/>
          <w:b w:val="false"/>
          <w:i w:val="false"/>
          <w:color w:val="000000"/>
          <w:sz w:val="28"/>
        </w:rPr>
        <w:t>
      шағым бойынша мынадай шешім қабылданғаны туралы хабардар етеді: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09" w:id="97"/>
    <w:p>
      <w:pPr>
        <w:spacing w:after="0"/>
        <w:ind w:left="0"/>
        <w:jc w:val="both"/>
      </w:pPr>
      <w:r>
        <w:rPr>
          <w:rFonts w:ascii="Times New Roman"/>
          <w:b w:val="false"/>
          <w:i w:val="false"/>
          <w:color w:val="000000"/>
          <w:sz w:val="28"/>
        </w:rPr>
        <w:t>
            1. ______________________________________________________ үшін,</w:t>
      </w:r>
    </w:p>
    <w:bookmarkEnd w:id="97"/>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салық және бюджетке төленетін басқа да міндетті төлемдердің, міндетті зейнетақы жарналарының, әлеуметтік аударымдардың және өсімпұлдардың есептелген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
        <w:gridCol w:w="5017"/>
        <w:gridCol w:w="3803"/>
        <w:gridCol w:w="3400"/>
      </w:tblGrid>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bookmarkStart w:name="z110" w:id="98"/>
    <w:p>
      <w:pPr>
        <w:spacing w:after="0"/>
        <w:ind w:left="0"/>
        <w:jc w:val="both"/>
      </w:pPr>
      <w:r>
        <w:rPr>
          <w:rFonts w:ascii="Times New Roman"/>
          <w:b w:val="false"/>
          <w:i w:val="false"/>
          <w:color w:val="000000"/>
          <w:sz w:val="28"/>
        </w:rPr>
        <w:t>
            2. ______________________________________________________ үшін,</w:t>
      </w:r>
    </w:p>
    <w:bookmarkEnd w:id="98"/>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бюджетке төленуге жатпайтын кемітілген залал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(залал сомасы)</w:t>
            </w:r>
          </w:p>
        </w:tc>
      </w:tr>
    </w:tbl>
    <w:p>
      <w:pPr>
        <w:spacing w:after="0"/>
        <w:ind w:left="0"/>
        <w:jc w:val="left"/>
      </w:pPr>
      <w:r>
        <w:br/>
      </w:r>
      <w:r>
        <w:rPr>
          <w:rFonts w:ascii="Times New Roman"/>
          <w:b w:val="false"/>
          <w:i w:val="false"/>
          <w:color w:val="000000"/>
          <w:sz w:val="28"/>
        </w:rPr>
        <w:t>
</w:t>
      </w:r>
    </w:p>
    <w:bookmarkStart w:name="z111" w:id="99"/>
    <w:p>
      <w:pPr>
        <w:spacing w:after="0"/>
        <w:ind w:left="0"/>
        <w:jc w:val="both"/>
      </w:pPr>
      <w:r>
        <w:rPr>
          <w:rFonts w:ascii="Times New Roman"/>
          <w:b w:val="false"/>
          <w:i w:val="false"/>
          <w:color w:val="000000"/>
          <w:sz w:val="28"/>
        </w:rPr>
        <w:t>
            3. ______________________________________________________ үшін,</w:t>
      </w:r>
    </w:p>
    <w:bookmarkEnd w:id="99"/>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бюджетке төленуге жатпайтын есепке жатқызылатын қосылған құн салығының қайтарылуға расталмаған, есепке жазылған салық сомасынан асып кету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(салық коды,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bookmarkStart w:name="z112" w:id="100"/>
    <w:p>
      <w:pPr>
        <w:spacing w:after="0"/>
        <w:ind w:left="0"/>
        <w:jc w:val="both"/>
      </w:pPr>
      <w:r>
        <w:rPr>
          <w:rFonts w:ascii="Times New Roman"/>
          <w:b w:val="false"/>
          <w:i w:val="false"/>
          <w:color w:val="000000"/>
          <w:sz w:val="28"/>
        </w:rPr>
        <w:t>
            4. ______________________________________________________ үшін,</w:t>
      </w:r>
    </w:p>
    <w:bookmarkEnd w:id="100"/>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бюджеттен қайтарылған және қайтарылуға расталмаған қосылған құн салығының асып кету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7"/>
        <w:gridCol w:w="3719"/>
        <w:gridCol w:w="3884"/>
      </w:tblGrid>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(салық коды, атауы)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(салық сомасы)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bookmarkStart w:name="z113" w:id="101"/>
    <w:p>
      <w:pPr>
        <w:spacing w:after="0"/>
        <w:ind w:left="0"/>
        <w:jc w:val="both"/>
      </w:pPr>
      <w:r>
        <w:rPr>
          <w:rFonts w:ascii="Times New Roman"/>
          <w:b w:val="false"/>
          <w:i w:val="false"/>
          <w:color w:val="000000"/>
          <w:sz w:val="28"/>
        </w:rPr>
        <w:t>
            5._______________________________________________________ үшін,</w:t>
      </w:r>
    </w:p>
    <w:bookmarkEnd w:id="101"/>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бюджетке төленуге жатпайтын қайтарылуға расталмаған, резидент еместердің табыстарының төлем көзінен ұсталған корпоративтік (жеке) табыс салығының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(салық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(салық коды, атауы)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608-бабына</w:t>
      </w:r>
      <w:r>
        <w:rPr>
          <w:rFonts w:ascii="Times New Roman"/>
          <w:b w:val="false"/>
          <w:i w:val="false"/>
          <w:color w:val="000000"/>
          <w:sz w:val="28"/>
        </w:rPr>
        <w:t xml:space="preserve"> сәйкес Сізге _______________ мөлшеріндегі</w:t>
      </w:r>
    </w:p>
    <w:p>
      <w:pPr>
        <w:spacing w:after="0"/>
        <w:ind w:left="0"/>
        <w:jc w:val="both"/>
      </w:pPr>
      <w:r>
        <w:rPr>
          <w:rFonts w:ascii="Times New Roman"/>
          <w:b w:val="false"/>
          <w:i w:val="false"/>
          <w:color w:val="000000"/>
          <w:sz w:val="28"/>
        </w:rPr>
        <w:t>
      соманы_______________________________________________________________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СТН, сәйкестендіру нөмірі (ЖСН,БСН), ________________________________</w:t>
      </w:r>
    </w:p>
    <w:p>
      <w:pPr>
        <w:spacing w:after="0"/>
        <w:ind w:left="0"/>
        <w:jc w:val="both"/>
      </w:pPr>
      <w:r>
        <w:rPr>
          <w:rFonts w:ascii="Times New Roman"/>
          <w:b w:val="false"/>
          <w:i w:val="false"/>
          <w:color w:val="000000"/>
          <w:sz w:val="28"/>
        </w:rPr>
        <w:t>
      № _______________________________ шотына</w:t>
      </w:r>
    </w:p>
    <w:p>
      <w:pPr>
        <w:spacing w:after="0"/>
        <w:ind w:left="0"/>
        <w:jc w:val="both"/>
      </w:pPr>
      <w:r>
        <w:rPr>
          <w:rFonts w:ascii="Times New Roman"/>
          <w:b w:val="false"/>
          <w:i w:val="false"/>
          <w:color w:val="000000"/>
          <w:sz w:val="28"/>
        </w:rPr>
        <w:t>
            (салық қызметі органының)</w:t>
      </w:r>
    </w:p>
    <w:p>
      <w:pPr>
        <w:spacing w:after="0"/>
        <w:ind w:left="0"/>
        <w:jc w:val="both"/>
      </w:pPr>
      <w:r>
        <w:rPr>
          <w:rFonts w:ascii="Times New Roman"/>
          <w:b w:val="false"/>
          <w:i w:val="false"/>
          <w:color w:val="000000"/>
          <w:sz w:val="28"/>
        </w:rPr>
        <w:t>
      ____________________________________________________ төлеуіңіз қажет.</w:t>
      </w:r>
    </w:p>
    <w:p>
      <w:pPr>
        <w:spacing w:after="0"/>
        <w:ind w:left="0"/>
        <w:jc w:val="both"/>
      </w:pPr>
      <w:r>
        <w:rPr>
          <w:rFonts w:ascii="Times New Roman"/>
          <w:b w:val="false"/>
          <w:i w:val="false"/>
          <w:color w:val="000000"/>
          <w:sz w:val="28"/>
        </w:rPr>
        <w:t>
            (Қазынашылық басқармасы, БСК)</w:t>
      </w:r>
    </w:p>
    <w:p>
      <w:pPr>
        <w:spacing w:after="0"/>
        <w:ind w:left="0"/>
        <w:jc w:val="both"/>
      </w:pPr>
      <w:r>
        <w:rPr>
          <w:rFonts w:ascii="Times New Roman"/>
          <w:b w:val="false"/>
          <w:i w:val="false"/>
          <w:color w:val="000000"/>
          <w:sz w:val="28"/>
        </w:rPr>
        <w:t>
      Салық төлеушінің (салық агентінің) Қазақстан Республикасы заңнамасында көзделген тәртіппен салықтық тексеруі, нәтижелеріне шағым жасауға құқығы бар.</w:t>
      </w:r>
    </w:p>
    <w:p>
      <w:pPr>
        <w:spacing w:after="0"/>
        <w:ind w:left="0"/>
        <w:jc w:val="both"/>
      </w:pPr>
      <w:r>
        <w:rPr>
          <w:rFonts w:ascii="Times New Roman"/>
          <w:b w:val="false"/>
          <w:i w:val="false"/>
          <w:color w:val="000000"/>
          <w:sz w:val="28"/>
        </w:rPr>
        <w:t>
      Салық қызметі органының басшысы (Басшының орынбасары):_______________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алды:____________________________________________________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аты-жөні, қолы (мөрі), күні)</w:t>
      </w:r>
    </w:p>
    <w:p>
      <w:pPr>
        <w:spacing w:after="0"/>
        <w:ind w:left="0"/>
        <w:jc w:val="both"/>
      </w:pPr>
      <w:r>
        <w:rPr>
          <w:rFonts w:ascii="Times New Roman"/>
          <w:b w:val="false"/>
          <w:i w:val="false"/>
          <w:color w:val="000000"/>
          <w:sz w:val="28"/>
        </w:rPr>
        <w:t>
      Хабарламаны салық төлеушіге (салық агентіне) тапсырды:_______________</w:t>
      </w:r>
    </w:p>
    <w:p>
      <w:pPr>
        <w:spacing w:after="0"/>
        <w:ind w:left="0"/>
        <w:jc w:val="both"/>
      </w:pPr>
      <w:r>
        <w:rPr>
          <w:rFonts w:ascii="Times New Roman"/>
          <w:b w:val="false"/>
          <w:i w:val="false"/>
          <w:color w:val="000000"/>
          <w:sz w:val="28"/>
        </w:rPr>
        <w:t>
      (салық қызметі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 (салық агентіне) жіберілді:________________</w:t>
      </w:r>
    </w:p>
    <w:p>
      <w:pPr>
        <w:spacing w:after="0"/>
        <w:ind w:left="0"/>
        <w:jc w:val="both"/>
      </w:pPr>
      <w:r>
        <w:rPr>
          <w:rFonts w:ascii="Times New Roman"/>
          <w:b w:val="false"/>
          <w:i w:val="false"/>
          <w:color w:val="000000"/>
          <w:sz w:val="28"/>
        </w:rPr>
        <w:t>
                   (жіберу және (немесе) алу фактісі туралы растаушы құжат)</w:t>
      </w:r>
    </w:p>
    <w:bookmarkStart w:name="z114" w:id="102"/>
    <w:p>
      <w:pPr>
        <w:spacing w:after="0"/>
        <w:ind w:left="0"/>
        <w:jc w:val="both"/>
      </w:pPr>
      <w:r>
        <w:rPr>
          <w:rFonts w:ascii="Times New Roman"/>
          <w:b w:val="false"/>
          <w:i w:val="false"/>
          <w:color w:val="000000"/>
          <w:sz w:val="28"/>
        </w:rPr>
        <w:t xml:space="preserve">
      Қазақстан Республикасы   </w:t>
      </w:r>
    </w:p>
    <w:bookmarkEnd w:id="102"/>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2013 жылғы 16 қаңтардағы   </w:t>
      </w:r>
    </w:p>
    <w:p>
      <w:pPr>
        <w:spacing w:after="0"/>
        <w:ind w:left="0"/>
        <w:jc w:val="both"/>
      </w:pPr>
      <w:r>
        <w:rPr>
          <w:rFonts w:ascii="Times New Roman"/>
          <w:b w:val="false"/>
          <w:i w:val="false"/>
          <w:color w:val="000000"/>
          <w:sz w:val="28"/>
        </w:rPr>
        <w:t xml:space="preserve">
      № 19 бұйрығына      </w:t>
      </w:r>
    </w:p>
    <w:p>
      <w:pPr>
        <w:spacing w:after="0"/>
        <w:ind w:left="0"/>
        <w:jc w:val="both"/>
      </w:pPr>
      <w:r>
        <w:rPr>
          <w:rFonts w:ascii="Times New Roman"/>
          <w:b w:val="false"/>
          <w:i w:val="false"/>
          <w:color w:val="000000"/>
          <w:sz w:val="28"/>
        </w:rPr>
        <w:t xml:space="preserve">
      9-қосымша         </w:t>
      </w:r>
    </w:p>
    <w:bookmarkStart w:name="z115" w:id="103"/>
    <w:p>
      <w:pPr>
        <w:spacing w:after="0"/>
        <w:ind w:left="0"/>
        <w:jc w:val="both"/>
      </w:pPr>
      <w:r>
        <w:rPr>
          <w:rFonts w:ascii="Times New Roman"/>
          <w:b w:val="false"/>
          <w:i w:val="false"/>
          <w:color w:val="000000"/>
          <w:sz w:val="28"/>
        </w:rPr>
        <w:t xml:space="preserve">
      Қазақстан Республикасы  </w:t>
      </w:r>
    </w:p>
    <w:bookmarkEnd w:id="103"/>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2008 жылғы 30 желтоқсандағы  </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9-қосымша        </w:t>
      </w:r>
    </w:p>
    <w:bookmarkStart w:name="z116" w:id="104"/>
    <w:p>
      <w:pPr>
        <w:spacing w:after="0"/>
        <w:ind w:left="0"/>
        <w:jc w:val="both"/>
      </w:pPr>
      <w:r>
        <w:rPr>
          <w:rFonts w:ascii="Times New Roman"/>
          <w:b w:val="false"/>
          <w:i w:val="false"/>
          <w:color w:val="000000"/>
          <w:sz w:val="28"/>
        </w:rPr>
        <w:t>
      Нысан</w:t>
      </w:r>
    </w:p>
    <w:bookmarkEnd w:id="104"/>
    <w:bookmarkStart w:name="z117" w:id="105"/>
    <w:p>
      <w:pPr>
        <w:spacing w:after="0"/>
        <w:ind w:left="0"/>
        <w:jc w:val="left"/>
      </w:pPr>
      <w:r>
        <w:rPr>
          <w:rFonts w:ascii="Times New Roman"/>
          <w:b/>
          <w:i w:val="false"/>
          <w:color w:val="000000"/>
        </w:rPr>
        <w:t xml:space="preserve"> Қазақстан Республикасының салық заңнамасының</w:t>
      </w:r>
      <w:r>
        <w:br/>
      </w:r>
      <w:r>
        <w:rPr>
          <w:rFonts w:ascii="Times New Roman"/>
          <w:b/>
          <w:i w:val="false"/>
          <w:color w:val="000000"/>
        </w:rPr>
        <w:t>бұзушылықтарды жою туралы хабарлама</w:t>
      </w:r>
    </w:p>
    <w:bookmarkEnd w:id="105"/>
    <w:p>
      <w:pPr>
        <w:spacing w:after="0"/>
        <w:ind w:left="0"/>
        <w:jc w:val="both"/>
      </w:pPr>
      <w:r>
        <w:rPr>
          <w:rFonts w:ascii="Times New Roman"/>
          <w:b w:val="false"/>
          <w:i w:val="false"/>
          <w:color w:val="000000"/>
          <w:sz w:val="28"/>
        </w:rPr>
        <w:t>
      200_ ж. "____" _______________                             № 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607-бабына</w:t>
      </w:r>
      <w:r>
        <w:rPr>
          <w:rFonts w:ascii="Times New Roman"/>
          <w:b w:val="false"/>
          <w:i w:val="false"/>
          <w:color w:val="000000"/>
          <w:sz w:val="28"/>
        </w:rPr>
        <w:t>cf1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Сізді, ______________________________________________________________</w:t>
      </w:r>
    </w:p>
    <w:p>
      <w:pPr>
        <w:spacing w:after="0"/>
        <w:ind w:left="0"/>
        <w:jc w:val="both"/>
      </w:pPr>
      <w:r>
        <w:rPr>
          <w:rFonts w:ascii="Times New Roman"/>
          <w:b w:val="false"/>
          <w:i w:val="false"/>
          <w:color w:val="000000"/>
          <w:sz w:val="28"/>
        </w:rPr>
        <w:t>
                      (салық төлеушінің аты-жөні,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сәйкестендіру нөмірі (ЖСН/БСН), мекен-жайы)</w:t>
      </w:r>
    </w:p>
    <w:p>
      <w:pPr>
        <w:spacing w:after="0"/>
        <w:ind w:left="0"/>
        <w:jc w:val="both"/>
      </w:pPr>
      <w:r>
        <w:rPr>
          <w:rFonts w:ascii="Times New Roman"/>
          <w:b w:val="false"/>
          <w:i w:val="false"/>
          <w:color w:val="000000"/>
          <w:sz w:val="28"/>
        </w:rPr>
        <w:t>
      жол берілген салық заңнамасының бұзушылықтары туралы хабарлайды: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(бұзушылық мәні)</w:t>
      </w:r>
    </w:p>
    <w:p>
      <w:pPr>
        <w:spacing w:after="0"/>
        <w:ind w:left="0"/>
        <w:jc w:val="both"/>
      </w:pPr>
      <w:r>
        <w:rPr>
          <w:rFonts w:ascii="Times New Roman"/>
          <w:b w:val="false"/>
          <w:i w:val="false"/>
          <w:color w:val="000000"/>
          <w:sz w:val="28"/>
        </w:rPr>
        <w:t>
      _____________________________________________________________________</w:t>
      </w:r>
    </w:p>
    <w:bookmarkStart w:name="z118" w:id="106"/>
    <w:p>
      <w:pPr>
        <w:spacing w:after="0"/>
        <w:ind w:left="0"/>
        <w:jc w:val="both"/>
      </w:pPr>
      <w:r>
        <w:rPr>
          <w:rFonts w:ascii="Times New Roman"/>
          <w:b w:val="false"/>
          <w:i w:val="false"/>
          <w:color w:val="000000"/>
          <w:sz w:val="28"/>
        </w:rPr>
        <w:t xml:space="preserve">
           Салық кодексінің 608-бабы </w:t>
      </w:r>
      <w:r>
        <w:rPr>
          <w:rFonts w:ascii="Times New Roman"/>
          <w:b w:val="false"/>
          <w:i w:val="false"/>
          <w:color w:val="000000"/>
          <w:sz w:val="28"/>
        </w:rPr>
        <w:t>2-тармағына</w:t>
      </w:r>
      <w:r>
        <w:rPr>
          <w:rFonts w:ascii="Times New Roman"/>
          <w:b w:val="false"/>
          <w:i w:val="false"/>
          <w:color w:val="000000"/>
          <w:sz w:val="28"/>
        </w:rPr>
        <w:t xml:space="preserve"> сәйкес Сізге жіберілген бұзушылықтарды осы хабарлама ұсынылған күннен кейінгі күннен бастап отыз жұмыс күні ішінде жою қажет.</w:t>
      </w:r>
    </w:p>
    <w:bookmarkEnd w:id="106"/>
    <w:p>
      <w:pPr>
        <w:spacing w:after="0"/>
        <w:ind w:left="0"/>
        <w:jc w:val="both"/>
      </w:pPr>
      <w:r>
        <w:rPr>
          <w:rFonts w:ascii="Times New Roman"/>
          <w:b w:val="false"/>
          <w:i w:val="false"/>
          <w:color w:val="000000"/>
          <w:sz w:val="28"/>
        </w:rPr>
        <w:t>
            Олар жойылмаған жағдайда салық төлеуші Қазақстан Республикасының заңнамалық актілеріне сәйкес жауапқа тартылады.</w:t>
      </w:r>
    </w:p>
    <w:bookmarkStart w:name="z119" w:id="10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 немесе оның уәкілетті өкілі салық қызметі органының әрекетін (әрекетсіздігін) жоғары тұрған салық қызметі органына немесе сотқа шағымдануға құқылы.</w:t>
      </w:r>
    </w:p>
    <w:bookmarkEnd w:id="107"/>
    <w:p>
      <w:pPr>
        <w:spacing w:after="0"/>
        <w:ind w:left="0"/>
        <w:jc w:val="both"/>
      </w:pPr>
      <w:r>
        <w:rPr>
          <w:rFonts w:ascii="Times New Roman"/>
          <w:b w:val="false"/>
          <w:i w:val="false"/>
          <w:color w:val="000000"/>
          <w:sz w:val="28"/>
        </w:rPr>
        <w:t>
      Салық қызметі органының</w:t>
      </w:r>
    </w:p>
    <w:p>
      <w:pPr>
        <w:spacing w:after="0"/>
        <w:ind w:left="0"/>
        <w:jc w:val="both"/>
      </w:pPr>
      <w:r>
        <w:rPr>
          <w:rFonts w:ascii="Times New Roman"/>
          <w:b w:val="false"/>
          <w:i w:val="false"/>
          <w:color w:val="000000"/>
          <w:sz w:val="28"/>
        </w:rPr>
        <w:t>
      басшысы (басшының орынбасары) _______________________________________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алдым 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аты-жөні, атауы, қолы, (мөрі), күні)</w:t>
      </w:r>
    </w:p>
    <w:p>
      <w:pPr>
        <w:spacing w:after="0"/>
        <w:ind w:left="0"/>
        <w:jc w:val="both"/>
      </w:pPr>
      <w:r>
        <w:rPr>
          <w:rFonts w:ascii="Times New Roman"/>
          <w:b w:val="false"/>
          <w:i w:val="false"/>
          <w:color w:val="000000"/>
          <w:sz w:val="28"/>
        </w:rPr>
        <w:t>
      Хабарлама салық төлеушіге табыс етілді ______________________________</w:t>
      </w:r>
    </w:p>
    <w:p>
      <w:pPr>
        <w:spacing w:after="0"/>
        <w:ind w:left="0"/>
        <w:jc w:val="both"/>
      </w:pPr>
      <w:r>
        <w:rPr>
          <w:rFonts w:ascii="Times New Roman"/>
          <w:b w:val="false"/>
          <w:i w:val="false"/>
          <w:color w:val="000000"/>
          <w:sz w:val="28"/>
        </w:rPr>
        <w:t>
      (салық қызметі органының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 жіберілді 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10-қосымша</w:t>
            </w:r>
          </w:p>
        </w:tc>
      </w:tr>
    </w:tbl>
    <w:bookmarkStart w:name="z122" w:id="108"/>
    <w:p>
      <w:pPr>
        <w:spacing w:after="0"/>
        <w:ind w:left="0"/>
        <w:jc w:val="both"/>
      </w:pPr>
      <w:r>
        <w:rPr>
          <w:rFonts w:ascii="Times New Roman"/>
          <w:b w:val="false"/>
          <w:i w:val="false"/>
          <w:color w:val="000000"/>
          <w:sz w:val="28"/>
        </w:rPr>
        <w:t>
      Нысан</w:t>
      </w:r>
    </w:p>
    <w:bookmarkEnd w:id="108"/>
    <w:bookmarkStart w:name="z123" w:id="109"/>
    <w:p>
      <w:pPr>
        <w:spacing w:after="0"/>
        <w:ind w:left="0"/>
        <w:jc w:val="left"/>
      </w:pPr>
      <w:r>
        <w:rPr>
          <w:rFonts w:ascii="Times New Roman"/>
          <w:b/>
          <w:i w:val="false"/>
          <w:color w:val="000000"/>
        </w:rPr>
        <w:t xml:space="preserve"> Салық төлеушінің орналасқан жерін (жоқтығын)</w:t>
      </w:r>
      <w:r>
        <w:br/>
      </w:r>
      <w:r>
        <w:rPr>
          <w:rFonts w:ascii="Times New Roman"/>
          <w:b/>
          <w:i w:val="false"/>
          <w:color w:val="000000"/>
        </w:rPr>
        <w:t>растау туралы хабарлама</w:t>
      </w:r>
    </w:p>
    <w:bookmarkEnd w:id="109"/>
    <w:p>
      <w:pPr>
        <w:spacing w:after="0"/>
        <w:ind w:left="0"/>
        <w:jc w:val="both"/>
      </w:pPr>
      <w:r>
        <w:rPr>
          <w:rFonts w:ascii="Times New Roman"/>
          <w:b w:val="false"/>
          <w:i w:val="false"/>
          <w:color w:val="000000"/>
          <w:sz w:val="28"/>
        </w:rPr>
        <w:t>
      "____" ______________ 200 __ ж.                            № 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558</w:t>
      </w:r>
      <w:r>
        <w:rPr>
          <w:rFonts w:ascii="Times New Roman"/>
          <w:b w:val="false"/>
          <w:i w:val="false"/>
          <w:color w:val="000000"/>
          <w:sz w:val="28"/>
        </w:rPr>
        <w:t xml:space="preserve">cf1 , </w:t>
      </w:r>
      <w:r>
        <w:rPr>
          <w:rFonts w:ascii="Times New Roman"/>
          <w:b w:val="false"/>
          <w:i w:val="false"/>
          <w:color w:val="000000"/>
          <w:sz w:val="28"/>
        </w:rPr>
        <w:t>569</w:t>
      </w:r>
      <w:r>
        <w:rPr>
          <w:rFonts w:ascii="Times New Roman"/>
          <w:b w:val="false"/>
          <w:i w:val="false"/>
          <w:color w:val="000000"/>
          <w:sz w:val="28"/>
        </w:rPr>
        <w:t xml:space="preserve">cf1 , </w:t>
      </w:r>
      <w:r>
        <w:rPr>
          <w:rFonts w:ascii="Times New Roman"/>
          <w:b w:val="false"/>
          <w:i w:val="false"/>
          <w:color w:val="000000"/>
          <w:sz w:val="28"/>
        </w:rPr>
        <w:t>571</w:t>
      </w:r>
      <w:r>
        <w:rPr>
          <w:rFonts w:ascii="Times New Roman"/>
          <w:b w:val="false"/>
          <w:i w:val="false"/>
          <w:color w:val="000000"/>
          <w:sz w:val="28"/>
        </w:rPr>
        <w:t xml:space="preserve">cf1 , </w:t>
      </w:r>
      <w:r>
        <w:rPr>
          <w:rFonts w:ascii="Times New Roman"/>
          <w:b w:val="false"/>
          <w:i w:val="false"/>
          <w:color w:val="000000"/>
          <w:sz w:val="28"/>
        </w:rPr>
        <w:t>607</w:t>
      </w:r>
      <w:r>
        <w:rPr>
          <w:rFonts w:ascii="Times New Roman"/>
          <w:b w:val="false"/>
          <w:i w:val="false"/>
          <w:color w:val="000000"/>
          <w:sz w:val="28"/>
        </w:rPr>
        <w:t xml:space="preserve">cf1 , </w:t>
      </w:r>
      <w:r>
        <w:rPr>
          <w:rFonts w:ascii="Times New Roman"/>
          <w:b w:val="false"/>
          <w:i w:val="false"/>
          <w:color w:val="000000"/>
          <w:sz w:val="28"/>
        </w:rPr>
        <w:t>611-баптарына</w:t>
      </w:r>
    </w:p>
    <w:p>
      <w:pPr>
        <w:spacing w:after="0"/>
        <w:ind w:left="0"/>
        <w:jc w:val="both"/>
      </w:pPr>
      <w:r>
        <w:rPr>
          <w:rFonts w:ascii="Times New Roman"/>
          <w:b w:val="false"/>
          <w:i w:val="false"/>
          <w:color w:val="000000"/>
          <w:sz w:val="28"/>
        </w:rPr>
        <w:t>
      сәйкес 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Сізге, ______________________________________________________________</w:t>
      </w:r>
    </w:p>
    <w:p>
      <w:pPr>
        <w:spacing w:after="0"/>
        <w:ind w:left="0"/>
        <w:jc w:val="both"/>
      </w:pPr>
      <w:r>
        <w:rPr>
          <w:rFonts w:ascii="Times New Roman"/>
          <w:b w:val="false"/>
          <w:i w:val="false"/>
          <w:color w:val="000000"/>
          <w:sz w:val="28"/>
        </w:rPr>
        <w:t>
                       (салық төлеушінің аты-жөні, атауы, СТН-і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ЖСН/БСН, мекен-жайы)</w:t>
      </w:r>
    </w:p>
    <w:p>
      <w:pPr>
        <w:spacing w:after="0"/>
        <w:ind w:left="0"/>
        <w:jc w:val="both"/>
      </w:pPr>
      <w:r>
        <w:rPr>
          <w:rFonts w:ascii="Times New Roman"/>
          <w:b w:val="false"/>
          <w:i w:val="false"/>
          <w:color w:val="000000"/>
          <w:sz w:val="28"/>
        </w:rPr>
        <w:t>
      "___" _____________ 200__ жылы өткізілген салықтық тексеру нәтижелері бойынша тіркеу мәліметтерінде көрcетілген орналасқан жеріңіз бойынша Сіздің болмағандығыңыз анықталғанын хабарлайды.</w:t>
      </w:r>
    </w:p>
    <w:bookmarkStart w:name="z124" w:id="110"/>
    <w:p>
      <w:pPr>
        <w:spacing w:after="0"/>
        <w:ind w:left="0"/>
        <w:jc w:val="both"/>
      </w:pPr>
      <w:r>
        <w:rPr>
          <w:rFonts w:ascii="Times New Roman"/>
          <w:b w:val="false"/>
          <w:i w:val="false"/>
          <w:color w:val="000000"/>
          <w:sz w:val="28"/>
        </w:rPr>
        <w:t>
      Осыған байланысты, Сіз хабарлама жіберілген күннен бастап жиырма жұмыс күнінің ішінде келу тәртібінде салық қызметі органына жазбаша түрде тексеру кезінде болмау себептеріңіз туралы түсініктеме беруге міндеттісіз.</w:t>
      </w:r>
    </w:p>
    <w:bookmarkEnd w:id="110"/>
    <w:bookmarkStart w:name="z125" w:id="111"/>
    <w:p>
      <w:pPr>
        <w:spacing w:after="0"/>
        <w:ind w:left="0"/>
        <w:jc w:val="both"/>
      </w:pPr>
      <w:r>
        <w:rPr>
          <w:rFonts w:ascii="Times New Roman"/>
          <w:b w:val="false"/>
          <w:i w:val="false"/>
          <w:color w:val="000000"/>
          <w:sz w:val="28"/>
        </w:rPr>
        <w:t>
      Осы талаптарды орындамаған жағдайда, Сізге қатысты Салық кодексімен белгіленген мынадай әрекеттер іске асырылады:</w:t>
      </w:r>
    </w:p>
    <w:bookmarkEnd w:id="111"/>
    <w:bookmarkStart w:name="z126" w:id="112"/>
    <w:p>
      <w:pPr>
        <w:spacing w:after="0"/>
        <w:ind w:left="0"/>
        <w:jc w:val="both"/>
      </w:pPr>
      <w:r>
        <w:rPr>
          <w:rFonts w:ascii="Times New Roman"/>
          <w:b w:val="false"/>
          <w:i w:val="false"/>
          <w:color w:val="000000"/>
          <w:sz w:val="28"/>
        </w:rPr>
        <w:t>
      1) банк шоттары бойынша шығыс операцияларын тоқтата тұру;</w:t>
      </w:r>
    </w:p>
    <w:bookmarkEnd w:id="112"/>
    <w:bookmarkStart w:name="z127" w:id="113"/>
    <w:p>
      <w:pPr>
        <w:spacing w:after="0"/>
        <w:ind w:left="0"/>
        <w:jc w:val="both"/>
      </w:pPr>
      <w:r>
        <w:rPr>
          <w:rFonts w:ascii="Times New Roman"/>
          <w:b w:val="false"/>
          <w:i w:val="false"/>
          <w:color w:val="000000"/>
          <w:sz w:val="28"/>
        </w:rPr>
        <w:t>
      2) салық органының шешімі негізінде қосылған құн салығы бойынша тіркеу есебінен шығару.</w:t>
      </w:r>
    </w:p>
    <w:bookmarkEnd w:id="113"/>
    <w:p>
      <w:pPr>
        <w:spacing w:after="0"/>
        <w:ind w:left="0"/>
        <w:jc w:val="both"/>
      </w:pPr>
      <w:r>
        <w:rPr>
          <w:rFonts w:ascii="Times New Roman"/>
          <w:b w:val="false"/>
          <w:i w:val="false"/>
          <w:color w:val="000000"/>
          <w:sz w:val="28"/>
        </w:rPr>
        <w:t>
      Бұдан басқа, салық органының шешімі негізінде қосылған құн салығы бойынша тіркеу есебінен шығарылған салық төлеушіге егер салық органының шешімі негізінде қосылған құн салығы бойынша тіркеу есебінен шығарылғанына екі жыл өтпесе, өз еркімен қосылған құн салығы бойынша тіркеу есебіне тұруға бас тартылатынын айта кетеміз.</w:t>
      </w:r>
    </w:p>
    <w:bookmarkStart w:name="z128" w:id="11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 немесе оның уәкілетті өкілі салық қызметі органдарының лауазымды тұлғаларының әрекетін (әрекетсіздігін) жоғары тұрған салық қызметі органына немесе сотқа шағымдануға құқығы бар.</w:t>
      </w:r>
    </w:p>
    <w:bookmarkEnd w:id="114"/>
    <w:p>
      <w:pPr>
        <w:spacing w:after="0"/>
        <w:ind w:left="0"/>
        <w:jc w:val="both"/>
      </w:pPr>
      <w:r>
        <w:rPr>
          <w:rFonts w:ascii="Times New Roman"/>
          <w:b w:val="false"/>
          <w:i w:val="false"/>
          <w:color w:val="000000"/>
          <w:sz w:val="28"/>
        </w:rPr>
        <w:t>
      Салық органының басшысы (басшының орынбасары) 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 алды 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аты-жөні, атауы, қолы, мөрі,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тапсырылды __________________________________________________________</w:t>
      </w:r>
    </w:p>
    <w:p>
      <w:pPr>
        <w:spacing w:after="0"/>
        <w:ind w:left="0"/>
        <w:jc w:val="both"/>
      </w:pPr>
      <w:r>
        <w:rPr>
          <w:rFonts w:ascii="Times New Roman"/>
          <w:b w:val="false"/>
          <w:i w:val="false"/>
          <w:color w:val="000000"/>
          <w:sz w:val="28"/>
        </w:rPr>
        <w:t>
                 (салық қызметі органының лауазымды тұлғасының, қолы,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жіберілді 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 туралы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11-қосымша</w:t>
            </w:r>
          </w:p>
        </w:tc>
      </w:tr>
    </w:tbl>
    <w:bookmarkStart w:name="z131" w:id="115"/>
    <w:p>
      <w:pPr>
        <w:spacing w:after="0"/>
        <w:ind w:left="0"/>
        <w:jc w:val="both"/>
      </w:pPr>
      <w:r>
        <w:rPr>
          <w:rFonts w:ascii="Times New Roman"/>
          <w:b w:val="false"/>
          <w:i w:val="false"/>
          <w:color w:val="000000"/>
          <w:sz w:val="28"/>
        </w:rPr>
        <w:t>
      Нысан</w:t>
      </w:r>
    </w:p>
    <w:bookmarkEnd w:id="115"/>
    <w:p>
      <w:pPr>
        <w:spacing w:after="0"/>
        <w:ind w:left="0"/>
        <w:jc w:val="both"/>
      </w:pPr>
      <w:r>
        <w:rPr>
          <w:rFonts w:ascii="Times New Roman"/>
          <w:b w:val="false"/>
          <w:i w:val="false"/>
          <w:color w:val="000000"/>
          <w:sz w:val="28"/>
        </w:rPr>
        <w:t>
      20__ жылғы "____"__________                                 № _______</w:t>
      </w:r>
    </w:p>
    <w:bookmarkStart w:name="z132" w:id="116"/>
    <w:p>
      <w:pPr>
        <w:spacing w:after="0"/>
        <w:ind w:left="0"/>
        <w:jc w:val="left"/>
      </w:pPr>
      <w:r>
        <w:rPr>
          <w:rFonts w:ascii="Times New Roman"/>
          <w:b/>
          <w:i w:val="false"/>
          <w:color w:val="000000"/>
        </w:rPr>
        <w:t xml:space="preserve"> Салық есептілігін керi қайтарып алу туралы хабарлама</w:t>
      </w:r>
    </w:p>
    <w:bookmarkEnd w:id="116"/>
    <w:p>
      <w:pPr>
        <w:spacing w:after="0"/>
        <w:ind w:left="0"/>
        <w:jc w:val="both"/>
      </w:pPr>
      <w:r>
        <w:rPr>
          <w:rFonts w:ascii="Times New Roman"/>
          <w:b w:val="false"/>
          <w:i w:val="false"/>
          <w:color w:val="000000"/>
          <w:sz w:val="28"/>
        </w:rPr>
        <w:t>
      Салықтық өтінішіне сәйкес (салық органының шешіміне) 20__ жылғы "__"</w:t>
      </w:r>
    </w:p>
    <w:p>
      <w:pPr>
        <w:spacing w:after="0"/>
        <w:ind w:left="0"/>
        <w:jc w:val="both"/>
      </w:pPr>
      <w:r>
        <w:rPr>
          <w:rFonts w:ascii="Times New Roman"/>
          <w:b w:val="false"/>
          <w:i w:val="false"/>
          <w:color w:val="000000"/>
          <w:sz w:val="28"/>
        </w:rPr>
        <w:t>
      ______________ № ______</w:t>
      </w:r>
    </w:p>
    <w:p>
      <w:pPr>
        <w:spacing w:after="0"/>
        <w:ind w:left="0"/>
        <w:jc w:val="both"/>
      </w:pPr>
      <w:r>
        <w:rPr>
          <w:rFonts w:ascii="Times New Roman"/>
          <w:b w:val="false"/>
          <w:i w:val="false"/>
          <w:color w:val="000000"/>
          <w:sz w:val="28"/>
        </w:rPr>
        <w:t>
      салық есептілігін кері қайтарып алу туралы __________________________</w:t>
      </w:r>
    </w:p>
    <w:p>
      <w:pPr>
        <w:spacing w:after="0"/>
        <w:ind w:left="0"/>
        <w:jc w:val="both"/>
      </w:pPr>
      <w:r>
        <w:rPr>
          <w:rFonts w:ascii="Times New Roman"/>
          <w:b w:val="false"/>
          <w:i w:val="false"/>
          <w:color w:val="000000"/>
          <w:sz w:val="28"/>
        </w:rPr>
        <w:t>
                                (салық төлеушінің аты - жөні немесе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жеке 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тіркеу нөмірі (СТН)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есептілігінің коды, түрі мен салық кезеңінің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нөмірімен ____________________________________________________</w:t>
      </w:r>
    </w:p>
    <w:p>
      <w:pPr>
        <w:spacing w:after="0"/>
        <w:ind w:left="0"/>
        <w:jc w:val="both"/>
      </w:pPr>
      <w:r>
        <w:rPr>
          <w:rFonts w:ascii="Times New Roman"/>
          <w:b w:val="false"/>
          <w:i w:val="false"/>
          <w:color w:val="000000"/>
          <w:sz w:val="28"/>
        </w:rPr>
        <w:t>
                           (салық есептілігінің 18 мәнді тіркеу нөмірі)</w:t>
      </w:r>
    </w:p>
    <w:p>
      <w:pPr>
        <w:spacing w:after="0"/>
        <w:ind w:left="0"/>
        <w:jc w:val="both"/>
      </w:pPr>
      <w:r>
        <w:rPr>
          <w:rFonts w:ascii="Times New Roman"/>
          <w:b w:val="false"/>
          <w:i w:val="false"/>
          <w:color w:val="000000"/>
          <w:sz w:val="28"/>
        </w:rPr>
        <w:t>
      себебі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өңдеу нәтижесін хабарлаймыз _________________________________________</w:t>
      </w:r>
    </w:p>
    <w:p>
      <w:pPr>
        <w:spacing w:after="0"/>
        <w:ind w:left="0"/>
        <w:jc w:val="both"/>
      </w:pPr>
      <w:r>
        <w:rPr>
          <w:rFonts w:ascii="Times New Roman"/>
          <w:b w:val="false"/>
          <w:i w:val="false"/>
          <w:color w:val="000000"/>
          <w:sz w:val="28"/>
        </w:rPr>
        <w:t>
                            (кері қайтарылды, кері қайтару жүргізілген жоқ)</w:t>
      </w:r>
    </w:p>
    <w:p>
      <w:pPr>
        <w:spacing w:after="0"/>
        <w:ind w:left="0"/>
        <w:jc w:val="both"/>
      </w:pPr>
      <w:r>
        <w:rPr>
          <w:rFonts w:ascii="Times New Roman"/>
          <w:b w:val="false"/>
          <w:i w:val="false"/>
          <w:color w:val="000000"/>
          <w:sz w:val="28"/>
        </w:rPr>
        <w:t>
      кері қайтарылған қосымша нысандар туралы мәліметтер (бастапқы,кезекті, тарату кері қайтарылған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нөмірлер)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кері қайтаруға бас тарту себебі _____________________________________</w:t>
      </w:r>
    </w:p>
    <w:p>
      <w:pPr>
        <w:spacing w:after="0"/>
        <w:ind w:left="0"/>
        <w:jc w:val="both"/>
      </w:pPr>
      <w:r>
        <w:rPr>
          <w:rFonts w:ascii="Times New Roman"/>
          <w:b w:val="false"/>
          <w:i w:val="false"/>
          <w:color w:val="000000"/>
          <w:sz w:val="28"/>
        </w:rPr>
        <w:t>
               (егер кері қайтару жүргізілмеген болса, толтырылуға жатады)</w:t>
      </w:r>
    </w:p>
    <w:p>
      <w:pPr>
        <w:spacing w:after="0"/>
        <w:ind w:left="0"/>
        <w:jc w:val="both"/>
      </w:pPr>
      <w:r>
        <w:rPr>
          <w:rFonts w:ascii="Times New Roman"/>
          <w:b w:val="false"/>
          <w:i w:val="false"/>
          <w:color w:val="000000"/>
          <w:sz w:val="28"/>
        </w:rPr>
        <w:t>
      түзетпе жасау туралы мәліметтер _____________________________________</w:t>
      </w:r>
    </w:p>
    <w:p>
      <w:pPr>
        <w:spacing w:after="0"/>
        <w:ind w:left="0"/>
        <w:jc w:val="both"/>
      </w:pPr>
      <w:r>
        <w:rPr>
          <w:rFonts w:ascii="Times New Roman"/>
          <w:b w:val="false"/>
          <w:i w:val="false"/>
          <w:color w:val="000000"/>
          <w:sz w:val="28"/>
        </w:rPr>
        <w:t>
                                 (түзетпе жасау өңделген кезде толтырылады)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                 _______________</w:t>
      </w:r>
    </w:p>
    <w:p>
      <w:pPr>
        <w:spacing w:after="0"/>
        <w:ind w:left="0"/>
        <w:jc w:val="both"/>
      </w:pPr>
      <w:r>
        <w:rPr>
          <w:rFonts w:ascii="Times New Roman"/>
          <w:b w:val="false"/>
          <w:i w:val="false"/>
          <w:color w:val="000000"/>
          <w:sz w:val="28"/>
        </w:rPr>
        <w:t>
      Салық органының лауазымды тұлғасының аты-жөні             (қолы)</w:t>
      </w:r>
    </w:p>
    <w:p>
      <w:pPr>
        <w:spacing w:after="0"/>
        <w:ind w:left="0"/>
        <w:jc w:val="both"/>
      </w:pPr>
      <w:r>
        <w:rPr>
          <w:rFonts w:ascii="Times New Roman"/>
          <w:b w:val="false"/>
          <w:i w:val="false"/>
          <w:color w:val="000000"/>
          <w:sz w:val="28"/>
        </w:rPr>
        <w:t>
      ________________________________________________________________ М.О.</w:t>
      </w:r>
    </w:p>
    <w:p>
      <w:pPr>
        <w:spacing w:after="0"/>
        <w:ind w:left="0"/>
        <w:jc w:val="both"/>
      </w:pPr>
      <w:r>
        <w:rPr>
          <w:rFonts w:ascii="Times New Roman"/>
          <w:b w:val="false"/>
          <w:i w:val="false"/>
          <w:color w:val="000000"/>
          <w:sz w:val="28"/>
        </w:rPr>
        <w:t>
                  (салық органының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12-қосымша</w:t>
            </w:r>
          </w:p>
        </w:tc>
      </w:tr>
    </w:tbl>
    <w:bookmarkStart w:name="z135" w:id="117"/>
    <w:p>
      <w:pPr>
        <w:spacing w:after="0"/>
        <w:ind w:left="0"/>
        <w:jc w:val="both"/>
      </w:pPr>
      <w:r>
        <w:rPr>
          <w:rFonts w:ascii="Times New Roman"/>
          <w:b w:val="false"/>
          <w:i w:val="false"/>
          <w:color w:val="000000"/>
          <w:sz w:val="28"/>
        </w:rPr>
        <w:t>
      Нысан</w:t>
      </w:r>
    </w:p>
    <w:bookmarkEnd w:id="117"/>
    <w:p>
      <w:pPr>
        <w:spacing w:after="0"/>
        <w:ind w:left="0"/>
        <w:jc w:val="both"/>
      </w:pPr>
      <w:r>
        <w:rPr>
          <w:rFonts w:ascii="Times New Roman"/>
          <w:b w:val="false"/>
          <w:i w:val="false"/>
          <w:color w:val="000000"/>
          <w:sz w:val="28"/>
        </w:rPr>
        <w:t>
      Салық төлеушінің (салық агенті) аты-жөні</w:t>
      </w:r>
    </w:p>
    <w:p>
      <w:pPr>
        <w:spacing w:after="0"/>
        <w:ind w:left="0"/>
        <w:jc w:val="both"/>
      </w:pPr>
      <w:r>
        <w:rPr>
          <w:rFonts w:ascii="Times New Roman"/>
          <w:b w:val="false"/>
          <w:i w:val="false"/>
          <w:color w:val="000000"/>
          <w:sz w:val="28"/>
        </w:rPr>
        <w:t>
      немесе атауы 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ЖСН/БСН _______________________________</w:t>
      </w:r>
    </w:p>
    <w:p>
      <w:pPr>
        <w:spacing w:after="0"/>
        <w:ind w:left="0"/>
        <w:jc w:val="both"/>
      </w:pPr>
      <w:r>
        <w:rPr>
          <w:rFonts w:ascii="Times New Roman"/>
          <w:b w:val="false"/>
          <w:i w:val="false"/>
          <w:color w:val="000000"/>
          <w:sz w:val="28"/>
        </w:rPr>
        <w:t>
      СТН ___________________________________</w:t>
      </w:r>
    </w:p>
    <w:p>
      <w:pPr>
        <w:spacing w:after="0"/>
        <w:ind w:left="0"/>
        <w:jc w:val="both"/>
      </w:pPr>
      <w:r>
        <w:rPr>
          <w:rFonts w:ascii="Times New Roman"/>
          <w:b w:val="false"/>
          <w:i w:val="false"/>
          <w:color w:val="000000"/>
          <w:sz w:val="28"/>
        </w:rPr>
        <w:t>
      Тұрғылықты жерінің немесе орналасқан</w:t>
      </w:r>
    </w:p>
    <w:p>
      <w:pPr>
        <w:spacing w:after="0"/>
        <w:ind w:left="0"/>
        <w:jc w:val="both"/>
      </w:pPr>
      <w:r>
        <w:rPr>
          <w:rFonts w:ascii="Times New Roman"/>
          <w:b w:val="false"/>
          <w:i w:val="false"/>
          <w:color w:val="000000"/>
          <w:sz w:val="28"/>
        </w:rPr>
        <w:t>
      жерінің мекен-жайы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bookmarkStart w:name="z136" w:id="118"/>
    <w:p>
      <w:pPr>
        <w:spacing w:after="0"/>
        <w:ind w:left="0"/>
        <w:jc w:val="left"/>
      </w:pPr>
      <w:r>
        <w:rPr>
          <w:rFonts w:ascii="Times New Roman"/>
          <w:b/>
          <w:i w:val="false"/>
          <w:color w:val="000000"/>
        </w:rPr>
        <w:t xml:space="preserve"> Салық тексеруін жүргізу туралы хабарландыру _____________________________________________________________________</w:t>
      </w:r>
    </w:p>
    <w:bookmarkEnd w:id="118"/>
    <w:p>
      <w:pPr>
        <w:spacing w:after="0"/>
        <w:ind w:left="0"/>
        <w:jc w:val="both"/>
      </w:pPr>
      <w:r>
        <w:rPr>
          <w:rFonts w:ascii="Times New Roman"/>
          <w:b w:val="false"/>
          <w:i w:val="false"/>
          <w:color w:val="000000"/>
          <w:sz w:val="28"/>
        </w:rPr>
        <w:t>
      (салық қызметі органының атауы, СТН)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631-бабына</w:t>
      </w:r>
      <w:r>
        <w:rPr>
          <w:rFonts w:ascii="Times New Roman"/>
          <w:b w:val="false"/>
          <w:i w:val="false"/>
          <w:color w:val="000000"/>
          <w:sz w:val="28"/>
        </w:rPr>
        <w:t xml:space="preserve"> сәйкес Сізді мыналар жөнінде:</w:t>
      </w:r>
    </w:p>
    <w:bookmarkStart w:name="z137" w:id="119"/>
    <w:p>
      <w:pPr>
        <w:spacing w:after="0"/>
        <w:ind w:left="0"/>
        <w:jc w:val="both"/>
      </w:pPr>
      <w:r>
        <w:rPr>
          <w:rFonts w:ascii="Times New Roman"/>
          <w:b w:val="false"/>
          <w:i w:val="false"/>
          <w:color w:val="000000"/>
          <w:sz w:val="28"/>
        </w:rPr>
        <w:t xml:space="preserve">
       1) </w:t>
      </w:r>
    </w:p>
    <w:bookmarkEnd w:id="119"/>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салықтардың және бюджетке төленетін басқа да міндетті төлемдердің барлық түрлері бойынша салық міндеттемесінің орындалуы, міндетті зейнетақы жарналарын толық және уақтылы есептеу, ұстап қалу және аудару және әлеуметтік аударымдарды толық және уақтылы есептеу және төлеу мәселелері бойынша жоспарлы кешенді тексеру жүргізілетіні туралы;</w:t>
      </w:r>
      <w:r>
        <w:br/>
      </w:r>
      <w:r>
        <w:rPr>
          <w:rFonts w:ascii="Times New Roman"/>
          <w:b w:val="false"/>
          <w:i w:val="false"/>
          <w:color w:val="000000"/>
          <w:sz w:val="28"/>
        </w:rPr>
        <w:t>
</w:t>
      </w:r>
    </w:p>
    <w:bookmarkStart w:name="z138" w:id="120"/>
    <w:p>
      <w:pPr>
        <w:spacing w:after="0"/>
        <w:ind w:left="0"/>
        <w:jc w:val="both"/>
      </w:pPr>
      <w:r>
        <w:rPr>
          <w:rFonts w:ascii="Times New Roman"/>
          <w:b w:val="false"/>
          <w:i w:val="false"/>
          <w:color w:val="000000"/>
          <w:sz w:val="28"/>
        </w:rPr>
        <w:t>
      2) мынадай:</w:t>
      </w:r>
    </w:p>
    <w:bookmarkEnd w:id="1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салықтардың және (немесе) бюджетке төленетін басқа да міндетті төлемдердің жекелеген түрлері бойынша салық міндеттемесінің орындалуы;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міндетті зейнетақы жарналарының толық және уақтылы есептеу, ұстап қалу және аудару, сондай-ақ әлеуметтік аударымдарды толық және уақтылы есептеу және төлеу;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банктердің және банк операцияларының жекелеген түрлерін жүзеге асыратын ұйымдардың осы Кодексте, сондай-ақ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Қазақстан Республикасының Заңдарында белгіленген міндеттерді орындауы;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трансферттік баға белгілеу;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акцизделетін тауарлардың жекелеген түрлерінің өндірісі мен айналымын мемлекеттік реттеу;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соттың заңды күшіне енген үкімінің немесе қаулысының негізінде жалған кәсіпорын деп танылған салық төлеушімен жасалған операциялары бойынша салық міндеттемесін айқындау;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жасалуы сотпен кәсіпкерлік қызметті жүзеге асыру ниетінсіз жүзеге асырылған деп танылған мәміле (мәмілелер) бойынша салық міндеттемесін айқындау;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салық төлеушілер (салық агенті) мен оның дебиторлары арасындағы өзара есеп айырысуларды айқындау;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халықаралық шарттардың (келісімдердің) ережелерін қолдану заңдылығы;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қайтаруға ұсынылған қосылған құн салығының сомаларының дұрыстығын растау;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резидент еместің салықтық өтініші және қосарланған салық салуды болдырмау туралы халықаралық шарт негізінде бюджеттен төленген табыс салығын немесе шартты банктік салымды қайтару;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Салық кодексінің </w:t>
      </w:r>
      <w:r>
        <w:rPr>
          <w:rFonts w:ascii="Times New Roman"/>
          <w:b w:val="false"/>
          <w:i w:val="false"/>
          <w:color w:val="000000"/>
          <w:sz w:val="28"/>
        </w:rPr>
        <w:t>608-бабында</w:t>
      </w:r>
      <w:r>
        <w:rPr>
          <w:rFonts w:ascii="Times New Roman"/>
          <w:b w:val="false"/>
          <w:i w:val="false"/>
          <w:color w:val="000000"/>
          <w:sz w:val="28"/>
        </w:rPr>
        <w:t xml:space="preserve"> белгіленген тәртіпте камералды бақылау нәтижелері бойынша анықталған бұзушылықтарды жою туралы салық органдарының хабарламасын салық төлеушінің (салық агентінің) орындамауы мәселелері бойынша жоспарлы тақырыптық тексеру жүргізілетіні туралы хабарлайды.</w:t>
      </w:r>
      <w:r>
        <w:br/>
      </w:r>
      <w:r>
        <w:rPr>
          <w:rFonts w:ascii="Times New Roman"/>
          <w:b w:val="false"/>
          <w:i w:val="false"/>
          <w:color w:val="000000"/>
          <w:sz w:val="28"/>
        </w:rPr>
        <w:t>
</w:t>
      </w:r>
    </w:p>
    <w:bookmarkStart w:name="z139" w:id="121"/>
    <w:p>
      <w:pPr>
        <w:spacing w:after="0"/>
        <w:ind w:left="0"/>
        <w:jc w:val="both"/>
      </w:pPr>
      <w:r>
        <w:rPr>
          <w:rFonts w:ascii="Times New Roman"/>
          <w:b w:val="false"/>
          <w:i w:val="false"/>
          <w:color w:val="000000"/>
          <w:sz w:val="28"/>
        </w:rPr>
        <w:t>
      Салық тексеруін жүргізу үшін Сіз мынадай құжаттарды: бухгалтерлік құжаттамаларды, салық нысандарын, салықтық есепке алу саясатын, салық салу объектілері және (немесе) салық салуға байланысты объектілерді айқындау үшін, сондай-ақ салық міндеттемелерін есептеу үшін негіз болып табылатын өзге де құжаттарды беруіңіз қажет.</w:t>
      </w:r>
    </w:p>
    <w:bookmarkEnd w:id="121"/>
    <w:bookmarkStart w:name="z140" w:id="122"/>
    <w:p>
      <w:pPr>
        <w:spacing w:after="0"/>
        <w:ind w:left="0"/>
        <w:jc w:val="both"/>
      </w:pPr>
      <w:r>
        <w:rPr>
          <w:rFonts w:ascii="Times New Roman"/>
          <w:b w:val="false"/>
          <w:i w:val="false"/>
          <w:color w:val="000000"/>
          <w:sz w:val="28"/>
        </w:rPr>
        <w:t>
      Салық тексеруін жүргізу кезінде Сіз Салық кодексінде көзделген құқықтарға иесіз және салық төлеушінің (салық агентінің) міндеттерін орындауға міндеттісіз.</w:t>
      </w:r>
    </w:p>
    <w:bookmarkEnd w:id="122"/>
    <w:p>
      <w:pPr>
        <w:spacing w:after="0"/>
        <w:ind w:left="0"/>
        <w:jc w:val="both"/>
      </w:pPr>
      <w:r>
        <w:rPr>
          <w:rFonts w:ascii="Times New Roman"/>
          <w:b w:val="false"/>
          <w:i w:val="false"/>
          <w:color w:val="000000"/>
          <w:sz w:val="28"/>
        </w:rPr>
        <w:t xml:space="preserve">
      Сондай-ақ Сіз Салық кодексінің </w:t>
      </w:r>
      <w:r>
        <w:rPr>
          <w:rFonts w:ascii="Times New Roman"/>
          <w:b w:val="false"/>
          <w:i w:val="false"/>
          <w:color w:val="000000"/>
          <w:sz w:val="28"/>
        </w:rPr>
        <w:t>686</w:t>
      </w:r>
      <w:r>
        <w:rPr>
          <w:rFonts w:ascii="Times New Roman"/>
          <w:b w:val="false"/>
          <w:i w:val="false"/>
          <w:color w:val="000000"/>
          <w:sz w:val="28"/>
        </w:rPr>
        <w:t xml:space="preserve">, </w:t>
      </w:r>
      <w:r>
        <w:rPr>
          <w:rFonts w:ascii="Times New Roman"/>
          <w:b w:val="false"/>
          <w:i w:val="false"/>
          <w:color w:val="000000"/>
          <w:sz w:val="28"/>
        </w:rPr>
        <w:t>687-баптарына</w:t>
      </w:r>
      <w:r>
        <w:rPr>
          <w:rFonts w:ascii="Times New Roman"/>
          <w:b w:val="false"/>
          <w:i w:val="false"/>
          <w:color w:val="000000"/>
          <w:sz w:val="28"/>
        </w:rPr>
        <w:t xml:space="preserve"> сәйкес салық қызметі органдарының лауазымды тұлғаларының әрекетіне (әрекетсіздігіне) жоғары тұрған салық қызметі органына немесе сотқа шағым жасауға құқылысыз.</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Салық қызметі органының Басшысы (Басшысының орынбасары) 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Хабарландыру салық төлеушіге (салық агентіне) ұсынылды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(хабарландыруды ұсынған салық қызметі органының лауазымды тұлғасының</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Хабарландыру салық төлеушіге (салық агентіне) жіберілді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(хабарландырудың жіберілу фактісі туралы растайтын құжат, қолы, күні)</w:t>
      </w:r>
    </w:p>
    <w:p>
      <w:pPr>
        <w:spacing w:after="0"/>
        <w:ind w:left="0"/>
        <w:jc w:val="both"/>
      </w:pPr>
      <w:r>
        <w:rPr>
          <w:rFonts w:ascii="Times New Roman"/>
          <w:b w:val="false"/>
          <w:i w:val="false"/>
          <w:color w:val="000000"/>
          <w:sz w:val="28"/>
        </w:rPr>
        <w:t>
      Хабарландыруды алдым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аты-жөні немесе атауы, салық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төлеушінің (салық агентінің) лауазымды тұлғасының аты-жөні, алған күні)</w:t>
      </w:r>
    </w:p>
    <w:bookmarkStart w:name="z141" w:id="123"/>
    <w:p>
      <w:pPr>
        <w:spacing w:after="0"/>
        <w:ind w:left="0"/>
        <w:jc w:val="both"/>
      </w:pPr>
      <w:r>
        <w:rPr>
          <w:rFonts w:ascii="Times New Roman"/>
          <w:b w:val="false"/>
          <w:i w:val="false"/>
          <w:color w:val="000000"/>
          <w:sz w:val="28"/>
        </w:rPr>
        <w:t>
      Ескерту:</w:t>
      </w:r>
    </w:p>
    <w:bookmarkEnd w:id="123"/>
    <w:bookmarkStart w:name="z142" w:id="124"/>
    <w:p>
      <w:pPr>
        <w:spacing w:after="0"/>
        <w:ind w:left="0"/>
        <w:jc w:val="both"/>
      </w:pPr>
      <w:r>
        <w:rPr>
          <w:rFonts w:ascii="Times New Roman"/>
          <w:b w:val="false"/>
          <w:i w:val="false"/>
          <w:color w:val="000000"/>
          <w:sz w:val="28"/>
        </w:rPr>
        <w:t>
      салық төлеушіні (салық агентін) жоспарлы кешенді және (немесе) жоспарлы тақырыптық тексеру жүргізу туралы хабарландыру кезінде торкөзде тиісті тексеру жүргізу мәселесі белгіленеді.</w:t>
      </w:r>
    </w:p>
    <w:bookmarkEnd w:id="124"/>
    <w:bookmarkStart w:name="z143" w:id="125"/>
    <w:p>
      <w:pPr>
        <w:spacing w:after="0"/>
        <w:ind w:left="0"/>
        <w:jc w:val="both"/>
      </w:pPr>
      <w:r>
        <w:rPr>
          <w:rFonts w:ascii="Times New Roman"/>
          <w:b w:val="false"/>
          <w:i w:val="false"/>
          <w:color w:val="000000"/>
          <w:sz w:val="28"/>
        </w:rPr>
        <w:t xml:space="preserve">
      Қазақстан Республикасы   </w:t>
      </w:r>
    </w:p>
    <w:bookmarkEnd w:id="125"/>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2013 жылғы 16 қаңтардағы   </w:t>
      </w:r>
    </w:p>
    <w:p>
      <w:pPr>
        <w:spacing w:after="0"/>
        <w:ind w:left="0"/>
        <w:jc w:val="both"/>
      </w:pPr>
      <w:r>
        <w:rPr>
          <w:rFonts w:ascii="Times New Roman"/>
          <w:b w:val="false"/>
          <w:i w:val="false"/>
          <w:color w:val="000000"/>
          <w:sz w:val="28"/>
        </w:rPr>
        <w:t xml:space="preserve">
      № 19 бұйрығына      </w:t>
      </w:r>
    </w:p>
    <w:p>
      <w:pPr>
        <w:spacing w:after="0"/>
        <w:ind w:left="0"/>
        <w:jc w:val="both"/>
      </w:pPr>
      <w:r>
        <w:rPr>
          <w:rFonts w:ascii="Times New Roman"/>
          <w:b w:val="false"/>
          <w:i w:val="false"/>
          <w:color w:val="000000"/>
          <w:sz w:val="28"/>
        </w:rPr>
        <w:t xml:space="preserve">
      13-қосымша         </w:t>
      </w:r>
    </w:p>
    <w:bookmarkStart w:name="z144" w:id="126"/>
    <w:p>
      <w:pPr>
        <w:spacing w:after="0"/>
        <w:ind w:left="0"/>
        <w:jc w:val="both"/>
      </w:pPr>
      <w:r>
        <w:rPr>
          <w:rFonts w:ascii="Times New Roman"/>
          <w:b w:val="false"/>
          <w:i w:val="false"/>
          <w:color w:val="000000"/>
          <w:sz w:val="28"/>
        </w:rPr>
        <w:t xml:space="preserve">
      Қазақстан Республикасы  </w:t>
      </w:r>
    </w:p>
    <w:bookmarkEnd w:id="126"/>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2008 жылғы 30 желтоқсандағы  </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13-қосымша        </w:t>
      </w:r>
    </w:p>
    <w:bookmarkStart w:name="z145" w:id="127"/>
    <w:p>
      <w:pPr>
        <w:spacing w:after="0"/>
        <w:ind w:left="0"/>
        <w:jc w:val="both"/>
      </w:pPr>
      <w:r>
        <w:rPr>
          <w:rFonts w:ascii="Times New Roman"/>
          <w:b w:val="false"/>
          <w:i w:val="false"/>
          <w:color w:val="000000"/>
          <w:sz w:val="28"/>
        </w:rPr>
        <w:t>
      Нысан</w:t>
      </w:r>
    </w:p>
    <w:bookmarkEnd w:id="127"/>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bookmarkStart w:name="z146" w:id="128"/>
    <w:p>
      <w:pPr>
        <w:spacing w:after="0"/>
        <w:ind w:left="0"/>
        <w:jc w:val="left"/>
      </w:pPr>
      <w:r>
        <w:rPr>
          <w:rFonts w:ascii="Times New Roman"/>
          <w:b/>
          <w:i w:val="false"/>
          <w:color w:val="000000"/>
        </w:rPr>
        <w:t xml:space="preserve"> Бюджеттен қайтаруға ұсынылған қосылған құн салығы</w:t>
      </w:r>
      <w:r>
        <w:br/>
      </w:r>
      <w:r>
        <w:rPr>
          <w:rFonts w:ascii="Times New Roman"/>
          <w:b/>
          <w:i w:val="false"/>
          <w:color w:val="000000"/>
        </w:rPr>
        <w:t>сомаларының дұрыстығын растау бойынша 20 ___ жылғы "____"</w:t>
      </w:r>
      <w:r>
        <w:br/>
      </w:r>
      <w:r>
        <w:rPr>
          <w:rFonts w:ascii="Times New Roman"/>
          <w:b/>
          <w:i w:val="false"/>
          <w:color w:val="000000"/>
        </w:rPr>
        <w:t>дегі № _____ салықты тексеруі актісіне 200__ жылғы</w:t>
      </w:r>
      <w:r>
        <w:br/>
      </w:r>
      <w:r>
        <w:rPr>
          <w:rFonts w:ascii="Times New Roman"/>
          <w:b/>
          <w:i w:val="false"/>
          <w:color w:val="000000"/>
        </w:rPr>
        <w:t>№ ___ қорытынды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7"/>
        <w:gridCol w:w="9163"/>
      </w:tblGrid>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бойынша тіркеу есебіне қою туралы куәліктің сериясы және нөмірі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артуын қайтару туралы салық өтінішінің кіріс нөмірі</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талапты көрсетумен ҚҚС бойынша декларацияны тапсыру күні</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 -дан 20__ жылғы " __ " бойынша.</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артуын қайтару туралы салық өтініші бойынша қайтаруға туралы көрсетілген ҚҚС сомасы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бойынша декларацияда көрcетілген талап бойынша көрсетілген ҚҚС сомасы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тексеру(лер)інің акті(лері)сі және қорытынды(лар)ға сәйкес қайтарылуы тиіс ҚҚС сомасы</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 тексерудің актісімен растамаған, оның ішінде:</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салуларға жауаптардың және қарсы тексеріс материалдарының жоқтығы</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салық тексеруін өткізу барысында және ірі салық төлеуші бойынша растау туралы сұрау салуларға жауап бойынша айқындалған бұзушылықтар</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 (Салық кодексі)" қолданысқа енгізу туралы" Қазақстан Республикасы Заңының </w:t>
      </w:r>
      <w:r>
        <w:rPr>
          <w:rFonts w:ascii="Times New Roman"/>
          <w:b w:val="false"/>
          <w:i w:val="false"/>
          <w:color w:val="000000"/>
          <w:sz w:val="28"/>
        </w:rPr>
        <w:t>38-бабына</w:t>
      </w:r>
      <w:r>
        <w:rPr>
          <w:rFonts w:ascii="Times New Roman"/>
          <w:b w:val="false"/>
          <w:i w:val="false"/>
          <w:color w:val="000000"/>
          <w:sz w:val="28"/>
        </w:rPr>
        <w:t xml:space="preserve"> сәйкес 2010 жылдың 1 қаңтарына дейінгі кезеңде қосылған құн салығы бойынша тіркеу есебіне қою туралы куәлік бойынша есепке қою туралы куәлікте танылады.</w:t>
      </w:r>
    </w:p>
    <w:p>
      <w:pPr>
        <w:spacing w:after="0"/>
        <w:ind w:left="0"/>
        <w:jc w:val="both"/>
      </w:pPr>
      <w:r>
        <w:rPr>
          <w:rFonts w:ascii="Times New Roman"/>
          <w:b w:val="false"/>
          <w:i w:val="false"/>
          <w:color w:val="000000"/>
          <w:sz w:val="28"/>
        </w:rPr>
        <w:t>
      20__ жылғы "_____" ________________ жағдай бойынша.</w:t>
      </w:r>
    </w:p>
    <w:p>
      <w:pPr>
        <w:spacing w:after="0"/>
        <w:ind w:left="0"/>
        <w:jc w:val="both"/>
      </w:pPr>
      <w:r>
        <w:rPr>
          <w:rFonts w:ascii="Times New Roman"/>
          <w:b w:val="false"/>
          <w:i w:val="false"/>
          <w:color w:val="000000"/>
          <w:sz w:val="28"/>
        </w:rPr>
        <w:t>
      Салық тексеруін аяқтағаннан кейін қайтармаудың себебін жоюды растайтын құжаттар:</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2361"/>
        <w:gridCol w:w="2361"/>
        <w:gridCol w:w="1487"/>
        <w:gridCol w:w="1164"/>
        <w:gridCol w:w="1270"/>
        <w:gridCol w:w="2494"/>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тексеруді өткізуге сауал жасау және ірі салық төлеушілермен өзара есеп айырысуды растау туралы</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Расталуы тиіс ҚҚС сомасы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коды</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СТН-і</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БСН/ДСН, олар бар болғанда</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Жинағы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802"/>
        <w:gridCol w:w="1220"/>
        <w:gridCol w:w="1223"/>
        <w:gridCol w:w="3920"/>
        <w:gridCol w:w="43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тексерудің актісі, салық органының жауабы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салық төлеушілермен өзара есеп айырысуды растау туралы сауал салуына жауап</w:t>
            </w:r>
          </w:p>
        </w:tc>
        <w:tc>
          <w:tcPr>
            <w:tcW w:w="3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салық төлеушілермен өзара есеп айырысуды растау туралы сауал салуына жауаппен бірге қарсы тексерудің актісімен расталған ҚҚС сомасы</w:t>
            </w:r>
          </w:p>
        </w:tc>
        <w:tc>
          <w:tcPr>
            <w:tcW w:w="4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(4) бағ. - (9) бағ.)</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Бюджеттен қайтаруға жататын ҚҚС сомасы _____________ теңгені құрайды.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бөлім қызметкерінің аты-жөні, лауазымы)</w:t>
      </w:r>
    </w:p>
    <w:p>
      <w:pPr>
        <w:spacing w:after="0"/>
        <w:ind w:left="0"/>
        <w:jc w:val="both"/>
      </w:pPr>
      <w:r>
        <w:rPr>
          <w:rFonts w:ascii="Times New Roman"/>
          <w:b w:val="false"/>
          <w:i w:val="false"/>
          <w:color w:val="000000"/>
          <w:sz w:val="28"/>
        </w:rPr>
        <w:t>
      20 __ жыл "___" ____________</w:t>
      </w:r>
    </w:p>
    <w:p>
      <w:pPr>
        <w:spacing w:after="0"/>
        <w:ind w:left="0"/>
        <w:jc w:val="both"/>
      </w:pPr>
      <w:r>
        <w:rPr>
          <w:rFonts w:ascii="Times New Roman"/>
          <w:b w:val="false"/>
          <w:i w:val="false"/>
          <w:color w:val="000000"/>
          <w:sz w:val="28"/>
        </w:rPr>
        <w:t>
      Жауапты бөлімінің басшысы _________ 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Салық төлеушіге тапсырылды __________________________________________</w:t>
      </w:r>
    </w:p>
    <w:p>
      <w:pPr>
        <w:spacing w:after="0"/>
        <w:ind w:left="0"/>
        <w:jc w:val="both"/>
      </w:pPr>
      <w:r>
        <w:rPr>
          <w:rFonts w:ascii="Times New Roman"/>
          <w:b w:val="false"/>
          <w:i w:val="false"/>
          <w:color w:val="000000"/>
          <w:sz w:val="28"/>
        </w:rPr>
        <w:t>
                            (салық төлеушінің аты-жөні, лауазымы және қолы)</w:t>
      </w:r>
    </w:p>
    <w:p>
      <w:pPr>
        <w:spacing w:after="0"/>
        <w:ind w:left="0"/>
        <w:jc w:val="both"/>
      </w:pPr>
      <w:r>
        <w:rPr>
          <w:rFonts w:ascii="Times New Roman"/>
          <w:b w:val="false"/>
          <w:i w:val="false"/>
          <w:color w:val="000000"/>
          <w:sz w:val="28"/>
        </w:rPr>
        <w:t>
      20 __ жыл "___" ____________</w:t>
      </w:r>
    </w:p>
    <w:bookmarkStart w:name="z147" w:id="129"/>
    <w:p>
      <w:pPr>
        <w:spacing w:after="0"/>
        <w:ind w:left="0"/>
        <w:jc w:val="both"/>
      </w:pPr>
      <w:r>
        <w:rPr>
          <w:rFonts w:ascii="Times New Roman"/>
          <w:b w:val="false"/>
          <w:i w:val="false"/>
          <w:color w:val="000000"/>
          <w:sz w:val="28"/>
        </w:rPr>
        <w:t xml:space="preserve">
      Қазақстан Республикасы   </w:t>
      </w:r>
    </w:p>
    <w:bookmarkEnd w:id="129"/>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2013 жылғы 16 қаңтардағы   </w:t>
      </w:r>
    </w:p>
    <w:p>
      <w:pPr>
        <w:spacing w:after="0"/>
        <w:ind w:left="0"/>
        <w:jc w:val="both"/>
      </w:pPr>
      <w:r>
        <w:rPr>
          <w:rFonts w:ascii="Times New Roman"/>
          <w:b w:val="false"/>
          <w:i w:val="false"/>
          <w:color w:val="000000"/>
          <w:sz w:val="28"/>
        </w:rPr>
        <w:t xml:space="preserve">
      № 19 бұйрығына      </w:t>
      </w:r>
    </w:p>
    <w:p>
      <w:pPr>
        <w:spacing w:after="0"/>
        <w:ind w:left="0"/>
        <w:jc w:val="both"/>
      </w:pPr>
      <w:r>
        <w:rPr>
          <w:rFonts w:ascii="Times New Roman"/>
          <w:b w:val="false"/>
          <w:i w:val="false"/>
          <w:color w:val="000000"/>
          <w:sz w:val="28"/>
        </w:rPr>
        <w:t xml:space="preserve">
      14-қосымша         </w:t>
      </w:r>
    </w:p>
    <w:bookmarkStart w:name="z148" w:id="130"/>
    <w:p>
      <w:pPr>
        <w:spacing w:after="0"/>
        <w:ind w:left="0"/>
        <w:jc w:val="both"/>
      </w:pPr>
      <w:r>
        <w:rPr>
          <w:rFonts w:ascii="Times New Roman"/>
          <w:b w:val="false"/>
          <w:i w:val="false"/>
          <w:color w:val="000000"/>
          <w:sz w:val="28"/>
        </w:rPr>
        <w:t xml:space="preserve">
      Қазақстан Республикасы  </w:t>
      </w:r>
    </w:p>
    <w:bookmarkEnd w:id="130"/>
    <w:p>
      <w:pPr>
        <w:spacing w:after="0"/>
        <w:ind w:left="0"/>
        <w:jc w:val="both"/>
      </w:pPr>
      <w:r>
        <w:rPr>
          <w:rFonts w:ascii="Times New Roman"/>
          <w:b w:val="false"/>
          <w:i w:val="false"/>
          <w:color w:val="000000"/>
          <w:sz w:val="28"/>
        </w:rPr>
        <w:t xml:space="preserve">
      Қаржы министрінің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14-қосымша</w:t>
            </w:r>
          </w:p>
        </w:tc>
      </w:tr>
    </w:tbl>
    <w:bookmarkStart w:name="z149" w:id="131"/>
    <w:p>
      <w:pPr>
        <w:spacing w:after="0"/>
        <w:ind w:left="0"/>
        <w:jc w:val="both"/>
      </w:pPr>
      <w:r>
        <w:rPr>
          <w:rFonts w:ascii="Times New Roman"/>
          <w:b w:val="false"/>
          <w:i w:val="false"/>
          <w:color w:val="000000"/>
          <w:sz w:val="28"/>
        </w:rPr>
        <w:t>
      Нысан</w:t>
      </w:r>
    </w:p>
    <w:bookmarkEnd w:id="131"/>
    <w:bookmarkStart w:name="z150" w:id="132"/>
    <w:p>
      <w:pPr>
        <w:spacing w:after="0"/>
        <w:ind w:left="0"/>
        <w:jc w:val="left"/>
      </w:pPr>
      <w:r>
        <w:rPr>
          <w:rFonts w:ascii="Times New Roman"/>
          <w:b/>
          <w:i w:val="false"/>
          <w:color w:val="000000"/>
        </w:rPr>
        <w:t xml:space="preserve"> Камералды бақылау нәтижелері бойынша</w:t>
      </w:r>
      <w:r>
        <w:br/>
      </w:r>
      <w:r>
        <w:rPr>
          <w:rFonts w:ascii="Times New Roman"/>
          <w:b/>
          <w:i w:val="false"/>
          <w:color w:val="000000"/>
        </w:rPr>
        <w:t>қорытынды</w:t>
      </w:r>
    </w:p>
    <w:bookmarkEnd w:id="132"/>
    <w:p>
      <w:pPr>
        <w:spacing w:after="0"/>
        <w:ind w:left="0"/>
        <w:jc w:val="both"/>
      </w:pPr>
      <w:r>
        <w:rPr>
          <w:rFonts w:ascii="Times New Roman"/>
          <w:b w:val="false"/>
          <w:i w:val="false"/>
          <w:color w:val="000000"/>
          <w:sz w:val="28"/>
        </w:rPr>
        <w:t>
      _______________                                           № 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Мен (біз), __________________________________________________________</w:t>
      </w:r>
    </w:p>
    <w:p>
      <w:pPr>
        <w:spacing w:after="0"/>
        <w:ind w:left="0"/>
        <w:jc w:val="both"/>
      </w:pPr>
      <w:r>
        <w:rPr>
          <w:rFonts w:ascii="Times New Roman"/>
          <w:b w:val="false"/>
          <w:i w:val="false"/>
          <w:color w:val="000000"/>
          <w:sz w:val="28"/>
        </w:rPr>
        <w:t>
                   (салық органы қызметкер(лер)інің аты-жөні,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және 20 __ жылғы "__" _______</w:t>
      </w:r>
    </w:p>
    <w:p>
      <w:pPr>
        <w:spacing w:after="0"/>
        <w:ind w:left="0"/>
        <w:jc w:val="both"/>
      </w:pPr>
      <w:r>
        <w:rPr>
          <w:rFonts w:ascii="Times New Roman"/>
          <w:b w:val="false"/>
          <w:i w:val="false"/>
          <w:color w:val="000000"/>
          <w:sz w:val="28"/>
        </w:rPr>
        <w:t>
      қызметті тоқтату туралы салықтық өтініш негізінде</w:t>
      </w:r>
    </w:p>
    <w:p>
      <w:pPr>
        <w:spacing w:after="0"/>
        <w:ind w:left="0"/>
        <w:jc w:val="both"/>
      </w:pPr>
      <w:r>
        <w:rPr>
          <w:rFonts w:ascii="Times New Roman"/>
          <w:b w:val="false"/>
          <w:i w:val="false"/>
          <w:color w:val="000000"/>
          <w:sz w:val="28"/>
        </w:rPr>
        <w:t>
      _____________________________________________________________ бойынша</w:t>
      </w:r>
    </w:p>
    <w:p>
      <w:pPr>
        <w:spacing w:after="0"/>
        <w:ind w:left="0"/>
        <w:jc w:val="both"/>
      </w:pPr>
      <w:r>
        <w:rPr>
          <w:rFonts w:ascii="Times New Roman"/>
          <w:b w:val="false"/>
          <w:i w:val="false"/>
          <w:color w:val="000000"/>
          <w:sz w:val="28"/>
        </w:rPr>
        <w:t>
                  (жеке кәсіпкердің аты-жөні)</w:t>
      </w:r>
    </w:p>
    <w:p>
      <w:pPr>
        <w:spacing w:after="0"/>
        <w:ind w:left="0"/>
        <w:jc w:val="both"/>
      </w:pPr>
      <w:r>
        <w:rPr>
          <w:rFonts w:ascii="Times New Roman"/>
          <w:b w:val="false"/>
          <w:i w:val="false"/>
          <w:color w:val="000000"/>
          <w:sz w:val="28"/>
        </w:rPr>
        <w:t>
      Жеке сәйкестендіру нөмірі ЖСН/БСН ___________________________________</w:t>
      </w:r>
    </w:p>
    <w:p>
      <w:pPr>
        <w:spacing w:after="0"/>
        <w:ind w:left="0"/>
        <w:jc w:val="both"/>
      </w:pPr>
      <w:r>
        <w:rPr>
          <w:rFonts w:ascii="Times New Roman"/>
          <w:b w:val="false"/>
          <w:i w:val="false"/>
          <w:color w:val="000000"/>
          <w:sz w:val="28"/>
        </w:rPr>
        <w:t>
      Салық төлеушінің тіркеу нөмірі (СТН) ________________________________</w:t>
      </w:r>
    </w:p>
    <w:p>
      <w:pPr>
        <w:spacing w:after="0"/>
        <w:ind w:left="0"/>
        <w:jc w:val="both"/>
      </w:pPr>
      <w:r>
        <w:rPr>
          <w:rFonts w:ascii="Times New Roman"/>
          <w:b w:val="false"/>
          <w:i w:val="false"/>
          <w:color w:val="000000"/>
          <w:sz w:val="28"/>
        </w:rPr>
        <w:t>
      20 __ жылдың "____" ___________ 20 __ жылдың "____" _________________</w:t>
      </w:r>
    </w:p>
    <w:p>
      <w:pPr>
        <w:spacing w:after="0"/>
        <w:ind w:left="0"/>
        <w:jc w:val="both"/>
      </w:pPr>
      <w:r>
        <w:rPr>
          <w:rFonts w:ascii="Times New Roman"/>
          <w:b w:val="false"/>
          <w:i w:val="false"/>
          <w:color w:val="000000"/>
          <w:sz w:val="28"/>
        </w:rPr>
        <w:t>
      дейінгі кезең үшін камералды бақылау бойынша қорытынды жаса(дық)дым.</w:t>
      </w:r>
    </w:p>
    <w:bookmarkStart w:name="z151" w:id="133"/>
    <w:p>
      <w:pPr>
        <w:spacing w:after="0"/>
        <w:ind w:left="0"/>
        <w:jc w:val="both"/>
      </w:pPr>
      <w:r>
        <w:rPr>
          <w:rFonts w:ascii="Times New Roman"/>
          <w:b w:val="false"/>
          <w:i w:val="false"/>
          <w:color w:val="000000"/>
          <w:sz w:val="28"/>
        </w:rPr>
        <w:t>
      I. Жеке кәсіпкер туралы мәлімет</w:t>
      </w:r>
    </w:p>
    <w:bookmarkEnd w:id="133"/>
    <w:bookmarkStart w:name="z152" w:id="134"/>
    <w:p>
      <w:pPr>
        <w:spacing w:after="0"/>
        <w:ind w:left="0"/>
        <w:jc w:val="both"/>
      </w:pPr>
      <w:r>
        <w:rPr>
          <w:rFonts w:ascii="Times New Roman"/>
          <w:b w:val="false"/>
          <w:i w:val="false"/>
          <w:color w:val="000000"/>
          <w:sz w:val="28"/>
        </w:rPr>
        <w:t>
      1. Жеке кәсіпкер ретінде (ЖК) мемлекеттік тіркеу туралы куәлік:</w:t>
      </w:r>
    </w:p>
    <w:bookmarkEnd w:id="134"/>
    <w:p>
      <w:pPr>
        <w:spacing w:after="0"/>
        <w:ind w:left="0"/>
        <w:jc w:val="both"/>
      </w:pPr>
      <w:r>
        <w:rPr>
          <w:rFonts w:ascii="Times New Roman"/>
          <w:b w:val="false"/>
          <w:i w:val="false"/>
          <w:color w:val="000000"/>
          <w:sz w:val="28"/>
        </w:rPr>
        <w:t>
      сериясы _____; нөмірі ____ берілген күні ________ жыл "_____" _______</w:t>
      </w:r>
    </w:p>
    <w:bookmarkStart w:name="z153" w:id="135"/>
    <w:p>
      <w:pPr>
        <w:spacing w:after="0"/>
        <w:ind w:left="0"/>
        <w:jc w:val="both"/>
      </w:pPr>
      <w:r>
        <w:rPr>
          <w:rFonts w:ascii="Times New Roman"/>
          <w:b w:val="false"/>
          <w:i w:val="false"/>
          <w:color w:val="000000"/>
          <w:sz w:val="28"/>
        </w:rPr>
        <w:t>
      2. _________________________ негізіндегі арнаулы салық режимі.</w:t>
      </w:r>
    </w:p>
    <w:bookmarkEnd w:id="135"/>
    <w:bookmarkStart w:name="z154" w:id="136"/>
    <w:p>
      <w:pPr>
        <w:spacing w:after="0"/>
        <w:ind w:left="0"/>
        <w:jc w:val="both"/>
      </w:pPr>
      <w:r>
        <w:rPr>
          <w:rFonts w:ascii="Times New Roman"/>
          <w:b w:val="false"/>
          <w:i w:val="false"/>
          <w:color w:val="000000"/>
          <w:sz w:val="28"/>
        </w:rPr>
        <w:t>
      3. Қызмет түрлері және оларды іске асыру орны: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5678"/>
        <w:gridCol w:w="2207"/>
        <w:gridCol w:w="2208"/>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(ЭҚЖЖ)</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Банктік деректемелер:</w:t>
      </w:r>
    </w:p>
    <w:p>
      <w:pPr>
        <w:spacing w:after="0"/>
        <w:ind w:left="0"/>
        <w:jc w:val="both"/>
      </w:pPr>
      <w:r>
        <w:rPr>
          <w:rFonts w:ascii="Times New Roman"/>
          <w:b w:val="false"/>
          <w:i w:val="false"/>
          <w:color w:val="000000"/>
          <w:sz w:val="28"/>
        </w:rPr>
        <w:t>
      Банк атауы:__________________________________________________________</w:t>
      </w:r>
    </w:p>
    <w:p>
      <w:pPr>
        <w:spacing w:after="0"/>
        <w:ind w:left="0"/>
        <w:jc w:val="both"/>
      </w:pPr>
      <w:r>
        <w:rPr>
          <w:rFonts w:ascii="Times New Roman"/>
          <w:b w:val="false"/>
          <w:i w:val="false"/>
          <w:color w:val="000000"/>
          <w:sz w:val="28"/>
        </w:rPr>
        <w:t>
      Банктің сәйкестендіру нөмірі (БСК)___________________________________</w:t>
      </w:r>
    </w:p>
    <w:p>
      <w:pPr>
        <w:spacing w:after="0"/>
        <w:ind w:left="0"/>
        <w:jc w:val="both"/>
      </w:pPr>
      <w:r>
        <w:rPr>
          <w:rFonts w:ascii="Times New Roman"/>
          <w:b w:val="false"/>
          <w:i w:val="false"/>
          <w:color w:val="000000"/>
          <w:sz w:val="28"/>
        </w:rPr>
        <w:t>
      СТН _____________________________ БСН _______________________________</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Облыс (қала, аудан) _________________________________________________</w:t>
      </w:r>
    </w:p>
    <w:p>
      <w:pPr>
        <w:spacing w:after="0"/>
        <w:ind w:left="0"/>
        <w:jc w:val="both"/>
      </w:pPr>
      <w:r>
        <w:rPr>
          <w:rFonts w:ascii="Times New Roman"/>
          <w:b w:val="false"/>
          <w:i w:val="false"/>
          <w:color w:val="000000"/>
          <w:sz w:val="28"/>
        </w:rPr>
        <w:t>
      Банктік шоттарының деректемелері: шоттардың атауы __________________;</w:t>
      </w:r>
    </w:p>
    <w:p>
      <w:pPr>
        <w:spacing w:after="0"/>
        <w:ind w:left="0"/>
        <w:jc w:val="both"/>
      </w:pPr>
      <w:r>
        <w:rPr>
          <w:rFonts w:ascii="Times New Roman"/>
          <w:b w:val="false"/>
          <w:i w:val="false"/>
          <w:color w:val="000000"/>
          <w:sz w:val="28"/>
        </w:rPr>
        <w:t>
      нөмірі ___________; ашылған күні __________________________; жабылған</w:t>
      </w:r>
    </w:p>
    <w:p>
      <w:pPr>
        <w:spacing w:after="0"/>
        <w:ind w:left="0"/>
        <w:jc w:val="both"/>
      </w:pPr>
      <w:r>
        <w:rPr>
          <w:rFonts w:ascii="Times New Roman"/>
          <w:b w:val="false"/>
          <w:i w:val="false"/>
          <w:color w:val="000000"/>
          <w:sz w:val="28"/>
        </w:rPr>
        <w:t>
      күні ______________________;</w:t>
      </w:r>
    </w:p>
    <w:p>
      <w:pPr>
        <w:spacing w:after="0"/>
        <w:ind w:left="0"/>
        <w:jc w:val="both"/>
      </w:pPr>
      <w:r>
        <w:rPr>
          <w:rFonts w:ascii="Times New Roman"/>
          <w:b w:val="false"/>
          <w:i w:val="false"/>
          <w:color w:val="000000"/>
          <w:sz w:val="28"/>
        </w:rPr>
        <w:t>
      шоттағы ақша қаражаттарының қалдығы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(сомасын және валюта кодын көрсетіңіз)</w:t>
      </w:r>
    </w:p>
    <w:bookmarkStart w:name="z155" w:id="137"/>
    <w:p>
      <w:pPr>
        <w:spacing w:after="0"/>
        <w:ind w:left="0"/>
        <w:jc w:val="both"/>
      </w:pPr>
      <w:r>
        <w:rPr>
          <w:rFonts w:ascii="Times New Roman"/>
          <w:b w:val="false"/>
          <w:i w:val="false"/>
          <w:color w:val="000000"/>
          <w:sz w:val="28"/>
        </w:rPr>
        <w:t>
      5. Бақылау-касса машинасын тіркеу туралы куәлік:</w:t>
      </w:r>
    </w:p>
    <w:bookmarkEnd w:id="13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карточкасының нөмірі, маркасы, зауыттық нөмірі)</w:t>
      </w:r>
    </w:p>
    <w:bookmarkStart w:name="z156" w:id="138"/>
    <w:p>
      <w:pPr>
        <w:spacing w:after="0"/>
        <w:ind w:left="0"/>
        <w:jc w:val="both"/>
      </w:pPr>
      <w:r>
        <w:rPr>
          <w:rFonts w:ascii="Times New Roman"/>
          <w:b w:val="false"/>
          <w:i w:val="false"/>
          <w:color w:val="000000"/>
          <w:sz w:val="28"/>
        </w:rPr>
        <w:t xml:space="preserve">
      6. Қызметті тоқтата тұру туралы куәлік: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3450"/>
        <w:gridCol w:w="3450"/>
        <w:gridCol w:w="270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тұрудың басталған күні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тұрудың аяқталған күні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7" w:id="139"/>
    <w:p>
      <w:pPr>
        <w:spacing w:after="0"/>
        <w:ind w:left="0"/>
        <w:jc w:val="both"/>
      </w:pPr>
      <w:r>
        <w:rPr>
          <w:rFonts w:ascii="Times New Roman"/>
          <w:b w:val="false"/>
          <w:i w:val="false"/>
          <w:color w:val="000000"/>
          <w:sz w:val="28"/>
        </w:rPr>
        <w:t>
      II. Камералдық бақылау нәтижелері</w:t>
      </w:r>
    </w:p>
    <w:bookmarkEnd w:id="139"/>
    <w:bookmarkStart w:name="z158" w:id="140"/>
    <w:p>
      <w:pPr>
        <w:spacing w:after="0"/>
        <w:ind w:left="0"/>
        <w:jc w:val="both"/>
      </w:pPr>
      <w:r>
        <w:rPr>
          <w:rFonts w:ascii="Times New Roman"/>
          <w:b w:val="false"/>
          <w:i w:val="false"/>
          <w:color w:val="000000"/>
          <w:sz w:val="28"/>
        </w:rPr>
        <w:t>
      7. Камералдық бақылау барысында мынадай мемлекеттік уәкілетті органдардан (кеден органы мен банктерден) мәліметтер алынды: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694"/>
        <w:gridCol w:w="2694"/>
        <w:gridCol w:w="2108"/>
        <w:gridCol w:w="2696"/>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уәкілетті органның 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алынған күн</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жауаптың сипаты</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9" w:id="141"/>
    <w:p>
      <w:pPr>
        <w:spacing w:after="0"/>
        <w:ind w:left="0"/>
        <w:jc w:val="both"/>
      </w:pPr>
      <w:r>
        <w:rPr>
          <w:rFonts w:ascii="Times New Roman"/>
          <w:b w:val="false"/>
          <w:i w:val="false"/>
          <w:color w:val="000000"/>
          <w:sz w:val="28"/>
        </w:rPr>
        <w:t>
      8. Салық есептілігі нысандарының деректерін салық органы ақпараттық жүйелерінің, бақылау-касса машинасының (БКМ) қолма-қол ақшаларды есепке алу кітабының, банк шоттарының деректерімен салыстыру:</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729"/>
        <w:gridCol w:w="2691"/>
        <w:gridCol w:w="2691"/>
        <w:gridCol w:w="1730"/>
        <w:gridCol w:w="1730"/>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кәсіпкердің деректері бойынша кіріс</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деректері бойынша кіріс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0" w:id="142"/>
    <w:p>
      <w:pPr>
        <w:spacing w:after="0"/>
        <w:ind w:left="0"/>
        <w:jc w:val="both"/>
      </w:pPr>
      <w:r>
        <w:rPr>
          <w:rFonts w:ascii="Times New Roman"/>
          <w:b w:val="false"/>
          <w:i w:val="false"/>
          <w:color w:val="000000"/>
          <w:sz w:val="28"/>
        </w:rPr>
        <w:t>
      Ескерту: Салық органының ақпараттық жүйелерінде кірістер туралы деректер, БКМ деректер болмаған кезде, сондай-ақ банк шоттары болмаған кезде 3-бағанның деректері 4-бағанға көшіріледі.</w:t>
      </w:r>
    </w:p>
    <w:bookmarkEnd w:id="142"/>
    <w:bookmarkStart w:name="z161" w:id="143"/>
    <w:p>
      <w:pPr>
        <w:spacing w:after="0"/>
        <w:ind w:left="0"/>
        <w:jc w:val="both"/>
      </w:pPr>
      <w:r>
        <w:rPr>
          <w:rFonts w:ascii="Times New Roman"/>
          <w:b w:val="false"/>
          <w:i w:val="false"/>
          <w:color w:val="000000"/>
          <w:sz w:val="28"/>
        </w:rPr>
        <w:t>
      9. Арнаулы салық режимдерін қолдану шарттарының сақталуы:</w:t>
      </w:r>
    </w:p>
    <w:bookmarkEnd w:id="143"/>
    <w:p>
      <w:pPr>
        <w:spacing w:after="0"/>
        <w:ind w:left="0"/>
        <w:jc w:val="both"/>
      </w:pPr>
      <w:r>
        <w:rPr>
          <w:rFonts w:ascii="Times New Roman"/>
          <w:b w:val="false"/>
          <w:i w:val="false"/>
          <w:color w:val="000000"/>
          <w:sz w:val="28"/>
        </w:rPr>
        <w:t>
      _____________________________________________________________________</w:t>
      </w:r>
    </w:p>
    <w:bookmarkStart w:name="z162" w:id="144"/>
    <w:p>
      <w:pPr>
        <w:spacing w:after="0"/>
        <w:ind w:left="0"/>
        <w:jc w:val="both"/>
      </w:pPr>
      <w:r>
        <w:rPr>
          <w:rFonts w:ascii="Times New Roman"/>
          <w:b w:val="false"/>
          <w:i w:val="false"/>
          <w:color w:val="000000"/>
          <w:sz w:val="28"/>
        </w:rPr>
        <w:t>
      Ескерту: Арнаулы салық режимдерін қолдану шарттары бойынша бұзушылықтар анықталған жағдайда бұзушылық түрі егжей-тегжейлі жазылады.</w:t>
      </w:r>
    </w:p>
    <w:bookmarkEnd w:id="144"/>
    <w:bookmarkStart w:name="z163" w:id="145"/>
    <w:p>
      <w:pPr>
        <w:spacing w:after="0"/>
        <w:ind w:left="0"/>
        <w:jc w:val="both"/>
      </w:pPr>
      <w:r>
        <w:rPr>
          <w:rFonts w:ascii="Times New Roman"/>
          <w:b w:val="false"/>
          <w:i w:val="false"/>
          <w:color w:val="000000"/>
          <w:sz w:val="28"/>
        </w:rPr>
        <w:t>
      10. Салық және бюджетке төленетін басқа да міндетті төлемдердің басқа түрлері бойынша салық есептілігі нысандарының деректерін уәкілетті мемлекеттік органдардың деректерімен салыстыру:</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851"/>
        <w:gridCol w:w="1009"/>
        <w:gridCol w:w="1009"/>
        <w:gridCol w:w="5403"/>
        <w:gridCol w:w="1009"/>
        <w:gridCol w:w="1010"/>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немесе басқа міндетті төлем түрі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деректері бойынша</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деректері бойынша (уәкілетті мемлекеттік органның деректері мен салық органы ақпараттық жүйесінің деректері негізінде толтырылады)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Уәкілетті мемлекеттік органдарда салық салу объектісі туралы деректер болмаған кезде 4-бағанның деректері 3-бағанға көшіріледі. Әр салық және бюджетке төленетін басқа да міндетті төлем түрлері бойынша бөлек толтырылады.</w:t>
      </w:r>
    </w:p>
    <w:bookmarkStart w:name="z164" w:id="146"/>
    <w:p>
      <w:pPr>
        <w:spacing w:after="0"/>
        <w:ind w:left="0"/>
        <w:jc w:val="both"/>
      </w:pPr>
      <w:r>
        <w:rPr>
          <w:rFonts w:ascii="Times New Roman"/>
          <w:b w:val="false"/>
          <w:i w:val="false"/>
          <w:color w:val="000000"/>
          <w:sz w:val="28"/>
        </w:rPr>
        <w:t>
      11. Міндетті зейнетақы жарналары (МЗЖ) бойынша салық есептілігі нысандарының деректерін салыстыру:</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923"/>
        <w:gridCol w:w="3917"/>
        <w:gridCol w:w="4689"/>
        <w:gridCol w:w="924"/>
        <w:gridCol w:w="924"/>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МЗЖ есептеу үшін мәлімделген кіріс (ЖК мен жалдамалы қызметкерлердің деректерін қоса алғанда)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деректері бойынша МЗЖ есептеу үшін кіріс (ЖК мен жалдамалы қызметкерлердің деректерін қоса алғанда)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Уәкілетті мемлекеттік органдарда салық салу объектісі туралы деректер болмаған кезде 3-бағанның деректері 4-бағанға көшіріледі.</w:t>
      </w:r>
    </w:p>
    <w:bookmarkStart w:name="z165" w:id="147"/>
    <w:p>
      <w:pPr>
        <w:spacing w:after="0"/>
        <w:ind w:left="0"/>
        <w:jc w:val="both"/>
      </w:pPr>
      <w:r>
        <w:rPr>
          <w:rFonts w:ascii="Times New Roman"/>
          <w:b w:val="false"/>
          <w:i w:val="false"/>
          <w:color w:val="000000"/>
          <w:sz w:val="28"/>
        </w:rPr>
        <w:t xml:space="preserve">
      12. Әлеуметтік аударымдар бойынша салық есептілігі нысандарының деректерін салыстыру: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4007"/>
        <w:gridCol w:w="4747"/>
        <w:gridCol w:w="887"/>
        <w:gridCol w:w="887"/>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мәлімделген кіріс (ЖК мен жалдамалы қызметкерлердің деректерін қоса алғанда)</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деректері бойынша әлеуметтік аударымдарды есептеу үшін кіріс (ЖК мен жалдамалы қызметкерлердің деректерін қоса алғанда)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Уәкілетті мемлекеттік органдарда салық салу объектісі туралы деректер болмаған кезде 3-бағанның деректері 4-бағанға көшіріледі.</w:t>
      </w:r>
    </w:p>
    <w:bookmarkStart w:name="z166" w:id="148"/>
    <w:p>
      <w:pPr>
        <w:spacing w:after="0"/>
        <w:ind w:left="0"/>
        <w:jc w:val="both"/>
      </w:pPr>
      <w:r>
        <w:rPr>
          <w:rFonts w:ascii="Times New Roman"/>
          <w:b w:val="false"/>
          <w:i w:val="false"/>
          <w:color w:val="000000"/>
          <w:sz w:val="28"/>
        </w:rPr>
        <w:t>
      III. Қорытынды</w:t>
      </w:r>
    </w:p>
    <w:bookmarkEnd w:id="148"/>
    <w:bookmarkStart w:name="z167" w:id="149"/>
    <w:p>
      <w:pPr>
        <w:spacing w:after="0"/>
        <w:ind w:left="0"/>
        <w:jc w:val="both"/>
      </w:pPr>
      <w:r>
        <w:rPr>
          <w:rFonts w:ascii="Times New Roman"/>
          <w:b w:val="false"/>
          <w:i w:val="false"/>
          <w:color w:val="000000"/>
          <w:sz w:val="28"/>
        </w:rPr>
        <w:t>
      13. Камералды бақылау нәтижелері бойынша алшақтықтар болмаған кезде камералды бақылау бұзушылықтарсыз аяқталды деп саналады.</w:t>
      </w:r>
    </w:p>
    <w:bookmarkEnd w:id="149"/>
    <w:bookmarkStart w:name="z168" w:id="150"/>
    <w:p>
      <w:pPr>
        <w:spacing w:after="0"/>
        <w:ind w:left="0"/>
        <w:jc w:val="both"/>
      </w:pPr>
      <w:r>
        <w:rPr>
          <w:rFonts w:ascii="Times New Roman"/>
          <w:b w:val="false"/>
          <w:i w:val="false"/>
          <w:color w:val="000000"/>
          <w:sz w:val="28"/>
        </w:rPr>
        <w:t>
      14. Камералды бақылау нәтижелері бойынша алшақтықтар анықталған жағдайда камералды бақылау анықталған бұзушылықпен аяқталды деп саналады және камералды бақылау нәтижелері бойынша салық қызметі органы анықтаған бұзушылықтарды жою туралы хабарлама мынадай салық есептілігінің түрлері бойынша ресімделеді: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2471"/>
        <w:gridCol w:w="2717"/>
        <w:gridCol w:w="1722"/>
        <w:gridCol w:w="1347"/>
        <w:gridCol w:w="1348"/>
        <w:gridCol w:w="1348"/>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басқа міндетті төлемнің түрі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жіктемесінің коды (БЖК)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 нысанының коды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жасау күні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берілген күн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жойған күн</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органының Басшысы (Басшы орынбасары)____________________ 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Қорытындыны алды ____________________________________________________</w:t>
      </w:r>
    </w:p>
    <w:p>
      <w:pPr>
        <w:spacing w:after="0"/>
        <w:ind w:left="0"/>
        <w:jc w:val="both"/>
      </w:pPr>
      <w:r>
        <w:rPr>
          <w:rFonts w:ascii="Times New Roman"/>
          <w:b w:val="false"/>
          <w:i w:val="false"/>
          <w:color w:val="000000"/>
          <w:sz w:val="28"/>
        </w:rPr>
        <w:t>
                                    (жеке кәсіпкердің аты-жөні)</w:t>
      </w:r>
    </w:p>
    <w:p>
      <w:pPr>
        <w:spacing w:after="0"/>
        <w:ind w:left="0"/>
        <w:jc w:val="both"/>
      </w:pPr>
      <w:r>
        <w:rPr>
          <w:rFonts w:ascii="Times New Roman"/>
          <w:b w:val="false"/>
          <w:i w:val="false"/>
          <w:color w:val="000000"/>
          <w:sz w:val="28"/>
        </w:rPr>
        <w:t>
      Қорытынды жеке кәсіпкерге тапсырды 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Қорытынды жеке кәсіпкерге жіберілді 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15-қосымша</w:t>
            </w:r>
          </w:p>
        </w:tc>
      </w:tr>
    </w:tbl>
    <w:bookmarkStart w:name="z171" w:id="151"/>
    <w:p>
      <w:pPr>
        <w:spacing w:after="0"/>
        <w:ind w:left="0"/>
        <w:jc w:val="both"/>
      </w:pPr>
      <w:r>
        <w:rPr>
          <w:rFonts w:ascii="Times New Roman"/>
          <w:b w:val="false"/>
          <w:i w:val="false"/>
          <w:color w:val="000000"/>
          <w:sz w:val="28"/>
        </w:rPr>
        <w:t>
      Нысан</w:t>
      </w:r>
    </w:p>
    <w:bookmarkEnd w:id="151"/>
    <w:bookmarkStart w:name="z172" w:id="152"/>
    <w:p>
      <w:pPr>
        <w:spacing w:after="0"/>
        <w:ind w:left="0"/>
        <w:jc w:val="left"/>
      </w:pPr>
      <w:r>
        <w:rPr>
          <w:rFonts w:ascii="Times New Roman"/>
          <w:b/>
          <w:i w:val="false"/>
          <w:color w:val="000000"/>
        </w:rPr>
        <w:t xml:space="preserve"> Салық есептілігін табыс етуді тоқтата тұру туралы</w:t>
      </w:r>
      <w:r>
        <w:br/>
      </w:r>
      <w:r>
        <w:rPr>
          <w:rFonts w:ascii="Times New Roman"/>
          <w:b/>
          <w:i w:val="false"/>
          <w:color w:val="000000"/>
        </w:rPr>
        <w:t>немесе салық есептілігін табыс етуді тоқтата тұрудан</w:t>
      </w:r>
      <w:r>
        <w:br/>
      </w:r>
      <w:r>
        <w:rPr>
          <w:rFonts w:ascii="Times New Roman"/>
          <w:b/>
          <w:i w:val="false"/>
          <w:color w:val="000000"/>
        </w:rPr>
        <w:t>бас тарту туралы шешім</w:t>
      </w:r>
    </w:p>
    <w:bookmarkEnd w:id="152"/>
    <w:p>
      <w:pPr>
        <w:spacing w:after="0"/>
        <w:ind w:left="0"/>
        <w:jc w:val="both"/>
      </w:pPr>
      <w:r>
        <w:rPr>
          <w:rFonts w:ascii="Times New Roman"/>
          <w:b w:val="false"/>
          <w:i w:val="false"/>
          <w:color w:val="000000"/>
          <w:sz w:val="28"/>
        </w:rPr>
        <w:t>
      20__ жылдың "____"__________                                № 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73</w:t>
      </w:r>
      <w:r>
        <w:rPr>
          <w:rFonts w:ascii="Times New Roman"/>
          <w:b w:val="false"/>
          <w:i w:val="false"/>
          <w:color w:val="000000"/>
          <w:sz w:val="28"/>
        </w:rPr>
        <w:t xml:space="preserve">cf1  және </w:t>
      </w:r>
      <w:r>
        <w:rPr>
          <w:rFonts w:ascii="Times New Roman"/>
          <w:b w:val="false"/>
          <w:i w:val="false"/>
          <w:color w:val="000000"/>
          <w:sz w:val="28"/>
        </w:rPr>
        <w:t>74-баптарына</w:t>
      </w:r>
      <w:r>
        <w:rPr>
          <w:rFonts w:ascii="Times New Roman"/>
          <w:b w:val="false"/>
          <w:i w:val="false"/>
          <w:color w:val="000000"/>
          <w:sz w:val="28"/>
        </w:rPr>
        <w:t>cf1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 салықтық өтініші негізінде</w:t>
      </w:r>
    </w:p>
    <w:p>
      <w:pPr>
        <w:spacing w:after="0"/>
        <w:ind w:left="0"/>
        <w:jc w:val="both"/>
      </w:pPr>
      <w:r>
        <w:rPr>
          <w:rFonts w:ascii="Times New Roman"/>
          <w:b w:val="false"/>
          <w:i w:val="false"/>
          <w:color w:val="000000"/>
          <w:sz w:val="28"/>
        </w:rPr>
        <w:t>
                (салық төлеушiнiң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жеке сәйкестендіру нөмірі (БСН/ЖСН) _____</w:t>
      </w:r>
    </w:p>
    <w:p>
      <w:pPr>
        <w:spacing w:after="0"/>
        <w:ind w:left="0"/>
        <w:jc w:val="both"/>
      </w:pPr>
      <w:r>
        <w:rPr>
          <w:rFonts w:ascii="Times New Roman"/>
          <w:b w:val="false"/>
          <w:i w:val="false"/>
          <w:color w:val="000000"/>
          <w:sz w:val="28"/>
        </w:rPr>
        <w:t>
      Салық төлеушінің тіркеу нөмірі (СТН) ________________________________</w:t>
      </w:r>
    </w:p>
    <w:p>
      <w:pPr>
        <w:spacing w:after="0"/>
        <w:ind w:left="0"/>
        <w:jc w:val="both"/>
      </w:pPr>
      <w:r>
        <w:rPr>
          <w:rFonts w:ascii="Times New Roman"/>
          <w:b w:val="false"/>
          <w:i w:val="false"/>
          <w:color w:val="000000"/>
          <w:sz w:val="28"/>
        </w:rPr>
        <w:t>
      20__ жылдың "____"__________ салық есептілігін тапсыруды тоқтата тұруға салық өтінішінің негізінде шешті: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20__ жылдың "____"__________ бастап 20__ жылдың "____" 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дейін салық есептілігін тапсыруды тоқтата тұру;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20__ жылдың "____"__________ бастап 20__ жылдың "____" 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дейін салық есептілігін тапсыруды тоқтата тұрудан бас тарту _________</w:t>
      </w:r>
    </w:p>
    <w:p>
      <w:pPr>
        <w:spacing w:after="0"/>
        <w:ind w:left="0"/>
        <w:jc w:val="both"/>
      </w:pPr>
      <w:r>
        <w:rPr>
          <w:rFonts w:ascii="Times New Roman"/>
          <w:b w:val="false"/>
          <w:i w:val="false"/>
          <w:color w:val="000000"/>
          <w:sz w:val="28"/>
        </w:rPr>
        <w:t>
      _____________________________________________________ себебі бойынша.</w:t>
      </w:r>
    </w:p>
    <w:p>
      <w:pPr>
        <w:spacing w:after="0"/>
        <w:ind w:left="0"/>
        <w:jc w:val="both"/>
      </w:pPr>
      <w:r>
        <w:rPr>
          <w:rFonts w:ascii="Times New Roman"/>
          <w:b w:val="false"/>
          <w:i w:val="false"/>
          <w:color w:val="000000"/>
          <w:sz w:val="28"/>
        </w:rPr>
        <w:t>
      Салық органының басшысы</w:t>
      </w:r>
    </w:p>
    <w:p>
      <w:pPr>
        <w:spacing w:after="0"/>
        <w:ind w:left="0"/>
        <w:jc w:val="both"/>
      </w:pPr>
      <w:r>
        <w:rPr>
          <w:rFonts w:ascii="Times New Roman"/>
          <w:b w:val="false"/>
          <w:i w:val="false"/>
          <w:color w:val="000000"/>
          <w:sz w:val="28"/>
        </w:rPr>
        <w:t>
      (Басшы орынбасары) ________________________________ 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Шешімді алды ________________________________________________________</w:t>
      </w:r>
    </w:p>
    <w:p>
      <w:pPr>
        <w:spacing w:after="0"/>
        <w:ind w:left="0"/>
        <w:jc w:val="both"/>
      </w:pPr>
      <w:r>
        <w:rPr>
          <w:rFonts w:ascii="Times New Roman"/>
          <w:b w:val="false"/>
          <w:i w:val="false"/>
          <w:color w:val="000000"/>
          <w:sz w:val="28"/>
        </w:rPr>
        <w:t>
                            (салық төлеушінің аты-жөні, қолы, күні)</w:t>
      </w:r>
    </w:p>
    <w:p>
      <w:pPr>
        <w:spacing w:after="0"/>
        <w:ind w:left="0"/>
        <w:jc w:val="both"/>
      </w:pPr>
      <w:r>
        <w:rPr>
          <w:rFonts w:ascii="Times New Roman"/>
          <w:b w:val="false"/>
          <w:i w:val="false"/>
          <w:color w:val="000000"/>
          <w:sz w:val="28"/>
        </w:rPr>
        <w:t>
      Шешім салық төлеушіге</w:t>
      </w:r>
    </w:p>
    <w:p>
      <w:pPr>
        <w:spacing w:after="0"/>
        <w:ind w:left="0"/>
        <w:jc w:val="both"/>
      </w:pPr>
      <w:r>
        <w:rPr>
          <w:rFonts w:ascii="Times New Roman"/>
          <w:b w:val="false"/>
          <w:i w:val="false"/>
          <w:color w:val="000000"/>
          <w:sz w:val="28"/>
        </w:rPr>
        <w:t>
      тапсырылды __________________________________________________________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Шешім салық төлеушіге</w:t>
      </w:r>
    </w:p>
    <w:p>
      <w:pPr>
        <w:spacing w:after="0"/>
        <w:ind w:left="0"/>
        <w:jc w:val="both"/>
      </w:pPr>
      <w:r>
        <w:rPr>
          <w:rFonts w:ascii="Times New Roman"/>
          <w:b w:val="false"/>
          <w:i w:val="false"/>
          <w:color w:val="000000"/>
          <w:sz w:val="28"/>
        </w:rPr>
        <w:t>
      жіберілді 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 туралы растаушы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175" w:id="153"/>
    <w:p>
      <w:pPr>
        <w:spacing w:after="0"/>
        <w:ind w:left="0"/>
        <w:jc w:val="left"/>
      </w:pPr>
      <w:r>
        <w:rPr>
          <w:rFonts w:ascii="Times New Roman"/>
          <w:b/>
          <w:i w:val="false"/>
          <w:color w:val="000000"/>
        </w:rPr>
        <w:t xml:space="preserve"> Арнаулы салық режимін қолдану туралы немесе арнаулы салық</w:t>
      </w:r>
      <w:r>
        <w:br/>
      </w:r>
      <w:r>
        <w:rPr>
          <w:rFonts w:ascii="Times New Roman"/>
          <w:b/>
          <w:i w:val="false"/>
          <w:color w:val="000000"/>
        </w:rPr>
        <w:t>режимін қолданудан бас тарту туралы шешім</w:t>
      </w:r>
    </w:p>
    <w:bookmarkEnd w:id="153"/>
    <w:p>
      <w:pPr>
        <w:spacing w:after="0"/>
        <w:ind w:left="0"/>
        <w:jc w:val="both"/>
      </w:pPr>
      <w:r>
        <w:rPr>
          <w:rFonts w:ascii="Times New Roman"/>
          <w:b w:val="false"/>
          <w:i w:val="false"/>
          <w:color w:val="000000"/>
          <w:sz w:val="28"/>
        </w:rPr>
        <w:t>
      20__ жылғы "___" ____________                                  № 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(Салық кодексі)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төлеушiнiң аты-жөні/атауы)</w:t>
      </w:r>
    </w:p>
    <w:p>
      <w:pPr>
        <w:spacing w:after="0"/>
        <w:ind w:left="0"/>
        <w:jc w:val="both"/>
      </w:pPr>
      <w:r>
        <w:rPr>
          <w:rFonts w:ascii="Times New Roman"/>
          <w:b w:val="false"/>
          <w:i w:val="false"/>
          <w:color w:val="000000"/>
          <w:sz w:val="28"/>
        </w:rPr>
        <w:t>
      БСН (ЖСН)____________________________________________________________</w:t>
      </w:r>
    </w:p>
    <w:p>
      <w:pPr>
        <w:spacing w:after="0"/>
        <w:ind w:left="0"/>
        <w:jc w:val="both"/>
      </w:pPr>
      <w:r>
        <w:rPr>
          <w:rFonts w:ascii="Times New Roman"/>
          <w:b w:val="false"/>
          <w:i w:val="false"/>
          <w:color w:val="000000"/>
          <w:sz w:val="28"/>
        </w:rPr>
        <w:t>
      СТН _________________________________________________________________</w:t>
      </w:r>
    </w:p>
    <w:p>
      <w:pPr>
        <w:spacing w:after="0"/>
        <w:ind w:left="0"/>
        <w:jc w:val="both"/>
      </w:pPr>
      <w:r>
        <w:rPr>
          <w:rFonts w:ascii="Times New Roman"/>
          <w:b w:val="false"/>
          <w:i w:val="false"/>
          <w:color w:val="000000"/>
          <w:sz w:val="28"/>
        </w:rPr>
        <w:t>
                               (болуы кезінде)</w:t>
      </w:r>
    </w:p>
    <w:p>
      <w:pPr>
        <w:spacing w:after="0"/>
        <w:ind w:left="0"/>
        <w:jc w:val="both"/>
      </w:pPr>
      <w:r>
        <w:rPr>
          <w:rFonts w:ascii="Times New Roman"/>
          <w:b w:val="false"/>
          <w:i w:val="false"/>
          <w:color w:val="000000"/>
          <w:sz w:val="28"/>
        </w:rPr>
        <w:t>
      20__ жылғы "___" ______________________ _____________________________</w:t>
      </w:r>
    </w:p>
    <w:p>
      <w:pPr>
        <w:spacing w:after="0"/>
        <w:ind w:left="0"/>
        <w:jc w:val="both"/>
      </w:pPr>
      <w:r>
        <w:rPr>
          <w:rFonts w:ascii="Times New Roman"/>
          <w:b w:val="false"/>
          <w:i w:val="false"/>
          <w:color w:val="000000"/>
          <w:sz w:val="28"/>
        </w:rPr>
        <w:t>
      _____________________________________ арнаулы салық режимін қолдануға</w:t>
      </w:r>
    </w:p>
    <w:p>
      <w:pPr>
        <w:spacing w:after="0"/>
        <w:ind w:left="0"/>
        <w:jc w:val="both"/>
      </w:pPr>
      <w:r>
        <w:rPr>
          <w:rFonts w:ascii="Times New Roman"/>
          <w:b w:val="false"/>
          <w:i w:val="false"/>
          <w:color w:val="000000"/>
          <w:sz w:val="28"/>
        </w:rPr>
        <w:t>
      (салық салынатын режим көрсетіледі)</w:t>
      </w:r>
    </w:p>
    <w:p>
      <w:pPr>
        <w:spacing w:after="0"/>
        <w:ind w:left="0"/>
        <w:jc w:val="both"/>
      </w:pPr>
      <w:r>
        <w:rPr>
          <w:rFonts w:ascii="Times New Roman"/>
          <w:b w:val="false"/>
          <w:i w:val="false"/>
          <w:color w:val="000000"/>
          <w:sz w:val="28"/>
        </w:rPr>
        <w:t>
      салық өтінішінің негізінде шешті (тиісті Х торкөзде көрсетіледі):</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 1) 20__ жылдың "___" _____________ бастап арнаулы салық режимін қолдануға құқық беру;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 20__ жылдың "___" _____________ бастап арнаулы салық режимін қолдануға құқық беруден бастарту;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органының Басшысы</w:t>
      </w:r>
    </w:p>
    <w:p>
      <w:pPr>
        <w:spacing w:after="0"/>
        <w:ind w:left="0"/>
        <w:jc w:val="both"/>
      </w:pPr>
      <w:r>
        <w:rPr>
          <w:rFonts w:ascii="Times New Roman"/>
          <w:b w:val="false"/>
          <w:i w:val="false"/>
          <w:color w:val="000000"/>
          <w:sz w:val="28"/>
        </w:rPr>
        <w:t>
      (Басшы орынбасары) __________________________ _______________________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Шешімді алды ________________________________________________________</w:t>
      </w:r>
    </w:p>
    <w:p>
      <w:pPr>
        <w:spacing w:after="0"/>
        <w:ind w:left="0"/>
        <w:jc w:val="both"/>
      </w:pPr>
      <w:r>
        <w:rPr>
          <w:rFonts w:ascii="Times New Roman"/>
          <w:b w:val="false"/>
          <w:i w:val="false"/>
          <w:color w:val="000000"/>
          <w:sz w:val="28"/>
        </w:rPr>
        <w:t>
                           (салық төлеушінің аты-жөні, қолы, күні)</w:t>
      </w:r>
    </w:p>
    <w:p>
      <w:pPr>
        <w:spacing w:after="0"/>
        <w:ind w:left="0"/>
        <w:jc w:val="both"/>
      </w:pPr>
      <w:r>
        <w:rPr>
          <w:rFonts w:ascii="Times New Roman"/>
          <w:b w:val="false"/>
          <w:i w:val="false"/>
          <w:color w:val="000000"/>
          <w:sz w:val="28"/>
        </w:rPr>
        <w:t>
      Шешім салық төлеушіге</w:t>
      </w:r>
    </w:p>
    <w:p>
      <w:pPr>
        <w:spacing w:after="0"/>
        <w:ind w:left="0"/>
        <w:jc w:val="both"/>
      </w:pPr>
      <w:r>
        <w:rPr>
          <w:rFonts w:ascii="Times New Roman"/>
          <w:b w:val="false"/>
          <w:i w:val="false"/>
          <w:color w:val="000000"/>
          <w:sz w:val="28"/>
        </w:rPr>
        <w:t>
      тапсырылды __________________________________________________________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Шешім салық төлеушіге</w:t>
      </w:r>
    </w:p>
    <w:p>
      <w:pPr>
        <w:spacing w:after="0"/>
        <w:ind w:left="0"/>
        <w:jc w:val="both"/>
      </w:pPr>
      <w:r>
        <w:rPr>
          <w:rFonts w:ascii="Times New Roman"/>
          <w:b w:val="false"/>
          <w:i w:val="false"/>
          <w:color w:val="000000"/>
          <w:sz w:val="28"/>
        </w:rPr>
        <w:t>
      жіберілді 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 туралы растаушы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17-қосымша</w:t>
            </w:r>
          </w:p>
        </w:tc>
      </w:tr>
    </w:tbl>
    <w:bookmarkStart w:name="z178" w:id="154"/>
    <w:p>
      <w:pPr>
        <w:spacing w:after="0"/>
        <w:ind w:left="0"/>
        <w:jc w:val="both"/>
      </w:pPr>
      <w:r>
        <w:rPr>
          <w:rFonts w:ascii="Times New Roman"/>
          <w:b w:val="false"/>
          <w:i w:val="false"/>
          <w:color w:val="000000"/>
          <w:sz w:val="28"/>
        </w:rPr>
        <w:t>
      Нысан</w:t>
      </w:r>
    </w:p>
    <w:bookmarkEnd w:id="154"/>
    <w:bookmarkStart w:name="z179" w:id="155"/>
    <w:p>
      <w:pPr>
        <w:spacing w:after="0"/>
        <w:ind w:left="0"/>
        <w:jc w:val="left"/>
      </w:pPr>
      <w:r>
        <w:rPr>
          <w:rFonts w:ascii="Times New Roman"/>
          <w:b/>
          <w:i w:val="false"/>
          <w:color w:val="000000"/>
        </w:rPr>
        <w:t xml:space="preserve"> Бақылауды тағайындау туралы</w:t>
      </w:r>
      <w:r>
        <w:br/>
      </w:r>
      <w:r>
        <w:rPr>
          <w:rFonts w:ascii="Times New Roman"/>
          <w:b/>
          <w:i w:val="false"/>
          <w:color w:val="000000"/>
        </w:rPr>
        <w:t>шешім</w:t>
      </w:r>
    </w:p>
    <w:bookmarkEnd w:id="155"/>
    <w:p>
      <w:pPr>
        <w:spacing w:after="0"/>
        <w:ind w:left="0"/>
        <w:jc w:val="both"/>
      </w:pPr>
      <w:r>
        <w:rPr>
          <w:rFonts w:ascii="Times New Roman"/>
          <w:b w:val="false"/>
          <w:i w:val="false"/>
          <w:color w:val="000000"/>
          <w:sz w:val="28"/>
        </w:rPr>
        <w:t>
      20____ ж "_____" _____________                             № ________</w:t>
      </w:r>
    </w:p>
    <w:p>
      <w:pPr>
        <w:spacing w:after="0"/>
        <w:ind w:left="0"/>
        <w:jc w:val="both"/>
      </w:pPr>
      <w:r>
        <w:rPr>
          <w:rFonts w:ascii="Times New Roman"/>
          <w:b w:val="false"/>
          <w:i w:val="false"/>
          <w:color w:val="000000"/>
          <w:sz w:val="28"/>
        </w:rPr>
        <w:t>
            (тіркеу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w:t>
      </w:r>
      <w:r>
        <w:rPr>
          <w:rFonts w:ascii="Times New Roman"/>
          <w:b w:val="false"/>
          <w:i w:val="false"/>
          <w:color w:val="000000"/>
          <w:sz w:val="28"/>
        </w:rPr>
        <w:t>Қаулысына</w:t>
      </w:r>
      <w:r>
        <w:rPr>
          <w:rFonts w:ascii="Times New Roman"/>
          <w:b w:val="false"/>
          <w:i w:val="false"/>
          <w:color w:val="000000"/>
          <w:sz w:val="28"/>
        </w:rPr>
        <w:t xml:space="preserve"> сәйкес Шешті:</w:t>
      </w:r>
    </w:p>
    <w:bookmarkStart w:name="z180" w:id="156"/>
    <w:p>
      <w:pPr>
        <w:spacing w:after="0"/>
        <w:ind w:left="0"/>
        <w:jc w:val="both"/>
      </w:pPr>
      <w:r>
        <w:rPr>
          <w:rFonts w:ascii="Times New Roman"/>
          <w:b w:val="false"/>
          <w:i w:val="false"/>
          <w:color w:val="000000"/>
          <w:sz w:val="28"/>
        </w:rPr>
        <w:t>
      1) __________________________________________________________________</w:t>
      </w:r>
    </w:p>
    <w:bookmarkEnd w:id="156"/>
    <w:p>
      <w:pPr>
        <w:spacing w:after="0"/>
        <w:ind w:left="0"/>
        <w:jc w:val="both"/>
      </w:pPr>
      <w:r>
        <w:rPr>
          <w:rFonts w:ascii="Times New Roman"/>
          <w:b w:val="false"/>
          <w:i w:val="false"/>
          <w:color w:val="000000"/>
          <w:sz w:val="28"/>
        </w:rPr>
        <w:t>
                 (уәкiлеттi мемлекеттік органының толық атауы)</w:t>
      </w:r>
    </w:p>
    <w:p>
      <w:pPr>
        <w:spacing w:after="0"/>
        <w:ind w:left="0"/>
        <w:jc w:val="both"/>
      </w:pPr>
      <w:r>
        <w:rPr>
          <w:rFonts w:ascii="Times New Roman"/>
          <w:b w:val="false"/>
          <w:i w:val="false"/>
          <w:color w:val="000000"/>
          <w:sz w:val="28"/>
        </w:rPr>
        <w:t>
      ___________________________________________________ бақылау жүргізуге</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Cалық төлеушінің тіркеу нөмірі (СТН)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(бақылауды тағайындау негіздемесі)</w:t>
      </w:r>
    </w:p>
    <w:p>
      <w:pPr>
        <w:spacing w:after="0"/>
        <w:ind w:left="0"/>
        <w:jc w:val="both"/>
      </w:pPr>
      <w:r>
        <w:rPr>
          <w:rFonts w:ascii="Times New Roman"/>
          <w:b w:val="false"/>
          <w:i w:val="false"/>
          <w:color w:val="000000"/>
          <w:sz w:val="28"/>
        </w:rPr>
        <w:t>
      _____________________________________________________________________</w:t>
      </w:r>
    </w:p>
    <w:bookmarkStart w:name="z181" w:id="157"/>
    <w:p>
      <w:pPr>
        <w:spacing w:after="0"/>
        <w:ind w:left="0"/>
        <w:jc w:val="both"/>
      </w:pPr>
      <w:r>
        <w:rPr>
          <w:rFonts w:ascii="Times New Roman"/>
          <w:b w:val="false"/>
          <w:i w:val="false"/>
          <w:color w:val="000000"/>
          <w:sz w:val="28"/>
        </w:rPr>
        <w:t>
      2) бақылау жүргізу үшін жіберілсін: _________________________________</w:t>
      </w:r>
    </w:p>
    <w:bookmarkEnd w:id="157"/>
    <w:p>
      <w:pPr>
        <w:spacing w:after="0"/>
        <w:ind w:left="0"/>
        <w:jc w:val="both"/>
      </w:pPr>
      <w:r>
        <w:rPr>
          <w:rFonts w:ascii="Times New Roman"/>
          <w:b w:val="false"/>
          <w:i w:val="false"/>
          <w:color w:val="000000"/>
          <w:sz w:val="28"/>
        </w:rPr>
        <w:t>
                      (салық қызметі органдарының лауазымды тұлғаларының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аты-жөні)</w:t>
      </w:r>
    </w:p>
    <w:bookmarkStart w:name="z182" w:id="158"/>
    <w:p>
      <w:pPr>
        <w:spacing w:after="0"/>
        <w:ind w:left="0"/>
        <w:jc w:val="both"/>
      </w:pPr>
      <w:r>
        <w:rPr>
          <w:rFonts w:ascii="Times New Roman"/>
          <w:b w:val="false"/>
          <w:i w:val="false"/>
          <w:color w:val="000000"/>
          <w:sz w:val="28"/>
        </w:rPr>
        <w:t>
      3) бақылау жүргізу мерзімі 20__ жылдың "__"________ -дан 20__ жылдың</w:t>
      </w:r>
    </w:p>
    <w:bookmarkEnd w:id="158"/>
    <w:p>
      <w:pPr>
        <w:spacing w:after="0"/>
        <w:ind w:left="0"/>
        <w:jc w:val="both"/>
      </w:pPr>
      <w:r>
        <w:rPr>
          <w:rFonts w:ascii="Times New Roman"/>
          <w:b w:val="false"/>
          <w:i w:val="false"/>
          <w:color w:val="000000"/>
          <w:sz w:val="28"/>
        </w:rPr>
        <w:t>
      "___" _____________ дейін деп белгіленсін</w:t>
      </w:r>
    </w:p>
    <w:p>
      <w:pPr>
        <w:spacing w:after="0"/>
        <w:ind w:left="0"/>
        <w:jc w:val="both"/>
      </w:pPr>
      <w:r>
        <w:rPr>
          <w:rFonts w:ascii="Times New Roman"/>
          <w:b w:val="false"/>
          <w:i w:val="false"/>
          <w:color w:val="000000"/>
          <w:sz w:val="28"/>
        </w:rPr>
        <w:t>
      4) бақылау жүргізілетін кезең 20__ жылдың "__"________ -дан 20_______</w:t>
      </w:r>
    </w:p>
    <w:p>
      <w:pPr>
        <w:spacing w:after="0"/>
        <w:ind w:left="0"/>
        <w:jc w:val="both"/>
      </w:pPr>
      <w:r>
        <w:rPr>
          <w:rFonts w:ascii="Times New Roman"/>
          <w:b w:val="false"/>
          <w:i w:val="false"/>
          <w:color w:val="000000"/>
          <w:sz w:val="28"/>
        </w:rPr>
        <w:t>
      жылдың "___" _____________ дейін белгіленсін</w:t>
      </w:r>
    </w:p>
    <w:bookmarkStart w:name="z183" w:id="159"/>
    <w:p>
      <w:pPr>
        <w:spacing w:after="0"/>
        <w:ind w:left="0"/>
        <w:jc w:val="both"/>
      </w:pPr>
      <w:r>
        <w:rPr>
          <w:rFonts w:ascii="Times New Roman"/>
          <w:b w:val="false"/>
          <w:i w:val="false"/>
          <w:color w:val="000000"/>
          <w:sz w:val="28"/>
        </w:rPr>
        <w:t>
      5) бақылау жүргізу сұрақтары ________________________________________</w:t>
      </w:r>
    </w:p>
    <w:bookmarkEnd w:id="159"/>
    <w:p>
      <w:pPr>
        <w:spacing w:after="0"/>
        <w:ind w:left="0"/>
        <w:jc w:val="both"/>
      </w:pPr>
      <w:r>
        <w:rPr>
          <w:rFonts w:ascii="Times New Roman"/>
          <w:b w:val="false"/>
          <w:i w:val="false"/>
          <w:color w:val="000000"/>
          <w:sz w:val="28"/>
        </w:rPr>
        <w:t>
      _____________________________________________________________________</w:t>
      </w:r>
    </w:p>
    <w:bookmarkStart w:name="z184" w:id="160"/>
    <w:p>
      <w:pPr>
        <w:spacing w:after="0"/>
        <w:ind w:left="0"/>
        <w:jc w:val="both"/>
      </w:pPr>
      <w:r>
        <w:rPr>
          <w:rFonts w:ascii="Times New Roman"/>
          <w:b w:val="false"/>
          <w:i w:val="false"/>
          <w:color w:val="000000"/>
          <w:sz w:val="28"/>
        </w:rPr>
        <w:t>
      6) бақылау жүргізуге мынадай маман(-дар) жұмылдырылсын: _____________</w:t>
      </w:r>
    </w:p>
    <w:bookmarkEnd w:id="160"/>
    <w:p>
      <w:pPr>
        <w:spacing w:after="0"/>
        <w:ind w:left="0"/>
        <w:jc w:val="both"/>
      </w:pPr>
      <w:r>
        <w:rPr>
          <w:rFonts w:ascii="Times New Roman"/>
          <w:b w:val="false"/>
          <w:i w:val="false"/>
          <w:color w:val="000000"/>
          <w:sz w:val="28"/>
        </w:rPr>
        <w:t>
                                                   (тексеру жүргізуге басқа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органдардан жұмылдырылған маман(-дар)ның аты-жөні)</w:t>
      </w:r>
    </w:p>
    <w:p>
      <w:pPr>
        <w:spacing w:after="0"/>
        <w:ind w:left="0"/>
        <w:jc w:val="both"/>
      </w:pPr>
      <w:r>
        <w:rPr>
          <w:rFonts w:ascii="Times New Roman"/>
          <w:b w:val="false"/>
          <w:i w:val="false"/>
          <w:color w:val="000000"/>
          <w:sz w:val="28"/>
        </w:rPr>
        <w:t>
      Салық қызметі органының басшысы ________________ ____________________</w:t>
      </w:r>
    </w:p>
    <w:p>
      <w:pPr>
        <w:spacing w:after="0"/>
        <w:ind w:left="0"/>
        <w:jc w:val="both"/>
      </w:pPr>
      <w:r>
        <w:rPr>
          <w:rFonts w:ascii="Times New Roman"/>
          <w:b w:val="false"/>
          <w:i w:val="false"/>
          <w:color w:val="000000"/>
          <w:sz w:val="28"/>
        </w:rPr>
        <w:t>
            М.О.                        (аты-жөні)             (қолы)</w:t>
      </w:r>
    </w:p>
    <w:p>
      <w:pPr>
        <w:spacing w:after="0"/>
        <w:ind w:left="0"/>
        <w:jc w:val="both"/>
      </w:pPr>
      <w:r>
        <w:rPr>
          <w:rFonts w:ascii="Times New Roman"/>
          <w:b w:val="false"/>
          <w:i w:val="false"/>
          <w:color w:val="000000"/>
          <w:sz w:val="28"/>
        </w:rPr>
        <w:t>
      Таныстым және шешімді (көшірмесін) алдым: ___________________________</w:t>
      </w:r>
    </w:p>
    <w:p>
      <w:pPr>
        <w:spacing w:after="0"/>
        <w:ind w:left="0"/>
        <w:jc w:val="both"/>
      </w:pPr>
      <w:r>
        <w:rPr>
          <w:rFonts w:ascii="Times New Roman"/>
          <w:b w:val="false"/>
          <w:i w:val="false"/>
          <w:color w:val="000000"/>
          <w:sz w:val="28"/>
        </w:rPr>
        <w:t>
      (уәкiлеттi мемлекеттік органның лауазымды тұлғасының аты-жөні,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18-қосымша</w:t>
            </w:r>
          </w:p>
        </w:tc>
      </w:tr>
    </w:tbl>
    <w:bookmarkStart w:name="z187" w:id="161"/>
    <w:p>
      <w:pPr>
        <w:spacing w:after="0"/>
        <w:ind w:left="0"/>
        <w:jc w:val="both"/>
      </w:pPr>
      <w:r>
        <w:rPr>
          <w:rFonts w:ascii="Times New Roman"/>
          <w:b w:val="false"/>
          <w:i w:val="false"/>
          <w:color w:val="000000"/>
          <w:sz w:val="28"/>
        </w:rPr>
        <w:t>
      Нысан</w:t>
      </w:r>
    </w:p>
    <w:bookmarkEnd w:id="161"/>
    <w:bookmarkStart w:name="z188" w:id="162"/>
    <w:p>
      <w:pPr>
        <w:spacing w:after="0"/>
        <w:ind w:left="0"/>
        <w:jc w:val="left"/>
      </w:pPr>
      <w:r>
        <w:rPr>
          <w:rFonts w:ascii="Times New Roman"/>
          <w:b/>
          <w:i w:val="false"/>
          <w:color w:val="000000"/>
        </w:rPr>
        <w:t xml:space="preserve"> Тексеру тағайындау туралы __________ № ______ шешімге</w:t>
      </w:r>
      <w:r>
        <w:br/>
      </w:r>
      <w:r>
        <w:rPr>
          <w:rFonts w:ascii="Times New Roman"/>
          <w:b/>
          <w:i w:val="false"/>
          <w:color w:val="000000"/>
        </w:rPr>
        <w:t>қосымша шешім</w:t>
      </w:r>
    </w:p>
    <w:bookmarkEnd w:id="162"/>
    <w:p>
      <w:pPr>
        <w:spacing w:after="0"/>
        <w:ind w:left="0"/>
        <w:jc w:val="both"/>
      </w:pPr>
      <w:r>
        <w:rPr>
          <w:rFonts w:ascii="Times New Roman"/>
          <w:b w:val="false"/>
          <w:i w:val="false"/>
          <w:color w:val="000000"/>
          <w:sz w:val="28"/>
        </w:rPr>
        <w:t>
      20__ ж. "__" _____________                                № ________</w:t>
      </w:r>
    </w:p>
    <w:p>
      <w:pPr>
        <w:spacing w:after="0"/>
        <w:ind w:left="0"/>
        <w:jc w:val="both"/>
      </w:pPr>
      <w:r>
        <w:rPr>
          <w:rFonts w:ascii="Times New Roman"/>
          <w:b w:val="false"/>
          <w:i w:val="false"/>
          <w:color w:val="000000"/>
          <w:sz w:val="28"/>
        </w:rPr>
        <w:t>
              (тіркеу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Кодексіне (Салық кодексі) және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w:t>
      </w:r>
      <w:r>
        <w:rPr>
          <w:rFonts w:ascii="Times New Roman"/>
          <w:b w:val="false"/>
          <w:i w:val="false"/>
          <w:color w:val="000000"/>
          <w:sz w:val="28"/>
        </w:rPr>
        <w:t>Қаулысына</w:t>
      </w:r>
      <w:r>
        <w:rPr>
          <w:rFonts w:ascii="Times New Roman"/>
          <w:b w:val="false"/>
          <w:i w:val="false"/>
          <w:color w:val="000000"/>
          <w:sz w:val="28"/>
        </w:rPr>
        <w:t xml:space="preserve"> сәйкес ШЕШТІ:</w:t>
      </w:r>
    </w:p>
    <w:bookmarkStart w:name="z189" w:id="163"/>
    <w:p>
      <w:pPr>
        <w:spacing w:after="0"/>
        <w:ind w:left="0"/>
        <w:jc w:val="both"/>
      </w:pPr>
      <w:r>
        <w:rPr>
          <w:rFonts w:ascii="Times New Roman"/>
          <w:b w:val="false"/>
          <w:i w:val="false"/>
          <w:color w:val="000000"/>
          <w:sz w:val="28"/>
        </w:rPr>
        <w:t>
      1) __________________________________________________________________</w:t>
      </w:r>
    </w:p>
    <w:bookmarkEnd w:id="163"/>
    <w:p>
      <w:pPr>
        <w:spacing w:after="0"/>
        <w:ind w:left="0"/>
        <w:jc w:val="both"/>
      </w:pPr>
      <w:r>
        <w:rPr>
          <w:rFonts w:ascii="Times New Roman"/>
          <w:b w:val="false"/>
          <w:i w:val="false"/>
          <w:color w:val="000000"/>
          <w:sz w:val="28"/>
        </w:rPr>
        <w:t>
                  (уәкiлеттi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 уәкiлеттi мемлекеттік</w:t>
      </w:r>
    </w:p>
    <w:p>
      <w:pPr>
        <w:spacing w:after="0"/>
        <w:ind w:left="0"/>
        <w:jc w:val="both"/>
      </w:pPr>
      <w:r>
        <w:rPr>
          <w:rFonts w:ascii="Times New Roman"/>
          <w:b w:val="false"/>
          <w:i w:val="false"/>
          <w:color w:val="000000"/>
          <w:sz w:val="28"/>
        </w:rPr>
        <w:t>
      органындағы бақылау "______" жұмыс күніне ұзартылсын.</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тіркеу нөмірі (СТН) ________________________________</w:t>
      </w:r>
    </w:p>
    <w:bookmarkStart w:name="z190" w:id="164"/>
    <w:p>
      <w:pPr>
        <w:spacing w:after="0"/>
        <w:ind w:left="0"/>
        <w:jc w:val="both"/>
      </w:pPr>
      <w:r>
        <w:rPr>
          <w:rFonts w:ascii="Times New Roman"/>
          <w:b w:val="false"/>
          <w:i w:val="false"/>
          <w:color w:val="000000"/>
          <w:sz w:val="28"/>
        </w:rPr>
        <w:t>
      2) бақылау кезеңі 20__ жылдың "__"________ -дан 20__ жылдың "_______"</w:t>
      </w:r>
    </w:p>
    <w:bookmarkEnd w:id="164"/>
    <w:p>
      <w:pPr>
        <w:spacing w:after="0"/>
        <w:ind w:left="0"/>
        <w:jc w:val="both"/>
      </w:pPr>
      <w:r>
        <w:rPr>
          <w:rFonts w:ascii="Times New Roman"/>
          <w:b w:val="false"/>
          <w:i w:val="false"/>
          <w:color w:val="000000"/>
          <w:sz w:val="28"/>
        </w:rPr>
        <w:t>
      _____________ дейін өзгертілсін.</w:t>
      </w:r>
    </w:p>
    <w:p>
      <w:pPr>
        <w:spacing w:after="0"/>
        <w:ind w:left="0"/>
        <w:jc w:val="both"/>
      </w:pPr>
      <w:r>
        <w:rPr>
          <w:rFonts w:ascii="Times New Roman"/>
          <w:b w:val="false"/>
          <w:i w:val="false"/>
          <w:color w:val="000000"/>
          <w:sz w:val="28"/>
        </w:rPr>
        <w:t>
      3) бақылау жүргізіп жатқан тұлғалардың құрамына салық қызметі органның мынадай мамандары қосылсын: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органдарының лауазымды тұлғаларының лауазымы, аты-жөні)</w:t>
      </w:r>
    </w:p>
    <w:p>
      <w:pPr>
        <w:spacing w:after="0"/>
        <w:ind w:left="0"/>
        <w:jc w:val="both"/>
      </w:pPr>
      <w:r>
        <w:rPr>
          <w:rFonts w:ascii="Times New Roman"/>
          <w:b w:val="false"/>
          <w:i w:val="false"/>
          <w:color w:val="000000"/>
          <w:sz w:val="28"/>
        </w:rPr>
        <w:t>
      _____________________________________________________________________</w:t>
      </w:r>
    </w:p>
    <w:bookmarkStart w:name="z191" w:id="165"/>
    <w:p>
      <w:pPr>
        <w:spacing w:after="0"/>
        <w:ind w:left="0"/>
        <w:jc w:val="both"/>
      </w:pPr>
      <w:r>
        <w:rPr>
          <w:rFonts w:ascii="Times New Roman"/>
          <w:b w:val="false"/>
          <w:i w:val="false"/>
          <w:color w:val="000000"/>
          <w:sz w:val="28"/>
        </w:rPr>
        <w:t>
      4) бақылау жүргізуге мынадай маман(-дар) жұмылдырылсын: _____________</w:t>
      </w:r>
    </w:p>
    <w:bookmarkEnd w:id="165"/>
    <w:p>
      <w:pPr>
        <w:spacing w:after="0"/>
        <w:ind w:left="0"/>
        <w:jc w:val="both"/>
      </w:pPr>
      <w:r>
        <w:rPr>
          <w:rFonts w:ascii="Times New Roman"/>
          <w:b w:val="false"/>
          <w:i w:val="false"/>
          <w:color w:val="000000"/>
          <w:sz w:val="28"/>
        </w:rPr>
        <w:t>
                                       (бақылау жүргізуге басқа мемлекеттік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 органдардан жұмылдырыған маман(-дар)ның аты-жөні)</w:t>
      </w:r>
    </w:p>
    <w:bookmarkStart w:name="z192" w:id="166"/>
    <w:p>
      <w:pPr>
        <w:spacing w:after="0"/>
        <w:ind w:left="0"/>
        <w:jc w:val="both"/>
      </w:pPr>
      <w:r>
        <w:rPr>
          <w:rFonts w:ascii="Times New Roman"/>
          <w:b w:val="false"/>
          <w:i w:val="false"/>
          <w:color w:val="000000"/>
          <w:sz w:val="28"/>
        </w:rPr>
        <w:t>
      5) бақылау жүргізіп жатқан тұлғалардың құрамынан мынадай салық</w:t>
      </w:r>
    </w:p>
    <w:bookmarkEnd w:id="166"/>
    <w:p>
      <w:pPr>
        <w:spacing w:after="0"/>
        <w:ind w:left="0"/>
        <w:jc w:val="both"/>
      </w:pPr>
      <w:r>
        <w:rPr>
          <w:rFonts w:ascii="Times New Roman"/>
          <w:b w:val="false"/>
          <w:i w:val="false"/>
          <w:color w:val="000000"/>
          <w:sz w:val="28"/>
        </w:rPr>
        <w:t>
      қызметі органдарының мамандары және (немесе) басқа мамандар</w:t>
      </w:r>
    </w:p>
    <w:p>
      <w:pPr>
        <w:spacing w:after="0"/>
        <w:ind w:left="0"/>
        <w:jc w:val="both"/>
      </w:pPr>
      <w:r>
        <w:rPr>
          <w:rFonts w:ascii="Times New Roman"/>
          <w:b w:val="false"/>
          <w:i w:val="false"/>
          <w:color w:val="000000"/>
          <w:sz w:val="28"/>
        </w:rPr>
        <w:t>
      шығарылсын:__________________________________________________________</w:t>
      </w:r>
    </w:p>
    <w:p>
      <w:pPr>
        <w:spacing w:after="0"/>
        <w:ind w:left="0"/>
        <w:jc w:val="both"/>
      </w:pPr>
      <w:r>
        <w:rPr>
          <w:rFonts w:ascii="Times New Roman"/>
          <w:b w:val="false"/>
          <w:i w:val="false"/>
          <w:color w:val="000000"/>
          <w:sz w:val="28"/>
        </w:rPr>
        <w:t>
                                  (аты-жөні,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w:t>
      </w:r>
    </w:p>
    <w:p>
      <w:pPr>
        <w:spacing w:after="0"/>
        <w:ind w:left="0"/>
        <w:jc w:val="both"/>
      </w:pPr>
      <w:r>
        <w:rPr>
          <w:rFonts w:ascii="Times New Roman"/>
          <w:b w:val="false"/>
          <w:i w:val="false"/>
          <w:color w:val="000000"/>
          <w:sz w:val="28"/>
        </w:rPr>
        <w:t>
      органының басшысы _________________________     _____________________</w:t>
      </w:r>
    </w:p>
    <w:p>
      <w:pPr>
        <w:spacing w:after="0"/>
        <w:ind w:left="0"/>
        <w:jc w:val="both"/>
      </w:pPr>
      <w:r>
        <w:rPr>
          <w:rFonts w:ascii="Times New Roman"/>
          <w:b w:val="false"/>
          <w:i w:val="false"/>
          <w:color w:val="000000"/>
          <w:sz w:val="28"/>
        </w:rPr>
        <w:t>
                             М.О. (аты-жөні)                 (қолы)</w:t>
      </w:r>
    </w:p>
    <w:p>
      <w:pPr>
        <w:spacing w:after="0"/>
        <w:ind w:left="0"/>
        <w:jc w:val="both"/>
      </w:pPr>
      <w:r>
        <w:rPr>
          <w:rFonts w:ascii="Times New Roman"/>
          <w:b w:val="false"/>
          <w:i w:val="false"/>
          <w:color w:val="000000"/>
          <w:sz w:val="28"/>
        </w:rPr>
        <w:t>
      Таныстым және шешімді (көшірмесін) алдым: ___________________________</w:t>
      </w:r>
    </w:p>
    <w:p>
      <w:pPr>
        <w:spacing w:after="0"/>
        <w:ind w:left="0"/>
        <w:jc w:val="both"/>
      </w:pPr>
      <w:r>
        <w:rPr>
          <w:rFonts w:ascii="Times New Roman"/>
          <w:b w:val="false"/>
          <w:i w:val="false"/>
          <w:color w:val="000000"/>
          <w:sz w:val="28"/>
        </w:rPr>
        <w:t>
      уәкiлеттi мемлекеттік органның лауазымды тұлғасының аты-жөні,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19-қосымша</w:t>
            </w:r>
          </w:p>
        </w:tc>
      </w:tr>
    </w:tbl>
    <w:bookmarkStart w:name="z195" w:id="167"/>
    <w:p>
      <w:pPr>
        <w:spacing w:after="0"/>
        <w:ind w:left="0"/>
        <w:jc w:val="both"/>
      </w:pPr>
      <w:r>
        <w:rPr>
          <w:rFonts w:ascii="Times New Roman"/>
          <w:b w:val="false"/>
          <w:i w:val="false"/>
          <w:color w:val="000000"/>
          <w:sz w:val="28"/>
        </w:rPr>
        <w:t>
      Нысан</w:t>
      </w:r>
    </w:p>
    <w:bookmarkEnd w:id="167"/>
    <w:bookmarkStart w:name="z196" w:id="168"/>
    <w:p>
      <w:pPr>
        <w:spacing w:after="0"/>
        <w:ind w:left="0"/>
        <w:jc w:val="left"/>
      </w:pPr>
      <w:r>
        <w:rPr>
          <w:rFonts w:ascii="Times New Roman"/>
          <w:b/>
          <w:i w:val="false"/>
          <w:color w:val="000000"/>
        </w:rPr>
        <w:t xml:space="preserve"> Салық төлеушінің (салық агентінің) билік ету мүлкін салық</w:t>
      </w:r>
      <w:r>
        <w:br/>
      </w:r>
      <w:r>
        <w:rPr>
          <w:rFonts w:ascii="Times New Roman"/>
          <w:b/>
          <w:i w:val="false"/>
          <w:color w:val="000000"/>
        </w:rPr>
        <w:t>берешегінің, төлеушінің кедендік төлемдер, салықтар және</w:t>
      </w:r>
      <w:r>
        <w:br/>
      </w:r>
      <w:r>
        <w:rPr>
          <w:rFonts w:ascii="Times New Roman"/>
          <w:b/>
          <w:i w:val="false"/>
          <w:color w:val="000000"/>
        </w:rPr>
        <w:t>өсімпұлдар бойынша берешегінің есебіне шектеу туралы шешім</w:t>
      </w:r>
    </w:p>
    <w:bookmarkEnd w:id="168"/>
    <w:p>
      <w:pPr>
        <w:spacing w:after="0"/>
        <w:ind w:left="0"/>
        <w:jc w:val="both"/>
      </w:pPr>
      <w:r>
        <w:rPr>
          <w:rFonts w:ascii="Times New Roman"/>
          <w:b w:val="false"/>
          <w:i w:val="false"/>
          <w:color w:val="000000"/>
          <w:sz w:val="28"/>
        </w:rPr>
        <w:t>
      20__ж. "____"________                                     № _________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(Салық кодексі) </w:t>
      </w:r>
      <w:r>
        <w:rPr>
          <w:rFonts w:ascii="Times New Roman"/>
          <w:b w:val="false"/>
          <w:i w:val="false"/>
          <w:color w:val="000000"/>
          <w:sz w:val="28"/>
        </w:rPr>
        <w:t>613-бабына</w:t>
      </w:r>
      <w:r>
        <w:rPr>
          <w:rFonts w:ascii="Times New Roman"/>
          <w:b w:val="false"/>
          <w:i w:val="false"/>
          <w:color w:val="000000"/>
          <w:sz w:val="28"/>
        </w:rPr>
        <w:t>cf1 ,</w:t>
      </w:r>
    </w:p>
    <w:p>
      <w:pPr>
        <w:spacing w:after="0"/>
        <w:ind w:left="0"/>
        <w:jc w:val="left"/>
      </w:pPr>
      <w:r>
        <w:rPr>
          <w:rFonts w:ascii="Times New Roman"/>
          <w:b/>
          <w:i w:val="false"/>
          <w:color w:val="000000"/>
        </w:rPr>
        <w:t xml:space="preserve"> "Қазақстан Республикасындағы кеден ісі туралы" Қазақстан Республикасы Кодексінің </w:t>
      </w:r>
      <w:r>
        <w:rPr>
          <w:rFonts w:ascii="Times New Roman"/>
          <w:b/>
          <w:i w:val="false"/>
          <w:color w:val="000000"/>
        </w:rPr>
        <w:t>164-бабына</w:t>
      </w:r>
      <w:r>
        <w:rPr>
          <w:rFonts w:ascii="Times New Roman"/>
          <w:b/>
          <w:i w:val="false"/>
          <w:color w:val="000000"/>
        </w:rPr>
        <w:t xml:space="preserve"> сәйкес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(кеден)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(Басшының (Басшы орынбасарының) аты-жөні)</w:t>
      </w:r>
    </w:p>
    <w:p>
      <w:pPr>
        <w:spacing w:after="0"/>
        <w:ind w:left="0"/>
        <w:jc w:val="both"/>
      </w:pPr>
      <w:r>
        <w:rPr>
          <w:rFonts w:ascii="Times New Roman"/>
          <w:b w:val="false"/>
          <w:i w:val="false"/>
          <w:color w:val="000000"/>
          <w:sz w:val="28"/>
        </w:rPr>
        <w:t>
      салық берешегін өтеу туралы 20__ жылғы ____________ № _______________</w:t>
      </w:r>
    </w:p>
    <w:p>
      <w:pPr>
        <w:spacing w:after="0"/>
        <w:ind w:left="0"/>
        <w:jc w:val="both"/>
      </w:pPr>
      <w:r>
        <w:rPr>
          <w:rFonts w:ascii="Times New Roman"/>
          <w:b w:val="false"/>
          <w:i w:val="false"/>
          <w:color w:val="000000"/>
          <w:sz w:val="28"/>
        </w:rPr>
        <w:t>
      хабарламаның (берешекті және өсімақыны өтеу туралы хабарлама)</w:t>
      </w:r>
    </w:p>
    <w:p>
      <w:pPr>
        <w:spacing w:after="0"/>
        <w:ind w:left="0"/>
        <w:jc w:val="both"/>
      </w:pPr>
      <w:r>
        <w:rPr>
          <w:rFonts w:ascii="Times New Roman"/>
          <w:b w:val="false"/>
          <w:i w:val="false"/>
          <w:color w:val="000000"/>
          <w:sz w:val="28"/>
        </w:rPr>
        <w:t>
      негізінде, сондай-ақ салық тексеруінің нәтижелері туралы 20___ жылғы</w:t>
      </w:r>
    </w:p>
    <w:p>
      <w:pPr>
        <w:spacing w:after="0"/>
        <w:ind w:left="0"/>
        <w:jc w:val="both"/>
      </w:pPr>
      <w:r>
        <w:rPr>
          <w:rFonts w:ascii="Times New Roman"/>
          <w:b w:val="false"/>
          <w:i w:val="false"/>
          <w:color w:val="000000"/>
          <w:sz w:val="28"/>
        </w:rPr>
        <w:t>
      ____________ №____ хабарламаға шағым жасалған жағдайда және (немесе)</w:t>
      </w:r>
    </w:p>
    <w:p>
      <w:pPr>
        <w:spacing w:after="0"/>
        <w:ind w:left="0"/>
        <w:jc w:val="both"/>
      </w:pPr>
      <w:r>
        <w:rPr>
          <w:rFonts w:ascii="Times New Roman"/>
          <w:b w:val="false"/>
          <w:i w:val="false"/>
          <w:color w:val="000000"/>
          <w:sz w:val="28"/>
        </w:rPr>
        <w:t>
      хабарламаға шағымды қарау нәтижелерi бойынша шығарылған жоғары тұрған</w:t>
      </w:r>
    </w:p>
    <w:p>
      <w:pPr>
        <w:spacing w:after="0"/>
        <w:ind w:left="0"/>
        <w:jc w:val="both"/>
      </w:pPr>
      <w:r>
        <w:rPr>
          <w:rFonts w:ascii="Times New Roman"/>
          <w:b w:val="false"/>
          <w:i w:val="false"/>
          <w:color w:val="000000"/>
          <w:sz w:val="28"/>
        </w:rPr>
        <w:t>
      салық қызметі органының 20___ жылғы ____________ № __________ шешімі*</w:t>
      </w:r>
    </w:p>
    <w:p>
      <w:pPr>
        <w:spacing w:after="0"/>
        <w:ind w:left="0"/>
        <w:jc w:val="both"/>
      </w:pPr>
      <w:r>
        <w:rPr>
          <w:rFonts w:ascii="Times New Roman"/>
          <w:b w:val="false"/>
          <w:i w:val="false"/>
          <w:color w:val="000000"/>
          <w:sz w:val="28"/>
        </w:rPr>
        <w:t>
      негізінде;</w:t>
      </w:r>
    </w:p>
    <w:p>
      <w:pPr>
        <w:spacing w:after="0"/>
        <w:ind w:left="0"/>
        <w:jc w:val="both"/>
      </w:pPr>
      <w:r>
        <w:rPr>
          <w:rFonts w:ascii="Times New Roman"/>
          <w:b w:val="false"/>
          <w:i w:val="false"/>
          <w:color w:val="000000"/>
          <w:sz w:val="28"/>
        </w:rPr>
        <w:t>
      берешектерді және өсімақыларды өтеу туралы 20__ жылғы _______________</w:t>
      </w:r>
    </w:p>
    <w:p>
      <w:pPr>
        <w:spacing w:after="0"/>
        <w:ind w:left="0"/>
        <w:jc w:val="both"/>
      </w:pPr>
      <w:r>
        <w:rPr>
          <w:rFonts w:ascii="Times New Roman"/>
          <w:b w:val="false"/>
          <w:i w:val="false"/>
          <w:color w:val="000000"/>
          <w:sz w:val="28"/>
        </w:rPr>
        <w:t>
      №____ хабарлама** негізінде салық төлеушінің (салық агентінің)</w:t>
      </w:r>
    </w:p>
    <w:p>
      <w:pPr>
        <w:spacing w:after="0"/>
        <w:ind w:left="0"/>
        <w:jc w:val="both"/>
      </w:pPr>
      <w:r>
        <w:rPr>
          <w:rFonts w:ascii="Times New Roman"/>
          <w:b w:val="false"/>
          <w:i w:val="false"/>
          <w:color w:val="000000"/>
          <w:sz w:val="28"/>
        </w:rPr>
        <w:t>
      төлеушінің мүлкіне билік етуді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төлеушiнiң (салық агентінің), төлеушінің атауы, мекен 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тіркеу нөмірі СТН, бизнес-сәйкестендіру нөмірі БСН (ЖСН)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сомадағы салық берешегінің есебіне шектеуді ШЕШТІ,</w:t>
      </w:r>
    </w:p>
    <w:p>
      <w:pPr>
        <w:spacing w:after="0"/>
        <w:ind w:left="0"/>
        <w:jc w:val="both"/>
      </w:pPr>
      <w:r>
        <w:rPr>
          <w:rFonts w:ascii="Times New Roman"/>
          <w:b w:val="false"/>
          <w:i w:val="false"/>
          <w:color w:val="000000"/>
          <w:sz w:val="28"/>
        </w:rPr>
        <w:t>
      соның ішінде:</w:t>
      </w:r>
    </w:p>
    <w:tbl>
      <w:tblPr>
        <w:tblW w:w="0" w:type="auto"/>
        <w:tblCellSpacing w:w="0" w:type="auto"/>
        <w:tblBorders>
          <w:top w:val="none"/>
          <w:left w:val="none"/>
          <w:bottom w:val="none"/>
          <w:right w:val="none"/>
          <w:insideH w:val="none"/>
          <w:insideV w:val="none"/>
        </w:tblBorders>
      </w:tblPr>
      <w:tblGrid>
        <w:gridCol w:w="3349"/>
        <w:gridCol w:w="3320"/>
        <w:gridCol w:w="2984"/>
        <w:gridCol w:w="2647"/>
      </w:tblGrid>
      <w:tr>
        <w:trPr>
          <w:trHeight w:val="30" w:hRule="atLeast"/>
        </w:trPr>
        <w:tc>
          <w:tcPr>
            <w:tcW w:w="3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w:t>
            </w:r>
          </w:p>
          <w:p>
            <w:pPr>
              <w:spacing w:after="20"/>
              <w:ind w:left="20"/>
              <w:jc w:val="both"/>
            </w:pPr>
            <w:r>
              <w:rPr>
                <w:rFonts w:ascii="Times New Roman"/>
                <w:b w:val="false"/>
                <w:i w:val="false"/>
                <w:color w:val="000000"/>
                <w:sz w:val="20"/>
              </w:rPr>
              <w:t>
(төлемнің коды, атауы)</w:t>
            </w:r>
          </w:p>
        </w:tc>
        <w:tc>
          <w:tcPr>
            <w:tcW w:w="3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2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(өсімақы сомасы)</w:t>
            </w:r>
          </w:p>
        </w:tc>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3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w:t>
            </w:r>
          </w:p>
          <w:p>
            <w:pPr>
              <w:spacing w:after="20"/>
              <w:ind w:left="20"/>
              <w:jc w:val="both"/>
            </w:pPr>
            <w:r>
              <w:rPr>
                <w:rFonts w:ascii="Times New Roman"/>
                <w:b w:val="false"/>
                <w:i w:val="false"/>
                <w:color w:val="000000"/>
                <w:sz w:val="20"/>
              </w:rPr>
              <w:t>
(төлемнің коды, атауы)</w:t>
            </w:r>
          </w:p>
        </w:tc>
        <w:tc>
          <w:tcPr>
            <w:tcW w:w="3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2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(өсімақы сомасы)</w:t>
            </w:r>
          </w:p>
        </w:tc>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3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________________</w:t>
            </w:r>
          </w:p>
          <w:p>
            <w:pPr>
              <w:spacing w:after="20"/>
              <w:ind w:left="20"/>
              <w:jc w:val="both"/>
            </w:pPr>
            <w:r>
              <w:rPr>
                <w:rFonts w:ascii="Times New Roman"/>
                <w:b w:val="false"/>
                <w:i w:val="false"/>
                <w:color w:val="000000"/>
                <w:sz w:val="20"/>
              </w:rPr>
              <w:t>
(төлемнің коды, атауы)</w:t>
            </w:r>
          </w:p>
        </w:tc>
        <w:tc>
          <w:tcPr>
            <w:tcW w:w="3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2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(өсімақы сомасы)</w:t>
            </w:r>
          </w:p>
        </w:tc>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3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________________</w:t>
            </w:r>
          </w:p>
          <w:p>
            <w:pPr>
              <w:spacing w:after="20"/>
              <w:ind w:left="20"/>
              <w:jc w:val="both"/>
            </w:pPr>
            <w:r>
              <w:rPr>
                <w:rFonts w:ascii="Times New Roman"/>
                <w:b w:val="false"/>
                <w:i w:val="false"/>
                <w:color w:val="000000"/>
                <w:sz w:val="20"/>
              </w:rPr>
              <w:t>
(төлемнің коды, атауы)</w:t>
            </w:r>
          </w:p>
        </w:tc>
        <w:tc>
          <w:tcPr>
            <w:tcW w:w="3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2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(өсімақы сомасы)</w:t>
            </w:r>
          </w:p>
        </w:tc>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3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________________</w:t>
            </w:r>
          </w:p>
          <w:p>
            <w:pPr>
              <w:spacing w:after="20"/>
              <w:ind w:left="20"/>
              <w:jc w:val="both"/>
            </w:pPr>
            <w:r>
              <w:rPr>
                <w:rFonts w:ascii="Times New Roman"/>
                <w:b w:val="false"/>
                <w:i w:val="false"/>
                <w:color w:val="000000"/>
                <w:sz w:val="20"/>
              </w:rPr>
              <w:t>
(төлемнің коды, атауы)</w:t>
            </w:r>
          </w:p>
        </w:tc>
        <w:tc>
          <w:tcPr>
            <w:tcW w:w="3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2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(өсімақы сомасы)</w:t>
            </w:r>
          </w:p>
        </w:tc>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(айыппұл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кеден органы Басшысының (Басшы орынбасарының) қолы, мөрі)</w:t>
      </w:r>
    </w:p>
    <w:p>
      <w:pPr>
        <w:spacing w:after="0"/>
        <w:ind w:left="0"/>
        <w:jc w:val="both"/>
      </w:pPr>
      <w:r>
        <w:rPr>
          <w:rFonts w:ascii="Times New Roman"/>
          <w:b w:val="false"/>
          <w:i w:val="false"/>
          <w:color w:val="000000"/>
          <w:sz w:val="28"/>
        </w:rPr>
        <w:t>
      Қаржы лизингі мен кепілді қоса алғанда, төлеушінің жалға берілген мүлікке билік етуін шектеу туралы шешім шығарылған кезде кеден органы осы мүлікке қатысты шешім шығарған кезден бастап оны жойғанға дейін жалға алушы мен кепіл ұстаушыға мұндай мүлікке меншік құқығын беруге тыйым салынады.</w:t>
      </w:r>
    </w:p>
    <w:p>
      <w:pPr>
        <w:spacing w:after="0"/>
        <w:ind w:left="0"/>
        <w:jc w:val="both"/>
      </w:pPr>
      <w:r>
        <w:rPr>
          <w:rFonts w:ascii="Times New Roman"/>
          <w:b w:val="false"/>
          <w:i w:val="false"/>
          <w:color w:val="000000"/>
          <w:sz w:val="28"/>
        </w:rPr>
        <w:t>
      Шешімді алды 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төлеушінің қолы, күні,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20-қосымша</w:t>
            </w:r>
          </w:p>
        </w:tc>
      </w:tr>
    </w:tbl>
    <w:bookmarkStart w:name="z199" w:id="169"/>
    <w:p>
      <w:pPr>
        <w:spacing w:after="0"/>
        <w:ind w:left="0"/>
        <w:jc w:val="both"/>
      </w:pPr>
      <w:r>
        <w:rPr>
          <w:rFonts w:ascii="Times New Roman"/>
          <w:b w:val="false"/>
          <w:i w:val="false"/>
          <w:color w:val="000000"/>
          <w:sz w:val="28"/>
        </w:rPr>
        <w:t>
      Нысан</w:t>
      </w:r>
    </w:p>
    <w:bookmarkEnd w:id="169"/>
    <w:bookmarkStart w:name="z200" w:id="170"/>
    <w:p>
      <w:pPr>
        <w:spacing w:after="0"/>
        <w:ind w:left="0"/>
        <w:jc w:val="left"/>
      </w:pPr>
      <w:r>
        <w:rPr>
          <w:rFonts w:ascii="Times New Roman"/>
          <w:b/>
          <w:i w:val="false"/>
          <w:color w:val="000000"/>
        </w:rPr>
        <w:t xml:space="preserve"> Салық төлеушінің (салық агентінің) салық берешегінің,</w:t>
      </w:r>
      <w:r>
        <w:br/>
      </w:r>
      <w:r>
        <w:rPr>
          <w:rFonts w:ascii="Times New Roman"/>
          <w:b/>
          <w:i w:val="false"/>
          <w:color w:val="000000"/>
        </w:rPr>
        <w:t>кеден төлемдерi, салықтар және өсімпұлдар бойынша берешегінің</w:t>
      </w:r>
      <w:r>
        <w:br/>
      </w:r>
      <w:r>
        <w:rPr>
          <w:rFonts w:ascii="Times New Roman"/>
          <w:b/>
          <w:i w:val="false"/>
          <w:color w:val="000000"/>
        </w:rPr>
        <w:t>есебіне билік етуі шектелген мүлік тізімдемесінің</w:t>
      </w:r>
      <w:r>
        <w:br/>
      </w:r>
      <w:r>
        <w:rPr>
          <w:rFonts w:ascii="Times New Roman"/>
          <w:b/>
          <w:i w:val="false"/>
          <w:color w:val="000000"/>
        </w:rPr>
        <w:t>Актісі</w:t>
      </w:r>
    </w:p>
    <w:bookmarkEnd w:id="170"/>
    <w:p>
      <w:pPr>
        <w:spacing w:after="0"/>
        <w:ind w:left="0"/>
        <w:jc w:val="both"/>
      </w:pPr>
      <w:r>
        <w:rPr>
          <w:rFonts w:ascii="Times New Roman"/>
          <w:b w:val="false"/>
          <w:i w:val="false"/>
          <w:color w:val="000000"/>
          <w:sz w:val="28"/>
        </w:rPr>
        <w:t>
      20__ жылғы "___" _______________                            №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кеден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(салық, кеден органының лауазымды тұлғасының аты-жөні)</w:t>
      </w:r>
    </w:p>
    <w:p>
      <w:pPr>
        <w:spacing w:after="0"/>
        <w:ind w:left="0"/>
        <w:jc w:val="both"/>
      </w:pPr>
      <w:r>
        <w:rPr>
          <w:rFonts w:ascii="Times New Roman"/>
          <w:b w:val="false"/>
          <w:i w:val="false"/>
          <w:color w:val="000000"/>
          <w:sz w:val="28"/>
        </w:rPr>
        <w:t>
      200_ жылғы ___________ №_____ салық төлеушінің билік ету мүлкін салық</w:t>
      </w:r>
    </w:p>
    <w:p>
      <w:pPr>
        <w:spacing w:after="0"/>
        <w:ind w:left="0"/>
        <w:jc w:val="both"/>
      </w:pPr>
      <w:r>
        <w:rPr>
          <w:rFonts w:ascii="Times New Roman"/>
          <w:b w:val="false"/>
          <w:i w:val="false"/>
          <w:color w:val="000000"/>
          <w:sz w:val="28"/>
        </w:rPr>
        <w:t>
      берешегінің есебіне шектеу туралы ШЕШІМНІҢ негізінде ________________</w:t>
      </w:r>
    </w:p>
    <w:p>
      <w:pPr>
        <w:spacing w:after="0"/>
        <w:ind w:left="0"/>
        <w:jc w:val="both"/>
      </w:pPr>
      <w:r>
        <w:rPr>
          <w:rFonts w:ascii="Times New Roman"/>
          <w:b w:val="false"/>
          <w:i w:val="false"/>
          <w:color w:val="000000"/>
          <w:sz w:val="28"/>
        </w:rPr>
        <w:t>
      (салық төлеуші (салық агенті), төлеуші лауазымды тұлғаларының аты-жөні)</w:t>
      </w:r>
    </w:p>
    <w:p>
      <w:pPr>
        <w:spacing w:after="0"/>
        <w:ind w:left="0"/>
        <w:jc w:val="both"/>
      </w:pPr>
      <w:r>
        <w:rPr>
          <w:rFonts w:ascii="Times New Roman"/>
          <w:b w:val="false"/>
          <w:i w:val="false"/>
          <w:color w:val="000000"/>
          <w:sz w:val="28"/>
        </w:rPr>
        <w:t>
      __________________________________________________________ қатысуымен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 аты-жөні немесе атауы, заңды мекен-жайы)</w:t>
      </w:r>
    </w:p>
    <w:p>
      <w:pPr>
        <w:spacing w:after="0"/>
        <w:ind w:left="0"/>
        <w:jc w:val="both"/>
      </w:pPr>
      <w:r>
        <w:rPr>
          <w:rFonts w:ascii="Times New Roman"/>
          <w:b w:val="false"/>
          <w:i w:val="false"/>
          <w:color w:val="000000"/>
          <w:sz w:val="28"/>
        </w:rPr>
        <w:t>
      салық төлеушіге тиесілі мүліктің тізімдемесін жүргізді.</w:t>
      </w:r>
    </w:p>
    <w:p>
      <w:pPr>
        <w:spacing w:after="0"/>
        <w:ind w:left="0"/>
        <w:jc w:val="both"/>
      </w:pPr>
      <w:r>
        <w:rPr>
          <w:rFonts w:ascii="Times New Roman"/>
          <w:b w:val="false"/>
          <w:i w:val="false"/>
          <w:color w:val="000000"/>
          <w:sz w:val="28"/>
        </w:rPr>
        <w:t>
      Тізімдемеде мынадай мүлік қозғалады: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658"/>
        <w:gridCol w:w="758"/>
        <w:gridCol w:w="3921"/>
        <w:gridCol w:w="3446"/>
        <w:gridCol w:w="759"/>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сапалы сипаттамасымен мүліктің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деректердің негізінде бағасы (әрқайсысының)</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бағалаудың (әрқайсысының) бағасы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Сипатталған мүлік құнының жиыны:_____________________ теңгені құрайды</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Осы Актіде айтылған барлық негізгі құралдарды салық (кеден) органының және салық төлеушінің (салық агентінің) лауазымды тұлғалары заттай түрде және менің (біздің) қатысуыммен тексерді және тізімдемеге енгізді, осыған байланысты түгендеуге талабым жоқ.</w:t>
      </w:r>
    </w:p>
    <w:p>
      <w:pPr>
        <w:spacing w:after="0"/>
        <w:ind w:left="0"/>
        <w:jc w:val="both"/>
      </w:pPr>
      <w:r>
        <w:rPr>
          <w:rFonts w:ascii="Times New Roman"/>
          <w:b w:val="false"/>
          <w:i w:val="false"/>
          <w:color w:val="000000"/>
          <w:sz w:val="28"/>
        </w:rPr>
        <w:t>
      Тізімдеме Актісінде санамаланған негізгі құралдар менің (біздің) жауапты сақтауым(-ыз)да.</w:t>
      </w:r>
    </w:p>
    <w:p>
      <w:pPr>
        <w:spacing w:after="0"/>
        <w:ind w:left="0"/>
        <w:jc w:val="both"/>
      </w:pPr>
      <w:r>
        <w:rPr>
          <w:rFonts w:ascii="Times New Roman"/>
          <w:b w:val="false"/>
          <w:i w:val="false"/>
          <w:color w:val="000000"/>
          <w:sz w:val="28"/>
        </w:rPr>
        <w:t xml:space="preserve">
      Билік етуі шектелген тізімдемеде келтірілген мүлікті шығындағаны, иеліктен шығарғаны немесе заңсыз бергені үшін Қазақстан Республикасы Қылмыстық кодексінің </w:t>
      </w:r>
      <w:r>
        <w:rPr>
          <w:rFonts w:ascii="Times New Roman"/>
          <w:b w:val="false"/>
          <w:i w:val="false"/>
          <w:color w:val="000000"/>
          <w:sz w:val="28"/>
        </w:rPr>
        <w:t>222-1-бабы</w:t>
      </w:r>
      <w:r>
        <w:rPr>
          <w:rFonts w:ascii="Times New Roman"/>
          <w:b w:val="false"/>
          <w:i w:val="false"/>
          <w:color w:val="000000"/>
          <w:sz w:val="28"/>
        </w:rPr>
        <w:t xml:space="preserve"> бойынша қылмыстық жауапкершілік туралы ескертілді.</w:t>
      </w:r>
    </w:p>
    <w:p>
      <w:pPr>
        <w:spacing w:after="0"/>
        <w:ind w:left="0"/>
        <w:jc w:val="both"/>
      </w:pPr>
      <w:r>
        <w:rPr>
          <w:rFonts w:ascii="Times New Roman"/>
          <w:b w:val="false"/>
          <w:i w:val="false"/>
          <w:color w:val="000000"/>
          <w:sz w:val="28"/>
        </w:rPr>
        <w:t>
      Осы Актіге, меншік және (немесе) шаруашылық жүргiзу құқығын растайтын келесі құжаттардың көшірмелері қосылып беріледі.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Негізгі құралдардың сақталуына жауапты тұлға(-лар):</w:t>
      </w:r>
    </w:p>
    <w:p>
      <w:pPr>
        <w:spacing w:after="0"/>
        <w:ind w:left="0"/>
        <w:jc w:val="both"/>
      </w:pPr>
      <w:r>
        <w:rPr>
          <w:rFonts w:ascii="Times New Roman"/>
          <w:b w:val="false"/>
          <w:i w:val="false"/>
          <w:color w:val="000000"/>
          <w:sz w:val="28"/>
        </w:rPr>
        <w:t>
      ______________ __________________ ___________________________________</w:t>
      </w:r>
    </w:p>
    <w:p>
      <w:pPr>
        <w:spacing w:after="0"/>
        <w:ind w:left="0"/>
        <w:jc w:val="both"/>
      </w:pPr>
      <w:r>
        <w:rPr>
          <w:rFonts w:ascii="Times New Roman"/>
          <w:b w:val="false"/>
          <w:i w:val="false"/>
          <w:color w:val="000000"/>
          <w:sz w:val="28"/>
        </w:rPr>
        <w:t>
      (лауазымы)          (қолы)              (қолының толық жазылуы)</w:t>
      </w:r>
    </w:p>
    <w:p>
      <w:pPr>
        <w:spacing w:after="0"/>
        <w:ind w:left="0"/>
        <w:jc w:val="both"/>
      </w:pPr>
      <w:r>
        <w:rPr>
          <w:rFonts w:ascii="Times New Roman"/>
          <w:b w:val="false"/>
          <w:i w:val="false"/>
          <w:color w:val="000000"/>
          <w:sz w:val="28"/>
        </w:rPr>
        <w:t>
      ______________ __________________ ___________________________________</w:t>
      </w:r>
    </w:p>
    <w:p>
      <w:pPr>
        <w:spacing w:after="0"/>
        <w:ind w:left="0"/>
        <w:jc w:val="both"/>
      </w:pPr>
      <w:r>
        <w:rPr>
          <w:rFonts w:ascii="Times New Roman"/>
          <w:b w:val="false"/>
          <w:i w:val="false"/>
          <w:color w:val="000000"/>
          <w:sz w:val="28"/>
        </w:rPr>
        <w:t>
      (лауазымы)           (қолы)             (қолының толық жазылуы)</w:t>
      </w:r>
    </w:p>
    <w:p>
      <w:pPr>
        <w:spacing w:after="0"/>
        <w:ind w:left="0"/>
        <w:jc w:val="both"/>
      </w:pPr>
      <w:r>
        <w:rPr>
          <w:rFonts w:ascii="Times New Roman"/>
          <w:b w:val="false"/>
          <w:i w:val="false"/>
          <w:color w:val="000000"/>
          <w:sz w:val="28"/>
        </w:rPr>
        <w:t>
      Осы тізімдеме Актісінде көрсетілген деректер мен есептеулерді тексерді:</w:t>
      </w:r>
    </w:p>
    <w:p>
      <w:pPr>
        <w:spacing w:after="0"/>
        <w:ind w:left="0"/>
        <w:jc w:val="both"/>
      </w:pPr>
      <w:r>
        <w:rPr>
          <w:rFonts w:ascii="Times New Roman"/>
          <w:b w:val="false"/>
          <w:i w:val="false"/>
          <w:color w:val="000000"/>
          <w:sz w:val="28"/>
        </w:rPr>
        <w:t>
      ______________________________________ _______ ______________________</w:t>
      </w:r>
    </w:p>
    <w:p>
      <w:pPr>
        <w:spacing w:after="0"/>
        <w:ind w:left="0"/>
        <w:jc w:val="both"/>
      </w:pPr>
      <w:r>
        <w:rPr>
          <w:rFonts w:ascii="Times New Roman"/>
          <w:b w:val="false"/>
          <w:i w:val="false"/>
          <w:color w:val="000000"/>
          <w:sz w:val="28"/>
        </w:rPr>
        <w:t>
      (салық төлеуші(салық агенті), төлеуші) (қолы) (қолының толық жазылуы)</w:t>
      </w:r>
    </w:p>
    <w:p>
      <w:pPr>
        <w:spacing w:after="0"/>
        <w:ind w:left="0"/>
        <w:jc w:val="both"/>
      </w:pPr>
      <w:r>
        <w:rPr>
          <w:rFonts w:ascii="Times New Roman"/>
          <w:b w:val="false"/>
          <w:i w:val="false"/>
          <w:color w:val="000000"/>
          <w:sz w:val="28"/>
        </w:rPr>
        <w:t>
      Тізімдеме Актісін жасады ____________________________________________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w:t>
      </w:r>
    </w:p>
    <w:p>
      <w:pPr>
        <w:spacing w:after="0"/>
        <w:ind w:left="0"/>
        <w:jc w:val="both"/>
      </w:pPr>
      <w:r>
        <w:rPr>
          <w:rFonts w:ascii="Times New Roman"/>
          <w:b w:val="false"/>
          <w:i w:val="false"/>
          <w:color w:val="000000"/>
          <w:sz w:val="28"/>
        </w:rPr>
        <w:t>
      Тізімдеме Актісімен таныстым және бір данасын алдым: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 (салық агентінің), төлеушінің лауазымды тұлғасының аты-жөні, қолы)</w:t>
      </w:r>
    </w:p>
    <w:bookmarkStart w:name="z201" w:id="171"/>
    <w:p>
      <w:pPr>
        <w:spacing w:after="0"/>
        <w:ind w:left="0"/>
        <w:jc w:val="both"/>
      </w:pPr>
      <w:r>
        <w:rPr>
          <w:rFonts w:ascii="Times New Roman"/>
          <w:b w:val="false"/>
          <w:i w:val="false"/>
          <w:color w:val="000000"/>
          <w:sz w:val="28"/>
        </w:rPr>
        <w:t>
      Ескерту:</w:t>
      </w:r>
    </w:p>
    <w:bookmarkEnd w:id="171"/>
    <w:bookmarkStart w:name="z202" w:id="172"/>
    <w:p>
      <w:pPr>
        <w:spacing w:after="0"/>
        <w:ind w:left="0"/>
        <w:jc w:val="both"/>
      </w:pPr>
      <w:r>
        <w:rPr>
          <w:rFonts w:ascii="Times New Roman"/>
          <w:b w:val="false"/>
          <w:i w:val="false"/>
          <w:color w:val="000000"/>
          <w:sz w:val="28"/>
        </w:rPr>
        <w:t>
      Тізімдеме жүргізген тұлға және салық төлеушінің (салық агентінің), төлеушінің лауазымды тұлғасы Тізімдеме Актісінің әрбір бетіне қол қояды.</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21-қосымша</w:t>
            </w:r>
          </w:p>
        </w:tc>
      </w:tr>
    </w:tbl>
    <w:bookmarkStart w:name="z205" w:id="173"/>
    <w:p>
      <w:pPr>
        <w:spacing w:after="0"/>
        <w:ind w:left="0"/>
        <w:jc w:val="both"/>
      </w:pPr>
      <w:r>
        <w:rPr>
          <w:rFonts w:ascii="Times New Roman"/>
          <w:b w:val="false"/>
          <w:i w:val="false"/>
          <w:color w:val="000000"/>
          <w:sz w:val="28"/>
        </w:rPr>
        <w:t>
      Нысан</w:t>
      </w:r>
    </w:p>
    <w:bookmarkEnd w:id="173"/>
    <w:bookmarkStart w:name="z206" w:id="174"/>
    <w:p>
      <w:pPr>
        <w:spacing w:after="0"/>
        <w:ind w:left="0"/>
        <w:jc w:val="left"/>
      </w:pPr>
      <w:r>
        <w:rPr>
          <w:rFonts w:ascii="Times New Roman"/>
          <w:b/>
          <w:i w:val="false"/>
          <w:color w:val="000000"/>
        </w:rPr>
        <w:t xml:space="preserve"> Салық органының салық төлеушінің (салық агентінің) кассасы</w:t>
      </w:r>
      <w:r>
        <w:br/>
      </w:r>
      <w:r>
        <w:rPr>
          <w:rFonts w:ascii="Times New Roman"/>
          <w:b/>
          <w:i w:val="false"/>
          <w:color w:val="000000"/>
        </w:rPr>
        <w:t>бойынша шығыс операцияларын тоқтата тұру туралы</w:t>
      </w:r>
      <w:r>
        <w:br/>
      </w:r>
      <w:r>
        <w:rPr>
          <w:rFonts w:ascii="Times New Roman"/>
          <w:b/>
          <w:i w:val="false"/>
          <w:color w:val="000000"/>
        </w:rPr>
        <w:t>ӨКІМІ</w:t>
      </w:r>
    </w:p>
    <w:bookmarkEnd w:id="174"/>
    <w:p>
      <w:pPr>
        <w:spacing w:after="0"/>
        <w:ind w:left="0"/>
        <w:jc w:val="both"/>
      </w:pPr>
      <w:r>
        <w:rPr>
          <w:rFonts w:ascii="Times New Roman"/>
          <w:b w:val="false"/>
          <w:i w:val="false"/>
          <w:color w:val="000000"/>
          <w:sz w:val="28"/>
        </w:rPr>
        <w:t>
      20__ жылғы "___" _______________                            № _______</w:t>
      </w:r>
    </w:p>
    <w:p>
      <w:pPr>
        <w:spacing w:after="0"/>
        <w:ind w:left="0"/>
        <w:jc w:val="both"/>
      </w:pPr>
      <w:r>
        <w:rPr>
          <w:rFonts w:ascii="Times New Roman"/>
          <w:b w:val="false"/>
          <w:i w:val="false"/>
          <w:color w:val="000000"/>
          <w:sz w:val="28"/>
        </w:rPr>
        <w:t>
                  (жазба күні)</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Республикасының Кодексінің (Салық кодексі) </w:t>
      </w:r>
      <w:r>
        <w:rPr>
          <w:rFonts w:ascii="Times New Roman"/>
          <w:b w:val="false"/>
          <w:i w:val="false"/>
          <w:color w:val="000000"/>
          <w:sz w:val="28"/>
        </w:rPr>
        <w:t>612-бабына</w:t>
      </w:r>
      <w:r>
        <w:rPr>
          <w:rFonts w:ascii="Times New Roman"/>
          <w:b w:val="false"/>
          <w:i w:val="false"/>
          <w:color w:val="000000"/>
          <w:sz w:val="28"/>
        </w:rPr>
        <w:t>cf1  сәйкес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төлеушiнiң (салық агентінің) атауы, сәйкестендіру нөмірі</w:t>
      </w:r>
    </w:p>
    <w:p>
      <w:pPr>
        <w:spacing w:after="0"/>
        <w:ind w:left="0"/>
        <w:jc w:val="both"/>
      </w:pPr>
      <w:r>
        <w:rPr>
          <w:rFonts w:ascii="Times New Roman"/>
          <w:b w:val="false"/>
          <w:i w:val="false"/>
          <w:color w:val="000000"/>
          <w:sz w:val="28"/>
        </w:rPr>
        <w:t>
      (БСН/ЖСН) (бар болған жағдайда), мекен 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 кассасы бойынша</w:t>
      </w:r>
    </w:p>
    <w:p>
      <w:pPr>
        <w:spacing w:after="0"/>
        <w:ind w:left="0"/>
        <w:jc w:val="both"/>
      </w:pPr>
      <w:r>
        <w:rPr>
          <w:rFonts w:ascii="Times New Roman"/>
          <w:b w:val="false"/>
          <w:i w:val="false"/>
          <w:color w:val="000000"/>
          <w:sz w:val="28"/>
        </w:rPr>
        <w:t>
      (салық берешегiн өтеу жөніндегі операцияларынан басқа) барлық шығыс операцияларын тоқтата тұрады.</w:t>
      </w:r>
    </w:p>
    <w:p>
      <w:pPr>
        <w:spacing w:after="0"/>
        <w:ind w:left="0"/>
        <w:jc w:val="both"/>
      </w:pPr>
      <w:r>
        <w:rPr>
          <w:rFonts w:ascii="Times New Roman"/>
          <w:b w:val="false"/>
          <w:i w:val="false"/>
          <w:color w:val="000000"/>
          <w:sz w:val="28"/>
        </w:rPr>
        <w:t>
      Салық төлеушiнiң (салық агентінің) осы өкімді алған кезден бастап кірісіне түсетін ақша қаражаттар түскен күннен кейінгі келесi бiр жұмыс күнiнен кешiктiрiлмей бюджет есебiне алынуға тиiс.</w:t>
      </w:r>
    </w:p>
    <w:p>
      <w:pPr>
        <w:spacing w:after="0"/>
        <w:ind w:left="0"/>
        <w:jc w:val="both"/>
      </w:pPr>
      <w:r>
        <w:rPr>
          <w:rFonts w:ascii="Times New Roman"/>
          <w:b w:val="false"/>
          <w:i w:val="false"/>
          <w:color w:val="000000"/>
          <w:sz w:val="28"/>
        </w:rPr>
        <w:t>
      Салық төлеушiнiң (салық агентінің) кассасы бойынша шығыс операцияларын тоқтата тұру, салық берешегiн банкке немесе банк операцияларының жекелеген түрлерін жүзеге асыратын ұйымға өтеу жөніндегі операциялардан басқа, кассадағы қолма-қол ақшалардың барлық шығыс операцияларына, оларды кейiннен салық берешегiнің, мiндеттi зейнетақы жарналарының және әлеуметтiк аударымдардың өтеу есебiне жатқызу үшiн қолданылады.</w:t>
      </w:r>
    </w:p>
    <w:p>
      <w:pPr>
        <w:spacing w:after="0"/>
        <w:ind w:left="0"/>
        <w:jc w:val="both"/>
      </w:pPr>
      <w:r>
        <w:rPr>
          <w:rFonts w:ascii="Times New Roman"/>
          <w:b w:val="false"/>
          <w:i w:val="false"/>
          <w:color w:val="000000"/>
          <w:sz w:val="28"/>
        </w:rPr>
        <w:t>
      Салық органдары мен олардың лауазымды тұлғаларының заңды талаптарын орындамау жағдайында Сізге Әкімшілік құқық бұзушылық туралы Қазақстан Республикасының Кодексіне сәйкес әкiмшiлiк жаза шаралары қолданылады.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төлеушінің (салық комитеті) жоғары тұрған салық қызметi органына немесе сотқа салық қызметi органдарының лауазымды адамдарының әрекетiне (әрекетсiздiгiне) шағымдануға құқығы бар.</w:t>
      </w:r>
    </w:p>
    <w:p>
      <w:pPr>
        <w:spacing w:after="0"/>
        <w:ind w:left="0"/>
        <w:jc w:val="both"/>
      </w:pPr>
      <w:r>
        <w:rPr>
          <w:rFonts w:ascii="Times New Roman"/>
          <w:b w:val="false"/>
          <w:i w:val="false"/>
          <w:color w:val="000000"/>
          <w:sz w:val="28"/>
        </w:rPr>
        <w:t>
      Салық органының Басшысы (Басшының</w:t>
      </w:r>
    </w:p>
    <w:p>
      <w:pPr>
        <w:spacing w:after="0"/>
        <w:ind w:left="0"/>
        <w:jc w:val="both"/>
      </w:pPr>
      <w:r>
        <w:rPr>
          <w:rFonts w:ascii="Times New Roman"/>
          <w:b w:val="false"/>
          <w:i w:val="false"/>
          <w:color w:val="000000"/>
          <w:sz w:val="28"/>
        </w:rPr>
        <w:t>
      орынбасары) _________________________________________________________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Өкімді алды _________________________________________________________</w:t>
      </w:r>
    </w:p>
    <w:p>
      <w:pPr>
        <w:spacing w:after="0"/>
        <w:ind w:left="0"/>
        <w:jc w:val="both"/>
      </w:pPr>
      <w:r>
        <w:rPr>
          <w:rFonts w:ascii="Times New Roman"/>
          <w:b w:val="false"/>
          <w:i w:val="false"/>
          <w:color w:val="000000"/>
          <w:sz w:val="28"/>
        </w:rPr>
        <w:t>
      (салық төлеушiнiң (салық агентінің) аты-жөні, қолы (мөрі), күні)</w:t>
      </w:r>
    </w:p>
    <w:p>
      <w:pPr>
        <w:spacing w:after="0"/>
        <w:ind w:left="0"/>
        <w:jc w:val="both"/>
      </w:pPr>
      <w:r>
        <w:rPr>
          <w:rFonts w:ascii="Times New Roman"/>
          <w:b w:val="false"/>
          <w:i w:val="false"/>
          <w:color w:val="000000"/>
          <w:sz w:val="28"/>
        </w:rPr>
        <w:t>
      Өкім салық төлеушіге ұсынылды _______________________________________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22-қосымша</w:t>
            </w:r>
          </w:p>
        </w:tc>
      </w:tr>
    </w:tbl>
    <w:bookmarkStart w:name="z209" w:id="175"/>
    <w:p>
      <w:pPr>
        <w:spacing w:after="0"/>
        <w:ind w:left="0"/>
        <w:jc w:val="both"/>
      </w:pPr>
      <w:r>
        <w:rPr>
          <w:rFonts w:ascii="Times New Roman"/>
          <w:b w:val="false"/>
          <w:i w:val="false"/>
          <w:color w:val="000000"/>
          <w:sz w:val="28"/>
        </w:rPr>
        <w:t>
      Нысан</w:t>
      </w:r>
    </w:p>
    <w:bookmarkEnd w:id="175"/>
    <w:bookmarkStart w:name="z210" w:id="176"/>
    <w:p>
      <w:pPr>
        <w:spacing w:after="0"/>
        <w:ind w:left="0"/>
        <w:jc w:val="left"/>
      </w:pPr>
      <w:r>
        <w:rPr>
          <w:rFonts w:ascii="Times New Roman"/>
          <w:b/>
          <w:i w:val="false"/>
          <w:color w:val="000000"/>
        </w:rPr>
        <w:t xml:space="preserve"> Салық төлеушінің (салық агентінің) билік етуі шектелген</w:t>
      </w:r>
      <w:r>
        <w:br/>
      </w:r>
      <w:r>
        <w:rPr>
          <w:rFonts w:ascii="Times New Roman"/>
          <w:b/>
          <w:i w:val="false"/>
          <w:color w:val="000000"/>
        </w:rPr>
        <w:t>мүлкінен өндіріп алу туралы №_______ қаулы</w:t>
      </w:r>
    </w:p>
    <w:bookmarkEnd w:id="176"/>
    <w:p>
      <w:pPr>
        <w:spacing w:after="0"/>
        <w:ind w:left="0"/>
        <w:jc w:val="both"/>
      </w:pPr>
      <w:r>
        <w:rPr>
          <w:rFonts w:ascii="Times New Roman"/>
          <w:b w:val="false"/>
          <w:i w:val="false"/>
          <w:color w:val="000000"/>
          <w:sz w:val="28"/>
        </w:rPr>
        <w:t>
      20 __ жылғы "___"_______                ___________________________</w:t>
      </w:r>
    </w:p>
    <w:p>
      <w:pPr>
        <w:spacing w:after="0"/>
        <w:ind w:left="0"/>
        <w:jc w:val="both"/>
      </w:pPr>
      <w:r>
        <w:rPr>
          <w:rFonts w:ascii="Times New Roman"/>
          <w:b w:val="false"/>
          <w:i w:val="false"/>
          <w:color w:val="000000"/>
          <w:sz w:val="28"/>
        </w:rPr>
        <w:t>
                                                     (жасалған жері)</w:t>
      </w:r>
    </w:p>
    <w:p>
      <w:pPr>
        <w:spacing w:after="0"/>
        <w:ind w:left="0"/>
        <w:jc w:val="both"/>
      </w:pPr>
      <w:r>
        <w:rPr>
          <w:rFonts w:ascii="Times New Roman"/>
          <w:b w:val="false"/>
          <w:i w:val="false"/>
          <w:color w:val="000000"/>
          <w:sz w:val="28"/>
        </w:rPr>
        <w:t>
      Мен Басшы (Басшы орынбасары) _________________________________ (салық</w:t>
      </w:r>
    </w:p>
    <w:p>
      <w:pPr>
        <w:spacing w:after="0"/>
        <w:ind w:left="0"/>
        <w:jc w:val="both"/>
      </w:pPr>
      <w:r>
        <w:rPr>
          <w:rFonts w:ascii="Times New Roman"/>
          <w:b w:val="false"/>
          <w:i w:val="false"/>
          <w:color w:val="000000"/>
          <w:sz w:val="28"/>
        </w:rPr>
        <w:t>
      органының атауы, Басшысының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орынбасарының)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атауы,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(БСН/ЖСН), мекен жайы) осы қаулы шыққан күнінде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санмен және жазбамен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теңге құрайтын салық берешегін төлеу бойынша салық міндеттемесі орындалмау фактісін АНЫҚТАДЫМ.</w:t>
      </w:r>
    </w:p>
    <w:p>
      <w:pPr>
        <w:spacing w:after="0"/>
        <w:ind w:left="0"/>
        <w:jc w:val="left"/>
      </w:pPr>
      <w:r>
        <w:rPr>
          <w:rFonts w:ascii="Times New Roman"/>
          <w:b/>
          <w:i w:val="false"/>
          <w:color w:val="000000"/>
        </w:rPr>
        <w:t xml:space="preserve"> "Салық және бюджетке төленетін басқа да міндетті төлемдер туралы" Қазақстан Республикасының Кодексі (Салық кодексі) </w:t>
      </w:r>
      <w:r>
        <w:rPr>
          <w:rFonts w:ascii="Times New Roman"/>
          <w:b/>
          <w:i w:val="false"/>
          <w:color w:val="000000"/>
        </w:rPr>
        <w:t>615</w:t>
      </w:r>
      <w:r>
        <w:rPr>
          <w:rFonts w:ascii="Times New Roman"/>
          <w:b/>
          <w:i w:val="false"/>
          <w:color w:val="000000"/>
        </w:rPr>
        <w:t xml:space="preserve">, </w:t>
      </w:r>
      <w:r>
        <w:rPr>
          <w:rFonts w:ascii="Times New Roman"/>
          <w:b/>
          <w:i w:val="false"/>
          <w:color w:val="000000"/>
        </w:rPr>
        <w:t>616-баптарымен</w:t>
      </w:r>
      <w:r>
        <w:rPr>
          <w:rFonts w:ascii="Times New Roman"/>
          <w:b/>
          <w:i w:val="false"/>
          <w:color w:val="000000"/>
        </w:rPr>
        <w:t xml:space="preserve"> алдын ала қарастырылған салық берешегін мәжбүрлеп өндіріп алу шаралары салық берешегін төлеуге әкелмеді.</w:t>
      </w:r>
    </w:p>
    <w:p>
      <w:pPr>
        <w:spacing w:after="0"/>
        <w:ind w:left="0"/>
        <w:jc w:val="both"/>
      </w:pPr>
      <w:r>
        <w:rPr>
          <w:rFonts w:ascii="Times New Roman"/>
          <w:b w:val="false"/>
          <w:i w:val="false"/>
          <w:color w:val="000000"/>
          <w:sz w:val="28"/>
        </w:rPr>
        <w:t xml:space="preserve">
      Жоғарыда баяндалғанның негізінде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616-баптарын</w:t>
      </w:r>
      <w:r>
        <w:rPr>
          <w:rFonts w:ascii="Times New Roman"/>
          <w:b w:val="false"/>
          <w:i w:val="false"/>
          <w:color w:val="000000"/>
          <w:sz w:val="28"/>
        </w:rPr>
        <w:t xml:space="preserve"> басшылыққа алып,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атауы,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(БСН/ЖСН), мекен жайы)</w:t>
      </w:r>
    </w:p>
    <w:p>
      <w:pPr>
        <w:spacing w:after="0"/>
        <w:ind w:left="0"/>
        <w:jc w:val="both"/>
      </w:pPr>
      <w:r>
        <w:rPr>
          <w:rFonts w:ascii="Times New Roman"/>
          <w:b w:val="false"/>
          <w:i w:val="false"/>
          <w:color w:val="000000"/>
          <w:sz w:val="28"/>
        </w:rPr>
        <w:t>
      билік ету 20 __ жылғы "____"______________ № ___ шешімінің және 20 __</w:t>
      </w:r>
    </w:p>
    <w:p>
      <w:pPr>
        <w:spacing w:after="0"/>
        <w:ind w:left="0"/>
        <w:jc w:val="both"/>
      </w:pPr>
      <w:r>
        <w:rPr>
          <w:rFonts w:ascii="Times New Roman"/>
          <w:b w:val="false"/>
          <w:i w:val="false"/>
          <w:color w:val="000000"/>
          <w:sz w:val="28"/>
        </w:rPr>
        <w:t>
      жылғы "____"______________ №___ мүлік тізімдемесінің актісінің</w:t>
      </w:r>
    </w:p>
    <w:p>
      <w:pPr>
        <w:spacing w:after="0"/>
        <w:ind w:left="0"/>
        <w:jc w:val="both"/>
      </w:pPr>
      <w:r>
        <w:rPr>
          <w:rFonts w:ascii="Times New Roman"/>
          <w:b w:val="false"/>
          <w:i w:val="false"/>
          <w:color w:val="000000"/>
          <w:sz w:val="28"/>
        </w:rPr>
        <w:t>
      негізінде шектелген мүлкінен өндіріп алуды</w:t>
      </w:r>
    </w:p>
    <w:p>
      <w:pPr>
        <w:spacing w:after="0"/>
        <w:ind w:left="0"/>
        <w:jc w:val="both"/>
      </w:pPr>
      <w:r>
        <w:rPr>
          <w:rFonts w:ascii="Times New Roman"/>
          <w:b w:val="false"/>
          <w:i w:val="false"/>
          <w:color w:val="000000"/>
          <w:sz w:val="28"/>
        </w:rPr>
        <w:t>
      ҚАУЛЫ ЕТТІМ.</w:t>
      </w:r>
    </w:p>
    <w:p>
      <w:pPr>
        <w:spacing w:after="0"/>
        <w:ind w:left="0"/>
        <w:jc w:val="both"/>
      </w:pPr>
      <w:r>
        <w:rPr>
          <w:rFonts w:ascii="Times New Roman"/>
          <w:b w:val="false"/>
          <w:i w:val="false"/>
          <w:color w:val="000000"/>
          <w:sz w:val="28"/>
        </w:rPr>
        <w:t>
      Осы қаулы екі данада жасалған, олардың біреуі шешім және тізімдеме актісімен қоса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заң тұлғаның атауы)</w:t>
      </w:r>
    </w:p>
    <w:p>
      <w:pPr>
        <w:spacing w:after="0"/>
        <w:ind w:left="0"/>
        <w:jc w:val="both"/>
      </w:pPr>
      <w:r>
        <w:rPr>
          <w:rFonts w:ascii="Times New Roman"/>
          <w:b w:val="false"/>
          <w:i w:val="false"/>
          <w:color w:val="000000"/>
          <w:sz w:val="28"/>
        </w:rPr>
        <w:t>
      ________________________________________________ орындалуға берілсін.</w:t>
      </w:r>
    </w:p>
    <w:p>
      <w:pPr>
        <w:spacing w:after="0"/>
        <w:ind w:left="0"/>
        <w:jc w:val="both"/>
      </w:pPr>
      <w:r>
        <w:rPr>
          <w:rFonts w:ascii="Times New Roman"/>
          <w:b w:val="false"/>
          <w:i w:val="false"/>
          <w:color w:val="000000"/>
          <w:sz w:val="28"/>
        </w:rPr>
        <w:t>
      Билік етуі шектелген мүлік __________________________________________</w:t>
      </w:r>
    </w:p>
    <w:p>
      <w:pPr>
        <w:spacing w:after="0"/>
        <w:ind w:left="0"/>
        <w:jc w:val="both"/>
      </w:pPr>
      <w:r>
        <w:rPr>
          <w:rFonts w:ascii="Times New Roman"/>
          <w:b w:val="false"/>
          <w:i w:val="false"/>
          <w:color w:val="000000"/>
          <w:sz w:val="28"/>
        </w:rPr>
        <w:t>
                  (салық төлеуші (салық агенті) жауапты тұлғаның аты-жөні)</w:t>
      </w:r>
    </w:p>
    <w:p>
      <w:pPr>
        <w:spacing w:after="0"/>
        <w:ind w:left="0"/>
        <w:jc w:val="both"/>
      </w:pPr>
      <w:r>
        <w:rPr>
          <w:rFonts w:ascii="Times New Roman"/>
          <w:b w:val="false"/>
          <w:i w:val="false"/>
          <w:color w:val="000000"/>
          <w:sz w:val="28"/>
        </w:rPr>
        <w:t>
      материалдық жауапкершілікпен сақтауына беріледі және осы мекен жай бойынша орналасады 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 Басшысының (Басшы орынбасарының) аты-жөні)</w:t>
      </w:r>
    </w:p>
    <w:p>
      <w:pPr>
        <w:spacing w:after="0"/>
        <w:ind w:left="0"/>
        <w:jc w:val="both"/>
      </w:pPr>
      <w:r>
        <w:rPr>
          <w:rFonts w:ascii="Times New Roman"/>
          <w:b w:val="false"/>
          <w:i w:val="false"/>
          <w:color w:val="000000"/>
          <w:sz w:val="28"/>
        </w:rPr>
        <w:t>
      Алынды: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(мүлік бойынша уәкілетті заң тұлғаның аты-жөні, қолы, алған күні)</w:t>
      </w:r>
    </w:p>
    <w:p>
      <w:pPr>
        <w:spacing w:after="0"/>
        <w:ind w:left="0"/>
        <w:jc w:val="both"/>
      </w:pPr>
      <w:r>
        <w:rPr>
          <w:rFonts w:ascii="Times New Roman"/>
          <w:b w:val="false"/>
          <w:i w:val="false"/>
          <w:color w:val="000000"/>
          <w:sz w:val="28"/>
        </w:rPr>
        <w:t>
      Жіберілді:___________________________________________________________</w:t>
      </w:r>
    </w:p>
    <w:p>
      <w:pPr>
        <w:spacing w:after="0"/>
        <w:ind w:left="0"/>
        <w:jc w:val="both"/>
      </w:pPr>
      <w:r>
        <w:rPr>
          <w:rFonts w:ascii="Times New Roman"/>
          <w:b w:val="false"/>
          <w:i w:val="false"/>
          <w:color w:val="000000"/>
          <w:sz w:val="28"/>
        </w:rPr>
        <w:t>
                      (жіберу және алыну фактісі туралы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23-қосымша</w:t>
            </w:r>
          </w:p>
        </w:tc>
      </w:tr>
    </w:tbl>
    <w:bookmarkStart w:name="z213" w:id="177"/>
    <w:p>
      <w:pPr>
        <w:spacing w:after="0"/>
        <w:ind w:left="0"/>
        <w:jc w:val="both"/>
      </w:pPr>
      <w:r>
        <w:rPr>
          <w:rFonts w:ascii="Times New Roman"/>
          <w:b w:val="false"/>
          <w:i w:val="false"/>
          <w:color w:val="000000"/>
          <w:sz w:val="28"/>
        </w:rPr>
        <w:t>
      Нысан</w:t>
      </w:r>
    </w:p>
    <w:bookmarkEnd w:id="177"/>
    <w:bookmarkStart w:name="z214" w:id="178"/>
    <w:p>
      <w:pPr>
        <w:spacing w:after="0"/>
        <w:ind w:left="0"/>
        <w:jc w:val="left"/>
      </w:pPr>
      <w:r>
        <w:rPr>
          <w:rFonts w:ascii="Times New Roman"/>
          <w:b/>
          <w:i w:val="false"/>
          <w:color w:val="000000"/>
        </w:rPr>
        <w:t xml:space="preserve"> ЭЛЕКТРОНДЫҚ ҚҰЖАТТАР АЛМАСУ КЕЗІНДЕ ЭЛЕКТРОНДЫҚ ЦИФРЛЫҚ</w:t>
      </w:r>
      <w:r>
        <w:br/>
      </w:r>
      <w:r>
        <w:rPr>
          <w:rFonts w:ascii="Times New Roman"/>
          <w:b/>
          <w:i w:val="false"/>
          <w:color w:val="000000"/>
        </w:rPr>
        <w:t>ҚОЛТАҢБАНЫ ПАЙДАЛАНУ ЖӘНЕ ТАНУ ТУРАЛЫ</w:t>
      </w:r>
      <w:r>
        <w:br/>
      </w:r>
      <w:r>
        <w:rPr>
          <w:rFonts w:ascii="Times New Roman"/>
          <w:b/>
          <w:i w:val="false"/>
          <w:color w:val="000000"/>
        </w:rPr>
        <w:t xml:space="preserve">КЕЛІСІМ  </w:t>
      </w:r>
    </w:p>
    <w:bookmarkEnd w:id="178"/>
    <w:p>
      <w:pPr>
        <w:spacing w:after="0"/>
        <w:ind w:left="0"/>
        <w:jc w:val="both"/>
      </w:pPr>
      <w:r>
        <w:drawing>
          <wp:inline distT="0" distB="0" distL="0" distR="0">
            <wp:extent cx="61214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121400" cy="9017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24-қосымша</w:t>
            </w:r>
          </w:p>
        </w:tc>
      </w:tr>
    </w:tbl>
    <w:bookmarkStart w:name="z217" w:id="179"/>
    <w:p>
      <w:pPr>
        <w:spacing w:after="0"/>
        <w:ind w:left="0"/>
        <w:jc w:val="both"/>
      </w:pPr>
      <w:r>
        <w:rPr>
          <w:rFonts w:ascii="Times New Roman"/>
          <w:b w:val="false"/>
          <w:i w:val="false"/>
          <w:color w:val="000000"/>
          <w:sz w:val="28"/>
        </w:rPr>
        <w:t>
      Нысан</w:t>
      </w:r>
    </w:p>
    <w:bookmarkEnd w:id="179"/>
    <w:bookmarkStart w:name="z218" w:id="180"/>
    <w:p>
      <w:pPr>
        <w:spacing w:after="0"/>
        <w:ind w:left="0"/>
        <w:jc w:val="left"/>
      </w:pPr>
      <w:r>
        <w:rPr>
          <w:rFonts w:ascii="Times New Roman"/>
          <w:b/>
          <w:i w:val="false"/>
          <w:color w:val="000000"/>
        </w:rPr>
        <w:t xml:space="preserve"> Тауар чегі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салық төлеуші! | № 0000 ТАУАР ЧЕГІ</w:t>
            </w:r>
          </w:p>
          <w:p>
            <w:pPr>
              <w:spacing w:after="20"/>
              <w:ind w:left="20"/>
              <w:jc w:val="both"/>
            </w:pPr>
            <w:r>
              <w:rPr>
                <w:rFonts w:ascii="Times New Roman"/>
                <w:b w:val="false"/>
                <w:i w:val="false"/>
                <w:color w:val="000000"/>
                <w:sz w:val="20"/>
              </w:rPr>
              <w:t>
Сіз берген тауар чегінің |</w:t>
            </w:r>
          </w:p>
          <w:p>
            <w:pPr>
              <w:spacing w:after="20"/>
              <w:ind w:left="20"/>
              <w:jc w:val="both"/>
            </w:pPr>
            <w:r>
              <w:rPr>
                <w:rFonts w:ascii="Times New Roman"/>
                <w:b w:val="false"/>
                <w:i w:val="false"/>
                <w:color w:val="000000"/>
                <w:sz w:val="20"/>
              </w:rPr>
              <w:t>
бірегейлігін қамтамасыз етуді | ________________________</w:t>
            </w:r>
          </w:p>
          <w:p>
            <w:pPr>
              <w:spacing w:after="20"/>
              <w:ind w:left="20"/>
              <w:jc w:val="both"/>
            </w:pPr>
            <w:r>
              <w:rPr>
                <w:rFonts w:ascii="Times New Roman"/>
                <w:b w:val="false"/>
                <w:i w:val="false"/>
                <w:color w:val="000000"/>
                <w:sz w:val="20"/>
              </w:rPr>
              <w:t>
және оның қолдан жасалу | _____________________</w:t>
            </w:r>
          </w:p>
          <w:p>
            <w:pPr>
              <w:spacing w:after="20"/>
              <w:ind w:left="20"/>
              <w:jc w:val="both"/>
            </w:pPr>
            <w:r>
              <w:rPr>
                <w:rFonts w:ascii="Times New Roman"/>
                <w:b w:val="false"/>
                <w:i w:val="false"/>
                <w:color w:val="000000"/>
                <w:sz w:val="20"/>
              </w:rPr>
              <w:t>
тәуекелін төмендетуді тауар | (салық төлеушінің аты-жөні</w:t>
            </w:r>
          </w:p>
          <w:p>
            <w:pPr>
              <w:spacing w:after="20"/>
              <w:ind w:left="20"/>
              <w:jc w:val="both"/>
            </w:pPr>
            <w:r>
              <w:rPr>
                <w:rFonts w:ascii="Times New Roman"/>
                <w:b w:val="false"/>
                <w:i w:val="false"/>
                <w:color w:val="000000"/>
                <w:sz w:val="20"/>
              </w:rPr>
              <w:t>
чегін өз мөріңізбен немесе | немесе атауы)</w:t>
            </w:r>
          </w:p>
          <w:p>
            <w:pPr>
              <w:spacing w:after="20"/>
              <w:ind w:left="20"/>
              <w:jc w:val="both"/>
            </w:pPr>
            <w:r>
              <w:rPr>
                <w:rFonts w:ascii="Times New Roman"/>
                <w:b w:val="false"/>
                <w:i w:val="false"/>
                <w:color w:val="000000"/>
                <w:sz w:val="20"/>
              </w:rPr>
              <w:t>
қолыңызбен куәландыра отырып, |</w:t>
            </w:r>
          </w:p>
          <w:p>
            <w:pPr>
              <w:spacing w:after="20"/>
              <w:ind w:left="20"/>
              <w:jc w:val="both"/>
            </w:pPr>
            <w:r>
              <w:rPr>
                <w:rFonts w:ascii="Times New Roman"/>
                <w:b w:val="false"/>
                <w:i w:val="false"/>
                <w:color w:val="000000"/>
                <w:sz w:val="20"/>
              </w:rPr>
              <w:t>
жасай аласыз. | Салық төлеушінің тіркеу}</w:t>
            </w:r>
          </w:p>
          <w:p>
            <w:pPr>
              <w:spacing w:after="20"/>
              <w:ind w:left="20"/>
              <w:jc w:val="both"/>
            </w:pPr>
            <w:r>
              <w:rPr>
                <w:rFonts w:ascii="Times New Roman"/>
                <w:b w:val="false"/>
                <w:i w:val="false"/>
                <w:color w:val="000000"/>
                <w:sz w:val="20"/>
              </w:rPr>
              <w:t>
___________________________ | нөмірі (СТН)</w:t>
            </w:r>
          </w:p>
          <w:p>
            <w:pPr>
              <w:spacing w:after="20"/>
              <w:ind w:left="20"/>
              <w:jc w:val="both"/>
            </w:pPr>
            <w:r>
              <w:rPr>
                <w:rFonts w:ascii="Times New Roman"/>
                <w:b w:val="false"/>
                <w:i w:val="false"/>
                <w:color w:val="000000"/>
                <w:sz w:val="20"/>
              </w:rPr>
              <w:t>
___________________________ | _ _ _ _ _ _ _ _ _ _ _ _</w:t>
            </w:r>
          </w:p>
          <w:p>
            <w:pPr>
              <w:spacing w:after="20"/>
              <w:ind w:left="20"/>
              <w:jc w:val="both"/>
            </w:pPr>
            <w:r>
              <w:rPr>
                <w:rFonts w:ascii="Times New Roman"/>
                <w:b w:val="false"/>
                <w:i w:val="false"/>
                <w:color w:val="000000"/>
                <w:sz w:val="20"/>
              </w:rPr>
              <w:t>
№ 0000 ТАУАР ЧЕГІНІҢ ТҮБІРТЕГІ | |_|_|_|_|_|_|_|_|_|_|_|_|</w:t>
            </w:r>
          </w:p>
          <w:p>
            <w:pPr>
              <w:spacing w:after="20"/>
              <w:ind w:left="20"/>
              <w:jc w:val="both"/>
            </w:pPr>
            <w:r>
              <w:rPr>
                <w:rFonts w:ascii="Times New Roman"/>
                <w:b w:val="false"/>
                <w:i w:val="false"/>
                <w:color w:val="000000"/>
                <w:sz w:val="20"/>
              </w:rPr>
              <w:t>
Өткізілген тауарлар, орындалған |</w:t>
            </w:r>
          </w:p>
          <w:p>
            <w:pPr>
              <w:spacing w:after="20"/>
              <w:ind w:left="20"/>
              <w:jc w:val="both"/>
            </w:pPr>
            <w:r>
              <w:rPr>
                <w:rFonts w:ascii="Times New Roman"/>
                <w:b w:val="false"/>
                <w:i w:val="false"/>
                <w:color w:val="000000"/>
                <w:sz w:val="20"/>
              </w:rPr>
              <w:t>
жұмыстар, көрсетілген қызметтер | Сәйкестендіру нөмірі</w:t>
            </w:r>
          </w:p>
          <w:p>
            <w:pPr>
              <w:spacing w:after="20"/>
              <w:ind w:left="20"/>
              <w:jc w:val="both"/>
            </w:pPr>
            <w:r>
              <w:rPr>
                <w:rFonts w:ascii="Times New Roman"/>
                <w:b w:val="false"/>
                <w:i w:val="false"/>
                <w:color w:val="000000"/>
                <w:sz w:val="20"/>
              </w:rPr>
              <w:t>
үшін қабылданған сома | (ЖСН/БСН) (болған жағдайда)</w:t>
            </w:r>
          </w:p>
          <w:p>
            <w:pPr>
              <w:spacing w:after="20"/>
              <w:ind w:left="20"/>
              <w:jc w:val="both"/>
            </w:pPr>
            <w:r>
              <w:rPr>
                <w:rFonts w:ascii="Times New Roman"/>
                <w:b w:val="false"/>
                <w:i w:val="false"/>
                <w:color w:val="000000"/>
                <w:sz w:val="20"/>
              </w:rPr>
              <w:t>
_ _ _ _ _ _ _ | _ _ _ _ _ _ _ _ _ _ _ _</w:t>
            </w:r>
          </w:p>
          <w:p>
            <w:pPr>
              <w:spacing w:after="20"/>
              <w:ind w:left="20"/>
              <w:jc w:val="both"/>
            </w:pPr>
            <w:r>
              <w:rPr>
                <w:rFonts w:ascii="Times New Roman"/>
                <w:b w:val="false"/>
                <w:i w:val="false"/>
                <w:color w:val="000000"/>
                <w:sz w:val="20"/>
              </w:rPr>
              <w:t>
|_|_|_|_|_|_|_| | |_|_|_|_|_|_|_|_|_|_|_|_|</w:t>
            </w:r>
          </w:p>
          <w:p>
            <w:pPr>
              <w:spacing w:after="20"/>
              <w:ind w:left="20"/>
              <w:jc w:val="both"/>
            </w:pPr>
            <w:r>
              <w:rPr>
                <w:rFonts w:ascii="Times New Roman"/>
                <w:b w:val="false"/>
                <w:i w:val="false"/>
                <w:color w:val="000000"/>
                <w:sz w:val="20"/>
              </w:rPr>
              <w:t>
(санмен сомасы) |</w:t>
            </w:r>
          </w:p>
          <w:p>
            <w:pPr>
              <w:spacing w:after="20"/>
              <w:ind w:left="20"/>
              <w:jc w:val="both"/>
            </w:pPr>
            <w:r>
              <w:rPr>
                <w:rFonts w:ascii="Times New Roman"/>
                <w:b w:val="false"/>
                <w:i w:val="false"/>
                <w:color w:val="000000"/>
                <w:sz w:val="20"/>
              </w:rPr>
              <w:t>
Операция жасалған күн | Өткізілген тауарлар,</w:t>
            </w:r>
          </w:p>
          <w:p>
            <w:pPr>
              <w:spacing w:after="20"/>
              <w:ind w:left="20"/>
              <w:jc w:val="both"/>
            </w:pPr>
            <w:r>
              <w:rPr>
                <w:rFonts w:ascii="Times New Roman"/>
                <w:b w:val="false"/>
                <w:i w:val="false"/>
                <w:color w:val="000000"/>
                <w:sz w:val="20"/>
              </w:rPr>
              <w:t>
20__ жыл "___" ___________ | орындалған жұмыстар,</w:t>
            </w:r>
          </w:p>
          <w:p>
            <w:pPr>
              <w:spacing w:after="20"/>
              <w:ind w:left="20"/>
              <w:jc w:val="both"/>
            </w:pPr>
            <w:r>
              <w:rPr>
                <w:rFonts w:ascii="Times New Roman"/>
                <w:b w:val="false"/>
                <w:i w:val="false"/>
                <w:color w:val="000000"/>
                <w:sz w:val="20"/>
              </w:rPr>
              <w:t>
______________________________ | көрсетілген қызметтер үшін</w:t>
            </w:r>
          </w:p>
          <w:p>
            <w:pPr>
              <w:spacing w:after="20"/>
              <w:ind w:left="20"/>
              <w:jc w:val="both"/>
            </w:pPr>
            <w:r>
              <w:rPr>
                <w:rFonts w:ascii="Times New Roman"/>
                <w:b w:val="false"/>
                <w:i w:val="false"/>
                <w:color w:val="000000"/>
                <w:sz w:val="20"/>
              </w:rPr>
              <w:t>
(сатып алушының қолы) | төленген сома</w:t>
            </w:r>
          </w:p>
          <w:p>
            <w:pPr>
              <w:spacing w:after="20"/>
              <w:ind w:left="20"/>
              <w:jc w:val="both"/>
            </w:pPr>
            <w:r>
              <w:rPr>
                <w:rFonts w:ascii="Times New Roman"/>
                <w:b w:val="false"/>
                <w:i w:val="false"/>
                <w:color w:val="000000"/>
                <w:sz w:val="20"/>
              </w:rPr>
              <w:t>
| _ _ _ _ _ _ _</w:t>
            </w:r>
          </w:p>
          <w:p>
            <w:pPr>
              <w:spacing w:after="20"/>
              <w:ind w:left="20"/>
              <w:jc w:val="both"/>
            </w:pPr>
            <w:r>
              <w:rPr>
                <w:rFonts w:ascii="Times New Roman"/>
                <w:b w:val="false"/>
                <w:i w:val="false"/>
                <w:color w:val="000000"/>
                <w:sz w:val="20"/>
              </w:rPr>
              <w:t>
| |_|_|_|_|_|_|_|</w:t>
            </w:r>
          </w:p>
          <w:p>
            <w:pPr>
              <w:spacing w:after="20"/>
              <w:ind w:left="20"/>
              <w:jc w:val="both"/>
            </w:pPr>
            <w:r>
              <w:rPr>
                <w:rFonts w:ascii="Times New Roman"/>
                <w:b w:val="false"/>
                <w:i w:val="false"/>
                <w:color w:val="000000"/>
                <w:sz w:val="20"/>
              </w:rPr>
              <w:t>
| (санмен сомасы)</w:t>
            </w:r>
          </w:p>
          <w:p>
            <w:pPr>
              <w:spacing w:after="20"/>
              <w:ind w:left="20"/>
              <w:jc w:val="both"/>
            </w:pPr>
            <w:r>
              <w:rPr>
                <w:rFonts w:ascii="Times New Roman"/>
                <w:b w:val="false"/>
                <w:i w:val="false"/>
                <w:color w:val="000000"/>
                <w:sz w:val="20"/>
              </w:rPr>
              <w:t>
| Операция жасалған күн</w:t>
            </w:r>
          </w:p>
          <w:p>
            <w:pPr>
              <w:spacing w:after="20"/>
              <w:ind w:left="20"/>
              <w:jc w:val="both"/>
            </w:pPr>
            <w:r>
              <w:rPr>
                <w:rFonts w:ascii="Times New Roman"/>
                <w:b w:val="false"/>
                <w:i w:val="false"/>
                <w:color w:val="000000"/>
                <w:sz w:val="20"/>
              </w:rPr>
              <w:t>
| 20__ жыл "___" 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25-қосымша</w:t>
            </w:r>
          </w:p>
        </w:tc>
      </w:tr>
    </w:tbl>
    <w:bookmarkStart w:name="z221" w:id="181"/>
    <w:p>
      <w:pPr>
        <w:spacing w:after="0"/>
        <w:ind w:left="0"/>
        <w:jc w:val="both"/>
      </w:pPr>
      <w:r>
        <w:rPr>
          <w:rFonts w:ascii="Times New Roman"/>
          <w:b w:val="false"/>
          <w:i w:val="false"/>
          <w:color w:val="000000"/>
          <w:sz w:val="28"/>
        </w:rPr>
        <w:t>
      Нысан</w:t>
      </w:r>
    </w:p>
    <w:bookmarkEnd w:id="181"/>
    <w:p>
      <w:pPr>
        <w:spacing w:after="0"/>
        <w:ind w:left="0"/>
        <w:jc w:val="left"/>
      </w:pPr>
      <w:r>
        <w:rPr>
          <w:rFonts w:ascii="Times New Roman"/>
          <w:b/>
          <w:i w:val="false"/>
          <w:color w:val="000000"/>
        </w:rPr>
        <w:t xml:space="preserve"> Тауар чектерінің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ЧЕКТЕРІНІҢ КІТАБЫ</w:t>
            </w:r>
          </w:p>
          <w:p>
            <w:pPr>
              <w:spacing w:after="20"/>
              <w:ind w:left="20"/>
              <w:jc w:val="both"/>
            </w:pPr>
            <w:r>
              <w:rPr>
                <w:rFonts w:ascii="Times New Roman"/>
                <w:b w:val="false"/>
                <w:i w:val="false"/>
                <w:color w:val="000000"/>
                <w:sz w:val="20"/>
              </w:rPr>
              <w:t>
№ ______________ -ден № ______________ ге дейін</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салық органына берілген тауар чектерінің сериясы</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салық төлеушінің аты-жөні немесе атауы</w:t>
            </w:r>
          </w:p>
          <w:p>
            <w:pPr>
              <w:spacing w:after="20"/>
              <w:ind w:left="20"/>
              <w:jc w:val="both"/>
            </w:pPr>
            <w:r>
              <w:rPr>
                <w:rFonts w:ascii="Times New Roman"/>
                <w:b w:val="false"/>
                <w:i w:val="false"/>
                <w:color w:val="000000"/>
                <w:sz w:val="20"/>
              </w:rPr>
              <w:t>
Салық төлеушінің тіркеу нөмірі (СТН)</w:t>
            </w:r>
          </w:p>
          <w:p>
            <w:pPr>
              <w:spacing w:after="20"/>
              <w:ind w:left="20"/>
              <w:jc w:val="both"/>
            </w:pPr>
            <w:r>
              <w:rPr>
                <w:rFonts w:ascii="Times New Roman"/>
                <w:b w:val="false"/>
                <w:i w:val="false"/>
                <w:color w:val="000000"/>
                <w:sz w:val="20"/>
              </w:rPr>
              <w:t>
_ _ _ _ _ _ _ _ _ _ _ 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Сәйкестендіру нөмірі (ЖСН/БСН), ол болған кезде</w:t>
            </w:r>
          </w:p>
          <w:p>
            <w:pPr>
              <w:spacing w:after="20"/>
              <w:ind w:left="20"/>
              <w:jc w:val="both"/>
            </w:pPr>
            <w:r>
              <w:rPr>
                <w:rFonts w:ascii="Times New Roman"/>
                <w:b w:val="false"/>
                <w:i w:val="false"/>
                <w:color w:val="000000"/>
                <w:sz w:val="20"/>
              </w:rPr>
              <w:t>
_ _ _ _ _ _ _ _ _ _ _ 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Бақылау-касса машинасының тіркеу нөмірі</w:t>
            </w:r>
          </w:p>
          <w:p>
            <w:pPr>
              <w:spacing w:after="20"/>
              <w:ind w:left="20"/>
              <w:jc w:val="both"/>
            </w:pPr>
            <w:r>
              <w:rPr>
                <w:rFonts w:ascii="Times New Roman"/>
                <w:b w:val="false"/>
                <w:i w:val="false"/>
                <w:color w:val="000000"/>
                <w:sz w:val="20"/>
              </w:rPr>
              <w:t>
_ _ _ _ _ _ _ _ _ _ _ _</w:t>
            </w:r>
          </w:p>
          <w:p>
            <w:pPr>
              <w:spacing w:after="20"/>
              <w:ind w:left="20"/>
              <w:jc w:val="both"/>
            </w:pPr>
            <w:r>
              <w:rPr>
                <w:rFonts w:ascii="Times New Roman"/>
                <w:b w:val="false"/>
                <w:i w:val="false"/>
                <w:color w:val="000000"/>
                <w:sz w:val="20"/>
              </w:rPr>
              <w:t>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26-қосымша</w:t>
            </w:r>
          </w:p>
        </w:tc>
      </w:tr>
    </w:tbl>
    <w:bookmarkStart w:name="z224" w:id="182"/>
    <w:p>
      <w:pPr>
        <w:spacing w:after="0"/>
        <w:ind w:left="0"/>
        <w:jc w:val="both"/>
      </w:pPr>
      <w:r>
        <w:rPr>
          <w:rFonts w:ascii="Times New Roman"/>
          <w:b w:val="false"/>
          <w:i w:val="false"/>
          <w:color w:val="000000"/>
          <w:sz w:val="28"/>
        </w:rPr>
        <w:t>
      Нысан</w:t>
      </w:r>
    </w:p>
    <w:bookmarkEnd w:id="182"/>
    <w:bookmarkStart w:name="z225" w:id="183"/>
    <w:p>
      <w:pPr>
        <w:spacing w:after="0"/>
        <w:ind w:left="0"/>
        <w:jc w:val="left"/>
      </w:pPr>
      <w:r>
        <w:rPr>
          <w:rFonts w:ascii="Times New Roman"/>
          <w:b/>
          <w:i w:val="false"/>
          <w:color w:val="000000"/>
        </w:rPr>
        <w:t xml:space="preserve"> Қолма қол ақшаны есепке алу кітабы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578"/>
        <w:gridCol w:w="889"/>
        <w:gridCol w:w="889"/>
        <w:gridCol w:w="1137"/>
        <w:gridCol w:w="890"/>
        <w:gridCol w:w="890"/>
        <w:gridCol w:w="1138"/>
      </w:tblGrid>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басындағы кассаның сомасы (алдыңғы жолдардың 20б.- 21б.)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ішінде кассаға енгізілген ақша (қызметтік кіріс)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ішінде кассадан алынған ақша (қызметтік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енгізген тұлғаның қолы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алған тұлғаның қолы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828"/>
        <w:gridCol w:w="1980"/>
        <w:gridCol w:w="1828"/>
        <w:gridCol w:w="1828"/>
        <w:gridCol w:w="1829"/>
        <w:gridCol w:w="182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 жадының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басында</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есебінің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есебінің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соңында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247"/>
        <w:gridCol w:w="1247"/>
        <w:gridCol w:w="1247"/>
        <w:gridCol w:w="4815"/>
        <w:gridCol w:w="1248"/>
        <w:gridCol w:w="12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төлемдер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Чектерді (жою) қайтару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берілген тауардың чектері</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Чектер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сомада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Чектер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ден №____ дейін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сомада</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5"/>
        <w:gridCol w:w="1351"/>
        <w:gridCol w:w="1144"/>
      </w:tblGrid>
      <w:tr>
        <w:trPr>
          <w:trHeight w:val="30" w:hRule="atLeast"/>
        </w:trPr>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соңындағы кассаның сомасы (2б.+4б.-7б.+12б.- 13б.-19б.+22)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 соңында кассадан тапсырылған ақшаның сомасы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қолы</w:t>
            </w:r>
          </w:p>
        </w:tc>
      </w:tr>
      <w:tr>
        <w:trPr>
          <w:trHeight w:val="30" w:hRule="atLeast"/>
        </w:trPr>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27-қосымша</w:t>
            </w:r>
          </w:p>
        </w:tc>
      </w:tr>
    </w:tbl>
    <w:bookmarkStart w:name="z228" w:id="184"/>
    <w:p>
      <w:pPr>
        <w:spacing w:after="0"/>
        <w:ind w:left="0"/>
        <w:jc w:val="both"/>
      </w:pPr>
      <w:r>
        <w:rPr>
          <w:rFonts w:ascii="Times New Roman"/>
          <w:b w:val="false"/>
          <w:i w:val="false"/>
          <w:color w:val="000000"/>
          <w:sz w:val="28"/>
        </w:rPr>
        <w:t>
      Нысан</w:t>
      </w:r>
    </w:p>
    <w:bookmarkEnd w:id="184"/>
    <w:bookmarkStart w:name="z229" w:id="185"/>
    <w:p>
      <w:pPr>
        <w:spacing w:after="0"/>
        <w:ind w:left="0"/>
        <w:jc w:val="left"/>
      </w:pPr>
      <w:r>
        <w:rPr>
          <w:rFonts w:ascii="Times New Roman"/>
          <w:b/>
          <w:i w:val="false"/>
          <w:color w:val="000000"/>
        </w:rPr>
        <w:t xml:space="preserve"> Фискалды есепті алу актісі  </w:t>
      </w:r>
    </w:p>
    <w:bookmarkEnd w:id="185"/>
    <w:p>
      <w:pPr>
        <w:spacing w:after="0"/>
        <w:ind w:left="0"/>
        <w:jc w:val="both"/>
      </w:pPr>
      <w:r>
        <w:drawing>
          <wp:inline distT="0" distB="0" distL="0" distR="0">
            <wp:extent cx="63881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388100" cy="9017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28-қосымша</w:t>
            </w:r>
          </w:p>
        </w:tc>
      </w:tr>
    </w:tbl>
    <w:bookmarkStart w:name="z232" w:id="186"/>
    <w:p>
      <w:pPr>
        <w:spacing w:after="0"/>
        <w:ind w:left="0"/>
        <w:jc w:val="both"/>
      </w:pPr>
      <w:r>
        <w:rPr>
          <w:rFonts w:ascii="Times New Roman"/>
          <w:b w:val="false"/>
          <w:i w:val="false"/>
          <w:color w:val="000000"/>
          <w:sz w:val="28"/>
        </w:rPr>
        <w:t>
      Нысан</w:t>
      </w:r>
    </w:p>
    <w:bookmarkEnd w:id="186"/>
    <w:bookmarkStart w:name="z233" w:id="187"/>
    <w:p>
      <w:pPr>
        <w:spacing w:after="0"/>
        <w:ind w:left="0"/>
        <w:jc w:val="left"/>
      </w:pPr>
      <w:r>
        <w:rPr>
          <w:rFonts w:ascii="Times New Roman"/>
          <w:b/>
          <w:i w:val="false"/>
          <w:color w:val="000000"/>
        </w:rPr>
        <w:t xml:space="preserve"> САЛЫҚТЫҚ ТАЛАП</w:t>
      </w:r>
    </w:p>
    <w:bookmarkEnd w:id="187"/>
    <w:p>
      <w:pPr>
        <w:spacing w:after="0"/>
        <w:ind w:left="0"/>
        <w:jc w:val="both"/>
      </w:pPr>
      <w:r>
        <w:rPr>
          <w:rFonts w:ascii="Times New Roman"/>
          <w:b w:val="false"/>
          <w:i w:val="false"/>
          <w:color w:val="000000"/>
          <w:sz w:val="28"/>
        </w:rPr>
        <w:t>
      20___ж. "____"___________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(талап жіберілетін құзыретті органның атауы және оның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___________________________________________</w:t>
      </w:r>
    </w:p>
    <w:p>
      <w:pPr>
        <w:spacing w:after="0"/>
        <w:ind w:left="0"/>
        <w:jc w:val="both"/>
      </w:pPr>
      <w:r>
        <w:rPr>
          <w:rFonts w:ascii="Times New Roman"/>
          <w:b w:val="false"/>
          <w:i w:val="false"/>
          <w:color w:val="000000"/>
          <w:sz w:val="28"/>
        </w:rPr>
        <w:t>
                                  (құзыретті не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сәйкес</w:t>
      </w:r>
    </w:p>
    <w:p>
      <w:pPr>
        <w:spacing w:after="0"/>
        <w:ind w:left="0"/>
        <w:jc w:val="both"/>
      </w:pPr>
      <w:r>
        <w:rPr>
          <w:rFonts w:ascii="Times New Roman"/>
          <w:b w:val="false"/>
          <w:i w:val="false"/>
          <w:color w:val="000000"/>
          <w:sz w:val="28"/>
        </w:rPr>
        <w:t>
                  (халықаралық шарттың атауы)</w:t>
      </w:r>
    </w:p>
    <w:p>
      <w:pPr>
        <w:spacing w:after="0"/>
        <w:ind w:left="0"/>
        <w:jc w:val="both"/>
      </w:pPr>
      <w:r>
        <w:rPr>
          <w:rFonts w:ascii="Times New Roman"/>
          <w:b w:val="false"/>
          <w:i w:val="false"/>
          <w:color w:val="000000"/>
          <w:sz w:val="28"/>
        </w:rPr>
        <w:t>
      Қазақстан Республикасында салық берешегі бар мына салық төлеушіге</w:t>
      </w:r>
    </w:p>
    <w:p>
      <w:pPr>
        <w:spacing w:after="0"/>
        <w:ind w:left="0"/>
        <w:jc w:val="both"/>
      </w:pPr>
      <w:r>
        <w:rPr>
          <w:rFonts w:ascii="Times New Roman"/>
          <w:b w:val="false"/>
          <w:i w:val="false"/>
          <w:color w:val="000000"/>
          <w:sz w:val="28"/>
        </w:rPr>
        <w:t>
      қатысты салықтарды жинауға көмек алу мақсатында жүгінеді: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аты-жөні/ заңды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Резиденттік еліндегі салықтық тіркеу нөмірі _________________________</w:t>
      </w:r>
    </w:p>
    <w:p>
      <w:pPr>
        <w:spacing w:after="0"/>
        <w:ind w:left="0"/>
        <w:jc w:val="both"/>
      </w:pPr>
      <w:r>
        <w:rPr>
          <w:rFonts w:ascii="Times New Roman"/>
          <w:b w:val="false"/>
          <w:i w:val="false"/>
          <w:color w:val="000000"/>
          <w:sz w:val="28"/>
        </w:rPr>
        <w:t>
      резиденттік еліндегі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жеке басын куәландыратын құжаттың түрі, нөмірі және</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Жеке тұлғаның резиденттік еліндегі жұмыс берушісі және оның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Республикасына келген (тіркеу)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үшінші жақтың иелігіндегі мүлкі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да маңызды мәліметтер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Салықтық талап салық берешегін жинау мақсатында жасалды.</w:t>
      </w:r>
    </w:p>
    <w:p>
      <w:pPr>
        <w:spacing w:after="0"/>
        <w:ind w:left="0"/>
        <w:jc w:val="both"/>
      </w:pPr>
      <w:r>
        <w:rPr>
          <w:rFonts w:ascii="Times New Roman"/>
          <w:b w:val="false"/>
          <w:i w:val="false"/>
          <w:color w:val="000000"/>
          <w:sz w:val="28"/>
        </w:rPr>
        <w:t>
      Қазақстан Республикасындағы салық берешегінің сомасы, теңгеде: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Республикасындағы салық берешегінің сомасы, шетел валютасында: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Валюты коды*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Жиналған соманы _____________________________________________________</w:t>
      </w:r>
    </w:p>
    <w:p>
      <w:pPr>
        <w:spacing w:after="0"/>
        <w:ind w:left="0"/>
        <w:jc w:val="both"/>
      </w:pPr>
      <w:r>
        <w:rPr>
          <w:rFonts w:ascii="Times New Roman"/>
          <w:b w:val="false"/>
          <w:i w:val="false"/>
          <w:color w:val="000000"/>
          <w:sz w:val="28"/>
        </w:rPr>
        <w:t>
                        (банк шоты иесінің атауы/ аты-жөні және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 банк шотына аударуды сұраймыз</w:t>
      </w:r>
    </w:p>
    <w:p>
      <w:pPr>
        <w:spacing w:after="0"/>
        <w:ind w:left="0"/>
        <w:jc w:val="both"/>
      </w:pPr>
      <w:r>
        <w:rPr>
          <w:rFonts w:ascii="Times New Roman"/>
          <w:b w:val="false"/>
          <w:i w:val="false"/>
          <w:color w:val="000000"/>
          <w:sz w:val="28"/>
        </w:rPr>
        <w:t>
      Салық төлеу туралы хабарлама салық берешегі бар тұлғаға жіберілді</w:t>
      </w:r>
    </w:p>
    <w:p>
      <w:pPr>
        <w:spacing w:after="0"/>
        <w:ind w:left="0"/>
        <w:jc w:val="both"/>
      </w:pPr>
      <w:r>
        <w:rPr>
          <w:rFonts w:ascii="Times New Roman"/>
          <w:b w:val="false"/>
          <w:i w:val="false"/>
          <w:color w:val="000000"/>
          <w:sz w:val="28"/>
        </w:rPr>
        <w:t>
      (күні)_______________________________________________________________</w:t>
      </w:r>
    </w:p>
    <w:p>
      <w:pPr>
        <w:spacing w:after="0"/>
        <w:ind w:left="0"/>
        <w:jc w:val="both"/>
      </w:pPr>
      <w:r>
        <w:rPr>
          <w:rFonts w:ascii="Times New Roman"/>
          <w:b w:val="false"/>
          <w:i w:val="false"/>
          <w:color w:val="000000"/>
          <w:sz w:val="28"/>
        </w:rPr>
        <w:t>
      Мен, төменде қол қоюшы ______________________________________________</w:t>
      </w:r>
    </w:p>
    <w:p>
      <w:pPr>
        <w:spacing w:after="0"/>
        <w:ind w:left="0"/>
        <w:jc w:val="both"/>
      </w:pPr>
      <w:r>
        <w:rPr>
          <w:rFonts w:ascii="Times New Roman"/>
          <w:b w:val="false"/>
          <w:i w:val="false"/>
          <w:color w:val="000000"/>
          <w:sz w:val="28"/>
        </w:rPr>
        <w:t>
            (құзыретті не уәкілетті органның тұлғасының лауазымы және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Мынаны:</w:t>
      </w:r>
    </w:p>
    <w:p>
      <w:pPr>
        <w:spacing w:after="0"/>
        <w:ind w:left="0"/>
        <w:jc w:val="both"/>
      </w:pPr>
      <w:r>
        <w:rPr>
          <w:rFonts w:ascii="Times New Roman"/>
          <w:b w:val="false"/>
          <w:i w:val="false"/>
          <w:color w:val="000000"/>
          <w:sz w:val="28"/>
        </w:rPr>
        <w:t>
      Салықтық талап жоғарыда көрсетілген халықаралық шартпен көзделген салықтарға қатысты, дауланбайды, әкімшілік органның шешіміне жоғары тұрған инстанцияның әкімшілік органына апелляциямен және сотқа апелляциямен теріске шығарылмайды. Салықтық талап халықаралық шарт шеңберінде мәжбүрлі түрде жүзеге асырылады. Көрсетілген салықтарды Қазақстан Республикасында өндіріп алу мүмкін емес. Осы құжатта көрсетілген ақпарат дұрыс. Көмекті жоғарыда аталған халықаралық шарт шеңберінде құзыретті орган сұратады. Салық түрлері қимасында берешек сомасы қоса беріледі.</w:t>
      </w:r>
    </w:p>
    <w:p>
      <w:pPr>
        <w:spacing w:after="0"/>
        <w:ind w:left="0"/>
        <w:jc w:val="both"/>
      </w:pPr>
      <w:r>
        <w:rPr>
          <w:rFonts w:ascii="Times New Roman"/>
          <w:b w:val="false"/>
          <w:i w:val="false"/>
          <w:color w:val="000000"/>
          <w:sz w:val="28"/>
        </w:rPr>
        <w:t>
      Қолы _________________ М.О.</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 "Валюта коды" бағанын толтырған кезде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валюталардың кодын көрсету қажет.</w:t>
      </w:r>
    </w:p>
    <w:bookmarkStart w:name="z234" w:id="188"/>
    <w:p>
      <w:pPr>
        <w:spacing w:after="0"/>
        <w:ind w:left="0"/>
        <w:jc w:val="both"/>
      </w:pPr>
      <w:r>
        <w:rPr>
          <w:rFonts w:ascii="Times New Roman"/>
          <w:b w:val="false"/>
          <w:i w:val="false"/>
          <w:color w:val="000000"/>
          <w:sz w:val="28"/>
        </w:rPr>
        <w:t xml:space="preserve">
      Қазақстан Республикасы   </w:t>
      </w:r>
    </w:p>
    <w:bookmarkEnd w:id="188"/>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2013 жылғы 16 қаңтардағы   </w:t>
      </w:r>
    </w:p>
    <w:p>
      <w:pPr>
        <w:spacing w:after="0"/>
        <w:ind w:left="0"/>
        <w:jc w:val="both"/>
      </w:pPr>
      <w:r>
        <w:rPr>
          <w:rFonts w:ascii="Times New Roman"/>
          <w:b w:val="false"/>
          <w:i w:val="false"/>
          <w:color w:val="000000"/>
          <w:sz w:val="28"/>
        </w:rPr>
        <w:t xml:space="preserve">
      № 19 бұйрығына      </w:t>
      </w:r>
    </w:p>
    <w:p>
      <w:pPr>
        <w:spacing w:after="0"/>
        <w:ind w:left="0"/>
        <w:jc w:val="both"/>
      </w:pPr>
      <w:r>
        <w:rPr>
          <w:rFonts w:ascii="Times New Roman"/>
          <w:b w:val="false"/>
          <w:i w:val="false"/>
          <w:color w:val="000000"/>
          <w:sz w:val="28"/>
        </w:rPr>
        <w:t xml:space="preserve">
      29-қосымша         </w:t>
      </w:r>
    </w:p>
    <w:bookmarkStart w:name="z235" w:id="189"/>
    <w:p>
      <w:pPr>
        <w:spacing w:after="0"/>
        <w:ind w:left="0"/>
        <w:jc w:val="both"/>
      </w:pPr>
      <w:r>
        <w:rPr>
          <w:rFonts w:ascii="Times New Roman"/>
          <w:b w:val="false"/>
          <w:i w:val="false"/>
          <w:color w:val="000000"/>
          <w:sz w:val="28"/>
        </w:rPr>
        <w:t xml:space="preserve">
      Қазақстан Республикасы  </w:t>
      </w:r>
    </w:p>
    <w:bookmarkEnd w:id="189"/>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2008 жылғы 30 желтоқсандағы  </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29-қосымша        </w:t>
      </w:r>
    </w:p>
    <w:bookmarkStart w:name="z236" w:id="190"/>
    <w:p>
      <w:pPr>
        <w:spacing w:after="0"/>
        <w:ind w:left="0"/>
        <w:jc w:val="both"/>
      </w:pPr>
      <w:r>
        <w:rPr>
          <w:rFonts w:ascii="Times New Roman"/>
          <w:b w:val="false"/>
          <w:i w:val="false"/>
          <w:color w:val="000000"/>
          <w:sz w:val="28"/>
        </w:rPr>
        <w:t>
      Нысан</w:t>
      </w:r>
    </w:p>
    <w:bookmarkEnd w:id="190"/>
    <w:bookmarkStart w:name="z237" w:id="191"/>
    <w:p>
      <w:pPr>
        <w:spacing w:after="0"/>
        <w:ind w:left="0"/>
        <w:jc w:val="left"/>
      </w:pPr>
      <w:r>
        <w:rPr>
          <w:rFonts w:ascii="Times New Roman"/>
          <w:b/>
          <w:i w:val="false"/>
          <w:color w:val="000000"/>
        </w:rPr>
        <w:t xml:space="preserve"> Салық заңнамасын бұзушылықты жою туралы</w:t>
      </w:r>
      <w:r>
        <w:br/>
      </w:r>
      <w:r>
        <w:rPr>
          <w:rFonts w:ascii="Times New Roman"/>
          <w:b/>
          <w:i w:val="false"/>
          <w:color w:val="000000"/>
        </w:rPr>
        <w:t>Талап</w:t>
      </w:r>
    </w:p>
    <w:bookmarkEnd w:id="191"/>
    <w:p>
      <w:pPr>
        <w:spacing w:after="0"/>
        <w:ind w:left="0"/>
        <w:jc w:val="both"/>
      </w:pPr>
      <w:r>
        <w:rPr>
          <w:rFonts w:ascii="Times New Roman"/>
          <w:b w:val="false"/>
          <w:i w:val="false"/>
          <w:color w:val="000000"/>
          <w:sz w:val="28"/>
        </w:rPr>
        <w:t>
      "___" _________ 20__ ж.                                    № 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(Салық кодексі) 656-бабы </w:t>
      </w:r>
      <w:r>
        <w:rPr>
          <w:rFonts w:ascii="Times New Roman"/>
          <w:b w:val="false"/>
          <w:i w:val="false"/>
          <w:color w:val="000000"/>
          <w:sz w:val="28"/>
        </w:rPr>
        <w:t>7-тармағына</w:t>
      </w:r>
      <w:r>
        <w:rPr>
          <w:rFonts w:ascii="Times New Roman"/>
          <w:b w:val="false"/>
          <w:i w:val="false"/>
          <w:color w:val="000000"/>
          <w:sz w:val="28"/>
        </w:rPr>
        <w:t>cf1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Сізге _______________________________________________________________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бастығының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толық атауы, мекен-жайы)</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тіркеу нөмірі (СТН) ________________________________</w:t>
      </w:r>
    </w:p>
    <w:p>
      <w:pPr>
        <w:spacing w:after="0"/>
        <w:ind w:left="0"/>
        <w:jc w:val="both"/>
      </w:pPr>
      <w:r>
        <w:rPr>
          <w:rFonts w:ascii="Times New Roman"/>
          <w:b w:val="false"/>
          <w:i w:val="false"/>
          <w:color w:val="000000"/>
          <w:sz w:val="28"/>
        </w:rPr>
        <w:t>
      Қазақстан Республикасы салық заңнамасынының бұзушылықтарын жою қажеттігі туралы хабарлайды: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(бюджетке енгізілуі тиіс соммалар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(болған жағдайда) көрсетіле отырып, бұзушылық мәні)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656-бабына</w:t>
      </w:r>
      <w:r>
        <w:rPr>
          <w:rFonts w:ascii="Times New Roman"/>
          <w:b w:val="false"/>
          <w:i w:val="false"/>
          <w:color w:val="000000"/>
          <w:sz w:val="28"/>
        </w:rPr>
        <w:t>cf1  сәйкес Сізге осы талапты табыс еткен</w:t>
      </w:r>
    </w:p>
    <w:p>
      <w:pPr>
        <w:spacing w:after="0"/>
        <w:ind w:left="0"/>
        <w:jc w:val="both"/>
      </w:pPr>
      <w:r>
        <w:rPr>
          <w:rFonts w:ascii="Times New Roman"/>
          <w:b w:val="false"/>
          <w:i w:val="false"/>
          <w:color w:val="000000"/>
          <w:sz w:val="28"/>
        </w:rPr>
        <w:t>
      (алған) күннен бастап отыз жұмыс күні ішінде бұзушылықтарды жою қажет.</w:t>
      </w:r>
    </w:p>
    <w:p>
      <w:pPr>
        <w:spacing w:after="0"/>
        <w:ind w:left="0"/>
        <w:jc w:val="both"/>
      </w:pPr>
      <w:r>
        <w:rPr>
          <w:rFonts w:ascii="Times New Roman"/>
          <w:b w:val="false"/>
          <w:i w:val="false"/>
          <w:color w:val="000000"/>
          <w:sz w:val="28"/>
        </w:rPr>
        <w:t>
      Олар жойылмаған жағдайда Сіз Қазақстан Республикасының заңнамасына</w:t>
      </w:r>
    </w:p>
    <w:p>
      <w:pPr>
        <w:spacing w:after="0"/>
        <w:ind w:left="0"/>
        <w:jc w:val="both"/>
      </w:pPr>
      <w:r>
        <w:rPr>
          <w:rFonts w:ascii="Times New Roman"/>
          <w:b w:val="false"/>
          <w:i w:val="false"/>
          <w:color w:val="000000"/>
          <w:sz w:val="28"/>
        </w:rPr>
        <w:t>
      сәйкес жауапқа тартыласыз.</w:t>
      </w:r>
    </w:p>
    <w:p>
      <w:pPr>
        <w:spacing w:after="0"/>
        <w:ind w:left="0"/>
        <w:jc w:val="both"/>
      </w:pPr>
      <w:r>
        <w:rPr>
          <w:rFonts w:ascii="Times New Roman"/>
          <w:b w:val="false"/>
          <w:i w:val="false"/>
          <w:color w:val="000000"/>
          <w:sz w:val="28"/>
        </w:rPr>
        <w:t>
      Қазақстан Республикасының заңнамасында белгіленген тәртіпте салық</w:t>
      </w:r>
    </w:p>
    <w:p>
      <w:pPr>
        <w:spacing w:after="0"/>
        <w:ind w:left="0"/>
        <w:jc w:val="both"/>
      </w:pPr>
      <w:r>
        <w:rPr>
          <w:rFonts w:ascii="Times New Roman"/>
          <w:b w:val="false"/>
          <w:i w:val="false"/>
          <w:color w:val="000000"/>
          <w:sz w:val="28"/>
        </w:rPr>
        <w:t>
      қызметі органдарының лауазымды тұлғаларының әрекетіне Сіз шағым жасауға құқылысыз.</w:t>
      </w:r>
    </w:p>
    <w:p>
      <w:pPr>
        <w:spacing w:after="0"/>
        <w:ind w:left="0"/>
        <w:jc w:val="both"/>
      </w:pPr>
      <w:r>
        <w:rPr>
          <w:rFonts w:ascii="Times New Roman"/>
          <w:b w:val="false"/>
          <w:i w:val="false"/>
          <w:color w:val="000000"/>
          <w:sz w:val="28"/>
        </w:rPr>
        <w:t>
      Салық қызметі органының басшысы _____________________________________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Талапты алдым _______________________________________________________</w:t>
      </w:r>
    </w:p>
    <w:p>
      <w:pPr>
        <w:spacing w:after="0"/>
        <w:ind w:left="0"/>
        <w:jc w:val="both"/>
      </w:pPr>
      <w:r>
        <w:rPr>
          <w:rFonts w:ascii="Times New Roman"/>
          <w:b w:val="false"/>
          <w:i w:val="false"/>
          <w:color w:val="000000"/>
          <w:sz w:val="28"/>
        </w:rPr>
        <w:t>
            (уәкiлеттi мемлекеттік орган басшысының аты-жөні, қолы, күні)</w:t>
      </w:r>
    </w:p>
    <w:p>
      <w:pPr>
        <w:spacing w:after="0"/>
        <w:ind w:left="0"/>
        <w:jc w:val="both"/>
      </w:pPr>
      <w:r>
        <w:rPr>
          <w:rFonts w:ascii="Times New Roman"/>
          <w:b w:val="false"/>
          <w:i w:val="false"/>
          <w:color w:val="000000"/>
          <w:sz w:val="28"/>
        </w:rPr>
        <w:t>
      Талапты уәкiлеттi</w:t>
      </w:r>
    </w:p>
    <w:p>
      <w:pPr>
        <w:spacing w:after="0"/>
        <w:ind w:left="0"/>
        <w:jc w:val="both"/>
      </w:pPr>
      <w:r>
        <w:rPr>
          <w:rFonts w:ascii="Times New Roman"/>
          <w:b w:val="false"/>
          <w:i w:val="false"/>
          <w:color w:val="000000"/>
          <w:sz w:val="28"/>
        </w:rPr>
        <w:t>
      мемлекеттік органға</w:t>
      </w:r>
    </w:p>
    <w:p>
      <w:pPr>
        <w:spacing w:after="0"/>
        <w:ind w:left="0"/>
        <w:jc w:val="both"/>
      </w:pPr>
      <w:r>
        <w:rPr>
          <w:rFonts w:ascii="Times New Roman"/>
          <w:b w:val="false"/>
          <w:i w:val="false"/>
          <w:color w:val="000000"/>
          <w:sz w:val="28"/>
        </w:rPr>
        <w:t>
      табыс еттім _________________________________________________________</w:t>
      </w:r>
    </w:p>
    <w:p>
      <w:pPr>
        <w:spacing w:after="0"/>
        <w:ind w:left="0"/>
        <w:jc w:val="both"/>
      </w:pPr>
      <w:r>
        <w:rPr>
          <w:rFonts w:ascii="Times New Roman"/>
          <w:b w:val="false"/>
          <w:i w:val="false"/>
          <w:color w:val="000000"/>
          <w:sz w:val="28"/>
        </w:rPr>
        <w:t>
      (салық қызметі органының лауазымды тұлғасының аты-жөні, қолы, күні)</w:t>
      </w:r>
    </w:p>
    <w:p>
      <w:pPr>
        <w:spacing w:after="0"/>
        <w:ind w:left="0"/>
        <w:jc w:val="both"/>
      </w:pPr>
      <w:r>
        <w:rPr>
          <w:rFonts w:ascii="Times New Roman"/>
          <w:b w:val="false"/>
          <w:i w:val="false"/>
          <w:color w:val="000000"/>
          <w:sz w:val="28"/>
        </w:rPr>
        <w:t>
      Талап уәкiлеттi мемлекеттік</w:t>
      </w:r>
    </w:p>
    <w:p>
      <w:pPr>
        <w:spacing w:after="0"/>
        <w:ind w:left="0"/>
        <w:jc w:val="both"/>
      </w:pPr>
      <w:r>
        <w:rPr>
          <w:rFonts w:ascii="Times New Roman"/>
          <w:b w:val="false"/>
          <w:i w:val="false"/>
          <w:color w:val="000000"/>
          <w:sz w:val="28"/>
        </w:rPr>
        <w:t>
      органға жіберілді ___________________________________________________</w:t>
      </w:r>
    </w:p>
    <w:p>
      <w:pPr>
        <w:spacing w:after="0"/>
        <w:ind w:left="0"/>
        <w:jc w:val="both"/>
      </w:pPr>
      <w:r>
        <w:rPr>
          <w:rFonts w:ascii="Times New Roman"/>
          <w:b w:val="false"/>
          <w:i w:val="false"/>
          <w:color w:val="000000"/>
          <w:sz w:val="28"/>
        </w:rPr>
        <w:t>
                            (жіберу және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30-қосымша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30-қосымша</w:t>
            </w:r>
          </w:p>
        </w:tc>
      </w:tr>
    </w:tbl>
    <w:bookmarkStart w:name="z240" w:id="192"/>
    <w:p>
      <w:pPr>
        <w:spacing w:after="0"/>
        <w:ind w:left="0"/>
        <w:jc w:val="both"/>
      </w:pPr>
      <w:r>
        <w:rPr>
          <w:rFonts w:ascii="Times New Roman"/>
          <w:b w:val="false"/>
          <w:i w:val="false"/>
          <w:color w:val="000000"/>
          <w:sz w:val="28"/>
        </w:rPr>
        <w:t>
      Нысан</w:t>
      </w:r>
    </w:p>
    <w:bookmarkEnd w:id="192"/>
    <w:bookmarkStart w:name="z241" w:id="193"/>
    <w:p>
      <w:pPr>
        <w:spacing w:after="0"/>
        <w:ind w:left="0"/>
        <w:jc w:val="left"/>
      </w:pPr>
      <w:r>
        <w:rPr>
          <w:rFonts w:ascii="Times New Roman"/>
          <w:b/>
          <w:i w:val="false"/>
          <w:color w:val="000000"/>
        </w:rPr>
        <w:t xml:space="preserve"> Қосылған құн салығы бойынша тіркеу есебіне қоюдан бас</w:t>
      </w:r>
      <w:r>
        <w:br/>
      </w:r>
      <w:r>
        <w:rPr>
          <w:rFonts w:ascii="Times New Roman"/>
          <w:b/>
          <w:i w:val="false"/>
          <w:color w:val="000000"/>
        </w:rPr>
        <w:t>тарту туралы</w:t>
      </w:r>
      <w:r>
        <w:br/>
      </w:r>
      <w:r>
        <w:rPr>
          <w:rFonts w:ascii="Times New Roman"/>
          <w:b/>
          <w:i w:val="false"/>
          <w:color w:val="000000"/>
        </w:rPr>
        <w:t>ШЕШІМ</w:t>
      </w:r>
    </w:p>
    <w:bookmarkEnd w:id="193"/>
    <w:p>
      <w:pPr>
        <w:spacing w:after="0"/>
        <w:ind w:left="0"/>
        <w:jc w:val="both"/>
      </w:pPr>
      <w:r>
        <w:rPr>
          <w:rFonts w:ascii="Times New Roman"/>
          <w:b w:val="false"/>
          <w:i w:val="false"/>
          <w:color w:val="000000"/>
          <w:sz w:val="28"/>
        </w:rPr>
        <w:t>
      20__ ж. "____" _______________                         № ____________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Қазақстан Республикасының Кодексіне сәйкес 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аты-жөні немесе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СТН, ЖСН /БСН)</w:t>
      </w:r>
    </w:p>
    <w:p>
      <w:pPr>
        <w:spacing w:after="0"/>
        <w:ind w:left="0"/>
        <w:jc w:val="both"/>
      </w:pPr>
      <w:r>
        <w:rPr>
          <w:rFonts w:ascii="Times New Roman"/>
          <w:b w:val="false"/>
          <w:i w:val="false"/>
          <w:color w:val="000000"/>
          <w:sz w:val="28"/>
        </w:rPr>
        <w:t>
      қосылған құн салығы бойынша тіркеу есебіне қою туралы 20__ жылғы</w:t>
      </w:r>
    </w:p>
    <w:p>
      <w:pPr>
        <w:spacing w:after="0"/>
        <w:ind w:left="0"/>
        <w:jc w:val="both"/>
      </w:pPr>
      <w:r>
        <w:rPr>
          <w:rFonts w:ascii="Times New Roman"/>
          <w:b w:val="false"/>
          <w:i w:val="false"/>
          <w:color w:val="000000"/>
          <w:sz w:val="28"/>
        </w:rPr>
        <w:t>
      "____" _______________ салықтық өтінішін қарап, мынадай негіз(дер)</w:t>
      </w:r>
    </w:p>
    <w:p>
      <w:pPr>
        <w:spacing w:after="0"/>
        <w:ind w:left="0"/>
        <w:jc w:val="both"/>
      </w:pPr>
      <w:r>
        <w:rPr>
          <w:rFonts w:ascii="Times New Roman"/>
          <w:b w:val="false"/>
          <w:i w:val="false"/>
          <w:color w:val="000000"/>
          <w:sz w:val="28"/>
        </w:rPr>
        <w:t>
      бойынша қосылған құн салығы бойынша тіркеу есебіне қоюдан бас тартылсын деп ШЕШТІ:</w:t>
      </w:r>
    </w:p>
    <w:p>
      <w:pPr>
        <w:spacing w:after="0"/>
        <w:ind w:left="0"/>
        <w:jc w:val="both"/>
      </w:pPr>
      <w:r>
        <w:rPr>
          <w:rFonts w:ascii="Times New Roman"/>
          <w:b w:val="false"/>
          <w:i w:val="false"/>
          <w:color w:val="000000"/>
          <w:sz w:val="28"/>
        </w:rPr>
        <w:t>
      ___________________________________________ (салық органы "Салық және</w:t>
      </w:r>
    </w:p>
    <w:p>
      <w:pPr>
        <w:spacing w:after="0"/>
        <w:ind w:left="0"/>
        <w:jc w:val="both"/>
      </w:pPr>
      <w:r>
        <w:rPr>
          <w:rFonts w:ascii="Times New Roman"/>
          <w:b w:val="false"/>
          <w:i w:val="false"/>
          <w:color w:val="000000"/>
          <w:sz w:val="28"/>
        </w:rPr>
        <w:t>
          бюджетке төленетін басқа да міндетті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571-бабының </w:t>
      </w:r>
      <w:r>
        <w:rPr>
          <w:rFonts w:ascii="Times New Roman"/>
          <w:b w:val="false"/>
          <w:i w:val="false"/>
          <w:color w:val="000000"/>
          <w:sz w:val="28"/>
        </w:rPr>
        <w:t>3-тармағымен</w:t>
      </w:r>
      <w:r>
        <w:rPr>
          <w:rFonts w:ascii="Times New Roman"/>
          <w:b w:val="false"/>
          <w:i w:val="false"/>
          <w:color w:val="000000"/>
          <w:sz w:val="28"/>
        </w:rPr>
        <w:t>cf1  көзделген бір немесе бірнеше негіздерді көрсетеді)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органының басшысы (басшының орынбасары) 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Шешімді алдым 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аты-жөні, атауы, қолы, (мөрі), күні)</w:t>
      </w:r>
    </w:p>
    <w:p>
      <w:pPr>
        <w:spacing w:after="0"/>
        <w:ind w:left="0"/>
        <w:jc w:val="both"/>
      </w:pPr>
      <w:r>
        <w:rPr>
          <w:rFonts w:ascii="Times New Roman"/>
          <w:b w:val="false"/>
          <w:i w:val="false"/>
          <w:color w:val="000000"/>
          <w:sz w:val="28"/>
        </w:rPr>
        <w:t>
      Шешім салық төлеушіге табыс етілді __________________________________</w:t>
      </w:r>
    </w:p>
    <w:p>
      <w:pPr>
        <w:spacing w:after="0"/>
        <w:ind w:left="0"/>
        <w:jc w:val="both"/>
      </w:pPr>
      <w:r>
        <w:rPr>
          <w:rFonts w:ascii="Times New Roman"/>
          <w:b w:val="false"/>
          <w:i w:val="false"/>
          <w:color w:val="000000"/>
          <w:sz w:val="28"/>
        </w:rPr>
        <w:t>
      (салық қызметі органының лауазымды тұлғасының аты-жөні, қолы, күні)</w:t>
      </w:r>
    </w:p>
    <w:p>
      <w:pPr>
        <w:spacing w:after="0"/>
        <w:ind w:left="0"/>
        <w:jc w:val="both"/>
      </w:pPr>
      <w:r>
        <w:rPr>
          <w:rFonts w:ascii="Times New Roman"/>
          <w:b w:val="false"/>
          <w:i w:val="false"/>
          <w:color w:val="000000"/>
          <w:sz w:val="28"/>
        </w:rPr>
        <w:t>
      Шешім салық төлеушіге жіберілді______________________________________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31-қосымша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31-қосымша</w:t>
            </w:r>
          </w:p>
        </w:tc>
      </w:tr>
    </w:tbl>
    <w:bookmarkStart w:name="z244" w:id="194"/>
    <w:p>
      <w:pPr>
        <w:spacing w:after="0"/>
        <w:ind w:left="0"/>
        <w:jc w:val="both"/>
      </w:pPr>
      <w:r>
        <w:rPr>
          <w:rFonts w:ascii="Times New Roman"/>
          <w:b w:val="false"/>
          <w:i w:val="false"/>
          <w:color w:val="000000"/>
          <w:sz w:val="28"/>
        </w:rPr>
        <w:t>
      Нысан</w:t>
      </w:r>
    </w:p>
    <w:bookmarkEnd w:id="194"/>
    <w:bookmarkStart w:name="z245" w:id="195"/>
    <w:p>
      <w:pPr>
        <w:spacing w:after="0"/>
        <w:ind w:left="0"/>
        <w:jc w:val="left"/>
      </w:pPr>
      <w:r>
        <w:rPr>
          <w:rFonts w:ascii="Times New Roman"/>
          <w:b/>
          <w:i w:val="false"/>
          <w:color w:val="000000"/>
        </w:rPr>
        <w:t xml:space="preserve"> Дебиторлардың банк шоттарындағы ақшасынан өндіріп</w:t>
      </w:r>
      <w:r>
        <w:br/>
      </w:r>
      <w:r>
        <w:rPr>
          <w:rFonts w:ascii="Times New Roman"/>
          <w:b/>
          <w:i w:val="false"/>
          <w:color w:val="000000"/>
        </w:rPr>
        <w:t>алу туралы хабарлама</w:t>
      </w:r>
    </w:p>
    <w:bookmarkEnd w:id="195"/>
    <w:p>
      <w:pPr>
        <w:spacing w:after="0"/>
        <w:ind w:left="0"/>
        <w:jc w:val="both"/>
      </w:pPr>
      <w:r>
        <w:rPr>
          <w:rFonts w:ascii="Times New Roman"/>
          <w:b w:val="false"/>
          <w:i w:val="false"/>
          <w:color w:val="000000"/>
          <w:sz w:val="28"/>
        </w:rPr>
        <w:t>
      20__ж. "__" ________                                       № ________</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166-бабына</w:t>
      </w:r>
      <w:r>
        <w:rPr>
          <w:rFonts w:ascii="Times New Roman"/>
          <w:b w:val="false"/>
          <w:i w:val="false"/>
          <w:color w:val="000000"/>
          <w:sz w:val="28"/>
        </w:rPr>
        <w:t xml:space="preserve"> және "Салық және бюджетке төленетін басқа да</w:t>
      </w:r>
    </w:p>
    <w:p>
      <w:pPr>
        <w:spacing w:after="0"/>
        <w:ind w:left="0"/>
        <w:jc w:val="both"/>
      </w:pPr>
      <w:r>
        <w:rPr>
          <w:rFonts w:ascii="Times New Roman"/>
          <w:b w:val="false"/>
          <w:i w:val="false"/>
          <w:color w:val="000000"/>
          <w:sz w:val="28"/>
        </w:rPr>
        <w:t xml:space="preserve">
      міндетті төлемдер туралы" Қазақстан Республикасы Кодексінің (Салық кодексі) </w:t>
      </w:r>
      <w:r>
        <w:rPr>
          <w:rFonts w:ascii="Times New Roman"/>
          <w:b w:val="false"/>
          <w:i w:val="false"/>
          <w:color w:val="000000"/>
          <w:sz w:val="28"/>
        </w:rPr>
        <w:t>31-бабына</w:t>
      </w:r>
      <w:r>
        <w:rPr>
          <w:rFonts w:ascii="Times New Roman"/>
          <w:b w:val="false"/>
          <w:i w:val="false"/>
          <w:color w:val="000000"/>
          <w:sz w:val="28"/>
        </w:rPr>
        <w:t xml:space="preserve"> сәйкес ___________________________________________</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Сізге _______________________________________________________________</w:t>
      </w:r>
    </w:p>
    <w:p>
      <w:pPr>
        <w:spacing w:after="0"/>
        <w:ind w:left="0"/>
        <w:jc w:val="both"/>
      </w:pPr>
      <w:r>
        <w:rPr>
          <w:rFonts w:ascii="Times New Roman"/>
          <w:b w:val="false"/>
          <w:i w:val="false"/>
          <w:color w:val="000000"/>
          <w:sz w:val="28"/>
        </w:rPr>
        <w:t>
         (кедендік төлемдер, салықтар мен өсімпұл бойынша берешек төлеуші</w:t>
      </w:r>
    </w:p>
    <w:p>
      <w:pPr>
        <w:spacing w:after="0"/>
        <w:ind w:left="0"/>
        <w:jc w:val="both"/>
      </w:pPr>
      <w:r>
        <w:rPr>
          <w:rFonts w:ascii="Times New Roman"/>
          <w:b w:val="false"/>
          <w:i w:val="false"/>
          <w:color w:val="000000"/>
          <w:sz w:val="28"/>
        </w:rPr>
        <w:t>
      дебиторының атауы, СТН-ы,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(ЖСН/БСН), мекенжайы)</w:t>
      </w:r>
    </w:p>
    <w:p>
      <w:pPr>
        <w:spacing w:after="0"/>
        <w:ind w:left="0"/>
        <w:jc w:val="both"/>
      </w:pPr>
      <w:r>
        <w:rPr>
          <w:rFonts w:ascii="Times New Roman"/>
          <w:b w:val="false"/>
          <w:i w:val="false"/>
          <w:color w:val="000000"/>
          <w:sz w:val="28"/>
        </w:rPr>
        <w:t>
      теңге сомасында Сіздің банк шотыңыздан кедендік төлемдер, салықтар мен өсімпұл бойынша берешек төлеуші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төлемдер, салықтар мен өсімпұл бойынша берешек төлеушінің аты-жөні немесе толық атауы, СТН, мекенжайы)</w:t>
      </w:r>
    </w:p>
    <w:p>
      <w:pPr>
        <w:spacing w:after="0"/>
        <w:ind w:left="0"/>
        <w:jc w:val="both"/>
      </w:pPr>
      <w:r>
        <w:rPr>
          <w:rFonts w:ascii="Times New Roman"/>
          <w:b w:val="false"/>
          <w:i w:val="false"/>
          <w:color w:val="000000"/>
          <w:sz w:val="28"/>
        </w:rPr>
        <w:t>
      кедендік төлемдер, салықтар мен өсімпұл бойынша берешек төлеушінің өтеу есебінен өндіріп алуды ақшаға айналдыру туралы хабарлайды.</w:t>
      </w:r>
    </w:p>
    <w:p>
      <w:pPr>
        <w:spacing w:after="0"/>
        <w:ind w:left="0"/>
        <w:jc w:val="both"/>
      </w:pPr>
      <w:r>
        <w:rPr>
          <w:rFonts w:ascii="Times New Roman"/>
          <w:b w:val="false"/>
          <w:i w:val="false"/>
          <w:color w:val="000000"/>
          <w:sz w:val="28"/>
        </w:rPr>
        <w:t xml:space="preserve">
      Осы хабарламаны алған сәттен бастап Сізге "Қазақстан Республикасындағы кеден ісі туралы" Қазақстан Республикасы Кодексінің 166-бабының </w:t>
      </w:r>
      <w:r>
        <w:rPr>
          <w:rFonts w:ascii="Times New Roman"/>
          <w:b w:val="false"/>
          <w:i w:val="false"/>
          <w:color w:val="000000"/>
          <w:sz w:val="28"/>
        </w:rPr>
        <w:t>1-тармағына</w:t>
      </w:r>
      <w:r>
        <w:rPr>
          <w:rFonts w:ascii="Times New Roman"/>
          <w:b w:val="false"/>
          <w:i w:val="false"/>
          <w:color w:val="000000"/>
          <w:sz w:val="28"/>
        </w:rPr>
        <w:t>cf1  сәйкес хабарламаны алу күніне жасасқан өзара есеп айырысуды салыстыру актісін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жиырма жұмыс күннің ішінде беру қажет.</w:t>
      </w:r>
    </w:p>
    <w:p>
      <w:pPr>
        <w:spacing w:after="0"/>
        <w:ind w:left="0"/>
        <w:jc w:val="both"/>
      </w:pPr>
      <w:r>
        <w:rPr>
          <w:rFonts w:ascii="Times New Roman"/>
          <w:b w:val="false"/>
          <w:i w:val="false"/>
          <w:color w:val="000000"/>
          <w:sz w:val="28"/>
        </w:rPr>
        <w:t>
      Кеден қызметі органдарының және олардың лауазымды тұлғаларының заңды талаптары орындалмаған жағдайда, Сізге Қазақстан Республикасының Әкімшілік құқық бұзушылықтар туралы кодексіне сәйкес әкімшілік жазаларға тарту шаралары қолданылады.</w:t>
      </w:r>
    </w:p>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w:t>
      </w:r>
      <w:r>
        <w:rPr>
          <w:rFonts w:ascii="Times New Roman"/>
          <w:b w:val="false"/>
          <w:i w:val="false"/>
          <w:color w:val="000000"/>
          <w:sz w:val="28"/>
        </w:rPr>
        <w:t>173-бабына</w:t>
      </w:r>
      <w:r>
        <w:rPr>
          <w:rFonts w:ascii="Times New Roman"/>
          <w:b w:val="false"/>
          <w:i w:val="false"/>
          <w:color w:val="000000"/>
          <w:sz w:val="28"/>
        </w:rPr>
        <w:t xml:space="preserve"> сәйкес кедендік төлемдер, салықтар мен өсімпұл бойынша берешек өтеушінің кеден қызметі органдарының лауазымды тұлғалары әрекетіне (әрекетсіздігіне) кеден қызметінің жоғары тұрған органына немесе сотқа шағымдануына құқығы бар.</w:t>
      </w:r>
    </w:p>
    <w:p>
      <w:pPr>
        <w:spacing w:after="0"/>
        <w:ind w:left="0"/>
        <w:jc w:val="both"/>
      </w:pPr>
      <w:r>
        <w:rPr>
          <w:rFonts w:ascii="Times New Roman"/>
          <w:b w:val="false"/>
          <w:i w:val="false"/>
          <w:color w:val="000000"/>
          <w:sz w:val="28"/>
        </w:rPr>
        <w:t>
      Кеден органының Бастығы (Бастығының орынбасары)______________________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төлемдер, салықтар мен өсімпұл бойынша берешек төлеушінің</w:t>
      </w:r>
    </w:p>
    <w:p>
      <w:pPr>
        <w:spacing w:after="0"/>
        <w:ind w:left="0"/>
        <w:jc w:val="both"/>
      </w:pPr>
      <w:r>
        <w:rPr>
          <w:rFonts w:ascii="Times New Roman"/>
          <w:b w:val="false"/>
          <w:i w:val="false"/>
          <w:color w:val="000000"/>
          <w:sz w:val="28"/>
        </w:rPr>
        <w:t>
      дебиторының аты-жөні, атауы, қолы (мөрі), күні)</w:t>
      </w:r>
    </w:p>
    <w:p>
      <w:pPr>
        <w:spacing w:after="0"/>
        <w:ind w:left="0"/>
        <w:jc w:val="both"/>
      </w:pPr>
      <w:r>
        <w:rPr>
          <w:rFonts w:ascii="Times New Roman"/>
          <w:b w:val="false"/>
          <w:i w:val="false"/>
          <w:color w:val="000000"/>
          <w:sz w:val="28"/>
        </w:rPr>
        <w:t>
      Хабарлама кедендік төлемдер, салықтар мен өсімпұл бойынша берешек</w:t>
      </w:r>
    </w:p>
    <w:p>
      <w:pPr>
        <w:spacing w:after="0"/>
        <w:ind w:left="0"/>
        <w:jc w:val="both"/>
      </w:pPr>
      <w:r>
        <w:rPr>
          <w:rFonts w:ascii="Times New Roman"/>
          <w:b w:val="false"/>
          <w:i w:val="false"/>
          <w:color w:val="000000"/>
          <w:sz w:val="28"/>
        </w:rPr>
        <w:t>
      төлеушінің дебиторына тапсырылды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 органы лауазымды тұлғасының аты-жөні, қолы, күні)</w:t>
      </w:r>
    </w:p>
    <w:p>
      <w:pPr>
        <w:spacing w:after="0"/>
        <w:ind w:left="0"/>
        <w:jc w:val="both"/>
      </w:pPr>
      <w:r>
        <w:rPr>
          <w:rFonts w:ascii="Times New Roman"/>
          <w:b w:val="false"/>
          <w:i w:val="false"/>
          <w:color w:val="000000"/>
          <w:sz w:val="28"/>
        </w:rPr>
        <w:t>
      Хабарлама кедендік төлемдер, салықтар мен өсімпұл бойынша берешек</w:t>
      </w:r>
    </w:p>
    <w:p>
      <w:pPr>
        <w:spacing w:after="0"/>
        <w:ind w:left="0"/>
        <w:jc w:val="both"/>
      </w:pPr>
      <w:r>
        <w:rPr>
          <w:rFonts w:ascii="Times New Roman"/>
          <w:b w:val="false"/>
          <w:i w:val="false"/>
          <w:color w:val="000000"/>
          <w:sz w:val="28"/>
        </w:rPr>
        <w:t>
      төлеушінің дебиторына жіберілді _____________________________________</w:t>
      </w:r>
    </w:p>
    <w:p>
      <w:pPr>
        <w:spacing w:after="0"/>
        <w:ind w:left="0"/>
        <w:jc w:val="both"/>
      </w:pPr>
      <w:r>
        <w:rPr>
          <w:rFonts w:ascii="Times New Roman"/>
          <w:b w:val="false"/>
          <w:i w:val="false"/>
          <w:color w:val="000000"/>
          <w:sz w:val="28"/>
        </w:rPr>
        <w:t>
                         (жіберу және (немесе) алу фактісін растаушы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32-қосымша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32-қосымша</w:t>
            </w:r>
          </w:p>
        </w:tc>
      </w:tr>
    </w:tbl>
    <w:bookmarkStart w:name="z248" w:id="196"/>
    <w:p>
      <w:pPr>
        <w:spacing w:after="0"/>
        <w:ind w:left="0"/>
        <w:jc w:val="both"/>
      </w:pPr>
      <w:r>
        <w:rPr>
          <w:rFonts w:ascii="Times New Roman"/>
          <w:b w:val="false"/>
          <w:i w:val="false"/>
          <w:color w:val="000000"/>
          <w:sz w:val="28"/>
        </w:rPr>
        <w:t>
      Нысан</w:t>
      </w:r>
    </w:p>
    <w:bookmarkEnd w:id="196"/>
    <w:bookmarkStart w:name="z249" w:id="197"/>
    <w:p>
      <w:pPr>
        <w:spacing w:after="0"/>
        <w:ind w:left="0"/>
        <w:jc w:val="left"/>
      </w:pPr>
      <w:r>
        <w:rPr>
          <w:rFonts w:ascii="Times New Roman"/>
          <w:b/>
          <w:i w:val="false"/>
          <w:color w:val="000000"/>
        </w:rPr>
        <w:t xml:space="preserve"> Кедендік төлемдер, салықтар мен өсімпұл бойынша берешек</w:t>
      </w:r>
      <w:r>
        <w:br/>
      </w:r>
      <w:r>
        <w:rPr>
          <w:rFonts w:ascii="Times New Roman"/>
          <w:b/>
          <w:i w:val="false"/>
          <w:color w:val="000000"/>
        </w:rPr>
        <w:t>өтеушінің кассасы бойынша шығыс операцияларын тоқтата тұру</w:t>
      </w:r>
      <w:r>
        <w:br/>
      </w:r>
      <w:r>
        <w:rPr>
          <w:rFonts w:ascii="Times New Roman"/>
          <w:b/>
          <w:i w:val="false"/>
          <w:color w:val="000000"/>
        </w:rPr>
        <w:t>туралы кеден органының</w:t>
      </w:r>
      <w:r>
        <w:br/>
      </w:r>
      <w:r>
        <w:rPr>
          <w:rFonts w:ascii="Times New Roman"/>
          <w:b/>
          <w:i w:val="false"/>
          <w:color w:val="000000"/>
        </w:rPr>
        <w:t>ӨКІМІ</w:t>
      </w:r>
    </w:p>
    <w:bookmarkEnd w:id="197"/>
    <w:p>
      <w:pPr>
        <w:spacing w:after="0"/>
        <w:ind w:left="0"/>
        <w:jc w:val="both"/>
      </w:pPr>
      <w:r>
        <w:rPr>
          <w:rFonts w:ascii="Times New Roman"/>
          <w:b w:val="false"/>
          <w:i w:val="false"/>
          <w:color w:val="000000"/>
          <w:sz w:val="28"/>
        </w:rPr>
        <w:t>
      20___жылғы "___"____________                                 № ______</w:t>
      </w:r>
    </w:p>
    <w:p>
      <w:pPr>
        <w:spacing w:after="0"/>
        <w:ind w:left="0"/>
        <w:jc w:val="both"/>
      </w:pPr>
      <w:r>
        <w:rPr>
          <w:rFonts w:ascii="Times New Roman"/>
          <w:b w:val="false"/>
          <w:i w:val="false"/>
          <w:color w:val="000000"/>
          <w:sz w:val="28"/>
        </w:rPr>
        <w:t>
                  (күні)</w:t>
      </w:r>
    </w:p>
    <w:p>
      <w:pPr>
        <w:spacing w:after="0"/>
        <w:ind w:left="0"/>
        <w:jc w:val="left"/>
      </w:pPr>
      <w:r>
        <w:rPr>
          <w:rFonts w:ascii="Times New Roman"/>
          <w:b/>
          <w:i w:val="false"/>
          <w:color w:val="000000"/>
        </w:rPr>
        <w:t xml:space="preserve"> "Қазақстан Республикасындағы кеден ісі туралы" Қазақстан Республикасы Кодексінің </w:t>
      </w:r>
      <w:r>
        <w:rPr>
          <w:rFonts w:ascii="Times New Roman"/>
          <w:b/>
          <w:i w:val="false"/>
          <w:color w:val="000000"/>
        </w:rPr>
        <w:t>163-бабына</w:t>
      </w:r>
      <w:r>
        <w:rPr>
          <w:rFonts w:ascii="Times New Roman"/>
          <w:b/>
          <w:i w:val="false"/>
          <w:color w:val="000000"/>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(кедендік төлемдер, салықтар мен өсімпұл бойынша берешек өтеушінің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сәйкестендіру нөмірі (БСН/ЖСН),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кассасы бойынша (кедендік төлемдер, салықтар мен өсімпұл бойынша берешегін өтеу жөніндегі операцияларынан басқа)</w:t>
      </w:r>
    </w:p>
    <w:p>
      <w:pPr>
        <w:spacing w:after="0"/>
        <w:ind w:left="0"/>
        <w:jc w:val="both"/>
      </w:pPr>
      <w:r>
        <w:rPr>
          <w:rFonts w:ascii="Times New Roman"/>
          <w:b w:val="false"/>
          <w:i w:val="false"/>
          <w:color w:val="000000"/>
          <w:sz w:val="28"/>
        </w:rPr>
        <w:t>
      барлық шығыс операцияларын тоқтата тұрады.</w:t>
      </w:r>
    </w:p>
    <w:p>
      <w:pPr>
        <w:spacing w:after="0"/>
        <w:ind w:left="0"/>
        <w:jc w:val="both"/>
      </w:pPr>
      <w:r>
        <w:rPr>
          <w:rFonts w:ascii="Times New Roman"/>
          <w:b w:val="false"/>
          <w:i w:val="false"/>
          <w:color w:val="000000"/>
          <w:sz w:val="28"/>
        </w:rPr>
        <w:t>
      Кедендік төлемдер, салықтар мен өсімпұл бойынша берешек төлеушінің осы өкімді алған сәтінен бастап кірісіне түсетін ақша қаражаттар түскен күннен кейінгі келесі бір жұмыс күнінен кешіктірілмей бюджет есебіне алынуға тиіс.</w:t>
      </w:r>
    </w:p>
    <w:p>
      <w:pPr>
        <w:spacing w:after="0"/>
        <w:ind w:left="0"/>
        <w:jc w:val="both"/>
      </w:pPr>
      <w:r>
        <w:rPr>
          <w:rFonts w:ascii="Times New Roman"/>
          <w:b w:val="false"/>
          <w:i w:val="false"/>
          <w:color w:val="000000"/>
          <w:sz w:val="28"/>
        </w:rPr>
        <w:t>
      Кеден қызметі органдарының және олардың лауазымды тұлғаларының заңды талаптары орындалмаған жағдайда Сізге Қазақстан Республикасы Әкімшілік құқық бұзушылық туралы кодексіне сәйкес әкімшілік жаза шаралары қолданылады.</w:t>
      </w:r>
    </w:p>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w:t>
      </w:r>
      <w:r>
        <w:rPr>
          <w:rFonts w:ascii="Times New Roman"/>
          <w:b w:val="false"/>
          <w:i w:val="false"/>
          <w:color w:val="000000"/>
          <w:sz w:val="28"/>
        </w:rPr>
        <w:t>173-бабына</w:t>
      </w:r>
      <w:r>
        <w:rPr>
          <w:rFonts w:ascii="Times New Roman"/>
          <w:b w:val="false"/>
          <w:i w:val="false"/>
          <w:color w:val="000000"/>
          <w:sz w:val="28"/>
        </w:rPr>
        <w:t xml:space="preserve"> сәйкес кедендік төлемдер, салықтар мен өсімпұл бойынша берешек өтеушінің жоғары тұрған кеден қызметі органына немесе сотқа кеден қызметі органдарының лауазымды адамдарының әрекетіне (әрекетсіздігіне) шағымдануға құқығы бар.</w:t>
      </w:r>
    </w:p>
    <w:p>
      <w:pPr>
        <w:spacing w:after="0"/>
        <w:ind w:left="0"/>
        <w:jc w:val="both"/>
      </w:pPr>
      <w:r>
        <w:rPr>
          <w:rFonts w:ascii="Times New Roman"/>
          <w:b w:val="false"/>
          <w:i w:val="false"/>
          <w:color w:val="000000"/>
          <w:sz w:val="28"/>
        </w:rPr>
        <w:t>
      Кеден органының Басшысы (Басшының орынбасары) 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Өкімді алды _________________________________________________________</w:t>
      </w:r>
    </w:p>
    <w:p>
      <w:pPr>
        <w:spacing w:after="0"/>
        <w:ind w:left="0"/>
        <w:jc w:val="both"/>
      </w:pPr>
      <w:r>
        <w:rPr>
          <w:rFonts w:ascii="Times New Roman"/>
          <w:b w:val="false"/>
          <w:i w:val="false"/>
          <w:color w:val="000000"/>
          <w:sz w:val="28"/>
        </w:rPr>
        <w:t>
      (кедендік төлемдер, салықтар мен өсімпұл бойынша берешек өтеушінің</w:t>
      </w:r>
    </w:p>
    <w:p>
      <w:pPr>
        <w:spacing w:after="0"/>
        <w:ind w:left="0"/>
        <w:jc w:val="both"/>
      </w:pPr>
      <w:r>
        <w:rPr>
          <w:rFonts w:ascii="Times New Roman"/>
          <w:b w:val="false"/>
          <w:i w:val="false"/>
          <w:color w:val="000000"/>
          <w:sz w:val="28"/>
        </w:rPr>
        <w:t>
      аты-жөні, қолы (мөрі), күні)</w:t>
      </w:r>
    </w:p>
    <w:p>
      <w:pPr>
        <w:spacing w:after="0"/>
        <w:ind w:left="0"/>
        <w:jc w:val="both"/>
      </w:pPr>
      <w:r>
        <w:rPr>
          <w:rFonts w:ascii="Times New Roman"/>
          <w:b w:val="false"/>
          <w:i w:val="false"/>
          <w:color w:val="000000"/>
          <w:sz w:val="28"/>
        </w:rPr>
        <w:t>
      Өкім кедендік төлемдер, салықтар мен өсімпұл бойынша берешек өтеушіге ұсынылды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 органы лауазымды тұлғасының аты-жөні,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33-қосымша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33-қосымша</w:t>
            </w:r>
          </w:p>
        </w:tc>
      </w:tr>
    </w:tbl>
    <w:bookmarkStart w:name="z252" w:id="198"/>
    <w:p>
      <w:pPr>
        <w:spacing w:after="0"/>
        <w:ind w:left="0"/>
        <w:jc w:val="both"/>
      </w:pPr>
      <w:r>
        <w:rPr>
          <w:rFonts w:ascii="Times New Roman"/>
          <w:b w:val="false"/>
          <w:i w:val="false"/>
          <w:color w:val="000000"/>
          <w:sz w:val="28"/>
        </w:rPr>
        <w:t>
      Нысан</w:t>
      </w:r>
    </w:p>
    <w:bookmarkEnd w:id="198"/>
    <w:bookmarkStart w:name="z253" w:id="199"/>
    <w:p>
      <w:pPr>
        <w:spacing w:after="0"/>
        <w:ind w:left="0"/>
        <w:jc w:val="left"/>
      </w:pPr>
      <w:r>
        <w:rPr>
          <w:rFonts w:ascii="Times New Roman"/>
          <w:b/>
          <w:i w:val="false"/>
          <w:color w:val="000000"/>
        </w:rPr>
        <w:t xml:space="preserve"> Кедендік төлемдер, салықтар мен өсімпұл бойынша берешек</w:t>
      </w:r>
      <w:r>
        <w:br/>
      </w:r>
      <w:r>
        <w:rPr>
          <w:rFonts w:ascii="Times New Roman"/>
          <w:b/>
          <w:i w:val="false"/>
          <w:color w:val="000000"/>
        </w:rPr>
        <w:t>төлеушінің билік етуі шектелген мүлкінен өндіріп алу туралы</w:t>
      </w:r>
      <w:r>
        <w:br/>
      </w:r>
      <w:r>
        <w:rPr>
          <w:rFonts w:ascii="Times New Roman"/>
          <w:b/>
          <w:i w:val="false"/>
          <w:color w:val="000000"/>
        </w:rPr>
        <w:t>№ _______ ҚАУЛЫ</w:t>
      </w:r>
    </w:p>
    <w:bookmarkEnd w:id="199"/>
    <w:p>
      <w:pPr>
        <w:spacing w:after="0"/>
        <w:ind w:left="0"/>
        <w:jc w:val="both"/>
      </w:pPr>
      <w:r>
        <w:rPr>
          <w:rFonts w:ascii="Times New Roman"/>
          <w:b w:val="false"/>
          <w:i w:val="false"/>
          <w:color w:val="000000"/>
          <w:sz w:val="28"/>
        </w:rPr>
        <w:t>
      20___ жылғы "___"___________                         ________________</w:t>
      </w:r>
    </w:p>
    <w:p>
      <w:pPr>
        <w:spacing w:after="0"/>
        <w:ind w:left="0"/>
        <w:jc w:val="both"/>
      </w:pPr>
      <w:r>
        <w:rPr>
          <w:rFonts w:ascii="Times New Roman"/>
          <w:b w:val="false"/>
          <w:i w:val="false"/>
          <w:color w:val="000000"/>
          <w:sz w:val="28"/>
        </w:rPr>
        <w:t>
                                                            (жасалған жері)</w:t>
      </w:r>
    </w:p>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Бастығы (Бастығының орынбасары)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 органының атауы, Бастықтың (Бастықтың орынбасарының)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төлемдер, салықтар мен өсімпұл бойынша берешек төлеушінің</w:t>
      </w:r>
    </w:p>
    <w:p>
      <w:pPr>
        <w:spacing w:after="0"/>
        <w:ind w:left="0"/>
        <w:jc w:val="both"/>
      </w:pPr>
      <w:r>
        <w:rPr>
          <w:rFonts w:ascii="Times New Roman"/>
          <w:b w:val="false"/>
          <w:i w:val="false"/>
          <w:color w:val="000000"/>
          <w:sz w:val="28"/>
        </w:rPr>
        <w:t>
      атауы, аты-жөні, СТН,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сәйкестендіру нөмірі, (БСН/ЖСН), мекенжайы) осы қаулы шыққан күнінде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(санмен және жазбамен көрсетілсін)</w:t>
      </w:r>
    </w:p>
    <w:p>
      <w:pPr>
        <w:spacing w:after="0"/>
        <w:ind w:left="0"/>
        <w:jc w:val="both"/>
      </w:pPr>
      <w:r>
        <w:rPr>
          <w:rFonts w:ascii="Times New Roman"/>
          <w:b w:val="false"/>
          <w:i w:val="false"/>
          <w:color w:val="000000"/>
          <w:sz w:val="28"/>
        </w:rPr>
        <w:t>
      ___________________________________________________ теңгені құрайтын</w:t>
      </w:r>
    </w:p>
    <w:p>
      <w:pPr>
        <w:spacing w:after="0"/>
        <w:ind w:left="0"/>
        <w:jc w:val="both"/>
      </w:pPr>
      <w:r>
        <w:rPr>
          <w:rFonts w:ascii="Times New Roman"/>
          <w:b w:val="false"/>
          <w:i w:val="false"/>
          <w:color w:val="000000"/>
          <w:sz w:val="28"/>
        </w:rPr>
        <w:t>
      кедендік төлемдер, салықтар және өсімпұл бойынша берешекті өтеу бойынша кеден міндеттемесі орындалмау фактісін</w:t>
      </w:r>
    </w:p>
    <w:p>
      <w:pPr>
        <w:spacing w:after="0"/>
        <w:ind w:left="0"/>
        <w:jc w:val="both"/>
      </w:pPr>
      <w:r>
        <w:rPr>
          <w:rFonts w:ascii="Times New Roman"/>
          <w:b w:val="false"/>
          <w:i w:val="false"/>
          <w:color w:val="000000"/>
          <w:sz w:val="28"/>
        </w:rPr>
        <w:t>
      АНЫҚТАДЫМ</w:t>
      </w:r>
    </w:p>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166-баптарында</w:t>
      </w:r>
      <w:r>
        <w:rPr>
          <w:rFonts w:ascii="Times New Roman"/>
          <w:b w:val="false"/>
          <w:i w:val="false"/>
          <w:color w:val="000000"/>
          <w:sz w:val="28"/>
        </w:rPr>
        <w:t xml:space="preserve"> көзделген кедендік төлемдер, салықтар мен өсімпұл бойынша берешегін мәжбүрлеп өндіріп алу шаралары кедендік төлемдер, салықтар мен өсімпұл бойынша берешегін өтеуге әкелген жоқ.</w:t>
      </w:r>
    </w:p>
    <w:p>
      <w:pPr>
        <w:spacing w:after="0"/>
        <w:ind w:left="0"/>
        <w:jc w:val="both"/>
      </w:pPr>
      <w:r>
        <w:rPr>
          <w:rFonts w:ascii="Times New Roman"/>
          <w:b w:val="false"/>
          <w:i w:val="false"/>
          <w:color w:val="000000"/>
          <w:sz w:val="28"/>
        </w:rPr>
        <w:t xml:space="preserve">
      Жоғарыда жазылғандардың негізінде, "Қазақстан Республикасындағы кеден ісі туралы" Қазақстан Республикасы Кодексінің </w:t>
      </w:r>
      <w:r>
        <w:rPr>
          <w:rFonts w:ascii="Times New Roman"/>
          <w:b w:val="false"/>
          <w:i w:val="false"/>
          <w:color w:val="000000"/>
          <w:sz w:val="28"/>
        </w:rPr>
        <w:t>167-бабын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төлемдер, салықтар мен өсімпұл бойынша берешек төлеушінің</w:t>
      </w:r>
    </w:p>
    <w:p>
      <w:pPr>
        <w:spacing w:after="0"/>
        <w:ind w:left="0"/>
        <w:jc w:val="both"/>
      </w:pPr>
      <w:r>
        <w:rPr>
          <w:rFonts w:ascii="Times New Roman"/>
          <w:b w:val="false"/>
          <w:i w:val="false"/>
          <w:color w:val="000000"/>
          <w:sz w:val="28"/>
        </w:rPr>
        <w:t>
      атауы, сәйкестендіру нөмірі (БСН/ЖСН),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билік ету 20__ жылғы "__"_______ № __ шешімінің және 20__ жылғы</w:t>
      </w:r>
    </w:p>
    <w:p>
      <w:pPr>
        <w:spacing w:after="0"/>
        <w:ind w:left="0"/>
        <w:jc w:val="both"/>
      </w:pPr>
      <w:r>
        <w:rPr>
          <w:rFonts w:ascii="Times New Roman"/>
          <w:b w:val="false"/>
          <w:i w:val="false"/>
          <w:color w:val="000000"/>
          <w:sz w:val="28"/>
        </w:rPr>
        <w:t>
      "__"______ № ___ мүлік тізімдемесінің актісінің негізінде шектелген мүлкінен өндіріп алуды</w:t>
      </w:r>
    </w:p>
    <w:p>
      <w:pPr>
        <w:spacing w:after="0"/>
        <w:ind w:left="0"/>
        <w:jc w:val="both"/>
      </w:pPr>
      <w:r>
        <w:rPr>
          <w:rFonts w:ascii="Times New Roman"/>
          <w:b w:val="false"/>
          <w:i w:val="false"/>
          <w:color w:val="000000"/>
          <w:sz w:val="28"/>
        </w:rPr>
        <w:t>
      ҚАУЛЫ ЕТТІМ:</w:t>
      </w:r>
    </w:p>
    <w:p>
      <w:pPr>
        <w:spacing w:after="0"/>
        <w:ind w:left="0"/>
        <w:jc w:val="both"/>
      </w:pPr>
      <w:r>
        <w:rPr>
          <w:rFonts w:ascii="Times New Roman"/>
          <w:b w:val="false"/>
          <w:i w:val="false"/>
          <w:color w:val="000000"/>
          <w:sz w:val="28"/>
        </w:rPr>
        <w:t>
      Осы қаулы екі данада жасалған, олардың біреуі шешім және тізімдеме актісімен қоса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(белгілі негіздерде мемлекет меншігіне айналдырылған мүлікпен жұмыс</w:t>
      </w:r>
    </w:p>
    <w:p>
      <w:pPr>
        <w:spacing w:after="0"/>
        <w:ind w:left="0"/>
        <w:jc w:val="both"/>
      </w:pPr>
      <w:r>
        <w:rPr>
          <w:rFonts w:ascii="Times New Roman"/>
          <w:b w:val="false"/>
          <w:i w:val="false"/>
          <w:color w:val="000000"/>
          <w:sz w:val="28"/>
        </w:rPr>
        <w:t>
      бойынша уәкілетті мемлекет органының атауы)</w:t>
      </w:r>
    </w:p>
    <w:p>
      <w:pPr>
        <w:spacing w:after="0"/>
        <w:ind w:left="0"/>
        <w:jc w:val="both"/>
      </w:pPr>
      <w:r>
        <w:rPr>
          <w:rFonts w:ascii="Times New Roman"/>
          <w:b w:val="false"/>
          <w:i w:val="false"/>
          <w:color w:val="000000"/>
          <w:sz w:val="28"/>
        </w:rPr>
        <w:t>
      _________________________________________________ орындауға берілсін.</w:t>
      </w:r>
    </w:p>
    <w:p>
      <w:pPr>
        <w:spacing w:after="0"/>
        <w:ind w:left="0"/>
        <w:jc w:val="both"/>
      </w:pPr>
      <w:r>
        <w:rPr>
          <w:rFonts w:ascii="Times New Roman"/>
          <w:b w:val="false"/>
          <w:i w:val="false"/>
          <w:color w:val="000000"/>
          <w:sz w:val="28"/>
        </w:rPr>
        <w:t>
      Билік етуі шектелген мүлік __________________________________________</w:t>
      </w:r>
    </w:p>
    <w:p>
      <w:pPr>
        <w:spacing w:after="0"/>
        <w:ind w:left="0"/>
        <w:jc w:val="both"/>
      </w:pPr>
      <w:r>
        <w:rPr>
          <w:rFonts w:ascii="Times New Roman"/>
          <w:b w:val="false"/>
          <w:i w:val="false"/>
          <w:color w:val="000000"/>
          <w:sz w:val="28"/>
        </w:rPr>
        <w:t>
      (салық төлеуші (салық агенті), кедендік төлемдер, салықтар мен</w:t>
      </w:r>
    </w:p>
    <w:p>
      <w:pPr>
        <w:spacing w:after="0"/>
        <w:ind w:left="0"/>
        <w:jc w:val="both"/>
      </w:pPr>
      <w:r>
        <w:rPr>
          <w:rFonts w:ascii="Times New Roman"/>
          <w:b w:val="false"/>
          <w:i w:val="false"/>
          <w:color w:val="000000"/>
          <w:sz w:val="28"/>
        </w:rPr>
        <w:t>
      өсімпұл бойынша берешек төлеуші материалдық жауапты тұлғаның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жауапкершілікпен сақталуына беріледі және осы мекенжай бойынша орналасады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орны ________________________________________________________________</w:t>
      </w:r>
    </w:p>
    <w:p>
      <w:pPr>
        <w:spacing w:after="0"/>
        <w:ind w:left="0"/>
        <w:jc w:val="both"/>
      </w:pPr>
      <w:r>
        <w:rPr>
          <w:rFonts w:ascii="Times New Roman"/>
          <w:b w:val="false"/>
          <w:i w:val="false"/>
          <w:color w:val="000000"/>
          <w:sz w:val="28"/>
        </w:rPr>
        <w:t>
      (салық (кеден) органының атауы, Басшысының (Басшы орынбасарының) аты-жөні)</w:t>
      </w:r>
    </w:p>
    <w:p>
      <w:pPr>
        <w:spacing w:after="0"/>
        <w:ind w:left="0"/>
        <w:jc w:val="both"/>
      </w:pPr>
      <w:r>
        <w:rPr>
          <w:rFonts w:ascii="Times New Roman"/>
          <w:b w:val="false"/>
          <w:i w:val="false"/>
          <w:color w:val="000000"/>
          <w:sz w:val="28"/>
        </w:rPr>
        <w:t>
      Алынды: _____________________________________________________________</w:t>
      </w:r>
    </w:p>
    <w:p>
      <w:pPr>
        <w:spacing w:after="0"/>
        <w:ind w:left="0"/>
        <w:jc w:val="both"/>
      </w:pPr>
      <w:r>
        <w:rPr>
          <w:rFonts w:ascii="Times New Roman"/>
          <w:b w:val="false"/>
          <w:i w:val="false"/>
          <w:color w:val="000000"/>
          <w:sz w:val="28"/>
        </w:rPr>
        <w:t>
      (мүлік бойынша уәкілетті мемлекеттік органы лауазымды тұлғасының аты-жөні)</w:t>
      </w:r>
    </w:p>
    <w:p>
      <w:pPr>
        <w:spacing w:after="0"/>
        <w:ind w:left="0"/>
        <w:jc w:val="both"/>
      </w:pPr>
      <w:r>
        <w:rPr>
          <w:rFonts w:ascii="Times New Roman"/>
          <w:b w:val="false"/>
          <w:i w:val="false"/>
          <w:color w:val="000000"/>
          <w:sz w:val="28"/>
        </w:rPr>
        <w:t>
      Жіберілді:___________________________________________________________</w:t>
      </w:r>
    </w:p>
    <w:p>
      <w:pPr>
        <w:spacing w:after="0"/>
        <w:ind w:left="0"/>
        <w:jc w:val="both"/>
      </w:pPr>
      <w:r>
        <w:rPr>
          <w:rFonts w:ascii="Times New Roman"/>
          <w:b w:val="false"/>
          <w:i w:val="false"/>
          <w:color w:val="000000"/>
          <w:sz w:val="28"/>
        </w:rPr>
        <w:t>
                  (жіберу және алыну фактісін туралы растайтын құжат)</w:t>
      </w:r>
    </w:p>
    <w:bookmarkStart w:name="z254" w:id="200"/>
    <w:p>
      <w:pPr>
        <w:spacing w:after="0"/>
        <w:ind w:left="0"/>
        <w:jc w:val="both"/>
      </w:pPr>
      <w:r>
        <w:rPr>
          <w:rFonts w:ascii="Times New Roman"/>
          <w:b w:val="false"/>
          <w:i w:val="false"/>
          <w:color w:val="000000"/>
          <w:sz w:val="28"/>
        </w:rPr>
        <w:t xml:space="preserve">
      Қазақстан Республикасы   </w:t>
      </w:r>
    </w:p>
    <w:bookmarkEnd w:id="200"/>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2013 жылғы 16 қаңтардағы   </w:t>
      </w:r>
    </w:p>
    <w:p>
      <w:pPr>
        <w:spacing w:after="0"/>
        <w:ind w:left="0"/>
        <w:jc w:val="both"/>
      </w:pPr>
      <w:r>
        <w:rPr>
          <w:rFonts w:ascii="Times New Roman"/>
          <w:b w:val="false"/>
          <w:i w:val="false"/>
          <w:color w:val="000000"/>
          <w:sz w:val="28"/>
        </w:rPr>
        <w:t xml:space="preserve">
      № 19 бұйрығына      </w:t>
      </w:r>
    </w:p>
    <w:p>
      <w:pPr>
        <w:spacing w:after="0"/>
        <w:ind w:left="0"/>
        <w:jc w:val="both"/>
      </w:pPr>
      <w:r>
        <w:rPr>
          <w:rFonts w:ascii="Times New Roman"/>
          <w:b w:val="false"/>
          <w:i w:val="false"/>
          <w:color w:val="000000"/>
          <w:sz w:val="28"/>
        </w:rPr>
        <w:t xml:space="preserve">
      34-қосымша         </w:t>
      </w:r>
    </w:p>
    <w:bookmarkStart w:name="z255" w:id="201"/>
    <w:p>
      <w:pPr>
        <w:spacing w:after="0"/>
        <w:ind w:left="0"/>
        <w:jc w:val="both"/>
      </w:pPr>
      <w:r>
        <w:rPr>
          <w:rFonts w:ascii="Times New Roman"/>
          <w:b w:val="false"/>
          <w:i w:val="false"/>
          <w:color w:val="000000"/>
          <w:sz w:val="28"/>
        </w:rPr>
        <w:t xml:space="preserve">
      Қазақстан Республикасы  </w:t>
      </w:r>
    </w:p>
    <w:bookmarkEnd w:id="201"/>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2008 жылғы 30 желтоқсандағы  </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34-қосымша        </w:t>
      </w:r>
    </w:p>
    <w:bookmarkStart w:name="z256" w:id="202"/>
    <w:p>
      <w:pPr>
        <w:spacing w:after="0"/>
        <w:ind w:left="0"/>
        <w:jc w:val="both"/>
      </w:pPr>
      <w:r>
        <w:rPr>
          <w:rFonts w:ascii="Times New Roman"/>
          <w:b w:val="false"/>
          <w:i w:val="false"/>
          <w:color w:val="000000"/>
          <w:sz w:val="28"/>
        </w:rPr>
        <w:t>
      Нысан</w:t>
      </w:r>
    </w:p>
    <w:bookmarkEnd w:id="202"/>
    <w:bookmarkStart w:name="z257" w:id="203"/>
    <w:p>
      <w:pPr>
        <w:spacing w:after="0"/>
        <w:ind w:left="0"/>
        <w:jc w:val="left"/>
      </w:pPr>
      <w:r>
        <w:rPr>
          <w:rFonts w:ascii="Times New Roman"/>
          <w:b/>
          <w:i w:val="false"/>
          <w:color w:val="000000"/>
        </w:rPr>
        <w:t xml:space="preserve"> Салық төлеушінің (салық агентінің) салық берешегінің есебіне</w:t>
      </w:r>
      <w:r>
        <w:br/>
      </w:r>
      <w:r>
        <w:rPr>
          <w:rFonts w:ascii="Times New Roman"/>
          <w:b/>
          <w:i w:val="false"/>
          <w:color w:val="000000"/>
        </w:rPr>
        <w:t>мүлікке билік етуін шектеу туралы шешімінің және мүлік</w:t>
      </w:r>
      <w:r>
        <w:br/>
      </w:r>
      <w:r>
        <w:rPr>
          <w:rFonts w:ascii="Times New Roman"/>
          <w:b/>
          <w:i w:val="false"/>
          <w:color w:val="000000"/>
        </w:rPr>
        <w:t>тізімдемесінің актісінің күшін жою туралы</w:t>
      </w:r>
    </w:p>
    <w:bookmarkEnd w:id="203"/>
    <w:p>
      <w:pPr>
        <w:spacing w:after="0"/>
        <w:ind w:left="0"/>
        <w:jc w:val="both"/>
      </w:pPr>
      <w:r>
        <w:rPr>
          <w:rFonts w:ascii="Times New Roman"/>
          <w:b w:val="false"/>
          <w:i w:val="false"/>
          <w:color w:val="000000"/>
          <w:sz w:val="28"/>
        </w:rPr>
        <w:t>
      "___" ________20____ж.                                         №_____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Қазақстан Республикасының Кодексінің (Салық кодексі) 613-бабы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10-тармағына</w:t>
      </w:r>
      <w:r>
        <w:rPr>
          <w:rFonts w:ascii="Times New Roman"/>
          <w:b w:val="false"/>
          <w:i w:val="false"/>
          <w:color w:val="000000"/>
          <w:sz w:val="28"/>
        </w:rPr>
        <w:t xml:space="preserve"> сәйкес, 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_____________________________________________________________ атынан</w:t>
      </w:r>
    </w:p>
    <w:p>
      <w:pPr>
        <w:spacing w:after="0"/>
        <w:ind w:left="0"/>
        <w:jc w:val="both"/>
      </w:pPr>
      <w:r>
        <w:rPr>
          <w:rFonts w:ascii="Times New Roman"/>
          <w:b w:val="false"/>
          <w:i w:val="false"/>
          <w:color w:val="000000"/>
          <w:sz w:val="28"/>
        </w:rPr>
        <w:t>
            (басшының немесе басшының орынбасарының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заңдық актісінің(лер) бабының(тар)</w:t>
      </w:r>
    </w:p>
    <w:p>
      <w:pPr>
        <w:spacing w:after="0"/>
        <w:ind w:left="0"/>
        <w:jc w:val="both"/>
      </w:pPr>
      <w:r>
        <w:rPr>
          <w:rFonts w:ascii="Times New Roman"/>
          <w:b w:val="false"/>
          <w:i w:val="false"/>
          <w:color w:val="000000"/>
          <w:sz w:val="28"/>
        </w:rPr>
        <w:t>
      тармақшасын(лар) көрсету керек)</w:t>
      </w:r>
    </w:p>
    <w:p>
      <w:pPr>
        <w:spacing w:after="0"/>
        <w:ind w:left="0"/>
        <w:jc w:val="both"/>
      </w:pPr>
      <w:r>
        <w:rPr>
          <w:rFonts w:ascii="Times New Roman"/>
          <w:b w:val="false"/>
          <w:i w:val="false"/>
          <w:color w:val="000000"/>
          <w:sz w:val="28"/>
        </w:rPr>
        <w:t>
      __________________________________________________ негізге ала отырып</w:t>
      </w:r>
    </w:p>
    <w:p>
      <w:pPr>
        <w:spacing w:after="0"/>
        <w:ind w:left="0"/>
        <w:jc w:val="both"/>
      </w:pPr>
      <w:r>
        <w:rPr>
          <w:rFonts w:ascii="Times New Roman"/>
          <w:b w:val="false"/>
          <w:i w:val="false"/>
          <w:color w:val="000000"/>
          <w:sz w:val="28"/>
        </w:rPr>
        <w:t>
      салық төлеуші (салық агенті) ________________________________________</w:t>
      </w:r>
    </w:p>
    <w:p>
      <w:pPr>
        <w:spacing w:after="0"/>
        <w:ind w:left="0"/>
        <w:jc w:val="both"/>
      </w:pPr>
      <w:r>
        <w:rPr>
          <w:rFonts w:ascii="Times New Roman"/>
          <w:b w:val="false"/>
          <w:i w:val="false"/>
          <w:color w:val="000000"/>
          <w:sz w:val="28"/>
        </w:rPr>
        <w:t>
                    (Аты-жөні немесе салық төлеушінің (салық агенті)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сәйкестендіру нөмірі (ЖСН/БСН), СТН, мекен-жайы)</w:t>
      </w:r>
    </w:p>
    <w:p>
      <w:pPr>
        <w:spacing w:after="0"/>
        <w:ind w:left="0"/>
        <w:jc w:val="both"/>
      </w:pPr>
      <w:r>
        <w:rPr>
          <w:rFonts w:ascii="Times New Roman"/>
          <w:b w:val="false"/>
          <w:i w:val="false"/>
          <w:color w:val="000000"/>
          <w:sz w:val="28"/>
        </w:rPr>
        <w:t>
      "__" ___________ 20__ жылғы №__________ мүлікке билік етуін шектеу</w:t>
      </w:r>
    </w:p>
    <w:p>
      <w:pPr>
        <w:spacing w:after="0"/>
        <w:ind w:left="0"/>
        <w:jc w:val="both"/>
      </w:pPr>
      <w:r>
        <w:rPr>
          <w:rFonts w:ascii="Times New Roman"/>
          <w:b w:val="false"/>
          <w:i w:val="false"/>
          <w:color w:val="000000"/>
          <w:sz w:val="28"/>
        </w:rPr>
        <w:t>
      туралы шешімінің және "___" ____________ 20__ жылғы №__________ билік</w:t>
      </w:r>
    </w:p>
    <w:p>
      <w:pPr>
        <w:spacing w:after="0"/>
        <w:ind w:left="0"/>
        <w:jc w:val="both"/>
      </w:pPr>
      <w:r>
        <w:rPr>
          <w:rFonts w:ascii="Times New Roman"/>
          <w:b w:val="false"/>
          <w:i w:val="false"/>
          <w:color w:val="000000"/>
          <w:sz w:val="28"/>
        </w:rPr>
        <w:t>
      етуі шектелген мүлік тізімдемесі актісінің (болған жағдайда) күшін жояды</w:t>
      </w:r>
    </w:p>
    <w:p>
      <w:pPr>
        <w:spacing w:after="0"/>
        <w:ind w:left="0"/>
        <w:jc w:val="both"/>
      </w:pPr>
      <w:r>
        <w:rPr>
          <w:rFonts w:ascii="Times New Roman"/>
          <w:b w:val="false"/>
          <w:i w:val="false"/>
          <w:color w:val="000000"/>
          <w:sz w:val="28"/>
        </w:rPr>
        <w:t>
      Салық органының Басшысы (Басшының орынбасары) _______________________</w:t>
      </w:r>
    </w:p>
    <w:p>
      <w:pPr>
        <w:spacing w:after="0"/>
        <w:ind w:left="0"/>
        <w:jc w:val="both"/>
      </w:pPr>
      <w:r>
        <w:rPr>
          <w:rFonts w:ascii="Times New Roman"/>
          <w:b w:val="false"/>
          <w:i w:val="false"/>
          <w:color w:val="000000"/>
          <w:sz w:val="28"/>
        </w:rPr>
        <w:t>
                                                     (Аты-жөні, қолы, мөр)</w:t>
      </w:r>
    </w:p>
    <w:p>
      <w:pPr>
        <w:spacing w:after="0"/>
        <w:ind w:left="0"/>
        <w:jc w:val="both"/>
      </w:pPr>
      <w:r>
        <w:rPr>
          <w:rFonts w:ascii="Times New Roman"/>
          <w:b w:val="false"/>
          <w:i w:val="false"/>
          <w:color w:val="000000"/>
          <w:sz w:val="28"/>
        </w:rPr>
        <w:t>
      Салық төлеушінің танысқаны туралы белгі _____________________________</w:t>
      </w:r>
    </w:p>
    <w:p>
      <w:pPr>
        <w:spacing w:after="0"/>
        <w:ind w:left="0"/>
        <w:jc w:val="both"/>
      </w:pPr>
      <w:r>
        <w:rPr>
          <w:rFonts w:ascii="Times New Roman"/>
          <w:b w:val="false"/>
          <w:i w:val="false"/>
          <w:color w:val="000000"/>
          <w:sz w:val="28"/>
        </w:rPr>
        <w:t>
                        (салық төлеушінің қолы (салық агентінің) және күні)</w:t>
      </w:r>
    </w:p>
    <w:bookmarkStart w:name="z258" w:id="204"/>
    <w:p>
      <w:pPr>
        <w:spacing w:after="0"/>
        <w:ind w:left="0"/>
        <w:jc w:val="both"/>
      </w:pPr>
      <w:r>
        <w:rPr>
          <w:rFonts w:ascii="Times New Roman"/>
          <w:b w:val="false"/>
          <w:i w:val="false"/>
          <w:color w:val="000000"/>
          <w:sz w:val="28"/>
        </w:rPr>
        <w:t xml:space="preserve">
      Қазақстан Республикасы   </w:t>
      </w:r>
    </w:p>
    <w:bookmarkEnd w:id="204"/>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2013 жылғы 16 қаңтардағы </w:t>
      </w:r>
    </w:p>
    <w:p>
      <w:pPr>
        <w:spacing w:after="0"/>
        <w:ind w:left="0"/>
        <w:jc w:val="both"/>
      </w:pPr>
      <w:r>
        <w:rPr>
          <w:rFonts w:ascii="Times New Roman"/>
          <w:b w:val="false"/>
          <w:i w:val="false"/>
          <w:color w:val="000000"/>
          <w:sz w:val="28"/>
        </w:rPr>
        <w:t xml:space="preserve">
      № 19 бұйрығына      </w:t>
      </w:r>
    </w:p>
    <w:p>
      <w:pPr>
        <w:spacing w:after="0"/>
        <w:ind w:left="0"/>
        <w:jc w:val="both"/>
      </w:pPr>
      <w:r>
        <w:rPr>
          <w:rFonts w:ascii="Times New Roman"/>
          <w:b w:val="false"/>
          <w:i w:val="false"/>
          <w:color w:val="000000"/>
          <w:sz w:val="28"/>
        </w:rPr>
        <w:t xml:space="preserve">
      35-қосымша         </w:t>
      </w:r>
    </w:p>
    <w:bookmarkStart w:name="z259" w:id="205"/>
    <w:p>
      <w:pPr>
        <w:spacing w:after="0"/>
        <w:ind w:left="0"/>
        <w:jc w:val="both"/>
      </w:pPr>
      <w:r>
        <w:rPr>
          <w:rFonts w:ascii="Times New Roman"/>
          <w:b w:val="false"/>
          <w:i w:val="false"/>
          <w:color w:val="000000"/>
          <w:sz w:val="28"/>
        </w:rPr>
        <w:t xml:space="preserve">
      Қазақстан Республикасы  </w:t>
      </w:r>
    </w:p>
    <w:bookmarkEnd w:id="205"/>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2008 жылғы 30 желтоқсандағы</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35-қосымша        </w:t>
      </w:r>
    </w:p>
    <w:bookmarkStart w:name="z260" w:id="206"/>
    <w:p>
      <w:pPr>
        <w:spacing w:after="0"/>
        <w:ind w:left="0"/>
        <w:jc w:val="both"/>
      </w:pPr>
      <w:r>
        <w:rPr>
          <w:rFonts w:ascii="Times New Roman"/>
          <w:b w:val="false"/>
          <w:i w:val="false"/>
          <w:color w:val="000000"/>
          <w:sz w:val="28"/>
        </w:rPr>
        <w:t>
      Нысан</w:t>
      </w:r>
    </w:p>
    <w:bookmarkEnd w:id="206"/>
    <w:bookmarkStart w:name="z261" w:id="207"/>
    <w:p>
      <w:pPr>
        <w:spacing w:after="0"/>
        <w:ind w:left="0"/>
        <w:jc w:val="left"/>
      </w:pPr>
      <w:r>
        <w:rPr>
          <w:rFonts w:ascii="Times New Roman"/>
          <w:b/>
          <w:i w:val="false"/>
          <w:color w:val="000000"/>
        </w:rPr>
        <w:t xml:space="preserve"> Қолданылатын салық салу режимі туралы</w:t>
      </w:r>
      <w:r>
        <w:br/>
      </w:r>
      <w:r>
        <w:rPr>
          <w:rFonts w:ascii="Times New Roman"/>
          <w:b/>
          <w:i w:val="false"/>
          <w:color w:val="000000"/>
        </w:rPr>
        <w:t>хабарлама</w:t>
      </w:r>
    </w:p>
    <w:bookmarkEnd w:id="207"/>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Республикасының Кодексінің 426-бабы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дара кәсіпкердің тегі, аты, әкесінің аты 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w:t>
      </w:r>
    </w:p>
    <w:p>
      <w:pPr>
        <w:spacing w:after="0"/>
        <w:ind w:left="0"/>
        <w:jc w:val="both"/>
      </w:pPr>
      <w:r>
        <w:rPr>
          <w:rFonts w:ascii="Times New Roman"/>
          <w:b w:val="false"/>
          <w:i w:val="false"/>
          <w:color w:val="000000"/>
          <w:sz w:val="28"/>
        </w:rPr>
        <w:t>
      ЖСН (жеке сәйкестендіру нөмірі) _____________________________________</w:t>
      </w:r>
    </w:p>
    <w:p>
      <w:pPr>
        <w:spacing w:after="0"/>
        <w:ind w:left="0"/>
        <w:jc w:val="both"/>
      </w:pPr>
      <w:r>
        <w:rPr>
          <w:rFonts w:ascii="Times New Roman"/>
          <w:b w:val="false"/>
          <w:i w:val="false"/>
          <w:color w:val="000000"/>
          <w:sz w:val="28"/>
        </w:rPr>
        <w:t>
      БСН (бизнес сәйкестендіру нөмірі) ___________________________________</w:t>
      </w:r>
    </w:p>
    <w:p>
      <w:pPr>
        <w:spacing w:after="0"/>
        <w:ind w:left="0"/>
        <w:jc w:val="both"/>
      </w:pPr>
      <w:r>
        <w:rPr>
          <w:rFonts w:ascii="Times New Roman"/>
          <w:b w:val="false"/>
          <w:i w:val="false"/>
          <w:color w:val="000000"/>
          <w:sz w:val="28"/>
        </w:rPr>
        <w:t>
      салық төлеушінің орналасқан орны 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хабарлаймын (ды) ____________________________________________________</w:t>
      </w:r>
    </w:p>
    <w:p>
      <w:pPr>
        <w:spacing w:after="0"/>
        <w:ind w:left="0"/>
        <w:jc w:val="both"/>
      </w:pPr>
      <w:r>
        <w:rPr>
          <w:rFonts w:ascii="Times New Roman"/>
          <w:b w:val="false"/>
          <w:i w:val="false"/>
          <w:color w:val="000000"/>
          <w:sz w:val="28"/>
        </w:rPr>
        <w:t>
                                    (салық органының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Жаңадан құрылған (туындаған) заңды тұлғаның қолданатын салық салу режимі туралы ақпарат</w:t>
            </w:r>
          </w:p>
          <w:p>
            <w:pPr>
              <w:spacing w:after="20"/>
              <w:ind w:left="20"/>
              <w:jc w:val="both"/>
            </w:pPr>
            <w:r>
              <w:rPr>
                <w:rFonts w:ascii="Times New Roman"/>
                <w:b w:val="false"/>
                <w:i w:val="false"/>
                <w:color w:val="000000"/>
                <w:sz w:val="20"/>
              </w:rPr>
              <w:t>
(2-бөлім. толтырылғанда осы бөлім толтырылмайды)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таңдау туралы (тиісті көздердің біреуі Х белгісімен белгіленеді):</w:t>
      </w:r>
    </w:p>
    <w:p>
      <w:pPr>
        <w:spacing w:after="0"/>
        <w:ind w:left="0"/>
        <w:jc w:val="both"/>
      </w:pPr>
      <w:r>
        <w:rPr>
          <w:rFonts w:ascii="Times New Roman"/>
          <w:b w:val="false"/>
          <w:i w:val="false"/>
          <w:color w:val="000000"/>
          <w:sz w:val="28"/>
        </w:rPr>
        <w:t xml:space="preserve">
       оңайлатылған декларация негізіндегі арнаулы салық режимі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өнімдерін өндіруші заңды тұлғалар үшін арнаулы</w:t>
      </w:r>
    </w:p>
    <w:p>
      <w:pPr>
        <w:spacing w:after="0"/>
        <w:ind w:left="0"/>
        <w:jc w:val="both"/>
      </w:pPr>
      <w:r>
        <w:rPr>
          <w:rFonts w:ascii="Times New Roman"/>
          <w:b w:val="false"/>
          <w:i w:val="false"/>
          <w:color w:val="000000"/>
          <w:sz w:val="28"/>
        </w:rPr>
        <w:t xml:space="preserve">
       салық режимі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Салық төлеушінің бір режимнен басқа режимге көшуі туралы ақпарат (1-бөлім толтырылғанда осы бөлім толтырылмайды)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көшуі туралы (тиісті көздердің біреуі Х белгісімен белгіленеді):</w:t>
      </w:r>
    </w:p>
    <w:p>
      <w:pPr>
        <w:spacing w:after="0"/>
        <w:ind w:left="0"/>
        <w:jc w:val="both"/>
      </w:pPr>
      <w:r>
        <w:rPr>
          <w:rFonts w:ascii="Times New Roman"/>
          <w:b w:val="false"/>
          <w:i w:val="false"/>
          <w:color w:val="000000"/>
          <w:sz w:val="28"/>
        </w:rPr>
        <w:t xml:space="preserve">
       оңайлатылған декларация негізіндегі арнаулы салық режиміне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шаруа немесе фермер қожалықтары үшін арнаулы салық режиміне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өнімдерін, акваөсіру (балық өсіру шаруашылығы) өнімін</w:t>
      </w:r>
    </w:p>
    <w:p>
      <w:pPr>
        <w:spacing w:after="0"/>
        <w:ind w:left="0"/>
        <w:jc w:val="both"/>
      </w:pPr>
      <w:r>
        <w:rPr>
          <w:rFonts w:ascii="Times New Roman"/>
          <w:b w:val="false"/>
          <w:i w:val="false"/>
          <w:color w:val="000000"/>
          <w:sz w:val="28"/>
        </w:rPr>
        <w:t xml:space="preserve">
       өндіруші заңды тұлғалар мен селолық тұтыну кооперативтері үшін арнаулы салық режиміне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жалпыға бірдей белгіленген тәртіпке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себеп бойынша (тиісті көздердің біреуі Х белгісімен белгіленеді):</w:t>
      </w:r>
    </w:p>
    <w:bookmarkStart w:name="z262" w:id="208"/>
    <w:p>
      <w:pPr>
        <w:spacing w:after="0"/>
        <w:ind w:left="0"/>
        <w:jc w:val="both"/>
      </w:pPr>
      <w:r>
        <w:rPr>
          <w:rFonts w:ascii="Times New Roman"/>
          <w:b w:val="false"/>
          <w:i w:val="false"/>
          <w:color w:val="000000"/>
          <w:sz w:val="28"/>
        </w:rPr>
        <w:t xml:space="preserve">
       1) өз еркімен қабылданған шешім                                   </w:t>
      </w:r>
    </w:p>
    <w:bookmarkEnd w:id="208"/>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3" w:id="209"/>
    <w:p>
      <w:pPr>
        <w:spacing w:after="0"/>
        <w:ind w:left="0"/>
        <w:jc w:val="both"/>
      </w:pPr>
      <w:r>
        <w:rPr>
          <w:rFonts w:ascii="Times New Roman"/>
          <w:b w:val="false"/>
          <w:i w:val="false"/>
          <w:color w:val="000000"/>
          <w:sz w:val="28"/>
        </w:rPr>
        <w:t xml:space="preserve">
       2) арнаулы салық режимін қолдану шарттарына сәйкес келмеген кезде </w:t>
      </w:r>
    </w:p>
    <w:bookmarkEnd w:id="209"/>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(осындай сәйкессіздік туындаған күні көрсетіледі) ______ жылдың "__" ___________ бастап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3-бөлім.Салық төлеушінің жауапкершілігі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салу режимін таңдауды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қолдану шарттарына, сондай-ақ оны қолдануды бастау күніне сәйкес жүзеге асырдым(дық)</w:t>
      </w:r>
    </w:p>
    <w:p>
      <w:pPr>
        <w:spacing w:after="0"/>
        <w:ind w:left="0"/>
        <w:jc w:val="both"/>
      </w:pPr>
      <w:r>
        <w:rPr>
          <w:rFonts w:ascii="Times New Roman"/>
          <w:b w:val="false"/>
          <w:i w:val="false"/>
          <w:color w:val="000000"/>
          <w:sz w:val="28"/>
        </w:rPr>
        <w:t>
      Мен (біз) осы Хабарламада көрсетілген мәліметтердің дұрыстығы мен толықтығы, сондай-ақ таңдалған салық салу режимі үшін Қазақстан Республикасының заңнамалық актілеріне сәйкес жауапкершілікте боламын (боламыз).</w:t>
      </w:r>
    </w:p>
    <w:p>
      <w:pPr>
        <w:spacing w:after="0"/>
        <w:ind w:left="0"/>
        <w:jc w:val="both"/>
      </w:pPr>
      <w:r>
        <w:rPr>
          <w:rFonts w:ascii="Times New Roman"/>
          <w:b w:val="false"/>
          <w:i w:val="false"/>
          <w:color w:val="000000"/>
          <w:sz w:val="28"/>
        </w:rPr>
        <w:t>
      Хабарламаның тапсырылған күні 20 ___ жыл "_____" ____________________</w:t>
      </w:r>
    </w:p>
    <w:p>
      <w:pPr>
        <w:spacing w:after="0"/>
        <w:ind w:left="0"/>
        <w:jc w:val="both"/>
      </w:pPr>
      <w:r>
        <w:rPr>
          <w:rFonts w:ascii="Times New Roman"/>
          <w:b w:val="false"/>
          <w:i w:val="false"/>
          <w:color w:val="000000"/>
          <w:sz w:val="28"/>
        </w:rPr>
        <w:t>
      Заңды тұлғаның басшысы/</w:t>
      </w:r>
    </w:p>
    <w:p>
      <w:pPr>
        <w:spacing w:after="0"/>
        <w:ind w:left="0"/>
        <w:jc w:val="both"/>
      </w:pPr>
      <w:r>
        <w:rPr>
          <w:rFonts w:ascii="Times New Roman"/>
          <w:b w:val="false"/>
          <w:i w:val="false"/>
          <w:color w:val="000000"/>
          <w:sz w:val="28"/>
        </w:rPr>
        <w:t>
      дара кәсіпкер          _______________   ____________________________</w:t>
      </w:r>
    </w:p>
    <w:p>
      <w:pPr>
        <w:spacing w:after="0"/>
        <w:ind w:left="0"/>
        <w:jc w:val="both"/>
      </w:pPr>
      <w:r>
        <w:rPr>
          <w:rFonts w:ascii="Times New Roman"/>
          <w:b w:val="false"/>
          <w:i w:val="false"/>
          <w:color w:val="000000"/>
          <w:sz w:val="28"/>
        </w:rPr>
        <w:t>
                                 (қолы)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 (қағаз тасығышта тапсырған кезде)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36-қосымша</w:t>
            </w:r>
          </w:p>
        </w:tc>
      </w:tr>
    </w:tbl>
    <w:bookmarkStart w:name="z266" w:id="210"/>
    <w:p>
      <w:pPr>
        <w:spacing w:after="0"/>
        <w:ind w:left="0"/>
        <w:jc w:val="both"/>
      </w:pPr>
      <w:r>
        <w:rPr>
          <w:rFonts w:ascii="Times New Roman"/>
          <w:b w:val="false"/>
          <w:i w:val="false"/>
          <w:color w:val="000000"/>
          <w:sz w:val="28"/>
        </w:rPr>
        <w:t>
      Нысан</w:t>
      </w:r>
    </w:p>
    <w:bookmarkEnd w:id="2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309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9309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Дара кәсіпкерлерге арналған арнаулы салық режимін қолдануға патентте мынадай мәліметтер көрсетіледі:</w:t>
      </w:r>
    </w:p>
    <w:bookmarkStart w:name="z267" w:id="211"/>
    <w:p>
      <w:pPr>
        <w:spacing w:after="0"/>
        <w:ind w:left="0"/>
        <w:jc w:val="both"/>
      </w:pPr>
      <w:r>
        <w:rPr>
          <w:rFonts w:ascii="Times New Roman"/>
          <w:b w:val="false"/>
          <w:i w:val="false"/>
          <w:color w:val="000000"/>
          <w:sz w:val="28"/>
        </w:rPr>
        <w:t>
      1) салық органының атауы;</w:t>
      </w:r>
    </w:p>
    <w:bookmarkEnd w:id="211"/>
    <w:bookmarkStart w:name="z268" w:id="212"/>
    <w:p>
      <w:pPr>
        <w:spacing w:after="0"/>
        <w:ind w:left="0"/>
        <w:jc w:val="both"/>
      </w:pPr>
      <w:r>
        <w:rPr>
          <w:rFonts w:ascii="Times New Roman"/>
          <w:b w:val="false"/>
          <w:i w:val="false"/>
          <w:color w:val="000000"/>
          <w:sz w:val="28"/>
        </w:rPr>
        <w:t>
      2) дара кәсіпкердің тегі, аты, әкесінің аты;</w:t>
      </w:r>
    </w:p>
    <w:bookmarkEnd w:id="212"/>
    <w:bookmarkStart w:name="z269" w:id="213"/>
    <w:p>
      <w:pPr>
        <w:spacing w:after="0"/>
        <w:ind w:left="0"/>
        <w:jc w:val="both"/>
      </w:pPr>
      <w:r>
        <w:rPr>
          <w:rFonts w:ascii="Times New Roman"/>
          <w:b w:val="false"/>
          <w:i w:val="false"/>
          <w:color w:val="000000"/>
          <w:sz w:val="28"/>
        </w:rPr>
        <w:t>
      3) дара кәсіпкердің тұрғылықты мекенжайы;</w:t>
      </w:r>
    </w:p>
    <w:bookmarkEnd w:id="213"/>
    <w:bookmarkStart w:name="z270" w:id="214"/>
    <w:p>
      <w:pPr>
        <w:spacing w:after="0"/>
        <w:ind w:left="0"/>
        <w:jc w:val="both"/>
      </w:pPr>
      <w:r>
        <w:rPr>
          <w:rFonts w:ascii="Times New Roman"/>
          <w:b w:val="false"/>
          <w:i w:val="false"/>
          <w:color w:val="000000"/>
          <w:sz w:val="28"/>
        </w:rPr>
        <w:t>
      4) жеке сәйкестендіру нөмірі (ЖСН);</w:t>
      </w:r>
    </w:p>
    <w:bookmarkEnd w:id="214"/>
    <w:bookmarkStart w:name="z271" w:id="215"/>
    <w:p>
      <w:pPr>
        <w:spacing w:after="0"/>
        <w:ind w:left="0"/>
        <w:jc w:val="both"/>
      </w:pPr>
      <w:r>
        <w:rPr>
          <w:rFonts w:ascii="Times New Roman"/>
          <w:b w:val="false"/>
          <w:i w:val="false"/>
          <w:color w:val="000000"/>
          <w:sz w:val="28"/>
        </w:rPr>
        <w:t>
      5) патенттің қолданыс мерзімі;</w:t>
      </w:r>
    </w:p>
    <w:bookmarkEnd w:id="215"/>
    <w:bookmarkStart w:name="z272" w:id="216"/>
    <w:p>
      <w:pPr>
        <w:spacing w:after="0"/>
        <w:ind w:left="0"/>
        <w:jc w:val="both"/>
      </w:pPr>
      <w:r>
        <w:rPr>
          <w:rFonts w:ascii="Times New Roman"/>
          <w:b w:val="false"/>
          <w:i w:val="false"/>
          <w:color w:val="000000"/>
          <w:sz w:val="28"/>
        </w:rPr>
        <w:t>
      6) кәсіпкерлік қызметтің түрі;</w:t>
      </w:r>
    </w:p>
    <w:bookmarkEnd w:id="216"/>
    <w:bookmarkStart w:name="z273" w:id="217"/>
    <w:p>
      <w:pPr>
        <w:spacing w:after="0"/>
        <w:ind w:left="0"/>
        <w:jc w:val="both"/>
      </w:pPr>
      <w:r>
        <w:rPr>
          <w:rFonts w:ascii="Times New Roman"/>
          <w:b w:val="false"/>
          <w:i w:val="false"/>
          <w:color w:val="000000"/>
          <w:sz w:val="28"/>
        </w:rPr>
        <w:t>
      7) кәсіпкерлік қызметті жүзеге асыру орны;</w:t>
      </w:r>
    </w:p>
    <w:bookmarkEnd w:id="217"/>
    <w:bookmarkStart w:name="z274" w:id="218"/>
    <w:p>
      <w:pPr>
        <w:spacing w:after="0"/>
        <w:ind w:left="0"/>
        <w:jc w:val="both"/>
      </w:pPr>
      <w:r>
        <w:rPr>
          <w:rFonts w:ascii="Times New Roman"/>
          <w:b w:val="false"/>
          <w:i w:val="false"/>
          <w:color w:val="000000"/>
          <w:sz w:val="28"/>
        </w:rPr>
        <w:t>
      8) дара кәсіпкердің мемлекеттік тіркеу туралы куәлігі: сериясы, нөмірі, берілген күні;</w:t>
      </w:r>
    </w:p>
    <w:bookmarkEnd w:id="218"/>
    <w:bookmarkStart w:name="z275" w:id="219"/>
    <w:p>
      <w:pPr>
        <w:spacing w:after="0"/>
        <w:ind w:left="0"/>
        <w:jc w:val="both"/>
      </w:pPr>
      <w:r>
        <w:rPr>
          <w:rFonts w:ascii="Times New Roman"/>
          <w:b w:val="false"/>
          <w:i w:val="false"/>
          <w:color w:val="000000"/>
          <w:sz w:val="28"/>
        </w:rPr>
        <w:t>
      9) мәлімделген табыс;</w:t>
      </w:r>
    </w:p>
    <w:bookmarkEnd w:id="219"/>
    <w:bookmarkStart w:name="z276" w:id="220"/>
    <w:p>
      <w:pPr>
        <w:spacing w:after="0"/>
        <w:ind w:left="0"/>
        <w:jc w:val="both"/>
      </w:pPr>
      <w:r>
        <w:rPr>
          <w:rFonts w:ascii="Times New Roman"/>
          <w:b w:val="false"/>
          <w:i w:val="false"/>
          <w:color w:val="000000"/>
          <w:sz w:val="28"/>
        </w:rPr>
        <w:t>
      10) салық органы басшысының электрондық цифрлық қолтаңбасы туралы ақпарат;</w:t>
      </w:r>
    </w:p>
    <w:bookmarkEnd w:id="220"/>
    <w:bookmarkStart w:name="z277" w:id="221"/>
    <w:p>
      <w:pPr>
        <w:spacing w:after="0"/>
        <w:ind w:left="0"/>
        <w:jc w:val="both"/>
      </w:pPr>
      <w:r>
        <w:rPr>
          <w:rFonts w:ascii="Times New Roman"/>
          <w:b w:val="false"/>
          <w:i w:val="false"/>
          <w:color w:val="000000"/>
          <w:sz w:val="28"/>
        </w:rPr>
        <w:t>
      11) патенттің нөмірі мен сериясы.</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16 қаңтардағы</w:t>
            </w:r>
            <w:r>
              <w:br/>
            </w:r>
            <w:r>
              <w:rPr>
                <w:rFonts w:ascii="Times New Roman"/>
                <w:b w:val="false"/>
                <w:i w:val="false"/>
                <w:color w:val="000000"/>
                <w:sz w:val="20"/>
              </w:rPr>
              <w:t>№ 19 бұйрығына</w:t>
            </w:r>
            <w:r>
              <w:br/>
            </w:r>
            <w:r>
              <w:rPr>
                <w:rFonts w:ascii="Times New Roman"/>
                <w:b w:val="false"/>
                <w:i w:val="false"/>
                <w:color w:val="000000"/>
                <w:sz w:val="20"/>
              </w:rPr>
              <w:t>37-қосымша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37-қосымша</w:t>
            </w:r>
          </w:p>
        </w:tc>
      </w:tr>
    </w:tbl>
    <w:bookmarkStart w:name="z279" w:id="222"/>
    <w:p>
      <w:pPr>
        <w:spacing w:after="0"/>
        <w:ind w:left="0"/>
        <w:jc w:val="left"/>
      </w:pPr>
      <w:r>
        <w:rPr>
          <w:rFonts w:ascii="Times New Roman"/>
          <w:b/>
          <w:i w:val="false"/>
          <w:color w:val="000000"/>
        </w:rPr>
        <w:t xml:space="preserve"> Қазақстан Республикасы Қаржы министрінің</w:t>
      </w:r>
      <w:r>
        <w:br/>
      </w:r>
      <w:r>
        <w:rPr>
          <w:rFonts w:ascii="Times New Roman"/>
          <w:b/>
          <w:i w:val="false"/>
          <w:color w:val="000000"/>
        </w:rPr>
        <w:t>күші жойылған кейбір бұйрықтарының</w:t>
      </w:r>
      <w:r>
        <w:br/>
      </w:r>
      <w:r>
        <w:rPr>
          <w:rFonts w:ascii="Times New Roman"/>
          <w:b/>
          <w:i w:val="false"/>
          <w:color w:val="000000"/>
        </w:rPr>
        <w:t>тізбесі</w:t>
      </w:r>
    </w:p>
    <w:bookmarkEnd w:id="222"/>
    <w:bookmarkStart w:name="z280" w:id="223"/>
    <w:p>
      <w:pPr>
        <w:spacing w:after="0"/>
        <w:ind w:left="0"/>
        <w:jc w:val="both"/>
      </w:pPr>
      <w:r>
        <w:rPr>
          <w:rFonts w:ascii="Times New Roman"/>
          <w:b w:val="false"/>
          <w:i w:val="false"/>
          <w:color w:val="000000"/>
          <w:sz w:val="28"/>
        </w:rPr>
        <w:t xml:space="preserve">
      1) "Қолма-қол ақшаны салық берешегін өтеу есебіне алу туралы акт нысанын бекіту туралы" Қазақстан Республикасы Мемлекеттік кіріс министрінің 2001 жылғы 28 қазандағы № 1464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Министрілігінде 2001 жылғы 4 желтоқсандағы № 1692 тіркелді, Нормативтік құқықтық актілер Бюллетенінде жарияланды, 2002 жылғы, № 4);</w:t>
      </w:r>
    </w:p>
    <w:bookmarkEnd w:id="223"/>
    <w:bookmarkStart w:name="z281" w:id="224"/>
    <w:p>
      <w:pPr>
        <w:spacing w:after="0"/>
        <w:ind w:left="0"/>
        <w:jc w:val="both"/>
      </w:pPr>
      <w:r>
        <w:rPr>
          <w:rFonts w:ascii="Times New Roman"/>
          <w:b w:val="false"/>
          <w:i w:val="false"/>
          <w:color w:val="000000"/>
          <w:sz w:val="28"/>
        </w:rPr>
        <w:t xml:space="preserve">
      2) "Мүлікті салық және кеден берешегі есебіне иеленуді шектеудің кейбір мәселелері туралы" Қазақстан Республикасының Қаржы министрлігі Салық комитеті Төрағасының 2004 жылғы 12 шілдедегі № 347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N 2992 болып тіркелген, Нормативтік құқықтық актілер Бюллетенінде жарияланды, 2004 жылғы, № 37-40, 1024-бет, 2005 жылғы 19 ақпандағы № 8 (217) "Официальная газетада" жарияланды);</w:t>
      </w:r>
    </w:p>
    <w:bookmarkEnd w:id="224"/>
    <w:bookmarkStart w:name="z282" w:id="225"/>
    <w:p>
      <w:pPr>
        <w:spacing w:after="0"/>
        <w:ind w:left="0"/>
        <w:jc w:val="both"/>
      </w:pPr>
      <w:r>
        <w:rPr>
          <w:rFonts w:ascii="Times New Roman"/>
          <w:b w:val="false"/>
          <w:i w:val="false"/>
          <w:color w:val="000000"/>
          <w:sz w:val="28"/>
        </w:rPr>
        <w:t xml:space="preserve">
      3) "Мүлікті салық және кеден берешегі есебіне иеленуді шектеудің кейбір мәселелері туралы" Қазақстан Республикасы Қаржы министрлігінің Салық комитеті Төрағасының 2004 жылғы 12 шілдедегі N 347 бұйрығына өзгерістер мен толықтырулар енгізу туралы" Қазақстан Республикасы Қаржы министрлігі Салық комитеті Төрағасының 2005 жылғы 28 ақпандағы N 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3535 болып тіркелген, 2005 жылғы 21 қыркүйектегі № 173 (907) "Юридическая газетада" жарияланды);</w:t>
      </w:r>
    </w:p>
    <w:bookmarkEnd w:id="225"/>
    <w:bookmarkStart w:name="z283" w:id="226"/>
    <w:p>
      <w:pPr>
        <w:spacing w:after="0"/>
        <w:ind w:left="0"/>
        <w:jc w:val="both"/>
      </w:pPr>
      <w:r>
        <w:rPr>
          <w:rFonts w:ascii="Times New Roman"/>
          <w:b w:val="false"/>
          <w:i w:val="false"/>
          <w:color w:val="000000"/>
          <w:sz w:val="28"/>
        </w:rPr>
        <w:t xml:space="preserve">
      4) "Салық қызметі органдарының салық міндеттемесін орындау жөніндегі хабарламаларының нысандарын бекіту туралы" Қазақстан Республикасының Қаржы Министрлігі Салық комитеті төрағасының 2007 жылғы 11 наурыздағы № 133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4594 болып тіркелген, Нормативтік құқықтық актілер Бюллетенінде жарияланды, 2007 жылғы, мамыр, 252-бет);</w:t>
      </w:r>
    </w:p>
    <w:bookmarkEnd w:id="226"/>
    <w:bookmarkStart w:name="z284" w:id="227"/>
    <w:p>
      <w:pPr>
        <w:spacing w:after="0"/>
        <w:ind w:left="0"/>
        <w:jc w:val="both"/>
      </w:pPr>
      <w:r>
        <w:rPr>
          <w:rFonts w:ascii="Times New Roman"/>
          <w:b w:val="false"/>
          <w:i w:val="false"/>
          <w:color w:val="000000"/>
          <w:sz w:val="28"/>
        </w:rPr>
        <w:t xml:space="preserve">
      5) "Бір жолғы талондарға қатысты кейбір мәселелер туралы" Қазақстан Республикасы Қаржы министрінің 2008 жылғы 29 желтоқсандағы № 618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2008 жылғы 29 желтоқсанда № 5424 тіркелген, "Заң газеті" газетінде 2009 жылғы 4 ақпанда № 17 (1440) жарияланған);</w:t>
      </w:r>
    </w:p>
    <w:bookmarkEnd w:id="227"/>
    <w:bookmarkStart w:name="z289" w:id="228"/>
    <w:p>
      <w:pPr>
        <w:spacing w:after="0"/>
        <w:ind w:left="0"/>
        <w:jc w:val="both"/>
      </w:pPr>
      <w:r>
        <w:rPr>
          <w:rFonts w:ascii="Times New Roman"/>
          <w:b w:val="false"/>
          <w:i w:val="false"/>
          <w:color w:val="000000"/>
          <w:sz w:val="28"/>
        </w:rPr>
        <w:t xml:space="preserve">
      6) "Құжаттар нысандарын бекіту туралы" Қазақстан Республикасы Қаржы министрінің 2008 жылғы 30 желтоқсандағы № 633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2008 жылғы 30 желтоқсанда № 5448 тіркелген, Қазақстан Республикасының орталық атқарушы органдары мен басқа да орталық мемлекеттік органдарының актілері жинағында 2009 жылғы 20 ақпанда № 1 жарияланған);</w:t>
      </w:r>
    </w:p>
    <w:bookmarkEnd w:id="228"/>
    <w:bookmarkStart w:name="z290" w:id="229"/>
    <w:p>
      <w:pPr>
        <w:spacing w:after="0"/>
        <w:ind w:left="0"/>
        <w:jc w:val="both"/>
      </w:pPr>
      <w:r>
        <w:rPr>
          <w:rFonts w:ascii="Times New Roman"/>
          <w:b w:val="false"/>
          <w:i w:val="false"/>
          <w:color w:val="000000"/>
          <w:sz w:val="28"/>
        </w:rPr>
        <w:t xml:space="preserve">
      7) "Құжаттар нысандарын бекіту туралы" Қазақстан Республикасы Қаржы министрінің 2008 жылғы 30 желтоқсандағы № 633 бұйрығына өзгеріс пен толықтырулар енгізу туралы" Қазақстан Республикасы Қаржы министрінің 2009 жылғы 31 желтоқсандағы № 588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14 қаңтарда № 6002 тіркелді, "Заң газеті" газетінде 2010 жылғы 5 наурызда № 34 (1656) жарияланған);</w:t>
      </w:r>
    </w:p>
    <w:bookmarkEnd w:id="229"/>
    <w:bookmarkStart w:name="z291" w:id="230"/>
    <w:p>
      <w:pPr>
        <w:spacing w:after="0"/>
        <w:ind w:left="0"/>
        <w:jc w:val="both"/>
      </w:pPr>
      <w:r>
        <w:rPr>
          <w:rFonts w:ascii="Times New Roman"/>
          <w:b w:val="false"/>
          <w:i w:val="false"/>
          <w:color w:val="000000"/>
          <w:sz w:val="28"/>
        </w:rPr>
        <w:t xml:space="preserve">
      8) "Құжаттар нысандарын бекіту туралы" Қазақстан Республикасы Қаржы министрінің 2008 жылғы 30 желтоқсандағы № 633 бұйрығына өзгерістер мен толықтырулар енгізу туралы" Қазақстан Республикасы Қаржы министрінің 2010 жылғы 9 қыркүйектегі № 452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15 қазанда № 6566 тіркелген, "Егемен Қазақстан" газетінде 2010 жылғы 30 қарашада № 506-512 (26355) жарияланды);</w:t>
      </w:r>
    </w:p>
    <w:bookmarkEnd w:id="230"/>
    <w:bookmarkStart w:name="z292" w:id="231"/>
    <w:p>
      <w:pPr>
        <w:spacing w:after="0"/>
        <w:ind w:left="0"/>
        <w:jc w:val="both"/>
      </w:pPr>
      <w:r>
        <w:rPr>
          <w:rFonts w:ascii="Times New Roman"/>
          <w:b w:val="false"/>
          <w:i w:val="false"/>
          <w:color w:val="000000"/>
          <w:sz w:val="28"/>
        </w:rPr>
        <w:t xml:space="preserve">
      9) "Құжаттар нысандарын бекіту туралы" Қазақстан Республикасы Қаржы министрінің 2008 жылғы 30 желтоқсандағы № 633 бұйрығына өзгеріс пен толықтыру енгізу туралы" Қазақстан Республикасы Қаржы министрінің 2011 жылғы 28 маусымдағы № 333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22 шілдеде № 7083 тіркелген, "Заң газеті" газетінде 2011 жылғы 29 қыркүйекте № 141 (1957) жарияланған).</w:t>
      </w:r>
    </w:p>
    <w:bookmarkEnd w:id="2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header.xml" Type="http://schemas.openxmlformats.org/officeDocument/2006/relationships/header" Id="rId3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