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73f8" w14:textId="5147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құралдардың өлшем құралдарына тиістілігін белгілеу ережелерін бекіту туралы" Қазақстан Республикасы Индустрия және сауда министрінің 2009 жылғы 12 қарашадағы № 312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Индустрия және жаңа технологиялар министрінің 2013 жылғы 28 қаңтардағы № 17 Бұйрығы. Қазақстан Республикасының Әділет министрлігінде 2013 жылы 25 ақпанда № 8341 тіркелді. Күші жойылды - Қазақстан Республикасы Сауда және интеграция министрінің 2019 жылғы 23 желтоқсандағы № 143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Сауда және интеграция министрінің 23.12.2019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құралдардың өлшем құралдарына тиістілігін белгілеу ережелерін бекіту туралы" Қазақстан Республикасы Индустрия және сауда министрінің 2009 жылғы 12 қарашадағы № 312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5963 тіркелген, 2010 жылғы 19 наурыздағы № 12 (482) "Ресми газетте", 2010 жылғы Қазақстан Республикасы орталық орындаушы және басқа мемлекеттік органдары актілерінің № 8 жинағында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Техникалық құралдардың өлшем құралдарына тиістілігін белгілеу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бөлімі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құралдардың өлшем құралдарына тиістілігін белгілеу бойынша берілген құжаттарды қарастыру жұмыстары осы Ережелердің 5-тармағына сәйкес құжаттар жиыны және келісімшарт бойынша төлем түскен мерзімнен бастап 30 (отыз) жұмыс күнінен аспайтын мерзімде жүргізіледі. Жұмыстар құны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министрілігінің Техникалық реттеу және метрология комитеті (Р.А. Сәтбаев) осы бұйрықтың Қазақстан Республикасы Әділет министрлігінде мемлекеттік тіркелуін және бұқаралық ақпараттық құралдарында ресми жариялануын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Индустрия және жаңа технологиялар вице-министрі Қ.А. Тулеушинге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бірінші ресми жарияланған күннен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6"/>
        <w:gridCol w:w="4424"/>
      </w:tblGrid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Премьер-Министрінің орынбасары - 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жаңа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 министрі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