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d902" w14:textId="0dfd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(23-шығарылым)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ақпандағы № 78-ө-м Бұйрығы. Қазақстан Республикасының Әділет министрлігінде 2013 жылы 07 наурызда № 8358 тіркелді. Күші жойылды - Қазақстан Республикасы Еңбек және халықты әлеуметтік қорғау министрінің 2017 жылғы 20 шілдедегі № 208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20.07.2017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(23-шығарылым) бекітілсін.</w:t>
      </w:r>
    </w:p>
    <w:bookmarkEnd w:id="1"/>
    <w:bookmarkStart w:name="z4" w:id="2"/>
    <w:p>
      <w:pPr>
        <w:spacing w:after="0"/>
        <w:ind w:left="0"/>
        <w:jc w:val="both"/>
      </w:pPr>
      <w:r>
        <w:rPr>
          <w:rFonts w:ascii="Times New Roman"/>
          <w:b w:val="false"/>
          <w:i w:val="false"/>
          <w:color w:val="000000"/>
          <w:sz w:val="28"/>
        </w:rPr>
        <w:t>
      2. Еңбек және әлеуметтік әріптестік департаменті (А. 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 Қ. Егембердіге жүктелсiн.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27 ақпандағы</w:t>
            </w:r>
            <w:r>
              <w:br/>
            </w:r>
            <w:r>
              <w:rPr>
                <w:rFonts w:ascii="Times New Roman"/>
                <w:b w:val="false"/>
                <w:i w:val="false"/>
                <w:color w:val="000000"/>
                <w:sz w:val="20"/>
              </w:rPr>
              <w:t>№ 78-ө-м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Жұмыстың және жұмысшы мамандардың бірыңғай тарифтік-біліктілік</w:t>
      </w:r>
      <w:r>
        <w:br/>
      </w:r>
      <w:r>
        <w:rPr>
          <w:rFonts w:ascii="Times New Roman"/>
          <w:b/>
          <w:i w:val="false"/>
          <w:color w:val="000000"/>
        </w:rPr>
        <w:t>анықтамалығы (23-шығарылым)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(23-шығарылым) (бұдан әрі - БТБА) "Кеме құрастыру және кеме жөндеу" бөлімінен тұрады.</w:t>
      </w:r>
    </w:p>
    <w:bookmarkEnd w:id="6"/>
    <w:bookmarkStart w:name="z12" w:id="7"/>
    <w:p>
      <w:pPr>
        <w:spacing w:after="0"/>
        <w:ind w:left="0"/>
        <w:jc w:val="both"/>
      </w:pPr>
      <w:r>
        <w:rPr>
          <w:rFonts w:ascii="Times New Roman"/>
          <w:b w:val="false"/>
          <w:i w:val="false"/>
          <w:color w:val="000000"/>
          <w:sz w:val="28"/>
        </w:rPr>
        <w:t xml:space="preserve">
      2. Бөлімдерде ұқсас жұмыстарды тарифтендіру жетілдірілді, ғылыми-техникалық прогрестің, жұмысшылардың біліктілігіне, олардың жалпы білімі мен арнайы дайындығына қойылатын талаптардың күшеюінің әсерінен еңбек мәнінің өзгеруіне байланысты еңбекті ұйымдастыруда бригадалық нысанды пайдалануды кеңейте отырып жұмысшылар кәсіптерінің тарифтік-біліктілік сипаттамалары нақтыланды. </w:t>
      </w:r>
    </w:p>
    <w:bookmarkEnd w:id="7"/>
    <w:bookmarkStart w:name="z13" w:id="8"/>
    <w:p>
      <w:pPr>
        <w:spacing w:after="0"/>
        <w:ind w:left="0"/>
        <w:jc w:val="both"/>
      </w:pPr>
      <w:r>
        <w:rPr>
          <w:rFonts w:ascii="Times New Roman"/>
          <w:b w:val="false"/>
          <w:i w:val="false"/>
          <w:color w:val="000000"/>
          <w:sz w:val="28"/>
        </w:rPr>
        <w:t xml:space="preserve">
      3. Осы БТБА шығарылымында жұмысшылардың аталған өндіріске тән мамандықтары енгізілген. Жұмысшылардың жұмыстары мен кәсіптерінің тарифтік-біліктілік сипаттамасы алты разрядты тарифті торларды қолдануға қатысты әзірленген. Жұмыс разрядтары еңбек жағдайы ескерілмей, олардың күрделілігі бойынша белгіленді. Қажетті жағдайларда еңбек талаптары (ауырлық, зияндылық және тағы басқа) типті органдар бекіткен, жоғарылатылған тарифті мөлшерлерді орнату тәсілдерімен есепке алынады. </w:t>
      </w:r>
    </w:p>
    <w:bookmarkEnd w:id="8"/>
    <w:bookmarkStart w:name="z14" w:id="9"/>
    <w:p>
      <w:pPr>
        <w:spacing w:after="0"/>
        <w:ind w:left="0"/>
        <w:jc w:val="both"/>
      </w:pPr>
      <w:r>
        <w:rPr>
          <w:rFonts w:ascii="Times New Roman"/>
          <w:b w:val="false"/>
          <w:i w:val="false"/>
          <w:color w:val="000000"/>
          <w:sz w:val="28"/>
        </w:rPr>
        <w:t xml:space="preserve">
      4. Өндіріс шарттарын немесе атқарылатын жұмыс сипатын ескере отырып жекелеген кәсіптердің төмен разрядты жұмыс сипаттамаларында өндіріс жағдайына немесе жекелеген жұмыстарды орындау сипатына қарай біліктілігі анағұрлым жоғары жұмысшының басшылығымен жүргізіледі деп жазылған. Мұндай жағдайларда біліктілігі анағұрлым жоғары разрядтың жұмысшылары осы кәсіптің біршама төмен разрядты жұмысшыларына басшылық ете білуі және осы басшылықты жүзеге асыра білуі тиіс. </w:t>
      </w:r>
    </w:p>
    <w:bookmarkEnd w:id="9"/>
    <w:bookmarkStart w:name="z15" w:id="10"/>
    <w:p>
      <w:pPr>
        <w:spacing w:after="0"/>
        <w:ind w:left="0"/>
        <w:jc w:val="both"/>
      </w:pPr>
      <w:r>
        <w:rPr>
          <w:rFonts w:ascii="Times New Roman"/>
          <w:b w:val="false"/>
          <w:i w:val="false"/>
          <w:color w:val="000000"/>
          <w:sz w:val="28"/>
        </w:rPr>
        <w:t xml:space="preserve">
      5. Жұмысшылар Тарифтік-біліктілік сипаттамаларында көзделген жұмыстардан басқа сонымен қатар ауысымды қабылдау және тапсыру, өз жұмыс орнын, құрал-жабдықтарды, құралдарды, құрылғыларды жұмысқа уақтылы дайындау және олардың тиісінше ұсталуына, белгіленген техникалық құжаттаманы жүргізуге байланысты жұмыстарды атқаруы тиіс, сондай-ақ ақау түрлерін, себептерін және олардың алдын алу мен жою себептері мен тәсілдерін білуі тиіс. </w:t>
      </w:r>
    </w:p>
    <w:bookmarkEnd w:id="10"/>
    <w:bookmarkStart w:name="z16" w:id="11"/>
    <w:p>
      <w:pPr>
        <w:spacing w:after="0"/>
        <w:ind w:left="0"/>
        <w:jc w:val="both"/>
      </w:pPr>
      <w:r>
        <w:rPr>
          <w:rFonts w:ascii="Times New Roman"/>
          <w:b w:val="false"/>
          <w:i w:val="false"/>
          <w:color w:val="000000"/>
          <w:sz w:val="28"/>
        </w:rPr>
        <w:t>
      6. Еңбектің бригадалы нысандарын ұйымдастыруда жұмысшылар механизмдерді, агрегаттарды, тораптарды, секцияларды және басқа да жүктерді көтеру-тасымалдау және арнайы құралдардың көмегімен жұмыс орны шегінде жүктеу және орнын ауыстыру бойынша жұмыстарды орындауы қажет. Бұл жұмыстарды орындау келесідей тарифтеледі:</w:t>
      </w:r>
    </w:p>
    <w:bookmarkEnd w:id="11"/>
    <w:bookmarkStart w:name="z17" w:id="12"/>
    <w:p>
      <w:pPr>
        <w:spacing w:after="0"/>
        <w:ind w:left="0"/>
        <w:jc w:val="both"/>
      </w:pPr>
      <w:r>
        <w:rPr>
          <w:rFonts w:ascii="Times New Roman"/>
          <w:b w:val="false"/>
          <w:i w:val="false"/>
          <w:color w:val="000000"/>
          <w:sz w:val="28"/>
        </w:rPr>
        <w:t>
      500 килограмға дейін (бұдан әрі - кг) жүкті жүктеу және орнын ауыстыру 2-метр (бұдан әрі – м) разряд,</w:t>
      </w:r>
    </w:p>
    <w:bookmarkEnd w:id="12"/>
    <w:bookmarkStart w:name="z18" w:id="13"/>
    <w:p>
      <w:pPr>
        <w:spacing w:after="0"/>
        <w:ind w:left="0"/>
        <w:jc w:val="both"/>
      </w:pPr>
      <w:r>
        <w:rPr>
          <w:rFonts w:ascii="Times New Roman"/>
          <w:b w:val="false"/>
          <w:i w:val="false"/>
          <w:color w:val="000000"/>
          <w:sz w:val="28"/>
        </w:rPr>
        <w:t>
      500 кг-дан 3000 кг дейін 3-м разряд,</w:t>
      </w:r>
    </w:p>
    <w:bookmarkEnd w:id="13"/>
    <w:bookmarkStart w:name="z19" w:id="14"/>
    <w:p>
      <w:pPr>
        <w:spacing w:after="0"/>
        <w:ind w:left="0"/>
        <w:jc w:val="both"/>
      </w:pPr>
      <w:r>
        <w:rPr>
          <w:rFonts w:ascii="Times New Roman"/>
          <w:b w:val="false"/>
          <w:i w:val="false"/>
          <w:color w:val="000000"/>
          <w:sz w:val="28"/>
        </w:rPr>
        <w:t>
      3000 кг-дан 5000 кг дейін 4-м разряд,</w:t>
      </w:r>
    </w:p>
    <w:bookmarkEnd w:id="14"/>
    <w:bookmarkStart w:name="z20" w:id="15"/>
    <w:p>
      <w:pPr>
        <w:spacing w:after="0"/>
        <w:ind w:left="0"/>
        <w:jc w:val="both"/>
      </w:pPr>
      <w:r>
        <w:rPr>
          <w:rFonts w:ascii="Times New Roman"/>
          <w:b w:val="false"/>
          <w:i w:val="false"/>
          <w:color w:val="000000"/>
          <w:sz w:val="28"/>
        </w:rPr>
        <w:t>
      5000 кг-дан 10000 кг дейін 5-м разряд.</w:t>
      </w:r>
    </w:p>
    <w:bookmarkEnd w:id="15"/>
    <w:bookmarkStart w:name="z21" w:id="16"/>
    <w:p>
      <w:pPr>
        <w:spacing w:after="0"/>
        <w:ind w:left="0"/>
        <w:jc w:val="both"/>
      </w:pPr>
      <w:r>
        <w:rPr>
          <w:rFonts w:ascii="Times New Roman"/>
          <w:b w:val="false"/>
          <w:i w:val="false"/>
          <w:color w:val="000000"/>
          <w:sz w:val="28"/>
        </w:rPr>
        <w:t>
      7. Қызметкердің еңбек кітапшасын толтыру кезінде, сондай-ақ тарифтік разрядты өзгерту кезінде оның кәсібінің атауы БТБА-ға сәйкес жазылады.</w:t>
      </w:r>
    </w:p>
    <w:bookmarkEnd w:id="16"/>
    <w:bookmarkStart w:name="z22" w:id="17"/>
    <w:p>
      <w:pPr>
        <w:spacing w:after="0"/>
        <w:ind w:left="0"/>
        <w:jc w:val="both"/>
      </w:pPr>
      <w:r>
        <w:rPr>
          <w:rFonts w:ascii="Times New Roman"/>
          <w:b w:val="false"/>
          <w:i w:val="false"/>
          <w:color w:val="000000"/>
          <w:sz w:val="28"/>
        </w:rPr>
        <w:t>
      8.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7"/>
    <w:bookmarkStart w:name="z23" w:id="18"/>
    <w:p>
      <w:pPr>
        <w:spacing w:after="0"/>
        <w:ind w:left="0"/>
        <w:jc w:val="both"/>
      </w:pPr>
      <w:r>
        <w:rPr>
          <w:rFonts w:ascii="Times New Roman"/>
          <w:b w:val="false"/>
          <w:i w:val="false"/>
          <w:color w:val="000000"/>
          <w:sz w:val="28"/>
        </w:rPr>
        <w:t xml:space="preserve">
      9. Ыңғайлы пайдалану мақсатында БТБА-да жұмысшылар кәсіптерінің атын қамтитын әліпбилік көрсеткіш көзделеді, разрядтар ауқымы және сұрақтардың нөмірленуі осы БТБА-ның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p>
    <w:bookmarkEnd w:id="18"/>
    <w:bookmarkStart w:name="z24" w:id="19"/>
    <w:p>
      <w:pPr>
        <w:spacing w:after="0"/>
        <w:ind w:left="0"/>
        <w:jc w:val="both"/>
      </w:pPr>
      <w:r>
        <w:rPr>
          <w:rFonts w:ascii="Times New Roman"/>
          <w:b w:val="false"/>
          <w:i w:val="false"/>
          <w:color w:val="000000"/>
          <w:sz w:val="28"/>
        </w:rPr>
        <w:t>
      10. Осы "Кеме құрастыру және кеме жөндеу" бөлімінде көзделген жұмысшылардың кәсіптері БТБА-ның қолданыстағы 23-шығарылымы бойынша олардың атауларын көрсете отырып 1997 жылғы редакцияда берілген.</w:t>
      </w:r>
    </w:p>
    <w:bookmarkEnd w:id="19"/>
    <w:bookmarkStart w:name="z25" w:id="20"/>
    <w:p>
      <w:pPr>
        <w:spacing w:after="0"/>
        <w:ind w:left="0"/>
        <w:jc w:val="left"/>
      </w:pPr>
      <w:r>
        <w:rPr>
          <w:rFonts w:ascii="Times New Roman"/>
          <w:b/>
          <w:i w:val="false"/>
          <w:color w:val="000000"/>
        </w:rPr>
        <w:t xml:space="preserve"> 2-бөлім. Тарифтік-біліктілік сипаттамалар</w:t>
      </w:r>
    </w:p>
    <w:bookmarkEnd w:id="20"/>
    <w:bookmarkStart w:name="z26" w:id="21"/>
    <w:p>
      <w:pPr>
        <w:spacing w:after="0"/>
        <w:ind w:left="0"/>
        <w:jc w:val="both"/>
      </w:pPr>
      <w:r>
        <w:rPr>
          <w:rFonts w:ascii="Times New Roman"/>
          <w:b w:val="false"/>
          <w:i w:val="false"/>
          <w:color w:val="000000"/>
          <w:sz w:val="28"/>
        </w:rPr>
        <w:t>
      1. Темірбетонды кемелердің арматурашысы</w:t>
      </w:r>
    </w:p>
    <w:bookmarkEnd w:id="21"/>
    <w:bookmarkStart w:name="z27" w:id="22"/>
    <w:p>
      <w:pPr>
        <w:spacing w:after="0"/>
        <w:ind w:left="0"/>
        <w:jc w:val="both"/>
      </w:pPr>
      <w:r>
        <w:rPr>
          <w:rFonts w:ascii="Times New Roman"/>
          <w:b w:val="false"/>
          <w:i w:val="false"/>
          <w:color w:val="000000"/>
          <w:sz w:val="28"/>
        </w:rPr>
        <w:t>
      Параграф 1. Темірбетонды кемелердің арматурашысы, 1-разряд</w:t>
      </w:r>
    </w:p>
    <w:bookmarkEnd w:id="22"/>
    <w:bookmarkStart w:name="z28" w:id="23"/>
    <w:p>
      <w:pPr>
        <w:spacing w:after="0"/>
        <w:ind w:left="0"/>
        <w:jc w:val="both"/>
      </w:pPr>
      <w:r>
        <w:rPr>
          <w:rFonts w:ascii="Times New Roman"/>
          <w:b w:val="false"/>
          <w:i w:val="false"/>
          <w:color w:val="000000"/>
          <w:sz w:val="28"/>
        </w:rPr>
        <w:t>
      11. Жұмыс сипаттамасы.</w:t>
      </w:r>
    </w:p>
    <w:bookmarkEnd w:id="23"/>
    <w:bookmarkStart w:name="z29" w:id="24"/>
    <w:p>
      <w:pPr>
        <w:spacing w:after="0"/>
        <w:ind w:left="0"/>
        <w:jc w:val="both"/>
      </w:pPr>
      <w:r>
        <w:rPr>
          <w:rFonts w:ascii="Times New Roman"/>
          <w:b w:val="false"/>
          <w:i w:val="false"/>
          <w:color w:val="000000"/>
          <w:sz w:val="28"/>
        </w:rPr>
        <w:t xml:space="preserve">
      арматура болатын қолдан (кесу, тазарту, дұрыстау) даярлау; </w:t>
      </w:r>
    </w:p>
    <w:bookmarkEnd w:id="24"/>
    <w:bookmarkStart w:name="z30" w:id="25"/>
    <w:p>
      <w:pPr>
        <w:spacing w:after="0"/>
        <w:ind w:left="0"/>
        <w:jc w:val="both"/>
      </w:pPr>
      <w:r>
        <w:rPr>
          <w:rFonts w:ascii="Times New Roman"/>
          <w:b w:val="false"/>
          <w:i w:val="false"/>
          <w:color w:val="000000"/>
          <w:sz w:val="28"/>
        </w:rPr>
        <w:t>
      арматураларды сорттау, бір байлам ғып жинау, дайын өнімді тасуға және жинауға қатысу;</w:t>
      </w:r>
    </w:p>
    <w:bookmarkEnd w:id="25"/>
    <w:bookmarkStart w:name="z31" w:id="26"/>
    <w:p>
      <w:pPr>
        <w:spacing w:after="0"/>
        <w:ind w:left="0"/>
        <w:jc w:val="both"/>
      </w:pPr>
      <w:r>
        <w:rPr>
          <w:rFonts w:ascii="Times New Roman"/>
          <w:b w:val="false"/>
          <w:i w:val="false"/>
          <w:color w:val="000000"/>
          <w:sz w:val="28"/>
        </w:rPr>
        <w:t>
      берілген рецептура бойынша ерітінділерді және бетон қоспасын даярлау;</w:t>
      </w:r>
    </w:p>
    <w:bookmarkEnd w:id="26"/>
    <w:bookmarkStart w:name="z32" w:id="27"/>
    <w:p>
      <w:pPr>
        <w:spacing w:after="0"/>
        <w:ind w:left="0"/>
        <w:jc w:val="both"/>
      </w:pPr>
      <w:r>
        <w:rPr>
          <w:rFonts w:ascii="Times New Roman"/>
          <w:b w:val="false"/>
          <w:i w:val="false"/>
          <w:color w:val="000000"/>
          <w:sz w:val="28"/>
        </w:rPr>
        <w:t>
      инертті құраушыларды даярлау;</w:t>
      </w:r>
    </w:p>
    <w:bookmarkEnd w:id="27"/>
    <w:bookmarkStart w:name="z33" w:id="28"/>
    <w:p>
      <w:pPr>
        <w:spacing w:after="0"/>
        <w:ind w:left="0"/>
        <w:jc w:val="both"/>
      </w:pPr>
      <w:r>
        <w:rPr>
          <w:rFonts w:ascii="Times New Roman"/>
          <w:b w:val="false"/>
          <w:i w:val="false"/>
          <w:color w:val="000000"/>
          <w:sz w:val="28"/>
        </w:rPr>
        <w:t>
      құралдарды, бетон беттерін және тораптарды үгіту алдында тазалау;</w:t>
      </w:r>
    </w:p>
    <w:bookmarkEnd w:id="28"/>
    <w:bookmarkStart w:name="z34" w:id="29"/>
    <w:p>
      <w:pPr>
        <w:spacing w:after="0"/>
        <w:ind w:left="0"/>
        <w:jc w:val="both"/>
      </w:pPr>
      <w:r>
        <w:rPr>
          <w:rFonts w:ascii="Times New Roman"/>
          <w:b w:val="false"/>
          <w:i w:val="false"/>
          <w:color w:val="000000"/>
          <w:sz w:val="28"/>
        </w:rPr>
        <w:t>
      бетондау алдында қалыптарды тазарту және майлау;</w:t>
      </w:r>
    </w:p>
    <w:bookmarkEnd w:id="29"/>
    <w:bookmarkStart w:name="z35" w:id="30"/>
    <w:p>
      <w:pPr>
        <w:spacing w:after="0"/>
        <w:ind w:left="0"/>
        <w:jc w:val="both"/>
      </w:pPr>
      <w:r>
        <w:rPr>
          <w:rFonts w:ascii="Times New Roman"/>
          <w:b w:val="false"/>
          <w:i w:val="false"/>
          <w:color w:val="000000"/>
          <w:sz w:val="28"/>
        </w:rPr>
        <w:t>
      қарапайым каркастарды тоқу және құрау, жетек станоктарында арматураларды әзірлеу, біліктілігі жоғары темірбетонды кемелерді арматуралаушының басшылығымен кеменің конструктивті элементтеріне бетонды салу.</w:t>
      </w:r>
    </w:p>
    <w:bookmarkEnd w:id="30"/>
    <w:bookmarkStart w:name="z36" w:id="31"/>
    <w:p>
      <w:pPr>
        <w:spacing w:after="0"/>
        <w:ind w:left="0"/>
        <w:jc w:val="both"/>
      </w:pPr>
      <w:r>
        <w:rPr>
          <w:rFonts w:ascii="Times New Roman"/>
          <w:b w:val="false"/>
          <w:i w:val="false"/>
          <w:color w:val="000000"/>
          <w:sz w:val="28"/>
        </w:rPr>
        <w:t>
      12. Білуге тиіс:</w:t>
      </w:r>
    </w:p>
    <w:bookmarkEnd w:id="31"/>
    <w:bookmarkStart w:name="z37" w:id="32"/>
    <w:p>
      <w:pPr>
        <w:spacing w:after="0"/>
        <w:ind w:left="0"/>
        <w:jc w:val="both"/>
      </w:pPr>
      <w:r>
        <w:rPr>
          <w:rFonts w:ascii="Times New Roman"/>
          <w:b w:val="false"/>
          <w:i w:val="false"/>
          <w:color w:val="000000"/>
          <w:sz w:val="28"/>
        </w:rPr>
        <w:t>
      қолданылып жатқан жабдық және арматуралы-даярлаушы учаскенің құралы, кеме тұрғызатын бетон және оларды құраушылар жайлы негізгі мәліметтерді;</w:t>
      </w:r>
    </w:p>
    <w:bookmarkEnd w:id="32"/>
    <w:bookmarkStart w:name="z38" w:id="33"/>
    <w:p>
      <w:pPr>
        <w:spacing w:after="0"/>
        <w:ind w:left="0"/>
        <w:jc w:val="both"/>
      </w:pPr>
      <w:r>
        <w:rPr>
          <w:rFonts w:ascii="Times New Roman"/>
          <w:b w:val="false"/>
          <w:i w:val="false"/>
          <w:color w:val="000000"/>
          <w:sz w:val="28"/>
        </w:rPr>
        <w:t>
      темірбетонды кемелердің секцияларының және тораптарының құрылымы жайлы және қолданылып жатқан материалдардың құрамы жайлы мәліметтер;</w:t>
      </w:r>
    </w:p>
    <w:bookmarkEnd w:id="33"/>
    <w:bookmarkStart w:name="z39" w:id="34"/>
    <w:p>
      <w:pPr>
        <w:spacing w:after="0"/>
        <w:ind w:left="0"/>
        <w:jc w:val="both"/>
      </w:pPr>
      <w:r>
        <w:rPr>
          <w:rFonts w:ascii="Times New Roman"/>
          <w:b w:val="false"/>
          <w:i w:val="false"/>
          <w:color w:val="000000"/>
          <w:sz w:val="28"/>
        </w:rPr>
        <w:t>
      арматураларды әзірлеген, орнатқан және бір байламға ораған кездегі негізгі тәсілдерді;</w:t>
      </w:r>
    </w:p>
    <w:bookmarkEnd w:id="34"/>
    <w:bookmarkStart w:name="z40" w:id="35"/>
    <w:p>
      <w:pPr>
        <w:spacing w:after="0"/>
        <w:ind w:left="0"/>
        <w:jc w:val="both"/>
      </w:pPr>
      <w:r>
        <w:rPr>
          <w:rFonts w:ascii="Times New Roman"/>
          <w:b w:val="false"/>
          <w:i w:val="false"/>
          <w:color w:val="000000"/>
          <w:sz w:val="28"/>
        </w:rPr>
        <w:t>
      гнутты арматураның элементтерін;</w:t>
      </w:r>
    </w:p>
    <w:bookmarkEnd w:id="35"/>
    <w:bookmarkStart w:name="z41" w:id="36"/>
    <w:p>
      <w:pPr>
        <w:spacing w:after="0"/>
        <w:ind w:left="0"/>
        <w:jc w:val="both"/>
      </w:pPr>
      <w:r>
        <w:rPr>
          <w:rFonts w:ascii="Times New Roman"/>
          <w:b w:val="false"/>
          <w:i w:val="false"/>
          <w:color w:val="000000"/>
          <w:sz w:val="28"/>
        </w:rPr>
        <w:t>
      майлауға қажетті материалдарды тағайындауды және пайдалану ережелерін;</w:t>
      </w:r>
    </w:p>
    <w:bookmarkEnd w:id="36"/>
    <w:bookmarkStart w:name="z42" w:id="37"/>
    <w:p>
      <w:pPr>
        <w:spacing w:after="0"/>
        <w:ind w:left="0"/>
        <w:jc w:val="both"/>
      </w:pPr>
      <w:r>
        <w:rPr>
          <w:rFonts w:ascii="Times New Roman"/>
          <w:b w:val="false"/>
          <w:i w:val="false"/>
          <w:color w:val="000000"/>
          <w:sz w:val="28"/>
        </w:rPr>
        <w:t>
      тазартылып жатқан үстіңгі беттерге қойылатын талаптарды.</w:t>
      </w:r>
    </w:p>
    <w:bookmarkEnd w:id="37"/>
    <w:bookmarkStart w:name="z43" w:id="38"/>
    <w:p>
      <w:pPr>
        <w:spacing w:after="0"/>
        <w:ind w:left="0"/>
        <w:jc w:val="both"/>
      </w:pPr>
      <w:r>
        <w:rPr>
          <w:rFonts w:ascii="Times New Roman"/>
          <w:b w:val="false"/>
          <w:i w:val="false"/>
          <w:color w:val="000000"/>
          <w:sz w:val="28"/>
        </w:rPr>
        <w:t>
      13. Жұмыс үлгілері:</w:t>
      </w:r>
    </w:p>
    <w:bookmarkEnd w:id="38"/>
    <w:bookmarkStart w:name="z44" w:id="39"/>
    <w:p>
      <w:pPr>
        <w:spacing w:after="0"/>
        <w:ind w:left="0"/>
        <w:jc w:val="both"/>
      </w:pPr>
      <w:r>
        <w:rPr>
          <w:rFonts w:ascii="Times New Roman"/>
          <w:b w:val="false"/>
          <w:i w:val="false"/>
          <w:color w:val="000000"/>
          <w:sz w:val="28"/>
        </w:rPr>
        <w:t>
      1) арматура – дайын белгі бойынша ию, рычакты қайшылармен кесу, қолмен түзету, тазарту;</w:t>
      </w:r>
    </w:p>
    <w:bookmarkEnd w:id="39"/>
    <w:bookmarkStart w:name="z45" w:id="40"/>
    <w:p>
      <w:pPr>
        <w:spacing w:after="0"/>
        <w:ind w:left="0"/>
        <w:jc w:val="both"/>
      </w:pPr>
      <w:r>
        <w:rPr>
          <w:rFonts w:ascii="Times New Roman"/>
          <w:b w:val="false"/>
          <w:i w:val="false"/>
          <w:color w:val="000000"/>
          <w:sz w:val="28"/>
        </w:rPr>
        <w:t>
      2) бетонды тасымалдауға арналған бункер – тазарту;</w:t>
      </w:r>
    </w:p>
    <w:bookmarkEnd w:id="40"/>
    <w:bookmarkStart w:name="z46" w:id="41"/>
    <w:p>
      <w:pPr>
        <w:spacing w:after="0"/>
        <w:ind w:left="0"/>
        <w:jc w:val="both"/>
      </w:pPr>
      <w:r>
        <w:rPr>
          <w:rFonts w:ascii="Times New Roman"/>
          <w:b w:val="false"/>
          <w:i w:val="false"/>
          <w:color w:val="000000"/>
          <w:sz w:val="28"/>
        </w:rPr>
        <w:t xml:space="preserve">
      3) арматураның шығарылымы - түзету, ию, қолмен тазалау; </w:t>
      </w:r>
    </w:p>
    <w:bookmarkEnd w:id="41"/>
    <w:bookmarkStart w:name="z47" w:id="42"/>
    <w:p>
      <w:pPr>
        <w:spacing w:after="0"/>
        <w:ind w:left="0"/>
        <w:jc w:val="both"/>
      </w:pPr>
      <w:r>
        <w:rPr>
          <w:rFonts w:ascii="Times New Roman"/>
          <w:b w:val="false"/>
          <w:i w:val="false"/>
          <w:color w:val="000000"/>
          <w:sz w:val="28"/>
        </w:rPr>
        <w:t>
      4) көлемді секциялардың лаздары – дайын таңбалар бойынша ойықтарды қолмен кесу;</w:t>
      </w:r>
    </w:p>
    <w:bookmarkEnd w:id="42"/>
    <w:bookmarkStart w:name="z48" w:id="43"/>
    <w:p>
      <w:pPr>
        <w:spacing w:after="0"/>
        <w:ind w:left="0"/>
        <w:jc w:val="both"/>
      </w:pPr>
      <w:r>
        <w:rPr>
          <w:rFonts w:ascii="Times New Roman"/>
          <w:b w:val="false"/>
          <w:i w:val="false"/>
          <w:color w:val="000000"/>
          <w:sz w:val="28"/>
        </w:rPr>
        <w:t>
      5) инертті материалдар – сумен жуу;</w:t>
      </w:r>
    </w:p>
    <w:bookmarkEnd w:id="43"/>
    <w:bookmarkStart w:name="z49" w:id="44"/>
    <w:p>
      <w:pPr>
        <w:spacing w:after="0"/>
        <w:ind w:left="0"/>
        <w:jc w:val="both"/>
      </w:pPr>
      <w:r>
        <w:rPr>
          <w:rFonts w:ascii="Times New Roman"/>
          <w:b w:val="false"/>
          <w:i w:val="false"/>
          <w:color w:val="000000"/>
          <w:sz w:val="28"/>
        </w:rPr>
        <w:t>
      6) арматуралы торлар – дайын таңбалар бойынша арматураларды орнату;</w:t>
      </w:r>
    </w:p>
    <w:bookmarkEnd w:id="44"/>
    <w:bookmarkStart w:name="z50" w:id="45"/>
    <w:p>
      <w:pPr>
        <w:spacing w:after="0"/>
        <w:ind w:left="0"/>
        <w:jc w:val="both"/>
      </w:pPr>
      <w:r>
        <w:rPr>
          <w:rFonts w:ascii="Times New Roman"/>
          <w:b w:val="false"/>
          <w:i w:val="false"/>
          <w:color w:val="000000"/>
          <w:sz w:val="28"/>
        </w:rPr>
        <w:t>
      7) тораптар, люктар – бетондау алдында жуу, бетондалғаннан кейін су құю.</w:t>
      </w:r>
    </w:p>
    <w:bookmarkEnd w:id="45"/>
    <w:bookmarkStart w:name="z51" w:id="46"/>
    <w:p>
      <w:pPr>
        <w:spacing w:after="0"/>
        <w:ind w:left="0"/>
        <w:jc w:val="both"/>
      </w:pPr>
      <w:r>
        <w:rPr>
          <w:rFonts w:ascii="Times New Roman"/>
          <w:b w:val="false"/>
          <w:i w:val="false"/>
          <w:color w:val="000000"/>
          <w:sz w:val="28"/>
        </w:rPr>
        <w:t>
      Параграф 2. Темірбетонды кемелердің арматурашысы, 2-разряд</w:t>
      </w:r>
    </w:p>
    <w:bookmarkEnd w:id="46"/>
    <w:bookmarkStart w:name="z52" w:id="47"/>
    <w:p>
      <w:pPr>
        <w:spacing w:after="0"/>
        <w:ind w:left="0"/>
        <w:jc w:val="both"/>
      </w:pPr>
      <w:r>
        <w:rPr>
          <w:rFonts w:ascii="Times New Roman"/>
          <w:b w:val="false"/>
          <w:i w:val="false"/>
          <w:color w:val="000000"/>
          <w:sz w:val="28"/>
        </w:rPr>
        <w:t>
      14. Жұмыс сипаттамасы.</w:t>
      </w:r>
    </w:p>
    <w:bookmarkEnd w:id="47"/>
    <w:bookmarkStart w:name="z53" w:id="48"/>
    <w:p>
      <w:pPr>
        <w:spacing w:after="0"/>
        <w:ind w:left="0"/>
        <w:jc w:val="both"/>
      </w:pPr>
      <w:r>
        <w:rPr>
          <w:rFonts w:ascii="Times New Roman"/>
          <w:b w:val="false"/>
          <w:i w:val="false"/>
          <w:color w:val="000000"/>
          <w:sz w:val="28"/>
        </w:rPr>
        <w:t>
      жетекті станоктарда арматураны (кесу, түзету, ию, тазарту) даярлау;</w:t>
      </w:r>
    </w:p>
    <w:bookmarkEnd w:id="48"/>
    <w:bookmarkStart w:name="z54" w:id="49"/>
    <w:p>
      <w:pPr>
        <w:spacing w:after="0"/>
        <w:ind w:left="0"/>
        <w:jc w:val="both"/>
      </w:pPr>
      <w:r>
        <w:rPr>
          <w:rFonts w:ascii="Times New Roman"/>
          <w:b w:val="false"/>
          <w:i w:val="false"/>
          <w:color w:val="000000"/>
          <w:sz w:val="28"/>
        </w:rPr>
        <w:t>
      қарапайым каркастарды байлау және құрау;</w:t>
      </w:r>
    </w:p>
    <w:bookmarkEnd w:id="49"/>
    <w:bookmarkStart w:name="z55" w:id="50"/>
    <w:p>
      <w:pPr>
        <w:spacing w:after="0"/>
        <w:ind w:left="0"/>
        <w:jc w:val="both"/>
      </w:pPr>
      <w:r>
        <w:rPr>
          <w:rFonts w:ascii="Times New Roman"/>
          <w:b w:val="false"/>
          <w:i w:val="false"/>
          <w:color w:val="000000"/>
          <w:sz w:val="28"/>
        </w:rPr>
        <w:t>
      салатын қарапайым бөлшектерді таңба немесе берілген шаблон бойынша орнату;</w:t>
      </w:r>
    </w:p>
    <w:bookmarkEnd w:id="50"/>
    <w:bookmarkStart w:name="z56" w:id="51"/>
    <w:p>
      <w:pPr>
        <w:spacing w:after="0"/>
        <w:ind w:left="0"/>
        <w:jc w:val="both"/>
      </w:pPr>
      <w:r>
        <w:rPr>
          <w:rFonts w:ascii="Times New Roman"/>
          <w:b w:val="false"/>
          <w:i w:val="false"/>
          <w:color w:val="000000"/>
          <w:sz w:val="28"/>
        </w:rPr>
        <w:t>
      қарапайым тораптарды қамыттармен және бөлек өзекшелермен арматуралау;</w:t>
      </w:r>
    </w:p>
    <w:bookmarkEnd w:id="51"/>
    <w:bookmarkStart w:name="z57" w:id="52"/>
    <w:p>
      <w:pPr>
        <w:spacing w:after="0"/>
        <w:ind w:left="0"/>
        <w:jc w:val="both"/>
      </w:pPr>
      <w:r>
        <w:rPr>
          <w:rFonts w:ascii="Times New Roman"/>
          <w:b w:val="false"/>
          <w:i w:val="false"/>
          <w:color w:val="000000"/>
          <w:sz w:val="28"/>
        </w:rPr>
        <w:t>
      арматураның өзекшелерін электрлі іліп алу;</w:t>
      </w:r>
    </w:p>
    <w:bookmarkEnd w:id="52"/>
    <w:bookmarkStart w:name="z58" w:id="53"/>
    <w:p>
      <w:pPr>
        <w:spacing w:after="0"/>
        <w:ind w:left="0"/>
        <w:jc w:val="both"/>
      </w:pPr>
      <w:r>
        <w:rPr>
          <w:rFonts w:ascii="Times New Roman"/>
          <w:b w:val="false"/>
          <w:i w:val="false"/>
          <w:color w:val="000000"/>
          <w:sz w:val="28"/>
        </w:rPr>
        <w:t>
      берілген рецептура бойынша ерітінділерді даярлау және бетонды қоспаны даярлау;</w:t>
      </w:r>
    </w:p>
    <w:bookmarkEnd w:id="53"/>
    <w:bookmarkStart w:name="z59" w:id="54"/>
    <w:p>
      <w:pPr>
        <w:spacing w:after="0"/>
        <w:ind w:left="0"/>
        <w:jc w:val="both"/>
      </w:pPr>
      <w:r>
        <w:rPr>
          <w:rFonts w:ascii="Times New Roman"/>
          <w:b w:val="false"/>
          <w:i w:val="false"/>
          <w:color w:val="000000"/>
          <w:sz w:val="28"/>
        </w:rPr>
        <w:t>
      стапельде конструкцияның тораптарын үгітер алдында бетонның беттерін қол пневматикалы құралдармен тазарту, кесу;</w:t>
      </w:r>
    </w:p>
    <w:bookmarkEnd w:id="54"/>
    <w:bookmarkStart w:name="z60" w:id="55"/>
    <w:p>
      <w:pPr>
        <w:spacing w:after="0"/>
        <w:ind w:left="0"/>
        <w:jc w:val="both"/>
      </w:pPr>
      <w:r>
        <w:rPr>
          <w:rFonts w:ascii="Times New Roman"/>
          <w:b w:val="false"/>
          <w:i w:val="false"/>
          <w:color w:val="000000"/>
          <w:sz w:val="28"/>
        </w:rPr>
        <w:t>
      тасымалдау құралдарынан бетон қоспаларын қабылдау;</w:t>
      </w:r>
    </w:p>
    <w:bookmarkEnd w:id="55"/>
    <w:bookmarkStart w:name="z61" w:id="56"/>
    <w:p>
      <w:pPr>
        <w:spacing w:after="0"/>
        <w:ind w:left="0"/>
        <w:jc w:val="both"/>
      </w:pPr>
      <w:r>
        <w:rPr>
          <w:rFonts w:ascii="Times New Roman"/>
          <w:b w:val="false"/>
          <w:i w:val="false"/>
          <w:color w:val="000000"/>
          <w:sz w:val="28"/>
        </w:rPr>
        <w:t>
      жаңа төселген бетонның көлденең бетін тегістеу; біліктілігі жоғары темірбетонды кемелердің арматурашысының басшылығымен көлемді секцияларда терудің қарапайым каркастарын орнату;</w:t>
      </w:r>
    </w:p>
    <w:bookmarkEnd w:id="56"/>
    <w:bookmarkStart w:name="z62" w:id="57"/>
    <w:p>
      <w:pPr>
        <w:spacing w:after="0"/>
        <w:ind w:left="0"/>
        <w:jc w:val="both"/>
      </w:pPr>
      <w:r>
        <w:rPr>
          <w:rFonts w:ascii="Times New Roman"/>
          <w:b w:val="false"/>
          <w:i w:val="false"/>
          <w:color w:val="000000"/>
          <w:sz w:val="28"/>
        </w:rPr>
        <w:t>
      құрама және монолитті құрылғыларды бетондау.</w:t>
      </w:r>
    </w:p>
    <w:bookmarkEnd w:id="57"/>
    <w:bookmarkStart w:name="z63" w:id="58"/>
    <w:p>
      <w:pPr>
        <w:spacing w:after="0"/>
        <w:ind w:left="0"/>
        <w:jc w:val="both"/>
      </w:pPr>
      <w:r>
        <w:rPr>
          <w:rFonts w:ascii="Times New Roman"/>
          <w:b w:val="false"/>
          <w:i w:val="false"/>
          <w:color w:val="000000"/>
          <w:sz w:val="28"/>
        </w:rPr>
        <w:t>
      15. Білуге тиіс:</w:t>
      </w:r>
    </w:p>
    <w:bookmarkEnd w:id="58"/>
    <w:bookmarkStart w:name="z64" w:id="59"/>
    <w:p>
      <w:pPr>
        <w:spacing w:after="0"/>
        <w:ind w:left="0"/>
        <w:jc w:val="both"/>
      </w:pPr>
      <w:r>
        <w:rPr>
          <w:rFonts w:ascii="Times New Roman"/>
          <w:b w:val="false"/>
          <w:i w:val="false"/>
          <w:color w:val="000000"/>
          <w:sz w:val="28"/>
        </w:rPr>
        <w:t>
      түзету, тазарту, кесу және арматураны июге арналған жентектеу станоктарының жұмыс принципі;</w:t>
      </w:r>
    </w:p>
    <w:bookmarkEnd w:id="59"/>
    <w:bookmarkStart w:name="z65" w:id="60"/>
    <w:p>
      <w:pPr>
        <w:spacing w:after="0"/>
        <w:ind w:left="0"/>
        <w:jc w:val="both"/>
      </w:pPr>
      <w:r>
        <w:rPr>
          <w:rFonts w:ascii="Times New Roman"/>
          <w:b w:val="false"/>
          <w:i w:val="false"/>
          <w:color w:val="000000"/>
          <w:sz w:val="28"/>
        </w:rPr>
        <w:t>
      арматураны даярлау және орнату кезінде өлшеуші құралды және құрылғылардың белгіленуін;</w:t>
      </w:r>
    </w:p>
    <w:bookmarkEnd w:id="60"/>
    <w:bookmarkStart w:name="z66" w:id="61"/>
    <w:p>
      <w:pPr>
        <w:spacing w:after="0"/>
        <w:ind w:left="0"/>
        <w:jc w:val="both"/>
      </w:pPr>
      <w:r>
        <w:rPr>
          <w:rFonts w:ascii="Times New Roman"/>
          <w:b w:val="false"/>
          <w:i w:val="false"/>
          <w:color w:val="000000"/>
          <w:sz w:val="28"/>
        </w:rPr>
        <w:t>
      кеменің жеке тораптарының және корпустың бөлшектерінің атауларын;</w:t>
      </w:r>
    </w:p>
    <w:bookmarkEnd w:id="61"/>
    <w:bookmarkStart w:name="z67" w:id="62"/>
    <w:p>
      <w:pPr>
        <w:spacing w:after="0"/>
        <w:ind w:left="0"/>
        <w:jc w:val="both"/>
      </w:pPr>
      <w:r>
        <w:rPr>
          <w:rFonts w:ascii="Times New Roman"/>
          <w:b w:val="false"/>
          <w:i w:val="false"/>
          <w:color w:val="000000"/>
          <w:sz w:val="28"/>
        </w:rPr>
        <w:t>
      кеме тұрғызуда қолданылатын арматура болатының түрлері және диаметрлері;</w:t>
      </w:r>
    </w:p>
    <w:bookmarkEnd w:id="62"/>
    <w:bookmarkStart w:name="z68" w:id="63"/>
    <w:p>
      <w:pPr>
        <w:spacing w:after="0"/>
        <w:ind w:left="0"/>
        <w:jc w:val="both"/>
      </w:pPr>
      <w:r>
        <w:rPr>
          <w:rFonts w:ascii="Times New Roman"/>
          <w:b w:val="false"/>
          <w:i w:val="false"/>
          <w:color w:val="000000"/>
          <w:sz w:val="28"/>
        </w:rPr>
        <w:t>
      бөлек өзекшелерден арматураны даярлау және орнату кезіндегі рұқсатнамалар;</w:t>
      </w:r>
    </w:p>
    <w:bookmarkEnd w:id="63"/>
    <w:bookmarkStart w:name="z69" w:id="64"/>
    <w:p>
      <w:pPr>
        <w:spacing w:after="0"/>
        <w:ind w:left="0"/>
        <w:jc w:val="both"/>
      </w:pPr>
      <w:r>
        <w:rPr>
          <w:rFonts w:ascii="Times New Roman"/>
          <w:b w:val="false"/>
          <w:i w:val="false"/>
          <w:color w:val="000000"/>
          <w:sz w:val="28"/>
        </w:rPr>
        <w:t>
      арматураны цехта және орын бойынша арматураны байлау тәсілдері;</w:t>
      </w:r>
    </w:p>
    <w:bookmarkEnd w:id="64"/>
    <w:bookmarkStart w:name="z70" w:id="65"/>
    <w:p>
      <w:pPr>
        <w:spacing w:after="0"/>
        <w:ind w:left="0"/>
        <w:jc w:val="both"/>
      </w:pPr>
      <w:r>
        <w:rPr>
          <w:rFonts w:ascii="Times New Roman"/>
          <w:b w:val="false"/>
          <w:i w:val="false"/>
          <w:color w:val="000000"/>
          <w:sz w:val="28"/>
        </w:rPr>
        <w:t>
      қолданылып жатқан электрмен қайнататын машиналардың және аппараттардың құрылымы жайлы жалпы мәліметтер;</w:t>
      </w:r>
    </w:p>
    <w:bookmarkEnd w:id="65"/>
    <w:bookmarkStart w:name="z71" w:id="66"/>
    <w:p>
      <w:pPr>
        <w:spacing w:after="0"/>
        <w:ind w:left="0"/>
        <w:jc w:val="both"/>
      </w:pPr>
      <w:r>
        <w:rPr>
          <w:rFonts w:ascii="Times New Roman"/>
          <w:b w:val="false"/>
          <w:i w:val="false"/>
          <w:color w:val="000000"/>
          <w:sz w:val="28"/>
        </w:rPr>
        <w:t>
      іліп алудың тәсілдері;</w:t>
      </w:r>
    </w:p>
    <w:bookmarkEnd w:id="66"/>
    <w:bookmarkStart w:name="z72" w:id="67"/>
    <w:p>
      <w:pPr>
        <w:spacing w:after="0"/>
        <w:ind w:left="0"/>
        <w:jc w:val="both"/>
      </w:pPr>
      <w:r>
        <w:rPr>
          <w:rFonts w:ascii="Times New Roman"/>
          <w:b w:val="false"/>
          <w:i w:val="false"/>
          <w:color w:val="000000"/>
          <w:sz w:val="28"/>
        </w:rPr>
        <w:t>
      бетонды баптау ережесі;</w:t>
      </w:r>
    </w:p>
    <w:bookmarkEnd w:id="67"/>
    <w:bookmarkStart w:name="z73" w:id="68"/>
    <w:p>
      <w:pPr>
        <w:spacing w:after="0"/>
        <w:ind w:left="0"/>
        <w:jc w:val="both"/>
      </w:pPr>
      <w:r>
        <w:rPr>
          <w:rFonts w:ascii="Times New Roman"/>
          <w:b w:val="false"/>
          <w:i w:val="false"/>
          <w:color w:val="000000"/>
          <w:sz w:val="28"/>
        </w:rPr>
        <w:t xml:space="preserve">
      қарапайым құрылымды палубаларды бөлшектеу тәсілдері; </w:t>
      </w:r>
    </w:p>
    <w:bookmarkEnd w:id="68"/>
    <w:bookmarkStart w:name="z74" w:id="69"/>
    <w:p>
      <w:pPr>
        <w:spacing w:after="0"/>
        <w:ind w:left="0"/>
        <w:jc w:val="both"/>
      </w:pPr>
      <w:r>
        <w:rPr>
          <w:rFonts w:ascii="Times New Roman"/>
          <w:b w:val="false"/>
          <w:i w:val="false"/>
          <w:color w:val="000000"/>
          <w:sz w:val="28"/>
        </w:rPr>
        <w:t>
      сүртетін машиналардың, пневматикалы реверсивті щеткалардың, шабатын балтаның жұмыс принципі;</w:t>
      </w:r>
    </w:p>
    <w:bookmarkEnd w:id="69"/>
    <w:bookmarkStart w:name="z75" w:id="70"/>
    <w:p>
      <w:pPr>
        <w:spacing w:after="0"/>
        <w:ind w:left="0"/>
        <w:jc w:val="both"/>
      </w:pPr>
      <w:r>
        <w:rPr>
          <w:rFonts w:ascii="Times New Roman"/>
          <w:b w:val="false"/>
          <w:i w:val="false"/>
          <w:color w:val="000000"/>
          <w:sz w:val="28"/>
        </w:rPr>
        <w:t>
      өңделіп жатқан бұйымдарға қойылатын негізгі техникалы талаптар;</w:t>
      </w:r>
    </w:p>
    <w:bookmarkEnd w:id="70"/>
    <w:bookmarkStart w:name="z76" w:id="71"/>
    <w:p>
      <w:pPr>
        <w:spacing w:after="0"/>
        <w:ind w:left="0"/>
        <w:jc w:val="both"/>
      </w:pPr>
      <w:r>
        <w:rPr>
          <w:rFonts w:ascii="Times New Roman"/>
          <w:b w:val="false"/>
          <w:i w:val="false"/>
          <w:color w:val="000000"/>
          <w:sz w:val="28"/>
        </w:rPr>
        <w:t xml:space="preserve">
      қолданылып жатқан бетондардың маркалары және оларды құраушы. </w:t>
      </w:r>
    </w:p>
    <w:bookmarkEnd w:id="71"/>
    <w:bookmarkStart w:name="z77" w:id="72"/>
    <w:p>
      <w:pPr>
        <w:spacing w:after="0"/>
        <w:ind w:left="0"/>
        <w:jc w:val="both"/>
      </w:pPr>
      <w:r>
        <w:rPr>
          <w:rFonts w:ascii="Times New Roman"/>
          <w:b w:val="false"/>
          <w:i w:val="false"/>
          <w:color w:val="000000"/>
          <w:sz w:val="28"/>
        </w:rPr>
        <w:t>
      16. Жұмыс үлгілері:</w:t>
      </w:r>
    </w:p>
    <w:bookmarkEnd w:id="72"/>
    <w:bookmarkStart w:name="z78" w:id="73"/>
    <w:p>
      <w:pPr>
        <w:spacing w:after="0"/>
        <w:ind w:left="0"/>
        <w:jc w:val="both"/>
      </w:pPr>
      <w:r>
        <w:rPr>
          <w:rFonts w:ascii="Times New Roman"/>
          <w:b w:val="false"/>
          <w:i w:val="false"/>
          <w:color w:val="000000"/>
          <w:sz w:val="28"/>
        </w:rPr>
        <w:t>
      1) арматура – кесу, механикалы лебедканың көмегімен созу, пішінді ию;</w:t>
      </w:r>
    </w:p>
    <w:bookmarkEnd w:id="73"/>
    <w:bookmarkStart w:name="z79" w:id="74"/>
    <w:p>
      <w:pPr>
        <w:spacing w:after="0"/>
        <w:ind w:left="0"/>
        <w:jc w:val="both"/>
      </w:pPr>
      <w:r>
        <w:rPr>
          <w:rFonts w:ascii="Times New Roman"/>
          <w:b w:val="false"/>
          <w:i w:val="false"/>
          <w:color w:val="000000"/>
          <w:sz w:val="28"/>
        </w:rPr>
        <w:t xml:space="preserve">
      2) құрамды конструкциялар секцияларының арматурасы, монолитті борттардың, түптер және палубалардың өзекшесі– белгі бойынша орнату; </w:t>
      </w:r>
    </w:p>
    <w:bookmarkEnd w:id="74"/>
    <w:bookmarkStart w:name="z80" w:id="75"/>
    <w:p>
      <w:pPr>
        <w:spacing w:after="0"/>
        <w:ind w:left="0"/>
        <w:jc w:val="both"/>
      </w:pPr>
      <w:r>
        <w:rPr>
          <w:rFonts w:ascii="Times New Roman"/>
          <w:b w:val="false"/>
          <w:i w:val="false"/>
          <w:color w:val="000000"/>
          <w:sz w:val="28"/>
        </w:rPr>
        <w:t>
      3) бойлық және көлденең аралықтардың зерна каркасы- өру;</w:t>
      </w:r>
    </w:p>
    <w:bookmarkEnd w:id="75"/>
    <w:bookmarkStart w:name="z81" w:id="76"/>
    <w:p>
      <w:pPr>
        <w:spacing w:after="0"/>
        <w:ind w:left="0"/>
        <w:jc w:val="both"/>
      </w:pPr>
      <w:r>
        <w:rPr>
          <w:rFonts w:ascii="Times New Roman"/>
          <w:b w:val="false"/>
          <w:i w:val="false"/>
          <w:color w:val="000000"/>
          <w:sz w:val="28"/>
        </w:rPr>
        <w:t>
      4) бетонды кубиктер, белгілеушілер және қорғаныс қабаттарының төсемдері – даярлау;</w:t>
      </w:r>
    </w:p>
    <w:bookmarkEnd w:id="76"/>
    <w:bookmarkStart w:name="z82" w:id="77"/>
    <w:p>
      <w:pPr>
        <w:spacing w:after="0"/>
        <w:ind w:left="0"/>
        <w:jc w:val="both"/>
      </w:pPr>
      <w:r>
        <w:rPr>
          <w:rFonts w:ascii="Times New Roman"/>
          <w:b w:val="false"/>
          <w:i w:val="false"/>
          <w:color w:val="000000"/>
          <w:sz w:val="28"/>
        </w:rPr>
        <w:t>
      5) планкалар, түтіктер және орнататын рамалар – дайын белгі немесе бекітілген шаблон бойынша орнату;</w:t>
      </w:r>
    </w:p>
    <w:bookmarkEnd w:id="77"/>
    <w:bookmarkStart w:name="z83" w:id="78"/>
    <w:p>
      <w:pPr>
        <w:spacing w:after="0"/>
        <w:ind w:left="0"/>
        <w:jc w:val="both"/>
      </w:pPr>
      <w:r>
        <w:rPr>
          <w:rFonts w:ascii="Times New Roman"/>
          <w:b w:val="false"/>
          <w:i w:val="false"/>
          <w:color w:val="000000"/>
          <w:sz w:val="28"/>
        </w:rPr>
        <w:t>
      6) тік және көлденең бетонды беттер, стрингер қабырғаларының және карленгтердің жиектерінің үсті - сүрту.</w:t>
      </w:r>
    </w:p>
    <w:bookmarkEnd w:id="78"/>
    <w:bookmarkStart w:name="z84" w:id="79"/>
    <w:p>
      <w:pPr>
        <w:spacing w:after="0"/>
        <w:ind w:left="0"/>
        <w:jc w:val="both"/>
      </w:pPr>
      <w:r>
        <w:rPr>
          <w:rFonts w:ascii="Times New Roman"/>
          <w:b w:val="false"/>
          <w:i w:val="false"/>
          <w:color w:val="000000"/>
          <w:sz w:val="28"/>
        </w:rPr>
        <w:t>
      Параграф 3. Темірбетонды кемелердің арматурашысы, 3-разряд</w:t>
      </w:r>
    </w:p>
    <w:bookmarkEnd w:id="79"/>
    <w:bookmarkStart w:name="z85" w:id="80"/>
    <w:p>
      <w:pPr>
        <w:spacing w:after="0"/>
        <w:ind w:left="0"/>
        <w:jc w:val="both"/>
      </w:pPr>
      <w:r>
        <w:rPr>
          <w:rFonts w:ascii="Times New Roman"/>
          <w:b w:val="false"/>
          <w:i w:val="false"/>
          <w:color w:val="000000"/>
          <w:sz w:val="28"/>
        </w:rPr>
        <w:t>
      17. Жұмыс сипаттамасы:</w:t>
      </w:r>
    </w:p>
    <w:bookmarkEnd w:id="80"/>
    <w:bookmarkStart w:name="z86" w:id="81"/>
    <w:p>
      <w:pPr>
        <w:spacing w:after="0"/>
        <w:ind w:left="0"/>
        <w:jc w:val="both"/>
      </w:pPr>
      <w:r>
        <w:rPr>
          <w:rFonts w:ascii="Times New Roman"/>
          <w:b w:val="false"/>
          <w:i w:val="false"/>
          <w:color w:val="000000"/>
          <w:sz w:val="28"/>
        </w:rPr>
        <w:t>
      құралған бөлшектер және кеменің корпусының монолитті бөліктеріне арналған бөлшектер каркастарын және теру тораптарының, орташа күрделі арматуралы торларды құрау және байлау;</w:t>
      </w:r>
    </w:p>
    <w:bookmarkEnd w:id="81"/>
    <w:bookmarkStart w:name="z87" w:id="82"/>
    <w:p>
      <w:pPr>
        <w:spacing w:after="0"/>
        <w:ind w:left="0"/>
        <w:jc w:val="both"/>
      </w:pPr>
      <w:r>
        <w:rPr>
          <w:rFonts w:ascii="Times New Roman"/>
          <w:b w:val="false"/>
          <w:i w:val="false"/>
          <w:color w:val="000000"/>
          <w:sz w:val="28"/>
        </w:rPr>
        <w:t>
      ағымдағы желілерде қалдықсыз пішу және арматуралы болатты дәнекерлеу жұмыстарын орындау;</w:t>
      </w:r>
    </w:p>
    <w:bookmarkEnd w:id="82"/>
    <w:bookmarkStart w:name="z88" w:id="83"/>
    <w:p>
      <w:pPr>
        <w:spacing w:after="0"/>
        <w:ind w:left="0"/>
        <w:jc w:val="both"/>
      </w:pPr>
      <w:r>
        <w:rPr>
          <w:rFonts w:ascii="Times New Roman"/>
          <w:b w:val="false"/>
          <w:i w:val="false"/>
          <w:color w:val="000000"/>
          <w:sz w:val="28"/>
        </w:rPr>
        <w:t>
      арматураны пакетті кесу;</w:t>
      </w:r>
    </w:p>
    <w:bookmarkEnd w:id="83"/>
    <w:bookmarkStart w:name="z89" w:id="84"/>
    <w:p>
      <w:pPr>
        <w:spacing w:after="0"/>
        <w:ind w:left="0"/>
        <w:jc w:val="both"/>
      </w:pPr>
      <w:r>
        <w:rPr>
          <w:rFonts w:ascii="Times New Roman"/>
          <w:b w:val="false"/>
          <w:i w:val="false"/>
          <w:color w:val="000000"/>
          <w:sz w:val="28"/>
        </w:rPr>
        <w:t>
      арматураларды бөлек өзекшелермен, көлемді секцияларда терудің қарапайым каркастарымен, орташа күрделі тығындау бөлшектерін, барлық монолитті конструкциялардың арматуралы торларын орнату;</w:t>
      </w:r>
    </w:p>
    <w:bookmarkEnd w:id="84"/>
    <w:bookmarkStart w:name="z90" w:id="85"/>
    <w:p>
      <w:pPr>
        <w:spacing w:after="0"/>
        <w:ind w:left="0"/>
        <w:jc w:val="both"/>
      </w:pPr>
      <w:r>
        <w:rPr>
          <w:rFonts w:ascii="Times New Roman"/>
          <w:b w:val="false"/>
          <w:i w:val="false"/>
          <w:color w:val="000000"/>
          <w:sz w:val="28"/>
        </w:rPr>
        <w:t>
      қарапайым жинақталған элементтерді, стенділердегі кеме корпустарының монолитті конструкцияларын, көлденең орналасқан тораптарды бетондау;</w:t>
      </w:r>
    </w:p>
    <w:bookmarkEnd w:id="85"/>
    <w:bookmarkStart w:name="z91" w:id="86"/>
    <w:p>
      <w:pPr>
        <w:spacing w:after="0"/>
        <w:ind w:left="0"/>
        <w:jc w:val="both"/>
      </w:pPr>
      <w:r>
        <w:rPr>
          <w:rFonts w:ascii="Times New Roman"/>
          <w:b w:val="false"/>
          <w:i w:val="false"/>
          <w:color w:val="000000"/>
          <w:sz w:val="28"/>
        </w:rPr>
        <w:t>
      бетонның беттерін тегістеу, тасымалдаушы вибраторлар және дірілді қалыптайтын агрегаттармен бетонды қоспаларды тығыздау;</w:t>
      </w:r>
    </w:p>
    <w:bookmarkEnd w:id="86"/>
    <w:bookmarkStart w:name="z92" w:id="87"/>
    <w:p>
      <w:pPr>
        <w:spacing w:after="0"/>
        <w:ind w:left="0"/>
        <w:jc w:val="both"/>
      </w:pPr>
      <w:r>
        <w:rPr>
          <w:rFonts w:ascii="Times New Roman"/>
          <w:b w:val="false"/>
          <w:i w:val="false"/>
          <w:color w:val="000000"/>
          <w:sz w:val="28"/>
        </w:rPr>
        <w:t>
      сызба бойынша контршаблон белгілеу және даярлау;</w:t>
      </w:r>
    </w:p>
    <w:bookmarkEnd w:id="87"/>
    <w:bookmarkStart w:name="z93" w:id="88"/>
    <w:p>
      <w:pPr>
        <w:spacing w:after="0"/>
        <w:ind w:left="0"/>
        <w:jc w:val="both"/>
      </w:pPr>
      <w:r>
        <w:rPr>
          <w:rFonts w:ascii="Times New Roman"/>
          <w:b w:val="false"/>
          <w:i w:val="false"/>
          <w:color w:val="000000"/>
          <w:sz w:val="28"/>
        </w:rPr>
        <w:t>
      тегіс көлемді секцияларды құрау;</w:t>
      </w:r>
    </w:p>
    <w:bookmarkEnd w:id="88"/>
    <w:bookmarkStart w:name="z94" w:id="89"/>
    <w:p>
      <w:pPr>
        <w:spacing w:after="0"/>
        <w:ind w:left="0"/>
        <w:jc w:val="both"/>
      </w:pPr>
      <w:r>
        <w:rPr>
          <w:rFonts w:ascii="Times New Roman"/>
          <w:b w:val="false"/>
          <w:i w:val="false"/>
          <w:color w:val="000000"/>
          <w:sz w:val="28"/>
        </w:rPr>
        <w:t>
      бранспойттан құйылым кезінде кеме корпусы бөлшектерінің су өткізбеушілігіне сынақ жүргізу;</w:t>
      </w:r>
    </w:p>
    <w:bookmarkEnd w:id="89"/>
    <w:bookmarkStart w:name="z95" w:id="90"/>
    <w:p>
      <w:pPr>
        <w:spacing w:after="0"/>
        <w:ind w:left="0"/>
        <w:jc w:val="both"/>
      </w:pPr>
      <w:r>
        <w:rPr>
          <w:rFonts w:ascii="Times New Roman"/>
          <w:b w:val="false"/>
          <w:i w:val="false"/>
          <w:color w:val="000000"/>
          <w:sz w:val="28"/>
        </w:rPr>
        <w:t>
      болуы ықтимал ақаулы орындарды олардың су өткізгіштігін жою үшін эскиз жасап алу;</w:t>
      </w:r>
    </w:p>
    <w:bookmarkEnd w:id="90"/>
    <w:bookmarkStart w:name="z96" w:id="91"/>
    <w:p>
      <w:pPr>
        <w:spacing w:after="0"/>
        <w:ind w:left="0"/>
        <w:jc w:val="both"/>
      </w:pPr>
      <w:r>
        <w:rPr>
          <w:rFonts w:ascii="Times New Roman"/>
          <w:b w:val="false"/>
          <w:i w:val="false"/>
          <w:color w:val="000000"/>
          <w:sz w:val="28"/>
        </w:rPr>
        <w:t>
      қысқы бетондау бойынша қарапайым жұмыстарды орындау.</w:t>
      </w:r>
    </w:p>
    <w:bookmarkEnd w:id="91"/>
    <w:bookmarkStart w:name="z97" w:id="92"/>
    <w:p>
      <w:pPr>
        <w:spacing w:after="0"/>
        <w:ind w:left="0"/>
        <w:jc w:val="both"/>
      </w:pPr>
      <w:r>
        <w:rPr>
          <w:rFonts w:ascii="Times New Roman"/>
          <w:b w:val="false"/>
          <w:i w:val="false"/>
          <w:color w:val="000000"/>
          <w:sz w:val="28"/>
        </w:rPr>
        <w:t>
      18. Білуге тиіс:</w:t>
      </w:r>
    </w:p>
    <w:bookmarkEnd w:id="92"/>
    <w:bookmarkStart w:name="z98" w:id="93"/>
    <w:p>
      <w:pPr>
        <w:spacing w:after="0"/>
        <w:ind w:left="0"/>
        <w:jc w:val="both"/>
      </w:pPr>
      <w:r>
        <w:rPr>
          <w:rFonts w:ascii="Times New Roman"/>
          <w:b w:val="false"/>
          <w:i w:val="false"/>
          <w:color w:val="000000"/>
          <w:sz w:val="28"/>
        </w:rPr>
        <w:t>
      жетекті станоктарды және түзету, тазарту, кесу және арматураларды июге арналған автомат-станоктардың құрылымын;</w:t>
      </w:r>
    </w:p>
    <w:bookmarkEnd w:id="93"/>
    <w:bookmarkStart w:name="z99" w:id="94"/>
    <w:p>
      <w:pPr>
        <w:spacing w:after="0"/>
        <w:ind w:left="0"/>
        <w:jc w:val="both"/>
      </w:pPr>
      <w:r>
        <w:rPr>
          <w:rFonts w:ascii="Times New Roman"/>
          <w:b w:val="false"/>
          <w:i w:val="false"/>
          <w:color w:val="000000"/>
          <w:sz w:val="28"/>
        </w:rPr>
        <w:t xml:space="preserve">
      арматураны даярлау және монтаждау кезіндегі рұқсатты; </w:t>
      </w:r>
    </w:p>
    <w:bookmarkEnd w:id="94"/>
    <w:bookmarkStart w:name="z100" w:id="95"/>
    <w:p>
      <w:pPr>
        <w:spacing w:after="0"/>
        <w:ind w:left="0"/>
        <w:jc w:val="both"/>
      </w:pPr>
      <w:r>
        <w:rPr>
          <w:rFonts w:ascii="Times New Roman"/>
          <w:b w:val="false"/>
          <w:i w:val="false"/>
          <w:color w:val="000000"/>
          <w:sz w:val="28"/>
        </w:rPr>
        <w:t>
      темірбетонды кемелердің конструкциясы жайлы жалпы мәліметтерді;</w:t>
      </w:r>
    </w:p>
    <w:bookmarkEnd w:id="95"/>
    <w:bookmarkStart w:name="z101" w:id="96"/>
    <w:p>
      <w:pPr>
        <w:spacing w:after="0"/>
        <w:ind w:left="0"/>
        <w:jc w:val="both"/>
      </w:pPr>
      <w:r>
        <w:rPr>
          <w:rFonts w:ascii="Times New Roman"/>
          <w:b w:val="false"/>
          <w:i w:val="false"/>
          <w:color w:val="000000"/>
          <w:sz w:val="28"/>
        </w:rPr>
        <w:t xml:space="preserve">
      кеме тұрғызатын бетондардың құрамын және негізгі құрамдарын; </w:t>
      </w:r>
    </w:p>
    <w:bookmarkEnd w:id="96"/>
    <w:bookmarkStart w:name="z102" w:id="97"/>
    <w:p>
      <w:pPr>
        <w:spacing w:after="0"/>
        <w:ind w:left="0"/>
        <w:jc w:val="both"/>
      </w:pPr>
      <w:r>
        <w:rPr>
          <w:rFonts w:ascii="Times New Roman"/>
          <w:b w:val="false"/>
          <w:i w:val="false"/>
          <w:color w:val="000000"/>
          <w:sz w:val="28"/>
        </w:rPr>
        <w:t>
      қысқы кезеңде бетондау ерекшеліктерін;</w:t>
      </w:r>
    </w:p>
    <w:bookmarkEnd w:id="97"/>
    <w:bookmarkStart w:name="z103" w:id="98"/>
    <w:p>
      <w:pPr>
        <w:spacing w:after="0"/>
        <w:ind w:left="0"/>
        <w:jc w:val="both"/>
      </w:pPr>
      <w:r>
        <w:rPr>
          <w:rFonts w:ascii="Times New Roman"/>
          <w:b w:val="false"/>
          <w:i w:val="false"/>
          <w:color w:val="000000"/>
          <w:sz w:val="28"/>
        </w:rPr>
        <w:t>
      өңдеу жұмыстарының ережесін;</w:t>
      </w:r>
    </w:p>
    <w:bookmarkEnd w:id="98"/>
    <w:bookmarkStart w:name="z104" w:id="99"/>
    <w:p>
      <w:pPr>
        <w:spacing w:after="0"/>
        <w:ind w:left="0"/>
        <w:jc w:val="both"/>
      </w:pPr>
      <w:r>
        <w:rPr>
          <w:rFonts w:ascii="Times New Roman"/>
          <w:b w:val="false"/>
          <w:i w:val="false"/>
          <w:color w:val="000000"/>
          <w:sz w:val="28"/>
        </w:rPr>
        <w:t xml:space="preserve">
      діріл қалыптайтын агрегаттардың, тасымалдау агрегаттарының, стационарлы бетон араластырғыштардың құрылымын және жұмыс принципін; </w:t>
      </w:r>
    </w:p>
    <w:bookmarkEnd w:id="99"/>
    <w:bookmarkStart w:name="z105" w:id="100"/>
    <w:p>
      <w:pPr>
        <w:spacing w:after="0"/>
        <w:ind w:left="0"/>
        <w:jc w:val="both"/>
      </w:pPr>
      <w:r>
        <w:rPr>
          <w:rFonts w:ascii="Times New Roman"/>
          <w:b w:val="false"/>
          <w:i w:val="false"/>
          <w:color w:val="000000"/>
          <w:sz w:val="28"/>
        </w:rPr>
        <w:t>
      темірбетонды кемелерді құрау тәсілдерін және олардың негізгі сипаттамаларын;</w:t>
      </w:r>
    </w:p>
    <w:bookmarkEnd w:id="100"/>
    <w:bookmarkStart w:name="z106" w:id="101"/>
    <w:p>
      <w:pPr>
        <w:spacing w:after="0"/>
        <w:ind w:left="0"/>
        <w:jc w:val="both"/>
      </w:pPr>
      <w:r>
        <w:rPr>
          <w:rFonts w:ascii="Times New Roman"/>
          <w:b w:val="false"/>
          <w:i w:val="false"/>
          <w:color w:val="000000"/>
          <w:sz w:val="28"/>
        </w:rPr>
        <w:t>
      монолитті және құралған темірбетонды конструкциялардың негізгі элементтерін.</w:t>
      </w:r>
    </w:p>
    <w:bookmarkEnd w:id="101"/>
    <w:bookmarkStart w:name="z107" w:id="102"/>
    <w:p>
      <w:pPr>
        <w:spacing w:after="0"/>
        <w:ind w:left="0"/>
        <w:jc w:val="both"/>
      </w:pPr>
      <w:r>
        <w:rPr>
          <w:rFonts w:ascii="Times New Roman"/>
          <w:b w:val="false"/>
          <w:i w:val="false"/>
          <w:color w:val="000000"/>
          <w:sz w:val="28"/>
        </w:rPr>
        <w:t>
      19. Жұмыс үлгілері:</w:t>
      </w:r>
    </w:p>
    <w:bookmarkEnd w:id="102"/>
    <w:bookmarkStart w:name="z108" w:id="103"/>
    <w:p>
      <w:pPr>
        <w:spacing w:after="0"/>
        <w:ind w:left="0"/>
        <w:jc w:val="both"/>
      </w:pPr>
      <w:r>
        <w:rPr>
          <w:rFonts w:ascii="Times New Roman"/>
          <w:b w:val="false"/>
          <w:i w:val="false"/>
          <w:color w:val="000000"/>
          <w:sz w:val="28"/>
        </w:rPr>
        <w:t>
      1) корпусты (кранды мәткелердің) нығайту арматурасы - орнату;</w:t>
      </w:r>
    </w:p>
    <w:bookmarkEnd w:id="103"/>
    <w:bookmarkStart w:name="z109" w:id="104"/>
    <w:p>
      <w:pPr>
        <w:spacing w:after="0"/>
        <w:ind w:left="0"/>
        <w:jc w:val="both"/>
      </w:pPr>
      <w:r>
        <w:rPr>
          <w:rFonts w:ascii="Times New Roman"/>
          <w:b w:val="false"/>
          <w:i w:val="false"/>
          <w:color w:val="000000"/>
          <w:sz w:val="28"/>
        </w:rPr>
        <w:t>
      2) тіреу мәткелеріне арналған анкерлі болттар – орнату;</w:t>
      </w:r>
    </w:p>
    <w:bookmarkEnd w:id="104"/>
    <w:bookmarkStart w:name="z110" w:id="105"/>
    <w:p>
      <w:pPr>
        <w:spacing w:after="0"/>
        <w:ind w:left="0"/>
        <w:jc w:val="both"/>
      </w:pPr>
      <w:r>
        <w:rPr>
          <w:rFonts w:ascii="Times New Roman"/>
          <w:b w:val="false"/>
          <w:i w:val="false"/>
          <w:color w:val="000000"/>
          <w:sz w:val="28"/>
        </w:rPr>
        <w:t>
      3) тіреу мәткелері – арматуралау;</w:t>
      </w:r>
    </w:p>
    <w:bookmarkEnd w:id="105"/>
    <w:bookmarkStart w:name="z111" w:id="106"/>
    <w:p>
      <w:pPr>
        <w:spacing w:after="0"/>
        <w:ind w:left="0"/>
        <w:jc w:val="both"/>
      </w:pPr>
      <w:r>
        <w:rPr>
          <w:rFonts w:ascii="Times New Roman"/>
          <w:b w:val="false"/>
          <w:i w:val="false"/>
          <w:color w:val="000000"/>
          <w:sz w:val="28"/>
        </w:rPr>
        <w:t>
      4) қылта, лазалар - орнату, арматуралау;</w:t>
      </w:r>
    </w:p>
    <w:bookmarkEnd w:id="106"/>
    <w:bookmarkStart w:name="z112" w:id="107"/>
    <w:p>
      <w:pPr>
        <w:spacing w:after="0"/>
        <w:ind w:left="0"/>
        <w:jc w:val="both"/>
      </w:pPr>
      <w:r>
        <w:rPr>
          <w:rFonts w:ascii="Times New Roman"/>
          <w:b w:val="false"/>
          <w:i w:val="false"/>
          <w:color w:val="000000"/>
          <w:sz w:val="28"/>
        </w:rPr>
        <w:t xml:space="preserve">
      5) арматуралы каркастар – кондукторда құрау; </w:t>
      </w:r>
    </w:p>
    <w:bookmarkEnd w:id="107"/>
    <w:bookmarkStart w:name="z113" w:id="108"/>
    <w:p>
      <w:pPr>
        <w:spacing w:after="0"/>
        <w:ind w:left="0"/>
        <w:jc w:val="both"/>
      </w:pPr>
      <w:r>
        <w:rPr>
          <w:rFonts w:ascii="Times New Roman"/>
          <w:b w:val="false"/>
          <w:i w:val="false"/>
          <w:color w:val="000000"/>
          <w:sz w:val="28"/>
        </w:rPr>
        <w:t>
      6) карленгстар, бимсалар, көлденең және тік зерналар – құрау және байлау;</w:t>
      </w:r>
    </w:p>
    <w:bookmarkEnd w:id="108"/>
    <w:bookmarkStart w:name="z114" w:id="109"/>
    <w:p>
      <w:pPr>
        <w:spacing w:after="0"/>
        <w:ind w:left="0"/>
        <w:jc w:val="both"/>
      </w:pPr>
      <w:r>
        <w:rPr>
          <w:rFonts w:ascii="Times New Roman"/>
          <w:b w:val="false"/>
          <w:i w:val="false"/>
          <w:color w:val="000000"/>
          <w:sz w:val="28"/>
        </w:rPr>
        <w:t>
      7) тесіп өтетін ақаулардың орындары – бетон құю, тығыздау;</w:t>
      </w:r>
    </w:p>
    <w:bookmarkEnd w:id="109"/>
    <w:bookmarkStart w:name="z115" w:id="110"/>
    <w:p>
      <w:pPr>
        <w:spacing w:after="0"/>
        <w:ind w:left="0"/>
        <w:jc w:val="both"/>
      </w:pPr>
      <w:r>
        <w:rPr>
          <w:rFonts w:ascii="Times New Roman"/>
          <w:b w:val="false"/>
          <w:i w:val="false"/>
          <w:color w:val="000000"/>
          <w:sz w:val="28"/>
        </w:rPr>
        <w:t>
      8) құралған темірбетонды конструкциялардың көлденең тораптары – арматуралау;</w:t>
      </w:r>
    </w:p>
    <w:bookmarkEnd w:id="110"/>
    <w:bookmarkStart w:name="z116" w:id="111"/>
    <w:p>
      <w:pPr>
        <w:spacing w:after="0"/>
        <w:ind w:left="0"/>
        <w:jc w:val="both"/>
      </w:pPr>
      <w:r>
        <w:rPr>
          <w:rFonts w:ascii="Times New Roman"/>
          <w:b w:val="false"/>
          <w:i w:val="false"/>
          <w:color w:val="000000"/>
          <w:sz w:val="28"/>
        </w:rPr>
        <w:t>
      9) бетондардың беттеріндегі жарық,тесіп өтпейтін раковиналар – өңдеу;</w:t>
      </w:r>
    </w:p>
    <w:bookmarkEnd w:id="111"/>
    <w:bookmarkStart w:name="z117" w:id="112"/>
    <w:p>
      <w:pPr>
        <w:spacing w:after="0"/>
        <w:ind w:left="0"/>
        <w:jc w:val="both"/>
      </w:pPr>
      <w:r>
        <w:rPr>
          <w:rFonts w:ascii="Times New Roman"/>
          <w:b w:val="false"/>
          <w:i w:val="false"/>
          <w:color w:val="000000"/>
          <w:sz w:val="28"/>
        </w:rPr>
        <w:t xml:space="preserve">
      10) корпустың элементтері – матрица-формаларындағы бетондау; </w:t>
      </w:r>
    </w:p>
    <w:bookmarkEnd w:id="112"/>
    <w:bookmarkStart w:name="z118" w:id="113"/>
    <w:p>
      <w:pPr>
        <w:spacing w:after="0"/>
        <w:ind w:left="0"/>
        <w:jc w:val="both"/>
      </w:pPr>
      <w:r>
        <w:rPr>
          <w:rFonts w:ascii="Times New Roman"/>
          <w:b w:val="false"/>
          <w:i w:val="false"/>
          <w:color w:val="000000"/>
          <w:sz w:val="28"/>
        </w:rPr>
        <w:t>
      11) монолитті бөлшектер (жақтаулар, бөлгіштер) – тесіп өтетін ақаулы орындарды бетондау және үгіту.</w:t>
      </w:r>
    </w:p>
    <w:bookmarkEnd w:id="113"/>
    <w:bookmarkStart w:name="z119" w:id="114"/>
    <w:p>
      <w:pPr>
        <w:spacing w:after="0"/>
        <w:ind w:left="0"/>
        <w:jc w:val="both"/>
      </w:pPr>
      <w:r>
        <w:rPr>
          <w:rFonts w:ascii="Times New Roman"/>
          <w:b w:val="false"/>
          <w:i w:val="false"/>
          <w:color w:val="000000"/>
          <w:sz w:val="28"/>
        </w:rPr>
        <w:t>
      Параграф 4. Темірбетонды кемелердің арматурашысы, 4-разряд</w:t>
      </w:r>
    </w:p>
    <w:bookmarkEnd w:id="114"/>
    <w:bookmarkStart w:name="z120" w:id="115"/>
    <w:p>
      <w:pPr>
        <w:spacing w:after="0"/>
        <w:ind w:left="0"/>
        <w:jc w:val="both"/>
      </w:pPr>
      <w:r>
        <w:rPr>
          <w:rFonts w:ascii="Times New Roman"/>
          <w:b w:val="false"/>
          <w:i w:val="false"/>
          <w:color w:val="000000"/>
          <w:sz w:val="28"/>
        </w:rPr>
        <w:t>
      20. Жұмыс сипаттамасы.</w:t>
      </w:r>
    </w:p>
    <w:bookmarkEnd w:id="115"/>
    <w:bookmarkStart w:name="z121" w:id="116"/>
    <w:p>
      <w:pPr>
        <w:spacing w:after="0"/>
        <w:ind w:left="0"/>
        <w:jc w:val="both"/>
      </w:pPr>
      <w:r>
        <w:rPr>
          <w:rFonts w:ascii="Times New Roman"/>
          <w:b w:val="false"/>
          <w:i w:val="false"/>
          <w:color w:val="000000"/>
          <w:sz w:val="28"/>
        </w:rPr>
        <w:t>
      монолитті конструкциялы арматуралы каркастарды стапельде жинау;</w:t>
      </w:r>
    </w:p>
    <w:bookmarkEnd w:id="116"/>
    <w:bookmarkStart w:name="z122" w:id="117"/>
    <w:p>
      <w:pPr>
        <w:spacing w:after="0"/>
        <w:ind w:left="0"/>
        <w:jc w:val="both"/>
      </w:pPr>
      <w:r>
        <w:rPr>
          <w:rFonts w:ascii="Times New Roman"/>
          <w:b w:val="false"/>
          <w:i w:val="false"/>
          <w:color w:val="000000"/>
          <w:sz w:val="28"/>
        </w:rPr>
        <w:t>
      стапельде кеме корпусын монтаждау барысында құралатын бөлшектерді біріктіру;</w:t>
      </w:r>
    </w:p>
    <w:bookmarkEnd w:id="117"/>
    <w:bookmarkStart w:name="z123" w:id="118"/>
    <w:p>
      <w:pPr>
        <w:spacing w:after="0"/>
        <w:ind w:left="0"/>
        <w:jc w:val="both"/>
      </w:pPr>
      <w:r>
        <w:rPr>
          <w:rFonts w:ascii="Times New Roman"/>
          <w:b w:val="false"/>
          <w:i w:val="false"/>
          <w:color w:val="000000"/>
          <w:sz w:val="28"/>
        </w:rPr>
        <w:t>
      арматуралы өзекшелерді және тірейтін бөлшектерді орнату орындарын сызба бойынша белгілеу, көлемді секцияларға тығындау бөлшектерін орнату;</w:t>
      </w:r>
    </w:p>
    <w:bookmarkEnd w:id="118"/>
    <w:bookmarkStart w:name="z124" w:id="119"/>
    <w:p>
      <w:pPr>
        <w:spacing w:after="0"/>
        <w:ind w:left="0"/>
        <w:jc w:val="both"/>
      </w:pPr>
      <w:r>
        <w:rPr>
          <w:rFonts w:ascii="Times New Roman"/>
          <w:b w:val="false"/>
          <w:i w:val="false"/>
          <w:color w:val="000000"/>
          <w:sz w:val="28"/>
        </w:rPr>
        <w:t>
      жауапты нығайтуларды арматуралау;</w:t>
      </w:r>
    </w:p>
    <w:bookmarkEnd w:id="119"/>
    <w:bookmarkStart w:name="z125" w:id="120"/>
    <w:p>
      <w:pPr>
        <w:spacing w:after="0"/>
        <w:ind w:left="0"/>
        <w:jc w:val="both"/>
      </w:pPr>
      <w:r>
        <w:rPr>
          <w:rFonts w:ascii="Times New Roman"/>
          <w:b w:val="false"/>
          <w:i w:val="false"/>
          <w:color w:val="000000"/>
          <w:sz w:val="28"/>
        </w:rPr>
        <w:t>
      арнайы стенділерде қабырғалы көлемді секцияларды құрау;</w:t>
      </w:r>
    </w:p>
    <w:bookmarkEnd w:id="120"/>
    <w:bookmarkStart w:name="z126" w:id="121"/>
    <w:p>
      <w:pPr>
        <w:spacing w:after="0"/>
        <w:ind w:left="0"/>
        <w:jc w:val="both"/>
      </w:pPr>
      <w:r>
        <w:rPr>
          <w:rFonts w:ascii="Times New Roman"/>
          <w:b w:val="false"/>
          <w:i w:val="false"/>
          <w:color w:val="000000"/>
          <w:sz w:val="28"/>
        </w:rPr>
        <w:t>
      шпангоутты рамалардың арматуралы каркастарын даярлау және кемеге орнату;</w:t>
      </w:r>
    </w:p>
    <w:bookmarkEnd w:id="121"/>
    <w:bookmarkStart w:name="z127" w:id="122"/>
    <w:p>
      <w:pPr>
        <w:spacing w:after="0"/>
        <w:ind w:left="0"/>
        <w:jc w:val="both"/>
      </w:pPr>
      <w:r>
        <w:rPr>
          <w:rFonts w:ascii="Times New Roman"/>
          <w:b w:val="false"/>
          <w:i w:val="false"/>
          <w:color w:val="000000"/>
          <w:sz w:val="28"/>
        </w:rPr>
        <w:t>
      алдын-ала созылған арматурамен көлемді секцияларды құрау;</w:t>
      </w:r>
    </w:p>
    <w:bookmarkEnd w:id="122"/>
    <w:bookmarkStart w:name="z128" w:id="123"/>
    <w:p>
      <w:pPr>
        <w:spacing w:after="0"/>
        <w:ind w:left="0"/>
        <w:jc w:val="both"/>
      </w:pPr>
      <w:r>
        <w:rPr>
          <w:rFonts w:ascii="Times New Roman"/>
          <w:b w:val="false"/>
          <w:i w:val="false"/>
          <w:color w:val="000000"/>
          <w:sz w:val="28"/>
        </w:rPr>
        <w:t>
      алдын ала кернеуленген арматурамен бөлшектерді қаусыру;</w:t>
      </w:r>
    </w:p>
    <w:bookmarkEnd w:id="123"/>
    <w:bookmarkStart w:name="z129" w:id="124"/>
    <w:p>
      <w:pPr>
        <w:spacing w:after="0"/>
        <w:ind w:left="0"/>
        <w:jc w:val="both"/>
      </w:pPr>
      <w:r>
        <w:rPr>
          <w:rFonts w:ascii="Times New Roman"/>
          <w:b w:val="false"/>
          <w:i w:val="false"/>
          <w:color w:val="000000"/>
          <w:sz w:val="28"/>
        </w:rPr>
        <w:t>
      көлемді конструкциялы құрау және дәнекерлеу механикалы желілерінде жұмыс істеу;</w:t>
      </w:r>
    </w:p>
    <w:bookmarkEnd w:id="124"/>
    <w:bookmarkStart w:name="z130" w:id="125"/>
    <w:p>
      <w:pPr>
        <w:spacing w:after="0"/>
        <w:ind w:left="0"/>
        <w:jc w:val="both"/>
      </w:pPr>
      <w:r>
        <w:rPr>
          <w:rFonts w:ascii="Times New Roman"/>
          <w:b w:val="false"/>
          <w:i w:val="false"/>
          <w:color w:val="000000"/>
          <w:sz w:val="28"/>
        </w:rPr>
        <w:t>
      орташа күрделі конструкцияларды бетондау;</w:t>
      </w:r>
    </w:p>
    <w:bookmarkEnd w:id="125"/>
    <w:bookmarkStart w:name="z131" w:id="126"/>
    <w:p>
      <w:pPr>
        <w:spacing w:after="0"/>
        <w:ind w:left="0"/>
        <w:jc w:val="both"/>
      </w:pPr>
      <w:r>
        <w:rPr>
          <w:rFonts w:ascii="Times New Roman"/>
          <w:b w:val="false"/>
          <w:i w:val="false"/>
          <w:color w:val="000000"/>
          <w:sz w:val="28"/>
        </w:rPr>
        <w:t>
      жауапты конструкцияларда тесіп өтетін ақаулы орындарды жою;</w:t>
      </w:r>
    </w:p>
    <w:bookmarkEnd w:id="126"/>
    <w:bookmarkStart w:name="z132" w:id="127"/>
    <w:p>
      <w:pPr>
        <w:spacing w:after="0"/>
        <w:ind w:left="0"/>
        <w:jc w:val="both"/>
      </w:pPr>
      <w:r>
        <w:rPr>
          <w:rFonts w:ascii="Times New Roman"/>
          <w:b w:val="false"/>
          <w:i w:val="false"/>
          <w:color w:val="000000"/>
          <w:sz w:val="28"/>
        </w:rPr>
        <w:t>
      беттерді торкретирлеу;</w:t>
      </w:r>
    </w:p>
    <w:bookmarkEnd w:id="127"/>
    <w:bookmarkStart w:name="z133" w:id="128"/>
    <w:p>
      <w:pPr>
        <w:spacing w:after="0"/>
        <w:ind w:left="0"/>
        <w:jc w:val="both"/>
      </w:pPr>
      <w:r>
        <w:rPr>
          <w:rFonts w:ascii="Times New Roman"/>
          <w:b w:val="false"/>
          <w:i w:val="false"/>
          <w:color w:val="000000"/>
          <w:sz w:val="28"/>
        </w:rPr>
        <w:t>
      цемент-пушкамен жұмыс жасау және торкретті қоспамен араластыру;</w:t>
      </w:r>
    </w:p>
    <w:bookmarkEnd w:id="128"/>
    <w:bookmarkStart w:name="z134" w:id="129"/>
    <w:p>
      <w:pPr>
        <w:spacing w:after="0"/>
        <w:ind w:left="0"/>
        <w:jc w:val="both"/>
      </w:pPr>
      <w:r>
        <w:rPr>
          <w:rFonts w:ascii="Times New Roman"/>
          <w:b w:val="false"/>
          <w:i w:val="false"/>
          <w:color w:val="000000"/>
          <w:sz w:val="28"/>
        </w:rPr>
        <w:t>
      темірбетонды секциялардың монтажды жиектерін өңдеу, беттерін темірлеу;</w:t>
      </w:r>
    </w:p>
    <w:bookmarkEnd w:id="129"/>
    <w:bookmarkStart w:name="z135" w:id="130"/>
    <w:p>
      <w:pPr>
        <w:spacing w:after="0"/>
        <w:ind w:left="0"/>
        <w:jc w:val="both"/>
      </w:pPr>
      <w:r>
        <w:rPr>
          <w:rFonts w:ascii="Times New Roman"/>
          <w:b w:val="false"/>
          <w:i w:val="false"/>
          <w:color w:val="000000"/>
          <w:sz w:val="28"/>
        </w:rPr>
        <w:t>
      бөліктерді су өткізбеушілікке оларды қысым астына алу тәсілімен сынау;</w:t>
      </w:r>
    </w:p>
    <w:bookmarkEnd w:id="130"/>
    <w:bookmarkStart w:name="z136" w:id="131"/>
    <w:p>
      <w:pPr>
        <w:spacing w:after="0"/>
        <w:ind w:left="0"/>
        <w:jc w:val="both"/>
      </w:pPr>
      <w:r>
        <w:rPr>
          <w:rFonts w:ascii="Times New Roman"/>
          <w:b w:val="false"/>
          <w:i w:val="false"/>
          <w:color w:val="000000"/>
          <w:sz w:val="28"/>
        </w:rPr>
        <w:t>
      қысқы бетондау бойынша орташа күрделі жұмыстарды орындау;</w:t>
      </w:r>
    </w:p>
    <w:bookmarkEnd w:id="131"/>
    <w:bookmarkStart w:name="z137" w:id="132"/>
    <w:p>
      <w:pPr>
        <w:spacing w:after="0"/>
        <w:ind w:left="0"/>
        <w:jc w:val="both"/>
      </w:pPr>
      <w:r>
        <w:rPr>
          <w:rFonts w:ascii="Times New Roman"/>
          <w:b w:val="false"/>
          <w:i w:val="false"/>
          <w:color w:val="000000"/>
          <w:sz w:val="28"/>
        </w:rPr>
        <w:t xml:space="preserve">
      арматураны дәнекерлеуге даярлау; </w:t>
      </w:r>
    </w:p>
    <w:bookmarkEnd w:id="132"/>
    <w:bookmarkStart w:name="z138" w:id="133"/>
    <w:p>
      <w:pPr>
        <w:spacing w:after="0"/>
        <w:ind w:left="0"/>
        <w:jc w:val="both"/>
      </w:pPr>
      <w:r>
        <w:rPr>
          <w:rFonts w:ascii="Times New Roman"/>
          <w:b w:val="false"/>
          <w:i w:val="false"/>
          <w:color w:val="000000"/>
          <w:sz w:val="28"/>
        </w:rPr>
        <w:t xml:space="preserve">
      арматура өзекшелерін және шоқтарын алдын-ала кернеулеу; </w:t>
      </w:r>
    </w:p>
    <w:bookmarkEnd w:id="133"/>
    <w:bookmarkStart w:name="z139" w:id="134"/>
    <w:p>
      <w:pPr>
        <w:spacing w:after="0"/>
        <w:ind w:left="0"/>
        <w:jc w:val="both"/>
      </w:pPr>
      <w:r>
        <w:rPr>
          <w:rFonts w:ascii="Times New Roman"/>
          <w:b w:val="false"/>
          <w:i w:val="false"/>
          <w:color w:val="000000"/>
          <w:sz w:val="28"/>
        </w:rPr>
        <w:t xml:space="preserve">
      бетондарды булау; </w:t>
      </w:r>
    </w:p>
    <w:bookmarkEnd w:id="134"/>
    <w:bookmarkStart w:name="z140" w:id="135"/>
    <w:p>
      <w:pPr>
        <w:spacing w:after="0"/>
        <w:ind w:left="0"/>
        <w:jc w:val="both"/>
      </w:pPr>
      <w:r>
        <w:rPr>
          <w:rFonts w:ascii="Times New Roman"/>
          <w:b w:val="false"/>
          <w:i w:val="false"/>
          <w:color w:val="000000"/>
          <w:sz w:val="28"/>
        </w:rPr>
        <w:t xml:space="preserve">
      орнатылған торларды және каркастарды салыстыру; </w:t>
      </w:r>
    </w:p>
    <w:bookmarkEnd w:id="135"/>
    <w:bookmarkStart w:name="z141" w:id="136"/>
    <w:p>
      <w:pPr>
        <w:spacing w:after="0"/>
        <w:ind w:left="0"/>
        <w:jc w:val="both"/>
      </w:pPr>
      <w:r>
        <w:rPr>
          <w:rFonts w:ascii="Times New Roman"/>
          <w:b w:val="false"/>
          <w:i w:val="false"/>
          <w:color w:val="000000"/>
          <w:sz w:val="28"/>
        </w:rPr>
        <w:t xml:space="preserve">
      бетонды жұмыстар журналын жүргізу. </w:t>
      </w:r>
    </w:p>
    <w:bookmarkEnd w:id="136"/>
    <w:bookmarkStart w:name="z142" w:id="137"/>
    <w:p>
      <w:pPr>
        <w:spacing w:after="0"/>
        <w:ind w:left="0"/>
        <w:jc w:val="both"/>
      </w:pPr>
      <w:r>
        <w:rPr>
          <w:rFonts w:ascii="Times New Roman"/>
          <w:b w:val="false"/>
          <w:i w:val="false"/>
          <w:color w:val="000000"/>
          <w:sz w:val="28"/>
        </w:rPr>
        <w:t xml:space="preserve">
      21. Білуге тиіс: </w:t>
      </w:r>
    </w:p>
    <w:bookmarkEnd w:id="137"/>
    <w:bookmarkStart w:name="z143" w:id="138"/>
    <w:p>
      <w:pPr>
        <w:spacing w:after="0"/>
        <w:ind w:left="0"/>
        <w:jc w:val="both"/>
      </w:pPr>
      <w:r>
        <w:rPr>
          <w:rFonts w:ascii="Times New Roman"/>
          <w:b w:val="false"/>
          <w:i w:val="false"/>
          <w:color w:val="000000"/>
          <w:sz w:val="28"/>
        </w:rPr>
        <w:t xml:space="preserve">
      кемелерді құрау, құрау-монолитті және монолитті тәсілдермен тұрғызу конструкциясын және технологиясын; </w:t>
      </w:r>
    </w:p>
    <w:bookmarkEnd w:id="138"/>
    <w:bookmarkStart w:name="z144" w:id="139"/>
    <w:p>
      <w:pPr>
        <w:spacing w:after="0"/>
        <w:ind w:left="0"/>
        <w:jc w:val="both"/>
      </w:pPr>
      <w:r>
        <w:rPr>
          <w:rFonts w:ascii="Times New Roman"/>
          <w:b w:val="false"/>
          <w:i w:val="false"/>
          <w:color w:val="000000"/>
          <w:sz w:val="28"/>
        </w:rPr>
        <w:t xml:space="preserve">
      кеменің құралған бөлшектерін біріктіру тәсілдерін; жұмыста қолданылатын механизмдер мен құрылғылардың құрылымы және эксплуатациялау ережесін; </w:t>
      </w:r>
    </w:p>
    <w:bookmarkEnd w:id="139"/>
    <w:bookmarkStart w:name="z145" w:id="140"/>
    <w:p>
      <w:pPr>
        <w:spacing w:after="0"/>
        <w:ind w:left="0"/>
        <w:jc w:val="both"/>
      </w:pPr>
      <w:r>
        <w:rPr>
          <w:rFonts w:ascii="Times New Roman"/>
          <w:b w:val="false"/>
          <w:i w:val="false"/>
          <w:color w:val="000000"/>
          <w:sz w:val="28"/>
        </w:rPr>
        <w:t xml:space="preserve">
      өндіріліп жатқан арматура және конструкциялардың белгіленуін, техникалық талаптарын және сызбаларын; </w:t>
      </w:r>
    </w:p>
    <w:bookmarkEnd w:id="140"/>
    <w:bookmarkStart w:name="z146" w:id="141"/>
    <w:p>
      <w:pPr>
        <w:spacing w:after="0"/>
        <w:ind w:left="0"/>
        <w:jc w:val="both"/>
      </w:pPr>
      <w:r>
        <w:rPr>
          <w:rFonts w:ascii="Times New Roman"/>
          <w:b w:val="false"/>
          <w:i w:val="false"/>
          <w:color w:val="000000"/>
          <w:sz w:val="28"/>
        </w:rPr>
        <w:t>
      арматуралы болаттың маркасы және олардың негізгі физикалық-механикалық құрамдарын;</w:t>
      </w:r>
    </w:p>
    <w:bookmarkEnd w:id="141"/>
    <w:bookmarkStart w:name="z147" w:id="142"/>
    <w:p>
      <w:pPr>
        <w:spacing w:after="0"/>
        <w:ind w:left="0"/>
        <w:jc w:val="both"/>
      </w:pPr>
      <w:r>
        <w:rPr>
          <w:rFonts w:ascii="Times New Roman"/>
          <w:b w:val="false"/>
          <w:i w:val="false"/>
          <w:color w:val="000000"/>
          <w:sz w:val="28"/>
        </w:rPr>
        <w:t xml:space="preserve">
      монолитті, құрама-монолитті және темірбетонды кемелерді құрама даярлауда бетондау тәсілдерін; </w:t>
      </w:r>
    </w:p>
    <w:bookmarkEnd w:id="142"/>
    <w:bookmarkStart w:name="z148" w:id="143"/>
    <w:p>
      <w:pPr>
        <w:spacing w:after="0"/>
        <w:ind w:left="0"/>
        <w:jc w:val="both"/>
      </w:pPr>
      <w:r>
        <w:rPr>
          <w:rFonts w:ascii="Times New Roman"/>
          <w:b w:val="false"/>
          <w:i w:val="false"/>
          <w:color w:val="000000"/>
          <w:sz w:val="28"/>
        </w:rPr>
        <w:t xml:space="preserve">
      бетонды салу және қызу сапасын тексеру тәсілдерін; </w:t>
      </w:r>
    </w:p>
    <w:bookmarkEnd w:id="143"/>
    <w:bookmarkStart w:name="z149" w:id="144"/>
    <w:p>
      <w:pPr>
        <w:spacing w:after="0"/>
        <w:ind w:left="0"/>
        <w:jc w:val="both"/>
      </w:pPr>
      <w:r>
        <w:rPr>
          <w:rFonts w:ascii="Times New Roman"/>
          <w:b w:val="false"/>
          <w:i w:val="false"/>
          <w:color w:val="000000"/>
          <w:sz w:val="28"/>
        </w:rPr>
        <w:t>
      кеме элементтерінің монтажды жиектерін өңдеуге қойылатын талаптар;</w:t>
      </w:r>
    </w:p>
    <w:bookmarkEnd w:id="144"/>
    <w:bookmarkStart w:name="z150" w:id="145"/>
    <w:p>
      <w:pPr>
        <w:spacing w:after="0"/>
        <w:ind w:left="0"/>
        <w:jc w:val="both"/>
      </w:pPr>
      <w:r>
        <w:rPr>
          <w:rFonts w:ascii="Times New Roman"/>
          <w:b w:val="false"/>
          <w:i w:val="false"/>
          <w:color w:val="000000"/>
          <w:sz w:val="28"/>
        </w:rPr>
        <w:t>
      цемент-пушканың құрылымы және жұмыс принциптері.</w:t>
      </w:r>
    </w:p>
    <w:bookmarkEnd w:id="145"/>
    <w:bookmarkStart w:name="z151" w:id="146"/>
    <w:p>
      <w:pPr>
        <w:spacing w:after="0"/>
        <w:ind w:left="0"/>
        <w:jc w:val="both"/>
      </w:pPr>
      <w:r>
        <w:rPr>
          <w:rFonts w:ascii="Times New Roman"/>
          <w:b w:val="false"/>
          <w:i w:val="false"/>
          <w:color w:val="000000"/>
          <w:sz w:val="28"/>
        </w:rPr>
        <w:t>
      22. Жұмыс үлгілері:</w:t>
      </w:r>
    </w:p>
    <w:bookmarkEnd w:id="146"/>
    <w:bookmarkStart w:name="z152" w:id="147"/>
    <w:p>
      <w:pPr>
        <w:spacing w:after="0"/>
        <w:ind w:left="0"/>
        <w:jc w:val="both"/>
      </w:pPr>
      <w:r>
        <w:rPr>
          <w:rFonts w:ascii="Times New Roman"/>
          <w:b w:val="false"/>
          <w:i w:val="false"/>
          <w:color w:val="000000"/>
          <w:sz w:val="28"/>
        </w:rPr>
        <w:t>
      1) тіреу мәткесі – бекіту орнын белгілеу, арматуралағаннан кейін тексеру;</w:t>
      </w:r>
    </w:p>
    <w:bookmarkEnd w:id="147"/>
    <w:bookmarkStart w:name="z153" w:id="148"/>
    <w:p>
      <w:pPr>
        <w:spacing w:after="0"/>
        <w:ind w:left="0"/>
        <w:jc w:val="both"/>
      </w:pPr>
      <w:r>
        <w:rPr>
          <w:rFonts w:ascii="Times New Roman"/>
          <w:b w:val="false"/>
          <w:i w:val="false"/>
          <w:color w:val="000000"/>
          <w:sz w:val="28"/>
        </w:rPr>
        <w:t>
      2) темірбетонды кемелердің бортын, түбін – бетондау;</w:t>
      </w:r>
    </w:p>
    <w:bookmarkEnd w:id="148"/>
    <w:bookmarkStart w:name="z154" w:id="149"/>
    <w:p>
      <w:pPr>
        <w:spacing w:after="0"/>
        <w:ind w:left="0"/>
        <w:jc w:val="both"/>
      </w:pPr>
      <w:r>
        <w:rPr>
          <w:rFonts w:ascii="Times New Roman"/>
          <w:b w:val="false"/>
          <w:i w:val="false"/>
          <w:color w:val="000000"/>
          <w:sz w:val="28"/>
        </w:rPr>
        <w:t>
      3) кеменің түбі – өзекшелерді, тарақшаларды, күшейткіштерді, үстелдердің орнатылған орнын белгілеу;</w:t>
      </w:r>
    </w:p>
    <w:bookmarkEnd w:id="149"/>
    <w:bookmarkStart w:name="z155" w:id="150"/>
    <w:p>
      <w:pPr>
        <w:spacing w:after="0"/>
        <w:ind w:left="0"/>
        <w:jc w:val="both"/>
      </w:pPr>
      <w:r>
        <w:rPr>
          <w:rFonts w:ascii="Times New Roman"/>
          <w:b w:val="false"/>
          <w:i w:val="false"/>
          <w:color w:val="000000"/>
          <w:sz w:val="28"/>
        </w:rPr>
        <w:t>
      4) шпангоутты рамалы арматура каркасы - құрау;</w:t>
      </w:r>
    </w:p>
    <w:bookmarkEnd w:id="150"/>
    <w:bookmarkStart w:name="z156" w:id="151"/>
    <w:p>
      <w:pPr>
        <w:spacing w:after="0"/>
        <w:ind w:left="0"/>
        <w:jc w:val="both"/>
      </w:pPr>
      <w:r>
        <w:rPr>
          <w:rFonts w:ascii="Times New Roman"/>
          <w:b w:val="false"/>
          <w:i w:val="false"/>
          <w:color w:val="000000"/>
          <w:sz w:val="28"/>
        </w:rPr>
        <w:t>
      5) кингстондар – орнату және арматуралау;</w:t>
      </w:r>
    </w:p>
    <w:bookmarkEnd w:id="151"/>
    <w:bookmarkStart w:name="z157" w:id="152"/>
    <w:p>
      <w:pPr>
        <w:spacing w:after="0"/>
        <w:ind w:left="0"/>
        <w:jc w:val="both"/>
      </w:pPr>
      <w:r>
        <w:rPr>
          <w:rFonts w:ascii="Times New Roman"/>
          <w:b w:val="false"/>
          <w:i w:val="false"/>
          <w:color w:val="000000"/>
          <w:sz w:val="28"/>
        </w:rPr>
        <w:t>
      6) иллюминаторлы сақиналар – орынға күшейткіштерді арматуралаумен орнату;</w:t>
      </w:r>
    </w:p>
    <w:bookmarkEnd w:id="152"/>
    <w:bookmarkStart w:name="z158" w:id="153"/>
    <w:p>
      <w:pPr>
        <w:spacing w:after="0"/>
        <w:ind w:left="0"/>
        <w:jc w:val="both"/>
      </w:pPr>
      <w:r>
        <w:rPr>
          <w:rFonts w:ascii="Times New Roman"/>
          <w:b w:val="false"/>
          <w:i w:val="false"/>
          <w:color w:val="000000"/>
          <w:sz w:val="28"/>
        </w:rPr>
        <w:t>
      7) лента - палуба стапелі (қалқыма доктарға қатысты) – күшейткіштерді байлау;</w:t>
      </w:r>
    </w:p>
    <w:bookmarkEnd w:id="153"/>
    <w:bookmarkStart w:name="z159" w:id="154"/>
    <w:p>
      <w:pPr>
        <w:spacing w:after="0"/>
        <w:ind w:left="0"/>
        <w:jc w:val="both"/>
      </w:pPr>
      <w:r>
        <w:rPr>
          <w:rFonts w:ascii="Times New Roman"/>
          <w:b w:val="false"/>
          <w:i w:val="false"/>
          <w:color w:val="000000"/>
          <w:sz w:val="28"/>
        </w:rPr>
        <w:t>
      8) көлденең және тік беттер – темірлендіру және плиткалармен қаптау;</w:t>
      </w:r>
    </w:p>
    <w:bookmarkEnd w:id="154"/>
    <w:bookmarkStart w:name="z160" w:id="155"/>
    <w:p>
      <w:pPr>
        <w:spacing w:after="0"/>
        <w:ind w:left="0"/>
        <w:jc w:val="both"/>
      </w:pPr>
      <w:r>
        <w:rPr>
          <w:rFonts w:ascii="Times New Roman"/>
          <w:b w:val="false"/>
          <w:i w:val="false"/>
          <w:color w:val="000000"/>
          <w:sz w:val="28"/>
        </w:rPr>
        <w:t>
      9) темірбетонды понтондардың секциялары – стенділерде бетондау;</w:t>
      </w:r>
    </w:p>
    <w:bookmarkEnd w:id="155"/>
    <w:bookmarkStart w:name="z161" w:id="156"/>
    <w:p>
      <w:pPr>
        <w:spacing w:after="0"/>
        <w:ind w:left="0"/>
        <w:jc w:val="both"/>
      </w:pPr>
      <w:r>
        <w:rPr>
          <w:rFonts w:ascii="Times New Roman"/>
          <w:b w:val="false"/>
          <w:i w:val="false"/>
          <w:color w:val="000000"/>
          <w:sz w:val="28"/>
        </w:rPr>
        <w:t>
      10) шпангоутты рамаларды құрауға арналған стенділер - белгілеу;</w:t>
      </w:r>
    </w:p>
    <w:bookmarkEnd w:id="156"/>
    <w:bookmarkStart w:name="z162" w:id="157"/>
    <w:p>
      <w:pPr>
        <w:spacing w:after="0"/>
        <w:ind w:left="0"/>
        <w:jc w:val="both"/>
      </w:pPr>
      <w:r>
        <w:rPr>
          <w:rFonts w:ascii="Times New Roman"/>
          <w:b w:val="false"/>
          <w:i w:val="false"/>
          <w:color w:val="000000"/>
          <w:sz w:val="28"/>
        </w:rPr>
        <w:t>
      11) бортты және түпті стрингерлер, іріктеу және тігу ауданындағы карленгстар және палуба, темірбетонды көлденең конструкциялардан тіреулер – арматуралау;</w:t>
      </w:r>
    </w:p>
    <w:bookmarkEnd w:id="157"/>
    <w:bookmarkStart w:name="z163" w:id="158"/>
    <w:p>
      <w:pPr>
        <w:spacing w:after="0"/>
        <w:ind w:left="0"/>
        <w:jc w:val="both"/>
      </w:pPr>
      <w:r>
        <w:rPr>
          <w:rFonts w:ascii="Times New Roman"/>
          <w:b w:val="false"/>
          <w:i w:val="false"/>
          <w:color w:val="000000"/>
          <w:sz w:val="28"/>
        </w:rPr>
        <w:t>
      12) механизмдер астына фундаменттер – орны бойынша арматуралау.</w:t>
      </w:r>
    </w:p>
    <w:bookmarkEnd w:id="158"/>
    <w:bookmarkStart w:name="z164" w:id="159"/>
    <w:p>
      <w:pPr>
        <w:spacing w:after="0"/>
        <w:ind w:left="0"/>
        <w:jc w:val="both"/>
      </w:pPr>
      <w:r>
        <w:rPr>
          <w:rFonts w:ascii="Times New Roman"/>
          <w:b w:val="false"/>
          <w:i w:val="false"/>
          <w:color w:val="000000"/>
          <w:sz w:val="28"/>
        </w:rPr>
        <w:t>
      Параграф 5. Темірбетонды кемелердің арматурашысы, 5-разряд</w:t>
      </w:r>
    </w:p>
    <w:bookmarkEnd w:id="159"/>
    <w:bookmarkStart w:name="z165" w:id="160"/>
    <w:p>
      <w:pPr>
        <w:spacing w:after="0"/>
        <w:ind w:left="0"/>
        <w:jc w:val="both"/>
      </w:pPr>
      <w:r>
        <w:rPr>
          <w:rFonts w:ascii="Times New Roman"/>
          <w:b w:val="false"/>
          <w:i w:val="false"/>
          <w:color w:val="000000"/>
          <w:sz w:val="28"/>
        </w:rPr>
        <w:t>
      23. Жұмыс сипаттамасы.</w:t>
      </w:r>
    </w:p>
    <w:bookmarkEnd w:id="160"/>
    <w:bookmarkStart w:name="z166" w:id="161"/>
    <w:p>
      <w:pPr>
        <w:spacing w:after="0"/>
        <w:ind w:left="0"/>
        <w:jc w:val="both"/>
      </w:pPr>
      <w:r>
        <w:rPr>
          <w:rFonts w:ascii="Times New Roman"/>
          <w:b w:val="false"/>
          <w:i w:val="false"/>
          <w:color w:val="000000"/>
          <w:sz w:val="28"/>
        </w:rPr>
        <w:t>
      каркастардың көп габаритті жинақтайтын арматураларын даярлауға арналған стендтерін белгілеу;</w:t>
      </w:r>
    </w:p>
    <w:bookmarkEnd w:id="161"/>
    <w:bookmarkStart w:name="z167" w:id="162"/>
    <w:p>
      <w:pPr>
        <w:spacing w:after="0"/>
        <w:ind w:left="0"/>
        <w:jc w:val="both"/>
      </w:pPr>
      <w:r>
        <w:rPr>
          <w:rFonts w:ascii="Times New Roman"/>
          <w:b w:val="false"/>
          <w:i w:val="false"/>
          <w:color w:val="000000"/>
          <w:sz w:val="28"/>
        </w:rPr>
        <w:t xml:space="preserve">
      жауапты тығындау конструкцияларын, темірбетонды понтондармен металлды мұнаралардың бірігу тораптарын және кеңжарлы қалыңдықтарын арматуралау, секциялардың әртүрлі қалыңдықтармен бірігуін көлденең тораптарын тексеру; </w:t>
      </w:r>
    </w:p>
    <w:bookmarkEnd w:id="162"/>
    <w:bookmarkStart w:name="z168" w:id="163"/>
    <w:p>
      <w:pPr>
        <w:spacing w:after="0"/>
        <w:ind w:left="0"/>
        <w:jc w:val="both"/>
      </w:pPr>
      <w:r>
        <w:rPr>
          <w:rFonts w:ascii="Times New Roman"/>
          <w:b w:val="false"/>
          <w:i w:val="false"/>
          <w:color w:val="000000"/>
          <w:sz w:val="28"/>
        </w:rPr>
        <w:t>
      кенерленген арматураның корпустарын қауыстыру;</w:t>
      </w:r>
    </w:p>
    <w:bookmarkEnd w:id="163"/>
    <w:bookmarkStart w:name="z169" w:id="164"/>
    <w:p>
      <w:pPr>
        <w:spacing w:after="0"/>
        <w:ind w:left="0"/>
        <w:jc w:val="both"/>
      </w:pPr>
      <w:r>
        <w:rPr>
          <w:rFonts w:ascii="Times New Roman"/>
          <w:b w:val="false"/>
          <w:i w:val="false"/>
          <w:color w:val="000000"/>
          <w:sz w:val="28"/>
        </w:rPr>
        <w:t>
      арматураны созылатын станциялармен созу;</w:t>
      </w:r>
    </w:p>
    <w:bookmarkEnd w:id="164"/>
    <w:bookmarkStart w:name="z170" w:id="165"/>
    <w:p>
      <w:pPr>
        <w:spacing w:after="0"/>
        <w:ind w:left="0"/>
        <w:jc w:val="both"/>
      </w:pPr>
      <w:r>
        <w:rPr>
          <w:rFonts w:ascii="Times New Roman"/>
          <w:b w:val="false"/>
          <w:i w:val="false"/>
          <w:color w:val="000000"/>
          <w:sz w:val="28"/>
        </w:rPr>
        <w:t>
      күрделі көлемді темірбетонды секцияларды, монолитті конструкцияларды бетондау, бекіту орындарын белгілеу, тығындау бөлшектерін және арматуралы тораптарды темірбетонды кемелерді жүзу кезінде бескессоннды біріктіруде орнату және тексеру; конструктивтілікке тапсыру;</w:t>
      </w:r>
    </w:p>
    <w:bookmarkEnd w:id="165"/>
    <w:bookmarkStart w:name="z171" w:id="166"/>
    <w:p>
      <w:pPr>
        <w:spacing w:after="0"/>
        <w:ind w:left="0"/>
        <w:jc w:val="both"/>
      </w:pPr>
      <w:r>
        <w:rPr>
          <w:rFonts w:ascii="Times New Roman"/>
          <w:b w:val="false"/>
          <w:i w:val="false"/>
          <w:color w:val="000000"/>
          <w:sz w:val="28"/>
        </w:rPr>
        <w:t>
      темірбетонды кемелерді жүзуде және кессондардың көмегімен бескессоннды біріктіру кезінде бетондау, сонымен қоса ақаулы орындарын жою;</w:t>
      </w:r>
    </w:p>
    <w:bookmarkEnd w:id="166"/>
    <w:bookmarkStart w:name="z172" w:id="167"/>
    <w:p>
      <w:pPr>
        <w:spacing w:after="0"/>
        <w:ind w:left="0"/>
        <w:jc w:val="both"/>
      </w:pPr>
      <w:r>
        <w:rPr>
          <w:rFonts w:ascii="Times New Roman"/>
          <w:b w:val="false"/>
          <w:i w:val="false"/>
          <w:color w:val="000000"/>
          <w:sz w:val="28"/>
        </w:rPr>
        <w:t xml:space="preserve">
      темірбетонды пантондардың қабырғалы конструкцияларын, цилиндрлы беттерді және екі жақты қисықтығын бетондау; </w:t>
      </w:r>
    </w:p>
    <w:bookmarkEnd w:id="167"/>
    <w:bookmarkStart w:name="z173" w:id="168"/>
    <w:p>
      <w:pPr>
        <w:spacing w:after="0"/>
        <w:ind w:left="0"/>
        <w:jc w:val="both"/>
      </w:pPr>
      <w:r>
        <w:rPr>
          <w:rFonts w:ascii="Times New Roman"/>
          <w:b w:val="false"/>
          <w:i w:val="false"/>
          <w:color w:val="000000"/>
          <w:sz w:val="28"/>
        </w:rPr>
        <w:t>
      анкерлі болттарды және тығындау бөлшектерін күрделі конструкцияларға орнату;</w:t>
      </w:r>
    </w:p>
    <w:bookmarkEnd w:id="168"/>
    <w:bookmarkStart w:name="z174" w:id="169"/>
    <w:p>
      <w:pPr>
        <w:spacing w:after="0"/>
        <w:ind w:left="0"/>
        <w:jc w:val="both"/>
      </w:pPr>
      <w:r>
        <w:rPr>
          <w:rFonts w:ascii="Times New Roman"/>
          <w:b w:val="false"/>
          <w:i w:val="false"/>
          <w:color w:val="000000"/>
          <w:sz w:val="28"/>
        </w:rPr>
        <w:t>
      көлемді арматуралы каркастардың конструкцияларын тексеру және құрғақ докты тораптарды үгіту;</w:t>
      </w:r>
    </w:p>
    <w:bookmarkEnd w:id="169"/>
    <w:bookmarkStart w:name="z175" w:id="170"/>
    <w:p>
      <w:pPr>
        <w:spacing w:after="0"/>
        <w:ind w:left="0"/>
        <w:jc w:val="both"/>
      </w:pPr>
      <w:r>
        <w:rPr>
          <w:rFonts w:ascii="Times New Roman"/>
          <w:b w:val="false"/>
          <w:i w:val="false"/>
          <w:color w:val="000000"/>
          <w:sz w:val="28"/>
        </w:rPr>
        <w:t>
      жұқа қабырғалы конструкцияларға бетонды жабу; машинамен бетонды салу;</w:t>
      </w:r>
    </w:p>
    <w:bookmarkEnd w:id="170"/>
    <w:bookmarkStart w:name="z176" w:id="171"/>
    <w:p>
      <w:pPr>
        <w:spacing w:after="0"/>
        <w:ind w:left="0"/>
        <w:jc w:val="both"/>
      </w:pPr>
      <w:r>
        <w:rPr>
          <w:rFonts w:ascii="Times New Roman"/>
          <w:b w:val="false"/>
          <w:i w:val="false"/>
          <w:color w:val="000000"/>
          <w:sz w:val="28"/>
        </w:rPr>
        <w:t>
      қысқы бетондау бойынша жұмыстың барлық түрлерін істеу.</w:t>
      </w:r>
    </w:p>
    <w:bookmarkEnd w:id="171"/>
    <w:bookmarkStart w:name="z177" w:id="172"/>
    <w:p>
      <w:pPr>
        <w:spacing w:after="0"/>
        <w:ind w:left="0"/>
        <w:jc w:val="both"/>
      </w:pPr>
      <w:r>
        <w:rPr>
          <w:rFonts w:ascii="Times New Roman"/>
          <w:b w:val="false"/>
          <w:i w:val="false"/>
          <w:color w:val="000000"/>
          <w:sz w:val="28"/>
        </w:rPr>
        <w:t>
      24. Білуге тиіс:</w:t>
      </w:r>
    </w:p>
    <w:bookmarkEnd w:id="172"/>
    <w:bookmarkStart w:name="z178" w:id="173"/>
    <w:p>
      <w:pPr>
        <w:spacing w:after="0"/>
        <w:ind w:left="0"/>
        <w:jc w:val="both"/>
      </w:pPr>
      <w:r>
        <w:rPr>
          <w:rFonts w:ascii="Times New Roman"/>
          <w:b w:val="false"/>
          <w:i w:val="false"/>
          <w:color w:val="000000"/>
          <w:sz w:val="28"/>
        </w:rPr>
        <w:t>
      темірбетонды кемелердің конструкциясын және технологиясын;</w:t>
      </w:r>
    </w:p>
    <w:bookmarkEnd w:id="173"/>
    <w:bookmarkStart w:name="z179" w:id="174"/>
    <w:p>
      <w:pPr>
        <w:spacing w:after="0"/>
        <w:ind w:left="0"/>
        <w:jc w:val="both"/>
      </w:pPr>
      <w:r>
        <w:rPr>
          <w:rFonts w:ascii="Times New Roman"/>
          <w:b w:val="false"/>
          <w:i w:val="false"/>
          <w:color w:val="000000"/>
          <w:sz w:val="28"/>
        </w:rPr>
        <w:t>
      темірбетонды кемелерді тұрғызу бойынша КСРО регистрі ережелерін;</w:t>
      </w:r>
    </w:p>
    <w:bookmarkEnd w:id="174"/>
    <w:bookmarkStart w:name="z180" w:id="175"/>
    <w:p>
      <w:pPr>
        <w:spacing w:after="0"/>
        <w:ind w:left="0"/>
        <w:jc w:val="both"/>
      </w:pPr>
      <w:r>
        <w:rPr>
          <w:rFonts w:ascii="Times New Roman"/>
          <w:b w:val="false"/>
          <w:i w:val="false"/>
          <w:color w:val="000000"/>
          <w:sz w:val="28"/>
        </w:rPr>
        <w:t>
      бескессоннды біріктірулер кезінде темірбетонды кемелердің құрамалы элементтерін біріктіру түрлерін, композитті доктарды тұрғызу  езінде біріктірудің тораптарын орнатуға және құрауға рұқсатнамаларды;</w:t>
      </w:r>
    </w:p>
    <w:bookmarkEnd w:id="175"/>
    <w:bookmarkStart w:name="z181" w:id="176"/>
    <w:p>
      <w:pPr>
        <w:spacing w:after="0"/>
        <w:ind w:left="0"/>
        <w:jc w:val="both"/>
      </w:pPr>
      <w:r>
        <w:rPr>
          <w:rFonts w:ascii="Times New Roman"/>
          <w:b w:val="false"/>
          <w:i w:val="false"/>
          <w:color w:val="000000"/>
          <w:sz w:val="28"/>
        </w:rPr>
        <w:t>
      сызбалар, даярланып жатқан өнімнің белгіленуін және техникалық талаптарын;</w:t>
      </w:r>
    </w:p>
    <w:bookmarkEnd w:id="176"/>
    <w:bookmarkStart w:name="z182" w:id="177"/>
    <w:p>
      <w:pPr>
        <w:spacing w:after="0"/>
        <w:ind w:left="0"/>
        <w:jc w:val="both"/>
      </w:pPr>
      <w:r>
        <w:rPr>
          <w:rFonts w:ascii="Times New Roman"/>
          <w:b w:val="false"/>
          <w:i w:val="false"/>
          <w:color w:val="000000"/>
          <w:sz w:val="28"/>
        </w:rPr>
        <w:t>
      созатын станциялардың құрылымын және эксплуатациялау ережелерін;</w:t>
      </w:r>
    </w:p>
    <w:bookmarkEnd w:id="177"/>
    <w:bookmarkStart w:name="z183" w:id="178"/>
    <w:p>
      <w:pPr>
        <w:spacing w:after="0"/>
        <w:ind w:left="0"/>
        <w:jc w:val="both"/>
      </w:pPr>
      <w:r>
        <w:rPr>
          <w:rFonts w:ascii="Times New Roman"/>
          <w:b w:val="false"/>
          <w:i w:val="false"/>
          <w:color w:val="000000"/>
          <w:sz w:val="28"/>
        </w:rPr>
        <w:t>
      күрделі көлемді темірбетонды секцияларды және монолитті конструкцияларды даярлау тәсілдері мен әдістемесін;</w:t>
      </w:r>
    </w:p>
    <w:bookmarkEnd w:id="178"/>
    <w:bookmarkStart w:name="z184" w:id="179"/>
    <w:p>
      <w:pPr>
        <w:spacing w:after="0"/>
        <w:ind w:left="0"/>
        <w:jc w:val="both"/>
      </w:pPr>
      <w:r>
        <w:rPr>
          <w:rFonts w:ascii="Times New Roman"/>
          <w:b w:val="false"/>
          <w:i w:val="false"/>
          <w:color w:val="000000"/>
          <w:sz w:val="28"/>
        </w:rPr>
        <w:t>
      қолданылып жатқан бетондардың түрлерін, олардың құрамдары және физикалық-техникалық құрамдарын;</w:t>
      </w:r>
    </w:p>
    <w:bookmarkEnd w:id="179"/>
    <w:bookmarkStart w:name="z185" w:id="180"/>
    <w:p>
      <w:pPr>
        <w:spacing w:after="0"/>
        <w:ind w:left="0"/>
        <w:jc w:val="both"/>
      </w:pPr>
      <w:r>
        <w:rPr>
          <w:rFonts w:ascii="Times New Roman"/>
          <w:b w:val="false"/>
          <w:i w:val="false"/>
          <w:color w:val="000000"/>
          <w:sz w:val="28"/>
        </w:rPr>
        <w:t>
      темірбетонды кемелерді тұрғызу кезінде қолданылатын аралас материалдарды;</w:t>
      </w:r>
    </w:p>
    <w:bookmarkEnd w:id="180"/>
    <w:bookmarkStart w:name="z186" w:id="181"/>
    <w:p>
      <w:pPr>
        <w:spacing w:after="0"/>
        <w:ind w:left="0"/>
        <w:jc w:val="both"/>
      </w:pPr>
      <w:r>
        <w:rPr>
          <w:rFonts w:ascii="Times New Roman"/>
          <w:b w:val="false"/>
          <w:i w:val="false"/>
          <w:color w:val="000000"/>
          <w:sz w:val="28"/>
        </w:rPr>
        <w:t>
      кернеулі-арматуралы конструкцияларды және бұйымдарды өндіру тәсілдерін.</w:t>
      </w:r>
    </w:p>
    <w:bookmarkEnd w:id="181"/>
    <w:bookmarkStart w:name="z187" w:id="182"/>
    <w:p>
      <w:pPr>
        <w:spacing w:after="0"/>
        <w:ind w:left="0"/>
        <w:jc w:val="both"/>
      </w:pPr>
      <w:r>
        <w:rPr>
          <w:rFonts w:ascii="Times New Roman"/>
          <w:b w:val="false"/>
          <w:i w:val="false"/>
          <w:color w:val="000000"/>
          <w:sz w:val="28"/>
        </w:rPr>
        <w:t>
      25. Жұмыс үлгілері:</w:t>
      </w:r>
    </w:p>
    <w:bookmarkEnd w:id="182"/>
    <w:bookmarkStart w:name="z188" w:id="183"/>
    <w:p>
      <w:pPr>
        <w:spacing w:after="0"/>
        <w:ind w:left="0"/>
        <w:jc w:val="both"/>
      </w:pPr>
      <w:r>
        <w:rPr>
          <w:rFonts w:ascii="Times New Roman"/>
          <w:b w:val="false"/>
          <w:i w:val="false"/>
          <w:color w:val="000000"/>
          <w:sz w:val="28"/>
        </w:rPr>
        <w:t>
      1) клюздар - белгілеу, орнату, арматуралау, бетондау;</w:t>
      </w:r>
    </w:p>
    <w:bookmarkEnd w:id="183"/>
    <w:bookmarkStart w:name="z189" w:id="184"/>
    <w:p>
      <w:pPr>
        <w:spacing w:after="0"/>
        <w:ind w:left="0"/>
        <w:jc w:val="both"/>
      </w:pPr>
      <w:r>
        <w:rPr>
          <w:rFonts w:ascii="Times New Roman"/>
          <w:b w:val="false"/>
          <w:i w:val="false"/>
          <w:color w:val="000000"/>
          <w:sz w:val="28"/>
        </w:rPr>
        <w:t>
      2) донно-бортты арматураның стакандары және балласты-бату жүйелері – арматуралау;</w:t>
      </w:r>
    </w:p>
    <w:bookmarkEnd w:id="184"/>
    <w:bookmarkStart w:name="z190" w:id="185"/>
    <w:p>
      <w:pPr>
        <w:spacing w:after="0"/>
        <w:ind w:left="0"/>
        <w:jc w:val="both"/>
      </w:pPr>
      <w:r>
        <w:rPr>
          <w:rFonts w:ascii="Times New Roman"/>
          <w:b w:val="false"/>
          <w:i w:val="false"/>
          <w:color w:val="000000"/>
          <w:sz w:val="28"/>
        </w:rPr>
        <w:t>
      3) жауапты конструкцияларды үгіту тораптары – аязға берік және пластикалық бетондармен бетондау;</w:t>
      </w:r>
    </w:p>
    <w:bookmarkEnd w:id="185"/>
    <w:bookmarkStart w:name="z191" w:id="186"/>
    <w:p>
      <w:pPr>
        <w:spacing w:after="0"/>
        <w:ind w:left="0"/>
        <w:jc w:val="both"/>
      </w:pPr>
      <w:r>
        <w:rPr>
          <w:rFonts w:ascii="Times New Roman"/>
          <w:b w:val="false"/>
          <w:i w:val="false"/>
          <w:color w:val="000000"/>
          <w:sz w:val="28"/>
        </w:rPr>
        <w:t>
      4) темірбетонды понтондармен металл мұнараларды біріктіру тораптары – арматуралау, бетондау.</w:t>
      </w:r>
    </w:p>
    <w:bookmarkEnd w:id="186"/>
    <w:bookmarkStart w:name="z192" w:id="187"/>
    <w:p>
      <w:pPr>
        <w:spacing w:after="0"/>
        <w:ind w:left="0"/>
        <w:jc w:val="both"/>
      </w:pPr>
      <w:r>
        <w:rPr>
          <w:rFonts w:ascii="Times New Roman"/>
          <w:b w:val="false"/>
          <w:i w:val="false"/>
          <w:color w:val="000000"/>
          <w:sz w:val="28"/>
        </w:rPr>
        <w:t>
      2. Кеме июшісі</w:t>
      </w:r>
    </w:p>
    <w:bookmarkEnd w:id="187"/>
    <w:bookmarkStart w:name="z193" w:id="188"/>
    <w:p>
      <w:pPr>
        <w:spacing w:after="0"/>
        <w:ind w:left="0"/>
        <w:jc w:val="both"/>
      </w:pPr>
      <w:r>
        <w:rPr>
          <w:rFonts w:ascii="Times New Roman"/>
          <w:b w:val="false"/>
          <w:i w:val="false"/>
          <w:color w:val="000000"/>
          <w:sz w:val="28"/>
        </w:rPr>
        <w:t>
      Параграф 1. Кеме июшісі, 2-разряд</w:t>
      </w:r>
    </w:p>
    <w:bookmarkEnd w:id="188"/>
    <w:bookmarkStart w:name="z194" w:id="189"/>
    <w:p>
      <w:pPr>
        <w:spacing w:after="0"/>
        <w:ind w:left="0"/>
        <w:jc w:val="both"/>
      </w:pPr>
      <w:r>
        <w:rPr>
          <w:rFonts w:ascii="Times New Roman"/>
          <w:b w:val="false"/>
          <w:i w:val="false"/>
          <w:color w:val="000000"/>
          <w:sz w:val="28"/>
        </w:rPr>
        <w:t>
      26. Жұмыс сипаттамасы:</w:t>
      </w:r>
    </w:p>
    <w:bookmarkEnd w:id="189"/>
    <w:bookmarkStart w:name="z195" w:id="190"/>
    <w:p>
      <w:pPr>
        <w:spacing w:after="0"/>
        <w:ind w:left="0"/>
        <w:jc w:val="both"/>
      </w:pPr>
      <w:r>
        <w:rPr>
          <w:rFonts w:ascii="Times New Roman"/>
          <w:b w:val="false"/>
          <w:i w:val="false"/>
          <w:color w:val="000000"/>
          <w:sz w:val="28"/>
        </w:rPr>
        <w:t>
      ұсақтағыштарда қалыңдығы 5 миллиметрге (бұдан әрі – мм) дейінгі қаңылтыр прокаттардан бөлшектерді (1,0 м дейін екі ең үлкен өлшемдердің сомасын) және 50 мм дейінгі биіктіктегі профильдерді салқын күйінде престерде және басқа жабдықтарда бұрышты қалыптарды немесе күкіртті, легирленген болаттан және жеңіл қорытпаларды ию;</w:t>
      </w:r>
    </w:p>
    <w:bookmarkEnd w:id="190"/>
    <w:bookmarkStart w:name="z196" w:id="191"/>
    <w:p>
      <w:pPr>
        <w:spacing w:after="0"/>
        <w:ind w:left="0"/>
        <w:jc w:val="both"/>
      </w:pPr>
      <w:r>
        <w:rPr>
          <w:rFonts w:ascii="Times New Roman"/>
          <w:b w:val="false"/>
          <w:i w:val="false"/>
          <w:color w:val="000000"/>
          <w:sz w:val="28"/>
        </w:rPr>
        <w:t>
      5 мм дейінгі қалыңдықтағы қаңылтыр прокаттан ұсақ бөлшектерді, профильдерді және 50 мм дейін биік тораптарды салқын күйде қолмен түзету;</w:t>
      </w:r>
    </w:p>
    <w:bookmarkEnd w:id="191"/>
    <w:bookmarkStart w:name="z197" w:id="192"/>
    <w:p>
      <w:pPr>
        <w:spacing w:after="0"/>
        <w:ind w:left="0"/>
        <w:jc w:val="both"/>
      </w:pPr>
      <w:r>
        <w:rPr>
          <w:rFonts w:ascii="Times New Roman"/>
          <w:b w:val="false"/>
          <w:i w:val="false"/>
          <w:color w:val="000000"/>
          <w:sz w:val="28"/>
        </w:rPr>
        <w:t>
      біліктілігі жоғары кеме июшінің басшылығымен қаңылтырлы прокаттан бөлшектерді цилиндрлы, коникалы және басқа формаларды бір жаққа қарай қисайтып ию, ал профильдің бөлшектерін кез-келген бағытта, мөрлеу және бөлшектерді салқын күйінде түзету.</w:t>
      </w:r>
    </w:p>
    <w:bookmarkEnd w:id="192"/>
    <w:bookmarkStart w:name="z198" w:id="193"/>
    <w:p>
      <w:pPr>
        <w:spacing w:after="0"/>
        <w:ind w:left="0"/>
        <w:jc w:val="both"/>
      </w:pPr>
      <w:r>
        <w:rPr>
          <w:rFonts w:ascii="Times New Roman"/>
          <w:b w:val="false"/>
          <w:i w:val="false"/>
          <w:color w:val="000000"/>
          <w:sz w:val="28"/>
        </w:rPr>
        <w:t>
      27. Білуге тиіс:</w:t>
      </w:r>
    </w:p>
    <w:bookmarkEnd w:id="193"/>
    <w:bookmarkStart w:name="z199" w:id="194"/>
    <w:p>
      <w:pPr>
        <w:spacing w:after="0"/>
        <w:ind w:left="0"/>
        <w:jc w:val="both"/>
      </w:pPr>
      <w:r>
        <w:rPr>
          <w:rFonts w:ascii="Times New Roman"/>
          <w:b w:val="false"/>
          <w:i w:val="false"/>
          <w:color w:val="000000"/>
          <w:sz w:val="28"/>
        </w:rPr>
        <w:t>
      бөлшектерді тексерудің негізгі тәсілдері мен әдістерін, престердің, білікшелердің және салқын июге арналған басқа да жабдықтар, қаңылтырлы және профильді металлдарды түзету және мөрлеу жайлы мәліметтерді;</w:t>
      </w:r>
    </w:p>
    <w:bookmarkEnd w:id="194"/>
    <w:bookmarkStart w:name="z200" w:id="195"/>
    <w:p>
      <w:pPr>
        <w:spacing w:after="0"/>
        <w:ind w:left="0"/>
        <w:jc w:val="both"/>
      </w:pPr>
      <w:r>
        <w:rPr>
          <w:rFonts w:ascii="Times New Roman"/>
          <w:b w:val="false"/>
          <w:i w:val="false"/>
          <w:color w:val="000000"/>
          <w:sz w:val="28"/>
        </w:rPr>
        <w:t>
      қолданылып жатқан қарапайым құрылғылардың, жабдықтардың және бақылау-өлшеу құралдарының белгіленуін және қолданылу талаптарын;</w:t>
      </w:r>
    </w:p>
    <w:bookmarkEnd w:id="195"/>
    <w:bookmarkStart w:name="z201" w:id="196"/>
    <w:p>
      <w:pPr>
        <w:spacing w:after="0"/>
        <w:ind w:left="0"/>
        <w:jc w:val="both"/>
      </w:pPr>
      <w:r>
        <w:rPr>
          <w:rFonts w:ascii="Times New Roman"/>
          <w:b w:val="false"/>
          <w:i w:val="false"/>
          <w:color w:val="000000"/>
          <w:sz w:val="28"/>
        </w:rPr>
        <w:t xml:space="preserve">
      жылытатын пештердің жұмыс істеу принцпін; </w:t>
      </w:r>
    </w:p>
    <w:bookmarkEnd w:id="196"/>
    <w:bookmarkStart w:name="z202" w:id="197"/>
    <w:p>
      <w:pPr>
        <w:spacing w:after="0"/>
        <w:ind w:left="0"/>
        <w:jc w:val="both"/>
      </w:pPr>
      <w:r>
        <w:rPr>
          <w:rFonts w:ascii="Times New Roman"/>
          <w:b w:val="false"/>
          <w:i w:val="false"/>
          <w:color w:val="000000"/>
          <w:sz w:val="28"/>
        </w:rPr>
        <w:t>
      шаблондардағы, каркастардағы, бөлшектердегі және эскиздердегі таңбаланудың мағыналарын;</w:t>
      </w:r>
    </w:p>
    <w:bookmarkEnd w:id="197"/>
    <w:bookmarkStart w:name="z203" w:id="198"/>
    <w:p>
      <w:pPr>
        <w:spacing w:after="0"/>
        <w:ind w:left="0"/>
        <w:jc w:val="both"/>
      </w:pPr>
      <w:r>
        <w:rPr>
          <w:rFonts w:ascii="Times New Roman"/>
          <w:b w:val="false"/>
          <w:i w:val="false"/>
          <w:color w:val="000000"/>
          <w:sz w:val="28"/>
        </w:rPr>
        <w:t>
      күкіртті, легирленген болаттың және жеңіл қорытпалардың маркаларын; жұмысты орындау барысында әзірлемелерді және бөлшектерді беру және түсіру ережелері мен тәсілдерін;</w:t>
      </w:r>
    </w:p>
    <w:bookmarkEnd w:id="198"/>
    <w:bookmarkStart w:name="z204" w:id="199"/>
    <w:p>
      <w:pPr>
        <w:spacing w:after="0"/>
        <w:ind w:left="0"/>
        <w:jc w:val="both"/>
      </w:pPr>
      <w:r>
        <w:rPr>
          <w:rFonts w:ascii="Times New Roman"/>
          <w:b w:val="false"/>
          <w:i w:val="false"/>
          <w:color w:val="000000"/>
          <w:sz w:val="28"/>
        </w:rPr>
        <w:t>
      бөлшектерді даярлаудың үлгі маршрутын.</w:t>
      </w:r>
    </w:p>
    <w:bookmarkEnd w:id="199"/>
    <w:bookmarkStart w:name="z205" w:id="200"/>
    <w:p>
      <w:pPr>
        <w:spacing w:after="0"/>
        <w:ind w:left="0"/>
        <w:jc w:val="both"/>
      </w:pPr>
      <w:r>
        <w:rPr>
          <w:rFonts w:ascii="Times New Roman"/>
          <w:b w:val="false"/>
          <w:i w:val="false"/>
          <w:color w:val="000000"/>
          <w:sz w:val="28"/>
        </w:rPr>
        <w:t>
      28. Жұмыс үлгілері:</w:t>
      </w:r>
    </w:p>
    <w:bookmarkEnd w:id="200"/>
    <w:bookmarkStart w:name="z206" w:id="201"/>
    <w:p>
      <w:pPr>
        <w:spacing w:after="0"/>
        <w:ind w:left="0"/>
        <w:jc w:val="both"/>
      </w:pPr>
      <w:r>
        <w:rPr>
          <w:rFonts w:ascii="Times New Roman"/>
          <w:b w:val="false"/>
          <w:i w:val="false"/>
          <w:color w:val="000000"/>
          <w:sz w:val="28"/>
        </w:rPr>
        <w:t>
      1) кництер, бракеттер, жолақтар, планкалар, қарапайым тұтқалар – ию, түзету;</w:t>
      </w:r>
    </w:p>
    <w:bookmarkEnd w:id="201"/>
    <w:bookmarkStart w:name="z207" w:id="202"/>
    <w:p>
      <w:pPr>
        <w:spacing w:after="0"/>
        <w:ind w:left="0"/>
        <w:jc w:val="both"/>
      </w:pPr>
      <w:r>
        <w:rPr>
          <w:rFonts w:ascii="Times New Roman"/>
          <w:b w:val="false"/>
          <w:i w:val="false"/>
          <w:color w:val="000000"/>
          <w:sz w:val="28"/>
        </w:rPr>
        <w:t>
      2) жолақтардан, бұрыштардан немесе жолақ бульбадан комингстер – ию, түзету;</w:t>
      </w:r>
    </w:p>
    <w:bookmarkEnd w:id="202"/>
    <w:bookmarkStart w:name="z208" w:id="203"/>
    <w:p>
      <w:pPr>
        <w:spacing w:after="0"/>
        <w:ind w:left="0"/>
        <w:jc w:val="both"/>
      </w:pPr>
      <w:r>
        <w:rPr>
          <w:rFonts w:ascii="Times New Roman"/>
          <w:b w:val="false"/>
          <w:i w:val="false"/>
          <w:color w:val="000000"/>
          <w:sz w:val="28"/>
        </w:rPr>
        <w:t>
      3) бұрыштардан кронштейндер - ию, түзету;</w:t>
      </w:r>
    </w:p>
    <w:bookmarkEnd w:id="203"/>
    <w:bookmarkStart w:name="z209" w:id="204"/>
    <w:p>
      <w:pPr>
        <w:spacing w:after="0"/>
        <w:ind w:left="0"/>
        <w:jc w:val="both"/>
      </w:pPr>
      <w:r>
        <w:rPr>
          <w:rFonts w:ascii="Times New Roman"/>
          <w:b w:val="false"/>
          <w:i w:val="false"/>
          <w:color w:val="000000"/>
          <w:sz w:val="28"/>
        </w:rPr>
        <w:t>
      4) 20 мм дейін диаметрлі шыбықтан аспалар – ию;</w:t>
      </w:r>
    </w:p>
    <w:bookmarkEnd w:id="204"/>
    <w:bookmarkStart w:name="z210" w:id="205"/>
    <w:p>
      <w:pPr>
        <w:spacing w:after="0"/>
        <w:ind w:left="0"/>
        <w:jc w:val="both"/>
      </w:pPr>
      <w:r>
        <w:rPr>
          <w:rFonts w:ascii="Times New Roman"/>
          <w:b w:val="false"/>
          <w:i w:val="false"/>
          <w:color w:val="000000"/>
          <w:sz w:val="28"/>
        </w:rPr>
        <w:t>
      5) 20 мм дейін диаметрлі шыбықтан скоб-баспалдақтар – ию;</w:t>
      </w:r>
    </w:p>
    <w:bookmarkEnd w:id="205"/>
    <w:bookmarkStart w:name="z211" w:id="206"/>
    <w:p>
      <w:pPr>
        <w:spacing w:after="0"/>
        <w:ind w:left="0"/>
        <w:jc w:val="both"/>
      </w:pPr>
      <w:r>
        <w:rPr>
          <w:rFonts w:ascii="Times New Roman"/>
          <w:b w:val="false"/>
          <w:i w:val="false"/>
          <w:color w:val="000000"/>
          <w:sz w:val="28"/>
        </w:rPr>
        <w:t>
      6) 50 мм дейін диаметрлі шыбықтан жасалған баспалдақтардың сатылары - түзету.</w:t>
      </w:r>
    </w:p>
    <w:bookmarkEnd w:id="206"/>
    <w:bookmarkStart w:name="z212" w:id="207"/>
    <w:p>
      <w:pPr>
        <w:spacing w:after="0"/>
        <w:ind w:left="0"/>
        <w:jc w:val="both"/>
      </w:pPr>
      <w:r>
        <w:rPr>
          <w:rFonts w:ascii="Times New Roman"/>
          <w:b w:val="false"/>
          <w:i w:val="false"/>
          <w:color w:val="000000"/>
          <w:sz w:val="28"/>
        </w:rPr>
        <w:t>
      Параграф 2. Кеме июшісі, 3-разряд</w:t>
      </w:r>
    </w:p>
    <w:bookmarkEnd w:id="207"/>
    <w:bookmarkStart w:name="z213" w:id="208"/>
    <w:p>
      <w:pPr>
        <w:spacing w:after="0"/>
        <w:ind w:left="0"/>
        <w:jc w:val="both"/>
      </w:pPr>
      <w:r>
        <w:rPr>
          <w:rFonts w:ascii="Times New Roman"/>
          <w:b w:val="false"/>
          <w:i w:val="false"/>
          <w:color w:val="000000"/>
          <w:sz w:val="28"/>
        </w:rPr>
        <w:t>
      29. Жұмыс сипаттамасы.</w:t>
      </w:r>
    </w:p>
    <w:bookmarkEnd w:id="208"/>
    <w:bookmarkStart w:name="z214" w:id="209"/>
    <w:p>
      <w:pPr>
        <w:spacing w:after="0"/>
        <w:ind w:left="0"/>
        <w:jc w:val="both"/>
      </w:pPr>
      <w:r>
        <w:rPr>
          <w:rFonts w:ascii="Times New Roman"/>
          <w:b w:val="false"/>
          <w:i w:val="false"/>
          <w:color w:val="000000"/>
          <w:sz w:val="28"/>
        </w:rPr>
        <w:t xml:space="preserve">
      салқын жағдайда қалыңдығы 5-тен 10 мм дейін қаңылтырлы прокатты цилиндрлі, коникалы және басқа формаларға бір бағытта майыстырумен ию, күкіртті, легирленген және жеңіл қорытпалардан қисықтығының ауыспалы радиусты 50-ден 100 мм дейін биіктіктегі профильді бұрышты формасын майыстыру; </w:t>
      </w:r>
    </w:p>
    <w:bookmarkEnd w:id="209"/>
    <w:bookmarkStart w:name="z215" w:id="210"/>
    <w:p>
      <w:pPr>
        <w:spacing w:after="0"/>
        <w:ind w:left="0"/>
        <w:jc w:val="both"/>
      </w:pPr>
      <w:r>
        <w:rPr>
          <w:rFonts w:ascii="Times New Roman"/>
          <w:b w:val="false"/>
          <w:i w:val="false"/>
          <w:color w:val="000000"/>
          <w:sz w:val="28"/>
        </w:rPr>
        <w:t xml:space="preserve">
      құрылғылар бойынша металдардың жылу температурасын анықтау; </w:t>
      </w:r>
    </w:p>
    <w:bookmarkEnd w:id="210"/>
    <w:bookmarkStart w:name="z216" w:id="211"/>
    <w:p>
      <w:pPr>
        <w:spacing w:after="0"/>
        <w:ind w:left="0"/>
        <w:jc w:val="both"/>
      </w:pPr>
      <w:r>
        <w:rPr>
          <w:rFonts w:ascii="Times New Roman"/>
          <w:b w:val="false"/>
          <w:i w:val="false"/>
          <w:color w:val="000000"/>
          <w:sz w:val="28"/>
        </w:rPr>
        <w:t>
      бөлшектерде контур сызықтарын және әдіптерді игеннен кейін белгілеу;</w:t>
      </w:r>
    </w:p>
    <w:bookmarkEnd w:id="211"/>
    <w:bookmarkStart w:name="z217" w:id="212"/>
    <w:p>
      <w:pPr>
        <w:spacing w:after="0"/>
        <w:ind w:left="0"/>
        <w:jc w:val="both"/>
      </w:pPr>
      <w:r>
        <w:rPr>
          <w:rFonts w:ascii="Times New Roman"/>
          <w:b w:val="false"/>
          <w:i w:val="false"/>
          <w:color w:val="000000"/>
          <w:sz w:val="28"/>
        </w:rPr>
        <w:t xml:space="preserve">
      қалыңдығы 5 мм жоғары прокат қаңылтырынан жасалған бөлшектерді және 50 мм дейін биік тораптарды салқын күйінде қолдан, престерде немесе басқа жабдықтарды түзету; </w:t>
      </w:r>
    </w:p>
    <w:bookmarkEnd w:id="212"/>
    <w:bookmarkStart w:name="z218" w:id="213"/>
    <w:p>
      <w:pPr>
        <w:spacing w:after="0"/>
        <w:ind w:left="0"/>
        <w:jc w:val="both"/>
      </w:pPr>
      <w:r>
        <w:rPr>
          <w:rFonts w:ascii="Times New Roman"/>
          <w:b w:val="false"/>
          <w:i w:val="false"/>
          <w:color w:val="000000"/>
          <w:sz w:val="28"/>
        </w:rPr>
        <w:t xml:space="preserve">
      қаңылтырлы прокаттардан жасалған бөлшектерді ыстық күйінде цилиндрлы, коникалы және басқа да формада, бір бағытта ию, ал профильдерді кез-келген бағытта салқын күйде панельдерді және бөлшектерді сфералық, толқын іспеттес және басқа да формаларды екі не одан да көп бағыттарда ию; </w:t>
      </w:r>
    </w:p>
    <w:bookmarkEnd w:id="213"/>
    <w:bookmarkStart w:name="z219" w:id="214"/>
    <w:p>
      <w:pPr>
        <w:spacing w:after="0"/>
        <w:ind w:left="0"/>
        <w:jc w:val="both"/>
      </w:pPr>
      <w:r>
        <w:rPr>
          <w:rFonts w:ascii="Times New Roman"/>
          <w:b w:val="false"/>
          <w:i w:val="false"/>
          <w:color w:val="000000"/>
          <w:sz w:val="28"/>
        </w:rPr>
        <w:t>
      профильдерді және тораптарды ТВЧ станоктарында ию, біліктілігі жоғары кеме июшінің басшылығымен тораптарды және бөлшектерді ыстық күйінде плитада түзету.</w:t>
      </w:r>
    </w:p>
    <w:bookmarkEnd w:id="214"/>
    <w:bookmarkStart w:name="z220" w:id="215"/>
    <w:p>
      <w:pPr>
        <w:spacing w:after="0"/>
        <w:ind w:left="0"/>
        <w:jc w:val="both"/>
      </w:pPr>
      <w:r>
        <w:rPr>
          <w:rFonts w:ascii="Times New Roman"/>
          <w:b w:val="false"/>
          <w:i w:val="false"/>
          <w:color w:val="000000"/>
          <w:sz w:val="28"/>
        </w:rPr>
        <w:t>
      30. Білуге тиіс:</w:t>
      </w:r>
    </w:p>
    <w:bookmarkEnd w:id="215"/>
    <w:bookmarkStart w:name="z221" w:id="216"/>
    <w:p>
      <w:pPr>
        <w:spacing w:after="0"/>
        <w:ind w:left="0"/>
        <w:jc w:val="both"/>
      </w:pPr>
      <w:r>
        <w:rPr>
          <w:rFonts w:ascii="Times New Roman"/>
          <w:b w:val="false"/>
          <w:i w:val="false"/>
          <w:color w:val="000000"/>
          <w:sz w:val="28"/>
        </w:rPr>
        <w:t>
      берілген жағдайда қолда бар және қолданылатын қаңылтырларды және профильдерді ию;</w:t>
      </w:r>
    </w:p>
    <w:bookmarkEnd w:id="216"/>
    <w:bookmarkStart w:name="z222" w:id="217"/>
    <w:p>
      <w:pPr>
        <w:spacing w:after="0"/>
        <w:ind w:left="0"/>
        <w:jc w:val="both"/>
      </w:pPr>
      <w:r>
        <w:rPr>
          <w:rFonts w:ascii="Times New Roman"/>
          <w:b w:val="false"/>
          <w:i w:val="false"/>
          <w:color w:val="000000"/>
          <w:sz w:val="28"/>
        </w:rPr>
        <w:t>
      қолданылып жатқан жабдықтың құрылымын, жұмыс принципін және электрлі сызбасын;</w:t>
      </w:r>
    </w:p>
    <w:bookmarkEnd w:id="217"/>
    <w:bookmarkStart w:name="z223" w:id="218"/>
    <w:p>
      <w:pPr>
        <w:spacing w:after="0"/>
        <w:ind w:left="0"/>
        <w:jc w:val="both"/>
      </w:pPr>
      <w:r>
        <w:rPr>
          <w:rFonts w:ascii="Times New Roman"/>
          <w:b w:val="false"/>
          <w:i w:val="false"/>
          <w:color w:val="000000"/>
          <w:sz w:val="28"/>
        </w:rPr>
        <w:t>
      ию және түзетуге арналған құрылғыларды;</w:t>
      </w:r>
    </w:p>
    <w:bookmarkEnd w:id="218"/>
    <w:bookmarkStart w:name="z224" w:id="219"/>
    <w:p>
      <w:pPr>
        <w:spacing w:after="0"/>
        <w:ind w:left="0"/>
        <w:jc w:val="both"/>
      </w:pPr>
      <w:r>
        <w:rPr>
          <w:rFonts w:ascii="Times New Roman"/>
          <w:b w:val="false"/>
          <w:i w:val="false"/>
          <w:color w:val="000000"/>
          <w:sz w:val="28"/>
        </w:rPr>
        <w:t>
      ысытатын пештердің, шоқ ошақ және газ кесетін жабдықтың құрылымы;</w:t>
      </w:r>
    </w:p>
    <w:bookmarkEnd w:id="219"/>
    <w:bookmarkStart w:name="z225" w:id="220"/>
    <w:p>
      <w:pPr>
        <w:spacing w:after="0"/>
        <w:ind w:left="0"/>
        <w:jc w:val="both"/>
      </w:pPr>
      <w:r>
        <w:rPr>
          <w:rFonts w:ascii="Times New Roman"/>
          <w:b w:val="false"/>
          <w:i w:val="false"/>
          <w:color w:val="000000"/>
          <w:sz w:val="28"/>
        </w:rPr>
        <w:t>
      металлдарды жылыту температурасын және олардың негізгі құрамдарын;</w:t>
      </w:r>
    </w:p>
    <w:bookmarkEnd w:id="220"/>
    <w:bookmarkStart w:name="z226" w:id="221"/>
    <w:p>
      <w:pPr>
        <w:spacing w:after="0"/>
        <w:ind w:left="0"/>
        <w:jc w:val="both"/>
      </w:pPr>
      <w:r>
        <w:rPr>
          <w:rFonts w:ascii="Times New Roman"/>
          <w:b w:val="false"/>
          <w:i w:val="false"/>
          <w:color w:val="000000"/>
          <w:sz w:val="28"/>
        </w:rPr>
        <w:t xml:space="preserve">
      металлдарды салқын өңдеуде шөктіруді және созуды; оларды өңдеуге жіберуді; </w:t>
      </w:r>
    </w:p>
    <w:bookmarkEnd w:id="221"/>
    <w:bookmarkStart w:name="z227" w:id="222"/>
    <w:p>
      <w:pPr>
        <w:spacing w:after="0"/>
        <w:ind w:left="0"/>
        <w:jc w:val="both"/>
      </w:pPr>
      <w:r>
        <w:rPr>
          <w:rFonts w:ascii="Times New Roman"/>
          <w:b w:val="false"/>
          <w:i w:val="false"/>
          <w:color w:val="000000"/>
          <w:sz w:val="28"/>
        </w:rPr>
        <w:t xml:space="preserve">
      қолданылып жатқан болат және қорытпалардың негізгі маркаларын және олардың белгіленуін; </w:t>
      </w:r>
    </w:p>
    <w:bookmarkEnd w:id="222"/>
    <w:bookmarkStart w:name="z228" w:id="223"/>
    <w:p>
      <w:pPr>
        <w:spacing w:after="0"/>
        <w:ind w:left="0"/>
        <w:jc w:val="both"/>
      </w:pPr>
      <w:r>
        <w:rPr>
          <w:rFonts w:ascii="Times New Roman"/>
          <w:b w:val="false"/>
          <w:i w:val="false"/>
          <w:color w:val="000000"/>
          <w:sz w:val="28"/>
        </w:rPr>
        <w:t xml:space="preserve">
      деформацияның пайда болу себептерін және ию жұмыстарын орындауда оларды жою тәсілдерін; </w:t>
      </w:r>
    </w:p>
    <w:bookmarkEnd w:id="223"/>
    <w:bookmarkStart w:name="z229" w:id="224"/>
    <w:p>
      <w:pPr>
        <w:spacing w:after="0"/>
        <w:ind w:left="0"/>
        <w:jc w:val="both"/>
      </w:pPr>
      <w:r>
        <w:rPr>
          <w:rFonts w:ascii="Times New Roman"/>
          <w:b w:val="false"/>
          <w:i w:val="false"/>
          <w:color w:val="000000"/>
          <w:sz w:val="28"/>
        </w:rPr>
        <w:t xml:space="preserve">
      әзірлемелерді бөлшектерді ию үшін белгілеу ережелерін және игеннен кейін белгілеуді; </w:t>
      </w:r>
    </w:p>
    <w:bookmarkEnd w:id="224"/>
    <w:bookmarkStart w:name="z230" w:id="225"/>
    <w:p>
      <w:pPr>
        <w:spacing w:after="0"/>
        <w:ind w:left="0"/>
        <w:jc w:val="both"/>
      </w:pPr>
      <w:r>
        <w:rPr>
          <w:rFonts w:ascii="Times New Roman"/>
          <w:b w:val="false"/>
          <w:i w:val="false"/>
          <w:color w:val="000000"/>
          <w:sz w:val="28"/>
        </w:rPr>
        <w:t xml:space="preserve">
      июдің рұқсат етілген радиустарын. </w:t>
      </w:r>
    </w:p>
    <w:bookmarkEnd w:id="225"/>
    <w:bookmarkStart w:name="z231" w:id="226"/>
    <w:p>
      <w:pPr>
        <w:spacing w:after="0"/>
        <w:ind w:left="0"/>
        <w:jc w:val="both"/>
      </w:pPr>
      <w:r>
        <w:rPr>
          <w:rFonts w:ascii="Times New Roman"/>
          <w:b w:val="false"/>
          <w:i w:val="false"/>
          <w:color w:val="000000"/>
          <w:sz w:val="28"/>
        </w:rPr>
        <w:t>
      31. Жұмыс үлгілері:</w:t>
      </w:r>
    </w:p>
    <w:bookmarkEnd w:id="226"/>
    <w:bookmarkStart w:name="z232" w:id="227"/>
    <w:p>
      <w:pPr>
        <w:spacing w:after="0"/>
        <w:ind w:left="0"/>
        <w:jc w:val="both"/>
      </w:pPr>
      <w:r>
        <w:rPr>
          <w:rFonts w:ascii="Times New Roman"/>
          <w:b w:val="false"/>
          <w:i w:val="false"/>
          <w:color w:val="000000"/>
          <w:sz w:val="28"/>
        </w:rPr>
        <w:t>
      1) жолақ бульбалы профильден, бұрыштардан немесе таңбалы сырғауылдан жасалған бимсалар – икемдеу, түзету;</w:t>
      </w:r>
    </w:p>
    <w:bookmarkEnd w:id="227"/>
    <w:bookmarkStart w:name="z233" w:id="228"/>
    <w:p>
      <w:pPr>
        <w:spacing w:after="0"/>
        <w:ind w:left="0"/>
        <w:jc w:val="both"/>
      </w:pPr>
      <w:r>
        <w:rPr>
          <w:rFonts w:ascii="Times New Roman"/>
          <w:b w:val="false"/>
          <w:i w:val="false"/>
          <w:color w:val="000000"/>
          <w:sz w:val="28"/>
        </w:rPr>
        <w:t>
      2) желдеткіш қалпақшалар - таңбалау;</w:t>
      </w:r>
    </w:p>
    <w:bookmarkEnd w:id="228"/>
    <w:bookmarkStart w:name="z234" w:id="229"/>
    <w:p>
      <w:pPr>
        <w:spacing w:after="0"/>
        <w:ind w:left="0"/>
        <w:jc w:val="both"/>
      </w:pPr>
      <w:r>
        <w:rPr>
          <w:rFonts w:ascii="Times New Roman"/>
          <w:b w:val="false"/>
          <w:i w:val="false"/>
          <w:color w:val="000000"/>
          <w:sz w:val="28"/>
        </w:rPr>
        <w:t>
      3) қорапты және бұрышты формалардың бөлшектері – ию;</w:t>
      </w:r>
    </w:p>
    <w:bookmarkEnd w:id="229"/>
    <w:bookmarkStart w:name="z235" w:id="230"/>
    <w:p>
      <w:pPr>
        <w:spacing w:after="0"/>
        <w:ind w:left="0"/>
        <w:jc w:val="both"/>
      </w:pPr>
      <w:r>
        <w:rPr>
          <w:rFonts w:ascii="Times New Roman"/>
          <w:b w:val="false"/>
          <w:i w:val="false"/>
          <w:color w:val="000000"/>
          <w:sz w:val="28"/>
        </w:rPr>
        <w:t>
      4) комингстар – ию;</w:t>
      </w:r>
    </w:p>
    <w:bookmarkEnd w:id="230"/>
    <w:bookmarkStart w:name="z236" w:id="231"/>
    <w:p>
      <w:pPr>
        <w:spacing w:after="0"/>
        <w:ind w:left="0"/>
        <w:jc w:val="both"/>
      </w:pPr>
      <w:r>
        <w:rPr>
          <w:rFonts w:ascii="Times New Roman"/>
          <w:b w:val="false"/>
          <w:i w:val="false"/>
          <w:color w:val="000000"/>
          <w:sz w:val="28"/>
        </w:rPr>
        <w:t>
      5) кництер, бракеттер, жолақтар, планкалар - ию, түзету;</w:t>
      </w:r>
    </w:p>
    <w:bookmarkEnd w:id="231"/>
    <w:bookmarkStart w:name="z237" w:id="232"/>
    <w:p>
      <w:pPr>
        <w:spacing w:after="0"/>
        <w:ind w:left="0"/>
        <w:jc w:val="both"/>
      </w:pPr>
      <w:r>
        <w:rPr>
          <w:rFonts w:ascii="Times New Roman"/>
          <w:b w:val="false"/>
          <w:i w:val="false"/>
          <w:color w:val="000000"/>
          <w:sz w:val="28"/>
        </w:rPr>
        <w:t>
      6) ернеушелер– ию;</w:t>
      </w:r>
    </w:p>
    <w:bookmarkEnd w:id="232"/>
    <w:bookmarkStart w:name="z238" w:id="233"/>
    <w:p>
      <w:pPr>
        <w:spacing w:after="0"/>
        <w:ind w:left="0"/>
        <w:jc w:val="both"/>
      </w:pPr>
      <w:r>
        <w:rPr>
          <w:rFonts w:ascii="Times New Roman"/>
          <w:b w:val="false"/>
          <w:i w:val="false"/>
          <w:color w:val="000000"/>
          <w:sz w:val="28"/>
        </w:rPr>
        <w:t>
      7) панельдерден қалқалар - ию, түзету;</w:t>
      </w:r>
    </w:p>
    <w:bookmarkEnd w:id="233"/>
    <w:bookmarkStart w:name="z239" w:id="234"/>
    <w:p>
      <w:pPr>
        <w:spacing w:after="0"/>
        <w:ind w:left="0"/>
        <w:jc w:val="both"/>
      </w:pPr>
      <w:r>
        <w:rPr>
          <w:rFonts w:ascii="Times New Roman"/>
          <w:b w:val="false"/>
          <w:i w:val="false"/>
          <w:color w:val="000000"/>
          <w:sz w:val="28"/>
        </w:rPr>
        <w:t>
      8) шыбықтан жасалған жарты сақиналар – ию;</w:t>
      </w:r>
    </w:p>
    <w:bookmarkEnd w:id="234"/>
    <w:bookmarkStart w:name="z240" w:id="235"/>
    <w:p>
      <w:pPr>
        <w:spacing w:after="0"/>
        <w:ind w:left="0"/>
        <w:jc w:val="both"/>
      </w:pPr>
      <w:r>
        <w:rPr>
          <w:rFonts w:ascii="Times New Roman"/>
          <w:b w:val="false"/>
          <w:i w:val="false"/>
          <w:color w:val="000000"/>
          <w:sz w:val="28"/>
        </w:rPr>
        <w:t>
      9) пиллерстер – ию;</w:t>
      </w:r>
    </w:p>
    <w:bookmarkEnd w:id="235"/>
    <w:bookmarkStart w:name="z241" w:id="236"/>
    <w:p>
      <w:pPr>
        <w:spacing w:after="0"/>
        <w:ind w:left="0"/>
        <w:jc w:val="both"/>
      </w:pPr>
      <w:r>
        <w:rPr>
          <w:rFonts w:ascii="Times New Roman"/>
          <w:b w:val="false"/>
          <w:i w:val="false"/>
          <w:color w:val="000000"/>
          <w:sz w:val="28"/>
        </w:rPr>
        <w:t>
      10) бұрыштардан, шыбықтардан рамалар – ию;</w:t>
      </w:r>
    </w:p>
    <w:bookmarkEnd w:id="236"/>
    <w:bookmarkStart w:name="z242" w:id="237"/>
    <w:p>
      <w:pPr>
        <w:spacing w:after="0"/>
        <w:ind w:left="0"/>
        <w:jc w:val="both"/>
      </w:pPr>
      <w:r>
        <w:rPr>
          <w:rFonts w:ascii="Times New Roman"/>
          <w:b w:val="false"/>
          <w:i w:val="false"/>
          <w:color w:val="000000"/>
          <w:sz w:val="28"/>
        </w:rPr>
        <w:t>
      11) тізбектес құбырлар – ию;</w:t>
      </w:r>
    </w:p>
    <w:bookmarkEnd w:id="237"/>
    <w:bookmarkStart w:name="z243" w:id="238"/>
    <w:p>
      <w:pPr>
        <w:spacing w:after="0"/>
        <w:ind w:left="0"/>
        <w:jc w:val="both"/>
      </w:pPr>
      <w:r>
        <w:rPr>
          <w:rFonts w:ascii="Times New Roman"/>
          <w:b w:val="false"/>
          <w:i w:val="false"/>
          <w:color w:val="000000"/>
          <w:sz w:val="28"/>
        </w:rPr>
        <w:t>
      12) жолақ бульбалы профильден, бұрыштардан, таңбалы мәткелерден шпангоуттар - ию, түзету.</w:t>
      </w:r>
    </w:p>
    <w:bookmarkEnd w:id="238"/>
    <w:bookmarkStart w:name="z244" w:id="239"/>
    <w:p>
      <w:pPr>
        <w:spacing w:after="0"/>
        <w:ind w:left="0"/>
        <w:jc w:val="both"/>
      </w:pPr>
      <w:r>
        <w:rPr>
          <w:rFonts w:ascii="Times New Roman"/>
          <w:b w:val="false"/>
          <w:i w:val="false"/>
          <w:color w:val="000000"/>
          <w:sz w:val="28"/>
        </w:rPr>
        <w:t>
      Параграф 3. Кеме июшісі, 4-разряд</w:t>
      </w:r>
    </w:p>
    <w:bookmarkEnd w:id="239"/>
    <w:bookmarkStart w:name="z245" w:id="240"/>
    <w:p>
      <w:pPr>
        <w:spacing w:after="0"/>
        <w:ind w:left="0"/>
        <w:jc w:val="both"/>
      </w:pPr>
      <w:r>
        <w:rPr>
          <w:rFonts w:ascii="Times New Roman"/>
          <w:b w:val="false"/>
          <w:i w:val="false"/>
          <w:color w:val="000000"/>
          <w:sz w:val="28"/>
        </w:rPr>
        <w:t>
      32. Жұмыс сипаттамасы.</w:t>
      </w:r>
    </w:p>
    <w:bookmarkEnd w:id="240"/>
    <w:bookmarkStart w:name="z246" w:id="241"/>
    <w:p>
      <w:pPr>
        <w:spacing w:after="0"/>
        <w:ind w:left="0"/>
        <w:jc w:val="both"/>
      </w:pPr>
      <w:r>
        <w:rPr>
          <w:rFonts w:ascii="Times New Roman"/>
          <w:b w:val="false"/>
          <w:i w:val="false"/>
          <w:color w:val="000000"/>
          <w:sz w:val="28"/>
        </w:rPr>
        <w:t xml:space="preserve">
      салқын қалыпта қалыңдығы 10-нан 20 мм дейін қаңылтырлы прокаттан бөлшектерді цилиндрлы, коникалы және басқада формаларға бір жаққа қарай майыстырып ию, болаттан және әртүрлі маркалы қорытпадан жасалған профильдерді 100- ден 160 мм дейін кез-келген бағытта ию; </w:t>
      </w:r>
    </w:p>
    <w:bookmarkEnd w:id="241"/>
    <w:bookmarkStart w:name="z247" w:id="242"/>
    <w:p>
      <w:pPr>
        <w:spacing w:after="0"/>
        <w:ind w:left="0"/>
        <w:jc w:val="both"/>
      </w:pPr>
      <w:r>
        <w:rPr>
          <w:rFonts w:ascii="Times New Roman"/>
          <w:b w:val="false"/>
          <w:i w:val="false"/>
          <w:color w:val="000000"/>
          <w:sz w:val="28"/>
        </w:rPr>
        <w:t xml:space="preserve">
      бөлшектерді ыстық күйінде түйіндерге, ал фланецтарды салқын күйде майыстыру; </w:t>
      </w:r>
    </w:p>
    <w:bookmarkEnd w:id="242"/>
    <w:bookmarkStart w:name="z248" w:id="243"/>
    <w:p>
      <w:pPr>
        <w:spacing w:after="0"/>
        <w:ind w:left="0"/>
        <w:jc w:val="both"/>
      </w:pPr>
      <w:r>
        <w:rPr>
          <w:rFonts w:ascii="Times New Roman"/>
          <w:b w:val="false"/>
          <w:i w:val="false"/>
          <w:color w:val="000000"/>
          <w:sz w:val="28"/>
        </w:rPr>
        <w:t xml:space="preserve">
      ТВЧ станоктарында 160 мм дейін биік профильді және тораптарды ию; бұрышты профильді ию; </w:t>
      </w:r>
    </w:p>
    <w:bookmarkEnd w:id="243"/>
    <w:bookmarkStart w:name="z249" w:id="244"/>
    <w:p>
      <w:pPr>
        <w:spacing w:after="0"/>
        <w:ind w:left="0"/>
        <w:jc w:val="both"/>
      </w:pPr>
      <w:r>
        <w:rPr>
          <w:rFonts w:ascii="Times New Roman"/>
          <w:b w:val="false"/>
          <w:i w:val="false"/>
          <w:color w:val="000000"/>
          <w:sz w:val="28"/>
        </w:rPr>
        <w:t>
      бір бағытта майысқан мөрлер мен каркастарды даярлау;</w:t>
      </w:r>
    </w:p>
    <w:bookmarkEnd w:id="244"/>
    <w:bookmarkStart w:name="z250" w:id="245"/>
    <w:p>
      <w:pPr>
        <w:spacing w:after="0"/>
        <w:ind w:left="0"/>
        <w:jc w:val="both"/>
      </w:pPr>
      <w:r>
        <w:rPr>
          <w:rFonts w:ascii="Times New Roman"/>
          <w:b w:val="false"/>
          <w:i w:val="false"/>
          <w:color w:val="000000"/>
          <w:sz w:val="28"/>
        </w:rPr>
        <w:t xml:space="preserve">
      20 мм дейін қалыңдықта фланцтарды, жалпақтарды және ернеушелерді, ал кез-келген қалыңдықтағы 100-ден 160 мм дейін биіктіктегі ірі габаритті бөлшектерді, профильдерді және тораптарды салқын күйде түзету; </w:t>
      </w:r>
    </w:p>
    <w:bookmarkEnd w:id="245"/>
    <w:bookmarkStart w:name="z251" w:id="246"/>
    <w:p>
      <w:pPr>
        <w:spacing w:after="0"/>
        <w:ind w:left="0"/>
        <w:jc w:val="both"/>
      </w:pPr>
      <w:r>
        <w:rPr>
          <w:rFonts w:ascii="Times New Roman"/>
          <w:b w:val="false"/>
          <w:i w:val="false"/>
          <w:color w:val="000000"/>
          <w:sz w:val="28"/>
        </w:rPr>
        <w:t xml:space="preserve">
      5 мм-дан 20 мм-ға дейін қалыңдықтағы қаңылтыр прокаттан жасалған бөлшектерді және 50-ден 100 мм дейін биік профильдерді мен тораптарды салқын күйінде түзету; </w:t>
      </w:r>
    </w:p>
    <w:bookmarkEnd w:id="246"/>
    <w:bookmarkStart w:name="z252" w:id="247"/>
    <w:p>
      <w:pPr>
        <w:spacing w:after="0"/>
        <w:ind w:left="0"/>
        <w:jc w:val="both"/>
      </w:pPr>
      <w:r>
        <w:rPr>
          <w:rFonts w:ascii="Times New Roman"/>
          <w:b w:val="false"/>
          <w:i w:val="false"/>
          <w:color w:val="000000"/>
          <w:sz w:val="28"/>
        </w:rPr>
        <w:t xml:space="preserve">
      бөлшектерді және тораптарды қолдан немесе плитада ыстық күйінде түзету; </w:t>
      </w:r>
    </w:p>
    <w:bookmarkEnd w:id="247"/>
    <w:bookmarkStart w:name="z253" w:id="248"/>
    <w:p>
      <w:pPr>
        <w:spacing w:after="0"/>
        <w:ind w:left="0"/>
        <w:jc w:val="both"/>
      </w:pPr>
      <w:r>
        <w:rPr>
          <w:rFonts w:ascii="Times New Roman"/>
          <w:b w:val="false"/>
          <w:i w:val="false"/>
          <w:color w:val="000000"/>
          <w:sz w:val="28"/>
        </w:rPr>
        <w:t xml:space="preserve">
      бөлшектерді сферикалық, толқын тектес және басқа формаларға ыстық күйінде, екі не одан да көп бағыттарға қарай майыстырып біліктілігі жоғары кеме июшісінің басшылығымен ию. </w:t>
      </w:r>
    </w:p>
    <w:bookmarkEnd w:id="248"/>
    <w:bookmarkStart w:name="z254" w:id="249"/>
    <w:p>
      <w:pPr>
        <w:spacing w:after="0"/>
        <w:ind w:left="0"/>
        <w:jc w:val="both"/>
      </w:pPr>
      <w:r>
        <w:rPr>
          <w:rFonts w:ascii="Times New Roman"/>
          <w:b w:val="false"/>
          <w:i w:val="false"/>
          <w:color w:val="000000"/>
          <w:sz w:val="28"/>
        </w:rPr>
        <w:t xml:space="preserve">
      33. Білуге тиіс: </w:t>
      </w:r>
    </w:p>
    <w:bookmarkEnd w:id="249"/>
    <w:bookmarkStart w:name="z255" w:id="250"/>
    <w:p>
      <w:pPr>
        <w:spacing w:after="0"/>
        <w:ind w:left="0"/>
        <w:jc w:val="both"/>
      </w:pPr>
      <w:r>
        <w:rPr>
          <w:rFonts w:ascii="Times New Roman"/>
          <w:b w:val="false"/>
          <w:i w:val="false"/>
          <w:color w:val="000000"/>
          <w:sz w:val="28"/>
        </w:rPr>
        <w:t xml:space="preserve">
      бөлшектерді ию кезінде жергілікті жылытудың оңтайлы температурасын және режимін анықтау ережелерін; </w:t>
      </w:r>
    </w:p>
    <w:bookmarkEnd w:id="250"/>
    <w:bookmarkStart w:name="z256" w:id="251"/>
    <w:p>
      <w:pPr>
        <w:spacing w:after="0"/>
        <w:ind w:left="0"/>
        <w:jc w:val="both"/>
      </w:pPr>
      <w:r>
        <w:rPr>
          <w:rFonts w:ascii="Times New Roman"/>
          <w:b w:val="false"/>
          <w:i w:val="false"/>
          <w:color w:val="000000"/>
          <w:sz w:val="28"/>
        </w:rPr>
        <w:t xml:space="preserve">
      орындалып жатқан жұмыстар барысында жылыту өлшемдерін, орындары және жылыту учаскелерін бөлуді; </w:t>
      </w:r>
    </w:p>
    <w:bookmarkEnd w:id="251"/>
    <w:bookmarkStart w:name="z257" w:id="252"/>
    <w:p>
      <w:pPr>
        <w:spacing w:after="0"/>
        <w:ind w:left="0"/>
        <w:jc w:val="both"/>
      </w:pPr>
      <w:r>
        <w:rPr>
          <w:rFonts w:ascii="Times New Roman"/>
          <w:b w:val="false"/>
          <w:i w:val="false"/>
          <w:color w:val="000000"/>
          <w:sz w:val="28"/>
        </w:rPr>
        <w:t xml:space="preserve">
      жылыту негіздерінің түрлері және режимдері; </w:t>
      </w:r>
    </w:p>
    <w:bookmarkEnd w:id="252"/>
    <w:bookmarkStart w:name="z258" w:id="253"/>
    <w:p>
      <w:pPr>
        <w:spacing w:after="0"/>
        <w:ind w:left="0"/>
        <w:jc w:val="both"/>
      </w:pPr>
      <w:r>
        <w:rPr>
          <w:rFonts w:ascii="Times New Roman"/>
          <w:b w:val="false"/>
          <w:i w:val="false"/>
          <w:color w:val="000000"/>
          <w:sz w:val="28"/>
        </w:rPr>
        <w:t xml:space="preserve">
      жылытылып жатқан учаскелерді салқындату ережелерін; </w:t>
      </w:r>
    </w:p>
    <w:bookmarkEnd w:id="253"/>
    <w:bookmarkStart w:name="z259" w:id="254"/>
    <w:p>
      <w:pPr>
        <w:spacing w:after="0"/>
        <w:ind w:left="0"/>
        <w:jc w:val="both"/>
      </w:pPr>
      <w:r>
        <w:rPr>
          <w:rFonts w:ascii="Times New Roman"/>
          <w:b w:val="false"/>
          <w:i w:val="false"/>
          <w:color w:val="000000"/>
          <w:sz w:val="28"/>
        </w:rPr>
        <w:t xml:space="preserve">
      қолданылып жатқан жанарғылардың түрлерін және мундштуктардың нөмірлерін, жанғыш газдардың қысымдары мен шығындарын; </w:t>
      </w:r>
    </w:p>
    <w:bookmarkEnd w:id="254"/>
    <w:bookmarkStart w:name="z260" w:id="255"/>
    <w:p>
      <w:pPr>
        <w:spacing w:after="0"/>
        <w:ind w:left="0"/>
        <w:jc w:val="both"/>
      </w:pPr>
      <w:r>
        <w:rPr>
          <w:rFonts w:ascii="Times New Roman"/>
          <w:b w:val="false"/>
          <w:i w:val="false"/>
          <w:color w:val="000000"/>
          <w:sz w:val="28"/>
        </w:rPr>
        <w:t xml:space="preserve">
      таңбалау және ию ережелерін; </w:t>
      </w:r>
    </w:p>
    <w:bookmarkEnd w:id="255"/>
    <w:bookmarkStart w:name="z261" w:id="256"/>
    <w:p>
      <w:pPr>
        <w:spacing w:after="0"/>
        <w:ind w:left="0"/>
        <w:jc w:val="both"/>
      </w:pPr>
      <w:r>
        <w:rPr>
          <w:rFonts w:ascii="Times New Roman"/>
          <w:b w:val="false"/>
          <w:i w:val="false"/>
          <w:color w:val="000000"/>
          <w:sz w:val="28"/>
        </w:rPr>
        <w:t>
      ию жұмыстарын орындауға арналған қажетті жабдықтарды және құрылғыларды, оларды пайдалану ережесін;</w:t>
      </w:r>
    </w:p>
    <w:bookmarkEnd w:id="256"/>
    <w:bookmarkStart w:name="z262" w:id="257"/>
    <w:p>
      <w:pPr>
        <w:spacing w:after="0"/>
        <w:ind w:left="0"/>
        <w:jc w:val="both"/>
      </w:pPr>
      <w:r>
        <w:rPr>
          <w:rFonts w:ascii="Times New Roman"/>
          <w:b w:val="false"/>
          <w:i w:val="false"/>
          <w:color w:val="000000"/>
          <w:sz w:val="28"/>
        </w:rPr>
        <w:t xml:space="preserve">
      "спрямляемым кривым" бойынша ию тәсілдерінің мәнін; </w:t>
      </w:r>
    </w:p>
    <w:bookmarkEnd w:id="257"/>
    <w:bookmarkStart w:name="z263" w:id="258"/>
    <w:p>
      <w:pPr>
        <w:spacing w:after="0"/>
        <w:ind w:left="0"/>
        <w:jc w:val="both"/>
      </w:pPr>
      <w:r>
        <w:rPr>
          <w:rFonts w:ascii="Times New Roman"/>
          <w:b w:val="false"/>
          <w:i w:val="false"/>
          <w:color w:val="000000"/>
          <w:sz w:val="28"/>
        </w:rPr>
        <w:t xml:space="preserve">
      кеме тұрғызатын, ию кезінде металдардың өзгеруіне әсер ететін болаттар мен қорытпалардың механикалық құрамын; </w:t>
      </w:r>
    </w:p>
    <w:bookmarkEnd w:id="258"/>
    <w:bookmarkStart w:name="z264" w:id="259"/>
    <w:p>
      <w:pPr>
        <w:spacing w:after="0"/>
        <w:ind w:left="0"/>
        <w:jc w:val="both"/>
      </w:pPr>
      <w:r>
        <w:rPr>
          <w:rFonts w:ascii="Times New Roman"/>
          <w:b w:val="false"/>
          <w:i w:val="false"/>
          <w:color w:val="000000"/>
          <w:sz w:val="28"/>
        </w:rPr>
        <w:t xml:space="preserve">
      қызарған металдың жылу түсі бойынша оның жылу температурасын көзбен анықтау ережесін; </w:t>
      </w:r>
    </w:p>
    <w:bookmarkEnd w:id="259"/>
    <w:bookmarkStart w:name="z265" w:id="260"/>
    <w:p>
      <w:pPr>
        <w:spacing w:after="0"/>
        <w:ind w:left="0"/>
        <w:jc w:val="both"/>
      </w:pPr>
      <w:r>
        <w:rPr>
          <w:rFonts w:ascii="Times New Roman"/>
          <w:b w:val="false"/>
          <w:i w:val="false"/>
          <w:color w:val="000000"/>
          <w:sz w:val="28"/>
        </w:rPr>
        <w:t xml:space="preserve">
      орындалып жатқан ию жұмыстарының технологиялық процесін, жылы ию кезінде жергілікті жылытудың металдар құрамының өзгеруіне және конструкциялардың сыртқы түрінің өзгеруіне әсер беруін; </w:t>
      </w:r>
    </w:p>
    <w:bookmarkEnd w:id="260"/>
    <w:bookmarkStart w:name="z266" w:id="261"/>
    <w:p>
      <w:pPr>
        <w:spacing w:after="0"/>
        <w:ind w:left="0"/>
        <w:jc w:val="both"/>
      </w:pPr>
      <w:r>
        <w:rPr>
          <w:rFonts w:ascii="Times New Roman"/>
          <w:b w:val="false"/>
          <w:i w:val="false"/>
          <w:color w:val="000000"/>
          <w:sz w:val="28"/>
        </w:rPr>
        <w:t xml:space="preserve">
      газ тұтанғыш аппаратуралардың және бақылау құрылғыларының құрылымын және пайдалану ережесін; </w:t>
      </w:r>
    </w:p>
    <w:bookmarkEnd w:id="261"/>
    <w:bookmarkStart w:name="z267" w:id="262"/>
    <w:p>
      <w:pPr>
        <w:spacing w:after="0"/>
        <w:ind w:left="0"/>
        <w:jc w:val="both"/>
      </w:pPr>
      <w:r>
        <w:rPr>
          <w:rFonts w:ascii="Times New Roman"/>
          <w:b w:val="false"/>
          <w:i w:val="false"/>
          <w:color w:val="000000"/>
          <w:sz w:val="28"/>
        </w:rPr>
        <w:t>
      білікшелерді, престерді және әртүрлі станоктарды дайындау ережесін;</w:t>
      </w:r>
    </w:p>
    <w:bookmarkEnd w:id="262"/>
    <w:bookmarkStart w:name="z268" w:id="263"/>
    <w:p>
      <w:pPr>
        <w:spacing w:after="0"/>
        <w:ind w:left="0"/>
        <w:jc w:val="both"/>
      </w:pPr>
      <w:r>
        <w:rPr>
          <w:rFonts w:ascii="Times New Roman"/>
          <w:b w:val="false"/>
          <w:i w:val="false"/>
          <w:color w:val="000000"/>
          <w:sz w:val="28"/>
        </w:rPr>
        <w:t>
      қолданылып жатқан июге арналған мөрлердің, құрылғылардың конструкциясын.</w:t>
      </w:r>
    </w:p>
    <w:bookmarkEnd w:id="263"/>
    <w:bookmarkStart w:name="z269" w:id="264"/>
    <w:p>
      <w:pPr>
        <w:spacing w:after="0"/>
        <w:ind w:left="0"/>
        <w:jc w:val="both"/>
      </w:pPr>
      <w:r>
        <w:rPr>
          <w:rFonts w:ascii="Times New Roman"/>
          <w:b w:val="false"/>
          <w:i w:val="false"/>
          <w:color w:val="000000"/>
          <w:sz w:val="28"/>
        </w:rPr>
        <w:t>
      34. Жұмыс үлгілері:</w:t>
      </w:r>
    </w:p>
    <w:bookmarkEnd w:id="264"/>
    <w:bookmarkStart w:name="z270" w:id="265"/>
    <w:p>
      <w:pPr>
        <w:spacing w:after="0"/>
        <w:ind w:left="0"/>
        <w:jc w:val="both"/>
      </w:pPr>
      <w:r>
        <w:rPr>
          <w:rFonts w:ascii="Times New Roman"/>
          <w:b w:val="false"/>
          <w:i w:val="false"/>
          <w:color w:val="000000"/>
          <w:sz w:val="28"/>
        </w:rPr>
        <w:t>
      1) дәнекерлеу мәткелері- түзету;</w:t>
      </w:r>
    </w:p>
    <w:bookmarkEnd w:id="265"/>
    <w:bookmarkStart w:name="z271" w:id="266"/>
    <w:p>
      <w:pPr>
        <w:spacing w:after="0"/>
        <w:ind w:left="0"/>
        <w:jc w:val="both"/>
      </w:pPr>
      <w:r>
        <w:rPr>
          <w:rFonts w:ascii="Times New Roman"/>
          <w:b w:val="false"/>
          <w:i w:val="false"/>
          <w:color w:val="000000"/>
          <w:sz w:val="28"/>
        </w:rPr>
        <w:t>
      2) бимсалар, жолақ бульбобты профильдердің шпангоуттары - ию, түзету;</w:t>
      </w:r>
    </w:p>
    <w:bookmarkEnd w:id="266"/>
    <w:bookmarkStart w:name="z272" w:id="267"/>
    <w:p>
      <w:pPr>
        <w:spacing w:after="0"/>
        <w:ind w:left="0"/>
        <w:jc w:val="both"/>
      </w:pPr>
      <w:r>
        <w:rPr>
          <w:rFonts w:ascii="Times New Roman"/>
          <w:b w:val="false"/>
          <w:i w:val="false"/>
          <w:color w:val="000000"/>
          <w:sz w:val="28"/>
        </w:rPr>
        <w:t>
      3) тіреу бөренелері - ию, түзету;</w:t>
      </w:r>
    </w:p>
    <w:bookmarkEnd w:id="267"/>
    <w:bookmarkStart w:name="z273" w:id="268"/>
    <w:p>
      <w:pPr>
        <w:spacing w:after="0"/>
        <w:ind w:left="0"/>
        <w:jc w:val="both"/>
      </w:pPr>
      <w:r>
        <w:rPr>
          <w:rFonts w:ascii="Times New Roman"/>
          <w:b w:val="false"/>
          <w:i w:val="false"/>
          <w:color w:val="000000"/>
          <w:sz w:val="28"/>
        </w:rPr>
        <w:t xml:space="preserve">
      4) қылталардың комингстері – радиус бойынша ию; </w:t>
      </w:r>
    </w:p>
    <w:bookmarkEnd w:id="268"/>
    <w:bookmarkStart w:name="z274" w:id="269"/>
    <w:p>
      <w:pPr>
        <w:spacing w:after="0"/>
        <w:ind w:left="0"/>
        <w:jc w:val="both"/>
      </w:pPr>
      <w:r>
        <w:rPr>
          <w:rFonts w:ascii="Times New Roman"/>
          <w:b w:val="false"/>
          <w:i w:val="false"/>
          <w:color w:val="000000"/>
          <w:sz w:val="28"/>
        </w:rPr>
        <w:t>
      5) бұрыштықтардан жасалған сақиналар - ию, түзету;</w:t>
      </w:r>
    </w:p>
    <w:bookmarkEnd w:id="269"/>
    <w:bookmarkStart w:name="z275" w:id="270"/>
    <w:p>
      <w:pPr>
        <w:spacing w:after="0"/>
        <w:ind w:left="0"/>
        <w:jc w:val="both"/>
      </w:pPr>
      <w:r>
        <w:rPr>
          <w:rFonts w:ascii="Times New Roman"/>
          <w:b w:val="false"/>
          <w:i w:val="false"/>
          <w:color w:val="000000"/>
          <w:sz w:val="28"/>
        </w:rPr>
        <w:t xml:space="preserve">
      6) бұрыштықтардан жасалған кронштейндер – малковкалау; </w:t>
      </w:r>
    </w:p>
    <w:bookmarkEnd w:id="270"/>
    <w:bookmarkStart w:name="z276" w:id="271"/>
    <w:p>
      <w:pPr>
        <w:spacing w:after="0"/>
        <w:ind w:left="0"/>
        <w:jc w:val="both"/>
      </w:pPr>
      <w:r>
        <w:rPr>
          <w:rFonts w:ascii="Times New Roman"/>
          <w:b w:val="false"/>
          <w:i w:val="false"/>
          <w:color w:val="000000"/>
          <w:sz w:val="28"/>
        </w:rPr>
        <w:t>
      7) тіркеме құбырлары - ию, түзету;</w:t>
      </w:r>
    </w:p>
    <w:bookmarkEnd w:id="271"/>
    <w:bookmarkStart w:name="z277" w:id="272"/>
    <w:p>
      <w:pPr>
        <w:spacing w:after="0"/>
        <w:ind w:left="0"/>
        <w:jc w:val="both"/>
      </w:pPr>
      <w:r>
        <w:rPr>
          <w:rFonts w:ascii="Times New Roman"/>
          <w:b w:val="false"/>
          <w:i w:val="false"/>
          <w:color w:val="000000"/>
          <w:sz w:val="28"/>
        </w:rPr>
        <w:t>
      8) кіші кемелердің штевндері - ию, малковкалау.</w:t>
      </w:r>
    </w:p>
    <w:bookmarkEnd w:id="272"/>
    <w:bookmarkStart w:name="z278" w:id="273"/>
    <w:p>
      <w:pPr>
        <w:spacing w:after="0"/>
        <w:ind w:left="0"/>
        <w:jc w:val="both"/>
      </w:pPr>
      <w:r>
        <w:rPr>
          <w:rFonts w:ascii="Times New Roman"/>
          <w:b w:val="false"/>
          <w:i w:val="false"/>
          <w:color w:val="000000"/>
          <w:sz w:val="28"/>
        </w:rPr>
        <w:t>
      Параграф 4. Кеме июшісі, 5-разряд</w:t>
      </w:r>
    </w:p>
    <w:bookmarkEnd w:id="273"/>
    <w:bookmarkStart w:name="z279" w:id="274"/>
    <w:p>
      <w:pPr>
        <w:spacing w:after="0"/>
        <w:ind w:left="0"/>
        <w:jc w:val="both"/>
      </w:pPr>
      <w:r>
        <w:rPr>
          <w:rFonts w:ascii="Times New Roman"/>
          <w:b w:val="false"/>
          <w:i w:val="false"/>
          <w:color w:val="000000"/>
          <w:sz w:val="28"/>
        </w:rPr>
        <w:t>
      35. Жұмыс сипаттамасы.</w:t>
      </w:r>
    </w:p>
    <w:bookmarkEnd w:id="274"/>
    <w:bookmarkStart w:name="z280" w:id="275"/>
    <w:p>
      <w:pPr>
        <w:spacing w:after="0"/>
        <w:ind w:left="0"/>
        <w:jc w:val="both"/>
      </w:pPr>
      <w:r>
        <w:rPr>
          <w:rFonts w:ascii="Times New Roman"/>
          <w:b w:val="false"/>
          <w:i w:val="false"/>
          <w:color w:val="000000"/>
          <w:sz w:val="28"/>
        </w:rPr>
        <w:t xml:space="preserve">
      қалыңдығы 20-дан 40 мм дейін салқын күйде қаңылтырлы прокаттан бөлшектерді цилиндрлы, коникалы және басқа да формаларға екі не одан да көп бағытта майыстырып ию; 160-тан 360 мм дейін биіктіктегі болаттан және әртүрлі маркадан профильдерді кез-келген бағытқа қарай ию; </w:t>
      </w:r>
    </w:p>
    <w:bookmarkEnd w:id="275"/>
    <w:bookmarkStart w:name="z281" w:id="276"/>
    <w:p>
      <w:pPr>
        <w:spacing w:after="0"/>
        <w:ind w:left="0"/>
        <w:jc w:val="both"/>
      </w:pPr>
      <w:r>
        <w:rPr>
          <w:rFonts w:ascii="Times New Roman"/>
          <w:b w:val="false"/>
          <w:i w:val="false"/>
          <w:color w:val="000000"/>
          <w:sz w:val="28"/>
        </w:rPr>
        <w:t xml:space="preserve">
      түйіндерді салқын күйде, ал профильдерді және фланецтарды ыстық күйде ию; </w:t>
      </w:r>
    </w:p>
    <w:bookmarkEnd w:id="276"/>
    <w:bookmarkStart w:name="z282" w:id="277"/>
    <w:p>
      <w:pPr>
        <w:spacing w:after="0"/>
        <w:ind w:left="0"/>
        <w:jc w:val="both"/>
      </w:pPr>
      <w:r>
        <w:rPr>
          <w:rFonts w:ascii="Times New Roman"/>
          <w:b w:val="false"/>
          <w:i w:val="false"/>
          <w:color w:val="000000"/>
          <w:sz w:val="28"/>
        </w:rPr>
        <w:t xml:space="preserve">
      160-тан 360 мм-ге дейін биіктіктегі профильдерді және тораптарды ТВЧ станоктарында ию; бұрышты үлгідегі тораптарды малковкалау; </w:t>
      </w:r>
    </w:p>
    <w:bookmarkEnd w:id="277"/>
    <w:bookmarkStart w:name="z283" w:id="278"/>
    <w:p>
      <w:pPr>
        <w:spacing w:after="0"/>
        <w:ind w:left="0"/>
        <w:jc w:val="both"/>
      </w:pPr>
      <w:r>
        <w:rPr>
          <w:rFonts w:ascii="Times New Roman"/>
          <w:b w:val="false"/>
          <w:i w:val="false"/>
          <w:color w:val="000000"/>
          <w:sz w:val="28"/>
        </w:rPr>
        <w:t xml:space="preserve">
      бөлшектерді ыстық күйінде кез-келген формаға штамптау; </w:t>
      </w:r>
    </w:p>
    <w:bookmarkEnd w:id="278"/>
    <w:bookmarkStart w:name="z284" w:id="279"/>
    <w:p>
      <w:pPr>
        <w:spacing w:after="0"/>
        <w:ind w:left="0"/>
        <w:jc w:val="both"/>
      </w:pPr>
      <w:r>
        <w:rPr>
          <w:rFonts w:ascii="Times New Roman"/>
          <w:b w:val="false"/>
          <w:i w:val="false"/>
          <w:color w:val="000000"/>
          <w:sz w:val="28"/>
        </w:rPr>
        <w:t xml:space="preserve">
      каркас және мөрлерді екі бағытқа иіп даярлау; </w:t>
      </w:r>
    </w:p>
    <w:bookmarkEnd w:id="279"/>
    <w:bookmarkStart w:name="z285" w:id="280"/>
    <w:p>
      <w:pPr>
        <w:spacing w:after="0"/>
        <w:ind w:left="0"/>
        <w:jc w:val="both"/>
      </w:pPr>
      <w:r>
        <w:rPr>
          <w:rFonts w:ascii="Times New Roman"/>
          <w:b w:val="false"/>
          <w:i w:val="false"/>
          <w:color w:val="000000"/>
          <w:sz w:val="28"/>
        </w:rPr>
        <w:t xml:space="preserve">
      қолданылып жатқан штамптарды тексеру, орнату және салыстыру; </w:t>
      </w:r>
    </w:p>
    <w:bookmarkEnd w:id="280"/>
    <w:bookmarkStart w:name="z286" w:id="281"/>
    <w:p>
      <w:pPr>
        <w:spacing w:after="0"/>
        <w:ind w:left="0"/>
        <w:jc w:val="both"/>
      </w:pPr>
      <w:r>
        <w:rPr>
          <w:rFonts w:ascii="Times New Roman"/>
          <w:b w:val="false"/>
          <w:i w:val="false"/>
          <w:color w:val="000000"/>
          <w:sz w:val="28"/>
        </w:rPr>
        <w:t xml:space="preserve">
      бөлшектерді пешке салу және алу; </w:t>
      </w:r>
    </w:p>
    <w:bookmarkEnd w:id="281"/>
    <w:bookmarkStart w:name="z287" w:id="282"/>
    <w:p>
      <w:pPr>
        <w:spacing w:after="0"/>
        <w:ind w:left="0"/>
        <w:jc w:val="both"/>
      </w:pPr>
      <w:r>
        <w:rPr>
          <w:rFonts w:ascii="Times New Roman"/>
          <w:b w:val="false"/>
          <w:i w:val="false"/>
          <w:color w:val="000000"/>
          <w:sz w:val="28"/>
        </w:rPr>
        <w:t>
      жабдықтарды июдің, түзетудің және мөрлеудің әр түрлеріне икемдеу;</w:t>
      </w:r>
    </w:p>
    <w:bookmarkEnd w:id="282"/>
    <w:bookmarkStart w:name="z288" w:id="283"/>
    <w:p>
      <w:pPr>
        <w:spacing w:after="0"/>
        <w:ind w:left="0"/>
        <w:jc w:val="both"/>
      </w:pPr>
      <w:r>
        <w:rPr>
          <w:rFonts w:ascii="Times New Roman"/>
          <w:b w:val="false"/>
          <w:i w:val="false"/>
          <w:color w:val="000000"/>
          <w:sz w:val="28"/>
        </w:rPr>
        <w:t xml:space="preserve">
      қалыңдығы 20-дан 40 мм дейін қаңылтыр прокаттан жасалған бөлшектерді, биіктігі 100-ден 160 мм дейін профильдер мен тораптарды салқын күйінде түзету. </w:t>
      </w:r>
    </w:p>
    <w:bookmarkEnd w:id="283"/>
    <w:bookmarkStart w:name="z289" w:id="284"/>
    <w:p>
      <w:pPr>
        <w:spacing w:after="0"/>
        <w:ind w:left="0"/>
        <w:jc w:val="both"/>
      </w:pPr>
      <w:r>
        <w:rPr>
          <w:rFonts w:ascii="Times New Roman"/>
          <w:b w:val="false"/>
          <w:i w:val="false"/>
          <w:color w:val="000000"/>
          <w:sz w:val="28"/>
        </w:rPr>
        <w:t xml:space="preserve">
      36. Білуге тиіс: </w:t>
      </w:r>
    </w:p>
    <w:bookmarkEnd w:id="284"/>
    <w:bookmarkStart w:name="z290" w:id="285"/>
    <w:p>
      <w:pPr>
        <w:spacing w:after="0"/>
        <w:ind w:left="0"/>
        <w:jc w:val="both"/>
      </w:pPr>
      <w:r>
        <w:rPr>
          <w:rFonts w:ascii="Times New Roman"/>
          <w:b w:val="false"/>
          <w:i w:val="false"/>
          <w:color w:val="000000"/>
          <w:sz w:val="28"/>
        </w:rPr>
        <w:t xml:space="preserve">
      кеме тұрғызуға қолданылатын мықты, жоғары марганцовты, екі қабатты әртүрлі маркалы болаттардың және қорытпалардың құрамы; </w:t>
      </w:r>
    </w:p>
    <w:bookmarkEnd w:id="285"/>
    <w:bookmarkStart w:name="z291" w:id="286"/>
    <w:p>
      <w:pPr>
        <w:spacing w:after="0"/>
        <w:ind w:left="0"/>
        <w:jc w:val="both"/>
      </w:pPr>
      <w:r>
        <w:rPr>
          <w:rFonts w:ascii="Times New Roman"/>
          <w:b w:val="false"/>
          <w:i w:val="false"/>
          <w:color w:val="000000"/>
          <w:sz w:val="28"/>
        </w:rPr>
        <w:t xml:space="preserve">
      жылытудың металлдар және қорытпалар құрамына тигізер әсері; </w:t>
      </w:r>
    </w:p>
    <w:bookmarkEnd w:id="286"/>
    <w:bookmarkStart w:name="z292" w:id="287"/>
    <w:p>
      <w:pPr>
        <w:spacing w:after="0"/>
        <w:ind w:left="0"/>
        <w:jc w:val="both"/>
      </w:pPr>
      <w:r>
        <w:rPr>
          <w:rFonts w:ascii="Times New Roman"/>
          <w:b w:val="false"/>
          <w:i w:val="false"/>
          <w:color w:val="000000"/>
          <w:sz w:val="28"/>
        </w:rPr>
        <w:t xml:space="preserve">
      орындалып жатқан иілдіру жұмыстарының технологиялық процесі; </w:t>
      </w:r>
    </w:p>
    <w:bookmarkEnd w:id="287"/>
    <w:bookmarkStart w:name="z293" w:id="288"/>
    <w:p>
      <w:pPr>
        <w:spacing w:after="0"/>
        <w:ind w:left="0"/>
        <w:jc w:val="both"/>
      </w:pPr>
      <w:r>
        <w:rPr>
          <w:rFonts w:ascii="Times New Roman"/>
          <w:b w:val="false"/>
          <w:i w:val="false"/>
          <w:color w:val="000000"/>
          <w:sz w:val="28"/>
        </w:rPr>
        <w:t xml:space="preserve">
      қолданылып жатқан арнайы жабдықтар; </w:t>
      </w:r>
    </w:p>
    <w:bookmarkEnd w:id="288"/>
    <w:bookmarkStart w:name="z294" w:id="289"/>
    <w:p>
      <w:pPr>
        <w:spacing w:after="0"/>
        <w:ind w:left="0"/>
        <w:jc w:val="both"/>
      </w:pPr>
      <w:r>
        <w:rPr>
          <w:rFonts w:ascii="Times New Roman"/>
          <w:b w:val="false"/>
          <w:i w:val="false"/>
          <w:color w:val="000000"/>
          <w:sz w:val="28"/>
        </w:rPr>
        <w:t xml:space="preserve">
      жабдықтардың әртүрлі модельдерін тексеру тәсілдері және дәлме-дәлдікке икемдеу; </w:t>
      </w:r>
    </w:p>
    <w:bookmarkEnd w:id="289"/>
    <w:bookmarkStart w:name="z295" w:id="290"/>
    <w:p>
      <w:pPr>
        <w:spacing w:after="0"/>
        <w:ind w:left="0"/>
        <w:jc w:val="both"/>
      </w:pPr>
      <w:r>
        <w:rPr>
          <w:rFonts w:ascii="Times New Roman"/>
          <w:b w:val="false"/>
          <w:i w:val="false"/>
          <w:color w:val="000000"/>
          <w:sz w:val="28"/>
        </w:rPr>
        <w:t>
      әртүрлі металдардан ыстық қаңылтыр мен профильдерді ию режимдері.</w:t>
      </w:r>
    </w:p>
    <w:bookmarkEnd w:id="290"/>
    <w:bookmarkStart w:name="z296" w:id="291"/>
    <w:p>
      <w:pPr>
        <w:spacing w:after="0"/>
        <w:ind w:left="0"/>
        <w:jc w:val="both"/>
      </w:pPr>
      <w:r>
        <w:rPr>
          <w:rFonts w:ascii="Times New Roman"/>
          <w:b w:val="false"/>
          <w:i w:val="false"/>
          <w:color w:val="000000"/>
          <w:sz w:val="28"/>
        </w:rPr>
        <w:t>
      37. Жұмыс үлгілері:</w:t>
      </w:r>
    </w:p>
    <w:bookmarkEnd w:id="291"/>
    <w:bookmarkStart w:name="z297" w:id="292"/>
    <w:p>
      <w:pPr>
        <w:spacing w:after="0"/>
        <w:ind w:left="0"/>
        <w:jc w:val="both"/>
      </w:pPr>
      <w:r>
        <w:rPr>
          <w:rFonts w:ascii="Times New Roman"/>
          <w:b w:val="false"/>
          <w:i w:val="false"/>
          <w:color w:val="000000"/>
          <w:sz w:val="28"/>
        </w:rPr>
        <w:t>
      1) көлденеңінен және ұзындығынан қоршаулар – бүрмелеу;</w:t>
      </w:r>
    </w:p>
    <w:bookmarkEnd w:id="292"/>
    <w:bookmarkStart w:name="z298" w:id="293"/>
    <w:p>
      <w:pPr>
        <w:spacing w:after="0"/>
        <w:ind w:left="0"/>
        <w:jc w:val="both"/>
      </w:pPr>
      <w:r>
        <w:rPr>
          <w:rFonts w:ascii="Times New Roman"/>
          <w:b w:val="false"/>
          <w:i w:val="false"/>
          <w:color w:val="000000"/>
          <w:sz w:val="28"/>
        </w:rPr>
        <w:t>
      2) түбі – гидравликалы престе ию және калибрлеу;</w:t>
      </w:r>
    </w:p>
    <w:bookmarkEnd w:id="293"/>
    <w:bookmarkStart w:name="z299" w:id="294"/>
    <w:p>
      <w:pPr>
        <w:spacing w:after="0"/>
        <w:ind w:left="0"/>
        <w:jc w:val="both"/>
      </w:pPr>
      <w:r>
        <w:rPr>
          <w:rFonts w:ascii="Times New Roman"/>
          <w:b w:val="false"/>
          <w:i w:val="false"/>
          <w:color w:val="000000"/>
          <w:sz w:val="28"/>
        </w:rPr>
        <w:t>
      3) кильді қораптар – ию;</w:t>
      </w:r>
    </w:p>
    <w:bookmarkEnd w:id="294"/>
    <w:bookmarkStart w:name="z300" w:id="295"/>
    <w:p>
      <w:pPr>
        <w:spacing w:after="0"/>
        <w:ind w:left="0"/>
        <w:jc w:val="both"/>
      </w:pPr>
      <w:r>
        <w:rPr>
          <w:rFonts w:ascii="Times New Roman"/>
          <w:b w:val="false"/>
          <w:i w:val="false"/>
          <w:color w:val="000000"/>
          <w:sz w:val="28"/>
        </w:rPr>
        <w:t xml:space="preserve">
      4) желпіуіш тәріздес және сферикалық формадағы қаңылтырдан жасалған сыртқы қаптамалар – ию; </w:t>
      </w:r>
    </w:p>
    <w:bookmarkEnd w:id="295"/>
    <w:bookmarkStart w:name="z301" w:id="296"/>
    <w:p>
      <w:pPr>
        <w:spacing w:after="0"/>
        <w:ind w:left="0"/>
        <w:jc w:val="both"/>
      </w:pPr>
      <w:r>
        <w:rPr>
          <w:rFonts w:ascii="Times New Roman"/>
          <w:b w:val="false"/>
          <w:i w:val="false"/>
          <w:color w:val="000000"/>
          <w:sz w:val="28"/>
        </w:rPr>
        <w:t>
      5) желге төтеп беретін қаңылтырлар – ию;</w:t>
      </w:r>
    </w:p>
    <w:bookmarkEnd w:id="296"/>
    <w:bookmarkStart w:name="z302" w:id="297"/>
    <w:p>
      <w:pPr>
        <w:spacing w:after="0"/>
        <w:ind w:left="0"/>
        <w:jc w:val="both"/>
      </w:pPr>
      <w:r>
        <w:rPr>
          <w:rFonts w:ascii="Times New Roman"/>
          <w:b w:val="false"/>
          <w:i w:val="false"/>
          <w:color w:val="000000"/>
          <w:sz w:val="28"/>
        </w:rPr>
        <w:t xml:space="preserve">
      6) фланцтар, төсемдер,ернеушелер – түзету; </w:t>
      </w:r>
    </w:p>
    <w:bookmarkEnd w:id="297"/>
    <w:bookmarkStart w:name="z303" w:id="298"/>
    <w:p>
      <w:pPr>
        <w:spacing w:after="0"/>
        <w:ind w:left="0"/>
        <w:jc w:val="both"/>
      </w:pPr>
      <w:r>
        <w:rPr>
          <w:rFonts w:ascii="Times New Roman"/>
          <w:b w:val="false"/>
          <w:i w:val="false"/>
          <w:color w:val="000000"/>
          <w:sz w:val="28"/>
        </w:rPr>
        <w:t>
      7) орташа және ірі кемеліктердің форштевтары - ию, малковкалау.</w:t>
      </w:r>
    </w:p>
    <w:bookmarkEnd w:id="298"/>
    <w:bookmarkStart w:name="z304" w:id="299"/>
    <w:p>
      <w:pPr>
        <w:spacing w:after="0"/>
        <w:ind w:left="0"/>
        <w:jc w:val="both"/>
      </w:pPr>
      <w:r>
        <w:rPr>
          <w:rFonts w:ascii="Times New Roman"/>
          <w:b w:val="false"/>
          <w:i w:val="false"/>
          <w:color w:val="000000"/>
          <w:sz w:val="28"/>
        </w:rPr>
        <w:t>
      Параграф 5. Кеме июшісі, 6-разряд</w:t>
      </w:r>
    </w:p>
    <w:bookmarkEnd w:id="299"/>
    <w:bookmarkStart w:name="z305" w:id="300"/>
    <w:p>
      <w:pPr>
        <w:spacing w:after="0"/>
        <w:ind w:left="0"/>
        <w:jc w:val="both"/>
      </w:pPr>
      <w:r>
        <w:rPr>
          <w:rFonts w:ascii="Times New Roman"/>
          <w:b w:val="false"/>
          <w:i w:val="false"/>
          <w:color w:val="000000"/>
          <w:sz w:val="28"/>
        </w:rPr>
        <w:t>
      38. Жұмыс сипаттамасы.</w:t>
      </w:r>
    </w:p>
    <w:bookmarkEnd w:id="300"/>
    <w:bookmarkStart w:name="z306" w:id="301"/>
    <w:p>
      <w:pPr>
        <w:spacing w:after="0"/>
        <w:ind w:left="0"/>
        <w:jc w:val="both"/>
      </w:pPr>
      <w:r>
        <w:rPr>
          <w:rFonts w:ascii="Times New Roman"/>
          <w:b w:val="false"/>
          <w:i w:val="false"/>
          <w:color w:val="000000"/>
          <w:sz w:val="28"/>
        </w:rPr>
        <w:t xml:space="preserve">
      қалыңдығы 40 мм астам салқын күйде қаңылтырлы прокаттан бөлшектерді цилиндрлы, коникалы және басқа да формаларға екі не одан да көп бағытқа майыстырып ию, 360 мм астам биіктіктегі болаттан және әртүрлі маркадан профильдерді кез-келген бағытта ию; </w:t>
      </w:r>
    </w:p>
    <w:bookmarkEnd w:id="301"/>
    <w:bookmarkStart w:name="z307" w:id="302"/>
    <w:p>
      <w:pPr>
        <w:spacing w:after="0"/>
        <w:ind w:left="0"/>
        <w:jc w:val="both"/>
      </w:pPr>
      <w:r>
        <w:rPr>
          <w:rFonts w:ascii="Times New Roman"/>
          <w:b w:val="false"/>
          <w:i w:val="false"/>
          <w:color w:val="000000"/>
          <w:sz w:val="28"/>
        </w:rPr>
        <w:t xml:space="preserve">
      бөлшектерді және тораптарды ыстық күйінде ию (бөлшектерді бұрышты формаларға, фланцтарға және профильдерге айналдыруды есепке алмағанда); </w:t>
      </w:r>
    </w:p>
    <w:bookmarkEnd w:id="302"/>
    <w:bookmarkStart w:name="z308" w:id="303"/>
    <w:p>
      <w:pPr>
        <w:spacing w:after="0"/>
        <w:ind w:left="0"/>
        <w:jc w:val="both"/>
      </w:pPr>
      <w:r>
        <w:rPr>
          <w:rFonts w:ascii="Times New Roman"/>
          <w:b w:val="false"/>
          <w:i w:val="false"/>
          <w:color w:val="000000"/>
          <w:sz w:val="28"/>
        </w:rPr>
        <w:t>
      360 мм ден астам профильдер мен тораптарды ТВЧ станоктарында ию;</w:t>
      </w:r>
    </w:p>
    <w:bookmarkEnd w:id="303"/>
    <w:bookmarkStart w:name="z309" w:id="304"/>
    <w:p>
      <w:pPr>
        <w:spacing w:after="0"/>
        <w:ind w:left="0"/>
        <w:jc w:val="both"/>
      </w:pPr>
      <w:r>
        <w:rPr>
          <w:rFonts w:ascii="Times New Roman"/>
          <w:b w:val="false"/>
          <w:i w:val="false"/>
          <w:color w:val="000000"/>
          <w:sz w:val="28"/>
        </w:rPr>
        <w:t xml:space="preserve">
      бөлшектерді ыстық күйде штамптау; </w:t>
      </w:r>
    </w:p>
    <w:bookmarkEnd w:id="304"/>
    <w:bookmarkStart w:name="z310" w:id="305"/>
    <w:p>
      <w:pPr>
        <w:spacing w:after="0"/>
        <w:ind w:left="0"/>
        <w:jc w:val="both"/>
      </w:pPr>
      <w:r>
        <w:rPr>
          <w:rFonts w:ascii="Times New Roman"/>
          <w:b w:val="false"/>
          <w:i w:val="false"/>
          <w:color w:val="000000"/>
          <w:sz w:val="28"/>
        </w:rPr>
        <w:t xml:space="preserve">
      кез-келген күрделіктегі штамптар мен металл төсемдерді дайындауға арналған әзірлемелерді ию; </w:t>
      </w:r>
    </w:p>
    <w:bookmarkEnd w:id="305"/>
    <w:bookmarkStart w:name="z311" w:id="306"/>
    <w:p>
      <w:pPr>
        <w:spacing w:after="0"/>
        <w:ind w:left="0"/>
        <w:jc w:val="both"/>
      </w:pPr>
      <w:r>
        <w:rPr>
          <w:rFonts w:ascii="Times New Roman"/>
          <w:b w:val="false"/>
          <w:i w:val="false"/>
          <w:color w:val="000000"/>
          <w:sz w:val="28"/>
        </w:rPr>
        <w:t>
      кез-келген күрделіліктегі ию жұмыстарына арналған қажетті жабдықтарды және газ тұтанғыш аппараттарды таңдау және пайдалану;</w:t>
      </w:r>
    </w:p>
    <w:bookmarkEnd w:id="306"/>
    <w:bookmarkStart w:name="z312" w:id="307"/>
    <w:p>
      <w:pPr>
        <w:spacing w:after="0"/>
        <w:ind w:left="0"/>
        <w:jc w:val="both"/>
      </w:pPr>
      <w:r>
        <w:rPr>
          <w:rFonts w:ascii="Times New Roman"/>
          <w:b w:val="false"/>
          <w:i w:val="false"/>
          <w:color w:val="000000"/>
          <w:sz w:val="28"/>
        </w:rPr>
        <w:t xml:space="preserve">
      қаңылтырларды ию үшін айнымалы июмен штамптар дайындау; </w:t>
      </w:r>
    </w:p>
    <w:bookmarkEnd w:id="307"/>
    <w:bookmarkStart w:name="z313" w:id="308"/>
    <w:p>
      <w:pPr>
        <w:spacing w:after="0"/>
        <w:ind w:left="0"/>
        <w:jc w:val="both"/>
      </w:pPr>
      <w:r>
        <w:rPr>
          <w:rFonts w:ascii="Times New Roman"/>
          <w:b w:val="false"/>
          <w:i w:val="false"/>
          <w:color w:val="000000"/>
          <w:sz w:val="28"/>
        </w:rPr>
        <w:t>
      ию жұмыстарын орындауға штамптарды тексеру, орнату және салыстыру.</w:t>
      </w:r>
    </w:p>
    <w:bookmarkEnd w:id="308"/>
    <w:bookmarkStart w:name="z314" w:id="309"/>
    <w:p>
      <w:pPr>
        <w:spacing w:after="0"/>
        <w:ind w:left="0"/>
        <w:jc w:val="both"/>
      </w:pPr>
      <w:r>
        <w:rPr>
          <w:rFonts w:ascii="Times New Roman"/>
          <w:b w:val="false"/>
          <w:i w:val="false"/>
          <w:color w:val="000000"/>
          <w:sz w:val="28"/>
        </w:rPr>
        <w:t xml:space="preserve">
      39. Білуге тиіс: </w:t>
      </w:r>
    </w:p>
    <w:bookmarkEnd w:id="309"/>
    <w:bookmarkStart w:name="z315" w:id="310"/>
    <w:p>
      <w:pPr>
        <w:spacing w:after="0"/>
        <w:ind w:left="0"/>
        <w:jc w:val="both"/>
      </w:pPr>
      <w:r>
        <w:rPr>
          <w:rFonts w:ascii="Times New Roman"/>
          <w:b w:val="false"/>
          <w:i w:val="false"/>
          <w:color w:val="000000"/>
          <w:sz w:val="28"/>
        </w:rPr>
        <w:t xml:space="preserve">
      корпустың конструкциясын және металдардың технологиясын; </w:t>
      </w:r>
    </w:p>
    <w:bookmarkEnd w:id="310"/>
    <w:bookmarkStart w:name="z316" w:id="311"/>
    <w:p>
      <w:pPr>
        <w:spacing w:after="0"/>
        <w:ind w:left="0"/>
        <w:jc w:val="both"/>
      </w:pPr>
      <w:r>
        <w:rPr>
          <w:rFonts w:ascii="Times New Roman"/>
          <w:b w:val="false"/>
          <w:i w:val="false"/>
          <w:color w:val="000000"/>
          <w:sz w:val="28"/>
        </w:rPr>
        <w:t xml:space="preserve">
      қолданылып жатқан металдардың және қорытпалардың кез-келген қалыңдықтағы және күрделіліктегі қаңылтырларды ыстық және жергілікті жылыту кезінде, кез-келген профиль жинағында жылы өзгерісінің қалыптасуы, олардың алдын алу жолдарын; </w:t>
      </w:r>
    </w:p>
    <w:bookmarkEnd w:id="311"/>
    <w:bookmarkStart w:name="z317" w:id="312"/>
    <w:p>
      <w:pPr>
        <w:spacing w:after="0"/>
        <w:ind w:left="0"/>
        <w:jc w:val="both"/>
      </w:pPr>
      <w:r>
        <w:rPr>
          <w:rFonts w:ascii="Times New Roman"/>
          <w:b w:val="false"/>
          <w:i w:val="false"/>
          <w:color w:val="000000"/>
          <w:sz w:val="28"/>
        </w:rPr>
        <w:t xml:space="preserve">
      өзгерістерді түзету әдістерін; </w:t>
      </w:r>
    </w:p>
    <w:bookmarkEnd w:id="312"/>
    <w:bookmarkStart w:name="z318" w:id="313"/>
    <w:p>
      <w:pPr>
        <w:spacing w:after="0"/>
        <w:ind w:left="0"/>
        <w:jc w:val="both"/>
      </w:pPr>
      <w:r>
        <w:rPr>
          <w:rFonts w:ascii="Times New Roman"/>
          <w:b w:val="false"/>
          <w:i w:val="false"/>
          <w:color w:val="000000"/>
          <w:sz w:val="28"/>
        </w:rPr>
        <w:t xml:space="preserve">
      кез-келген пішіндегі қаңылтыр каркастары бойынша ию үшін жылыту орындарын белгілеу ережесін; </w:t>
      </w:r>
    </w:p>
    <w:bookmarkEnd w:id="313"/>
    <w:bookmarkStart w:name="z319" w:id="314"/>
    <w:p>
      <w:pPr>
        <w:spacing w:after="0"/>
        <w:ind w:left="0"/>
        <w:jc w:val="both"/>
      </w:pPr>
      <w:r>
        <w:rPr>
          <w:rFonts w:ascii="Times New Roman"/>
          <w:b w:val="false"/>
          <w:i w:val="false"/>
          <w:color w:val="000000"/>
          <w:sz w:val="28"/>
        </w:rPr>
        <w:t xml:space="preserve">
      "спрямляемых кривых" тәсілімен ию үшін профильді белгілеу және бағдарламалық басқаруы бар арнайы қондырғыны пайдаланып июді бақылау ережелерін, ию жұмыстарын орындау кезінде мөрлерді тексеру және дайындау тәсілдерін. </w:t>
      </w:r>
    </w:p>
    <w:bookmarkEnd w:id="314"/>
    <w:bookmarkStart w:name="z320" w:id="315"/>
    <w:p>
      <w:pPr>
        <w:spacing w:after="0"/>
        <w:ind w:left="0"/>
        <w:jc w:val="both"/>
      </w:pPr>
      <w:r>
        <w:rPr>
          <w:rFonts w:ascii="Times New Roman"/>
          <w:b w:val="false"/>
          <w:i w:val="false"/>
          <w:color w:val="000000"/>
          <w:sz w:val="28"/>
        </w:rPr>
        <w:t>
      40. Жұмыс үлгілері:</w:t>
      </w:r>
    </w:p>
    <w:bookmarkEnd w:id="315"/>
    <w:bookmarkStart w:name="z321" w:id="316"/>
    <w:p>
      <w:pPr>
        <w:spacing w:after="0"/>
        <w:ind w:left="0"/>
        <w:jc w:val="both"/>
      </w:pPr>
      <w:r>
        <w:rPr>
          <w:rFonts w:ascii="Times New Roman"/>
          <w:b w:val="false"/>
          <w:i w:val="false"/>
          <w:color w:val="000000"/>
          <w:sz w:val="28"/>
        </w:rPr>
        <w:t>
      1) таңбалы профильдің дәнекерлеу мәткелері- ию, түзету;</w:t>
      </w:r>
    </w:p>
    <w:bookmarkEnd w:id="316"/>
    <w:bookmarkStart w:name="z322" w:id="317"/>
    <w:p>
      <w:pPr>
        <w:spacing w:after="0"/>
        <w:ind w:left="0"/>
        <w:jc w:val="both"/>
      </w:pPr>
      <w:r>
        <w:rPr>
          <w:rFonts w:ascii="Times New Roman"/>
          <w:b w:val="false"/>
          <w:i w:val="false"/>
          <w:color w:val="000000"/>
          <w:sz w:val="28"/>
        </w:rPr>
        <w:t>
      2) айналым аймақтарындағы дейдвудты қаңылтырлар – ию;</w:t>
      </w:r>
    </w:p>
    <w:bookmarkEnd w:id="317"/>
    <w:bookmarkStart w:name="z323" w:id="318"/>
    <w:p>
      <w:pPr>
        <w:spacing w:after="0"/>
        <w:ind w:left="0"/>
        <w:jc w:val="both"/>
      </w:pPr>
      <w:r>
        <w:rPr>
          <w:rFonts w:ascii="Times New Roman"/>
          <w:b w:val="false"/>
          <w:i w:val="false"/>
          <w:color w:val="000000"/>
          <w:sz w:val="28"/>
        </w:rPr>
        <w:t>
      3) аралас, желпуішті ершік, толқын пішінді сыртқы қаптама қаңылтырларды – ию;</w:t>
      </w:r>
    </w:p>
    <w:bookmarkEnd w:id="318"/>
    <w:bookmarkStart w:name="z324" w:id="319"/>
    <w:p>
      <w:pPr>
        <w:spacing w:after="0"/>
        <w:ind w:left="0"/>
        <w:jc w:val="both"/>
      </w:pPr>
      <w:r>
        <w:rPr>
          <w:rFonts w:ascii="Times New Roman"/>
          <w:b w:val="false"/>
          <w:i w:val="false"/>
          <w:color w:val="000000"/>
          <w:sz w:val="28"/>
        </w:rPr>
        <w:t>
      4) еспекті валдың орғытпалары – ию;</w:t>
      </w:r>
    </w:p>
    <w:bookmarkEnd w:id="319"/>
    <w:bookmarkStart w:name="z325" w:id="320"/>
    <w:p>
      <w:pPr>
        <w:spacing w:after="0"/>
        <w:ind w:left="0"/>
        <w:jc w:val="both"/>
      </w:pPr>
      <w:r>
        <w:rPr>
          <w:rFonts w:ascii="Times New Roman"/>
          <w:b w:val="false"/>
          <w:i w:val="false"/>
          <w:color w:val="000000"/>
          <w:sz w:val="28"/>
        </w:rPr>
        <w:t>
      5) престелген панельдер – ию;</w:t>
      </w:r>
    </w:p>
    <w:bookmarkEnd w:id="320"/>
    <w:bookmarkStart w:name="z326" w:id="321"/>
    <w:p>
      <w:pPr>
        <w:spacing w:after="0"/>
        <w:ind w:left="0"/>
        <w:jc w:val="both"/>
      </w:pPr>
      <w:r>
        <w:rPr>
          <w:rFonts w:ascii="Times New Roman"/>
          <w:b w:val="false"/>
          <w:i w:val="false"/>
          <w:color w:val="000000"/>
          <w:sz w:val="28"/>
        </w:rPr>
        <w:t>
      6) қиысуы бойынша әртүрлі малкамен және ұзындығы бойынша июмен кеме шеттерінің шпангоуттары, кильсондар, стрингерлер - ию.</w:t>
      </w:r>
    </w:p>
    <w:bookmarkEnd w:id="321"/>
    <w:bookmarkStart w:name="z327" w:id="322"/>
    <w:p>
      <w:pPr>
        <w:spacing w:after="0"/>
        <w:ind w:left="0"/>
        <w:jc w:val="both"/>
      </w:pPr>
      <w:r>
        <w:rPr>
          <w:rFonts w:ascii="Times New Roman"/>
          <w:b w:val="false"/>
          <w:i w:val="false"/>
          <w:color w:val="000000"/>
          <w:sz w:val="28"/>
        </w:rPr>
        <w:t>
      3. Кеме оқшаулаушысы</w:t>
      </w:r>
    </w:p>
    <w:bookmarkEnd w:id="322"/>
    <w:bookmarkStart w:name="z328" w:id="323"/>
    <w:p>
      <w:pPr>
        <w:spacing w:after="0"/>
        <w:ind w:left="0"/>
        <w:jc w:val="both"/>
      </w:pPr>
      <w:r>
        <w:rPr>
          <w:rFonts w:ascii="Times New Roman"/>
          <w:b w:val="false"/>
          <w:i w:val="false"/>
          <w:color w:val="000000"/>
          <w:sz w:val="28"/>
        </w:rPr>
        <w:t>
      Параграф 1. Кеме оқшаулаушысы, 1-разряд</w:t>
      </w:r>
    </w:p>
    <w:bookmarkEnd w:id="323"/>
    <w:bookmarkStart w:name="z329" w:id="324"/>
    <w:p>
      <w:pPr>
        <w:spacing w:after="0"/>
        <w:ind w:left="0"/>
        <w:jc w:val="both"/>
      </w:pPr>
      <w:r>
        <w:rPr>
          <w:rFonts w:ascii="Times New Roman"/>
          <w:b w:val="false"/>
          <w:i w:val="false"/>
          <w:color w:val="000000"/>
          <w:sz w:val="28"/>
        </w:rPr>
        <w:t>
      41. Жұмыс сипаттамасы.</w:t>
      </w:r>
    </w:p>
    <w:bookmarkEnd w:id="324"/>
    <w:bookmarkStart w:name="z330" w:id="325"/>
    <w:p>
      <w:pPr>
        <w:spacing w:after="0"/>
        <w:ind w:left="0"/>
        <w:jc w:val="both"/>
      </w:pPr>
      <w:r>
        <w:rPr>
          <w:rFonts w:ascii="Times New Roman"/>
          <w:b w:val="false"/>
          <w:i w:val="false"/>
          <w:color w:val="000000"/>
          <w:sz w:val="28"/>
        </w:rPr>
        <w:t xml:space="preserve">
      Цехта бөлшектерден, бұйымдардан және құбырлардан ескі оқшаулағыштарды шешу және тазарту; </w:t>
      </w:r>
    </w:p>
    <w:bookmarkEnd w:id="325"/>
    <w:bookmarkStart w:name="z331" w:id="326"/>
    <w:p>
      <w:pPr>
        <w:spacing w:after="0"/>
        <w:ind w:left="0"/>
        <w:jc w:val="both"/>
      </w:pPr>
      <w:r>
        <w:rPr>
          <w:rFonts w:ascii="Times New Roman"/>
          <w:b w:val="false"/>
          <w:i w:val="false"/>
          <w:color w:val="000000"/>
          <w:sz w:val="28"/>
        </w:rPr>
        <w:t xml:space="preserve">
      монтаждау алдында оқшаулағыштарды сүрту және майсыздандыру; </w:t>
      </w:r>
    </w:p>
    <w:bookmarkEnd w:id="326"/>
    <w:bookmarkStart w:name="z332" w:id="327"/>
    <w:p>
      <w:pPr>
        <w:spacing w:after="0"/>
        <w:ind w:left="0"/>
        <w:jc w:val="both"/>
      </w:pPr>
      <w:r>
        <w:rPr>
          <w:rFonts w:ascii="Times New Roman"/>
          <w:b w:val="false"/>
          <w:i w:val="false"/>
          <w:color w:val="000000"/>
          <w:sz w:val="28"/>
        </w:rPr>
        <w:t>
      үгінді тәріздес және тығынды оқшаулағыш материалдарды үгіту, елеу;</w:t>
      </w:r>
    </w:p>
    <w:bookmarkEnd w:id="327"/>
    <w:bookmarkStart w:name="z333" w:id="328"/>
    <w:p>
      <w:pPr>
        <w:spacing w:after="0"/>
        <w:ind w:left="0"/>
        <w:jc w:val="both"/>
      </w:pPr>
      <w:r>
        <w:rPr>
          <w:rFonts w:ascii="Times New Roman"/>
          <w:b w:val="false"/>
          <w:i w:val="false"/>
          <w:color w:val="000000"/>
          <w:sz w:val="28"/>
        </w:rPr>
        <w:t xml:space="preserve">
      жұмыс орнында оқшаулайтын материалдарды алу және жеткізу; </w:t>
      </w:r>
    </w:p>
    <w:bookmarkEnd w:id="328"/>
    <w:bookmarkStart w:name="z334" w:id="329"/>
    <w:p>
      <w:pPr>
        <w:spacing w:after="0"/>
        <w:ind w:left="0"/>
        <w:jc w:val="both"/>
      </w:pPr>
      <w:r>
        <w:rPr>
          <w:rFonts w:ascii="Times New Roman"/>
          <w:b w:val="false"/>
          <w:i w:val="false"/>
          <w:color w:val="000000"/>
          <w:sz w:val="28"/>
        </w:rPr>
        <w:t xml:space="preserve">
      біліктілігі жоғары кеме оқшаулаушысының басшылығымен кеме бөлмелерін, құбырларды, жүйелерді, жылу алмастыратын аппараттарды плиталы, талшықты және мастикті материалдармен, тығынды жармамен, қалыпталған бұйымдармен, асбоцементті және пенополиуретанды тозаңдататын оқшаулау жұмыстарын орындау; </w:t>
      </w:r>
    </w:p>
    <w:bookmarkEnd w:id="329"/>
    <w:bookmarkStart w:name="z335" w:id="330"/>
    <w:p>
      <w:pPr>
        <w:spacing w:after="0"/>
        <w:ind w:left="0"/>
        <w:jc w:val="both"/>
      </w:pPr>
      <w:r>
        <w:rPr>
          <w:rFonts w:ascii="Times New Roman"/>
          <w:b w:val="false"/>
          <w:i w:val="false"/>
          <w:color w:val="000000"/>
          <w:sz w:val="28"/>
        </w:rPr>
        <w:t xml:space="preserve">
      оқшаулау жұмыстарын орындау үшін құралдарды, керек-жарақтарды және құрылғыларды даярлау; </w:t>
      </w:r>
    </w:p>
    <w:bookmarkEnd w:id="330"/>
    <w:bookmarkStart w:name="z336" w:id="331"/>
    <w:p>
      <w:pPr>
        <w:spacing w:after="0"/>
        <w:ind w:left="0"/>
        <w:jc w:val="both"/>
      </w:pPr>
      <w:r>
        <w:rPr>
          <w:rFonts w:ascii="Times New Roman"/>
          <w:b w:val="false"/>
          <w:i w:val="false"/>
          <w:color w:val="000000"/>
          <w:sz w:val="28"/>
        </w:rPr>
        <w:t xml:space="preserve">
      оқшаулау жұмыстарын орындауда қолданылатын құралдарды, керек-жарақтарды және аппаратураны жуу. </w:t>
      </w:r>
    </w:p>
    <w:bookmarkEnd w:id="331"/>
    <w:bookmarkStart w:name="z337" w:id="332"/>
    <w:p>
      <w:pPr>
        <w:spacing w:after="0"/>
        <w:ind w:left="0"/>
        <w:jc w:val="both"/>
      </w:pPr>
      <w:r>
        <w:rPr>
          <w:rFonts w:ascii="Times New Roman"/>
          <w:b w:val="false"/>
          <w:i w:val="false"/>
          <w:color w:val="000000"/>
          <w:sz w:val="28"/>
        </w:rPr>
        <w:t xml:space="preserve">
      42. Білуге тиіс: </w:t>
      </w:r>
    </w:p>
    <w:bookmarkEnd w:id="332"/>
    <w:bookmarkStart w:name="z338" w:id="333"/>
    <w:p>
      <w:pPr>
        <w:spacing w:after="0"/>
        <w:ind w:left="0"/>
        <w:jc w:val="both"/>
      </w:pPr>
      <w:r>
        <w:rPr>
          <w:rFonts w:ascii="Times New Roman"/>
          <w:b w:val="false"/>
          <w:i w:val="false"/>
          <w:color w:val="000000"/>
          <w:sz w:val="28"/>
        </w:rPr>
        <w:t xml:space="preserve">
      кеме тұрғызуда қолданылатын оқшаулағыштардың белгіленуі және түрлерін; </w:t>
      </w:r>
    </w:p>
    <w:bookmarkEnd w:id="333"/>
    <w:bookmarkStart w:name="z339" w:id="334"/>
    <w:p>
      <w:pPr>
        <w:spacing w:after="0"/>
        <w:ind w:left="0"/>
        <w:jc w:val="both"/>
      </w:pPr>
      <w:r>
        <w:rPr>
          <w:rFonts w:ascii="Times New Roman"/>
          <w:b w:val="false"/>
          <w:i w:val="false"/>
          <w:color w:val="000000"/>
          <w:sz w:val="28"/>
        </w:rPr>
        <w:t>
      оқшаулағыш материалдармен жұмыс істеу ережесін;</w:t>
      </w:r>
    </w:p>
    <w:bookmarkEnd w:id="334"/>
    <w:bookmarkStart w:name="z340" w:id="335"/>
    <w:p>
      <w:pPr>
        <w:spacing w:after="0"/>
        <w:ind w:left="0"/>
        <w:jc w:val="both"/>
      </w:pPr>
      <w:r>
        <w:rPr>
          <w:rFonts w:ascii="Times New Roman"/>
          <w:b w:val="false"/>
          <w:i w:val="false"/>
          <w:color w:val="000000"/>
          <w:sz w:val="28"/>
        </w:rPr>
        <w:t xml:space="preserve">
      оқшаулау алдында майсыздандыру, тазарту, жуу және кептіру ережелерін; </w:t>
      </w:r>
    </w:p>
    <w:bookmarkEnd w:id="335"/>
    <w:bookmarkStart w:name="z341" w:id="336"/>
    <w:p>
      <w:pPr>
        <w:spacing w:after="0"/>
        <w:ind w:left="0"/>
        <w:jc w:val="both"/>
      </w:pPr>
      <w:r>
        <w:rPr>
          <w:rFonts w:ascii="Times New Roman"/>
          <w:b w:val="false"/>
          <w:i w:val="false"/>
          <w:color w:val="000000"/>
          <w:sz w:val="28"/>
        </w:rPr>
        <w:t xml:space="preserve">
      тығындаушылардың және мастиктердің құрамына кіретін компоненттердің маркаларын және белгіленулерін; </w:t>
      </w:r>
    </w:p>
    <w:bookmarkEnd w:id="336"/>
    <w:bookmarkStart w:name="z342" w:id="337"/>
    <w:p>
      <w:pPr>
        <w:spacing w:after="0"/>
        <w:ind w:left="0"/>
        <w:jc w:val="both"/>
      </w:pPr>
      <w:r>
        <w:rPr>
          <w:rFonts w:ascii="Times New Roman"/>
          <w:b w:val="false"/>
          <w:i w:val="false"/>
          <w:color w:val="000000"/>
          <w:sz w:val="28"/>
        </w:rPr>
        <w:t xml:space="preserve">
      оқшаулау материалдарын сақтау ережелерін; </w:t>
      </w:r>
    </w:p>
    <w:bookmarkEnd w:id="337"/>
    <w:bookmarkStart w:name="z343" w:id="338"/>
    <w:p>
      <w:pPr>
        <w:spacing w:after="0"/>
        <w:ind w:left="0"/>
        <w:jc w:val="both"/>
      </w:pPr>
      <w:r>
        <w:rPr>
          <w:rFonts w:ascii="Times New Roman"/>
          <w:b w:val="false"/>
          <w:i w:val="false"/>
          <w:color w:val="000000"/>
          <w:sz w:val="28"/>
        </w:rPr>
        <w:t xml:space="preserve">
      жұмысқа арналған және қарапайым бақылау-өлшеу құралдырының белгіленуін және қолданылу ережелерін. </w:t>
      </w:r>
    </w:p>
    <w:bookmarkEnd w:id="338"/>
    <w:bookmarkStart w:name="z344" w:id="339"/>
    <w:p>
      <w:pPr>
        <w:spacing w:after="0"/>
        <w:ind w:left="0"/>
        <w:jc w:val="both"/>
      </w:pPr>
      <w:r>
        <w:rPr>
          <w:rFonts w:ascii="Times New Roman"/>
          <w:b w:val="false"/>
          <w:i w:val="false"/>
          <w:color w:val="000000"/>
          <w:sz w:val="28"/>
        </w:rPr>
        <w:t>
      43. Жұмыс үлгілері:</w:t>
      </w:r>
    </w:p>
    <w:bookmarkEnd w:id="339"/>
    <w:bookmarkStart w:name="z345" w:id="340"/>
    <w:p>
      <w:pPr>
        <w:spacing w:after="0"/>
        <w:ind w:left="0"/>
        <w:jc w:val="both"/>
      </w:pPr>
      <w:r>
        <w:rPr>
          <w:rFonts w:ascii="Times New Roman"/>
          <w:b w:val="false"/>
          <w:i w:val="false"/>
          <w:color w:val="000000"/>
          <w:sz w:val="28"/>
        </w:rPr>
        <w:t xml:space="preserve">
      1) жылу алмастыру аппараттары, компенсаторлар, құбырлардың фланцтары – алмалы жылу оқшаулағыштарын бөлшектеу; </w:t>
      </w:r>
    </w:p>
    <w:bookmarkEnd w:id="340"/>
    <w:bookmarkStart w:name="z346" w:id="341"/>
    <w:p>
      <w:pPr>
        <w:spacing w:after="0"/>
        <w:ind w:left="0"/>
        <w:jc w:val="both"/>
      </w:pPr>
      <w:r>
        <w:rPr>
          <w:rFonts w:ascii="Times New Roman"/>
          <w:b w:val="false"/>
          <w:i w:val="false"/>
          <w:color w:val="000000"/>
          <w:sz w:val="28"/>
        </w:rPr>
        <w:t>
      2) борттар, іргешелер, сүйреуіштер – оқшаулағыштарды шешу;</w:t>
      </w:r>
    </w:p>
    <w:bookmarkEnd w:id="341"/>
    <w:bookmarkStart w:name="z347" w:id="342"/>
    <w:p>
      <w:pPr>
        <w:spacing w:after="0"/>
        <w:ind w:left="0"/>
        <w:jc w:val="both"/>
      </w:pPr>
      <w:r>
        <w:rPr>
          <w:rFonts w:ascii="Times New Roman"/>
          <w:b w:val="false"/>
          <w:i w:val="false"/>
          <w:color w:val="000000"/>
          <w:sz w:val="28"/>
        </w:rPr>
        <w:t xml:space="preserve">
      3) ілмектер – матрицаларға біріктіру; </w:t>
      </w:r>
    </w:p>
    <w:bookmarkEnd w:id="342"/>
    <w:bookmarkStart w:name="z348" w:id="343"/>
    <w:p>
      <w:pPr>
        <w:spacing w:after="0"/>
        <w:ind w:left="0"/>
        <w:jc w:val="both"/>
      </w:pPr>
      <w:r>
        <w:rPr>
          <w:rFonts w:ascii="Times New Roman"/>
          <w:b w:val="false"/>
          <w:i w:val="false"/>
          <w:color w:val="000000"/>
          <w:sz w:val="28"/>
        </w:rPr>
        <w:t xml:space="preserve">
      4) сымдар, баулар – айлақтармен орау; </w:t>
      </w:r>
    </w:p>
    <w:bookmarkEnd w:id="343"/>
    <w:bookmarkStart w:name="z349" w:id="344"/>
    <w:p>
      <w:pPr>
        <w:spacing w:after="0"/>
        <w:ind w:left="0"/>
        <w:jc w:val="both"/>
      </w:pPr>
      <w:r>
        <w:rPr>
          <w:rFonts w:ascii="Times New Roman"/>
          <w:b w:val="false"/>
          <w:i w:val="false"/>
          <w:color w:val="000000"/>
          <w:sz w:val="28"/>
        </w:rPr>
        <w:t xml:space="preserve">
      5) металл торлар – пішу және тігу; </w:t>
      </w:r>
    </w:p>
    <w:bookmarkEnd w:id="344"/>
    <w:bookmarkStart w:name="z350" w:id="345"/>
    <w:p>
      <w:pPr>
        <w:spacing w:after="0"/>
        <w:ind w:left="0"/>
        <w:jc w:val="both"/>
      </w:pPr>
      <w:r>
        <w:rPr>
          <w:rFonts w:ascii="Times New Roman"/>
          <w:b w:val="false"/>
          <w:i w:val="false"/>
          <w:color w:val="000000"/>
          <w:sz w:val="28"/>
        </w:rPr>
        <w:t xml:space="preserve">
      6) асбестті, кремнежерлі, мақта маталар – тікбұрышты контурлы дайын өлшем, үлгі және шаблондар бойынша пішу; </w:t>
      </w:r>
    </w:p>
    <w:bookmarkEnd w:id="345"/>
    <w:bookmarkStart w:name="z351" w:id="346"/>
    <w:p>
      <w:pPr>
        <w:spacing w:after="0"/>
        <w:ind w:left="0"/>
        <w:jc w:val="both"/>
      </w:pPr>
      <w:r>
        <w:rPr>
          <w:rFonts w:ascii="Times New Roman"/>
          <w:b w:val="false"/>
          <w:i w:val="false"/>
          <w:color w:val="000000"/>
          <w:sz w:val="28"/>
        </w:rPr>
        <w:t xml:space="preserve">
      7) алюминий фольгасы – рулондардан тарқату. </w:t>
      </w:r>
    </w:p>
    <w:bookmarkEnd w:id="346"/>
    <w:bookmarkStart w:name="z352" w:id="347"/>
    <w:p>
      <w:pPr>
        <w:spacing w:after="0"/>
        <w:ind w:left="0"/>
        <w:jc w:val="both"/>
      </w:pPr>
      <w:r>
        <w:rPr>
          <w:rFonts w:ascii="Times New Roman"/>
          <w:b w:val="false"/>
          <w:i w:val="false"/>
          <w:color w:val="000000"/>
          <w:sz w:val="28"/>
        </w:rPr>
        <w:t>
      Параграф 2. Кеме оқшаулаушысы, 2-разряд</w:t>
      </w:r>
    </w:p>
    <w:bookmarkEnd w:id="347"/>
    <w:bookmarkStart w:name="z353" w:id="348"/>
    <w:p>
      <w:pPr>
        <w:spacing w:after="0"/>
        <w:ind w:left="0"/>
        <w:jc w:val="both"/>
      </w:pPr>
      <w:r>
        <w:rPr>
          <w:rFonts w:ascii="Times New Roman"/>
          <w:b w:val="false"/>
          <w:i w:val="false"/>
          <w:color w:val="000000"/>
          <w:sz w:val="28"/>
        </w:rPr>
        <w:t>
      44. Жұмыс сипаттамасы.</w:t>
      </w:r>
    </w:p>
    <w:bookmarkEnd w:id="348"/>
    <w:bookmarkStart w:name="z354" w:id="349"/>
    <w:p>
      <w:pPr>
        <w:spacing w:after="0"/>
        <w:ind w:left="0"/>
        <w:jc w:val="both"/>
      </w:pPr>
      <w:r>
        <w:rPr>
          <w:rFonts w:ascii="Times New Roman"/>
          <w:b w:val="false"/>
          <w:i w:val="false"/>
          <w:color w:val="000000"/>
          <w:sz w:val="28"/>
        </w:rPr>
        <w:t xml:space="preserve">
      сызба және эскиз бойынша кеме бөлмелерін қанықтырусыз оқшаулау, жүйе және құбырларды талшықты материалдармен қанықтыру, базальтті және асбестті баулармен, картондармен, алюминий фольгаларымен қанықтыру бойынша қарапайым жұмыстарды орындау; </w:t>
      </w:r>
    </w:p>
    <w:bookmarkEnd w:id="349"/>
    <w:bookmarkStart w:name="z355" w:id="350"/>
    <w:p>
      <w:pPr>
        <w:spacing w:after="0"/>
        <w:ind w:left="0"/>
        <w:jc w:val="both"/>
      </w:pPr>
      <w:r>
        <w:rPr>
          <w:rFonts w:ascii="Times New Roman"/>
          <w:b w:val="false"/>
          <w:i w:val="false"/>
          <w:color w:val="000000"/>
          <w:sz w:val="28"/>
        </w:rPr>
        <w:t>
      құбырларды және арматураларды оқшаулаудың уақытша технологиясы;</w:t>
      </w:r>
    </w:p>
    <w:bookmarkEnd w:id="350"/>
    <w:bookmarkStart w:name="z356" w:id="351"/>
    <w:p>
      <w:pPr>
        <w:spacing w:after="0"/>
        <w:ind w:left="0"/>
        <w:jc w:val="both"/>
      </w:pPr>
      <w:r>
        <w:rPr>
          <w:rFonts w:ascii="Times New Roman"/>
          <w:b w:val="false"/>
          <w:i w:val="false"/>
          <w:color w:val="000000"/>
          <w:sz w:val="28"/>
        </w:rPr>
        <w:t xml:space="preserve">
      орнатылған оқшаулағышты бекіту және жөндеу жұмыстарын жасау; </w:t>
      </w:r>
    </w:p>
    <w:bookmarkEnd w:id="351"/>
    <w:bookmarkStart w:name="z357" w:id="352"/>
    <w:p>
      <w:pPr>
        <w:spacing w:after="0"/>
        <w:ind w:left="0"/>
        <w:jc w:val="both"/>
      </w:pPr>
      <w:r>
        <w:rPr>
          <w:rFonts w:ascii="Times New Roman"/>
          <w:b w:val="false"/>
          <w:i w:val="false"/>
          <w:color w:val="000000"/>
          <w:sz w:val="28"/>
        </w:rPr>
        <w:t xml:space="preserve">
      орындалып жатқан оқшаулау жұмыстарының сызбаларымен, үлгілерімен және технологиялық құжатнамасымен танысу; </w:t>
      </w:r>
    </w:p>
    <w:bookmarkEnd w:id="352"/>
    <w:bookmarkStart w:name="z358" w:id="353"/>
    <w:p>
      <w:pPr>
        <w:spacing w:after="0"/>
        <w:ind w:left="0"/>
        <w:jc w:val="both"/>
      </w:pPr>
      <w:r>
        <w:rPr>
          <w:rFonts w:ascii="Times New Roman"/>
          <w:b w:val="false"/>
          <w:i w:val="false"/>
          <w:color w:val="000000"/>
          <w:sz w:val="28"/>
        </w:rPr>
        <w:t xml:space="preserve">
      оқшаулау үшін плиталы материалдарды үгітуге арналған құрылғыларды даярлау; </w:t>
      </w:r>
    </w:p>
    <w:bookmarkEnd w:id="353"/>
    <w:bookmarkStart w:name="z359" w:id="354"/>
    <w:p>
      <w:pPr>
        <w:spacing w:after="0"/>
        <w:ind w:left="0"/>
        <w:jc w:val="both"/>
      </w:pPr>
      <w:r>
        <w:rPr>
          <w:rFonts w:ascii="Times New Roman"/>
          <w:b w:val="false"/>
          <w:i w:val="false"/>
          <w:color w:val="000000"/>
          <w:sz w:val="28"/>
        </w:rPr>
        <w:t xml:space="preserve">
      электрлі пышақта және электрлі шектерде оқшаулайтын плиталы материалдарды кесу; </w:t>
      </w:r>
    </w:p>
    <w:bookmarkEnd w:id="354"/>
    <w:bookmarkStart w:name="z360" w:id="355"/>
    <w:p>
      <w:pPr>
        <w:spacing w:after="0"/>
        <w:ind w:left="0"/>
        <w:jc w:val="both"/>
      </w:pPr>
      <w:r>
        <w:rPr>
          <w:rFonts w:ascii="Times New Roman"/>
          <w:b w:val="false"/>
          <w:i w:val="false"/>
          <w:color w:val="000000"/>
          <w:sz w:val="28"/>
        </w:rPr>
        <w:t xml:space="preserve">
      цехта плиталы оқшаулағыштарды тораптарға жинау; </w:t>
      </w:r>
    </w:p>
    <w:bookmarkEnd w:id="355"/>
    <w:bookmarkStart w:name="z361" w:id="356"/>
    <w:p>
      <w:pPr>
        <w:spacing w:after="0"/>
        <w:ind w:left="0"/>
        <w:jc w:val="both"/>
      </w:pPr>
      <w:r>
        <w:rPr>
          <w:rFonts w:ascii="Times New Roman"/>
          <w:b w:val="false"/>
          <w:i w:val="false"/>
          <w:color w:val="000000"/>
          <w:sz w:val="28"/>
        </w:rPr>
        <w:t>
      цехта оқшаулаушы пластиналарға және профильдерге мақта мата жапсыру;</w:t>
      </w:r>
    </w:p>
    <w:bookmarkEnd w:id="356"/>
    <w:bookmarkStart w:name="z362" w:id="357"/>
    <w:p>
      <w:pPr>
        <w:spacing w:after="0"/>
        <w:ind w:left="0"/>
        <w:jc w:val="both"/>
      </w:pPr>
      <w:r>
        <w:rPr>
          <w:rFonts w:ascii="Times New Roman"/>
          <w:b w:val="false"/>
          <w:i w:val="false"/>
          <w:color w:val="000000"/>
          <w:sz w:val="28"/>
        </w:rPr>
        <w:t>
      біліктілігі жоғары оқшаулаушының басшылығымен цехта оқшауланған беттерге шынылы мата жапсыру;</w:t>
      </w:r>
    </w:p>
    <w:bookmarkEnd w:id="357"/>
    <w:bookmarkStart w:name="z363" w:id="358"/>
    <w:p>
      <w:pPr>
        <w:spacing w:after="0"/>
        <w:ind w:left="0"/>
        <w:jc w:val="both"/>
      </w:pPr>
      <w:r>
        <w:rPr>
          <w:rFonts w:ascii="Times New Roman"/>
          <w:b w:val="false"/>
          <w:i w:val="false"/>
          <w:color w:val="000000"/>
          <w:sz w:val="28"/>
        </w:rPr>
        <w:t>
      оқшаулау орамдары мен пакеттерін даярлау, тік бұрыш пішіндес матрацтарды тігу;</w:t>
      </w:r>
    </w:p>
    <w:bookmarkEnd w:id="358"/>
    <w:bookmarkStart w:name="z364" w:id="359"/>
    <w:p>
      <w:pPr>
        <w:spacing w:after="0"/>
        <w:ind w:left="0"/>
        <w:jc w:val="both"/>
      </w:pPr>
      <w:r>
        <w:rPr>
          <w:rFonts w:ascii="Times New Roman"/>
          <w:b w:val="false"/>
          <w:i w:val="false"/>
          <w:color w:val="000000"/>
          <w:sz w:val="28"/>
        </w:rPr>
        <w:t xml:space="preserve">
      жапсырылған ескі оқшаулағыштарды шешкеннен кейін құбырлардың, жүйе мен механизмдердің үстіңгі беттерін тазалау; </w:t>
      </w:r>
    </w:p>
    <w:bookmarkEnd w:id="359"/>
    <w:bookmarkStart w:name="z365" w:id="360"/>
    <w:p>
      <w:pPr>
        <w:spacing w:after="0"/>
        <w:ind w:left="0"/>
        <w:jc w:val="both"/>
      </w:pPr>
      <w:r>
        <w:rPr>
          <w:rFonts w:ascii="Times New Roman"/>
          <w:b w:val="false"/>
          <w:i w:val="false"/>
          <w:color w:val="000000"/>
          <w:sz w:val="28"/>
        </w:rPr>
        <w:t xml:space="preserve">
      асбестті және кремнежерлі маталарды, мақталы матаны, жасанды және синтетикалы маталарды, желкендерді, пленкаларды және пергаминді орташа және қарапайым күрделіліктегі шаблон және үлгі бойынша арнайы үстелге қою және пішу; </w:t>
      </w:r>
    </w:p>
    <w:bookmarkEnd w:id="360"/>
    <w:bookmarkStart w:name="z366" w:id="361"/>
    <w:p>
      <w:pPr>
        <w:spacing w:after="0"/>
        <w:ind w:left="0"/>
        <w:jc w:val="both"/>
      </w:pPr>
      <w:r>
        <w:rPr>
          <w:rFonts w:ascii="Times New Roman"/>
          <w:b w:val="false"/>
          <w:i w:val="false"/>
          <w:color w:val="000000"/>
          <w:sz w:val="28"/>
        </w:rPr>
        <w:t>
      компоненттерді өлшеу және мастик пен тығындарды оқшаулау үшін даярлау.</w:t>
      </w:r>
    </w:p>
    <w:bookmarkEnd w:id="361"/>
    <w:bookmarkStart w:name="z367" w:id="362"/>
    <w:p>
      <w:pPr>
        <w:spacing w:after="0"/>
        <w:ind w:left="0"/>
        <w:jc w:val="both"/>
      </w:pPr>
      <w:r>
        <w:rPr>
          <w:rFonts w:ascii="Times New Roman"/>
          <w:b w:val="false"/>
          <w:i w:val="false"/>
          <w:color w:val="000000"/>
          <w:sz w:val="28"/>
        </w:rPr>
        <w:t>
      45. Білуге тиіс:</w:t>
      </w:r>
    </w:p>
    <w:bookmarkEnd w:id="362"/>
    <w:bookmarkStart w:name="z368" w:id="363"/>
    <w:p>
      <w:pPr>
        <w:spacing w:after="0"/>
        <w:ind w:left="0"/>
        <w:jc w:val="both"/>
      </w:pPr>
      <w:r>
        <w:rPr>
          <w:rFonts w:ascii="Times New Roman"/>
          <w:b w:val="false"/>
          <w:i w:val="false"/>
          <w:color w:val="000000"/>
          <w:sz w:val="28"/>
        </w:rPr>
        <w:t xml:space="preserve">
      кемедегі корпус бөлшектерін және бөлмелерінің атауларын; </w:t>
      </w:r>
    </w:p>
    <w:bookmarkEnd w:id="363"/>
    <w:bookmarkStart w:name="z369" w:id="364"/>
    <w:p>
      <w:pPr>
        <w:spacing w:after="0"/>
        <w:ind w:left="0"/>
        <w:jc w:val="both"/>
      </w:pPr>
      <w:r>
        <w:rPr>
          <w:rFonts w:ascii="Times New Roman"/>
          <w:b w:val="false"/>
          <w:i w:val="false"/>
          <w:color w:val="000000"/>
          <w:sz w:val="28"/>
        </w:rPr>
        <w:t xml:space="preserve">
      борттардың сүйреуіштерін, іргешелерді, құбырларды және жүйелерді оқшаулау кезінде орындалатын жұмыстардың жүйелілігін; </w:t>
      </w:r>
    </w:p>
    <w:bookmarkEnd w:id="364"/>
    <w:bookmarkStart w:name="z370" w:id="365"/>
    <w:p>
      <w:pPr>
        <w:spacing w:after="0"/>
        <w:ind w:left="0"/>
        <w:jc w:val="both"/>
      </w:pPr>
      <w:r>
        <w:rPr>
          <w:rFonts w:ascii="Times New Roman"/>
          <w:b w:val="false"/>
          <w:i w:val="false"/>
          <w:color w:val="000000"/>
          <w:sz w:val="28"/>
        </w:rPr>
        <w:t xml:space="preserve">
      қолданылып жатқан оқшаулау материалдарының атауларын, маркалары мен ерекше құрамдарын; </w:t>
      </w:r>
    </w:p>
    <w:bookmarkEnd w:id="365"/>
    <w:bookmarkStart w:name="z371" w:id="366"/>
    <w:p>
      <w:pPr>
        <w:spacing w:after="0"/>
        <w:ind w:left="0"/>
        <w:jc w:val="both"/>
      </w:pPr>
      <w:r>
        <w:rPr>
          <w:rFonts w:ascii="Times New Roman"/>
          <w:b w:val="false"/>
          <w:i w:val="false"/>
          <w:color w:val="000000"/>
          <w:sz w:val="28"/>
        </w:rPr>
        <w:t xml:space="preserve">
      оқшауланған материалдарды орнына орнатуға даярлауды және беттерді оқшаулауға даярлауды; </w:t>
      </w:r>
    </w:p>
    <w:bookmarkEnd w:id="366"/>
    <w:bookmarkStart w:name="z372" w:id="367"/>
    <w:p>
      <w:pPr>
        <w:spacing w:after="0"/>
        <w:ind w:left="0"/>
        <w:jc w:val="both"/>
      </w:pPr>
      <w:r>
        <w:rPr>
          <w:rFonts w:ascii="Times New Roman"/>
          <w:b w:val="false"/>
          <w:i w:val="false"/>
          <w:color w:val="000000"/>
          <w:sz w:val="28"/>
        </w:rPr>
        <w:t xml:space="preserve">
      орнатылып жатқан оқшаулағыштарды бекіту ережесін; </w:t>
      </w:r>
    </w:p>
    <w:bookmarkEnd w:id="367"/>
    <w:bookmarkStart w:name="z373" w:id="368"/>
    <w:p>
      <w:pPr>
        <w:spacing w:after="0"/>
        <w:ind w:left="0"/>
        <w:jc w:val="both"/>
      </w:pPr>
      <w:r>
        <w:rPr>
          <w:rFonts w:ascii="Times New Roman"/>
          <w:b w:val="false"/>
          <w:i w:val="false"/>
          <w:color w:val="000000"/>
          <w:sz w:val="28"/>
        </w:rPr>
        <w:t xml:space="preserve">
      арнайы құрылғыларды және бақылау-өлшеу құрылғыларының белгіленуі мен қолдану талаптарын; </w:t>
      </w:r>
    </w:p>
    <w:bookmarkEnd w:id="368"/>
    <w:bookmarkStart w:name="z374" w:id="369"/>
    <w:p>
      <w:pPr>
        <w:spacing w:after="0"/>
        <w:ind w:left="0"/>
        <w:jc w:val="both"/>
      </w:pPr>
      <w:r>
        <w:rPr>
          <w:rFonts w:ascii="Times New Roman"/>
          <w:b w:val="false"/>
          <w:i w:val="false"/>
          <w:color w:val="000000"/>
          <w:sz w:val="28"/>
        </w:rPr>
        <w:t>
      орындалып жатқан жұмыстың сызбаларын және технологиялық құжатнаманы;</w:t>
      </w:r>
    </w:p>
    <w:bookmarkEnd w:id="369"/>
    <w:bookmarkStart w:name="z375" w:id="370"/>
    <w:p>
      <w:pPr>
        <w:spacing w:after="0"/>
        <w:ind w:left="0"/>
        <w:jc w:val="both"/>
      </w:pPr>
      <w:r>
        <w:rPr>
          <w:rFonts w:ascii="Times New Roman"/>
          <w:b w:val="false"/>
          <w:i w:val="false"/>
          <w:color w:val="000000"/>
          <w:sz w:val="28"/>
        </w:rPr>
        <w:t>
      қолданылып жатқан жабдықтардың құрылымы және қызмет көрсету ережесін;</w:t>
      </w:r>
    </w:p>
    <w:bookmarkEnd w:id="370"/>
    <w:bookmarkStart w:name="z376" w:id="371"/>
    <w:p>
      <w:pPr>
        <w:spacing w:after="0"/>
        <w:ind w:left="0"/>
        <w:jc w:val="both"/>
      </w:pPr>
      <w:r>
        <w:rPr>
          <w:rFonts w:ascii="Times New Roman"/>
          <w:b w:val="false"/>
          <w:i w:val="false"/>
          <w:color w:val="000000"/>
          <w:sz w:val="28"/>
        </w:rPr>
        <w:t>
      улы желімдермен және шыны талшықтар негізіндегі материалдармен жұмыс істеу барысында қауіпсіздік техникасының және өндіріс санитариясының жалпы ережелерін.</w:t>
      </w:r>
    </w:p>
    <w:bookmarkEnd w:id="371"/>
    <w:bookmarkStart w:name="z377" w:id="372"/>
    <w:p>
      <w:pPr>
        <w:spacing w:after="0"/>
        <w:ind w:left="0"/>
        <w:jc w:val="both"/>
      </w:pPr>
      <w:r>
        <w:rPr>
          <w:rFonts w:ascii="Times New Roman"/>
          <w:b w:val="false"/>
          <w:i w:val="false"/>
          <w:color w:val="000000"/>
          <w:sz w:val="28"/>
        </w:rPr>
        <w:t xml:space="preserve">
      46. Жұмыс үлгілері: </w:t>
      </w:r>
    </w:p>
    <w:bookmarkEnd w:id="372"/>
    <w:bookmarkStart w:name="z378" w:id="373"/>
    <w:p>
      <w:pPr>
        <w:spacing w:after="0"/>
        <w:ind w:left="0"/>
        <w:jc w:val="both"/>
      </w:pPr>
      <w:r>
        <w:rPr>
          <w:rFonts w:ascii="Times New Roman"/>
          <w:b w:val="false"/>
          <w:i w:val="false"/>
          <w:color w:val="000000"/>
          <w:sz w:val="28"/>
        </w:rPr>
        <w:t xml:space="preserve">
      1) арматура – базальтті және асбестті баулармен оқшаулау (сылақсыз), зақымдалған оқшаулықтарды жөндеу; </w:t>
      </w:r>
    </w:p>
    <w:bookmarkEnd w:id="373"/>
    <w:bookmarkStart w:name="z379" w:id="374"/>
    <w:p>
      <w:pPr>
        <w:spacing w:after="0"/>
        <w:ind w:left="0"/>
        <w:jc w:val="both"/>
      </w:pPr>
      <w:r>
        <w:rPr>
          <w:rFonts w:ascii="Times New Roman"/>
          <w:b w:val="false"/>
          <w:i w:val="false"/>
          <w:color w:val="000000"/>
          <w:sz w:val="28"/>
        </w:rPr>
        <w:t>
      2) оқшаулағыштарды құбырларға бекіту бандаждары - орнату, шешу;</w:t>
      </w:r>
    </w:p>
    <w:bookmarkEnd w:id="374"/>
    <w:bookmarkStart w:name="z380" w:id="375"/>
    <w:p>
      <w:pPr>
        <w:spacing w:after="0"/>
        <w:ind w:left="0"/>
        <w:jc w:val="both"/>
      </w:pPr>
      <w:r>
        <w:rPr>
          <w:rFonts w:ascii="Times New Roman"/>
          <w:b w:val="false"/>
          <w:i w:val="false"/>
          <w:color w:val="000000"/>
          <w:sz w:val="28"/>
        </w:rPr>
        <w:t xml:space="preserve">
      3) борттар, іргешелер, сүйреуіштер – асбестті және базальтті картондармен, альюмий фольгамен оқшаулау және зақымданған оқшаулағыштарды жөндеу; </w:t>
      </w:r>
    </w:p>
    <w:bookmarkEnd w:id="375"/>
    <w:bookmarkStart w:name="z381" w:id="376"/>
    <w:p>
      <w:pPr>
        <w:spacing w:after="0"/>
        <w:ind w:left="0"/>
        <w:jc w:val="both"/>
      </w:pPr>
      <w:r>
        <w:rPr>
          <w:rFonts w:ascii="Times New Roman"/>
          <w:b w:val="false"/>
          <w:i w:val="false"/>
          <w:color w:val="000000"/>
          <w:sz w:val="28"/>
        </w:rPr>
        <w:t xml:space="preserve">
      4) барлық өлшемде құбырларға және арматураларға тордан жасалған тік каркастар - даярлау және орнату; </w:t>
      </w:r>
    </w:p>
    <w:bookmarkEnd w:id="376"/>
    <w:bookmarkStart w:name="z382" w:id="377"/>
    <w:p>
      <w:pPr>
        <w:spacing w:after="0"/>
        <w:ind w:left="0"/>
        <w:jc w:val="both"/>
      </w:pPr>
      <w:r>
        <w:rPr>
          <w:rFonts w:ascii="Times New Roman"/>
          <w:b w:val="false"/>
          <w:i w:val="false"/>
          <w:color w:val="000000"/>
          <w:sz w:val="28"/>
        </w:rPr>
        <w:t xml:space="preserve">
      5) тік бұрышты матрацтар және пакеттер – даярлау; </w:t>
      </w:r>
    </w:p>
    <w:bookmarkEnd w:id="377"/>
    <w:bookmarkStart w:name="z383" w:id="378"/>
    <w:p>
      <w:pPr>
        <w:spacing w:after="0"/>
        <w:ind w:left="0"/>
        <w:jc w:val="both"/>
      </w:pPr>
      <w:r>
        <w:rPr>
          <w:rFonts w:ascii="Times New Roman"/>
          <w:b w:val="false"/>
          <w:i w:val="false"/>
          <w:color w:val="000000"/>
          <w:sz w:val="28"/>
        </w:rPr>
        <w:t xml:space="preserve">
      6) плиталы оқшаулағыштан жасалған пластиналар және профильдер – цехта мақта матамен қаптау және жапсыру; </w:t>
      </w:r>
    </w:p>
    <w:bookmarkEnd w:id="378"/>
    <w:bookmarkStart w:name="z384" w:id="379"/>
    <w:p>
      <w:pPr>
        <w:spacing w:after="0"/>
        <w:ind w:left="0"/>
        <w:jc w:val="both"/>
      </w:pPr>
      <w:r>
        <w:rPr>
          <w:rFonts w:ascii="Times New Roman"/>
          <w:b w:val="false"/>
          <w:i w:val="false"/>
          <w:color w:val="000000"/>
          <w:sz w:val="28"/>
        </w:rPr>
        <w:t>
      7) жинақ профильдерін оқшаулауға арналған пластиналар және бөлшектер - таңбалау;</w:t>
      </w:r>
    </w:p>
    <w:bookmarkEnd w:id="379"/>
    <w:bookmarkStart w:name="z385" w:id="380"/>
    <w:p>
      <w:pPr>
        <w:spacing w:after="0"/>
        <w:ind w:left="0"/>
        <w:jc w:val="both"/>
      </w:pPr>
      <w:r>
        <w:rPr>
          <w:rFonts w:ascii="Times New Roman"/>
          <w:b w:val="false"/>
          <w:i w:val="false"/>
          <w:color w:val="000000"/>
          <w:sz w:val="28"/>
        </w:rPr>
        <w:t xml:space="preserve">
      8) кеме бөлмелерінің, жүйелерінің және құбырлардың беттері – орнатылып жатқан оқшаулағыштарды бекіту; </w:t>
      </w:r>
    </w:p>
    <w:bookmarkEnd w:id="380"/>
    <w:bookmarkStart w:name="z386" w:id="381"/>
    <w:p>
      <w:pPr>
        <w:spacing w:after="0"/>
        <w:ind w:left="0"/>
        <w:jc w:val="both"/>
      </w:pPr>
      <w:r>
        <w:rPr>
          <w:rFonts w:ascii="Times New Roman"/>
          <w:b w:val="false"/>
          <w:i w:val="false"/>
          <w:color w:val="000000"/>
          <w:sz w:val="28"/>
        </w:rPr>
        <w:t>
      9) кеме бөлмелерінің, құбырлардың, механизмдердің үстіңгі беттері – жапсырылған оқшаулағыштарды шешу (плиталы, мастикті, қалыпталған бұйымдармен);</w:t>
      </w:r>
    </w:p>
    <w:bookmarkEnd w:id="381"/>
    <w:bookmarkStart w:name="z387" w:id="382"/>
    <w:p>
      <w:pPr>
        <w:spacing w:after="0"/>
        <w:ind w:left="0"/>
        <w:jc w:val="both"/>
      </w:pPr>
      <w:r>
        <w:rPr>
          <w:rFonts w:ascii="Times New Roman"/>
          <w:b w:val="false"/>
          <w:i w:val="false"/>
          <w:color w:val="000000"/>
          <w:sz w:val="28"/>
        </w:rPr>
        <w:t xml:space="preserve">
      10) салқын, тік құбырлар және бір қималы иіліммен – гидроқорғаныс пленкаларын орнату ақылы талшықты материалдармен цехта оқшаулау, матамен қаптау және зақымдалған оқшаулағыштарды жөндеу; </w:t>
      </w:r>
    </w:p>
    <w:bookmarkEnd w:id="382"/>
    <w:bookmarkStart w:name="z388" w:id="383"/>
    <w:p>
      <w:pPr>
        <w:spacing w:after="0"/>
        <w:ind w:left="0"/>
        <w:jc w:val="both"/>
      </w:pPr>
      <w:r>
        <w:rPr>
          <w:rFonts w:ascii="Times New Roman"/>
          <w:b w:val="false"/>
          <w:i w:val="false"/>
          <w:color w:val="000000"/>
          <w:sz w:val="28"/>
        </w:rPr>
        <w:t xml:space="preserve">
      11) қарапайым конфигурациялармен оқшауланған желдету және салқындату құбырлары - цехта шынылы мата жапсыру; </w:t>
      </w:r>
    </w:p>
    <w:bookmarkEnd w:id="383"/>
    <w:bookmarkStart w:name="z389" w:id="384"/>
    <w:p>
      <w:pPr>
        <w:spacing w:after="0"/>
        <w:ind w:left="0"/>
        <w:jc w:val="both"/>
      </w:pPr>
      <w:r>
        <w:rPr>
          <w:rFonts w:ascii="Times New Roman"/>
          <w:b w:val="false"/>
          <w:i w:val="false"/>
          <w:color w:val="000000"/>
          <w:sz w:val="28"/>
        </w:rPr>
        <w:t xml:space="preserve">
      12) тік құбырлар – базальтті және асбестті баулармен (сылақсыз), базальтті және асбестті картондармен, шыны маталармен және асбестті маталармен цехта (бір және бірнеше қабатқа) оқшаулау, зақымданған оқшаулағыштарды жөндеу; </w:t>
      </w:r>
    </w:p>
    <w:bookmarkEnd w:id="384"/>
    <w:bookmarkStart w:name="z390" w:id="385"/>
    <w:p>
      <w:pPr>
        <w:spacing w:after="0"/>
        <w:ind w:left="0"/>
        <w:jc w:val="both"/>
      </w:pPr>
      <w:r>
        <w:rPr>
          <w:rFonts w:ascii="Times New Roman"/>
          <w:b w:val="false"/>
          <w:i w:val="false"/>
          <w:color w:val="000000"/>
          <w:sz w:val="28"/>
        </w:rPr>
        <w:t>
      13) альюминий фольгасы – бүрмелеу.</w:t>
      </w:r>
    </w:p>
    <w:bookmarkEnd w:id="385"/>
    <w:bookmarkStart w:name="z391" w:id="386"/>
    <w:p>
      <w:pPr>
        <w:spacing w:after="0"/>
        <w:ind w:left="0"/>
        <w:jc w:val="both"/>
      </w:pPr>
      <w:r>
        <w:rPr>
          <w:rFonts w:ascii="Times New Roman"/>
          <w:b w:val="false"/>
          <w:i w:val="false"/>
          <w:color w:val="000000"/>
          <w:sz w:val="28"/>
        </w:rPr>
        <w:t>
      Параграф 3. Кемені оқшаулаушы, 3-разряд</w:t>
      </w:r>
    </w:p>
    <w:bookmarkEnd w:id="386"/>
    <w:bookmarkStart w:name="z392" w:id="387"/>
    <w:p>
      <w:pPr>
        <w:spacing w:after="0"/>
        <w:ind w:left="0"/>
        <w:jc w:val="both"/>
      </w:pPr>
      <w:r>
        <w:rPr>
          <w:rFonts w:ascii="Times New Roman"/>
          <w:b w:val="false"/>
          <w:i w:val="false"/>
          <w:color w:val="000000"/>
          <w:sz w:val="28"/>
        </w:rPr>
        <w:t>
      47. Жұмыс сипаттамасы:</w:t>
      </w:r>
    </w:p>
    <w:bookmarkEnd w:id="387"/>
    <w:bookmarkStart w:name="z393" w:id="388"/>
    <w:p>
      <w:pPr>
        <w:spacing w:after="0"/>
        <w:ind w:left="0"/>
        <w:jc w:val="both"/>
      </w:pPr>
      <w:r>
        <w:rPr>
          <w:rFonts w:ascii="Times New Roman"/>
          <w:b w:val="false"/>
          <w:i w:val="false"/>
          <w:color w:val="000000"/>
          <w:sz w:val="28"/>
        </w:rPr>
        <w:t xml:space="preserve">
      сызба және эскиз бойынша кеме бөлмелерін шамалы қанықтырумен құбырлар жүйелерін және талшықты және плиталы материалдармен, қалыпталған бұйымдармен, тығынды жармамен механизмдерді оқшаулау бойынша орташа күрделі жұмыстарды орындау; </w:t>
      </w:r>
    </w:p>
    <w:bookmarkEnd w:id="388"/>
    <w:bookmarkStart w:name="z394" w:id="389"/>
    <w:p>
      <w:pPr>
        <w:spacing w:after="0"/>
        <w:ind w:left="0"/>
        <w:jc w:val="both"/>
      </w:pPr>
      <w:r>
        <w:rPr>
          <w:rFonts w:ascii="Times New Roman"/>
          <w:b w:val="false"/>
          <w:i w:val="false"/>
          <w:color w:val="000000"/>
          <w:sz w:val="28"/>
        </w:rPr>
        <w:t xml:space="preserve">
      орнатылып жатқан оқшаулауды бекіту және жөндеу; </w:t>
      </w:r>
    </w:p>
    <w:bookmarkEnd w:id="389"/>
    <w:bookmarkStart w:name="z395" w:id="390"/>
    <w:p>
      <w:pPr>
        <w:spacing w:after="0"/>
        <w:ind w:left="0"/>
        <w:jc w:val="both"/>
      </w:pPr>
      <w:r>
        <w:rPr>
          <w:rFonts w:ascii="Times New Roman"/>
          <w:b w:val="false"/>
          <w:i w:val="false"/>
          <w:color w:val="000000"/>
          <w:sz w:val="28"/>
        </w:rPr>
        <w:t xml:space="preserve">
      сызбалармен, үлгілермен және орындалып жатқан оқшаулау жұмыстарының технологиялық құжатнамасымен танысу; </w:t>
      </w:r>
    </w:p>
    <w:bookmarkEnd w:id="390"/>
    <w:bookmarkStart w:name="z396" w:id="391"/>
    <w:p>
      <w:pPr>
        <w:spacing w:after="0"/>
        <w:ind w:left="0"/>
        <w:jc w:val="both"/>
      </w:pPr>
      <w:r>
        <w:rPr>
          <w:rFonts w:ascii="Times New Roman"/>
          <w:b w:val="false"/>
          <w:i w:val="false"/>
          <w:color w:val="000000"/>
          <w:sz w:val="28"/>
        </w:rPr>
        <w:t xml:space="preserve">
      алынып жатқан оқшаулау материалдарының тапсырысқа және сызбаға сәйкес келуін тексеру және өңдеу; </w:t>
      </w:r>
    </w:p>
    <w:bookmarkEnd w:id="391"/>
    <w:bookmarkStart w:name="z397" w:id="392"/>
    <w:p>
      <w:pPr>
        <w:spacing w:after="0"/>
        <w:ind w:left="0"/>
        <w:jc w:val="both"/>
      </w:pPr>
      <w:r>
        <w:rPr>
          <w:rFonts w:ascii="Times New Roman"/>
          <w:b w:val="false"/>
          <w:i w:val="false"/>
          <w:color w:val="000000"/>
          <w:sz w:val="28"/>
        </w:rPr>
        <w:t xml:space="preserve">
      жабдықтарды және құрылғыларды әзірлемелерді сүргілеу, пенопластты арматуралау үшін және оқшауланып жатқан материалдарды пішу үшін дайындау; </w:t>
      </w:r>
    </w:p>
    <w:bookmarkEnd w:id="392"/>
    <w:bookmarkStart w:name="z398" w:id="393"/>
    <w:p>
      <w:pPr>
        <w:spacing w:after="0"/>
        <w:ind w:left="0"/>
        <w:jc w:val="both"/>
      </w:pPr>
      <w:r>
        <w:rPr>
          <w:rFonts w:ascii="Times New Roman"/>
          <w:b w:val="false"/>
          <w:i w:val="false"/>
          <w:color w:val="000000"/>
          <w:sz w:val="28"/>
        </w:rPr>
        <w:t xml:space="preserve">
      станоктарда оқшаулайтын материалдарды пішу; </w:t>
      </w:r>
    </w:p>
    <w:bookmarkEnd w:id="393"/>
    <w:bookmarkStart w:name="z399" w:id="394"/>
    <w:p>
      <w:pPr>
        <w:spacing w:after="0"/>
        <w:ind w:left="0"/>
        <w:jc w:val="both"/>
      </w:pPr>
      <w:r>
        <w:rPr>
          <w:rFonts w:ascii="Times New Roman"/>
          <w:b w:val="false"/>
          <w:i w:val="false"/>
          <w:color w:val="000000"/>
          <w:sz w:val="28"/>
        </w:rPr>
        <w:t xml:space="preserve">
      жұмыс барысында жабдықтарды икемдеу; </w:t>
      </w:r>
    </w:p>
    <w:bookmarkEnd w:id="394"/>
    <w:bookmarkStart w:name="z400" w:id="395"/>
    <w:p>
      <w:pPr>
        <w:spacing w:after="0"/>
        <w:ind w:left="0"/>
        <w:jc w:val="both"/>
      </w:pPr>
      <w:r>
        <w:rPr>
          <w:rFonts w:ascii="Times New Roman"/>
          <w:b w:val="false"/>
          <w:i w:val="false"/>
          <w:color w:val="000000"/>
          <w:sz w:val="28"/>
        </w:rPr>
        <w:t xml:space="preserve">
      фуговалды станоктарда әзірлемелерді сүргілеу; </w:t>
      </w:r>
    </w:p>
    <w:bookmarkEnd w:id="395"/>
    <w:bookmarkStart w:name="z401" w:id="396"/>
    <w:p>
      <w:pPr>
        <w:spacing w:after="0"/>
        <w:ind w:left="0"/>
        <w:jc w:val="both"/>
      </w:pPr>
      <w:r>
        <w:rPr>
          <w:rFonts w:ascii="Times New Roman"/>
          <w:b w:val="false"/>
          <w:i w:val="false"/>
          <w:color w:val="000000"/>
          <w:sz w:val="28"/>
        </w:rPr>
        <w:t xml:space="preserve">
      материалдарды рационалды пайдалануды есепке ала отырып пішу бойынша күрделі контурлы оқшаулау материалдарын белгілеу және кесу; </w:t>
      </w:r>
    </w:p>
    <w:bookmarkEnd w:id="396"/>
    <w:bookmarkStart w:name="z402" w:id="397"/>
    <w:p>
      <w:pPr>
        <w:spacing w:after="0"/>
        <w:ind w:left="0"/>
        <w:jc w:val="both"/>
      </w:pPr>
      <w:r>
        <w:rPr>
          <w:rFonts w:ascii="Times New Roman"/>
          <w:b w:val="false"/>
          <w:i w:val="false"/>
          <w:color w:val="000000"/>
          <w:sz w:val="28"/>
        </w:rPr>
        <w:t xml:space="preserve">
      фасонды төсектерді және пакеттерді даярлау; </w:t>
      </w:r>
    </w:p>
    <w:bookmarkEnd w:id="397"/>
    <w:bookmarkStart w:name="z403" w:id="398"/>
    <w:p>
      <w:pPr>
        <w:spacing w:after="0"/>
        <w:ind w:left="0"/>
        <w:jc w:val="both"/>
      </w:pPr>
      <w:r>
        <w:rPr>
          <w:rFonts w:ascii="Times New Roman"/>
          <w:b w:val="false"/>
          <w:i w:val="false"/>
          <w:color w:val="000000"/>
          <w:sz w:val="28"/>
        </w:rPr>
        <w:t xml:space="preserve">
      эластикті және плиталы пенопласты (поливинилхлоридті) арматуралау; </w:t>
      </w:r>
    </w:p>
    <w:bookmarkEnd w:id="398"/>
    <w:bookmarkStart w:name="z404" w:id="399"/>
    <w:p>
      <w:pPr>
        <w:spacing w:after="0"/>
        <w:ind w:left="0"/>
        <w:jc w:val="both"/>
      </w:pPr>
      <w:r>
        <w:rPr>
          <w:rFonts w:ascii="Times New Roman"/>
          <w:b w:val="false"/>
          <w:i w:val="false"/>
          <w:color w:val="000000"/>
          <w:sz w:val="28"/>
        </w:rPr>
        <w:t xml:space="preserve">
      өртке қарсы тозаңдататын асбоцементті оқшаулауды орындау; </w:t>
      </w:r>
    </w:p>
    <w:bookmarkEnd w:id="399"/>
    <w:bookmarkStart w:name="z405" w:id="400"/>
    <w:p>
      <w:pPr>
        <w:spacing w:after="0"/>
        <w:ind w:left="0"/>
        <w:jc w:val="both"/>
      </w:pPr>
      <w:r>
        <w:rPr>
          <w:rFonts w:ascii="Times New Roman"/>
          <w:b w:val="false"/>
          <w:i w:val="false"/>
          <w:color w:val="000000"/>
          <w:sz w:val="28"/>
        </w:rPr>
        <w:t xml:space="preserve">
      оқшаулайтын материалдарда оқшаулауға дейінгі тозаңдату орнын белгілеу және тетік кесу; </w:t>
      </w:r>
    </w:p>
    <w:bookmarkEnd w:id="400"/>
    <w:bookmarkStart w:name="z406" w:id="401"/>
    <w:p>
      <w:pPr>
        <w:spacing w:after="0"/>
        <w:ind w:left="0"/>
        <w:jc w:val="both"/>
      </w:pPr>
      <w:r>
        <w:rPr>
          <w:rFonts w:ascii="Times New Roman"/>
          <w:b w:val="false"/>
          <w:i w:val="false"/>
          <w:color w:val="000000"/>
          <w:sz w:val="28"/>
        </w:rPr>
        <w:t xml:space="preserve">
      оқшауланған беттерді мақта қағазбен жапсыру; </w:t>
      </w:r>
    </w:p>
    <w:bookmarkEnd w:id="401"/>
    <w:bookmarkStart w:name="z407" w:id="402"/>
    <w:p>
      <w:pPr>
        <w:spacing w:after="0"/>
        <w:ind w:left="0"/>
        <w:jc w:val="both"/>
      </w:pPr>
      <w:r>
        <w:rPr>
          <w:rFonts w:ascii="Times New Roman"/>
          <w:b w:val="false"/>
          <w:i w:val="false"/>
          <w:color w:val="000000"/>
          <w:sz w:val="28"/>
        </w:rPr>
        <w:t xml:space="preserve">
      кеме жөндеу жағдайында бекітетін құрылғыларды оқшаулайтын үстіңгі беттерге орнату орнын белгілеу; </w:t>
      </w:r>
    </w:p>
    <w:bookmarkEnd w:id="402"/>
    <w:bookmarkStart w:name="z408" w:id="403"/>
    <w:p>
      <w:pPr>
        <w:spacing w:after="0"/>
        <w:ind w:left="0"/>
        <w:jc w:val="both"/>
      </w:pPr>
      <w:r>
        <w:rPr>
          <w:rFonts w:ascii="Times New Roman"/>
          <w:b w:val="false"/>
          <w:i w:val="false"/>
          <w:color w:val="000000"/>
          <w:sz w:val="28"/>
        </w:rPr>
        <w:t xml:space="preserve">
      цехта шыны матамен оқшауланған беттерді жапсыру; </w:t>
      </w:r>
    </w:p>
    <w:bookmarkEnd w:id="403"/>
    <w:bookmarkStart w:name="z409" w:id="404"/>
    <w:p>
      <w:pPr>
        <w:spacing w:after="0"/>
        <w:ind w:left="0"/>
        <w:jc w:val="both"/>
      </w:pPr>
      <w:r>
        <w:rPr>
          <w:rFonts w:ascii="Times New Roman"/>
          <w:b w:val="false"/>
          <w:i w:val="false"/>
          <w:color w:val="000000"/>
          <w:sz w:val="28"/>
        </w:rPr>
        <w:t>
      пенопласттан жылуды оқшаулау плиталарын полистирольдарға бөлшектеу.</w:t>
      </w:r>
    </w:p>
    <w:bookmarkEnd w:id="404"/>
    <w:bookmarkStart w:name="z410" w:id="405"/>
    <w:p>
      <w:pPr>
        <w:spacing w:after="0"/>
        <w:ind w:left="0"/>
        <w:jc w:val="both"/>
      </w:pPr>
      <w:r>
        <w:rPr>
          <w:rFonts w:ascii="Times New Roman"/>
          <w:b w:val="false"/>
          <w:i w:val="false"/>
          <w:color w:val="000000"/>
          <w:sz w:val="28"/>
        </w:rPr>
        <w:t xml:space="preserve">
      48. Білуге тиіс: </w:t>
      </w:r>
    </w:p>
    <w:bookmarkEnd w:id="405"/>
    <w:bookmarkStart w:name="z411" w:id="406"/>
    <w:p>
      <w:pPr>
        <w:spacing w:after="0"/>
        <w:ind w:left="0"/>
        <w:jc w:val="both"/>
      </w:pPr>
      <w:r>
        <w:rPr>
          <w:rFonts w:ascii="Times New Roman"/>
          <w:b w:val="false"/>
          <w:i w:val="false"/>
          <w:color w:val="000000"/>
          <w:sz w:val="28"/>
        </w:rPr>
        <w:t xml:space="preserve">
      оқшаулаудың түрлері және конструкциялары; </w:t>
      </w:r>
    </w:p>
    <w:bookmarkEnd w:id="406"/>
    <w:bookmarkStart w:name="z412" w:id="407"/>
    <w:p>
      <w:pPr>
        <w:spacing w:after="0"/>
        <w:ind w:left="0"/>
        <w:jc w:val="both"/>
      </w:pPr>
      <w:r>
        <w:rPr>
          <w:rFonts w:ascii="Times New Roman"/>
          <w:b w:val="false"/>
          <w:i w:val="false"/>
          <w:color w:val="000000"/>
          <w:sz w:val="28"/>
        </w:rPr>
        <w:t xml:space="preserve">
      кеме бөлмелерін және құбырларды плиталы материалдармен, қалыпталған бұйымдармен және тығынды жармамен оқшаулау жұмыстарының жүйелі орындалуын; </w:t>
      </w:r>
    </w:p>
    <w:bookmarkEnd w:id="407"/>
    <w:bookmarkStart w:name="z413" w:id="408"/>
    <w:p>
      <w:pPr>
        <w:spacing w:after="0"/>
        <w:ind w:left="0"/>
        <w:jc w:val="both"/>
      </w:pPr>
      <w:r>
        <w:rPr>
          <w:rFonts w:ascii="Times New Roman"/>
          <w:b w:val="false"/>
          <w:i w:val="false"/>
          <w:color w:val="000000"/>
          <w:sz w:val="28"/>
        </w:rPr>
        <w:t>
      жапсырылып жатқан материалдардың және қалыпталған бұйымдарды бекіту ережесін;</w:t>
      </w:r>
    </w:p>
    <w:bookmarkEnd w:id="408"/>
    <w:bookmarkStart w:name="z414" w:id="409"/>
    <w:p>
      <w:pPr>
        <w:spacing w:after="0"/>
        <w:ind w:left="0"/>
        <w:jc w:val="both"/>
      </w:pPr>
      <w:r>
        <w:rPr>
          <w:rFonts w:ascii="Times New Roman"/>
          <w:b w:val="false"/>
          <w:i w:val="false"/>
          <w:color w:val="000000"/>
          <w:sz w:val="28"/>
        </w:rPr>
        <w:t>
      оқшаулау жұмыстарында қолданылатын желімдердің маркаларын және белгіленуін;</w:t>
      </w:r>
    </w:p>
    <w:bookmarkEnd w:id="409"/>
    <w:bookmarkStart w:name="z415" w:id="410"/>
    <w:p>
      <w:pPr>
        <w:spacing w:after="0"/>
        <w:ind w:left="0"/>
        <w:jc w:val="both"/>
      </w:pPr>
      <w:r>
        <w:rPr>
          <w:rFonts w:ascii="Times New Roman"/>
          <w:b w:val="false"/>
          <w:i w:val="false"/>
          <w:color w:val="000000"/>
          <w:sz w:val="28"/>
        </w:rPr>
        <w:t>
      полимерлеу және желімнің кебу режимдерін;</w:t>
      </w:r>
    </w:p>
    <w:bookmarkEnd w:id="410"/>
    <w:bookmarkStart w:name="z416" w:id="411"/>
    <w:p>
      <w:pPr>
        <w:spacing w:after="0"/>
        <w:ind w:left="0"/>
        <w:jc w:val="both"/>
      </w:pPr>
      <w:r>
        <w:rPr>
          <w:rFonts w:ascii="Times New Roman"/>
          <w:b w:val="false"/>
          <w:i w:val="false"/>
          <w:color w:val="000000"/>
          <w:sz w:val="28"/>
        </w:rPr>
        <w:t xml:space="preserve">
      қалыпталған бұйымдарды жапсыруға арналған майламдарды қоюландыру ережелерін, гидролизделген жабудың түрлері мен жағу тәсілдерін, оқшаулауға жөндеу жұмыстарын жасау технологиясын; </w:t>
      </w:r>
    </w:p>
    <w:bookmarkEnd w:id="411"/>
    <w:bookmarkStart w:name="z417" w:id="412"/>
    <w:p>
      <w:pPr>
        <w:spacing w:after="0"/>
        <w:ind w:left="0"/>
        <w:jc w:val="both"/>
      </w:pPr>
      <w:r>
        <w:rPr>
          <w:rFonts w:ascii="Times New Roman"/>
          <w:b w:val="false"/>
          <w:i w:val="false"/>
          <w:color w:val="000000"/>
          <w:sz w:val="28"/>
        </w:rPr>
        <w:t xml:space="preserve">
      қолданылып жатқан жабдықтардың құрылымы және икемдеу ережелерін; </w:t>
      </w:r>
    </w:p>
    <w:bookmarkEnd w:id="412"/>
    <w:bookmarkStart w:name="z418" w:id="413"/>
    <w:p>
      <w:pPr>
        <w:spacing w:after="0"/>
        <w:ind w:left="0"/>
        <w:jc w:val="both"/>
      </w:pPr>
      <w:r>
        <w:rPr>
          <w:rFonts w:ascii="Times New Roman"/>
          <w:b w:val="false"/>
          <w:i w:val="false"/>
          <w:color w:val="000000"/>
          <w:sz w:val="28"/>
        </w:rPr>
        <w:t xml:space="preserve">
      өртке қарсы оқшаулауды орындау технологиясы, керамикалы плиталарды төсеу және фенолды пенопласттан және базальтті картоннан қауыз және платтарды даярлау технологиясын; </w:t>
      </w:r>
    </w:p>
    <w:bookmarkEnd w:id="413"/>
    <w:bookmarkStart w:name="z419" w:id="414"/>
    <w:p>
      <w:pPr>
        <w:spacing w:after="0"/>
        <w:ind w:left="0"/>
        <w:jc w:val="both"/>
      </w:pPr>
      <w:r>
        <w:rPr>
          <w:rFonts w:ascii="Times New Roman"/>
          <w:b w:val="false"/>
          <w:i w:val="false"/>
          <w:color w:val="000000"/>
          <w:sz w:val="28"/>
        </w:rPr>
        <w:t xml:space="preserve">
      шаңдататын асбестоцементті қоспаны даярлау технологиясын; </w:t>
      </w:r>
    </w:p>
    <w:bookmarkEnd w:id="414"/>
    <w:bookmarkStart w:name="z420" w:id="415"/>
    <w:p>
      <w:pPr>
        <w:spacing w:after="0"/>
        <w:ind w:left="0"/>
        <w:jc w:val="both"/>
      </w:pPr>
      <w:r>
        <w:rPr>
          <w:rFonts w:ascii="Times New Roman"/>
          <w:b w:val="false"/>
          <w:i w:val="false"/>
          <w:color w:val="000000"/>
          <w:sz w:val="28"/>
        </w:rPr>
        <w:t xml:space="preserve">
      орындалып жатқан жұмыстың сызбасын және қолданыстағы технологиялық құжатнамасын. </w:t>
      </w:r>
    </w:p>
    <w:bookmarkEnd w:id="415"/>
    <w:bookmarkStart w:name="z421" w:id="416"/>
    <w:p>
      <w:pPr>
        <w:spacing w:after="0"/>
        <w:ind w:left="0"/>
        <w:jc w:val="both"/>
      </w:pPr>
      <w:r>
        <w:rPr>
          <w:rFonts w:ascii="Times New Roman"/>
          <w:b w:val="false"/>
          <w:i w:val="false"/>
          <w:color w:val="000000"/>
          <w:sz w:val="28"/>
        </w:rPr>
        <w:t>
      49. Жұмыс үлгілері:</w:t>
      </w:r>
    </w:p>
    <w:bookmarkEnd w:id="416"/>
    <w:bookmarkStart w:name="z422" w:id="417"/>
    <w:p>
      <w:pPr>
        <w:spacing w:after="0"/>
        <w:ind w:left="0"/>
        <w:jc w:val="both"/>
      </w:pPr>
      <w:r>
        <w:rPr>
          <w:rFonts w:ascii="Times New Roman"/>
          <w:b w:val="false"/>
          <w:i w:val="false"/>
          <w:color w:val="000000"/>
          <w:sz w:val="28"/>
        </w:rPr>
        <w:t xml:space="preserve">
      1) арматура, құбырлар, кеме бөлмелерінің беттері – қиын алынатын орындардағы тығынды жармалармен оқшаулау және жарамсыз оқшаулауды жөндеу; </w:t>
      </w:r>
    </w:p>
    <w:bookmarkEnd w:id="417"/>
    <w:bookmarkStart w:name="z423" w:id="418"/>
    <w:p>
      <w:pPr>
        <w:spacing w:after="0"/>
        <w:ind w:left="0"/>
        <w:jc w:val="both"/>
      </w:pPr>
      <w:r>
        <w:rPr>
          <w:rFonts w:ascii="Times New Roman"/>
          <w:b w:val="false"/>
          <w:i w:val="false"/>
          <w:color w:val="000000"/>
          <w:sz w:val="28"/>
        </w:rPr>
        <w:t>
      2) арматуралар – алмалы-салмалы төсектерді орнату;</w:t>
      </w:r>
    </w:p>
    <w:bookmarkEnd w:id="418"/>
    <w:bookmarkStart w:name="z424" w:id="419"/>
    <w:p>
      <w:pPr>
        <w:spacing w:after="0"/>
        <w:ind w:left="0"/>
        <w:jc w:val="both"/>
      </w:pPr>
      <w:r>
        <w:rPr>
          <w:rFonts w:ascii="Times New Roman"/>
          <w:b w:val="false"/>
          <w:i w:val="false"/>
          <w:color w:val="000000"/>
          <w:sz w:val="28"/>
        </w:rPr>
        <w:t xml:space="preserve">
      3) балласт – трюмоларға және желілі қораптарға салу; </w:t>
      </w:r>
    </w:p>
    <w:bookmarkEnd w:id="419"/>
    <w:bookmarkStart w:name="z425" w:id="420"/>
    <w:p>
      <w:pPr>
        <w:spacing w:after="0"/>
        <w:ind w:left="0"/>
        <w:jc w:val="both"/>
      </w:pPr>
      <w:r>
        <w:rPr>
          <w:rFonts w:ascii="Times New Roman"/>
          <w:b w:val="false"/>
          <w:i w:val="false"/>
          <w:color w:val="000000"/>
          <w:sz w:val="28"/>
        </w:rPr>
        <w:t xml:space="preserve">
      4) кемелердің борттары, сүйреуіштері, іргешелері корпустары және қондырғылар, қақпақтар, цилиндрлар – плиталы және қалыпталған бұйымдармен (фенолформальдегидты, поливинилхлоридты, полистиролды пенопластпен және т.б.), жылы дыбыс оқшаулайтын маттармен оқшаулау және ақауы бар оқшаулағышты жөндеу; </w:t>
      </w:r>
    </w:p>
    <w:bookmarkEnd w:id="420"/>
    <w:bookmarkStart w:name="z426" w:id="421"/>
    <w:p>
      <w:pPr>
        <w:spacing w:after="0"/>
        <w:ind w:left="0"/>
        <w:jc w:val="both"/>
      </w:pPr>
      <w:r>
        <w:rPr>
          <w:rFonts w:ascii="Times New Roman"/>
          <w:b w:val="false"/>
          <w:i w:val="false"/>
          <w:color w:val="000000"/>
          <w:sz w:val="28"/>
        </w:rPr>
        <w:t xml:space="preserve">
      5) 250 мм дейін диаметрі бар біліктер – шыны матамен жапсыру; </w:t>
      </w:r>
    </w:p>
    <w:bookmarkEnd w:id="421"/>
    <w:bookmarkStart w:name="z427" w:id="422"/>
    <w:p>
      <w:pPr>
        <w:spacing w:after="0"/>
        <w:ind w:left="0"/>
        <w:jc w:val="both"/>
      </w:pPr>
      <w:r>
        <w:rPr>
          <w:rFonts w:ascii="Times New Roman"/>
          <w:b w:val="false"/>
          <w:i w:val="false"/>
          <w:color w:val="000000"/>
          <w:sz w:val="28"/>
        </w:rPr>
        <w:t xml:space="preserve">
      6) тік бұрыш пішінді желдеткіш және салқындату жүйелерінің ауа жібергіштері – плиталы материалдармен оқшаулау, оқшаулағыштарды сылау және матамен жапсыру; ақауы бар оқшаулағыштарды жөндеу; </w:t>
      </w:r>
    </w:p>
    <w:bookmarkEnd w:id="422"/>
    <w:bookmarkStart w:name="z428" w:id="423"/>
    <w:p>
      <w:pPr>
        <w:spacing w:after="0"/>
        <w:ind w:left="0"/>
        <w:jc w:val="both"/>
      </w:pPr>
      <w:r>
        <w:rPr>
          <w:rFonts w:ascii="Times New Roman"/>
          <w:b w:val="false"/>
          <w:i w:val="false"/>
          <w:color w:val="000000"/>
          <w:sz w:val="28"/>
        </w:rPr>
        <w:t xml:space="preserve">
      7) төлкелер, майлағыштар, сақиналар және тағы басқа – шыны матамен жапсыру; </w:t>
      </w:r>
    </w:p>
    <w:bookmarkEnd w:id="423"/>
    <w:bookmarkStart w:name="z429" w:id="424"/>
    <w:p>
      <w:pPr>
        <w:spacing w:after="0"/>
        <w:ind w:left="0"/>
        <w:jc w:val="both"/>
      </w:pPr>
      <w:r>
        <w:rPr>
          <w:rFonts w:ascii="Times New Roman"/>
          <w:b w:val="false"/>
          <w:i w:val="false"/>
          <w:color w:val="000000"/>
          <w:sz w:val="28"/>
        </w:rPr>
        <w:t xml:space="preserve">
      8) есіктер, люктер – қаңылтырлы тығынмен оқшаулау; </w:t>
      </w:r>
    </w:p>
    <w:bookmarkEnd w:id="424"/>
    <w:bookmarkStart w:name="z430" w:id="425"/>
    <w:p>
      <w:pPr>
        <w:spacing w:after="0"/>
        <w:ind w:left="0"/>
        <w:jc w:val="both"/>
      </w:pPr>
      <w:r>
        <w:rPr>
          <w:rFonts w:ascii="Times New Roman"/>
          <w:b w:val="false"/>
          <w:i w:val="false"/>
          <w:color w:val="000000"/>
          <w:sz w:val="28"/>
        </w:rPr>
        <w:t xml:space="preserve">
      9) өртке қарсы, тозаңдатқыш оқшаулау – жабдықтарды даярлау, асбоцементті қоспаны даярлау, оқшауланып жатқан беттерге шашу; зақымдалған оқшауларды жөндеу; </w:t>
      </w:r>
    </w:p>
    <w:bookmarkEnd w:id="425"/>
    <w:bookmarkStart w:name="z431" w:id="426"/>
    <w:p>
      <w:pPr>
        <w:spacing w:after="0"/>
        <w:ind w:left="0"/>
        <w:jc w:val="both"/>
      </w:pPr>
      <w:r>
        <w:rPr>
          <w:rFonts w:ascii="Times New Roman"/>
          <w:b w:val="false"/>
          <w:i w:val="false"/>
          <w:color w:val="000000"/>
          <w:sz w:val="28"/>
        </w:rPr>
        <w:t xml:space="preserve">
      10) мастиктер, сылақтар және желімдер – дайын рецептура бойынша даярлау; </w:t>
      </w:r>
    </w:p>
    <w:bookmarkEnd w:id="426"/>
    <w:bookmarkStart w:name="z432" w:id="427"/>
    <w:p>
      <w:pPr>
        <w:spacing w:after="0"/>
        <w:ind w:left="0"/>
        <w:jc w:val="both"/>
      </w:pPr>
      <w:r>
        <w:rPr>
          <w:rFonts w:ascii="Times New Roman"/>
          <w:b w:val="false"/>
          <w:i w:val="false"/>
          <w:color w:val="000000"/>
          <w:sz w:val="28"/>
        </w:rPr>
        <w:t xml:space="preserve">
      11) оқшаулайтын және фасонды төсектер және пакеттер - сызба, үлгі және орындардан алынған өлшем бойынша даярлау; </w:t>
      </w:r>
    </w:p>
    <w:bookmarkEnd w:id="427"/>
    <w:bookmarkStart w:name="z433" w:id="428"/>
    <w:p>
      <w:pPr>
        <w:spacing w:after="0"/>
        <w:ind w:left="0"/>
        <w:jc w:val="both"/>
      </w:pPr>
      <w:r>
        <w:rPr>
          <w:rFonts w:ascii="Times New Roman"/>
          <w:b w:val="false"/>
          <w:i w:val="false"/>
          <w:color w:val="000000"/>
          <w:sz w:val="28"/>
        </w:rPr>
        <w:t xml:space="preserve">
      12) бұласырға арналған жастықшалар – даярлау; </w:t>
      </w:r>
    </w:p>
    <w:bookmarkEnd w:id="428"/>
    <w:bookmarkStart w:name="z434" w:id="429"/>
    <w:p>
      <w:pPr>
        <w:spacing w:after="0"/>
        <w:ind w:left="0"/>
        <w:jc w:val="both"/>
      </w:pPr>
      <w:r>
        <w:rPr>
          <w:rFonts w:ascii="Times New Roman"/>
          <w:b w:val="false"/>
          <w:i w:val="false"/>
          <w:color w:val="000000"/>
          <w:sz w:val="28"/>
        </w:rPr>
        <w:t xml:space="preserve">
      13) ыстық құбырлардың тік беттері – қалыпталған бұйымдармен, қабықтармен және сегменттермен оқшаулау; </w:t>
      </w:r>
    </w:p>
    <w:bookmarkEnd w:id="429"/>
    <w:bookmarkStart w:name="z435" w:id="430"/>
    <w:p>
      <w:pPr>
        <w:spacing w:after="0"/>
        <w:ind w:left="0"/>
        <w:jc w:val="both"/>
      </w:pPr>
      <w:r>
        <w:rPr>
          <w:rFonts w:ascii="Times New Roman"/>
          <w:b w:val="false"/>
          <w:i w:val="false"/>
          <w:color w:val="000000"/>
          <w:sz w:val="28"/>
        </w:rPr>
        <w:t xml:space="preserve">
      14) салқын құбырлардың майыстырылған қосалқы беттері – гидроқорғаныс поливинилхлоридты пластикат қондырғысында цехта талшықты материалдармен оқшаулау; </w:t>
      </w:r>
    </w:p>
    <w:bookmarkEnd w:id="430"/>
    <w:bookmarkStart w:name="z436" w:id="431"/>
    <w:p>
      <w:pPr>
        <w:spacing w:after="0"/>
        <w:ind w:left="0"/>
        <w:jc w:val="both"/>
      </w:pPr>
      <w:r>
        <w:rPr>
          <w:rFonts w:ascii="Times New Roman"/>
          <w:b w:val="false"/>
          <w:i w:val="false"/>
          <w:color w:val="000000"/>
          <w:sz w:val="28"/>
        </w:rPr>
        <w:t xml:space="preserve">
      15) кеме бөлмелерінің, құбырлардың және арматуралардың үстіңгі беттері – қиын алынатын орындарда кемеде тығынды жармамен оқшаулау және ақаулы оқшауларды жөндеу; </w:t>
      </w:r>
    </w:p>
    <w:bookmarkEnd w:id="431"/>
    <w:bookmarkStart w:name="z437" w:id="432"/>
    <w:p>
      <w:pPr>
        <w:spacing w:after="0"/>
        <w:ind w:left="0"/>
        <w:jc w:val="both"/>
      </w:pPr>
      <w:r>
        <w:rPr>
          <w:rFonts w:ascii="Times New Roman"/>
          <w:b w:val="false"/>
          <w:i w:val="false"/>
          <w:color w:val="000000"/>
          <w:sz w:val="28"/>
        </w:rPr>
        <w:t>
      16) кеме бөлмелерінің үстіңгі беттері – бекітілген оқшаулауды целалитті сылақпен сылау, мақта матамен жапсыру; гидроқорғаныс поливинилхлоридты пластикатты полиуретанды және фенолоформальдегидты желімдерге орнату;</w:t>
      </w:r>
    </w:p>
    <w:bookmarkEnd w:id="432"/>
    <w:bookmarkStart w:name="z438" w:id="433"/>
    <w:p>
      <w:pPr>
        <w:spacing w:after="0"/>
        <w:ind w:left="0"/>
        <w:jc w:val="both"/>
      </w:pPr>
      <w:r>
        <w:rPr>
          <w:rFonts w:ascii="Times New Roman"/>
          <w:b w:val="false"/>
          <w:i w:val="false"/>
          <w:color w:val="000000"/>
          <w:sz w:val="28"/>
        </w:rPr>
        <w:t>
      17) қалыпталған оқшаулау материалдарынан сегменттер – даярлау;</w:t>
      </w:r>
    </w:p>
    <w:bookmarkEnd w:id="433"/>
    <w:bookmarkStart w:name="z439" w:id="434"/>
    <w:p>
      <w:pPr>
        <w:spacing w:after="0"/>
        <w:ind w:left="0"/>
        <w:jc w:val="both"/>
      </w:pPr>
      <w:r>
        <w:rPr>
          <w:rFonts w:ascii="Times New Roman"/>
          <w:b w:val="false"/>
          <w:i w:val="false"/>
          <w:color w:val="000000"/>
          <w:sz w:val="28"/>
        </w:rPr>
        <w:t xml:space="preserve">
      18) қаптайтын плиталарды орнатуға арналған металл торлар – созу және бекіту; </w:t>
      </w:r>
    </w:p>
    <w:bookmarkEnd w:id="434"/>
    <w:bookmarkStart w:name="z440" w:id="435"/>
    <w:p>
      <w:pPr>
        <w:spacing w:after="0"/>
        <w:ind w:left="0"/>
        <w:jc w:val="both"/>
      </w:pPr>
      <w:r>
        <w:rPr>
          <w:rFonts w:ascii="Times New Roman"/>
          <w:b w:val="false"/>
          <w:i w:val="false"/>
          <w:color w:val="000000"/>
          <w:sz w:val="28"/>
        </w:rPr>
        <w:t xml:space="preserve">
      19) асбестті, кремнежерлі, мақталы, жасанды, синтетикалы маталар, желкенді, пластикатты және талшықты материалдар – күрделі контурлы және шаблондар бойынша пішу; </w:t>
      </w:r>
    </w:p>
    <w:bookmarkEnd w:id="435"/>
    <w:bookmarkStart w:name="z441" w:id="436"/>
    <w:p>
      <w:pPr>
        <w:spacing w:after="0"/>
        <w:ind w:left="0"/>
        <w:jc w:val="both"/>
      </w:pPr>
      <w:r>
        <w:rPr>
          <w:rFonts w:ascii="Times New Roman"/>
          <w:b w:val="false"/>
          <w:i w:val="false"/>
          <w:color w:val="000000"/>
          <w:sz w:val="28"/>
        </w:rPr>
        <w:t xml:space="preserve">
      20) оқшауланған күрделі конфигурациялы желдеткіштердің және салқындатқыштардың құбырлары – цехта эпоксидты компаундта шыны матамен жапсыру; </w:t>
      </w:r>
    </w:p>
    <w:bookmarkEnd w:id="436"/>
    <w:bookmarkStart w:name="z442" w:id="437"/>
    <w:p>
      <w:pPr>
        <w:spacing w:after="0"/>
        <w:ind w:left="0"/>
        <w:jc w:val="both"/>
      </w:pPr>
      <w:r>
        <w:rPr>
          <w:rFonts w:ascii="Times New Roman"/>
          <w:b w:val="false"/>
          <w:i w:val="false"/>
          <w:color w:val="000000"/>
          <w:sz w:val="28"/>
        </w:rPr>
        <w:t xml:space="preserve">
      21) қосалқылармен майыстырылған құбырлар – цехта базальтті және асбестті шнурлармен (сылақсыз) бір немесе бірнеше қабаттарға, асбестті және базальтті картондармен, асбестті және асбестті шыны маталармен оқшаулау; ақауы бар оқшаулауды жөндеу; </w:t>
      </w:r>
    </w:p>
    <w:bookmarkEnd w:id="437"/>
    <w:bookmarkStart w:name="z443" w:id="438"/>
    <w:p>
      <w:pPr>
        <w:spacing w:after="0"/>
        <w:ind w:left="0"/>
        <w:jc w:val="both"/>
      </w:pPr>
      <w:r>
        <w:rPr>
          <w:rFonts w:ascii="Times New Roman"/>
          <w:b w:val="false"/>
          <w:i w:val="false"/>
          <w:color w:val="000000"/>
          <w:sz w:val="28"/>
        </w:rPr>
        <w:t xml:space="preserve">
      22) пенополиуратан тозаңдатуымен оқшауланған құбырлар – оқшаулаудан кейін қайта өңдеу (тығындау, бөз жапсыру, тығын бойынша мақта матамен тығындау); </w:t>
      </w:r>
    </w:p>
    <w:bookmarkEnd w:id="438"/>
    <w:bookmarkStart w:name="z444" w:id="439"/>
    <w:p>
      <w:pPr>
        <w:spacing w:after="0"/>
        <w:ind w:left="0"/>
        <w:jc w:val="both"/>
      </w:pPr>
      <w:r>
        <w:rPr>
          <w:rFonts w:ascii="Times New Roman"/>
          <w:b w:val="false"/>
          <w:i w:val="false"/>
          <w:color w:val="000000"/>
          <w:sz w:val="28"/>
        </w:rPr>
        <w:t>
      23) фланцтар, клинкеттер – толықтырғыштармен асбестті және асбестті шыны матамен оқшаулау.</w:t>
      </w:r>
    </w:p>
    <w:bookmarkEnd w:id="439"/>
    <w:bookmarkStart w:name="z445" w:id="440"/>
    <w:p>
      <w:pPr>
        <w:spacing w:after="0"/>
        <w:ind w:left="0"/>
        <w:jc w:val="both"/>
      </w:pPr>
      <w:r>
        <w:rPr>
          <w:rFonts w:ascii="Times New Roman"/>
          <w:b w:val="false"/>
          <w:i w:val="false"/>
          <w:color w:val="000000"/>
          <w:sz w:val="28"/>
        </w:rPr>
        <w:t>
      Параграф 4. Кеме оқшаулаушысы, 4-разряд</w:t>
      </w:r>
    </w:p>
    <w:bookmarkEnd w:id="440"/>
    <w:bookmarkStart w:name="z446" w:id="441"/>
    <w:p>
      <w:pPr>
        <w:spacing w:after="0"/>
        <w:ind w:left="0"/>
        <w:jc w:val="both"/>
      </w:pPr>
      <w:r>
        <w:rPr>
          <w:rFonts w:ascii="Times New Roman"/>
          <w:b w:val="false"/>
          <w:i w:val="false"/>
          <w:color w:val="000000"/>
          <w:sz w:val="28"/>
        </w:rPr>
        <w:t>
      50. Жұмыс сипаттамасы:</w:t>
      </w:r>
    </w:p>
    <w:bookmarkEnd w:id="441"/>
    <w:bookmarkStart w:name="z447" w:id="442"/>
    <w:p>
      <w:pPr>
        <w:spacing w:after="0"/>
        <w:ind w:left="0"/>
        <w:jc w:val="both"/>
      </w:pPr>
      <w:r>
        <w:rPr>
          <w:rFonts w:ascii="Times New Roman"/>
          <w:b w:val="false"/>
          <w:i w:val="false"/>
          <w:color w:val="000000"/>
          <w:sz w:val="28"/>
        </w:rPr>
        <w:t xml:space="preserve">
      сызба және үлгі бойынша плиталы материалдармен үлкен оқшаулауға дейінгі қанықтырылған кеме бөлмелерін оқшаулау бойынша күрделі жұмыстарды орындау; </w:t>
      </w:r>
    </w:p>
    <w:bookmarkEnd w:id="442"/>
    <w:bookmarkStart w:name="z448" w:id="443"/>
    <w:p>
      <w:pPr>
        <w:spacing w:after="0"/>
        <w:ind w:left="0"/>
        <w:jc w:val="both"/>
      </w:pPr>
      <w:r>
        <w:rPr>
          <w:rFonts w:ascii="Times New Roman"/>
          <w:b w:val="false"/>
          <w:i w:val="false"/>
          <w:color w:val="000000"/>
          <w:sz w:val="28"/>
        </w:rPr>
        <w:t xml:space="preserve">
      құбырлар және механизмдердің күрделі беттеріндегі оқшаулағыштарды жинау; монтаждалып жатқан оқшаулағыштарды бекіту және жөндеу; </w:t>
      </w:r>
    </w:p>
    <w:bookmarkEnd w:id="443"/>
    <w:bookmarkStart w:name="z449" w:id="444"/>
    <w:p>
      <w:pPr>
        <w:spacing w:after="0"/>
        <w:ind w:left="0"/>
        <w:jc w:val="both"/>
      </w:pPr>
      <w:r>
        <w:rPr>
          <w:rFonts w:ascii="Times New Roman"/>
          <w:b w:val="false"/>
          <w:i w:val="false"/>
          <w:color w:val="000000"/>
          <w:sz w:val="28"/>
        </w:rPr>
        <w:t>
      құбырлардың және механизмдердің қарапайым беттері сұйық және паста тектес оқшаулайтын материалдармен жағу және ақаулы орындарды жөндеу;</w:t>
      </w:r>
    </w:p>
    <w:bookmarkEnd w:id="444"/>
    <w:bookmarkStart w:name="z450" w:id="445"/>
    <w:p>
      <w:pPr>
        <w:spacing w:after="0"/>
        <w:ind w:left="0"/>
        <w:jc w:val="both"/>
      </w:pPr>
      <w:r>
        <w:rPr>
          <w:rFonts w:ascii="Times New Roman"/>
          <w:b w:val="false"/>
          <w:i w:val="false"/>
          <w:color w:val="000000"/>
          <w:sz w:val="28"/>
        </w:rPr>
        <w:t>
      күрделі беттерді қалқандар мен пакеттермен оқшаулау;</w:t>
      </w:r>
    </w:p>
    <w:bookmarkEnd w:id="445"/>
    <w:bookmarkStart w:name="z451" w:id="446"/>
    <w:p>
      <w:pPr>
        <w:spacing w:after="0"/>
        <w:ind w:left="0"/>
        <w:jc w:val="both"/>
      </w:pPr>
      <w:r>
        <w:rPr>
          <w:rFonts w:ascii="Times New Roman"/>
          <w:b w:val="false"/>
          <w:i w:val="false"/>
          <w:color w:val="000000"/>
          <w:sz w:val="28"/>
        </w:rPr>
        <w:t>
      оқшаулайтын материалдарға белгі салу және оқшаулауға дейін қанықтыру орындарын кесу;</w:t>
      </w:r>
    </w:p>
    <w:bookmarkEnd w:id="446"/>
    <w:bookmarkStart w:name="z452" w:id="447"/>
    <w:p>
      <w:pPr>
        <w:spacing w:after="0"/>
        <w:ind w:left="0"/>
        <w:jc w:val="both"/>
      </w:pPr>
      <w:r>
        <w:rPr>
          <w:rFonts w:ascii="Times New Roman"/>
          <w:b w:val="false"/>
          <w:i w:val="false"/>
          <w:color w:val="000000"/>
          <w:sz w:val="28"/>
        </w:rPr>
        <w:t>
      қазандардың, коллекторлардың, жылу алмастыру аппараттарын және бу шығарғыштардың ыстық үстіңгі беттерін оқшаулау;</w:t>
      </w:r>
    </w:p>
    <w:bookmarkEnd w:id="447"/>
    <w:bookmarkStart w:name="z453" w:id="448"/>
    <w:p>
      <w:pPr>
        <w:spacing w:after="0"/>
        <w:ind w:left="0"/>
        <w:jc w:val="both"/>
      </w:pPr>
      <w:r>
        <w:rPr>
          <w:rFonts w:ascii="Times New Roman"/>
          <w:b w:val="false"/>
          <w:i w:val="false"/>
          <w:color w:val="000000"/>
          <w:sz w:val="28"/>
        </w:rPr>
        <w:t>
      фрезерлі станоктарда профильді жинақтарды оқшаулау бөлшектерін даярлау;</w:t>
      </w:r>
    </w:p>
    <w:bookmarkEnd w:id="448"/>
    <w:bookmarkStart w:name="z454" w:id="449"/>
    <w:p>
      <w:pPr>
        <w:spacing w:after="0"/>
        <w:ind w:left="0"/>
        <w:jc w:val="both"/>
      </w:pPr>
      <w:r>
        <w:rPr>
          <w:rFonts w:ascii="Times New Roman"/>
          <w:b w:val="false"/>
          <w:i w:val="false"/>
          <w:color w:val="000000"/>
          <w:sz w:val="28"/>
        </w:rPr>
        <w:t xml:space="preserve">
      фенолды пенопласттан, базальтті талшықтан және полистиролды пенопласттан плита және қауыздарды даярлау; </w:t>
      </w:r>
    </w:p>
    <w:bookmarkEnd w:id="449"/>
    <w:bookmarkStart w:name="z455" w:id="450"/>
    <w:p>
      <w:pPr>
        <w:spacing w:after="0"/>
        <w:ind w:left="0"/>
        <w:jc w:val="both"/>
      </w:pPr>
      <w:r>
        <w:rPr>
          <w:rFonts w:ascii="Times New Roman"/>
          <w:b w:val="false"/>
          <w:i w:val="false"/>
          <w:color w:val="000000"/>
          <w:sz w:val="28"/>
        </w:rPr>
        <w:t xml:space="preserve">
      орындалып жатқан жұмыстарға арналған күрделі сызбалар, технологиялық және басқа құжатнамамен танысу; </w:t>
      </w:r>
    </w:p>
    <w:bookmarkEnd w:id="450"/>
    <w:bookmarkStart w:name="z456" w:id="451"/>
    <w:p>
      <w:pPr>
        <w:spacing w:after="0"/>
        <w:ind w:left="0"/>
        <w:jc w:val="both"/>
      </w:pPr>
      <w:r>
        <w:rPr>
          <w:rFonts w:ascii="Times New Roman"/>
          <w:b w:val="false"/>
          <w:i w:val="false"/>
          <w:color w:val="000000"/>
          <w:sz w:val="28"/>
        </w:rPr>
        <w:t xml:space="preserve">
      шаблон, үлгілерді даярлау, оқшаулағыш материалдарды пішуге арналған эскиздерді (орнынан алынған өлшем бойынша) орындау; </w:t>
      </w:r>
    </w:p>
    <w:bookmarkEnd w:id="451"/>
    <w:bookmarkStart w:name="z457" w:id="452"/>
    <w:p>
      <w:pPr>
        <w:spacing w:after="0"/>
        <w:ind w:left="0"/>
        <w:jc w:val="both"/>
      </w:pPr>
      <w:r>
        <w:rPr>
          <w:rFonts w:ascii="Times New Roman"/>
          <w:b w:val="false"/>
          <w:i w:val="false"/>
          <w:color w:val="000000"/>
          <w:sz w:val="28"/>
        </w:rPr>
        <w:t xml:space="preserve">
      профильді жинақты оқшаулау бөлшектерін даярлауға арналған жабдықтар мен құрылғыларды икемдеу және дайындау, фенолды пенопласттан плиталар мен қауыздарды даярлау; </w:t>
      </w:r>
    </w:p>
    <w:bookmarkEnd w:id="452"/>
    <w:bookmarkStart w:name="z458" w:id="453"/>
    <w:p>
      <w:pPr>
        <w:spacing w:after="0"/>
        <w:ind w:left="0"/>
        <w:jc w:val="both"/>
      </w:pPr>
      <w:r>
        <w:rPr>
          <w:rFonts w:ascii="Times New Roman"/>
          <w:b w:val="false"/>
          <w:i w:val="false"/>
          <w:color w:val="000000"/>
          <w:sz w:val="28"/>
        </w:rPr>
        <w:t xml:space="preserve">
      беттерді (сферикалық, цилиндрлы, конус тәріздіні қоспағанда) силикатты желімде асбествермикулитты және асбестоперлитті плиталармен өртке қарсы оқшаулауды орындау және орнатылып жатқан оқшаулауларды жөндеу; </w:t>
      </w:r>
    </w:p>
    <w:bookmarkEnd w:id="453"/>
    <w:bookmarkStart w:name="z459" w:id="454"/>
    <w:p>
      <w:pPr>
        <w:spacing w:after="0"/>
        <w:ind w:left="0"/>
        <w:jc w:val="both"/>
      </w:pPr>
      <w:r>
        <w:rPr>
          <w:rFonts w:ascii="Times New Roman"/>
          <w:b w:val="false"/>
          <w:i w:val="false"/>
          <w:color w:val="000000"/>
          <w:sz w:val="28"/>
        </w:rPr>
        <w:t xml:space="preserve">
      құбырларға және арматураларға мастикті оқшаулағыш жағу; </w:t>
      </w:r>
    </w:p>
    <w:bookmarkEnd w:id="454"/>
    <w:bookmarkStart w:name="z460" w:id="455"/>
    <w:p>
      <w:pPr>
        <w:spacing w:after="0"/>
        <w:ind w:left="0"/>
        <w:jc w:val="both"/>
      </w:pPr>
      <w:r>
        <w:rPr>
          <w:rFonts w:ascii="Times New Roman"/>
          <w:b w:val="false"/>
          <w:i w:val="false"/>
          <w:color w:val="000000"/>
          <w:sz w:val="28"/>
        </w:rPr>
        <w:t xml:space="preserve">
      бөлменің беттерін, шатырды және цилиндрларды полистиролды пенопласттан жасалған жылу оқшаулағыш материалдармен көп қабатты оқшаулау; </w:t>
      </w:r>
    </w:p>
    <w:bookmarkEnd w:id="455"/>
    <w:bookmarkStart w:name="z461" w:id="456"/>
    <w:p>
      <w:pPr>
        <w:spacing w:after="0"/>
        <w:ind w:left="0"/>
        <w:jc w:val="both"/>
      </w:pPr>
      <w:r>
        <w:rPr>
          <w:rFonts w:ascii="Times New Roman"/>
          <w:b w:val="false"/>
          <w:i w:val="false"/>
          <w:color w:val="000000"/>
          <w:sz w:val="28"/>
        </w:rPr>
        <w:t xml:space="preserve">
      кемелердегі құбырларды, фланцты біріктірулерді, арматураларды және механизмдерді талшықты материалдармен және шыны матамен оны эпоксидты смолалар негізінде байланыстырғыштарда сіңдіріп оқшаулау; </w:t>
      </w:r>
    </w:p>
    <w:bookmarkEnd w:id="456"/>
    <w:bookmarkStart w:name="z462" w:id="457"/>
    <w:p>
      <w:pPr>
        <w:spacing w:after="0"/>
        <w:ind w:left="0"/>
        <w:jc w:val="both"/>
      </w:pPr>
      <w:r>
        <w:rPr>
          <w:rFonts w:ascii="Times New Roman"/>
          <w:b w:val="false"/>
          <w:i w:val="false"/>
          <w:color w:val="000000"/>
          <w:sz w:val="28"/>
        </w:rPr>
        <w:t xml:space="preserve">
      пенополиуретанды тозаңдату тәсілімен цехтарда қарапайым конфигурациялы құбырларды оқшаулау; </w:t>
      </w:r>
    </w:p>
    <w:bookmarkEnd w:id="457"/>
    <w:bookmarkStart w:name="z463" w:id="458"/>
    <w:p>
      <w:pPr>
        <w:spacing w:after="0"/>
        <w:ind w:left="0"/>
        <w:jc w:val="both"/>
      </w:pPr>
      <w:r>
        <w:rPr>
          <w:rFonts w:ascii="Times New Roman"/>
          <w:b w:val="false"/>
          <w:i w:val="false"/>
          <w:color w:val="000000"/>
          <w:sz w:val="28"/>
        </w:rPr>
        <w:t xml:space="preserve">
      керамикалы плиталарды төсеу; </w:t>
      </w:r>
    </w:p>
    <w:bookmarkEnd w:id="458"/>
    <w:bookmarkStart w:name="z464" w:id="459"/>
    <w:p>
      <w:pPr>
        <w:spacing w:after="0"/>
        <w:ind w:left="0"/>
        <w:jc w:val="both"/>
      </w:pPr>
      <w:r>
        <w:rPr>
          <w:rFonts w:ascii="Times New Roman"/>
          <w:b w:val="false"/>
          <w:i w:val="false"/>
          <w:color w:val="000000"/>
          <w:sz w:val="28"/>
        </w:rPr>
        <w:t xml:space="preserve">
      түсірілмейтін оқшаулау жағдайында жөндеу жұмыстары барысында кабельді сымдарға және жылытатын элементтерге кіруге мүмкіндік алу үшін полистиролды пенопластан жылу оқшаулағыштарды шешу. </w:t>
      </w:r>
    </w:p>
    <w:bookmarkEnd w:id="459"/>
    <w:bookmarkStart w:name="z465" w:id="460"/>
    <w:p>
      <w:pPr>
        <w:spacing w:after="0"/>
        <w:ind w:left="0"/>
        <w:jc w:val="both"/>
      </w:pPr>
      <w:r>
        <w:rPr>
          <w:rFonts w:ascii="Times New Roman"/>
          <w:b w:val="false"/>
          <w:i w:val="false"/>
          <w:color w:val="000000"/>
          <w:sz w:val="28"/>
        </w:rPr>
        <w:t xml:space="preserve">
      51. Білуге тиіс: </w:t>
      </w:r>
    </w:p>
    <w:bookmarkEnd w:id="460"/>
    <w:bookmarkStart w:name="z466" w:id="461"/>
    <w:p>
      <w:pPr>
        <w:spacing w:after="0"/>
        <w:ind w:left="0"/>
        <w:jc w:val="both"/>
      </w:pPr>
      <w:r>
        <w:rPr>
          <w:rFonts w:ascii="Times New Roman"/>
          <w:b w:val="false"/>
          <w:i w:val="false"/>
          <w:color w:val="000000"/>
          <w:sz w:val="28"/>
        </w:rPr>
        <w:t xml:space="preserve">
      кемені оқшаулаудың барлық түрлерін және оны бекіту тәсілдерін; </w:t>
      </w:r>
    </w:p>
    <w:bookmarkEnd w:id="461"/>
    <w:bookmarkStart w:name="z467" w:id="462"/>
    <w:p>
      <w:pPr>
        <w:spacing w:after="0"/>
        <w:ind w:left="0"/>
        <w:jc w:val="both"/>
      </w:pPr>
      <w:r>
        <w:rPr>
          <w:rFonts w:ascii="Times New Roman"/>
          <w:b w:val="false"/>
          <w:i w:val="false"/>
          <w:color w:val="000000"/>
          <w:sz w:val="28"/>
        </w:rPr>
        <w:t xml:space="preserve">
      күрделі беттерді оқшаулау бойынша жұмыстардың орындалу жүйелілігін және оны жөндеуді; </w:t>
      </w:r>
    </w:p>
    <w:bookmarkEnd w:id="462"/>
    <w:bookmarkStart w:name="z468" w:id="463"/>
    <w:p>
      <w:pPr>
        <w:spacing w:after="0"/>
        <w:ind w:left="0"/>
        <w:jc w:val="both"/>
      </w:pPr>
      <w:r>
        <w:rPr>
          <w:rFonts w:ascii="Times New Roman"/>
          <w:b w:val="false"/>
          <w:i w:val="false"/>
          <w:color w:val="000000"/>
          <w:sz w:val="28"/>
        </w:rPr>
        <w:t xml:space="preserve">
      құбырларды және механизмдерді көпқабатты оқшаулау технологиясын, асбесвермикуитті, асбестперлитті плиталы материалдармен өртке қарсы оқшаулауды, "Агат" пластмассалы пластиналармен, эпоксидты смола негіздерінде байланыстырғыштарда сіңдіру арқылы шыны матада беттерді оқшаулау; </w:t>
      </w:r>
    </w:p>
    <w:bookmarkEnd w:id="463"/>
    <w:bookmarkStart w:name="z469" w:id="464"/>
    <w:p>
      <w:pPr>
        <w:spacing w:after="0"/>
        <w:ind w:left="0"/>
        <w:jc w:val="both"/>
      </w:pPr>
      <w:r>
        <w:rPr>
          <w:rFonts w:ascii="Times New Roman"/>
          <w:b w:val="false"/>
          <w:i w:val="false"/>
          <w:color w:val="000000"/>
          <w:sz w:val="28"/>
        </w:rPr>
        <w:t xml:space="preserve">
      кеме тұрғызуда және кемеге жөндеу жұмыстарын жасауда қолданылатын оқшаулау материалдарының негізгі құрамдарын; </w:t>
      </w:r>
    </w:p>
    <w:bookmarkEnd w:id="464"/>
    <w:bookmarkStart w:name="z470" w:id="465"/>
    <w:p>
      <w:pPr>
        <w:spacing w:after="0"/>
        <w:ind w:left="0"/>
        <w:jc w:val="both"/>
      </w:pPr>
      <w:r>
        <w:rPr>
          <w:rFonts w:ascii="Times New Roman"/>
          <w:b w:val="false"/>
          <w:i w:val="false"/>
          <w:color w:val="000000"/>
          <w:sz w:val="28"/>
        </w:rPr>
        <w:t>
      орындалып жатқан жұмыстардың технологиялық құжатнамасын;</w:t>
      </w:r>
    </w:p>
    <w:bookmarkEnd w:id="465"/>
    <w:bookmarkStart w:name="z471" w:id="466"/>
    <w:p>
      <w:pPr>
        <w:spacing w:after="0"/>
        <w:ind w:left="0"/>
        <w:jc w:val="both"/>
      </w:pPr>
      <w:r>
        <w:rPr>
          <w:rFonts w:ascii="Times New Roman"/>
          <w:b w:val="false"/>
          <w:i w:val="false"/>
          <w:color w:val="000000"/>
          <w:sz w:val="28"/>
        </w:rPr>
        <w:t xml:space="preserve">
      күрделі сызбаларды оқу ережесін; </w:t>
      </w:r>
    </w:p>
    <w:bookmarkEnd w:id="466"/>
    <w:bookmarkStart w:name="z472" w:id="467"/>
    <w:p>
      <w:pPr>
        <w:spacing w:after="0"/>
        <w:ind w:left="0"/>
        <w:jc w:val="both"/>
      </w:pPr>
      <w:r>
        <w:rPr>
          <w:rFonts w:ascii="Times New Roman"/>
          <w:b w:val="false"/>
          <w:i w:val="false"/>
          <w:color w:val="000000"/>
          <w:sz w:val="28"/>
        </w:rPr>
        <w:t xml:space="preserve">
      оқшаулау материалдарын жапсыру сапаларын тексеру тәсілдерін; оқшаулау материалдарын жапсыру тәсілдерін; </w:t>
      </w:r>
    </w:p>
    <w:bookmarkEnd w:id="467"/>
    <w:bookmarkStart w:name="z473" w:id="468"/>
    <w:p>
      <w:pPr>
        <w:spacing w:after="0"/>
        <w:ind w:left="0"/>
        <w:jc w:val="both"/>
      </w:pPr>
      <w:r>
        <w:rPr>
          <w:rFonts w:ascii="Times New Roman"/>
          <w:b w:val="false"/>
          <w:i w:val="false"/>
          <w:color w:val="000000"/>
          <w:sz w:val="28"/>
        </w:rPr>
        <w:t xml:space="preserve">
      қазандардың, коллекторлардың, жылу алмастыру аппараттарын және бу өткізгіштерді оқшаулау технологиясын және тәсілдерін; </w:t>
      </w:r>
    </w:p>
    <w:bookmarkEnd w:id="468"/>
    <w:bookmarkStart w:name="z474" w:id="469"/>
    <w:p>
      <w:pPr>
        <w:spacing w:after="0"/>
        <w:ind w:left="0"/>
        <w:jc w:val="both"/>
      </w:pPr>
      <w:r>
        <w:rPr>
          <w:rFonts w:ascii="Times New Roman"/>
          <w:b w:val="false"/>
          <w:i w:val="false"/>
          <w:color w:val="000000"/>
          <w:sz w:val="28"/>
        </w:rPr>
        <w:t>
      оқшаулау жұмыстарын, профильді жинақтар, плиталар және фенолды пенопласттан жасалған қауыздарды оқшаулау бөлшектерін даярлау бойынша жұмыстарды, қолданылып жатқан жабдықтар, құрылғылар, бақылау-өлшеу</w:t>
      </w:r>
    </w:p>
    <w:bookmarkEnd w:id="469"/>
    <w:bookmarkStart w:name="z475" w:id="470"/>
    <w:p>
      <w:pPr>
        <w:spacing w:after="0"/>
        <w:ind w:left="0"/>
        <w:jc w:val="both"/>
      </w:pPr>
      <w:r>
        <w:rPr>
          <w:rFonts w:ascii="Times New Roman"/>
          <w:b w:val="false"/>
          <w:i w:val="false"/>
          <w:color w:val="000000"/>
          <w:sz w:val="28"/>
        </w:rPr>
        <w:t>
      құралдарын, оларды жұмыс барысында икемдеу тәсілдерін;</w:t>
      </w:r>
    </w:p>
    <w:bookmarkEnd w:id="470"/>
    <w:bookmarkStart w:name="z476" w:id="471"/>
    <w:p>
      <w:pPr>
        <w:spacing w:after="0"/>
        <w:ind w:left="0"/>
        <w:jc w:val="both"/>
      </w:pPr>
      <w:r>
        <w:rPr>
          <w:rFonts w:ascii="Times New Roman"/>
          <w:b w:val="false"/>
          <w:i w:val="false"/>
          <w:color w:val="000000"/>
          <w:sz w:val="28"/>
        </w:rPr>
        <w:t>
      орындалып жатқан мастикті оқшаулаудың технологиясын және режимдерін;</w:t>
      </w:r>
    </w:p>
    <w:bookmarkEnd w:id="471"/>
    <w:bookmarkStart w:name="z477" w:id="472"/>
    <w:p>
      <w:pPr>
        <w:spacing w:after="0"/>
        <w:ind w:left="0"/>
        <w:jc w:val="both"/>
      </w:pPr>
      <w:r>
        <w:rPr>
          <w:rFonts w:ascii="Times New Roman"/>
          <w:b w:val="false"/>
          <w:i w:val="false"/>
          <w:color w:val="000000"/>
          <w:sz w:val="28"/>
        </w:rPr>
        <w:t xml:space="preserve">
      қолданылып жатқан оқшаулау материалдарына байланысты сылақ түрлерін және оларды жағу тәсілдерін; </w:t>
      </w:r>
    </w:p>
    <w:bookmarkEnd w:id="472"/>
    <w:bookmarkStart w:name="z478" w:id="473"/>
    <w:p>
      <w:pPr>
        <w:spacing w:after="0"/>
        <w:ind w:left="0"/>
        <w:jc w:val="both"/>
      </w:pPr>
      <w:r>
        <w:rPr>
          <w:rFonts w:ascii="Times New Roman"/>
          <w:b w:val="false"/>
          <w:i w:val="false"/>
          <w:color w:val="000000"/>
          <w:sz w:val="28"/>
        </w:rPr>
        <w:t xml:space="preserve">
      шаблонда, үлгілер даярлау ережелерін және оқшаулау металдарын пішу үшін эскиздерді орындау; </w:t>
      </w:r>
    </w:p>
    <w:bookmarkEnd w:id="473"/>
    <w:bookmarkStart w:name="z479" w:id="474"/>
    <w:p>
      <w:pPr>
        <w:spacing w:after="0"/>
        <w:ind w:left="0"/>
        <w:jc w:val="both"/>
      </w:pPr>
      <w:r>
        <w:rPr>
          <w:rFonts w:ascii="Times New Roman"/>
          <w:b w:val="false"/>
          <w:i w:val="false"/>
          <w:color w:val="000000"/>
          <w:sz w:val="28"/>
        </w:rPr>
        <w:t xml:space="preserve">
      оқшаулағыштарды жөндеу ережелерін. </w:t>
      </w:r>
    </w:p>
    <w:bookmarkEnd w:id="474"/>
    <w:bookmarkStart w:name="z480" w:id="475"/>
    <w:p>
      <w:pPr>
        <w:spacing w:after="0"/>
        <w:ind w:left="0"/>
        <w:jc w:val="both"/>
      </w:pPr>
      <w:r>
        <w:rPr>
          <w:rFonts w:ascii="Times New Roman"/>
          <w:b w:val="false"/>
          <w:i w:val="false"/>
          <w:color w:val="000000"/>
          <w:sz w:val="28"/>
        </w:rPr>
        <w:t xml:space="preserve">
      52. Жұмыс үлгілері: </w:t>
      </w:r>
    </w:p>
    <w:bookmarkEnd w:id="475"/>
    <w:bookmarkStart w:name="z481" w:id="476"/>
    <w:p>
      <w:pPr>
        <w:spacing w:after="0"/>
        <w:ind w:left="0"/>
        <w:jc w:val="both"/>
      </w:pPr>
      <w:r>
        <w:rPr>
          <w:rFonts w:ascii="Times New Roman"/>
          <w:b w:val="false"/>
          <w:i w:val="false"/>
          <w:color w:val="000000"/>
          <w:sz w:val="28"/>
        </w:rPr>
        <w:t>
      1) арматуралар, механизмдер, құбырлар – ыстық беттерді мастикті оқшаулау;</w:t>
      </w:r>
    </w:p>
    <w:bookmarkEnd w:id="476"/>
    <w:bookmarkStart w:name="z482" w:id="477"/>
    <w:p>
      <w:pPr>
        <w:spacing w:after="0"/>
        <w:ind w:left="0"/>
        <w:jc w:val="both"/>
      </w:pPr>
      <w:r>
        <w:rPr>
          <w:rFonts w:ascii="Times New Roman"/>
          <w:b w:val="false"/>
          <w:i w:val="false"/>
          <w:color w:val="000000"/>
          <w:sz w:val="28"/>
        </w:rPr>
        <w:t xml:space="preserve">
      2) борттар, қоршаулар, жалпақ және қисық көп мөлшердегі қанықтырумен сүйреуіштер– плиталы материалдармен, асбоағашты қалқандармен орын бойынша оқшаулау және т.б.; </w:t>
      </w:r>
    </w:p>
    <w:bookmarkEnd w:id="477"/>
    <w:bookmarkStart w:name="z483" w:id="478"/>
    <w:p>
      <w:pPr>
        <w:spacing w:after="0"/>
        <w:ind w:left="0"/>
        <w:jc w:val="both"/>
      </w:pPr>
      <w:r>
        <w:rPr>
          <w:rFonts w:ascii="Times New Roman"/>
          <w:b w:val="false"/>
          <w:i w:val="false"/>
          <w:color w:val="000000"/>
          <w:sz w:val="28"/>
        </w:rPr>
        <w:t>
      3) диаметрі 250 мм астам біліктер, қаптар, орағытулар – шыны матамен оқшаулау;</w:t>
      </w:r>
    </w:p>
    <w:bookmarkEnd w:id="478"/>
    <w:bookmarkStart w:name="z484" w:id="479"/>
    <w:p>
      <w:pPr>
        <w:spacing w:after="0"/>
        <w:ind w:left="0"/>
        <w:jc w:val="both"/>
      </w:pPr>
      <w:r>
        <w:rPr>
          <w:rFonts w:ascii="Times New Roman"/>
          <w:b w:val="false"/>
          <w:i w:val="false"/>
          <w:color w:val="000000"/>
          <w:sz w:val="28"/>
        </w:rPr>
        <w:t xml:space="preserve">
      4) түптер, борттар, екінші түптердің төсемдері, монтажды тораптар – кемеде пластикпен оқшаулау; </w:t>
      </w:r>
    </w:p>
    <w:bookmarkEnd w:id="479"/>
    <w:bookmarkStart w:name="z485" w:id="480"/>
    <w:p>
      <w:pPr>
        <w:spacing w:after="0"/>
        <w:ind w:left="0"/>
        <w:jc w:val="both"/>
      </w:pPr>
      <w:r>
        <w:rPr>
          <w:rFonts w:ascii="Times New Roman"/>
          <w:b w:val="false"/>
          <w:i w:val="false"/>
          <w:color w:val="000000"/>
          <w:sz w:val="28"/>
        </w:rPr>
        <w:t>
      5) қазандарды кірпішпен қалау – ауыстыру;</w:t>
      </w:r>
    </w:p>
    <w:bookmarkEnd w:id="480"/>
    <w:bookmarkStart w:name="z486" w:id="481"/>
    <w:p>
      <w:pPr>
        <w:spacing w:after="0"/>
        <w:ind w:left="0"/>
        <w:jc w:val="both"/>
      </w:pPr>
      <w:r>
        <w:rPr>
          <w:rFonts w:ascii="Times New Roman"/>
          <w:b w:val="false"/>
          <w:i w:val="false"/>
          <w:color w:val="000000"/>
          <w:sz w:val="28"/>
        </w:rPr>
        <w:t xml:space="preserve">
      6) азық-түлік қоймалары, азық-түлік блоктары – көпқабатты плиталы оқшаулағышты (фенолоформальдегидті) орнату; </w:t>
      </w:r>
    </w:p>
    <w:bookmarkEnd w:id="481"/>
    <w:bookmarkStart w:name="z487" w:id="482"/>
    <w:p>
      <w:pPr>
        <w:spacing w:after="0"/>
        <w:ind w:left="0"/>
        <w:jc w:val="both"/>
      </w:pPr>
      <w:r>
        <w:rPr>
          <w:rFonts w:ascii="Times New Roman"/>
          <w:b w:val="false"/>
          <w:i w:val="false"/>
          <w:color w:val="000000"/>
          <w:sz w:val="28"/>
        </w:rPr>
        <w:t xml:space="preserve">
      7) компенсаторлар және басқа да толқынды бөлшектер – маттармен, фасонды плиталармен, маталармен немесе баулармен бөлшектеп аралас оқшаулау, қамыттары орнату, қаптар, бекітпелерді орнату; </w:t>
      </w:r>
    </w:p>
    <w:bookmarkEnd w:id="482"/>
    <w:bookmarkStart w:name="z488" w:id="483"/>
    <w:p>
      <w:pPr>
        <w:spacing w:after="0"/>
        <w:ind w:left="0"/>
        <w:jc w:val="both"/>
      </w:pPr>
      <w:r>
        <w:rPr>
          <w:rFonts w:ascii="Times New Roman"/>
          <w:b w:val="false"/>
          <w:i w:val="false"/>
          <w:color w:val="000000"/>
          <w:sz w:val="28"/>
        </w:rPr>
        <w:t xml:space="preserve">
      8) есу бұрандаларының күректері және саптамалары – шыны матамен жапсыру арқылы ақаулықтарды түзету; </w:t>
      </w:r>
    </w:p>
    <w:bookmarkEnd w:id="483"/>
    <w:bookmarkStart w:name="z489" w:id="484"/>
    <w:p>
      <w:pPr>
        <w:spacing w:after="0"/>
        <w:ind w:left="0"/>
        <w:jc w:val="both"/>
      </w:pPr>
      <w:r>
        <w:rPr>
          <w:rFonts w:ascii="Times New Roman"/>
          <w:b w:val="false"/>
          <w:i w:val="false"/>
          <w:color w:val="000000"/>
          <w:sz w:val="28"/>
        </w:rPr>
        <w:t xml:space="preserve">
      9) толықтырғыштары бар өте күрделі конфигурациялы төсектер – орын бойынша шаблондарды түсіру арқылы дайындау, орнату; </w:t>
      </w:r>
    </w:p>
    <w:bookmarkEnd w:id="484"/>
    <w:bookmarkStart w:name="z490" w:id="485"/>
    <w:p>
      <w:pPr>
        <w:spacing w:after="0"/>
        <w:ind w:left="0"/>
        <w:jc w:val="both"/>
      </w:pPr>
      <w:r>
        <w:rPr>
          <w:rFonts w:ascii="Times New Roman"/>
          <w:b w:val="false"/>
          <w:i w:val="false"/>
          <w:color w:val="000000"/>
          <w:sz w:val="28"/>
        </w:rPr>
        <w:t xml:space="preserve">
      10) жолақ бульбалы және таңбалы жинақтау – фенолформальдегидты плиталармен және полистиролды пенопластпен оқшаулау; ақауланған оқшаулауды жөндеу; </w:t>
      </w:r>
    </w:p>
    <w:bookmarkEnd w:id="485"/>
    <w:bookmarkStart w:name="z491" w:id="486"/>
    <w:p>
      <w:pPr>
        <w:spacing w:after="0"/>
        <w:ind w:left="0"/>
        <w:jc w:val="both"/>
      </w:pPr>
      <w:r>
        <w:rPr>
          <w:rFonts w:ascii="Times New Roman"/>
          <w:b w:val="false"/>
          <w:i w:val="false"/>
          <w:color w:val="000000"/>
          <w:sz w:val="28"/>
        </w:rPr>
        <w:t xml:space="preserve">
      11) азық-түлік блоктары және санитарлы бөлмелер – беттерді даярлау және плиталармен қаптау; </w:t>
      </w:r>
    </w:p>
    <w:bookmarkEnd w:id="486"/>
    <w:bookmarkStart w:name="z492" w:id="487"/>
    <w:p>
      <w:pPr>
        <w:spacing w:after="0"/>
        <w:ind w:left="0"/>
        <w:jc w:val="both"/>
      </w:pPr>
      <w:r>
        <w:rPr>
          <w:rFonts w:ascii="Times New Roman"/>
          <w:b w:val="false"/>
          <w:i w:val="false"/>
          <w:color w:val="000000"/>
          <w:sz w:val="28"/>
        </w:rPr>
        <w:t>
      12) фенолды пенопласттан жасалған плиталар және қауыздар – даярлау;</w:t>
      </w:r>
    </w:p>
    <w:bookmarkEnd w:id="487"/>
    <w:bookmarkStart w:name="z493" w:id="488"/>
    <w:p>
      <w:pPr>
        <w:spacing w:after="0"/>
        <w:ind w:left="0"/>
        <w:jc w:val="both"/>
      </w:pPr>
      <w:r>
        <w:rPr>
          <w:rFonts w:ascii="Times New Roman"/>
          <w:b w:val="false"/>
          <w:i w:val="false"/>
          <w:color w:val="000000"/>
          <w:sz w:val="28"/>
        </w:rPr>
        <w:t xml:space="preserve">
      13) көп мөлшердегі қанықтырумен күрделі (цилиндрлы, сфералық, конус тәріздіден басқа) кеме бөлмелерінің беттері – асбествермикулитті және асбестперлитті плиталармен өртке қарсы оқшаулауды орнату; </w:t>
      </w:r>
    </w:p>
    <w:bookmarkEnd w:id="488"/>
    <w:bookmarkStart w:name="z494" w:id="489"/>
    <w:p>
      <w:pPr>
        <w:spacing w:after="0"/>
        <w:ind w:left="0"/>
        <w:jc w:val="both"/>
      </w:pPr>
      <w:r>
        <w:rPr>
          <w:rFonts w:ascii="Times New Roman"/>
          <w:b w:val="false"/>
          <w:i w:val="false"/>
          <w:color w:val="000000"/>
          <w:sz w:val="28"/>
        </w:rPr>
        <w:t xml:space="preserve">
      14) ыстық және салқын құбырлардың, жылу алмастыру аппараттарының, агрегаттарының және тағы басқа фасонды беттері – цехта және кемелерде қалыптайтын бұйымдармен, сегменттермен, қауыздармен және плиталы материалдармен оқшаулау; </w:t>
      </w:r>
    </w:p>
    <w:bookmarkEnd w:id="489"/>
    <w:bookmarkStart w:name="z495" w:id="490"/>
    <w:p>
      <w:pPr>
        <w:spacing w:after="0"/>
        <w:ind w:left="0"/>
        <w:jc w:val="both"/>
      </w:pPr>
      <w:r>
        <w:rPr>
          <w:rFonts w:ascii="Times New Roman"/>
          <w:b w:val="false"/>
          <w:i w:val="false"/>
          <w:color w:val="000000"/>
          <w:sz w:val="28"/>
        </w:rPr>
        <w:t xml:space="preserve">
      15) жалпақ беттер – "Агат" пластмассалы плиталармен оқшаулау; </w:t>
      </w:r>
    </w:p>
    <w:bookmarkEnd w:id="490"/>
    <w:bookmarkStart w:name="z496" w:id="491"/>
    <w:p>
      <w:pPr>
        <w:spacing w:after="0"/>
        <w:ind w:left="0"/>
        <w:jc w:val="both"/>
      </w:pPr>
      <w:r>
        <w:rPr>
          <w:rFonts w:ascii="Times New Roman"/>
          <w:b w:val="false"/>
          <w:i w:val="false"/>
          <w:color w:val="000000"/>
          <w:sz w:val="28"/>
        </w:rPr>
        <w:t xml:space="preserve">
      16) құбырлар және арматуралармен қиюластырылған беттер – плиталы материалдардан жасалған пакеттермен оқшаулау; </w:t>
      </w:r>
    </w:p>
    <w:bookmarkEnd w:id="491"/>
    <w:bookmarkStart w:name="z497" w:id="492"/>
    <w:p>
      <w:pPr>
        <w:spacing w:after="0"/>
        <w:ind w:left="0"/>
        <w:jc w:val="both"/>
      </w:pPr>
      <w:r>
        <w:rPr>
          <w:rFonts w:ascii="Times New Roman"/>
          <w:b w:val="false"/>
          <w:i w:val="false"/>
          <w:color w:val="000000"/>
          <w:sz w:val="28"/>
        </w:rPr>
        <w:t xml:space="preserve">
      17) кенжар құбырлары, фланцты біріктірулер, қақпақтар, желдеткіштер – кемеде талшықты материалдармен оқшаулау; </w:t>
      </w:r>
    </w:p>
    <w:bookmarkEnd w:id="492"/>
    <w:bookmarkStart w:name="z498" w:id="493"/>
    <w:p>
      <w:pPr>
        <w:spacing w:after="0"/>
        <w:ind w:left="0"/>
        <w:jc w:val="both"/>
      </w:pPr>
      <w:r>
        <w:rPr>
          <w:rFonts w:ascii="Times New Roman"/>
          <w:b w:val="false"/>
          <w:i w:val="false"/>
          <w:color w:val="000000"/>
          <w:sz w:val="28"/>
        </w:rPr>
        <w:t>
      18) трюмдар – беттерді даярлау және керамикалы плиталарды салу.</w:t>
      </w:r>
    </w:p>
    <w:bookmarkEnd w:id="493"/>
    <w:bookmarkStart w:name="z499" w:id="494"/>
    <w:p>
      <w:pPr>
        <w:spacing w:after="0"/>
        <w:ind w:left="0"/>
        <w:jc w:val="both"/>
      </w:pPr>
      <w:r>
        <w:rPr>
          <w:rFonts w:ascii="Times New Roman"/>
          <w:b w:val="false"/>
          <w:i w:val="false"/>
          <w:color w:val="000000"/>
          <w:sz w:val="28"/>
        </w:rPr>
        <w:t>
      Параграф 5. Кеме оқшаулаушысы, 5-разряд</w:t>
      </w:r>
    </w:p>
    <w:bookmarkEnd w:id="494"/>
    <w:bookmarkStart w:name="z500" w:id="495"/>
    <w:p>
      <w:pPr>
        <w:spacing w:after="0"/>
        <w:ind w:left="0"/>
        <w:jc w:val="both"/>
      </w:pPr>
      <w:r>
        <w:rPr>
          <w:rFonts w:ascii="Times New Roman"/>
          <w:b w:val="false"/>
          <w:i w:val="false"/>
          <w:color w:val="000000"/>
          <w:sz w:val="28"/>
        </w:rPr>
        <w:t>
      53. Жұмыс сипаттамасы:</w:t>
      </w:r>
    </w:p>
    <w:bookmarkEnd w:id="495"/>
    <w:bookmarkStart w:name="z501" w:id="496"/>
    <w:p>
      <w:pPr>
        <w:spacing w:after="0"/>
        <w:ind w:left="0"/>
        <w:jc w:val="both"/>
      </w:pPr>
      <w:r>
        <w:rPr>
          <w:rFonts w:ascii="Times New Roman"/>
          <w:b w:val="false"/>
          <w:i w:val="false"/>
          <w:color w:val="000000"/>
          <w:sz w:val="28"/>
        </w:rPr>
        <w:t xml:space="preserve">
      сызба және үлгі бойынша өте көп мөлшердегі құнарландыру және арнайы мастикте ыстыққа төзімді түтін құбыры (өте жоғары талаптар қойылатын) және бу жылытқыштар, трубиндер, қазан агрегаттары, қазандар араласқан жүйемен борттарды және сүйреуіштерді оқшаулау (және оны жөндеу) бойынша өте күрделі және жауапты жұмыстарды орындау; </w:t>
      </w:r>
    </w:p>
    <w:bookmarkEnd w:id="496"/>
    <w:bookmarkStart w:name="z502" w:id="497"/>
    <w:p>
      <w:pPr>
        <w:spacing w:after="0"/>
        <w:ind w:left="0"/>
        <w:jc w:val="both"/>
      </w:pPr>
      <w:r>
        <w:rPr>
          <w:rFonts w:ascii="Times New Roman"/>
          <w:b w:val="false"/>
          <w:i w:val="false"/>
          <w:color w:val="000000"/>
          <w:sz w:val="28"/>
        </w:rPr>
        <w:t>
      сферикалық және цилиндрлы беттерді орнатылған жылытатын элементтермен және кабельді сымдармен көпқабатты оқшаулау;</w:t>
      </w:r>
    </w:p>
    <w:bookmarkEnd w:id="497"/>
    <w:bookmarkStart w:name="z503" w:id="498"/>
    <w:p>
      <w:pPr>
        <w:spacing w:after="0"/>
        <w:ind w:left="0"/>
        <w:jc w:val="both"/>
      </w:pPr>
      <w:r>
        <w:rPr>
          <w:rFonts w:ascii="Times New Roman"/>
          <w:b w:val="false"/>
          <w:i w:val="false"/>
          <w:color w:val="000000"/>
          <w:sz w:val="28"/>
        </w:rPr>
        <w:t>
      оқшаулау бойынша тәжірибе жұмыстарын жасау;</w:t>
      </w:r>
    </w:p>
    <w:bookmarkEnd w:id="498"/>
    <w:bookmarkStart w:name="z504" w:id="499"/>
    <w:p>
      <w:pPr>
        <w:spacing w:after="0"/>
        <w:ind w:left="0"/>
        <w:jc w:val="both"/>
      </w:pPr>
      <w:r>
        <w:rPr>
          <w:rFonts w:ascii="Times New Roman"/>
          <w:b w:val="false"/>
          <w:i w:val="false"/>
          <w:color w:val="000000"/>
          <w:sz w:val="28"/>
        </w:rPr>
        <w:t xml:space="preserve">
      пенополиуретанды шашу арқылы кеме бөлмелерін оқшаулау; </w:t>
      </w:r>
    </w:p>
    <w:bookmarkEnd w:id="499"/>
    <w:bookmarkStart w:name="z505" w:id="500"/>
    <w:p>
      <w:pPr>
        <w:spacing w:after="0"/>
        <w:ind w:left="0"/>
        <w:jc w:val="both"/>
      </w:pPr>
      <w:r>
        <w:rPr>
          <w:rFonts w:ascii="Times New Roman"/>
          <w:b w:val="false"/>
          <w:i w:val="false"/>
          <w:color w:val="000000"/>
          <w:sz w:val="28"/>
        </w:rPr>
        <w:t xml:space="preserve">
      кеме конструкцияларына пенополиуретан құю; </w:t>
      </w:r>
    </w:p>
    <w:bookmarkEnd w:id="500"/>
    <w:bookmarkStart w:name="z506" w:id="501"/>
    <w:p>
      <w:pPr>
        <w:spacing w:after="0"/>
        <w:ind w:left="0"/>
        <w:jc w:val="both"/>
      </w:pPr>
      <w:r>
        <w:rPr>
          <w:rFonts w:ascii="Times New Roman"/>
          <w:b w:val="false"/>
          <w:i w:val="false"/>
          <w:color w:val="000000"/>
          <w:sz w:val="28"/>
        </w:rPr>
        <w:t>
      күрделі үлгілерді, шаблондарды даярлау, оқшаулау материалдарды қажетінше есептеп алып сызбалардан үлгілер және конструкцияларды жасау;</w:t>
      </w:r>
    </w:p>
    <w:bookmarkEnd w:id="501"/>
    <w:bookmarkStart w:name="z507" w:id="502"/>
    <w:p>
      <w:pPr>
        <w:spacing w:after="0"/>
        <w:ind w:left="0"/>
        <w:jc w:val="both"/>
      </w:pPr>
      <w:r>
        <w:rPr>
          <w:rFonts w:ascii="Times New Roman"/>
          <w:b w:val="false"/>
          <w:i w:val="false"/>
          <w:color w:val="000000"/>
          <w:sz w:val="28"/>
        </w:rPr>
        <w:t>
      цехта күрделі конфигурациялы мұржаларды және кемелерде құбырларды пенополиуретанды шашу арқылы оқшаулау;</w:t>
      </w:r>
    </w:p>
    <w:bookmarkEnd w:id="502"/>
    <w:bookmarkStart w:name="z508" w:id="503"/>
    <w:p>
      <w:pPr>
        <w:spacing w:after="0"/>
        <w:ind w:left="0"/>
        <w:jc w:val="both"/>
      </w:pPr>
      <w:r>
        <w:rPr>
          <w:rFonts w:ascii="Times New Roman"/>
          <w:b w:val="false"/>
          <w:i w:val="false"/>
          <w:color w:val="000000"/>
          <w:sz w:val="28"/>
        </w:rPr>
        <w:t xml:space="preserve">
      кеме конструкцияларының сферикалық, конусты және цилиндрлы беттерін силикатты желімдерде асбестовермикулитты және асбестоперлитты плиталармен өртке қарсы оқшаулауды орындау; </w:t>
      </w:r>
    </w:p>
    <w:bookmarkEnd w:id="503"/>
    <w:bookmarkStart w:name="z509" w:id="504"/>
    <w:p>
      <w:pPr>
        <w:spacing w:after="0"/>
        <w:ind w:left="0"/>
        <w:jc w:val="both"/>
      </w:pPr>
      <w:r>
        <w:rPr>
          <w:rFonts w:ascii="Times New Roman"/>
          <w:b w:val="false"/>
          <w:i w:val="false"/>
          <w:color w:val="000000"/>
          <w:sz w:val="28"/>
        </w:rPr>
        <w:t xml:space="preserve">
      арнайы материалдармен "ыстық" оқшаулауды орындау барысында арнайы кептірмелерді, құрылғыларды және бақылау-өлшеу құралдарын жұмыс процесін бастауға даярлау; </w:t>
      </w:r>
    </w:p>
    <w:bookmarkEnd w:id="504"/>
    <w:bookmarkStart w:name="z510" w:id="505"/>
    <w:p>
      <w:pPr>
        <w:spacing w:after="0"/>
        <w:ind w:left="0"/>
        <w:jc w:val="both"/>
      </w:pPr>
      <w:r>
        <w:rPr>
          <w:rFonts w:ascii="Times New Roman"/>
          <w:b w:val="false"/>
          <w:i w:val="false"/>
          <w:color w:val="000000"/>
          <w:sz w:val="28"/>
        </w:rPr>
        <w:t xml:space="preserve">
      беттерді сұйық және пасто тектес оқшаулау материалдарын жағу бойынша күрделі жөндеу жұмыстарын орындау және оларға қолдан жөндеу жұмыстарын (тығын қабаттарын) жасау; </w:t>
      </w:r>
    </w:p>
    <w:bookmarkEnd w:id="505"/>
    <w:bookmarkStart w:name="z511" w:id="506"/>
    <w:p>
      <w:pPr>
        <w:spacing w:after="0"/>
        <w:ind w:left="0"/>
        <w:jc w:val="both"/>
      </w:pPr>
      <w:r>
        <w:rPr>
          <w:rFonts w:ascii="Times New Roman"/>
          <w:b w:val="false"/>
          <w:i w:val="false"/>
          <w:color w:val="000000"/>
          <w:sz w:val="28"/>
        </w:rPr>
        <w:t xml:space="preserve">
      кез-келген күрделіліктегі сызбалармен және оқшаулау жұмыстарына орындауға қажетті технологиялық және арнайы құжатнамамен танысу; </w:t>
      </w:r>
    </w:p>
    <w:bookmarkEnd w:id="506"/>
    <w:bookmarkStart w:name="z512" w:id="507"/>
    <w:p>
      <w:pPr>
        <w:spacing w:after="0"/>
        <w:ind w:left="0"/>
        <w:jc w:val="both"/>
      </w:pPr>
      <w:r>
        <w:rPr>
          <w:rFonts w:ascii="Times New Roman"/>
          <w:b w:val="false"/>
          <w:i w:val="false"/>
          <w:color w:val="000000"/>
          <w:sz w:val="28"/>
        </w:rPr>
        <w:t xml:space="preserve">
      бу қазандары жұмыстарында, рефрижераторлы, тоңазытқыш камералар және басқа бөлмелерге көп қабатты аралас оқшаулау жасау. </w:t>
      </w:r>
    </w:p>
    <w:bookmarkEnd w:id="507"/>
    <w:bookmarkStart w:name="z513" w:id="508"/>
    <w:p>
      <w:pPr>
        <w:spacing w:after="0"/>
        <w:ind w:left="0"/>
        <w:jc w:val="both"/>
      </w:pPr>
      <w:r>
        <w:rPr>
          <w:rFonts w:ascii="Times New Roman"/>
          <w:b w:val="false"/>
          <w:i w:val="false"/>
          <w:color w:val="000000"/>
          <w:sz w:val="28"/>
        </w:rPr>
        <w:t xml:space="preserve">
      54. Білуге тиіс: </w:t>
      </w:r>
    </w:p>
    <w:bookmarkEnd w:id="508"/>
    <w:bookmarkStart w:name="z514" w:id="509"/>
    <w:p>
      <w:pPr>
        <w:spacing w:after="0"/>
        <w:ind w:left="0"/>
        <w:jc w:val="both"/>
      </w:pPr>
      <w:r>
        <w:rPr>
          <w:rFonts w:ascii="Times New Roman"/>
          <w:b w:val="false"/>
          <w:i w:val="false"/>
          <w:color w:val="000000"/>
          <w:sz w:val="28"/>
        </w:rPr>
        <w:t xml:space="preserve">
      кеме тұрғызуда және кемеге жөндеу жұмыстарын жасауда қолданылатын оқшаулау конструкцияларының барлық түрлерін; </w:t>
      </w:r>
    </w:p>
    <w:bookmarkEnd w:id="509"/>
    <w:bookmarkStart w:name="z515" w:id="510"/>
    <w:p>
      <w:pPr>
        <w:spacing w:after="0"/>
        <w:ind w:left="0"/>
        <w:jc w:val="both"/>
      </w:pPr>
      <w:r>
        <w:rPr>
          <w:rFonts w:ascii="Times New Roman"/>
          <w:b w:val="false"/>
          <w:i w:val="false"/>
          <w:color w:val="000000"/>
          <w:sz w:val="28"/>
        </w:rPr>
        <w:t xml:space="preserve">
      орнатылып жатқан оқшаулықтың конструктивті талаптарын, жапсырылған оқшаулаудың сапасын тексеру ережесін және ақаулардың алдын алу тәсілдерін; </w:t>
      </w:r>
    </w:p>
    <w:bookmarkEnd w:id="510"/>
    <w:bookmarkStart w:name="z516" w:id="511"/>
    <w:p>
      <w:pPr>
        <w:spacing w:after="0"/>
        <w:ind w:left="0"/>
        <w:jc w:val="both"/>
      </w:pPr>
      <w:r>
        <w:rPr>
          <w:rFonts w:ascii="Times New Roman"/>
          <w:b w:val="false"/>
          <w:i w:val="false"/>
          <w:color w:val="000000"/>
          <w:sz w:val="28"/>
        </w:rPr>
        <w:t xml:space="preserve">
      көпқабатты аралас оқшаулауды орындау технологиясын; </w:t>
      </w:r>
    </w:p>
    <w:bookmarkEnd w:id="511"/>
    <w:bookmarkStart w:name="z517" w:id="512"/>
    <w:p>
      <w:pPr>
        <w:spacing w:after="0"/>
        <w:ind w:left="0"/>
        <w:jc w:val="both"/>
      </w:pPr>
      <w:r>
        <w:rPr>
          <w:rFonts w:ascii="Times New Roman"/>
          <w:b w:val="false"/>
          <w:i w:val="false"/>
          <w:color w:val="000000"/>
          <w:sz w:val="28"/>
        </w:rPr>
        <w:t xml:space="preserve">
      оқшауланбайтын орындарды қорғау тәсілдерін; </w:t>
      </w:r>
    </w:p>
    <w:bookmarkEnd w:id="512"/>
    <w:bookmarkStart w:name="z518" w:id="513"/>
    <w:p>
      <w:pPr>
        <w:spacing w:after="0"/>
        <w:ind w:left="0"/>
        <w:jc w:val="both"/>
      </w:pPr>
      <w:r>
        <w:rPr>
          <w:rFonts w:ascii="Times New Roman"/>
          <w:b w:val="false"/>
          <w:i w:val="false"/>
          <w:color w:val="000000"/>
          <w:sz w:val="28"/>
        </w:rPr>
        <w:t xml:space="preserve">
      уланған материалдармен жұмыс істеу ережесін; арнайы кептіргіштердің құрылымдары және баптауды, кептіру кезінде бақылау-өлшеу құрылғыларын пайдалануды және белгіленуін; </w:t>
      </w:r>
    </w:p>
    <w:bookmarkEnd w:id="513"/>
    <w:bookmarkStart w:name="z519" w:id="514"/>
    <w:p>
      <w:pPr>
        <w:spacing w:after="0"/>
        <w:ind w:left="0"/>
        <w:jc w:val="both"/>
      </w:pPr>
      <w:r>
        <w:rPr>
          <w:rFonts w:ascii="Times New Roman"/>
          <w:b w:val="false"/>
          <w:i w:val="false"/>
          <w:color w:val="000000"/>
          <w:sz w:val="28"/>
        </w:rPr>
        <w:t xml:space="preserve">
      оқшауланып жатқан материалдардың, мастиктердің және желімдердің негізгі сипаттамаларын және физикалық-механикалық көрсеткіштерін; </w:t>
      </w:r>
    </w:p>
    <w:bookmarkEnd w:id="514"/>
    <w:bookmarkStart w:name="z520" w:id="515"/>
    <w:p>
      <w:pPr>
        <w:spacing w:after="0"/>
        <w:ind w:left="0"/>
        <w:jc w:val="both"/>
      </w:pPr>
      <w:r>
        <w:rPr>
          <w:rFonts w:ascii="Times New Roman"/>
          <w:b w:val="false"/>
          <w:i w:val="false"/>
          <w:color w:val="000000"/>
          <w:sz w:val="28"/>
        </w:rPr>
        <w:t xml:space="preserve">
      оқшаулау жұмыстарында қолданылатын станоктардың, машиналардың, жабдықтардың және арнайы құрылғылардың түрлерін; </w:t>
      </w:r>
    </w:p>
    <w:bookmarkEnd w:id="515"/>
    <w:bookmarkStart w:name="z521" w:id="516"/>
    <w:p>
      <w:pPr>
        <w:spacing w:after="0"/>
        <w:ind w:left="0"/>
        <w:jc w:val="both"/>
      </w:pPr>
      <w:r>
        <w:rPr>
          <w:rFonts w:ascii="Times New Roman"/>
          <w:b w:val="false"/>
          <w:i w:val="false"/>
          <w:color w:val="000000"/>
          <w:sz w:val="28"/>
        </w:rPr>
        <w:t xml:space="preserve">
      жұмыс жасау барысында технологиялық талаптарды, нұсқаулықтарды, тексеруге қойылатын талаптарды және қосалқы сынақтарды; </w:t>
      </w:r>
    </w:p>
    <w:bookmarkEnd w:id="516"/>
    <w:bookmarkStart w:name="z522" w:id="517"/>
    <w:p>
      <w:pPr>
        <w:spacing w:after="0"/>
        <w:ind w:left="0"/>
        <w:jc w:val="both"/>
      </w:pPr>
      <w:r>
        <w:rPr>
          <w:rFonts w:ascii="Times New Roman"/>
          <w:b w:val="false"/>
          <w:i w:val="false"/>
          <w:color w:val="000000"/>
          <w:sz w:val="28"/>
        </w:rPr>
        <w:t xml:space="preserve">
      кез-келген күрделі сызбаларды сызу ережелерін. </w:t>
      </w:r>
    </w:p>
    <w:bookmarkEnd w:id="517"/>
    <w:bookmarkStart w:name="z523" w:id="518"/>
    <w:p>
      <w:pPr>
        <w:spacing w:after="0"/>
        <w:ind w:left="0"/>
        <w:jc w:val="both"/>
      </w:pPr>
      <w:r>
        <w:rPr>
          <w:rFonts w:ascii="Times New Roman"/>
          <w:b w:val="false"/>
          <w:i w:val="false"/>
          <w:color w:val="000000"/>
          <w:sz w:val="28"/>
        </w:rPr>
        <w:t>
      55. Жұмыс үлгілері:</w:t>
      </w:r>
    </w:p>
    <w:bookmarkEnd w:id="518"/>
    <w:bookmarkStart w:name="z524" w:id="519"/>
    <w:p>
      <w:pPr>
        <w:spacing w:after="0"/>
        <w:ind w:left="0"/>
        <w:jc w:val="both"/>
      </w:pPr>
      <w:r>
        <w:rPr>
          <w:rFonts w:ascii="Times New Roman"/>
          <w:b w:val="false"/>
          <w:i w:val="false"/>
          <w:color w:val="000000"/>
          <w:sz w:val="28"/>
        </w:rPr>
        <w:t xml:space="preserve">
      1) көп мөлшердегі қанықтырулармен сферикалық бұйымдар – жоғары температурада және белгілі ылғалдықта арнайы кептіргіштерде кезектегі кептірумен оқшаулау; </w:t>
      </w:r>
    </w:p>
    <w:bookmarkEnd w:id="519"/>
    <w:bookmarkStart w:name="z525" w:id="520"/>
    <w:p>
      <w:pPr>
        <w:spacing w:after="0"/>
        <w:ind w:left="0"/>
        <w:jc w:val="both"/>
      </w:pPr>
      <w:r>
        <w:rPr>
          <w:rFonts w:ascii="Times New Roman"/>
          <w:b w:val="false"/>
          <w:i w:val="false"/>
          <w:color w:val="000000"/>
          <w:sz w:val="28"/>
        </w:rPr>
        <w:t xml:space="preserve">
      2) қазан агрегаттары, құбырлар, мұржалар, бу жылытқыштар – көпқабатты аралас оқшаулауды орнату; </w:t>
      </w:r>
    </w:p>
    <w:bookmarkEnd w:id="520"/>
    <w:bookmarkStart w:name="z526" w:id="521"/>
    <w:p>
      <w:pPr>
        <w:spacing w:after="0"/>
        <w:ind w:left="0"/>
        <w:jc w:val="both"/>
      </w:pPr>
      <w:r>
        <w:rPr>
          <w:rFonts w:ascii="Times New Roman"/>
          <w:b w:val="false"/>
          <w:i w:val="false"/>
          <w:color w:val="000000"/>
          <w:sz w:val="28"/>
        </w:rPr>
        <w:t xml:space="preserve">
      3) радиусты жинақтау – орындарға плиталы және мастикті материалдармен оқшаулау; </w:t>
      </w:r>
    </w:p>
    <w:bookmarkEnd w:id="521"/>
    <w:bookmarkStart w:name="z527" w:id="522"/>
    <w:p>
      <w:pPr>
        <w:spacing w:after="0"/>
        <w:ind w:left="0"/>
        <w:jc w:val="both"/>
      </w:pPr>
      <w:r>
        <w:rPr>
          <w:rFonts w:ascii="Times New Roman"/>
          <w:b w:val="false"/>
          <w:i w:val="false"/>
          <w:color w:val="000000"/>
          <w:sz w:val="28"/>
        </w:rPr>
        <w:t xml:space="preserve">
      4) цилиндрлы, сферикалық беттер, механизмдер – эпоксидты смолалар негізінде сіңдірумен шыны матамен қорғанысты және көпқабатты жабу; </w:t>
      </w:r>
    </w:p>
    <w:bookmarkEnd w:id="522"/>
    <w:bookmarkStart w:name="z528" w:id="523"/>
    <w:p>
      <w:pPr>
        <w:spacing w:after="0"/>
        <w:ind w:left="0"/>
        <w:jc w:val="both"/>
      </w:pPr>
      <w:r>
        <w:rPr>
          <w:rFonts w:ascii="Times New Roman"/>
          <w:b w:val="false"/>
          <w:i w:val="false"/>
          <w:color w:val="000000"/>
          <w:sz w:val="28"/>
        </w:rPr>
        <w:t xml:space="preserve">
      5) өте көп мөлшердегі қанықтырумен қисық беттер – "Агат" пластмассалы пластиналарымен оқшаулау; </w:t>
      </w:r>
    </w:p>
    <w:bookmarkEnd w:id="523"/>
    <w:bookmarkStart w:name="z529" w:id="524"/>
    <w:p>
      <w:pPr>
        <w:spacing w:after="0"/>
        <w:ind w:left="0"/>
        <w:jc w:val="both"/>
      </w:pPr>
      <w:r>
        <w:rPr>
          <w:rFonts w:ascii="Times New Roman"/>
          <w:b w:val="false"/>
          <w:i w:val="false"/>
          <w:color w:val="000000"/>
          <w:sz w:val="28"/>
        </w:rPr>
        <w:t xml:space="preserve">
      6) кеме бөлмелері, кеме конструкциялары – пенополиуретан шашырату және құю; </w:t>
      </w:r>
    </w:p>
    <w:bookmarkEnd w:id="524"/>
    <w:bookmarkStart w:name="z530" w:id="525"/>
    <w:p>
      <w:pPr>
        <w:spacing w:after="0"/>
        <w:ind w:left="0"/>
        <w:jc w:val="both"/>
      </w:pPr>
      <w:r>
        <w:rPr>
          <w:rFonts w:ascii="Times New Roman"/>
          <w:b w:val="false"/>
          <w:i w:val="false"/>
          <w:color w:val="000000"/>
          <w:sz w:val="28"/>
        </w:rPr>
        <w:t xml:space="preserve">
      7) өте көп майыстырылған құбырлар, арматуралар, баллондардың қақпақтары – қалыпталған бұйымдар мен тораптарды жіктерін катализаторлары бар смола құю арқалы оқшаулау; </w:t>
      </w:r>
    </w:p>
    <w:bookmarkEnd w:id="525"/>
    <w:bookmarkStart w:name="z531" w:id="526"/>
    <w:p>
      <w:pPr>
        <w:spacing w:after="0"/>
        <w:ind w:left="0"/>
        <w:jc w:val="both"/>
      </w:pPr>
      <w:r>
        <w:rPr>
          <w:rFonts w:ascii="Times New Roman"/>
          <w:b w:val="false"/>
          <w:i w:val="false"/>
          <w:color w:val="000000"/>
          <w:sz w:val="28"/>
        </w:rPr>
        <w:t xml:space="preserve">
      8) өте күрделі кескінді құбырлар – цехта пенополиуретанды беттерді кезектегі өңдеумен және мата жапсыру тәсілдерімен оқшаулау; тапсырыстағы құбырларды оқшаулау; </w:t>
      </w:r>
    </w:p>
    <w:bookmarkEnd w:id="526"/>
    <w:bookmarkStart w:name="z532" w:id="527"/>
    <w:p>
      <w:pPr>
        <w:spacing w:after="0"/>
        <w:ind w:left="0"/>
        <w:jc w:val="both"/>
      </w:pPr>
      <w:r>
        <w:rPr>
          <w:rFonts w:ascii="Times New Roman"/>
          <w:b w:val="false"/>
          <w:i w:val="false"/>
          <w:color w:val="000000"/>
          <w:sz w:val="28"/>
        </w:rPr>
        <w:t>
      9) күрделі кескінді құбырлар – оқшаулау бойынша арнайы қорғаныс жабулармен аралас көпқабатты оқшаулауды орнату.</w:t>
      </w:r>
    </w:p>
    <w:bookmarkEnd w:id="527"/>
    <w:bookmarkStart w:name="z533" w:id="528"/>
    <w:p>
      <w:pPr>
        <w:spacing w:after="0"/>
        <w:ind w:left="0"/>
        <w:jc w:val="both"/>
      </w:pPr>
      <w:r>
        <w:rPr>
          <w:rFonts w:ascii="Times New Roman"/>
          <w:b w:val="false"/>
          <w:i w:val="false"/>
          <w:color w:val="000000"/>
          <w:sz w:val="28"/>
        </w:rPr>
        <w:t>
      4. Кеме корпусы, кеме монтажы және құбырлы жұмыстарды бақылаушы</w:t>
      </w:r>
    </w:p>
    <w:bookmarkEnd w:id="528"/>
    <w:bookmarkStart w:name="z534" w:id="529"/>
    <w:p>
      <w:pPr>
        <w:spacing w:after="0"/>
        <w:ind w:left="0"/>
        <w:jc w:val="both"/>
      </w:pPr>
      <w:r>
        <w:rPr>
          <w:rFonts w:ascii="Times New Roman"/>
          <w:b w:val="false"/>
          <w:i w:val="false"/>
          <w:color w:val="000000"/>
          <w:sz w:val="28"/>
        </w:rPr>
        <w:t>
      Параграф 1. Кеме корпусы, кеме монтажы және құбырлы жұмыстарды бақылаушы, 2-разряд</w:t>
      </w:r>
    </w:p>
    <w:bookmarkEnd w:id="529"/>
    <w:bookmarkStart w:name="z535" w:id="530"/>
    <w:p>
      <w:pPr>
        <w:spacing w:after="0"/>
        <w:ind w:left="0"/>
        <w:jc w:val="both"/>
      </w:pPr>
      <w:r>
        <w:rPr>
          <w:rFonts w:ascii="Times New Roman"/>
          <w:b w:val="false"/>
          <w:i w:val="false"/>
          <w:color w:val="000000"/>
          <w:sz w:val="28"/>
        </w:rPr>
        <w:t xml:space="preserve">
      56. Жұмыс сипаттамасы. </w:t>
      </w:r>
    </w:p>
    <w:bookmarkEnd w:id="530"/>
    <w:bookmarkStart w:name="z536" w:id="531"/>
    <w:p>
      <w:pPr>
        <w:spacing w:after="0"/>
        <w:ind w:left="0"/>
        <w:jc w:val="both"/>
      </w:pPr>
      <w:r>
        <w:rPr>
          <w:rFonts w:ascii="Times New Roman"/>
          <w:b w:val="false"/>
          <w:i w:val="false"/>
          <w:color w:val="000000"/>
          <w:sz w:val="28"/>
        </w:rPr>
        <w:t xml:space="preserve">
      құрау, тегіс секцияларды түзету, тораптардың қарапайым бөлшектерін орнату және тегіс секциялардағы жұмыс жасайтын заттарды, слесарлы өңдеуді, мөрлеуді, қолдан майыстыруды, бұрғылауды операциялық бақылау және станционарлық және өтпелі машиналарда кесу; </w:t>
      </w:r>
    </w:p>
    <w:bookmarkEnd w:id="531"/>
    <w:bookmarkStart w:name="z537" w:id="532"/>
    <w:p>
      <w:pPr>
        <w:spacing w:after="0"/>
        <w:ind w:left="0"/>
        <w:jc w:val="both"/>
      </w:pPr>
      <w:r>
        <w:rPr>
          <w:rFonts w:ascii="Times New Roman"/>
          <w:b w:val="false"/>
          <w:i w:val="false"/>
          <w:color w:val="000000"/>
          <w:sz w:val="28"/>
        </w:rPr>
        <w:t xml:space="preserve">
      автоматты жылытпа кесу желілеріне түсетін, қолдан және фотопроекциялы белгілеу желілеріне түсетін қаңылтырлы және профильді прокатты бақылау; </w:t>
      </w:r>
    </w:p>
    <w:bookmarkEnd w:id="532"/>
    <w:bookmarkStart w:name="z538" w:id="533"/>
    <w:p>
      <w:pPr>
        <w:spacing w:after="0"/>
        <w:ind w:left="0"/>
        <w:jc w:val="both"/>
      </w:pPr>
      <w:r>
        <w:rPr>
          <w:rFonts w:ascii="Times New Roman"/>
          <w:b w:val="false"/>
          <w:i w:val="false"/>
          <w:color w:val="000000"/>
          <w:sz w:val="28"/>
        </w:rPr>
        <w:t xml:space="preserve">
      жөндеу жұмыстарының, орталандырылмайтын қосалқы механизмдерді монтаждаудың, жылу алмастыру аппараттарының, бөлек тораптардың, тұрмыстық және шаруашылық жүйелерінің арматураларын және құбырларын бақылау және сапасын тексеру; </w:t>
      </w:r>
    </w:p>
    <w:bookmarkEnd w:id="533"/>
    <w:bookmarkStart w:name="z539" w:id="534"/>
    <w:p>
      <w:pPr>
        <w:spacing w:after="0"/>
        <w:ind w:left="0"/>
        <w:jc w:val="both"/>
      </w:pPr>
      <w:r>
        <w:rPr>
          <w:rFonts w:ascii="Times New Roman"/>
          <w:b w:val="false"/>
          <w:i w:val="false"/>
          <w:color w:val="000000"/>
          <w:sz w:val="28"/>
        </w:rPr>
        <w:t xml:space="preserve">
      арматураларды, мұржаларды, құбырларды, жылу алмастыру аппараттарын, цехтағы қысымы 1,5 МПа дейін (15 кгс/смІ дейін) жабдықтардың сапасын бақылау; </w:t>
      </w:r>
    </w:p>
    <w:bookmarkEnd w:id="534"/>
    <w:bookmarkStart w:name="z540" w:id="535"/>
    <w:p>
      <w:pPr>
        <w:spacing w:after="0"/>
        <w:ind w:left="0"/>
        <w:jc w:val="both"/>
      </w:pPr>
      <w:r>
        <w:rPr>
          <w:rFonts w:ascii="Times New Roman"/>
          <w:b w:val="false"/>
          <w:i w:val="false"/>
          <w:color w:val="000000"/>
          <w:sz w:val="28"/>
        </w:rPr>
        <w:t xml:space="preserve">
      өндіріске жабдықтарды, мұржаларды шығару және сақтау, консервациялау сапасын тексеру; </w:t>
      </w:r>
    </w:p>
    <w:bookmarkEnd w:id="535"/>
    <w:bookmarkStart w:name="z541" w:id="536"/>
    <w:p>
      <w:pPr>
        <w:spacing w:after="0"/>
        <w:ind w:left="0"/>
        <w:jc w:val="both"/>
      </w:pPr>
      <w:r>
        <w:rPr>
          <w:rFonts w:ascii="Times New Roman"/>
          <w:b w:val="false"/>
          <w:i w:val="false"/>
          <w:color w:val="000000"/>
          <w:sz w:val="28"/>
        </w:rPr>
        <w:t xml:space="preserve">
      қаңылтыр және профильді прокаттарды және бұйымдарды тазартудың және грунттаудың сапасын тексеру, құбырлардың, жабдықтардың, сыйымдылықтардың, іріктеу стакандарының ішкі беттерінің тазалығын тексеру және арматураны, құбырларды, жабдықтарды технологиялық бұқтырмаларды (қорғаныс) орнату және құбырларға қорғаныс технологиялық оқшауларын орнату; 0,2 мм дейін дәлме-дәлдікпен тіреулі беттерді өңдеу сапасын тексеру; </w:t>
      </w:r>
    </w:p>
    <w:bookmarkEnd w:id="536"/>
    <w:bookmarkStart w:name="z542" w:id="537"/>
    <w:p>
      <w:pPr>
        <w:spacing w:after="0"/>
        <w:ind w:left="0"/>
        <w:jc w:val="both"/>
      </w:pPr>
      <w:r>
        <w:rPr>
          <w:rFonts w:ascii="Times New Roman"/>
          <w:b w:val="false"/>
          <w:i w:val="false"/>
          <w:color w:val="000000"/>
          <w:sz w:val="28"/>
        </w:rPr>
        <w:t>
      қабылданған жұмыстарға бақылау-ілеспе құжатнамасын рәсімдеу.</w:t>
      </w:r>
    </w:p>
    <w:bookmarkEnd w:id="537"/>
    <w:bookmarkStart w:name="z543" w:id="538"/>
    <w:p>
      <w:pPr>
        <w:spacing w:after="0"/>
        <w:ind w:left="0"/>
        <w:jc w:val="both"/>
      </w:pPr>
      <w:r>
        <w:rPr>
          <w:rFonts w:ascii="Times New Roman"/>
          <w:b w:val="false"/>
          <w:i w:val="false"/>
          <w:color w:val="000000"/>
          <w:sz w:val="28"/>
        </w:rPr>
        <w:t>
      57. Білуге тиіс:</w:t>
      </w:r>
    </w:p>
    <w:bookmarkEnd w:id="538"/>
    <w:bookmarkStart w:name="z544" w:id="539"/>
    <w:p>
      <w:pPr>
        <w:spacing w:after="0"/>
        <w:ind w:left="0"/>
        <w:jc w:val="both"/>
      </w:pPr>
      <w:r>
        <w:rPr>
          <w:rFonts w:ascii="Times New Roman"/>
          <w:b w:val="false"/>
          <w:i w:val="false"/>
          <w:color w:val="000000"/>
          <w:sz w:val="28"/>
        </w:rPr>
        <w:t>
      кеме бөлімдерінің атауларын, корпустардың негізгі конструкцияларын;</w:t>
      </w:r>
    </w:p>
    <w:bookmarkEnd w:id="539"/>
    <w:bookmarkStart w:name="z545" w:id="540"/>
    <w:p>
      <w:pPr>
        <w:spacing w:after="0"/>
        <w:ind w:left="0"/>
        <w:jc w:val="both"/>
      </w:pPr>
      <w:r>
        <w:rPr>
          <w:rFonts w:ascii="Times New Roman"/>
          <w:b w:val="false"/>
          <w:i w:val="false"/>
          <w:color w:val="000000"/>
          <w:sz w:val="28"/>
        </w:rPr>
        <w:t>
      қарапайым геометриялық құрылыстарды және ұңғыларды;</w:t>
      </w:r>
    </w:p>
    <w:bookmarkEnd w:id="540"/>
    <w:bookmarkStart w:name="z546" w:id="541"/>
    <w:p>
      <w:pPr>
        <w:spacing w:after="0"/>
        <w:ind w:left="0"/>
        <w:jc w:val="both"/>
      </w:pPr>
      <w:r>
        <w:rPr>
          <w:rFonts w:ascii="Times New Roman"/>
          <w:b w:val="false"/>
          <w:i w:val="false"/>
          <w:color w:val="000000"/>
          <w:sz w:val="28"/>
        </w:rPr>
        <w:t xml:space="preserve">
      өңдеуге, тазартуға және грунтталуға түсіп жатқан қаңылтырлы және профильді прокаттардың маркаларын; </w:t>
      </w:r>
    </w:p>
    <w:bookmarkEnd w:id="541"/>
    <w:bookmarkStart w:name="z547" w:id="542"/>
    <w:p>
      <w:pPr>
        <w:spacing w:after="0"/>
        <w:ind w:left="0"/>
        <w:jc w:val="both"/>
      </w:pPr>
      <w:r>
        <w:rPr>
          <w:rFonts w:ascii="Times New Roman"/>
          <w:b w:val="false"/>
          <w:i w:val="false"/>
          <w:color w:val="000000"/>
          <w:sz w:val="28"/>
        </w:rPr>
        <w:t xml:space="preserve">
      өңделіп жатқан бөлшектердің және әзірлемелердің дәлдігіне және сапасына қойылатын талаптарды; </w:t>
      </w:r>
    </w:p>
    <w:bookmarkEnd w:id="542"/>
    <w:bookmarkStart w:name="z548" w:id="543"/>
    <w:p>
      <w:pPr>
        <w:spacing w:after="0"/>
        <w:ind w:left="0"/>
        <w:jc w:val="both"/>
      </w:pPr>
      <w:r>
        <w:rPr>
          <w:rFonts w:ascii="Times New Roman"/>
          <w:b w:val="false"/>
          <w:i w:val="false"/>
          <w:color w:val="000000"/>
          <w:sz w:val="28"/>
        </w:rPr>
        <w:t xml:space="preserve">
      қолданылып жатқан күкіртті және төменколегирлі болаттың негізгі технологиялық құрамын; </w:t>
      </w:r>
    </w:p>
    <w:bookmarkEnd w:id="543"/>
    <w:bookmarkStart w:name="z549" w:id="544"/>
    <w:p>
      <w:pPr>
        <w:spacing w:after="0"/>
        <w:ind w:left="0"/>
        <w:jc w:val="both"/>
      </w:pPr>
      <w:r>
        <w:rPr>
          <w:rFonts w:ascii="Times New Roman"/>
          <w:b w:val="false"/>
          <w:i w:val="false"/>
          <w:color w:val="000000"/>
          <w:sz w:val="28"/>
        </w:rPr>
        <w:t xml:space="preserve">
      бақылаудағы бөлшектерді дәнекерлеуге жиектерді даярлаудың сапасына қойылатын талаптарды; </w:t>
      </w:r>
    </w:p>
    <w:bookmarkEnd w:id="544"/>
    <w:bookmarkStart w:name="z550" w:id="545"/>
    <w:p>
      <w:pPr>
        <w:spacing w:after="0"/>
        <w:ind w:left="0"/>
        <w:jc w:val="both"/>
      </w:pPr>
      <w:r>
        <w:rPr>
          <w:rFonts w:ascii="Times New Roman"/>
          <w:b w:val="false"/>
          <w:i w:val="false"/>
          <w:color w:val="000000"/>
          <w:sz w:val="28"/>
        </w:rPr>
        <w:t xml:space="preserve">
      қарапайым тораптарды және жалпақ секцияларды құрау тәсілдерін және оларды тексеру тәсілдерін; бақылап жатқан бұйымдарды және тораптарды құрау барысындағы рұқсатнамаларды және әдіптерді; </w:t>
      </w:r>
    </w:p>
    <w:bookmarkEnd w:id="545"/>
    <w:bookmarkStart w:name="z551" w:id="546"/>
    <w:p>
      <w:pPr>
        <w:spacing w:after="0"/>
        <w:ind w:left="0"/>
        <w:jc w:val="both"/>
      </w:pPr>
      <w:r>
        <w:rPr>
          <w:rFonts w:ascii="Times New Roman"/>
          <w:b w:val="false"/>
          <w:i w:val="false"/>
          <w:color w:val="000000"/>
          <w:sz w:val="28"/>
        </w:rPr>
        <w:t xml:space="preserve">
      қосалқы механизмдердің, жылу алмастыру аппараттарының және арматураның құрылымын, жұмыс принцпін және классификациясын; </w:t>
      </w:r>
    </w:p>
    <w:bookmarkEnd w:id="546"/>
    <w:bookmarkStart w:name="z552" w:id="547"/>
    <w:p>
      <w:pPr>
        <w:spacing w:after="0"/>
        <w:ind w:left="0"/>
        <w:jc w:val="both"/>
      </w:pPr>
      <w:r>
        <w:rPr>
          <w:rFonts w:ascii="Times New Roman"/>
          <w:b w:val="false"/>
          <w:i w:val="false"/>
          <w:color w:val="000000"/>
          <w:sz w:val="28"/>
        </w:rPr>
        <w:t xml:space="preserve">
      арматура, жабдықтар және әртүрлі материалдардан жасалған құбырларды сақтау бойынша нормативтік құжатнаманы талап ету; </w:t>
      </w:r>
    </w:p>
    <w:bookmarkEnd w:id="547"/>
    <w:bookmarkStart w:name="z553" w:id="548"/>
    <w:p>
      <w:pPr>
        <w:spacing w:after="0"/>
        <w:ind w:left="0"/>
        <w:jc w:val="both"/>
      </w:pPr>
      <w:r>
        <w:rPr>
          <w:rFonts w:ascii="Times New Roman"/>
          <w:b w:val="false"/>
          <w:i w:val="false"/>
          <w:color w:val="000000"/>
          <w:sz w:val="28"/>
        </w:rPr>
        <w:t xml:space="preserve">
      арматураларды және қосалқы жабдықтарды консервациялау және қайта консервациялау қойылатын негізгі талаптар; </w:t>
      </w:r>
    </w:p>
    <w:bookmarkEnd w:id="548"/>
    <w:bookmarkStart w:name="z554" w:id="549"/>
    <w:p>
      <w:pPr>
        <w:spacing w:after="0"/>
        <w:ind w:left="0"/>
        <w:jc w:val="both"/>
      </w:pPr>
      <w:r>
        <w:rPr>
          <w:rFonts w:ascii="Times New Roman"/>
          <w:b w:val="false"/>
          <w:i w:val="false"/>
          <w:color w:val="000000"/>
          <w:sz w:val="28"/>
        </w:rPr>
        <w:t xml:space="preserve">
      монтажды сызбаларды және құбыр үлгілерін оқу ережелері; </w:t>
      </w:r>
    </w:p>
    <w:bookmarkEnd w:id="549"/>
    <w:bookmarkStart w:name="z555" w:id="550"/>
    <w:p>
      <w:pPr>
        <w:spacing w:after="0"/>
        <w:ind w:left="0"/>
        <w:jc w:val="both"/>
      </w:pPr>
      <w:r>
        <w:rPr>
          <w:rFonts w:ascii="Times New Roman"/>
          <w:b w:val="false"/>
          <w:i w:val="false"/>
          <w:color w:val="000000"/>
          <w:sz w:val="28"/>
        </w:rPr>
        <w:t xml:space="preserve">
      орталандырылмайтын механизмдер, құбырлар және арматураларды жөндеуге және құрауға қойылатын талаптарды; рұқсатнамалар және қондырулар жайлы, квалитеттер және кедір-бұдырлар жайлы негізгі мәліметтерді; </w:t>
      </w:r>
    </w:p>
    <w:bookmarkEnd w:id="550"/>
    <w:bookmarkStart w:name="z556" w:id="551"/>
    <w:p>
      <w:pPr>
        <w:spacing w:after="0"/>
        <w:ind w:left="0"/>
        <w:jc w:val="both"/>
      </w:pPr>
      <w:r>
        <w:rPr>
          <w:rFonts w:ascii="Times New Roman"/>
          <w:b w:val="false"/>
          <w:i w:val="false"/>
          <w:color w:val="000000"/>
          <w:sz w:val="28"/>
        </w:rPr>
        <w:t xml:space="preserve">
      құбырларды біріктіру түрлерін; </w:t>
      </w:r>
    </w:p>
    <w:bookmarkEnd w:id="551"/>
    <w:bookmarkStart w:name="z557" w:id="552"/>
    <w:p>
      <w:pPr>
        <w:spacing w:after="0"/>
        <w:ind w:left="0"/>
        <w:jc w:val="both"/>
      </w:pPr>
      <w:r>
        <w:rPr>
          <w:rFonts w:ascii="Times New Roman"/>
          <w:b w:val="false"/>
          <w:i w:val="false"/>
          <w:color w:val="000000"/>
          <w:sz w:val="28"/>
        </w:rPr>
        <w:t>
      кеме тұрғызуда қолданылатын болаттардың және түрлі-түсті қорытпалардың негізгі маркаларын және сорттарын;</w:t>
      </w:r>
    </w:p>
    <w:bookmarkEnd w:id="552"/>
    <w:bookmarkStart w:name="z558" w:id="553"/>
    <w:p>
      <w:pPr>
        <w:spacing w:after="0"/>
        <w:ind w:left="0"/>
        <w:jc w:val="both"/>
      </w:pPr>
      <w:r>
        <w:rPr>
          <w:rFonts w:ascii="Times New Roman"/>
          <w:b w:val="false"/>
          <w:i w:val="false"/>
          <w:color w:val="000000"/>
          <w:sz w:val="28"/>
        </w:rPr>
        <w:t xml:space="preserve">
      төселетін материалдардың атаулары және жұмыс талаптарына байланысты қолдануларын; </w:t>
      </w:r>
    </w:p>
    <w:bookmarkEnd w:id="553"/>
    <w:bookmarkStart w:name="z559" w:id="554"/>
    <w:p>
      <w:pPr>
        <w:spacing w:after="0"/>
        <w:ind w:left="0"/>
        <w:jc w:val="both"/>
      </w:pPr>
      <w:r>
        <w:rPr>
          <w:rFonts w:ascii="Times New Roman"/>
          <w:b w:val="false"/>
          <w:i w:val="false"/>
          <w:color w:val="000000"/>
          <w:sz w:val="28"/>
        </w:rPr>
        <w:t xml:space="preserve">
      бөлшектерді өңдеу және тораптарды құрау ережелерін; </w:t>
      </w:r>
    </w:p>
    <w:bookmarkEnd w:id="554"/>
    <w:bookmarkStart w:name="z560" w:id="555"/>
    <w:p>
      <w:pPr>
        <w:spacing w:after="0"/>
        <w:ind w:left="0"/>
        <w:jc w:val="both"/>
      </w:pPr>
      <w:r>
        <w:rPr>
          <w:rFonts w:ascii="Times New Roman"/>
          <w:b w:val="false"/>
          <w:i w:val="false"/>
          <w:color w:val="000000"/>
          <w:sz w:val="28"/>
        </w:rPr>
        <w:t xml:space="preserve">
      әртүрлі материалдардан құбырларды жеткізуге қойылатын техникалық талаптарды; </w:t>
      </w:r>
    </w:p>
    <w:bookmarkEnd w:id="555"/>
    <w:bookmarkStart w:name="z561" w:id="556"/>
    <w:p>
      <w:pPr>
        <w:spacing w:after="0"/>
        <w:ind w:left="0"/>
        <w:jc w:val="both"/>
      </w:pPr>
      <w:r>
        <w:rPr>
          <w:rFonts w:ascii="Times New Roman"/>
          <w:b w:val="false"/>
          <w:i w:val="false"/>
          <w:color w:val="000000"/>
          <w:sz w:val="28"/>
        </w:rPr>
        <w:t xml:space="preserve">
      тік және қисық беттерді тексеру тәсілдерін; бақылау кезінде бақылау-өлшеу құралдарын; </w:t>
      </w:r>
    </w:p>
    <w:bookmarkEnd w:id="556"/>
    <w:bookmarkStart w:name="z562" w:id="557"/>
    <w:p>
      <w:pPr>
        <w:spacing w:after="0"/>
        <w:ind w:left="0"/>
        <w:jc w:val="both"/>
      </w:pPr>
      <w:r>
        <w:rPr>
          <w:rFonts w:ascii="Times New Roman"/>
          <w:b w:val="false"/>
          <w:i w:val="false"/>
          <w:color w:val="000000"/>
          <w:sz w:val="28"/>
        </w:rPr>
        <w:t xml:space="preserve">
      қабылдау-тапсыру және жұмыс жасақтарын тапсыру бойынша құжатнаманы толтыру ережелерін. </w:t>
      </w:r>
    </w:p>
    <w:bookmarkEnd w:id="557"/>
    <w:bookmarkStart w:name="z563" w:id="558"/>
    <w:p>
      <w:pPr>
        <w:spacing w:after="0"/>
        <w:ind w:left="0"/>
        <w:jc w:val="both"/>
      </w:pPr>
      <w:r>
        <w:rPr>
          <w:rFonts w:ascii="Times New Roman"/>
          <w:b w:val="false"/>
          <w:i w:val="false"/>
          <w:color w:val="000000"/>
          <w:sz w:val="28"/>
        </w:rPr>
        <w:t>
      58. Жұмыс үлгілері:</w:t>
      </w:r>
    </w:p>
    <w:bookmarkEnd w:id="558"/>
    <w:bookmarkStart w:name="z564" w:id="559"/>
    <w:p>
      <w:pPr>
        <w:spacing w:after="0"/>
        <w:ind w:left="0"/>
        <w:jc w:val="both"/>
      </w:pPr>
      <w:r>
        <w:rPr>
          <w:rFonts w:ascii="Times New Roman"/>
          <w:b w:val="false"/>
          <w:i w:val="false"/>
          <w:color w:val="000000"/>
          <w:sz w:val="28"/>
        </w:rPr>
        <w:t xml:space="preserve">
      1) арматура –майлағыштарды толтырудың сапасын бақылау; </w:t>
      </w:r>
    </w:p>
    <w:bookmarkEnd w:id="559"/>
    <w:bookmarkStart w:name="z565" w:id="560"/>
    <w:p>
      <w:pPr>
        <w:spacing w:after="0"/>
        <w:ind w:left="0"/>
        <w:jc w:val="both"/>
      </w:pPr>
      <w:r>
        <w:rPr>
          <w:rFonts w:ascii="Times New Roman"/>
          <w:b w:val="false"/>
          <w:i w:val="false"/>
          <w:color w:val="000000"/>
          <w:sz w:val="28"/>
        </w:rPr>
        <w:t>
      2) арматуралар және құбырлар – өндіріске енгізгенге дейін бақылау;</w:t>
      </w:r>
    </w:p>
    <w:bookmarkEnd w:id="560"/>
    <w:bookmarkStart w:name="z566" w:id="561"/>
    <w:p>
      <w:pPr>
        <w:spacing w:after="0"/>
        <w:ind w:left="0"/>
        <w:jc w:val="both"/>
      </w:pPr>
      <w:r>
        <w:rPr>
          <w:rFonts w:ascii="Times New Roman"/>
          <w:b w:val="false"/>
          <w:i w:val="false"/>
          <w:color w:val="000000"/>
          <w:sz w:val="28"/>
        </w:rPr>
        <w:t>
      3) брашпилдер, шпилдер, электрлі және булы лебедкалар – тежегіш құрылғыларды, қол тартпаларды, жұлдызшалардың жөндеу жұмыстарының сапасын бақылау;</w:t>
      </w:r>
    </w:p>
    <w:bookmarkEnd w:id="561"/>
    <w:bookmarkStart w:name="z567" w:id="562"/>
    <w:p>
      <w:pPr>
        <w:spacing w:after="0"/>
        <w:ind w:left="0"/>
        <w:jc w:val="both"/>
      </w:pPr>
      <w:r>
        <w:rPr>
          <w:rFonts w:ascii="Times New Roman"/>
          <w:b w:val="false"/>
          <w:i w:val="false"/>
          <w:color w:val="000000"/>
          <w:sz w:val="28"/>
        </w:rPr>
        <w:t xml:space="preserve">
      4) кеменің жалпы желдеткіші, салқындату, ауаны кешенді өңдеу жүйесі және т.б. (призматикалы және цилиндрлы тік құбырлар) – даярлауды бақылау; </w:t>
      </w:r>
    </w:p>
    <w:bookmarkEnd w:id="562"/>
    <w:bookmarkStart w:name="z568" w:id="563"/>
    <w:p>
      <w:pPr>
        <w:spacing w:after="0"/>
        <w:ind w:left="0"/>
        <w:jc w:val="both"/>
      </w:pPr>
      <w:r>
        <w:rPr>
          <w:rFonts w:ascii="Times New Roman"/>
          <w:b w:val="false"/>
          <w:i w:val="false"/>
          <w:color w:val="000000"/>
          <w:sz w:val="28"/>
        </w:rPr>
        <w:t xml:space="preserve">
      5) қылта – орнатуды бақылау; </w:t>
      </w:r>
    </w:p>
    <w:bookmarkEnd w:id="563"/>
    <w:bookmarkStart w:name="z569" w:id="564"/>
    <w:p>
      <w:pPr>
        <w:spacing w:after="0"/>
        <w:ind w:left="0"/>
        <w:jc w:val="both"/>
      </w:pPr>
      <w:r>
        <w:rPr>
          <w:rFonts w:ascii="Times New Roman"/>
          <w:b w:val="false"/>
          <w:i w:val="false"/>
          <w:color w:val="000000"/>
          <w:sz w:val="28"/>
        </w:rPr>
        <w:t xml:space="preserve">
      6) көп қатарлы бумен жылыту жылытқыштары, қаптар, буындар, үштік, келте құбырлар, қарапайым коллекторлар, май сауыттар, қақпақтары бар тамызғыштар, кіші түсірмелер, желдеткіш құбырлар, қаңылтыр материалдардан жасалған фасонды шпигаттар – даярлау және жөндеудің сапасын тексеру; </w:t>
      </w:r>
    </w:p>
    <w:bookmarkEnd w:id="564"/>
    <w:bookmarkStart w:name="z570" w:id="565"/>
    <w:p>
      <w:pPr>
        <w:spacing w:after="0"/>
        <w:ind w:left="0"/>
        <w:jc w:val="both"/>
      </w:pPr>
      <w:r>
        <w:rPr>
          <w:rFonts w:ascii="Times New Roman"/>
          <w:b w:val="false"/>
          <w:i w:val="false"/>
          <w:color w:val="000000"/>
          <w:sz w:val="28"/>
        </w:rPr>
        <w:t xml:space="preserve">
      7) салқын мөрлеу тәсілімен даярланған бөлшектер – сапасын бақылау; </w:t>
      </w:r>
    </w:p>
    <w:bookmarkEnd w:id="565"/>
    <w:bookmarkStart w:name="z571" w:id="566"/>
    <w:p>
      <w:pPr>
        <w:spacing w:after="0"/>
        <w:ind w:left="0"/>
        <w:jc w:val="both"/>
      </w:pPr>
      <w:r>
        <w:rPr>
          <w:rFonts w:ascii="Times New Roman"/>
          <w:b w:val="false"/>
          <w:i w:val="false"/>
          <w:color w:val="000000"/>
          <w:sz w:val="28"/>
        </w:rPr>
        <w:t xml:space="preserve">
      8) белбеулермен кництер – құрауды бақылау; </w:t>
      </w:r>
    </w:p>
    <w:bookmarkEnd w:id="566"/>
    <w:bookmarkStart w:name="z572" w:id="567"/>
    <w:p>
      <w:pPr>
        <w:spacing w:after="0"/>
        <w:ind w:left="0"/>
        <w:jc w:val="both"/>
      </w:pPr>
      <w:r>
        <w:rPr>
          <w:rFonts w:ascii="Times New Roman"/>
          <w:b w:val="false"/>
          <w:i w:val="false"/>
          <w:color w:val="000000"/>
          <w:sz w:val="28"/>
        </w:rPr>
        <w:t xml:space="preserve">
      9) кництер, ұсақ бракеттер және бекіту бөлшектері – белгілеу және шаблондар бойынша орнатуды бақылау; </w:t>
      </w:r>
    </w:p>
    <w:bookmarkEnd w:id="567"/>
    <w:bookmarkStart w:name="z573" w:id="568"/>
    <w:p>
      <w:pPr>
        <w:spacing w:after="0"/>
        <w:ind w:left="0"/>
        <w:jc w:val="both"/>
      </w:pPr>
      <w:r>
        <w:rPr>
          <w:rFonts w:ascii="Times New Roman"/>
          <w:b w:val="false"/>
          <w:i w:val="false"/>
          <w:color w:val="000000"/>
          <w:sz w:val="28"/>
        </w:rPr>
        <w:t xml:space="preserve">
      10) электр трассасының қаптары және булы жылыту қаптары – орнатуды, жөндеуді бақылау; </w:t>
      </w:r>
    </w:p>
    <w:bookmarkEnd w:id="568"/>
    <w:bookmarkStart w:name="z574" w:id="569"/>
    <w:p>
      <w:pPr>
        <w:spacing w:after="0"/>
        <w:ind w:left="0"/>
        <w:jc w:val="both"/>
      </w:pPr>
      <w:r>
        <w:rPr>
          <w:rFonts w:ascii="Times New Roman"/>
          <w:b w:val="false"/>
          <w:i w:val="false"/>
          <w:color w:val="000000"/>
          <w:sz w:val="28"/>
        </w:rPr>
        <w:t>
      11) конденсаторлар және жылу алмастыру аппараттары – құбырларды ауыстыру, майлықты толтырудың сапасын бақылау;</w:t>
      </w:r>
    </w:p>
    <w:bookmarkEnd w:id="569"/>
    <w:bookmarkStart w:name="z575" w:id="570"/>
    <w:p>
      <w:pPr>
        <w:spacing w:after="0"/>
        <w:ind w:left="0"/>
        <w:jc w:val="both"/>
      </w:pPr>
      <w:r>
        <w:rPr>
          <w:rFonts w:ascii="Times New Roman"/>
          <w:b w:val="false"/>
          <w:i w:val="false"/>
          <w:color w:val="000000"/>
          <w:sz w:val="28"/>
        </w:rPr>
        <w:t>
      12) металлдан жасалған қарапайым жиһаз – құрастыру, жөндеу жұмыстарын, орнатуларды бақылау;</w:t>
      </w:r>
    </w:p>
    <w:bookmarkEnd w:id="570"/>
    <w:bookmarkStart w:name="z576" w:id="571"/>
    <w:p>
      <w:pPr>
        <w:spacing w:after="0"/>
        <w:ind w:left="0"/>
        <w:jc w:val="both"/>
      </w:pPr>
      <w:r>
        <w:rPr>
          <w:rFonts w:ascii="Times New Roman"/>
          <w:b w:val="false"/>
          <w:i w:val="false"/>
          <w:color w:val="000000"/>
          <w:sz w:val="28"/>
        </w:rPr>
        <w:t xml:space="preserve">
      13) қосалқы механизмдер, мойынтіректер және біліктер– сыртқы қайта консервациялау және консервациялаудың сапасын бақылау; </w:t>
      </w:r>
    </w:p>
    <w:bookmarkEnd w:id="571"/>
    <w:bookmarkStart w:name="z577" w:id="572"/>
    <w:p>
      <w:pPr>
        <w:spacing w:after="0"/>
        <w:ind w:left="0"/>
        <w:jc w:val="both"/>
      </w:pPr>
      <w:r>
        <w:rPr>
          <w:rFonts w:ascii="Times New Roman"/>
          <w:b w:val="false"/>
          <w:i w:val="false"/>
          <w:color w:val="000000"/>
          <w:sz w:val="28"/>
        </w:rPr>
        <w:t xml:space="preserve">
      14) қосалқы механизмдердің мойынтіректері - баббитпен құйылған жинақтың сапасын тексеру; </w:t>
      </w:r>
    </w:p>
    <w:bookmarkEnd w:id="572"/>
    <w:bookmarkStart w:name="z578" w:id="573"/>
    <w:p>
      <w:pPr>
        <w:spacing w:after="0"/>
        <w:ind w:left="0"/>
        <w:jc w:val="both"/>
      </w:pPr>
      <w:r>
        <w:rPr>
          <w:rFonts w:ascii="Times New Roman"/>
          <w:b w:val="false"/>
          <w:i w:val="false"/>
          <w:color w:val="000000"/>
          <w:sz w:val="28"/>
        </w:rPr>
        <w:t xml:space="preserve">
      15) жеке аспалар және қаңылтыр материалдардан жасалған төсемдер – әзірлеменің сапасын тексеру; </w:t>
      </w:r>
    </w:p>
    <w:bookmarkEnd w:id="573"/>
    <w:bookmarkStart w:name="z579" w:id="574"/>
    <w:p>
      <w:pPr>
        <w:spacing w:after="0"/>
        <w:ind w:left="0"/>
        <w:jc w:val="both"/>
      </w:pPr>
      <w:r>
        <w:rPr>
          <w:rFonts w:ascii="Times New Roman"/>
          <w:b w:val="false"/>
          <w:i w:val="false"/>
          <w:color w:val="000000"/>
          <w:sz w:val="28"/>
        </w:rPr>
        <w:t xml:space="preserve">
      16) күкірті аз және легирлігі төмен болаттар секциясынан кенептер – жинақтауларды бақылау; </w:t>
      </w:r>
    </w:p>
    <w:bookmarkEnd w:id="574"/>
    <w:bookmarkStart w:name="z580" w:id="575"/>
    <w:p>
      <w:pPr>
        <w:spacing w:after="0"/>
        <w:ind w:left="0"/>
        <w:jc w:val="both"/>
      </w:pPr>
      <w:r>
        <w:rPr>
          <w:rFonts w:ascii="Times New Roman"/>
          <w:b w:val="false"/>
          <w:i w:val="false"/>
          <w:color w:val="000000"/>
          <w:sz w:val="28"/>
        </w:rPr>
        <w:t xml:space="preserve">
      17) жалпақ секциялар (платформалар, жеңіл қоршаулар және тағы басқа) – жинақтауларды, түзетулерді бақылау; </w:t>
      </w:r>
    </w:p>
    <w:bookmarkEnd w:id="575"/>
    <w:bookmarkStart w:name="z581" w:id="576"/>
    <w:p>
      <w:pPr>
        <w:spacing w:after="0"/>
        <w:ind w:left="0"/>
        <w:jc w:val="both"/>
      </w:pPr>
      <w:r>
        <w:rPr>
          <w:rFonts w:ascii="Times New Roman"/>
          <w:b w:val="false"/>
          <w:i w:val="false"/>
          <w:color w:val="000000"/>
          <w:sz w:val="28"/>
        </w:rPr>
        <w:t>
      18) түзу таңбалы тораптар – жинақтауларды бақылау;</w:t>
      </w:r>
    </w:p>
    <w:bookmarkEnd w:id="576"/>
    <w:bookmarkStart w:name="z582" w:id="577"/>
    <w:p>
      <w:pPr>
        <w:spacing w:after="0"/>
        <w:ind w:left="0"/>
        <w:jc w:val="both"/>
      </w:pPr>
      <w:r>
        <w:rPr>
          <w:rFonts w:ascii="Times New Roman"/>
          <w:b w:val="false"/>
          <w:i w:val="false"/>
          <w:color w:val="000000"/>
          <w:sz w:val="28"/>
        </w:rPr>
        <w:t xml:space="preserve">
      19) 5 тоннаға дейін жүк көтеретін жүк көтергіш құрылғылар – жөндеу жұмыстарының сапасын бақылау; </w:t>
      </w:r>
    </w:p>
    <w:bookmarkEnd w:id="577"/>
    <w:bookmarkStart w:name="z583" w:id="578"/>
    <w:p>
      <w:pPr>
        <w:spacing w:after="0"/>
        <w:ind w:left="0"/>
        <w:jc w:val="both"/>
      </w:pPr>
      <w:r>
        <w:rPr>
          <w:rFonts w:ascii="Times New Roman"/>
          <w:b w:val="false"/>
          <w:i w:val="false"/>
          <w:color w:val="000000"/>
          <w:sz w:val="28"/>
        </w:rPr>
        <w:t>
      20) қарапайым ұсақ фундаменттер – жинақтауларды, сұлбаларды бақылау.</w:t>
      </w:r>
    </w:p>
    <w:bookmarkEnd w:id="578"/>
    <w:bookmarkStart w:name="z584" w:id="579"/>
    <w:p>
      <w:pPr>
        <w:spacing w:after="0"/>
        <w:ind w:left="0"/>
        <w:jc w:val="both"/>
      </w:pPr>
      <w:r>
        <w:rPr>
          <w:rFonts w:ascii="Times New Roman"/>
          <w:b w:val="false"/>
          <w:i w:val="false"/>
          <w:color w:val="000000"/>
          <w:sz w:val="28"/>
        </w:rPr>
        <w:t>
      Параграф 2. Кеме корпусы, кеме монтажы және құбырлы жұмыстарды</w:t>
      </w:r>
    </w:p>
    <w:bookmarkEnd w:id="579"/>
    <w:p>
      <w:pPr>
        <w:spacing w:after="0"/>
        <w:ind w:left="0"/>
        <w:jc w:val="both"/>
      </w:pPr>
      <w:r>
        <w:rPr>
          <w:rFonts w:ascii="Times New Roman"/>
          <w:b w:val="false"/>
          <w:i w:val="false"/>
          <w:color w:val="000000"/>
          <w:sz w:val="28"/>
        </w:rPr>
        <w:t>
      бақылаушы, 3-разряд</w:t>
      </w:r>
    </w:p>
    <w:bookmarkStart w:name="z585" w:id="580"/>
    <w:p>
      <w:pPr>
        <w:spacing w:after="0"/>
        <w:ind w:left="0"/>
        <w:jc w:val="both"/>
      </w:pPr>
      <w:r>
        <w:rPr>
          <w:rFonts w:ascii="Times New Roman"/>
          <w:b w:val="false"/>
          <w:i w:val="false"/>
          <w:color w:val="000000"/>
          <w:sz w:val="28"/>
        </w:rPr>
        <w:t>
      59. Жұмыс сипаттамасы.</w:t>
      </w:r>
    </w:p>
    <w:bookmarkEnd w:id="580"/>
    <w:bookmarkStart w:name="z586" w:id="581"/>
    <w:p>
      <w:pPr>
        <w:spacing w:after="0"/>
        <w:ind w:left="0"/>
        <w:jc w:val="both"/>
      </w:pPr>
      <w:r>
        <w:rPr>
          <w:rFonts w:ascii="Times New Roman"/>
          <w:b w:val="false"/>
          <w:i w:val="false"/>
          <w:color w:val="000000"/>
          <w:sz w:val="28"/>
        </w:rPr>
        <w:t xml:space="preserve">
      құраудың және майысқан жалпақ секцияларды және оқшаулауға дейінгі қанықтыру құрылғыларының сапасын операциялық бақылау; </w:t>
      </w:r>
    </w:p>
    <w:bookmarkEnd w:id="581"/>
    <w:bookmarkStart w:name="z587" w:id="582"/>
    <w:p>
      <w:pPr>
        <w:spacing w:after="0"/>
        <w:ind w:left="0"/>
        <w:jc w:val="both"/>
      </w:pPr>
      <w:r>
        <w:rPr>
          <w:rFonts w:ascii="Times New Roman"/>
          <w:b w:val="false"/>
          <w:i w:val="false"/>
          <w:color w:val="000000"/>
          <w:sz w:val="28"/>
        </w:rPr>
        <w:t>
      белгі салудың, орнатудың, тоғысулардың, түзетулердің, көлемді секция және блоктарды құрау кезінде жалпақ секциялардың сапасын бақылау;</w:t>
      </w:r>
    </w:p>
    <w:bookmarkEnd w:id="582"/>
    <w:bookmarkStart w:name="z588" w:id="583"/>
    <w:p>
      <w:pPr>
        <w:spacing w:after="0"/>
        <w:ind w:left="0"/>
        <w:jc w:val="both"/>
      </w:pPr>
      <w:r>
        <w:rPr>
          <w:rFonts w:ascii="Times New Roman"/>
          <w:b w:val="false"/>
          <w:i w:val="false"/>
          <w:color w:val="000000"/>
          <w:sz w:val="28"/>
        </w:rPr>
        <w:t>
      құраудың, жөндеудің, бақыланатын секциялардың орнатылуының, орташа күрделі бұйымдардың, бөлме жабдықтарының және жұмыс заттарының технологиялық жүйелілігін, бақылау;</w:t>
      </w:r>
    </w:p>
    <w:bookmarkEnd w:id="583"/>
    <w:bookmarkStart w:name="z589" w:id="584"/>
    <w:p>
      <w:pPr>
        <w:spacing w:after="0"/>
        <w:ind w:left="0"/>
        <w:jc w:val="both"/>
      </w:pPr>
      <w:r>
        <w:rPr>
          <w:rFonts w:ascii="Times New Roman"/>
          <w:b w:val="false"/>
          <w:i w:val="false"/>
          <w:color w:val="000000"/>
          <w:sz w:val="28"/>
        </w:rPr>
        <w:t xml:space="preserve">
      қарапайым кондукторларды және құрылғыларды, қосалқы механизмдерге аз габбаритті механизмдерді, құралдар және жабдықтарды даярлаудың, құраудың, түзетудің, орнатудың, сапасын бақылау; </w:t>
      </w:r>
    </w:p>
    <w:bookmarkEnd w:id="584"/>
    <w:bookmarkStart w:name="z590" w:id="585"/>
    <w:p>
      <w:pPr>
        <w:spacing w:after="0"/>
        <w:ind w:left="0"/>
        <w:jc w:val="both"/>
      </w:pPr>
      <w:r>
        <w:rPr>
          <w:rFonts w:ascii="Times New Roman"/>
          <w:b w:val="false"/>
          <w:i w:val="false"/>
          <w:color w:val="000000"/>
          <w:sz w:val="28"/>
        </w:rPr>
        <w:t>
      шаблон және каркас бойынша салқын және ыстық июді слесарлық өңдеу;</w:t>
      </w:r>
    </w:p>
    <w:bookmarkEnd w:id="585"/>
    <w:bookmarkStart w:name="z591" w:id="586"/>
    <w:p>
      <w:pPr>
        <w:spacing w:after="0"/>
        <w:ind w:left="0"/>
        <w:jc w:val="both"/>
      </w:pPr>
      <w:r>
        <w:rPr>
          <w:rFonts w:ascii="Times New Roman"/>
          <w:b w:val="false"/>
          <w:i w:val="false"/>
          <w:color w:val="000000"/>
          <w:sz w:val="28"/>
        </w:rPr>
        <w:t xml:space="preserve">
      дәнекерлеуші материалдардың техникалық талаптарына (сертификаттардың болуын, кептірудің сапасын, шаншу және дәнекерлеуші сымның үстінің тазалығын) сәйкес келуін бақылау; </w:t>
      </w:r>
    </w:p>
    <w:bookmarkEnd w:id="586"/>
    <w:bookmarkStart w:name="z592" w:id="587"/>
    <w:p>
      <w:pPr>
        <w:spacing w:after="0"/>
        <w:ind w:left="0"/>
        <w:jc w:val="both"/>
      </w:pPr>
      <w:r>
        <w:rPr>
          <w:rFonts w:ascii="Times New Roman"/>
          <w:b w:val="false"/>
          <w:i w:val="false"/>
          <w:color w:val="000000"/>
          <w:sz w:val="28"/>
        </w:rPr>
        <w:t xml:space="preserve">
      су, керосин құю әдістерімен салқындату және үрлеу арқылы конструкцияны су жібермеуге тексеру; </w:t>
      </w:r>
    </w:p>
    <w:bookmarkEnd w:id="587"/>
    <w:bookmarkStart w:name="z593" w:id="588"/>
    <w:p>
      <w:pPr>
        <w:spacing w:after="0"/>
        <w:ind w:left="0"/>
        <w:jc w:val="both"/>
      </w:pPr>
      <w:r>
        <w:rPr>
          <w:rFonts w:ascii="Times New Roman"/>
          <w:b w:val="false"/>
          <w:i w:val="false"/>
          <w:color w:val="000000"/>
          <w:sz w:val="28"/>
        </w:rPr>
        <w:t xml:space="preserve">
      сынақ журналдарын жүргізу; </w:t>
      </w:r>
    </w:p>
    <w:bookmarkEnd w:id="588"/>
    <w:bookmarkStart w:name="z594" w:id="589"/>
    <w:p>
      <w:pPr>
        <w:spacing w:after="0"/>
        <w:ind w:left="0"/>
        <w:jc w:val="both"/>
      </w:pPr>
      <w:r>
        <w:rPr>
          <w:rFonts w:ascii="Times New Roman"/>
          <w:b w:val="false"/>
          <w:i w:val="false"/>
          <w:color w:val="000000"/>
          <w:sz w:val="28"/>
        </w:rPr>
        <w:t xml:space="preserve">
      оқшаулауға бөлмені тапсыру; </w:t>
      </w:r>
    </w:p>
    <w:bookmarkEnd w:id="589"/>
    <w:bookmarkStart w:name="z595" w:id="590"/>
    <w:p>
      <w:pPr>
        <w:spacing w:after="0"/>
        <w:ind w:left="0"/>
        <w:jc w:val="both"/>
      </w:pPr>
      <w:r>
        <w:rPr>
          <w:rFonts w:ascii="Times New Roman"/>
          <w:b w:val="false"/>
          <w:i w:val="false"/>
          <w:color w:val="000000"/>
          <w:sz w:val="28"/>
        </w:rPr>
        <w:t xml:space="preserve">
      ақауларды топтастыру, оның пайда болу себебін анықтау және оның алдын алу жолдарын қарастыру; </w:t>
      </w:r>
    </w:p>
    <w:bookmarkEnd w:id="590"/>
    <w:bookmarkStart w:name="z596" w:id="591"/>
    <w:p>
      <w:pPr>
        <w:spacing w:after="0"/>
        <w:ind w:left="0"/>
        <w:jc w:val="both"/>
      </w:pPr>
      <w:r>
        <w:rPr>
          <w:rFonts w:ascii="Times New Roman"/>
          <w:b w:val="false"/>
          <w:i w:val="false"/>
          <w:color w:val="000000"/>
          <w:sz w:val="28"/>
        </w:rPr>
        <w:t xml:space="preserve">
      жөндеу жұмыстарының сапасын, құраудың, қосалқы механизмдердің монтажын, агрегаттарды, 0,20 мм рұқсатнамалармен қиылысуға орталықтандырылған және - 0,25 мм/м сынған жерді, жылу алмастыру аппараттарын, қарапайым кеме құрылғыларын бақылау және әртүрлі болаттан және қорытпалардан қарапайым жез бұйымдарды даярлау; </w:t>
      </w:r>
    </w:p>
    <w:bookmarkEnd w:id="591"/>
    <w:bookmarkStart w:name="z597" w:id="592"/>
    <w:p>
      <w:pPr>
        <w:spacing w:after="0"/>
        <w:ind w:left="0"/>
        <w:jc w:val="both"/>
      </w:pPr>
      <w:r>
        <w:rPr>
          <w:rFonts w:ascii="Times New Roman"/>
          <w:b w:val="false"/>
          <w:i w:val="false"/>
          <w:color w:val="000000"/>
          <w:sz w:val="28"/>
        </w:rPr>
        <w:t>
      бұйымдарды, өңдеулерді, құрауларды, жөндеу жұмыстарын, монтажды, арматураны, құбырларды және жүйелерді қысым арқылы сапасын бақылау: 1,5 МПа дейін (15 кгс/см</w:t>
      </w:r>
      <w:r>
        <w:rPr>
          <w:rFonts w:ascii="Times New Roman"/>
          <w:b w:val="false"/>
          <w:i w:val="false"/>
          <w:color w:val="000000"/>
          <w:vertAlign w:val="superscript"/>
        </w:rPr>
        <w:t>2</w:t>
      </w:r>
      <w:r>
        <w:rPr>
          <w:rFonts w:ascii="Times New Roman"/>
          <w:b w:val="false"/>
          <w:i w:val="false"/>
          <w:color w:val="000000"/>
          <w:sz w:val="28"/>
        </w:rPr>
        <w:t xml:space="preserve"> дейін) гидравликалық сынау кезінде; 1,0 МПа дейін (10 кгс/см</w:t>
      </w:r>
      <w:r>
        <w:rPr>
          <w:rFonts w:ascii="Times New Roman"/>
          <w:b w:val="false"/>
          <w:i w:val="false"/>
          <w:color w:val="000000"/>
          <w:vertAlign w:val="superscript"/>
        </w:rPr>
        <w:t>2</w:t>
      </w:r>
      <w:r>
        <w:rPr>
          <w:rFonts w:ascii="Times New Roman"/>
          <w:b w:val="false"/>
          <w:i w:val="false"/>
          <w:color w:val="000000"/>
          <w:sz w:val="28"/>
        </w:rPr>
        <w:t xml:space="preserve"> дейін) дейін арматураны пневматикалық сынау кезінде, құбырларды, жабдықтарды, жылу алмастыру аппараттарын цехта қысым астында сапасын бақылау;</w:t>
      </w:r>
    </w:p>
    <w:bookmarkEnd w:id="592"/>
    <w:bookmarkStart w:name="z598" w:id="593"/>
    <w:p>
      <w:pPr>
        <w:spacing w:after="0"/>
        <w:ind w:left="0"/>
        <w:jc w:val="both"/>
      </w:pPr>
      <w:r>
        <w:rPr>
          <w:rFonts w:ascii="Times New Roman"/>
          <w:b w:val="false"/>
          <w:i w:val="false"/>
          <w:color w:val="000000"/>
          <w:sz w:val="28"/>
        </w:rPr>
        <w:t>
      гидравликалық сынақтар 1,5-ден 10,0 МПа дейін (15-ден 100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сынақтар кезінде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консервациядан алу, қосалқы механизмдерді консервациялау, тораптардың ішкі беттерінің тазалығын, құбырларды және жабдықтарды арнайы стендтерде илемдеу арқылы сапаны тексеру; </w:t>
      </w:r>
    </w:p>
    <w:bookmarkEnd w:id="593"/>
    <w:bookmarkStart w:name="z599" w:id="594"/>
    <w:p>
      <w:pPr>
        <w:spacing w:after="0"/>
        <w:ind w:left="0"/>
        <w:jc w:val="both"/>
      </w:pPr>
      <w:r>
        <w:rPr>
          <w:rFonts w:ascii="Times New Roman"/>
          <w:b w:val="false"/>
          <w:i w:val="false"/>
          <w:color w:val="000000"/>
          <w:sz w:val="28"/>
        </w:rPr>
        <w:t>
      реттеудің, бапталып жатқан құбырлармен, жылу алмастыру аппараттарымен, қарапайым кеме құрылғыларымен, жетексіз палуба механизмдерін бағдарлама бойынша арқандау және жүру сынақтарымен қосалқы механизмдердің іс-қимылын жөндеу, реттеу сапасын бақылау; 0,1 мм дейін дәлдікпен тіреу беттерді өңдеу сапасын тексеру;</w:t>
      </w:r>
    </w:p>
    <w:bookmarkEnd w:id="594"/>
    <w:bookmarkStart w:name="z600" w:id="595"/>
    <w:p>
      <w:pPr>
        <w:spacing w:after="0"/>
        <w:ind w:left="0"/>
        <w:jc w:val="both"/>
      </w:pPr>
      <w:r>
        <w:rPr>
          <w:rFonts w:ascii="Times New Roman"/>
          <w:b w:val="false"/>
          <w:i w:val="false"/>
          <w:color w:val="000000"/>
          <w:sz w:val="28"/>
        </w:rPr>
        <w:t>
      бақылау процесінде айқындалған ақауларды зерттеуге қатысу;</w:t>
      </w:r>
    </w:p>
    <w:bookmarkEnd w:id="595"/>
    <w:bookmarkStart w:name="z601" w:id="596"/>
    <w:p>
      <w:pPr>
        <w:spacing w:after="0"/>
        <w:ind w:left="0"/>
        <w:jc w:val="both"/>
      </w:pPr>
      <w:r>
        <w:rPr>
          <w:rFonts w:ascii="Times New Roman"/>
          <w:b w:val="false"/>
          <w:i w:val="false"/>
          <w:color w:val="000000"/>
          <w:sz w:val="28"/>
        </w:rPr>
        <w:t xml:space="preserve">
      біліктілігі жоғары кеме корпусы жұмыстарын бақылаушының басшылығымен стапельдерді кемеге салуға дайындау, кеме корпусының стапельде орналасу жағдайын тексеру кезінде тексеру жұмыстарын қабылдау бойынша жұмыстарды орындау. </w:t>
      </w:r>
    </w:p>
    <w:bookmarkEnd w:id="596"/>
    <w:bookmarkStart w:name="z602" w:id="597"/>
    <w:p>
      <w:pPr>
        <w:spacing w:after="0"/>
        <w:ind w:left="0"/>
        <w:jc w:val="both"/>
      </w:pPr>
      <w:r>
        <w:rPr>
          <w:rFonts w:ascii="Times New Roman"/>
          <w:b w:val="false"/>
          <w:i w:val="false"/>
          <w:color w:val="000000"/>
          <w:sz w:val="28"/>
        </w:rPr>
        <w:t xml:space="preserve">
      60. Білуге тиіс: </w:t>
      </w:r>
    </w:p>
    <w:bookmarkEnd w:id="597"/>
    <w:bookmarkStart w:name="z603" w:id="598"/>
    <w:p>
      <w:pPr>
        <w:spacing w:after="0"/>
        <w:ind w:left="0"/>
        <w:jc w:val="both"/>
      </w:pPr>
      <w:r>
        <w:rPr>
          <w:rFonts w:ascii="Times New Roman"/>
          <w:b w:val="false"/>
          <w:i w:val="false"/>
          <w:color w:val="000000"/>
          <w:sz w:val="28"/>
        </w:rPr>
        <w:t xml:space="preserve">
      кемелердің тұрғызылып жатқан және жөнделіп жатқан корпустарын қалыптау тәсілдерін; </w:t>
      </w:r>
    </w:p>
    <w:bookmarkEnd w:id="598"/>
    <w:bookmarkStart w:name="z604" w:id="599"/>
    <w:p>
      <w:pPr>
        <w:spacing w:after="0"/>
        <w:ind w:left="0"/>
        <w:jc w:val="both"/>
      </w:pPr>
      <w:r>
        <w:rPr>
          <w:rFonts w:ascii="Times New Roman"/>
          <w:b w:val="false"/>
          <w:i w:val="false"/>
          <w:color w:val="000000"/>
          <w:sz w:val="28"/>
        </w:rPr>
        <w:t xml:space="preserve">
      плазалы сынаулар жайлы негізгі мәліметтерді; </w:t>
      </w:r>
    </w:p>
    <w:bookmarkEnd w:id="599"/>
    <w:bookmarkStart w:name="z605" w:id="600"/>
    <w:p>
      <w:pPr>
        <w:spacing w:after="0"/>
        <w:ind w:left="0"/>
        <w:jc w:val="both"/>
      </w:pPr>
      <w:r>
        <w:rPr>
          <w:rFonts w:ascii="Times New Roman"/>
          <w:b w:val="false"/>
          <w:i w:val="false"/>
          <w:color w:val="000000"/>
          <w:sz w:val="28"/>
        </w:rPr>
        <w:t xml:space="preserve">
      кеме тұрғызатын болаттың және алюминий қорытпаларының технологиялық және механикалық құрамын; </w:t>
      </w:r>
    </w:p>
    <w:bookmarkEnd w:id="600"/>
    <w:bookmarkStart w:name="z606" w:id="601"/>
    <w:p>
      <w:pPr>
        <w:spacing w:after="0"/>
        <w:ind w:left="0"/>
        <w:jc w:val="both"/>
      </w:pPr>
      <w:r>
        <w:rPr>
          <w:rFonts w:ascii="Times New Roman"/>
          <w:b w:val="false"/>
          <w:i w:val="false"/>
          <w:color w:val="000000"/>
          <w:sz w:val="28"/>
        </w:rPr>
        <w:t xml:space="preserve">
      дәнекерлеу тігістерін белгілеуді; </w:t>
      </w:r>
    </w:p>
    <w:bookmarkEnd w:id="601"/>
    <w:bookmarkStart w:name="z607" w:id="602"/>
    <w:p>
      <w:pPr>
        <w:spacing w:after="0"/>
        <w:ind w:left="0"/>
        <w:jc w:val="both"/>
      </w:pPr>
      <w:r>
        <w:rPr>
          <w:rFonts w:ascii="Times New Roman"/>
          <w:b w:val="false"/>
          <w:i w:val="false"/>
          <w:color w:val="000000"/>
          <w:sz w:val="28"/>
        </w:rPr>
        <w:t xml:space="preserve">
      дәнекерлер деформациясының пайда болу себептерін және олардың кішірею тәсілдерін; </w:t>
      </w:r>
    </w:p>
    <w:bookmarkEnd w:id="602"/>
    <w:bookmarkStart w:name="z608" w:id="603"/>
    <w:p>
      <w:pPr>
        <w:spacing w:after="0"/>
        <w:ind w:left="0"/>
        <w:jc w:val="both"/>
      </w:pPr>
      <w:r>
        <w:rPr>
          <w:rFonts w:ascii="Times New Roman"/>
          <w:b w:val="false"/>
          <w:i w:val="false"/>
          <w:color w:val="000000"/>
          <w:sz w:val="28"/>
        </w:rPr>
        <w:t xml:space="preserve">
      секцияларды, тораптарды және жабдықтарды даярлау кезінде әдіптер және рұқсатнамаларды; </w:t>
      </w:r>
    </w:p>
    <w:bookmarkEnd w:id="603"/>
    <w:bookmarkStart w:name="z609" w:id="604"/>
    <w:p>
      <w:pPr>
        <w:spacing w:after="0"/>
        <w:ind w:left="0"/>
        <w:jc w:val="both"/>
      </w:pPr>
      <w:r>
        <w:rPr>
          <w:rFonts w:ascii="Times New Roman"/>
          <w:b w:val="false"/>
          <w:i w:val="false"/>
          <w:color w:val="000000"/>
          <w:sz w:val="28"/>
        </w:rPr>
        <w:t xml:space="preserve">
      тексерулерді белгілеу тәсілдерін және жинақтың жиналған тораптарын, майысқан жалпақ секцияларды қабылдау ережелерін, өткізбеушілікке сынау тәсілдерін және тексеріліп жатқан конструкция мен бұйымдарды бақылау тәсілдерін; </w:t>
      </w:r>
    </w:p>
    <w:bookmarkEnd w:id="604"/>
    <w:bookmarkStart w:name="z610" w:id="605"/>
    <w:p>
      <w:pPr>
        <w:spacing w:after="0"/>
        <w:ind w:left="0"/>
        <w:jc w:val="both"/>
      </w:pPr>
      <w:r>
        <w:rPr>
          <w:rFonts w:ascii="Times New Roman"/>
          <w:b w:val="false"/>
          <w:i w:val="false"/>
          <w:color w:val="000000"/>
          <w:sz w:val="28"/>
        </w:rPr>
        <w:t xml:space="preserve">
      өңдеу, құрау, тойтару және бақылаудағы корпусты конструкциялар, бөлшектер, жабдықтар және жұмыс заттарын өңдеудің технологиялық процесін, бақылаудағы дәнекерлеу конструкцияларын түзету тәсілдерін; </w:t>
      </w:r>
    </w:p>
    <w:bookmarkEnd w:id="605"/>
    <w:bookmarkStart w:name="z611" w:id="606"/>
    <w:p>
      <w:pPr>
        <w:spacing w:after="0"/>
        <w:ind w:left="0"/>
        <w:jc w:val="both"/>
      </w:pPr>
      <w:r>
        <w:rPr>
          <w:rFonts w:ascii="Times New Roman"/>
          <w:b w:val="false"/>
          <w:i w:val="false"/>
          <w:color w:val="000000"/>
          <w:sz w:val="28"/>
        </w:rPr>
        <w:t xml:space="preserve">
      қабылдаудың нәтижелерін тіркеу ережелерін; </w:t>
      </w:r>
    </w:p>
    <w:bookmarkEnd w:id="606"/>
    <w:bookmarkStart w:name="z612" w:id="607"/>
    <w:p>
      <w:pPr>
        <w:spacing w:after="0"/>
        <w:ind w:left="0"/>
        <w:jc w:val="both"/>
      </w:pPr>
      <w:r>
        <w:rPr>
          <w:rFonts w:ascii="Times New Roman"/>
          <w:b w:val="false"/>
          <w:i w:val="false"/>
          <w:color w:val="000000"/>
          <w:sz w:val="28"/>
        </w:rPr>
        <w:t xml:space="preserve">
      орташа күрделі геометриялық құрылыстарды және ұңғылауды; бақылау үшін қолданылатын өлшеу құралдарын; </w:t>
      </w:r>
    </w:p>
    <w:bookmarkEnd w:id="607"/>
    <w:bookmarkStart w:name="z613" w:id="608"/>
    <w:p>
      <w:pPr>
        <w:spacing w:after="0"/>
        <w:ind w:left="0"/>
        <w:jc w:val="both"/>
      </w:pPr>
      <w:r>
        <w:rPr>
          <w:rFonts w:ascii="Times New Roman"/>
          <w:b w:val="false"/>
          <w:i w:val="false"/>
          <w:color w:val="000000"/>
          <w:sz w:val="28"/>
        </w:rPr>
        <w:t xml:space="preserve">
      құрау-дәнекерлеу жұмыстарында пайда болатын ақаулардың түрлерін және олардың алдын алу тәсілдерін; </w:t>
      </w:r>
    </w:p>
    <w:bookmarkEnd w:id="608"/>
    <w:bookmarkStart w:name="z614" w:id="609"/>
    <w:p>
      <w:pPr>
        <w:spacing w:after="0"/>
        <w:ind w:left="0"/>
        <w:jc w:val="both"/>
      </w:pPr>
      <w:r>
        <w:rPr>
          <w:rFonts w:ascii="Times New Roman"/>
          <w:b w:val="false"/>
          <w:i w:val="false"/>
          <w:color w:val="000000"/>
          <w:sz w:val="28"/>
        </w:rPr>
        <w:t>
      булы, газды және дизельді құрылғылардың белгіленуі мен құрылымын;</w:t>
      </w:r>
    </w:p>
    <w:bookmarkEnd w:id="609"/>
    <w:bookmarkStart w:name="z615" w:id="610"/>
    <w:p>
      <w:pPr>
        <w:spacing w:after="0"/>
        <w:ind w:left="0"/>
        <w:jc w:val="both"/>
      </w:pPr>
      <w:r>
        <w:rPr>
          <w:rFonts w:ascii="Times New Roman"/>
          <w:b w:val="false"/>
          <w:i w:val="false"/>
          <w:color w:val="000000"/>
          <w:sz w:val="28"/>
        </w:rPr>
        <w:t>
      құбырлар трассаларының және кемеде жүйелердің белгіленуі мен орналасуын және оларды пайдалану ережесін;</w:t>
      </w:r>
    </w:p>
    <w:bookmarkEnd w:id="610"/>
    <w:bookmarkStart w:name="z616" w:id="611"/>
    <w:p>
      <w:pPr>
        <w:spacing w:after="0"/>
        <w:ind w:left="0"/>
        <w:jc w:val="both"/>
      </w:pPr>
      <w:r>
        <w:rPr>
          <w:rFonts w:ascii="Times New Roman"/>
          <w:b w:val="false"/>
          <w:i w:val="false"/>
          <w:color w:val="000000"/>
          <w:sz w:val="28"/>
        </w:rPr>
        <w:t xml:space="preserve">
      қиюластыру, сынау, құбырларды кез-келген байланыс түрлерімен монтаждау технологиялық процесін; </w:t>
      </w:r>
    </w:p>
    <w:bookmarkEnd w:id="611"/>
    <w:bookmarkStart w:name="z617" w:id="612"/>
    <w:p>
      <w:pPr>
        <w:spacing w:after="0"/>
        <w:ind w:left="0"/>
        <w:jc w:val="both"/>
      </w:pPr>
      <w:r>
        <w:rPr>
          <w:rFonts w:ascii="Times New Roman"/>
          <w:b w:val="false"/>
          <w:i w:val="false"/>
          <w:color w:val="000000"/>
          <w:sz w:val="28"/>
        </w:rPr>
        <w:t xml:space="preserve">
      біліктердің бірігулеріне байланысты қосалқы механизмдерді орталықтандыруға рұқсатнамаларды; </w:t>
      </w:r>
    </w:p>
    <w:bookmarkEnd w:id="612"/>
    <w:bookmarkStart w:name="z618" w:id="613"/>
    <w:p>
      <w:pPr>
        <w:spacing w:after="0"/>
        <w:ind w:left="0"/>
        <w:jc w:val="both"/>
      </w:pPr>
      <w:r>
        <w:rPr>
          <w:rFonts w:ascii="Times New Roman"/>
          <w:b w:val="false"/>
          <w:i w:val="false"/>
          <w:color w:val="000000"/>
          <w:sz w:val="28"/>
        </w:rPr>
        <w:t xml:space="preserve">
      қабылданып жатқан механизмдер мен электрожабдықтардың технологиялық процесі мен технологиялық талаптары; </w:t>
      </w:r>
    </w:p>
    <w:bookmarkEnd w:id="613"/>
    <w:bookmarkStart w:name="z619" w:id="614"/>
    <w:p>
      <w:pPr>
        <w:spacing w:after="0"/>
        <w:ind w:left="0"/>
        <w:jc w:val="both"/>
      </w:pPr>
      <w:r>
        <w:rPr>
          <w:rFonts w:ascii="Times New Roman"/>
          <w:b w:val="false"/>
          <w:i w:val="false"/>
          <w:color w:val="000000"/>
          <w:sz w:val="28"/>
        </w:rPr>
        <w:t>
      амортизаторлардың жарамдылығын анықтау бойынша техникалық талаптарды;</w:t>
      </w:r>
    </w:p>
    <w:bookmarkEnd w:id="614"/>
    <w:bookmarkStart w:name="z620" w:id="615"/>
    <w:p>
      <w:pPr>
        <w:spacing w:after="0"/>
        <w:ind w:left="0"/>
        <w:jc w:val="both"/>
      </w:pPr>
      <w:r>
        <w:rPr>
          <w:rFonts w:ascii="Times New Roman"/>
          <w:b w:val="false"/>
          <w:i w:val="false"/>
          <w:color w:val="000000"/>
          <w:sz w:val="28"/>
        </w:rPr>
        <w:t xml:space="preserve">
      ОСТ және ГОСТ нормаларымен және сынау әдістемелерімен пайдалануды; </w:t>
      </w:r>
    </w:p>
    <w:bookmarkEnd w:id="615"/>
    <w:bookmarkStart w:name="z621" w:id="616"/>
    <w:p>
      <w:pPr>
        <w:spacing w:after="0"/>
        <w:ind w:left="0"/>
        <w:jc w:val="both"/>
      </w:pPr>
      <w:r>
        <w:rPr>
          <w:rFonts w:ascii="Times New Roman"/>
          <w:b w:val="false"/>
          <w:i w:val="false"/>
          <w:color w:val="000000"/>
          <w:sz w:val="28"/>
        </w:rPr>
        <w:t xml:space="preserve">
      кедір-бұдырлардың рұқсатнамаларын, төмен түсіруді, квалитеттерді және өлшемдерін; </w:t>
      </w:r>
    </w:p>
    <w:bookmarkEnd w:id="616"/>
    <w:bookmarkStart w:name="z622" w:id="617"/>
    <w:p>
      <w:pPr>
        <w:spacing w:after="0"/>
        <w:ind w:left="0"/>
        <w:jc w:val="both"/>
      </w:pPr>
      <w:r>
        <w:rPr>
          <w:rFonts w:ascii="Times New Roman"/>
          <w:b w:val="false"/>
          <w:i w:val="false"/>
          <w:color w:val="000000"/>
          <w:sz w:val="28"/>
        </w:rPr>
        <w:t xml:space="preserve">
      ақаусыз еңбек жүйесі жайлы негізгі ережелерді. </w:t>
      </w:r>
    </w:p>
    <w:bookmarkEnd w:id="617"/>
    <w:bookmarkStart w:name="z623" w:id="618"/>
    <w:p>
      <w:pPr>
        <w:spacing w:after="0"/>
        <w:ind w:left="0"/>
        <w:jc w:val="both"/>
      </w:pPr>
      <w:r>
        <w:rPr>
          <w:rFonts w:ascii="Times New Roman"/>
          <w:b w:val="false"/>
          <w:i w:val="false"/>
          <w:color w:val="000000"/>
          <w:sz w:val="28"/>
        </w:rPr>
        <w:t>
      61. Жұмыс үлгілері:</w:t>
      </w:r>
    </w:p>
    <w:bookmarkEnd w:id="618"/>
    <w:bookmarkStart w:name="z624" w:id="619"/>
    <w:p>
      <w:pPr>
        <w:spacing w:after="0"/>
        <w:ind w:left="0"/>
        <w:jc w:val="both"/>
      </w:pPr>
      <w:r>
        <w:rPr>
          <w:rFonts w:ascii="Times New Roman"/>
          <w:b w:val="false"/>
          <w:i w:val="false"/>
          <w:color w:val="000000"/>
          <w:sz w:val="28"/>
        </w:rPr>
        <w:t xml:space="preserve">
      1) балық тұздайтын агрегаттар, жетектермен газды бұру соққылары, ауды сілкілеу машиналары, қосалқы және палубалы механизмдер, балық ұнын брикетирлеуші престер, машиналы телеграфтар, машиналы телеграфтар, механикаланған шлюп мәткелер, технологиялы жабдықтар (бас кесетін, тері сыпыратын, жуатын машиналар; </w:t>
      </w:r>
    </w:p>
    <w:bookmarkEnd w:id="619"/>
    <w:bookmarkStart w:name="z625" w:id="620"/>
    <w:p>
      <w:pPr>
        <w:spacing w:after="0"/>
        <w:ind w:left="0"/>
        <w:jc w:val="both"/>
      </w:pPr>
      <w:r>
        <w:rPr>
          <w:rFonts w:ascii="Times New Roman"/>
          <w:b w:val="false"/>
          <w:i w:val="false"/>
          <w:color w:val="000000"/>
          <w:sz w:val="28"/>
        </w:rPr>
        <w:t xml:space="preserve">
      балық ұнды, балық консервілі және май терілі құрылғылар; </w:t>
      </w:r>
    </w:p>
    <w:bookmarkEnd w:id="620"/>
    <w:bookmarkStart w:name="z626" w:id="621"/>
    <w:p>
      <w:pPr>
        <w:spacing w:after="0"/>
        <w:ind w:left="0"/>
        <w:jc w:val="both"/>
      </w:pPr>
      <w:r>
        <w:rPr>
          <w:rFonts w:ascii="Times New Roman"/>
          <w:b w:val="false"/>
          <w:i w:val="false"/>
          <w:color w:val="000000"/>
          <w:sz w:val="28"/>
        </w:rPr>
        <w:t xml:space="preserve">
      транспортерлар және құбырлы элекваторлар) – жөндеу жұмыстарының сапасын, монтаждың, реттеудің сапасын бақылау; </w:t>
      </w:r>
    </w:p>
    <w:bookmarkEnd w:id="621"/>
    <w:bookmarkStart w:name="z627" w:id="622"/>
    <w:p>
      <w:pPr>
        <w:spacing w:after="0"/>
        <w:ind w:left="0"/>
        <w:jc w:val="both"/>
      </w:pPr>
      <w:r>
        <w:rPr>
          <w:rFonts w:ascii="Times New Roman"/>
          <w:b w:val="false"/>
          <w:i w:val="false"/>
          <w:color w:val="000000"/>
          <w:sz w:val="28"/>
        </w:rPr>
        <w:t>
      2) әртүрлі амортизаторлар және амортизатор тораптары – бақылау;</w:t>
      </w:r>
    </w:p>
    <w:bookmarkEnd w:id="622"/>
    <w:bookmarkStart w:name="z628" w:id="623"/>
    <w:p>
      <w:pPr>
        <w:spacing w:after="0"/>
        <w:ind w:left="0"/>
        <w:jc w:val="both"/>
      </w:pPr>
      <w:r>
        <w:rPr>
          <w:rFonts w:ascii="Times New Roman"/>
          <w:b w:val="false"/>
          <w:i w:val="false"/>
          <w:color w:val="000000"/>
          <w:sz w:val="28"/>
        </w:rPr>
        <w:t>
      3) асқа арналған бактер және қазандар, цистерналар – бұйымның сапасын бақылау, жөндеу, көгалдандыру, сынау;</w:t>
      </w:r>
    </w:p>
    <w:bookmarkEnd w:id="623"/>
    <w:bookmarkStart w:name="z629" w:id="624"/>
    <w:p>
      <w:pPr>
        <w:spacing w:after="0"/>
        <w:ind w:left="0"/>
        <w:jc w:val="both"/>
      </w:pPr>
      <w:r>
        <w:rPr>
          <w:rFonts w:ascii="Times New Roman"/>
          <w:b w:val="false"/>
          <w:i w:val="false"/>
          <w:color w:val="000000"/>
          <w:sz w:val="28"/>
        </w:rPr>
        <w:t>
      4) іске қосатын баллондар, қышқылды баллондар – монтаждың сапасын бақылау;</w:t>
      </w:r>
    </w:p>
    <w:bookmarkEnd w:id="624"/>
    <w:bookmarkStart w:name="z630" w:id="625"/>
    <w:p>
      <w:pPr>
        <w:spacing w:after="0"/>
        <w:ind w:left="0"/>
        <w:jc w:val="both"/>
      </w:pPr>
      <w:r>
        <w:rPr>
          <w:rFonts w:ascii="Times New Roman"/>
          <w:b w:val="false"/>
          <w:i w:val="false"/>
          <w:color w:val="000000"/>
          <w:sz w:val="28"/>
        </w:rPr>
        <w:t xml:space="preserve">
      5) тоңазытқышқа арналған құбырлы батареялар – даярлаудың, жөндеудің, сынақтың және тапсырылымның сапасын бақылау; </w:t>
      </w:r>
    </w:p>
    <w:bookmarkEnd w:id="625"/>
    <w:bookmarkStart w:name="z631" w:id="626"/>
    <w:p>
      <w:pPr>
        <w:spacing w:after="0"/>
        <w:ind w:left="0"/>
        <w:jc w:val="both"/>
      </w:pPr>
      <w:r>
        <w:rPr>
          <w:rFonts w:ascii="Times New Roman"/>
          <w:b w:val="false"/>
          <w:i w:val="false"/>
          <w:color w:val="000000"/>
          <w:sz w:val="28"/>
        </w:rPr>
        <w:t xml:space="preserve">
      6) ортақ кеме желдеткіші, салқындату, ауаны кешенді өңдеу жүйесі және тағы басқа (қиып өтетін құбырлар – тік және бір жаққа қарай майысқан) – әзірлемені, жөндеу жұмыстарын тексеру; </w:t>
      </w:r>
    </w:p>
    <w:bookmarkEnd w:id="626"/>
    <w:bookmarkStart w:name="z632" w:id="627"/>
    <w:p>
      <w:pPr>
        <w:spacing w:after="0"/>
        <w:ind w:left="0"/>
        <w:jc w:val="both"/>
      </w:pPr>
      <w:r>
        <w:rPr>
          <w:rFonts w:ascii="Times New Roman"/>
          <w:b w:val="false"/>
          <w:i w:val="false"/>
          <w:color w:val="000000"/>
          <w:sz w:val="28"/>
        </w:rPr>
        <w:t xml:space="preserve">
      7) қанықтыру бөлшектері (стакандар, фланцтар, приварыштар) – белгілеуді, орнатуды және жалпақ секцияларда дәнекерлеуді бақылау; </w:t>
      </w:r>
    </w:p>
    <w:bookmarkEnd w:id="627"/>
    <w:bookmarkStart w:name="z633" w:id="628"/>
    <w:p>
      <w:pPr>
        <w:spacing w:after="0"/>
        <w:ind w:left="0"/>
        <w:jc w:val="both"/>
      </w:pPr>
      <w:r>
        <w:rPr>
          <w:rFonts w:ascii="Times New Roman"/>
          <w:b w:val="false"/>
          <w:i w:val="false"/>
          <w:color w:val="000000"/>
          <w:sz w:val="28"/>
        </w:rPr>
        <w:t xml:space="preserve">
      8) бірқатарлы ирек түтіктер, буландырғыштар, күрделі коллекторлар, майды салқындатушылар, жылытқыштар – әзірлеудің, құрастырудың, жөндеу жұмыстарының, сынаудың сапасын тексеру; </w:t>
      </w:r>
    </w:p>
    <w:bookmarkEnd w:id="628"/>
    <w:bookmarkStart w:name="z634" w:id="629"/>
    <w:p>
      <w:pPr>
        <w:spacing w:after="0"/>
        <w:ind w:left="0"/>
        <w:jc w:val="both"/>
      </w:pPr>
      <w:r>
        <w:rPr>
          <w:rFonts w:ascii="Times New Roman"/>
          <w:b w:val="false"/>
          <w:i w:val="false"/>
          <w:color w:val="000000"/>
          <w:sz w:val="28"/>
        </w:rPr>
        <w:t xml:space="preserve">
      9) металлдан және пластмассадан жасалған иллюминаторлар және терезеліктер – әзірлеуді, орнатуды, сынауды бақылау; </w:t>
      </w:r>
    </w:p>
    <w:bookmarkEnd w:id="629"/>
    <w:bookmarkStart w:name="z635" w:id="630"/>
    <w:p>
      <w:pPr>
        <w:spacing w:after="0"/>
        <w:ind w:left="0"/>
        <w:jc w:val="both"/>
      </w:pPr>
      <w:r>
        <w:rPr>
          <w:rFonts w:ascii="Times New Roman"/>
          <w:b w:val="false"/>
          <w:i w:val="false"/>
          <w:color w:val="000000"/>
          <w:sz w:val="28"/>
        </w:rPr>
        <w:t xml:space="preserve">
      10) желдеткіш каналдар және шахталар, қарапайым тамбурлар – әзірлеуді, құрауды және орнатуды бақылау; </w:t>
      </w:r>
    </w:p>
    <w:bookmarkEnd w:id="630"/>
    <w:bookmarkStart w:name="z636" w:id="631"/>
    <w:p>
      <w:pPr>
        <w:spacing w:after="0"/>
        <w:ind w:left="0"/>
        <w:jc w:val="both"/>
      </w:pPr>
      <w:r>
        <w:rPr>
          <w:rFonts w:ascii="Times New Roman"/>
          <w:b w:val="false"/>
          <w:i w:val="false"/>
          <w:color w:val="000000"/>
          <w:sz w:val="28"/>
        </w:rPr>
        <w:t xml:space="preserve">
      11) құрастырулардың, жеңіл қоршаулар, кіретін есіктердің және люктардың комингстары – орнатуды, жөндеуді бақылау; </w:t>
      </w:r>
    </w:p>
    <w:bookmarkEnd w:id="631"/>
    <w:bookmarkStart w:name="z637" w:id="632"/>
    <w:p>
      <w:pPr>
        <w:spacing w:after="0"/>
        <w:ind w:left="0"/>
        <w:jc w:val="both"/>
      </w:pPr>
      <w:r>
        <w:rPr>
          <w:rFonts w:ascii="Times New Roman"/>
          <w:b w:val="false"/>
          <w:i w:val="false"/>
          <w:color w:val="000000"/>
          <w:sz w:val="28"/>
        </w:rPr>
        <w:t xml:space="preserve">
      12) құбырлардағы тегіс компенсаторлар –әзірлеудің, монтаждың сапасын және тетіктерді компенсацияға тексеріп реттеуді бақылау; </w:t>
      </w:r>
    </w:p>
    <w:bookmarkEnd w:id="632"/>
    <w:bookmarkStart w:name="z638" w:id="633"/>
    <w:p>
      <w:pPr>
        <w:spacing w:after="0"/>
        <w:ind w:left="0"/>
        <w:jc w:val="both"/>
      </w:pPr>
      <w:r>
        <w:rPr>
          <w:rFonts w:ascii="Times New Roman"/>
          <w:b w:val="false"/>
          <w:i w:val="false"/>
          <w:color w:val="000000"/>
          <w:sz w:val="28"/>
        </w:rPr>
        <w:t>
      13) қол жетектері бар аспалы, қосалқы орталықтанбаған механизмдер, қосалқы электр механизмде – реттеуді бақылау және швартты және жүрісті сынақтар бағдарламасы бойынша қозғалыста тексеру;</w:t>
      </w:r>
    </w:p>
    <w:bookmarkEnd w:id="633"/>
    <w:bookmarkStart w:name="z639" w:id="634"/>
    <w:p>
      <w:pPr>
        <w:spacing w:after="0"/>
        <w:ind w:left="0"/>
        <w:jc w:val="both"/>
      </w:pPr>
      <w:r>
        <w:rPr>
          <w:rFonts w:ascii="Times New Roman"/>
          <w:b w:val="false"/>
          <w:i w:val="false"/>
          <w:color w:val="000000"/>
          <w:sz w:val="28"/>
        </w:rPr>
        <w:t>
      14) әртүрлі жабдықтар, орташа күрделі металдан жасалған жиһаз - құрастыруды, жөндеуді, орнатуды бақылау;</w:t>
      </w:r>
    </w:p>
    <w:bookmarkEnd w:id="634"/>
    <w:bookmarkStart w:name="z640" w:id="635"/>
    <w:p>
      <w:pPr>
        <w:spacing w:after="0"/>
        <w:ind w:left="0"/>
        <w:jc w:val="both"/>
      </w:pPr>
      <w:r>
        <w:rPr>
          <w:rFonts w:ascii="Times New Roman"/>
          <w:b w:val="false"/>
          <w:i w:val="false"/>
          <w:color w:val="000000"/>
          <w:sz w:val="28"/>
        </w:rPr>
        <w:t>
      15) пластмассадан жасалған жабдықтар (графиндерді ұстаушылар және стакандардың, платинадан жасалған имектер, туалетті сөрелер және тағы басқа) – белгілеуді, орнатуды бақылау;</w:t>
      </w:r>
    </w:p>
    <w:bookmarkEnd w:id="635"/>
    <w:bookmarkStart w:name="z641" w:id="636"/>
    <w:p>
      <w:pPr>
        <w:spacing w:after="0"/>
        <w:ind w:left="0"/>
        <w:jc w:val="both"/>
      </w:pPr>
      <w:r>
        <w:rPr>
          <w:rFonts w:ascii="Times New Roman"/>
          <w:b w:val="false"/>
          <w:i w:val="false"/>
          <w:color w:val="000000"/>
          <w:sz w:val="28"/>
        </w:rPr>
        <w:t>
      16) рамалы мойын тіректер, білікті, тіреулі, жапсырмалар – баббитпен құю сапасын бақылау;</w:t>
      </w:r>
    </w:p>
    <w:bookmarkEnd w:id="636"/>
    <w:bookmarkStart w:name="z642" w:id="637"/>
    <w:p>
      <w:pPr>
        <w:spacing w:after="0"/>
        <w:ind w:left="0"/>
        <w:jc w:val="both"/>
      </w:pPr>
      <w:r>
        <w:rPr>
          <w:rFonts w:ascii="Times New Roman"/>
          <w:b w:val="false"/>
          <w:i w:val="false"/>
          <w:color w:val="000000"/>
          <w:sz w:val="28"/>
        </w:rPr>
        <w:t>
      17) секциялардың төсемдері (екінші түбін, палубаларды, платформаларды, іргешектерді қалау және тағы басқа) – белгілерді бақылау;</w:t>
      </w:r>
    </w:p>
    <w:bookmarkEnd w:id="637"/>
    <w:bookmarkStart w:name="z643" w:id="638"/>
    <w:p>
      <w:pPr>
        <w:spacing w:after="0"/>
        <w:ind w:left="0"/>
        <w:jc w:val="both"/>
      </w:pPr>
      <w:r>
        <w:rPr>
          <w:rFonts w:ascii="Times New Roman"/>
          <w:b w:val="false"/>
          <w:i w:val="false"/>
          <w:color w:val="000000"/>
          <w:sz w:val="28"/>
        </w:rPr>
        <w:t xml:space="preserve">
      18) кеменің бөлмелері – оқшаулауға тапсыруды бақылау; </w:t>
      </w:r>
    </w:p>
    <w:bookmarkEnd w:id="638"/>
    <w:bookmarkStart w:name="z644" w:id="639"/>
    <w:p>
      <w:pPr>
        <w:spacing w:after="0"/>
        <w:ind w:left="0"/>
        <w:jc w:val="both"/>
      </w:pPr>
      <w:r>
        <w:rPr>
          <w:rFonts w:ascii="Times New Roman"/>
          <w:b w:val="false"/>
          <w:i w:val="false"/>
          <w:color w:val="000000"/>
          <w:sz w:val="28"/>
        </w:rPr>
        <w:t xml:space="preserve">
      19) тік және бұрышты арматурамен және жабдықтармен білікше арқылы басқару жетектері – жөндеудің, құрастырудың және монтаждың сапасын бақылау; </w:t>
      </w:r>
    </w:p>
    <w:bookmarkEnd w:id="639"/>
    <w:bookmarkStart w:name="z645" w:id="640"/>
    <w:p>
      <w:pPr>
        <w:spacing w:after="0"/>
        <w:ind w:left="0"/>
        <w:jc w:val="both"/>
      </w:pPr>
      <w:r>
        <w:rPr>
          <w:rFonts w:ascii="Times New Roman"/>
          <w:b w:val="false"/>
          <w:i w:val="false"/>
          <w:color w:val="000000"/>
          <w:sz w:val="28"/>
        </w:rPr>
        <w:t xml:space="preserve">
      20) рупорлар және ысқырғыштар, самаурындар, жуынатын құрылғы, жуғыштар – никельдеу және хромдауды даярлауды және өңдеудің сапасын бақылау; </w:t>
      </w:r>
    </w:p>
    <w:bookmarkEnd w:id="640"/>
    <w:bookmarkStart w:name="z646" w:id="641"/>
    <w:p>
      <w:pPr>
        <w:spacing w:after="0"/>
        <w:ind w:left="0"/>
        <w:jc w:val="both"/>
      </w:pPr>
      <w:r>
        <w:rPr>
          <w:rFonts w:ascii="Times New Roman"/>
          <w:b w:val="false"/>
          <w:i w:val="false"/>
          <w:color w:val="000000"/>
          <w:sz w:val="28"/>
        </w:rPr>
        <w:t>
      21) құбырлардың мұржалары және жүйелері – талдаудың, эталонның нәтижесі бойынша конструктор құжатнамасының талаптарына сәйкестігіне байланысты стенділерді жұмыс қоршауымен жуу сапасын бақылау және т.б;</w:t>
      </w:r>
    </w:p>
    <w:bookmarkEnd w:id="641"/>
    <w:bookmarkStart w:name="z647" w:id="642"/>
    <w:p>
      <w:pPr>
        <w:spacing w:after="0"/>
        <w:ind w:left="0"/>
        <w:jc w:val="both"/>
      </w:pPr>
      <w:r>
        <w:rPr>
          <w:rFonts w:ascii="Times New Roman"/>
          <w:b w:val="false"/>
          <w:i w:val="false"/>
          <w:color w:val="000000"/>
          <w:sz w:val="28"/>
        </w:rPr>
        <w:t>
      22) құбырлар және зәкір, жүк, арқанды, кіші кемелердегі құтқару құрылғыларының механизмдері – жөндеудің, монтаждың, реттеудің және арқанды және жүріс механизмдерінің бағдарламасы бойынша тапсырудың сапасын бақылау;</w:t>
      </w:r>
    </w:p>
    <w:bookmarkEnd w:id="642"/>
    <w:bookmarkStart w:name="z648" w:id="643"/>
    <w:p>
      <w:pPr>
        <w:spacing w:after="0"/>
        <w:ind w:left="0"/>
        <w:jc w:val="both"/>
      </w:pPr>
      <w:r>
        <w:rPr>
          <w:rFonts w:ascii="Times New Roman"/>
          <w:b w:val="false"/>
          <w:i w:val="false"/>
          <w:color w:val="000000"/>
          <w:sz w:val="28"/>
        </w:rPr>
        <w:t>
      23) 5 т артық жүк көтергіш жүк көтеретін құрылғылар – жөндеу жұмыстарының сапасын бақылау.</w:t>
      </w:r>
    </w:p>
    <w:bookmarkEnd w:id="643"/>
    <w:bookmarkStart w:name="z649" w:id="644"/>
    <w:p>
      <w:pPr>
        <w:spacing w:after="0"/>
        <w:ind w:left="0"/>
        <w:jc w:val="both"/>
      </w:pPr>
      <w:r>
        <w:rPr>
          <w:rFonts w:ascii="Times New Roman"/>
          <w:b w:val="false"/>
          <w:i w:val="false"/>
          <w:color w:val="000000"/>
          <w:sz w:val="28"/>
        </w:rPr>
        <w:t>
      Параграф 3. Кеме корпусы, кеме монтажы және құбырлы жұмыстарды</w:t>
      </w:r>
    </w:p>
    <w:bookmarkEnd w:id="644"/>
    <w:p>
      <w:pPr>
        <w:spacing w:after="0"/>
        <w:ind w:left="0"/>
        <w:jc w:val="both"/>
      </w:pPr>
      <w:r>
        <w:rPr>
          <w:rFonts w:ascii="Times New Roman"/>
          <w:b w:val="false"/>
          <w:i w:val="false"/>
          <w:color w:val="000000"/>
          <w:sz w:val="28"/>
        </w:rPr>
        <w:t>
      бақылаушы, 4-разряд</w:t>
      </w:r>
    </w:p>
    <w:bookmarkStart w:name="z650" w:id="645"/>
    <w:p>
      <w:pPr>
        <w:spacing w:after="0"/>
        <w:ind w:left="0"/>
        <w:jc w:val="both"/>
      </w:pPr>
      <w:r>
        <w:rPr>
          <w:rFonts w:ascii="Times New Roman"/>
          <w:b w:val="false"/>
          <w:i w:val="false"/>
          <w:color w:val="000000"/>
          <w:sz w:val="28"/>
        </w:rPr>
        <w:t>
      62. Жұмыс сипаттамасы.</w:t>
      </w:r>
    </w:p>
    <w:bookmarkEnd w:id="645"/>
    <w:bookmarkStart w:name="z651" w:id="646"/>
    <w:p>
      <w:pPr>
        <w:spacing w:after="0"/>
        <w:ind w:left="0"/>
        <w:jc w:val="both"/>
      </w:pPr>
      <w:r>
        <w:rPr>
          <w:rFonts w:ascii="Times New Roman"/>
          <w:b w:val="false"/>
          <w:i w:val="false"/>
          <w:color w:val="000000"/>
          <w:sz w:val="28"/>
        </w:rPr>
        <w:t>
      күрделі қисайтылған жалпақ секцияларды түзету және құрауды, көлемді секцияларды, кеменің ортаңғы бөлігіне арналған блок-секцияларды, құрылыстардың блок-секцияларын, кеменің шеткі жақтарын қарапайым шеңбермен түзету және құрау оқшаулауға дейінгі қанықтырғышты орнату;</w:t>
      </w:r>
    </w:p>
    <w:bookmarkEnd w:id="646"/>
    <w:bookmarkStart w:name="z652" w:id="647"/>
    <w:p>
      <w:pPr>
        <w:spacing w:after="0"/>
        <w:ind w:left="0"/>
        <w:jc w:val="both"/>
      </w:pPr>
      <w:r>
        <w:rPr>
          <w:rFonts w:ascii="Times New Roman"/>
          <w:b w:val="false"/>
          <w:i w:val="false"/>
          <w:color w:val="000000"/>
          <w:sz w:val="28"/>
        </w:rPr>
        <w:t>
      өлшеудің, орнатудың, тораптаудың, түзетудің, майысқан жалпақ секцияларды стапельде және докта жөндеу жұмыстарының сапасын бақылау;</w:t>
      </w:r>
    </w:p>
    <w:bookmarkEnd w:id="647"/>
    <w:bookmarkStart w:name="z653" w:id="648"/>
    <w:p>
      <w:pPr>
        <w:spacing w:after="0"/>
        <w:ind w:left="0"/>
        <w:jc w:val="both"/>
      </w:pPr>
      <w:r>
        <w:rPr>
          <w:rFonts w:ascii="Times New Roman"/>
          <w:b w:val="false"/>
          <w:i w:val="false"/>
          <w:color w:val="000000"/>
          <w:sz w:val="28"/>
        </w:rPr>
        <w:t>
      бақыланатын секцияларды, жабдықтардың күрделі бұйымдарын, жұмыс заттарын, кабельдерді құраудың, жөндеудің, орнатудың, технологиялық ілеспелілігін бақылау;</w:t>
      </w:r>
    </w:p>
    <w:bookmarkEnd w:id="648"/>
    <w:bookmarkStart w:name="z654" w:id="649"/>
    <w:p>
      <w:pPr>
        <w:spacing w:after="0"/>
        <w:ind w:left="0"/>
        <w:jc w:val="both"/>
      </w:pPr>
      <w:r>
        <w:rPr>
          <w:rFonts w:ascii="Times New Roman"/>
          <w:b w:val="false"/>
          <w:i w:val="false"/>
          <w:color w:val="000000"/>
          <w:sz w:val="28"/>
        </w:rPr>
        <w:t xml:space="preserve">
      даярлаудың, жөндеу жұмыстарының, түзетудің, ірі габаритті фундаменттерді және қазандар астарына рамаларды орнатудың, су құбырларының мойын тіректерін, жүк крендерін және қосалқы механизмдердің сапасын бақылау; </w:t>
      </w:r>
    </w:p>
    <w:bookmarkEnd w:id="649"/>
    <w:bookmarkStart w:name="z655" w:id="650"/>
    <w:p>
      <w:pPr>
        <w:spacing w:after="0"/>
        <w:ind w:left="0"/>
        <w:jc w:val="both"/>
      </w:pPr>
      <w:r>
        <w:rPr>
          <w:rFonts w:ascii="Times New Roman"/>
          <w:b w:val="false"/>
          <w:i w:val="false"/>
          <w:color w:val="000000"/>
          <w:sz w:val="28"/>
        </w:rPr>
        <w:t xml:space="preserve">
      күрделі конфигурациялы корпус бөлшектерін шаблон және каркас бойынша майыстырудан кейін қабылдау; </w:t>
      </w:r>
    </w:p>
    <w:bookmarkEnd w:id="650"/>
    <w:bookmarkStart w:name="z656" w:id="651"/>
    <w:p>
      <w:pPr>
        <w:spacing w:after="0"/>
        <w:ind w:left="0"/>
        <w:jc w:val="both"/>
      </w:pPr>
      <w:r>
        <w:rPr>
          <w:rFonts w:ascii="Times New Roman"/>
          <w:b w:val="false"/>
          <w:i w:val="false"/>
          <w:color w:val="000000"/>
          <w:sz w:val="28"/>
        </w:rPr>
        <w:t xml:space="preserve">
      күрделі майысқан төсектерді орнату, кондукторларды және орташа күрделі контовательдерді қабылдау; </w:t>
      </w:r>
    </w:p>
    <w:bookmarkEnd w:id="651"/>
    <w:bookmarkStart w:name="z657" w:id="652"/>
    <w:p>
      <w:pPr>
        <w:spacing w:after="0"/>
        <w:ind w:left="0"/>
        <w:jc w:val="both"/>
      </w:pPr>
      <w:r>
        <w:rPr>
          <w:rFonts w:ascii="Times New Roman"/>
          <w:b w:val="false"/>
          <w:i w:val="false"/>
          <w:color w:val="000000"/>
          <w:sz w:val="28"/>
        </w:rPr>
        <w:t>
      шыны пластиктен жасалған кеме жинақтарын орнатуды және қалыптауды бақылау;</w:t>
      </w:r>
    </w:p>
    <w:bookmarkEnd w:id="652"/>
    <w:bookmarkStart w:name="z658" w:id="653"/>
    <w:p>
      <w:pPr>
        <w:spacing w:after="0"/>
        <w:ind w:left="0"/>
        <w:jc w:val="both"/>
      </w:pPr>
      <w:r>
        <w:rPr>
          <w:rFonts w:ascii="Times New Roman"/>
          <w:b w:val="false"/>
          <w:i w:val="false"/>
          <w:color w:val="000000"/>
          <w:sz w:val="28"/>
        </w:rPr>
        <w:t>
      цистерналарды және кеме бөліктерін су өткізбеушілікке тексеру;</w:t>
      </w:r>
    </w:p>
    <w:bookmarkEnd w:id="653"/>
    <w:bookmarkStart w:name="z659" w:id="654"/>
    <w:p>
      <w:pPr>
        <w:spacing w:after="0"/>
        <w:ind w:left="0"/>
        <w:jc w:val="both"/>
      </w:pPr>
      <w:r>
        <w:rPr>
          <w:rFonts w:ascii="Times New Roman"/>
          <w:b w:val="false"/>
          <w:i w:val="false"/>
          <w:color w:val="000000"/>
          <w:sz w:val="28"/>
        </w:rPr>
        <w:t>
      қосалқы механизмдерді, агрегаттарды, электр жабдықтарын, қиылысуға рұқсат етумен орталықтанған - 0,10 мм және - 0,15 мм/м сынықтарды, жетекті палуба механизмдерді, қосалқы және пайдалану қазандарын, жүк құрылғыларының, құбырларын, жүйелерді, 100 мм дейін білік диаметрінде кеменің білік сымдарын жөндеудің, құраудың, бірктірудің сапасын тексеру және күрделі жез бұйымдарын әзірлеу; 0,05 мм дәлдікпен тіреу беттерді өңдеудің сапасын тексеру;</w:t>
      </w:r>
    </w:p>
    <w:bookmarkEnd w:id="654"/>
    <w:bookmarkStart w:name="z660" w:id="655"/>
    <w:p>
      <w:pPr>
        <w:spacing w:after="0"/>
        <w:ind w:left="0"/>
        <w:jc w:val="both"/>
      </w:pPr>
      <w:r>
        <w:rPr>
          <w:rFonts w:ascii="Times New Roman"/>
          <w:b w:val="false"/>
          <w:i w:val="false"/>
          <w:color w:val="000000"/>
          <w:sz w:val="28"/>
        </w:rPr>
        <w:t>
      1,5-тен 10,0 МПа дейін (15-тен 100 кгс/см</w:t>
      </w:r>
      <w:r>
        <w:rPr>
          <w:rFonts w:ascii="Times New Roman"/>
          <w:b w:val="false"/>
          <w:i w:val="false"/>
          <w:color w:val="000000"/>
          <w:vertAlign w:val="superscript"/>
        </w:rPr>
        <w:t>2</w:t>
      </w:r>
      <w:r>
        <w:rPr>
          <w:rFonts w:ascii="Times New Roman"/>
          <w:b w:val="false"/>
          <w:i w:val="false"/>
          <w:color w:val="000000"/>
          <w:sz w:val="28"/>
        </w:rPr>
        <w:t xml:space="preserve"> дейін жоғары); пневматикалық сынақ кезінде; 1,0-ден 5,0 МПа дейін (10-нан 50 кгс/см</w:t>
      </w:r>
      <w:r>
        <w:rPr>
          <w:rFonts w:ascii="Times New Roman"/>
          <w:b w:val="false"/>
          <w:i w:val="false"/>
          <w:color w:val="000000"/>
          <w:vertAlign w:val="superscript"/>
        </w:rPr>
        <w:t>2</w:t>
      </w:r>
      <w:r>
        <w:rPr>
          <w:rFonts w:ascii="Times New Roman"/>
          <w:b w:val="false"/>
          <w:i w:val="false"/>
          <w:color w:val="000000"/>
          <w:sz w:val="28"/>
        </w:rPr>
        <w:t xml:space="preserve"> дейін жоғары ) гидравликалық сынақ кезінде арматураларды, құбырларды және қысым жүйелерін даярлау, жөндеу, өңдеу, біріктіру, құрау және сынау сапасын тексеру; </w:t>
      </w:r>
    </w:p>
    <w:bookmarkEnd w:id="655"/>
    <w:bookmarkStart w:name="z661" w:id="656"/>
    <w:p>
      <w:pPr>
        <w:spacing w:after="0"/>
        <w:ind w:left="0"/>
        <w:jc w:val="both"/>
      </w:pPr>
      <w:r>
        <w:rPr>
          <w:rFonts w:ascii="Times New Roman"/>
          <w:b w:val="false"/>
          <w:i w:val="false"/>
          <w:color w:val="000000"/>
          <w:sz w:val="28"/>
        </w:rPr>
        <w:t>
      10,0-ден 30,0 МПа дейін (100-ден 300 кгс/см</w:t>
      </w:r>
      <w:r>
        <w:rPr>
          <w:rFonts w:ascii="Times New Roman"/>
          <w:b w:val="false"/>
          <w:i w:val="false"/>
          <w:color w:val="000000"/>
          <w:vertAlign w:val="superscript"/>
        </w:rPr>
        <w:t>2</w:t>
      </w:r>
      <w:r>
        <w:rPr>
          <w:rFonts w:ascii="Times New Roman"/>
          <w:b w:val="false"/>
          <w:i w:val="false"/>
          <w:color w:val="000000"/>
          <w:sz w:val="28"/>
        </w:rPr>
        <w:t xml:space="preserve"> дейін жоғары) гидравликалық сынақ кезіндегі; </w:t>
      </w:r>
    </w:p>
    <w:bookmarkEnd w:id="656"/>
    <w:bookmarkStart w:name="z662" w:id="657"/>
    <w:p>
      <w:pPr>
        <w:spacing w:after="0"/>
        <w:ind w:left="0"/>
        <w:jc w:val="both"/>
      </w:pPr>
      <w:r>
        <w:rPr>
          <w:rFonts w:ascii="Times New Roman"/>
          <w:b w:val="false"/>
          <w:i w:val="false"/>
          <w:color w:val="000000"/>
          <w:sz w:val="28"/>
        </w:rPr>
        <w:t>
      1,5-ден 10,0 МПа дейін (15-ден 100 кгс/см</w:t>
      </w:r>
      <w:r>
        <w:rPr>
          <w:rFonts w:ascii="Times New Roman"/>
          <w:b w:val="false"/>
          <w:i w:val="false"/>
          <w:color w:val="000000"/>
          <w:vertAlign w:val="superscript"/>
        </w:rPr>
        <w:t>2</w:t>
      </w:r>
      <w:r>
        <w:rPr>
          <w:rFonts w:ascii="Times New Roman"/>
          <w:b w:val="false"/>
          <w:i w:val="false"/>
          <w:color w:val="000000"/>
          <w:sz w:val="28"/>
        </w:rPr>
        <w:t xml:space="preserve"> дейін жоғары) пневматикалық сынақ кезіндегі қысымы бар цехта құбырлардың арматураларын, жылу алмастыру аппараттарын, қосалқы механизмдерді және құбыр жезді бұйымдарды сынаудың сапасын бақылау; </w:t>
      </w:r>
    </w:p>
    <w:bookmarkEnd w:id="657"/>
    <w:bookmarkStart w:name="z663" w:id="658"/>
    <w:p>
      <w:pPr>
        <w:spacing w:after="0"/>
        <w:ind w:left="0"/>
        <w:jc w:val="both"/>
      </w:pPr>
      <w:r>
        <w:rPr>
          <w:rFonts w:ascii="Times New Roman"/>
          <w:b w:val="false"/>
          <w:i w:val="false"/>
          <w:color w:val="000000"/>
          <w:sz w:val="28"/>
        </w:rPr>
        <w:t xml:space="preserve">
      машиналы-қазанды бөлімдердің қосалқы механизмдерін, тұщыландыру құрылғыларын, жүк және кеме құрылғыларын, 100 мм дейін білік диаметрі кезінде жентегі бар палубалы механизмдерді, қосалқы және пайдалану қазандарын қызмет көрсетіліп жатқан құбырлармен, арқанды және сынақтармен бағдарлама бойынша жүйелерді икемдеудің және реттеудің сапасын тексеру; </w:t>
      </w:r>
    </w:p>
    <w:bookmarkEnd w:id="658"/>
    <w:bookmarkStart w:name="z664" w:id="659"/>
    <w:p>
      <w:pPr>
        <w:spacing w:after="0"/>
        <w:ind w:left="0"/>
        <w:jc w:val="both"/>
      </w:pPr>
      <w:r>
        <w:rPr>
          <w:rFonts w:ascii="Times New Roman"/>
          <w:b w:val="false"/>
          <w:i w:val="false"/>
          <w:color w:val="000000"/>
          <w:sz w:val="28"/>
        </w:rPr>
        <w:t xml:space="preserve">
      қосалқы механизмдерге, белгіленген құжатнама рәсімделген құрылғыларға ревизия өткізудің сапасын тексеру; </w:t>
      </w:r>
    </w:p>
    <w:bookmarkEnd w:id="659"/>
    <w:bookmarkStart w:name="z665" w:id="660"/>
    <w:p>
      <w:pPr>
        <w:spacing w:after="0"/>
        <w:ind w:left="0"/>
        <w:jc w:val="both"/>
      </w:pPr>
      <w:r>
        <w:rPr>
          <w:rFonts w:ascii="Times New Roman"/>
          <w:b w:val="false"/>
          <w:i w:val="false"/>
          <w:color w:val="000000"/>
          <w:sz w:val="28"/>
        </w:rPr>
        <w:t xml:space="preserve">
      сынау кезінде анықталған ақауларды зерттеуге қатысу және оларды жою бойынша іс-шара жасау; </w:t>
      </w:r>
    </w:p>
    <w:bookmarkEnd w:id="660"/>
    <w:bookmarkStart w:name="z666" w:id="661"/>
    <w:p>
      <w:pPr>
        <w:spacing w:after="0"/>
        <w:ind w:left="0"/>
        <w:jc w:val="both"/>
      </w:pPr>
      <w:r>
        <w:rPr>
          <w:rFonts w:ascii="Times New Roman"/>
          <w:b w:val="false"/>
          <w:i w:val="false"/>
          <w:color w:val="000000"/>
          <w:sz w:val="28"/>
        </w:rPr>
        <w:t xml:space="preserve">
      пайдалану сипаттамаларын, алынған нәтижелерді өңдеу, арқанды және сынақ кездерінде жабдықты сынау хаттамасын рәсімдеуді алу. </w:t>
      </w:r>
    </w:p>
    <w:bookmarkEnd w:id="661"/>
    <w:bookmarkStart w:name="z667" w:id="662"/>
    <w:p>
      <w:pPr>
        <w:spacing w:after="0"/>
        <w:ind w:left="0"/>
        <w:jc w:val="both"/>
      </w:pPr>
      <w:r>
        <w:rPr>
          <w:rFonts w:ascii="Times New Roman"/>
          <w:b w:val="false"/>
          <w:i w:val="false"/>
          <w:color w:val="000000"/>
          <w:sz w:val="28"/>
        </w:rPr>
        <w:t xml:space="preserve">
      63. Білуге тиіс: </w:t>
      </w:r>
    </w:p>
    <w:bookmarkEnd w:id="662"/>
    <w:bookmarkStart w:name="z668" w:id="663"/>
    <w:p>
      <w:pPr>
        <w:spacing w:after="0"/>
        <w:ind w:left="0"/>
        <w:jc w:val="both"/>
      </w:pPr>
      <w:r>
        <w:rPr>
          <w:rFonts w:ascii="Times New Roman"/>
          <w:b w:val="false"/>
          <w:i w:val="false"/>
          <w:color w:val="000000"/>
          <w:sz w:val="28"/>
        </w:rPr>
        <w:t xml:space="preserve">
      құрауға арналған техникалық талаптар мен технологиялық процесті, майысқан күрделі жалпақ секцияларды, көлемді секцияларды және кеменің ортаңғы бөлігіне арналған блок-секцияларды, құрылыстардың блок-секцияларын және қарапайым сақиналары бар кеменің шеткі секцияларын жөндеуді; </w:t>
      </w:r>
    </w:p>
    <w:bookmarkEnd w:id="663"/>
    <w:bookmarkStart w:name="z669" w:id="664"/>
    <w:p>
      <w:pPr>
        <w:spacing w:after="0"/>
        <w:ind w:left="0"/>
        <w:jc w:val="both"/>
      </w:pPr>
      <w:r>
        <w:rPr>
          <w:rFonts w:ascii="Times New Roman"/>
          <w:b w:val="false"/>
          <w:i w:val="false"/>
          <w:color w:val="000000"/>
          <w:sz w:val="28"/>
        </w:rPr>
        <w:t>
      плаза болмысты және масштабты кеменің теориялық сызбасын топтастыру;</w:t>
      </w:r>
    </w:p>
    <w:bookmarkEnd w:id="664"/>
    <w:bookmarkStart w:name="z670" w:id="665"/>
    <w:p>
      <w:pPr>
        <w:spacing w:after="0"/>
        <w:ind w:left="0"/>
        <w:jc w:val="both"/>
      </w:pPr>
      <w:r>
        <w:rPr>
          <w:rFonts w:ascii="Times New Roman"/>
          <w:b w:val="false"/>
          <w:i w:val="false"/>
          <w:color w:val="000000"/>
          <w:sz w:val="28"/>
        </w:rPr>
        <w:t xml:space="preserve">
      күрделі тораптарды орындар бойынша белгілеу және орнатуды; </w:t>
      </w:r>
    </w:p>
    <w:bookmarkEnd w:id="665"/>
    <w:bookmarkStart w:name="z671" w:id="666"/>
    <w:p>
      <w:pPr>
        <w:spacing w:after="0"/>
        <w:ind w:left="0"/>
        <w:jc w:val="both"/>
      </w:pPr>
      <w:r>
        <w:rPr>
          <w:rFonts w:ascii="Times New Roman"/>
          <w:b w:val="false"/>
          <w:i w:val="false"/>
          <w:color w:val="000000"/>
          <w:sz w:val="28"/>
        </w:rPr>
        <w:t xml:space="preserve">
      жіктердің түрлері және жиектерді дәнекерлеуге даярлауды; </w:t>
      </w:r>
    </w:p>
    <w:bookmarkEnd w:id="666"/>
    <w:bookmarkStart w:name="z672" w:id="667"/>
    <w:p>
      <w:pPr>
        <w:spacing w:after="0"/>
        <w:ind w:left="0"/>
        <w:jc w:val="both"/>
      </w:pPr>
      <w:r>
        <w:rPr>
          <w:rFonts w:ascii="Times New Roman"/>
          <w:b w:val="false"/>
          <w:i w:val="false"/>
          <w:color w:val="000000"/>
          <w:sz w:val="28"/>
        </w:rPr>
        <w:t>
      кеменің корпусын құрауды, жөндеу және дәнекерлеу бойынша негізгі ережелерді;</w:t>
      </w:r>
    </w:p>
    <w:bookmarkEnd w:id="667"/>
    <w:bookmarkStart w:name="z673" w:id="668"/>
    <w:p>
      <w:pPr>
        <w:spacing w:after="0"/>
        <w:ind w:left="0"/>
        <w:jc w:val="both"/>
      </w:pPr>
      <w:r>
        <w:rPr>
          <w:rFonts w:ascii="Times New Roman"/>
          <w:b w:val="false"/>
          <w:i w:val="false"/>
          <w:color w:val="000000"/>
          <w:sz w:val="28"/>
        </w:rPr>
        <w:t>
      көлемді-секцияларға және блок-секциялардың габаритті өлшемдеріне рұқсат және қосуларды;</w:t>
      </w:r>
    </w:p>
    <w:bookmarkEnd w:id="668"/>
    <w:bookmarkStart w:name="z674" w:id="669"/>
    <w:p>
      <w:pPr>
        <w:spacing w:after="0"/>
        <w:ind w:left="0"/>
        <w:jc w:val="both"/>
      </w:pPr>
      <w:r>
        <w:rPr>
          <w:rFonts w:ascii="Times New Roman"/>
          <w:b w:val="false"/>
          <w:i w:val="false"/>
          <w:color w:val="000000"/>
          <w:sz w:val="28"/>
        </w:rPr>
        <w:t xml:space="preserve">
      кеменің ортаңғы бөлігіндегі секцияларды және блок-секцияларды жіктеу тәсілдерін; </w:t>
      </w:r>
    </w:p>
    <w:bookmarkEnd w:id="669"/>
    <w:bookmarkStart w:name="z675" w:id="670"/>
    <w:p>
      <w:pPr>
        <w:spacing w:after="0"/>
        <w:ind w:left="0"/>
        <w:jc w:val="both"/>
      </w:pPr>
      <w:r>
        <w:rPr>
          <w:rFonts w:ascii="Times New Roman"/>
          <w:b w:val="false"/>
          <w:i w:val="false"/>
          <w:color w:val="000000"/>
          <w:sz w:val="28"/>
        </w:rPr>
        <w:t xml:space="preserve">
      жоғары легирленген болаттың және қорытпалардың технологиялық және механикалық құрамын; </w:t>
      </w:r>
    </w:p>
    <w:bookmarkEnd w:id="670"/>
    <w:bookmarkStart w:name="z676" w:id="671"/>
    <w:p>
      <w:pPr>
        <w:spacing w:after="0"/>
        <w:ind w:left="0"/>
        <w:jc w:val="both"/>
      </w:pPr>
      <w:r>
        <w:rPr>
          <w:rFonts w:ascii="Times New Roman"/>
          <w:b w:val="false"/>
          <w:i w:val="false"/>
          <w:color w:val="000000"/>
          <w:sz w:val="28"/>
        </w:rPr>
        <w:t xml:space="preserve">
      материалдардың механикалық және химиялық құрамдарын сынауға арналған сынамаларға қойылатын талаптарды; </w:t>
      </w:r>
    </w:p>
    <w:bookmarkEnd w:id="671"/>
    <w:bookmarkStart w:name="z677" w:id="672"/>
    <w:p>
      <w:pPr>
        <w:spacing w:after="0"/>
        <w:ind w:left="0"/>
        <w:jc w:val="both"/>
      </w:pPr>
      <w:r>
        <w:rPr>
          <w:rFonts w:ascii="Times New Roman"/>
          <w:b w:val="false"/>
          <w:i w:val="false"/>
          <w:color w:val="000000"/>
          <w:sz w:val="28"/>
        </w:rPr>
        <w:t>
      бақылау-өлшеу құралдарын;</w:t>
      </w:r>
    </w:p>
    <w:bookmarkEnd w:id="672"/>
    <w:bookmarkStart w:name="z678" w:id="673"/>
    <w:p>
      <w:pPr>
        <w:spacing w:after="0"/>
        <w:ind w:left="0"/>
        <w:jc w:val="both"/>
      </w:pPr>
      <w:r>
        <w:rPr>
          <w:rFonts w:ascii="Times New Roman"/>
          <w:b w:val="false"/>
          <w:i w:val="false"/>
          <w:color w:val="000000"/>
          <w:sz w:val="28"/>
        </w:rPr>
        <w:t>
      оптикалық және оптикалық-лазерлік құралдарды;</w:t>
      </w:r>
    </w:p>
    <w:bookmarkEnd w:id="673"/>
    <w:bookmarkStart w:name="z679" w:id="674"/>
    <w:p>
      <w:pPr>
        <w:spacing w:after="0"/>
        <w:ind w:left="0"/>
        <w:jc w:val="both"/>
      </w:pPr>
      <w:r>
        <w:rPr>
          <w:rFonts w:ascii="Times New Roman"/>
          <w:b w:val="false"/>
          <w:i w:val="false"/>
          <w:color w:val="000000"/>
          <w:sz w:val="28"/>
        </w:rPr>
        <w:t xml:space="preserve">
      кеме корпусы конструкцияларын қабылдауға және сынауға қойылатын техникалық талаптарды; </w:t>
      </w:r>
    </w:p>
    <w:bookmarkEnd w:id="674"/>
    <w:bookmarkStart w:name="z680" w:id="675"/>
    <w:p>
      <w:pPr>
        <w:spacing w:after="0"/>
        <w:ind w:left="0"/>
        <w:jc w:val="both"/>
      </w:pPr>
      <w:r>
        <w:rPr>
          <w:rFonts w:ascii="Times New Roman"/>
          <w:b w:val="false"/>
          <w:i w:val="false"/>
          <w:color w:val="000000"/>
          <w:sz w:val="28"/>
        </w:rPr>
        <w:t xml:space="preserve">
      жинақтарды, шыны пластиктан жасалған корпустардағы салынатын бөлшектерді құрау, орнату және қалыптаудың технологиялық процесін; </w:t>
      </w:r>
    </w:p>
    <w:bookmarkEnd w:id="675"/>
    <w:bookmarkStart w:name="z681" w:id="676"/>
    <w:p>
      <w:pPr>
        <w:spacing w:after="0"/>
        <w:ind w:left="0"/>
        <w:jc w:val="both"/>
      </w:pPr>
      <w:r>
        <w:rPr>
          <w:rFonts w:ascii="Times New Roman"/>
          <w:b w:val="false"/>
          <w:i w:val="false"/>
          <w:color w:val="000000"/>
          <w:sz w:val="28"/>
        </w:rPr>
        <w:t xml:space="preserve">
      ақауларды профилактикалау тәсілдерін; </w:t>
      </w:r>
    </w:p>
    <w:bookmarkEnd w:id="676"/>
    <w:bookmarkStart w:name="z682" w:id="677"/>
    <w:p>
      <w:pPr>
        <w:spacing w:after="0"/>
        <w:ind w:left="0"/>
        <w:jc w:val="both"/>
      </w:pPr>
      <w:r>
        <w:rPr>
          <w:rFonts w:ascii="Times New Roman"/>
          <w:b w:val="false"/>
          <w:i w:val="false"/>
          <w:color w:val="000000"/>
          <w:sz w:val="28"/>
        </w:rPr>
        <w:t>
      шыны пластикалық ұйымдарды қабылдау және бақылау тәсілдері ережелерін;</w:t>
      </w:r>
    </w:p>
    <w:bookmarkEnd w:id="677"/>
    <w:bookmarkStart w:name="z683" w:id="678"/>
    <w:p>
      <w:pPr>
        <w:spacing w:after="0"/>
        <w:ind w:left="0"/>
        <w:jc w:val="both"/>
      </w:pPr>
      <w:r>
        <w:rPr>
          <w:rFonts w:ascii="Times New Roman"/>
          <w:b w:val="false"/>
          <w:i w:val="false"/>
          <w:color w:val="000000"/>
          <w:sz w:val="28"/>
        </w:rPr>
        <w:t xml:space="preserve">
      болаттан және қорытпалардан жасалған тойтарылған және дәнекерленген корпусты конструкцияларды әртүрлі әдістермен түзету тәсілдерін; </w:t>
      </w:r>
    </w:p>
    <w:bookmarkEnd w:id="678"/>
    <w:bookmarkStart w:name="z684" w:id="679"/>
    <w:p>
      <w:pPr>
        <w:spacing w:after="0"/>
        <w:ind w:left="0"/>
        <w:jc w:val="both"/>
      </w:pPr>
      <w:r>
        <w:rPr>
          <w:rFonts w:ascii="Times New Roman"/>
          <w:b w:val="false"/>
          <w:i w:val="false"/>
          <w:color w:val="000000"/>
          <w:sz w:val="28"/>
        </w:rPr>
        <w:t>
      күрделі геометриялық фигураларды қашау тәсілдерін;</w:t>
      </w:r>
    </w:p>
    <w:bookmarkEnd w:id="679"/>
    <w:bookmarkStart w:name="z685" w:id="680"/>
    <w:p>
      <w:pPr>
        <w:spacing w:after="0"/>
        <w:ind w:left="0"/>
        <w:jc w:val="both"/>
      </w:pPr>
      <w:r>
        <w:rPr>
          <w:rFonts w:ascii="Times New Roman"/>
          <w:b w:val="false"/>
          <w:i w:val="false"/>
          <w:color w:val="000000"/>
          <w:sz w:val="28"/>
        </w:rPr>
        <w:t>
      негізгі кеме механизмдерінің: булы трубиналардың, газқұбырлы құрылғылардың, дизельдердің, білік сымдарының, бу қазандарының, сондай-ақ оларға қызмет көрсетіліп жатқан қосалқы механизмдердің, құрылғылардың және жетектердің белгіленуін, құрылымы мен жұмыс істеу принцпін;</w:t>
      </w:r>
    </w:p>
    <w:bookmarkEnd w:id="680"/>
    <w:bookmarkStart w:name="z686" w:id="681"/>
    <w:p>
      <w:pPr>
        <w:spacing w:after="0"/>
        <w:ind w:left="0"/>
        <w:jc w:val="both"/>
      </w:pPr>
      <w:r>
        <w:rPr>
          <w:rFonts w:ascii="Times New Roman"/>
          <w:b w:val="false"/>
          <w:i w:val="false"/>
          <w:color w:val="000000"/>
          <w:sz w:val="28"/>
        </w:rPr>
        <w:t>
      механизмдердің, құрылғылардың және құбырлардың, қызмет көрсетіліп жатқан негізгі механизмдердің өзара әрекеттесуін, гидропресті біріктірулердің монтажының ілеспелілігін;</w:t>
      </w:r>
    </w:p>
    <w:bookmarkEnd w:id="681"/>
    <w:bookmarkStart w:name="z687" w:id="682"/>
    <w:p>
      <w:pPr>
        <w:spacing w:after="0"/>
        <w:ind w:left="0"/>
        <w:jc w:val="both"/>
      </w:pPr>
      <w:r>
        <w:rPr>
          <w:rFonts w:ascii="Times New Roman"/>
          <w:b w:val="false"/>
          <w:i w:val="false"/>
          <w:color w:val="000000"/>
          <w:sz w:val="28"/>
        </w:rPr>
        <w:t>
      құрастыруға, қайта консервациялау, тексеруге және механизмдерді тапсыруға қойылатын техникалық талаптарды;</w:t>
      </w:r>
    </w:p>
    <w:bookmarkEnd w:id="682"/>
    <w:bookmarkStart w:name="z688" w:id="683"/>
    <w:p>
      <w:pPr>
        <w:spacing w:after="0"/>
        <w:ind w:left="0"/>
        <w:jc w:val="both"/>
      </w:pPr>
      <w:r>
        <w:rPr>
          <w:rFonts w:ascii="Times New Roman"/>
          <w:b w:val="false"/>
          <w:i w:val="false"/>
          <w:color w:val="000000"/>
          <w:sz w:val="28"/>
        </w:rPr>
        <w:t>
      су құбырларын және механизмдерді орталықтандыру технологиясын;</w:t>
      </w:r>
    </w:p>
    <w:bookmarkEnd w:id="683"/>
    <w:bookmarkStart w:name="z689" w:id="684"/>
    <w:p>
      <w:pPr>
        <w:spacing w:after="0"/>
        <w:ind w:left="0"/>
        <w:jc w:val="both"/>
      </w:pPr>
      <w:r>
        <w:rPr>
          <w:rFonts w:ascii="Times New Roman"/>
          <w:b w:val="false"/>
          <w:i w:val="false"/>
          <w:color w:val="000000"/>
          <w:sz w:val="28"/>
        </w:rPr>
        <w:t>
      жеткізіп беруге арналған техникалық талаптарды, арқан және жалпы сынақтар бойынша бағдарламаны, әдістемелерді және нұсқаулықтарды;</w:t>
      </w:r>
    </w:p>
    <w:bookmarkEnd w:id="684"/>
    <w:bookmarkStart w:name="z690" w:id="685"/>
    <w:p>
      <w:pPr>
        <w:spacing w:after="0"/>
        <w:ind w:left="0"/>
        <w:jc w:val="both"/>
      </w:pPr>
      <w:r>
        <w:rPr>
          <w:rFonts w:ascii="Times New Roman"/>
          <w:b w:val="false"/>
          <w:i w:val="false"/>
          <w:color w:val="000000"/>
          <w:sz w:val="28"/>
        </w:rPr>
        <w:t>
      үлкен диаметрлі құбырларды даярлауға арналған техникалық жағдайларын, технологиялық процестерді және нұсқаулықтарды;</w:t>
      </w:r>
    </w:p>
    <w:bookmarkEnd w:id="685"/>
    <w:bookmarkStart w:name="z691" w:id="686"/>
    <w:p>
      <w:pPr>
        <w:spacing w:after="0"/>
        <w:ind w:left="0"/>
        <w:jc w:val="both"/>
      </w:pPr>
      <w:r>
        <w:rPr>
          <w:rFonts w:ascii="Times New Roman"/>
          <w:b w:val="false"/>
          <w:i w:val="false"/>
          <w:color w:val="000000"/>
          <w:sz w:val="28"/>
        </w:rPr>
        <w:t xml:space="preserve">
      арнайы болаттан және қорытпалардан жасалған құбырларды дәнекерлеудің негізгі ережелерін; </w:t>
      </w:r>
    </w:p>
    <w:bookmarkEnd w:id="686"/>
    <w:bookmarkStart w:name="z692" w:id="687"/>
    <w:p>
      <w:pPr>
        <w:spacing w:after="0"/>
        <w:ind w:left="0"/>
        <w:jc w:val="both"/>
      </w:pPr>
      <w:r>
        <w:rPr>
          <w:rFonts w:ascii="Times New Roman"/>
          <w:b w:val="false"/>
          <w:i w:val="false"/>
          <w:color w:val="000000"/>
          <w:sz w:val="28"/>
        </w:rPr>
        <w:t>
      құбырларды химиялық өңдеу және тазарту бойынша негізгі әдістерді;</w:t>
      </w:r>
    </w:p>
    <w:bookmarkEnd w:id="687"/>
    <w:bookmarkStart w:name="z693" w:id="688"/>
    <w:p>
      <w:pPr>
        <w:spacing w:after="0"/>
        <w:ind w:left="0"/>
        <w:jc w:val="both"/>
      </w:pPr>
      <w:r>
        <w:rPr>
          <w:rFonts w:ascii="Times New Roman"/>
          <w:b w:val="false"/>
          <w:i w:val="false"/>
          <w:color w:val="000000"/>
          <w:sz w:val="28"/>
        </w:rPr>
        <w:t xml:space="preserve">
      бекітілген технологиялық процестер, сызбалар, техникалық жағдайлар, жұмыс нарядтары, эталон, стандарттар және басқа да нормативтік құжаттар бойынша сапаны және өнімнің жинақтылығының бақылау тәртібін. </w:t>
      </w:r>
    </w:p>
    <w:bookmarkEnd w:id="688"/>
    <w:bookmarkStart w:name="z694" w:id="689"/>
    <w:p>
      <w:pPr>
        <w:spacing w:after="0"/>
        <w:ind w:left="0"/>
        <w:jc w:val="both"/>
      </w:pPr>
      <w:r>
        <w:rPr>
          <w:rFonts w:ascii="Times New Roman"/>
          <w:b w:val="false"/>
          <w:i w:val="false"/>
          <w:color w:val="000000"/>
          <w:sz w:val="28"/>
        </w:rPr>
        <w:t>
      64. Жұмыс үлгілері:</w:t>
      </w:r>
    </w:p>
    <w:bookmarkEnd w:id="689"/>
    <w:bookmarkStart w:name="z695" w:id="690"/>
    <w:p>
      <w:pPr>
        <w:spacing w:after="0"/>
        <w:ind w:left="0"/>
        <w:jc w:val="both"/>
      </w:pPr>
      <w:r>
        <w:rPr>
          <w:rFonts w:ascii="Times New Roman"/>
          <w:b w:val="false"/>
          <w:i w:val="false"/>
          <w:color w:val="000000"/>
          <w:sz w:val="28"/>
        </w:rPr>
        <w:t>
      1) негізгі двигатель жүйелерінің агрегаты (салқындату, майлау, майды сепарациялау) – цехта құраудың және кемеде монтаждаудың сапасын бақылау;</w:t>
      </w:r>
    </w:p>
    <w:bookmarkEnd w:id="690"/>
    <w:bookmarkStart w:name="z696" w:id="691"/>
    <w:p>
      <w:pPr>
        <w:spacing w:after="0"/>
        <w:ind w:left="0"/>
        <w:jc w:val="both"/>
      </w:pPr>
      <w:r>
        <w:rPr>
          <w:rFonts w:ascii="Times New Roman"/>
          <w:b w:val="false"/>
          <w:i w:val="false"/>
          <w:color w:val="000000"/>
          <w:sz w:val="28"/>
        </w:rPr>
        <w:t>
      2) негізгі қазанға арналған арматура, құралдар – құрылғыны және монтаждың сапасын бақылау;</w:t>
      </w:r>
    </w:p>
    <w:bookmarkEnd w:id="691"/>
    <w:bookmarkStart w:name="z697" w:id="692"/>
    <w:p>
      <w:pPr>
        <w:spacing w:after="0"/>
        <w:ind w:left="0"/>
        <w:jc w:val="both"/>
      </w:pPr>
      <w:r>
        <w:rPr>
          <w:rFonts w:ascii="Times New Roman"/>
          <w:b w:val="false"/>
          <w:i w:val="false"/>
          <w:color w:val="000000"/>
          <w:sz w:val="28"/>
        </w:rPr>
        <w:t xml:space="preserve">
      3) біліктер: тіреуіш, аралық, жоталы; жоталы бұрандалар, дейдувты құрылғы, мортирдың тығыны, конусты сақиналар, тарақты бұрандалардың орағытулары, тірейтін және сүйейтін негізгі мойын тіректер, 100 мм дейін білік диаметрі кезінде нығыздау - жөндеудің, монтаждың, орталықтанудың және арқанды және жалпы сынақтың бағдарлама бойынша орталықтандыру және тексерудің сапасын бақылау; </w:t>
      </w:r>
    </w:p>
    <w:bookmarkEnd w:id="692"/>
    <w:bookmarkStart w:name="z698" w:id="693"/>
    <w:p>
      <w:pPr>
        <w:spacing w:after="0"/>
        <w:ind w:left="0"/>
        <w:jc w:val="both"/>
      </w:pPr>
      <w:r>
        <w:rPr>
          <w:rFonts w:ascii="Times New Roman"/>
          <w:b w:val="false"/>
          <w:i w:val="false"/>
          <w:color w:val="000000"/>
          <w:sz w:val="28"/>
        </w:rPr>
        <w:t>
      4) қанықтыру бөлшектері (стакандар, пісірмелер, қайнатпалар және тағы басқа) – күрделі майысқан жалпақ секциялардағы және қалыпталған корпус бөлмелері бойынша орнату орынының белгіленуін бақылау;</w:t>
      </w:r>
    </w:p>
    <w:bookmarkEnd w:id="693"/>
    <w:bookmarkStart w:name="z699" w:id="694"/>
    <w:p>
      <w:pPr>
        <w:spacing w:after="0"/>
        <w:ind w:left="0"/>
        <w:jc w:val="both"/>
      </w:pPr>
      <w:r>
        <w:rPr>
          <w:rFonts w:ascii="Times New Roman"/>
          <w:b w:val="false"/>
          <w:i w:val="false"/>
          <w:color w:val="000000"/>
          <w:sz w:val="28"/>
        </w:rPr>
        <w:t>
      5) құлама жолдар – тексеру жұмыстарын бақылау;</w:t>
      </w:r>
    </w:p>
    <w:bookmarkEnd w:id="694"/>
    <w:bookmarkStart w:name="z700" w:id="695"/>
    <w:p>
      <w:pPr>
        <w:spacing w:after="0"/>
        <w:ind w:left="0"/>
        <w:jc w:val="both"/>
      </w:pPr>
      <w:r>
        <w:rPr>
          <w:rFonts w:ascii="Times New Roman"/>
          <w:b w:val="false"/>
          <w:i w:val="false"/>
          <w:color w:val="000000"/>
          <w:sz w:val="28"/>
        </w:rPr>
        <w:t>
      6) қабатталған пластиктен тігулер – орнатуларды бақылау;</w:t>
      </w:r>
    </w:p>
    <w:bookmarkEnd w:id="695"/>
    <w:bookmarkStart w:name="z701" w:id="696"/>
    <w:p>
      <w:pPr>
        <w:spacing w:after="0"/>
        <w:ind w:left="0"/>
        <w:jc w:val="both"/>
      </w:pPr>
      <w:r>
        <w:rPr>
          <w:rFonts w:ascii="Times New Roman"/>
          <w:b w:val="false"/>
          <w:i w:val="false"/>
          <w:color w:val="000000"/>
          <w:sz w:val="28"/>
        </w:rPr>
        <w:t>
      7) дыбысты басатын, өртке төтеп беретін металдан жасалған тігін – тұрғын, қоғамдық, санитарлық-гигиеналық, тұрмыстық, рефрижераторлық және басқа да қызмет бөлмелеріндегі даярлау, орнату және жөндеу жұмыстарын бақылау;</w:t>
      </w:r>
    </w:p>
    <w:bookmarkEnd w:id="696"/>
    <w:bookmarkStart w:name="z702" w:id="697"/>
    <w:p>
      <w:pPr>
        <w:spacing w:after="0"/>
        <w:ind w:left="0"/>
        <w:jc w:val="both"/>
      </w:pPr>
      <w:r>
        <w:rPr>
          <w:rFonts w:ascii="Times New Roman"/>
          <w:b w:val="false"/>
          <w:i w:val="false"/>
          <w:color w:val="000000"/>
          <w:sz w:val="28"/>
        </w:rPr>
        <w:t>
      8) көп қатарлы ирек түтіктер – даярлау, құрау, сынау және орнату сапасын бақылау;</w:t>
      </w:r>
    </w:p>
    <w:bookmarkEnd w:id="697"/>
    <w:bookmarkStart w:name="z703" w:id="698"/>
    <w:p>
      <w:pPr>
        <w:spacing w:after="0"/>
        <w:ind w:left="0"/>
        <w:jc w:val="both"/>
      </w:pPr>
      <w:r>
        <w:rPr>
          <w:rFonts w:ascii="Times New Roman"/>
          <w:b w:val="false"/>
          <w:i w:val="false"/>
          <w:color w:val="000000"/>
          <w:sz w:val="28"/>
        </w:rPr>
        <w:t>
      9) желдеткіш, тамбурлы, күрделі конфигурациялы каналдар және шахталар - даярлауды, құрауды, орнатуды бақылау;</w:t>
      </w:r>
    </w:p>
    <w:bookmarkEnd w:id="698"/>
    <w:bookmarkStart w:name="z704" w:id="699"/>
    <w:p>
      <w:pPr>
        <w:spacing w:after="0"/>
        <w:ind w:left="0"/>
        <w:jc w:val="both"/>
      </w:pPr>
      <w:r>
        <w:rPr>
          <w:rFonts w:ascii="Times New Roman"/>
          <w:b w:val="false"/>
          <w:i w:val="false"/>
          <w:color w:val="000000"/>
          <w:sz w:val="28"/>
        </w:rPr>
        <w:t>
      10) құбырлардың толқынды, жиналатын, бүрмеленген компенсаторлары - даярлаудың, жеткізудің, монтаждың, тетіктерді компенсацияға тапсырудың сапасын бақылау;</w:t>
      </w:r>
    </w:p>
    <w:bookmarkEnd w:id="699"/>
    <w:bookmarkStart w:name="z705" w:id="700"/>
    <w:p>
      <w:pPr>
        <w:spacing w:after="0"/>
        <w:ind w:left="0"/>
        <w:jc w:val="both"/>
      </w:pPr>
      <w:r>
        <w:rPr>
          <w:rFonts w:ascii="Times New Roman"/>
          <w:b w:val="false"/>
          <w:i w:val="false"/>
          <w:color w:val="000000"/>
          <w:sz w:val="28"/>
        </w:rPr>
        <w:t xml:space="preserve">
      11) қосалқы, пайдаланатын және қазанагрегатты қазандар – монтаждың және бағдарлама бойынша арқанды және қалыпты сынақтардың сапасын бақылау; </w:t>
      </w:r>
    </w:p>
    <w:bookmarkEnd w:id="700"/>
    <w:bookmarkStart w:name="z706" w:id="701"/>
    <w:p>
      <w:pPr>
        <w:spacing w:after="0"/>
        <w:ind w:left="0"/>
        <w:jc w:val="both"/>
      </w:pPr>
      <w:r>
        <w:rPr>
          <w:rFonts w:ascii="Times New Roman"/>
          <w:b w:val="false"/>
          <w:i w:val="false"/>
          <w:color w:val="000000"/>
          <w:sz w:val="28"/>
        </w:rPr>
        <w:t>
      12) күрделі діңгектер, құрастырулар, фальшборттар - құрауды, түзетуді бақылау;</w:t>
      </w:r>
    </w:p>
    <w:bookmarkEnd w:id="701"/>
    <w:bookmarkStart w:name="z707" w:id="702"/>
    <w:p>
      <w:pPr>
        <w:spacing w:after="0"/>
        <w:ind w:left="0"/>
        <w:jc w:val="both"/>
      </w:pPr>
      <w:r>
        <w:rPr>
          <w:rFonts w:ascii="Times New Roman"/>
          <w:b w:val="false"/>
          <w:i w:val="false"/>
          <w:color w:val="000000"/>
          <w:sz w:val="28"/>
        </w:rPr>
        <w:t>
      13) күрделі кеме жиһазы – жөндеу, құрауды бақылау;</w:t>
      </w:r>
    </w:p>
    <w:bookmarkEnd w:id="702"/>
    <w:bookmarkStart w:name="z708" w:id="703"/>
    <w:p>
      <w:pPr>
        <w:spacing w:after="0"/>
        <w:ind w:left="0"/>
        <w:jc w:val="both"/>
      </w:pPr>
      <w:r>
        <w:rPr>
          <w:rFonts w:ascii="Times New Roman"/>
          <w:b w:val="false"/>
          <w:i w:val="false"/>
          <w:color w:val="000000"/>
          <w:sz w:val="28"/>
        </w:rPr>
        <w:t xml:space="preserve">
      14) балық кәсіпшілігі кемелерінің технологиялық жабдықтары – арқанды және қалыпты сынау бағдарламасы бойынша қозғалыста бақылау; </w:t>
      </w:r>
    </w:p>
    <w:bookmarkEnd w:id="703"/>
    <w:bookmarkStart w:name="z709" w:id="704"/>
    <w:p>
      <w:pPr>
        <w:spacing w:after="0"/>
        <w:ind w:left="0"/>
        <w:jc w:val="both"/>
      </w:pPr>
      <w:r>
        <w:rPr>
          <w:rFonts w:ascii="Times New Roman"/>
          <w:b w:val="false"/>
          <w:i w:val="false"/>
          <w:color w:val="000000"/>
          <w:sz w:val="28"/>
        </w:rPr>
        <w:t xml:space="preserve">
      15) палубалы, бортты және түпті секцияларда жинау үшін жасалған әмбебап төсектер - қайта икемдеуде бақылау; </w:t>
      </w:r>
    </w:p>
    <w:bookmarkEnd w:id="704"/>
    <w:bookmarkStart w:name="z710" w:id="705"/>
    <w:p>
      <w:pPr>
        <w:spacing w:after="0"/>
        <w:ind w:left="0"/>
        <w:jc w:val="both"/>
      </w:pPr>
      <w:r>
        <w:rPr>
          <w:rFonts w:ascii="Times New Roman"/>
          <w:b w:val="false"/>
          <w:i w:val="false"/>
          <w:color w:val="000000"/>
          <w:sz w:val="28"/>
        </w:rPr>
        <w:t xml:space="preserve">
      16) жарық люгының жетектері және дистанционды, клинкетты есіктер – монтаждау және сынау сапасын тексеру; </w:t>
      </w:r>
    </w:p>
    <w:bookmarkEnd w:id="705"/>
    <w:bookmarkStart w:name="z711" w:id="706"/>
    <w:p>
      <w:pPr>
        <w:spacing w:after="0"/>
        <w:ind w:left="0"/>
        <w:jc w:val="both"/>
      </w:pPr>
      <w:r>
        <w:rPr>
          <w:rFonts w:ascii="Times New Roman"/>
          <w:b w:val="false"/>
          <w:i w:val="false"/>
          <w:color w:val="000000"/>
          <w:sz w:val="28"/>
        </w:rPr>
        <w:t xml:space="preserve">
      17) күрделі, өзара блокталған арматураны және жабдықты білікшелі басқару жетектері - құраудың, монтаждаудың, реттеудің сапасын бақылау; </w:t>
      </w:r>
    </w:p>
    <w:bookmarkEnd w:id="706"/>
    <w:bookmarkStart w:name="z712" w:id="707"/>
    <w:p>
      <w:pPr>
        <w:spacing w:after="0"/>
        <w:ind w:left="0"/>
        <w:jc w:val="both"/>
      </w:pPr>
      <w:r>
        <w:rPr>
          <w:rFonts w:ascii="Times New Roman"/>
          <w:b w:val="false"/>
          <w:i w:val="false"/>
          <w:color w:val="000000"/>
          <w:sz w:val="28"/>
        </w:rPr>
        <w:t xml:space="preserve">
      18) көлемді, түпті және бортты, ағымды және механикаландырылған желілерде даярланатын секциялар - төсектерді жинау және реттеуді бақылау; </w:t>
      </w:r>
    </w:p>
    <w:bookmarkEnd w:id="707"/>
    <w:bookmarkStart w:name="z713" w:id="708"/>
    <w:p>
      <w:pPr>
        <w:spacing w:after="0"/>
        <w:ind w:left="0"/>
        <w:jc w:val="both"/>
      </w:pPr>
      <w:r>
        <w:rPr>
          <w:rFonts w:ascii="Times New Roman"/>
          <w:b w:val="false"/>
          <w:i w:val="false"/>
          <w:color w:val="000000"/>
          <w:sz w:val="28"/>
        </w:rPr>
        <w:t>
      19) орташа және ірі кемелердегі зәкір, жүк, арқан, құтқаратын құрылғылардың құбырлары және механизмдері - жөндеудің, монтаждың, реттеудің және бағдарлама бойынша швартты және қалыптағы сынаудың сапасын бақылау;</w:t>
      </w:r>
    </w:p>
    <w:bookmarkEnd w:id="708"/>
    <w:bookmarkStart w:name="z714" w:id="709"/>
    <w:p>
      <w:pPr>
        <w:spacing w:after="0"/>
        <w:ind w:left="0"/>
        <w:jc w:val="both"/>
      </w:pPr>
      <w:r>
        <w:rPr>
          <w:rFonts w:ascii="Times New Roman"/>
          <w:b w:val="false"/>
          <w:i w:val="false"/>
          <w:color w:val="000000"/>
          <w:sz w:val="28"/>
        </w:rPr>
        <w:t>
      20) күрделі желдету, салқындату, ауаны кешенді өңдеу құбырлары және жүйелері - даярлауды, құрауды, монтаждауды, жөндеуді бақылау;</w:t>
      </w:r>
    </w:p>
    <w:bookmarkEnd w:id="709"/>
    <w:bookmarkStart w:name="z715" w:id="710"/>
    <w:p>
      <w:pPr>
        <w:spacing w:after="0"/>
        <w:ind w:left="0"/>
        <w:jc w:val="both"/>
      </w:pPr>
      <w:r>
        <w:rPr>
          <w:rFonts w:ascii="Times New Roman"/>
          <w:b w:val="false"/>
          <w:i w:val="false"/>
          <w:color w:val="000000"/>
          <w:sz w:val="28"/>
        </w:rPr>
        <w:t>
      21) қанатты құрылғылар – құрауды, жөндеуді, тораптарды түзетуді бақылау;</w:t>
      </w:r>
    </w:p>
    <w:bookmarkEnd w:id="710"/>
    <w:bookmarkStart w:name="z716" w:id="711"/>
    <w:p>
      <w:pPr>
        <w:spacing w:after="0"/>
        <w:ind w:left="0"/>
        <w:jc w:val="both"/>
      </w:pPr>
      <w:r>
        <w:rPr>
          <w:rFonts w:ascii="Times New Roman"/>
          <w:b w:val="false"/>
          <w:i w:val="false"/>
          <w:color w:val="000000"/>
          <w:sz w:val="28"/>
        </w:rPr>
        <w:t>
      22) электр қозғағыштары, 150 кВт қуаты бар генераторлар - орталықтандырудың, монтаждың және жұмысқа тапсырудың сапасын бақылау.</w:t>
      </w:r>
    </w:p>
    <w:bookmarkEnd w:id="711"/>
    <w:bookmarkStart w:name="z717" w:id="712"/>
    <w:p>
      <w:pPr>
        <w:spacing w:after="0"/>
        <w:ind w:left="0"/>
        <w:jc w:val="both"/>
      </w:pPr>
      <w:r>
        <w:rPr>
          <w:rFonts w:ascii="Times New Roman"/>
          <w:b w:val="false"/>
          <w:i w:val="false"/>
          <w:color w:val="000000"/>
          <w:sz w:val="28"/>
        </w:rPr>
        <w:t>
      Параграф 4. Кеме корпусы, кеме монтажы және құбырлы жұмыстарды</w:t>
      </w:r>
    </w:p>
    <w:bookmarkEnd w:id="712"/>
    <w:p>
      <w:pPr>
        <w:spacing w:after="0"/>
        <w:ind w:left="0"/>
        <w:jc w:val="both"/>
      </w:pPr>
      <w:r>
        <w:rPr>
          <w:rFonts w:ascii="Times New Roman"/>
          <w:b w:val="false"/>
          <w:i w:val="false"/>
          <w:color w:val="000000"/>
          <w:sz w:val="28"/>
        </w:rPr>
        <w:t>
      бақылаушы, 5-разряд</w:t>
      </w:r>
    </w:p>
    <w:bookmarkStart w:name="z718" w:id="713"/>
    <w:p>
      <w:pPr>
        <w:spacing w:after="0"/>
        <w:ind w:left="0"/>
        <w:jc w:val="both"/>
      </w:pPr>
      <w:r>
        <w:rPr>
          <w:rFonts w:ascii="Times New Roman"/>
          <w:b w:val="false"/>
          <w:i w:val="false"/>
          <w:color w:val="000000"/>
          <w:sz w:val="28"/>
        </w:rPr>
        <w:t>
      65. Жұмыс сипаттамасы:</w:t>
      </w:r>
    </w:p>
    <w:bookmarkEnd w:id="713"/>
    <w:bookmarkStart w:name="z719" w:id="714"/>
    <w:p>
      <w:pPr>
        <w:spacing w:after="0"/>
        <w:ind w:left="0"/>
        <w:jc w:val="both"/>
      </w:pPr>
      <w:r>
        <w:rPr>
          <w:rFonts w:ascii="Times New Roman"/>
          <w:b w:val="false"/>
          <w:i w:val="false"/>
          <w:color w:val="000000"/>
          <w:sz w:val="28"/>
        </w:rPr>
        <w:t>
      күрделі қоршаулармен, құюдан күрделі конструкциялы, күрделі қанаттық құрылғылы кемелердің көлемдік секцияларын (штевндер, руль саптары, еспелі біліктерінің кронштейндері және тағы сол сияқты) ерекше күрделі бұйымдарды, конструкцияларды, іскерлік заттарды, кеме жиһазын, күрделі төсек және жатын кондукторларды жинау, жөндеу және түзетуді операция бойынша бақылау;</w:t>
      </w:r>
    </w:p>
    <w:bookmarkEnd w:id="714"/>
    <w:bookmarkStart w:name="z720" w:id="715"/>
    <w:p>
      <w:pPr>
        <w:spacing w:after="0"/>
        <w:ind w:left="0"/>
        <w:jc w:val="both"/>
      </w:pPr>
      <w:r>
        <w:rPr>
          <w:rFonts w:ascii="Times New Roman"/>
          <w:b w:val="false"/>
          <w:i w:val="false"/>
          <w:color w:val="000000"/>
          <w:sz w:val="28"/>
        </w:rPr>
        <w:t>
      қарапайым қоршаулармен кемелердің секцияларының көп қабатты блок секцияларын, кеменің орта бөлігі үшін ірі гаваритті блок-секцияларды, ерекше күрделі бұйымдарды, конструкцияларды, іскерлік заттар кемелік жиһаздарды еспелі біліктің кронштейндерінің муртирін, көлемдік секцияларды ашу, орнату, түйістіру, түзету, жөндеу сапасын бақылау;</w:t>
      </w:r>
    </w:p>
    <w:bookmarkEnd w:id="715"/>
    <w:bookmarkStart w:name="z721" w:id="716"/>
    <w:p>
      <w:pPr>
        <w:spacing w:after="0"/>
        <w:ind w:left="0"/>
        <w:jc w:val="both"/>
      </w:pPr>
      <w:r>
        <w:rPr>
          <w:rFonts w:ascii="Times New Roman"/>
          <w:b w:val="false"/>
          <w:i w:val="false"/>
          <w:color w:val="000000"/>
          <w:sz w:val="28"/>
        </w:rPr>
        <w:t>
      бақыланатын конструкцияларды, жабдықтың бұйымдарын, іскерлік заттарды, жиһазды жинау, жөндеу, орнату технологиялық реттілігінің сақталуын бақылау;</w:t>
      </w:r>
    </w:p>
    <w:bookmarkEnd w:id="716"/>
    <w:bookmarkStart w:name="z722" w:id="717"/>
    <w:p>
      <w:pPr>
        <w:spacing w:after="0"/>
        <w:ind w:left="0"/>
        <w:jc w:val="both"/>
      </w:pPr>
      <w:r>
        <w:rPr>
          <w:rFonts w:ascii="Times New Roman"/>
          <w:b w:val="false"/>
          <w:i w:val="false"/>
          <w:color w:val="000000"/>
          <w:sz w:val="28"/>
        </w:rPr>
        <w:t>
      стапельде, докта кеменің корпусын қалыптастырумен жөндеу кезінде, оптикалық және оптико-лазерлік аспаптарды пайдаланумен стапельді салу тексеру жұмыстарын, тереңдету маркалары мен жүк бел сызығын түсіруді қабылдау, кеменің корпусын сырттай қаптаудың жергілікті деформацияларын тексеру;</w:t>
      </w:r>
    </w:p>
    <w:bookmarkEnd w:id="717"/>
    <w:bookmarkStart w:name="z723" w:id="718"/>
    <w:p>
      <w:pPr>
        <w:spacing w:after="0"/>
        <w:ind w:left="0"/>
        <w:jc w:val="both"/>
      </w:pPr>
      <w:r>
        <w:rPr>
          <w:rFonts w:ascii="Times New Roman"/>
          <w:b w:val="false"/>
          <w:i w:val="false"/>
          <w:color w:val="000000"/>
          <w:sz w:val="28"/>
        </w:rPr>
        <w:t>
      кеме корпусы мен түп аралық бөліктерді су газ өткізушілікке сынаулардың сапасын бақылау;</w:t>
      </w:r>
    </w:p>
    <w:bookmarkEnd w:id="718"/>
    <w:bookmarkStart w:name="z724" w:id="719"/>
    <w:p>
      <w:pPr>
        <w:spacing w:after="0"/>
        <w:ind w:left="0"/>
        <w:jc w:val="both"/>
      </w:pPr>
      <w:r>
        <w:rPr>
          <w:rFonts w:ascii="Times New Roman"/>
          <w:b w:val="false"/>
          <w:i w:val="false"/>
          <w:color w:val="000000"/>
          <w:sz w:val="28"/>
        </w:rPr>
        <w:t>
      модульдік жүйеде кеме жайларын қалыптастыруды бақылау; шыны пластиктен кемелерді соңғы жинауды бақылау;</w:t>
      </w:r>
    </w:p>
    <w:bookmarkEnd w:id="719"/>
    <w:bookmarkStart w:name="z725" w:id="720"/>
    <w:p>
      <w:pPr>
        <w:spacing w:after="0"/>
        <w:ind w:left="0"/>
        <w:jc w:val="both"/>
      </w:pPr>
      <w:r>
        <w:rPr>
          <w:rFonts w:ascii="Times New Roman"/>
          <w:b w:val="false"/>
          <w:i w:val="false"/>
          <w:color w:val="000000"/>
          <w:sz w:val="28"/>
        </w:rPr>
        <w:t>
      Баллерлерге румпильдерді, біліктердің жартылай муфталарын орнту мен престеуді, 100-ден 500 мм дейін білік диаметрімен білік өткізгіштерінің, рульдік машиналарды, рульдерді, көтеру-діңгектік құрылғыларды, 300м.м. дейін цилиндр диаметрімен кеме дизельдерінің, тіреу амортизаторларын салуды ескерумен ара төсемдерді, негізгі механизмдерге фундаменттерді, жылжытуға – 0.05 мм бұрылыс – 0.10 мм/м шектерімен ортаға келетін механизмдерді жөндеу, жинау, өңдеу, жинақтау және ортаға дәл келтіру сапасын тексеру;</w:t>
      </w:r>
    </w:p>
    <w:bookmarkEnd w:id="720"/>
    <w:bookmarkStart w:name="z726" w:id="721"/>
    <w:p>
      <w:pPr>
        <w:spacing w:after="0"/>
        <w:ind w:left="0"/>
        <w:jc w:val="both"/>
      </w:pPr>
      <w:r>
        <w:rPr>
          <w:rFonts w:ascii="Times New Roman"/>
          <w:b w:val="false"/>
          <w:i w:val="false"/>
          <w:color w:val="000000"/>
          <w:sz w:val="28"/>
        </w:rPr>
        <w:t>
      қысыммен арматураларды, құбырлар мен жүйелерді дайындау, жөндеу, өңдеу, жинау және сынау сапасын бақылау: 10,0 ден 30,0 МПа дейін (100-ден 300 кгс/см</w:t>
      </w:r>
      <w:r>
        <w:rPr>
          <w:rFonts w:ascii="Times New Roman"/>
          <w:b w:val="false"/>
          <w:i w:val="false"/>
          <w:color w:val="000000"/>
          <w:vertAlign w:val="superscript"/>
        </w:rPr>
        <w:t>2</w:t>
      </w:r>
      <w:r>
        <w:rPr>
          <w:rFonts w:ascii="Times New Roman"/>
          <w:b w:val="false"/>
          <w:i w:val="false"/>
          <w:color w:val="000000"/>
          <w:sz w:val="28"/>
        </w:rPr>
        <w:t xml:space="preserve"> дейін) гидравликалық сынау кезінде; </w:t>
      </w:r>
    </w:p>
    <w:bookmarkEnd w:id="721"/>
    <w:bookmarkStart w:name="z727" w:id="722"/>
    <w:p>
      <w:pPr>
        <w:spacing w:after="0"/>
        <w:ind w:left="0"/>
        <w:jc w:val="both"/>
      </w:pPr>
      <w:r>
        <w:rPr>
          <w:rFonts w:ascii="Times New Roman"/>
          <w:b w:val="false"/>
          <w:i w:val="false"/>
          <w:color w:val="000000"/>
          <w:sz w:val="28"/>
        </w:rPr>
        <w:t>
      5,0-ден 25,0 МПа дейін ( 50-ден 250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сынау кезінде. Арматураларды, құбырларды, жылу айырбас аппараттарды, көмекші механизмдерді және мыс құбыр өндірісінің бұйымдарын цехте мынадай қысыммен сынау сапасын бақылау: 30,0 МПа жоғары (300 кгс/см</w:t>
      </w:r>
      <w:r>
        <w:rPr>
          <w:rFonts w:ascii="Times New Roman"/>
          <w:b w:val="false"/>
          <w:i w:val="false"/>
          <w:color w:val="000000"/>
          <w:vertAlign w:val="superscript"/>
        </w:rPr>
        <w:t>2</w:t>
      </w:r>
      <w:r>
        <w:rPr>
          <w:rFonts w:ascii="Times New Roman"/>
          <w:b w:val="false"/>
          <w:i w:val="false"/>
          <w:color w:val="000000"/>
          <w:sz w:val="28"/>
        </w:rPr>
        <w:t xml:space="preserve"> жоғары) гидравликалық сынау кезінде; 10,0 МПа жоғары (100 кгс/см</w:t>
      </w:r>
      <w:r>
        <w:rPr>
          <w:rFonts w:ascii="Times New Roman"/>
          <w:b w:val="false"/>
          <w:i w:val="false"/>
          <w:color w:val="000000"/>
          <w:vertAlign w:val="superscript"/>
        </w:rPr>
        <w:t>2</w:t>
      </w:r>
      <w:r>
        <w:rPr>
          <w:rFonts w:ascii="Times New Roman"/>
          <w:b w:val="false"/>
          <w:i w:val="false"/>
          <w:color w:val="000000"/>
          <w:sz w:val="28"/>
        </w:rPr>
        <w:t xml:space="preserve"> жоғары) пневматикалық сынау кезінде;</w:t>
      </w:r>
    </w:p>
    <w:bookmarkEnd w:id="722"/>
    <w:bookmarkStart w:name="z728" w:id="723"/>
    <w:p>
      <w:pPr>
        <w:spacing w:after="0"/>
        <w:ind w:left="0"/>
        <w:jc w:val="both"/>
      </w:pPr>
      <w:r>
        <w:rPr>
          <w:rFonts w:ascii="Times New Roman"/>
          <w:b w:val="false"/>
          <w:i w:val="false"/>
          <w:color w:val="000000"/>
          <w:sz w:val="28"/>
        </w:rPr>
        <w:t>
      қызмет көрсететін механизмдер мен құбырлары бар аспаптарымен, 300 м.м. дейін цилиндр диаметрі бар автоматикамен және электр жабдығы бар дизельдердің жұмысын жөндеу мен реттеу сапасын бақылау;</w:t>
      </w:r>
    </w:p>
    <w:bookmarkEnd w:id="723"/>
    <w:bookmarkStart w:name="z729" w:id="724"/>
    <w:p>
      <w:pPr>
        <w:spacing w:after="0"/>
        <w:ind w:left="0"/>
        <w:jc w:val="both"/>
      </w:pPr>
      <w:r>
        <w:rPr>
          <w:rFonts w:ascii="Times New Roman"/>
          <w:b w:val="false"/>
          <w:i w:val="false"/>
          <w:color w:val="000000"/>
          <w:sz w:val="28"/>
        </w:rPr>
        <w:t>
      ішкі қуыстарының жиілігін тексерумен стенділерде энергиялық қондырғыларды жинау және жабдықтарды жинақтау алдында тексеру жүргізу, бақылау жинау және орау сапасын бақылау;</w:t>
      </w:r>
    </w:p>
    <w:bookmarkEnd w:id="724"/>
    <w:bookmarkStart w:name="z730" w:id="725"/>
    <w:p>
      <w:pPr>
        <w:spacing w:after="0"/>
        <w:ind w:left="0"/>
        <w:jc w:val="both"/>
      </w:pPr>
      <w:r>
        <w:rPr>
          <w:rFonts w:ascii="Times New Roman"/>
          <w:b w:val="false"/>
          <w:i w:val="false"/>
          <w:color w:val="000000"/>
          <w:sz w:val="28"/>
        </w:rPr>
        <w:t>
      белгіленген құжаттаманы ресімдеумен механизмдердің, құрылғылардың ревизиясын өткізу сапасын тексеру;</w:t>
      </w:r>
    </w:p>
    <w:bookmarkEnd w:id="725"/>
    <w:bookmarkStart w:name="z731" w:id="726"/>
    <w:p>
      <w:pPr>
        <w:spacing w:after="0"/>
        <w:ind w:left="0"/>
        <w:jc w:val="both"/>
      </w:pPr>
      <w:r>
        <w:rPr>
          <w:rFonts w:ascii="Times New Roman"/>
          <w:b w:val="false"/>
          <w:i w:val="false"/>
          <w:color w:val="000000"/>
          <w:sz w:val="28"/>
        </w:rPr>
        <w:t xml:space="preserve">
      сынау процесінде анықталған ақауларды тексеруге қатысу және оларды жою бойынша шаралар дайындау; </w:t>
      </w:r>
    </w:p>
    <w:bookmarkEnd w:id="726"/>
    <w:bookmarkStart w:name="z732" w:id="727"/>
    <w:p>
      <w:pPr>
        <w:spacing w:after="0"/>
        <w:ind w:left="0"/>
        <w:jc w:val="both"/>
      </w:pPr>
      <w:r>
        <w:rPr>
          <w:rFonts w:ascii="Times New Roman"/>
          <w:b w:val="false"/>
          <w:i w:val="false"/>
          <w:color w:val="000000"/>
          <w:sz w:val="28"/>
        </w:rPr>
        <w:t>
      пайдалану бағдарламаларын, сипаттамаларды алып тастау, алынған нәтижелерді өңдеу, сынау хаттамаларын ресімдеу.</w:t>
      </w:r>
    </w:p>
    <w:bookmarkEnd w:id="727"/>
    <w:bookmarkStart w:name="z733" w:id="728"/>
    <w:p>
      <w:pPr>
        <w:spacing w:after="0"/>
        <w:ind w:left="0"/>
        <w:jc w:val="both"/>
      </w:pPr>
      <w:r>
        <w:rPr>
          <w:rFonts w:ascii="Times New Roman"/>
          <w:b w:val="false"/>
          <w:i w:val="false"/>
          <w:color w:val="000000"/>
          <w:sz w:val="28"/>
        </w:rPr>
        <w:t>
      66. Білуге тиіс:</w:t>
      </w:r>
    </w:p>
    <w:bookmarkEnd w:id="728"/>
    <w:bookmarkStart w:name="z734" w:id="729"/>
    <w:p>
      <w:pPr>
        <w:spacing w:after="0"/>
        <w:ind w:left="0"/>
        <w:jc w:val="both"/>
      </w:pPr>
      <w:r>
        <w:rPr>
          <w:rFonts w:ascii="Times New Roman"/>
          <w:b w:val="false"/>
          <w:i w:val="false"/>
          <w:color w:val="000000"/>
          <w:sz w:val="28"/>
        </w:rPr>
        <w:t>
      күрделі қоршаулармен кемелердің көлемдік секцияларын жинауға және көлемдік секцияларды, кемелердің орта бөлігінің блоктарын, кеме шеттерінің секцияларын орнатуға техникалық шарттар мен технологиялық процестерді;</w:t>
      </w:r>
    </w:p>
    <w:bookmarkEnd w:id="729"/>
    <w:bookmarkStart w:name="z735" w:id="730"/>
    <w:p>
      <w:pPr>
        <w:spacing w:after="0"/>
        <w:ind w:left="0"/>
        <w:jc w:val="both"/>
      </w:pPr>
      <w:r>
        <w:rPr>
          <w:rFonts w:ascii="Times New Roman"/>
          <w:b w:val="false"/>
          <w:i w:val="false"/>
          <w:color w:val="000000"/>
          <w:sz w:val="28"/>
        </w:rPr>
        <w:t>
      блоктарды түйістірудің жүйелілігін;</w:t>
      </w:r>
    </w:p>
    <w:bookmarkEnd w:id="730"/>
    <w:bookmarkStart w:name="z736" w:id="731"/>
    <w:p>
      <w:pPr>
        <w:spacing w:after="0"/>
        <w:ind w:left="0"/>
        <w:jc w:val="both"/>
      </w:pPr>
      <w:r>
        <w:rPr>
          <w:rFonts w:ascii="Times New Roman"/>
          <w:b w:val="false"/>
          <w:i w:val="false"/>
          <w:color w:val="000000"/>
          <w:sz w:val="28"/>
        </w:rPr>
        <w:t>
      тік автоматты дәнекерлеуге жинақтау жапсарларын құрастыру тәсілдерін; қанат теориясының негіздерін;</w:t>
      </w:r>
    </w:p>
    <w:bookmarkEnd w:id="731"/>
    <w:bookmarkStart w:name="z737" w:id="732"/>
    <w:p>
      <w:pPr>
        <w:spacing w:after="0"/>
        <w:ind w:left="0"/>
        <w:jc w:val="both"/>
      </w:pPr>
      <w:r>
        <w:rPr>
          <w:rFonts w:ascii="Times New Roman"/>
          <w:b w:val="false"/>
          <w:i w:val="false"/>
          <w:color w:val="000000"/>
          <w:sz w:val="28"/>
        </w:rPr>
        <w:t>
      күрделі кондукторларды және жиектегіштерді тексеру тәсілдерін; бақыланатын конструкцияларға арналған шектеулер мен әдіптерді;</w:t>
      </w:r>
    </w:p>
    <w:bookmarkEnd w:id="732"/>
    <w:bookmarkStart w:name="z738" w:id="733"/>
    <w:p>
      <w:pPr>
        <w:spacing w:after="0"/>
        <w:ind w:left="0"/>
        <w:jc w:val="both"/>
      </w:pPr>
      <w:r>
        <w:rPr>
          <w:rFonts w:ascii="Times New Roman"/>
          <w:b w:val="false"/>
          <w:i w:val="false"/>
          <w:color w:val="000000"/>
          <w:sz w:val="28"/>
        </w:rPr>
        <w:t xml:space="preserve">
      болаттар мен қорытпалардан күрделі жұқа қабатты конструкцияларды дәнекерлеу мен түзету ерекшеліктерін; </w:t>
      </w:r>
    </w:p>
    <w:bookmarkEnd w:id="733"/>
    <w:bookmarkStart w:name="z739" w:id="734"/>
    <w:p>
      <w:pPr>
        <w:spacing w:after="0"/>
        <w:ind w:left="0"/>
        <w:jc w:val="both"/>
      </w:pPr>
      <w:r>
        <w:rPr>
          <w:rFonts w:ascii="Times New Roman"/>
          <w:b w:val="false"/>
          <w:i w:val="false"/>
          <w:color w:val="000000"/>
          <w:sz w:val="28"/>
        </w:rPr>
        <w:t>
      оптикалық және оптикалық-лазерлік аспаптардың құрылысын, пайдалану ережесін;</w:t>
      </w:r>
    </w:p>
    <w:bookmarkEnd w:id="734"/>
    <w:bookmarkStart w:name="z740" w:id="735"/>
    <w:p>
      <w:pPr>
        <w:spacing w:after="0"/>
        <w:ind w:left="0"/>
        <w:jc w:val="both"/>
      </w:pPr>
      <w:r>
        <w:rPr>
          <w:rFonts w:ascii="Times New Roman"/>
          <w:b w:val="false"/>
          <w:i w:val="false"/>
          <w:color w:val="000000"/>
          <w:sz w:val="28"/>
        </w:rPr>
        <w:t xml:space="preserve">
      корпустық конструкцияларды және тұтастай корпусты газ өткізушілікке және герметикалыққа сынау жүргізу ережелері мен техникалық шарттарын; </w:t>
      </w:r>
    </w:p>
    <w:bookmarkEnd w:id="735"/>
    <w:bookmarkStart w:name="z741" w:id="736"/>
    <w:p>
      <w:pPr>
        <w:spacing w:after="0"/>
        <w:ind w:left="0"/>
        <w:jc w:val="both"/>
      </w:pPr>
      <w:r>
        <w:rPr>
          <w:rFonts w:ascii="Times New Roman"/>
          <w:b w:val="false"/>
          <w:i w:val="false"/>
          <w:color w:val="000000"/>
          <w:sz w:val="28"/>
        </w:rPr>
        <w:t>
      корпусты қалыптастырудың модульдік жүйесін;</w:t>
      </w:r>
    </w:p>
    <w:bookmarkEnd w:id="736"/>
    <w:bookmarkStart w:name="z742" w:id="737"/>
    <w:p>
      <w:pPr>
        <w:spacing w:after="0"/>
        <w:ind w:left="0"/>
        <w:jc w:val="both"/>
      </w:pPr>
      <w:r>
        <w:rPr>
          <w:rFonts w:ascii="Times New Roman"/>
          <w:b w:val="false"/>
          <w:i w:val="false"/>
          <w:color w:val="000000"/>
          <w:sz w:val="28"/>
        </w:rPr>
        <w:t>
      кемелердің шыны пластикадан құрастыру және салып бітіру жұмыстарының технологиялық процесін;</w:t>
      </w:r>
    </w:p>
    <w:bookmarkEnd w:id="737"/>
    <w:bookmarkStart w:name="z743" w:id="738"/>
    <w:p>
      <w:pPr>
        <w:spacing w:after="0"/>
        <w:ind w:left="0"/>
        <w:jc w:val="both"/>
      </w:pPr>
      <w:r>
        <w:rPr>
          <w:rFonts w:ascii="Times New Roman"/>
          <w:b w:val="false"/>
          <w:i w:val="false"/>
          <w:color w:val="000000"/>
          <w:sz w:val="28"/>
        </w:rPr>
        <w:t xml:space="preserve">
      шыны пластиктен кемелерге арналған конструкторлық-технологиялық құжаттаманы, техникалық шарттарды, шыны пластика бұйымдарын қабылдау ережесі мен бақылау әдістерін; </w:t>
      </w:r>
    </w:p>
    <w:bookmarkEnd w:id="738"/>
    <w:bookmarkStart w:name="z744" w:id="739"/>
    <w:p>
      <w:pPr>
        <w:spacing w:after="0"/>
        <w:ind w:left="0"/>
        <w:jc w:val="both"/>
      </w:pPr>
      <w:r>
        <w:rPr>
          <w:rFonts w:ascii="Times New Roman"/>
          <w:b w:val="false"/>
          <w:i w:val="false"/>
          <w:color w:val="000000"/>
          <w:sz w:val="28"/>
        </w:rPr>
        <w:t>
      күрделі және жауапты түйіндерді, механизмдерді, конструкцияларды қабылдауға арналған техникалық шарттарды;</w:t>
      </w:r>
    </w:p>
    <w:bookmarkEnd w:id="739"/>
    <w:bookmarkStart w:name="z745" w:id="740"/>
    <w:p>
      <w:pPr>
        <w:spacing w:after="0"/>
        <w:ind w:left="0"/>
        <w:jc w:val="both"/>
      </w:pPr>
      <w:r>
        <w:rPr>
          <w:rFonts w:ascii="Times New Roman"/>
          <w:b w:val="false"/>
          <w:i w:val="false"/>
          <w:color w:val="000000"/>
          <w:sz w:val="28"/>
        </w:rPr>
        <w:t>
      негізгі кеме қондырғыларының жұмыс істеу қағидасын және автоматты реттеу құрылғысын;</w:t>
      </w:r>
    </w:p>
    <w:bookmarkEnd w:id="740"/>
    <w:bookmarkStart w:name="z746" w:id="741"/>
    <w:p>
      <w:pPr>
        <w:spacing w:after="0"/>
        <w:ind w:left="0"/>
        <w:jc w:val="both"/>
      </w:pPr>
      <w:r>
        <w:rPr>
          <w:rFonts w:ascii="Times New Roman"/>
          <w:b w:val="false"/>
          <w:i w:val="false"/>
          <w:color w:val="000000"/>
          <w:sz w:val="28"/>
        </w:rPr>
        <w:t>
      негізгі механизмдерді жинақтауға арналған технологиялық процестерді,негізгі механизмдерді ортаға тартуға арналған рұқсаттар;</w:t>
      </w:r>
    </w:p>
    <w:bookmarkEnd w:id="741"/>
    <w:bookmarkStart w:name="z747" w:id="742"/>
    <w:p>
      <w:pPr>
        <w:spacing w:after="0"/>
        <w:ind w:left="0"/>
        <w:jc w:val="both"/>
      </w:pPr>
      <w:r>
        <w:rPr>
          <w:rFonts w:ascii="Times New Roman"/>
          <w:b w:val="false"/>
          <w:i w:val="false"/>
          <w:color w:val="000000"/>
          <w:sz w:val="28"/>
        </w:rPr>
        <w:t xml:space="preserve">
      кеме дизельдерінің жұмысы үшін қолданылатын отын мен майдың маркалары және олардың сипаттамасы; </w:t>
      </w:r>
    </w:p>
    <w:bookmarkEnd w:id="742"/>
    <w:bookmarkStart w:name="z748" w:id="743"/>
    <w:p>
      <w:pPr>
        <w:spacing w:after="0"/>
        <w:ind w:left="0"/>
        <w:jc w:val="both"/>
      </w:pPr>
      <w:r>
        <w:rPr>
          <w:rFonts w:ascii="Times New Roman"/>
          <w:b w:val="false"/>
          <w:i w:val="false"/>
          <w:color w:val="000000"/>
          <w:sz w:val="28"/>
        </w:rPr>
        <w:t xml:space="preserve">
      отын және майлайтын материалдардың сынамасын алу тәртібі; </w:t>
      </w:r>
    </w:p>
    <w:bookmarkEnd w:id="743"/>
    <w:bookmarkStart w:name="z749" w:id="744"/>
    <w:p>
      <w:pPr>
        <w:spacing w:after="0"/>
        <w:ind w:left="0"/>
        <w:jc w:val="both"/>
      </w:pPr>
      <w:r>
        <w:rPr>
          <w:rFonts w:ascii="Times New Roman"/>
          <w:b w:val="false"/>
          <w:i w:val="false"/>
          <w:color w:val="000000"/>
          <w:sz w:val="28"/>
        </w:rPr>
        <w:t xml:space="preserve">
      жылу техникасының негіздері; </w:t>
      </w:r>
    </w:p>
    <w:bookmarkEnd w:id="744"/>
    <w:bookmarkStart w:name="z750" w:id="745"/>
    <w:p>
      <w:pPr>
        <w:spacing w:after="0"/>
        <w:ind w:left="0"/>
        <w:jc w:val="both"/>
      </w:pPr>
      <w:r>
        <w:rPr>
          <w:rFonts w:ascii="Times New Roman"/>
          <w:b w:val="false"/>
          <w:i w:val="false"/>
          <w:color w:val="000000"/>
          <w:sz w:val="28"/>
        </w:rPr>
        <w:t>
      негізгі кеме қондырғыларына қызмет көрсету бойынша бағдарламалар мен нұсқаулықтар;</w:t>
      </w:r>
    </w:p>
    <w:bookmarkEnd w:id="745"/>
    <w:bookmarkStart w:name="z751" w:id="746"/>
    <w:p>
      <w:pPr>
        <w:spacing w:after="0"/>
        <w:ind w:left="0"/>
        <w:jc w:val="both"/>
      </w:pPr>
      <w:r>
        <w:rPr>
          <w:rFonts w:ascii="Times New Roman"/>
          <w:b w:val="false"/>
          <w:i w:val="false"/>
          <w:color w:val="000000"/>
          <w:sz w:val="28"/>
        </w:rPr>
        <w:t>
      қоспаланған болаттар мен қорытпалардан құбырларды өңдеу ерекшеліктері;</w:t>
      </w:r>
    </w:p>
    <w:bookmarkEnd w:id="746"/>
    <w:bookmarkStart w:name="z752" w:id="747"/>
    <w:p>
      <w:pPr>
        <w:spacing w:after="0"/>
        <w:ind w:left="0"/>
        <w:jc w:val="both"/>
      </w:pPr>
      <w:r>
        <w:rPr>
          <w:rFonts w:ascii="Times New Roman"/>
          <w:b w:val="false"/>
          <w:i w:val="false"/>
          <w:color w:val="000000"/>
          <w:sz w:val="28"/>
        </w:rPr>
        <w:t>
      құбырлардың электр оқшаулағыш қосылыстарын бақылау кезінде өлшеу аппаратурасын пайдалану және жұмыс істеу принциптерін;</w:t>
      </w:r>
    </w:p>
    <w:bookmarkEnd w:id="747"/>
    <w:bookmarkStart w:name="z753" w:id="748"/>
    <w:p>
      <w:pPr>
        <w:spacing w:after="0"/>
        <w:ind w:left="0"/>
        <w:jc w:val="both"/>
      </w:pPr>
      <w:r>
        <w:rPr>
          <w:rFonts w:ascii="Times New Roman"/>
          <w:b w:val="false"/>
          <w:i w:val="false"/>
          <w:color w:val="000000"/>
          <w:sz w:val="28"/>
        </w:rPr>
        <w:t>
      өткізілген сынау нәтижелері бойынша формулярлармен қабылдау тапсыру құжаттамаларын ресімдеуді; бақылау-өлшеу аспаптары, әдістемелер мен стандарттарды;</w:t>
      </w:r>
    </w:p>
    <w:bookmarkEnd w:id="748"/>
    <w:bookmarkStart w:name="z754" w:id="749"/>
    <w:p>
      <w:pPr>
        <w:spacing w:after="0"/>
        <w:ind w:left="0"/>
        <w:jc w:val="both"/>
      </w:pPr>
      <w:r>
        <w:rPr>
          <w:rFonts w:ascii="Times New Roman"/>
          <w:b w:val="false"/>
          <w:i w:val="false"/>
          <w:color w:val="000000"/>
          <w:sz w:val="28"/>
        </w:rPr>
        <w:t xml:space="preserve">
      өнімнің сапасын басқаратын кешенді жүйелерді; </w:t>
      </w:r>
    </w:p>
    <w:bookmarkEnd w:id="749"/>
    <w:bookmarkStart w:name="z755" w:id="750"/>
    <w:p>
      <w:pPr>
        <w:spacing w:after="0"/>
        <w:ind w:left="0"/>
        <w:jc w:val="both"/>
      </w:pPr>
      <w:r>
        <w:rPr>
          <w:rFonts w:ascii="Times New Roman"/>
          <w:b w:val="false"/>
          <w:i w:val="false"/>
          <w:color w:val="000000"/>
          <w:sz w:val="28"/>
        </w:rPr>
        <w:t>
      негізгі энергиялық қондырғыларды автоматтандырылған реттеуді және қорғау жүйелерін;</w:t>
      </w:r>
    </w:p>
    <w:bookmarkEnd w:id="750"/>
    <w:bookmarkStart w:name="z756" w:id="751"/>
    <w:p>
      <w:pPr>
        <w:spacing w:after="0"/>
        <w:ind w:left="0"/>
        <w:jc w:val="both"/>
      </w:pPr>
      <w:r>
        <w:rPr>
          <w:rFonts w:ascii="Times New Roman"/>
          <w:b w:val="false"/>
          <w:i w:val="false"/>
          <w:color w:val="000000"/>
          <w:sz w:val="28"/>
        </w:rPr>
        <w:t xml:space="preserve">
      сынаулар үшін қолданылатын күрделі бақылау өлшеу құралдары мен аспаптарды, жерге қосатын кедергіні және электр оқшаулайтын қосылыстарды баптау және реттеу ережесін. </w:t>
      </w:r>
    </w:p>
    <w:bookmarkEnd w:id="751"/>
    <w:bookmarkStart w:name="z757" w:id="752"/>
    <w:p>
      <w:pPr>
        <w:spacing w:after="0"/>
        <w:ind w:left="0"/>
        <w:jc w:val="both"/>
      </w:pPr>
      <w:r>
        <w:rPr>
          <w:rFonts w:ascii="Times New Roman"/>
          <w:b w:val="false"/>
          <w:i w:val="false"/>
          <w:color w:val="000000"/>
          <w:sz w:val="28"/>
        </w:rPr>
        <w:t xml:space="preserve">
      67. Жұмыс үлгілері: </w:t>
      </w:r>
    </w:p>
    <w:bookmarkEnd w:id="752"/>
    <w:bookmarkStart w:name="z758" w:id="753"/>
    <w:p>
      <w:pPr>
        <w:spacing w:after="0"/>
        <w:ind w:left="0"/>
        <w:jc w:val="both"/>
      </w:pPr>
      <w:r>
        <w:rPr>
          <w:rFonts w:ascii="Times New Roman"/>
          <w:b w:val="false"/>
          <w:i w:val="false"/>
          <w:color w:val="000000"/>
          <w:sz w:val="28"/>
        </w:rPr>
        <w:t>
      1) аймақтық блоктар - бақылау, құрастыру, тексеру;</w:t>
      </w:r>
    </w:p>
    <w:bookmarkEnd w:id="753"/>
    <w:bookmarkStart w:name="z759" w:id="754"/>
    <w:p>
      <w:pPr>
        <w:spacing w:after="0"/>
        <w:ind w:left="0"/>
        <w:jc w:val="both"/>
      </w:pPr>
      <w:r>
        <w:rPr>
          <w:rFonts w:ascii="Times New Roman"/>
          <w:b w:val="false"/>
          <w:i w:val="false"/>
          <w:color w:val="000000"/>
          <w:sz w:val="28"/>
        </w:rPr>
        <w:t>
      2) біліктер; тірек, аралық, ВРШ-сы бар еспелі; еспелі бұрандалар, дейдвудты құрылғылар, мортир төлкелері, конустық сақиналар, еспелі бұрандалардың айнала ағушылары, негізгі берік және тірек мойын тіректер, 100-ден жоғары дейінгі 500 мм білік диаметрі кезіндегі нығыздаулар- швартты және қозғалғыш сынаулар бағдарламасы бойынша әрекетте жөндеу, монтаждау, ортаға дәл келтіру және тексеру сапасын бақылау;</w:t>
      </w:r>
    </w:p>
    <w:bookmarkEnd w:id="754"/>
    <w:bookmarkStart w:name="z760" w:id="755"/>
    <w:p>
      <w:pPr>
        <w:spacing w:after="0"/>
        <w:ind w:left="0"/>
        <w:jc w:val="both"/>
      </w:pPr>
      <w:r>
        <w:rPr>
          <w:rFonts w:ascii="Times New Roman"/>
          <w:b w:val="false"/>
          <w:i w:val="false"/>
          <w:color w:val="000000"/>
          <w:sz w:val="28"/>
        </w:rPr>
        <w:t>
      3) бел сызықтар және тереңдеу маркалары- белгілеуді бақылау;</w:t>
      </w:r>
    </w:p>
    <w:bookmarkEnd w:id="755"/>
    <w:bookmarkStart w:name="z761" w:id="756"/>
    <w:p>
      <w:pPr>
        <w:spacing w:after="0"/>
        <w:ind w:left="0"/>
        <w:jc w:val="both"/>
      </w:pPr>
      <w:r>
        <w:rPr>
          <w:rFonts w:ascii="Times New Roman"/>
          <w:b w:val="false"/>
          <w:i w:val="false"/>
          <w:color w:val="000000"/>
          <w:sz w:val="28"/>
        </w:rPr>
        <w:t>
      4) күрделі конфигурациялы шуды бәсеңдеткіштері- дайындауды, жөндеуді бақылау;</w:t>
      </w:r>
    </w:p>
    <w:bookmarkEnd w:id="756"/>
    <w:bookmarkStart w:name="z762" w:id="757"/>
    <w:p>
      <w:pPr>
        <w:spacing w:after="0"/>
        <w:ind w:left="0"/>
        <w:jc w:val="both"/>
      </w:pPr>
      <w:r>
        <w:rPr>
          <w:rFonts w:ascii="Times New Roman"/>
          <w:b w:val="false"/>
          <w:i w:val="false"/>
          <w:color w:val="000000"/>
          <w:sz w:val="28"/>
        </w:rPr>
        <w:t>
      5) мемлекеттік техникалық қадағалау қабылдауына жататын қысыммен жұмыс істейтін аппараттар мен ыдыстарға арналған дайындамалар және бөлшектер- даярлау және байқауды бақылау;</w:t>
      </w:r>
    </w:p>
    <w:bookmarkEnd w:id="757"/>
    <w:bookmarkStart w:name="z763" w:id="758"/>
    <w:p>
      <w:pPr>
        <w:spacing w:after="0"/>
        <w:ind w:left="0"/>
        <w:jc w:val="both"/>
      </w:pPr>
      <w:r>
        <w:rPr>
          <w:rFonts w:ascii="Times New Roman"/>
          <w:b w:val="false"/>
          <w:i w:val="false"/>
          <w:color w:val="000000"/>
          <w:sz w:val="28"/>
        </w:rPr>
        <w:t>
      6) балласттық цистерналардың клигстондары, қашықтықтан басқаратын аспап, негізгі айналып жүретін трассаның соғулары - орнатуды, жөндеуді, жетектердің монтажын, байқауды, реттеуді және әрекеттегі жұмысты бақылау;</w:t>
      </w:r>
    </w:p>
    <w:bookmarkEnd w:id="758"/>
    <w:bookmarkStart w:name="z764" w:id="759"/>
    <w:p>
      <w:pPr>
        <w:spacing w:after="0"/>
        <w:ind w:left="0"/>
        <w:jc w:val="both"/>
      </w:pPr>
      <w:r>
        <w:rPr>
          <w:rFonts w:ascii="Times New Roman"/>
          <w:b w:val="false"/>
          <w:i w:val="false"/>
          <w:color w:val="000000"/>
          <w:sz w:val="28"/>
        </w:rPr>
        <w:t>
      7) конденсаторлар, мұздатқыштар, негізгі машиналардың буландырғыштары – дайындау сапасын, құрастыруды, монтажды және байқауларды бақылау;</w:t>
      </w:r>
    </w:p>
    <w:bookmarkEnd w:id="759"/>
    <w:bookmarkStart w:name="z765" w:id="760"/>
    <w:p>
      <w:pPr>
        <w:spacing w:after="0"/>
        <w:ind w:left="0"/>
        <w:jc w:val="both"/>
      </w:pPr>
      <w:r>
        <w:rPr>
          <w:rFonts w:ascii="Times New Roman"/>
          <w:b w:val="false"/>
          <w:i w:val="false"/>
          <w:color w:val="000000"/>
          <w:sz w:val="28"/>
        </w:rPr>
        <w:t>
      8) негізгі қазан агрегаттары -құрастыру, гидравликалық байқаулардың және булы сынаудың сапасын бақылау;</w:t>
      </w:r>
    </w:p>
    <w:bookmarkEnd w:id="760"/>
    <w:bookmarkStart w:name="z766" w:id="761"/>
    <w:p>
      <w:pPr>
        <w:spacing w:after="0"/>
        <w:ind w:left="0"/>
        <w:jc w:val="both"/>
      </w:pPr>
      <w:r>
        <w:rPr>
          <w:rFonts w:ascii="Times New Roman"/>
          <w:b w:val="false"/>
          <w:i w:val="false"/>
          <w:color w:val="000000"/>
          <w:sz w:val="28"/>
        </w:rPr>
        <w:t>
      9) азықты бақылағыштың, дейдвудтың табақтары - орнатуды, жөндеуді бақылау;</w:t>
      </w:r>
    </w:p>
    <w:bookmarkEnd w:id="761"/>
    <w:bookmarkStart w:name="z767" w:id="762"/>
    <w:p>
      <w:pPr>
        <w:spacing w:after="0"/>
        <w:ind w:left="0"/>
        <w:jc w:val="both"/>
      </w:pPr>
      <w:r>
        <w:rPr>
          <w:rFonts w:ascii="Times New Roman"/>
          <w:b w:val="false"/>
          <w:i w:val="false"/>
          <w:color w:val="000000"/>
          <w:sz w:val="28"/>
        </w:rPr>
        <w:t xml:space="preserve">
      10) негізгі кеме дизельдеріне арналған фрикциялық, гидравликалық және пневматикалық муфталар- жөндеу, монтаждау және реттеу сапасын бақылау; </w:t>
      </w:r>
    </w:p>
    <w:bookmarkEnd w:id="762"/>
    <w:bookmarkStart w:name="z768" w:id="763"/>
    <w:p>
      <w:pPr>
        <w:spacing w:after="0"/>
        <w:ind w:left="0"/>
        <w:jc w:val="both"/>
      </w:pPr>
      <w:r>
        <w:rPr>
          <w:rFonts w:ascii="Times New Roman"/>
          <w:b w:val="false"/>
          <w:i w:val="false"/>
          <w:color w:val="000000"/>
          <w:sz w:val="28"/>
        </w:rPr>
        <w:t>
      11) релаксациялық резервуарлардың жабдығы – дайындауды, монтажды бақылау;</w:t>
      </w:r>
    </w:p>
    <w:bookmarkEnd w:id="763"/>
    <w:bookmarkStart w:name="z769" w:id="764"/>
    <w:p>
      <w:pPr>
        <w:spacing w:after="0"/>
        <w:ind w:left="0"/>
        <w:jc w:val="both"/>
      </w:pPr>
      <w:r>
        <w:rPr>
          <w:rFonts w:ascii="Times New Roman"/>
          <w:b w:val="false"/>
          <w:i w:val="false"/>
          <w:color w:val="000000"/>
          <w:sz w:val="28"/>
        </w:rPr>
        <w:t>
      12) қоспаланған болаттардан күрделі конструкциялы құралдардың айнала ағушылары – жинау және түзетуді бақылау;</w:t>
      </w:r>
    </w:p>
    <w:bookmarkEnd w:id="764"/>
    <w:bookmarkStart w:name="z770" w:id="765"/>
    <w:p>
      <w:pPr>
        <w:spacing w:after="0"/>
        <w:ind w:left="0"/>
        <w:jc w:val="both"/>
      </w:pPr>
      <w:r>
        <w:rPr>
          <w:rFonts w:ascii="Times New Roman"/>
          <w:b w:val="false"/>
          <w:i w:val="false"/>
          <w:color w:val="000000"/>
          <w:sz w:val="28"/>
        </w:rPr>
        <w:t>
      13) кеме корпусының қоршаулары – мөлшерледі бақылау;</w:t>
      </w:r>
    </w:p>
    <w:bookmarkEnd w:id="765"/>
    <w:bookmarkStart w:name="z771" w:id="766"/>
    <w:p>
      <w:pPr>
        <w:spacing w:after="0"/>
        <w:ind w:left="0"/>
        <w:jc w:val="both"/>
      </w:pPr>
      <w:r>
        <w:rPr>
          <w:rFonts w:ascii="Times New Roman"/>
          <w:b w:val="false"/>
          <w:i w:val="false"/>
          <w:color w:val="000000"/>
          <w:sz w:val="28"/>
        </w:rPr>
        <w:t xml:space="preserve">
      14) көлбеу стапель – кеме салуға дайындауды, торды бөлуді және жарықтық сызықты бақылау; </w:t>
      </w:r>
    </w:p>
    <w:bookmarkEnd w:id="766"/>
    <w:bookmarkStart w:name="z772" w:id="767"/>
    <w:p>
      <w:pPr>
        <w:spacing w:after="0"/>
        <w:ind w:left="0"/>
        <w:jc w:val="both"/>
      </w:pPr>
      <w:r>
        <w:rPr>
          <w:rFonts w:ascii="Times New Roman"/>
          <w:b w:val="false"/>
          <w:i w:val="false"/>
          <w:color w:val="000000"/>
          <w:sz w:val="28"/>
        </w:rPr>
        <w:t>
      15) жүзбелі бұрғы қондырғыларының тұрақтандырушы бағаналарының секциясы – орнатуды және тоғысуды бақылау;</w:t>
      </w:r>
    </w:p>
    <w:bookmarkEnd w:id="767"/>
    <w:bookmarkStart w:name="z773" w:id="768"/>
    <w:p>
      <w:pPr>
        <w:spacing w:after="0"/>
        <w:ind w:left="0"/>
        <w:jc w:val="both"/>
      </w:pPr>
      <w:r>
        <w:rPr>
          <w:rFonts w:ascii="Times New Roman"/>
          <w:b w:val="false"/>
          <w:i w:val="false"/>
          <w:color w:val="000000"/>
          <w:sz w:val="28"/>
        </w:rPr>
        <w:t>
      16) құбырлар және жүйелер: гидравликалар, негізгі және қосалқы булар, жоғары қысым ауасы, көмір қышқылдар, фреонды, вакуумдау, діріл активті және т.б. - даярлау, монтаждау, жөндеу, байқау, тазарту сапасын бақылау;</w:t>
      </w:r>
    </w:p>
    <w:bookmarkEnd w:id="768"/>
    <w:bookmarkStart w:name="z774" w:id="769"/>
    <w:p>
      <w:pPr>
        <w:spacing w:after="0"/>
        <w:ind w:left="0"/>
        <w:jc w:val="both"/>
      </w:pPr>
      <w:r>
        <w:rPr>
          <w:rFonts w:ascii="Times New Roman"/>
          <w:b w:val="false"/>
          <w:i w:val="false"/>
          <w:color w:val="000000"/>
          <w:sz w:val="28"/>
        </w:rPr>
        <w:t xml:space="preserve">
      17) үш және көбірек жазықтықтарда иілулермен ерекше күрделі конфигурациялы ауаны желдету және ауа тазарту құбырлары - даярлау, монтаждау, жөндеу сапасын бақылау; </w:t>
      </w:r>
    </w:p>
    <w:bookmarkEnd w:id="769"/>
    <w:bookmarkStart w:name="z775" w:id="770"/>
    <w:p>
      <w:pPr>
        <w:spacing w:after="0"/>
        <w:ind w:left="0"/>
        <w:jc w:val="both"/>
      </w:pPr>
      <w:r>
        <w:rPr>
          <w:rFonts w:ascii="Times New Roman"/>
          <w:b w:val="false"/>
          <w:i w:val="false"/>
          <w:color w:val="000000"/>
          <w:sz w:val="28"/>
        </w:rPr>
        <w:t>
      18) құбырлар - күрделі схемалармен бас кемесінде трассаны бөлуді, жабдықты орналастыруды ескерумен макеттерді даярлаумен макеттеуді бақылау;</w:t>
      </w:r>
    </w:p>
    <w:bookmarkEnd w:id="770"/>
    <w:bookmarkStart w:name="z776" w:id="771"/>
    <w:p>
      <w:pPr>
        <w:spacing w:after="0"/>
        <w:ind w:left="0"/>
        <w:jc w:val="both"/>
      </w:pPr>
      <w:r>
        <w:rPr>
          <w:rFonts w:ascii="Times New Roman"/>
          <w:b w:val="false"/>
          <w:i w:val="false"/>
          <w:color w:val="000000"/>
          <w:sz w:val="28"/>
        </w:rPr>
        <w:t>
      19) әртүрлі тоңазыту қондырғылары – жөндеу, монтаждау, жұмыста автоматикамен кешенді тексеруді бақылау;</w:t>
      </w:r>
    </w:p>
    <w:bookmarkEnd w:id="771"/>
    <w:bookmarkStart w:name="z777" w:id="772"/>
    <w:p>
      <w:pPr>
        <w:spacing w:after="0"/>
        <w:ind w:left="0"/>
        <w:jc w:val="both"/>
      </w:pPr>
      <w:r>
        <w:rPr>
          <w:rFonts w:ascii="Times New Roman"/>
          <w:b w:val="false"/>
          <w:i w:val="false"/>
          <w:color w:val="000000"/>
          <w:sz w:val="28"/>
        </w:rPr>
        <w:t xml:space="preserve">
      20) тарту құрылғылары- столдарды үшкірлеу сапасын, мойын тіректердің монтажын, ортаға дәл келтірулерді, май саңылаулардың тексерулерді, швартты және қозғалғыш сынаулар бағдарламасымен жұмыста тапсыруды бақылау; </w:t>
      </w:r>
    </w:p>
    <w:bookmarkEnd w:id="772"/>
    <w:bookmarkStart w:name="z778" w:id="773"/>
    <w:p>
      <w:pPr>
        <w:spacing w:after="0"/>
        <w:ind w:left="0"/>
        <w:jc w:val="both"/>
      </w:pPr>
      <w:r>
        <w:rPr>
          <w:rFonts w:ascii="Times New Roman"/>
          <w:b w:val="false"/>
          <w:i w:val="false"/>
          <w:color w:val="000000"/>
          <w:sz w:val="28"/>
        </w:rPr>
        <w:t>
      21) қанатты күрделі құрылғылар - құрастыру, дәнекерлеу, түзету, жөндеуді бақылау;</w:t>
      </w:r>
    </w:p>
    <w:bookmarkEnd w:id="773"/>
    <w:bookmarkStart w:name="z779" w:id="774"/>
    <w:p>
      <w:pPr>
        <w:spacing w:after="0"/>
        <w:ind w:left="0"/>
        <w:jc w:val="both"/>
      </w:pPr>
      <w:r>
        <w:rPr>
          <w:rFonts w:ascii="Times New Roman"/>
          <w:b w:val="false"/>
          <w:i w:val="false"/>
          <w:color w:val="000000"/>
          <w:sz w:val="28"/>
        </w:rPr>
        <w:t>
      22) электр қозғалтқыштар, 150 кВт артық қуаттылықпен генераторлар және түрлендіргіштер, құбыр компрессорлары, құбыр генераторлары - ортаға дәл келтіру сапасын, монтаждау мен әрекетте беруді бақылау.</w:t>
      </w:r>
    </w:p>
    <w:bookmarkEnd w:id="774"/>
    <w:bookmarkStart w:name="z780" w:id="775"/>
    <w:p>
      <w:pPr>
        <w:spacing w:after="0"/>
        <w:ind w:left="0"/>
        <w:jc w:val="both"/>
      </w:pPr>
      <w:r>
        <w:rPr>
          <w:rFonts w:ascii="Times New Roman"/>
          <w:b w:val="false"/>
          <w:i w:val="false"/>
          <w:color w:val="000000"/>
          <w:sz w:val="28"/>
        </w:rPr>
        <w:t>
      Параграф 5. Кеме корпусы, кеме монтажы және құбырлы жұмыстарды</w:t>
      </w:r>
    </w:p>
    <w:bookmarkEnd w:id="775"/>
    <w:p>
      <w:pPr>
        <w:spacing w:after="0"/>
        <w:ind w:left="0"/>
        <w:jc w:val="both"/>
      </w:pPr>
      <w:r>
        <w:rPr>
          <w:rFonts w:ascii="Times New Roman"/>
          <w:b w:val="false"/>
          <w:i w:val="false"/>
          <w:color w:val="000000"/>
          <w:sz w:val="28"/>
        </w:rPr>
        <w:t>
      бақылаушы, 6-разряд</w:t>
      </w:r>
    </w:p>
    <w:bookmarkStart w:name="z781" w:id="776"/>
    <w:p>
      <w:pPr>
        <w:spacing w:after="0"/>
        <w:ind w:left="0"/>
        <w:jc w:val="both"/>
      </w:pPr>
      <w:r>
        <w:rPr>
          <w:rFonts w:ascii="Times New Roman"/>
          <w:b w:val="false"/>
          <w:i w:val="false"/>
          <w:color w:val="000000"/>
          <w:sz w:val="28"/>
        </w:rPr>
        <w:t>
      68. Жұмыс сипаттамасы:</w:t>
      </w:r>
    </w:p>
    <w:bookmarkEnd w:id="776"/>
    <w:bookmarkStart w:name="z782" w:id="777"/>
    <w:p>
      <w:pPr>
        <w:spacing w:after="0"/>
        <w:ind w:left="0"/>
        <w:jc w:val="both"/>
      </w:pPr>
      <w:r>
        <w:rPr>
          <w:rFonts w:ascii="Times New Roman"/>
          <w:b w:val="false"/>
          <w:i w:val="false"/>
          <w:color w:val="000000"/>
          <w:sz w:val="28"/>
        </w:rPr>
        <w:t>
      күрделі қоршаулармен кемелердің ірі габаритті секцияларды, көлемдік секцияларын ашуды, орнатуды, түйістіруді, түзету мен жөндеуді бақылау;</w:t>
      </w:r>
    </w:p>
    <w:bookmarkEnd w:id="777"/>
    <w:bookmarkStart w:name="z783" w:id="778"/>
    <w:p>
      <w:pPr>
        <w:spacing w:after="0"/>
        <w:ind w:left="0"/>
        <w:jc w:val="both"/>
      </w:pPr>
      <w:r>
        <w:rPr>
          <w:rFonts w:ascii="Times New Roman"/>
          <w:b w:val="false"/>
          <w:i w:val="false"/>
          <w:color w:val="000000"/>
          <w:sz w:val="28"/>
        </w:rPr>
        <w:t>
      оптикалық және оптико - лазерлік аспаптарды пайдаланумен стапельде, докта кеменің корпусын қалыптастырумен жөндеу кезінде күрделі тексеру жұмыстарын бақылау;</w:t>
      </w:r>
    </w:p>
    <w:bookmarkEnd w:id="778"/>
    <w:bookmarkStart w:name="z784" w:id="779"/>
    <w:p>
      <w:pPr>
        <w:spacing w:after="0"/>
        <w:ind w:left="0"/>
        <w:jc w:val="both"/>
      </w:pPr>
      <w:r>
        <w:rPr>
          <w:rFonts w:ascii="Times New Roman"/>
          <w:b w:val="false"/>
          <w:i w:val="false"/>
          <w:color w:val="000000"/>
          <w:sz w:val="28"/>
        </w:rPr>
        <w:t>
      күрделі қоршаулармен, жоғары берік болаттар мен қорытпалардан, еспелі біліктерден, корпус аралық көлемдік бацланыстар мен өтулерден, зоналдық блоктардан қанатты құрылғылар үшін стапель-кондукторларды және жиектегіштерді дайындауды, орнатуды, жөндеу мен тексеруді бақылау;</w:t>
      </w:r>
    </w:p>
    <w:bookmarkEnd w:id="779"/>
    <w:bookmarkStart w:name="z785" w:id="780"/>
    <w:p>
      <w:pPr>
        <w:spacing w:after="0"/>
        <w:ind w:left="0"/>
        <w:jc w:val="both"/>
      </w:pPr>
      <w:r>
        <w:rPr>
          <w:rFonts w:ascii="Times New Roman"/>
          <w:b w:val="false"/>
          <w:i w:val="false"/>
          <w:color w:val="000000"/>
          <w:sz w:val="28"/>
        </w:rPr>
        <w:t>
      300 мм артық цилиндр диаметрімен негізгі кеме дизельдерін, күштік қондырғылардың агрегеттарын, негізгі бу турбиналық және газ турбиналық қондырғыларды, турботісті агрегаттарды, бу өндіретін және бу турбиналық қондырғылардың блоктарын, негізгі бу қазандарын 500 мм артық білік диаметрімен кеме білік түтіктерін және оптикалық аспаптардың көмегімен тексерілетін әр түрлі конфегурациялардың көп бөлшек саны бар тәжірибелі арнайы бұйымдарды монтаждау, жинау, жөндеу және ортаға келтіру сапасын тексеру;</w:t>
      </w:r>
    </w:p>
    <w:bookmarkEnd w:id="780"/>
    <w:bookmarkStart w:name="z786" w:id="781"/>
    <w:p>
      <w:pPr>
        <w:spacing w:after="0"/>
        <w:ind w:left="0"/>
        <w:jc w:val="both"/>
      </w:pPr>
      <w:r>
        <w:rPr>
          <w:rFonts w:ascii="Times New Roman"/>
          <w:b w:val="false"/>
          <w:i w:val="false"/>
          <w:color w:val="000000"/>
          <w:sz w:val="28"/>
        </w:rPr>
        <w:t>
      білік құбыр осін тесу, мортир мен кронштейндерді белгілеу және қашап өңдеу сапасын тексеру және операция бойынша бақылау;</w:t>
      </w:r>
    </w:p>
    <w:bookmarkEnd w:id="781"/>
    <w:bookmarkStart w:name="z787" w:id="782"/>
    <w:p>
      <w:pPr>
        <w:spacing w:after="0"/>
        <w:ind w:left="0"/>
        <w:jc w:val="both"/>
      </w:pPr>
      <w:r>
        <w:rPr>
          <w:rFonts w:ascii="Times New Roman"/>
          <w:b w:val="false"/>
          <w:i w:val="false"/>
          <w:color w:val="000000"/>
          <w:sz w:val="28"/>
        </w:rPr>
        <w:t>
      30,0 МПа жоғары (300 кгс/см</w:t>
      </w:r>
      <w:r>
        <w:rPr>
          <w:rFonts w:ascii="Times New Roman"/>
          <w:b w:val="false"/>
          <w:i w:val="false"/>
          <w:color w:val="000000"/>
          <w:vertAlign w:val="superscript"/>
        </w:rPr>
        <w:t>2</w:t>
      </w:r>
      <w:r>
        <w:rPr>
          <w:rFonts w:ascii="Times New Roman"/>
          <w:b w:val="false"/>
          <w:i w:val="false"/>
          <w:color w:val="000000"/>
          <w:sz w:val="28"/>
        </w:rPr>
        <w:t xml:space="preserve"> жоғары) гидравликалық сынау кезінде, 25,0 МПа жоғары (250 кгс/см</w:t>
      </w:r>
      <w:r>
        <w:rPr>
          <w:rFonts w:ascii="Times New Roman"/>
          <w:b w:val="false"/>
          <w:i w:val="false"/>
          <w:color w:val="000000"/>
          <w:vertAlign w:val="superscript"/>
        </w:rPr>
        <w:t>2</w:t>
      </w:r>
      <w:r>
        <w:rPr>
          <w:rFonts w:ascii="Times New Roman"/>
          <w:b w:val="false"/>
          <w:i w:val="false"/>
          <w:color w:val="000000"/>
          <w:sz w:val="28"/>
        </w:rPr>
        <w:t xml:space="preserve"> жоғары) пневматикалық сынау кезінде қысыммен арматураларды, құбырлар мен жүйелерді дайындау, жөндеу, өңдеу, жинау және сынау сапасын бақылау;</w:t>
      </w:r>
    </w:p>
    <w:bookmarkEnd w:id="782"/>
    <w:bookmarkStart w:name="z788" w:id="783"/>
    <w:p>
      <w:pPr>
        <w:spacing w:after="0"/>
        <w:ind w:left="0"/>
        <w:jc w:val="both"/>
      </w:pPr>
      <w:r>
        <w:rPr>
          <w:rFonts w:ascii="Times New Roman"/>
          <w:b w:val="false"/>
          <w:i w:val="false"/>
          <w:color w:val="000000"/>
          <w:sz w:val="28"/>
        </w:rPr>
        <w:t>
      негізгі қазандар мен күштік қондырғылардың автоматика жүйелерін жөндеу, машина бу қазан қондырғыларының механизмдерін автоматты басқару жүйелерін әрекетте реттеу сапасын тексеру;</w:t>
      </w:r>
    </w:p>
    <w:bookmarkEnd w:id="783"/>
    <w:bookmarkStart w:name="z789" w:id="784"/>
    <w:p>
      <w:pPr>
        <w:spacing w:after="0"/>
        <w:ind w:left="0"/>
        <w:jc w:val="both"/>
      </w:pPr>
      <w:r>
        <w:rPr>
          <w:rFonts w:ascii="Times New Roman"/>
          <w:b w:val="false"/>
          <w:i w:val="false"/>
          <w:color w:val="000000"/>
          <w:sz w:val="28"/>
        </w:rPr>
        <w:t>
      швартты және қозғалғыш сынаулар бағдарламасы бойынша автоматтандырылған негізгі күштік қондырғыларды әрекетте бақылау және қабылдау;</w:t>
      </w:r>
    </w:p>
    <w:bookmarkEnd w:id="784"/>
    <w:bookmarkStart w:name="z790" w:id="785"/>
    <w:p>
      <w:pPr>
        <w:spacing w:after="0"/>
        <w:ind w:left="0"/>
        <w:jc w:val="both"/>
      </w:pPr>
      <w:r>
        <w:rPr>
          <w:rFonts w:ascii="Times New Roman"/>
          <w:b w:val="false"/>
          <w:i w:val="false"/>
          <w:color w:val="000000"/>
          <w:sz w:val="28"/>
        </w:rPr>
        <w:t>
      машина бу қазан қондырғылары швартты, қозғалғыш және кешенді сынауларда қосу мен қызмет көрсетуді бақылау;</w:t>
      </w:r>
    </w:p>
    <w:bookmarkEnd w:id="785"/>
    <w:bookmarkStart w:name="z791" w:id="786"/>
    <w:p>
      <w:pPr>
        <w:spacing w:after="0"/>
        <w:ind w:left="0"/>
        <w:jc w:val="both"/>
      </w:pPr>
      <w:r>
        <w:rPr>
          <w:rFonts w:ascii="Times New Roman"/>
          <w:b w:val="false"/>
          <w:i w:val="false"/>
          <w:color w:val="000000"/>
          <w:sz w:val="28"/>
        </w:rPr>
        <w:t>
      күрделі және жауапты бақылау - өлшеу аспаптарын бақылау және жөндеу, негізгі туботісті агрегатты, газ турбиналық және бу турбиналық қондырғыларды, білік құбырларды, дизель кеме қазандарды сынау процесінде айқындалған ақауларды зерттеуге қатысу және оларды жою бойынша шаралар дайындау;</w:t>
      </w:r>
    </w:p>
    <w:bookmarkEnd w:id="786"/>
    <w:bookmarkStart w:name="z792" w:id="787"/>
    <w:p>
      <w:pPr>
        <w:spacing w:after="0"/>
        <w:ind w:left="0"/>
        <w:jc w:val="both"/>
      </w:pPr>
      <w:r>
        <w:rPr>
          <w:rFonts w:ascii="Times New Roman"/>
          <w:b w:val="false"/>
          <w:i w:val="false"/>
          <w:color w:val="000000"/>
          <w:sz w:val="28"/>
        </w:rPr>
        <w:t>
      белгіленген құжаттаманы ресімдеумен механизмдердің, құрылғылардың ревизиясын өткізу сапасын тексеру;</w:t>
      </w:r>
    </w:p>
    <w:bookmarkEnd w:id="787"/>
    <w:bookmarkStart w:name="z793" w:id="788"/>
    <w:p>
      <w:pPr>
        <w:spacing w:after="0"/>
        <w:ind w:left="0"/>
        <w:jc w:val="both"/>
      </w:pPr>
      <w:r>
        <w:rPr>
          <w:rFonts w:ascii="Times New Roman"/>
          <w:b w:val="false"/>
          <w:i w:val="false"/>
          <w:color w:val="000000"/>
          <w:sz w:val="28"/>
        </w:rPr>
        <w:t>
      пайдалану бағдарламалары мен сипаттамаларын алу, алынған нәтижелерді өңдеу, сынау хаттамасын рәсімдеу;</w:t>
      </w:r>
    </w:p>
    <w:bookmarkEnd w:id="788"/>
    <w:bookmarkStart w:name="z794" w:id="789"/>
    <w:p>
      <w:pPr>
        <w:spacing w:after="0"/>
        <w:ind w:left="0"/>
        <w:jc w:val="both"/>
      </w:pPr>
      <w:r>
        <w:rPr>
          <w:rFonts w:ascii="Times New Roman"/>
          <w:b w:val="false"/>
          <w:i w:val="false"/>
          <w:color w:val="000000"/>
          <w:sz w:val="28"/>
        </w:rPr>
        <w:t>
      монтаж, құрастыру, жөндеу, қозғалғыш, швартты, жабдықтар мен жүйелерді кешенді байқаулардың және механизмдерді тексерудің нәтижелері бойынша паспорттарды, формулярларды, қабылдау актілерін, сынау хаттамаларын ресімдеу.</w:t>
      </w:r>
    </w:p>
    <w:bookmarkEnd w:id="789"/>
    <w:bookmarkStart w:name="z795" w:id="790"/>
    <w:p>
      <w:pPr>
        <w:spacing w:after="0"/>
        <w:ind w:left="0"/>
        <w:jc w:val="both"/>
      </w:pPr>
      <w:r>
        <w:rPr>
          <w:rFonts w:ascii="Times New Roman"/>
          <w:b w:val="false"/>
          <w:i w:val="false"/>
          <w:color w:val="000000"/>
          <w:sz w:val="28"/>
        </w:rPr>
        <w:t xml:space="preserve">
      69. Білуге тиіс: </w:t>
      </w:r>
    </w:p>
    <w:bookmarkEnd w:id="790"/>
    <w:bookmarkStart w:name="z796" w:id="791"/>
    <w:p>
      <w:pPr>
        <w:spacing w:after="0"/>
        <w:ind w:left="0"/>
        <w:jc w:val="both"/>
      </w:pPr>
      <w:r>
        <w:rPr>
          <w:rFonts w:ascii="Times New Roman"/>
          <w:b w:val="false"/>
          <w:i w:val="false"/>
          <w:color w:val="000000"/>
          <w:sz w:val="28"/>
        </w:rPr>
        <w:t xml:space="preserve">
      ерекше күрделі қоршаулармен дәнекерленген және шегеленген корпустық конструкцияларды құру, жөндеу және түзетуді бақылау әдістері; </w:t>
      </w:r>
    </w:p>
    <w:bookmarkEnd w:id="791"/>
    <w:bookmarkStart w:name="z797" w:id="792"/>
    <w:p>
      <w:pPr>
        <w:spacing w:after="0"/>
        <w:ind w:left="0"/>
        <w:jc w:val="both"/>
      </w:pPr>
      <w:r>
        <w:rPr>
          <w:rFonts w:ascii="Times New Roman"/>
          <w:b w:val="false"/>
          <w:i w:val="false"/>
          <w:color w:val="000000"/>
          <w:sz w:val="28"/>
        </w:rPr>
        <w:t xml:space="preserve">
      ірі кемелердің корпустарын қалыптастыру конструкцияларды қабылдау ережесі; </w:t>
      </w:r>
    </w:p>
    <w:bookmarkEnd w:id="792"/>
    <w:bookmarkStart w:name="z798" w:id="793"/>
    <w:p>
      <w:pPr>
        <w:spacing w:after="0"/>
        <w:ind w:left="0"/>
        <w:jc w:val="both"/>
      </w:pPr>
      <w:r>
        <w:rPr>
          <w:rFonts w:ascii="Times New Roman"/>
          <w:b w:val="false"/>
          <w:i w:val="false"/>
          <w:color w:val="000000"/>
          <w:sz w:val="28"/>
        </w:rPr>
        <w:t xml:space="preserve">
      ірі аймақтық блоктарды түйістіру әдістерін; </w:t>
      </w:r>
    </w:p>
    <w:bookmarkEnd w:id="793"/>
    <w:bookmarkStart w:name="z799" w:id="794"/>
    <w:p>
      <w:pPr>
        <w:spacing w:after="0"/>
        <w:ind w:left="0"/>
        <w:jc w:val="both"/>
      </w:pPr>
      <w:r>
        <w:rPr>
          <w:rFonts w:ascii="Times New Roman"/>
          <w:b w:val="false"/>
          <w:i w:val="false"/>
          <w:color w:val="000000"/>
          <w:sz w:val="28"/>
        </w:rPr>
        <w:t xml:space="preserve">
      секциялар мен блоктарды қанықтыруды орнату бойынша жұмыстарды орындау реттілігін; </w:t>
      </w:r>
    </w:p>
    <w:bookmarkEnd w:id="794"/>
    <w:bookmarkStart w:name="z800" w:id="795"/>
    <w:p>
      <w:pPr>
        <w:spacing w:after="0"/>
        <w:ind w:left="0"/>
        <w:jc w:val="both"/>
      </w:pPr>
      <w:r>
        <w:rPr>
          <w:rFonts w:ascii="Times New Roman"/>
          <w:b w:val="false"/>
          <w:i w:val="false"/>
          <w:color w:val="000000"/>
          <w:sz w:val="28"/>
        </w:rPr>
        <w:t xml:space="preserve">
      ерекше күрделі қоршаулармен коррозияға берік болаттар мен жоғары төзімді қорытпалардан конструкцияларды түзету ерекшеліктерін; </w:t>
      </w:r>
    </w:p>
    <w:bookmarkEnd w:id="795"/>
    <w:bookmarkStart w:name="z801" w:id="796"/>
    <w:p>
      <w:pPr>
        <w:spacing w:after="0"/>
        <w:ind w:left="0"/>
        <w:jc w:val="both"/>
      </w:pPr>
      <w:r>
        <w:rPr>
          <w:rFonts w:ascii="Times New Roman"/>
          <w:b w:val="false"/>
          <w:i w:val="false"/>
          <w:color w:val="000000"/>
          <w:sz w:val="28"/>
        </w:rPr>
        <w:t xml:space="preserve">
      қолданылатын бақылау құралдардың конструкциялары, оларды жөндеу және реттеу тәсілдерін; </w:t>
      </w:r>
    </w:p>
    <w:bookmarkEnd w:id="796"/>
    <w:bookmarkStart w:name="z802" w:id="797"/>
    <w:p>
      <w:pPr>
        <w:spacing w:after="0"/>
        <w:ind w:left="0"/>
        <w:jc w:val="both"/>
      </w:pPr>
      <w:r>
        <w:rPr>
          <w:rFonts w:ascii="Times New Roman"/>
          <w:b w:val="false"/>
          <w:i w:val="false"/>
          <w:color w:val="000000"/>
          <w:sz w:val="28"/>
        </w:rPr>
        <w:t xml:space="preserve">
      кеме корпусының математикалық үлгісінің негіздері және қанаттық құрылғылардың схемаларын; </w:t>
      </w:r>
    </w:p>
    <w:bookmarkEnd w:id="797"/>
    <w:bookmarkStart w:name="z803" w:id="798"/>
    <w:p>
      <w:pPr>
        <w:spacing w:after="0"/>
        <w:ind w:left="0"/>
        <w:jc w:val="both"/>
      </w:pPr>
      <w:r>
        <w:rPr>
          <w:rFonts w:ascii="Times New Roman"/>
          <w:b w:val="false"/>
          <w:i w:val="false"/>
          <w:color w:val="000000"/>
          <w:sz w:val="28"/>
        </w:rPr>
        <w:t xml:space="preserve">
      ерекше күрделі қоршаулармен дәнекерленген конструкциялардың конструктивті және технологиялық түр өзгертулерінің азаю тәсілдерін, мөлшерлері мен себептерін; </w:t>
      </w:r>
    </w:p>
    <w:bookmarkEnd w:id="798"/>
    <w:bookmarkStart w:name="z804" w:id="799"/>
    <w:p>
      <w:pPr>
        <w:spacing w:after="0"/>
        <w:ind w:left="0"/>
        <w:jc w:val="both"/>
      </w:pPr>
      <w:r>
        <w:rPr>
          <w:rFonts w:ascii="Times New Roman"/>
          <w:b w:val="false"/>
          <w:i w:val="false"/>
          <w:color w:val="000000"/>
          <w:sz w:val="28"/>
        </w:rPr>
        <w:t xml:space="preserve">
      КСРО Тізілімінің және Мемтехқадағалаудың талаптарының негізгі ережелерін; </w:t>
      </w:r>
    </w:p>
    <w:bookmarkEnd w:id="799"/>
    <w:bookmarkStart w:name="z805" w:id="800"/>
    <w:p>
      <w:pPr>
        <w:spacing w:after="0"/>
        <w:ind w:left="0"/>
        <w:jc w:val="both"/>
      </w:pPr>
      <w:r>
        <w:rPr>
          <w:rFonts w:ascii="Times New Roman"/>
          <w:b w:val="false"/>
          <w:i w:val="false"/>
          <w:color w:val="000000"/>
          <w:sz w:val="28"/>
        </w:rPr>
        <w:t xml:space="preserve">
      автоматтандырылған негізгі қондырғыларды пайдалану бойынша нұсқаулықтарды, монтаждауға техникалық шарттарды, құрылымы мен жұмыс істеу қағидасын; </w:t>
      </w:r>
    </w:p>
    <w:bookmarkEnd w:id="800"/>
    <w:bookmarkStart w:name="z806" w:id="801"/>
    <w:p>
      <w:pPr>
        <w:spacing w:after="0"/>
        <w:ind w:left="0"/>
        <w:jc w:val="both"/>
      </w:pPr>
      <w:r>
        <w:rPr>
          <w:rFonts w:ascii="Times New Roman"/>
          <w:b w:val="false"/>
          <w:i w:val="false"/>
          <w:color w:val="000000"/>
          <w:sz w:val="28"/>
        </w:rPr>
        <w:t>
      швартты және қозғалғыш сынаулардың бағдарламасын;</w:t>
      </w:r>
    </w:p>
    <w:bookmarkEnd w:id="801"/>
    <w:bookmarkStart w:name="z807" w:id="802"/>
    <w:p>
      <w:pPr>
        <w:spacing w:after="0"/>
        <w:ind w:left="0"/>
        <w:jc w:val="both"/>
      </w:pPr>
      <w:r>
        <w:rPr>
          <w:rFonts w:ascii="Times New Roman"/>
          <w:b w:val="false"/>
          <w:i w:val="false"/>
          <w:color w:val="000000"/>
          <w:sz w:val="28"/>
        </w:rPr>
        <w:t>
      кеме, бу қазандарының, бу немесе газ турбиналарының дизельдерін реттеу ережесін;</w:t>
      </w:r>
    </w:p>
    <w:bookmarkEnd w:id="802"/>
    <w:bookmarkStart w:name="z808" w:id="803"/>
    <w:p>
      <w:pPr>
        <w:spacing w:after="0"/>
        <w:ind w:left="0"/>
        <w:jc w:val="both"/>
      </w:pPr>
      <w:r>
        <w:rPr>
          <w:rFonts w:ascii="Times New Roman"/>
          <w:b w:val="false"/>
          <w:i w:val="false"/>
          <w:color w:val="000000"/>
          <w:sz w:val="28"/>
        </w:rPr>
        <w:t>
      негізгі кеме механизмдерінің автоматтандырылған жүйелерінің жұмыс істеу қағидасын және құрылысын, жылу техникалық сипаттамаларын алуды;</w:t>
      </w:r>
    </w:p>
    <w:bookmarkEnd w:id="803"/>
    <w:bookmarkStart w:name="z10" w:id="804"/>
    <w:p>
      <w:pPr>
        <w:spacing w:after="0"/>
        <w:ind w:left="0"/>
        <w:jc w:val="both"/>
      </w:pPr>
      <w:r>
        <w:rPr>
          <w:rFonts w:ascii="Times New Roman"/>
          <w:b w:val="false"/>
          <w:i w:val="false"/>
          <w:color w:val="000000"/>
          <w:sz w:val="28"/>
        </w:rPr>
        <w:t xml:space="preserve">
      арнайы мақсаттағы жылу айырбастау аппараттарының құрылысы мен әрекет ету қағидасын; </w:t>
      </w:r>
    </w:p>
    <w:bookmarkEnd w:id="804"/>
    <w:bookmarkStart w:name="z809" w:id="805"/>
    <w:p>
      <w:pPr>
        <w:spacing w:after="0"/>
        <w:ind w:left="0"/>
        <w:jc w:val="both"/>
      </w:pPr>
      <w:r>
        <w:rPr>
          <w:rFonts w:ascii="Times New Roman"/>
          <w:b w:val="false"/>
          <w:i w:val="false"/>
          <w:color w:val="000000"/>
          <w:sz w:val="28"/>
        </w:rPr>
        <w:t xml:space="preserve">
      өндірістің технологиялық процестері мен режимдерін; </w:t>
      </w:r>
    </w:p>
    <w:bookmarkEnd w:id="805"/>
    <w:bookmarkStart w:name="z810" w:id="806"/>
    <w:p>
      <w:pPr>
        <w:spacing w:after="0"/>
        <w:ind w:left="0"/>
        <w:jc w:val="both"/>
      </w:pPr>
      <w:r>
        <w:rPr>
          <w:rFonts w:ascii="Times New Roman"/>
          <w:b w:val="false"/>
          <w:i w:val="false"/>
          <w:color w:val="000000"/>
          <w:sz w:val="28"/>
        </w:rPr>
        <w:t xml:space="preserve">
      жылу техникасымен, механикамен және электротехникамен байланысты механизмдердің жұмысындағы ақауларды анықтау тәсілдерін; </w:t>
      </w:r>
    </w:p>
    <w:bookmarkEnd w:id="806"/>
    <w:bookmarkStart w:name="z811" w:id="807"/>
    <w:p>
      <w:pPr>
        <w:spacing w:after="0"/>
        <w:ind w:left="0"/>
        <w:jc w:val="both"/>
      </w:pPr>
      <w:r>
        <w:rPr>
          <w:rFonts w:ascii="Times New Roman"/>
          <w:b w:val="false"/>
          <w:i w:val="false"/>
          <w:color w:val="000000"/>
          <w:sz w:val="28"/>
        </w:rPr>
        <w:t xml:space="preserve">
      негізгі еспелі электр қозғалтқыштардың, электр қозғалыс қалқандары және басқару аппаратурасы бар генераторлардың жұмыс істеу қағидасын; қолданылатын арнайы аспаптардың құрылымын және оларды жөндеу, реттеу ережесін; </w:t>
      </w:r>
    </w:p>
    <w:bookmarkEnd w:id="807"/>
    <w:bookmarkStart w:name="z812" w:id="808"/>
    <w:p>
      <w:pPr>
        <w:spacing w:after="0"/>
        <w:ind w:left="0"/>
        <w:jc w:val="both"/>
      </w:pPr>
      <w:r>
        <w:rPr>
          <w:rFonts w:ascii="Times New Roman"/>
          <w:b w:val="false"/>
          <w:i w:val="false"/>
          <w:color w:val="000000"/>
          <w:sz w:val="28"/>
        </w:rPr>
        <w:t xml:space="preserve">
      бақылау- өлшеу аспаптарын; </w:t>
      </w:r>
    </w:p>
    <w:bookmarkEnd w:id="808"/>
    <w:bookmarkStart w:name="z813" w:id="809"/>
    <w:p>
      <w:pPr>
        <w:spacing w:after="0"/>
        <w:ind w:left="0"/>
        <w:jc w:val="both"/>
      </w:pPr>
      <w:r>
        <w:rPr>
          <w:rFonts w:ascii="Times New Roman"/>
          <w:b w:val="false"/>
          <w:i w:val="false"/>
          <w:color w:val="000000"/>
          <w:sz w:val="28"/>
        </w:rPr>
        <w:t xml:space="preserve">
      ерекше күрделі бұйымдар мен қондырғыларды дайындау, жинау, өңдеу, монтаждау және сынау тәсілдерін; </w:t>
      </w:r>
    </w:p>
    <w:bookmarkEnd w:id="809"/>
    <w:bookmarkStart w:name="z814" w:id="810"/>
    <w:p>
      <w:pPr>
        <w:spacing w:after="0"/>
        <w:ind w:left="0"/>
        <w:jc w:val="both"/>
      </w:pPr>
      <w:r>
        <w:rPr>
          <w:rFonts w:ascii="Times New Roman"/>
          <w:b w:val="false"/>
          <w:i w:val="false"/>
          <w:color w:val="000000"/>
          <w:sz w:val="28"/>
        </w:rPr>
        <w:t xml:space="preserve">
      сынау нәтижелері бойынша формулярларды және қабылдау – тапсыру құжаттамасын ресімдеуді. </w:t>
      </w:r>
    </w:p>
    <w:bookmarkEnd w:id="810"/>
    <w:bookmarkStart w:name="z815" w:id="811"/>
    <w:p>
      <w:pPr>
        <w:spacing w:after="0"/>
        <w:ind w:left="0"/>
        <w:jc w:val="both"/>
      </w:pPr>
      <w:r>
        <w:rPr>
          <w:rFonts w:ascii="Times New Roman"/>
          <w:b w:val="false"/>
          <w:i w:val="false"/>
          <w:color w:val="000000"/>
          <w:sz w:val="28"/>
        </w:rPr>
        <w:t>
      70. арнайы орта білім қажет.</w:t>
      </w:r>
    </w:p>
    <w:bookmarkEnd w:id="811"/>
    <w:bookmarkStart w:name="z816" w:id="812"/>
    <w:p>
      <w:pPr>
        <w:spacing w:after="0"/>
        <w:ind w:left="0"/>
        <w:jc w:val="both"/>
      </w:pPr>
      <w:r>
        <w:rPr>
          <w:rFonts w:ascii="Times New Roman"/>
          <w:b w:val="false"/>
          <w:i w:val="false"/>
          <w:color w:val="000000"/>
          <w:sz w:val="28"/>
        </w:rPr>
        <w:t>
      71. Жұмыс үлгілері:</w:t>
      </w:r>
    </w:p>
    <w:bookmarkEnd w:id="812"/>
    <w:bookmarkStart w:name="z817" w:id="813"/>
    <w:p>
      <w:pPr>
        <w:spacing w:after="0"/>
        <w:ind w:left="0"/>
        <w:jc w:val="both"/>
      </w:pPr>
      <w:r>
        <w:rPr>
          <w:rFonts w:ascii="Times New Roman"/>
          <w:b w:val="false"/>
          <w:i w:val="false"/>
          <w:color w:val="000000"/>
          <w:sz w:val="28"/>
        </w:rPr>
        <w:t>
      1) 300 мм артық цилиндр диамтерімен кеме дизельдерінің, негізгі қазандардың автоматикасы - монтаж, реттеу, жөндеу мен швартты және қозғалғыш сынаулар бағдарламасы бойынша әрекетте тапсыру сапасын бақылау;</w:t>
      </w:r>
    </w:p>
    <w:bookmarkEnd w:id="813"/>
    <w:bookmarkStart w:name="z818" w:id="814"/>
    <w:p>
      <w:pPr>
        <w:spacing w:after="0"/>
        <w:ind w:left="0"/>
        <w:jc w:val="both"/>
      </w:pPr>
      <w:r>
        <w:rPr>
          <w:rFonts w:ascii="Times New Roman"/>
          <w:b w:val="false"/>
          <w:i w:val="false"/>
          <w:color w:val="000000"/>
          <w:sz w:val="28"/>
        </w:rPr>
        <w:t>
      2) ірі кемелердің ахтерштевеньдері – осьтік білік құбырлар бойынша орнатуды және ортаға дәл келтіруді бақылау;</w:t>
      </w:r>
    </w:p>
    <w:bookmarkEnd w:id="814"/>
    <w:bookmarkStart w:name="z819" w:id="815"/>
    <w:p>
      <w:pPr>
        <w:spacing w:after="0"/>
        <w:ind w:left="0"/>
        <w:jc w:val="both"/>
      </w:pPr>
      <w:r>
        <w:rPr>
          <w:rFonts w:ascii="Times New Roman"/>
          <w:b w:val="false"/>
          <w:i w:val="false"/>
          <w:color w:val="000000"/>
          <w:sz w:val="28"/>
        </w:rPr>
        <w:t>
      3) ірі габаритті кемелердің шеттерінің блоктары - орнатуды бақылау;</w:t>
      </w:r>
    </w:p>
    <w:bookmarkEnd w:id="815"/>
    <w:bookmarkStart w:name="z820" w:id="816"/>
    <w:p>
      <w:pPr>
        <w:spacing w:after="0"/>
        <w:ind w:left="0"/>
        <w:jc w:val="both"/>
      </w:pPr>
      <w:r>
        <w:rPr>
          <w:rFonts w:ascii="Times New Roman"/>
          <w:b w:val="false"/>
          <w:i w:val="false"/>
          <w:color w:val="000000"/>
          <w:sz w:val="28"/>
        </w:rPr>
        <w:t>
      4) бу шығаратын және бу турбиналық қондырғылардың блоктары- цехте және кемеде құрастыру мен монтаждауды операция бойынша бақылау;</w:t>
      </w:r>
    </w:p>
    <w:bookmarkEnd w:id="816"/>
    <w:bookmarkStart w:name="z821" w:id="817"/>
    <w:p>
      <w:pPr>
        <w:spacing w:after="0"/>
        <w:ind w:left="0"/>
        <w:jc w:val="both"/>
      </w:pPr>
      <w:r>
        <w:rPr>
          <w:rFonts w:ascii="Times New Roman"/>
          <w:b w:val="false"/>
          <w:i w:val="false"/>
          <w:color w:val="000000"/>
          <w:sz w:val="28"/>
        </w:rPr>
        <w:t>
      5) біліктер; тірек, аралық, еспелі және еспелі бұрандалар, дейдвудты, мортир төлкелері, конусты сақиналар, еспелі бұрандалардың айнала ағушылары, негізгі тіреу мойын тіректер, 500 мм жоғары білік диаметрі кезінде нығыздаулар- швартты және қозғалғыш сынаулар бағдарламасы бойынша әрекетте жөндеу, монтаждау, ортаға дәл келтіру және тексеру сапасын бақылау;</w:t>
      </w:r>
    </w:p>
    <w:bookmarkEnd w:id="817"/>
    <w:bookmarkStart w:name="z822" w:id="818"/>
    <w:p>
      <w:pPr>
        <w:spacing w:after="0"/>
        <w:ind w:left="0"/>
        <w:jc w:val="both"/>
      </w:pPr>
      <w:r>
        <w:rPr>
          <w:rFonts w:ascii="Times New Roman"/>
          <w:b w:val="false"/>
          <w:i w:val="false"/>
          <w:color w:val="000000"/>
          <w:sz w:val="28"/>
        </w:rPr>
        <w:t xml:space="preserve">
      6) негізгі қозғалтқыштар: бу турбиналық, газ турбиналы және дизельді; ажыратылған түрде түсетін негізгі механизмдер; негізгі турботісті агрегаттар – жөндеу, құрастыру, монтаждау, ортаға дәл келтіру және швартты және қозғалғыш сынаулар бағдарламасы бойынша әрекетте беру сапасын бақылау; </w:t>
      </w:r>
    </w:p>
    <w:bookmarkEnd w:id="818"/>
    <w:bookmarkStart w:name="z823" w:id="819"/>
    <w:p>
      <w:pPr>
        <w:spacing w:after="0"/>
        <w:ind w:left="0"/>
        <w:jc w:val="both"/>
      </w:pPr>
      <w:r>
        <w:rPr>
          <w:rFonts w:ascii="Times New Roman"/>
          <w:b w:val="false"/>
          <w:i w:val="false"/>
          <w:color w:val="000000"/>
          <w:sz w:val="28"/>
        </w:rPr>
        <w:t>
      7) механикаландырылған люкті жабулар - сынауларды тығыздыққа бақылау;</w:t>
      </w:r>
    </w:p>
    <w:bookmarkEnd w:id="819"/>
    <w:bookmarkStart w:name="z824" w:id="820"/>
    <w:p>
      <w:pPr>
        <w:spacing w:after="0"/>
        <w:ind w:left="0"/>
        <w:jc w:val="both"/>
      </w:pPr>
      <w:r>
        <w:rPr>
          <w:rFonts w:ascii="Times New Roman"/>
          <w:b w:val="false"/>
          <w:i w:val="false"/>
          <w:color w:val="000000"/>
          <w:sz w:val="28"/>
        </w:rPr>
        <w:t xml:space="preserve">
      8) еспелі біліктердің кронштейндері және ірі кемелердің мортирлері - өңдеп қашауға белгілеуді бақылау; </w:t>
      </w:r>
    </w:p>
    <w:bookmarkEnd w:id="820"/>
    <w:bookmarkStart w:name="z825" w:id="821"/>
    <w:p>
      <w:pPr>
        <w:spacing w:after="0"/>
        <w:ind w:left="0"/>
        <w:jc w:val="both"/>
      </w:pPr>
      <w:r>
        <w:rPr>
          <w:rFonts w:ascii="Times New Roman"/>
          <w:b w:val="false"/>
          <w:i w:val="false"/>
          <w:color w:val="000000"/>
          <w:sz w:val="28"/>
        </w:rPr>
        <w:t xml:space="preserve">
      9) еспелі біліктердің кронштейндері және ірі кемелердің мортирлері - оптикалық әдіспен орындалатын жарықтық сызықты тесу және қалыпты тексеруді бақылау; </w:t>
      </w:r>
    </w:p>
    <w:bookmarkEnd w:id="821"/>
    <w:bookmarkStart w:name="z826" w:id="822"/>
    <w:p>
      <w:pPr>
        <w:spacing w:after="0"/>
        <w:ind w:left="0"/>
        <w:jc w:val="both"/>
      </w:pPr>
      <w:r>
        <w:rPr>
          <w:rFonts w:ascii="Times New Roman"/>
          <w:b w:val="false"/>
          <w:i w:val="false"/>
          <w:color w:val="000000"/>
          <w:sz w:val="28"/>
        </w:rPr>
        <w:t>
      10) азықты бақылағыштың, "бульбаның" табақтары еспелі біліктердің бұрамы ірі габаритті - дайындауды, орнатуды, түзетуді бақылау;</w:t>
      </w:r>
    </w:p>
    <w:bookmarkEnd w:id="822"/>
    <w:bookmarkStart w:name="z827" w:id="823"/>
    <w:p>
      <w:pPr>
        <w:spacing w:after="0"/>
        <w:ind w:left="0"/>
        <w:jc w:val="both"/>
      </w:pPr>
      <w:r>
        <w:rPr>
          <w:rFonts w:ascii="Times New Roman"/>
          <w:b w:val="false"/>
          <w:i w:val="false"/>
          <w:color w:val="000000"/>
          <w:sz w:val="28"/>
        </w:rPr>
        <w:t>
      11) еспелі бұрандалардың саптамалары – орнатуды, тексеруді бақылау;</w:t>
      </w:r>
    </w:p>
    <w:bookmarkEnd w:id="823"/>
    <w:bookmarkStart w:name="z828" w:id="824"/>
    <w:p>
      <w:pPr>
        <w:spacing w:after="0"/>
        <w:ind w:left="0"/>
        <w:jc w:val="both"/>
      </w:pPr>
      <w:r>
        <w:rPr>
          <w:rFonts w:ascii="Times New Roman"/>
          <w:b w:val="false"/>
          <w:i w:val="false"/>
          <w:color w:val="000000"/>
          <w:sz w:val="28"/>
        </w:rPr>
        <w:t>
      12) қоспаланған болаттардан күрделі конструкциялы құралдардың айнала ағушылары – жинау және түзетуді бақылау;</w:t>
      </w:r>
    </w:p>
    <w:bookmarkEnd w:id="824"/>
    <w:bookmarkStart w:name="z829" w:id="825"/>
    <w:p>
      <w:pPr>
        <w:spacing w:after="0"/>
        <w:ind w:left="0"/>
        <w:jc w:val="both"/>
      </w:pPr>
      <w:r>
        <w:rPr>
          <w:rFonts w:ascii="Times New Roman"/>
          <w:b w:val="false"/>
          <w:i w:val="false"/>
          <w:color w:val="000000"/>
          <w:sz w:val="28"/>
        </w:rPr>
        <w:t xml:space="preserve">
      13) тұрақтандырушы бағаналардың секциялары, қиғаштар, балқымалы бұрғылау қондырғыларының байланыстары және кемелердің корпустары- орнату және тоғыстыруды бақылау; </w:t>
      </w:r>
    </w:p>
    <w:bookmarkEnd w:id="825"/>
    <w:bookmarkStart w:name="z830" w:id="826"/>
    <w:p>
      <w:pPr>
        <w:spacing w:after="0"/>
        <w:ind w:left="0"/>
        <w:jc w:val="both"/>
      </w:pPr>
      <w:r>
        <w:rPr>
          <w:rFonts w:ascii="Times New Roman"/>
          <w:b w:val="false"/>
          <w:i w:val="false"/>
          <w:color w:val="000000"/>
          <w:sz w:val="28"/>
        </w:rPr>
        <w:t xml:space="preserve">
      14) операция столдары – дайындауды бақылау; </w:t>
      </w:r>
    </w:p>
    <w:bookmarkEnd w:id="826"/>
    <w:bookmarkStart w:name="z831" w:id="827"/>
    <w:p>
      <w:pPr>
        <w:spacing w:after="0"/>
        <w:ind w:left="0"/>
        <w:jc w:val="both"/>
      </w:pPr>
      <w:r>
        <w:rPr>
          <w:rFonts w:ascii="Times New Roman"/>
          <w:b w:val="false"/>
          <w:i w:val="false"/>
          <w:color w:val="000000"/>
          <w:sz w:val="28"/>
        </w:rPr>
        <w:t>
      15) бортты траптар – дайындау мен орнатуды, тексеруді, жөндеуді бақылау;</w:t>
      </w:r>
    </w:p>
    <w:bookmarkEnd w:id="827"/>
    <w:bookmarkStart w:name="z832" w:id="828"/>
    <w:p>
      <w:pPr>
        <w:spacing w:after="0"/>
        <w:ind w:left="0"/>
        <w:jc w:val="both"/>
      </w:pPr>
      <w:r>
        <w:rPr>
          <w:rFonts w:ascii="Times New Roman"/>
          <w:b w:val="false"/>
          <w:i w:val="false"/>
          <w:color w:val="000000"/>
          <w:sz w:val="28"/>
        </w:rPr>
        <w:t>
      16) жоғары берік болаттар мен қорытпалардан ерекше күрделі конструкциялы рульдеуші және қанатты құрылғылар – дайындау, орнату, тексеру, жөндеуді бақылау.</w:t>
      </w:r>
    </w:p>
    <w:bookmarkEnd w:id="828"/>
    <w:bookmarkStart w:name="z833" w:id="829"/>
    <w:p>
      <w:pPr>
        <w:spacing w:after="0"/>
        <w:ind w:left="0"/>
        <w:jc w:val="both"/>
      </w:pPr>
      <w:r>
        <w:rPr>
          <w:rFonts w:ascii="Times New Roman"/>
          <w:b w:val="false"/>
          <w:i w:val="false"/>
          <w:color w:val="000000"/>
          <w:sz w:val="28"/>
        </w:rPr>
        <w:t>
      5. Кеменің қазаншысы</w:t>
      </w:r>
    </w:p>
    <w:bookmarkEnd w:id="829"/>
    <w:bookmarkStart w:name="z834" w:id="830"/>
    <w:p>
      <w:pPr>
        <w:spacing w:after="0"/>
        <w:ind w:left="0"/>
        <w:jc w:val="both"/>
      </w:pPr>
      <w:r>
        <w:rPr>
          <w:rFonts w:ascii="Times New Roman"/>
          <w:b w:val="false"/>
          <w:i w:val="false"/>
          <w:color w:val="000000"/>
          <w:sz w:val="28"/>
        </w:rPr>
        <w:t>
      Параграф 1. Кеменің қазаншысы, 2-разряд</w:t>
      </w:r>
    </w:p>
    <w:bookmarkEnd w:id="830"/>
    <w:bookmarkStart w:name="z835" w:id="831"/>
    <w:p>
      <w:pPr>
        <w:spacing w:after="0"/>
        <w:ind w:left="0"/>
        <w:jc w:val="both"/>
      </w:pPr>
      <w:r>
        <w:rPr>
          <w:rFonts w:ascii="Times New Roman"/>
          <w:b w:val="false"/>
          <w:i w:val="false"/>
          <w:color w:val="000000"/>
          <w:sz w:val="28"/>
        </w:rPr>
        <w:t>
      72. Жұмыс сипаттамасы:</w:t>
      </w:r>
    </w:p>
    <w:bookmarkEnd w:id="831"/>
    <w:bookmarkStart w:name="z836" w:id="832"/>
    <w:p>
      <w:pPr>
        <w:spacing w:after="0"/>
        <w:ind w:left="0"/>
        <w:jc w:val="both"/>
      </w:pPr>
      <w:r>
        <w:rPr>
          <w:rFonts w:ascii="Times New Roman"/>
          <w:b w:val="false"/>
          <w:i w:val="false"/>
          <w:color w:val="000000"/>
          <w:sz w:val="28"/>
        </w:rPr>
        <w:t>
      қазандардың қарапайым тораптарын, шаблон, үлгі және бөлшекті сызбалар бойынша тік жиекті бөлшектерді белгілеу, станоктарда бөлшектерде және тораптарда тетік бұрғылау, жауаптылықты талап етпейтін бөлшектерде және қазан тораптарында бұранда ою кезінде құрау және жөндеу жұмыстары бойынша жұмыстарды орындау;</w:t>
      </w:r>
    </w:p>
    <w:bookmarkEnd w:id="832"/>
    <w:bookmarkStart w:name="z837" w:id="833"/>
    <w:p>
      <w:pPr>
        <w:spacing w:after="0"/>
        <w:ind w:left="0"/>
        <w:jc w:val="both"/>
      </w:pPr>
      <w:r>
        <w:rPr>
          <w:rFonts w:ascii="Times New Roman"/>
          <w:b w:val="false"/>
          <w:i w:val="false"/>
          <w:color w:val="000000"/>
          <w:sz w:val="28"/>
        </w:rPr>
        <w:t xml:space="preserve">
      қаңылтыр металдардан жасалған тік әзірлемелерді және бөлшектерді, тік бұрыштан профильді металды пресс - қайшыларда кесу; </w:t>
      </w:r>
    </w:p>
    <w:bookmarkEnd w:id="833"/>
    <w:bookmarkStart w:name="z838" w:id="834"/>
    <w:p>
      <w:pPr>
        <w:spacing w:after="0"/>
        <w:ind w:left="0"/>
        <w:jc w:val="both"/>
      </w:pPr>
      <w:r>
        <w:rPr>
          <w:rFonts w:ascii="Times New Roman"/>
          <w:b w:val="false"/>
          <w:i w:val="false"/>
          <w:color w:val="000000"/>
          <w:sz w:val="28"/>
        </w:rPr>
        <w:t>
      қаңылтырдан жасалған және профидьді металдардан жасалған бөлшектердің жиектерін кесу;</w:t>
      </w:r>
    </w:p>
    <w:bookmarkEnd w:id="834"/>
    <w:bookmarkStart w:name="z839" w:id="835"/>
    <w:p>
      <w:pPr>
        <w:spacing w:after="0"/>
        <w:ind w:left="0"/>
        <w:jc w:val="both"/>
      </w:pPr>
      <w:r>
        <w:rPr>
          <w:rFonts w:ascii="Times New Roman"/>
          <w:b w:val="false"/>
          <w:i w:val="false"/>
          <w:color w:val="000000"/>
          <w:sz w:val="28"/>
        </w:rPr>
        <w:t>
      құбыр кесетін станоктарда белгі бойынша кесу;</w:t>
      </w:r>
    </w:p>
    <w:bookmarkEnd w:id="835"/>
    <w:bookmarkStart w:name="z840" w:id="836"/>
    <w:p>
      <w:pPr>
        <w:spacing w:after="0"/>
        <w:ind w:left="0"/>
        <w:jc w:val="both"/>
      </w:pPr>
      <w:r>
        <w:rPr>
          <w:rFonts w:ascii="Times New Roman"/>
          <w:b w:val="false"/>
          <w:i w:val="false"/>
          <w:color w:val="000000"/>
          <w:sz w:val="28"/>
        </w:rPr>
        <w:t>
      қайнататын құбырларды алғаннан кейін құбыр торларын тазарту;</w:t>
      </w:r>
    </w:p>
    <w:bookmarkEnd w:id="836"/>
    <w:bookmarkStart w:name="z841" w:id="837"/>
    <w:p>
      <w:pPr>
        <w:spacing w:after="0"/>
        <w:ind w:left="0"/>
        <w:jc w:val="both"/>
      </w:pPr>
      <w:r>
        <w:rPr>
          <w:rFonts w:ascii="Times New Roman"/>
          <w:b w:val="false"/>
          <w:i w:val="false"/>
          <w:color w:val="000000"/>
          <w:sz w:val="28"/>
        </w:rPr>
        <w:t>
      төменгі жағдайда төмен легирленген және жеңіл легирленген, күкірттен жасалған бөлшектерді және жауапкершілікті талап етпейтін тораптарды құрау кезінде жылу кесу, электрлі іліп алу, пневматикалық кесу;</w:t>
      </w:r>
    </w:p>
    <w:bookmarkEnd w:id="837"/>
    <w:bookmarkStart w:name="z842" w:id="838"/>
    <w:p>
      <w:pPr>
        <w:spacing w:after="0"/>
        <w:ind w:left="0"/>
        <w:jc w:val="both"/>
      </w:pPr>
      <w:r>
        <w:rPr>
          <w:rFonts w:ascii="Times New Roman"/>
          <w:b w:val="false"/>
          <w:i w:val="false"/>
          <w:color w:val="000000"/>
          <w:sz w:val="28"/>
        </w:rPr>
        <w:t>
      тойтару кезінде тойтармаларды жылыту;</w:t>
      </w:r>
    </w:p>
    <w:bookmarkEnd w:id="838"/>
    <w:bookmarkStart w:name="z843" w:id="839"/>
    <w:p>
      <w:pPr>
        <w:spacing w:after="0"/>
        <w:ind w:left="0"/>
        <w:jc w:val="both"/>
      </w:pPr>
      <w:r>
        <w:rPr>
          <w:rFonts w:ascii="Times New Roman"/>
          <w:b w:val="false"/>
          <w:i w:val="false"/>
          <w:color w:val="000000"/>
          <w:sz w:val="28"/>
        </w:rPr>
        <w:t>
      құбыр, бөшке, кеме қазандарының коллекторларының беттерін тазарту;</w:t>
      </w:r>
    </w:p>
    <w:bookmarkEnd w:id="839"/>
    <w:bookmarkStart w:name="z844" w:id="840"/>
    <w:p>
      <w:pPr>
        <w:spacing w:after="0"/>
        <w:ind w:left="0"/>
        <w:jc w:val="both"/>
      </w:pPr>
      <w:r>
        <w:rPr>
          <w:rFonts w:ascii="Times New Roman"/>
          <w:b w:val="false"/>
          <w:i w:val="false"/>
          <w:color w:val="000000"/>
          <w:sz w:val="28"/>
        </w:rPr>
        <w:t>
      біліктілігі жоғары кеме қазаншысының басшылығымен булы қазандардың күрделі бөлшектерін және тораптарын құрау және жөндеу, өңдеу бойынша жұмыстарды орындау.</w:t>
      </w:r>
    </w:p>
    <w:bookmarkEnd w:id="840"/>
    <w:bookmarkStart w:name="z845" w:id="841"/>
    <w:p>
      <w:pPr>
        <w:spacing w:after="0"/>
        <w:ind w:left="0"/>
        <w:jc w:val="both"/>
      </w:pPr>
      <w:r>
        <w:rPr>
          <w:rFonts w:ascii="Times New Roman"/>
          <w:b w:val="false"/>
          <w:i w:val="false"/>
          <w:color w:val="000000"/>
          <w:sz w:val="28"/>
        </w:rPr>
        <w:t>
      73. Білуге тиіс:</w:t>
      </w:r>
    </w:p>
    <w:bookmarkEnd w:id="841"/>
    <w:bookmarkStart w:name="z846" w:id="842"/>
    <w:p>
      <w:pPr>
        <w:spacing w:after="0"/>
        <w:ind w:left="0"/>
        <w:jc w:val="both"/>
      </w:pPr>
      <w:r>
        <w:rPr>
          <w:rFonts w:ascii="Times New Roman"/>
          <w:b w:val="false"/>
          <w:i w:val="false"/>
          <w:color w:val="000000"/>
          <w:sz w:val="28"/>
        </w:rPr>
        <w:t>
      кеменің булы қазандарының құрылысы және жұмыс принципі жайлы жалпы мәліметтерді;</w:t>
      </w:r>
    </w:p>
    <w:bookmarkEnd w:id="842"/>
    <w:bookmarkStart w:name="z847" w:id="843"/>
    <w:p>
      <w:pPr>
        <w:spacing w:after="0"/>
        <w:ind w:left="0"/>
        <w:jc w:val="both"/>
      </w:pPr>
      <w:r>
        <w:rPr>
          <w:rFonts w:ascii="Times New Roman"/>
          <w:b w:val="false"/>
          <w:i w:val="false"/>
          <w:color w:val="000000"/>
          <w:sz w:val="28"/>
        </w:rPr>
        <w:t>
      булы қазандардың негізгі арматураларының белгіленуі және орналасуын;</w:t>
      </w:r>
    </w:p>
    <w:bookmarkEnd w:id="843"/>
    <w:bookmarkStart w:name="z848" w:id="844"/>
    <w:p>
      <w:pPr>
        <w:spacing w:after="0"/>
        <w:ind w:left="0"/>
        <w:jc w:val="both"/>
      </w:pPr>
      <w:r>
        <w:rPr>
          <w:rFonts w:ascii="Times New Roman"/>
          <w:b w:val="false"/>
          <w:i w:val="false"/>
          <w:color w:val="000000"/>
          <w:sz w:val="28"/>
        </w:rPr>
        <w:t>
      қазан тұрғызуда қолданылатын материалдардың және құбырлардың негізгі маркаларын;</w:t>
      </w:r>
    </w:p>
    <w:bookmarkEnd w:id="844"/>
    <w:bookmarkStart w:name="z849" w:id="845"/>
    <w:p>
      <w:pPr>
        <w:spacing w:after="0"/>
        <w:ind w:left="0"/>
        <w:jc w:val="both"/>
      </w:pPr>
      <w:r>
        <w:rPr>
          <w:rFonts w:ascii="Times New Roman"/>
          <w:b w:val="false"/>
          <w:i w:val="false"/>
          <w:color w:val="000000"/>
          <w:sz w:val="28"/>
        </w:rPr>
        <w:t>
      үлгі және сызба бойынша қарапайым бөлшектерді және тораптарды белгілеу ережесін;</w:t>
      </w:r>
    </w:p>
    <w:bookmarkEnd w:id="845"/>
    <w:bookmarkStart w:name="z850" w:id="846"/>
    <w:p>
      <w:pPr>
        <w:spacing w:after="0"/>
        <w:ind w:left="0"/>
        <w:jc w:val="both"/>
      </w:pPr>
      <w:r>
        <w:rPr>
          <w:rFonts w:ascii="Times New Roman"/>
          <w:b w:val="false"/>
          <w:i w:val="false"/>
          <w:color w:val="000000"/>
          <w:sz w:val="28"/>
        </w:rPr>
        <w:t>
      көп таралған арнайы құрылғыларды және бақылау-өлшеу құралдарының белгіленуін және қолданылу талаптарын;</w:t>
      </w:r>
    </w:p>
    <w:bookmarkEnd w:id="846"/>
    <w:bookmarkStart w:name="z851" w:id="847"/>
    <w:p>
      <w:pPr>
        <w:spacing w:after="0"/>
        <w:ind w:left="0"/>
        <w:jc w:val="both"/>
      </w:pPr>
      <w:r>
        <w:rPr>
          <w:rFonts w:ascii="Times New Roman"/>
          <w:b w:val="false"/>
          <w:i w:val="false"/>
          <w:color w:val="000000"/>
          <w:sz w:val="28"/>
        </w:rPr>
        <w:t>
      қазан құбырларын, өңдеу бойынша орындалып жатқан жұмыстарға, құрауға, жөндеуге, түзетуге қойылатын техникалық талаптарды; электр дәнекерлеу негіздерін;</w:t>
      </w:r>
    </w:p>
    <w:bookmarkEnd w:id="847"/>
    <w:bookmarkStart w:name="z852" w:id="848"/>
    <w:p>
      <w:pPr>
        <w:spacing w:after="0"/>
        <w:ind w:left="0"/>
        <w:jc w:val="both"/>
      </w:pPr>
      <w:r>
        <w:rPr>
          <w:rFonts w:ascii="Times New Roman"/>
          <w:b w:val="false"/>
          <w:i w:val="false"/>
          <w:color w:val="000000"/>
          <w:sz w:val="28"/>
        </w:rPr>
        <w:t>
      пресс қайшыларда, бұрғылайтын станоктарда жұмыс істеу ережесін; қазандардың және құбырлардың беттерін тазарту; қазандарды жөндеуде қолданылатын оқшаулы, төсемді және бекіту бұйымдарын;</w:t>
      </w:r>
    </w:p>
    <w:bookmarkEnd w:id="848"/>
    <w:bookmarkStart w:name="z853" w:id="849"/>
    <w:p>
      <w:pPr>
        <w:spacing w:after="0"/>
        <w:ind w:left="0"/>
        <w:jc w:val="both"/>
      </w:pPr>
      <w:r>
        <w:rPr>
          <w:rFonts w:ascii="Times New Roman"/>
          <w:b w:val="false"/>
          <w:i w:val="false"/>
          <w:color w:val="000000"/>
          <w:sz w:val="28"/>
        </w:rPr>
        <w:t>
      қарапайым сызбаларды оқу ережелерін, өңдеудің кедір-бұдыр параметрлері, квалитеттері, қондыру және рұқсатнама жайлы жалпы мәліметтерді.</w:t>
      </w:r>
    </w:p>
    <w:bookmarkEnd w:id="849"/>
    <w:bookmarkStart w:name="z854" w:id="850"/>
    <w:p>
      <w:pPr>
        <w:spacing w:after="0"/>
        <w:ind w:left="0"/>
        <w:jc w:val="both"/>
      </w:pPr>
      <w:r>
        <w:rPr>
          <w:rFonts w:ascii="Times New Roman"/>
          <w:b w:val="false"/>
          <w:i w:val="false"/>
          <w:color w:val="000000"/>
          <w:sz w:val="28"/>
        </w:rPr>
        <w:t>
      74. Жұмыс үлгілері:</w:t>
      </w:r>
    </w:p>
    <w:bookmarkEnd w:id="850"/>
    <w:bookmarkStart w:name="z855" w:id="851"/>
    <w:p>
      <w:pPr>
        <w:spacing w:after="0"/>
        <w:ind w:left="0"/>
        <w:jc w:val="both"/>
      </w:pPr>
      <w:r>
        <w:rPr>
          <w:rFonts w:ascii="Times New Roman"/>
          <w:b w:val="false"/>
          <w:i w:val="false"/>
          <w:color w:val="000000"/>
          <w:sz w:val="28"/>
        </w:rPr>
        <w:t>
      1) кірпіш қалауларын бекіту болттары және қазандарды оқшаулау – гайкаларды бұрау, тесу;</w:t>
      </w:r>
    </w:p>
    <w:bookmarkEnd w:id="851"/>
    <w:bookmarkStart w:name="z856" w:id="852"/>
    <w:p>
      <w:pPr>
        <w:spacing w:after="0"/>
        <w:ind w:left="0"/>
        <w:jc w:val="both"/>
      </w:pPr>
      <w:r>
        <w:rPr>
          <w:rFonts w:ascii="Times New Roman"/>
          <w:b w:val="false"/>
          <w:i w:val="false"/>
          <w:color w:val="000000"/>
          <w:sz w:val="28"/>
        </w:rPr>
        <w:t>
      2) түтін құбыры және қазандардың түтін құбырлары – тазарту, ауамен, бумен үрлеу;</w:t>
      </w:r>
    </w:p>
    <w:bookmarkEnd w:id="852"/>
    <w:bookmarkStart w:name="z857" w:id="853"/>
    <w:p>
      <w:pPr>
        <w:spacing w:after="0"/>
        <w:ind w:left="0"/>
        <w:jc w:val="both"/>
      </w:pPr>
      <w:r>
        <w:rPr>
          <w:rFonts w:ascii="Times New Roman"/>
          <w:b w:val="false"/>
          <w:i w:val="false"/>
          <w:color w:val="000000"/>
          <w:sz w:val="28"/>
        </w:rPr>
        <w:t>
      3) тойтармалар – қалқаншаларын кесу, қағу;</w:t>
      </w:r>
    </w:p>
    <w:bookmarkEnd w:id="853"/>
    <w:bookmarkStart w:name="z858" w:id="854"/>
    <w:p>
      <w:pPr>
        <w:spacing w:after="0"/>
        <w:ind w:left="0"/>
        <w:jc w:val="both"/>
      </w:pPr>
      <w:r>
        <w:rPr>
          <w:rFonts w:ascii="Times New Roman"/>
          <w:b w:val="false"/>
          <w:i w:val="false"/>
          <w:color w:val="000000"/>
          <w:sz w:val="28"/>
        </w:rPr>
        <w:t>
      4) түтін құбырлардағы газды (шибер) қалқалағыштар - бөлшектеу, ажырату;</w:t>
      </w:r>
    </w:p>
    <w:bookmarkEnd w:id="854"/>
    <w:bookmarkStart w:name="z859" w:id="855"/>
    <w:p>
      <w:pPr>
        <w:spacing w:after="0"/>
        <w:ind w:left="0"/>
        <w:jc w:val="both"/>
      </w:pPr>
      <w:r>
        <w:rPr>
          <w:rFonts w:ascii="Times New Roman"/>
          <w:b w:val="false"/>
          <w:i w:val="false"/>
          <w:color w:val="000000"/>
          <w:sz w:val="28"/>
        </w:rPr>
        <w:t>
      5) каркастар, оқшаулауышты қаптайтын қалқандар, алынатын қалқандар және қазандарды оқшаулаушы қаптамалар – бөлшектеу;</w:t>
      </w:r>
    </w:p>
    <w:bookmarkEnd w:id="855"/>
    <w:bookmarkStart w:name="z860" w:id="856"/>
    <w:p>
      <w:pPr>
        <w:spacing w:after="0"/>
        <w:ind w:left="0"/>
        <w:jc w:val="both"/>
      </w:pPr>
      <w:r>
        <w:rPr>
          <w:rFonts w:ascii="Times New Roman"/>
          <w:b w:val="false"/>
          <w:i w:val="false"/>
          <w:color w:val="000000"/>
          <w:sz w:val="28"/>
        </w:rPr>
        <w:t xml:space="preserve">
      6) кництер, жолақтар, планкалар, төсемдер – плитада қолмен түзету, үгіту, жиектерді қолдан тазарту; </w:t>
      </w:r>
    </w:p>
    <w:bookmarkEnd w:id="856"/>
    <w:bookmarkStart w:name="z861" w:id="857"/>
    <w:p>
      <w:pPr>
        <w:spacing w:after="0"/>
        <w:ind w:left="0"/>
        <w:jc w:val="both"/>
      </w:pPr>
      <w:r>
        <w:rPr>
          <w:rFonts w:ascii="Times New Roman"/>
          <w:b w:val="false"/>
          <w:i w:val="false"/>
          <w:color w:val="000000"/>
          <w:sz w:val="28"/>
        </w:rPr>
        <w:t>
      7) қазандардың коллекторлары – ішкі тазалау және жуу;</w:t>
      </w:r>
    </w:p>
    <w:bookmarkEnd w:id="857"/>
    <w:bookmarkStart w:name="z862" w:id="858"/>
    <w:p>
      <w:pPr>
        <w:spacing w:after="0"/>
        <w:ind w:left="0"/>
        <w:jc w:val="both"/>
      </w:pPr>
      <w:r>
        <w:rPr>
          <w:rFonts w:ascii="Times New Roman"/>
          <w:b w:val="false"/>
          <w:i w:val="false"/>
          <w:color w:val="000000"/>
          <w:sz w:val="28"/>
        </w:rPr>
        <w:t xml:space="preserve">
      8) кеме қазандары – оттықтан және фронттан оқшауларды түсіру; </w:t>
      </w:r>
    </w:p>
    <w:bookmarkEnd w:id="858"/>
    <w:bookmarkStart w:name="z863" w:id="859"/>
    <w:p>
      <w:pPr>
        <w:spacing w:after="0"/>
        <w:ind w:left="0"/>
        <w:jc w:val="both"/>
      </w:pPr>
      <w:r>
        <w:rPr>
          <w:rFonts w:ascii="Times New Roman"/>
          <w:b w:val="false"/>
          <w:i w:val="false"/>
          <w:color w:val="000000"/>
          <w:sz w:val="28"/>
        </w:rPr>
        <w:t>
      9) кеменің қосалқы қазандарының дүрсілдететін камераларының футеровкалау;</w:t>
      </w:r>
    </w:p>
    <w:bookmarkEnd w:id="859"/>
    <w:bookmarkStart w:name="z864" w:id="860"/>
    <w:p>
      <w:pPr>
        <w:spacing w:after="0"/>
        <w:ind w:left="0"/>
        <w:jc w:val="both"/>
      </w:pPr>
      <w:r>
        <w:rPr>
          <w:rFonts w:ascii="Times New Roman"/>
          <w:b w:val="false"/>
          <w:i w:val="false"/>
          <w:color w:val="000000"/>
          <w:sz w:val="28"/>
        </w:rPr>
        <w:t>
      10) табандықтар – бөлшектеу;</w:t>
      </w:r>
    </w:p>
    <w:bookmarkEnd w:id="860"/>
    <w:bookmarkStart w:name="z865" w:id="861"/>
    <w:p>
      <w:pPr>
        <w:spacing w:after="0"/>
        <w:ind w:left="0"/>
        <w:jc w:val="both"/>
      </w:pPr>
      <w:r>
        <w:rPr>
          <w:rFonts w:ascii="Times New Roman"/>
          <w:b w:val="false"/>
          <w:i w:val="false"/>
          <w:color w:val="000000"/>
          <w:sz w:val="28"/>
        </w:rPr>
        <w:t>
      11) қаңылтырлы және профильлді болат – шаблон бойынша белгілеу, пресс-қайшылармен кесу;</w:t>
      </w:r>
    </w:p>
    <w:bookmarkEnd w:id="861"/>
    <w:bookmarkStart w:name="z866" w:id="862"/>
    <w:p>
      <w:pPr>
        <w:spacing w:after="0"/>
        <w:ind w:left="0"/>
        <w:jc w:val="both"/>
      </w:pPr>
      <w:r>
        <w:rPr>
          <w:rFonts w:ascii="Times New Roman"/>
          <w:b w:val="false"/>
          <w:i w:val="false"/>
          <w:color w:val="000000"/>
          <w:sz w:val="28"/>
        </w:rPr>
        <w:t>
      12) қазан құбырлары – қазандардан бөлшектеуден кейін шығару, механикалық тәсілдермен тазарту;</w:t>
      </w:r>
    </w:p>
    <w:bookmarkEnd w:id="862"/>
    <w:bookmarkStart w:name="z867" w:id="863"/>
    <w:p>
      <w:pPr>
        <w:spacing w:after="0"/>
        <w:ind w:left="0"/>
        <w:jc w:val="both"/>
      </w:pPr>
      <w:r>
        <w:rPr>
          <w:rFonts w:ascii="Times New Roman"/>
          <w:b w:val="false"/>
          <w:i w:val="false"/>
          <w:color w:val="000000"/>
          <w:sz w:val="28"/>
        </w:rPr>
        <w:t>
      13) қазан құбырлары – механикалық тәсілмен әзірлемені кесу, ауамен үрлеу, қатар бойынша жинақтау, таңбалау.</w:t>
      </w:r>
    </w:p>
    <w:bookmarkEnd w:id="863"/>
    <w:bookmarkStart w:name="z868" w:id="864"/>
    <w:p>
      <w:pPr>
        <w:spacing w:after="0"/>
        <w:ind w:left="0"/>
        <w:jc w:val="both"/>
      </w:pPr>
      <w:r>
        <w:rPr>
          <w:rFonts w:ascii="Times New Roman"/>
          <w:b w:val="false"/>
          <w:i w:val="false"/>
          <w:color w:val="000000"/>
          <w:sz w:val="28"/>
        </w:rPr>
        <w:t>
      Параграф 2. Кеменің қазаншысы, 3-разряд</w:t>
      </w:r>
    </w:p>
    <w:bookmarkEnd w:id="864"/>
    <w:bookmarkStart w:name="z869" w:id="865"/>
    <w:p>
      <w:pPr>
        <w:spacing w:after="0"/>
        <w:ind w:left="0"/>
        <w:jc w:val="both"/>
      </w:pPr>
      <w:r>
        <w:rPr>
          <w:rFonts w:ascii="Times New Roman"/>
          <w:b w:val="false"/>
          <w:i w:val="false"/>
          <w:color w:val="000000"/>
          <w:sz w:val="28"/>
        </w:rPr>
        <w:t>
      75. Жұмыс сипаттамасы:</w:t>
      </w:r>
    </w:p>
    <w:bookmarkEnd w:id="865"/>
    <w:bookmarkStart w:name="z870" w:id="866"/>
    <w:p>
      <w:pPr>
        <w:spacing w:after="0"/>
        <w:ind w:left="0"/>
        <w:jc w:val="both"/>
      </w:pPr>
      <w:r>
        <w:rPr>
          <w:rFonts w:ascii="Times New Roman"/>
          <w:b w:val="false"/>
          <w:i w:val="false"/>
          <w:color w:val="000000"/>
          <w:sz w:val="28"/>
        </w:rPr>
        <w:t>
      үлгі және шаблон бойынша орташа күрделі қазандардың бөлшектерін және тораптарын белгілеу, қазандардың бөлшектеріндегі және тораптарындағы тетіктерді тесу, қашау және үңгіштеу;</w:t>
      </w:r>
    </w:p>
    <w:bookmarkEnd w:id="866"/>
    <w:bookmarkStart w:name="z871" w:id="867"/>
    <w:p>
      <w:pPr>
        <w:spacing w:after="0"/>
        <w:ind w:left="0"/>
        <w:jc w:val="both"/>
      </w:pPr>
      <w:r>
        <w:rPr>
          <w:rFonts w:ascii="Times New Roman"/>
          <w:b w:val="false"/>
          <w:i w:val="false"/>
          <w:color w:val="000000"/>
          <w:sz w:val="28"/>
        </w:rPr>
        <w:t>
      гильтонды қайшылармен және пресс-пышақтармен қаңылтырларды кесу;</w:t>
      </w:r>
    </w:p>
    <w:bookmarkEnd w:id="867"/>
    <w:bookmarkStart w:name="z872" w:id="868"/>
    <w:p>
      <w:pPr>
        <w:spacing w:after="0"/>
        <w:ind w:left="0"/>
        <w:jc w:val="both"/>
      </w:pPr>
      <w:r>
        <w:rPr>
          <w:rFonts w:ascii="Times New Roman"/>
          <w:b w:val="false"/>
          <w:i w:val="false"/>
          <w:color w:val="000000"/>
          <w:sz w:val="28"/>
        </w:rPr>
        <w:t>
      вальцтарда қаңылтырлар мен бөлшектерді түзету;</w:t>
      </w:r>
    </w:p>
    <w:bookmarkEnd w:id="868"/>
    <w:bookmarkStart w:name="z873" w:id="869"/>
    <w:p>
      <w:pPr>
        <w:spacing w:after="0"/>
        <w:ind w:left="0"/>
        <w:jc w:val="both"/>
      </w:pPr>
      <w:r>
        <w:rPr>
          <w:rFonts w:ascii="Times New Roman"/>
          <w:b w:val="false"/>
          <w:i w:val="false"/>
          <w:color w:val="000000"/>
          <w:sz w:val="28"/>
        </w:rPr>
        <w:t>
      қисық жиектерді кесу және қаңылтыр және профильді металдардан жасалған бөлшектер фаскаға арналған жиектерді кесу;</w:t>
      </w:r>
    </w:p>
    <w:bookmarkEnd w:id="869"/>
    <w:bookmarkStart w:name="z874" w:id="870"/>
    <w:p>
      <w:pPr>
        <w:spacing w:after="0"/>
        <w:ind w:left="0"/>
        <w:jc w:val="both"/>
      </w:pPr>
      <w:r>
        <w:rPr>
          <w:rFonts w:ascii="Times New Roman"/>
          <w:b w:val="false"/>
          <w:i w:val="false"/>
          <w:color w:val="000000"/>
          <w:sz w:val="28"/>
        </w:rPr>
        <w:t>
      жүйелі барлық қазандарда мұржаларды және су жылытатын құбырларды бөлшектеу;</w:t>
      </w:r>
    </w:p>
    <w:bookmarkEnd w:id="870"/>
    <w:bookmarkStart w:name="z875" w:id="871"/>
    <w:p>
      <w:pPr>
        <w:spacing w:after="0"/>
        <w:ind w:left="0"/>
        <w:jc w:val="both"/>
      </w:pPr>
      <w:r>
        <w:rPr>
          <w:rFonts w:ascii="Times New Roman"/>
          <w:b w:val="false"/>
          <w:i w:val="false"/>
          <w:color w:val="000000"/>
          <w:sz w:val="28"/>
        </w:rPr>
        <w:t>
      кесік құбырларды өңдеу;</w:t>
      </w:r>
    </w:p>
    <w:bookmarkEnd w:id="871"/>
    <w:bookmarkStart w:name="z876" w:id="872"/>
    <w:p>
      <w:pPr>
        <w:spacing w:after="0"/>
        <w:ind w:left="0"/>
        <w:jc w:val="both"/>
      </w:pPr>
      <w:r>
        <w:rPr>
          <w:rFonts w:ascii="Times New Roman"/>
          <w:b w:val="false"/>
          <w:i w:val="false"/>
          <w:color w:val="000000"/>
          <w:sz w:val="28"/>
        </w:rPr>
        <w:t>
      барлық жүйелі құбырлы торларындағы тетіктерді тазарту;</w:t>
      </w:r>
    </w:p>
    <w:bookmarkEnd w:id="872"/>
    <w:bookmarkStart w:name="z877" w:id="873"/>
    <w:p>
      <w:pPr>
        <w:spacing w:after="0"/>
        <w:ind w:left="0"/>
        <w:jc w:val="both"/>
      </w:pPr>
      <w:r>
        <w:rPr>
          <w:rFonts w:ascii="Times New Roman"/>
          <w:b w:val="false"/>
          <w:i w:val="false"/>
          <w:color w:val="000000"/>
          <w:sz w:val="28"/>
        </w:rPr>
        <w:t>
      қазандардың және коллекторлардың гарнитурасын бөлшектеу;</w:t>
      </w:r>
    </w:p>
    <w:bookmarkEnd w:id="873"/>
    <w:bookmarkStart w:name="z878" w:id="874"/>
    <w:p>
      <w:pPr>
        <w:spacing w:after="0"/>
        <w:ind w:left="0"/>
        <w:jc w:val="both"/>
      </w:pPr>
      <w:r>
        <w:rPr>
          <w:rFonts w:ascii="Times New Roman"/>
          <w:b w:val="false"/>
          <w:i w:val="false"/>
          <w:color w:val="000000"/>
          <w:sz w:val="28"/>
        </w:rPr>
        <w:t xml:space="preserve">
      түтіндік люктерінің қақпақтарының нығыздаушыларын ауыстыру; </w:t>
      </w:r>
    </w:p>
    <w:bookmarkEnd w:id="874"/>
    <w:bookmarkStart w:name="z879" w:id="875"/>
    <w:p>
      <w:pPr>
        <w:spacing w:after="0"/>
        <w:ind w:left="0"/>
        <w:jc w:val="both"/>
      </w:pPr>
      <w:r>
        <w:rPr>
          <w:rFonts w:ascii="Times New Roman"/>
          <w:b w:val="false"/>
          <w:i w:val="false"/>
          <w:color w:val="000000"/>
          <w:sz w:val="28"/>
        </w:rPr>
        <w:t>
      сілтілеу, буландыру, қайта консервациялау және қазандарды консервациялау;</w:t>
      </w:r>
    </w:p>
    <w:bookmarkEnd w:id="875"/>
    <w:bookmarkStart w:name="z880" w:id="876"/>
    <w:p>
      <w:pPr>
        <w:spacing w:after="0"/>
        <w:ind w:left="0"/>
        <w:jc w:val="both"/>
      </w:pPr>
      <w:r>
        <w:rPr>
          <w:rFonts w:ascii="Times New Roman"/>
          <w:b w:val="false"/>
          <w:i w:val="false"/>
          <w:color w:val="000000"/>
          <w:sz w:val="28"/>
        </w:rPr>
        <w:t>
      жылытып кесу, электрлі ілестіру, барлық кеңістік жағдайындағы көміртекті, аз легирленген және легирленген болаттан жасалған бөлшектерді және тораптарды құрау кезінде пневматикалы кесу;</w:t>
      </w:r>
    </w:p>
    <w:bookmarkEnd w:id="876"/>
    <w:bookmarkStart w:name="z881" w:id="877"/>
    <w:p>
      <w:pPr>
        <w:spacing w:after="0"/>
        <w:ind w:left="0"/>
        <w:jc w:val="both"/>
      </w:pPr>
      <w:r>
        <w:rPr>
          <w:rFonts w:ascii="Times New Roman"/>
          <w:b w:val="false"/>
          <w:i w:val="false"/>
          <w:color w:val="000000"/>
          <w:sz w:val="28"/>
        </w:rPr>
        <w:t>
      қазандарды гидравликалы сынақтарға даярлау;</w:t>
      </w:r>
    </w:p>
    <w:bookmarkEnd w:id="877"/>
    <w:bookmarkStart w:name="z882" w:id="878"/>
    <w:p>
      <w:pPr>
        <w:spacing w:after="0"/>
        <w:ind w:left="0"/>
        <w:jc w:val="both"/>
      </w:pPr>
      <w:r>
        <w:rPr>
          <w:rFonts w:ascii="Times New Roman"/>
          <w:b w:val="false"/>
          <w:i w:val="false"/>
          <w:color w:val="000000"/>
          <w:sz w:val="28"/>
        </w:rPr>
        <w:t>
      отқа төтеп беретін ерітінділерді даярлау;</w:t>
      </w:r>
    </w:p>
    <w:bookmarkEnd w:id="878"/>
    <w:bookmarkStart w:name="z883" w:id="879"/>
    <w:p>
      <w:pPr>
        <w:spacing w:after="0"/>
        <w:ind w:left="0"/>
        <w:jc w:val="both"/>
      </w:pPr>
      <w:r>
        <w:rPr>
          <w:rFonts w:ascii="Times New Roman"/>
          <w:b w:val="false"/>
          <w:i w:val="false"/>
          <w:color w:val="000000"/>
          <w:sz w:val="28"/>
        </w:rPr>
        <w:t xml:space="preserve">
      құбырларды станокта майыстыру жұмыстарын орындау және диаметрі үштен астам майысу радиусын жылытумен, қалыңдығы 6 мм астам қаңылтыр металдан жасалған цилиндрлы ернеушелерді жаншығыштарда және престерде майыстыру; </w:t>
      </w:r>
    </w:p>
    <w:bookmarkEnd w:id="879"/>
    <w:bookmarkStart w:name="z884" w:id="880"/>
    <w:p>
      <w:pPr>
        <w:spacing w:after="0"/>
        <w:ind w:left="0"/>
        <w:jc w:val="both"/>
      </w:pPr>
      <w:r>
        <w:rPr>
          <w:rFonts w:ascii="Times New Roman"/>
          <w:b w:val="false"/>
          <w:i w:val="false"/>
          <w:color w:val="000000"/>
          <w:sz w:val="28"/>
        </w:rPr>
        <w:t>
      1000 мм биіктіктегі профильді салқын және ыстық күйінде майыстыру;</w:t>
      </w:r>
    </w:p>
    <w:bookmarkEnd w:id="880"/>
    <w:bookmarkStart w:name="z885" w:id="881"/>
    <w:p>
      <w:pPr>
        <w:spacing w:after="0"/>
        <w:ind w:left="0"/>
        <w:jc w:val="both"/>
      </w:pPr>
      <w:r>
        <w:rPr>
          <w:rFonts w:ascii="Times New Roman"/>
          <w:b w:val="false"/>
          <w:i w:val="false"/>
          <w:color w:val="000000"/>
          <w:sz w:val="28"/>
        </w:rPr>
        <w:t>
      біліктілігі жоғары кеме қазаншысының басшылығымен құбырлы жүйені дайындау бойынша, жалпы құрастыруды және кеме қазандарын сынау бойынша жұмыстарды орындау.</w:t>
      </w:r>
    </w:p>
    <w:bookmarkEnd w:id="881"/>
    <w:bookmarkStart w:name="z886" w:id="882"/>
    <w:p>
      <w:pPr>
        <w:spacing w:after="0"/>
        <w:ind w:left="0"/>
        <w:jc w:val="both"/>
      </w:pPr>
      <w:r>
        <w:rPr>
          <w:rFonts w:ascii="Times New Roman"/>
          <w:b w:val="false"/>
          <w:i w:val="false"/>
          <w:color w:val="000000"/>
          <w:sz w:val="28"/>
        </w:rPr>
        <w:t>
      76. Білуге тиіс:</w:t>
      </w:r>
    </w:p>
    <w:bookmarkEnd w:id="882"/>
    <w:bookmarkStart w:name="z887" w:id="883"/>
    <w:p>
      <w:pPr>
        <w:spacing w:after="0"/>
        <w:ind w:left="0"/>
        <w:jc w:val="both"/>
      </w:pPr>
      <w:r>
        <w:rPr>
          <w:rFonts w:ascii="Times New Roman"/>
          <w:b w:val="false"/>
          <w:i w:val="false"/>
          <w:color w:val="000000"/>
          <w:sz w:val="28"/>
        </w:rPr>
        <w:t>
      суқұбырлы қазандардың құрылымы және жұмыс принцпін;</w:t>
      </w:r>
    </w:p>
    <w:bookmarkEnd w:id="883"/>
    <w:bookmarkStart w:name="z888" w:id="884"/>
    <w:p>
      <w:pPr>
        <w:spacing w:after="0"/>
        <w:ind w:left="0"/>
        <w:jc w:val="both"/>
      </w:pPr>
      <w:r>
        <w:rPr>
          <w:rFonts w:ascii="Times New Roman"/>
          <w:b w:val="false"/>
          <w:i w:val="false"/>
          <w:color w:val="000000"/>
          <w:sz w:val="28"/>
        </w:rPr>
        <w:t>
      қазандар гарнитураларының белгіленуін және орналасуын;</w:t>
      </w:r>
    </w:p>
    <w:bookmarkEnd w:id="884"/>
    <w:bookmarkStart w:name="z889" w:id="885"/>
    <w:p>
      <w:pPr>
        <w:spacing w:after="0"/>
        <w:ind w:left="0"/>
        <w:jc w:val="both"/>
      </w:pPr>
      <w:r>
        <w:rPr>
          <w:rFonts w:ascii="Times New Roman"/>
          <w:b w:val="false"/>
          <w:i w:val="false"/>
          <w:color w:val="000000"/>
          <w:sz w:val="28"/>
        </w:rPr>
        <w:t xml:space="preserve">
      қазандарды даярлауда қолданылатын негізгі қаңылтырлы және профильді металл және құбырлардың сортын; </w:t>
      </w:r>
    </w:p>
    <w:bookmarkEnd w:id="885"/>
    <w:bookmarkStart w:name="z890" w:id="886"/>
    <w:p>
      <w:pPr>
        <w:spacing w:after="0"/>
        <w:ind w:left="0"/>
        <w:jc w:val="both"/>
      </w:pPr>
      <w:r>
        <w:rPr>
          <w:rFonts w:ascii="Times New Roman"/>
          <w:b w:val="false"/>
          <w:i w:val="false"/>
          <w:color w:val="000000"/>
          <w:sz w:val="28"/>
        </w:rPr>
        <w:t>
      қазан тұрғызуда қолданылатын күкіртті болаттың механикалық құрамы мен химиялық құрамын;</w:t>
      </w:r>
    </w:p>
    <w:bookmarkEnd w:id="886"/>
    <w:bookmarkStart w:name="z891" w:id="887"/>
    <w:p>
      <w:pPr>
        <w:spacing w:after="0"/>
        <w:ind w:left="0"/>
        <w:jc w:val="both"/>
      </w:pPr>
      <w:r>
        <w:rPr>
          <w:rFonts w:ascii="Times New Roman"/>
          <w:b w:val="false"/>
          <w:i w:val="false"/>
          <w:color w:val="000000"/>
          <w:sz w:val="28"/>
        </w:rPr>
        <w:t>
      орташа күрделі бөлшектер және тораптарды сызба, үлгі және шаблондар бойынша белгілеу ережелерін;</w:t>
      </w:r>
    </w:p>
    <w:bookmarkEnd w:id="887"/>
    <w:bookmarkStart w:name="z892" w:id="888"/>
    <w:p>
      <w:pPr>
        <w:spacing w:after="0"/>
        <w:ind w:left="0"/>
        <w:jc w:val="both"/>
      </w:pPr>
      <w:r>
        <w:rPr>
          <w:rFonts w:ascii="Times New Roman"/>
          <w:b w:val="false"/>
          <w:i w:val="false"/>
          <w:color w:val="000000"/>
          <w:sz w:val="28"/>
        </w:rPr>
        <w:t>
      қарапайым қашауларды тұрғызу тәсілдері мен ережелерін;</w:t>
      </w:r>
    </w:p>
    <w:bookmarkEnd w:id="888"/>
    <w:bookmarkStart w:name="z893" w:id="889"/>
    <w:p>
      <w:pPr>
        <w:spacing w:after="0"/>
        <w:ind w:left="0"/>
        <w:jc w:val="both"/>
      </w:pPr>
      <w:r>
        <w:rPr>
          <w:rFonts w:ascii="Times New Roman"/>
          <w:b w:val="false"/>
          <w:i w:val="false"/>
          <w:color w:val="000000"/>
          <w:sz w:val="28"/>
        </w:rPr>
        <w:t>
      орындалып жатқан жұмыстардың кедір-бұдыр параметрлері, рұқсатнамалары, қондырулар және дәлдік квалитеттерін;</w:t>
      </w:r>
    </w:p>
    <w:bookmarkEnd w:id="889"/>
    <w:bookmarkStart w:name="z894" w:id="890"/>
    <w:p>
      <w:pPr>
        <w:spacing w:after="0"/>
        <w:ind w:left="0"/>
        <w:jc w:val="both"/>
      </w:pPr>
      <w:r>
        <w:rPr>
          <w:rFonts w:ascii="Times New Roman"/>
          <w:b w:val="false"/>
          <w:i w:val="false"/>
          <w:color w:val="000000"/>
          <w:sz w:val="28"/>
        </w:rPr>
        <w:t>
      қазандарды консервациялау және қайта консервациялау бойынша орындалып жатқан жұмыстардың техникалық талаптарын;</w:t>
      </w:r>
    </w:p>
    <w:bookmarkEnd w:id="890"/>
    <w:bookmarkStart w:name="z895" w:id="891"/>
    <w:p>
      <w:pPr>
        <w:spacing w:after="0"/>
        <w:ind w:left="0"/>
        <w:jc w:val="both"/>
      </w:pPr>
      <w:r>
        <w:rPr>
          <w:rFonts w:ascii="Times New Roman"/>
          <w:b w:val="false"/>
          <w:i w:val="false"/>
          <w:color w:val="000000"/>
          <w:sz w:val="28"/>
        </w:rPr>
        <w:t>
      қазан құбырларын және қаңылтырдан жасалған цилиндрлы ернеушелерді майыстыру техникалық талаптарын;</w:t>
      </w:r>
    </w:p>
    <w:bookmarkEnd w:id="891"/>
    <w:bookmarkStart w:name="z896" w:id="892"/>
    <w:p>
      <w:pPr>
        <w:spacing w:after="0"/>
        <w:ind w:left="0"/>
        <w:jc w:val="both"/>
      </w:pPr>
      <w:r>
        <w:rPr>
          <w:rFonts w:ascii="Times New Roman"/>
          <w:b w:val="false"/>
          <w:i w:val="false"/>
          <w:color w:val="000000"/>
          <w:sz w:val="28"/>
        </w:rPr>
        <w:t>
      цехтың барлық станоктарында және жабдықтарында жұмыс істеу ережесін;</w:t>
      </w:r>
    </w:p>
    <w:bookmarkEnd w:id="892"/>
    <w:bookmarkStart w:name="z897" w:id="893"/>
    <w:p>
      <w:pPr>
        <w:spacing w:after="0"/>
        <w:ind w:left="0"/>
        <w:jc w:val="both"/>
      </w:pPr>
      <w:r>
        <w:rPr>
          <w:rFonts w:ascii="Times New Roman"/>
          <w:b w:val="false"/>
          <w:i w:val="false"/>
          <w:color w:val="000000"/>
          <w:sz w:val="28"/>
        </w:rPr>
        <w:t>
      отқа төтеп беретін ерітінділерді даярлау тәсілдерін;</w:t>
      </w:r>
    </w:p>
    <w:bookmarkEnd w:id="893"/>
    <w:bookmarkStart w:name="z898" w:id="894"/>
    <w:p>
      <w:pPr>
        <w:spacing w:after="0"/>
        <w:ind w:left="0"/>
        <w:jc w:val="both"/>
      </w:pPr>
      <w:r>
        <w:rPr>
          <w:rFonts w:ascii="Times New Roman"/>
          <w:b w:val="false"/>
          <w:i w:val="false"/>
          <w:color w:val="000000"/>
          <w:sz w:val="28"/>
        </w:rPr>
        <w:t>
      нығайтылған қазан жүйелерін орнату тәсілдерін;</w:t>
      </w:r>
    </w:p>
    <w:bookmarkEnd w:id="894"/>
    <w:bookmarkStart w:name="z899" w:id="895"/>
    <w:p>
      <w:pPr>
        <w:spacing w:after="0"/>
        <w:ind w:left="0"/>
        <w:jc w:val="both"/>
      </w:pPr>
      <w:r>
        <w:rPr>
          <w:rFonts w:ascii="Times New Roman"/>
          <w:b w:val="false"/>
          <w:i w:val="false"/>
          <w:color w:val="000000"/>
          <w:sz w:val="28"/>
        </w:rPr>
        <w:t>
      орташа күрделі сызбаларды оқу ережелерін;</w:t>
      </w:r>
    </w:p>
    <w:bookmarkEnd w:id="895"/>
    <w:bookmarkStart w:name="z900" w:id="896"/>
    <w:p>
      <w:pPr>
        <w:spacing w:after="0"/>
        <w:ind w:left="0"/>
        <w:jc w:val="both"/>
      </w:pPr>
      <w:r>
        <w:rPr>
          <w:rFonts w:ascii="Times New Roman"/>
          <w:b w:val="false"/>
          <w:i w:val="false"/>
          <w:color w:val="000000"/>
          <w:sz w:val="28"/>
        </w:rPr>
        <w:t xml:space="preserve">
      КСРО тізімінің және Қазандықты қадағалау инспекциясының қысым астында жұмыс істейтін қазан мен ыдыстарды жөндеу жұмыстарына қойылатын негізгі талаптарын; </w:t>
      </w:r>
    </w:p>
    <w:bookmarkEnd w:id="896"/>
    <w:bookmarkStart w:name="z901" w:id="897"/>
    <w:p>
      <w:pPr>
        <w:spacing w:after="0"/>
        <w:ind w:left="0"/>
        <w:jc w:val="both"/>
      </w:pPr>
      <w:r>
        <w:rPr>
          <w:rFonts w:ascii="Times New Roman"/>
          <w:b w:val="false"/>
          <w:i w:val="false"/>
          <w:color w:val="000000"/>
          <w:sz w:val="28"/>
        </w:rPr>
        <w:t>
      қолданылатын арнайы құрылғылардың құрылымы мен белгіленуін; өлшеу құралдарын.</w:t>
      </w:r>
    </w:p>
    <w:bookmarkEnd w:id="897"/>
    <w:bookmarkStart w:name="z902" w:id="898"/>
    <w:p>
      <w:pPr>
        <w:spacing w:after="0"/>
        <w:ind w:left="0"/>
        <w:jc w:val="both"/>
      </w:pPr>
      <w:r>
        <w:rPr>
          <w:rFonts w:ascii="Times New Roman"/>
          <w:b w:val="false"/>
          <w:i w:val="false"/>
          <w:color w:val="000000"/>
          <w:sz w:val="28"/>
        </w:rPr>
        <w:t>
      77. Жұмыс үлгілері:</w:t>
      </w:r>
    </w:p>
    <w:bookmarkEnd w:id="898"/>
    <w:bookmarkStart w:name="z903" w:id="899"/>
    <w:p>
      <w:pPr>
        <w:spacing w:after="0"/>
        <w:ind w:left="0"/>
        <w:jc w:val="both"/>
      </w:pPr>
      <w:r>
        <w:rPr>
          <w:rFonts w:ascii="Times New Roman"/>
          <w:b w:val="false"/>
          <w:i w:val="false"/>
          <w:color w:val="000000"/>
          <w:sz w:val="28"/>
        </w:rPr>
        <w:t xml:space="preserve">
      1) кірпіш қалауларды бекіту болттары және қазандарды оқшаулау – белгілеу бойынша орнату; </w:t>
      </w:r>
    </w:p>
    <w:bookmarkEnd w:id="899"/>
    <w:bookmarkStart w:name="z904" w:id="900"/>
    <w:p>
      <w:pPr>
        <w:spacing w:after="0"/>
        <w:ind w:left="0"/>
        <w:jc w:val="both"/>
      </w:pPr>
      <w:r>
        <w:rPr>
          <w:rFonts w:ascii="Times New Roman"/>
          <w:b w:val="false"/>
          <w:i w:val="false"/>
          <w:color w:val="000000"/>
          <w:sz w:val="28"/>
        </w:rPr>
        <w:t xml:space="preserve">
      2) пеш жағатын жердегі пеш көмейлер – кірпіш қалауларын қайта қалпына келтіру, пеш көмей орындықтарын даярлау және орнату; </w:t>
      </w:r>
    </w:p>
    <w:bookmarkEnd w:id="900"/>
    <w:bookmarkStart w:name="z905" w:id="901"/>
    <w:p>
      <w:pPr>
        <w:spacing w:after="0"/>
        <w:ind w:left="0"/>
        <w:jc w:val="both"/>
      </w:pPr>
      <w:r>
        <w:rPr>
          <w:rFonts w:ascii="Times New Roman"/>
          <w:b w:val="false"/>
          <w:i w:val="false"/>
          <w:color w:val="000000"/>
          <w:sz w:val="28"/>
        </w:rPr>
        <w:t xml:space="preserve">
      3) жағатын қазандардың гарнитурасы (есіктер, көлденеңдіктер, оттық) – орындары бойынша қиыстырып орнату. </w:t>
      </w:r>
    </w:p>
    <w:bookmarkEnd w:id="901"/>
    <w:bookmarkStart w:name="z906" w:id="902"/>
    <w:p>
      <w:pPr>
        <w:spacing w:after="0"/>
        <w:ind w:left="0"/>
        <w:jc w:val="both"/>
      </w:pPr>
      <w:r>
        <w:rPr>
          <w:rFonts w:ascii="Times New Roman"/>
          <w:b w:val="false"/>
          <w:i w:val="false"/>
          <w:color w:val="000000"/>
          <w:sz w:val="28"/>
        </w:rPr>
        <w:t xml:space="preserve">
      4) қосалқы қазандардың коллекторларының гарнитурасы – келесі құрастыруға сақтай отырып бөлшектеу; </w:t>
      </w:r>
    </w:p>
    <w:bookmarkEnd w:id="902"/>
    <w:bookmarkStart w:name="z907" w:id="903"/>
    <w:p>
      <w:pPr>
        <w:spacing w:after="0"/>
        <w:ind w:left="0"/>
        <w:jc w:val="both"/>
      </w:pPr>
      <w:r>
        <w:rPr>
          <w:rFonts w:ascii="Times New Roman"/>
          <w:b w:val="false"/>
          <w:i w:val="false"/>
          <w:color w:val="000000"/>
          <w:sz w:val="28"/>
        </w:rPr>
        <w:t xml:space="preserve">
      5) қазандардың үрлемелі қиын құрылғыларының диффузорлары - бөлшектеу, жөндеу, орнату; </w:t>
      </w:r>
    </w:p>
    <w:bookmarkEnd w:id="903"/>
    <w:bookmarkStart w:name="z908" w:id="904"/>
    <w:p>
      <w:pPr>
        <w:spacing w:after="0"/>
        <w:ind w:left="0"/>
        <w:jc w:val="both"/>
      </w:pPr>
      <w:r>
        <w:rPr>
          <w:rFonts w:ascii="Times New Roman"/>
          <w:b w:val="false"/>
          <w:i w:val="false"/>
          <w:color w:val="000000"/>
          <w:sz w:val="28"/>
        </w:rPr>
        <w:t>
      6) құбырлы тақтайлар – бөлшектеу;</w:t>
      </w:r>
    </w:p>
    <w:bookmarkEnd w:id="904"/>
    <w:bookmarkStart w:name="z909" w:id="905"/>
    <w:p>
      <w:pPr>
        <w:spacing w:after="0"/>
        <w:ind w:left="0"/>
        <w:jc w:val="both"/>
      </w:pPr>
      <w:r>
        <w:rPr>
          <w:rFonts w:ascii="Times New Roman"/>
          <w:b w:val="false"/>
          <w:i w:val="false"/>
          <w:color w:val="000000"/>
          <w:sz w:val="28"/>
        </w:rPr>
        <w:t>
      7) мұржалар және компенсаторлармен түтін құбырлары – бөлшектеу;</w:t>
      </w:r>
    </w:p>
    <w:bookmarkEnd w:id="905"/>
    <w:bookmarkStart w:name="z910" w:id="906"/>
    <w:p>
      <w:pPr>
        <w:spacing w:after="0"/>
        <w:ind w:left="0"/>
        <w:jc w:val="both"/>
      </w:pPr>
      <w:r>
        <w:rPr>
          <w:rFonts w:ascii="Times New Roman"/>
          <w:b w:val="false"/>
          <w:i w:val="false"/>
          <w:color w:val="000000"/>
          <w:sz w:val="28"/>
        </w:rPr>
        <w:t xml:space="preserve">
      8) газды қалқалағыштар (шиберлар) – даярлау, жөндеу, орнату; </w:t>
      </w:r>
    </w:p>
    <w:bookmarkEnd w:id="906"/>
    <w:bookmarkStart w:name="z911" w:id="907"/>
    <w:p>
      <w:pPr>
        <w:spacing w:after="0"/>
        <w:ind w:left="0"/>
        <w:jc w:val="both"/>
      </w:pPr>
      <w:r>
        <w:rPr>
          <w:rFonts w:ascii="Times New Roman"/>
          <w:b w:val="false"/>
          <w:i w:val="false"/>
          <w:color w:val="000000"/>
          <w:sz w:val="28"/>
        </w:rPr>
        <w:t>
      9) лазды қалқалағыштар және лаздардың, коллекторлардың, мұржалардың қақпақтары – бөлшектеу;</w:t>
      </w:r>
    </w:p>
    <w:bookmarkEnd w:id="907"/>
    <w:bookmarkStart w:name="z912" w:id="908"/>
    <w:p>
      <w:pPr>
        <w:spacing w:after="0"/>
        <w:ind w:left="0"/>
        <w:jc w:val="both"/>
      </w:pPr>
      <w:r>
        <w:rPr>
          <w:rFonts w:ascii="Times New Roman"/>
          <w:b w:val="false"/>
          <w:i w:val="false"/>
          <w:color w:val="000000"/>
          <w:sz w:val="28"/>
        </w:rPr>
        <w:t>
      10) түтін құбырларындағы мұржалардың компенсаторлары – бөлшектеу;</w:t>
      </w:r>
    </w:p>
    <w:bookmarkEnd w:id="908"/>
    <w:bookmarkStart w:name="z913" w:id="909"/>
    <w:p>
      <w:pPr>
        <w:spacing w:after="0"/>
        <w:ind w:left="0"/>
        <w:jc w:val="both"/>
      </w:pPr>
      <w:r>
        <w:rPr>
          <w:rFonts w:ascii="Times New Roman"/>
          <w:b w:val="false"/>
          <w:i w:val="false"/>
          <w:color w:val="000000"/>
          <w:sz w:val="28"/>
        </w:rPr>
        <w:t xml:space="preserve">
      11) негізгі және қосалқы қазандар – тазарту, күкірттеу, булау; </w:t>
      </w:r>
    </w:p>
    <w:bookmarkEnd w:id="909"/>
    <w:bookmarkStart w:name="z914" w:id="910"/>
    <w:p>
      <w:pPr>
        <w:spacing w:after="0"/>
        <w:ind w:left="0"/>
        <w:jc w:val="both"/>
      </w:pPr>
      <w:r>
        <w:rPr>
          <w:rFonts w:ascii="Times New Roman"/>
          <w:b w:val="false"/>
          <w:i w:val="false"/>
          <w:color w:val="000000"/>
          <w:sz w:val="28"/>
        </w:rPr>
        <w:t xml:space="preserve">
      12) жағылатын, секциялы қазандар – секцияларды ауыстыру, бөлек тораптарды және бөлшектерді жөндеу; </w:t>
      </w:r>
    </w:p>
    <w:bookmarkEnd w:id="910"/>
    <w:bookmarkStart w:name="z915" w:id="911"/>
    <w:p>
      <w:pPr>
        <w:spacing w:after="0"/>
        <w:ind w:left="0"/>
        <w:jc w:val="both"/>
      </w:pPr>
      <w:r>
        <w:rPr>
          <w:rFonts w:ascii="Times New Roman"/>
          <w:b w:val="false"/>
          <w:i w:val="false"/>
          <w:color w:val="000000"/>
          <w:sz w:val="28"/>
        </w:rPr>
        <w:t xml:space="preserve">
      13) үстемелеушілер – тігу, орнату; </w:t>
      </w:r>
    </w:p>
    <w:bookmarkEnd w:id="911"/>
    <w:bookmarkStart w:name="z916" w:id="912"/>
    <w:p>
      <w:pPr>
        <w:spacing w:after="0"/>
        <w:ind w:left="0"/>
        <w:jc w:val="both"/>
      </w:pPr>
      <w:r>
        <w:rPr>
          <w:rFonts w:ascii="Times New Roman"/>
          <w:b w:val="false"/>
          <w:i w:val="false"/>
          <w:color w:val="000000"/>
          <w:sz w:val="28"/>
        </w:rPr>
        <w:t>
      14) 10 мм дейін қалыңдықтағы жолақтар, диаметрі 20 мм дейін шыбықтар, бұрыштар – түзету, майыстыру;</w:t>
      </w:r>
    </w:p>
    <w:bookmarkEnd w:id="912"/>
    <w:bookmarkStart w:name="z917" w:id="913"/>
    <w:p>
      <w:pPr>
        <w:spacing w:after="0"/>
        <w:ind w:left="0"/>
        <w:jc w:val="both"/>
      </w:pPr>
      <w:r>
        <w:rPr>
          <w:rFonts w:ascii="Times New Roman"/>
          <w:b w:val="false"/>
          <w:i w:val="false"/>
          <w:color w:val="000000"/>
          <w:sz w:val="28"/>
        </w:rPr>
        <w:t>
      15) экономайзерлердің секциялары – бөлшектеу;</w:t>
      </w:r>
    </w:p>
    <w:bookmarkEnd w:id="913"/>
    <w:bookmarkStart w:name="z918" w:id="914"/>
    <w:p>
      <w:pPr>
        <w:spacing w:after="0"/>
        <w:ind w:left="0"/>
        <w:jc w:val="both"/>
      </w:pPr>
      <w:r>
        <w:rPr>
          <w:rFonts w:ascii="Times New Roman"/>
          <w:b w:val="false"/>
          <w:i w:val="false"/>
          <w:color w:val="000000"/>
          <w:sz w:val="28"/>
        </w:rPr>
        <w:t>
      16) кеменің суқұбырлы қазандарының оттығы – фронттарға асбестті орнату;</w:t>
      </w:r>
    </w:p>
    <w:bookmarkEnd w:id="914"/>
    <w:bookmarkStart w:name="z919" w:id="915"/>
    <w:p>
      <w:pPr>
        <w:spacing w:after="0"/>
        <w:ind w:left="0"/>
        <w:jc w:val="both"/>
      </w:pPr>
      <w:r>
        <w:rPr>
          <w:rFonts w:ascii="Times New Roman"/>
          <w:b w:val="false"/>
          <w:i w:val="false"/>
          <w:color w:val="000000"/>
          <w:sz w:val="28"/>
        </w:rPr>
        <w:t xml:space="preserve">
      17) жағатын құбырлар – ыстық тәсілмен қайта консервациялау, құбырлардың шеттерін тазарту және фрезерлеу, консервациялау; </w:t>
      </w:r>
    </w:p>
    <w:bookmarkEnd w:id="915"/>
    <w:bookmarkStart w:name="z920" w:id="916"/>
    <w:p>
      <w:pPr>
        <w:spacing w:after="0"/>
        <w:ind w:left="0"/>
        <w:jc w:val="both"/>
      </w:pPr>
      <w:r>
        <w:rPr>
          <w:rFonts w:ascii="Times New Roman"/>
          <w:b w:val="false"/>
          <w:i w:val="false"/>
          <w:color w:val="000000"/>
          <w:sz w:val="28"/>
        </w:rPr>
        <w:t>
      18) форсунды, күйені үрлейтін құрылғылар - бөлшектеу.</w:t>
      </w:r>
    </w:p>
    <w:bookmarkEnd w:id="916"/>
    <w:bookmarkStart w:name="z921" w:id="917"/>
    <w:p>
      <w:pPr>
        <w:spacing w:after="0"/>
        <w:ind w:left="0"/>
        <w:jc w:val="both"/>
      </w:pPr>
      <w:r>
        <w:rPr>
          <w:rFonts w:ascii="Times New Roman"/>
          <w:b w:val="false"/>
          <w:i w:val="false"/>
          <w:color w:val="000000"/>
          <w:sz w:val="28"/>
        </w:rPr>
        <w:t>
      Параграф 3. Кеменің қазаншысы, 4-разряд</w:t>
      </w:r>
    </w:p>
    <w:bookmarkEnd w:id="917"/>
    <w:bookmarkStart w:name="z922" w:id="918"/>
    <w:p>
      <w:pPr>
        <w:spacing w:after="0"/>
        <w:ind w:left="0"/>
        <w:jc w:val="both"/>
      </w:pPr>
      <w:r>
        <w:rPr>
          <w:rFonts w:ascii="Times New Roman"/>
          <w:b w:val="false"/>
          <w:i w:val="false"/>
          <w:color w:val="000000"/>
          <w:sz w:val="28"/>
        </w:rPr>
        <w:t>
      78. Жұмыс сипаттамасы.</w:t>
      </w:r>
    </w:p>
    <w:bookmarkEnd w:id="918"/>
    <w:bookmarkStart w:name="z923" w:id="919"/>
    <w:p>
      <w:pPr>
        <w:spacing w:after="0"/>
        <w:ind w:left="0"/>
        <w:jc w:val="both"/>
      </w:pPr>
      <w:r>
        <w:rPr>
          <w:rFonts w:ascii="Times New Roman"/>
          <w:b w:val="false"/>
          <w:i w:val="false"/>
          <w:color w:val="000000"/>
          <w:sz w:val="28"/>
        </w:rPr>
        <w:t>
      сызба, үлгі және шаблондар бойынша қазандардың күрделі бөлшектерін және тораптарын белгілеу;</w:t>
      </w:r>
    </w:p>
    <w:bookmarkEnd w:id="919"/>
    <w:bookmarkStart w:name="z924" w:id="920"/>
    <w:p>
      <w:pPr>
        <w:spacing w:after="0"/>
        <w:ind w:left="0"/>
        <w:jc w:val="both"/>
      </w:pPr>
      <w:r>
        <w:rPr>
          <w:rFonts w:ascii="Times New Roman"/>
          <w:b w:val="false"/>
          <w:i w:val="false"/>
          <w:color w:val="000000"/>
          <w:sz w:val="28"/>
        </w:rPr>
        <w:t>
      қазандарды,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дейін қысым астында жұмыс істейтін гарнитураларды даярлау мен жылу алмастыру аппараттарын құрау, жөндеу және гидравликалық сынау; </w:t>
      </w:r>
    </w:p>
    <w:bookmarkEnd w:id="920"/>
    <w:bookmarkStart w:name="z925" w:id="921"/>
    <w:p>
      <w:pPr>
        <w:spacing w:after="0"/>
        <w:ind w:left="0"/>
        <w:jc w:val="both"/>
      </w:pPr>
      <w:r>
        <w:rPr>
          <w:rFonts w:ascii="Times New Roman"/>
          <w:b w:val="false"/>
          <w:i w:val="false"/>
          <w:color w:val="000000"/>
          <w:sz w:val="28"/>
        </w:rPr>
        <w:t>
      түтін шығатын және іс жылытатын құбырларды орнатып және қайта жаншу;</w:t>
      </w:r>
    </w:p>
    <w:bookmarkEnd w:id="921"/>
    <w:bookmarkStart w:name="z926" w:id="922"/>
    <w:p>
      <w:pPr>
        <w:spacing w:after="0"/>
        <w:ind w:left="0"/>
        <w:jc w:val="both"/>
      </w:pPr>
      <w:r>
        <w:rPr>
          <w:rFonts w:ascii="Times New Roman"/>
          <w:b w:val="false"/>
          <w:i w:val="false"/>
          <w:color w:val="000000"/>
          <w:sz w:val="28"/>
        </w:rPr>
        <w:t>
      коллектор торларынан жасалған құбырлар шеттерін қағымдау; бу жылытқыштардың иір түтіктерін белгілеу және орнату;</w:t>
      </w:r>
    </w:p>
    <w:bookmarkEnd w:id="922"/>
    <w:bookmarkStart w:name="z927" w:id="923"/>
    <w:p>
      <w:pPr>
        <w:spacing w:after="0"/>
        <w:ind w:left="0"/>
        <w:jc w:val="both"/>
      </w:pPr>
      <w:r>
        <w:rPr>
          <w:rFonts w:ascii="Times New Roman"/>
          <w:b w:val="false"/>
          <w:i w:val="false"/>
          <w:color w:val="000000"/>
          <w:sz w:val="28"/>
        </w:rPr>
        <w:t>
      бөлшектерді, тораптарды тойтару мен біріктіріп кесу және сынақ кездерінде ақаулықтарды жою;</w:t>
      </w:r>
    </w:p>
    <w:bookmarkEnd w:id="923"/>
    <w:bookmarkStart w:name="z928" w:id="924"/>
    <w:p>
      <w:pPr>
        <w:spacing w:after="0"/>
        <w:ind w:left="0"/>
        <w:jc w:val="both"/>
      </w:pPr>
      <w:r>
        <w:rPr>
          <w:rFonts w:ascii="Times New Roman"/>
          <w:b w:val="false"/>
          <w:i w:val="false"/>
          <w:color w:val="000000"/>
          <w:sz w:val="28"/>
        </w:rPr>
        <w:t>
      қысқа анкерлі байланыстарды ауыстыру;</w:t>
      </w:r>
    </w:p>
    <w:bookmarkEnd w:id="924"/>
    <w:bookmarkStart w:name="z929" w:id="925"/>
    <w:p>
      <w:pPr>
        <w:spacing w:after="0"/>
        <w:ind w:left="0"/>
        <w:jc w:val="both"/>
      </w:pPr>
      <w:r>
        <w:rPr>
          <w:rFonts w:ascii="Times New Roman"/>
          <w:b w:val="false"/>
          <w:i w:val="false"/>
          <w:color w:val="000000"/>
          <w:sz w:val="28"/>
        </w:rPr>
        <w:t>
      дәнекерлеуге орнатылған байланыс құбырларын және бойлық байланыстарды ауыстыру;</w:t>
      </w:r>
    </w:p>
    <w:bookmarkEnd w:id="925"/>
    <w:bookmarkStart w:name="z930" w:id="926"/>
    <w:p>
      <w:pPr>
        <w:spacing w:after="0"/>
        <w:ind w:left="0"/>
        <w:jc w:val="both"/>
      </w:pPr>
      <w:r>
        <w:rPr>
          <w:rFonts w:ascii="Times New Roman"/>
          <w:b w:val="false"/>
          <w:i w:val="false"/>
          <w:color w:val="000000"/>
          <w:sz w:val="28"/>
        </w:rPr>
        <w:t>
      бөлшектерді даярлау және қазандардың тұтату фронттарын құрастыру; қосалқы қазандар коллекторларының гарнитурасын даярлау және құрастыру;</w:t>
      </w:r>
    </w:p>
    <w:bookmarkEnd w:id="926"/>
    <w:bookmarkStart w:name="z931" w:id="927"/>
    <w:p>
      <w:pPr>
        <w:spacing w:after="0"/>
        <w:ind w:left="0"/>
        <w:jc w:val="both"/>
      </w:pPr>
      <w:r>
        <w:rPr>
          <w:rFonts w:ascii="Times New Roman"/>
          <w:b w:val="false"/>
          <w:i w:val="false"/>
          <w:color w:val="000000"/>
          <w:sz w:val="28"/>
        </w:rPr>
        <w:t>
      орташа күрделі отқа төтеп беретін жұмыстарды орындау;</w:t>
      </w:r>
    </w:p>
    <w:bookmarkEnd w:id="927"/>
    <w:bookmarkStart w:name="z932" w:id="928"/>
    <w:p>
      <w:pPr>
        <w:spacing w:after="0"/>
        <w:ind w:left="0"/>
        <w:jc w:val="both"/>
      </w:pPr>
      <w:r>
        <w:rPr>
          <w:rFonts w:ascii="Times New Roman"/>
          <w:b w:val="false"/>
          <w:i w:val="false"/>
          <w:color w:val="000000"/>
          <w:sz w:val="28"/>
        </w:rPr>
        <w:t>
      дәнекерлеу тігістерінің жауапты бөлшектерін және ақаулы орындарының жиектерін кесу;</w:t>
      </w:r>
    </w:p>
    <w:bookmarkEnd w:id="928"/>
    <w:bookmarkStart w:name="z933" w:id="929"/>
    <w:p>
      <w:pPr>
        <w:spacing w:after="0"/>
        <w:ind w:left="0"/>
        <w:jc w:val="both"/>
      </w:pPr>
      <w:r>
        <w:rPr>
          <w:rFonts w:ascii="Times New Roman"/>
          <w:b w:val="false"/>
          <w:i w:val="false"/>
          <w:color w:val="000000"/>
          <w:sz w:val="28"/>
        </w:rPr>
        <w:t>
      майысу радиусы екіден үшке дейін диаметрлі, жылытылған құбырларды станокта майыстыру кезінде, қалыңдығы 6 дан 12 мм дейін цилиндрлы және коникалы дұрыс формалы жанышқыларда және престерде қаңылтырларды майыстырғанда, ыстық күйінде де майыстырғанда және қорапты дұрыс формалы қаңылтырларды жергілікті ысыту көмегімен, профильдерді ыстық және салқын күйінде майыстырғанда: 50 х 50 ден 100 х 100 мм дейін бұрыштарды, 100 дейін 160 мм биік профильдерді станоктарда және қолдан майыстыру жұмыстарын орындау;</w:t>
      </w:r>
    </w:p>
    <w:bookmarkEnd w:id="929"/>
    <w:bookmarkStart w:name="z934" w:id="930"/>
    <w:p>
      <w:pPr>
        <w:spacing w:after="0"/>
        <w:ind w:left="0"/>
        <w:jc w:val="both"/>
      </w:pPr>
      <w:r>
        <w:rPr>
          <w:rFonts w:ascii="Times New Roman"/>
          <w:b w:val="false"/>
          <w:i w:val="false"/>
          <w:color w:val="000000"/>
          <w:sz w:val="28"/>
        </w:rPr>
        <w:t>
      құбырлы жүйені даярлау, жалпы құрастыру, 10 МПа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химиялық аппараттарды құрастыру және сынау.</w:t>
      </w:r>
    </w:p>
    <w:bookmarkEnd w:id="930"/>
    <w:bookmarkStart w:name="z935" w:id="931"/>
    <w:p>
      <w:pPr>
        <w:spacing w:after="0"/>
        <w:ind w:left="0"/>
        <w:jc w:val="both"/>
      </w:pPr>
      <w:r>
        <w:rPr>
          <w:rFonts w:ascii="Times New Roman"/>
          <w:b w:val="false"/>
          <w:i w:val="false"/>
          <w:color w:val="000000"/>
          <w:sz w:val="28"/>
        </w:rPr>
        <w:t>
      79. Білуге тиіс:</w:t>
      </w:r>
    </w:p>
    <w:bookmarkEnd w:id="931"/>
    <w:bookmarkStart w:name="z936" w:id="932"/>
    <w:p>
      <w:pPr>
        <w:spacing w:after="0"/>
        <w:ind w:left="0"/>
        <w:jc w:val="both"/>
      </w:pPr>
      <w:r>
        <w:rPr>
          <w:rFonts w:ascii="Times New Roman"/>
          <w:b w:val="false"/>
          <w:i w:val="false"/>
          <w:color w:val="000000"/>
          <w:sz w:val="28"/>
        </w:rPr>
        <w:t xml:space="preserve">
      әртүрлі қазандардың және жылу алмастыру аппараттарының құрылымы мен жұмыс принципін; </w:t>
      </w:r>
    </w:p>
    <w:bookmarkEnd w:id="932"/>
    <w:bookmarkStart w:name="z937" w:id="933"/>
    <w:p>
      <w:pPr>
        <w:spacing w:after="0"/>
        <w:ind w:left="0"/>
        <w:jc w:val="both"/>
      </w:pPr>
      <w:r>
        <w:rPr>
          <w:rFonts w:ascii="Times New Roman"/>
          <w:b w:val="false"/>
          <w:i w:val="false"/>
          <w:color w:val="000000"/>
          <w:sz w:val="28"/>
        </w:rPr>
        <w:t>
      10 МПа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қазандарға, жылу алмастыру аппараттарына және химиялық аппараттарға қойылатын талаптарды, сызба, үлгі және шаблондар бойынша күрделі бөлшектерді және тораптарға қойылатын талаптарды; </w:t>
      </w:r>
    </w:p>
    <w:bookmarkEnd w:id="933"/>
    <w:bookmarkStart w:name="z938" w:id="934"/>
    <w:p>
      <w:pPr>
        <w:spacing w:after="0"/>
        <w:ind w:left="0"/>
        <w:jc w:val="both"/>
      </w:pPr>
      <w:r>
        <w:rPr>
          <w:rFonts w:ascii="Times New Roman"/>
          <w:b w:val="false"/>
          <w:i w:val="false"/>
          <w:color w:val="000000"/>
          <w:sz w:val="28"/>
        </w:rPr>
        <w:t>
      күрделі қашаулардың тәсілдері мен құрылым ережелерін;</w:t>
      </w:r>
    </w:p>
    <w:bookmarkEnd w:id="934"/>
    <w:bookmarkStart w:name="z939" w:id="935"/>
    <w:p>
      <w:pPr>
        <w:spacing w:after="0"/>
        <w:ind w:left="0"/>
        <w:jc w:val="both"/>
      </w:pPr>
      <w:r>
        <w:rPr>
          <w:rFonts w:ascii="Times New Roman"/>
          <w:b w:val="false"/>
          <w:i w:val="false"/>
          <w:color w:val="000000"/>
          <w:sz w:val="28"/>
        </w:rPr>
        <w:t xml:space="preserve">
      қазандық құбырларын майыстыруға, жөндеуге, құрастыруға және қазандарды оқшаулауға қойылатын талаптарды; </w:t>
      </w:r>
    </w:p>
    <w:bookmarkEnd w:id="935"/>
    <w:bookmarkStart w:name="z940" w:id="936"/>
    <w:p>
      <w:pPr>
        <w:spacing w:after="0"/>
        <w:ind w:left="0"/>
        <w:jc w:val="both"/>
      </w:pPr>
      <w:r>
        <w:rPr>
          <w:rFonts w:ascii="Times New Roman"/>
          <w:b w:val="false"/>
          <w:i w:val="false"/>
          <w:color w:val="000000"/>
          <w:sz w:val="28"/>
        </w:rPr>
        <w:t>
      өңделіп жатқан бөлшектерге және бұйымдарға рұқсатты және әдіптеу жүйелерін;</w:t>
      </w:r>
    </w:p>
    <w:bookmarkEnd w:id="936"/>
    <w:bookmarkStart w:name="z941" w:id="937"/>
    <w:p>
      <w:pPr>
        <w:spacing w:after="0"/>
        <w:ind w:left="0"/>
        <w:jc w:val="both"/>
      </w:pPr>
      <w:r>
        <w:rPr>
          <w:rFonts w:ascii="Times New Roman"/>
          <w:b w:val="false"/>
          <w:i w:val="false"/>
          <w:color w:val="000000"/>
          <w:sz w:val="28"/>
        </w:rPr>
        <w:t xml:space="preserve">
      қазан құрауда қолданылатын болаттардың құрамын; </w:t>
      </w:r>
    </w:p>
    <w:bookmarkEnd w:id="937"/>
    <w:bookmarkStart w:name="z942" w:id="938"/>
    <w:p>
      <w:pPr>
        <w:spacing w:after="0"/>
        <w:ind w:left="0"/>
        <w:jc w:val="both"/>
      </w:pPr>
      <w:r>
        <w:rPr>
          <w:rFonts w:ascii="Times New Roman"/>
          <w:b w:val="false"/>
          <w:i w:val="false"/>
          <w:color w:val="000000"/>
          <w:sz w:val="28"/>
        </w:rPr>
        <w:t xml:space="preserve">
      кесулердің барлық түрлерін және оларды пайдалану салаларын; </w:t>
      </w:r>
    </w:p>
    <w:bookmarkEnd w:id="938"/>
    <w:bookmarkStart w:name="z943" w:id="939"/>
    <w:p>
      <w:pPr>
        <w:spacing w:after="0"/>
        <w:ind w:left="0"/>
        <w:jc w:val="both"/>
      </w:pPr>
      <w:r>
        <w:rPr>
          <w:rFonts w:ascii="Times New Roman"/>
          <w:b w:val="false"/>
          <w:i w:val="false"/>
          <w:color w:val="000000"/>
          <w:sz w:val="28"/>
        </w:rPr>
        <w:t xml:space="preserve">
      қазандарға арналған құбырларға қойылатын негізгі талаптарды және оларды сынаудың механикалық тәсілдерін; </w:t>
      </w:r>
    </w:p>
    <w:bookmarkEnd w:id="939"/>
    <w:bookmarkStart w:name="z944" w:id="940"/>
    <w:p>
      <w:pPr>
        <w:spacing w:after="0"/>
        <w:ind w:left="0"/>
        <w:jc w:val="both"/>
      </w:pPr>
      <w:r>
        <w:rPr>
          <w:rFonts w:ascii="Times New Roman"/>
          <w:b w:val="false"/>
          <w:i w:val="false"/>
          <w:color w:val="000000"/>
          <w:sz w:val="28"/>
        </w:rPr>
        <w:t xml:space="preserve">
      өңдеудің дәлдік және кедір-бұдыр квалитеттерін; </w:t>
      </w:r>
    </w:p>
    <w:bookmarkEnd w:id="940"/>
    <w:bookmarkStart w:name="z945" w:id="941"/>
    <w:p>
      <w:pPr>
        <w:spacing w:after="0"/>
        <w:ind w:left="0"/>
        <w:jc w:val="both"/>
      </w:pPr>
      <w:r>
        <w:rPr>
          <w:rFonts w:ascii="Times New Roman"/>
          <w:b w:val="false"/>
          <w:i w:val="false"/>
          <w:color w:val="000000"/>
          <w:sz w:val="28"/>
        </w:rPr>
        <w:t xml:space="preserve">
      дәнекерлеу ақауларының негізгі түрлері, олардың алдын алу және жою тәсілдерін; </w:t>
      </w:r>
    </w:p>
    <w:bookmarkEnd w:id="941"/>
    <w:bookmarkStart w:name="z946" w:id="942"/>
    <w:p>
      <w:pPr>
        <w:spacing w:after="0"/>
        <w:ind w:left="0"/>
        <w:jc w:val="both"/>
      </w:pPr>
      <w:r>
        <w:rPr>
          <w:rFonts w:ascii="Times New Roman"/>
          <w:b w:val="false"/>
          <w:i w:val="false"/>
          <w:color w:val="000000"/>
          <w:sz w:val="28"/>
        </w:rPr>
        <w:t xml:space="preserve">
      қазандықтарды айналдыра қалау және футерлеу тәсілдерін; </w:t>
      </w:r>
    </w:p>
    <w:bookmarkEnd w:id="942"/>
    <w:bookmarkStart w:name="z947" w:id="943"/>
    <w:p>
      <w:pPr>
        <w:spacing w:after="0"/>
        <w:ind w:left="0"/>
        <w:jc w:val="both"/>
      </w:pPr>
      <w:r>
        <w:rPr>
          <w:rFonts w:ascii="Times New Roman"/>
          <w:b w:val="false"/>
          <w:i w:val="false"/>
          <w:color w:val="000000"/>
          <w:sz w:val="28"/>
        </w:rPr>
        <w:t xml:space="preserve">
      дәлме-дәл бақылау-өлшеу құралдарын және қажетті құрылғылардың белгіленуі мен қолдану талаптарын; </w:t>
      </w:r>
    </w:p>
    <w:bookmarkEnd w:id="943"/>
    <w:bookmarkStart w:name="z948" w:id="944"/>
    <w:p>
      <w:pPr>
        <w:spacing w:after="0"/>
        <w:ind w:left="0"/>
        <w:jc w:val="both"/>
      </w:pPr>
      <w:r>
        <w:rPr>
          <w:rFonts w:ascii="Times New Roman"/>
          <w:b w:val="false"/>
          <w:i w:val="false"/>
          <w:color w:val="000000"/>
          <w:sz w:val="28"/>
        </w:rPr>
        <w:t xml:space="preserve">
      күрделі сызбаларды оқуды; </w:t>
      </w:r>
    </w:p>
    <w:bookmarkEnd w:id="944"/>
    <w:bookmarkStart w:name="z949" w:id="945"/>
    <w:p>
      <w:pPr>
        <w:spacing w:after="0"/>
        <w:ind w:left="0"/>
        <w:jc w:val="both"/>
      </w:pPr>
      <w:r>
        <w:rPr>
          <w:rFonts w:ascii="Times New Roman"/>
          <w:b w:val="false"/>
          <w:i w:val="false"/>
          <w:color w:val="000000"/>
          <w:sz w:val="28"/>
        </w:rPr>
        <w:t>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қазандықтар мен ыдыстарды және 10 МПа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химиялық аппараттарды құрастыруға, жөндеуге және сынауға қойылатын КСРО тізімінің және Қазандықты қадағалау инспекциясының негізгі талаптарын. </w:t>
      </w:r>
    </w:p>
    <w:bookmarkEnd w:id="945"/>
    <w:bookmarkStart w:name="z950" w:id="946"/>
    <w:p>
      <w:pPr>
        <w:spacing w:after="0"/>
        <w:ind w:left="0"/>
        <w:jc w:val="both"/>
      </w:pPr>
      <w:r>
        <w:rPr>
          <w:rFonts w:ascii="Times New Roman"/>
          <w:b w:val="false"/>
          <w:i w:val="false"/>
          <w:color w:val="000000"/>
          <w:sz w:val="28"/>
        </w:rPr>
        <w:t>
      80. Жұмыс үлгілері:</w:t>
      </w:r>
    </w:p>
    <w:bookmarkEnd w:id="946"/>
    <w:bookmarkStart w:name="z951" w:id="947"/>
    <w:p>
      <w:pPr>
        <w:spacing w:after="0"/>
        <w:ind w:left="0"/>
        <w:jc w:val="both"/>
      </w:pPr>
      <w:r>
        <w:rPr>
          <w:rFonts w:ascii="Times New Roman"/>
          <w:b w:val="false"/>
          <w:i w:val="false"/>
          <w:color w:val="000000"/>
          <w:sz w:val="28"/>
        </w:rPr>
        <w:t>
      1) қосалқы қазандардың коллекторларының гарнитурасы – даярлау, жөндеу, құрастыру;</w:t>
      </w:r>
    </w:p>
    <w:bookmarkEnd w:id="947"/>
    <w:bookmarkStart w:name="z952" w:id="948"/>
    <w:p>
      <w:pPr>
        <w:spacing w:after="0"/>
        <w:ind w:left="0"/>
        <w:jc w:val="both"/>
      </w:pPr>
      <w:r>
        <w:rPr>
          <w:rFonts w:ascii="Times New Roman"/>
          <w:b w:val="false"/>
          <w:i w:val="false"/>
          <w:color w:val="000000"/>
          <w:sz w:val="28"/>
        </w:rPr>
        <w:t>
      2) компенсаторлары бар мұржалар және түтін құбырлары, қосалқы қазандардың түтін мұржаларына шатырлар – даярлау, жөндеу, орнату;</w:t>
      </w:r>
    </w:p>
    <w:bookmarkEnd w:id="948"/>
    <w:bookmarkStart w:name="z953" w:id="949"/>
    <w:p>
      <w:pPr>
        <w:spacing w:after="0"/>
        <w:ind w:left="0"/>
        <w:jc w:val="both"/>
      </w:pPr>
      <w:r>
        <w:rPr>
          <w:rFonts w:ascii="Times New Roman"/>
          <w:b w:val="false"/>
          <w:i w:val="false"/>
          <w:color w:val="000000"/>
          <w:sz w:val="28"/>
        </w:rPr>
        <w:t>
      3) қайнатпа коллекторлар бұқтырмалары – коллекторлардан қағып шығару;</w:t>
      </w:r>
    </w:p>
    <w:bookmarkEnd w:id="949"/>
    <w:bookmarkStart w:name="z954" w:id="950"/>
    <w:p>
      <w:pPr>
        <w:spacing w:after="0"/>
        <w:ind w:left="0"/>
        <w:jc w:val="both"/>
      </w:pPr>
      <w:r>
        <w:rPr>
          <w:rFonts w:ascii="Times New Roman"/>
          <w:b w:val="false"/>
          <w:i w:val="false"/>
          <w:color w:val="000000"/>
          <w:sz w:val="28"/>
        </w:rPr>
        <w:t>
      4) қосалқы қазандар – куәландыруға даярлау;</w:t>
      </w:r>
    </w:p>
    <w:bookmarkEnd w:id="950"/>
    <w:bookmarkStart w:name="z955" w:id="951"/>
    <w:p>
      <w:pPr>
        <w:spacing w:after="0"/>
        <w:ind w:left="0"/>
        <w:jc w:val="both"/>
      </w:pPr>
      <w:r>
        <w:rPr>
          <w:rFonts w:ascii="Times New Roman"/>
          <w:b w:val="false"/>
          <w:i w:val="false"/>
          <w:color w:val="000000"/>
          <w:sz w:val="28"/>
        </w:rPr>
        <w:t>
      5) коллекторлардағы жапсырмалар – тігу, тойтарма астына орнату, тойтару;</w:t>
      </w:r>
    </w:p>
    <w:bookmarkEnd w:id="951"/>
    <w:bookmarkStart w:name="z956" w:id="952"/>
    <w:p>
      <w:pPr>
        <w:spacing w:after="0"/>
        <w:ind w:left="0"/>
        <w:jc w:val="both"/>
      </w:pPr>
      <w:r>
        <w:rPr>
          <w:rFonts w:ascii="Times New Roman"/>
          <w:b w:val="false"/>
          <w:i w:val="false"/>
          <w:color w:val="000000"/>
          <w:sz w:val="28"/>
        </w:rPr>
        <w:t>
      6) қосалық қазандарды футерлеу – жөндеу, кірпіш құрастыруларды қайта орнына келтіру;</w:t>
      </w:r>
    </w:p>
    <w:bookmarkEnd w:id="952"/>
    <w:bookmarkStart w:name="z957" w:id="953"/>
    <w:p>
      <w:pPr>
        <w:spacing w:after="0"/>
        <w:ind w:left="0"/>
        <w:jc w:val="both"/>
      </w:pPr>
      <w:r>
        <w:rPr>
          <w:rFonts w:ascii="Times New Roman"/>
          <w:b w:val="false"/>
          <w:i w:val="false"/>
          <w:color w:val="000000"/>
          <w:sz w:val="28"/>
        </w:rPr>
        <w:t>
      7) табандықтар – даярлау, орнату;</w:t>
      </w:r>
    </w:p>
    <w:bookmarkEnd w:id="953"/>
    <w:bookmarkStart w:name="z958" w:id="954"/>
    <w:p>
      <w:pPr>
        <w:spacing w:after="0"/>
        <w:ind w:left="0"/>
        <w:jc w:val="both"/>
      </w:pPr>
      <w:r>
        <w:rPr>
          <w:rFonts w:ascii="Times New Roman"/>
          <w:b w:val="false"/>
          <w:i w:val="false"/>
          <w:color w:val="000000"/>
          <w:sz w:val="28"/>
        </w:rPr>
        <w:t>
      8) қазан құбырлары – құбырлы торлардан жиектерді тесу;</w:t>
      </w:r>
    </w:p>
    <w:bookmarkEnd w:id="954"/>
    <w:bookmarkStart w:name="z959" w:id="955"/>
    <w:p>
      <w:pPr>
        <w:spacing w:after="0"/>
        <w:ind w:left="0"/>
        <w:jc w:val="both"/>
      </w:pPr>
      <w:r>
        <w:rPr>
          <w:rFonts w:ascii="Times New Roman"/>
          <w:b w:val="false"/>
          <w:i w:val="false"/>
          <w:color w:val="000000"/>
          <w:sz w:val="28"/>
        </w:rPr>
        <w:t xml:space="preserve">
      9) байланыс құбырлары – дәнекерлеу үшін орнату; </w:t>
      </w:r>
    </w:p>
    <w:bookmarkEnd w:id="955"/>
    <w:bookmarkStart w:name="z960" w:id="956"/>
    <w:p>
      <w:pPr>
        <w:spacing w:after="0"/>
        <w:ind w:left="0"/>
        <w:jc w:val="both"/>
      </w:pPr>
      <w:r>
        <w:rPr>
          <w:rFonts w:ascii="Times New Roman"/>
          <w:b w:val="false"/>
          <w:i w:val="false"/>
          <w:color w:val="000000"/>
          <w:sz w:val="28"/>
        </w:rPr>
        <w:t>
      10) сервоматормен және жетекпен сұйық май астына ауа жіберетін құрылғы - бөлшектеу;</w:t>
      </w:r>
    </w:p>
    <w:bookmarkEnd w:id="956"/>
    <w:bookmarkStart w:name="z961" w:id="957"/>
    <w:p>
      <w:pPr>
        <w:spacing w:after="0"/>
        <w:ind w:left="0"/>
        <w:jc w:val="both"/>
      </w:pPr>
      <w:r>
        <w:rPr>
          <w:rFonts w:ascii="Times New Roman"/>
          <w:b w:val="false"/>
          <w:i w:val="false"/>
          <w:color w:val="000000"/>
          <w:sz w:val="28"/>
        </w:rPr>
        <w:t xml:space="preserve">
      11) күйе үрлейтін құрылғы - жөндеу, құрастыру, монтаж, реттеу, жұмысқа тапсыру; </w:t>
      </w:r>
    </w:p>
    <w:bookmarkEnd w:id="957"/>
    <w:bookmarkStart w:name="z962" w:id="958"/>
    <w:p>
      <w:pPr>
        <w:spacing w:after="0"/>
        <w:ind w:left="0"/>
        <w:jc w:val="both"/>
      </w:pPr>
      <w:r>
        <w:rPr>
          <w:rFonts w:ascii="Times New Roman"/>
          <w:b w:val="false"/>
          <w:i w:val="false"/>
          <w:color w:val="000000"/>
          <w:sz w:val="28"/>
        </w:rPr>
        <w:t xml:space="preserve">
      12) жағатын қазандардың құрылысы – даярлау, жөндеу, орнату; </w:t>
      </w:r>
    </w:p>
    <w:bookmarkEnd w:id="958"/>
    <w:bookmarkStart w:name="z963" w:id="959"/>
    <w:p>
      <w:pPr>
        <w:spacing w:after="0"/>
        <w:ind w:left="0"/>
        <w:jc w:val="both"/>
      </w:pPr>
      <w:r>
        <w:rPr>
          <w:rFonts w:ascii="Times New Roman"/>
          <w:b w:val="false"/>
          <w:i w:val="false"/>
          <w:color w:val="000000"/>
          <w:sz w:val="28"/>
        </w:rPr>
        <w:t xml:space="preserve">
      13) форсунды қазандардың құрылымы – жөндеу; </w:t>
      </w:r>
    </w:p>
    <w:bookmarkEnd w:id="959"/>
    <w:bookmarkStart w:name="z964" w:id="960"/>
    <w:p>
      <w:pPr>
        <w:spacing w:after="0"/>
        <w:ind w:left="0"/>
        <w:jc w:val="both"/>
      </w:pPr>
      <w:r>
        <w:rPr>
          <w:rFonts w:ascii="Times New Roman"/>
          <w:b w:val="false"/>
          <w:i w:val="false"/>
          <w:color w:val="000000"/>
          <w:sz w:val="28"/>
        </w:rPr>
        <w:t xml:space="preserve">
      14) қазан фронты бойынша қалқандар және қақпақтар, коллекторларды, қаптарды, қақпақтар, қалқандарды қаптау – жөндеу, даярлау, орнату; </w:t>
      </w:r>
    </w:p>
    <w:bookmarkEnd w:id="960"/>
    <w:bookmarkStart w:name="z965" w:id="961"/>
    <w:p>
      <w:pPr>
        <w:spacing w:after="0"/>
        <w:ind w:left="0"/>
        <w:jc w:val="both"/>
      </w:pPr>
      <w:r>
        <w:rPr>
          <w:rFonts w:ascii="Times New Roman"/>
          <w:b w:val="false"/>
          <w:i w:val="false"/>
          <w:color w:val="000000"/>
          <w:sz w:val="28"/>
        </w:rPr>
        <w:t>
      15. түтінді және жылу жәшіктері – даярлау, жөндеу, орнату.</w:t>
      </w:r>
    </w:p>
    <w:bookmarkEnd w:id="961"/>
    <w:bookmarkStart w:name="z966" w:id="962"/>
    <w:p>
      <w:pPr>
        <w:spacing w:after="0"/>
        <w:ind w:left="0"/>
        <w:jc w:val="both"/>
      </w:pPr>
      <w:r>
        <w:rPr>
          <w:rFonts w:ascii="Times New Roman"/>
          <w:b w:val="false"/>
          <w:i w:val="false"/>
          <w:color w:val="000000"/>
          <w:sz w:val="28"/>
        </w:rPr>
        <w:t>
      Параграф 4. Кеменің қазаншысы, 5-разряд</w:t>
      </w:r>
    </w:p>
    <w:bookmarkEnd w:id="962"/>
    <w:bookmarkStart w:name="z967" w:id="963"/>
    <w:p>
      <w:pPr>
        <w:spacing w:after="0"/>
        <w:ind w:left="0"/>
        <w:jc w:val="both"/>
      </w:pPr>
      <w:r>
        <w:rPr>
          <w:rFonts w:ascii="Times New Roman"/>
          <w:b w:val="false"/>
          <w:i w:val="false"/>
          <w:color w:val="000000"/>
          <w:sz w:val="28"/>
        </w:rPr>
        <w:t>
      81. Жұмыс сипаттамасы:</w:t>
      </w:r>
    </w:p>
    <w:bookmarkEnd w:id="963"/>
    <w:bookmarkStart w:name="z968" w:id="964"/>
    <w:p>
      <w:pPr>
        <w:spacing w:after="0"/>
        <w:ind w:left="0"/>
        <w:jc w:val="both"/>
      </w:pPr>
      <w:r>
        <w:rPr>
          <w:rFonts w:ascii="Times New Roman"/>
          <w:b w:val="false"/>
          <w:i w:val="false"/>
          <w:color w:val="000000"/>
          <w:sz w:val="28"/>
        </w:rPr>
        <w:t>
      күрделі әрі дәлме-дәл қазанның бөлшектерін және тораптарын белгілеу және қашау;</w:t>
      </w:r>
    </w:p>
    <w:bookmarkEnd w:id="964"/>
    <w:bookmarkStart w:name="z969" w:id="965"/>
    <w:p>
      <w:pPr>
        <w:spacing w:after="0"/>
        <w:ind w:left="0"/>
        <w:jc w:val="both"/>
      </w:pPr>
      <w:r>
        <w:rPr>
          <w:rFonts w:ascii="Times New Roman"/>
          <w:b w:val="false"/>
          <w:i w:val="false"/>
          <w:color w:val="000000"/>
          <w:sz w:val="28"/>
        </w:rPr>
        <w:t>
      коллекторлардың корпустарын даярлау және жөндеу, құбыр торларында тетік тесу;</w:t>
      </w:r>
    </w:p>
    <w:bookmarkEnd w:id="965"/>
    <w:bookmarkStart w:name="z970" w:id="966"/>
    <w:p>
      <w:pPr>
        <w:spacing w:after="0"/>
        <w:ind w:left="0"/>
        <w:jc w:val="both"/>
      </w:pPr>
      <w:r>
        <w:rPr>
          <w:rFonts w:ascii="Times New Roman"/>
          <w:b w:val="false"/>
          <w:i w:val="false"/>
          <w:color w:val="000000"/>
          <w:sz w:val="28"/>
        </w:rPr>
        <w:t>
      бу жылытқыштардың иір түтіктерін белгілеу және орнату, барлық құбырлы жұмыстарды орындау, гидравликалық сынақ, 1,5–ден 3,0 МПа дейінгі (15 ден 30 кгс/см</w:t>
      </w:r>
      <w:r>
        <w:rPr>
          <w:rFonts w:ascii="Times New Roman"/>
          <w:b w:val="false"/>
          <w:i w:val="false"/>
          <w:color w:val="000000"/>
          <w:vertAlign w:val="superscript"/>
        </w:rPr>
        <w:t>2</w:t>
      </w:r>
      <w:r>
        <w:rPr>
          <w:rFonts w:ascii="Times New Roman"/>
          <w:b w:val="false"/>
          <w:i w:val="false"/>
          <w:color w:val="000000"/>
          <w:sz w:val="28"/>
        </w:rPr>
        <w:t xml:space="preserve"> дейінгі) жоғары қысым астында жұмыс істейтін қазандарды тойтару және соғу;</w:t>
      </w:r>
    </w:p>
    <w:bookmarkEnd w:id="966"/>
    <w:bookmarkStart w:name="z971" w:id="967"/>
    <w:p>
      <w:pPr>
        <w:spacing w:after="0"/>
        <w:ind w:left="0"/>
        <w:jc w:val="both"/>
      </w:pPr>
      <w:r>
        <w:rPr>
          <w:rFonts w:ascii="Times New Roman"/>
          <w:b w:val="false"/>
          <w:i w:val="false"/>
          <w:color w:val="000000"/>
          <w:sz w:val="28"/>
        </w:rPr>
        <w:t>
      қиын алынатын орындардағы құбырларды және коникалы, шарнирлы және басқа да тапсырыстармен арнайы құралды пайдаланып кіші диаметрлі коллекторларды қайта жаныштау;</w:t>
      </w:r>
    </w:p>
    <w:bookmarkEnd w:id="967"/>
    <w:bookmarkStart w:name="z972" w:id="968"/>
    <w:p>
      <w:pPr>
        <w:spacing w:after="0"/>
        <w:ind w:left="0"/>
        <w:jc w:val="both"/>
      </w:pPr>
      <w:r>
        <w:rPr>
          <w:rFonts w:ascii="Times New Roman"/>
          <w:b w:val="false"/>
          <w:i w:val="false"/>
          <w:color w:val="000000"/>
          <w:sz w:val="28"/>
        </w:rPr>
        <w:t>
      негізгі қазандардың коллекторларының гарнитураларын даярлау және құрастыру;</w:t>
      </w:r>
    </w:p>
    <w:bookmarkEnd w:id="968"/>
    <w:bookmarkStart w:name="z973" w:id="969"/>
    <w:p>
      <w:pPr>
        <w:spacing w:after="0"/>
        <w:ind w:left="0"/>
        <w:jc w:val="both"/>
      </w:pPr>
      <w:r>
        <w:rPr>
          <w:rFonts w:ascii="Times New Roman"/>
          <w:b w:val="false"/>
          <w:i w:val="false"/>
          <w:color w:val="000000"/>
          <w:sz w:val="28"/>
        </w:rPr>
        <w:t>
      кескіндерді кесу және байланыс құбырлары мен бойлық байланыстарды орнату;</w:t>
      </w:r>
    </w:p>
    <w:bookmarkEnd w:id="969"/>
    <w:bookmarkStart w:name="z974" w:id="970"/>
    <w:p>
      <w:pPr>
        <w:spacing w:after="0"/>
        <w:ind w:left="0"/>
        <w:jc w:val="both"/>
      </w:pPr>
      <w:r>
        <w:rPr>
          <w:rFonts w:ascii="Times New Roman"/>
          <w:b w:val="false"/>
          <w:i w:val="false"/>
          <w:color w:val="000000"/>
          <w:sz w:val="28"/>
        </w:rPr>
        <w:t>
      3,0 МПа (30 кгс/см</w:t>
      </w:r>
      <w:r>
        <w:rPr>
          <w:rFonts w:ascii="Times New Roman"/>
          <w:b w:val="false"/>
          <w:i w:val="false"/>
          <w:color w:val="000000"/>
          <w:vertAlign w:val="superscript"/>
        </w:rPr>
        <w:t>2</w:t>
      </w:r>
      <w:r>
        <w:rPr>
          <w:rFonts w:ascii="Times New Roman"/>
          <w:b w:val="false"/>
          <w:i w:val="false"/>
          <w:color w:val="000000"/>
          <w:sz w:val="28"/>
        </w:rPr>
        <w:t xml:space="preserve"> дейін) дейін қысым астында жұмыс істейтін қазандарды бумен сынау;</w:t>
      </w:r>
    </w:p>
    <w:bookmarkEnd w:id="970"/>
    <w:bookmarkStart w:name="z975" w:id="971"/>
    <w:p>
      <w:pPr>
        <w:spacing w:after="0"/>
        <w:ind w:left="0"/>
        <w:jc w:val="both"/>
      </w:pPr>
      <w:r>
        <w:rPr>
          <w:rFonts w:ascii="Times New Roman"/>
          <w:b w:val="false"/>
          <w:i w:val="false"/>
          <w:color w:val="000000"/>
          <w:sz w:val="28"/>
        </w:rPr>
        <w:t>
      майысу радиусы екіден үшке дейін диаметрлі, жылытылған құбырларды станокта майыстырған кезде қалыңдығы 12 мм жоғары цилиндрлы және коникалы, қалыңдығы 12 мм дейін бұрыс формалы жанышқыштарда және престерде қаңылтырларды майыстырғанда, ыстық күйде майыстырғанда және қорапты дұрыс формалы қаңылтырларды жергілікті ысыту көмегімен профильдерді ыстық және салқын күйінде майыстырғанда: 100 х 100 мм астам бұрыштарды, 160 мм астам биік профильдерді станоктарда және қолмен майыстыру жұмыстарын орындау;</w:t>
      </w:r>
    </w:p>
    <w:bookmarkEnd w:id="971"/>
    <w:bookmarkStart w:name="z976" w:id="972"/>
    <w:p>
      <w:pPr>
        <w:spacing w:after="0"/>
        <w:ind w:left="0"/>
        <w:jc w:val="both"/>
      </w:pPr>
      <w:r>
        <w:rPr>
          <w:rFonts w:ascii="Times New Roman"/>
          <w:b w:val="false"/>
          <w:i w:val="false"/>
          <w:color w:val="000000"/>
          <w:sz w:val="28"/>
        </w:rPr>
        <w:t>
      құбырлы жүйені даярлау, жалпы құрастыру, 10 нан 30 МПа дейін (100 ден 300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химиялық аппараттарды құрастыру және сынау;</w:t>
      </w:r>
    </w:p>
    <w:bookmarkEnd w:id="972"/>
    <w:p>
      <w:pPr>
        <w:spacing w:after="0"/>
        <w:ind w:left="0"/>
        <w:jc w:val="both"/>
      </w:pPr>
      <w:r>
        <w:rPr>
          <w:rFonts w:ascii="Times New Roman"/>
          <w:b w:val="false"/>
          <w:i w:val="false"/>
          <w:color w:val="000000"/>
          <w:sz w:val="28"/>
        </w:rPr>
        <w:t>
      оттың камераларын және ыстық құбырларды түзету;</w:t>
      </w:r>
    </w:p>
    <w:bookmarkStart w:name="z977" w:id="973"/>
    <w:p>
      <w:pPr>
        <w:spacing w:after="0"/>
        <w:ind w:left="0"/>
        <w:jc w:val="both"/>
      </w:pPr>
      <w:r>
        <w:rPr>
          <w:rFonts w:ascii="Times New Roman"/>
          <w:b w:val="false"/>
          <w:i w:val="false"/>
          <w:color w:val="000000"/>
          <w:sz w:val="28"/>
        </w:rPr>
        <w:t>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жұмыс қысымымен суқұбырлы қазандарды, 10 м2 дейін жылу беттері бар от құбырлы қазандарды, жылытатын қазан агрегаттарды дефектациялау.</w:t>
      </w:r>
    </w:p>
    <w:bookmarkEnd w:id="973"/>
    <w:bookmarkStart w:name="z978" w:id="974"/>
    <w:p>
      <w:pPr>
        <w:spacing w:after="0"/>
        <w:ind w:left="0"/>
        <w:jc w:val="both"/>
      </w:pPr>
      <w:r>
        <w:rPr>
          <w:rFonts w:ascii="Times New Roman"/>
          <w:b w:val="false"/>
          <w:i w:val="false"/>
          <w:color w:val="000000"/>
          <w:sz w:val="28"/>
        </w:rPr>
        <w:t>
      бригадаға басшылық ету.</w:t>
      </w:r>
    </w:p>
    <w:bookmarkEnd w:id="974"/>
    <w:bookmarkStart w:name="z979" w:id="975"/>
    <w:p>
      <w:pPr>
        <w:spacing w:after="0"/>
        <w:ind w:left="0"/>
        <w:jc w:val="both"/>
      </w:pPr>
      <w:r>
        <w:rPr>
          <w:rFonts w:ascii="Times New Roman"/>
          <w:b w:val="false"/>
          <w:i w:val="false"/>
          <w:color w:val="000000"/>
          <w:sz w:val="28"/>
        </w:rPr>
        <w:t>
      82. Білуге тиіс:</w:t>
      </w:r>
    </w:p>
    <w:bookmarkEnd w:id="975"/>
    <w:bookmarkStart w:name="z980" w:id="976"/>
    <w:p>
      <w:pPr>
        <w:spacing w:after="0"/>
        <w:ind w:left="0"/>
        <w:jc w:val="both"/>
      </w:pPr>
      <w:r>
        <w:rPr>
          <w:rFonts w:ascii="Times New Roman"/>
          <w:b w:val="false"/>
          <w:i w:val="false"/>
          <w:color w:val="000000"/>
          <w:sz w:val="28"/>
        </w:rPr>
        <w:t>
      1,5 дейін 3,0 МПа (15 жоғары 30 дейін кгс/см</w:t>
      </w:r>
      <w:r>
        <w:rPr>
          <w:rFonts w:ascii="Times New Roman"/>
          <w:b w:val="false"/>
          <w:i w:val="false"/>
          <w:color w:val="000000"/>
          <w:vertAlign w:val="superscript"/>
        </w:rPr>
        <w:t>2</w:t>
      </w:r>
      <w:r>
        <w:rPr>
          <w:rFonts w:ascii="Times New Roman"/>
          <w:b w:val="false"/>
          <w:i w:val="false"/>
          <w:color w:val="000000"/>
          <w:sz w:val="28"/>
        </w:rPr>
        <w:t>) жоғары қысым астында жұмыс істейтін қазандардың және ыдыстардың конструкциясын, жұмыс принциптерін;</w:t>
      </w:r>
    </w:p>
    <w:bookmarkEnd w:id="976"/>
    <w:bookmarkStart w:name="z981" w:id="977"/>
    <w:p>
      <w:pPr>
        <w:spacing w:after="0"/>
        <w:ind w:left="0"/>
        <w:jc w:val="both"/>
      </w:pPr>
      <w:r>
        <w:rPr>
          <w:rFonts w:ascii="Times New Roman"/>
          <w:b w:val="false"/>
          <w:i w:val="false"/>
          <w:color w:val="000000"/>
          <w:sz w:val="28"/>
        </w:rPr>
        <w:t xml:space="preserve">
      күрделі әрі дәлме-дәл бөлшектерді және тораптарды белгілеу және қашау тәсілдері мен ережелерін; </w:t>
      </w:r>
    </w:p>
    <w:bookmarkEnd w:id="977"/>
    <w:bookmarkStart w:name="z982" w:id="978"/>
    <w:p>
      <w:pPr>
        <w:spacing w:after="0"/>
        <w:ind w:left="0"/>
        <w:jc w:val="both"/>
      </w:pPr>
      <w:r>
        <w:rPr>
          <w:rFonts w:ascii="Times New Roman"/>
          <w:b w:val="false"/>
          <w:i w:val="false"/>
          <w:color w:val="000000"/>
          <w:sz w:val="28"/>
        </w:rPr>
        <w:t xml:space="preserve">
      күрделі және жауапты бөлшектерді жанышқыларда және престерде майыстыру тәсілдерін; </w:t>
      </w:r>
    </w:p>
    <w:bookmarkEnd w:id="978"/>
    <w:bookmarkStart w:name="z983" w:id="979"/>
    <w:p>
      <w:pPr>
        <w:spacing w:after="0"/>
        <w:ind w:left="0"/>
        <w:jc w:val="both"/>
      </w:pPr>
      <w:r>
        <w:rPr>
          <w:rFonts w:ascii="Times New Roman"/>
          <w:b w:val="false"/>
          <w:i w:val="false"/>
          <w:color w:val="000000"/>
          <w:sz w:val="28"/>
        </w:rPr>
        <w:t>
      1,5 дейін 3,0 МПа (15 жоғары 30 дейін кгс/см</w:t>
      </w:r>
      <w:r>
        <w:rPr>
          <w:rFonts w:ascii="Times New Roman"/>
          <w:b w:val="false"/>
          <w:i w:val="false"/>
          <w:color w:val="000000"/>
          <w:vertAlign w:val="superscript"/>
        </w:rPr>
        <w:t>2</w:t>
      </w:r>
      <w:r>
        <w:rPr>
          <w:rFonts w:ascii="Times New Roman"/>
          <w:b w:val="false"/>
          <w:i w:val="false"/>
          <w:color w:val="000000"/>
          <w:sz w:val="28"/>
        </w:rPr>
        <w:t xml:space="preserve">) жұмыс қысымы астында қазандарды және ыдыстарды жөндеу және құрастыруға қойылатын техникалық талаптарды; </w:t>
      </w:r>
    </w:p>
    <w:bookmarkEnd w:id="979"/>
    <w:bookmarkStart w:name="z984" w:id="980"/>
    <w:p>
      <w:pPr>
        <w:spacing w:after="0"/>
        <w:ind w:left="0"/>
        <w:jc w:val="both"/>
      </w:pPr>
      <w:r>
        <w:rPr>
          <w:rFonts w:ascii="Times New Roman"/>
          <w:b w:val="false"/>
          <w:i w:val="false"/>
          <w:color w:val="000000"/>
          <w:sz w:val="28"/>
        </w:rPr>
        <w:t xml:space="preserve">
      қазандарға құбырларды орнату тәсілдері мен ілеспелілігін; </w:t>
      </w:r>
    </w:p>
    <w:bookmarkEnd w:id="980"/>
    <w:bookmarkStart w:name="z985" w:id="981"/>
    <w:p>
      <w:pPr>
        <w:spacing w:after="0"/>
        <w:ind w:left="0"/>
        <w:jc w:val="both"/>
      </w:pPr>
      <w:r>
        <w:rPr>
          <w:rFonts w:ascii="Times New Roman"/>
          <w:b w:val="false"/>
          <w:i w:val="false"/>
          <w:color w:val="000000"/>
          <w:sz w:val="28"/>
        </w:rPr>
        <w:t>
      кемінде екі диаметр майысу радиусымен қазан құбырларын майыстыруға қойылатын техникалық талаптарды;</w:t>
      </w:r>
    </w:p>
    <w:bookmarkEnd w:id="981"/>
    <w:bookmarkStart w:name="z986" w:id="982"/>
    <w:p>
      <w:pPr>
        <w:spacing w:after="0"/>
        <w:ind w:left="0"/>
        <w:jc w:val="both"/>
      </w:pPr>
      <w:r>
        <w:rPr>
          <w:rFonts w:ascii="Times New Roman"/>
          <w:b w:val="false"/>
          <w:i w:val="false"/>
          <w:color w:val="000000"/>
          <w:sz w:val="28"/>
        </w:rPr>
        <w:t>
      1,5 дейін 3,0 МПа (15 жоғары 30 дейін кгс/см</w:t>
      </w:r>
      <w:r>
        <w:rPr>
          <w:rFonts w:ascii="Times New Roman"/>
          <w:b w:val="false"/>
          <w:i w:val="false"/>
          <w:color w:val="000000"/>
          <w:vertAlign w:val="superscript"/>
        </w:rPr>
        <w:t>2</w:t>
      </w:r>
      <w:r>
        <w:rPr>
          <w:rFonts w:ascii="Times New Roman"/>
          <w:b w:val="false"/>
          <w:i w:val="false"/>
          <w:color w:val="000000"/>
          <w:sz w:val="28"/>
        </w:rPr>
        <w:t>) жұмыс қысымымен тораптар мен қазандарды сынаудың барлық түрлерін;</w:t>
      </w:r>
    </w:p>
    <w:bookmarkEnd w:id="982"/>
    <w:bookmarkStart w:name="z987" w:id="983"/>
    <w:p>
      <w:pPr>
        <w:spacing w:after="0"/>
        <w:ind w:left="0"/>
        <w:jc w:val="both"/>
      </w:pPr>
      <w:r>
        <w:rPr>
          <w:rFonts w:ascii="Times New Roman"/>
          <w:b w:val="false"/>
          <w:i w:val="false"/>
          <w:color w:val="000000"/>
          <w:sz w:val="28"/>
        </w:rPr>
        <w:t>
      кеме қазандарына қолданылатын төсеу және оқшаулау материалдарының маркалары мен қасиеттерін, дәнекерлеген және тойтарған кезде ақаулардың пайда болу себептерін, күрделі тораптарды және конструкцияларды түзету тәсілдерін;</w:t>
      </w:r>
    </w:p>
    <w:bookmarkEnd w:id="983"/>
    <w:bookmarkStart w:name="z988" w:id="984"/>
    <w:p>
      <w:pPr>
        <w:spacing w:after="0"/>
        <w:ind w:left="0"/>
        <w:jc w:val="both"/>
      </w:pPr>
      <w:r>
        <w:rPr>
          <w:rFonts w:ascii="Times New Roman"/>
          <w:b w:val="false"/>
          <w:i w:val="false"/>
          <w:color w:val="000000"/>
          <w:sz w:val="28"/>
        </w:rPr>
        <w:t>
      от камераларын және бу құбырларын түзету тәсілдерін;</w:t>
      </w:r>
    </w:p>
    <w:bookmarkEnd w:id="984"/>
    <w:bookmarkStart w:name="z989" w:id="985"/>
    <w:p>
      <w:pPr>
        <w:spacing w:after="0"/>
        <w:ind w:left="0"/>
        <w:jc w:val="both"/>
      </w:pPr>
      <w:r>
        <w:rPr>
          <w:rFonts w:ascii="Times New Roman"/>
          <w:b w:val="false"/>
          <w:i w:val="false"/>
          <w:color w:val="000000"/>
          <w:sz w:val="28"/>
        </w:rPr>
        <w:t>
      күрделі тексеретін құралдарды және құрылғыларды пайдалану ережелерін;</w:t>
      </w:r>
    </w:p>
    <w:bookmarkEnd w:id="985"/>
    <w:bookmarkStart w:name="z990" w:id="986"/>
    <w:p>
      <w:pPr>
        <w:spacing w:after="0"/>
        <w:ind w:left="0"/>
        <w:jc w:val="both"/>
      </w:pPr>
      <w:r>
        <w:rPr>
          <w:rFonts w:ascii="Times New Roman"/>
          <w:b w:val="false"/>
          <w:i w:val="false"/>
          <w:color w:val="000000"/>
          <w:sz w:val="28"/>
        </w:rPr>
        <w:t>
      1,5 тен 3,0 жоғары МПа (15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қазандар мен ыдыстарды және 10 нан 30 МПа (100 ден 300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жұмыс істейтін химиялық аппараттарды құрастыруға, жөндеуге және сынауға қойылатын КСРО тізімінің және Қазандықты қадағалау инспекциясының негізгі талаптарын. </w:t>
      </w:r>
    </w:p>
    <w:bookmarkEnd w:id="986"/>
    <w:bookmarkStart w:name="z991" w:id="987"/>
    <w:p>
      <w:pPr>
        <w:spacing w:after="0"/>
        <w:ind w:left="0"/>
        <w:jc w:val="both"/>
      </w:pPr>
      <w:r>
        <w:rPr>
          <w:rFonts w:ascii="Times New Roman"/>
          <w:b w:val="false"/>
          <w:i w:val="false"/>
          <w:color w:val="000000"/>
          <w:sz w:val="28"/>
        </w:rPr>
        <w:t>
      83. Жұмыс үлгілері:</w:t>
      </w:r>
    </w:p>
    <w:bookmarkEnd w:id="987"/>
    <w:bookmarkStart w:name="z992" w:id="988"/>
    <w:p>
      <w:pPr>
        <w:spacing w:after="0"/>
        <w:ind w:left="0"/>
        <w:jc w:val="both"/>
      </w:pPr>
      <w:r>
        <w:rPr>
          <w:rFonts w:ascii="Times New Roman"/>
          <w:b w:val="false"/>
          <w:i w:val="false"/>
          <w:color w:val="000000"/>
          <w:sz w:val="28"/>
        </w:rPr>
        <w:t xml:space="preserve">
      1) негізгі қазандардың коллектураларының гарнитурасы – даярлау, жөндеу, құрастыру; </w:t>
      </w:r>
    </w:p>
    <w:bookmarkEnd w:id="988"/>
    <w:bookmarkStart w:name="z993" w:id="989"/>
    <w:p>
      <w:pPr>
        <w:spacing w:after="0"/>
        <w:ind w:left="0"/>
        <w:jc w:val="both"/>
      </w:pPr>
      <w:r>
        <w:rPr>
          <w:rFonts w:ascii="Times New Roman"/>
          <w:b w:val="false"/>
          <w:i w:val="false"/>
          <w:color w:val="000000"/>
          <w:sz w:val="28"/>
        </w:rPr>
        <w:t xml:space="preserve">
      2) диаметрі 1000 мм дейін, қалыңдығы 12 мм астам сфералық түптер – даярлау, тігу; </w:t>
      </w:r>
    </w:p>
    <w:bookmarkEnd w:id="989"/>
    <w:bookmarkStart w:name="z994" w:id="990"/>
    <w:p>
      <w:pPr>
        <w:spacing w:after="0"/>
        <w:ind w:left="0"/>
        <w:jc w:val="both"/>
      </w:pPr>
      <w:r>
        <w:rPr>
          <w:rFonts w:ascii="Times New Roman"/>
          <w:b w:val="false"/>
          <w:i w:val="false"/>
          <w:color w:val="000000"/>
          <w:sz w:val="28"/>
        </w:rPr>
        <w:t>
      3) компенсаторлары бар мұржалар және түтін құбырлары, қосалқы қазандардың түтін мұржаларына шатырлар – даярлау, жөндеу, орнату;</w:t>
      </w:r>
    </w:p>
    <w:bookmarkEnd w:id="990"/>
    <w:bookmarkStart w:name="z995" w:id="991"/>
    <w:p>
      <w:pPr>
        <w:spacing w:after="0"/>
        <w:ind w:left="0"/>
        <w:jc w:val="both"/>
      </w:pPr>
      <w:r>
        <w:rPr>
          <w:rFonts w:ascii="Times New Roman"/>
          <w:b w:val="false"/>
          <w:i w:val="false"/>
          <w:color w:val="000000"/>
          <w:sz w:val="28"/>
        </w:rPr>
        <w:t>
      4) лазды қалқалағыштар және лаздардың қақпақтары – жөндеу, даярлау, құрастыру;</w:t>
      </w:r>
    </w:p>
    <w:bookmarkEnd w:id="991"/>
    <w:bookmarkStart w:name="z996" w:id="992"/>
    <w:p>
      <w:pPr>
        <w:spacing w:after="0"/>
        <w:ind w:left="0"/>
        <w:jc w:val="both"/>
      </w:pPr>
      <w:r>
        <w:rPr>
          <w:rFonts w:ascii="Times New Roman"/>
          <w:b w:val="false"/>
          <w:i w:val="false"/>
          <w:color w:val="000000"/>
          <w:sz w:val="28"/>
        </w:rPr>
        <w:t>
      5) жылу алмасу аппараттарының иір түтіктері– көпқабатты қақпалау;</w:t>
      </w:r>
    </w:p>
    <w:bookmarkEnd w:id="992"/>
    <w:bookmarkStart w:name="z997" w:id="993"/>
    <w:p>
      <w:pPr>
        <w:spacing w:after="0"/>
        <w:ind w:left="0"/>
        <w:jc w:val="both"/>
      </w:pPr>
      <w:r>
        <w:rPr>
          <w:rFonts w:ascii="Times New Roman"/>
          <w:b w:val="false"/>
          <w:i w:val="false"/>
          <w:color w:val="000000"/>
          <w:sz w:val="28"/>
        </w:rPr>
        <w:t>
      6) қаптамалардың және фронтты қазандардың қаптары - жөндеу, құрастыру;</w:t>
      </w:r>
    </w:p>
    <w:bookmarkEnd w:id="993"/>
    <w:bookmarkStart w:name="z998" w:id="994"/>
    <w:p>
      <w:pPr>
        <w:spacing w:after="0"/>
        <w:ind w:left="0"/>
        <w:jc w:val="both"/>
      </w:pPr>
      <w:r>
        <w:rPr>
          <w:rFonts w:ascii="Times New Roman"/>
          <w:b w:val="false"/>
          <w:i w:val="false"/>
          <w:color w:val="000000"/>
          <w:sz w:val="28"/>
        </w:rPr>
        <w:t>
      7) 3,0 МПа (30 дейін кгс/см</w:t>
      </w:r>
      <w:r>
        <w:rPr>
          <w:rFonts w:ascii="Times New Roman"/>
          <w:b w:val="false"/>
          <w:i w:val="false"/>
          <w:color w:val="000000"/>
          <w:vertAlign w:val="superscript"/>
        </w:rPr>
        <w:t>2</w:t>
      </w:r>
      <w:r>
        <w:rPr>
          <w:rFonts w:ascii="Times New Roman"/>
          <w:b w:val="false"/>
          <w:i w:val="false"/>
          <w:color w:val="000000"/>
          <w:sz w:val="28"/>
        </w:rPr>
        <w:t xml:space="preserve">) қысым астында жұмыс істейтін суқұбырлы қазандардың коллекторлары – жөндеу, даярлау, қозғалмалы және қозғалмайтын тіреуіштерді ауыстыру; </w:t>
      </w:r>
    </w:p>
    <w:bookmarkEnd w:id="994"/>
    <w:bookmarkStart w:name="z999" w:id="995"/>
    <w:p>
      <w:pPr>
        <w:spacing w:after="0"/>
        <w:ind w:left="0"/>
        <w:jc w:val="both"/>
      </w:pPr>
      <w:r>
        <w:rPr>
          <w:rFonts w:ascii="Times New Roman"/>
          <w:b w:val="false"/>
          <w:i w:val="false"/>
          <w:color w:val="000000"/>
          <w:sz w:val="28"/>
        </w:rPr>
        <w:t xml:space="preserve">
      8) негізгі және қосалқы суқұбырлы қазандардың диаметрі 500 мм дейін және қалыңдығы 12 мм дейін коллекторлары – құрау, құбырлы тетіктерде жырашықтарын кесу; </w:t>
      </w:r>
    </w:p>
    <w:bookmarkEnd w:id="995"/>
    <w:bookmarkStart w:name="z1000" w:id="996"/>
    <w:p>
      <w:pPr>
        <w:spacing w:after="0"/>
        <w:ind w:left="0"/>
        <w:jc w:val="both"/>
      </w:pPr>
      <w:r>
        <w:rPr>
          <w:rFonts w:ascii="Times New Roman"/>
          <w:b w:val="false"/>
          <w:i w:val="false"/>
          <w:color w:val="000000"/>
          <w:sz w:val="28"/>
        </w:rPr>
        <w:t>
      9) 3,0 МПа (30 дейін кгс/см</w:t>
      </w:r>
      <w:r>
        <w:rPr>
          <w:rFonts w:ascii="Times New Roman"/>
          <w:b w:val="false"/>
          <w:i w:val="false"/>
          <w:color w:val="000000"/>
          <w:vertAlign w:val="superscript"/>
        </w:rPr>
        <w:t>2</w:t>
      </w:r>
      <w:r>
        <w:rPr>
          <w:rFonts w:ascii="Times New Roman"/>
          <w:b w:val="false"/>
          <w:i w:val="false"/>
          <w:color w:val="000000"/>
          <w:sz w:val="28"/>
        </w:rPr>
        <w:t>) қысым астында жұмыс істейтін қазандардың қораптары – даярлау, құрастыру;</w:t>
      </w:r>
    </w:p>
    <w:bookmarkEnd w:id="996"/>
    <w:bookmarkStart w:name="z1001" w:id="997"/>
    <w:p>
      <w:pPr>
        <w:spacing w:after="0"/>
        <w:ind w:left="0"/>
        <w:jc w:val="both"/>
      </w:pPr>
      <w:r>
        <w:rPr>
          <w:rFonts w:ascii="Times New Roman"/>
          <w:b w:val="false"/>
          <w:i w:val="false"/>
          <w:color w:val="000000"/>
          <w:sz w:val="28"/>
        </w:rPr>
        <w:t>
      10) жоғары тегеурінді қазандар - компенсаторларды ауыстыру;</w:t>
      </w:r>
    </w:p>
    <w:bookmarkEnd w:id="997"/>
    <w:bookmarkStart w:name="z1002" w:id="998"/>
    <w:p>
      <w:pPr>
        <w:spacing w:after="0"/>
        <w:ind w:left="0"/>
        <w:jc w:val="both"/>
      </w:pPr>
      <w:r>
        <w:rPr>
          <w:rFonts w:ascii="Times New Roman"/>
          <w:b w:val="false"/>
          <w:i w:val="false"/>
          <w:color w:val="000000"/>
          <w:sz w:val="28"/>
        </w:rPr>
        <w:t xml:space="preserve">
      11) негізгі қазандар - куәландыруға дайындау; </w:t>
      </w:r>
    </w:p>
    <w:bookmarkEnd w:id="998"/>
    <w:bookmarkStart w:name="z1003" w:id="999"/>
    <w:p>
      <w:pPr>
        <w:spacing w:after="0"/>
        <w:ind w:left="0"/>
        <w:jc w:val="both"/>
      </w:pPr>
      <w:r>
        <w:rPr>
          <w:rFonts w:ascii="Times New Roman"/>
          <w:b w:val="false"/>
          <w:i w:val="false"/>
          <w:color w:val="000000"/>
          <w:sz w:val="28"/>
        </w:rPr>
        <w:t>
      12) ыстық қазандар – корпуспен роторды нығыздауды жөндеу;</w:t>
      </w:r>
    </w:p>
    <w:bookmarkEnd w:id="999"/>
    <w:bookmarkStart w:name="z1004" w:id="1000"/>
    <w:p>
      <w:pPr>
        <w:spacing w:after="0"/>
        <w:ind w:left="0"/>
        <w:jc w:val="both"/>
      </w:pPr>
      <w:r>
        <w:rPr>
          <w:rFonts w:ascii="Times New Roman"/>
          <w:b w:val="false"/>
          <w:i w:val="false"/>
          <w:color w:val="000000"/>
          <w:sz w:val="28"/>
        </w:rPr>
        <w:t>
      13) 1,5 тен 3,0 МПа (15 тен 30 дейін кгс/см</w:t>
      </w:r>
      <w:r>
        <w:rPr>
          <w:rFonts w:ascii="Times New Roman"/>
          <w:b w:val="false"/>
          <w:i w:val="false"/>
          <w:color w:val="000000"/>
          <w:vertAlign w:val="superscript"/>
        </w:rPr>
        <w:t>2</w:t>
      </w:r>
      <w:r>
        <w:rPr>
          <w:rFonts w:ascii="Times New Roman"/>
          <w:b w:val="false"/>
          <w:i w:val="false"/>
          <w:color w:val="000000"/>
          <w:sz w:val="28"/>
        </w:rPr>
        <w:t xml:space="preserve">) қысым астында жұмыс істейтін кеме қазандары және коллекторлар - мұржаларды орнату, қайта жаныштау, өлшемі бойынша кесу, құбырлы торларда тетіктерді қашау; </w:t>
      </w:r>
    </w:p>
    <w:bookmarkEnd w:id="1000"/>
    <w:bookmarkStart w:name="z1005" w:id="1001"/>
    <w:p>
      <w:pPr>
        <w:spacing w:after="0"/>
        <w:ind w:left="0"/>
        <w:jc w:val="both"/>
      </w:pPr>
      <w:r>
        <w:rPr>
          <w:rFonts w:ascii="Times New Roman"/>
          <w:b w:val="false"/>
          <w:i w:val="false"/>
          <w:color w:val="000000"/>
          <w:sz w:val="28"/>
        </w:rPr>
        <w:t>
      14) мультициклондар, жеңіл тазарту сүзгілері және майтұрғыштар - жөндеу (конустарды ауыстыру);</w:t>
      </w:r>
    </w:p>
    <w:bookmarkEnd w:id="1001"/>
    <w:bookmarkStart w:name="z1006" w:id="1002"/>
    <w:p>
      <w:pPr>
        <w:spacing w:after="0"/>
        <w:ind w:left="0"/>
        <w:jc w:val="both"/>
      </w:pPr>
      <w:r>
        <w:rPr>
          <w:rFonts w:ascii="Times New Roman"/>
          <w:b w:val="false"/>
          <w:i w:val="false"/>
          <w:color w:val="000000"/>
          <w:sz w:val="28"/>
        </w:rPr>
        <w:t>
      15) сервоматормен және жетекпен сұйық май астына ауа жіберетін құрылғы - даярлау, жөндеу, құрастыру;</w:t>
      </w:r>
    </w:p>
    <w:bookmarkEnd w:id="1002"/>
    <w:bookmarkStart w:name="z1007" w:id="1003"/>
    <w:p>
      <w:pPr>
        <w:spacing w:after="0"/>
        <w:ind w:left="0"/>
        <w:jc w:val="both"/>
      </w:pPr>
      <w:r>
        <w:rPr>
          <w:rFonts w:ascii="Times New Roman"/>
          <w:b w:val="false"/>
          <w:i w:val="false"/>
          <w:color w:val="000000"/>
          <w:sz w:val="28"/>
        </w:rPr>
        <w:t xml:space="preserve">
      16) форсунды қазандардың құрылымы – форсунды тағандармен форсундарды құрастыру, диффузор бойынша орталықтандыру; </w:t>
      </w:r>
    </w:p>
    <w:bookmarkEnd w:id="1003"/>
    <w:bookmarkStart w:name="z1008" w:id="1004"/>
    <w:p>
      <w:pPr>
        <w:spacing w:after="0"/>
        <w:ind w:left="0"/>
        <w:jc w:val="both"/>
      </w:pPr>
      <w:r>
        <w:rPr>
          <w:rFonts w:ascii="Times New Roman"/>
          <w:b w:val="false"/>
          <w:i w:val="false"/>
          <w:color w:val="000000"/>
          <w:sz w:val="28"/>
        </w:rPr>
        <w:t>
      17) жоғары тегеурінді қазандардың V- тәріздес қалқандары - даярлау (жаңғыртумен), құрастыру.</w:t>
      </w:r>
    </w:p>
    <w:bookmarkEnd w:id="1004"/>
    <w:bookmarkStart w:name="z1009" w:id="1005"/>
    <w:p>
      <w:pPr>
        <w:spacing w:after="0"/>
        <w:ind w:left="0"/>
        <w:jc w:val="both"/>
      </w:pPr>
      <w:r>
        <w:rPr>
          <w:rFonts w:ascii="Times New Roman"/>
          <w:b w:val="false"/>
          <w:i w:val="false"/>
          <w:color w:val="000000"/>
          <w:sz w:val="28"/>
        </w:rPr>
        <w:t>
      Параграф 4. Кеменің қазаншысы, 6-разряд</w:t>
      </w:r>
    </w:p>
    <w:bookmarkEnd w:id="1005"/>
    <w:bookmarkStart w:name="z1010" w:id="1006"/>
    <w:p>
      <w:pPr>
        <w:spacing w:after="0"/>
        <w:ind w:left="0"/>
        <w:jc w:val="both"/>
      </w:pPr>
      <w:r>
        <w:rPr>
          <w:rFonts w:ascii="Times New Roman"/>
          <w:b w:val="false"/>
          <w:i w:val="false"/>
          <w:color w:val="000000"/>
          <w:sz w:val="28"/>
        </w:rPr>
        <w:t>
      84. Жұмыс сипаттамасы:</w:t>
      </w:r>
    </w:p>
    <w:bookmarkEnd w:id="1006"/>
    <w:bookmarkStart w:name="z1011" w:id="1007"/>
    <w:p>
      <w:pPr>
        <w:spacing w:after="0"/>
        <w:ind w:left="0"/>
        <w:jc w:val="both"/>
      </w:pPr>
      <w:r>
        <w:rPr>
          <w:rFonts w:ascii="Times New Roman"/>
          <w:b w:val="false"/>
          <w:i w:val="false"/>
          <w:color w:val="000000"/>
          <w:sz w:val="28"/>
        </w:rPr>
        <w:t>
      12 мм астам қалыңдықтағы сфералық бұрыс формалы қаңылтырларды майыстырған кезде, өте күрделі кеме қазандары мен агрегаттарын жөндеген және құраған кезде, қазандардың суқұбырлы коллекторларын ауыстырғанда құбыр қою жұмыстарын орындау;</w:t>
      </w:r>
    </w:p>
    <w:bookmarkEnd w:id="1007"/>
    <w:bookmarkStart w:name="z1012" w:id="1008"/>
    <w:p>
      <w:pPr>
        <w:spacing w:after="0"/>
        <w:ind w:left="0"/>
        <w:jc w:val="both"/>
      </w:pPr>
      <w:r>
        <w:rPr>
          <w:rFonts w:ascii="Times New Roman"/>
          <w:b w:val="false"/>
          <w:i w:val="false"/>
          <w:color w:val="000000"/>
          <w:sz w:val="28"/>
        </w:rPr>
        <w:t>
      өте күрделі және жауапты тораптар мен бөлшектерді белгілеу және қашау, бу жылытқыштардың иір түтіктерін орнату және белгілеу, гидравликалық сынақтар,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астам қысым астында жұмыс істейтін қазандар тораптарын тойтару және соғу;</w:t>
      </w:r>
    </w:p>
    <w:bookmarkEnd w:id="1008"/>
    <w:bookmarkStart w:name="z1013" w:id="1009"/>
    <w:p>
      <w:pPr>
        <w:spacing w:after="0"/>
        <w:ind w:left="0"/>
        <w:jc w:val="both"/>
      </w:pPr>
      <w:r>
        <w:rPr>
          <w:rFonts w:ascii="Times New Roman"/>
          <w:b w:val="false"/>
          <w:i w:val="false"/>
          <w:color w:val="000000"/>
          <w:sz w:val="28"/>
        </w:rPr>
        <w:t>
      сынау кездерінде ақауларды табу және түзету;</w:t>
      </w:r>
    </w:p>
    <w:bookmarkEnd w:id="1009"/>
    <w:bookmarkStart w:name="z1014" w:id="1010"/>
    <w:p>
      <w:pPr>
        <w:spacing w:after="0"/>
        <w:ind w:left="0"/>
        <w:jc w:val="both"/>
      </w:pPr>
      <w:r>
        <w:rPr>
          <w:rFonts w:ascii="Times New Roman"/>
          <w:b w:val="false"/>
          <w:i w:val="false"/>
          <w:color w:val="000000"/>
          <w:sz w:val="28"/>
        </w:rPr>
        <w:t>
      1,5 МПа. (15 кгс/см</w:t>
      </w:r>
      <w:r>
        <w:rPr>
          <w:rFonts w:ascii="Times New Roman"/>
          <w:b w:val="false"/>
          <w:i w:val="false"/>
          <w:color w:val="000000"/>
          <w:vertAlign w:val="superscript"/>
        </w:rPr>
        <w:t>2</w:t>
      </w:r>
      <w:r>
        <w:rPr>
          <w:rFonts w:ascii="Times New Roman"/>
          <w:b w:val="false"/>
          <w:i w:val="false"/>
          <w:color w:val="000000"/>
          <w:vertAlign w:val="subscript"/>
        </w:rPr>
        <w:t xml:space="preserve"> </w:t>
      </w:r>
      <w:r>
        <w:rPr>
          <w:rFonts w:ascii="Times New Roman"/>
          <w:b w:val="false"/>
          <w:i w:val="false"/>
          <w:color w:val="000000"/>
          <w:sz w:val="28"/>
        </w:rPr>
        <w:t>ден) жоғары қысым астында жұмыс істейтін суқұбырлы қазандарды, от құбырлы 10 м</w:t>
      </w:r>
      <w:r>
        <w:rPr>
          <w:rFonts w:ascii="Times New Roman"/>
          <w:b w:val="false"/>
          <w:i w:val="false"/>
          <w:color w:val="000000"/>
          <w:vertAlign w:val="superscript"/>
        </w:rPr>
        <w:t>2</w:t>
      </w:r>
      <w:r>
        <w:rPr>
          <w:rFonts w:ascii="Times New Roman"/>
          <w:b w:val="false"/>
          <w:i w:val="false"/>
          <w:color w:val="000000"/>
          <w:sz w:val="28"/>
        </w:rPr>
        <w:t xml:space="preserve"> жоғары қызу беттерді дефектациялау; отты камераларды және булы құбырларды ауыстыру;</w:t>
      </w:r>
    </w:p>
    <w:bookmarkEnd w:id="1010"/>
    <w:bookmarkStart w:name="z1015" w:id="1011"/>
    <w:p>
      <w:pPr>
        <w:spacing w:after="0"/>
        <w:ind w:left="0"/>
        <w:jc w:val="both"/>
      </w:pPr>
      <w:r>
        <w:rPr>
          <w:rFonts w:ascii="Times New Roman"/>
          <w:b w:val="false"/>
          <w:i w:val="false"/>
          <w:color w:val="000000"/>
          <w:sz w:val="28"/>
        </w:rPr>
        <w:t>
      күрделі конфигурациялы тәжрибелі қазандарды құрау және сынау;</w:t>
      </w:r>
    </w:p>
    <w:bookmarkEnd w:id="1011"/>
    <w:bookmarkStart w:name="z1016" w:id="1012"/>
    <w:p>
      <w:pPr>
        <w:spacing w:after="0"/>
        <w:ind w:left="0"/>
        <w:jc w:val="both"/>
      </w:pPr>
      <w:r>
        <w:rPr>
          <w:rFonts w:ascii="Times New Roman"/>
          <w:b w:val="false"/>
          <w:i w:val="false"/>
          <w:color w:val="000000"/>
          <w:sz w:val="28"/>
        </w:rPr>
        <w:t>
      құбырлы торлардың қалыптарын шешу;</w:t>
      </w:r>
    </w:p>
    <w:bookmarkEnd w:id="1012"/>
    <w:bookmarkStart w:name="z1017" w:id="1013"/>
    <w:p>
      <w:pPr>
        <w:spacing w:after="0"/>
        <w:ind w:left="0"/>
        <w:jc w:val="both"/>
      </w:pPr>
      <w:r>
        <w:rPr>
          <w:rFonts w:ascii="Times New Roman"/>
          <w:b w:val="false"/>
          <w:i w:val="false"/>
          <w:color w:val="000000"/>
          <w:sz w:val="28"/>
        </w:rPr>
        <w:t>
      техникалық талаптарға сәйкес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қазандарды және ыдыстарды булы сынау;</w:t>
      </w:r>
    </w:p>
    <w:bookmarkEnd w:id="1013"/>
    <w:bookmarkStart w:name="z1018" w:id="1014"/>
    <w:p>
      <w:pPr>
        <w:spacing w:after="0"/>
        <w:ind w:left="0"/>
        <w:jc w:val="both"/>
      </w:pPr>
      <w:r>
        <w:rPr>
          <w:rFonts w:ascii="Times New Roman"/>
          <w:b w:val="false"/>
          <w:i w:val="false"/>
          <w:color w:val="000000"/>
          <w:sz w:val="28"/>
        </w:rPr>
        <w:t>
      құбырлы жүйелерді даярлау, 30 МПа (300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химиялық аппараттарды жалпы жинау, құрастыру және сынау; бригадаға басшылық ету.</w:t>
      </w:r>
    </w:p>
    <w:bookmarkEnd w:id="1014"/>
    <w:bookmarkStart w:name="z1019" w:id="1015"/>
    <w:p>
      <w:pPr>
        <w:spacing w:after="0"/>
        <w:ind w:left="0"/>
        <w:jc w:val="both"/>
      </w:pPr>
      <w:r>
        <w:rPr>
          <w:rFonts w:ascii="Times New Roman"/>
          <w:b w:val="false"/>
          <w:i w:val="false"/>
          <w:color w:val="000000"/>
          <w:sz w:val="28"/>
        </w:rPr>
        <w:t xml:space="preserve">
      85. білуге тиіс: </w:t>
      </w:r>
    </w:p>
    <w:bookmarkEnd w:id="1015"/>
    <w:bookmarkStart w:name="z1020" w:id="1016"/>
    <w:p>
      <w:pPr>
        <w:spacing w:after="0"/>
        <w:ind w:left="0"/>
        <w:jc w:val="both"/>
      </w:pPr>
      <w:r>
        <w:rPr>
          <w:rFonts w:ascii="Times New Roman"/>
          <w:b w:val="false"/>
          <w:i w:val="false"/>
          <w:color w:val="000000"/>
          <w:sz w:val="28"/>
        </w:rPr>
        <w:t>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өте күрделі қазан құрылғыларын және аппараттардың құрылымын, жұмыс принцпін және пайдалану ережелерін; </w:t>
      </w:r>
    </w:p>
    <w:bookmarkEnd w:id="1016"/>
    <w:bookmarkStart w:name="z1021" w:id="1017"/>
    <w:p>
      <w:pPr>
        <w:spacing w:after="0"/>
        <w:ind w:left="0"/>
        <w:jc w:val="both"/>
      </w:pPr>
      <w:r>
        <w:rPr>
          <w:rFonts w:ascii="Times New Roman"/>
          <w:b w:val="false"/>
          <w:i w:val="false"/>
          <w:color w:val="000000"/>
          <w:sz w:val="28"/>
        </w:rPr>
        <w:t>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өте күрделі қазан құрылғыларын, аппараттарды құрау, жөндеу және сынауға қойылатын техникалық талаптар, отты камераларды, бу құбырларын, құбырлы торларды және коллекторларды ауыстыру тәсілдерін;</w:t>
      </w:r>
    </w:p>
    <w:bookmarkEnd w:id="1017"/>
    <w:bookmarkStart w:name="z1022" w:id="1018"/>
    <w:p>
      <w:pPr>
        <w:spacing w:after="0"/>
        <w:ind w:left="0"/>
        <w:jc w:val="both"/>
      </w:pPr>
      <w:r>
        <w:rPr>
          <w:rFonts w:ascii="Times New Roman"/>
          <w:b w:val="false"/>
          <w:i w:val="false"/>
          <w:color w:val="000000"/>
          <w:sz w:val="28"/>
        </w:rPr>
        <w:t>
      өте күрделі және жауапты тораптарды белгілеу және қашау тәсілдерін;</w:t>
      </w:r>
    </w:p>
    <w:bookmarkEnd w:id="1018"/>
    <w:bookmarkStart w:name="z1023" w:id="1019"/>
    <w:p>
      <w:pPr>
        <w:spacing w:after="0"/>
        <w:ind w:left="0"/>
        <w:jc w:val="both"/>
      </w:pPr>
      <w:r>
        <w:rPr>
          <w:rFonts w:ascii="Times New Roman"/>
          <w:b w:val="false"/>
          <w:i w:val="false"/>
          <w:color w:val="000000"/>
          <w:sz w:val="28"/>
        </w:rPr>
        <w:t>
      ақаулардың пайда болу жолдарын;</w:t>
      </w:r>
    </w:p>
    <w:bookmarkEnd w:id="1019"/>
    <w:bookmarkStart w:name="z1024" w:id="1020"/>
    <w:p>
      <w:pPr>
        <w:spacing w:after="0"/>
        <w:ind w:left="0"/>
        <w:jc w:val="both"/>
      </w:pPr>
      <w:r>
        <w:rPr>
          <w:rFonts w:ascii="Times New Roman"/>
          <w:b w:val="false"/>
          <w:i w:val="false"/>
          <w:color w:val="000000"/>
          <w:sz w:val="28"/>
        </w:rPr>
        <w:t>
      өте күрделі және жауапты тораптарды және қазан элементтерін түзету тәсілдерін;</w:t>
      </w:r>
    </w:p>
    <w:bookmarkEnd w:id="1020"/>
    <w:bookmarkStart w:name="z1025" w:id="1021"/>
    <w:p>
      <w:pPr>
        <w:spacing w:after="0"/>
        <w:ind w:left="0"/>
        <w:jc w:val="both"/>
      </w:pPr>
      <w:r>
        <w:rPr>
          <w:rFonts w:ascii="Times New Roman"/>
          <w:b w:val="false"/>
          <w:i w:val="false"/>
          <w:color w:val="000000"/>
          <w:sz w:val="28"/>
        </w:rPr>
        <w:t xml:space="preserve">
      кеме қазандарына қолданылатын болат және қорытпалардың механикалық қасиеттері мен өңдеу ережелерін, кез-келген жүйелі қазандарды құрау және сынауға арналған қажетті құрылғылар мен аспаптардың белгіленуі мен конструкциясын. </w:t>
      </w:r>
    </w:p>
    <w:bookmarkEnd w:id="1021"/>
    <w:bookmarkStart w:name="z1026" w:id="1022"/>
    <w:p>
      <w:pPr>
        <w:spacing w:after="0"/>
        <w:ind w:left="0"/>
        <w:jc w:val="both"/>
      </w:pPr>
      <w:r>
        <w:rPr>
          <w:rFonts w:ascii="Times New Roman"/>
          <w:b w:val="false"/>
          <w:i w:val="false"/>
          <w:color w:val="000000"/>
          <w:sz w:val="28"/>
        </w:rPr>
        <w:t xml:space="preserve">
      86. Жұмыс үлгілері: </w:t>
      </w:r>
    </w:p>
    <w:bookmarkEnd w:id="1022"/>
    <w:bookmarkStart w:name="z1027" w:id="1023"/>
    <w:p>
      <w:pPr>
        <w:spacing w:after="0"/>
        <w:ind w:left="0"/>
        <w:jc w:val="both"/>
      </w:pPr>
      <w:r>
        <w:rPr>
          <w:rFonts w:ascii="Times New Roman"/>
          <w:b w:val="false"/>
          <w:i w:val="false"/>
          <w:color w:val="000000"/>
          <w:sz w:val="28"/>
        </w:rPr>
        <w:t xml:space="preserve">
      1) диаметрі 1000 мм жоғары сфералық түптер, қалыңдығы 12 мм жоғары – даярлау, тігу; </w:t>
      </w:r>
    </w:p>
    <w:bookmarkEnd w:id="1023"/>
    <w:bookmarkStart w:name="z1028" w:id="1024"/>
    <w:p>
      <w:pPr>
        <w:spacing w:after="0"/>
        <w:ind w:left="0"/>
        <w:jc w:val="both"/>
      </w:pPr>
      <w:r>
        <w:rPr>
          <w:rFonts w:ascii="Times New Roman"/>
          <w:b w:val="false"/>
          <w:i w:val="false"/>
          <w:color w:val="000000"/>
          <w:sz w:val="28"/>
        </w:rPr>
        <w:t xml:space="preserve">
      2) қорғаныс қақпақтары - бу астында реттеу; </w:t>
      </w:r>
    </w:p>
    <w:bookmarkEnd w:id="1024"/>
    <w:bookmarkStart w:name="z1029" w:id="1025"/>
    <w:p>
      <w:pPr>
        <w:spacing w:after="0"/>
        <w:ind w:left="0"/>
        <w:jc w:val="both"/>
      </w:pPr>
      <w:r>
        <w:rPr>
          <w:rFonts w:ascii="Times New Roman"/>
          <w:b w:val="false"/>
          <w:i w:val="false"/>
          <w:color w:val="000000"/>
          <w:sz w:val="28"/>
        </w:rPr>
        <w:t>
      3)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су құбырлы қазандардың коллекторлары - жөндеу, даярлау, қозғалмалы және қозғалмайтын тіреулерді ауыстыру; </w:t>
      </w:r>
    </w:p>
    <w:bookmarkEnd w:id="1025"/>
    <w:bookmarkStart w:name="z1030" w:id="1026"/>
    <w:p>
      <w:pPr>
        <w:spacing w:after="0"/>
        <w:ind w:left="0"/>
        <w:jc w:val="both"/>
      </w:pPr>
      <w:r>
        <w:rPr>
          <w:rFonts w:ascii="Times New Roman"/>
          <w:b w:val="false"/>
          <w:i w:val="false"/>
          <w:color w:val="000000"/>
          <w:sz w:val="28"/>
        </w:rPr>
        <w:t xml:space="preserve">
      4) диаметрі 500 мм жоғары және қалыңдығы 12 мм су құбырлары қазандарының негізгі және қосалқы коллекторлары – құрау, құбыр тетіктерінде ойықтар кесу; </w:t>
      </w:r>
    </w:p>
    <w:bookmarkEnd w:id="1026"/>
    <w:bookmarkStart w:name="z1032" w:id="1027"/>
    <w:p>
      <w:pPr>
        <w:spacing w:after="0"/>
        <w:ind w:left="0"/>
        <w:jc w:val="both"/>
      </w:pPr>
      <w:r>
        <w:rPr>
          <w:rFonts w:ascii="Times New Roman"/>
          <w:b w:val="false"/>
          <w:i w:val="false"/>
          <w:color w:val="000000"/>
          <w:sz w:val="28"/>
        </w:rPr>
        <w:t>
      5)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 жұмыс істейтін қазандардың қораптары - даярлау, құрастыру.</w:t>
      </w:r>
    </w:p>
    <w:bookmarkEnd w:id="1027"/>
    <w:bookmarkStart w:name="z1031" w:id="1028"/>
    <w:p>
      <w:pPr>
        <w:spacing w:after="0"/>
        <w:ind w:left="0"/>
        <w:jc w:val="both"/>
      </w:pPr>
      <w:r>
        <w:rPr>
          <w:rFonts w:ascii="Times New Roman"/>
          <w:b w:val="false"/>
          <w:i w:val="false"/>
          <w:color w:val="000000"/>
          <w:sz w:val="28"/>
        </w:rPr>
        <w:t>
      6) 3,0 МПа (30 кгс/см</w:t>
      </w:r>
      <w:r>
        <w:rPr>
          <w:rFonts w:ascii="Times New Roman"/>
          <w:b w:val="false"/>
          <w:i w:val="false"/>
          <w:color w:val="000000"/>
          <w:vertAlign w:val="superscript"/>
        </w:rPr>
        <w:t>2</w:t>
      </w:r>
      <w:r>
        <w:rPr>
          <w:rFonts w:ascii="Times New Roman"/>
          <w:b w:val="false"/>
          <w:i w:val="false"/>
          <w:color w:val="000000"/>
          <w:sz w:val="28"/>
        </w:rPr>
        <w:t xml:space="preserve"> жоғары) жоғары қысым астында жұмыс істейтін кеме қазандары, коллекторлары – құбырларды орнату, қайта жаныштау, өлшемі бойынша кесу, құбыр торларында тетік бұрғылау; </w:t>
      </w:r>
    </w:p>
    <w:bookmarkEnd w:id="1028"/>
    <w:bookmarkStart w:name="z1034" w:id="1029"/>
    <w:p>
      <w:pPr>
        <w:spacing w:after="0"/>
        <w:ind w:left="0"/>
        <w:jc w:val="both"/>
      </w:pPr>
      <w:r>
        <w:rPr>
          <w:rFonts w:ascii="Times New Roman"/>
          <w:b w:val="false"/>
          <w:i w:val="false"/>
          <w:color w:val="000000"/>
          <w:sz w:val="28"/>
        </w:rPr>
        <w:t xml:space="preserve">
      7) күрделі конфигурациялы экспериментті қазандар және тәжрибелі қазан агрегаттары – құбырлы жүйені даярлау, жалпы құрау, сынақтарды құрастыру, тапсыру; </w:t>
      </w:r>
    </w:p>
    <w:bookmarkEnd w:id="1029"/>
    <w:bookmarkStart w:name="z1035" w:id="1030"/>
    <w:p>
      <w:pPr>
        <w:spacing w:after="0"/>
        <w:ind w:left="0"/>
        <w:jc w:val="both"/>
      </w:pPr>
      <w:r>
        <w:rPr>
          <w:rFonts w:ascii="Times New Roman"/>
          <w:b w:val="false"/>
          <w:i w:val="false"/>
          <w:color w:val="000000"/>
          <w:sz w:val="28"/>
        </w:rPr>
        <w:t xml:space="preserve">
      8) жоғары тегеурінді қазандар – корпусты құрау, қанықтыруды құрастыру, қаптаманы газ өткізбеушілікке сынау; </w:t>
      </w:r>
    </w:p>
    <w:bookmarkEnd w:id="1030"/>
    <w:bookmarkStart w:name="z1036" w:id="1031"/>
    <w:p>
      <w:pPr>
        <w:spacing w:after="0"/>
        <w:ind w:left="0"/>
        <w:jc w:val="both"/>
      </w:pPr>
      <w:r>
        <w:rPr>
          <w:rFonts w:ascii="Times New Roman"/>
          <w:b w:val="false"/>
          <w:i w:val="false"/>
          <w:color w:val="000000"/>
          <w:sz w:val="28"/>
        </w:rPr>
        <w:t xml:space="preserve">
      9) су мөлшерлейтін құралдарға келте құбырлар – су көрсеткіш деңгейін тексеріп оларды майыстыру. </w:t>
      </w:r>
    </w:p>
    <w:bookmarkEnd w:id="1031"/>
    <w:bookmarkStart w:name="z1037" w:id="1032"/>
    <w:p>
      <w:pPr>
        <w:spacing w:after="0"/>
        <w:ind w:left="0"/>
        <w:jc w:val="both"/>
      </w:pPr>
      <w:r>
        <w:rPr>
          <w:rFonts w:ascii="Times New Roman"/>
          <w:b w:val="false"/>
          <w:i w:val="false"/>
          <w:color w:val="000000"/>
          <w:sz w:val="28"/>
        </w:rPr>
        <w:t xml:space="preserve">
      10) Жоғары тегеурінді қазандардың келте құбырлары – құрау, орнату, орталықтандыру, сынау; </w:t>
      </w:r>
    </w:p>
    <w:bookmarkEnd w:id="1032"/>
    <w:bookmarkStart w:name="z1038" w:id="1033"/>
    <w:p>
      <w:pPr>
        <w:spacing w:after="0"/>
        <w:ind w:left="0"/>
        <w:jc w:val="both"/>
      </w:pPr>
      <w:r>
        <w:rPr>
          <w:rFonts w:ascii="Times New Roman"/>
          <w:b w:val="false"/>
          <w:i w:val="false"/>
          <w:color w:val="000000"/>
          <w:sz w:val="28"/>
        </w:rPr>
        <w:t>
      11) газтазалағыш құрылғылар – жөндеу, жинау,құрастыру.</w:t>
      </w:r>
    </w:p>
    <w:bookmarkEnd w:id="1033"/>
    <w:bookmarkStart w:name="z1039" w:id="1034"/>
    <w:p>
      <w:pPr>
        <w:spacing w:after="0"/>
        <w:ind w:left="0"/>
        <w:jc w:val="both"/>
      </w:pPr>
      <w:r>
        <w:rPr>
          <w:rFonts w:ascii="Times New Roman"/>
          <w:b w:val="false"/>
          <w:i w:val="false"/>
          <w:color w:val="000000"/>
          <w:sz w:val="28"/>
        </w:rPr>
        <w:t>
      6. Құрғақ докты қондырғылардың машинисті</w:t>
      </w:r>
    </w:p>
    <w:bookmarkEnd w:id="1034"/>
    <w:bookmarkStart w:name="z1040" w:id="1035"/>
    <w:p>
      <w:pPr>
        <w:spacing w:after="0"/>
        <w:ind w:left="0"/>
        <w:jc w:val="both"/>
      </w:pPr>
      <w:r>
        <w:rPr>
          <w:rFonts w:ascii="Times New Roman"/>
          <w:b w:val="false"/>
          <w:i w:val="false"/>
          <w:color w:val="000000"/>
          <w:sz w:val="28"/>
        </w:rPr>
        <w:t>
      Параграф 1. Құрғақ докты қондырғылардың машинисті, 2-разряд</w:t>
      </w:r>
    </w:p>
    <w:bookmarkEnd w:id="1035"/>
    <w:bookmarkStart w:name="z1041" w:id="1036"/>
    <w:p>
      <w:pPr>
        <w:spacing w:after="0"/>
        <w:ind w:left="0"/>
        <w:jc w:val="both"/>
      </w:pPr>
      <w:r>
        <w:rPr>
          <w:rFonts w:ascii="Times New Roman"/>
          <w:b w:val="false"/>
          <w:i w:val="false"/>
          <w:color w:val="000000"/>
          <w:sz w:val="28"/>
        </w:rPr>
        <w:t>
      87. Жұмыс сипаттамасы:</w:t>
      </w:r>
    </w:p>
    <w:bookmarkEnd w:id="1036"/>
    <w:bookmarkStart w:name="z1033" w:id="1037"/>
    <w:p>
      <w:pPr>
        <w:spacing w:after="0"/>
        <w:ind w:left="0"/>
        <w:jc w:val="both"/>
      </w:pPr>
      <w:r>
        <w:rPr>
          <w:rFonts w:ascii="Times New Roman"/>
          <w:b w:val="false"/>
          <w:i w:val="false"/>
          <w:color w:val="000000"/>
          <w:sz w:val="28"/>
        </w:rPr>
        <w:t>
      көлденең және тік орталық сорғыларды және 3000 м</w:t>
      </w:r>
      <w:r>
        <w:rPr>
          <w:rFonts w:ascii="Times New Roman"/>
          <w:b w:val="false"/>
          <w:i w:val="false"/>
          <w:color w:val="000000"/>
          <w:vertAlign w:val="superscript"/>
        </w:rPr>
        <w:t>3</w:t>
      </w:r>
      <w:r>
        <w:rPr>
          <w:rFonts w:ascii="Times New Roman"/>
          <w:b w:val="false"/>
          <w:i w:val="false"/>
          <w:color w:val="000000"/>
          <w:sz w:val="28"/>
        </w:rPr>
        <w:t>/сағ жалпы өндіріс құбырларын баптау;</w:t>
      </w:r>
    </w:p>
    <w:bookmarkEnd w:id="1037"/>
    <w:bookmarkStart w:name="z1042" w:id="1038"/>
    <w:p>
      <w:pPr>
        <w:spacing w:after="0"/>
        <w:ind w:left="0"/>
        <w:jc w:val="both"/>
      </w:pPr>
      <w:r>
        <w:rPr>
          <w:rFonts w:ascii="Times New Roman"/>
          <w:b w:val="false"/>
          <w:i w:val="false"/>
          <w:color w:val="000000"/>
          <w:sz w:val="28"/>
        </w:rPr>
        <w:t>
      насостарды және басқа механизмдерді қосу және тоқтату;</w:t>
      </w:r>
    </w:p>
    <w:bookmarkEnd w:id="1038"/>
    <w:bookmarkStart w:name="z1043" w:id="1039"/>
    <w:p>
      <w:pPr>
        <w:spacing w:after="0"/>
        <w:ind w:left="0"/>
        <w:jc w:val="both"/>
      </w:pPr>
      <w:r>
        <w:rPr>
          <w:rFonts w:ascii="Times New Roman"/>
          <w:b w:val="false"/>
          <w:i w:val="false"/>
          <w:color w:val="000000"/>
          <w:sz w:val="28"/>
        </w:rPr>
        <w:t>
      кемелер докта тұрған кезде док табандықтарының қабылдағыштарынан тазартылған суды шайқау;</w:t>
      </w:r>
    </w:p>
    <w:bookmarkEnd w:id="1039"/>
    <w:bookmarkStart w:name="z1044" w:id="1040"/>
    <w:p>
      <w:pPr>
        <w:spacing w:after="0"/>
        <w:ind w:left="0"/>
        <w:jc w:val="both"/>
      </w:pPr>
      <w:r>
        <w:rPr>
          <w:rFonts w:ascii="Times New Roman"/>
          <w:b w:val="false"/>
          <w:i w:val="false"/>
          <w:color w:val="000000"/>
          <w:sz w:val="28"/>
        </w:rPr>
        <w:t>
      арматураларды, құбырларды және біліктілігі жоғары машинисттің басшылығымен 3000 м</w:t>
      </w:r>
      <w:r>
        <w:rPr>
          <w:rFonts w:ascii="Times New Roman"/>
          <w:b w:val="false"/>
          <w:i w:val="false"/>
          <w:color w:val="000000"/>
          <w:vertAlign w:val="superscript"/>
        </w:rPr>
        <w:t>3</w:t>
      </w:r>
      <w:r>
        <w:rPr>
          <w:rFonts w:ascii="Times New Roman"/>
          <w:b w:val="false"/>
          <w:i w:val="false"/>
          <w:color w:val="000000"/>
          <w:sz w:val="28"/>
        </w:rPr>
        <w:t>/сағ өнім беретін соғыларды жөндеу, бөлшектеу және консервациялау;</w:t>
      </w:r>
    </w:p>
    <w:bookmarkEnd w:id="1040"/>
    <w:bookmarkStart w:name="z1045" w:id="1041"/>
    <w:p>
      <w:pPr>
        <w:spacing w:after="0"/>
        <w:ind w:left="0"/>
        <w:jc w:val="both"/>
      </w:pPr>
      <w:r>
        <w:rPr>
          <w:rFonts w:ascii="Times New Roman"/>
          <w:b w:val="false"/>
          <w:i w:val="false"/>
          <w:color w:val="000000"/>
          <w:sz w:val="28"/>
        </w:rPr>
        <w:t>
      журналға жазу.</w:t>
      </w:r>
    </w:p>
    <w:bookmarkEnd w:id="1041"/>
    <w:bookmarkStart w:name="z1046" w:id="1042"/>
    <w:p>
      <w:pPr>
        <w:spacing w:after="0"/>
        <w:ind w:left="0"/>
        <w:jc w:val="both"/>
      </w:pPr>
      <w:r>
        <w:rPr>
          <w:rFonts w:ascii="Times New Roman"/>
          <w:b w:val="false"/>
          <w:i w:val="false"/>
          <w:color w:val="000000"/>
          <w:sz w:val="28"/>
        </w:rPr>
        <w:t xml:space="preserve">
      88. Білуге тиіс: </w:t>
      </w:r>
    </w:p>
    <w:bookmarkEnd w:id="1042"/>
    <w:bookmarkStart w:name="z1047" w:id="1043"/>
    <w:p>
      <w:pPr>
        <w:spacing w:after="0"/>
        <w:ind w:left="0"/>
        <w:jc w:val="both"/>
      </w:pPr>
      <w:r>
        <w:rPr>
          <w:rFonts w:ascii="Times New Roman"/>
          <w:b w:val="false"/>
          <w:i w:val="false"/>
          <w:color w:val="000000"/>
          <w:sz w:val="28"/>
        </w:rPr>
        <w:t xml:space="preserve">
      ботопорттардың және докты шахталардың орталықтандырылған және поршенді сорғыларының құрылғылары жайлы негізгі мәліметтерді; құбырлардың сызбасын; </w:t>
      </w:r>
    </w:p>
    <w:bookmarkEnd w:id="1043"/>
    <w:bookmarkStart w:name="z1048" w:id="1044"/>
    <w:p>
      <w:pPr>
        <w:spacing w:after="0"/>
        <w:ind w:left="0"/>
        <w:jc w:val="both"/>
      </w:pPr>
      <w:r>
        <w:rPr>
          <w:rFonts w:ascii="Times New Roman"/>
          <w:b w:val="false"/>
          <w:i w:val="false"/>
          <w:color w:val="000000"/>
          <w:sz w:val="28"/>
        </w:rPr>
        <w:t xml:space="preserve">
      клинкеттердің орналасуы және белгіленуі; </w:t>
      </w:r>
    </w:p>
    <w:bookmarkEnd w:id="1044"/>
    <w:bookmarkStart w:name="z1049" w:id="1045"/>
    <w:p>
      <w:pPr>
        <w:spacing w:after="0"/>
        <w:ind w:left="0"/>
        <w:jc w:val="both"/>
      </w:pPr>
      <w:r>
        <w:rPr>
          <w:rFonts w:ascii="Times New Roman"/>
          <w:b w:val="false"/>
          <w:i w:val="false"/>
          <w:color w:val="000000"/>
          <w:sz w:val="28"/>
        </w:rPr>
        <w:t xml:space="preserve">
      докты толтыру ережесі; </w:t>
      </w:r>
    </w:p>
    <w:bookmarkEnd w:id="1045"/>
    <w:bookmarkStart w:name="z1050" w:id="1046"/>
    <w:p>
      <w:pPr>
        <w:spacing w:after="0"/>
        <w:ind w:left="0"/>
        <w:jc w:val="both"/>
      </w:pPr>
      <w:r>
        <w:rPr>
          <w:rFonts w:ascii="Times New Roman"/>
          <w:b w:val="false"/>
          <w:i w:val="false"/>
          <w:color w:val="000000"/>
          <w:sz w:val="28"/>
        </w:rPr>
        <w:t>
      бақылау-өлшеу құрылғыларының белгіленуі;</w:t>
      </w:r>
    </w:p>
    <w:bookmarkEnd w:id="1046"/>
    <w:bookmarkStart w:name="z1051" w:id="1047"/>
    <w:p>
      <w:pPr>
        <w:spacing w:after="0"/>
        <w:ind w:left="0"/>
        <w:jc w:val="both"/>
      </w:pPr>
      <w:r>
        <w:rPr>
          <w:rFonts w:ascii="Times New Roman"/>
          <w:b w:val="false"/>
          <w:i w:val="false"/>
          <w:color w:val="000000"/>
          <w:sz w:val="28"/>
        </w:rPr>
        <w:t>
      ботопорттарды және жабдықтарды пайдалануда қолданылатын майлайтын материалдар.</w:t>
      </w:r>
    </w:p>
    <w:bookmarkEnd w:id="1047"/>
    <w:bookmarkStart w:name="z1052" w:id="1048"/>
    <w:p>
      <w:pPr>
        <w:spacing w:after="0"/>
        <w:ind w:left="0"/>
        <w:jc w:val="both"/>
      </w:pPr>
      <w:r>
        <w:rPr>
          <w:rFonts w:ascii="Times New Roman"/>
          <w:b w:val="false"/>
          <w:i w:val="false"/>
          <w:color w:val="000000"/>
          <w:sz w:val="28"/>
        </w:rPr>
        <w:t>
      Параграф 2. Құрғақ докты қондырғылардың машинисті, 3-разряд</w:t>
      </w:r>
    </w:p>
    <w:bookmarkEnd w:id="1048"/>
    <w:bookmarkStart w:name="z1053" w:id="1049"/>
    <w:p>
      <w:pPr>
        <w:spacing w:after="0"/>
        <w:ind w:left="0"/>
        <w:jc w:val="both"/>
      </w:pPr>
      <w:r>
        <w:rPr>
          <w:rFonts w:ascii="Times New Roman"/>
          <w:b w:val="false"/>
          <w:i w:val="false"/>
          <w:color w:val="000000"/>
          <w:sz w:val="28"/>
        </w:rPr>
        <w:t>
      89. Жұмыс сипаттамасы:</w:t>
      </w:r>
    </w:p>
    <w:bookmarkEnd w:id="1049"/>
    <w:p>
      <w:pPr>
        <w:spacing w:after="0"/>
        <w:ind w:left="0"/>
        <w:jc w:val="both"/>
      </w:pPr>
      <w:r>
        <w:rPr>
          <w:rFonts w:ascii="Times New Roman"/>
          <w:b w:val="false"/>
          <w:i w:val="false"/>
          <w:color w:val="000000"/>
          <w:sz w:val="28"/>
        </w:rPr>
        <w:t>
      көлденең және тік орталықтанған сорғы түрлерін және 3000 дейін 10000 м</w:t>
      </w:r>
      <w:r>
        <w:rPr>
          <w:rFonts w:ascii="Times New Roman"/>
          <w:b w:val="false"/>
          <w:i w:val="false"/>
          <w:color w:val="000000"/>
          <w:vertAlign w:val="superscript"/>
        </w:rPr>
        <w:t>3</w:t>
      </w:r>
      <w:r>
        <w:rPr>
          <w:rFonts w:ascii="Times New Roman"/>
          <w:b w:val="false"/>
          <w:i w:val="false"/>
          <w:color w:val="000000"/>
          <w:sz w:val="28"/>
        </w:rPr>
        <w:t>/сағ жалпы өнім өндіретін құбырларды және бір докты шахтаның және ботопорттың жабдықтарын баптау;</w:t>
      </w:r>
    </w:p>
    <w:bookmarkStart w:name="z1054" w:id="1050"/>
    <w:p>
      <w:pPr>
        <w:spacing w:after="0"/>
        <w:ind w:left="0"/>
        <w:jc w:val="both"/>
      </w:pPr>
      <w:r>
        <w:rPr>
          <w:rFonts w:ascii="Times New Roman"/>
          <w:b w:val="false"/>
          <w:i w:val="false"/>
          <w:color w:val="000000"/>
          <w:sz w:val="28"/>
        </w:rPr>
        <w:t>
      докты жабдықтардың жұмысындағы ақауларды табу және жою;</w:t>
      </w:r>
    </w:p>
    <w:bookmarkEnd w:id="1050"/>
    <w:bookmarkStart w:name="z1055" w:id="1051"/>
    <w:p>
      <w:pPr>
        <w:spacing w:after="0"/>
        <w:ind w:left="0"/>
        <w:jc w:val="both"/>
      </w:pPr>
      <w:r>
        <w:rPr>
          <w:rFonts w:ascii="Times New Roman"/>
          <w:b w:val="false"/>
          <w:i w:val="false"/>
          <w:color w:val="000000"/>
          <w:sz w:val="28"/>
        </w:rPr>
        <w:t>
      кемелер докта тұрған кезде доктың табандықтарының қабылдағыштарынан тазартылған суды шайқау;</w:t>
      </w:r>
    </w:p>
    <w:bookmarkEnd w:id="1051"/>
    <w:bookmarkStart w:name="z1056" w:id="1052"/>
    <w:p>
      <w:pPr>
        <w:spacing w:after="0"/>
        <w:ind w:left="0"/>
        <w:jc w:val="both"/>
      </w:pPr>
      <w:r>
        <w:rPr>
          <w:rFonts w:ascii="Times New Roman"/>
          <w:b w:val="false"/>
          <w:i w:val="false"/>
          <w:color w:val="000000"/>
          <w:sz w:val="28"/>
        </w:rPr>
        <w:t>
      құбырлардың арматурасын, докты шахталардың жабдықтарын, 3000 м</w:t>
      </w:r>
      <w:r>
        <w:rPr>
          <w:rFonts w:ascii="Times New Roman"/>
          <w:b w:val="false"/>
          <w:i w:val="false"/>
          <w:color w:val="000000"/>
          <w:vertAlign w:val="superscript"/>
        </w:rPr>
        <w:t>3</w:t>
      </w:r>
      <w:r>
        <w:rPr>
          <w:rFonts w:ascii="Times New Roman"/>
          <w:b w:val="false"/>
          <w:i w:val="false"/>
          <w:color w:val="000000"/>
          <w:sz w:val="28"/>
        </w:rPr>
        <w:t>/сағ өнім өндіретін ботопорттарды және сорғыларды жөндеу, бөлшектеу және консервациялау;</w:t>
      </w:r>
    </w:p>
    <w:bookmarkEnd w:id="1052"/>
    <w:bookmarkStart w:name="z1057" w:id="1053"/>
    <w:p>
      <w:pPr>
        <w:spacing w:after="0"/>
        <w:ind w:left="0"/>
        <w:jc w:val="both"/>
      </w:pPr>
      <w:r>
        <w:rPr>
          <w:rFonts w:ascii="Times New Roman"/>
          <w:b w:val="false"/>
          <w:i w:val="false"/>
          <w:color w:val="000000"/>
          <w:sz w:val="28"/>
        </w:rPr>
        <w:t>
      доктарға су құю, ботопорт орнына көтеру және қою, бұру және шварттау, галерея жүйесіне қосу және біліктілігі жоғары машинисттің басшылығымен кептіру;</w:t>
      </w:r>
    </w:p>
    <w:bookmarkEnd w:id="1053"/>
    <w:bookmarkStart w:name="z1058" w:id="1054"/>
    <w:p>
      <w:pPr>
        <w:spacing w:after="0"/>
        <w:ind w:left="0"/>
        <w:jc w:val="both"/>
      </w:pPr>
      <w:r>
        <w:rPr>
          <w:rFonts w:ascii="Times New Roman"/>
          <w:b w:val="false"/>
          <w:i w:val="false"/>
          <w:color w:val="000000"/>
          <w:sz w:val="28"/>
        </w:rPr>
        <w:t>
      пайдалану құжатнамасын жүргізу;</w:t>
      </w:r>
    </w:p>
    <w:bookmarkEnd w:id="1054"/>
    <w:bookmarkStart w:name="z1059" w:id="1055"/>
    <w:p>
      <w:pPr>
        <w:spacing w:after="0"/>
        <w:ind w:left="0"/>
        <w:jc w:val="both"/>
      </w:pPr>
      <w:r>
        <w:rPr>
          <w:rFonts w:ascii="Times New Roman"/>
          <w:b w:val="false"/>
          <w:i w:val="false"/>
          <w:color w:val="000000"/>
          <w:sz w:val="28"/>
        </w:rPr>
        <w:t>
      док операциясы кезінде механизмдердің толассыз жұмыс істеуін қамтамасыз ету.</w:t>
      </w:r>
    </w:p>
    <w:bookmarkEnd w:id="1055"/>
    <w:bookmarkStart w:name="z1060" w:id="1056"/>
    <w:p>
      <w:pPr>
        <w:spacing w:after="0"/>
        <w:ind w:left="0"/>
        <w:jc w:val="both"/>
      </w:pPr>
      <w:r>
        <w:rPr>
          <w:rFonts w:ascii="Times New Roman"/>
          <w:b w:val="false"/>
          <w:i w:val="false"/>
          <w:color w:val="000000"/>
          <w:sz w:val="28"/>
        </w:rPr>
        <w:t>
      90. Білуге тиіс:</w:t>
      </w:r>
    </w:p>
    <w:bookmarkEnd w:id="1056"/>
    <w:bookmarkStart w:name="z1061" w:id="1057"/>
    <w:p>
      <w:pPr>
        <w:spacing w:after="0"/>
        <w:ind w:left="0"/>
        <w:jc w:val="both"/>
      </w:pPr>
      <w:r>
        <w:rPr>
          <w:rFonts w:ascii="Times New Roman"/>
          <w:b w:val="false"/>
          <w:i w:val="false"/>
          <w:color w:val="000000"/>
          <w:sz w:val="28"/>
        </w:rPr>
        <w:t xml:space="preserve">
      докты шахталардың және ботопорттардың орталықтанған және поршенді сорғылардың жұмыс ережелерін; </w:t>
      </w:r>
    </w:p>
    <w:bookmarkEnd w:id="1057"/>
    <w:bookmarkStart w:name="z1062" w:id="1058"/>
    <w:p>
      <w:pPr>
        <w:spacing w:after="0"/>
        <w:ind w:left="0"/>
        <w:jc w:val="both"/>
      </w:pPr>
      <w:r>
        <w:rPr>
          <w:rFonts w:ascii="Times New Roman"/>
          <w:b w:val="false"/>
          <w:i w:val="false"/>
          <w:color w:val="000000"/>
          <w:sz w:val="28"/>
        </w:rPr>
        <w:t xml:space="preserve">
      құбырлардың құрылымын; </w:t>
      </w:r>
    </w:p>
    <w:bookmarkEnd w:id="1058"/>
    <w:bookmarkStart w:name="z1063" w:id="1059"/>
    <w:p>
      <w:pPr>
        <w:spacing w:after="0"/>
        <w:ind w:left="0"/>
        <w:jc w:val="both"/>
      </w:pPr>
      <w:r>
        <w:rPr>
          <w:rFonts w:ascii="Times New Roman"/>
          <w:b w:val="false"/>
          <w:i w:val="false"/>
          <w:color w:val="000000"/>
          <w:sz w:val="28"/>
        </w:rPr>
        <w:t xml:space="preserve">
      әртүрлі жүйенің клинкеттердің құрылымы мен жұмыс принцпін; </w:t>
      </w:r>
    </w:p>
    <w:bookmarkEnd w:id="1059"/>
    <w:bookmarkStart w:name="z1064" w:id="1060"/>
    <w:p>
      <w:pPr>
        <w:spacing w:after="0"/>
        <w:ind w:left="0"/>
        <w:jc w:val="both"/>
      </w:pPr>
      <w:r>
        <w:rPr>
          <w:rFonts w:ascii="Times New Roman"/>
          <w:b w:val="false"/>
          <w:i w:val="false"/>
          <w:color w:val="000000"/>
          <w:sz w:val="28"/>
        </w:rPr>
        <w:t xml:space="preserve">
      бақылау-өлшеу құралдарының жұмыс принцпін; </w:t>
      </w:r>
    </w:p>
    <w:bookmarkEnd w:id="1060"/>
    <w:bookmarkStart w:name="z1065" w:id="1061"/>
    <w:p>
      <w:pPr>
        <w:spacing w:after="0"/>
        <w:ind w:left="0"/>
        <w:jc w:val="both"/>
      </w:pPr>
      <w:r>
        <w:rPr>
          <w:rFonts w:ascii="Times New Roman"/>
          <w:b w:val="false"/>
          <w:i w:val="false"/>
          <w:color w:val="000000"/>
          <w:sz w:val="28"/>
        </w:rPr>
        <w:t xml:space="preserve">
      ботопорттардың жүзу және орнығу ережелерін, оларды бұру және арқандап байлауды; </w:t>
      </w:r>
    </w:p>
    <w:bookmarkEnd w:id="1061"/>
    <w:bookmarkStart w:name="z1066" w:id="1062"/>
    <w:p>
      <w:pPr>
        <w:spacing w:after="0"/>
        <w:ind w:left="0"/>
        <w:jc w:val="both"/>
      </w:pPr>
      <w:r>
        <w:rPr>
          <w:rFonts w:ascii="Times New Roman"/>
          <w:b w:val="false"/>
          <w:i w:val="false"/>
          <w:color w:val="000000"/>
          <w:sz w:val="28"/>
        </w:rPr>
        <w:t xml:space="preserve">
      докты шахталардың және ботопорттардың механизмдерін баптау және пайдалану нұсқаулықтарын; </w:t>
      </w:r>
    </w:p>
    <w:bookmarkEnd w:id="1062"/>
    <w:bookmarkStart w:name="z1067" w:id="1063"/>
    <w:p>
      <w:pPr>
        <w:spacing w:after="0"/>
        <w:ind w:left="0"/>
        <w:jc w:val="both"/>
      </w:pPr>
      <w:r>
        <w:rPr>
          <w:rFonts w:ascii="Times New Roman"/>
          <w:b w:val="false"/>
          <w:i w:val="false"/>
          <w:color w:val="000000"/>
          <w:sz w:val="28"/>
        </w:rPr>
        <w:t xml:space="preserve">
      апатты нұсқаулықтары бойынша міндеттерді; </w:t>
      </w:r>
    </w:p>
    <w:bookmarkEnd w:id="1063"/>
    <w:bookmarkStart w:name="z1068" w:id="1064"/>
    <w:p>
      <w:pPr>
        <w:spacing w:after="0"/>
        <w:ind w:left="0"/>
        <w:jc w:val="both"/>
      </w:pPr>
      <w:r>
        <w:rPr>
          <w:rFonts w:ascii="Times New Roman"/>
          <w:b w:val="false"/>
          <w:i w:val="false"/>
          <w:color w:val="000000"/>
          <w:sz w:val="28"/>
        </w:rPr>
        <w:t>
      ботопорттарды және жабдықтарды пайдалану кезінде қолданылатын майлы және басқа материалдарды шығындау нормасын; жабдықтардың жұмысындағы ақаулар және оларды жою тәсілдерін.</w:t>
      </w:r>
    </w:p>
    <w:bookmarkEnd w:id="1064"/>
    <w:bookmarkStart w:name="z1069" w:id="1065"/>
    <w:p>
      <w:pPr>
        <w:spacing w:after="0"/>
        <w:ind w:left="0"/>
        <w:jc w:val="both"/>
      </w:pPr>
      <w:r>
        <w:rPr>
          <w:rFonts w:ascii="Times New Roman"/>
          <w:b w:val="false"/>
          <w:i w:val="false"/>
          <w:color w:val="000000"/>
          <w:sz w:val="28"/>
        </w:rPr>
        <w:t>
      Параграф 3. Құрғақ докты қондырғылардың машинисті, 4-разряд</w:t>
      </w:r>
    </w:p>
    <w:bookmarkEnd w:id="1065"/>
    <w:bookmarkStart w:name="z1070" w:id="1066"/>
    <w:p>
      <w:pPr>
        <w:spacing w:after="0"/>
        <w:ind w:left="0"/>
        <w:jc w:val="both"/>
      </w:pPr>
      <w:r>
        <w:rPr>
          <w:rFonts w:ascii="Times New Roman"/>
          <w:b w:val="false"/>
          <w:i w:val="false"/>
          <w:color w:val="000000"/>
          <w:sz w:val="28"/>
        </w:rPr>
        <w:t>
      91. Жұмыс сипаттамасы:</w:t>
      </w:r>
    </w:p>
    <w:bookmarkEnd w:id="1066"/>
    <w:bookmarkStart w:name="z1071" w:id="1067"/>
    <w:p>
      <w:pPr>
        <w:spacing w:after="0"/>
        <w:ind w:left="0"/>
        <w:jc w:val="both"/>
      </w:pPr>
      <w:r>
        <w:rPr>
          <w:rFonts w:ascii="Times New Roman"/>
          <w:b w:val="false"/>
          <w:i w:val="false"/>
          <w:color w:val="000000"/>
          <w:sz w:val="28"/>
        </w:rPr>
        <w:t>
      жалпы өнімділігі 10000 до 15000 м</w:t>
      </w:r>
      <w:r>
        <w:rPr>
          <w:rFonts w:ascii="Times New Roman"/>
          <w:b w:val="false"/>
          <w:i w:val="false"/>
          <w:color w:val="000000"/>
          <w:vertAlign w:val="superscript"/>
        </w:rPr>
        <w:t>3</w:t>
      </w:r>
      <w:r>
        <w:rPr>
          <w:rFonts w:ascii="Times New Roman"/>
          <w:b w:val="false"/>
          <w:i w:val="false"/>
          <w:color w:val="000000"/>
          <w:sz w:val="28"/>
        </w:rPr>
        <w:t>/сағ көлденең және тік орталықтанған сорғыларды түрлерін және екі түрлі докты шахталы және ботопортты жабдықтарды баптау;</w:t>
      </w:r>
    </w:p>
    <w:bookmarkEnd w:id="1067"/>
    <w:bookmarkStart w:name="z1072" w:id="1068"/>
    <w:p>
      <w:pPr>
        <w:spacing w:after="0"/>
        <w:ind w:left="0"/>
        <w:jc w:val="both"/>
      </w:pPr>
      <w:r>
        <w:rPr>
          <w:rFonts w:ascii="Times New Roman"/>
          <w:b w:val="false"/>
          <w:i w:val="false"/>
          <w:color w:val="000000"/>
          <w:sz w:val="28"/>
        </w:rPr>
        <w:t>
      докты жабдықтың жұмысындағы ақауды табу және жою;</w:t>
      </w:r>
    </w:p>
    <w:bookmarkEnd w:id="1068"/>
    <w:bookmarkStart w:name="z1073" w:id="1069"/>
    <w:p>
      <w:pPr>
        <w:spacing w:after="0"/>
        <w:ind w:left="0"/>
        <w:jc w:val="both"/>
      </w:pPr>
      <w:r>
        <w:rPr>
          <w:rFonts w:ascii="Times New Roman"/>
          <w:b w:val="false"/>
          <w:i w:val="false"/>
          <w:color w:val="000000"/>
          <w:sz w:val="28"/>
        </w:rPr>
        <w:t>
      докты суға толтыру, оларды ботопорттың штатты орындарына көтеру және қою, оларды бұру және арқандап байлау;</w:t>
      </w:r>
    </w:p>
    <w:bookmarkEnd w:id="1069"/>
    <w:bookmarkStart w:name="z1074" w:id="1070"/>
    <w:p>
      <w:pPr>
        <w:spacing w:after="0"/>
        <w:ind w:left="0"/>
        <w:jc w:val="both"/>
      </w:pPr>
      <w:r>
        <w:rPr>
          <w:rFonts w:ascii="Times New Roman"/>
          <w:b w:val="false"/>
          <w:i w:val="false"/>
          <w:color w:val="000000"/>
          <w:sz w:val="28"/>
        </w:rPr>
        <w:t>
      галерея жүйесіне және докты кептіруге ауыстырып қосу;</w:t>
      </w:r>
    </w:p>
    <w:bookmarkEnd w:id="1070"/>
    <w:bookmarkStart w:name="z1075" w:id="1071"/>
    <w:p>
      <w:pPr>
        <w:spacing w:after="0"/>
        <w:ind w:left="0"/>
        <w:jc w:val="both"/>
      </w:pPr>
      <w:r>
        <w:rPr>
          <w:rFonts w:ascii="Times New Roman"/>
          <w:b w:val="false"/>
          <w:i w:val="false"/>
          <w:color w:val="000000"/>
          <w:sz w:val="28"/>
        </w:rPr>
        <w:t>
      біліктілігі жоғары машинисттің басшылығымен докты шахталардың жабдықтарына, ботопорттарға және сорғыларға орташа жөндеу жұмыстарын жасау;</w:t>
      </w:r>
    </w:p>
    <w:bookmarkEnd w:id="1071"/>
    <w:bookmarkStart w:name="z1076" w:id="1072"/>
    <w:p>
      <w:pPr>
        <w:spacing w:after="0"/>
        <w:ind w:left="0"/>
        <w:jc w:val="both"/>
      </w:pPr>
      <w:r>
        <w:rPr>
          <w:rFonts w:ascii="Times New Roman"/>
          <w:b w:val="false"/>
          <w:i w:val="false"/>
          <w:color w:val="000000"/>
          <w:sz w:val="28"/>
        </w:rPr>
        <w:t xml:space="preserve">
      док операциясы кезінде механизмдердің рационалды жұмыс істеу режимдерін қамтамасыз ету. </w:t>
      </w:r>
    </w:p>
    <w:bookmarkEnd w:id="1072"/>
    <w:bookmarkStart w:name="z1077" w:id="1073"/>
    <w:p>
      <w:pPr>
        <w:spacing w:after="0"/>
        <w:ind w:left="0"/>
        <w:jc w:val="both"/>
      </w:pPr>
      <w:r>
        <w:rPr>
          <w:rFonts w:ascii="Times New Roman"/>
          <w:b w:val="false"/>
          <w:i w:val="false"/>
          <w:color w:val="000000"/>
          <w:sz w:val="28"/>
        </w:rPr>
        <w:t>
      92. Білуге тиіс:</w:t>
      </w:r>
    </w:p>
    <w:bookmarkEnd w:id="1073"/>
    <w:bookmarkStart w:name="z1078" w:id="1074"/>
    <w:p>
      <w:pPr>
        <w:spacing w:after="0"/>
        <w:ind w:left="0"/>
        <w:jc w:val="both"/>
      </w:pPr>
      <w:r>
        <w:rPr>
          <w:rFonts w:ascii="Times New Roman"/>
          <w:b w:val="false"/>
          <w:i w:val="false"/>
          <w:color w:val="000000"/>
          <w:sz w:val="28"/>
        </w:rPr>
        <w:t>
      гидравлика және механика, өнімділігі 15000 м</w:t>
      </w:r>
      <w:r>
        <w:rPr>
          <w:rFonts w:ascii="Times New Roman"/>
          <w:b w:val="false"/>
          <w:i w:val="false"/>
          <w:color w:val="000000"/>
          <w:vertAlign w:val="superscript"/>
        </w:rPr>
        <w:t>3</w:t>
      </w:r>
      <w:r>
        <w:rPr>
          <w:rFonts w:ascii="Times New Roman"/>
          <w:b w:val="false"/>
          <w:i w:val="false"/>
          <w:color w:val="000000"/>
          <w:sz w:val="28"/>
        </w:rPr>
        <w:t xml:space="preserve">/сағ дейінгі сорғылардың кинематикалық сызбасы, доктардың құрылымы жайлы қарапайым мәліметтерді; барлық жүйелі ботопорттардың және құрғақ доктардың өзі жүретін докты жапқыштарының белгіленуі, құрылымы және жұмыс принципін; </w:t>
      </w:r>
    </w:p>
    <w:bookmarkEnd w:id="1074"/>
    <w:bookmarkStart w:name="z1079" w:id="1075"/>
    <w:p>
      <w:pPr>
        <w:spacing w:after="0"/>
        <w:ind w:left="0"/>
        <w:jc w:val="both"/>
      </w:pPr>
      <w:r>
        <w:rPr>
          <w:rFonts w:ascii="Times New Roman"/>
          <w:b w:val="false"/>
          <w:i w:val="false"/>
          <w:color w:val="000000"/>
          <w:sz w:val="28"/>
        </w:rPr>
        <w:t>
      қорғаныс құрылғыларын;</w:t>
      </w:r>
    </w:p>
    <w:bookmarkEnd w:id="1075"/>
    <w:bookmarkStart w:name="z1080" w:id="1076"/>
    <w:p>
      <w:pPr>
        <w:spacing w:after="0"/>
        <w:ind w:left="0"/>
        <w:jc w:val="both"/>
      </w:pPr>
      <w:r>
        <w:rPr>
          <w:rFonts w:ascii="Times New Roman"/>
          <w:b w:val="false"/>
          <w:i w:val="false"/>
          <w:color w:val="000000"/>
          <w:sz w:val="28"/>
        </w:rPr>
        <w:t>
      техникалық пайдалану құжатнамасын;</w:t>
      </w:r>
    </w:p>
    <w:bookmarkEnd w:id="1076"/>
    <w:bookmarkStart w:name="z1081" w:id="1077"/>
    <w:p>
      <w:pPr>
        <w:spacing w:after="0"/>
        <w:ind w:left="0"/>
        <w:jc w:val="both"/>
      </w:pPr>
      <w:r>
        <w:rPr>
          <w:rFonts w:ascii="Times New Roman"/>
          <w:b w:val="false"/>
          <w:i w:val="false"/>
          <w:color w:val="000000"/>
          <w:sz w:val="28"/>
        </w:rPr>
        <w:t>
      ботопорттардың бөліктеріндегі судың қажетті деңгейін;</w:t>
      </w:r>
    </w:p>
    <w:bookmarkEnd w:id="1077"/>
    <w:bookmarkStart w:name="z1082" w:id="1078"/>
    <w:p>
      <w:pPr>
        <w:spacing w:after="0"/>
        <w:ind w:left="0"/>
        <w:jc w:val="both"/>
      </w:pPr>
      <w:r>
        <w:rPr>
          <w:rFonts w:ascii="Times New Roman"/>
          <w:b w:val="false"/>
          <w:i w:val="false"/>
          <w:color w:val="000000"/>
          <w:sz w:val="28"/>
        </w:rPr>
        <w:t>
      тексеру өткізу, куәландыру және ботопорттарды доктау мерзімдерін;</w:t>
      </w:r>
    </w:p>
    <w:bookmarkEnd w:id="1078"/>
    <w:bookmarkStart w:name="z1083" w:id="1079"/>
    <w:p>
      <w:pPr>
        <w:spacing w:after="0"/>
        <w:ind w:left="0"/>
        <w:jc w:val="both"/>
      </w:pPr>
      <w:r>
        <w:rPr>
          <w:rFonts w:ascii="Times New Roman"/>
          <w:b w:val="false"/>
          <w:i w:val="false"/>
          <w:color w:val="000000"/>
          <w:sz w:val="28"/>
        </w:rPr>
        <w:t>
      жабдықтарды жөндеу уақытын.</w:t>
      </w:r>
    </w:p>
    <w:bookmarkEnd w:id="1079"/>
    <w:bookmarkStart w:name="z1084" w:id="1080"/>
    <w:p>
      <w:pPr>
        <w:spacing w:after="0"/>
        <w:ind w:left="0"/>
        <w:jc w:val="both"/>
      </w:pPr>
      <w:r>
        <w:rPr>
          <w:rFonts w:ascii="Times New Roman"/>
          <w:b w:val="false"/>
          <w:i w:val="false"/>
          <w:color w:val="000000"/>
          <w:sz w:val="28"/>
        </w:rPr>
        <w:t>
      Параграф 4. Құрғақ докты қондырғылардың машинисті, 5-разряд</w:t>
      </w:r>
    </w:p>
    <w:bookmarkEnd w:id="1080"/>
    <w:bookmarkStart w:name="z1085" w:id="1081"/>
    <w:p>
      <w:pPr>
        <w:spacing w:after="0"/>
        <w:ind w:left="0"/>
        <w:jc w:val="both"/>
      </w:pPr>
      <w:r>
        <w:rPr>
          <w:rFonts w:ascii="Times New Roman"/>
          <w:b w:val="false"/>
          <w:i w:val="false"/>
          <w:color w:val="000000"/>
          <w:sz w:val="28"/>
        </w:rPr>
        <w:t>
      93. Жұмыс сипаттамасы:</w:t>
      </w:r>
    </w:p>
    <w:bookmarkEnd w:id="1081"/>
    <w:p>
      <w:pPr>
        <w:spacing w:after="0"/>
        <w:ind w:left="0"/>
        <w:jc w:val="both"/>
      </w:pPr>
      <w:r>
        <w:rPr>
          <w:rFonts w:ascii="Times New Roman"/>
          <w:b w:val="false"/>
          <w:i w:val="false"/>
          <w:color w:val="000000"/>
          <w:sz w:val="28"/>
        </w:rPr>
        <w:t>
      өнімділігі 15000 м</w:t>
      </w:r>
      <w:r>
        <w:rPr>
          <w:rFonts w:ascii="Times New Roman"/>
          <w:b w:val="false"/>
          <w:i w:val="false"/>
          <w:color w:val="000000"/>
          <w:vertAlign w:val="superscript"/>
        </w:rPr>
        <w:t>3</w:t>
      </w:r>
      <w:r>
        <w:rPr>
          <w:rFonts w:ascii="Times New Roman"/>
          <w:b w:val="false"/>
          <w:i w:val="false"/>
          <w:color w:val="000000"/>
          <w:sz w:val="28"/>
        </w:rPr>
        <w:t>/сағ астам көлденең және тік орталықтанған сорғыларды және әртүрлі конструкциялы ботопорттар мен екі докты шахталардан артық жабдықтарды баптау;</w:t>
      </w:r>
    </w:p>
    <w:bookmarkStart w:name="z1087" w:id="1082"/>
    <w:p>
      <w:pPr>
        <w:spacing w:after="0"/>
        <w:ind w:left="0"/>
        <w:jc w:val="both"/>
      </w:pPr>
      <w:r>
        <w:rPr>
          <w:rFonts w:ascii="Times New Roman"/>
          <w:b w:val="false"/>
          <w:i w:val="false"/>
          <w:color w:val="000000"/>
          <w:sz w:val="28"/>
        </w:rPr>
        <w:t>
      докты шахталар жабдықтарына, ботопорттарға және сорғыларға орташа жөндеу жұмыстарын жасау;</w:t>
      </w:r>
    </w:p>
    <w:bookmarkEnd w:id="1082"/>
    <w:bookmarkStart w:name="z1088" w:id="1083"/>
    <w:p>
      <w:pPr>
        <w:spacing w:after="0"/>
        <w:ind w:left="0"/>
        <w:jc w:val="both"/>
      </w:pPr>
      <w:r>
        <w:rPr>
          <w:rFonts w:ascii="Times New Roman"/>
          <w:b w:val="false"/>
          <w:i w:val="false"/>
          <w:color w:val="000000"/>
          <w:sz w:val="28"/>
        </w:rPr>
        <w:t>
      докты шахта жабдықтарына және батопорттарға жөндеу жүргізу үшін жөндеу ведомостарын жасау;</w:t>
      </w:r>
    </w:p>
    <w:bookmarkEnd w:id="1083"/>
    <w:bookmarkStart w:name="z1089" w:id="1084"/>
    <w:p>
      <w:pPr>
        <w:spacing w:after="0"/>
        <w:ind w:left="0"/>
        <w:jc w:val="both"/>
      </w:pPr>
      <w:r>
        <w:rPr>
          <w:rFonts w:ascii="Times New Roman"/>
          <w:b w:val="false"/>
          <w:i w:val="false"/>
          <w:color w:val="000000"/>
          <w:sz w:val="28"/>
        </w:rPr>
        <w:t>
      күрделі жөндеу жұмыстарынан кейін ботопорт және докты шахталар жабдықтарының сапасын бақылау;</w:t>
      </w:r>
    </w:p>
    <w:bookmarkEnd w:id="1084"/>
    <w:bookmarkStart w:name="z1090" w:id="1085"/>
    <w:p>
      <w:pPr>
        <w:spacing w:after="0"/>
        <w:ind w:left="0"/>
        <w:jc w:val="both"/>
      </w:pPr>
      <w:r>
        <w:rPr>
          <w:rFonts w:ascii="Times New Roman"/>
          <w:b w:val="false"/>
          <w:i w:val="false"/>
          <w:color w:val="000000"/>
          <w:sz w:val="28"/>
        </w:rPr>
        <w:t xml:space="preserve">
      бригадаға басшылық ету. </w:t>
      </w:r>
    </w:p>
    <w:bookmarkEnd w:id="1085"/>
    <w:bookmarkStart w:name="z1091" w:id="1086"/>
    <w:p>
      <w:pPr>
        <w:spacing w:after="0"/>
        <w:ind w:left="0"/>
        <w:jc w:val="both"/>
      </w:pPr>
      <w:r>
        <w:rPr>
          <w:rFonts w:ascii="Times New Roman"/>
          <w:b w:val="false"/>
          <w:i w:val="false"/>
          <w:color w:val="000000"/>
          <w:sz w:val="28"/>
        </w:rPr>
        <w:t>
      94. Білуге тиіс:</w:t>
      </w:r>
    </w:p>
    <w:bookmarkEnd w:id="1086"/>
    <w:bookmarkStart w:name="z1092" w:id="1087"/>
    <w:p>
      <w:pPr>
        <w:spacing w:after="0"/>
        <w:ind w:left="0"/>
        <w:jc w:val="both"/>
      </w:pPr>
      <w:r>
        <w:rPr>
          <w:rFonts w:ascii="Times New Roman"/>
          <w:b w:val="false"/>
          <w:i w:val="false"/>
          <w:color w:val="000000"/>
          <w:sz w:val="28"/>
        </w:rPr>
        <w:t>
      Өнімділігі 15000 м</w:t>
      </w:r>
      <w:r>
        <w:rPr>
          <w:rFonts w:ascii="Times New Roman"/>
          <w:b w:val="false"/>
          <w:i w:val="false"/>
          <w:color w:val="000000"/>
          <w:vertAlign w:val="superscript"/>
        </w:rPr>
        <w:t>3</w:t>
      </w:r>
      <w:r>
        <w:rPr>
          <w:rFonts w:ascii="Times New Roman"/>
          <w:b w:val="false"/>
          <w:i w:val="false"/>
          <w:color w:val="000000"/>
          <w:sz w:val="28"/>
        </w:rPr>
        <w:t xml:space="preserve">/сағ сорғылардың кинематикалық сызбасын, доктардың барлық түрлерін толтыру ережелерін; </w:t>
      </w:r>
    </w:p>
    <w:bookmarkEnd w:id="1087"/>
    <w:bookmarkStart w:name="z1093" w:id="1088"/>
    <w:p>
      <w:pPr>
        <w:spacing w:after="0"/>
        <w:ind w:left="0"/>
        <w:jc w:val="both"/>
      </w:pPr>
      <w:r>
        <w:rPr>
          <w:rFonts w:ascii="Times New Roman"/>
          <w:b w:val="false"/>
          <w:i w:val="false"/>
          <w:color w:val="000000"/>
          <w:sz w:val="28"/>
        </w:rPr>
        <w:t>
      докты жабдықтардың жұмысындағы ақаулардың себептерін, олардың алдын алу және оларды жою шараларын;</w:t>
      </w:r>
    </w:p>
    <w:bookmarkEnd w:id="1088"/>
    <w:bookmarkStart w:name="z1094" w:id="1089"/>
    <w:p>
      <w:pPr>
        <w:spacing w:after="0"/>
        <w:ind w:left="0"/>
        <w:jc w:val="both"/>
      </w:pPr>
      <w:r>
        <w:rPr>
          <w:rFonts w:ascii="Times New Roman"/>
          <w:b w:val="false"/>
          <w:i w:val="false"/>
          <w:color w:val="000000"/>
          <w:sz w:val="28"/>
        </w:rPr>
        <w:t>
      докты шахталардың жабдықтарына және ботопорттарға жөндеу жұмыстарын жасап жатқанда қолданылатын материалдардың механикалық құрамын.</w:t>
      </w:r>
    </w:p>
    <w:bookmarkEnd w:id="1089"/>
    <w:bookmarkStart w:name="z1095" w:id="1090"/>
    <w:p>
      <w:pPr>
        <w:spacing w:after="0"/>
        <w:ind w:left="0"/>
        <w:jc w:val="both"/>
      </w:pPr>
      <w:r>
        <w:rPr>
          <w:rFonts w:ascii="Times New Roman"/>
          <w:b w:val="false"/>
          <w:i w:val="false"/>
          <w:color w:val="000000"/>
          <w:sz w:val="28"/>
        </w:rPr>
        <w:t>
      7. Кеменің антенашы-діңгекшісі</w:t>
      </w:r>
    </w:p>
    <w:bookmarkEnd w:id="1090"/>
    <w:bookmarkStart w:name="z1096" w:id="1091"/>
    <w:p>
      <w:pPr>
        <w:spacing w:after="0"/>
        <w:ind w:left="0"/>
        <w:jc w:val="both"/>
      </w:pPr>
      <w:r>
        <w:rPr>
          <w:rFonts w:ascii="Times New Roman"/>
          <w:b w:val="false"/>
          <w:i w:val="false"/>
          <w:color w:val="000000"/>
          <w:sz w:val="28"/>
        </w:rPr>
        <w:t>
      Параграф 1. Кеменің антенашы-діңгекшісі, 1-разряд</w:t>
      </w:r>
    </w:p>
    <w:bookmarkEnd w:id="1091"/>
    <w:bookmarkStart w:name="z1097" w:id="1092"/>
    <w:p>
      <w:pPr>
        <w:spacing w:after="0"/>
        <w:ind w:left="0"/>
        <w:jc w:val="both"/>
      </w:pPr>
      <w:r>
        <w:rPr>
          <w:rFonts w:ascii="Times New Roman"/>
          <w:b w:val="false"/>
          <w:i w:val="false"/>
          <w:color w:val="000000"/>
          <w:sz w:val="28"/>
        </w:rPr>
        <w:t>
      95. Жұмыс сипаттамасы:</w:t>
      </w:r>
    </w:p>
    <w:bookmarkEnd w:id="1092"/>
    <w:bookmarkStart w:name="z1098" w:id="1093"/>
    <w:p>
      <w:pPr>
        <w:spacing w:after="0"/>
        <w:ind w:left="0"/>
        <w:jc w:val="both"/>
      </w:pPr>
      <w:r>
        <w:rPr>
          <w:rFonts w:ascii="Times New Roman"/>
          <w:b w:val="false"/>
          <w:i w:val="false"/>
          <w:color w:val="000000"/>
          <w:sz w:val="28"/>
        </w:rPr>
        <w:t>
      діңгектерді, антеналы және фидерлі құрылғыларды жинау және құрастыруға қолданылатын арқандарды, биметалды сымдарды және антеналы арқанды дөңгелету;</w:t>
      </w:r>
    </w:p>
    <w:bookmarkEnd w:id="1093"/>
    <w:bookmarkStart w:name="z1099" w:id="1094"/>
    <w:p>
      <w:pPr>
        <w:spacing w:after="0"/>
        <w:ind w:left="0"/>
        <w:jc w:val="both"/>
      </w:pPr>
      <w:r>
        <w:rPr>
          <w:rFonts w:ascii="Times New Roman"/>
          <w:b w:val="false"/>
          <w:i w:val="false"/>
          <w:color w:val="000000"/>
          <w:sz w:val="28"/>
        </w:rPr>
        <w:t>
      біліктілігі жоғары антенашы-діңгекшінің басшылығымен көтерме және бөлшектеу жұмыстарынан кейін құралдарды және құрылғыларды, такелажды жинауға, фланцтардағы діңгектерді жинауға, жиекті діңгектерді, кеме және жиекті антеналарды бөлшектеу және көтеру жұмыстарына қатысу;</w:t>
      </w:r>
    </w:p>
    <w:bookmarkEnd w:id="1094"/>
    <w:bookmarkStart w:name="z1100" w:id="1095"/>
    <w:p>
      <w:pPr>
        <w:spacing w:after="0"/>
        <w:ind w:left="0"/>
        <w:jc w:val="both"/>
      </w:pPr>
      <w:r>
        <w:rPr>
          <w:rFonts w:ascii="Times New Roman"/>
          <w:b w:val="false"/>
          <w:i w:val="false"/>
          <w:color w:val="000000"/>
          <w:sz w:val="28"/>
        </w:rPr>
        <w:t xml:space="preserve">
      96. Білуге тиіс: </w:t>
      </w:r>
    </w:p>
    <w:bookmarkEnd w:id="1095"/>
    <w:bookmarkStart w:name="z1101" w:id="1096"/>
    <w:p>
      <w:pPr>
        <w:spacing w:after="0"/>
        <w:ind w:left="0"/>
        <w:jc w:val="both"/>
      </w:pPr>
      <w:r>
        <w:rPr>
          <w:rFonts w:ascii="Times New Roman"/>
          <w:b w:val="false"/>
          <w:i w:val="false"/>
          <w:color w:val="000000"/>
          <w:sz w:val="28"/>
        </w:rPr>
        <w:t xml:space="preserve">
      жинау-құрастыру жұмыстарында қолданылатын антеналы арқандарды, биметалды сымдарды белгілеуді; </w:t>
      </w:r>
    </w:p>
    <w:bookmarkEnd w:id="1096"/>
    <w:bookmarkStart w:name="z1102" w:id="1097"/>
    <w:p>
      <w:pPr>
        <w:spacing w:after="0"/>
        <w:ind w:left="0"/>
        <w:jc w:val="both"/>
      </w:pPr>
      <w:r>
        <w:rPr>
          <w:rFonts w:ascii="Times New Roman"/>
          <w:b w:val="false"/>
          <w:i w:val="false"/>
          <w:color w:val="000000"/>
          <w:sz w:val="28"/>
        </w:rPr>
        <w:t xml:space="preserve">
      қарапайым слесарь операцияларын орындауға қойылатын негізгі талаптарды, жиекті діңгектерді, кеме және жиекті антеналарды, фидерлі  құрылғыларды құрастыру және бөлшектеуде қолданылатын қарапайым құрылғыларды және құралдарды белгілеуді, қарапайым слесарь  операциясын орындауға қойылатын талаптарды. </w:t>
      </w:r>
    </w:p>
    <w:bookmarkEnd w:id="1097"/>
    <w:bookmarkStart w:name="z1103" w:id="1098"/>
    <w:p>
      <w:pPr>
        <w:spacing w:after="0"/>
        <w:ind w:left="0"/>
        <w:jc w:val="both"/>
      </w:pPr>
      <w:r>
        <w:rPr>
          <w:rFonts w:ascii="Times New Roman"/>
          <w:b w:val="false"/>
          <w:i w:val="false"/>
          <w:color w:val="000000"/>
          <w:sz w:val="28"/>
        </w:rPr>
        <w:t>
      97. Жұмыс үлгілері:</w:t>
      </w:r>
    </w:p>
    <w:bookmarkEnd w:id="1098"/>
    <w:bookmarkStart w:name="z1104" w:id="1099"/>
    <w:p>
      <w:pPr>
        <w:spacing w:after="0"/>
        <w:ind w:left="0"/>
        <w:jc w:val="both"/>
      </w:pPr>
      <w:r>
        <w:rPr>
          <w:rFonts w:ascii="Times New Roman"/>
          <w:b w:val="false"/>
          <w:i w:val="false"/>
          <w:color w:val="000000"/>
          <w:sz w:val="28"/>
        </w:rPr>
        <w:t>
      антеналарды енгізу – біліктілігі жоғары кеме антенашысы-діңгекшісінің басшылығымен бөлшектеу.</w:t>
      </w:r>
    </w:p>
    <w:bookmarkEnd w:id="1099"/>
    <w:bookmarkStart w:name="z1105" w:id="1100"/>
    <w:p>
      <w:pPr>
        <w:spacing w:after="0"/>
        <w:ind w:left="0"/>
        <w:jc w:val="both"/>
      </w:pPr>
      <w:r>
        <w:rPr>
          <w:rFonts w:ascii="Times New Roman"/>
          <w:b w:val="false"/>
          <w:i w:val="false"/>
          <w:color w:val="000000"/>
          <w:sz w:val="28"/>
        </w:rPr>
        <w:t>
      Параграф 2. Кеменің антенашы-діңгекшісі, 2-разряд</w:t>
      </w:r>
    </w:p>
    <w:bookmarkEnd w:id="1100"/>
    <w:bookmarkStart w:name="z1106" w:id="1101"/>
    <w:p>
      <w:pPr>
        <w:spacing w:after="0"/>
        <w:ind w:left="0"/>
        <w:jc w:val="both"/>
      </w:pPr>
      <w:r>
        <w:rPr>
          <w:rFonts w:ascii="Times New Roman"/>
          <w:b w:val="false"/>
          <w:i w:val="false"/>
          <w:color w:val="000000"/>
          <w:sz w:val="28"/>
        </w:rPr>
        <w:t>
      98. Жұмыс сипаттамасы:</w:t>
      </w:r>
    </w:p>
    <w:bookmarkEnd w:id="1101"/>
    <w:bookmarkStart w:name="z1107" w:id="1102"/>
    <w:p>
      <w:pPr>
        <w:spacing w:after="0"/>
        <w:ind w:left="0"/>
        <w:jc w:val="both"/>
      </w:pPr>
      <w:r>
        <w:rPr>
          <w:rFonts w:ascii="Times New Roman"/>
          <w:b w:val="false"/>
          <w:i w:val="false"/>
          <w:color w:val="000000"/>
          <w:sz w:val="28"/>
        </w:rPr>
        <w:t>
      біліктілігі жоғары антенашы-діңгекшінің басшылығымен діңгектерді құрау және жабдықтау, жиекті діңгектерді, кеме және жиекті антеналарды көтеру, антеналарды бөлшектеу және оларға шағын жөндеу жұмыстарын жасау бойынша қарапайым такелажды жұмыстарды орындау;</w:t>
      </w:r>
    </w:p>
    <w:bookmarkEnd w:id="1102"/>
    <w:bookmarkStart w:name="z1108" w:id="1103"/>
    <w:p>
      <w:pPr>
        <w:spacing w:after="0"/>
        <w:ind w:left="0"/>
        <w:jc w:val="both"/>
      </w:pPr>
      <w:r>
        <w:rPr>
          <w:rFonts w:ascii="Times New Roman"/>
          <w:b w:val="false"/>
          <w:i w:val="false"/>
          <w:color w:val="000000"/>
          <w:sz w:val="28"/>
        </w:rPr>
        <w:t>
      жиекті діңгектерді, кеме және фидерлі желілерді орналастыру және бекіту бойынша қарапайым сызбаларды және үлгілерді оқу;</w:t>
      </w:r>
    </w:p>
    <w:bookmarkEnd w:id="1103"/>
    <w:bookmarkStart w:name="z1109" w:id="1104"/>
    <w:p>
      <w:pPr>
        <w:spacing w:after="0"/>
        <w:ind w:left="0"/>
        <w:jc w:val="both"/>
      </w:pPr>
      <w:r>
        <w:rPr>
          <w:rFonts w:ascii="Times New Roman"/>
          <w:b w:val="false"/>
          <w:i w:val="false"/>
          <w:color w:val="000000"/>
          <w:sz w:val="28"/>
        </w:rPr>
        <w:t>
      конструкцияларда тетіктерде бұрғылау және кесіктерді кесу;</w:t>
      </w:r>
    </w:p>
    <w:bookmarkEnd w:id="1104"/>
    <w:bookmarkStart w:name="z1110" w:id="1105"/>
    <w:p>
      <w:pPr>
        <w:spacing w:after="0"/>
        <w:ind w:left="0"/>
        <w:jc w:val="both"/>
      </w:pPr>
      <w:r>
        <w:rPr>
          <w:rFonts w:ascii="Times New Roman"/>
          <w:b w:val="false"/>
          <w:i w:val="false"/>
          <w:color w:val="000000"/>
          <w:sz w:val="28"/>
        </w:rPr>
        <w:t>
      қарапайым такелажды тораптарды тоқу;</w:t>
      </w:r>
    </w:p>
    <w:bookmarkEnd w:id="1105"/>
    <w:bookmarkStart w:name="z1111" w:id="1106"/>
    <w:p>
      <w:pPr>
        <w:spacing w:after="0"/>
        <w:ind w:left="0"/>
        <w:jc w:val="both"/>
      </w:pPr>
      <w:r>
        <w:rPr>
          <w:rFonts w:ascii="Times New Roman"/>
          <w:b w:val="false"/>
          <w:i w:val="false"/>
          <w:color w:val="000000"/>
          <w:sz w:val="28"/>
        </w:rPr>
        <w:t>
      қажетті флюстарды даярлау, құрастыру және бөлшектеу жұмыстарынан кейін қажетті флюстарды даярлау, такелажды құрылғыларды даярлау.</w:t>
      </w:r>
    </w:p>
    <w:bookmarkEnd w:id="1106"/>
    <w:bookmarkStart w:name="z1112" w:id="1107"/>
    <w:p>
      <w:pPr>
        <w:spacing w:after="0"/>
        <w:ind w:left="0"/>
        <w:jc w:val="both"/>
      </w:pPr>
      <w:r>
        <w:rPr>
          <w:rFonts w:ascii="Times New Roman"/>
          <w:b w:val="false"/>
          <w:i w:val="false"/>
          <w:color w:val="000000"/>
          <w:sz w:val="28"/>
        </w:rPr>
        <w:t xml:space="preserve">
      99. Білуге тиіс: </w:t>
      </w:r>
    </w:p>
    <w:bookmarkEnd w:id="1107"/>
    <w:bookmarkStart w:name="z1113" w:id="1108"/>
    <w:p>
      <w:pPr>
        <w:spacing w:after="0"/>
        <w:ind w:left="0"/>
        <w:jc w:val="both"/>
      </w:pPr>
      <w:r>
        <w:rPr>
          <w:rFonts w:ascii="Times New Roman"/>
          <w:b w:val="false"/>
          <w:i w:val="false"/>
          <w:color w:val="000000"/>
          <w:sz w:val="28"/>
        </w:rPr>
        <w:t xml:space="preserve">
      қарапайым кеме және жиек антеналарының құрылымы мен белгіленуін; қарапайым кеме және жиекті антеналы-фидерлі құрылғыларды құрастыруға қолданылатын антеналы арқаншалардың, арқандардың, биметалды сымдардың көп қолданылатын маркалары және қиысуларын; </w:t>
      </w:r>
    </w:p>
    <w:bookmarkEnd w:id="1108"/>
    <w:bookmarkStart w:name="z1114" w:id="1109"/>
    <w:p>
      <w:pPr>
        <w:spacing w:after="0"/>
        <w:ind w:left="0"/>
        <w:jc w:val="both"/>
      </w:pPr>
      <w:r>
        <w:rPr>
          <w:rFonts w:ascii="Times New Roman"/>
          <w:b w:val="false"/>
          <w:i w:val="false"/>
          <w:color w:val="000000"/>
          <w:sz w:val="28"/>
        </w:rPr>
        <w:t xml:space="preserve">
      қарапайым антаналы-фидерлі құрылғыларда қолданылатын негізгі материалдардың бөлшектері мен номенклатураларын; </w:t>
      </w:r>
    </w:p>
    <w:bookmarkEnd w:id="1109"/>
    <w:bookmarkStart w:name="z1115" w:id="1110"/>
    <w:p>
      <w:pPr>
        <w:spacing w:after="0"/>
        <w:ind w:left="0"/>
        <w:jc w:val="both"/>
      </w:pPr>
      <w:r>
        <w:rPr>
          <w:rFonts w:ascii="Times New Roman"/>
          <w:b w:val="false"/>
          <w:i w:val="false"/>
          <w:color w:val="000000"/>
          <w:sz w:val="28"/>
        </w:rPr>
        <w:t>
      кеме және жиек антеналарының, фидерлі желілердің және діңгек жабдықтарының бөлек тораптарын даярлау және орнату бойынша құрастыру жұмыстарының орындалу ілеспелілігін;</w:t>
      </w:r>
    </w:p>
    <w:bookmarkEnd w:id="1110"/>
    <w:bookmarkStart w:name="z1116" w:id="1111"/>
    <w:p>
      <w:pPr>
        <w:spacing w:after="0"/>
        <w:ind w:left="0"/>
        <w:jc w:val="both"/>
      </w:pPr>
      <w:r>
        <w:rPr>
          <w:rFonts w:ascii="Times New Roman"/>
          <w:b w:val="false"/>
          <w:i w:val="false"/>
          <w:color w:val="000000"/>
          <w:sz w:val="28"/>
        </w:rPr>
        <w:t xml:space="preserve">
      діңгектерді және антеналарды көтеруге арналған орташа күрделі құрылғылар және жабдықтарды; </w:t>
      </w:r>
    </w:p>
    <w:bookmarkEnd w:id="1111"/>
    <w:bookmarkStart w:name="z1117" w:id="1112"/>
    <w:p>
      <w:pPr>
        <w:spacing w:after="0"/>
        <w:ind w:left="0"/>
        <w:jc w:val="both"/>
      </w:pPr>
      <w:r>
        <w:rPr>
          <w:rFonts w:ascii="Times New Roman"/>
          <w:b w:val="false"/>
          <w:i w:val="false"/>
          <w:color w:val="000000"/>
          <w:sz w:val="28"/>
        </w:rPr>
        <w:t xml:space="preserve">
      қолданылып жатқан флюстар мен олардың құрамын. </w:t>
      </w:r>
    </w:p>
    <w:bookmarkEnd w:id="1112"/>
    <w:bookmarkStart w:name="z1118" w:id="1113"/>
    <w:p>
      <w:pPr>
        <w:spacing w:after="0"/>
        <w:ind w:left="0"/>
        <w:jc w:val="both"/>
      </w:pPr>
      <w:r>
        <w:rPr>
          <w:rFonts w:ascii="Times New Roman"/>
          <w:b w:val="false"/>
          <w:i w:val="false"/>
          <w:color w:val="000000"/>
          <w:sz w:val="28"/>
        </w:rPr>
        <w:t xml:space="preserve">
      100. Жұмыс үлгілері: </w:t>
      </w:r>
    </w:p>
    <w:bookmarkEnd w:id="1113"/>
    <w:bookmarkStart w:name="z1119" w:id="1114"/>
    <w:p>
      <w:pPr>
        <w:spacing w:after="0"/>
        <w:ind w:left="0"/>
        <w:jc w:val="both"/>
      </w:pPr>
      <w:r>
        <w:rPr>
          <w:rFonts w:ascii="Times New Roman"/>
          <w:b w:val="false"/>
          <w:i w:val="false"/>
          <w:color w:val="000000"/>
          <w:sz w:val="28"/>
        </w:rPr>
        <w:t xml:space="preserve">
      1) бір сәулелі антеналар – бөлек тораптарды даярлау; </w:t>
      </w:r>
    </w:p>
    <w:bookmarkEnd w:id="1114"/>
    <w:bookmarkStart w:name="z1120" w:id="1115"/>
    <w:p>
      <w:pPr>
        <w:spacing w:after="0"/>
        <w:ind w:left="0"/>
        <w:jc w:val="both"/>
      </w:pPr>
      <w:r>
        <w:rPr>
          <w:rFonts w:ascii="Times New Roman"/>
          <w:b w:val="false"/>
          <w:i w:val="false"/>
          <w:color w:val="000000"/>
          <w:sz w:val="28"/>
        </w:rPr>
        <w:t xml:space="preserve">
      2) қадалық антеналар (биіктіктері 6-10 м) – жинау және орнату; </w:t>
      </w:r>
    </w:p>
    <w:bookmarkEnd w:id="1115"/>
    <w:bookmarkStart w:name="z1121" w:id="1116"/>
    <w:p>
      <w:pPr>
        <w:spacing w:after="0"/>
        <w:ind w:left="0"/>
        <w:jc w:val="both"/>
      </w:pPr>
      <w:r>
        <w:rPr>
          <w:rFonts w:ascii="Times New Roman"/>
          <w:b w:val="false"/>
          <w:i w:val="false"/>
          <w:color w:val="000000"/>
          <w:sz w:val="28"/>
        </w:rPr>
        <w:t xml:space="preserve">
      3) вибраторлар – белгі бойынша дайын конструкцияға бекіту; </w:t>
      </w:r>
    </w:p>
    <w:bookmarkEnd w:id="1116"/>
    <w:bookmarkStart w:name="z1122" w:id="1117"/>
    <w:p>
      <w:pPr>
        <w:spacing w:after="0"/>
        <w:ind w:left="0"/>
        <w:jc w:val="both"/>
      </w:pPr>
      <w:r>
        <w:rPr>
          <w:rFonts w:ascii="Times New Roman"/>
          <w:b w:val="false"/>
          <w:i w:val="false"/>
          <w:color w:val="000000"/>
          <w:sz w:val="28"/>
        </w:rPr>
        <w:t>
      4) фалдар және тартқыштар – бекіту;</w:t>
      </w:r>
    </w:p>
    <w:bookmarkEnd w:id="1117"/>
    <w:bookmarkStart w:name="z1123" w:id="1118"/>
    <w:p>
      <w:pPr>
        <w:spacing w:after="0"/>
        <w:ind w:left="0"/>
        <w:jc w:val="both"/>
      </w:pPr>
      <w:r>
        <w:rPr>
          <w:rFonts w:ascii="Times New Roman"/>
          <w:b w:val="false"/>
          <w:i w:val="false"/>
          <w:color w:val="000000"/>
          <w:sz w:val="28"/>
        </w:rPr>
        <w:t>
      5) флюстер - дайындау.</w:t>
      </w:r>
    </w:p>
    <w:bookmarkEnd w:id="1118"/>
    <w:bookmarkStart w:name="z1124" w:id="1119"/>
    <w:p>
      <w:pPr>
        <w:spacing w:after="0"/>
        <w:ind w:left="0"/>
        <w:jc w:val="both"/>
      </w:pPr>
      <w:r>
        <w:rPr>
          <w:rFonts w:ascii="Times New Roman"/>
          <w:b w:val="false"/>
          <w:i w:val="false"/>
          <w:color w:val="000000"/>
          <w:sz w:val="28"/>
        </w:rPr>
        <w:t>
      Параграф 3. Кеменің антенашы-діңгекшісі, 3-разряд</w:t>
      </w:r>
    </w:p>
    <w:bookmarkEnd w:id="1119"/>
    <w:bookmarkStart w:name="z1125" w:id="1120"/>
    <w:p>
      <w:pPr>
        <w:spacing w:after="0"/>
        <w:ind w:left="0"/>
        <w:jc w:val="both"/>
      </w:pPr>
      <w:r>
        <w:rPr>
          <w:rFonts w:ascii="Times New Roman"/>
          <w:b w:val="false"/>
          <w:i w:val="false"/>
          <w:color w:val="000000"/>
          <w:sz w:val="28"/>
        </w:rPr>
        <w:t>
      101. Жұмыс сипаттамасы:</w:t>
      </w:r>
    </w:p>
    <w:bookmarkEnd w:id="1120"/>
    <w:bookmarkStart w:name="z1126" w:id="1121"/>
    <w:p>
      <w:pPr>
        <w:spacing w:after="0"/>
        <w:ind w:left="0"/>
        <w:jc w:val="both"/>
      </w:pPr>
      <w:r>
        <w:rPr>
          <w:rFonts w:ascii="Times New Roman"/>
          <w:b w:val="false"/>
          <w:i w:val="false"/>
          <w:color w:val="000000"/>
          <w:sz w:val="28"/>
        </w:rPr>
        <w:t xml:space="preserve">
      қарапайым </w:t>
      </w:r>
      <w:r>
        <w:rPr>
          <w:rFonts w:ascii="Times New Roman"/>
          <w:b w:val="false"/>
          <w:i w:val="false"/>
          <w:color w:val="000000"/>
          <w:sz w:val="28"/>
        </w:rPr>
        <w:t>жиекті діңгектерді, кеме және жиек антеналарын көтеру бойынша такелажды және слесарлық жұмыстарды орындау;</w:t>
      </w:r>
    </w:p>
    <w:bookmarkEnd w:id="1121"/>
    <w:bookmarkStart w:name="z1129" w:id="1122"/>
    <w:p>
      <w:pPr>
        <w:spacing w:after="0"/>
        <w:ind w:left="0"/>
        <w:jc w:val="both"/>
      </w:pPr>
      <w:r>
        <w:rPr>
          <w:rFonts w:ascii="Times New Roman"/>
          <w:b w:val="false"/>
          <w:i w:val="false"/>
          <w:color w:val="000000"/>
          <w:sz w:val="28"/>
        </w:rPr>
        <w:t>
      қарапайым діңгектерді жинау және жабдықтау;</w:t>
      </w:r>
    </w:p>
    <w:bookmarkEnd w:id="1122"/>
    <w:bookmarkStart w:name="z1130" w:id="1123"/>
    <w:p>
      <w:pPr>
        <w:spacing w:after="0"/>
        <w:ind w:left="0"/>
        <w:jc w:val="both"/>
      </w:pPr>
      <w:r>
        <w:rPr>
          <w:rFonts w:ascii="Times New Roman"/>
          <w:b w:val="false"/>
          <w:i w:val="false"/>
          <w:color w:val="000000"/>
          <w:sz w:val="28"/>
        </w:rPr>
        <w:t>
      қарапайым кеме және жиек антеналарын және фидерлі желілерді құрастыру;</w:t>
      </w:r>
    </w:p>
    <w:bookmarkEnd w:id="1123"/>
    <w:bookmarkStart w:name="z1131" w:id="1124"/>
    <w:p>
      <w:pPr>
        <w:spacing w:after="0"/>
        <w:ind w:left="0"/>
        <w:jc w:val="both"/>
      </w:pPr>
      <w:r>
        <w:rPr>
          <w:rFonts w:ascii="Times New Roman"/>
          <w:b w:val="false"/>
          <w:i w:val="false"/>
          <w:color w:val="000000"/>
          <w:sz w:val="28"/>
        </w:rPr>
        <w:t>
      қарапайым кеме және жиек антеналарын, фидерлі желілерді және діңгектердің жабдықтарын бөлшектеу және жеңіл жөндеу;</w:t>
      </w:r>
    </w:p>
    <w:bookmarkEnd w:id="1124"/>
    <w:bookmarkStart w:name="z1132" w:id="1125"/>
    <w:p>
      <w:pPr>
        <w:spacing w:after="0"/>
        <w:ind w:left="0"/>
        <w:jc w:val="both"/>
      </w:pPr>
      <w:r>
        <w:rPr>
          <w:rFonts w:ascii="Times New Roman"/>
          <w:b w:val="false"/>
          <w:i w:val="false"/>
          <w:color w:val="000000"/>
          <w:sz w:val="28"/>
        </w:rPr>
        <w:t>
      сымдарды орау және дәнекерлеу;</w:t>
      </w:r>
    </w:p>
    <w:bookmarkEnd w:id="1125"/>
    <w:bookmarkStart w:name="z1133" w:id="1126"/>
    <w:p>
      <w:pPr>
        <w:spacing w:after="0"/>
        <w:ind w:left="0"/>
        <w:jc w:val="both"/>
      </w:pPr>
      <w:r>
        <w:rPr>
          <w:rFonts w:ascii="Times New Roman"/>
          <w:b w:val="false"/>
          <w:i w:val="false"/>
          <w:color w:val="000000"/>
          <w:sz w:val="28"/>
        </w:rPr>
        <w:t>
      сызбаларды, үлгілерді және орындалып жатқан жұмыстар бойынша бекітулерді оқу;</w:t>
      </w:r>
    </w:p>
    <w:bookmarkEnd w:id="1126"/>
    <w:bookmarkStart w:name="z1134" w:id="1127"/>
    <w:p>
      <w:pPr>
        <w:spacing w:after="0"/>
        <w:ind w:left="0"/>
        <w:jc w:val="both"/>
      </w:pPr>
      <w:r>
        <w:rPr>
          <w:rFonts w:ascii="Times New Roman"/>
          <w:b w:val="false"/>
          <w:i w:val="false"/>
          <w:color w:val="000000"/>
          <w:sz w:val="28"/>
        </w:rPr>
        <w:t>
      қарапайым жұмыс үлгілерін орындау;</w:t>
      </w:r>
    </w:p>
    <w:bookmarkEnd w:id="1127"/>
    <w:bookmarkStart w:name="z1135" w:id="1128"/>
    <w:p>
      <w:pPr>
        <w:spacing w:after="0"/>
        <w:ind w:left="0"/>
        <w:jc w:val="both"/>
      </w:pPr>
      <w:r>
        <w:rPr>
          <w:rFonts w:ascii="Times New Roman"/>
          <w:b w:val="false"/>
          <w:i w:val="false"/>
          <w:color w:val="000000"/>
          <w:sz w:val="28"/>
        </w:rPr>
        <w:t>
      жиекті діңгектерді, анкерлерді, фидерлі құрылғылар астына орналастыру орындарын белгілеу;</w:t>
      </w:r>
    </w:p>
    <w:bookmarkEnd w:id="1128"/>
    <w:bookmarkStart w:name="z1136" w:id="1129"/>
    <w:p>
      <w:pPr>
        <w:spacing w:after="0"/>
        <w:ind w:left="0"/>
        <w:jc w:val="both"/>
      </w:pPr>
      <w:r>
        <w:rPr>
          <w:rFonts w:ascii="Times New Roman"/>
          <w:b w:val="false"/>
          <w:i w:val="false"/>
          <w:color w:val="000000"/>
          <w:sz w:val="28"/>
        </w:rPr>
        <w:t>
      күрделі такелажды түйіндерді байлау;</w:t>
      </w:r>
    </w:p>
    <w:bookmarkEnd w:id="1129"/>
    <w:bookmarkStart w:name="z1137" w:id="1130"/>
    <w:p>
      <w:pPr>
        <w:spacing w:after="0"/>
        <w:ind w:left="0"/>
        <w:jc w:val="both"/>
      </w:pPr>
      <w:r>
        <w:rPr>
          <w:rFonts w:ascii="Times New Roman"/>
          <w:b w:val="false"/>
          <w:i w:val="false"/>
          <w:color w:val="000000"/>
          <w:sz w:val="28"/>
        </w:rPr>
        <w:t>
      антеналы-діңгекті құрылғыларды мерзімді қарау;</w:t>
      </w:r>
    </w:p>
    <w:bookmarkEnd w:id="1130"/>
    <w:bookmarkStart w:name="z1138" w:id="1131"/>
    <w:p>
      <w:pPr>
        <w:spacing w:after="0"/>
        <w:ind w:left="0"/>
        <w:jc w:val="both"/>
      </w:pPr>
      <w:r>
        <w:rPr>
          <w:rFonts w:ascii="Times New Roman"/>
          <w:b w:val="false"/>
          <w:i w:val="false"/>
          <w:color w:val="000000"/>
          <w:sz w:val="28"/>
        </w:rPr>
        <w:t>
      фидерлі желілердің созылуын, діңгектердің тартылуын, антена кенептерін, сымдардың тегістігін, антеналардың, фидердердің оқшауларын, контакты антеналы қосқыштардың жағдайларын тексеру;</w:t>
      </w:r>
    </w:p>
    <w:bookmarkEnd w:id="1131"/>
    <w:bookmarkStart w:name="z1139" w:id="1132"/>
    <w:p>
      <w:pPr>
        <w:spacing w:after="0"/>
        <w:ind w:left="0"/>
        <w:jc w:val="both"/>
      </w:pPr>
      <w:r>
        <w:rPr>
          <w:rFonts w:ascii="Times New Roman"/>
          <w:b w:val="false"/>
          <w:i w:val="false"/>
          <w:color w:val="000000"/>
          <w:sz w:val="28"/>
        </w:rPr>
        <w:t>
      механизмдерді майлау;</w:t>
      </w:r>
    </w:p>
    <w:bookmarkEnd w:id="1132"/>
    <w:bookmarkStart w:name="z1140" w:id="1133"/>
    <w:p>
      <w:pPr>
        <w:spacing w:after="0"/>
        <w:ind w:left="0"/>
        <w:jc w:val="both"/>
      </w:pPr>
      <w:r>
        <w:rPr>
          <w:rFonts w:ascii="Times New Roman"/>
          <w:b w:val="false"/>
          <w:i w:val="false"/>
          <w:color w:val="000000"/>
          <w:sz w:val="28"/>
        </w:rPr>
        <w:t>
      орындалып жатқан жұмыстар бойынша техникалық құжатнама жүргізу.</w:t>
      </w:r>
    </w:p>
    <w:bookmarkEnd w:id="1133"/>
    <w:bookmarkStart w:name="z1141" w:id="1134"/>
    <w:p>
      <w:pPr>
        <w:spacing w:after="0"/>
        <w:ind w:left="0"/>
        <w:jc w:val="both"/>
      </w:pPr>
      <w:r>
        <w:rPr>
          <w:rFonts w:ascii="Times New Roman"/>
          <w:b w:val="false"/>
          <w:i w:val="false"/>
          <w:color w:val="000000"/>
          <w:sz w:val="28"/>
        </w:rPr>
        <w:t>
      102. Білуге тиіс:</w:t>
      </w:r>
    </w:p>
    <w:bookmarkEnd w:id="1134"/>
    <w:bookmarkStart w:name="z1142" w:id="1135"/>
    <w:p>
      <w:pPr>
        <w:spacing w:after="0"/>
        <w:ind w:left="0"/>
        <w:jc w:val="both"/>
      </w:pPr>
      <w:r>
        <w:rPr>
          <w:rFonts w:ascii="Times New Roman"/>
          <w:b w:val="false"/>
          <w:i w:val="false"/>
          <w:color w:val="000000"/>
          <w:sz w:val="28"/>
        </w:rPr>
        <w:t xml:space="preserve">
      қарапайым кеме және жиек антеналарының, фидерлі құрылғылардың және сымсыз байланыс аппараттарының түрлерін, конструкциясын және белгіленуін және олардың ерекше сипаттамаларын; </w:t>
      </w:r>
    </w:p>
    <w:bookmarkEnd w:id="1135"/>
    <w:bookmarkStart w:name="z1143" w:id="1136"/>
    <w:p>
      <w:pPr>
        <w:spacing w:after="0"/>
        <w:ind w:left="0"/>
        <w:jc w:val="both"/>
      </w:pPr>
      <w:r>
        <w:rPr>
          <w:rFonts w:ascii="Times New Roman"/>
          <w:b w:val="false"/>
          <w:i w:val="false"/>
          <w:color w:val="000000"/>
          <w:sz w:val="28"/>
        </w:rPr>
        <w:t xml:space="preserve">
      қарапайым жиекті діңгектерді, кеме және жиек антеналарының және фидерлі құрылғыларды құрастыруда қолданылатын бұйымдардың және материалдардың номенклатурасын; </w:t>
      </w:r>
    </w:p>
    <w:bookmarkEnd w:id="1136"/>
    <w:bookmarkStart w:name="z1144" w:id="1137"/>
    <w:p>
      <w:pPr>
        <w:spacing w:after="0"/>
        <w:ind w:left="0"/>
        <w:jc w:val="both"/>
      </w:pPr>
      <w:r>
        <w:rPr>
          <w:rFonts w:ascii="Times New Roman"/>
          <w:b w:val="false"/>
          <w:i w:val="false"/>
          <w:color w:val="000000"/>
          <w:sz w:val="28"/>
        </w:rPr>
        <w:t xml:space="preserve">
      сыртқы құрылғыларда қолданылатын негізгі материалдардың механикалық және электрлі қасиетін; </w:t>
      </w:r>
    </w:p>
    <w:bookmarkEnd w:id="1137"/>
    <w:bookmarkStart w:name="z1145" w:id="1138"/>
    <w:p>
      <w:pPr>
        <w:spacing w:after="0"/>
        <w:ind w:left="0"/>
        <w:jc w:val="both"/>
      </w:pPr>
      <w:r>
        <w:rPr>
          <w:rFonts w:ascii="Times New Roman"/>
          <w:b w:val="false"/>
          <w:i w:val="false"/>
          <w:color w:val="000000"/>
          <w:sz w:val="28"/>
        </w:rPr>
        <w:t>
      қарапайым кеме және жие антеналарының, фидерлі желілерді дайындау, жинау, құрастыру бойынша жұмыстардың орындалу ілеспелілігін;</w:t>
      </w:r>
    </w:p>
    <w:bookmarkEnd w:id="1138"/>
    <w:bookmarkStart w:name="z1146" w:id="1139"/>
    <w:p>
      <w:pPr>
        <w:spacing w:after="0"/>
        <w:ind w:left="0"/>
        <w:jc w:val="both"/>
      </w:pPr>
      <w:r>
        <w:rPr>
          <w:rFonts w:ascii="Times New Roman"/>
          <w:b w:val="false"/>
          <w:i w:val="false"/>
          <w:color w:val="000000"/>
          <w:sz w:val="28"/>
        </w:rPr>
        <w:t>
      антеналы арқаншалардан, болат арқандардан және басқа материалдардан жиектер жасау және такелажды бұйымдарды жасау тәсілдерін;</w:t>
      </w:r>
    </w:p>
    <w:bookmarkEnd w:id="1139"/>
    <w:bookmarkStart w:name="z1147" w:id="1140"/>
    <w:p>
      <w:pPr>
        <w:spacing w:after="0"/>
        <w:ind w:left="0"/>
        <w:jc w:val="both"/>
      </w:pPr>
      <w:r>
        <w:rPr>
          <w:rFonts w:ascii="Times New Roman"/>
          <w:b w:val="false"/>
          <w:i w:val="false"/>
          <w:color w:val="000000"/>
          <w:sz w:val="28"/>
        </w:rPr>
        <w:t>
      қолданылып жатқан такелажды тораптардың түрлері мен белгіленуін, оларды байлау тәсілдерін;</w:t>
      </w:r>
    </w:p>
    <w:bookmarkEnd w:id="1140"/>
    <w:bookmarkStart w:name="z1148" w:id="1141"/>
    <w:p>
      <w:pPr>
        <w:spacing w:after="0"/>
        <w:ind w:left="0"/>
        <w:jc w:val="both"/>
      </w:pPr>
      <w:r>
        <w:rPr>
          <w:rFonts w:ascii="Times New Roman"/>
          <w:b w:val="false"/>
          <w:i w:val="false"/>
          <w:color w:val="000000"/>
          <w:sz w:val="28"/>
        </w:rPr>
        <w:t>
      дәнекерлеу тәсілдерін, қолданылып жатқан дәнекерлердің белгіленуі мен оларды құрастыру тәсілдерін.</w:t>
      </w:r>
    </w:p>
    <w:bookmarkEnd w:id="1141"/>
    <w:bookmarkStart w:name="z1149" w:id="1142"/>
    <w:p>
      <w:pPr>
        <w:spacing w:after="0"/>
        <w:ind w:left="0"/>
        <w:jc w:val="both"/>
      </w:pPr>
      <w:r>
        <w:rPr>
          <w:rFonts w:ascii="Times New Roman"/>
          <w:b w:val="false"/>
          <w:i w:val="false"/>
          <w:color w:val="000000"/>
          <w:sz w:val="28"/>
        </w:rPr>
        <w:t>
      103. Жұмыс үлгілері:</w:t>
      </w:r>
    </w:p>
    <w:bookmarkEnd w:id="1142"/>
    <w:bookmarkStart w:name="z1150" w:id="1143"/>
    <w:p>
      <w:pPr>
        <w:spacing w:after="0"/>
        <w:ind w:left="0"/>
        <w:jc w:val="both"/>
      </w:pPr>
      <w:r>
        <w:rPr>
          <w:rFonts w:ascii="Times New Roman"/>
          <w:b w:val="false"/>
          <w:i w:val="false"/>
          <w:color w:val="000000"/>
          <w:sz w:val="28"/>
        </w:rPr>
        <w:t>
      1) апатты антеналар– дайындау;</w:t>
      </w:r>
    </w:p>
    <w:bookmarkEnd w:id="1143"/>
    <w:bookmarkStart w:name="z1151" w:id="1144"/>
    <w:p>
      <w:pPr>
        <w:spacing w:after="0"/>
        <w:ind w:left="0"/>
        <w:jc w:val="both"/>
      </w:pPr>
      <w:r>
        <w:rPr>
          <w:rFonts w:ascii="Times New Roman"/>
          <w:b w:val="false"/>
          <w:i w:val="false"/>
          <w:color w:val="000000"/>
          <w:sz w:val="28"/>
        </w:rPr>
        <w:t>
      2) Г- және Т-мүсінді антеналар – бөлек тораптарын даярлау;</w:t>
      </w:r>
    </w:p>
    <w:bookmarkEnd w:id="1144"/>
    <w:bookmarkStart w:name="z1152" w:id="1145"/>
    <w:p>
      <w:pPr>
        <w:spacing w:after="0"/>
        <w:ind w:left="0"/>
        <w:jc w:val="both"/>
      </w:pPr>
      <w:r>
        <w:rPr>
          <w:rFonts w:ascii="Times New Roman"/>
          <w:b w:val="false"/>
          <w:i w:val="false"/>
          <w:color w:val="000000"/>
          <w:sz w:val="28"/>
        </w:rPr>
        <w:t>
      3) өлшейтін антеналар – жерге тұйықтау маңдайшаларын дәнекерлеу;</w:t>
      </w:r>
    </w:p>
    <w:bookmarkEnd w:id="1145"/>
    <w:bookmarkStart w:name="z1153" w:id="1146"/>
    <w:p>
      <w:pPr>
        <w:spacing w:after="0"/>
        <w:ind w:left="0"/>
        <w:jc w:val="both"/>
      </w:pPr>
      <w:r>
        <w:rPr>
          <w:rFonts w:ascii="Times New Roman"/>
          <w:b w:val="false"/>
          <w:i w:val="false"/>
          <w:color w:val="000000"/>
          <w:sz w:val="28"/>
        </w:rPr>
        <w:t>
      4) апатты маңдайшалы антеналар – қысып тұратын тұтқаларды даярлау және бекіту үшін төсемдерді дайындау;</w:t>
      </w:r>
    </w:p>
    <w:bookmarkEnd w:id="1146"/>
    <w:bookmarkStart w:name="z1154" w:id="1147"/>
    <w:p>
      <w:pPr>
        <w:spacing w:after="0"/>
        <w:ind w:left="0"/>
        <w:jc w:val="both"/>
      </w:pPr>
      <w:r>
        <w:rPr>
          <w:rFonts w:ascii="Times New Roman"/>
          <w:b w:val="false"/>
          <w:i w:val="false"/>
          <w:color w:val="000000"/>
          <w:sz w:val="28"/>
        </w:rPr>
        <w:t>
      5) цилиндрлы антеналар – шынжыр бандаждарын және коужелерді жапсыру;</w:t>
      </w:r>
    </w:p>
    <w:bookmarkEnd w:id="1147"/>
    <w:bookmarkStart w:name="z1155" w:id="1148"/>
    <w:p>
      <w:pPr>
        <w:spacing w:after="0"/>
        <w:ind w:left="0"/>
        <w:jc w:val="both"/>
      </w:pPr>
      <w:r>
        <w:rPr>
          <w:rFonts w:ascii="Times New Roman"/>
          <w:b w:val="false"/>
          <w:i w:val="false"/>
          <w:color w:val="000000"/>
          <w:sz w:val="28"/>
        </w:rPr>
        <w:t>
      6) таңбаланған биркалар – орнату;</w:t>
      </w:r>
    </w:p>
    <w:bookmarkEnd w:id="1148"/>
    <w:bookmarkStart w:name="z1156" w:id="1149"/>
    <w:p>
      <w:pPr>
        <w:spacing w:after="0"/>
        <w:ind w:left="0"/>
        <w:jc w:val="both"/>
      </w:pPr>
      <w:r>
        <w:rPr>
          <w:rFonts w:ascii="Times New Roman"/>
          <w:b w:val="false"/>
          <w:i w:val="false"/>
          <w:color w:val="000000"/>
          <w:sz w:val="28"/>
        </w:rPr>
        <w:t>
      7) антеналы тұжырым – орнату;</w:t>
      </w:r>
    </w:p>
    <w:bookmarkEnd w:id="1149"/>
    <w:bookmarkStart w:name="z1157" w:id="1150"/>
    <w:p>
      <w:pPr>
        <w:spacing w:after="0"/>
        <w:ind w:left="0"/>
        <w:jc w:val="both"/>
      </w:pPr>
      <w:r>
        <w:rPr>
          <w:rFonts w:ascii="Times New Roman"/>
          <w:b w:val="false"/>
          <w:i w:val="false"/>
          <w:color w:val="000000"/>
          <w:sz w:val="28"/>
        </w:rPr>
        <w:t>
      8) кабель – металды қабықшаларды жерге тұйықтау және дөңгелектерді экрандау;</w:t>
      </w:r>
    </w:p>
    <w:bookmarkEnd w:id="1150"/>
    <w:bookmarkStart w:name="z1158" w:id="1151"/>
    <w:p>
      <w:pPr>
        <w:spacing w:after="0"/>
        <w:ind w:left="0"/>
        <w:jc w:val="both"/>
      </w:pPr>
      <w:r>
        <w:rPr>
          <w:rFonts w:ascii="Times New Roman"/>
          <w:b w:val="false"/>
          <w:i w:val="false"/>
          <w:color w:val="000000"/>
          <w:sz w:val="28"/>
        </w:rPr>
        <w:t>
      9) тартпалар және фалдар – дайындау.</w:t>
      </w:r>
    </w:p>
    <w:bookmarkEnd w:id="1151"/>
    <w:bookmarkStart w:name="z1159" w:id="1152"/>
    <w:p>
      <w:pPr>
        <w:spacing w:after="0"/>
        <w:ind w:left="0"/>
        <w:jc w:val="both"/>
      </w:pPr>
      <w:r>
        <w:rPr>
          <w:rFonts w:ascii="Times New Roman"/>
          <w:b w:val="false"/>
          <w:i w:val="false"/>
          <w:color w:val="000000"/>
          <w:sz w:val="28"/>
        </w:rPr>
        <w:t>
      Параграф 4. Кеменің антенашы-діңгекшісі, 4-разряд</w:t>
      </w:r>
    </w:p>
    <w:bookmarkEnd w:id="1152"/>
    <w:bookmarkStart w:name="z1160" w:id="1153"/>
    <w:p>
      <w:pPr>
        <w:spacing w:after="0"/>
        <w:ind w:left="0"/>
        <w:jc w:val="both"/>
      </w:pPr>
      <w:r>
        <w:rPr>
          <w:rFonts w:ascii="Times New Roman"/>
          <w:b w:val="false"/>
          <w:i w:val="false"/>
          <w:color w:val="000000"/>
          <w:sz w:val="28"/>
        </w:rPr>
        <w:t>
      104. Жұмыс сипаттамасы.</w:t>
      </w:r>
    </w:p>
    <w:bookmarkEnd w:id="1153"/>
    <w:bookmarkStart w:name="z1161" w:id="1154"/>
    <w:p>
      <w:pPr>
        <w:spacing w:after="0"/>
        <w:ind w:left="0"/>
        <w:jc w:val="both"/>
      </w:pPr>
      <w:r>
        <w:rPr>
          <w:rFonts w:ascii="Times New Roman"/>
          <w:b w:val="false"/>
          <w:i w:val="false"/>
          <w:color w:val="000000"/>
          <w:sz w:val="28"/>
        </w:rPr>
        <w:t>
      орташа күрделі жиек антеналарының діңгектерін көтеру;</w:t>
      </w:r>
    </w:p>
    <w:bookmarkEnd w:id="1154"/>
    <w:bookmarkStart w:name="z1162" w:id="1155"/>
    <w:p>
      <w:pPr>
        <w:spacing w:after="0"/>
        <w:ind w:left="0"/>
        <w:jc w:val="both"/>
      </w:pPr>
      <w:r>
        <w:rPr>
          <w:rFonts w:ascii="Times New Roman"/>
          <w:b w:val="false"/>
          <w:i w:val="false"/>
          <w:color w:val="000000"/>
          <w:sz w:val="28"/>
        </w:rPr>
        <w:t>
      орташа күрделі кеме және жиек антеналар құрылғыларын дайындау, құрастыру, көтеру және реттеу және жөндеу;</w:t>
      </w:r>
    </w:p>
    <w:bookmarkEnd w:id="1155"/>
    <w:bookmarkStart w:name="z1163" w:id="1156"/>
    <w:p>
      <w:pPr>
        <w:spacing w:after="0"/>
        <w:ind w:left="0"/>
        <w:jc w:val="both"/>
      </w:pPr>
      <w:r>
        <w:rPr>
          <w:rFonts w:ascii="Times New Roman"/>
          <w:b w:val="false"/>
          <w:i w:val="false"/>
          <w:color w:val="000000"/>
          <w:sz w:val="28"/>
        </w:rPr>
        <w:t>
      әртүрлі күрделіліктегі фидерлі құрылғыларды дайындау және құрастыру;</w:t>
      </w:r>
    </w:p>
    <w:bookmarkEnd w:id="1156"/>
    <w:bookmarkStart w:name="z1164" w:id="1157"/>
    <w:p>
      <w:pPr>
        <w:spacing w:after="0"/>
        <w:ind w:left="0"/>
        <w:jc w:val="both"/>
      </w:pPr>
      <w:r>
        <w:rPr>
          <w:rFonts w:ascii="Times New Roman"/>
          <w:b w:val="false"/>
          <w:i w:val="false"/>
          <w:color w:val="000000"/>
          <w:sz w:val="28"/>
        </w:rPr>
        <w:t>
      антеналардың және сыртқы құрылғылардың бөлек тораптарының жұмыс үлгілерін, сызбаларын құрастыру;</w:t>
      </w:r>
    </w:p>
    <w:bookmarkEnd w:id="1157"/>
    <w:bookmarkStart w:name="z1165" w:id="1158"/>
    <w:p>
      <w:pPr>
        <w:spacing w:after="0"/>
        <w:ind w:left="0"/>
        <w:jc w:val="both"/>
      </w:pPr>
      <w:r>
        <w:rPr>
          <w:rFonts w:ascii="Times New Roman"/>
          <w:b w:val="false"/>
          <w:i w:val="false"/>
          <w:color w:val="000000"/>
          <w:sz w:val="28"/>
        </w:rPr>
        <w:t>
      монтажды-қондырғы жұмыстарының кезектілігін орнату;</w:t>
      </w:r>
    </w:p>
    <w:bookmarkEnd w:id="1158"/>
    <w:bookmarkStart w:name="z1166" w:id="1159"/>
    <w:p>
      <w:pPr>
        <w:spacing w:after="0"/>
        <w:ind w:left="0"/>
        <w:jc w:val="both"/>
      </w:pPr>
      <w:r>
        <w:rPr>
          <w:rFonts w:ascii="Times New Roman"/>
          <w:b w:val="false"/>
          <w:i w:val="false"/>
          <w:color w:val="000000"/>
          <w:sz w:val="28"/>
        </w:rPr>
        <w:t>
      әртүрлі антеналы құрылғыларды монтаждауда ақауларды табу және жою;</w:t>
      </w:r>
    </w:p>
    <w:bookmarkEnd w:id="1159"/>
    <w:bookmarkStart w:name="z1167" w:id="1160"/>
    <w:p>
      <w:pPr>
        <w:spacing w:after="0"/>
        <w:ind w:left="0"/>
        <w:jc w:val="both"/>
      </w:pPr>
      <w:r>
        <w:rPr>
          <w:rFonts w:ascii="Times New Roman"/>
          <w:b w:val="false"/>
          <w:i w:val="false"/>
          <w:color w:val="000000"/>
          <w:sz w:val="28"/>
        </w:rPr>
        <w:t>
      антеналы-фидерлі құрылғылардың құрастыру тораптарын дайындау;</w:t>
      </w:r>
    </w:p>
    <w:bookmarkEnd w:id="1160"/>
    <w:bookmarkStart w:name="z1168" w:id="1161"/>
    <w:p>
      <w:pPr>
        <w:spacing w:after="0"/>
        <w:ind w:left="0"/>
        <w:jc w:val="both"/>
      </w:pPr>
      <w:r>
        <w:rPr>
          <w:rFonts w:ascii="Times New Roman"/>
          <w:b w:val="false"/>
          <w:i w:val="false"/>
          <w:color w:val="000000"/>
          <w:sz w:val="28"/>
        </w:rPr>
        <w:t>
      сымдарды, антена кенептерін және фидерлі желілерді дәнекерлеу;</w:t>
      </w:r>
    </w:p>
    <w:bookmarkEnd w:id="1161"/>
    <w:bookmarkStart w:name="z1169" w:id="1162"/>
    <w:p>
      <w:pPr>
        <w:spacing w:after="0"/>
        <w:ind w:left="0"/>
        <w:jc w:val="both"/>
      </w:pPr>
      <w:r>
        <w:rPr>
          <w:rFonts w:ascii="Times New Roman"/>
          <w:b w:val="false"/>
          <w:i w:val="false"/>
          <w:color w:val="000000"/>
          <w:sz w:val="28"/>
        </w:rPr>
        <w:t>
      дәнекерлеудің дабылды шамдарының жанып кеткендерін ауыстыру;</w:t>
      </w:r>
    </w:p>
    <w:bookmarkEnd w:id="1162"/>
    <w:bookmarkStart w:name="z1170" w:id="1163"/>
    <w:p>
      <w:pPr>
        <w:spacing w:after="0"/>
        <w:ind w:left="0"/>
        <w:jc w:val="both"/>
      </w:pPr>
      <w:r>
        <w:rPr>
          <w:rFonts w:ascii="Times New Roman"/>
          <w:b w:val="false"/>
          <w:i w:val="false"/>
          <w:color w:val="000000"/>
          <w:sz w:val="28"/>
        </w:rPr>
        <w:t>
      қажетті биіктікке өрмелеу жұмыстарын орындау.</w:t>
      </w:r>
    </w:p>
    <w:bookmarkEnd w:id="1163"/>
    <w:bookmarkStart w:name="z1171" w:id="1164"/>
    <w:p>
      <w:pPr>
        <w:spacing w:after="0"/>
        <w:ind w:left="0"/>
        <w:jc w:val="both"/>
      </w:pPr>
      <w:r>
        <w:rPr>
          <w:rFonts w:ascii="Times New Roman"/>
          <w:b w:val="false"/>
          <w:i w:val="false"/>
          <w:color w:val="000000"/>
          <w:sz w:val="28"/>
        </w:rPr>
        <w:t>
      105. Білуге тиіс:</w:t>
      </w:r>
    </w:p>
    <w:bookmarkEnd w:id="1164"/>
    <w:bookmarkStart w:name="z1172" w:id="1165"/>
    <w:p>
      <w:pPr>
        <w:spacing w:after="0"/>
        <w:ind w:left="0"/>
        <w:jc w:val="both"/>
      </w:pPr>
      <w:r>
        <w:rPr>
          <w:rFonts w:ascii="Times New Roman"/>
          <w:b w:val="false"/>
          <w:i w:val="false"/>
          <w:color w:val="000000"/>
          <w:sz w:val="28"/>
        </w:rPr>
        <w:t xml:space="preserve">
      орташа күрделі кеме және жиек антеналарының, кез-келген күрделіліктегі фидерлі құрылғылардың түрлері, конструкциясын және белгіленуін; </w:t>
      </w:r>
    </w:p>
    <w:bookmarkEnd w:id="1165"/>
    <w:bookmarkStart w:name="z1173" w:id="1166"/>
    <w:p>
      <w:pPr>
        <w:spacing w:after="0"/>
        <w:ind w:left="0"/>
        <w:jc w:val="both"/>
      </w:pPr>
      <w:r>
        <w:rPr>
          <w:rFonts w:ascii="Times New Roman"/>
          <w:b w:val="false"/>
          <w:i w:val="false"/>
          <w:color w:val="000000"/>
          <w:sz w:val="28"/>
        </w:rPr>
        <w:t xml:space="preserve">
      радио желілерінің жиілігі мен таралуын; </w:t>
      </w:r>
    </w:p>
    <w:bookmarkEnd w:id="1166"/>
    <w:bookmarkStart w:name="z1174" w:id="1167"/>
    <w:p>
      <w:pPr>
        <w:spacing w:after="0"/>
        <w:ind w:left="0"/>
        <w:jc w:val="both"/>
      </w:pPr>
      <w:r>
        <w:rPr>
          <w:rFonts w:ascii="Times New Roman"/>
          <w:b w:val="false"/>
          <w:i w:val="false"/>
          <w:color w:val="000000"/>
          <w:sz w:val="28"/>
        </w:rPr>
        <w:t xml:space="preserve">
      жоғары жиіліктегі кабельдердің құрылымы мен белгіленуін; </w:t>
      </w:r>
    </w:p>
    <w:bookmarkEnd w:id="1167"/>
    <w:bookmarkStart w:name="z1175" w:id="1168"/>
    <w:p>
      <w:pPr>
        <w:spacing w:after="0"/>
        <w:ind w:left="0"/>
        <w:jc w:val="both"/>
      </w:pPr>
      <w:r>
        <w:rPr>
          <w:rFonts w:ascii="Times New Roman"/>
          <w:b w:val="false"/>
          <w:i w:val="false"/>
          <w:color w:val="000000"/>
          <w:sz w:val="28"/>
        </w:rPr>
        <w:t>
      әртүрлі антеналарды құрастыру ережелері мен нормаларын;</w:t>
      </w:r>
    </w:p>
    <w:bookmarkEnd w:id="1168"/>
    <w:bookmarkStart w:name="z1176" w:id="1169"/>
    <w:p>
      <w:pPr>
        <w:spacing w:after="0"/>
        <w:ind w:left="0"/>
        <w:jc w:val="both"/>
      </w:pPr>
      <w:r>
        <w:rPr>
          <w:rFonts w:ascii="Times New Roman"/>
          <w:b w:val="false"/>
          <w:i w:val="false"/>
          <w:color w:val="000000"/>
          <w:sz w:val="28"/>
        </w:rPr>
        <w:t>
      орташа күрделі жиек діңгектерді, кеме және жиек антеналарын және фидерлі құрылғыларды құрастыруда қолданылатын бұйымдардың және антеналардың номенклатурасын;</w:t>
      </w:r>
    </w:p>
    <w:bookmarkEnd w:id="1169"/>
    <w:bookmarkStart w:name="z1177" w:id="1170"/>
    <w:p>
      <w:pPr>
        <w:spacing w:after="0"/>
        <w:ind w:left="0"/>
        <w:jc w:val="both"/>
      </w:pPr>
      <w:r>
        <w:rPr>
          <w:rFonts w:ascii="Times New Roman"/>
          <w:b w:val="false"/>
          <w:i w:val="false"/>
          <w:color w:val="000000"/>
          <w:sz w:val="28"/>
        </w:rPr>
        <w:t>
      қолданылып жатқан жабдықтар мен оларды құрастыру жұмысы кезінде қолдану тәсілдерін;</w:t>
      </w:r>
    </w:p>
    <w:bookmarkEnd w:id="1170"/>
    <w:bookmarkStart w:name="z1178" w:id="1171"/>
    <w:p>
      <w:pPr>
        <w:spacing w:after="0"/>
        <w:ind w:left="0"/>
        <w:jc w:val="both"/>
      </w:pPr>
      <w:r>
        <w:rPr>
          <w:rFonts w:ascii="Times New Roman"/>
          <w:b w:val="false"/>
          <w:i w:val="false"/>
          <w:color w:val="000000"/>
          <w:sz w:val="28"/>
        </w:rPr>
        <w:t xml:space="preserve">
      жүк және тежегіш құрылғыларының жағдайын бақылау әдістері, оларды сынау әдістері мен мерзімдерін; </w:t>
      </w:r>
    </w:p>
    <w:bookmarkEnd w:id="1171"/>
    <w:bookmarkStart w:name="z1179" w:id="1172"/>
    <w:p>
      <w:pPr>
        <w:spacing w:after="0"/>
        <w:ind w:left="0"/>
        <w:jc w:val="both"/>
      </w:pPr>
      <w:r>
        <w:rPr>
          <w:rFonts w:ascii="Times New Roman"/>
          <w:b w:val="false"/>
          <w:i w:val="false"/>
          <w:color w:val="000000"/>
          <w:sz w:val="28"/>
        </w:rPr>
        <w:t>
      биікте жұмыс істеу ережелерін;</w:t>
      </w:r>
    </w:p>
    <w:bookmarkEnd w:id="1172"/>
    <w:bookmarkStart w:name="z1180" w:id="1173"/>
    <w:p>
      <w:pPr>
        <w:spacing w:after="0"/>
        <w:ind w:left="0"/>
        <w:jc w:val="both"/>
      </w:pPr>
      <w:r>
        <w:rPr>
          <w:rFonts w:ascii="Times New Roman"/>
          <w:b w:val="false"/>
          <w:i w:val="false"/>
          <w:color w:val="000000"/>
          <w:sz w:val="28"/>
        </w:rPr>
        <w:t>
      жоғарыға өрмелеу құралдарын қолдану, оларды пайдалану және тексеру;</w:t>
      </w:r>
    </w:p>
    <w:bookmarkEnd w:id="1173"/>
    <w:bookmarkStart w:name="z1181" w:id="1174"/>
    <w:p>
      <w:pPr>
        <w:spacing w:after="0"/>
        <w:ind w:left="0"/>
        <w:jc w:val="both"/>
      </w:pPr>
      <w:r>
        <w:rPr>
          <w:rFonts w:ascii="Times New Roman"/>
          <w:b w:val="false"/>
          <w:i w:val="false"/>
          <w:color w:val="000000"/>
          <w:sz w:val="28"/>
        </w:rPr>
        <w:t>
      КСРО тізімінің ережелерін.</w:t>
      </w:r>
    </w:p>
    <w:bookmarkEnd w:id="1174"/>
    <w:bookmarkStart w:name="z1182" w:id="1175"/>
    <w:p>
      <w:pPr>
        <w:spacing w:after="0"/>
        <w:ind w:left="0"/>
        <w:jc w:val="both"/>
      </w:pPr>
      <w:r>
        <w:rPr>
          <w:rFonts w:ascii="Times New Roman"/>
          <w:b w:val="false"/>
          <w:i w:val="false"/>
          <w:color w:val="000000"/>
          <w:sz w:val="28"/>
        </w:rPr>
        <w:t>
      106. Жұмыс үлгілері:</w:t>
      </w:r>
    </w:p>
    <w:bookmarkEnd w:id="1175"/>
    <w:bookmarkStart w:name="z1183" w:id="1176"/>
    <w:p>
      <w:pPr>
        <w:spacing w:after="0"/>
        <w:ind w:left="0"/>
        <w:jc w:val="both"/>
      </w:pPr>
      <w:r>
        <w:rPr>
          <w:rFonts w:ascii="Times New Roman"/>
          <w:b w:val="false"/>
          <w:i w:val="false"/>
          <w:color w:val="000000"/>
          <w:sz w:val="28"/>
        </w:rPr>
        <w:t>
      1) қабылдайтын және жіберетін, бір сәулелі, көп сәулелі, бұрышты, цилиндрлы, симметриялы толқындатқыштар – дайындау, құрастыру, көтеру және реттеу;</w:t>
      </w:r>
    </w:p>
    <w:bookmarkEnd w:id="1176"/>
    <w:bookmarkStart w:name="z1184" w:id="1177"/>
    <w:p>
      <w:pPr>
        <w:spacing w:after="0"/>
        <w:ind w:left="0"/>
        <w:jc w:val="both"/>
      </w:pPr>
      <w:r>
        <w:rPr>
          <w:rFonts w:ascii="Times New Roman"/>
          <w:b w:val="false"/>
          <w:i w:val="false"/>
          <w:color w:val="000000"/>
          <w:sz w:val="28"/>
        </w:rPr>
        <w:t>
      2) ромбты антеналар – дайындау және жинау;</w:t>
      </w:r>
    </w:p>
    <w:bookmarkEnd w:id="1177"/>
    <w:bookmarkStart w:name="z1185" w:id="1178"/>
    <w:p>
      <w:pPr>
        <w:spacing w:after="0"/>
        <w:ind w:left="0"/>
        <w:jc w:val="both"/>
      </w:pPr>
      <w:r>
        <w:rPr>
          <w:rFonts w:ascii="Times New Roman"/>
          <w:b w:val="false"/>
          <w:i w:val="false"/>
          <w:color w:val="000000"/>
          <w:sz w:val="28"/>
        </w:rPr>
        <w:t xml:space="preserve">
      3) антенаны іске қосу – оқшаулағыштарды және штоктарды орнату; </w:t>
      </w:r>
    </w:p>
    <w:bookmarkEnd w:id="1178"/>
    <w:bookmarkStart w:name="z1186" w:id="1179"/>
    <w:p>
      <w:pPr>
        <w:spacing w:after="0"/>
        <w:ind w:left="0"/>
        <w:jc w:val="both"/>
      </w:pPr>
      <w:r>
        <w:rPr>
          <w:rFonts w:ascii="Times New Roman"/>
          <w:b w:val="false"/>
          <w:i w:val="false"/>
          <w:color w:val="000000"/>
          <w:sz w:val="28"/>
        </w:rPr>
        <w:t>
      4) оқшаулағыштар –құрастыруға дайындау және тізбектеп тоқу;</w:t>
      </w:r>
    </w:p>
    <w:bookmarkEnd w:id="1179"/>
    <w:bookmarkStart w:name="z1187" w:id="1180"/>
    <w:p>
      <w:pPr>
        <w:spacing w:after="0"/>
        <w:ind w:left="0"/>
        <w:jc w:val="both"/>
      </w:pPr>
      <w:r>
        <w:rPr>
          <w:rFonts w:ascii="Times New Roman"/>
          <w:b w:val="false"/>
          <w:i w:val="false"/>
          <w:color w:val="000000"/>
          <w:sz w:val="28"/>
        </w:rPr>
        <w:t>
      5) фидерлі желілер – дайындау, реттеу, параметрлерін өлшеу;</w:t>
      </w:r>
    </w:p>
    <w:bookmarkEnd w:id="1180"/>
    <w:bookmarkStart w:name="z1188" w:id="1181"/>
    <w:p>
      <w:pPr>
        <w:spacing w:after="0"/>
        <w:ind w:left="0"/>
        <w:jc w:val="both"/>
      </w:pPr>
      <w:r>
        <w:rPr>
          <w:rFonts w:ascii="Times New Roman"/>
          <w:b w:val="false"/>
          <w:i w:val="false"/>
          <w:color w:val="000000"/>
          <w:sz w:val="28"/>
        </w:rPr>
        <w:t>
      6) күрделі тораптар – дайындау;</w:t>
      </w:r>
    </w:p>
    <w:bookmarkEnd w:id="1181"/>
    <w:bookmarkStart w:name="z1189" w:id="1182"/>
    <w:p>
      <w:pPr>
        <w:spacing w:after="0"/>
        <w:ind w:left="0"/>
        <w:jc w:val="both"/>
      </w:pPr>
      <w:r>
        <w:rPr>
          <w:rFonts w:ascii="Times New Roman"/>
          <w:b w:val="false"/>
          <w:i w:val="false"/>
          <w:color w:val="000000"/>
          <w:sz w:val="28"/>
        </w:rPr>
        <w:t>
      7) фидерлі құрылғылар – дайындау, асу, реттеу, параметрлерін өлшеу, байланысу тораптарын дәнекерлеу.</w:t>
      </w:r>
    </w:p>
    <w:bookmarkEnd w:id="1182"/>
    <w:bookmarkStart w:name="z1190" w:id="1183"/>
    <w:p>
      <w:pPr>
        <w:spacing w:after="0"/>
        <w:ind w:left="0"/>
        <w:jc w:val="both"/>
      </w:pPr>
      <w:r>
        <w:rPr>
          <w:rFonts w:ascii="Times New Roman"/>
          <w:b w:val="false"/>
          <w:i w:val="false"/>
          <w:color w:val="000000"/>
          <w:sz w:val="28"/>
        </w:rPr>
        <w:t>
      Параграф 5. Кеменің антенашы-діңгекшісі, 5-разряд</w:t>
      </w:r>
    </w:p>
    <w:bookmarkEnd w:id="1183"/>
    <w:bookmarkStart w:name="z1191" w:id="1184"/>
    <w:p>
      <w:pPr>
        <w:spacing w:after="0"/>
        <w:ind w:left="0"/>
        <w:jc w:val="both"/>
      </w:pPr>
      <w:r>
        <w:rPr>
          <w:rFonts w:ascii="Times New Roman"/>
          <w:b w:val="false"/>
          <w:i w:val="false"/>
          <w:color w:val="000000"/>
          <w:sz w:val="28"/>
        </w:rPr>
        <w:t>
      107. Жұмыс сипаттамасы:</w:t>
      </w:r>
    </w:p>
    <w:bookmarkEnd w:id="1184"/>
    <w:bookmarkStart w:name="z1192" w:id="1185"/>
    <w:p>
      <w:pPr>
        <w:spacing w:after="0"/>
        <w:ind w:left="0"/>
        <w:jc w:val="both"/>
      </w:pPr>
      <w:r>
        <w:rPr>
          <w:rFonts w:ascii="Times New Roman"/>
          <w:b w:val="false"/>
          <w:i w:val="false"/>
          <w:color w:val="000000"/>
          <w:sz w:val="28"/>
        </w:rPr>
        <w:t>
      күрделі кеме және жиек антеналы құрылғыларды құрастыру, орнату және реттеу;</w:t>
      </w:r>
    </w:p>
    <w:bookmarkEnd w:id="1185"/>
    <w:bookmarkStart w:name="z1193" w:id="1186"/>
    <w:p>
      <w:pPr>
        <w:spacing w:after="0"/>
        <w:ind w:left="0"/>
        <w:jc w:val="both"/>
      </w:pPr>
      <w:r>
        <w:rPr>
          <w:rFonts w:ascii="Times New Roman"/>
          <w:b w:val="false"/>
          <w:i w:val="false"/>
          <w:color w:val="000000"/>
          <w:sz w:val="28"/>
        </w:rPr>
        <w:t>
      бақылау аппараттарына арнайы антеналарды жинау және орнату;</w:t>
      </w:r>
    </w:p>
    <w:bookmarkEnd w:id="1186"/>
    <w:bookmarkStart w:name="z1194" w:id="1187"/>
    <w:p>
      <w:pPr>
        <w:spacing w:after="0"/>
        <w:ind w:left="0"/>
        <w:jc w:val="both"/>
      </w:pPr>
      <w:r>
        <w:rPr>
          <w:rFonts w:ascii="Times New Roman"/>
          <w:b w:val="false"/>
          <w:i w:val="false"/>
          <w:color w:val="000000"/>
          <w:sz w:val="28"/>
        </w:rPr>
        <w:t>
      арнайы торлы діңгектерді текелажбен жабдықтау;</w:t>
      </w:r>
    </w:p>
    <w:bookmarkEnd w:id="1187"/>
    <w:bookmarkStart w:name="z1195" w:id="1188"/>
    <w:p>
      <w:pPr>
        <w:spacing w:after="0"/>
        <w:ind w:left="0"/>
        <w:jc w:val="both"/>
      </w:pPr>
      <w:r>
        <w:rPr>
          <w:rFonts w:ascii="Times New Roman"/>
          <w:b w:val="false"/>
          <w:i w:val="false"/>
          <w:color w:val="000000"/>
          <w:sz w:val="28"/>
        </w:rPr>
        <w:t>
      жоғары жиілікті кабельдердің кез-келген түрлерін жиекті құрылғыларды орнатып төсеу және өңде;</w:t>
      </w:r>
    </w:p>
    <w:bookmarkEnd w:id="1188"/>
    <w:bookmarkStart w:name="z1196" w:id="1189"/>
    <w:p>
      <w:pPr>
        <w:spacing w:after="0"/>
        <w:ind w:left="0"/>
        <w:jc w:val="both"/>
      </w:pPr>
      <w:r>
        <w:rPr>
          <w:rFonts w:ascii="Times New Roman"/>
          <w:b w:val="false"/>
          <w:i w:val="false"/>
          <w:color w:val="000000"/>
          <w:sz w:val="28"/>
        </w:rPr>
        <w:t>
      антеналардың оқшауларын, жерге тұйықтауға кедергі келтіру және тағы басқа кеме және жиек антеналарын, діңгектердің, орналасу сызбаларын, барлық сыртқы құрылғыларды құрастырудың күрделі сызбаларын оқу;</w:t>
      </w:r>
    </w:p>
    <w:bookmarkEnd w:id="1189"/>
    <w:bookmarkStart w:name="z1197" w:id="1190"/>
    <w:p>
      <w:pPr>
        <w:spacing w:after="0"/>
        <w:ind w:left="0"/>
        <w:jc w:val="both"/>
      </w:pPr>
      <w:r>
        <w:rPr>
          <w:rFonts w:ascii="Times New Roman"/>
          <w:b w:val="false"/>
          <w:i w:val="false"/>
          <w:color w:val="000000"/>
          <w:sz w:val="28"/>
        </w:rPr>
        <w:t>
      күрделі жұмыс үлгілерін және сызбаларын сызу;</w:t>
      </w:r>
    </w:p>
    <w:bookmarkEnd w:id="1190"/>
    <w:bookmarkStart w:name="z1198" w:id="1191"/>
    <w:p>
      <w:pPr>
        <w:spacing w:after="0"/>
        <w:ind w:left="0"/>
        <w:jc w:val="both"/>
      </w:pPr>
      <w:r>
        <w:rPr>
          <w:rFonts w:ascii="Times New Roman"/>
          <w:b w:val="false"/>
          <w:i w:val="false"/>
          <w:color w:val="000000"/>
          <w:sz w:val="28"/>
        </w:rPr>
        <w:t>
      теодолит көмегімен діңгектердің көлденеңдігін тексеру;</w:t>
      </w:r>
    </w:p>
    <w:bookmarkEnd w:id="1191"/>
    <w:bookmarkStart w:name="z1199" w:id="1192"/>
    <w:p>
      <w:pPr>
        <w:spacing w:after="0"/>
        <w:ind w:left="0"/>
        <w:jc w:val="both"/>
      </w:pPr>
      <w:r>
        <w:rPr>
          <w:rFonts w:ascii="Times New Roman"/>
          <w:b w:val="false"/>
          <w:i w:val="false"/>
          <w:color w:val="000000"/>
          <w:sz w:val="28"/>
        </w:rPr>
        <w:t>
      динамометрмен арқандарды созуды тексеру;</w:t>
      </w:r>
    </w:p>
    <w:bookmarkEnd w:id="1192"/>
    <w:bookmarkStart w:name="z1200" w:id="1193"/>
    <w:p>
      <w:pPr>
        <w:spacing w:after="0"/>
        <w:ind w:left="0"/>
        <w:jc w:val="both"/>
      </w:pPr>
      <w:r>
        <w:rPr>
          <w:rFonts w:ascii="Times New Roman"/>
          <w:b w:val="false"/>
          <w:i w:val="false"/>
          <w:color w:val="000000"/>
          <w:sz w:val="28"/>
        </w:rPr>
        <w:t>
      жоғарыға өрмелеудің барлық түрін, жөндеу-қайта қалпына келтіру жұмыстарын орындау;</w:t>
      </w:r>
    </w:p>
    <w:bookmarkEnd w:id="1193"/>
    <w:bookmarkStart w:name="z1201" w:id="1194"/>
    <w:p>
      <w:pPr>
        <w:spacing w:after="0"/>
        <w:ind w:left="0"/>
        <w:jc w:val="both"/>
      </w:pPr>
      <w:r>
        <w:rPr>
          <w:rFonts w:ascii="Times New Roman"/>
          <w:b w:val="false"/>
          <w:i w:val="false"/>
          <w:color w:val="000000"/>
          <w:sz w:val="28"/>
        </w:rPr>
        <w:t>
      аннтеналы құрылғыларды көтеру және орнату бойынша жұмыстарды басқару.</w:t>
      </w:r>
    </w:p>
    <w:bookmarkEnd w:id="1194"/>
    <w:bookmarkStart w:name="z1202" w:id="1195"/>
    <w:p>
      <w:pPr>
        <w:spacing w:after="0"/>
        <w:ind w:left="0"/>
        <w:jc w:val="both"/>
      </w:pPr>
      <w:r>
        <w:rPr>
          <w:rFonts w:ascii="Times New Roman"/>
          <w:b w:val="false"/>
          <w:i w:val="false"/>
          <w:color w:val="000000"/>
          <w:sz w:val="28"/>
        </w:rPr>
        <w:t xml:space="preserve">
      108. Білуге тиіс: </w:t>
      </w:r>
    </w:p>
    <w:bookmarkEnd w:id="1195"/>
    <w:bookmarkStart w:name="z1203" w:id="1196"/>
    <w:p>
      <w:pPr>
        <w:spacing w:after="0"/>
        <w:ind w:left="0"/>
        <w:jc w:val="both"/>
      </w:pPr>
      <w:r>
        <w:rPr>
          <w:rFonts w:ascii="Times New Roman"/>
          <w:b w:val="false"/>
          <w:i w:val="false"/>
          <w:color w:val="000000"/>
          <w:sz w:val="28"/>
        </w:rPr>
        <w:t xml:space="preserve">
      күрделі кеме және жиек антеналарын, сымсыз байланыс және бақылау аппараттарының түрлері, конструкциялары және белгіленуі; </w:t>
      </w:r>
    </w:p>
    <w:bookmarkEnd w:id="1196"/>
    <w:bookmarkStart w:name="z1204" w:id="1197"/>
    <w:p>
      <w:pPr>
        <w:spacing w:after="0"/>
        <w:ind w:left="0"/>
        <w:jc w:val="both"/>
      </w:pPr>
      <w:r>
        <w:rPr>
          <w:rFonts w:ascii="Times New Roman"/>
          <w:b w:val="false"/>
          <w:i w:val="false"/>
          <w:color w:val="000000"/>
          <w:sz w:val="28"/>
        </w:rPr>
        <w:t xml:space="preserve">
      әртүрлі күрделіліктегі сыртқы құрылғыларды құрастырған кезде қолданылатын әртүрлі бұйымдардың конструкциясын және белгіленуін; </w:t>
      </w:r>
    </w:p>
    <w:bookmarkEnd w:id="1197"/>
    <w:bookmarkStart w:name="z1205" w:id="1198"/>
    <w:p>
      <w:pPr>
        <w:spacing w:after="0"/>
        <w:ind w:left="0"/>
        <w:jc w:val="both"/>
      </w:pPr>
      <w:r>
        <w:rPr>
          <w:rFonts w:ascii="Times New Roman"/>
          <w:b w:val="false"/>
          <w:i w:val="false"/>
          <w:color w:val="000000"/>
          <w:sz w:val="28"/>
        </w:rPr>
        <w:t xml:space="preserve">
      кеме және жиек антеналарын құрастыруда қолданылатын материалдардың электрлік құрылымын; </w:t>
      </w:r>
    </w:p>
    <w:bookmarkEnd w:id="1198"/>
    <w:bookmarkStart w:name="z1206" w:id="1199"/>
    <w:p>
      <w:pPr>
        <w:spacing w:after="0"/>
        <w:ind w:left="0"/>
        <w:jc w:val="both"/>
      </w:pPr>
      <w:r>
        <w:rPr>
          <w:rFonts w:ascii="Times New Roman"/>
          <w:b w:val="false"/>
          <w:i w:val="false"/>
          <w:color w:val="000000"/>
          <w:sz w:val="28"/>
        </w:rPr>
        <w:t>
      сымдар және арқандарға арналған жүктемелердің нормаларын және сынамаларын;</w:t>
      </w:r>
    </w:p>
    <w:bookmarkEnd w:id="1199"/>
    <w:bookmarkStart w:name="z1207" w:id="1200"/>
    <w:p>
      <w:pPr>
        <w:spacing w:after="0"/>
        <w:ind w:left="0"/>
        <w:jc w:val="both"/>
      </w:pPr>
      <w:r>
        <w:rPr>
          <w:rFonts w:ascii="Times New Roman"/>
          <w:b w:val="false"/>
          <w:i w:val="false"/>
          <w:color w:val="000000"/>
          <w:sz w:val="28"/>
        </w:rPr>
        <w:t>
      радиоқабылдаудың бөгеуілдерімен күресу бойынша шаралар жайлы негізгі мәліметтерді;</w:t>
      </w:r>
    </w:p>
    <w:bookmarkEnd w:id="1200"/>
    <w:bookmarkStart w:name="z1208" w:id="1201"/>
    <w:p>
      <w:pPr>
        <w:spacing w:after="0"/>
        <w:ind w:left="0"/>
        <w:jc w:val="both"/>
      </w:pPr>
      <w:r>
        <w:rPr>
          <w:rFonts w:ascii="Times New Roman"/>
          <w:b w:val="false"/>
          <w:i w:val="false"/>
          <w:color w:val="000000"/>
          <w:sz w:val="28"/>
        </w:rPr>
        <w:t>
      динамометрмен, теодолитпен пайдалану ережелерін;</w:t>
      </w:r>
    </w:p>
    <w:bookmarkEnd w:id="1201"/>
    <w:bookmarkStart w:name="z1209" w:id="1202"/>
    <w:p>
      <w:pPr>
        <w:spacing w:after="0"/>
        <w:ind w:left="0"/>
        <w:jc w:val="both"/>
      </w:pPr>
      <w:r>
        <w:rPr>
          <w:rFonts w:ascii="Times New Roman"/>
          <w:b w:val="false"/>
          <w:i w:val="false"/>
          <w:color w:val="000000"/>
          <w:sz w:val="28"/>
        </w:rPr>
        <w:t xml:space="preserve">
      жоғарыға өрмелеу, құрастыру және жөндеу-қалпына келтіру бойынша жұмыстар кезінде қауіпсіздік техникасының ережесін; </w:t>
      </w:r>
    </w:p>
    <w:bookmarkEnd w:id="1202"/>
    <w:bookmarkStart w:name="z1210" w:id="1203"/>
    <w:p>
      <w:pPr>
        <w:spacing w:after="0"/>
        <w:ind w:left="0"/>
        <w:jc w:val="both"/>
      </w:pPr>
      <w:r>
        <w:rPr>
          <w:rFonts w:ascii="Times New Roman"/>
          <w:b w:val="false"/>
          <w:i w:val="false"/>
          <w:color w:val="000000"/>
          <w:sz w:val="28"/>
        </w:rPr>
        <w:t>
      радиотолқындарды (электромагнитті энергияны қабылдау және шашу принципі, ионды саланың құрамы және оның радиотолқындардың таралуына тигізер әсері) радио жасау теориясы жайлы қажетті мәліметтерді;</w:t>
      </w:r>
    </w:p>
    <w:bookmarkEnd w:id="1203"/>
    <w:bookmarkStart w:name="z1211" w:id="1204"/>
    <w:p>
      <w:pPr>
        <w:spacing w:after="0"/>
        <w:ind w:left="0"/>
        <w:jc w:val="both"/>
      </w:pPr>
      <w:r>
        <w:rPr>
          <w:rFonts w:ascii="Times New Roman"/>
          <w:b w:val="false"/>
          <w:i w:val="false"/>
          <w:color w:val="000000"/>
          <w:sz w:val="28"/>
        </w:rPr>
        <w:t xml:space="preserve">
      тербеліс контурында энергияның таралу заңдылықтарын; </w:t>
      </w:r>
    </w:p>
    <w:bookmarkEnd w:id="1204"/>
    <w:bookmarkStart w:name="z1212" w:id="1205"/>
    <w:p>
      <w:pPr>
        <w:spacing w:after="0"/>
        <w:ind w:left="0"/>
        <w:jc w:val="both"/>
      </w:pPr>
      <w:r>
        <w:rPr>
          <w:rFonts w:ascii="Times New Roman"/>
          <w:b w:val="false"/>
          <w:i w:val="false"/>
          <w:color w:val="000000"/>
          <w:sz w:val="28"/>
        </w:rPr>
        <w:t>
      антеналардың негізгі параметрлері жайлы түсінік (күшею коэффициенті, қорғаныс құбылыстарын және тағы басқа);</w:t>
      </w:r>
    </w:p>
    <w:bookmarkEnd w:id="1205"/>
    <w:bookmarkStart w:name="z1213" w:id="1206"/>
    <w:p>
      <w:pPr>
        <w:spacing w:after="0"/>
        <w:ind w:left="0"/>
        <w:jc w:val="both"/>
      </w:pPr>
      <w:r>
        <w:rPr>
          <w:rFonts w:ascii="Times New Roman"/>
          <w:b w:val="false"/>
          <w:i w:val="false"/>
          <w:color w:val="000000"/>
          <w:sz w:val="28"/>
        </w:rPr>
        <w:t>
      антеналардың бағытталу диаграммалары және азимутын;</w:t>
      </w:r>
    </w:p>
    <w:bookmarkEnd w:id="1206"/>
    <w:bookmarkStart w:name="z1214" w:id="1207"/>
    <w:p>
      <w:pPr>
        <w:spacing w:after="0"/>
        <w:ind w:left="0"/>
        <w:jc w:val="both"/>
      </w:pPr>
      <w:r>
        <w:rPr>
          <w:rFonts w:ascii="Times New Roman"/>
          <w:b w:val="false"/>
          <w:i w:val="false"/>
          <w:color w:val="000000"/>
          <w:sz w:val="28"/>
        </w:rPr>
        <w:t>
      жерге тұйықтауды белгілеу.</w:t>
      </w:r>
    </w:p>
    <w:bookmarkEnd w:id="1207"/>
    <w:bookmarkStart w:name="z1215" w:id="1208"/>
    <w:p>
      <w:pPr>
        <w:spacing w:after="0"/>
        <w:ind w:left="0"/>
        <w:jc w:val="both"/>
      </w:pPr>
      <w:r>
        <w:rPr>
          <w:rFonts w:ascii="Times New Roman"/>
          <w:b w:val="false"/>
          <w:i w:val="false"/>
          <w:color w:val="000000"/>
          <w:sz w:val="28"/>
        </w:rPr>
        <w:t>
      109. Жұмыс үлгілері:</w:t>
      </w:r>
    </w:p>
    <w:bookmarkEnd w:id="1208"/>
    <w:bookmarkStart w:name="z1216" w:id="1209"/>
    <w:p>
      <w:pPr>
        <w:spacing w:after="0"/>
        <w:ind w:left="0"/>
        <w:jc w:val="both"/>
      </w:pPr>
      <w:r>
        <w:rPr>
          <w:rFonts w:ascii="Times New Roman"/>
          <w:b w:val="false"/>
          <w:i w:val="false"/>
          <w:color w:val="000000"/>
          <w:sz w:val="28"/>
        </w:rPr>
        <w:t>
      1) айналмалы антеналар - құрастыру, орнату, фидерлі желіні қосу, айналуды реттеу;</w:t>
      </w:r>
    </w:p>
    <w:bookmarkEnd w:id="1209"/>
    <w:bookmarkStart w:name="z1217" w:id="1210"/>
    <w:p>
      <w:pPr>
        <w:spacing w:after="0"/>
        <w:ind w:left="0"/>
        <w:jc w:val="both"/>
      </w:pPr>
      <w:r>
        <w:rPr>
          <w:rFonts w:ascii="Times New Roman"/>
          <w:b w:val="false"/>
          <w:i w:val="false"/>
          <w:color w:val="000000"/>
          <w:sz w:val="28"/>
        </w:rPr>
        <w:t>
      2) ЖТ (жүгірмелі толқындар) антеналары - дайындау, көтеру, реттеу;</w:t>
      </w:r>
    </w:p>
    <w:bookmarkEnd w:id="1210"/>
    <w:bookmarkStart w:name="z1218" w:id="1211"/>
    <w:p>
      <w:pPr>
        <w:spacing w:after="0"/>
        <w:ind w:left="0"/>
        <w:jc w:val="both"/>
      </w:pPr>
      <w:r>
        <w:rPr>
          <w:rFonts w:ascii="Times New Roman"/>
          <w:b w:val="false"/>
          <w:i w:val="false"/>
          <w:color w:val="000000"/>
          <w:sz w:val="28"/>
        </w:rPr>
        <w:t>
      3) жерасты жұмысы антеналары - құрастыру, орнату және реттеу;</w:t>
      </w:r>
    </w:p>
    <w:bookmarkEnd w:id="1211"/>
    <w:bookmarkStart w:name="z1219" w:id="1212"/>
    <w:p>
      <w:pPr>
        <w:spacing w:after="0"/>
        <w:ind w:left="0"/>
        <w:jc w:val="both"/>
      </w:pPr>
      <w:r>
        <w:rPr>
          <w:rFonts w:ascii="Times New Roman"/>
          <w:b w:val="false"/>
          <w:i w:val="false"/>
          <w:color w:val="000000"/>
          <w:sz w:val="28"/>
        </w:rPr>
        <w:t xml:space="preserve">
      4) ромбты антеналар – көтеру және реттеу, параметрлерді өлшеу; </w:t>
      </w:r>
    </w:p>
    <w:bookmarkEnd w:id="1212"/>
    <w:bookmarkStart w:name="z1220" w:id="1213"/>
    <w:p>
      <w:pPr>
        <w:spacing w:after="0"/>
        <w:ind w:left="0"/>
        <w:jc w:val="both"/>
      </w:pPr>
      <w:r>
        <w:rPr>
          <w:rFonts w:ascii="Times New Roman"/>
          <w:b w:val="false"/>
          <w:i w:val="false"/>
          <w:color w:val="000000"/>
          <w:sz w:val="28"/>
        </w:rPr>
        <w:t>
      5) ҚРКС (қос ромбты көлденең, синфазды) антеналар - жинау, көтеру және реттеу;</w:t>
      </w:r>
    </w:p>
    <w:bookmarkEnd w:id="1213"/>
    <w:bookmarkStart w:name="z1221" w:id="1214"/>
    <w:p>
      <w:pPr>
        <w:spacing w:after="0"/>
        <w:ind w:left="0"/>
        <w:jc w:val="both"/>
      </w:pPr>
      <w:r>
        <w:rPr>
          <w:rFonts w:ascii="Times New Roman"/>
          <w:b w:val="false"/>
          <w:i w:val="false"/>
          <w:color w:val="000000"/>
          <w:sz w:val="28"/>
        </w:rPr>
        <w:t>
      6) жоғары жиілікті кабель – бөлшектеу, қосу және антеналы жабдық пен аппаратқа қосу;</w:t>
      </w:r>
    </w:p>
    <w:bookmarkEnd w:id="1214"/>
    <w:bookmarkStart w:name="z1222" w:id="1215"/>
    <w:p>
      <w:pPr>
        <w:spacing w:after="0"/>
        <w:ind w:left="0"/>
        <w:jc w:val="both"/>
      </w:pPr>
      <w:r>
        <w:rPr>
          <w:rFonts w:ascii="Times New Roman"/>
          <w:b w:val="false"/>
          <w:i w:val="false"/>
          <w:color w:val="000000"/>
          <w:sz w:val="28"/>
        </w:rPr>
        <w:t>
      7) толқынды, синфазды, көденең, қос және ромбты антеналарға арналған рефлекторлар - дайындау, көтеру және реттеу.</w:t>
      </w:r>
    </w:p>
    <w:bookmarkEnd w:id="1215"/>
    <w:bookmarkStart w:name="z1223" w:id="1216"/>
    <w:p>
      <w:pPr>
        <w:spacing w:after="0"/>
        <w:ind w:left="0"/>
        <w:jc w:val="both"/>
      </w:pPr>
      <w:r>
        <w:rPr>
          <w:rFonts w:ascii="Times New Roman"/>
          <w:b w:val="false"/>
          <w:i w:val="false"/>
          <w:color w:val="000000"/>
          <w:sz w:val="28"/>
        </w:rPr>
        <w:t>
      8. Кеме бұйымдарын даярлау бойынша мысшы</w:t>
      </w:r>
    </w:p>
    <w:bookmarkEnd w:id="1216"/>
    <w:bookmarkStart w:name="z1224" w:id="1217"/>
    <w:p>
      <w:pPr>
        <w:spacing w:after="0"/>
        <w:ind w:left="0"/>
        <w:jc w:val="both"/>
      </w:pPr>
      <w:r>
        <w:rPr>
          <w:rFonts w:ascii="Times New Roman"/>
          <w:b w:val="false"/>
          <w:i w:val="false"/>
          <w:color w:val="000000"/>
          <w:sz w:val="28"/>
        </w:rPr>
        <w:t>
      Параграф 1. Кеме бұйымдарын даярлау бойынша мысшы, 2-разряд</w:t>
      </w:r>
    </w:p>
    <w:bookmarkEnd w:id="1217"/>
    <w:bookmarkStart w:name="z1225" w:id="1218"/>
    <w:p>
      <w:pPr>
        <w:spacing w:after="0"/>
        <w:ind w:left="0"/>
        <w:jc w:val="both"/>
      </w:pPr>
      <w:r>
        <w:rPr>
          <w:rFonts w:ascii="Times New Roman"/>
          <w:b w:val="false"/>
          <w:i w:val="false"/>
          <w:color w:val="000000"/>
          <w:sz w:val="28"/>
        </w:rPr>
        <w:t>
      110. Жұмыс сипаттамасы:</w:t>
      </w:r>
    </w:p>
    <w:bookmarkEnd w:id="1218"/>
    <w:bookmarkStart w:name="z1226" w:id="1219"/>
    <w:p>
      <w:pPr>
        <w:spacing w:after="0"/>
        <w:ind w:left="0"/>
        <w:jc w:val="both"/>
      </w:pPr>
      <w:r>
        <w:rPr>
          <w:rFonts w:ascii="Times New Roman"/>
          <w:b w:val="false"/>
          <w:i w:val="false"/>
          <w:color w:val="000000"/>
          <w:sz w:val="28"/>
        </w:rPr>
        <w:t>
      жезден және оның қорытпаларынан жасалған жауапкершілікті талап етпейтін ұсақ бұйымдарды дайындау, құрастыру және жөндеу;</w:t>
      </w:r>
    </w:p>
    <w:bookmarkEnd w:id="1219"/>
    <w:bookmarkStart w:name="z1227" w:id="1220"/>
    <w:p>
      <w:pPr>
        <w:spacing w:after="0"/>
        <w:ind w:left="0"/>
        <w:jc w:val="both"/>
      </w:pPr>
      <w:r>
        <w:rPr>
          <w:rFonts w:ascii="Times New Roman"/>
          <w:b w:val="false"/>
          <w:i w:val="false"/>
          <w:color w:val="000000"/>
          <w:sz w:val="28"/>
        </w:rPr>
        <w:t>
      шаблон, бөлшекті сызбалар және үлгі бойынша тік жиекті бөлшектерді белгілеу және пішу;</w:t>
      </w:r>
    </w:p>
    <w:bookmarkEnd w:id="1220"/>
    <w:bookmarkStart w:name="z1228" w:id="1221"/>
    <w:p>
      <w:pPr>
        <w:spacing w:after="0"/>
        <w:ind w:left="0"/>
        <w:jc w:val="both"/>
      </w:pPr>
      <w:r>
        <w:rPr>
          <w:rFonts w:ascii="Times New Roman"/>
          <w:b w:val="false"/>
          <w:i w:val="false"/>
          <w:color w:val="000000"/>
          <w:sz w:val="28"/>
        </w:rPr>
        <w:t>
      жауапкершілікті талап етпейтін ұсақ емес бұйымдарға арналған шаблон және макет дайындау;</w:t>
      </w:r>
    </w:p>
    <w:bookmarkEnd w:id="1221"/>
    <w:bookmarkStart w:name="z1229" w:id="1222"/>
    <w:p>
      <w:pPr>
        <w:spacing w:after="0"/>
        <w:ind w:left="0"/>
        <w:jc w:val="both"/>
      </w:pPr>
      <w:r>
        <w:rPr>
          <w:rFonts w:ascii="Times New Roman"/>
          <w:b w:val="false"/>
          <w:i w:val="false"/>
          <w:color w:val="000000"/>
          <w:sz w:val="28"/>
        </w:rPr>
        <w:t>
      қалайылау, улау және майсыздандыру кезінде қолданылатын дәнекерді, құрамдарды, ерітінділерді дайындау;</w:t>
      </w:r>
    </w:p>
    <w:bookmarkEnd w:id="1222"/>
    <w:bookmarkStart w:name="z1230" w:id="1223"/>
    <w:p>
      <w:pPr>
        <w:spacing w:after="0"/>
        <w:ind w:left="0"/>
        <w:jc w:val="both"/>
      </w:pPr>
      <w:r>
        <w:rPr>
          <w:rFonts w:ascii="Times New Roman"/>
          <w:b w:val="false"/>
          <w:i w:val="false"/>
          <w:color w:val="000000"/>
          <w:sz w:val="28"/>
        </w:rPr>
        <w:t>
      ұсақ бөлшектерді ваннаға салып көгалдандыру;</w:t>
      </w:r>
    </w:p>
    <w:bookmarkEnd w:id="1223"/>
    <w:bookmarkStart w:name="z1231" w:id="1224"/>
    <w:p>
      <w:pPr>
        <w:spacing w:after="0"/>
        <w:ind w:left="0"/>
        <w:jc w:val="both"/>
      </w:pPr>
      <w:r>
        <w:rPr>
          <w:rFonts w:ascii="Times New Roman"/>
          <w:b w:val="false"/>
          <w:i w:val="false"/>
          <w:color w:val="000000"/>
          <w:sz w:val="28"/>
        </w:rPr>
        <w:t>
      бөлшектерді майсыздандыру;</w:t>
      </w:r>
    </w:p>
    <w:bookmarkEnd w:id="1224"/>
    <w:bookmarkStart w:name="z1232" w:id="1225"/>
    <w:p>
      <w:pPr>
        <w:spacing w:after="0"/>
        <w:ind w:left="0"/>
        <w:jc w:val="both"/>
      </w:pPr>
      <w:r>
        <w:rPr>
          <w:rFonts w:ascii="Times New Roman"/>
          <w:b w:val="false"/>
          <w:i w:val="false"/>
          <w:color w:val="000000"/>
          <w:sz w:val="28"/>
        </w:rPr>
        <w:t>
      ойғыштарға қолдан тетіктер тесу;</w:t>
      </w:r>
    </w:p>
    <w:bookmarkEnd w:id="1225"/>
    <w:bookmarkStart w:name="z1233" w:id="1226"/>
    <w:p>
      <w:pPr>
        <w:spacing w:after="0"/>
        <w:ind w:left="0"/>
        <w:jc w:val="both"/>
      </w:pPr>
      <w:r>
        <w:rPr>
          <w:rFonts w:ascii="Times New Roman"/>
          <w:b w:val="false"/>
          <w:i w:val="false"/>
          <w:color w:val="000000"/>
          <w:sz w:val="28"/>
        </w:rPr>
        <w:t>
      ұсақ бөлшектерді, бұйымдарды түзету;</w:t>
      </w:r>
    </w:p>
    <w:bookmarkEnd w:id="1226"/>
    <w:bookmarkStart w:name="z1234" w:id="1227"/>
    <w:p>
      <w:pPr>
        <w:spacing w:after="0"/>
        <w:ind w:left="0"/>
        <w:jc w:val="both"/>
      </w:pPr>
      <w:r>
        <w:rPr>
          <w:rFonts w:ascii="Times New Roman"/>
          <w:b w:val="false"/>
          <w:i w:val="false"/>
          <w:color w:val="000000"/>
          <w:sz w:val="28"/>
        </w:rPr>
        <w:t>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мыс бұйымдарын гидравликалық сынау;</w:t>
      </w:r>
    </w:p>
    <w:bookmarkEnd w:id="1227"/>
    <w:bookmarkStart w:name="z1235" w:id="1228"/>
    <w:p>
      <w:pPr>
        <w:spacing w:after="0"/>
        <w:ind w:left="0"/>
        <w:jc w:val="both"/>
      </w:pPr>
      <w:r>
        <w:rPr>
          <w:rFonts w:ascii="Times New Roman"/>
          <w:b w:val="false"/>
          <w:i w:val="false"/>
          <w:color w:val="000000"/>
          <w:sz w:val="28"/>
        </w:rPr>
        <w:t>
      диаметрі 57 мм дейін құбырларға құм толтыру;</w:t>
      </w:r>
    </w:p>
    <w:bookmarkEnd w:id="1228"/>
    <w:bookmarkStart w:name="z1236" w:id="1229"/>
    <w:p>
      <w:pPr>
        <w:spacing w:after="0"/>
        <w:ind w:left="0"/>
        <w:jc w:val="both"/>
      </w:pPr>
      <w:r>
        <w:rPr>
          <w:rFonts w:ascii="Times New Roman"/>
          <w:b w:val="false"/>
          <w:i w:val="false"/>
          <w:color w:val="000000"/>
          <w:sz w:val="28"/>
        </w:rPr>
        <w:t>
      диаметрі 38 мм құбырларды жылытып майыстыру;</w:t>
      </w:r>
    </w:p>
    <w:bookmarkEnd w:id="1229"/>
    <w:bookmarkStart w:name="z1237" w:id="1230"/>
    <w:p>
      <w:pPr>
        <w:spacing w:after="0"/>
        <w:ind w:left="0"/>
        <w:jc w:val="both"/>
      </w:pPr>
      <w:r>
        <w:rPr>
          <w:rFonts w:ascii="Times New Roman"/>
          <w:b w:val="false"/>
          <w:i w:val="false"/>
          <w:color w:val="000000"/>
          <w:sz w:val="28"/>
        </w:rPr>
        <w:t>
      дәнекерлеу тігістерін қолдан тазарту;</w:t>
      </w:r>
    </w:p>
    <w:bookmarkEnd w:id="1230"/>
    <w:bookmarkStart w:name="z1238" w:id="1231"/>
    <w:p>
      <w:pPr>
        <w:spacing w:after="0"/>
        <w:ind w:left="0"/>
        <w:jc w:val="both"/>
      </w:pPr>
      <w:r>
        <w:rPr>
          <w:rFonts w:ascii="Times New Roman"/>
          <w:b w:val="false"/>
          <w:i w:val="false"/>
          <w:color w:val="000000"/>
          <w:sz w:val="28"/>
        </w:rPr>
        <w:t>
      қарапайым құрылғыларды пайдалану және бақылау-өлшеу құралдарымен пайдалану;</w:t>
      </w:r>
    </w:p>
    <w:bookmarkEnd w:id="1231"/>
    <w:bookmarkStart w:name="z1239" w:id="1232"/>
    <w:p>
      <w:pPr>
        <w:spacing w:after="0"/>
        <w:ind w:left="0"/>
        <w:jc w:val="both"/>
      </w:pPr>
      <w:r>
        <w:rPr>
          <w:rFonts w:ascii="Times New Roman"/>
          <w:b w:val="false"/>
          <w:i w:val="false"/>
          <w:color w:val="000000"/>
          <w:sz w:val="28"/>
        </w:rPr>
        <w:t>
      біліктілігі жоғары кеме бұйымдарын даярлау бойынша жезшінің басшылығымен жез бұйымдарын даярлау және жөндеу бойынша жұмыстарды орындау.</w:t>
      </w:r>
    </w:p>
    <w:bookmarkEnd w:id="1232"/>
    <w:bookmarkStart w:name="z1240" w:id="1233"/>
    <w:p>
      <w:pPr>
        <w:spacing w:after="0"/>
        <w:ind w:left="0"/>
        <w:jc w:val="both"/>
      </w:pPr>
      <w:r>
        <w:rPr>
          <w:rFonts w:ascii="Times New Roman"/>
          <w:b w:val="false"/>
          <w:i w:val="false"/>
          <w:color w:val="000000"/>
          <w:sz w:val="28"/>
        </w:rPr>
        <w:t>
      111. Білуге тиіс:</w:t>
      </w:r>
    </w:p>
    <w:bookmarkEnd w:id="1233"/>
    <w:bookmarkStart w:name="z1241" w:id="1234"/>
    <w:p>
      <w:pPr>
        <w:spacing w:after="0"/>
        <w:ind w:left="0"/>
        <w:jc w:val="both"/>
      </w:pPr>
      <w:r>
        <w:rPr>
          <w:rFonts w:ascii="Times New Roman"/>
          <w:b w:val="false"/>
          <w:i w:val="false"/>
          <w:color w:val="000000"/>
          <w:sz w:val="28"/>
        </w:rPr>
        <w:t>
      ұсақ жез бұйымдардың белгіленуін;</w:t>
      </w:r>
    </w:p>
    <w:bookmarkEnd w:id="1234"/>
    <w:bookmarkStart w:name="z1242" w:id="1235"/>
    <w:p>
      <w:pPr>
        <w:spacing w:after="0"/>
        <w:ind w:left="0"/>
        <w:jc w:val="both"/>
      </w:pPr>
      <w:r>
        <w:rPr>
          <w:rFonts w:ascii="Times New Roman"/>
          <w:b w:val="false"/>
          <w:i w:val="false"/>
          <w:color w:val="000000"/>
          <w:sz w:val="28"/>
        </w:rPr>
        <w:t xml:space="preserve">
      қарапайым бұйымдарды жинаған және дайындаған кезде операцияның технологиялық ілеспелілігін; </w:t>
      </w:r>
    </w:p>
    <w:bookmarkEnd w:id="1235"/>
    <w:bookmarkStart w:name="z1243" w:id="1236"/>
    <w:p>
      <w:pPr>
        <w:spacing w:after="0"/>
        <w:ind w:left="0"/>
        <w:jc w:val="both"/>
      </w:pPr>
      <w:r>
        <w:rPr>
          <w:rFonts w:ascii="Times New Roman"/>
          <w:b w:val="false"/>
          <w:i w:val="false"/>
          <w:color w:val="000000"/>
          <w:sz w:val="28"/>
        </w:rPr>
        <w:t>
      ұсақ бұйымдарды дайындау және жинауға қойылатын техникалық талаптарды;</w:t>
      </w:r>
    </w:p>
    <w:bookmarkEnd w:id="1236"/>
    <w:bookmarkStart w:name="z1244" w:id="1237"/>
    <w:p>
      <w:pPr>
        <w:spacing w:after="0"/>
        <w:ind w:left="0"/>
        <w:jc w:val="both"/>
      </w:pPr>
      <w:r>
        <w:rPr>
          <w:rFonts w:ascii="Times New Roman"/>
          <w:b w:val="false"/>
          <w:i w:val="false"/>
          <w:color w:val="000000"/>
          <w:sz w:val="28"/>
        </w:rPr>
        <w:t xml:space="preserve">
      жез жұмысында қолданылатын түсті металдар және қорытпаларды, олардың негізгі құрамын; металдардың құрамына, түсті металдарды қорыту температурасына және олардың қорытпаларының температурасына өңдеу тәсілдерінің әсер етуін; </w:t>
      </w:r>
    </w:p>
    <w:bookmarkEnd w:id="1237"/>
    <w:bookmarkStart w:name="z1245" w:id="1238"/>
    <w:p>
      <w:pPr>
        <w:spacing w:after="0"/>
        <w:ind w:left="0"/>
        <w:jc w:val="both"/>
      </w:pPr>
      <w:r>
        <w:rPr>
          <w:rFonts w:ascii="Times New Roman"/>
          <w:b w:val="false"/>
          <w:i w:val="false"/>
          <w:color w:val="000000"/>
          <w:sz w:val="28"/>
        </w:rPr>
        <w:t xml:space="preserve">
      майсыздандыру үшін қолданылып жатқан құрамдарда бөлшектерді майсыздандыру ережелерін; </w:t>
      </w:r>
    </w:p>
    <w:bookmarkEnd w:id="1238"/>
    <w:bookmarkStart w:name="z1246" w:id="1239"/>
    <w:p>
      <w:pPr>
        <w:spacing w:after="0"/>
        <w:ind w:left="0"/>
        <w:jc w:val="both"/>
      </w:pPr>
      <w:r>
        <w:rPr>
          <w:rFonts w:ascii="Times New Roman"/>
          <w:b w:val="false"/>
          <w:i w:val="false"/>
          <w:color w:val="000000"/>
          <w:sz w:val="28"/>
        </w:rPr>
        <w:t xml:space="preserve">
      қалайылау бөлшектерін дайындау және өңдеу ережесін; </w:t>
      </w:r>
    </w:p>
    <w:bookmarkEnd w:id="1239"/>
    <w:bookmarkStart w:name="z1247" w:id="1240"/>
    <w:p>
      <w:pPr>
        <w:spacing w:after="0"/>
        <w:ind w:left="0"/>
        <w:jc w:val="both"/>
      </w:pPr>
      <w:r>
        <w:rPr>
          <w:rFonts w:ascii="Times New Roman"/>
          <w:b w:val="false"/>
          <w:i w:val="false"/>
          <w:color w:val="000000"/>
          <w:sz w:val="28"/>
        </w:rPr>
        <w:t>
      қолданылып жатқан дәнекерлердің белгіленуін және оларды құрастыру ережелерін;</w:t>
      </w:r>
    </w:p>
    <w:bookmarkEnd w:id="1240"/>
    <w:bookmarkStart w:name="z1248" w:id="1241"/>
    <w:p>
      <w:pPr>
        <w:spacing w:after="0"/>
        <w:ind w:left="0"/>
        <w:jc w:val="both"/>
      </w:pPr>
      <w:r>
        <w:rPr>
          <w:rFonts w:ascii="Times New Roman"/>
          <w:b w:val="false"/>
          <w:i w:val="false"/>
          <w:color w:val="000000"/>
          <w:sz w:val="28"/>
        </w:rPr>
        <w:t xml:space="preserve">
      қолданылып жатқан қышқылдар және сілтілермен жұмыс істеу ережелерін; кедір-бұдырдың параметрлері, квалитеті, орналасуы мен рұқсатнамасы туралы негізгі мәліметтерді; </w:t>
      </w:r>
    </w:p>
    <w:bookmarkEnd w:id="1241"/>
    <w:bookmarkStart w:name="z1249" w:id="1242"/>
    <w:p>
      <w:pPr>
        <w:spacing w:after="0"/>
        <w:ind w:left="0"/>
        <w:jc w:val="both"/>
      </w:pPr>
      <w:r>
        <w:rPr>
          <w:rFonts w:ascii="Times New Roman"/>
          <w:b w:val="false"/>
          <w:i w:val="false"/>
          <w:color w:val="000000"/>
          <w:sz w:val="28"/>
        </w:rPr>
        <w:t xml:space="preserve">
      шоқ ошақтарда және күйдіретін лампалармен түсті және қара металдардан жасалған бөлшектерді жылыту тәсілдерін; </w:t>
      </w:r>
    </w:p>
    <w:bookmarkEnd w:id="1242"/>
    <w:bookmarkStart w:name="z1250" w:id="1243"/>
    <w:p>
      <w:pPr>
        <w:spacing w:after="0"/>
        <w:ind w:left="0"/>
        <w:jc w:val="both"/>
      </w:pPr>
      <w:r>
        <w:rPr>
          <w:rFonts w:ascii="Times New Roman"/>
          <w:b w:val="false"/>
          <w:i w:val="false"/>
          <w:color w:val="000000"/>
          <w:sz w:val="28"/>
        </w:rPr>
        <w:t xml:space="preserve">
      диаметрі 38 мм дейін құбырларды майыстыру ережелері мен тәсілдерін; қарапайым бақылау-өлшеу құралдарын және құрылғылардың белгіленуін және қолдану талаптарын. </w:t>
      </w:r>
    </w:p>
    <w:bookmarkEnd w:id="1243"/>
    <w:bookmarkStart w:name="z1251" w:id="1244"/>
    <w:p>
      <w:pPr>
        <w:spacing w:after="0"/>
        <w:ind w:left="0"/>
        <w:jc w:val="both"/>
      </w:pPr>
      <w:r>
        <w:rPr>
          <w:rFonts w:ascii="Times New Roman"/>
          <w:b w:val="false"/>
          <w:i w:val="false"/>
          <w:color w:val="000000"/>
          <w:sz w:val="28"/>
        </w:rPr>
        <w:t>
      112. Жұмыс үлгілері:</w:t>
      </w:r>
    </w:p>
    <w:bookmarkEnd w:id="1244"/>
    <w:bookmarkStart w:name="z1252" w:id="1245"/>
    <w:p>
      <w:pPr>
        <w:spacing w:after="0"/>
        <w:ind w:left="0"/>
        <w:jc w:val="both"/>
      </w:pPr>
      <w:r>
        <w:rPr>
          <w:rFonts w:ascii="Times New Roman"/>
          <w:b w:val="false"/>
          <w:i w:val="false"/>
          <w:color w:val="000000"/>
          <w:sz w:val="28"/>
        </w:rPr>
        <w:t>
      1) баббит және қалайы – қайта қорыту, подшипниктерден қорытып алу;</w:t>
      </w:r>
    </w:p>
    <w:bookmarkEnd w:id="1245"/>
    <w:bookmarkStart w:name="z1253" w:id="1246"/>
    <w:p>
      <w:pPr>
        <w:spacing w:after="0"/>
        <w:ind w:left="0"/>
        <w:jc w:val="both"/>
      </w:pPr>
      <w:r>
        <w:rPr>
          <w:rFonts w:ascii="Times New Roman"/>
          <w:b w:val="false"/>
          <w:i w:val="false"/>
          <w:color w:val="000000"/>
          <w:sz w:val="28"/>
        </w:rPr>
        <w:t>
      2) бөшкелер, бидондар, табандықтар, құбырлар, торлар, легендер, шелектер – жөндеу;</w:t>
      </w:r>
    </w:p>
    <w:bookmarkEnd w:id="1246"/>
    <w:bookmarkStart w:name="z1254" w:id="1247"/>
    <w:p>
      <w:pPr>
        <w:spacing w:after="0"/>
        <w:ind w:left="0"/>
        <w:jc w:val="both"/>
      </w:pPr>
      <w:r>
        <w:rPr>
          <w:rFonts w:ascii="Times New Roman"/>
          <w:b w:val="false"/>
          <w:i w:val="false"/>
          <w:color w:val="000000"/>
          <w:sz w:val="28"/>
        </w:rPr>
        <w:t>
      3) жезден жасалған әртүрлі формалы бөшке және қазандар – қалайылауға өңдеу;</w:t>
      </w:r>
    </w:p>
    <w:bookmarkEnd w:id="1247"/>
    <w:bookmarkStart w:name="z1255" w:id="1248"/>
    <w:p>
      <w:pPr>
        <w:spacing w:after="0"/>
        <w:ind w:left="0"/>
        <w:jc w:val="both"/>
      </w:pPr>
      <w:r>
        <w:rPr>
          <w:rFonts w:ascii="Times New Roman"/>
          <w:b w:val="false"/>
          <w:i w:val="false"/>
          <w:color w:val="000000"/>
          <w:sz w:val="28"/>
        </w:rPr>
        <w:t>
      4) қарапайым құйғыштар - дайындау, жөндеу;</w:t>
      </w:r>
    </w:p>
    <w:bookmarkEnd w:id="1248"/>
    <w:bookmarkStart w:name="z1256" w:id="1249"/>
    <w:p>
      <w:pPr>
        <w:spacing w:after="0"/>
        <w:ind w:left="0"/>
        <w:jc w:val="both"/>
      </w:pPr>
      <w:r>
        <w:rPr>
          <w:rFonts w:ascii="Times New Roman"/>
          <w:b w:val="false"/>
          <w:i w:val="false"/>
          <w:color w:val="000000"/>
          <w:sz w:val="28"/>
        </w:rPr>
        <w:t xml:space="preserve">
      5) "Шторц" болттары - қалайылау, сақиналарды престеу; </w:t>
      </w:r>
    </w:p>
    <w:bookmarkEnd w:id="1249"/>
    <w:bookmarkStart w:name="z1257" w:id="1250"/>
    <w:p>
      <w:pPr>
        <w:spacing w:after="0"/>
        <w:ind w:left="0"/>
        <w:jc w:val="both"/>
      </w:pPr>
      <w:r>
        <w:rPr>
          <w:rFonts w:ascii="Times New Roman"/>
          <w:b w:val="false"/>
          <w:i w:val="false"/>
          <w:color w:val="000000"/>
          <w:sz w:val="28"/>
        </w:rPr>
        <w:t xml:space="preserve">
      6) әзірлемелер, бөлшектер, бұйымдар – жылытпалы кесу, дәнекерлеу, майсыздандырудан кейін тазарту; </w:t>
      </w:r>
    </w:p>
    <w:bookmarkEnd w:id="1250"/>
    <w:bookmarkStart w:name="z1258" w:id="1251"/>
    <w:p>
      <w:pPr>
        <w:spacing w:after="0"/>
        <w:ind w:left="0"/>
        <w:jc w:val="both"/>
      </w:pPr>
      <w:r>
        <w:rPr>
          <w:rFonts w:ascii="Times New Roman"/>
          <w:b w:val="false"/>
          <w:i w:val="false"/>
          <w:color w:val="000000"/>
          <w:sz w:val="28"/>
        </w:rPr>
        <w:t xml:space="preserve">
      7) бөлшектерді әзірлеу – дайын шаблондар бойынша дайындау; </w:t>
      </w:r>
    </w:p>
    <w:bookmarkEnd w:id="1251"/>
    <w:bookmarkStart w:name="z1259" w:id="1252"/>
    <w:p>
      <w:pPr>
        <w:spacing w:after="0"/>
        <w:ind w:left="0"/>
        <w:jc w:val="both"/>
      </w:pPr>
      <w:r>
        <w:rPr>
          <w:rFonts w:ascii="Times New Roman"/>
          <w:b w:val="false"/>
          <w:i w:val="false"/>
          <w:color w:val="000000"/>
          <w:sz w:val="28"/>
        </w:rPr>
        <w:t>
      8) жезден жасалған төсемдер – кесіп алу;</w:t>
      </w:r>
    </w:p>
    <w:bookmarkEnd w:id="1252"/>
    <w:bookmarkStart w:name="z1260" w:id="1253"/>
    <w:p>
      <w:pPr>
        <w:spacing w:after="0"/>
        <w:ind w:left="0"/>
        <w:jc w:val="both"/>
      </w:pPr>
      <w:r>
        <w:rPr>
          <w:rFonts w:ascii="Times New Roman"/>
          <w:b w:val="false"/>
          <w:i w:val="false"/>
          <w:color w:val="000000"/>
          <w:sz w:val="28"/>
        </w:rPr>
        <w:t>
      9) жанармай багының, радиаторлардың құбырлары - дәнекерлеу, тазарту;</w:t>
      </w:r>
    </w:p>
    <w:bookmarkEnd w:id="1253"/>
    <w:bookmarkStart w:name="z1261" w:id="1254"/>
    <w:p>
      <w:pPr>
        <w:spacing w:after="0"/>
        <w:ind w:left="0"/>
        <w:jc w:val="both"/>
      </w:pPr>
      <w:r>
        <w:rPr>
          <w:rFonts w:ascii="Times New Roman"/>
          <w:b w:val="false"/>
          <w:i w:val="false"/>
          <w:color w:val="000000"/>
          <w:sz w:val="28"/>
        </w:rPr>
        <w:t>
      10) футштоктар – қалайылау;</w:t>
      </w:r>
    </w:p>
    <w:bookmarkEnd w:id="1254"/>
    <w:bookmarkStart w:name="z1262" w:id="1255"/>
    <w:p>
      <w:pPr>
        <w:spacing w:after="0"/>
        <w:ind w:left="0"/>
        <w:jc w:val="both"/>
      </w:pPr>
      <w:r>
        <w:rPr>
          <w:rFonts w:ascii="Times New Roman"/>
          <w:b w:val="false"/>
          <w:i w:val="false"/>
          <w:color w:val="000000"/>
          <w:sz w:val="28"/>
        </w:rPr>
        <w:t>
      11) дәнекерлеу тігістері - тазарту.</w:t>
      </w:r>
    </w:p>
    <w:bookmarkEnd w:id="1255"/>
    <w:bookmarkStart w:name="z1263" w:id="1256"/>
    <w:p>
      <w:pPr>
        <w:spacing w:after="0"/>
        <w:ind w:left="0"/>
        <w:jc w:val="both"/>
      </w:pPr>
      <w:r>
        <w:rPr>
          <w:rFonts w:ascii="Times New Roman"/>
          <w:b w:val="false"/>
          <w:i w:val="false"/>
          <w:color w:val="000000"/>
          <w:sz w:val="28"/>
        </w:rPr>
        <w:t>
      Параграф 2. Кеме бұйымдарын даярлау бойынша мысшы, 3-разряд</w:t>
      </w:r>
    </w:p>
    <w:bookmarkEnd w:id="1256"/>
    <w:bookmarkStart w:name="z1264" w:id="1257"/>
    <w:p>
      <w:pPr>
        <w:spacing w:after="0"/>
        <w:ind w:left="0"/>
        <w:jc w:val="both"/>
      </w:pPr>
      <w:r>
        <w:rPr>
          <w:rFonts w:ascii="Times New Roman"/>
          <w:b w:val="false"/>
          <w:i w:val="false"/>
          <w:color w:val="000000"/>
          <w:sz w:val="28"/>
        </w:rPr>
        <w:t>
      113. Жұмыс сипаттамасы:</w:t>
      </w:r>
    </w:p>
    <w:bookmarkEnd w:id="1257"/>
    <w:bookmarkStart w:name="z1265" w:id="1258"/>
    <w:p>
      <w:pPr>
        <w:spacing w:after="0"/>
        <w:ind w:left="0"/>
        <w:jc w:val="both"/>
      </w:pPr>
      <w:r>
        <w:rPr>
          <w:rFonts w:ascii="Times New Roman"/>
          <w:b w:val="false"/>
          <w:i w:val="false"/>
          <w:color w:val="000000"/>
          <w:sz w:val="28"/>
        </w:rPr>
        <w:t>
      орташа күрделі жез бұйымдарын сызба, үлгі және шаблондар бойынша әртүрлі түсті металдардан және олардың қорытпаларынан дайындау, жинау және жөндеу;</w:t>
      </w:r>
    </w:p>
    <w:bookmarkEnd w:id="1258"/>
    <w:bookmarkStart w:name="z1266" w:id="1259"/>
    <w:p>
      <w:pPr>
        <w:spacing w:after="0"/>
        <w:ind w:left="0"/>
        <w:jc w:val="both"/>
      </w:pPr>
      <w:r>
        <w:rPr>
          <w:rFonts w:ascii="Times New Roman"/>
          <w:b w:val="false"/>
          <w:i w:val="false"/>
          <w:color w:val="000000"/>
          <w:sz w:val="28"/>
        </w:rPr>
        <w:t>
      орташа күрделі жез бұйымдарын даярлау кезінде нысандау, шаншу, тойтару, түзету, жазу және қалайылау;</w:t>
      </w:r>
    </w:p>
    <w:bookmarkEnd w:id="1259"/>
    <w:bookmarkStart w:name="z1267" w:id="1260"/>
    <w:p>
      <w:pPr>
        <w:spacing w:after="0"/>
        <w:ind w:left="0"/>
        <w:jc w:val="both"/>
      </w:pPr>
      <w:r>
        <w:rPr>
          <w:rFonts w:ascii="Times New Roman"/>
          <w:b w:val="false"/>
          <w:i w:val="false"/>
          <w:color w:val="000000"/>
          <w:sz w:val="28"/>
        </w:rPr>
        <w:t>
      материалдарды белгілеу және пішу;</w:t>
      </w:r>
    </w:p>
    <w:bookmarkEnd w:id="1260"/>
    <w:bookmarkStart w:name="z1268" w:id="1261"/>
    <w:p>
      <w:pPr>
        <w:spacing w:after="0"/>
        <w:ind w:left="0"/>
        <w:jc w:val="both"/>
      </w:pPr>
      <w:r>
        <w:rPr>
          <w:rFonts w:ascii="Times New Roman"/>
          <w:b w:val="false"/>
          <w:i w:val="false"/>
          <w:color w:val="000000"/>
          <w:sz w:val="28"/>
        </w:rPr>
        <w:t>
      бұйымдар тігістерін тез еритін дәнекерлермен дәнекерлеу және ыстық түрде бөлшектерді қалайымен қалайылау;</w:t>
      </w:r>
    </w:p>
    <w:bookmarkEnd w:id="1261"/>
    <w:bookmarkStart w:name="z1269" w:id="1262"/>
    <w:p>
      <w:pPr>
        <w:spacing w:after="0"/>
        <w:ind w:left="0"/>
        <w:jc w:val="both"/>
      </w:pPr>
      <w:r>
        <w:rPr>
          <w:rFonts w:ascii="Times New Roman"/>
          <w:b w:val="false"/>
          <w:i w:val="false"/>
          <w:color w:val="000000"/>
          <w:sz w:val="28"/>
        </w:rPr>
        <w:t>
      никельдеу және хромдау үшін тазарту;</w:t>
      </w:r>
    </w:p>
    <w:bookmarkEnd w:id="1262"/>
    <w:bookmarkStart w:name="z1270" w:id="1263"/>
    <w:p>
      <w:pPr>
        <w:spacing w:after="0"/>
        <w:ind w:left="0"/>
        <w:jc w:val="both"/>
      </w:pPr>
      <w:r>
        <w:rPr>
          <w:rFonts w:ascii="Times New Roman"/>
          <w:b w:val="false"/>
          <w:i w:val="false"/>
          <w:color w:val="000000"/>
          <w:sz w:val="28"/>
        </w:rPr>
        <w:t>
      тік әзірлемелерді және қаңылтыр материалдардан жасалған бөлшектерді пресс-қайшылармен кесу;</w:t>
      </w:r>
    </w:p>
    <w:bookmarkEnd w:id="1263"/>
    <w:bookmarkStart w:name="z1271" w:id="1264"/>
    <w:p>
      <w:pPr>
        <w:spacing w:after="0"/>
        <w:ind w:left="0"/>
        <w:jc w:val="both"/>
      </w:pPr>
      <w:r>
        <w:rPr>
          <w:rFonts w:ascii="Times New Roman"/>
          <w:b w:val="false"/>
          <w:i w:val="false"/>
          <w:color w:val="000000"/>
          <w:sz w:val="28"/>
        </w:rPr>
        <w:t>
      орташа күрделі бұйымдар үшін шаблондар және қарапайым материалдардан макеттер дайындау;</w:t>
      </w:r>
    </w:p>
    <w:bookmarkEnd w:id="1264"/>
    <w:bookmarkStart w:name="z1272" w:id="1265"/>
    <w:p>
      <w:pPr>
        <w:spacing w:after="0"/>
        <w:ind w:left="0"/>
        <w:jc w:val="both"/>
      </w:pPr>
      <w:r>
        <w:rPr>
          <w:rFonts w:ascii="Times New Roman"/>
          <w:b w:val="false"/>
          <w:i w:val="false"/>
          <w:color w:val="000000"/>
          <w:sz w:val="28"/>
        </w:rPr>
        <w:t>
      жұмыстарды пресстерде және басқа жабдықтарда орындау;</w:t>
      </w:r>
    </w:p>
    <w:bookmarkEnd w:id="1265"/>
    <w:bookmarkStart w:name="z1273" w:id="1266"/>
    <w:p>
      <w:pPr>
        <w:spacing w:after="0"/>
        <w:ind w:left="0"/>
        <w:jc w:val="both"/>
      </w:pPr>
      <w:r>
        <w:rPr>
          <w:rFonts w:ascii="Times New Roman"/>
          <w:b w:val="false"/>
          <w:i w:val="false"/>
          <w:color w:val="000000"/>
          <w:sz w:val="28"/>
        </w:rPr>
        <w:t>
      рецепт бойынша қалайылауды, әртүрлі құрамды қорытпаларды ыстық қалайылау және құю үшін дайындау;</w:t>
      </w:r>
    </w:p>
    <w:bookmarkEnd w:id="1266"/>
    <w:bookmarkStart w:name="z1274" w:id="1267"/>
    <w:p>
      <w:pPr>
        <w:spacing w:after="0"/>
        <w:ind w:left="0"/>
        <w:jc w:val="both"/>
      </w:pPr>
      <w:r>
        <w:rPr>
          <w:rFonts w:ascii="Times New Roman"/>
          <w:b w:val="false"/>
          <w:i w:val="false"/>
          <w:color w:val="000000"/>
          <w:sz w:val="28"/>
        </w:rPr>
        <w:t>
      1,5-тен жоғары 10,0 МПа дейін (15 жоғары 100 дейін кгс/см</w:t>
      </w:r>
      <w:r>
        <w:rPr>
          <w:rFonts w:ascii="Times New Roman"/>
          <w:b w:val="false"/>
          <w:i w:val="false"/>
          <w:color w:val="000000"/>
          <w:vertAlign w:val="superscript"/>
        </w:rPr>
        <w:t>2</w:t>
      </w:r>
      <w:r>
        <w:rPr>
          <w:rFonts w:ascii="Times New Roman"/>
          <w:b w:val="false"/>
          <w:i w:val="false"/>
          <w:color w:val="000000"/>
          <w:sz w:val="28"/>
        </w:rPr>
        <w:t>) қысым астында цехта жез бұйымдарды гидравликалық сынау;</w:t>
      </w:r>
    </w:p>
    <w:bookmarkEnd w:id="1267"/>
    <w:bookmarkStart w:name="z1275" w:id="1268"/>
    <w:p>
      <w:pPr>
        <w:spacing w:after="0"/>
        <w:ind w:left="0"/>
        <w:jc w:val="both"/>
      </w:pPr>
      <w:r>
        <w:rPr>
          <w:rFonts w:ascii="Times New Roman"/>
          <w:b w:val="false"/>
          <w:i w:val="false"/>
          <w:color w:val="000000"/>
          <w:sz w:val="28"/>
        </w:rPr>
        <w:t>
      диаметрі 57 мм астам құбырларға құм толтыру;</w:t>
      </w:r>
    </w:p>
    <w:bookmarkEnd w:id="1268"/>
    <w:bookmarkStart w:name="z1276" w:id="1269"/>
    <w:p>
      <w:pPr>
        <w:spacing w:after="0"/>
        <w:ind w:left="0"/>
        <w:jc w:val="both"/>
      </w:pPr>
      <w:r>
        <w:rPr>
          <w:rFonts w:ascii="Times New Roman"/>
          <w:b w:val="false"/>
          <w:i w:val="false"/>
          <w:color w:val="000000"/>
          <w:sz w:val="28"/>
        </w:rPr>
        <w:t>
      диаметрі 38-ден 76 мм жоғары құбырларды ысытып майыстыру;</w:t>
      </w:r>
    </w:p>
    <w:bookmarkEnd w:id="1269"/>
    <w:bookmarkStart w:name="z1277" w:id="1270"/>
    <w:p>
      <w:pPr>
        <w:spacing w:after="0"/>
        <w:ind w:left="0"/>
        <w:jc w:val="both"/>
      </w:pPr>
      <w:r>
        <w:rPr>
          <w:rFonts w:ascii="Times New Roman"/>
          <w:b w:val="false"/>
          <w:i w:val="false"/>
          <w:color w:val="000000"/>
          <w:sz w:val="28"/>
        </w:rPr>
        <w:t xml:space="preserve">
      бөлшектерді ысыту және металдың ысу температурасын құрылғылар бойынша анықтау. </w:t>
      </w:r>
    </w:p>
    <w:bookmarkEnd w:id="1270"/>
    <w:bookmarkStart w:name="z1278" w:id="1271"/>
    <w:p>
      <w:pPr>
        <w:spacing w:after="0"/>
        <w:ind w:left="0"/>
        <w:jc w:val="both"/>
      </w:pPr>
      <w:r>
        <w:rPr>
          <w:rFonts w:ascii="Times New Roman"/>
          <w:b w:val="false"/>
          <w:i w:val="false"/>
          <w:color w:val="000000"/>
          <w:sz w:val="28"/>
        </w:rPr>
        <w:t xml:space="preserve">
      114. Білуге тиіс: </w:t>
      </w:r>
    </w:p>
    <w:bookmarkEnd w:id="1271"/>
    <w:bookmarkStart w:name="z1279" w:id="1272"/>
    <w:p>
      <w:pPr>
        <w:spacing w:after="0"/>
        <w:ind w:left="0"/>
        <w:jc w:val="both"/>
      </w:pPr>
      <w:r>
        <w:rPr>
          <w:rFonts w:ascii="Times New Roman"/>
          <w:b w:val="false"/>
          <w:i w:val="false"/>
          <w:color w:val="000000"/>
          <w:sz w:val="28"/>
        </w:rPr>
        <w:t xml:space="preserve">
      орташа күрделі бұйымдарды қашау тәсілдеріне және техникалы сызу негіздеріне, жинауға, дайындауға қойылатын техникалық талаптар мен технологиялық поцестерді; </w:t>
      </w:r>
    </w:p>
    <w:bookmarkEnd w:id="1272"/>
    <w:bookmarkStart w:name="z1280" w:id="1273"/>
    <w:p>
      <w:pPr>
        <w:spacing w:after="0"/>
        <w:ind w:left="0"/>
        <w:jc w:val="both"/>
      </w:pPr>
      <w:r>
        <w:rPr>
          <w:rFonts w:ascii="Times New Roman"/>
          <w:b w:val="false"/>
          <w:i w:val="false"/>
          <w:color w:val="000000"/>
          <w:sz w:val="28"/>
        </w:rPr>
        <w:t xml:space="preserve">
      қышқылдардың және сілтілердің құрамын; </w:t>
      </w:r>
    </w:p>
    <w:bookmarkEnd w:id="1273"/>
    <w:bookmarkStart w:name="z1281" w:id="1274"/>
    <w:p>
      <w:pPr>
        <w:spacing w:after="0"/>
        <w:ind w:left="0"/>
        <w:jc w:val="both"/>
      </w:pPr>
      <w:r>
        <w:rPr>
          <w:rFonts w:ascii="Times New Roman"/>
          <w:b w:val="false"/>
          <w:i w:val="false"/>
          <w:color w:val="000000"/>
          <w:sz w:val="28"/>
        </w:rPr>
        <w:t xml:space="preserve">
      қалайы дәнекерлермен дәнекерлеу тәсілдерін, шоқ ошақтарда және күйдіргіш лампалармен түсті металдардан және олардың қорытпаларынан жасалған бөлшектерді ысыту; </w:t>
      </w:r>
    </w:p>
    <w:bookmarkEnd w:id="1274"/>
    <w:bookmarkStart w:name="z1282" w:id="1275"/>
    <w:p>
      <w:pPr>
        <w:spacing w:after="0"/>
        <w:ind w:left="0"/>
        <w:jc w:val="both"/>
      </w:pPr>
      <w:r>
        <w:rPr>
          <w:rFonts w:ascii="Times New Roman"/>
          <w:b w:val="false"/>
          <w:i w:val="false"/>
          <w:color w:val="000000"/>
          <w:sz w:val="28"/>
        </w:rPr>
        <w:t xml:space="preserve">
      никельдеу және хромдауға бұйымдардың беттерін дайындау талаптарын; бұйымға ең төмен ақау беретін ысыту температурасы режимін; орталықтандырылған құю үшін машиналар және құрылғылар жайлы жалпы мәліметтерді; </w:t>
      </w:r>
    </w:p>
    <w:bookmarkEnd w:id="1275"/>
    <w:bookmarkStart w:name="z1283" w:id="1276"/>
    <w:p>
      <w:pPr>
        <w:spacing w:after="0"/>
        <w:ind w:left="0"/>
        <w:jc w:val="both"/>
      </w:pPr>
      <w:r>
        <w:rPr>
          <w:rFonts w:ascii="Times New Roman"/>
          <w:b w:val="false"/>
          <w:i w:val="false"/>
          <w:color w:val="000000"/>
          <w:sz w:val="28"/>
        </w:rPr>
        <w:t>
      бөлшектердегі және орташа күрделі бұйымдардың беттерінің кедір-бұдырлығын өңдеу параметрлерін, квалитеттерін, рұқсатнамаларын және орнатуды.</w:t>
      </w:r>
    </w:p>
    <w:bookmarkEnd w:id="1276"/>
    <w:bookmarkStart w:name="z1284" w:id="1277"/>
    <w:p>
      <w:pPr>
        <w:spacing w:after="0"/>
        <w:ind w:left="0"/>
        <w:jc w:val="both"/>
      </w:pPr>
      <w:r>
        <w:rPr>
          <w:rFonts w:ascii="Times New Roman"/>
          <w:b w:val="false"/>
          <w:i w:val="false"/>
          <w:color w:val="000000"/>
          <w:sz w:val="28"/>
        </w:rPr>
        <w:t>
      115. Жұмыс үлгілері:</w:t>
      </w:r>
    </w:p>
    <w:bookmarkEnd w:id="1277"/>
    <w:bookmarkStart w:name="z1285" w:id="1278"/>
    <w:p>
      <w:pPr>
        <w:spacing w:after="0"/>
        <w:ind w:left="0"/>
        <w:jc w:val="both"/>
      </w:pPr>
      <w:r>
        <w:rPr>
          <w:rFonts w:ascii="Times New Roman"/>
          <w:b w:val="false"/>
          <w:i w:val="false"/>
          <w:color w:val="000000"/>
          <w:sz w:val="28"/>
        </w:rPr>
        <w:t>
      1) бөшкелер, бидондар, табандықтар, конусты құмыралар, қабылдау торлары, құбырлар, сопақ шаралар, шелектер – дайындау;</w:t>
      </w:r>
    </w:p>
    <w:bookmarkEnd w:id="1278"/>
    <w:bookmarkStart w:name="z1286" w:id="1279"/>
    <w:p>
      <w:pPr>
        <w:spacing w:after="0"/>
        <w:ind w:left="0"/>
        <w:jc w:val="both"/>
      </w:pPr>
      <w:r>
        <w:rPr>
          <w:rFonts w:ascii="Times New Roman"/>
          <w:b w:val="false"/>
          <w:i w:val="false"/>
          <w:color w:val="000000"/>
          <w:sz w:val="28"/>
        </w:rPr>
        <w:t>
      2) әртүрлі формалы бактер – қалайылау;</w:t>
      </w:r>
    </w:p>
    <w:bookmarkEnd w:id="1279"/>
    <w:bookmarkStart w:name="z1287" w:id="1280"/>
    <w:p>
      <w:pPr>
        <w:spacing w:after="0"/>
        <w:ind w:left="0"/>
        <w:jc w:val="both"/>
      </w:pPr>
      <w:r>
        <w:rPr>
          <w:rFonts w:ascii="Times New Roman"/>
          <w:b w:val="false"/>
          <w:i w:val="false"/>
          <w:color w:val="000000"/>
          <w:sz w:val="28"/>
        </w:rPr>
        <w:t>
      3) цилиндрлі бөлшектермен құйғыштар, суды ажыратқыштар, қышқыл шашқыштар – дайындау;</w:t>
      </w:r>
    </w:p>
    <w:bookmarkEnd w:id="1280"/>
    <w:bookmarkStart w:name="z1288" w:id="1281"/>
    <w:p>
      <w:pPr>
        <w:spacing w:after="0"/>
        <w:ind w:left="0"/>
        <w:jc w:val="both"/>
      </w:pPr>
      <w:r>
        <w:rPr>
          <w:rFonts w:ascii="Times New Roman"/>
          <w:b w:val="false"/>
          <w:i w:val="false"/>
          <w:color w:val="000000"/>
          <w:sz w:val="28"/>
        </w:rPr>
        <w:t>
      4) шапқышты құйғыштар - дайындау, жөндеу;</w:t>
      </w:r>
    </w:p>
    <w:bookmarkEnd w:id="1281"/>
    <w:bookmarkStart w:name="z1289" w:id="1282"/>
    <w:p>
      <w:pPr>
        <w:spacing w:after="0"/>
        <w:ind w:left="0"/>
        <w:jc w:val="both"/>
      </w:pPr>
      <w:r>
        <w:rPr>
          <w:rFonts w:ascii="Times New Roman"/>
          <w:b w:val="false"/>
          <w:i w:val="false"/>
          <w:color w:val="000000"/>
          <w:sz w:val="28"/>
        </w:rPr>
        <w:t>
      5) көп қатарлы булы қайнату жылытқыштары – дисктерді тігумен және құбырлардың жиектерін ораумен дайындау және жөндеу;</w:t>
      </w:r>
    </w:p>
    <w:bookmarkEnd w:id="1282"/>
    <w:bookmarkStart w:name="z1290" w:id="1283"/>
    <w:p>
      <w:pPr>
        <w:spacing w:after="0"/>
        <w:ind w:left="0"/>
        <w:jc w:val="both"/>
      </w:pPr>
      <w:r>
        <w:rPr>
          <w:rFonts w:ascii="Times New Roman"/>
          <w:b w:val="false"/>
          <w:i w:val="false"/>
          <w:color w:val="000000"/>
          <w:sz w:val="28"/>
        </w:rPr>
        <w:t>
      6) диамерті 500 мм дейін сүзгілердің түптері – дайындау;</w:t>
      </w:r>
    </w:p>
    <w:bookmarkEnd w:id="1283"/>
    <w:bookmarkStart w:name="z1291" w:id="1284"/>
    <w:p>
      <w:pPr>
        <w:spacing w:after="0"/>
        <w:ind w:left="0"/>
        <w:jc w:val="both"/>
      </w:pPr>
      <w:r>
        <w:rPr>
          <w:rFonts w:ascii="Times New Roman"/>
          <w:b w:val="false"/>
          <w:i w:val="false"/>
          <w:color w:val="000000"/>
          <w:sz w:val="28"/>
        </w:rPr>
        <w:t xml:space="preserve">
      7) орташа күрделі жезден жасалған бұйымдар және бөлшектер – майыстыру, түзету, қалайылау, тез еритін дәнекерлермен дәнекерлеу,никельдеу және хромдау үшін тазарту; </w:t>
      </w:r>
    </w:p>
    <w:bookmarkEnd w:id="1284"/>
    <w:bookmarkStart w:name="z1292" w:id="1285"/>
    <w:p>
      <w:pPr>
        <w:spacing w:after="0"/>
        <w:ind w:left="0"/>
        <w:jc w:val="both"/>
      </w:pPr>
      <w:r>
        <w:rPr>
          <w:rFonts w:ascii="Times New Roman"/>
          <w:b w:val="false"/>
          <w:i w:val="false"/>
          <w:color w:val="000000"/>
          <w:sz w:val="28"/>
        </w:rPr>
        <w:t>
      8) жезден жасалған бір қатарлы иір түтіктер - қалайылау;</w:t>
      </w:r>
    </w:p>
    <w:bookmarkEnd w:id="1285"/>
    <w:bookmarkStart w:name="z1293" w:id="1286"/>
    <w:p>
      <w:pPr>
        <w:spacing w:after="0"/>
        <w:ind w:left="0"/>
        <w:jc w:val="both"/>
      </w:pPr>
      <w:r>
        <w:rPr>
          <w:rFonts w:ascii="Times New Roman"/>
          <w:b w:val="false"/>
          <w:i w:val="false"/>
          <w:color w:val="000000"/>
          <w:sz w:val="28"/>
        </w:rPr>
        <w:t xml:space="preserve">
      9) қарапайым жезден жасалған бұйымдар – мөрлерді пайдаланып салқын мөрлеу; </w:t>
      </w:r>
    </w:p>
    <w:bookmarkEnd w:id="1286"/>
    <w:bookmarkStart w:name="z1294" w:id="1287"/>
    <w:p>
      <w:pPr>
        <w:spacing w:after="0"/>
        <w:ind w:left="0"/>
        <w:jc w:val="both"/>
      </w:pPr>
      <w:r>
        <w:rPr>
          <w:rFonts w:ascii="Times New Roman"/>
          <w:b w:val="false"/>
          <w:i w:val="false"/>
          <w:color w:val="000000"/>
          <w:sz w:val="28"/>
        </w:rPr>
        <w:t>
      10) диамтері 320 мм дейін фланцты байланыстардағы жезден жасалған қаптар – дайындау;</w:t>
      </w:r>
    </w:p>
    <w:bookmarkEnd w:id="1287"/>
    <w:bookmarkStart w:name="z1295" w:id="1288"/>
    <w:p>
      <w:pPr>
        <w:spacing w:after="0"/>
        <w:ind w:left="0"/>
        <w:jc w:val="both"/>
      </w:pPr>
      <w:r>
        <w:rPr>
          <w:rFonts w:ascii="Times New Roman"/>
          <w:b w:val="false"/>
          <w:i w:val="false"/>
          <w:color w:val="000000"/>
          <w:sz w:val="28"/>
        </w:rPr>
        <w:t xml:space="preserve">
      11) қарапайым коллекторлар – дайындау; </w:t>
      </w:r>
    </w:p>
    <w:bookmarkEnd w:id="1288"/>
    <w:bookmarkStart w:name="z1296" w:id="1289"/>
    <w:p>
      <w:pPr>
        <w:spacing w:after="0"/>
        <w:ind w:left="0"/>
        <w:jc w:val="both"/>
      </w:pPr>
      <w:r>
        <w:rPr>
          <w:rFonts w:ascii="Times New Roman"/>
          <w:b w:val="false"/>
          <w:i w:val="false"/>
          <w:color w:val="000000"/>
          <w:sz w:val="28"/>
        </w:rPr>
        <w:t xml:space="preserve">
      12) бір жуандықтағы майыстырылған тізелер, келте құбырлар – мөрлейтін бөлшектерден дайындау, жөндеу; </w:t>
      </w:r>
    </w:p>
    <w:bookmarkEnd w:id="1289"/>
    <w:bookmarkStart w:name="z1297" w:id="1290"/>
    <w:p>
      <w:pPr>
        <w:spacing w:after="0"/>
        <w:ind w:left="0"/>
        <w:jc w:val="both"/>
      </w:pPr>
      <w:r>
        <w:rPr>
          <w:rFonts w:ascii="Times New Roman"/>
          <w:b w:val="false"/>
          <w:i w:val="false"/>
          <w:color w:val="000000"/>
          <w:sz w:val="28"/>
        </w:rPr>
        <w:t>
      13) жартылай ашылатын қақпақты кружкалар, бидондар – дайындау;</w:t>
      </w:r>
    </w:p>
    <w:bookmarkEnd w:id="1290"/>
    <w:bookmarkStart w:name="z1298" w:id="1291"/>
    <w:p>
      <w:pPr>
        <w:spacing w:after="0"/>
        <w:ind w:left="0"/>
        <w:jc w:val="both"/>
      </w:pPr>
      <w:r>
        <w:rPr>
          <w:rFonts w:ascii="Times New Roman"/>
          <w:b w:val="false"/>
          <w:i w:val="false"/>
          <w:color w:val="000000"/>
          <w:sz w:val="28"/>
        </w:rPr>
        <w:t>
      14) қаңылтырлар – бұғалықтар тарту, тігістерін басу;</w:t>
      </w:r>
    </w:p>
    <w:bookmarkEnd w:id="1291"/>
    <w:bookmarkStart w:name="z1299" w:id="1292"/>
    <w:p>
      <w:pPr>
        <w:spacing w:after="0"/>
        <w:ind w:left="0"/>
        <w:jc w:val="both"/>
      </w:pPr>
      <w:r>
        <w:rPr>
          <w:rFonts w:ascii="Times New Roman"/>
          <w:b w:val="false"/>
          <w:i w:val="false"/>
          <w:color w:val="000000"/>
          <w:sz w:val="28"/>
        </w:rPr>
        <w:t>
      15) құбырларға манжеттер - дайындау, дәнекерлеу;</w:t>
      </w:r>
    </w:p>
    <w:bookmarkEnd w:id="1292"/>
    <w:bookmarkStart w:name="z1300" w:id="1293"/>
    <w:p>
      <w:pPr>
        <w:spacing w:after="0"/>
        <w:ind w:left="0"/>
        <w:jc w:val="both"/>
      </w:pPr>
      <w:r>
        <w:rPr>
          <w:rFonts w:ascii="Times New Roman"/>
          <w:b w:val="false"/>
          <w:i w:val="false"/>
          <w:color w:val="000000"/>
          <w:sz w:val="28"/>
        </w:rPr>
        <w:t>
      16) қақпақты май сауыттар, тамшылағыштар - дайындау, жөндеу;</w:t>
      </w:r>
    </w:p>
    <w:bookmarkEnd w:id="1293"/>
    <w:bookmarkStart w:name="z1301" w:id="1294"/>
    <w:p>
      <w:pPr>
        <w:spacing w:after="0"/>
        <w:ind w:left="0"/>
        <w:jc w:val="both"/>
      </w:pPr>
      <w:r>
        <w:rPr>
          <w:rFonts w:ascii="Times New Roman"/>
          <w:b w:val="false"/>
          <w:i w:val="false"/>
          <w:color w:val="000000"/>
          <w:sz w:val="28"/>
        </w:rPr>
        <w:t xml:space="preserve">
      17) май түсірушілер – дайындау және жөндеу; </w:t>
      </w:r>
    </w:p>
    <w:bookmarkEnd w:id="1294"/>
    <w:bookmarkStart w:name="z1302" w:id="1295"/>
    <w:p>
      <w:pPr>
        <w:spacing w:after="0"/>
        <w:ind w:left="0"/>
        <w:jc w:val="both"/>
      </w:pPr>
      <w:r>
        <w:rPr>
          <w:rFonts w:ascii="Times New Roman"/>
          <w:b w:val="false"/>
          <w:i w:val="false"/>
          <w:color w:val="000000"/>
          <w:sz w:val="28"/>
        </w:rPr>
        <w:t>
      18) мүсінді рупорлар мегафондары және басқа да таза тегістелген беттері бар бұйымдар - дайындау және никельдеу және жөндеу үшін өңдеу;</w:t>
      </w:r>
    </w:p>
    <w:bookmarkEnd w:id="1295"/>
    <w:bookmarkStart w:name="z1303" w:id="1296"/>
    <w:p>
      <w:pPr>
        <w:spacing w:after="0"/>
        <w:ind w:left="0"/>
        <w:jc w:val="both"/>
      </w:pPr>
      <w:r>
        <w:rPr>
          <w:rFonts w:ascii="Times New Roman"/>
          <w:b w:val="false"/>
          <w:i w:val="false"/>
          <w:color w:val="000000"/>
          <w:sz w:val="28"/>
        </w:rPr>
        <w:t>
      19) қаңылтырлардан жасалған тұндырғыштар – дайындау;</w:t>
      </w:r>
    </w:p>
    <w:bookmarkEnd w:id="1296"/>
    <w:bookmarkStart w:name="z1304" w:id="1297"/>
    <w:p>
      <w:pPr>
        <w:spacing w:after="0"/>
        <w:ind w:left="0"/>
        <w:jc w:val="both"/>
      </w:pPr>
      <w:r>
        <w:rPr>
          <w:rFonts w:ascii="Times New Roman"/>
          <w:b w:val="false"/>
          <w:i w:val="false"/>
          <w:color w:val="000000"/>
          <w:sz w:val="28"/>
        </w:rPr>
        <w:t>
      20) екі жартыдан жасалған қола подшипниктер – дәнекерлеу;</w:t>
      </w:r>
    </w:p>
    <w:bookmarkEnd w:id="1297"/>
    <w:bookmarkStart w:name="z1305" w:id="1298"/>
    <w:p>
      <w:pPr>
        <w:spacing w:after="0"/>
        <w:ind w:left="0"/>
        <w:jc w:val="both"/>
      </w:pPr>
      <w:r>
        <w:rPr>
          <w:rFonts w:ascii="Times New Roman"/>
          <w:b w:val="false"/>
          <w:i w:val="false"/>
          <w:color w:val="000000"/>
          <w:sz w:val="28"/>
        </w:rPr>
        <w:t xml:space="preserve">
      21) әртүрлі подшипниктер – кесіктерді қалайымен қорыту; </w:t>
      </w:r>
    </w:p>
    <w:bookmarkEnd w:id="1298"/>
    <w:bookmarkStart w:name="z1306" w:id="1299"/>
    <w:p>
      <w:pPr>
        <w:spacing w:after="0"/>
        <w:ind w:left="0"/>
        <w:jc w:val="both"/>
      </w:pPr>
      <w:r>
        <w:rPr>
          <w:rFonts w:ascii="Times New Roman"/>
          <w:b w:val="false"/>
          <w:i w:val="false"/>
          <w:color w:val="000000"/>
          <w:sz w:val="28"/>
        </w:rPr>
        <w:t xml:space="preserve">
      22) ас үй ыдыстары – түптерін қойып және тұтқаларын жапсырып дайындау және жөндеу; </w:t>
      </w:r>
    </w:p>
    <w:bookmarkEnd w:id="1299"/>
    <w:bookmarkStart w:name="z1307" w:id="1300"/>
    <w:p>
      <w:pPr>
        <w:spacing w:after="0"/>
        <w:ind w:left="0"/>
        <w:jc w:val="both"/>
      </w:pPr>
      <w:r>
        <w:rPr>
          <w:rFonts w:ascii="Times New Roman"/>
          <w:b w:val="false"/>
          <w:i w:val="false"/>
          <w:color w:val="000000"/>
          <w:sz w:val="28"/>
        </w:rPr>
        <w:t>
      23) қаңылтыр мыстан және жезден жасалған қарапайым конфигурациялы қалтқылар - дайындау, жөндеу;</w:t>
      </w:r>
    </w:p>
    <w:bookmarkEnd w:id="1300"/>
    <w:bookmarkStart w:name="z1308" w:id="1301"/>
    <w:p>
      <w:pPr>
        <w:spacing w:after="0"/>
        <w:ind w:left="0"/>
        <w:jc w:val="both"/>
      </w:pPr>
      <w:r>
        <w:rPr>
          <w:rFonts w:ascii="Times New Roman"/>
          <w:b w:val="false"/>
          <w:i w:val="false"/>
          <w:color w:val="000000"/>
          <w:sz w:val="28"/>
        </w:rPr>
        <w:t>
      24) мысты тығындармен қайнатпалар – дайындау;</w:t>
      </w:r>
    </w:p>
    <w:bookmarkEnd w:id="1301"/>
    <w:bookmarkStart w:name="z1309" w:id="1302"/>
    <w:p>
      <w:pPr>
        <w:spacing w:after="0"/>
        <w:ind w:left="0"/>
        <w:jc w:val="both"/>
      </w:pPr>
      <w:r>
        <w:rPr>
          <w:rFonts w:ascii="Times New Roman"/>
          <w:b w:val="false"/>
          <w:i w:val="false"/>
          <w:color w:val="000000"/>
          <w:sz w:val="28"/>
        </w:rPr>
        <w:t>
      25) келіссөз құбырларына арналған жез құбырлар – дайындау;</w:t>
      </w:r>
    </w:p>
    <w:bookmarkEnd w:id="1302"/>
    <w:bookmarkStart w:name="z1310" w:id="1303"/>
    <w:p>
      <w:pPr>
        <w:spacing w:after="0"/>
        <w:ind w:left="0"/>
        <w:jc w:val="both"/>
      </w:pPr>
      <w:r>
        <w:rPr>
          <w:rFonts w:ascii="Times New Roman"/>
          <w:b w:val="false"/>
          <w:i w:val="false"/>
          <w:color w:val="000000"/>
          <w:sz w:val="28"/>
        </w:rPr>
        <w:t>
      26) душ торлары – дайындау;</w:t>
      </w:r>
    </w:p>
    <w:bookmarkEnd w:id="1303"/>
    <w:bookmarkStart w:name="z1311" w:id="1304"/>
    <w:p>
      <w:pPr>
        <w:spacing w:after="0"/>
        <w:ind w:left="0"/>
        <w:jc w:val="both"/>
      </w:pPr>
      <w:r>
        <w:rPr>
          <w:rFonts w:ascii="Times New Roman"/>
          <w:b w:val="false"/>
          <w:i w:val="false"/>
          <w:color w:val="000000"/>
          <w:sz w:val="28"/>
        </w:rPr>
        <w:t>
      27) жез, алюминий және мыс - никельді жұқа құбырлар – майыстыру;</w:t>
      </w:r>
    </w:p>
    <w:bookmarkEnd w:id="1304"/>
    <w:bookmarkStart w:name="z1312" w:id="1305"/>
    <w:p>
      <w:pPr>
        <w:spacing w:after="0"/>
        <w:ind w:left="0"/>
        <w:jc w:val="both"/>
      </w:pPr>
      <w:r>
        <w:rPr>
          <w:rFonts w:ascii="Times New Roman"/>
          <w:b w:val="false"/>
          <w:i w:val="false"/>
          <w:color w:val="000000"/>
          <w:sz w:val="28"/>
        </w:rPr>
        <w:t>
      28) Қаңылтыр болаттан және латуннан жасалған май және жанармайға арналған торлары бар қарапайым сүзгілер - дайындау, жөндеу;</w:t>
      </w:r>
    </w:p>
    <w:bookmarkEnd w:id="1305"/>
    <w:bookmarkStart w:name="z1313" w:id="1306"/>
    <w:p>
      <w:pPr>
        <w:spacing w:after="0"/>
        <w:ind w:left="0"/>
        <w:jc w:val="both"/>
      </w:pPr>
      <w:r>
        <w:rPr>
          <w:rFonts w:ascii="Times New Roman"/>
          <w:b w:val="false"/>
          <w:i w:val="false"/>
          <w:color w:val="000000"/>
          <w:sz w:val="28"/>
        </w:rPr>
        <w:t>
      29) подшипниктердің жапсырмаларын құюға арналған шаблондар – дайындау;</w:t>
      </w:r>
    </w:p>
    <w:bookmarkEnd w:id="1306"/>
    <w:bookmarkStart w:name="z1314" w:id="1307"/>
    <w:p>
      <w:pPr>
        <w:spacing w:after="0"/>
        <w:ind w:left="0"/>
        <w:jc w:val="both"/>
      </w:pPr>
      <w:r>
        <w:rPr>
          <w:rFonts w:ascii="Times New Roman"/>
          <w:b w:val="false"/>
          <w:i w:val="false"/>
          <w:color w:val="000000"/>
          <w:sz w:val="28"/>
        </w:rPr>
        <w:t>
      30) қаңылтыр материалдардан жасалған үлгілі шпигаттар - дайындау, жөндеу;</w:t>
      </w:r>
    </w:p>
    <w:bookmarkEnd w:id="1307"/>
    <w:bookmarkStart w:name="z1315" w:id="1308"/>
    <w:p>
      <w:pPr>
        <w:spacing w:after="0"/>
        <w:ind w:left="0"/>
        <w:jc w:val="both"/>
      </w:pPr>
      <w:r>
        <w:rPr>
          <w:rFonts w:ascii="Times New Roman"/>
          <w:b w:val="false"/>
          <w:i w:val="false"/>
          <w:color w:val="000000"/>
          <w:sz w:val="28"/>
        </w:rPr>
        <w:t>
      31) дөңгелек, үлгілі шпигаттар - дайындау, жөндеу;</w:t>
      </w:r>
    </w:p>
    <w:bookmarkEnd w:id="1308"/>
    <w:bookmarkStart w:name="z1316" w:id="1309"/>
    <w:p>
      <w:pPr>
        <w:spacing w:after="0"/>
        <w:ind w:left="0"/>
        <w:jc w:val="both"/>
      </w:pPr>
      <w:r>
        <w:rPr>
          <w:rFonts w:ascii="Times New Roman"/>
          <w:b w:val="false"/>
          <w:i w:val="false"/>
          <w:color w:val="000000"/>
          <w:sz w:val="28"/>
        </w:rPr>
        <w:t>
      Параграф 3. Кеме бұйымдарын даярлау бойынша мысшы, 4-разряд</w:t>
      </w:r>
    </w:p>
    <w:bookmarkEnd w:id="1309"/>
    <w:bookmarkStart w:name="z1317" w:id="1310"/>
    <w:p>
      <w:pPr>
        <w:spacing w:after="0"/>
        <w:ind w:left="0"/>
        <w:jc w:val="both"/>
      </w:pPr>
      <w:r>
        <w:rPr>
          <w:rFonts w:ascii="Times New Roman"/>
          <w:b w:val="false"/>
          <w:i w:val="false"/>
          <w:color w:val="000000"/>
          <w:sz w:val="28"/>
        </w:rPr>
        <w:t>
      116. Жұмыс сипаттамасы:</w:t>
      </w:r>
    </w:p>
    <w:bookmarkEnd w:id="1310"/>
    <w:bookmarkStart w:name="z1318" w:id="1311"/>
    <w:p>
      <w:pPr>
        <w:spacing w:after="0"/>
        <w:ind w:left="0"/>
        <w:jc w:val="both"/>
      </w:pPr>
      <w:r>
        <w:rPr>
          <w:rFonts w:ascii="Times New Roman"/>
          <w:b w:val="false"/>
          <w:i w:val="false"/>
          <w:color w:val="000000"/>
          <w:sz w:val="28"/>
        </w:rPr>
        <w:t>
      күрделі цилиндр және конус тәріздес формадағы әртүрлі қара және түсті металдардан және олардың қорытпаларынан жасалған жез бұйымдарын дайындау, жинау және жөндеу;</w:t>
      </w:r>
    </w:p>
    <w:bookmarkEnd w:id="1311"/>
    <w:bookmarkStart w:name="z1319" w:id="1312"/>
    <w:p>
      <w:pPr>
        <w:spacing w:after="0"/>
        <w:ind w:left="0"/>
        <w:jc w:val="both"/>
      </w:pPr>
      <w:r>
        <w:rPr>
          <w:rFonts w:ascii="Times New Roman"/>
          <w:b w:val="false"/>
          <w:i w:val="false"/>
          <w:color w:val="000000"/>
          <w:sz w:val="28"/>
        </w:rPr>
        <w:t>
      конфигурация бойынша күрделі бұйымдарды дайындауда, күрделі кеме бұйымдарының макеттерін және шаблондарын және кемедегі орны бойынша өлшемдерін алумен бұйымдарды даярлауда минималды қалдықты материалдарды белгілеу, қашау және пішу;</w:t>
      </w:r>
    </w:p>
    <w:bookmarkEnd w:id="1312"/>
    <w:bookmarkStart w:name="z1320" w:id="1313"/>
    <w:p>
      <w:pPr>
        <w:spacing w:after="0"/>
        <w:ind w:left="0"/>
        <w:jc w:val="both"/>
      </w:pPr>
      <w:r>
        <w:rPr>
          <w:rFonts w:ascii="Times New Roman"/>
          <w:b w:val="false"/>
          <w:i w:val="false"/>
          <w:color w:val="000000"/>
          <w:sz w:val="28"/>
        </w:rPr>
        <w:t>
      10,0 МПа (100 кгс/см</w:t>
      </w:r>
      <w:r>
        <w:rPr>
          <w:rFonts w:ascii="Times New Roman"/>
          <w:b w:val="false"/>
          <w:i w:val="false"/>
          <w:color w:val="000000"/>
          <w:vertAlign w:val="superscript"/>
        </w:rPr>
        <w:t>2</w:t>
      </w:r>
      <w:r>
        <w:rPr>
          <w:rFonts w:ascii="Times New Roman"/>
          <w:b w:val="false"/>
          <w:i w:val="false"/>
          <w:color w:val="000000"/>
          <w:sz w:val="28"/>
        </w:rPr>
        <w:t xml:space="preserve"> жоғары) жоғары қысымда мыс бұйымдарды цехта гидравликалық сынау;</w:t>
      </w:r>
    </w:p>
    <w:bookmarkEnd w:id="1313"/>
    <w:bookmarkStart w:name="z1321" w:id="1314"/>
    <w:p>
      <w:pPr>
        <w:spacing w:after="0"/>
        <w:ind w:left="0"/>
        <w:jc w:val="both"/>
      </w:pPr>
      <w:r>
        <w:rPr>
          <w:rFonts w:ascii="Times New Roman"/>
          <w:b w:val="false"/>
          <w:i w:val="false"/>
          <w:color w:val="000000"/>
          <w:sz w:val="28"/>
        </w:rPr>
        <w:t>
      күрделі, жауапты жез бұйымдарды қалайылау және термикалық өңдеу;</w:t>
      </w:r>
    </w:p>
    <w:bookmarkEnd w:id="1314"/>
    <w:bookmarkStart w:name="z1322" w:id="1315"/>
    <w:p>
      <w:pPr>
        <w:spacing w:after="0"/>
        <w:ind w:left="0"/>
        <w:jc w:val="both"/>
      </w:pPr>
      <w:r>
        <w:rPr>
          <w:rFonts w:ascii="Times New Roman"/>
          <w:b w:val="false"/>
          <w:i w:val="false"/>
          <w:color w:val="000000"/>
          <w:sz w:val="28"/>
        </w:rPr>
        <w:t>
      бұйымдарды және бөлшектерді бабитпен құю;</w:t>
      </w:r>
    </w:p>
    <w:bookmarkEnd w:id="1315"/>
    <w:bookmarkStart w:name="z1323" w:id="1316"/>
    <w:p>
      <w:pPr>
        <w:spacing w:after="0"/>
        <w:ind w:left="0"/>
        <w:jc w:val="both"/>
      </w:pPr>
      <w:r>
        <w:rPr>
          <w:rFonts w:ascii="Times New Roman"/>
          <w:b w:val="false"/>
          <w:i w:val="false"/>
          <w:color w:val="000000"/>
          <w:sz w:val="28"/>
        </w:rPr>
        <w:t xml:space="preserve">
      диаметрі 76-дан 150 мм дейін құбырларды жылытып майыстыру. </w:t>
      </w:r>
    </w:p>
    <w:bookmarkEnd w:id="1316"/>
    <w:bookmarkStart w:name="z1324" w:id="1317"/>
    <w:p>
      <w:pPr>
        <w:spacing w:after="0"/>
        <w:ind w:left="0"/>
        <w:jc w:val="both"/>
      </w:pPr>
      <w:r>
        <w:rPr>
          <w:rFonts w:ascii="Times New Roman"/>
          <w:b w:val="false"/>
          <w:i w:val="false"/>
          <w:color w:val="000000"/>
          <w:sz w:val="28"/>
        </w:rPr>
        <w:t>
      117. Білуге тиіс:</w:t>
      </w:r>
    </w:p>
    <w:bookmarkEnd w:id="1317"/>
    <w:bookmarkStart w:name="z11" w:id="1318"/>
    <w:p>
      <w:pPr>
        <w:spacing w:after="0"/>
        <w:ind w:left="0"/>
        <w:jc w:val="both"/>
      </w:pPr>
      <w:r>
        <w:rPr>
          <w:rFonts w:ascii="Times New Roman"/>
          <w:b w:val="false"/>
          <w:i w:val="false"/>
          <w:color w:val="000000"/>
          <w:sz w:val="28"/>
        </w:rPr>
        <w:t xml:space="preserve">
      күрделі, жауапты жез бұйымдарды және құрылғылардың құрылымы және пайдалану талаптарын және оларды даярлауға, жинауға, сынауға және тапсыруға қойылатын техникалық талаптарды; </w:t>
      </w:r>
    </w:p>
    <w:bookmarkEnd w:id="1318"/>
    <w:bookmarkStart w:name="z1325" w:id="1319"/>
    <w:p>
      <w:pPr>
        <w:spacing w:after="0"/>
        <w:ind w:left="0"/>
        <w:jc w:val="both"/>
      </w:pPr>
      <w:r>
        <w:rPr>
          <w:rFonts w:ascii="Times New Roman"/>
          <w:b w:val="false"/>
          <w:i w:val="false"/>
          <w:color w:val="000000"/>
          <w:sz w:val="28"/>
        </w:rPr>
        <w:t xml:space="preserve">
      мыс жұмыстарына арналған әртүрлі жетілдіру және аралайтын станоктардың және басқа күрделі жабдықтардың құрылымын, оларда пайдалану ережелерін; </w:t>
      </w:r>
    </w:p>
    <w:bookmarkEnd w:id="1319"/>
    <w:bookmarkStart w:name="z1326" w:id="1320"/>
    <w:p>
      <w:pPr>
        <w:spacing w:after="0"/>
        <w:ind w:left="0"/>
        <w:jc w:val="both"/>
      </w:pPr>
      <w:r>
        <w:rPr>
          <w:rFonts w:ascii="Times New Roman"/>
          <w:b w:val="false"/>
          <w:i w:val="false"/>
          <w:color w:val="000000"/>
          <w:sz w:val="28"/>
        </w:rPr>
        <w:t xml:space="preserve">
      мыс бұйымдарды пішу кезінде ең аз әдіптерді есептеуді; </w:t>
      </w:r>
    </w:p>
    <w:bookmarkEnd w:id="1320"/>
    <w:bookmarkStart w:name="z1327" w:id="1321"/>
    <w:p>
      <w:pPr>
        <w:spacing w:after="0"/>
        <w:ind w:left="0"/>
        <w:jc w:val="both"/>
      </w:pPr>
      <w:r>
        <w:rPr>
          <w:rFonts w:ascii="Times New Roman"/>
          <w:b w:val="false"/>
          <w:i w:val="false"/>
          <w:color w:val="000000"/>
          <w:sz w:val="28"/>
        </w:rPr>
        <w:t>
      цилиндрлі және коникалы майысулары бар күрделі бұйымдарды қашау және белгілеудің графикалық тәсілдерін;</w:t>
      </w:r>
    </w:p>
    <w:bookmarkEnd w:id="1321"/>
    <w:bookmarkStart w:name="z1328" w:id="1322"/>
    <w:p>
      <w:pPr>
        <w:spacing w:after="0"/>
        <w:ind w:left="0"/>
        <w:jc w:val="both"/>
      </w:pPr>
      <w:r>
        <w:rPr>
          <w:rFonts w:ascii="Times New Roman"/>
          <w:b w:val="false"/>
          <w:i w:val="false"/>
          <w:color w:val="000000"/>
          <w:sz w:val="28"/>
        </w:rPr>
        <w:t>
      күрделі бұйымдар беттерінің кедір-бұдырын өңдеу параметрлерін, квалитетті, рұқсатнама жүйесін және орнатуды;</w:t>
      </w:r>
    </w:p>
    <w:bookmarkEnd w:id="1322"/>
    <w:bookmarkStart w:name="z1329" w:id="1323"/>
    <w:p>
      <w:pPr>
        <w:spacing w:after="0"/>
        <w:ind w:left="0"/>
        <w:jc w:val="both"/>
      </w:pPr>
      <w:r>
        <w:rPr>
          <w:rFonts w:ascii="Times New Roman"/>
          <w:b w:val="false"/>
          <w:i w:val="false"/>
          <w:color w:val="000000"/>
          <w:sz w:val="28"/>
        </w:rPr>
        <w:t>
      қалайылау және баббит құю кезінде материалдарды шығындау нормаларын.</w:t>
      </w:r>
    </w:p>
    <w:bookmarkEnd w:id="1323"/>
    <w:bookmarkStart w:name="z1330" w:id="1324"/>
    <w:p>
      <w:pPr>
        <w:spacing w:after="0"/>
        <w:ind w:left="0"/>
        <w:jc w:val="both"/>
      </w:pPr>
      <w:r>
        <w:rPr>
          <w:rFonts w:ascii="Times New Roman"/>
          <w:b w:val="false"/>
          <w:i w:val="false"/>
          <w:color w:val="000000"/>
          <w:sz w:val="28"/>
        </w:rPr>
        <w:t>
      118. Жұмыс үлгілері:</w:t>
      </w:r>
    </w:p>
    <w:bookmarkEnd w:id="1324"/>
    <w:bookmarkStart w:name="z1331" w:id="1325"/>
    <w:p>
      <w:pPr>
        <w:spacing w:after="0"/>
        <w:ind w:left="0"/>
        <w:jc w:val="both"/>
      </w:pPr>
      <w:r>
        <w:rPr>
          <w:rFonts w:ascii="Times New Roman"/>
          <w:b w:val="false"/>
          <w:i w:val="false"/>
          <w:color w:val="000000"/>
          <w:sz w:val="28"/>
        </w:rPr>
        <w:t xml:space="preserve">
      1) күрделі конфигурациялы кеме аппаратары (түзеткіштер, май суытқыштар, жылытқыштар) – қаптарды дайындау және жөндеу; </w:t>
      </w:r>
    </w:p>
    <w:bookmarkEnd w:id="1325"/>
    <w:bookmarkStart w:name="z1332" w:id="1326"/>
    <w:p>
      <w:pPr>
        <w:spacing w:after="0"/>
        <w:ind w:left="0"/>
        <w:jc w:val="both"/>
      </w:pPr>
      <w:r>
        <w:rPr>
          <w:rFonts w:ascii="Times New Roman"/>
          <w:b w:val="false"/>
          <w:i w:val="false"/>
          <w:color w:val="000000"/>
          <w:sz w:val="28"/>
        </w:rPr>
        <w:t>
      2) тоңазытқыштарға арналған құбырлы батареялар - дайындау, жөндеу, сынау, тапсыру;</w:t>
      </w:r>
    </w:p>
    <w:bookmarkEnd w:id="1326"/>
    <w:bookmarkStart w:name="z1333" w:id="1327"/>
    <w:p>
      <w:pPr>
        <w:spacing w:after="0"/>
        <w:ind w:left="0"/>
        <w:jc w:val="both"/>
      </w:pPr>
      <w:r>
        <w:rPr>
          <w:rFonts w:ascii="Times New Roman"/>
          <w:b w:val="false"/>
          <w:i w:val="false"/>
          <w:color w:val="000000"/>
          <w:sz w:val="28"/>
        </w:rPr>
        <w:t>
      3) ащы құрамдарға арналған бензобактар, қорғасын ванналар – дайындау;</w:t>
      </w:r>
    </w:p>
    <w:bookmarkEnd w:id="1327"/>
    <w:bookmarkStart w:name="z1334" w:id="1328"/>
    <w:p>
      <w:pPr>
        <w:spacing w:after="0"/>
        <w:ind w:left="0"/>
        <w:jc w:val="both"/>
      </w:pPr>
      <w:r>
        <w:rPr>
          <w:rFonts w:ascii="Times New Roman"/>
          <w:b w:val="false"/>
          <w:i w:val="false"/>
          <w:color w:val="000000"/>
          <w:sz w:val="28"/>
        </w:rPr>
        <w:t>
      4) диаметрі 400 мм дейін бугели, диаметрі 250 мм дейін дейдувты тығындар және подшипниктер – баббитпен құю және балқыту;</w:t>
      </w:r>
    </w:p>
    <w:bookmarkEnd w:id="1328"/>
    <w:bookmarkStart w:name="z1335" w:id="1329"/>
    <w:p>
      <w:pPr>
        <w:spacing w:after="0"/>
        <w:ind w:left="0"/>
        <w:jc w:val="both"/>
      </w:pPr>
      <w:r>
        <w:rPr>
          <w:rFonts w:ascii="Times New Roman"/>
          <w:b w:val="false"/>
          <w:i w:val="false"/>
          <w:color w:val="000000"/>
          <w:sz w:val="28"/>
        </w:rPr>
        <w:t>
      5) подшипниктердің жапсырмалары, тез балқитын тығындар, көлденең сырғақтар - қалайылау және баббитпен құю;</w:t>
      </w:r>
    </w:p>
    <w:bookmarkEnd w:id="1329"/>
    <w:bookmarkStart w:name="z1336" w:id="1330"/>
    <w:p>
      <w:pPr>
        <w:spacing w:after="0"/>
        <w:ind w:left="0"/>
        <w:jc w:val="both"/>
      </w:pPr>
      <w:r>
        <w:rPr>
          <w:rFonts w:ascii="Times New Roman"/>
          <w:b w:val="false"/>
          <w:i w:val="false"/>
          <w:color w:val="000000"/>
          <w:sz w:val="28"/>
        </w:rPr>
        <w:t>
      6) салқындатқыш пен қақпақшалы өшіргіштер - дайындау, жөндеу;</w:t>
      </w:r>
    </w:p>
    <w:bookmarkEnd w:id="1330"/>
    <w:bookmarkStart w:name="z1337" w:id="1331"/>
    <w:p>
      <w:pPr>
        <w:spacing w:after="0"/>
        <w:ind w:left="0"/>
        <w:jc w:val="both"/>
      </w:pPr>
      <w:r>
        <w:rPr>
          <w:rFonts w:ascii="Times New Roman"/>
          <w:b w:val="false"/>
          <w:i w:val="false"/>
          <w:color w:val="000000"/>
          <w:sz w:val="28"/>
        </w:rPr>
        <w:t>
      7) диаметрі 500 мм астам сүзгілердің түптері – дайындау;</w:t>
      </w:r>
    </w:p>
    <w:bookmarkEnd w:id="1331"/>
    <w:bookmarkStart w:name="z1338" w:id="1332"/>
    <w:p>
      <w:pPr>
        <w:spacing w:after="0"/>
        <w:ind w:left="0"/>
        <w:jc w:val="both"/>
      </w:pPr>
      <w:r>
        <w:rPr>
          <w:rFonts w:ascii="Times New Roman"/>
          <w:b w:val="false"/>
          <w:i w:val="false"/>
          <w:color w:val="000000"/>
          <w:sz w:val="28"/>
        </w:rPr>
        <w:t xml:space="preserve">
      8) сфералық және үлгілі бұйымдар – терең сорумен мөрлеу; </w:t>
      </w:r>
    </w:p>
    <w:bookmarkEnd w:id="1332"/>
    <w:bookmarkStart w:name="z1339" w:id="1333"/>
    <w:p>
      <w:pPr>
        <w:spacing w:after="0"/>
        <w:ind w:left="0"/>
        <w:jc w:val="both"/>
      </w:pPr>
      <w:r>
        <w:rPr>
          <w:rFonts w:ascii="Times New Roman"/>
          <w:b w:val="false"/>
          <w:i w:val="false"/>
          <w:color w:val="000000"/>
          <w:sz w:val="28"/>
        </w:rPr>
        <w:t xml:space="preserve">
      9) тот баспайтын болаттан жасалған сфералық және үлгілі бұйымдар – мөрлеуден кейін жылтыратуға жіберу үшін өңдеу; </w:t>
      </w:r>
    </w:p>
    <w:bookmarkEnd w:id="1333"/>
    <w:bookmarkStart w:name="z1340" w:id="1334"/>
    <w:p>
      <w:pPr>
        <w:spacing w:after="0"/>
        <w:ind w:left="0"/>
        <w:jc w:val="both"/>
      </w:pPr>
      <w:r>
        <w:rPr>
          <w:rFonts w:ascii="Times New Roman"/>
          <w:b w:val="false"/>
          <w:i w:val="false"/>
          <w:color w:val="000000"/>
          <w:sz w:val="28"/>
        </w:rPr>
        <w:t>
      10) барлық диаметрлі құбырларды майыстыруға арналған жоғары жиілікті құрылғылардың индукторлары – дайындау;</w:t>
      </w:r>
    </w:p>
    <w:bookmarkEnd w:id="1334"/>
    <w:bookmarkStart w:name="z1341" w:id="1335"/>
    <w:p>
      <w:pPr>
        <w:spacing w:after="0"/>
        <w:ind w:left="0"/>
        <w:jc w:val="both"/>
      </w:pPr>
      <w:r>
        <w:rPr>
          <w:rFonts w:ascii="Times New Roman"/>
          <w:b w:val="false"/>
          <w:i w:val="false"/>
          <w:color w:val="000000"/>
          <w:sz w:val="28"/>
        </w:rPr>
        <w:t xml:space="preserve">
      11) тәулігіне 60 т дейін өнім өндіретін түзеткіштер - дайындау, арматурамен құрау, жөндеу, сынау, тапсыру; </w:t>
      </w:r>
    </w:p>
    <w:bookmarkEnd w:id="1335"/>
    <w:bookmarkStart w:name="z1342" w:id="1336"/>
    <w:p>
      <w:pPr>
        <w:spacing w:after="0"/>
        <w:ind w:left="0"/>
        <w:jc w:val="both"/>
      </w:pPr>
      <w:r>
        <w:rPr>
          <w:rFonts w:ascii="Times New Roman"/>
          <w:b w:val="false"/>
          <w:i w:val="false"/>
          <w:color w:val="000000"/>
          <w:sz w:val="28"/>
        </w:rPr>
        <w:t>
      12) диаметрі 320 мм жоғары фланцты байланыстырғыштардағы жез қаптар – дайындау;</w:t>
      </w:r>
    </w:p>
    <w:bookmarkEnd w:id="1336"/>
    <w:bookmarkStart w:name="z1343" w:id="1337"/>
    <w:p>
      <w:pPr>
        <w:spacing w:after="0"/>
        <w:ind w:left="0"/>
        <w:jc w:val="both"/>
      </w:pPr>
      <w:r>
        <w:rPr>
          <w:rFonts w:ascii="Times New Roman"/>
          <w:b w:val="false"/>
          <w:i w:val="false"/>
          <w:color w:val="000000"/>
          <w:sz w:val="28"/>
        </w:rPr>
        <w:t xml:space="preserve">
      13) қаңылтырлы мыстан жасалған екі не одан көп жалпақтықтағы тізелер және елте құбырлар - макет, орны немесе сызба бойынша даярлау, гидравликалы сынаққа тапсыру; </w:t>
      </w:r>
    </w:p>
    <w:bookmarkEnd w:id="1337"/>
    <w:bookmarkStart w:name="z1344" w:id="1338"/>
    <w:p>
      <w:pPr>
        <w:spacing w:after="0"/>
        <w:ind w:left="0"/>
        <w:jc w:val="both"/>
      </w:pPr>
      <w:r>
        <w:rPr>
          <w:rFonts w:ascii="Times New Roman"/>
          <w:b w:val="false"/>
          <w:i w:val="false"/>
          <w:color w:val="000000"/>
          <w:sz w:val="28"/>
        </w:rPr>
        <w:t xml:space="preserve">
      14) конустар, сақиналар және ернеушелер – жез қорытпалармен дәнекерлеу; </w:t>
      </w:r>
    </w:p>
    <w:bookmarkEnd w:id="1338"/>
    <w:bookmarkStart w:name="z1345" w:id="1339"/>
    <w:p>
      <w:pPr>
        <w:spacing w:after="0"/>
        <w:ind w:left="0"/>
        <w:jc w:val="both"/>
      </w:pPr>
      <w:r>
        <w:rPr>
          <w:rFonts w:ascii="Times New Roman"/>
          <w:b w:val="false"/>
          <w:i w:val="false"/>
          <w:color w:val="000000"/>
          <w:sz w:val="28"/>
        </w:rPr>
        <w:t>
      15) балшықты қораптар, сифондар – дайындау;</w:t>
      </w:r>
    </w:p>
    <w:bookmarkEnd w:id="1339"/>
    <w:bookmarkStart w:name="z1346" w:id="1340"/>
    <w:p>
      <w:pPr>
        <w:spacing w:after="0"/>
        <w:ind w:left="0"/>
        <w:jc w:val="both"/>
      </w:pPr>
      <w:r>
        <w:rPr>
          <w:rFonts w:ascii="Times New Roman"/>
          <w:b w:val="false"/>
          <w:i w:val="false"/>
          <w:color w:val="000000"/>
          <w:sz w:val="28"/>
        </w:rPr>
        <w:t>
      16) айқастырмалар, тізеліктер, үштіктер, сулы салқындатудың радиаторлары - дәнекерлеу,қалайылау;</w:t>
      </w:r>
    </w:p>
    <w:bookmarkEnd w:id="1340"/>
    <w:bookmarkStart w:name="z1347" w:id="1341"/>
    <w:p>
      <w:pPr>
        <w:spacing w:after="0"/>
        <w:ind w:left="0"/>
        <w:jc w:val="both"/>
      </w:pPr>
      <w:r>
        <w:rPr>
          <w:rFonts w:ascii="Times New Roman"/>
          <w:b w:val="false"/>
          <w:i w:val="false"/>
          <w:color w:val="000000"/>
          <w:sz w:val="28"/>
        </w:rPr>
        <w:t xml:space="preserve">
      17) кеменің басты тоңазытқыштарының, түзеткіштерінің корпусының, майды суытқыштардың, жылытқыштардың майлауыштарының, ауаны салқындатқыштардың қақпақтары –тарту үшін тігістерді дәнекерлеу; </w:t>
      </w:r>
    </w:p>
    <w:bookmarkEnd w:id="1341"/>
    <w:bookmarkStart w:name="z1348" w:id="1342"/>
    <w:p>
      <w:pPr>
        <w:spacing w:after="0"/>
        <w:ind w:left="0"/>
        <w:jc w:val="both"/>
      </w:pPr>
      <w:r>
        <w:rPr>
          <w:rFonts w:ascii="Times New Roman"/>
          <w:b w:val="false"/>
          <w:i w:val="false"/>
          <w:color w:val="000000"/>
          <w:sz w:val="28"/>
        </w:rPr>
        <w:t xml:space="preserve">
      18) рефрижераторлы камералар, мұздықтар – тораптардың тігістерін дәнекерлеу; </w:t>
      </w:r>
    </w:p>
    <w:bookmarkEnd w:id="1342"/>
    <w:bookmarkStart w:name="z1349" w:id="1343"/>
    <w:p>
      <w:pPr>
        <w:spacing w:after="0"/>
        <w:ind w:left="0"/>
        <w:jc w:val="both"/>
      </w:pPr>
      <w:r>
        <w:rPr>
          <w:rFonts w:ascii="Times New Roman"/>
          <w:b w:val="false"/>
          <w:i w:val="false"/>
          <w:color w:val="000000"/>
          <w:sz w:val="28"/>
        </w:rPr>
        <w:t xml:space="preserve">
      19) диаметрі 250 мм дейін рамалы подшипниктер – баббитпен құю және балқыту; </w:t>
      </w:r>
    </w:p>
    <w:bookmarkEnd w:id="1343"/>
    <w:bookmarkStart w:name="z1350" w:id="1344"/>
    <w:p>
      <w:pPr>
        <w:spacing w:after="0"/>
        <w:ind w:left="0"/>
        <w:jc w:val="both"/>
      </w:pPr>
      <w:r>
        <w:rPr>
          <w:rFonts w:ascii="Times New Roman"/>
          <w:b w:val="false"/>
          <w:i w:val="false"/>
          <w:color w:val="000000"/>
          <w:sz w:val="28"/>
        </w:rPr>
        <w:t>
      20) суды салқындату радиаторлары – жөндеу;</w:t>
      </w:r>
    </w:p>
    <w:bookmarkEnd w:id="1344"/>
    <w:bookmarkStart w:name="z1351" w:id="1345"/>
    <w:p>
      <w:pPr>
        <w:spacing w:after="0"/>
        <w:ind w:left="0"/>
        <w:jc w:val="both"/>
      </w:pPr>
      <w:r>
        <w:rPr>
          <w:rFonts w:ascii="Times New Roman"/>
          <w:b w:val="false"/>
          <w:i w:val="false"/>
          <w:color w:val="000000"/>
          <w:sz w:val="28"/>
        </w:rPr>
        <w:t xml:space="preserve">
      21) сымдарды жылжытумен жезден жасалған келіссөз құбырларына арналған рупорлар және ысқырғыштар – никелдеу және хромдау үшін дайындау және өңдеу; </w:t>
      </w:r>
    </w:p>
    <w:bookmarkEnd w:id="1345"/>
    <w:bookmarkStart w:name="z1352" w:id="1346"/>
    <w:p>
      <w:pPr>
        <w:spacing w:after="0"/>
        <w:ind w:left="0"/>
        <w:jc w:val="both"/>
      </w:pPr>
      <w:r>
        <w:rPr>
          <w:rFonts w:ascii="Times New Roman"/>
          <w:b w:val="false"/>
          <w:i w:val="false"/>
          <w:color w:val="000000"/>
          <w:sz w:val="28"/>
        </w:rPr>
        <w:t xml:space="preserve">
      22) самауырлар, бұрышты және үлгілі қол жуғыштар, жуғыштар, дәрет сындырғылар - никелдеу және хромдау үшін дайындау және өңдеу, жөндеу; </w:t>
      </w:r>
    </w:p>
    <w:bookmarkEnd w:id="1346"/>
    <w:bookmarkStart w:name="z1353" w:id="1347"/>
    <w:p>
      <w:pPr>
        <w:spacing w:after="0"/>
        <w:ind w:left="0"/>
        <w:jc w:val="both"/>
      </w:pPr>
      <w:r>
        <w:rPr>
          <w:rFonts w:ascii="Times New Roman"/>
          <w:b w:val="false"/>
          <w:i w:val="false"/>
          <w:color w:val="000000"/>
          <w:sz w:val="28"/>
        </w:rPr>
        <w:t>
      23) цистерналар және қазандар - дайындау, жөндеу, жергілікті жылытумен қалайылау;</w:t>
      </w:r>
    </w:p>
    <w:bookmarkEnd w:id="1347"/>
    <w:bookmarkStart w:name="z1354" w:id="1348"/>
    <w:p>
      <w:pPr>
        <w:spacing w:after="0"/>
        <w:ind w:left="0"/>
        <w:jc w:val="both"/>
      </w:pPr>
      <w:r>
        <w:rPr>
          <w:rFonts w:ascii="Times New Roman"/>
          <w:b w:val="false"/>
          <w:i w:val="false"/>
          <w:color w:val="000000"/>
          <w:sz w:val="28"/>
        </w:rPr>
        <w:t>
      24) диаметрі 500 мм дейін шарлар – дайындау;</w:t>
      </w:r>
    </w:p>
    <w:bookmarkEnd w:id="1348"/>
    <w:bookmarkStart w:name="z1355" w:id="1349"/>
    <w:p>
      <w:pPr>
        <w:spacing w:after="0"/>
        <w:ind w:left="0"/>
        <w:jc w:val="both"/>
      </w:pPr>
      <w:r>
        <w:rPr>
          <w:rFonts w:ascii="Times New Roman"/>
          <w:b w:val="false"/>
          <w:i w:val="false"/>
          <w:color w:val="000000"/>
          <w:sz w:val="28"/>
        </w:rPr>
        <w:t xml:space="preserve">
      25) 100 т/с өнім беретін эжекторлар – құрылғыларда мөрленген жартыларды дәнекерлеу үшін құрастыру, басқа бөлшектермен қалыптастыру, сынау, тапсыру; </w:t>
      </w:r>
    </w:p>
    <w:bookmarkEnd w:id="1349"/>
    <w:bookmarkStart w:name="z1356" w:id="1350"/>
    <w:p>
      <w:pPr>
        <w:spacing w:after="0"/>
        <w:ind w:left="0"/>
        <w:jc w:val="both"/>
      </w:pPr>
      <w:r>
        <w:rPr>
          <w:rFonts w:ascii="Times New Roman"/>
          <w:b w:val="false"/>
          <w:i w:val="false"/>
          <w:color w:val="000000"/>
          <w:sz w:val="28"/>
        </w:rPr>
        <w:t>
      26) құтқаратын шлюпкалардағы және вельботтардағы әуе жәшіктері - дайындау, сынау.</w:t>
      </w:r>
    </w:p>
    <w:bookmarkEnd w:id="1350"/>
    <w:bookmarkStart w:name="z1357" w:id="1351"/>
    <w:p>
      <w:pPr>
        <w:spacing w:after="0"/>
        <w:ind w:left="0"/>
        <w:jc w:val="both"/>
      </w:pPr>
      <w:r>
        <w:rPr>
          <w:rFonts w:ascii="Times New Roman"/>
          <w:b w:val="false"/>
          <w:i w:val="false"/>
          <w:color w:val="000000"/>
          <w:sz w:val="28"/>
        </w:rPr>
        <w:t>
      Параграф 4. Кеме бұйымдарын даярлау бойынша мысшы, 5-разряд</w:t>
      </w:r>
    </w:p>
    <w:bookmarkEnd w:id="1351"/>
    <w:bookmarkStart w:name="z1358" w:id="1352"/>
    <w:p>
      <w:pPr>
        <w:spacing w:after="0"/>
        <w:ind w:left="0"/>
        <w:jc w:val="both"/>
      </w:pPr>
      <w:r>
        <w:rPr>
          <w:rFonts w:ascii="Times New Roman"/>
          <w:b w:val="false"/>
          <w:i w:val="false"/>
          <w:color w:val="000000"/>
          <w:sz w:val="28"/>
        </w:rPr>
        <w:t>
      119. Жұмыс сипаттамасы:</w:t>
      </w:r>
    </w:p>
    <w:bookmarkEnd w:id="1352"/>
    <w:bookmarkStart w:name="z1359" w:id="1353"/>
    <w:p>
      <w:pPr>
        <w:spacing w:after="0"/>
        <w:ind w:left="0"/>
        <w:jc w:val="both"/>
      </w:pPr>
      <w:r>
        <w:rPr>
          <w:rFonts w:ascii="Times New Roman"/>
          <w:b w:val="false"/>
          <w:i w:val="false"/>
          <w:color w:val="000000"/>
          <w:sz w:val="28"/>
        </w:rPr>
        <w:t>
      легирлі болаттан, әртүрлі металдардан және олардың қорытпаларынан сызба және үлгі бойынша беті күрделі майысқан өте күрделі жез бұйымдарды жөндеу, жинау, даярлау;</w:t>
      </w:r>
    </w:p>
    <w:bookmarkEnd w:id="1353"/>
    <w:bookmarkStart w:name="z1360" w:id="1354"/>
    <w:p>
      <w:pPr>
        <w:spacing w:after="0"/>
        <w:ind w:left="0"/>
        <w:jc w:val="both"/>
      </w:pPr>
      <w:r>
        <w:rPr>
          <w:rFonts w:ascii="Times New Roman"/>
          <w:b w:val="false"/>
          <w:i w:val="false"/>
          <w:color w:val="000000"/>
          <w:sz w:val="28"/>
        </w:rPr>
        <w:t>
      әртүрлі қалыңдықтағы қаңылтыр материалдардан жасалған үлкен өлшемді цилиндрлі және конус тәріздес формалы бұйымдарды дайындау;</w:t>
      </w:r>
    </w:p>
    <w:bookmarkEnd w:id="1354"/>
    <w:bookmarkStart w:name="z1361" w:id="1355"/>
    <w:p>
      <w:pPr>
        <w:spacing w:after="0"/>
        <w:ind w:left="0"/>
        <w:jc w:val="both"/>
      </w:pPr>
      <w:r>
        <w:rPr>
          <w:rFonts w:ascii="Times New Roman"/>
          <w:b w:val="false"/>
          <w:i w:val="false"/>
          <w:color w:val="000000"/>
          <w:sz w:val="28"/>
        </w:rPr>
        <w:t>
      өте күрделі бұйымдардың ұңғыларын жасау;</w:t>
      </w:r>
    </w:p>
    <w:bookmarkEnd w:id="1355"/>
    <w:bookmarkStart w:name="z1362" w:id="1356"/>
    <w:p>
      <w:pPr>
        <w:spacing w:after="0"/>
        <w:ind w:left="0"/>
        <w:jc w:val="both"/>
      </w:pPr>
      <w:r>
        <w:rPr>
          <w:rFonts w:ascii="Times New Roman"/>
          <w:b w:val="false"/>
          <w:i w:val="false"/>
          <w:color w:val="000000"/>
          <w:sz w:val="28"/>
        </w:rPr>
        <w:t xml:space="preserve">
      диаметрі 150 мм жоғары құбырларды жылытып майыстыру. </w:t>
      </w:r>
    </w:p>
    <w:bookmarkEnd w:id="1356"/>
    <w:bookmarkStart w:name="z1363" w:id="1357"/>
    <w:p>
      <w:pPr>
        <w:spacing w:after="0"/>
        <w:ind w:left="0"/>
        <w:jc w:val="both"/>
      </w:pPr>
      <w:r>
        <w:rPr>
          <w:rFonts w:ascii="Times New Roman"/>
          <w:b w:val="false"/>
          <w:i w:val="false"/>
          <w:color w:val="000000"/>
          <w:sz w:val="28"/>
        </w:rPr>
        <w:t xml:space="preserve">
      120. Білуге тиіс: </w:t>
      </w:r>
    </w:p>
    <w:bookmarkEnd w:id="1357"/>
    <w:bookmarkStart w:name="z1364" w:id="1358"/>
    <w:p>
      <w:pPr>
        <w:spacing w:after="0"/>
        <w:ind w:left="0"/>
        <w:jc w:val="both"/>
      </w:pPr>
      <w:r>
        <w:rPr>
          <w:rFonts w:ascii="Times New Roman"/>
          <w:b w:val="false"/>
          <w:i w:val="false"/>
          <w:color w:val="000000"/>
          <w:sz w:val="28"/>
        </w:rPr>
        <w:t xml:space="preserve">
      өте күрделі мыс бұйымдарын және құрылғыларының құрылымы мен пайдалану талаптарын; </w:t>
      </w:r>
    </w:p>
    <w:bookmarkEnd w:id="1358"/>
    <w:bookmarkStart w:name="z1365" w:id="1359"/>
    <w:p>
      <w:pPr>
        <w:spacing w:after="0"/>
        <w:ind w:left="0"/>
        <w:jc w:val="both"/>
      </w:pPr>
      <w:r>
        <w:rPr>
          <w:rFonts w:ascii="Times New Roman"/>
          <w:b w:val="false"/>
          <w:i w:val="false"/>
          <w:color w:val="000000"/>
          <w:sz w:val="28"/>
        </w:rPr>
        <w:t xml:space="preserve">
      мыс жұмыстарына арналған өте күрделі жабдықтардың құрылымы және оларды пайдалану ережелерін; </w:t>
      </w:r>
    </w:p>
    <w:bookmarkEnd w:id="1359"/>
    <w:bookmarkStart w:name="z1366" w:id="1360"/>
    <w:p>
      <w:pPr>
        <w:spacing w:after="0"/>
        <w:ind w:left="0"/>
        <w:jc w:val="both"/>
      </w:pPr>
      <w:r>
        <w:rPr>
          <w:rFonts w:ascii="Times New Roman"/>
          <w:b w:val="false"/>
          <w:i w:val="false"/>
          <w:color w:val="000000"/>
          <w:sz w:val="28"/>
        </w:rPr>
        <w:t xml:space="preserve">
      өте күрделі мыс бұйымдарын және құрылғыларын даярлау, құрастыру, сынау және тапсыруға қойылатын техникалық талаптарды; </w:t>
      </w:r>
    </w:p>
    <w:bookmarkEnd w:id="1360"/>
    <w:bookmarkStart w:name="z1367" w:id="1361"/>
    <w:p>
      <w:pPr>
        <w:spacing w:after="0"/>
        <w:ind w:left="0"/>
        <w:jc w:val="both"/>
      </w:pPr>
      <w:r>
        <w:rPr>
          <w:rFonts w:ascii="Times New Roman"/>
          <w:b w:val="false"/>
          <w:i w:val="false"/>
          <w:color w:val="000000"/>
          <w:sz w:val="28"/>
        </w:rPr>
        <w:t xml:space="preserve">
      жылу алмастыру, салқындатқыш және жылытқыш аппараттардың, түзеткіштердің және басқа да аспаптардың құрылымы және жұмыс істеу, өндірісті ұйымдастыру талаптарын талаптарын. </w:t>
      </w:r>
    </w:p>
    <w:bookmarkEnd w:id="1361"/>
    <w:bookmarkStart w:name="z1368" w:id="1362"/>
    <w:p>
      <w:pPr>
        <w:spacing w:after="0"/>
        <w:ind w:left="0"/>
        <w:jc w:val="both"/>
      </w:pPr>
      <w:r>
        <w:rPr>
          <w:rFonts w:ascii="Times New Roman"/>
          <w:b w:val="false"/>
          <w:i w:val="false"/>
          <w:color w:val="000000"/>
          <w:sz w:val="28"/>
        </w:rPr>
        <w:t>
      121. Жұмыс үлгілері:</w:t>
      </w:r>
    </w:p>
    <w:bookmarkEnd w:id="1362"/>
    <w:bookmarkStart w:name="z1369" w:id="1363"/>
    <w:p>
      <w:pPr>
        <w:spacing w:after="0"/>
        <w:ind w:left="0"/>
        <w:jc w:val="both"/>
      </w:pPr>
      <w:r>
        <w:rPr>
          <w:rFonts w:ascii="Times New Roman"/>
          <w:b w:val="false"/>
          <w:i w:val="false"/>
          <w:color w:val="000000"/>
          <w:sz w:val="28"/>
        </w:rPr>
        <w:t xml:space="preserve">
      1) диаметрі 400 ден 600 мм астам бугелдер, диаметрі 250 мм жоғары дейдувты тығындар және подшипниктер – баббитпен құю және балқыту; </w:t>
      </w:r>
    </w:p>
    <w:bookmarkEnd w:id="1363"/>
    <w:bookmarkStart w:name="z1370" w:id="1364"/>
    <w:p>
      <w:pPr>
        <w:spacing w:after="0"/>
        <w:ind w:left="0"/>
        <w:jc w:val="both"/>
      </w:pPr>
      <w:r>
        <w:rPr>
          <w:rFonts w:ascii="Times New Roman"/>
          <w:b w:val="false"/>
          <w:i w:val="false"/>
          <w:color w:val="000000"/>
          <w:sz w:val="28"/>
        </w:rPr>
        <w:t>
      2) вакуум-аппараттары - даярлау, жөндеу, сынау, тапсыру;</w:t>
      </w:r>
    </w:p>
    <w:bookmarkEnd w:id="1364"/>
    <w:bookmarkStart w:name="z1371" w:id="1365"/>
    <w:p>
      <w:pPr>
        <w:spacing w:after="0"/>
        <w:ind w:left="0"/>
        <w:jc w:val="both"/>
      </w:pPr>
      <w:r>
        <w:rPr>
          <w:rFonts w:ascii="Times New Roman"/>
          <w:b w:val="false"/>
          <w:i w:val="false"/>
          <w:color w:val="000000"/>
          <w:sz w:val="28"/>
        </w:rPr>
        <w:t xml:space="preserve">
      3) тәулігіне 60 т дейін өнім өндіретін түзеткіштер – тығыз даярлау және арматураларды корпусқа дәнекерлеу, жөндеу, сынау, тапсыру; </w:t>
      </w:r>
    </w:p>
    <w:bookmarkEnd w:id="1365"/>
    <w:bookmarkStart w:name="z1372" w:id="1366"/>
    <w:p>
      <w:pPr>
        <w:spacing w:after="0"/>
        <w:ind w:left="0"/>
        <w:jc w:val="both"/>
      </w:pPr>
      <w:r>
        <w:rPr>
          <w:rFonts w:ascii="Times New Roman"/>
          <w:b w:val="false"/>
          <w:i w:val="false"/>
          <w:color w:val="000000"/>
          <w:sz w:val="28"/>
        </w:rPr>
        <w:t>
      4) қаңылтыр болаттан, мыстан, жезден жасалған клапандар – дайындау;</w:t>
      </w:r>
    </w:p>
    <w:bookmarkEnd w:id="1366"/>
    <w:bookmarkStart w:name="z1373" w:id="1367"/>
    <w:p>
      <w:pPr>
        <w:spacing w:after="0"/>
        <w:ind w:left="0"/>
        <w:jc w:val="both"/>
      </w:pPr>
      <w:r>
        <w:rPr>
          <w:rFonts w:ascii="Times New Roman"/>
          <w:b w:val="false"/>
          <w:i w:val="false"/>
          <w:color w:val="000000"/>
          <w:sz w:val="28"/>
        </w:rPr>
        <w:t>
      5) болаттан, мыстан, жезден жасалған күрделі коллекторлар – дайындау;</w:t>
      </w:r>
    </w:p>
    <w:bookmarkEnd w:id="1367"/>
    <w:bookmarkStart w:name="z1374" w:id="1368"/>
    <w:p>
      <w:pPr>
        <w:spacing w:after="0"/>
        <w:ind w:left="0"/>
        <w:jc w:val="both"/>
      </w:pPr>
      <w:r>
        <w:rPr>
          <w:rFonts w:ascii="Times New Roman"/>
          <w:b w:val="false"/>
          <w:i w:val="false"/>
          <w:color w:val="000000"/>
          <w:sz w:val="28"/>
        </w:rPr>
        <w:t xml:space="preserve">
      6) басты құбыртісті агрегаттың конденсаторларының қақпақтары – дайындау, жөндеу, сынау, тапсыру; </w:t>
      </w:r>
    </w:p>
    <w:bookmarkEnd w:id="1368"/>
    <w:bookmarkStart w:name="z1375" w:id="1369"/>
    <w:p>
      <w:pPr>
        <w:spacing w:after="0"/>
        <w:ind w:left="0"/>
        <w:jc w:val="both"/>
      </w:pPr>
      <w:r>
        <w:rPr>
          <w:rFonts w:ascii="Times New Roman"/>
          <w:b w:val="false"/>
          <w:i w:val="false"/>
          <w:color w:val="000000"/>
          <w:sz w:val="28"/>
        </w:rPr>
        <w:t xml:space="preserve">
      7) екі не одан көп бағыттарға майысқан қайқы формалы қауырсынды орғытулары, тура зализдер – орны немесе макет бойынша тігіспен бірге тесіп алу; </w:t>
      </w:r>
    </w:p>
    <w:bookmarkEnd w:id="1369"/>
    <w:bookmarkStart w:name="z1376" w:id="1370"/>
    <w:p>
      <w:pPr>
        <w:spacing w:after="0"/>
        <w:ind w:left="0"/>
        <w:jc w:val="both"/>
      </w:pPr>
      <w:r>
        <w:rPr>
          <w:rFonts w:ascii="Times New Roman"/>
          <w:b w:val="false"/>
          <w:i w:val="false"/>
          <w:color w:val="000000"/>
          <w:sz w:val="28"/>
        </w:rPr>
        <w:t>
      8) киль формалы гидролокациялық аппаратураларға арналған су асты орағытулары - дайындау, орнату;</w:t>
      </w:r>
    </w:p>
    <w:bookmarkEnd w:id="1370"/>
    <w:bookmarkStart w:name="z1377" w:id="1371"/>
    <w:p>
      <w:pPr>
        <w:spacing w:after="0"/>
        <w:ind w:left="0"/>
        <w:jc w:val="both"/>
      </w:pPr>
      <w:r>
        <w:rPr>
          <w:rFonts w:ascii="Times New Roman"/>
          <w:b w:val="false"/>
          <w:i w:val="false"/>
          <w:color w:val="000000"/>
          <w:sz w:val="28"/>
        </w:rPr>
        <w:t>
      9) қаңылтырлы мыстан, жезден, алюминий қорытпадан жасалған күрделі – дайындау;</w:t>
      </w:r>
    </w:p>
    <w:bookmarkEnd w:id="1371"/>
    <w:bookmarkStart w:name="z1378" w:id="1372"/>
    <w:p>
      <w:pPr>
        <w:spacing w:after="0"/>
        <w:ind w:left="0"/>
        <w:jc w:val="both"/>
      </w:pPr>
      <w:r>
        <w:rPr>
          <w:rFonts w:ascii="Times New Roman"/>
          <w:b w:val="false"/>
          <w:i w:val="false"/>
          <w:color w:val="000000"/>
          <w:sz w:val="28"/>
        </w:rPr>
        <w:t>
      10) диаметрі 500 мм астам шарлар – дайындау;</w:t>
      </w:r>
    </w:p>
    <w:bookmarkEnd w:id="1372"/>
    <w:bookmarkStart w:name="z1379" w:id="1373"/>
    <w:p>
      <w:pPr>
        <w:spacing w:after="0"/>
        <w:ind w:left="0"/>
        <w:jc w:val="both"/>
      </w:pPr>
      <w:r>
        <w:rPr>
          <w:rFonts w:ascii="Times New Roman"/>
          <w:b w:val="false"/>
          <w:i w:val="false"/>
          <w:color w:val="000000"/>
          <w:sz w:val="28"/>
        </w:rPr>
        <w:t>
      11) 100 т/с көп өнім беретін эжекторлар – құрылғыларда мөрленген жартыларды дәнекерлеу үшін жинау, басқа бөлшектермен қалыптастыру, сынау, тапсыру.</w:t>
      </w:r>
    </w:p>
    <w:bookmarkEnd w:id="1373"/>
    <w:bookmarkStart w:name="z1380" w:id="1374"/>
    <w:p>
      <w:pPr>
        <w:spacing w:after="0"/>
        <w:ind w:left="0"/>
        <w:jc w:val="both"/>
      </w:pPr>
      <w:r>
        <w:rPr>
          <w:rFonts w:ascii="Times New Roman"/>
          <w:b w:val="false"/>
          <w:i w:val="false"/>
          <w:color w:val="000000"/>
          <w:sz w:val="28"/>
        </w:rPr>
        <w:t>
      Параграф 5. Кеме бұйымдарын даярлау бойынша мысшы, 6-разряд</w:t>
      </w:r>
    </w:p>
    <w:bookmarkEnd w:id="1374"/>
    <w:bookmarkStart w:name="z1381" w:id="1375"/>
    <w:p>
      <w:pPr>
        <w:spacing w:after="0"/>
        <w:ind w:left="0"/>
        <w:jc w:val="both"/>
      </w:pPr>
      <w:r>
        <w:rPr>
          <w:rFonts w:ascii="Times New Roman"/>
          <w:b w:val="false"/>
          <w:i w:val="false"/>
          <w:color w:val="000000"/>
          <w:sz w:val="28"/>
        </w:rPr>
        <w:t>
      122. Жұмыс сипаттамасы:</w:t>
      </w:r>
    </w:p>
    <w:bookmarkEnd w:id="1375"/>
    <w:bookmarkStart w:name="z1382" w:id="1376"/>
    <w:p>
      <w:pPr>
        <w:spacing w:after="0"/>
        <w:ind w:left="0"/>
        <w:jc w:val="both"/>
      </w:pPr>
      <w:r>
        <w:rPr>
          <w:rFonts w:ascii="Times New Roman"/>
          <w:b w:val="false"/>
          <w:i w:val="false"/>
          <w:color w:val="000000"/>
          <w:sz w:val="28"/>
        </w:rPr>
        <w:t>
      күрделі конфигурациялы және әртүрлі бейіндегі бөлшектер, жанасатын көп санды беттермен өте күрделі мыс бұйымдарды дайындау және жинау;</w:t>
      </w:r>
    </w:p>
    <w:bookmarkEnd w:id="1376"/>
    <w:bookmarkStart w:name="z1383" w:id="1377"/>
    <w:p>
      <w:pPr>
        <w:spacing w:after="0"/>
        <w:ind w:left="0"/>
        <w:jc w:val="both"/>
      </w:pPr>
      <w:r>
        <w:rPr>
          <w:rFonts w:ascii="Times New Roman"/>
          <w:b w:val="false"/>
          <w:i w:val="false"/>
          <w:color w:val="000000"/>
          <w:sz w:val="28"/>
        </w:rPr>
        <w:t>
      әртүрлі металдардан және қорытпалардан дайындалатын тәжірибелі бірегей мыс бұйымдарды дайындау және жинау;</w:t>
      </w:r>
    </w:p>
    <w:bookmarkEnd w:id="1377"/>
    <w:bookmarkStart w:name="z1384" w:id="1378"/>
    <w:p>
      <w:pPr>
        <w:spacing w:after="0"/>
        <w:ind w:left="0"/>
        <w:jc w:val="both"/>
      </w:pPr>
      <w:r>
        <w:rPr>
          <w:rFonts w:ascii="Times New Roman"/>
          <w:b w:val="false"/>
          <w:i w:val="false"/>
          <w:color w:val="000000"/>
          <w:sz w:val="28"/>
        </w:rPr>
        <w:t>
      индикаторлар, оптикалық бұрыш өлшегіштер және басқа да оптикалық құралдардың көмегімен дайындау кезінде дәлме-дәлдікті және тексеруді талап ететін, күрделі технологиялық сызба бойынша жез бұйымдарды жинау;</w:t>
      </w:r>
    </w:p>
    <w:bookmarkEnd w:id="1378"/>
    <w:bookmarkStart w:name="z1385" w:id="1379"/>
    <w:p>
      <w:pPr>
        <w:spacing w:after="0"/>
        <w:ind w:left="0"/>
        <w:jc w:val="both"/>
      </w:pPr>
      <w:r>
        <w:rPr>
          <w:rFonts w:ascii="Times New Roman"/>
          <w:b w:val="false"/>
          <w:i w:val="false"/>
          <w:color w:val="000000"/>
          <w:sz w:val="28"/>
        </w:rPr>
        <w:t xml:space="preserve">
      123. Білуге тиіс: </w:t>
      </w:r>
    </w:p>
    <w:bookmarkEnd w:id="1379"/>
    <w:bookmarkStart w:name="z1386" w:id="1380"/>
    <w:p>
      <w:pPr>
        <w:spacing w:after="0"/>
        <w:ind w:left="0"/>
        <w:jc w:val="both"/>
      </w:pPr>
      <w:r>
        <w:rPr>
          <w:rFonts w:ascii="Times New Roman"/>
          <w:b w:val="false"/>
          <w:i w:val="false"/>
          <w:color w:val="000000"/>
          <w:sz w:val="28"/>
        </w:rPr>
        <w:t>
      мыс жұмыстарына қолданылатын күрделі жабдықтардың, бақылау аппаратураларының, құралдарының және жабдықтарының конструктивті ерекшеліктері, өте күрделі бөлшектерді және қондырғыларды дайындау, құрастыру, өңдеу, құрастыру, сынау тәсілдері, әртүрлі болаттардан, түсті металдардан және олардың қорытпаларынан жасалатын өте күрделі бөлшектерді тесіп алу, езу, мөрлеу тәсілдерін;</w:t>
      </w:r>
    </w:p>
    <w:bookmarkEnd w:id="1380"/>
    <w:bookmarkStart w:name="z1387" w:id="1381"/>
    <w:p>
      <w:pPr>
        <w:spacing w:after="0"/>
        <w:ind w:left="0"/>
        <w:jc w:val="both"/>
      </w:pPr>
      <w:r>
        <w:rPr>
          <w:rFonts w:ascii="Times New Roman"/>
          <w:b w:val="false"/>
          <w:i w:val="false"/>
          <w:color w:val="000000"/>
          <w:sz w:val="28"/>
        </w:rPr>
        <w:t>
      өндірісті ұйымдастыруды.</w:t>
      </w:r>
    </w:p>
    <w:bookmarkEnd w:id="1381"/>
    <w:bookmarkStart w:name="z1388" w:id="1382"/>
    <w:p>
      <w:pPr>
        <w:spacing w:after="0"/>
        <w:ind w:left="0"/>
        <w:jc w:val="both"/>
      </w:pPr>
      <w:r>
        <w:rPr>
          <w:rFonts w:ascii="Times New Roman"/>
          <w:b w:val="false"/>
          <w:i w:val="false"/>
          <w:color w:val="000000"/>
          <w:sz w:val="28"/>
        </w:rPr>
        <w:t>
      124. Жұмыс үлгілері:</w:t>
      </w:r>
    </w:p>
    <w:bookmarkEnd w:id="1382"/>
    <w:bookmarkStart w:name="z1389" w:id="1383"/>
    <w:p>
      <w:pPr>
        <w:spacing w:after="0"/>
        <w:ind w:left="0"/>
        <w:jc w:val="both"/>
      </w:pPr>
      <w:r>
        <w:rPr>
          <w:rFonts w:ascii="Times New Roman"/>
          <w:b w:val="false"/>
          <w:i w:val="false"/>
          <w:color w:val="000000"/>
          <w:sz w:val="28"/>
        </w:rPr>
        <w:t>
      1) диаметрі 600 мм астам баббитпен құю және балқыту;</w:t>
      </w:r>
    </w:p>
    <w:bookmarkEnd w:id="1383"/>
    <w:bookmarkStart w:name="z1390" w:id="1384"/>
    <w:p>
      <w:pPr>
        <w:spacing w:after="0"/>
        <w:ind w:left="0"/>
        <w:jc w:val="both"/>
      </w:pPr>
      <w:r>
        <w:rPr>
          <w:rFonts w:ascii="Times New Roman"/>
          <w:b w:val="false"/>
          <w:i w:val="false"/>
          <w:color w:val="000000"/>
          <w:sz w:val="28"/>
        </w:rPr>
        <w:t>
      2) жауапты белгіленудегі арнайы қорытпалардан қақпақшалар және газ бұрушылар – дайындау;</w:t>
      </w:r>
    </w:p>
    <w:bookmarkEnd w:id="1384"/>
    <w:bookmarkStart w:name="z1391" w:id="1385"/>
    <w:p>
      <w:pPr>
        <w:spacing w:after="0"/>
        <w:ind w:left="0"/>
        <w:jc w:val="both"/>
      </w:pPr>
      <w:r>
        <w:rPr>
          <w:rFonts w:ascii="Times New Roman"/>
          <w:b w:val="false"/>
          <w:i w:val="false"/>
          <w:color w:val="000000"/>
          <w:sz w:val="28"/>
        </w:rPr>
        <w:t>
      3) әртүрлі белгіленудегі және контрукциялы конденсаторлар, тоңазытқыштар, құбыр тісті агрегаттардың бөлетін аппараттары - дайындау, сынау, тапсыру;</w:t>
      </w:r>
    </w:p>
    <w:bookmarkEnd w:id="1385"/>
    <w:bookmarkStart w:name="z1392" w:id="1386"/>
    <w:p>
      <w:pPr>
        <w:spacing w:after="0"/>
        <w:ind w:left="0"/>
        <w:jc w:val="both"/>
      </w:pPr>
      <w:r>
        <w:rPr>
          <w:rFonts w:ascii="Times New Roman"/>
          <w:b w:val="false"/>
          <w:i w:val="false"/>
          <w:color w:val="000000"/>
          <w:sz w:val="28"/>
        </w:rPr>
        <w:t>
      4) әртүрлі түсті металдардан және қорытпалардан жасалған әрең жететін шыңы бар өте күрделі конустар – толық дайындау;</w:t>
      </w:r>
    </w:p>
    <w:bookmarkEnd w:id="1386"/>
    <w:bookmarkStart w:name="z1393" w:id="1387"/>
    <w:p>
      <w:pPr>
        <w:spacing w:after="0"/>
        <w:ind w:left="0"/>
        <w:jc w:val="both"/>
      </w:pPr>
      <w:r>
        <w:rPr>
          <w:rFonts w:ascii="Times New Roman"/>
          <w:b w:val="false"/>
          <w:i w:val="false"/>
          <w:color w:val="000000"/>
          <w:sz w:val="28"/>
        </w:rPr>
        <w:t>
      5) әртүрлі конструкциялы, әртүрлі түсті металдардан және қорытпалардан жасалған күрделі конфигурациялы балқытулар - дайындау.</w:t>
      </w:r>
    </w:p>
    <w:bookmarkEnd w:id="1387"/>
    <w:bookmarkStart w:name="z1394" w:id="1388"/>
    <w:p>
      <w:pPr>
        <w:spacing w:after="0"/>
        <w:ind w:left="0"/>
        <w:jc w:val="both"/>
      </w:pPr>
      <w:r>
        <w:rPr>
          <w:rFonts w:ascii="Times New Roman"/>
          <w:b w:val="false"/>
          <w:i w:val="false"/>
          <w:color w:val="000000"/>
          <w:sz w:val="28"/>
        </w:rPr>
        <w:t>
      9. Кеменің қорғаныс құралдары бойынша монтер</w:t>
      </w:r>
    </w:p>
    <w:bookmarkEnd w:id="1388"/>
    <w:bookmarkStart w:name="z1395" w:id="1389"/>
    <w:p>
      <w:pPr>
        <w:spacing w:after="0"/>
        <w:ind w:left="0"/>
        <w:jc w:val="both"/>
      </w:pPr>
      <w:r>
        <w:rPr>
          <w:rFonts w:ascii="Times New Roman"/>
          <w:b w:val="false"/>
          <w:i w:val="false"/>
          <w:color w:val="000000"/>
          <w:sz w:val="28"/>
        </w:rPr>
        <w:t>
      Параграф 1. Кеменің қорғаныс құралдары бойынша монтер, 2-разряд</w:t>
      </w:r>
    </w:p>
    <w:bookmarkEnd w:id="1389"/>
    <w:bookmarkStart w:name="z1396" w:id="1390"/>
    <w:p>
      <w:pPr>
        <w:spacing w:after="0"/>
        <w:ind w:left="0"/>
        <w:jc w:val="both"/>
      </w:pPr>
      <w:r>
        <w:rPr>
          <w:rFonts w:ascii="Times New Roman"/>
          <w:b w:val="false"/>
          <w:i w:val="false"/>
          <w:color w:val="000000"/>
          <w:sz w:val="28"/>
        </w:rPr>
        <w:t>
      125. Жұмыс сипаттамасы:</w:t>
      </w:r>
    </w:p>
    <w:bookmarkEnd w:id="1390"/>
    <w:bookmarkStart w:name="z1397" w:id="1391"/>
    <w:p>
      <w:pPr>
        <w:spacing w:after="0"/>
        <w:ind w:left="0"/>
        <w:jc w:val="both"/>
      </w:pPr>
      <w:r>
        <w:rPr>
          <w:rFonts w:ascii="Times New Roman"/>
          <w:b w:val="false"/>
          <w:i w:val="false"/>
          <w:color w:val="000000"/>
          <w:sz w:val="28"/>
        </w:rPr>
        <w:t xml:space="preserve">
      кеменің </w:t>
      </w:r>
      <w:r>
        <w:rPr>
          <w:rFonts w:ascii="Times New Roman"/>
          <w:b w:val="false"/>
          <w:i w:val="false"/>
          <w:color w:val="000000"/>
          <w:sz w:val="28"/>
        </w:rPr>
        <w:t>қорғаныс құралдарын қабылдау, тапсыру, тасымалдау, жеткізу, түсіру және рәсімдеу: үрлемелі құтқару қайықтары, дем алатын оқшаулаушы аппараттары, сүзетін противогаз, дем алатын суға түсетін аппараттарды, гидрокостюмдер (гидрокомбинезондар), өртсөндіргіштер және т.б.;</w:t>
      </w:r>
    </w:p>
    <w:bookmarkEnd w:id="1391"/>
    <w:bookmarkStart w:name="z1086" w:id="1392"/>
    <w:p>
      <w:pPr>
        <w:spacing w:after="0"/>
        <w:ind w:left="0"/>
        <w:jc w:val="both"/>
      </w:pPr>
      <w:r>
        <w:rPr>
          <w:rFonts w:ascii="Times New Roman"/>
          <w:b w:val="false"/>
          <w:i w:val="false"/>
          <w:color w:val="000000"/>
          <w:sz w:val="28"/>
        </w:rPr>
        <w:t>
      материалдарды, құралдарды, жабдықтарды тасу және басқа да қосалқы жұмыстар;</w:t>
      </w:r>
    </w:p>
    <w:bookmarkEnd w:id="1392"/>
    <w:bookmarkStart w:name="z1400" w:id="1393"/>
    <w:p>
      <w:pPr>
        <w:spacing w:after="0"/>
        <w:ind w:left="0"/>
        <w:jc w:val="both"/>
      </w:pPr>
      <w:r>
        <w:rPr>
          <w:rFonts w:ascii="Times New Roman"/>
          <w:b w:val="false"/>
          <w:i w:val="false"/>
          <w:color w:val="000000"/>
          <w:sz w:val="28"/>
        </w:rPr>
        <w:t>
      кеменің қорғаныс құралдарын, жабдықтауға, сынауға, жөндеуге және куәландыруға арналған жабдықтарды бояу;</w:t>
      </w:r>
    </w:p>
    <w:bookmarkEnd w:id="1393"/>
    <w:bookmarkStart w:name="z1401" w:id="1394"/>
    <w:p>
      <w:pPr>
        <w:spacing w:after="0"/>
        <w:ind w:left="0"/>
        <w:jc w:val="both"/>
      </w:pPr>
      <w:r>
        <w:rPr>
          <w:rFonts w:ascii="Times New Roman"/>
          <w:b w:val="false"/>
          <w:i w:val="false"/>
          <w:color w:val="000000"/>
          <w:sz w:val="28"/>
        </w:rPr>
        <w:t>
      өрт сөндіргіштерді, сүзгілейтін противогаздарды және баллондарды қарау, тазарту, разрядтау, жуу және сұрыптау және ақауларын табу;</w:t>
      </w:r>
    </w:p>
    <w:bookmarkEnd w:id="1394"/>
    <w:bookmarkStart w:name="z1402" w:id="1395"/>
    <w:p>
      <w:pPr>
        <w:spacing w:after="0"/>
        <w:ind w:left="0"/>
        <w:jc w:val="both"/>
      </w:pPr>
      <w:r>
        <w:rPr>
          <w:rFonts w:ascii="Times New Roman"/>
          <w:b w:val="false"/>
          <w:i w:val="false"/>
          <w:color w:val="000000"/>
          <w:sz w:val="28"/>
        </w:rPr>
        <w:t>
      ерітінділерді дайындау және өрт сөндіргіштерді зарядтау;</w:t>
      </w:r>
    </w:p>
    <w:bookmarkEnd w:id="1395"/>
    <w:bookmarkStart w:name="z1403" w:id="1396"/>
    <w:p>
      <w:pPr>
        <w:spacing w:after="0"/>
        <w:ind w:left="0"/>
        <w:jc w:val="both"/>
      </w:pPr>
      <w:r>
        <w:rPr>
          <w:rFonts w:ascii="Times New Roman"/>
          <w:b w:val="false"/>
          <w:i w:val="false"/>
          <w:color w:val="000000"/>
          <w:sz w:val="28"/>
        </w:rPr>
        <w:t>
      баллондардың толтыруға дайындығын анықтау және оларды берілген қысым астында толтыру;</w:t>
      </w:r>
    </w:p>
    <w:bookmarkEnd w:id="1396"/>
    <w:bookmarkStart w:name="z1404" w:id="1397"/>
    <w:p>
      <w:pPr>
        <w:spacing w:after="0"/>
        <w:ind w:left="0"/>
        <w:jc w:val="both"/>
      </w:pPr>
      <w:r>
        <w:rPr>
          <w:rFonts w:ascii="Times New Roman"/>
          <w:b w:val="false"/>
          <w:i w:val="false"/>
          <w:color w:val="000000"/>
          <w:sz w:val="28"/>
        </w:rPr>
        <w:t>
      құралдар бойынша толудың және қысымның деңгейін рамкада бақылау;</w:t>
      </w:r>
    </w:p>
    <w:bookmarkEnd w:id="1397"/>
    <w:bookmarkStart w:name="z1405" w:id="1398"/>
    <w:p>
      <w:pPr>
        <w:spacing w:after="0"/>
        <w:ind w:left="0"/>
        <w:jc w:val="both"/>
      </w:pPr>
      <w:r>
        <w:rPr>
          <w:rFonts w:ascii="Times New Roman"/>
          <w:b w:val="false"/>
          <w:i w:val="false"/>
          <w:color w:val="000000"/>
          <w:sz w:val="28"/>
        </w:rPr>
        <w:t>
      үрлейтін құтқару құралдарын жуу, оларды жабдықтау құралдарымен және жөндеу жұмыстарына арналған заттармен толтыру.</w:t>
      </w:r>
    </w:p>
    <w:bookmarkEnd w:id="1398"/>
    <w:bookmarkStart w:name="z1406" w:id="1399"/>
    <w:p>
      <w:pPr>
        <w:spacing w:after="0"/>
        <w:ind w:left="0"/>
        <w:jc w:val="both"/>
      </w:pPr>
      <w:r>
        <w:rPr>
          <w:rFonts w:ascii="Times New Roman"/>
          <w:b w:val="false"/>
          <w:i w:val="false"/>
          <w:color w:val="000000"/>
          <w:sz w:val="28"/>
        </w:rPr>
        <w:t>
      126. Білуге тиіс:</w:t>
      </w:r>
    </w:p>
    <w:bookmarkEnd w:id="1399"/>
    <w:bookmarkStart w:name="z1407" w:id="1400"/>
    <w:p>
      <w:pPr>
        <w:spacing w:after="0"/>
        <w:ind w:left="0"/>
        <w:jc w:val="both"/>
      </w:pPr>
      <w:r>
        <w:rPr>
          <w:rFonts w:ascii="Times New Roman"/>
          <w:b w:val="false"/>
          <w:i w:val="false"/>
          <w:color w:val="000000"/>
          <w:sz w:val="28"/>
        </w:rPr>
        <w:t xml:space="preserve">
      жүк көтеретін механизмдердің құрылымын, жұмыс принципі және белгіленуін; </w:t>
      </w:r>
    </w:p>
    <w:bookmarkEnd w:id="1400"/>
    <w:bookmarkStart w:name="z1408" w:id="1401"/>
    <w:p>
      <w:pPr>
        <w:spacing w:after="0"/>
        <w:ind w:left="0"/>
        <w:jc w:val="both"/>
      </w:pPr>
      <w:r>
        <w:rPr>
          <w:rFonts w:ascii="Times New Roman"/>
          <w:b w:val="false"/>
          <w:i w:val="false"/>
          <w:color w:val="000000"/>
          <w:sz w:val="28"/>
        </w:rPr>
        <w:t xml:space="preserve">
      әртүрлі өртсөндіргіштер, сүзгілейтін противогаздар және баллондарды реттеу ережесін және тексеруді; </w:t>
      </w:r>
    </w:p>
    <w:bookmarkEnd w:id="1401"/>
    <w:bookmarkStart w:name="z1409" w:id="1402"/>
    <w:p>
      <w:pPr>
        <w:spacing w:after="0"/>
        <w:ind w:left="0"/>
        <w:jc w:val="both"/>
      </w:pPr>
      <w:r>
        <w:rPr>
          <w:rFonts w:ascii="Times New Roman"/>
          <w:b w:val="false"/>
          <w:i w:val="false"/>
          <w:color w:val="000000"/>
          <w:sz w:val="28"/>
        </w:rPr>
        <w:t xml:space="preserve">
      кеменің қорғаныс құралдарын тасымалдау, жинау, сақтау және оларға қабылдау-тапсыру құжатнамасын рәсімдеуді; </w:t>
      </w:r>
    </w:p>
    <w:bookmarkEnd w:id="1402"/>
    <w:bookmarkStart w:name="z1410" w:id="1403"/>
    <w:p>
      <w:pPr>
        <w:spacing w:after="0"/>
        <w:ind w:left="0"/>
        <w:jc w:val="both"/>
      </w:pPr>
      <w:r>
        <w:rPr>
          <w:rFonts w:ascii="Times New Roman"/>
          <w:b w:val="false"/>
          <w:i w:val="false"/>
          <w:color w:val="000000"/>
          <w:sz w:val="28"/>
        </w:rPr>
        <w:t xml:space="preserve">
      баллондарды және өртсөндіргіштерді одан әрі пайдалану үшін жарамдылығын анықтау және оларды куәландыру, қайта зарядтау және сынау мерзімдерін; </w:t>
      </w:r>
    </w:p>
    <w:bookmarkEnd w:id="1403"/>
    <w:bookmarkStart w:name="z1411" w:id="1404"/>
    <w:p>
      <w:pPr>
        <w:spacing w:after="0"/>
        <w:ind w:left="0"/>
        <w:jc w:val="both"/>
      </w:pPr>
      <w:r>
        <w:rPr>
          <w:rFonts w:ascii="Times New Roman"/>
          <w:b w:val="false"/>
          <w:i w:val="false"/>
          <w:color w:val="000000"/>
          <w:sz w:val="28"/>
        </w:rPr>
        <w:t xml:space="preserve">
      қысым астындағы баллондармен жұмыс істеу ережелерін; </w:t>
      </w:r>
    </w:p>
    <w:bookmarkEnd w:id="1404"/>
    <w:bookmarkStart w:name="z1412" w:id="1405"/>
    <w:p>
      <w:pPr>
        <w:spacing w:after="0"/>
        <w:ind w:left="0"/>
        <w:jc w:val="both"/>
      </w:pPr>
      <w:r>
        <w:rPr>
          <w:rFonts w:ascii="Times New Roman"/>
          <w:b w:val="false"/>
          <w:i w:val="false"/>
          <w:color w:val="000000"/>
          <w:sz w:val="28"/>
        </w:rPr>
        <w:t>
      құрал жабдықтармен үрлемелі құтқару қайықтарын жинақтау нормаларын; өрт сөндіргіштерді, сүзгілейтін противогаздарды және баллондарды зарядтау, жөндеу және куәландыру кезінде қолданылатын жабдықтарды, құралдарды және құрылғылардың белгілену және қолдану ережелерін;</w:t>
      </w:r>
    </w:p>
    <w:bookmarkEnd w:id="1405"/>
    <w:bookmarkStart w:name="z1413" w:id="1406"/>
    <w:p>
      <w:pPr>
        <w:spacing w:after="0"/>
        <w:ind w:left="0"/>
        <w:jc w:val="both"/>
      </w:pPr>
      <w:r>
        <w:rPr>
          <w:rFonts w:ascii="Times New Roman"/>
          <w:b w:val="false"/>
          <w:i w:val="false"/>
          <w:color w:val="000000"/>
          <w:sz w:val="28"/>
        </w:rPr>
        <w:t>
      өртсөндіргіштердің, противогаздардың және баллондардың негізгі ақаулары және оларды жою тәсілдерін;</w:t>
      </w:r>
    </w:p>
    <w:bookmarkEnd w:id="1406"/>
    <w:bookmarkStart w:name="z1414" w:id="1407"/>
    <w:p>
      <w:pPr>
        <w:spacing w:after="0"/>
        <w:ind w:left="0"/>
        <w:jc w:val="both"/>
      </w:pPr>
      <w:r>
        <w:rPr>
          <w:rFonts w:ascii="Times New Roman"/>
          <w:b w:val="false"/>
          <w:i w:val="false"/>
          <w:color w:val="000000"/>
          <w:sz w:val="28"/>
        </w:rPr>
        <w:t xml:space="preserve">
      бояу тәсілдері және бояйтын материалдардың рецептурасын; </w:t>
      </w:r>
    </w:p>
    <w:bookmarkEnd w:id="1407"/>
    <w:bookmarkStart w:name="z1415" w:id="1408"/>
    <w:p>
      <w:pPr>
        <w:spacing w:after="0"/>
        <w:ind w:left="0"/>
        <w:jc w:val="both"/>
      </w:pPr>
      <w:r>
        <w:rPr>
          <w:rFonts w:ascii="Times New Roman"/>
          <w:b w:val="false"/>
          <w:i w:val="false"/>
          <w:color w:val="000000"/>
          <w:sz w:val="28"/>
        </w:rPr>
        <w:t xml:space="preserve">
      боялған бұйымдарды кептіру режимін; </w:t>
      </w:r>
    </w:p>
    <w:bookmarkEnd w:id="1408"/>
    <w:bookmarkStart w:name="z1416" w:id="1409"/>
    <w:p>
      <w:pPr>
        <w:spacing w:after="0"/>
        <w:ind w:left="0"/>
        <w:jc w:val="both"/>
      </w:pPr>
      <w:r>
        <w:rPr>
          <w:rFonts w:ascii="Times New Roman"/>
          <w:b w:val="false"/>
          <w:i w:val="false"/>
          <w:color w:val="000000"/>
          <w:sz w:val="28"/>
        </w:rPr>
        <w:t xml:space="preserve">
      майлау құрылғыларының және құралдардың белгіленуін; </w:t>
      </w:r>
    </w:p>
    <w:bookmarkEnd w:id="1409"/>
    <w:bookmarkStart w:name="z1417" w:id="1410"/>
    <w:p>
      <w:pPr>
        <w:spacing w:after="0"/>
        <w:ind w:left="0"/>
        <w:jc w:val="both"/>
      </w:pPr>
      <w:r>
        <w:rPr>
          <w:rFonts w:ascii="Times New Roman"/>
          <w:b w:val="false"/>
          <w:i w:val="false"/>
          <w:color w:val="000000"/>
          <w:sz w:val="28"/>
        </w:rPr>
        <w:t>
      кеменің құтқару құралдарының ережелерімен қабылданған бояу түстерін.</w:t>
      </w:r>
    </w:p>
    <w:bookmarkEnd w:id="1410"/>
    <w:bookmarkStart w:name="z1418" w:id="1411"/>
    <w:p>
      <w:pPr>
        <w:spacing w:after="0"/>
        <w:ind w:left="0"/>
        <w:jc w:val="both"/>
      </w:pPr>
      <w:r>
        <w:rPr>
          <w:rFonts w:ascii="Times New Roman"/>
          <w:b w:val="false"/>
          <w:i w:val="false"/>
          <w:color w:val="000000"/>
          <w:sz w:val="28"/>
        </w:rPr>
        <w:t>
      Параграф 2. Кеменің қорғаныс құралдары бойынша монтер, 3-разряд</w:t>
      </w:r>
    </w:p>
    <w:bookmarkEnd w:id="1411"/>
    <w:bookmarkStart w:name="z1419" w:id="1412"/>
    <w:p>
      <w:pPr>
        <w:spacing w:after="0"/>
        <w:ind w:left="0"/>
        <w:jc w:val="both"/>
      </w:pPr>
      <w:r>
        <w:rPr>
          <w:rFonts w:ascii="Times New Roman"/>
          <w:b w:val="false"/>
          <w:i w:val="false"/>
          <w:color w:val="000000"/>
          <w:sz w:val="28"/>
        </w:rPr>
        <w:t>
      127. Жұмыс сипаттамасы:</w:t>
      </w:r>
    </w:p>
    <w:bookmarkEnd w:id="1412"/>
    <w:bookmarkStart w:name="z1420" w:id="1413"/>
    <w:p>
      <w:pPr>
        <w:spacing w:after="0"/>
        <w:ind w:left="0"/>
        <w:jc w:val="both"/>
      </w:pPr>
      <w:r>
        <w:rPr>
          <w:rFonts w:ascii="Times New Roman"/>
          <w:b w:val="false"/>
          <w:i w:val="false"/>
          <w:color w:val="000000"/>
          <w:sz w:val="28"/>
        </w:rPr>
        <w:t>
      противогаз қораптарының жұту және қарсыласу қабілеттерін қалыптастыру, зарядтау, қайта зарядтау, жөндеу және сынау;</w:t>
      </w:r>
    </w:p>
    <w:bookmarkEnd w:id="1413"/>
    <w:bookmarkStart w:name="z1421" w:id="1414"/>
    <w:p>
      <w:pPr>
        <w:spacing w:after="0"/>
        <w:ind w:left="0"/>
        <w:jc w:val="both"/>
      </w:pPr>
      <w:r>
        <w:rPr>
          <w:rFonts w:ascii="Times New Roman"/>
          <w:b w:val="false"/>
          <w:i w:val="false"/>
          <w:color w:val="000000"/>
          <w:sz w:val="28"/>
        </w:rPr>
        <w:t>
      противогаздардың маскаларын жөндеу;</w:t>
      </w:r>
    </w:p>
    <w:bookmarkEnd w:id="1414"/>
    <w:bookmarkStart w:name="z1422" w:id="1415"/>
    <w:p>
      <w:pPr>
        <w:spacing w:after="0"/>
        <w:ind w:left="0"/>
        <w:jc w:val="both"/>
      </w:pPr>
      <w:r>
        <w:rPr>
          <w:rFonts w:ascii="Times New Roman"/>
          <w:b w:val="false"/>
          <w:i w:val="false"/>
          <w:color w:val="000000"/>
          <w:sz w:val="28"/>
        </w:rPr>
        <w:t>
      15 МПа (150 кг/см</w:t>
      </w:r>
      <w:r>
        <w:rPr>
          <w:rFonts w:ascii="Times New Roman"/>
          <w:b w:val="false"/>
          <w:i w:val="false"/>
          <w:color w:val="000000"/>
          <w:vertAlign w:val="superscript"/>
        </w:rPr>
        <w:t>2</w:t>
      </w:r>
      <w:r>
        <w:rPr>
          <w:rFonts w:ascii="Times New Roman"/>
          <w:b w:val="false"/>
          <w:i w:val="false"/>
          <w:color w:val="000000"/>
          <w:sz w:val="28"/>
        </w:rPr>
        <w:t xml:space="preserve"> дейін) қысым астында баллондарды сынау;</w:t>
      </w:r>
    </w:p>
    <w:bookmarkEnd w:id="1415"/>
    <w:bookmarkStart w:name="z1423" w:id="1416"/>
    <w:p>
      <w:pPr>
        <w:spacing w:after="0"/>
        <w:ind w:left="0"/>
        <w:jc w:val="both"/>
      </w:pPr>
      <w:r>
        <w:rPr>
          <w:rFonts w:ascii="Times New Roman"/>
          <w:b w:val="false"/>
          <w:i w:val="false"/>
          <w:color w:val="000000"/>
          <w:sz w:val="28"/>
        </w:rPr>
        <w:t>
      противогаздарды, өртсөндіргіштерді және баллондарды жабдықтау, жөндеу, сынау және куәландыруға арналған жабдықтарды құрастыру, икемдеу, баптау және ағымдағы жөндеу жұмыстары;</w:t>
      </w:r>
    </w:p>
    <w:bookmarkEnd w:id="1416"/>
    <w:bookmarkStart w:name="z1424" w:id="1417"/>
    <w:p>
      <w:pPr>
        <w:spacing w:after="0"/>
        <w:ind w:left="0"/>
        <w:jc w:val="both"/>
      </w:pPr>
      <w:r>
        <w:rPr>
          <w:rFonts w:ascii="Times New Roman"/>
          <w:b w:val="false"/>
          <w:i w:val="false"/>
          <w:color w:val="000000"/>
          <w:sz w:val="28"/>
        </w:rPr>
        <w:t>
      үрлемелі құтқару қайықтарын бөлшектеу;</w:t>
      </w:r>
    </w:p>
    <w:bookmarkEnd w:id="1417"/>
    <w:bookmarkStart w:name="z1425" w:id="1418"/>
    <w:p>
      <w:pPr>
        <w:spacing w:after="0"/>
        <w:ind w:left="0"/>
        <w:jc w:val="both"/>
      </w:pPr>
      <w:r>
        <w:rPr>
          <w:rFonts w:ascii="Times New Roman"/>
          <w:b w:val="false"/>
          <w:i w:val="false"/>
          <w:color w:val="000000"/>
          <w:sz w:val="28"/>
        </w:rPr>
        <w:t>
      шыны пластик контейнерлердің, үрлемелі құтқару қайықтарының резеңкеленген қаптарының механикалық ақауларын анықтау және ақау орындарына жамау салу;</w:t>
      </w:r>
    </w:p>
    <w:bookmarkEnd w:id="1418"/>
    <w:bookmarkStart w:name="z1426" w:id="1419"/>
    <w:p>
      <w:pPr>
        <w:spacing w:after="0"/>
        <w:ind w:left="0"/>
        <w:jc w:val="both"/>
      </w:pPr>
      <w:r>
        <w:rPr>
          <w:rFonts w:ascii="Times New Roman"/>
          <w:b w:val="false"/>
          <w:i w:val="false"/>
          <w:color w:val="000000"/>
          <w:sz w:val="28"/>
        </w:rPr>
        <w:t>
      өртсөндіргіштер зарядтарының дұрыстығын, баллондардағы сақтандыру клапандарының жағдайын, баллондардың герметикалығын және арматуралардың дұрыстығын тексеру;</w:t>
      </w:r>
    </w:p>
    <w:bookmarkEnd w:id="1419"/>
    <w:bookmarkStart w:name="z1427" w:id="1420"/>
    <w:p>
      <w:pPr>
        <w:spacing w:after="0"/>
        <w:ind w:left="0"/>
        <w:jc w:val="both"/>
      </w:pPr>
      <w:r>
        <w:rPr>
          <w:rFonts w:ascii="Times New Roman"/>
          <w:b w:val="false"/>
          <w:i w:val="false"/>
          <w:color w:val="000000"/>
          <w:sz w:val="28"/>
        </w:rPr>
        <w:t>
      противогаздарды, өртсөндіргіштерді және баллондарды таңбалау;</w:t>
      </w:r>
    </w:p>
    <w:bookmarkEnd w:id="1420"/>
    <w:bookmarkStart w:name="z1428" w:id="1421"/>
    <w:p>
      <w:pPr>
        <w:spacing w:after="0"/>
        <w:ind w:left="0"/>
        <w:jc w:val="both"/>
      </w:pPr>
      <w:r>
        <w:rPr>
          <w:rFonts w:ascii="Times New Roman"/>
          <w:b w:val="false"/>
          <w:i w:val="false"/>
          <w:color w:val="000000"/>
          <w:sz w:val="28"/>
        </w:rPr>
        <w:t>
      сынақ жайлы мәліметтерді баллондарға жазу;</w:t>
      </w:r>
    </w:p>
    <w:bookmarkEnd w:id="1421"/>
    <w:bookmarkStart w:name="z1429" w:id="1422"/>
    <w:p>
      <w:pPr>
        <w:spacing w:after="0"/>
        <w:ind w:left="0"/>
        <w:jc w:val="both"/>
      </w:pPr>
      <w:r>
        <w:rPr>
          <w:rFonts w:ascii="Times New Roman"/>
          <w:b w:val="false"/>
          <w:i w:val="false"/>
          <w:color w:val="000000"/>
          <w:sz w:val="28"/>
        </w:rPr>
        <w:t>
      сүзгілейтін противогаздарды және өртсөндіргіштерді куәландыру;</w:t>
      </w:r>
    </w:p>
    <w:bookmarkEnd w:id="1422"/>
    <w:bookmarkStart w:name="z1430" w:id="1423"/>
    <w:p>
      <w:pPr>
        <w:spacing w:after="0"/>
        <w:ind w:left="0"/>
        <w:jc w:val="both"/>
      </w:pPr>
      <w:r>
        <w:rPr>
          <w:rFonts w:ascii="Times New Roman"/>
          <w:b w:val="false"/>
          <w:i w:val="false"/>
          <w:color w:val="000000"/>
          <w:sz w:val="28"/>
        </w:rPr>
        <w:t>
      кеменің түсіп жатқан, жөнделіп жатқан, куәландырылатын және жіберу құтқару құралдарына есеп жүргізу;</w:t>
      </w:r>
    </w:p>
    <w:bookmarkEnd w:id="1423"/>
    <w:bookmarkStart w:name="z1431" w:id="1424"/>
    <w:p>
      <w:pPr>
        <w:spacing w:after="0"/>
        <w:ind w:left="0"/>
        <w:jc w:val="both"/>
      </w:pPr>
      <w:r>
        <w:rPr>
          <w:rFonts w:ascii="Times New Roman"/>
          <w:b w:val="false"/>
          <w:i w:val="false"/>
          <w:color w:val="000000"/>
          <w:sz w:val="28"/>
        </w:rPr>
        <w:t>
      противогаздарға және өртсөндіргіштерге паспорттар толтыру;</w:t>
      </w:r>
    </w:p>
    <w:bookmarkEnd w:id="1424"/>
    <w:bookmarkStart w:name="z1432" w:id="1425"/>
    <w:p>
      <w:pPr>
        <w:spacing w:after="0"/>
        <w:ind w:left="0"/>
        <w:jc w:val="both"/>
      </w:pPr>
      <w:r>
        <w:rPr>
          <w:rFonts w:ascii="Times New Roman"/>
          <w:b w:val="false"/>
          <w:i w:val="false"/>
          <w:color w:val="000000"/>
          <w:sz w:val="28"/>
        </w:rPr>
        <w:t>
      баллондардың ішкі тексерулерін және гидравликалық сынау журналын жүргізу.</w:t>
      </w:r>
    </w:p>
    <w:bookmarkEnd w:id="1425"/>
    <w:bookmarkStart w:name="z1433" w:id="1426"/>
    <w:p>
      <w:pPr>
        <w:spacing w:after="0"/>
        <w:ind w:left="0"/>
        <w:jc w:val="both"/>
      </w:pPr>
      <w:r>
        <w:rPr>
          <w:rFonts w:ascii="Times New Roman"/>
          <w:b w:val="false"/>
          <w:i w:val="false"/>
          <w:color w:val="000000"/>
          <w:sz w:val="28"/>
        </w:rPr>
        <w:t>
      128. Білуге тиіс:</w:t>
      </w:r>
    </w:p>
    <w:bookmarkEnd w:id="1426"/>
    <w:bookmarkStart w:name="z1434" w:id="1427"/>
    <w:p>
      <w:pPr>
        <w:spacing w:after="0"/>
        <w:ind w:left="0"/>
        <w:jc w:val="both"/>
      </w:pPr>
      <w:r>
        <w:rPr>
          <w:rFonts w:ascii="Times New Roman"/>
          <w:b w:val="false"/>
          <w:i w:val="false"/>
          <w:color w:val="000000"/>
          <w:sz w:val="28"/>
        </w:rPr>
        <w:t>
      противогаз қораптарын және баллондарды тексеру, сынау және жөндеу үшін жабдықтардың және құрылғылардың құрылымы және оларды құрастыру сызбасын;</w:t>
      </w:r>
    </w:p>
    <w:bookmarkEnd w:id="1427"/>
    <w:bookmarkStart w:name="z1435" w:id="1428"/>
    <w:p>
      <w:pPr>
        <w:spacing w:after="0"/>
        <w:ind w:left="0"/>
        <w:jc w:val="both"/>
      </w:pPr>
      <w:r>
        <w:rPr>
          <w:rFonts w:ascii="Times New Roman"/>
          <w:b w:val="false"/>
          <w:i w:val="false"/>
          <w:color w:val="000000"/>
          <w:sz w:val="28"/>
        </w:rPr>
        <w:t>
      противогазды қораптардың зарядына кіретін химиялық құрамы және компоненттердің құрамын;</w:t>
      </w:r>
    </w:p>
    <w:bookmarkEnd w:id="1428"/>
    <w:bookmarkStart w:name="z1436" w:id="1429"/>
    <w:p>
      <w:pPr>
        <w:spacing w:after="0"/>
        <w:ind w:left="0"/>
        <w:jc w:val="both"/>
      </w:pPr>
      <w:r>
        <w:rPr>
          <w:rFonts w:ascii="Times New Roman"/>
          <w:b w:val="false"/>
          <w:i w:val="false"/>
          <w:color w:val="000000"/>
          <w:sz w:val="28"/>
        </w:rPr>
        <w:t>
      компоненттердің физико-химиялық және технологиялық құрамы, қолданылып жатқан желімдердің, смолалардың және тығындардың рецептурасы және даярлау тәсілдерін;</w:t>
      </w:r>
    </w:p>
    <w:bookmarkEnd w:id="1429"/>
    <w:bookmarkStart w:name="z1437" w:id="1430"/>
    <w:p>
      <w:pPr>
        <w:spacing w:after="0"/>
        <w:ind w:left="0"/>
        <w:jc w:val="both"/>
      </w:pPr>
      <w:r>
        <w:rPr>
          <w:rFonts w:ascii="Times New Roman"/>
          <w:b w:val="false"/>
          <w:i w:val="false"/>
          <w:color w:val="000000"/>
          <w:sz w:val="28"/>
        </w:rPr>
        <w:t>
      противогазды қораптардың, сүзгілейтін противогаздардың, баллондардың және өртсөндіргіштердің құрылымын;</w:t>
      </w:r>
    </w:p>
    <w:bookmarkEnd w:id="1430"/>
    <w:bookmarkStart w:name="z1438" w:id="1431"/>
    <w:p>
      <w:pPr>
        <w:spacing w:after="0"/>
        <w:ind w:left="0"/>
        <w:jc w:val="both"/>
      </w:pPr>
      <w:r>
        <w:rPr>
          <w:rFonts w:ascii="Times New Roman"/>
          <w:b w:val="false"/>
          <w:i w:val="false"/>
          <w:color w:val="000000"/>
          <w:sz w:val="28"/>
        </w:rPr>
        <w:t>
      баллондарды сынау бойынша Мемтехбақылау ережелерін;</w:t>
      </w:r>
    </w:p>
    <w:bookmarkEnd w:id="1431"/>
    <w:bookmarkStart w:name="z1439" w:id="1432"/>
    <w:p>
      <w:pPr>
        <w:spacing w:after="0"/>
        <w:ind w:left="0"/>
        <w:jc w:val="both"/>
      </w:pPr>
      <w:r>
        <w:rPr>
          <w:rFonts w:ascii="Times New Roman"/>
          <w:b w:val="false"/>
          <w:i w:val="false"/>
          <w:color w:val="000000"/>
          <w:sz w:val="28"/>
        </w:rPr>
        <w:t>
      оларды техникалық талаптарға сәйкес сынау және желімдеу ережелерін; жапсыру тәсілдерімен резеңке бұйымдарды жөндеу тәсілдерін;</w:t>
      </w:r>
    </w:p>
    <w:bookmarkEnd w:id="1432"/>
    <w:bookmarkStart w:name="z1440" w:id="1433"/>
    <w:p>
      <w:pPr>
        <w:spacing w:after="0"/>
        <w:ind w:left="0"/>
        <w:jc w:val="both"/>
      </w:pPr>
      <w:r>
        <w:rPr>
          <w:rFonts w:ascii="Times New Roman"/>
          <w:b w:val="false"/>
          <w:i w:val="false"/>
          <w:color w:val="000000"/>
          <w:sz w:val="28"/>
        </w:rPr>
        <w:t>
      пішіліп жатқан материалдардың түрлері және пішудің рационалды тәсілдерін;</w:t>
      </w:r>
    </w:p>
    <w:bookmarkEnd w:id="1433"/>
    <w:bookmarkStart w:name="z1441" w:id="1434"/>
    <w:p>
      <w:pPr>
        <w:spacing w:after="0"/>
        <w:ind w:left="0"/>
        <w:jc w:val="both"/>
      </w:pPr>
      <w:r>
        <w:rPr>
          <w:rFonts w:ascii="Times New Roman"/>
          <w:b w:val="false"/>
          <w:i w:val="false"/>
          <w:color w:val="000000"/>
          <w:sz w:val="28"/>
        </w:rPr>
        <w:t>
      есеп жүргізу тәртібі мен техникалық құжатнаманы жүргізу.</w:t>
      </w:r>
    </w:p>
    <w:bookmarkEnd w:id="1434"/>
    <w:bookmarkStart w:name="z1442" w:id="1435"/>
    <w:p>
      <w:pPr>
        <w:spacing w:after="0"/>
        <w:ind w:left="0"/>
        <w:jc w:val="both"/>
      </w:pPr>
      <w:r>
        <w:rPr>
          <w:rFonts w:ascii="Times New Roman"/>
          <w:b w:val="false"/>
          <w:i w:val="false"/>
          <w:color w:val="000000"/>
          <w:sz w:val="28"/>
        </w:rPr>
        <w:t>
      Параграф 3. Кеменің қорғаныс құралдары бойынша монтер, 4-разряд</w:t>
      </w:r>
    </w:p>
    <w:bookmarkEnd w:id="1435"/>
    <w:bookmarkStart w:name="z1443" w:id="1436"/>
    <w:p>
      <w:pPr>
        <w:spacing w:after="0"/>
        <w:ind w:left="0"/>
        <w:jc w:val="both"/>
      </w:pPr>
      <w:r>
        <w:rPr>
          <w:rFonts w:ascii="Times New Roman"/>
          <w:b w:val="false"/>
          <w:i w:val="false"/>
          <w:color w:val="000000"/>
          <w:sz w:val="28"/>
        </w:rPr>
        <w:t>
      129. Жұмыс сипаттамасы:</w:t>
      </w:r>
    </w:p>
    <w:bookmarkEnd w:id="1436"/>
    <w:bookmarkStart w:name="z1444" w:id="1437"/>
    <w:p>
      <w:pPr>
        <w:spacing w:after="0"/>
        <w:ind w:left="0"/>
        <w:jc w:val="both"/>
      </w:pPr>
      <w:r>
        <w:rPr>
          <w:rFonts w:ascii="Times New Roman"/>
          <w:b w:val="false"/>
          <w:i w:val="false"/>
          <w:color w:val="000000"/>
          <w:sz w:val="28"/>
        </w:rPr>
        <w:t>
      үрлемелі құтқару қайықтарының электрожабдықтарын монтаждау, тексеру және жөндеу;</w:t>
      </w:r>
    </w:p>
    <w:bookmarkEnd w:id="1437"/>
    <w:bookmarkStart w:name="z1445" w:id="1438"/>
    <w:p>
      <w:pPr>
        <w:spacing w:after="0"/>
        <w:ind w:left="0"/>
        <w:jc w:val="both"/>
      </w:pPr>
      <w:r>
        <w:rPr>
          <w:rFonts w:ascii="Times New Roman"/>
          <w:b w:val="false"/>
          <w:i w:val="false"/>
          <w:color w:val="000000"/>
          <w:sz w:val="28"/>
        </w:rPr>
        <w:t>
      кеменің қорғаныс құралдарын жабдықтау, жөндеу және сынауға арналған жабдықтарды монтаждау, икемдеу және орташа жөндеу жұмыстарын жүргізу;</w:t>
      </w:r>
    </w:p>
    <w:bookmarkEnd w:id="1438"/>
    <w:bookmarkStart w:name="z1446" w:id="1439"/>
    <w:p>
      <w:pPr>
        <w:spacing w:after="0"/>
        <w:ind w:left="0"/>
        <w:jc w:val="both"/>
      </w:pPr>
      <w:r>
        <w:rPr>
          <w:rFonts w:ascii="Times New Roman"/>
          <w:b w:val="false"/>
          <w:i w:val="false"/>
          <w:color w:val="000000"/>
          <w:sz w:val="28"/>
        </w:rPr>
        <w:t>
      үрлемелі құтқару қайықтарының жұмсақ такелажын жөндеу, даярлау және бекіту;</w:t>
      </w:r>
    </w:p>
    <w:bookmarkEnd w:id="1439"/>
    <w:bookmarkStart w:name="z1447" w:id="1440"/>
    <w:p>
      <w:pPr>
        <w:spacing w:after="0"/>
        <w:ind w:left="0"/>
        <w:jc w:val="both"/>
      </w:pPr>
      <w:r>
        <w:rPr>
          <w:rFonts w:ascii="Times New Roman"/>
          <w:b w:val="false"/>
          <w:i w:val="false"/>
          <w:color w:val="000000"/>
          <w:sz w:val="28"/>
        </w:rPr>
        <w:t>
      желімдерді дайындаумен үрлемелі камераларды, қайықтарды, әуе қаптары, дем алатын оқшаулайтын аппараттарды жөндеу және оларды сынау;</w:t>
      </w:r>
    </w:p>
    <w:bookmarkEnd w:id="1440"/>
    <w:bookmarkStart w:name="z1448" w:id="1441"/>
    <w:p>
      <w:pPr>
        <w:spacing w:after="0"/>
        <w:ind w:left="0"/>
        <w:jc w:val="both"/>
      </w:pPr>
      <w:r>
        <w:rPr>
          <w:rFonts w:ascii="Times New Roman"/>
          <w:b w:val="false"/>
          <w:i w:val="false"/>
          <w:color w:val="000000"/>
          <w:sz w:val="28"/>
        </w:rPr>
        <w:t>
      противогазды қораптардың зарядының дұрыстығын тексеру;</w:t>
      </w:r>
    </w:p>
    <w:bookmarkEnd w:id="1441"/>
    <w:bookmarkStart w:name="z1449" w:id="1442"/>
    <w:p>
      <w:pPr>
        <w:spacing w:after="0"/>
        <w:ind w:left="0"/>
        <w:jc w:val="both"/>
      </w:pPr>
      <w:r>
        <w:rPr>
          <w:rFonts w:ascii="Times New Roman"/>
          <w:b w:val="false"/>
          <w:i w:val="false"/>
          <w:color w:val="000000"/>
          <w:sz w:val="28"/>
        </w:rPr>
        <w:t>
      15-тен 30 МПа (150 жоғары 300 дейін кг/см</w:t>
      </w:r>
      <w:r>
        <w:rPr>
          <w:rFonts w:ascii="Times New Roman"/>
          <w:b w:val="false"/>
          <w:i w:val="false"/>
          <w:color w:val="000000"/>
          <w:vertAlign w:val="superscript"/>
        </w:rPr>
        <w:t>2</w:t>
      </w:r>
      <w:r>
        <w:rPr>
          <w:rFonts w:ascii="Times New Roman"/>
          <w:b w:val="false"/>
          <w:i w:val="false"/>
          <w:color w:val="000000"/>
          <w:sz w:val="28"/>
        </w:rPr>
        <w:t>) қысым астында баллондарды сынау;</w:t>
      </w:r>
    </w:p>
    <w:bookmarkEnd w:id="1442"/>
    <w:bookmarkStart w:name="z1450" w:id="1443"/>
    <w:p>
      <w:pPr>
        <w:spacing w:after="0"/>
        <w:ind w:left="0"/>
        <w:jc w:val="both"/>
      </w:pPr>
      <w:r>
        <w:rPr>
          <w:rFonts w:ascii="Times New Roman"/>
          <w:b w:val="false"/>
          <w:i w:val="false"/>
          <w:color w:val="000000"/>
          <w:sz w:val="28"/>
        </w:rPr>
        <w:t>
      үрлемелі құтқару қайықтарын сынаққа дайындау;</w:t>
      </w:r>
    </w:p>
    <w:bookmarkEnd w:id="1443"/>
    <w:bookmarkStart w:name="z1451" w:id="1444"/>
    <w:p>
      <w:pPr>
        <w:spacing w:after="0"/>
        <w:ind w:left="0"/>
        <w:jc w:val="both"/>
      </w:pPr>
      <w:r>
        <w:rPr>
          <w:rFonts w:ascii="Times New Roman"/>
          <w:b w:val="false"/>
          <w:i w:val="false"/>
          <w:color w:val="000000"/>
          <w:sz w:val="28"/>
        </w:rPr>
        <w:t>
      үрлемелі құтқару қайықтарын, суға түсетін құрылғыларды, гидрокостюмдерді (гидрокомбинезондар) және дем алатын оқшаулау аппараттарының зақымдарын анықтау, ақаулардың және зақымдардың себептерін анықтау;</w:t>
      </w:r>
    </w:p>
    <w:bookmarkEnd w:id="1444"/>
    <w:bookmarkStart w:name="z1452" w:id="1445"/>
    <w:p>
      <w:pPr>
        <w:spacing w:after="0"/>
        <w:ind w:left="0"/>
        <w:jc w:val="both"/>
      </w:pPr>
      <w:r>
        <w:rPr>
          <w:rFonts w:ascii="Times New Roman"/>
          <w:b w:val="false"/>
          <w:i w:val="false"/>
          <w:color w:val="000000"/>
          <w:sz w:val="28"/>
        </w:rPr>
        <w:t>
      герметикасыз орындарды белгілеу;</w:t>
      </w:r>
    </w:p>
    <w:bookmarkEnd w:id="1445"/>
    <w:bookmarkStart w:name="z1453" w:id="1446"/>
    <w:p>
      <w:pPr>
        <w:spacing w:after="0"/>
        <w:ind w:left="0"/>
        <w:jc w:val="both"/>
      </w:pPr>
      <w:r>
        <w:rPr>
          <w:rFonts w:ascii="Times New Roman"/>
          <w:b w:val="false"/>
          <w:i w:val="false"/>
          <w:color w:val="000000"/>
          <w:sz w:val="28"/>
        </w:rPr>
        <w:t>
      сызбаларға сәйкес шаблондарды сызу және кесу;</w:t>
      </w:r>
    </w:p>
    <w:bookmarkEnd w:id="1446"/>
    <w:bookmarkStart w:name="z1454" w:id="1447"/>
    <w:p>
      <w:pPr>
        <w:spacing w:after="0"/>
        <w:ind w:left="0"/>
        <w:jc w:val="both"/>
      </w:pPr>
      <w:r>
        <w:rPr>
          <w:rFonts w:ascii="Times New Roman"/>
          <w:b w:val="false"/>
          <w:i w:val="false"/>
          <w:color w:val="000000"/>
          <w:sz w:val="28"/>
        </w:rPr>
        <w:t>
      жапсырма орындарын белгілеу және металл бөлшектерді салу;</w:t>
      </w:r>
    </w:p>
    <w:bookmarkEnd w:id="1447"/>
    <w:bookmarkStart w:name="z1455" w:id="1448"/>
    <w:p>
      <w:pPr>
        <w:spacing w:after="0"/>
        <w:ind w:left="0"/>
        <w:jc w:val="both"/>
      </w:pPr>
      <w:r>
        <w:rPr>
          <w:rFonts w:ascii="Times New Roman"/>
          <w:b w:val="false"/>
          <w:i w:val="false"/>
          <w:color w:val="000000"/>
          <w:sz w:val="28"/>
        </w:rPr>
        <w:t>
      суға түсу жабдықтарының және гидрокостюмдердің (гидрокомбинезондардың) дем алатын оқшаулау аппараттарын герметикалылыққа сынау;</w:t>
      </w:r>
    </w:p>
    <w:bookmarkEnd w:id="1448"/>
    <w:bookmarkStart w:name="z1456" w:id="1449"/>
    <w:p>
      <w:pPr>
        <w:spacing w:after="0"/>
        <w:ind w:left="0"/>
        <w:jc w:val="both"/>
      </w:pPr>
      <w:r>
        <w:rPr>
          <w:rFonts w:ascii="Times New Roman"/>
          <w:b w:val="false"/>
          <w:i w:val="false"/>
          <w:color w:val="000000"/>
          <w:sz w:val="28"/>
        </w:rPr>
        <w:t xml:space="preserve">
      суға түсу жабдықтардың және гидрокостюмдердің (гидрокомбинезондардың) дем алатын оқшаулау аппараттарды жөндеу жұмыстарына дейін және кейін куәландыру; </w:t>
      </w:r>
    </w:p>
    <w:bookmarkEnd w:id="1449"/>
    <w:bookmarkStart w:name="z1457" w:id="1450"/>
    <w:p>
      <w:pPr>
        <w:spacing w:after="0"/>
        <w:ind w:left="0"/>
        <w:jc w:val="both"/>
      </w:pPr>
      <w:r>
        <w:rPr>
          <w:rFonts w:ascii="Times New Roman"/>
          <w:b w:val="false"/>
          <w:i w:val="false"/>
          <w:color w:val="000000"/>
          <w:sz w:val="28"/>
        </w:rPr>
        <w:t>
      жөндеу жұмыстарынан және куәландырудан кейін үрлемелі құтқару қайықтарын салу және орау;</w:t>
      </w:r>
    </w:p>
    <w:bookmarkEnd w:id="1450"/>
    <w:bookmarkStart w:name="z1458" w:id="1451"/>
    <w:p>
      <w:pPr>
        <w:spacing w:after="0"/>
        <w:ind w:left="0"/>
        <w:jc w:val="both"/>
      </w:pPr>
      <w:r>
        <w:rPr>
          <w:rFonts w:ascii="Times New Roman"/>
          <w:b w:val="false"/>
          <w:i w:val="false"/>
          <w:color w:val="000000"/>
          <w:sz w:val="28"/>
        </w:rPr>
        <w:t xml:space="preserve">
      техникалы құжатнаманы жүргізу; </w:t>
      </w:r>
    </w:p>
    <w:bookmarkEnd w:id="1451"/>
    <w:bookmarkStart w:name="z1459" w:id="1452"/>
    <w:p>
      <w:pPr>
        <w:spacing w:after="0"/>
        <w:ind w:left="0"/>
        <w:jc w:val="both"/>
      </w:pPr>
      <w:r>
        <w:rPr>
          <w:rFonts w:ascii="Times New Roman"/>
          <w:b w:val="false"/>
          <w:i w:val="false"/>
          <w:color w:val="000000"/>
          <w:sz w:val="28"/>
        </w:rPr>
        <w:t xml:space="preserve">
      оқшаулайтын дем алатын аппараттарына карточкаларды толтыру, регенеративті патрондарды химиялық жұтқыштармен жабдықтауға есеп жүргізу журналын жүргізу, гидрокостюмдерді (гидрокомбинезондарды) тексеру нәтижелерін тіркеу журналын жүргізу, кемелерге дем алатын оқшаулау аппараттарды және баллондарды беру және куәландыру станциясына қайтару жайлы есеп беру журналын жүргізу. </w:t>
      </w:r>
    </w:p>
    <w:bookmarkEnd w:id="1452"/>
    <w:bookmarkStart w:name="z1460" w:id="1453"/>
    <w:p>
      <w:pPr>
        <w:spacing w:after="0"/>
        <w:ind w:left="0"/>
        <w:jc w:val="both"/>
      </w:pPr>
      <w:r>
        <w:rPr>
          <w:rFonts w:ascii="Times New Roman"/>
          <w:b w:val="false"/>
          <w:i w:val="false"/>
          <w:color w:val="000000"/>
          <w:sz w:val="28"/>
        </w:rPr>
        <w:t>
      130. Білуге тиіс:</w:t>
      </w:r>
    </w:p>
    <w:bookmarkEnd w:id="1453"/>
    <w:bookmarkStart w:name="z1461" w:id="1454"/>
    <w:p>
      <w:pPr>
        <w:spacing w:after="0"/>
        <w:ind w:left="0"/>
        <w:jc w:val="both"/>
      </w:pPr>
      <w:r>
        <w:rPr>
          <w:rFonts w:ascii="Times New Roman"/>
          <w:b w:val="false"/>
          <w:i w:val="false"/>
          <w:color w:val="000000"/>
          <w:sz w:val="28"/>
        </w:rPr>
        <w:t xml:space="preserve">
      дем алатын оқшаулаушы аппараттарды, үрлемелі құтқару қайықтарын, суға түсетін дем алу аппараттарын және гидрокостюмдердің (гидрокомбинезондарды) құрылымы, белгіленуі және куәландыру бойынша нұсқаулықтарды; </w:t>
      </w:r>
    </w:p>
    <w:bookmarkEnd w:id="1454"/>
    <w:bookmarkStart w:name="z1462" w:id="1455"/>
    <w:p>
      <w:pPr>
        <w:spacing w:after="0"/>
        <w:ind w:left="0"/>
        <w:jc w:val="both"/>
      </w:pPr>
      <w:r>
        <w:rPr>
          <w:rFonts w:ascii="Times New Roman"/>
          <w:b w:val="false"/>
          <w:i w:val="false"/>
          <w:color w:val="000000"/>
          <w:sz w:val="28"/>
        </w:rPr>
        <w:t xml:space="preserve">
      оларды жөндеу және сынау ережелері мен тәсілдерін; </w:t>
      </w:r>
    </w:p>
    <w:bookmarkEnd w:id="1455"/>
    <w:bookmarkStart w:name="z1463" w:id="1456"/>
    <w:p>
      <w:pPr>
        <w:spacing w:after="0"/>
        <w:ind w:left="0"/>
        <w:jc w:val="both"/>
      </w:pPr>
      <w:r>
        <w:rPr>
          <w:rFonts w:ascii="Times New Roman"/>
          <w:b w:val="false"/>
          <w:i w:val="false"/>
          <w:color w:val="000000"/>
          <w:sz w:val="28"/>
        </w:rPr>
        <w:t xml:space="preserve">
      кемелердегі өртсөндіргіштерді, баллондардағы сүзгілейтін противогаздарды орнату нұсқаулықтары мен ережелерін; </w:t>
      </w:r>
    </w:p>
    <w:bookmarkEnd w:id="1456"/>
    <w:bookmarkStart w:name="z1464" w:id="1457"/>
    <w:p>
      <w:pPr>
        <w:spacing w:after="0"/>
        <w:ind w:left="0"/>
        <w:jc w:val="both"/>
      </w:pPr>
      <w:r>
        <w:rPr>
          <w:rFonts w:ascii="Times New Roman"/>
          <w:b w:val="false"/>
          <w:i w:val="false"/>
          <w:color w:val="000000"/>
          <w:sz w:val="28"/>
        </w:rPr>
        <w:t xml:space="preserve">
      дем алатын оқшаулайтын аппараттарды және гидрокостюмдерді (гидрокомбинезондарды) куәландыру тәртібін; </w:t>
      </w:r>
    </w:p>
    <w:bookmarkEnd w:id="1457"/>
    <w:bookmarkStart w:name="z1465" w:id="1458"/>
    <w:p>
      <w:pPr>
        <w:spacing w:after="0"/>
        <w:ind w:left="0"/>
        <w:jc w:val="both"/>
      </w:pPr>
      <w:r>
        <w:rPr>
          <w:rFonts w:ascii="Times New Roman"/>
          <w:b w:val="false"/>
          <w:i w:val="false"/>
          <w:color w:val="000000"/>
          <w:sz w:val="28"/>
        </w:rPr>
        <w:t xml:space="preserve">
      жабдықтарды жоспарлы алдын-ала жөндеу бойынша негізгі ережелерді; жөнделіп жатқан жабдықтардың конструктивті ерекшеліктері және техникалық талаптары, электр жабдықтарды пайдалану ережелерін және оны жөндеу тәсілдерін; </w:t>
      </w:r>
    </w:p>
    <w:bookmarkEnd w:id="1458"/>
    <w:bookmarkStart w:name="z1466" w:id="1459"/>
    <w:p>
      <w:pPr>
        <w:spacing w:after="0"/>
        <w:ind w:left="0"/>
        <w:jc w:val="both"/>
      </w:pPr>
      <w:r>
        <w:rPr>
          <w:rFonts w:ascii="Times New Roman"/>
          <w:b w:val="false"/>
          <w:i w:val="false"/>
          <w:color w:val="000000"/>
          <w:sz w:val="28"/>
        </w:rPr>
        <w:t>
      пішудің және шаблондарды жайып салудың рационалды тәсілдерін;</w:t>
      </w:r>
    </w:p>
    <w:bookmarkEnd w:id="1459"/>
    <w:bookmarkStart w:name="z1467" w:id="1460"/>
    <w:p>
      <w:pPr>
        <w:spacing w:after="0"/>
        <w:ind w:left="0"/>
        <w:jc w:val="both"/>
      </w:pPr>
      <w:r>
        <w:rPr>
          <w:rFonts w:ascii="Times New Roman"/>
          <w:b w:val="false"/>
          <w:i w:val="false"/>
          <w:color w:val="000000"/>
          <w:sz w:val="28"/>
        </w:rPr>
        <w:t>
      пішіліп жатқан материалдардың түрлері мен әзірлемелердің конфигурациясын;</w:t>
      </w:r>
    </w:p>
    <w:bookmarkEnd w:id="1460"/>
    <w:bookmarkStart w:name="z1468" w:id="1461"/>
    <w:p>
      <w:pPr>
        <w:spacing w:after="0"/>
        <w:ind w:left="0"/>
        <w:jc w:val="both"/>
      </w:pPr>
      <w:r>
        <w:rPr>
          <w:rFonts w:ascii="Times New Roman"/>
          <w:b w:val="false"/>
          <w:i w:val="false"/>
          <w:color w:val="000000"/>
          <w:sz w:val="28"/>
        </w:rPr>
        <w:t>
      техникалық құжатнаманы жүргізу тәртібін.</w:t>
      </w:r>
    </w:p>
    <w:bookmarkEnd w:id="1461"/>
    <w:bookmarkStart w:name="z1469" w:id="1462"/>
    <w:p>
      <w:pPr>
        <w:spacing w:after="0"/>
        <w:ind w:left="0"/>
        <w:jc w:val="both"/>
      </w:pPr>
      <w:r>
        <w:rPr>
          <w:rFonts w:ascii="Times New Roman"/>
          <w:b w:val="false"/>
          <w:i w:val="false"/>
          <w:color w:val="000000"/>
          <w:sz w:val="28"/>
        </w:rPr>
        <w:t>
      Параграф 4. Кеменің қорғаныс құралдары бойынша монтер, 5-разряд</w:t>
      </w:r>
    </w:p>
    <w:bookmarkEnd w:id="1462"/>
    <w:bookmarkStart w:name="z1470" w:id="1463"/>
    <w:p>
      <w:pPr>
        <w:spacing w:after="0"/>
        <w:ind w:left="0"/>
        <w:jc w:val="both"/>
      </w:pPr>
      <w:r>
        <w:rPr>
          <w:rFonts w:ascii="Times New Roman"/>
          <w:b w:val="false"/>
          <w:i w:val="false"/>
          <w:color w:val="000000"/>
          <w:sz w:val="28"/>
        </w:rPr>
        <w:t>
      131. Жұмыс сипаттамасы:</w:t>
      </w:r>
    </w:p>
    <w:bookmarkEnd w:id="1463"/>
    <w:bookmarkStart w:name="z1471" w:id="1464"/>
    <w:p>
      <w:pPr>
        <w:spacing w:after="0"/>
        <w:ind w:left="0"/>
        <w:jc w:val="both"/>
      </w:pPr>
      <w:r>
        <w:rPr>
          <w:rFonts w:ascii="Times New Roman"/>
          <w:b w:val="false"/>
          <w:i w:val="false"/>
          <w:color w:val="000000"/>
          <w:sz w:val="28"/>
        </w:rPr>
        <w:t>
      үрлемелі құтқару қайықтарының ажыратқыш гидростатикалы құрылғыларының элементтерін монтаждау, тексеру, жөндеу және сынау;</w:t>
      </w:r>
    </w:p>
    <w:bookmarkEnd w:id="1464"/>
    <w:bookmarkStart w:name="z1127" w:id="1465"/>
    <w:p>
      <w:pPr>
        <w:spacing w:after="0"/>
        <w:ind w:left="0"/>
        <w:jc w:val="both"/>
      </w:pPr>
      <w:r>
        <w:rPr>
          <w:rFonts w:ascii="Times New Roman"/>
          <w:b w:val="false"/>
          <w:i w:val="false"/>
          <w:color w:val="000000"/>
          <w:sz w:val="28"/>
        </w:rPr>
        <w:t>
      кеменің қауіпсіздік құралдарын жабдықтау, сынау және жөндеуге арналған құралдарды бөлшектеу және монтаждау, тексеру және жөндеу;</w:t>
      </w:r>
    </w:p>
    <w:bookmarkEnd w:id="1465"/>
    <w:bookmarkStart w:name="z1472" w:id="1466"/>
    <w:p>
      <w:pPr>
        <w:spacing w:after="0"/>
        <w:ind w:left="0"/>
        <w:jc w:val="both"/>
      </w:pPr>
      <w:r>
        <w:rPr>
          <w:rFonts w:ascii="Times New Roman"/>
          <w:b w:val="false"/>
          <w:i w:val="false"/>
          <w:color w:val="000000"/>
          <w:sz w:val="28"/>
        </w:rPr>
        <w:t>
      құралдардың дұрыс жағдайын және дұрыс пайдаланылуын бақылау;</w:t>
      </w:r>
    </w:p>
    <w:bookmarkEnd w:id="1466"/>
    <w:bookmarkStart w:name="z1473" w:id="1467"/>
    <w:p>
      <w:pPr>
        <w:spacing w:after="0"/>
        <w:ind w:left="0"/>
        <w:jc w:val="both"/>
      </w:pPr>
      <w:r>
        <w:rPr>
          <w:rFonts w:ascii="Times New Roman"/>
          <w:b w:val="false"/>
          <w:i w:val="false"/>
          <w:color w:val="000000"/>
          <w:sz w:val="28"/>
        </w:rPr>
        <w:t>
      30 МПа (300 кг/см</w:t>
      </w:r>
      <w:r>
        <w:rPr>
          <w:rFonts w:ascii="Times New Roman"/>
          <w:b w:val="false"/>
          <w:i w:val="false"/>
          <w:color w:val="000000"/>
          <w:vertAlign w:val="superscript"/>
        </w:rPr>
        <w:t>2</w:t>
      </w:r>
      <w:r>
        <w:rPr>
          <w:rFonts w:ascii="Times New Roman"/>
          <w:b w:val="false"/>
          <w:i w:val="false"/>
          <w:color w:val="000000"/>
          <w:sz w:val="28"/>
        </w:rPr>
        <w:t xml:space="preserve"> жоғары) қысым астындағы баллондарды сынау;</w:t>
      </w:r>
    </w:p>
    <w:bookmarkEnd w:id="1467"/>
    <w:bookmarkStart w:name="z1474" w:id="1468"/>
    <w:p>
      <w:pPr>
        <w:spacing w:after="0"/>
        <w:ind w:left="0"/>
        <w:jc w:val="both"/>
      </w:pPr>
      <w:r>
        <w:rPr>
          <w:rFonts w:ascii="Times New Roman"/>
          <w:b w:val="false"/>
          <w:i w:val="false"/>
          <w:color w:val="000000"/>
          <w:sz w:val="28"/>
        </w:rPr>
        <w:t>
      үрлемелі құтқару қайықтарының, дем алатын оқшаулау аппараттарын және гидрокостюмдердің (гидрокомбинезондардың) маталарының ақауларын жою;</w:t>
      </w:r>
    </w:p>
    <w:bookmarkEnd w:id="1468"/>
    <w:bookmarkStart w:name="z1475" w:id="1469"/>
    <w:p>
      <w:pPr>
        <w:spacing w:after="0"/>
        <w:ind w:left="0"/>
        <w:jc w:val="both"/>
      </w:pPr>
      <w:r>
        <w:rPr>
          <w:rFonts w:ascii="Times New Roman"/>
          <w:b w:val="false"/>
          <w:i w:val="false"/>
          <w:color w:val="000000"/>
          <w:sz w:val="28"/>
        </w:rPr>
        <w:t>
      үрлемелі құтқару құралдарын вулкандау үдерісін жүргізу;</w:t>
      </w:r>
    </w:p>
    <w:bookmarkEnd w:id="1469"/>
    <w:bookmarkStart w:name="z1476" w:id="1470"/>
    <w:p>
      <w:pPr>
        <w:spacing w:after="0"/>
        <w:ind w:left="0"/>
        <w:jc w:val="both"/>
      </w:pPr>
      <w:r>
        <w:rPr>
          <w:rFonts w:ascii="Times New Roman"/>
          <w:b w:val="false"/>
          <w:i w:val="false"/>
          <w:color w:val="000000"/>
          <w:sz w:val="28"/>
        </w:rPr>
        <w:t>
      осыған дейін жөнделмеген үрлемелі құтқару қайықтарының жинақтылығын бақылау;</w:t>
      </w:r>
    </w:p>
    <w:bookmarkEnd w:id="1470"/>
    <w:bookmarkStart w:name="z1477" w:id="1471"/>
    <w:p>
      <w:pPr>
        <w:spacing w:after="0"/>
        <w:ind w:left="0"/>
        <w:jc w:val="both"/>
      </w:pPr>
      <w:r>
        <w:rPr>
          <w:rFonts w:ascii="Times New Roman"/>
          <w:b w:val="false"/>
          <w:i w:val="false"/>
          <w:color w:val="000000"/>
          <w:sz w:val="28"/>
        </w:rPr>
        <w:t>
      кемелерге үрлемелі құтқару қайықтарын, өртсөндіргіштерді, сүзгілейтін противогаздарды және баллондарды орнату;</w:t>
      </w:r>
    </w:p>
    <w:bookmarkEnd w:id="1471"/>
    <w:bookmarkStart w:name="z1478" w:id="1472"/>
    <w:p>
      <w:pPr>
        <w:spacing w:after="0"/>
        <w:ind w:left="0"/>
        <w:jc w:val="both"/>
      </w:pPr>
      <w:r>
        <w:rPr>
          <w:rFonts w:ascii="Times New Roman"/>
          <w:b w:val="false"/>
          <w:i w:val="false"/>
          <w:color w:val="000000"/>
          <w:sz w:val="28"/>
        </w:rPr>
        <w:t>
      үрлемелі құтқару қайықтарды, дем алатын оқшаулаушы аппараттарды, суға түсетін аппараттарды және гидрокостюмдерді (гидрокомбинезондар) кемелерде сақтау ережелерін бақылау және олардың  одан әрі пайдаланылуына жарамдылығын анықтау;</w:t>
      </w:r>
    </w:p>
    <w:bookmarkEnd w:id="1472"/>
    <w:bookmarkStart w:name="z1479" w:id="1473"/>
    <w:p>
      <w:pPr>
        <w:spacing w:after="0"/>
        <w:ind w:left="0"/>
        <w:jc w:val="both"/>
      </w:pPr>
      <w:r>
        <w:rPr>
          <w:rFonts w:ascii="Times New Roman"/>
          <w:b w:val="false"/>
          <w:i w:val="false"/>
          <w:color w:val="000000"/>
          <w:sz w:val="28"/>
        </w:rPr>
        <w:t xml:space="preserve">
      техникалық құжатнаманы жүргізу; </w:t>
      </w:r>
    </w:p>
    <w:bookmarkEnd w:id="1473"/>
    <w:bookmarkStart w:name="z1480" w:id="1474"/>
    <w:p>
      <w:pPr>
        <w:spacing w:after="0"/>
        <w:ind w:left="0"/>
        <w:jc w:val="both"/>
      </w:pPr>
      <w:r>
        <w:rPr>
          <w:rFonts w:ascii="Times New Roman"/>
          <w:b w:val="false"/>
          <w:i w:val="false"/>
          <w:color w:val="000000"/>
          <w:sz w:val="28"/>
        </w:rPr>
        <w:t xml:space="preserve">
      ажыратқыш гидростатикалы құрылғыларға паспорт толтыру, үрлемелі құтқару қайықтарына паспорт, қайықтың баллонының паспорттарын толтыру, дем алатын оқшаулаушы аппараттарды және суға түсетін жабдықтарды тіркеу журналын жүргізу. </w:t>
      </w:r>
    </w:p>
    <w:bookmarkEnd w:id="1474"/>
    <w:bookmarkStart w:name="z1481" w:id="1475"/>
    <w:p>
      <w:pPr>
        <w:spacing w:after="0"/>
        <w:ind w:left="0"/>
        <w:jc w:val="both"/>
      </w:pPr>
      <w:r>
        <w:rPr>
          <w:rFonts w:ascii="Times New Roman"/>
          <w:b w:val="false"/>
          <w:i w:val="false"/>
          <w:color w:val="000000"/>
          <w:sz w:val="28"/>
        </w:rPr>
        <w:t xml:space="preserve">
      132. Білуге тиіс: </w:t>
      </w:r>
    </w:p>
    <w:bookmarkEnd w:id="1475"/>
    <w:bookmarkStart w:name="z1482" w:id="1476"/>
    <w:p>
      <w:pPr>
        <w:spacing w:after="0"/>
        <w:ind w:left="0"/>
        <w:jc w:val="both"/>
      </w:pPr>
      <w:r>
        <w:rPr>
          <w:rFonts w:ascii="Times New Roman"/>
          <w:b w:val="false"/>
          <w:i w:val="false"/>
          <w:color w:val="000000"/>
          <w:sz w:val="28"/>
        </w:rPr>
        <w:t xml:space="preserve">
      сынақ кезінде қолданылатын бақылау-өлшеу құралдарының құрастыру сызбасын, құрылымын және жұмыс істеу принципін; </w:t>
      </w:r>
    </w:p>
    <w:bookmarkEnd w:id="1476"/>
    <w:bookmarkStart w:name="z1483" w:id="1477"/>
    <w:p>
      <w:pPr>
        <w:spacing w:after="0"/>
        <w:ind w:left="0"/>
        <w:jc w:val="both"/>
      </w:pPr>
      <w:r>
        <w:rPr>
          <w:rFonts w:ascii="Times New Roman"/>
          <w:b w:val="false"/>
          <w:i w:val="false"/>
          <w:color w:val="000000"/>
          <w:sz w:val="28"/>
        </w:rPr>
        <w:t xml:space="preserve">
      жұмыс істеп жатқан гидростатикалы құрылғыларды сынау, жөндеу, куәландыру және қызмет көрсету жөніндегі нұсқаулықты; </w:t>
      </w:r>
    </w:p>
    <w:bookmarkEnd w:id="1477"/>
    <w:bookmarkStart w:name="z1484" w:id="1478"/>
    <w:p>
      <w:pPr>
        <w:spacing w:after="0"/>
        <w:ind w:left="0"/>
        <w:jc w:val="both"/>
      </w:pPr>
      <w:r>
        <w:rPr>
          <w:rFonts w:ascii="Times New Roman"/>
          <w:b w:val="false"/>
          <w:i w:val="false"/>
          <w:color w:val="000000"/>
          <w:sz w:val="28"/>
        </w:rPr>
        <w:t>
      үрлемелі құтқару қайықтарын куәландыру тәртібі;</w:t>
      </w:r>
    </w:p>
    <w:bookmarkEnd w:id="1478"/>
    <w:bookmarkStart w:name="z1485" w:id="1479"/>
    <w:p>
      <w:pPr>
        <w:spacing w:after="0"/>
        <w:ind w:left="0"/>
        <w:jc w:val="both"/>
      </w:pPr>
      <w:r>
        <w:rPr>
          <w:rFonts w:ascii="Times New Roman"/>
          <w:b w:val="false"/>
          <w:i w:val="false"/>
          <w:color w:val="000000"/>
          <w:sz w:val="28"/>
        </w:rPr>
        <w:t xml:space="preserve">
      техникалық талаптарға сәйкес баллондарды сынау бойынша Мемтехбақылау ережелерін; кеменің құтқару құралдарына орнатуға қойылатын талаптарды; </w:t>
      </w:r>
    </w:p>
    <w:bookmarkEnd w:id="1479"/>
    <w:bookmarkStart w:name="z1486" w:id="1480"/>
    <w:p>
      <w:pPr>
        <w:spacing w:after="0"/>
        <w:ind w:left="0"/>
        <w:jc w:val="both"/>
      </w:pPr>
      <w:r>
        <w:rPr>
          <w:rFonts w:ascii="Times New Roman"/>
          <w:b w:val="false"/>
          <w:i w:val="false"/>
          <w:color w:val="000000"/>
          <w:sz w:val="28"/>
        </w:rPr>
        <w:t xml:space="preserve">
      кеменің құтқару құралдарын пайдалану және сақтау ережелерін оқыту тәсілдері. </w:t>
      </w:r>
    </w:p>
    <w:bookmarkEnd w:id="1480"/>
    <w:bookmarkStart w:name="z1487" w:id="1481"/>
    <w:p>
      <w:pPr>
        <w:spacing w:after="0"/>
        <w:ind w:left="0"/>
        <w:jc w:val="both"/>
      </w:pPr>
      <w:r>
        <w:rPr>
          <w:rFonts w:ascii="Times New Roman"/>
          <w:b w:val="false"/>
          <w:i w:val="false"/>
          <w:color w:val="000000"/>
          <w:sz w:val="28"/>
        </w:rPr>
        <w:t>
      Параграф 5. Кеменің қорғаныс құралдары бойынша монтер, 6-разряд</w:t>
      </w:r>
    </w:p>
    <w:bookmarkEnd w:id="1481"/>
    <w:bookmarkStart w:name="z1488" w:id="1482"/>
    <w:p>
      <w:pPr>
        <w:spacing w:after="0"/>
        <w:ind w:left="0"/>
        <w:jc w:val="both"/>
      </w:pPr>
      <w:r>
        <w:rPr>
          <w:rFonts w:ascii="Times New Roman"/>
          <w:b w:val="false"/>
          <w:i w:val="false"/>
          <w:color w:val="000000"/>
          <w:sz w:val="28"/>
        </w:rPr>
        <w:t>
      133. Жұмыс сипаттамасы:</w:t>
      </w:r>
    </w:p>
    <w:bookmarkEnd w:id="1482"/>
    <w:bookmarkStart w:name="z1489" w:id="1483"/>
    <w:p>
      <w:pPr>
        <w:spacing w:after="0"/>
        <w:ind w:left="0"/>
        <w:jc w:val="both"/>
      </w:pPr>
      <w:r>
        <w:rPr>
          <w:rFonts w:ascii="Times New Roman"/>
          <w:b w:val="false"/>
          <w:i w:val="false"/>
          <w:color w:val="000000"/>
          <w:sz w:val="28"/>
        </w:rPr>
        <w:t>
      кеменің қорғаныс құралдарын газбен толтыру автоматты жүйесінің құралдарын, суға түсу құралдарының дем алу аппараттарын және терең сулы суға түсу жабдықтарын газбен қамтамасыз ету құрылғыларын монтаждау, тексеру, жөндеу, құрастыру және сынау, олардың жұмыстарындағы ақауларды табу және жою;</w:t>
      </w:r>
    </w:p>
    <w:bookmarkEnd w:id="1483"/>
    <w:bookmarkStart w:name="z1490" w:id="1484"/>
    <w:p>
      <w:pPr>
        <w:spacing w:after="0"/>
        <w:ind w:left="0"/>
        <w:jc w:val="both"/>
      </w:pPr>
      <w:r>
        <w:rPr>
          <w:rFonts w:ascii="Times New Roman"/>
          <w:b w:val="false"/>
          <w:i w:val="false"/>
          <w:color w:val="000000"/>
          <w:sz w:val="28"/>
        </w:rPr>
        <w:t>
      бөлшектердің және тораптардың тозу деңгейін анықтау;</w:t>
      </w:r>
    </w:p>
    <w:bookmarkEnd w:id="1484"/>
    <w:bookmarkStart w:name="z1491" w:id="1485"/>
    <w:p>
      <w:pPr>
        <w:spacing w:after="0"/>
        <w:ind w:left="0"/>
        <w:jc w:val="both"/>
      </w:pPr>
      <w:r>
        <w:rPr>
          <w:rFonts w:ascii="Times New Roman"/>
          <w:b w:val="false"/>
          <w:i w:val="false"/>
          <w:color w:val="000000"/>
          <w:sz w:val="28"/>
        </w:rPr>
        <w:t>
      аппаратураларды куәландыру, реттеу, арнайы желімдерді дайындаумен жөндеу және шет елдік фирманың үрлемелі құтқару қайықтарын сынау;</w:t>
      </w:r>
    </w:p>
    <w:bookmarkEnd w:id="1485"/>
    <w:bookmarkStart w:name="z1492" w:id="1486"/>
    <w:p>
      <w:pPr>
        <w:spacing w:after="0"/>
        <w:ind w:left="0"/>
        <w:jc w:val="both"/>
      </w:pPr>
      <w:r>
        <w:rPr>
          <w:rFonts w:ascii="Times New Roman"/>
          <w:b w:val="false"/>
          <w:i w:val="false"/>
          <w:color w:val="000000"/>
          <w:sz w:val="28"/>
        </w:rPr>
        <w:t>
      терең суға түсу жабдықтарын және декомпрессионды камераларды куәландыру, жөндеу және сынау;</w:t>
      </w:r>
    </w:p>
    <w:bookmarkEnd w:id="1486"/>
    <w:bookmarkStart w:name="z1493" w:id="1487"/>
    <w:p>
      <w:pPr>
        <w:spacing w:after="0"/>
        <w:ind w:left="0"/>
        <w:jc w:val="both"/>
      </w:pPr>
      <w:r>
        <w:rPr>
          <w:rFonts w:ascii="Times New Roman"/>
          <w:b w:val="false"/>
          <w:i w:val="false"/>
          <w:color w:val="000000"/>
          <w:sz w:val="28"/>
        </w:rPr>
        <w:t>
      үрлемелі құтқару құралдарын куәландыру станцияларының күрделі техникалық жабдықтарының бақылау-өлшеу аппаратурасын бақылау, икемдеу және дайындау;</w:t>
      </w:r>
    </w:p>
    <w:bookmarkEnd w:id="1487"/>
    <w:bookmarkStart w:name="z1494" w:id="1488"/>
    <w:p>
      <w:pPr>
        <w:spacing w:after="0"/>
        <w:ind w:left="0"/>
        <w:jc w:val="both"/>
      </w:pPr>
      <w:r>
        <w:rPr>
          <w:rFonts w:ascii="Times New Roman"/>
          <w:b w:val="false"/>
          <w:i w:val="false"/>
          <w:color w:val="000000"/>
          <w:sz w:val="28"/>
        </w:rPr>
        <w:t xml:space="preserve">
      кеме экипаждарын және суға сүңгушілерді кеменің құтқару құралдарын және суға түсу жабдықтарын сақтау және пайдалану ережесіне оқыту. </w:t>
      </w:r>
    </w:p>
    <w:bookmarkEnd w:id="1488"/>
    <w:bookmarkStart w:name="z1495" w:id="1489"/>
    <w:p>
      <w:pPr>
        <w:spacing w:after="0"/>
        <w:ind w:left="0"/>
        <w:jc w:val="both"/>
      </w:pPr>
      <w:r>
        <w:rPr>
          <w:rFonts w:ascii="Times New Roman"/>
          <w:b w:val="false"/>
          <w:i w:val="false"/>
          <w:color w:val="000000"/>
          <w:sz w:val="28"/>
        </w:rPr>
        <w:t xml:space="preserve">
      134. Білуге тиіс: </w:t>
      </w:r>
    </w:p>
    <w:bookmarkEnd w:id="1489"/>
    <w:bookmarkStart w:name="z1496" w:id="1490"/>
    <w:p>
      <w:pPr>
        <w:spacing w:after="0"/>
        <w:ind w:left="0"/>
        <w:jc w:val="both"/>
      </w:pPr>
      <w:r>
        <w:rPr>
          <w:rFonts w:ascii="Times New Roman"/>
          <w:b w:val="false"/>
          <w:i w:val="false"/>
          <w:color w:val="000000"/>
          <w:sz w:val="28"/>
        </w:rPr>
        <w:t xml:space="preserve">
      кеменің қауіпсіздік құралдарын газбен толтыру жүйесін, автоматты жұмыс істейтін құралдардың құрылымын; </w:t>
      </w:r>
    </w:p>
    <w:bookmarkEnd w:id="1490"/>
    <w:bookmarkStart w:name="z1497" w:id="1491"/>
    <w:p>
      <w:pPr>
        <w:spacing w:after="0"/>
        <w:ind w:left="0"/>
        <w:jc w:val="both"/>
      </w:pPr>
      <w:r>
        <w:rPr>
          <w:rFonts w:ascii="Times New Roman"/>
          <w:b w:val="false"/>
          <w:i w:val="false"/>
          <w:color w:val="000000"/>
          <w:sz w:val="28"/>
        </w:rPr>
        <w:t xml:space="preserve">
      үрлемелі құтқару құралдарын куәландыру және жөндеу бойынша станция орындап жатқан жұмыстың барлық түрлерін өңдеу технологиясы, нұсқаулықтарын және ережесін; </w:t>
      </w:r>
    </w:p>
    <w:bookmarkEnd w:id="1491"/>
    <w:bookmarkStart w:name="z1498" w:id="1492"/>
    <w:p>
      <w:pPr>
        <w:spacing w:after="0"/>
        <w:ind w:left="0"/>
        <w:jc w:val="both"/>
      </w:pPr>
      <w:r>
        <w:rPr>
          <w:rFonts w:ascii="Times New Roman"/>
          <w:b w:val="false"/>
          <w:i w:val="false"/>
          <w:color w:val="000000"/>
          <w:sz w:val="28"/>
        </w:rPr>
        <w:t xml:space="preserve">
      кеменің қауіпсіздік құралдарының техникалық бақылау және сынау әдістері, номенклатурасы, белгіленуі, өлшемі және конструкциясын; </w:t>
      </w:r>
    </w:p>
    <w:bookmarkEnd w:id="1492"/>
    <w:bookmarkStart w:name="z1499" w:id="1493"/>
    <w:p>
      <w:pPr>
        <w:spacing w:after="0"/>
        <w:ind w:left="0"/>
        <w:jc w:val="both"/>
      </w:pPr>
      <w:r>
        <w:rPr>
          <w:rFonts w:ascii="Times New Roman"/>
          <w:b w:val="false"/>
          <w:i w:val="false"/>
          <w:color w:val="000000"/>
          <w:sz w:val="28"/>
        </w:rPr>
        <w:t xml:space="preserve">
      бақылау-өлшеу құрылғыларының құрастыру сызбаларын; </w:t>
      </w:r>
    </w:p>
    <w:bookmarkEnd w:id="1493"/>
    <w:bookmarkStart w:name="z1500" w:id="1494"/>
    <w:p>
      <w:pPr>
        <w:spacing w:after="0"/>
        <w:ind w:left="0"/>
        <w:jc w:val="both"/>
      </w:pPr>
      <w:r>
        <w:rPr>
          <w:rFonts w:ascii="Times New Roman"/>
          <w:b w:val="false"/>
          <w:i w:val="false"/>
          <w:color w:val="000000"/>
          <w:sz w:val="28"/>
        </w:rPr>
        <w:t xml:space="preserve">
      жабдықтардың коммуникация сызбаларын; </w:t>
      </w:r>
    </w:p>
    <w:bookmarkEnd w:id="1494"/>
    <w:bookmarkStart w:name="z1501" w:id="1495"/>
    <w:p>
      <w:pPr>
        <w:spacing w:after="0"/>
        <w:ind w:left="0"/>
        <w:jc w:val="both"/>
      </w:pPr>
      <w:r>
        <w:rPr>
          <w:rFonts w:ascii="Times New Roman"/>
          <w:b w:val="false"/>
          <w:i w:val="false"/>
          <w:color w:val="000000"/>
          <w:sz w:val="28"/>
        </w:rPr>
        <w:t xml:space="preserve">
      орындалып жатқан жұмыстардың сапасын тексеру бойынша салалы стандарттар және МемСТ-ны; </w:t>
      </w:r>
    </w:p>
    <w:bookmarkEnd w:id="1495"/>
    <w:bookmarkStart w:name="z1502" w:id="1496"/>
    <w:p>
      <w:pPr>
        <w:spacing w:after="0"/>
        <w:ind w:left="0"/>
        <w:jc w:val="both"/>
      </w:pPr>
      <w:r>
        <w:rPr>
          <w:rFonts w:ascii="Times New Roman"/>
          <w:b w:val="false"/>
          <w:i w:val="false"/>
          <w:color w:val="000000"/>
          <w:sz w:val="28"/>
        </w:rPr>
        <w:t>
      отандық және шет елдік кеменің қауіпсіздік құралдарын жөндеу тәсілдері және олардың одан әрі пайдалану үшін жарамдылығын анықтау әдістерін.</w:t>
      </w:r>
    </w:p>
    <w:bookmarkEnd w:id="1496"/>
    <w:bookmarkStart w:name="z1503" w:id="1497"/>
    <w:p>
      <w:pPr>
        <w:spacing w:after="0"/>
        <w:ind w:left="0"/>
        <w:jc w:val="both"/>
      </w:pPr>
      <w:r>
        <w:rPr>
          <w:rFonts w:ascii="Times New Roman"/>
          <w:b w:val="false"/>
          <w:i w:val="false"/>
          <w:color w:val="000000"/>
          <w:sz w:val="28"/>
        </w:rPr>
        <w:t>
      10. Желкенші</w:t>
      </w:r>
    </w:p>
    <w:bookmarkEnd w:id="1497"/>
    <w:bookmarkStart w:name="z1504" w:id="1498"/>
    <w:p>
      <w:pPr>
        <w:spacing w:after="0"/>
        <w:ind w:left="0"/>
        <w:jc w:val="both"/>
      </w:pPr>
      <w:r>
        <w:rPr>
          <w:rFonts w:ascii="Times New Roman"/>
          <w:b w:val="false"/>
          <w:i w:val="false"/>
          <w:color w:val="000000"/>
          <w:sz w:val="28"/>
        </w:rPr>
        <w:t>
      Параграф 1. Желкенші, 1-разряд</w:t>
      </w:r>
    </w:p>
    <w:bookmarkEnd w:id="1498"/>
    <w:bookmarkStart w:name="z1505" w:id="1499"/>
    <w:p>
      <w:pPr>
        <w:spacing w:after="0"/>
        <w:ind w:left="0"/>
        <w:jc w:val="both"/>
      </w:pPr>
      <w:r>
        <w:rPr>
          <w:rFonts w:ascii="Times New Roman"/>
          <w:b w:val="false"/>
          <w:i w:val="false"/>
          <w:color w:val="000000"/>
          <w:sz w:val="28"/>
        </w:rPr>
        <w:t>
      135. Жұмыс сипаттамасы:</w:t>
      </w:r>
    </w:p>
    <w:bookmarkEnd w:id="1499"/>
    <w:bookmarkStart w:name="z1506" w:id="1500"/>
    <w:p>
      <w:pPr>
        <w:spacing w:after="0"/>
        <w:ind w:left="0"/>
        <w:jc w:val="both"/>
      </w:pPr>
      <w:r>
        <w:rPr>
          <w:rFonts w:ascii="Times New Roman"/>
          <w:b w:val="false"/>
          <w:i w:val="false"/>
          <w:color w:val="000000"/>
          <w:sz w:val="28"/>
        </w:rPr>
        <w:t>
      құны төмен материалдардан жасалған қарапайым желкен жұмыстарын орындау және қолдан тігіп арнайы киімдерді дайындау;</w:t>
      </w:r>
    </w:p>
    <w:bookmarkEnd w:id="1500"/>
    <w:bookmarkStart w:name="z1507" w:id="1501"/>
    <w:p>
      <w:pPr>
        <w:spacing w:after="0"/>
        <w:ind w:left="0"/>
        <w:jc w:val="both"/>
      </w:pPr>
      <w:r>
        <w:rPr>
          <w:rFonts w:ascii="Times New Roman"/>
          <w:b w:val="false"/>
          <w:i w:val="false"/>
          <w:color w:val="000000"/>
          <w:sz w:val="28"/>
        </w:rPr>
        <w:t>
      жұмыс үстеліне жайып салу және дайын белгілеу бойынша құны төмен материалдарды пішу;</w:t>
      </w:r>
    </w:p>
    <w:bookmarkEnd w:id="1501"/>
    <w:bookmarkStart w:name="z1508" w:id="1502"/>
    <w:p>
      <w:pPr>
        <w:spacing w:after="0"/>
        <w:ind w:left="0"/>
        <w:jc w:val="both"/>
      </w:pPr>
      <w:r>
        <w:rPr>
          <w:rFonts w:ascii="Times New Roman"/>
          <w:b w:val="false"/>
          <w:i w:val="false"/>
          <w:color w:val="000000"/>
          <w:sz w:val="28"/>
        </w:rPr>
        <w:t>
      біліктілігі жоғары желкеншінің басшылығымен қолданылып жатқан тігін машиналарын тазарту және майлау;</w:t>
      </w:r>
    </w:p>
    <w:bookmarkEnd w:id="1502"/>
    <w:bookmarkStart w:name="z1509" w:id="1503"/>
    <w:p>
      <w:pPr>
        <w:spacing w:after="0"/>
        <w:ind w:left="0"/>
        <w:jc w:val="both"/>
      </w:pPr>
      <w:r>
        <w:rPr>
          <w:rFonts w:ascii="Times New Roman"/>
          <w:b w:val="false"/>
          <w:i w:val="false"/>
          <w:color w:val="000000"/>
          <w:sz w:val="28"/>
        </w:rPr>
        <w:t xml:space="preserve">
      қажетті құралдарды және құрылғыларды іріктеу. </w:t>
      </w:r>
    </w:p>
    <w:bookmarkEnd w:id="1503"/>
    <w:bookmarkStart w:name="z1510" w:id="1504"/>
    <w:p>
      <w:pPr>
        <w:spacing w:after="0"/>
        <w:ind w:left="0"/>
        <w:jc w:val="both"/>
      </w:pPr>
      <w:r>
        <w:rPr>
          <w:rFonts w:ascii="Times New Roman"/>
          <w:b w:val="false"/>
          <w:i w:val="false"/>
          <w:color w:val="000000"/>
          <w:sz w:val="28"/>
        </w:rPr>
        <w:t>
      136. Білуге тиіс:</w:t>
      </w:r>
    </w:p>
    <w:bookmarkEnd w:id="1504"/>
    <w:bookmarkStart w:name="z1511" w:id="1505"/>
    <w:p>
      <w:pPr>
        <w:spacing w:after="0"/>
        <w:ind w:left="0"/>
        <w:jc w:val="both"/>
      </w:pPr>
      <w:r>
        <w:rPr>
          <w:rFonts w:ascii="Times New Roman"/>
          <w:b w:val="false"/>
          <w:i w:val="false"/>
          <w:color w:val="000000"/>
          <w:sz w:val="28"/>
        </w:rPr>
        <w:t>
      бұйымдарды қолдан тігу бойынша жұмыстардың орындалу тәсілдері мен әдістерін;</w:t>
      </w:r>
    </w:p>
    <w:bookmarkEnd w:id="1505"/>
    <w:bookmarkStart w:name="z1512" w:id="1506"/>
    <w:p>
      <w:pPr>
        <w:spacing w:after="0"/>
        <w:ind w:left="0"/>
        <w:jc w:val="both"/>
      </w:pPr>
      <w:r>
        <w:rPr>
          <w:rFonts w:ascii="Times New Roman"/>
          <w:b w:val="false"/>
          <w:i w:val="false"/>
          <w:color w:val="000000"/>
          <w:sz w:val="28"/>
        </w:rPr>
        <w:t xml:space="preserve">
      қарапайым шаблондар бойынша құны төмен материалдарды рационалды пішу тәсілдерін; </w:t>
      </w:r>
    </w:p>
    <w:bookmarkEnd w:id="1506"/>
    <w:bookmarkStart w:name="z1513" w:id="1507"/>
    <w:p>
      <w:pPr>
        <w:spacing w:after="0"/>
        <w:ind w:left="0"/>
        <w:jc w:val="both"/>
      </w:pPr>
      <w:r>
        <w:rPr>
          <w:rFonts w:ascii="Times New Roman"/>
          <w:b w:val="false"/>
          <w:i w:val="false"/>
          <w:color w:val="000000"/>
          <w:sz w:val="28"/>
        </w:rPr>
        <w:t xml:space="preserve">
      қолданылып жатқан желкенді материалдардың түрлері және олардың белгіленуін; </w:t>
      </w:r>
    </w:p>
    <w:bookmarkEnd w:id="1507"/>
    <w:bookmarkStart w:name="z1514" w:id="1508"/>
    <w:p>
      <w:pPr>
        <w:spacing w:after="0"/>
        <w:ind w:left="0"/>
        <w:jc w:val="both"/>
      </w:pPr>
      <w:r>
        <w:rPr>
          <w:rFonts w:ascii="Times New Roman"/>
          <w:b w:val="false"/>
          <w:i w:val="false"/>
          <w:color w:val="000000"/>
          <w:sz w:val="28"/>
        </w:rPr>
        <w:t>
      жұмыс және өлшейтін құралдардың және құрылғылардың белгіленуін; тігістердің негізгі және желкенді материалдарды жиектеу түрлерін;</w:t>
      </w:r>
    </w:p>
    <w:bookmarkEnd w:id="1508"/>
    <w:bookmarkStart w:name="z1515" w:id="1509"/>
    <w:p>
      <w:pPr>
        <w:spacing w:after="0"/>
        <w:ind w:left="0"/>
        <w:jc w:val="both"/>
      </w:pPr>
      <w:r>
        <w:rPr>
          <w:rFonts w:ascii="Times New Roman"/>
          <w:b w:val="false"/>
          <w:i w:val="false"/>
          <w:color w:val="000000"/>
          <w:sz w:val="28"/>
        </w:rPr>
        <w:t xml:space="preserve">
      тігетін машиналарға қолданылатын майлайтын материалдардың түрлерін. </w:t>
      </w:r>
    </w:p>
    <w:bookmarkEnd w:id="1509"/>
    <w:bookmarkStart w:name="z1516" w:id="1510"/>
    <w:p>
      <w:pPr>
        <w:spacing w:after="0"/>
        <w:ind w:left="0"/>
        <w:jc w:val="both"/>
      </w:pPr>
      <w:r>
        <w:rPr>
          <w:rFonts w:ascii="Times New Roman"/>
          <w:b w:val="false"/>
          <w:i w:val="false"/>
          <w:color w:val="000000"/>
          <w:sz w:val="28"/>
        </w:rPr>
        <w:t>
      137. Жұмыс үлгілері:</w:t>
      </w:r>
    </w:p>
    <w:bookmarkEnd w:id="1510"/>
    <w:bookmarkStart w:name="z1517" w:id="1511"/>
    <w:p>
      <w:pPr>
        <w:spacing w:after="0"/>
        <w:ind w:left="0"/>
        <w:jc w:val="both"/>
      </w:pPr>
      <w:r>
        <w:rPr>
          <w:rFonts w:ascii="Times New Roman"/>
          <w:b w:val="false"/>
          <w:i w:val="false"/>
          <w:color w:val="000000"/>
          <w:sz w:val="28"/>
        </w:rPr>
        <w:t>
      1) бахрома – үтіктеу;</w:t>
      </w:r>
    </w:p>
    <w:bookmarkEnd w:id="1511"/>
    <w:bookmarkStart w:name="z1518" w:id="1512"/>
    <w:p>
      <w:pPr>
        <w:spacing w:after="0"/>
        <w:ind w:left="0"/>
        <w:jc w:val="both"/>
      </w:pPr>
      <w:r>
        <w:rPr>
          <w:rFonts w:ascii="Times New Roman"/>
          <w:b w:val="false"/>
          <w:i w:val="false"/>
          <w:color w:val="000000"/>
          <w:sz w:val="28"/>
        </w:rPr>
        <w:t xml:space="preserve">
      2) арнайы киімдердегі ілмектер – қолдан сүртіп тазалау; </w:t>
      </w:r>
    </w:p>
    <w:bookmarkEnd w:id="1512"/>
    <w:bookmarkStart w:name="z1519" w:id="1513"/>
    <w:p>
      <w:pPr>
        <w:spacing w:after="0"/>
        <w:ind w:left="0"/>
        <w:jc w:val="both"/>
      </w:pPr>
      <w:r>
        <w:rPr>
          <w:rFonts w:ascii="Times New Roman"/>
          <w:b w:val="false"/>
          <w:i w:val="false"/>
          <w:color w:val="000000"/>
          <w:sz w:val="28"/>
        </w:rPr>
        <w:t xml:space="preserve">
      3) арнайы киімдерге арналған түймелер – белгілеу бойынша тігу; </w:t>
      </w:r>
    </w:p>
    <w:bookmarkEnd w:id="1513"/>
    <w:bookmarkStart w:name="z1520" w:id="1514"/>
    <w:p>
      <w:pPr>
        <w:spacing w:after="0"/>
        <w:ind w:left="0"/>
        <w:jc w:val="both"/>
      </w:pPr>
      <w:r>
        <w:rPr>
          <w:rFonts w:ascii="Times New Roman"/>
          <w:b w:val="false"/>
          <w:i w:val="false"/>
          <w:color w:val="000000"/>
          <w:sz w:val="28"/>
        </w:rPr>
        <w:t>
      4) желкендерге және тенттерге шкерттар - тоқу.</w:t>
      </w:r>
    </w:p>
    <w:bookmarkEnd w:id="1514"/>
    <w:bookmarkStart w:name="z1521" w:id="1515"/>
    <w:p>
      <w:pPr>
        <w:spacing w:after="0"/>
        <w:ind w:left="0"/>
        <w:jc w:val="both"/>
      </w:pPr>
      <w:r>
        <w:rPr>
          <w:rFonts w:ascii="Times New Roman"/>
          <w:b w:val="false"/>
          <w:i w:val="false"/>
          <w:color w:val="000000"/>
          <w:sz w:val="28"/>
        </w:rPr>
        <w:t>
      Параграф 2. Желкенші, 2-разряд</w:t>
      </w:r>
    </w:p>
    <w:bookmarkEnd w:id="1515"/>
    <w:bookmarkStart w:name="z1522" w:id="1516"/>
    <w:p>
      <w:pPr>
        <w:spacing w:after="0"/>
        <w:ind w:left="0"/>
        <w:jc w:val="both"/>
      </w:pPr>
      <w:r>
        <w:rPr>
          <w:rFonts w:ascii="Times New Roman"/>
          <w:b w:val="false"/>
          <w:i w:val="false"/>
          <w:color w:val="000000"/>
          <w:sz w:val="28"/>
        </w:rPr>
        <w:t>
      138. Жұмыс сипаттамасы.</w:t>
      </w:r>
    </w:p>
    <w:bookmarkEnd w:id="1516"/>
    <w:bookmarkStart w:name="z1523" w:id="1517"/>
    <w:p>
      <w:pPr>
        <w:spacing w:after="0"/>
        <w:ind w:left="0"/>
        <w:jc w:val="both"/>
      </w:pPr>
      <w:r>
        <w:rPr>
          <w:rFonts w:ascii="Times New Roman"/>
          <w:b w:val="false"/>
          <w:i w:val="false"/>
          <w:color w:val="000000"/>
          <w:sz w:val="28"/>
        </w:rPr>
        <w:t>
      құны төмен материалдардан (отқа төтеп беретін сіңірумен) қарапайым желкен жұмыстарын орындау, тігін машиналарын пайдаланып дайын пішулер бойынша арнайы киімдерді тігу;</w:t>
      </w:r>
    </w:p>
    <w:bookmarkEnd w:id="1517"/>
    <w:bookmarkStart w:name="z1524" w:id="1518"/>
    <w:p>
      <w:pPr>
        <w:spacing w:after="0"/>
        <w:ind w:left="0"/>
        <w:jc w:val="both"/>
      </w:pPr>
      <w:r>
        <w:rPr>
          <w:rFonts w:ascii="Times New Roman"/>
          <w:b w:val="false"/>
          <w:i w:val="false"/>
          <w:color w:val="000000"/>
          <w:sz w:val="28"/>
        </w:rPr>
        <w:t>
      лекалалар және үлгі бойынша өртке қарсы сіңірумен құны төмен материалдарды рационалды пішу;</w:t>
      </w:r>
    </w:p>
    <w:bookmarkEnd w:id="1518"/>
    <w:bookmarkStart w:name="z1525" w:id="1519"/>
    <w:p>
      <w:pPr>
        <w:spacing w:after="0"/>
        <w:ind w:left="0"/>
        <w:jc w:val="both"/>
      </w:pPr>
      <w:r>
        <w:rPr>
          <w:rFonts w:ascii="Times New Roman"/>
          <w:b w:val="false"/>
          <w:i w:val="false"/>
          <w:color w:val="000000"/>
          <w:sz w:val="28"/>
        </w:rPr>
        <w:t>
      тігін машиналарын жұмысқа даярлау және жұмыс барысында оларды реттеу;</w:t>
      </w:r>
    </w:p>
    <w:bookmarkEnd w:id="1519"/>
    <w:bookmarkStart w:name="z1526" w:id="1520"/>
    <w:p>
      <w:pPr>
        <w:spacing w:after="0"/>
        <w:ind w:left="0"/>
        <w:jc w:val="both"/>
      </w:pPr>
      <w:r>
        <w:rPr>
          <w:rFonts w:ascii="Times New Roman"/>
          <w:b w:val="false"/>
          <w:i w:val="false"/>
          <w:color w:val="000000"/>
          <w:sz w:val="28"/>
        </w:rPr>
        <w:t>
      қолданылып жатқан тігін машиналарын тазарту және майлау;</w:t>
      </w:r>
    </w:p>
    <w:bookmarkEnd w:id="1520"/>
    <w:bookmarkStart w:name="z1527" w:id="1521"/>
    <w:p>
      <w:pPr>
        <w:spacing w:after="0"/>
        <w:ind w:left="0"/>
        <w:jc w:val="both"/>
      </w:pPr>
      <w:r>
        <w:rPr>
          <w:rFonts w:ascii="Times New Roman"/>
          <w:b w:val="false"/>
          <w:i w:val="false"/>
          <w:color w:val="000000"/>
          <w:sz w:val="28"/>
        </w:rPr>
        <w:t xml:space="preserve">
      өңделіп жатқан бұйымдар үшін қарапайым түйіндерді тоқу. </w:t>
      </w:r>
    </w:p>
    <w:bookmarkEnd w:id="1521"/>
    <w:bookmarkStart w:name="z1528" w:id="1522"/>
    <w:p>
      <w:pPr>
        <w:spacing w:after="0"/>
        <w:ind w:left="0"/>
        <w:jc w:val="both"/>
      </w:pPr>
      <w:r>
        <w:rPr>
          <w:rFonts w:ascii="Times New Roman"/>
          <w:b w:val="false"/>
          <w:i w:val="false"/>
          <w:color w:val="000000"/>
          <w:sz w:val="28"/>
        </w:rPr>
        <w:t>
      139. Білуге тиіс:</w:t>
      </w:r>
    </w:p>
    <w:bookmarkEnd w:id="1522"/>
    <w:bookmarkStart w:name="z1398" w:id="1523"/>
    <w:p>
      <w:pPr>
        <w:spacing w:after="0"/>
        <w:ind w:left="0"/>
        <w:jc w:val="both"/>
      </w:pPr>
      <w:r>
        <w:rPr>
          <w:rFonts w:ascii="Times New Roman"/>
          <w:b w:val="false"/>
          <w:i w:val="false"/>
          <w:color w:val="000000"/>
          <w:sz w:val="28"/>
        </w:rPr>
        <w:t xml:space="preserve">
      тігін машиналарында қарапайым желкен жұмыстарын орындау тәсілдері мен әдістерін; </w:t>
      </w:r>
    </w:p>
    <w:bookmarkEnd w:id="1523"/>
    <w:bookmarkStart w:name="z1529" w:id="1524"/>
    <w:p>
      <w:pPr>
        <w:spacing w:after="0"/>
        <w:ind w:left="0"/>
        <w:jc w:val="both"/>
      </w:pPr>
      <w:r>
        <w:rPr>
          <w:rFonts w:ascii="Times New Roman"/>
          <w:b w:val="false"/>
          <w:i w:val="false"/>
          <w:color w:val="000000"/>
          <w:sz w:val="28"/>
        </w:rPr>
        <w:t>
      қолданылып жатқан тігін машиналарының түрлері және олардың жұмыс принципін, тазарту және майлау ережелерін;</w:t>
      </w:r>
    </w:p>
    <w:bookmarkEnd w:id="1524"/>
    <w:bookmarkStart w:name="z1530" w:id="1525"/>
    <w:p>
      <w:pPr>
        <w:spacing w:after="0"/>
        <w:ind w:left="0"/>
        <w:jc w:val="both"/>
      </w:pPr>
      <w:r>
        <w:rPr>
          <w:rFonts w:ascii="Times New Roman"/>
          <w:b w:val="false"/>
          <w:i w:val="false"/>
          <w:color w:val="000000"/>
          <w:sz w:val="28"/>
        </w:rPr>
        <w:t xml:space="preserve">
      қолданылып жатқан құралдар мен құрылғыларды; </w:t>
      </w:r>
    </w:p>
    <w:bookmarkEnd w:id="1525"/>
    <w:bookmarkStart w:name="z1531" w:id="1526"/>
    <w:p>
      <w:pPr>
        <w:spacing w:after="0"/>
        <w:ind w:left="0"/>
        <w:jc w:val="both"/>
      </w:pPr>
      <w:r>
        <w:rPr>
          <w:rFonts w:ascii="Times New Roman"/>
          <w:b w:val="false"/>
          <w:i w:val="false"/>
          <w:color w:val="000000"/>
          <w:sz w:val="28"/>
        </w:rPr>
        <w:t xml:space="preserve">
      өңделіп жатқан бұйымдарға арналған қарапайым түйіндерді тоқу тәсілдерін; қарапайым сызбаларды оқу тәсілдерін. </w:t>
      </w:r>
    </w:p>
    <w:bookmarkEnd w:id="1526"/>
    <w:bookmarkStart w:name="z1532" w:id="1527"/>
    <w:p>
      <w:pPr>
        <w:spacing w:after="0"/>
        <w:ind w:left="0"/>
        <w:jc w:val="both"/>
      </w:pPr>
      <w:r>
        <w:rPr>
          <w:rFonts w:ascii="Times New Roman"/>
          <w:b w:val="false"/>
          <w:i w:val="false"/>
          <w:color w:val="000000"/>
          <w:sz w:val="28"/>
        </w:rPr>
        <w:t>
      140. Жұмыс үлгілері:</w:t>
      </w:r>
    </w:p>
    <w:bookmarkEnd w:id="1527"/>
    <w:bookmarkStart w:name="z1533" w:id="1528"/>
    <w:p>
      <w:pPr>
        <w:spacing w:after="0"/>
        <w:ind w:left="0"/>
        <w:jc w:val="both"/>
      </w:pPr>
      <w:r>
        <w:rPr>
          <w:rFonts w:ascii="Times New Roman"/>
          <w:b w:val="false"/>
          <w:i w:val="false"/>
          <w:color w:val="000000"/>
          <w:sz w:val="28"/>
        </w:rPr>
        <w:t>
      1) барлық мөлшердегі трюмды брезенттер – дайындау;</w:t>
      </w:r>
    </w:p>
    <w:bookmarkEnd w:id="1528"/>
    <w:bookmarkStart w:name="z1534" w:id="1529"/>
    <w:p>
      <w:pPr>
        <w:spacing w:after="0"/>
        <w:ind w:left="0"/>
        <w:jc w:val="both"/>
      </w:pPr>
      <w:r>
        <w:rPr>
          <w:rFonts w:ascii="Times New Roman"/>
          <w:b w:val="false"/>
          <w:i w:val="false"/>
          <w:color w:val="000000"/>
          <w:sz w:val="28"/>
        </w:rPr>
        <w:t>
      2) сақиналар, тоқтату планкалары – желкеншемен тігу;</w:t>
      </w:r>
    </w:p>
    <w:bookmarkEnd w:id="1529"/>
    <w:bookmarkStart w:name="z1535" w:id="1530"/>
    <w:p>
      <w:pPr>
        <w:spacing w:after="0"/>
        <w:ind w:left="0"/>
        <w:jc w:val="both"/>
      </w:pPr>
      <w:r>
        <w:rPr>
          <w:rFonts w:ascii="Times New Roman"/>
          <w:b w:val="false"/>
          <w:i w:val="false"/>
          <w:color w:val="000000"/>
          <w:sz w:val="28"/>
        </w:rPr>
        <w:t>
      3) желкендік қарапайым шелектер (ликтроспен қапталмаған) – дайындау;</w:t>
      </w:r>
    </w:p>
    <w:bookmarkEnd w:id="1530"/>
    <w:bookmarkStart w:name="z1536" w:id="1531"/>
    <w:p>
      <w:pPr>
        <w:spacing w:after="0"/>
        <w:ind w:left="0"/>
        <w:jc w:val="both"/>
      </w:pPr>
      <w:r>
        <w:rPr>
          <w:rFonts w:ascii="Times New Roman"/>
          <w:b w:val="false"/>
          <w:i w:val="false"/>
          <w:color w:val="000000"/>
          <w:sz w:val="28"/>
        </w:rPr>
        <w:t xml:space="preserve">
      4) люверстер – желкенді жіптермен тігу, метал сақиналармен өңдеу; </w:t>
      </w:r>
    </w:p>
    <w:bookmarkEnd w:id="1531"/>
    <w:bookmarkStart w:name="z1537" w:id="1532"/>
    <w:p>
      <w:pPr>
        <w:spacing w:after="0"/>
        <w:ind w:left="0"/>
        <w:jc w:val="both"/>
      </w:pPr>
      <w:r>
        <w:rPr>
          <w:rFonts w:ascii="Times New Roman"/>
          <w:b w:val="false"/>
          <w:i w:val="false"/>
          <w:color w:val="000000"/>
          <w:sz w:val="28"/>
        </w:rPr>
        <w:t>
      5) малярларға арналған маскалар – пішу және тігу;</w:t>
      </w:r>
    </w:p>
    <w:bookmarkEnd w:id="1532"/>
    <w:bookmarkStart w:name="z1538" w:id="1533"/>
    <w:p>
      <w:pPr>
        <w:spacing w:after="0"/>
        <w:ind w:left="0"/>
        <w:jc w:val="both"/>
      </w:pPr>
      <w:r>
        <w:rPr>
          <w:rFonts w:ascii="Times New Roman"/>
          <w:b w:val="false"/>
          <w:i w:val="false"/>
          <w:color w:val="000000"/>
          <w:sz w:val="28"/>
        </w:rPr>
        <w:t>
      6) провизиялы қаптар - пішу және тігу;</w:t>
      </w:r>
    </w:p>
    <w:bookmarkEnd w:id="1533"/>
    <w:bookmarkStart w:name="z1539" w:id="1534"/>
    <w:p>
      <w:pPr>
        <w:spacing w:after="0"/>
        <w:ind w:left="0"/>
        <w:jc w:val="both"/>
      </w:pPr>
      <w:r>
        <w:rPr>
          <w:rFonts w:ascii="Times New Roman"/>
          <w:b w:val="false"/>
          <w:i w:val="false"/>
          <w:color w:val="000000"/>
          <w:sz w:val="28"/>
        </w:rPr>
        <w:t>
      7) жастықтарға және төсектерге тыс қаптар - пішу және тігу;</w:t>
      </w:r>
    </w:p>
    <w:bookmarkEnd w:id="1534"/>
    <w:bookmarkStart w:name="z1540" w:id="1535"/>
    <w:p>
      <w:pPr>
        <w:spacing w:after="0"/>
        <w:ind w:left="0"/>
        <w:jc w:val="both"/>
      </w:pPr>
      <w:r>
        <w:rPr>
          <w:rFonts w:ascii="Times New Roman"/>
          <w:b w:val="false"/>
          <w:i w:val="false"/>
          <w:color w:val="000000"/>
          <w:sz w:val="28"/>
        </w:rPr>
        <w:t>
      8) бензелдерге сақиналар – орнату;</w:t>
      </w:r>
    </w:p>
    <w:bookmarkEnd w:id="1535"/>
    <w:bookmarkStart w:name="z1541" w:id="1536"/>
    <w:p>
      <w:pPr>
        <w:spacing w:after="0"/>
        <w:ind w:left="0"/>
        <w:jc w:val="both"/>
      </w:pPr>
      <w:r>
        <w:rPr>
          <w:rFonts w:ascii="Times New Roman"/>
          <w:b w:val="false"/>
          <w:i w:val="false"/>
          <w:color w:val="000000"/>
          <w:sz w:val="28"/>
        </w:rPr>
        <w:t>
      9) желкендерден жасалған жең – дайындау;</w:t>
      </w:r>
    </w:p>
    <w:bookmarkEnd w:id="1536"/>
    <w:bookmarkStart w:name="z1542" w:id="1537"/>
    <w:p>
      <w:pPr>
        <w:spacing w:after="0"/>
        <w:ind w:left="0"/>
        <w:jc w:val="both"/>
      </w:pPr>
      <w:r>
        <w:rPr>
          <w:rFonts w:ascii="Times New Roman"/>
          <w:b w:val="false"/>
          <w:i w:val="false"/>
          <w:color w:val="000000"/>
          <w:sz w:val="28"/>
        </w:rPr>
        <w:t xml:space="preserve">
      10) брезентті қолғаптар – дайын пішулер бойынша тігу; </w:t>
      </w:r>
    </w:p>
    <w:bookmarkEnd w:id="1537"/>
    <w:bookmarkStart w:name="z1543" w:id="1538"/>
    <w:p>
      <w:pPr>
        <w:spacing w:after="0"/>
        <w:ind w:left="0"/>
        <w:jc w:val="both"/>
      </w:pPr>
      <w:r>
        <w:rPr>
          <w:rFonts w:ascii="Times New Roman"/>
          <w:b w:val="false"/>
          <w:i w:val="false"/>
          <w:color w:val="000000"/>
          <w:sz w:val="28"/>
        </w:rPr>
        <w:t>
      11) қарапайым дастархандар - пішу және тігу;</w:t>
      </w:r>
    </w:p>
    <w:bookmarkEnd w:id="1538"/>
    <w:bookmarkStart w:name="z1544" w:id="1539"/>
    <w:p>
      <w:pPr>
        <w:spacing w:after="0"/>
        <w:ind w:left="0"/>
        <w:jc w:val="both"/>
      </w:pPr>
      <w:r>
        <w:rPr>
          <w:rFonts w:ascii="Times New Roman"/>
          <w:b w:val="false"/>
          <w:i w:val="false"/>
          <w:color w:val="000000"/>
          <w:sz w:val="28"/>
        </w:rPr>
        <w:t>
      12) бүрмеленген түтіктер- қаптау;</w:t>
      </w:r>
    </w:p>
    <w:bookmarkEnd w:id="1539"/>
    <w:bookmarkStart w:name="z1545" w:id="1540"/>
    <w:p>
      <w:pPr>
        <w:spacing w:after="0"/>
        <w:ind w:left="0"/>
        <w:jc w:val="both"/>
      </w:pPr>
      <w:r>
        <w:rPr>
          <w:rFonts w:ascii="Times New Roman"/>
          <w:b w:val="false"/>
          <w:i w:val="false"/>
          <w:color w:val="000000"/>
          <w:sz w:val="28"/>
        </w:rPr>
        <w:t>
      13) алжапқыштар- пішу және тігу.</w:t>
      </w:r>
    </w:p>
    <w:bookmarkEnd w:id="1540"/>
    <w:bookmarkStart w:name="z1546" w:id="1541"/>
    <w:p>
      <w:pPr>
        <w:spacing w:after="0"/>
        <w:ind w:left="0"/>
        <w:jc w:val="both"/>
      </w:pPr>
      <w:r>
        <w:rPr>
          <w:rFonts w:ascii="Times New Roman"/>
          <w:b w:val="false"/>
          <w:i w:val="false"/>
          <w:color w:val="000000"/>
          <w:sz w:val="28"/>
        </w:rPr>
        <w:t>
      Параграф 3. Желкенші, 3-разряд</w:t>
      </w:r>
    </w:p>
    <w:bookmarkEnd w:id="1541"/>
    <w:bookmarkStart w:name="z1547" w:id="1542"/>
    <w:p>
      <w:pPr>
        <w:spacing w:after="0"/>
        <w:ind w:left="0"/>
        <w:jc w:val="both"/>
      </w:pPr>
      <w:r>
        <w:rPr>
          <w:rFonts w:ascii="Times New Roman"/>
          <w:b w:val="false"/>
          <w:i w:val="false"/>
          <w:color w:val="000000"/>
          <w:sz w:val="28"/>
        </w:rPr>
        <w:t>
      141. Жұмыс сипаттамасы.</w:t>
      </w:r>
    </w:p>
    <w:bookmarkEnd w:id="1542"/>
    <w:bookmarkStart w:name="z1548" w:id="1543"/>
    <w:p>
      <w:pPr>
        <w:spacing w:after="0"/>
        <w:ind w:left="0"/>
        <w:jc w:val="both"/>
      </w:pPr>
      <w:r>
        <w:rPr>
          <w:rFonts w:ascii="Times New Roman"/>
          <w:b w:val="false"/>
          <w:i w:val="false"/>
          <w:color w:val="000000"/>
          <w:sz w:val="28"/>
        </w:rPr>
        <w:t>
      қолдан және тігін машиналарында орташа күрделі желкен жұмыстарын орындау;</w:t>
      </w:r>
    </w:p>
    <w:bookmarkEnd w:id="1543"/>
    <w:bookmarkStart w:name="z1549" w:id="1544"/>
    <w:p>
      <w:pPr>
        <w:spacing w:after="0"/>
        <w:ind w:left="0"/>
        <w:jc w:val="both"/>
      </w:pPr>
      <w:r>
        <w:rPr>
          <w:rFonts w:ascii="Times New Roman"/>
          <w:b w:val="false"/>
          <w:i w:val="false"/>
          <w:color w:val="000000"/>
          <w:sz w:val="28"/>
        </w:rPr>
        <w:t>
      лекала және пішулер бойынша оттан қорғайтын сіңірулермен құнды материалдардан (капрон, шыны мата) рационалды пішулер;</w:t>
      </w:r>
    </w:p>
    <w:bookmarkEnd w:id="1544"/>
    <w:bookmarkStart w:name="z1550" w:id="1545"/>
    <w:p>
      <w:pPr>
        <w:spacing w:after="0"/>
        <w:ind w:left="0"/>
        <w:jc w:val="both"/>
      </w:pPr>
      <w:r>
        <w:rPr>
          <w:rFonts w:ascii="Times New Roman"/>
          <w:b w:val="false"/>
          <w:i w:val="false"/>
          <w:color w:val="000000"/>
          <w:sz w:val="28"/>
        </w:rPr>
        <w:t>
      үлгі және сызба бойынша қарапайым лекалдар және пішулер дайындау;</w:t>
      </w:r>
    </w:p>
    <w:bookmarkEnd w:id="1545"/>
    <w:bookmarkStart w:name="z1551" w:id="1546"/>
    <w:p>
      <w:pPr>
        <w:spacing w:after="0"/>
        <w:ind w:left="0"/>
        <w:jc w:val="both"/>
      </w:pPr>
      <w:r>
        <w:rPr>
          <w:rFonts w:ascii="Times New Roman"/>
          <w:b w:val="false"/>
          <w:i w:val="false"/>
          <w:color w:val="000000"/>
          <w:sz w:val="28"/>
        </w:rPr>
        <w:t>
      материалдардың сапасын және олардың орындалып жатқан жұмысқа жарамдылығын анықтау;</w:t>
      </w:r>
    </w:p>
    <w:bookmarkEnd w:id="1546"/>
    <w:bookmarkStart w:name="z1552" w:id="1547"/>
    <w:p>
      <w:pPr>
        <w:spacing w:after="0"/>
        <w:ind w:left="0"/>
        <w:jc w:val="both"/>
      </w:pPr>
      <w:r>
        <w:rPr>
          <w:rFonts w:ascii="Times New Roman"/>
          <w:b w:val="false"/>
          <w:i w:val="false"/>
          <w:color w:val="000000"/>
          <w:sz w:val="28"/>
        </w:rPr>
        <w:t>
      өңделіп жатқан бұйымдарда күрделі түйіндерді тоқу және бензелдер салу.</w:t>
      </w:r>
    </w:p>
    <w:bookmarkEnd w:id="1547"/>
    <w:bookmarkStart w:name="z1553" w:id="1548"/>
    <w:p>
      <w:pPr>
        <w:spacing w:after="0"/>
        <w:ind w:left="0"/>
        <w:jc w:val="both"/>
      </w:pPr>
      <w:r>
        <w:rPr>
          <w:rFonts w:ascii="Times New Roman"/>
          <w:b w:val="false"/>
          <w:i w:val="false"/>
          <w:color w:val="000000"/>
          <w:sz w:val="28"/>
        </w:rPr>
        <w:t xml:space="preserve">
      142. Білуге тиіс: </w:t>
      </w:r>
    </w:p>
    <w:bookmarkEnd w:id="1548"/>
    <w:bookmarkStart w:name="z1554" w:id="1549"/>
    <w:p>
      <w:pPr>
        <w:spacing w:after="0"/>
        <w:ind w:left="0"/>
        <w:jc w:val="both"/>
      </w:pPr>
      <w:r>
        <w:rPr>
          <w:rFonts w:ascii="Times New Roman"/>
          <w:b w:val="false"/>
          <w:i w:val="false"/>
          <w:color w:val="000000"/>
          <w:sz w:val="28"/>
        </w:rPr>
        <w:t>
      қолданылып жатқан құнды материалдардың, желкенді маталардың және оларды алмастырғыштардың ассортименті, ерекшеліктері және құрамын;</w:t>
      </w:r>
    </w:p>
    <w:bookmarkEnd w:id="1549"/>
    <w:bookmarkStart w:name="z1555" w:id="1550"/>
    <w:p>
      <w:pPr>
        <w:spacing w:after="0"/>
        <w:ind w:left="0"/>
        <w:jc w:val="both"/>
      </w:pPr>
      <w:r>
        <w:rPr>
          <w:rFonts w:ascii="Times New Roman"/>
          <w:b w:val="false"/>
          <w:i w:val="false"/>
          <w:color w:val="000000"/>
          <w:sz w:val="28"/>
        </w:rPr>
        <w:t>
      даярланып жатқан қаптардың, желкендердің және басқа бұйымдардың номенклатурасын;</w:t>
      </w:r>
    </w:p>
    <w:bookmarkEnd w:id="1550"/>
    <w:bookmarkStart w:name="z1556" w:id="1551"/>
    <w:p>
      <w:pPr>
        <w:spacing w:after="0"/>
        <w:ind w:left="0"/>
        <w:jc w:val="both"/>
      </w:pPr>
      <w:r>
        <w:rPr>
          <w:rFonts w:ascii="Times New Roman"/>
          <w:b w:val="false"/>
          <w:i w:val="false"/>
          <w:color w:val="000000"/>
          <w:sz w:val="28"/>
        </w:rPr>
        <w:t xml:space="preserve">
      қызмет көрсетіп жатқан тігін машинкаларының құрылымын; </w:t>
      </w:r>
    </w:p>
    <w:bookmarkEnd w:id="1551"/>
    <w:bookmarkStart w:name="z1557" w:id="1552"/>
    <w:p>
      <w:pPr>
        <w:spacing w:after="0"/>
        <w:ind w:left="0"/>
        <w:jc w:val="both"/>
      </w:pPr>
      <w:r>
        <w:rPr>
          <w:rFonts w:ascii="Times New Roman"/>
          <w:b w:val="false"/>
          <w:i w:val="false"/>
          <w:color w:val="000000"/>
          <w:sz w:val="28"/>
        </w:rPr>
        <w:t xml:space="preserve">
      машиналы, қол және үтіктеу жұмыстарын орындау тәсілдерін; </w:t>
      </w:r>
    </w:p>
    <w:bookmarkEnd w:id="1552"/>
    <w:bookmarkStart w:name="z1558" w:id="1553"/>
    <w:p>
      <w:pPr>
        <w:spacing w:after="0"/>
        <w:ind w:left="0"/>
        <w:jc w:val="both"/>
      </w:pPr>
      <w:r>
        <w:rPr>
          <w:rFonts w:ascii="Times New Roman"/>
          <w:b w:val="false"/>
          <w:i w:val="false"/>
          <w:color w:val="000000"/>
          <w:sz w:val="28"/>
        </w:rPr>
        <w:t>
      қолданылып жатқан күрделі түйіндерді тоқу тәсілдері және бензелдерді салуды;</w:t>
      </w:r>
    </w:p>
    <w:bookmarkEnd w:id="1553"/>
    <w:bookmarkStart w:name="z1559" w:id="1554"/>
    <w:p>
      <w:pPr>
        <w:spacing w:after="0"/>
        <w:ind w:left="0"/>
        <w:jc w:val="both"/>
      </w:pPr>
      <w:r>
        <w:rPr>
          <w:rFonts w:ascii="Times New Roman"/>
          <w:b w:val="false"/>
          <w:i w:val="false"/>
          <w:color w:val="000000"/>
          <w:sz w:val="28"/>
        </w:rPr>
        <w:t>
      қарапайым лекалдарды және пішулерді дайындау ережелерін;</w:t>
      </w:r>
    </w:p>
    <w:bookmarkEnd w:id="1554"/>
    <w:bookmarkStart w:name="z1560" w:id="1555"/>
    <w:p>
      <w:pPr>
        <w:spacing w:after="0"/>
        <w:ind w:left="0"/>
        <w:jc w:val="both"/>
      </w:pPr>
      <w:r>
        <w:rPr>
          <w:rFonts w:ascii="Times New Roman"/>
          <w:b w:val="false"/>
          <w:i w:val="false"/>
          <w:color w:val="000000"/>
          <w:sz w:val="28"/>
        </w:rPr>
        <w:t>
      орташа күрделі сызбаларды оқу ережесін.</w:t>
      </w:r>
    </w:p>
    <w:bookmarkEnd w:id="1555"/>
    <w:bookmarkStart w:name="z1561" w:id="1556"/>
    <w:p>
      <w:pPr>
        <w:spacing w:after="0"/>
        <w:ind w:left="0"/>
        <w:jc w:val="both"/>
      </w:pPr>
      <w:r>
        <w:rPr>
          <w:rFonts w:ascii="Times New Roman"/>
          <w:b w:val="false"/>
          <w:i w:val="false"/>
          <w:color w:val="000000"/>
          <w:sz w:val="28"/>
        </w:rPr>
        <w:t>
      143. Жұмыс үлгілері:</w:t>
      </w:r>
    </w:p>
    <w:bookmarkEnd w:id="1556"/>
    <w:bookmarkStart w:name="z1562" w:id="1557"/>
    <w:p>
      <w:pPr>
        <w:spacing w:after="0"/>
        <w:ind w:left="0"/>
        <w:jc w:val="both"/>
      </w:pPr>
      <w:r>
        <w:rPr>
          <w:rFonts w:ascii="Times New Roman"/>
          <w:b w:val="false"/>
          <w:i w:val="false"/>
          <w:color w:val="000000"/>
          <w:sz w:val="28"/>
        </w:rPr>
        <w:t xml:space="preserve">
      1) винттер – желкеншелерді тігу; </w:t>
      </w:r>
    </w:p>
    <w:bookmarkEnd w:id="1557"/>
    <w:bookmarkStart w:name="z1563" w:id="1558"/>
    <w:p>
      <w:pPr>
        <w:spacing w:after="0"/>
        <w:ind w:left="0"/>
        <w:jc w:val="both"/>
      </w:pPr>
      <w:r>
        <w:rPr>
          <w:rFonts w:ascii="Times New Roman"/>
          <w:b w:val="false"/>
          <w:i w:val="false"/>
          <w:color w:val="000000"/>
          <w:sz w:val="28"/>
        </w:rPr>
        <w:t>
      2) ликтроспен тігілген желкенді шелектер – дайындау;</w:t>
      </w:r>
    </w:p>
    <w:bookmarkEnd w:id="1558"/>
    <w:bookmarkStart w:name="z1564" w:id="1559"/>
    <w:p>
      <w:pPr>
        <w:spacing w:after="0"/>
        <w:ind w:left="0"/>
        <w:jc w:val="both"/>
      </w:pPr>
      <w:r>
        <w:rPr>
          <w:rFonts w:ascii="Times New Roman"/>
          <w:b w:val="false"/>
          <w:i w:val="false"/>
          <w:color w:val="000000"/>
          <w:sz w:val="28"/>
        </w:rPr>
        <w:t>
      3) цилиндрлі тік өшіргіштер – капрон маттармен және басқа материалдармен қаптау;</w:t>
      </w:r>
    </w:p>
    <w:bookmarkEnd w:id="1559"/>
    <w:bookmarkStart w:name="z1565" w:id="1560"/>
    <w:p>
      <w:pPr>
        <w:spacing w:after="0"/>
        <w:ind w:left="0"/>
        <w:jc w:val="both"/>
      </w:pPr>
      <w:r>
        <w:rPr>
          <w:rFonts w:ascii="Times New Roman"/>
          <w:b w:val="false"/>
          <w:i w:val="false"/>
          <w:color w:val="000000"/>
          <w:sz w:val="28"/>
        </w:rPr>
        <w:t xml:space="preserve">
      4) ұзынша алашалар және кілемшелер - пішу және тігу; </w:t>
      </w:r>
    </w:p>
    <w:bookmarkEnd w:id="1560"/>
    <w:bookmarkStart w:name="z1566" w:id="1561"/>
    <w:p>
      <w:pPr>
        <w:spacing w:after="0"/>
        <w:ind w:left="0"/>
        <w:jc w:val="both"/>
      </w:pPr>
      <w:r>
        <w:rPr>
          <w:rFonts w:ascii="Times New Roman"/>
          <w:b w:val="false"/>
          <w:i w:val="false"/>
          <w:color w:val="000000"/>
          <w:sz w:val="28"/>
        </w:rPr>
        <w:t>
      5) буфеттерге шымылдықтар және кітап шкафтары - пішу және тігу;</w:t>
      </w:r>
    </w:p>
    <w:bookmarkEnd w:id="1561"/>
    <w:bookmarkStart w:name="z1567" w:id="1562"/>
    <w:p>
      <w:pPr>
        <w:spacing w:after="0"/>
        <w:ind w:left="0"/>
        <w:jc w:val="both"/>
      </w:pPr>
      <w:r>
        <w:rPr>
          <w:rFonts w:ascii="Times New Roman"/>
          <w:b w:val="false"/>
          <w:i w:val="false"/>
          <w:color w:val="000000"/>
          <w:sz w:val="28"/>
        </w:rPr>
        <w:t>
      6) ілгіштері және сақинасы бар иллюминаторға шымылдықтар - пішу және тігу;</w:t>
      </w:r>
    </w:p>
    <w:bookmarkEnd w:id="1562"/>
    <w:bookmarkStart w:name="z1568" w:id="1563"/>
    <w:p>
      <w:pPr>
        <w:spacing w:after="0"/>
        <w:ind w:left="0"/>
        <w:jc w:val="both"/>
      </w:pPr>
      <w:r>
        <w:rPr>
          <w:rFonts w:ascii="Times New Roman"/>
          <w:b w:val="false"/>
          <w:i w:val="false"/>
          <w:color w:val="000000"/>
          <w:sz w:val="28"/>
        </w:rPr>
        <w:t xml:space="preserve">
      7)өткізгіш сымдар, дәнекерлеу сымдары, шлангтер – желкендерді тігу және қолдан винилистерілерді тігу; </w:t>
      </w:r>
    </w:p>
    <w:bookmarkEnd w:id="1563"/>
    <w:bookmarkStart w:name="z1569" w:id="1564"/>
    <w:p>
      <w:pPr>
        <w:spacing w:after="0"/>
        <w:ind w:left="0"/>
        <w:jc w:val="both"/>
      </w:pPr>
      <w:r>
        <w:rPr>
          <w:rFonts w:ascii="Times New Roman"/>
          <w:b w:val="false"/>
          <w:i w:val="false"/>
          <w:color w:val="000000"/>
          <w:sz w:val="28"/>
        </w:rPr>
        <w:t>
      8) кильблоктар – киіз, жиектелген терімен (алмастырғыштар) қаптау;</w:t>
      </w:r>
    </w:p>
    <w:bookmarkEnd w:id="1564"/>
    <w:bookmarkStart w:name="z1570" w:id="1565"/>
    <w:p>
      <w:pPr>
        <w:spacing w:after="0"/>
        <w:ind w:left="0"/>
        <w:jc w:val="both"/>
      </w:pPr>
      <w:r>
        <w:rPr>
          <w:rFonts w:ascii="Times New Roman"/>
          <w:b w:val="false"/>
          <w:i w:val="false"/>
          <w:color w:val="000000"/>
          <w:sz w:val="28"/>
        </w:rPr>
        <w:t>
      9) кистер – дайындау;</w:t>
      </w:r>
    </w:p>
    <w:bookmarkEnd w:id="1565"/>
    <w:bookmarkStart w:name="z1571" w:id="1566"/>
    <w:p>
      <w:pPr>
        <w:spacing w:after="0"/>
        <w:ind w:left="0"/>
        <w:jc w:val="both"/>
      </w:pPr>
      <w:r>
        <w:rPr>
          <w:rFonts w:ascii="Times New Roman"/>
          <w:b w:val="false"/>
          <w:i w:val="false"/>
          <w:color w:val="000000"/>
          <w:sz w:val="28"/>
        </w:rPr>
        <w:t>
      10) поролон сақиналар – дайындау;</w:t>
      </w:r>
    </w:p>
    <w:bookmarkEnd w:id="1566"/>
    <w:bookmarkStart w:name="z1572" w:id="1567"/>
    <w:p>
      <w:pPr>
        <w:spacing w:after="0"/>
        <w:ind w:left="0"/>
        <w:jc w:val="both"/>
      </w:pPr>
      <w:r>
        <w:rPr>
          <w:rFonts w:ascii="Times New Roman"/>
          <w:b w:val="false"/>
          <w:i w:val="false"/>
          <w:color w:val="000000"/>
          <w:sz w:val="28"/>
        </w:rPr>
        <w:t xml:space="preserve">
      11) үгітілген төледен жасалған құтқару шеңберлері, брикетеннен құтқару төстемелері, төлкелі төсектер – даярлау және желкеншемен қаптау; </w:t>
      </w:r>
    </w:p>
    <w:bookmarkEnd w:id="1567"/>
    <w:bookmarkStart w:name="z1573" w:id="1568"/>
    <w:p>
      <w:pPr>
        <w:spacing w:after="0"/>
        <w:ind w:left="0"/>
        <w:jc w:val="both"/>
      </w:pPr>
      <w:r>
        <w:rPr>
          <w:rFonts w:ascii="Times New Roman"/>
          <w:b w:val="false"/>
          <w:i w:val="false"/>
          <w:color w:val="000000"/>
          <w:sz w:val="28"/>
        </w:rPr>
        <w:t>
      12) поролоннан, капроннан текстовинитпен қапталған гимнастика маттары - дайындау;</w:t>
      </w:r>
    </w:p>
    <w:bookmarkEnd w:id="1568"/>
    <w:bookmarkStart w:name="z1574" w:id="1569"/>
    <w:p>
      <w:pPr>
        <w:spacing w:after="0"/>
        <w:ind w:left="0"/>
        <w:jc w:val="both"/>
      </w:pPr>
      <w:r>
        <w:rPr>
          <w:rFonts w:ascii="Times New Roman"/>
          <w:b w:val="false"/>
          <w:i w:val="false"/>
          <w:color w:val="000000"/>
          <w:sz w:val="28"/>
        </w:rPr>
        <w:t xml:space="preserve">
      13) бұрышты қаптар – ликтроспен қаптау; </w:t>
      </w:r>
    </w:p>
    <w:bookmarkEnd w:id="1569"/>
    <w:bookmarkStart w:name="z1575" w:id="1570"/>
    <w:p>
      <w:pPr>
        <w:spacing w:after="0"/>
        <w:ind w:left="0"/>
        <w:jc w:val="both"/>
      </w:pPr>
      <w:r>
        <w:rPr>
          <w:rFonts w:ascii="Times New Roman"/>
          <w:b w:val="false"/>
          <w:i w:val="false"/>
          <w:color w:val="000000"/>
          <w:sz w:val="28"/>
        </w:rPr>
        <w:t xml:space="preserve">
      14) мостиктерге күн қағарлары бар кем өлшегіштер және арнайы құрылғылардың қалқандары - дайын пішулер бойынша тігу; </w:t>
      </w:r>
    </w:p>
    <w:bookmarkEnd w:id="1570"/>
    <w:bookmarkStart w:name="z1576" w:id="1571"/>
    <w:p>
      <w:pPr>
        <w:spacing w:after="0"/>
        <w:ind w:left="0"/>
        <w:jc w:val="both"/>
      </w:pPr>
      <w:r>
        <w:rPr>
          <w:rFonts w:ascii="Times New Roman"/>
          <w:b w:val="false"/>
          <w:i w:val="false"/>
          <w:color w:val="000000"/>
          <w:sz w:val="28"/>
        </w:rPr>
        <w:t>
      15) қарапайым конфигурациялы және тік желкендер - пішу, тігу және ликтроспен қаптау;</w:t>
      </w:r>
    </w:p>
    <w:bookmarkEnd w:id="1571"/>
    <w:bookmarkStart w:name="z1577" w:id="1572"/>
    <w:p>
      <w:pPr>
        <w:spacing w:after="0"/>
        <w:ind w:left="0"/>
        <w:jc w:val="both"/>
      </w:pPr>
      <w:r>
        <w:rPr>
          <w:rFonts w:ascii="Times New Roman"/>
          <w:b w:val="false"/>
          <w:i w:val="false"/>
          <w:color w:val="000000"/>
          <w:sz w:val="28"/>
        </w:rPr>
        <w:t>
      16) металл каркастар және фланцтары бар келте құбырлар және манжеттер (тік және дөңгелек) – дайындау;</w:t>
      </w:r>
    </w:p>
    <w:bookmarkEnd w:id="1572"/>
    <w:bookmarkStart w:name="z1578" w:id="1573"/>
    <w:p>
      <w:pPr>
        <w:spacing w:after="0"/>
        <w:ind w:left="0"/>
        <w:jc w:val="both"/>
      </w:pPr>
      <w:r>
        <w:rPr>
          <w:rFonts w:ascii="Times New Roman"/>
          <w:b w:val="false"/>
          <w:i w:val="false"/>
          <w:color w:val="000000"/>
          <w:sz w:val="28"/>
        </w:rPr>
        <w:t>
      17) куделді жастықтар (габаритті өлшемдерді және берілген массаны қамтамасыз етіп) – дайындау;</w:t>
      </w:r>
    </w:p>
    <w:bookmarkEnd w:id="1573"/>
    <w:bookmarkStart w:name="z1579" w:id="1574"/>
    <w:p>
      <w:pPr>
        <w:spacing w:after="0"/>
        <w:ind w:left="0"/>
        <w:jc w:val="both"/>
      </w:pPr>
      <w:r>
        <w:rPr>
          <w:rFonts w:ascii="Times New Roman"/>
          <w:b w:val="false"/>
          <w:i w:val="false"/>
          <w:color w:val="000000"/>
          <w:sz w:val="28"/>
        </w:rPr>
        <w:t xml:space="preserve">
      18) суреттерді тігумен құнды материалдардан каютаға және салонға жапқыштар, портьерлер және шымылдықтар - пішу, тігу, бахромамен қаптау және сақиналарды тігу; </w:t>
      </w:r>
    </w:p>
    <w:bookmarkEnd w:id="1574"/>
    <w:bookmarkStart w:name="z1580" w:id="1575"/>
    <w:p>
      <w:pPr>
        <w:spacing w:after="0"/>
        <w:ind w:left="0"/>
        <w:jc w:val="both"/>
      </w:pPr>
      <w:r>
        <w:rPr>
          <w:rFonts w:ascii="Times New Roman"/>
          <w:b w:val="false"/>
          <w:i w:val="false"/>
          <w:color w:val="000000"/>
          <w:sz w:val="28"/>
        </w:rPr>
        <w:t>
      19) ЗИПтың бекіту қайыстары – дайындау;</w:t>
      </w:r>
    </w:p>
    <w:bookmarkEnd w:id="1575"/>
    <w:bookmarkStart w:name="z1581" w:id="1576"/>
    <w:p>
      <w:pPr>
        <w:spacing w:after="0"/>
        <w:ind w:left="0"/>
        <w:jc w:val="both"/>
      </w:pPr>
      <w:r>
        <w:rPr>
          <w:rFonts w:ascii="Times New Roman"/>
          <w:b w:val="false"/>
          <w:i w:val="false"/>
          <w:color w:val="000000"/>
          <w:sz w:val="28"/>
        </w:rPr>
        <w:t>
      20) қарапайым сөмкелер - пішу, тігу;</w:t>
      </w:r>
    </w:p>
    <w:bookmarkEnd w:id="1576"/>
    <w:bookmarkStart w:name="z1582" w:id="1577"/>
    <w:p>
      <w:pPr>
        <w:spacing w:after="0"/>
        <w:ind w:left="0"/>
        <w:jc w:val="both"/>
      </w:pPr>
      <w:r>
        <w:rPr>
          <w:rFonts w:ascii="Times New Roman"/>
          <w:b w:val="false"/>
          <w:i w:val="false"/>
          <w:color w:val="000000"/>
          <w:sz w:val="28"/>
        </w:rPr>
        <w:t>
      21) төсектерге және жүк мәткелеріне тізбектер – желкеншелермен, текстовинитпен, дермантинмен қаптау және тағы басқа.</w:t>
      </w:r>
    </w:p>
    <w:bookmarkEnd w:id="1577"/>
    <w:bookmarkStart w:name="z1583" w:id="1578"/>
    <w:p>
      <w:pPr>
        <w:spacing w:after="0"/>
        <w:ind w:left="0"/>
        <w:jc w:val="both"/>
      </w:pPr>
      <w:r>
        <w:rPr>
          <w:rFonts w:ascii="Times New Roman"/>
          <w:b w:val="false"/>
          <w:i w:val="false"/>
          <w:color w:val="000000"/>
          <w:sz w:val="28"/>
        </w:rPr>
        <w:t>
      22) құны төмен материалдардан жасалған қаптамалар - пішу, тігу;</w:t>
      </w:r>
    </w:p>
    <w:bookmarkEnd w:id="1578"/>
    <w:bookmarkStart w:name="z1584" w:id="1579"/>
    <w:p>
      <w:pPr>
        <w:spacing w:after="0"/>
        <w:ind w:left="0"/>
        <w:jc w:val="both"/>
      </w:pPr>
      <w:r>
        <w:rPr>
          <w:rFonts w:ascii="Times New Roman"/>
          <w:b w:val="false"/>
          <w:i w:val="false"/>
          <w:color w:val="000000"/>
          <w:sz w:val="28"/>
        </w:rPr>
        <w:t>
      23) кеменің құрылғыларына, механизмдеріне және құралдарына арналған қарапайым қаптамалар – сызба, үлгі және тігіс бойынша пішу;</w:t>
      </w:r>
    </w:p>
    <w:bookmarkEnd w:id="1579"/>
    <w:bookmarkStart w:name="z1585" w:id="1580"/>
    <w:p>
      <w:pPr>
        <w:spacing w:after="0"/>
        <w:ind w:left="0"/>
        <w:jc w:val="both"/>
      </w:pPr>
      <w:r>
        <w:rPr>
          <w:rFonts w:ascii="Times New Roman"/>
          <w:b w:val="false"/>
          <w:i w:val="false"/>
          <w:color w:val="000000"/>
          <w:sz w:val="28"/>
        </w:rPr>
        <w:t>
      24) құралдар тұратын тетіктерімен және бекіту бөлшектерімен шымылдықтар – дайындау;</w:t>
      </w:r>
    </w:p>
    <w:bookmarkEnd w:id="1580"/>
    <w:bookmarkStart w:name="z1586" w:id="1581"/>
    <w:p>
      <w:pPr>
        <w:spacing w:after="0"/>
        <w:ind w:left="0"/>
        <w:jc w:val="both"/>
      </w:pPr>
      <w:r>
        <w:rPr>
          <w:rFonts w:ascii="Times New Roman"/>
          <w:b w:val="false"/>
          <w:i w:val="false"/>
          <w:color w:val="000000"/>
          <w:sz w:val="28"/>
        </w:rPr>
        <w:t>
      25) жалаушалар - пішу және тігу.</w:t>
      </w:r>
    </w:p>
    <w:bookmarkEnd w:id="1581"/>
    <w:bookmarkStart w:name="z1587" w:id="1582"/>
    <w:p>
      <w:pPr>
        <w:spacing w:after="0"/>
        <w:ind w:left="0"/>
        <w:jc w:val="both"/>
      </w:pPr>
      <w:r>
        <w:rPr>
          <w:rFonts w:ascii="Times New Roman"/>
          <w:b w:val="false"/>
          <w:i w:val="false"/>
          <w:color w:val="000000"/>
          <w:sz w:val="28"/>
        </w:rPr>
        <w:t>
      Параграф 4. Желкенші, 4-разряд</w:t>
      </w:r>
    </w:p>
    <w:bookmarkEnd w:id="1582"/>
    <w:bookmarkStart w:name="z1588" w:id="1583"/>
    <w:p>
      <w:pPr>
        <w:spacing w:after="0"/>
        <w:ind w:left="0"/>
        <w:jc w:val="both"/>
      </w:pPr>
      <w:r>
        <w:rPr>
          <w:rFonts w:ascii="Times New Roman"/>
          <w:b w:val="false"/>
          <w:i w:val="false"/>
          <w:color w:val="000000"/>
          <w:sz w:val="28"/>
        </w:rPr>
        <w:t>
      144. Жұмыс сипаттамасы:</w:t>
      </w:r>
    </w:p>
    <w:bookmarkEnd w:id="1583"/>
    <w:bookmarkStart w:name="z1589" w:id="1584"/>
    <w:p>
      <w:pPr>
        <w:spacing w:after="0"/>
        <w:ind w:left="0"/>
        <w:jc w:val="both"/>
      </w:pPr>
      <w:r>
        <w:rPr>
          <w:rFonts w:ascii="Times New Roman"/>
          <w:b w:val="false"/>
          <w:i w:val="false"/>
          <w:color w:val="000000"/>
          <w:sz w:val="28"/>
        </w:rPr>
        <w:t>
      қолдан және тігін машиналарында күрделі желкен жұмыстарын орындау;</w:t>
      </w:r>
    </w:p>
    <w:bookmarkEnd w:id="1584"/>
    <w:bookmarkStart w:name="z1590" w:id="1585"/>
    <w:p>
      <w:pPr>
        <w:spacing w:after="0"/>
        <w:ind w:left="0"/>
        <w:jc w:val="both"/>
      </w:pPr>
      <w:r>
        <w:rPr>
          <w:rFonts w:ascii="Times New Roman"/>
          <w:b w:val="false"/>
          <w:i w:val="false"/>
          <w:color w:val="000000"/>
          <w:sz w:val="28"/>
        </w:rPr>
        <w:t>
      жібектен, атластан және басқа да өртен қорғайтын, сіңіріп алатын қымбат материалдардан тері және тері алмастырғыштарды пішу және тігу;</w:t>
      </w:r>
    </w:p>
    <w:bookmarkEnd w:id="1585"/>
    <w:bookmarkStart w:name="z1591" w:id="1586"/>
    <w:p>
      <w:pPr>
        <w:spacing w:after="0"/>
        <w:ind w:left="0"/>
        <w:jc w:val="both"/>
      </w:pPr>
      <w:r>
        <w:rPr>
          <w:rFonts w:ascii="Times New Roman"/>
          <w:b w:val="false"/>
          <w:i w:val="false"/>
          <w:color w:val="000000"/>
          <w:sz w:val="28"/>
        </w:rPr>
        <w:t>
      күрделі фасонды арнайы киімдерді пішу;</w:t>
      </w:r>
    </w:p>
    <w:bookmarkEnd w:id="1586"/>
    <w:bookmarkStart w:name="z1592" w:id="1587"/>
    <w:p>
      <w:pPr>
        <w:spacing w:after="0"/>
        <w:ind w:left="0"/>
        <w:jc w:val="both"/>
      </w:pPr>
      <w:r>
        <w:rPr>
          <w:rFonts w:ascii="Times New Roman"/>
          <w:b w:val="false"/>
          <w:i w:val="false"/>
          <w:color w:val="000000"/>
          <w:sz w:val="28"/>
        </w:rPr>
        <w:t>
      үлгілер және орнынан алынған өлшемдер бойынша үлгілер құрастыру;</w:t>
      </w:r>
    </w:p>
    <w:bookmarkEnd w:id="1587"/>
    <w:bookmarkStart w:name="z1593" w:id="1588"/>
    <w:p>
      <w:pPr>
        <w:spacing w:after="0"/>
        <w:ind w:left="0"/>
        <w:jc w:val="both"/>
      </w:pPr>
      <w:r>
        <w:rPr>
          <w:rFonts w:ascii="Times New Roman"/>
          <w:b w:val="false"/>
          <w:i w:val="false"/>
          <w:color w:val="000000"/>
          <w:sz w:val="28"/>
        </w:rPr>
        <w:t>
      желкенді жұмыстарды орындауға және арнайы киімдерді тігуге арналған күрделі лекалдарды және үлгілерді дайындау;</w:t>
      </w:r>
    </w:p>
    <w:bookmarkEnd w:id="1588"/>
    <w:bookmarkStart w:name="z1594" w:id="1589"/>
    <w:p>
      <w:pPr>
        <w:spacing w:after="0"/>
        <w:ind w:left="0"/>
        <w:jc w:val="both"/>
      </w:pPr>
      <w:r>
        <w:rPr>
          <w:rFonts w:ascii="Times New Roman"/>
          <w:b w:val="false"/>
          <w:i w:val="false"/>
          <w:color w:val="000000"/>
          <w:sz w:val="28"/>
        </w:rPr>
        <w:t>
      бұйымға шығындалған материалдардың шығынын есепке алу.</w:t>
      </w:r>
    </w:p>
    <w:bookmarkEnd w:id="1589"/>
    <w:bookmarkStart w:name="z1595" w:id="1590"/>
    <w:p>
      <w:pPr>
        <w:spacing w:after="0"/>
        <w:ind w:left="0"/>
        <w:jc w:val="both"/>
      </w:pPr>
      <w:r>
        <w:rPr>
          <w:rFonts w:ascii="Times New Roman"/>
          <w:b w:val="false"/>
          <w:i w:val="false"/>
          <w:color w:val="000000"/>
          <w:sz w:val="28"/>
        </w:rPr>
        <w:t>
      145. Білуге тиіс:</w:t>
      </w:r>
    </w:p>
    <w:bookmarkEnd w:id="1590"/>
    <w:bookmarkStart w:name="z1596" w:id="1591"/>
    <w:p>
      <w:pPr>
        <w:spacing w:after="0"/>
        <w:ind w:left="0"/>
        <w:jc w:val="both"/>
      </w:pPr>
      <w:r>
        <w:rPr>
          <w:rFonts w:ascii="Times New Roman"/>
          <w:b w:val="false"/>
          <w:i w:val="false"/>
          <w:color w:val="000000"/>
          <w:sz w:val="28"/>
        </w:rPr>
        <w:t xml:space="preserve">
      желкенді жұмыстардың барлық түрлерінің номенклатурасын; </w:t>
      </w:r>
    </w:p>
    <w:bookmarkEnd w:id="1591"/>
    <w:bookmarkStart w:name="z1597" w:id="1592"/>
    <w:p>
      <w:pPr>
        <w:spacing w:after="0"/>
        <w:ind w:left="0"/>
        <w:jc w:val="both"/>
      </w:pPr>
      <w:r>
        <w:rPr>
          <w:rFonts w:ascii="Times New Roman"/>
          <w:b w:val="false"/>
          <w:i w:val="false"/>
          <w:color w:val="000000"/>
          <w:sz w:val="28"/>
        </w:rPr>
        <w:t>
      күрделі лекалдарды және орнынан алынған өлшемдер бойынша үлгілерді даярлау ережелерін;</w:t>
      </w:r>
    </w:p>
    <w:bookmarkEnd w:id="1592"/>
    <w:bookmarkStart w:name="z1598" w:id="1593"/>
    <w:p>
      <w:pPr>
        <w:spacing w:after="0"/>
        <w:ind w:left="0"/>
        <w:jc w:val="both"/>
      </w:pPr>
      <w:r>
        <w:rPr>
          <w:rFonts w:ascii="Times New Roman"/>
          <w:b w:val="false"/>
          <w:i w:val="false"/>
          <w:color w:val="000000"/>
          <w:sz w:val="28"/>
        </w:rPr>
        <w:t>
      күрделі сызба және орнынан алынған эскиз бойынша қолданылып жатқан материалдарды рационалды пішу тәсілдерін;</w:t>
      </w:r>
    </w:p>
    <w:bookmarkEnd w:id="1593"/>
    <w:bookmarkStart w:name="z1599" w:id="1594"/>
    <w:p>
      <w:pPr>
        <w:spacing w:after="0"/>
        <w:ind w:left="0"/>
        <w:jc w:val="both"/>
      </w:pPr>
      <w:r>
        <w:rPr>
          <w:rFonts w:ascii="Times New Roman"/>
          <w:b w:val="false"/>
          <w:i w:val="false"/>
          <w:color w:val="000000"/>
          <w:sz w:val="28"/>
        </w:rPr>
        <w:t>
      қолданылып жатқан материалдардың тігін құрамдарын;</w:t>
      </w:r>
    </w:p>
    <w:bookmarkEnd w:id="1594"/>
    <w:bookmarkStart w:name="z1600" w:id="1595"/>
    <w:p>
      <w:pPr>
        <w:spacing w:after="0"/>
        <w:ind w:left="0"/>
        <w:jc w:val="both"/>
      </w:pPr>
      <w:r>
        <w:rPr>
          <w:rFonts w:ascii="Times New Roman"/>
          <w:b w:val="false"/>
          <w:i w:val="false"/>
          <w:color w:val="000000"/>
          <w:sz w:val="28"/>
        </w:rPr>
        <w:t>
      орындалып жатқан жұмыстардың сапасына қойылатын талаптарды;</w:t>
      </w:r>
    </w:p>
    <w:bookmarkEnd w:id="1595"/>
    <w:bookmarkStart w:name="z1601" w:id="1596"/>
    <w:p>
      <w:pPr>
        <w:spacing w:after="0"/>
        <w:ind w:left="0"/>
        <w:jc w:val="both"/>
      </w:pPr>
      <w:r>
        <w:rPr>
          <w:rFonts w:ascii="Times New Roman"/>
          <w:b w:val="false"/>
          <w:i w:val="false"/>
          <w:color w:val="000000"/>
          <w:sz w:val="28"/>
        </w:rPr>
        <w:t>
      әртүрлі жүйелі тігін машиналарының құрылымы, оларды икемдеу және реттеу ережелерін;</w:t>
      </w:r>
    </w:p>
    <w:bookmarkEnd w:id="1596"/>
    <w:bookmarkStart w:name="z1602" w:id="1597"/>
    <w:p>
      <w:pPr>
        <w:spacing w:after="0"/>
        <w:ind w:left="0"/>
        <w:jc w:val="both"/>
      </w:pPr>
      <w:r>
        <w:rPr>
          <w:rFonts w:ascii="Times New Roman"/>
          <w:b w:val="false"/>
          <w:i w:val="false"/>
          <w:color w:val="000000"/>
          <w:sz w:val="28"/>
        </w:rPr>
        <w:t>
      күрделі сызбаларды оқу ережесін.</w:t>
      </w:r>
    </w:p>
    <w:bookmarkEnd w:id="1597"/>
    <w:bookmarkStart w:name="z1603" w:id="1598"/>
    <w:p>
      <w:pPr>
        <w:spacing w:after="0"/>
        <w:ind w:left="0"/>
        <w:jc w:val="both"/>
      </w:pPr>
      <w:r>
        <w:rPr>
          <w:rFonts w:ascii="Times New Roman"/>
          <w:b w:val="false"/>
          <w:i w:val="false"/>
          <w:color w:val="000000"/>
          <w:sz w:val="28"/>
        </w:rPr>
        <w:t>
      146. Жұмыс үлгілері:</w:t>
      </w:r>
    </w:p>
    <w:bookmarkEnd w:id="1598"/>
    <w:bookmarkStart w:name="z1604" w:id="1599"/>
    <w:p>
      <w:pPr>
        <w:spacing w:after="0"/>
        <w:ind w:left="0"/>
        <w:jc w:val="both"/>
      </w:pPr>
      <w:r>
        <w:rPr>
          <w:rFonts w:ascii="Times New Roman"/>
          <w:b w:val="false"/>
          <w:i w:val="false"/>
          <w:color w:val="000000"/>
          <w:sz w:val="28"/>
        </w:rPr>
        <w:t>
      1) есектер – терімен қаптау;</w:t>
      </w:r>
    </w:p>
    <w:bookmarkEnd w:id="1599"/>
    <w:bookmarkStart w:name="z1605" w:id="1600"/>
    <w:p>
      <w:pPr>
        <w:spacing w:after="0"/>
        <w:ind w:left="0"/>
        <w:jc w:val="both"/>
      </w:pPr>
      <w:r>
        <w:rPr>
          <w:rFonts w:ascii="Times New Roman"/>
          <w:b w:val="false"/>
          <w:i w:val="false"/>
          <w:color w:val="000000"/>
          <w:sz w:val="28"/>
        </w:rPr>
        <w:t xml:space="preserve">
      2) көп секциялы, фигуралы өшіргіштер – капрон маттармен және басқа материалдармен қаптау; </w:t>
      </w:r>
    </w:p>
    <w:bookmarkEnd w:id="1600"/>
    <w:bookmarkStart w:name="z1606" w:id="1601"/>
    <w:p>
      <w:pPr>
        <w:spacing w:after="0"/>
        <w:ind w:left="0"/>
        <w:jc w:val="both"/>
      </w:pPr>
      <w:r>
        <w:rPr>
          <w:rFonts w:ascii="Times New Roman"/>
          <w:b w:val="false"/>
          <w:i w:val="false"/>
          <w:color w:val="000000"/>
          <w:sz w:val="28"/>
        </w:rPr>
        <w:t xml:space="preserve">
      3) күрделі конфигураиялы кілемдер - пішу, сүртіп тазалау және винилистерімен жиектерін тігу; </w:t>
      </w:r>
    </w:p>
    <w:bookmarkEnd w:id="1601"/>
    <w:bookmarkStart w:name="z1607" w:id="1602"/>
    <w:p>
      <w:pPr>
        <w:spacing w:after="0"/>
        <w:ind w:left="0"/>
        <w:jc w:val="both"/>
      </w:pPr>
      <w:r>
        <w:rPr>
          <w:rFonts w:ascii="Times New Roman"/>
          <w:b w:val="false"/>
          <w:i w:val="false"/>
          <w:color w:val="000000"/>
          <w:sz w:val="28"/>
        </w:rPr>
        <w:t>
      4) комбинезондар, арнайы киімдер – пішу және тігу;</w:t>
      </w:r>
    </w:p>
    <w:bookmarkEnd w:id="1602"/>
    <w:bookmarkStart w:name="z1608" w:id="1603"/>
    <w:p>
      <w:pPr>
        <w:spacing w:after="0"/>
        <w:ind w:left="0"/>
        <w:jc w:val="both"/>
      </w:pPr>
      <w:r>
        <w:rPr>
          <w:rFonts w:ascii="Times New Roman"/>
          <w:b w:val="false"/>
          <w:i w:val="false"/>
          <w:color w:val="000000"/>
          <w:sz w:val="28"/>
        </w:rPr>
        <w:t>
      5) контейнерлер – пішу және тігу;</w:t>
      </w:r>
    </w:p>
    <w:bookmarkEnd w:id="1603"/>
    <w:bookmarkStart w:name="z1609" w:id="1604"/>
    <w:p>
      <w:pPr>
        <w:spacing w:after="0"/>
        <w:ind w:left="0"/>
        <w:jc w:val="both"/>
      </w:pPr>
      <w:r>
        <w:rPr>
          <w:rFonts w:ascii="Times New Roman"/>
          <w:b w:val="false"/>
          <w:i w:val="false"/>
          <w:color w:val="000000"/>
          <w:sz w:val="28"/>
        </w:rPr>
        <w:t>
      6) боксер қаптары – дайындау;</w:t>
      </w:r>
    </w:p>
    <w:bookmarkEnd w:id="1604"/>
    <w:bookmarkStart w:name="z1610" w:id="1605"/>
    <w:p>
      <w:pPr>
        <w:spacing w:after="0"/>
        <w:ind w:left="0"/>
        <w:jc w:val="both"/>
      </w:pPr>
      <w:r>
        <w:rPr>
          <w:rFonts w:ascii="Times New Roman"/>
          <w:b w:val="false"/>
          <w:i w:val="false"/>
          <w:color w:val="000000"/>
          <w:sz w:val="28"/>
        </w:rPr>
        <w:t>
      7) медициналық арбалар – дайындау;</w:t>
      </w:r>
    </w:p>
    <w:bookmarkEnd w:id="1605"/>
    <w:bookmarkStart w:name="z1611" w:id="1606"/>
    <w:p>
      <w:pPr>
        <w:spacing w:after="0"/>
        <w:ind w:left="0"/>
        <w:jc w:val="both"/>
      </w:pPr>
      <w:r>
        <w:rPr>
          <w:rFonts w:ascii="Times New Roman"/>
          <w:b w:val="false"/>
          <w:i w:val="false"/>
          <w:color w:val="000000"/>
          <w:sz w:val="28"/>
        </w:rPr>
        <w:t>
      8) мостиктерге күн қағарлары бар кем өлшегіштер және арнайы құрылғылардың қалқандары - пішу;</w:t>
      </w:r>
    </w:p>
    <w:bookmarkEnd w:id="1606"/>
    <w:bookmarkStart w:name="z1612" w:id="1607"/>
    <w:p>
      <w:pPr>
        <w:spacing w:after="0"/>
        <w:ind w:left="0"/>
        <w:jc w:val="both"/>
      </w:pPr>
      <w:r>
        <w:rPr>
          <w:rFonts w:ascii="Times New Roman"/>
          <w:b w:val="false"/>
          <w:i w:val="false"/>
          <w:color w:val="000000"/>
          <w:sz w:val="28"/>
        </w:rPr>
        <w:t>
      9) төсемдер дайындап кереуеттерді қаптау - пішу және тігу;</w:t>
      </w:r>
    </w:p>
    <w:bookmarkEnd w:id="1607"/>
    <w:bookmarkStart w:name="z1613" w:id="1608"/>
    <w:p>
      <w:pPr>
        <w:spacing w:after="0"/>
        <w:ind w:left="0"/>
        <w:jc w:val="both"/>
      </w:pPr>
      <w:r>
        <w:rPr>
          <w:rFonts w:ascii="Times New Roman"/>
          <w:b w:val="false"/>
          <w:i w:val="false"/>
          <w:color w:val="000000"/>
          <w:sz w:val="28"/>
        </w:rPr>
        <w:t>
      10) барлық өлшемді және түрлі бұласырлар – маталарды пішу (желкеншелер), қаптау және жиектеу;</w:t>
      </w:r>
    </w:p>
    <w:bookmarkEnd w:id="1608"/>
    <w:bookmarkStart w:name="z1614" w:id="1609"/>
    <w:p>
      <w:pPr>
        <w:spacing w:after="0"/>
        <w:ind w:left="0"/>
        <w:jc w:val="both"/>
      </w:pPr>
      <w:r>
        <w:rPr>
          <w:rFonts w:ascii="Times New Roman"/>
          <w:b w:val="false"/>
          <w:i w:val="false"/>
          <w:color w:val="000000"/>
          <w:sz w:val="28"/>
        </w:rPr>
        <w:t>
      11) асбесттен жасалған өртке қарсы бұласырлар – дайындау;</w:t>
      </w:r>
    </w:p>
    <w:bookmarkEnd w:id="1609"/>
    <w:bookmarkStart w:name="z1615" w:id="1610"/>
    <w:p>
      <w:pPr>
        <w:spacing w:after="0"/>
        <w:ind w:left="0"/>
        <w:jc w:val="both"/>
      </w:pPr>
      <w:r>
        <w:rPr>
          <w:rFonts w:ascii="Times New Roman"/>
          <w:b w:val="false"/>
          <w:i w:val="false"/>
          <w:color w:val="000000"/>
          <w:sz w:val="28"/>
        </w:rPr>
        <w:t>
      12) күрделі конфигурациялы желкендер және тенттер - пішу, тігу, ликтроспен қаптау;</w:t>
      </w:r>
    </w:p>
    <w:bookmarkEnd w:id="1610"/>
    <w:bookmarkStart w:name="z1616" w:id="1611"/>
    <w:p>
      <w:pPr>
        <w:spacing w:after="0"/>
        <w:ind w:left="0"/>
        <w:jc w:val="both"/>
      </w:pPr>
      <w:r>
        <w:rPr>
          <w:rFonts w:ascii="Times New Roman"/>
          <w:b w:val="false"/>
          <w:i w:val="false"/>
          <w:color w:val="000000"/>
          <w:sz w:val="28"/>
        </w:rPr>
        <w:t>
      13) күрделі конфигурациялы желкеншеден жасалған жеңдер – дайындау;</w:t>
      </w:r>
    </w:p>
    <w:bookmarkEnd w:id="1611"/>
    <w:bookmarkStart w:name="z1617" w:id="1612"/>
    <w:p>
      <w:pPr>
        <w:spacing w:after="0"/>
        <w:ind w:left="0"/>
        <w:jc w:val="both"/>
      </w:pPr>
      <w:r>
        <w:rPr>
          <w:rFonts w:ascii="Times New Roman"/>
          <w:b w:val="false"/>
          <w:i w:val="false"/>
          <w:color w:val="000000"/>
          <w:sz w:val="28"/>
        </w:rPr>
        <w:t xml:space="preserve">
      14) Кесіктерімен және клапандарымен жасыратын торлар – плазалы мәліметтер, пішу, тігу бойынша белгілеу; </w:t>
      </w:r>
    </w:p>
    <w:bookmarkEnd w:id="1612"/>
    <w:bookmarkStart w:name="z1618" w:id="1613"/>
    <w:p>
      <w:pPr>
        <w:spacing w:after="0"/>
        <w:ind w:left="0"/>
        <w:jc w:val="both"/>
      </w:pPr>
      <w:r>
        <w:rPr>
          <w:rFonts w:ascii="Times New Roman"/>
          <w:b w:val="false"/>
          <w:i w:val="false"/>
          <w:color w:val="000000"/>
          <w:sz w:val="28"/>
        </w:rPr>
        <w:t>
      15) көп қалталы сөмкелер – пішу және тігу;</w:t>
      </w:r>
    </w:p>
    <w:bookmarkEnd w:id="1613"/>
    <w:bookmarkStart w:name="z1619" w:id="1614"/>
    <w:p>
      <w:pPr>
        <w:spacing w:after="0"/>
        <w:ind w:left="0"/>
        <w:jc w:val="both"/>
      </w:pPr>
      <w:r>
        <w:rPr>
          <w:rFonts w:ascii="Times New Roman"/>
          <w:b w:val="false"/>
          <w:i w:val="false"/>
          <w:color w:val="000000"/>
          <w:sz w:val="28"/>
        </w:rPr>
        <w:t>
      16) навигациялы фигуралар (шарлар, конустар, цилиндрлар және тағы басқа) - пішу және тігу;</w:t>
      </w:r>
    </w:p>
    <w:bookmarkEnd w:id="1614"/>
    <w:bookmarkStart w:name="z1620" w:id="1615"/>
    <w:p>
      <w:pPr>
        <w:spacing w:after="0"/>
        <w:ind w:left="0"/>
        <w:jc w:val="both"/>
      </w:pPr>
      <w:r>
        <w:rPr>
          <w:rFonts w:ascii="Times New Roman"/>
          <w:b w:val="false"/>
          <w:i w:val="false"/>
          <w:color w:val="000000"/>
          <w:sz w:val="28"/>
        </w:rPr>
        <w:t>
      17) шлюпкаларға қаптамалар, шұңқырлар және тағы басқа - пішу және тігу;</w:t>
      </w:r>
    </w:p>
    <w:bookmarkEnd w:id="1615"/>
    <w:bookmarkStart w:name="z1621" w:id="1616"/>
    <w:p>
      <w:pPr>
        <w:spacing w:after="0"/>
        <w:ind w:left="0"/>
        <w:jc w:val="both"/>
      </w:pPr>
      <w:r>
        <w:rPr>
          <w:rFonts w:ascii="Times New Roman"/>
          <w:b w:val="false"/>
          <w:i w:val="false"/>
          <w:color w:val="000000"/>
          <w:sz w:val="28"/>
        </w:rPr>
        <w:t>
      18) ірі габаритті төсемдер тектес, күрделі (сфералық, конусты, цилиндрлы) ойық, клапан, келте құбырлар, люверстермен немесе аппаратураға, механизмдерге, қондырғыларға баулы қаптамалар және тағы басқа – сызба немесе орындардан алынған өлшем бойынша пішу, тігу;</w:t>
      </w:r>
    </w:p>
    <w:bookmarkEnd w:id="1616"/>
    <w:bookmarkStart w:name="z1622" w:id="1617"/>
    <w:p>
      <w:pPr>
        <w:spacing w:after="0"/>
        <w:ind w:left="0"/>
        <w:jc w:val="both"/>
      </w:pPr>
      <w:r>
        <w:rPr>
          <w:rFonts w:ascii="Times New Roman"/>
          <w:b w:val="false"/>
          <w:i w:val="false"/>
          <w:color w:val="000000"/>
          <w:sz w:val="28"/>
        </w:rPr>
        <w:t>
      19) құнды маталардан, теріден және тері алмастырғыштардан жасалған жұмсақ және жартылай жұмсақ жиһаздарға қаптамалар және дөңгелек қаптар - пішу және тігу;</w:t>
      </w:r>
    </w:p>
    <w:bookmarkEnd w:id="1617"/>
    <w:bookmarkStart w:name="z1623" w:id="1618"/>
    <w:p>
      <w:pPr>
        <w:spacing w:after="0"/>
        <w:ind w:left="0"/>
        <w:jc w:val="both"/>
      </w:pPr>
      <w:r>
        <w:rPr>
          <w:rFonts w:ascii="Times New Roman"/>
          <w:b w:val="false"/>
          <w:i w:val="false"/>
          <w:color w:val="000000"/>
          <w:sz w:val="28"/>
        </w:rPr>
        <w:t>
      20) операциялық үстелдерге арналған қаптар – пішу және тігу;</w:t>
      </w:r>
    </w:p>
    <w:bookmarkEnd w:id="1618"/>
    <w:bookmarkStart w:name="z1624" w:id="1619"/>
    <w:p>
      <w:pPr>
        <w:spacing w:after="0"/>
        <w:ind w:left="0"/>
        <w:jc w:val="both"/>
      </w:pPr>
      <w:r>
        <w:rPr>
          <w:rFonts w:ascii="Times New Roman"/>
          <w:b w:val="false"/>
          <w:i w:val="false"/>
          <w:color w:val="000000"/>
          <w:sz w:val="28"/>
        </w:rPr>
        <w:t>
      21) медициналық шыныдан жасалған шатырлар – сызба бойынша пішу және белгіленген орындар бойынша тігу.</w:t>
      </w:r>
    </w:p>
    <w:bookmarkEnd w:id="1619"/>
    <w:bookmarkStart w:name="z1625" w:id="1620"/>
    <w:p>
      <w:pPr>
        <w:spacing w:after="0"/>
        <w:ind w:left="0"/>
        <w:jc w:val="both"/>
      </w:pPr>
      <w:r>
        <w:rPr>
          <w:rFonts w:ascii="Times New Roman"/>
          <w:b w:val="false"/>
          <w:i w:val="false"/>
          <w:color w:val="000000"/>
          <w:sz w:val="28"/>
        </w:rPr>
        <w:t>
      11. Кеменің ағаш ұстасы</w:t>
      </w:r>
    </w:p>
    <w:bookmarkEnd w:id="1620"/>
    <w:bookmarkStart w:name="z1626" w:id="1621"/>
    <w:p>
      <w:pPr>
        <w:spacing w:after="0"/>
        <w:ind w:left="0"/>
        <w:jc w:val="both"/>
      </w:pPr>
      <w:r>
        <w:rPr>
          <w:rFonts w:ascii="Times New Roman"/>
          <w:b w:val="false"/>
          <w:i w:val="false"/>
          <w:color w:val="000000"/>
          <w:sz w:val="28"/>
        </w:rPr>
        <w:t>
      Параграф 1. Кеменің ағаш ұстасы, 1-разряд</w:t>
      </w:r>
    </w:p>
    <w:bookmarkEnd w:id="1621"/>
    <w:bookmarkStart w:name="z1627" w:id="1622"/>
    <w:p>
      <w:pPr>
        <w:spacing w:after="0"/>
        <w:ind w:left="0"/>
        <w:jc w:val="both"/>
      </w:pPr>
      <w:r>
        <w:rPr>
          <w:rFonts w:ascii="Times New Roman"/>
          <w:b w:val="false"/>
          <w:i w:val="false"/>
          <w:color w:val="000000"/>
          <w:sz w:val="28"/>
        </w:rPr>
        <w:t>
      147. Жұмыс сипаттамасы:</w:t>
      </w:r>
    </w:p>
    <w:bookmarkEnd w:id="1622"/>
    <w:bookmarkStart w:name="z1628" w:id="1623"/>
    <w:p>
      <w:pPr>
        <w:spacing w:after="0"/>
        <w:ind w:left="0"/>
        <w:jc w:val="both"/>
      </w:pPr>
      <w:r>
        <w:rPr>
          <w:rFonts w:ascii="Times New Roman"/>
          <w:b w:val="false"/>
          <w:i w:val="false"/>
          <w:color w:val="000000"/>
          <w:sz w:val="28"/>
        </w:rPr>
        <w:t>
      қарапайым бөлшектерді дайындау үшін қажетті материалдарды іріктеу;</w:t>
      </w:r>
    </w:p>
    <w:bookmarkEnd w:id="1623"/>
    <w:bookmarkStart w:name="z1629" w:id="1624"/>
    <w:p>
      <w:pPr>
        <w:spacing w:after="0"/>
        <w:ind w:left="0"/>
        <w:jc w:val="both"/>
      </w:pPr>
      <w:r>
        <w:rPr>
          <w:rFonts w:ascii="Times New Roman"/>
          <w:b w:val="false"/>
          <w:i w:val="false"/>
          <w:color w:val="000000"/>
          <w:sz w:val="28"/>
        </w:rPr>
        <w:t xml:space="preserve">
      материалдарды сақтамай ағаш конструкцияларды бөлшектеу; </w:t>
      </w:r>
    </w:p>
    <w:bookmarkEnd w:id="1624"/>
    <w:bookmarkStart w:name="z1630" w:id="1625"/>
    <w:p>
      <w:pPr>
        <w:spacing w:after="0"/>
        <w:ind w:left="0"/>
        <w:jc w:val="both"/>
      </w:pPr>
      <w:r>
        <w:rPr>
          <w:rFonts w:ascii="Times New Roman"/>
          <w:b w:val="false"/>
          <w:i w:val="false"/>
          <w:color w:val="000000"/>
          <w:sz w:val="28"/>
        </w:rPr>
        <w:t>
      жапсырылатын беттерге желімді қолдан жағу, кейін ағып кеткендерін жою;</w:t>
      </w:r>
    </w:p>
    <w:bookmarkEnd w:id="1625"/>
    <w:bookmarkStart w:name="z1631" w:id="1626"/>
    <w:p>
      <w:pPr>
        <w:spacing w:after="0"/>
        <w:ind w:left="0"/>
        <w:jc w:val="both"/>
      </w:pPr>
      <w:r>
        <w:rPr>
          <w:rFonts w:ascii="Times New Roman"/>
          <w:b w:val="false"/>
          <w:i w:val="false"/>
          <w:color w:val="000000"/>
          <w:sz w:val="28"/>
        </w:rPr>
        <w:t xml:space="preserve">
      біліктілігі жоғары кеме ағаш ұстасының басшылығымен тұтқаларды, сыналарды және шегемен ағаш төсемдермен метал сөрелерді және құбырлы орман, көшпелі жолдар, қалқанды едендер және басқа да қарапайым ағаш бөлшектерді және конструкцияларды кемелерді, ялдар және шлюпкалар бөлшектеу, түсіру және бекіту кезінде балташылық жұмыстарын орындау. </w:t>
      </w:r>
    </w:p>
    <w:bookmarkEnd w:id="1626"/>
    <w:bookmarkStart w:name="z1632" w:id="1627"/>
    <w:p>
      <w:pPr>
        <w:spacing w:after="0"/>
        <w:ind w:left="0"/>
        <w:jc w:val="both"/>
      </w:pPr>
      <w:r>
        <w:rPr>
          <w:rFonts w:ascii="Times New Roman"/>
          <w:b w:val="false"/>
          <w:i w:val="false"/>
          <w:color w:val="000000"/>
          <w:sz w:val="28"/>
        </w:rPr>
        <w:t>
      148. Білуге тиіс:</w:t>
      </w:r>
    </w:p>
    <w:bookmarkEnd w:id="1627"/>
    <w:bookmarkStart w:name="z1633" w:id="1628"/>
    <w:p>
      <w:pPr>
        <w:spacing w:after="0"/>
        <w:ind w:left="0"/>
        <w:jc w:val="both"/>
      </w:pPr>
      <w:r>
        <w:rPr>
          <w:rFonts w:ascii="Times New Roman"/>
          <w:b w:val="false"/>
          <w:i w:val="false"/>
          <w:color w:val="000000"/>
          <w:sz w:val="28"/>
        </w:rPr>
        <w:t xml:space="preserve">
      кеменің негізгі бөлімдерінің атауларын және орналасуын; кемені тұрғызу кезінде қолданылатын орман материалдарының негізгі түрлерін; </w:t>
      </w:r>
    </w:p>
    <w:bookmarkEnd w:id="1628"/>
    <w:bookmarkStart w:name="z1634" w:id="1629"/>
    <w:p>
      <w:pPr>
        <w:spacing w:after="0"/>
        <w:ind w:left="0"/>
        <w:jc w:val="both"/>
      </w:pPr>
      <w:r>
        <w:rPr>
          <w:rFonts w:ascii="Times New Roman"/>
          <w:b w:val="false"/>
          <w:i w:val="false"/>
          <w:color w:val="000000"/>
          <w:sz w:val="28"/>
        </w:rPr>
        <w:t>
      қарапайым ағаш конструкцияларды бөлшектеу және қолданылып жатқан ағаш материалдарын тазарту тәсілдерін;</w:t>
      </w:r>
    </w:p>
    <w:bookmarkEnd w:id="1629"/>
    <w:bookmarkStart w:name="z1635" w:id="1630"/>
    <w:p>
      <w:pPr>
        <w:spacing w:after="0"/>
        <w:ind w:left="0"/>
        <w:jc w:val="both"/>
      </w:pPr>
      <w:r>
        <w:rPr>
          <w:rFonts w:ascii="Times New Roman"/>
          <w:b w:val="false"/>
          <w:i w:val="false"/>
          <w:color w:val="000000"/>
          <w:sz w:val="28"/>
        </w:rPr>
        <w:t>
      қарапайым балташылық жұмыстарын орындау тәсілдерін;</w:t>
      </w:r>
    </w:p>
    <w:bookmarkEnd w:id="1630"/>
    <w:bookmarkStart w:name="z1636" w:id="1631"/>
    <w:p>
      <w:pPr>
        <w:spacing w:after="0"/>
        <w:ind w:left="0"/>
        <w:jc w:val="both"/>
      </w:pPr>
      <w:r>
        <w:rPr>
          <w:rFonts w:ascii="Times New Roman"/>
          <w:b w:val="false"/>
          <w:i w:val="false"/>
          <w:color w:val="000000"/>
          <w:sz w:val="28"/>
        </w:rPr>
        <w:t>
      орман және ара материалдарды штабельдеу және сорттау жайлы қарапайым мәліметтерді білу.</w:t>
      </w:r>
    </w:p>
    <w:bookmarkEnd w:id="1631"/>
    <w:bookmarkStart w:name="z1637" w:id="1632"/>
    <w:p>
      <w:pPr>
        <w:spacing w:after="0"/>
        <w:ind w:left="0"/>
        <w:jc w:val="both"/>
      </w:pPr>
      <w:r>
        <w:rPr>
          <w:rFonts w:ascii="Times New Roman"/>
          <w:b w:val="false"/>
          <w:i w:val="false"/>
          <w:color w:val="000000"/>
          <w:sz w:val="28"/>
        </w:rPr>
        <w:t>
      149. Жұмыс үлгілері:</w:t>
      </w:r>
    </w:p>
    <w:bookmarkEnd w:id="1632"/>
    <w:bookmarkStart w:name="z1638" w:id="1633"/>
    <w:p>
      <w:pPr>
        <w:spacing w:after="0"/>
        <w:ind w:left="0"/>
        <w:jc w:val="both"/>
      </w:pPr>
      <w:r>
        <w:rPr>
          <w:rFonts w:ascii="Times New Roman"/>
          <w:b w:val="false"/>
          <w:i w:val="false"/>
          <w:color w:val="000000"/>
          <w:sz w:val="28"/>
        </w:rPr>
        <w:t>
      1) ағаш бөренелер, тақтайлар - бөлшектеу, салу;</w:t>
      </w:r>
    </w:p>
    <w:bookmarkEnd w:id="1633"/>
    <w:bookmarkStart w:name="z1639" w:id="1634"/>
    <w:p>
      <w:pPr>
        <w:spacing w:after="0"/>
        <w:ind w:left="0"/>
        <w:jc w:val="both"/>
      </w:pPr>
      <w:r>
        <w:rPr>
          <w:rFonts w:ascii="Times New Roman"/>
          <w:b w:val="false"/>
          <w:i w:val="false"/>
          <w:color w:val="000000"/>
          <w:sz w:val="28"/>
        </w:rPr>
        <w:t>
      2) шлюпкалардың жиекті орындықтарының астына бөренелер – ескектерді жою және жаңаларын бекіту;</w:t>
      </w:r>
    </w:p>
    <w:bookmarkEnd w:id="1634"/>
    <w:bookmarkStart w:name="z1640" w:id="1635"/>
    <w:p>
      <w:pPr>
        <w:spacing w:after="0"/>
        <w:ind w:left="0"/>
        <w:jc w:val="both"/>
      </w:pPr>
      <w:r>
        <w:rPr>
          <w:rFonts w:ascii="Times New Roman"/>
          <w:b w:val="false"/>
          <w:i w:val="false"/>
          <w:color w:val="000000"/>
          <w:sz w:val="28"/>
        </w:rPr>
        <w:t>
      3) доктардағы торлар және кильблоктар – орнату үшін орындарды тазарту;</w:t>
      </w:r>
    </w:p>
    <w:bookmarkEnd w:id="1635"/>
    <w:bookmarkStart w:name="z1641" w:id="1636"/>
    <w:p>
      <w:pPr>
        <w:spacing w:after="0"/>
        <w:ind w:left="0"/>
        <w:jc w:val="both"/>
      </w:pPr>
      <w:r>
        <w:rPr>
          <w:rFonts w:ascii="Times New Roman"/>
          <w:b w:val="false"/>
          <w:i w:val="false"/>
          <w:color w:val="000000"/>
          <w:sz w:val="28"/>
        </w:rPr>
        <w:t>
      4) ағаш кемелерді қалқалау, қоршаулары – жөндеу кезінде лақтыруға іріктеу;</w:t>
      </w:r>
    </w:p>
    <w:bookmarkEnd w:id="1636"/>
    <w:bookmarkStart w:name="z1642" w:id="1637"/>
    <w:p>
      <w:pPr>
        <w:spacing w:after="0"/>
        <w:ind w:left="0"/>
        <w:jc w:val="both"/>
      </w:pPr>
      <w:r>
        <w:rPr>
          <w:rFonts w:ascii="Times New Roman"/>
          <w:b w:val="false"/>
          <w:i w:val="false"/>
          <w:color w:val="000000"/>
          <w:sz w:val="28"/>
        </w:rPr>
        <w:t>
      5) алаңдар және көпірастылар – бөлшектеу, салу.</w:t>
      </w:r>
    </w:p>
    <w:bookmarkEnd w:id="1637"/>
    <w:bookmarkStart w:name="z1643" w:id="1638"/>
    <w:p>
      <w:pPr>
        <w:spacing w:after="0"/>
        <w:ind w:left="0"/>
        <w:jc w:val="both"/>
      </w:pPr>
      <w:r>
        <w:rPr>
          <w:rFonts w:ascii="Times New Roman"/>
          <w:b w:val="false"/>
          <w:i w:val="false"/>
          <w:color w:val="000000"/>
          <w:sz w:val="28"/>
        </w:rPr>
        <w:t>
      Параграф 2. Кеменің ағаш ұстасы, 2-разряд</w:t>
      </w:r>
    </w:p>
    <w:bookmarkEnd w:id="1638"/>
    <w:bookmarkStart w:name="z1644" w:id="1639"/>
    <w:p>
      <w:pPr>
        <w:spacing w:after="0"/>
        <w:ind w:left="0"/>
        <w:jc w:val="both"/>
      </w:pPr>
      <w:r>
        <w:rPr>
          <w:rFonts w:ascii="Times New Roman"/>
          <w:b w:val="false"/>
          <w:i w:val="false"/>
          <w:color w:val="000000"/>
          <w:sz w:val="28"/>
        </w:rPr>
        <w:t>
      150. Жұмыс сипаттамасы:</w:t>
      </w:r>
    </w:p>
    <w:bookmarkEnd w:id="1639"/>
    <w:bookmarkStart w:name="z1645" w:id="1640"/>
    <w:p>
      <w:pPr>
        <w:spacing w:after="0"/>
        <w:ind w:left="0"/>
        <w:jc w:val="both"/>
      </w:pPr>
      <w:r>
        <w:rPr>
          <w:rFonts w:ascii="Times New Roman"/>
          <w:b w:val="false"/>
          <w:i w:val="false"/>
          <w:color w:val="000000"/>
          <w:sz w:val="28"/>
        </w:rPr>
        <w:t>
      кемелер, ялдар, шлюпкаларды құрастыру және жөндеу кезінде бөлшектерін түсіру, іріктеу және қарапайым бөлек тораптарды ауыстыру;</w:t>
      </w:r>
    </w:p>
    <w:bookmarkEnd w:id="1640"/>
    <w:bookmarkStart w:name="z1646" w:id="1641"/>
    <w:p>
      <w:pPr>
        <w:spacing w:after="0"/>
        <w:ind w:left="0"/>
        <w:jc w:val="both"/>
      </w:pPr>
      <w:r>
        <w:rPr>
          <w:rFonts w:ascii="Times New Roman"/>
          <w:b w:val="false"/>
          <w:i w:val="false"/>
          <w:color w:val="000000"/>
          <w:sz w:val="28"/>
        </w:rPr>
        <w:t>
      ағаштарды екі, үш және төрт канттарға дөрекі тығындау, сүргілеу, көлденең аралау;</w:t>
      </w:r>
    </w:p>
    <w:bookmarkEnd w:id="1641"/>
    <w:bookmarkStart w:name="z1647" w:id="1642"/>
    <w:p>
      <w:pPr>
        <w:spacing w:after="0"/>
        <w:ind w:left="0"/>
        <w:jc w:val="both"/>
      </w:pPr>
      <w:r>
        <w:rPr>
          <w:rFonts w:ascii="Times New Roman"/>
          <w:b w:val="false"/>
          <w:i w:val="false"/>
          <w:color w:val="000000"/>
          <w:sz w:val="28"/>
        </w:rPr>
        <w:t>
      құбырларға ағаш қалқаларда тетіктерді кесу және жасау;</w:t>
      </w:r>
    </w:p>
    <w:bookmarkEnd w:id="1642"/>
    <w:bookmarkStart w:name="z1648" w:id="1643"/>
    <w:p>
      <w:pPr>
        <w:spacing w:after="0"/>
        <w:ind w:left="0"/>
        <w:jc w:val="both"/>
      </w:pPr>
      <w:r>
        <w:rPr>
          <w:rFonts w:ascii="Times New Roman"/>
          <w:b w:val="false"/>
          <w:i w:val="false"/>
          <w:color w:val="000000"/>
          <w:sz w:val="28"/>
        </w:rPr>
        <w:t>
      бөлшектердің қарапайым ағаш байланыстарын орындау;</w:t>
      </w:r>
    </w:p>
    <w:bookmarkEnd w:id="1643"/>
    <w:bookmarkStart w:name="z1649" w:id="1644"/>
    <w:p>
      <w:pPr>
        <w:spacing w:after="0"/>
        <w:ind w:left="0"/>
        <w:jc w:val="both"/>
      </w:pPr>
      <w:r>
        <w:rPr>
          <w:rFonts w:ascii="Times New Roman"/>
          <w:b w:val="false"/>
          <w:i w:val="false"/>
          <w:color w:val="000000"/>
          <w:sz w:val="28"/>
        </w:rPr>
        <w:t>
      орман материалдарына және бөлшектерге қолмен антисептикалық және өртке қарсы құрамдарды жағу;</w:t>
      </w:r>
    </w:p>
    <w:bookmarkEnd w:id="1644"/>
    <w:bookmarkStart w:name="z1650" w:id="1645"/>
    <w:p>
      <w:pPr>
        <w:spacing w:after="0"/>
        <w:ind w:left="0"/>
        <w:jc w:val="both"/>
      </w:pPr>
      <w:r>
        <w:rPr>
          <w:rFonts w:ascii="Times New Roman"/>
          <w:b w:val="false"/>
          <w:i w:val="false"/>
          <w:color w:val="000000"/>
          <w:sz w:val="28"/>
        </w:rPr>
        <w:t>
      жарамды материалдарды сорттау;</w:t>
      </w:r>
    </w:p>
    <w:bookmarkEnd w:id="1645"/>
    <w:bookmarkStart w:name="z1651" w:id="1646"/>
    <w:p>
      <w:pPr>
        <w:spacing w:after="0"/>
        <w:ind w:left="0"/>
        <w:jc w:val="both"/>
      </w:pPr>
      <w:r>
        <w:rPr>
          <w:rFonts w:ascii="Times New Roman"/>
          <w:b w:val="false"/>
          <w:i w:val="false"/>
          <w:color w:val="000000"/>
          <w:sz w:val="28"/>
        </w:rPr>
        <w:t>
      бетон және ерітінділердің түсіретін табандарды және опалубканы жиналып қалғандардан тазарту;</w:t>
      </w:r>
    </w:p>
    <w:bookmarkEnd w:id="1646"/>
    <w:bookmarkStart w:name="z1652" w:id="1647"/>
    <w:p>
      <w:pPr>
        <w:spacing w:after="0"/>
        <w:ind w:left="0"/>
        <w:jc w:val="both"/>
      </w:pPr>
      <w:r>
        <w:rPr>
          <w:rFonts w:ascii="Times New Roman"/>
          <w:b w:val="false"/>
          <w:i w:val="false"/>
          <w:color w:val="000000"/>
          <w:sz w:val="28"/>
        </w:rPr>
        <w:t>
      кемелердегі және қайықтардағы саңылауларға вар және смола құю; смолаланған беттерді тазарту;</w:t>
      </w:r>
    </w:p>
    <w:bookmarkEnd w:id="1647"/>
    <w:bookmarkStart w:name="z1653" w:id="1648"/>
    <w:p>
      <w:pPr>
        <w:spacing w:after="0"/>
        <w:ind w:left="0"/>
        <w:jc w:val="both"/>
      </w:pPr>
      <w:r>
        <w:rPr>
          <w:rFonts w:ascii="Times New Roman"/>
          <w:b w:val="false"/>
          <w:i w:val="false"/>
          <w:color w:val="000000"/>
          <w:sz w:val="28"/>
        </w:rPr>
        <w:t>
      тұлымдарды қолмен тарау;</w:t>
      </w:r>
    </w:p>
    <w:bookmarkEnd w:id="1648"/>
    <w:bookmarkStart w:name="z1654" w:id="1649"/>
    <w:p>
      <w:pPr>
        <w:spacing w:after="0"/>
        <w:ind w:left="0"/>
        <w:jc w:val="both"/>
      </w:pPr>
      <w:r>
        <w:rPr>
          <w:rFonts w:ascii="Times New Roman"/>
          <w:b w:val="false"/>
          <w:i w:val="false"/>
          <w:color w:val="000000"/>
          <w:sz w:val="28"/>
        </w:rPr>
        <w:t>
      ағаш және металл орман өнімдерін 3 қабатқа дейін бөлшектеу;</w:t>
      </w:r>
    </w:p>
    <w:bookmarkEnd w:id="1649"/>
    <w:bookmarkStart w:name="z1655" w:id="1650"/>
    <w:p>
      <w:pPr>
        <w:spacing w:after="0"/>
        <w:ind w:left="0"/>
        <w:jc w:val="both"/>
      </w:pPr>
      <w:r>
        <w:rPr>
          <w:rFonts w:ascii="Times New Roman"/>
          <w:b w:val="false"/>
          <w:i w:val="false"/>
          <w:color w:val="000000"/>
          <w:sz w:val="28"/>
        </w:rPr>
        <w:t xml:space="preserve">
      кеме, шлюпка, ағаш ормандар, қарапайым палубалардың тораптарын және бөлшектерін дайындау және орнату бойынша жұмыстарды орындау және ленталы, іріленген араларда, сүргілейтін станоктарда біліктілігі жоғары кеме балташысының басшылығымен орындау. </w:t>
      </w:r>
    </w:p>
    <w:bookmarkEnd w:id="1650"/>
    <w:bookmarkStart w:name="z1656" w:id="1651"/>
    <w:p>
      <w:pPr>
        <w:spacing w:after="0"/>
        <w:ind w:left="0"/>
        <w:jc w:val="both"/>
      </w:pPr>
      <w:r>
        <w:rPr>
          <w:rFonts w:ascii="Times New Roman"/>
          <w:b w:val="false"/>
          <w:i w:val="false"/>
          <w:color w:val="000000"/>
          <w:sz w:val="28"/>
        </w:rPr>
        <w:t xml:space="preserve">
      151. Білуге тиіс: </w:t>
      </w:r>
    </w:p>
    <w:bookmarkEnd w:id="1651"/>
    <w:bookmarkStart w:name="z1657" w:id="1652"/>
    <w:p>
      <w:pPr>
        <w:spacing w:after="0"/>
        <w:ind w:left="0"/>
        <w:jc w:val="both"/>
      </w:pPr>
      <w:r>
        <w:rPr>
          <w:rFonts w:ascii="Times New Roman"/>
          <w:b w:val="false"/>
          <w:i w:val="false"/>
          <w:color w:val="000000"/>
          <w:sz w:val="28"/>
        </w:rPr>
        <w:t xml:space="preserve">
      кеме тұрғызуда қолданылатын ағаш түрлерін; </w:t>
      </w:r>
    </w:p>
    <w:bookmarkEnd w:id="1652"/>
    <w:bookmarkStart w:name="z1658" w:id="1653"/>
    <w:p>
      <w:pPr>
        <w:spacing w:after="0"/>
        <w:ind w:left="0"/>
        <w:jc w:val="both"/>
      </w:pPr>
      <w:r>
        <w:rPr>
          <w:rFonts w:ascii="Times New Roman"/>
          <w:b w:val="false"/>
          <w:i w:val="false"/>
          <w:color w:val="000000"/>
          <w:sz w:val="28"/>
        </w:rPr>
        <w:t xml:space="preserve">
      материалдарды сәнсіз өңдеу тәсілдерін; </w:t>
      </w:r>
    </w:p>
    <w:bookmarkEnd w:id="1653"/>
    <w:bookmarkStart w:name="z1659" w:id="1654"/>
    <w:p>
      <w:pPr>
        <w:spacing w:after="0"/>
        <w:ind w:left="0"/>
        <w:jc w:val="both"/>
      </w:pPr>
      <w:r>
        <w:rPr>
          <w:rFonts w:ascii="Times New Roman"/>
          <w:b w:val="false"/>
          <w:i w:val="false"/>
          <w:color w:val="000000"/>
          <w:sz w:val="28"/>
        </w:rPr>
        <w:t xml:space="preserve">
      метал және ағаш кемелерінің, ялдардың және шлюпкалардың атауларын және белгіленуін; </w:t>
      </w:r>
    </w:p>
    <w:bookmarkEnd w:id="1654"/>
    <w:bookmarkStart w:name="z1660" w:id="1655"/>
    <w:p>
      <w:pPr>
        <w:spacing w:after="0"/>
        <w:ind w:left="0"/>
        <w:jc w:val="both"/>
      </w:pPr>
      <w:r>
        <w:rPr>
          <w:rFonts w:ascii="Times New Roman"/>
          <w:b w:val="false"/>
          <w:i w:val="false"/>
          <w:color w:val="000000"/>
          <w:sz w:val="28"/>
        </w:rPr>
        <w:t>
      ағаш байланыстардың түрлері және олардың қолданылуын; материалдарды сақтап қарапайым ағаш конструкцияларды бөлшектеу тәсілдері және жарамды материалдарды сорттауды;</w:t>
      </w:r>
    </w:p>
    <w:bookmarkEnd w:id="1655"/>
    <w:bookmarkStart w:name="z1661" w:id="1656"/>
    <w:p>
      <w:pPr>
        <w:spacing w:after="0"/>
        <w:ind w:left="0"/>
        <w:jc w:val="both"/>
      </w:pPr>
      <w:r>
        <w:rPr>
          <w:rFonts w:ascii="Times New Roman"/>
          <w:b w:val="false"/>
          <w:i w:val="false"/>
          <w:color w:val="000000"/>
          <w:sz w:val="28"/>
        </w:rPr>
        <w:t xml:space="preserve">
      белгі немесе шаблондар бойынша талшықтарды тігінен немесе көлденең қарапайым жанастыру жұмыстарын орындау бойынша жұмыстарды орындауды; </w:t>
      </w:r>
    </w:p>
    <w:bookmarkEnd w:id="1656"/>
    <w:bookmarkStart w:name="z1662" w:id="1657"/>
    <w:p>
      <w:pPr>
        <w:spacing w:after="0"/>
        <w:ind w:left="0"/>
        <w:jc w:val="both"/>
      </w:pPr>
      <w:r>
        <w:rPr>
          <w:rFonts w:ascii="Times New Roman"/>
          <w:b w:val="false"/>
          <w:i w:val="false"/>
          <w:color w:val="000000"/>
          <w:sz w:val="28"/>
        </w:rPr>
        <w:t xml:space="preserve">
      палубканы бетоннан және ерітіндіден тазалау тәсілдерін; </w:t>
      </w:r>
    </w:p>
    <w:bookmarkEnd w:id="1657"/>
    <w:bookmarkStart w:name="z1663" w:id="1658"/>
    <w:p>
      <w:pPr>
        <w:spacing w:after="0"/>
        <w:ind w:left="0"/>
        <w:jc w:val="both"/>
      </w:pPr>
      <w:r>
        <w:rPr>
          <w:rFonts w:ascii="Times New Roman"/>
          <w:b w:val="false"/>
          <w:i w:val="false"/>
          <w:color w:val="000000"/>
          <w:sz w:val="28"/>
        </w:rPr>
        <w:t>
      палубалау және қайта пралубалау бойынша жұмыстарды орындауды;</w:t>
      </w:r>
    </w:p>
    <w:bookmarkEnd w:id="1658"/>
    <w:bookmarkStart w:name="z1664" w:id="1659"/>
    <w:p>
      <w:pPr>
        <w:spacing w:after="0"/>
        <w:ind w:left="0"/>
        <w:jc w:val="both"/>
      </w:pPr>
      <w:r>
        <w:rPr>
          <w:rFonts w:ascii="Times New Roman"/>
          <w:b w:val="false"/>
          <w:i w:val="false"/>
          <w:color w:val="000000"/>
          <w:sz w:val="28"/>
        </w:rPr>
        <w:t xml:space="preserve">
      жапсырылатын құрамдар және кеме тұрғызуда және кеме жөндеуде оларды қолдану тәсілдерін; </w:t>
      </w:r>
    </w:p>
    <w:bookmarkEnd w:id="1659"/>
    <w:bookmarkStart w:name="z1665" w:id="1660"/>
    <w:p>
      <w:pPr>
        <w:spacing w:after="0"/>
        <w:ind w:left="0"/>
        <w:jc w:val="both"/>
      </w:pPr>
      <w:r>
        <w:rPr>
          <w:rFonts w:ascii="Times New Roman"/>
          <w:b w:val="false"/>
          <w:i w:val="false"/>
          <w:color w:val="000000"/>
          <w:sz w:val="28"/>
        </w:rPr>
        <w:t>
      түсірілетін баспалдақтарды жиналып қалғандардан тазалау ережелері және тәсілдерін;</w:t>
      </w:r>
    </w:p>
    <w:bookmarkEnd w:id="1660"/>
    <w:bookmarkStart w:name="z1666" w:id="1661"/>
    <w:p>
      <w:pPr>
        <w:spacing w:after="0"/>
        <w:ind w:left="0"/>
        <w:jc w:val="both"/>
      </w:pPr>
      <w:r>
        <w:rPr>
          <w:rFonts w:ascii="Times New Roman"/>
          <w:b w:val="false"/>
          <w:i w:val="false"/>
          <w:color w:val="000000"/>
          <w:sz w:val="28"/>
        </w:rPr>
        <w:t>
      көп тараған арнайы құрылғылардың белгіленуі және қолдану талаптарын;</w:t>
      </w:r>
    </w:p>
    <w:bookmarkEnd w:id="1661"/>
    <w:bookmarkStart w:name="z6048" w:id="1662"/>
    <w:p>
      <w:pPr>
        <w:spacing w:after="0"/>
        <w:ind w:left="0"/>
        <w:jc w:val="both"/>
      </w:pPr>
      <w:r>
        <w:rPr>
          <w:rFonts w:ascii="Times New Roman"/>
          <w:b w:val="false"/>
          <w:i w:val="false"/>
          <w:color w:val="000000"/>
          <w:sz w:val="28"/>
        </w:rPr>
        <w:t>
      қолмен электрифицирланған және пневматикалық құралдарын қолдану ережелерін;</w:t>
      </w:r>
    </w:p>
    <w:bookmarkEnd w:id="1662"/>
    <w:bookmarkStart w:name="z1667" w:id="1663"/>
    <w:p>
      <w:pPr>
        <w:spacing w:after="0"/>
        <w:ind w:left="0"/>
        <w:jc w:val="both"/>
      </w:pPr>
      <w:r>
        <w:rPr>
          <w:rFonts w:ascii="Times New Roman"/>
          <w:b w:val="false"/>
          <w:i w:val="false"/>
          <w:color w:val="000000"/>
          <w:sz w:val="28"/>
        </w:rPr>
        <w:t xml:space="preserve">
      паклялардың сорттарын; </w:t>
      </w:r>
    </w:p>
    <w:bookmarkEnd w:id="1663"/>
    <w:bookmarkStart w:name="z1668" w:id="1664"/>
    <w:p>
      <w:pPr>
        <w:spacing w:after="0"/>
        <w:ind w:left="0"/>
        <w:jc w:val="both"/>
      </w:pPr>
      <w:r>
        <w:rPr>
          <w:rFonts w:ascii="Times New Roman"/>
          <w:b w:val="false"/>
          <w:i w:val="false"/>
          <w:color w:val="000000"/>
          <w:sz w:val="28"/>
        </w:rPr>
        <w:t xml:space="preserve">
      бітеу жұмыстарының тәсілдері және қолдан жасау әдістерін; </w:t>
      </w:r>
    </w:p>
    <w:bookmarkEnd w:id="1664"/>
    <w:bookmarkStart w:name="z1669" w:id="1665"/>
    <w:p>
      <w:pPr>
        <w:spacing w:after="0"/>
        <w:ind w:left="0"/>
        <w:jc w:val="both"/>
      </w:pPr>
      <w:r>
        <w:rPr>
          <w:rFonts w:ascii="Times New Roman"/>
          <w:b w:val="false"/>
          <w:i w:val="false"/>
          <w:color w:val="000000"/>
          <w:sz w:val="28"/>
        </w:rPr>
        <w:t xml:space="preserve">
      бітеу жұмыстарының орындауда қолданылатын құралдарды және құрылғылардың белгіленуі мен қолдану талаптарын; </w:t>
      </w:r>
    </w:p>
    <w:bookmarkEnd w:id="1665"/>
    <w:bookmarkStart w:name="z1670" w:id="1666"/>
    <w:p>
      <w:pPr>
        <w:spacing w:after="0"/>
        <w:ind w:left="0"/>
        <w:jc w:val="both"/>
      </w:pPr>
      <w:r>
        <w:rPr>
          <w:rFonts w:ascii="Times New Roman"/>
          <w:b w:val="false"/>
          <w:i w:val="false"/>
          <w:color w:val="000000"/>
          <w:sz w:val="28"/>
        </w:rPr>
        <w:t xml:space="preserve">
      ленталы, дөңгелетіп аралайтын және сүргілейтін станоктардың белгіленуін; қарапайым сызбаларды оқу ережелерін. </w:t>
      </w:r>
    </w:p>
    <w:bookmarkEnd w:id="1666"/>
    <w:bookmarkStart w:name="z1671" w:id="1667"/>
    <w:p>
      <w:pPr>
        <w:spacing w:after="0"/>
        <w:ind w:left="0"/>
        <w:jc w:val="both"/>
      </w:pPr>
      <w:r>
        <w:rPr>
          <w:rFonts w:ascii="Times New Roman"/>
          <w:b w:val="false"/>
          <w:i w:val="false"/>
          <w:color w:val="000000"/>
          <w:sz w:val="28"/>
        </w:rPr>
        <w:t>
      152. Жұмыс үлгілері:</w:t>
      </w:r>
    </w:p>
    <w:bookmarkEnd w:id="1667"/>
    <w:bookmarkStart w:name="z1672" w:id="1668"/>
    <w:p>
      <w:pPr>
        <w:spacing w:after="0"/>
        <w:ind w:left="0"/>
        <w:jc w:val="both"/>
      </w:pPr>
      <w:r>
        <w:rPr>
          <w:rFonts w:ascii="Times New Roman"/>
          <w:b w:val="false"/>
          <w:i w:val="false"/>
          <w:color w:val="000000"/>
          <w:sz w:val="28"/>
        </w:rPr>
        <w:t xml:space="preserve">
      1) бөрене, тақтай, қырланған бөрене – алдын-ала тығындау және қолдан сүргілеу; </w:t>
      </w:r>
    </w:p>
    <w:bookmarkEnd w:id="1668"/>
    <w:bookmarkStart w:name="z1673" w:id="1669"/>
    <w:p>
      <w:pPr>
        <w:spacing w:after="0"/>
        <w:ind w:left="0"/>
        <w:jc w:val="both"/>
      </w:pPr>
      <w:r>
        <w:rPr>
          <w:rFonts w:ascii="Times New Roman"/>
          <w:b w:val="false"/>
          <w:i w:val="false"/>
          <w:color w:val="000000"/>
          <w:sz w:val="28"/>
        </w:rPr>
        <w:t>
      2) лаздардың қылталары – қаптау;</w:t>
      </w:r>
    </w:p>
    <w:bookmarkEnd w:id="1669"/>
    <w:bookmarkStart w:name="z1674" w:id="1670"/>
    <w:p>
      <w:pPr>
        <w:spacing w:after="0"/>
        <w:ind w:left="0"/>
        <w:jc w:val="both"/>
      </w:pPr>
      <w:r>
        <w:rPr>
          <w:rFonts w:ascii="Times New Roman"/>
          <w:b w:val="false"/>
          <w:i w:val="false"/>
          <w:color w:val="000000"/>
          <w:sz w:val="28"/>
        </w:rPr>
        <w:t>
      3) өрт, апатты тақтайлар – дайындау;</w:t>
      </w:r>
    </w:p>
    <w:bookmarkEnd w:id="1670"/>
    <w:bookmarkStart w:name="z1675" w:id="1671"/>
    <w:p>
      <w:pPr>
        <w:spacing w:after="0"/>
        <w:ind w:left="0"/>
        <w:jc w:val="both"/>
      </w:pPr>
      <w:r>
        <w:rPr>
          <w:rFonts w:ascii="Times New Roman"/>
          <w:b w:val="false"/>
          <w:i w:val="false"/>
          <w:color w:val="000000"/>
          <w:sz w:val="28"/>
        </w:rPr>
        <w:t>
      4) тенттерге арналған уақытша ағаш каркастар - дайындау, орнату;</w:t>
      </w:r>
    </w:p>
    <w:bookmarkEnd w:id="1671"/>
    <w:bookmarkStart w:name="z1676" w:id="1672"/>
    <w:p>
      <w:pPr>
        <w:spacing w:after="0"/>
        <w:ind w:left="0"/>
        <w:jc w:val="both"/>
      </w:pPr>
      <w:r>
        <w:rPr>
          <w:rFonts w:ascii="Times New Roman"/>
          <w:b w:val="false"/>
          <w:i w:val="false"/>
          <w:color w:val="000000"/>
          <w:sz w:val="28"/>
        </w:rPr>
        <w:t>
      5) тік және лекалды кильблоктар, торлар – материалдарды сақтап бөлшектеу;</w:t>
      </w:r>
    </w:p>
    <w:bookmarkEnd w:id="1672"/>
    <w:bookmarkStart w:name="z1677" w:id="1673"/>
    <w:p>
      <w:pPr>
        <w:spacing w:after="0"/>
        <w:ind w:left="0"/>
        <w:jc w:val="both"/>
      </w:pPr>
      <w:r>
        <w:rPr>
          <w:rFonts w:ascii="Times New Roman"/>
          <w:b w:val="false"/>
          <w:i w:val="false"/>
          <w:color w:val="000000"/>
          <w:sz w:val="28"/>
        </w:rPr>
        <w:t>
      6) металл ағаш сөрелердің және құбырлы ормандардың төсемдері, қалқан едендер, ауыспалы жолдар – бөлшектеу;</w:t>
      </w:r>
    </w:p>
    <w:bookmarkEnd w:id="1673"/>
    <w:bookmarkStart w:name="z1678" w:id="1674"/>
    <w:p>
      <w:pPr>
        <w:spacing w:after="0"/>
        <w:ind w:left="0"/>
        <w:jc w:val="both"/>
      </w:pPr>
      <w:r>
        <w:rPr>
          <w:rFonts w:ascii="Times New Roman"/>
          <w:b w:val="false"/>
          <w:i w:val="false"/>
          <w:color w:val="000000"/>
          <w:sz w:val="28"/>
        </w:rPr>
        <w:t xml:space="preserve">
      7) қатты және жартылай қатты жапсырмалар – ағаш каркастар дайындау; </w:t>
      </w:r>
    </w:p>
    <w:bookmarkEnd w:id="1674"/>
    <w:bookmarkStart w:name="z1679" w:id="1675"/>
    <w:p>
      <w:pPr>
        <w:spacing w:after="0"/>
        <w:ind w:left="0"/>
        <w:jc w:val="both"/>
      </w:pPr>
      <w:r>
        <w:rPr>
          <w:rFonts w:ascii="Times New Roman"/>
          <w:b w:val="false"/>
          <w:i w:val="false"/>
          <w:color w:val="000000"/>
          <w:sz w:val="28"/>
        </w:rPr>
        <w:t xml:space="preserve">
      8) ағаш кемелердің қалқалары және қоршаулары – материалдарды сақтап бөлшектеу және оларды сорттау; </w:t>
      </w:r>
    </w:p>
    <w:bookmarkEnd w:id="1675"/>
    <w:bookmarkStart w:name="z1680" w:id="1676"/>
    <w:p>
      <w:pPr>
        <w:spacing w:after="0"/>
        <w:ind w:left="0"/>
        <w:jc w:val="both"/>
      </w:pPr>
      <w:r>
        <w:rPr>
          <w:rFonts w:ascii="Times New Roman"/>
          <w:b w:val="false"/>
          <w:i w:val="false"/>
          <w:color w:val="000000"/>
          <w:sz w:val="28"/>
        </w:rPr>
        <w:t xml:space="preserve">
      9) қылқан жапырақ ағаштардан жасалған плинтустар – шегелерге орнату; </w:t>
      </w:r>
    </w:p>
    <w:bookmarkEnd w:id="1676"/>
    <w:bookmarkStart w:name="z1681" w:id="1677"/>
    <w:p>
      <w:pPr>
        <w:spacing w:after="0"/>
        <w:ind w:left="0"/>
        <w:jc w:val="both"/>
      </w:pPr>
      <w:r>
        <w:rPr>
          <w:rFonts w:ascii="Times New Roman"/>
          <w:b w:val="false"/>
          <w:i w:val="false"/>
          <w:color w:val="000000"/>
          <w:sz w:val="28"/>
        </w:rPr>
        <w:t>
      10) кеменің астына тұғырық – қағу;</w:t>
      </w:r>
    </w:p>
    <w:bookmarkEnd w:id="1677"/>
    <w:bookmarkStart w:name="z1682" w:id="1678"/>
    <w:p>
      <w:pPr>
        <w:spacing w:after="0"/>
        <w:ind w:left="0"/>
        <w:jc w:val="both"/>
      </w:pPr>
      <w:r>
        <w:rPr>
          <w:rFonts w:ascii="Times New Roman"/>
          <w:b w:val="false"/>
          <w:i w:val="false"/>
          <w:color w:val="000000"/>
          <w:sz w:val="28"/>
        </w:rPr>
        <w:t xml:space="preserve">
      11) қызмет және тұрғын бөлмелер – қаптамалармен бөлшектеу (борт және апару бойынша және повинольдарды лақтыру үшін шешу; </w:t>
      </w:r>
    </w:p>
    <w:bookmarkEnd w:id="1678"/>
    <w:bookmarkStart w:name="z1683" w:id="1679"/>
    <w:p>
      <w:pPr>
        <w:spacing w:after="0"/>
        <w:ind w:left="0"/>
        <w:jc w:val="both"/>
      </w:pPr>
      <w:r>
        <w:rPr>
          <w:rFonts w:ascii="Times New Roman"/>
          <w:b w:val="false"/>
          <w:i w:val="false"/>
          <w:color w:val="000000"/>
          <w:sz w:val="28"/>
        </w:rPr>
        <w:t>
      12) кильблоктарға рейкалар және негізгі сызбаны белгілеуге арналған торлар – бекіту;</w:t>
      </w:r>
    </w:p>
    <w:bookmarkEnd w:id="1679"/>
    <w:bookmarkStart w:name="z1684" w:id="1680"/>
    <w:p>
      <w:pPr>
        <w:spacing w:after="0"/>
        <w:ind w:left="0"/>
        <w:jc w:val="both"/>
      </w:pPr>
      <w:r>
        <w:rPr>
          <w:rFonts w:ascii="Times New Roman"/>
          <w:b w:val="false"/>
          <w:i w:val="false"/>
          <w:color w:val="000000"/>
          <w:sz w:val="28"/>
        </w:rPr>
        <w:t>
      13) ағаштың жұмсақ түрлерінен жасалған табандық торлар - дайындау, орнату;</w:t>
      </w:r>
    </w:p>
    <w:bookmarkEnd w:id="1680"/>
    <w:bookmarkStart w:name="z1685" w:id="1681"/>
    <w:p>
      <w:pPr>
        <w:spacing w:after="0"/>
        <w:ind w:left="0"/>
        <w:jc w:val="both"/>
      </w:pPr>
      <w:r>
        <w:rPr>
          <w:rFonts w:ascii="Times New Roman"/>
          <w:b w:val="false"/>
          <w:i w:val="false"/>
          <w:color w:val="000000"/>
          <w:sz w:val="28"/>
        </w:rPr>
        <w:t>
      14) трюмдердегі балық, ватервейстер – бөлшектеу;</w:t>
      </w:r>
    </w:p>
    <w:bookmarkEnd w:id="1681"/>
    <w:bookmarkStart w:name="z1686" w:id="1682"/>
    <w:p>
      <w:pPr>
        <w:spacing w:after="0"/>
        <w:ind w:left="0"/>
        <w:jc w:val="both"/>
      </w:pPr>
      <w:r>
        <w:rPr>
          <w:rFonts w:ascii="Times New Roman"/>
          <w:b w:val="false"/>
          <w:i w:val="false"/>
          <w:color w:val="000000"/>
          <w:sz w:val="28"/>
        </w:rPr>
        <w:t>
      15) көлденең балдарда орналастырылған бортты және кильді қиылыстырулар - қағу.</w:t>
      </w:r>
    </w:p>
    <w:bookmarkEnd w:id="1682"/>
    <w:bookmarkStart w:name="z1687" w:id="1683"/>
    <w:p>
      <w:pPr>
        <w:spacing w:after="0"/>
        <w:ind w:left="0"/>
        <w:jc w:val="both"/>
      </w:pPr>
      <w:r>
        <w:rPr>
          <w:rFonts w:ascii="Times New Roman"/>
          <w:b w:val="false"/>
          <w:i w:val="false"/>
          <w:color w:val="000000"/>
          <w:sz w:val="28"/>
        </w:rPr>
        <w:t>
      Параграф 3. Кеменің ағаш ұстасы, 3-разряд</w:t>
      </w:r>
    </w:p>
    <w:bookmarkEnd w:id="1683"/>
    <w:bookmarkStart w:name="z1688" w:id="1684"/>
    <w:p>
      <w:pPr>
        <w:spacing w:after="0"/>
        <w:ind w:left="0"/>
        <w:jc w:val="both"/>
      </w:pPr>
      <w:r>
        <w:rPr>
          <w:rFonts w:ascii="Times New Roman"/>
          <w:b w:val="false"/>
          <w:i w:val="false"/>
          <w:color w:val="000000"/>
          <w:sz w:val="28"/>
        </w:rPr>
        <w:t>
      153. Жұмыс сипаттамасы.</w:t>
      </w:r>
    </w:p>
    <w:bookmarkEnd w:id="1684"/>
    <w:bookmarkStart w:name="z1689" w:id="1685"/>
    <w:p>
      <w:pPr>
        <w:spacing w:after="0"/>
        <w:ind w:left="0"/>
        <w:jc w:val="both"/>
      </w:pPr>
      <w:r>
        <w:rPr>
          <w:rFonts w:ascii="Times New Roman"/>
          <w:b w:val="false"/>
          <w:i w:val="false"/>
          <w:color w:val="000000"/>
          <w:sz w:val="28"/>
        </w:rPr>
        <w:t>
      кемелерді, жұмыс шлюпкаларын, катерлерді, баркастарды құрастыру кезінде қарапайым тораптарды және бөлшектерді даярлау және орнату;</w:t>
      </w:r>
    </w:p>
    <w:bookmarkEnd w:id="1685"/>
    <w:bookmarkStart w:name="z1690" w:id="1686"/>
    <w:p>
      <w:pPr>
        <w:spacing w:after="0"/>
        <w:ind w:left="0"/>
        <w:jc w:val="both"/>
      </w:pPr>
      <w:r>
        <w:rPr>
          <w:rFonts w:ascii="Times New Roman"/>
          <w:b w:val="false"/>
          <w:i w:val="false"/>
          <w:color w:val="000000"/>
          <w:sz w:val="28"/>
        </w:rPr>
        <w:t>
      темірбетонды кемелерді тұрғызу және жөндеу кезінде қорамалау және қалыпты қарапайым жұмыстарын орындау;</w:t>
      </w:r>
    </w:p>
    <w:bookmarkEnd w:id="1686"/>
    <w:bookmarkStart w:name="z1691" w:id="1687"/>
    <w:p>
      <w:pPr>
        <w:spacing w:after="0"/>
        <w:ind w:left="0"/>
        <w:jc w:val="both"/>
      </w:pPr>
      <w:r>
        <w:rPr>
          <w:rFonts w:ascii="Times New Roman"/>
          <w:b w:val="false"/>
          <w:i w:val="false"/>
          <w:color w:val="000000"/>
          <w:sz w:val="28"/>
        </w:rPr>
        <w:t>
      кеме мүліктерін, түсірілетін құрылғылардың бөлшектерін даярлау;</w:t>
      </w:r>
    </w:p>
    <w:bookmarkEnd w:id="1687"/>
    <w:bookmarkStart w:name="z1692" w:id="1688"/>
    <w:p>
      <w:pPr>
        <w:spacing w:after="0"/>
        <w:ind w:left="0"/>
        <w:jc w:val="both"/>
      </w:pPr>
      <w:r>
        <w:rPr>
          <w:rFonts w:ascii="Times New Roman"/>
          <w:b w:val="false"/>
          <w:i w:val="false"/>
          <w:color w:val="000000"/>
          <w:sz w:val="28"/>
        </w:rPr>
        <w:t>
      қарапайым шаблондарды және макеттерді белгілеу және дайындау; орташа күрделі ағаш байланыстарды орындау, кеме астарына тік орамды және табандықтардың тіреуіш конструкцияларымен кильблоктарды даярлау және орнату;</w:t>
      </w:r>
    </w:p>
    <w:bookmarkEnd w:id="1688"/>
    <w:bookmarkStart w:name="z1693" w:id="1689"/>
    <w:p>
      <w:pPr>
        <w:spacing w:after="0"/>
        <w:ind w:left="0"/>
        <w:jc w:val="both"/>
      </w:pPr>
      <w:r>
        <w:rPr>
          <w:rFonts w:ascii="Times New Roman"/>
          <w:b w:val="false"/>
          <w:i w:val="false"/>
          <w:color w:val="000000"/>
          <w:sz w:val="28"/>
        </w:rPr>
        <w:t>
      тігістерді бітеу үшін бөлшектеу;</w:t>
      </w:r>
    </w:p>
    <w:bookmarkEnd w:id="1689"/>
    <w:bookmarkStart w:name="z1694" w:id="1690"/>
    <w:p>
      <w:pPr>
        <w:spacing w:after="0"/>
        <w:ind w:left="0"/>
        <w:jc w:val="both"/>
      </w:pPr>
      <w:r>
        <w:rPr>
          <w:rFonts w:ascii="Times New Roman"/>
          <w:b w:val="false"/>
          <w:i w:val="false"/>
          <w:color w:val="000000"/>
          <w:sz w:val="28"/>
        </w:rPr>
        <w:t>
      қарапайым бітеу жұмыстарын қолдан және механикалық тәсілдермен орындау;</w:t>
      </w:r>
    </w:p>
    <w:bookmarkEnd w:id="1690"/>
    <w:bookmarkStart w:name="z1695" w:id="1691"/>
    <w:p>
      <w:pPr>
        <w:spacing w:after="0"/>
        <w:ind w:left="0"/>
        <w:jc w:val="both"/>
      </w:pPr>
      <w:r>
        <w:rPr>
          <w:rFonts w:ascii="Times New Roman"/>
          <w:b w:val="false"/>
          <w:i w:val="false"/>
          <w:color w:val="000000"/>
          <w:sz w:val="28"/>
        </w:rPr>
        <w:t>
      су өткізбеушілікті қамтамасыз етіп өзі жүрмейтін кемелердің су асты бөлшектеріндегі тігістерді және тетіктерді бітеу;</w:t>
      </w:r>
    </w:p>
    <w:bookmarkEnd w:id="1691"/>
    <w:bookmarkStart w:name="z1696" w:id="1692"/>
    <w:p>
      <w:pPr>
        <w:spacing w:after="0"/>
        <w:ind w:left="0"/>
        <w:jc w:val="both"/>
      </w:pPr>
      <w:r>
        <w:rPr>
          <w:rFonts w:ascii="Times New Roman"/>
          <w:b w:val="false"/>
          <w:i w:val="false"/>
          <w:color w:val="000000"/>
          <w:sz w:val="28"/>
        </w:rPr>
        <w:t>
      палубаның ағаш төсемін сынау және тексеру;</w:t>
      </w:r>
    </w:p>
    <w:bookmarkEnd w:id="1692"/>
    <w:bookmarkStart w:name="z1697" w:id="1693"/>
    <w:p>
      <w:pPr>
        <w:spacing w:after="0"/>
        <w:ind w:left="0"/>
        <w:jc w:val="both"/>
      </w:pPr>
      <w:r>
        <w:rPr>
          <w:rFonts w:ascii="Times New Roman"/>
          <w:b w:val="false"/>
          <w:i w:val="false"/>
          <w:color w:val="000000"/>
          <w:sz w:val="28"/>
        </w:rPr>
        <w:t>
      әртүрлі паздарға кендір және смолаланған паклядан тұлымдарды орау және есу;</w:t>
      </w:r>
    </w:p>
    <w:bookmarkEnd w:id="1693"/>
    <w:bookmarkStart w:name="z1698" w:id="1694"/>
    <w:p>
      <w:pPr>
        <w:spacing w:after="0"/>
        <w:ind w:left="0"/>
        <w:jc w:val="both"/>
      </w:pPr>
      <w:r>
        <w:rPr>
          <w:rFonts w:ascii="Times New Roman"/>
          <w:b w:val="false"/>
          <w:i w:val="false"/>
          <w:color w:val="000000"/>
          <w:sz w:val="28"/>
        </w:rPr>
        <w:t>
      смола қайнату;</w:t>
      </w:r>
    </w:p>
    <w:bookmarkEnd w:id="1694"/>
    <w:bookmarkStart w:name="z1699" w:id="1695"/>
    <w:p>
      <w:pPr>
        <w:spacing w:after="0"/>
        <w:ind w:left="0"/>
        <w:jc w:val="both"/>
      </w:pPr>
      <w:r>
        <w:rPr>
          <w:rFonts w:ascii="Times New Roman"/>
          <w:b w:val="false"/>
          <w:i w:val="false"/>
          <w:color w:val="000000"/>
          <w:sz w:val="28"/>
        </w:rPr>
        <w:t xml:space="preserve">
      шкимушгараны және вензелдерді есу; </w:t>
      </w:r>
    </w:p>
    <w:bookmarkEnd w:id="1695"/>
    <w:bookmarkStart w:name="z1700" w:id="1696"/>
    <w:p>
      <w:pPr>
        <w:spacing w:after="0"/>
        <w:ind w:left="0"/>
        <w:jc w:val="both"/>
      </w:pPr>
      <w:r>
        <w:rPr>
          <w:rFonts w:ascii="Times New Roman"/>
          <w:b w:val="false"/>
          <w:i w:val="false"/>
          <w:color w:val="000000"/>
          <w:sz w:val="28"/>
        </w:rPr>
        <w:t>
      вальцтарда қысумен ыстық смолалы тұлымдарды және ленталарды смолалау;</w:t>
      </w:r>
    </w:p>
    <w:bookmarkEnd w:id="1696"/>
    <w:bookmarkStart w:name="z1701" w:id="1697"/>
    <w:p>
      <w:pPr>
        <w:spacing w:after="0"/>
        <w:ind w:left="0"/>
        <w:jc w:val="both"/>
      </w:pPr>
      <w:r>
        <w:rPr>
          <w:rFonts w:ascii="Times New Roman"/>
          <w:b w:val="false"/>
          <w:i w:val="false"/>
          <w:color w:val="000000"/>
          <w:sz w:val="28"/>
        </w:rPr>
        <w:t>
      тұлымдарды станоктарда тарау;</w:t>
      </w:r>
    </w:p>
    <w:bookmarkEnd w:id="1697"/>
    <w:bookmarkStart w:name="z1702" w:id="1698"/>
    <w:p>
      <w:pPr>
        <w:spacing w:after="0"/>
        <w:ind w:left="0"/>
        <w:jc w:val="both"/>
      </w:pPr>
      <w:r>
        <w:rPr>
          <w:rFonts w:ascii="Times New Roman"/>
          <w:b w:val="false"/>
          <w:i w:val="false"/>
          <w:color w:val="000000"/>
          <w:sz w:val="28"/>
        </w:rPr>
        <w:t>
      антисептикалық ерітінділерді дайындау;</w:t>
      </w:r>
    </w:p>
    <w:bookmarkEnd w:id="1698"/>
    <w:bookmarkStart w:name="z1703" w:id="1699"/>
    <w:p>
      <w:pPr>
        <w:spacing w:after="0"/>
        <w:ind w:left="0"/>
        <w:jc w:val="both"/>
      </w:pPr>
      <w:r>
        <w:rPr>
          <w:rFonts w:ascii="Times New Roman"/>
          <w:b w:val="false"/>
          <w:i w:val="false"/>
          <w:color w:val="000000"/>
          <w:sz w:val="28"/>
        </w:rPr>
        <w:t>
      ленталы, бұрғылау, дөңгелетіп аралау және сүргілеу станоктарында жұмыстарды орындау;</w:t>
      </w:r>
    </w:p>
    <w:bookmarkEnd w:id="1699"/>
    <w:bookmarkStart w:name="z1704" w:id="1700"/>
    <w:p>
      <w:pPr>
        <w:spacing w:after="0"/>
        <w:ind w:left="0"/>
        <w:jc w:val="both"/>
      </w:pPr>
      <w:r>
        <w:rPr>
          <w:rFonts w:ascii="Times New Roman"/>
          <w:b w:val="false"/>
          <w:i w:val="false"/>
          <w:color w:val="000000"/>
          <w:sz w:val="28"/>
        </w:rPr>
        <w:t>
      3 қабатқа дейін ағаш (ішкі және сыртқы) ормандарды дайындау;</w:t>
      </w:r>
    </w:p>
    <w:bookmarkEnd w:id="1700"/>
    <w:bookmarkStart w:name="z1705" w:id="1701"/>
    <w:p>
      <w:pPr>
        <w:spacing w:after="0"/>
        <w:ind w:left="0"/>
        <w:jc w:val="both"/>
      </w:pPr>
      <w:r>
        <w:rPr>
          <w:rFonts w:ascii="Times New Roman"/>
          <w:b w:val="false"/>
          <w:i w:val="false"/>
          <w:color w:val="000000"/>
          <w:sz w:val="28"/>
        </w:rPr>
        <w:t>
      ормандарда ағаш төсемдерімен құрылғыларымен 3 қабатқа дейін металл ағаштарды құрастыру;</w:t>
      </w:r>
    </w:p>
    <w:bookmarkEnd w:id="1701"/>
    <w:bookmarkStart w:name="z1706" w:id="1702"/>
    <w:p>
      <w:pPr>
        <w:spacing w:after="0"/>
        <w:ind w:left="0"/>
        <w:jc w:val="both"/>
      </w:pPr>
      <w:r>
        <w:rPr>
          <w:rFonts w:ascii="Times New Roman"/>
          <w:b w:val="false"/>
          <w:i w:val="false"/>
          <w:color w:val="000000"/>
          <w:sz w:val="28"/>
        </w:rPr>
        <w:t>
      4 қабатқа астам металл және ағаштарды (дайын элементтерден) бөлшектеу;</w:t>
      </w:r>
    </w:p>
    <w:bookmarkEnd w:id="1702"/>
    <w:bookmarkStart w:name="z1707" w:id="1703"/>
    <w:p>
      <w:pPr>
        <w:spacing w:after="0"/>
        <w:ind w:left="0"/>
        <w:jc w:val="both"/>
      </w:pPr>
      <w:r>
        <w:rPr>
          <w:rFonts w:ascii="Times New Roman"/>
          <w:b w:val="false"/>
          <w:i w:val="false"/>
          <w:color w:val="000000"/>
          <w:sz w:val="28"/>
        </w:rPr>
        <w:t>
      біліктілігі жоғары кеме балташысының басшылығымен кеме, яхта, ял, баркастар салу, қалау және құрастыру бойынша жұмыстарды орындау.</w:t>
      </w:r>
    </w:p>
    <w:bookmarkEnd w:id="1703"/>
    <w:bookmarkStart w:name="z1708" w:id="1704"/>
    <w:p>
      <w:pPr>
        <w:spacing w:after="0"/>
        <w:ind w:left="0"/>
        <w:jc w:val="both"/>
      </w:pPr>
      <w:r>
        <w:rPr>
          <w:rFonts w:ascii="Times New Roman"/>
          <w:b w:val="false"/>
          <w:i w:val="false"/>
          <w:color w:val="000000"/>
          <w:sz w:val="28"/>
        </w:rPr>
        <w:t>
      154. Білуге тиіс:</w:t>
      </w:r>
    </w:p>
    <w:bookmarkEnd w:id="1704"/>
    <w:bookmarkStart w:name="z1709" w:id="1705"/>
    <w:p>
      <w:pPr>
        <w:spacing w:after="0"/>
        <w:ind w:left="0"/>
        <w:jc w:val="both"/>
      </w:pPr>
      <w:r>
        <w:rPr>
          <w:rFonts w:ascii="Times New Roman"/>
          <w:b w:val="false"/>
          <w:i w:val="false"/>
          <w:color w:val="000000"/>
          <w:sz w:val="28"/>
        </w:rPr>
        <w:t>
      қолданылып жатқан ленталы, дөңгелетіп аралайтын, бұрғылайтын және сүргілейтін станоктардың құрылғыларын және икемдеу, жұмыстарды орындауға қажет арнайы құрылғылардың құрылысын;</w:t>
      </w:r>
    </w:p>
    <w:bookmarkEnd w:id="1705"/>
    <w:bookmarkStart w:name="z1710" w:id="1706"/>
    <w:p>
      <w:pPr>
        <w:spacing w:after="0"/>
        <w:ind w:left="0"/>
        <w:jc w:val="both"/>
      </w:pPr>
      <w:r>
        <w:rPr>
          <w:rFonts w:ascii="Times New Roman"/>
          <w:b w:val="false"/>
          <w:i w:val="false"/>
          <w:color w:val="000000"/>
          <w:sz w:val="28"/>
        </w:rPr>
        <w:t>
      қажетті бақылау-өлшеу және балташы құралдарын;</w:t>
      </w:r>
    </w:p>
    <w:bookmarkEnd w:id="1706"/>
    <w:bookmarkStart w:name="z1711" w:id="1707"/>
    <w:p>
      <w:pPr>
        <w:spacing w:after="0"/>
        <w:ind w:left="0"/>
        <w:jc w:val="both"/>
      </w:pPr>
      <w:r>
        <w:rPr>
          <w:rFonts w:ascii="Times New Roman"/>
          <w:b w:val="false"/>
          <w:i w:val="false"/>
          <w:color w:val="000000"/>
          <w:sz w:val="28"/>
        </w:rPr>
        <w:t xml:space="preserve">
      ағаш кемелердің конструкциясы және металл кемелердің ағаш бөлшектерін; тұратын кеме және доктардың түсіретін құрылғыларын жеке бөлшектерін орындау ережелерін; </w:t>
      </w:r>
    </w:p>
    <w:bookmarkEnd w:id="1707"/>
    <w:bookmarkStart w:name="z1712" w:id="1708"/>
    <w:p>
      <w:pPr>
        <w:spacing w:after="0"/>
        <w:ind w:left="0"/>
        <w:jc w:val="both"/>
      </w:pPr>
      <w:r>
        <w:rPr>
          <w:rFonts w:ascii="Times New Roman"/>
          <w:b w:val="false"/>
          <w:i w:val="false"/>
          <w:color w:val="000000"/>
          <w:sz w:val="28"/>
        </w:rPr>
        <w:t xml:space="preserve">
      ұңғылардың құрылғысын; </w:t>
      </w:r>
    </w:p>
    <w:bookmarkEnd w:id="1708"/>
    <w:bookmarkStart w:name="z1713" w:id="1709"/>
    <w:p>
      <w:pPr>
        <w:spacing w:after="0"/>
        <w:ind w:left="0"/>
        <w:jc w:val="both"/>
      </w:pPr>
      <w:r>
        <w:rPr>
          <w:rFonts w:ascii="Times New Roman"/>
          <w:b w:val="false"/>
          <w:i w:val="false"/>
          <w:color w:val="000000"/>
          <w:sz w:val="28"/>
        </w:rPr>
        <w:t xml:space="preserve">
      палубалардың алғашқы түрлеріне қойылатын талаптарды; </w:t>
      </w:r>
    </w:p>
    <w:bookmarkEnd w:id="1709"/>
    <w:bookmarkStart w:name="z1714" w:id="1710"/>
    <w:p>
      <w:pPr>
        <w:spacing w:after="0"/>
        <w:ind w:left="0"/>
        <w:jc w:val="both"/>
      </w:pPr>
      <w:r>
        <w:rPr>
          <w:rFonts w:ascii="Times New Roman"/>
          <w:b w:val="false"/>
          <w:i w:val="false"/>
          <w:color w:val="000000"/>
          <w:sz w:val="28"/>
        </w:rPr>
        <w:t xml:space="preserve">
      палуба механизмдерін және жабдықтарын бекітуді; </w:t>
      </w:r>
    </w:p>
    <w:bookmarkEnd w:id="1710"/>
    <w:bookmarkStart w:name="z1715" w:id="1711"/>
    <w:p>
      <w:pPr>
        <w:spacing w:after="0"/>
        <w:ind w:left="0"/>
        <w:jc w:val="both"/>
      </w:pPr>
      <w:r>
        <w:rPr>
          <w:rFonts w:ascii="Times New Roman"/>
          <w:b w:val="false"/>
          <w:i w:val="false"/>
          <w:color w:val="000000"/>
          <w:sz w:val="28"/>
        </w:rPr>
        <w:t xml:space="preserve">
      сызба бойынша бөлшектерді белгілеу ережелерін; </w:t>
      </w:r>
    </w:p>
    <w:bookmarkEnd w:id="1711"/>
    <w:bookmarkStart w:name="z1716" w:id="1712"/>
    <w:p>
      <w:pPr>
        <w:spacing w:after="0"/>
        <w:ind w:left="0"/>
        <w:jc w:val="both"/>
      </w:pPr>
      <w:r>
        <w:rPr>
          <w:rFonts w:ascii="Times New Roman"/>
          <w:b w:val="false"/>
          <w:i w:val="false"/>
          <w:color w:val="000000"/>
          <w:sz w:val="28"/>
        </w:rPr>
        <w:t xml:space="preserve">
      өңдеудің рұқсатнамалары мен әдіптерін; </w:t>
      </w:r>
    </w:p>
    <w:bookmarkEnd w:id="1712"/>
    <w:bookmarkStart w:name="z1717" w:id="1713"/>
    <w:p>
      <w:pPr>
        <w:spacing w:after="0"/>
        <w:ind w:left="0"/>
        <w:jc w:val="both"/>
      </w:pPr>
      <w:r>
        <w:rPr>
          <w:rFonts w:ascii="Times New Roman"/>
          <w:b w:val="false"/>
          <w:i w:val="false"/>
          <w:color w:val="000000"/>
          <w:sz w:val="28"/>
        </w:rPr>
        <w:t xml:space="preserve">
      ағаштарды бұзылудан сақтауға арналған іс-шараларды; </w:t>
      </w:r>
    </w:p>
    <w:bookmarkEnd w:id="1713"/>
    <w:bookmarkStart w:name="z1718" w:id="1714"/>
    <w:p>
      <w:pPr>
        <w:spacing w:after="0"/>
        <w:ind w:left="0"/>
        <w:jc w:val="both"/>
      </w:pPr>
      <w:r>
        <w:rPr>
          <w:rFonts w:ascii="Times New Roman"/>
          <w:b w:val="false"/>
          <w:i w:val="false"/>
          <w:color w:val="000000"/>
          <w:sz w:val="28"/>
        </w:rPr>
        <w:t xml:space="preserve">
      кеме тұрғызуда және кеме жөндеуде қолданылатын араланған материалдарды және фанераның сапасын анықтауды; </w:t>
      </w:r>
    </w:p>
    <w:bookmarkEnd w:id="1714"/>
    <w:bookmarkStart w:name="z1719" w:id="1715"/>
    <w:p>
      <w:pPr>
        <w:spacing w:after="0"/>
        <w:ind w:left="0"/>
        <w:jc w:val="both"/>
      </w:pPr>
      <w:r>
        <w:rPr>
          <w:rFonts w:ascii="Times New Roman"/>
          <w:b w:val="false"/>
          <w:i w:val="false"/>
          <w:color w:val="000000"/>
          <w:sz w:val="28"/>
        </w:rPr>
        <w:t>
      темірбетонды кемелерді жөндеу және құрау кезінде палубалау және қайта палубалауда қарапайым жұмыстарды орындау тәсілдері мен ережелерін;</w:t>
      </w:r>
    </w:p>
    <w:bookmarkEnd w:id="1715"/>
    <w:bookmarkStart w:name="z1720" w:id="1716"/>
    <w:p>
      <w:pPr>
        <w:spacing w:after="0"/>
        <w:ind w:left="0"/>
        <w:jc w:val="both"/>
      </w:pPr>
      <w:r>
        <w:rPr>
          <w:rFonts w:ascii="Times New Roman"/>
          <w:b w:val="false"/>
          <w:i w:val="false"/>
          <w:color w:val="000000"/>
          <w:sz w:val="28"/>
        </w:rPr>
        <w:t>
      баркас, катер және шлюпкалардың жабдықтарын және құрылғыларын, кеме жөндеу жұмыстары жағдайында баркас, катер және шлюкалардың ескі бөлшектерін ауыстыру және жаңаларын дайындау жұмыстарының ілеспелілігін;</w:t>
      </w:r>
    </w:p>
    <w:bookmarkEnd w:id="1716"/>
    <w:bookmarkStart w:name="z1721" w:id="1717"/>
    <w:p>
      <w:pPr>
        <w:spacing w:after="0"/>
        <w:ind w:left="0"/>
        <w:jc w:val="both"/>
      </w:pPr>
      <w:r>
        <w:rPr>
          <w:rFonts w:ascii="Times New Roman"/>
          <w:b w:val="false"/>
          <w:i w:val="false"/>
          <w:color w:val="000000"/>
          <w:sz w:val="28"/>
        </w:rPr>
        <w:t>
      бітеу пневматикалық машиналарының жұмыс принципін;</w:t>
      </w:r>
    </w:p>
    <w:bookmarkEnd w:id="1717"/>
    <w:bookmarkStart w:name="z6049" w:id="1718"/>
    <w:p>
      <w:pPr>
        <w:spacing w:after="0"/>
        <w:ind w:left="0"/>
        <w:jc w:val="both"/>
      </w:pPr>
      <w:r>
        <w:rPr>
          <w:rFonts w:ascii="Times New Roman"/>
          <w:b w:val="false"/>
          <w:i w:val="false"/>
          <w:color w:val="000000"/>
          <w:sz w:val="28"/>
        </w:rPr>
        <w:t xml:space="preserve">
      пакляның орналасу тығыздығын анықтау; </w:t>
      </w:r>
    </w:p>
    <w:bookmarkEnd w:id="1718"/>
    <w:bookmarkStart w:name="z1722" w:id="1719"/>
    <w:p>
      <w:pPr>
        <w:spacing w:after="0"/>
        <w:ind w:left="0"/>
        <w:jc w:val="both"/>
      </w:pPr>
      <w:r>
        <w:rPr>
          <w:rFonts w:ascii="Times New Roman"/>
          <w:b w:val="false"/>
          <w:i w:val="false"/>
          <w:color w:val="000000"/>
          <w:sz w:val="28"/>
        </w:rPr>
        <w:t>
      негізгі бітеу материалдарының белгіленуі, сорттары мен сапасын;</w:t>
      </w:r>
    </w:p>
    <w:bookmarkEnd w:id="1719"/>
    <w:bookmarkStart w:name="z1723" w:id="1720"/>
    <w:p>
      <w:pPr>
        <w:spacing w:after="0"/>
        <w:ind w:left="0"/>
        <w:jc w:val="both"/>
      </w:pPr>
      <w:r>
        <w:rPr>
          <w:rFonts w:ascii="Times New Roman"/>
          <w:b w:val="false"/>
          <w:i w:val="false"/>
          <w:color w:val="000000"/>
          <w:sz w:val="28"/>
        </w:rPr>
        <w:t xml:space="preserve">
      бітеу астына паздардың түрлерін; </w:t>
      </w:r>
    </w:p>
    <w:bookmarkEnd w:id="1720"/>
    <w:bookmarkStart w:name="z1724" w:id="1721"/>
    <w:p>
      <w:pPr>
        <w:spacing w:after="0"/>
        <w:ind w:left="0"/>
        <w:jc w:val="both"/>
      </w:pPr>
      <w:r>
        <w:rPr>
          <w:rFonts w:ascii="Times New Roman"/>
          <w:b w:val="false"/>
          <w:i w:val="false"/>
          <w:color w:val="000000"/>
          <w:sz w:val="28"/>
        </w:rPr>
        <w:t xml:space="preserve">
      кендірленген паздар және тораптарды құюға арналған құятын материалдарды дайындау тәсілдерін; </w:t>
      </w:r>
    </w:p>
    <w:bookmarkEnd w:id="1721"/>
    <w:bookmarkStart w:name="z1725" w:id="1722"/>
    <w:p>
      <w:pPr>
        <w:spacing w:after="0"/>
        <w:ind w:left="0"/>
        <w:jc w:val="both"/>
      </w:pPr>
      <w:r>
        <w:rPr>
          <w:rFonts w:ascii="Times New Roman"/>
          <w:b w:val="false"/>
          <w:i w:val="false"/>
          <w:color w:val="000000"/>
          <w:sz w:val="28"/>
        </w:rPr>
        <w:t>
      кемелердегі бітеу жұмыстарына қойылатын талаптарды;</w:t>
      </w:r>
    </w:p>
    <w:bookmarkEnd w:id="1722"/>
    <w:bookmarkStart w:name="z1726" w:id="1723"/>
    <w:p>
      <w:pPr>
        <w:spacing w:after="0"/>
        <w:ind w:left="0"/>
        <w:jc w:val="both"/>
      </w:pPr>
      <w:r>
        <w:rPr>
          <w:rFonts w:ascii="Times New Roman"/>
          <w:b w:val="false"/>
          <w:i w:val="false"/>
          <w:color w:val="000000"/>
          <w:sz w:val="28"/>
        </w:rPr>
        <w:t xml:space="preserve">
      орташа күрделі сызбаларды оқу ережелерін. </w:t>
      </w:r>
    </w:p>
    <w:bookmarkEnd w:id="1723"/>
    <w:bookmarkStart w:name="z1727" w:id="1724"/>
    <w:p>
      <w:pPr>
        <w:spacing w:after="0"/>
        <w:ind w:left="0"/>
        <w:jc w:val="both"/>
      </w:pPr>
      <w:r>
        <w:rPr>
          <w:rFonts w:ascii="Times New Roman"/>
          <w:b w:val="false"/>
          <w:i w:val="false"/>
          <w:color w:val="000000"/>
          <w:sz w:val="28"/>
        </w:rPr>
        <w:t>
      155. Жұмыс үлгілері:</w:t>
      </w:r>
    </w:p>
    <w:bookmarkEnd w:id="1724"/>
    <w:bookmarkStart w:name="z1728" w:id="1725"/>
    <w:p>
      <w:pPr>
        <w:spacing w:after="0"/>
        <w:ind w:left="0"/>
        <w:jc w:val="both"/>
      </w:pPr>
      <w:r>
        <w:rPr>
          <w:rFonts w:ascii="Times New Roman"/>
          <w:b w:val="false"/>
          <w:i w:val="false"/>
          <w:color w:val="000000"/>
          <w:sz w:val="28"/>
        </w:rPr>
        <w:t>
      1) кергілі қырлы бөрене, жүзетін доктарда доктау кезінде алынған кемелерге арналған кергілер және тұғырықтар – дайындау;</w:t>
      </w:r>
    </w:p>
    <w:bookmarkEnd w:id="1725"/>
    <w:bookmarkStart w:name="z1729" w:id="1726"/>
    <w:p>
      <w:pPr>
        <w:spacing w:after="0"/>
        <w:ind w:left="0"/>
        <w:jc w:val="both"/>
      </w:pPr>
      <w:r>
        <w:rPr>
          <w:rFonts w:ascii="Times New Roman"/>
          <w:b w:val="false"/>
          <w:i w:val="false"/>
          <w:color w:val="000000"/>
          <w:sz w:val="28"/>
        </w:rPr>
        <w:t xml:space="preserve">
      2) ватервейстер және тік планширлар – дайындау және орнату; </w:t>
      </w:r>
    </w:p>
    <w:bookmarkEnd w:id="1726"/>
    <w:bookmarkStart w:name="z1730" w:id="1727"/>
    <w:p>
      <w:pPr>
        <w:spacing w:after="0"/>
        <w:ind w:left="0"/>
        <w:jc w:val="both"/>
      </w:pPr>
      <w:r>
        <w:rPr>
          <w:rFonts w:ascii="Times New Roman"/>
          <w:b w:val="false"/>
          <w:i w:val="false"/>
          <w:color w:val="000000"/>
          <w:sz w:val="28"/>
        </w:rPr>
        <w:t>
      3) канифасблоктар – дайындау және ағаш бөліктерін ауыстыру, құрастыру;</w:t>
      </w:r>
    </w:p>
    <w:bookmarkEnd w:id="1727"/>
    <w:bookmarkStart w:name="z1731" w:id="1728"/>
    <w:p>
      <w:pPr>
        <w:spacing w:after="0"/>
        <w:ind w:left="0"/>
        <w:jc w:val="both"/>
      </w:pPr>
      <w:r>
        <w:rPr>
          <w:rFonts w:ascii="Times New Roman"/>
          <w:b w:val="false"/>
          <w:i w:val="false"/>
          <w:color w:val="000000"/>
          <w:sz w:val="28"/>
        </w:rPr>
        <w:t>
      4) ботопорттарды бітеу арналған танаптар – дайындау;</w:t>
      </w:r>
    </w:p>
    <w:bookmarkEnd w:id="1728"/>
    <w:bookmarkStart w:name="z1732" w:id="1729"/>
    <w:p>
      <w:pPr>
        <w:spacing w:after="0"/>
        <w:ind w:left="0"/>
        <w:jc w:val="both"/>
      </w:pPr>
      <w:r>
        <w:rPr>
          <w:rFonts w:ascii="Times New Roman"/>
          <w:b w:val="false"/>
          <w:i w:val="false"/>
          <w:color w:val="000000"/>
          <w:sz w:val="28"/>
        </w:rPr>
        <w:t>
      5) жүк трюмдеріне арналған лючиндер - дайындау, орнату;</w:t>
      </w:r>
    </w:p>
    <w:bookmarkEnd w:id="1729"/>
    <w:bookmarkStart w:name="z1733" w:id="1730"/>
    <w:p>
      <w:pPr>
        <w:spacing w:after="0"/>
        <w:ind w:left="0"/>
        <w:jc w:val="both"/>
      </w:pPr>
      <w:r>
        <w:rPr>
          <w:rFonts w:ascii="Times New Roman"/>
          <w:b w:val="false"/>
          <w:i w:val="false"/>
          <w:color w:val="000000"/>
          <w:sz w:val="28"/>
        </w:rPr>
        <w:t>
      6) кемелердегі ағаш шымылдықтар, кильсондар, пайолалар, ағаш плоттар, жабдық астарына ағаштың жұмсақ түрлерінен жасалған жастықтар, шлюпка банкаларының астарына пиллерстер, двигатель астарына танап тәріздес төсемдер, жабдықтар астарына түскіштер, шлюпкаларға арналған степстер, үстелдер, орындықтар, сүргіленген тақтайдан жасалған ауыспалы алаңдар – дайындау;</w:t>
      </w:r>
    </w:p>
    <w:bookmarkEnd w:id="1730"/>
    <w:bookmarkStart w:name="z1734" w:id="1731"/>
    <w:p>
      <w:pPr>
        <w:spacing w:after="0"/>
        <w:ind w:left="0"/>
        <w:jc w:val="both"/>
      </w:pPr>
      <w:r>
        <w:rPr>
          <w:rFonts w:ascii="Times New Roman"/>
          <w:b w:val="false"/>
          <w:i w:val="false"/>
          <w:color w:val="000000"/>
          <w:sz w:val="28"/>
        </w:rPr>
        <w:t>
      7) нагилдер – алабұғалап тазарту;</w:t>
      </w:r>
    </w:p>
    <w:bookmarkEnd w:id="1731"/>
    <w:bookmarkStart w:name="z1735" w:id="1732"/>
    <w:p>
      <w:pPr>
        <w:spacing w:after="0"/>
        <w:ind w:left="0"/>
        <w:jc w:val="both"/>
      </w:pPr>
      <w:r>
        <w:rPr>
          <w:rFonts w:ascii="Times New Roman"/>
          <w:b w:val="false"/>
          <w:i w:val="false"/>
          <w:color w:val="000000"/>
          <w:sz w:val="28"/>
        </w:rPr>
        <w:t>
      8) өзі жүрмейтін кемелердің палубалы төсемдері – бітеу;</w:t>
      </w:r>
    </w:p>
    <w:bookmarkEnd w:id="1732"/>
    <w:bookmarkStart w:name="z1736" w:id="1733"/>
    <w:p>
      <w:pPr>
        <w:spacing w:after="0"/>
        <w:ind w:left="0"/>
        <w:jc w:val="both"/>
      </w:pPr>
      <w:r>
        <w:rPr>
          <w:rFonts w:ascii="Times New Roman"/>
          <w:b w:val="false"/>
          <w:i w:val="false"/>
          <w:color w:val="000000"/>
          <w:sz w:val="28"/>
        </w:rPr>
        <w:t>
      9) голубництарды палубалау - орнату, дайындау;</w:t>
      </w:r>
    </w:p>
    <w:bookmarkEnd w:id="1733"/>
    <w:bookmarkStart w:name="z1737" w:id="1734"/>
    <w:p>
      <w:pPr>
        <w:spacing w:after="0"/>
        <w:ind w:left="0"/>
        <w:jc w:val="both"/>
      </w:pPr>
      <w:r>
        <w:rPr>
          <w:rFonts w:ascii="Times New Roman"/>
          <w:b w:val="false"/>
          <w:i w:val="false"/>
          <w:color w:val="000000"/>
          <w:sz w:val="28"/>
        </w:rPr>
        <w:t>
      10) қарапайым конфигурациялы ағаш-металды темірбетонды понтондардың ақаулы орындарын палубалау – дайындау;</w:t>
      </w:r>
    </w:p>
    <w:bookmarkEnd w:id="1734"/>
    <w:bookmarkStart w:name="z1738" w:id="1735"/>
    <w:p>
      <w:pPr>
        <w:spacing w:after="0"/>
        <w:ind w:left="0"/>
        <w:jc w:val="both"/>
      </w:pPr>
      <w:r>
        <w:rPr>
          <w:rFonts w:ascii="Times New Roman"/>
          <w:b w:val="false"/>
          <w:i w:val="false"/>
          <w:color w:val="000000"/>
          <w:sz w:val="28"/>
        </w:rPr>
        <w:t>
      11) торлардың және кильблоктардың (темір) негіздері – стапельді құрастыру кезінде құрастырушымен бірге салу;</w:t>
      </w:r>
    </w:p>
    <w:bookmarkEnd w:id="1735"/>
    <w:bookmarkStart w:name="z1739" w:id="1736"/>
    <w:p>
      <w:pPr>
        <w:spacing w:after="0"/>
        <w:ind w:left="0"/>
        <w:jc w:val="both"/>
      </w:pPr>
      <w:r>
        <w:rPr>
          <w:rFonts w:ascii="Times New Roman"/>
          <w:b w:val="false"/>
          <w:i w:val="false"/>
          <w:color w:val="000000"/>
          <w:sz w:val="28"/>
        </w:rPr>
        <w:t>
      12) орман және жиындарға арналған таяныштар, ұстағыштар – орнату және бекіту;</w:t>
      </w:r>
    </w:p>
    <w:bookmarkEnd w:id="1736"/>
    <w:bookmarkStart w:name="z1740" w:id="1737"/>
    <w:p>
      <w:pPr>
        <w:spacing w:after="0"/>
        <w:ind w:left="0"/>
        <w:jc w:val="both"/>
      </w:pPr>
      <w:r>
        <w:rPr>
          <w:rFonts w:ascii="Times New Roman"/>
          <w:b w:val="false"/>
          <w:i w:val="false"/>
          <w:color w:val="000000"/>
          <w:sz w:val="28"/>
        </w:rPr>
        <w:t>
      13) алаңдар, төсемдер, трюмдердегі балықтар, көпір астылары, кессон және бу жастықтары, аяқ астына ағаштың қатты түрлерінен жасалған торлар, ағаштың жұмсақ түрінен жасалған баллондарға арналған сөрелер, қалқан едендері - дайындау, орнату;</w:t>
      </w:r>
    </w:p>
    <w:bookmarkEnd w:id="1737"/>
    <w:bookmarkStart w:name="z1741" w:id="1738"/>
    <w:p>
      <w:pPr>
        <w:spacing w:after="0"/>
        <w:ind w:left="0"/>
        <w:jc w:val="both"/>
      </w:pPr>
      <w:r>
        <w:rPr>
          <w:rFonts w:ascii="Times New Roman"/>
          <w:b w:val="false"/>
          <w:i w:val="false"/>
          <w:color w:val="000000"/>
          <w:sz w:val="28"/>
        </w:rPr>
        <w:t xml:space="preserve">
      14) 5 м дейін биіктіктегі тіреуіш рамалар – дайындау, орнату, бөлшектеу; </w:t>
      </w:r>
    </w:p>
    <w:bookmarkEnd w:id="1738"/>
    <w:bookmarkStart w:name="z1742" w:id="1739"/>
    <w:p>
      <w:pPr>
        <w:spacing w:after="0"/>
        <w:ind w:left="0"/>
        <w:jc w:val="both"/>
      </w:pPr>
      <w:r>
        <w:rPr>
          <w:rFonts w:ascii="Times New Roman"/>
          <w:b w:val="false"/>
          <w:i w:val="false"/>
          <w:color w:val="000000"/>
          <w:sz w:val="28"/>
        </w:rPr>
        <w:t>
      15) тік формалы кескіндер және ағаш бездері – дайындау;</w:t>
      </w:r>
    </w:p>
    <w:bookmarkEnd w:id="1739"/>
    <w:bookmarkStart w:name="z1743" w:id="1740"/>
    <w:p>
      <w:pPr>
        <w:spacing w:after="0"/>
        <w:ind w:left="0"/>
        <w:jc w:val="both"/>
      </w:pPr>
      <w:r>
        <w:rPr>
          <w:rFonts w:ascii="Times New Roman"/>
          <w:b w:val="false"/>
          <w:i w:val="false"/>
          <w:color w:val="000000"/>
          <w:sz w:val="28"/>
        </w:rPr>
        <w:t>
      16) үлкен балықтар, шифтингтер, бортты тіреулер – орнату;</w:t>
      </w:r>
    </w:p>
    <w:bookmarkEnd w:id="1740"/>
    <w:bookmarkStart w:name="z1744" w:id="1741"/>
    <w:p>
      <w:pPr>
        <w:spacing w:after="0"/>
        <w:ind w:left="0"/>
        <w:jc w:val="both"/>
      </w:pPr>
      <w:r>
        <w:rPr>
          <w:rFonts w:ascii="Times New Roman"/>
          <w:b w:val="false"/>
          <w:i w:val="false"/>
          <w:color w:val="000000"/>
          <w:sz w:val="28"/>
        </w:rPr>
        <w:t>
      17) бортты және кильді қиысулар – бекіту;</w:t>
      </w:r>
    </w:p>
    <w:bookmarkEnd w:id="1741"/>
    <w:bookmarkStart w:name="z1745" w:id="1742"/>
    <w:p>
      <w:pPr>
        <w:spacing w:after="0"/>
        <w:ind w:left="0"/>
        <w:jc w:val="both"/>
      </w:pPr>
      <w:r>
        <w:rPr>
          <w:rFonts w:ascii="Times New Roman"/>
          <w:b w:val="false"/>
          <w:i w:val="false"/>
          <w:color w:val="000000"/>
          <w:sz w:val="28"/>
        </w:rPr>
        <w:t>
      18) жарма және жапқыштар - бекіту және бітеу;</w:t>
      </w:r>
    </w:p>
    <w:bookmarkEnd w:id="1742"/>
    <w:bookmarkStart w:name="z1746" w:id="1743"/>
    <w:p>
      <w:pPr>
        <w:spacing w:after="0"/>
        <w:ind w:left="0"/>
        <w:jc w:val="both"/>
      </w:pPr>
      <w:r>
        <w:rPr>
          <w:rFonts w:ascii="Times New Roman"/>
          <w:b w:val="false"/>
          <w:i w:val="false"/>
          <w:color w:val="000000"/>
          <w:sz w:val="28"/>
        </w:rPr>
        <w:t>
      19) түптер және табалдырық тораптары – киіздерді төсеп темір жолақтарды орнату;</w:t>
      </w:r>
    </w:p>
    <w:bookmarkEnd w:id="1743"/>
    <w:bookmarkStart w:name="z1747" w:id="1744"/>
    <w:p>
      <w:pPr>
        <w:spacing w:after="0"/>
        <w:ind w:left="0"/>
        <w:jc w:val="both"/>
      </w:pPr>
      <w:r>
        <w:rPr>
          <w:rFonts w:ascii="Times New Roman"/>
          <w:b w:val="false"/>
          <w:i w:val="false"/>
          <w:color w:val="000000"/>
          <w:sz w:val="28"/>
        </w:rPr>
        <w:t>
      20) орайтын жабдықтар астына жәшіктер – дайындау;</w:t>
      </w:r>
    </w:p>
    <w:bookmarkEnd w:id="1744"/>
    <w:bookmarkStart w:name="z1748" w:id="1745"/>
    <w:p>
      <w:pPr>
        <w:spacing w:after="0"/>
        <w:ind w:left="0"/>
        <w:jc w:val="both"/>
      </w:pPr>
      <w:r>
        <w:rPr>
          <w:rFonts w:ascii="Times New Roman"/>
          <w:b w:val="false"/>
          <w:i w:val="false"/>
          <w:color w:val="000000"/>
          <w:sz w:val="28"/>
        </w:rPr>
        <w:t xml:space="preserve">
      21) металл кемелердің тізбекті жәшіктері – бөрене және тақтайлармен қаптау; </w:t>
      </w:r>
    </w:p>
    <w:bookmarkEnd w:id="1745"/>
    <w:bookmarkStart w:name="z1749" w:id="1746"/>
    <w:p>
      <w:pPr>
        <w:spacing w:after="0"/>
        <w:ind w:left="0"/>
        <w:jc w:val="both"/>
      </w:pPr>
      <w:r>
        <w:rPr>
          <w:rFonts w:ascii="Times New Roman"/>
          <w:b w:val="false"/>
          <w:i w:val="false"/>
          <w:color w:val="000000"/>
          <w:sz w:val="28"/>
        </w:rPr>
        <w:t>
      Кемені жөндеуде:</w:t>
      </w:r>
    </w:p>
    <w:bookmarkEnd w:id="1746"/>
    <w:bookmarkStart w:name="z1750" w:id="1747"/>
    <w:p>
      <w:pPr>
        <w:spacing w:after="0"/>
        <w:ind w:left="0"/>
        <w:jc w:val="both"/>
      </w:pPr>
      <w:r>
        <w:rPr>
          <w:rFonts w:ascii="Times New Roman"/>
          <w:b w:val="false"/>
          <w:i w:val="false"/>
          <w:color w:val="000000"/>
          <w:sz w:val="28"/>
        </w:rPr>
        <w:t>
      1) ағаш бимстер – түсіру;</w:t>
      </w:r>
    </w:p>
    <w:bookmarkEnd w:id="1747"/>
    <w:bookmarkStart w:name="z1751" w:id="1748"/>
    <w:p>
      <w:pPr>
        <w:spacing w:after="0"/>
        <w:ind w:left="0"/>
        <w:jc w:val="both"/>
      </w:pPr>
      <w:r>
        <w:rPr>
          <w:rFonts w:ascii="Times New Roman"/>
          <w:b w:val="false"/>
          <w:i w:val="false"/>
          <w:color w:val="000000"/>
          <w:sz w:val="28"/>
        </w:rPr>
        <w:t xml:space="preserve">
      2) тік ағаш бимстер – шаблондар бойынша дайындау; </w:t>
      </w:r>
    </w:p>
    <w:bookmarkEnd w:id="1748"/>
    <w:bookmarkStart w:name="z1752" w:id="1749"/>
    <w:p>
      <w:pPr>
        <w:spacing w:after="0"/>
        <w:ind w:left="0"/>
        <w:jc w:val="both"/>
      </w:pPr>
      <w:r>
        <w:rPr>
          <w:rFonts w:ascii="Times New Roman"/>
          <w:b w:val="false"/>
          <w:i w:val="false"/>
          <w:color w:val="000000"/>
          <w:sz w:val="28"/>
        </w:rPr>
        <w:t xml:space="preserve">
      3) шлюпкалардың және баркастардың транцты тақтайлары – дайындау және жөндеу; </w:t>
      </w:r>
    </w:p>
    <w:bookmarkEnd w:id="1749"/>
    <w:bookmarkStart w:name="z1753" w:id="1750"/>
    <w:p>
      <w:pPr>
        <w:spacing w:after="0"/>
        <w:ind w:left="0"/>
        <w:jc w:val="both"/>
      </w:pPr>
      <w:r>
        <w:rPr>
          <w:rFonts w:ascii="Times New Roman"/>
          <w:b w:val="false"/>
          <w:i w:val="false"/>
          <w:color w:val="000000"/>
          <w:sz w:val="28"/>
        </w:rPr>
        <w:t>
      4) корпустарды қаптау, дұрыс бөрене, планширь, ағаш шлюпкалардың, катерлердің, баркастардың палубалары - бөлшектеу.</w:t>
      </w:r>
    </w:p>
    <w:bookmarkEnd w:id="1750"/>
    <w:bookmarkStart w:name="z1754" w:id="1751"/>
    <w:p>
      <w:pPr>
        <w:spacing w:after="0"/>
        <w:ind w:left="0"/>
        <w:jc w:val="both"/>
      </w:pPr>
      <w:r>
        <w:rPr>
          <w:rFonts w:ascii="Times New Roman"/>
          <w:b w:val="false"/>
          <w:i w:val="false"/>
          <w:color w:val="000000"/>
          <w:sz w:val="28"/>
        </w:rPr>
        <w:t>
      Параграф 4. Кеменің ағаш ұстасы, 4-разряд</w:t>
      </w:r>
    </w:p>
    <w:bookmarkEnd w:id="1751"/>
    <w:bookmarkStart w:name="z1755" w:id="1752"/>
    <w:p>
      <w:pPr>
        <w:spacing w:after="0"/>
        <w:ind w:left="0"/>
        <w:jc w:val="both"/>
      </w:pPr>
      <w:r>
        <w:rPr>
          <w:rFonts w:ascii="Times New Roman"/>
          <w:b w:val="false"/>
          <w:i w:val="false"/>
          <w:color w:val="000000"/>
          <w:sz w:val="28"/>
        </w:rPr>
        <w:t>
      156. Жұмыс сипаттамасы.</w:t>
      </w:r>
    </w:p>
    <w:bookmarkEnd w:id="1752"/>
    <w:bookmarkStart w:name="z1756" w:id="1753"/>
    <w:p>
      <w:pPr>
        <w:spacing w:after="0"/>
        <w:ind w:left="0"/>
        <w:jc w:val="both"/>
      </w:pPr>
      <w:r>
        <w:rPr>
          <w:rFonts w:ascii="Times New Roman"/>
          <w:b w:val="false"/>
          <w:i w:val="false"/>
          <w:color w:val="000000"/>
          <w:sz w:val="28"/>
        </w:rPr>
        <w:t>
      жұмыс шлюпкаларын, катерлерді, баркастарды құрастыру кезінде күрделі тораптарды және бөлшектерді дайындау және орнату;</w:t>
      </w:r>
    </w:p>
    <w:bookmarkEnd w:id="1753"/>
    <w:bookmarkStart w:name="z1757" w:id="1754"/>
    <w:p>
      <w:pPr>
        <w:spacing w:after="0"/>
        <w:ind w:left="0"/>
        <w:jc w:val="both"/>
      </w:pPr>
      <w:r>
        <w:rPr>
          <w:rFonts w:ascii="Times New Roman"/>
          <w:b w:val="false"/>
          <w:i w:val="false"/>
          <w:color w:val="000000"/>
          <w:sz w:val="28"/>
        </w:rPr>
        <w:t xml:space="preserve">
      темірбетонды кемелерді жөндеу және құрау кезінде палубалау бойынша күрделі жұмыстарды орындау; </w:t>
      </w:r>
    </w:p>
    <w:bookmarkEnd w:id="1754"/>
    <w:bookmarkStart w:name="z1758" w:id="1755"/>
    <w:p>
      <w:pPr>
        <w:spacing w:after="0"/>
        <w:ind w:left="0"/>
        <w:jc w:val="both"/>
      </w:pPr>
      <w:r>
        <w:rPr>
          <w:rFonts w:ascii="Times New Roman"/>
          <w:b w:val="false"/>
          <w:i w:val="false"/>
          <w:color w:val="000000"/>
          <w:sz w:val="28"/>
        </w:rPr>
        <w:t xml:space="preserve">
      стапельді ажыратқан және жинаған кезде балташының жұмыстарын орындау; </w:t>
      </w:r>
    </w:p>
    <w:bookmarkEnd w:id="1755"/>
    <w:bookmarkStart w:name="z1759" w:id="1756"/>
    <w:p>
      <w:pPr>
        <w:spacing w:after="0"/>
        <w:ind w:left="0"/>
        <w:jc w:val="both"/>
      </w:pPr>
      <w:r>
        <w:rPr>
          <w:rFonts w:ascii="Times New Roman"/>
          <w:b w:val="false"/>
          <w:i w:val="false"/>
          <w:color w:val="000000"/>
          <w:sz w:val="28"/>
        </w:rPr>
        <w:t>
      ялдарды, баркастарды, құтқаратын шлюпкаларды салу және жинау және оларды кеме жөндеулері жағдайында сынау;</w:t>
      </w:r>
    </w:p>
    <w:bookmarkEnd w:id="1756"/>
    <w:bookmarkStart w:name="z1760" w:id="1757"/>
    <w:p>
      <w:pPr>
        <w:spacing w:after="0"/>
        <w:ind w:left="0"/>
        <w:jc w:val="both"/>
      </w:pPr>
      <w:r>
        <w:rPr>
          <w:rFonts w:ascii="Times New Roman"/>
          <w:b w:val="false"/>
          <w:i w:val="false"/>
          <w:color w:val="000000"/>
          <w:sz w:val="28"/>
        </w:rPr>
        <w:t>
      көлденең және шағала тәріздес палубаларды жаю бойынша жұмыстарды орындау;</w:t>
      </w:r>
    </w:p>
    <w:bookmarkEnd w:id="1757"/>
    <w:bookmarkStart w:name="z1761" w:id="1758"/>
    <w:p>
      <w:pPr>
        <w:spacing w:after="0"/>
        <w:ind w:left="0"/>
        <w:jc w:val="both"/>
      </w:pPr>
      <w:r>
        <w:rPr>
          <w:rFonts w:ascii="Times New Roman"/>
          <w:b w:val="false"/>
          <w:i w:val="false"/>
          <w:color w:val="000000"/>
          <w:sz w:val="28"/>
        </w:rPr>
        <w:t>
      плаза және орыннан алынған өлшемдер бойынша күрделі шаблондарды және макеттерді белгілеу және дайындау;</w:t>
      </w:r>
    </w:p>
    <w:bookmarkEnd w:id="1758"/>
    <w:bookmarkStart w:name="z1762" w:id="1759"/>
    <w:p>
      <w:pPr>
        <w:spacing w:after="0"/>
        <w:ind w:left="0"/>
        <w:jc w:val="both"/>
      </w:pPr>
      <w:r>
        <w:rPr>
          <w:rFonts w:ascii="Times New Roman"/>
          <w:b w:val="false"/>
          <w:i w:val="false"/>
          <w:color w:val="000000"/>
          <w:sz w:val="28"/>
        </w:rPr>
        <w:t>
      күрделі ағаш байланыстарды орындау;</w:t>
      </w:r>
    </w:p>
    <w:bookmarkEnd w:id="1759"/>
    <w:bookmarkStart w:name="z1763" w:id="1760"/>
    <w:p>
      <w:pPr>
        <w:spacing w:after="0"/>
        <w:ind w:left="0"/>
        <w:jc w:val="both"/>
      </w:pPr>
      <w:r>
        <w:rPr>
          <w:rFonts w:ascii="Times New Roman"/>
          <w:b w:val="false"/>
          <w:i w:val="false"/>
          <w:color w:val="000000"/>
          <w:sz w:val="28"/>
        </w:rPr>
        <w:t>
      кеменің корпусынан тереңдету таңбаларын салу;</w:t>
      </w:r>
    </w:p>
    <w:bookmarkEnd w:id="1760"/>
    <w:bookmarkStart w:name="z1764" w:id="1761"/>
    <w:p>
      <w:pPr>
        <w:spacing w:after="0"/>
        <w:ind w:left="0"/>
        <w:jc w:val="both"/>
      </w:pPr>
      <w:r>
        <w:rPr>
          <w:rFonts w:ascii="Times New Roman"/>
          <w:b w:val="false"/>
          <w:i w:val="false"/>
          <w:color w:val="000000"/>
          <w:sz w:val="28"/>
        </w:rPr>
        <w:t>
      қисық орамды кеме астына кильблоктарды дайындау және орнату;</w:t>
      </w:r>
    </w:p>
    <w:bookmarkEnd w:id="1761"/>
    <w:bookmarkStart w:name="z1765" w:id="1762"/>
    <w:p>
      <w:pPr>
        <w:spacing w:after="0"/>
        <w:ind w:left="0"/>
        <w:jc w:val="both"/>
      </w:pPr>
      <w:r>
        <w:rPr>
          <w:rFonts w:ascii="Times New Roman"/>
          <w:b w:val="false"/>
          <w:i w:val="false"/>
          <w:color w:val="000000"/>
          <w:sz w:val="28"/>
        </w:rPr>
        <w:t>
      төмен түсіретін жолдарды және табандықтарды дайындау бойынша қарапайым жұмыстарды орындау;</w:t>
      </w:r>
    </w:p>
    <w:bookmarkEnd w:id="1762"/>
    <w:bookmarkStart w:name="z1766" w:id="1763"/>
    <w:p>
      <w:pPr>
        <w:spacing w:after="0"/>
        <w:ind w:left="0"/>
        <w:jc w:val="both"/>
      </w:pPr>
      <w:r>
        <w:rPr>
          <w:rFonts w:ascii="Times New Roman"/>
          <w:b w:val="false"/>
          <w:i w:val="false"/>
          <w:color w:val="000000"/>
          <w:sz w:val="28"/>
        </w:rPr>
        <w:t>
      ағаштың әртүрлі түрлерінен жасалған қаптамаларды мақтамен және паклямен бітеу бойынша күрделі жұмыстарды механикалық тәсілдермен және қолмен орындау;</w:t>
      </w:r>
    </w:p>
    <w:bookmarkEnd w:id="1763"/>
    <w:bookmarkStart w:name="z1767" w:id="1764"/>
    <w:p>
      <w:pPr>
        <w:spacing w:after="0"/>
        <w:ind w:left="0"/>
        <w:jc w:val="both"/>
      </w:pPr>
      <w:r>
        <w:rPr>
          <w:rFonts w:ascii="Times New Roman"/>
          <w:b w:val="false"/>
          <w:i w:val="false"/>
          <w:color w:val="000000"/>
          <w:sz w:val="28"/>
        </w:rPr>
        <w:t>
      бітеуге жататын ағуларды жою және ақаулы орындарды анықтау;</w:t>
      </w:r>
    </w:p>
    <w:bookmarkEnd w:id="1764"/>
    <w:bookmarkStart w:name="z1768" w:id="1765"/>
    <w:p>
      <w:pPr>
        <w:spacing w:after="0"/>
        <w:ind w:left="0"/>
        <w:jc w:val="both"/>
      </w:pPr>
      <w:r>
        <w:rPr>
          <w:rFonts w:ascii="Times New Roman"/>
          <w:b w:val="false"/>
          <w:i w:val="false"/>
          <w:color w:val="000000"/>
          <w:sz w:val="28"/>
        </w:rPr>
        <w:t>
      жылдың әртүрлі мерзімінде паздарды құю үгін дайындау және қайнату рецептерін қалыптастыру;</w:t>
      </w:r>
    </w:p>
    <w:bookmarkEnd w:id="1765"/>
    <w:bookmarkStart w:name="z1769" w:id="1766"/>
    <w:p>
      <w:pPr>
        <w:spacing w:after="0"/>
        <w:ind w:left="0"/>
        <w:jc w:val="both"/>
      </w:pPr>
      <w:r>
        <w:rPr>
          <w:rFonts w:ascii="Times New Roman"/>
          <w:b w:val="false"/>
          <w:i w:val="false"/>
          <w:color w:val="000000"/>
          <w:sz w:val="28"/>
        </w:rPr>
        <w:t>
      паздарға герметик және эпоксидты смола құю;</w:t>
      </w:r>
    </w:p>
    <w:bookmarkEnd w:id="1766"/>
    <w:bookmarkStart w:name="z1770" w:id="1767"/>
    <w:p>
      <w:pPr>
        <w:spacing w:after="0"/>
        <w:ind w:left="0"/>
        <w:jc w:val="both"/>
      </w:pPr>
      <w:r>
        <w:rPr>
          <w:rFonts w:ascii="Times New Roman"/>
          <w:b w:val="false"/>
          <w:i w:val="false"/>
          <w:color w:val="000000"/>
          <w:sz w:val="28"/>
        </w:rPr>
        <w:t>
      материалдарды пішу және шлюпка астына жастықтарды қаптау;</w:t>
      </w:r>
    </w:p>
    <w:bookmarkEnd w:id="1767"/>
    <w:bookmarkStart w:name="z1771" w:id="1768"/>
    <w:p>
      <w:pPr>
        <w:spacing w:after="0"/>
        <w:ind w:left="0"/>
        <w:jc w:val="both"/>
      </w:pPr>
      <w:r>
        <w:rPr>
          <w:rFonts w:ascii="Times New Roman"/>
          <w:b w:val="false"/>
          <w:i w:val="false"/>
          <w:color w:val="000000"/>
          <w:sz w:val="28"/>
        </w:rPr>
        <w:t>
      4 және одан да көп аспалы және биік қабатты ағаш ормандарды дайындау;</w:t>
      </w:r>
    </w:p>
    <w:bookmarkEnd w:id="1768"/>
    <w:bookmarkStart w:name="z1772" w:id="1769"/>
    <w:p>
      <w:pPr>
        <w:spacing w:after="0"/>
        <w:ind w:left="0"/>
        <w:jc w:val="both"/>
      </w:pPr>
      <w:r>
        <w:rPr>
          <w:rFonts w:ascii="Times New Roman"/>
          <w:b w:val="false"/>
          <w:i w:val="false"/>
          <w:color w:val="000000"/>
          <w:sz w:val="28"/>
        </w:rPr>
        <w:t>
      ормандарда және жүк алаңдарында ағаш төсемдер құрылғыларымен 4 астам металды (дайын элементтерден) ормандарды жинау;</w:t>
      </w:r>
    </w:p>
    <w:bookmarkEnd w:id="1769"/>
    <w:bookmarkStart w:name="z1773" w:id="1770"/>
    <w:p>
      <w:pPr>
        <w:spacing w:after="0"/>
        <w:ind w:left="0"/>
        <w:jc w:val="both"/>
      </w:pPr>
      <w:r>
        <w:rPr>
          <w:rFonts w:ascii="Times New Roman"/>
          <w:b w:val="false"/>
          <w:i w:val="false"/>
          <w:color w:val="000000"/>
          <w:sz w:val="28"/>
        </w:rPr>
        <w:t>
      жоғарыда қисық сызықтармен ағаш және металды (дайын элементтерден)</w:t>
      </w:r>
    </w:p>
    <w:bookmarkEnd w:id="1770"/>
    <w:bookmarkStart w:name="z6050" w:id="1771"/>
    <w:p>
      <w:pPr>
        <w:spacing w:after="0"/>
        <w:ind w:left="0"/>
        <w:jc w:val="both"/>
      </w:pPr>
      <w:r>
        <w:rPr>
          <w:rFonts w:ascii="Times New Roman"/>
          <w:b w:val="false"/>
          <w:i w:val="false"/>
          <w:color w:val="000000"/>
          <w:sz w:val="28"/>
        </w:rPr>
        <w:t>
      3 қабатқа дейін ормандарды құрастыру және орнату;</w:t>
      </w:r>
    </w:p>
    <w:bookmarkEnd w:id="1771"/>
    <w:bookmarkStart w:name="z1774" w:id="1772"/>
    <w:p>
      <w:pPr>
        <w:spacing w:after="0"/>
        <w:ind w:left="0"/>
        <w:jc w:val="both"/>
      </w:pPr>
      <w:r>
        <w:rPr>
          <w:rFonts w:ascii="Times New Roman"/>
          <w:b w:val="false"/>
          <w:i w:val="false"/>
          <w:color w:val="000000"/>
          <w:sz w:val="28"/>
        </w:rPr>
        <w:t>
      кеме бөлмелерін тапсыруға қатысу;</w:t>
      </w:r>
    </w:p>
    <w:bookmarkEnd w:id="1772"/>
    <w:bookmarkStart w:name="z1775" w:id="1773"/>
    <w:p>
      <w:pPr>
        <w:spacing w:after="0"/>
        <w:ind w:left="0"/>
        <w:jc w:val="both"/>
      </w:pPr>
      <w:r>
        <w:rPr>
          <w:rFonts w:ascii="Times New Roman"/>
          <w:b w:val="false"/>
          <w:i w:val="false"/>
          <w:color w:val="000000"/>
          <w:sz w:val="28"/>
        </w:rPr>
        <w:t>
      жұмыстарды фрезерлі станоктарда орындау.</w:t>
      </w:r>
    </w:p>
    <w:bookmarkEnd w:id="1773"/>
    <w:bookmarkStart w:name="z1776" w:id="1774"/>
    <w:p>
      <w:pPr>
        <w:spacing w:after="0"/>
        <w:ind w:left="0"/>
        <w:jc w:val="both"/>
      </w:pPr>
      <w:r>
        <w:rPr>
          <w:rFonts w:ascii="Times New Roman"/>
          <w:b w:val="false"/>
          <w:i w:val="false"/>
          <w:color w:val="000000"/>
          <w:sz w:val="28"/>
        </w:rPr>
        <w:t>
      157. Білуге тиіс:</w:t>
      </w:r>
    </w:p>
    <w:bookmarkEnd w:id="1774"/>
    <w:bookmarkStart w:name="z1777" w:id="1775"/>
    <w:p>
      <w:pPr>
        <w:spacing w:after="0"/>
        <w:ind w:left="0"/>
        <w:jc w:val="both"/>
      </w:pPr>
      <w:r>
        <w:rPr>
          <w:rFonts w:ascii="Times New Roman"/>
          <w:b w:val="false"/>
          <w:i w:val="false"/>
          <w:color w:val="000000"/>
          <w:sz w:val="28"/>
        </w:rPr>
        <w:t>
      күрделі ағаш байланыстарының түрлері және оларды орындау ережелерін;</w:t>
      </w:r>
    </w:p>
    <w:bookmarkEnd w:id="1775"/>
    <w:bookmarkStart w:name="z6051" w:id="1776"/>
    <w:p>
      <w:pPr>
        <w:spacing w:after="0"/>
        <w:ind w:left="0"/>
        <w:jc w:val="both"/>
      </w:pPr>
      <w:r>
        <w:rPr>
          <w:rFonts w:ascii="Times New Roman"/>
          <w:b w:val="false"/>
          <w:i w:val="false"/>
          <w:color w:val="000000"/>
          <w:sz w:val="28"/>
        </w:rPr>
        <w:t xml:space="preserve">
      құрғақ және жүзетін доктарды қоса алғанда стапельдерді ажырату және жинау жұмыстарының ілеспелілігін; </w:t>
      </w:r>
    </w:p>
    <w:bookmarkEnd w:id="1776"/>
    <w:bookmarkStart w:name="z1778" w:id="1777"/>
    <w:p>
      <w:pPr>
        <w:spacing w:after="0"/>
        <w:ind w:left="0"/>
        <w:jc w:val="both"/>
      </w:pPr>
      <w:r>
        <w:rPr>
          <w:rFonts w:ascii="Times New Roman"/>
          <w:b w:val="false"/>
          <w:i w:val="false"/>
          <w:color w:val="000000"/>
          <w:sz w:val="28"/>
        </w:rPr>
        <w:t>
      кеме астына қисық орамдармен кильблоктарды, торларды және докты жинақтарды дайындау және сынау ережелерін;</w:t>
      </w:r>
    </w:p>
    <w:bookmarkEnd w:id="1777"/>
    <w:bookmarkStart w:name="z1779" w:id="1778"/>
    <w:p>
      <w:pPr>
        <w:spacing w:after="0"/>
        <w:ind w:left="0"/>
        <w:jc w:val="both"/>
      </w:pPr>
      <w:r>
        <w:rPr>
          <w:rFonts w:ascii="Times New Roman"/>
          <w:b w:val="false"/>
          <w:i w:val="false"/>
          <w:color w:val="000000"/>
          <w:sz w:val="28"/>
        </w:rPr>
        <w:t xml:space="preserve">
      аспалы және биік ормандардың конструкциясын; </w:t>
      </w:r>
    </w:p>
    <w:bookmarkEnd w:id="1778"/>
    <w:bookmarkStart w:name="z1780" w:id="1779"/>
    <w:p>
      <w:pPr>
        <w:spacing w:after="0"/>
        <w:ind w:left="0"/>
        <w:jc w:val="both"/>
      </w:pPr>
      <w:r>
        <w:rPr>
          <w:rFonts w:ascii="Times New Roman"/>
          <w:b w:val="false"/>
          <w:i w:val="false"/>
          <w:color w:val="000000"/>
          <w:sz w:val="28"/>
        </w:rPr>
        <w:t xml:space="preserve">
      жинау және жөндеу уақыттары кезінде темірбетонды кемелердің күрделі тораптарын палубалау және қайта палубалауды; </w:t>
      </w:r>
    </w:p>
    <w:bookmarkEnd w:id="1779"/>
    <w:bookmarkStart w:name="z1781" w:id="1780"/>
    <w:p>
      <w:pPr>
        <w:spacing w:after="0"/>
        <w:ind w:left="0"/>
        <w:jc w:val="both"/>
      </w:pPr>
      <w:r>
        <w:rPr>
          <w:rFonts w:ascii="Times New Roman"/>
          <w:b w:val="false"/>
          <w:i w:val="false"/>
          <w:color w:val="000000"/>
          <w:sz w:val="28"/>
        </w:rPr>
        <w:t xml:space="preserve">
      қолданылып жатқан бақылау-өлшеу құралдырының құрылымы, белгіленуі және қолданылу талаптарын; </w:t>
      </w:r>
    </w:p>
    <w:bookmarkEnd w:id="1780"/>
    <w:bookmarkStart w:name="z1782" w:id="1781"/>
    <w:p>
      <w:pPr>
        <w:spacing w:after="0"/>
        <w:ind w:left="0"/>
        <w:jc w:val="both"/>
      </w:pPr>
      <w:r>
        <w:rPr>
          <w:rFonts w:ascii="Times New Roman"/>
          <w:b w:val="false"/>
          <w:i w:val="false"/>
          <w:color w:val="000000"/>
          <w:sz w:val="28"/>
        </w:rPr>
        <w:t xml:space="preserve">
      кеме жөндеулері кезінде ялдар, баркастарды және шлюпкаларды сынау бағдарламасын; </w:t>
      </w:r>
    </w:p>
    <w:bookmarkEnd w:id="1781"/>
    <w:bookmarkStart w:name="z1783" w:id="1782"/>
    <w:p>
      <w:pPr>
        <w:spacing w:after="0"/>
        <w:ind w:left="0"/>
        <w:jc w:val="both"/>
      </w:pPr>
      <w:r>
        <w:rPr>
          <w:rFonts w:ascii="Times New Roman"/>
          <w:b w:val="false"/>
          <w:i w:val="false"/>
          <w:color w:val="000000"/>
          <w:sz w:val="28"/>
        </w:rPr>
        <w:t>
      пневматикалық бітеу машиналарының құрылымын;</w:t>
      </w:r>
    </w:p>
    <w:bookmarkEnd w:id="1782"/>
    <w:bookmarkStart w:name="z1784" w:id="1783"/>
    <w:p>
      <w:pPr>
        <w:spacing w:after="0"/>
        <w:ind w:left="0"/>
        <w:jc w:val="both"/>
      </w:pPr>
      <w:r>
        <w:rPr>
          <w:rFonts w:ascii="Times New Roman"/>
          <w:b w:val="false"/>
          <w:i w:val="false"/>
          <w:color w:val="000000"/>
          <w:sz w:val="28"/>
        </w:rPr>
        <w:t>
      бітеуге жататын ағаш кемелердің бөлшектерін және конструкцияларын;</w:t>
      </w:r>
    </w:p>
    <w:bookmarkEnd w:id="1783"/>
    <w:bookmarkStart w:name="z6052" w:id="1784"/>
    <w:p>
      <w:pPr>
        <w:spacing w:after="0"/>
        <w:ind w:left="0"/>
        <w:jc w:val="both"/>
      </w:pPr>
      <w:r>
        <w:rPr>
          <w:rFonts w:ascii="Times New Roman"/>
          <w:b w:val="false"/>
          <w:i w:val="false"/>
          <w:color w:val="000000"/>
          <w:sz w:val="28"/>
        </w:rPr>
        <w:t xml:space="preserve">
      құятын материалдардың жабысқақтыққа және аязға тұрақтылығын сынау әдістерін; </w:t>
      </w:r>
    </w:p>
    <w:bookmarkEnd w:id="1784"/>
    <w:bookmarkStart w:name="z1785" w:id="1785"/>
    <w:p>
      <w:pPr>
        <w:spacing w:after="0"/>
        <w:ind w:left="0"/>
        <w:jc w:val="both"/>
      </w:pPr>
      <w:r>
        <w:rPr>
          <w:rFonts w:ascii="Times New Roman"/>
          <w:b w:val="false"/>
          <w:i w:val="false"/>
          <w:color w:val="000000"/>
          <w:sz w:val="28"/>
        </w:rPr>
        <w:t>
      ағаштардың ақауларын;</w:t>
      </w:r>
    </w:p>
    <w:bookmarkEnd w:id="1785"/>
    <w:bookmarkStart w:name="z1786" w:id="1786"/>
    <w:p>
      <w:pPr>
        <w:spacing w:after="0"/>
        <w:ind w:left="0"/>
        <w:jc w:val="both"/>
      </w:pPr>
      <w:r>
        <w:rPr>
          <w:rFonts w:ascii="Times New Roman"/>
          <w:b w:val="false"/>
          <w:i w:val="false"/>
          <w:color w:val="000000"/>
          <w:sz w:val="28"/>
        </w:rPr>
        <w:t>
      ағаштардың негізгі түрлерін кептіру нормаларын;</w:t>
      </w:r>
    </w:p>
    <w:bookmarkEnd w:id="1786"/>
    <w:bookmarkStart w:name="z1787" w:id="1787"/>
    <w:p>
      <w:pPr>
        <w:spacing w:after="0"/>
        <w:ind w:left="0"/>
        <w:jc w:val="both"/>
      </w:pPr>
      <w:r>
        <w:rPr>
          <w:rFonts w:ascii="Times New Roman"/>
          <w:b w:val="false"/>
          <w:i w:val="false"/>
          <w:color w:val="000000"/>
          <w:sz w:val="28"/>
        </w:rPr>
        <w:t>
      бітеу жұмыстарға жіберілетін материалдардың ылғалдылығын;</w:t>
      </w:r>
    </w:p>
    <w:bookmarkEnd w:id="1787"/>
    <w:bookmarkStart w:name="z1788" w:id="1788"/>
    <w:p>
      <w:pPr>
        <w:spacing w:after="0"/>
        <w:ind w:left="0"/>
        <w:jc w:val="both"/>
      </w:pPr>
      <w:r>
        <w:rPr>
          <w:rFonts w:ascii="Times New Roman"/>
          <w:b w:val="false"/>
          <w:i w:val="false"/>
          <w:color w:val="000000"/>
          <w:sz w:val="28"/>
        </w:rPr>
        <w:t>
      қолданылып жатқан герметик, эпоксидты тығындау және құйылатын басқа материалдардың құрамын;</w:t>
      </w:r>
    </w:p>
    <w:bookmarkEnd w:id="1788"/>
    <w:bookmarkStart w:name="z1789" w:id="1789"/>
    <w:p>
      <w:pPr>
        <w:spacing w:after="0"/>
        <w:ind w:left="0"/>
        <w:jc w:val="both"/>
      </w:pPr>
      <w:r>
        <w:rPr>
          <w:rFonts w:ascii="Times New Roman"/>
          <w:b w:val="false"/>
          <w:i w:val="false"/>
          <w:color w:val="000000"/>
          <w:sz w:val="28"/>
        </w:rPr>
        <w:t>
      әртүрлі бітеу жұмыстарына және құюға арналған материалдардың қажетті мөлшерін анықтауды;</w:t>
      </w:r>
    </w:p>
    <w:bookmarkEnd w:id="1789"/>
    <w:bookmarkStart w:name="z1790" w:id="1790"/>
    <w:p>
      <w:pPr>
        <w:spacing w:after="0"/>
        <w:ind w:left="0"/>
        <w:jc w:val="both"/>
      </w:pPr>
      <w:r>
        <w:rPr>
          <w:rFonts w:ascii="Times New Roman"/>
          <w:b w:val="false"/>
          <w:i w:val="false"/>
          <w:color w:val="000000"/>
          <w:sz w:val="28"/>
        </w:rPr>
        <w:t>
      бітеу жұмыстарының орындалуына әсер ететін факторлардың сыртқы түрлерінен анықтау;</w:t>
      </w:r>
    </w:p>
    <w:bookmarkEnd w:id="1790"/>
    <w:bookmarkStart w:name="z1791" w:id="1791"/>
    <w:p>
      <w:pPr>
        <w:spacing w:after="0"/>
        <w:ind w:left="0"/>
        <w:jc w:val="both"/>
      </w:pPr>
      <w:r>
        <w:rPr>
          <w:rFonts w:ascii="Times New Roman"/>
          <w:b w:val="false"/>
          <w:i w:val="false"/>
          <w:color w:val="000000"/>
          <w:sz w:val="28"/>
        </w:rPr>
        <w:t>
      орындалып жатқан жұмыстың техникасын және технологиялық құжатнамасын;</w:t>
      </w:r>
    </w:p>
    <w:bookmarkEnd w:id="1791"/>
    <w:bookmarkStart w:name="z1792" w:id="1792"/>
    <w:p>
      <w:pPr>
        <w:spacing w:after="0"/>
        <w:ind w:left="0"/>
        <w:jc w:val="both"/>
      </w:pPr>
      <w:r>
        <w:rPr>
          <w:rFonts w:ascii="Times New Roman"/>
          <w:b w:val="false"/>
          <w:i w:val="false"/>
          <w:color w:val="000000"/>
          <w:sz w:val="28"/>
        </w:rPr>
        <w:t>
      фрезерлі станоктардың құрылымын және пайдалану ережелерін; күрделі сызбаларды оқу ережелерін.</w:t>
      </w:r>
    </w:p>
    <w:bookmarkEnd w:id="1792"/>
    <w:bookmarkStart w:name="z1793" w:id="1793"/>
    <w:p>
      <w:pPr>
        <w:spacing w:after="0"/>
        <w:ind w:left="0"/>
        <w:jc w:val="both"/>
      </w:pPr>
      <w:r>
        <w:rPr>
          <w:rFonts w:ascii="Times New Roman"/>
          <w:b w:val="false"/>
          <w:i w:val="false"/>
          <w:color w:val="000000"/>
          <w:sz w:val="28"/>
        </w:rPr>
        <w:t>
      158. Жұмыс үлгілері:</w:t>
      </w:r>
    </w:p>
    <w:bookmarkEnd w:id="1793"/>
    <w:bookmarkStart w:name="z1794" w:id="1794"/>
    <w:p>
      <w:pPr>
        <w:spacing w:after="0"/>
        <w:ind w:left="0"/>
        <w:jc w:val="both"/>
      </w:pPr>
      <w:r>
        <w:rPr>
          <w:rFonts w:ascii="Times New Roman"/>
          <w:b w:val="false"/>
          <w:i w:val="false"/>
          <w:color w:val="000000"/>
          <w:sz w:val="28"/>
        </w:rPr>
        <w:t>
      1) қырлы бөренелер, кринолиндер, ватервейстер және лекалды планширлер, діңгектер айналасына ватервейстер, еспелі винттерді тігуге арналған каркастар, блоктарды және тапсырыстарды шығаруда және қозғалтуда арба араларындағы қырлы бөренелерден кедергілер, ағаштың қатты түрлерінен жасалған баллондар сөрелері, тетивті және жүк ағаштан жасалған жолдар - дайындау, орнату;</w:t>
      </w:r>
    </w:p>
    <w:bookmarkEnd w:id="1794"/>
    <w:bookmarkStart w:name="z1795" w:id="1795"/>
    <w:p>
      <w:pPr>
        <w:spacing w:after="0"/>
        <w:ind w:left="0"/>
        <w:jc w:val="both"/>
      </w:pPr>
      <w:r>
        <w:rPr>
          <w:rFonts w:ascii="Times New Roman"/>
          <w:b w:val="false"/>
          <w:i w:val="false"/>
          <w:color w:val="000000"/>
          <w:sz w:val="28"/>
        </w:rPr>
        <w:t xml:space="preserve">
      2) дейдвудты тығындар – бакаутты планкаларды дайындау және жинақтың қырлы бөренелерін әзірлеу; </w:t>
      </w:r>
    </w:p>
    <w:bookmarkEnd w:id="1795"/>
    <w:bookmarkStart w:name="z1796" w:id="1796"/>
    <w:p>
      <w:pPr>
        <w:spacing w:after="0"/>
        <w:ind w:left="0"/>
        <w:jc w:val="both"/>
      </w:pPr>
      <w:r>
        <w:rPr>
          <w:rFonts w:ascii="Times New Roman"/>
          <w:b w:val="false"/>
          <w:i w:val="false"/>
          <w:color w:val="000000"/>
          <w:sz w:val="28"/>
        </w:rPr>
        <w:t xml:space="preserve">
      3) тіреуіш торлары – кеменің астына қағу; </w:t>
      </w:r>
    </w:p>
    <w:bookmarkEnd w:id="1796"/>
    <w:bookmarkStart w:name="z1797" w:id="1797"/>
    <w:p>
      <w:pPr>
        <w:spacing w:after="0"/>
        <w:ind w:left="0"/>
        <w:jc w:val="both"/>
      </w:pPr>
      <w:r>
        <w:rPr>
          <w:rFonts w:ascii="Times New Roman"/>
          <w:b w:val="false"/>
          <w:i w:val="false"/>
          <w:color w:val="000000"/>
          <w:sz w:val="28"/>
        </w:rPr>
        <w:t>
      4) кильблоктар – кеменің астына қағу;</w:t>
      </w:r>
    </w:p>
    <w:bookmarkEnd w:id="1797"/>
    <w:bookmarkStart w:name="z1798" w:id="1798"/>
    <w:p>
      <w:pPr>
        <w:spacing w:after="0"/>
        <w:ind w:left="0"/>
        <w:jc w:val="both"/>
      </w:pPr>
      <w:r>
        <w:rPr>
          <w:rFonts w:ascii="Times New Roman"/>
          <w:b w:val="false"/>
          <w:i w:val="false"/>
          <w:color w:val="000000"/>
          <w:sz w:val="28"/>
        </w:rPr>
        <w:t>
      5) бөренеден жасалған басқыштар, механизмдерді және тораптарды монтаждау және бөлшектеу, жабдықтар астына күрделі жазықтар, лекалды дойбы тәріздес торлар, аспалы бесіктер – дайындау;</w:t>
      </w:r>
    </w:p>
    <w:bookmarkEnd w:id="1798"/>
    <w:bookmarkStart w:name="z1799" w:id="1799"/>
    <w:p>
      <w:pPr>
        <w:spacing w:after="0"/>
        <w:ind w:left="0"/>
        <w:jc w:val="both"/>
      </w:pPr>
      <w:r>
        <w:rPr>
          <w:rFonts w:ascii="Times New Roman"/>
          <w:b w:val="false"/>
          <w:i w:val="false"/>
          <w:color w:val="000000"/>
          <w:sz w:val="28"/>
        </w:rPr>
        <w:t>
      6) ляльді шатырлар, рефрижераторлардағы екінші түптердің төсемдері - орнату, тігу;</w:t>
      </w:r>
    </w:p>
    <w:bookmarkEnd w:id="1799"/>
    <w:bookmarkStart w:name="z1800" w:id="1800"/>
    <w:p>
      <w:pPr>
        <w:spacing w:after="0"/>
        <w:ind w:left="0"/>
        <w:jc w:val="both"/>
      </w:pPr>
      <w:r>
        <w:rPr>
          <w:rFonts w:ascii="Times New Roman"/>
          <w:b w:val="false"/>
          <w:i w:val="false"/>
          <w:color w:val="000000"/>
          <w:sz w:val="28"/>
        </w:rPr>
        <w:t>
      7) өзі жүретін металл кемелердің палубалы төсемдері; палубалар, түптер, борттар, өзі жүретін ағаш кемелердің қалқалары, бранвахттары және дебаркадерлар; ватервейстер, планширлар, су асты борттары – бітеу;</w:t>
      </w:r>
    </w:p>
    <w:bookmarkEnd w:id="1800"/>
    <w:bookmarkStart w:name="z1801" w:id="1801"/>
    <w:p>
      <w:pPr>
        <w:spacing w:after="0"/>
        <w:ind w:left="0"/>
        <w:jc w:val="both"/>
      </w:pPr>
      <w:r>
        <w:rPr>
          <w:rFonts w:ascii="Times New Roman"/>
          <w:b w:val="false"/>
          <w:i w:val="false"/>
          <w:color w:val="000000"/>
          <w:sz w:val="28"/>
        </w:rPr>
        <w:t xml:space="preserve">
      8) палубалы төсемдер (көлденең және шағала тәріздес) – орнату, қырлы бөренелерді ауыстыру, болттарға бекітулер, түйреуіштер, таза сүрлеу; </w:t>
      </w:r>
    </w:p>
    <w:bookmarkEnd w:id="1801"/>
    <w:bookmarkStart w:name="z1802" w:id="1802"/>
    <w:p>
      <w:pPr>
        <w:spacing w:after="0"/>
        <w:ind w:left="0"/>
        <w:jc w:val="both"/>
      </w:pPr>
      <w:r>
        <w:rPr>
          <w:rFonts w:ascii="Times New Roman"/>
          <w:b w:val="false"/>
          <w:i w:val="false"/>
          <w:color w:val="000000"/>
          <w:sz w:val="28"/>
        </w:rPr>
        <w:t>
      9) трюмдердің қалқанды төсемдері - даярлау, орны бойынша тігіп орнату; қырлы бөренелерді қалқан төсемдері астына дайындау, орнату және бекіту;</w:t>
      </w:r>
    </w:p>
    <w:bookmarkEnd w:id="1802"/>
    <w:bookmarkStart w:name="z1803" w:id="1803"/>
    <w:p>
      <w:pPr>
        <w:spacing w:after="0"/>
        <w:ind w:left="0"/>
        <w:jc w:val="both"/>
      </w:pPr>
      <w:r>
        <w:rPr>
          <w:rFonts w:ascii="Times New Roman"/>
          <w:b w:val="false"/>
          <w:i w:val="false"/>
          <w:color w:val="000000"/>
          <w:sz w:val="28"/>
        </w:rPr>
        <w:t>
      10) түпті тораптарды палубкалау – түсіру;</w:t>
      </w:r>
    </w:p>
    <w:bookmarkEnd w:id="1803"/>
    <w:bookmarkStart w:name="z1804" w:id="1804"/>
    <w:p>
      <w:pPr>
        <w:spacing w:after="0"/>
        <w:ind w:left="0"/>
        <w:jc w:val="both"/>
      </w:pPr>
      <w:r>
        <w:rPr>
          <w:rFonts w:ascii="Times New Roman"/>
          <w:b w:val="false"/>
          <w:i w:val="false"/>
          <w:color w:val="000000"/>
          <w:sz w:val="28"/>
        </w:rPr>
        <w:t xml:space="preserve">
      11) палуба - дайындау және канифты құю, тораптарға және паздарға эпоксидты тығындар құю; </w:t>
      </w:r>
    </w:p>
    <w:bookmarkEnd w:id="1804"/>
    <w:bookmarkStart w:name="z1805" w:id="1805"/>
    <w:p>
      <w:pPr>
        <w:spacing w:after="0"/>
        <w:ind w:left="0"/>
        <w:jc w:val="both"/>
      </w:pPr>
      <w:r>
        <w:rPr>
          <w:rFonts w:ascii="Times New Roman"/>
          <w:b w:val="false"/>
          <w:i w:val="false"/>
          <w:color w:val="000000"/>
          <w:sz w:val="28"/>
        </w:rPr>
        <w:t>
      12) қалқалар, борттар, сүйреуіштер – каркастарды дайындау және орнату, вагонкамен қаптау, шпунтты тақтайшалармен және фанерамен қаптау;</w:t>
      </w:r>
    </w:p>
    <w:bookmarkEnd w:id="1805"/>
    <w:bookmarkStart w:name="z1806" w:id="1806"/>
    <w:p>
      <w:pPr>
        <w:spacing w:after="0"/>
        <w:ind w:left="0"/>
        <w:jc w:val="both"/>
      </w:pPr>
      <w:r>
        <w:rPr>
          <w:rFonts w:ascii="Times New Roman"/>
          <w:b w:val="false"/>
          <w:i w:val="false"/>
          <w:color w:val="000000"/>
          <w:sz w:val="28"/>
        </w:rPr>
        <w:t>
      13) ағаштың қатты түрлерінен жасалған механизмдер мен жабдықтардың астына жастықтар – бекітілген биіктікке сәйкес тігінен орнату, бекіту және балластау;</w:t>
      </w:r>
    </w:p>
    <w:bookmarkEnd w:id="1806"/>
    <w:bookmarkStart w:name="z1807" w:id="1807"/>
    <w:p>
      <w:pPr>
        <w:spacing w:after="0"/>
        <w:ind w:left="0"/>
        <w:jc w:val="both"/>
      </w:pPr>
      <w:r>
        <w:rPr>
          <w:rFonts w:ascii="Times New Roman"/>
          <w:b w:val="false"/>
          <w:i w:val="false"/>
          <w:color w:val="000000"/>
          <w:sz w:val="28"/>
        </w:rPr>
        <w:t>
      14) биіктігі 5 м жоғары тірегіш рамалар - дайындау, орнату, бөлшектеу;</w:t>
      </w:r>
    </w:p>
    <w:bookmarkEnd w:id="1807"/>
    <w:bookmarkStart w:name="z1808" w:id="1808"/>
    <w:p>
      <w:pPr>
        <w:spacing w:after="0"/>
        <w:ind w:left="0"/>
        <w:jc w:val="both"/>
      </w:pPr>
      <w:r>
        <w:rPr>
          <w:rFonts w:ascii="Times New Roman"/>
          <w:b w:val="false"/>
          <w:i w:val="false"/>
          <w:color w:val="000000"/>
          <w:sz w:val="28"/>
        </w:rPr>
        <w:t>
      15) стапельдегі секциялар – орнату кезінде балташылық жұмыстарын орындау;</w:t>
      </w:r>
    </w:p>
    <w:bookmarkEnd w:id="1808"/>
    <w:bookmarkStart w:name="z1809" w:id="1809"/>
    <w:p>
      <w:pPr>
        <w:spacing w:after="0"/>
        <w:ind w:left="0"/>
        <w:jc w:val="both"/>
      </w:pPr>
      <w:r>
        <w:rPr>
          <w:rFonts w:ascii="Times New Roman"/>
          <w:b w:val="false"/>
          <w:i w:val="false"/>
          <w:color w:val="000000"/>
          <w:sz w:val="28"/>
        </w:rPr>
        <w:t xml:space="preserve">
      16) көлденең мәткелерге қималар, секцияларды тасымалдау үшін эстакадада торлар және қималар - дайындау, жинау және дөңгелек бойынша тігу; </w:t>
      </w:r>
    </w:p>
    <w:bookmarkEnd w:id="1809"/>
    <w:bookmarkStart w:name="z1810" w:id="1810"/>
    <w:p>
      <w:pPr>
        <w:spacing w:after="0"/>
        <w:ind w:left="0"/>
        <w:jc w:val="both"/>
      </w:pPr>
      <w:r>
        <w:rPr>
          <w:rFonts w:ascii="Times New Roman"/>
          <w:b w:val="false"/>
          <w:i w:val="false"/>
          <w:color w:val="000000"/>
          <w:sz w:val="28"/>
        </w:rPr>
        <w:t>
      17) электр плитасына арналған шөлмектерге астына сөрелер – қаптау;</w:t>
      </w:r>
    </w:p>
    <w:bookmarkEnd w:id="1810"/>
    <w:bookmarkStart w:name="z1811" w:id="1811"/>
    <w:p>
      <w:pPr>
        <w:spacing w:after="0"/>
        <w:ind w:left="0"/>
        <w:jc w:val="both"/>
      </w:pPr>
      <w:r>
        <w:rPr>
          <w:rFonts w:ascii="Times New Roman"/>
          <w:b w:val="false"/>
          <w:i w:val="false"/>
          <w:color w:val="000000"/>
          <w:sz w:val="28"/>
        </w:rPr>
        <w:t>
      18) жүк стрелалар, діңгек, диаметрі 150 мм дейін флагштоктар - дайындау, орнату;</w:t>
      </w:r>
    </w:p>
    <w:bookmarkEnd w:id="1811"/>
    <w:bookmarkStart w:name="z1812" w:id="1812"/>
    <w:p>
      <w:pPr>
        <w:spacing w:after="0"/>
        <w:ind w:left="0"/>
        <w:jc w:val="both"/>
      </w:pPr>
      <w:r>
        <w:rPr>
          <w:rFonts w:ascii="Times New Roman"/>
          <w:b w:val="false"/>
          <w:i w:val="false"/>
          <w:color w:val="000000"/>
          <w:sz w:val="28"/>
        </w:rPr>
        <w:t xml:space="preserve">
      19) кеме корпустарының астына тіреуіштер және докты кедергілер– орнату, кемелерді жөндеу кезінде ауыстыру; </w:t>
      </w:r>
    </w:p>
    <w:bookmarkEnd w:id="1812"/>
    <w:bookmarkStart w:name="z1813" w:id="1813"/>
    <w:p>
      <w:pPr>
        <w:spacing w:after="0"/>
        <w:ind w:left="0"/>
        <w:jc w:val="both"/>
      </w:pPr>
      <w:r>
        <w:rPr>
          <w:rFonts w:ascii="Times New Roman"/>
          <w:b w:val="false"/>
          <w:i w:val="false"/>
          <w:color w:val="000000"/>
          <w:sz w:val="28"/>
        </w:rPr>
        <w:t>
      20) фальшборттар – қаптау;</w:t>
      </w:r>
    </w:p>
    <w:bookmarkEnd w:id="1813"/>
    <w:bookmarkStart w:name="z1814" w:id="1814"/>
    <w:p>
      <w:pPr>
        <w:spacing w:after="0"/>
        <w:ind w:left="0"/>
        <w:jc w:val="both"/>
      </w:pPr>
      <w:r>
        <w:rPr>
          <w:rFonts w:ascii="Times New Roman"/>
          <w:b w:val="false"/>
          <w:i w:val="false"/>
          <w:color w:val="000000"/>
          <w:sz w:val="28"/>
        </w:rPr>
        <w:t>
      21) шергендер - салу, докта стапельді теру үшін көлденеңінен жағу;</w:t>
      </w:r>
    </w:p>
    <w:bookmarkEnd w:id="1814"/>
    <w:bookmarkStart w:name="z1815" w:id="1815"/>
    <w:p>
      <w:pPr>
        <w:spacing w:after="0"/>
        <w:ind w:left="0"/>
        <w:jc w:val="both"/>
      </w:pPr>
      <w:r>
        <w:rPr>
          <w:rFonts w:ascii="Times New Roman"/>
          <w:b w:val="false"/>
          <w:i w:val="false"/>
          <w:color w:val="000000"/>
          <w:sz w:val="28"/>
        </w:rPr>
        <w:t>
      Кемелерді жөндеу кезінде:</w:t>
      </w:r>
    </w:p>
    <w:bookmarkEnd w:id="1815"/>
    <w:bookmarkStart w:name="z1816" w:id="1816"/>
    <w:p>
      <w:pPr>
        <w:spacing w:after="0"/>
        <w:ind w:left="0"/>
        <w:jc w:val="both"/>
      </w:pPr>
      <w:r>
        <w:rPr>
          <w:rFonts w:ascii="Times New Roman"/>
          <w:b w:val="false"/>
          <w:i w:val="false"/>
          <w:color w:val="000000"/>
          <w:sz w:val="28"/>
        </w:rPr>
        <w:t>
      1) бархоттар және кеменің шеттерін сырттай қаптау - белгілеу, дайындау, орнату.</w:t>
      </w:r>
    </w:p>
    <w:bookmarkEnd w:id="1816"/>
    <w:bookmarkStart w:name="z1817" w:id="1817"/>
    <w:p>
      <w:pPr>
        <w:spacing w:after="0"/>
        <w:ind w:left="0"/>
        <w:jc w:val="both"/>
      </w:pPr>
      <w:r>
        <w:rPr>
          <w:rFonts w:ascii="Times New Roman"/>
          <w:b w:val="false"/>
          <w:i w:val="false"/>
          <w:color w:val="000000"/>
          <w:sz w:val="28"/>
        </w:rPr>
        <w:t xml:space="preserve">
      2) ағаштан жасалған бимстер – шаблондар бойынша дайындау; </w:t>
      </w:r>
    </w:p>
    <w:bookmarkEnd w:id="1817"/>
    <w:bookmarkStart w:name="z1818" w:id="1818"/>
    <w:p>
      <w:pPr>
        <w:spacing w:after="0"/>
        <w:ind w:left="0"/>
        <w:jc w:val="both"/>
      </w:pPr>
      <w:r>
        <w:rPr>
          <w:rFonts w:ascii="Times New Roman"/>
          <w:b w:val="false"/>
          <w:i w:val="false"/>
          <w:color w:val="000000"/>
          <w:sz w:val="28"/>
        </w:rPr>
        <w:t xml:space="preserve">
      3) шлюпка, баркастарға арналған қырлы бөренелер – дайындау және орнату; </w:t>
      </w:r>
    </w:p>
    <w:bookmarkEnd w:id="1818"/>
    <w:bookmarkStart w:name="z1819" w:id="1819"/>
    <w:p>
      <w:pPr>
        <w:spacing w:after="0"/>
        <w:ind w:left="0"/>
        <w:jc w:val="both"/>
      </w:pPr>
      <w:r>
        <w:rPr>
          <w:rFonts w:ascii="Times New Roman"/>
          <w:b w:val="false"/>
          <w:i w:val="false"/>
          <w:color w:val="000000"/>
          <w:sz w:val="28"/>
        </w:rPr>
        <w:t>
      4) шлюпка және баркастар кильдері – дайындау;</w:t>
      </w:r>
    </w:p>
    <w:bookmarkEnd w:id="1819"/>
    <w:bookmarkStart w:name="z1820" w:id="1820"/>
    <w:p>
      <w:pPr>
        <w:spacing w:after="0"/>
        <w:ind w:left="0"/>
        <w:jc w:val="both"/>
      </w:pPr>
      <w:r>
        <w:rPr>
          <w:rFonts w:ascii="Times New Roman"/>
          <w:b w:val="false"/>
          <w:i w:val="false"/>
          <w:color w:val="000000"/>
          <w:sz w:val="28"/>
        </w:rPr>
        <w:t xml:space="preserve">
      5) ял, баркас, шлюпкалар корпустары – стапельге салу, жинау; </w:t>
      </w:r>
    </w:p>
    <w:bookmarkEnd w:id="1820"/>
    <w:bookmarkStart w:name="z1821" w:id="1821"/>
    <w:p>
      <w:pPr>
        <w:spacing w:after="0"/>
        <w:ind w:left="0"/>
        <w:jc w:val="both"/>
      </w:pPr>
      <w:r>
        <w:rPr>
          <w:rFonts w:ascii="Times New Roman"/>
          <w:b w:val="false"/>
          <w:i w:val="false"/>
          <w:color w:val="000000"/>
          <w:sz w:val="28"/>
        </w:rPr>
        <w:t xml:space="preserve">
      6) құтқару шлюпкаларының, баркастардың, катерлердің және яхталардың жинақтары (шеттерінен басқа) – дайындау, ию, орнату; </w:t>
      </w:r>
    </w:p>
    <w:bookmarkEnd w:id="1821"/>
    <w:bookmarkStart w:name="z1822" w:id="1822"/>
    <w:p>
      <w:pPr>
        <w:spacing w:after="0"/>
        <w:ind w:left="0"/>
        <w:jc w:val="both"/>
      </w:pPr>
      <w:r>
        <w:rPr>
          <w:rFonts w:ascii="Times New Roman"/>
          <w:b w:val="false"/>
          <w:i w:val="false"/>
          <w:color w:val="000000"/>
          <w:sz w:val="28"/>
        </w:rPr>
        <w:t xml:space="preserve">
      7) құтқаратын шлюпкалардың, баркастардың корпустарын қаптау - даярлау, орнату және тойтару; </w:t>
      </w:r>
    </w:p>
    <w:bookmarkEnd w:id="1822"/>
    <w:bookmarkStart w:name="z1823" w:id="1823"/>
    <w:p>
      <w:pPr>
        <w:spacing w:after="0"/>
        <w:ind w:left="0"/>
        <w:jc w:val="both"/>
      </w:pPr>
      <w:r>
        <w:rPr>
          <w:rFonts w:ascii="Times New Roman"/>
          <w:b w:val="false"/>
          <w:i w:val="false"/>
          <w:color w:val="000000"/>
          <w:sz w:val="28"/>
        </w:rPr>
        <w:t>
      8) шлюпка, баркас және катерлердің рульдері – құрсаулап қаптап дайындау;</w:t>
      </w:r>
    </w:p>
    <w:bookmarkEnd w:id="1823"/>
    <w:bookmarkStart w:name="z1824" w:id="1824"/>
    <w:p>
      <w:pPr>
        <w:spacing w:after="0"/>
        <w:ind w:left="0"/>
        <w:jc w:val="both"/>
      </w:pPr>
      <w:r>
        <w:rPr>
          <w:rFonts w:ascii="Times New Roman"/>
          <w:b w:val="false"/>
          <w:i w:val="false"/>
          <w:color w:val="000000"/>
          <w:sz w:val="28"/>
        </w:rPr>
        <w:t>
      9) штурвалды кеспелер – жөндеу;</w:t>
      </w:r>
    </w:p>
    <w:bookmarkEnd w:id="1824"/>
    <w:bookmarkStart w:name="z1825" w:id="1825"/>
    <w:p>
      <w:pPr>
        <w:spacing w:after="0"/>
        <w:ind w:left="0"/>
        <w:jc w:val="both"/>
      </w:pPr>
      <w:r>
        <w:rPr>
          <w:rFonts w:ascii="Times New Roman"/>
          <w:b w:val="false"/>
          <w:i w:val="false"/>
          <w:color w:val="000000"/>
          <w:sz w:val="28"/>
        </w:rPr>
        <w:t>
      10) жүк трюмдері – комингстер қаптамасын ауыстыру және торларды орнатумен қалқалардың қаптамасын ауыстыру.</w:t>
      </w:r>
    </w:p>
    <w:bookmarkEnd w:id="1825"/>
    <w:bookmarkStart w:name="z1826" w:id="1826"/>
    <w:p>
      <w:pPr>
        <w:spacing w:after="0"/>
        <w:ind w:left="0"/>
        <w:jc w:val="both"/>
      </w:pPr>
      <w:r>
        <w:rPr>
          <w:rFonts w:ascii="Times New Roman"/>
          <w:b w:val="false"/>
          <w:i w:val="false"/>
          <w:color w:val="000000"/>
          <w:sz w:val="28"/>
        </w:rPr>
        <w:t>
      Параграф 5. Кеменің ағаш ұстасы, 5-разряд</w:t>
      </w:r>
    </w:p>
    <w:bookmarkEnd w:id="1826"/>
    <w:bookmarkStart w:name="z1827" w:id="1827"/>
    <w:p>
      <w:pPr>
        <w:spacing w:after="0"/>
        <w:ind w:left="0"/>
        <w:jc w:val="both"/>
      </w:pPr>
      <w:r>
        <w:rPr>
          <w:rFonts w:ascii="Times New Roman"/>
          <w:b w:val="false"/>
          <w:i w:val="false"/>
          <w:color w:val="000000"/>
          <w:sz w:val="28"/>
        </w:rPr>
        <w:t>
      159. Жұмыс сипаттамасы.</w:t>
      </w:r>
    </w:p>
    <w:bookmarkEnd w:id="1827"/>
    <w:bookmarkStart w:name="z1828" w:id="1828"/>
    <w:p>
      <w:pPr>
        <w:spacing w:after="0"/>
        <w:ind w:left="0"/>
        <w:jc w:val="both"/>
      </w:pPr>
      <w:r>
        <w:rPr>
          <w:rFonts w:ascii="Times New Roman"/>
          <w:b w:val="false"/>
          <w:i w:val="false"/>
          <w:color w:val="000000"/>
          <w:sz w:val="28"/>
        </w:rPr>
        <w:t>
      катерлерді және яхталарды салу, құрау және сынау, кеме жөндеу жұмыстары жағдайларында дәл оптикалы құралдарды пайдаланып сызбалар бойынша док жинақтарын бөлу;</w:t>
      </w:r>
    </w:p>
    <w:bookmarkEnd w:id="1828"/>
    <w:bookmarkStart w:name="z1829" w:id="1829"/>
    <w:p>
      <w:pPr>
        <w:spacing w:after="0"/>
        <w:ind w:left="0"/>
        <w:jc w:val="both"/>
      </w:pPr>
      <w:r>
        <w:rPr>
          <w:rFonts w:ascii="Times New Roman"/>
          <w:b w:val="false"/>
          <w:i w:val="false"/>
          <w:color w:val="000000"/>
          <w:sz w:val="28"/>
        </w:rPr>
        <w:t>
      плазалы мәліметтер бойынша жауапты конструкцияларды орнатудың дұрыстығын тексеру;</w:t>
      </w:r>
    </w:p>
    <w:bookmarkEnd w:id="1829"/>
    <w:bookmarkStart w:name="z1830" w:id="1830"/>
    <w:p>
      <w:pPr>
        <w:spacing w:after="0"/>
        <w:ind w:left="0"/>
        <w:jc w:val="both"/>
      </w:pPr>
      <w:r>
        <w:rPr>
          <w:rFonts w:ascii="Times New Roman"/>
          <w:b w:val="false"/>
          <w:i w:val="false"/>
          <w:color w:val="000000"/>
          <w:sz w:val="28"/>
        </w:rPr>
        <w:t>
      кемелерде қосалқы біліктерді және болттарды бекіту;</w:t>
      </w:r>
    </w:p>
    <w:bookmarkEnd w:id="1830"/>
    <w:bookmarkStart w:name="z1831" w:id="1831"/>
    <w:p>
      <w:pPr>
        <w:spacing w:after="0"/>
        <w:ind w:left="0"/>
        <w:jc w:val="both"/>
      </w:pPr>
      <w:r>
        <w:rPr>
          <w:rFonts w:ascii="Times New Roman"/>
          <w:b w:val="false"/>
          <w:i w:val="false"/>
          <w:color w:val="000000"/>
          <w:sz w:val="28"/>
        </w:rPr>
        <w:t>
      төмен түсіретін жолдарды және табандықтарды дайындау бойынша күрделі жұмыстарды орындау;</w:t>
      </w:r>
    </w:p>
    <w:bookmarkEnd w:id="1831"/>
    <w:bookmarkStart w:name="z1832" w:id="1832"/>
    <w:p>
      <w:pPr>
        <w:spacing w:after="0"/>
        <w:ind w:left="0"/>
        <w:jc w:val="both"/>
      </w:pPr>
      <w:r>
        <w:rPr>
          <w:rFonts w:ascii="Times New Roman"/>
          <w:b w:val="false"/>
          <w:i w:val="false"/>
          <w:color w:val="000000"/>
          <w:sz w:val="28"/>
        </w:rPr>
        <w:t>
      төмен түсіретін құрылғыларды және стапельді жабдықтарды даярлау және орнату;</w:t>
      </w:r>
    </w:p>
    <w:bookmarkEnd w:id="1832"/>
    <w:bookmarkStart w:name="z1833" w:id="1833"/>
    <w:p>
      <w:pPr>
        <w:spacing w:after="0"/>
        <w:ind w:left="0"/>
        <w:jc w:val="both"/>
      </w:pPr>
      <w:r>
        <w:rPr>
          <w:rFonts w:ascii="Times New Roman"/>
          <w:b w:val="false"/>
          <w:i w:val="false"/>
          <w:color w:val="000000"/>
          <w:sz w:val="28"/>
        </w:rPr>
        <w:t>
      кемені торға орналастыру және доктан шығару, орталықтандыру, оталдыруда балташылық жұмыстарды орындау;</w:t>
      </w:r>
    </w:p>
    <w:bookmarkEnd w:id="1833"/>
    <w:bookmarkStart w:name="z1834" w:id="1834"/>
    <w:p>
      <w:pPr>
        <w:spacing w:after="0"/>
        <w:ind w:left="0"/>
        <w:jc w:val="both"/>
      </w:pPr>
      <w:r>
        <w:rPr>
          <w:rFonts w:ascii="Times New Roman"/>
          <w:b w:val="false"/>
          <w:i w:val="false"/>
          <w:color w:val="000000"/>
          <w:sz w:val="28"/>
        </w:rPr>
        <w:t>
      кемелердің ағаш корпустары бөлшектерінің және тораптарының өте күрделі жұмыстарын орындау;</w:t>
      </w:r>
    </w:p>
    <w:bookmarkEnd w:id="1834"/>
    <w:bookmarkStart w:name="z1835" w:id="1835"/>
    <w:p>
      <w:pPr>
        <w:spacing w:after="0"/>
        <w:ind w:left="0"/>
        <w:jc w:val="both"/>
      </w:pPr>
      <w:r>
        <w:rPr>
          <w:rFonts w:ascii="Times New Roman"/>
          <w:b w:val="false"/>
          <w:i w:val="false"/>
          <w:color w:val="000000"/>
          <w:sz w:val="28"/>
        </w:rPr>
        <w:t>
      өте күрделі макеттерді белгілеу және дайындау;</w:t>
      </w:r>
    </w:p>
    <w:bookmarkEnd w:id="1835"/>
    <w:bookmarkStart w:name="z1836" w:id="1836"/>
    <w:p>
      <w:pPr>
        <w:spacing w:after="0"/>
        <w:ind w:left="0"/>
        <w:jc w:val="both"/>
      </w:pPr>
      <w:r>
        <w:rPr>
          <w:rFonts w:ascii="Times New Roman"/>
          <w:b w:val="false"/>
          <w:i w:val="false"/>
          <w:color w:val="000000"/>
          <w:sz w:val="28"/>
        </w:rPr>
        <w:t>
      өте күрделі палубалы жұмыстарды орында;</w:t>
      </w:r>
    </w:p>
    <w:bookmarkEnd w:id="1836"/>
    <w:bookmarkStart w:name="z1837" w:id="1837"/>
    <w:p>
      <w:pPr>
        <w:spacing w:after="0"/>
        <w:ind w:left="0"/>
        <w:jc w:val="both"/>
      </w:pPr>
      <w:r>
        <w:rPr>
          <w:rFonts w:ascii="Times New Roman"/>
          <w:b w:val="false"/>
          <w:i w:val="false"/>
          <w:color w:val="000000"/>
          <w:sz w:val="28"/>
        </w:rPr>
        <w:t xml:space="preserve">
      қисық сызықты бетте тіреулермен ағаш және металды (дайын элементтерден) қабаттан артық ормандарды дайындау. </w:t>
      </w:r>
    </w:p>
    <w:bookmarkEnd w:id="1837"/>
    <w:bookmarkStart w:name="z1838" w:id="1838"/>
    <w:p>
      <w:pPr>
        <w:spacing w:after="0"/>
        <w:ind w:left="0"/>
        <w:jc w:val="both"/>
      </w:pPr>
      <w:r>
        <w:rPr>
          <w:rFonts w:ascii="Times New Roman"/>
          <w:b w:val="false"/>
          <w:i w:val="false"/>
          <w:color w:val="000000"/>
          <w:sz w:val="28"/>
        </w:rPr>
        <w:t xml:space="preserve">
      160. Білуге тиіс: </w:t>
      </w:r>
    </w:p>
    <w:bookmarkEnd w:id="1838"/>
    <w:bookmarkStart w:name="z1839" w:id="1839"/>
    <w:p>
      <w:pPr>
        <w:spacing w:after="0"/>
        <w:ind w:left="0"/>
        <w:jc w:val="both"/>
      </w:pPr>
      <w:r>
        <w:rPr>
          <w:rFonts w:ascii="Times New Roman"/>
          <w:b w:val="false"/>
          <w:i w:val="false"/>
          <w:color w:val="000000"/>
          <w:sz w:val="28"/>
        </w:rPr>
        <w:t xml:space="preserve">
      төмен түсіретін құрылғыларды, тіреуіш торларды, докты жинақтарды дайындау және орнату бойынша балташылық жұмыстардың барлық технологиясын; </w:t>
      </w:r>
    </w:p>
    <w:bookmarkEnd w:id="1839"/>
    <w:bookmarkStart w:name="z1840" w:id="1840"/>
    <w:p>
      <w:pPr>
        <w:spacing w:after="0"/>
        <w:ind w:left="0"/>
        <w:jc w:val="both"/>
      </w:pPr>
      <w:r>
        <w:rPr>
          <w:rFonts w:ascii="Times New Roman"/>
          <w:b w:val="false"/>
          <w:i w:val="false"/>
          <w:color w:val="000000"/>
          <w:sz w:val="28"/>
        </w:rPr>
        <w:t xml:space="preserve">
      ағашты-қабықты пластиктермен және бакаутпен дейдвудты жинақтарды дайындау және орнатуға техникалық талаптарды; </w:t>
      </w:r>
    </w:p>
    <w:bookmarkEnd w:id="1840"/>
    <w:bookmarkStart w:name="z1841" w:id="1841"/>
    <w:p>
      <w:pPr>
        <w:spacing w:after="0"/>
        <w:ind w:left="0"/>
        <w:jc w:val="both"/>
      </w:pPr>
      <w:r>
        <w:rPr>
          <w:rFonts w:ascii="Times New Roman"/>
          <w:b w:val="false"/>
          <w:i w:val="false"/>
          <w:color w:val="000000"/>
          <w:sz w:val="28"/>
        </w:rPr>
        <w:t xml:space="preserve">
      КСРО тізілімінің және РСФСР Өзен тізілімінің кемелердің мықтылығына қойылатын талаптарын; </w:t>
      </w:r>
    </w:p>
    <w:bookmarkEnd w:id="1841"/>
    <w:bookmarkStart w:name="z1842" w:id="1842"/>
    <w:p>
      <w:pPr>
        <w:spacing w:after="0"/>
        <w:ind w:left="0"/>
        <w:jc w:val="both"/>
      </w:pPr>
      <w:r>
        <w:rPr>
          <w:rFonts w:ascii="Times New Roman"/>
          <w:b w:val="false"/>
          <w:i w:val="false"/>
          <w:color w:val="000000"/>
          <w:sz w:val="28"/>
        </w:rPr>
        <w:t xml:space="preserve">
      темірбетонды кемелерді жөндеу және жинауға жауапты палубалы жұмыстарды орындауды; </w:t>
      </w:r>
    </w:p>
    <w:bookmarkEnd w:id="1842"/>
    <w:bookmarkStart w:name="z1843" w:id="1843"/>
    <w:p>
      <w:pPr>
        <w:spacing w:after="0"/>
        <w:ind w:left="0"/>
        <w:jc w:val="both"/>
      </w:pPr>
      <w:r>
        <w:rPr>
          <w:rFonts w:ascii="Times New Roman"/>
          <w:b w:val="false"/>
          <w:i w:val="false"/>
          <w:color w:val="000000"/>
          <w:sz w:val="28"/>
        </w:rPr>
        <w:t xml:space="preserve">
      кемені торға орналастырған, доктан шығарған, от алдырған кезде орталықтандырудың технологиясын. </w:t>
      </w:r>
    </w:p>
    <w:bookmarkEnd w:id="1843"/>
    <w:bookmarkStart w:name="z1844" w:id="1844"/>
    <w:p>
      <w:pPr>
        <w:spacing w:after="0"/>
        <w:ind w:left="0"/>
        <w:jc w:val="both"/>
      </w:pPr>
      <w:r>
        <w:rPr>
          <w:rFonts w:ascii="Times New Roman"/>
          <w:b w:val="false"/>
          <w:i w:val="false"/>
          <w:color w:val="000000"/>
          <w:sz w:val="28"/>
        </w:rPr>
        <w:t>
      161. Жұмыс үлгілері:</w:t>
      </w:r>
    </w:p>
    <w:bookmarkEnd w:id="1844"/>
    <w:bookmarkStart w:name="z1845" w:id="1845"/>
    <w:p>
      <w:pPr>
        <w:spacing w:after="0"/>
        <w:ind w:left="0"/>
        <w:jc w:val="both"/>
      </w:pPr>
      <w:r>
        <w:rPr>
          <w:rFonts w:ascii="Times New Roman"/>
          <w:b w:val="false"/>
          <w:i w:val="false"/>
          <w:color w:val="000000"/>
          <w:sz w:val="28"/>
        </w:rPr>
        <w:t>
      1) құрғақ доктардың ботопортын – жабу және ашу кездеріндегі балташылық жұмыстары;</w:t>
      </w:r>
    </w:p>
    <w:bookmarkEnd w:id="1845"/>
    <w:bookmarkStart w:name="z1846" w:id="1846"/>
    <w:p>
      <w:pPr>
        <w:spacing w:after="0"/>
        <w:ind w:left="0"/>
        <w:jc w:val="both"/>
      </w:pPr>
      <w:r>
        <w:rPr>
          <w:rFonts w:ascii="Times New Roman"/>
          <w:b w:val="false"/>
          <w:i w:val="false"/>
          <w:color w:val="000000"/>
          <w:sz w:val="28"/>
        </w:rPr>
        <w:t xml:space="preserve">
      2) дейдувты тығындар – бакаутпен және ДСП алу; </w:t>
      </w:r>
    </w:p>
    <w:bookmarkEnd w:id="1846"/>
    <w:bookmarkStart w:name="z1847" w:id="1847"/>
    <w:p>
      <w:pPr>
        <w:spacing w:after="0"/>
        <w:ind w:left="0"/>
        <w:jc w:val="both"/>
      </w:pPr>
      <w:r>
        <w:rPr>
          <w:rFonts w:ascii="Times New Roman"/>
          <w:b w:val="false"/>
          <w:i w:val="false"/>
          <w:color w:val="000000"/>
          <w:sz w:val="28"/>
        </w:rPr>
        <w:t xml:space="preserve">
      3) түсірілетін каптар – дайындау және орнату; </w:t>
      </w:r>
    </w:p>
    <w:bookmarkEnd w:id="1847"/>
    <w:bookmarkStart w:name="z1848" w:id="1848"/>
    <w:p>
      <w:pPr>
        <w:spacing w:after="0"/>
        <w:ind w:left="0"/>
        <w:jc w:val="both"/>
      </w:pPr>
      <w:r>
        <w:rPr>
          <w:rFonts w:ascii="Times New Roman"/>
          <w:b w:val="false"/>
          <w:i w:val="false"/>
          <w:color w:val="000000"/>
          <w:sz w:val="28"/>
        </w:rPr>
        <w:t xml:space="preserve">
      4) кильблоктар және торлар, ірі кемелер астына докты жинақтар - дайындау, дәл оптикалы құралдарды пайдаланып кемелер жасаған және жөндеген кезде дайындау, орнату; </w:t>
      </w:r>
    </w:p>
    <w:bookmarkEnd w:id="1848"/>
    <w:bookmarkStart w:name="z1849" w:id="1849"/>
    <w:p>
      <w:pPr>
        <w:spacing w:after="0"/>
        <w:ind w:left="0"/>
        <w:jc w:val="both"/>
      </w:pPr>
      <w:r>
        <w:rPr>
          <w:rFonts w:ascii="Times New Roman"/>
          <w:b w:val="false"/>
          <w:i w:val="false"/>
          <w:color w:val="000000"/>
          <w:sz w:val="28"/>
        </w:rPr>
        <w:t>
      5) шыны пластикті қалқандардың торапты байланыстарын жергілікті термостаттау қорабы - дайындау, тігу, орнату;</w:t>
      </w:r>
    </w:p>
    <w:bookmarkEnd w:id="1849"/>
    <w:bookmarkStart w:name="z1850" w:id="1850"/>
    <w:p>
      <w:pPr>
        <w:spacing w:after="0"/>
        <w:ind w:left="0"/>
        <w:jc w:val="both"/>
      </w:pPr>
      <w:r>
        <w:rPr>
          <w:rFonts w:ascii="Times New Roman"/>
          <w:b w:val="false"/>
          <w:i w:val="false"/>
          <w:color w:val="000000"/>
          <w:sz w:val="28"/>
        </w:rPr>
        <w:t>
      6) клюздер – ағаш-металды палубаларды дайындау және орнату;</w:t>
      </w:r>
    </w:p>
    <w:bookmarkEnd w:id="1850"/>
    <w:bookmarkStart w:name="z1851" w:id="1851"/>
    <w:p>
      <w:pPr>
        <w:spacing w:after="0"/>
        <w:ind w:left="0"/>
        <w:jc w:val="both"/>
      </w:pPr>
      <w:r>
        <w:rPr>
          <w:rFonts w:ascii="Times New Roman"/>
          <w:b w:val="false"/>
          <w:i w:val="false"/>
          <w:color w:val="000000"/>
          <w:sz w:val="28"/>
        </w:rPr>
        <w:t>
      7) діңгектер айналасындағы ормандар – дайындау;</w:t>
      </w:r>
    </w:p>
    <w:bookmarkEnd w:id="1851"/>
    <w:bookmarkStart w:name="z1852" w:id="1852"/>
    <w:p>
      <w:pPr>
        <w:spacing w:after="0"/>
        <w:ind w:left="0"/>
        <w:jc w:val="both"/>
      </w:pPr>
      <w:r>
        <w:rPr>
          <w:rFonts w:ascii="Times New Roman"/>
          <w:b w:val="false"/>
          <w:i w:val="false"/>
          <w:color w:val="000000"/>
          <w:sz w:val="28"/>
        </w:rPr>
        <w:t>
      8) доктардың ағаш-металды түптерін палубалау - даярлау және орнату;</w:t>
      </w:r>
    </w:p>
    <w:bookmarkEnd w:id="1852"/>
    <w:bookmarkStart w:name="z1853" w:id="1853"/>
    <w:p>
      <w:pPr>
        <w:spacing w:after="0"/>
        <w:ind w:left="0"/>
        <w:jc w:val="both"/>
      </w:pPr>
      <w:r>
        <w:rPr>
          <w:rFonts w:ascii="Times New Roman"/>
          <w:b w:val="false"/>
          <w:i w:val="false"/>
          <w:color w:val="000000"/>
          <w:sz w:val="28"/>
        </w:rPr>
        <w:t xml:space="preserve">
      9) теміржол платформалары – жабдықтарды бекіткен кезде балташының жұмыстары; </w:t>
      </w:r>
    </w:p>
    <w:bookmarkEnd w:id="1853"/>
    <w:bookmarkStart w:name="z1854" w:id="1854"/>
    <w:p>
      <w:pPr>
        <w:spacing w:after="0"/>
        <w:ind w:left="0"/>
        <w:jc w:val="both"/>
      </w:pPr>
      <w:r>
        <w:rPr>
          <w:rFonts w:ascii="Times New Roman"/>
          <w:b w:val="false"/>
          <w:i w:val="false"/>
          <w:color w:val="000000"/>
          <w:sz w:val="28"/>
        </w:rPr>
        <w:t>
      10) машина-қазан бөлімінің поршеньдері, тығындары, шатундары астарына жастықтар – орындарға бекітумен екі жалпақтыққа тігу;</w:t>
      </w:r>
    </w:p>
    <w:bookmarkEnd w:id="1854"/>
    <w:bookmarkStart w:name="z1855" w:id="1855"/>
    <w:p>
      <w:pPr>
        <w:spacing w:after="0"/>
        <w:ind w:left="0"/>
        <w:jc w:val="both"/>
      </w:pPr>
      <w:r>
        <w:rPr>
          <w:rFonts w:ascii="Times New Roman"/>
          <w:b w:val="false"/>
          <w:i w:val="false"/>
          <w:color w:val="000000"/>
          <w:sz w:val="28"/>
        </w:rPr>
        <w:t>
      11) төмен түсіретін табандықтар – дайындау;</w:t>
      </w:r>
    </w:p>
    <w:bookmarkEnd w:id="1855"/>
    <w:bookmarkStart w:name="z1856" w:id="1856"/>
    <w:p>
      <w:pPr>
        <w:spacing w:after="0"/>
        <w:ind w:left="0"/>
        <w:jc w:val="both"/>
      </w:pPr>
      <w:r>
        <w:rPr>
          <w:rFonts w:ascii="Times New Roman"/>
          <w:b w:val="false"/>
          <w:i w:val="false"/>
          <w:color w:val="000000"/>
          <w:sz w:val="28"/>
        </w:rPr>
        <w:t>
      12) бортты және кильді қималар – корпустың шеңберлері бойынша тігу арқылы теру;</w:t>
      </w:r>
    </w:p>
    <w:bookmarkEnd w:id="1856"/>
    <w:bookmarkStart w:name="z1857" w:id="1857"/>
    <w:p>
      <w:pPr>
        <w:spacing w:after="0"/>
        <w:ind w:left="0"/>
        <w:jc w:val="both"/>
      </w:pPr>
      <w:r>
        <w:rPr>
          <w:rFonts w:ascii="Times New Roman"/>
          <w:b w:val="false"/>
          <w:i w:val="false"/>
          <w:color w:val="000000"/>
          <w:sz w:val="28"/>
        </w:rPr>
        <w:t>
      13) жүк стрелалары және диаметрі 150 мм ден астам діңгектер – дайындау және орнату;</w:t>
      </w:r>
    </w:p>
    <w:bookmarkEnd w:id="1857"/>
    <w:bookmarkStart w:name="z1858" w:id="1858"/>
    <w:p>
      <w:pPr>
        <w:spacing w:after="0"/>
        <w:ind w:left="0"/>
        <w:jc w:val="both"/>
      </w:pPr>
      <w:r>
        <w:rPr>
          <w:rFonts w:ascii="Times New Roman"/>
          <w:b w:val="false"/>
          <w:i w:val="false"/>
          <w:color w:val="000000"/>
          <w:sz w:val="28"/>
        </w:rPr>
        <w:t xml:space="preserve">
      14) жүзудегі темірбетонды кемелердің кессеонсыз жетілдіру тораптары – дайындау, орнату және ағаш-металды палубалауды шешу; </w:t>
      </w:r>
    </w:p>
    <w:bookmarkEnd w:id="1858"/>
    <w:bookmarkStart w:name="z1859" w:id="1859"/>
    <w:p>
      <w:pPr>
        <w:spacing w:after="0"/>
        <w:ind w:left="0"/>
        <w:jc w:val="both"/>
      </w:pPr>
      <w:r>
        <w:rPr>
          <w:rFonts w:ascii="Times New Roman"/>
          <w:b w:val="false"/>
          <w:i w:val="false"/>
          <w:color w:val="000000"/>
          <w:sz w:val="28"/>
        </w:rPr>
        <w:t xml:space="preserve">
      15) түсіру құрылғылары, түсіру орамалы – белгілеу, сызба бойынша бөлу, дайындау және орнату; </w:t>
      </w:r>
    </w:p>
    <w:bookmarkEnd w:id="1859"/>
    <w:bookmarkStart w:name="z1860" w:id="1860"/>
    <w:p>
      <w:pPr>
        <w:spacing w:after="0"/>
        <w:ind w:left="0"/>
        <w:jc w:val="both"/>
      </w:pPr>
      <w:r>
        <w:rPr>
          <w:rFonts w:ascii="Times New Roman"/>
          <w:b w:val="false"/>
          <w:i w:val="false"/>
          <w:color w:val="000000"/>
          <w:sz w:val="28"/>
        </w:rPr>
        <w:t>
      Кемелерді жөндеу кезінде:</w:t>
      </w:r>
    </w:p>
    <w:bookmarkEnd w:id="1860"/>
    <w:bookmarkStart w:name="z1861" w:id="1861"/>
    <w:p>
      <w:pPr>
        <w:spacing w:after="0"/>
        <w:ind w:left="0"/>
        <w:jc w:val="both"/>
      </w:pPr>
      <w:r>
        <w:rPr>
          <w:rFonts w:ascii="Times New Roman"/>
          <w:b w:val="false"/>
          <w:i w:val="false"/>
          <w:color w:val="000000"/>
          <w:sz w:val="28"/>
        </w:rPr>
        <w:t xml:space="preserve">
      1) катерлер, яхталар – стапельге салу, жинау, сынау; </w:t>
      </w:r>
    </w:p>
    <w:bookmarkEnd w:id="1861"/>
    <w:bookmarkStart w:name="z1862" w:id="1862"/>
    <w:p>
      <w:pPr>
        <w:spacing w:after="0"/>
        <w:ind w:left="0"/>
        <w:jc w:val="both"/>
      </w:pPr>
      <w:r>
        <w:rPr>
          <w:rFonts w:ascii="Times New Roman"/>
          <w:b w:val="false"/>
          <w:i w:val="false"/>
          <w:color w:val="000000"/>
          <w:sz w:val="28"/>
        </w:rPr>
        <w:t>
      2) катер және яхта кильдері – дайындау;</w:t>
      </w:r>
    </w:p>
    <w:bookmarkEnd w:id="1862"/>
    <w:bookmarkStart w:name="z1863" w:id="1863"/>
    <w:p>
      <w:pPr>
        <w:spacing w:after="0"/>
        <w:ind w:left="0"/>
        <w:jc w:val="both"/>
      </w:pPr>
      <w:r>
        <w:rPr>
          <w:rFonts w:ascii="Times New Roman"/>
          <w:b w:val="false"/>
          <w:i w:val="false"/>
          <w:color w:val="000000"/>
          <w:sz w:val="28"/>
        </w:rPr>
        <w:t>
      3) катерлер мен яхталарды қаптау - дайындау, орнату, бекіту;</w:t>
      </w:r>
    </w:p>
    <w:bookmarkEnd w:id="1863"/>
    <w:bookmarkStart w:name="z1864" w:id="1864"/>
    <w:p>
      <w:pPr>
        <w:spacing w:after="0"/>
        <w:ind w:left="0"/>
        <w:jc w:val="both"/>
      </w:pPr>
      <w:r>
        <w:rPr>
          <w:rFonts w:ascii="Times New Roman"/>
          <w:b w:val="false"/>
          <w:i w:val="false"/>
          <w:color w:val="000000"/>
          <w:sz w:val="28"/>
        </w:rPr>
        <w:t>
      4) орайтын формалы штурвалды кескіштер - дайындау, орнату;</w:t>
      </w:r>
    </w:p>
    <w:bookmarkEnd w:id="1864"/>
    <w:bookmarkStart w:name="z1865" w:id="1865"/>
    <w:p>
      <w:pPr>
        <w:spacing w:after="0"/>
        <w:ind w:left="0"/>
        <w:jc w:val="both"/>
      </w:pPr>
      <w:r>
        <w:rPr>
          <w:rFonts w:ascii="Times New Roman"/>
          <w:b w:val="false"/>
          <w:i w:val="false"/>
          <w:color w:val="000000"/>
          <w:sz w:val="28"/>
        </w:rPr>
        <w:t>
      5) шеттеріндегі шпангоуттар және жартылай шпангоуттар – орнату және салыстыру арқылы дайындау;</w:t>
      </w:r>
    </w:p>
    <w:bookmarkEnd w:id="1865"/>
    <w:bookmarkStart w:name="z1866" w:id="1866"/>
    <w:p>
      <w:pPr>
        <w:spacing w:after="0"/>
        <w:ind w:left="0"/>
        <w:jc w:val="both"/>
      </w:pPr>
      <w:r>
        <w:rPr>
          <w:rFonts w:ascii="Times New Roman"/>
          <w:b w:val="false"/>
          <w:i w:val="false"/>
          <w:color w:val="000000"/>
          <w:sz w:val="28"/>
        </w:rPr>
        <w:t>
      12. Кемені тексеруші</w:t>
      </w:r>
    </w:p>
    <w:bookmarkEnd w:id="1866"/>
    <w:bookmarkStart w:name="z1867" w:id="1867"/>
    <w:p>
      <w:pPr>
        <w:spacing w:after="0"/>
        <w:ind w:left="0"/>
        <w:jc w:val="both"/>
      </w:pPr>
      <w:r>
        <w:rPr>
          <w:rFonts w:ascii="Times New Roman"/>
          <w:b w:val="false"/>
          <w:i w:val="false"/>
          <w:color w:val="000000"/>
          <w:sz w:val="28"/>
        </w:rPr>
        <w:t>
      Параграф 1. Кемені тексеруші, 2-разряд</w:t>
      </w:r>
    </w:p>
    <w:bookmarkEnd w:id="1867"/>
    <w:bookmarkStart w:name="z1868" w:id="1868"/>
    <w:p>
      <w:pPr>
        <w:spacing w:after="0"/>
        <w:ind w:left="0"/>
        <w:jc w:val="both"/>
      </w:pPr>
      <w:r>
        <w:rPr>
          <w:rFonts w:ascii="Times New Roman"/>
          <w:b w:val="false"/>
          <w:i w:val="false"/>
          <w:color w:val="000000"/>
          <w:sz w:val="28"/>
        </w:rPr>
        <w:t>
      162. Жұмыс сипаттамасы:</w:t>
      </w:r>
    </w:p>
    <w:bookmarkEnd w:id="1868"/>
    <w:bookmarkStart w:name="z1869" w:id="1869"/>
    <w:p>
      <w:pPr>
        <w:spacing w:after="0"/>
        <w:ind w:left="0"/>
        <w:jc w:val="both"/>
      </w:pPr>
      <w:r>
        <w:rPr>
          <w:rFonts w:ascii="Times New Roman"/>
          <w:b w:val="false"/>
          <w:i w:val="false"/>
          <w:color w:val="000000"/>
          <w:sz w:val="28"/>
        </w:rPr>
        <w:t>
      қаңылтырларды, қарапайым бөлшектерді, аз габаритті тораптарды тексеру және пішіндеу;</w:t>
      </w:r>
    </w:p>
    <w:bookmarkEnd w:id="1869"/>
    <w:bookmarkStart w:name="z1870" w:id="1870"/>
    <w:p>
      <w:pPr>
        <w:spacing w:after="0"/>
        <w:ind w:left="0"/>
        <w:jc w:val="both"/>
      </w:pPr>
      <w:r>
        <w:rPr>
          <w:rFonts w:ascii="Times New Roman"/>
          <w:b w:val="false"/>
          <w:i w:val="false"/>
          <w:color w:val="000000"/>
          <w:sz w:val="28"/>
        </w:rPr>
        <w:t>
      плазалы мәліметтерді пайдалану (шаблондар, үлгілер);</w:t>
      </w:r>
    </w:p>
    <w:bookmarkEnd w:id="1870"/>
    <w:bookmarkStart w:name="z1871" w:id="1871"/>
    <w:p>
      <w:pPr>
        <w:spacing w:after="0"/>
        <w:ind w:left="0"/>
        <w:jc w:val="both"/>
      </w:pPr>
      <w:r>
        <w:rPr>
          <w:rFonts w:ascii="Times New Roman"/>
          <w:b w:val="false"/>
          <w:i w:val="false"/>
          <w:color w:val="000000"/>
          <w:sz w:val="28"/>
        </w:rPr>
        <w:t>
      кемеде тексеру жұмыстарын орындаған кезде және салатын орынды бөлгенде дайын белгілеу бойынша керндеу;</w:t>
      </w:r>
    </w:p>
    <w:bookmarkEnd w:id="1871"/>
    <w:bookmarkStart w:name="z1872" w:id="1872"/>
    <w:p>
      <w:pPr>
        <w:spacing w:after="0"/>
        <w:ind w:left="0"/>
        <w:jc w:val="both"/>
      </w:pPr>
      <w:r>
        <w:rPr>
          <w:rFonts w:ascii="Times New Roman"/>
          <w:b w:val="false"/>
          <w:i w:val="false"/>
          <w:color w:val="000000"/>
          <w:sz w:val="28"/>
        </w:rPr>
        <w:t xml:space="preserve">
      біліктілігі жоғары кемені тексерушінің басшылығымен кильблоктарды, торларды, тұғырықтарды қағу, диаметрлік жазықтықта жағу. </w:t>
      </w:r>
    </w:p>
    <w:bookmarkEnd w:id="1872"/>
    <w:bookmarkStart w:name="z1873" w:id="1873"/>
    <w:p>
      <w:pPr>
        <w:spacing w:after="0"/>
        <w:ind w:left="0"/>
        <w:jc w:val="both"/>
      </w:pPr>
      <w:r>
        <w:rPr>
          <w:rFonts w:ascii="Times New Roman"/>
          <w:b w:val="false"/>
          <w:i w:val="false"/>
          <w:color w:val="000000"/>
          <w:sz w:val="28"/>
        </w:rPr>
        <w:t xml:space="preserve">
      163. Білуге тиіс: </w:t>
      </w:r>
    </w:p>
    <w:bookmarkEnd w:id="1873"/>
    <w:bookmarkStart w:name="z1874" w:id="1874"/>
    <w:p>
      <w:pPr>
        <w:spacing w:after="0"/>
        <w:ind w:left="0"/>
        <w:jc w:val="both"/>
      </w:pPr>
      <w:r>
        <w:rPr>
          <w:rFonts w:ascii="Times New Roman"/>
          <w:b w:val="false"/>
          <w:i w:val="false"/>
          <w:color w:val="000000"/>
          <w:sz w:val="28"/>
        </w:rPr>
        <w:t xml:space="preserve">
      қарапайым тексеру және пішіндеу жұмыстарын орындауды; </w:t>
      </w:r>
    </w:p>
    <w:bookmarkEnd w:id="1874"/>
    <w:bookmarkStart w:name="z1875" w:id="1875"/>
    <w:p>
      <w:pPr>
        <w:spacing w:after="0"/>
        <w:ind w:left="0"/>
        <w:jc w:val="both"/>
      </w:pPr>
      <w:r>
        <w:rPr>
          <w:rFonts w:ascii="Times New Roman"/>
          <w:b w:val="false"/>
          <w:i w:val="false"/>
          <w:color w:val="000000"/>
          <w:sz w:val="28"/>
        </w:rPr>
        <w:t xml:space="preserve">
      кеме корпусының негізгі конструкциясының атауларын; </w:t>
      </w:r>
    </w:p>
    <w:bookmarkEnd w:id="1875"/>
    <w:bookmarkStart w:name="z1876" w:id="1876"/>
    <w:p>
      <w:pPr>
        <w:spacing w:after="0"/>
        <w:ind w:left="0"/>
        <w:jc w:val="both"/>
      </w:pPr>
      <w:r>
        <w:rPr>
          <w:rFonts w:ascii="Times New Roman"/>
          <w:b w:val="false"/>
          <w:i w:val="false"/>
          <w:color w:val="000000"/>
          <w:sz w:val="28"/>
        </w:rPr>
        <w:t>
      қажетті тексеру және өлшейтін құралдардың (метр, сызғыш, рулетка, циркуль, тіркеуіш, тексеру бұрыштары және тағы басқа) белгіленуі және қолдану шарттарын;</w:t>
      </w:r>
    </w:p>
    <w:bookmarkEnd w:id="1876"/>
    <w:bookmarkStart w:name="z1877" w:id="1877"/>
    <w:p>
      <w:pPr>
        <w:spacing w:after="0"/>
        <w:ind w:left="0"/>
        <w:jc w:val="both"/>
      </w:pPr>
      <w:r>
        <w:rPr>
          <w:rFonts w:ascii="Times New Roman"/>
          <w:b w:val="false"/>
          <w:i w:val="false"/>
          <w:color w:val="000000"/>
          <w:sz w:val="28"/>
        </w:rPr>
        <w:t>
      плаза және оны пайдалану жайлы жалпы мәліметтерді;</w:t>
      </w:r>
    </w:p>
    <w:bookmarkEnd w:id="1877"/>
    <w:bookmarkStart w:name="z1878" w:id="1878"/>
    <w:p>
      <w:pPr>
        <w:spacing w:after="0"/>
        <w:ind w:left="0"/>
        <w:jc w:val="both"/>
      </w:pPr>
      <w:r>
        <w:rPr>
          <w:rFonts w:ascii="Times New Roman"/>
          <w:b w:val="false"/>
          <w:i w:val="false"/>
          <w:color w:val="000000"/>
          <w:sz w:val="28"/>
        </w:rPr>
        <w:t xml:space="preserve">
      перпендикулярларды, кесіктерді, шеңбер және бұрыштарды бөлудің геометриялық тәсілдерін; </w:t>
      </w:r>
    </w:p>
    <w:bookmarkEnd w:id="1878"/>
    <w:bookmarkStart w:name="z1879" w:id="1879"/>
    <w:p>
      <w:pPr>
        <w:spacing w:after="0"/>
        <w:ind w:left="0"/>
        <w:jc w:val="both"/>
      </w:pPr>
      <w:r>
        <w:rPr>
          <w:rFonts w:ascii="Times New Roman"/>
          <w:b w:val="false"/>
          <w:i w:val="false"/>
          <w:color w:val="000000"/>
          <w:sz w:val="28"/>
        </w:rPr>
        <w:t xml:space="preserve">
      қарапайым геометриялық фигураларды қашау тәсілдерін; </w:t>
      </w:r>
    </w:p>
    <w:bookmarkEnd w:id="1879"/>
    <w:bookmarkStart w:name="z1880" w:id="1880"/>
    <w:p>
      <w:pPr>
        <w:spacing w:after="0"/>
        <w:ind w:left="0"/>
        <w:jc w:val="both"/>
      </w:pPr>
      <w:r>
        <w:rPr>
          <w:rFonts w:ascii="Times New Roman"/>
          <w:b w:val="false"/>
          <w:i w:val="false"/>
          <w:color w:val="000000"/>
          <w:sz w:val="28"/>
        </w:rPr>
        <w:t>
      кеме корпусы элементтерінің теориялық сызықтарының орналасуын;</w:t>
      </w:r>
    </w:p>
    <w:bookmarkEnd w:id="1880"/>
    <w:bookmarkStart w:name="z1881" w:id="1881"/>
    <w:p>
      <w:pPr>
        <w:spacing w:after="0"/>
        <w:ind w:left="0"/>
        <w:jc w:val="both"/>
      </w:pPr>
      <w:r>
        <w:rPr>
          <w:rFonts w:ascii="Times New Roman"/>
          <w:b w:val="false"/>
          <w:i w:val="false"/>
          <w:color w:val="000000"/>
          <w:sz w:val="28"/>
        </w:rPr>
        <w:t>
      орындалып жатқан тексеру және пішіндеу жұмыстарына арналған номенклатураны.</w:t>
      </w:r>
    </w:p>
    <w:bookmarkEnd w:id="1881"/>
    <w:bookmarkStart w:name="z1882" w:id="1882"/>
    <w:p>
      <w:pPr>
        <w:spacing w:after="0"/>
        <w:ind w:left="0"/>
        <w:jc w:val="both"/>
      </w:pPr>
      <w:r>
        <w:rPr>
          <w:rFonts w:ascii="Times New Roman"/>
          <w:b w:val="false"/>
          <w:i w:val="false"/>
          <w:color w:val="000000"/>
          <w:sz w:val="28"/>
        </w:rPr>
        <w:t>
      Параграф 2. Кемені тексеруші, 3-разряд</w:t>
      </w:r>
    </w:p>
    <w:bookmarkEnd w:id="1882"/>
    <w:bookmarkStart w:name="z1883" w:id="1883"/>
    <w:p>
      <w:pPr>
        <w:spacing w:after="0"/>
        <w:ind w:left="0"/>
        <w:jc w:val="both"/>
      </w:pPr>
      <w:r>
        <w:rPr>
          <w:rFonts w:ascii="Times New Roman"/>
          <w:b w:val="false"/>
          <w:i w:val="false"/>
          <w:color w:val="000000"/>
          <w:sz w:val="28"/>
        </w:rPr>
        <w:t>
      164. Жұмыс сипаттамасы.</w:t>
      </w:r>
    </w:p>
    <w:bookmarkEnd w:id="1883"/>
    <w:bookmarkStart w:name="z1884" w:id="1884"/>
    <w:p>
      <w:pPr>
        <w:spacing w:after="0"/>
        <w:ind w:left="0"/>
        <w:jc w:val="both"/>
      </w:pPr>
      <w:r>
        <w:rPr>
          <w:rFonts w:ascii="Times New Roman"/>
          <w:b w:val="false"/>
          <w:i w:val="false"/>
          <w:color w:val="000000"/>
          <w:sz w:val="28"/>
        </w:rPr>
        <w:t>
      плазалы мәліметтерді пайдаланып жинақтардың тораптарын, майыстырылмаған жиналатын төсектерді жалпақ секцияларды тексеру және пішіндеу;</w:t>
      </w:r>
    </w:p>
    <w:bookmarkEnd w:id="1884"/>
    <w:bookmarkStart w:name="z1885" w:id="1885"/>
    <w:p>
      <w:pPr>
        <w:spacing w:after="0"/>
        <w:ind w:left="0"/>
        <w:jc w:val="both"/>
      </w:pPr>
      <w:r>
        <w:rPr>
          <w:rFonts w:ascii="Times New Roman"/>
          <w:b w:val="false"/>
          <w:i w:val="false"/>
          <w:color w:val="000000"/>
          <w:sz w:val="28"/>
        </w:rPr>
        <w:t>
      қажетті бақылау сызықтарын жасау;</w:t>
      </w:r>
    </w:p>
    <w:bookmarkEnd w:id="1885"/>
    <w:bookmarkStart w:name="z1886" w:id="1886"/>
    <w:p>
      <w:pPr>
        <w:spacing w:after="0"/>
        <w:ind w:left="0"/>
        <w:jc w:val="both"/>
      </w:pPr>
      <w:r>
        <w:rPr>
          <w:rFonts w:ascii="Times New Roman"/>
          <w:b w:val="false"/>
          <w:i w:val="false"/>
          <w:color w:val="000000"/>
          <w:sz w:val="28"/>
        </w:rPr>
        <w:t>
      кемені жасау және жөндеу кезінде жалпақ аз габаритті секцияларды және негіздерді, жинақ тораптарын стапельге және докқа орнату кезінде тексеру және белгілеу жұмыстарын орындау;</w:t>
      </w:r>
    </w:p>
    <w:bookmarkEnd w:id="1886"/>
    <w:bookmarkStart w:name="z1887" w:id="1887"/>
    <w:p>
      <w:pPr>
        <w:spacing w:after="0"/>
        <w:ind w:left="0"/>
        <w:jc w:val="both"/>
      </w:pPr>
      <w:r>
        <w:rPr>
          <w:rFonts w:ascii="Times New Roman"/>
          <w:b w:val="false"/>
          <w:i w:val="false"/>
          <w:color w:val="000000"/>
          <w:sz w:val="28"/>
        </w:rPr>
        <w:t xml:space="preserve">
      біліктілігі жоғары кемені тексерушінің басшылығымен стендтердің жұмыс беттерінің көлденең және жалпақтығын тексеру; </w:t>
      </w:r>
    </w:p>
    <w:bookmarkEnd w:id="1887"/>
    <w:bookmarkStart w:name="z1888" w:id="1888"/>
    <w:p>
      <w:pPr>
        <w:spacing w:after="0"/>
        <w:ind w:left="0"/>
        <w:jc w:val="both"/>
      </w:pPr>
      <w:r>
        <w:rPr>
          <w:rFonts w:ascii="Times New Roman"/>
          <w:b w:val="false"/>
          <w:i w:val="false"/>
          <w:color w:val="000000"/>
          <w:sz w:val="28"/>
        </w:rPr>
        <w:t xml:space="preserve">
      біліктілігі жоғары кемені тексерушінің басшылығымен кильблоктардың және торлардың тірейтін беттерін, көлденең және ұзынынан қалқалардың, бортты, палубалы секцияларын және платформаларын кеменің, құрылыстың, діңгектің және жарты діңгектің ортаңғы бөліктерінде орналасқан стапельде орналасуын тексеру. </w:t>
      </w:r>
    </w:p>
    <w:bookmarkEnd w:id="1888"/>
    <w:bookmarkStart w:name="z1889" w:id="1889"/>
    <w:p>
      <w:pPr>
        <w:spacing w:after="0"/>
        <w:ind w:left="0"/>
        <w:jc w:val="both"/>
      </w:pPr>
      <w:r>
        <w:rPr>
          <w:rFonts w:ascii="Times New Roman"/>
          <w:b w:val="false"/>
          <w:i w:val="false"/>
          <w:color w:val="000000"/>
          <w:sz w:val="28"/>
        </w:rPr>
        <w:t>
      165. Білуге тиіс:</w:t>
      </w:r>
    </w:p>
    <w:bookmarkEnd w:id="1889"/>
    <w:bookmarkStart w:name="z1890" w:id="1890"/>
    <w:p>
      <w:pPr>
        <w:spacing w:after="0"/>
        <w:ind w:left="0"/>
        <w:jc w:val="both"/>
      </w:pPr>
      <w:r>
        <w:rPr>
          <w:rFonts w:ascii="Times New Roman"/>
          <w:b w:val="false"/>
          <w:i w:val="false"/>
          <w:color w:val="000000"/>
          <w:sz w:val="28"/>
        </w:rPr>
        <w:t>
      орындалып жатқан тексеру және пішіндеу жұмыстарының көлемін және тәсілдерін;</w:t>
      </w:r>
    </w:p>
    <w:bookmarkEnd w:id="1890"/>
    <w:bookmarkStart w:name="z1891" w:id="1891"/>
    <w:p>
      <w:pPr>
        <w:spacing w:after="0"/>
        <w:ind w:left="0"/>
        <w:jc w:val="both"/>
      </w:pPr>
      <w:r>
        <w:rPr>
          <w:rFonts w:ascii="Times New Roman"/>
          <w:b w:val="false"/>
          <w:i w:val="false"/>
          <w:color w:val="000000"/>
          <w:sz w:val="28"/>
        </w:rPr>
        <w:t xml:space="preserve">
      құрастырылып жатқан кемелердің конструкциясын және оларды салу технологиясын; </w:t>
      </w:r>
    </w:p>
    <w:bookmarkEnd w:id="1891"/>
    <w:bookmarkStart w:name="z1892" w:id="1892"/>
    <w:p>
      <w:pPr>
        <w:spacing w:after="0"/>
        <w:ind w:left="0"/>
        <w:jc w:val="both"/>
      </w:pPr>
      <w:r>
        <w:rPr>
          <w:rFonts w:ascii="Times New Roman"/>
          <w:b w:val="false"/>
          <w:i w:val="false"/>
          <w:color w:val="000000"/>
          <w:sz w:val="28"/>
        </w:rPr>
        <w:t>
      теориялық сызбалардың, табиғи және масштабты плазалы бөлу негіздерін;</w:t>
      </w:r>
    </w:p>
    <w:bookmarkEnd w:id="1892"/>
    <w:bookmarkStart w:name="z1893" w:id="1893"/>
    <w:p>
      <w:pPr>
        <w:spacing w:after="0"/>
        <w:ind w:left="0"/>
        <w:jc w:val="both"/>
      </w:pPr>
      <w:r>
        <w:rPr>
          <w:rFonts w:ascii="Times New Roman"/>
          <w:b w:val="false"/>
          <w:i w:val="false"/>
          <w:color w:val="000000"/>
          <w:sz w:val="28"/>
        </w:rPr>
        <w:t>
      тексеру жұмыстарына арналған оптикалық құралдардың белгіленуін;</w:t>
      </w:r>
    </w:p>
    <w:bookmarkEnd w:id="1893"/>
    <w:bookmarkStart w:name="z1894" w:id="1894"/>
    <w:p>
      <w:pPr>
        <w:spacing w:after="0"/>
        <w:ind w:left="0"/>
        <w:jc w:val="both"/>
      </w:pPr>
      <w:r>
        <w:rPr>
          <w:rFonts w:ascii="Times New Roman"/>
          <w:b w:val="false"/>
          <w:i w:val="false"/>
          <w:color w:val="000000"/>
          <w:sz w:val="28"/>
        </w:rPr>
        <w:t xml:space="preserve">
      тораптарды және секцияларды дайындаған кезде тексерілген параметрлерге арналған рұқсат етілетін ауытқулар, стапельде жинаған кезде конструкцияның орналасуын тексеру параметрлерінің шегін; </w:t>
      </w:r>
    </w:p>
    <w:bookmarkEnd w:id="1894"/>
    <w:bookmarkStart w:name="z1895" w:id="1895"/>
    <w:p>
      <w:pPr>
        <w:spacing w:after="0"/>
        <w:ind w:left="0"/>
        <w:jc w:val="both"/>
      </w:pPr>
      <w:r>
        <w:rPr>
          <w:rFonts w:ascii="Times New Roman"/>
          <w:b w:val="false"/>
          <w:i w:val="false"/>
          <w:color w:val="000000"/>
          <w:sz w:val="28"/>
        </w:rPr>
        <w:t>
      кеме конструкцияларын белгілеу және жинаудың техникалық талаптарын;</w:t>
      </w:r>
    </w:p>
    <w:bookmarkEnd w:id="1895"/>
    <w:bookmarkStart w:name="z1896" w:id="1896"/>
    <w:p>
      <w:pPr>
        <w:spacing w:after="0"/>
        <w:ind w:left="0"/>
        <w:jc w:val="both"/>
      </w:pPr>
      <w:r>
        <w:rPr>
          <w:rFonts w:ascii="Times New Roman"/>
          <w:b w:val="false"/>
          <w:i w:val="false"/>
          <w:color w:val="000000"/>
          <w:sz w:val="28"/>
        </w:rPr>
        <w:t xml:space="preserve">
      дәнекерлеу ақауларын; </w:t>
      </w:r>
    </w:p>
    <w:bookmarkEnd w:id="1896"/>
    <w:bookmarkStart w:name="z1897" w:id="1897"/>
    <w:p>
      <w:pPr>
        <w:spacing w:after="0"/>
        <w:ind w:left="0"/>
        <w:jc w:val="both"/>
      </w:pPr>
      <w:r>
        <w:rPr>
          <w:rFonts w:ascii="Times New Roman"/>
          <w:b w:val="false"/>
          <w:i w:val="false"/>
          <w:color w:val="000000"/>
          <w:sz w:val="28"/>
        </w:rPr>
        <w:t>
      тексеру және контурлы жұмыстарды орындауға арналған плазалы мәліметтердің номенклатурасын, оларды пайдалану ережелерін.</w:t>
      </w:r>
    </w:p>
    <w:bookmarkEnd w:id="1897"/>
    <w:bookmarkStart w:name="z1898" w:id="1898"/>
    <w:p>
      <w:pPr>
        <w:spacing w:after="0"/>
        <w:ind w:left="0"/>
        <w:jc w:val="both"/>
      </w:pPr>
      <w:r>
        <w:rPr>
          <w:rFonts w:ascii="Times New Roman"/>
          <w:b w:val="false"/>
          <w:i w:val="false"/>
          <w:color w:val="000000"/>
          <w:sz w:val="28"/>
        </w:rPr>
        <w:t>
      166. Жұмыс үлгілері:</w:t>
      </w:r>
    </w:p>
    <w:bookmarkEnd w:id="1898"/>
    <w:bookmarkStart w:name="z1899" w:id="1899"/>
    <w:p>
      <w:pPr>
        <w:spacing w:after="0"/>
        <w:ind w:left="0"/>
        <w:jc w:val="both"/>
      </w:pPr>
      <w:r>
        <w:rPr>
          <w:rFonts w:ascii="Times New Roman"/>
          <w:b w:val="false"/>
          <w:i w:val="false"/>
          <w:color w:val="000000"/>
          <w:sz w:val="28"/>
        </w:rPr>
        <w:t>
      1) бірдей жуандықтағы майысқан мұржалар және құбырлар – тексеру жұмыстары кезінде өлшемдерді алу;</w:t>
      </w:r>
    </w:p>
    <w:bookmarkEnd w:id="1899"/>
    <w:bookmarkStart w:name="z1900" w:id="1900"/>
    <w:p>
      <w:pPr>
        <w:spacing w:after="0"/>
        <w:ind w:left="0"/>
        <w:jc w:val="both"/>
      </w:pPr>
      <w:r>
        <w:rPr>
          <w:rFonts w:ascii="Times New Roman"/>
          <w:b w:val="false"/>
          <w:i w:val="false"/>
          <w:color w:val="000000"/>
          <w:sz w:val="28"/>
        </w:rPr>
        <w:t>
      2) құрастыру тораптары аймағындағы қанықтыру бөлшектері – орнатуды тексеру;</w:t>
      </w:r>
    </w:p>
    <w:bookmarkEnd w:id="1900"/>
    <w:bookmarkStart w:name="z1901" w:id="1901"/>
    <w:p>
      <w:pPr>
        <w:spacing w:after="0"/>
        <w:ind w:left="0"/>
        <w:jc w:val="both"/>
      </w:pPr>
      <w:r>
        <w:rPr>
          <w:rFonts w:ascii="Times New Roman"/>
          <w:b w:val="false"/>
          <w:i w:val="false"/>
          <w:color w:val="000000"/>
          <w:sz w:val="28"/>
        </w:rPr>
        <w:t>
      3) кіші кемелердің реттемелері – жабдықтарды стапельде тексеру;</w:t>
      </w:r>
    </w:p>
    <w:bookmarkEnd w:id="1901"/>
    <w:bookmarkStart w:name="z1902" w:id="1902"/>
    <w:p>
      <w:pPr>
        <w:spacing w:after="0"/>
        <w:ind w:left="0"/>
        <w:jc w:val="both"/>
      </w:pPr>
      <w:r>
        <w:rPr>
          <w:rFonts w:ascii="Times New Roman"/>
          <w:b w:val="false"/>
          <w:i w:val="false"/>
          <w:color w:val="000000"/>
          <w:sz w:val="28"/>
        </w:rPr>
        <w:t xml:space="preserve">
      4) тік цистерналар – орнату кезінде тексеру; </w:t>
      </w:r>
    </w:p>
    <w:bookmarkEnd w:id="1902"/>
    <w:bookmarkStart w:name="z1903" w:id="1903"/>
    <w:p>
      <w:pPr>
        <w:spacing w:after="0"/>
        <w:ind w:left="0"/>
        <w:jc w:val="both"/>
      </w:pPr>
      <w:r>
        <w:rPr>
          <w:rFonts w:ascii="Times New Roman"/>
          <w:b w:val="false"/>
          <w:i w:val="false"/>
          <w:color w:val="000000"/>
          <w:sz w:val="28"/>
        </w:rPr>
        <w:t>
      5) шахталар, желдеткіш және тамбурлы каналдар – орнату кезінде тексеру.</w:t>
      </w:r>
    </w:p>
    <w:bookmarkEnd w:id="1903"/>
    <w:bookmarkStart w:name="z1904" w:id="1904"/>
    <w:p>
      <w:pPr>
        <w:spacing w:after="0"/>
        <w:ind w:left="0"/>
        <w:jc w:val="both"/>
      </w:pPr>
      <w:r>
        <w:rPr>
          <w:rFonts w:ascii="Times New Roman"/>
          <w:b w:val="false"/>
          <w:i w:val="false"/>
          <w:color w:val="000000"/>
          <w:sz w:val="28"/>
        </w:rPr>
        <w:t>
      Параграф 3. Кемені тексеруші, 4-разряд</w:t>
      </w:r>
    </w:p>
    <w:bookmarkEnd w:id="1904"/>
    <w:bookmarkStart w:name="z1905" w:id="1905"/>
    <w:p>
      <w:pPr>
        <w:spacing w:after="0"/>
        <w:ind w:left="0"/>
        <w:jc w:val="both"/>
      </w:pPr>
      <w:r>
        <w:rPr>
          <w:rFonts w:ascii="Times New Roman"/>
          <w:b w:val="false"/>
          <w:i w:val="false"/>
          <w:color w:val="000000"/>
          <w:sz w:val="28"/>
        </w:rPr>
        <w:t>
      167. Жұмыс сипаттамасы:</w:t>
      </w:r>
    </w:p>
    <w:bookmarkEnd w:id="1905"/>
    <w:bookmarkStart w:name="z1906" w:id="1906"/>
    <w:p>
      <w:pPr>
        <w:spacing w:after="0"/>
        <w:ind w:left="0"/>
        <w:jc w:val="both"/>
      </w:pPr>
      <w:r>
        <w:rPr>
          <w:rFonts w:ascii="Times New Roman"/>
          <w:b w:val="false"/>
          <w:i w:val="false"/>
          <w:color w:val="000000"/>
          <w:sz w:val="28"/>
        </w:rPr>
        <w:t xml:space="preserve">
      бір бағытқа қаратып майыстырып секцияларды және жиналатын төсектерді тексеру және жиектеу; </w:t>
      </w:r>
    </w:p>
    <w:bookmarkEnd w:id="1906"/>
    <w:bookmarkStart w:name="z1907" w:id="1907"/>
    <w:p>
      <w:pPr>
        <w:spacing w:after="0"/>
        <w:ind w:left="0"/>
        <w:jc w:val="both"/>
      </w:pPr>
      <w:r>
        <w:rPr>
          <w:rFonts w:ascii="Times New Roman"/>
          <w:b w:val="false"/>
          <w:i w:val="false"/>
          <w:color w:val="000000"/>
          <w:sz w:val="28"/>
        </w:rPr>
        <w:t>
      стендтердің жұмыс беттерінің көлденеңдігін және тегістігін тексеру;</w:t>
      </w:r>
    </w:p>
    <w:bookmarkEnd w:id="1907"/>
    <w:bookmarkStart w:name="z6053" w:id="1908"/>
    <w:p>
      <w:pPr>
        <w:spacing w:after="0"/>
        <w:ind w:left="0"/>
        <w:jc w:val="both"/>
      </w:pPr>
      <w:r>
        <w:rPr>
          <w:rFonts w:ascii="Times New Roman"/>
          <w:b w:val="false"/>
          <w:i w:val="false"/>
          <w:color w:val="000000"/>
          <w:sz w:val="28"/>
        </w:rPr>
        <w:t>
      кемелерді стапельде және докта құрылыс және жөндеу кездерінде кемеде ұзынша және көлденең қалқалардың бортты, палубалы секцияларын және кеменің ортаңғы бөлігін, үстіне салулардың, діңгектердің және жартылай діңгектердің орналасуын белгілеу және тексеру;</w:t>
      </w:r>
    </w:p>
    <w:bookmarkEnd w:id="1908"/>
    <w:bookmarkStart w:name="z1908" w:id="1909"/>
    <w:p>
      <w:pPr>
        <w:spacing w:after="0"/>
        <w:ind w:left="0"/>
        <w:jc w:val="both"/>
      </w:pPr>
      <w:r>
        <w:rPr>
          <w:rFonts w:ascii="Times New Roman"/>
          <w:b w:val="false"/>
          <w:i w:val="false"/>
          <w:color w:val="000000"/>
          <w:sz w:val="28"/>
        </w:rPr>
        <w:t>
      корпусты конструкциялардың жиектері бойынша монтажды әдіптерді сызу;</w:t>
      </w:r>
    </w:p>
    <w:bookmarkEnd w:id="1909"/>
    <w:bookmarkStart w:name="z1909" w:id="1910"/>
    <w:p>
      <w:pPr>
        <w:spacing w:after="0"/>
        <w:ind w:left="0"/>
        <w:jc w:val="both"/>
      </w:pPr>
      <w:r>
        <w:rPr>
          <w:rFonts w:ascii="Times New Roman"/>
          <w:b w:val="false"/>
          <w:i w:val="false"/>
          <w:color w:val="000000"/>
          <w:sz w:val="28"/>
        </w:rPr>
        <w:t>
      кемеде кеме құралдарының фундаменттері, механизмдер (бастысынан басқасын) және құралдар бойынша белгілеу және тексеру жұмыстарын орындау;</w:t>
      </w:r>
    </w:p>
    <w:bookmarkEnd w:id="1910"/>
    <w:bookmarkStart w:name="z1910" w:id="1911"/>
    <w:p>
      <w:pPr>
        <w:spacing w:after="0"/>
        <w:ind w:left="0"/>
        <w:jc w:val="both"/>
      </w:pPr>
      <w:r>
        <w:rPr>
          <w:rFonts w:ascii="Times New Roman"/>
          <w:b w:val="false"/>
          <w:i w:val="false"/>
          <w:color w:val="000000"/>
          <w:sz w:val="28"/>
        </w:rPr>
        <w:t>
      кильблоктардың және торлардың тіреу беттерін тексеру;</w:t>
      </w:r>
    </w:p>
    <w:bookmarkEnd w:id="1911"/>
    <w:bookmarkStart w:name="z1911" w:id="1912"/>
    <w:p>
      <w:pPr>
        <w:spacing w:after="0"/>
        <w:ind w:left="0"/>
        <w:jc w:val="both"/>
      </w:pPr>
      <w:r>
        <w:rPr>
          <w:rFonts w:ascii="Times New Roman"/>
          <w:b w:val="false"/>
          <w:i w:val="false"/>
          <w:color w:val="000000"/>
          <w:sz w:val="28"/>
        </w:rPr>
        <w:t>
      біліктілігі жоғары кеме тексерушісінің басшылығымен стапельде кеменің корпусының орналасуын, тексеру журналдарын жүргізу, кеменің көлденең майысуларын (созылмалы сызықты тексеру), стапельді дайындағанда кеме жасалуға тексеру жұмыстарын орындау;</w:t>
      </w:r>
    </w:p>
    <w:bookmarkEnd w:id="1912"/>
    <w:bookmarkStart w:name="z1912" w:id="1913"/>
    <w:p>
      <w:pPr>
        <w:spacing w:after="0"/>
        <w:ind w:left="0"/>
        <w:jc w:val="both"/>
      </w:pPr>
      <w:r>
        <w:rPr>
          <w:rFonts w:ascii="Times New Roman"/>
          <w:b w:val="false"/>
          <w:i w:val="false"/>
          <w:color w:val="000000"/>
          <w:sz w:val="28"/>
        </w:rPr>
        <w:t xml:space="preserve">
      біліктілігі жоғары кеме тексерушінің басшылығымен қисық шеңберлермен секциялардың орналасуын (секцияларды және шеттерінің орналасуын), басты механизмдердің және қондырғылардың орналасуын белгілеу және тексеру; </w:t>
      </w:r>
    </w:p>
    <w:bookmarkEnd w:id="1913"/>
    <w:bookmarkStart w:name="z1913" w:id="1914"/>
    <w:p>
      <w:pPr>
        <w:spacing w:after="0"/>
        <w:ind w:left="0"/>
        <w:jc w:val="both"/>
      </w:pPr>
      <w:r>
        <w:rPr>
          <w:rFonts w:ascii="Times New Roman"/>
          <w:b w:val="false"/>
          <w:i w:val="false"/>
          <w:color w:val="000000"/>
          <w:sz w:val="28"/>
        </w:rPr>
        <w:t>
      плазалы мәліметтерді пайдалану (таблицалары бар үлгілерді, созылмалы-мөлшер қадаларды, каркастарды, "Кемені стапельге қою" тығындау сызбасы және тағы басқа);</w:t>
      </w:r>
    </w:p>
    <w:bookmarkEnd w:id="1914"/>
    <w:bookmarkStart w:name="z1914" w:id="1915"/>
    <w:p>
      <w:pPr>
        <w:spacing w:after="0"/>
        <w:ind w:left="0"/>
        <w:jc w:val="both"/>
      </w:pPr>
      <w:r>
        <w:rPr>
          <w:rFonts w:ascii="Times New Roman"/>
          <w:b w:val="false"/>
          <w:i w:val="false"/>
          <w:color w:val="000000"/>
          <w:sz w:val="28"/>
        </w:rPr>
        <w:t>
      бұрышты, тік төрт бұрышты құбырларды пайдалану (ВТ-3, ППС-II және т.б.).</w:t>
      </w:r>
    </w:p>
    <w:bookmarkEnd w:id="1915"/>
    <w:bookmarkStart w:name="z1915" w:id="1916"/>
    <w:p>
      <w:pPr>
        <w:spacing w:after="0"/>
        <w:ind w:left="0"/>
        <w:jc w:val="both"/>
      </w:pPr>
      <w:r>
        <w:rPr>
          <w:rFonts w:ascii="Times New Roman"/>
          <w:b w:val="false"/>
          <w:i w:val="false"/>
          <w:color w:val="000000"/>
          <w:sz w:val="28"/>
        </w:rPr>
        <w:t>
      168. Білуге тиіс:</w:t>
      </w:r>
    </w:p>
    <w:bookmarkEnd w:id="1916"/>
    <w:bookmarkStart w:name="z1916" w:id="1917"/>
    <w:p>
      <w:pPr>
        <w:spacing w:after="0"/>
        <w:ind w:left="0"/>
        <w:jc w:val="both"/>
      </w:pPr>
      <w:r>
        <w:rPr>
          <w:rFonts w:ascii="Times New Roman"/>
          <w:b w:val="false"/>
          <w:i w:val="false"/>
          <w:color w:val="000000"/>
          <w:sz w:val="28"/>
        </w:rPr>
        <w:t xml:space="preserve">
      бір бағытқа қарай майыстырылған секцияларды, жиналатын төсектерді және стендтерді тексеру және жиектеу тәсілдерін; </w:t>
      </w:r>
    </w:p>
    <w:bookmarkEnd w:id="1917"/>
    <w:bookmarkStart w:name="z1917" w:id="1918"/>
    <w:p>
      <w:pPr>
        <w:spacing w:after="0"/>
        <w:ind w:left="0"/>
        <w:jc w:val="both"/>
      </w:pPr>
      <w:r>
        <w:rPr>
          <w:rFonts w:ascii="Times New Roman"/>
          <w:b w:val="false"/>
          <w:i w:val="false"/>
          <w:color w:val="000000"/>
          <w:sz w:val="28"/>
        </w:rPr>
        <w:t>
      құрастыру және жөндеу кезінде стапельде және докта кемені қалыптастыру кезінде кеме құралдарының корпусты конструкцияларын, механизмдерін және құралдардың орналасуын тексеру және белгілеу тәсілдерін;</w:t>
      </w:r>
    </w:p>
    <w:bookmarkEnd w:id="1918"/>
    <w:bookmarkStart w:name="z1918" w:id="1919"/>
    <w:p>
      <w:pPr>
        <w:spacing w:after="0"/>
        <w:ind w:left="0"/>
        <w:jc w:val="both"/>
      </w:pPr>
      <w:r>
        <w:rPr>
          <w:rFonts w:ascii="Times New Roman"/>
          <w:b w:val="false"/>
          <w:i w:val="false"/>
          <w:color w:val="000000"/>
          <w:sz w:val="28"/>
        </w:rPr>
        <w:t xml:space="preserve">
      теориялық сызба, табиғи және масштабты плазалы бөлулерді; </w:t>
      </w:r>
    </w:p>
    <w:bookmarkEnd w:id="1919"/>
    <w:bookmarkStart w:name="z1919" w:id="1920"/>
    <w:p>
      <w:pPr>
        <w:spacing w:after="0"/>
        <w:ind w:left="0"/>
        <w:jc w:val="both"/>
      </w:pPr>
      <w:r>
        <w:rPr>
          <w:rFonts w:ascii="Times New Roman"/>
          <w:b w:val="false"/>
          <w:i w:val="false"/>
          <w:color w:val="000000"/>
          <w:sz w:val="28"/>
        </w:rPr>
        <w:t xml:space="preserve">
      оптикалық құралдарды пайдалану ережелерін (визирлы құбырлармен, тік төрт бұрыштармен); </w:t>
      </w:r>
    </w:p>
    <w:bookmarkEnd w:id="1920"/>
    <w:bookmarkStart w:name="z1920" w:id="1921"/>
    <w:p>
      <w:pPr>
        <w:spacing w:after="0"/>
        <w:ind w:left="0"/>
        <w:jc w:val="both"/>
      </w:pPr>
      <w:r>
        <w:rPr>
          <w:rFonts w:ascii="Times New Roman"/>
          <w:b w:val="false"/>
          <w:i w:val="false"/>
          <w:color w:val="000000"/>
          <w:sz w:val="28"/>
        </w:rPr>
        <w:t xml:space="preserve">
      қажетті әмбебап және арнайы құрылғылардың конструкцияларын; дәнекерлеу кезінде ақаудың ұлғаюын және оның ұлғаю себептерін, ақаулардың алдын алу және жою тәсілдерін; </w:t>
      </w:r>
    </w:p>
    <w:bookmarkEnd w:id="1921"/>
    <w:bookmarkStart w:name="z1921" w:id="1922"/>
    <w:p>
      <w:pPr>
        <w:spacing w:after="0"/>
        <w:ind w:left="0"/>
        <w:jc w:val="both"/>
      </w:pPr>
      <w:r>
        <w:rPr>
          <w:rFonts w:ascii="Times New Roman"/>
          <w:b w:val="false"/>
          <w:i w:val="false"/>
          <w:color w:val="000000"/>
          <w:sz w:val="28"/>
        </w:rPr>
        <w:t xml:space="preserve">
      плазалы кітаптың белгіленуін; </w:t>
      </w:r>
    </w:p>
    <w:bookmarkEnd w:id="1922"/>
    <w:bookmarkStart w:name="z1922" w:id="1923"/>
    <w:p>
      <w:pPr>
        <w:spacing w:after="0"/>
        <w:ind w:left="0"/>
        <w:jc w:val="both"/>
      </w:pPr>
      <w:r>
        <w:rPr>
          <w:rFonts w:ascii="Times New Roman"/>
          <w:b w:val="false"/>
          <w:i w:val="false"/>
          <w:color w:val="000000"/>
          <w:sz w:val="28"/>
        </w:rPr>
        <w:t xml:space="preserve">
      "Кемені стапельге қою" сызбасын. </w:t>
      </w:r>
    </w:p>
    <w:bookmarkEnd w:id="1923"/>
    <w:bookmarkStart w:name="z1923" w:id="1924"/>
    <w:p>
      <w:pPr>
        <w:spacing w:after="0"/>
        <w:ind w:left="0"/>
        <w:jc w:val="both"/>
      </w:pPr>
      <w:r>
        <w:rPr>
          <w:rFonts w:ascii="Times New Roman"/>
          <w:b w:val="false"/>
          <w:i w:val="false"/>
          <w:color w:val="000000"/>
          <w:sz w:val="28"/>
        </w:rPr>
        <w:t>
      169. Жұмыс үлгілері:</w:t>
      </w:r>
    </w:p>
    <w:bookmarkEnd w:id="1924"/>
    <w:bookmarkStart w:name="z1924" w:id="1925"/>
    <w:p>
      <w:pPr>
        <w:spacing w:after="0"/>
        <w:ind w:left="0"/>
        <w:jc w:val="both"/>
      </w:pPr>
      <w:r>
        <w:rPr>
          <w:rFonts w:ascii="Times New Roman"/>
          <w:b w:val="false"/>
          <w:i w:val="false"/>
          <w:color w:val="000000"/>
          <w:sz w:val="28"/>
        </w:rPr>
        <w:t xml:space="preserve">
      1) екі жаққа майыстырылған мұржалар және құбырлар – тексеру жұмыстары кезінде өлшемдерін алу; </w:t>
      </w:r>
    </w:p>
    <w:bookmarkEnd w:id="1925"/>
    <w:bookmarkStart w:name="z1925" w:id="1926"/>
    <w:p>
      <w:pPr>
        <w:spacing w:after="0"/>
        <w:ind w:left="0"/>
        <w:jc w:val="both"/>
      </w:pPr>
      <w:r>
        <w:rPr>
          <w:rFonts w:ascii="Times New Roman"/>
          <w:b w:val="false"/>
          <w:i w:val="false"/>
          <w:color w:val="000000"/>
          <w:sz w:val="28"/>
        </w:rPr>
        <w:t>
      2) кильблоктар, торлар, тұғырықтар – орнатылу орындарын белгілеу;</w:t>
      </w:r>
    </w:p>
    <w:bookmarkEnd w:id="1926"/>
    <w:bookmarkStart w:name="z1926" w:id="1927"/>
    <w:p>
      <w:pPr>
        <w:spacing w:after="0"/>
        <w:ind w:left="0"/>
        <w:jc w:val="both"/>
      </w:pPr>
      <w:r>
        <w:rPr>
          <w:rFonts w:ascii="Times New Roman"/>
          <w:b w:val="false"/>
          <w:i w:val="false"/>
          <w:color w:val="000000"/>
          <w:sz w:val="28"/>
        </w:rPr>
        <w:t>
      3) бастапқы будың коллекторлары және мұржалары – білдік жағу және кескіндерді белгілеу;</w:t>
      </w:r>
    </w:p>
    <w:bookmarkEnd w:id="1927"/>
    <w:bookmarkStart w:name="z1927" w:id="1928"/>
    <w:p>
      <w:pPr>
        <w:spacing w:after="0"/>
        <w:ind w:left="0"/>
        <w:jc w:val="both"/>
      </w:pPr>
      <w:r>
        <w:rPr>
          <w:rFonts w:ascii="Times New Roman"/>
          <w:b w:val="false"/>
          <w:i w:val="false"/>
          <w:color w:val="000000"/>
          <w:sz w:val="28"/>
        </w:rPr>
        <w:t>
      4) жүк люктерінің комингстері – орналасуын тексеру;</w:t>
      </w:r>
    </w:p>
    <w:bookmarkEnd w:id="1928"/>
    <w:bookmarkStart w:name="z1928" w:id="1929"/>
    <w:p>
      <w:pPr>
        <w:spacing w:after="0"/>
        <w:ind w:left="0"/>
        <w:jc w:val="both"/>
      </w:pPr>
      <w:r>
        <w:rPr>
          <w:rFonts w:ascii="Times New Roman"/>
          <w:b w:val="false"/>
          <w:i w:val="false"/>
          <w:color w:val="000000"/>
          <w:sz w:val="28"/>
        </w:rPr>
        <w:t>
      5) бақылау және негізгі сызықтар – тексерілетін конструкцияларға жағу;</w:t>
      </w:r>
    </w:p>
    <w:bookmarkEnd w:id="1929"/>
    <w:bookmarkStart w:name="z1929" w:id="1930"/>
    <w:p>
      <w:pPr>
        <w:spacing w:after="0"/>
        <w:ind w:left="0"/>
        <w:jc w:val="both"/>
      </w:pPr>
      <w:r>
        <w:rPr>
          <w:rFonts w:ascii="Times New Roman"/>
          <w:b w:val="false"/>
          <w:i w:val="false"/>
          <w:color w:val="000000"/>
          <w:sz w:val="28"/>
        </w:rPr>
        <w:t>
      6) еспелі біліктердің мортирлары және кронштейндері – жарық желілерді теспей өлшемдерді алу;</w:t>
      </w:r>
    </w:p>
    <w:bookmarkEnd w:id="1930"/>
    <w:bookmarkStart w:name="z1930" w:id="1931"/>
    <w:p>
      <w:pPr>
        <w:spacing w:after="0"/>
        <w:ind w:left="0"/>
        <w:jc w:val="both"/>
      </w:pPr>
      <w:r>
        <w:rPr>
          <w:rFonts w:ascii="Times New Roman"/>
          <w:b w:val="false"/>
          <w:i w:val="false"/>
          <w:color w:val="000000"/>
          <w:sz w:val="28"/>
        </w:rPr>
        <w:t xml:space="preserve">
      7) кеменің арбалары – орнату орындарын белгілеу, дөңгелету; </w:t>
      </w:r>
    </w:p>
    <w:bookmarkEnd w:id="1931"/>
    <w:bookmarkStart w:name="z1931" w:id="1932"/>
    <w:p>
      <w:pPr>
        <w:spacing w:after="0"/>
        <w:ind w:left="0"/>
        <w:jc w:val="both"/>
      </w:pPr>
      <w:r>
        <w:rPr>
          <w:rFonts w:ascii="Times New Roman"/>
          <w:b w:val="false"/>
          <w:i w:val="false"/>
          <w:color w:val="000000"/>
          <w:sz w:val="28"/>
        </w:rPr>
        <w:t xml:space="preserve">
      8) тік фальшборттар – төсемдерді тексеру; </w:t>
      </w:r>
    </w:p>
    <w:bookmarkEnd w:id="1932"/>
    <w:bookmarkStart w:name="z1932" w:id="1933"/>
    <w:p>
      <w:pPr>
        <w:spacing w:after="0"/>
        <w:ind w:left="0"/>
        <w:jc w:val="both"/>
      </w:pPr>
      <w:r>
        <w:rPr>
          <w:rFonts w:ascii="Times New Roman"/>
          <w:b w:val="false"/>
          <w:i w:val="false"/>
          <w:color w:val="000000"/>
          <w:sz w:val="28"/>
        </w:rPr>
        <w:t>
      9) кеменің негізгі желілерімен байланысқан қосалқы механизмдерінің астына фундаменттер – белгілеу, орнатуды тексеру.</w:t>
      </w:r>
    </w:p>
    <w:bookmarkEnd w:id="1933"/>
    <w:bookmarkStart w:name="z1933" w:id="1934"/>
    <w:p>
      <w:pPr>
        <w:spacing w:after="0"/>
        <w:ind w:left="0"/>
        <w:jc w:val="both"/>
      </w:pPr>
      <w:r>
        <w:rPr>
          <w:rFonts w:ascii="Times New Roman"/>
          <w:b w:val="false"/>
          <w:i w:val="false"/>
          <w:color w:val="000000"/>
          <w:sz w:val="28"/>
        </w:rPr>
        <w:t>
      Параграф 4. Кемені тексеруші, 5-разряд</w:t>
      </w:r>
    </w:p>
    <w:bookmarkEnd w:id="1934"/>
    <w:bookmarkStart w:name="z1934" w:id="1935"/>
    <w:p>
      <w:pPr>
        <w:spacing w:after="0"/>
        <w:ind w:left="0"/>
        <w:jc w:val="both"/>
      </w:pPr>
      <w:r>
        <w:rPr>
          <w:rFonts w:ascii="Times New Roman"/>
          <w:b w:val="false"/>
          <w:i w:val="false"/>
          <w:color w:val="000000"/>
          <w:sz w:val="28"/>
        </w:rPr>
        <w:t>
      170. Жұмыс сипаттамасы.</w:t>
      </w:r>
    </w:p>
    <w:bookmarkEnd w:id="1935"/>
    <w:bookmarkStart w:name="z1935" w:id="1936"/>
    <w:p>
      <w:pPr>
        <w:spacing w:after="0"/>
        <w:ind w:left="0"/>
        <w:jc w:val="both"/>
      </w:pPr>
      <w:r>
        <w:rPr>
          <w:rFonts w:ascii="Times New Roman"/>
          <w:b w:val="false"/>
          <w:i w:val="false"/>
          <w:color w:val="000000"/>
          <w:sz w:val="28"/>
        </w:rPr>
        <w:t>
      күрделі майысқан секцияларды және құрастырылатын төсектерді тексеру және жиектеу;</w:t>
      </w:r>
    </w:p>
    <w:bookmarkEnd w:id="1936"/>
    <w:bookmarkStart w:name="z1936" w:id="1937"/>
    <w:p>
      <w:pPr>
        <w:spacing w:after="0"/>
        <w:ind w:left="0"/>
        <w:jc w:val="both"/>
      </w:pPr>
      <w:r>
        <w:rPr>
          <w:rFonts w:ascii="Times New Roman"/>
          <w:b w:val="false"/>
          <w:i w:val="false"/>
          <w:color w:val="000000"/>
          <w:sz w:val="28"/>
        </w:rPr>
        <w:t>
      кеменің шеттерінің (үлкендерінен басқа) көлемді секцияларына арналған стапель-кондукторларды тексеру;</w:t>
      </w:r>
    </w:p>
    <w:bookmarkEnd w:id="1937"/>
    <w:bookmarkStart w:name="z1937" w:id="1938"/>
    <w:p>
      <w:pPr>
        <w:spacing w:after="0"/>
        <w:ind w:left="0"/>
        <w:jc w:val="both"/>
      </w:pPr>
      <w:r>
        <w:rPr>
          <w:rFonts w:ascii="Times New Roman"/>
          <w:b w:val="false"/>
          <w:i w:val="false"/>
          <w:color w:val="000000"/>
          <w:sz w:val="28"/>
        </w:rPr>
        <w:t>
      стапельде және докта кемелерді жинау және жөндеу кезінде күрделі майысқан жалпақ секциялардың, күрделі шеңберлерді көлемді секцияларды және кеме корпустарының блоктарын кемеде орналасуын белгілеу және тексеру;</w:t>
      </w:r>
    </w:p>
    <w:bookmarkEnd w:id="1938"/>
    <w:bookmarkStart w:name="z1938" w:id="1939"/>
    <w:p>
      <w:pPr>
        <w:spacing w:after="0"/>
        <w:ind w:left="0"/>
        <w:jc w:val="both"/>
      </w:pPr>
      <w:r>
        <w:rPr>
          <w:rFonts w:ascii="Times New Roman"/>
          <w:b w:val="false"/>
          <w:i w:val="false"/>
          <w:color w:val="000000"/>
          <w:sz w:val="28"/>
        </w:rPr>
        <w:t>
      кеменің негізгі өлшемімен байланысқан басты механизмдердің және қондырғылардың фундаменттері бойынша белгілеу және тексеру жұмыстарын орындау;</w:t>
      </w:r>
    </w:p>
    <w:bookmarkEnd w:id="1939"/>
    <w:bookmarkStart w:name="z1939" w:id="1940"/>
    <w:p>
      <w:pPr>
        <w:spacing w:after="0"/>
        <w:ind w:left="0"/>
        <w:jc w:val="both"/>
      </w:pPr>
      <w:r>
        <w:rPr>
          <w:rFonts w:ascii="Times New Roman"/>
          <w:b w:val="false"/>
          <w:i w:val="false"/>
          <w:color w:val="000000"/>
          <w:sz w:val="28"/>
        </w:rPr>
        <w:t>
      стапельде жинау, жылжыту, отырғызу барысында кеме корпусының орналасуын тексеру және жылжыту, отырғызғаннан кейін тегістеу, оның қоршауларын және негізгі өлшеулерін бақылау;</w:t>
      </w:r>
    </w:p>
    <w:bookmarkEnd w:id="1940"/>
    <w:bookmarkStart w:name="z1940" w:id="1941"/>
    <w:p>
      <w:pPr>
        <w:spacing w:after="0"/>
        <w:ind w:left="0"/>
        <w:jc w:val="both"/>
      </w:pPr>
      <w:r>
        <w:rPr>
          <w:rFonts w:ascii="Times New Roman"/>
          <w:b w:val="false"/>
          <w:i w:val="false"/>
          <w:color w:val="000000"/>
          <w:sz w:val="28"/>
        </w:rPr>
        <w:t>
      кеменің ұзынынан майысуын (серпінді сызбаларды тексеру) анықтау;</w:t>
      </w:r>
    </w:p>
    <w:bookmarkEnd w:id="1941"/>
    <w:bookmarkStart w:name="z6054" w:id="1942"/>
    <w:p>
      <w:pPr>
        <w:spacing w:after="0"/>
        <w:ind w:left="0"/>
        <w:jc w:val="both"/>
      </w:pPr>
      <w:r>
        <w:rPr>
          <w:rFonts w:ascii="Times New Roman"/>
          <w:b w:val="false"/>
          <w:i w:val="false"/>
          <w:color w:val="000000"/>
          <w:sz w:val="28"/>
        </w:rPr>
        <w:t>
      оптикалық құралдардың көмегімен корпустарға пайдалану сызықтарын және белгілерді салу;</w:t>
      </w:r>
    </w:p>
    <w:bookmarkEnd w:id="1942"/>
    <w:bookmarkStart w:name="z1941" w:id="1943"/>
    <w:p>
      <w:pPr>
        <w:spacing w:after="0"/>
        <w:ind w:left="0"/>
        <w:jc w:val="both"/>
      </w:pPr>
      <w:r>
        <w:rPr>
          <w:rFonts w:ascii="Times New Roman"/>
          <w:b w:val="false"/>
          <w:i w:val="false"/>
          <w:color w:val="000000"/>
          <w:sz w:val="28"/>
        </w:rPr>
        <w:t xml:space="preserve">
      торларды жинау және жарық желілерін тесу арқылы кеме жасауға стапельдерді (көлденең және көлбеулі) дайындау, біліктілігі жоғары тексерушімен бірге арнайы қондырғылардың, кронштейндердін және еспелі біліктер мортирларының орналасуын тексеру; </w:t>
      </w:r>
    </w:p>
    <w:bookmarkEnd w:id="1943"/>
    <w:bookmarkStart w:name="z1942" w:id="1944"/>
    <w:p>
      <w:pPr>
        <w:spacing w:after="0"/>
        <w:ind w:left="0"/>
        <w:jc w:val="both"/>
      </w:pPr>
      <w:r>
        <w:rPr>
          <w:rFonts w:ascii="Times New Roman"/>
          <w:b w:val="false"/>
          <w:i w:val="false"/>
          <w:color w:val="000000"/>
          <w:sz w:val="28"/>
        </w:rPr>
        <w:t xml:space="preserve">
      кеме корпустарын қалыптау кезінде және стапельді қалауда белгілеу және тексеру жұмыстарын орындауға арналған дәл оптикалық құралдарды (тегістеуіштерді және теодолиттерді) пайдалану. </w:t>
      </w:r>
    </w:p>
    <w:bookmarkEnd w:id="1944"/>
    <w:bookmarkStart w:name="z1943" w:id="1945"/>
    <w:p>
      <w:pPr>
        <w:spacing w:after="0"/>
        <w:ind w:left="0"/>
        <w:jc w:val="both"/>
      </w:pPr>
      <w:r>
        <w:rPr>
          <w:rFonts w:ascii="Times New Roman"/>
          <w:b w:val="false"/>
          <w:i w:val="false"/>
          <w:color w:val="000000"/>
          <w:sz w:val="28"/>
        </w:rPr>
        <w:t xml:space="preserve">
      171. Білуге тиіс: </w:t>
      </w:r>
    </w:p>
    <w:bookmarkEnd w:id="1945"/>
    <w:bookmarkStart w:name="z1944" w:id="1946"/>
    <w:p>
      <w:pPr>
        <w:spacing w:after="0"/>
        <w:ind w:left="0"/>
        <w:jc w:val="both"/>
      </w:pPr>
      <w:r>
        <w:rPr>
          <w:rFonts w:ascii="Times New Roman"/>
          <w:b w:val="false"/>
          <w:i w:val="false"/>
          <w:color w:val="000000"/>
          <w:sz w:val="28"/>
        </w:rPr>
        <w:t xml:space="preserve">
      кемелердің көлемді секцияларын жинауға арналған стапель-кондукторларды және күрделі майысқан төсектерді тексеру тәсілдерін; </w:t>
      </w:r>
    </w:p>
    <w:bookmarkEnd w:id="1946"/>
    <w:bookmarkStart w:name="z1945" w:id="1947"/>
    <w:p>
      <w:pPr>
        <w:spacing w:after="0"/>
        <w:ind w:left="0"/>
        <w:jc w:val="both"/>
      </w:pPr>
      <w:r>
        <w:rPr>
          <w:rFonts w:ascii="Times New Roman"/>
          <w:b w:val="false"/>
          <w:i w:val="false"/>
          <w:color w:val="000000"/>
          <w:sz w:val="28"/>
        </w:rPr>
        <w:t xml:space="preserve">
      көлемді секцияларды, корпус блоктарын және салынған тораптау кезінде дәнекерлеу және тексеру жұмыстарының тәсілдерін; </w:t>
      </w:r>
    </w:p>
    <w:bookmarkEnd w:id="1947"/>
    <w:bookmarkStart w:name="z1946" w:id="1948"/>
    <w:p>
      <w:pPr>
        <w:spacing w:after="0"/>
        <w:ind w:left="0"/>
        <w:jc w:val="both"/>
      </w:pPr>
      <w:r>
        <w:rPr>
          <w:rFonts w:ascii="Times New Roman"/>
          <w:b w:val="false"/>
          <w:i w:val="false"/>
          <w:color w:val="000000"/>
          <w:sz w:val="28"/>
        </w:rPr>
        <w:t>
      сыртқы қаптаманың қаңылтырларын қашау тәсілдерін;</w:t>
      </w:r>
    </w:p>
    <w:bookmarkEnd w:id="1948"/>
    <w:bookmarkStart w:name="z1947" w:id="1949"/>
    <w:p>
      <w:pPr>
        <w:spacing w:after="0"/>
        <w:ind w:left="0"/>
        <w:jc w:val="both"/>
      </w:pPr>
      <w:r>
        <w:rPr>
          <w:rFonts w:ascii="Times New Roman"/>
          <w:b w:val="false"/>
          <w:i w:val="false"/>
          <w:color w:val="000000"/>
          <w:sz w:val="28"/>
        </w:rPr>
        <w:t xml:space="preserve">
      тексеріліп жатқан конструкциялардың габаритті өлшемдеріне әдіптер және рұқсатнаманы; </w:t>
      </w:r>
    </w:p>
    <w:bookmarkEnd w:id="1949"/>
    <w:bookmarkStart w:name="z1948" w:id="1950"/>
    <w:p>
      <w:pPr>
        <w:spacing w:after="0"/>
        <w:ind w:left="0"/>
        <w:jc w:val="both"/>
      </w:pPr>
      <w:r>
        <w:rPr>
          <w:rFonts w:ascii="Times New Roman"/>
          <w:b w:val="false"/>
          <w:i w:val="false"/>
          <w:color w:val="000000"/>
          <w:sz w:val="28"/>
        </w:rPr>
        <w:t>
      корпустардың қоршауларын және негізгі өлшемдерді тексеруге арналған плазалы кітапшаларды;</w:t>
      </w:r>
    </w:p>
    <w:bookmarkEnd w:id="1950"/>
    <w:bookmarkStart w:name="z1949" w:id="1951"/>
    <w:p>
      <w:pPr>
        <w:spacing w:after="0"/>
        <w:ind w:left="0"/>
        <w:jc w:val="both"/>
      </w:pPr>
      <w:r>
        <w:rPr>
          <w:rFonts w:ascii="Times New Roman"/>
          <w:b w:val="false"/>
          <w:i w:val="false"/>
          <w:color w:val="000000"/>
          <w:sz w:val="28"/>
        </w:rPr>
        <w:t xml:space="preserve">
      кильблоктардың қоршауларының масштабты кітаптары, теориялық сызбаларды сәйкестендіру ережелерін; дәл оптикалық құралдарды пайдалану ережелерін (тегістеуіштерді, теодолиттарды және т.б.). </w:t>
      </w:r>
    </w:p>
    <w:bookmarkEnd w:id="1951"/>
    <w:bookmarkStart w:name="z1950" w:id="1952"/>
    <w:p>
      <w:pPr>
        <w:spacing w:after="0"/>
        <w:ind w:left="0"/>
        <w:jc w:val="both"/>
      </w:pPr>
      <w:r>
        <w:rPr>
          <w:rFonts w:ascii="Times New Roman"/>
          <w:b w:val="false"/>
          <w:i w:val="false"/>
          <w:color w:val="000000"/>
          <w:sz w:val="28"/>
        </w:rPr>
        <w:t>
      172. Жұмыс үлгілері:</w:t>
      </w:r>
    </w:p>
    <w:bookmarkEnd w:id="1952"/>
    <w:bookmarkStart w:name="z1951" w:id="1953"/>
    <w:p>
      <w:pPr>
        <w:spacing w:after="0"/>
        <w:ind w:left="0"/>
        <w:jc w:val="both"/>
      </w:pPr>
      <w:r>
        <w:rPr>
          <w:rFonts w:ascii="Times New Roman"/>
          <w:b w:val="false"/>
          <w:i w:val="false"/>
          <w:color w:val="000000"/>
          <w:sz w:val="28"/>
        </w:rPr>
        <w:t xml:space="preserve">
      1) корпустар және кеменің ортаңғы бөліктерінің блоктары, салынатын ірі габаритті блоктар – қондырғыларды тексеру; </w:t>
      </w:r>
    </w:p>
    <w:bookmarkEnd w:id="1953"/>
    <w:bookmarkStart w:name="z1952" w:id="1954"/>
    <w:p>
      <w:pPr>
        <w:spacing w:after="0"/>
        <w:ind w:left="0"/>
        <w:jc w:val="both"/>
      </w:pPr>
      <w:r>
        <w:rPr>
          <w:rFonts w:ascii="Times New Roman"/>
          <w:b w:val="false"/>
          <w:i w:val="false"/>
          <w:color w:val="000000"/>
          <w:sz w:val="28"/>
        </w:rPr>
        <w:t xml:space="preserve">
      2) кемелердің тұмсық және жиекті блоктарының (ірі габаритті) – қондырғыларын тексеру; </w:t>
      </w:r>
    </w:p>
    <w:bookmarkEnd w:id="1954"/>
    <w:bookmarkStart w:name="z1953" w:id="1955"/>
    <w:p>
      <w:pPr>
        <w:spacing w:after="0"/>
        <w:ind w:left="0"/>
        <w:jc w:val="both"/>
      </w:pPr>
      <w:r>
        <w:rPr>
          <w:rFonts w:ascii="Times New Roman"/>
          <w:b w:val="false"/>
          <w:i w:val="false"/>
          <w:color w:val="000000"/>
          <w:sz w:val="28"/>
        </w:rPr>
        <w:t xml:space="preserve">
      3) корпустардың блоктары – позициядан позицияға орналастыру кезінде тексеру; </w:t>
      </w:r>
    </w:p>
    <w:bookmarkEnd w:id="1955"/>
    <w:bookmarkStart w:name="z1954" w:id="1956"/>
    <w:p>
      <w:pPr>
        <w:spacing w:after="0"/>
        <w:ind w:left="0"/>
        <w:jc w:val="both"/>
      </w:pPr>
      <w:r>
        <w:rPr>
          <w:rFonts w:ascii="Times New Roman"/>
          <w:b w:val="false"/>
          <w:i w:val="false"/>
          <w:color w:val="000000"/>
          <w:sz w:val="28"/>
        </w:rPr>
        <w:t xml:space="preserve">
      4) бақылау және негізгі сызбалар – оптикалық құралдардың көмегімен тексеру конструкцияларына жағу; </w:t>
      </w:r>
    </w:p>
    <w:bookmarkEnd w:id="1956"/>
    <w:bookmarkStart w:name="z1955" w:id="1957"/>
    <w:p>
      <w:pPr>
        <w:spacing w:after="0"/>
        <w:ind w:left="0"/>
        <w:jc w:val="both"/>
      </w:pPr>
      <w:r>
        <w:rPr>
          <w:rFonts w:ascii="Times New Roman"/>
          <w:b w:val="false"/>
          <w:i w:val="false"/>
          <w:color w:val="000000"/>
          <w:sz w:val="28"/>
        </w:rPr>
        <w:t>
      5) еспелі бұрандаларды орнату – дәнекерлеу кезінде өлшемдерді алу;</w:t>
      </w:r>
    </w:p>
    <w:bookmarkEnd w:id="1957"/>
    <w:bookmarkStart w:name="z1956" w:id="1958"/>
    <w:p>
      <w:pPr>
        <w:spacing w:after="0"/>
        <w:ind w:left="0"/>
        <w:jc w:val="both"/>
      </w:pPr>
      <w:r>
        <w:rPr>
          <w:rFonts w:ascii="Times New Roman"/>
          <w:b w:val="false"/>
          <w:i w:val="false"/>
          <w:color w:val="000000"/>
          <w:sz w:val="28"/>
        </w:rPr>
        <w:t>
      6) рельсті жолдар – теодолит бойынша тексеру;</w:t>
      </w:r>
    </w:p>
    <w:bookmarkEnd w:id="1958"/>
    <w:bookmarkStart w:name="z1957" w:id="1959"/>
    <w:p>
      <w:pPr>
        <w:spacing w:after="0"/>
        <w:ind w:left="0"/>
        <w:jc w:val="both"/>
      </w:pPr>
      <w:r>
        <w:rPr>
          <w:rFonts w:ascii="Times New Roman"/>
          <w:b w:val="false"/>
          <w:i w:val="false"/>
          <w:color w:val="000000"/>
          <w:sz w:val="28"/>
        </w:rPr>
        <w:t>
      7) фундаметтердің рама-кондукторлары – тексеру;</w:t>
      </w:r>
    </w:p>
    <w:bookmarkEnd w:id="1959"/>
    <w:bookmarkStart w:name="z1958" w:id="1960"/>
    <w:p>
      <w:pPr>
        <w:spacing w:after="0"/>
        <w:ind w:left="0"/>
        <w:jc w:val="both"/>
      </w:pPr>
      <w:r>
        <w:rPr>
          <w:rFonts w:ascii="Times New Roman"/>
          <w:b w:val="false"/>
          <w:i w:val="false"/>
          <w:color w:val="000000"/>
          <w:sz w:val="28"/>
        </w:rPr>
        <w:t>
      8) жантайған стапель – түсірілетін жолдарды тексеру;</w:t>
      </w:r>
    </w:p>
    <w:bookmarkEnd w:id="1960"/>
    <w:bookmarkStart w:name="z1959" w:id="1961"/>
    <w:p>
      <w:pPr>
        <w:spacing w:after="0"/>
        <w:ind w:left="0"/>
        <w:jc w:val="both"/>
      </w:pPr>
      <w:r>
        <w:rPr>
          <w:rFonts w:ascii="Times New Roman"/>
          <w:b w:val="false"/>
          <w:i w:val="false"/>
          <w:color w:val="000000"/>
          <w:sz w:val="28"/>
        </w:rPr>
        <w:t>
      9) қисық фальшборттар – плазалы кестелерінің көмегімен планширь формасын тексеру;</w:t>
      </w:r>
    </w:p>
    <w:bookmarkEnd w:id="1961"/>
    <w:bookmarkStart w:name="z1960" w:id="1962"/>
    <w:p>
      <w:pPr>
        <w:spacing w:after="0"/>
        <w:ind w:left="0"/>
        <w:jc w:val="both"/>
      </w:pPr>
      <w:r>
        <w:rPr>
          <w:rFonts w:ascii="Times New Roman"/>
          <w:b w:val="false"/>
          <w:i w:val="false"/>
          <w:color w:val="000000"/>
          <w:sz w:val="28"/>
        </w:rPr>
        <w:t>
      10) бастапқы механизмдер астарына фундаменттер – белгілеу, қондырғыны тексеру;</w:t>
      </w:r>
    </w:p>
    <w:bookmarkEnd w:id="1962"/>
    <w:bookmarkStart w:name="z1961" w:id="1963"/>
    <w:p>
      <w:pPr>
        <w:spacing w:after="0"/>
        <w:ind w:left="0"/>
        <w:jc w:val="both"/>
      </w:pPr>
      <w:r>
        <w:rPr>
          <w:rFonts w:ascii="Times New Roman"/>
          <w:b w:val="false"/>
          <w:i w:val="false"/>
          <w:color w:val="000000"/>
          <w:sz w:val="28"/>
        </w:rPr>
        <w:t>
      11) кемелі штевнялар – қондыруды тексеру.</w:t>
      </w:r>
    </w:p>
    <w:bookmarkEnd w:id="1963"/>
    <w:bookmarkStart w:name="z1962" w:id="1964"/>
    <w:p>
      <w:pPr>
        <w:spacing w:after="0"/>
        <w:ind w:left="0"/>
        <w:jc w:val="both"/>
      </w:pPr>
      <w:r>
        <w:rPr>
          <w:rFonts w:ascii="Times New Roman"/>
          <w:b w:val="false"/>
          <w:i w:val="false"/>
          <w:color w:val="000000"/>
          <w:sz w:val="28"/>
        </w:rPr>
        <w:t>
      Параграф 5. Кемені тексеруші, 6-разряд</w:t>
      </w:r>
    </w:p>
    <w:bookmarkEnd w:id="1964"/>
    <w:bookmarkStart w:name="z1963" w:id="1965"/>
    <w:p>
      <w:pPr>
        <w:spacing w:after="0"/>
        <w:ind w:left="0"/>
        <w:jc w:val="both"/>
      </w:pPr>
      <w:r>
        <w:rPr>
          <w:rFonts w:ascii="Times New Roman"/>
          <w:b w:val="false"/>
          <w:i w:val="false"/>
          <w:color w:val="000000"/>
          <w:sz w:val="28"/>
        </w:rPr>
        <w:t>
      173. Жұмыс сипаттамасы.</w:t>
      </w:r>
    </w:p>
    <w:bookmarkEnd w:id="1965"/>
    <w:bookmarkStart w:name="z1964" w:id="1966"/>
    <w:p>
      <w:pPr>
        <w:spacing w:after="0"/>
        <w:ind w:left="0"/>
        <w:jc w:val="both"/>
      </w:pPr>
      <w:r>
        <w:rPr>
          <w:rFonts w:ascii="Times New Roman"/>
          <w:b w:val="false"/>
          <w:i w:val="false"/>
          <w:color w:val="000000"/>
          <w:sz w:val="28"/>
        </w:rPr>
        <w:t>
      корпус, агрегат және жауапты конструкциялармен оптикалық дәл құралдарды пайдаланып өте күрделі тексеру жұмыстарын плазалы мәліметтер бойынша орындау;</w:t>
      </w:r>
    </w:p>
    <w:bookmarkEnd w:id="1966"/>
    <w:bookmarkStart w:name="z1965" w:id="1967"/>
    <w:p>
      <w:pPr>
        <w:spacing w:after="0"/>
        <w:ind w:left="0"/>
        <w:jc w:val="both"/>
      </w:pPr>
      <w:r>
        <w:rPr>
          <w:rFonts w:ascii="Times New Roman"/>
          <w:b w:val="false"/>
          <w:i w:val="false"/>
          <w:color w:val="000000"/>
          <w:sz w:val="28"/>
        </w:rPr>
        <w:t>
      ірі кемелердің шеттерінің көлемді секцияларына арналған стапель-кондукторларды тексеру;</w:t>
      </w:r>
    </w:p>
    <w:bookmarkEnd w:id="1967"/>
    <w:bookmarkStart w:name="z1966" w:id="1968"/>
    <w:p>
      <w:pPr>
        <w:spacing w:after="0"/>
        <w:ind w:left="0"/>
        <w:jc w:val="both"/>
      </w:pPr>
      <w:r>
        <w:rPr>
          <w:rFonts w:ascii="Times New Roman"/>
          <w:b w:val="false"/>
          <w:i w:val="false"/>
          <w:color w:val="000000"/>
          <w:sz w:val="28"/>
        </w:rPr>
        <w:t>
      құрастыру кезінде кеменің корпус бөлігінде орналасуды тексеру, оның қоршауларын және негізгі өлшемдерін (ірі кемелерге арналған) бақылау;</w:t>
      </w:r>
    </w:p>
    <w:bookmarkEnd w:id="1968"/>
    <w:bookmarkStart w:name="z6055" w:id="1969"/>
    <w:p>
      <w:pPr>
        <w:spacing w:after="0"/>
        <w:ind w:left="0"/>
        <w:jc w:val="both"/>
      </w:pPr>
      <w:r>
        <w:rPr>
          <w:rFonts w:ascii="Times New Roman"/>
          <w:b w:val="false"/>
          <w:i w:val="false"/>
          <w:color w:val="000000"/>
          <w:sz w:val="28"/>
        </w:rPr>
        <w:t>
      оптикалық тәсілмен біліктің білік сызықтарын тесу;</w:t>
      </w:r>
    </w:p>
    <w:bookmarkEnd w:id="1969"/>
    <w:bookmarkStart w:name="z1967" w:id="1970"/>
    <w:p>
      <w:pPr>
        <w:spacing w:after="0"/>
        <w:ind w:left="0"/>
        <w:jc w:val="both"/>
      </w:pPr>
      <w:r>
        <w:rPr>
          <w:rFonts w:ascii="Times New Roman"/>
          <w:b w:val="false"/>
          <w:i w:val="false"/>
          <w:color w:val="000000"/>
          <w:sz w:val="28"/>
        </w:rPr>
        <w:t>
      гидротеодолиттердің көмегімен өлшемдерді алу.</w:t>
      </w:r>
    </w:p>
    <w:bookmarkEnd w:id="1970"/>
    <w:bookmarkStart w:name="z1968" w:id="1971"/>
    <w:p>
      <w:pPr>
        <w:spacing w:after="0"/>
        <w:ind w:left="0"/>
        <w:jc w:val="both"/>
      </w:pPr>
      <w:r>
        <w:rPr>
          <w:rFonts w:ascii="Times New Roman"/>
          <w:b w:val="false"/>
          <w:i w:val="false"/>
          <w:color w:val="000000"/>
          <w:sz w:val="28"/>
        </w:rPr>
        <w:t>
      174. Білуге тиіс:</w:t>
      </w:r>
    </w:p>
    <w:bookmarkEnd w:id="1971"/>
    <w:bookmarkStart w:name="z1969" w:id="1972"/>
    <w:p>
      <w:pPr>
        <w:spacing w:after="0"/>
        <w:ind w:left="0"/>
        <w:jc w:val="both"/>
      </w:pPr>
      <w:r>
        <w:rPr>
          <w:rFonts w:ascii="Times New Roman"/>
          <w:b w:val="false"/>
          <w:i w:val="false"/>
          <w:color w:val="000000"/>
          <w:sz w:val="28"/>
        </w:rPr>
        <w:t>
      күрделі қисығы бар ірі габаритті секцияларды жинағанда және орнатқанда белгілеу және тексеру жұмыстарының тәсілдерін;</w:t>
      </w:r>
    </w:p>
    <w:bookmarkEnd w:id="1972"/>
    <w:bookmarkStart w:name="z1970" w:id="1973"/>
    <w:p>
      <w:pPr>
        <w:spacing w:after="0"/>
        <w:ind w:left="0"/>
        <w:jc w:val="both"/>
      </w:pPr>
      <w:r>
        <w:rPr>
          <w:rFonts w:ascii="Times New Roman"/>
          <w:b w:val="false"/>
          <w:i w:val="false"/>
          <w:color w:val="000000"/>
          <w:sz w:val="28"/>
        </w:rPr>
        <w:t xml:space="preserve">
      біліктің білік сызықтарын тесу тәсілдерін; </w:t>
      </w:r>
    </w:p>
    <w:bookmarkEnd w:id="1973"/>
    <w:bookmarkStart w:name="z1971" w:id="1974"/>
    <w:p>
      <w:pPr>
        <w:spacing w:after="0"/>
        <w:ind w:left="0"/>
        <w:jc w:val="both"/>
      </w:pPr>
      <w:r>
        <w:rPr>
          <w:rFonts w:ascii="Times New Roman"/>
          <w:b w:val="false"/>
          <w:i w:val="false"/>
          <w:color w:val="000000"/>
          <w:sz w:val="28"/>
        </w:rPr>
        <w:t xml:space="preserve">
      айналым қаңылтырларын қашауды; </w:t>
      </w:r>
    </w:p>
    <w:bookmarkEnd w:id="1974"/>
    <w:bookmarkStart w:name="z1972" w:id="1975"/>
    <w:p>
      <w:pPr>
        <w:spacing w:after="0"/>
        <w:ind w:left="0"/>
        <w:jc w:val="both"/>
      </w:pPr>
      <w:r>
        <w:rPr>
          <w:rFonts w:ascii="Times New Roman"/>
          <w:b w:val="false"/>
          <w:i w:val="false"/>
          <w:color w:val="000000"/>
          <w:sz w:val="28"/>
        </w:rPr>
        <w:t>
      өте күрделі стапель-кондукторларды және жиектеуіштерді тексеру тәсілдерін;</w:t>
      </w:r>
    </w:p>
    <w:bookmarkEnd w:id="1975"/>
    <w:bookmarkStart w:name="z1973" w:id="1976"/>
    <w:p>
      <w:pPr>
        <w:spacing w:after="0"/>
        <w:ind w:left="0"/>
        <w:jc w:val="both"/>
      </w:pPr>
      <w:r>
        <w:rPr>
          <w:rFonts w:ascii="Times New Roman"/>
          <w:b w:val="false"/>
          <w:i w:val="false"/>
          <w:color w:val="000000"/>
          <w:sz w:val="28"/>
        </w:rPr>
        <w:t>
      гидротеодолиттердің белгіленуі мен қолдану ережелерін.</w:t>
      </w:r>
    </w:p>
    <w:bookmarkEnd w:id="1976"/>
    <w:bookmarkStart w:name="z1974" w:id="1977"/>
    <w:p>
      <w:pPr>
        <w:spacing w:after="0"/>
        <w:ind w:left="0"/>
        <w:jc w:val="both"/>
      </w:pPr>
      <w:r>
        <w:rPr>
          <w:rFonts w:ascii="Times New Roman"/>
          <w:b w:val="false"/>
          <w:i w:val="false"/>
          <w:color w:val="000000"/>
          <w:sz w:val="28"/>
        </w:rPr>
        <w:t>
      175. Орта арнаулы білім талап етіледі.</w:t>
      </w:r>
    </w:p>
    <w:bookmarkEnd w:id="1977"/>
    <w:bookmarkStart w:name="z1975" w:id="1978"/>
    <w:p>
      <w:pPr>
        <w:spacing w:after="0"/>
        <w:ind w:left="0"/>
        <w:jc w:val="both"/>
      </w:pPr>
      <w:r>
        <w:rPr>
          <w:rFonts w:ascii="Times New Roman"/>
          <w:b w:val="false"/>
          <w:i w:val="false"/>
          <w:color w:val="000000"/>
          <w:sz w:val="28"/>
        </w:rPr>
        <w:t>
      176. Жұмыс үлгілері:</w:t>
      </w:r>
    </w:p>
    <w:bookmarkEnd w:id="1978"/>
    <w:bookmarkStart w:name="z1976" w:id="1979"/>
    <w:p>
      <w:pPr>
        <w:spacing w:after="0"/>
        <w:ind w:left="0"/>
        <w:jc w:val="both"/>
      </w:pPr>
      <w:r>
        <w:rPr>
          <w:rFonts w:ascii="Times New Roman"/>
          <w:b w:val="false"/>
          <w:i w:val="false"/>
          <w:color w:val="000000"/>
          <w:sz w:val="28"/>
        </w:rPr>
        <w:t>
      1) ірі габаритті корпустың мұрындық және жиекті блоктары – оптикалық тәсілдерді пайдаланумен стапельде жапсыру және орнатуды тексеру;</w:t>
      </w:r>
    </w:p>
    <w:bookmarkEnd w:id="1979"/>
    <w:bookmarkStart w:name="z1977" w:id="1980"/>
    <w:p>
      <w:pPr>
        <w:spacing w:after="0"/>
        <w:ind w:left="0"/>
        <w:jc w:val="both"/>
      </w:pPr>
      <w:r>
        <w:rPr>
          <w:rFonts w:ascii="Times New Roman"/>
          <w:b w:val="false"/>
          <w:i w:val="false"/>
          <w:color w:val="000000"/>
          <w:sz w:val="28"/>
        </w:rPr>
        <w:t>
      2) зәкірлі клюздер – тексеру;</w:t>
      </w:r>
    </w:p>
    <w:bookmarkEnd w:id="1980"/>
    <w:bookmarkStart w:name="z1978" w:id="1981"/>
    <w:p>
      <w:pPr>
        <w:spacing w:after="0"/>
        <w:ind w:left="0"/>
        <w:jc w:val="both"/>
      </w:pPr>
      <w:r>
        <w:rPr>
          <w:rFonts w:ascii="Times New Roman"/>
          <w:b w:val="false"/>
          <w:i w:val="false"/>
          <w:color w:val="000000"/>
          <w:sz w:val="28"/>
        </w:rPr>
        <w:t>
      3) ірі кемелердің корпустары – қоршауларды, серпінді сызықтарды және корпус өлшемдерін тексеру;</w:t>
      </w:r>
    </w:p>
    <w:bookmarkEnd w:id="1981"/>
    <w:bookmarkStart w:name="z1979" w:id="1982"/>
    <w:p>
      <w:pPr>
        <w:spacing w:after="0"/>
        <w:ind w:left="0"/>
        <w:jc w:val="both"/>
      </w:pPr>
      <w:r>
        <w:rPr>
          <w:rFonts w:ascii="Times New Roman"/>
          <w:b w:val="false"/>
          <w:i w:val="false"/>
          <w:color w:val="000000"/>
          <w:sz w:val="28"/>
        </w:rPr>
        <w:t>
      4) еспелі біліктердің мортирлары және кронштейндері – қашау үшін белгілеу, оптикалық тәсілмен орналасуды тексеру; оптикалық тәсілмен біліктің жарықты сызықтарын тесу;</w:t>
      </w:r>
    </w:p>
    <w:bookmarkEnd w:id="1982"/>
    <w:bookmarkStart w:name="z1980" w:id="1983"/>
    <w:p>
      <w:pPr>
        <w:spacing w:after="0"/>
        <w:ind w:left="0"/>
        <w:jc w:val="both"/>
      </w:pPr>
      <w:r>
        <w:rPr>
          <w:rFonts w:ascii="Times New Roman"/>
          <w:b w:val="false"/>
          <w:i w:val="false"/>
          <w:color w:val="000000"/>
          <w:sz w:val="28"/>
        </w:rPr>
        <w:t>
      5) кемелердің бульбалы жасаулары – орналасу орнын белгілеу және тексеру;</w:t>
      </w:r>
    </w:p>
    <w:bookmarkEnd w:id="1983"/>
    <w:bookmarkStart w:name="z1981" w:id="1984"/>
    <w:p>
      <w:pPr>
        <w:spacing w:after="0"/>
        <w:ind w:left="0"/>
        <w:jc w:val="both"/>
      </w:pPr>
      <w:r>
        <w:rPr>
          <w:rFonts w:ascii="Times New Roman"/>
          <w:b w:val="false"/>
          <w:i w:val="false"/>
          <w:color w:val="000000"/>
          <w:sz w:val="28"/>
        </w:rPr>
        <w:t xml:space="preserve">
      6) еспелі бұрандалардың саптаулары – орнатқан кезде тексеру; </w:t>
      </w:r>
    </w:p>
    <w:bookmarkEnd w:id="1984"/>
    <w:bookmarkStart w:name="z1982" w:id="1985"/>
    <w:p>
      <w:pPr>
        <w:spacing w:after="0"/>
        <w:ind w:left="0"/>
        <w:jc w:val="both"/>
      </w:pPr>
      <w:r>
        <w:rPr>
          <w:rFonts w:ascii="Times New Roman"/>
          <w:b w:val="false"/>
          <w:i w:val="false"/>
          <w:color w:val="000000"/>
          <w:sz w:val="28"/>
        </w:rPr>
        <w:t xml:space="preserve">
      7) құралдардың күрделі қалқандары –орнатуды тексеру; </w:t>
      </w:r>
    </w:p>
    <w:bookmarkEnd w:id="1985"/>
    <w:bookmarkStart w:name="z1983" w:id="1986"/>
    <w:p>
      <w:pPr>
        <w:spacing w:after="0"/>
        <w:ind w:left="0"/>
        <w:jc w:val="both"/>
      </w:pPr>
      <w:r>
        <w:rPr>
          <w:rFonts w:ascii="Times New Roman"/>
          <w:b w:val="false"/>
          <w:i w:val="false"/>
          <w:color w:val="000000"/>
          <w:sz w:val="28"/>
        </w:rPr>
        <w:t xml:space="preserve">
      8) тұрақтандыратын колонналардың секциялары, қиғаш тіреуіштер, жүзбелі бұрғылы қондырғылардың байланыстары және кеме корпусы – орнатқан және жүзген кезде түйіскенде тексеру; </w:t>
      </w:r>
    </w:p>
    <w:bookmarkEnd w:id="1986"/>
    <w:bookmarkStart w:name="z1984" w:id="1987"/>
    <w:p>
      <w:pPr>
        <w:spacing w:after="0"/>
        <w:ind w:left="0"/>
        <w:jc w:val="both"/>
      </w:pPr>
      <w:r>
        <w:rPr>
          <w:rFonts w:ascii="Times New Roman"/>
          <w:b w:val="false"/>
          <w:i w:val="false"/>
          <w:color w:val="000000"/>
          <w:sz w:val="28"/>
        </w:rPr>
        <w:t>
      9) кемелер – бақылау, тегістеу, доктау кезінде тексеру жұмыстарын орындау;</w:t>
      </w:r>
    </w:p>
    <w:bookmarkEnd w:id="1987"/>
    <w:bookmarkStart w:name="z1985" w:id="1988"/>
    <w:p>
      <w:pPr>
        <w:spacing w:after="0"/>
        <w:ind w:left="0"/>
        <w:jc w:val="both"/>
      </w:pPr>
      <w:r>
        <w:rPr>
          <w:rFonts w:ascii="Times New Roman"/>
          <w:b w:val="false"/>
          <w:i w:val="false"/>
          <w:color w:val="000000"/>
          <w:sz w:val="28"/>
        </w:rPr>
        <w:t xml:space="preserve">
      10) гельмпортты және дейдувты құбырлар – орналасуды тексеру; </w:t>
      </w:r>
    </w:p>
    <w:bookmarkEnd w:id="1988"/>
    <w:bookmarkStart w:name="z1986" w:id="1989"/>
    <w:p>
      <w:pPr>
        <w:spacing w:after="0"/>
        <w:ind w:left="0"/>
        <w:jc w:val="both"/>
      </w:pPr>
      <w:r>
        <w:rPr>
          <w:rFonts w:ascii="Times New Roman"/>
          <w:b w:val="false"/>
          <w:i w:val="false"/>
          <w:color w:val="000000"/>
          <w:sz w:val="28"/>
        </w:rPr>
        <w:t>
      11) басқаратын және ілікті қондырғы – орнату кезінде тексеру.</w:t>
      </w:r>
    </w:p>
    <w:bookmarkEnd w:id="1989"/>
    <w:bookmarkStart w:name="z1987" w:id="1990"/>
    <w:p>
      <w:pPr>
        <w:spacing w:after="0"/>
        <w:ind w:left="0"/>
        <w:jc w:val="both"/>
      </w:pPr>
      <w:r>
        <w:rPr>
          <w:rFonts w:ascii="Times New Roman"/>
          <w:b w:val="false"/>
          <w:i w:val="false"/>
          <w:color w:val="000000"/>
          <w:sz w:val="28"/>
        </w:rPr>
        <w:t>
      13. Кеменің радиомонтажшысы</w:t>
      </w:r>
    </w:p>
    <w:bookmarkEnd w:id="1990"/>
    <w:bookmarkStart w:name="z1988" w:id="1991"/>
    <w:p>
      <w:pPr>
        <w:spacing w:after="0"/>
        <w:ind w:left="0"/>
        <w:jc w:val="both"/>
      </w:pPr>
      <w:r>
        <w:rPr>
          <w:rFonts w:ascii="Times New Roman"/>
          <w:b w:val="false"/>
          <w:i w:val="false"/>
          <w:color w:val="000000"/>
          <w:sz w:val="28"/>
        </w:rPr>
        <w:t>
      Параграф 1. Кеменің радиомонтажшысы, 2-разряд</w:t>
      </w:r>
    </w:p>
    <w:bookmarkEnd w:id="1991"/>
    <w:bookmarkStart w:name="z1989" w:id="1992"/>
    <w:p>
      <w:pPr>
        <w:spacing w:after="0"/>
        <w:ind w:left="0"/>
        <w:jc w:val="both"/>
      </w:pPr>
      <w:r>
        <w:rPr>
          <w:rFonts w:ascii="Times New Roman"/>
          <w:b w:val="false"/>
          <w:i w:val="false"/>
          <w:color w:val="000000"/>
          <w:sz w:val="28"/>
        </w:rPr>
        <w:t>
      177. Жұмыс сипаттамасы:</w:t>
      </w:r>
    </w:p>
    <w:bookmarkEnd w:id="1992"/>
    <w:bookmarkStart w:name="z1990" w:id="1993"/>
    <w:p>
      <w:pPr>
        <w:spacing w:after="0"/>
        <w:ind w:left="0"/>
        <w:jc w:val="both"/>
      </w:pPr>
      <w:r>
        <w:rPr>
          <w:rFonts w:ascii="Times New Roman"/>
          <w:b w:val="false"/>
          <w:i w:val="false"/>
          <w:color w:val="000000"/>
          <w:sz w:val="28"/>
        </w:rPr>
        <w:t>
      қарсыласу орауыштарын айналдыру;</w:t>
      </w:r>
    </w:p>
    <w:bookmarkEnd w:id="1993"/>
    <w:bookmarkStart w:name="z1991" w:id="1994"/>
    <w:p>
      <w:pPr>
        <w:spacing w:after="0"/>
        <w:ind w:left="0"/>
        <w:jc w:val="both"/>
      </w:pPr>
      <w:r>
        <w:rPr>
          <w:rFonts w:ascii="Times New Roman"/>
          <w:b w:val="false"/>
          <w:i w:val="false"/>
          <w:color w:val="000000"/>
          <w:sz w:val="28"/>
        </w:rPr>
        <w:t>
      антеналы арқандарды дөңгелету және кесу;</w:t>
      </w:r>
    </w:p>
    <w:bookmarkEnd w:id="1994"/>
    <w:bookmarkStart w:name="z1992" w:id="1995"/>
    <w:p>
      <w:pPr>
        <w:spacing w:after="0"/>
        <w:ind w:left="0"/>
        <w:jc w:val="both"/>
      </w:pPr>
      <w:r>
        <w:rPr>
          <w:rFonts w:ascii="Times New Roman"/>
          <w:b w:val="false"/>
          <w:i w:val="false"/>
          <w:color w:val="000000"/>
          <w:sz w:val="28"/>
        </w:rPr>
        <w:t>
      цехта және кемеде бөлшектерге және конструкцияларға тетіктерді бұрғылау және кесіктерді кесу;</w:t>
      </w:r>
    </w:p>
    <w:bookmarkEnd w:id="1995"/>
    <w:bookmarkStart w:name="z1993" w:id="1996"/>
    <w:p>
      <w:pPr>
        <w:spacing w:after="0"/>
        <w:ind w:left="0"/>
        <w:jc w:val="both"/>
      </w:pPr>
      <w:r>
        <w:rPr>
          <w:rFonts w:ascii="Times New Roman"/>
          <w:b w:val="false"/>
          <w:i w:val="false"/>
          <w:color w:val="000000"/>
          <w:sz w:val="28"/>
        </w:rPr>
        <w:t>
      аппаратура астарына панель-экрандарды пластмассадан даярлау және кемеге орнату;</w:t>
      </w:r>
    </w:p>
    <w:bookmarkEnd w:id="1996"/>
    <w:bookmarkStart w:name="z1994" w:id="1997"/>
    <w:p>
      <w:pPr>
        <w:spacing w:after="0"/>
        <w:ind w:left="0"/>
        <w:jc w:val="both"/>
      </w:pPr>
      <w:r>
        <w:rPr>
          <w:rFonts w:ascii="Times New Roman"/>
          <w:b w:val="false"/>
          <w:i w:val="false"/>
          <w:color w:val="000000"/>
          <w:sz w:val="28"/>
        </w:rPr>
        <w:t>
      амортизатор астарына конструкцияларды дайындау және амортизаторлары бар аппаратураларды құрастыру;</w:t>
      </w:r>
    </w:p>
    <w:bookmarkEnd w:id="1997"/>
    <w:bookmarkStart w:name="z1995" w:id="1998"/>
    <w:p>
      <w:pPr>
        <w:spacing w:after="0"/>
        <w:ind w:left="0"/>
        <w:jc w:val="both"/>
      </w:pPr>
      <w:r>
        <w:rPr>
          <w:rFonts w:ascii="Times New Roman"/>
          <w:b w:val="false"/>
          <w:i w:val="false"/>
          <w:color w:val="000000"/>
          <w:sz w:val="28"/>
        </w:rPr>
        <w:t>
      қатардан шыққан қарапайым бөлшектерді және тораптарды ауыстыру, жөнделіп жатқан құралдардың қуат беретін басты тізбектеріндегі ақауларды табу және жою;</w:t>
      </w:r>
    </w:p>
    <w:bookmarkEnd w:id="1998"/>
    <w:bookmarkStart w:name="z1996" w:id="1999"/>
    <w:p>
      <w:pPr>
        <w:spacing w:after="0"/>
        <w:ind w:left="0"/>
        <w:jc w:val="both"/>
      </w:pPr>
      <w:r>
        <w:rPr>
          <w:rFonts w:ascii="Times New Roman"/>
          <w:b w:val="false"/>
          <w:i w:val="false"/>
          <w:color w:val="000000"/>
          <w:sz w:val="28"/>
        </w:rPr>
        <w:t>
      қарапайым радиомонтажды сызбаларды оқу;</w:t>
      </w:r>
    </w:p>
    <w:bookmarkEnd w:id="1999"/>
    <w:bookmarkStart w:name="z1997" w:id="2000"/>
    <w:p>
      <w:pPr>
        <w:spacing w:after="0"/>
        <w:ind w:left="0"/>
        <w:jc w:val="both"/>
      </w:pPr>
      <w:r>
        <w:rPr>
          <w:rFonts w:ascii="Times New Roman"/>
          <w:b w:val="false"/>
          <w:i w:val="false"/>
          <w:color w:val="000000"/>
          <w:sz w:val="28"/>
        </w:rPr>
        <w:t>
      сызба бойынша қарапайым блоктарды жөндеу;</w:t>
      </w:r>
    </w:p>
    <w:bookmarkEnd w:id="2000"/>
    <w:bookmarkStart w:name="z1998" w:id="2001"/>
    <w:p>
      <w:pPr>
        <w:spacing w:after="0"/>
        <w:ind w:left="0"/>
        <w:jc w:val="both"/>
      </w:pPr>
      <w:r>
        <w:rPr>
          <w:rFonts w:ascii="Times New Roman"/>
          <w:b w:val="false"/>
          <w:i w:val="false"/>
          <w:color w:val="000000"/>
          <w:sz w:val="28"/>
        </w:rPr>
        <w:t>
      кабельді, сымдарды, панель-экрандарды, скоб-көпірлерді, қаптамаларды, табандықтарды, жерге тұйықтау бөгеттін бөлшектеу;</w:t>
      </w:r>
    </w:p>
    <w:bookmarkEnd w:id="2001"/>
    <w:bookmarkStart w:name="z1999" w:id="2002"/>
    <w:p>
      <w:pPr>
        <w:spacing w:after="0"/>
        <w:ind w:left="0"/>
        <w:jc w:val="both"/>
      </w:pPr>
      <w:r>
        <w:rPr>
          <w:rFonts w:ascii="Times New Roman"/>
          <w:b w:val="false"/>
          <w:i w:val="false"/>
          <w:color w:val="000000"/>
          <w:sz w:val="28"/>
        </w:rPr>
        <w:t>
      радиоқұралдардың бөлшектерін тазарту және жуу, оларды гальваникалы және малярлы жабындарға дайындау;</w:t>
      </w:r>
    </w:p>
    <w:bookmarkEnd w:id="2002"/>
    <w:bookmarkStart w:name="z2000" w:id="2003"/>
    <w:p>
      <w:pPr>
        <w:spacing w:after="0"/>
        <w:ind w:left="0"/>
        <w:jc w:val="both"/>
      </w:pPr>
      <w:r>
        <w:rPr>
          <w:rFonts w:ascii="Times New Roman"/>
          <w:b w:val="false"/>
          <w:i w:val="false"/>
          <w:color w:val="000000"/>
          <w:sz w:val="28"/>
        </w:rPr>
        <w:t>
      біліктілігі жоғары кеменің радиомонтажшысының басшылығымен қуат беру көздерін қоса отырып аппаратураларды тексеру үшін уақытшы сызбаларды жинау;</w:t>
      </w:r>
    </w:p>
    <w:bookmarkEnd w:id="2003"/>
    <w:bookmarkStart w:name="z2001" w:id="2004"/>
    <w:p>
      <w:pPr>
        <w:spacing w:after="0"/>
        <w:ind w:left="0"/>
        <w:jc w:val="both"/>
      </w:pPr>
      <w:r>
        <w:rPr>
          <w:rFonts w:ascii="Times New Roman"/>
          <w:b w:val="false"/>
          <w:i w:val="false"/>
          <w:color w:val="000000"/>
          <w:sz w:val="28"/>
        </w:rPr>
        <w:t>
      жөнделіп жатқан аппаратурадағы бекітетін бөлшектерді дайындау және ауыстыру;</w:t>
      </w:r>
    </w:p>
    <w:bookmarkEnd w:id="2004"/>
    <w:bookmarkStart w:name="z2002" w:id="2005"/>
    <w:p>
      <w:pPr>
        <w:spacing w:after="0"/>
        <w:ind w:left="0"/>
        <w:jc w:val="both"/>
      </w:pPr>
      <w:r>
        <w:rPr>
          <w:rFonts w:ascii="Times New Roman"/>
          <w:b w:val="false"/>
          <w:i w:val="false"/>
          <w:color w:val="000000"/>
          <w:sz w:val="28"/>
        </w:rPr>
        <w:t>
      қарапайым антеналы-фидерлі құрылғыларға ағымдағы жөндеу жұмыстары; барлық қималардағы кабельді шеттерді қалайылау;</w:t>
      </w:r>
    </w:p>
    <w:bookmarkEnd w:id="2005"/>
    <w:bookmarkStart w:name="z2003" w:id="2006"/>
    <w:p>
      <w:pPr>
        <w:spacing w:after="0"/>
        <w:ind w:left="0"/>
        <w:jc w:val="both"/>
      </w:pPr>
      <w:r>
        <w:rPr>
          <w:rFonts w:ascii="Times New Roman"/>
          <w:b w:val="false"/>
          <w:i w:val="false"/>
          <w:color w:val="000000"/>
          <w:sz w:val="28"/>
        </w:rPr>
        <w:t xml:space="preserve">
      қарапайым бөлшектерді дәнекерлеу. </w:t>
      </w:r>
    </w:p>
    <w:bookmarkEnd w:id="2006"/>
    <w:bookmarkStart w:name="z2004" w:id="2007"/>
    <w:p>
      <w:pPr>
        <w:spacing w:after="0"/>
        <w:ind w:left="0"/>
        <w:jc w:val="both"/>
      </w:pPr>
      <w:r>
        <w:rPr>
          <w:rFonts w:ascii="Times New Roman"/>
          <w:b w:val="false"/>
          <w:i w:val="false"/>
          <w:color w:val="000000"/>
          <w:sz w:val="28"/>
        </w:rPr>
        <w:t xml:space="preserve">
      178. Білуге тиіс </w:t>
      </w:r>
      <w:r>
        <w:rPr>
          <w:rFonts w:ascii="Times New Roman"/>
          <w:b w:val="false"/>
          <w:i w:val="false"/>
          <w:color w:val="000000"/>
          <w:sz w:val="28"/>
        </w:rPr>
        <w:t>:</w:t>
      </w:r>
    </w:p>
    <w:bookmarkEnd w:id="2007"/>
    <w:bookmarkStart w:name="z2007" w:id="2008"/>
    <w:p>
      <w:pPr>
        <w:spacing w:after="0"/>
        <w:ind w:left="0"/>
        <w:jc w:val="both"/>
      </w:pPr>
      <w:r>
        <w:rPr>
          <w:rFonts w:ascii="Times New Roman"/>
          <w:b w:val="false"/>
          <w:i w:val="false"/>
          <w:color w:val="000000"/>
          <w:sz w:val="28"/>
        </w:rPr>
        <w:t xml:space="preserve">
      электротехника және радиотехниканың негізгі заңдылықтарын; </w:t>
      </w:r>
    </w:p>
    <w:bookmarkEnd w:id="2008"/>
    <w:bookmarkStart w:name="z2008" w:id="2009"/>
    <w:p>
      <w:pPr>
        <w:spacing w:after="0"/>
        <w:ind w:left="0"/>
        <w:jc w:val="both"/>
      </w:pPr>
      <w:r>
        <w:rPr>
          <w:rFonts w:ascii="Times New Roman"/>
          <w:b w:val="false"/>
          <w:i w:val="false"/>
          <w:color w:val="000000"/>
          <w:sz w:val="28"/>
        </w:rPr>
        <w:t xml:space="preserve">
      қарапайым радиосызбаларды, радио аппаратуралардағы негізгі тораптардың және бөлшектердің шартты белгіленуін оқу ережелерін; </w:t>
      </w:r>
    </w:p>
    <w:bookmarkEnd w:id="2009"/>
    <w:bookmarkStart w:name="z2009" w:id="2010"/>
    <w:p>
      <w:pPr>
        <w:spacing w:after="0"/>
        <w:ind w:left="0"/>
        <w:jc w:val="both"/>
      </w:pPr>
      <w:r>
        <w:rPr>
          <w:rFonts w:ascii="Times New Roman"/>
          <w:b w:val="false"/>
          <w:i w:val="false"/>
          <w:color w:val="000000"/>
          <w:sz w:val="28"/>
        </w:rPr>
        <w:t>
      қарапайым кеме радио жабдығының құрылымын және жұмыс принципін;</w:t>
      </w:r>
    </w:p>
    <w:bookmarkEnd w:id="2010"/>
    <w:bookmarkStart w:name="z2010" w:id="2011"/>
    <w:p>
      <w:pPr>
        <w:spacing w:after="0"/>
        <w:ind w:left="0"/>
        <w:jc w:val="both"/>
      </w:pPr>
      <w:r>
        <w:rPr>
          <w:rFonts w:ascii="Times New Roman"/>
          <w:b w:val="false"/>
          <w:i w:val="false"/>
          <w:color w:val="000000"/>
          <w:sz w:val="28"/>
        </w:rPr>
        <w:t>
      өлшеудің негізгі құралдары және оларды пайдалану ережелерін;</w:t>
      </w:r>
    </w:p>
    <w:bookmarkEnd w:id="2011"/>
    <w:bookmarkStart w:name="z2011" w:id="2012"/>
    <w:p>
      <w:pPr>
        <w:spacing w:after="0"/>
        <w:ind w:left="0"/>
        <w:jc w:val="both"/>
      </w:pPr>
      <w:r>
        <w:rPr>
          <w:rFonts w:ascii="Times New Roman"/>
          <w:b w:val="false"/>
          <w:i w:val="false"/>
          <w:color w:val="000000"/>
          <w:sz w:val="28"/>
        </w:rPr>
        <w:t>
      кемеде аппаратураларды бөлшектеу және монтаждау ережелері;</w:t>
      </w:r>
    </w:p>
    <w:bookmarkEnd w:id="2012"/>
    <w:bookmarkStart w:name="z2012" w:id="2013"/>
    <w:p>
      <w:pPr>
        <w:spacing w:after="0"/>
        <w:ind w:left="0"/>
        <w:jc w:val="both"/>
      </w:pPr>
      <w:r>
        <w:rPr>
          <w:rFonts w:ascii="Times New Roman"/>
          <w:b w:val="false"/>
          <w:i w:val="false"/>
          <w:color w:val="000000"/>
          <w:sz w:val="28"/>
        </w:rPr>
        <w:t xml:space="preserve">
      жөнделіп жатқан аппаратураны пайдаланудың негізгі ережесін және жұмыс принципін; </w:t>
      </w:r>
    </w:p>
    <w:bookmarkEnd w:id="2013"/>
    <w:bookmarkStart w:name="z2013" w:id="2014"/>
    <w:p>
      <w:pPr>
        <w:spacing w:after="0"/>
        <w:ind w:left="0"/>
        <w:jc w:val="both"/>
      </w:pPr>
      <w:r>
        <w:rPr>
          <w:rFonts w:ascii="Times New Roman"/>
          <w:b w:val="false"/>
          <w:i w:val="false"/>
          <w:color w:val="000000"/>
          <w:sz w:val="28"/>
        </w:rPr>
        <w:t xml:space="preserve">
      аппаратурада қолданылатын радиолампалардың, жартылай өткізбе сымдардың белгіленуі және түрлері, олардың негізгі параметрлері және цоколдауды; </w:t>
      </w:r>
    </w:p>
    <w:bookmarkEnd w:id="2014"/>
    <w:bookmarkStart w:name="z2014" w:id="2015"/>
    <w:p>
      <w:pPr>
        <w:spacing w:after="0"/>
        <w:ind w:left="0"/>
        <w:jc w:val="both"/>
      </w:pPr>
      <w:r>
        <w:rPr>
          <w:rFonts w:ascii="Times New Roman"/>
          <w:b w:val="false"/>
          <w:i w:val="false"/>
          <w:color w:val="000000"/>
          <w:sz w:val="28"/>
        </w:rPr>
        <w:t>
      күйлендіргіштердің және кернеу тұрақтандырғыштардың жұмыс принципін;</w:t>
      </w:r>
    </w:p>
    <w:bookmarkEnd w:id="2015"/>
    <w:bookmarkStart w:name="z2015" w:id="2016"/>
    <w:p>
      <w:pPr>
        <w:spacing w:after="0"/>
        <w:ind w:left="0"/>
        <w:jc w:val="both"/>
      </w:pPr>
      <w:r>
        <w:rPr>
          <w:rFonts w:ascii="Times New Roman"/>
          <w:b w:val="false"/>
          <w:i w:val="false"/>
          <w:color w:val="000000"/>
          <w:sz w:val="28"/>
        </w:rPr>
        <w:t>
      түзететін құралдарды;</w:t>
      </w:r>
    </w:p>
    <w:bookmarkEnd w:id="2016"/>
    <w:bookmarkStart w:name="z2016" w:id="2017"/>
    <w:p>
      <w:pPr>
        <w:spacing w:after="0"/>
        <w:ind w:left="0"/>
        <w:jc w:val="both"/>
      </w:pPr>
      <w:r>
        <w:rPr>
          <w:rFonts w:ascii="Times New Roman"/>
          <w:b w:val="false"/>
          <w:i w:val="false"/>
          <w:color w:val="000000"/>
          <w:sz w:val="28"/>
        </w:rPr>
        <w:t>
      аппаратуралардың қуат алу көздерін;</w:t>
      </w:r>
    </w:p>
    <w:bookmarkEnd w:id="2017"/>
    <w:bookmarkStart w:name="z2017" w:id="2018"/>
    <w:p>
      <w:pPr>
        <w:spacing w:after="0"/>
        <w:ind w:left="0"/>
        <w:jc w:val="both"/>
      </w:pPr>
      <w:r>
        <w:rPr>
          <w:rFonts w:ascii="Times New Roman"/>
          <w:b w:val="false"/>
          <w:i w:val="false"/>
          <w:color w:val="000000"/>
          <w:sz w:val="28"/>
        </w:rPr>
        <w:t>
      бір фазалы трансформаторларды қосу тәртібін;</w:t>
      </w:r>
    </w:p>
    <w:bookmarkEnd w:id="2018"/>
    <w:bookmarkStart w:name="z2018" w:id="2019"/>
    <w:p>
      <w:pPr>
        <w:spacing w:after="0"/>
        <w:ind w:left="0"/>
        <w:jc w:val="both"/>
      </w:pPr>
      <w:r>
        <w:rPr>
          <w:rFonts w:ascii="Times New Roman"/>
          <w:b w:val="false"/>
          <w:i w:val="false"/>
          <w:color w:val="000000"/>
          <w:sz w:val="28"/>
        </w:rPr>
        <w:t>
      жөндеу жұмыстарында қолданылатын электрлі оқшаулау материалдарының негізгі номенклатурасын, оларды қолмен және станоктарда өңдеу технологиясын;</w:t>
      </w:r>
    </w:p>
    <w:bookmarkEnd w:id="2019"/>
    <w:bookmarkStart w:name="z2019" w:id="2020"/>
    <w:p>
      <w:pPr>
        <w:spacing w:after="0"/>
        <w:ind w:left="0"/>
        <w:jc w:val="both"/>
      </w:pPr>
      <w:r>
        <w:rPr>
          <w:rFonts w:ascii="Times New Roman"/>
          <w:b w:val="false"/>
          <w:i w:val="false"/>
          <w:color w:val="000000"/>
          <w:sz w:val="28"/>
        </w:rPr>
        <w:t>
      аппаратураларды жөндеу кезінде қолданылатын құралдар құрылғыларды; кабельдерді қаптау ережелерін; радиотехника аппаратураларын құрастыру кезінде қолданылатын кабельдер және сымдардың негізгі маркаларын;</w:t>
      </w:r>
    </w:p>
    <w:bookmarkEnd w:id="2020"/>
    <w:bookmarkStart w:name="z2020" w:id="2021"/>
    <w:p>
      <w:pPr>
        <w:spacing w:after="0"/>
        <w:ind w:left="0"/>
        <w:jc w:val="both"/>
      </w:pPr>
      <w:r>
        <w:rPr>
          <w:rFonts w:ascii="Times New Roman"/>
          <w:b w:val="false"/>
          <w:i w:val="false"/>
          <w:color w:val="000000"/>
          <w:sz w:val="28"/>
        </w:rPr>
        <w:t>
      негізгі оқшаулау материалдарын;</w:t>
      </w:r>
    </w:p>
    <w:bookmarkEnd w:id="2021"/>
    <w:bookmarkStart w:name="z2021" w:id="2022"/>
    <w:p>
      <w:pPr>
        <w:spacing w:after="0"/>
        <w:ind w:left="0"/>
        <w:jc w:val="both"/>
      </w:pPr>
      <w:r>
        <w:rPr>
          <w:rFonts w:ascii="Times New Roman"/>
          <w:b w:val="false"/>
          <w:i w:val="false"/>
          <w:color w:val="000000"/>
          <w:sz w:val="28"/>
        </w:rPr>
        <w:t>
      дәнекерлеу кезінде қолданылатын дәнекерлегіштердің маркалары мен құрамдарын;</w:t>
      </w:r>
    </w:p>
    <w:bookmarkEnd w:id="2022"/>
    <w:bookmarkStart w:name="z2022" w:id="2023"/>
    <w:p>
      <w:pPr>
        <w:spacing w:after="0"/>
        <w:ind w:left="0"/>
        <w:jc w:val="both"/>
      </w:pPr>
      <w:r>
        <w:rPr>
          <w:rFonts w:ascii="Times New Roman"/>
          <w:b w:val="false"/>
          <w:i w:val="false"/>
          <w:color w:val="000000"/>
          <w:sz w:val="28"/>
        </w:rPr>
        <w:t>
      дәнекерлеу ережелерін; дәнекерлеу кезінде қолданылатын құралдардың белгіленуі мен оларды пайдалану ережелерін;</w:t>
      </w:r>
    </w:p>
    <w:bookmarkEnd w:id="2023"/>
    <w:bookmarkStart w:name="z2023" w:id="2024"/>
    <w:p>
      <w:pPr>
        <w:spacing w:after="0"/>
        <w:ind w:left="0"/>
        <w:jc w:val="both"/>
      </w:pPr>
      <w:r>
        <w:rPr>
          <w:rFonts w:ascii="Times New Roman"/>
          <w:b w:val="false"/>
          <w:i w:val="false"/>
          <w:color w:val="000000"/>
          <w:sz w:val="28"/>
        </w:rPr>
        <w:t xml:space="preserve">
      трансформаторларды, индуктивтілік орауыштарын және аппаратура тораптарын құрастыруда қолданылатын сымдардың негізгі маркаларын. </w:t>
      </w:r>
    </w:p>
    <w:bookmarkEnd w:id="2024"/>
    <w:bookmarkStart w:name="z2024" w:id="2025"/>
    <w:p>
      <w:pPr>
        <w:spacing w:after="0"/>
        <w:ind w:left="0"/>
        <w:jc w:val="both"/>
      </w:pPr>
      <w:r>
        <w:rPr>
          <w:rFonts w:ascii="Times New Roman"/>
          <w:b w:val="false"/>
          <w:i w:val="false"/>
          <w:color w:val="000000"/>
          <w:sz w:val="28"/>
        </w:rPr>
        <w:t>
      179. Жұмыс үлгілері:</w:t>
      </w:r>
    </w:p>
    <w:bookmarkEnd w:id="2025"/>
    <w:bookmarkStart w:name="z2025" w:id="2026"/>
    <w:p>
      <w:pPr>
        <w:spacing w:after="0"/>
        <w:ind w:left="0"/>
        <w:jc w:val="both"/>
      </w:pPr>
      <w:r>
        <w:rPr>
          <w:rFonts w:ascii="Times New Roman"/>
          <w:b w:val="false"/>
          <w:i w:val="false"/>
          <w:color w:val="000000"/>
          <w:sz w:val="28"/>
        </w:rPr>
        <w:t>
      1) антенналар, фидерлер –құрастыруға дайындау;</w:t>
      </w:r>
    </w:p>
    <w:bookmarkEnd w:id="2026"/>
    <w:bookmarkStart w:name="z2026" w:id="2027"/>
    <w:p>
      <w:pPr>
        <w:spacing w:after="0"/>
        <w:ind w:left="0"/>
        <w:jc w:val="both"/>
      </w:pPr>
      <w:r>
        <w:rPr>
          <w:rFonts w:ascii="Times New Roman"/>
          <w:b w:val="false"/>
          <w:i w:val="false"/>
          <w:color w:val="000000"/>
          <w:sz w:val="28"/>
        </w:rPr>
        <w:t>
      2) биркалар – электрлі картоннан дайындау;</w:t>
      </w:r>
    </w:p>
    <w:bookmarkEnd w:id="2027"/>
    <w:bookmarkStart w:name="z2027" w:id="2028"/>
    <w:p>
      <w:pPr>
        <w:spacing w:after="0"/>
        <w:ind w:left="0"/>
        <w:jc w:val="both"/>
      </w:pPr>
      <w:r>
        <w:rPr>
          <w:rFonts w:ascii="Times New Roman"/>
          <w:b w:val="false"/>
          <w:i w:val="false"/>
          <w:color w:val="000000"/>
          <w:sz w:val="28"/>
        </w:rPr>
        <w:t xml:space="preserve">
      3) байланыстырғыш бұраулар – жөндеу, шаблон бойынша дайындау; </w:t>
      </w:r>
    </w:p>
    <w:bookmarkEnd w:id="2028"/>
    <w:bookmarkStart w:name="z2028" w:id="2029"/>
    <w:p>
      <w:pPr>
        <w:spacing w:after="0"/>
        <w:ind w:left="0"/>
        <w:jc w:val="both"/>
      </w:pPr>
      <w:r>
        <w:rPr>
          <w:rFonts w:ascii="Times New Roman"/>
          <w:b w:val="false"/>
          <w:i w:val="false"/>
          <w:color w:val="000000"/>
          <w:sz w:val="28"/>
        </w:rPr>
        <w:t>
      4) дроссельге және трасформаторларға арналған каркас – гетинакстан дайындау;</w:t>
      </w:r>
    </w:p>
    <w:bookmarkEnd w:id="2029"/>
    <w:bookmarkStart w:name="z2029" w:id="2030"/>
    <w:p>
      <w:pPr>
        <w:spacing w:after="0"/>
        <w:ind w:left="0"/>
        <w:jc w:val="both"/>
      </w:pPr>
      <w:r>
        <w:rPr>
          <w:rFonts w:ascii="Times New Roman"/>
          <w:b w:val="false"/>
          <w:i w:val="false"/>
          <w:color w:val="000000"/>
          <w:sz w:val="28"/>
        </w:rPr>
        <w:t>
      5) қарапайым индукция орауыштары – айналдыру;</w:t>
      </w:r>
    </w:p>
    <w:bookmarkEnd w:id="2030"/>
    <w:bookmarkStart w:name="z2030" w:id="2031"/>
    <w:p>
      <w:pPr>
        <w:spacing w:after="0"/>
        <w:ind w:left="0"/>
        <w:jc w:val="both"/>
      </w:pPr>
      <w:r>
        <w:rPr>
          <w:rFonts w:ascii="Times New Roman"/>
          <w:b w:val="false"/>
          <w:i w:val="false"/>
          <w:color w:val="000000"/>
          <w:sz w:val="28"/>
        </w:rPr>
        <w:t>
      6) телеграф кілті – радистің үстеліне орнату;</w:t>
      </w:r>
    </w:p>
    <w:bookmarkEnd w:id="2031"/>
    <w:bookmarkStart w:name="z2031" w:id="2032"/>
    <w:p>
      <w:pPr>
        <w:spacing w:after="0"/>
        <w:ind w:left="0"/>
        <w:jc w:val="both"/>
      </w:pPr>
      <w:r>
        <w:rPr>
          <w:rFonts w:ascii="Times New Roman"/>
          <w:b w:val="false"/>
          <w:i w:val="false"/>
          <w:color w:val="000000"/>
          <w:sz w:val="28"/>
        </w:rPr>
        <w:t>
      7) шақыру тетігі – жөндеу;</w:t>
      </w:r>
    </w:p>
    <w:bookmarkEnd w:id="2032"/>
    <w:bookmarkStart w:name="z2032" w:id="2033"/>
    <w:p>
      <w:pPr>
        <w:spacing w:after="0"/>
        <w:ind w:left="0"/>
        <w:jc w:val="both"/>
      </w:pPr>
      <w:r>
        <w:rPr>
          <w:rFonts w:ascii="Times New Roman"/>
          <w:b w:val="false"/>
          <w:i w:val="false"/>
          <w:color w:val="000000"/>
          <w:sz w:val="28"/>
        </w:rPr>
        <w:t xml:space="preserve">
      8) ауыспалы қалыптар – орнату; </w:t>
      </w:r>
    </w:p>
    <w:bookmarkEnd w:id="2033"/>
    <w:bookmarkStart w:name="z2033" w:id="2034"/>
    <w:p>
      <w:pPr>
        <w:spacing w:after="0"/>
        <w:ind w:left="0"/>
        <w:jc w:val="both"/>
      </w:pPr>
      <w:r>
        <w:rPr>
          <w:rFonts w:ascii="Times New Roman"/>
          <w:b w:val="false"/>
          <w:i w:val="false"/>
          <w:color w:val="000000"/>
          <w:sz w:val="28"/>
        </w:rPr>
        <w:t>
      9) қуат беру қалыптары – жөндеу;</w:t>
      </w:r>
    </w:p>
    <w:bookmarkEnd w:id="2034"/>
    <w:bookmarkStart w:name="z2034" w:id="2035"/>
    <w:p>
      <w:pPr>
        <w:spacing w:after="0"/>
        <w:ind w:left="0"/>
        <w:jc w:val="both"/>
      </w:pPr>
      <w:r>
        <w:rPr>
          <w:rFonts w:ascii="Times New Roman"/>
          <w:b w:val="false"/>
          <w:i w:val="false"/>
          <w:color w:val="000000"/>
          <w:sz w:val="28"/>
        </w:rPr>
        <w:t>
      10) антенналы коммутаторлар – бөлшектеу;</w:t>
      </w:r>
    </w:p>
    <w:bookmarkEnd w:id="2035"/>
    <w:bookmarkStart w:name="z2035" w:id="2036"/>
    <w:p>
      <w:pPr>
        <w:spacing w:after="0"/>
        <w:ind w:left="0"/>
        <w:jc w:val="both"/>
      </w:pPr>
      <w:r>
        <w:rPr>
          <w:rFonts w:ascii="Times New Roman"/>
          <w:b w:val="false"/>
          <w:i w:val="false"/>
          <w:color w:val="000000"/>
          <w:sz w:val="28"/>
        </w:rPr>
        <w:t>
      11) сақтандыруы бар қораптар - бөлшектеу, жөндеу,жинау;</w:t>
      </w:r>
    </w:p>
    <w:bookmarkEnd w:id="2036"/>
    <w:bookmarkStart w:name="z2036" w:id="2037"/>
    <w:p>
      <w:pPr>
        <w:spacing w:after="0"/>
        <w:ind w:left="0"/>
        <w:jc w:val="both"/>
      </w:pPr>
      <w:r>
        <w:rPr>
          <w:rFonts w:ascii="Times New Roman"/>
          <w:b w:val="false"/>
          <w:i w:val="false"/>
          <w:color w:val="000000"/>
          <w:sz w:val="28"/>
        </w:rPr>
        <w:t>
      12) кабельді жиектер - улау, қалайылау;</w:t>
      </w:r>
    </w:p>
    <w:bookmarkEnd w:id="2037"/>
    <w:bookmarkStart w:name="z2037" w:id="2038"/>
    <w:p>
      <w:pPr>
        <w:spacing w:after="0"/>
        <w:ind w:left="0"/>
        <w:jc w:val="both"/>
      </w:pPr>
      <w:r>
        <w:rPr>
          <w:rFonts w:ascii="Times New Roman"/>
          <w:b w:val="false"/>
          <w:i w:val="false"/>
          <w:color w:val="000000"/>
          <w:sz w:val="28"/>
        </w:rPr>
        <w:t>
      13) антенналы сымдар – дайындау;</w:t>
      </w:r>
    </w:p>
    <w:bookmarkEnd w:id="2038"/>
    <w:bookmarkStart w:name="z2038" w:id="2039"/>
    <w:p>
      <w:pPr>
        <w:spacing w:after="0"/>
        <w:ind w:left="0"/>
        <w:jc w:val="both"/>
      </w:pPr>
      <w:r>
        <w:rPr>
          <w:rFonts w:ascii="Times New Roman"/>
          <w:b w:val="false"/>
          <w:i w:val="false"/>
          <w:color w:val="000000"/>
          <w:sz w:val="28"/>
        </w:rPr>
        <w:t xml:space="preserve">
      14) қарапайым реле – бөлшектеу, контактыларын тазарту, оқшаулау төсемдерін дайындау; </w:t>
      </w:r>
    </w:p>
    <w:bookmarkEnd w:id="2039"/>
    <w:bookmarkStart w:name="z2039" w:id="2040"/>
    <w:p>
      <w:pPr>
        <w:spacing w:after="0"/>
        <w:ind w:left="0"/>
        <w:jc w:val="both"/>
      </w:pPr>
      <w:r>
        <w:rPr>
          <w:rFonts w:ascii="Times New Roman"/>
          <w:b w:val="false"/>
          <w:i w:val="false"/>
          <w:color w:val="000000"/>
          <w:sz w:val="28"/>
        </w:rPr>
        <w:t>
      15) қуат беру желілері – вольтметр кернеуін өлшеу;</w:t>
      </w:r>
    </w:p>
    <w:bookmarkEnd w:id="2040"/>
    <w:bookmarkStart w:name="z2040" w:id="2041"/>
    <w:p>
      <w:pPr>
        <w:spacing w:after="0"/>
        <w:ind w:left="0"/>
        <w:jc w:val="both"/>
      </w:pPr>
      <w:r>
        <w:rPr>
          <w:rFonts w:ascii="Times New Roman"/>
          <w:b w:val="false"/>
          <w:i w:val="false"/>
          <w:color w:val="000000"/>
          <w:sz w:val="28"/>
        </w:rPr>
        <w:t>
      16) кабельді бекітуге арналған стандартты және стандартсыз қапсырмалар – дайындау;</w:t>
      </w:r>
    </w:p>
    <w:bookmarkEnd w:id="2041"/>
    <w:bookmarkStart w:name="z2041" w:id="2042"/>
    <w:p>
      <w:pPr>
        <w:spacing w:after="0"/>
        <w:ind w:left="0"/>
        <w:jc w:val="both"/>
      </w:pPr>
      <w:r>
        <w:rPr>
          <w:rFonts w:ascii="Times New Roman"/>
          <w:b w:val="false"/>
          <w:i w:val="false"/>
          <w:color w:val="000000"/>
          <w:sz w:val="28"/>
        </w:rPr>
        <w:t xml:space="preserve">
      17) трансформатор – электрлі картоннан немесе кабельді қаңылтырлардан каркас дайындау; </w:t>
      </w:r>
    </w:p>
    <w:bookmarkEnd w:id="2042"/>
    <w:bookmarkStart w:name="z2042" w:id="2043"/>
    <w:p>
      <w:pPr>
        <w:spacing w:after="0"/>
        <w:ind w:left="0"/>
        <w:jc w:val="both"/>
      </w:pPr>
      <w:r>
        <w:rPr>
          <w:rFonts w:ascii="Times New Roman"/>
          <w:b w:val="false"/>
          <w:i w:val="false"/>
          <w:color w:val="000000"/>
          <w:sz w:val="28"/>
        </w:rPr>
        <w:t xml:space="preserve">
      18) микро телефонды тұтқалар – қарапайым жөндеу; </w:t>
      </w:r>
    </w:p>
    <w:bookmarkEnd w:id="2043"/>
    <w:bookmarkStart w:name="z2043" w:id="2044"/>
    <w:p>
      <w:pPr>
        <w:spacing w:after="0"/>
        <w:ind w:left="0"/>
        <w:jc w:val="both"/>
      </w:pPr>
      <w:r>
        <w:rPr>
          <w:rFonts w:ascii="Times New Roman"/>
          <w:b w:val="false"/>
          <w:i w:val="false"/>
          <w:color w:val="000000"/>
          <w:sz w:val="28"/>
        </w:rPr>
        <w:t>
      19) антеналы дөңгелек шиналар – дайындау, шеттерін қалайылау;</w:t>
      </w:r>
    </w:p>
    <w:bookmarkEnd w:id="2044"/>
    <w:bookmarkStart w:name="z2044" w:id="2045"/>
    <w:p>
      <w:pPr>
        <w:spacing w:after="0"/>
        <w:ind w:left="0"/>
        <w:jc w:val="both"/>
      </w:pPr>
      <w:r>
        <w:rPr>
          <w:rFonts w:ascii="Times New Roman"/>
          <w:b w:val="false"/>
          <w:i w:val="false"/>
          <w:color w:val="000000"/>
          <w:sz w:val="28"/>
        </w:rPr>
        <w:t>
      20) жез шиналар – үгіту, фаскаларын шешу.</w:t>
      </w:r>
    </w:p>
    <w:bookmarkEnd w:id="2045"/>
    <w:bookmarkStart w:name="z2045" w:id="2046"/>
    <w:p>
      <w:pPr>
        <w:spacing w:after="0"/>
        <w:ind w:left="0"/>
        <w:jc w:val="both"/>
      </w:pPr>
      <w:r>
        <w:rPr>
          <w:rFonts w:ascii="Times New Roman"/>
          <w:b w:val="false"/>
          <w:i w:val="false"/>
          <w:color w:val="000000"/>
          <w:sz w:val="28"/>
        </w:rPr>
        <w:t>
      Параграф 2. Кеме радиомонтажшысы, 3-разряд</w:t>
      </w:r>
    </w:p>
    <w:bookmarkEnd w:id="2046"/>
    <w:bookmarkStart w:name="z2046" w:id="2047"/>
    <w:p>
      <w:pPr>
        <w:spacing w:after="0"/>
        <w:ind w:left="0"/>
        <w:jc w:val="both"/>
      </w:pPr>
      <w:r>
        <w:rPr>
          <w:rFonts w:ascii="Times New Roman"/>
          <w:b w:val="false"/>
          <w:i w:val="false"/>
          <w:color w:val="000000"/>
          <w:sz w:val="28"/>
        </w:rPr>
        <w:t>
      180. Жұмыс сипаттамасы:</w:t>
      </w:r>
    </w:p>
    <w:bookmarkEnd w:id="2047"/>
    <w:bookmarkStart w:name="z2047" w:id="2048"/>
    <w:p>
      <w:pPr>
        <w:spacing w:after="0"/>
        <w:ind w:left="0"/>
        <w:jc w:val="both"/>
      </w:pPr>
      <w:r>
        <w:rPr>
          <w:rFonts w:ascii="Times New Roman"/>
          <w:b w:val="false"/>
          <w:i w:val="false"/>
          <w:color w:val="000000"/>
          <w:sz w:val="28"/>
        </w:rPr>
        <w:t>
      байланыс және қадағалау құралдарының аппаратурасын бөлшектеу;</w:t>
      </w:r>
    </w:p>
    <w:bookmarkEnd w:id="2048"/>
    <w:bookmarkStart w:name="z2048" w:id="2049"/>
    <w:p>
      <w:pPr>
        <w:spacing w:after="0"/>
        <w:ind w:left="0"/>
        <w:jc w:val="both"/>
      </w:pPr>
      <w:r>
        <w:rPr>
          <w:rFonts w:ascii="Times New Roman"/>
          <w:b w:val="false"/>
          <w:i w:val="false"/>
          <w:color w:val="000000"/>
          <w:sz w:val="28"/>
        </w:rPr>
        <w:t>
      жөнделетін аппаратураны түйіндерге бөлшектеу және жинау;</w:t>
      </w:r>
    </w:p>
    <w:bookmarkEnd w:id="2049"/>
    <w:bookmarkStart w:name="z2049" w:id="2050"/>
    <w:p>
      <w:pPr>
        <w:spacing w:after="0"/>
        <w:ind w:left="0"/>
        <w:jc w:val="both"/>
      </w:pPr>
      <w:r>
        <w:rPr>
          <w:rFonts w:ascii="Times New Roman"/>
          <w:b w:val="false"/>
          <w:i w:val="false"/>
          <w:color w:val="000000"/>
          <w:sz w:val="28"/>
        </w:rPr>
        <w:t>
      аппаратура түйіндеріндегі ақауларды анықтау және жою;</w:t>
      </w:r>
    </w:p>
    <w:bookmarkEnd w:id="2050"/>
    <w:bookmarkStart w:name="z2050" w:id="2051"/>
    <w:p>
      <w:pPr>
        <w:spacing w:after="0"/>
        <w:ind w:left="0"/>
        <w:jc w:val="both"/>
      </w:pPr>
      <w:r>
        <w:rPr>
          <w:rFonts w:ascii="Times New Roman"/>
          <w:b w:val="false"/>
          <w:i w:val="false"/>
          <w:color w:val="000000"/>
          <w:sz w:val="28"/>
        </w:rPr>
        <w:t>
      аппаратура тізбектерінің оқшаулау кедергісін мегаомметрмен тексеру;</w:t>
      </w:r>
    </w:p>
    <w:bookmarkEnd w:id="2051"/>
    <w:bookmarkStart w:name="z2051" w:id="2052"/>
    <w:p>
      <w:pPr>
        <w:spacing w:after="0"/>
        <w:ind w:left="0"/>
        <w:jc w:val="both"/>
      </w:pPr>
      <w:r>
        <w:rPr>
          <w:rFonts w:ascii="Times New Roman"/>
          <w:b w:val="false"/>
          <w:i w:val="false"/>
          <w:color w:val="000000"/>
          <w:sz w:val="28"/>
        </w:rPr>
        <w:t>
      шынжырлардың монтажына арналған сымдардың маркаларын іріктеп алу, схемаларда монтаж сымдарды ауыстыру;</w:t>
      </w:r>
    </w:p>
    <w:bookmarkEnd w:id="2052"/>
    <w:bookmarkStart w:name="z2052" w:id="2053"/>
    <w:p>
      <w:pPr>
        <w:spacing w:after="0"/>
        <w:ind w:left="0"/>
        <w:jc w:val="both"/>
      </w:pPr>
      <w:r>
        <w:rPr>
          <w:rFonts w:ascii="Times New Roman"/>
          <w:b w:val="false"/>
          <w:i w:val="false"/>
          <w:color w:val="000000"/>
          <w:sz w:val="28"/>
        </w:rPr>
        <w:t>
      құралдардың схемасымен монтаждау;</w:t>
      </w:r>
    </w:p>
    <w:bookmarkEnd w:id="2053"/>
    <w:bookmarkStart w:name="z2053" w:id="2054"/>
    <w:p>
      <w:pPr>
        <w:spacing w:after="0"/>
        <w:ind w:left="0"/>
        <w:jc w:val="both"/>
      </w:pPr>
      <w:r>
        <w:rPr>
          <w:rFonts w:ascii="Times New Roman"/>
          <w:b w:val="false"/>
          <w:i w:val="false"/>
          <w:color w:val="000000"/>
          <w:sz w:val="28"/>
        </w:rPr>
        <w:t>
      кабельдің тармақтарын сөндіру және байланыс және қадағалау құралдарының аппаратурасынан кабельдің ұштарын шығару;</w:t>
      </w:r>
    </w:p>
    <w:bookmarkEnd w:id="2054"/>
    <w:bookmarkStart w:name="z2054" w:id="2055"/>
    <w:p>
      <w:pPr>
        <w:spacing w:after="0"/>
        <w:ind w:left="0"/>
        <w:jc w:val="both"/>
      </w:pPr>
      <w:r>
        <w:rPr>
          <w:rFonts w:ascii="Times New Roman"/>
          <w:b w:val="false"/>
          <w:i w:val="false"/>
          <w:color w:val="000000"/>
          <w:sz w:val="28"/>
        </w:rPr>
        <w:t>
      кемелерде кабельді тарту, салу және бекіту, кабельдің ұштарын шығару және анағұрлым жоғары білікті радио монтажшының басшылығымен байланыс және қадағалау құралдарының аппаратурасын қосу;</w:t>
      </w:r>
    </w:p>
    <w:bookmarkEnd w:id="2055"/>
    <w:bookmarkStart w:name="z2055" w:id="2056"/>
    <w:p>
      <w:pPr>
        <w:spacing w:after="0"/>
        <w:ind w:left="0"/>
        <w:jc w:val="both"/>
      </w:pPr>
      <w:r>
        <w:rPr>
          <w:rFonts w:ascii="Times New Roman"/>
          <w:b w:val="false"/>
          <w:i w:val="false"/>
          <w:color w:val="000000"/>
          <w:sz w:val="28"/>
        </w:rPr>
        <w:t xml:space="preserve">
      радио арқылы қабылданатын, радио тарататын аппаратураны, трансляциялық қондырғыларды жөндеу; </w:t>
      </w:r>
    </w:p>
    <w:bookmarkEnd w:id="2056"/>
    <w:bookmarkStart w:name="z2056" w:id="2057"/>
    <w:p>
      <w:pPr>
        <w:spacing w:after="0"/>
        <w:ind w:left="0"/>
        <w:jc w:val="both"/>
      </w:pPr>
      <w:r>
        <w:rPr>
          <w:rFonts w:ascii="Times New Roman"/>
          <w:b w:val="false"/>
          <w:i w:val="false"/>
          <w:color w:val="000000"/>
          <w:sz w:val="28"/>
        </w:rPr>
        <w:t xml:space="preserve">
      хабарлағышта қыздырылған және анодтық тізбектерді, микрофон тізбектерін тексеру; </w:t>
      </w:r>
    </w:p>
    <w:bookmarkEnd w:id="2057"/>
    <w:bookmarkStart w:name="z2057" w:id="2058"/>
    <w:p>
      <w:pPr>
        <w:spacing w:after="0"/>
        <w:ind w:left="0"/>
        <w:jc w:val="both"/>
      </w:pPr>
      <w:r>
        <w:rPr>
          <w:rFonts w:ascii="Times New Roman"/>
          <w:b w:val="false"/>
          <w:i w:val="false"/>
          <w:color w:val="000000"/>
          <w:sz w:val="28"/>
        </w:rPr>
        <w:t>
      тізбектердің қабылдағышында жоғары, аралық және кең жиіліктерді, радио лампалардың қыздыру қоректену тізбектерін тексеру;</w:t>
      </w:r>
    </w:p>
    <w:bookmarkEnd w:id="2058"/>
    <w:bookmarkStart w:name="z2058" w:id="2059"/>
    <w:p>
      <w:pPr>
        <w:spacing w:after="0"/>
        <w:ind w:left="0"/>
        <w:jc w:val="both"/>
      </w:pPr>
      <w:r>
        <w:rPr>
          <w:rFonts w:ascii="Times New Roman"/>
          <w:b w:val="false"/>
          <w:i w:val="false"/>
          <w:color w:val="000000"/>
          <w:sz w:val="28"/>
        </w:rPr>
        <w:t>
      жұмысқа арналған қуаты аз радиостанцияны жазу және антенналарды құру;</w:t>
      </w:r>
    </w:p>
    <w:bookmarkEnd w:id="2059"/>
    <w:bookmarkStart w:name="z2006" w:id="2060"/>
    <w:p>
      <w:pPr>
        <w:spacing w:after="0"/>
        <w:ind w:left="0"/>
        <w:jc w:val="both"/>
      </w:pPr>
      <w:r>
        <w:rPr>
          <w:rFonts w:ascii="Times New Roman"/>
          <w:b w:val="false"/>
          <w:i w:val="false"/>
          <w:color w:val="000000"/>
          <w:sz w:val="28"/>
        </w:rPr>
        <w:t xml:space="preserve">
      жұмыстың барлық түрлері бойынша аппаратураны тексеру; </w:t>
      </w:r>
    </w:p>
    <w:bookmarkEnd w:id="2060"/>
    <w:bookmarkStart w:name="z2059" w:id="2061"/>
    <w:p>
      <w:pPr>
        <w:spacing w:after="0"/>
        <w:ind w:left="0"/>
        <w:jc w:val="both"/>
      </w:pPr>
      <w:r>
        <w:rPr>
          <w:rFonts w:ascii="Times New Roman"/>
          <w:b w:val="false"/>
          <w:i w:val="false"/>
          <w:color w:val="000000"/>
          <w:sz w:val="28"/>
        </w:rPr>
        <w:t>
      антенна қабылдағыштарын даярлау және оларды кемелерге орнату;</w:t>
      </w:r>
    </w:p>
    <w:bookmarkEnd w:id="2061"/>
    <w:bookmarkStart w:name="z2060" w:id="2062"/>
    <w:p>
      <w:pPr>
        <w:spacing w:after="0"/>
        <w:ind w:left="0"/>
        <w:jc w:val="both"/>
      </w:pPr>
      <w:r>
        <w:rPr>
          <w:rFonts w:ascii="Times New Roman"/>
          <w:b w:val="false"/>
          <w:i w:val="false"/>
          <w:color w:val="000000"/>
          <w:sz w:val="28"/>
        </w:rPr>
        <w:t>
      радиолампалардың, хабарлағыштардың және қабылдағыштардың жұмыс тәртібін тексеру;</w:t>
      </w:r>
    </w:p>
    <w:bookmarkEnd w:id="2062"/>
    <w:bookmarkStart w:name="z2061" w:id="2063"/>
    <w:p>
      <w:pPr>
        <w:spacing w:after="0"/>
        <w:ind w:left="0"/>
        <w:jc w:val="both"/>
      </w:pPr>
      <w:r>
        <w:rPr>
          <w:rFonts w:ascii="Times New Roman"/>
          <w:b w:val="false"/>
          <w:i w:val="false"/>
          <w:color w:val="000000"/>
          <w:sz w:val="28"/>
        </w:rPr>
        <w:t>
      заряд құрылғысымен аккумуляторлық монтаж, аккумуляторларды жөндеу және зарядтау;</w:t>
      </w:r>
    </w:p>
    <w:bookmarkEnd w:id="2063"/>
    <w:bookmarkStart w:name="z2062" w:id="2064"/>
    <w:p>
      <w:pPr>
        <w:spacing w:after="0"/>
        <w:ind w:left="0"/>
        <w:jc w:val="both"/>
      </w:pPr>
      <w:r>
        <w:rPr>
          <w:rFonts w:ascii="Times New Roman"/>
          <w:b w:val="false"/>
          <w:i w:val="false"/>
          <w:color w:val="000000"/>
          <w:sz w:val="28"/>
        </w:rPr>
        <w:t>
      радиотехникалық құралдарды жөндеу радиолокациялық станция хабарлағышында қыздырылған және анодтық тізбектерді тексеру (РЛС);</w:t>
      </w:r>
    </w:p>
    <w:bookmarkEnd w:id="2064"/>
    <w:bookmarkStart w:name="z2063" w:id="2065"/>
    <w:p>
      <w:pPr>
        <w:spacing w:after="0"/>
        <w:ind w:left="0"/>
        <w:jc w:val="both"/>
      </w:pPr>
      <w:r>
        <w:rPr>
          <w:rFonts w:ascii="Times New Roman"/>
          <w:b w:val="false"/>
          <w:i w:val="false"/>
          <w:color w:val="000000"/>
          <w:sz w:val="28"/>
        </w:rPr>
        <w:t>
      гидроакустика хабарлағышының барлық тізбектерін тексеру, қабылдағышта жиіліктердің жоғары, аралық және аласа күшейту тізбектерін, қыздыру тізбектерін тексеру;</w:t>
      </w:r>
    </w:p>
    <w:bookmarkEnd w:id="2065"/>
    <w:bookmarkStart w:name="z2064" w:id="2066"/>
    <w:p>
      <w:pPr>
        <w:spacing w:after="0"/>
        <w:ind w:left="0"/>
        <w:jc w:val="both"/>
      </w:pPr>
      <w:r>
        <w:rPr>
          <w:rFonts w:ascii="Times New Roman"/>
          <w:b w:val="false"/>
          <w:i w:val="false"/>
          <w:color w:val="000000"/>
          <w:sz w:val="28"/>
        </w:rPr>
        <w:t>
      электрондық - сәуле түтіктерді қоректендіру тізбектерінің синхронизация индикаторында тексеру;</w:t>
      </w:r>
    </w:p>
    <w:bookmarkEnd w:id="2066"/>
    <w:bookmarkStart w:name="z2065" w:id="2067"/>
    <w:p>
      <w:pPr>
        <w:spacing w:after="0"/>
        <w:ind w:left="0"/>
        <w:jc w:val="both"/>
      </w:pPr>
      <w:r>
        <w:rPr>
          <w:rFonts w:ascii="Times New Roman"/>
          <w:b w:val="false"/>
          <w:i w:val="false"/>
          <w:color w:val="000000"/>
          <w:sz w:val="28"/>
        </w:rPr>
        <w:t>
      уақытша жинақтау - алмалы-салмалы схемаларын қолданумен қосу және стендіде тексеру, анықталған ақауларды жою;</w:t>
      </w:r>
    </w:p>
    <w:bookmarkEnd w:id="2067"/>
    <w:bookmarkStart w:name="z2066" w:id="2068"/>
    <w:p>
      <w:pPr>
        <w:spacing w:after="0"/>
        <w:ind w:left="0"/>
        <w:jc w:val="both"/>
      </w:pPr>
      <w:r>
        <w:rPr>
          <w:rFonts w:ascii="Times New Roman"/>
          <w:b w:val="false"/>
          <w:i w:val="false"/>
          <w:color w:val="000000"/>
          <w:sz w:val="28"/>
        </w:rPr>
        <w:t>
      антенно - фидерлік құрылғыларды және дірілдеткіштерді орташа жөндеу;</w:t>
      </w:r>
    </w:p>
    <w:bookmarkEnd w:id="2068"/>
    <w:bookmarkStart w:name="z2067" w:id="2069"/>
    <w:p>
      <w:pPr>
        <w:spacing w:after="0"/>
        <w:ind w:left="0"/>
        <w:jc w:val="both"/>
      </w:pPr>
      <w:r>
        <w:rPr>
          <w:rFonts w:ascii="Times New Roman"/>
          <w:b w:val="false"/>
          <w:i w:val="false"/>
          <w:color w:val="000000"/>
          <w:sz w:val="28"/>
        </w:rPr>
        <w:t>
      тісті ілінулерді қалыптастыру;</w:t>
      </w:r>
    </w:p>
    <w:bookmarkEnd w:id="2069"/>
    <w:bookmarkStart w:name="z2068" w:id="2070"/>
    <w:p>
      <w:pPr>
        <w:spacing w:after="0"/>
        <w:ind w:left="0"/>
        <w:jc w:val="both"/>
      </w:pPr>
      <w:r>
        <w:rPr>
          <w:rFonts w:ascii="Times New Roman"/>
          <w:b w:val="false"/>
          <w:i w:val="false"/>
          <w:color w:val="000000"/>
          <w:sz w:val="28"/>
        </w:rPr>
        <w:t>
      навигациялық құралдарды жөндеу: навигациялық құралдардың жұмысының бөлек түйіндерін және механизмдерін ағымдағы жөндеу;</w:t>
      </w:r>
    </w:p>
    <w:bookmarkEnd w:id="2070"/>
    <w:bookmarkStart w:name="z2069" w:id="2071"/>
    <w:p>
      <w:pPr>
        <w:spacing w:after="0"/>
        <w:ind w:left="0"/>
        <w:jc w:val="both"/>
      </w:pPr>
      <w:r>
        <w:rPr>
          <w:rFonts w:ascii="Times New Roman"/>
          <w:b w:val="false"/>
          <w:i w:val="false"/>
          <w:color w:val="000000"/>
          <w:sz w:val="28"/>
        </w:rPr>
        <w:t>
      ақауларды тауып және жоя отырып жекелеген блоктар мен аспаптарды баптау;</w:t>
      </w:r>
    </w:p>
    <w:bookmarkEnd w:id="2071"/>
    <w:bookmarkStart w:name="z2070" w:id="2072"/>
    <w:p>
      <w:pPr>
        <w:spacing w:after="0"/>
        <w:ind w:left="0"/>
        <w:jc w:val="both"/>
      </w:pPr>
      <w:r>
        <w:rPr>
          <w:rFonts w:ascii="Times New Roman"/>
          <w:b w:val="false"/>
          <w:i w:val="false"/>
          <w:color w:val="000000"/>
          <w:sz w:val="28"/>
        </w:rPr>
        <w:t>
      анағұрлым жоғары білікті радио монтажшының басшылығымен дайын фундаменттерде байланыс және электр радио навигация аппаратурасын кемелерге орнату.</w:t>
      </w:r>
    </w:p>
    <w:bookmarkEnd w:id="2072"/>
    <w:bookmarkStart w:name="z2071" w:id="2073"/>
    <w:p>
      <w:pPr>
        <w:spacing w:after="0"/>
        <w:ind w:left="0"/>
        <w:jc w:val="both"/>
      </w:pPr>
      <w:r>
        <w:rPr>
          <w:rFonts w:ascii="Times New Roman"/>
          <w:b w:val="false"/>
          <w:i w:val="false"/>
          <w:color w:val="000000"/>
          <w:sz w:val="28"/>
        </w:rPr>
        <w:t>
      181. Білуге тиіс:</w:t>
      </w:r>
    </w:p>
    <w:bookmarkEnd w:id="2073"/>
    <w:bookmarkStart w:name="z2072" w:id="2074"/>
    <w:p>
      <w:pPr>
        <w:spacing w:after="0"/>
        <w:ind w:left="0"/>
        <w:jc w:val="both"/>
      </w:pPr>
      <w:r>
        <w:rPr>
          <w:rFonts w:ascii="Times New Roman"/>
          <w:b w:val="false"/>
          <w:i w:val="false"/>
          <w:color w:val="000000"/>
          <w:sz w:val="28"/>
        </w:rPr>
        <w:t>
      электротехника, радиотехника, электроника негіздерін;</w:t>
      </w:r>
    </w:p>
    <w:bookmarkEnd w:id="2074"/>
    <w:bookmarkStart w:name="z2073" w:id="2075"/>
    <w:p>
      <w:pPr>
        <w:spacing w:after="0"/>
        <w:ind w:left="0"/>
        <w:jc w:val="both"/>
      </w:pPr>
      <w:r>
        <w:rPr>
          <w:rFonts w:ascii="Times New Roman"/>
          <w:b w:val="false"/>
          <w:i w:val="false"/>
          <w:color w:val="000000"/>
          <w:sz w:val="28"/>
        </w:rPr>
        <w:t xml:space="preserve">
      негізгі радио өлшеу құралдарының белгіленуі мен жұмыс істеу қағидасын электр тоғын, кернеуді, қуатты (олардың физикалық мәні) өлшеудің негізгі бірліктерін; </w:t>
      </w:r>
    </w:p>
    <w:bookmarkEnd w:id="2075"/>
    <w:bookmarkStart w:name="z2074" w:id="2076"/>
    <w:p>
      <w:pPr>
        <w:spacing w:after="0"/>
        <w:ind w:left="0"/>
        <w:jc w:val="both"/>
      </w:pPr>
      <w:r>
        <w:rPr>
          <w:rFonts w:ascii="Times New Roman"/>
          <w:b w:val="false"/>
          <w:i w:val="false"/>
          <w:color w:val="000000"/>
          <w:sz w:val="28"/>
        </w:rPr>
        <w:t>
      сымсыз байланыс және қадағалау аппаратурасының белгіленуі, құрылысы мен әрекет ету қағидасын;</w:t>
      </w:r>
    </w:p>
    <w:bookmarkEnd w:id="2076"/>
    <w:bookmarkStart w:name="z2075" w:id="2077"/>
    <w:p>
      <w:pPr>
        <w:spacing w:after="0"/>
        <w:ind w:left="0"/>
        <w:jc w:val="both"/>
      </w:pPr>
      <w:r>
        <w:rPr>
          <w:rFonts w:ascii="Times New Roman"/>
          <w:b w:val="false"/>
          <w:i w:val="false"/>
          <w:color w:val="000000"/>
          <w:sz w:val="28"/>
        </w:rPr>
        <w:t>
      хабарлағыштардың үлгілерін;</w:t>
      </w:r>
    </w:p>
    <w:bookmarkEnd w:id="2077"/>
    <w:bookmarkStart w:name="z2076" w:id="2078"/>
    <w:p>
      <w:pPr>
        <w:spacing w:after="0"/>
        <w:ind w:left="0"/>
        <w:jc w:val="both"/>
      </w:pPr>
      <w:r>
        <w:rPr>
          <w:rFonts w:ascii="Times New Roman"/>
          <w:b w:val="false"/>
          <w:i w:val="false"/>
          <w:color w:val="000000"/>
          <w:sz w:val="28"/>
        </w:rPr>
        <w:t xml:space="preserve">
      қабылдау – таратушы және күшейткіш аспаптың әрекет ету қағидасын; монтаждау кабельдерінің, сымдардың, оқшаулаушы материалдардың номенклатурасын, маркаларын және олардың электрлік қасиеттерін; </w:t>
      </w:r>
    </w:p>
    <w:bookmarkEnd w:id="2078"/>
    <w:bookmarkStart w:name="z2077" w:id="2079"/>
    <w:p>
      <w:pPr>
        <w:spacing w:after="0"/>
        <w:ind w:left="0"/>
        <w:jc w:val="both"/>
      </w:pPr>
      <w:r>
        <w:rPr>
          <w:rFonts w:ascii="Times New Roman"/>
          <w:b w:val="false"/>
          <w:i w:val="false"/>
          <w:color w:val="000000"/>
          <w:sz w:val="28"/>
        </w:rPr>
        <w:t xml:space="preserve">
      кабель мен сымдарға рұқсат етілетін тоқ жүктемелерінің нормаларын; кеме радиоаппаратурасын жөндеу кезінде бөлшектеу жұмыстарын орындау ережесін; </w:t>
      </w:r>
    </w:p>
    <w:bookmarkEnd w:id="2079"/>
    <w:bookmarkStart w:name="z2078" w:id="2080"/>
    <w:p>
      <w:pPr>
        <w:spacing w:after="0"/>
        <w:ind w:left="0"/>
        <w:jc w:val="both"/>
      </w:pPr>
      <w:r>
        <w:rPr>
          <w:rFonts w:ascii="Times New Roman"/>
          <w:b w:val="false"/>
          <w:i w:val="false"/>
          <w:color w:val="000000"/>
          <w:sz w:val="28"/>
        </w:rPr>
        <w:t>
      аппаратураға жөндеу жасау ережесі мен реттілігін;</w:t>
      </w:r>
    </w:p>
    <w:bookmarkEnd w:id="2080"/>
    <w:bookmarkStart w:name="z2079" w:id="2081"/>
    <w:p>
      <w:pPr>
        <w:spacing w:after="0"/>
        <w:ind w:left="0"/>
        <w:jc w:val="both"/>
      </w:pPr>
      <w:r>
        <w:rPr>
          <w:rFonts w:ascii="Times New Roman"/>
          <w:b w:val="false"/>
          <w:i w:val="false"/>
          <w:color w:val="000000"/>
          <w:sz w:val="28"/>
        </w:rPr>
        <w:t xml:space="preserve">
      ақауларды табу және жою тәсілдерін; </w:t>
      </w:r>
    </w:p>
    <w:bookmarkEnd w:id="2081"/>
    <w:bookmarkStart w:name="z2080" w:id="2082"/>
    <w:p>
      <w:pPr>
        <w:spacing w:after="0"/>
        <w:ind w:left="0"/>
        <w:jc w:val="both"/>
      </w:pPr>
      <w:r>
        <w:rPr>
          <w:rFonts w:ascii="Times New Roman"/>
          <w:b w:val="false"/>
          <w:i w:val="false"/>
          <w:color w:val="000000"/>
          <w:sz w:val="28"/>
        </w:rPr>
        <w:t xml:space="preserve">
      радиолампалардың, электрондық- сәуле түтіктерінің және жартылай сымды аспаптардың түрлері, белгіленуі, құрылымы мен әрекет ету қағидасын, олардың негізгі параметрлерін; </w:t>
      </w:r>
    </w:p>
    <w:bookmarkEnd w:id="2082"/>
    <w:bookmarkStart w:name="z2081" w:id="2083"/>
    <w:p>
      <w:pPr>
        <w:spacing w:after="0"/>
        <w:ind w:left="0"/>
        <w:jc w:val="both"/>
      </w:pPr>
      <w:r>
        <w:rPr>
          <w:rFonts w:ascii="Times New Roman"/>
          <w:b w:val="false"/>
          <w:i w:val="false"/>
          <w:color w:val="000000"/>
          <w:sz w:val="28"/>
        </w:rPr>
        <w:t xml:space="preserve">
      электр элементтерді өлшеу әдістерін; </w:t>
      </w:r>
    </w:p>
    <w:bookmarkEnd w:id="2083"/>
    <w:bookmarkStart w:name="z2082" w:id="2084"/>
    <w:p>
      <w:pPr>
        <w:spacing w:after="0"/>
        <w:ind w:left="0"/>
        <w:jc w:val="both"/>
      </w:pPr>
      <w:r>
        <w:rPr>
          <w:rFonts w:ascii="Times New Roman"/>
          <w:b w:val="false"/>
          <w:i w:val="false"/>
          <w:color w:val="000000"/>
          <w:sz w:val="28"/>
        </w:rPr>
        <w:t>
      күрделі емес сызуларды оқу, монтаждау және негізгі сызбаларды оқу ережесін;</w:t>
      </w:r>
    </w:p>
    <w:bookmarkEnd w:id="2084"/>
    <w:bookmarkStart w:name="z2083" w:id="2085"/>
    <w:p>
      <w:pPr>
        <w:spacing w:after="0"/>
        <w:ind w:left="0"/>
        <w:jc w:val="both"/>
      </w:pPr>
      <w:r>
        <w:rPr>
          <w:rFonts w:ascii="Times New Roman"/>
          <w:b w:val="false"/>
          <w:i w:val="false"/>
          <w:color w:val="000000"/>
          <w:sz w:val="28"/>
        </w:rPr>
        <w:t>
      қуат таратқыштардың барлық түрлерін, олардың жұмыс істеу қағидасын, қосу және қызмет көрсету ережесін;</w:t>
      </w:r>
    </w:p>
    <w:bookmarkEnd w:id="2085"/>
    <w:bookmarkStart w:name="z2084" w:id="2086"/>
    <w:p>
      <w:pPr>
        <w:spacing w:after="0"/>
        <w:ind w:left="0"/>
        <w:jc w:val="both"/>
      </w:pPr>
      <w:r>
        <w:rPr>
          <w:rFonts w:ascii="Times New Roman"/>
          <w:b w:val="false"/>
          <w:i w:val="false"/>
          <w:color w:val="000000"/>
          <w:sz w:val="28"/>
        </w:rPr>
        <w:t>
      қуат таратқыштардың басқару жүйесін, сигнал беру және блоктау ережесін;</w:t>
      </w:r>
    </w:p>
    <w:bookmarkEnd w:id="2086"/>
    <w:bookmarkStart w:name="z2085" w:id="2087"/>
    <w:p>
      <w:pPr>
        <w:spacing w:after="0"/>
        <w:ind w:left="0"/>
        <w:jc w:val="both"/>
      </w:pPr>
      <w:r>
        <w:rPr>
          <w:rFonts w:ascii="Times New Roman"/>
          <w:b w:val="false"/>
          <w:i w:val="false"/>
          <w:color w:val="000000"/>
          <w:sz w:val="28"/>
        </w:rPr>
        <w:t>
      ауыстырып қосқыштардың және қуат таратқыштар мен қабылдағыштардың верньерлік құрылғылардың құрылысын;</w:t>
      </w:r>
    </w:p>
    <w:bookmarkEnd w:id="2087"/>
    <w:bookmarkStart w:name="z2086" w:id="2088"/>
    <w:p>
      <w:pPr>
        <w:spacing w:after="0"/>
        <w:ind w:left="0"/>
        <w:jc w:val="both"/>
      </w:pPr>
      <w:r>
        <w:rPr>
          <w:rFonts w:ascii="Times New Roman"/>
          <w:b w:val="false"/>
          <w:i w:val="false"/>
          <w:color w:val="000000"/>
          <w:sz w:val="28"/>
        </w:rPr>
        <w:t>
      толқын өлшеуіштің құрылысы және ондағы ақауларды табу тәсілдерін, анод және тор сымдарының орналасу ережесін;</w:t>
      </w:r>
    </w:p>
    <w:bookmarkEnd w:id="2088"/>
    <w:bookmarkStart w:name="z2087" w:id="2089"/>
    <w:p>
      <w:pPr>
        <w:spacing w:after="0"/>
        <w:ind w:left="0"/>
        <w:jc w:val="both"/>
      </w:pPr>
      <w:r>
        <w:rPr>
          <w:rFonts w:ascii="Times New Roman"/>
          <w:b w:val="false"/>
          <w:i w:val="false"/>
          <w:color w:val="000000"/>
          <w:sz w:val="28"/>
        </w:rPr>
        <w:t>
      жиілікті модульдеу радиостанцияларының, түрлендіргіштердің, селендік және сынаптық түзеткіштердің құрылысы мен белгіленуін;</w:t>
      </w:r>
    </w:p>
    <w:bookmarkEnd w:id="2089"/>
    <w:bookmarkStart w:name="z2088" w:id="2090"/>
    <w:p>
      <w:pPr>
        <w:spacing w:after="0"/>
        <w:ind w:left="0"/>
        <w:jc w:val="both"/>
      </w:pPr>
      <w:r>
        <w:rPr>
          <w:rFonts w:ascii="Times New Roman"/>
          <w:b w:val="false"/>
          <w:i w:val="false"/>
          <w:color w:val="000000"/>
          <w:sz w:val="28"/>
        </w:rPr>
        <w:t xml:space="preserve">
      радио таратқыштардың әрекет ету қағидасы мен қуат көздерінің болуы мүмкін ақауларын; </w:t>
      </w:r>
    </w:p>
    <w:bookmarkEnd w:id="2090"/>
    <w:bookmarkStart w:name="z2089" w:id="2091"/>
    <w:p>
      <w:pPr>
        <w:spacing w:after="0"/>
        <w:ind w:left="0"/>
        <w:jc w:val="both"/>
      </w:pPr>
      <w:r>
        <w:rPr>
          <w:rFonts w:ascii="Times New Roman"/>
          <w:b w:val="false"/>
          <w:i w:val="false"/>
          <w:color w:val="000000"/>
          <w:sz w:val="28"/>
        </w:rPr>
        <w:t xml:space="preserve">
      антенналардың, радио байланыс аппаратураның құрылымын; </w:t>
      </w:r>
    </w:p>
    <w:bookmarkEnd w:id="2091"/>
    <w:bookmarkStart w:name="z2090" w:id="2092"/>
    <w:p>
      <w:pPr>
        <w:spacing w:after="0"/>
        <w:ind w:left="0"/>
        <w:jc w:val="both"/>
      </w:pPr>
      <w:r>
        <w:rPr>
          <w:rFonts w:ascii="Times New Roman"/>
          <w:b w:val="false"/>
          <w:i w:val="false"/>
          <w:color w:val="000000"/>
          <w:sz w:val="28"/>
        </w:rPr>
        <w:t xml:space="preserve">
      радиомукация және гидроакустика аппаратурасының негіздерін; </w:t>
      </w:r>
    </w:p>
    <w:bookmarkEnd w:id="2092"/>
    <w:bookmarkStart w:name="z2091" w:id="2093"/>
    <w:p>
      <w:pPr>
        <w:spacing w:after="0"/>
        <w:ind w:left="0"/>
        <w:jc w:val="both"/>
      </w:pPr>
      <w:r>
        <w:rPr>
          <w:rFonts w:ascii="Times New Roman"/>
          <w:b w:val="false"/>
          <w:i w:val="false"/>
          <w:color w:val="000000"/>
          <w:sz w:val="28"/>
        </w:rPr>
        <w:t xml:space="preserve">
      РЛС-тің және олардың жекелеген аспаптары мен блоктарының іс-қимыл қағидасын, элементтердің құрылысын, РЛС қуаттандыру көздерін және олардың электрлік деректерін, баптау жұмыстарын жүргізу, параметрлерін өлшеу ережелерін; </w:t>
      </w:r>
    </w:p>
    <w:bookmarkEnd w:id="2093"/>
    <w:bookmarkStart w:name="z2092" w:id="2094"/>
    <w:p>
      <w:pPr>
        <w:spacing w:after="0"/>
        <w:ind w:left="0"/>
        <w:jc w:val="both"/>
      </w:pPr>
      <w:r>
        <w:rPr>
          <w:rFonts w:ascii="Times New Roman"/>
          <w:b w:val="false"/>
          <w:i w:val="false"/>
          <w:color w:val="000000"/>
          <w:sz w:val="28"/>
        </w:rPr>
        <w:t>
      магнитрон, клистрон құрылғыларын, қозғалғыш және шағылдырғыш толқынның лампаларын белгілеу мен әрекет ету принципін;</w:t>
      </w:r>
    </w:p>
    <w:bookmarkEnd w:id="2094"/>
    <w:bookmarkStart w:name="z2093" w:id="2095"/>
    <w:p>
      <w:pPr>
        <w:spacing w:after="0"/>
        <w:ind w:left="0"/>
        <w:jc w:val="both"/>
      </w:pPr>
      <w:r>
        <w:rPr>
          <w:rFonts w:ascii="Times New Roman"/>
          <w:b w:val="false"/>
          <w:i w:val="false"/>
          <w:color w:val="000000"/>
          <w:sz w:val="28"/>
        </w:rPr>
        <w:t>
      антенналық-фидерлік құрылғылардың құрылымы мен белгіленуін;</w:t>
      </w:r>
    </w:p>
    <w:bookmarkEnd w:id="2095"/>
    <w:bookmarkStart w:name="z2094" w:id="2096"/>
    <w:p>
      <w:pPr>
        <w:spacing w:after="0"/>
        <w:ind w:left="0"/>
        <w:jc w:val="both"/>
      </w:pPr>
      <w:r>
        <w:rPr>
          <w:rFonts w:ascii="Times New Roman"/>
          <w:b w:val="false"/>
          <w:i w:val="false"/>
          <w:color w:val="000000"/>
          <w:sz w:val="28"/>
        </w:rPr>
        <w:t xml:space="preserve">
      навигациялық аспаптардың жекелеген тораптары мен блоктарының жұмыс істеу қағидасын, құрылымын (гидрокомрастар, лагтар, эхолоттар, төсем-автоматтар); </w:t>
      </w:r>
    </w:p>
    <w:bookmarkEnd w:id="2096"/>
    <w:bookmarkStart w:name="z2095" w:id="2097"/>
    <w:p>
      <w:pPr>
        <w:spacing w:after="0"/>
        <w:ind w:left="0"/>
        <w:jc w:val="both"/>
      </w:pPr>
      <w:r>
        <w:rPr>
          <w:rFonts w:ascii="Times New Roman"/>
          <w:b w:val="false"/>
          <w:i w:val="false"/>
          <w:color w:val="000000"/>
          <w:sz w:val="28"/>
        </w:rPr>
        <w:t xml:space="preserve">
      тораптардың, блоктардың құрылымын, күшті бөліктің сызбаларын, навигациялық жабдықтың блоктарының негізгі сызбалары мен оларды реттеу әдістерін; </w:t>
      </w:r>
    </w:p>
    <w:bookmarkEnd w:id="2097"/>
    <w:bookmarkStart w:name="z2096" w:id="2098"/>
    <w:p>
      <w:pPr>
        <w:spacing w:after="0"/>
        <w:ind w:left="0"/>
        <w:jc w:val="both"/>
      </w:pPr>
      <w:r>
        <w:rPr>
          <w:rFonts w:ascii="Times New Roman"/>
          <w:b w:val="false"/>
          <w:i w:val="false"/>
          <w:color w:val="000000"/>
          <w:sz w:val="28"/>
        </w:rPr>
        <w:t>
      182. Жұмыс үлгілері:</w:t>
      </w:r>
    </w:p>
    <w:bookmarkEnd w:id="2098"/>
    <w:bookmarkStart w:name="z2097" w:id="2099"/>
    <w:p>
      <w:pPr>
        <w:spacing w:after="0"/>
        <w:ind w:left="0"/>
        <w:jc w:val="both"/>
      </w:pPr>
      <w:r>
        <w:rPr>
          <w:rFonts w:ascii="Times New Roman"/>
          <w:b w:val="false"/>
          <w:i w:val="false"/>
          <w:color w:val="000000"/>
          <w:sz w:val="28"/>
        </w:rPr>
        <w:t>
      1) апат анттеналары- дайындау;</w:t>
      </w:r>
    </w:p>
    <w:bookmarkEnd w:id="2099"/>
    <w:bookmarkStart w:name="z2098" w:id="2100"/>
    <w:p>
      <w:pPr>
        <w:spacing w:after="0"/>
        <w:ind w:left="0"/>
        <w:jc w:val="both"/>
      </w:pPr>
      <w:r>
        <w:rPr>
          <w:rFonts w:ascii="Times New Roman"/>
          <w:b w:val="false"/>
          <w:i w:val="false"/>
          <w:color w:val="000000"/>
          <w:sz w:val="28"/>
        </w:rPr>
        <w:t xml:space="preserve">
      2) Г- немесе Т- тәрізді антенна, көлбеу сәулесі, цилиндрлі дайындау, көтеру, реттеу; </w:t>
      </w:r>
    </w:p>
    <w:bookmarkEnd w:id="2100"/>
    <w:bookmarkStart w:name="z2099" w:id="2101"/>
    <w:p>
      <w:pPr>
        <w:spacing w:after="0"/>
        <w:ind w:left="0"/>
        <w:jc w:val="both"/>
      </w:pPr>
      <w:r>
        <w:rPr>
          <w:rFonts w:ascii="Times New Roman"/>
          <w:b w:val="false"/>
          <w:i w:val="false"/>
          <w:color w:val="000000"/>
          <w:sz w:val="28"/>
        </w:rPr>
        <w:t xml:space="preserve">
      3) радиолокациялық станцияның антеннасы - редукторды бөлшектеу және жинау, люфтарды жою; </w:t>
      </w:r>
    </w:p>
    <w:bookmarkEnd w:id="2101"/>
    <w:bookmarkStart w:name="z2100" w:id="2102"/>
    <w:p>
      <w:pPr>
        <w:spacing w:after="0"/>
        <w:ind w:left="0"/>
        <w:jc w:val="both"/>
      </w:pPr>
      <w:r>
        <w:rPr>
          <w:rFonts w:ascii="Times New Roman"/>
          <w:b w:val="false"/>
          <w:i w:val="false"/>
          <w:color w:val="000000"/>
          <w:sz w:val="28"/>
        </w:rPr>
        <w:t>
      4) эхолоттың вибраторы – жөндеу;</w:t>
      </w:r>
    </w:p>
    <w:bookmarkEnd w:id="2102"/>
    <w:bookmarkStart w:name="z2101" w:id="2103"/>
    <w:p>
      <w:pPr>
        <w:spacing w:after="0"/>
        <w:ind w:left="0"/>
        <w:jc w:val="both"/>
      </w:pPr>
      <w:r>
        <w:rPr>
          <w:rFonts w:ascii="Times New Roman"/>
          <w:b w:val="false"/>
          <w:i w:val="false"/>
          <w:color w:val="000000"/>
          <w:sz w:val="28"/>
        </w:rPr>
        <w:t>
      5) ГР тәрізді каютта трансляциясының динамикалары- жөндеу;</w:t>
      </w:r>
    </w:p>
    <w:bookmarkEnd w:id="2103"/>
    <w:bookmarkStart w:name="z2102" w:id="2104"/>
    <w:p>
      <w:pPr>
        <w:spacing w:after="0"/>
        <w:ind w:left="0"/>
        <w:jc w:val="both"/>
      </w:pPr>
      <w:r>
        <w:rPr>
          <w:rFonts w:ascii="Times New Roman"/>
          <w:b w:val="false"/>
          <w:i w:val="false"/>
          <w:color w:val="000000"/>
          <w:sz w:val="28"/>
        </w:rPr>
        <w:t>
      6) біріктіргіш бұраулар – жөндеу;</w:t>
      </w:r>
    </w:p>
    <w:bookmarkEnd w:id="2104"/>
    <w:bookmarkStart w:name="z2103" w:id="2105"/>
    <w:p>
      <w:pPr>
        <w:spacing w:after="0"/>
        <w:ind w:left="0"/>
        <w:jc w:val="both"/>
      </w:pPr>
      <w:r>
        <w:rPr>
          <w:rFonts w:ascii="Times New Roman"/>
          <w:b w:val="false"/>
          <w:i w:val="false"/>
          <w:color w:val="000000"/>
          <w:sz w:val="28"/>
        </w:rPr>
        <w:t xml:space="preserve">
      7) өткізгіш сым – қалқаларды дайындау, ұштарын дәнекерлеу; </w:t>
      </w:r>
    </w:p>
    <w:bookmarkEnd w:id="2105"/>
    <w:bookmarkStart w:name="z2104" w:id="2106"/>
    <w:p>
      <w:pPr>
        <w:spacing w:after="0"/>
        <w:ind w:left="0"/>
        <w:jc w:val="both"/>
      </w:pPr>
      <w:r>
        <w:rPr>
          <w:rFonts w:ascii="Times New Roman"/>
          <w:b w:val="false"/>
          <w:i w:val="false"/>
          <w:color w:val="000000"/>
          <w:sz w:val="28"/>
        </w:rPr>
        <w:t>
      8) аралық жиіліктің пішін – ауыстыру;</w:t>
      </w:r>
    </w:p>
    <w:bookmarkEnd w:id="2106"/>
    <w:bookmarkStart w:name="z2105" w:id="2107"/>
    <w:p>
      <w:pPr>
        <w:spacing w:after="0"/>
        <w:ind w:left="0"/>
        <w:jc w:val="both"/>
      </w:pPr>
      <w:r>
        <w:rPr>
          <w:rFonts w:ascii="Times New Roman"/>
          <w:b w:val="false"/>
          <w:i w:val="false"/>
          <w:color w:val="000000"/>
          <w:sz w:val="28"/>
        </w:rPr>
        <w:t xml:space="preserve">
      9) аппаратураны орнатуға арналған кронштейндер – бұрыштан дайындау; </w:t>
      </w:r>
    </w:p>
    <w:bookmarkEnd w:id="2107"/>
    <w:bookmarkStart w:name="z2106" w:id="2108"/>
    <w:p>
      <w:pPr>
        <w:spacing w:after="0"/>
        <w:ind w:left="0"/>
        <w:jc w:val="both"/>
      </w:pPr>
      <w:r>
        <w:rPr>
          <w:rFonts w:ascii="Times New Roman"/>
          <w:b w:val="false"/>
          <w:i w:val="false"/>
          <w:color w:val="000000"/>
          <w:sz w:val="28"/>
        </w:rPr>
        <w:t xml:space="preserve">
      10) осциллограф – ашу блогын жөндеу; </w:t>
      </w:r>
    </w:p>
    <w:bookmarkEnd w:id="2108"/>
    <w:bookmarkStart w:name="z2107" w:id="2109"/>
    <w:p>
      <w:pPr>
        <w:spacing w:after="0"/>
        <w:ind w:left="0"/>
        <w:jc w:val="both"/>
      </w:pPr>
      <w:r>
        <w:rPr>
          <w:rFonts w:ascii="Times New Roman"/>
          <w:b w:val="false"/>
          <w:i w:val="false"/>
          <w:color w:val="000000"/>
          <w:sz w:val="28"/>
        </w:rPr>
        <w:t xml:space="preserve">
      11) таратқыштар – блоктар бойынша бөлшектеу, бөлшектерді ауыстыру, құрастыру; </w:t>
      </w:r>
    </w:p>
    <w:bookmarkEnd w:id="2109"/>
    <w:bookmarkStart w:name="z2108" w:id="2110"/>
    <w:p>
      <w:pPr>
        <w:spacing w:after="0"/>
        <w:ind w:left="0"/>
        <w:jc w:val="both"/>
      </w:pPr>
      <w:r>
        <w:rPr>
          <w:rFonts w:ascii="Times New Roman"/>
          <w:b w:val="false"/>
          <w:i w:val="false"/>
          <w:color w:val="000000"/>
          <w:sz w:val="28"/>
        </w:rPr>
        <w:t>
      12) ауыстырып қосқыштар –бөлшектеу, жөндеу;</w:t>
      </w:r>
    </w:p>
    <w:bookmarkEnd w:id="2110"/>
    <w:bookmarkStart w:name="z2109" w:id="2111"/>
    <w:p>
      <w:pPr>
        <w:spacing w:after="0"/>
        <w:ind w:left="0"/>
        <w:jc w:val="both"/>
      </w:pPr>
      <w:r>
        <w:rPr>
          <w:rFonts w:ascii="Times New Roman"/>
          <w:b w:val="false"/>
          <w:i w:val="false"/>
          <w:color w:val="000000"/>
          <w:sz w:val="28"/>
        </w:rPr>
        <w:t xml:space="preserve">
      13) түрлендіргіш - жөндеу, мойын тіректерді және щетка ұстағыштардың серіппелерін ауыстыру; </w:t>
      </w:r>
    </w:p>
    <w:bookmarkEnd w:id="2111"/>
    <w:bookmarkStart w:name="z2110" w:id="2112"/>
    <w:p>
      <w:pPr>
        <w:spacing w:after="0"/>
        <w:ind w:left="0"/>
        <w:jc w:val="both"/>
      </w:pPr>
      <w:r>
        <w:rPr>
          <w:rFonts w:ascii="Times New Roman"/>
          <w:b w:val="false"/>
          <w:i w:val="false"/>
          <w:color w:val="000000"/>
          <w:sz w:val="28"/>
        </w:rPr>
        <w:t>
      14) негізгі гирокомпастың аспабы - кардан алқасын жөндеу;</w:t>
      </w:r>
    </w:p>
    <w:bookmarkEnd w:id="2112"/>
    <w:bookmarkStart w:name="z2111" w:id="2113"/>
    <w:p>
      <w:pPr>
        <w:spacing w:after="0"/>
        <w:ind w:left="0"/>
        <w:jc w:val="both"/>
      </w:pPr>
      <w:r>
        <w:rPr>
          <w:rFonts w:ascii="Times New Roman"/>
          <w:b w:val="false"/>
          <w:i w:val="false"/>
          <w:color w:val="000000"/>
          <w:sz w:val="28"/>
        </w:rPr>
        <w:t>
      15) электр өлшеу аспаптары – жөндеу;</w:t>
      </w:r>
    </w:p>
    <w:bookmarkEnd w:id="2113"/>
    <w:bookmarkStart w:name="z2112" w:id="2114"/>
    <w:p>
      <w:pPr>
        <w:spacing w:after="0"/>
        <w:ind w:left="0"/>
        <w:jc w:val="both"/>
      </w:pPr>
      <w:r>
        <w:rPr>
          <w:rFonts w:ascii="Times New Roman"/>
          <w:b w:val="false"/>
          <w:i w:val="false"/>
          <w:color w:val="000000"/>
          <w:sz w:val="28"/>
        </w:rPr>
        <w:t xml:space="preserve">
      16) радиоқабылдағыш – төмен жиілікті күшейткіштерді жөндеу және реттеу, жұмыс режимін тексеру; </w:t>
      </w:r>
    </w:p>
    <w:bookmarkEnd w:id="2114"/>
    <w:bookmarkStart w:name="z2113" w:id="2115"/>
    <w:p>
      <w:pPr>
        <w:spacing w:after="0"/>
        <w:ind w:left="0"/>
        <w:jc w:val="both"/>
      </w:pPr>
      <w:r>
        <w:rPr>
          <w:rFonts w:ascii="Times New Roman"/>
          <w:b w:val="false"/>
          <w:i w:val="false"/>
          <w:color w:val="000000"/>
          <w:sz w:val="28"/>
        </w:rPr>
        <w:t xml:space="preserve">
      17) радиостанция – сызбаны жинау, штаттық антенналармен жұмыстың барлық түрлері бойынша байланысты тексеру; </w:t>
      </w:r>
    </w:p>
    <w:bookmarkEnd w:id="2115"/>
    <w:bookmarkStart w:name="z2114" w:id="2116"/>
    <w:p>
      <w:pPr>
        <w:spacing w:after="0"/>
        <w:ind w:left="0"/>
        <w:jc w:val="both"/>
      </w:pPr>
      <w:r>
        <w:rPr>
          <w:rFonts w:ascii="Times New Roman"/>
          <w:b w:val="false"/>
          <w:i w:val="false"/>
          <w:color w:val="000000"/>
          <w:sz w:val="28"/>
        </w:rPr>
        <w:t>
      18) репитер – бөлшектеу, жөндеу, құрастыру;</w:t>
      </w:r>
    </w:p>
    <w:bookmarkEnd w:id="2116"/>
    <w:bookmarkStart w:name="z2115" w:id="2117"/>
    <w:p>
      <w:pPr>
        <w:spacing w:after="0"/>
        <w:ind w:left="0"/>
        <w:jc w:val="both"/>
      </w:pPr>
      <w:r>
        <w:rPr>
          <w:rFonts w:ascii="Times New Roman"/>
          <w:b w:val="false"/>
          <w:i w:val="false"/>
          <w:color w:val="000000"/>
          <w:sz w:val="28"/>
        </w:rPr>
        <w:t>
      19) радиолокациялық станциялар және и гидроакустика аппаратурасы – блоктар бойынша бөлшектеу;</w:t>
      </w:r>
    </w:p>
    <w:bookmarkEnd w:id="2117"/>
    <w:bookmarkStart w:name="z2116" w:id="2118"/>
    <w:p>
      <w:pPr>
        <w:spacing w:after="0"/>
        <w:ind w:left="0"/>
        <w:jc w:val="both"/>
      </w:pPr>
      <w:r>
        <w:rPr>
          <w:rFonts w:ascii="Times New Roman"/>
          <w:b w:val="false"/>
          <w:i w:val="false"/>
          <w:color w:val="000000"/>
          <w:sz w:val="28"/>
        </w:rPr>
        <w:t xml:space="preserve">
      20) трансляциялық кеме шынжыры - сызбаға сәйкес зақымданған жерлерін табу және жою; </w:t>
      </w:r>
    </w:p>
    <w:bookmarkEnd w:id="2118"/>
    <w:bookmarkStart w:name="z2117" w:id="2119"/>
    <w:p>
      <w:pPr>
        <w:spacing w:after="0"/>
        <w:ind w:left="0"/>
        <w:jc w:val="both"/>
      </w:pPr>
      <w:r>
        <w:rPr>
          <w:rFonts w:ascii="Times New Roman"/>
          <w:b w:val="false"/>
          <w:i w:val="false"/>
          <w:color w:val="000000"/>
          <w:sz w:val="28"/>
        </w:rPr>
        <w:t>
      21) трансформатор - орау,жинау;</w:t>
      </w:r>
    </w:p>
    <w:bookmarkEnd w:id="2119"/>
    <w:bookmarkStart w:name="z2118" w:id="2120"/>
    <w:p>
      <w:pPr>
        <w:spacing w:after="0"/>
        <w:ind w:left="0"/>
        <w:jc w:val="both"/>
      </w:pPr>
      <w:r>
        <w:rPr>
          <w:rFonts w:ascii="Times New Roman"/>
          <w:b w:val="false"/>
          <w:i w:val="false"/>
          <w:color w:val="000000"/>
          <w:sz w:val="28"/>
        </w:rPr>
        <w:t>
      22) әр түрлі фишкалар (оның ішінде қарапайым) – дәнекерлеу;</w:t>
      </w:r>
    </w:p>
    <w:bookmarkEnd w:id="2120"/>
    <w:bookmarkStart w:name="z2119" w:id="2121"/>
    <w:p>
      <w:pPr>
        <w:spacing w:after="0"/>
        <w:ind w:left="0"/>
        <w:jc w:val="both"/>
      </w:pPr>
      <w:r>
        <w:rPr>
          <w:rFonts w:ascii="Times New Roman"/>
          <w:b w:val="false"/>
          <w:i w:val="false"/>
          <w:color w:val="000000"/>
          <w:sz w:val="28"/>
        </w:rPr>
        <w:t>
      23) жерге қосу шиналары – аспаптарға дейін бұрылулармен төсеу және бекіту;</w:t>
      </w:r>
    </w:p>
    <w:bookmarkEnd w:id="2121"/>
    <w:bookmarkStart w:name="z2120" w:id="2122"/>
    <w:p>
      <w:pPr>
        <w:spacing w:after="0"/>
        <w:ind w:left="0"/>
        <w:jc w:val="both"/>
      </w:pPr>
      <w:r>
        <w:rPr>
          <w:rFonts w:ascii="Times New Roman"/>
          <w:b w:val="false"/>
          <w:i w:val="false"/>
          <w:color w:val="000000"/>
          <w:sz w:val="28"/>
        </w:rPr>
        <w:t>
      24) орташа қуат таратқыштардан күш қалқандары - жөндеу.</w:t>
      </w:r>
    </w:p>
    <w:bookmarkEnd w:id="2122"/>
    <w:bookmarkStart w:name="z2121" w:id="2123"/>
    <w:p>
      <w:pPr>
        <w:spacing w:after="0"/>
        <w:ind w:left="0"/>
        <w:jc w:val="both"/>
      </w:pPr>
      <w:r>
        <w:rPr>
          <w:rFonts w:ascii="Times New Roman"/>
          <w:b w:val="false"/>
          <w:i w:val="false"/>
          <w:color w:val="000000"/>
          <w:sz w:val="28"/>
        </w:rPr>
        <w:t>
      Параграф 3. Кеме радиомонтажшысы, 4-разряд</w:t>
      </w:r>
    </w:p>
    <w:bookmarkEnd w:id="2123"/>
    <w:bookmarkStart w:name="z2122" w:id="2124"/>
    <w:p>
      <w:pPr>
        <w:spacing w:after="0"/>
        <w:ind w:left="0"/>
        <w:jc w:val="both"/>
      </w:pPr>
      <w:r>
        <w:rPr>
          <w:rFonts w:ascii="Times New Roman"/>
          <w:b w:val="false"/>
          <w:i w:val="false"/>
          <w:color w:val="000000"/>
          <w:sz w:val="28"/>
        </w:rPr>
        <w:t>
      183. Жұмыс сипаттамасы:</w:t>
      </w:r>
    </w:p>
    <w:bookmarkEnd w:id="2124"/>
    <w:bookmarkStart w:name="z2123" w:id="2125"/>
    <w:p>
      <w:pPr>
        <w:spacing w:after="0"/>
        <w:ind w:left="0"/>
        <w:jc w:val="both"/>
      </w:pPr>
      <w:r>
        <w:rPr>
          <w:rFonts w:ascii="Times New Roman"/>
          <w:b w:val="false"/>
          <w:i w:val="false"/>
          <w:color w:val="000000"/>
          <w:sz w:val="28"/>
        </w:rPr>
        <w:t>
      зақымданған кабельді жөндеу;</w:t>
      </w:r>
    </w:p>
    <w:bookmarkEnd w:id="2125"/>
    <w:bookmarkStart w:name="z2124" w:id="2126"/>
    <w:p>
      <w:pPr>
        <w:spacing w:after="0"/>
        <w:ind w:left="0"/>
        <w:jc w:val="both"/>
      </w:pPr>
      <w:r>
        <w:rPr>
          <w:rFonts w:ascii="Times New Roman"/>
          <w:b w:val="false"/>
          <w:i w:val="false"/>
          <w:color w:val="000000"/>
          <w:sz w:val="28"/>
        </w:rPr>
        <w:t>
      бақылау электр және радио өлшеу аспаптарын пайдалана отырып орташа күрделі аппаратураны және аспаптарды жөндеу, реттеу және баптау;</w:t>
      </w:r>
    </w:p>
    <w:bookmarkEnd w:id="2126"/>
    <w:bookmarkStart w:name="z2125" w:id="2127"/>
    <w:p>
      <w:pPr>
        <w:spacing w:after="0"/>
        <w:ind w:left="0"/>
        <w:jc w:val="both"/>
      </w:pPr>
      <w:r>
        <w:rPr>
          <w:rFonts w:ascii="Times New Roman"/>
          <w:b w:val="false"/>
          <w:i w:val="false"/>
          <w:color w:val="000000"/>
          <w:sz w:val="28"/>
        </w:rPr>
        <w:t>
      монтажды толықтай немесе ішінара ауыстырумен орташа күрделі сигнал беру және бұғаттау шынжырларында ақауларды табу және жою;</w:t>
      </w:r>
    </w:p>
    <w:bookmarkEnd w:id="2127"/>
    <w:bookmarkStart w:name="z2126" w:id="2128"/>
    <w:p>
      <w:pPr>
        <w:spacing w:after="0"/>
        <w:ind w:left="0"/>
        <w:jc w:val="both"/>
      </w:pPr>
      <w:r>
        <w:rPr>
          <w:rFonts w:ascii="Times New Roman"/>
          <w:b w:val="false"/>
          <w:i w:val="false"/>
          <w:color w:val="000000"/>
          <w:sz w:val="28"/>
        </w:rPr>
        <w:t>
      аспаптардың жекелеген блоктарын монтаждау;</w:t>
      </w:r>
    </w:p>
    <w:bookmarkEnd w:id="2128"/>
    <w:bookmarkStart w:name="z2127" w:id="2129"/>
    <w:p>
      <w:pPr>
        <w:spacing w:after="0"/>
        <w:ind w:left="0"/>
        <w:jc w:val="both"/>
      </w:pPr>
      <w:r>
        <w:rPr>
          <w:rFonts w:ascii="Times New Roman"/>
          <w:b w:val="false"/>
          <w:i w:val="false"/>
          <w:color w:val="000000"/>
          <w:sz w:val="28"/>
        </w:rPr>
        <w:t>
      кез-келген күрделікті түзету құрылғыларымен ауыстырып, қосқыштарды жөндеу;</w:t>
      </w:r>
    </w:p>
    <w:bookmarkEnd w:id="2129"/>
    <w:bookmarkStart w:name="z2128" w:id="2130"/>
    <w:p>
      <w:pPr>
        <w:spacing w:after="0"/>
        <w:ind w:left="0"/>
        <w:jc w:val="both"/>
      </w:pPr>
      <w:r>
        <w:rPr>
          <w:rFonts w:ascii="Times New Roman"/>
          <w:b w:val="false"/>
          <w:i w:val="false"/>
          <w:color w:val="000000"/>
          <w:sz w:val="28"/>
        </w:rPr>
        <w:t>
      күрделі емес бөлшектерді дефектациялау;</w:t>
      </w:r>
    </w:p>
    <w:bookmarkEnd w:id="2130"/>
    <w:bookmarkStart w:name="z2129" w:id="2131"/>
    <w:p>
      <w:pPr>
        <w:spacing w:after="0"/>
        <w:ind w:left="0"/>
        <w:jc w:val="both"/>
      </w:pPr>
      <w:r>
        <w:rPr>
          <w:rFonts w:ascii="Times New Roman"/>
          <w:b w:val="false"/>
          <w:i w:val="false"/>
          <w:color w:val="000000"/>
          <w:sz w:val="28"/>
        </w:rPr>
        <w:t>
      радиолампалардың жұмыс сипаттамаларын алу;</w:t>
      </w:r>
    </w:p>
    <w:bookmarkEnd w:id="2131"/>
    <w:bookmarkStart w:name="z2130" w:id="2132"/>
    <w:p>
      <w:pPr>
        <w:spacing w:after="0"/>
        <w:ind w:left="0"/>
        <w:jc w:val="both"/>
      </w:pPr>
      <w:r>
        <w:rPr>
          <w:rFonts w:ascii="Times New Roman"/>
          <w:b w:val="false"/>
          <w:i w:val="false"/>
          <w:color w:val="000000"/>
          <w:sz w:val="28"/>
        </w:rPr>
        <w:t>
      реленің барлық түрін жинау және реттеу;</w:t>
      </w:r>
    </w:p>
    <w:bookmarkEnd w:id="2132"/>
    <w:bookmarkStart w:name="z2131" w:id="2133"/>
    <w:p>
      <w:pPr>
        <w:spacing w:after="0"/>
        <w:ind w:left="0"/>
        <w:jc w:val="both"/>
      </w:pPr>
      <w:r>
        <w:rPr>
          <w:rFonts w:ascii="Times New Roman"/>
          <w:b w:val="false"/>
          <w:i w:val="false"/>
          <w:color w:val="000000"/>
          <w:sz w:val="28"/>
        </w:rPr>
        <w:t xml:space="preserve">
      радиоқабылдау, радио тарату аппаратурасын және трансляциялық қондырғыларды жөндеу: екінші және үшінші класты тура күшейту қабылдағыштарын және супергетеродиндерді жөндеу; </w:t>
      </w:r>
    </w:p>
    <w:bookmarkEnd w:id="2133"/>
    <w:bookmarkStart w:name="z2132" w:id="2134"/>
    <w:p>
      <w:pPr>
        <w:spacing w:after="0"/>
        <w:ind w:left="0"/>
        <w:jc w:val="both"/>
      </w:pPr>
      <w:r>
        <w:rPr>
          <w:rFonts w:ascii="Times New Roman"/>
          <w:b w:val="false"/>
          <w:i w:val="false"/>
          <w:color w:val="000000"/>
          <w:sz w:val="28"/>
        </w:rPr>
        <w:t xml:space="preserve">
      орташа қуатты таратқыштарды жөндеудің барлық түрін және қуат таратқыштарды ағымдағы жөндеу; </w:t>
      </w:r>
    </w:p>
    <w:bookmarkEnd w:id="2134"/>
    <w:bookmarkStart w:name="z2133" w:id="2135"/>
    <w:p>
      <w:pPr>
        <w:spacing w:after="0"/>
        <w:ind w:left="0"/>
        <w:jc w:val="both"/>
      </w:pPr>
      <w:r>
        <w:rPr>
          <w:rFonts w:ascii="Times New Roman"/>
          <w:b w:val="false"/>
          <w:i w:val="false"/>
          <w:color w:val="000000"/>
          <w:sz w:val="28"/>
        </w:rPr>
        <w:t xml:space="preserve">
      аспаптарды қолданумен таратқыштар мен қабылдағыштарда пішіндерді баптау; </w:t>
      </w:r>
    </w:p>
    <w:bookmarkEnd w:id="2135"/>
    <w:bookmarkStart w:name="z2134" w:id="2136"/>
    <w:p>
      <w:pPr>
        <w:spacing w:after="0"/>
        <w:ind w:left="0"/>
        <w:jc w:val="both"/>
      </w:pPr>
      <w:r>
        <w:rPr>
          <w:rFonts w:ascii="Times New Roman"/>
          <w:b w:val="false"/>
          <w:i w:val="false"/>
          <w:color w:val="000000"/>
          <w:sz w:val="28"/>
        </w:rPr>
        <w:t xml:space="preserve">
      электрондық релені реттеу және таңдау; </w:t>
      </w:r>
    </w:p>
    <w:bookmarkEnd w:id="2136"/>
    <w:bookmarkStart w:name="z2135" w:id="2137"/>
    <w:p>
      <w:pPr>
        <w:spacing w:after="0"/>
        <w:ind w:left="0"/>
        <w:jc w:val="both"/>
      </w:pPr>
      <w:r>
        <w:rPr>
          <w:rFonts w:ascii="Times New Roman"/>
          <w:b w:val="false"/>
          <w:i w:val="false"/>
          <w:color w:val="000000"/>
          <w:sz w:val="28"/>
        </w:rPr>
        <w:t xml:space="preserve">
      жиілікті модуляциямен радиостанцияларда зақымданған жерлерді анықтау және жою; </w:t>
      </w:r>
    </w:p>
    <w:bookmarkEnd w:id="2137"/>
    <w:bookmarkStart w:name="z2136" w:id="2138"/>
    <w:p>
      <w:pPr>
        <w:spacing w:after="0"/>
        <w:ind w:left="0"/>
        <w:jc w:val="both"/>
      </w:pPr>
      <w:r>
        <w:rPr>
          <w:rFonts w:ascii="Times New Roman"/>
          <w:b w:val="false"/>
          <w:i w:val="false"/>
          <w:color w:val="000000"/>
          <w:sz w:val="28"/>
        </w:rPr>
        <w:t>
      радиостанция жұмысын өзгерту;</w:t>
      </w:r>
    </w:p>
    <w:bookmarkEnd w:id="2138"/>
    <w:bookmarkStart w:name="z2137" w:id="2139"/>
    <w:p>
      <w:pPr>
        <w:spacing w:after="0"/>
        <w:ind w:left="0"/>
        <w:jc w:val="both"/>
      </w:pPr>
      <w:r>
        <w:rPr>
          <w:rFonts w:ascii="Times New Roman"/>
          <w:b w:val="false"/>
          <w:i w:val="false"/>
          <w:color w:val="000000"/>
          <w:sz w:val="28"/>
        </w:rPr>
        <w:t>
      ВГС байланысының барлық жүйелерін, барлық жүйелердің трансляциялық тораптарын, жағамен байланыс жүйелерін, каюта мен қызметтік жайлар бойынша трансляция сызықтарын жөндеу;</w:t>
      </w:r>
    </w:p>
    <w:bookmarkEnd w:id="2139"/>
    <w:bookmarkStart w:name="z2138" w:id="2140"/>
    <w:p>
      <w:pPr>
        <w:spacing w:after="0"/>
        <w:ind w:left="0"/>
        <w:jc w:val="both"/>
      </w:pPr>
      <w:r>
        <w:rPr>
          <w:rFonts w:ascii="Times New Roman"/>
          <w:b w:val="false"/>
          <w:i w:val="false"/>
          <w:color w:val="000000"/>
          <w:sz w:val="28"/>
        </w:rPr>
        <w:t>
      УКВ радиостанциялардың антенналарын күрделі жөндеу;</w:t>
      </w:r>
    </w:p>
    <w:bookmarkEnd w:id="2140"/>
    <w:bookmarkStart w:name="z2139" w:id="2141"/>
    <w:p>
      <w:pPr>
        <w:spacing w:after="0"/>
        <w:ind w:left="0"/>
        <w:jc w:val="both"/>
      </w:pPr>
      <w:r>
        <w:rPr>
          <w:rFonts w:ascii="Times New Roman"/>
          <w:b w:val="false"/>
          <w:i w:val="false"/>
          <w:color w:val="000000"/>
          <w:sz w:val="28"/>
        </w:rPr>
        <w:t>
      РЛС толқын ұстағыштарды жинау және қиыстырып келтіру;</w:t>
      </w:r>
    </w:p>
    <w:bookmarkEnd w:id="2141"/>
    <w:bookmarkStart w:name="z2140" w:id="2142"/>
    <w:p>
      <w:pPr>
        <w:spacing w:after="0"/>
        <w:ind w:left="0"/>
        <w:jc w:val="both"/>
      </w:pPr>
      <w:r>
        <w:rPr>
          <w:rFonts w:ascii="Times New Roman"/>
          <w:b w:val="false"/>
          <w:i w:val="false"/>
          <w:color w:val="000000"/>
          <w:sz w:val="28"/>
        </w:rPr>
        <w:t>
      антенналарды күрделі жөндеу;</w:t>
      </w:r>
    </w:p>
    <w:bookmarkEnd w:id="2142"/>
    <w:bookmarkStart w:name="z2141" w:id="2143"/>
    <w:p>
      <w:pPr>
        <w:spacing w:after="0"/>
        <w:ind w:left="0"/>
        <w:jc w:val="both"/>
      </w:pPr>
      <w:r>
        <w:rPr>
          <w:rFonts w:ascii="Times New Roman"/>
          <w:b w:val="false"/>
          <w:i w:val="false"/>
          <w:color w:val="000000"/>
          <w:sz w:val="28"/>
        </w:rPr>
        <w:t>
      тарату антенналарын дайындау;</w:t>
      </w:r>
    </w:p>
    <w:bookmarkEnd w:id="2143"/>
    <w:bookmarkStart w:name="z2142" w:id="2144"/>
    <w:p>
      <w:pPr>
        <w:spacing w:after="0"/>
        <w:ind w:left="0"/>
        <w:jc w:val="both"/>
      </w:pPr>
      <w:r>
        <w:rPr>
          <w:rFonts w:ascii="Times New Roman"/>
          <w:b w:val="false"/>
          <w:i w:val="false"/>
          <w:color w:val="000000"/>
          <w:sz w:val="28"/>
        </w:rPr>
        <w:t xml:space="preserve">
      радиотехникалық құралдарды жөндеу: РЛС қадағалауды және гидроакустика аппаратурасын объектіден кейіннен тапсырумен жөндеу, реттеу және баптау; </w:t>
      </w:r>
    </w:p>
    <w:bookmarkEnd w:id="2144"/>
    <w:bookmarkStart w:name="z2143" w:id="2145"/>
    <w:p>
      <w:pPr>
        <w:spacing w:after="0"/>
        <w:ind w:left="0"/>
        <w:jc w:val="both"/>
      </w:pPr>
      <w:r>
        <w:rPr>
          <w:rFonts w:ascii="Times New Roman"/>
          <w:b w:val="false"/>
          <w:i w:val="false"/>
          <w:color w:val="000000"/>
          <w:sz w:val="28"/>
        </w:rPr>
        <w:t xml:space="preserve">
      магнетронның жиілік спектрін анықтау; </w:t>
      </w:r>
    </w:p>
    <w:bookmarkEnd w:id="2145"/>
    <w:bookmarkStart w:name="z2144" w:id="2146"/>
    <w:p>
      <w:pPr>
        <w:spacing w:after="0"/>
        <w:ind w:left="0"/>
        <w:jc w:val="both"/>
      </w:pPr>
      <w:r>
        <w:rPr>
          <w:rFonts w:ascii="Times New Roman"/>
          <w:b w:val="false"/>
          <w:i w:val="false"/>
          <w:color w:val="000000"/>
          <w:sz w:val="28"/>
        </w:rPr>
        <w:t xml:space="preserve">
      ұстау сызығының жұмыс режимін тексеру; РЛС қадағалау және гидроакустика аппаратурасының жинау - құрастыру уақытша сызбаларын пайдаланумен стендіде қосу және баптау; </w:t>
      </w:r>
    </w:p>
    <w:bookmarkEnd w:id="2146"/>
    <w:bookmarkStart w:name="z2145" w:id="2147"/>
    <w:p>
      <w:pPr>
        <w:spacing w:after="0"/>
        <w:ind w:left="0"/>
        <w:jc w:val="both"/>
      </w:pPr>
      <w:r>
        <w:rPr>
          <w:rFonts w:ascii="Times New Roman"/>
          <w:b w:val="false"/>
          <w:i w:val="false"/>
          <w:color w:val="000000"/>
          <w:sz w:val="28"/>
        </w:rPr>
        <w:t>
      ақауларды жөндеу;</w:t>
      </w:r>
    </w:p>
    <w:bookmarkEnd w:id="2147"/>
    <w:bookmarkStart w:name="z2146" w:id="2148"/>
    <w:p>
      <w:pPr>
        <w:spacing w:after="0"/>
        <w:ind w:left="0"/>
        <w:jc w:val="both"/>
      </w:pPr>
      <w:r>
        <w:rPr>
          <w:rFonts w:ascii="Times New Roman"/>
          <w:b w:val="false"/>
          <w:i w:val="false"/>
          <w:color w:val="000000"/>
          <w:sz w:val="28"/>
        </w:rPr>
        <w:t xml:space="preserve">
      спектр анализаторларының радио өлшеу, сызық емес бұрмалаулардың өлшеу аспаптарын, стандартты сигналдардың өлшеу қабылдағыштары мен генераторларды жөндеу, реттеу, баптау және тапсыру; </w:t>
      </w:r>
    </w:p>
    <w:bookmarkEnd w:id="2148"/>
    <w:bookmarkStart w:name="z2147" w:id="2149"/>
    <w:p>
      <w:pPr>
        <w:spacing w:after="0"/>
        <w:ind w:left="0"/>
        <w:jc w:val="both"/>
      </w:pPr>
      <w:r>
        <w:rPr>
          <w:rFonts w:ascii="Times New Roman"/>
          <w:b w:val="false"/>
          <w:i w:val="false"/>
          <w:color w:val="000000"/>
          <w:sz w:val="28"/>
        </w:rPr>
        <w:t>
      неғұрлым жоғары білікті кеме радиомонтажнигімен бірге жоғары дәлдікті РДБС объектіден баптау және тапсыру;</w:t>
      </w:r>
    </w:p>
    <w:bookmarkEnd w:id="2149"/>
    <w:bookmarkStart w:name="z2148" w:id="2150"/>
    <w:p>
      <w:pPr>
        <w:spacing w:after="0"/>
        <w:ind w:left="0"/>
        <w:jc w:val="both"/>
      </w:pPr>
      <w:r>
        <w:rPr>
          <w:rFonts w:ascii="Times New Roman"/>
          <w:b w:val="false"/>
          <w:i w:val="false"/>
          <w:color w:val="000000"/>
          <w:sz w:val="28"/>
        </w:rPr>
        <w:t xml:space="preserve">
      гидроакустика аппаратурасының антенна-фидерлік құрылғыларын жөндеу; навигациялық аспаптарды жөндеу: орта күрделі навигациялық аппаратура тораптары мен блоктарын механикалық және электрлік келістіру, навигациялық аспаптарды швартты және қозғалғыш сынауға тапсыру. </w:t>
      </w:r>
    </w:p>
    <w:bookmarkEnd w:id="2150"/>
    <w:bookmarkStart w:name="z2149" w:id="2151"/>
    <w:p>
      <w:pPr>
        <w:spacing w:after="0"/>
        <w:ind w:left="0"/>
        <w:jc w:val="both"/>
      </w:pPr>
      <w:r>
        <w:rPr>
          <w:rFonts w:ascii="Times New Roman"/>
          <w:b w:val="false"/>
          <w:i w:val="false"/>
          <w:color w:val="000000"/>
          <w:sz w:val="28"/>
        </w:rPr>
        <w:t xml:space="preserve">
      184. Білуге тиіс: </w:t>
      </w:r>
    </w:p>
    <w:bookmarkEnd w:id="2151"/>
    <w:bookmarkStart w:name="z2150" w:id="2152"/>
    <w:p>
      <w:pPr>
        <w:spacing w:after="0"/>
        <w:ind w:left="0"/>
        <w:jc w:val="both"/>
      </w:pPr>
      <w:r>
        <w:rPr>
          <w:rFonts w:ascii="Times New Roman"/>
          <w:b w:val="false"/>
          <w:i w:val="false"/>
          <w:color w:val="000000"/>
          <w:sz w:val="28"/>
        </w:rPr>
        <w:t xml:space="preserve">
      электротехниканың, радиотехниканың және электромагнитті толқындардың таралу негіздерін; </w:t>
      </w:r>
    </w:p>
    <w:bookmarkEnd w:id="2152"/>
    <w:bookmarkStart w:name="z2151" w:id="2153"/>
    <w:p>
      <w:pPr>
        <w:spacing w:after="0"/>
        <w:ind w:left="0"/>
        <w:jc w:val="both"/>
      </w:pPr>
      <w:r>
        <w:rPr>
          <w:rFonts w:ascii="Times New Roman"/>
          <w:b w:val="false"/>
          <w:i w:val="false"/>
          <w:color w:val="000000"/>
          <w:sz w:val="28"/>
        </w:rPr>
        <w:t>
      радио өлшеу аспаптарының белгіленуі мен құрылысын, оларды пайдалану ережесін;</w:t>
      </w:r>
    </w:p>
    <w:bookmarkEnd w:id="2153"/>
    <w:bookmarkStart w:name="z2152" w:id="2154"/>
    <w:p>
      <w:pPr>
        <w:spacing w:after="0"/>
        <w:ind w:left="0"/>
        <w:jc w:val="both"/>
      </w:pPr>
      <w:r>
        <w:rPr>
          <w:rFonts w:ascii="Times New Roman"/>
          <w:b w:val="false"/>
          <w:i w:val="false"/>
          <w:color w:val="000000"/>
          <w:sz w:val="28"/>
        </w:rPr>
        <w:t xml:space="preserve">
      маркалары әр түрлі және бөлікті сымдар мен өткізгіш сымдарға рұқсат етілетін тоқ жүктемелерінің нормаларын; </w:t>
      </w:r>
    </w:p>
    <w:bookmarkEnd w:id="2154"/>
    <w:bookmarkStart w:name="z2153" w:id="2155"/>
    <w:p>
      <w:pPr>
        <w:spacing w:after="0"/>
        <w:ind w:left="0"/>
        <w:jc w:val="both"/>
      </w:pPr>
      <w:r>
        <w:rPr>
          <w:rFonts w:ascii="Times New Roman"/>
          <w:b w:val="false"/>
          <w:i w:val="false"/>
          <w:color w:val="000000"/>
          <w:sz w:val="28"/>
        </w:rPr>
        <w:t xml:space="preserve">
      сымдардың құрылысы мен олардың сипаттамаларын; </w:t>
      </w:r>
    </w:p>
    <w:bookmarkEnd w:id="2155"/>
    <w:bookmarkStart w:name="z2154" w:id="2156"/>
    <w:p>
      <w:pPr>
        <w:spacing w:after="0"/>
        <w:ind w:left="0"/>
        <w:jc w:val="both"/>
      </w:pPr>
      <w:r>
        <w:rPr>
          <w:rFonts w:ascii="Times New Roman"/>
          <w:b w:val="false"/>
          <w:i w:val="false"/>
          <w:color w:val="000000"/>
          <w:sz w:val="28"/>
        </w:rPr>
        <w:t xml:space="preserve">
      КСРО тізілімі мен РСФСР Өзен тізілімінің ережесін; </w:t>
      </w:r>
    </w:p>
    <w:bookmarkEnd w:id="2156"/>
    <w:bookmarkStart w:name="z2155" w:id="2157"/>
    <w:p>
      <w:pPr>
        <w:spacing w:after="0"/>
        <w:ind w:left="0"/>
        <w:jc w:val="both"/>
      </w:pPr>
      <w:r>
        <w:rPr>
          <w:rFonts w:ascii="Times New Roman"/>
          <w:b w:val="false"/>
          <w:i w:val="false"/>
          <w:color w:val="000000"/>
          <w:sz w:val="28"/>
        </w:rPr>
        <w:t xml:space="preserve">
      аппаратураны швартты және қозғалғыш сынау бағдарламаларын; </w:t>
      </w:r>
    </w:p>
    <w:bookmarkEnd w:id="2157"/>
    <w:bookmarkStart w:name="z2156" w:id="2158"/>
    <w:p>
      <w:pPr>
        <w:spacing w:after="0"/>
        <w:ind w:left="0"/>
        <w:jc w:val="both"/>
      </w:pPr>
      <w:r>
        <w:rPr>
          <w:rFonts w:ascii="Times New Roman"/>
          <w:b w:val="false"/>
          <w:i w:val="false"/>
          <w:color w:val="000000"/>
          <w:sz w:val="28"/>
        </w:rPr>
        <w:t xml:space="preserve">
      кемелер мен жаға объектілерінде орнатылатын қабылдау- тарату аппаратурасының кинематикалық, негізгі және монтаждау сызбаларын, түрлерін, құрылысы мен пайдалану ережесін; </w:t>
      </w:r>
    </w:p>
    <w:bookmarkEnd w:id="2158"/>
    <w:bookmarkStart w:name="z2157" w:id="2159"/>
    <w:p>
      <w:pPr>
        <w:spacing w:after="0"/>
        <w:ind w:left="0"/>
        <w:jc w:val="both"/>
      </w:pPr>
      <w:r>
        <w:rPr>
          <w:rFonts w:ascii="Times New Roman"/>
          <w:b w:val="false"/>
          <w:i w:val="false"/>
          <w:color w:val="000000"/>
          <w:sz w:val="28"/>
        </w:rPr>
        <w:t xml:space="preserve">
      радиолокацияның, импульсты техниканың, гидроакустиканың негіздерін; реттелетін аппаратураға қойылатын техникалық шарттарды; </w:t>
      </w:r>
    </w:p>
    <w:bookmarkEnd w:id="2159"/>
    <w:bookmarkStart w:name="z2158" w:id="2160"/>
    <w:p>
      <w:pPr>
        <w:spacing w:after="0"/>
        <w:ind w:left="0"/>
        <w:jc w:val="both"/>
      </w:pPr>
      <w:r>
        <w:rPr>
          <w:rFonts w:ascii="Times New Roman"/>
          <w:b w:val="false"/>
          <w:i w:val="false"/>
          <w:color w:val="000000"/>
          <w:sz w:val="28"/>
        </w:rPr>
        <w:t>
      аппаратураны майлау мен суыту үшін қолданылатын негізгі материалдардың маркаларын;</w:t>
      </w:r>
    </w:p>
    <w:bookmarkEnd w:id="2160"/>
    <w:bookmarkStart w:name="z2159" w:id="2161"/>
    <w:p>
      <w:pPr>
        <w:spacing w:after="0"/>
        <w:ind w:left="0"/>
        <w:jc w:val="both"/>
      </w:pPr>
      <w:r>
        <w:rPr>
          <w:rFonts w:ascii="Times New Roman"/>
          <w:b w:val="false"/>
          <w:i w:val="false"/>
          <w:color w:val="000000"/>
          <w:sz w:val="28"/>
        </w:rPr>
        <w:t>
      төмен жиілікті күшейткіштердің әр түрлі сызбаларын;</w:t>
      </w:r>
    </w:p>
    <w:bookmarkEnd w:id="2161"/>
    <w:bookmarkStart w:name="z2160" w:id="2162"/>
    <w:p>
      <w:pPr>
        <w:spacing w:after="0"/>
        <w:ind w:left="0"/>
        <w:jc w:val="both"/>
      </w:pPr>
      <w:r>
        <w:rPr>
          <w:rFonts w:ascii="Times New Roman"/>
          <w:b w:val="false"/>
          <w:i w:val="false"/>
          <w:color w:val="000000"/>
          <w:sz w:val="28"/>
        </w:rPr>
        <w:t>
      радио арқылы қабылданатын, радио тарататын аппаратураны және трансляциялық қондырғыларды жөндеу ережесі мен әдістерін: басқару, сигнал беру және таратқыштарды бұғаттау жүйелерін;</w:t>
      </w:r>
    </w:p>
    <w:bookmarkEnd w:id="2162"/>
    <w:bookmarkStart w:name="z2161" w:id="2163"/>
    <w:p>
      <w:pPr>
        <w:spacing w:after="0"/>
        <w:ind w:left="0"/>
        <w:jc w:val="both"/>
      </w:pPr>
      <w:r>
        <w:rPr>
          <w:rFonts w:ascii="Times New Roman"/>
          <w:b w:val="false"/>
          <w:i w:val="false"/>
          <w:color w:val="000000"/>
          <w:sz w:val="28"/>
        </w:rPr>
        <w:t>
      электрондық реле жұмысын;</w:t>
      </w:r>
    </w:p>
    <w:bookmarkEnd w:id="2163"/>
    <w:bookmarkStart w:name="z2162" w:id="2164"/>
    <w:p>
      <w:pPr>
        <w:spacing w:after="0"/>
        <w:ind w:left="0"/>
        <w:jc w:val="both"/>
      </w:pPr>
      <w:r>
        <w:rPr>
          <w:rFonts w:ascii="Times New Roman"/>
          <w:b w:val="false"/>
          <w:i w:val="false"/>
          <w:color w:val="000000"/>
          <w:sz w:val="28"/>
        </w:rPr>
        <w:t xml:space="preserve">
      кварц және оны қабылдағыштар мен таратқыштарда пайдалануды; </w:t>
      </w:r>
    </w:p>
    <w:bookmarkEnd w:id="2164"/>
    <w:bookmarkStart w:name="z2163" w:id="2165"/>
    <w:p>
      <w:pPr>
        <w:spacing w:after="0"/>
        <w:ind w:left="0"/>
        <w:jc w:val="both"/>
      </w:pPr>
      <w:r>
        <w:rPr>
          <w:rFonts w:ascii="Times New Roman"/>
          <w:b w:val="false"/>
          <w:i w:val="false"/>
          <w:color w:val="000000"/>
          <w:sz w:val="28"/>
        </w:rPr>
        <w:t xml:space="preserve">
      кварцты тұрақтандыру қағидасын; </w:t>
      </w:r>
    </w:p>
    <w:bookmarkEnd w:id="2165"/>
    <w:bookmarkStart w:name="z2164" w:id="2166"/>
    <w:p>
      <w:pPr>
        <w:spacing w:after="0"/>
        <w:ind w:left="0"/>
        <w:jc w:val="both"/>
      </w:pPr>
      <w:r>
        <w:rPr>
          <w:rFonts w:ascii="Times New Roman"/>
          <w:b w:val="false"/>
          <w:i w:val="false"/>
          <w:color w:val="000000"/>
          <w:sz w:val="28"/>
        </w:rPr>
        <w:t xml:space="preserve">
      кварц сүзгілерінің құрылысын; </w:t>
      </w:r>
    </w:p>
    <w:bookmarkEnd w:id="2166"/>
    <w:bookmarkStart w:name="z2165" w:id="2167"/>
    <w:p>
      <w:pPr>
        <w:spacing w:after="0"/>
        <w:ind w:left="0"/>
        <w:jc w:val="both"/>
      </w:pPr>
      <w:r>
        <w:rPr>
          <w:rFonts w:ascii="Times New Roman"/>
          <w:b w:val="false"/>
          <w:i w:val="false"/>
          <w:color w:val="000000"/>
          <w:sz w:val="28"/>
        </w:rPr>
        <w:t xml:space="preserve">
      анодтық қуатты лампаларды суыту тәсілдерін; </w:t>
      </w:r>
    </w:p>
    <w:bookmarkEnd w:id="2167"/>
    <w:bookmarkStart w:name="z2166" w:id="2168"/>
    <w:p>
      <w:pPr>
        <w:spacing w:after="0"/>
        <w:ind w:left="0"/>
        <w:jc w:val="both"/>
      </w:pPr>
      <w:r>
        <w:rPr>
          <w:rFonts w:ascii="Times New Roman"/>
          <w:b w:val="false"/>
          <w:i w:val="false"/>
          <w:color w:val="000000"/>
          <w:sz w:val="28"/>
        </w:rPr>
        <w:t xml:space="preserve">
      тарату радиостанцияларын қуаттандыру көздерін; </w:t>
      </w:r>
    </w:p>
    <w:bookmarkEnd w:id="2168"/>
    <w:bookmarkStart w:name="z2167" w:id="2169"/>
    <w:p>
      <w:pPr>
        <w:spacing w:after="0"/>
        <w:ind w:left="0"/>
        <w:jc w:val="both"/>
      </w:pPr>
      <w:r>
        <w:rPr>
          <w:rFonts w:ascii="Times New Roman"/>
          <w:b w:val="false"/>
          <w:i w:val="false"/>
          <w:color w:val="000000"/>
          <w:sz w:val="28"/>
        </w:rPr>
        <w:t xml:space="preserve">
      оларды пайдалану ережесін; </w:t>
      </w:r>
    </w:p>
    <w:bookmarkEnd w:id="2169"/>
    <w:bookmarkStart w:name="z2168" w:id="2170"/>
    <w:p>
      <w:pPr>
        <w:spacing w:after="0"/>
        <w:ind w:left="0"/>
        <w:jc w:val="both"/>
      </w:pPr>
      <w:r>
        <w:rPr>
          <w:rFonts w:ascii="Times New Roman"/>
          <w:b w:val="false"/>
          <w:i w:val="false"/>
          <w:color w:val="000000"/>
          <w:sz w:val="28"/>
        </w:rPr>
        <w:t xml:space="preserve">
      радиолокациялық және гидроакустикалық аппараттардың түрлері, олардың белгіленуі, жұмыс істеу қағидасы, пайдалану ережесін; </w:t>
      </w:r>
    </w:p>
    <w:bookmarkEnd w:id="2170"/>
    <w:bookmarkStart w:name="z2169" w:id="2171"/>
    <w:p>
      <w:pPr>
        <w:spacing w:after="0"/>
        <w:ind w:left="0"/>
        <w:jc w:val="both"/>
      </w:pPr>
      <w:r>
        <w:rPr>
          <w:rFonts w:ascii="Times New Roman"/>
          <w:b w:val="false"/>
          <w:i w:val="false"/>
          <w:color w:val="000000"/>
          <w:sz w:val="28"/>
        </w:rPr>
        <w:t xml:space="preserve">
      тарату, қабылдау және индикаторлық құрылғыларының әр түрлі жүйелерін; </w:t>
      </w:r>
    </w:p>
    <w:bookmarkEnd w:id="2171"/>
    <w:bookmarkStart w:name="z2170" w:id="2172"/>
    <w:p>
      <w:pPr>
        <w:spacing w:after="0"/>
        <w:ind w:left="0"/>
        <w:jc w:val="both"/>
      </w:pPr>
      <w:r>
        <w:rPr>
          <w:rFonts w:ascii="Times New Roman"/>
          <w:b w:val="false"/>
          <w:i w:val="false"/>
          <w:color w:val="000000"/>
          <w:sz w:val="28"/>
        </w:rPr>
        <w:t xml:space="preserve">
      радиолокациялық және гидроакустикалық аппаратураны, антенналы-фидерлік құрылғылар мен вибраторларды жөндеу ережесі мен әдістерін; гироскопия теориясының негіздерін; </w:t>
      </w:r>
    </w:p>
    <w:bookmarkEnd w:id="2172"/>
    <w:bookmarkStart w:name="z2171" w:id="2173"/>
    <w:p>
      <w:pPr>
        <w:spacing w:after="0"/>
        <w:ind w:left="0"/>
        <w:jc w:val="both"/>
      </w:pPr>
      <w:r>
        <w:rPr>
          <w:rFonts w:ascii="Times New Roman"/>
          <w:b w:val="false"/>
          <w:i w:val="false"/>
          <w:color w:val="000000"/>
          <w:sz w:val="28"/>
        </w:rPr>
        <w:t xml:space="preserve">
      суда дыбыстың және гидравликаның таралуын; </w:t>
      </w:r>
    </w:p>
    <w:bookmarkEnd w:id="2173"/>
    <w:bookmarkStart w:name="z2172" w:id="2174"/>
    <w:p>
      <w:pPr>
        <w:spacing w:after="0"/>
        <w:ind w:left="0"/>
        <w:jc w:val="both"/>
      </w:pPr>
      <w:r>
        <w:rPr>
          <w:rFonts w:ascii="Times New Roman"/>
          <w:b w:val="false"/>
          <w:i w:val="false"/>
          <w:color w:val="000000"/>
          <w:sz w:val="28"/>
        </w:rPr>
        <w:t xml:space="preserve">
      навигациялық аспаптардың түрлері, олардың белгіленуі, жұмыс істеу қағидасы, пайдалану ережесін; </w:t>
      </w:r>
    </w:p>
    <w:bookmarkEnd w:id="2174"/>
    <w:bookmarkStart w:name="z2173" w:id="2175"/>
    <w:p>
      <w:pPr>
        <w:spacing w:after="0"/>
        <w:ind w:left="0"/>
        <w:jc w:val="both"/>
      </w:pPr>
      <w:r>
        <w:rPr>
          <w:rFonts w:ascii="Times New Roman"/>
          <w:b w:val="false"/>
          <w:i w:val="false"/>
          <w:color w:val="000000"/>
          <w:sz w:val="28"/>
        </w:rPr>
        <w:t xml:space="preserve">
      навигациялық аспаптарды жөндеу әдістері мен сынау тәсілдерін. </w:t>
      </w:r>
    </w:p>
    <w:bookmarkEnd w:id="2175"/>
    <w:bookmarkStart w:name="z2174" w:id="2176"/>
    <w:p>
      <w:pPr>
        <w:spacing w:after="0"/>
        <w:ind w:left="0"/>
        <w:jc w:val="both"/>
      </w:pPr>
      <w:r>
        <w:rPr>
          <w:rFonts w:ascii="Times New Roman"/>
          <w:b w:val="false"/>
          <w:i w:val="false"/>
          <w:color w:val="000000"/>
          <w:sz w:val="28"/>
        </w:rPr>
        <w:t>
      185. Жұмыс үлгілері:</w:t>
      </w:r>
    </w:p>
    <w:bookmarkEnd w:id="2176"/>
    <w:bookmarkStart w:name="z2175" w:id="2177"/>
    <w:p>
      <w:pPr>
        <w:spacing w:after="0"/>
        <w:ind w:left="0"/>
        <w:jc w:val="both"/>
      </w:pPr>
      <w:r>
        <w:rPr>
          <w:rFonts w:ascii="Times New Roman"/>
          <w:b w:val="false"/>
          <w:i w:val="false"/>
          <w:color w:val="000000"/>
          <w:sz w:val="28"/>
        </w:rPr>
        <w:t>
      1) қосу реттеу аппаратурасымен күрделі агрегаттар - жөндеу, реттеу;</w:t>
      </w:r>
    </w:p>
    <w:bookmarkEnd w:id="2177"/>
    <w:bookmarkStart w:name="z2176" w:id="2178"/>
    <w:p>
      <w:pPr>
        <w:spacing w:after="0"/>
        <w:ind w:left="0"/>
        <w:jc w:val="both"/>
      </w:pPr>
      <w:r>
        <w:rPr>
          <w:rFonts w:ascii="Times New Roman"/>
          <w:b w:val="false"/>
          <w:i w:val="false"/>
          <w:color w:val="000000"/>
          <w:sz w:val="28"/>
        </w:rPr>
        <w:t>
      2) қуат көзін беру агрегаты – мойын тіректерді, щетка ұстағыштарды бөлшектеу, ауыстыру, кемеге орнату;</w:t>
      </w:r>
    </w:p>
    <w:bookmarkEnd w:id="2178"/>
    <w:bookmarkStart w:name="z2177" w:id="2179"/>
    <w:p>
      <w:pPr>
        <w:spacing w:after="0"/>
        <w:ind w:left="0"/>
        <w:jc w:val="both"/>
      </w:pPr>
      <w:r>
        <w:rPr>
          <w:rFonts w:ascii="Times New Roman"/>
          <w:b w:val="false"/>
          <w:i w:val="false"/>
          <w:color w:val="000000"/>
          <w:sz w:val="28"/>
        </w:rPr>
        <w:t xml:space="preserve">
      3) тарату және қабылдау антенналары – дайындау, жинау, орнату; </w:t>
      </w:r>
    </w:p>
    <w:bookmarkEnd w:id="2179"/>
    <w:bookmarkStart w:name="z2178" w:id="2180"/>
    <w:p>
      <w:pPr>
        <w:spacing w:after="0"/>
        <w:ind w:left="0"/>
        <w:jc w:val="both"/>
      </w:pPr>
      <w:r>
        <w:rPr>
          <w:rFonts w:ascii="Times New Roman"/>
          <w:b w:val="false"/>
          <w:i w:val="false"/>
          <w:color w:val="000000"/>
          <w:sz w:val="28"/>
        </w:rPr>
        <w:t>
      4) ромбы антенналары – сызу бойынша дайындау, орнату;</w:t>
      </w:r>
    </w:p>
    <w:bookmarkEnd w:id="2180"/>
    <w:bookmarkStart w:name="z2179" w:id="2181"/>
    <w:p>
      <w:pPr>
        <w:spacing w:after="0"/>
        <w:ind w:left="0"/>
        <w:jc w:val="both"/>
      </w:pPr>
      <w:r>
        <w:rPr>
          <w:rFonts w:ascii="Times New Roman"/>
          <w:b w:val="false"/>
          <w:i w:val="false"/>
          <w:color w:val="000000"/>
          <w:sz w:val="28"/>
        </w:rPr>
        <w:t xml:space="preserve">
      5) қадалық он метрлік антенна – объектіде жинау және орнату; </w:t>
      </w:r>
    </w:p>
    <w:bookmarkEnd w:id="2181"/>
    <w:bookmarkStart w:name="z2180" w:id="2182"/>
    <w:p>
      <w:pPr>
        <w:spacing w:after="0"/>
        <w:ind w:left="0"/>
        <w:jc w:val="both"/>
      </w:pPr>
      <w:r>
        <w:rPr>
          <w:rFonts w:ascii="Times New Roman"/>
          <w:b w:val="false"/>
          <w:i w:val="false"/>
          <w:color w:val="000000"/>
          <w:sz w:val="28"/>
        </w:rPr>
        <w:t xml:space="preserve">
      6) орта күрделі гидроакустика аппаратурасы – параметрлерді өзгертіп баптау; </w:t>
      </w:r>
    </w:p>
    <w:bookmarkEnd w:id="2182"/>
    <w:bookmarkStart w:name="z2181" w:id="2183"/>
    <w:p>
      <w:pPr>
        <w:spacing w:after="0"/>
        <w:ind w:left="0"/>
        <w:jc w:val="both"/>
      </w:pPr>
      <w:r>
        <w:rPr>
          <w:rFonts w:ascii="Times New Roman"/>
          <w:b w:val="false"/>
          <w:i w:val="false"/>
          <w:color w:val="000000"/>
          <w:sz w:val="28"/>
        </w:rPr>
        <w:t xml:space="preserve">
      7) байланыс және электронавигация аппаратурасы – кемелерде дайын фунламенттерге орнату; </w:t>
      </w:r>
    </w:p>
    <w:bookmarkEnd w:id="2183"/>
    <w:bookmarkStart w:name="z2182" w:id="2184"/>
    <w:p>
      <w:pPr>
        <w:spacing w:after="0"/>
        <w:ind w:left="0"/>
        <w:jc w:val="both"/>
      </w:pPr>
      <w:r>
        <w:rPr>
          <w:rFonts w:ascii="Times New Roman"/>
          <w:b w:val="false"/>
          <w:i w:val="false"/>
          <w:color w:val="000000"/>
          <w:sz w:val="28"/>
        </w:rPr>
        <w:t>
      8) қуат таратқыштың антенна блогы - жөндеу;</w:t>
      </w:r>
    </w:p>
    <w:bookmarkEnd w:id="2184"/>
    <w:bookmarkStart w:name="z2183" w:id="2185"/>
    <w:p>
      <w:pPr>
        <w:spacing w:after="0"/>
        <w:ind w:left="0"/>
        <w:jc w:val="both"/>
      </w:pPr>
      <w:r>
        <w:rPr>
          <w:rFonts w:ascii="Times New Roman"/>
          <w:b w:val="false"/>
          <w:i w:val="false"/>
          <w:color w:val="000000"/>
          <w:sz w:val="28"/>
        </w:rPr>
        <w:t>
      9) сыйымдылығы ауыспалы конденсаторлар блогы – түйістіру;</w:t>
      </w:r>
    </w:p>
    <w:bookmarkEnd w:id="2185"/>
    <w:bookmarkStart w:name="z2184" w:id="2186"/>
    <w:p>
      <w:pPr>
        <w:spacing w:after="0"/>
        <w:ind w:left="0"/>
        <w:jc w:val="both"/>
      </w:pPr>
      <w:r>
        <w:rPr>
          <w:rFonts w:ascii="Times New Roman"/>
          <w:b w:val="false"/>
          <w:i w:val="false"/>
          <w:color w:val="000000"/>
          <w:sz w:val="28"/>
        </w:rPr>
        <w:t>
      10) тұрақтандырылған түзеткіш - жөндеу, реттеу;</w:t>
      </w:r>
    </w:p>
    <w:bookmarkEnd w:id="2186"/>
    <w:bookmarkStart w:name="z2185" w:id="2187"/>
    <w:p>
      <w:pPr>
        <w:spacing w:after="0"/>
        <w:ind w:left="0"/>
        <w:jc w:val="both"/>
      </w:pPr>
      <w:r>
        <w:rPr>
          <w:rFonts w:ascii="Times New Roman"/>
          <w:b w:val="false"/>
          <w:i w:val="false"/>
          <w:color w:val="000000"/>
          <w:sz w:val="28"/>
        </w:rPr>
        <w:t xml:space="preserve">
      11) гирокомпас – электр қуат көзін алу режимдерін, сезімтал элементті және қадағалау жүйесін тексеру және реттеу, негізгі аспапты жөндеу (сезімтал элементтен басқа); </w:t>
      </w:r>
    </w:p>
    <w:bookmarkEnd w:id="2187"/>
    <w:bookmarkStart w:name="z2186" w:id="2188"/>
    <w:p>
      <w:pPr>
        <w:spacing w:after="0"/>
        <w:ind w:left="0"/>
        <w:jc w:val="both"/>
      </w:pPr>
      <w:r>
        <w:rPr>
          <w:rFonts w:ascii="Times New Roman"/>
          <w:b w:val="false"/>
          <w:i w:val="false"/>
          <w:color w:val="000000"/>
          <w:sz w:val="28"/>
        </w:rPr>
        <w:t>
      12) камера – аппаратураны жөндеу, баптау кезінде қолдану;</w:t>
      </w:r>
    </w:p>
    <w:bookmarkEnd w:id="2188"/>
    <w:bookmarkStart w:name="z2187" w:id="2189"/>
    <w:p>
      <w:pPr>
        <w:spacing w:after="0"/>
        <w:ind w:left="0"/>
        <w:jc w:val="both"/>
      </w:pPr>
      <w:r>
        <w:rPr>
          <w:rFonts w:ascii="Times New Roman"/>
          <w:b w:val="false"/>
          <w:i w:val="false"/>
          <w:color w:val="000000"/>
          <w:sz w:val="28"/>
        </w:rPr>
        <w:t>
      13) "К" тәрізді коммутатор – жөндеу;</w:t>
      </w:r>
    </w:p>
    <w:bookmarkEnd w:id="2189"/>
    <w:bookmarkStart w:name="z2188" w:id="2190"/>
    <w:p>
      <w:pPr>
        <w:spacing w:after="0"/>
        <w:ind w:left="0"/>
        <w:jc w:val="both"/>
      </w:pPr>
      <w:r>
        <w:rPr>
          <w:rFonts w:ascii="Times New Roman"/>
          <w:b w:val="false"/>
          <w:i w:val="false"/>
          <w:color w:val="000000"/>
          <w:sz w:val="28"/>
        </w:rPr>
        <w:t>
      4) курсограф – бөлшектеу, жөндеу, жинау, реттеу;</w:t>
      </w:r>
    </w:p>
    <w:bookmarkEnd w:id="2190"/>
    <w:bookmarkStart w:name="z2189" w:id="2191"/>
    <w:p>
      <w:pPr>
        <w:spacing w:after="0"/>
        <w:ind w:left="0"/>
        <w:jc w:val="both"/>
      </w:pPr>
      <w:r>
        <w:rPr>
          <w:rFonts w:ascii="Times New Roman"/>
          <w:b w:val="false"/>
          <w:i w:val="false"/>
          <w:color w:val="000000"/>
          <w:sz w:val="28"/>
        </w:rPr>
        <w:t>
      15) "МГ" тәрізді мегафон – жөндеу;</w:t>
      </w:r>
    </w:p>
    <w:bookmarkEnd w:id="2191"/>
    <w:bookmarkStart w:name="z2190" w:id="2192"/>
    <w:p>
      <w:pPr>
        <w:spacing w:after="0"/>
        <w:ind w:left="0"/>
        <w:jc w:val="both"/>
      </w:pPr>
      <w:r>
        <w:rPr>
          <w:rFonts w:ascii="Times New Roman"/>
          <w:b w:val="false"/>
          <w:i w:val="false"/>
          <w:color w:val="000000"/>
          <w:sz w:val="28"/>
        </w:rPr>
        <w:t>
      16) сағаттың лага механизмі – байланысты реттеу;</w:t>
      </w:r>
    </w:p>
    <w:bookmarkEnd w:id="2192"/>
    <w:bookmarkStart w:name="z2191" w:id="2193"/>
    <w:p>
      <w:pPr>
        <w:spacing w:after="0"/>
        <w:ind w:left="0"/>
        <w:jc w:val="both"/>
      </w:pPr>
      <w:r>
        <w:rPr>
          <w:rFonts w:ascii="Times New Roman"/>
          <w:b w:val="false"/>
          <w:i w:val="false"/>
          <w:color w:val="000000"/>
          <w:sz w:val="28"/>
        </w:rPr>
        <w:t>
      17) планшет автоматы – салушының планшеті - бөлшектеу, жөндеу, жинау, реттеу;</w:t>
      </w:r>
    </w:p>
    <w:bookmarkEnd w:id="2193"/>
    <w:bookmarkStart w:name="z2192" w:id="2194"/>
    <w:p>
      <w:pPr>
        <w:spacing w:after="0"/>
        <w:ind w:left="0"/>
        <w:jc w:val="both"/>
      </w:pPr>
      <w:r>
        <w:rPr>
          <w:rFonts w:ascii="Times New Roman"/>
          <w:b w:val="false"/>
          <w:i w:val="false"/>
          <w:color w:val="000000"/>
          <w:sz w:val="28"/>
        </w:rPr>
        <w:t>
      18) төсем-автоматының қайта қалыптастырушысы – салушының түрлендіргіші - бөлшектеу, жөндеу, жинау, реттеу;</w:t>
      </w:r>
    </w:p>
    <w:bookmarkEnd w:id="2194"/>
    <w:bookmarkStart w:name="z2193" w:id="2195"/>
    <w:p>
      <w:pPr>
        <w:spacing w:after="0"/>
        <w:ind w:left="0"/>
        <w:jc w:val="both"/>
      </w:pPr>
      <w:r>
        <w:rPr>
          <w:rFonts w:ascii="Times New Roman"/>
          <w:b w:val="false"/>
          <w:i w:val="false"/>
          <w:color w:val="000000"/>
          <w:sz w:val="28"/>
        </w:rPr>
        <w:t xml:space="preserve">
      19) қабылдағыш – барынша сезімталдыққа баптау, төмен жиілікті күшейткіштің шығатын каскадының режимін таңдау; </w:t>
      </w:r>
    </w:p>
    <w:bookmarkEnd w:id="2195"/>
    <w:bookmarkStart w:name="z2194" w:id="2196"/>
    <w:p>
      <w:pPr>
        <w:spacing w:after="0"/>
        <w:ind w:left="0"/>
        <w:jc w:val="both"/>
      </w:pPr>
      <w:r>
        <w:rPr>
          <w:rFonts w:ascii="Times New Roman"/>
          <w:b w:val="false"/>
          <w:i w:val="false"/>
          <w:color w:val="000000"/>
          <w:sz w:val="28"/>
        </w:rPr>
        <w:t>
      20) "СРП" тәрізді радиопеленгатор - жөндеу,реттеу;</w:t>
      </w:r>
    </w:p>
    <w:bookmarkEnd w:id="2196"/>
    <w:bookmarkStart w:name="z2195" w:id="2197"/>
    <w:p>
      <w:pPr>
        <w:spacing w:after="0"/>
        <w:ind w:left="0"/>
        <w:jc w:val="both"/>
      </w:pPr>
      <w:r>
        <w:rPr>
          <w:rFonts w:ascii="Times New Roman"/>
          <w:b w:val="false"/>
          <w:i w:val="false"/>
          <w:color w:val="000000"/>
          <w:sz w:val="28"/>
        </w:rPr>
        <w:t>
      21) радиолокация станциясының редукторы - жөндеу, реттеу;</w:t>
      </w:r>
    </w:p>
    <w:bookmarkEnd w:id="2197"/>
    <w:bookmarkStart w:name="z2196" w:id="2198"/>
    <w:p>
      <w:pPr>
        <w:spacing w:after="0"/>
        <w:ind w:left="0"/>
        <w:jc w:val="both"/>
      </w:pPr>
      <w:r>
        <w:rPr>
          <w:rFonts w:ascii="Times New Roman"/>
          <w:b w:val="false"/>
          <w:i w:val="false"/>
          <w:color w:val="000000"/>
          <w:sz w:val="28"/>
        </w:rPr>
        <w:t>
      22) репитер – баптау;</w:t>
      </w:r>
    </w:p>
    <w:bookmarkEnd w:id="2198"/>
    <w:bookmarkStart w:name="z2197" w:id="2199"/>
    <w:p>
      <w:pPr>
        <w:spacing w:after="0"/>
        <w:ind w:left="0"/>
        <w:jc w:val="both"/>
      </w:pPr>
      <w:r>
        <w:rPr>
          <w:rFonts w:ascii="Times New Roman"/>
          <w:b w:val="false"/>
          <w:i w:val="false"/>
          <w:color w:val="000000"/>
          <w:sz w:val="28"/>
        </w:rPr>
        <w:t xml:space="preserve">
      23) жоғары жиілікті өткізгіш сымдарға арналған майлаулар - нығыздау; </w:t>
      </w:r>
    </w:p>
    <w:bookmarkEnd w:id="2199"/>
    <w:bookmarkStart w:name="z2198" w:id="2200"/>
    <w:p>
      <w:pPr>
        <w:spacing w:after="0"/>
        <w:ind w:left="0"/>
        <w:jc w:val="both"/>
      </w:pPr>
      <w:r>
        <w:rPr>
          <w:rFonts w:ascii="Times New Roman"/>
          <w:b w:val="false"/>
          <w:i w:val="false"/>
          <w:color w:val="000000"/>
          <w:sz w:val="28"/>
        </w:rPr>
        <w:t>
      24) қабылдағыштардың шынжырларындағы паразитті байланыс – іздеу, жою;</w:t>
      </w:r>
    </w:p>
    <w:bookmarkEnd w:id="2200"/>
    <w:bookmarkStart w:name="z2199" w:id="2201"/>
    <w:p>
      <w:pPr>
        <w:spacing w:after="0"/>
        <w:ind w:left="0"/>
        <w:jc w:val="both"/>
      </w:pPr>
      <w:r>
        <w:rPr>
          <w:rFonts w:ascii="Times New Roman"/>
          <w:b w:val="false"/>
          <w:i w:val="false"/>
          <w:color w:val="000000"/>
          <w:sz w:val="28"/>
        </w:rPr>
        <w:t>
      25) радиотрансляциялық байланысты синхрондау – сызбаны баптау;</w:t>
      </w:r>
    </w:p>
    <w:bookmarkEnd w:id="2201"/>
    <w:bookmarkStart w:name="z2200" w:id="2202"/>
    <w:p>
      <w:pPr>
        <w:spacing w:after="0"/>
        <w:ind w:left="0"/>
        <w:jc w:val="both"/>
      </w:pPr>
      <w:r>
        <w:rPr>
          <w:rFonts w:ascii="Times New Roman"/>
          <w:b w:val="false"/>
          <w:i w:val="false"/>
          <w:color w:val="000000"/>
          <w:sz w:val="28"/>
        </w:rPr>
        <w:t>
      26) "Кивач" тәрізді радиолокация станциясы – жекелеген бөлшектерді және бұрауларды ауыстыру;</w:t>
      </w:r>
    </w:p>
    <w:bookmarkEnd w:id="2202"/>
    <w:bookmarkStart w:name="z2201" w:id="2203"/>
    <w:p>
      <w:pPr>
        <w:spacing w:after="0"/>
        <w:ind w:left="0"/>
        <w:jc w:val="both"/>
      </w:pPr>
      <w:r>
        <w:rPr>
          <w:rFonts w:ascii="Times New Roman"/>
          <w:b w:val="false"/>
          <w:i w:val="false"/>
          <w:color w:val="000000"/>
          <w:sz w:val="28"/>
        </w:rPr>
        <w:t>
      27) шупеленгатор станциясы – баптау;</w:t>
      </w:r>
    </w:p>
    <w:bookmarkEnd w:id="2203"/>
    <w:bookmarkStart w:name="z2202" w:id="2204"/>
    <w:p>
      <w:pPr>
        <w:spacing w:after="0"/>
        <w:ind w:left="0"/>
        <w:jc w:val="both"/>
      </w:pPr>
      <w:r>
        <w:rPr>
          <w:rFonts w:ascii="Times New Roman"/>
          <w:b w:val="false"/>
          <w:i w:val="false"/>
          <w:color w:val="000000"/>
          <w:sz w:val="28"/>
        </w:rPr>
        <w:t>
      28) кемелерде құрастырылған аппаратура сызбалары - кабельдерді тесу, оларды оқшаулау мөлшерлерін өлшеу, аппаратураны қосу, кабельдердің және аппаратура корпустарының жерге қосу сапасын тексеру;</w:t>
      </w:r>
    </w:p>
    <w:bookmarkEnd w:id="2204"/>
    <w:bookmarkStart w:name="z2203" w:id="2205"/>
    <w:p>
      <w:pPr>
        <w:spacing w:after="0"/>
        <w:ind w:left="0"/>
        <w:jc w:val="both"/>
      </w:pPr>
      <w:r>
        <w:rPr>
          <w:rFonts w:ascii="Times New Roman"/>
          <w:b w:val="false"/>
          <w:i w:val="false"/>
          <w:color w:val="000000"/>
          <w:sz w:val="28"/>
        </w:rPr>
        <w:t xml:space="preserve">
      29) гониометриялық қондырғы - ақауларды табу және оларды жою; </w:t>
      </w:r>
    </w:p>
    <w:bookmarkEnd w:id="2205"/>
    <w:bookmarkStart w:name="z2204" w:id="2206"/>
    <w:p>
      <w:pPr>
        <w:spacing w:after="0"/>
        <w:ind w:left="0"/>
        <w:jc w:val="both"/>
      </w:pPr>
      <w:r>
        <w:rPr>
          <w:rFonts w:ascii="Times New Roman"/>
          <w:b w:val="false"/>
          <w:i w:val="false"/>
          <w:color w:val="000000"/>
          <w:sz w:val="28"/>
        </w:rPr>
        <w:t>
      30) тізбектер – кернеу бойынша осциллографтау;</w:t>
      </w:r>
    </w:p>
    <w:bookmarkEnd w:id="2206"/>
    <w:bookmarkStart w:name="z2205" w:id="2207"/>
    <w:p>
      <w:pPr>
        <w:spacing w:after="0"/>
        <w:ind w:left="0"/>
        <w:jc w:val="both"/>
      </w:pPr>
      <w:r>
        <w:rPr>
          <w:rFonts w:ascii="Times New Roman"/>
          <w:b w:val="false"/>
          <w:i w:val="false"/>
          <w:color w:val="000000"/>
          <w:sz w:val="28"/>
        </w:rPr>
        <w:t>
      Параграф 4. Кеме радиомонтажшысы, 5-разряд</w:t>
      </w:r>
    </w:p>
    <w:bookmarkEnd w:id="2207"/>
    <w:bookmarkStart w:name="z2206" w:id="2208"/>
    <w:p>
      <w:pPr>
        <w:spacing w:after="0"/>
        <w:ind w:left="0"/>
        <w:jc w:val="both"/>
      </w:pPr>
      <w:r>
        <w:rPr>
          <w:rFonts w:ascii="Times New Roman"/>
          <w:b w:val="false"/>
          <w:i w:val="false"/>
          <w:color w:val="000000"/>
          <w:sz w:val="28"/>
        </w:rPr>
        <w:t>
      186. Жұмыс сипаттамасы</w:t>
      </w:r>
      <w:r>
        <w:rPr>
          <w:rFonts w:ascii="Times New Roman"/>
          <w:b/>
          <w:i w:val="false"/>
          <w:color w:val="000000"/>
          <w:sz w:val="28"/>
        </w:rPr>
        <w:t>.</w:t>
      </w:r>
    </w:p>
    <w:bookmarkEnd w:id="2208"/>
    <w:bookmarkStart w:name="z2207" w:id="2209"/>
    <w:p>
      <w:pPr>
        <w:spacing w:after="0"/>
        <w:ind w:left="0"/>
        <w:jc w:val="both"/>
      </w:pPr>
      <w:r>
        <w:rPr>
          <w:rFonts w:ascii="Times New Roman"/>
          <w:b w:val="false"/>
          <w:i w:val="false"/>
          <w:color w:val="000000"/>
          <w:sz w:val="28"/>
        </w:rPr>
        <w:t>
      байланыс аппаратурасын және қадағалау құралдарының аппаратурасын жөндеу;</w:t>
      </w:r>
    </w:p>
    <w:bookmarkEnd w:id="2209"/>
    <w:bookmarkStart w:name="z2208" w:id="2210"/>
    <w:p>
      <w:pPr>
        <w:spacing w:after="0"/>
        <w:ind w:left="0"/>
        <w:jc w:val="both"/>
      </w:pPr>
      <w:r>
        <w:rPr>
          <w:rFonts w:ascii="Times New Roman"/>
          <w:b w:val="false"/>
          <w:i w:val="false"/>
          <w:color w:val="000000"/>
          <w:sz w:val="28"/>
        </w:rPr>
        <w:t>
      аппаратураның зақымданған кез-келген жерлерін анықтау және жою;</w:t>
      </w:r>
    </w:p>
    <w:bookmarkEnd w:id="2210"/>
    <w:bookmarkStart w:name="z2209" w:id="2211"/>
    <w:p>
      <w:pPr>
        <w:spacing w:after="0"/>
        <w:ind w:left="0"/>
        <w:jc w:val="both"/>
      </w:pPr>
      <w:r>
        <w:rPr>
          <w:rFonts w:ascii="Times New Roman"/>
          <w:b w:val="false"/>
          <w:i w:val="false"/>
          <w:color w:val="000000"/>
          <w:sz w:val="28"/>
        </w:rPr>
        <w:t>
      блоктарды жекелеген элементтерге бөлшектеу, күрделі байланыс топтарын жөндеу, жинау, реттеу;</w:t>
      </w:r>
    </w:p>
    <w:bookmarkEnd w:id="2211"/>
    <w:bookmarkStart w:name="z2210" w:id="2212"/>
    <w:p>
      <w:pPr>
        <w:spacing w:after="0"/>
        <w:ind w:left="0"/>
        <w:jc w:val="both"/>
      </w:pPr>
      <w:r>
        <w:rPr>
          <w:rFonts w:ascii="Times New Roman"/>
          <w:b w:val="false"/>
          <w:i w:val="false"/>
          <w:color w:val="000000"/>
          <w:sz w:val="28"/>
        </w:rPr>
        <w:t>
      күрделі сүзгілерді жөндеу және баптау;</w:t>
      </w:r>
    </w:p>
    <w:bookmarkEnd w:id="2212"/>
    <w:bookmarkStart w:name="z2211" w:id="2213"/>
    <w:p>
      <w:pPr>
        <w:spacing w:after="0"/>
        <w:ind w:left="0"/>
        <w:jc w:val="both"/>
      </w:pPr>
      <w:r>
        <w:rPr>
          <w:rFonts w:ascii="Times New Roman"/>
          <w:b w:val="false"/>
          <w:i w:val="false"/>
          <w:color w:val="000000"/>
          <w:sz w:val="28"/>
        </w:rPr>
        <w:t>
      кернеу мен жиілікті автоматты реттеу құрылысымен генераторларды, жарты сымды элементтермен және релелі техника элементтерімен жүйелерді стендіде жөндеу және сынау;</w:t>
      </w:r>
    </w:p>
    <w:bookmarkEnd w:id="2213"/>
    <w:bookmarkStart w:name="z2212" w:id="2214"/>
    <w:p>
      <w:pPr>
        <w:spacing w:after="0"/>
        <w:ind w:left="0"/>
        <w:jc w:val="both"/>
      </w:pPr>
      <w:r>
        <w:rPr>
          <w:rFonts w:ascii="Times New Roman"/>
          <w:b w:val="false"/>
          <w:i w:val="false"/>
          <w:color w:val="000000"/>
          <w:sz w:val="28"/>
        </w:rPr>
        <w:t xml:space="preserve">
      радиоқабылдағыш, радио тарату аппаратурасын және трансляциялық қондырғыларды жөндеу; </w:t>
      </w:r>
    </w:p>
    <w:bookmarkEnd w:id="2214"/>
    <w:bookmarkStart w:name="z2213" w:id="2215"/>
    <w:p>
      <w:pPr>
        <w:spacing w:after="0"/>
        <w:ind w:left="0"/>
        <w:jc w:val="both"/>
      </w:pPr>
      <w:r>
        <w:rPr>
          <w:rFonts w:ascii="Times New Roman"/>
          <w:b w:val="false"/>
          <w:i w:val="false"/>
          <w:color w:val="000000"/>
          <w:sz w:val="28"/>
        </w:rPr>
        <w:t xml:space="preserve">
      қабылдағыштардың барлық сыныбын және таратқыштардың кез-келген қуатын жөндеу, реттеу және баптау; </w:t>
      </w:r>
    </w:p>
    <w:bookmarkEnd w:id="2215"/>
    <w:bookmarkStart w:name="z2214" w:id="2216"/>
    <w:p>
      <w:pPr>
        <w:spacing w:after="0"/>
        <w:ind w:left="0"/>
        <w:jc w:val="both"/>
      </w:pPr>
      <w:r>
        <w:rPr>
          <w:rFonts w:ascii="Times New Roman"/>
          <w:b w:val="false"/>
          <w:i w:val="false"/>
          <w:color w:val="000000"/>
          <w:sz w:val="28"/>
        </w:rPr>
        <w:t xml:space="preserve">
      объектігі 1 кВт қуаты бар таратқыштарды кез келген антенна кезінде берілген толқынға қосу және баптау, антеннаға толық беруге дейін баптау; </w:t>
      </w:r>
    </w:p>
    <w:bookmarkEnd w:id="2216"/>
    <w:bookmarkStart w:name="z2215" w:id="2217"/>
    <w:p>
      <w:pPr>
        <w:spacing w:after="0"/>
        <w:ind w:left="0"/>
        <w:jc w:val="both"/>
      </w:pPr>
      <w:r>
        <w:rPr>
          <w:rFonts w:ascii="Times New Roman"/>
          <w:b w:val="false"/>
          <w:i w:val="false"/>
          <w:color w:val="000000"/>
          <w:sz w:val="28"/>
        </w:rPr>
        <w:t xml:space="preserve">
      таратқыштарды басқару және сигнал беру тізбектерінде күрделі элементтерде зақымданған жерлерін анықтау және жою; </w:t>
      </w:r>
    </w:p>
    <w:bookmarkEnd w:id="2217"/>
    <w:bookmarkStart w:name="z2216" w:id="2218"/>
    <w:p>
      <w:pPr>
        <w:spacing w:after="0"/>
        <w:ind w:left="0"/>
        <w:jc w:val="both"/>
      </w:pPr>
      <w:r>
        <w:rPr>
          <w:rFonts w:ascii="Times New Roman"/>
          <w:b w:val="false"/>
          <w:i w:val="false"/>
          <w:color w:val="000000"/>
          <w:sz w:val="28"/>
        </w:rPr>
        <w:t xml:space="preserve">
      таратқыштарды, қабылдағыштарды сынау және жұмысты тапсырушыға тапсыру; </w:t>
      </w:r>
    </w:p>
    <w:bookmarkEnd w:id="2218"/>
    <w:bookmarkStart w:name="z2217" w:id="2219"/>
    <w:p>
      <w:pPr>
        <w:spacing w:after="0"/>
        <w:ind w:left="0"/>
        <w:jc w:val="both"/>
      </w:pPr>
      <w:r>
        <w:rPr>
          <w:rFonts w:ascii="Times New Roman"/>
          <w:b w:val="false"/>
          <w:i w:val="false"/>
          <w:color w:val="000000"/>
          <w:sz w:val="28"/>
        </w:rPr>
        <w:t xml:space="preserve">
      жиелік модульдерінің таратқыштарын жөндеу; </w:t>
      </w:r>
    </w:p>
    <w:bookmarkEnd w:id="2219"/>
    <w:bookmarkStart w:name="z2218" w:id="2220"/>
    <w:p>
      <w:pPr>
        <w:spacing w:after="0"/>
        <w:ind w:left="0"/>
        <w:jc w:val="both"/>
      </w:pPr>
      <w:r>
        <w:rPr>
          <w:rFonts w:ascii="Times New Roman"/>
          <w:b w:val="false"/>
          <w:i w:val="false"/>
          <w:color w:val="000000"/>
          <w:sz w:val="28"/>
        </w:rPr>
        <w:t xml:space="preserve">
      таратқыштарға шыны антенналарды орнату және іріктеу; </w:t>
      </w:r>
    </w:p>
    <w:bookmarkEnd w:id="2220"/>
    <w:bookmarkStart w:name="z2219" w:id="2221"/>
    <w:p>
      <w:pPr>
        <w:spacing w:after="0"/>
        <w:ind w:left="0"/>
        <w:jc w:val="both"/>
      </w:pPr>
      <w:r>
        <w:rPr>
          <w:rFonts w:ascii="Times New Roman"/>
          <w:b w:val="false"/>
          <w:i w:val="false"/>
          <w:color w:val="000000"/>
          <w:sz w:val="28"/>
        </w:rPr>
        <w:t xml:space="preserve">
      таратушы аппаратурадағы ақауларды табу және жою; сүзгілер мен ұзатқыштарды жөндеу және баптау; </w:t>
      </w:r>
    </w:p>
    <w:bookmarkEnd w:id="2221"/>
    <w:bookmarkStart w:name="z2220" w:id="2222"/>
    <w:p>
      <w:pPr>
        <w:spacing w:after="0"/>
        <w:ind w:left="0"/>
        <w:jc w:val="both"/>
      </w:pPr>
      <w:r>
        <w:rPr>
          <w:rFonts w:ascii="Times New Roman"/>
          <w:b w:val="false"/>
          <w:i w:val="false"/>
          <w:color w:val="000000"/>
          <w:sz w:val="28"/>
        </w:rPr>
        <w:t xml:space="preserve">
      ауыспалы селективтивті қабылдағыштарды жөндеу; </w:t>
      </w:r>
    </w:p>
    <w:bookmarkEnd w:id="2222"/>
    <w:bookmarkStart w:name="z2221" w:id="2223"/>
    <w:p>
      <w:pPr>
        <w:spacing w:after="0"/>
        <w:ind w:left="0"/>
        <w:jc w:val="both"/>
      </w:pPr>
      <w:r>
        <w:rPr>
          <w:rFonts w:ascii="Times New Roman"/>
          <w:b w:val="false"/>
          <w:i w:val="false"/>
          <w:color w:val="000000"/>
          <w:sz w:val="28"/>
        </w:rPr>
        <w:t xml:space="preserve">
      верньерлік құрылғыларды жөндеу; </w:t>
      </w:r>
    </w:p>
    <w:bookmarkEnd w:id="2223"/>
    <w:bookmarkStart w:name="z2222" w:id="2224"/>
    <w:p>
      <w:pPr>
        <w:spacing w:after="0"/>
        <w:ind w:left="0"/>
        <w:jc w:val="both"/>
      </w:pPr>
      <w:r>
        <w:rPr>
          <w:rFonts w:ascii="Times New Roman"/>
          <w:b w:val="false"/>
          <w:i w:val="false"/>
          <w:color w:val="000000"/>
          <w:sz w:val="28"/>
        </w:rPr>
        <w:t xml:space="preserve">
      қызметтік мақсаттағы радиоқабылдағыштарды, радиотарату және теледидар қабылдағыштарын жөндеу; </w:t>
      </w:r>
    </w:p>
    <w:bookmarkEnd w:id="2224"/>
    <w:bookmarkStart w:name="z2223" w:id="2225"/>
    <w:p>
      <w:pPr>
        <w:spacing w:after="0"/>
        <w:ind w:left="0"/>
        <w:jc w:val="both"/>
      </w:pPr>
      <w:r>
        <w:rPr>
          <w:rFonts w:ascii="Times New Roman"/>
          <w:b w:val="false"/>
          <w:i w:val="false"/>
          <w:color w:val="000000"/>
          <w:sz w:val="28"/>
        </w:rPr>
        <w:t>
      анттеннаның герметикалық енгізулерін жөндеу және орнату;</w:t>
      </w:r>
    </w:p>
    <w:bookmarkEnd w:id="2225"/>
    <w:bookmarkStart w:name="z2224" w:id="2226"/>
    <w:p>
      <w:pPr>
        <w:spacing w:after="0"/>
        <w:ind w:left="0"/>
        <w:jc w:val="both"/>
      </w:pPr>
      <w:r>
        <w:rPr>
          <w:rFonts w:ascii="Times New Roman"/>
          <w:b w:val="false"/>
          <w:i w:val="false"/>
          <w:color w:val="000000"/>
          <w:sz w:val="28"/>
        </w:rPr>
        <w:t>
      ВГС дауысты зорайтқыш ішкі байланыстарын, трансляциялық тораптарды, үлкен қуатты күштерді күрделі жөндеу;</w:t>
      </w:r>
    </w:p>
    <w:bookmarkEnd w:id="2226"/>
    <w:bookmarkStart w:name="z2225" w:id="2227"/>
    <w:p>
      <w:pPr>
        <w:spacing w:after="0"/>
        <w:ind w:left="0"/>
        <w:jc w:val="both"/>
      </w:pPr>
      <w:r>
        <w:rPr>
          <w:rFonts w:ascii="Times New Roman"/>
          <w:b w:val="false"/>
          <w:i w:val="false"/>
          <w:color w:val="000000"/>
          <w:sz w:val="28"/>
        </w:rPr>
        <w:t>
      ретті байланыс УКВ аппаратурасын жөндеу;</w:t>
      </w:r>
    </w:p>
    <w:bookmarkEnd w:id="2227"/>
    <w:bookmarkStart w:name="z2226" w:id="2228"/>
    <w:p>
      <w:pPr>
        <w:spacing w:after="0"/>
        <w:ind w:left="0"/>
        <w:jc w:val="both"/>
      </w:pPr>
      <w:r>
        <w:rPr>
          <w:rFonts w:ascii="Times New Roman"/>
          <w:b w:val="false"/>
          <w:i w:val="false"/>
          <w:color w:val="000000"/>
          <w:sz w:val="28"/>
        </w:rPr>
        <w:t xml:space="preserve">
      радиотехникалық құралдарды жөндеу: қадағалау радиолокациялық станцияларды және күрделі гидроакустика аппараттарына стенділік сынаулар жүргізу; </w:t>
      </w:r>
    </w:p>
    <w:bookmarkEnd w:id="2228"/>
    <w:bookmarkStart w:name="z2227" w:id="2229"/>
    <w:p>
      <w:pPr>
        <w:spacing w:after="0"/>
        <w:ind w:left="0"/>
        <w:jc w:val="both"/>
      </w:pPr>
      <w:r>
        <w:rPr>
          <w:rFonts w:ascii="Times New Roman"/>
          <w:b w:val="false"/>
          <w:i w:val="false"/>
          <w:color w:val="000000"/>
          <w:sz w:val="28"/>
        </w:rPr>
        <w:t xml:space="preserve">
      күрделілігі үлкен гидроакустика аппаратурасын баптау; </w:t>
      </w:r>
    </w:p>
    <w:bookmarkEnd w:id="2229"/>
    <w:bookmarkStart w:name="z2228" w:id="2230"/>
    <w:p>
      <w:pPr>
        <w:spacing w:after="0"/>
        <w:ind w:left="0"/>
        <w:jc w:val="both"/>
      </w:pPr>
      <w:r>
        <w:rPr>
          <w:rFonts w:ascii="Times New Roman"/>
          <w:b w:val="false"/>
          <w:i w:val="false"/>
          <w:color w:val="000000"/>
          <w:sz w:val="28"/>
        </w:rPr>
        <w:t xml:space="preserve">
      жоғары дәлдікті толқынөлшеуіштерді, құрастырылған аспаптарды, уақыт интервалдарыны өлшеуге арналған аспаптарды, қуат өлшеуіштерін жөндеу; </w:t>
      </w:r>
    </w:p>
    <w:bookmarkEnd w:id="2230"/>
    <w:bookmarkStart w:name="z2229" w:id="2231"/>
    <w:p>
      <w:pPr>
        <w:spacing w:after="0"/>
        <w:ind w:left="0"/>
        <w:jc w:val="both"/>
      </w:pPr>
      <w:r>
        <w:rPr>
          <w:rFonts w:ascii="Times New Roman"/>
          <w:b w:val="false"/>
          <w:i w:val="false"/>
          <w:color w:val="000000"/>
          <w:sz w:val="28"/>
        </w:rPr>
        <w:t>
      күрделі элементтерде, блоктарда зақымданған жерлерін табу және анықтау;</w:t>
      </w:r>
    </w:p>
    <w:bookmarkEnd w:id="2231"/>
    <w:bookmarkStart w:name="z2230" w:id="2232"/>
    <w:p>
      <w:pPr>
        <w:spacing w:after="0"/>
        <w:ind w:left="0"/>
        <w:jc w:val="both"/>
      </w:pPr>
      <w:r>
        <w:rPr>
          <w:rFonts w:ascii="Times New Roman"/>
          <w:b w:val="false"/>
          <w:i w:val="false"/>
          <w:color w:val="000000"/>
          <w:sz w:val="28"/>
        </w:rPr>
        <w:t xml:space="preserve">
      кинематикадық есептеу- шешуші сызбаларды жөндеу кезінде слесарлық жұмыстарды орындау; </w:t>
      </w:r>
    </w:p>
    <w:bookmarkEnd w:id="2232"/>
    <w:bookmarkStart w:name="z2231" w:id="2233"/>
    <w:p>
      <w:pPr>
        <w:spacing w:after="0"/>
        <w:ind w:left="0"/>
        <w:jc w:val="both"/>
      </w:pPr>
      <w:r>
        <w:rPr>
          <w:rFonts w:ascii="Times New Roman"/>
          <w:b w:val="false"/>
          <w:i w:val="false"/>
          <w:color w:val="000000"/>
          <w:sz w:val="28"/>
        </w:rPr>
        <w:t xml:space="preserve">
      навигациялық аспаптарды жөндеу: электр навигациялық аспаптарды орнату және жөндеу бойынша барлық жұмыстарды орындау және басқару; </w:t>
      </w:r>
    </w:p>
    <w:bookmarkEnd w:id="2233"/>
    <w:bookmarkStart w:name="z2232" w:id="2234"/>
    <w:p>
      <w:pPr>
        <w:spacing w:after="0"/>
        <w:ind w:left="0"/>
        <w:jc w:val="both"/>
      </w:pPr>
      <w:r>
        <w:rPr>
          <w:rFonts w:ascii="Times New Roman"/>
          <w:b w:val="false"/>
          <w:i w:val="false"/>
          <w:color w:val="000000"/>
          <w:sz w:val="28"/>
        </w:rPr>
        <w:t xml:space="preserve">
      кемелерде навигациялық аспаптарды толық жинақтау және сынау; </w:t>
      </w:r>
    </w:p>
    <w:bookmarkEnd w:id="2234"/>
    <w:bookmarkStart w:name="z2233" w:id="2235"/>
    <w:p>
      <w:pPr>
        <w:spacing w:after="0"/>
        <w:ind w:left="0"/>
        <w:jc w:val="both"/>
      </w:pPr>
      <w:r>
        <w:rPr>
          <w:rFonts w:ascii="Times New Roman"/>
          <w:b w:val="false"/>
          <w:i w:val="false"/>
          <w:color w:val="000000"/>
          <w:sz w:val="28"/>
        </w:rPr>
        <w:t xml:space="preserve">
      аспаптардың, күрделі навигациялық қондырғылардың техникалық шарттарына сәйкес баптау және реттеу; </w:t>
      </w:r>
    </w:p>
    <w:bookmarkEnd w:id="2235"/>
    <w:bookmarkStart w:name="z2234" w:id="2236"/>
    <w:p>
      <w:pPr>
        <w:spacing w:after="0"/>
        <w:ind w:left="0"/>
        <w:jc w:val="both"/>
      </w:pPr>
      <w:r>
        <w:rPr>
          <w:rFonts w:ascii="Times New Roman"/>
          <w:b w:val="false"/>
          <w:i w:val="false"/>
          <w:color w:val="000000"/>
          <w:sz w:val="28"/>
        </w:rPr>
        <w:t xml:space="preserve">
      аспаптардың көрсеткіштері, тізбек параметрлерінің өзгерісі бойынша жұмыс режимін қадағалау және сипаттамаларын құру; </w:t>
      </w:r>
    </w:p>
    <w:bookmarkEnd w:id="2236"/>
    <w:bookmarkStart w:name="z2235" w:id="2237"/>
    <w:p>
      <w:pPr>
        <w:spacing w:after="0"/>
        <w:ind w:left="0"/>
        <w:jc w:val="both"/>
      </w:pPr>
      <w:r>
        <w:rPr>
          <w:rFonts w:ascii="Times New Roman"/>
          <w:b w:val="false"/>
          <w:i w:val="false"/>
          <w:color w:val="000000"/>
          <w:sz w:val="28"/>
        </w:rPr>
        <w:t xml:space="preserve">
      аппаратураның барлық тораптары мен блоктарын механикалық және электрлік келістіру. </w:t>
      </w:r>
    </w:p>
    <w:bookmarkEnd w:id="2237"/>
    <w:bookmarkStart w:name="z2236" w:id="2238"/>
    <w:p>
      <w:pPr>
        <w:spacing w:after="0"/>
        <w:ind w:left="0"/>
        <w:jc w:val="both"/>
      </w:pPr>
      <w:r>
        <w:rPr>
          <w:rFonts w:ascii="Times New Roman"/>
          <w:b w:val="false"/>
          <w:i w:val="false"/>
          <w:color w:val="000000"/>
          <w:sz w:val="28"/>
        </w:rPr>
        <w:t xml:space="preserve">
      187. Білуге тиіс: </w:t>
      </w:r>
    </w:p>
    <w:bookmarkEnd w:id="2238"/>
    <w:bookmarkStart w:name="z2237" w:id="2239"/>
    <w:p>
      <w:pPr>
        <w:spacing w:after="0"/>
        <w:ind w:left="0"/>
        <w:jc w:val="both"/>
      </w:pPr>
      <w:r>
        <w:rPr>
          <w:rFonts w:ascii="Times New Roman"/>
          <w:b w:val="false"/>
          <w:i w:val="false"/>
          <w:color w:val="000000"/>
          <w:sz w:val="28"/>
        </w:rPr>
        <w:t xml:space="preserve">
      радиотехника, электроника және телемеханика негіздерін; </w:t>
      </w:r>
    </w:p>
    <w:bookmarkEnd w:id="2239"/>
    <w:bookmarkStart w:name="z2238" w:id="2240"/>
    <w:p>
      <w:pPr>
        <w:spacing w:after="0"/>
        <w:ind w:left="0"/>
        <w:jc w:val="both"/>
      </w:pPr>
      <w:r>
        <w:rPr>
          <w:rFonts w:ascii="Times New Roman"/>
          <w:b w:val="false"/>
          <w:i w:val="false"/>
          <w:color w:val="000000"/>
          <w:sz w:val="28"/>
        </w:rPr>
        <w:t xml:space="preserve">
      радиолокациялық және гидроакустикалық аппаратураны жұмыс істеу қағидасы, құрылысы мен пайдалану ережесін; </w:t>
      </w:r>
    </w:p>
    <w:bookmarkEnd w:id="2240"/>
    <w:bookmarkStart w:name="z2239" w:id="2241"/>
    <w:p>
      <w:pPr>
        <w:spacing w:after="0"/>
        <w:ind w:left="0"/>
        <w:jc w:val="both"/>
      </w:pPr>
      <w:r>
        <w:rPr>
          <w:rFonts w:ascii="Times New Roman"/>
          <w:b w:val="false"/>
          <w:i w:val="false"/>
          <w:color w:val="000000"/>
          <w:sz w:val="28"/>
        </w:rPr>
        <w:t xml:space="preserve">
      радио өлшеу аспаптарының белгіленуі мен құрылысы, оларды пайдалану ережесін; </w:t>
      </w:r>
    </w:p>
    <w:bookmarkEnd w:id="2241"/>
    <w:bookmarkStart w:name="z2240" w:id="2242"/>
    <w:p>
      <w:pPr>
        <w:spacing w:after="0"/>
        <w:ind w:left="0"/>
        <w:jc w:val="both"/>
      </w:pPr>
      <w:r>
        <w:rPr>
          <w:rFonts w:ascii="Times New Roman"/>
          <w:b w:val="false"/>
          <w:i w:val="false"/>
          <w:color w:val="000000"/>
          <w:sz w:val="28"/>
        </w:rPr>
        <w:t>
      оқшаулау материалдарын тағайындау, техникалық және электрлік қасиетін;</w:t>
      </w:r>
    </w:p>
    <w:bookmarkEnd w:id="2242"/>
    <w:bookmarkStart w:name="z2241" w:id="2243"/>
    <w:p>
      <w:pPr>
        <w:spacing w:after="0"/>
        <w:ind w:left="0"/>
        <w:jc w:val="both"/>
      </w:pPr>
      <w:r>
        <w:rPr>
          <w:rFonts w:ascii="Times New Roman"/>
          <w:b w:val="false"/>
          <w:i w:val="false"/>
          <w:color w:val="000000"/>
          <w:sz w:val="28"/>
        </w:rPr>
        <w:t xml:space="preserve">
      электр магнитті волдерді тарату және қабылдау және электр энергиясын дыбысқа айналдыру; </w:t>
      </w:r>
    </w:p>
    <w:bookmarkEnd w:id="2243"/>
    <w:bookmarkStart w:name="z2242" w:id="2244"/>
    <w:p>
      <w:pPr>
        <w:spacing w:after="0"/>
        <w:ind w:left="0"/>
        <w:jc w:val="both"/>
      </w:pPr>
      <w:r>
        <w:rPr>
          <w:rFonts w:ascii="Times New Roman"/>
          <w:b w:val="false"/>
          <w:i w:val="false"/>
          <w:color w:val="000000"/>
          <w:sz w:val="28"/>
        </w:rPr>
        <w:t>
      кабельдер мен сымдардың бірігуі мен ұзындығына байланысты жүктемені және кернеудің мақсаттарға жету есептерін;</w:t>
      </w:r>
    </w:p>
    <w:bookmarkEnd w:id="2244"/>
    <w:bookmarkStart w:name="z2243" w:id="2245"/>
    <w:p>
      <w:pPr>
        <w:spacing w:after="0"/>
        <w:ind w:left="0"/>
        <w:jc w:val="both"/>
      </w:pPr>
      <w:r>
        <w:rPr>
          <w:rFonts w:ascii="Times New Roman"/>
          <w:b w:val="false"/>
          <w:i w:val="false"/>
          <w:color w:val="000000"/>
          <w:sz w:val="28"/>
        </w:rPr>
        <w:t>
      электр кедергілерінің көздері және олардан қорғау шаралары;</w:t>
      </w:r>
    </w:p>
    <w:bookmarkEnd w:id="2245"/>
    <w:bookmarkStart w:name="z2244" w:id="2246"/>
    <w:p>
      <w:pPr>
        <w:spacing w:after="0"/>
        <w:ind w:left="0"/>
        <w:jc w:val="both"/>
      </w:pPr>
      <w:r>
        <w:rPr>
          <w:rFonts w:ascii="Times New Roman"/>
          <w:b w:val="false"/>
          <w:i w:val="false"/>
          <w:color w:val="000000"/>
          <w:sz w:val="28"/>
        </w:rPr>
        <w:t>
      байланыс құралдары аппаратураларын реттеу, баптау және беру және қадағалау ережелерін;</w:t>
      </w:r>
    </w:p>
    <w:bookmarkEnd w:id="2246"/>
    <w:bookmarkStart w:name="z2245" w:id="2247"/>
    <w:p>
      <w:pPr>
        <w:spacing w:after="0"/>
        <w:ind w:left="0"/>
        <w:jc w:val="both"/>
      </w:pPr>
      <w:r>
        <w:rPr>
          <w:rFonts w:ascii="Times New Roman"/>
          <w:b w:val="false"/>
          <w:i w:val="false"/>
          <w:color w:val="000000"/>
          <w:sz w:val="28"/>
        </w:rPr>
        <w:t>
      байланыс аппаратурасындағы ақаулар мен зақымданған жерлерін анықтау және қадағалау, оларды жою тәсілдерін, қуатты электр станцияларын қуаттандыру көздерінің түрлерін;</w:t>
      </w:r>
    </w:p>
    <w:bookmarkEnd w:id="2247"/>
    <w:bookmarkStart w:name="z2246" w:id="2248"/>
    <w:p>
      <w:pPr>
        <w:spacing w:after="0"/>
        <w:ind w:left="0"/>
        <w:jc w:val="both"/>
      </w:pPr>
      <w:r>
        <w:rPr>
          <w:rFonts w:ascii="Times New Roman"/>
          <w:b w:val="false"/>
          <w:i w:val="false"/>
          <w:color w:val="000000"/>
          <w:sz w:val="28"/>
        </w:rPr>
        <w:t>
      сымдар мен жарты сымдар;</w:t>
      </w:r>
    </w:p>
    <w:bookmarkEnd w:id="2248"/>
    <w:bookmarkStart w:name="z2247" w:id="2249"/>
    <w:p>
      <w:pPr>
        <w:spacing w:after="0"/>
        <w:ind w:left="0"/>
        <w:jc w:val="both"/>
      </w:pPr>
      <w:r>
        <w:rPr>
          <w:rFonts w:ascii="Times New Roman"/>
          <w:b w:val="false"/>
          <w:i w:val="false"/>
          <w:color w:val="000000"/>
          <w:sz w:val="28"/>
        </w:rPr>
        <w:t>
      аппаратураның бөлшектері мен тораптарын жөндеу, қалпына келтіру және дайындау кезінде қолданылатын материалдардың технологиялық және электрлік қасиеттерін; КСРО тізілімі мен РСФСР Өзен тізілімі ережесінің техникалық шарттарын;</w:t>
      </w:r>
    </w:p>
    <w:bookmarkEnd w:id="2249"/>
    <w:bookmarkStart w:name="z2248" w:id="2250"/>
    <w:p>
      <w:pPr>
        <w:spacing w:after="0"/>
        <w:ind w:left="0"/>
        <w:jc w:val="both"/>
      </w:pPr>
      <w:r>
        <w:rPr>
          <w:rFonts w:ascii="Times New Roman"/>
          <w:b w:val="false"/>
          <w:i w:val="false"/>
          <w:color w:val="000000"/>
          <w:sz w:val="28"/>
        </w:rPr>
        <w:t>
      кестелерді оқу ережесін, кез-келген күрделіктегі негізгі монтаждық және кинематиткалық сызбаларды;</w:t>
      </w:r>
    </w:p>
    <w:bookmarkEnd w:id="2250"/>
    <w:bookmarkStart w:name="z2249" w:id="2251"/>
    <w:p>
      <w:pPr>
        <w:spacing w:after="0"/>
        <w:ind w:left="0"/>
        <w:jc w:val="both"/>
      </w:pPr>
      <w:r>
        <w:rPr>
          <w:rFonts w:ascii="Times New Roman"/>
          <w:b w:val="false"/>
          <w:i w:val="false"/>
          <w:color w:val="000000"/>
          <w:sz w:val="28"/>
        </w:rPr>
        <w:t>
      стенділер мен кемелерде жөнделген аппаратураны сынау ережесі мен тәсілдерін;</w:t>
      </w:r>
    </w:p>
    <w:bookmarkEnd w:id="2251"/>
    <w:bookmarkStart w:name="z2250" w:id="2252"/>
    <w:p>
      <w:pPr>
        <w:spacing w:after="0"/>
        <w:ind w:left="0"/>
        <w:jc w:val="both"/>
      </w:pPr>
      <w:r>
        <w:rPr>
          <w:rFonts w:ascii="Times New Roman"/>
          <w:b w:val="false"/>
          <w:i w:val="false"/>
          <w:color w:val="000000"/>
          <w:sz w:val="28"/>
        </w:rPr>
        <w:t>
      жөнделетін таратқыштардың түрлері мен құрылымын;</w:t>
      </w:r>
    </w:p>
    <w:bookmarkEnd w:id="2252"/>
    <w:bookmarkStart w:name="z2251" w:id="2253"/>
    <w:p>
      <w:pPr>
        <w:spacing w:after="0"/>
        <w:ind w:left="0"/>
        <w:jc w:val="both"/>
      </w:pPr>
      <w:r>
        <w:rPr>
          <w:rFonts w:ascii="Times New Roman"/>
          <w:b w:val="false"/>
          <w:i w:val="false"/>
          <w:color w:val="000000"/>
          <w:sz w:val="28"/>
        </w:rPr>
        <w:t>
      таратқыштар мен қабылдағыштардың барлық каскадтарын баптау ережесін;</w:t>
      </w:r>
    </w:p>
    <w:bookmarkEnd w:id="2253"/>
    <w:bookmarkStart w:name="z2252" w:id="2254"/>
    <w:p>
      <w:pPr>
        <w:spacing w:after="0"/>
        <w:ind w:left="0"/>
        <w:jc w:val="both"/>
      </w:pPr>
      <w:r>
        <w:rPr>
          <w:rFonts w:ascii="Times New Roman"/>
          <w:b w:val="false"/>
          <w:i w:val="false"/>
          <w:color w:val="000000"/>
          <w:sz w:val="28"/>
        </w:rPr>
        <w:t>
      қосарландырушының белгілеу және жиілікті қосарландыру тәсілдерін;</w:t>
      </w:r>
    </w:p>
    <w:bookmarkEnd w:id="2254"/>
    <w:bookmarkStart w:name="z2253" w:id="2255"/>
    <w:p>
      <w:pPr>
        <w:spacing w:after="0"/>
        <w:ind w:left="0"/>
        <w:jc w:val="both"/>
      </w:pPr>
      <w:r>
        <w:rPr>
          <w:rFonts w:ascii="Times New Roman"/>
          <w:b w:val="false"/>
          <w:i w:val="false"/>
          <w:color w:val="000000"/>
          <w:sz w:val="28"/>
        </w:rPr>
        <w:t>
      қорғаныш тізбектері мен қуатты таратқыштарды басқару тізбектерінің жұмысын;</w:t>
      </w:r>
    </w:p>
    <w:bookmarkEnd w:id="2255"/>
    <w:bookmarkStart w:name="z2254" w:id="2256"/>
    <w:p>
      <w:pPr>
        <w:spacing w:after="0"/>
        <w:ind w:left="0"/>
        <w:jc w:val="both"/>
      </w:pPr>
      <w:r>
        <w:rPr>
          <w:rFonts w:ascii="Times New Roman"/>
          <w:b w:val="false"/>
          <w:i w:val="false"/>
          <w:color w:val="000000"/>
          <w:sz w:val="28"/>
        </w:rPr>
        <w:t>
      тарату аппаратурасының және трансляциялық қондырғылардың автоматикасын;</w:t>
      </w:r>
    </w:p>
    <w:bookmarkEnd w:id="2256"/>
    <w:bookmarkStart w:name="z2255" w:id="2257"/>
    <w:p>
      <w:pPr>
        <w:spacing w:after="0"/>
        <w:ind w:left="0"/>
        <w:jc w:val="both"/>
      </w:pPr>
      <w:r>
        <w:rPr>
          <w:rFonts w:ascii="Times New Roman"/>
          <w:b w:val="false"/>
          <w:i w:val="false"/>
          <w:color w:val="000000"/>
          <w:sz w:val="28"/>
        </w:rPr>
        <w:t>
      қабылдау-тарату аппаратурасын пайдалану ережесін;</w:t>
      </w:r>
    </w:p>
    <w:bookmarkEnd w:id="2257"/>
    <w:bookmarkStart w:name="z2256" w:id="2258"/>
    <w:p>
      <w:pPr>
        <w:spacing w:after="0"/>
        <w:ind w:left="0"/>
        <w:jc w:val="both"/>
      </w:pPr>
      <w:r>
        <w:rPr>
          <w:rFonts w:ascii="Times New Roman"/>
          <w:b w:val="false"/>
          <w:i w:val="false"/>
          <w:color w:val="000000"/>
          <w:sz w:val="28"/>
        </w:rPr>
        <w:t>
      жиілікті модуляциялаумен таратқыштарды; антенналардың түрлерін;</w:t>
      </w:r>
    </w:p>
    <w:bookmarkEnd w:id="2258"/>
    <w:bookmarkStart w:name="z2257" w:id="2259"/>
    <w:p>
      <w:pPr>
        <w:spacing w:after="0"/>
        <w:ind w:left="0"/>
        <w:jc w:val="both"/>
      </w:pPr>
      <w:r>
        <w:rPr>
          <w:rFonts w:ascii="Times New Roman"/>
          <w:b w:val="false"/>
          <w:i w:val="false"/>
          <w:color w:val="000000"/>
          <w:sz w:val="28"/>
        </w:rPr>
        <w:t>
      катоттық үстіктердің негізгі түрлері және оларды қуаттандыру тәсілдерін;</w:t>
      </w:r>
    </w:p>
    <w:bookmarkEnd w:id="2259"/>
    <w:bookmarkStart w:name="z2258" w:id="2260"/>
    <w:p>
      <w:pPr>
        <w:spacing w:after="0"/>
        <w:ind w:left="0"/>
        <w:jc w:val="both"/>
      </w:pPr>
      <w:r>
        <w:rPr>
          <w:rFonts w:ascii="Times New Roman"/>
          <w:b w:val="false"/>
          <w:i w:val="false"/>
          <w:color w:val="000000"/>
          <w:sz w:val="28"/>
        </w:rPr>
        <w:t>
      радио өлшеу құралдарын жөндегеннен кейін тексеру баптау ережесін;</w:t>
      </w:r>
    </w:p>
    <w:bookmarkEnd w:id="2260"/>
    <w:bookmarkStart w:name="z2259" w:id="2261"/>
    <w:p>
      <w:pPr>
        <w:spacing w:after="0"/>
        <w:ind w:left="0"/>
        <w:jc w:val="both"/>
      </w:pPr>
      <w:r>
        <w:rPr>
          <w:rFonts w:ascii="Times New Roman"/>
          <w:b w:val="false"/>
          <w:i w:val="false"/>
          <w:color w:val="000000"/>
          <w:sz w:val="28"/>
        </w:rPr>
        <w:t>
      қуатты радиостанцияларды қуаттандыру көздерінің барлық түрлерін;</w:t>
      </w:r>
    </w:p>
    <w:bookmarkEnd w:id="2261"/>
    <w:bookmarkStart w:name="z2260" w:id="2262"/>
    <w:p>
      <w:pPr>
        <w:spacing w:after="0"/>
        <w:ind w:left="0"/>
        <w:jc w:val="both"/>
      </w:pPr>
      <w:r>
        <w:rPr>
          <w:rFonts w:ascii="Times New Roman"/>
          <w:b w:val="false"/>
          <w:i w:val="false"/>
          <w:color w:val="000000"/>
          <w:sz w:val="28"/>
        </w:rPr>
        <w:t>
      зарядты разрядсыз құрылғыларға қызмет көрсетуді;</w:t>
      </w:r>
    </w:p>
    <w:bookmarkEnd w:id="2262"/>
    <w:bookmarkStart w:name="z2261" w:id="2263"/>
    <w:p>
      <w:pPr>
        <w:spacing w:after="0"/>
        <w:ind w:left="0"/>
        <w:jc w:val="both"/>
      </w:pPr>
      <w:r>
        <w:rPr>
          <w:rFonts w:ascii="Times New Roman"/>
          <w:b w:val="false"/>
          <w:i w:val="false"/>
          <w:color w:val="000000"/>
          <w:sz w:val="28"/>
        </w:rPr>
        <w:t>
      радиоплуактациялық және кемелерге орнатылатын гидроакустикалық станциялардың түрлерін, жұмыс істеу қағидасын, құрылысын, пайдалану ережесін, оларды жинақтау ережесін;</w:t>
      </w:r>
    </w:p>
    <w:bookmarkEnd w:id="2263"/>
    <w:bookmarkStart w:name="z2262" w:id="2264"/>
    <w:p>
      <w:pPr>
        <w:spacing w:after="0"/>
        <w:ind w:left="0"/>
        <w:jc w:val="both"/>
      </w:pPr>
      <w:r>
        <w:rPr>
          <w:rFonts w:ascii="Times New Roman"/>
          <w:b w:val="false"/>
          <w:i w:val="false"/>
          <w:color w:val="000000"/>
          <w:sz w:val="28"/>
        </w:rPr>
        <w:t>
      күрделі дайындалған бөлшектерді тексеру тәсілдерін;</w:t>
      </w:r>
    </w:p>
    <w:bookmarkEnd w:id="2264"/>
    <w:bookmarkStart w:name="z2263" w:id="2265"/>
    <w:p>
      <w:pPr>
        <w:spacing w:after="0"/>
        <w:ind w:left="0"/>
        <w:jc w:val="both"/>
      </w:pPr>
      <w:r>
        <w:rPr>
          <w:rFonts w:ascii="Times New Roman"/>
          <w:b w:val="false"/>
          <w:i w:val="false"/>
          <w:color w:val="000000"/>
          <w:sz w:val="28"/>
        </w:rPr>
        <w:t>
      күрделі навигациялық аспаптардың барлық түрлері мен жүйелерінің жұмыс істеу қағидасын, құрылымдары мен пайдалану ережесін;</w:t>
      </w:r>
    </w:p>
    <w:bookmarkEnd w:id="2265"/>
    <w:bookmarkStart w:name="z2264" w:id="2266"/>
    <w:p>
      <w:pPr>
        <w:spacing w:after="0"/>
        <w:ind w:left="0"/>
        <w:jc w:val="both"/>
      </w:pPr>
      <w:r>
        <w:rPr>
          <w:rFonts w:ascii="Times New Roman"/>
          <w:b w:val="false"/>
          <w:i w:val="false"/>
          <w:color w:val="000000"/>
          <w:sz w:val="28"/>
        </w:rPr>
        <w:t>
      сызбаның жекелеген аспаптарының жүйелілігін және реттеу тәсілдерін;</w:t>
      </w:r>
    </w:p>
    <w:bookmarkEnd w:id="2266"/>
    <w:bookmarkStart w:name="z2265" w:id="2267"/>
    <w:p>
      <w:pPr>
        <w:spacing w:after="0"/>
        <w:ind w:left="0"/>
        <w:jc w:val="both"/>
      </w:pPr>
      <w:r>
        <w:rPr>
          <w:rFonts w:ascii="Times New Roman"/>
          <w:b w:val="false"/>
          <w:i w:val="false"/>
          <w:color w:val="000000"/>
          <w:sz w:val="28"/>
        </w:rPr>
        <w:t xml:space="preserve">
      навигациялық аспаптарды швартты және қозғалтқыш сынауларға орнатуға, реттеуге, сынауға және тапсыруға қойылатын техникалық шарттарды. </w:t>
      </w:r>
    </w:p>
    <w:bookmarkEnd w:id="2267"/>
    <w:bookmarkStart w:name="z2266" w:id="2268"/>
    <w:p>
      <w:pPr>
        <w:spacing w:after="0"/>
        <w:ind w:left="0"/>
        <w:jc w:val="both"/>
      </w:pPr>
      <w:r>
        <w:rPr>
          <w:rFonts w:ascii="Times New Roman"/>
          <w:b w:val="false"/>
          <w:i w:val="false"/>
          <w:color w:val="000000"/>
          <w:sz w:val="28"/>
        </w:rPr>
        <w:t>
      188. Жұмыс үлгілері:</w:t>
      </w:r>
    </w:p>
    <w:bookmarkEnd w:id="2268"/>
    <w:bookmarkStart w:name="z2267" w:id="2269"/>
    <w:p>
      <w:pPr>
        <w:spacing w:after="0"/>
        <w:ind w:left="0"/>
        <w:jc w:val="both"/>
      </w:pPr>
      <w:r>
        <w:rPr>
          <w:rFonts w:ascii="Times New Roman"/>
          <w:b w:val="false"/>
          <w:i w:val="false"/>
          <w:color w:val="000000"/>
          <w:sz w:val="28"/>
        </w:rPr>
        <w:t>
      1) автомат-салушы - бөлшектеу, жөндеу, жинау;</w:t>
      </w:r>
    </w:p>
    <w:bookmarkEnd w:id="2269"/>
    <w:bookmarkStart w:name="z2268" w:id="2270"/>
    <w:p>
      <w:pPr>
        <w:spacing w:after="0"/>
        <w:ind w:left="0"/>
        <w:jc w:val="both"/>
      </w:pPr>
      <w:r>
        <w:rPr>
          <w:rFonts w:ascii="Times New Roman"/>
          <w:b w:val="false"/>
          <w:i w:val="false"/>
          <w:color w:val="000000"/>
          <w:sz w:val="28"/>
        </w:rPr>
        <w:t>
      2) әріп басатын аппаратура- монтаждау;</w:t>
      </w:r>
    </w:p>
    <w:bookmarkEnd w:id="2270"/>
    <w:bookmarkStart w:name="z2269" w:id="2271"/>
    <w:p>
      <w:pPr>
        <w:spacing w:after="0"/>
        <w:ind w:left="0"/>
        <w:jc w:val="both"/>
      </w:pPr>
      <w:r>
        <w:rPr>
          <w:rFonts w:ascii="Times New Roman"/>
          <w:b w:val="false"/>
          <w:i w:val="false"/>
          <w:color w:val="000000"/>
          <w:sz w:val="28"/>
        </w:rPr>
        <w:t>
      3) Радиобайланыс аппаратурасы: "Барк", "Бриг", "Корвет", "Муссон", "Сирена"; түрлі РПУ; "Штиль", "Шторм", "Сибирь", "Циклонда" тәрізді радиоқабылдағыштар; "Ангара", "Рейд", "Сейнер", "Чайка" тәрізді радиостанциялар - жөндеу, монтаждау;</w:t>
      </w:r>
    </w:p>
    <w:bookmarkEnd w:id="2271"/>
    <w:bookmarkStart w:name="z2270" w:id="2272"/>
    <w:p>
      <w:pPr>
        <w:spacing w:after="0"/>
        <w:ind w:left="0"/>
        <w:jc w:val="both"/>
      </w:pPr>
      <w:r>
        <w:rPr>
          <w:rFonts w:ascii="Times New Roman"/>
          <w:b w:val="false"/>
          <w:i w:val="false"/>
          <w:color w:val="000000"/>
          <w:sz w:val="28"/>
        </w:rPr>
        <w:t>
      4) қорғаныш құралы сызбасының аппаратурасы – монтаждау, реттеу;</w:t>
      </w:r>
    </w:p>
    <w:bookmarkEnd w:id="2272"/>
    <w:bookmarkStart w:name="z2271" w:id="2273"/>
    <w:p>
      <w:pPr>
        <w:spacing w:after="0"/>
        <w:ind w:left="0"/>
        <w:jc w:val="both"/>
      </w:pPr>
      <w:r>
        <w:rPr>
          <w:rFonts w:ascii="Times New Roman"/>
          <w:b w:val="false"/>
          <w:i w:val="false"/>
          <w:color w:val="000000"/>
          <w:sz w:val="28"/>
        </w:rPr>
        <w:t>
      5) толқынды жүргізуші – жинау, қиыстырып келтіру мен орнату, күміс жалату;</w:t>
      </w:r>
    </w:p>
    <w:bookmarkEnd w:id="2273"/>
    <w:bookmarkStart w:name="z2272" w:id="2274"/>
    <w:p>
      <w:pPr>
        <w:spacing w:after="0"/>
        <w:ind w:left="0"/>
        <w:jc w:val="both"/>
      </w:pPr>
      <w:r>
        <w:rPr>
          <w:rFonts w:ascii="Times New Roman"/>
          <w:b w:val="false"/>
          <w:i w:val="false"/>
          <w:color w:val="000000"/>
          <w:sz w:val="28"/>
        </w:rPr>
        <w:t>
      6) "Курс", "Bегa", "Амур" тәрізді гирокомпос – жөндеу;</w:t>
      </w:r>
    </w:p>
    <w:bookmarkEnd w:id="2274"/>
    <w:bookmarkStart w:name="z2273" w:id="2275"/>
    <w:p>
      <w:pPr>
        <w:spacing w:after="0"/>
        <w:ind w:left="0"/>
        <w:jc w:val="both"/>
      </w:pPr>
      <w:r>
        <w:rPr>
          <w:rFonts w:ascii="Times New Roman"/>
          <w:b w:val="false"/>
          <w:i w:val="false"/>
          <w:color w:val="000000"/>
          <w:sz w:val="28"/>
        </w:rPr>
        <w:t>
      7) "МГЛ", "ЛГ" тәрізді Лаг - жөндеу, монтаждау;</w:t>
      </w:r>
    </w:p>
    <w:bookmarkEnd w:id="2275"/>
    <w:bookmarkStart w:name="z2274" w:id="2276"/>
    <w:p>
      <w:pPr>
        <w:spacing w:after="0"/>
        <w:ind w:left="0"/>
        <w:jc w:val="both"/>
      </w:pPr>
      <w:r>
        <w:rPr>
          <w:rFonts w:ascii="Times New Roman"/>
          <w:b w:val="false"/>
          <w:i w:val="false"/>
          <w:color w:val="000000"/>
          <w:sz w:val="28"/>
        </w:rPr>
        <w:t>
      8) таратқыштар - модульдеудің болмау себептерін анықтау және жою, барлық элементтерді уақытша қосу, жөндеуден кейін қосу және реттеу;</w:t>
      </w:r>
    </w:p>
    <w:bookmarkEnd w:id="2276"/>
    <w:bookmarkStart w:name="z2275" w:id="2277"/>
    <w:p>
      <w:pPr>
        <w:spacing w:after="0"/>
        <w:ind w:left="0"/>
        <w:jc w:val="both"/>
      </w:pPr>
      <w:r>
        <w:rPr>
          <w:rFonts w:ascii="Times New Roman"/>
          <w:b w:val="false"/>
          <w:i w:val="false"/>
          <w:color w:val="000000"/>
          <w:sz w:val="28"/>
        </w:rPr>
        <w:t>
      9) аспаптар, аппаратура мен байланыс құралдары және навигация (алтыншы разрядта көрсетілгендерден басқа)- жөндеу;</w:t>
      </w:r>
    </w:p>
    <w:bookmarkEnd w:id="2277"/>
    <w:bookmarkStart w:name="z2276" w:id="2278"/>
    <w:p>
      <w:pPr>
        <w:spacing w:after="0"/>
        <w:ind w:left="0"/>
        <w:jc w:val="both"/>
      </w:pPr>
      <w:r>
        <w:rPr>
          <w:rFonts w:ascii="Times New Roman"/>
          <w:b w:val="false"/>
          <w:i w:val="false"/>
          <w:color w:val="000000"/>
          <w:sz w:val="28"/>
        </w:rPr>
        <w:t xml:space="preserve">
      10) ауыспалы селективті қабылдағыш – баптау; </w:t>
      </w:r>
    </w:p>
    <w:bookmarkEnd w:id="2278"/>
    <w:bookmarkStart w:name="z2277" w:id="2279"/>
    <w:p>
      <w:pPr>
        <w:spacing w:after="0"/>
        <w:ind w:left="0"/>
        <w:jc w:val="both"/>
      </w:pPr>
      <w:r>
        <w:rPr>
          <w:rFonts w:ascii="Times New Roman"/>
          <w:b w:val="false"/>
          <w:i w:val="false"/>
          <w:color w:val="000000"/>
          <w:sz w:val="28"/>
        </w:rPr>
        <w:t>
      11) "Рыбка", "Румб" тәрізді радиопеленгатор – жөндеу;</w:t>
      </w:r>
    </w:p>
    <w:bookmarkEnd w:id="2279"/>
    <w:bookmarkStart w:name="z2278" w:id="2280"/>
    <w:p>
      <w:pPr>
        <w:spacing w:after="0"/>
        <w:ind w:left="0"/>
        <w:jc w:val="both"/>
      </w:pPr>
      <w:r>
        <w:rPr>
          <w:rFonts w:ascii="Times New Roman"/>
          <w:b w:val="false"/>
          <w:i w:val="false"/>
          <w:color w:val="000000"/>
          <w:sz w:val="28"/>
        </w:rPr>
        <w:t>
      12) "Кивач" тәрізді радиостанция – жөндеу;</w:t>
      </w:r>
    </w:p>
    <w:bookmarkEnd w:id="2280"/>
    <w:bookmarkStart w:name="z2279" w:id="2281"/>
    <w:p>
      <w:pPr>
        <w:spacing w:after="0"/>
        <w:ind w:left="0"/>
        <w:jc w:val="both"/>
      </w:pPr>
      <w:r>
        <w:rPr>
          <w:rFonts w:ascii="Times New Roman"/>
          <w:b w:val="false"/>
          <w:i w:val="false"/>
          <w:color w:val="000000"/>
          <w:sz w:val="28"/>
        </w:rPr>
        <w:t>
      13) радиостанциялар - жөндеу, қабылдау-тарату құрылғысын баптау;</w:t>
      </w:r>
    </w:p>
    <w:bookmarkEnd w:id="2281"/>
    <w:bookmarkStart w:name="z2280" w:id="2282"/>
    <w:p>
      <w:pPr>
        <w:spacing w:after="0"/>
        <w:ind w:left="0"/>
        <w:jc w:val="both"/>
      </w:pPr>
      <w:r>
        <w:rPr>
          <w:rFonts w:ascii="Times New Roman"/>
          <w:b w:val="false"/>
          <w:i w:val="false"/>
          <w:color w:val="000000"/>
          <w:sz w:val="28"/>
        </w:rPr>
        <w:t>
      14) "Рябина", "Березка" тәрізді ішкі дауыс жоғарылатқышының байланысы – жөндеу;</w:t>
      </w:r>
    </w:p>
    <w:bookmarkEnd w:id="2282"/>
    <w:bookmarkStart w:name="z2281" w:id="2283"/>
    <w:p>
      <w:pPr>
        <w:spacing w:after="0"/>
        <w:ind w:left="0"/>
        <w:jc w:val="both"/>
      </w:pPr>
      <w:r>
        <w:rPr>
          <w:rFonts w:ascii="Times New Roman"/>
          <w:b w:val="false"/>
          <w:i w:val="false"/>
          <w:color w:val="000000"/>
          <w:sz w:val="28"/>
        </w:rPr>
        <w:t>
      15) "Сейнер", "Рейд" тәріздіі УКВ станциясы - жөндеу, монтаждау, орнату;</w:t>
      </w:r>
    </w:p>
    <w:bookmarkEnd w:id="2283"/>
    <w:bookmarkStart w:name="z2282" w:id="2284"/>
    <w:p>
      <w:pPr>
        <w:spacing w:after="0"/>
        <w:ind w:left="0"/>
        <w:jc w:val="both"/>
      </w:pPr>
      <w:r>
        <w:rPr>
          <w:rFonts w:ascii="Times New Roman"/>
          <w:b w:val="false"/>
          <w:i w:val="false"/>
          <w:color w:val="000000"/>
          <w:sz w:val="28"/>
        </w:rPr>
        <w:t>
      16) машина, машина-қазан, руль телеграфтары, постылар, көрсеткіштер - жөндеу, реттеу;</w:t>
      </w:r>
    </w:p>
    <w:bookmarkEnd w:id="2284"/>
    <w:bookmarkStart w:name="z2283" w:id="2285"/>
    <w:p>
      <w:pPr>
        <w:spacing w:after="0"/>
        <w:ind w:left="0"/>
        <w:jc w:val="both"/>
      </w:pPr>
      <w:r>
        <w:rPr>
          <w:rFonts w:ascii="Times New Roman"/>
          <w:b w:val="false"/>
          <w:i w:val="false"/>
          <w:color w:val="000000"/>
          <w:sz w:val="28"/>
        </w:rPr>
        <w:t>
      17) жартылай сымды аспаптарда сигналдарды күшейткіш – баптау;</w:t>
      </w:r>
    </w:p>
    <w:bookmarkEnd w:id="2285"/>
    <w:bookmarkStart w:name="z2284" w:id="2286"/>
    <w:p>
      <w:pPr>
        <w:spacing w:after="0"/>
        <w:ind w:left="0"/>
        <w:jc w:val="both"/>
      </w:pPr>
      <w:r>
        <w:rPr>
          <w:rFonts w:ascii="Times New Roman"/>
          <w:b w:val="false"/>
          <w:i w:val="false"/>
          <w:color w:val="000000"/>
          <w:sz w:val="28"/>
        </w:rPr>
        <w:t>
      18) "НЭЛ", "Река", "Кальмар" тәрізді Эхолот - жөндеу, монтаждау.</w:t>
      </w:r>
    </w:p>
    <w:bookmarkEnd w:id="2286"/>
    <w:bookmarkStart w:name="z2285" w:id="2287"/>
    <w:p>
      <w:pPr>
        <w:spacing w:after="0"/>
        <w:ind w:left="0"/>
        <w:jc w:val="both"/>
      </w:pPr>
      <w:r>
        <w:rPr>
          <w:rFonts w:ascii="Times New Roman"/>
          <w:b w:val="false"/>
          <w:i w:val="false"/>
          <w:color w:val="000000"/>
          <w:sz w:val="28"/>
        </w:rPr>
        <w:t>
      Параграф 5. Кеме радиомонтажшысы, 6-разряд</w:t>
      </w:r>
    </w:p>
    <w:bookmarkEnd w:id="2287"/>
    <w:bookmarkStart w:name="z2286" w:id="2288"/>
    <w:p>
      <w:pPr>
        <w:spacing w:after="0"/>
        <w:ind w:left="0"/>
        <w:jc w:val="both"/>
      </w:pPr>
      <w:r>
        <w:rPr>
          <w:rFonts w:ascii="Times New Roman"/>
          <w:b w:val="false"/>
          <w:i w:val="false"/>
          <w:color w:val="000000"/>
          <w:sz w:val="28"/>
        </w:rPr>
        <w:t>
      189. Жұмыс сипаттамасы.</w:t>
      </w:r>
    </w:p>
    <w:bookmarkEnd w:id="2288"/>
    <w:bookmarkStart w:name="z2287" w:id="2289"/>
    <w:p>
      <w:pPr>
        <w:spacing w:after="0"/>
        <w:ind w:left="0"/>
        <w:jc w:val="both"/>
      </w:pPr>
      <w:r>
        <w:rPr>
          <w:rFonts w:ascii="Times New Roman"/>
          <w:b w:val="false"/>
          <w:i w:val="false"/>
          <w:color w:val="000000"/>
          <w:sz w:val="28"/>
        </w:rPr>
        <w:t>
      ерекше күрделі байланыс және қадағалау құралдарының аппаратурасын стенді мен кемелерде жөндеу, монтаждау, реттеу, баптау және тапсыру;</w:t>
      </w:r>
    </w:p>
    <w:bookmarkEnd w:id="2289"/>
    <w:bookmarkStart w:name="z2288" w:id="2290"/>
    <w:p>
      <w:pPr>
        <w:spacing w:after="0"/>
        <w:ind w:left="0"/>
        <w:jc w:val="both"/>
      </w:pPr>
      <w:r>
        <w:rPr>
          <w:rFonts w:ascii="Times New Roman"/>
          <w:b w:val="false"/>
          <w:i w:val="false"/>
          <w:color w:val="000000"/>
          <w:sz w:val="28"/>
        </w:rPr>
        <w:t>
      аппаратураны жөндеу кезінде негізгі монтаждау сызбаларын құрастыру;</w:t>
      </w:r>
    </w:p>
    <w:bookmarkEnd w:id="2290"/>
    <w:bookmarkStart w:name="z2289" w:id="2291"/>
    <w:p>
      <w:pPr>
        <w:spacing w:after="0"/>
        <w:ind w:left="0"/>
        <w:jc w:val="both"/>
      </w:pPr>
      <w:r>
        <w:rPr>
          <w:rFonts w:ascii="Times New Roman"/>
          <w:b w:val="false"/>
          <w:i w:val="false"/>
          <w:color w:val="000000"/>
          <w:sz w:val="28"/>
        </w:rPr>
        <w:t>
      кез-келген аппаратураны жөндеуге ақаулы тізімдемелерді құрастыру;</w:t>
      </w:r>
    </w:p>
    <w:bookmarkEnd w:id="2291"/>
    <w:bookmarkStart w:name="z2290" w:id="2292"/>
    <w:p>
      <w:pPr>
        <w:spacing w:after="0"/>
        <w:ind w:left="0"/>
        <w:jc w:val="both"/>
      </w:pPr>
      <w:r>
        <w:rPr>
          <w:rFonts w:ascii="Times New Roman"/>
          <w:b w:val="false"/>
          <w:i w:val="false"/>
          <w:color w:val="000000"/>
          <w:sz w:val="28"/>
        </w:rPr>
        <w:t>
      байланыс және қадағалау құралдарының барлық аппаратурасына техникалық сипаттамалар құрастыру;</w:t>
      </w:r>
    </w:p>
    <w:bookmarkEnd w:id="2292"/>
    <w:bookmarkStart w:name="z2291" w:id="2293"/>
    <w:p>
      <w:pPr>
        <w:spacing w:after="0"/>
        <w:ind w:left="0"/>
        <w:jc w:val="both"/>
      </w:pPr>
      <w:r>
        <w:rPr>
          <w:rFonts w:ascii="Times New Roman"/>
          <w:b w:val="false"/>
          <w:i w:val="false"/>
          <w:color w:val="000000"/>
          <w:sz w:val="28"/>
        </w:rPr>
        <w:t xml:space="preserve">
      радио арқылы қабылданатын, радио тарататын аппаратураны және трансляциялық қондырғыларды жөндеу: қабылдағыштар мен таратқыштарды жөндеу кезінде үйлесімді байланыстарды және режимдерді іріктеп алу; </w:t>
      </w:r>
    </w:p>
    <w:bookmarkEnd w:id="2293"/>
    <w:bookmarkStart w:name="z2292" w:id="2294"/>
    <w:p>
      <w:pPr>
        <w:spacing w:after="0"/>
        <w:ind w:left="0"/>
        <w:jc w:val="both"/>
      </w:pPr>
      <w:r>
        <w:rPr>
          <w:rFonts w:ascii="Times New Roman"/>
          <w:b w:val="false"/>
          <w:i w:val="false"/>
          <w:color w:val="000000"/>
          <w:sz w:val="28"/>
        </w:rPr>
        <w:t>
      таратушы және қабылдаушы аспаптың барлық түйіндерінде күрделі ақауларды табу, оларды кез келген жағдайларда жою;</w:t>
      </w:r>
    </w:p>
    <w:bookmarkEnd w:id="2294"/>
    <w:bookmarkStart w:name="z2293" w:id="2295"/>
    <w:p>
      <w:pPr>
        <w:spacing w:after="0"/>
        <w:ind w:left="0"/>
        <w:jc w:val="both"/>
      </w:pPr>
      <w:r>
        <w:rPr>
          <w:rFonts w:ascii="Times New Roman"/>
          <w:b w:val="false"/>
          <w:i w:val="false"/>
          <w:color w:val="000000"/>
          <w:sz w:val="28"/>
        </w:rPr>
        <w:t>
      таратқыштың және қабылдағыштың каскадтарын қиыстырып келтіру және түйістіру;</w:t>
      </w:r>
    </w:p>
    <w:bookmarkEnd w:id="2295"/>
    <w:bookmarkStart w:name="z2294" w:id="2296"/>
    <w:p>
      <w:pPr>
        <w:spacing w:after="0"/>
        <w:ind w:left="0"/>
        <w:jc w:val="both"/>
      </w:pPr>
      <w:r>
        <w:rPr>
          <w:rFonts w:ascii="Times New Roman"/>
          <w:b w:val="false"/>
          <w:i w:val="false"/>
          <w:color w:val="000000"/>
          <w:sz w:val="28"/>
        </w:rPr>
        <w:t xml:space="preserve">
      қуатты кеме станцияларын байқауға дайындау, оларды тапсыру; редукторлық таратқыштармен верньерлік құрылғыларды жөндеу; </w:t>
      </w:r>
    </w:p>
    <w:bookmarkEnd w:id="2296"/>
    <w:bookmarkStart w:name="z2295" w:id="2297"/>
    <w:p>
      <w:pPr>
        <w:spacing w:after="0"/>
        <w:ind w:left="0"/>
        <w:jc w:val="both"/>
      </w:pPr>
      <w:r>
        <w:rPr>
          <w:rFonts w:ascii="Times New Roman"/>
          <w:b w:val="false"/>
          <w:i w:val="false"/>
          <w:color w:val="000000"/>
          <w:sz w:val="28"/>
        </w:rPr>
        <w:t xml:space="preserve">
      жөндеуден кейін барлық жүйелердің қабылдағыштары мен таратқыштарын баптау; </w:t>
      </w:r>
    </w:p>
    <w:bookmarkEnd w:id="2297"/>
    <w:bookmarkStart w:name="z2296" w:id="2298"/>
    <w:p>
      <w:pPr>
        <w:spacing w:after="0"/>
        <w:ind w:left="0"/>
        <w:jc w:val="both"/>
      </w:pPr>
      <w:r>
        <w:rPr>
          <w:rFonts w:ascii="Times New Roman"/>
          <w:b w:val="false"/>
          <w:i w:val="false"/>
          <w:color w:val="000000"/>
          <w:sz w:val="28"/>
        </w:rPr>
        <w:t>
      таратқышты градустау, дециметрлік толқындардың аппаратурасын жинау, жөндеу және құрастыру;</w:t>
      </w:r>
    </w:p>
    <w:bookmarkEnd w:id="2298"/>
    <w:bookmarkStart w:name="z2297" w:id="2299"/>
    <w:p>
      <w:pPr>
        <w:spacing w:after="0"/>
        <w:ind w:left="0"/>
        <w:jc w:val="both"/>
      </w:pPr>
      <w:r>
        <w:rPr>
          <w:rFonts w:ascii="Times New Roman"/>
          <w:b w:val="false"/>
          <w:i w:val="false"/>
          <w:color w:val="000000"/>
          <w:sz w:val="28"/>
        </w:rPr>
        <w:t xml:space="preserve">
      радиотехникалық құралдарды жөндеу: кез келген радиолокациялық және гидроакустикалық станцияларды кешенді баптау және реттеу, олардың сипаттамаларын алу және формуляларды толтыру, редиотехникалық құралдар жұмысының үйлесімді режимін таңдау, сипаттамаларын алу және жоғары дәлдікті және РЛС қадағалау блоктарының режимдерін, гидроакустика аппаратурасын тексеру; </w:t>
      </w:r>
    </w:p>
    <w:bookmarkEnd w:id="2299"/>
    <w:bookmarkStart w:name="z2298" w:id="2300"/>
    <w:p>
      <w:pPr>
        <w:spacing w:after="0"/>
        <w:ind w:left="0"/>
        <w:jc w:val="both"/>
      </w:pPr>
      <w:r>
        <w:rPr>
          <w:rFonts w:ascii="Times New Roman"/>
          <w:b w:val="false"/>
          <w:i w:val="false"/>
          <w:color w:val="000000"/>
          <w:sz w:val="28"/>
        </w:rPr>
        <w:t>
      антенна – фидерлік құрылғыларды және дірілдеткіштерді жөндеу;</w:t>
      </w:r>
    </w:p>
    <w:bookmarkEnd w:id="2300"/>
    <w:bookmarkStart w:name="z2299" w:id="2301"/>
    <w:p>
      <w:pPr>
        <w:spacing w:after="0"/>
        <w:ind w:left="0"/>
        <w:jc w:val="both"/>
      </w:pPr>
      <w:r>
        <w:rPr>
          <w:rFonts w:ascii="Times New Roman"/>
          <w:b w:val="false"/>
          <w:i w:val="false"/>
          <w:color w:val="000000"/>
          <w:sz w:val="28"/>
        </w:rPr>
        <w:t xml:space="preserve">
      навигация құралдарын жөндеу: кез келген күрделілікті навигация құралдары мен қондырғыларын беру стендісінде және кемелерде жөндеу, құрастыру, реттеу және тапсыру; </w:t>
      </w:r>
    </w:p>
    <w:bookmarkEnd w:id="2301"/>
    <w:bookmarkStart w:name="z2300" w:id="2302"/>
    <w:p>
      <w:pPr>
        <w:spacing w:after="0"/>
        <w:ind w:left="0"/>
        <w:jc w:val="both"/>
      </w:pPr>
      <w:r>
        <w:rPr>
          <w:rFonts w:ascii="Times New Roman"/>
          <w:b w:val="false"/>
          <w:i w:val="false"/>
          <w:color w:val="000000"/>
          <w:sz w:val="28"/>
        </w:rPr>
        <w:t>
      навигациялық қондырғыларды және станцияларға қызмет көрсету және швартты және қозғалғыш сынауларға тапсыру;</w:t>
      </w:r>
    </w:p>
    <w:bookmarkEnd w:id="2302"/>
    <w:bookmarkStart w:name="z2301" w:id="2303"/>
    <w:p>
      <w:pPr>
        <w:spacing w:after="0"/>
        <w:ind w:left="0"/>
        <w:jc w:val="both"/>
      </w:pPr>
      <w:r>
        <w:rPr>
          <w:rFonts w:ascii="Times New Roman"/>
          <w:b w:val="false"/>
          <w:i w:val="false"/>
          <w:color w:val="000000"/>
          <w:sz w:val="28"/>
        </w:rPr>
        <w:t>
      жоғары жиілікті аспапты жөндеу және баптау;</w:t>
      </w:r>
    </w:p>
    <w:bookmarkEnd w:id="2303"/>
    <w:bookmarkStart w:name="z2302" w:id="2304"/>
    <w:p>
      <w:pPr>
        <w:spacing w:after="0"/>
        <w:ind w:left="0"/>
        <w:jc w:val="both"/>
      </w:pPr>
      <w:r>
        <w:rPr>
          <w:rFonts w:ascii="Times New Roman"/>
          <w:b w:val="false"/>
          <w:i w:val="false"/>
          <w:color w:val="000000"/>
          <w:sz w:val="28"/>
        </w:rPr>
        <w:t>
      байланыс және навигацияның спутник аспабын монтаждау;</w:t>
      </w:r>
    </w:p>
    <w:bookmarkEnd w:id="2304"/>
    <w:bookmarkStart w:name="z2303" w:id="2305"/>
    <w:p>
      <w:pPr>
        <w:spacing w:after="0"/>
        <w:ind w:left="0"/>
        <w:jc w:val="both"/>
      </w:pPr>
      <w:r>
        <w:rPr>
          <w:rFonts w:ascii="Times New Roman"/>
          <w:b w:val="false"/>
          <w:i w:val="false"/>
          <w:color w:val="000000"/>
          <w:sz w:val="28"/>
        </w:rPr>
        <w:t>
      бір жолақтық қабылдау- тарату аппаратурасын монтаждау және реттеу;</w:t>
      </w:r>
    </w:p>
    <w:bookmarkEnd w:id="2305"/>
    <w:bookmarkStart w:name="z2304" w:id="2306"/>
    <w:p>
      <w:pPr>
        <w:spacing w:after="0"/>
        <w:ind w:left="0"/>
        <w:jc w:val="both"/>
      </w:pPr>
      <w:r>
        <w:rPr>
          <w:rFonts w:ascii="Times New Roman"/>
          <w:b w:val="false"/>
          <w:i w:val="false"/>
          <w:color w:val="000000"/>
          <w:sz w:val="28"/>
        </w:rPr>
        <w:t>
      жөндеуден кейін УКВ рейдті байланыс аспабын баптау;</w:t>
      </w:r>
    </w:p>
    <w:bookmarkEnd w:id="2306"/>
    <w:bookmarkStart w:name="z2305" w:id="2307"/>
    <w:p>
      <w:pPr>
        <w:spacing w:after="0"/>
        <w:ind w:left="0"/>
        <w:jc w:val="both"/>
      </w:pPr>
      <w:r>
        <w:rPr>
          <w:rFonts w:ascii="Times New Roman"/>
          <w:b w:val="false"/>
          <w:i w:val="false"/>
          <w:color w:val="000000"/>
          <w:sz w:val="28"/>
        </w:rPr>
        <w:t>
      бригадаға басшылық ету.</w:t>
      </w:r>
    </w:p>
    <w:bookmarkEnd w:id="2307"/>
    <w:bookmarkStart w:name="z2306" w:id="2308"/>
    <w:p>
      <w:pPr>
        <w:spacing w:after="0"/>
        <w:ind w:left="0"/>
        <w:jc w:val="both"/>
      </w:pPr>
      <w:r>
        <w:rPr>
          <w:rFonts w:ascii="Times New Roman"/>
          <w:b w:val="false"/>
          <w:i w:val="false"/>
          <w:color w:val="000000"/>
          <w:sz w:val="28"/>
        </w:rPr>
        <w:t xml:space="preserve">
      190. Білуге тиіс: </w:t>
      </w:r>
    </w:p>
    <w:bookmarkEnd w:id="2308"/>
    <w:bookmarkStart w:name="z2307" w:id="2309"/>
    <w:p>
      <w:pPr>
        <w:spacing w:after="0"/>
        <w:ind w:left="0"/>
        <w:jc w:val="both"/>
      </w:pPr>
      <w:r>
        <w:rPr>
          <w:rFonts w:ascii="Times New Roman"/>
          <w:b w:val="false"/>
          <w:i w:val="false"/>
          <w:color w:val="000000"/>
          <w:sz w:val="28"/>
        </w:rPr>
        <w:t xml:space="preserve">
      ерекше күрделі радиотехника аппаратурасының құрылысы мен белгіленуін, кемелерде қуат алу көздері мен оларды пайдалануды; </w:t>
      </w:r>
    </w:p>
    <w:bookmarkEnd w:id="2309"/>
    <w:bookmarkStart w:name="z2308" w:id="2310"/>
    <w:p>
      <w:pPr>
        <w:spacing w:after="0"/>
        <w:ind w:left="0"/>
        <w:jc w:val="both"/>
      </w:pPr>
      <w:r>
        <w:rPr>
          <w:rFonts w:ascii="Times New Roman"/>
          <w:b w:val="false"/>
          <w:i w:val="false"/>
          <w:color w:val="000000"/>
          <w:sz w:val="28"/>
        </w:rPr>
        <w:t xml:space="preserve">
      кеменің электр және радио жабдығының құрылысын, әрекет ету қағидасы мен пайдалану ережесін, аппаратура жұмысындағы ақауларды табу және жоюды; </w:t>
      </w:r>
    </w:p>
    <w:bookmarkEnd w:id="2310"/>
    <w:bookmarkStart w:name="z2309" w:id="2311"/>
    <w:p>
      <w:pPr>
        <w:spacing w:after="0"/>
        <w:ind w:left="0"/>
        <w:jc w:val="both"/>
      </w:pPr>
      <w:r>
        <w:rPr>
          <w:rFonts w:ascii="Times New Roman"/>
          <w:b w:val="false"/>
          <w:i w:val="false"/>
          <w:color w:val="000000"/>
          <w:sz w:val="28"/>
        </w:rPr>
        <w:t>
      жөндеу түрлерін, техникалық сипаттамалар құрумен стенділік сынаулар және ерекше күрделі түрлерін қосқанда, электрорадионавигация және радиобайланыстың барлық түрлерін құрумен стенділік сынауларды, қабылдау және тарату кеме аппаратурасының белгіленуі мен пайдалану ережесін;</w:t>
      </w:r>
    </w:p>
    <w:bookmarkEnd w:id="2311"/>
    <w:bookmarkStart w:name="z2310" w:id="2312"/>
    <w:p>
      <w:pPr>
        <w:spacing w:after="0"/>
        <w:ind w:left="0"/>
        <w:jc w:val="both"/>
      </w:pPr>
      <w:r>
        <w:rPr>
          <w:rFonts w:ascii="Times New Roman"/>
          <w:b w:val="false"/>
          <w:i w:val="false"/>
          <w:color w:val="000000"/>
          <w:sz w:val="28"/>
        </w:rPr>
        <w:t xml:space="preserve">
      қабылдау-тарату аппаратурасының жинағына кіретін барлық элементтердің белгіленуі, оларды қосу, тексеру, жөндеу ережесі, қабылдау және тарату орталықтарының антенна-мачталық құрылғыларын; </w:t>
      </w:r>
    </w:p>
    <w:bookmarkEnd w:id="2312"/>
    <w:bookmarkStart w:name="z2311" w:id="2313"/>
    <w:p>
      <w:pPr>
        <w:spacing w:after="0"/>
        <w:ind w:left="0"/>
        <w:jc w:val="both"/>
      </w:pPr>
      <w:r>
        <w:rPr>
          <w:rFonts w:ascii="Times New Roman"/>
          <w:b w:val="false"/>
          <w:i w:val="false"/>
          <w:color w:val="000000"/>
          <w:sz w:val="28"/>
        </w:rPr>
        <w:t>
      қабылдау радио орталықтарының аппаратурасында қолданылатын сигнализация, бұғаттау және автоматика жүйелері, олардың тізбектерін тексеру ережесін; паразиттік ауытқулар, оларды жоюдың негізгі әдістерін;</w:t>
      </w:r>
    </w:p>
    <w:bookmarkEnd w:id="2313"/>
    <w:bookmarkStart w:name="z2312" w:id="2314"/>
    <w:p>
      <w:pPr>
        <w:spacing w:after="0"/>
        <w:ind w:left="0"/>
        <w:jc w:val="both"/>
      </w:pPr>
      <w:r>
        <w:rPr>
          <w:rFonts w:ascii="Times New Roman"/>
          <w:b w:val="false"/>
          <w:i w:val="false"/>
          <w:color w:val="000000"/>
          <w:sz w:val="28"/>
        </w:rPr>
        <w:t>
      таратқыштардың қуатын анықтау әдістерін;</w:t>
      </w:r>
    </w:p>
    <w:bookmarkEnd w:id="2314"/>
    <w:bookmarkStart w:name="z2313" w:id="2315"/>
    <w:p>
      <w:pPr>
        <w:spacing w:after="0"/>
        <w:ind w:left="0"/>
        <w:jc w:val="both"/>
      </w:pPr>
      <w:r>
        <w:rPr>
          <w:rFonts w:ascii="Times New Roman"/>
          <w:b w:val="false"/>
          <w:i w:val="false"/>
          <w:color w:val="000000"/>
          <w:sz w:val="28"/>
        </w:rPr>
        <w:t>
      қуатты таратқыштардың лампаларының анодтарын суыту тәсілдерін; антенналардың түрлері мен оларды жазу ережесін;</w:t>
      </w:r>
    </w:p>
    <w:bookmarkEnd w:id="2315"/>
    <w:bookmarkStart w:name="z2314" w:id="2316"/>
    <w:p>
      <w:pPr>
        <w:spacing w:after="0"/>
        <w:ind w:left="0"/>
        <w:jc w:val="both"/>
      </w:pPr>
      <w:r>
        <w:rPr>
          <w:rFonts w:ascii="Times New Roman"/>
          <w:b w:val="false"/>
          <w:i w:val="false"/>
          <w:color w:val="000000"/>
          <w:sz w:val="28"/>
        </w:rPr>
        <w:t>
      қабылдау-тарату аппаратурасын жиынтықтау ережесін;</w:t>
      </w:r>
    </w:p>
    <w:bookmarkEnd w:id="2316"/>
    <w:bookmarkStart w:name="z2315" w:id="2317"/>
    <w:p>
      <w:pPr>
        <w:spacing w:after="0"/>
        <w:ind w:left="0"/>
        <w:jc w:val="both"/>
      </w:pPr>
      <w:r>
        <w:rPr>
          <w:rFonts w:ascii="Times New Roman"/>
          <w:b w:val="false"/>
          <w:i w:val="false"/>
          <w:color w:val="000000"/>
          <w:sz w:val="28"/>
        </w:rPr>
        <w:t>
      радиостанцияларды қуаттандыру көздерінің түрлерін, оларды тексеру, кемелерде орнату және пайдалану ережесін;</w:t>
      </w:r>
    </w:p>
    <w:bookmarkEnd w:id="2317"/>
    <w:bookmarkStart w:name="z2316" w:id="2318"/>
    <w:p>
      <w:pPr>
        <w:spacing w:after="0"/>
        <w:ind w:left="0"/>
        <w:jc w:val="both"/>
      </w:pPr>
      <w:r>
        <w:rPr>
          <w:rFonts w:ascii="Times New Roman"/>
          <w:b w:val="false"/>
          <w:i w:val="false"/>
          <w:color w:val="000000"/>
          <w:sz w:val="28"/>
        </w:rPr>
        <w:t xml:space="preserve">
      иіртүтік таратқыштарымен күрделі редукторлық жүйелерді; </w:t>
      </w:r>
    </w:p>
    <w:bookmarkEnd w:id="2318"/>
    <w:bookmarkStart w:name="z2317" w:id="2319"/>
    <w:p>
      <w:pPr>
        <w:spacing w:after="0"/>
        <w:ind w:left="0"/>
        <w:jc w:val="both"/>
      </w:pPr>
      <w:r>
        <w:rPr>
          <w:rFonts w:ascii="Times New Roman"/>
          <w:b w:val="false"/>
          <w:i w:val="false"/>
          <w:color w:val="000000"/>
          <w:sz w:val="28"/>
        </w:rPr>
        <w:t>
      жөнделетін бағдарламаның сынау және тапсыру бағдарламасының техникалық шарттарын;</w:t>
      </w:r>
    </w:p>
    <w:bookmarkEnd w:id="2319"/>
    <w:bookmarkStart w:name="z2318" w:id="2320"/>
    <w:p>
      <w:pPr>
        <w:spacing w:after="0"/>
        <w:ind w:left="0"/>
        <w:jc w:val="both"/>
      </w:pPr>
      <w:r>
        <w:rPr>
          <w:rFonts w:ascii="Times New Roman"/>
          <w:b w:val="false"/>
          <w:i w:val="false"/>
          <w:color w:val="000000"/>
          <w:sz w:val="28"/>
        </w:rPr>
        <w:t>
      күрделі радио өлшеу құралдарының түрлерін, әрекет ету қағидасын, құрылысын, пайдалану ережесін;</w:t>
      </w:r>
    </w:p>
    <w:bookmarkEnd w:id="2320"/>
    <w:bookmarkStart w:name="z2319" w:id="2321"/>
    <w:p>
      <w:pPr>
        <w:spacing w:after="0"/>
        <w:ind w:left="0"/>
        <w:jc w:val="both"/>
      </w:pPr>
      <w:r>
        <w:rPr>
          <w:rFonts w:ascii="Times New Roman"/>
          <w:b w:val="false"/>
          <w:i w:val="false"/>
          <w:color w:val="000000"/>
          <w:sz w:val="28"/>
        </w:rPr>
        <w:t>
      радиостанцияларды жөндеу, реттеу және баптау әдістері мен жүйелілігін; радиостанциялардың жинағына кіретін барлық элементтердің белгіленуін, оларды қосу, тексеру, жөндеу және баптау ережесін;</w:t>
      </w:r>
    </w:p>
    <w:bookmarkEnd w:id="2321"/>
    <w:bookmarkStart w:name="z2320" w:id="2322"/>
    <w:p>
      <w:pPr>
        <w:spacing w:after="0"/>
        <w:ind w:left="0"/>
        <w:jc w:val="both"/>
      </w:pPr>
      <w:r>
        <w:rPr>
          <w:rFonts w:ascii="Times New Roman"/>
          <w:b w:val="false"/>
          <w:i w:val="false"/>
          <w:color w:val="000000"/>
          <w:sz w:val="28"/>
        </w:rPr>
        <w:t>
      радиостанцияларға швартты және қозғалғыш сынау өткізу әдістемесін;</w:t>
      </w:r>
    </w:p>
    <w:bookmarkEnd w:id="2322"/>
    <w:bookmarkStart w:name="z2321" w:id="2323"/>
    <w:p>
      <w:pPr>
        <w:spacing w:after="0"/>
        <w:ind w:left="0"/>
        <w:jc w:val="both"/>
      </w:pPr>
      <w:r>
        <w:rPr>
          <w:rFonts w:ascii="Times New Roman"/>
          <w:b w:val="false"/>
          <w:i w:val="false"/>
          <w:color w:val="000000"/>
          <w:sz w:val="28"/>
        </w:rPr>
        <w:t>
      радиостанциялардың техникалық деректерін алуға арналған аппаратураны пайдалану ережесі мен тәсілдерін;</w:t>
      </w:r>
    </w:p>
    <w:bookmarkEnd w:id="2323"/>
    <w:bookmarkStart w:name="z2322" w:id="2324"/>
    <w:p>
      <w:pPr>
        <w:spacing w:after="0"/>
        <w:ind w:left="0"/>
        <w:jc w:val="both"/>
      </w:pPr>
      <w:r>
        <w:rPr>
          <w:rFonts w:ascii="Times New Roman"/>
          <w:b w:val="false"/>
          <w:i w:val="false"/>
          <w:color w:val="000000"/>
          <w:sz w:val="28"/>
        </w:rPr>
        <w:t xml:space="preserve">
      навигациялық аспаптарды жөндеуге қойылатын техникалық шарттарды; навигациялық аспаптардың барлық түрінің әрекет ету қағидасы мен конструкцияларын; </w:t>
      </w:r>
    </w:p>
    <w:bookmarkEnd w:id="2324"/>
    <w:bookmarkStart w:name="z2323" w:id="2325"/>
    <w:p>
      <w:pPr>
        <w:spacing w:after="0"/>
        <w:ind w:left="0"/>
        <w:jc w:val="both"/>
      </w:pPr>
      <w:r>
        <w:rPr>
          <w:rFonts w:ascii="Times New Roman"/>
          <w:b w:val="false"/>
          <w:i w:val="false"/>
          <w:color w:val="000000"/>
          <w:sz w:val="28"/>
        </w:rPr>
        <w:t>
      швартты және қозғалғыш сынаулардың бағдарламасын, КСРО тізілімінің РСФСР Өзен тізілімі ережесінің техникалық талаптарын;</w:t>
      </w:r>
    </w:p>
    <w:bookmarkEnd w:id="2325"/>
    <w:bookmarkStart w:name="z2324" w:id="2326"/>
    <w:p>
      <w:pPr>
        <w:spacing w:after="0"/>
        <w:ind w:left="0"/>
        <w:jc w:val="both"/>
      </w:pPr>
      <w:r>
        <w:rPr>
          <w:rFonts w:ascii="Times New Roman"/>
          <w:b w:val="false"/>
          <w:i w:val="false"/>
          <w:color w:val="000000"/>
          <w:sz w:val="28"/>
        </w:rPr>
        <w:t>
      электрондық- есептеу құрылғылары мен импульстық техниканы есептеумен жаңа кеме жабдығы мен навигациялық жабдық сызбаларының жұмыс қағидасын.</w:t>
      </w:r>
    </w:p>
    <w:bookmarkEnd w:id="2326"/>
    <w:bookmarkStart w:name="z2325" w:id="2327"/>
    <w:p>
      <w:pPr>
        <w:spacing w:after="0"/>
        <w:ind w:left="0"/>
        <w:jc w:val="both"/>
      </w:pPr>
      <w:r>
        <w:rPr>
          <w:rFonts w:ascii="Times New Roman"/>
          <w:b w:val="false"/>
          <w:i w:val="false"/>
          <w:color w:val="000000"/>
          <w:sz w:val="28"/>
        </w:rPr>
        <w:t>
      191. Арнаулы орта білім қажет.</w:t>
      </w:r>
    </w:p>
    <w:bookmarkEnd w:id="2327"/>
    <w:bookmarkStart w:name="z2326" w:id="2328"/>
    <w:p>
      <w:pPr>
        <w:spacing w:after="0"/>
        <w:ind w:left="0"/>
        <w:jc w:val="both"/>
      </w:pPr>
      <w:r>
        <w:rPr>
          <w:rFonts w:ascii="Times New Roman"/>
          <w:b w:val="false"/>
          <w:i w:val="false"/>
          <w:color w:val="000000"/>
          <w:sz w:val="28"/>
        </w:rPr>
        <w:t>
      192. Жұмыс үлгілері:</w:t>
      </w:r>
    </w:p>
    <w:bookmarkEnd w:id="2328"/>
    <w:bookmarkStart w:name="z2327" w:id="2329"/>
    <w:p>
      <w:pPr>
        <w:spacing w:after="0"/>
        <w:ind w:left="0"/>
        <w:jc w:val="both"/>
      </w:pPr>
      <w:r>
        <w:rPr>
          <w:rFonts w:ascii="Times New Roman"/>
          <w:b w:val="false"/>
          <w:i w:val="false"/>
          <w:color w:val="000000"/>
          <w:sz w:val="28"/>
        </w:rPr>
        <w:t>
      1) автомат-салушы – сызбаны реттеу, сынау;</w:t>
      </w:r>
    </w:p>
    <w:bookmarkEnd w:id="2329"/>
    <w:bookmarkStart w:name="z2328" w:id="2330"/>
    <w:p>
      <w:pPr>
        <w:spacing w:after="0"/>
        <w:ind w:left="0"/>
        <w:jc w:val="both"/>
      </w:pPr>
      <w:r>
        <w:rPr>
          <w:rFonts w:ascii="Times New Roman"/>
          <w:b w:val="false"/>
          <w:i w:val="false"/>
          <w:color w:val="000000"/>
          <w:sz w:val="28"/>
        </w:rPr>
        <w:t>
      2) әріп басатын аппаратура – жөндеу, реттеу, басқа радиоаппаратурамен түйістіру;</w:t>
      </w:r>
    </w:p>
    <w:bookmarkEnd w:id="2330"/>
    <w:bookmarkStart w:name="z2329" w:id="2331"/>
    <w:p>
      <w:pPr>
        <w:spacing w:after="0"/>
        <w:ind w:left="0"/>
        <w:jc w:val="both"/>
      </w:pPr>
      <w:r>
        <w:rPr>
          <w:rFonts w:ascii="Times New Roman"/>
          <w:b w:val="false"/>
          <w:i w:val="false"/>
          <w:color w:val="000000"/>
          <w:sz w:val="28"/>
        </w:rPr>
        <w:t>
      3) "Шхуна" тәрізді спутниктік навигация аппаратурасы – монтаждау;</w:t>
      </w:r>
    </w:p>
    <w:bookmarkEnd w:id="2331"/>
    <w:bookmarkStart w:name="z2330" w:id="2332"/>
    <w:p>
      <w:pPr>
        <w:spacing w:after="0"/>
        <w:ind w:left="0"/>
        <w:jc w:val="both"/>
      </w:pPr>
      <w:r>
        <w:rPr>
          <w:rFonts w:ascii="Times New Roman"/>
          <w:b w:val="false"/>
          <w:i w:val="false"/>
          <w:color w:val="000000"/>
          <w:sz w:val="28"/>
        </w:rPr>
        <w:t>
      4) радиобайланыс аппаратурасы: "Барк", "Бриг", "Корвет", "Муссон", "Сирена" тәрізді РПУ; "Штиль", "Шторм", "Сибирь", "Циклонда" тәрізді радиоқабылдағыштар; "Ангара", "Рейд", "Сейнер", "Чайка" түрлі радиостанциялар - дефектациялау, реттеу, баптау;</w:t>
      </w:r>
    </w:p>
    <w:bookmarkEnd w:id="2332"/>
    <w:bookmarkStart w:name="z2331" w:id="2333"/>
    <w:p>
      <w:pPr>
        <w:spacing w:after="0"/>
        <w:ind w:left="0"/>
        <w:jc w:val="both"/>
      </w:pPr>
      <w:r>
        <w:rPr>
          <w:rFonts w:ascii="Times New Roman"/>
          <w:b w:val="false"/>
          <w:i w:val="false"/>
          <w:color w:val="000000"/>
          <w:sz w:val="28"/>
        </w:rPr>
        <w:t>
      5) "Волна-С" тәрізді спутниктік байланыс аппаратурасы – монтаждау;</w:t>
      </w:r>
    </w:p>
    <w:bookmarkEnd w:id="2333"/>
    <w:bookmarkStart w:name="z2332" w:id="2334"/>
    <w:p>
      <w:pPr>
        <w:spacing w:after="0"/>
        <w:ind w:left="0"/>
        <w:jc w:val="both"/>
      </w:pPr>
      <w:r>
        <w:rPr>
          <w:rFonts w:ascii="Times New Roman"/>
          <w:b w:val="false"/>
          <w:i w:val="false"/>
          <w:color w:val="000000"/>
          <w:sz w:val="28"/>
        </w:rPr>
        <w:t>
      6) жиілікті диапазондық- кварцты тұрақтандырумен қоздырғыш - жөндеу, бапта;</w:t>
      </w:r>
    </w:p>
    <w:bookmarkEnd w:id="2334"/>
    <w:bookmarkStart w:name="z2333" w:id="2335"/>
    <w:p>
      <w:pPr>
        <w:spacing w:after="0"/>
        <w:ind w:left="0"/>
        <w:jc w:val="both"/>
      </w:pPr>
      <w:r>
        <w:rPr>
          <w:rFonts w:ascii="Times New Roman"/>
          <w:b w:val="false"/>
          <w:i w:val="false"/>
          <w:color w:val="000000"/>
          <w:sz w:val="28"/>
        </w:rPr>
        <w:t>
      7) стандартты сигналдардың генераторы- жөндеу, баптау;</w:t>
      </w:r>
    </w:p>
    <w:bookmarkEnd w:id="2335"/>
    <w:bookmarkStart w:name="z2334" w:id="2336"/>
    <w:p>
      <w:pPr>
        <w:spacing w:after="0"/>
        <w:ind w:left="0"/>
        <w:jc w:val="both"/>
      </w:pPr>
      <w:r>
        <w:rPr>
          <w:rFonts w:ascii="Times New Roman"/>
          <w:b w:val="false"/>
          <w:i w:val="false"/>
          <w:color w:val="000000"/>
          <w:sz w:val="28"/>
        </w:rPr>
        <w:t>
      8) қуатты таратқыштар - жөндеу, баптау;</w:t>
      </w:r>
    </w:p>
    <w:bookmarkEnd w:id="2336"/>
    <w:bookmarkStart w:name="z2335" w:id="2337"/>
    <w:p>
      <w:pPr>
        <w:spacing w:after="0"/>
        <w:ind w:left="0"/>
        <w:jc w:val="both"/>
      </w:pPr>
      <w:r>
        <w:rPr>
          <w:rFonts w:ascii="Times New Roman"/>
          <w:b w:val="false"/>
          <w:i w:val="false"/>
          <w:color w:val="000000"/>
          <w:sz w:val="28"/>
        </w:rPr>
        <w:t>
      9) жиілік модульдеумен таратқыштар - жөндеу, баптау;</w:t>
      </w:r>
    </w:p>
    <w:bookmarkEnd w:id="2337"/>
    <w:bookmarkStart w:name="z2336" w:id="2338"/>
    <w:p>
      <w:pPr>
        <w:spacing w:after="0"/>
        <w:ind w:left="0"/>
        <w:jc w:val="both"/>
      </w:pPr>
      <w:r>
        <w:rPr>
          <w:rFonts w:ascii="Times New Roman"/>
          <w:b w:val="false"/>
          <w:i w:val="false"/>
          <w:color w:val="000000"/>
          <w:sz w:val="28"/>
        </w:rPr>
        <w:t>
      10) электр радионавигациялық және спутниктік аспаптар – жөндеу,реттеу;</w:t>
      </w:r>
    </w:p>
    <w:bookmarkEnd w:id="2338"/>
    <w:bookmarkStart w:name="z2337" w:id="2339"/>
    <w:p>
      <w:pPr>
        <w:spacing w:after="0"/>
        <w:ind w:left="0"/>
        <w:jc w:val="both"/>
      </w:pPr>
      <w:r>
        <w:rPr>
          <w:rFonts w:ascii="Times New Roman"/>
          <w:b w:val="false"/>
          <w:i w:val="false"/>
          <w:color w:val="000000"/>
          <w:sz w:val="28"/>
        </w:rPr>
        <w:t>
      11) "Рыбка", "Румб" тәрізді радиопеленгаторлар - дефектациялау, реттеу;</w:t>
      </w:r>
    </w:p>
    <w:bookmarkEnd w:id="2339"/>
    <w:bookmarkStart w:name="z2338" w:id="2340"/>
    <w:p>
      <w:pPr>
        <w:spacing w:after="0"/>
        <w:ind w:left="0"/>
        <w:jc w:val="both"/>
      </w:pPr>
      <w:r>
        <w:rPr>
          <w:rFonts w:ascii="Times New Roman"/>
          <w:b w:val="false"/>
          <w:i w:val="false"/>
          <w:color w:val="000000"/>
          <w:sz w:val="28"/>
        </w:rPr>
        <w:t>
      12) жүйе (индикаторлық, қабылдау- тарату, автоматика, есептеу- шешуші) – баптау, сипаттамалар алу;</w:t>
      </w:r>
    </w:p>
    <w:bookmarkEnd w:id="2340"/>
    <w:bookmarkStart w:name="z2339" w:id="2341"/>
    <w:p>
      <w:pPr>
        <w:spacing w:after="0"/>
        <w:ind w:left="0"/>
        <w:jc w:val="both"/>
      </w:pPr>
      <w:r>
        <w:rPr>
          <w:rFonts w:ascii="Times New Roman"/>
          <w:b w:val="false"/>
          <w:i w:val="false"/>
          <w:color w:val="000000"/>
          <w:sz w:val="28"/>
        </w:rPr>
        <w:t>
      13) радиолокациялық станцияда "нағыз қозғалыс" және "кемелердің ажырауы" жүйелері - баптау, реттеу;</w:t>
      </w:r>
    </w:p>
    <w:bookmarkEnd w:id="2341"/>
    <w:bookmarkStart w:name="z2340" w:id="2342"/>
    <w:p>
      <w:pPr>
        <w:spacing w:after="0"/>
        <w:ind w:left="0"/>
        <w:jc w:val="both"/>
      </w:pPr>
      <w:r>
        <w:rPr>
          <w:rFonts w:ascii="Times New Roman"/>
          <w:b w:val="false"/>
          <w:i w:val="false"/>
          <w:color w:val="000000"/>
          <w:sz w:val="28"/>
        </w:rPr>
        <w:t>
      14) кварцты сүзгі - жөндеу;</w:t>
      </w:r>
    </w:p>
    <w:bookmarkEnd w:id="2342"/>
    <w:bookmarkStart w:name="z2341" w:id="2343"/>
    <w:p>
      <w:pPr>
        <w:spacing w:after="0"/>
        <w:ind w:left="0"/>
        <w:jc w:val="both"/>
      </w:pPr>
      <w:r>
        <w:rPr>
          <w:rFonts w:ascii="Times New Roman"/>
          <w:b w:val="false"/>
          <w:i w:val="false"/>
          <w:color w:val="000000"/>
          <w:sz w:val="28"/>
        </w:rPr>
        <w:t>
      14. Кеменің белгі қоюшысы</w:t>
      </w:r>
    </w:p>
    <w:bookmarkEnd w:id="2343"/>
    <w:bookmarkStart w:name="z2342" w:id="2344"/>
    <w:p>
      <w:pPr>
        <w:spacing w:after="0"/>
        <w:ind w:left="0"/>
        <w:jc w:val="both"/>
      </w:pPr>
      <w:r>
        <w:rPr>
          <w:rFonts w:ascii="Times New Roman"/>
          <w:b w:val="false"/>
          <w:i w:val="false"/>
          <w:color w:val="000000"/>
          <w:sz w:val="28"/>
        </w:rPr>
        <w:t>
      Параграф 1. Кеменің белгі қоюшысы, 2-разряд</w:t>
      </w:r>
    </w:p>
    <w:bookmarkEnd w:id="2344"/>
    <w:bookmarkStart w:name="z2343" w:id="2345"/>
    <w:p>
      <w:pPr>
        <w:spacing w:after="0"/>
        <w:ind w:left="0"/>
        <w:jc w:val="both"/>
      </w:pPr>
      <w:r>
        <w:rPr>
          <w:rFonts w:ascii="Times New Roman"/>
          <w:b w:val="false"/>
          <w:i w:val="false"/>
          <w:color w:val="000000"/>
          <w:sz w:val="28"/>
        </w:rPr>
        <w:t>
      193. Жұмыс сипаттамасы.</w:t>
      </w:r>
    </w:p>
    <w:bookmarkEnd w:id="2345"/>
    <w:bookmarkStart w:name="z2344" w:id="2346"/>
    <w:p>
      <w:pPr>
        <w:spacing w:after="0"/>
        <w:ind w:left="0"/>
        <w:jc w:val="both"/>
      </w:pPr>
      <w:r>
        <w:rPr>
          <w:rFonts w:ascii="Times New Roman"/>
          <w:b w:val="false"/>
          <w:i w:val="false"/>
          <w:color w:val="000000"/>
          <w:sz w:val="28"/>
        </w:rPr>
        <w:t>
      плазада – түзу сызық пішінді ұсақ бөлшектердің нобайларын, нобайлар және көшірмелер бойынша көшірмелі сызбалар мен сызба шаблондарын түзу сызық жиекті бөлшектерге сызу;</w:t>
      </w:r>
    </w:p>
    <w:bookmarkEnd w:id="2346"/>
    <w:bookmarkStart w:name="z2345" w:id="2347"/>
    <w:p>
      <w:pPr>
        <w:spacing w:after="0"/>
        <w:ind w:left="0"/>
        <w:jc w:val="both"/>
      </w:pPr>
      <w:r>
        <w:rPr>
          <w:rFonts w:ascii="Times New Roman"/>
          <w:b w:val="false"/>
          <w:i w:val="false"/>
          <w:color w:val="000000"/>
          <w:sz w:val="28"/>
        </w:rPr>
        <w:t>
      қағазды дайындау – сызба шаблондарын сызуға арналған фото төсетек;</w:t>
      </w:r>
    </w:p>
    <w:bookmarkEnd w:id="2347"/>
    <w:bookmarkStart w:name="z2346" w:id="2348"/>
    <w:p>
      <w:pPr>
        <w:spacing w:after="0"/>
        <w:ind w:left="0"/>
        <w:jc w:val="both"/>
      </w:pPr>
      <w:r>
        <w:rPr>
          <w:rFonts w:ascii="Times New Roman"/>
          <w:b w:val="false"/>
          <w:i w:val="false"/>
          <w:color w:val="000000"/>
          <w:sz w:val="28"/>
        </w:rPr>
        <w:t>
      түзу сызық жиекті бөлшектердің пішу картасын құрастыру және рейсфедермен калькалау;</w:t>
      </w:r>
    </w:p>
    <w:bookmarkEnd w:id="2348"/>
    <w:bookmarkStart w:name="z2347" w:id="2349"/>
    <w:p>
      <w:pPr>
        <w:spacing w:after="0"/>
        <w:ind w:left="0"/>
        <w:jc w:val="both"/>
      </w:pPr>
      <w:r>
        <w:rPr>
          <w:rFonts w:ascii="Times New Roman"/>
          <w:b w:val="false"/>
          <w:i w:val="false"/>
          <w:color w:val="000000"/>
          <w:sz w:val="28"/>
        </w:rPr>
        <w:t xml:space="preserve">
      шаблондар мен каркастар үшін материалдарды дайындау мен іріктеу; </w:t>
      </w:r>
    </w:p>
    <w:bookmarkEnd w:id="2349"/>
    <w:bookmarkStart w:name="z2348" w:id="2350"/>
    <w:p>
      <w:pPr>
        <w:spacing w:after="0"/>
        <w:ind w:left="0"/>
        <w:jc w:val="both"/>
      </w:pPr>
      <w:r>
        <w:rPr>
          <w:rFonts w:ascii="Times New Roman"/>
          <w:b w:val="false"/>
          <w:i w:val="false"/>
          <w:color w:val="000000"/>
          <w:sz w:val="28"/>
        </w:rPr>
        <w:t>
      қарапайым сызбаларды оқу;</w:t>
      </w:r>
    </w:p>
    <w:bookmarkEnd w:id="2350"/>
    <w:bookmarkStart w:name="z2349" w:id="2351"/>
    <w:p>
      <w:pPr>
        <w:spacing w:after="0"/>
        <w:ind w:left="0"/>
        <w:jc w:val="both"/>
      </w:pPr>
      <w:r>
        <w:rPr>
          <w:rFonts w:ascii="Times New Roman"/>
          <w:b w:val="false"/>
          <w:i w:val="false"/>
          <w:color w:val="000000"/>
          <w:sz w:val="28"/>
        </w:rPr>
        <w:t>
      анағұрлым жоғары білікті кеменің белгі қоюшысының басшылығымен шаблондар мен каркастар әзірлеу;</w:t>
      </w:r>
    </w:p>
    <w:bookmarkEnd w:id="2351"/>
    <w:bookmarkStart w:name="z2350" w:id="2352"/>
    <w:p>
      <w:pPr>
        <w:spacing w:after="0"/>
        <w:ind w:left="0"/>
        <w:jc w:val="both"/>
      </w:pPr>
      <w:r>
        <w:rPr>
          <w:rFonts w:ascii="Times New Roman"/>
          <w:b w:val="false"/>
          <w:i w:val="false"/>
          <w:color w:val="000000"/>
          <w:sz w:val="28"/>
        </w:rPr>
        <w:t>
      металда - нобайлар, шаблондар мен нақты сызбалар бойынша түзу сызықты бөлшектерге белгі қою;</w:t>
      </w:r>
    </w:p>
    <w:bookmarkEnd w:id="2352"/>
    <w:bookmarkStart w:name="z2351" w:id="2353"/>
    <w:p>
      <w:pPr>
        <w:spacing w:after="0"/>
        <w:ind w:left="0"/>
        <w:jc w:val="both"/>
      </w:pPr>
      <w:r>
        <w:rPr>
          <w:rFonts w:ascii="Times New Roman"/>
          <w:b w:val="false"/>
          <w:i w:val="false"/>
          <w:color w:val="000000"/>
          <w:sz w:val="28"/>
        </w:rPr>
        <w:t>
      шаблондарды қабылдау мен тапсыру;</w:t>
      </w:r>
    </w:p>
    <w:bookmarkEnd w:id="2353"/>
    <w:bookmarkStart w:name="z2352" w:id="2354"/>
    <w:p>
      <w:pPr>
        <w:spacing w:after="0"/>
        <w:ind w:left="0"/>
        <w:jc w:val="both"/>
      </w:pPr>
      <w:r>
        <w:rPr>
          <w:rFonts w:ascii="Times New Roman"/>
          <w:b w:val="false"/>
          <w:i w:val="false"/>
          <w:color w:val="000000"/>
          <w:sz w:val="28"/>
        </w:rPr>
        <w:t xml:space="preserve">
      анағұрлым жоғары білікті кеменің белгі қоюшысының басшылығымен үзік-үзік дәнекерленген тігістерді, қисық сызықты бөлшектерді белгілеу. </w:t>
      </w:r>
    </w:p>
    <w:bookmarkEnd w:id="2354"/>
    <w:bookmarkStart w:name="z2353" w:id="2355"/>
    <w:p>
      <w:pPr>
        <w:spacing w:after="0"/>
        <w:ind w:left="0"/>
        <w:jc w:val="both"/>
      </w:pPr>
      <w:r>
        <w:rPr>
          <w:rFonts w:ascii="Times New Roman"/>
          <w:b w:val="false"/>
          <w:i w:val="false"/>
          <w:color w:val="000000"/>
          <w:sz w:val="28"/>
        </w:rPr>
        <w:t xml:space="preserve">
      194. Білуге тиіс: </w:t>
      </w:r>
    </w:p>
    <w:bookmarkEnd w:id="2355"/>
    <w:bookmarkStart w:name="z2354" w:id="2356"/>
    <w:p>
      <w:pPr>
        <w:spacing w:after="0"/>
        <w:ind w:left="0"/>
        <w:jc w:val="both"/>
      </w:pPr>
      <w:r>
        <w:rPr>
          <w:rFonts w:ascii="Times New Roman"/>
          <w:b w:val="false"/>
          <w:i w:val="false"/>
          <w:color w:val="000000"/>
          <w:sz w:val="28"/>
        </w:rPr>
        <w:t>
      кеме корпустарының негізгі конструкцияларын; плазалы жұмыстардың тағайындалуы, плазалы бөлудің типтерін;</w:t>
      </w:r>
    </w:p>
    <w:bookmarkEnd w:id="2356"/>
    <w:bookmarkStart w:name="z2355" w:id="2357"/>
    <w:p>
      <w:pPr>
        <w:spacing w:after="0"/>
        <w:ind w:left="0"/>
        <w:jc w:val="both"/>
      </w:pPr>
      <w:r>
        <w:rPr>
          <w:rFonts w:ascii="Times New Roman"/>
          <w:b w:val="false"/>
          <w:i w:val="false"/>
          <w:color w:val="000000"/>
          <w:sz w:val="28"/>
        </w:rPr>
        <w:t>
      теориялық сызбаның үш жобасы туралы түсінікті;</w:t>
      </w:r>
    </w:p>
    <w:bookmarkEnd w:id="2357"/>
    <w:bookmarkStart w:name="z2356" w:id="2358"/>
    <w:p>
      <w:pPr>
        <w:spacing w:after="0"/>
        <w:ind w:left="0"/>
        <w:jc w:val="both"/>
      </w:pPr>
      <w:r>
        <w:rPr>
          <w:rFonts w:ascii="Times New Roman"/>
          <w:b w:val="false"/>
          <w:i w:val="false"/>
          <w:color w:val="000000"/>
          <w:sz w:val="28"/>
        </w:rPr>
        <w:t>
      нобайларды әзірлеу ережелерін, пішу карталарында орналастыру және түзу сызық пішінді шаблон бөлшектерін дайындау, кеме жасайтын сызбаларда қолданылатын шартты белгілерді;</w:t>
      </w:r>
    </w:p>
    <w:bookmarkEnd w:id="2358"/>
    <w:bookmarkStart w:name="z2357" w:id="2359"/>
    <w:p>
      <w:pPr>
        <w:spacing w:after="0"/>
        <w:ind w:left="0"/>
        <w:jc w:val="both"/>
      </w:pPr>
      <w:r>
        <w:rPr>
          <w:rFonts w:ascii="Times New Roman"/>
          <w:b w:val="false"/>
          <w:i w:val="false"/>
          <w:color w:val="000000"/>
          <w:sz w:val="28"/>
        </w:rPr>
        <w:t>
      табақтарды бөлшектерге пішуге қойылатын талаптарды;</w:t>
      </w:r>
    </w:p>
    <w:bookmarkEnd w:id="2359"/>
    <w:bookmarkStart w:name="z2358" w:id="2360"/>
    <w:p>
      <w:pPr>
        <w:spacing w:after="0"/>
        <w:ind w:left="0"/>
        <w:jc w:val="both"/>
      </w:pPr>
      <w:r>
        <w:rPr>
          <w:rFonts w:ascii="Times New Roman"/>
          <w:b w:val="false"/>
          <w:i w:val="false"/>
          <w:color w:val="000000"/>
          <w:sz w:val="28"/>
        </w:rPr>
        <w:t xml:space="preserve">
      көшірмелі сызбалар мен сызба шаблондарды сызғанда қойылатын техникалық талаптар, көшірмелі сызбалар мен сызба шаблондарын сызу тізбектілігі мен ережелерін; </w:t>
      </w:r>
    </w:p>
    <w:bookmarkEnd w:id="2360"/>
    <w:bookmarkStart w:name="z2359" w:id="2361"/>
    <w:p>
      <w:pPr>
        <w:spacing w:after="0"/>
        <w:ind w:left="0"/>
        <w:jc w:val="both"/>
      </w:pPr>
      <w:r>
        <w:rPr>
          <w:rFonts w:ascii="Times New Roman"/>
          <w:b w:val="false"/>
          <w:i w:val="false"/>
          <w:color w:val="000000"/>
          <w:sz w:val="28"/>
        </w:rPr>
        <w:t>
      сызылған көшірмелі сызбалар мен сызба шаблондарын маркалау ережелерін;</w:t>
      </w:r>
    </w:p>
    <w:bookmarkEnd w:id="2361"/>
    <w:bookmarkStart w:name="z2360" w:id="2362"/>
    <w:p>
      <w:pPr>
        <w:spacing w:after="0"/>
        <w:ind w:left="0"/>
        <w:jc w:val="both"/>
      </w:pPr>
      <w:r>
        <w:rPr>
          <w:rFonts w:ascii="Times New Roman"/>
          <w:b w:val="false"/>
          <w:i w:val="false"/>
          <w:color w:val="000000"/>
          <w:sz w:val="28"/>
        </w:rPr>
        <w:t>
      кемелерді тұрғызу үшін қолданылатын материалдардың негізгі маркалары, қарапайым геометриялық құрастыру тәсілдерін;</w:t>
      </w:r>
    </w:p>
    <w:bookmarkEnd w:id="2362"/>
    <w:bookmarkStart w:name="z2361" w:id="2363"/>
    <w:p>
      <w:pPr>
        <w:spacing w:after="0"/>
        <w:ind w:left="0"/>
        <w:jc w:val="both"/>
      </w:pPr>
      <w:r>
        <w:rPr>
          <w:rFonts w:ascii="Times New Roman"/>
          <w:b w:val="false"/>
          <w:i w:val="false"/>
          <w:color w:val="000000"/>
          <w:sz w:val="28"/>
        </w:rPr>
        <w:t>
      негізгі геометриялық фигуралардың аудандарын және басқа да параметрлерін анықтауды;</w:t>
      </w:r>
    </w:p>
    <w:bookmarkEnd w:id="2363"/>
    <w:bookmarkStart w:name="z2362" w:id="2364"/>
    <w:p>
      <w:pPr>
        <w:spacing w:after="0"/>
        <w:ind w:left="0"/>
        <w:jc w:val="both"/>
      </w:pPr>
      <w:r>
        <w:rPr>
          <w:rFonts w:ascii="Times New Roman"/>
          <w:b w:val="false"/>
          <w:i w:val="false"/>
          <w:color w:val="000000"/>
          <w:sz w:val="28"/>
        </w:rPr>
        <w:t>
      даярланатын шаблондардың плазалы бөлуден ауытқу нормаларын; бөлшектердің жылулық және механикалық өңделуі жөніндегі негізгі мәліметтерін;</w:t>
      </w:r>
    </w:p>
    <w:bookmarkEnd w:id="2364"/>
    <w:bookmarkStart w:name="z2363" w:id="2365"/>
    <w:p>
      <w:pPr>
        <w:spacing w:after="0"/>
        <w:ind w:left="0"/>
        <w:jc w:val="both"/>
      </w:pPr>
      <w:r>
        <w:rPr>
          <w:rFonts w:ascii="Times New Roman"/>
          <w:b w:val="false"/>
          <w:i w:val="false"/>
          <w:color w:val="000000"/>
          <w:sz w:val="28"/>
        </w:rPr>
        <w:t xml:space="preserve">
      плазалы жұмыста қолданылған орман материалдарына қойылатын талаптары мен номенклатурасын; </w:t>
      </w:r>
    </w:p>
    <w:bookmarkEnd w:id="2365"/>
    <w:bookmarkStart w:name="z2364" w:id="2366"/>
    <w:p>
      <w:pPr>
        <w:spacing w:after="0"/>
        <w:ind w:left="0"/>
        <w:jc w:val="both"/>
      </w:pPr>
      <w:r>
        <w:rPr>
          <w:rFonts w:ascii="Times New Roman"/>
          <w:b w:val="false"/>
          <w:i w:val="false"/>
          <w:color w:val="000000"/>
          <w:sz w:val="28"/>
        </w:rPr>
        <w:t>
      маркалау мен керндеу ережелерін;</w:t>
      </w:r>
    </w:p>
    <w:bookmarkEnd w:id="2366"/>
    <w:bookmarkStart w:name="z2365" w:id="2367"/>
    <w:p>
      <w:pPr>
        <w:spacing w:after="0"/>
        <w:ind w:left="0"/>
        <w:jc w:val="both"/>
      </w:pPr>
      <w:r>
        <w:rPr>
          <w:rFonts w:ascii="Times New Roman"/>
          <w:b w:val="false"/>
          <w:i w:val="false"/>
          <w:color w:val="000000"/>
          <w:sz w:val="28"/>
        </w:rPr>
        <w:t>
      шаблондар мен каркастарды тасымалдау мен сақтау тәсілдерін;</w:t>
      </w:r>
    </w:p>
    <w:bookmarkEnd w:id="2367"/>
    <w:bookmarkStart w:name="z2366" w:id="2368"/>
    <w:p>
      <w:pPr>
        <w:spacing w:after="0"/>
        <w:ind w:left="0"/>
        <w:jc w:val="both"/>
      </w:pPr>
      <w:r>
        <w:rPr>
          <w:rFonts w:ascii="Times New Roman"/>
          <w:b w:val="false"/>
          <w:i w:val="false"/>
          <w:color w:val="000000"/>
          <w:sz w:val="28"/>
        </w:rPr>
        <w:t>
      қарапайым белгілеу инструменттерінің (құралдардың) атауы, құрылымы мен қолдану ережесін;</w:t>
      </w:r>
    </w:p>
    <w:bookmarkEnd w:id="2368"/>
    <w:bookmarkStart w:name="z2367" w:id="2369"/>
    <w:p>
      <w:pPr>
        <w:spacing w:after="0"/>
        <w:ind w:left="0"/>
        <w:jc w:val="both"/>
      </w:pPr>
      <w:r>
        <w:rPr>
          <w:rFonts w:ascii="Times New Roman"/>
          <w:b w:val="false"/>
          <w:i w:val="false"/>
          <w:color w:val="000000"/>
          <w:sz w:val="28"/>
        </w:rPr>
        <w:t>
      плазаның ағаш өңдеуші жабдығы жөніндегі негізгі мәліметтерді.</w:t>
      </w:r>
    </w:p>
    <w:bookmarkEnd w:id="2369"/>
    <w:bookmarkStart w:name="z2368" w:id="2370"/>
    <w:p>
      <w:pPr>
        <w:spacing w:after="0"/>
        <w:ind w:left="0"/>
        <w:jc w:val="both"/>
      </w:pPr>
      <w:r>
        <w:rPr>
          <w:rFonts w:ascii="Times New Roman"/>
          <w:b w:val="false"/>
          <w:i w:val="false"/>
          <w:color w:val="000000"/>
          <w:sz w:val="28"/>
        </w:rPr>
        <w:t>
      195. Жұмыс үлгілері:</w:t>
      </w:r>
    </w:p>
    <w:bookmarkEnd w:id="2370"/>
    <w:bookmarkStart w:name="z2369" w:id="2371"/>
    <w:p>
      <w:pPr>
        <w:spacing w:after="0"/>
        <w:ind w:left="0"/>
        <w:jc w:val="both"/>
      </w:pPr>
      <w:r>
        <w:rPr>
          <w:rFonts w:ascii="Times New Roman"/>
          <w:b w:val="false"/>
          <w:i w:val="false"/>
          <w:color w:val="000000"/>
          <w:sz w:val="28"/>
        </w:rPr>
        <w:t>
      1) фотопроекциялық әдіспен белгіленетін бөлшектер – керндеу;</w:t>
      </w:r>
    </w:p>
    <w:bookmarkEnd w:id="2371"/>
    <w:bookmarkStart w:name="z2370" w:id="2372"/>
    <w:p>
      <w:pPr>
        <w:spacing w:after="0"/>
        <w:ind w:left="0"/>
        <w:jc w:val="both"/>
      </w:pPr>
      <w:r>
        <w:rPr>
          <w:rFonts w:ascii="Times New Roman"/>
          <w:b w:val="false"/>
          <w:i w:val="false"/>
          <w:color w:val="000000"/>
          <w:sz w:val="28"/>
        </w:rPr>
        <w:t>
      2) түзу сызық пішінді кницалар, табақтар, планкалар мен т.б. – шаблондар мен нобайлар бойынша белгілеу.</w:t>
      </w:r>
    </w:p>
    <w:bookmarkEnd w:id="2372"/>
    <w:bookmarkStart w:name="z2371" w:id="2373"/>
    <w:p>
      <w:pPr>
        <w:spacing w:after="0"/>
        <w:ind w:left="0"/>
        <w:jc w:val="both"/>
      </w:pPr>
      <w:r>
        <w:rPr>
          <w:rFonts w:ascii="Times New Roman"/>
          <w:b w:val="false"/>
          <w:i w:val="false"/>
          <w:color w:val="000000"/>
          <w:sz w:val="28"/>
        </w:rPr>
        <w:t>
      Параграф 2. Кеменің белгі қоюшысы, 3-разряд</w:t>
      </w:r>
    </w:p>
    <w:bookmarkEnd w:id="2373"/>
    <w:bookmarkStart w:name="z2372" w:id="2374"/>
    <w:p>
      <w:pPr>
        <w:spacing w:after="0"/>
        <w:ind w:left="0"/>
        <w:jc w:val="both"/>
      </w:pPr>
      <w:r>
        <w:rPr>
          <w:rFonts w:ascii="Times New Roman"/>
          <w:b w:val="false"/>
          <w:i w:val="false"/>
          <w:color w:val="000000"/>
          <w:sz w:val="28"/>
        </w:rPr>
        <w:t>
      196. Жұмыс сипаттамасы:</w:t>
      </w:r>
    </w:p>
    <w:bookmarkEnd w:id="2374"/>
    <w:bookmarkStart w:name="z2373" w:id="2375"/>
    <w:p>
      <w:pPr>
        <w:spacing w:after="0"/>
        <w:ind w:left="0"/>
        <w:jc w:val="both"/>
      </w:pPr>
      <w:r>
        <w:rPr>
          <w:rFonts w:ascii="Times New Roman"/>
          <w:b w:val="false"/>
          <w:i w:val="false"/>
          <w:color w:val="000000"/>
          <w:sz w:val="28"/>
        </w:rPr>
        <w:t>
      плазада – нобайлар сызу, плазалы бөлуді талап етпейтін бөлшектерге шаблондар даярлау;</w:t>
      </w:r>
    </w:p>
    <w:bookmarkEnd w:id="2375"/>
    <w:bookmarkStart w:name="z2374" w:id="2376"/>
    <w:p>
      <w:pPr>
        <w:spacing w:after="0"/>
        <w:ind w:left="0"/>
        <w:jc w:val="both"/>
      </w:pPr>
      <w:r>
        <w:rPr>
          <w:rFonts w:ascii="Times New Roman"/>
          <w:b w:val="false"/>
          <w:i w:val="false"/>
          <w:color w:val="000000"/>
          <w:sz w:val="28"/>
        </w:rPr>
        <w:t>
      көшірмелі сызбалар мен сызба шаблондарды лекальды жиегімен сызу;</w:t>
      </w:r>
    </w:p>
    <w:bookmarkEnd w:id="2376"/>
    <w:bookmarkStart w:name="z2375" w:id="2377"/>
    <w:p>
      <w:pPr>
        <w:spacing w:after="0"/>
        <w:ind w:left="0"/>
        <w:jc w:val="both"/>
      </w:pPr>
      <w:r>
        <w:rPr>
          <w:rFonts w:ascii="Times New Roman"/>
          <w:b w:val="false"/>
          <w:i w:val="false"/>
          <w:color w:val="000000"/>
          <w:sz w:val="28"/>
        </w:rPr>
        <w:t>
      оптикалық инструменттің көмегімен ұсақ бөлшектерді көшірмелі сызбалар масштабында сызу;</w:t>
      </w:r>
    </w:p>
    <w:bookmarkEnd w:id="2377"/>
    <w:bookmarkStart w:name="z2376" w:id="2378"/>
    <w:p>
      <w:pPr>
        <w:spacing w:after="0"/>
        <w:ind w:left="0"/>
        <w:jc w:val="both"/>
      </w:pPr>
      <w:r>
        <w:rPr>
          <w:rFonts w:ascii="Times New Roman"/>
          <w:b w:val="false"/>
          <w:i w:val="false"/>
          <w:color w:val="000000"/>
          <w:sz w:val="28"/>
        </w:rPr>
        <w:t>
      технологиялық талаптар мен рационалды орналастыруды ескере отырып, тікбұрышты және лекальды жиектері бар бөлшектерден пішу карталарын құрастыру;</w:t>
      </w:r>
    </w:p>
    <w:bookmarkEnd w:id="2378"/>
    <w:bookmarkStart w:name="z2377" w:id="2379"/>
    <w:p>
      <w:pPr>
        <w:spacing w:after="0"/>
        <w:ind w:left="0"/>
        <w:jc w:val="both"/>
      </w:pPr>
      <w:r>
        <w:rPr>
          <w:rFonts w:ascii="Times New Roman"/>
          <w:b w:val="false"/>
          <w:i w:val="false"/>
          <w:color w:val="000000"/>
          <w:sz w:val="28"/>
        </w:rPr>
        <w:t>
      дайын бағдарламалар бойынша ЧПУ сызу машиналарында пішу карталарын тексеріп сызу;</w:t>
      </w:r>
    </w:p>
    <w:bookmarkEnd w:id="2379"/>
    <w:bookmarkStart w:name="z2378" w:id="2380"/>
    <w:p>
      <w:pPr>
        <w:spacing w:after="0"/>
        <w:ind w:left="0"/>
        <w:jc w:val="both"/>
      </w:pPr>
      <w:r>
        <w:rPr>
          <w:rFonts w:ascii="Times New Roman"/>
          <w:b w:val="false"/>
          <w:i w:val="false"/>
          <w:color w:val="000000"/>
          <w:sz w:val="28"/>
        </w:rPr>
        <w:t>
      ЧПУ сызу машиналарында көшірмелі сызбалар сызу;</w:t>
      </w:r>
    </w:p>
    <w:bookmarkEnd w:id="2380"/>
    <w:bookmarkStart w:name="z2379" w:id="2381"/>
    <w:p>
      <w:pPr>
        <w:spacing w:after="0"/>
        <w:ind w:left="0"/>
        <w:jc w:val="both"/>
      </w:pPr>
      <w:r>
        <w:rPr>
          <w:rFonts w:ascii="Times New Roman"/>
          <w:b w:val="false"/>
          <w:i w:val="false"/>
          <w:color w:val="000000"/>
          <w:sz w:val="28"/>
        </w:rPr>
        <w:t>
      түзу сызық жиекті бөлшектерден құрылған пішу карталарын тексеру;</w:t>
      </w:r>
    </w:p>
    <w:bookmarkEnd w:id="2381"/>
    <w:bookmarkStart w:name="z2380" w:id="2382"/>
    <w:p>
      <w:pPr>
        <w:spacing w:after="0"/>
        <w:ind w:left="0"/>
        <w:jc w:val="both"/>
      </w:pPr>
      <w:r>
        <w:rPr>
          <w:rFonts w:ascii="Times New Roman"/>
          <w:b w:val="false"/>
          <w:i w:val="false"/>
          <w:color w:val="000000"/>
          <w:sz w:val="28"/>
        </w:rPr>
        <w:t>
      плазаның ағаш өңдеуші жабдығында жұмыс істеу;</w:t>
      </w:r>
    </w:p>
    <w:bookmarkEnd w:id="2382"/>
    <w:bookmarkStart w:name="z2381" w:id="2383"/>
    <w:p>
      <w:pPr>
        <w:spacing w:after="0"/>
        <w:ind w:left="0"/>
        <w:jc w:val="both"/>
      </w:pPr>
      <w:r>
        <w:rPr>
          <w:rFonts w:ascii="Times New Roman"/>
          <w:b w:val="false"/>
          <w:i w:val="false"/>
          <w:color w:val="000000"/>
          <w:sz w:val="28"/>
        </w:rPr>
        <w:t>
      анағұрлым жоғары білікті кеменің белгі қоюшысының басшылығымен табиғи және масштабты плазаны ажырату бойынша жұмыстарды орындау;</w:t>
      </w:r>
    </w:p>
    <w:bookmarkEnd w:id="2383"/>
    <w:bookmarkStart w:name="z2382" w:id="2384"/>
    <w:p>
      <w:pPr>
        <w:spacing w:after="0"/>
        <w:ind w:left="0"/>
        <w:jc w:val="both"/>
      </w:pPr>
      <w:r>
        <w:rPr>
          <w:rFonts w:ascii="Times New Roman"/>
          <w:b w:val="false"/>
          <w:i w:val="false"/>
          <w:color w:val="000000"/>
          <w:sz w:val="28"/>
        </w:rPr>
        <w:t>
      плазалы ажыратудың кеңістік сызықтарын созуды орындау, анағұрлым жоғары білікті кеменің белгі қоюшысының басшылығымен мөлшер қада созғыштар мен малоктарды әзірлеу;</w:t>
      </w:r>
    </w:p>
    <w:bookmarkEnd w:id="2384"/>
    <w:bookmarkStart w:name="z2383" w:id="2385"/>
    <w:p>
      <w:pPr>
        <w:spacing w:after="0"/>
        <w:ind w:left="0"/>
        <w:jc w:val="both"/>
      </w:pPr>
      <w:r>
        <w:rPr>
          <w:rFonts w:ascii="Times New Roman"/>
          <w:b w:val="false"/>
          <w:i w:val="false"/>
          <w:color w:val="000000"/>
          <w:sz w:val="28"/>
        </w:rPr>
        <w:t>
      ЭВМ-де есептеу үшін ойықтары жоқ түзу сызық жиекті бөлшектерді және нобайлар бойынша басқа да күрделендіретін элементтерді дербес аналитикалық сипаттау;</w:t>
      </w:r>
    </w:p>
    <w:bookmarkEnd w:id="2385"/>
    <w:bookmarkStart w:name="z2384" w:id="2386"/>
    <w:p>
      <w:pPr>
        <w:spacing w:after="0"/>
        <w:ind w:left="0"/>
        <w:jc w:val="both"/>
      </w:pPr>
      <w:r>
        <w:rPr>
          <w:rFonts w:ascii="Times New Roman"/>
          <w:b w:val="false"/>
          <w:i w:val="false"/>
          <w:color w:val="000000"/>
          <w:sz w:val="28"/>
        </w:rPr>
        <w:t>
      телетайп аппараттарда перфоленттерді қайталау және бақылау – есесптеуіш құрылғымен екі дананы салыстыру, перфоленттерді түзет;</w:t>
      </w:r>
    </w:p>
    <w:bookmarkEnd w:id="2386"/>
    <w:bookmarkStart w:name="z2385" w:id="2387"/>
    <w:p>
      <w:pPr>
        <w:spacing w:after="0"/>
        <w:ind w:left="0"/>
        <w:jc w:val="both"/>
      </w:pPr>
      <w:r>
        <w:rPr>
          <w:rFonts w:ascii="Times New Roman"/>
          <w:b w:val="false"/>
          <w:i w:val="false"/>
          <w:color w:val="000000"/>
          <w:sz w:val="28"/>
        </w:rPr>
        <w:t>
      маркалайтын машиналар үшін бағдарламаларды құрастыру мен тексеру;</w:t>
      </w:r>
    </w:p>
    <w:bookmarkEnd w:id="2387"/>
    <w:bookmarkStart w:name="z2386" w:id="2388"/>
    <w:p>
      <w:pPr>
        <w:spacing w:after="0"/>
        <w:ind w:left="0"/>
        <w:jc w:val="both"/>
      </w:pPr>
      <w:r>
        <w:rPr>
          <w:rFonts w:ascii="Times New Roman"/>
          <w:b w:val="false"/>
          <w:i w:val="false"/>
          <w:color w:val="000000"/>
          <w:sz w:val="28"/>
        </w:rPr>
        <w:t>
      белгілеудің фотопроекциялық аппаратурасын, механикалық рольгангаларын, маркалау машиналарын басқару;</w:t>
      </w:r>
    </w:p>
    <w:bookmarkEnd w:id="2388"/>
    <w:bookmarkStart w:name="z2387" w:id="2389"/>
    <w:p>
      <w:pPr>
        <w:spacing w:after="0"/>
        <w:ind w:left="0"/>
        <w:jc w:val="both"/>
      </w:pPr>
      <w:r>
        <w:rPr>
          <w:rFonts w:ascii="Times New Roman"/>
          <w:b w:val="false"/>
          <w:i w:val="false"/>
          <w:color w:val="000000"/>
          <w:sz w:val="28"/>
        </w:rPr>
        <w:t>
      металда – нақты сызбалар мен нобайлар бойынша бір лекальды жиегі бар бөлшектерге белгі қою;</w:t>
      </w:r>
    </w:p>
    <w:bookmarkEnd w:id="2389"/>
    <w:bookmarkStart w:name="z2388" w:id="2390"/>
    <w:p>
      <w:pPr>
        <w:spacing w:after="0"/>
        <w:ind w:left="0"/>
        <w:jc w:val="both"/>
      </w:pPr>
      <w:r>
        <w:rPr>
          <w:rFonts w:ascii="Times New Roman"/>
          <w:b w:val="false"/>
          <w:i w:val="false"/>
          <w:color w:val="000000"/>
          <w:sz w:val="28"/>
        </w:rPr>
        <w:t>
      шаблондар бойынша қисық сызықты бөлшектерге белгі қою;</w:t>
      </w:r>
    </w:p>
    <w:bookmarkEnd w:id="2390"/>
    <w:bookmarkStart w:name="z2389" w:id="2391"/>
    <w:p>
      <w:pPr>
        <w:spacing w:after="0"/>
        <w:ind w:left="0"/>
        <w:jc w:val="both"/>
      </w:pPr>
      <w:r>
        <w:rPr>
          <w:rFonts w:ascii="Times New Roman"/>
          <w:b w:val="false"/>
          <w:i w:val="false"/>
          <w:color w:val="000000"/>
          <w:sz w:val="28"/>
        </w:rPr>
        <w:t>
      фотопроекциялық әдіспен белгіленген бөлшектердің түрлі күрделілігінің борлы сызықтарын тесу;</w:t>
      </w:r>
    </w:p>
    <w:bookmarkEnd w:id="2391"/>
    <w:bookmarkStart w:name="z2390" w:id="2392"/>
    <w:p>
      <w:pPr>
        <w:spacing w:after="0"/>
        <w:ind w:left="0"/>
        <w:jc w:val="both"/>
      </w:pPr>
      <w:r>
        <w:rPr>
          <w:rFonts w:ascii="Times New Roman"/>
          <w:b w:val="false"/>
          <w:i w:val="false"/>
          <w:color w:val="000000"/>
          <w:sz w:val="28"/>
        </w:rPr>
        <w:t>
      нобайлар мен сызбалар бойынша бір бағытта иілген жазық төсемдерді пішінді, жиынтық қондырғыларды белгілеу;</w:t>
      </w:r>
    </w:p>
    <w:bookmarkEnd w:id="2392"/>
    <w:bookmarkStart w:name="z2391" w:id="2393"/>
    <w:p>
      <w:pPr>
        <w:spacing w:after="0"/>
        <w:ind w:left="0"/>
        <w:jc w:val="both"/>
      </w:pPr>
      <w:r>
        <w:rPr>
          <w:rFonts w:ascii="Times New Roman"/>
          <w:b w:val="false"/>
          <w:i w:val="false"/>
          <w:color w:val="000000"/>
          <w:sz w:val="28"/>
        </w:rPr>
        <w:t>
      каркастар мен шаблондар бойынша иілген соң жиынтықты пішіндеу.</w:t>
      </w:r>
    </w:p>
    <w:bookmarkEnd w:id="2393"/>
    <w:bookmarkStart w:name="z2392" w:id="2394"/>
    <w:p>
      <w:pPr>
        <w:spacing w:after="0"/>
        <w:ind w:left="0"/>
        <w:jc w:val="both"/>
      </w:pPr>
      <w:r>
        <w:rPr>
          <w:rFonts w:ascii="Times New Roman"/>
          <w:b w:val="false"/>
          <w:i w:val="false"/>
          <w:color w:val="000000"/>
          <w:sz w:val="28"/>
        </w:rPr>
        <w:t xml:space="preserve">
      197. Білуге тиіс: </w:t>
      </w:r>
    </w:p>
    <w:bookmarkEnd w:id="2394"/>
    <w:bookmarkStart w:name="z2393" w:id="2395"/>
    <w:p>
      <w:pPr>
        <w:spacing w:after="0"/>
        <w:ind w:left="0"/>
        <w:jc w:val="both"/>
      </w:pPr>
      <w:r>
        <w:rPr>
          <w:rFonts w:ascii="Times New Roman"/>
          <w:b w:val="false"/>
          <w:i w:val="false"/>
          <w:color w:val="000000"/>
          <w:sz w:val="28"/>
        </w:rPr>
        <w:t xml:space="preserve">
      жасалатын кемелердің корпусын құрастыру технологиясын; </w:t>
      </w:r>
    </w:p>
    <w:bookmarkEnd w:id="2395"/>
    <w:bookmarkStart w:name="z2394" w:id="2396"/>
    <w:p>
      <w:pPr>
        <w:spacing w:after="0"/>
        <w:ind w:left="0"/>
        <w:jc w:val="both"/>
      </w:pPr>
      <w:r>
        <w:rPr>
          <w:rFonts w:ascii="Times New Roman"/>
          <w:b w:val="false"/>
          <w:i w:val="false"/>
          <w:color w:val="000000"/>
          <w:sz w:val="28"/>
        </w:rPr>
        <w:t xml:space="preserve">
      нобайларды, шаблондарды дайындау ережесі мен тәсілдерін; </w:t>
      </w:r>
    </w:p>
    <w:bookmarkEnd w:id="2396"/>
    <w:bookmarkStart w:name="z2395" w:id="2397"/>
    <w:p>
      <w:pPr>
        <w:spacing w:after="0"/>
        <w:ind w:left="0"/>
        <w:jc w:val="both"/>
      </w:pPr>
      <w:r>
        <w:rPr>
          <w:rFonts w:ascii="Times New Roman"/>
          <w:b w:val="false"/>
          <w:i w:val="false"/>
          <w:color w:val="000000"/>
          <w:sz w:val="28"/>
        </w:rPr>
        <w:t xml:space="preserve">
      созуды орындау әдістерін; </w:t>
      </w:r>
    </w:p>
    <w:bookmarkEnd w:id="2397"/>
    <w:bookmarkStart w:name="z2396" w:id="2398"/>
    <w:p>
      <w:pPr>
        <w:spacing w:after="0"/>
        <w:ind w:left="0"/>
        <w:jc w:val="both"/>
      </w:pPr>
      <w:r>
        <w:rPr>
          <w:rFonts w:ascii="Times New Roman"/>
          <w:b w:val="false"/>
          <w:i w:val="false"/>
          <w:color w:val="000000"/>
          <w:sz w:val="28"/>
        </w:rPr>
        <w:t xml:space="preserve">
      корпусты бөлшектер мен МСЧ бөлшектердің нобайларын ресімдеу ережелерін; </w:t>
      </w:r>
    </w:p>
    <w:bookmarkEnd w:id="2398"/>
    <w:bookmarkStart w:name="z2397" w:id="2399"/>
    <w:p>
      <w:pPr>
        <w:spacing w:after="0"/>
        <w:ind w:left="0"/>
        <w:jc w:val="both"/>
      </w:pPr>
      <w:r>
        <w:rPr>
          <w:rFonts w:ascii="Times New Roman"/>
          <w:b w:val="false"/>
          <w:i w:val="false"/>
          <w:color w:val="000000"/>
          <w:sz w:val="28"/>
        </w:rPr>
        <w:t xml:space="preserve">
      ауқымды және табиғи ажыратудың жалпы ережелерін; </w:t>
      </w:r>
    </w:p>
    <w:bookmarkEnd w:id="2399"/>
    <w:bookmarkStart w:name="z2398" w:id="2400"/>
    <w:p>
      <w:pPr>
        <w:spacing w:after="0"/>
        <w:ind w:left="0"/>
        <w:jc w:val="both"/>
      </w:pPr>
      <w:r>
        <w:rPr>
          <w:rFonts w:ascii="Times New Roman"/>
          <w:b w:val="false"/>
          <w:i w:val="false"/>
          <w:color w:val="000000"/>
          <w:sz w:val="28"/>
        </w:rPr>
        <w:t>
      ажыратуға қойылатын техникалық талаптарды;</w:t>
      </w:r>
    </w:p>
    <w:bookmarkEnd w:id="2400"/>
    <w:bookmarkStart w:name="z2399" w:id="2401"/>
    <w:p>
      <w:pPr>
        <w:spacing w:after="0"/>
        <w:ind w:left="0"/>
        <w:jc w:val="both"/>
      </w:pPr>
      <w:r>
        <w:rPr>
          <w:rFonts w:ascii="Times New Roman"/>
          <w:b w:val="false"/>
          <w:i w:val="false"/>
          <w:color w:val="000000"/>
          <w:sz w:val="28"/>
        </w:rPr>
        <w:t xml:space="preserve">
      қарапайым геометриялық қашауларды салу әдістерін; </w:t>
      </w:r>
    </w:p>
    <w:bookmarkEnd w:id="2401"/>
    <w:bookmarkStart w:name="z2400" w:id="2402"/>
    <w:p>
      <w:pPr>
        <w:spacing w:after="0"/>
        <w:ind w:left="0"/>
        <w:jc w:val="both"/>
      </w:pPr>
      <w:r>
        <w:rPr>
          <w:rFonts w:ascii="Times New Roman"/>
          <w:b w:val="false"/>
          <w:i w:val="false"/>
          <w:color w:val="000000"/>
          <w:sz w:val="28"/>
        </w:rPr>
        <w:t xml:space="preserve">
      плазалы ағаш өндіретін жабдықтың құрылымын; </w:t>
      </w:r>
    </w:p>
    <w:bookmarkEnd w:id="2402"/>
    <w:bookmarkStart w:name="z2401" w:id="2403"/>
    <w:p>
      <w:pPr>
        <w:spacing w:after="0"/>
        <w:ind w:left="0"/>
        <w:jc w:val="both"/>
      </w:pPr>
      <w:r>
        <w:rPr>
          <w:rFonts w:ascii="Times New Roman"/>
          <w:b w:val="false"/>
          <w:i w:val="false"/>
          <w:color w:val="000000"/>
          <w:sz w:val="28"/>
        </w:rPr>
        <w:t xml:space="preserve">
      бағдарламалы басқарумен механикалық рольгангаларды, фотопроекциялық жабдықтарды, маркалайтын машиналарды басқару ережелері мен жұмыс істеу қағидасын; </w:t>
      </w:r>
    </w:p>
    <w:bookmarkEnd w:id="2403"/>
    <w:bookmarkStart w:name="z2402" w:id="2404"/>
    <w:p>
      <w:pPr>
        <w:spacing w:after="0"/>
        <w:ind w:left="0"/>
        <w:jc w:val="both"/>
      </w:pPr>
      <w:r>
        <w:rPr>
          <w:rFonts w:ascii="Times New Roman"/>
          <w:b w:val="false"/>
          <w:i w:val="false"/>
          <w:color w:val="000000"/>
          <w:sz w:val="28"/>
        </w:rPr>
        <w:t xml:space="preserve">
      бағдарламаларды маркалау мен сақтау ережелерін; </w:t>
      </w:r>
    </w:p>
    <w:bookmarkEnd w:id="2404"/>
    <w:bookmarkStart w:name="z2403" w:id="2405"/>
    <w:p>
      <w:pPr>
        <w:spacing w:after="0"/>
        <w:ind w:left="0"/>
        <w:jc w:val="both"/>
      </w:pPr>
      <w:r>
        <w:rPr>
          <w:rFonts w:ascii="Times New Roman"/>
          <w:b w:val="false"/>
          <w:i w:val="false"/>
          <w:color w:val="000000"/>
          <w:sz w:val="28"/>
        </w:rPr>
        <w:t xml:space="preserve">
      маркалайтын машинамен түсірілген шартты белгілері мен таңба пішіндерін, бөлшектерді белгілеу мен маркалау бағдарламаларын құрастыру мен әдістемесін; </w:t>
      </w:r>
    </w:p>
    <w:bookmarkEnd w:id="2405"/>
    <w:bookmarkStart w:name="z2404" w:id="2406"/>
    <w:p>
      <w:pPr>
        <w:spacing w:after="0"/>
        <w:ind w:left="0"/>
        <w:jc w:val="both"/>
      </w:pPr>
      <w:r>
        <w:rPr>
          <w:rFonts w:ascii="Times New Roman"/>
          <w:b w:val="false"/>
          <w:i w:val="false"/>
          <w:color w:val="000000"/>
          <w:sz w:val="28"/>
        </w:rPr>
        <w:t xml:space="preserve">
      фотопроекциялық белгілеу жөніндегі негізгі мәліметтерді; </w:t>
      </w:r>
    </w:p>
    <w:bookmarkEnd w:id="2406"/>
    <w:bookmarkStart w:name="z2405" w:id="2407"/>
    <w:p>
      <w:pPr>
        <w:spacing w:after="0"/>
        <w:ind w:left="0"/>
        <w:jc w:val="both"/>
      </w:pPr>
      <w:r>
        <w:rPr>
          <w:rFonts w:ascii="Times New Roman"/>
          <w:b w:val="false"/>
          <w:i w:val="false"/>
          <w:color w:val="000000"/>
          <w:sz w:val="28"/>
        </w:rPr>
        <w:t xml:space="preserve">
      плазалы жұмыста қолданылатын сызу – өлшеу инструменттері, птикалық-механикалық инструменттерді; </w:t>
      </w:r>
    </w:p>
    <w:bookmarkEnd w:id="2407"/>
    <w:bookmarkStart w:name="z2406" w:id="2408"/>
    <w:p>
      <w:pPr>
        <w:spacing w:after="0"/>
        <w:ind w:left="0"/>
        <w:jc w:val="both"/>
      </w:pPr>
      <w:r>
        <w:rPr>
          <w:rFonts w:ascii="Times New Roman"/>
          <w:b w:val="false"/>
          <w:i w:val="false"/>
          <w:color w:val="000000"/>
          <w:sz w:val="28"/>
        </w:rPr>
        <w:t xml:space="preserve">
      жалпақ контурлардың сипаттама құрылысы мен қағидасын; </w:t>
      </w:r>
    </w:p>
    <w:bookmarkEnd w:id="2408"/>
    <w:bookmarkStart w:name="z2407" w:id="2409"/>
    <w:p>
      <w:pPr>
        <w:spacing w:after="0"/>
        <w:ind w:left="0"/>
        <w:jc w:val="both"/>
      </w:pPr>
      <w:r>
        <w:rPr>
          <w:rFonts w:ascii="Times New Roman"/>
          <w:b w:val="false"/>
          <w:i w:val="false"/>
          <w:color w:val="000000"/>
          <w:sz w:val="28"/>
        </w:rPr>
        <w:t xml:space="preserve">
      әмбебап геометриялық операторды; </w:t>
      </w:r>
    </w:p>
    <w:bookmarkEnd w:id="2409"/>
    <w:bookmarkStart w:name="z2408" w:id="2410"/>
    <w:p>
      <w:pPr>
        <w:spacing w:after="0"/>
        <w:ind w:left="0"/>
        <w:jc w:val="both"/>
      </w:pPr>
      <w:r>
        <w:rPr>
          <w:rFonts w:ascii="Times New Roman"/>
          <w:b w:val="false"/>
          <w:i w:val="false"/>
          <w:color w:val="000000"/>
          <w:sz w:val="28"/>
        </w:rPr>
        <w:t xml:space="preserve">
      бөлшекке көлем беру тәсілдерін; </w:t>
      </w:r>
    </w:p>
    <w:bookmarkEnd w:id="2410"/>
    <w:bookmarkStart w:name="z2409" w:id="2411"/>
    <w:p>
      <w:pPr>
        <w:spacing w:after="0"/>
        <w:ind w:left="0"/>
        <w:jc w:val="both"/>
      </w:pPr>
      <w:r>
        <w:rPr>
          <w:rFonts w:ascii="Times New Roman"/>
          <w:b w:val="false"/>
          <w:i w:val="false"/>
          <w:color w:val="000000"/>
          <w:sz w:val="28"/>
        </w:rPr>
        <w:t xml:space="preserve">
      қорытынды процедуралық блоктар туралы түсінікті; </w:t>
      </w:r>
    </w:p>
    <w:bookmarkEnd w:id="2411"/>
    <w:bookmarkStart w:name="z2410" w:id="2412"/>
    <w:p>
      <w:pPr>
        <w:spacing w:after="0"/>
        <w:ind w:left="0"/>
        <w:jc w:val="both"/>
      </w:pPr>
      <w:r>
        <w:rPr>
          <w:rFonts w:ascii="Times New Roman"/>
          <w:b w:val="false"/>
          <w:i w:val="false"/>
          <w:color w:val="000000"/>
          <w:sz w:val="28"/>
        </w:rPr>
        <w:t xml:space="preserve">
      пішу карталарын аналитикалық сипаттау тәсілдерін; </w:t>
      </w:r>
    </w:p>
    <w:bookmarkEnd w:id="2412"/>
    <w:bookmarkStart w:name="z2411" w:id="2413"/>
    <w:p>
      <w:pPr>
        <w:spacing w:after="0"/>
        <w:ind w:left="0"/>
        <w:jc w:val="both"/>
      </w:pPr>
      <w:r>
        <w:rPr>
          <w:rFonts w:ascii="Times New Roman"/>
          <w:b w:val="false"/>
          <w:i w:val="false"/>
          <w:color w:val="000000"/>
          <w:sz w:val="28"/>
        </w:rPr>
        <w:t>
      сызу, сызба геометриясын.</w:t>
      </w:r>
    </w:p>
    <w:bookmarkEnd w:id="2413"/>
    <w:bookmarkStart w:name="z2412" w:id="2414"/>
    <w:p>
      <w:pPr>
        <w:spacing w:after="0"/>
        <w:ind w:left="0"/>
        <w:jc w:val="both"/>
      </w:pPr>
      <w:r>
        <w:rPr>
          <w:rFonts w:ascii="Times New Roman"/>
          <w:b w:val="false"/>
          <w:i w:val="false"/>
          <w:color w:val="000000"/>
          <w:sz w:val="28"/>
        </w:rPr>
        <w:t xml:space="preserve">
      198. Жұмыс үлгілері: </w:t>
      </w:r>
    </w:p>
    <w:bookmarkEnd w:id="2414"/>
    <w:bookmarkStart w:name="z2413" w:id="2415"/>
    <w:p>
      <w:pPr>
        <w:spacing w:after="0"/>
        <w:ind w:left="0"/>
        <w:jc w:val="both"/>
      </w:pPr>
      <w:r>
        <w:rPr>
          <w:rFonts w:ascii="Times New Roman"/>
          <w:b w:val="false"/>
          <w:i w:val="false"/>
          <w:color w:val="000000"/>
          <w:sz w:val="28"/>
        </w:rPr>
        <w:t>
      1) бимсалар – жартылай ендік мөлшер қадаға түсіру;</w:t>
      </w:r>
    </w:p>
    <w:bookmarkEnd w:id="2415"/>
    <w:bookmarkStart w:name="z2414" w:id="2416"/>
    <w:p>
      <w:pPr>
        <w:spacing w:after="0"/>
        <w:ind w:left="0"/>
        <w:jc w:val="both"/>
      </w:pPr>
      <w:r>
        <w:rPr>
          <w:rFonts w:ascii="Times New Roman"/>
          <w:b w:val="false"/>
          <w:i w:val="false"/>
          <w:color w:val="000000"/>
          <w:sz w:val="28"/>
        </w:rPr>
        <w:t>
      2) бөлшектер – нақты сызбалар мен нобайлар бойынша өлшемдер мен маркалар кестелерін құру;</w:t>
      </w:r>
    </w:p>
    <w:bookmarkEnd w:id="2416"/>
    <w:bookmarkStart w:name="z2415" w:id="2417"/>
    <w:p>
      <w:pPr>
        <w:spacing w:after="0"/>
        <w:ind w:left="0"/>
        <w:jc w:val="both"/>
      </w:pPr>
      <w:r>
        <w:rPr>
          <w:rFonts w:ascii="Times New Roman"/>
          <w:b w:val="false"/>
          <w:i w:val="false"/>
          <w:color w:val="000000"/>
          <w:sz w:val="28"/>
        </w:rPr>
        <w:t>
      3) ойығы, жүзі, қиығы, лекальды жиегі бар бөлшектер – тексеру;</w:t>
      </w:r>
    </w:p>
    <w:bookmarkEnd w:id="2417"/>
    <w:bookmarkStart w:name="z2416" w:id="2418"/>
    <w:p>
      <w:pPr>
        <w:spacing w:after="0"/>
        <w:ind w:left="0"/>
        <w:jc w:val="both"/>
      </w:pPr>
      <w:r>
        <w:rPr>
          <w:rFonts w:ascii="Times New Roman"/>
          <w:b w:val="false"/>
          <w:i w:val="false"/>
          <w:color w:val="000000"/>
          <w:sz w:val="28"/>
        </w:rPr>
        <w:t>
      4) лекальды жиегі жоқ сыртқы қаптама табақтары – металда белгілеу;</w:t>
      </w:r>
    </w:p>
    <w:bookmarkEnd w:id="2418"/>
    <w:bookmarkStart w:name="z2417" w:id="2419"/>
    <w:p>
      <w:pPr>
        <w:spacing w:after="0"/>
        <w:ind w:left="0"/>
        <w:jc w:val="both"/>
      </w:pPr>
      <w:r>
        <w:rPr>
          <w:rFonts w:ascii="Times New Roman"/>
          <w:b w:val="false"/>
          <w:i w:val="false"/>
          <w:color w:val="000000"/>
          <w:sz w:val="28"/>
        </w:rPr>
        <w:t>
      5) екінші түбінің, палубаның, платформаның, бір лекаль жиекті тасаның төсеме табақтары – металда белгілеу;</w:t>
      </w:r>
    </w:p>
    <w:bookmarkEnd w:id="2419"/>
    <w:bookmarkStart w:name="z2418" w:id="2420"/>
    <w:p>
      <w:pPr>
        <w:spacing w:after="0"/>
        <w:ind w:left="0"/>
        <w:jc w:val="both"/>
      </w:pPr>
      <w:r>
        <w:rPr>
          <w:rFonts w:ascii="Times New Roman"/>
          <w:b w:val="false"/>
          <w:i w:val="false"/>
          <w:color w:val="000000"/>
          <w:sz w:val="28"/>
        </w:rPr>
        <w:t>
      6) корпустық конструкциялар жиынтығы - нобайлар мен сызбалар бойынша иілгеннен кейін пішіндеу, механикалық өңдеуден кейін тексеру;</w:t>
      </w:r>
    </w:p>
    <w:bookmarkEnd w:id="2420"/>
    <w:bookmarkStart w:name="z2419" w:id="2421"/>
    <w:p>
      <w:pPr>
        <w:spacing w:after="0"/>
        <w:ind w:left="0"/>
        <w:jc w:val="both"/>
      </w:pPr>
      <w:r>
        <w:rPr>
          <w:rFonts w:ascii="Times New Roman"/>
          <w:b w:val="false"/>
          <w:i w:val="false"/>
          <w:color w:val="000000"/>
          <w:sz w:val="28"/>
        </w:rPr>
        <w:t>
      7) бір бағытта иілген жалпақ және жазық секциялардың төсемдері – пішіндеу;</w:t>
      </w:r>
    </w:p>
    <w:bookmarkEnd w:id="2421"/>
    <w:bookmarkStart w:name="z2420" w:id="2422"/>
    <w:p>
      <w:pPr>
        <w:spacing w:after="0"/>
        <w:ind w:left="0"/>
        <w:jc w:val="both"/>
      </w:pPr>
      <w:r>
        <w:rPr>
          <w:rFonts w:ascii="Times New Roman"/>
          <w:b w:val="false"/>
          <w:i w:val="false"/>
          <w:color w:val="000000"/>
          <w:sz w:val="28"/>
        </w:rPr>
        <w:t>
      8) жалпақ төсемдер – жиынтықты орнату орнын белгілеу;</w:t>
      </w:r>
    </w:p>
    <w:bookmarkEnd w:id="2422"/>
    <w:bookmarkStart w:name="z2421" w:id="2423"/>
    <w:p>
      <w:pPr>
        <w:spacing w:after="0"/>
        <w:ind w:left="0"/>
        <w:jc w:val="both"/>
      </w:pPr>
      <w:r>
        <w:rPr>
          <w:rFonts w:ascii="Times New Roman"/>
          <w:b w:val="false"/>
          <w:i w:val="false"/>
          <w:color w:val="000000"/>
          <w:sz w:val="28"/>
        </w:rPr>
        <w:t>
      9) сандық бағдарламалар – бақылау сызу қондырғымен тексеру.</w:t>
      </w:r>
    </w:p>
    <w:bookmarkEnd w:id="2423"/>
    <w:bookmarkStart w:name="z2422" w:id="2424"/>
    <w:p>
      <w:pPr>
        <w:spacing w:after="0"/>
        <w:ind w:left="0"/>
        <w:jc w:val="both"/>
      </w:pPr>
      <w:r>
        <w:rPr>
          <w:rFonts w:ascii="Times New Roman"/>
          <w:b w:val="false"/>
          <w:i w:val="false"/>
          <w:color w:val="000000"/>
          <w:sz w:val="28"/>
        </w:rPr>
        <w:t>
      Параграф 3. Кеменің белгі қоюшысы, 4-разряд</w:t>
      </w:r>
    </w:p>
    <w:bookmarkEnd w:id="2424"/>
    <w:bookmarkStart w:name="z2423" w:id="2425"/>
    <w:p>
      <w:pPr>
        <w:spacing w:after="0"/>
        <w:ind w:left="0"/>
        <w:jc w:val="both"/>
      </w:pPr>
      <w:r>
        <w:rPr>
          <w:rFonts w:ascii="Times New Roman"/>
          <w:b w:val="false"/>
          <w:i w:val="false"/>
          <w:color w:val="000000"/>
          <w:sz w:val="28"/>
        </w:rPr>
        <w:t>
      199. Жұмыс сипаттамасы:</w:t>
      </w:r>
    </w:p>
    <w:bookmarkEnd w:id="2425"/>
    <w:bookmarkStart w:name="z2424" w:id="2426"/>
    <w:p>
      <w:pPr>
        <w:spacing w:after="0"/>
        <w:ind w:left="0"/>
        <w:jc w:val="both"/>
      </w:pPr>
      <w:r>
        <w:rPr>
          <w:rFonts w:ascii="Times New Roman"/>
          <w:b w:val="false"/>
          <w:i w:val="false"/>
          <w:color w:val="000000"/>
          <w:sz w:val="28"/>
        </w:rPr>
        <w:t>
      плазада – дайын ажырату кезінде майыспаған лекальды жиектері бар бөлшек нобайларын әзірлеу;</w:t>
      </w:r>
    </w:p>
    <w:bookmarkEnd w:id="2426"/>
    <w:bookmarkStart w:name="z2425" w:id="2427"/>
    <w:p>
      <w:pPr>
        <w:spacing w:after="0"/>
        <w:ind w:left="0"/>
        <w:jc w:val="both"/>
      </w:pPr>
      <w:r>
        <w:rPr>
          <w:rFonts w:ascii="Times New Roman"/>
          <w:b w:val="false"/>
          <w:i w:val="false"/>
          <w:color w:val="000000"/>
          <w:sz w:val="28"/>
        </w:rPr>
        <w:t>
      мөлдір пленкада нобайлар мен көшірмелер бойынша жиектердің қисықтары алмасып келетін (түрлі радиусты доғалардың жанасуы) бөлшектердің көшірме-сызбалары мен сызба шаблондарын сызу;</w:t>
      </w:r>
    </w:p>
    <w:bookmarkEnd w:id="2427"/>
    <w:bookmarkStart w:name="z2426" w:id="2428"/>
    <w:p>
      <w:pPr>
        <w:spacing w:after="0"/>
        <w:ind w:left="0"/>
        <w:jc w:val="both"/>
      </w:pPr>
      <w:r>
        <w:rPr>
          <w:rFonts w:ascii="Times New Roman"/>
          <w:b w:val="false"/>
          <w:i w:val="false"/>
          <w:color w:val="000000"/>
          <w:sz w:val="28"/>
        </w:rPr>
        <w:t>
      жасалған соң түзу сызықты және лекальды жиектері бар бөлшектерден құрастырылған пішу карталарын тексеру;</w:t>
      </w:r>
    </w:p>
    <w:bookmarkEnd w:id="2428"/>
    <w:bookmarkStart w:name="z2427" w:id="2429"/>
    <w:p>
      <w:pPr>
        <w:spacing w:after="0"/>
        <w:ind w:left="0"/>
        <w:jc w:val="both"/>
      </w:pPr>
      <w:r>
        <w:rPr>
          <w:rFonts w:ascii="Times New Roman"/>
          <w:b w:val="false"/>
          <w:i w:val="false"/>
          <w:color w:val="000000"/>
          <w:sz w:val="28"/>
        </w:rPr>
        <w:t>
      плазалы ажыратудың кеңістік сызықтарды созылуын орындау, мөлшер қадалар – созғыштар мен малоктарды дайындау;</w:t>
      </w:r>
    </w:p>
    <w:bookmarkEnd w:id="2429"/>
    <w:bookmarkStart w:name="z2428" w:id="2430"/>
    <w:p>
      <w:pPr>
        <w:spacing w:after="0"/>
        <w:ind w:left="0"/>
        <w:jc w:val="both"/>
      </w:pPr>
      <w:r>
        <w:rPr>
          <w:rFonts w:ascii="Times New Roman"/>
          <w:b w:val="false"/>
          <w:i w:val="false"/>
          <w:color w:val="000000"/>
          <w:sz w:val="28"/>
        </w:rPr>
        <w:t>
      пішу карталарының аналитикалық сипаттамасы;</w:t>
      </w:r>
    </w:p>
    <w:bookmarkEnd w:id="2430"/>
    <w:bookmarkStart w:name="z2429" w:id="2431"/>
    <w:p>
      <w:pPr>
        <w:spacing w:after="0"/>
        <w:ind w:left="0"/>
        <w:jc w:val="both"/>
      </w:pPr>
      <w:r>
        <w:rPr>
          <w:rFonts w:ascii="Times New Roman"/>
          <w:b w:val="false"/>
          <w:i w:val="false"/>
          <w:color w:val="000000"/>
          <w:sz w:val="28"/>
        </w:rPr>
        <w:t>
      қисық сызық жиекті бөлшектерді және нобайлар бойынша басқа да күрделендіретін элементтерді дербес аналитикалық сипаттау, бөлшектің негізгі контурына кесінділерді байлау (көмекші блоктарды);</w:t>
      </w:r>
    </w:p>
    <w:bookmarkEnd w:id="2431"/>
    <w:bookmarkStart w:name="z2430" w:id="2432"/>
    <w:p>
      <w:pPr>
        <w:spacing w:after="0"/>
        <w:ind w:left="0"/>
        <w:jc w:val="both"/>
      </w:pPr>
      <w:r>
        <w:rPr>
          <w:rFonts w:ascii="Times New Roman"/>
          <w:b w:val="false"/>
          <w:i w:val="false"/>
          <w:color w:val="000000"/>
          <w:sz w:val="28"/>
        </w:rPr>
        <w:t>
      күрделілігі орташа процедуралық сипаттамаларды құрастыру;</w:t>
      </w:r>
    </w:p>
    <w:bookmarkEnd w:id="2432"/>
    <w:bookmarkStart w:name="z2431" w:id="2433"/>
    <w:p>
      <w:pPr>
        <w:spacing w:after="0"/>
        <w:ind w:left="0"/>
        <w:jc w:val="both"/>
      </w:pPr>
      <w:r>
        <w:rPr>
          <w:rFonts w:ascii="Times New Roman"/>
          <w:b w:val="false"/>
          <w:i w:val="false"/>
          <w:color w:val="000000"/>
          <w:sz w:val="28"/>
        </w:rPr>
        <w:t>
      қорытынды процедуралық блоктарды қолдану арқылы бөлшектердің бастапқы мәліметтерін ЭВМ-де есептеу үшін дайындау;</w:t>
      </w:r>
    </w:p>
    <w:bookmarkEnd w:id="2433"/>
    <w:bookmarkStart w:name="z2432" w:id="2434"/>
    <w:p>
      <w:pPr>
        <w:spacing w:after="0"/>
        <w:ind w:left="0"/>
        <w:jc w:val="both"/>
      </w:pPr>
      <w:r>
        <w:rPr>
          <w:rFonts w:ascii="Times New Roman"/>
          <w:b w:val="false"/>
          <w:i w:val="false"/>
          <w:color w:val="000000"/>
          <w:sz w:val="28"/>
        </w:rPr>
        <w:t xml:space="preserve">
      ЭВМ-ге қосылған сызу қондырғысымен алынған қорытынды сызба бойынша ЭВМ-нің есептеу бағдарламасы мен бастапқы мәліметтерді дайындаудың дұрыстығын тексеру; </w:t>
      </w:r>
    </w:p>
    <w:bookmarkEnd w:id="2434"/>
    <w:bookmarkStart w:name="z2433" w:id="2435"/>
    <w:p>
      <w:pPr>
        <w:spacing w:after="0"/>
        <w:ind w:left="0"/>
        <w:jc w:val="both"/>
      </w:pPr>
      <w:r>
        <w:rPr>
          <w:rFonts w:ascii="Times New Roman"/>
          <w:b w:val="false"/>
          <w:i w:val="false"/>
          <w:color w:val="000000"/>
          <w:sz w:val="28"/>
        </w:rPr>
        <w:t xml:space="preserve">
      маркалайтын машинаға арналған бағдарламаны тексеру, ауысымның басында машина жұмысын тексеру; </w:t>
      </w:r>
    </w:p>
    <w:bookmarkEnd w:id="2435"/>
    <w:bookmarkStart w:name="z2434" w:id="2436"/>
    <w:p>
      <w:pPr>
        <w:spacing w:after="0"/>
        <w:ind w:left="0"/>
        <w:jc w:val="both"/>
      </w:pPr>
      <w:r>
        <w:rPr>
          <w:rFonts w:ascii="Times New Roman"/>
          <w:b w:val="false"/>
          <w:i w:val="false"/>
          <w:color w:val="000000"/>
          <w:sz w:val="28"/>
        </w:rPr>
        <w:t xml:space="preserve">
      үйлестірудің үш осі бойынша машинаның орын ауыстыруында іске қосу, басқару мен сәйкессіздікті жою; </w:t>
      </w:r>
    </w:p>
    <w:bookmarkEnd w:id="2436"/>
    <w:bookmarkStart w:name="z2435" w:id="2437"/>
    <w:p>
      <w:pPr>
        <w:spacing w:after="0"/>
        <w:ind w:left="0"/>
        <w:jc w:val="both"/>
      </w:pPr>
      <w:r>
        <w:rPr>
          <w:rFonts w:ascii="Times New Roman"/>
          <w:b w:val="false"/>
          <w:i w:val="false"/>
          <w:color w:val="000000"/>
          <w:sz w:val="28"/>
        </w:rPr>
        <w:t>
      жазатын инструментке арналған есептейтін қондырғыдан бұйрықтардың берілуі кезінде қателіктерді жою;</w:t>
      </w:r>
    </w:p>
    <w:bookmarkEnd w:id="2437"/>
    <w:bookmarkStart w:name="z2436" w:id="2438"/>
    <w:p>
      <w:pPr>
        <w:spacing w:after="0"/>
        <w:ind w:left="0"/>
        <w:jc w:val="both"/>
      </w:pPr>
      <w:r>
        <w:rPr>
          <w:rFonts w:ascii="Times New Roman"/>
          <w:b w:val="false"/>
          <w:i w:val="false"/>
          <w:color w:val="000000"/>
          <w:sz w:val="28"/>
        </w:rPr>
        <w:t>
      металда - қисық сызықты жиектері мен кесінділері бар бөлшектерді белгілеу;</w:t>
      </w:r>
    </w:p>
    <w:bookmarkEnd w:id="2438"/>
    <w:bookmarkStart w:name="z2437" w:id="2439"/>
    <w:p>
      <w:pPr>
        <w:spacing w:after="0"/>
        <w:ind w:left="0"/>
        <w:jc w:val="both"/>
      </w:pPr>
      <w:r>
        <w:rPr>
          <w:rFonts w:ascii="Times New Roman"/>
          <w:b w:val="false"/>
          <w:i w:val="false"/>
          <w:color w:val="000000"/>
          <w:sz w:val="28"/>
        </w:rPr>
        <w:t>
      тұрақты қисық радиусы бар бойлау және көлденең жиынтықты белгілеу; каркастар бойынша бөлшекті белгілеу;</w:t>
      </w:r>
    </w:p>
    <w:bookmarkEnd w:id="2439"/>
    <w:bookmarkStart w:name="z2438" w:id="2440"/>
    <w:p>
      <w:pPr>
        <w:spacing w:after="0"/>
        <w:ind w:left="0"/>
        <w:jc w:val="both"/>
      </w:pPr>
      <w:r>
        <w:rPr>
          <w:rFonts w:ascii="Times New Roman"/>
          <w:b w:val="false"/>
          <w:i w:val="false"/>
          <w:color w:val="000000"/>
          <w:sz w:val="28"/>
        </w:rPr>
        <w:t>
      қисық сызық жиекті және екі бағытқа иілген төсемді пішіндеу, жиынтықты орналастыратын орынды белгілеу.</w:t>
      </w:r>
    </w:p>
    <w:bookmarkEnd w:id="2440"/>
    <w:bookmarkStart w:name="z2439" w:id="2441"/>
    <w:p>
      <w:pPr>
        <w:spacing w:after="0"/>
        <w:ind w:left="0"/>
        <w:jc w:val="both"/>
      </w:pPr>
      <w:r>
        <w:rPr>
          <w:rFonts w:ascii="Times New Roman"/>
          <w:b w:val="false"/>
          <w:i w:val="false"/>
          <w:color w:val="000000"/>
          <w:sz w:val="28"/>
        </w:rPr>
        <w:t>
      200. Білуге тиіс:</w:t>
      </w:r>
    </w:p>
    <w:bookmarkEnd w:id="2441"/>
    <w:bookmarkStart w:name="z2440" w:id="2442"/>
    <w:p>
      <w:pPr>
        <w:spacing w:after="0"/>
        <w:ind w:left="0"/>
        <w:jc w:val="both"/>
      </w:pPr>
      <w:r>
        <w:rPr>
          <w:rFonts w:ascii="Times New Roman"/>
          <w:b w:val="false"/>
          <w:i w:val="false"/>
          <w:color w:val="000000"/>
          <w:sz w:val="28"/>
        </w:rPr>
        <w:t>
      теориялық сызбаның жекелеген түйіндерін келісу тәсілдерін;</w:t>
      </w:r>
    </w:p>
    <w:bookmarkEnd w:id="2442"/>
    <w:bookmarkStart w:name="z2441" w:id="2443"/>
    <w:p>
      <w:pPr>
        <w:spacing w:after="0"/>
        <w:ind w:left="0"/>
        <w:jc w:val="both"/>
      </w:pPr>
      <w:r>
        <w:rPr>
          <w:rFonts w:ascii="Times New Roman"/>
          <w:b w:val="false"/>
          <w:i w:val="false"/>
          <w:color w:val="000000"/>
          <w:sz w:val="28"/>
        </w:rPr>
        <w:t>
      малоктарды, плазалы кестелерді есептеу мен құруды;</w:t>
      </w:r>
    </w:p>
    <w:bookmarkEnd w:id="2443"/>
    <w:bookmarkStart w:name="z2442" w:id="2444"/>
    <w:p>
      <w:pPr>
        <w:spacing w:after="0"/>
        <w:ind w:left="0"/>
        <w:jc w:val="both"/>
      </w:pPr>
      <w:r>
        <w:rPr>
          <w:rFonts w:ascii="Times New Roman"/>
          <w:b w:val="false"/>
          <w:i w:val="false"/>
          <w:color w:val="000000"/>
          <w:sz w:val="28"/>
        </w:rPr>
        <w:t>
      созғыштар мен малоктарды түсіру ережелері мен тәсілдерін;</w:t>
      </w:r>
    </w:p>
    <w:bookmarkEnd w:id="2444"/>
    <w:bookmarkStart w:name="z2443" w:id="2445"/>
    <w:p>
      <w:pPr>
        <w:spacing w:after="0"/>
        <w:ind w:left="0"/>
        <w:jc w:val="both"/>
      </w:pPr>
      <w:r>
        <w:rPr>
          <w:rFonts w:ascii="Times New Roman"/>
          <w:b w:val="false"/>
          <w:i w:val="false"/>
          <w:color w:val="000000"/>
          <w:sz w:val="28"/>
        </w:rPr>
        <w:t>
      фотопроекциялық белгілеу бойынша барлық жұмыс түрлерін;</w:t>
      </w:r>
    </w:p>
    <w:bookmarkEnd w:id="2445"/>
    <w:bookmarkStart w:name="z2444" w:id="2446"/>
    <w:p>
      <w:pPr>
        <w:spacing w:after="0"/>
        <w:ind w:left="0"/>
        <w:jc w:val="both"/>
      </w:pPr>
      <w:r>
        <w:rPr>
          <w:rFonts w:ascii="Times New Roman"/>
          <w:b w:val="false"/>
          <w:i w:val="false"/>
          <w:color w:val="000000"/>
          <w:sz w:val="28"/>
        </w:rPr>
        <w:t>
      фундаменттің орналасу орнында кемеде, секциялар мен блоктарда белгі қою, сыртқы қаптамаға жиынтықты түйреу сызықтарын белгілеуді;</w:t>
      </w:r>
    </w:p>
    <w:bookmarkEnd w:id="2446"/>
    <w:bookmarkStart w:name="z2445" w:id="2447"/>
    <w:p>
      <w:pPr>
        <w:spacing w:after="0"/>
        <w:ind w:left="0"/>
        <w:jc w:val="both"/>
      </w:pPr>
      <w:r>
        <w:rPr>
          <w:rFonts w:ascii="Times New Roman"/>
          <w:b w:val="false"/>
          <w:i w:val="false"/>
          <w:color w:val="000000"/>
          <w:sz w:val="28"/>
        </w:rPr>
        <w:t>
      дәнекерлеуге кеме конструкцияларын белгілеу және құрастыру рұқсатнамасын;</w:t>
      </w:r>
    </w:p>
    <w:bookmarkEnd w:id="2447"/>
    <w:bookmarkStart w:name="z2446" w:id="2448"/>
    <w:p>
      <w:pPr>
        <w:spacing w:after="0"/>
        <w:ind w:left="0"/>
        <w:jc w:val="both"/>
      </w:pPr>
      <w:r>
        <w:rPr>
          <w:rFonts w:ascii="Times New Roman"/>
          <w:b w:val="false"/>
          <w:i w:val="false"/>
          <w:color w:val="000000"/>
          <w:sz w:val="28"/>
        </w:rPr>
        <w:t xml:space="preserve">
      каркастар мен макеттерді дайындау ережесі мен тәсілдерін; </w:t>
      </w:r>
    </w:p>
    <w:bookmarkEnd w:id="2448"/>
    <w:bookmarkStart w:name="z2447" w:id="2449"/>
    <w:p>
      <w:pPr>
        <w:spacing w:after="0"/>
        <w:ind w:left="0"/>
        <w:jc w:val="both"/>
      </w:pPr>
      <w:r>
        <w:rPr>
          <w:rFonts w:ascii="Times New Roman"/>
          <w:b w:val="false"/>
          <w:i w:val="false"/>
          <w:color w:val="000000"/>
          <w:sz w:val="28"/>
        </w:rPr>
        <w:t xml:space="preserve">
      өндіріске плаза-технологиялық дайындық жүйесінің математикалық моделін құру қағидасы мен мәні және олардың көмегімен шешілетін мәселелердің шеңберін; </w:t>
      </w:r>
    </w:p>
    <w:bookmarkEnd w:id="2449"/>
    <w:bookmarkStart w:name="z2448" w:id="2450"/>
    <w:p>
      <w:pPr>
        <w:spacing w:after="0"/>
        <w:ind w:left="0"/>
        <w:jc w:val="both"/>
      </w:pPr>
      <w:r>
        <w:rPr>
          <w:rFonts w:ascii="Times New Roman"/>
          <w:b w:val="false"/>
          <w:i w:val="false"/>
          <w:color w:val="000000"/>
          <w:sz w:val="28"/>
        </w:rPr>
        <w:t>
      кеме корпусының математикалық моделі мен сызбалары бойынша корпус бөлшектердің пішіні мен мөлшерін аналитикалық анықтау тәсілдерін;</w:t>
      </w:r>
    </w:p>
    <w:bookmarkEnd w:id="2450"/>
    <w:bookmarkStart w:name="z2449" w:id="2451"/>
    <w:p>
      <w:pPr>
        <w:spacing w:after="0"/>
        <w:ind w:left="0"/>
        <w:jc w:val="both"/>
      </w:pPr>
      <w:r>
        <w:rPr>
          <w:rFonts w:ascii="Times New Roman"/>
          <w:b w:val="false"/>
          <w:i w:val="false"/>
          <w:color w:val="000000"/>
          <w:sz w:val="28"/>
        </w:rPr>
        <w:t xml:space="preserve">
      маркалау машинасын жөндетудің негізгі ережелерін; </w:t>
      </w:r>
    </w:p>
    <w:bookmarkEnd w:id="2451"/>
    <w:bookmarkStart w:name="z2450" w:id="2452"/>
    <w:p>
      <w:pPr>
        <w:spacing w:after="0"/>
        <w:ind w:left="0"/>
        <w:jc w:val="both"/>
      </w:pPr>
      <w:r>
        <w:rPr>
          <w:rFonts w:ascii="Times New Roman"/>
          <w:b w:val="false"/>
          <w:i w:val="false"/>
          <w:color w:val="000000"/>
          <w:sz w:val="28"/>
        </w:rPr>
        <w:t xml:space="preserve">
      рольгангалар мен маркалау машиналарының механикалық түйіндерінің өзара іс-қимылы мен принципті кестесін; </w:t>
      </w:r>
    </w:p>
    <w:bookmarkEnd w:id="2452"/>
    <w:bookmarkStart w:name="z2451" w:id="2453"/>
    <w:p>
      <w:pPr>
        <w:spacing w:after="0"/>
        <w:ind w:left="0"/>
        <w:jc w:val="both"/>
      </w:pPr>
      <w:r>
        <w:rPr>
          <w:rFonts w:ascii="Times New Roman"/>
          <w:b w:val="false"/>
          <w:i w:val="false"/>
          <w:color w:val="000000"/>
          <w:sz w:val="28"/>
        </w:rPr>
        <w:t>
      маркалау машинасын жұмысқа дайындау мен тексеру ережесін және перфолентке берілген бағдарламаны тексеруді;</w:t>
      </w:r>
    </w:p>
    <w:bookmarkEnd w:id="2453"/>
    <w:bookmarkStart w:name="z2452" w:id="2454"/>
    <w:p>
      <w:pPr>
        <w:spacing w:after="0"/>
        <w:ind w:left="0"/>
        <w:jc w:val="both"/>
      </w:pPr>
      <w:r>
        <w:rPr>
          <w:rFonts w:ascii="Times New Roman"/>
          <w:b w:val="false"/>
          <w:i w:val="false"/>
          <w:color w:val="000000"/>
          <w:sz w:val="28"/>
        </w:rPr>
        <w:t xml:space="preserve">
      КОДС-ті (функция беретін оператор, операторлар: "Бөлшек", "Байлау", "Кесу", "Шпигат", топтық қайталау операторы); </w:t>
      </w:r>
    </w:p>
    <w:bookmarkEnd w:id="2454"/>
    <w:bookmarkStart w:name="z2453" w:id="2455"/>
    <w:p>
      <w:pPr>
        <w:spacing w:after="0"/>
        <w:ind w:left="0"/>
        <w:jc w:val="both"/>
      </w:pPr>
      <w:r>
        <w:rPr>
          <w:rFonts w:ascii="Times New Roman"/>
          <w:b w:val="false"/>
          <w:i w:val="false"/>
          <w:color w:val="000000"/>
          <w:sz w:val="28"/>
        </w:rPr>
        <w:t>
      КОДС жүйесінің құрылысын, интерполяторлар қолданылатын кадрлардың (жеке көріністер) құрамын;</w:t>
      </w:r>
    </w:p>
    <w:bookmarkEnd w:id="2455"/>
    <w:bookmarkStart w:name="z2454" w:id="2456"/>
    <w:p>
      <w:pPr>
        <w:spacing w:after="0"/>
        <w:ind w:left="0"/>
        <w:jc w:val="both"/>
      </w:pPr>
      <w:r>
        <w:rPr>
          <w:rFonts w:ascii="Times New Roman"/>
          <w:b w:val="false"/>
          <w:i w:val="false"/>
          <w:color w:val="000000"/>
          <w:sz w:val="28"/>
        </w:rPr>
        <w:t>
      механикалық рольгангалы фотопроекциялық аппаратураның құрылысын;</w:t>
      </w:r>
    </w:p>
    <w:bookmarkEnd w:id="2456"/>
    <w:bookmarkStart w:name="z2455" w:id="2457"/>
    <w:p>
      <w:pPr>
        <w:spacing w:after="0"/>
        <w:ind w:left="0"/>
        <w:jc w:val="both"/>
      </w:pPr>
      <w:r>
        <w:rPr>
          <w:rFonts w:ascii="Times New Roman"/>
          <w:b w:val="false"/>
          <w:i w:val="false"/>
          <w:color w:val="000000"/>
          <w:sz w:val="28"/>
        </w:rPr>
        <w:t>
      бөлшекті кесетін сандық басқару бағдарламалардың құрастыру әдістемесін; тригонометрия, проекциялық сызуды.</w:t>
      </w:r>
    </w:p>
    <w:bookmarkEnd w:id="2457"/>
    <w:bookmarkStart w:name="z2456" w:id="2458"/>
    <w:p>
      <w:pPr>
        <w:spacing w:after="0"/>
        <w:ind w:left="0"/>
        <w:jc w:val="both"/>
      </w:pPr>
      <w:r>
        <w:rPr>
          <w:rFonts w:ascii="Times New Roman"/>
          <w:b w:val="false"/>
          <w:i w:val="false"/>
          <w:color w:val="000000"/>
          <w:sz w:val="28"/>
        </w:rPr>
        <w:t>
      201. Жұмыс үлгілері:</w:t>
      </w:r>
    </w:p>
    <w:bookmarkEnd w:id="2458"/>
    <w:bookmarkStart w:name="z2457" w:id="2459"/>
    <w:p>
      <w:pPr>
        <w:spacing w:after="0"/>
        <w:ind w:left="0"/>
        <w:jc w:val="both"/>
      </w:pPr>
      <w:r>
        <w:rPr>
          <w:rFonts w:ascii="Times New Roman"/>
          <w:b w:val="false"/>
          <w:i w:val="false"/>
          <w:color w:val="000000"/>
          <w:sz w:val="28"/>
        </w:rPr>
        <w:t>
      1) бимсалар – мөлшерқада құру;</w:t>
      </w:r>
    </w:p>
    <w:bookmarkEnd w:id="2459"/>
    <w:bookmarkStart w:name="z2458" w:id="2460"/>
    <w:p>
      <w:pPr>
        <w:spacing w:after="0"/>
        <w:ind w:left="0"/>
        <w:jc w:val="both"/>
      </w:pPr>
      <w:r>
        <w:rPr>
          <w:rFonts w:ascii="Times New Roman"/>
          <w:b w:val="false"/>
          <w:i w:val="false"/>
          <w:color w:val="000000"/>
          <w:sz w:val="28"/>
        </w:rPr>
        <w:t>
      2) әртүрлі өткелдері бар вентиляциялық машиналардың дүрліктіру бөлшектерін металда белгілеу;</w:t>
      </w:r>
    </w:p>
    <w:bookmarkEnd w:id="2460"/>
    <w:bookmarkStart w:name="z2459" w:id="2461"/>
    <w:p>
      <w:pPr>
        <w:spacing w:after="0"/>
        <w:ind w:left="0"/>
        <w:jc w:val="both"/>
      </w:pPr>
      <w:r>
        <w:rPr>
          <w:rFonts w:ascii="Times New Roman"/>
          <w:b w:val="false"/>
          <w:i w:val="false"/>
          <w:color w:val="000000"/>
          <w:sz w:val="28"/>
        </w:rPr>
        <w:t>
      3) бөлшектер – корпустық масштабты ажыратудың өлшемдері мен маркалар кестесін құру;</w:t>
      </w:r>
    </w:p>
    <w:bookmarkEnd w:id="2461"/>
    <w:bookmarkStart w:name="z2460" w:id="2462"/>
    <w:p>
      <w:pPr>
        <w:spacing w:after="0"/>
        <w:ind w:left="0"/>
        <w:jc w:val="both"/>
      </w:pPr>
      <w:r>
        <w:rPr>
          <w:rFonts w:ascii="Times New Roman"/>
          <w:b w:val="false"/>
          <w:i w:val="false"/>
          <w:color w:val="000000"/>
          <w:sz w:val="28"/>
        </w:rPr>
        <w:t>
      4) еріксіз конфигурациялық бөлшектер – дербес аналитикалық сипаттама (өлшемдер, "Геометрия" және "Маршрут" тараулар кестелерін дайындау) нобайлар бойынша жөндету.</w:t>
      </w:r>
    </w:p>
    <w:bookmarkEnd w:id="2462"/>
    <w:bookmarkStart w:name="z2461" w:id="2463"/>
    <w:p>
      <w:pPr>
        <w:spacing w:after="0"/>
        <w:ind w:left="0"/>
        <w:jc w:val="both"/>
      </w:pPr>
      <w:r>
        <w:rPr>
          <w:rFonts w:ascii="Times New Roman"/>
          <w:b w:val="false"/>
          <w:i w:val="false"/>
          <w:color w:val="000000"/>
          <w:sz w:val="28"/>
        </w:rPr>
        <w:t>
      5) пішу карталары – ЭВМ-де есептеу үшін сипатамаларды құру, бақылау-графикалық қондырғымен тексеру, жөндету;</w:t>
      </w:r>
    </w:p>
    <w:bookmarkEnd w:id="2463"/>
    <w:bookmarkStart w:name="z2462" w:id="2464"/>
    <w:p>
      <w:pPr>
        <w:spacing w:after="0"/>
        <w:ind w:left="0"/>
        <w:jc w:val="both"/>
      </w:pPr>
      <w:r>
        <w:rPr>
          <w:rFonts w:ascii="Times New Roman"/>
          <w:b w:val="false"/>
          <w:i w:val="false"/>
          <w:color w:val="000000"/>
          <w:sz w:val="28"/>
        </w:rPr>
        <w:t>
      6) көлденең және тік кильдер – белгілеу;</w:t>
      </w:r>
    </w:p>
    <w:bookmarkEnd w:id="2464"/>
    <w:bookmarkStart w:name="z2463" w:id="2465"/>
    <w:p>
      <w:pPr>
        <w:spacing w:after="0"/>
        <w:ind w:left="0"/>
        <w:jc w:val="both"/>
      </w:pPr>
      <w:r>
        <w:rPr>
          <w:rFonts w:ascii="Times New Roman"/>
          <w:b w:val="false"/>
          <w:i w:val="false"/>
          <w:color w:val="000000"/>
          <w:sz w:val="28"/>
        </w:rPr>
        <w:t>
      7) сыртқы қаптама табақтары (НО) – ЭВМ-ді қолдана отырып қашау үшін бастапқы мәліметтер дайындау;</w:t>
      </w:r>
    </w:p>
    <w:bookmarkEnd w:id="2465"/>
    <w:bookmarkStart w:name="z2464" w:id="2466"/>
    <w:p>
      <w:pPr>
        <w:spacing w:after="0"/>
        <w:ind w:left="0"/>
        <w:jc w:val="both"/>
      </w:pPr>
      <w:r>
        <w:rPr>
          <w:rFonts w:ascii="Times New Roman"/>
          <w:b w:val="false"/>
          <w:i w:val="false"/>
          <w:color w:val="000000"/>
          <w:sz w:val="28"/>
        </w:rPr>
        <w:t>
      8) кеменің орта бөлігіндегі сыртқы қаптама табақтары – металда белгілеу;</w:t>
      </w:r>
    </w:p>
    <w:bookmarkEnd w:id="2466"/>
    <w:bookmarkStart w:name="z2465" w:id="2467"/>
    <w:p>
      <w:pPr>
        <w:spacing w:after="0"/>
        <w:ind w:left="0"/>
        <w:jc w:val="both"/>
      </w:pPr>
      <w:r>
        <w:rPr>
          <w:rFonts w:ascii="Times New Roman"/>
          <w:b w:val="false"/>
          <w:i w:val="false"/>
          <w:color w:val="000000"/>
          <w:sz w:val="28"/>
        </w:rPr>
        <w:t>
      9) жабдықты орналастыру үшін кеме бөлмесінің макеттері – белгілеу мен дайындау;</w:t>
      </w:r>
    </w:p>
    <w:bookmarkEnd w:id="2467"/>
    <w:bookmarkStart w:name="z2466" w:id="2468"/>
    <w:p>
      <w:pPr>
        <w:spacing w:after="0"/>
        <w:ind w:left="0"/>
        <w:jc w:val="both"/>
      </w:pPr>
      <w:r>
        <w:rPr>
          <w:rFonts w:ascii="Times New Roman"/>
          <w:b w:val="false"/>
          <w:i w:val="false"/>
          <w:color w:val="000000"/>
          <w:sz w:val="28"/>
        </w:rPr>
        <w:t>
      10) бойлық жиынтық және т.б. –математикалық модельді қолданып жұмыс сызбасы бойынша ЭВМ-мен есептеу үшін дербес аналитикалық сипаттау;</w:t>
      </w:r>
    </w:p>
    <w:bookmarkEnd w:id="2468"/>
    <w:bookmarkStart w:name="z2467" w:id="2469"/>
    <w:p>
      <w:pPr>
        <w:spacing w:after="0"/>
        <w:ind w:left="0"/>
        <w:jc w:val="both"/>
      </w:pPr>
      <w:r>
        <w:rPr>
          <w:rFonts w:ascii="Times New Roman"/>
          <w:b w:val="false"/>
          <w:i w:val="false"/>
          <w:color w:val="000000"/>
          <w:sz w:val="28"/>
        </w:rPr>
        <w:t>
      11) тұрақты қисық радиусты бойлық және көлденең жиынтық – белгілеу;</w:t>
      </w:r>
    </w:p>
    <w:bookmarkEnd w:id="2469"/>
    <w:bookmarkStart w:name="z2468" w:id="2470"/>
    <w:p>
      <w:pPr>
        <w:spacing w:after="0"/>
        <w:ind w:left="0"/>
        <w:jc w:val="both"/>
      </w:pPr>
      <w:r>
        <w:rPr>
          <w:rFonts w:ascii="Times New Roman"/>
          <w:b w:val="false"/>
          <w:i w:val="false"/>
          <w:color w:val="000000"/>
          <w:sz w:val="28"/>
        </w:rPr>
        <w:t>
      12) арнайы пленкадан жасалатын плазалы масштабты плаза-қалқандар - сызу;</w:t>
      </w:r>
    </w:p>
    <w:bookmarkEnd w:id="2470"/>
    <w:bookmarkStart w:name="z2469" w:id="2471"/>
    <w:p>
      <w:pPr>
        <w:spacing w:after="0"/>
        <w:ind w:left="0"/>
        <w:jc w:val="both"/>
      </w:pPr>
      <w:r>
        <w:rPr>
          <w:rFonts w:ascii="Times New Roman"/>
          <w:b w:val="false"/>
          <w:i w:val="false"/>
          <w:color w:val="000000"/>
          <w:sz w:val="28"/>
        </w:rPr>
        <w:t>
      13) екі бағытта иілген қисық сызықты төсеме – төсек-орынды пішіндеу, жиынтықты орнату орындарын белгілеу;</w:t>
      </w:r>
    </w:p>
    <w:bookmarkEnd w:id="2471"/>
    <w:bookmarkStart w:name="z2470" w:id="2472"/>
    <w:p>
      <w:pPr>
        <w:spacing w:after="0"/>
        <w:ind w:left="0"/>
        <w:jc w:val="both"/>
      </w:pPr>
      <w:r>
        <w:rPr>
          <w:rFonts w:ascii="Times New Roman"/>
          <w:b w:val="false"/>
          <w:i w:val="false"/>
          <w:color w:val="000000"/>
          <w:sz w:val="28"/>
        </w:rPr>
        <w:t>
      14) корпустар мен шығып тұрған бөліктердің масштабты ажыратылуы – жаңарту;</w:t>
      </w:r>
    </w:p>
    <w:bookmarkEnd w:id="2472"/>
    <w:bookmarkStart w:name="z2471" w:id="2473"/>
    <w:p>
      <w:pPr>
        <w:spacing w:after="0"/>
        <w:ind w:left="0"/>
        <w:jc w:val="both"/>
      </w:pPr>
      <w:r>
        <w:rPr>
          <w:rFonts w:ascii="Times New Roman"/>
          <w:b w:val="false"/>
          <w:i w:val="false"/>
          <w:color w:val="000000"/>
          <w:sz w:val="28"/>
        </w:rPr>
        <w:t>
      15) вентиляция құбырлары – күрделі конфигурациялы және кенжарлы шаблондарды дайындау;</w:t>
      </w:r>
    </w:p>
    <w:bookmarkEnd w:id="2473"/>
    <w:bookmarkStart w:name="z2472" w:id="2474"/>
    <w:p>
      <w:pPr>
        <w:spacing w:after="0"/>
        <w:ind w:left="0"/>
        <w:jc w:val="both"/>
      </w:pPr>
      <w:r>
        <w:rPr>
          <w:rFonts w:ascii="Times New Roman"/>
          <w:b w:val="false"/>
          <w:i w:val="false"/>
          <w:color w:val="000000"/>
          <w:sz w:val="28"/>
        </w:rPr>
        <w:t>
      16) ішкі конструкциялардың жалпақ секцияларының жүздері (төсемелер, платформалар, қоршаулар мен тағы басқа) – сызба бойынша дайындау;</w:t>
      </w:r>
    </w:p>
    <w:bookmarkEnd w:id="2474"/>
    <w:bookmarkStart w:name="z2473" w:id="2475"/>
    <w:p>
      <w:pPr>
        <w:spacing w:after="0"/>
        <w:ind w:left="0"/>
        <w:jc w:val="both"/>
      </w:pPr>
      <w:r>
        <w:rPr>
          <w:rFonts w:ascii="Times New Roman"/>
          <w:b w:val="false"/>
          <w:i w:val="false"/>
          <w:color w:val="000000"/>
          <w:sz w:val="28"/>
        </w:rPr>
        <w:t>
      17) флоралар – шаблондар мен нобайлар бойынша металмен белгілеу;</w:t>
      </w:r>
    </w:p>
    <w:bookmarkEnd w:id="2475"/>
    <w:bookmarkStart w:name="z2474" w:id="2476"/>
    <w:p>
      <w:pPr>
        <w:spacing w:after="0"/>
        <w:ind w:left="0"/>
        <w:jc w:val="both"/>
      </w:pPr>
      <w:r>
        <w:rPr>
          <w:rFonts w:ascii="Times New Roman"/>
          <w:b w:val="false"/>
          <w:i w:val="false"/>
          <w:color w:val="000000"/>
          <w:sz w:val="28"/>
        </w:rPr>
        <w:t>
      18) төсек-орынды сызбалау мен жинақтауға арналған шаблондар – дайындау;</w:t>
      </w:r>
    </w:p>
    <w:bookmarkEnd w:id="2476"/>
    <w:bookmarkStart w:name="z2475" w:id="2477"/>
    <w:p>
      <w:pPr>
        <w:spacing w:after="0"/>
        <w:ind w:left="0"/>
        <w:jc w:val="both"/>
      </w:pPr>
      <w:r>
        <w:rPr>
          <w:rFonts w:ascii="Times New Roman"/>
          <w:b w:val="false"/>
          <w:i w:val="false"/>
          <w:color w:val="000000"/>
          <w:sz w:val="28"/>
        </w:rPr>
        <w:t>
      19) кемелердің машина және тірелген жер бөлімшелерінде алынатын пайол шаблондар – орнында өлшемін алып дайындау;</w:t>
      </w:r>
    </w:p>
    <w:bookmarkEnd w:id="2477"/>
    <w:bookmarkStart w:name="z2476" w:id="2478"/>
    <w:p>
      <w:pPr>
        <w:spacing w:after="0"/>
        <w:ind w:left="0"/>
        <w:jc w:val="both"/>
      </w:pPr>
      <w:r>
        <w:rPr>
          <w:rFonts w:ascii="Times New Roman"/>
          <w:b w:val="false"/>
          <w:i w:val="false"/>
          <w:color w:val="000000"/>
          <w:sz w:val="28"/>
        </w:rPr>
        <w:t>
      20) орнында қиыстырумен күрделілігі орташа құбыр байлауларының шаблондары - дайындау.</w:t>
      </w:r>
    </w:p>
    <w:bookmarkEnd w:id="2478"/>
    <w:bookmarkStart w:name="z2477" w:id="2479"/>
    <w:p>
      <w:pPr>
        <w:spacing w:after="0"/>
        <w:ind w:left="0"/>
        <w:jc w:val="both"/>
      </w:pPr>
      <w:r>
        <w:rPr>
          <w:rFonts w:ascii="Times New Roman"/>
          <w:b w:val="false"/>
          <w:i w:val="false"/>
          <w:color w:val="000000"/>
          <w:sz w:val="28"/>
        </w:rPr>
        <w:t>
      Параграф 4. Кеменің белгі қоюшысы, 5-разряд</w:t>
      </w:r>
    </w:p>
    <w:bookmarkEnd w:id="2479"/>
    <w:bookmarkStart w:name="z2478" w:id="2480"/>
    <w:p>
      <w:pPr>
        <w:spacing w:after="0"/>
        <w:ind w:left="0"/>
        <w:jc w:val="both"/>
      </w:pPr>
      <w:r>
        <w:rPr>
          <w:rFonts w:ascii="Times New Roman"/>
          <w:b w:val="false"/>
          <w:i w:val="false"/>
          <w:color w:val="000000"/>
          <w:sz w:val="28"/>
        </w:rPr>
        <w:t>
      202. Жұмыс сипаттамасы:</w:t>
      </w:r>
    </w:p>
    <w:bookmarkEnd w:id="2480"/>
    <w:bookmarkStart w:name="z2479" w:id="2481"/>
    <w:p>
      <w:pPr>
        <w:spacing w:after="0"/>
        <w:ind w:left="0"/>
        <w:jc w:val="both"/>
      </w:pPr>
      <w:r>
        <w:rPr>
          <w:rFonts w:ascii="Times New Roman"/>
          <w:b w:val="false"/>
          <w:i w:val="false"/>
          <w:color w:val="000000"/>
          <w:sz w:val="28"/>
        </w:rPr>
        <w:t>
      плазада – күрделі қоршаулы кемелерден басқа теориялық сызба проекциясымен келісумен корпусты масштабты және табиғи өлшеміне дейін ажырату;</w:t>
      </w:r>
    </w:p>
    <w:bookmarkEnd w:id="2481"/>
    <w:bookmarkStart w:name="z2480" w:id="2482"/>
    <w:p>
      <w:pPr>
        <w:spacing w:after="0"/>
        <w:ind w:left="0"/>
        <w:jc w:val="both"/>
      </w:pPr>
      <w:r>
        <w:rPr>
          <w:rFonts w:ascii="Times New Roman"/>
          <w:b w:val="false"/>
          <w:i w:val="false"/>
          <w:color w:val="000000"/>
          <w:sz w:val="28"/>
        </w:rPr>
        <w:t>
      табиғи өлшемге дейін және бөлек түйіндері масштабында, корпус конструкциясын ажырату мен теориялық сызбаны келісу;</w:t>
      </w:r>
    </w:p>
    <w:bookmarkEnd w:id="2482"/>
    <w:bookmarkStart w:name="z2481" w:id="2483"/>
    <w:p>
      <w:pPr>
        <w:spacing w:after="0"/>
        <w:ind w:left="0"/>
        <w:jc w:val="both"/>
      </w:pPr>
      <w:r>
        <w:rPr>
          <w:rFonts w:ascii="Times New Roman"/>
          <w:b w:val="false"/>
          <w:i w:val="false"/>
          <w:color w:val="000000"/>
          <w:sz w:val="28"/>
        </w:rPr>
        <w:t>
      нобайларды дайындау, ауқымды плазаны ажыратып табақтарды қашау;</w:t>
      </w:r>
    </w:p>
    <w:bookmarkEnd w:id="2483"/>
    <w:bookmarkStart w:name="z2482" w:id="2484"/>
    <w:p>
      <w:pPr>
        <w:spacing w:after="0"/>
        <w:ind w:left="0"/>
        <w:jc w:val="both"/>
      </w:pPr>
      <w:r>
        <w:rPr>
          <w:rFonts w:ascii="Times New Roman"/>
          <w:b w:val="false"/>
          <w:i w:val="false"/>
          <w:color w:val="000000"/>
          <w:sz w:val="28"/>
        </w:rPr>
        <w:t>
      кеменің цилиндрлі бөлігінің аймағында қаптама табақтарын жалпақтап жаю;</w:t>
      </w:r>
    </w:p>
    <w:bookmarkEnd w:id="2484"/>
    <w:bookmarkStart w:name="z2483" w:id="2485"/>
    <w:p>
      <w:pPr>
        <w:spacing w:after="0"/>
        <w:ind w:left="0"/>
        <w:jc w:val="both"/>
      </w:pPr>
      <w:r>
        <w:rPr>
          <w:rFonts w:ascii="Times New Roman"/>
          <w:b w:val="false"/>
          <w:i w:val="false"/>
          <w:color w:val="000000"/>
          <w:sz w:val="28"/>
        </w:rPr>
        <w:t>
      жалпақтап жайып бөлшек нобайларын дайындау;</w:t>
      </w:r>
    </w:p>
    <w:bookmarkEnd w:id="2485"/>
    <w:bookmarkStart w:name="z2484" w:id="2486"/>
    <w:p>
      <w:pPr>
        <w:spacing w:after="0"/>
        <w:ind w:left="0"/>
        <w:jc w:val="both"/>
      </w:pPr>
      <w:r>
        <w:rPr>
          <w:rFonts w:ascii="Times New Roman"/>
          <w:b w:val="false"/>
          <w:i w:val="false"/>
          <w:color w:val="000000"/>
          <w:sz w:val="28"/>
        </w:rPr>
        <w:t>
      сызба шаблондар мен сызба көшірмелерін тексеру;</w:t>
      </w:r>
    </w:p>
    <w:bookmarkEnd w:id="2486"/>
    <w:bookmarkStart w:name="z2485" w:id="2487"/>
    <w:p>
      <w:pPr>
        <w:spacing w:after="0"/>
        <w:ind w:left="0"/>
        <w:jc w:val="both"/>
      </w:pPr>
      <w:r>
        <w:rPr>
          <w:rFonts w:ascii="Times New Roman"/>
          <w:b w:val="false"/>
          <w:i w:val="false"/>
          <w:color w:val="000000"/>
          <w:sz w:val="28"/>
        </w:rPr>
        <w:t>
      ажырату, пішіндеу мен тексеру үшін екі және одан да көп жазықтықта иіліп келген шаблондарды, каркастар мен макеттерді дайындау;</w:t>
      </w:r>
    </w:p>
    <w:bookmarkEnd w:id="2487"/>
    <w:bookmarkStart w:name="z2486" w:id="2488"/>
    <w:p>
      <w:pPr>
        <w:spacing w:after="0"/>
        <w:ind w:left="0"/>
        <w:jc w:val="both"/>
      </w:pPr>
      <w:r>
        <w:rPr>
          <w:rFonts w:ascii="Times New Roman"/>
          <w:b w:val="false"/>
          <w:i w:val="false"/>
          <w:color w:val="000000"/>
          <w:sz w:val="28"/>
        </w:rPr>
        <w:t>
      желпуіш тәрізді секциялардың өтпелі малоктарын дайындау;</w:t>
      </w:r>
    </w:p>
    <w:bookmarkEnd w:id="2488"/>
    <w:bookmarkStart w:name="z2487" w:id="2489"/>
    <w:p>
      <w:pPr>
        <w:spacing w:after="0"/>
        <w:ind w:left="0"/>
        <w:jc w:val="both"/>
      </w:pPr>
      <w:r>
        <w:rPr>
          <w:rFonts w:ascii="Times New Roman"/>
          <w:b w:val="false"/>
          <w:i w:val="false"/>
          <w:color w:val="000000"/>
          <w:sz w:val="28"/>
        </w:rPr>
        <w:t>
      блок - модельдер мен плазалы ажыратқышқа кертіктер мен жапсарлар жағу;</w:t>
      </w:r>
    </w:p>
    <w:bookmarkEnd w:id="2489"/>
    <w:bookmarkStart w:name="z2488" w:id="2490"/>
    <w:p>
      <w:pPr>
        <w:spacing w:after="0"/>
        <w:ind w:left="0"/>
        <w:jc w:val="both"/>
      </w:pPr>
      <w:r>
        <w:rPr>
          <w:rFonts w:ascii="Times New Roman"/>
          <w:b w:val="false"/>
          <w:i w:val="false"/>
          <w:color w:val="000000"/>
          <w:sz w:val="28"/>
        </w:rPr>
        <w:t>
      бөлшектердің пішіндері мен мөлшерлерін талдамалық анықтау үшін жұмыс сызбаларының талдауы мен процедуралық сипаттамаларды дайындау;</w:t>
      </w:r>
    </w:p>
    <w:bookmarkEnd w:id="2490"/>
    <w:bookmarkStart w:name="z2489" w:id="2491"/>
    <w:p>
      <w:pPr>
        <w:spacing w:after="0"/>
        <w:ind w:left="0"/>
        <w:jc w:val="both"/>
      </w:pPr>
      <w:r>
        <w:rPr>
          <w:rFonts w:ascii="Times New Roman"/>
          <w:b w:val="false"/>
          <w:i w:val="false"/>
          <w:color w:val="000000"/>
          <w:sz w:val="28"/>
        </w:rPr>
        <w:t>
      сызба мен математикалық модельдер бойынша ЭВМ-мен есептеу үшін күрделі бөлшектерді аналитикалық сипаттау;</w:t>
      </w:r>
    </w:p>
    <w:bookmarkEnd w:id="2491"/>
    <w:bookmarkStart w:name="z2490" w:id="2492"/>
    <w:p>
      <w:pPr>
        <w:spacing w:after="0"/>
        <w:ind w:left="0"/>
        <w:jc w:val="both"/>
      </w:pPr>
      <w:r>
        <w:rPr>
          <w:rFonts w:ascii="Times New Roman"/>
          <w:b w:val="false"/>
          <w:i w:val="false"/>
          <w:color w:val="000000"/>
          <w:sz w:val="28"/>
        </w:rPr>
        <w:t>
      процедуралық блоктарды қолданып есептеу үшін бастапқы мәліметтерді дайындау;</w:t>
      </w:r>
    </w:p>
    <w:bookmarkEnd w:id="2492"/>
    <w:bookmarkStart w:name="z2491" w:id="2493"/>
    <w:p>
      <w:pPr>
        <w:spacing w:after="0"/>
        <w:ind w:left="0"/>
        <w:jc w:val="both"/>
      </w:pPr>
      <w:r>
        <w:rPr>
          <w:rFonts w:ascii="Times New Roman"/>
          <w:b w:val="false"/>
          <w:i w:val="false"/>
          <w:color w:val="000000"/>
          <w:sz w:val="28"/>
        </w:rPr>
        <w:t>
      есептеу алдында бастапқы мәліметтер мен аналитикалық сипаттамаларды тексеру;</w:t>
      </w:r>
    </w:p>
    <w:bookmarkEnd w:id="2493"/>
    <w:bookmarkStart w:name="z2492" w:id="2494"/>
    <w:p>
      <w:pPr>
        <w:spacing w:after="0"/>
        <w:ind w:left="0"/>
        <w:jc w:val="both"/>
      </w:pPr>
      <w:r>
        <w:rPr>
          <w:rFonts w:ascii="Times New Roman"/>
          <w:b w:val="false"/>
          <w:i w:val="false"/>
          <w:color w:val="000000"/>
          <w:sz w:val="28"/>
        </w:rPr>
        <w:t>
      корпусты жинақтау жұмыстары үшін заттың өзіне қаратып жасалатын және масштабты күрделі жабдық ажыратылуын дайындау;</w:t>
      </w:r>
    </w:p>
    <w:bookmarkEnd w:id="2494"/>
    <w:bookmarkStart w:name="z2493" w:id="2495"/>
    <w:p>
      <w:pPr>
        <w:spacing w:after="0"/>
        <w:ind w:left="0"/>
        <w:jc w:val="both"/>
      </w:pPr>
      <w:r>
        <w:rPr>
          <w:rFonts w:ascii="Times New Roman"/>
          <w:b w:val="false"/>
          <w:i w:val="false"/>
          <w:color w:val="000000"/>
          <w:sz w:val="28"/>
        </w:rPr>
        <w:t>
      металда – плазалы мөлшерқада, каркас, нобай мен сызба бойынша желкен сияқты, ер-тоқым тәрізді, желпуіш тәрізді иірімдері бар бөлшектерді ажырату, күрделі иілімді және қисық сызықты төсемелерді пішіндеу.</w:t>
      </w:r>
    </w:p>
    <w:bookmarkEnd w:id="2495"/>
    <w:bookmarkStart w:name="z2494" w:id="2496"/>
    <w:p>
      <w:pPr>
        <w:spacing w:after="0"/>
        <w:ind w:left="0"/>
        <w:jc w:val="both"/>
      </w:pPr>
      <w:r>
        <w:rPr>
          <w:rFonts w:ascii="Times New Roman"/>
          <w:b w:val="false"/>
          <w:i w:val="false"/>
          <w:color w:val="000000"/>
          <w:sz w:val="28"/>
        </w:rPr>
        <w:t>
      203. Білуге тиіс:</w:t>
      </w:r>
    </w:p>
    <w:bookmarkEnd w:id="2496"/>
    <w:bookmarkStart w:name="z2495" w:id="2497"/>
    <w:p>
      <w:pPr>
        <w:spacing w:after="0"/>
        <w:ind w:left="0"/>
        <w:jc w:val="both"/>
      </w:pPr>
      <w:r>
        <w:rPr>
          <w:rFonts w:ascii="Times New Roman"/>
          <w:b w:val="false"/>
          <w:i w:val="false"/>
          <w:color w:val="000000"/>
          <w:sz w:val="28"/>
        </w:rPr>
        <w:t>
      теориялық сызбаны ажырату ережелері мен тәсілдерін;</w:t>
      </w:r>
    </w:p>
    <w:bookmarkEnd w:id="2497"/>
    <w:bookmarkStart w:name="z2496" w:id="2498"/>
    <w:p>
      <w:pPr>
        <w:spacing w:after="0"/>
        <w:ind w:left="0"/>
        <w:jc w:val="both"/>
      </w:pPr>
      <w:r>
        <w:rPr>
          <w:rFonts w:ascii="Times New Roman"/>
          <w:b w:val="false"/>
          <w:i w:val="false"/>
          <w:color w:val="000000"/>
          <w:sz w:val="28"/>
        </w:rPr>
        <w:t xml:space="preserve">
      корпусты конструкциялардың дербес күрделі бөліктерді ажыратуы кезінде геометриялық құрылыс тәсілдерін; </w:t>
      </w:r>
    </w:p>
    <w:bookmarkEnd w:id="2498"/>
    <w:bookmarkStart w:name="z2497" w:id="2499"/>
    <w:p>
      <w:pPr>
        <w:spacing w:after="0"/>
        <w:ind w:left="0"/>
        <w:jc w:val="both"/>
      </w:pPr>
      <w:r>
        <w:rPr>
          <w:rFonts w:ascii="Times New Roman"/>
          <w:b w:val="false"/>
          <w:i w:val="false"/>
          <w:color w:val="000000"/>
          <w:sz w:val="28"/>
        </w:rPr>
        <w:t xml:space="preserve">
      теориялық сызба проекциясын келісу ережесін; </w:t>
      </w:r>
    </w:p>
    <w:bookmarkEnd w:id="2499"/>
    <w:bookmarkStart w:name="z2498" w:id="2500"/>
    <w:p>
      <w:pPr>
        <w:spacing w:after="0"/>
        <w:ind w:left="0"/>
        <w:jc w:val="both"/>
      </w:pPr>
      <w:r>
        <w:rPr>
          <w:rFonts w:ascii="Times New Roman"/>
          <w:b w:val="false"/>
          <w:i w:val="false"/>
          <w:color w:val="000000"/>
          <w:sz w:val="28"/>
        </w:rPr>
        <w:t>
      плазалы ординаттар кестесін;</w:t>
      </w:r>
    </w:p>
    <w:bookmarkEnd w:id="2500"/>
    <w:bookmarkStart w:name="z2499" w:id="2501"/>
    <w:p>
      <w:pPr>
        <w:spacing w:after="0"/>
        <w:ind w:left="0"/>
        <w:jc w:val="both"/>
      </w:pPr>
      <w:r>
        <w:rPr>
          <w:rFonts w:ascii="Times New Roman"/>
          <w:b w:val="false"/>
          <w:i w:val="false"/>
          <w:color w:val="000000"/>
          <w:sz w:val="28"/>
        </w:rPr>
        <w:t xml:space="preserve">
      су ығыстырғышты тексеру үшін ордината кестелерін құру ережелері мен тәсілдерін; </w:t>
      </w:r>
    </w:p>
    <w:bookmarkEnd w:id="2501"/>
    <w:bookmarkStart w:name="z2500" w:id="2502"/>
    <w:p>
      <w:pPr>
        <w:spacing w:after="0"/>
        <w:ind w:left="0"/>
        <w:jc w:val="both"/>
      </w:pPr>
      <w:r>
        <w:rPr>
          <w:rFonts w:ascii="Times New Roman"/>
          <w:b w:val="false"/>
          <w:i w:val="false"/>
          <w:color w:val="000000"/>
          <w:sz w:val="28"/>
        </w:rPr>
        <w:t xml:space="preserve">
      корпус ажыратылуында теориялық және конструктивті сызықтардың орналасуын; </w:t>
      </w:r>
    </w:p>
    <w:bookmarkEnd w:id="2502"/>
    <w:bookmarkStart w:name="z2501" w:id="2503"/>
    <w:p>
      <w:pPr>
        <w:spacing w:after="0"/>
        <w:ind w:left="0"/>
        <w:jc w:val="both"/>
      </w:pPr>
      <w:r>
        <w:rPr>
          <w:rFonts w:ascii="Times New Roman"/>
          <w:b w:val="false"/>
          <w:i w:val="false"/>
          <w:color w:val="000000"/>
          <w:sz w:val="28"/>
        </w:rPr>
        <w:t xml:space="preserve">
      корпустың күрделі конструкцияларын белгілеу кезінде геометриялық құрылыс тәсілдерін; </w:t>
      </w:r>
    </w:p>
    <w:bookmarkEnd w:id="2503"/>
    <w:bookmarkStart w:name="z2502" w:id="2504"/>
    <w:p>
      <w:pPr>
        <w:spacing w:after="0"/>
        <w:ind w:left="0"/>
        <w:jc w:val="both"/>
      </w:pPr>
      <w:r>
        <w:rPr>
          <w:rFonts w:ascii="Times New Roman"/>
          <w:b w:val="false"/>
          <w:i w:val="false"/>
          <w:color w:val="000000"/>
          <w:sz w:val="28"/>
        </w:rPr>
        <w:t xml:space="preserve">
      сыртқы қаптаманың кертіктері мен жапсарларды, </w:t>
      </w:r>
      <w:r>
        <w:rPr>
          <w:rFonts w:ascii="Times New Roman"/>
          <w:b w:val="false"/>
          <w:i w:val="false"/>
          <w:color w:val="000000"/>
          <w:sz w:val="28"/>
        </w:rPr>
        <w:t xml:space="preserve"> </w:t>
      </w:r>
      <w:r>
        <w:rPr>
          <w:rFonts w:ascii="Times New Roman"/>
          <w:b w:val="false"/>
          <w:i w:val="false"/>
          <w:color w:val="000000"/>
          <w:sz w:val="28"/>
        </w:rPr>
        <w:t xml:space="preserve"> бойлық және тік байланыстарды, секция жапсарларын, табиғи және масштабты плаза корпусында бойлық жиынтық қиылыстарына жағу ережелерін;</w:t>
      </w:r>
    </w:p>
    <w:bookmarkEnd w:id="2504"/>
    <w:bookmarkStart w:name="z2505" w:id="2505"/>
    <w:p>
      <w:pPr>
        <w:spacing w:after="0"/>
        <w:ind w:left="0"/>
        <w:jc w:val="both"/>
      </w:pPr>
      <w:r>
        <w:rPr>
          <w:rFonts w:ascii="Times New Roman"/>
          <w:b w:val="false"/>
          <w:i w:val="false"/>
          <w:color w:val="000000"/>
          <w:sz w:val="28"/>
        </w:rPr>
        <w:t xml:space="preserve">
      цилиндрлі бөлігінде сыртқы қаптама табақтарын жаю тәсілдерін; </w:t>
      </w:r>
    </w:p>
    <w:bookmarkEnd w:id="2505"/>
    <w:bookmarkStart w:name="z2506" w:id="2506"/>
    <w:p>
      <w:pPr>
        <w:spacing w:after="0"/>
        <w:ind w:left="0"/>
        <w:jc w:val="both"/>
      </w:pPr>
      <w:r>
        <w:rPr>
          <w:rFonts w:ascii="Times New Roman"/>
          <w:b w:val="false"/>
          <w:i w:val="false"/>
          <w:color w:val="000000"/>
          <w:sz w:val="28"/>
        </w:rPr>
        <w:t>
      күрделі шаблондарды, каркастарды, макеттерді, блок-модельдерді, дайындау ережелері мен тәсілдерін;</w:t>
      </w:r>
    </w:p>
    <w:bookmarkEnd w:id="2506"/>
    <w:bookmarkStart w:name="z2507" w:id="2507"/>
    <w:p>
      <w:pPr>
        <w:spacing w:after="0"/>
        <w:ind w:left="0"/>
        <w:jc w:val="both"/>
      </w:pPr>
      <w:r>
        <w:rPr>
          <w:rFonts w:ascii="Times New Roman"/>
          <w:b w:val="false"/>
          <w:i w:val="false"/>
          <w:color w:val="000000"/>
          <w:sz w:val="28"/>
        </w:rPr>
        <w:t>
      бағдарламалы басқару мен лазерлі-белгілеу қондырғысы бар газды кескіш машиналардың құрылысы, корпус өндіретін, жинақтап-дәнекерлейтін және стапельды цехтарда жұмыс істеу технологиясы мен ұйымдастырылуын;</w:t>
      </w:r>
    </w:p>
    <w:bookmarkEnd w:id="2507"/>
    <w:bookmarkStart w:name="z2508" w:id="2508"/>
    <w:p>
      <w:pPr>
        <w:spacing w:after="0"/>
        <w:ind w:left="0"/>
        <w:jc w:val="both"/>
      </w:pPr>
      <w:r>
        <w:rPr>
          <w:rFonts w:ascii="Times New Roman"/>
          <w:b w:val="false"/>
          <w:i w:val="false"/>
          <w:color w:val="000000"/>
          <w:sz w:val="28"/>
        </w:rPr>
        <w:t>
      плаза-қалқандарын дайындауды;</w:t>
      </w:r>
    </w:p>
    <w:bookmarkEnd w:id="2508"/>
    <w:bookmarkStart w:name="z2509" w:id="2509"/>
    <w:p>
      <w:pPr>
        <w:spacing w:after="0"/>
        <w:ind w:left="0"/>
        <w:jc w:val="both"/>
      </w:pPr>
      <w:r>
        <w:rPr>
          <w:rFonts w:ascii="Times New Roman"/>
          <w:b w:val="false"/>
          <w:i w:val="false"/>
          <w:color w:val="000000"/>
          <w:sz w:val="28"/>
        </w:rPr>
        <w:t xml:space="preserve">
      плазалық жұмыстардың барлық түрлеріне қойылатын техникалық талаптар: масштабты және табиғи ажыратуға, корпустың конструкциялары мен бөлшектер өлшемдерін анықтауын; </w:t>
      </w:r>
    </w:p>
    <w:bookmarkEnd w:id="2509"/>
    <w:bookmarkStart w:name="z2510" w:id="2510"/>
    <w:p>
      <w:pPr>
        <w:spacing w:after="0"/>
        <w:ind w:left="0"/>
        <w:jc w:val="both"/>
      </w:pPr>
      <w:r>
        <w:rPr>
          <w:rFonts w:ascii="Times New Roman"/>
          <w:b w:val="false"/>
          <w:i w:val="false"/>
          <w:color w:val="000000"/>
          <w:sz w:val="28"/>
        </w:rPr>
        <w:t>
      масштабты және табиғи ажыратуын тапсырғанда ресімдеу, тексеру, қабылдау, плазалық ажыратуды орындау үшін сызу және өлшеу инструменттеріне қойылатын талаптарды;</w:t>
      </w:r>
    </w:p>
    <w:bookmarkEnd w:id="2510"/>
    <w:bookmarkStart w:name="z2511" w:id="2511"/>
    <w:p>
      <w:pPr>
        <w:spacing w:after="0"/>
        <w:ind w:left="0"/>
        <w:jc w:val="both"/>
      </w:pPr>
      <w:r>
        <w:rPr>
          <w:rFonts w:ascii="Times New Roman"/>
          <w:b w:val="false"/>
          <w:i w:val="false"/>
          <w:color w:val="000000"/>
          <w:sz w:val="28"/>
        </w:rPr>
        <w:t xml:space="preserve">
      күрделі беттерді жаю әдістемелерін; </w:t>
      </w:r>
    </w:p>
    <w:bookmarkEnd w:id="2511"/>
    <w:bookmarkStart w:name="z2512" w:id="2512"/>
    <w:p>
      <w:pPr>
        <w:spacing w:after="0"/>
        <w:ind w:left="0"/>
        <w:jc w:val="both"/>
      </w:pPr>
      <w:r>
        <w:rPr>
          <w:rFonts w:ascii="Times New Roman"/>
          <w:b w:val="false"/>
          <w:i w:val="false"/>
          <w:color w:val="000000"/>
          <w:sz w:val="28"/>
        </w:rPr>
        <w:t>
      көшірме-сызбалардың сапасын бақылау ережелерін, ЭВМ-мен есептеу үшін күрделі бөлшектерді жаюды сипаттау тәсілдерін.</w:t>
      </w:r>
    </w:p>
    <w:bookmarkEnd w:id="2512"/>
    <w:bookmarkStart w:name="z2513" w:id="2513"/>
    <w:p>
      <w:pPr>
        <w:spacing w:after="0"/>
        <w:ind w:left="0"/>
        <w:jc w:val="both"/>
      </w:pPr>
      <w:r>
        <w:rPr>
          <w:rFonts w:ascii="Times New Roman"/>
          <w:b w:val="false"/>
          <w:i w:val="false"/>
          <w:color w:val="000000"/>
          <w:sz w:val="28"/>
        </w:rPr>
        <w:t>
      204. Жұмыс үлгілері:</w:t>
      </w:r>
    </w:p>
    <w:bookmarkEnd w:id="2513"/>
    <w:bookmarkStart w:name="z2514" w:id="2514"/>
    <w:p>
      <w:pPr>
        <w:spacing w:after="0"/>
        <w:ind w:left="0"/>
        <w:jc w:val="both"/>
      </w:pPr>
      <w:r>
        <w:rPr>
          <w:rFonts w:ascii="Times New Roman"/>
          <w:b w:val="false"/>
          <w:i w:val="false"/>
          <w:color w:val="000000"/>
          <w:sz w:val="28"/>
        </w:rPr>
        <w:t>
      1) кеме вентиляциясы – нобайларды әзірлеу мен шаблондарды дайындау арқылы трассаларды бөлу;</w:t>
      </w:r>
    </w:p>
    <w:bookmarkEnd w:id="2514"/>
    <w:bookmarkStart w:name="z2515" w:id="2515"/>
    <w:p>
      <w:pPr>
        <w:spacing w:after="0"/>
        <w:ind w:left="0"/>
        <w:jc w:val="both"/>
      </w:pPr>
      <w:r>
        <w:rPr>
          <w:rFonts w:ascii="Times New Roman"/>
          <w:b w:val="false"/>
          <w:i w:val="false"/>
          <w:color w:val="000000"/>
          <w:sz w:val="28"/>
        </w:rPr>
        <w:t>
      2) кішкентай кемелердің ескек біліктерінің дөңгелектері – шаблондар мен каркастар бойынша табақтарды белгілеу;</w:t>
      </w:r>
    </w:p>
    <w:bookmarkEnd w:id="2515"/>
    <w:bookmarkStart w:name="z2516" w:id="2516"/>
    <w:p>
      <w:pPr>
        <w:spacing w:after="0"/>
        <w:ind w:left="0"/>
        <w:jc w:val="both"/>
      </w:pPr>
      <w:r>
        <w:rPr>
          <w:rFonts w:ascii="Times New Roman"/>
          <w:b w:val="false"/>
          <w:i w:val="false"/>
          <w:color w:val="000000"/>
          <w:sz w:val="28"/>
        </w:rPr>
        <w:t>
      3) кішкентай және орта кемелердің ескек біліктерінің дейдвудтары, мортирлары, кронштейндері – плазада ажырату;</w:t>
      </w:r>
    </w:p>
    <w:bookmarkEnd w:id="2516"/>
    <w:bookmarkStart w:name="z2517" w:id="2517"/>
    <w:p>
      <w:pPr>
        <w:spacing w:after="0"/>
        <w:ind w:left="0"/>
        <w:jc w:val="both"/>
      </w:pPr>
      <w:r>
        <w:rPr>
          <w:rFonts w:ascii="Times New Roman"/>
          <w:b w:val="false"/>
          <w:i w:val="false"/>
          <w:color w:val="000000"/>
          <w:sz w:val="28"/>
        </w:rPr>
        <w:t>
      4) күрделі иілгіштері бар бөлшектер – ЭВМ-де қашау үшін бастапқы мәліметтерді дайындау;</w:t>
      </w:r>
    </w:p>
    <w:bookmarkEnd w:id="2517"/>
    <w:bookmarkStart w:name="z2518" w:id="2518"/>
    <w:p>
      <w:pPr>
        <w:spacing w:after="0"/>
        <w:ind w:left="0"/>
        <w:jc w:val="both"/>
      </w:pPr>
      <w:r>
        <w:rPr>
          <w:rFonts w:ascii="Times New Roman"/>
          <w:b w:val="false"/>
          <w:i w:val="false"/>
          <w:color w:val="000000"/>
          <w:sz w:val="28"/>
        </w:rPr>
        <w:t xml:space="preserve">
      5) кеменің ұшындағы жиынтығының бөлшектері – жұмыс сызбалары мен математикалық модельдер бойынша жұмыс сызбаларын талдау мен процедуралық сипаттамаларды құру; </w:t>
      </w:r>
    </w:p>
    <w:bookmarkEnd w:id="2518"/>
    <w:bookmarkStart w:name="z2519" w:id="2519"/>
    <w:p>
      <w:pPr>
        <w:spacing w:after="0"/>
        <w:ind w:left="0"/>
        <w:jc w:val="both"/>
      </w:pPr>
      <w:r>
        <w:rPr>
          <w:rFonts w:ascii="Times New Roman"/>
          <w:b w:val="false"/>
          <w:i w:val="false"/>
          <w:color w:val="000000"/>
          <w:sz w:val="28"/>
        </w:rPr>
        <w:t xml:space="preserve">
      6) бөлшектер – бірігіп сипаттау үшін үлгілік топтарға қосылу арқылы формаларды талдау; </w:t>
      </w:r>
    </w:p>
    <w:bookmarkEnd w:id="2519"/>
    <w:bookmarkStart w:name="z2520" w:id="2520"/>
    <w:p>
      <w:pPr>
        <w:spacing w:after="0"/>
        <w:ind w:left="0"/>
        <w:jc w:val="both"/>
      </w:pPr>
      <w:r>
        <w:rPr>
          <w:rFonts w:ascii="Times New Roman"/>
          <w:b w:val="false"/>
          <w:i w:val="false"/>
          <w:color w:val="000000"/>
          <w:sz w:val="28"/>
        </w:rPr>
        <w:t>
      7) МСЧ бұйымдары үшін барлық үлгідегі гі конустар – қашау;</w:t>
      </w:r>
    </w:p>
    <w:bookmarkEnd w:id="2520"/>
    <w:bookmarkStart w:name="z2521" w:id="2521"/>
    <w:p>
      <w:pPr>
        <w:spacing w:after="0"/>
        <w:ind w:left="0"/>
        <w:jc w:val="both"/>
      </w:pPr>
      <w:r>
        <w:rPr>
          <w:rFonts w:ascii="Times New Roman"/>
          <w:b w:val="false"/>
          <w:i w:val="false"/>
          <w:color w:val="000000"/>
          <w:sz w:val="28"/>
        </w:rPr>
        <w:t xml:space="preserve">
      8) шварт клюзалар – макеттерді дайындау; </w:t>
      </w:r>
    </w:p>
    <w:bookmarkEnd w:id="2521"/>
    <w:bookmarkStart w:name="z2522" w:id="2522"/>
    <w:p>
      <w:pPr>
        <w:spacing w:after="0"/>
        <w:ind w:left="0"/>
        <w:jc w:val="both"/>
      </w:pPr>
      <w:r>
        <w:rPr>
          <w:rFonts w:ascii="Times New Roman"/>
          <w:b w:val="false"/>
          <w:i w:val="false"/>
          <w:color w:val="000000"/>
          <w:sz w:val="28"/>
        </w:rPr>
        <w:t>
      9) орташа кемелердің зәкірлі клюздер і– осьті сызықтарды анықтау, зәкірлі клюздерді құру бөлшектері, шаблондар мен каркастарды дайындау;</w:t>
      </w:r>
    </w:p>
    <w:bookmarkEnd w:id="2522"/>
    <w:bookmarkStart w:name="z2523" w:id="2523"/>
    <w:p>
      <w:pPr>
        <w:spacing w:after="0"/>
        <w:ind w:left="0"/>
        <w:jc w:val="both"/>
      </w:pPr>
      <w:r>
        <w:rPr>
          <w:rFonts w:ascii="Times New Roman"/>
          <w:b w:val="false"/>
          <w:i w:val="false"/>
          <w:color w:val="000000"/>
          <w:sz w:val="28"/>
        </w:rPr>
        <w:t>
      10) ұшындағы қос еңісті сызықтары – плазада жағу;</w:t>
      </w:r>
    </w:p>
    <w:bookmarkEnd w:id="2523"/>
    <w:bookmarkStart w:name="z2524" w:id="2524"/>
    <w:p>
      <w:pPr>
        <w:spacing w:after="0"/>
        <w:ind w:left="0"/>
        <w:jc w:val="both"/>
      </w:pPr>
      <w:r>
        <w:rPr>
          <w:rFonts w:ascii="Times New Roman"/>
          <w:b w:val="false"/>
          <w:i w:val="false"/>
          <w:color w:val="000000"/>
          <w:sz w:val="28"/>
        </w:rPr>
        <w:t>
      11) орташа кемелердің қос қисықты сыртқы қаптама табақтары – табақтарды жаю, белгілеу үшін нобайлар мен шаблондарды, ию үшін каркастарды әзірлеу;</w:t>
      </w:r>
    </w:p>
    <w:bookmarkEnd w:id="2524"/>
    <w:bookmarkStart w:name="z2525" w:id="2525"/>
    <w:p>
      <w:pPr>
        <w:spacing w:after="0"/>
        <w:ind w:left="0"/>
        <w:jc w:val="both"/>
      </w:pPr>
      <w:r>
        <w:rPr>
          <w:rFonts w:ascii="Times New Roman"/>
          <w:b w:val="false"/>
          <w:i w:val="false"/>
          <w:color w:val="000000"/>
          <w:sz w:val="28"/>
        </w:rPr>
        <w:t>
      12) кіші кемелердің мортирлары мен кронштейндері – модельдерді дайындау үшін қалқандарды сызу;</w:t>
      </w:r>
    </w:p>
    <w:bookmarkEnd w:id="2525"/>
    <w:bookmarkStart w:name="z2526" w:id="2526"/>
    <w:p>
      <w:pPr>
        <w:spacing w:after="0"/>
        <w:ind w:left="0"/>
        <w:jc w:val="both"/>
      </w:pPr>
      <w:r>
        <w:rPr>
          <w:rFonts w:ascii="Times New Roman"/>
          <w:b w:val="false"/>
          <w:i w:val="false"/>
          <w:color w:val="000000"/>
          <w:sz w:val="28"/>
        </w:rPr>
        <w:t>
      13) табиғи бөлу – негізгі сызықты жағу, плазалы тор құру;</w:t>
      </w:r>
    </w:p>
    <w:bookmarkEnd w:id="2526"/>
    <w:bookmarkStart w:name="z2527" w:id="2527"/>
    <w:p>
      <w:pPr>
        <w:spacing w:after="0"/>
        <w:ind w:left="0"/>
        <w:jc w:val="both"/>
      </w:pPr>
      <w:r>
        <w:rPr>
          <w:rFonts w:ascii="Times New Roman"/>
          <w:b w:val="false"/>
          <w:i w:val="false"/>
          <w:color w:val="000000"/>
          <w:sz w:val="28"/>
        </w:rPr>
        <w:t>
      14) созғыштар – көлемді секцияларды пішіндеу үшін плазаларды түсіру;</w:t>
      </w:r>
    </w:p>
    <w:bookmarkEnd w:id="2527"/>
    <w:bookmarkStart w:name="z2528" w:id="2528"/>
    <w:p>
      <w:pPr>
        <w:spacing w:after="0"/>
        <w:ind w:left="0"/>
        <w:jc w:val="both"/>
      </w:pPr>
      <w:r>
        <w:rPr>
          <w:rFonts w:ascii="Times New Roman"/>
          <w:b w:val="false"/>
          <w:i w:val="false"/>
          <w:color w:val="000000"/>
          <w:sz w:val="28"/>
        </w:rPr>
        <w:t>
      15) табиғи корпустар мен шығып тұрған бөліктердің масштабты ажыратылуы – жаңарту;</w:t>
      </w:r>
    </w:p>
    <w:bookmarkEnd w:id="2528"/>
    <w:bookmarkStart w:name="z2529" w:id="2529"/>
    <w:p>
      <w:pPr>
        <w:spacing w:after="0"/>
        <w:ind w:left="0"/>
        <w:jc w:val="both"/>
      </w:pPr>
      <w:r>
        <w:rPr>
          <w:rFonts w:ascii="Times New Roman"/>
          <w:b w:val="false"/>
          <w:i w:val="false"/>
          <w:color w:val="000000"/>
          <w:sz w:val="28"/>
        </w:rPr>
        <w:t>
      16) орта кемелердің негізгі механизмдерінің фундаменттері – плазада бөлу, белгілеу үшін шаблондар, каркастар мен сызба шаблондар бөліктерін дайындау;</w:t>
      </w:r>
    </w:p>
    <w:bookmarkEnd w:id="2529"/>
    <w:bookmarkStart w:name="z2530" w:id="2530"/>
    <w:p>
      <w:pPr>
        <w:spacing w:after="0"/>
        <w:ind w:left="0"/>
        <w:jc w:val="both"/>
      </w:pPr>
      <w:r>
        <w:rPr>
          <w:rFonts w:ascii="Times New Roman"/>
          <w:b w:val="false"/>
          <w:i w:val="false"/>
          <w:color w:val="000000"/>
          <w:sz w:val="28"/>
        </w:rPr>
        <w:t>
      17) ию мен белгілеу үшін тұмсық ұштарының шпангоут шаблондары – дайындау;</w:t>
      </w:r>
    </w:p>
    <w:bookmarkEnd w:id="2530"/>
    <w:bookmarkStart w:name="z2531" w:id="2531"/>
    <w:p>
      <w:pPr>
        <w:spacing w:after="0"/>
        <w:ind w:left="0"/>
        <w:jc w:val="both"/>
      </w:pPr>
      <w:r>
        <w:rPr>
          <w:rFonts w:ascii="Times New Roman"/>
          <w:b w:val="false"/>
          <w:i w:val="false"/>
          <w:color w:val="000000"/>
          <w:sz w:val="28"/>
        </w:rPr>
        <w:t>
      18) күрделі құбырлар бумасының шаблондары- орнында қиыстырып дайындау;</w:t>
      </w:r>
    </w:p>
    <w:bookmarkEnd w:id="2531"/>
    <w:bookmarkStart w:name="z2532" w:id="2532"/>
    <w:p>
      <w:pPr>
        <w:spacing w:after="0"/>
        <w:ind w:left="0"/>
        <w:jc w:val="both"/>
      </w:pPr>
      <w:r>
        <w:rPr>
          <w:rFonts w:ascii="Times New Roman"/>
          <w:b w:val="false"/>
          <w:i w:val="false"/>
          <w:color w:val="000000"/>
          <w:sz w:val="28"/>
        </w:rPr>
        <w:t>
      19) рамалы, радиалды шпангоуттары- ию мен белгілеу үшін шаблондарды дайындау;</w:t>
      </w:r>
    </w:p>
    <w:bookmarkEnd w:id="2532"/>
    <w:bookmarkStart w:name="z2533" w:id="2533"/>
    <w:p>
      <w:pPr>
        <w:spacing w:after="0"/>
        <w:ind w:left="0"/>
        <w:jc w:val="both"/>
      </w:pPr>
      <w:r>
        <w:rPr>
          <w:rFonts w:ascii="Times New Roman"/>
          <w:b w:val="false"/>
          <w:i w:val="false"/>
          <w:color w:val="000000"/>
          <w:sz w:val="28"/>
        </w:rPr>
        <w:t>
      20) орта және ірі кемелердің штевеньдері – плазада бөлу, модельдерді дайындау үшін шаблондар әзірлеу, дайындамалар белгілеу.</w:t>
      </w:r>
    </w:p>
    <w:bookmarkEnd w:id="2533"/>
    <w:bookmarkStart w:name="z2534" w:id="2534"/>
    <w:p>
      <w:pPr>
        <w:spacing w:after="0"/>
        <w:ind w:left="0"/>
        <w:jc w:val="both"/>
      </w:pPr>
      <w:r>
        <w:rPr>
          <w:rFonts w:ascii="Times New Roman"/>
          <w:b w:val="false"/>
          <w:i w:val="false"/>
          <w:color w:val="000000"/>
          <w:sz w:val="28"/>
        </w:rPr>
        <w:t>
      Параграф 5. Кемелік белгі қоюшы, 6 - разряд</w:t>
      </w:r>
    </w:p>
    <w:bookmarkEnd w:id="2534"/>
    <w:bookmarkStart w:name="z2535" w:id="2535"/>
    <w:p>
      <w:pPr>
        <w:spacing w:after="0"/>
        <w:ind w:left="0"/>
        <w:jc w:val="both"/>
      </w:pPr>
      <w:r>
        <w:rPr>
          <w:rFonts w:ascii="Times New Roman"/>
          <w:b w:val="false"/>
          <w:i w:val="false"/>
          <w:color w:val="000000"/>
          <w:sz w:val="28"/>
        </w:rPr>
        <w:t>
      205. Жұмыс сипаттамасы.</w:t>
      </w:r>
    </w:p>
    <w:bookmarkEnd w:id="2535"/>
    <w:bookmarkStart w:name="z2536" w:id="2536"/>
    <w:p>
      <w:pPr>
        <w:spacing w:after="0"/>
        <w:ind w:left="0"/>
        <w:jc w:val="both"/>
      </w:pPr>
      <w:r>
        <w:rPr>
          <w:rFonts w:ascii="Times New Roman"/>
          <w:b w:val="false"/>
          <w:i w:val="false"/>
          <w:color w:val="000000"/>
          <w:sz w:val="28"/>
        </w:rPr>
        <w:t>
      плазада – күрделі қоршаулы кемелерден теориялық сызба проекциясымен келісумен және табиғи өлшеміне дейін корпустық масштабты ажырату;</w:t>
      </w:r>
    </w:p>
    <w:bookmarkEnd w:id="2536"/>
    <w:bookmarkStart w:name="z2537" w:id="2537"/>
    <w:p>
      <w:pPr>
        <w:spacing w:after="0"/>
        <w:ind w:left="0"/>
        <w:jc w:val="both"/>
      </w:pPr>
      <w:r>
        <w:rPr>
          <w:rFonts w:ascii="Times New Roman"/>
          <w:b w:val="false"/>
          <w:i w:val="false"/>
          <w:color w:val="000000"/>
          <w:sz w:val="28"/>
        </w:rPr>
        <w:t>
      екі және одан да көп жазықтықта иілген жауапты бөлшектерді қашау;</w:t>
      </w:r>
    </w:p>
    <w:bookmarkEnd w:id="2537"/>
    <w:bookmarkStart w:name="z2538" w:id="2538"/>
    <w:p>
      <w:pPr>
        <w:spacing w:after="0"/>
        <w:ind w:left="0"/>
        <w:jc w:val="both"/>
      </w:pPr>
      <w:r>
        <w:rPr>
          <w:rFonts w:ascii="Times New Roman"/>
          <w:b w:val="false"/>
          <w:i w:val="false"/>
          <w:color w:val="000000"/>
          <w:sz w:val="28"/>
        </w:rPr>
        <w:t>
      күрделілігі әртүрлі каркастарды, макеттерді, блок-модельдерді әзірлеу;</w:t>
      </w:r>
    </w:p>
    <w:bookmarkEnd w:id="2538"/>
    <w:bookmarkStart w:name="z2539" w:id="2539"/>
    <w:p>
      <w:pPr>
        <w:spacing w:after="0"/>
        <w:ind w:left="0"/>
        <w:jc w:val="both"/>
      </w:pPr>
      <w:r>
        <w:rPr>
          <w:rFonts w:ascii="Times New Roman"/>
          <w:b w:val="false"/>
          <w:i w:val="false"/>
          <w:color w:val="000000"/>
          <w:sz w:val="28"/>
        </w:rPr>
        <w:t>
      кеме корпусының математикалық моделін қалыптастыру;</w:t>
      </w:r>
    </w:p>
    <w:bookmarkEnd w:id="2539"/>
    <w:bookmarkStart w:name="z2540" w:id="2540"/>
    <w:p>
      <w:pPr>
        <w:spacing w:after="0"/>
        <w:ind w:left="0"/>
        <w:jc w:val="both"/>
      </w:pPr>
      <w:r>
        <w:rPr>
          <w:rFonts w:ascii="Times New Roman"/>
          <w:b w:val="false"/>
          <w:i w:val="false"/>
          <w:color w:val="000000"/>
          <w:sz w:val="28"/>
        </w:rPr>
        <w:t>
      теориялық сызбаның аналитикалық келісуі;</w:t>
      </w:r>
    </w:p>
    <w:bookmarkEnd w:id="2540"/>
    <w:bookmarkStart w:name="z2541" w:id="2541"/>
    <w:p>
      <w:pPr>
        <w:spacing w:after="0"/>
        <w:ind w:left="0"/>
        <w:jc w:val="both"/>
      </w:pPr>
      <w:r>
        <w:rPr>
          <w:rFonts w:ascii="Times New Roman"/>
          <w:b w:val="false"/>
          <w:i w:val="false"/>
          <w:color w:val="000000"/>
          <w:sz w:val="28"/>
        </w:rPr>
        <w:t>
      корпустың аналитикалық келісімімен есептеу нәтижелері мен сызбалары бойынша жауапты корпусты конструкциялардың математикалық модельдерінің кестесін белгілеу мен құру;</w:t>
      </w:r>
    </w:p>
    <w:bookmarkEnd w:id="2541"/>
    <w:bookmarkStart w:name="z2542" w:id="2542"/>
    <w:p>
      <w:pPr>
        <w:spacing w:after="0"/>
        <w:ind w:left="0"/>
        <w:jc w:val="both"/>
      </w:pPr>
      <w:r>
        <w:rPr>
          <w:rFonts w:ascii="Times New Roman"/>
          <w:b w:val="false"/>
          <w:i w:val="false"/>
          <w:color w:val="000000"/>
          <w:sz w:val="28"/>
        </w:rPr>
        <w:t>
      ЧПУ сызба машиналарында ауқымды -плазалы қашауларын сызу;</w:t>
      </w:r>
    </w:p>
    <w:bookmarkEnd w:id="2542"/>
    <w:bookmarkStart w:name="z2543" w:id="2543"/>
    <w:p>
      <w:pPr>
        <w:spacing w:after="0"/>
        <w:ind w:left="0"/>
        <w:jc w:val="both"/>
      </w:pPr>
      <w:r>
        <w:rPr>
          <w:rFonts w:ascii="Times New Roman"/>
          <w:b w:val="false"/>
          <w:i w:val="false"/>
          <w:color w:val="000000"/>
          <w:sz w:val="28"/>
        </w:rPr>
        <w:t>
      ЭВМ-мен есептегеннен кейін сызылғандарды талдау мен математикалық модельге өзгеріс енгізу;</w:t>
      </w:r>
    </w:p>
    <w:bookmarkEnd w:id="2543"/>
    <w:bookmarkStart w:name="z2544" w:id="2544"/>
    <w:p>
      <w:pPr>
        <w:spacing w:after="0"/>
        <w:ind w:left="0"/>
        <w:jc w:val="both"/>
      </w:pPr>
      <w:r>
        <w:rPr>
          <w:rFonts w:ascii="Times New Roman"/>
          <w:b w:val="false"/>
          <w:i w:val="false"/>
          <w:color w:val="000000"/>
          <w:sz w:val="28"/>
        </w:rPr>
        <w:t>
      күрделілігі әртүрлі жалпыланған процедуралық блоктарды құру;</w:t>
      </w:r>
    </w:p>
    <w:bookmarkEnd w:id="2544"/>
    <w:bookmarkStart w:name="z2545" w:id="2545"/>
    <w:p>
      <w:pPr>
        <w:spacing w:after="0"/>
        <w:ind w:left="0"/>
        <w:jc w:val="both"/>
      </w:pPr>
      <w:r>
        <w:rPr>
          <w:rFonts w:ascii="Times New Roman"/>
          <w:b w:val="false"/>
          <w:i w:val="false"/>
          <w:color w:val="000000"/>
          <w:sz w:val="28"/>
        </w:rPr>
        <w:t>
      плазалық ординаттардың есептік кестелерін құру.</w:t>
      </w:r>
    </w:p>
    <w:bookmarkEnd w:id="2545"/>
    <w:bookmarkStart w:name="z2546" w:id="2546"/>
    <w:p>
      <w:pPr>
        <w:spacing w:after="0"/>
        <w:ind w:left="0"/>
        <w:jc w:val="both"/>
      </w:pPr>
      <w:r>
        <w:rPr>
          <w:rFonts w:ascii="Times New Roman"/>
          <w:b w:val="false"/>
          <w:i w:val="false"/>
          <w:color w:val="000000"/>
          <w:sz w:val="28"/>
        </w:rPr>
        <w:t xml:space="preserve">
      206. Білуге тиіс: </w:t>
      </w:r>
    </w:p>
    <w:bookmarkEnd w:id="2546"/>
    <w:bookmarkStart w:name="z2547" w:id="2547"/>
    <w:p>
      <w:pPr>
        <w:spacing w:after="0"/>
        <w:ind w:left="0"/>
        <w:jc w:val="both"/>
      </w:pPr>
      <w:r>
        <w:rPr>
          <w:rFonts w:ascii="Times New Roman"/>
          <w:b w:val="false"/>
          <w:i w:val="false"/>
          <w:color w:val="000000"/>
          <w:sz w:val="28"/>
        </w:rPr>
        <w:t xml:space="preserve">
      плазалы кітаптың кестелерін құру; </w:t>
      </w:r>
    </w:p>
    <w:bookmarkEnd w:id="2547"/>
    <w:bookmarkStart w:name="z2548" w:id="2548"/>
    <w:p>
      <w:pPr>
        <w:spacing w:after="0"/>
        <w:ind w:left="0"/>
        <w:jc w:val="both"/>
      </w:pPr>
      <w:r>
        <w:rPr>
          <w:rFonts w:ascii="Times New Roman"/>
          <w:b w:val="false"/>
          <w:i w:val="false"/>
          <w:color w:val="000000"/>
          <w:sz w:val="28"/>
        </w:rPr>
        <w:t>
      кемені құру мен кеме жабдығын жөндеу процесінде анағұрлым күрделі, жауапты және тексеру жұмыстарын орындау тәсілдерін, барлық проекцияларда кеме корпусын плазалағанда ажырату кезінде геометриялық құрылыс тәсілдерін, кеме корпусының толық математикалық моделін құруды; плаза жұмыстарында аналитикалық әдістемелерді қолдану ерекшеліктері;</w:t>
      </w:r>
    </w:p>
    <w:bookmarkEnd w:id="2548"/>
    <w:bookmarkStart w:name="z2549" w:id="2549"/>
    <w:p>
      <w:pPr>
        <w:spacing w:after="0"/>
        <w:ind w:left="0"/>
        <w:jc w:val="both"/>
      </w:pPr>
      <w:r>
        <w:rPr>
          <w:rFonts w:ascii="Times New Roman"/>
          <w:b w:val="false"/>
          <w:i w:val="false"/>
          <w:color w:val="000000"/>
          <w:sz w:val="28"/>
        </w:rPr>
        <w:t xml:space="preserve">
      өндіріс процестерін бағдарламалауды; </w:t>
      </w:r>
    </w:p>
    <w:bookmarkEnd w:id="2549"/>
    <w:bookmarkStart w:name="z2550" w:id="2550"/>
    <w:p>
      <w:pPr>
        <w:spacing w:after="0"/>
        <w:ind w:left="0"/>
        <w:jc w:val="both"/>
      </w:pPr>
      <w:r>
        <w:rPr>
          <w:rFonts w:ascii="Times New Roman"/>
          <w:b w:val="false"/>
          <w:i w:val="false"/>
          <w:color w:val="000000"/>
          <w:sz w:val="28"/>
        </w:rPr>
        <w:t>
      кеме құру өндірісінің плазалы дайындығын ұйымдастыруды.</w:t>
      </w:r>
    </w:p>
    <w:bookmarkEnd w:id="2550"/>
    <w:bookmarkStart w:name="z2551" w:id="2551"/>
    <w:p>
      <w:pPr>
        <w:spacing w:after="0"/>
        <w:ind w:left="0"/>
        <w:jc w:val="both"/>
      </w:pPr>
      <w:r>
        <w:rPr>
          <w:rFonts w:ascii="Times New Roman"/>
          <w:b w:val="false"/>
          <w:i w:val="false"/>
          <w:color w:val="000000"/>
          <w:sz w:val="28"/>
        </w:rPr>
        <w:t>
      207. арнаулы орта білім талап етіледі.</w:t>
      </w:r>
    </w:p>
    <w:bookmarkEnd w:id="2551"/>
    <w:bookmarkStart w:name="z2552" w:id="2552"/>
    <w:p>
      <w:pPr>
        <w:spacing w:after="0"/>
        <w:ind w:left="0"/>
        <w:jc w:val="both"/>
      </w:pPr>
      <w:r>
        <w:rPr>
          <w:rFonts w:ascii="Times New Roman"/>
          <w:b w:val="false"/>
          <w:i w:val="false"/>
          <w:color w:val="000000"/>
          <w:sz w:val="28"/>
        </w:rPr>
        <w:t>
      208. Жұмыс үлгілері:</w:t>
      </w:r>
    </w:p>
    <w:bookmarkEnd w:id="2552"/>
    <w:bookmarkStart w:name="z2553" w:id="2553"/>
    <w:p>
      <w:pPr>
        <w:spacing w:after="0"/>
        <w:ind w:left="0"/>
        <w:jc w:val="both"/>
      </w:pPr>
      <w:r>
        <w:rPr>
          <w:rFonts w:ascii="Times New Roman"/>
          <w:b w:val="false"/>
          <w:i w:val="false"/>
          <w:color w:val="000000"/>
          <w:sz w:val="28"/>
        </w:rPr>
        <w:t xml:space="preserve">
      1) ірі кемелердің ескек біліктерінің дейдвудтары, мортирлары, кронштейндері – плазада ажырату; </w:t>
      </w:r>
    </w:p>
    <w:bookmarkEnd w:id="2553"/>
    <w:bookmarkStart w:name="z2554" w:id="2554"/>
    <w:p>
      <w:pPr>
        <w:spacing w:after="0"/>
        <w:ind w:left="0"/>
        <w:jc w:val="both"/>
      </w:pPr>
      <w:r>
        <w:rPr>
          <w:rFonts w:ascii="Times New Roman"/>
          <w:b w:val="false"/>
          <w:i w:val="false"/>
          <w:color w:val="000000"/>
          <w:sz w:val="28"/>
        </w:rPr>
        <w:t>
      2) түтін жолдары - плазада ажырату мен пішілген табақтарды каркас пен шаблон үстіне жабу;</w:t>
      </w:r>
    </w:p>
    <w:bookmarkEnd w:id="2554"/>
    <w:bookmarkStart w:name="z2555" w:id="2555"/>
    <w:p>
      <w:pPr>
        <w:spacing w:after="0"/>
        <w:ind w:left="0"/>
        <w:jc w:val="both"/>
      </w:pPr>
      <w:r>
        <w:rPr>
          <w:rFonts w:ascii="Times New Roman"/>
          <w:b w:val="false"/>
          <w:i w:val="false"/>
          <w:color w:val="000000"/>
          <w:sz w:val="28"/>
        </w:rPr>
        <w:t>
      3) дейдвуд құбырлар, штевеньдер, клюздер аймағында сыртқы қаптама табақтарын июге арналған каркастар – дайындау;</w:t>
      </w:r>
    </w:p>
    <w:bookmarkEnd w:id="2555"/>
    <w:bookmarkStart w:name="z2556" w:id="2556"/>
    <w:p>
      <w:pPr>
        <w:spacing w:after="0"/>
        <w:ind w:left="0"/>
        <w:jc w:val="both"/>
      </w:pPr>
      <w:r>
        <w:rPr>
          <w:rFonts w:ascii="Times New Roman"/>
          <w:b w:val="false"/>
          <w:i w:val="false"/>
          <w:color w:val="000000"/>
          <w:sz w:val="28"/>
        </w:rPr>
        <w:t>
      4) ірі кемелердің зәкірлі клюздары – осьті сызықтарды анықтау, клюз бөлшегін құру, шаблондар мен каркастарды дайындау;</w:t>
      </w:r>
    </w:p>
    <w:bookmarkEnd w:id="2556"/>
    <w:bookmarkStart w:name="z2557" w:id="2557"/>
    <w:p>
      <w:pPr>
        <w:spacing w:after="0"/>
        <w:ind w:left="0"/>
        <w:jc w:val="both"/>
      </w:pPr>
      <w:r>
        <w:rPr>
          <w:rFonts w:ascii="Times New Roman"/>
          <w:b w:val="false"/>
          <w:i w:val="false"/>
          <w:color w:val="000000"/>
          <w:sz w:val="28"/>
        </w:rPr>
        <w:t>
      5) радиалды шпангоуттар жазықтығындағы желпуіш тәрізді лекалалар – ЭВМ-де контурларын есептеу үшін бастапқы мәліметтерді дайындау және бақылаулы жазықтық іздер ережесі;</w:t>
      </w:r>
    </w:p>
    <w:bookmarkEnd w:id="2557"/>
    <w:bookmarkStart w:name="z2558" w:id="2558"/>
    <w:p>
      <w:pPr>
        <w:spacing w:after="0"/>
        <w:ind w:left="0"/>
        <w:jc w:val="both"/>
      </w:pPr>
      <w:r>
        <w:rPr>
          <w:rFonts w:ascii="Times New Roman"/>
          <w:b w:val="false"/>
          <w:i w:val="false"/>
          <w:color w:val="000000"/>
          <w:sz w:val="28"/>
        </w:rPr>
        <w:t>
      6) ірі кемелер ұштарының сыртқы қаптама табақтары – нобайлар дайындау;</w:t>
      </w:r>
    </w:p>
    <w:bookmarkEnd w:id="2558"/>
    <w:bookmarkStart w:name="z2559" w:id="2559"/>
    <w:p>
      <w:pPr>
        <w:spacing w:after="0"/>
        <w:ind w:left="0"/>
        <w:jc w:val="both"/>
      </w:pPr>
      <w:r>
        <w:rPr>
          <w:rFonts w:ascii="Times New Roman"/>
          <w:b w:val="false"/>
          <w:i w:val="false"/>
          <w:color w:val="000000"/>
          <w:sz w:val="28"/>
        </w:rPr>
        <w:t>
      7) орта және ірі кемелердің мортирлары, дейдвудтар мен кронштейндері – металда белгілеу;</w:t>
      </w:r>
    </w:p>
    <w:bookmarkEnd w:id="2559"/>
    <w:bookmarkStart w:name="z2560" w:id="2560"/>
    <w:p>
      <w:pPr>
        <w:spacing w:after="0"/>
        <w:ind w:left="0"/>
        <w:jc w:val="both"/>
      </w:pPr>
      <w:r>
        <w:rPr>
          <w:rFonts w:ascii="Times New Roman"/>
          <w:b w:val="false"/>
          <w:i w:val="false"/>
          <w:color w:val="000000"/>
          <w:sz w:val="28"/>
        </w:rPr>
        <w:t>
      8) бульбалы кемелерді жөндету – плазада ажырату;</w:t>
      </w:r>
    </w:p>
    <w:bookmarkEnd w:id="2560"/>
    <w:bookmarkStart w:name="z2561" w:id="2561"/>
    <w:p>
      <w:pPr>
        <w:spacing w:after="0"/>
        <w:ind w:left="0"/>
        <w:jc w:val="both"/>
      </w:pPr>
      <w:r>
        <w:rPr>
          <w:rFonts w:ascii="Times New Roman"/>
          <w:b w:val="false"/>
          <w:i w:val="false"/>
          <w:color w:val="000000"/>
          <w:sz w:val="28"/>
        </w:rPr>
        <w:t>
      9) анағұрлым күрделі процедуралық сипаттамалар – құру;</w:t>
      </w:r>
    </w:p>
    <w:bookmarkEnd w:id="2561"/>
    <w:bookmarkStart w:name="z2562" w:id="2562"/>
    <w:p>
      <w:pPr>
        <w:spacing w:after="0"/>
        <w:ind w:left="0"/>
        <w:jc w:val="both"/>
      </w:pPr>
      <w:r>
        <w:rPr>
          <w:rFonts w:ascii="Times New Roman"/>
          <w:b w:val="false"/>
          <w:i w:val="false"/>
          <w:color w:val="000000"/>
          <w:sz w:val="28"/>
        </w:rPr>
        <w:t>
      10) радиалды (желпуіш) шпангоуттар аймағының сыртқы қаптамасы – қашап орындау мен табақтарды белгілеу;</w:t>
      </w:r>
    </w:p>
    <w:bookmarkEnd w:id="2562"/>
    <w:bookmarkStart w:name="z2563" w:id="2563"/>
    <w:p>
      <w:pPr>
        <w:spacing w:after="0"/>
        <w:ind w:left="0"/>
        <w:jc w:val="both"/>
      </w:pPr>
      <w:r>
        <w:rPr>
          <w:rFonts w:ascii="Times New Roman"/>
          <w:b w:val="false"/>
          <w:i w:val="false"/>
          <w:color w:val="000000"/>
          <w:sz w:val="28"/>
        </w:rPr>
        <w:t>
      11) ірі кемелердің негізгі механизмдерінің фундаменттері – плазада бөлу, белгілеу үшін шаблондар, каркастар мен сызба шаблондарының бөліктерін дайындау;</w:t>
      </w:r>
    </w:p>
    <w:bookmarkEnd w:id="2563"/>
    <w:bookmarkStart w:name="z2564" w:id="2564"/>
    <w:p>
      <w:pPr>
        <w:spacing w:after="0"/>
        <w:ind w:left="0"/>
        <w:jc w:val="both"/>
      </w:pPr>
      <w:r>
        <w:rPr>
          <w:rFonts w:ascii="Times New Roman"/>
          <w:b w:val="false"/>
          <w:i w:val="false"/>
          <w:color w:val="000000"/>
          <w:sz w:val="28"/>
        </w:rPr>
        <w:t>
      12) ескек біліктерінің шығу шпангоуттары - плазада бөлу және плазада өлшемін алу;</w:t>
      </w:r>
    </w:p>
    <w:bookmarkEnd w:id="2564"/>
    <w:bookmarkStart w:name="z2565" w:id="2565"/>
    <w:p>
      <w:pPr>
        <w:spacing w:after="0"/>
        <w:ind w:left="0"/>
        <w:jc w:val="both"/>
      </w:pPr>
      <w:r>
        <w:rPr>
          <w:rFonts w:ascii="Times New Roman"/>
          <w:b w:val="false"/>
          <w:i w:val="false"/>
          <w:color w:val="000000"/>
          <w:sz w:val="28"/>
        </w:rPr>
        <w:t>
      13) зәкір және зәкірлі клюз – макеттерді дайындау.</w:t>
      </w:r>
    </w:p>
    <w:bookmarkEnd w:id="2565"/>
    <w:bookmarkStart w:name="z2566" w:id="2566"/>
    <w:p>
      <w:pPr>
        <w:spacing w:after="0"/>
        <w:ind w:left="0"/>
        <w:jc w:val="both"/>
      </w:pPr>
      <w:r>
        <w:rPr>
          <w:rFonts w:ascii="Times New Roman"/>
          <w:b w:val="false"/>
          <w:i w:val="false"/>
          <w:color w:val="000000"/>
          <w:sz w:val="28"/>
        </w:rPr>
        <w:t>
      15. Кеме шабушысы</w:t>
      </w:r>
    </w:p>
    <w:bookmarkEnd w:id="2566"/>
    <w:bookmarkStart w:name="z2567" w:id="2567"/>
    <w:p>
      <w:pPr>
        <w:spacing w:after="0"/>
        <w:ind w:left="0"/>
        <w:jc w:val="both"/>
      </w:pPr>
      <w:r>
        <w:rPr>
          <w:rFonts w:ascii="Times New Roman"/>
          <w:b w:val="false"/>
          <w:i w:val="false"/>
          <w:color w:val="000000"/>
          <w:sz w:val="28"/>
        </w:rPr>
        <w:t>
      Параграф 1. Кеме шабушысы, 2-разряд</w:t>
      </w:r>
    </w:p>
    <w:bookmarkEnd w:id="2567"/>
    <w:bookmarkStart w:name="z2568" w:id="2568"/>
    <w:p>
      <w:pPr>
        <w:spacing w:after="0"/>
        <w:ind w:left="0"/>
        <w:jc w:val="both"/>
      </w:pPr>
      <w:r>
        <w:rPr>
          <w:rFonts w:ascii="Times New Roman"/>
          <w:b w:val="false"/>
          <w:i w:val="false"/>
          <w:color w:val="000000"/>
          <w:sz w:val="28"/>
        </w:rPr>
        <w:t>
      209. Жұмыс сипаттамасы.</w:t>
      </w:r>
    </w:p>
    <w:bookmarkEnd w:id="2568"/>
    <w:bookmarkStart w:name="z2569" w:id="2569"/>
    <w:p>
      <w:pPr>
        <w:spacing w:after="0"/>
        <w:ind w:left="0"/>
        <w:jc w:val="both"/>
      </w:pPr>
      <w:r>
        <w:rPr>
          <w:rFonts w:ascii="Times New Roman"/>
          <w:b w:val="false"/>
          <w:i w:val="false"/>
          <w:color w:val="000000"/>
          <w:sz w:val="28"/>
        </w:rPr>
        <w:t>
      шойын және көміртек болаттың дәлдіктің қарапайым сыныпты ескек бұрандаларының дайындалған бұрыштары мен маркалары бойынша қалақша, бекіткіш және метал қалақшалар арасындағы қиылыстар пішіндерін алдын ала шабу;</w:t>
      </w:r>
    </w:p>
    <w:bookmarkEnd w:id="2569"/>
    <w:bookmarkStart w:name="z2570" w:id="2570"/>
    <w:p>
      <w:pPr>
        <w:spacing w:after="0"/>
        <w:ind w:left="0"/>
        <w:jc w:val="both"/>
      </w:pPr>
      <w:r>
        <w:rPr>
          <w:rFonts w:ascii="Times New Roman"/>
          <w:b w:val="false"/>
          <w:i w:val="false"/>
          <w:color w:val="000000"/>
          <w:sz w:val="28"/>
        </w:rPr>
        <w:t>
      пневматикалық машинаның ескек бұрандаларын бекіткіштердің бетін тазалау;</w:t>
      </w:r>
    </w:p>
    <w:bookmarkEnd w:id="2570"/>
    <w:bookmarkStart w:name="z2571" w:id="2571"/>
    <w:p>
      <w:pPr>
        <w:spacing w:after="0"/>
        <w:ind w:left="0"/>
        <w:jc w:val="both"/>
      </w:pPr>
      <w:r>
        <w:rPr>
          <w:rFonts w:ascii="Times New Roman"/>
          <w:b w:val="false"/>
          <w:i w:val="false"/>
          <w:color w:val="000000"/>
          <w:sz w:val="28"/>
        </w:rPr>
        <w:t>
      көміртек және легирленген болаттан жасалған түзу сызық жиекті табақтарын шабу;</w:t>
      </w:r>
    </w:p>
    <w:bookmarkEnd w:id="2571"/>
    <w:bookmarkStart w:name="z2572" w:id="2572"/>
    <w:p>
      <w:pPr>
        <w:spacing w:after="0"/>
        <w:ind w:left="0"/>
        <w:jc w:val="both"/>
      </w:pPr>
      <w:r>
        <w:rPr>
          <w:rFonts w:ascii="Times New Roman"/>
          <w:b w:val="false"/>
          <w:i w:val="false"/>
          <w:color w:val="000000"/>
          <w:sz w:val="28"/>
        </w:rPr>
        <w:t>
      пневматикалық балғамен шабу, қолжетімді орындағы жауапсыз конструкциялардың бөлшектері мен түйіндерін пневматикалық машинамен тазалау;</w:t>
      </w:r>
    </w:p>
    <w:bookmarkEnd w:id="2572"/>
    <w:bookmarkStart w:name="z2573" w:id="2573"/>
    <w:p>
      <w:pPr>
        <w:spacing w:after="0"/>
        <w:ind w:left="0"/>
        <w:jc w:val="both"/>
      </w:pPr>
      <w:r>
        <w:rPr>
          <w:rFonts w:ascii="Times New Roman"/>
          <w:b w:val="false"/>
          <w:i w:val="false"/>
          <w:color w:val="000000"/>
          <w:sz w:val="28"/>
        </w:rPr>
        <w:t>
      жылумен кескеннен кейін жауапсыз конструкциялардың жиектерін тазалау;</w:t>
      </w:r>
    </w:p>
    <w:bookmarkEnd w:id="2573"/>
    <w:bookmarkStart w:name="z2574" w:id="2574"/>
    <w:p>
      <w:pPr>
        <w:spacing w:after="0"/>
        <w:ind w:left="0"/>
        <w:jc w:val="both"/>
      </w:pPr>
      <w:r>
        <w:rPr>
          <w:rFonts w:ascii="Times New Roman"/>
          <w:b w:val="false"/>
          <w:i w:val="false"/>
          <w:color w:val="000000"/>
          <w:sz w:val="28"/>
        </w:rPr>
        <w:t>
      табақтар мен бөлшектерді ажыратып кесумен тігіс жиектерін шабу;</w:t>
      </w:r>
    </w:p>
    <w:bookmarkEnd w:id="2574"/>
    <w:bookmarkStart w:name="z2575" w:id="2575"/>
    <w:p>
      <w:pPr>
        <w:spacing w:after="0"/>
        <w:ind w:left="0"/>
        <w:jc w:val="both"/>
      </w:pPr>
      <w:r>
        <w:rPr>
          <w:rFonts w:ascii="Times New Roman"/>
          <w:b w:val="false"/>
          <w:i w:val="false"/>
          <w:color w:val="000000"/>
          <w:sz w:val="28"/>
        </w:rPr>
        <w:t>
      темірбетонды конструкциялардың арматуралы шығымы арасындағы бетон ағымын пневматикалық балғалармен, зубилалармен шабу, бетонды үгінділер мен қаланатын бөлшектерден тазалау.</w:t>
      </w:r>
    </w:p>
    <w:bookmarkEnd w:id="2575"/>
    <w:bookmarkStart w:name="z2576" w:id="2576"/>
    <w:p>
      <w:pPr>
        <w:spacing w:after="0"/>
        <w:ind w:left="0"/>
        <w:jc w:val="both"/>
      </w:pPr>
      <w:r>
        <w:rPr>
          <w:rFonts w:ascii="Times New Roman"/>
          <w:b w:val="false"/>
          <w:i w:val="false"/>
          <w:color w:val="000000"/>
          <w:sz w:val="28"/>
        </w:rPr>
        <w:t xml:space="preserve">
      210. Білуге тиіс: </w:t>
      </w:r>
    </w:p>
    <w:bookmarkEnd w:id="2576"/>
    <w:bookmarkStart w:name="z2577" w:id="2577"/>
    <w:p>
      <w:pPr>
        <w:spacing w:after="0"/>
        <w:ind w:left="0"/>
        <w:jc w:val="both"/>
      </w:pPr>
      <w:r>
        <w:rPr>
          <w:rFonts w:ascii="Times New Roman"/>
          <w:b w:val="false"/>
          <w:i w:val="false"/>
          <w:color w:val="000000"/>
          <w:sz w:val="28"/>
        </w:rPr>
        <w:t>
      пневматикалық балғалармен жұмыс істеу қағидалары, орындалатын жұмысқа сай инструменттерді таңдауды;</w:t>
      </w:r>
    </w:p>
    <w:bookmarkEnd w:id="2577"/>
    <w:bookmarkStart w:name="z2578" w:id="2578"/>
    <w:p>
      <w:pPr>
        <w:spacing w:after="0"/>
        <w:ind w:left="0"/>
        <w:jc w:val="both"/>
      </w:pPr>
      <w:r>
        <w:rPr>
          <w:rFonts w:ascii="Times New Roman"/>
          <w:b w:val="false"/>
          <w:i w:val="false"/>
          <w:color w:val="000000"/>
          <w:sz w:val="28"/>
        </w:rPr>
        <w:t xml:space="preserve">
      шабатын инструментпен бұрыштарды егеу ережелерін; </w:t>
      </w:r>
    </w:p>
    <w:bookmarkEnd w:id="2578"/>
    <w:bookmarkStart w:name="z2579" w:id="2579"/>
    <w:p>
      <w:pPr>
        <w:spacing w:after="0"/>
        <w:ind w:left="0"/>
        <w:jc w:val="both"/>
      </w:pPr>
      <w:r>
        <w:rPr>
          <w:rFonts w:ascii="Times New Roman"/>
          <w:b w:val="false"/>
          <w:i w:val="false"/>
          <w:color w:val="000000"/>
          <w:sz w:val="28"/>
        </w:rPr>
        <w:t>
      кең таралған әмбебап және арнайы құралдар мен қарапайым бақылау-өлшеу инструментінің тағайындауы мен қолдану шарттарын;</w:t>
      </w:r>
    </w:p>
    <w:bookmarkEnd w:id="2579"/>
    <w:bookmarkStart w:name="z2580" w:id="2580"/>
    <w:p>
      <w:pPr>
        <w:spacing w:after="0"/>
        <w:ind w:left="0"/>
        <w:jc w:val="both"/>
      </w:pPr>
      <w:r>
        <w:rPr>
          <w:rFonts w:ascii="Times New Roman"/>
          <w:b w:val="false"/>
          <w:i w:val="false"/>
          <w:color w:val="000000"/>
          <w:sz w:val="28"/>
        </w:rPr>
        <w:t xml:space="preserve">
      ескек бұрандаларды, рульдерді, кронштейндерді және қанат құрылғыларды өңдеудің негізгі операцияларын; </w:t>
      </w:r>
    </w:p>
    <w:bookmarkEnd w:id="2580"/>
    <w:bookmarkStart w:name="z2581" w:id="2581"/>
    <w:p>
      <w:pPr>
        <w:spacing w:after="0"/>
        <w:ind w:left="0"/>
        <w:jc w:val="both"/>
      </w:pPr>
      <w:r>
        <w:rPr>
          <w:rFonts w:ascii="Times New Roman"/>
          <w:b w:val="false"/>
          <w:i w:val="false"/>
          <w:color w:val="000000"/>
          <w:sz w:val="28"/>
        </w:rPr>
        <w:t>
      ескек бұрандаларды, рульдерді, кронштейндерді және қанат құрылғыларын дайындау кезінде қолданылатын материалдардың негізгі маркаларын;</w:t>
      </w:r>
    </w:p>
    <w:bookmarkEnd w:id="2581"/>
    <w:bookmarkStart w:name="z2582" w:id="2582"/>
    <w:p>
      <w:pPr>
        <w:spacing w:after="0"/>
        <w:ind w:left="0"/>
        <w:jc w:val="both"/>
      </w:pPr>
      <w:r>
        <w:rPr>
          <w:rFonts w:ascii="Times New Roman"/>
          <w:b w:val="false"/>
          <w:i w:val="false"/>
          <w:color w:val="000000"/>
          <w:sz w:val="28"/>
        </w:rPr>
        <w:t xml:space="preserve">
      ескек бұрандалар мен қанат құрылғылар бөлшектерінің атаулары мен тағайындауларын; </w:t>
      </w:r>
    </w:p>
    <w:bookmarkEnd w:id="2582"/>
    <w:bookmarkStart w:name="z2583" w:id="2583"/>
    <w:p>
      <w:pPr>
        <w:spacing w:after="0"/>
        <w:ind w:left="0"/>
        <w:jc w:val="both"/>
      </w:pPr>
      <w:r>
        <w:rPr>
          <w:rFonts w:ascii="Times New Roman"/>
          <w:b w:val="false"/>
          <w:i w:val="false"/>
          <w:color w:val="000000"/>
          <w:sz w:val="28"/>
        </w:rPr>
        <w:t xml:space="preserve">
      қысылған ауа желісін пайдалану ережелерін; </w:t>
      </w:r>
    </w:p>
    <w:bookmarkEnd w:id="2583"/>
    <w:bookmarkStart w:name="z2584" w:id="2584"/>
    <w:p>
      <w:pPr>
        <w:spacing w:after="0"/>
        <w:ind w:left="0"/>
        <w:jc w:val="both"/>
      </w:pPr>
      <w:r>
        <w:rPr>
          <w:rFonts w:ascii="Times New Roman"/>
          <w:b w:val="false"/>
          <w:i w:val="false"/>
          <w:color w:val="000000"/>
          <w:sz w:val="28"/>
        </w:rPr>
        <w:t>
      құрылған металды немесе темірбетонды кемелердің негізгі конструкцияларының атауларын;</w:t>
      </w:r>
    </w:p>
    <w:bookmarkEnd w:id="2584"/>
    <w:bookmarkStart w:name="z2585" w:id="2585"/>
    <w:p>
      <w:pPr>
        <w:spacing w:after="0"/>
        <w:ind w:left="0"/>
        <w:jc w:val="both"/>
      </w:pPr>
      <w:r>
        <w:rPr>
          <w:rFonts w:ascii="Times New Roman"/>
          <w:b w:val="false"/>
          <w:i w:val="false"/>
          <w:color w:val="000000"/>
          <w:sz w:val="28"/>
        </w:rPr>
        <w:t xml:space="preserve">
      кескіштерде қолданылатын инструменталды болаттың маркалары мен қасиеттерін; </w:t>
      </w:r>
    </w:p>
    <w:bookmarkEnd w:id="2585"/>
    <w:bookmarkStart w:name="z2586" w:id="2586"/>
    <w:p>
      <w:pPr>
        <w:spacing w:after="0"/>
        <w:ind w:left="0"/>
        <w:jc w:val="both"/>
      </w:pPr>
      <w:r>
        <w:rPr>
          <w:rFonts w:ascii="Times New Roman"/>
          <w:b w:val="false"/>
          <w:i w:val="false"/>
          <w:color w:val="000000"/>
          <w:sz w:val="28"/>
        </w:rPr>
        <w:t>
      рұқсатнамалар, орындалатын жұмыстарға техникалық құжатнамаларды.</w:t>
      </w:r>
    </w:p>
    <w:bookmarkEnd w:id="2586"/>
    <w:bookmarkStart w:name="z2587" w:id="2587"/>
    <w:p>
      <w:pPr>
        <w:spacing w:after="0"/>
        <w:ind w:left="0"/>
        <w:jc w:val="both"/>
      </w:pPr>
      <w:r>
        <w:rPr>
          <w:rFonts w:ascii="Times New Roman"/>
          <w:b w:val="false"/>
          <w:i w:val="false"/>
          <w:color w:val="000000"/>
          <w:sz w:val="28"/>
        </w:rPr>
        <w:t xml:space="preserve">
      211. Жұмыс үлгілері: </w:t>
      </w:r>
    </w:p>
    <w:bookmarkEnd w:id="2587"/>
    <w:bookmarkStart w:name="z2588" w:id="2588"/>
    <w:p>
      <w:pPr>
        <w:spacing w:after="0"/>
        <w:ind w:left="0"/>
        <w:jc w:val="both"/>
      </w:pPr>
      <w:r>
        <w:rPr>
          <w:rFonts w:ascii="Times New Roman"/>
          <w:b w:val="false"/>
          <w:i w:val="false"/>
          <w:color w:val="000000"/>
          <w:sz w:val="28"/>
        </w:rPr>
        <w:t>
      1) ескек бұрандалар, рульдер, кронштейндер мен қанат құрылғылар - маркалау, консервациялау, дыбысты бәсеңдететін қондырғыны орнату;</w:t>
      </w:r>
    </w:p>
    <w:bookmarkEnd w:id="2588"/>
    <w:bookmarkStart w:name="z2589" w:id="2589"/>
    <w:p>
      <w:pPr>
        <w:spacing w:after="0"/>
        <w:ind w:left="0"/>
        <w:jc w:val="both"/>
      </w:pPr>
      <w:r>
        <w:rPr>
          <w:rFonts w:ascii="Times New Roman"/>
          <w:b w:val="false"/>
          <w:i w:val="false"/>
          <w:color w:val="000000"/>
          <w:sz w:val="28"/>
        </w:rPr>
        <w:t>
      2) ескек бұрандалар – тасымалдау үшін қаптау;</w:t>
      </w:r>
    </w:p>
    <w:bookmarkEnd w:id="2589"/>
    <w:bookmarkStart w:name="z2590" w:id="2590"/>
    <w:p>
      <w:pPr>
        <w:spacing w:after="0"/>
        <w:ind w:left="0"/>
        <w:jc w:val="both"/>
      </w:pPr>
      <w:r>
        <w:rPr>
          <w:rFonts w:ascii="Times New Roman"/>
          <w:b w:val="false"/>
          <w:i w:val="false"/>
          <w:color w:val="000000"/>
          <w:sz w:val="28"/>
        </w:rPr>
        <w:t>
      3) қамсыздандыру бөлшектері, уақытша бекіткіштер, бонктар, түйрегіштер, қапсырма шегелер, тарақтар, электр ұстағыштар – шабу мен тазалау;</w:t>
      </w:r>
    </w:p>
    <w:bookmarkEnd w:id="2590"/>
    <w:bookmarkStart w:name="z2591" w:id="2591"/>
    <w:p>
      <w:pPr>
        <w:spacing w:after="0"/>
        <w:ind w:left="0"/>
        <w:jc w:val="both"/>
      </w:pPr>
      <w:r>
        <w:rPr>
          <w:rFonts w:ascii="Times New Roman"/>
          <w:b w:val="false"/>
          <w:i w:val="false"/>
          <w:color w:val="000000"/>
          <w:sz w:val="28"/>
        </w:rPr>
        <w:t>
      4) қазандықтар мен резервуарлар – тігіс шекімелері мен бекіту қалпақшалары;</w:t>
      </w:r>
    </w:p>
    <w:bookmarkEnd w:id="2591"/>
    <w:bookmarkStart w:name="z2592" w:id="2592"/>
    <w:p>
      <w:pPr>
        <w:spacing w:after="0"/>
        <w:ind w:left="0"/>
        <w:jc w:val="both"/>
      </w:pPr>
      <w:r>
        <w:rPr>
          <w:rFonts w:ascii="Times New Roman"/>
          <w:b w:val="false"/>
          <w:i w:val="false"/>
          <w:color w:val="000000"/>
          <w:sz w:val="28"/>
        </w:rPr>
        <w:t>
      5) көміртекті және легирленген болаттың ұсақ табақтары – түйінді жинақтау мен орнату кезінде жиектерді өңдеу;</w:t>
      </w:r>
    </w:p>
    <w:bookmarkEnd w:id="2592"/>
    <w:bookmarkStart w:name="z2593" w:id="2593"/>
    <w:p>
      <w:pPr>
        <w:spacing w:after="0"/>
        <w:ind w:left="0"/>
        <w:jc w:val="both"/>
      </w:pPr>
      <w:r>
        <w:rPr>
          <w:rFonts w:ascii="Times New Roman"/>
          <w:b w:val="false"/>
          <w:i w:val="false"/>
          <w:color w:val="000000"/>
          <w:sz w:val="28"/>
        </w:rPr>
        <w:t>
      6) табақтар, бракеттер, флоралар – жылы кескен соң тазалау;</w:t>
      </w:r>
    </w:p>
    <w:bookmarkEnd w:id="2593"/>
    <w:bookmarkStart w:name="z2594" w:id="2594"/>
    <w:p>
      <w:pPr>
        <w:spacing w:after="0"/>
        <w:ind w:left="0"/>
        <w:jc w:val="both"/>
      </w:pPr>
      <w:r>
        <w:rPr>
          <w:rFonts w:ascii="Times New Roman"/>
          <w:b w:val="false"/>
          <w:i w:val="false"/>
          <w:color w:val="000000"/>
          <w:sz w:val="28"/>
        </w:rPr>
        <w:t>
      7) көміртек болаттан жасалған ескек бұрандалардың қалақшалары – балқытып сүзу;</w:t>
      </w:r>
    </w:p>
    <w:bookmarkEnd w:id="2594"/>
    <w:bookmarkStart w:name="z2595" w:id="2595"/>
    <w:p>
      <w:pPr>
        <w:spacing w:after="0"/>
        <w:ind w:left="0"/>
        <w:jc w:val="both"/>
      </w:pPr>
      <w:r>
        <w:rPr>
          <w:rFonts w:ascii="Times New Roman"/>
          <w:b w:val="false"/>
          <w:i w:val="false"/>
          <w:color w:val="000000"/>
          <w:sz w:val="28"/>
        </w:rPr>
        <w:t>
      8) су асты қанаттары бар кемеге арналған қанат жазықтарының металл рульдері, тіректер, кронштейндер мен дәнекерленген тігістер – белгілеу бойынша алдын ала шабу;</w:t>
      </w:r>
    </w:p>
    <w:bookmarkEnd w:id="2595"/>
    <w:bookmarkStart w:name="z2596" w:id="2596"/>
    <w:p>
      <w:pPr>
        <w:spacing w:after="0"/>
        <w:ind w:left="0"/>
        <w:jc w:val="both"/>
      </w:pPr>
      <w:r>
        <w:rPr>
          <w:rFonts w:ascii="Times New Roman"/>
          <w:b w:val="false"/>
          <w:i w:val="false"/>
          <w:color w:val="000000"/>
          <w:sz w:val="28"/>
        </w:rPr>
        <w:t>
      9) конструкциядағы жабыстырғыштар, фланцтар - кесу;</w:t>
      </w:r>
    </w:p>
    <w:bookmarkEnd w:id="2596"/>
    <w:bookmarkStart w:name="z2597" w:id="2597"/>
    <w:p>
      <w:pPr>
        <w:spacing w:after="0"/>
        <w:ind w:left="0"/>
        <w:jc w:val="both"/>
      </w:pPr>
      <w:r>
        <w:rPr>
          <w:rFonts w:ascii="Times New Roman"/>
          <w:b w:val="false"/>
          <w:i w:val="false"/>
          <w:color w:val="000000"/>
          <w:sz w:val="28"/>
        </w:rPr>
        <w:t>
      10) жауапты емес конструкциялардағы тесіктер – жылы кесуден кейін жиектерді өңдеу мен тазалау;</w:t>
      </w:r>
    </w:p>
    <w:bookmarkEnd w:id="2597"/>
    <w:bookmarkStart w:name="z2598" w:id="2598"/>
    <w:p>
      <w:pPr>
        <w:spacing w:after="0"/>
        <w:ind w:left="0"/>
        <w:jc w:val="both"/>
      </w:pPr>
      <w:r>
        <w:rPr>
          <w:rFonts w:ascii="Times New Roman"/>
          <w:b w:val="false"/>
          <w:i w:val="false"/>
          <w:color w:val="000000"/>
          <w:sz w:val="28"/>
        </w:rPr>
        <w:t>
      11) протекторлар – орналасу орындарын шабу мен тазалау;</w:t>
      </w:r>
    </w:p>
    <w:bookmarkEnd w:id="2598"/>
    <w:bookmarkStart w:name="z2599" w:id="2599"/>
    <w:p>
      <w:pPr>
        <w:spacing w:after="0"/>
        <w:ind w:left="0"/>
        <w:jc w:val="both"/>
      </w:pPr>
      <w:r>
        <w:rPr>
          <w:rFonts w:ascii="Times New Roman"/>
          <w:b w:val="false"/>
          <w:i w:val="false"/>
          <w:color w:val="000000"/>
          <w:sz w:val="28"/>
        </w:rPr>
        <w:t>
      12) таса, платформа, палуба жалпақ ендері - дәнекерлеу үшін және жылы кесуден кейін жиектерді тазалау;</w:t>
      </w:r>
    </w:p>
    <w:bookmarkEnd w:id="2599"/>
    <w:bookmarkStart w:name="z2600" w:id="2600"/>
    <w:p>
      <w:pPr>
        <w:spacing w:after="0"/>
        <w:ind w:left="0"/>
        <w:jc w:val="both"/>
      </w:pPr>
      <w:r>
        <w:rPr>
          <w:rFonts w:ascii="Times New Roman"/>
          <w:b w:val="false"/>
          <w:i w:val="false"/>
          <w:color w:val="000000"/>
          <w:sz w:val="28"/>
        </w:rPr>
        <w:t>
      13) кронштейн рульдері мен қанат құрылғылары –пішін бойынша шабу;</w:t>
      </w:r>
    </w:p>
    <w:bookmarkEnd w:id="2600"/>
    <w:bookmarkStart w:name="z2601" w:id="2601"/>
    <w:p>
      <w:pPr>
        <w:spacing w:after="0"/>
        <w:ind w:left="0"/>
        <w:jc w:val="both"/>
      </w:pPr>
      <w:r>
        <w:rPr>
          <w:rFonts w:ascii="Times New Roman"/>
          <w:b w:val="false"/>
          <w:i w:val="false"/>
          <w:color w:val="000000"/>
          <w:sz w:val="28"/>
        </w:rPr>
        <w:t>
      14) темірбетоннан секциялар – қаптауларды шабу мен түзу сызықты жиектерді шабу;</w:t>
      </w:r>
    </w:p>
    <w:bookmarkEnd w:id="2601"/>
    <w:bookmarkStart w:name="z2602" w:id="2602"/>
    <w:p>
      <w:pPr>
        <w:spacing w:after="0"/>
        <w:ind w:left="0"/>
        <w:jc w:val="both"/>
      </w:pPr>
      <w:r>
        <w:rPr>
          <w:rFonts w:ascii="Times New Roman"/>
          <w:b w:val="false"/>
          <w:i w:val="false"/>
          <w:color w:val="000000"/>
          <w:sz w:val="28"/>
        </w:rPr>
        <w:t>
      15) жауапты емес конструкциялардың дәнекерлі тігістері – есептеу;</w:t>
      </w:r>
    </w:p>
    <w:bookmarkEnd w:id="2602"/>
    <w:bookmarkStart w:name="z2603" w:id="2603"/>
    <w:p>
      <w:pPr>
        <w:spacing w:after="0"/>
        <w:ind w:left="0"/>
        <w:jc w:val="both"/>
      </w:pPr>
      <w:r>
        <w:rPr>
          <w:rFonts w:ascii="Times New Roman"/>
          <w:b w:val="false"/>
          <w:i w:val="false"/>
          <w:color w:val="000000"/>
          <w:sz w:val="28"/>
        </w:rPr>
        <w:t>
      16) жеңіл конструкциялардың шпангоуттары, бимсалары, бұрыштары - белгі бойынша шабу.</w:t>
      </w:r>
    </w:p>
    <w:bookmarkEnd w:id="2603"/>
    <w:bookmarkStart w:name="z2604" w:id="2604"/>
    <w:p>
      <w:pPr>
        <w:spacing w:after="0"/>
        <w:ind w:left="0"/>
        <w:jc w:val="both"/>
      </w:pPr>
      <w:r>
        <w:rPr>
          <w:rFonts w:ascii="Times New Roman"/>
          <w:b w:val="false"/>
          <w:i w:val="false"/>
          <w:color w:val="000000"/>
          <w:sz w:val="28"/>
        </w:rPr>
        <w:t>
      Параграф 2. Кеме шабушысы, 3-разряд</w:t>
      </w:r>
    </w:p>
    <w:bookmarkEnd w:id="2604"/>
    <w:bookmarkStart w:name="z2605" w:id="2605"/>
    <w:p>
      <w:pPr>
        <w:spacing w:after="0"/>
        <w:ind w:left="0"/>
        <w:jc w:val="both"/>
      </w:pPr>
      <w:r>
        <w:rPr>
          <w:rFonts w:ascii="Times New Roman"/>
          <w:b w:val="false"/>
          <w:i w:val="false"/>
          <w:color w:val="000000"/>
          <w:sz w:val="28"/>
        </w:rPr>
        <w:t>
      212. Жұмыс сипаттамасы:</w:t>
      </w:r>
    </w:p>
    <w:bookmarkEnd w:id="2605"/>
    <w:bookmarkStart w:name="z2606" w:id="2606"/>
    <w:p>
      <w:pPr>
        <w:spacing w:after="0"/>
        <w:ind w:left="0"/>
        <w:jc w:val="both"/>
      </w:pPr>
      <w:r>
        <w:rPr>
          <w:rFonts w:ascii="Times New Roman"/>
          <w:b w:val="false"/>
          <w:i w:val="false"/>
          <w:color w:val="000000"/>
          <w:sz w:val="28"/>
        </w:rPr>
        <w:t>
      шойын мен көміртек болаттан жасалған дәлдіктің қарапайым сыныпты ескекті бұрамалардың дайындалған маркалар мен бұрыштар бойынша қиылыстар арасындағы қалақ металдарын, қалақтар мен күпшектердің пішінін белгі бойынша ақырғы рет өңдеу;</w:t>
      </w:r>
    </w:p>
    <w:bookmarkEnd w:id="2606"/>
    <w:bookmarkStart w:name="z2607" w:id="2607"/>
    <w:p>
      <w:pPr>
        <w:spacing w:after="0"/>
        <w:ind w:left="0"/>
        <w:jc w:val="both"/>
      </w:pPr>
      <w:r>
        <w:rPr>
          <w:rFonts w:ascii="Times New Roman"/>
          <w:b w:val="false"/>
          <w:i w:val="false"/>
          <w:color w:val="000000"/>
          <w:sz w:val="28"/>
        </w:rPr>
        <w:t>
      ойықтарды жетілдіру;</w:t>
      </w:r>
    </w:p>
    <w:bookmarkEnd w:id="2607"/>
    <w:bookmarkStart w:name="z2608" w:id="2608"/>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қарапайым сыныпты ескекті бұрамаларының дайындалған маркалар мен бұрыштар бойынша қиылыстар арасындағы қалақ металдарын алдын ала шабу;</w:t>
      </w:r>
    </w:p>
    <w:bookmarkEnd w:id="2608"/>
    <w:bookmarkStart w:name="z2609" w:id="2609"/>
    <w:p>
      <w:pPr>
        <w:spacing w:after="0"/>
        <w:ind w:left="0"/>
        <w:jc w:val="both"/>
      </w:pPr>
      <w:r>
        <w:rPr>
          <w:rFonts w:ascii="Times New Roman"/>
          <w:b w:val="false"/>
          <w:i w:val="false"/>
          <w:color w:val="000000"/>
          <w:sz w:val="28"/>
        </w:rPr>
        <w:t>
      коррозияға төзімді болат пен түсті қорытпалардан жасалған кеме рульдерінің, кронштейндер мен қанат құрылғыларының беттерін жартылай тазалап өңдеу;</w:t>
      </w:r>
    </w:p>
    <w:bookmarkEnd w:id="2609"/>
    <w:bookmarkStart w:name="z2610" w:id="2610"/>
    <w:p>
      <w:pPr>
        <w:spacing w:after="0"/>
        <w:ind w:left="0"/>
        <w:jc w:val="both"/>
      </w:pPr>
      <w:r>
        <w:rPr>
          <w:rFonts w:ascii="Times New Roman"/>
          <w:b w:val="false"/>
          <w:i w:val="false"/>
          <w:color w:val="000000"/>
          <w:sz w:val="28"/>
        </w:rPr>
        <w:t>
      көміртек, легирлі болаттан және алюминий қорытпаларынан жасалған қарапайым конфигурациялы конструкцияларды жинау кезінде жүздерін түсіру мен қисық сызықты жиектерін шабу;</w:t>
      </w:r>
    </w:p>
    <w:bookmarkEnd w:id="2610"/>
    <w:bookmarkStart w:name="z2611" w:id="2611"/>
    <w:p>
      <w:pPr>
        <w:spacing w:after="0"/>
        <w:ind w:left="0"/>
        <w:jc w:val="both"/>
      </w:pPr>
      <w:r>
        <w:rPr>
          <w:rFonts w:ascii="Times New Roman"/>
          <w:b w:val="false"/>
          <w:i w:val="false"/>
          <w:color w:val="000000"/>
          <w:sz w:val="28"/>
        </w:rPr>
        <w:t>
      төменгі жағдайдағы оңай қолжетімді жерде алюминий қорытпаларынан жасалған тораптар мен конструкцияларда, бөлшектерде пневматикалық фрезерлі қол машинасының көмегімен жиектерді өңдеу;</w:t>
      </w:r>
    </w:p>
    <w:bookmarkEnd w:id="2611"/>
    <w:bookmarkStart w:name="z2612" w:id="2612"/>
    <w:p>
      <w:pPr>
        <w:spacing w:after="0"/>
        <w:ind w:left="0"/>
        <w:jc w:val="both"/>
      </w:pPr>
      <w:r>
        <w:rPr>
          <w:rFonts w:ascii="Times New Roman"/>
          <w:b w:val="false"/>
          <w:i w:val="false"/>
          <w:color w:val="000000"/>
          <w:sz w:val="28"/>
        </w:rPr>
        <w:t>
      оңай қолжетімді жерлердегі жылы жолдан кейін дәнекерлі қосылыстарын өңдеу;</w:t>
      </w:r>
    </w:p>
    <w:bookmarkEnd w:id="2612"/>
    <w:bookmarkStart w:name="z2613" w:id="2613"/>
    <w:p>
      <w:pPr>
        <w:spacing w:after="0"/>
        <w:ind w:left="0"/>
        <w:jc w:val="both"/>
      </w:pPr>
      <w:r>
        <w:rPr>
          <w:rFonts w:ascii="Times New Roman"/>
          <w:b w:val="false"/>
          <w:i w:val="false"/>
          <w:color w:val="000000"/>
          <w:sz w:val="28"/>
        </w:rPr>
        <w:t>
      қолжетімділігі қиын жерлердегі бедерлемелерді орындау;</w:t>
      </w:r>
    </w:p>
    <w:bookmarkEnd w:id="2613"/>
    <w:bookmarkStart w:name="z2614" w:id="2614"/>
    <w:p>
      <w:pPr>
        <w:spacing w:after="0"/>
        <w:ind w:left="0"/>
        <w:jc w:val="both"/>
      </w:pPr>
      <w:r>
        <w:rPr>
          <w:rFonts w:ascii="Times New Roman"/>
          <w:b w:val="false"/>
          <w:i w:val="false"/>
          <w:color w:val="000000"/>
          <w:sz w:val="28"/>
        </w:rPr>
        <w:t>
      тұтастырылған табақтар мен конструкциялар бедерлемесінің тігіс жиектерін өңдеу;</w:t>
      </w:r>
    </w:p>
    <w:bookmarkEnd w:id="2614"/>
    <w:bookmarkStart w:name="z2615" w:id="2615"/>
    <w:p>
      <w:pPr>
        <w:spacing w:after="0"/>
        <w:ind w:left="0"/>
        <w:jc w:val="both"/>
      </w:pPr>
      <w:r>
        <w:rPr>
          <w:rFonts w:ascii="Times New Roman"/>
          <w:b w:val="false"/>
          <w:i w:val="false"/>
          <w:color w:val="000000"/>
          <w:sz w:val="28"/>
        </w:rPr>
        <w:t>
      сынау кезінде бедерлеменің ақауларын анықтау мен жою;</w:t>
      </w:r>
    </w:p>
    <w:bookmarkEnd w:id="2615"/>
    <w:bookmarkStart w:name="z2616" w:id="2616"/>
    <w:p>
      <w:pPr>
        <w:spacing w:after="0"/>
        <w:ind w:left="0"/>
        <w:jc w:val="both"/>
      </w:pPr>
      <w:r>
        <w:rPr>
          <w:rFonts w:ascii="Times New Roman"/>
          <w:b w:val="false"/>
          <w:i w:val="false"/>
          <w:color w:val="000000"/>
          <w:sz w:val="28"/>
        </w:rPr>
        <w:t>
      корпустың дербес конструкцияларының тұтастырылған бастары, бедерлемелер мен бедерлеме тігістері (сыртқы қаптау, палубалар, қондырмалар);</w:t>
      </w:r>
    </w:p>
    <w:bookmarkEnd w:id="2616"/>
    <w:bookmarkStart w:name="z2617" w:id="2617"/>
    <w:p>
      <w:pPr>
        <w:spacing w:after="0"/>
        <w:ind w:left="0"/>
        <w:jc w:val="both"/>
      </w:pPr>
      <w:r>
        <w:rPr>
          <w:rFonts w:ascii="Times New Roman"/>
          <w:b w:val="false"/>
          <w:i w:val="false"/>
          <w:color w:val="000000"/>
          <w:sz w:val="28"/>
        </w:rPr>
        <w:t>
      судың 2 МПа (20 кгс/см</w:t>
      </w:r>
      <w:r>
        <w:rPr>
          <w:rFonts w:ascii="Times New Roman"/>
          <w:b w:val="false"/>
          <w:i w:val="false"/>
          <w:color w:val="000000"/>
          <w:vertAlign w:val="superscript"/>
        </w:rPr>
        <w:t>2</w:t>
      </w:r>
      <w:r>
        <w:rPr>
          <w:rFonts w:ascii="Times New Roman"/>
          <w:b w:val="false"/>
          <w:i w:val="false"/>
          <w:color w:val="000000"/>
          <w:sz w:val="28"/>
        </w:rPr>
        <w:t>) дейін қысымымен цистерналар мен бөлікшелерді гидравликалық сынау және ауаның 0,3 МПа (3 кгс/см</w:t>
      </w:r>
      <w:r>
        <w:rPr>
          <w:rFonts w:ascii="Times New Roman"/>
          <w:b w:val="false"/>
          <w:i w:val="false"/>
          <w:color w:val="000000"/>
          <w:vertAlign w:val="superscript"/>
        </w:rPr>
        <w:t>2</w:t>
      </w:r>
      <w:r>
        <w:rPr>
          <w:rFonts w:ascii="Times New Roman"/>
          <w:b w:val="false"/>
          <w:i w:val="false"/>
          <w:color w:val="000000"/>
          <w:sz w:val="28"/>
        </w:rPr>
        <w:t>) дейін қысымымен пневматикалық сынау;</w:t>
      </w:r>
    </w:p>
    <w:bookmarkEnd w:id="2617"/>
    <w:bookmarkStart w:name="z2618" w:id="2618"/>
    <w:p>
      <w:pPr>
        <w:spacing w:after="0"/>
        <w:ind w:left="0"/>
        <w:jc w:val="both"/>
      </w:pPr>
      <w:r>
        <w:rPr>
          <w:rFonts w:ascii="Times New Roman"/>
          <w:b w:val="false"/>
          <w:i w:val="false"/>
          <w:color w:val="000000"/>
          <w:sz w:val="28"/>
        </w:rPr>
        <w:t>
      жөндеу алдында арнайы учаскеде немесе жөндеу қосылыстарын жаңарту алдында темірбетонды конструкцияларды периметр бойынша жаппай егеуді орындау;</w:t>
      </w:r>
    </w:p>
    <w:bookmarkEnd w:id="2618"/>
    <w:bookmarkStart w:name="z2619" w:id="2619"/>
    <w:p>
      <w:pPr>
        <w:spacing w:after="0"/>
        <w:ind w:left="0"/>
        <w:jc w:val="both"/>
      </w:pPr>
      <w:r>
        <w:rPr>
          <w:rFonts w:ascii="Times New Roman"/>
          <w:b w:val="false"/>
          <w:i w:val="false"/>
          <w:color w:val="000000"/>
          <w:sz w:val="28"/>
        </w:rPr>
        <w:t>
      жауапты емес конструкцияларды жаңартылған жөндеудің түйіскен жері мен беттерінде тесіктер мен тесіп өткен ақау жерлерін шабу;</w:t>
      </w:r>
    </w:p>
    <w:bookmarkEnd w:id="2619"/>
    <w:bookmarkStart w:name="z2620" w:id="2620"/>
    <w:p>
      <w:pPr>
        <w:spacing w:after="0"/>
        <w:ind w:left="0"/>
        <w:jc w:val="both"/>
      </w:pPr>
      <w:r>
        <w:rPr>
          <w:rFonts w:ascii="Times New Roman"/>
          <w:b w:val="false"/>
          <w:i w:val="false"/>
          <w:color w:val="000000"/>
          <w:sz w:val="28"/>
        </w:rPr>
        <w:t>
      бетондалған тура емес ақау жерлердің беттерін егеу.</w:t>
      </w:r>
    </w:p>
    <w:bookmarkEnd w:id="2620"/>
    <w:bookmarkStart w:name="z2621" w:id="2621"/>
    <w:p>
      <w:pPr>
        <w:spacing w:after="0"/>
        <w:ind w:left="0"/>
        <w:jc w:val="both"/>
      </w:pPr>
      <w:r>
        <w:rPr>
          <w:rFonts w:ascii="Times New Roman"/>
          <w:b w:val="false"/>
          <w:i w:val="false"/>
          <w:color w:val="000000"/>
          <w:sz w:val="28"/>
        </w:rPr>
        <w:t xml:space="preserve">
      213. Білуге тиіс: </w:t>
      </w:r>
    </w:p>
    <w:bookmarkEnd w:id="2621"/>
    <w:bookmarkStart w:name="z2622" w:id="2622"/>
    <w:p>
      <w:pPr>
        <w:spacing w:after="0"/>
        <w:ind w:left="0"/>
        <w:jc w:val="both"/>
      </w:pPr>
      <w:r>
        <w:rPr>
          <w:rFonts w:ascii="Times New Roman"/>
          <w:b w:val="false"/>
          <w:i w:val="false"/>
          <w:color w:val="000000"/>
          <w:sz w:val="28"/>
        </w:rPr>
        <w:t xml:space="preserve">
      қолданылатын пневматикалық инструмент құрылымын (шабу балғалары, тазалау мен фрезлі машиналар); </w:t>
      </w:r>
    </w:p>
    <w:bookmarkEnd w:id="2622"/>
    <w:bookmarkStart w:name="z2623" w:id="2623"/>
    <w:p>
      <w:pPr>
        <w:spacing w:after="0"/>
        <w:ind w:left="0"/>
        <w:jc w:val="both"/>
      </w:pPr>
      <w:r>
        <w:rPr>
          <w:rFonts w:ascii="Times New Roman"/>
          <w:b w:val="false"/>
          <w:i w:val="false"/>
          <w:color w:val="000000"/>
          <w:sz w:val="28"/>
        </w:rPr>
        <w:t xml:space="preserve">
      орташа күрделі бақылау-өлшеу инструменттерін; </w:t>
      </w:r>
    </w:p>
    <w:bookmarkEnd w:id="2623"/>
    <w:bookmarkStart w:name="z2624" w:id="2624"/>
    <w:p>
      <w:pPr>
        <w:spacing w:after="0"/>
        <w:ind w:left="0"/>
        <w:jc w:val="both"/>
      </w:pPr>
      <w:r>
        <w:rPr>
          <w:rFonts w:ascii="Times New Roman"/>
          <w:b w:val="false"/>
          <w:i w:val="false"/>
          <w:color w:val="000000"/>
          <w:sz w:val="28"/>
        </w:rPr>
        <w:t xml:space="preserve">
      дәлдіктің қарапайым сыныпты ескекті бұрамаларды және қарапайым жауапты емес конструкцияларды белгілеу тәсілдерін; </w:t>
      </w:r>
    </w:p>
    <w:bookmarkEnd w:id="2624"/>
    <w:bookmarkStart w:name="z2625" w:id="2625"/>
    <w:p>
      <w:pPr>
        <w:spacing w:after="0"/>
        <w:ind w:left="0"/>
        <w:jc w:val="both"/>
      </w:pPr>
      <w:r>
        <w:rPr>
          <w:rFonts w:ascii="Times New Roman"/>
          <w:b w:val="false"/>
          <w:i w:val="false"/>
          <w:color w:val="000000"/>
          <w:sz w:val="28"/>
        </w:rPr>
        <w:t>
      корпусты конструкцияларды жасау кезінде қолданылатын көміртек, легирлі болат пен түсті қорытпалардың, ескек бұрамалар мен қанат құрылғыларының механикалық қасиеттері мен химиялық құрамын;</w:t>
      </w:r>
    </w:p>
    <w:bookmarkEnd w:id="2625"/>
    <w:bookmarkStart w:name="z2626" w:id="2626"/>
    <w:p>
      <w:pPr>
        <w:spacing w:after="0"/>
        <w:ind w:left="0"/>
        <w:jc w:val="both"/>
      </w:pPr>
      <w:r>
        <w:rPr>
          <w:rFonts w:ascii="Times New Roman"/>
          <w:b w:val="false"/>
          <w:i w:val="false"/>
          <w:color w:val="000000"/>
          <w:sz w:val="28"/>
        </w:rPr>
        <w:t>
      рұқсаттар, қондыру, дәлдік квалитеттері мен өңдеудің бұдырлы параметрлерін;</w:t>
      </w:r>
    </w:p>
    <w:bookmarkEnd w:id="2626"/>
    <w:bookmarkStart w:name="z2627" w:id="2627"/>
    <w:p>
      <w:pPr>
        <w:spacing w:after="0"/>
        <w:ind w:left="0"/>
        <w:jc w:val="both"/>
      </w:pPr>
      <w:r>
        <w:rPr>
          <w:rFonts w:ascii="Times New Roman"/>
          <w:b w:val="false"/>
          <w:i w:val="false"/>
          <w:color w:val="000000"/>
          <w:sz w:val="28"/>
        </w:rPr>
        <w:t>
      кеме құрушы бетондардың негізгі қасиеттері мен маркаларын;</w:t>
      </w:r>
    </w:p>
    <w:bookmarkEnd w:id="2627"/>
    <w:bookmarkStart w:name="z2628" w:id="2628"/>
    <w:p>
      <w:pPr>
        <w:spacing w:after="0"/>
        <w:ind w:left="0"/>
        <w:jc w:val="both"/>
      </w:pPr>
      <w:r>
        <w:rPr>
          <w:rFonts w:ascii="Times New Roman"/>
          <w:b w:val="false"/>
          <w:i w:val="false"/>
          <w:color w:val="000000"/>
          <w:sz w:val="28"/>
        </w:rPr>
        <w:t xml:space="preserve">
      бетон беттерін егу тәсілдерін; </w:t>
      </w:r>
    </w:p>
    <w:bookmarkEnd w:id="2628"/>
    <w:bookmarkStart w:name="z2629" w:id="2629"/>
    <w:p>
      <w:pPr>
        <w:spacing w:after="0"/>
        <w:ind w:left="0"/>
        <w:jc w:val="both"/>
      </w:pPr>
      <w:r>
        <w:rPr>
          <w:rFonts w:ascii="Times New Roman"/>
          <w:b w:val="false"/>
          <w:i w:val="false"/>
          <w:color w:val="000000"/>
          <w:sz w:val="28"/>
        </w:rPr>
        <w:t xml:space="preserve">
      бетон конструкциядағы ақауларды жіктеу мен оларды жою. </w:t>
      </w:r>
    </w:p>
    <w:bookmarkEnd w:id="2629"/>
    <w:bookmarkStart w:name="z2630" w:id="2630"/>
    <w:p>
      <w:pPr>
        <w:spacing w:after="0"/>
        <w:ind w:left="0"/>
        <w:jc w:val="both"/>
      </w:pPr>
      <w:r>
        <w:rPr>
          <w:rFonts w:ascii="Times New Roman"/>
          <w:b w:val="false"/>
          <w:i w:val="false"/>
          <w:color w:val="000000"/>
          <w:sz w:val="28"/>
        </w:rPr>
        <w:t>
      214. Жұмыс үлгілері:</w:t>
      </w:r>
    </w:p>
    <w:bookmarkEnd w:id="2630"/>
    <w:bookmarkStart w:name="z2631" w:id="2631"/>
    <w:p>
      <w:pPr>
        <w:spacing w:after="0"/>
        <w:ind w:left="0"/>
        <w:jc w:val="both"/>
      </w:pPr>
      <w:r>
        <w:rPr>
          <w:rFonts w:ascii="Times New Roman"/>
          <w:b w:val="false"/>
          <w:i w:val="false"/>
          <w:color w:val="000000"/>
          <w:sz w:val="28"/>
        </w:rPr>
        <w:t>
      1) ескек бұрамалар – шетел мәтінімен егеу мен маркалаудан кейін қадамды түзету;</w:t>
      </w:r>
    </w:p>
    <w:bookmarkEnd w:id="2631"/>
    <w:bookmarkStart w:name="z2632" w:id="2632"/>
    <w:p>
      <w:pPr>
        <w:spacing w:after="0"/>
        <w:ind w:left="0"/>
        <w:jc w:val="both"/>
      </w:pPr>
      <w:r>
        <w:rPr>
          <w:rFonts w:ascii="Times New Roman"/>
          <w:b w:val="false"/>
          <w:i w:val="false"/>
          <w:color w:val="000000"/>
          <w:sz w:val="28"/>
        </w:rPr>
        <w:t>
      2) 1000 мм дейін диаметрімен коррозияға төзімді болат пен түсті қорытпалардан жасалған дәлдіктің қарапайым сыныпты ескек бұрамалары – қалақтар мен күпшектерді алдын ала өңдеу;</w:t>
      </w:r>
    </w:p>
    <w:bookmarkEnd w:id="2632"/>
    <w:bookmarkStart w:name="z2633" w:id="2633"/>
    <w:p>
      <w:pPr>
        <w:spacing w:after="0"/>
        <w:ind w:left="0"/>
        <w:jc w:val="both"/>
      </w:pPr>
      <w:r>
        <w:rPr>
          <w:rFonts w:ascii="Times New Roman"/>
          <w:b w:val="false"/>
          <w:i w:val="false"/>
          <w:color w:val="000000"/>
          <w:sz w:val="28"/>
        </w:rPr>
        <w:t>
      3) ескек бұрамалар – бор мен керосинде сынау;</w:t>
      </w:r>
    </w:p>
    <w:bookmarkEnd w:id="2633"/>
    <w:bookmarkStart w:name="z2634" w:id="2634"/>
    <w:p>
      <w:pPr>
        <w:spacing w:after="0"/>
        <w:ind w:left="0"/>
        <w:jc w:val="both"/>
      </w:pPr>
      <w:r>
        <w:rPr>
          <w:rFonts w:ascii="Times New Roman"/>
          <w:b w:val="false"/>
          <w:i w:val="false"/>
          <w:color w:val="000000"/>
          <w:sz w:val="28"/>
        </w:rPr>
        <w:t xml:space="preserve">
      4) ескек бұрамалар, рулдер мен кронштейндер- лекальды шаблон бойынша кесілген соң дәнекерлеу мен өңдетуге құйылған кемістіктерді шабу мен бөлу; </w:t>
      </w:r>
    </w:p>
    <w:bookmarkEnd w:id="2634"/>
    <w:bookmarkStart w:name="z2635" w:id="2635"/>
    <w:p>
      <w:pPr>
        <w:spacing w:after="0"/>
        <w:ind w:left="0"/>
        <w:jc w:val="both"/>
      </w:pPr>
      <w:r>
        <w:rPr>
          <w:rFonts w:ascii="Times New Roman"/>
          <w:b w:val="false"/>
          <w:i w:val="false"/>
          <w:color w:val="000000"/>
          <w:sz w:val="28"/>
        </w:rPr>
        <w:t>
      5) иллюминаторлар, қақпақтар – бедерлемелеу;</w:t>
      </w:r>
    </w:p>
    <w:bookmarkEnd w:id="2635"/>
    <w:bookmarkStart w:name="z2636" w:id="2636"/>
    <w:p>
      <w:pPr>
        <w:spacing w:after="0"/>
        <w:ind w:left="0"/>
        <w:jc w:val="both"/>
      </w:pPr>
      <w:r>
        <w:rPr>
          <w:rFonts w:ascii="Times New Roman"/>
          <w:b w:val="false"/>
          <w:i w:val="false"/>
          <w:color w:val="000000"/>
          <w:sz w:val="28"/>
        </w:rPr>
        <w:t>
      6) көміртек және легирлі болаттан жасалған қисық сызықты конструкциялар – тігіс тамырын шабу, жылы кескеннен кейін тазалау;</w:t>
      </w:r>
    </w:p>
    <w:bookmarkEnd w:id="2636"/>
    <w:bookmarkStart w:name="z2637" w:id="2637"/>
    <w:p>
      <w:pPr>
        <w:spacing w:after="0"/>
        <w:ind w:left="0"/>
        <w:jc w:val="both"/>
      </w:pPr>
      <w:r>
        <w:rPr>
          <w:rFonts w:ascii="Times New Roman"/>
          <w:b w:val="false"/>
          <w:i w:val="false"/>
          <w:color w:val="000000"/>
          <w:sz w:val="28"/>
        </w:rPr>
        <w:t>
      7) жоғары палуба мен сыртқы қаптаманың уақытша бекіткіштері – конструкцияға тапсыру үшін шабу мен тазалау;</w:t>
      </w:r>
    </w:p>
    <w:bookmarkEnd w:id="2637"/>
    <w:bookmarkStart w:name="z2638" w:id="2638"/>
    <w:p>
      <w:pPr>
        <w:spacing w:after="0"/>
        <w:ind w:left="0"/>
        <w:jc w:val="both"/>
      </w:pPr>
      <w:r>
        <w:rPr>
          <w:rFonts w:ascii="Times New Roman"/>
          <w:b w:val="false"/>
          <w:i w:val="false"/>
          <w:color w:val="000000"/>
          <w:sz w:val="28"/>
        </w:rPr>
        <w:t>
      8) 1500 мм дейінгі диаметрлі дәлдіктің ескек бұрамаларының қалақтары – ілестіріп дәнекерлеу үшін қалақ ұштары мен сынған жиектерін дайындау және шаблондар мен лекалды шаблондар бойынша коррозиялы жерлерін балқыту мен пісіруден кейін өңдеу;</w:t>
      </w:r>
    </w:p>
    <w:bookmarkEnd w:id="2638"/>
    <w:bookmarkStart w:name="z2639" w:id="2639"/>
    <w:p>
      <w:pPr>
        <w:spacing w:after="0"/>
        <w:ind w:left="0"/>
        <w:jc w:val="both"/>
      </w:pPr>
      <w:r>
        <w:rPr>
          <w:rFonts w:ascii="Times New Roman"/>
          <w:b w:val="false"/>
          <w:i w:val="false"/>
          <w:color w:val="000000"/>
          <w:sz w:val="28"/>
        </w:rPr>
        <w:t>
      9) су асты қанаттары бар кемелер үшін руль металдары, күпшектер, кронштейндер мен қанат жазықтығының дәнекерлі тігістері - белгілеу бойынша соңғы өңдеу;</w:t>
      </w:r>
    </w:p>
    <w:bookmarkEnd w:id="2639"/>
    <w:bookmarkStart w:name="z2640" w:id="2640"/>
    <w:p>
      <w:pPr>
        <w:spacing w:after="0"/>
        <w:ind w:left="0"/>
        <w:jc w:val="both"/>
      </w:pPr>
      <w:r>
        <w:rPr>
          <w:rFonts w:ascii="Times New Roman"/>
          <w:b w:val="false"/>
          <w:i w:val="false"/>
          <w:color w:val="000000"/>
          <w:sz w:val="28"/>
        </w:rPr>
        <w:t xml:space="preserve">
      10) жауапты конструкциядағы тесіктер – жылы кесуден соң жиектерді өңдеу мен тазалау; </w:t>
      </w:r>
    </w:p>
    <w:bookmarkEnd w:id="2640"/>
    <w:bookmarkStart w:name="z2641" w:id="2641"/>
    <w:p>
      <w:pPr>
        <w:spacing w:after="0"/>
        <w:ind w:left="0"/>
        <w:jc w:val="both"/>
      </w:pPr>
      <w:r>
        <w:rPr>
          <w:rFonts w:ascii="Times New Roman"/>
          <w:b w:val="false"/>
          <w:i w:val="false"/>
          <w:color w:val="000000"/>
          <w:sz w:val="28"/>
        </w:rPr>
        <w:t>
      11) бойлық және тік тасалар – белгілеу бойынша стапельде және блок-секцияларда орнату кезінде жинау мен жиектерін шабу;</w:t>
      </w:r>
    </w:p>
    <w:bookmarkEnd w:id="2641"/>
    <w:bookmarkStart w:name="z2642" w:id="2642"/>
    <w:p>
      <w:pPr>
        <w:spacing w:after="0"/>
        <w:ind w:left="0"/>
        <w:jc w:val="both"/>
      </w:pPr>
      <w:r>
        <w:rPr>
          <w:rFonts w:ascii="Times New Roman"/>
          <w:b w:val="false"/>
          <w:i w:val="false"/>
          <w:color w:val="000000"/>
          <w:sz w:val="28"/>
        </w:rPr>
        <w:t>
      12) алюминий қоспаларынан жасалған түзу сызықты конфигурациялардың профиль металы, табақтары, бөлшектері мен тораптары – жүздерді, ескек аяқтарды түсіру мен цилиндрлі және дискті фрезалармен әдіптерін жою;</w:t>
      </w:r>
    </w:p>
    <w:bookmarkEnd w:id="2642"/>
    <w:bookmarkStart w:name="z2643" w:id="2643"/>
    <w:p>
      <w:pPr>
        <w:spacing w:after="0"/>
        <w:ind w:left="0"/>
        <w:jc w:val="both"/>
      </w:pPr>
      <w:r>
        <w:rPr>
          <w:rFonts w:ascii="Times New Roman"/>
          <w:b w:val="false"/>
          <w:i w:val="false"/>
          <w:color w:val="000000"/>
          <w:sz w:val="28"/>
        </w:rPr>
        <w:t>
      13) темірбетонды конструкциялардың бетіндегі тура емес раковиналар – бітеу үшін егу;</w:t>
      </w:r>
    </w:p>
    <w:bookmarkEnd w:id="2643"/>
    <w:bookmarkStart w:name="z2644" w:id="2644"/>
    <w:p>
      <w:pPr>
        <w:spacing w:after="0"/>
        <w:ind w:left="0"/>
        <w:jc w:val="both"/>
      </w:pPr>
      <w:r>
        <w:rPr>
          <w:rFonts w:ascii="Times New Roman"/>
          <w:b w:val="false"/>
          <w:i w:val="false"/>
          <w:color w:val="000000"/>
          <w:sz w:val="28"/>
        </w:rPr>
        <w:t xml:space="preserve">
      14) алюминий қорытпаларынан жасалған шабу, секциялар мен секциялы блоктар – орналастыру кезінде жиектерін шабу; </w:t>
      </w:r>
    </w:p>
    <w:bookmarkEnd w:id="2644"/>
    <w:bookmarkStart w:name="z2645" w:id="2645"/>
    <w:p>
      <w:pPr>
        <w:spacing w:after="0"/>
        <w:ind w:left="0"/>
        <w:jc w:val="both"/>
      </w:pPr>
      <w:r>
        <w:rPr>
          <w:rFonts w:ascii="Times New Roman"/>
          <w:b w:val="false"/>
          <w:i w:val="false"/>
          <w:color w:val="000000"/>
          <w:sz w:val="28"/>
        </w:rPr>
        <w:t>
      15) темірбетонды секциялар – жаңарту алдында периметр бойынша тұтас егеуді орындау;</w:t>
      </w:r>
    </w:p>
    <w:bookmarkEnd w:id="2645"/>
    <w:bookmarkStart w:name="z2646" w:id="2646"/>
    <w:p>
      <w:pPr>
        <w:spacing w:after="0"/>
        <w:ind w:left="0"/>
        <w:jc w:val="both"/>
      </w:pPr>
      <w:r>
        <w:rPr>
          <w:rFonts w:ascii="Times New Roman"/>
          <w:b w:val="false"/>
          <w:i w:val="false"/>
          <w:color w:val="000000"/>
          <w:sz w:val="28"/>
        </w:rPr>
        <w:t>
      16) корпуспен байланыспаған конструкцияның дәнекер тігістері –  берілген өлшем бойынша калибрлеу, жылу жолдарынан соң тазалау.</w:t>
      </w:r>
    </w:p>
    <w:bookmarkEnd w:id="2646"/>
    <w:bookmarkStart w:name="z2647" w:id="2647"/>
    <w:p>
      <w:pPr>
        <w:spacing w:after="0"/>
        <w:ind w:left="0"/>
        <w:jc w:val="both"/>
      </w:pPr>
      <w:r>
        <w:rPr>
          <w:rFonts w:ascii="Times New Roman"/>
          <w:b w:val="false"/>
          <w:i w:val="false"/>
          <w:color w:val="000000"/>
          <w:sz w:val="28"/>
        </w:rPr>
        <w:t>
      Параграф 3. Кеме шабушысы, 4-разряд</w:t>
      </w:r>
    </w:p>
    <w:bookmarkEnd w:id="2647"/>
    <w:bookmarkStart w:name="z2648" w:id="2648"/>
    <w:p>
      <w:pPr>
        <w:spacing w:after="0"/>
        <w:ind w:left="0"/>
        <w:jc w:val="both"/>
      </w:pPr>
      <w:r>
        <w:rPr>
          <w:rFonts w:ascii="Times New Roman"/>
          <w:b w:val="false"/>
          <w:i w:val="false"/>
          <w:color w:val="000000"/>
          <w:sz w:val="28"/>
        </w:rPr>
        <w:t>
      215. Жұмыс сипаттамасы:</w:t>
      </w:r>
    </w:p>
    <w:bookmarkEnd w:id="2648"/>
    <w:bookmarkStart w:name="z2649" w:id="2649"/>
    <w:p>
      <w:pPr>
        <w:spacing w:after="0"/>
        <w:ind w:left="0"/>
        <w:jc w:val="both"/>
      </w:pPr>
      <w:r>
        <w:rPr>
          <w:rFonts w:ascii="Times New Roman"/>
          <w:b w:val="false"/>
          <w:i w:val="false"/>
          <w:color w:val="000000"/>
          <w:sz w:val="28"/>
        </w:rPr>
        <w:t>
      легирлі, коррозияға төзімді болат пен түсті қорытпадан жасалған дәлдіктің қарапайым сыныпты ескекті бұрамалардың қалақтарын, күпшектерін өңдеу мен ойықтарды жетілдіру;</w:t>
      </w:r>
    </w:p>
    <w:bookmarkEnd w:id="2649"/>
    <w:bookmarkStart w:name="z2650" w:id="2650"/>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қарапайым сыныпты ескекті бұрамалардың дайындалған маркалары мен бұрыштары бойынша қиылыстар арасындағы қалақ металдарын соңғы рет өңдеу;</w:t>
      </w:r>
    </w:p>
    <w:bookmarkEnd w:id="2650"/>
    <w:bookmarkStart w:name="z2651" w:id="2651"/>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жоғары сыныпты ескекті бұрамалардың дайындалған маркалары мен бұрыштары бойынша қиылыстар арасындағы қалақ металдарын алдын ала шабу;</w:t>
      </w:r>
    </w:p>
    <w:bookmarkEnd w:id="2651"/>
    <w:bookmarkStart w:name="z2652" w:id="2652"/>
    <w:p>
      <w:pPr>
        <w:spacing w:after="0"/>
        <w:ind w:left="0"/>
        <w:jc w:val="both"/>
      </w:pPr>
      <w:r>
        <w:rPr>
          <w:rFonts w:ascii="Times New Roman"/>
          <w:b w:val="false"/>
          <w:i w:val="false"/>
          <w:color w:val="000000"/>
          <w:sz w:val="28"/>
        </w:rPr>
        <w:t>
      коррозияға төзімді болат пен түсті қорытпалардан жасалған кеме рульдерінің, кронштейндер мен қанат құрылғыларының беттерін жартылай тазалап өңдеу;</w:t>
      </w:r>
    </w:p>
    <w:bookmarkEnd w:id="2652"/>
    <w:bookmarkStart w:name="z2653" w:id="2653"/>
    <w:p>
      <w:pPr>
        <w:spacing w:after="0"/>
        <w:ind w:left="0"/>
        <w:jc w:val="both"/>
      </w:pPr>
      <w:r>
        <w:rPr>
          <w:rFonts w:ascii="Times New Roman"/>
          <w:b w:val="false"/>
          <w:i w:val="false"/>
          <w:color w:val="000000"/>
          <w:sz w:val="28"/>
        </w:rPr>
        <w:t>
      айнымалы қадам ескек бұрамаларын алдын ала өңдеу;</w:t>
      </w:r>
    </w:p>
    <w:bookmarkEnd w:id="2653"/>
    <w:bookmarkStart w:name="z2654" w:id="2654"/>
    <w:p>
      <w:pPr>
        <w:spacing w:after="0"/>
        <w:ind w:left="0"/>
        <w:jc w:val="both"/>
      </w:pPr>
      <w:r>
        <w:rPr>
          <w:rFonts w:ascii="Times New Roman"/>
          <w:b w:val="false"/>
          <w:i w:val="false"/>
          <w:color w:val="000000"/>
          <w:sz w:val="28"/>
        </w:rPr>
        <w:t>
      дәлдіктің қарапайым сыныпты тұрақты қадамы бар бұрамаларының маркаларымен және шаблондар бойынша бұрама және орталық жырашықтарды шабу;</w:t>
      </w:r>
    </w:p>
    <w:bookmarkEnd w:id="2654"/>
    <w:bookmarkStart w:name="z2655" w:id="2655"/>
    <w:p>
      <w:pPr>
        <w:spacing w:after="0"/>
        <w:ind w:left="0"/>
        <w:jc w:val="both"/>
      </w:pPr>
      <w:r>
        <w:rPr>
          <w:rFonts w:ascii="Times New Roman"/>
          <w:b w:val="false"/>
          <w:i w:val="false"/>
          <w:color w:val="000000"/>
          <w:sz w:val="28"/>
        </w:rPr>
        <w:t>
      жоғарыдан басқа бұрамалардың дәлдік сыныбы мен барлық өлшемдерін жөндеу кезінде алдын ала және соңғы рет өңдеу;</w:t>
      </w:r>
    </w:p>
    <w:bookmarkEnd w:id="2655"/>
    <w:bookmarkStart w:name="z2656" w:id="2656"/>
    <w:p>
      <w:pPr>
        <w:spacing w:after="0"/>
        <w:ind w:left="0"/>
        <w:jc w:val="both"/>
      </w:pPr>
      <w:r>
        <w:rPr>
          <w:rFonts w:ascii="Times New Roman"/>
          <w:b w:val="false"/>
          <w:i w:val="false"/>
          <w:color w:val="000000"/>
          <w:sz w:val="28"/>
        </w:rPr>
        <w:t>
      қадам бұрышты сызғышпен қалақ жиектерін қолмен түзету;</w:t>
      </w:r>
    </w:p>
    <w:bookmarkEnd w:id="2656"/>
    <w:bookmarkStart w:name="z2657" w:id="2657"/>
    <w:p>
      <w:pPr>
        <w:spacing w:after="0"/>
        <w:ind w:left="0"/>
        <w:jc w:val="both"/>
      </w:pPr>
      <w:r>
        <w:rPr>
          <w:rFonts w:ascii="Times New Roman"/>
          <w:b w:val="false"/>
          <w:i w:val="false"/>
          <w:color w:val="000000"/>
          <w:sz w:val="28"/>
        </w:rPr>
        <w:t>
      бұрама қадамын өлшеу;</w:t>
      </w:r>
    </w:p>
    <w:bookmarkEnd w:id="2657"/>
    <w:bookmarkStart w:name="z2658" w:id="2658"/>
    <w:p>
      <w:pPr>
        <w:spacing w:after="0"/>
        <w:ind w:left="0"/>
        <w:jc w:val="both"/>
      </w:pPr>
      <w:r>
        <w:rPr>
          <w:rFonts w:ascii="Times New Roman"/>
          <w:b w:val="false"/>
          <w:i w:val="false"/>
          <w:color w:val="000000"/>
          <w:sz w:val="28"/>
        </w:rPr>
        <w:t>
      реттелетін қадамның бұрама қалақтарының ішкі кертік кесектерін өңдеу;</w:t>
      </w:r>
    </w:p>
    <w:bookmarkEnd w:id="2658"/>
    <w:bookmarkStart w:name="z2659" w:id="2659"/>
    <w:p>
      <w:pPr>
        <w:spacing w:after="0"/>
        <w:ind w:left="0"/>
        <w:jc w:val="both"/>
      </w:pPr>
      <w:r>
        <w:rPr>
          <w:rFonts w:ascii="Times New Roman"/>
          <w:b w:val="false"/>
          <w:i w:val="false"/>
          <w:color w:val="000000"/>
          <w:sz w:val="28"/>
        </w:rPr>
        <w:t>
      қисық сызықты жиектерді шабу, коррозияға төзімді болаттан жасалған күрделі конфигурациялы конструкцияларды жинау кезінде жүзін алу;</w:t>
      </w:r>
    </w:p>
    <w:bookmarkEnd w:id="2659"/>
    <w:bookmarkStart w:name="z2660" w:id="2660"/>
    <w:p>
      <w:pPr>
        <w:spacing w:after="0"/>
        <w:ind w:left="0"/>
        <w:jc w:val="both"/>
      </w:pPr>
      <w:r>
        <w:rPr>
          <w:rFonts w:ascii="Times New Roman"/>
          <w:b w:val="false"/>
          <w:i w:val="false"/>
          <w:color w:val="000000"/>
          <w:sz w:val="28"/>
        </w:rPr>
        <w:t>
      әртүрлі кеңістіктік жағдайында және қолжетімділігі қиын жерлердегі тораптар мен конструкцияларда пневматикалық фрезерлі қол машинасының көмегімен жиектерді өңдеу;</w:t>
      </w:r>
    </w:p>
    <w:bookmarkEnd w:id="2660"/>
    <w:bookmarkStart w:name="z2661" w:id="2661"/>
    <w:p>
      <w:pPr>
        <w:spacing w:after="0"/>
        <w:ind w:left="0"/>
        <w:jc w:val="both"/>
      </w:pPr>
      <w:r>
        <w:rPr>
          <w:rFonts w:ascii="Times New Roman"/>
          <w:b w:val="false"/>
          <w:i w:val="false"/>
          <w:color w:val="000000"/>
          <w:sz w:val="28"/>
        </w:rPr>
        <w:t>
      қолжетімділігі қиын жерлердегі жылы жолдан кейін дәнекерлі қосылыстарын өңдеу;</w:t>
      </w:r>
    </w:p>
    <w:bookmarkEnd w:id="2661"/>
    <w:bookmarkStart w:name="z2662" w:id="2662"/>
    <w:p>
      <w:pPr>
        <w:spacing w:after="0"/>
        <w:ind w:left="0"/>
        <w:jc w:val="both"/>
      </w:pPr>
      <w:r>
        <w:rPr>
          <w:rFonts w:ascii="Times New Roman"/>
          <w:b w:val="false"/>
          <w:i w:val="false"/>
          <w:color w:val="000000"/>
          <w:sz w:val="28"/>
        </w:rPr>
        <w:t>
      жазықтарды шабу;</w:t>
      </w:r>
    </w:p>
    <w:bookmarkEnd w:id="2662"/>
    <w:bookmarkStart w:name="z2663" w:id="2663"/>
    <w:p>
      <w:pPr>
        <w:spacing w:after="0"/>
        <w:ind w:left="0"/>
        <w:jc w:val="both"/>
      </w:pPr>
      <w:r>
        <w:rPr>
          <w:rFonts w:ascii="Times New Roman"/>
          <w:b w:val="false"/>
          <w:i w:val="false"/>
          <w:color w:val="000000"/>
          <w:sz w:val="28"/>
        </w:rPr>
        <w:t>
      эталондар бойынша дәнекер тігістерін мен сорғалап ағатын бытыра аппаратымен және ультрадыбысты соққыш қондырғылармен жарықшаларды пісіру орнында бекіту;</w:t>
      </w:r>
    </w:p>
    <w:bookmarkEnd w:id="2663"/>
    <w:bookmarkStart w:name="z2664" w:id="2664"/>
    <w:p>
      <w:pPr>
        <w:spacing w:after="0"/>
        <w:ind w:left="0"/>
        <w:jc w:val="both"/>
      </w:pPr>
      <w:r>
        <w:rPr>
          <w:rFonts w:ascii="Times New Roman"/>
          <w:b w:val="false"/>
          <w:i w:val="false"/>
          <w:color w:val="000000"/>
          <w:sz w:val="28"/>
        </w:rPr>
        <w:t>
      су қысымы 2-ден 4 МПа (20 до 40 кгс/см</w:t>
      </w:r>
      <w:r>
        <w:rPr>
          <w:rFonts w:ascii="Times New Roman"/>
          <w:b w:val="false"/>
          <w:i w:val="false"/>
          <w:color w:val="000000"/>
          <w:vertAlign w:val="superscript"/>
        </w:rPr>
        <w:t>2</w:t>
      </w:r>
      <w:r>
        <w:rPr>
          <w:rFonts w:ascii="Times New Roman"/>
          <w:b w:val="false"/>
          <w:i w:val="false"/>
          <w:color w:val="000000"/>
          <w:sz w:val="28"/>
        </w:rPr>
        <w:t xml:space="preserve"> жоғары) астам гидравликалық сынау мен ауа қысымы 0,3 МПа (3 кгс/см</w:t>
      </w:r>
      <w:r>
        <w:rPr>
          <w:rFonts w:ascii="Times New Roman"/>
          <w:b w:val="false"/>
          <w:i w:val="false"/>
          <w:color w:val="000000"/>
          <w:vertAlign w:val="superscript"/>
        </w:rPr>
        <w:t>2</w:t>
      </w:r>
      <w:r>
        <w:rPr>
          <w:rFonts w:ascii="Times New Roman"/>
          <w:b w:val="false"/>
          <w:i w:val="false"/>
          <w:color w:val="000000"/>
          <w:sz w:val="28"/>
        </w:rPr>
        <w:t>) пневматикалық сынау кезінде корпусты конструкциялардың есептеу және бедерлеме жұмыстарын орындау;</w:t>
      </w:r>
    </w:p>
    <w:bookmarkEnd w:id="2664"/>
    <w:bookmarkStart w:name="z2665" w:id="2665"/>
    <w:p>
      <w:pPr>
        <w:spacing w:after="0"/>
        <w:ind w:left="0"/>
        <w:jc w:val="both"/>
      </w:pPr>
      <w:r>
        <w:rPr>
          <w:rFonts w:ascii="Times New Roman"/>
          <w:b w:val="false"/>
          <w:i w:val="false"/>
          <w:color w:val="000000"/>
          <w:sz w:val="28"/>
        </w:rPr>
        <w:t>
      шаблондар мен бұрыш өлшеу бойынша тексерумен жауапты конструкциялардың түйісулері мен беттеріндегі алмаспайтын ақау орындарын шабу;</w:t>
      </w:r>
    </w:p>
    <w:bookmarkEnd w:id="2665"/>
    <w:bookmarkStart w:name="z2666" w:id="2666"/>
    <w:p>
      <w:pPr>
        <w:spacing w:after="0"/>
        <w:ind w:left="0"/>
        <w:jc w:val="both"/>
      </w:pPr>
      <w:r>
        <w:rPr>
          <w:rFonts w:ascii="Times New Roman"/>
          <w:b w:val="false"/>
          <w:i w:val="false"/>
          <w:color w:val="000000"/>
          <w:sz w:val="28"/>
        </w:rPr>
        <w:t>
      кемелердің су бетінде қалқуы жағдайында түйіскен жерлерді жаңарту бойынша шабу жұмыстарын орындау.</w:t>
      </w:r>
    </w:p>
    <w:bookmarkEnd w:id="2666"/>
    <w:bookmarkStart w:name="z2667" w:id="2667"/>
    <w:p>
      <w:pPr>
        <w:spacing w:after="0"/>
        <w:ind w:left="0"/>
        <w:jc w:val="both"/>
      </w:pPr>
      <w:r>
        <w:rPr>
          <w:rFonts w:ascii="Times New Roman"/>
          <w:b w:val="false"/>
          <w:i w:val="false"/>
          <w:color w:val="000000"/>
          <w:sz w:val="28"/>
        </w:rPr>
        <w:t>
      216. Білуге тиіс:</w:t>
      </w:r>
    </w:p>
    <w:bookmarkEnd w:id="2667"/>
    <w:bookmarkStart w:name="z2668" w:id="2668"/>
    <w:p>
      <w:pPr>
        <w:spacing w:after="0"/>
        <w:ind w:left="0"/>
        <w:jc w:val="both"/>
      </w:pPr>
      <w:r>
        <w:rPr>
          <w:rFonts w:ascii="Times New Roman"/>
          <w:b w:val="false"/>
          <w:i w:val="false"/>
          <w:color w:val="000000"/>
          <w:sz w:val="28"/>
        </w:rPr>
        <w:t>
      күрделі және нақты бақылау-өлшеу инструменті мен аспаптарының құрылымы, тағайындауы мен қолдану шарттарын;</w:t>
      </w:r>
    </w:p>
    <w:bookmarkEnd w:id="2668"/>
    <w:bookmarkStart w:name="z2669" w:id="2669"/>
    <w:p>
      <w:pPr>
        <w:spacing w:after="0"/>
        <w:ind w:left="0"/>
        <w:jc w:val="both"/>
      </w:pPr>
      <w:r>
        <w:rPr>
          <w:rFonts w:ascii="Times New Roman"/>
          <w:b w:val="false"/>
          <w:i w:val="false"/>
          <w:color w:val="000000"/>
          <w:sz w:val="28"/>
        </w:rPr>
        <w:t xml:space="preserve">
      дәлдіктің жоғары сыныпты бұрамаларды, рульдер мен қанат құрылғыларын белгілеу мен өңдеу тәсілдерін; </w:t>
      </w:r>
    </w:p>
    <w:bookmarkEnd w:id="2669"/>
    <w:bookmarkStart w:name="z2670" w:id="2670"/>
    <w:p>
      <w:pPr>
        <w:spacing w:after="0"/>
        <w:ind w:left="0"/>
        <w:jc w:val="both"/>
      </w:pPr>
      <w:r>
        <w:rPr>
          <w:rFonts w:ascii="Times New Roman"/>
          <w:b w:val="false"/>
          <w:i w:val="false"/>
          <w:color w:val="000000"/>
          <w:sz w:val="28"/>
        </w:rPr>
        <w:t>
      ескекті бұрамаларды, кеме рульдерін, қанат құрылғыларын және ескектің бұрама конструкцияларының барлық түрлерін әзірлеу кезінде қолданылатын сызбалар бойынша шаблондарды тексеруді;</w:t>
      </w:r>
    </w:p>
    <w:bookmarkEnd w:id="2670"/>
    <w:bookmarkStart w:name="z2671" w:id="2671"/>
    <w:p>
      <w:pPr>
        <w:spacing w:after="0"/>
        <w:ind w:left="0"/>
        <w:jc w:val="both"/>
      </w:pPr>
      <w:r>
        <w:rPr>
          <w:rFonts w:ascii="Times New Roman"/>
          <w:b w:val="false"/>
          <w:i w:val="false"/>
          <w:color w:val="000000"/>
          <w:sz w:val="28"/>
        </w:rPr>
        <w:t>
      қолданылатын жабдықтың кинематикалық және электрлік кестелерін;</w:t>
      </w:r>
    </w:p>
    <w:bookmarkEnd w:id="2671"/>
    <w:bookmarkStart w:name="z6056" w:id="2672"/>
    <w:p>
      <w:pPr>
        <w:spacing w:after="0"/>
        <w:ind w:left="0"/>
        <w:jc w:val="both"/>
      </w:pPr>
      <w:r>
        <w:rPr>
          <w:rFonts w:ascii="Times New Roman"/>
          <w:b w:val="false"/>
          <w:i w:val="false"/>
          <w:color w:val="000000"/>
          <w:sz w:val="28"/>
        </w:rPr>
        <w:t xml:space="preserve">
      коррозияға төзімді болат пен түсті қорытпалардың механикалық қасиеттері мен химиялық құрамын; </w:t>
      </w:r>
    </w:p>
    <w:bookmarkEnd w:id="2672"/>
    <w:bookmarkStart w:name="z2672" w:id="2673"/>
    <w:p>
      <w:pPr>
        <w:spacing w:after="0"/>
        <w:ind w:left="0"/>
        <w:jc w:val="both"/>
      </w:pPr>
      <w:r>
        <w:rPr>
          <w:rFonts w:ascii="Times New Roman"/>
          <w:b w:val="false"/>
          <w:i w:val="false"/>
          <w:color w:val="000000"/>
          <w:sz w:val="28"/>
        </w:rPr>
        <w:t>
      орындалған жұмыстың рұқсаттары мен қондырулары, металды немесе темірбетонды конструкциялар бойынша шабу жұмыстарын орындаудың техникалық шарттары, металл және темірбетонды кемелердің бөлікшелердің өткізбеушілігіне қойылатын талаптарды;</w:t>
      </w:r>
    </w:p>
    <w:bookmarkEnd w:id="2673"/>
    <w:bookmarkStart w:name="z2673" w:id="2674"/>
    <w:p>
      <w:pPr>
        <w:spacing w:after="0"/>
        <w:ind w:left="0"/>
        <w:jc w:val="both"/>
      </w:pPr>
      <w:r>
        <w:rPr>
          <w:rFonts w:ascii="Times New Roman"/>
          <w:b w:val="false"/>
          <w:i w:val="false"/>
          <w:color w:val="000000"/>
          <w:sz w:val="28"/>
        </w:rPr>
        <w:t>
      КСРО тізілімімен темірбетонды кеме конструкцияларына қойылатын талаптарды;</w:t>
      </w:r>
    </w:p>
    <w:bookmarkEnd w:id="2674"/>
    <w:bookmarkStart w:name="z2674" w:id="2675"/>
    <w:p>
      <w:pPr>
        <w:spacing w:after="0"/>
        <w:ind w:left="0"/>
        <w:jc w:val="both"/>
      </w:pPr>
      <w:r>
        <w:rPr>
          <w:rFonts w:ascii="Times New Roman"/>
          <w:b w:val="false"/>
          <w:i w:val="false"/>
          <w:color w:val="000000"/>
          <w:sz w:val="28"/>
        </w:rPr>
        <w:t>
      кессондар арқылы қалықтаған темірбетонды кемелерді қысқы бетондау мен жалғастыру кезінде жұмыстардың ерекшеліктерін.</w:t>
      </w:r>
    </w:p>
    <w:bookmarkEnd w:id="2675"/>
    <w:bookmarkStart w:name="z2675" w:id="2676"/>
    <w:p>
      <w:pPr>
        <w:spacing w:after="0"/>
        <w:ind w:left="0"/>
        <w:jc w:val="both"/>
      </w:pPr>
      <w:r>
        <w:rPr>
          <w:rFonts w:ascii="Times New Roman"/>
          <w:b w:val="false"/>
          <w:i w:val="false"/>
          <w:color w:val="000000"/>
          <w:sz w:val="28"/>
        </w:rPr>
        <w:t>
      217. Жұмыс үлгілері:</w:t>
      </w:r>
    </w:p>
    <w:bookmarkEnd w:id="2676"/>
    <w:bookmarkStart w:name="z2676" w:id="2677"/>
    <w:p>
      <w:pPr>
        <w:spacing w:after="0"/>
        <w:ind w:left="0"/>
        <w:jc w:val="both"/>
      </w:pPr>
      <w:r>
        <w:rPr>
          <w:rFonts w:ascii="Times New Roman"/>
          <w:b w:val="false"/>
          <w:i w:val="false"/>
          <w:color w:val="000000"/>
          <w:sz w:val="28"/>
        </w:rPr>
        <w:t>
      1) диаметрі 1000 мм дейінгі коррозияға төзімді болат пен түсті қорытпалардан жасалған дәлдіктің қарапайым сыныпты ескек бұрамалары – қалақтар мен күпшектерді соңғы рет өңдеу;</w:t>
      </w:r>
    </w:p>
    <w:bookmarkEnd w:id="2677"/>
    <w:bookmarkStart w:name="z2677" w:id="2678"/>
    <w:p>
      <w:pPr>
        <w:spacing w:after="0"/>
        <w:ind w:left="0"/>
        <w:jc w:val="both"/>
      </w:pPr>
      <w:r>
        <w:rPr>
          <w:rFonts w:ascii="Times New Roman"/>
          <w:b w:val="false"/>
          <w:i w:val="false"/>
          <w:color w:val="000000"/>
          <w:sz w:val="28"/>
        </w:rPr>
        <w:t>
      2) шулы емес ескекті бұрамалар – ауа айдаушы каналдарды өңдеу;</w:t>
      </w:r>
    </w:p>
    <w:bookmarkEnd w:id="2678"/>
    <w:bookmarkStart w:name="z2678" w:id="2679"/>
    <w:p>
      <w:pPr>
        <w:spacing w:after="0"/>
        <w:ind w:left="0"/>
        <w:jc w:val="both"/>
      </w:pPr>
      <w:r>
        <w:rPr>
          <w:rFonts w:ascii="Times New Roman"/>
          <w:b w:val="false"/>
          <w:i w:val="false"/>
          <w:color w:val="000000"/>
          <w:sz w:val="28"/>
        </w:rPr>
        <w:t>
      3) айнымалы қадам дәлдіктің қарапайым сыныпты ескек бұрамалары - алдын ала өңдеу;</w:t>
      </w:r>
    </w:p>
    <w:bookmarkEnd w:id="2679"/>
    <w:bookmarkStart w:name="z2679" w:id="2680"/>
    <w:p>
      <w:pPr>
        <w:spacing w:after="0"/>
        <w:ind w:left="0"/>
        <w:jc w:val="both"/>
      </w:pPr>
      <w:r>
        <w:rPr>
          <w:rFonts w:ascii="Times New Roman"/>
          <w:b w:val="false"/>
          <w:i w:val="false"/>
          <w:color w:val="000000"/>
          <w:sz w:val="28"/>
        </w:rPr>
        <w:t>
      4) дәлдіктің қарапайым сыныпты ескек бұрамалары барлық конструкциялары мен өлшемдері – тегістеу, жылтырату мен ойық өткелдерді жетілдіру;</w:t>
      </w:r>
    </w:p>
    <w:bookmarkEnd w:id="2680"/>
    <w:bookmarkStart w:name="z2680" w:id="2681"/>
    <w:p>
      <w:pPr>
        <w:spacing w:after="0"/>
        <w:ind w:left="0"/>
        <w:jc w:val="both"/>
      </w:pPr>
      <w:r>
        <w:rPr>
          <w:rFonts w:ascii="Times New Roman"/>
          <w:b w:val="false"/>
          <w:i w:val="false"/>
          <w:color w:val="000000"/>
          <w:sz w:val="28"/>
        </w:rPr>
        <w:t>
      5) алынатын қалақтары бар ескек бұрамалар – реттелетін жапсырмасы бар қондырғылар мен қиюластыруды белгіленген қадамға баптау мен тексеру;</w:t>
      </w:r>
    </w:p>
    <w:bookmarkEnd w:id="2681"/>
    <w:bookmarkStart w:name="z2681" w:id="2682"/>
    <w:p>
      <w:pPr>
        <w:spacing w:after="0"/>
        <w:ind w:left="0"/>
        <w:jc w:val="both"/>
      </w:pPr>
      <w:r>
        <w:rPr>
          <w:rFonts w:ascii="Times New Roman"/>
          <w:b w:val="false"/>
          <w:i w:val="false"/>
          <w:color w:val="000000"/>
          <w:sz w:val="28"/>
        </w:rPr>
        <w:t>
      6) алюминий қорытпаларынан жасалған мойындар мен люктер – жөндеу кезінде жиектерін фрезерлеу;</w:t>
      </w:r>
    </w:p>
    <w:bookmarkEnd w:id="2682"/>
    <w:bookmarkStart w:name="z2682" w:id="2683"/>
    <w:p>
      <w:pPr>
        <w:spacing w:after="0"/>
        <w:ind w:left="0"/>
        <w:jc w:val="both"/>
      </w:pPr>
      <w:r>
        <w:rPr>
          <w:rFonts w:ascii="Times New Roman"/>
          <w:b w:val="false"/>
          <w:i w:val="false"/>
          <w:color w:val="000000"/>
          <w:sz w:val="28"/>
        </w:rPr>
        <w:t>
      7) алюминий қорытпаларынан, легирлі және коррозияға төзімді болаттан жасалған сыртқы қаптама табақтары – жиектерін шабу, жүздерін өңдеу мен шабу;</w:t>
      </w:r>
    </w:p>
    <w:bookmarkEnd w:id="2683"/>
    <w:bookmarkStart w:name="z2683" w:id="2684"/>
    <w:p>
      <w:pPr>
        <w:spacing w:after="0"/>
        <w:ind w:left="0"/>
        <w:jc w:val="both"/>
      </w:pPr>
      <w:r>
        <w:rPr>
          <w:rFonts w:ascii="Times New Roman"/>
          <w:b w:val="false"/>
          <w:i w:val="false"/>
          <w:color w:val="000000"/>
          <w:sz w:val="28"/>
        </w:rPr>
        <w:t>
      8) диаметрі 1500 мм дейінгі дәлдіктің қарапайым сыныпты ескек бұрамаларының қалақтары – ілестіріп дәнекерлеу үшін қалақ ұштары мен сынған жиектерін дайындау және шаблондар мен лекалды шаблондар бойынша коррозиялы жерлерін балқыту мен пісіруден кейін өңдеу;</w:t>
      </w:r>
    </w:p>
    <w:bookmarkEnd w:id="2684"/>
    <w:bookmarkStart w:name="z2684" w:id="2685"/>
    <w:p>
      <w:pPr>
        <w:spacing w:after="0"/>
        <w:ind w:left="0"/>
        <w:jc w:val="both"/>
      </w:pPr>
      <w:r>
        <w:rPr>
          <w:rFonts w:ascii="Times New Roman"/>
          <w:b w:val="false"/>
          <w:i w:val="false"/>
          <w:color w:val="000000"/>
          <w:sz w:val="28"/>
        </w:rPr>
        <w:t xml:space="preserve">
      9) цилиндрлі ернеушелер, өрнектері- жөндету кезінде жиектерін шабу мен егеу; </w:t>
      </w:r>
    </w:p>
    <w:bookmarkEnd w:id="2685"/>
    <w:bookmarkStart w:name="z2685" w:id="2686"/>
    <w:p>
      <w:pPr>
        <w:spacing w:after="0"/>
        <w:ind w:left="0"/>
        <w:jc w:val="both"/>
      </w:pPr>
      <w:r>
        <w:rPr>
          <w:rFonts w:ascii="Times New Roman"/>
          <w:b w:val="false"/>
          <w:i w:val="false"/>
          <w:color w:val="000000"/>
          <w:sz w:val="28"/>
        </w:rPr>
        <w:t>
      10) қарапайым сыныпты тұтас құйылған рульдердің, қанат құрылғыларының, ескек бұрамаларының барлық өлшемдері – беттерін әзірлеу мен жылтырату;</w:t>
      </w:r>
    </w:p>
    <w:bookmarkEnd w:id="2686"/>
    <w:bookmarkStart w:name="z2686" w:id="2687"/>
    <w:p>
      <w:pPr>
        <w:spacing w:after="0"/>
        <w:ind w:left="0"/>
        <w:jc w:val="both"/>
      </w:pPr>
      <w:r>
        <w:rPr>
          <w:rFonts w:ascii="Times New Roman"/>
          <w:b w:val="false"/>
          <w:i w:val="false"/>
          <w:color w:val="000000"/>
          <w:sz w:val="28"/>
        </w:rPr>
        <w:t xml:space="preserve">
      11) борт, палуба секциялары – жүздерін алу үшін пішін бойынша шабу; </w:t>
      </w:r>
    </w:p>
    <w:bookmarkEnd w:id="2687"/>
    <w:bookmarkStart w:name="z2687" w:id="2688"/>
    <w:p>
      <w:pPr>
        <w:spacing w:after="0"/>
        <w:ind w:left="0"/>
        <w:jc w:val="both"/>
      </w:pPr>
      <w:r>
        <w:rPr>
          <w:rFonts w:ascii="Times New Roman"/>
          <w:b w:val="false"/>
          <w:i w:val="false"/>
          <w:color w:val="000000"/>
          <w:sz w:val="28"/>
        </w:rPr>
        <w:t>
      12) қалықтаған темірбетон кемелерді кессонды жалғастыру кезінде жаңартылған тораптар – ақаулар мен опалубкасын шешкеннен кейін бетон қаптауын шабу;</w:t>
      </w:r>
    </w:p>
    <w:bookmarkEnd w:id="2688"/>
    <w:bookmarkStart w:name="z2688" w:id="2689"/>
    <w:p>
      <w:pPr>
        <w:spacing w:after="0"/>
        <w:ind w:left="0"/>
        <w:jc w:val="both"/>
      </w:pPr>
      <w:r>
        <w:rPr>
          <w:rFonts w:ascii="Times New Roman"/>
          <w:b w:val="false"/>
          <w:i w:val="false"/>
          <w:color w:val="000000"/>
          <w:sz w:val="28"/>
        </w:rPr>
        <w:t xml:space="preserve">
      13) көмекші механизмдер мен нығайтқыштар астына фундаменттер – жинау мен орналастыру кезінде жиектерін өңдеу мен жазықтарды шабу; </w:t>
      </w:r>
    </w:p>
    <w:bookmarkEnd w:id="2689"/>
    <w:bookmarkStart w:name="z2689" w:id="2690"/>
    <w:p>
      <w:pPr>
        <w:spacing w:after="0"/>
        <w:ind w:left="0"/>
        <w:jc w:val="both"/>
      </w:pPr>
      <w:r>
        <w:rPr>
          <w:rFonts w:ascii="Times New Roman"/>
          <w:b w:val="false"/>
          <w:i w:val="false"/>
          <w:color w:val="000000"/>
          <w:sz w:val="28"/>
        </w:rPr>
        <w:t>
      Параграф 4. Кеменің шабушысы, 5-разряд</w:t>
      </w:r>
    </w:p>
    <w:bookmarkEnd w:id="2690"/>
    <w:bookmarkStart w:name="z2690" w:id="2691"/>
    <w:p>
      <w:pPr>
        <w:spacing w:after="0"/>
        <w:ind w:left="0"/>
        <w:jc w:val="both"/>
      </w:pPr>
      <w:r>
        <w:rPr>
          <w:rFonts w:ascii="Times New Roman"/>
          <w:b w:val="false"/>
          <w:i w:val="false"/>
          <w:color w:val="000000"/>
          <w:sz w:val="28"/>
        </w:rPr>
        <w:t>
      218. Жұмыс сипаттамасы:</w:t>
      </w:r>
    </w:p>
    <w:bookmarkEnd w:id="2691"/>
    <w:bookmarkStart w:name="z2691" w:id="2692"/>
    <w:p>
      <w:pPr>
        <w:spacing w:after="0"/>
        <w:ind w:left="0"/>
        <w:jc w:val="both"/>
      </w:pPr>
      <w:r>
        <w:rPr>
          <w:rFonts w:ascii="Times New Roman"/>
          <w:b w:val="false"/>
          <w:i w:val="false"/>
          <w:color w:val="000000"/>
          <w:sz w:val="28"/>
        </w:rPr>
        <w:t>
      коррозияға төзімді болат пен түсті қорытпалардан жасалған дәлдіктің жоғары сыныпты ескекті бұрамаларының дайындалған маркалары мен бұрыштары бойынша қиылыстар арасындағы қалақ металдарын соңғы рет өңдеу (шабу);</w:t>
      </w:r>
    </w:p>
    <w:bookmarkEnd w:id="2692"/>
    <w:bookmarkStart w:name="z2692" w:id="2693"/>
    <w:p>
      <w:pPr>
        <w:spacing w:after="0"/>
        <w:ind w:left="0"/>
        <w:jc w:val="both"/>
      </w:pPr>
      <w:r>
        <w:rPr>
          <w:rFonts w:ascii="Times New Roman"/>
          <w:b w:val="false"/>
          <w:i w:val="false"/>
          <w:color w:val="000000"/>
          <w:sz w:val="28"/>
        </w:rPr>
        <w:t>
      су асты қанаттары бар кемелерде айнымалы қадамның ескекті бұрамаларын, рульдер мен қанат құрылғыларын соңғы рет өңдеу;</w:t>
      </w:r>
    </w:p>
    <w:bookmarkEnd w:id="2693"/>
    <w:bookmarkStart w:name="z2693" w:id="2694"/>
    <w:p>
      <w:pPr>
        <w:spacing w:after="0"/>
        <w:ind w:left="0"/>
        <w:jc w:val="both"/>
      </w:pPr>
      <w:r>
        <w:rPr>
          <w:rFonts w:ascii="Times New Roman"/>
          <w:b w:val="false"/>
          <w:i w:val="false"/>
          <w:color w:val="000000"/>
          <w:sz w:val="28"/>
        </w:rPr>
        <w:t>
      дәлдіктің жоғары сыныпты бұрамаларының маркаларымен және реттелетін қадам мен шаблондар бойынша бұрама және орталық жырашықтарды шабу; тұрақты және айнымалы қадамның ескекті бұрамалары мен қанат құрылғыларын статистикалық теңгеру;</w:t>
      </w:r>
    </w:p>
    <w:bookmarkEnd w:id="2694"/>
    <w:bookmarkStart w:name="z2694" w:id="2695"/>
    <w:p>
      <w:pPr>
        <w:spacing w:after="0"/>
        <w:ind w:left="0"/>
        <w:jc w:val="both"/>
      </w:pPr>
      <w:r>
        <w:rPr>
          <w:rFonts w:ascii="Times New Roman"/>
          <w:b w:val="false"/>
          <w:i w:val="false"/>
          <w:color w:val="000000"/>
          <w:sz w:val="28"/>
        </w:rPr>
        <w:t>
      кемені жөндеген кезде дәлдіктің жоғары сыныпты ескекті бұрамаларының барлық өлшемдерін алдын ала және соңғы рет өңдеу;</w:t>
      </w:r>
    </w:p>
    <w:bookmarkEnd w:id="2695"/>
    <w:bookmarkStart w:name="z2695" w:id="2696"/>
    <w:p>
      <w:pPr>
        <w:spacing w:after="0"/>
        <w:ind w:left="0"/>
        <w:jc w:val="both"/>
      </w:pPr>
      <w:r>
        <w:rPr>
          <w:rFonts w:ascii="Times New Roman"/>
          <w:b w:val="false"/>
          <w:i w:val="false"/>
          <w:color w:val="000000"/>
          <w:sz w:val="28"/>
        </w:rPr>
        <w:t>
      барлық өлшемді ескекті бұрамалардың қалақтарын қадамды үшбұрышты сызғышпен тексере отырып түзету;</w:t>
      </w:r>
    </w:p>
    <w:bookmarkEnd w:id="2696"/>
    <w:bookmarkStart w:name="z2696" w:id="2697"/>
    <w:p>
      <w:pPr>
        <w:spacing w:after="0"/>
        <w:ind w:left="0"/>
        <w:jc w:val="both"/>
      </w:pPr>
      <w:r>
        <w:rPr>
          <w:rFonts w:ascii="Times New Roman"/>
          <w:b w:val="false"/>
          <w:i w:val="false"/>
          <w:color w:val="000000"/>
          <w:sz w:val="28"/>
        </w:rPr>
        <w:t>
      қисық сызықты жиектерді шабу, беріктігі жоғары болаттан жасалған күрделі конфигурациялы конструкцияларды жинау кезінде жүздерін алу;</w:t>
      </w:r>
    </w:p>
    <w:bookmarkEnd w:id="2697"/>
    <w:bookmarkStart w:name="z2697" w:id="2698"/>
    <w:p>
      <w:pPr>
        <w:spacing w:after="0"/>
        <w:ind w:left="0"/>
        <w:jc w:val="both"/>
      </w:pPr>
      <w:r>
        <w:rPr>
          <w:rFonts w:ascii="Times New Roman"/>
          <w:b w:val="false"/>
          <w:i w:val="false"/>
          <w:color w:val="000000"/>
          <w:sz w:val="28"/>
        </w:rPr>
        <w:t>
      әртүрлі кеңістік жағдайындағы оң және сол қолы жағынан ыңғайсыз, әрең жететін түрлі күрделі конструкцияларда шабу жұмыстарын орындау;</w:t>
      </w:r>
    </w:p>
    <w:bookmarkEnd w:id="2698"/>
    <w:bookmarkStart w:name="z2698" w:id="2699"/>
    <w:p>
      <w:pPr>
        <w:spacing w:after="0"/>
        <w:ind w:left="0"/>
        <w:jc w:val="both"/>
      </w:pPr>
      <w:r>
        <w:rPr>
          <w:rFonts w:ascii="Times New Roman"/>
          <w:b w:val="false"/>
          <w:i w:val="false"/>
          <w:color w:val="000000"/>
          <w:sz w:val="28"/>
        </w:rPr>
        <w:t>
      4,0 МПа (40 кгс/см</w:t>
      </w:r>
      <w:r>
        <w:rPr>
          <w:rFonts w:ascii="Times New Roman"/>
          <w:b w:val="false"/>
          <w:i w:val="false"/>
          <w:color w:val="000000"/>
          <w:vertAlign w:val="superscript"/>
        </w:rPr>
        <w:t>2</w:t>
      </w:r>
      <w:r>
        <w:rPr>
          <w:rFonts w:ascii="Times New Roman"/>
          <w:b w:val="false"/>
          <w:i w:val="false"/>
          <w:color w:val="000000"/>
          <w:sz w:val="28"/>
        </w:rPr>
        <w:t xml:space="preserve"> жоғары) астам қысымы кезінде су құйып корпусты конструкцияларды сынау кезінде ақау орындарын есептеу мен бедерлеме бойынша жұмысты орындау;</w:t>
      </w:r>
    </w:p>
    <w:bookmarkEnd w:id="2699"/>
    <w:bookmarkStart w:name="z2699" w:id="2700"/>
    <w:p>
      <w:pPr>
        <w:spacing w:after="0"/>
        <w:ind w:left="0"/>
        <w:jc w:val="both"/>
      </w:pPr>
      <w:r>
        <w:rPr>
          <w:rFonts w:ascii="Times New Roman"/>
          <w:b w:val="false"/>
          <w:i w:val="false"/>
          <w:color w:val="000000"/>
          <w:sz w:val="28"/>
        </w:rPr>
        <w:t>
      әртүрлі кеңістіктік жағдайында және қолжетімділігі қиын жерлерде 0,1 мм дәлдігімен алюминий қорытпасынан жасалған аса жауапты корпусты конструкцияларға пневматикалық фрезерлі қол машинаның көмегімен жиектерді өңдеу;</w:t>
      </w:r>
    </w:p>
    <w:bookmarkEnd w:id="2700"/>
    <w:bookmarkStart w:name="z2700" w:id="2701"/>
    <w:p>
      <w:pPr>
        <w:spacing w:after="0"/>
        <w:ind w:left="0"/>
        <w:jc w:val="both"/>
      </w:pPr>
      <w:r>
        <w:rPr>
          <w:rFonts w:ascii="Times New Roman"/>
          <w:b w:val="false"/>
          <w:i w:val="false"/>
          <w:color w:val="000000"/>
          <w:sz w:val="28"/>
        </w:rPr>
        <w:t xml:space="preserve">
      жылы жолдардан кейін аса жауапты конструкциялардың беттерін тазалау; кемелердің су бетінде қалқуы жағдайында түйіскен жерлерді жаңарту бойынша шабу жұмыстарын орындау. </w:t>
      </w:r>
    </w:p>
    <w:bookmarkEnd w:id="2701"/>
    <w:bookmarkStart w:name="z2701" w:id="2702"/>
    <w:p>
      <w:pPr>
        <w:spacing w:after="0"/>
        <w:ind w:left="0"/>
        <w:jc w:val="both"/>
      </w:pPr>
      <w:r>
        <w:rPr>
          <w:rFonts w:ascii="Times New Roman"/>
          <w:b w:val="false"/>
          <w:i w:val="false"/>
          <w:color w:val="000000"/>
          <w:sz w:val="28"/>
        </w:rPr>
        <w:t xml:space="preserve">
      219. Білуге тиіс: </w:t>
      </w:r>
    </w:p>
    <w:bookmarkEnd w:id="2702"/>
    <w:bookmarkStart w:name="z2702" w:id="2703"/>
    <w:p>
      <w:pPr>
        <w:spacing w:after="0"/>
        <w:ind w:left="0"/>
        <w:jc w:val="both"/>
      </w:pPr>
      <w:r>
        <w:rPr>
          <w:rFonts w:ascii="Times New Roman"/>
          <w:b w:val="false"/>
          <w:i w:val="false"/>
          <w:color w:val="000000"/>
          <w:sz w:val="28"/>
        </w:rPr>
        <w:t>
      статистикалық теңгеру мен оларды жөнге салуға арналған стендтердің құрылымын;</w:t>
      </w:r>
    </w:p>
    <w:bookmarkEnd w:id="2703"/>
    <w:bookmarkStart w:name="z2703" w:id="2704"/>
    <w:p>
      <w:pPr>
        <w:spacing w:after="0"/>
        <w:ind w:left="0"/>
        <w:jc w:val="both"/>
      </w:pPr>
      <w:r>
        <w:rPr>
          <w:rFonts w:ascii="Times New Roman"/>
          <w:b w:val="false"/>
          <w:i w:val="false"/>
          <w:color w:val="000000"/>
          <w:sz w:val="28"/>
        </w:rPr>
        <w:t xml:space="preserve">
      ескекті бұрамалардың жинақталған тораптарын жинау мен реттеу тәсілдерін; </w:t>
      </w:r>
    </w:p>
    <w:bookmarkEnd w:id="2704"/>
    <w:bookmarkStart w:name="z2704" w:id="2705"/>
    <w:p>
      <w:pPr>
        <w:spacing w:after="0"/>
        <w:ind w:left="0"/>
        <w:jc w:val="both"/>
      </w:pPr>
      <w:r>
        <w:rPr>
          <w:rFonts w:ascii="Times New Roman"/>
          <w:b w:val="false"/>
          <w:i w:val="false"/>
          <w:color w:val="000000"/>
          <w:sz w:val="28"/>
        </w:rPr>
        <w:t xml:space="preserve">
      ескекті бұрамалар мен қанат құрылғыларының сапасына беттерді жөндеу дәлдігі мен жиілігінің ықпалын; </w:t>
      </w:r>
    </w:p>
    <w:bookmarkEnd w:id="2705"/>
    <w:bookmarkStart w:name="z2705" w:id="2706"/>
    <w:p>
      <w:pPr>
        <w:spacing w:after="0"/>
        <w:ind w:left="0"/>
        <w:jc w:val="both"/>
      </w:pPr>
      <w:r>
        <w:rPr>
          <w:rFonts w:ascii="Times New Roman"/>
          <w:b w:val="false"/>
          <w:i w:val="false"/>
          <w:color w:val="000000"/>
          <w:sz w:val="28"/>
        </w:rPr>
        <w:t>
      тұрақты және айнымалы ескекті бұрамалар конструкцияларының барлық түрлерін, рульдер мен қанат құрылғыларды жинау, сынау мен тапсырудың техникалық шарттарын;</w:t>
      </w:r>
    </w:p>
    <w:bookmarkEnd w:id="2706"/>
    <w:bookmarkStart w:name="z2706" w:id="2707"/>
    <w:p>
      <w:pPr>
        <w:spacing w:after="0"/>
        <w:ind w:left="0"/>
        <w:jc w:val="both"/>
      </w:pPr>
      <w:r>
        <w:rPr>
          <w:rFonts w:ascii="Times New Roman"/>
          <w:b w:val="false"/>
          <w:i w:val="false"/>
          <w:color w:val="000000"/>
          <w:sz w:val="28"/>
        </w:rPr>
        <w:t xml:space="preserve">
      беріктігі жоғары қолданылатын болат пен қорытпалардың механикалық қасиеттерін; </w:t>
      </w:r>
    </w:p>
    <w:bookmarkEnd w:id="2707"/>
    <w:bookmarkStart w:name="z2707" w:id="2708"/>
    <w:p>
      <w:pPr>
        <w:spacing w:after="0"/>
        <w:ind w:left="0"/>
        <w:jc w:val="both"/>
      </w:pPr>
      <w:r>
        <w:rPr>
          <w:rFonts w:ascii="Times New Roman"/>
          <w:b w:val="false"/>
          <w:i w:val="false"/>
          <w:color w:val="000000"/>
          <w:sz w:val="28"/>
        </w:rPr>
        <w:t>
      осы болат пен қорытпадан жасалған конструкцияларға қойылатын талаптар мен шабудың техникалық шарттары, жинау-дәнекерлеу жұмыстарының негізгі ережелері, темірбетонды кемелердің ұйқысыз су бетінде қалқу жағдайындағы жұмыстарды орындау ерекшелері, темірбетонды кемелердің бөлікшелерін сынау процесінде анықталған күрделі ақауларды жою әдістемелерін.</w:t>
      </w:r>
    </w:p>
    <w:bookmarkEnd w:id="2708"/>
    <w:bookmarkStart w:name="z2708" w:id="2709"/>
    <w:p>
      <w:pPr>
        <w:spacing w:after="0"/>
        <w:ind w:left="0"/>
        <w:jc w:val="both"/>
      </w:pPr>
      <w:r>
        <w:rPr>
          <w:rFonts w:ascii="Times New Roman"/>
          <w:b w:val="false"/>
          <w:i w:val="false"/>
          <w:color w:val="000000"/>
          <w:sz w:val="28"/>
        </w:rPr>
        <w:t>
      220. Жұмыс үлгілері:</w:t>
      </w:r>
    </w:p>
    <w:bookmarkEnd w:id="2709"/>
    <w:bookmarkStart w:name="z2709" w:id="2710"/>
    <w:p>
      <w:pPr>
        <w:spacing w:after="0"/>
        <w:ind w:left="0"/>
        <w:jc w:val="both"/>
      </w:pPr>
      <w:r>
        <w:rPr>
          <w:rFonts w:ascii="Times New Roman"/>
          <w:b w:val="false"/>
          <w:i w:val="false"/>
          <w:color w:val="000000"/>
          <w:sz w:val="28"/>
        </w:rPr>
        <w:t>
      1) ескек бұрамалар – белгілеу қадамының сухарьларын қиюластыру және реттеу;</w:t>
      </w:r>
    </w:p>
    <w:bookmarkEnd w:id="2710"/>
    <w:bookmarkStart w:name="z2710" w:id="2711"/>
    <w:p>
      <w:pPr>
        <w:spacing w:after="0"/>
        <w:ind w:left="0"/>
        <w:jc w:val="both"/>
      </w:pPr>
      <w:r>
        <w:rPr>
          <w:rFonts w:ascii="Times New Roman"/>
          <w:b w:val="false"/>
          <w:i w:val="false"/>
          <w:color w:val="000000"/>
          <w:sz w:val="28"/>
        </w:rPr>
        <w:t>
      2) жоғары сыныпты барлық өлшемдегі ескек бұрамалар – тегістеу мен жылтырату;</w:t>
      </w:r>
    </w:p>
    <w:bookmarkEnd w:id="2711"/>
    <w:bookmarkStart w:name="z2711" w:id="2712"/>
    <w:p>
      <w:pPr>
        <w:spacing w:after="0"/>
        <w:ind w:left="0"/>
        <w:jc w:val="both"/>
      </w:pPr>
      <w:r>
        <w:rPr>
          <w:rFonts w:ascii="Times New Roman"/>
          <w:b w:val="false"/>
          <w:i w:val="false"/>
          <w:color w:val="000000"/>
          <w:sz w:val="28"/>
        </w:rPr>
        <w:t>
      3) ескекті бұрамалар – жапсырма табақтарын қиыстырып канал жүйесін шабу, кейіннен жауып бекіту мен лекальды сызғыш бойынша қиюластыру;</w:t>
      </w:r>
    </w:p>
    <w:bookmarkEnd w:id="2712"/>
    <w:bookmarkStart w:name="z2712" w:id="2713"/>
    <w:p>
      <w:pPr>
        <w:spacing w:after="0"/>
        <w:ind w:left="0"/>
        <w:jc w:val="both"/>
      </w:pPr>
      <w:r>
        <w:rPr>
          <w:rFonts w:ascii="Times New Roman"/>
          <w:b w:val="false"/>
          <w:i w:val="false"/>
          <w:color w:val="000000"/>
          <w:sz w:val="28"/>
        </w:rPr>
        <w:t>
      4) қалақтарды өңдеу үшін масштабты көшірмелер – алдын ала өңдеу;</w:t>
      </w:r>
    </w:p>
    <w:bookmarkEnd w:id="2713"/>
    <w:bookmarkStart w:name="z2713" w:id="2714"/>
    <w:p>
      <w:pPr>
        <w:spacing w:after="0"/>
        <w:ind w:left="0"/>
        <w:jc w:val="both"/>
      </w:pPr>
      <w:r>
        <w:rPr>
          <w:rFonts w:ascii="Times New Roman"/>
          <w:b w:val="false"/>
          <w:i w:val="false"/>
          <w:color w:val="000000"/>
          <w:sz w:val="28"/>
        </w:rPr>
        <w:t>
      5) ескекті бұрамаларды қалыптау үшін металл модельдері – алдын ала өңдеу;</w:t>
      </w:r>
    </w:p>
    <w:bookmarkEnd w:id="2714"/>
    <w:bookmarkStart w:name="z2714" w:id="2715"/>
    <w:p>
      <w:pPr>
        <w:spacing w:after="0"/>
        <w:ind w:left="0"/>
        <w:jc w:val="both"/>
      </w:pPr>
      <w:r>
        <w:rPr>
          <w:rFonts w:ascii="Times New Roman"/>
          <w:b w:val="false"/>
          <w:i w:val="false"/>
          <w:color w:val="000000"/>
          <w:sz w:val="28"/>
        </w:rPr>
        <w:t>
      6) клюздар зәкірлі, арқандап байлайтын, кронштейндер – құйылған бөліктердің жазықтарын таза өңдеу, табақтарға жанасқан табақ жиектерін шабу, жүздерді өңдеу;</w:t>
      </w:r>
    </w:p>
    <w:bookmarkEnd w:id="2715"/>
    <w:bookmarkStart w:name="z2715" w:id="2716"/>
    <w:p>
      <w:pPr>
        <w:spacing w:after="0"/>
        <w:ind w:left="0"/>
        <w:jc w:val="both"/>
      </w:pPr>
      <w:r>
        <w:rPr>
          <w:rFonts w:ascii="Times New Roman"/>
          <w:b w:val="false"/>
          <w:i w:val="false"/>
          <w:color w:val="000000"/>
          <w:sz w:val="28"/>
        </w:rPr>
        <w:t>
      7) көлемді секциялар (түпкі секциялардың шеттері) – жүздерін алып пішін бойынша шабу;</w:t>
      </w:r>
    </w:p>
    <w:bookmarkEnd w:id="2716"/>
    <w:bookmarkStart w:name="z2716" w:id="2717"/>
    <w:p>
      <w:pPr>
        <w:spacing w:after="0"/>
        <w:ind w:left="0"/>
        <w:jc w:val="both"/>
      </w:pPr>
      <w:r>
        <w:rPr>
          <w:rFonts w:ascii="Times New Roman"/>
          <w:b w:val="false"/>
          <w:i w:val="false"/>
          <w:color w:val="000000"/>
          <w:sz w:val="28"/>
        </w:rPr>
        <w:t>
      8) негізгі конструкциялардың монтажды түйіскен жерлері – жүздерін өңдеу мен тігіс тамырларын шабу;</w:t>
      </w:r>
    </w:p>
    <w:bookmarkEnd w:id="2717"/>
    <w:bookmarkStart w:name="z2717" w:id="2718"/>
    <w:p>
      <w:pPr>
        <w:spacing w:after="0"/>
        <w:ind w:left="0"/>
        <w:jc w:val="both"/>
      </w:pPr>
      <w:r>
        <w:rPr>
          <w:rFonts w:ascii="Times New Roman"/>
          <w:b w:val="false"/>
          <w:i w:val="false"/>
          <w:color w:val="000000"/>
          <w:sz w:val="28"/>
        </w:rPr>
        <w:t>
      9) негізгі механизмдер мен құралдар астына фундаменттер – жинау мен орнату кезінде жиектерін өңдеу, жазықтықтарды шабу.</w:t>
      </w:r>
    </w:p>
    <w:bookmarkEnd w:id="2718"/>
    <w:bookmarkStart w:name="z2718" w:id="2719"/>
    <w:p>
      <w:pPr>
        <w:spacing w:after="0"/>
        <w:ind w:left="0"/>
        <w:jc w:val="both"/>
      </w:pPr>
      <w:r>
        <w:rPr>
          <w:rFonts w:ascii="Times New Roman"/>
          <w:b w:val="false"/>
          <w:i w:val="false"/>
          <w:color w:val="000000"/>
          <w:sz w:val="28"/>
        </w:rPr>
        <w:t>
      Параграф 5. Кеме шабушысы, 6-разряд</w:t>
      </w:r>
    </w:p>
    <w:bookmarkEnd w:id="2719"/>
    <w:bookmarkStart w:name="z2719" w:id="2720"/>
    <w:p>
      <w:pPr>
        <w:spacing w:after="0"/>
        <w:ind w:left="0"/>
        <w:jc w:val="both"/>
      </w:pPr>
      <w:r>
        <w:rPr>
          <w:rFonts w:ascii="Times New Roman"/>
          <w:b w:val="false"/>
          <w:i w:val="false"/>
          <w:color w:val="000000"/>
          <w:sz w:val="28"/>
        </w:rPr>
        <w:t>
      221. Жұмыс сипаттамасы:</w:t>
      </w:r>
    </w:p>
    <w:bookmarkEnd w:id="2720"/>
    <w:bookmarkStart w:name="z2720" w:id="2721"/>
    <w:p>
      <w:pPr>
        <w:spacing w:after="0"/>
        <w:ind w:left="0"/>
        <w:jc w:val="both"/>
      </w:pPr>
      <w:r>
        <w:rPr>
          <w:rFonts w:ascii="Times New Roman"/>
          <w:b w:val="false"/>
          <w:i w:val="false"/>
          <w:color w:val="000000"/>
          <w:sz w:val="28"/>
        </w:rPr>
        <w:t>
      сипаттамаларын алып, реттелетін қадам бұрамаларын жинау және баптау;</w:t>
      </w:r>
    </w:p>
    <w:bookmarkEnd w:id="2721"/>
    <w:bookmarkStart w:name="z2721" w:id="2722"/>
    <w:p>
      <w:pPr>
        <w:spacing w:after="0"/>
        <w:ind w:left="0"/>
        <w:jc w:val="both"/>
      </w:pPr>
      <w:r>
        <w:rPr>
          <w:rFonts w:ascii="Times New Roman"/>
          <w:b w:val="false"/>
          <w:i w:val="false"/>
          <w:color w:val="000000"/>
          <w:sz w:val="28"/>
        </w:rPr>
        <w:t>
      реттелетін қадам бұрамаларын статистикалық теңгеру, кергіштер мен саңылауларын қиыстыру, штат күпшектерді жинау кезінде қалақтарды ортаға дәл келтіру;</w:t>
      </w:r>
    </w:p>
    <w:bookmarkEnd w:id="2722"/>
    <w:bookmarkStart w:name="z2722" w:id="2723"/>
    <w:p>
      <w:pPr>
        <w:spacing w:after="0"/>
        <w:ind w:left="0"/>
        <w:jc w:val="both"/>
      </w:pPr>
      <w:r>
        <w:rPr>
          <w:rFonts w:ascii="Times New Roman"/>
          <w:b w:val="false"/>
          <w:i w:val="false"/>
          <w:color w:val="000000"/>
          <w:sz w:val="28"/>
        </w:rPr>
        <w:t>
      бұрамалардың айналу осі мен қалақтардың бұрылыс осіне қатысты реттелетін қадам бұрамалардың қалақтарын біртұтас статистикалық сәтке келтіру;</w:t>
      </w:r>
    </w:p>
    <w:bookmarkEnd w:id="2723"/>
    <w:bookmarkStart w:name="z2723" w:id="2724"/>
    <w:p>
      <w:pPr>
        <w:spacing w:after="0"/>
        <w:ind w:left="0"/>
        <w:jc w:val="both"/>
      </w:pPr>
      <w:r>
        <w:rPr>
          <w:rFonts w:ascii="Times New Roman"/>
          <w:b w:val="false"/>
          <w:i w:val="false"/>
          <w:color w:val="000000"/>
          <w:sz w:val="28"/>
        </w:rPr>
        <w:t>
      ескекті бұрамалардың гидродинамикалық сипаттамаларын бұзбай, ұшқалақ массаларды бірнеше қалақтарға не әр қалақтардың бірнеше нүктелеріне таратумен динамикалық теңгеру кезінде ескекті бұрамалардың айналу осі мен инерцияның негізгі орталық осін есептік мәліметтер бойынша қосарлау;</w:t>
      </w:r>
    </w:p>
    <w:bookmarkEnd w:id="2724"/>
    <w:bookmarkStart w:name="z2724" w:id="2725"/>
    <w:p>
      <w:pPr>
        <w:spacing w:after="0"/>
        <w:ind w:left="0"/>
        <w:jc w:val="both"/>
      </w:pPr>
      <w:r>
        <w:rPr>
          <w:rFonts w:ascii="Times New Roman"/>
          <w:b w:val="false"/>
          <w:i w:val="false"/>
          <w:color w:val="000000"/>
          <w:sz w:val="28"/>
        </w:rPr>
        <w:t>
      көшірме-фрезерлі станоктары үшін масштабты көшірмелердің беттік бұрамаларын дайындау;</w:t>
      </w:r>
    </w:p>
    <w:bookmarkEnd w:id="2725"/>
    <w:bookmarkStart w:name="z2725" w:id="2726"/>
    <w:p>
      <w:pPr>
        <w:spacing w:after="0"/>
        <w:ind w:left="0"/>
        <w:jc w:val="both"/>
      </w:pPr>
      <w:r>
        <w:rPr>
          <w:rFonts w:ascii="Times New Roman"/>
          <w:b w:val="false"/>
          <w:i w:val="false"/>
          <w:color w:val="000000"/>
          <w:sz w:val="28"/>
        </w:rPr>
        <w:t>
      әртүрлі конфигурациялы эксперименттік - тәжірибелі ескекті бұрамаларды толық өңдеу.</w:t>
      </w:r>
    </w:p>
    <w:bookmarkEnd w:id="2726"/>
    <w:bookmarkStart w:name="z2726" w:id="2727"/>
    <w:p>
      <w:pPr>
        <w:spacing w:after="0"/>
        <w:ind w:left="0"/>
        <w:jc w:val="both"/>
      </w:pPr>
      <w:r>
        <w:rPr>
          <w:rFonts w:ascii="Times New Roman"/>
          <w:b w:val="false"/>
          <w:i w:val="false"/>
          <w:color w:val="000000"/>
          <w:sz w:val="28"/>
        </w:rPr>
        <w:t xml:space="preserve">
      222. Білуге тиіс: </w:t>
      </w:r>
    </w:p>
    <w:bookmarkEnd w:id="2727"/>
    <w:bookmarkStart w:name="z2727" w:id="2728"/>
    <w:p>
      <w:pPr>
        <w:spacing w:after="0"/>
        <w:ind w:left="0"/>
        <w:jc w:val="both"/>
      </w:pPr>
      <w:r>
        <w:rPr>
          <w:rFonts w:ascii="Times New Roman"/>
          <w:b w:val="false"/>
          <w:i w:val="false"/>
          <w:color w:val="000000"/>
          <w:sz w:val="28"/>
        </w:rPr>
        <w:t xml:space="preserve">
      реттелетін қадам бұрамаларын статистикалық теңгеру үшін станоктар, стендтер мен құралдар құрылымын; </w:t>
      </w:r>
    </w:p>
    <w:bookmarkEnd w:id="2728"/>
    <w:bookmarkStart w:name="z2728" w:id="2729"/>
    <w:p>
      <w:pPr>
        <w:spacing w:after="0"/>
        <w:ind w:left="0"/>
        <w:jc w:val="both"/>
      </w:pPr>
      <w:r>
        <w:rPr>
          <w:rFonts w:ascii="Times New Roman"/>
          <w:b w:val="false"/>
          <w:i w:val="false"/>
          <w:color w:val="000000"/>
          <w:sz w:val="28"/>
        </w:rPr>
        <w:t xml:space="preserve">
      динамикалық теңгеру үшін станоктар мен құралдар құрылымы, оларды тербеліс жиілігіне келтіруді; </w:t>
      </w:r>
    </w:p>
    <w:bookmarkEnd w:id="2729"/>
    <w:bookmarkStart w:name="z2729" w:id="2730"/>
    <w:p>
      <w:pPr>
        <w:spacing w:after="0"/>
        <w:ind w:left="0"/>
        <w:jc w:val="both"/>
      </w:pPr>
      <w:r>
        <w:rPr>
          <w:rFonts w:ascii="Times New Roman"/>
          <w:b w:val="false"/>
          <w:i w:val="false"/>
          <w:color w:val="000000"/>
          <w:sz w:val="28"/>
        </w:rPr>
        <w:t xml:space="preserve">
      стродоскоп жұмысы: ұшқалақ массаларды тарату мен есептеу әдістемелерін; </w:t>
      </w:r>
    </w:p>
    <w:bookmarkEnd w:id="2730"/>
    <w:bookmarkStart w:name="z2730" w:id="2731"/>
    <w:p>
      <w:pPr>
        <w:spacing w:after="0"/>
        <w:ind w:left="0"/>
        <w:jc w:val="both"/>
      </w:pPr>
      <w:r>
        <w:rPr>
          <w:rFonts w:ascii="Times New Roman"/>
          <w:b w:val="false"/>
          <w:i w:val="false"/>
          <w:color w:val="000000"/>
          <w:sz w:val="28"/>
        </w:rPr>
        <w:t xml:space="preserve">
      беттерді ескекті бұрамалардың сапасына өңдеудің дәлдігі мен жиілігінің ықпалын; </w:t>
      </w:r>
    </w:p>
    <w:bookmarkEnd w:id="2731"/>
    <w:bookmarkStart w:name="z2731" w:id="2732"/>
    <w:p>
      <w:pPr>
        <w:spacing w:after="0"/>
        <w:ind w:left="0"/>
        <w:jc w:val="both"/>
      </w:pPr>
      <w:r>
        <w:rPr>
          <w:rFonts w:ascii="Times New Roman"/>
          <w:b w:val="false"/>
          <w:i w:val="false"/>
          <w:color w:val="000000"/>
          <w:sz w:val="28"/>
        </w:rPr>
        <w:t>
      ескекті бұрамалардың барлық түрлерін жинауға, сынау мен тапсыруға қойылатын техникалық шарттарды.</w:t>
      </w:r>
    </w:p>
    <w:bookmarkEnd w:id="2732"/>
    <w:bookmarkStart w:name="z2732" w:id="2733"/>
    <w:p>
      <w:pPr>
        <w:spacing w:after="0"/>
        <w:ind w:left="0"/>
        <w:jc w:val="both"/>
      </w:pPr>
      <w:r>
        <w:rPr>
          <w:rFonts w:ascii="Times New Roman"/>
          <w:b w:val="false"/>
          <w:i w:val="false"/>
          <w:color w:val="000000"/>
          <w:sz w:val="28"/>
        </w:rPr>
        <w:t>
      223. Жұмыс үлгілері:</w:t>
      </w:r>
    </w:p>
    <w:bookmarkEnd w:id="2733"/>
    <w:bookmarkStart w:name="z2733" w:id="2734"/>
    <w:p>
      <w:pPr>
        <w:spacing w:after="0"/>
        <w:ind w:left="0"/>
        <w:jc w:val="both"/>
      </w:pPr>
      <w:r>
        <w:rPr>
          <w:rFonts w:ascii="Times New Roman"/>
          <w:b w:val="false"/>
          <w:i w:val="false"/>
          <w:color w:val="000000"/>
          <w:sz w:val="28"/>
        </w:rPr>
        <w:t>
      1) реттелетін қадамның ескекті бұрамалары –соңғы рет өңдеу;</w:t>
      </w:r>
    </w:p>
    <w:bookmarkEnd w:id="2734"/>
    <w:bookmarkStart w:name="z2734" w:id="2735"/>
    <w:p>
      <w:pPr>
        <w:spacing w:after="0"/>
        <w:ind w:left="0"/>
        <w:jc w:val="both"/>
      </w:pPr>
      <w:r>
        <w:rPr>
          <w:rFonts w:ascii="Times New Roman"/>
          <w:b w:val="false"/>
          <w:i w:val="false"/>
          <w:color w:val="000000"/>
          <w:sz w:val="28"/>
        </w:rPr>
        <w:t>
      2) әртүрлі конфигурациялы эксперименттік -тәжірибелі ескекті бұрамалар – айдамалау және сорып әкетуші беттің толық өңделуі;</w:t>
      </w:r>
    </w:p>
    <w:bookmarkEnd w:id="2735"/>
    <w:bookmarkStart w:name="z2735" w:id="2736"/>
    <w:p>
      <w:pPr>
        <w:spacing w:after="0"/>
        <w:ind w:left="0"/>
        <w:jc w:val="both"/>
      </w:pPr>
      <w:r>
        <w:rPr>
          <w:rFonts w:ascii="Times New Roman"/>
          <w:b w:val="false"/>
          <w:i w:val="false"/>
          <w:color w:val="000000"/>
          <w:sz w:val="28"/>
        </w:rPr>
        <w:t>
      3) қалақтарды өңдеу үшін масштабты көшірмелер - ақырғы өңдеу, жөндеу мен түзету;</w:t>
      </w:r>
    </w:p>
    <w:bookmarkEnd w:id="2736"/>
    <w:bookmarkStart w:name="z2736" w:id="2737"/>
    <w:p>
      <w:pPr>
        <w:spacing w:after="0"/>
        <w:ind w:left="0"/>
        <w:jc w:val="both"/>
      </w:pPr>
      <w:r>
        <w:rPr>
          <w:rFonts w:ascii="Times New Roman"/>
          <w:b w:val="false"/>
          <w:i w:val="false"/>
          <w:color w:val="000000"/>
          <w:sz w:val="28"/>
        </w:rPr>
        <w:t>
      4) ескекті бұрамаларды қалыптау үшін металдық модельдер – соңғы рет өңдеу.</w:t>
      </w:r>
    </w:p>
    <w:bookmarkEnd w:id="2737"/>
    <w:bookmarkStart w:name="z2737" w:id="2738"/>
    <w:p>
      <w:pPr>
        <w:spacing w:after="0"/>
        <w:ind w:left="0"/>
        <w:jc w:val="both"/>
      </w:pPr>
      <w:r>
        <w:rPr>
          <w:rFonts w:ascii="Times New Roman"/>
          <w:b w:val="false"/>
          <w:i w:val="false"/>
          <w:color w:val="000000"/>
          <w:sz w:val="28"/>
        </w:rPr>
        <w:t>
      16. Ағаш кемелерді құрастырушы</w:t>
      </w:r>
    </w:p>
    <w:bookmarkEnd w:id="2738"/>
    <w:bookmarkStart w:name="z2738" w:id="2739"/>
    <w:p>
      <w:pPr>
        <w:spacing w:after="0"/>
        <w:ind w:left="0"/>
        <w:jc w:val="both"/>
      </w:pPr>
      <w:r>
        <w:rPr>
          <w:rFonts w:ascii="Times New Roman"/>
          <w:b w:val="false"/>
          <w:i w:val="false"/>
          <w:color w:val="000000"/>
          <w:sz w:val="28"/>
        </w:rPr>
        <w:t>
      Параграф 1. Ағаш кемелерді құрастырушы, 1-разряд</w:t>
      </w:r>
    </w:p>
    <w:bookmarkEnd w:id="2739"/>
    <w:bookmarkStart w:name="z2739" w:id="2740"/>
    <w:p>
      <w:pPr>
        <w:spacing w:after="0"/>
        <w:ind w:left="0"/>
        <w:jc w:val="both"/>
      </w:pPr>
      <w:r>
        <w:rPr>
          <w:rFonts w:ascii="Times New Roman"/>
          <w:b w:val="false"/>
          <w:i w:val="false"/>
          <w:color w:val="000000"/>
          <w:sz w:val="28"/>
        </w:rPr>
        <w:t>
      224. Жұмыс сипаттамасы:</w:t>
      </w:r>
    </w:p>
    <w:bookmarkEnd w:id="2740"/>
    <w:bookmarkStart w:name="z2740" w:id="2741"/>
    <w:p>
      <w:pPr>
        <w:spacing w:after="0"/>
        <w:ind w:left="0"/>
        <w:jc w:val="both"/>
      </w:pPr>
      <w:r>
        <w:rPr>
          <w:rFonts w:ascii="Times New Roman"/>
          <w:b w:val="false"/>
          <w:i w:val="false"/>
          <w:color w:val="000000"/>
          <w:sz w:val="28"/>
        </w:rPr>
        <w:t>
      жапсырылатын бөлшектерге желімді қолмен жағу;</w:t>
      </w:r>
    </w:p>
    <w:bookmarkEnd w:id="2741"/>
    <w:bookmarkStart w:name="z2741" w:id="2742"/>
    <w:p>
      <w:pPr>
        <w:spacing w:after="0"/>
        <w:ind w:left="0"/>
        <w:jc w:val="both"/>
      </w:pPr>
      <w:r>
        <w:rPr>
          <w:rFonts w:ascii="Times New Roman"/>
          <w:b w:val="false"/>
          <w:i w:val="false"/>
          <w:color w:val="000000"/>
          <w:sz w:val="28"/>
        </w:rPr>
        <w:t>
      бөлшектерден және тораптардан желімнің ағуларын жою;</w:t>
      </w:r>
    </w:p>
    <w:bookmarkEnd w:id="2742"/>
    <w:bookmarkStart w:name="z2742" w:id="2743"/>
    <w:p>
      <w:pPr>
        <w:spacing w:after="0"/>
        <w:ind w:left="0"/>
        <w:jc w:val="both"/>
      </w:pPr>
      <w:r>
        <w:rPr>
          <w:rFonts w:ascii="Times New Roman"/>
          <w:b w:val="false"/>
          <w:i w:val="false"/>
          <w:color w:val="000000"/>
          <w:sz w:val="28"/>
        </w:rPr>
        <w:t>
      клепкалау кезінде тойтармаларды бекіту;</w:t>
      </w:r>
    </w:p>
    <w:bookmarkEnd w:id="2743"/>
    <w:bookmarkStart w:name="z2743" w:id="2744"/>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кемелердің және шлюпкаларды құрастыру, орнату және бекіту. </w:t>
      </w:r>
    </w:p>
    <w:bookmarkEnd w:id="2744"/>
    <w:bookmarkStart w:name="z2744" w:id="2745"/>
    <w:p>
      <w:pPr>
        <w:spacing w:after="0"/>
        <w:ind w:left="0"/>
        <w:jc w:val="both"/>
      </w:pPr>
      <w:r>
        <w:rPr>
          <w:rFonts w:ascii="Times New Roman"/>
          <w:b w:val="false"/>
          <w:i w:val="false"/>
          <w:color w:val="000000"/>
          <w:sz w:val="28"/>
        </w:rPr>
        <w:t xml:space="preserve">
      225. Білуге тиіс: </w:t>
      </w:r>
    </w:p>
    <w:bookmarkEnd w:id="2745"/>
    <w:bookmarkStart w:name="z2745" w:id="2746"/>
    <w:p>
      <w:pPr>
        <w:spacing w:after="0"/>
        <w:ind w:left="0"/>
        <w:jc w:val="both"/>
      </w:pPr>
      <w:r>
        <w:rPr>
          <w:rFonts w:ascii="Times New Roman"/>
          <w:b w:val="false"/>
          <w:i w:val="false"/>
          <w:color w:val="000000"/>
          <w:sz w:val="28"/>
        </w:rPr>
        <w:t xml:space="preserve">
      ағаш кемелердің бастапқы аудандарының атауларын, кемелердің корпустарын және шлюпкалардың негізгі бөлшектерін және тораптарын; </w:t>
      </w:r>
    </w:p>
    <w:bookmarkEnd w:id="2746"/>
    <w:bookmarkStart w:name="z2746" w:id="2747"/>
    <w:p>
      <w:pPr>
        <w:spacing w:after="0"/>
        <w:ind w:left="0"/>
        <w:jc w:val="both"/>
      </w:pPr>
      <w:r>
        <w:rPr>
          <w:rFonts w:ascii="Times New Roman"/>
          <w:b w:val="false"/>
          <w:i w:val="false"/>
          <w:color w:val="000000"/>
          <w:sz w:val="28"/>
        </w:rPr>
        <w:t>
      кемелердің және шлюпкалардың бөлшектерін орнату және бекіту, құрастыру кезінде орындалып жатқан жұмыстардың тәсілдері және негізгі ережелерін;</w:t>
      </w:r>
    </w:p>
    <w:bookmarkEnd w:id="2747"/>
    <w:bookmarkStart w:name="z2747" w:id="2748"/>
    <w:p>
      <w:pPr>
        <w:spacing w:after="0"/>
        <w:ind w:left="0"/>
        <w:jc w:val="both"/>
      </w:pPr>
      <w:r>
        <w:rPr>
          <w:rFonts w:ascii="Times New Roman"/>
          <w:b w:val="false"/>
          <w:i w:val="false"/>
          <w:color w:val="000000"/>
          <w:sz w:val="28"/>
        </w:rPr>
        <w:t>
      беттерге қолдан желім жағу және бөлшектерді тазарту бойынша жұмыстардың ережелері мен тәсілдерін;</w:t>
      </w:r>
    </w:p>
    <w:bookmarkEnd w:id="2748"/>
    <w:bookmarkStart w:name="z2748" w:id="2749"/>
    <w:p>
      <w:pPr>
        <w:spacing w:after="0"/>
        <w:ind w:left="0"/>
        <w:jc w:val="both"/>
      </w:pPr>
      <w:r>
        <w:rPr>
          <w:rFonts w:ascii="Times New Roman"/>
          <w:b w:val="false"/>
          <w:i w:val="false"/>
          <w:color w:val="000000"/>
          <w:sz w:val="28"/>
        </w:rPr>
        <w:t>
      қолданылып жатқан құралдар және оларды пайдалану ережесін.</w:t>
      </w:r>
    </w:p>
    <w:bookmarkEnd w:id="2749"/>
    <w:bookmarkStart w:name="z2749" w:id="2750"/>
    <w:p>
      <w:pPr>
        <w:spacing w:after="0"/>
        <w:ind w:left="0"/>
        <w:jc w:val="both"/>
      </w:pPr>
      <w:r>
        <w:rPr>
          <w:rFonts w:ascii="Times New Roman"/>
          <w:b w:val="false"/>
          <w:i w:val="false"/>
          <w:color w:val="000000"/>
          <w:sz w:val="28"/>
        </w:rPr>
        <w:t>
      226. Жұмыс үлгілері:</w:t>
      </w:r>
    </w:p>
    <w:bookmarkEnd w:id="2750"/>
    <w:bookmarkStart w:name="z2750" w:id="2751"/>
    <w:p>
      <w:pPr>
        <w:spacing w:after="0"/>
        <w:ind w:left="0"/>
        <w:jc w:val="both"/>
      </w:pPr>
      <w:r>
        <w:rPr>
          <w:rFonts w:ascii="Times New Roman"/>
          <w:b w:val="false"/>
          <w:i w:val="false"/>
          <w:color w:val="000000"/>
          <w:sz w:val="28"/>
        </w:rPr>
        <w:t>
      1) кемелерді толтырғыштар – жою;</w:t>
      </w:r>
    </w:p>
    <w:bookmarkEnd w:id="2751"/>
    <w:bookmarkStart w:name="z2751" w:id="2752"/>
    <w:p>
      <w:pPr>
        <w:spacing w:after="0"/>
        <w:ind w:left="0"/>
        <w:jc w:val="both"/>
      </w:pPr>
      <w:r>
        <w:rPr>
          <w:rFonts w:ascii="Times New Roman"/>
          <w:b w:val="false"/>
          <w:i w:val="false"/>
          <w:color w:val="000000"/>
          <w:sz w:val="28"/>
        </w:rPr>
        <w:t xml:space="preserve">
      2) шлюпкалардың шеткі орындықтары – ескі ұңғыларды жою; </w:t>
      </w:r>
    </w:p>
    <w:bookmarkEnd w:id="2752"/>
    <w:bookmarkStart w:name="z2752" w:id="2753"/>
    <w:p>
      <w:pPr>
        <w:spacing w:after="0"/>
        <w:ind w:left="0"/>
        <w:jc w:val="both"/>
      </w:pPr>
      <w:r>
        <w:rPr>
          <w:rFonts w:ascii="Times New Roman"/>
          <w:b w:val="false"/>
          <w:i w:val="false"/>
          <w:color w:val="000000"/>
          <w:sz w:val="28"/>
        </w:rPr>
        <w:t>
      3) шлюпкалар – ескі қаптаманы шешу.</w:t>
      </w:r>
    </w:p>
    <w:bookmarkEnd w:id="2753"/>
    <w:bookmarkStart w:name="z2753" w:id="2754"/>
    <w:p>
      <w:pPr>
        <w:spacing w:after="0"/>
        <w:ind w:left="0"/>
        <w:jc w:val="both"/>
      </w:pPr>
      <w:r>
        <w:rPr>
          <w:rFonts w:ascii="Times New Roman"/>
          <w:b w:val="false"/>
          <w:i w:val="false"/>
          <w:color w:val="000000"/>
          <w:sz w:val="28"/>
        </w:rPr>
        <w:t>
      Параграф 2. Ағаш кемелерді құрастырушы, 2-разряд</w:t>
      </w:r>
    </w:p>
    <w:bookmarkEnd w:id="2754"/>
    <w:bookmarkStart w:name="z2754" w:id="2755"/>
    <w:p>
      <w:pPr>
        <w:spacing w:after="0"/>
        <w:ind w:left="0"/>
        <w:jc w:val="both"/>
      </w:pPr>
      <w:r>
        <w:rPr>
          <w:rFonts w:ascii="Times New Roman"/>
          <w:b w:val="false"/>
          <w:i w:val="false"/>
          <w:color w:val="000000"/>
          <w:sz w:val="28"/>
        </w:rPr>
        <w:t>
      227. Жұмыс сипаттамасы:</w:t>
      </w:r>
    </w:p>
    <w:bookmarkEnd w:id="2755"/>
    <w:bookmarkStart w:name="z2755" w:id="2756"/>
    <w:p>
      <w:pPr>
        <w:spacing w:after="0"/>
        <w:ind w:left="0"/>
        <w:jc w:val="both"/>
      </w:pPr>
      <w:r>
        <w:rPr>
          <w:rFonts w:ascii="Times New Roman"/>
          <w:b w:val="false"/>
          <w:i w:val="false"/>
          <w:color w:val="000000"/>
          <w:sz w:val="28"/>
        </w:rPr>
        <w:t>
      кеме секцияларының, корпустарының және шлюпкалары жабдықтарының қарапайым бөлшектерін және тораптарын құрау, орнату, тігу және бекіту;</w:t>
      </w:r>
    </w:p>
    <w:bookmarkEnd w:id="2756"/>
    <w:bookmarkStart w:name="z6057" w:id="2757"/>
    <w:p>
      <w:pPr>
        <w:spacing w:after="0"/>
        <w:ind w:left="0"/>
        <w:jc w:val="both"/>
      </w:pPr>
      <w:r>
        <w:rPr>
          <w:rFonts w:ascii="Times New Roman"/>
          <w:b w:val="false"/>
          <w:i w:val="false"/>
          <w:color w:val="000000"/>
          <w:sz w:val="28"/>
        </w:rPr>
        <w:t xml:space="preserve">
      бөлшектерді дайындағанда алдын-ала өңдеу бойынша жекелеген операцияларды орындау: сүргілеу, қаптау, бұрғылау және т.б; </w:t>
      </w:r>
    </w:p>
    <w:bookmarkEnd w:id="2757"/>
    <w:bookmarkStart w:name="z2756" w:id="2758"/>
    <w:p>
      <w:pPr>
        <w:spacing w:after="0"/>
        <w:ind w:left="0"/>
        <w:jc w:val="both"/>
      </w:pPr>
      <w:r>
        <w:rPr>
          <w:rFonts w:ascii="Times New Roman"/>
          <w:b w:val="false"/>
          <w:i w:val="false"/>
          <w:color w:val="000000"/>
          <w:sz w:val="28"/>
        </w:rPr>
        <w:t>
      тік "фугу" - ға жапсыру үшін бөлшектердің беттердің алдын-ала дайындау;</w:t>
      </w:r>
    </w:p>
    <w:bookmarkEnd w:id="2758"/>
    <w:bookmarkStart w:name="z2757" w:id="2759"/>
    <w:p>
      <w:pPr>
        <w:spacing w:after="0"/>
        <w:ind w:left="0"/>
        <w:jc w:val="both"/>
      </w:pPr>
      <w:r>
        <w:rPr>
          <w:rFonts w:ascii="Times New Roman"/>
          <w:b w:val="false"/>
          <w:i w:val="false"/>
          <w:color w:val="000000"/>
          <w:sz w:val="28"/>
        </w:rPr>
        <w:t>
      жапсырған кезде қарапайым пакеттерді жинау;</w:t>
      </w:r>
    </w:p>
    <w:bookmarkEnd w:id="2759"/>
    <w:bookmarkStart w:name="z2758" w:id="2760"/>
    <w:p>
      <w:pPr>
        <w:spacing w:after="0"/>
        <w:ind w:left="0"/>
        <w:jc w:val="both"/>
      </w:pPr>
      <w:r>
        <w:rPr>
          <w:rFonts w:ascii="Times New Roman"/>
          <w:b w:val="false"/>
          <w:i w:val="false"/>
          <w:color w:val="000000"/>
          <w:sz w:val="28"/>
        </w:rPr>
        <w:t>
      қолданылып жатқан құралдарды егеу;</w:t>
      </w:r>
    </w:p>
    <w:bookmarkEnd w:id="2760"/>
    <w:bookmarkStart w:name="z2759" w:id="2761"/>
    <w:p>
      <w:pPr>
        <w:spacing w:after="0"/>
        <w:ind w:left="0"/>
        <w:jc w:val="both"/>
      </w:pPr>
      <w:r>
        <w:rPr>
          <w:rFonts w:ascii="Times New Roman"/>
          <w:b w:val="false"/>
          <w:i w:val="false"/>
          <w:color w:val="000000"/>
          <w:sz w:val="28"/>
        </w:rPr>
        <w:t>
      ағаш бөлшектердің қарапайым өзара жанасуларын (байланыстардың) орындау;</w:t>
      </w:r>
    </w:p>
    <w:bookmarkEnd w:id="2761"/>
    <w:bookmarkStart w:name="z2760" w:id="2762"/>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орташа күрделі бұйымдарды және тораптарды сүргілейтін, ленталы және дөңгелектеп аралайтын станоктарда құрау, жапсыру және бұйымдарды тексеру бойынша әртүрлі жұмыстарды орындау. </w:t>
      </w:r>
    </w:p>
    <w:bookmarkEnd w:id="2762"/>
    <w:bookmarkStart w:name="z2761" w:id="2763"/>
    <w:p>
      <w:pPr>
        <w:spacing w:after="0"/>
        <w:ind w:left="0"/>
        <w:jc w:val="both"/>
      </w:pPr>
      <w:r>
        <w:rPr>
          <w:rFonts w:ascii="Times New Roman"/>
          <w:b w:val="false"/>
          <w:i w:val="false"/>
          <w:color w:val="000000"/>
          <w:sz w:val="28"/>
        </w:rPr>
        <w:t xml:space="preserve">
      228. Білуге тиіс: </w:t>
      </w:r>
    </w:p>
    <w:bookmarkEnd w:id="2763"/>
    <w:bookmarkStart w:name="z2762" w:id="2764"/>
    <w:p>
      <w:pPr>
        <w:spacing w:after="0"/>
        <w:ind w:left="0"/>
        <w:jc w:val="both"/>
      </w:pPr>
      <w:r>
        <w:rPr>
          <w:rFonts w:ascii="Times New Roman"/>
          <w:b w:val="false"/>
          <w:i w:val="false"/>
          <w:color w:val="000000"/>
          <w:sz w:val="28"/>
        </w:rPr>
        <w:t xml:space="preserve">
      ағаштың физикалық, механикалық құрамы мен негізгі ақауларын; </w:t>
      </w:r>
    </w:p>
    <w:bookmarkEnd w:id="2764"/>
    <w:bookmarkStart w:name="z2763" w:id="2765"/>
    <w:p>
      <w:pPr>
        <w:spacing w:after="0"/>
        <w:ind w:left="0"/>
        <w:jc w:val="both"/>
      </w:pPr>
      <w:r>
        <w:rPr>
          <w:rFonts w:ascii="Times New Roman"/>
          <w:b w:val="false"/>
          <w:i w:val="false"/>
          <w:color w:val="000000"/>
          <w:sz w:val="28"/>
        </w:rPr>
        <w:t xml:space="preserve">
      кеме тұрғызуда қолданылатын желімдердің түрлері және олардың белгіленуін; </w:t>
      </w:r>
    </w:p>
    <w:bookmarkEnd w:id="2765"/>
    <w:bookmarkStart w:name="z2764" w:id="2766"/>
    <w:p>
      <w:pPr>
        <w:spacing w:after="0"/>
        <w:ind w:left="0"/>
        <w:jc w:val="both"/>
      </w:pPr>
      <w:r>
        <w:rPr>
          <w:rFonts w:ascii="Times New Roman"/>
          <w:b w:val="false"/>
          <w:i w:val="false"/>
          <w:color w:val="000000"/>
          <w:sz w:val="28"/>
        </w:rPr>
        <w:t>
      ағаш өңдейтін станоктардың (ленталы, дөңгелетіп аралайтын, сүрілейтін, бұрғылайтын және тағы басқа.) белгіленуі мен түрлерін;</w:t>
      </w:r>
    </w:p>
    <w:bookmarkEnd w:id="2766"/>
    <w:bookmarkStart w:name="z2765" w:id="2767"/>
    <w:p>
      <w:pPr>
        <w:spacing w:after="0"/>
        <w:ind w:left="0"/>
        <w:jc w:val="both"/>
      </w:pPr>
      <w:r>
        <w:rPr>
          <w:rFonts w:ascii="Times New Roman"/>
          <w:b w:val="false"/>
          <w:i w:val="false"/>
          <w:color w:val="000000"/>
          <w:sz w:val="28"/>
        </w:rPr>
        <w:t>
      ағаш кемелердің негізгі конструкциясын;</w:t>
      </w:r>
    </w:p>
    <w:bookmarkEnd w:id="2767"/>
    <w:bookmarkStart w:name="z2766" w:id="2768"/>
    <w:p>
      <w:pPr>
        <w:spacing w:after="0"/>
        <w:ind w:left="0"/>
        <w:jc w:val="both"/>
      </w:pPr>
      <w:r>
        <w:rPr>
          <w:rFonts w:ascii="Times New Roman"/>
          <w:b w:val="false"/>
          <w:i w:val="false"/>
          <w:color w:val="000000"/>
          <w:sz w:val="28"/>
        </w:rPr>
        <w:t xml:space="preserve">
      кемелердің секцияларының, корпустарының және шлюпкалардың қарапайым бөлшектерін және тораптарын құрастыру ережесін; </w:t>
      </w:r>
    </w:p>
    <w:bookmarkEnd w:id="2768"/>
    <w:bookmarkStart w:name="z2767" w:id="2769"/>
    <w:p>
      <w:pPr>
        <w:spacing w:after="0"/>
        <w:ind w:left="0"/>
        <w:jc w:val="both"/>
      </w:pPr>
      <w:r>
        <w:rPr>
          <w:rFonts w:ascii="Times New Roman"/>
          <w:b w:val="false"/>
          <w:i w:val="false"/>
          <w:color w:val="000000"/>
          <w:sz w:val="28"/>
        </w:rPr>
        <w:t>
      бөлшектердің және тораптардың қарапайым байланыстарының түрлерін;</w:t>
      </w:r>
    </w:p>
    <w:bookmarkEnd w:id="2769"/>
    <w:bookmarkStart w:name="z2768" w:id="2770"/>
    <w:p>
      <w:pPr>
        <w:spacing w:after="0"/>
        <w:ind w:left="0"/>
        <w:jc w:val="both"/>
      </w:pPr>
      <w:r>
        <w:rPr>
          <w:rFonts w:ascii="Times New Roman"/>
          <w:b w:val="false"/>
          <w:i w:val="false"/>
          <w:color w:val="000000"/>
          <w:sz w:val="28"/>
        </w:rPr>
        <w:t xml:space="preserve">
      бұйымдардың қарапайым тораптарын және шлюпкалардың жабдықтарын орнату бойынша ағаш - монтаждау жұмыстарының тәсілдері мен әдістерін; </w:t>
      </w:r>
    </w:p>
    <w:bookmarkEnd w:id="2770"/>
    <w:bookmarkStart w:name="z2769" w:id="2771"/>
    <w:p>
      <w:pPr>
        <w:spacing w:after="0"/>
        <w:ind w:left="0"/>
        <w:jc w:val="both"/>
      </w:pPr>
      <w:r>
        <w:rPr>
          <w:rFonts w:ascii="Times New Roman"/>
          <w:b w:val="false"/>
          <w:i w:val="false"/>
          <w:color w:val="000000"/>
          <w:sz w:val="28"/>
        </w:rPr>
        <w:t>
      ағаш кемелерді және шлюпкаларды құрастыру кезінде бұрғылау тәсілдерін;</w:t>
      </w:r>
    </w:p>
    <w:bookmarkEnd w:id="2771"/>
    <w:bookmarkStart w:name="z6058" w:id="2772"/>
    <w:p>
      <w:pPr>
        <w:spacing w:after="0"/>
        <w:ind w:left="0"/>
        <w:jc w:val="both"/>
      </w:pPr>
      <w:r>
        <w:rPr>
          <w:rFonts w:ascii="Times New Roman"/>
          <w:b w:val="false"/>
          <w:i w:val="false"/>
          <w:color w:val="000000"/>
          <w:sz w:val="28"/>
        </w:rPr>
        <w:t xml:space="preserve">
      қарапайым сызбаларды және үлгілерді оқу ережелерін; </w:t>
      </w:r>
    </w:p>
    <w:bookmarkEnd w:id="2772"/>
    <w:bookmarkStart w:name="z2770" w:id="2773"/>
    <w:p>
      <w:pPr>
        <w:spacing w:after="0"/>
        <w:ind w:left="0"/>
        <w:jc w:val="both"/>
      </w:pPr>
      <w:r>
        <w:rPr>
          <w:rFonts w:ascii="Times New Roman"/>
          <w:b w:val="false"/>
          <w:i w:val="false"/>
          <w:color w:val="000000"/>
          <w:sz w:val="28"/>
        </w:rPr>
        <w:t>
      қолданылып жатқан құралдар.</w:t>
      </w:r>
    </w:p>
    <w:bookmarkEnd w:id="2773"/>
    <w:bookmarkStart w:name="z2771" w:id="2774"/>
    <w:p>
      <w:pPr>
        <w:spacing w:after="0"/>
        <w:ind w:left="0"/>
        <w:jc w:val="both"/>
      </w:pPr>
      <w:r>
        <w:rPr>
          <w:rFonts w:ascii="Times New Roman"/>
          <w:b w:val="false"/>
          <w:i w:val="false"/>
          <w:color w:val="000000"/>
          <w:sz w:val="28"/>
        </w:rPr>
        <w:t>
      229. Жұмыс үлгілері:</w:t>
      </w:r>
    </w:p>
    <w:bookmarkEnd w:id="2774"/>
    <w:bookmarkStart w:name="z2772" w:id="2775"/>
    <w:p>
      <w:pPr>
        <w:spacing w:after="0"/>
        <w:ind w:left="0"/>
        <w:jc w:val="both"/>
      </w:pPr>
      <w:r>
        <w:rPr>
          <w:rFonts w:ascii="Times New Roman"/>
          <w:b w:val="false"/>
          <w:i w:val="false"/>
          <w:color w:val="000000"/>
          <w:sz w:val="28"/>
        </w:rPr>
        <w:t>
      1) кеменің жабдықтарының бөлшектері және тораптары – шешу;</w:t>
      </w:r>
    </w:p>
    <w:bookmarkEnd w:id="2775"/>
    <w:bookmarkStart w:name="z2773" w:id="2776"/>
    <w:p>
      <w:pPr>
        <w:spacing w:after="0"/>
        <w:ind w:left="0"/>
        <w:jc w:val="both"/>
      </w:pPr>
      <w:r>
        <w:rPr>
          <w:rFonts w:ascii="Times New Roman"/>
          <w:b w:val="false"/>
          <w:i w:val="false"/>
          <w:color w:val="000000"/>
          <w:sz w:val="28"/>
        </w:rPr>
        <w:t xml:space="preserve">
      2) кемелерді толтырғыштар – орнату; </w:t>
      </w:r>
    </w:p>
    <w:bookmarkEnd w:id="2776"/>
    <w:bookmarkStart w:name="z2774" w:id="2777"/>
    <w:p>
      <w:pPr>
        <w:spacing w:after="0"/>
        <w:ind w:left="0"/>
        <w:jc w:val="both"/>
      </w:pPr>
      <w:r>
        <w:rPr>
          <w:rFonts w:ascii="Times New Roman"/>
          <w:b w:val="false"/>
          <w:i w:val="false"/>
          <w:color w:val="000000"/>
          <w:sz w:val="28"/>
        </w:rPr>
        <w:t xml:space="preserve">
      3) жабдықтарға арналған қорғаныс қаптамасы – тақтайлардан және фанерадан дайындау; </w:t>
      </w:r>
    </w:p>
    <w:bookmarkEnd w:id="2777"/>
    <w:bookmarkStart w:name="z2775" w:id="2778"/>
    <w:p>
      <w:pPr>
        <w:spacing w:after="0"/>
        <w:ind w:left="0"/>
        <w:jc w:val="both"/>
      </w:pPr>
      <w:r>
        <w:rPr>
          <w:rFonts w:ascii="Times New Roman"/>
          <w:b w:val="false"/>
          <w:i w:val="false"/>
          <w:color w:val="000000"/>
          <w:sz w:val="28"/>
        </w:rPr>
        <w:t xml:space="preserve">
      4) корпусты тақтайлармен қаптауда қолданылатын планкалар – өлшем бойынша бұрғылау; </w:t>
      </w:r>
    </w:p>
    <w:bookmarkEnd w:id="2778"/>
    <w:bookmarkStart w:name="z2776" w:id="2779"/>
    <w:p>
      <w:pPr>
        <w:spacing w:after="0"/>
        <w:ind w:left="0"/>
        <w:jc w:val="both"/>
      </w:pPr>
      <w:r>
        <w:rPr>
          <w:rFonts w:ascii="Times New Roman"/>
          <w:b w:val="false"/>
          <w:i w:val="false"/>
          <w:color w:val="000000"/>
          <w:sz w:val="28"/>
        </w:rPr>
        <w:t>
      5) әуе жәшіктерін тігу қалқандары - дайындау, орнату;</w:t>
      </w:r>
    </w:p>
    <w:bookmarkEnd w:id="2779"/>
    <w:bookmarkStart w:name="z2777" w:id="2780"/>
    <w:p>
      <w:pPr>
        <w:spacing w:after="0"/>
        <w:ind w:left="0"/>
        <w:jc w:val="both"/>
      </w:pPr>
      <w:r>
        <w:rPr>
          <w:rFonts w:ascii="Times New Roman"/>
          <w:b w:val="false"/>
          <w:i w:val="false"/>
          <w:color w:val="000000"/>
          <w:sz w:val="28"/>
        </w:rPr>
        <w:t>
      Параграф 3. Ағаш кемелерді құрастырушы, 3-разряд</w:t>
      </w:r>
    </w:p>
    <w:bookmarkEnd w:id="2780"/>
    <w:bookmarkStart w:name="z2778" w:id="2781"/>
    <w:p>
      <w:pPr>
        <w:spacing w:after="0"/>
        <w:ind w:left="0"/>
        <w:jc w:val="both"/>
      </w:pPr>
      <w:r>
        <w:rPr>
          <w:rFonts w:ascii="Times New Roman"/>
          <w:b w:val="false"/>
          <w:i w:val="false"/>
          <w:color w:val="000000"/>
          <w:sz w:val="28"/>
        </w:rPr>
        <w:t>
      230. Жұмыс сипаттамасы:</w:t>
      </w:r>
    </w:p>
    <w:bookmarkEnd w:id="2781"/>
    <w:bookmarkStart w:name="z2779" w:id="2782"/>
    <w:p>
      <w:pPr>
        <w:spacing w:after="0"/>
        <w:ind w:left="0"/>
        <w:jc w:val="both"/>
      </w:pPr>
      <w:r>
        <w:rPr>
          <w:rFonts w:ascii="Times New Roman"/>
          <w:b w:val="false"/>
          <w:i w:val="false"/>
          <w:color w:val="000000"/>
          <w:sz w:val="28"/>
        </w:rPr>
        <w:t>
      кемелердің, шлюпкалардың, бакастардың және ялдардың секциясын және корпусының орташа күрделі бұйымдарын және тораптарын құрау, белгілеу және жапсыру;</w:t>
      </w:r>
    </w:p>
    <w:bookmarkEnd w:id="2782"/>
    <w:bookmarkStart w:name="z2780" w:id="2783"/>
    <w:p>
      <w:pPr>
        <w:spacing w:after="0"/>
        <w:ind w:left="0"/>
        <w:jc w:val="both"/>
      </w:pPr>
      <w:r>
        <w:rPr>
          <w:rFonts w:ascii="Times New Roman"/>
          <w:b w:val="false"/>
          <w:i w:val="false"/>
          <w:color w:val="000000"/>
          <w:sz w:val="28"/>
        </w:rPr>
        <w:t>
      ленталы, дөңгелетіп аралайтын, сүргілеуіш станоктарда жұмыстардың барлық түрлерін орындау және оларды икемдеу;</w:t>
      </w:r>
    </w:p>
    <w:bookmarkEnd w:id="2783"/>
    <w:bookmarkStart w:name="z2781" w:id="2784"/>
    <w:p>
      <w:pPr>
        <w:spacing w:after="0"/>
        <w:ind w:left="0"/>
        <w:jc w:val="both"/>
      </w:pPr>
      <w:r>
        <w:rPr>
          <w:rFonts w:ascii="Times New Roman"/>
          <w:b w:val="false"/>
          <w:i w:val="false"/>
          <w:color w:val="000000"/>
          <w:sz w:val="28"/>
        </w:rPr>
        <w:t>
      пресс-формада тік және сфералы бұйымдарды жапсыруға арналған шпондарды пішуге іріктеу;</w:t>
      </w:r>
    </w:p>
    <w:bookmarkEnd w:id="2784"/>
    <w:bookmarkStart w:name="z2782" w:id="2785"/>
    <w:p>
      <w:pPr>
        <w:spacing w:after="0"/>
        <w:ind w:left="0"/>
        <w:jc w:val="both"/>
      </w:pPr>
      <w:r>
        <w:rPr>
          <w:rFonts w:ascii="Times New Roman"/>
          <w:b w:val="false"/>
          <w:i w:val="false"/>
          <w:color w:val="000000"/>
          <w:sz w:val="28"/>
        </w:rPr>
        <w:t>
      сызба және үлгі бойынша қарапайым шаблондарды орындау;</w:t>
      </w:r>
    </w:p>
    <w:bookmarkEnd w:id="2785"/>
    <w:bookmarkStart w:name="z2783" w:id="2786"/>
    <w:p>
      <w:pPr>
        <w:spacing w:after="0"/>
        <w:ind w:left="0"/>
        <w:jc w:val="both"/>
      </w:pPr>
      <w:r>
        <w:rPr>
          <w:rFonts w:ascii="Times New Roman"/>
          <w:b w:val="false"/>
          <w:i w:val="false"/>
          <w:color w:val="000000"/>
          <w:sz w:val="28"/>
        </w:rPr>
        <w:t>
      корпустың сфералы бөлшектерін шыны матамен жапсыру;</w:t>
      </w:r>
    </w:p>
    <w:bookmarkEnd w:id="2786"/>
    <w:bookmarkStart w:name="z2784" w:id="2787"/>
    <w:p>
      <w:pPr>
        <w:spacing w:after="0"/>
        <w:ind w:left="0"/>
        <w:jc w:val="both"/>
      </w:pPr>
      <w:r>
        <w:rPr>
          <w:rFonts w:ascii="Times New Roman"/>
          <w:b w:val="false"/>
          <w:i w:val="false"/>
          <w:color w:val="000000"/>
          <w:sz w:val="28"/>
        </w:rPr>
        <w:t>
      құрылғылардағы шлюпкалар үшін майыстырылған бөлшектерді майыстыру;</w:t>
      </w:r>
    </w:p>
    <w:bookmarkEnd w:id="2787"/>
    <w:bookmarkStart w:name="z2785" w:id="2788"/>
    <w:p>
      <w:pPr>
        <w:spacing w:after="0"/>
        <w:ind w:left="0"/>
        <w:jc w:val="both"/>
      </w:pPr>
      <w:r>
        <w:rPr>
          <w:rFonts w:ascii="Times New Roman"/>
          <w:b w:val="false"/>
          <w:i w:val="false"/>
          <w:color w:val="000000"/>
          <w:sz w:val="28"/>
        </w:rPr>
        <w:t>
      орташа күрделі қиыстыруды (қиыстыруларды) орындау;</w:t>
      </w:r>
    </w:p>
    <w:bookmarkEnd w:id="2788"/>
    <w:bookmarkStart w:name="z2786" w:id="2789"/>
    <w:p>
      <w:pPr>
        <w:spacing w:after="0"/>
        <w:ind w:left="0"/>
        <w:jc w:val="both"/>
      </w:pPr>
      <w:r>
        <w:rPr>
          <w:rFonts w:ascii="Times New Roman"/>
          <w:b w:val="false"/>
          <w:i w:val="false"/>
          <w:color w:val="000000"/>
          <w:sz w:val="28"/>
        </w:rPr>
        <w:t>
      жапсырған кезде күрделі пакеттер мен қалқандар жинағы;</w:t>
      </w:r>
    </w:p>
    <w:bookmarkEnd w:id="2789"/>
    <w:bookmarkStart w:name="z2787" w:id="2790"/>
    <w:p>
      <w:pPr>
        <w:spacing w:after="0"/>
        <w:ind w:left="0"/>
        <w:jc w:val="both"/>
      </w:pPr>
      <w:r>
        <w:rPr>
          <w:rFonts w:ascii="Times New Roman"/>
          <w:b w:val="false"/>
          <w:i w:val="false"/>
          <w:color w:val="000000"/>
          <w:sz w:val="28"/>
        </w:rPr>
        <w:t>
      шпоннан бұйымдарды гидравликалық және пневматикалық престеу;</w:t>
      </w:r>
    </w:p>
    <w:bookmarkEnd w:id="2790"/>
    <w:bookmarkStart w:name="z2788" w:id="2791"/>
    <w:p>
      <w:pPr>
        <w:spacing w:after="0"/>
        <w:ind w:left="0"/>
        <w:jc w:val="both"/>
      </w:pPr>
      <w:r>
        <w:rPr>
          <w:rFonts w:ascii="Times New Roman"/>
          <w:b w:val="false"/>
          <w:i w:val="false"/>
          <w:color w:val="000000"/>
          <w:sz w:val="28"/>
        </w:rPr>
        <w:t>
      беті шығыңқы бөренелерді және киль мөлшер қада қаптамасын шпонмен жапсыру үшін сүргілеу;</w:t>
      </w:r>
    </w:p>
    <w:bookmarkEnd w:id="2791"/>
    <w:bookmarkStart w:name="z2789" w:id="2792"/>
    <w:p>
      <w:pPr>
        <w:spacing w:after="0"/>
        <w:ind w:left="0"/>
        <w:jc w:val="both"/>
      </w:pPr>
      <w:r>
        <w:rPr>
          <w:rFonts w:ascii="Times New Roman"/>
          <w:b w:val="false"/>
          <w:i w:val="false"/>
          <w:color w:val="000000"/>
          <w:sz w:val="28"/>
        </w:rPr>
        <w:t>
      тойтарма және болттарды орнату үшін белгілеу;</w:t>
      </w:r>
    </w:p>
    <w:bookmarkEnd w:id="2792"/>
    <w:bookmarkStart w:name="z2790" w:id="2793"/>
    <w:p>
      <w:pPr>
        <w:spacing w:after="0"/>
        <w:ind w:left="0"/>
        <w:jc w:val="both"/>
      </w:pPr>
      <w:r>
        <w:rPr>
          <w:rFonts w:ascii="Times New Roman"/>
          <w:b w:val="false"/>
          <w:i w:val="false"/>
          <w:color w:val="000000"/>
          <w:sz w:val="28"/>
        </w:rPr>
        <w:t>
      плазадан пішіндерді, макеттерді, төсектерді, рейкаларды шаблондармен пайдалану;</w:t>
      </w:r>
    </w:p>
    <w:bookmarkEnd w:id="2793"/>
    <w:bookmarkStart w:name="z2791" w:id="2794"/>
    <w:p>
      <w:pPr>
        <w:spacing w:after="0"/>
        <w:ind w:left="0"/>
        <w:jc w:val="both"/>
      </w:pPr>
      <w:r>
        <w:rPr>
          <w:rFonts w:ascii="Times New Roman"/>
          <w:b w:val="false"/>
          <w:i w:val="false"/>
          <w:color w:val="000000"/>
          <w:sz w:val="28"/>
        </w:rPr>
        <w:t>
      орташа күрделі кондукторларды және жабдықтарды құрастыру;</w:t>
      </w:r>
    </w:p>
    <w:bookmarkEnd w:id="2794"/>
    <w:bookmarkStart w:name="z2792" w:id="2795"/>
    <w:p>
      <w:pPr>
        <w:spacing w:after="0"/>
        <w:ind w:left="0"/>
        <w:jc w:val="both"/>
      </w:pPr>
      <w:r>
        <w:rPr>
          <w:rFonts w:ascii="Times New Roman"/>
          <w:b w:val="false"/>
          <w:i w:val="false"/>
          <w:color w:val="000000"/>
          <w:sz w:val="28"/>
        </w:rPr>
        <w:t>
      пневматикалық құрылғының көмегімен және қолдан өткізбейтін тігістерді тойтару;</w:t>
      </w:r>
    </w:p>
    <w:bookmarkEnd w:id="2795"/>
    <w:bookmarkStart w:name="z2793" w:id="2796"/>
    <w:p>
      <w:pPr>
        <w:spacing w:after="0"/>
        <w:ind w:left="0"/>
        <w:jc w:val="both"/>
      </w:pPr>
      <w:r>
        <w:rPr>
          <w:rFonts w:ascii="Times New Roman"/>
          <w:b w:val="false"/>
          <w:i w:val="false"/>
          <w:color w:val="000000"/>
          <w:sz w:val="28"/>
        </w:rPr>
        <w:t>
      жұмысқа қажет уақытша жабдықты дайындау;</w:t>
      </w:r>
    </w:p>
    <w:bookmarkEnd w:id="2796"/>
    <w:bookmarkStart w:name="z2794" w:id="2797"/>
    <w:p>
      <w:pPr>
        <w:spacing w:after="0"/>
        <w:ind w:left="0"/>
        <w:jc w:val="both"/>
      </w:pPr>
      <w:r>
        <w:rPr>
          <w:rFonts w:ascii="Times New Roman"/>
          <w:b w:val="false"/>
          <w:i w:val="false"/>
          <w:color w:val="000000"/>
          <w:sz w:val="28"/>
        </w:rPr>
        <w:t xml:space="preserve">
      біліктілігі жоғары ағаш кемелерді құрастырушының басшылығымен күрделі және өте күрделі тораптарды, бұйымдарды және секцияларды құрастыру, жапсыру және тексеру, палубалардың төсемдерін, қалқаларды, кесулерді монтаждау, кемелердің корпусын, қайықтарды және ішкі өңдеумен жұмыс шлюпкаларын стапелдерде құрастыру. </w:t>
      </w:r>
    </w:p>
    <w:bookmarkEnd w:id="2797"/>
    <w:bookmarkStart w:name="z2795" w:id="2798"/>
    <w:p>
      <w:pPr>
        <w:spacing w:after="0"/>
        <w:ind w:left="0"/>
        <w:jc w:val="both"/>
      </w:pPr>
      <w:r>
        <w:rPr>
          <w:rFonts w:ascii="Times New Roman"/>
          <w:b w:val="false"/>
          <w:i w:val="false"/>
          <w:color w:val="000000"/>
          <w:sz w:val="28"/>
        </w:rPr>
        <w:t xml:space="preserve">
      231. Білуге тиіс: </w:t>
      </w:r>
    </w:p>
    <w:bookmarkEnd w:id="2798"/>
    <w:bookmarkStart w:name="z2796" w:id="2799"/>
    <w:p>
      <w:pPr>
        <w:spacing w:after="0"/>
        <w:ind w:left="0"/>
        <w:jc w:val="both"/>
      </w:pPr>
      <w:r>
        <w:rPr>
          <w:rFonts w:ascii="Times New Roman"/>
          <w:b w:val="false"/>
          <w:i w:val="false"/>
          <w:color w:val="000000"/>
          <w:sz w:val="28"/>
        </w:rPr>
        <w:t>
      кеменің корпус секцияларын, шлюпкаларды, баркастарды, ялдардың орташа күрделі тораптарын және бұйымдарын құрастыру, жапсыру техникалық процесі және тексеруге қойылатын техникалық талаптарды;</w:t>
      </w:r>
    </w:p>
    <w:bookmarkEnd w:id="2799"/>
    <w:bookmarkStart w:name="z2797" w:id="2800"/>
    <w:p>
      <w:pPr>
        <w:spacing w:after="0"/>
        <w:ind w:left="0"/>
        <w:jc w:val="both"/>
      </w:pPr>
      <w:r>
        <w:rPr>
          <w:rFonts w:ascii="Times New Roman"/>
          <w:b w:val="false"/>
          <w:i w:val="false"/>
          <w:color w:val="000000"/>
          <w:sz w:val="28"/>
        </w:rPr>
        <w:t xml:space="preserve">
      бұйымдардың номенклатурасын, секцияларды, кеме корпустарын, шлюпкаларды қанықтыру бойынша жұмыстардың ілеспелілігін; </w:t>
      </w:r>
    </w:p>
    <w:bookmarkEnd w:id="2800"/>
    <w:bookmarkStart w:name="z2798" w:id="2801"/>
    <w:p>
      <w:pPr>
        <w:spacing w:after="0"/>
        <w:ind w:left="0"/>
        <w:jc w:val="both"/>
      </w:pPr>
      <w:r>
        <w:rPr>
          <w:rFonts w:ascii="Times New Roman"/>
          <w:b w:val="false"/>
          <w:i w:val="false"/>
          <w:color w:val="000000"/>
          <w:sz w:val="28"/>
        </w:rPr>
        <w:t>
      орташа күрделі тораптарды және бөлшектерді белгілеу тәсілдерін;</w:t>
      </w:r>
    </w:p>
    <w:bookmarkEnd w:id="2801"/>
    <w:bookmarkStart w:name="z2799" w:id="2802"/>
    <w:p>
      <w:pPr>
        <w:spacing w:after="0"/>
        <w:ind w:left="0"/>
        <w:jc w:val="both"/>
      </w:pPr>
      <w:r>
        <w:rPr>
          <w:rFonts w:ascii="Times New Roman"/>
          <w:b w:val="false"/>
          <w:i w:val="false"/>
          <w:color w:val="000000"/>
          <w:sz w:val="28"/>
        </w:rPr>
        <w:t>
      орташа күрделі бұйымдарды фуговалдау тәсілдері мен жапсыруды;</w:t>
      </w:r>
    </w:p>
    <w:bookmarkEnd w:id="2802"/>
    <w:bookmarkStart w:name="z2800" w:id="2803"/>
    <w:p>
      <w:pPr>
        <w:spacing w:after="0"/>
        <w:ind w:left="0"/>
        <w:jc w:val="both"/>
      </w:pPr>
      <w:r>
        <w:rPr>
          <w:rFonts w:ascii="Times New Roman"/>
          <w:b w:val="false"/>
          <w:i w:val="false"/>
          <w:color w:val="000000"/>
          <w:sz w:val="28"/>
        </w:rPr>
        <w:t>
      пресс-формада кез-келген конфигурациялы шпондардан қаптамаларды жапсыруды;</w:t>
      </w:r>
    </w:p>
    <w:bookmarkEnd w:id="2803"/>
    <w:bookmarkStart w:name="z2801" w:id="2804"/>
    <w:p>
      <w:pPr>
        <w:spacing w:after="0"/>
        <w:ind w:left="0"/>
        <w:jc w:val="both"/>
      </w:pPr>
      <w:r>
        <w:rPr>
          <w:rFonts w:ascii="Times New Roman"/>
          <w:b w:val="false"/>
          <w:i w:val="false"/>
          <w:color w:val="000000"/>
          <w:sz w:val="28"/>
        </w:rPr>
        <w:t>
      орташа күрделі қабысу (байланыс) түрлерін;</w:t>
      </w:r>
    </w:p>
    <w:bookmarkEnd w:id="2804"/>
    <w:bookmarkStart w:name="z2802" w:id="2805"/>
    <w:p>
      <w:pPr>
        <w:spacing w:after="0"/>
        <w:ind w:left="0"/>
        <w:jc w:val="both"/>
      </w:pPr>
      <w:r>
        <w:rPr>
          <w:rFonts w:ascii="Times New Roman"/>
          <w:b w:val="false"/>
          <w:i w:val="false"/>
          <w:color w:val="000000"/>
          <w:sz w:val="28"/>
        </w:rPr>
        <w:t xml:space="preserve">
      плазалы бұзылулар жайлы түсінікті; </w:t>
      </w:r>
    </w:p>
    <w:bookmarkEnd w:id="2805"/>
    <w:bookmarkStart w:name="z2803" w:id="2806"/>
    <w:p>
      <w:pPr>
        <w:spacing w:after="0"/>
        <w:ind w:left="0"/>
        <w:jc w:val="both"/>
      </w:pPr>
      <w:r>
        <w:rPr>
          <w:rFonts w:ascii="Times New Roman"/>
          <w:b w:val="false"/>
          <w:i w:val="false"/>
          <w:color w:val="000000"/>
          <w:sz w:val="28"/>
        </w:rPr>
        <w:t>
      кеме тұрғызуда қолданылатын пластмассалардың белгіленуін;</w:t>
      </w:r>
    </w:p>
    <w:bookmarkEnd w:id="2806"/>
    <w:bookmarkStart w:name="z2804" w:id="2807"/>
    <w:p>
      <w:pPr>
        <w:spacing w:after="0"/>
        <w:ind w:left="0"/>
        <w:jc w:val="both"/>
      </w:pPr>
      <w:r>
        <w:rPr>
          <w:rFonts w:ascii="Times New Roman"/>
          <w:b w:val="false"/>
          <w:i w:val="false"/>
          <w:color w:val="000000"/>
          <w:sz w:val="28"/>
        </w:rPr>
        <w:t>
      ағаштың жарылу және шалысулардың алдын алу тәсілдерін;</w:t>
      </w:r>
    </w:p>
    <w:bookmarkEnd w:id="2807"/>
    <w:bookmarkStart w:name="z2805" w:id="2808"/>
    <w:p>
      <w:pPr>
        <w:spacing w:after="0"/>
        <w:ind w:left="0"/>
        <w:jc w:val="both"/>
      </w:pPr>
      <w:r>
        <w:rPr>
          <w:rFonts w:ascii="Times New Roman"/>
          <w:b w:val="false"/>
          <w:i w:val="false"/>
          <w:color w:val="000000"/>
          <w:sz w:val="28"/>
        </w:rPr>
        <w:t xml:space="preserve">
      әртүрлі желімдерді дайындау тәсілдерін; </w:t>
      </w:r>
    </w:p>
    <w:bookmarkEnd w:id="2808"/>
    <w:bookmarkStart w:name="z2806" w:id="2809"/>
    <w:p>
      <w:pPr>
        <w:spacing w:after="0"/>
        <w:ind w:left="0"/>
        <w:jc w:val="both"/>
      </w:pPr>
      <w:r>
        <w:rPr>
          <w:rFonts w:ascii="Times New Roman"/>
          <w:b w:val="false"/>
          <w:i w:val="false"/>
          <w:color w:val="000000"/>
          <w:sz w:val="28"/>
        </w:rPr>
        <w:t xml:space="preserve">
      автоклавтарда шлюпкаларды, ялдарды, қаптаманы буландыру режимдерін; шпоннан бөлшектерді жапсыру кезіндегі режимдер мен температуралы талаптарды; </w:t>
      </w:r>
    </w:p>
    <w:bookmarkEnd w:id="2809"/>
    <w:bookmarkStart w:name="z2807" w:id="2810"/>
    <w:p>
      <w:pPr>
        <w:spacing w:after="0"/>
        <w:ind w:left="0"/>
        <w:jc w:val="both"/>
      </w:pPr>
      <w:r>
        <w:rPr>
          <w:rFonts w:ascii="Times New Roman"/>
          <w:b w:val="false"/>
          <w:i w:val="false"/>
          <w:color w:val="000000"/>
          <w:sz w:val="28"/>
        </w:rPr>
        <w:t xml:space="preserve">
      сызба және эскиз бойынша қарапайым шаблондар дайындау тәсілдерін; тораптарды және секцияларды құрастыруға арналған кондукторлардың орташа күрделі құрылғысын; </w:t>
      </w:r>
    </w:p>
    <w:bookmarkEnd w:id="2810"/>
    <w:bookmarkStart w:name="z2808" w:id="2811"/>
    <w:p>
      <w:pPr>
        <w:spacing w:after="0"/>
        <w:ind w:left="0"/>
        <w:jc w:val="both"/>
      </w:pPr>
      <w:r>
        <w:rPr>
          <w:rFonts w:ascii="Times New Roman"/>
          <w:b w:val="false"/>
          <w:i w:val="false"/>
          <w:color w:val="000000"/>
          <w:sz w:val="28"/>
        </w:rPr>
        <w:t xml:space="preserve">
      ағаш өңдейтін станоктарды икемдеуді; </w:t>
      </w:r>
    </w:p>
    <w:bookmarkEnd w:id="2811"/>
    <w:bookmarkStart w:name="z2809" w:id="2812"/>
    <w:p>
      <w:pPr>
        <w:spacing w:after="0"/>
        <w:ind w:left="0"/>
        <w:jc w:val="both"/>
      </w:pPr>
      <w:r>
        <w:rPr>
          <w:rFonts w:ascii="Times New Roman"/>
          <w:b w:val="false"/>
          <w:i w:val="false"/>
          <w:color w:val="000000"/>
          <w:sz w:val="28"/>
        </w:rPr>
        <w:t xml:space="preserve">
      құралдарды үшкірлеу тәсілдерін; </w:t>
      </w:r>
    </w:p>
    <w:bookmarkEnd w:id="2812"/>
    <w:bookmarkStart w:name="z2810" w:id="2813"/>
    <w:p>
      <w:pPr>
        <w:spacing w:after="0"/>
        <w:ind w:left="0"/>
        <w:jc w:val="both"/>
      </w:pPr>
      <w:r>
        <w:rPr>
          <w:rFonts w:ascii="Times New Roman"/>
          <w:b w:val="false"/>
          <w:i w:val="false"/>
          <w:color w:val="000000"/>
          <w:sz w:val="28"/>
        </w:rPr>
        <w:t xml:space="preserve">
      пневматикалық және гидравликалық престердің құрылымын; </w:t>
      </w:r>
    </w:p>
    <w:bookmarkEnd w:id="2813"/>
    <w:bookmarkStart w:name="z2811" w:id="2814"/>
    <w:p>
      <w:pPr>
        <w:spacing w:after="0"/>
        <w:ind w:left="0"/>
        <w:jc w:val="both"/>
      </w:pPr>
      <w:r>
        <w:rPr>
          <w:rFonts w:ascii="Times New Roman"/>
          <w:b w:val="false"/>
          <w:i w:val="false"/>
          <w:color w:val="000000"/>
          <w:sz w:val="28"/>
        </w:rPr>
        <w:t xml:space="preserve">
      тойтаруда қолданылатын құрылғыларды; </w:t>
      </w:r>
    </w:p>
    <w:bookmarkEnd w:id="2814"/>
    <w:bookmarkStart w:name="z2812" w:id="2815"/>
    <w:p>
      <w:pPr>
        <w:spacing w:after="0"/>
        <w:ind w:left="0"/>
        <w:jc w:val="both"/>
      </w:pPr>
      <w:r>
        <w:rPr>
          <w:rFonts w:ascii="Times New Roman"/>
          <w:b w:val="false"/>
          <w:i w:val="false"/>
          <w:color w:val="000000"/>
          <w:sz w:val="28"/>
        </w:rPr>
        <w:t xml:space="preserve">
      орташа күделі сызбаларды және үлгілерді оқу ережесін. </w:t>
      </w:r>
    </w:p>
    <w:bookmarkEnd w:id="2815"/>
    <w:bookmarkStart w:name="z2813" w:id="2816"/>
    <w:p>
      <w:pPr>
        <w:spacing w:after="0"/>
        <w:ind w:left="0"/>
        <w:jc w:val="both"/>
      </w:pPr>
      <w:r>
        <w:rPr>
          <w:rFonts w:ascii="Times New Roman"/>
          <w:b w:val="false"/>
          <w:i w:val="false"/>
          <w:color w:val="000000"/>
          <w:sz w:val="28"/>
        </w:rPr>
        <w:t>
      232. Жұмыс үлгілері:</w:t>
      </w:r>
    </w:p>
    <w:bookmarkEnd w:id="2816"/>
    <w:bookmarkStart w:name="z2814" w:id="2817"/>
    <w:p>
      <w:pPr>
        <w:spacing w:after="0"/>
        <w:ind w:left="0"/>
        <w:jc w:val="both"/>
      </w:pPr>
      <w:r>
        <w:rPr>
          <w:rFonts w:ascii="Times New Roman"/>
          <w:b w:val="false"/>
          <w:i w:val="false"/>
          <w:color w:val="000000"/>
          <w:sz w:val="28"/>
        </w:rPr>
        <w:t>
      1) бимстер, стрингерлер, карленгстер, пиллерстер, ватервейстер, палубалы қырлы бөренелер – дайындау;</w:t>
      </w:r>
    </w:p>
    <w:bookmarkEnd w:id="2817"/>
    <w:bookmarkStart w:name="z2815" w:id="2818"/>
    <w:p>
      <w:pPr>
        <w:spacing w:after="0"/>
        <w:ind w:left="0"/>
        <w:jc w:val="both"/>
      </w:pPr>
      <w:r>
        <w:rPr>
          <w:rFonts w:ascii="Times New Roman"/>
          <w:b w:val="false"/>
          <w:i w:val="false"/>
          <w:color w:val="000000"/>
          <w:sz w:val="28"/>
        </w:rPr>
        <w:t>
      2) шлюпкалардың және баркастардың бөренелер – дайындау; қондыру;</w:t>
      </w:r>
    </w:p>
    <w:bookmarkEnd w:id="2818"/>
    <w:bookmarkStart w:name="z2816" w:id="2819"/>
    <w:p>
      <w:pPr>
        <w:spacing w:after="0"/>
        <w:ind w:left="0"/>
        <w:jc w:val="both"/>
      </w:pPr>
      <w:r>
        <w:rPr>
          <w:rFonts w:ascii="Times New Roman"/>
          <w:b w:val="false"/>
          <w:i w:val="false"/>
          <w:color w:val="000000"/>
          <w:sz w:val="28"/>
        </w:rPr>
        <w:t>
      3) ағаш еспелер - дайындау, теңгерімдер;</w:t>
      </w:r>
    </w:p>
    <w:bookmarkEnd w:id="2819"/>
    <w:bookmarkStart w:name="z2817" w:id="2820"/>
    <w:p>
      <w:pPr>
        <w:spacing w:after="0"/>
        <w:ind w:left="0"/>
        <w:jc w:val="both"/>
      </w:pPr>
      <w:r>
        <w:rPr>
          <w:rFonts w:ascii="Times New Roman"/>
          <w:b w:val="false"/>
          <w:i w:val="false"/>
          <w:color w:val="000000"/>
          <w:sz w:val="28"/>
        </w:rPr>
        <w:t>
      4) кеме қоршаулары – дайындау;</w:t>
      </w:r>
    </w:p>
    <w:bookmarkEnd w:id="2820"/>
    <w:bookmarkStart w:name="z2818" w:id="2821"/>
    <w:p>
      <w:pPr>
        <w:spacing w:after="0"/>
        <w:ind w:left="0"/>
        <w:jc w:val="both"/>
      </w:pPr>
      <w:r>
        <w:rPr>
          <w:rFonts w:ascii="Times New Roman"/>
          <w:b w:val="false"/>
          <w:i w:val="false"/>
          <w:color w:val="000000"/>
          <w:sz w:val="28"/>
        </w:rPr>
        <w:t>
      5) кемелердің шпангоуттарындағы және қалқаларындағы толтырғыштар – тойтарма;</w:t>
      </w:r>
    </w:p>
    <w:bookmarkEnd w:id="2821"/>
    <w:bookmarkStart w:name="z2819" w:id="2822"/>
    <w:p>
      <w:pPr>
        <w:spacing w:after="0"/>
        <w:ind w:left="0"/>
        <w:jc w:val="both"/>
      </w:pPr>
      <w:r>
        <w:rPr>
          <w:rFonts w:ascii="Times New Roman"/>
          <w:b w:val="false"/>
          <w:i w:val="false"/>
          <w:color w:val="000000"/>
          <w:sz w:val="28"/>
        </w:rPr>
        <w:t>
      6) килдер, қарапайым штевнилер – дайындау;</w:t>
      </w:r>
    </w:p>
    <w:bookmarkEnd w:id="2822"/>
    <w:bookmarkStart w:name="z2820" w:id="2823"/>
    <w:p>
      <w:pPr>
        <w:spacing w:after="0"/>
        <w:ind w:left="0"/>
        <w:jc w:val="both"/>
      </w:pPr>
      <w:r>
        <w:rPr>
          <w:rFonts w:ascii="Times New Roman"/>
          <w:b w:val="false"/>
          <w:i w:val="false"/>
          <w:color w:val="000000"/>
          <w:sz w:val="28"/>
        </w:rPr>
        <w:t xml:space="preserve">
      7) кемелердің корпустары – пластикпен іштей көмкеру; </w:t>
      </w:r>
    </w:p>
    <w:bookmarkEnd w:id="2823"/>
    <w:bookmarkStart w:name="z2821" w:id="2824"/>
    <w:p>
      <w:pPr>
        <w:spacing w:after="0"/>
        <w:ind w:left="0"/>
        <w:jc w:val="both"/>
      </w:pPr>
      <w:r>
        <w:rPr>
          <w:rFonts w:ascii="Times New Roman"/>
          <w:b w:val="false"/>
          <w:i w:val="false"/>
          <w:color w:val="000000"/>
          <w:sz w:val="28"/>
        </w:rPr>
        <w:t>
      8) қақпақтар (люкты) – дайындау;</w:t>
      </w:r>
    </w:p>
    <w:bookmarkEnd w:id="2824"/>
    <w:bookmarkStart w:name="z2822" w:id="2825"/>
    <w:p>
      <w:pPr>
        <w:spacing w:after="0"/>
        <w:ind w:left="0"/>
        <w:jc w:val="both"/>
      </w:pPr>
      <w:r>
        <w:rPr>
          <w:rFonts w:ascii="Times New Roman"/>
          <w:b w:val="false"/>
          <w:i w:val="false"/>
          <w:color w:val="000000"/>
          <w:sz w:val="28"/>
        </w:rPr>
        <w:t>
      9) диаметрі 150 мм дейін діңгектер - дайындау, орнату;</w:t>
      </w:r>
    </w:p>
    <w:bookmarkEnd w:id="2825"/>
    <w:bookmarkStart w:name="z2823" w:id="2826"/>
    <w:p>
      <w:pPr>
        <w:spacing w:after="0"/>
        <w:ind w:left="0"/>
        <w:jc w:val="both"/>
      </w:pPr>
      <w:r>
        <w:rPr>
          <w:rFonts w:ascii="Times New Roman"/>
          <w:b w:val="false"/>
          <w:i w:val="false"/>
          <w:color w:val="000000"/>
          <w:sz w:val="28"/>
        </w:rPr>
        <w:t>
      10) беті шығыңқы және білікті жасаулар - дайындау, орнату;</w:t>
      </w:r>
    </w:p>
    <w:bookmarkEnd w:id="2826"/>
    <w:bookmarkStart w:name="z2824" w:id="2827"/>
    <w:p>
      <w:pPr>
        <w:spacing w:after="0"/>
        <w:ind w:left="0"/>
        <w:jc w:val="both"/>
      </w:pPr>
      <w:r>
        <w:rPr>
          <w:rFonts w:ascii="Times New Roman"/>
          <w:b w:val="false"/>
          <w:i w:val="false"/>
          <w:color w:val="000000"/>
          <w:sz w:val="28"/>
        </w:rPr>
        <w:t>
      11) үстіңгі палубаның және кеменің жартылай багы палубасының тақтайлы және фанералы төсемдері – дайындау;</w:t>
      </w:r>
    </w:p>
    <w:bookmarkEnd w:id="2827"/>
    <w:bookmarkStart w:name="z2825" w:id="2828"/>
    <w:p>
      <w:pPr>
        <w:spacing w:after="0"/>
        <w:ind w:left="0"/>
        <w:jc w:val="both"/>
      </w:pPr>
      <w:r>
        <w:rPr>
          <w:rFonts w:ascii="Times New Roman"/>
          <w:b w:val="false"/>
          <w:i w:val="false"/>
          <w:color w:val="000000"/>
          <w:sz w:val="28"/>
        </w:rPr>
        <w:t>
      12) қоймалардағы тақтайлы және фанералы төсемдер - дайындау, орнату;</w:t>
      </w:r>
    </w:p>
    <w:bookmarkEnd w:id="2828"/>
    <w:bookmarkStart w:name="z2826" w:id="2829"/>
    <w:p>
      <w:pPr>
        <w:spacing w:after="0"/>
        <w:ind w:left="0"/>
        <w:jc w:val="both"/>
      </w:pPr>
      <w:r>
        <w:rPr>
          <w:rFonts w:ascii="Times New Roman"/>
          <w:b w:val="false"/>
          <w:i w:val="false"/>
          <w:color w:val="000000"/>
          <w:sz w:val="28"/>
        </w:rPr>
        <w:t>
      13) кеме корпусының қаптамасы – дайындау;</w:t>
      </w:r>
    </w:p>
    <w:bookmarkEnd w:id="2829"/>
    <w:bookmarkStart w:name="z2827" w:id="2830"/>
    <w:p>
      <w:pPr>
        <w:spacing w:after="0"/>
        <w:ind w:left="0"/>
        <w:jc w:val="both"/>
      </w:pPr>
      <w:r>
        <w:rPr>
          <w:rFonts w:ascii="Times New Roman"/>
          <w:b w:val="false"/>
          <w:i w:val="false"/>
          <w:color w:val="000000"/>
          <w:sz w:val="28"/>
        </w:rPr>
        <w:t>
      14) планширлар, комингстер, фальшборттар - дайындау, орнату;</w:t>
      </w:r>
    </w:p>
    <w:bookmarkEnd w:id="2830"/>
    <w:bookmarkStart w:name="z2828" w:id="2831"/>
    <w:p>
      <w:pPr>
        <w:spacing w:after="0"/>
        <w:ind w:left="0"/>
        <w:jc w:val="both"/>
      </w:pPr>
      <w:r>
        <w:rPr>
          <w:rFonts w:ascii="Times New Roman"/>
          <w:b w:val="false"/>
          <w:i w:val="false"/>
          <w:color w:val="000000"/>
          <w:sz w:val="28"/>
        </w:rPr>
        <w:t>
      15) шлюпкалардың, баркастардың, катерлердің ролдері – құрсаулау;</w:t>
      </w:r>
    </w:p>
    <w:bookmarkEnd w:id="2831"/>
    <w:bookmarkStart w:name="z2829" w:id="2832"/>
    <w:p>
      <w:pPr>
        <w:spacing w:after="0"/>
        <w:ind w:left="0"/>
        <w:jc w:val="both"/>
      </w:pPr>
      <w:r>
        <w:rPr>
          <w:rFonts w:ascii="Times New Roman"/>
          <w:b w:val="false"/>
          <w:i w:val="false"/>
          <w:color w:val="000000"/>
          <w:sz w:val="28"/>
        </w:rPr>
        <w:t>
      16) кемелердің транцтары және форштевнилер – құрсаулау;</w:t>
      </w:r>
    </w:p>
    <w:bookmarkEnd w:id="2832"/>
    <w:bookmarkStart w:name="z2830" w:id="2833"/>
    <w:p>
      <w:pPr>
        <w:spacing w:after="0"/>
        <w:ind w:left="0"/>
        <w:jc w:val="both"/>
      </w:pPr>
      <w:r>
        <w:rPr>
          <w:rFonts w:ascii="Times New Roman"/>
          <w:b w:val="false"/>
          <w:i w:val="false"/>
          <w:color w:val="000000"/>
          <w:sz w:val="28"/>
        </w:rPr>
        <w:t>
      17) шлюпкалардың транцтары - орнату, бекіту;</w:t>
      </w:r>
    </w:p>
    <w:bookmarkEnd w:id="2833"/>
    <w:bookmarkStart w:name="z2831" w:id="2834"/>
    <w:p>
      <w:pPr>
        <w:spacing w:after="0"/>
        <w:ind w:left="0"/>
        <w:jc w:val="both"/>
      </w:pPr>
      <w:r>
        <w:rPr>
          <w:rFonts w:ascii="Times New Roman"/>
          <w:b w:val="false"/>
          <w:i w:val="false"/>
          <w:color w:val="000000"/>
          <w:sz w:val="28"/>
        </w:rPr>
        <w:t>
      18) жиналатын жолдар – құрастыру;</w:t>
      </w:r>
    </w:p>
    <w:bookmarkEnd w:id="2834"/>
    <w:bookmarkStart w:name="z2832" w:id="2835"/>
    <w:p>
      <w:pPr>
        <w:spacing w:after="0"/>
        <w:ind w:left="0"/>
        <w:jc w:val="both"/>
      </w:pPr>
      <w:r>
        <w:rPr>
          <w:rFonts w:ascii="Times New Roman"/>
          <w:b w:val="false"/>
          <w:i w:val="false"/>
          <w:color w:val="000000"/>
          <w:sz w:val="28"/>
        </w:rPr>
        <w:t>
      19) шлюпка, катер, баркас, ялдардың шпангоуты – дайындау;</w:t>
      </w:r>
    </w:p>
    <w:bookmarkEnd w:id="2835"/>
    <w:bookmarkStart w:name="z2833" w:id="2836"/>
    <w:p>
      <w:pPr>
        <w:spacing w:after="0"/>
        <w:ind w:left="0"/>
        <w:jc w:val="both"/>
      </w:pPr>
      <w:r>
        <w:rPr>
          <w:rFonts w:ascii="Times New Roman"/>
          <w:b w:val="false"/>
          <w:i w:val="false"/>
          <w:color w:val="000000"/>
          <w:sz w:val="28"/>
        </w:rPr>
        <w:t xml:space="preserve">
      20) Қалқандар – "фугу"-ға жапсыру; </w:t>
      </w:r>
    </w:p>
    <w:bookmarkEnd w:id="2836"/>
    <w:bookmarkStart w:name="z2834" w:id="2837"/>
    <w:p>
      <w:pPr>
        <w:spacing w:after="0"/>
        <w:ind w:left="0"/>
        <w:jc w:val="both"/>
      </w:pPr>
      <w:r>
        <w:rPr>
          <w:rFonts w:ascii="Times New Roman"/>
          <w:b w:val="false"/>
          <w:i w:val="false"/>
          <w:color w:val="000000"/>
          <w:sz w:val="28"/>
        </w:rPr>
        <w:t>
      21) тізбекті жәшіктер – тақтайлармен қаптау.</w:t>
      </w:r>
    </w:p>
    <w:bookmarkEnd w:id="2837"/>
    <w:bookmarkStart w:name="z2835" w:id="2838"/>
    <w:p>
      <w:pPr>
        <w:spacing w:after="0"/>
        <w:ind w:left="0"/>
        <w:jc w:val="both"/>
      </w:pPr>
      <w:r>
        <w:rPr>
          <w:rFonts w:ascii="Times New Roman"/>
          <w:b w:val="false"/>
          <w:i w:val="false"/>
          <w:color w:val="000000"/>
          <w:sz w:val="28"/>
        </w:rPr>
        <w:t>
      Параграф 4. Ағаш кемелерді құрастырушы, 4-разряд</w:t>
      </w:r>
    </w:p>
    <w:bookmarkEnd w:id="2838"/>
    <w:bookmarkStart w:name="z2836" w:id="2839"/>
    <w:p>
      <w:pPr>
        <w:spacing w:after="0"/>
        <w:ind w:left="0"/>
        <w:jc w:val="both"/>
      </w:pPr>
      <w:r>
        <w:rPr>
          <w:rFonts w:ascii="Times New Roman"/>
          <w:b w:val="false"/>
          <w:i w:val="false"/>
          <w:color w:val="000000"/>
          <w:sz w:val="28"/>
        </w:rPr>
        <w:t>
      233. Жұмыс сипаттамасы:</w:t>
      </w:r>
    </w:p>
    <w:bookmarkEnd w:id="2839"/>
    <w:bookmarkStart w:name="z2837" w:id="2840"/>
    <w:p>
      <w:pPr>
        <w:spacing w:after="0"/>
        <w:ind w:left="0"/>
        <w:jc w:val="both"/>
      </w:pPr>
      <w:r>
        <w:rPr>
          <w:rFonts w:ascii="Times New Roman"/>
          <w:b w:val="false"/>
          <w:i w:val="false"/>
          <w:color w:val="000000"/>
          <w:sz w:val="28"/>
        </w:rPr>
        <w:t>
      кеме корпустарының секцияларын, тораптарын және күрделі бұйымдарды құрастыру, белгілеу, жапсыру, тексеру;</w:t>
      </w:r>
    </w:p>
    <w:bookmarkEnd w:id="2840"/>
    <w:bookmarkStart w:name="z2838" w:id="2841"/>
    <w:p>
      <w:pPr>
        <w:spacing w:after="0"/>
        <w:ind w:left="0"/>
        <w:jc w:val="both"/>
      </w:pPr>
      <w:r>
        <w:rPr>
          <w:rFonts w:ascii="Times New Roman"/>
          <w:b w:val="false"/>
          <w:i w:val="false"/>
          <w:color w:val="000000"/>
          <w:sz w:val="28"/>
        </w:rPr>
        <w:t>
      300 т дейін су сыйатын корпустарды салу және баркастарды, шлюпкаларды, ялдарды іштей көмкеріп, су өткізбеушілікке тексеріп және ақауларды жойып толық құрастыру;</w:t>
      </w:r>
    </w:p>
    <w:bookmarkEnd w:id="2841"/>
    <w:bookmarkStart w:name="z2839" w:id="2842"/>
    <w:p>
      <w:pPr>
        <w:spacing w:after="0"/>
        <w:ind w:left="0"/>
        <w:jc w:val="both"/>
      </w:pPr>
      <w:r>
        <w:rPr>
          <w:rFonts w:ascii="Times New Roman"/>
          <w:b w:val="false"/>
          <w:i w:val="false"/>
          <w:color w:val="000000"/>
          <w:sz w:val="28"/>
        </w:rPr>
        <w:t>
      күрделі кондукторларды, төсектерді және басқа жабдықтарды құрау және тексеру;</w:t>
      </w:r>
    </w:p>
    <w:bookmarkEnd w:id="2842"/>
    <w:bookmarkStart w:name="z2840" w:id="2843"/>
    <w:p>
      <w:pPr>
        <w:spacing w:after="0"/>
        <w:ind w:left="0"/>
        <w:jc w:val="both"/>
      </w:pPr>
      <w:r>
        <w:rPr>
          <w:rFonts w:ascii="Times New Roman"/>
          <w:b w:val="false"/>
          <w:i w:val="false"/>
          <w:color w:val="000000"/>
          <w:sz w:val="28"/>
        </w:rPr>
        <w:t>
      шаблондарды дайындау;</w:t>
      </w:r>
    </w:p>
    <w:bookmarkEnd w:id="2843"/>
    <w:bookmarkStart w:name="z2841" w:id="2844"/>
    <w:p>
      <w:pPr>
        <w:spacing w:after="0"/>
        <w:ind w:left="0"/>
        <w:jc w:val="both"/>
      </w:pPr>
      <w:r>
        <w:rPr>
          <w:rFonts w:ascii="Times New Roman"/>
          <w:b w:val="false"/>
          <w:i w:val="false"/>
          <w:color w:val="000000"/>
          <w:sz w:val="28"/>
        </w:rPr>
        <w:t>
      фрезерлі станоктарда профильді бөлшектерді өңдеу;</w:t>
      </w:r>
    </w:p>
    <w:bookmarkEnd w:id="2844"/>
    <w:bookmarkStart w:name="z2842" w:id="2845"/>
    <w:p>
      <w:pPr>
        <w:spacing w:after="0"/>
        <w:ind w:left="0"/>
        <w:jc w:val="both"/>
      </w:pPr>
      <w:r>
        <w:rPr>
          <w:rFonts w:ascii="Times New Roman"/>
          <w:b w:val="false"/>
          <w:i w:val="false"/>
          <w:color w:val="000000"/>
          <w:sz w:val="28"/>
        </w:rPr>
        <w:t xml:space="preserve">
      ағаш кемелерді құрастыруда күрделі байланыстарды орындау. </w:t>
      </w:r>
    </w:p>
    <w:bookmarkEnd w:id="2845"/>
    <w:bookmarkStart w:name="z2843" w:id="2846"/>
    <w:p>
      <w:pPr>
        <w:spacing w:after="0"/>
        <w:ind w:left="0"/>
        <w:jc w:val="both"/>
      </w:pPr>
      <w:r>
        <w:rPr>
          <w:rFonts w:ascii="Times New Roman"/>
          <w:b w:val="false"/>
          <w:i w:val="false"/>
          <w:color w:val="000000"/>
          <w:sz w:val="28"/>
        </w:rPr>
        <w:t xml:space="preserve">
      234. Білуге тиіс: </w:t>
      </w:r>
    </w:p>
    <w:bookmarkEnd w:id="2846"/>
    <w:bookmarkStart w:name="z2844" w:id="2847"/>
    <w:p>
      <w:pPr>
        <w:spacing w:after="0"/>
        <w:ind w:left="0"/>
        <w:jc w:val="both"/>
      </w:pPr>
      <w:r>
        <w:rPr>
          <w:rFonts w:ascii="Times New Roman"/>
          <w:b w:val="false"/>
          <w:i w:val="false"/>
          <w:color w:val="000000"/>
          <w:sz w:val="28"/>
        </w:rPr>
        <w:t xml:space="preserve">
      300 т дейін су сыйатын кильді кемелерді қалау тәсілдерін; </w:t>
      </w:r>
    </w:p>
    <w:bookmarkEnd w:id="2847"/>
    <w:bookmarkStart w:name="z2845" w:id="2848"/>
    <w:p>
      <w:pPr>
        <w:spacing w:after="0"/>
        <w:ind w:left="0"/>
        <w:jc w:val="both"/>
      </w:pPr>
      <w:r>
        <w:rPr>
          <w:rFonts w:ascii="Times New Roman"/>
          <w:b w:val="false"/>
          <w:i w:val="false"/>
          <w:color w:val="000000"/>
          <w:sz w:val="28"/>
        </w:rPr>
        <w:t>
      күрделі тораптарды, кеме корпустарының секцияларын, шлюпкаларды, ялдарды, баркастардың плазаларына теориялық сызбаны және топтастыруды;</w:t>
      </w:r>
    </w:p>
    <w:bookmarkEnd w:id="2848"/>
    <w:bookmarkStart w:name="z2846" w:id="2849"/>
    <w:p>
      <w:pPr>
        <w:spacing w:after="0"/>
        <w:ind w:left="0"/>
        <w:jc w:val="both"/>
      </w:pPr>
      <w:r>
        <w:rPr>
          <w:rFonts w:ascii="Times New Roman"/>
          <w:b w:val="false"/>
          <w:i w:val="false"/>
          <w:color w:val="000000"/>
          <w:sz w:val="28"/>
        </w:rPr>
        <w:t xml:space="preserve">
      күрделі тораптарды, кемелердің секциясын, корпусын және шлюпкаларды құрастыру және тексеру талаптарын; </w:t>
      </w:r>
    </w:p>
    <w:bookmarkEnd w:id="2849"/>
    <w:bookmarkStart w:name="z2847" w:id="2850"/>
    <w:p>
      <w:pPr>
        <w:spacing w:after="0"/>
        <w:ind w:left="0"/>
        <w:jc w:val="both"/>
      </w:pPr>
      <w:r>
        <w:rPr>
          <w:rFonts w:ascii="Times New Roman"/>
          <w:b w:val="false"/>
          <w:i w:val="false"/>
          <w:color w:val="000000"/>
          <w:sz w:val="28"/>
        </w:rPr>
        <w:t>
      күрделі тораптарды және бөлшектерді құрауды;</w:t>
      </w:r>
    </w:p>
    <w:bookmarkEnd w:id="2850"/>
    <w:bookmarkStart w:name="z2848" w:id="2851"/>
    <w:p>
      <w:pPr>
        <w:spacing w:after="0"/>
        <w:ind w:left="0"/>
        <w:jc w:val="both"/>
      </w:pPr>
      <w:r>
        <w:rPr>
          <w:rFonts w:ascii="Times New Roman"/>
          <w:b w:val="false"/>
          <w:i w:val="false"/>
          <w:color w:val="000000"/>
          <w:sz w:val="28"/>
        </w:rPr>
        <w:t>
      ағаш кемелерді құрастыру кезіндегі күрделі байланыстырулардың түрлерін;</w:t>
      </w:r>
    </w:p>
    <w:bookmarkEnd w:id="2851"/>
    <w:bookmarkStart w:name="z2849" w:id="2852"/>
    <w:p>
      <w:pPr>
        <w:spacing w:after="0"/>
        <w:ind w:left="0"/>
        <w:jc w:val="both"/>
      </w:pPr>
      <w:r>
        <w:rPr>
          <w:rFonts w:ascii="Times New Roman"/>
          <w:b w:val="false"/>
          <w:i w:val="false"/>
          <w:color w:val="000000"/>
          <w:sz w:val="28"/>
        </w:rPr>
        <w:t xml:space="preserve">
      тораптарды және кеме секцияларын құрастыруға арналған күрделі кондукторлардың және төсектердің құрылымын; </w:t>
      </w:r>
    </w:p>
    <w:bookmarkEnd w:id="2852"/>
    <w:bookmarkStart w:name="z2850" w:id="2853"/>
    <w:p>
      <w:pPr>
        <w:spacing w:after="0"/>
        <w:ind w:left="0"/>
        <w:jc w:val="both"/>
      </w:pPr>
      <w:r>
        <w:rPr>
          <w:rFonts w:ascii="Times New Roman"/>
          <w:b w:val="false"/>
          <w:i w:val="false"/>
          <w:color w:val="000000"/>
          <w:sz w:val="28"/>
        </w:rPr>
        <w:t>
      сызба және эскиз бойынша күрделі шаблондарды дайындау тәсілдерін; фрезерлі және көшіретін станоктарды дайындауды;</w:t>
      </w:r>
    </w:p>
    <w:bookmarkEnd w:id="2853"/>
    <w:bookmarkStart w:name="z2851" w:id="2854"/>
    <w:p>
      <w:pPr>
        <w:spacing w:after="0"/>
        <w:ind w:left="0"/>
        <w:jc w:val="both"/>
      </w:pPr>
      <w:r>
        <w:rPr>
          <w:rFonts w:ascii="Times New Roman"/>
          <w:b w:val="false"/>
          <w:i w:val="false"/>
          <w:color w:val="000000"/>
          <w:sz w:val="28"/>
        </w:rPr>
        <w:t xml:space="preserve">
      күрделі сызбаларды және үлгілерді оқу ережесін. </w:t>
      </w:r>
    </w:p>
    <w:bookmarkEnd w:id="2854"/>
    <w:bookmarkStart w:name="z2852" w:id="2855"/>
    <w:p>
      <w:pPr>
        <w:spacing w:after="0"/>
        <w:ind w:left="0"/>
        <w:jc w:val="both"/>
      </w:pPr>
      <w:r>
        <w:rPr>
          <w:rFonts w:ascii="Times New Roman"/>
          <w:b w:val="false"/>
          <w:i w:val="false"/>
          <w:color w:val="000000"/>
          <w:sz w:val="28"/>
        </w:rPr>
        <w:t>
      235. Жұмыс үлгілері:</w:t>
      </w:r>
    </w:p>
    <w:bookmarkEnd w:id="2855"/>
    <w:bookmarkStart w:name="z2853" w:id="2856"/>
    <w:p>
      <w:pPr>
        <w:spacing w:after="0"/>
        <w:ind w:left="0"/>
        <w:jc w:val="both"/>
      </w:pPr>
      <w:r>
        <w:rPr>
          <w:rFonts w:ascii="Times New Roman"/>
          <w:b w:val="false"/>
          <w:i w:val="false"/>
          <w:color w:val="000000"/>
          <w:sz w:val="28"/>
        </w:rPr>
        <w:t>
      1) кемелердің беті шығыңқы, білікті, жапсырма бөренелері – дайындау, орнату;</w:t>
      </w:r>
    </w:p>
    <w:bookmarkEnd w:id="2856"/>
    <w:bookmarkStart w:name="z2854" w:id="2857"/>
    <w:p>
      <w:pPr>
        <w:spacing w:after="0"/>
        <w:ind w:left="0"/>
        <w:jc w:val="both"/>
      </w:pPr>
      <w:r>
        <w:rPr>
          <w:rFonts w:ascii="Times New Roman"/>
          <w:b w:val="false"/>
          <w:i w:val="false"/>
          <w:color w:val="000000"/>
          <w:sz w:val="28"/>
        </w:rPr>
        <w:t xml:space="preserve">
      2) түпті бұтақтар – бір уақытта майыстырумен және бекітумен жапсыру; </w:t>
      </w:r>
    </w:p>
    <w:bookmarkEnd w:id="2857"/>
    <w:bookmarkStart w:name="z2855" w:id="2858"/>
    <w:p>
      <w:pPr>
        <w:spacing w:after="0"/>
        <w:ind w:left="0"/>
        <w:jc w:val="both"/>
      </w:pPr>
      <w:r>
        <w:rPr>
          <w:rFonts w:ascii="Times New Roman"/>
          <w:b w:val="false"/>
          <w:i w:val="false"/>
          <w:color w:val="000000"/>
          <w:sz w:val="28"/>
        </w:rPr>
        <w:t>
      3) кемелердің қоршаулары - құрастыру, орнату;</w:t>
      </w:r>
    </w:p>
    <w:bookmarkEnd w:id="2858"/>
    <w:bookmarkStart w:name="z2856" w:id="2859"/>
    <w:p>
      <w:pPr>
        <w:spacing w:after="0"/>
        <w:ind w:left="0"/>
        <w:jc w:val="both"/>
      </w:pPr>
      <w:r>
        <w:rPr>
          <w:rFonts w:ascii="Times New Roman"/>
          <w:b w:val="false"/>
          <w:i w:val="false"/>
          <w:color w:val="000000"/>
          <w:sz w:val="28"/>
        </w:rPr>
        <w:t>
      4) палубалы және түпті карленгстер, стрингерлер - құрастыру, орнату;</w:t>
      </w:r>
    </w:p>
    <w:bookmarkEnd w:id="2859"/>
    <w:bookmarkStart w:name="z2857" w:id="2860"/>
    <w:p>
      <w:pPr>
        <w:spacing w:after="0"/>
        <w:ind w:left="0"/>
        <w:jc w:val="both"/>
      </w:pPr>
      <w:r>
        <w:rPr>
          <w:rFonts w:ascii="Times New Roman"/>
          <w:b w:val="false"/>
          <w:i w:val="false"/>
          <w:color w:val="000000"/>
          <w:sz w:val="28"/>
        </w:rPr>
        <w:t xml:space="preserve">
      5) қарапайым кильдер және штевнилер – құрастыру, тігу, орнату; </w:t>
      </w:r>
    </w:p>
    <w:bookmarkEnd w:id="2860"/>
    <w:bookmarkStart w:name="z2858" w:id="2861"/>
    <w:p>
      <w:pPr>
        <w:spacing w:after="0"/>
        <w:ind w:left="0"/>
        <w:jc w:val="both"/>
      </w:pPr>
      <w:r>
        <w:rPr>
          <w:rFonts w:ascii="Times New Roman"/>
          <w:b w:val="false"/>
          <w:i w:val="false"/>
          <w:color w:val="000000"/>
          <w:sz w:val="28"/>
        </w:rPr>
        <w:t>
      6) лючиндер, трюмдер – тігу;</w:t>
      </w:r>
    </w:p>
    <w:bookmarkEnd w:id="2861"/>
    <w:bookmarkStart w:name="z2859" w:id="2862"/>
    <w:p>
      <w:pPr>
        <w:spacing w:after="0"/>
        <w:ind w:left="0"/>
        <w:jc w:val="both"/>
      </w:pPr>
      <w:r>
        <w:rPr>
          <w:rFonts w:ascii="Times New Roman"/>
          <w:b w:val="false"/>
          <w:i w:val="false"/>
          <w:color w:val="000000"/>
          <w:sz w:val="28"/>
        </w:rPr>
        <w:t xml:space="preserve">
      7) лючиндер, кақпақтар – тігу, орнату; </w:t>
      </w:r>
    </w:p>
    <w:bookmarkEnd w:id="2862"/>
    <w:bookmarkStart w:name="z2860" w:id="2863"/>
    <w:p>
      <w:pPr>
        <w:spacing w:after="0"/>
        <w:ind w:left="0"/>
        <w:jc w:val="both"/>
      </w:pPr>
      <w:r>
        <w:rPr>
          <w:rFonts w:ascii="Times New Roman"/>
          <w:b w:val="false"/>
          <w:i w:val="false"/>
          <w:color w:val="000000"/>
          <w:sz w:val="28"/>
        </w:rPr>
        <w:t xml:space="preserve">
      8) диаметрі 150 мм астам діңгектер – дайындау, орнату; </w:t>
      </w:r>
    </w:p>
    <w:bookmarkEnd w:id="2863"/>
    <w:bookmarkStart w:name="z2861" w:id="2864"/>
    <w:p>
      <w:pPr>
        <w:spacing w:after="0"/>
        <w:ind w:left="0"/>
        <w:jc w:val="both"/>
      </w:pPr>
      <w:r>
        <w:rPr>
          <w:rFonts w:ascii="Times New Roman"/>
          <w:b w:val="false"/>
          <w:i w:val="false"/>
          <w:color w:val="000000"/>
          <w:sz w:val="28"/>
        </w:rPr>
        <w:t>
      9) кемелердің үстіңгі палубаларының және жарты бактарының тақтайлы, фанерлі төсемдері - тігу, орнату;</w:t>
      </w:r>
    </w:p>
    <w:bookmarkEnd w:id="2864"/>
    <w:bookmarkStart w:name="z6059" w:id="2865"/>
    <w:p>
      <w:pPr>
        <w:spacing w:after="0"/>
        <w:ind w:left="0"/>
        <w:jc w:val="both"/>
      </w:pPr>
      <w:r>
        <w:rPr>
          <w:rFonts w:ascii="Times New Roman"/>
          <w:b w:val="false"/>
          <w:i w:val="false"/>
          <w:color w:val="000000"/>
          <w:sz w:val="28"/>
        </w:rPr>
        <w:t>
      10) кемелердің корпустарын қаптау - тігу, орнату;</w:t>
      </w:r>
    </w:p>
    <w:bookmarkEnd w:id="2865"/>
    <w:bookmarkStart w:name="z2862" w:id="2866"/>
    <w:p>
      <w:pPr>
        <w:spacing w:after="0"/>
        <w:ind w:left="0"/>
        <w:jc w:val="both"/>
      </w:pPr>
      <w:r>
        <w:rPr>
          <w:rFonts w:ascii="Times New Roman"/>
          <w:b w:val="false"/>
          <w:i w:val="false"/>
          <w:color w:val="000000"/>
          <w:sz w:val="28"/>
        </w:rPr>
        <w:t>
      11) кеменің түсіретін палубалары - дайындау, орнату;</w:t>
      </w:r>
    </w:p>
    <w:bookmarkEnd w:id="2866"/>
    <w:bookmarkStart w:name="z2863" w:id="2867"/>
    <w:p>
      <w:pPr>
        <w:spacing w:after="0"/>
        <w:ind w:left="0"/>
        <w:jc w:val="both"/>
      </w:pPr>
      <w:r>
        <w:rPr>
          <w:rFonts w:ascii="Times New Roman"/>
          <w:b w:val="false"/>
          <w:i w:val="false"/>
          <w:color w:val="000000"/>
          <w:sz w:val="28"/>
        </w:rPr>
        <w:t>
      12) кемелерді таңдау (транцтыларынан басқасын) – дайындау;</w:t>
      </w:r>
    </w:p>
    <w:bookmarkEnd w:id="2867"/>
    <w:bookmarkStart w:name="z2864" w:id="2868"/>
    <w:p>
      <w:pPr>
        <w:spacing w:after="0"/>
        <w:ind w:left="0"/>
        <w:jc w:val="both"/>
      </w:pPr>
      <w:r>
        <w:rPr>
          <w:rFonts w:ascii="Times New Roman"/>
          <w:b w:val="false"/>
          <w:i w:val="false"/>
          <w:color w:val="000000"/>
          <w:sz w:val="28"/>
        </w:rPr>
        <w:t>
      13) кеме құрылыстарының секциялары – дайындау;</w:t>
      </w:r>
    </w:p>
    <w:bookmarkEnd w:id="2868"/>
    <w:bookmarkStart w:name="z2865" w:id="2869"/>
    <w:p>
      <w:pPr>
        <w:spacing w:after="0"/>
        <w:ind w:left="0"/>
        <w:jc w:val="both"/>
      </w:pPr>
      <w:r>
        <w:rPr>
          <w:rFonts w:ascii="Times New Roman"/>
          <w:b w:val="false"/>
          <w:i w:val="false"/>
          <w:color w:val="000000"/>
          <w:sz w:val="28"/>
        </w:rPr>
        <w:t>
      14) кемелердің транцтары - орнату, бекіту;</w:t>
      </w:r>
    </w:p>
    <w:bookmarkEnd w:id="2869"/>
    <w:bookmarkStart w:name="z2866" w:id="2870"/>
    <w:p>
      <w:pPr>
        <w:spacing w:after="0"/>
        <w:ind w:left="0"/>
        <w:jc w:val="both"/>
      </w:pPr>
      <w:r>
        <w:rPr>
          <w:rFonts w:ascii="Times New Roman"/>
          <w:b w:val="false"/>
          <w:i w:val="false"/>
          <w:color w:val="000000"/>
          <w:sz w:val="28"/>
        </w:rPr>
        <w:t>
      15) фальшборттар – орнату;</w:t>
      </w:r>
    </w:p>
    <w:bookmarkEnd w:id="2870"/>
    <w:bookmarkStart w:name="z2867" w:id="2871"/>
    <w:p>
      <w:pPr>
        <w:spacing w:after="0"/>
        <w:ind w:left="0"/>
        <w:jc w:val="both"/>
      </w:pPr>
      <w:r>
        <w:rPr>
          <w:rFonts w:ascii="Times New Roman"/>
          <w:b w:val="false"/>
          <w:i w:val="false"/>
          <w:color w:val="000000"/>
          <w:sz w:val="28"/>
        </w:rPr>
        <w:t>
      16) қосалқы механизмдер астына фундаменттер - тігу, орнату;</w:t>
      </w:r>
    </w:p>
    <w:bookmarkEnd w:id="2871"/>
    <w:bookmarkStart w:name="z2868" w:id="2872"/>
    <w:p>
      <w:pPr>
        <w:spacing w:after="0"/>
        <w:ind w:left="0"/>
        <w:jc w:val="both"/>
      </w:pPr>
      <w:r>
        <w:rPr>
          <w:rFonts w:ascii="Times New Roman"/>
          <w:b w:val="false"/>
          <w:i w:val="false"/>
          <w:color w:val="000000"/>
          <w:sz w:val="28"/>
        </w:rPr>
        <w:t>
      17) кемелердің шпангоуттары – құрастыру, пішін бойынша өңдеу, үгіту, орнату, бекіту;</w:t>
      </w:r>
    </w:p>
    <w:bookmarkEnd w:id="2872"/>
    <w:bookmarkStart w:name="z2869" w:id="2873"/>
    <w:p>
      <w:pPr>
        <w:spacing w:after="0"/>
        <w:ind w:left="0"/>
        <w:jc w:val="both"/>
      </w:pPr>
      <w:r>
        <w:rPr>
          <w:rFonts w:ascii="Times New Roman"/>
          <w:b w:val="false"/>
          <w:i w:val="false"/>
          <w:color w:val="000000"/>
          <w:sz w:val="28"/>
        </w:rPr>
        <w:t>
      18) шлюпкалардың, катерлердің, баркастардың, ялдардың шпангоуттары - үгіту, тігу, орнату, бекіту.</w:t>
      </w:r>
    </w:p>
    <w:bookmarkEnd w:id="2873"/>
    <w:bookmarkStart w:name="z2870" w:id="2874"/>
    <w:p>
      <w:pPr>
        <w:spacing w:after="0"/>
        <w:ind w:left="0"/>
        <w:jc w:val="both"/>
      </w:pPr>
      <w:r>
        <w:rPr>
          <w:rFonts w:ascii="Times New Roman"/>
          <w:b w:val="false"/>
          <w:i w:val="false"/>
          <w:color w:val="000000"/>
          <w:sz w:val="28"/>
        </w:rPr>
        <w:t>
      Параграф 5. Ағаш кемелерді құрастырушы, 5-разряд</w:t>
      </w:r>
    </w:p>
    <w:bookmarkEnd w:id="2874"/>
    <w:bookmarkStart w:name="z2871" w:id="2875"/>
    <w:p>
      <w:pPr>
        <w:spacing w:after="0"/>
        <w:ind w:left="0"/>
        <w:jc w:val="both"/>
      </w:pPr>
      <w:r>
        <w:rPr>
          <w:rFonts w:ascii="Times New Roman"/>
          <w:b w:val="false"/>
          <w:i w:val="false"/>
          <w:color w:val="000000"/>
          <w:sz w:val="28"/>
        </w:rPr>
        <w:t>
      236. Жұмыс сипаттамасы:</w:t>
      </w:r>
    </w:p>
    <w:bookmarkEnd w:id="2875"/>
    <w:bookmarkStart w:name="z2872" w:id="2876"/>
    <w:p>
      <w:pPr>
        <w:spacing w:after="0"/>
        <w:ind w:left="0"/>
        <w:jc w:val="both"/>
      </w:pPr>
      <w:r>
        <w:rPr>
          <w:rFonts w:ascii="Times New Roman"/>
          <w:b w:val="false"/>
          <w:i w:val="false"/>
          <w:color w:val="000000"/>
          <w:sz w:val="28"/>
        </w:rPr>
        <w:t>
      300 т артық су сыйатын кеме корпустарын стапельге салу;</w:t>
      </w:r>
    </w:p>
    <w:bookmarkEnd w:id="2876"/>
    <w:bookmarkStart w:name="z2873" w:id="2877"/>
    <w:p>
      <w:pPr>
        <w:spacing w:after="0"/>
        <w:ind w:left="0"/>
        <w:jc w:val="both"/>
      </w:pPr>
      <w:r>
        <w:rPr>
          <w:rFonts w:ascii="Times New Roman"/>
          <w:b w:val="false"/>
          <w:i w:val="false"/>
          <w:color w:val="000000"/>
          <w:sz w:val="28"/>
        </w:rPr>
        <w:t>
      белгіленген кемелерге конструкция орнату және дайындау бойынша өте күрделі жұмыстарды орындау;</w:t>
      </w:r>
    </w:p>
    <w:bookmarkEnd w:id="2877"/>
    <w:bookmarkStart w:name="z2874" w:id="2878"/>
    <w:p>
      <w:pPr>
        <w:spacing w:after="0"/>
        <w:ind w:left="0"/>
        <w:jc w:val="both"/>
      </w:pPr>
      <w:r>
        <w:rPr>
          <w:rFonts w:ascii="Times New Roman"/>
          <w:b w:val="false"/>
          <w:i w:val="false"/>
          <w:color w:val="000000"/>
          <w:sz w:val="28"/>
        </w:rPr>
        <w:t>
      бөлмені іштей көмкермелеп катерлерді және яхталарды қалау және салу;</w:t>
      </w:r>
    </w:p>
    <w:bookmarkEnd w:id="2878"/>
    <w:bookmarkStart w:name="z2875" w:id="2879"/>
    <w:p>
      <w:pPr>
        <w:spacing w:after="0"/>
        <w:ind w:left="0"/>
        <w:jc w:val="both"/>
      </w:pPr>
      <w:r>
        <w:rPr>
          <w:rFonts w:ascii="Times New Roman"/>
          <w:b w:val="false"/>
          <w:i w:val="false"/>
          <w:color w:val="000000"/>
          <w:sz w:val="28"/>
        </w:rPr>
        <w:t>
      стапельде кильді ағаш кемелерді тұрғызу бойынша өте күрделі және жауапты жұмыстарды орындау;</w:t>
      </w:r>
    </w:p>
    <w:bookmarkEnd w:id="2879"/>
    <w:bookmarkStart w:name="z2876" w:id="2880"/>
    <w:p>
      <w:pPr>
        <w:spacing w:after="0"/>
        <w:ind w:left="0"/>
        <w:jc w:val="both"/>
      </w:pPr>
      <w:r>
        <w:rPr>
          <w:rFonts w:ascii="Times New Roman"/>
          <w:b w:val="false"/>
          <w:i w:val="false"/>
          <w:color w:val="000000"/>
          <w:sz w:val="28"/>
        </w:rPr>
        <w:t>
      стапельде кеменің орналасу жағдайын және өте күрделі тораптарын  белгілеу және тексеру;</w:t>
      </w:r>
    </w:p>
    <w:bookmarkEnd w:id="2880"/>
    <w:bookmarkStart w:name="z2877" w:id="2881"/>
    <w:p>
      <w:pPr>
        <w:spacing w:after="0"/>
        <w:ind w:left="0"/>
        <w:jc w:val="both"/>
      </w:pPr>
      <w:r>
        <w:rPr>
          <w:rFonts w:ascii="Times New Roman"/>
          <w:b w:val="false"/>
          <w:i w:val="false"/>
          <w:color w:val="000000"/>
          <w:sz w:val="28"/>
        </w:rPr>
        <w:t>
      ауыспалы қиысатын өте күрделі лекальды профильденген бұйымдарды өңдеу;</w:t>
      </w:r>
    </w:p>
    <w:bookmarkEnd w:id="2881"/>
    <w:bookmarkStart w:name="z2878" w:id="2882"/>
    <w:p>
      <w:pPr>
        <w:spacing w:after="0"/>
        <w:ind w:left="0"/>
        <w:jc w:val="both"/>
      </w:pPr>
      <w:r>
        <w:rPr>
          <w:rFonts w:ascii="Times New Roman"/>
          <w:b w:val="false"/>
          <w:i w:val="false"/>
          <w:color w:val="000000"/>
          <w:sz w:val="28"/>
        </w:rPr>
        <w:t>
      ойық біліктің майысқан бұрышын және дейдувты тетіктің орналасу орнын есептеу және оны штевнде белгілеу;</w:t>
      </w:r>
    </w:p>
    <w:bookmarkEnd w:id="2882"/>
    <w:bookmarkStart w:name="z2879" w:id="2883"/>
    <w:p>
      <w:pPr>
        <w:spacing w:after="0"/>
        <w:ind w:left="0"/>
        <w:jc w:val="both"/>
      </w:pPr>
      <w:r>
        <w:rPr>
          <w:rFonts w:ascii="Times New Roman"/>
          <w:b w:val="false"/>
          <w:i w:val="false"/>
          <w:color w:val="000000"/>
          <w:sz w:val="28"/>
        </w:rPr>
        <w:t xml:space="preserve">
      кемені дайындау және суға жіберу. </w:t>
      </w:r>
    </w:p>
    <w:bookmarkEnd w:id="2883"/>
    <w:bookmarkStart w:name="z2880" w:id="2884"/>
    <w:p>
      <w:pPr>
        <w:spacing w:after="0"/>
        <w:ind w:left="0"/>
        <w:jc w:val="both"/>
      </w:pPr>
      <w:r>
        <w:rPr>
          <w:rFonts w:ascii="Times New Roman"/>
          <w:b w:val="false"/>
          <w:i w:val="false"/>
          <w:color w:val="000000"/>
          <w:sz w:val="28"/>
        </w:rPr>
        <w:t>
      237. Білуге тиіс:</w:t>
      </w:r>
    </w:p>
    <w:bookmarkEnd w:id="2884"/>
    <w:bookmarkStart w:name="z2881" w:id="2885"/>
    <w:p>
      <w:pPr>
        <w:spacing w:after="0"/>
        <w:ind w:left="0"/>
        <w:jc w:val="both"/>
      </w:pPr>
      <w:r>
        <w:rPr>
          <w:rFonts w:ascii="Times New Roman"/>
          <w:b w:val="false"/>
          <w:i w:val="false"/>
          <w:color w:val="000000"/>
          <w:sz w:val="28"/>
        </w:rPr>
        <w:t>
      кильді кемелерді және 300 т астам су сыйатын кемелерді салу тәсілдері, стапельде белгілеу, тексеру және теориялық сызба бойынша тексеруді;</w:t>
      </w:r>
    </w:p>
    <w:bookmarkEnd w:id="2885"/>
    <w:bookmarkStart w:name="z2882" w:id="2886"/>
    <w:p>
      <w:pPr>
        <w:spacing w:after="0"/>
        <w:ind w:left="0"/>
        <w:jc w:val="both"/>
      </w:pPr>
      <w:r>
        <w:rPr>
          <w:rFonts w:ascii="Times New Roman"/>
          <w:b w:val="false"/>
          <w:i w:val="false"/>
          <w:color w:val="000000"/>
          <w:sz w:val="28"/>
        </w:rPr>
        <w:t>
      ағаш кемелерді тұрғызу кезіндегі өте күрделі байланыстыруларды;</w:t>
      </w:r>
    </w:p>
    <w:bookmarkEnd w:id="2886"/>
    <w:bookmarkStart w:name="z2883" w:id="2887"/>
    <w:p>
      <w:pPr>
        <w:spacing w:after="0"/>
        <w:ind w:left="0"/>
        <w:jc w:val="both"/>
      </w:pPr>
      <w:r>
        <w:rPr>
          <w:rFonts w:ascii="Times New Roman"/>
          <w:b w:val="false"/>
          <w:i w:val="false"/>
          <w:color w:val="000000"/>
          <w:sz w:val="28"/>
        </w:rPr>
        <w:t>
      корпустың плазалы салуы мен жеке өте күрделі тораптарды салуды;</w:t>
      </w:r>
    </w:p>
    <w:bookmarkEnd w:id="2887"/>
    <w:bookmarkStart w:name="z2884" w:id="2888"/>
    <w:p>
      <w:pPr>
        <w:spacing w:after="0"/>
        <w:ind w:left="0"/>
        <w:jc w:val="both"/>
      </w:pPr>
      <w:r>
        <w:rPr>
          <w:rFonts w:ascii="Times New Roman"/>
          <w:b w:val="false"/>
          <w:i w:val="false"/>
          <w:color w:val="000000"/>
          <w:sz w:val="28"/>
        </w:rPr>
        <w:t>
      құрау кезіндегі КСРО тізіліміне қойылатын талаптарды және кемелерді тапсыруға қойылатын талаптарды.</w:t>
      </w:r>
    </w:p>
    <w:bookmarkEnd w:id="2888"/>
    <w:bookmarkStart w:name="z2885" w:id="2889"/>
    <w:p>
      <w:pPr>
        <w:spacing w:after="0"/>
        <w:ind w:left="0"/>
        <w:jc w:val="both"/>
      </w:pPr>
      <w:r>
        <w:rPr>
          <w:rFonts w:ascii="Times New Roman"/>
          <w:b w:val="false"/>
          <w:i w:val="false"/>
          <w:color w:val="000000"/>
          <w:sz w:val="28"/>
        </w:rPr>
        <w:t>
      238. Жұмыс үлгілері:</w:t>
      </w:r>
    </w:p>
    <w:bookmarkEnd w:id="2889"/>
    <w:bookmarkStart w:name="z2886" w:id="2890"/>
    <w:p>
      <w:pPr>
        <w:spacing w:after="0"/>
        <w:ind w:left="0"/>
        <w:jc w:val="both"/>
      </w:pPr>
      <w:r>
        <w:rPr>
          <w:rFonts w:ascii="Times New Roman"/>
          <w:b w:val="false"/>
          <w:i w:val="false"/>
          <w:color w:val="000000"/>
          <w:sz w:val="28"/>
        </w:rPr>
        <w:t xml:space="preserve">
      1) катерлер, яхталар – стапельгесалу, құрау, өңдеу; </w:t>
      </w:r>
    </w:p>
    <w:bookmarkEnd w:id="2890"/>
    <w:bookmarkStart w:name="z2887" w:id="2891"/>
    <w:p>
      <w:pPr>
        <w:spacing w:after="0"/>
        <w:ind w:left="0"/>
        <w:jc w:val="both"/>
      </w:pPr>
      <w:r>
        <w:rPr>
          <w:rFonts w:ascii="Times New Roman"/>
          <w:b w:val="false"/>
          <w:i w:val="false"/>
          <w:color w:val="000000"/>
          <w:sz w:val="28"/>
        </w:rPr>
        <w:t>
      2) күрделі килдер және кеме штевендері – дайындау, құрастыру, тігу, орнату;</w:t>
      </w:r>
    </w:p>
    <w:bookmarkEnd w:id="2891"/>
    <w:bookmarkStart w:name="z2888" w:id="2892"/>
    <w:p>
      <w:pPr>
        <w:spacing w:after="0"/>
        <w:ind w:left="0"/>
        <w:jc w:val="both"/>
      </w:pPr>
      <w:r>
        <w:rPr>
          <w:rFonts w:ascii="Times New Roman"/>
          <w:b w:val="false"/>
          <w:i w:val="false"/>
          <w:color w:val="000000"/>
          <w:sz w:val="28"/>
        </w:rPr>
        <w:t>
      3) жапсырылған сақиналар – дайындау, конструкциялаға құрастыру;</w:t>
      </w:r>
    </w:p>
    <w:bookmarkEnd w:id="2892"/>
    <w:bookmarkStart w:name="z2889" w:id="2893"/>
    <w:p>
      <w:pPr>
        <w:spacing w:after="0"/>
        <w:ind w:left="0"/>
        <w:jc w:val="both"/>
      </w:pPr>
      <w:r>
        <w:rPr>
          <w:rFonts w:ascii="Times New Roman"/>
          <w:b w:val="false"/>
          <w:i w:val="false"/>
          <w:color w:val="000000"/>
          <w:sz w:val="28"/>
        </w:rPr>
        <w:t>
      4) кемелерді тұрғызу - құрастыру, тігу, орнату;</w:t>
      </w:r>
    </w:p>
    <w:bookmarkEnd w:id="2893"/>
    <w:bookmarkStart w:name="z2890" w:id="2894"/>
    <w:p>
      <w:pPr>
        <w:spacing w:after="0"/>
        <w:ind w:left="0"/>
        <w:jc w:val="both"/>
      </w:pPr>
      <w:r>
        <w:rPr>
          <w:rFonts w:ascii="Times New Roman"/>
          <w:b w:val="false"/>
          <w:i w:val="false"/>
          <w:color w:val="000000"/>
          <w:sz w:val="28"/>
        </w:rPr>
        <w:t>
      5) катерлерді және яхталарды қаптау – қалыптастыру, құрастыру, өңдеумен бекіту;</w:t>
      </w:r>
    </w:p>
    <w:bookmarkEnd w:id="2894"/>
    <w:bookmarkStart w:name="z2891" w:id="2895"/>
    <w:p>
      <w:pPr>
        <w:spacing w:after="0"/>
        <w:ind w:left="0"/>
        <w:jc w:val="both"/>
      </w:pPr>
      <w:r>
        <w:rPr>
          <w:rFonts w:ascii="Times New Roman"/>
          <w:b w:val="false"/>
          <w:i w:val="false"/>
          <w:color w:val="000000"/>
          <w:sz w:val="28"/>
        </w:rPr>
        <w:t>
      6) Іріктеу - құрастыру, қалыптастыру, орнату;</w:t>
      </w:r>
    </w:p>
    <w:bookmarkEnd w:id="2895"/>
    <w:bookmarkStart w:name="z2892" w:id="2896"/>
    <w:p>
      <w:pPr>
        <w:spacing w:after="0"/>
        <w:ind w:left="0"/>
        <w:jc w:val="both"/>
      </w:pPr>
      <w:r>
        <w:rPr>
          <w:rFonts w:ascii="Times New Roman"/>
          <w:b w:val="false"/>
          <w:i w:val="false"/>
          <w:color w:val="000000"/>
          <w:sz w:val="28"/>
        </w:rPr>
        <w:t xml:space="preserve">
      7) транцты қоршаулар – дайындау, құрау, қалыптастыру, орнату; </w:t>
      </w:r>
    </w:p>
    <w:bookmarkEnd w:id="2896"/>
    <w:bookmarkStart w:name="z2893" w:id="2897"/>
    <w:p>
      <w:pPr>
        <w:spacing w:after="0"/>
        <w:ind w:left="0"/>
        <w:jc w:val="both"/>
      </w:pPr>
      <w:r>
        <w:rPr>
          <w:rFonts w:ascii="Times New Roman"/>
          <w:b w:val="false"/>
          <w:i w:val="false"/>
          <w:color w:val="000000"/>
          <w:sz w:val="28"/>
        </w:rPr>
        <w:t>
      8) өтімді кесулер - құрастыру, орнату, бекіту;</w:t>
      </w:r>
    </w:p>
    <w:bookmarkEnd w:id="2897"/>
    <w:bookmarkStart w:name="z2894" w:id="2898"/>
    <w:p>
      <w:pPr>
        <w:spacing w:after="0"/>
        <w:ind w:left="0"/>
        <w:jc w:val="both"/>
      </w:pPr>
      <w:r>
        <w:rPr>
          <w:rFonts w:ascii="Times New Roman"/>
          <w:b w:val="false"/>
          <w:i w:val="false"/>
          <w:color w:val="000000"/>
          <w:sz w:val="28"/>
        </w:rPr>
        <w:t>
      9) шахталар – қырлы бөренелерді өңдеу және орнату, қалқаларды орнату;</w:t>
      </w:r>
    </w:p>
    <w:bookmarkEnd w:id="2898"/>
    <w:bookmarkStart w:name="z2895" w:id="2899"/>
    <w:p>
      <w:pPr>
        <w:spacing w:after="0"/>
        <w:ind w:left="0"/>
        <w:jc w:val="both"/>
      </w:pPr>
      <w:r>
        <w:rPr>
          <w:rFonts w:ascii="Times New Roman"/>
          <w:b w:val="false"/>
          <w:i w:val="false"/>
          <w:color w:val="000000"/>
          <w:sz w:val="28"/>
        </w:rPr>
        <w:t>
      10) негізгі механизмдер астына фундаменттер - қалыптастыру, орнату.</w:t>
      </w:r>
    </w:p>
    <w:bookmarkEnd w:id="2899"/>
    <w:bookmarkStart w:name="z2896" w:id="2900"/>
    <w:p>
      <w:pPr>
        <w:spacing w:after="0"/>
        <w:ind w:left="0"/>
        <w:jc w:val="both"/>
      </w:pPr>
      <w:r>
        <w:rPr>
          <w:rFonts w:ascii="Times New Roman"/>
          <w:b w:val="false"/>
          <w:i w:val="false"/>
          <w:color w:val="000000"/>
          <w:sz w:val="28"/>
        </w:rPr>
        <w:t xml:space="preserve">
      17. Кемені жинақтаушы-салып бітіруші </w:t>
      </w:r>
    </w:p>
    <w:bookmarkEnd w:id="2900"/>
    <w:bookmarkStart w:name="z2897" w:id="2901"/>
    <w:p>
      <w:pPr>
        <w:spacing w:after="0"/>
        <w:ind w:left="0"/>
        <w:jc w:val="both"/>
      </w:pPr>
      <w:r>
        <w:rPr>
          <w:rFonts w:ascii="Times New Roman"/>
          <w:b w:val="false"/>
          <w:i w:val="false"/>
          <w:color w:val="000000"/>
          <w:sz w:val="28"/>
        </w:rPr>
        <w:t>
      Параграф 1. Кемені жинақтаушы-салып бітіруші, 1-разряд</w:t>
      </w:r>
    </w:p>
    <w:bookmarkEnd w:id="2901"/>
    <w:bookmarkStart w:name="z2898" w:id="2902"/>
    <w:p>
      <w:pPr>
        <w:spacing w:after="0"/>
        <w:ind w:left="0"/>
        <w:jc w:val="both"/>
      </w:pPr>
      <w:r>
        <w:rPr>
          <w:rFonts w:ascii="Times New Roman"/>
          <w:b w:val="false"/>
          <w:i w:val="false"/>
          <w:color w:val="000000"/>
          <w:sz w:val="28"/>
        </w:rPr>
        <w:t>
      239. Жұмыс сипаттамасы:</w:t>
      </w:r>
    </w:p>
    <w:bookmarkEnd w:id="2902"/>
    <w:bookmarkStart w:name="z2899" w:id="2903"/>
    <w:p>
      <w:pPr>
        <w:spacing w:after="0"/>
        <w:ind w:left="0"/>
        <w:jc w:val="both"/>
      </w:pPr>
      <w:r>
        <w:rPr>
          <w:rFonts w:ascii="Times New Roman"/>
          <w:b w:val="false"/>
          <w:i w:val="false"/>
          <w:color w:val="000000"/>
          <w:sz w:val="28"/>
        </w:rPr>
        <w:t>
      таптаурын бойынша белгілеу, кернеулеу, таңбалау және ұсақ тетіктер (планка, жолақтар және тағы басқа) тақтасында қолдан түзету;</w:t>
      </w:r>
    </w:p>
    <w:bookmarkEnd w:id="2903"/>
    <w:bookmarkStart w:name="z2900" w:id="2904"/>
    <w:p>
      <w:pPr>
        <w:spacing w:after="0"/>
        <w:ind w:left="0"/>
        <w:jc w:val="both"/>
      </w:pPr>
      <w:r>
        <w:rPr>
          <w:rFonts w:ascii="Times New Roman"/>
          <w:b w:val="false"/>
          <w:i w:val="false"/>
          <w:color w:val="000000"/>
          <w:sz w:val="28"/>
        </w:rPr>
        <w:t>
      тетіктердегі қабыршақтар мен кедір-бұдырларды қолмен тазарту;</w:t>
      </w:r>
    </w:p>
    <w:bookmarkEnd w:id="2904"/>
    <w:bookmarkStart w:name="z2901" w:id="2905"/>
    <w:p>
      <w:pPr>
        <w:spacing w:after="0"/>
        <w:ind w:left="0"/>
        <w:jc w:val="both"/>
      </w:pPr>
      <w:r>
        <w:rPr>
          <w:rFonts w:ascii="Times New Roman"/>
          <w:b w:val="false"/>
          <w:i w:val="false"/>
          <w:color w:val="000000"/>
          <w:sz w:val="28"/>
        </w:rPr>
        <w:t>
      парақты материалдардан дайындамалар, төсемдерді қолдан дайындау; тетіктер мен бұйымдарды тазарту, сырттан конверсиялау және майсыздау;</w:t>
      </w:r>
    </w:p>
    <w:bookmarkEnd w:id="2905"/>
    <w:bookmarkStart w:name="z2902" w:id="2906"/>
    <w:p>
      <w:pPr>
        <w:spacing w:after="0"/>
        <w:ind w:left="0"/>
        <w:jc w:val="both"/>
      </w:pPr>
      <w:r>
        <w:rPr>
          <w:rFonts w:ascii="Times New Roman"/>
          <w:b w:val="false"/>
          <w:i w:val="false"/>
          <w:color w:val="000000"/>
          <w:sz w:val="28"/>
        </w:rPr>
        <w:t xml:space="preserve">
      біліктілігі анағұрлым жоғары кемені жинақтаушы-салып бітірушінің басқаруымен дайындау, жинақтау, орнату, бөлшектну, қарапайым тетіктерді, түйіндерді және орынды заттарды жөндеу кезіндегі жұмыстарды орындау. </w:t>
      </w:r>
    </w:p>
    <w:bookmarkEnd w:id="2906"/>
    <w:bookmarkStart w:name="z2903" w:id="2907"/>
    <w:p>
      <w:pPr>
        <w:spacing w:after="0"/>
        <w:ind w:left="0"/>
        <w:jc w:val="both"/>
      </w:pPr>
      <w:r>
        <w:rPr>
          <w:rFonts w:ascii="Times New Roman"/>
          <w:b w:val="false"/>
          <w:i w:val="false"/>
          <w:color w:val="000000"/>
          <w:sz w:val="28"/>
        </w:rPr>
        <w:t>
      240. Білуге тиіс:</w:t>
      </w:r>
    </w:p>
    <w:bookmarkEnd w:id="2907"/>
    <w:bookmarkStart w:name="z2904" w:id="2908"/>
    <w:p>
      <w:pPr>
        <w:spacing w:after="0"/>
        <w:ind w:left="0"/>
        <w:jc w:val="both"/>
      </w:pPr>
      <w:r>
        <w:rPr>
          <w:rFonts w:ascii="Times New Roman"/>
          <w:b w:val="false"/>
          <w:i w:val="false"/>
          <w:color w:val="000000"/>
          <w:sz w:val="28"/>
        </w:rPr>
        <w:t xml:space="preserve">
      кеменің атаулары мен негізгі аудандарының орналасуын; </w:t>
      </w:r>
    </w:p>
    <w:bookmarkEnd w:id="2908"/>
    <w:bookmarkStart w:name="z2905" w:id="2909"/>
    <w:p>
      <w:pPr>
        <w:spacing w:after="0"/>
        <w:ind w:left="0"/>
        <w:jc w:val="both"/>
      </w:pPr>
      <w:r>
        <w:rPr>
          <w:rFonts w:ascii="Times New Roman"/>
          <w:b w:val="false"/>
          <w:i w:val="false"/>
          <w:color w:val="000000"/>
          <w:sz w:val="28"/>
        </w:rPr>
        <w:t>
      негізгі тетіктер мен орынды заттардың атауларын;</w:t>
      </w:r>
    </w:p>
    <w:bookmarkEnd w:id="2909"/>
    <w:bookmarkStart w:name="z2906" w:id="2910"/>
    <w:p>
      <w:pPr>
        <w:spacing w:after="0"/>
        <w:ind w:left="0"/>
        <w:jc w:val="both"/>
      </w:pPr>
      <w:r>
        <w:rPr>
          <w:rFonts w:ascii="Times New Roman"/>
          <w:b w:val="false"/>
          <w:i w:val="false"/>
          <w:color w:val="000000"/>
          <w:sz w:val="28"/>
        </w:rPr>
        <w:t>
      қарапайым слесарлық жұмыстарды орындаудың әдістемелерін;</w:t>
      </w:r>
    </w:p>
    <w:bookmarkEnd w:id="2910"/>
    <w:bookmarkStart w:name="z2907" w:id="2911"/>
    <w:p>
      <w:pPr>
        <w:spacing w:after="0"/>
        <w:ind w:left="0"/>
        <w:jc w:val="both"/>
      </w:pPr>
      <w:r>
        <w:rPr>
          <w:rFonts w:ascii="Times New Roman"/>
          <w:b w:val="false"/>
          <w:i w:val="false"/>
          <w:color w:val="000000"/>
          <w:sz w:val="28"/>
        </w:rPr>
        <w:t xml:space="preserve">
      қолданылатын слесарлық-жинақтау, өлшеу (метр, сызғыш, керн) құрал-саймандары және пайдалану ережелерін; </w:t>
      </w:r>
    </w:p>
    <w:bookmarkEnd w:id="2911"/>
    <w:bookmarkStart w:name="z2908" w:id="2912"/>
    <w:p>
      <w:pPr>
        <w:spacing w:after="0"/>
        <w:ind w:left="0"/>
        <w:jc w:val="both"/>
      </w:pPr>
      <w:r>
        <w:rPr>
          <w:rFonts w:ascii="Times New Roman"/>
          <w:b w:val="false"/>
          <w:i w:val="false"/>
          <w:color w:val="000000"/>
          <w:sz w:val="28"/>
        </w:rPr>
        <w:t>
      консервіленетін материалдарды белгілеу мен пайдалану ережелерін.</w:t>
      </w:r>
    </w:p>
    <w:bookmarkEnd w:id="2912"/>
    <w:bookmarkStart w:name="z2909" w:id="2913"/>
    <w:p>
      <w:pPr>
        <w:spacing w:after="0"/>
        <w:ind w:left="0"/>
        <w:jc w:val="both"/>
      </w:pPr>
      <w:r>
        <w:rPr>
          <w:rFonts w:ascii="Times New Roman"/>
          <w:b w:val="false"/>
          <w:i w:val="false"/>
          <w:color w:val="000000"/>
          <w:sz w:val="28"/>
        </w:rPr>
        <w:t>
      241. Жұмыс үлгілері:</w:t>
      </w:r>
    </w:p>
    <w:bookmarkEnd w:id="2913"/>
    <w:bookmarkStart w:name="z2910" w:id="2914"/>
    <w:p>
      <w:pPr>
        <w:spacing w:after="0"/>
        <w:ind w:left="0"/>
        <w:jc w:val="both"/>
      </w:pPr>
      <w:r>
        <w:rPr>
          <w:rFonts w:ascii="Times New Roman"/>
          <w:b w:val="false"/>
          <w:i w:val="false"/>
          <w:color w:val="000000"/>
          <w:sz w:val="28"/>
        </w:rPr>
        <w:t>
      1) биркалар – дайындау және орнату;</w:t>
      </w:r>
    </w:p>
    <w:bookmarkEnd w:id="2914"/>
    <w:bookmarkStart w:name="z2911" w:id="2915"/>
    <w:p>
      <w:pPr>
        <w:spacing w:after="0"/>
        <w:ind w:left="0"/>
        <w:jc w:val="both"/>
      </w:pPr>
      <w:r>
        <w:rPr>
          <w:rFonts w:ascii="Times New Roman"/>
          <w:b w:val="false"/>
          <w:i w:val="false"/>
          <w:color w:val="000000"/>
          <w:sz w:val="28"/>
        </w:rPr>
        <w:t xml:space="preserve">
      2) желдеткіш бітеуіштер - бөлшектеу; </w:t>
      </w:r>
    </w:p>
    <w:bookmarkEnd w:id="2915"/>
    <w:bookmarkStart w:name="z2912" w:id="2916"/>
    <w:p>
      <w:pPr>
        <w:spacing w:after="0"/>
        <w:ind w:left="0"/>
        <w:jc w:val="both"/>
      </w:pPr>
      <w:r>
        <w:rPr>
          <w:rFonts w:ascii="Times New Roman"/>
          <w:b w:val="false"/>
          <w:i w:val="false"/>
          <w:color w:val="000000"/>
          <w:sz w:val="28"/>
        </w:rPr>
        <w:t xml:space="preserve">
      3) бекіту тетіктері (бұрандалар, өздігінен кесетін бұрамалар, гайкалар, бұрандалы шегелер) – жауапсыз тетіктер мен түйіндерді жинақтау және бөлшектеу кезінде орнату және шығару; </w:t>
      </w:r>
    </w:p>
    <w:bookmarkEnd w:id="2916"/>
    <w:bookmarkStart w:name="z2913" w:id="2917"/>
    <w:p>
      <w:pPr>
        <w:spacing w:after="0"/>
        <w:ind w:left="0"/>
        <w:jc w:val="both"/>
      </w:pPr>
      <w:r>
        <w:rPr>
          <w:rFonts w:ascii="Times New Roman"/>
          <w:b w:val="false"/>
          <w:i w:val="false"/>
          <w:color w:val="000000"/>
          <w:sz w:val="28"/>
        </w:rPr>
        <w:t>
      4) желдеткіш белгілемелер – никельдеу үшін бөлшекте;</w:t>
      </w:r>
    </w:p>
    <w:bookmarkEnd w:id="2917"/>
    <w:bookmarkStart w:name="z2914" w:id="2918"/>
    <w:p>
      <w:pPr>
        <w:spacing w:after="0"/>
        <w:ind w:left="0"/>
        <w:jc w:val="both"/>
      </w:pPr>
      <w:r>
        <w:rPr>
          <w:rFonts w:ascii="Times New Roman"/>
          <w:b w:val="false"/>
          <w:i w:val="false"/>
          <w:color w:val="000000"/>
          <w:sz w:val="28"/>
        </w:rPr>
        <w:t xml:space="preserve">
      5) шегеленген біріктірулер – төсемдер дайындау, орнату, алу және уақытша болттармен қаусыру. </w:t>
      </w:r>
    </w:p>
    <w:bookmarkEnd w:id="2918"/>
    <w:bookmarkStart w:name="z2915" w:id="2919"/>
    <w:p>
      <w:pPr>
        <w:spacing w:after="0"/>
        <w:ind w:left="0"/>
        <w:jc w:val="both"/>
      </w:pPr>
      <w:r>
        <w:rPr>
          <w:rFonts w:ascii="Times New Roman"/>
          <w:b w:val="false"/>
          <w:i w:val="false"/>
          <w:color w:val="000000"/>
          <w:sz w:val="28"/>
        </w:rPr>
        <w:t>
      Параграф 2. Кемені жинақтаушы-салып бітіруші, 2-разряд</w:t>
      </w:r>
    </w:p>
    <w:bookmarkEnd w:id="2919"/>
    <w:bookmarkStart w:name="z2916" w:id="2920"/>
    <w:p>
      <w:pPr>
        <w:spacing w:after="0"/>
        <w:ind w:left="0"/>
        <w:jc w:val="both"/>
      </w:pPr>
      <w:r>
        <w:rPr>
          <w:rFonts w:ascii="Times New Roman"/>
          <w:b w:val="false"/>
          <w:i w:val="false"/>
          <w:color w:val="000000"/>
          <w:sz w:val="28"/>
        </w:rPr>
        <w:t>
      242. Жұмыс сипаттамасы:</w:t>
      </w:r>
    </w:p>
    <w:bookmarkEnd w:id="2920"/>
    <w:bookmarkStart w:name="z2917" w:id="2921"/>
    <w:p>
      <w:pPr>
        <w:spacing w:after="0"/>
        <w:ind w:left="0"/>
        <w:jc w:val="both"/>
      </w:pPr>
      <w:r>
        <w:rPr>
          <w:rFonts w:ascii="Times New Roman"/>
          <w:b w:val="false"/>
          <w:i w:val="false"/>
          <w:color w:val="000000"/>
          <w:sz w:val="28"/>
        </w:rPr>
        <w:t>
      кеме жабдығын бекітетін қарапайым тетіктер мен түйіндерді дайындау, жинақтау, түзету, орнату және бөлшектеу;</w:t>
      </w:r>
    </w:p>
    <w:bookmarkEnd w:id="2921"/>
    <w:bookmarkStart w:name="z2918" w:id="2922"/>
    <w:p>
      <w:pPr>
        <w:spacing w:after="0"/>
        <w:ind w:left="0"/>
        <w:jc w:val="both"/>
      </w:pPr>
      <w:r>
        <w:rPr>
          <w:rFonts w:ascii="Times New Roman"/>
          <w:b w:val="false"/>
          <w:i w:val="false"/>
          <w:color w:val="000000"/>
          <w:sz w:val="28"/>
        </w:rPr>
        <w:t>
      металл жиһазды бөлшектеу;</w:t>
      </w:r>
    </w:p>
    <w:bookmarkEnd w:id="2922"/>
    <w:bookmarkStart w:name="z2919" w:id="2923"/>
    <w:p>
      <w:pPr>
        <w:spacing w:after="0"/>
        <w:ind w:left="0"/>
        <w:jc w:val="both"/>
      </w:pPr>
      <w:r>
        <w:rPr>
          <w:rFonts w:ascii="Times New Roman"/>
          <w:b w:val="false"/>
          <w:i w:val="false"/>
          <w:color w:val="000000"/>
          <w:sz w:val="28"/>
        </w:rPr>
        <w:t>
      қарапайым тетіктерді белгілеу, слесарлық және станокты өңдеу;</w:t>
      </w:r>
    </w:p>
    <w:bookmarkEnd w:id="2923"/>
    <w:bookmarkStart w:name="z2920" w:id="2924"/>
    <w:p>
      <w:pPr>
        <w:spacing w:after="0"/>
        <w:ind w:left="0"/>
        <w:jc w:val="both"/>
      </w:pPr>
      <w:r>
        <w:rPr>
          <w:rFonts w:ascii="Times New Roman"/>
          <w:b w:val="false"/>
          <w:i w:val="false"/>
          <w:color w:val="000000"/>
          <w:sz w:val="28"/>
        </w:rPr>
        <w:t>
      төменгі қалыпта көміртекті және қоспаланған болатты жинақтау және орнату кезінде электрлі ұстау, жылы кесу және пневматикалық шабу;</w:t>
      </w:r>
    </w:p>
    <w:bookmarkEnd w:id="2924"/>
    <w:bookmarkStart w:name="z2921" w:id="2925"/>
    <w:p>
      <w:pPr>
        <w:spacing w:after="0"/>
        <w:ind w:left="0"/>
        <w:jc w:val="both"/>
      </w:pPr>
      <w:r>
        <w:rPr>
          <w:rFonts w:ascii="Times New Roman"/>
          <w:b w:val="false"/>
          <w:i w:val="false"/>
          <w:color w:val="000000"/>
          <w:sz w:val="28"/>
        </w:rPr>
        <w:t>
      пневматикалық машиналармен пісіруге немесе пісіру тігістерінің тетіктерін орнату жиектері мен орындарын тазарту;</w:t>
      </w:r>
    </w:p>
    <w:bookmarkEnd w:id="2925"/>
    <w:bookmarkStart w:name="z2922" w:id="2926"/>
    <w:p>
      <w:pPr>
        <w:spacing w:after="0"/>
        <w:ind w:left="0"/>
        <w:jc w:val="both"/>
      </w:pPr>
      <w:r>
        <w:rPr>
          <w:rFonts w:ascii="Times New Roman"/>
          <w:b w:val="false"/>
          <w:i w:val="false"/>
          <w:color w:val="000000"/>
          <w:sz w:val="28"/>
        </w:rPr>
        <w:t>
      пайдаланылатын құрал-саймандарды қайрау (бұрғыдан басқа);</w:t>
      </w:r>
    </w:p>
    <w:bookmarkEnd w:id="2926"/>
    <w:bookmarkStart w:name="z2923" w:id="2927"/>
    <w:p>
      <w:pPr>
        <w:spacing w:after="0"/>
        <w:ind w:left="0"/>
        <w:jc w:val="both"/>
      </w:pPr>
      <w:r>
        <w:rPr>
          <w:rFonts w:ascii="Times New Roman"/>
          <w:b w:val="false"/>
          <w:i w:val="false"/>
          <w:color w:val="000000"/>
          <w:sz w:val="28"/>
        </w:rPr>
        <w:t>
      біліктілігі анағұрлым жоғары кемені жинақтаушы-салып бітірушінің басқаруымен дайындау, жинақтау, орнату, монтаждау, кеме жиһаздары, бұйымдары, салу жабдықтары, орынды заттары, жалпы кеме желдеткіштері түйіндерінің күрделілігі орташа және күрделі жөндеу кезіндегі жұмыстарды орындау.</w:t>
      </w:r>
    </w:p>
    <w:bookmarkEnd w:id="2927"/>
    <w:bookmarkStart w:name="z2924" w:id="2928"/>
    <w:p>
      <w:pPr>
        <w:spacing w:after="0"/>
        <w:ind w:left="0"/>
        <w:jc w:val="both"/>
      </w:pPr>
      <w:r>
        <w:rPr>
          <w:rFonts w:ascii="Times New Roman"/>
          <w:b w:val="false"/>
          <w:i w:val="false"/>
          <w:color w:val="000000"/>
          <w:sz w:val="28"/>
        </w:rPr>
        <w:t>
      243. Білуге тиіс:</w:t>
      </w:r>
    </w:p>
    <w:bookmarkEnd w:id="2928"/>
    <w:bookmarkStart w:name="z2925" w:id="2929"/>
    <w:p>
      <w:pPr>
        <w:spacing w:after="0"/>
        <w:ind w:left="0"/>
        <w:jc w:val="both"/>
      </w:pPr>
      <w:r>
        <w:rPr>
          <w:rFonts w:ascii="Times New Roman"/>
          <w:b w:val="false"/>
          <w:i w:val="false"/>
          <w:color w:val="000000"/>
          <w:sz w:val="28"/>
        </w:rPr>
        <w:t xml:space="preserve">
      бөлме жабдықтарының негізгі бұйымдары мен орынды заттардың номенклатурасын, олардың қызметін; </w:t>
      </w:r>
    </w:p>
    <w:bookmarkEnd w:id="2929"/>
    <w:bookmarkStart w:name="z2926" w:id="2930"/>
    <w:p>
      <w:pPr>
        <w:spacing w:after="0"/>
        <w:ind w:left="0"/>
        <w:jc w:val="both"/>
      </w:pPr>
      <w:r>
        <w:rPr>
          <w:rFonts w:ascii="Times New Roman"/>
          <w:b w:val="false"/>
          <w:i w:val="false"/>
          <w:color w:val="000000"/>
          <w:sz w:val="28"/>
        </w:rPr>
        <w:t>
      негізгі кеме құрылымдарының атаулары мен жұмыс принципін;</w:t>
      </w:r>
    </w:p>
    <w:bookmarkEnd w:id="2930"/>
    <w:bookmarkStart w:name="z2927" w:id="2931"/>
    <w:p>
      <w:pPr>
        <w:spacing w:after="0"/>
        <w:ind w:left="0"/>
        <w:jc w:val="both"/>
      </w:pPr>
      <w:r>
        <w:rPr>
          <w:rFonts w:ascii="Times New Roman"/>
          <w:b w:val="false"/>
          <w:i w:val="false"/>
          <w:color w:val="000000"/>
          <w:sz w:val="28"/>
        </w:rPr>
        <w:t>
      сызбалар және нобайлар бойынша қарапайым тетіктерді белгілеу әдістерін;</w:t>
      </w:r>
    </w:p>
    <w:bookmarkEnd w:id="2931"/>
    <w:bookmarkStart w:name="z2928" w:id="2932"/>
    <w:p>
      <w:pPr>
        <w:spacing w:after="0"/>
        <w:ind w:left="0"/>
        <w:jc w:val="both"/>
      </w:pPr>
      <w:r>
        <w:rPr>
          <w:rFonts w:ascii="Times New Roman"/>
          <w:b w:val="false"/>
          <w:i w:val="false"/>
          <w:color w:val="000000"/>
          <w:sz w:val="28"/>
        </w:rPr>
        <w:t>
      қарапайым геометриялық салынулар және қарапайым геометриялық фигураларды қашауды;</w:t>
      </w:r>
    </w:p>
    <w:bookmarkEnd w:id="2932"/>
    <w:bookmarkStart w:name="z2929" w:id="2933"/>
    <w:p>
      <w:pPr>
        <w:spacing w:after="0"/>
        <w:ind w:left="0"/>
        <w:jc w:val="both"/>
      </w:pPr>
      <w:r>
        <w:rPr>
          <w:rFonts w:ascii="Times New Roman"/>
          <w:b w:val="false"/>
          <w:i w:val="false"/>
          <w:color w:val="000000"/>
          <w:sz w:val="28"/>
        </w:rPr>
        <w:t xml:space="preserve">
      қолданылатын материалдардың қасиеттері туралы негізгі мәліметтерді; </w:t>
      </w:r>
    </w:p>
    <w:bookmarkEnd w:id="2933"/>
    <w:bookmarkStart w:name="z2930" w:id="2934"/>
    <w:p>
      <w:pPr>
        <w:spacing w:after="0"/>
        <w:ind w:left="0"/>
        <w:jc w:val="both"/>
      </w:pPr>
      <w:r>
        <w:rPr>
          <w:rFonts w:ascii="Times New Roman"/>
          <w:b w:val="false"/>
          <w:i w:val="false"/>
          <w:color w:val="000000"/>
          <w:sz w:val="28"/>
        </w:rPr>
        <w:t>
      қолданылатын слесарлы-жинақтау, бақылау-өлшеу құрал-саймандары (үшбұрышты сызғыштар, циркульдер, кронциркульдер, бұрыш өлшегіштер, сүт құйғыштар), құралдар және олардың пайдаланылуын;</w:t>
      </w:r>
    </w:p>
    <w:bookmarkEnd w:id="2934"/>
    <w:bookmarkStart w:name="z2931" w:id="2935"/>
    <w:p>
      <w:pPr>
        <w:spacing w:after="0"/>
        <w:ind w:left="0"/>
        <w:jc w:val="both"/>
      </w:pPr>
      <w:r>
        <w:rPr>
          <w:rFonts w:ascii="Times New Roman"/>
          <w:b w:val="false"/>
          <w:i w:val="false"/>
          <w:color w:val="000000"/>
          <w:sz w:val="28"/>
        </w:rPr>
        <w:t xml:space="preserve">
      цехтың қолданылатын пневматикалық, электрифицирлеу, пісіру, газбен кесу және механикалық жабдықтардың жұмыс принципі мен пайдаланылу ережелерін; </w:t>
      </w:r>
    </w:p>
    <w:bookmarkEnd w:id="2935"/>
    <w:bookmarkStart w:name="z2932" w:id="2936"/>
    <w:p>
      <w:pPr>
        <w:spacing w:after="0"/>
        <w:ind w:left="0"/>
        <w:jc w:val="both"/>
      </w:pPr>
      <w:r>
        <w:rPr>
          <w:rFonts w:ascii="Times New Roman"/>
          <w:b w:val="false"/>
          <w:i w:val="false"/>
          <w:color w:val="000000"/>
          <w:sz w:val="28"/>
        </w:rPr>
        <w:t>
      орындалатын жұмыстарға қажетті техникалық және технологиялық құжаттаманы;</w:t>
      </w:r>
    </w:p>
    <w:bookmarkEnd w:id="2936"/>
    <w:bookmarkStart w:name="z2933" w:id="2937"/>
    <w:p>
      <w:pPr>
        <w:spacing w:after="0"/>
        <w:ind w:left="0"/>
        <w:jc w:val="both"/>
      </w:pPr>
      <w:r>
        <w:rPr>
          <w:rFonts w:ascii="Times New Roman"/>
          <w:b w:val="false"/>
          <w:i w:val="false"/>
          <w:color w:val="000000"/>
          <w:sz w:val="28"/>
        </w:rPr>
        <w:t xml:space="preserve">
      кеме жасау сызбалары мен сұлбаларында қолданылатын шартты белгілерді; қарапайым жинақтау сызбаларын оқу ережелерін. </w:t>
      </w:r>
    </w:p>
    <w:bookmarkEnd w:id="2937"/>
    <w:bookmarkStart w:name="z2934" w:id="2938"/>
    <w:p>
      <w:pPr>
        <w:spacing w:after="0"/>
        <w:ind w:left="0"/>
        <w:jc w:val="both"/>
      </w:pPr>
      <w:r>
        <w:rPr>
          <w:rFonts w:ascii="Times New Roman"/>
          <w:b w:val="false"/>
          <w:i w:val="false"/>
          <w:color w:val="000000"/>
          <w:sz w:val="28"/>
        </w:rPr>
        <w:t>
      244. Жұмыс үлгілері:</w:t>
      </w:r>
    </w:p>
    <w:bookmarkEnd w:id="2938"/>
    <w:bookmarkStart w:name="z2935" w:id="2939"/>
    <w:p>
      <w:pPr>
        <w:spacing w:after="0"/>
        <w:ind w:left="0"/>
        <w:jc w:val="both"/>
      </w:pPr>
      <w:r>
        <w:rPr>
          <w:rFonts w:ascii="Times New Roman"/>
          <w:b w:val="false"/>
          <w:i w:val="false"/>
          <w:color w:val="000000"/>
          <w:sz w:val="28"/>
        </w:rPr>
        <w:t xml:space="preserve">
      1) өткізгіш металл есіктер – бөлшектеу; </w:t>
      </w:r>
    </w:p>
    <w:bookmarkEnd w:id="2939"/>
    <w:bookmarkStart w:name="z2936" w:id="2940"/>
    <w:p>
      <w:pPr>
        <w:spacing w:after="0"/>
        <w:ind w:left="0"/>
        <w:jc w:val="both"/>
      </w:pPr>
      <w:r>
        <w:rPr>
          <w:rFonts w:ascii="Times New Roman"/>
          <w:b w:val="false"/>
          <w:i w:val="false"/>
          <w:color w:val="000000"/>
          <w:sz w:val="28"/>
        </w:rPr>
        <w:t>
      2) тіреушіктер – дайындау және орнату;</w:t>
      </w:r>
    </w:p>
    <w:bookmarkEnd w:id="2940"/>
    <w:bookmarkStart w:name="z2937" w:id="2941"/>
    <w:p>
      <w:pPr>
        <w:spacing w:after="0"/>
        <w:ind w:left="0"/>
        <w:jc w:val="both"/>
      </w:pPr>
      <w:r>
        <w:rPr>
          <w:rFonts w:ascii="Times New Roman"/>
          <w:b w:val="false"/>
          <w:i w:val="false"/>
          <w:color w:val="000000"/>
          <w:sz w:val="28"/>
        </w:rPr>
        <w:t>
      3) желдеткіш бітеуіштер – дайындау;</w:t>
      </w:r>
    </w:p>
    <w:bookmarkEnd w:id="2941"/>
    <w:bookmarkStart w:name="z2938" w:id="2942"/>
    <w:p>
      <w:pPr>
        <w:spacing w:after="0"/>
        <w:ind w:left="0"/>
        <w:jc w:val="both"/>
      </w:pPr>
      <w:r>
        <w:rPr>
          <w:rFonts w:ascii="Times New Roman"/>
          <w:b w:val="false"/>
          <w:i w:val="false"/>
          <w:color w:val="000000"/>
          <w:sz w:val="28"/>
        </w:rPr>
        <w:t>
      4) электрлі трассалар мен бумен жылыту қаптары, түзу және тікбұрышты панельдер – белгілеу, дайындау;</w:t>
      </w:r>
    </w:p>
    <w:bookmarkEnd w:id="2942"/>
    <w:bookmarkStart w:name="z2939" w:id="2943"/>
    <w:p>
      <w:pPr>
        <w:spacing w:after="0"/>
        <w:ind w:left="0"/>
        <w:jc w:val="both"/>
      </w:pPr>
      <w:r>
        <w:rPr>
          <w:rFonts w:ascii="Times New Roman"/>
          <w:b w:val="false"/>
          <w:i w:val="false"/>
          <w:color w:val="000000"/>
          <w:sz w:val="28"/>
        </w:rPr>
        <w:t xml:space="preserve">
      5) пластмассадан жасалған жабдықтар (графиндер мен стакандарды ұстағыштар, платиналы қармақтар, жеке заттарға арналған сөрелер, киім-кешекке арналған сөрелер) – белгілеу бойынша орнату және бекіту; </w:t>
      </w:r>
    </w:p>
    <w:bookmarkEnd w:id="2943"/>
    <w:bookmarkStart w:name="z2940" w:id="2944"/>
    <w:p>
      <w:pPr>
        <w:spacing w:after="0"/>
        <w:ind w:left="0"/>
        <w:jc w:val="both"/>
      </w:pPr>
      <w:r>
        <w:rPr>
          <w:rFonts w:ascii="Times New Roman"/>
          <w:b w:val="false"/>
          <w:i w:val="false"/>
          <w:color w:val="000000"/>
          <w:sz w:val="28"/>
        </w:rPr>
        <w:t xml:space="preserve">
      6) кереуеттерді, перделердің штангілерін қоршау – орнату; </w:t>
      </w:r>
    </w:p>
    <w:bookmarkEnd w:id="2944"/>
    <w:bookmarkStart w:name="z2941" w:id="2945"/>
    <w:p>
      <w:pPr>
        <w:spacing w:after="0"/>
        <w:ind w:left="0"/>
        <w:jc w:val="both"/>
      </w:pPr>
      <w:r>
        <w:rPr>
          <w:rFonts w:ascii="Times New Roman"/>
          <w:b w:val="false"/>
          <w:i w:val="false"/>
          <w:color w:val="000000"/>
          <w:sz w:val="28"/>
        </w:rPr>
        <w:t xml:space="preserve">
      7) көміртекті және қоспаланған болаттан жасалған қарапайым тетіктердегі тесіктер – бұрғылау, прессте тесу, тазарту; </w:t>
      </w:r>
    </w:p>
    <w:bookmarkEnd w:id="2945"/>
    <w:bookmarkStart w:name="z2942" w:id="2946"/>
    <w:p>
      <w:pPr>
        <w:spacing w:after="0"/>
        <w:ind w:left="0"/>
        <w:jc w:val="both"/>
      </w:pPr>
      <w:r>
        <w:rPr>
          <w:rFonts w:ascii="Times New Roman"/>
          <w:b w:val="false"/>
          <w:i w:val="false"/>
          <w:color w:val="000000"/>
          <w:sz w:val="28"/>
        </w:rPr>
        <w:t>
      8) арнайы иілімді қоршаулардың ілгектері, планкалары, тығырықтары мен гайкалары – орнату;</w:t>
      </w:r>
    </w:p>
    <w:bookmarkEnd w:id="2946"/>
    <w:bookmarkStart w:name="z2943" w:id="2947"/>
    <w:p>
      <w:pPr>
        <w:spacing w:after="0"/>
        <w:ind w:left="0"/>
        <w:jc w:val="both"/>
      </w:pPr>
      <w:r>
        <w:rPr>
          <w:rFonts w:ascii="Times New Roman"/>
          <w:b w:val="false"/>
          <w:i w:val="false"/>
          <w:color w:val="000000"/>
          <w:sz w:val="28"/>
        </w:rPr>
        <w:t xml:space="preserve">
      9) дара аспалар, сағалар, қармақтар, тұтқалар – дайындау және орнату; </w:t>
      </w:r>
    </w:p>
    <w:bookmarkEnd w:id="2947"/>
    <w:bookmarkStart w:name="z2944" w:id="2948"/>
    <w:p>
      <w:pPr>
        <w:spacing w:after="0"/>
        <w:ind w:left="0"/>
        <w:jc w:val="both"/>
      </w:pPr>
      <w:r>
        <w:rPr>
          <w:rFonts w:ascii="Times New Roman"/>
          <w:b w:val="false"/>
          <w:i w:val="false"/>
          <w:color w:val="000000"/>
          <w:sz w:val="28"/>
        </w:rPr>
        <w:t xml:space="preserve">
      10) түрлі материалдардан жасалған тікбұрышты және дөңгелек төсемдер – дайындау; </w:t>
      </w:r>
    </w:p>
    <w:bookmarkEnd w:id="2948"/>
    <w:bookmarkStart w:name="z2945" w:id="2949"/>
    <w:p>
      <w:pPr>
        <w:spacing w:after="0"/>
        <w:ind w:left="0"/>
        <w:jc w:val="both"/>
      </w:pPr>
      <w:r>
        <w:rPr>
          <w:rFonts w:ascii="Times New Roman"/>
          <w:b w:val="false"/>
          <w:i w:val="false"/>
          <w:color w:val="000000"/>
          <w:sz w:val="28"/>
        </w:rPr>
        <w:t xml:space="preserve">
      11) желдеткіш торлар – никельдеуден кейін жинақтау және орнату; </w:t>
      </w:r>
    </w:p>
    <w:bookmarkEnd w:id="2949"/>
    <w:bookmarkStart w:name="z2946" w:id="2950"/>
    <w:p>
      <w:pPr>
        <w:spacing w:after="0"/>
        <w:ind w:left="0"/>
        <w:jc w:val="both"/>
      </w:pPr>
      <w:r>
        <w:rPr>
          <w:rFonts w:ascii="Times New Roman"/>
          <w:b w:val="false"/>
          <w:i w:val="false"/>
          <w:color w:val="000000"/>
          <w:sz w:val="28"/>
        </w:rPr>
        <w:t xml:space="preserve">
      12) кеменің қалпына келтіруге келмейтін жалпы желдеткіштері, салқындатқыш, аспаптарды салқындатқыш құбырлар; </w:t>
      </w:r>
    </w:p>
    <w:bookmarkEnd w:id="2950"/>
    <w:bookmarkStart w:name="z2947" w:id="2951"/>
    <w:p>
      <w:pPr>
        <w:spacing w:after="0"/>
        <w:ind w:left="0"/>
        <w:jc w:val="both"/>
      </w:pPr>
      <w:r>
        <w:rPr>
          <w:rFonts w:ascii="Times New Roman"/>
          <w:b w:val="false"/>
          <w:i w:val="false"/>
          <w:color w:val="000000"/>
          <w:sz w:val="28"/>
        </w:rPr>
        <w:t xml:space="preserve">
      13) электрлі жабдықтар мен аспаптарға арналған шағын габаритті іргетастар; </w:t>
      </w:r>
    </w:p>
    <w:bookmarkEnd w:id="2951"/>
    <w:bookmarkStart w:name="z2948" w:id="2952"/>
    <w:p>
      <w:pPr>
        <w:spacing w:after="0"/>
        <w:ind w:left="0"/>
        <w:jc w:val="both"/>
      </w:pPr>
      <w:r>
        <w:rPr>
          <w:rFonts w:ascii="Times New Roman"/>
          <w:b w:val="false"/>
          <w:i w:val="false"/>
          <w:color w:val="000000"/>
          <w:sz w:val="28"/>
        </w:rPr>
        <w:t>
      14) өткізгіш сым түйреуіштері бонктары, аспалары – орнату.</w:t>
      </w:r>
    </w:p>
    <w:bookmarkEnd w:id="2952"/>
    <w:bookmarkStart w:name="z2949" w:id="2953"/>
    <w:p>
      <w:pPr>
        <w:spacing w:after="0"/>
        <w:ind w:left="0"/>
        <w:jc w:val="both"/>
      </w:pPr>
      <w:r>
        <w:rPr>
          <w:rFonts w:ascii="Times New Roman"/>
          <w:b w:val="false"/>
          <w:i w:val="false"/>
          <w:color w:val="000000"/>
          <w:sz w:val="28"/>
        </w:rPr>
        <w:t>
      Параграф 3. Кемені жинақтаушы-салып бітіруші, 3-разряд</w:t>
      </w:r>
    </w:p>
    <w:bookmarkEnd w:id="2953"/>
    <w:bookmarkStart w:name="z2950" w:id="2954"/>
    <w:p>
      <w:pPr>
        <w:spacing w:after="0"/>
        <w:ind w:left="0"/>
        <w:jc w:val="both"/>
      </w:pPr>
      <w:r>
        <w:rPr>
          <w:rFonts w:ascii="Times New Roman"/>
          <w:b w:val="false"/>
          <w:i w:val="false"/>
          <w:color w:val="000000"/>
          <w:sz w:val="28"/>
        </w:rPr>
        <w:t>
      245. Жұмыс сипаттамасы:</w:t>
      </w:r>
    </w:p>
    <w:bookmarkEnd w:id="2954"/>
    <w:bookmarkStart w:name="z2951" w:id="2955"/>
    <w:p>
      <w:pPr>
        <w:spacing w:after="0"/>
        <w:ind w:left="0"/>
        <w:jc w:val="both"/>
      </w:pPr>
      <w:r>
        <w:rPr>
          <w:rFonts w:ascii="Times New Roman"/>
          <w:b w:val="false"/>
          <w:i w:val="false"/>
          <w:color w:val="000000"/>
          <w:sz w:val="28"/>
        </w:rPr>
        <w:t>
      болат пен балқытпадан жасалған қарапайым түйіндер, жиһаздар, кеме жабдығының бұйымдары, орынды заттары, бактары, ыдыстары, цистерналары, тік қабырғалы түбілерді дайындау, түзету, жинақтау, орнату және жөндеу;</w:t>
      </w:r>
    </w:p>
    <w:bookmarkEnd w:id="2955"/>
    <w:bookmarkStart w:name="z2952" w:id="2956"/>
    <w:p>
      <w:pPr>
        <w:spacing w:after="0"/>
        <w:ind w:left="0"/>
        <w:jc w:val="both"/>
      </w:pPr>
      <w:r>
        <w:rPr>
          <w:rFonts w:ascii="Times New Roman"/>
          <w:b w:val="false"/>
          <w:i w:val="false"/>
          <w:color w:val="000000"/>
          <w:sz w:val="28"/>
        </w:rPr>
        <w:t>
      бұрғыларды қайрау;</w:t>
      </w:r>
    </w:p>
    <w:bookmarkEnd w:id="2956"/>
    <w:bookmarkStart w:name="z2953" w:id="2957"/>
    <w:p>
      <w:pPr>
        <w:spacing w:after="0"/>
        <w:ind w:left="0"/>
        <w:jc w:val="both"/>
      </w:pPr>
      <w:r>
        <w:rPr>
          <w:rFonts w:ascii="Times New Roman"/>
          <w:b w:val="false"/>
          <w:i w:val="false"/>
          <w:color w:val="000000"/>
          <w:sz w:val="28"/>
        </w:rPr>
        <w:t>
      күрделі тетіктер мен түйіндерді пішіндеу;</w:t>
      </w:r>
    </w:p>
    <w:bookmarkEnd w:id="2957"/>
    <w:bookmarkStart w:name="z2954" w:id="2958"/>
    <w:p>
      <w:pPr>
        <w:spacing w:after="0"/>
        <w:ind w:left="0"/>
        <w:jc w:val="both"/>
      </w:pPr>
      <w:r>
        <w:rPr>
          <w:rFonts w:ascii="Times New Roman"/>
          <w:b w:val="false"/>
          <w:i w:val="false"/>
          <w:color w:val="000000"/>
          <w:sz w:val="28"/>
        </w:rPr>
        <w:t>
      қарапайым кондукторларды дайындау;</w:t>
      </w:r>
    </w:p>
    <w:bookmarkEnd w:id="2958"/>
    <w:bookmarkStart w:name="z2955" w:id="2959"/>
    <w:p>
      <w:pPr>
        <w:spacing w:after="0"/>
        <w:ind w:left="0"/>
        <w:jc w:val="both"/>
      </w:pPr>
      <w:r>
        <w:rPr>
          <w:rFonts w:ascii="Times New Roman"/>
          <w:b w:val="false"/>
          <w:i w:val="false"/>
          <w:color w:val="000000"/>
          <w:sz w:val="28"/>
        </w:rPr>
        <w:t>
      станоктарда, қақтаушыларда, пресстерде, пресс-қайшылар мен вибро-қайшыларда жұқа бетті материалдарды кесу, ию, суық қалыптау;</w:t>
      </w:r>
    </w:p>
    <w:bookmarkEnd w:id="2959"/>
    <w:bookmarkStart w:name="z2956" w:id="2960"/>
    <w:p>
      <w:pPr>
        <w:spacing w:after="0"/>
        <w:ind w:left="0"/>
        <w:jc w:val="both"/>
      </w:pPr>
      <w:r>
        <w:rPr>
          <w:rFonts w:ascii="Times New Roman"/>
          <w:b w:val="false"/>
          <w:i w:val="false"/>
          <w:color w:val="000000"/>
          <w:sz w:val="28"/>
        </w:rPr>
        <w:t>
      суық күйде пневматикалық құрал-сайманмен шегелеу;</w:t>
      </w:r>
    </w:p>
    <w:bookmarkEnd w:id="2960"/>
    <w:bookmarkStart w:name="z2957" w:id="2961"/>
    <w:p>
      <w:pPr>
        <w:spacing w:after="0"/>
        <w:ind w:left="0"/>
        <w:jc w:val="both"/>
      </w:pPr>
      <w:r>
        <w:rPr>
          <w:rFonts w:ascii="Times New Roman"/>
          <w:b w:val="false"/>
          <w:i w:val="false"/>
          <w:color w:val="000000"/>
          <w:sz w:val="28"/>
        </w:rPr>
        <w:t>
      айнымалы тоқтың байланыс машиналарында немесе орнату қол тапаншаларында жауапсыз тетіктерді, түйіндер мен бұйымдарды жинақтау және электрлі ұстау;</w:t>
      </w:r>
    </w:p>
    <w:bookmarkEnd w:id="2961"/>
    <w:bookmarkStart w:name="z2958" w:id="2962"/>
    <w:p>
      <w:pPr>
        <w:spacing w:after="0"/>
        <w:ind w:left="0"/>
        <w:jc w:val="both"/>
      </w:pPr>
      <w:r>
        <w:rPr>
          <w:rFonts w:ascii="Times New Roman"/>
          <w:b w:val="false"/>
          <w:i w:val="false"/>
          <w:color w:val="000000"/>
          <w:sz w:val="28"/>
        </w:rPr>
        <w:t>
      барлық кеңістік жағдайында көміртекті және қоспаланған болаттан жасалған құрылымдарды жинақтау және орнату кезінде электрлі ұстау, жылы кесу және пневматикалық шабу;</w:t>
      </w:r>
    </w:p>
    <w:bookmarkEnd w:id="2962"/>
    <w:bookmarkStart w:name="z2959" w:id="2963"/>
    <w:p>
      <w:pPr>
        <w:spacing w:after="0"/>
        <w:ind w:left="0"/>
        <w:jc w:val="both"/>
      </w:pPr>
      <w:r>
        <w:rPr>
          <w:rFonts w:ascii="Times New Roman"/>
          <w:b w:val="false"/>
          <w:i w:val="false"/>
          <w:color w:val="000000"/>
          <w:sz w:val="28"/>
        </w:rPr>
        <w:t xml:space="preserve">
      біліктілігі анағұрлым жоғары кемені жинақтаушы-салып бітірушінің басқаруымен дайындау, жинақтау, орнату және аса күрделі түйіндерді, кеме жабдықтарының бұйымдарын, орынды заттарды, кеме жиһаздарын жөндеу, салқындату және ауаны кешенді өңдеу жүйесін сынау, модульді жүйедегі жабдықтар, каркастар мен панельдерді жинақтау және орнату жұмыстарын орындау. </w:t>
      </w:r>
    </w:p>
    <w:bookmarkEnd w:id="2963"/>
    <w:bookmarkStart w:name="z2960" w:id="2964"/>
    <w:p>
      <w:pPr>
        <w:spacing w:after="0"/>
        <w:ind w:left="0"/>
        <w:jc w:val="both"/>
      </w:pPr>
      <w:r>
        <w:rPr>
          <w:rFonts w:ascii="Times New Roman"/>
          <w:b w:val="false"/>
          <w:i w:val="false"/>
          <w:color w:val="000000"/>
          <w:sz w:val="28"/>
        </w:rPr>
        <w:t xml:space="preserve">
      246. Білуге тиіс: </w:t>
      </w:r>
    </w:p>
    <w:bookmarkEnd w:id="2964"/>
    <w:bookmarkStart w:name="z2961" w:id="2965"/>
    <w:p>
      <w:pPr>
        <w:spacing w:after="0"/>
        <w:ind w:left="0"/>
        <w:jc w:val="both"/>
      </w:pPr>
      <w:r>
        <w:rPr>
          <w:rFonts w:ascii="Times New Roman"/>
          <w:b w:val="false"/>
          <w:i w:val="false"/>
          <w:color w:val="000000"/>
          <w:sz w:val="28"/>
        </w:rPr>
        <w:t>
      зауытта салынатын бөлме жабдықтарының, орынды заттар мен кеме құрылымдары бұйымдарының құрылымы мен қызметін;</w:t>
      </w:r>
    </w:p>
    <w:bookmarkEnd w:id="2965"/>
    <w:bookmarkStart w:name="z2962" w:id="2966"/>
    <w:p>
      <w:pPr>
        <w:spacing w:after="0"/>
        <w:ind w:left="0"/>
        <w:jc w:val="both"/>
      </w:pPr>
      <w:r>
        <w:rPr>
          <w:rFonts w:ascii="Times New Roman"/>
          <w:b w:val="false"/>
          <w:i w:val="false"/>
          <w:color w:val="000000"/>
          <w:sz w:val="28"/>
        </w:rPr>
        <w:t>
      күрделілігі орташа геометриялық фигураларды қашауды;</w:t>
      </w:r>
    </w:p>
    <w:bookmarkEnd w:id="2966"/>
    <w:bookmarkStart w:name="z2963" w:id="2967"/>
    <w:p>
      <w:pPr>
        <w:spacing w:after="0"/>
        <w:ind w:left="0"/>
        <w:jc w:val="both"/>
      </w:pPr>
      <w:r>
        <w:rPr>
          <w:rFonts w:ascii="Times New Roman"/>
          <w:b w:val="false"/>
          <w:i w:val="false"/>
          <w:color w:val="000000"/>
          <w:sz w:val="28"/>
        </w:rPr>
        <w:t xml:space="preserve">
      парақты және қыр пішінді материалдар мен бұйымдарды кесу, ию, түзету және өңдеу үшін қолданылатын станокты жабдықтың құрылымы мен пайдаланылу ережелерін; </w:t>
      </w:r>
    </w:p>
    <w:bookmarkEnd w:id="2967"/>
    <w:bookmarkStart w:name="z2964" w:id="2968"/>
    <w:p>
      <w:pPr>
        <w:spacing w:after="0"/>
        <w:ind w:left="0"/>
        <w:jc w:val="both"/>
      </w:pPr>
      <w:r>
        <w:rPr>
          <w:rFonts w:ascii="Times New Roman"/>
          <w:b w:val="false"/>
          <w:i w:val="false"/>
          <w:color w:val="000000"/>
          <w:sz w:val="28"/>
        </w:rPr>
        <w:t>
      байланыс машиналарының принципі мен жұмыс ережелерін;</w:t>
      </w:r>
    </w:p>
    <w:bookmarkEnd w:id="2968"/>
    <w:bookmarkStart w:name="z2965" w:id="2969"/>
    <w:p>
      <w:pPr>
        <w:spacing w:after="0"/>
        <w:ind w:left="0"/>
        <w:jc w:val="both"/>
      </w:pPr>
      <w:r>
        <w:rPr>
          <w:rFonts w:ascii="Times New Roman"/>
          <w:b w:val="false"/>
          <w:i w:val="false"/>
          <w:color w:val="000000"/>
          <w:sz w:val="28"/>
        </w:rPr>
        <w:t>
      күрделілігі орташа тетіктерді сызбасы және орны бойынша белгілеу әдістерін;</w:t>
      </w:r>
    </w:p>
    <w:bookmarkEnd w:id="2969"/>
    <w:bookmarkStart w:name="z2966" w:id="2970"/>
    <w:p>
      <w:pPr>
        <w:spacing w:after="0"/>
        <w:ind w:left="0"/>
        <w:jc w:val="both"/>
      </w:pPr>
      <w:r>
        <w:rPr>
          <w:rFonts w:ascii="Times New Roman"/>
          <w:b w:val="false"/>
          <w:i w:val="false"/>
          <w:color w:val="000000"/>
          <w:sz w:val="28"/>
        </w:rPr>
        <w:t>
      пісіру тәртібі мен қолданылатын электродтардың маркаларын;</w:t>
      </w:r>
    </w:p>
    <w:bookmarkEnd w:id="2970"/>
    <w:bookmarkStart w:name="z2967" w:id="2971"/>
    <w:p>
      <w:pPr>
        <w:spacing w:after="0"/>
        <w:ind w:left="0"/>
        <w:jc w:val="both"/>
      </w:pPr>
      <w:r>
        <w:rPr>
          <w:rFonts w:ascii="Times New Roman"/>
          <w:b w:val="false"/>
          <w:i w:val="false"/>
          <w:color w:val="000000"/>
          <w:sz w:val="28"/>
        </w:rPr>
        <w:t>
      салу жұмыстарында қолданылатын қоспаланған болат, алюминий балқытпалары мен пластмассалардың қасиеттері мен өңдеу әдістерін;</w:t>
      </w:r>
    </w:p>
    <w:bookmarkEnd w:id="2971"/>
    <w:bookmarkStart w:name="z2968" w:id="2972"/>
    <w:p>
      <w:pPr>
        <w:spacing w:after="0"/>
        <w:ind w:left="0"/>
        <w:jc w:val="both"/>
      </w:pPr>
      <w:r>
        <w:rPr>
          <w:rFonts w:ascii="Times New Roman"/>
          <w:b w:val="false"/>
          <w:i w:val="false"/>
          <w:color w:val="000000"/>
          <w:sz w:val="28"/>
        </w:rPr>
        <w:t>
      қарапайым заттар мен орынды заттарды дайындау, жинақтау, орнату және монтаждаудың бірізділігін;</w:t>
      </w:r>
    </w:p>
    <w:bookmarkEnd w:id="2972"/>
    <w:bookmarkStart w:name="z2969" w:id="2973"/>
    <w:p>
      <w:pPr>
        <w:spacing w:after="0"/>
        <w:ind w:left="0"/>
        <w:jc w:val="both"/>
      </w:pPr>
      <w:r>
        <w:rPr>
          <w:rFonts w:ascii="Times New Roman"/>
          <w:b w:val="false"/>
          <w:i w:val="false"/>
          <w:color w:val="000000"/>
          <w:sz w:val="28"/>
        </w:rPr>
        <w:t xml:space="preserve">
      су өткізгіштікке сынау ережелерін; </w:t>
      </w:r>
    </w:p>
    <w:bookmarkEnd w:id="2973"/>
    <w:bookmarkStart w:name="z2970" w:id="2974"/>
    <w:p>
      <w:pPr>
        <w:spacing w:after="0"/>
        <w:ind w:left="0"/>
        <w:jc w:val="both"/>
      </w:pPr>
      <w:r>
        <w:rPr>
          <w:rFonts w:ascii="Times New Roman"/>
          <w:b w:val="false"/>
          <w:i w:val="false"/>
          <w:color w:val="000000"/>
          <w:sz w:val="28"/>
        </w:rPr>
        <w:t>
      таптаурындарды орнынан алу әдістерін;</w:t>
      </w:r>
    </w:p>
    <w:bookmarkEnd w:id="2974"/>
    <w:bookmarkStart w:name="z2971" w:id="2975"/>
    <w:p>
      <w:pPr>
        <w:spacing w:after="0"/>
        <w:ind w:left="0"/>
        <w:jc w:val="both"/>
      </w:pPr>
      <w:r>
        <w:rPr>
          <w:rFonts w:ascii="Times New Roman"/>
          <w:b w:val="false"/>
          <w:i w:val="false"/>
          <w:color w:val="000000"/>
          <w:sz w:val="28"/>
        </w:rPr>
        <w:t>
      күрделілігі орташа жинақтау сызбаларын оқу ережелерін;</w:t>
      </w:r>
    </w:p>
    <w:bookmarkEnd w:id="2975"/>
    <w:bookmarkStart w:name="z2972" w:id="2976"/>
    <w:p>
      <w:pPr>
        <w:spacing w:after="0"/>
        <w:ind w:left="0"/>
        <w:jc w:val="both"/>
      </w:pPr>
      <w:r>
        <w:rPr>
          <w:rFonts w:ascii="Times New Roman"/>
          <w:b w:val="false"/>
          <w:i w:val="false"/>
          <w:color w:val="000000"/>
          <w:sz w:val="28"/>
        </w:rPr>
        <w:t xml:space="preserve">
      қолданылатын слесарлық-жинақтау, бақылау-өлшеу құрал-саймандары (тіктеуіш, белгілеу рейсмустары, шлангты деңгей, ватерпас), құралдар және оларды пайдалану ережелерін. </w:t>
      </w:r>
    </w:p>
    <w:bookmarkEnd w:id="2976"/>
    <w:bookmarkStart w:name="z2973" w:id="2977"/>
    <w:p>
      <w:pPr>
        <w:spacing w:after="0"/>
        <w:ind w:left="0"/>
        <w:jc w:val="both"/>
      </w:pPr>
      <w:r>
        <w:rPr>
          <w:rFonts w:ascii="Times New Roman"/>
          <w:b w:val="false"/>
          <w:i w:val="false"/>
          <w:color w:val="000000"/>
          <w:sz w:val="28"/>
        </w:rPr>
        <w:t>
      247. Жұмыс үлгілері:</w:t>
      </w:r>
    </w:p>
    <w:bookmarkEnd w:id="2977"/>
    <w:bookmarkStart w:name="z2974" w:id="2978"/>
    <w:p>
      <w:pPr>
        <w:spacing w:after="0"/>
        <w:ind w:left="0"/>
        <w:jc w:val="both"/>
      </w:pPr>
      <w:r>
        <w:rPr>
          <w:rFonts w:ascii="Times New Roman"/>
          <w:b w:val="false"/>
          <w:i w:val="false"/>
          <w:color w:val="000000"/>
          <w:sz w:val="28"/>
        </w:rPr>
        <w:t xml:space="preserve">
      1) кеменің жалпы салқындату, аспаптарды салқындату, ауаны кешенді өңдеу жүйесінің (түзу бір қималы құбырлар, кенжарлы құбырлардан басқа) желдетілуі – дайындау, келістіру, жинақтау; </w:t>
      </w:r>
    </w:p>
    <w:bookmarkEnd w:id="2978"/>
    <w:bookmarkStart w:name="z2975" w:id="2979"/>
    <w:p>
      <w:pPr>
        <w:spacing w:after="0"/>
        <w:ind w:left="0"/>
        <w:jc w:val="both"/>
      </w:pPr>
      <w:r>
        <w:rPr>
          <w:rFonts w:ascii="Times New Roman"/>
          <w:b w:val="false"/>
          <w:i w:val="false"/>
          <w:color w:val="000000"/>
          <w:sz w:val="28"/>
        </w:rPr>
        <w:t xml:space="preserve">
      2) консольді ілгіштер, кереуеттер, орындықтар, медициналық шідерлер – дайындау, жинақтау, орнату және жөндеу; </w:t>
      </w:r>
    </w:p>
    <w:bookmarkEnd w:id="2979"/>
    <w:bookmarkStart w:name="z2976" w:id="2980"/>
    <w:p>
      <w:pPr>
        <w:spacing w:after="0"/>
        <w:ind w:left="0"/>
        <w:jc w:val="both"/>
      </w:pPr>
      <w:r>
        <w:rPr>
          <w:rFonts w:ascii="Times New Roman"/>
          <w:b w:val="false"/>
          <w:i w:val="false"/>
          <w:color w:val="000000"/>
          <w:sz w:val="28"/>
        </w:rPr>
        <w:t>
      3) желдеткіш қалпақшалар: саңырауқұлақ тәрізді, эжекторлы – ажырату;</w:t>
      </w:r>
    </w:p>
    <w:bookmarkEnd w:id="2980"/>
    <w:bookmarkStart w:name="z2977" w:id="2981"/>
    <w:p>
      <w:pPr>
        <w:spacing w:after="0"/>
        <w:ind w:left="0"/>
        <w:jc w:val="both"/>
      </w:pPr>
      <w:r>
        <w:rPr>
          <w:rFonts w:ascii="Times New Roman"/>
          <w:b w:val="false"/>
          <w:i w:val="false"/>
          <w:color w:val="000000"/>
          <w:sz w:val="28"/>
        </w:rPr>
        <w:t xml:space="preserve">
      4) өткізгіш металл есіктер – орнату; </w:t>
      </w:r>
    </w:p>
    <w:bookmarkEnd w:id="2981"/>
    <w:bookmarkStart w:name="z2978" w:id="2982"/>
    <w:p>
      <w:pPr>
        <w:spacing w:after="0"/>
        <w:ind w:left="0"/>
        <w:jc w:val="both"/>
      </w:pPr>
      <w:r>
        <w:rPr>
          <w:rFonts w:ascii="Times New Roman"/>
          <w:b w:val="false"/>
          <w:i w:val="false"/>
          <w:color w:val="000000"/>
          <w:sz w:val="28"/>
        </w:rPr>
        <w:t>
      5) орынды заттар: бу және газ өткізбейтін, клинкетті есіктер, лючка қақпақтары, қылталар, рундуктар, сөрелер – бөлшектеу;</w:t>
      </w:r>
    </w:p>
    <w:bookmarkEnd w:id="2982"/>
    <w:bookmarkStart w:name="z2979" w:id="2983"/>
    <w:p>
      <w:pPr>
        <w:spacing w:after="0"/>
        <w:ind w:left="0"/>
        <w:jc w:val="both"/>
      </w:pPr>
      <w:r>
        <w:rPr>
          <w:rFonts w:ascii="Times New Roman"/>
          <w:b w:val="false"/>
          <w:i w:val="false"/>
          <w:color w:val="000000"/>
          <w:sz w:val="28"/>
        </w:rPr>
        <w:t xml:space="preserve">
      6) орынды заттардың, "Шлем" типтес арнайы изоляциялардың, апатты-құтқару мүліктерінің бекіту тетіктері – дайындау, орнату орындарын белгілеу, орнату; </w:t>
      </w:r>
    </w:p>
    <w:bookmarkEnd w:id="2983"/>
    <w:bookmarkStart w:name="z2980" w:id="2984"/>
    <w:p>
      <w:pPr>
        <w:spacing w:after="0"/>
        <w:ind w:left="0"/>
        <w:jc w:val="both"/>
      </w:pPr>
      <w:r>
        <w:rPr>
          <w:rFonts w:ascii="Times New Roman"/>
          <w:b w:val="false"/>
          <w:i w:val="false"/>
          <w:color w:val="000000"/>
          <w:sz w:val="28"/>
        </w:rPr>
        <w:t xml:space="preserve">
      7) электрлі трассалар мен бумен жылыту науалары, қабыршақтары, тікбұрышты панельдер – шақтау, орнату; </w:t>
      </w:r>
    </w:p>
    <w:bookmarkEnd w:id="2984"/>
    <w:bookmarkStart w:name="z2981" w:id="2985"/>
    <w:p>
      <w:pPr>
        <w:spacing w:after="0"/>
        <w:ind w:left="0"/>
        <w:jc w:val="both"/>
      </w:pPr>
      <w:r>
        <w:rPr>
          <w:rFonts w:ascii="Times New Roman"/>
          <w:b w:val="false"/>
          <w:i w:val="false"/>
          <w:color w:val="000000"/>
          <w:sz w:val="28"/>
        </w:rPr>
        <w:t xml:space="preserve">
      8) желдеткіш бітеуіштер – орнату; </w:t>
      </w:r>
    </w:p>
    <w:bookmarkEnd w:id="2985"/>
    <w:bookmarkStart w:name="z2982" w:id="2986"/>
    <w:p>
      <w:pPr>
        <w:spacing w:after="0"/>
        <w:ind w:left="0"/>
        <w:jc w:val="both"/>
      </w:pPr>
      <w:r>
        <w:rPr>
          <w:rFonts w:ascii="Times New Roman"/>
          <w:b w:val="false"/>
          <w:i w:val="false"/>
          <w:color w:val="000000"/>
          <w:sz w:val="28"/>
        </w:rPr>
        <w:t xml:space="preserve">
      9) тотықпайтын болаттан жасалған үстелдерді тігу, балық бункерлерінің торлары, машина бөлімінің шуды оқшаулайтын сауыттары – бөлшектеу; </w:t>
      </w:r>
    </w:p>
    <w:bookmarkEnd w:id="2986"/>
    <w:bookmarkStart w:name="z2983" w:id="2987"/>
    <w:p>
      <w:pPr>
        <w:spacing w:after="0"/>
        <w:ind w:left="0"/>
        <w:jc w:val="both"/>
      </w:pPr>
      <w:r>
        <w:rPr>
          <w:rFonts w:ascii="Times New Roman"/>
          <w:b w:val="false"/>
          <w:i w:val="false"/>
          <w:color w:val="000000"/>
          <w:sz w:val="28"/>
        </w:rPr>
        <w:t xml:space="preserve">
      10) бітеу, ашылатын (дөңгелек, тікбұрышты) иллюминаторлар, иллюминаторлардың әйнектері, қараңғылау, жетегі жоқ жарықтан қорғаушы сауыттар – дайындау, жинақтау, дайындау кезінде сынау, монтаждау, тығыздығы мен жөндеуге сынау; </w:t>
      </w:r>
    </w:p>
    <w:bookmarkEnd w:id="2987"/>
    <w:bookmarkStart w:name="z2984" w:id="2988"/>
    <w:p>
      <w:pPr>
        <w:spacing w:after="0"/>
        <w:ind w:left="0"/>
        <w:jc w:val="both"/>
      </w:pPr>
      <w:r>
        <w:rPr>
          <w:rFonts w:ascii="Times New Roman"/>
          <w:b w:val="false"/>
          <w:i w:val="false"/>
          <w:color w:val="000000"/>
          <w:sz w:val="28"/>
        </w:rPr>
        <w:t>
      11) кнехталар, үйректер және кипалы планкалар – бұраңдаларға және пісіруге орнату;</w:t>
      </w:r>
    </w:p>
    <w:bookmarkEnd w:id="2988"/>
    <w:bookmarkStart w:name="z2985" w:id="2989"/>
    <w:p>
      <w:pPr>
        <w:spacing w:after="0"/>
        <w:ind w:left="0"/>
        <w:jc w:val="both"/>
      </w:pPr>
      <w:r>
        <w:rPr>
          <w:rFonts w:ascii="Times New Roman"/>
          <w:b w:val="false"/>
          <w:i w:val="false"/>
          <w:color w:val="000000"/>
          <w:sz w:val="28"/>
        </w:rPr>
        <w:t xml:space="preserve">
      12) жабдықтардың, жиһаздардың комингстары – дайындау, шақтау және орнату; </w:t>
      </w:r>
    </w:p>
    <w:bookmarkEnd w:id="2989"/>
    <w:bookmarkStart w:name="z2986" w:id="2990"/>
    <w:p>
      <w:pPr>
        <w:spacing w:after="0"/>
        <w:ind w:left="0"/>
        <w:jc w:val="both"/>
      </w:pPr>
      <w:r>
        <w:rPr>
          <w:rFonts w:ascii="Times New Roman"/>
          <w:b w:val="false"/>
          <w:i w:val="false"/>
          <w:color w:val="000000"/>
          <w:sz w:val="28"/>
        </w:rPr>
        <w:t xml:space="preserve">
      13) контрфорстар, түзу учаскелердегі леерлі қоршаулар – дайындау, орнату және жөндеу; </w:t>
      </w:r>
    </w:p>
    <w:bookmarkEnd w:id="2990"/>
    <w:bookmarkStart w:name="z2987" w:id="2991"/>
    <w:p>
      <w:pPr>
        <w:spacing w:after="0"/>
        <w:ind w:left="0"/>
        <w:jc w:val="both"/>
      </w:pPr>
      <w:r>
        <w:rPr>
          <w:rFonts w:ascii="Times New Roman"/>
          <w:b w:val="false"/>
          <w:i w:val="false"/>
          <w:color w:val="000000"/>
          <w:sz w:val="28"/>
        </w:rPr>
        <w:t xml:space="preserve">
      14) өткізгіш сымды қорапшалар – дайындау, орнату, бөлшектеу және жөндеу; </w:t>
      </w:r>
    </w:p>
    <w:bookmarkEnd w:id="2991"/>
    <w:bookmarkStart w:name="z2988" w:id="2992"/>
    <w:p>
      <w:pPr>
        <w:spacing w:after="0"/>
        <w:ind w:left="0"/>
        <w:jc w:val="both"/>
      </w:pPr>
      <w:r>
        <w:rPr>
          <w:rFonts w:ascii="Times New Roman"/>
          <w:b w:val="false"/>
          <w:i w:val="false"/>
          <w:color w:val="000000"/>
          <w:sz w:val="28"/>
        </w:rPr>
        <w:t xml:space="preserve">
      15) люктар, қылталардың қақпақтары – орнату, бекіту; </w:t>
      </w:r>
    </w:p>
    <w:bookmarkEnd w:id="2992"/>
    <w:bookmarkStart w:name="z2989" w:id="2993"/>
    <w:p>
      <w:pPr>
        <w:spacing w:after="0"/>
        <w:ind w:left="0"/>
        <w:jc w:val="both"/>
      </w:pPr>
      <w:r>
        <w:rPr>
          <w:rFonts w:ascii="Times New Roman"/>
          <w:b w:val="false"/>
          <w:i w:val="false"/>
          <w:color w:val="000000"/>
          <w:sz w:val="28"/>
        </w:rPr>
        <w:t xml:space="preserve">
      16) аралық арматураның макеті – кеменің жалпы желдеткіш, салқындату және ауаны кешенді өңдеу жүйесін шақтау кезінде орнату; </w:t>
      </w:r>
    </w:p>
    <w:bookmarkEnd w:id="2993"/>
    <w:bookmarkStart w:name="z2990" w:id="2994"/>
    <w:p>
      <w:pPr>
        <w:spacing w:after="0"/>
        <w:ind w:left="0"/>
        <w:jc w:val="both"/>
      </w:pPr>
      <w:r>
        <w:rPr>
          <w:rFonts w:ascii="Times New Roman"/>
          <w:b w:val="false"/>
          <w:i w:val="false"/>
          <w:color w:val="000000"/>
          <w:sz w:val="28"/>
        </w:rPr>
        <w:t>
      17) пластмассадан жасалған жабдықтар (графиндер мен стакандардың ұстағыштары, платиналы қармақтар, киім-кешек сөрелері) – орнату орнын белгілеу;</w:t>
      </w:r>
    </w:p>
    <w:bookmarkEnd w:id="2994"/>
    <w:bookmarkStart w:name="z2991" w:id="2995"/>
    <w:p>
      <w:pPr>
        <w:spacing w:after="0"/>
        <w:ind w:left="0"/>
        <w:jc w:val="both"/>
      </w:pPr>
      <w:r>
        <w:rPr>
          <w:rFonts w:ascii="Times New Roman"/>
          <w:b w:val="false"/>
          <w:i w:val="false"/>
          <w:color w:val="000000"/>
          <w:sz w:val="28"/>
        </w:rPr>
        <w:t>
      18) кереуеттердің қоршаулары, графиндер мен стакандардың ұстағыштары, платиналы қармақтар, жеке заттарға арналған сөрелер, металл – дайындау, хромдау кезінде өңдеу;</w:t>
      </w:r>
    </w:p>
    <w:bookmarkEnd w:id="2995"/>
    <w:bookmarkStart w:name="z2992" w:id="2996"/>
    <w:p>
      <w:pPr>
        <w:spacing w:after="0"/>
        <w:ind w:left="0"/>
        <w:jc w:val="both"/>
      </w:pPr>
      <w:r>
        <w:rPr>
          <w:rFonts w:ascii="Times New Roman"/>
          <w:b w:val="false"/>
          <w:i w:val="false"/>
          <w:color w:val="000000"/>
          <w:sz w:val="28"/>
        </w:rPr>
        <w:t>
      19) күшейткіш өткізгіш сымды аспалар – дайындау, орнату;</w:t>
      </w:r>
    </w:p>
    <w:bookmarkEnd w:id="2996"/>
    <w:bookmarkStart w:name="z2993" w:id="2997"/>
    <w:p>
      <w:pPr>
        <w:spacing w:after="0"/>
        <w:ind w:left="0"/>
        <w:jc w:val="both"/>
      </w:pPr>
      <w:r>
        <w:rPr>
          <w:rFonts w:ascii="Times New Roman"/>
          <w:b w:val="false"/>
          <w:i w:val="false"/>
          <w:color w:val="000000"/>
          <w:sz w:val="28"/>
        </w:rPr>
        <w:t>
      20) бекіту тетіктері бар дабылдағыштар – дайындау, орнату;</w:t>
      </w:r>
    </w:p>
    <w:bookmarkEnd w:id="2997"/>
    <w:bookmarkStart w:name="z2994" w:id="2998"/>
    <w:p>
      <w:pPr>
        <w:spacing w:after="0"/>
        <w:ind w:left="0"/>
        <w:jc w:val="both"/>
      </w:pPr>
      <w:r>
        <w:rPr>
          <w:rFonts w:ascii="Times New Roman"/>
          <w:b w:val="false"/>
          <w:i w:val="false"/>
          <w:color w:val="000000"/>
          <w:sz w:val="28"/>
        </w:rPr>
        <w:t xml:space="preserve">
      21) қарапайым сөрелер – дайындау, жөндеу, орнату; </w:t>
      </w:r>
    </w:p>
    <w:bookmarkEnd w:id="2998"/>
    <w:bookmarkStart w:name="z2995" w:id="2999"/>
    <w:p>
      <w:pPr>
        <w:spacing w:after="0"/>
        <w:ind w:left="0"/>
        <w:jc w:val="both"/>
      </w:pPr>
      <w:r>
        <w:rPr>
          <w:rFonts w:ascii="Times New Roman"/>
          <w:b w:val="false"/>
          <w:i w:val="false"/>
          <w:color w:val="000000"/>
          <w:sz w:val="28"/>
        </w:rPr>
        <w:t xml:space="preserve">
      22) тік басқыштар, шыбықтар мен құбырлардан жасалған скоб-басқыштар – дайындау, орнату орнын белгілеу, алмастыру; </w:t>
      </w:r>
    </w:p>
    <w:bookmarkEnd w:id="2999"/>
    <w:bookmarkStart w:name="z2996" w:id="3000"/>
    <w:p>
      <w:pPr>
        <w:spacing w:after="0"/>
        <w:ind w:left="0"/>
        <w:jc w:val="both"/>
      </w:pPr>
      <w:r>
        <w:rPr>
          <w:rFonts w:ascii="Times New Roman"/>
          <w:b w:val="false"/>
          <w:i w:val="false"/>
          <w:color w:val="000000"/>
          <w:sz w:val="28"/>
        </w:rPr>
        <w:t xml:space="preserve">
      23) кеменің жалпы желдеткіш, салқындату, аспаптарды салқындату құбырлары – бөлшектеу; </w:t>
      </w:r>
    </w:p>
    <w:bookmarkEnd w:id="3000"/>
    <w:bookmarkStart w:name="z2997" w:id="3001"/>
    <w:p>
      <w:pPr>
        <w:spacing w:after="0"/>
        <w:ind w:left="0"/>
        <w:jc w:val="both"/>
      </w:pPr>
      <w:r>
        <w:rPr>
          <w:rFonts w:ascii="Times New Roman"/>
          <w:b w:val="false"/>
          <w:i w:val="false"/>
          <w:color w:val="000000"/>
          <w:sz w:val="28"/>
        </w:rPr>
        <w:t xml:space="preserve">
      24) тентті жабдықтар – бөлшектеу; </w:t>
      </w:r>
    </w:p>
    <w:bookmarkEnd w:id="3001"/>
    <w:bookmarkStart w:name="z2998" w:id="3002"/>
    <w:p>
      <w:pPr>
        <w:spacing w:after="0"/>
        <w:ind w:left="0"/>
        <w:jc w:val="both"/>
      </w:pPr>
      <w:r>
        <w:rPr>
          <w:rFonts w:ascii="Times New Roman"/>
          <w:b w:val="false"/>
          <w:i w:val="false"/>
          <w:color w:val="000000"/>
          <w:sz w:val="28"/>
        </w:rPr>
        <w:t xml:space="preserve">
      25) электрлі жабдықтар мен аспаптарға шағын габаритті іргетастар – орнату; </w:t>
      </w:r>
    </w:p>
    <w:bookmarkEnd w:id="3002"/>
    <w:bookmarkStart w:name="z2999" w:id="3003"/>
    <w:p>
      <w:pPr>
        <w:spacing w:after="0"/>
        <w:ind w:left="0"/>
        <w:jc w:val="both"/>
      </w:pPr>
      <w:r>
        <w:rPr>
          <w:rFonts w:ascii="Times New Roman"/>
          <w:b w:val="false"/>
          <w:i w:val="false"/>
          <w:color w:val="000000"/>
          <w:sz w:val="28"/>
        </w:rPr>
        <w:t>
      26) түйреуіштер, бонктар – орнатуға белгілеу.</w:t>
      </w:r>
    </w:p>
    <w:bookmarkEnd w:id="3003"/>
    <w:bookmarkStart w:name="z3000" w:id="3004"/>
    <w:p>
      <w:pPr>
        <w:spacing w:after="0"/>
        <w:ind w:left="0"/>
        <w:jc w:val="both"/>
      </w:pPr>
      <w:r>
        <w:rPr>
          <w:rFonts w:ascii="Times New Roman"/>
          <w:b w:val="false"/>
          <w:i w:val="false"/>
          <w:color w:val="000000"/>
          <w:sz w:val="28"/>
        </w:rPr>
        <w:t>
      Параграф 4. Кемені жинақтаушы-салып бітіруші, 4-разряд</w:t>
      </w:r>
    </w:p>
    <w:bookmarkEnd w:id="3004"/>
    <w:bookmarkStart w:name="z3002" w:id="3005"/>
    <w:p>
      <w:pPr>
        <w:spacing w:after="0"/>
        <w:ind w:left="0"/>
        <w:jc w:val="both"/>
      </w:pPr>
      <w:r>
        <w:rPr>
          <w:rFonts w:ascii="Times New Roman"/>
          <w:b w:val="false"/>
          <w:i w:val="false"/>
          <w:color w:val="000000"/>
          <w:sz w:val="28"/>
        </w:rPr>
        <w:t>
      248. Жұмыс сипаттамасы.</w:t>
      </w:r>
    </w:p>
    <w:bookmarkEnd w:id="3005"/>
    <w:bookmarkStart w:name="z3003" w:id="3006"/>
    <w:p>
      <w:pPr>
        <w:spacing w:after="0"/>
        <w:ind w:left="0"/>
        <w:jc w:val="both"/>
      </w:pPr>
      <w:r>
        <w:rPr>
          <w:rFonts w:ascii="Times New Roman"/>
          <w:b w:val="false"/>
          <w:i w:val="false"/>
          <w:color w:val="000000"/>
          <w:sz w:val="28"/>
        </w:rPr>
        <w:t>
      болат пен балқытпадан жасалған түйіндер, жиһаздар, кеме жабдығының бұйымдары, күрделілігі орташа орынды заттар, бактар, ыдыстар, қисық сызықты қоршауы бар цистерналарды дайындау, түзету, жинақтау, белгілеу, тексеру, орнату және жөндеу;</w:t>
      </w:r>
    </w:p>
    <w:bookmarkEnd w:id="3006"/>
    <w:bookmarkStart w:name="z3004" w:id="3007"/>
    <w:p>
      <w:pPr>
        <w:spacing w:after="0"/>
        <w:ind w:left="0"/>
        <w:jc w:val="both"/>
      </w:pPr>
      <w:r>
        <w:rPr>
          <w:rFonts w:ascii="Times New Roman"/>
          <w:b w:val="false"/>
          <w:i w:val="false"/>
          <w:color w:val="000000"/>
          <w:sz w:val="28"/>
        </w:rPr>
        <w:t>
      тұрғын, қоғамдық, санитарлық-гигиеналық, арнайы бөлмелерде шу жұтатын шаруашылық бөлмелерде, өртке қарсы түтін құбырда болат мырышпен қапталған беттермен рефрижераторлы бөлмелерді тігуді дайындау, шақтау, орнату;</w:t>
      </w:r>
    </w:p>
    <w:bookmarkEnd w:id="3007"/>
    <w:bookmarkStart w:name="z3005" w:id="3008"/>
    <w:p>
      <w:pPr>
        <w:spacing w:after="0"/>
        <w:ind w:left="0"/>
        <w:jc w:val="both"/>
      </w:pPr>
      <w:r>
        <w:rPr>
          <w:rFonts w:ascii="Times New Roman"/>
          <w:b w:val="false"/>
          <w:i w:val="false"/>
          <w:color w:val="000000"/>
          <w:sz w:val="28"/>
        </w:rPr>
        <w:t>
      тұрғын, қызметтік және арнайы бөлмелерді, балық бункерлерін тігу үшін торларды орнату және жөндеу;</w:t>
      </w:r>
    </w:p>
    <w:bookmarkEnd w:id="3008"/>
    <w:bookmarkStart w:name="z3006" w:id="3009"/>
    <w:p>
      <w:pPr>
        <w:spacing w:after="0"/>
        <w:ind w:left="0"/>
        <w:jc w:val="both"/>
      </w:pPr>
      <w:r>
        <w:rPr>
          <w:rFonts w:ascii="Times New Roman"/>
          <w:b w:val="false"/>
          <w:i w:val="false"/>
          <w:color w:val="000000"/>
          <w:sz w:val="28"/>
        </w:rPr>
        <w:t>
      кондукторлар мен күрделілігі орташа құралдарды дайындау;</w:t>
      </w:r>
    </w:p>
    <w:bookmarkEnd w:id="3009"/>
    <w:bookmarkStart w:name="z3007" w:id="3010"/>
    <w:p>
      <w:pPr>
        <w:spacing w:after="0"/>
        <w:ind w:left="0"/>
        <w:jc w:val="both"/>
      </w:pPr>
      <w:r>
        <w:rPr>
          <w:rFonts w:ascii="Times New Roman"/>
          <w:b w:val="false"/>
          <w:i w:val="false"/>
          <w:color w:val="000000"/>
          <w:sz w:val="28"/>
        </w:rPr>
        <w:t>
      қаныққан бөлмелерде ЗИП және апатты-құтқару мүліктерін қою және орнату;</w:t>
      </w:r>
    </w:p>
    <w:bookmarkEnd w:id="3010"/>
    <w:bookmarkStart w:name="z3008" w:id="3011"/>
    <w:p>
      <w:pPr>
        <w:spacing w:after="0"/>
        <w:ind w:left="0"/>
        <w:jc w:val="both"/>
      </w:pPr>
      <w:r>
        <w:rPr>
          <w:rFonts w:ascii="Times New Roman"/>
          <w:b w:val="false"/>
          <w:i w:val="false"/>
          <w:color w:val="000000"/>
          <w:sz w:val="28"/>
        </w:rPr>
        <w:t>
      кеме бөлмелерін, біліктерді, цистерналарды конструкцияға дайындау және тапсыру;</w:t>
      </w:r>
    </w:p>
    <w:bookmarkEnd w:id="3011"/>
    <w:bookmarkStart w:name="z3009" w:id="3012"/>
    <w:p>
      <w:pPr>
        <w:spacing w:after="0"/>
        <w:ind w:left="0"/>
        <w:jc w:val="both"/>
      </w:pPr>
      <w:r>
        <w:rPr>
          <w:rFonts w:ascii="Times New Roman"/>
          <w:b w:val="false"/>
          <w:i w:val="false"/>
          <w:color w:val="000000"/>
          <w:sz w:val="28"/>
        </w:rPr>
        <w:t>
      жауапты түйіндер мен конструкцияларды байланыс нүктелік және тігісті дәнекерлеуге жинақтау;</w:t>
      </w:r>
    </w:p>
    <w:bookmarkEnd w:id="3012"/>
    <w:bookmarkStart w:name="z3010" w:id="3013"/>
    <w:p>
      <w:pPr>
        <w:spacing w:after="0"/>
        <w:ind w:left="0"/>
        <w:jc w:val="both"/>
      </w:pPr>
      <w:r>
        <w:rPr>
          <w:rFonts w:ascii="Times New Roman"/>
          <w:b w:val="false"/>
          <w:i w:val="false"/>
          <w:color w:val="000000"/>
          <w:sz w:val="28"/>
        </w:rPr>
        <w:t xml:space="preserve">
      жалпы кеме желдеткіштерін тықсыру, монтаждау және тығындау. </w:t>
      </w:r>
    </w:p>
    <w:bookmarkEnd w:id="3013"/>
    <w:bookmarkStart w:name="z3011" w:id="3014"/>
    <w:p>
      <w:pPr>
        <w:spacing w:after="0"/>
        <w:ind w:left="0"/>
        <w:jc w:val="both"/>
      </w:pPr>
      <w:r>
        <w:rPr>
          <w:rFonts w:ascii="Times New Roman"/>
          <w:b w:val="false"/>
          <w:i w:val="false"/>
          <w:color w:val="000000"/>
          <w:sz w:val="28"/>
        </w:rPr>
        <w:t xml:space="preserve">
      249. Білуге тиіс: </w:t>
      </w:r>
    </w:p>
    <w:bookmarkEnd w:id="3014"/>
    <w:bookmarkStart w:name="z3012" w:id="3015"/>
    <w:p>
      <w:pPr>
        <w:spacing w:after="0"/>
        <w:ind w:left="0"/>
        <w:jc w:val="both"/>
      </w:pPr>
      <w:r>
        <w:rPr>
          <w:rFonts w:ascii="Times New Roman"/>
          <w:b w:val="false"/>
          <w:i w:val="false"/>
          <w:color w:val="000000"/>
          <w:sz w:val="28"/>
        </w:rPr>
        <w:t xml:space="preserve">
      кеме жиһаздары мен күрделілігі орташа орынды заттарды дайындау әдістері, сызба бойынша күрделі тетіктерді белгілеу және күрделі геометриялық фигураларды қашау әдістері, бұйымды өңдеу және жинақтау кезіндегі рұқсат пен әдіпті; </w:t>
      </w:r>
    </w:p>
    <w:bookmarkEnd w:id="3015"/>
    <w:bookmarkStart w:name="z3013" w:id="3016"/>
    <w:p>
      <w:pPr>
        <w:spacing w:after="0"/>
        <w:ind w:left="0"/>
        <w:jc w:val="both"/>
      </w:pPr>
      <w:r>
        <w:rPr>
          <w:rFonts w:ascii="Times New Roman"/>
          <w:b w:val="false"/>
          <w:i w:val="false"/>
          <w:color w:val="000000"/>
          <w:sz w:val="28"/>
        </w:rPr>
        <w:t xml:space="preserve">
      орындалатын жұмыстардың технологиялық бірізділігін; </w:t>
      </w:r>
    </w:p>
    <w:bookmarkEnd w:id="3016"/>
    <w:bookmarkStart w:name="z3014" w:id="3017"/>
    <w:p>
      <w:pPr>
        <w:spacing w:after="0"/>
        <w:ind w:left="0"/>
        <w:jc w:val="both"/>
      </w:pPr>
      <w:r>
        <w:rPr>
          <w:rFonts w:ascii="Times New Roman"/>
          <w:b w:val="false"/>
          <w:i w:val="false"/>
          <w:color w:val="000000"/>
          <w:sz w:val="28"/>
        </w:rPr>
        <w:t xml:space="preserve">
      аспаптар, құрал-саймандар және бұйымдарды, кеменің жалпы желдеткіш жүйесін сынау кезіндегі жабдықтармен жұмыс істеу ережелері, байланысты пісіру машиналарында пісірілетін материалдардың механикалық және технологиялық қасиеттерін; </w:t>
      </w:r>
    </w:p>
    <w:bookmarkEnd w:id="3017"/>
    <w:bookmarkStart w:name="z3015" w:id="3018"/>
    <w:p>
      <w:pPr>
        <w:spacing w:after="0"/>
        <w:ind w:left="0"/>
        <w:jc w:val="both"/>
      </w:pPr>
      <w:r>
        <w:rPr>
          <w:rFonts w:ascii="Times New Roman"/>
          <w:b w:val="false"/>
          <w:i w:val="false"/>
          <w:color w:val="000000"/>
          <w:sz w:val="28"/>
        </w:rPr>
        <w:t xml:space="preserve">
      модульді жүйеде бөлмені қалыптастыру үшін каркас секцияларын дайындау және жинақтау технологиясын; </w:t>
      </w:r>
    </w:p>
    <w:bookmarkEnd w:id="3018"/>
    <w:bookmarkStart w:name="z3016" w:id="3019"/>
    <w:p>
      <w:pPr>
        <w:spacing w:after="0"/>
        <w:ind w:left="0"/>
        <w:jc w:val="both"/>
      </w:pPr>
      <w:r>
        <w:rPr>
          <w:rFonts w:ascii="Times New Roman"/>
          <w:b w:val="false"/>
          <w:i w:val="false"/>
          <w:color w:val="000000"/>
          <w:sz w:val="28"/>
        </w:rPr>
        <w:t>
      орындалатын жұмыстарға қажетті технологиялық және техникалық құжаттамаларды;</w:t>
      </w:r>
    </w:p>
    <w:bookmarkEnd w:id="3019"/>
    <w:bookmarkStart w:name="z3017" w:id="3020"/>
    <w:p>
      <w:pPr>
        <w:spacing w:after="0"/>
        <w:ind w:left="0"/>
        <w:jc w:val="both"/>
      </w:pPr>
      <w:r>
        <w:rPr>
          <w:rFonts w:ascii="Times New Roman"/>
          <w:b w:val="false"/>
          <w:i w:val="false"/>
          <w:color w:val="000000"/>
          <w:sz w:val="28"/>
        </w:rPr>
        <w:t>
      күрделі жинақтау сызбаларын оқу ережелерін;</w:t>
      </w:r>
    </w:p>
    <w:bookmarkEnd w:id="3020"/>
    <w:bookmarkStart w:name="z3018" w:id="3021"/>
    <w:p>
      <w:pPr>
        <w:spacing w:after="0"/>
        <w:ind w:left="0"/>
        <w:jc w:val="both"/>
      </w:pPr>
      <w:r>
        <w:rPr>
          <w:rFonts w:ascii="Times New Roman"/>
          <w:b w:val="false"/>
          <w:i w:val="false"/>
          <w:color w:val="000000"/>
          <w:sz w:val="28"/>
        </w:rPr>
        <w:t xml:space="preserve">
      қолданылатын слесарлық жинақтау және бақылау-өлшеу құрал-саймандары (қарапайым оптикалық аспаптар: квадранттар, визирлі құбырлар, жылжымалы нысаналар), құралдар және оларды пайдалану ережелерін. </w:t>
      </w:r>
    </w:p>
    <w:bookmarkEnd w:id="3021"/>
    <w:bookmarkStart w:name="z3019" w:id="3022"/>
    <w:p>
      <w:pPr>
        <w:spacing w:after="0"/>
        <w:ind w:left="0"/>
        <w:jc w:val="both"/>
      </w:pPr>
      <w:r>
        <w:rPr>
          <w:rFonts w:ascii="Times New Roman"/>
          <w:b w:val="false"/>
          <w:i w:val="false"/>
          <w:color w:val="000000"/>
          <w:sz w:val="28"/>
        </w:rPr>
        <w:t>
      250. Жұмыс үлгілері:</w:t>
      </w:r>
    </w:p>
    <w:bookmarkEnd w:id="3022"/>
    <w:bookmarkStart w:name="z3020" w:id="3023"/>
    <w:p>
      <w:pPr>
        <w:spacing w:after="0"/>
        <w:ind w:left="0"/>
        <w:jc w:val="both"/>
      </w:pPr>
      <w:r>
        <w:rPr>
          <w:rFonts w:ascii="Times New Roman"/>
          <w:b w:val="false"/>
          <w:i w:val="false"/>
          <w:color w:val="000000"/>
          <w:sz w:val="28"/>
        </w:rPr>
        <w:t>
      1) тіреуі бар теледидар антенналары – дайындау, жинақтау, орнату және жөндеу;</w:t>
      </w:r>
    </w:p>
    <w:bookmarkEnd w:id="3023"/>
    <w:bookmarkStart w:name="z3021" w:id="3024"/>
    <w:p>
      <w:pPr>
        <w:spacing w:after="0"/>
        <w:ind w:left="0"/>
        <w:jc w:val="both"/>
      </w:pPr>
      <w:r>
        <w:rPr>
          <w:rFonts w:ascii="Times New Roman"/>
          <w:b w:val="false"/>
          <w:i w:val="false"/>
          <w:color w:val="000000"/>
          <w:sz w:val="28"/>
        </w:rPr>
        <w:t>
      2) кеменің жалпы (бұзылған және кенжарлы құбырлар), салқындату, аспаптарды салқындату, ауаны кешенді өңдеу жүйесінің (бұзылған құбырлар) желдетілуі – келістіру, жинақтау;</w:t>
      </w:r>
    </w:p>
    <w:bookmarkEnd w:id="3024"/>
    <w:bookmarkStart w:name="z3022" w:id="3025"/>
    <w:p>
      <w:pPr>
        <w:spacing w:after="0"/>
        <w:ind w:left="0"/>
        <w:jc w:val="both"/>
      </w:pPr>
      <w:r>
        <w:rPr>
          <w:rFonts w:ascii="Times New Roman"/>
          <w:b w:val="false"/>
          <w:i w:val="false"/>
          <w:color w:val="000000"/>
          <w:sz w:val="28"/>
        </w:rPr>
        <w:t>
      3) Болат пен балқытпадан жасалған верстактар, рундуктар, тартпасы бар үстелдер, түрлі қызметті шкафтар, ЗИП жәшіктері, жәшіктер, сейфтер, аспаптарға арналған каркастар, айналмалы креслолар, төсемдер және басқа жабдықтар – дайындау, жинақтау, орнату және жөндеу;</w:t>
      </w:r>
    </w:p>
    <w:bookmarkEnd w:id="3025"/>
    <w:bookmarkStart w:name="z3023" w:id="3026"/>
    <w:p>
      <w:pPr>
        <w:spacing w:after="0"/>
        <w:ind w:left="0"/>
        <w:jc w:val="both"/>
      </w:pPr>
      <w:r>
        <w:rPr>
          <w:rFonts w:ascii="Times New Roman"/>
          <w:b w:val="false"/>
          <w:i w:val="false"/>
          <w:color w:val="000000"/>
          <w:sz w:val="28"/>
        </w:rPr>
        <w:t xml:space="preserve">
      4) арқандап байланған және өткізгіш сымды шырмаулар – дайындау, подшипникпен жинақтау және орнату; </w:t>
      </w:r>
    </w:p>
    <w:bookmarkEnd w:id="3026"/>
    <w:bookmarkStart w:name="z3024" w:id="3027"/>
    <w:p>
      <w:pPr>
        <w:spacing w:after="0"/>
        <w:ind w:left="0"/>
        <w:jc w:val="both"/>
      </w:pPr>
      <w:r>
        <w:rPr>
          <w:rFonts w:ascii="Times New Roman"/>
          <w:b w:val="false"/>
          <w:i w:val="false"/>
          <w:color w:val="000000"/>
          <w:sz w:val="28"/>
        </w:rPr>
        <w:t>
      5) шу басқыштар, газ бұрғыштар, ауа бөлгіштер – дайындау және монтаждау;</w:t>
      </w:r>
    </w:p>
    <w:bookmarkEnd w:id="3027"/>
    <w:bookmarkStart w:name="z3025" w:id="3028"/>
    <w:p>
      <w:pPr>
        <w:spacing w:after="0"/>
        <w:ind w:left="0"/>
        <w:jc w:val="both"/>
      </w:pPr>
      <w:r>
        <w:rPr>
          <w:rFonts w:ascii="Times New Roman"/>
          <w:b w:val="false"/>
          <w:i w:val="false"/>
          <w:color w:val="000000"/>
          <w:sz w:val="28"/>
        </w:rPr>
        <w:t xml:space="preserve">
      6) желдеткіш қалпақшалар: саңырауқұлақ тәрізді, эжекторлы – жинақтау, орнату, жөндеу; </w:t>
      </w:r>
    </w:p>
    <w:bookmarkEnd w:id="3028"/>
    <w:bookmarkStart w:name="z3026" w:id="3029"/>
    <w:p>
      <w:pPr>
        <w:spacing w:after="0"/>
        <w:ind w:left="0"/>
        <w:jc w:val="both"/>
      </w:pPr>
      <w:r>
        <w:rPr>
          <w:rFonts w:ascii="Times New Roman"/>
          <w:b w:val="false"/>
          <w:i w:val="false"/>
          <w:color w:val="000000"/>
          <w:sz w:val="28"/>
        </w:rPr>
        <w:t xml:space="preserve">
      7) өткізгіш металл есіктер – дайындау, жөндеу; </w:t>
      </w:r>
    </w:p>
    <w:bookmarkEnd w:id="3029"/>
    <w:bookmarkStart w:name="z3027" w:id="3030"/>
    <w:p>
      <w:pPr>
        <w:spacing w:after="0"/>
        <w:ind w:left="0"/>
        <w:jc w:val="both"/>
      </w:pPr>
      <w:r>
        <w:rPr>
          <w:rFonts w:ascii="Times New Roman"/>
          <w:b w:val="false"/>
          <w:i w:val="false"/>
          <w:color w:val="000000"/>
          <w:sz w:val="28"/>
        </w:rPr>
        <w:t>
      8) жетектері бар желдеткіш ысырмалар – орнату;</w:t>
      </w:r>
    </w:p>
    <w:bookmarkEnd w:id="3030"/>
    <w:bookmarkStart w:name="z3028" w:id="3031"/>
    <w:p>
      <w:pPr>
        <w:spacing w:after="0"/>
        <w:ind w:left="0"/>
        <w:jc w:val="both"/>
      </w:pPr>
      <w:r>
        <w:rPr>
          <w:rFonts w:ascii="Times New Roman"/>
          <w:b w:val="false"/>
          <w:i w:val="false"/>
          <w:color w:val="000000"/>
          <w:sz w:val="28"/>
        </w:rPr>
        <w:t>
      9) электрлі трассалар, бумен жылыту қабыршақтары, фигуралы панельдер – таптаурындарды орнынан алу, дайындау, орнату;</w:t>
      </w:r>
    </w:p>
    <w:bookmarkEnd w:id="3031"/>
    <w:bookmarkStart w:name="z3029" w:id="3032"/>
    <w:p>
      <w:pPr>
        <w:spacing w:after="0"/>
        <w:ind w:left="0"/>
        <w:jc w:val="both"/>
      </w:pPr>
      <w:r>
        <w:rPr>
          <w:rFonts w:ascii="Times New Roman"/>
          <w:b w:val="false"/>
          <w:i w:val="false"/>
          <w:color w:val="000000"/>
          <w:sz w:val="28"/>
        </w:rPr>
        <w:t xml:space="preserve">
      10) жарық люктары – тетіктерін дайындау, қақпақтарын жинақтау, жөндеу; </w:t>
      </w:r>
    </w:p>
    <w:bookmarkEnd w:id="3032"/>
    <w:bookmarkStart w:name="z3030" w:id="3033"/>
    <w:p>
      <w:pPr>
        <w:spacing w:after="0"/>
        <w:ind w:left="0"/>
        <w:jc w:val="both"/>
      </w:pPr>
      <w:r>
        <w:rPr>
          <w:rFonts w:ascii="Times New Roman"/>
          <w:b w:val="false"/>
          <w:i w:val="false"/>
          <w:color w:val="000000"/>
          <w:sz w:val="28"/>
        </w:rPr>
        <w:t xml:space="preserve">
      11) модульді панельдерге арналған металлопласт – орауын шешу, белгілеу, түзету, механикалық тазарту, кесу, қорғау құрамының декоративті қабықшасына жағу; </w:t>
      </w:r>
    </w:p>
    <w:bookmarkEnd w:id="3033"/>
    <w:bookmarkStart w:name="z3031" w:id="3034"/>
    <w:p>
      <w:pPr>
        <w:spacing w:after="0"/>
        <w:ind w:left="0"/>
        <w:jc w:val="both"/>
      </w:pPr>
      <w:r>
        <w:rPr>
          <w:rFonts w:ascii="Times New Roman"/>
          <w:b w:val="false"/>
          <w:i w:val="false"/>
          <w:color w:val="000000"/>
          <w:sz w:val="28"/>
        </w:rPr>
        <w:t xml:space="preserve">
      12) монорельстер, рельсті жолдар – орнату орындарын белгілеу, орнату, қимылда тексеру; </w:t>
      </w:r>
    </w:p>
    <w:bookmarkEnd w:id="3034"/>
    <w:bookmarkStart w:name="z3032" w:id="3035"/>
    <w:p>
      <w:pPr>
        <w:spacing w:after="0"/>
        <w:ind w:left="0"/>
        <w:jc w:val="both"/>
      </w:pPr>
      <w:r>
        <w:rPr>
          <w:rFonts w:ascii="Times New Roman"/>
          <w:b w:val="false"/>
          <w:i w:val="false"/>
          <w:color w:val="000000"/>
          <w:sz w:val="28"/>
        </w:rPr>
        <w:t xml:space="preserve">
      13) жүзгіш төсемдер – дайындау, амортизаторларға орнату; </w:t>
      </w:r>
    </w:p>
    <w:bookmarkEnd w:id="3035"/>
    <w:bookmarkStart w:name="z3033" w:id="3036"/>
    <w:p>
      <w:pPr>
        <w:spacing w:after="0"/>
        <w:ind w:left="0"/>
        <w:jc w:val="both"/>
      </w:pPr>
      <w:r>
        <w:rPr>
          <w:rFonts w:ascii="Times New Roman"/>
          <w:b w:val="false"/>
          <w:i w:val="false"/>
          <w:color w:val="000000"/>
          <w:sz w:val="28"/>
        </w:rPr>
        <w:t xml:space="preserve">
      14) кеме зембілдері – дайындау, жинақтау; </w:t>
      </w:r>
    </w:p>
    <w:bookmarkEnd w:id="3036"/>
    <w:bookmarkStart w:name="z3034" w:id="3037"/>
    <w:p>
      <w:pPr>
        <w:spacing w:after="0"/>
        <w:ind w:left="0"/>
        <w:jc w:val="both"/>
      </w:pPr>
      <w:r>
        <w:rPr>
          <w:rFonts w:ascii="Times New Roman"/>
          <w:b w:val="false"/>
          <w:i w:val="false"/>
          <w:color w:val="000000"/>
          <w:sz w:val="28"/>
        </w:rPr>
        <w:t xml:space="preserve">
      15) шеттеріндегі леерлі және иілімді қоршаулар; </w:t>
      </w:r>
    </w:p>
    <w:bookmarkEnd w:id="3037"/>
    <w:bookmarkStart w:name="z3035" w:id="3038"/>
    <w:p>
      <w:pPr>
        <w:spacing w:after="0"/>
        <w:ind w:left="0"/>
        <w:jc w:val="both"/>
      </w:pPr>
      <w:r>
        <w:rPr>
          <w:rFonts w:ascii="Times New Roman"/>
          <w:b w:val="false"/>
          <w:i w:val="false"/>
          <w:color w:val="000000"/>
          <w:sz w:val="28"/>
        </w:rPr>
        <w:t xml:space="preserve">
      16) модульді панельдер – штамптарда дайындамаларды, бұрыштарды шабу, штамптардағы немесе құралдардағы иілімдер; </w:t>
      </w:r>
    </w:p>
    <w:bookmarkEnd w:id="3038"/>
    <w:bookmarkStart w:name="z3036" w:id="3039"/>
    <w:p>
      <w:pPr>
        <w:spacing w:after="0"/>
        <w:ind w:left="0"/>
        <w:jc w:val="both"/>
      </w:pPr>
      <w:r>
        <w:rPr>
          <w:rFonts w:ascii="Times New Roman"/>
          <w:b w:val="false"/>
          <w:i w:val="false"/>
          <w:color w:val="000000"/>
          <w:sz w:val="28"/>
        </w:rPr>
        <w:t>
      17) ығысқан осі бар және төртбұрыштағы дөңгелек кеспесі бар тік өткелдер - дайындау, қиыстырып келтіру, құрастыру, жөндеу;</w:t>
      </w:r>
    </w:p>
    <w:bookmarkEnd w:id="3039"/>
    <w:bookmarkStart w:name="z3037" w:id="3040"/>
    <w:p>
      <w:pPr>
        <w:spacing w:after="0"/>
        <w:ind w:left="0"/>
        <w:jc w:val="both"/>
      </w:pPr>
      <w:r>
        <w:rPr>
          <w:rFonts w:ascii="Times New Roman"/>
          <w:b w:val="false"/>
          <w:i w:val="false"/>
          <w:color w:val="000000"/>
          <w:sz w:val="28"/>
        </w:rPr>
        <w:t xml:space="preserve">
      18) ішкі сейфтері бар пирамидалар және сейфтер, операциялық үстелдер – орнату; </w:t>
      </w:r>
    </w:p>
    <w:bookmarkEnd w:id="3040"/>
    <w:bookmarkStart w:name="z3038" w:id="3041"/>
    <w:p>
      <w:pPr>
        <w:spacing w:after="0"/>
        <w:ind w:left="0"/>
        <w:jc w:val="both"/>
      </w:pPr>
      <w:r>
        <w:rPr>
          <w:rFonts w:ascii="Times New Roman"/>
          <w:b w:val="false"/>
          <w:i w:val="false"/>
          <w:color w:val="000000"/>
          <w:sz w:val="28"/>
        </w:rPr>
        <w:t xml:space="preserve">
      19) палубалары термо берік қапталған каркасты тақталар – дайындау, жинақтау, каркастарды тақталарсыз орнату; </w:t>
      </w:r>
    </w:p>
    <w:bookmarkEnd w:id="3041"/>
    <w:bookmarkStart w:name="z3039" w:id="3042"/>
    <w:p>
      <w:pPr>
        <w:spacing w:after="0"/>
        <w:ind w:left="0"/>
        <w:jc w:val="both"/>
      </w:pPr>
      <w:r>
        <w:rPr>
          <w:rFonts w:ascii="Times New Roman"/>
          <w:b w:val="false"/>
          <w:i w:val="false"/>
          <w:color w:val="000000"/>
          <w:sz w:val="28"/>
        </w:rPr>
        <w:t>
      20) есіктердің тығыздау резинасы – ауыстыру, өткізгіштігіне сынау;</w:t>
      </w:r>
    </w:p>
    <w:bookmarkEnd w:id="3042"/>
    <w:bookmarkStart w:name="z3040" w:id="3043"/>
    <w:p>
      <w:pPr>
        <w:spacing w:after="0"/>
        <w:ind w:left="0"/>
        <w:jc w:val="both"/>
      </w:pPr>
      <w:r>
        <w:rPr>
          <w:rFonts w:ascii="Times New Roman"/>
          <w:b w:val="false"/>
          <w:i w:val="false"/>
          <w:color w:val="000000"/>
          <w:sz w:val="28"/>
        </w:rPr>
        <w:t xml:space="preserve">
      21) күрделі сөрелер – дайындау, орнына келтіру және орнату, жөндеу; </w:t>
      </w:r>
    </w:p>
    <w:bookmarkEnd w:id="3043"/>
    <w:bookmarkStart w:name="z3041" w:id="3044"/>
    <w:p>
      <w:pPr>
        <w:spacing w:after="0"/>
        <w:ind w:left="0"/>
        <w:jc w:val="both"/>
      </w:pPr>
      <w:r>
        <w:rPr>
          <w:rFonts w:ascii="Times New Roman"/>
          <w:b w:val="false"/>
          <w:i w:val="false"/>
          <w:color w:val="000000"/>
          <w:sz w:val="28"/>
        </w:rPr>
        <w:t xml:space="preserve">
      22) иллюминаторлардың әйнектері – герметик пен тығыздау резинасына орнату; </w:t>
      </w:r>
    </w:p>
    <w:bookmarkEnd w:id="3044"/>
    <w:bookmarkStart w:name="z3042" w:id="3045"/>
    <w:p>
      <w:pPr>
        <w:spacing w:after="0"/>
        <w:ind w:left="0"/>
        <w:jc w:val="both"/>
      </w:pPr>
      <w:r>
        <w:rPr>
          <w:rFonts w:ascii="Times New Roman"/>
          <w:b w:val="false"/>
          <w:i w:val="false"/>
          <w:color w:val="000000"/>
          <w:sz w:val="28"/>
        </w:rPr>
        <w:t>
      23) жүк жебелер – қанықтыруды орнату;</w:t>
      </w:r>
    </w:p>
    <w:bookmarkEnd w:id="3045"/>
    <w:bookmarkStart w:name="z3043" w:id="3046"/>
    <w:p>
      <w:pPr>
        <w:spacing w:after="0"/>
        <w:ind w:left="0"/>
        <w:jc w:val="both"/>
      </w:pPr>
      <w:r>
        <w:rPr>
          <w:rFonts w:ascii="Times New Roman"/>
          <w:b w:val="false"/>
          <w:i w:val="false"/>
          <w:color w:val="000000"/>
          <w:sz w:val="28"/>
        </w:rPr>
        <w:t xml:space="preserve">
      24) бүгілген басқыштар және басқыштардың тұтқалары – дайындау, жинақтау, жөндеу, түзету, орнату; </w:t>
      </w:r>
    </w:p>
    <w:bookmarkEnd w:id="3046"/>
    <w:bookmarkStart w:name="z3044" w:id="3047"/>
    <w:p>
      <w:pPr>
        <w:spacing w:after="0"/>
        <w:ind w:left="0"/>
        <w:jc w:val="both"/>
      </w:pPr>
      <w:r>
        <w:rPr>
          <w:rFonts w:ascii="Times New Roman"/>
          <w:b w:val="false"/>
          <w:i w:val="false"/>
          <w:color w:val="000000"/>
          <w:sz w:val="28"/>
        </w:rPr>
        <w:t xml:space="preserve">
      25) ұсақ және шағын кемелерге, антенналарға арналған зәкір, швартты, буксирлі құрылғылар – орнату, монтаждау, жөндеу және қимылға тапсыру; </w:t>
      </w:r>
    </w:p>
    <w:bookmarkEnd w:id="3047"/>
    <w:bookmarkStart w:name="z3045" w:id="3048"/>
    <w:p>
      <w:pPr>
        <w:spacing w:after="0"/>
        <w:ind w:left="0"/>
        <w:jc w:val="both"/>
      </w:pPr>
      <w:r>
        <w:rPr>
          <w:rFonts w:ascii="Times New Roman"/>
          <w:b w:val="false"/>
          <w:i w:val="false"/>
          <w:color w:val="000000"/>
          <w:sz w:val="28"/>
        </w:rPr>
        <w:t xml:space="preserve">
      26) құтқару, сақтандыру құрылғылары – дайындау, жинақтау, жөндеу, түзету, орнату; </w:t>
      </w:r>
    </w:p>
    <w:bookmarkEnd w:id="3048"/>
    <w:bookmarkStart w:name="z3046" w:id="3049"/>
    <w:p>
      <w:pPr>
        <w:spacing w:after="0"/>
        <w:ind w:left="0"/>
        <w:jc w:val="both"/>
      </w:pPr>
      <w:r>
        <w:rPr>
          <w:rFonts w:ascii="Times New Roman"/>
          <w:b w:val="false"/>
          <w:i w:val="false"/>
          <w:color w:val="000000"/>
          <w:sz w:val="28"/>
        </w:rPr>
        <w:t xml:space="preserve">
      27) тентті құрылғылар – дайындау, орнату, жөндеу; </w:t>
      </w:r>
    </w:p>
    <w:bookmarkEnd w:id="3049"/>
    <w:bookmarkStart w:name="z3047" w:id="3050"/>
    <w:p>
      <w:pPr>
        <w:spacing w:after="0"/>
        <w:ind w:left="0"/>
        <w:jc w:val="both"/>
      </w:pPr>
      <w:r>
        <w:rPr>
          <w:rFonts w:ascii="Times New Roman"/>
          <w:b w:val="false"/>
          <w:i w:val="false"/>
          <w:color w:val="000000"/>
          <w:sz w:val="28"/>
        </w:rPr>
        <w:t xml:space="preserve">
      28) түрлі типті сүзгіштер – дайындау, жинақтау; </w:t>
      </w:r>
    </w:p>
    <w:bookmarkEnd w:id="3050"/>
    <w:bookmarkStart w:name="z3048" w:id="3051"/>
    <w:p>
      <w:pPr>
        <w:spacing w:after="0"/>
        <w:ind w:left="0"/>
        <w:jc w:val="both"/>
      </w:pPr>
      <w:r>
        <w:rPr>
          <w:rFonts w:ascii="Times New Roman"/>
          <w:b w:val="false"/>
          <w:i w:val="false"/>
          <w:color w:val="000000"/>
          <w:sz w:val="28"/>
        </w:rPr>
        <w:t xml:space="preserve">
      29) құрсаулары бар флагштоктар, гюйсштоктар, карталарға арналған футштоктар, футлярлар – дайындау, орнату және бекіту; </w:t>
      </w:r>
    </w:p>
    <w:bookmarkEnd w:id="3051"/>
    <w:bookmarkStart w:name="z3049" w:id="3052"/>
    <w:p>
      <w:pPr>
        <w:spacing w:after="0"/>
        <w:ind w:left="0"/>
        <w:jc w:val="both"/>
      </w:pPr>
      <w:r>
        <w:rPr>
          <w:rFonts w:ascii="Times New Roman"/>
          <w:b w:val="false"/>
          <w:i w:val="false"/>
          <w:color w:val="000000"/>
          <w:sz w:val="28"/>
        </w:rPr>
        <w:t xml:space="preserve">
      30) арнайы қабықты беттерді, желдету, салқындату жүйесінің құбырларын жасауға арналған таптаурындар – орнында өлшемдерін алу, дайындау; </w:t>
      </w:r>
    </w:p>
    <w:bookmarkEnd w:id="3052"/>
    <w:bookmarkStart w:name="z3050" w:id="3053"/>
    <w:p>
      <w:pPr>
        <w:spacing w:after="0"/>
        <w:ind w:left="0"/>
        <w:jc w:val="both"/>
      </w:pPr>
      <w:r>
        <w:rPr>
          <w:rFonts w:ascii="Times New Roman"/>
          <w:b w:val="false"/>
          <w:i w:val="false"/>
          <w:color w:val="000000"/>
          <w:sz w:val="28"/>
        </w:rPr>
        <w:t xml:space="preserve">
      31) толқын кескіш, желге қарсы сауыттар – жинақтау, көлемі, тексеру; </w:t>
      </w:r>
    </w:p>
    <w:bookmarkEnd w:id="3053"/>
    <w:bookmarkStart w:name="z3051" w:id="3054"/>
    <w:p>
      <w:pPr>
        <w:spacing w:after="0"/>
        <w:ind w:left="0"/>
        <w:jc w:val="both"/>
      </w:pPr>
      <w:r>
        <w:rPr>
          <w:rFonts w:ascii="Times New Roman"/>
          <w:b w:val="false"/>
          <w:i w:val="false"/>
          <w:color w:val="000000"/>
          <w:sz w:val="28"/>
        </w:rPr>
        <w:t>
      32) түтін құбырларындағы эмблемалар, кеме атауының тақтасы – дайындау, орнату.</w:t>
      </w:r>
    </w:p>
    <w:bookmarkEnd w:id="3054"/>
    <w:bookmarkStart w:name="z3052" w:id="3055"/>
    <w:p>
      <w:pPr>
        <w:spacing w:after="0"/>
        <w:ind w:left="0"/>
        <w:jc w:val="both"/>
      </w:pPr>
      <w:r>
        <w:rPr>
          <w:rFonts w:ascii="Times New Roman"/>
          <w:b w:val="false"/>
          <w:i w:val="false"/>
          <w:color w:val="000000"/>
          <w:sz w:val="28"/>
        </w:rPr>
        <w:t>
      Параграф 5. Кемені жинақтаушы-салып бітіруші, 5-разряд</w:t>
      </w:r>
    </w:p>
    <w:bookmarkEnd w:id="3055"/>
    <w:bookmarkStart w:name="z3053" w:id="3056"/>
    <w:p>
      <w:pPr>
        <w:spacing w:after="0"/>
        <w:ind w:left="0"/>
        <w:jc w:val="both"/>
      </w:pPr>
      <w:r>
        <w:rPr>
          <w:rFonts w:ascii="Times New Roman"/>
          <w:b w:val="false"/>
          <w:i w:val="false"/>
          <w:color w:val="000000"/>
          <w:sz w:val="28"/>
        </w:rPr>
        <w:t>
      251. Жұмыс сипаттамасы:</w:t>
      </w:r>
    </w:p>
    <w:bookmarkEnd w:id="3056"/>
    <w:bookmarkStart w:name="z3054" w:id="3057"/>
    <w:p>
      <w:pPr>
        <w:spacing w:after="0"/>
        <w:ind w:left="0"/>
        <w:jc w:val="both"/>
      </w:pPr>
      <w:r>
        <w:rPr>
          <w:rFonts w:ascii="Times New Roman"/>
          <w:b w:val="false"/>
          <w:i w:val="false"/>
          <w:color w:val="000000"/>
          <w:sz w:val="28"/>
        </w:rPr>
        <w:t>
      болат пен балқытпадан жасалған күрделі түйіндер, кеме жабдығының бұйымдары, құрылғылар, кеме жиһаздары, орынды заттар, бактар, ыдыстар, цистерналар, күрделі пішінді түптерді дайындау, түзету, жинақтау, белгілеу, тексеру, орнату және жөндеу;</w:t>
      </w:r>
    </w:p>
    <w:bookmarkEnd w:id="3057"/>
    <w:bookmarkStart w:name="z3055" w:id="3058"/>
    <w:p>
      <w:pPr>
        <w:spacing w:after="0"/>
        <w:ind w:left="0"/>
        <w:jc w:val="both"/>
      </w:pPr>
      <w:r>
        <w:rPr>
          <w:rFonts w:ascii="Times New Roman"/>
          <w:b w:val="false"/>
          <w:i w:val="false"/>
          <w:color w:val="000000"/>
          <w:sz w:val="28"/>
        </w:rPr>
        <w:t>
      күрделі кондукторларды, құралдарды, кенжарлы құбырларды дайындау; модульді жүйедегі кеме бөлмелерін қалыптау және жабдықтау; салқындату, аспаптарды салқындату, ауаны кешенді өңдеу жүйелерін шақтау, монтаждау және сынау;</w:t>
      </w:r>
    </w:p>
    <w:bookmarkEnd w:id="3058"/>
    <w:bookmarkStart w:name="z3056" w:id="3059"/>
    <w:p>
      <w:pPr>
        <w:spacing w:after="0"/>
        <w:ind w:left="0"/>
        <w:jc w:val="both"/>
      </w:pPr>
      <w:r>
        <w:rPr>
          <w:rFonts w:ascii="Times New Roman"/>
          <w:b w:val="false"/>
          <w:i w:val="false"/>
          <w:color w:val="000000"/>
          <w:sz w:val="28"/>
        </w:rPr>
        <w:t xml:space="preserve">
      кеменің жалпы желдеткіштер жүйесін швартты және қозғалғыш сынауларға баптау, реттеу және тапсыру. </w:t>
      </w:r>
    </w:p>
    <w:bookmarkEnd w:id="3059"/>
    <w:bookmarkStart w:name="z3057" w:id="3060"/>
    <w:p>
      <w:pPr>
        <w:spacing w:after="0"/>
        <w:ind w:left="0"/>
        <w:jc w:val="both"/>
      </w:pPr>
      <w:r>
        <w:rPr>
          <w:rFonts w:ascii="Times New Roman"/>
          <w:b w:val="false"/>
          <w:i w:val="false"/>
          <w:color w:val="000000"/>
          <w:sz w:val="28"/>
        </w:rPr>
        <w:t xml:space="preserve">
      252. Білуге тиіс: </w:t>
      </w:r>
    </w:p>
    <w:bookmarkEnd w:id="3060"/>
    <w:bookmarkStart w:name="z3058" w:id="3061"/>
    <w:p>
      <w:pPr>
        <w:spacing w:after="0"/>
        <w:ind w:left="0"/>
        <w:jc w:val="both"/>
      </w:pPr>
      <w:r>
        <w:rPr>
          <w:rFonts w:ascii="Times New Roman"/>
          <w:b w:val="false"/>
          <w:i w:val="false"/>
          <w:color w:val="000000"/>
          <w:sz w:val="28"/>
        </w:rPr>
        <w:t xml:space="preserve">
      аса күрделі геометриялық фигураларды қашау әдістерін; </w:t>
      </w:r>
    </w:p>
    <w:bookmarkEnd w:id="3061"/>
    <w:bookmarkStart w:name="z3059" w:id="3062"/>
    <w:p>
      <w:pPr>
        <w:spacing w:after="0"/>
        <w:ind w:left="0"/>
        <w:jc w:val="both"/>
      </w:pPr>
      <w:r>
        <w:rPr>
          <w:rFonts w:ascii="Times New Roman"/>
          <w:b w:val="false"/>
          <w:i w:val="false"/>
          <w:color w:val="000000"/>
          <w:sz w:val="28"/>
        </w:rPr>
        <w:t xml:space="preserve">
      бөлме жабдығының күрделі бұйымдарын, құрылғыларын, кеме металл жиһаздарын, орынды заттарды дайындау, жинақтау, орнату және монтаждау, барлық қызметтегі ауа өткізгіш желдеткіштер, ауаны салындату және кешенді өңдеуді; </w:t>
      </w:r>
    </w:p>
    <w:bookmarkEnd w:id="3062"/>
    <w:bookmarkStart w:name="z3060" w:id="3063"/>
    <w:p>
      <w:pPr>
        <w:spacing w:after="0"/>
        <w:ind w:left="0"/>
        <w:jc w:val="both"/>
      </w:pPr>
      <w:r>
        <w:rPr>
          <w:rFonts w:ascii="Times New Roman"/>
          <w:b w:val="false"/>
          <w:i w:val="false"/>
          <w:color w:val="000000"/>
          <w:sz w:val="28"/>
        </w:rPr>
        <w:t xml:space="preserve">
      кіргізу және отырғызу жүйесін; </w:t>
      </w:r>
    </w:p>
    <w:bookmarkEnd w:id="3063"/>
    <w:bookmarkStart w:name="z3061" w:id="3064"/>
    <w:p>
      <w:pPr>
        <w:spacing w:after="0"/>
        <w:ind w:left="0"/>
        <w:jc w:val="both"/>
      </w:pPr>
      <w:r>
        <w:rPr>
          <w:rFonts w:ascii="Times New Roman"/>
          <w:b w:val="false"/>
          <w:i w:val="false"/>
          <w:color w:val="000000"/>
          <w:sz w:val="28"/>
        </w:rPr>
        <w:t>
      пісірілген деформацияларды азайту және жою әдістерін;</w:t>
      </w:r>
    </w:p>
    <w:bookmarkEnd w:id="3064"/>
    <w:bookmarkStart w:name="z3062" w:id="3065"/>
    <w:p>
      <w:pPr>
        <w:spacing w:after="0"/>
        <w:ind w:left="0"/>
        <w:jc w:val="both"/>
      </w:pPr>
      <w:r>
        <w:rPr>
          <w:rFonts w:ascii="Times New Roman"/>
          <w:b w:val="false"/>
          <w:i w:val="false"/>
          <w:color w:val="000000"/>
          <w:sz w:val="28"/>
        </w:rPr>
        <w:t>
      пластмассадан жасалған тетіктер мен түйіндерді жапсыру технологиясын;</w:t>
      </w:r>
    </w:p>
    <w:bookmarkEnd w:id="3065"/>
    <w:bookmarkStart w:name="z3063" w:id="3066"/>
    <w:p>
      <w:pPr>
        <w:spacing w:after="0"/>
        <w:ind w:left="0"/>
        <w:jc w:val="both"/>
      </w:pPr>
      <w:r>
        <w:rPr>
          <w:rFonts w:ascii="Times New Roman"/>
          <w:b w:val="false"/>
          <w:i w:val="false"/>
          <w:color w:val="000000"/>
          <w:sz w:val="28"/>
        </w:rPr>
        <w:t>
      модульді жүйедегі бөлме жабдықтарын монтаждауды;</w:t>
      </w:r>
    </w:p>
    <w:bookmarkEnd w:id="3066"/>
    <w:bookmarkStart w:name="z3064" w:id="3067"/>
    <w:p>
      <w:pPr>
        <w:spacing w:after="0"/>
        <w:ind w:left="0"/>
        <w:jc w:val="both"/>
      </w:pPr>
      <w:r>
        <w:rPr>
          <w:rFonts w:ascii="Times New Roman"/>
          <w:b w:val="false"/>
          <w:i w:val="false"/>
          <w:color w:val="000000"/>
          <w:sz w:val="28"/>
        </w:rPr>
        <w:t xml:space="preserve">
      желдеткіш жүйені беріктігіне және герметикасына сынауды өткізу ережелерін; </w:t>
      </w:r>
    </w:p>
    <w:bookmarkEnd w:id="3067"/>
    <w:bookmarkStart w:name="z3065" w:id="3068"/>
    <w:p>
      <w:pPr>
        <w:spacing w:after="0"/>
        <w:ind w:left="0"/>
        <w:jc w:val="both"/>
      </w:pPr>
      <w:r>
        <w:rPr>
          <w:rFonts w:ascii="Times New Roman"/>
          <w:b w:val="false"/>
          <w:i w:val="false"/>
          <w:color w:val="000000"/>
          <w:sz w:val="28"/>
        </w:rPr>
        <w:t>
      швартты және өтпелі сынақтар бағдарламасын;</w:t>
      </w:r>
    </w:p>
    <w:bookmarkEnd w:id="3068"/>
    <w:bookmarkStart w:name="z3066" w:id="3069"/>
    <w:p>
      <w:pPr>
        <w:spacing w:after="0"/>
        <w:ind w:left="0"/>
        <w:jc w:val="both"/>
      </w:pPr>
      <w:r>
        <w:rPr>
          <w:rFonts w:ascii="Times New Roman"/>
          <w:b w:val="false"/>
          <w:i w:val="false"/>
          <w:color w:val="000000"/>
          <w:sz w:val="28"/>
        </w:rPr>
        <w:t xml:space="preserve">
      қолданылатын слесарлық жинақтау және бақылау-өлшеу құрал-саймандары,құралдар. </w:t>
      </w:r>
    </w:p>
    <w:bookmarkEnd w:id="3069"/>
    <w:bookmarkStart w:name="z3067" w:id="3070"/>
    <w:p>
      <w:pPr>
        <w:spacing w:after="0"/>
        <w:ind w:left="0"/>
        <w:jc w:val="both"/>
      </w:pPr>
      <w:r>
        <w:rPr>
          <w:rFonts w:ascii="Times New Roman"/>
          <w:b w:val="false"/>
          <w:i w:val="false"/>
          <w:color w:val="000000"/>
          <w:sz w:val="28"/>
        </w:rPr>
        <w:t>
      253. Жұмыс үлгілері:</w:t>
      </w:r>
    </w:p>
    <w:bookmarkEnd w:id="3070"/>
    <w:bookmarkStart w:name="z3068" w:id="3071"/>
    <w:p>
      <w:pPr>
        <w:spacing w:after="0"/>
        <w:ind w:left="0"/>
        <w:jc w:val="both"/>
      </w:pPr>
      <w:r>
        <w:rPr>
          <w:rFonts w:ascii="Times New Roman"/>
          <w:b w:val="false"/>
          <w:i w:val="false"/>
          <w:color w:val="000000"/>
          <w:sz w:val="28"/>
        </w:rPr>
        <w:t xml:space="preserve">
      1) медициналық аппаратуралар – монтаждау; </w:t>
      </w:r>
    </w:p>
    <w:bookmarkEnd w:id="3071"/>
    <w:bookmarkStart w:name="z3069" w:id="3072"/>
    <w:p>
      <w:pPr>
        <w:spacing w:after="0"/>
        <w:ind w:left="0"/>
        <w:jc w:val="both"/>
      </w:pPr>
      <w:r>
        <w:rPr>
          <w:rFonts w:ascii="Times New Roman"/>
          <w:b w:val="false"/>
          <w:i w:val="false"/>
          <w:color w:val="000000"/>
          <w:sz w:val="28"/>
        </w:rPr>
        <w:t>
      2) жетегі бар бұрылыс арқалықтары, жүк жебелері, қайық арқалықтары – дайындау, жинақтау, жөндеу;</w:t>
      </w:r>
    </w:p>
    <w:bookmarkEnd w:id="3072"/>
    <w:bookmarkStart w:name="z3070" w:id="3073"/>
    <w:p>
      <w:pPr>
        <w:spacing w:after="0"/>
        <w:ind w:left="0"/>
        <w:jc w:val="both"/>
      </w:pPr>
      <w:r>
        <w:rPr>
          <w:rFonts w:ascii="Times New Roman"/>
          <w:b w:val="false"/>
          <w:i w:val="false"/>
          <w:color w:val="000000"/>
          <w:sz w:val="28"/>
        </w:rPr>
        <w:t>
      3) сигналды буйлар – дайындау, жинақтау, жөндеу;</w:t>
      </w:r>
    </w:p>
    <w:bookmarkEnd w:id="3073"/>
    <w:bookmarkStart w:name="z3071" w:id="3074"/>
    <w:p>
      <w:pPr>
        <w:spacing w:after="0"/>
        <w:ind w:left="0"/>
        <w:jc w:val="both"/>
      </w:pPr>
      <w:r>
        <w:rPr>
          <w:rFonts w:ascii="Times New Roman"/>
          <w:b w:val="false"/>
          <w:i w:val="false"/>
          <w:color w:val="000000"/>
          <w:sz w:val="28"/>
        </w:rPr>
        <w:t>
      4) газ өткізгіштер, шу және фигуралы және жоғары қысымды ауаны басқыштар- дайындау, монтахдау, және сынау, жөндеу;</w:t>
      </w:r>
    </w:p>
    <w:bookmarkEnd w:id="3074"/>
    <w:bookmarkStart w:name="z3072" w:id="3075"/>
    <w:p>
      <w:pPr>
        <w:spacing w:after="0"/>
        <w:ind w:left="0"/>
        <w:jc w:val="both"/>
      </w:pPr>
      <w:r>
        <w:rPr>
          <w:rFonts w:ascii="Times New Roman"/>
          <w:b w:val="false"/>
          <w:i w:val="false"/>
          <w:color w:val="000000"/>
          <w:sz w:val="28"/>
        </w:rPr>
        <w:t xml:space="preserve">
      5) есіктер және қақпақтар: өртке қарсы, клинкетті, жетегі бар су және газ өткізбейтін - дайындау, жинақтау, орнату, жөндеу, сынау; </w:t>
      </w:r>
    </w:p>
    <w:bookmarkEnd w:id="3075"/>
    <w:bookmarkStart w:name="z3073" w:id="3076"/>
    <w:p>
      <w:pPr>
        <w:spacing w:after="0"/>
        <w:ind w:left="0"/>
        <w:jc w:val="both"/>
      </w:pPr>
      <w:r>
        <w:rPr>
          <w:rFonts w:ascii="Times New Roman"/>
          <w:b w:val="false"/>
          <w:i w:val="false"/>
          <w:color w:val="000000"/>
          <w:sz w:val="28"/>
        </w:rPr>
        <w:t>
      6) диффузорлар, конфузорлар, өтпелі кеспелері бар төрттіктер, сепараторлар, циклондар – дайындау, жинақтау, орнату және жөндеу;</w:t>
      </w:r>
    </w:p>
    <w:bookmarkEnd w:id="3076"/>
    <w:bookmarkStart w:name="z3074" w:id="3077"/>
    <w:p>
      <w:pPr>
        <w:spacing w:after="0"/>
        <w:ind w:left="0"/>
        <w:jc w:val="both"/>
      </w:pPr>
      <w:r>
        <w:rPr>
          <w:rFonts w:ascii="Times New Roman"/>
          <w:b w:val="false"/>
          <w:i w:val="false"/>
          <w:color w:val="000000"/>
          <w:sz w:val="28"/>
        </w:rPr>
        <w:t>
      7) люкті, механикаландырылған қақпалар, құрылғылар: жүкті, шлюпкалы, ұсақ және шағын кемелерге арналған құтқару; орташа және үлкен кемелерге арналған зәкірлі, буксирлі және швартты – монтаждау және қызметке тапсыру;</w:t>
      </w:r>
    </w:p>
    <w:bookmarkEnd w:id="3077"/>
    <w:bookmarkStart w:name="z3075" w:id="3078"/>
    <w:p>
      <w:pPr>
        <w:spacing w:after="0"/>
        <w:ind w:left="0"/>
        <w:jc w:val="both"/>
      </w:pPr>
      <w:r>
        <w:rPr>
          <w:rFonts w:ascii="Times New Roman"/>
          <w:b w:val="false"/>
          <w:i w:val="false"/>
          <w:color w:val="000000"/>
          <w:sz w:val="28"/>
        </w:rPr>
        <w:t>
      8) коррозияға төзімді болаттан жасалған парақтармен бөлмені тігу – дайындау, шақтау, орнату;</w:t>
      </w:r>
    </w:p>
    <w:bookmarkEnd w:id="3078"/>
    <w:bookmarkStart w:name="z3076" w:id="3079"/>
    <w:p>
      <w:pPr>
        <w:spacing w:after="0"/>
        <w:ind w:left="0"/>
        <w:jc w:val="both"/>
      </w:pPr>
      <w:r>
        <w:rPr>
          <w:rFonts w:ascii="Times New Roman"/>
          <w:b w:val="false"/>
          <w:i w:val="false"/>
          <w:color w:val="000000"/>
          <w:sz w:val="28"/>
        </w:rPr>
        <w:t>
      9) оргшыныдан жасалған қисық сызықты форманың желді қорғанысы – дайындау, монтаждау;</w:t>
      </w:r>
    </w:p>
    <w:bookmarkEnd w:id="3079"/>
    <w:bookmarkStart w:name="z3077" w:id="3080"/>
    <w:p>
      <w:pPr>
        <w:spacing w:after="0"/>
        <w:ind w:left="0"/>
        <w:jc w:val="both"/>
      </w:pPr>
      <w:r>
        <w:rPr>
          <w:rFonts w:ascii="Times New Roman"/>
          <w:b w:val="false"/>
          <w:i w:val="false"/>
          <w:color w:val="000000"/>
          <w:sz w:val="28"/>
        </w:rPr>
        <w:t>
      10) ұшқынның пайда болуынан қорғау және өткізбейтін есіктер мен қақпақтарды экрандау – дайындау, монтаждау;</w:t>
      </w:r>
    </w:p>
    <w:bookmarkEnd w:id="3080"/>
    <w:bookmarkStart w:name="z3078" w:id="3081"/>
    <w:p>
      <w:pPr>
        <w:spacing w:after="0"/>
        <w:ind w:left="0"/>
        <w:jc w:val="both"/>
      </w:pPr>
      <w:r>
        <w:rPr>
          <w:rFonts w:ascii="Times New Roman"/>
          <w:b w:val="false"/>
          <w:i w:val="false"/>
          <w:color w:val="000000"/>
          <w:sz w:val="28"/>
        </w:rPr>
        <w:t xml:space="preserve">
      11) жарма иллюминаторы, төмендеткіш құралы бар және ылғал тазартқыш – дайындау, монтаждау, сынау; </w:t>
      </w:r>
    </w:p>
    <w:bookmarkEnd w:id="3081"/>
    <w:bookmarkStart w:name="z3079" w:id="3082"/>
    <w:p>
      <w:pPr>
        <w:spacing w:after="0"/>
        <w:ind w:left="0"/>
        <w:jc w:val="both"/>
      </w:pPr>
      <w:r>
        <w:rPr>
          <w:rFonts w:ascii="Times New Roman"/>
          <w:b w:val="false"/>
          <w:i w:val="false"/>
          <w:color w:val="000000"/>
          <w:sz w:val="28"/>
        </w:rPr>
        <w:t xml:space="preserve">
      12) жарық люктары – көлемге жинақтау, орнату, сынау; </w:t>
      </w:r>
    </w:p>
    <w:bookmarkEnd w:id="3082"/>
    <w:bookmarkStart w:name="z3080" w:id="3083"/>
    <w:p>
      <w:pPr>
        <w:spacing w:after="0"/>
        <w:ind w:left="0"/>
        <w:jc w:val="both"/>
      </w:pPr>
      <w:r>
        <w:rPr>
          <w:rFonts w:ascii="Times New Roman"/>
          <w:b w:val="false"/>
          <w:i w:val="false"/>
          <w:color w:val="000000"/>
          <w:sz w:val="28"/>
        </w:rPr>
        <w:t xml:space="preserve">
      13) толқын жүргізгіш тракт макеті – дайындау, орнату; </w:t>
      </w:r>
    </w:p>
    <w:bookmarkEnd w:id="3083"/>
    <w:bookmarkStart w:name="z3081" w:id="3084"/>
    <w:p>
      <w:pPr>
        <w:spacing w:after="0"/>
        <w:ind w:left="0"/>
        <w:jc w:val="both"/>
      </w:pPr>
      <w:r>
        <w:rPr>
          <w:rFonts w:ascii="Times New Roman"/>
          <w:b w:val="false"/>
          <w:i w:val="false"/>
          <w:color w:val="000000"/>
          <w:sz w:val="28"/>
        </w:rPr>
        <w:t>
      14) сигналды діңгектер және радио діңгектер – жинақтау, сынау, тапсыру;</w:t>
      </w:r>
    </w:p>
    <w:bookmarkEnd w:id="3084"/>
    <w:bookmarkStart w:name="z3082" w:id="3085"/>
    <w:p>
      <w:pPr>
        <w:spacing w:after="0"/>
        <w:ind w:left="0"/>
        <w:jc w:val="both"/>
      </w:pPr>
      <w:r>
        <w:rPr>
          <w:rFonts w:ascii="Times New Roman"/>
          <w:b w:val="false"/>
          <w:i w:val="false"/>
          <w:color w:val="000000"/>
          <w:sz w:val="28"/>
        </w:rPr>
        <w:t xml:space="preserve">
      15) релаксациялық резервуарлар жабдығы – дайындау, монтаждау; </w:t>
      </w:r>
    </w:p>
    <w:bookmarkEnd w:id="3085"/>
    <w:bookmarkStart w:name="z3083" w:id="3086"/>
    <w:p>
      <w:pPr>
        <w:spacing w:after="0"/>
        <w:ind w:left="0"/>
        <w:jc w:val="both"/>
      </w:pPr>
      <w:r>
        <w:rPr>
          <w:rFonts w:ascii="Times New Roman"/>
          <w:b w:val="false"/>
          <w:i w:val="false"/>
          <w:color w:val="000000"/>
          <w:sz w:val="28"/>
        </w:rPr>
        <w:t xml:space="preserve">
      16) машиналы қазанды бөлімдердегі еден торлары мен төсемдері – дайындау, келістіру, орнату және жөндеу; </w:t>
      </w:r>
    </w:p>
    <w:bookmarkEnd w:id="3086"/>
    <w:bookmarkStart w:name="z3084" w:id="3087"/>
    <w:p>
      <w:pPr>
        <w:spacing w:after="0"/>
        <w:ind w:left="0"/>
        <w:jc w:val="both"/>
      </w:pPr>
      <w:r>
        <w:rPr>
          <w:rFonts w:ascii="Times New Roman"/>
          <w:b w:val="false"/>
          <w:i w:val="false"/>
          <w:color w:val="000000"/>
          <w:sz w:val="28"/>
        </w:rPr>
        <w:t xml:space="preserve">
      17) дөңгелек қиманың желдеткіш жүйесінің аралас осьтері бар призмалық қимаға өтуі – дайындау, жинақтау, шақтау және жөндеу; </w:t>
      </w:r>
    </w:p>
    <w:bookmarkEnd w:id="3087"/>
    <w:bookmarkStart w:name="z3085" w:id="3088"/>
    <w:p>
      <w:pPr>
        <w:spacing w:after="0"/>
        <w:ind w:left="0"/>
        <w:jc w:val="both"/>
      </w:pPr>
      <w:r>
        <w:rPr>
          <w:rFonts w:ascii="Times New Roman"/>
          <w:b w:val="false"/>
          <w:i w:val="false"/>
          <w:color w:val="000000"/>
          <w:sz w:val="28"/>
        </w:rPr>
        <w:t xml:space="preserve">
      18) ішкі сейфтері бар пирамидалар және сейфтер – дайындау, жинақтау; </w:t>
      </w:r>
    </w:p>
    <w:bookmarkEnd w:id="3088"/>
    <w:bookmarkStart w:name="z3086" w:id="3089"/>
    <w:p>
      <w:pPr>
        <w:spacing w:after="0"/>
        <w:ind w:left="0"/>
        <w:jc w:val="both"/>
      </w:pPr>
      <w:r>
        <w:rPr>
          <w:rFonts w:ascii="Times New Roman"/>
          <w:b w:val="false"/>
          <w:i w:val="false"/>
          <w:color w:val="000000"/>
          <w:sz w:val="28"/>
        </w:rPr>
        <w:t xml:space="preserve">
      19) палубаны қаптайтын термотөзімді тақталар – дайындау, жинақтау, шақтау және жөндеу; </w:t>
      </w:r>
    </w:p>
    <w:bookmarkEnd w:id="3089"/>
    <w:bookmarkStart w:name="z3087" w:id="3090"/>
    <w:p>
      <w:pPr>
        <w:spacing w:after="0"/>
        <w:ind w:left="0"/>
        <w:jc w:val="both"/>
      </w:pPr>
      <w:r>
        <w:rPr>
          <w:rFonts w:ascii="Times New Roman"/>
          <w:b w:val="false"/>
          <w:i w:val="false"/>
          <w:color w:val="000000"/>
          <w:sz w:val="28"/>
        </w:rPr>
        <w:t xml:space="preserve">
      20) аса күрделі және арнайы сөрелер (пиллерстермен, желдеткіш құбырлармен жиектелген, палуба қатты сырғыған кезде, бұрышты өтпелерде, сөрелердің конустылығында) – дайындау, орны бойынша шақтау, түзету, калибрлеу және жөндеу; </w:t>
      </w:r>
    </w:p>
    <w:bookmarkEnd w:id="3090"/>
    <w:bookmarkStart w:name="z3088" w:id="3091"/>
    <w:p>
      <w:pPr>
        <w:spacing w:after="0"/>
        <w:ind w:left="0"/>
        <w:jc w:val="both"/>
      </w:pPr>
      <w:r>
        <w:rPr>
          <w:rFonts w:ascii="Times New Roman"/>
          <w:b w:val="false"/>
          <w:i w:val="false"/>
          <w:color w:val="000000"/>
          <w:sz w:val="28"/>
        </w:rPr>
        <w:t>
      21) үш жазықтықта ауысатын үстелдер, креслолар – дайындау;</w:t>
      </w:r>
    </w:p>
    <w:bookmarkEnd w:id="3091"/>
    <w:bookmarkStart w:name="z3089" w:id="3092"/>
    <w:p>
      <w:pPr>
        <w:spacing w:after="0"/>
        <w:ind w:left="0"/>
        <w:jc w:val="both"/>
      </w:pPr>
      <w:r>
        <w:rPr>
          <w:rFonts w:ascii="Times New Roman"/>
          <w:b w:val="false"/>
          <w:i w:val="false"/>
          <w:color w:val="000000"/>
          <w:sz w:val="28"/>
        </w:rPr>
        <w:t xml:space="preserve">
      22) кенжарлы жүйе құбырлары: салқындату, аспаптарды салқындату, ауаны кешенді өңдеу – дайындау, орны бойынша шақтау және монтаждау; </w:t>
      </w:r>
    </w:p>
    <w:bookmarkEnd w:id="3092"/>
    <w:bookmarkStart w:name="z3090" w:id="3093"/>
    <w:p>
      <w:pPr>
        <w:spacing w:after="0"/>
        <w:ind w:left="0"/>
        <w:jc w:val="both"/>
      </w:pPr>
      <w:r>
        <w:rPr>
          <w:rFonts w:ascii="Times New Roman"/>
          <w:b w:val="false"/>
          <w:i w:val="false"/>
          <w:color w:val="000000"/>
          <w:sz w:val="28"/>
        </w:rPr>
        <w:t xml:space="preserve">
      23) борттан тыс басқыштар – дайындау, жинақтау, орнату, сынау, қызметке тапсыру; </w:t>
      </w:r>
    </w:p>
    <w:bookmarkEnd w:id="3093"/>
    <w:bookmarkStart w:name="z3091" w:id="3094"/>
    <w:p>
      <w:pPr>
        <w:spacing w:after="0"/>
        <w:ind w:left="0"/>
        <w:jc w:val="both"/>
      </w:pPr>
      <w:r>
        <w:rPr>
          <w:rFonts w:ascii="Times New Roman"/>
          <w:b w:val="false"/>
          <w:i w:val="false"/>
          <w:color w:val="000000"/>
          <w:sz w:val="28"/>
        </w:rPr>
        <w:t>
      24) резиналы жапқыштарды тығыздау – желімдеу, орнату, тексеру, өткізбеушілікке тапсыру.</w:t>
      </w:r>
    </w:p>
    <w:bookmarkEnd w:id="3094"/>
    <w:bookmarkStart w:name="z3092" w:id="3095"/>
    <w:p>
      <w:pPr>
        <w:spacing w:after="0"/>
        <w:ind w:left="0"/>
        <w:jc w:val="both"/>
      </w:pPr>
      <w:r>
        <w:rPr>
          <w:rFonts w:ascii="Times New Roman"/>
          <w:b w:val="false"/>
          <w:i w:val="false"/>
          <w:color w:val="000000"/>
          <w:sz w:val="28"/>
        </w:rPr>
        <w:t>
      Параграф 6. Кемені жинақтаушы-салып бітіруші, 6-разряд</w:t>
      </w:r>
    </w:p>
    <w:bookmarkEnd w:id="3095"/>
    <w:bookmarkStart w:name="z3093" w:id="3096"/>
    <w:p>
      <w:pPr>
        <w:spacing w:after="0"/>
        <w:ind w:left="0"/>
        <w:jc w:val="both"/>
      </w:pPr>
      <w:r>
        <w:rPr>
          <w:rFonts w:ascii="Times New Roman"/>
          <w:b w:val="false"/>
          <w:i w:val="false"/>
          <w:color w:val="000000"/>
          <w:sz w:val="28"/>
        </w:rPr>
        <w:t>
      254. Жұмыс сипаттамасы:</w:t>
      </w:r>
    </w:p>
    <w:bookmarkEnd w:id="3096"/>
    <w:bookmarkStart w:name="z3094" w:id="3097"/>
    <w:p>
      <w:pPr>
        <w:spacing w:after="0"/>
        <w:ind w:left="0"/>
        <w:jc w:val="both"/>
      </w:pPr>
      <w:r>
        <w:rPr>
          <w:rFonts w:ascii="Times New Roman"/>
          <w:b w:val="false"/>
          <w:i w:val="false"/>
          <w:color w:val="000000"/>
          <w:sz w:val="28"/>
        </w:rPr>
        <w:t>
      кеме жабдығының аса күрделі және жауапты бұйымдары, кеме жиһаздары, құрылғылар мен орынды заттарды кемеде дайындау, жинақтау, орнату;</w:t>
      </w:r>
    </w:p>
    <w:bookmarkEnd w:id="3097"/>
    <w:bookmarkStart w:name="z3095" w:id="3098"/>
    <w:p>
      <w:pPr>
        <w:spacing w:after="0"/>
        <w:ind w:left="0"/>
        <w:jc w:val="both"/>
      </w:pPr>
      <w:r>
        <w:rPr>
          <w:rFonts w:ascii="Times New Roman"/>
          <w:b w:val="false"/>
          <w:i w:val="false"/>
          <w:color w:val="000000"/>
          <w:sz w:val="28"/>
        </w:rPr>
        <w:t>
      аса күрделі кондукторлар мен құралдарды дайындау;</w:t>
      </w:r>
    </w:p>
    <w:bookmarkEnd w:id="3098"/>
    <w:bookmarkStart w:name="z3096" w:id="3099"/>
    <w:p>
      <w:pPr>
        <w:spacing w:after="0"/>
        <w:ind w:left="0"/>
        <w:jc w:val="both"/>
      </w:pPr>
      <w:r>
        <w:rPr>
          <w:rFonts w:ascii="Times New Roman"/>
          <w:b w:val="false"/>
          <w:i w:val="false"/>
          <w:color w:val="000000"/>
          <w:sz w:val="28"/>
        </w:rPr>
        <w:t>
      гидрожетектері бар арматураларды тексеру, реттеу және герметикасына сынау;</w:t>
      </w:r>
    </w:p>
    <w:bookmarkEnd w:id="3099"/>
    <w:bookmarkStart w:name="z3097" w:id="3100"/>
    <w:p>
      <w:pPr>
        <w:spacing w:after="0"/>
        <w:ind w:left="0"/>
        <w:jc w:val="both"/>
      </w:pPr>
      <w:r>
        <w:rPr>
          <w:rFonts w:ascii="Times New Roman"/>
          <w:b w:val="false"/>
          <w:i w:val="false"/>
          <w:color w:val="000000"/>
          <w:sz w:val="28"/>
        </w:rPr>
        <w:t xml:space="preserve">
      барлық тәртіптер бойынша тұрғызу, реттеу және химияға қарсы желдеткіштер, салқындату, аспаптарды салқындату, ауаны кешенді өңдеу жүйесін швартты және қозғалғыш сынауларға іске тапсыру. </w:t>
      </w:r>
    </w:p>
    <w:bookmarkEnd w:id="3100"/>
    <w:bookmarkStart w:name="z3098" w:id="3101"/>
    <w:p>
      <w:pPr>
        <w:spacing w:after="0"/>
        <w:ind w:left="0"/>
        <w:jc w:val="both"/>
      </w:pPr>
      <w:r>
        <w:rPr>
          <w:rFonts w:ascii="Times New Roman"/>
          <w:b w:val="false"/>
          <w:i w:val="false"/>
          <w:color w:val="000000"/>
          <w:sz w:val="28"/>
        </w:rPr>
        <w:t xml:space="preserve">
      255. Білуге тиіс: </w:t>
      </w:r>
    </w:p>
    <w:bookmarkEnd w:id="3101"/>
    <w:bookmarkStart w:name="z3099" w:id="3102"/>
    <w:p>
      <w:pPr>
        <w:spacing w:after="0"/>
        <w:ind w:left="0"/>
        <w:jc w:val="both"/>
      </w:pPr>
      <w:r>
        <w:rPr>
          <w:rFonts w:ascii="Times New Roman"/>
          <w:b w:val="false"/>
          <w:i w:val="false"/>
          <w:color w:val="000000"/>
          <w:sz w:val="28"/>
        </w:rPr>
        <w:t>
      орындарды белгілеу тәсілдері, барлық атқарылатын салу жұмыстарын орнату және тексеруді;</w:t>
      </w:r>
    </w:p>
    <w:bookmarkEnd w:id="3102"/>
    <w:bookmarkStart w:name="z3100" w:id="3103"/>
    <w:p>
      <w:pPr>
        <w:spacing w:after="0"/>
        <w:ind w:left="0"/>
        <w:jc w:val="both"/>
      </w:pPr>
      <w:r>
        <w:rPr>
          <w:rFonts w:ascii="Times New Roman"/>
          <w:b w:val="false"/>
          <w:i w:val="false"/>
          <w:color w:val="000000"/>
          <w:sz w:val="28"/>
        </w:rPr>
        <w:t xml:space="preserve">
      плазалы ажыратуларды; </w:t>
      </w:r>
    </w:p>
    <w:bookmarkEnd w:id="3103"/>
    <w:bookmarkStart w:name="z3101" w:id="3104"/>
    <w:p>
      <w:pPr>
        <w:spacing w:after="0"/>
        <w:ind w:left="0"/>
        <w:jc w:val="both"/>
      </w:pPr>
      <w:r>
        <w:rPr>
          <w:rFonts w:ascii="Times New Roman"/>
          <w:b w:val="false"/>
          <w:i w:val="false"/>
          <w:color w:val="000000"/>
          <w:sz w:val="28"/>
        </w:rPr>
        <w:t xml:space="preserve">
      кез келген геометриялық фигураларды қашау әдістерін; </w:t>
      </w:r>
    </w:p>
    <w:bookmarkEnd w:id="3104"/>
    <w:bookmarkStart w:name="z3102" w:id="3105"/>
    <w:p>
      <w:pPr>
        <w:spacing w:after="0"/>
        <w:ind w:left="0"/>
        <w:jc w:val="both"/>
      </w:pPr>
      <w:r>
        <w:rPr>
          <w:rFonts w:ascii="Times New Roman"/>
          <w:b w:val="false"/>
          <w:i w:val="false"/>
          <w:color w:val="000000"/>
          <w:sz w:val="28"/>
        </w:rPr>
        <w:t xml:space="preserve">
      кемелерді салу тәсілдерін; </w:t>
      </w:r>
    </w:p>
    <w:bookmarkEnd w:id="3105"/>
    <w:bookmarkStart w:name="z3103" w:id="3106"/>
    <w:p>
      <w:pPr>
        <w:spacing w:after="0"/>
        <w:ind w:left="0"/>
        <w:jc w:val="both"/>
      </w:pPr>
      <w:r>
        <w:rPr>
          <w:rFonts w:ascii="Times New Roman"/>
          <w:b w:val="false"/>
          <w:i w:val="false"/>
          <w:color w:val="000000"/>
          <w:sz w:val="28"/>
        </w:rPr>
        <w:t xml:space="preserve">
      кемелерді салу тәсілдерін; </w:t>
      </w:r>
    </w:p>
    <w:bookmarkEnd w:id="3106"/>
    <w:bookmarkStart w:name="z3104" w:id="3107"/>
    <w:p>
      <w:pPr>
        <w:spacing w:after="0"/>
        <w:ind w:left="0"/>
        <w:jc w:val="both"/>
      </w:pPr>
      <w:r>
        <w:rPr>
          <w:rFonts w:ascii="Times New Roman"/>
          <w:b w:val="false"/>
          <w:i w:val="false"/>
          <w:color w:val="000000"/>
          <w:sz w:val="28"/>
        </w:rPr>
        <w:t>
      күрделі бақылау-өлшеу құрал-саймандары мен аспаптардың жұмысының сипаттамасы мен жұмыс тәртібін;</w:t>
      </w:r>
    </w:p>
    <w:bookmarkEnd w:id="3107"/>
    <w:bookmarkStart w:name="z3105" w:id="3108"/>
    <w:p>
      <w:pPr>
        <w:spacing w:after="0"/>
        <w:ind w:left="0"/>
        <w:jc w:val="both"/>
      </w:pPr>
      <w:r>
        <w:rPr>
          <w:rFonts w:ascii="Times New Roman"/>
          <w:b w:val="false"/>
          <w:i w:val="false"/>
          <w:color w:val="000000"/>
          <w:sz w:val="28"/>
        </w:rPr>
        <w:t>
      қызметтегі барлық жүйелерді баптау, реттеу және сынау ережелері, швартты және өтпелі сынақтарды өткізу тәсілдерін;</w:t>
      </w:r>
    </w:p>
    <w:bookmarkEnd w:id="3108"/>
    <w:bookmarkStart w:name="z3106" w:id="3109"/>
    <w:p>
      <w:pPr>
        <w:spacing w:after="0"/>
        <w:ind w:left="0"/>
        <w:jc w:val="both"/>
      </w:pPr>
      <w:r>
        <w:rPr>
          <w:rFonts w:ascii="Times New Roman"/>
          <w:b w:val="false"/>
          <w:i w:val="false"/>
          <w:color w:val="000000"/>
          <w:sz w:val="28"/>
        </w:rPr>
        <w:t xml:space="preserve">
      жұмыстарды орындау кезінде пайда болатын констукциялық және технологиялық деформациялардың себептері мен өлшемдері және оларды азайту тәсілдерін; </w:t>
      </w:r>
    </w:p>
    <w:bookmarkEnd w:id="3109"/>
    <w:bookmarkStart w:name="z3107" w:id="3110"/>
    <w:p>
      <w:pPr>
        <w:spacing w:after="0"/>
        <w:ind w:left="0"/>
        <w:jc w:val="both"/>
      </w:pPr>
      <w:r>
        <w:rPr>
          <w:rFonts w:ascii="Times New Roman"/>
          <w:b w:val="false"/>
          <w:i w:val="false"/>
          <w:color w:val="000000"/>
          <w:sz w:val="28"/>
        </w:rPr>
        <w:t xml:space="preserve">
      қолданылатын пластмассалар мен биметалдарды өңдеу тәсілдері мен қасиеттерін; </w:t>
      </w:r>
    </w:p>
    <w:bookmarkEnd w:id="3110"/>
    <w:bookmarkStart w:name="z3108" w:id="3111"/>
    <w:p>
      <w:pPr>
        <w:spacing w:after="0"/>
        <w:ind w:left="0"/>
        <w:jc w:val="both"/>
      </w:pPr>
      <w:r>
        <w:rPr>
          <w:rFonts w:ascii="Times New Roman"/>
          <w:b w:val="false"/>
          <w:i w:val="false"/>
          <w:color w:val="000000"/>
          <w:sz w:val="28"/>
        </w:rPr>
        <w:t>
      орындалатын жұмыстарға техникалық және технологиялық құжаттамаларды.</w:t>
      </w:r>
    </w:p>
    <w:bookmarkEnd w:id="3111"/>
    <w:bookmarkStart w:name="z3109" w:id="3112"/>
    <w:p>
      <w:pPr>
        <w:spacing w:after="0"/>
        <w:ind w:left="0"/>
        <w:jc w:val="both"/>
      </w:pPr>
      <w:r>
        <w:rPr>
          <w:rFonts w:ascii="Times New Roman"/>
          <w:b w:val="false"/>
          <w:i w:val="false"/>
          <w:color w:val="000000"/>
          <w:sz w:val="28"/>
        </w:rPr>
        <w:t>
      256. Жұмыс үлгілері:</w:t>
      </w:r>
    </w:p>
    <w:bookmarkEnd w:id="3112"/>
    <w:bookmarkStart w:name="z3110" w:id="3113"/>
    <w:p>
      <w:pPr>
        <w:spacing w:after="0"/>
        <w:ind w:left="0"/>
        <w:jc w:val="both"/>
      </w:pPr>
      <w:r>
        <w:rPr>
          <w:rFonts w:ascii="Times New Roman"/>
          <w:b w:val="false"/>
          <w:i w:val="false"/>
          <w:color w:val="000000"/>
          <w:sz w:val="28"/>
        </w:rPr>
        <w:t xml:space="preserve">
      1) ауқымдылығы үлкен сәуле антенналары – дайындау, жинақтау; </w:t>
      </w:r>
    </w:p>
    <w:bookmarkEnd w:id="3113"/>
    <w:bookmarkStart w:name="z3111" w:id="3114"/>
    <w:p>
      <w:pPr>
        <w:spacing w:after="0"/>
        <w:ind w:left="0"/>
        <w:jc w:val="both"/>
      </w:pPr>
      <w:r>
        <w:rPr>
          <w:rFonts w:ascii="Times New Roman"/>
          <w:b w:val="false"/>
          <w:i w:val="false"/>
          <w:color w:val="000000"/>
          <w:sz w:val="28"/>
        </w:rPr>
        <w:t xml:space="preserve">
      2) механикаландырылған люкті жапқыштар – тығыздығына сынау және істегі кинематикаға тапсыру; </w:t>
      </w:r>
    </w:p>
    <w:bookmarkEnd w:id="3114"/>
    <w:bookmarkStart w:name="z3112" w:id="3115"/>
    <w:p>
      <w:pPr>
        <w:spacing w:after="0"/>
        <w:ind w:left="0"/>
        <w:jc w:val="both"/>
      </w:pPr>
      <w:r>
        <w:rPr>
          <w:rFonts w:ascii="Times New Roman"/>
          <w:b w:val="false"/>
          <w:i w:val="false"/>
          <w:color w:val="000000"/>
          <w:sz w:val="28"/>
        </w:rPr>
        <w:t xml:space="preserve">
      3) қоспаланған болат пен балқытпалардан жасалған күрделі конфигурацияның арнайы құрылғылардың аққыштары – дайындау, орнату; </w:t>
      </w:r>
    </w:p>
    <w:bookmarkEnd w:id="3115"/>
    <w:bookmarkStart w:name="z3113" w:id="3116"/>
    <w:p>
      <w:pPr>
        <w:spacing w:after="0"/>
        <w:ind w:left="0"/>
        <w:jc w:val="both"/>
      </w:pPr>
      <w:r>
        <w:rPr>
          <w:rFonts w:ascii="Times New Roman"/>
          <w:b w:val="false"/>
          <w:i w:val="false"/>
          <w:color w:val="000000"/>
          <w:sz w:val="28"/>
        </w:rPr>
        <w:t xml:space="preserve">
      4) шар желдеткіштердің дүрліткіштері – дайындау; </w:t>
      </w:r>
    </w:p>
    <w:bookmarkEnd w:id="3116"/>
    <w:bookmarkStart w:name="z3114" w:id="3117"/>
    <w:p>
      <w:pPr>
        <w:spacing w:after="0"/>
        <w:ind w:left="0"/>
        <w:jc w:val="both"/>
      </w:pPr>
      <w:r>
        <w:rPr>
          <w:rFonts w:ascii="Times New Roman"/>
          <w:b w:val="false"/>
          <w:i w:val="false"/>
          <w:color w:val="000000"/>
          <w:sz w:val="28"/>
        </w:rPr>
        <w:t>
      5) химияға қарсы желдеткіштер, салқындату, аспаптарды салқындату, ауаны кешенді өңдеу жүйелері – баптау, реттеу, іске тапсыру;</w:t>
      </w:r>
    </w:p>
    <w:bookmarkEnd w:id="3117"/>
    <w:bookmarkStart w:name="z3115" w:id="3118"/>
    <w:p>
      <w:pPr>
        <w:spacing w:after="0"/>
        <w:ind w:left="0"/>
        <w:jc w:val="both"/>
      </w:pPr>
      <w:r>
        <w:rPr>
          <w:rFonts w:ascii="Times New Roman"/>
          <w:b w:val="false"/>
          <w:i w:val="false"/>
          <w:color w:val="000000"/>
          <w:sz w:val="28"/>
        </w:rPr>
        <w:t>
      6) операциялық үстелдер – дайындау;</w:t>
      </w:r>
    </w:p>
    <w:bookmarkEnd w:id="3118"/>
    <w:bookmarkStart w:name="z3116" w:id="3119"/>
    <w:p>
      <w:pPr>
        <w:spacing w:after="0"/>
        <w:ind w:left="0"/>
        <w:jc w:val="both"/>
      </w:pPr>
      <w:r>
        <w:rPr>
          <w:rFonts w:ascii="Times New Roman"/>
          <w:b w:val="false"/>
          <w:i w:val="false"/>
          <w:color w:val="000000"/>
          <w:sz w:val="28"/>
        </w:rPr>
        <w:t>
      7) орташа және үлкен кемелерге арналған жүк, шлюпкалы, құтқару құрылғылары – монтаждау, іске тапсыру.</w:t>
      </w:r>
    </w:p>
    <w:bookmarkEnd w:id="3119"/>
    <w:bookmarkStart w:name="z3117" w:id="3120"/>
    <w:p>
      <w:pPr>
        <w:spacing w:after="0"/>
        <w:ind w:left="0"/>
        <w:jc w:val="both"/>
      </w:pPr>
      <w:r>
        <w:rPr>
          <w:rFonts w:ascii="Times New Roman"/>
          <w:b w:val="false"/>
          <w:i w:val="false"/>
          <w:color w:val="000000"/>
          <w:sz w:val="28"/>
        </w:rPr>
        <w:t>
      18. Темірбетонды кемелерді жинақтаушы</w:t>
      </w:r>
    </w:p>
    <w:bookmarkEnd w:id="3120"/>
    <w:bookmarkStart w:name="z3118" w:id="3121"/>
    <w:p>
      <w:pPr>
        <w:spacing w:after="0"/>
        <w:ind w:left="0"/>
        <w:jc w:val="both"/>
      </w:pPr>
      <w:r>
        <w:rPr>
          <w:rFonts w:ascii="Times New Roman"/>
          <w:b w:val="false"/>
          <w:i w:val="false"/>
          <w:color w:val="000000"/>
          <w:sz w:val="28"/>
        </w:rPr>
        <w:t>
      Параграф 1. Темірбетонды кемелерді жинақтаушы, 2-разряд</w:t>
      </w:r>
    </w:p>
    <w:bookmarkEnd w:id="3121"/>
    <w:bookmarkStart w:name="z3119" w:id="3122"/>
    <w:p>
      <w:pPr>
        <w:spacing w:after="0"/>
        <w:ind w:left="0"/>
        <w:jc w:val="both"/>
      </w:pPr>
      <w:r>
        <w:rPr>
          <w:rFonts w:ascii="Times New Roman"/>
          <w:b w:val="false"/>
          <w:i w:val="false"/>
          <w:color w:val="000000"/>
          <w:sz w:val="28"/>
        </w:rPr>
        <w:t>
      257. Жұмыс сипаттамасы:</w:t>
      </w:r>
    </w:p>
    <w:bookmarkEnd w:id="3122"/>
    <w:bookmarkStart w:name="z3120" w:id="3123"/>
    <w:p>
      <w:pPr>
        <w:spacing w:after="0"/>
        <w:ind w:left="0"/>
        <w:jc w:val="both"/>
      </w:pPr>
      <w:r>
        <w:rPr>
          <w:rFonts w:ascii="Times New Roman"/>
          <w:b w:val="false"/>
          <w:i w:val="false"/>
          <w:color w:val="000000"/>
          <w:sz w:val="28"/>
        </w:rPr>
        <w:t>
      кран жабдығын пайдаланып, темірбетонды тақталар мен массасы 3 т дейінгі жазық жинақталған арматуралық секцияларды монтаждау;</w:t>
      </w:r>
    </w:p>
    <w:bookmarkEnd w:id="3123"/>
    <w:bookmarkStart w:name="z3121" w:id="3124"/>
    <w:p>
      <w:pPr>
        <w:spacing w:after="0"/>
        <w:ind w:left="0"/>
        <w:jc w:val="both"/>
      </w:pPr>
      <w:r>
        <w:rPr>
          <w:rFonts w:ascii="Times New Roman"/>
          <w:b w:val="false"/>
          <w:i w:val="false"/>
          <w:color w:val="000000"/>
          <w:sz w:val="28"/>
        </w:rPr>
        <w:t>
      кеме корпусының жауапсыз жинақтау элементтерінің арматуралық шығарылымдарын қосу;</w:t>
      </w:r>
    </w:p>
    <w:bookmarkEnd w:id="3124"/>
    <w:bookmarkStart w:name="z3122" w:id="3125"/>
    <w:p>
      <w:pPr>
        <w:spacing w:after="0"/>
        <w:ind w:left="0"/>
        <w:jc w:val="both"/>
      </w:pPr>
      <w:r>
        <w:rPr>
          <w:rFonts w:ascii="Times New Roman"/>
          <w:b w:val="false"/>
          <w:i w:val="false"/>
          <w:color w:val="000000"/>
          <w:sz w:val="28"/>
        </w:rPr>
        <w:t>
      арматуралық шығарылымдарды электрлі ұстау;</w:t>
      </w:r>
    </w:p>
    <w:bookmarkEnd w:id="3125"/>
    <w:bookmarkStart w:name="z3123" w:id="3126"/>
    <w:p>
      <w:pPr>
        <w:spacing w:after="0"/>
        <w:ind w:left="0"/>
        <w:jc w:val="both"/>
      </w:pPr>
      <w:r>
        <w:rPr>
          <w:rFonts w:ascii="Times New Roman"/>
          <w:b w:val="false"/>
          <w:i w:val="false"/>
          <w:color w:val="000000"/>
          <w:sz w:val="28"/>
        </w:rPr>
        <w:t xml:space="preserve">
      біліктілігі анағұрлым жоғары темірбетон кемені жинақтаушының басшылығымен стапельге секциялар мен құрылымдарды осьтері бойынша орнату. </w:t>
      </w:r>
    </w:p>
    <w:bookmarkEnd w:id="3126"/>
    <w:bookmarkStart w:name="z3124" w:id="3127"/>
    <w:p>
      <w:pPr>
        <w:spacing w:after="0"/>
        <w:ind w:left="0"/>
        <w:jc w:val="both"/>
      </w:pPr>
      <w:r>
        <w:rPr>
          <w:rFonts w:ascii="Times New Roman"/>
          <w:b w:val="false"/>
          <w:i w:val="false"/>
          <w:color w:val="000000"/>
          <w:sz w:val="28"/>
        </w:rPr>
        <w:t xml:space="preserve">
      258. Білуге тиіс: </w:t>
      </w:r>
    </w:p>
    <w:bookmarkEnd w:id="3127"/>
    <w:bookmarkStart w:name="z3125" w:id="3128"/>
    <w:p>
      <w:pPr>
        <w:spacing w:after="0"/>
        <w:ind w:left="0"/>
        <w:jc w:val="both"/>
      </w:pPr>
      <w:r>
        <w:rPr>
          <w:rFonts w:ascii="Times New Roman"/>
          <w:b w:val="false"/>
          <w:i w:val="false"/>
          <w:color w:val="000000"/>
          <w:sz w:val="28"/>
        </w:rPr>
        <w:t xml:space="preserve">
      темірбетон кемелердің жеке тетіктері мен түйіндерінің атауы мен құрылымын; </w:t>
      </w:r>
    </w:p>
    <w:bookmarkEnd w:id="3128"/>
    <w:bookmarkStart w:name="z3126" w:id="3129"/>
    <w:p>
      <w:pPr>
        <w:spacing w:after="0"/>
        <w:ind w:left="0"/>
        <w:jc w:val="both"/>
      </w:pPr>
      <w:r>
        <w:rPr>
          <w:rFonts w:ascii="Times New Roman"/>
          <w:b w:val="false"/>
          <w:i w:val="false"/>
          <w:color w:val="000000"/>
          <w:sz w:val="28"/>
        </w:rPr>
        <w:t xml:space="preserve">
      бетонның құрамдас бөліктерінің негізгі қасиеттерін; </w:t>
      </w:r>
    </w:p>
    <w:bookmarkEnd w:id="3129"/>
    <w:bookmarkStart w:name="z3127" w:id="3130"/>
    <w:p>
      <w:pPr>
        <w:spacing w:after="0"/>
        <w:ind w:left="0"/>
        <w:jc w:val="both"/>
      </w:pPr>
      <w:r>
        <w:rPr>
          <w:rFonts w:ascii="Times New Roman"/>
          <w:b w:val="false"/>
          <w:i w:val="false"/>
          <w:color w:val="000000"/>
          <w:sz w:val="28"/>
        </w:rPr>
        <w:t>
      жазық арматуралық секцияларды және массасы 3 тоннаға дейін ауқымдылығы үлкен емес тақталарды монтаждау тәсілдерін;</w:t>
      </w:r>
    </w:p>
    <w:bookmarkEnd w:id="3130"/>
    <w:bookmarkStart w:name="z3128" w:id="3131"/>
    <w:p>
      <w:pPr>
        <w:spacing w:after="0"/>
        <w:ind w:left="0"/>
        <w:jc w:val="both"/>
      </w:pPr>
      <w:r>
        <w:rPr>
          <w:rFonts w:ascii="Times New Roman"/>
          <w:b w:val="false"/>
          <w:i w:val="false"/>
          <w:color w:val="000000"/>
          <w:sz w:val="28"/>
        </w:rPr>
        <w:t>
      пісіруге арналған монтаждалған арматура шығарылымының шамасы мен оны бетонға еркін бекітуді;</w:t>
      </w:r>
    </w:p>
    <w:bookmarkEnd w:id="3131"/>
    <w:bookmarkStart w:name="z3129" w:id="3132"/>
    <w:p>
      <w:pPr>
        <w:spacing w:after="0"/>
        <w:ind w:left="0"/>
        <w:jc w:val="both"/>
      </w:pPr>
      <w:r>
        <w:rPr>
          <w:rFonts w:ascii="Times New Roman"/>
          <w:b w:val="false"/>
          <w:i w:val="false"/>
          <w:color w:val="000000"/>
          <w:sz w:val="28"/>
        </w:rPr>
        <w:t xml:space="preserve">
      тоқитын сыммен арматуралық шығарылымдарды қосу әдістерін; қолданылатын электр пісірулердің құрылымы туралы негізгі мәліметтер, арматуралық шығарылымдарды ұстау әдістері мен тәсілдерін. </w:t>
      </w:r>
    </w:p>
    <w:bookmarkEnd w:id="3132"/>
    <w:bookmarkStart w:name="z3130" w:id="3133"/>
    <w:p>
      <w:pPr>
        <w:spacing w:after="0"/>
        <w:ind w:left="0"/>
        <w:jc w:val="both"/>
      </w:pPr>
      <w:r>
        <w:rPr>
          <w:rFonts w:ascii="Times New Roman"/>
          <w:b w:val="false"/>
          <w:i w:val="false"/>
          <w:color w:val="000000"/>
          <w:sz w:val="28"/>
        </w:rPr>
        <w:t>
      259. Жұмыс үлгілері:</w:t>
      </w:r>
    </w:p>
    <w:bookmarkEnd w:id="3133"/>
    <w:bookmarkStart w:name="z3131" w:id="3134"/>
    <w:p>
      <w:pPr>
        <w:spacing w:after="0"/>
        <w:ind w:left="0"/>
        <w:jc w:val="both"/>
      </w:pPr>
      <w:r>
        <w:rPr>
          <w:rFonts w:ascii="Times New Roman"/>
          <w:b w:val="false"/>
          <w:i w:val="false"/>
          <w:color w:val="000000"/>
          <w:sz w:val="28"/>
        </w:rPr>
        <w:t>
      1) қоршаулар, іріктеулер және массасы 3 т дейінгі тақталардың арматуралы секциялары.</w:t>
      </w:r>
    </w:p>
    <w:bookmarkEnd w:id="3134"/>
    <w:bookmarkStart w:name="z3132" w:id="3135"/>
    <w:p>
      <w:pPr>
        <w:spacing w:after="0"/>
        <w:ind w:left="0"/>
        <w:jc w:val="both"/>
      </w:pPr>
      <w:r>
        <w:rPr>
          <w:rFonts w:ascii="Times New Roman"/>
          <w:b w:val="false"/>
          <w:i w:val="false"/>
          <w:color w:val="000000"/>
          <w:sz w:val="28"/>
        </w:rPr>
        <w:t>
      Параграф 2. Темірбетонды кемелерді жинақтаушы, 3-разряд</w:t>
      </w:r>
    </w:p>
    <w:bookmarkEnd w:id="3135"/>
    <w:bookmarkStart w:name="z3133" w:id="3136"/>
    <w:p>
      <w:pPr>
        <w:spacing w:after="0"/>
        <w:ind w:left="0"/>
        <w:jc w:val="both"/>
      </w:pPr>
      <w:r>
        <w:rPr>
          <w:rFonts w:ascii="Times New Roman"/>
          <w:b w:val="false"/>
          <w:i w:val="false"/>
          <w:color w:val="000000"/>
          <w:sz w:val="28"/>
        </w:rPr>
        <w:t>
      260. Жұмыс сипаттамасы:</w:t>
      </w:r>
    </w:p>
    <w:bookmarkEnd w:id="3136"/>
    <w:bookmarkStart w:name="z3134" w:id="3137"/>
    <w:p>
      <w:pPr>
        <w:spacing w:after="0"/>
        <w:ind w:left="0"/>
        <w:jc w:val="both"/>
      </w:pPr>
      <w:r>
        <w:rPr>
          <w:rFonts w:ascii="Times New Roman"/>
          <w:b w:val="false"/>
          <w:i w:val="false"/>
          <w:color w:val="000000"/>
          <w:sz w:val="28"/>
        </w:rPr>
        <w:t>
      массасы 3 т асатын 5 т жететін жинақтау секцияларын монтаждау;</w:t>
      </w:r>
    </w:p>
    <w:bookmarkEnd w:id="3137"/>
    <w:bookmarkStart w:name="z3135" w:id="3138"/>
    <w:p>
      <w:pPr>
        <w:spacing w:after="0"/>
        <w:ind w:left="0"/>
        <w:jc w:val="both"/>
      </w:pPr>
      <w:r>
        <w:rPr>
          <w:rFonts w:ascii="Times New Roman"/>
          <w:b w:val="false"/>
          <w:i w:val="false"/>
          <w:color w:val="000000"/>
          <w:sz w:val="28"/>
        </w:rPr>
        <w:t>
      стапельге секциялар мен құрылымдарды осьтері бойынша орнату;</w:t>
      </w:r>
    </w:p>
    <w:bookmarkEnd w:id="3138"/>
    <w:bookmarkStart w:name="z3136" w:id="3139"/>
    <w:p>
      <w:pPr>
        <w:spacing w:after="0"/>
        <w:ind w:left="0"/>
        <w:jc w:val="both"/>
      </w:pPr>
      <w:r>
        <w:rPr>
          <w:rFonts w:ascii="Times New Roman"/>
          <w:b w:val="false"/>
          <w:i w:val="false"/>
          <w:color w:val="000000"/>
          <w:sz w:val="28"/>
        </w:rPr>
        <w:t>
      тығындалатын тетіктер мен монтаждалатын арматураны электрлі ұстау;</w:t>
      </w:r>
    </w:p>
    <w:bookmarkEnd w:id="3139"/>
    <w:bookmarkStart w:name="z3137" w:id="3140"/>
    <w:p>
      <w:pPr>
        <w:spacing w:after="0"/>
        <w:ind w:left="0"/>
        <w:jc w:val="both"/>
      </w:pPr>
      <w:r>
        <w:rPr>
          <w:rFonts w:ascii="Times New Roman"/>
          <w:b w:val="false"/>
          <w:i w:val="false"/>
          <w:color w:val="000000"/>
          <w:sz w:val="28"/>
        </w:rPr>
        <w:t>
      темірбетон секцияларды стапельге орнатуға дайындау.</w:t>
      </w:r>
    </w:p>
    <w:bookmarkEnd w:id="3140"/>
    <w:bookmarkStart w:name="z3138" w:id="3141"/>
    <w:p>
      <w:pPr>
        <w:spacing w:after="0"/>
        <w:ind w:left="0"/>
        <w:jc w:val="both"/>
      </w:pPr>
      <w:r>
        <w:rPr>
          <w:rFonts w:ascii="Times New Roman"/>
          <w:b w:val="false"/>
          <w:i w:val="false"/>
          <w:color w:val="000000"/>
          <w:sz w:val="28"/>
        </w:rPr>
        <w:t>
      261. Білуге тиіс:</w:t>
      </w:r>
    </w:p>
    <w:bookmarkEnd w:id="3141"/>
    <w:bookmarkStart w:name="z3139" w:id="3142"/>
    <w:p>
      <w:pPr>
        <w:spacing w:after="0"/>
        <w:ind w:left="0"/>
        <w:jc w:val="both"/>
      </w:pPr>
      <w:r>
        <w:rPr>
          <w:rFonts w:ascii="Times New Roman"/>
          <w:b w:val="false"/>
          <w:i w:val="false"/>
          <w:color w:val="000000"/>
          <w:sz w:val="28"/>
        </w:rPr>
        <w:t>
      темірбетон кемелердің барлық түйіндері мен секцияларының құрылымын;</w:t>
      </w:r>
    </w:p>
    <w:bookmarkEnd w:id="3142"/>
    <w:bookmarkStart w:name="z3140" w:id="3143"/>
    <w:p>
      <w:pPr>
        <w:spacing w:after="0"/>
        <w:ind w:left="0"/>
        <w:jc w:val="both"/>
      </w:pPr>
      <w:r>
        <w:rPr>
          <w:rFonts w:ascii="Times New Roman"/>
          <w:b w:val="false"/>
          <w:i w:val="false"/>
          <w:color w:val="000000"/>
          <w:sz w:val="28"/>
        </w:rPr>
        <w:t xml:space="preserve">
      темірбетон кемелердің арматуралық түйіндері мен корпус тақталарын жинақтаудың техникалық шарттары мен тәртібін; </w:t>
      </w:r>
    </w:p>
    <w:bookmarkEnd w:id="3143"/>
    <w:bookmarkStart w:name="z3141" w:id="3144"/>
    <w:p>
      <w:pPr>
        <w:spacing w:after="0"/>
        <w:ind w:left="0"/>
        <w:jc w:val="both"/>
      </w:pPr>
      <w:r>
        <w:rPr>
          <w:rFonts w:ascii="Times New Roman"/>
          <w:b w:val="false"/>
          <w:i w:val="false"/>
          <w:color w:val="000000"/>
          <w:sz w:val="28"/>
        </w:rPr>
        <w:t xml:space="preserve">
      кеме корпустарының жинақтау элементтерінің үлгілік қосылымын; </w:t>
      </w:r>
    </w:p>
    <w:bookmarkEnd w:id="3144"/>
    <w:bookmarkStart w:name="z3142" w:id="3145"/>
    <w:p>
      <w:pPr>
        <w:spacing w:after="0"/>
        <w:ind w:left="0"/>
        <w:jc w:val="both"/>
      </w:pPr>
      <w:r>
        <w:rPr>
          <w:rFonts w:ascii="Times New Roman"/>
          <w:b w:val="false"/>
          <w:i w:val="false"/>
          <w:color w:val="000000"/>
          <w:sz w:val="28"/>
        </w:rPr>
        <w:t>
      тығындалатын тетіктер мен монтаждалатын арматураны электрлі ұстау әдістері мен тәсілдерін.</w:t>
      </w:r>
    </w:p>
    <w:bookmarkEnd w:id="3145"/>
    <w:bookmarkStart w:name="z3143" w:id="3146"/>
    <w:p>
      <w:pPr>
        <w:spacing w:after="0"/>
        <w:ind w:left="0"/>
        <w:jc w:val="both"/>
      </w:pPr>
      <w:r>
        <w:rPr>
          <w:rFonts w:ascii="Times New Roman"/>
          <w:b w:val="false"/>
          <w:i w:val="false"/>
          <w:color w:val="000000"/>
          <w:sz w:val="28"/>
        </w:rPr>
        <w:t>
      262. Жұмыс үлгілері:</w:t>
      </w:r>
    </w:p>
    <w:bookmarkEnd w:id="3146"/>
    <w:bookmarkStart w:name="z3144" w:id="3147"/>
    <w:p>
      <w:pPr>
        <w:spacing w:after="0"/>
        <w:ind w:left="0"/>
        <w:jc w:val="both"/>
      </w:pPr>
      <w:r>
        <w:rPr>
          <w:rFonts w:ascii="Times New Roman"/>
          <w:b w:val="false"/>
          <w:i w:val="false"/>
          <w:color w:val="000000"/>
          <w:sz w:val="28"/>
        </w:rPr>
        <w:t>
      1) жазықтықтың барлық жағдайларында жинақтың тоғысуы – арматуралық шығарылымдардың қосылуы.</w:t>
      </w:r>
    </w:p>
    <w:bookmarkEnd w:id="3147"/>
    <w:bookmarkStart w:name="z3145" w:id="3148"/>
    <w:p>
      <w:pPr>
        <w:spacing w:after="0"/>
        <w:ind w:left="0"/>
        <w:jc w:val="both"/>
      </w:pPr>
      <w:r>
        <w:rPr>
          <w:rFonts w:ascii="Times New Roman"/>
          <w:b w:val="false"/>
          <w:i w:val="false"/>
          <w:color w:val="000000"/>
          <w:sz w:val="28"/>
        </w:rPr>
        <w:t>
      Параграф 3. Темірбетонды кемелерді жинақтаушы, 4-разряд</w:t>
      </w:r>
    </w:p>
    <w:bookmarkEnd w:id="3148"/>
    <w:bookmarkStart w:name="z3146" w:id="3149"/>
    <w:p>
      <w:pPr>
        <w:spacing w:after="0"/>
        <w:ind w:left="0"/>
        <w:jc w:val="both"/>
      </w:pPr>
      <w:r>
        <w:rPr>
          <w:rFonts w:ascii="Times New Roman"/>
          <w:b w:val="false"/>
          <w:i w:val="false"/>
          <w:color w:val="000000"/>
          <w:sz w:val="28"/>
        </w:rPr>
        <w:t>
      263. Жұмыс сипаттамасы:</w:t>
      </w:r>
    </w:p>
    <w:bookmarkEnd w:id="3149"/>
    <w:bookmarkStart w:name="z3147" w:id="3150"/>
    <w:p>
      <w:pPr>
        <w:spacing w:after="0"/>
        <w:ind w:left="0"/>
        <w:jc w:val="both"/>
      </w:pPr>
      <w:r>
        <w:rPr>
          <w:rFonts w:ascii="Times New Roman"/>
          <w:b w:val="false"/>
          <w:i w:val="false"/>
          <w:color w:val="000000"/>
          <w:sz w:val="28"/>
        </w:rPr>
        <w:t>
      массасы 5 т асатын 10 т жететін жинақтау бортты секцияларды монтаждау;</w:t>
      </w:r>
    </w:p>
    <w:bookmarkEnd w:id="3150"/>
    <w:bookmarkStart w:name="z3148" w:id="3151"/>
    <w:p>
      <w:pPr>
        <w:spacing w:after="0"/>
        <w:ind w:left="0"/>
        <w:jc w:val="both"/>
      </w:pPr>
      <w:r>
        <w:rPr>
          <w:rFonts w:ascii="Times New Roman"/>
          <w:b w:val="false"/>
          <w:i w:val="false"/>
          <w:color w:val="000000"/>
          <w:sz w:val="28"/>
        </w:rPr>
        <w:t>
      монтаждау кезінде жинақтау тетіктерін тексеру және бекіту.</w:t>
      </w:r>
    </w:p>
    <w:bookmarkEnd w:id="3151"/>
    <w:bookmarkStart w:name="z3149" w:id="3152"/>
    <w:p>
      <w:pPr>
        <w:spacing w:after="0"/>
        <w:ind w:left="0"/>
        <w:jc w:val="both"/>
      </w:pPr>
      <w:r>
        <w:rPr>
          <w:rFonts w:ascii="Times New Roman"/>
          <w:b w:val="false"/>
          <w:i w:val="false"/>
          <w:color w:val="000000"/>
          <w:sz w:val="28"/>
        </w:rPr>
        <w:t>
      264. Білуге тиіс:</w:t>
      </w:r>
    </w:p>
    <w:bookmarkEnd w:id="3152"/>
    <w:bookmarkStart w:name="z3150" w:id="3153"/>
    <w:p>
      <w:pPr>
        <w:spacing w:after="0"/>
        <w:ind w:left="0"/>
        <w:jc w:val="both"/>
      </w:pPr>
      <w:r>
        <w:rPr>
          <w:rFonts w:ascii="Times New Roman"/>
          <w:b w:val="false"/>
          <w:i w:val="false"/>
          <w:color w:val="000000"/>
          <w:sz w:val="28"/>
        </w:rPr>
        <w:t>
      салынып жатқан темірбетон кемелердің секцияларын бөлу сұлбаларын, темірбетон құрылымдардың корпустарын салудың техникалық шарттарын.</w:t>
      </w:r>
    </w:p>
    <w:bookmarkEnd w:id="3153"/>
    <w:bookmarkStart w:name="z3151" w:id="3154"/>
    <w:p>
      <w:pPr>
        <w:spacing w:after="0"/>
        <w:ind w:left="0"/>
        <w:jc w:val="both"/>
      </w:pPr>
      <w:r>
        <w:rPr>
          <w:rFonts w:ascii="Times New Roman"/>
          <w:b w:val="false"/>
          <w:i w:val="false"/>
          <w:color w:val="000000"/>
          <w:sz w:val="28"/>
        </w:rPr>
        <w:t>
      265. Жұмыс үлгілері:</w:t>
      </w:r>
    </w:p>
    <w:bookmarkEnd w:id="3154"/>
    <w:bookmarkStart w:name="z3152" w:id="3155"/>
    <w:p>
      <w:pPr>
        <w:spacing w:after="0"/>
        <w:ind w:left="0"/>
        <w:jc w:val="both"/>
      </w:pPr>
      <w:r>
        <w:rPr>
          <w:rFonts w:ascii="Times New Roman"/>
          <w:b w:val="false"/>
          <w:i w:val="false"/>
          <w:color w:val="000000"/>
          <w:sz w:val="28"/>
        </w:rPr>
        <w:t>
      1) бортты секциялар – монтаждау, орнату кезінде тексеру, арматуралық шығарылымдардың қосылуы.</w:t>
      </w:r>
    </w:p>
    <w:bookmarkEnd w:id="3155"/>
    <w:bookmarkStart w:name="z3153" w:id="3156"/>
    <w:p>
      <w:pPr>
        <w:spacing w:after="0"/>
        <w:ind w:left="0"/>
        <w:jc w:val="both"/>
      </w:pPr>
      <w:r>
        <w:rPr>
          <w:rFonts w:ascii="Times New Roman"/>
          <w:b w:val="false"/>
          <w:i w:val="false"/>
          <w:color w:val="000000"/>
          <w:sz w:val="28"/>
        </w:rPr>
        <w:t>
      Параграф 4. Темірбетонды кемелерді жинақтаушы, 5-разряд</w:t>
      </w:r>
    </w:p>
    <w:bookmarkEnd w:id="3156"/>
    <w:bookmarkStart w:name="z3154" w:id="3157"/>
    <w:p>
      <w:pPr>
        <w:spacing w:after="0"/>
        <w:ind w:left="0"/>
        <w:jc w:val="both"/>
      </w:pPr>
      <w:r>
        <w:rPr>
          <w:rFonts w:ascii="Times New Roman"/>
          <w:b w:val="false"/>
          <w:i w:val="false"/>
          <w:color w:val="000000"/>
          <w:sz w:val="28"/>
        </w:rPr>
        <w:t>
      266. Жұмыс сипаттамасы:</w:t>
      </w:r>
    </w:p>
    <w:bookmarkEnd w:id="3157"/>
    <w:bookmarkStart w:name="z3155" w:id="3158"/>
    <w:p>
      <w:pPr>
        <w:spacing w:after="0"/>
        <w:ind w:left="0"/>
        <w:jc w:val="both"/>
      </w:pPr>
      <w:r>
        <w:rPr>
          <w:rFonts w:ascii="Times New Roman"/>
          <w:b w:val="false"/>
          <w:i w:val="false"/>
          <w:color w:val="000000"/>
          <w:sz w:val="28"/>
        </w:rPr>
        <w:t>
      массасы 10 т асатын 30 т жететін көлемді темірбетон секциялар мен блоктарды монтаждау;</w:t>
      </w:r>
    </w:p>
    <w:bookmarkEnd w:id="3158"/>
    <w:bookmarkStart w:name="z3156" w:id="3159"/>
    <w:p>
      <w:pPr>
        <w:spacing w:after="0"/>
        <w:ind w:left="0"/>
        <w:jc w:val="both"/>
      </w:pPr>
      <w:r>
        <w:rPr>
          <w:rFonts w:ascii="Times New Roman"/>
          <w:b w:val="false"/>
          <w:i w:val="false"/>
          <w:color w:val="000000"/>
          <w:sz w:val="28"/>
        </w:rPr>
        <w:t>
      оптикалық аспаптарды қолдана отырып орталықтау және тексеру;</w:t>
      </w:r>
    </w:p>
    <w:bookmarkEnd w:id="3159"/>
    <w:bookmarkStart w:name="z3157" w:id="3160"/>
    <w:p>
      <w:pPr>
        <w:spacing w:after="0"/>
        <w:ind w:left="0"/>
        <w:jc w:val="both"/>
      </w:pPr>
      <w:r>
        <w:rPr>
          <w:rFonts w:ascii="Times New Roman"/>
          <w:b w:val="false"/>
          <w:i w:val="false"/>
          <w:color w:val="000000"/>
          <w:sz w:val="28"/>
        </w:rPr>
        <w:t>
      кеме корпустарының блоктарын кессонмен тұтастыру кезінде жинақтау жұмыстарын орындау;</w:t>
      </w:r>
    </w:p>
    <w:bookmarkEnd w:id="3160"/>
    <w:bookmarkStart w:name="z3158" w:id="3161"/>
    <w:p>
      <w:pPr>
        <w:spacing w:after="0"/>
        <w:ind w:left="0"/>
        <w:jc w:val="both"/>
      </w:pPr>
      <w:r>
        <w:rPr>
          <w:rFonts w:ascii="Times New Roman"/>
          <w:b w:val="false"/>
          <w:i w:val="false"/>
          <w:color w:val="000000"/>
          <w:sz w:val="28"/>
        </w:rPr>
        <w:t>
      темірбетон кемелерді қысқы уақытта салудың стапельді жұмыстары;</w:t>
      </w:r>
    </w:p>
    <w:bookmarkEnd w:id="3161"/>
    <w:bookmarkStart w:name="z3159" w:id="3162"/>
    <w:p>
      <w:pPr>
        <w:spacing w:after="0"/>
        <w:ind w:left="0"/>
        <w:jc w:val="both"/>
      </w:pPr>
      <w:r>
        <w:rPr>
          <w:rFonts w:ascii="Times New Roman"/>
          <w:b w:val="false"/>
          <w:i w:val="false"/>
          <w:color w:val="000000"/>
          <w:sz w:val="28"/>
        </w:rPr>
        <w:t>
      кессонды тұтастыру кезінде монолиттеу корпусының тұтасатын бөлшектерін дайындау.</w:t>
      </w:r>
    </w:p>
    <w:bookmarkEnd w:id="3162"/>
    <w:bookmarkStart w:name="z3160" w:id="3163"/>
    <w:p>
      <w:pPr>
        <w:spacing w:after="0"/>
        <w:ind w:left="0"/>
        <w:jc w:val="both"/>
      </w:pPr>
      <w:r>
        <w:rPr>
          <w:rFonts w:ascii="Times New Roman"/>
          <w:b w:val="false"/>
          <w:i w:val="false"/>
          <w:color w:val="000000"/>
          <w:sz w:val="28"/>
        </w:rPr>
        <w:t>
      267. Білуге тиіс:</w:t>
      </w:r>
    </w:p>
    <w:bookmarkEnd w:id="3163"/>
    <w:bookmarkStart w:name="z3161" w:id="3164"/>
    <w:p>
      <w:pPr>
        <w:spacing w:after="0"/>
        <w:ind w:left="0"/>
        <w:jc w:val="both"/>
      </w:pPr>
      <w:r>
        <w:rPr>
          <w:rFonts w:ascii="Times New Roman"/>
          <w:b w:val="false"/>
          <w:i w:val="false"/>
          <w:color w:val="000000"/>
          <w:sz w:val="28"/>
        </w:rPr>
        <w:t xml:space="preserve">
      кессондарды қолдана отырып қалқу күйінде тұтастыру кезінде секцияларды балластирлеу әдістерін; </w:t>
      </w:r>
    </w:p>
    <w:bookmarkEnd w:id="3164"/>
    <w:bookmarkStart w:name="z3162" w:id="3165"/>
    <w:p>
      <w:pPr>
        <w:spacing w:after="0"/>
        <w:ind w:left="0"/>
        <w:jc w:val="both"/>
      </w:pPr>
      <w:r>
        <w:rPr>
          <w:rFonts w:ascii="Times New Roman"/>
          <w:b w:val="false"/>
          <w:i w:val="false"/>
          <w:color w:val="000000"/>
          <w:sz w:val="28"/>
        </w:rPr>
        <w:t xml:space="preserve">
      орталықтау формалары мен прогибомерлерді (қалқу доктарына қатысты) орнату әдістерін; </w:t>
      </w:r>
    </w:p>
    <w:bookmarkEnd w:id="3165"/>
    <w:bookmarkStart w:name="z3163" w:id="3166"/>
    <w:p>
      <w:pPr>
        <w:spacing w:after="0"/>
        <w:ind w:left="0"/>
        <w:jc w:val="both"/>
      </w:pPr>
      <w:r>
        <w:rPr>
          <w:rFonts w:ascii="Times New Roman"/>
          <w:b w:val="false"/>
          <w:i w:val="false"/>
          <w:color w:val="000000"/>
          <w:sz w:val="28"/>
        </w:rPr>
        <w:t>
      кессондағы арматуралы және бетонды жұмыстарды орындау әдістерін.</w:t>
      </w:r>
    </w:p>
    <w:bookmarkEnd w:id="3166"/>
    <w:bookmarkStart w:name="z3164" w:id="3167"/>
    <w:p>
      <w:pPr>
        <w:spacing w:after="0"/>
        <w:ind w:left="0"/>
        <w:jc w:val="both"/>
      </w:pPr>
      <w:r>
        <w:rPr>
          <w:rFonts w:ascii="Times New Roman"/>
          <w:b w:val="false"/>
          <w:i w:val="false"/>
          <w:color w:val="000000"/>
          <w:sz w:val="28"/>
        </w:rPr>
        <w:t>
      268. Жұмыс үлгілері:</w:t>
      </w:r>
    </w:p>
    <w:bookmarkEnd w:id="3167"/>
    <w:bookmarkStart w:name="z3165" w:id="3168"/>
    <w:p>
      <w:pPr>
        <w:spacing w:after="0"/>
        <w:ind w:left="0"/>
        <w:jc w:val="both"/>
      </w:pPr>
      <w:r>
        <w:rPr>
          <w:rFonts w:ascii="Times New Roman"/>
          <w:b w:val="false"/>
          <w:i w:val="false"/>
          <w:color w:val="000000"/>
          <w:sz w:val="28"/>
        </w:rPr>
        <w:t>
      1) кемелердің түбі – монтаждау және көлемді секцияларды кессонмен тұтастыру кезінде қосу;</w:t>
      </w:r>
    </w:p>
    <w:bookmarkEnd w:id="3168"/>
    <w:bookmarkStart w:name="z3166" w:id="3169"/>
    <w:p>
      <w:pPr>
        <w:spacing w:after="0"/>
        <w:ind w:left="0"/>
        <w:jc w:val="both"/>
      </w:pPr>
      <w:r>
        <w:rPr>
          <w:rFonts w:ascii="Times New Roman"/>
          <w:b w:val="false"/>
          <w:i w:val="false"/>
          <w:color w:val="000000"/>
          <w:sz w:val="28"/>
        </w:rPr>
        <w:t>
      2) жұқа қабатты, темірбетонды іріктеу секциялары – орнату, орталықтау, монтаждау.</w:t>
      </w:r>
    </w:p>
    <w:bookmarkEnd w:id="3169"/>
    <w:bookmarkStart w:name="z3167" w:id="3170"/>
    <w:p>
      <w:pPr>
        <w:spacing w:after="0"/>
        <w:ind w:left="0"/>
        <w:jc w:val="both"/>
      </w:pPr>
      <w:r>
        <w:rPr>
          <w:rFonts w:ascii="Times New Roman"/>
          <w:b w:val="false"/>
          <w:i w:val="false"/>
          <w:color w:val="000000"/>
          <w:sz w:val="28"/>
        </w:rPr>
        <w:t>
      Параграф 5. Темірбетонды кемелерді жинақтаушы, 6-разряд</w:t>
      </w:r>
    </w:p>
    <w:bookmarkEnd w:id="3170"/>
    <w:bookmarkStart w:name="z3168" w:id="3171"/>
    <w:p>
      <w:pPr>
        <w:spacing w:after="0"/>
        <w:ind w:left="0"/>
        <w:jc w:val="both"/>
      </w:pPr>
      <w:r>
        <w:rPr>
          <w:rFonts w:ascii="Times New Roman"/>
          <w:b w:val="false"/>
          <w:i w:val="false"/>
          <w:color w:val="000000"/>
          <w:sz w:val="28"/>
        </w:rPr>
        <w:t>
      269. Жұмыс сипаттамасы:</w:t>
      </w:r>
    </w:p>
    <w:bookmarkEnd w:id="3171"/>
    <w:bookmarkStart w:name="z3169" w:id="3172"/>
    <w:p>
      <w:pPr>
        <w:spacing w:after="0"/>
        <w:ind w:left="0"/>
        <w:jc w:val="both"/>
      </w:pPr>
      <w:r>
        <w:rPr>
          <w:rFonts w:ascii="Times New Roman"/>
          <w:b w:val="false"/>
          <w:i w:val="false"/>
          <w:color w:val="000000"/>
          <w:sz w:val="28"/>
        </w:rPr>
        <w:t>
      массасы 30 т асатын үлкен ауқымды секциялар мен блоктарды оптикалық аспаптарды қолдана отырып теориялық сызықтар бойынша тексеріп және орталықтап монтаждау;</w:t>
      </w:r>
    </w:p>
    <w:bookmarkEnd w:id="3172"/>
    <w:bookmarkStart w:name="z3170" w:id="3173"/>
    <w:p>
      <w:pPr>
        <w:spacing w:after="0"/>
        <w:ind w:left="0"/>
        <w:jc w:val="both"/>
      </w:pPr>
      <w:r>
        <w:rPr>
          <w:rFonts w:ascii="Times New Roman"/>
          <w:b w:val="false"/>
          <w:i w:val="false"/>
          <w:color w:val="000000"/>
          <w:sz w:val="28"/>
        </w:rPr>
        <w:t xml:space="preserve">
      кессонсыз тұтастыру кезінде жинақтау жұмыстарын орындау, тұтастыру түйіндерін герметизациялау. </w:t>
      </w:r>
    </w:p>
    <w:bookmarkEnd w:id="3173"/>
    <w:bookmarkStart w:name="z3171" w:id="3174"/>
    <w:p>
      <w:pPr>
        <w:spacing w:after="0"/>
        <w:ind w:left="0"/>
        <w:jc w:val="both"/>
      </w:pPr>
      <w:r>
        <w:rPr>
          <w:rFonts w:ascii="Times New Roman"/>
          <w:b w:val="false"/>
          <w:i w:val="false"/>
          <w:color w:val="000000"/>
          <w:sz w:val="28"/>
        </w:rPr>
        <w:t>
      270. Білуге тиіс:</w:t>
      </w:r>
    </w:p>
    <w:bookmarkEnd w:id="3174"/>
    <w:bookmarkStart w:name="z3172" w:id="3175"/>
    <w:p>
      <w:pPr>
        <w:spacing w:after="0"/>
        <w:ind w:left="0"/>
        <w:jc w:val="both"/>
      </w:pPr>
      <w:r>
        <w:rPr>
          <w:rFonts w:ascii="Times New Roman"/>
          <w:b w:val="false"/>
          <w:i w:val="false"/>
          <w:color w:val="000000"/>
          <w:sz w:val="28"/>
        </w:rPr>
        <w:t>
      балластирлеу, қалқудағы кессонсыз тұтастыруға келмейтін темірбетон кемелердің бөліктерін орталықтау әдістері, бекіту, кеменің тұтасатын бөліктерінің шығарылымдарын тексеру тәсілдерін;</w:t>
      </w:r>
    </w:p>
    <w:bookmarkEnd w:id="3175"/>
    <w:bookmarkStart w:name="z3173" w:id="3176"/>
    <w:p>
      <w:pPr>
        <w:spacing w:after="0"/>
        <w:ind w:left="0"/>
        <w:jc w:val="both"/>
      </w:pPr>
      <w:r>
        <w:rPr>
          <w:rFonts w:ascii="Times New Roman"/>
          <w:b w:val="false"/>
          <w:i w:val="false"/>
          <w:color w:val="000000"/>
          <w:sz w:val="28"/>
        </w:rPr>
        <w:t>
      кемелерді кессонсыз тұтастыру кезінде арматуралы және бетонды жұмыстарды орындау әдістерін;</w:t>
      </w:r>
    </w:p>
    <w:bookmarkEnd w:id="3176"/>
    <w:bookmarkStart w:name="z3174" w:id="3177"/>
    <w:p>
      <w:pPr>
        <w:spacing w:after="0"/>
        <w:ind w:left="0"/>
        <w:jc w:val="both"/>
      </w:pPr>
      <w:r>
        <w:rPr>
          <w:rFonts w:ascii="Times New Roman"/>
          <w:b w:val="false"/>
          <w:i w:val="false"/>
          <w:color w:val="000000"/>
          <w:sz w:val="28"/>
        </w:rPr>
        <w:t xml:space="preserve">
      темірбетон кемелерді салу бойынша СССР тізілімінің талаптарын. </w:t>
      </w:r>
    </w:p>
    <w:bookmarkEnd w:id="3177"/>
    <w:bookmarkStart w:name="z3175" w:id="3178"/>
    <w:p>
      <w:pPr>
        <w:spacing w:after="0"/>
        <w:ind w:left="0"/>
        <w:jc w:val="both"/>
      </w:pPr>
      <w:r>
        <w:rPr>
          <w:rFonts w:ascii="Times New Roman"/>
          <w:b w:val="false"/>
          <w:i w:val="false"/>
          <w:color w:val="000000"/>
          <w:sz w:val="28"/>
        </w:rPr>
        <w:t>
      271. Жұмыс үлгілері:</w:t>
      </w:r>
    </w:p>
    <w:bookmarkEnd w:id="3178"/>
    <w:bookmarkStart w:name="z3176" w:id="3179"/>
    <w:p>
      <w:pPr>
        <w:spacing w:after="0"/>
        <w:ind w:left="0"/>
        <w:jc w:val="both"/>
      </w:pPr>
      <w:r>
        <w:rPr>
          <w:rFonts w:ascii="Times New Roman"/>
          <w:b w:val="false"/>
          <w:i w:val="false"/>
          <w:color w:val="000000"/>
          <w:sz w:val="28"/>
        </w:rPr>
        <w:t>
      1) темірбетон кемелерді кессонсыз тұтастыру түйіндері – бекіту.</w:t>
      </w:r>
    </w:p>
    <w:bookmarkEnd w:id="3179"/>
    <w:bookmarkStart w:name="z3177" w:id="3180"/>
    <w:p>
      <w:pPr>
        <w:spacing w:after="0"/>
        <w:ind w:left="0"/>
        <w:jc w:val="both"/>
      </w:pPr>
      <w:r>
        <w:rPr>
          <w:rFonts w:ascii="Times New Roman"/>
          <w:b w:val="false"/>
          <w:i w:val="false"/>
          <w:color w:val="000000"/>
          <w:sz w:val="28"/>
        </w:rPr>
        <w:t>
      19. Металл кемелердің корпустарын жинақтаушы</w:t>
      </w:r>
    </w:p>
    <w:bookmarkEnd w:id="3180"/>
    <w:bookmarkStart w:name="z3178" w:id="3181"/>
    <w:p>
      <w:pPr>
        <w:spacing w:after="0"/>
        <w:ind w:left="0"/>
        <w:jc w:val="both"/>
      </w:pPr>
      <w:r>
        <w:rPr>
          <w:rFonts w:ascii="Times New Roman"/>
          <w:b w:val="false"/>
          <w:i w:val="false"/>
          <w:color w:val="000000"/>
          <w:sz w:val="28"/>
        </w:rPr>
        <w:t>
      Параграф 1. Металл кемелердің корпустарын жинақтаушы, 1-разряд</w:t>
      </w:r>
    </w:p>
    <w:bookmarkEnd w:id="3181"/>
    <w:bookmarkStart w:name="z3179" w:id="3182"/>
    <w:p>
      <w:pPr>
        <w:spacing w:after="0"/>
        <w:ind w:left="0"/>
        <w:jc w:val="both"/>
      </w:pPr>
      <w:r>
        <w:rPr>
          <w:rFonts w:ascii="Times New Roman"/>
          <w:b w:val="false"/>
          <w:i w:val="false"/>
          <w:color w:val="000000"/>
          <w:sz w:val="28"/>
        </w:rPr>
        <w:t>
      272. Жұмыс сипаттамасы:</w:t>
      </w:r>
    </w:p>
    <w:bookmarkEnd w:id="3182"/>
    <w:bookmarkStart w:name="z3180" w:id="3183"/>
    <w:p>
      <w:pPr>
        <w:spacing w:after="0"/>
        <w:ind w:left="0"/>
        <w:jc w:val="both"/>
      </w:pPr>
      <w:r>
        <w:rPr>
          <w:rFonts w:ascii="Times New Roman"/>
          <w:b w:val="false"/>
          <w:i w:val="false"/>
          <w:color w:val="000000"/>
          <w:sz w:val="28"/>
        </w:rPr>
        <w:t>
      қарапайым ұсақ тетіктерді таптаурын бойынша белгілеу, кернелеу, таңбалау;</w:t>
      </w:r>
    </w:p>
    <w:bookmarkEnd w:id="3183"/>
    <w:bookmarkStart w:name="z3181" w:id="3184"/>
    <w:p>
      <w:pPr>
        <w:spacing w:after="0"/>
        <w:ind w:left="0"/>
        <w:jc w:val="both"/>
      </w:pPr>
      <w:r>
        <w:rPr>
          <w:rFonts w:ascii="Times New Roman"/>
          <w:b w:val="false"/>
          <w:i w:val="false"/>
          <w:color w:val="000000"/>
          <w:sz w:val="28"/>
        </w:rPr>
        <w:t>
      слесарлық операцияларды орындау: түзету, қолдан шабу, қабыршақтардан тазарту, тетіктерді еркін өлшемге өңдеу;</w:t>
      </w:r>
    </w:p>
    <w:bookmarkEnd w:id="3184"/>
    <w:bookmarkStart w:name="z3182" w:id="3185"/>
    <w:p>
      <w:pPr>
        <w:spacing w:after="0"/>
        <w:ind w:left="0"/>
        <w:jc w:val="both"/>
      </w:pPr>
      <w:r>
        <w:rPr>
          <w:rFonts w:ascii="Times New Roman"/>
          <w:b w:val="false"/>
          <w:i w:val="false"/>
          <w:color w:val="000000"/>
          <w:sz w:val="28"/>
        </w:rPr>
        <w:t>
      тетіктер мен түйіндерді тазарту, майсыздау;</w:t>
      </w:r>
    </w:p>
    <w:bookmarkEnd w:id="3185"/>
    <w:bookmarkStart w:name="z3183" w:id="3186"/>
    <w:p>
      <w:pPr>
        <w:spacing w:after="0"/>
        <w:ind w:left="0"/>
        <w:jc w:val="both"/>
      </w:pPr>
      <w:r>
        <w:rPr>
          <w:rFonts w:ascii="Times New Roman"/>
          <w:b w:val="false"/>
          <w:i w:val="false"/>
          <w:color w:val="000000"/>
          <w:sz w:val="28"/>
        </w:rPr>
        <w:t xml:space="preserve">
      жеңіл іріктеулер мен қоршауларды жинақтау жұмыстарын орындау, біліктілігі анағұрлым жоғары металл кемелердің корпустарын жинақтаушының басқаруымен жинақ тетіктерін дайындау және орнату. </w:t>
      </w:r>
    </w:p>
    <w:bookmarkEnd w:id="3186"/>
    <w:bookmarkStart w:name="z3184" w:id="3187"/>
    <w:p>
      <w:pPr>
        <w:spacing w:after="0"/>
        <w:ind w:left="0"/>
        <w:jc w:val="both"/>
      </w:pPr>
      <w:r>
        <w:rPr>
          <w:rFonts w:ascii="Times New Roman"/>
          <w:b w:val="false"/>
          <w:i w:val="false"/>
          <w:color w:val="000000"/>
          <w:sz w:val="28"/>
        </w:rPr>
        <w:t xml:space="preserve">
      273. Білуге тиіс: </w:t>
      </w:r>
    </w:p>
    <w:bookmarkEnd w:id="3187"/>
    <w:bookmarkStart w:name="z3185" w:id="3188"/>
    <w:p>
      <w:pPr>
        <w:spacing w:after="0"/>
        <w:ind w:left="0"/>
        <w:jc w:val="both"/>
      </w:pPr>
      <w:r>
        <w:rPr>
          <w:rFonts w:ascii="Times New Roman"/>
          <w:b w:val="false"/>
          <w:i w:val="false"/>
          <w:color w:val="000000"/>
          <w:sz w:val="28"/>
        </w:rPr>
        <w:t xml:space="preserve">
      кеме корпусының негізгі құрылымдарының атаулары, қолданылатын материалдарды; </w:t>
      </w:r>
    </w:p>
    <w:bookmarkEnd w:id="3188"/>
    <w:bookmarkStart w:name="z3186" w:id="3189"/>
    <w:p>
      <w:pPr>
        <w:spacing w:after="0"/>
        <w:ind w:left="0"/>
        <w:jc w:val="both"/>
      </w:pPr>
      <w:r>
        <w:rPr>
          <w:rFonts w:ascii="Times New Roman"/>
          <w:b w:val="false"/>
          <w:i w:val="false"/>
          <w:color w:val="000000"/>
          <w:sz w:val="28"/>
        </w:rPr>
        <w:t xml:space="preserve">
      жинақтаудың негізгі әдістемелерін орындау ережелерін; </w:t>
      </w:r>
    </w:p>
    <w:bookmarkEnd w:id="3189"/>
    <w:bookmarkStart w:name="z3187" w:id="3190"/>
    <w:p>
      <w:pPr>
        <w:spacing w:after="0"/>
        <w:ind w:left="0"/>
        <w:jc w:val="both"/>
      </w:pPr>
      <w:r>
        <w:rPr>
          <w:rFonts w:ascii="Times New Roman"/>
          <w:b w:val="false"/>
          <w:i w:val="false"/>
          <w:color w:val="000000"/>
          <w:sz w:val="28"/>
        </w:rPr>
        <w:t>
      қарапайым ұсақ тетіктерді таптаурын және нобайлар бойынша белгілеу ережелерін;</w:t>
      </w:r>
    </w:p>
    <w:bookmarkEnd w:id="3190"/>
    <w:bookmarkStart w:name="z3188" w:id="3191"/>
    <w:p>
      <w:pPr>
        <w:spacing w:after="0"/>
        <w:ind w:left="0"/>
        <w:jc w:val="both"/>
      </w:pPr>
      <w:r>
        <w:rPr>
          <w:rFonts w:ascii="Times New Roman"/>
          <w:b w:val="false"/>
          <w:i w:val="false"/>
          <w:color w:val="000000"/>
          <w:sz w:val="28"/>
        </w:rPr>
        <w:t xml:space="preserve">
      қарапайым құралдар, өлшеу және слесарлық-жинақтау құрал-саймандарының атаулары мен қызметін; </w:t>
      </w:r>
    </w:p>
    <w:bookmarkEnd w:id="3191"/>
    <w:bookmarkStart w:name="z3189" w:id="3192"/>
    <w:p>
      <w:pPr>
        <w:spacing w:after="0"/>
        <w:ind w:left="0"/>
        <w:jc w:val="both"/>
      </w:pPr>
      <w:r>
        <w:rPr>
          <w:rFonts w:ascii="Times New Roman"/>
          <w:b w:val="false"/>
          <w:i w:val="false"/>
          <w:color w:val="000000"/>
          <w:sz w:val="28"/>
        </w:rPr>
        <w:t xml:space="preserve">
      консервіленетін материалдардың қызметі мен қолдану ережелерін. </w:t>
      </w:r>
    </w:p>
    <w:bookmarkEnd w:id="3192"/>
    <w:bookmarkStart w:name="z3190" w:id="3193"/>
    <w:p>
      <w:pPr>
        <w:spacing w:after="0"/>
        <w:ind w:left="0"/>
        <w:jc w:val="both"/>
      </w:pPr>
      <w:r>
        <w:rPr>
          <w:rFonts w:ascii="Times New Roman"/>
          <w:b w:val="false"/>
          <w:i w:val="false"/>
          <w:color w:val="000000"/>
          <w:sz w:val="28"/>
        </w:rPr>
        <w:t>
      274. Жұмыс үлгілері:</w:t>
      </w:r>
    </w:p>
    <w:bookmarkEnd w:id="3193"/>
    <w:bookmarkStart w:name="z3191" w:id="3194"/>
    <w:p>
      <w:pPr>
        <w:spacing w:after="0"/>
        <w:ind w:left="0"/>
        <w:jc w:val="both"/>
      </w:pPr>
      <w:r>
        <w:rPr>
          <w:rFonts w:ascii="Times New Roman"/>
          <w:b w:val="false"/>
          <w:i w:val="false"/>
          <w:color w:val="000000"/>
          <w:sz w:val="28"/>
        </w:rPr>
        <w:t xml:space="preserve">
      1) қарапайым ұсақ тетіктер (жолақтар, планкалар және тағы басқа) – тақташада түзету, қолдан тазарту; </w:t>
      </w:r>
    </w:p>
    <w:bookmarkEnd w:id="3194"/>
    <w:bookmarkStart w:name="z3192" w:id="3195"/>
    <w:p>
      <w:pPr>
        <w:spacing w:after="0"/>
        <w:ind w:left="0"/>
        <w:jc w:val="both"/>
      </w:pPr>
      <w:r>
        <w:rPr>
          <w:rFonts w:ascii="Times New Roman"/>
          <w:b w:val="false"/>
          <w:i w:val="false"/>
          <w:color w:val="000000"/>
          <w:sz w:val="28"/>
        </w:rPr>
        <w:t xml:space="preserve">
      2) парақты материалдан жасалған төсемдерге арналған дайындамалар – белгілеу, кесу; </w:t>
      </w:r>
    </w:p>
    <w:bookmarkEnd w:id="3195"/>
    <w:bookmarkStart w:name="z3193" w:id="3196"/>
    <w:p>
      <w:pPr>
        <w:spacing w:after="0"/>
        <w:ind w:left="0"/>
        <w:jc w:val="both"/>
      </w:pPr>
      <w:r>
        <w:rPr>
          <w:rFonts w:ascii="Times New Roman"/>
          <w:b w:val="false"/>
          <w:i w:val="false"/>
          <w:color w:val="000000"/>
          <w:sz w:val="28"/>
        </w:rPr>
        <w:t xml:space="preserve">
      3) тойтармалар – тойтармалар кезінде жіберу; </w:t>
      </w:r>
    </w:p>
    <w:bookmarkEnd w:id="3196"/>
    <w:bookmarkStart w:name="z3194" w:id="3197"/>
    <w:p>
      <w:pPr>
        <w:spacing w:after="0"/>
        <w:ind w:left="0"/>
        <w:jc w:val="both"/>
      </w:pPr>
      <w:r>
        <w:rPr>
          <w:rFonts w:ascii="Times New Roman"/>
          <w:b w:val="false"/>
          <w:i w:val="false"/>
          <w:color w:val="000000"/>
          <w:sz w:val="28"/>
        </w:rPr>
        <w:t xml:space="preserve">
      4) жинақтау құрал-саймандары: тетік қысқыштар, тұтқалар, бұрандалар, көтергіштер, бұранды талрептер, құралдар – алу, жинау; </w:t>
      </w:r>
    </w:p>
    <w:bookmarkEnd w:id="3197"/>
    <w:bookmarkStart w:name="z3195" w:id="3198"/>
    <w:p>
      <w:pPr>
        <w:spacing w:after="0"/>
        <w:ind w:left="0"/>
        <w:jc w:val="both"/>
      </w:pPr>
      <w:r>
        <w:rPr>
          <w:rFonts w:ascii="Times New Roman"/>
          <w:b w:val="false"/>
          <w:i w:val="false"/>
          <w:color w:val="000000"/>
          <w:sz w:val="28"/>
        </w:rPr>
        <w:t>
      5) тойтару қосылымдары – төсемдерді дайындау және бұрандалармен қысу.</w:t>
      </w:r>
    </w:p>
    <w:bookmarkEnd w:id="3198"/>
    <w:bookmarkStart w:name="z3196" w:id="3199"/>
    <w:p>
      <w:pPr>
        <w:spacing w:after="0"/>
        <w:ind w:left="0"/>
        <w:jc w:val="both"/>
      </w:pPr>
      <w:r>
        <w:rPr>
          <w:rFonts w:ascii="Times New Roman"/>
          <w:b w:val="false"/>
          <w:i w:val="false"/>
          <w:color w:val="000000"/>
          <w:sz w:val="28"/>
        </w:rPr>
        <w:t>
      Параграф 2. Металл кемелердің корпустарын жинақтаушы, 2-разряд</w:t>
      </w:r>
    </w:p>
    <w:bookmarkEnd w:id="3199"/>
    <w:bookmarkStart w:name="z3197" w:id="3200"/>
    <w:p>
      <w:pPr>
        <w:spacing w:after="0"/>
        <w:ind w:left="0"/>
        <w:jc w:val="both"/>
      </w:pPr>
      <w:r>
        <w:rPr>
          <w:rFonts w:ascii="Times New Roman"/>
          <w:b w:val="false"/>
          <w:i w:val="false"/>
          <w:color w:val="000000"/>
          <w:sz w:val="28"/>
        </w:rPr>
        <w:t>
      275. Жұмыс сипаттамасы:</w:t>
      </w:r>
    </w:p>
    <w:bookmarkEnd w:id="3200"/>
    <w:bookmarkStart w:name="z3198" w:id="3201"/>
    <w:p>
      <w:pPr>
        <w:spacing w:after="0"/>
        <w:ind w:left="0"/>
        <w:jc w:val="both"/>
      </w:pPr>
      <w:r>
        <w:rPr>
          <w:rFonts w:ascii="Times New Roman"/>
          <w:b w:val="false"/>
          <w:i w:val="false"/>
          <w:color w:val="000000"/>
          <w:sz w:val="28"/>
        </w:rPr>
        <w:t>
      көміртекті және аз қоспалы болаттан жасалған жазық шағын ауқымды секцияларды жинақтау;</w:t>
      </w:r>
    </w:p>
    <w:bookmarkEnd w:id="3201"/>
    <w:bookmarkStart w:name="z3199" w:id="3202"/>
    <w:p>
      <w:pPr>
        <w:spacing w:after="0"/>
        <w:ind w:left="0"/>
        <w:jc w:val="both"/>
      </w:pPr>
      <w:r>
        <w:rPr>
          <w:rFonts w:ascii="Times New Roman"/>
          <w:b w:val="false"/>
          <w:i w:val="false"/>
          <w:color w:val="000000"/>
          <w:sz w:val="28"/>
        </w:rPr>
        <w:t>
      таптаурын бойынша белгілеу, түйінді, секциялы және стапельді жинақтау кезінде көміртекті және аз қоспалы болаттан қарапайым түйіндер мен тетіктерді жинақтау, орнату және тексеру;</w:t>
      </w:r>
    </w:p>
    <w:bookmarkEnd w:id="3202"/>
    <w:bookmarkStart w:name="z3200" w:id="3203"/>
    <w:p>
      <w:pPr>
        <w:spacing w:after="0"/>
        <w:ind w:left="0"/>
        <w:jc w:val="both"/>
      </w:pPr>
      <w:r>
        <w:rPr>
          <w:rFonts w:ascii="Times New Roman"/>
          <w:b w:val="false"/>
          <w:i w:val="false"/>
          <w:color w:val="000000"/>
          <w:sz w:val="28"/>
        </w:rPr>
        <w:t>
      тақтада қолдан қарапайым тетіктер мен ұсақ түйіндерді түзету;</w:t>
      </w:r>
    </w:p>
    <w:bookmarkEnd w:id="3203"/>
    <w:bookmarkStart w:name="z3201" w:id="3204"/>
    <w:p>
      <w:pPr>
        <w:spacing w:after="0"/>
        <w:ind w:left="0"/>
        <w:jc w:val="both"/>
      </w:pPr>
      <w:r>
        <w:rPr>
          <w:rFonts w:ascii="Times New Roman"/>
          <w:b w:val="false"/>
          <w:i w:val="false"/>
          <w:color w:val="000000"/>
          <w:sz w:val="28"/>
        </w:rPr>
        <w:t>
      жауапсыз тетіктердегі тесіктерді пневматикалық машинамен бұрғылау;</w:t>
      </w:r>
    </w:p>
    <w:bookmarkEnd w:id="3204"/>
    <w:bookmarkStart w:name="z3202" w:id="3205"/>
    <w:p>
      <w:pPr>
        <w:spacing w:after="0"/>
        <w:ind w:left="0"/>
        <w:jc w:val="both"/>
      </w:pPr>
      <w:r>
        <w:rPr>
          <w:rFonts w:ascii="Times New Roman"/>
          <w:b w:val="false"/>
          <w:i w:val="false"/>
          <w:color w:val="000000"/>
          <w:sz w:val="28"/>
        </w:rPr>
        <w:t>
      пайдаланылатын құрал-саймандарды (бұрғыдан басқа) қайрау;</w:t>
      </w:r>
    </w:p>
    <w:bookmarkEnd w:id="3205"/>
    <w:bookmarkStart w:name="z3203" w:id="3206"/>
    <w:p>
      <w:pPr>
        <w:spacing w:after="0"/>
        <w:ind w:left="0"/>
        <w:jc w:val="both"/>
      </w:pPr>
      <w:r>
        <w:rPr>
          <w:rFonts w:ascii="Times New Roman"/>
          <w:b w:val="false"/>
          <w:i w:val="false"/>
          <w:color w:val="000000"/>
          <w:sz w:val="28"/>
        </w:rPr>
        <w:t>
      пневматикалық машинамен жиектерді пісіруге, тетіктерді орнату орнын және пісіру тігістерін тазарту;</w:t>
      </w:r>
    </w:p>
    <w:bookmarkEnd w:id="3206"/>
    <w:bookmarkStart w:name="z3204" w:id="3207"/>
    <w:p>
      <w:pPr>
        <w:spacing w:after="0"/>
        <w:ind w:left="0"/>
        <w:jc w:val="both"/>
      </w:pPr>
      <w:r>
        <w:rPr>
          <w:rFonts w:ascii="Times New Roman"/>
          <w:b w:val="false"/>
          <w:i w:val="false"/>
          <w:color w:val="000000"/>
          <w:sz w:val="28"/>
        </w:rPr>
        <w:t>
      тойтарма кезінде тойтармаларды қыздыру және қолдау;</w:t>
      </w:r>
    </w:p>
    <w:bookmarkEnd w:id="3207"/>
    <w:bookmarkStart w:name="z3205" w:id="3208"/>
    <w:p>
      <w:pPr>
        <w:spacing w:after="0"/>
        <w:ind w:left="0"/>
        <w:jc w:val="both"/>
      </w:pPr>
      <w:r>
        <w:rPr>
          <w:rFonts w:ascii="Times New Roman"/>
          <w:b w:val="false"/>
          <w:i w:val="false"/>
          <w:color w:val="000000"/>
          <w:sz w:val="28"/>
        </w:rPr>
        <w:t>
      сынақ кезінде корпусты құрылымдардың тігістеріне бор немесе сабын ерітіндісін әзірлеу және жағу;</w:t>
      </w:r>
    </w:p>
    <w:bookmarkEnd w:id="3208"/>
    <w:bookmarkStart w:name="z3206" w:id="3209"/>
    <w:p>
      <w:pPr>
        <w:spacing w:after="0"/>
        <w:ind w:left="0"/>
        <w:jc w:val="both"/>
      </w:pPr>
      <w:r>
        <w:rPr>
          <w:rFonts w:ascii="Times New Roman"/>
          <w:b w:val="false"/>
          <w:i w:val="false"/>
          <w:color w:val="000000"/>
          <w:sz w:val="28"/>
        </w:rPr>
        <w:t>
      төменгі қалыпта көміртекті және қоспасы аз болаттан жасалған құрылымдарды жинақтау кезінде электрлі ұстау, жылумен кесу және пневматикалық шабу;</w:t>
      </w:r>
    </w:p>
    <w:bookmarkEnd w:id="3209"/>
    <w:bookmarkStart w:name="z3207" w:id="3210"/>
    <w:p>
      <w:pPr>
        <w:spacing w:after="0"/>
        <w:ind w:left="0"/>
        <w:jc w:val="both"/>
      </w:pPr>
      <w:r>
        <w:rPr>
          <w:rFonts w:ascii="Times New Roman"/>
          <w:b w:val="false"/>
          <w:i w:val="false"/>
          <w:color w:val="000000"/>
          <w:sz w:val="28"/>
        </w:rPr>
        <w:t>
      жазық үлкен ауқымды секцияларды, жазық секцияларды, қисық сызықты және симметриялық емес жинақтың таңбалы түйіндерін жинақтау, орнату, демонтаждау және жөндеу;</w:t>
      </w:r>
    </w:p>
    <w:bookmarkEnd w:id="3210"/>
    <w:bookmarkStart w:name="z3208" w:id="3211"/>
    <w:p>
      <w:pPr>
        <w:spacing w:after="0"/>
        <w:ind w:left="0"/>
        <w:jc w:val="both"/>
      </w:pPr>
      <w:r>
        <w:rPr>
          <w:rFonts w:ascii="Times New Roman"/>
          <w:b w:val="false"/>
          <w:i w:val="false"/>
          <w:color w:val="000000"/>
          <w:sz w:val="28"/>
        </w:rPr>
        <w:t xml:space="preserve">
      біліктілігі анағұрлым жоғары металл кемелердің корпустарын жинақтаушының басқаруымен жақты кницаларды, бітеулерді, бракеттерді, қанықтыру тетіктерін, қаттылықтың кенжар бөліктерінің қабырғаларын орнату. </w:t>
      </w:r>
    </w:p>
    <w:bookmarkEnd w:id="3211"/>
    <w:bookmarkStart w:name="z3209" w:id="3212"/>
    <w:p>
      <w:pPr>
        <w:spacing w:after="0"/>
        <w:ind w:left="0"/>
        <w:jc w:val="both"/>
      </w:pPr>
      <w:r>
        <w:rPr>
          <w:rFonts w:ascii="Times New Roman"/>
          <w:b w:val="false"/>
          <w:i w:val="false"/>
          <w:color w:val="000000"/>
          <w:sz w:val="28"/>
        </w:rPr>
        <w:t>
      276. Білуге тиіс:</w:t>
      </w:r>
    </w:p>
    <w:bookmarkEnd w:id="3212"/>
    <w:bookmarkStart w:name="z3210" w:id="3213"/>
    <w:p>
      <w:pPr>
        <w:spacing w:after="0"/>
        <w:ind w:left="0"/>
        <w:jc w:val="both"/>
      </w:pPr>
      <w:r>
        <w:rPr>
          <w:rFonts w:ascii="Times New Roman"/>
          <w:b w:val="false"/>
          <w:i w:val="false"/>
          <w:color w:val="000000"/>
          <w:sz w:val="28"/>
        </w:rPr>
        <w:t xml:space="preserve">
      кеме корпусының құрылымы; кеме ауданының атаулары мен олардың орналасуын; </w:t>
      </w:r>
    </w:p>
    <w:bookmarkEnd w:id="3213"/>
    <w:bookmarkStart w:name="z3211" w:id="3214"/>
    <w:p>
      <w:pPr>
        <w:spacing w:after="0"/>
        <w:ind w:left="0"/>
        <w:jc w:val="both"/>
      </w:pPr>
      <w:r>
        <w:rPr>
          <w:rFonts w:ascii="Times New Roman"/>
          <w:b w:val="false"/>
          <w:i w:val="false"/>
          <w:color w:val="000000"/>
          <w:sz w:val="28"/>
        </w:rPr>
        <w:t xml:space="preserve">
      кеме корпусының негізгі теориялық сызықтарын; </w:t>
      </w:r>
    </w:p>
    <w:bookmarkEnd w:id="3214"/>
    <w:bookmarkStart w:name="z3212" w:id="3215"/>
    <w:p>
      <w:pPr>
        <w:spacing w:after="0"/>
        <w:ind w:left="0"/>
        <w:jc w:val="both"/>
      </w:pPr>
      <w:r>
        <w:rPr>
          <w:rFonts w:ascii="Times New Roman"/>
          <w:b w:val="false"/>
          <w:i w:val="false"/>
          <w:color w:val="000000"/>
          <w:sz w:val="28"/>
        </w:rPr>
        <w:t>
      сұлба және нобай бойынша қарапайым тетіктерді белгілеу әдістері мен геометриялық қашаулардың қарапайым құрылымдарын;</w:t>
      </w:r>
    </w:p>
    <w:bookmarkEnd w:id="3215"/>
    <w:bookmarkStart w:name="z3213" w:id="3216"/>
    <w:p>
      <w:pPr>
        <w:spacing w:after="0"/>
        <w:ind w:left="0"/>
        <w:jc w:val="both"/>
      </w:pPr>
      <w:r>
        <w:rPr>
          <w:rFonts w:ascii="Times New Roman"/>
          <w:b w:val="false"/>
          <w:i w:val="false"/>
          <w:color w:val="000000"/>
          <w:sz w:val="28"/>
        </w:rPr>
        <w:t>
      шағын ауқымды жазық түйіндерге тетіктерді орнату орнын белгілеуді;</w:t>
      </w:r>
    </w:p>
    <w:bookmarkEnd w:id="3216"/>
    <w:bookmarkStart w:name="z3214" w:id="3217"/>
    <w:p>
      <w:pPr>
        <w:spacing w:after="0"/>
        <w:ind w:left="0"/>
        <w:jc w:val="both"/>
      </w:pPr>
      <w:r>
        <w:rPr>
          <w:rFonts w:ascii="Times New Roman"/>
          <w:b w:val="false"/>
          <w:i w:val="false"/>
          <w:color w:val="000000"/>
          <w:sz w:val="28"/>
        </w:rPr>
        <w:t>
      қолданылатын болат, балқытпа және электродтардың негізгі қасиеттерін;</w:t>
      </w:r>
    </w:p>
    <w:bookmarkEnd w:id="3217"/>
    <w:bookmarkStart w:name="z3215" w:id="3218"/>
    <w:p>
      <w:pPr>
        <w:spacing w:after="0"/>
        <w:ind w:left="0"/>
        <w:jc w:val="both"/>
      </w:pPr>
      <w:r>
        <w:rPr>
          <w:rFonts w:ascii="Times New Roman"/>
          <w:b w:val="false"/>
          <w:i w:val="false"/>
          <w:color w:val="000000"/>
          <w:sz w:val="28"/>
        </w:rPr>
        <w:t xml:space="preserve">
      түйіндерді, жазық секцияларды жинақтау және орнату тәсілдерін; көміртекті және қоспасы аз болаттан жасалған тетіктер мен түйіндерді өңдеу тәсілдерін; </w:t>
      </w:r>
    </w:p>
    <w:bookmarkEnd w:id="3218"/>
    <w:bookmarkStart w:name="z3216" w:id="3219"/>
    <w:p>
      <w:pPr>
        <w:spacing w:after="0"/>
        <w:ind w:left="0"/>
        <w:jc w:val="both"/>
      </w:pPr>
      <w:r>
        <w:rPr>
          <w:rFonts w:ascii="Times New Roman"/>
          <w:b w:val="false"/>
          <w:i w:val="false"/>
          <w:color w:val="000000"/>
          <w:sz w:val="28"/>
        </w:rPr>
        <w:t xml:space="preserve">
      құрылымдарды пісіруге дайындау әдістерін; </w:t>
      </w:r>
    </w:p>
    <w:bookmarkEnd w:id="3219"/>
    <w:bookmarkStart w:name="z3217" w:id="3220"/>
    <w:p>
      <w:pPr>
        <w:spacing w:after="0"/>
        <w:ind w:left="0"/>
        <w:jc w:val="both"/>
      </w:pPr>
      <w:r>
        <w:rPr>
          <w:rFonts w:ascii="Times New Roman"/>
          <w:b w:val="false"/>
          <w:i w:val="false"/>
          <w:color w:val="000000"/>
          <w:sz w:val="28"/>
        </w:rPr>
        <w:t>
      жинақ пен жазық секциялардың түйіндерін жинақтауға арналған құралдар мен жабдықтарды;</w:t>
      </w:r>
    </w:p>
    <w:bookmarkEnd w:id="3220"/>
    <w:bookmarkStart w:name="z3218" w:id="3221"/>
    <w:p>
      <w:pPr>
        <w:spacing w:after="0"/>
        <w:ind w:left="0"/>
        <w:jc w:val="both"/>
      </w:pPr>
      <w:r>
        <w:rPr>
          <w:rFonts w:ascii="Times New Roman"/>
          <w:b w:val="false"/>
          <w:i w:val="false"/>
          <w:color w:val="000000"/>
          <w:sz w:val="28"/>
        </w:rPr>
        <w:t xml:space="preserve">
      қарапайым жинақтау сұлбаларын оқу ережелерін; </w:t>
      </w:r>
    </w:p>
    <w:bookmarkEnd w:id="3221"/>
    <w:bookmarkStart w:name="z3219" w:id="3222"/>
    <w:p>
      <w:pPr>
        <w:spacing w:after="0"/>
        <w:ind w:left="0"/>
        <w:jc w:val="both"/>
      </w:pPr>
      <w:r>
        <w:rPr>
          <w:rFonts w:ascii="Times New Roman"/>
          <w:b w:val="false"/>
          <w:i w:val="false"/>
          <w:color w:val="000000"/>
          <w:sz w:val="28"/>
        </w:rPr>
        <w:t>
      белгілеу және өлшеу құрал-саймандарын;</w:t>
      </w:r>
    </w:p>
    <w:bookmarkEnd w:id="3222"/>
    <w:bookmarkStart w:name="z3220" w:id="3223"/>
    <w:p>
      <w:pPr>
        <w:spacing w:after="0"/>
        <w:ind w:left="0"/>
        <w:jc w:val="both"/>
      </w:pPr>
      <w:r>
        <w:rPr>
          <w:rFonts w:ascii="Times New Roman"/>
          <w:b w:val="false"/>
          <w:i w:val="false"/>
          <w:color w:val="000000"/>
          <w:sz w:val="28"/>
        </w:rPr>
        <w:t>
      қолданылатын пневматикалық, пісіру, газбен кесу және механикалық жабдықтың жұмыс принципі мен қолдану және қызмет көрсету ережелерін;</w:t>
      </w:r>
    </w:p>
    <w:bookmarkEnd w:id="3223"/>
    <w:bookmarkStart w:name="z3221" w:id="3224"/>
    <w:p>
      <w:pPr>
        <w:spacing w:after="0"/>
        <w:ind w:left="0"/>
        <w:jc w:val="both"/>
      </w:pPr>
      <w:r>
        <w:rPr>
          <w:rFonts w:ascii="Times New Roman"/>
          <w:b w:val="false"/>
          <w:i w:val="false"/>
          <w:color w:val="000000"/>
          <w:sz w:val="28"/>
        </w:rPr>
        <w:t>
      орындалатын жұмысқа қажетті техникалық және технологиялық құжаттаманы.</w:t>
      </w:r>
    </w:p>
    <w:bookmarkEnd w:id="3224"/>
    <w:bookmarkStart w:name="z3222" w:id="3225"/>
    <w:p>
      <w:pPr>
        <w:spacing w:after="0"/>
        <w:ind w:left="0"/>
        <w:jc w:val="both"/>
      </w:pPr>
      <w:r>
        <w:rPr>
          <w:rFonts w:ascii="Times New Roman"/>
          <w:b w:val="false"/>
          <w:i w:val="false"/>
          <w:color w:val="000000"/>
          <w:sz w:val="28"/>
        </w:rPr>
        <w:t>
      277. Жұмыс үлгілері:</w:t>
      </w:r>
    </w:p>
    <w:bookmarkEnd w:id="3225"/>
    <w:bookmarkStart w:name="z3223" w:id="3226"/>
    <w:p>
      <w:pPr>
        <w:spacing w:after="0"/>
        <w:ind w:left="0"/>
        <w:jc w:val="both"/>
      </w:pPr>
      <w:r>
        <w:rPr>
          <w:rFonts w:ascii="Times New Roman"/>
          <w:b w:val="false"/>
          <w:i w:val="false"/>
          <w:color w:val="000000"/>
          <w:sz w:val="28"/>
        </w:rPr>
        <w:t>
      Түйінді және секциялық жинақтау:</w:t>
      </w:r>
    </w:p>
    <w:bookmarkEnd w:id="3226"/>
    <w:bookmarkStart w:name="z3224" w:id="3227"/>
    <w:p>
      <w:pPr>
        <w:spacing w:after="0"/>
        <w:ind w:left="0"/>
        <w:jc w:val="both"/>
      </w:pPr>
      <w:r>
        <w:rPr>
          <w:rFonts w:ascii="Times New Roman"/>
          <w:b w:val="false"/>
          <w:i w:val="false"/>
          <w:color w:val="000000"/>
          <w:sz w:val="28"/>
        </w:rPr>
        <w:t>
      1) тетіктер, жауапсыз түйіндер, ойықтар, жинақтағы шпигаттар, қаттылық қабырғалары, бітеулер, планкалар, кництер, балықтар, бұрыштар, тұтқалар – жылумен кесу, дайындау, жинақтау, шақтау, орнату  және бөлшектеу кезінде төменгі қалыпта электрлі ұстау;</w:t>
      </w:r>
    </w:p>
    <w:bookmarkEnd w:id="3227"/>
    <w:bookmarkStart w:name="z3225" w:id="3228"/>
    <w:p>
      <w:pPr>
        <w:spacing w:after="0"/>
        <w:ind w:left="0"/>
        <w:jc w:val="both"/>
      </w:pPr>
      <w:r>
        <w:rPr>
          <w:rFonts w:ascii="Times New Roman"/>
          <w:b w:val="false"/>
          <w:i w:val="false"/>
          <w:color w:val="000000"/>
          <w:sz w:val="28"/>
        </w:rPr>
        <w:t xml:space="preserve">
      2) жазық шағын ауқымды секцияларды қанықтыру тетіктері (тұтқалар, бонктар, планкалар, қорғаушылар, шпилькалар, табандар) – белгіленуі бойынша орнату; </w:t>
      </w:r>
    </w:p>
    <w:bookmarkEnd w:id="3228"/>
    <w:bookmarkStart w:name="z3226" w:id="3229"/>
    <w:p>
      <w:pPr>
        <w:spacing w:after="0"/>
        <w:ind w:left="0"/>
        <w:jc w:val="both"/>
      </w:pPr>
      <w:r>
        <w:rPr>
          <w:rFonts w:ascii="Times New Roman"/>
          <w:b w:val="false"/>
          <w:i w:val="false"/>
          <w:color w:val="000000"/>
          <w:sz w:val="28"/>
        </w:rPr>
        <w:t xml:space="preserve">
      3) алюминий балқытпасынан жасалған тетіктер – жиектерді тазарту және пісіруге майсыздау; </w:t>
      </w:r>
    </w:p>
    <w:bookmarkEnd w:id="3229"/>
    <w:bookmarkStart w:name="z3227" w:id="3230"/>
    <w:p>
      <w:pPr>
        <w:spacing w:after="0"/>
        <w:ind w:left="0"/>
        <w:jc w:val="both"/>
      </w:pPr>
      <w:r>
        <w:rPr>
          <w:rFonts w:ascii="Times New Roman"/>
          <w:b w:val="false"/>
          <w:i w:val="false"/>
          <w:color w:val="000000"/>
          <w:sz w:val="28"/>
        </w:rPr>
        <w:t xml:space="preserve">
      4) уақытша қаттылық қабырғалары, балықтар – бөлшектеу және жазық секцияларға орнату; </w:t>
      </w:r>
    </w:p>
    <w:bookmarkEnd w:id="3230"/>
    <w:bookmarkStart w:name="z3228" w:id="3231"/>
    <w:p>
      <w:pPr>
        <w:spacing w:after="0"/>
        <w:ind w:left="0"/>
        <w:jc w:val="both"/>
      </w:pPr>
      <w:r>
        <w:rPr>
          <w:rFonts w:ascii="Times New Roman"/>
          <w:b w:val="false"/>
          <w:i w:val="false"/>
          <w:color w:val="000000"/>
          <w:sz w:val="28"/>
        </w:rPr>
        <w:t>
      5) ұзындығы 2 м дейін түзу сызықты таңбалы түйіндер белбеуі бар кництер – жинақтау.</w:t>
      </w:r>
    </w:p>
    <w:bookmarkEnd w:id="3231"/>
    <w:bookmarkStart w:name="z3229" w:id="3232"/>
    <w:p>
      <w:pPr>
        <w:spacing w:after="0"/>
        <w:ind w:left="0"/>
        <w:jc w:val="both"/>
      </w:pPr>
      <w:r>
        <w:rPr>
          <w:rFonts w:ascii="Times New Roman"/>
          <w:b w:val="false"/>
          <w:i w:val="false"/>
          <w:color w:val="000000"/>
          <w:sz w:val="28"/>
        </w:rPr>
        <w:t>
      Стапельді жинақтау:</w:t>
      </w:r>
    </w:p>
    <w:bookmarkEnd w:id="3232"/>
    <w:bookmarkStart w:name="z3230" w:id="3233"/>
    <w:p>
      <w:pPr>
        <w:spacing w:after="0"/>
        <w:ind w:left="0"/>
        <w:jc w:val="both"/>
      </w:pPr>
      <w:r>
        <w:rPr>
          <w:rFonts w:ascii="Times New Roman"/>
          <w:b w:val="false"/>
          <w:i w:val="false"/>
          <w:color w:val="000000"/>
          <w:sz w:val="28"/>
        </w:rPr>
        <w:t>
      1) балласт – шығару, салмағын өлшеу, таңбалау және контейнерге салу;</w:t>
      </w:r>
    </w:p>
    <w:bookmarkEnd w:id="3233"/>
    <w:bookmarkStart w:name="z3231" w:id="3234"/>
    <w:p>
      <w:pPr>
        <w:spacing w:after="0"/>
        <w:ind w:left="0"/>
        <w:jc w:val="both"/>
      </w:pPr>
      <w:r>
        <w:rPr>
          <w:rFonts w:ascii="Times New Roman"/>
          <w:b w:val="false"/>
          <w:i w:val="false"/>
          <w:color w:val="000000"/>
          <w:sz w:val="28"/>
        </w:rPr>
        <w:t>
      2) кництер, планкалар, жауып бітеу, ұсақ бракеттер мен бекіту тетіктері – белгіленуі бойынша орнату;</w:t>
      </w:r>
    </w:p>
    <w:bookmarkEnd w:id="3234"/>
    <w:bookmarkStart w:name="z3232" w:id="3235"/>
    <w:p>
      <w:pPr>
        <w:spacing w:after="0"/>
        <w:ind w:left="0"/>
        <w:jc w:val="both"/>
      </w:pPr>
      <w:r>
        <w:rPr>
          <w:rFonts w:ascii="Times New Roman"/>
          <w:b w:val="false"/>
          <w:i w:val="false"/>
          <w:color w:val="000000"/>
          <w:sz w:val="28"/>
        </w:rPr>
        <w:t xml:space="preserve">
      3) корпустың құрылымы – пісіруге және тетіктер мен түйіндерді шығарғаннан кейін тазарту; </w:t>
      </w:r>
    </w:p>
    <w:bookmarkEnd w:id="3235"/>
    <w:bookmarkStart w:name="z3233" w:id="3236"/>
    <w:p>
      <w:pPr>
        <w:spacing w:after="0"/>
        <w:ind w:left="0"/>
        <w:jc w:val="both"/>
      </w:pPr>
      <w:r>
        <w:rPr>
          <w:rFonts w:ascii="Times New Roman"/>
          <w:b w:val="false"/>
          <w:i w:val="false"/>
          <w:color w:val="000000"/>
          <w:sz w:val="28"/>
        </w:rPr>
        <w:t>
      4) құбырдан жасалған ағаштар – түйіндерді алдын ала жинақтау және бөлшектеу;</w:t>
      </w:r>
    </w:p>
    <w:bookmarkEnd w:id="3236"/>
    <w:bookmarkStart w:name="z3234" w:id="3237"/>
    <w:p>
      <w:pPr>
        <w:spacing w:after="0"/>
        <w:ind w:left="0"/>
        <w:jc w:val="both"/>
      </w:pPr>
      <w:r>
        <w:rPr>
          <w:rFonts w:ascii="Times New Roman"/>
          <w:b w:val="false"/>
          <w:i w:val="false"/>
          <w:color w:val="000000"/>
          <w:sz w:val="28"/>
        </w:rPr>
        <w:t xml:space="preserve">
      5) люктер мен ойықтардың қоршаулары (уақытша) – орнату және бөлшектеу; </w:t>
      </w:r>
    </w:p>
    <w:bookmarkEnd w:id="3237"/>
    <w:bookmarkStart w:name="z3235" w:id="3238"/>
    <w:p>
      <w:pPr>
        <w:spacing w:after="0"/>
        <w:ind w:left="0"/>
        <w:jc w:val="both"/>
      </w:pPr>
      <w:r>
        <w:rPr>
          <w:rFonts w:ascii="Times New Roman"/>
          <w:b w:val="false"/>
          <w:i w:val="false"/>
          <w:color w:val="000000"/>
          <w:sz w:val="28"/>
        </w:rPr>
        <w:t>
      6) қорғауыштар, аккумуляторлы шұңқырлардың тіректері, уақытша басқыштар – бөлшектеу;</w:t>
      </w:r>
    </w:p>
    <w:bookmarkEnd w:id="3238"/>
    <w:bookmarkStart w:name="z3236" w:id="3239"/>
    <w:p>
      <w:pPr>
        <w:spacing w:after="0"/>
        <w:ind w:left="0"/>
        <w:jc w:val="both"/>
      </w:pPr>
      <w:r>
        <w:rPr>
          <w:rFonts w:ascii="Times New Roman"/>
          <w:b w:val="false"/>
          <w:i w:val="false"/>
          <w:color w:val="000000"/>
          <w:sz w:val="28"/>
        </w:rPr>
        <w:t>
      7) қосалқы механизмдер мен жабдықтарға арналған шағын ауқымды іргетастар – бөлшектеу;</w:t>
      </w:r>
    </w:p>
    <w:bookmarkEnd w:id="3239"/>
    <w:bookmarkStart w:name="z3237" w:id="3240"/>
    <w:p>
      <w:pPr>
        <w:spacing w:after="0"/>
        <w:ind w:left="0"/>
        <w:jc w:val="both"/>
      </w:pPr>
      <w:r>
        <w:rPr>
          <w:rFonts w:ascii="Times New Roman"/>
          <w:b w:val="false"/>
          <w:i w:val="false"/>
          <w:color w:val="000000"/>
          <w:sz w:val="28"/>
        </w:rPr>
        <w:t>
      8) цемент пен балласт – қағу және бөлшектеу.</w:t>
      </w:r>
    </w:p>
    <w:bookmarkEnd w:id="3240"/>
    <w:bookmarkStart w:name="z3238" w:id="3241"/>
    <w:p>
      <w:pPr>
        <w:spacing w:after="0"/>
        <w:ind w:left="0"/>
        <w:jc w:val="both"/>
      </w:pPr>
      <w:r>
        <w:rPr>
          <w:rFonts w:ascii="Times New Roman"/>
          <w:b w:val="false"/>
          <w:i w:val="false"/>
          <w:color w:val="000000"/>
          <w:sz w:val="28"/>
        </w:rPr>
        <w:t>
      Параграф 3. Металл кемелердің корпустарын жинақтаушы, 3-разряд</w:t>
      </w:r>
    </w:p>
    <w:bookmarkEnd w:id="3241"/>
    <w:bookmarkStart w:name="z3239" w:id="3242"/>
    <w:p>
      <w:pPr>
        <w:spacing w:after="0"/>
        <w:ind w:left="0"/>
        <w:jc w:val="both"/>
      </w:pPr>
      <w:r>
        <w:rPr>
          <w:rFonts w:ascii="Times New Roman"/>
          <w:b w:val="false"/>
          <w:i w:val="false"/>
          <w:color w:val="000000"/>
          <w:sz w:val="28"/>
        </w:rPr>
        <w:t>
      278. Жұмыс сипаттамасы:</w:t>
      </w:r>
    </w:p>
    <w:bookmarkEnd w:id="3242"/>
    <w:bookmarkStart w:name="z3240" w:id="3243"/>
    <w:p>
      <w:pPr>
        <w:spacing w:after="0"/>
        <w:ind w:left="0"/>
        <w:jc w:val="both"/>
      </w:pPr>
      <w:r>
        <w:rPr>
          <w:rFonts w:ascii="Times New Roman"/>
          <w:b w:val="false"/>
          <w:i w:val="false"/>
          <w:color w:val="000000"/>
          <w:sz w:val="28"/>
        </w:rPr>
        <w:t>
      жазық үлкен ауқымды секцияларды, иілген жинақ түйіндері мен болат пен балқытпадан жасалған жазық үлкен ауқымды секцияларды көміртекті және аз қоспалы болаттан жасалған жазық шағын ауқымды иілген секцияларды жинақтау, белгілеу, тексеру, пішіндеу, түзету, бөлшектеу;</w:t>
      </w:r>
    </w:p>
    <w:bookmarkEnd w:id="3243"/>
    <w:bookmarkStart w:name="z3241" w:id="3244"/>
    <w:p>
      <w:pPr>
        <w:spacing w:after="0"/>
        <w:ind w:left="0"/>
        <w:jc w:val="both"/>
      </w:pPr>
      <w:r>
        <w:rPr>
          <w:rFonts w:ascii="Times New Roman"/>
          <w:b w:val="false"/>
          <w:i w:val="false"/>
          <w:color w:val="000000"/>
          <w:sz w:val="28"/>
        </w:rPr>
        <w:t>
      жазық шағын ауқымды секцияларды, жинақтау түйіндерін цехте және стапельде кемелерді салудың секциялық және блоктық әдісімен орнату және жөндеу;</w:t>
      </w:r>
    </w:p>
    <w:bookmarkEnd w:id="3244"/>
    <w:bookmarkStart w:name="z3242" w:id="3245"/>
    <w:p>
      <w:pPr>
        <w:spacing w:after="0"/>
        <w:ind w:left="0"/>
        <w:jc w:val="both"/>
      </w:pPr>
      <w:r>
        <w:rPr>
          <w:rFonts w:ascii="Times New Roman"/>
          <w:b w:val="false"/>
          <w:i w:val="false"/>
          <w:color w:val="000000"/>
          <w:sz w:val="28"/>
        </w:rPr>
        <w:t>
      шығарылған бақылау сызықтарынан цехте және стапельде жинақты орнату орнын, жазық түйіндердегі қанықтыру тетіктері мен секцияларын белгілеу;</w:t>
      </w:r>
    </w:p>
    <w:bookmarkEnd w:id="3245"/>
    <w:bookmarkStart w:name="z3243" w:id="3246"/>
    <w:p>
      <w:pPr>
        <w:spacing w:after="0"/>
        <w:ind w:left="0"/>
        <w:jc w:val="both"/>
      </w:pPr>
      <w:r>
        <w:rPr>
          <w:rFonts w:ascii="Times New Roman"/>
          <w:b w:val="false"/>
          <w:i w:val="false"/>
          <w:color w:val="000000"/>
          <w:sz w:val="28"/>
        </w:rPr>
        <w:t>
      механикаландырылған желілерде жазық секцияларды, жинақтау-пісіру автоматында жинақтары бар панельдерді, МИБ-700 және СКТ типтес агрегаттарда түзу сызықты және қисық сызықты басқыш арқалықтарды жинақтау және пісіру;</w:t>
      </w:r>
    </w:p>
    <w:bookmarkEnd w:id="3246"/>
    <w:bookmarkStart w:name="z3244" w:id="3247"/>
    <w:p>
      <w:pPr>
        <w:spacing w:after="0"/>
        <w:ind w:left="0"/>
        <w:jc w:val="both"/>
      </w:pPr>
      <w:r>
        <w:rPr>
          <w:rFonts w:ascii="Times New Roman"/>
          <w:b w:val="false"/>
          <w:i w:val="false"/>
          <w:color w:val="000000"/>
          <w:sz w:val="28"/>
        </w:rPr>
        <w:t>
      күрделі емес құралдар мен кондукторларды жинақтау;</w:t>
      </w:r>
    </w:p>
    <w:bookmarkEnd w:id="3247"/>
    <w:bookmarkStart w:name="z3245" w:id="3248"/>
    <w:p>
      <w:pPr>
        <w:spacing w:after="0"/>
        <w:ind w:left="0"/>
        <w:jc w:val="both"/>
      </w:pPr>
      <w:r>
        <w:rPr>
          <w:rFonts w:ascii="Times New Roman"/>
          <w:b w:val="false"/>
          <w:i w:val="false"/>
          <w:color w:val="000000"/>
          <w:sz w:val="28"/>
        </w:rPr>
        <w:t>
      орындардың өлшемін алу және қарапайым тетіктерге таптаурын дайындау;</w:t>
      </w:r>
    </w:p>
    <w:bookmarkEnd w:id="3248"/>
    <w:bookmarkStart w:name="z3246" w:id="3249"/>
    <w:p>
      <w:pPr>
        <w:spacing w:after="0"/>
        <w:ind w:left="0"/>
        <w:jc w:val="both"/>
      </w:pPr>
      <w:r>
        <w:rPr>
          <w:rFonts w:ascii="Times New Roman"/>
          <w:b w:val="false"/>
          <w:i w:val="false"/>
          <w:color w:val="000000"/>
          <w:sz w:val="28"/>
        </w:rPr>
        <w:t>
      қосалқы механизмдерге, аспаптар мен жабдықтарға шағын ауқымды іргетастардың белгіленуі бойынша жинақтау, түзету, жөндеу және орнату;</w:t>
      </w:r>
    </w:p>
    <w:bookmarkEnd w:id="3249"/>
    <w:bookmarkStart w:name="z3247" w:id="3250"/>
    <w:p>
      <w:pPr>
        <w:spacing w:after="0"/>
        <w:ind w:left="0"/>
        <w:jc w:val="both"/>
      </w:pPr>
      <w:r>
        <w:rPr>
          <w:rFonts w:ascii="Times New Roman"/>
          <w:b w:val="false"/>
          <w:i w:val="false"/>
          <w:color w:val="000000"/>
          <w:sz w:val="28"/>
        </w:rPr>
        <w:t>
      корпусты, қондырғыларды және иілмеген палуба жапқышын тігу беттерін ауыстыру;</w:t>
      </w:r>
    </w:p>
    <w:bookmarkEnd w:id="3250"/>
    <w:bookmarkStart w:name="z3248" w:id="3251"/>
    <w:p>
      <w:pPr>
        <w:spacing w:after="0"/>
        <w:ind w:left="0"/>
        <w:jc w:val="both"/>
      </w:pPr>
      <w:r>
        <w:rPr>
          <w:rFonts w:ascii="Times New Roman"/>
          <w:b w:val="false"/>
          <w:i w:val="false"/>
          <w:color w:val="000000"/>
          <w:sz w:val="28"/>
        </w:rPr>
        <w:t>
      қалыңдығы 6 мм асатын болат пен балқытпадан жасалған шағын ауқымды корпусты құрылымдарды кез келген әдіспен түзету;</w:t>
      </w:r>
    </w:p>
    <w:bookmarkEnd w:id="3251"/>
    <w:bookmarkStart w:name="z3249" w:id="3252"/>
    <w:p>
      <w:pPr>
        <w:spacing w:after="0"/>
        <w:ind w:left="0"/>
        <w:jc w:val="both"/>
      </w:pPr>
      <w:r>
        <w:rPr>
          <w:rFonts w:ascii="Times New Roman"/>
          <w:b w:val="false"/>
          <w:i w:val="false"/>
          <w:color w:val="000000"/>
          <w:sz w:val="28"/>
        </w:rPr>
        <w:t>
      үш қабатты құбырлы ағаштарды жинақтау және сұрыптау;</w:t>
      </w:r>
    </w:p>
    <w:bookmarkEnd w:id="3252"/>
    <w:bookmarkStart w:name="z3250" w:id="3253"/>
    <w:p>
      <w:pPr>
        <w:spacing w:after="0"/>
        <w:ind w:left="0"/>
        <w:jc w:val="both"/>
      </w:pPr>
      <w:r>
        <w:rPr>
          <w:rFonts w:ascii="Times New Roman"/>
          <w:b w:val="false"/>
          <w:i w:val="false"/>
          <w:color w:val="000000"/>
          <w:sz w:val="28"/>
        </w:rPr>
        <w:t>
      түрлі кеңістік жағдайында пневматикалық және электр машиналарымен тесіктерді бұрғылау, өрістету, үңгіштеу;</w:t>
      </w:r>
    </w:p>
    <w:bookmarkEnd w:id="3253"/>
    <w:bookmarkStart w:name="z3251" w:id="3254"/>
    <w:p>
      <w:pPr>
        <w:spacing w:after="0"/>
        <w:ind w:left="0"/>
        <w:jc w:val="both"/>
      </w:pPr>
      <w:r>
        <w:rPr>
          <w:rFonts w:ascii="Times New Roman"/>
          <w:b w:val="false"/>
          <w:i w:val="false"/>
          <w:color w:val="000000"/>
          <w:sz w:val="28"/>
        </w:rPr>
        <w:t>
      қақтау жабдығында болат табақтарды түзету;</w:t>
      </w:r>
    </w:p>
    <w:bookmarkEnd w:id="3254"/>
    <w:bookmarkStart w:name="z3252" w:id="3255"/>
    <w:p>
      <w:pPr>
        <w:spacing w:after="0"/>
        <w:ind w:left="0"/>
        <w:jc w:val="both"/>
      </w:pPr>
      <w:r>
        <w:rPr>
          <w:rFonts w:ascii="Times New Roman"/>
          <w:b w:val="false"/>
          <w:i w:val="false"/>
          <w:color w:val="000000"/>
          <w:sz w:val="28"/>
        </w:rPr>
        <w:t>
      конус және цилиндр пішінді тетіктерді қалыңдығы 10 мм дейін табақтық материалды қақтау жабдығында суықтай ию;</w:t>
      </w:r>
    </w:p>
    <w:bookmarkEnd w:id="3255"/>
    <w:bookmarkStart w:name="z3253" w:id="3256"/>
    <w:p>
      <w:pPr>
        <w:spacing w:after="0"/>
        <w:ind w:left="0"/>
        <w:jc w:val="both"/>
      </w:pPr>
      <w:r>
        <w:rPr>
          <w:rFonts w:ascii="Times New Roman"/>
          <w:b w:val="false"/>
          <w:i w:val="false"/>
          <w:color w:val="000000"/>
          <w:sz w:val="28"/>
        </w:rPr>
        <w:t>
      ыдыстардың салмағын өлшеу;</w:t>
      </w:r>
    </w:p>
    <w:bookmarkEnd w:id="3256"/>
    <w:bookmarkStart w:name="z3254" w:id="3257"/>
    <w:p>
      <w:pPr>
        <w:spacing w:after="0"/>
        <w:ind w:left="0"/>
        <w:jc w:val="both"/>
      </w:pPr>
      <w:r>
        <w:rPr>
          <w:rFonts w:ascii="Times New Roman"/>
          <w:b w:val="false"/>
          <w:i w:val="false"/>
          <w:color w:val="000000"/>
          <w:sz w:val="28"/>
        </w:rPr>
        <w:t>
      анықталған ақауларды жоя отырып, дәнекерлік тігістерді ауамен салқындату, керосин және су құйып сынау;</w:t>
      </w:r>
    </w:p>
    <w:bookmarkEnd w:id="3257"/>
    <w:bookmarkStart w:name="z3255" w:id="3258"/>
    <w:p>
      <w:pPr>
        <w:spacing w:after="0"/>
        <w:ind w:left="0"/>
        <w:jc w:val="both"/>
      </w:pPr>
      <w:r>
        <w:rPr>
          <w:rFonts w:ascii="Times New Roman"/>
          <w:b w:val="false"/>
          <w:i w:val="false"/>
          <w:color w:val="000000"/>
          <w:sz w:val="28"/>
        </w:rPr>
        <w:t>
      қарапайым жауапсыз құрылымдарда тойтару және нақыштау жұмыстарын орындау;</w:t>
      </w:r>
    </w:p>
    <w:bookmarkEnd w:id="3258"/>
    <w:bookmarkStart w:name="z3256" w:id="3259"/>
    <w:p>
      <w:pPr>
        <w:spacing w:after="0"/>
        <w:ind w:left="0"/>
        <w:jc w:val="both"/>
      </w:pPr>
      <w:r>
        <w:rPr>
          <w:rFonts w:ascii="Times New Roman"/>
          <w:b w:val="false"/>
          <w:i w:val="false"/>
          <w:color w:val="000000"/>
          <w:sz w:val="28"/>
        </w:rPr>
        <w:t>
      барлық кеңістік жағдайларында көміртекті, қоспасы аз және қоспасы болаттан жасалған түйіндер мен құрылымдарды жинақтау және орнату кезінде электрлі ұстау, жылумен кесу және пневматикалық шабу;</w:t>
      </w:r>
    </w:p>
    <w:bookmarkEnd w:id="3259"/>
    <w:bookmarkStart w:name="z3257" w:id="3260"/>
    <w:p>
      <w:pPr>
        <w:spacing w:after="0"/>
        <w:ind w:left="0"/>
        <w:jc w:val="both"/>
      </w:pPr>
      <w:r>
        <w:rPr>
          <w:rFonts w:ascii="Times New Roman"/>
          <w:b w:val="false"/>
          <w:i w:val="false"/>
          <w:color w:val="000000"/>
          <w:sz w:val="28"/>
        </w:rPr>
        <w:t xml:space="preserve">
      көлемді секциялар, блок секциялар, кеме шеттерінің секцияларын жинақтау, стапельде кеме корпусын құру, үлкен ауқымды іргетастарды орнату, біліктілігі анағұрлым жоғары металл кемелердің корпустарын жинақтаушының басқаруымен кеме жүргізу пойызын құру жұмыстарын орындау. </w:t>
      </w:r>
    </w:p>
    <w:bookmarkEnd w:id="3260"/>
    <w:bookmarkStart w:name="z3258" w:id="3261"/>
    <w:p>
      <w:pPr>
        <w:spacing w:after="0"/>
        <w:ind w:left="0"/>
        <w:jc w:val="both"/>
      </w:pPr>
      <w:r>
        <w:rPr>
          <w:rFonts w:ascii="Times New Roman"/>
          <w:b w:val="false"/>
          <w:i w:val="false"/>
          <w:color w:val="000000"/>
          <w:sz w:val="28"/>
        </w:rPr>
        <w:t>
      279. Білуге тиіс:</w:t>
      </w:r>
    </w:p>
    <w:bookmarkEnd w:id="3261"/>
    <w:bookmarkStart w:name="z3259" w:id="3262"/>
    <w:p>
      <w:pPr>
        <w:spacing w:after="0"/>
        <w:ind w:left="0"/>
        <w:jc w:val="both"/>
      </w:pPr>
      <w:r>
        <w:rPr>
          <w:rFonts w:ascii="Times New Roman"/>
          <w:b w:val="false"/>
          <w:i w:val="false"/>
          <w:color w:val="000000"/>
          <w:sz w:val="28"/>
        </w:rPr>
        <w:t>
      салынып жатқан кеме корпусының салу тәсілдері, плазалы ажырату туралы негізгі мәліметтерді;</w:t>
      </w:r>
    </w:p>
    <w:bookmarkEnd w:id="3262"/>
    <w:bookmarkStart w:name="z3260" w:id="3263"/>
    <w:p>
      <w:pPr>
        <w:spacing w:after="0"/>
        <w:ind w:left="0"/>
        <w:jc w:val="both"/>
      </w:pPr>
      <w:r>
        <w:rPr>
          <w:rFonts w:ascii="Times New Roman"/>
          <w:b w:val="false"/>
          <w:i w:val="false"/>
          <w:color w:val="000000"/>
          <w:sz w:val="28"/>
        </w:rPr>
        <w:t>
      болаттар мен балқытпалардың технологиялық және механикалық қасиеттерін;</w:t>
      </w:r>
    </w:p>
    <w:bookmarkEnd w:id="3263"/>
    <w:bookmarkStart w:name="z3261" w:id="3264"/>
    <w:p>
      <w:pPr>
        <w:spacing w:after="0"/>
        <w:ind w:left="0"/>
        <w:jc w:val="both"/>
      </w:pPr>
      <w:r>
        <w:rPr>
          <w:rFonts w:ascii="Times New Roman"/>
          <w:b w:val="false"/>
          <w:i w:val="false"/>
          <w:color w:val="000000"/>
          <w:sz w:val="28"/>
        </w:rPr>
        <w:t>
      болат пен балқытпадан жасалған жазық және иілген жазықтық секцияларын орнату және тексеруді;</w:t>
      </w:r>
    </w:p>
    <w:bookmarkEnd w:id="3264"/>
    <w:bookmarkStart w:name="z3262" w:id="3265"/>
    <w:p>
      <w:pPr>
        <w:spacing w:after="0"/>
        <w:ind w:left="0"/>
        <w:jc w:val="both"/>
      </w:pPr>
      <w:r>
        <w:rPr>
          <w:rFonts w:ascii="Times New Roman"/>
          <w:b w:val="false"/>
          <w:i w:val="false"/>
          <w:color w:val="000000"/>
          <w:sz w:val="28"/>
        </w:rPr>
        <w:t>
      күрделілігі орташа тетіктерді белгілеу әдістері мен оларды өңдеу технологиясын;</w:t>
      </w:r>
    </w:p>
    <w:bookmarkEnd w:id="3265"/>
    <w:bookmarkStart w:name="z3263" w:id="3266"/>
    <w:p>
      <w:pPr>
        <w:spacing w:after="0"/>
        <w:ind w:left="0"/>
        <w:jc w:val="both"/>
      </w:pPr>
      <w:r>
        <w:rPr>
          <w:rFonts w:ascii="Times New Roman"/>
          <w:b w:val="false"/>
          <w:i w:val="false"/>
          <w:color w:val="000000"/>
          <w:sz w:val="28"/>
        </w:rPr>
        <w:t>
      күрделілігі орташа геометриялық фигураларды қашауды;</w:t>
      </w:r>
    </w:p>
    <w:bookmarkEnd w:id="3266"/>
    <w:bookmarkStart w:name="z3264" w:id="3267"/>
    <w:p>
      <w:pPr>
        <w:spacing w:after="0"/>
        <w:ind w:left="0"/>
        <w:jc w:val="both"/>
      </w:pPr>
      <w:r>
        <w:rPr>
          <w:rFonts w:ascii="Times New Roman"/>
          <w:b w:val="false"/>
          <w:i w:val="false"/>
          <w:color w:val="000000"/>
          <w:sz w:val="28"/>
        </w:rPr>
        <w:t>
      дәнекерлік деформациялардың пайда болу себептері мен оларды азайту әдістерін;</w:t>
      </w:r>
    </w:p>
    <w:bookmarkEnd w:id="3267"/>
    <w:bookmarkStart w:name="z3265" w:id="3268"/>
    <w:p>
      <w:pPr>
        <w:spacing w:after="0"/>
        <w:ind w:left="0"/>
        <w:jc w:val="both"/>
      </w:pPr>
      <w:r>
        <w:rPr>
          <w:rFonts w:ascii="Times New Roman"/>
          <w:b w:val="false"/>
          <w:i w:val="false"/>
          <w:color w:val="000000"/>
          <w:sz w:val="28"/>
        </w:rPr>
        <w:t>
      дәнекерлік құрылымдарды (суықпен, жылумен, екпінсіз, аралаас) түзету тәсілдерін;</w:t>
      </w:r>
    </w:p>
    <w:bookmarkEnd w:id="3268"/>
    <w:bookmarkStart w:name="z3266" w:id="3269"/>
    <w:p>
      <w:pPr>
        <w:spacing w:after="0"/>
        <w:ind w:left="0"/>
        <w:jc w:val="both"/>
      </w:pPr>
      <w:r>
        <w:rPr>
          <w:rFonts w:ascii="Times New Roman"/>
          <w:b w:val="false"/>
          <w:i w:val="false"/>
          <w:color w:val="000000"/>
          <w:sz w:val="28"/>
        </w:rPr>
        <w:t>
      өткізбеушілікке сынау әдістерін;</w:t>
      </w:r>
    </w:p>
    <w:bookmarkEnd w:id="3269"/>
    <w:bookmarkStart w:name="z3267" w:id="3270"/>
    <w:p>
      <w:pPr>
        <w:spacing w:after="0"/>
        <w:ind w:left="0"/>
        <w:jc w:val="both"/>
      </w:pPr>
      <w:r>
        <w:rPr>
          <w:rFonts w:ascii="Times New Roman"/>
          <w:b w:val="false"/>
          <w:i w:val="false"/>
          <w:color w:val="000000"/>
          <w:sz w:val="28"/>
        </w:rPr>
        <w:t xml:space="preserve">
      жазық және иілген жазықтық секцияларды жинақтау құралдары мен жабдықтарын; </w:t>
      </w:r>
    </w:p>
    <w:bookmarkEnd w:id="3270"/>
    <w:bookmarkStart w:name="z3268" w:id="3271"/>
    <w:p>
      <w:pPr>
        <w:spacing w:after="0"/>
        <w:ind w:left="0"/>
        <w:jc w:val="both"/>
      </w:pPr>
      <w:r>
        <w:rPr>
          <w:rFonts w:ascii="Times New Roman"/>
          <w:b w:val="false"/>
          <w:i w:val="false"/>
          <w:color w:val="000000"/>
          <w:sz w:val="28"/>
        </w:rPr>
        <w:t xml:space="preserve">
      белгілеу және өлшеу құрал-саймандарын; </w:t>
      </w:r>
    </w:p>
    <w:bookmarkEnd w:id="3271"/>
    <w:bookmarkStart w:name="z3269" w:id="3272"/>
    <w:p>
      <w:pPr>
        <w:spacing w:after="0"/>
        <w:ind w:left="0"/>
        <w:jc w:val="both"/>
      </w:pPr>
      <w:r>
        <w:rPr>
          <w:rFonts w:ascii="Times New Roman"/>
          <w:b w:val="false"/>
          <w:i w:val="false"/>
          <w:color w:val="000000"/>
          <w:sz w:val="28"/>
        </w:rPr>
        <w:t>
      қолданылатын пневматикалық, пісіру, газбен кесу және механикалық құрал-саймандар мен жабдықтарға қызмет көрсету ережелерін;</w:t>
      </w:r>
    </w:p>
    <w:bookmarkEnd w:id="3272"/>
    <w:bookmarkStart w:name="z3270" w:id="3273"/>
    <w:p>
      <w:pPr>
        <w:spacing w:after="0"/>
        <w:ind w:left="0"/>
        <w:jc w:val="both"/>
      </w:pPr>
      <w:r>
        <w:rPr>
          <w:rFonts w:ascii="Times New Roman"/>
          <w:b w:val="false"/>
          <w:i w:val="false"/>
          <w:color w:val="000000"/>
          <w:sz w:val="28"/>
        </w:rPr>
        <w:t xml:space="preserve">
      корпусты құрылымдарды жинақтау және дәнекерлеу кезінде шағын механизация құралдарын, жазық секциялар мен таңбалау жинағын жинақтау және дәнекерлеудің ағынды және механикаландырылған желілердің механизмдер мен агрегаттардың құрылымы мен жұмыс принципін; </w:t>
      </w:r>
    </w:p>
    <w:bookmarkEnd w:id="3273"/>
    <w:bookmarkStart w:name="z3271" w:id="3274"/>
    <w:p>
      <w:pPr>
        <w:spacing w:after="0"/>
        <w:ind w:left="0"/>
        <w:jc w:val="both"/>
      </w:pPr>
      <w:r>
        <w:rPr>
          <w:rFonts w:ascii="Times New Roman"/>
          <w:b w:val="false"/>
          <w:i w:val="false"/>
          <w:color w:val="000000"/>
          <w:sz w:val="28"/>
        </w:rPr>
        <w:t xml:space="preserve">
      кеме корпусының тетіктерін өңдеу кезінде қолданылатын станоктардың типтері мен станоктарда жұмыс істеу ережелерін; </w:t>
      </w:r>
    </w:p>
    <w:bookmarkEnd w:id="3274"/>
    <w:bookmarkStart w:name="z3272" w:id="3275"/>
    <w:p>
      <w:pPr>
        <w:spacing w:after="0"/>
        <w:ind w:left="0"/>
        <w:jc w:val="both"/>
      </w:pPr>
      <w:r>
        <w:rPr>
          <w:rFonts w:ascii="Times New Roman"/>
          <w:b w:val="false"/>
          <w:i w:val="false"/>
          <w:color w:val="000000"/>
          <w:sz w:val="28"/>
        </w:rPr>
        <w:t xml:space="preserve">
      күрделілігі орташа жинақтау сұлбаларын оқу ережелерін; </w:t>
      </w:r>
    </w:p>
    <w:bookmarkEnd w:id="3275"/>
    <w:bookmarkStart w:name="z3273" w:id="3276"/>
    <w:p>
      <w:pPr>
        <w:spacing w:after="0"/>
        <w:ind w:left="0"/>
        <w:jc w:val="both"/>
      </w:pPr>
      <w:r>
        <w:rPr>
          <w:rFonts w:ascii="Times New Roman"/>
          <w:b w:val="false"/>
          <w:i w:val="false"/>
          <w:color w:val="000000"/>
          <w:sz w:val="28"/>
        </w:rPr>
        <w:t>
      орындалатын жұмысқа қажетті техникалық және технологиялық құжаттаманы.</w:t>
      </w:r>
    </w:p>
    <w:bookmarkEnd w:id="3276"/>
    <w:bookmarkStart w:name="z3274" w:id="3277"/>
    <w:p>
      <w:pPr>
        <w:spacing w:after="0"/>
        <w:ind w:left="0"/>
        <w:jc w:val="both"/>
      </w:pPr>
      <w:r>
        <w:rPr>
          <w:rFonts w:ascii="Times New Roman"/>
          <w:b w:val="false"/>
          <w:i w:val="false"/>
          <w:color w:val="000000"/>
          <w:sz w:val="28"/>
        </w:rPr>
        <w:t>
      280. Жұмыс үлгілері:</w:t>
      </w:r>
    </w:p>
    <w:bookmarkEnd w:id="3277"/>
    <w:bookmarkStart w:name="z3275" w:id="3278"/>
    <w:p>
      <w:pPr>
        <w:spacing w:after="0"/>
        <w:ind w:left="0"/>
        <w:jc w:val="both"/>
      </w:pPr>
      <w:r>
        <w:rPr>
          <w:rFonts w:ascii="Times New Roman"/>
          <w:b w:val="false"/>
          <w:i w:val="false"/>
          <w:color w:val="000000"/>
          <w:sz w:val="28"/>
        </w:rPr>
        <w:t>
      Түйінді және секциялық жинақтау:</w:t>
      </w:r>
    </w:p>
    <w:bookmarkEnd w:id="3278"/>
    <w:bookmarkStart w:name="z3276" w:id="3279"/>
    <w:p>
      <w:pPr>
        <w:spacing w:after="0"/>
        <w:ind w:left="0"/>
        <w:jc w:val="both"/>
      </w:pPr>
      <w:r>
        <w:rPr>
          <w:rFonts w:ascii="Times New Roman"/>
          <w:b w:val="false"/>
          <w:i w:val="false"/>
          <w:color w:val="000000"/>
          <w:sz w:val="28"/>
        </w:rPr>
        <w:t>
      1) бактар, ыдыстар, болат пен балқытпадан жасалған қарапайым түзу қабырғалы цистерналар – дайындау, жинақтау, түзету, тексеру, жөндеу;</w:t>
      </w:r>
    </w:p>
    <w:bookmarkEnd w:id="3279"/>
    <w:bookmarkStart w:name="z3277" w:id="3280"/>
    <w:p>
      <w:pPr>
        <w:spacing w:after="0"/>
        <w:ind w:left="0"/>
        <w:jc w:val="both"/>
      </w:pPr>
      <w:r>
        <w:rPr>
          <w:rFonts w:ascii="Times New Roman"/>
          <w:b w:val="false"/>
          <w:i w:val="false"/>
          <w:color w:val="000000"/>
          <w:sz w:val="28"/>
        </w:rPr>
        <w:t>
      2) иілген металл қырлы бөрене және түзу учаскелердегі абвайзерлі қораптар – дайындау, жинақтау, түзету, жөндеу;</w:t>
      </w:r>
    </w:p>
    <w:bookmarkEnd w:id="3280"/>
    <w:bookmarkStart w:name="z3278" w:id="3281"/>
    <w:p>
      <w:pPr>
        <w:spacing w:after="0"/>
        <w:ind w:left="0"/>
        <w:jc w:val="both"/>
      </w:pPr>
      <w:r>
        <w:rPr>
          <w:rFonts w:ascii="Times New Roman"/>
          <w:b w:val="false"/>
          <w:i w:val="false"/>
          <w:color w:val="000000"/>
          <w:sz w:val="28"/>
        </w:rPr>
        <w:t>
      3) жеңіл және қосалқы құрылымдар бойынша технологиялық бекітулер – келістіру, орнату;</w:t>
      </w:r>
    </w:p>
    <w:bookmarkEnd w:id="3281"/>
    <w:bookmarkStart w:name="z3279" w:id="3282"/>
    <w:p>
      <w:pPr>
        <w:spacing w:after="0"/>
        <w:ind w:left="0"/>
        <w:jc w:val="both"/>
      </w:pPr>
      <w:r>
        <w:rPr>
          <w:rFonts w:ascii="Times New Roman"/>
          <w:b w:val="false"/>
          <w:i w:val="false"/>
          <w:color w:val="000000"/>
          <w:sz w:val="28"/>
        </w:rPr>
        <w:t>
      4) катерлер мен қайықтарға арналған кильблоктар – жинақтау, түзету, орнату;</w:t>
      </w:r>
    </w:p>
    <w:bookmarkEnd w:id="3282"/>
    <w:bookmarkStart w:name="z3280" w:id="3283"/>
    <w:p>
      <w:pPr>
        <w:spacing w:after="0"/>
        <w:ind w:left="0"/>
        <w:jc w:val="both"/>
      </w:pPr>
      <w:r>
        <w:rPr>
          <w:rFonts w:ascii="Times New Roman"/>
          <w:b w:val="false"/>
          <w:i w:val="false"/>
          <w:color w:val="000000"/>
          <w:sz w:val="28"/>
        </w:rPr>
        <w:t>
      5) бойлау және көлденең иілген жинақ – таптаурын бойынша жинақтау, орнату, тексеру, түзету;</w:t>
      </w:r>
    </w:p>
    <w:bookmarkEnd w:id="3283"/>
    <w:bookmarkStart w:name="z3281" w:id="3284"/>
    <w:p>
      <w:pPr>
        <w:spacing w:after="0"/>
        <w:ind w:left="0"/>
        <w:jc w:val="both"/>
      </w:pPr>
      <w:r>
        <w:rPr>
          <w:rFonts w:ascii="Times New Roman"/>
          <w:b w:val="false"/>
          <w:i w:val="false"/>
          <w:color w:val="000000"/>
          <w:sz w:val="28"/>
        </w:rPr>
        <w:t xml:space="preserve">
      6) сұрыптаулар, секциялар, блок-секциялар, іргетастар, кенжарлы беттер, қондырмалар, түйіндер – жинақтау, орнату, тұтастыру кезінде жылумен кесу және электрлі ұстау; </w:t>
      </w:r>
    </w:p>
    <w:bookmarkEnd w:id="3284"/>
    <w:bookmarkStart w:name="z3282" w:id="3285"/>
    <w:p>
      <w:pPr>
        <w:spacing w:after="0"/>
        <w:ind w:left="0"/>
        <w:jc w:val="both"/>
      </w:pPr>
      <w:r>
        <w:rPr>
          <w:rFonts w:ascii="Times New Roman"/>
          <w:b w:val="false"/>
          <w:i w:val="false"/>
          <w:color w:val="000000"/>
          <w:sz w:val="28"/>
        </w:rPr>
        <w:t>
      7) сұрыптаулар, қоршаулар, көміртекті және қоспасы аз болаттан жасалған иілмеген қондырмалардың шатырлары мен сыртқы қабырғалары – белгілеу, дайындау, жинақтау, тексеру, түзету;</w:t>
      </w:r>
    </w:p>
    <w:bookmarkEnd w:id="3285"/>
    <w:bookmarkStart w:name="z3283" w:id="3286"/>
    <w:p>
      <w:pPr>
        <w:spacing w:after="0"/>
        <w:ind w:left="0"/>
        <w:jc w:val="both"/>
      </w:pPr>
      <w:r>
        <w:rPr>
          <w:rFonts w:ascii="Times New Roman"/>
          <w:b w:val="false"/>
          <w:i w:val="false"/>
          <w:color w:val="000000"/>
          <w:sz w:val="28"/>
        </w:rPr>
        <w:t xml:space="preserve">
      8) ойықтардың контуры бойынша қаптау жолақтары – орнату; </w:t>
      </w:r>
    </w:p>
    <w:bookmarkEnd w:id="3286"/>
    <w:bookmarkStart w:name="z3284" w:id="3287"/>
    <w:p>
      <w:pPr>
        <w:spacing w:after="0"/>
        <w:ind w:left="0"/>
        <w:jc w:val="both"/>
      </w:pPr>
      <w:r>
        <w:rPr>
          <w:rFonts w:ascii="Times New Roman"/>
          <w:b w:val="false"/>
          <w:i w:val="false"/>
          <w:color w:val="000000"/>
          <w:sz w:val="28"/>
        </w:rPr>
        <w:t xml:space="preserve">
      9) жазық ендер, болат пен балқытпадан жасалған бүрме қоршаулар – ағынды механикаландырылған желілерде жинақтау; </w:t>
      </w:r>
    </w:p>
    <w:bookmarkEnd w:id="3287"/>
    <w:bookmarkStart w:name="z3285" w:id="3288"/>
    <w:p>
      <w:pPr>
        <w:spacing w:after="0"/>
        <w:ind w:left="0"/>
        <w:jc w:val="both"/>
      </w:pPr>
      <w:r>
        <w:rPr>
          <w:rFonts w:ascii="Times New Roman"/>
          <w:b w:val="false"/>
          <w:i w:val="false"/>
          <w:color w:val="000000"/>
          <w:sz w:val="28"/>
        </w:rPr>
        <w:t>
      10) уақытша қаттылық қабырғалары, балықтар – орнату, секцияларда иіп бөлшектеу;</w:t>
      </w:r>
    </w:p>
    <w:bookmarkEnd w:id="3288"/>
    <w:bookmarkStart w:name="z3286" w:id="3289"/>
    <w:p>
      <w:pPr>
        <w:spacing w:after="0"/>
        <w:ind w:left="0"/>
        <w:jc w:val="both"/>
      </w:pPr>
      <w:r>
        <w:rPr>
          <w:rFonts w:ascii="Times New Roman"/>
          <w:b w:val="false"/>
          <w:i w:val="false"/>
          <w:color w:val="000000"/>
          <w:sz w:val="28"/>
        </w:rPr>
        <w:t>
      11) рымдер мен желкелер – жазық секцияларда жинақтау және орнату, бөлшектеу;</w:t>
      </w:r>
    </w:p>
    <w:bookmarkEnd w:id="3289"/>
    <w:bookmarkStart w:name="z3287" w:id="3290"/>
    <w:p>
      <w:pPr>
        <w:spacing w:after="0"/>
        <w:ind w:left="0"/>
        <w:jc w:val="both"/>
      </w:pPr>
      <w:r>
        <w:rPr>
          <w:rFonts w:ascii="Times New Roman"/>
          <w:b w:val="false"/>
          <w:i w:val="false"/>
          <w:color w:val="000000"/>
          <w:sz w:val="28"/>
        </w:rPr>
        <w:t>
      12) жеңіл балқытпалардан жасалған шағын ауқымды секциялар – жинақтау, тексеру, түзету;</w:t>
      </w:r>
    </w:p>
    <w:bookmarkEnd w:id="3290"/>
    <w:bookmarkStart w:name="z3288" w:id="3291"/>
    <w:p>
      <w:pPr>
        <w:spacing w:after="0"/>
        <w:ind w:left="0"/>
        <w:jc w:val="both"/>
      </w:pPr>
      <w:r>
        <w:rPr>
          <w:rFonts w:ascii="Times New Roman"/>
          <w:b w:val="false"/>
          <w:i w:val="false"/>
          <w:color w:val="000000"/>
          <w:sz w:val="28"/>
        </w:rPr>
        <w:t xml:space="preserve">
      13) стапель – шағын катерлерді жинақтауға арналған кондукторлар – жинақтау, бөлшектеу; </w:t>
      </w:r>
    </w:p>
    <w:bookmarkEnd w:id="3291"/>
    <w:bookmarkStart w:name="z3289" w:id="3292"/>
    <w:p>
      <w:pPr>
        <w:spacing w:after="0"/>
        <w:ind w:left="0"/>
        <w:jc w:val="both"/>
      </w:pPr>
      <w:r>
        <w:rPr>
          <w:rFonts w:ascii="Times New Roman"/>
          <w:b w:val="false"/>
          <w:i w:val="false"/>
          <w:color w:val="000000"/>
          <w:sz w:val="28"/>
        </w:rPr>
        <w:t>
      14) ұзындығы 2 м асатын түзу сызықты, симметриялы және симметриялы емес таңбалы және тұрақты қисығы бар қисық сызықты симметриялы түйіндер;</w:t>
      </w:r>
    </w:p>
    <w:bookmarkEnd w:id="3292"/>
    <w:bookmarkStart w:name="z3290" w:id="3293"/>
    <w:p>
      <w:pPr>
        <w:spacing w:after="0"/>
        <w:ind w:left="0"/>
        <w:jc w:val="both"/>
      </w:pPr>
      <w:r>
        <w:rPr>
          <w:rFonts w:ascii="Times New Roman"/>
          <w:b w:val="false"/>
          <w:i w:val="false"/>
          <w:color w:val="000000"/>
          <w:sz w:val="28"/>
        </w:rPr>
        <w:t>
      15) түзу фальшборттар, қосалқы механизмдер мен электр жабдықтарына арналған шағын ауқымды іргетастар – жинақтау, тексеру, түзету;</w:t>
      </w:r>
    </w:p>
    <w:bookmarkEnd w:id="3293"/>
    <w:bookmarkStart w:name="z3291" w:id="3294"/>
    <w:p>
      <w:pPr>
        <w:spacing w:after="0"/>
        <w:ind w:left="0"/>
        <w:jc w:val="both"/>
      </w:pPr>
      <w:r>
        <w:rPr>
          <w:rFonts w:ascii="Times New Roman"/>
          <w:b w:val="false"/>
          <w:i w:val="false"/>
          <w:color w:val="000000"/>
          <w:sz w:val="28"/>
        </w:rPr>
        <w:t>
      16) шахталар, желдеткіш арналар және қарапайым тамбурлар – дайындау, жинақтау, түзету;</w:t>
      </w:r>
    </w:p>
    <w:bookmarkEnd w:id="3294"/>
    <w:bookmarkStart w:name="z3292" w:id="3295"/>
    <w:p>
      <w:pPr>
        <w:spacing w:after="0"/>
        <w:ind w:left="0"/>
        <w:jc w:val="both"/>
      </w:pPr>
      <w:r>
        <w:rPr>
          <w:rFonts w:ascii="Times New Roman"/>
          <w:b w:val="false"/>
          <w:i w:val="false"/>
          <w:color w:val="000000"/>
          <w:sz w:val="28"/>
        </w:rPr>
        <w:t>
      Стапельді жинақтау:</w:t>
      </w:r>
    </w:p>
    <w:bookmarkEnd w:id="3295"/>
    <w:bookmarkStart w:name="z3293" w:id="3296"/>
    <w:p>
      <w:pPr>
        <w:spacing w:after="0"/>
        <w:ind w:left="0"/>
        <w:jc w:val="both"/>
      </w:pPr>
      <w:r>
        <w:rPr>
          <w:rFonts w:ascii="Times New Roman"/>
          <w:b w:val="false"/>
          <w:i w:val="false"/>
          <w:color w:val="000000"/>
          <w:sz w:val="28"/>
        </w:rPr>
        <w:t>
      1) бактар, ыдыстар, болат пен балқытпадан жасалған қарапайым түзу қабырғалы цистерналар – орнату, тексеру, жөндеу;</w:t>
      </w:r>
    </w:p>
    <w:bookmarkEnd w:id="3296"/>
    <w:bookmarkStart w:name="z3294" w:id="3297"/>
    <w:p>
      <w:pPr>
        <w:spacing w:after="0"/>
        <w:ind w:left="0"/>
        <w:jc w:val="both"/>
      </w:pPr>
      <w:r>
        <w:rPr>
          <w:rFonts w:ascii="Times New Roman"/>
          <w:b w:val="false"/>
          <w:i w:val="false"/>
          <w:color w:val="000000"/>
          <w:sz w:val="28"/>
        </w:rPr>
        <w:t>
      2) балласт – орнату, бекіту;</w:t>
      </w:r>
    </w:p>
    <w:bookmarkEnd w:id="3297"/>
    <w:bookmarkStart w:name="z3295" w:id="3298"/>
    <w:p>
      <w:pPr>
        <w:spacing w:after="0"/>
        <w:ind w:left="0"/>
        <w:jc w:val="both"/>
      </w:pPr>
      <w:r>
        <w:rPr>
          <w:rFonts w:ascii="Times New Roman"/>
          <w:b w:val="false"/>
          <w:i w:val="false"/>
          <w:color w:val="000000"/>
          <w:sz w:val="28"/>
        </w:rPr>
        <w:t>
      3) бракеттер, кництар мен ұсақ түйіндер – орнату орнын белгілеу;</w:t>
      </w:r>
    </w:p>
    <w:bookmarkEnd w:id="3298"/>
    <w:bookmarkStart w:name="z3296" w:id="3299"/>
    <w:p>
      <w:pPr>
        <w:spacing w:after="0"/>
        <w:ind w:left="0"/>
        <w:jc w:val="both"/>
      </w:pPr>
      <w:r>
        <w:rPr>
          <w:rFonts w:ascii="Times New Roman"/>
          <w:b w:val="false"/>
          <w:i w:val="false"/>
          <w:color w:val="000000"/>
          <w:sz w:val="28"/>
        </w:rPr>
        <w:t>
      4) жеңіл қоршаулар – бөлшектеу, орнату;</w:t>
      </w:r>
    </w:p>
    <w:bookmarkEnd w:id="3299"/>
    <w:bookmarkStart w:name="z3297" w:id="3300"/>
    <w:p>
      <w:pPr>
        <w:spacing w:after="0"/>
        <w:ind w:left="0"/>
        <w:jc w:val="both"/>
      </w:pPr>
      <w:r>
        <w:rPr>
          <w:rFonts w:ascii="Times New Roman"/>
          <w:b w:val="false"/>
          <w:i w:val="false"/>
          <w:color w:val="000000"/>
          <w:sz w:val="28"/>
        </w:rPr>
        <w:t>
      5) қылталар, қорғауыштар – орнату;</w:t>
      </w:r>
    </w:p>
    <w:bookmarkEnd w:id="3300"/>
    <w:bookmarkStart w:name="z3298" w:id="3301"/>
    <w:p>
      <w:pPr>
        <w:spacing w:after="0"/>
        <w:ind w:left="0"/>
        <w:jc w:val="both"/>
      </w:pPr>
      <w:r>
        <w:rPr>
          <w:rFonts w:ascii="Times New Roman"/>
          <w:b w:val="false"/>
          <w:i w:val="false"/>
          <w:color w:val="000000"/>
          <w:sz w:val="28"/>
        </w:rPr>
        <w:t>
      6) жауапсыз кеме құрылымдары бойынша қатты қабырғаларын өңдеу және оның кенжарлы бөліктері – дайындау, орнату, түзету;</w:t>
      </w:r>
    </w:p>
    <w:bookmarkEnd w:id="3301"/>
    <w:bookmarkStart w:name="z3299" w:id="3302"/>
    <w:p>
      <w:pPr>
        <w:spacing w:after="0"/>
        <w:ind w:left="0"/>
        <w:jc w:val="both"/>
      </w:pPr>
      <w:r>
        <w:rPr>
          <w:rFonts w:ascii="Times New Roman"/>
          <w:b w:val="false"/>
          <w:i w:val="false"/>
          <w:color w:val="000000"/>
          <w:sz w:val="28"/>
        </w:rPr>
        <w:t xml:space="preserve">
      7) керең, ашылатын иллюминаторлар (дөңгелек, тіктөртбұрышты) – орнату, монтаждау және тығыздыққа сынау, жөндеу; </w:t>
      </w:r>
    </w:p>
    <w:bookmarkEnd w:id="3302"/>
    <w:bookmarkStart w:name="z3300" w:id="3303"/>
    <w:p>
      <w:pPr>
        <w:spacing w:after="0"/>
        <w:ind w:left="0"/>
        <w:jc w:val="both"/>
      </w:pPr>
      <w:r>
        <w:rPr>
          <w:rFonts w:ascii="Times New Roman"/>
          <w:b w:val="false"/>
          <w:i w:val="false"/>
          <w:color w:val="000000"/>
          <w:sz w:val="28"/>
        </w:rPr>
        <w:t>
      8) құрылымдар – орнату және бақылауға бекіту;</w:t>
      </w:r>
    </w:p>
    <w:bookmarkEnd w:id="3303"/>
    <w:bookmarkStart w:name="z3301" w:id="3304"/>
    <w:p>
      <w:pPr>
        <w:spacing w:after="0"/>
        <w:ind w:left="0"/>
        <w:jc w:val="both"/>
      </w:pPr>
      <w:r>
        <w:rPr>
          <w:rFonts w:ascii="Times New Roman"/>
          <w:b w:val="false"/>
          <w:i w:val="false"/>
          <w:color w:val="000000"/>
          <w:sz w:val="28"/>
        </w:rPr>
        <w:t xml:space="preserve">
      9) кнехталар, үйректер, байламды планкалар – бұрандамаларға және пісіруге орнату, демонтаждау, жөндеу; </w:t>
      </w:r>
    </w:p>
    <w:bookmarkEnd w:id="3304"/>
    <w:bookmarkStart w:name="z3302" w:id="3305"/>
    <w:p>
      <w:pPr>
        <w:spacing w:after="0"/>
        <w:ind w:left="0"/>
        <w:jc w:val="both"/>
      </w:pPr>
      <w:r>
        <w:rPr>
          <w:rFonts w:ascii="Times New Roman"/>
          <w:b w:val="false"/>
          <w:i w:val="false"/>
          <w:color w:val="000000"/>
          <w:sz w:val="28"/>
        </w:rPr>
        <w:t>
      10) люктар, қылталардың қақпақтары, жауапсыз құрылымдардың алынатын беттері – орнату, бекіту;</w:t>
      </w:r>
    </w:p>
    <w:bookmarkEnd w:id="3305"/>
    <w:bookmarkStart w:name="z3303" w:id="3306"/>
    <w:p>
      <w:pPr>
        <w:spacing w:after="0"/>
        <w:ind w:left="0"/>
        <w:jc w:val="both"/>
      </w:pPr>
      <w:r>
        <w:rPr>
          <w:rFonts w:ascii="Times New Roman"/>
          <w:b w:val="false"/>
          <w:i w:val="false"/>
          <w:color w:val="000000"/>
          <w:sz w:val="28"/>
        </w:rPr>
        <w:t>
      11) төсемдер, жеңіл қоршаулар бойынша газды тығыздығына сыналмайтын люктар мен есіктердің комингстері – орнату;</w:t>
      </w:r>
    </w:p>
    <w:bookmarkEnd w:id="3306"/>
    <w:bookmarkStart w:name="z3304" w:id="3307"/>
    <w:p>
      <w:pPr>
        <w:spacing w:after="0"/>
        <w:ind w:left="0"/>
        <w:jc w:val="both"/>
      </w:pPr>
      <w:r>
        <w:rPr>
          <w:rFonts w:ascii="Times New Roman"/>
          <w:b w:val="false"/>
          <w:i w:val="false"/>
          <w:color w:val="000000"/>
          <w:sz w:val="28"/>
        </w:rPr>
        <w:t>
      12) үш қабатты құбырлардан немесе металл құрылымдардан жасалған ағаштар; технологиялық, өтпелі, шалқаймалы алаңдар; леерлі, штатты және уақытша қоршаулар – жинақтау, монтаждау, бөлшектеу;</w:t>
      </w:r>
    </w:p>
    <w:bookmarkEnd w:id="3307"/>
    <w:bookmarkStart w:name="z3305" w:id="3308"/>
    <w:p>
      <w:pPr>
        <w:spacing w:after="0"/>
        <w:ind w:left="0"/>
        <w:jc w:val="both"/>
      </w:pPr>
      <w:r>
        <w:rPr>
          <w:rFonts w:ascii="Times New Roman"/>
          <w:b w:val="false"/>
          <w:i w:val="false"/>
          <w:color w:val="000000"/>
          <w:sz w:val="28"/>
        </w:rPr>
        <w:t>
      13) сұрыптаулар, секциялар, блок-секциялар, іргетастар, кенжарлы беттер, қондырмалар, түйіндер – жинақтау, орнату, тұтастыру кезінде жылумен кесу және электрлі ұстау;</w:t>
      </w:r>
    </w:p>
    <w:bookmarkEnd w:id="3308"/>
    <w:bookmarkStart w:name="z3306" w:id="3309"/>
    <w:p>
      <w:pPr>
        <w:spacing w:after="0"/>
        <w:ind w:left="0"/>
        <w:jc w:val="both"/>
      </w:pPr>
      <w:r>
        <w:rPr>
          <w:rFonts w:ascii="Times New Roman"/>
          <w:b w:val="false"/>
          <w:i w:val="false"/>
          <w:color w:val="000000"/>
          <w:sz w:val="28"/>
        </w:rPr>
        <w:t xml:space="preserve">
      14) баптаулардағы пиллерстер – жинақтау, орнату, тексеру; </w:t>
      </w:r>
    </w:p>
    <w:bookmarkEnd w:id="3309"/>
    <w:bookmarkStart w:name="z3307" w:id="3310"/>
    <w:p>
      <w:pPr>
        <w:spacing w:after="0"/>
        <w:ind w:left="0"/>
        <w:jc w:val="both"/>
      </w:pPr>
      <w:r>
        <w:rPr>
          <w:rFonts w:ascii="Times New Roman"/>
          <w:b w:val="false"/>
          <w:i w:val="false"/>
          <w:color w:val="000000"/>
          <w:sz w:val="28"/>
        </w:rPr>
        <w:t>
      15) полиэтилен – сұрыптағыштар мен құрылымдарда келтіру, орнату;</w:t>
      </w:r>
    </w:p>
    <w:bookmarkEnd w:id="3310"/>
    <w:bookmarkStart w:name="z3308" w:id="3311"/>
    <w:p>
      <w:pPr>
        <w:spacing w:after="0"/>
        <w:ind w:left="0"/>
        <w:jc w:val="both"/>
      </w:pPr>
      <w:r>
        <w:rPr>
          <w:rFonts w:ascii="Times New Roman"/>
          <w:b w:val="false"/>
          <w:i w:val="false"/>
          <w:color w:val="000000"/>
          <w:sz w:val="28"/>
        </w:rPr>
        <w:t>
      16) жазық шағын ауқымды секциялар (еден төсеніштері, платформалар, қоршаулар, сұрыптағыштар) – орнату, түзету, тексеру;</w:t>
      </w:r>
    </w:p>
    <w:bookmarkEnd w:id="3311"/>
    <w:bookmarkStart w:name="z3309" w:id="3312"/>
    <w:p>
      <w:pPr>
        <w:spacing w:after="0"/>
        <w:ind w:left="0"/>
        <w:jc w:val="both"/>
      </w:pPr>
      <w:r>
        <w:rPr>
          <w:rFonts w:ascii="Times New Roman"/>
          <w:b w:val="false"/>
          <w:i w:val="false"/>
          <w:color w:val="000000"/>
          <w:sz w:val="28"/>
        </w:rPr>
        <w:t xml:space="preserve">
      17) тік басқыштар мен тұтқа басқыштар – дайындау, дайындайтын орнын белгілеу, орнату; </w:t>
      </w:r>
    </w:p>
    <w:bookmarkEnd w:id="3312"/>
    <w:bookmarkStart w:name="z3310" w:id="3313"/>
    <w:p>
      <w:pPr>
        <w:spacing w:after="0"/>
        <w:ind w:left="0"/>
        <w:jc w:val="both"/>
      </w:pPr>
      <w:r>
        <w:rPr>
          <w:rFonts w:ascii="Times New Roman"/>
          <w:b w:val="false"/>
          <w:i w:val="false"/>
          <w:color w:val="000000"/>
          <w:sz w:val="28"/>
        </w:rPr>
        <w:t>
      18) түзу фальшборт - орнату, түзету, ауыстыру;</w:t>
      </w:r>
    </w:p>
    <w:bookmarkEnd w:id="3313"/>
    <w:bookmarkStart w:name="z3311" w:id="3314"/>
    <w:p>
      <w:pPr>
        <w:spacing w:after="0"/>
        <w:ind w:left="0"/>
        <w:jc w:val="both"/>
      </w:pPr>
      <w:r>
        <w:rPr>
          <w:rFonts w:ascii="Times New Roman"/>
          <w:b w:val="false"/>
          <w:i w:val="false"/>
          <w:color w:val="000000"/>
          <w:sz w:val="28"/>
        </w:rPr>
        <w:t>
      19) қосалқы механизмдер мен электр жабдықтарына арналған шағын ауқымды іргетастар – орнату орнын белгілеу, орнату, түзету, тексеру;</w:t>
      </w:r>
    </w:p>
    <w:bookmarkEnd w:id="3314"/>
    <w:bookmarkStart w:name="z3312" w:id="3315"/>
    <w:p>
      <w:pPr>
        <w:spacing w:after="0"/>
        <w:ind w:left="0"/>
        <w:jc w:val="both"/>
      </w:pPr>
      <w:r>
        <w:rPr>
          <w:rFonts w:ascii="Times New Roman"/>
          <w:b w:val="false"/>
          <w:i w:val="false"/>
          <w:color w:val="000000"/>
          <w:sz w:val="28"/>
        </w:rPr>
        <w:t>
      20) шахталар, желдеткіш арналар және қарапайым тамбурлар – орнату;</w:t>
      </w:r>
    </w:p>
    <w:bookmarkEnd w:id="3315"/>
    <w:bookmarkStart w:name="z3313" w:id="3316"/>
    <w:p>
      <w:pPr>
        <w:spacing w:after="0"/>
        <w:ind w:left="0"/>
        <w:jc w:val="both"/>
      </w:pPr>
      <w:r>
        <w:rPr>
          <w:rFonts w:ascii="Times New Roman"/>
          <w:b w:val="false"/>
          <w:i w:val="false"/>
          <w:color w:val="000000"/>
          <w:sz w:val="28"/>
        </w:rPr>
        <w:t>
      21) дәнекерлеу тігістері – калибр бойынша тексеріп тазарту;</w:t>
      </w:r>
    </w:p>
    <w:bookmarkEnd w:id="3316"/>
    <w:bookmarkStart w:name="z3314" w:id="3317"/>
    <w:p>
      <w:pPr>
        <w:spacing w:after="0"/>
        <w:ind w:left="0"/>
        <w:jc w:val="both"/>
      </w:pPr>
      <w:r>
        <w:rPr>
          <w:rFonts w:ascii="Times New Roman"/>
          <w:b w:val="false"/>
          <w:i w:val="false"/>
          <w:color w:val="000000"/>
          <w:sz w:val="28"/>
        </w:rPr>
        <w:t>
      22) дәнекерлеу тігістері, жарықшақтарды дәнекерлеу орны, металдың коррозияланған орны – бытыра ағынды аппараты мен ультра дыбыс соқпа эталондары бойынша нығайту;</w:t>
      </w:r>
    </w:p>
    <w:bookmarkEnd w:id="3317"/>
    <w:bookmarkStart w:name="z3315" w:id="3318"/>
    <w:p>
      <w:pPr>
        <w:spacing w:after="0"/>
        <w:ind w:left="0"/>
        <w:jc w:val="both"/>
      </w:pPr>
      <w:r>
        <w:rPr>
          <w:rFonts w:ascii="Times New Roman"/>
          <w:b w:val="false"/>
          <w:i w:val="false"/>
          <w:color w:val="000000"/>
          <w:sz w:val="28"/>
        </w:rPr>
        <w:t>
      23) түйреуіштер, бонктар, планкалар, бұрыштар, оқшаулауға арналған тұтқалар – бетте белгіленуі бойынша иіп орнату, бетте имей орнату орнын белгілеу.</w:t>
      </w:r>
    </w:p>
    <w:bookmarkEnd w:id="3318"/>
    <w:bookmarkStart w:name="z3316" w:id="3319"/>
    <w:p>
      <w:pPr>
        <w:spacing w:after="0"/>
        <w:ind w:left="0"/>
        <w:jc w:val="both"/>
      </w:pPr>
      <w:r>
        <w:rPr>
          <w:rFonts w:ascii="Times New Roman"/>
          <w:b w:val="false"/>
          <w:i w:val="false"/>
          <w:color w:val="000000"/>
          <w:sz w:val="28"/>
        </w:rPr>
        <w:t>
      Параграф 4. Металл кемелердің корпустарын жинақтаушы, 4-разряд</w:t>
      </w:r>
    </w:p>
    <w:bookmarkEnd w:id="3319"/>
    <w:bookmarkStart w:name="z3317" w:id="3320"/>
    <w:p>
      <w:pPr>
        <w:spacing w:after="0"/>
        <w:ind w:left="0"/>
        <w:jc w:val="both"/>
      </w:pPr>
      <w:r>
        <w:rPr>
          <w:rFonts w:ascii="Times New Roman"/>
          <w:b w:val="false"/>
          <w:i w:val="false"/>
          <w:color w:val="000000"/>
          <w:sz w:val="28"/>
        </w:rPr>
        <w:t>
      281. Жұмыс сипаттамасы:</w:t>
      </w:r>
    </w:p>
    <w:bookmarkEnd w:id="3320"/>
    <w:bookmarkStart w:name="z3318" w:id="3321"/>
    <w:p>
      <w:pPr>
        <w:spacing w:after="0"/>
        <w:ind w:left="0"/>
        <w:jc w:val="both"/>
      </w:pPr>
      <w:r>
        <w:rPr>
          <w:rFonts w:ascii="Times New Roman"/>
          <w:b w:val="false"/>
          <w:i w:val="false"/>
          <w:color w:val="000000"/>
          <w:sz w:val="28"/>
        </w:rPr>
        <w:t>
      ауқымы үлкен жазық иілген секцияларды және кеменің орта бөлігіне арналған күрделі көлемді секциялар мен блок секциялардың ауқымы шағын жазық секцияларды жинақтау, белгілеу, тексеру, пішіндеу, қондырма блок-секциясы мен қарапайым қоршаулары бар кеме шеттерінің секциялары;</w:t>
      </w:r>
    </w:p>
    <w:bookmarkEnd w:id="3321"/>
    <w:bookmarkStart w:name="z3319" w:id="3322"/>
    <w:p>
      <w:pPr>
        <w:spacing w:after="0"/>
        <w:ind w:left="0"/>
        <w:jc w:val="both"/>
      </w:pPr>
      <w:r>
        <w:rPr>
          <w:rFonts w:ascii="Times New Roman"/>
          <w:b w:val="false"/>
          <w:i w:val="false"/>
          <w:color w:val="000000"/>
          <w:sz w:val="28"/>
        </w:rPr>
        <w:t>
      секциялардан (иілген жазықтық, үлкен ауқымды жазық, күрделі қисығы бар шағын ауқымды, көлемді), кеменің орта бөлігіне арналған көлемі күрделі секциялар мен блок секциялардың ауқымы шағын жазық секциялардан стапельде немесе докта кеме корпусын құру;</w:t>
      </w:r>
    </w:p>
    <w:bookmarkEnd w:id="3322"/>
    <w:bookmarkStart w:name="z3320" w:id="3323"/>
    <w:p>
      <w:pPr>
        <w:spacing w:after="0"/>
        <w:ind w:left="0"/>
        <w:jc w:val="both"/>
      </w:pPr>
      <w:r>
        <w:rPr>
          <w:rFonts w:ascii="Times New Roman"/>
          <w:b w:val="false"/>
          <w:i w:val="false"/>
          <w:color w:val="000000"/>
          <w:sz w:val="28"/>
        </w:rPr>
        <w:t>
      стапельді жинақтау және жөндеу кезінде корпусты құрылымдарды белгілеу, тексеру, пішіндеу, сонымен қатар тетіктер жинағының орналасқан орнының секциясында белгілеу, кеме корпусының негізгі сызықтарынан өлшемдерін шығарып қанықтыру;</w:t>
      </w:r>
    </w:p>
    <w:bookmarkEnd w:id="3323"/>
    <w:bookmarkStart w:name="z3321" w:id="3324"/>
    <w:p>
      <w:pPr>
        <w:spacing w:after="0"/>
        <w:ind w:left="0"/>
        <w:jc w:val="both"/>
      </w:pPr>
      <w:r>
        <w:rPr>
          <w:rFonts w:ascii="Times New Roman"/>
          <w:b w:val="false"/>
          <w:i w:val="false"/>
          <w:color w:val="000000"/>
          <w:sz w:val="28"/>
        </w:rPr>
        <w:t>
      ағынды және механикаландырылған желіде түпті және бортты көлемді секцияларды дайындау және төсектерді баптау;</w:t>
      </w:r>
    </w:p>
    <w:bookmarkEnd w:id="3324"/>
    <w:bookmarkStart w:name="z3322" w:id="3325"/>
    <w:p>
      <w:pPr>
        <w:spacing w:after="0"/>
        <w:ind w:left="0"/>
        <w:jc w:val="both"/>
      </w:pPr>
      <w:r>
        <w:rPr>
          <w:rFonts w:ascii="Times New Roman"/>
          <w:b w:val="false"/>
          <w:i w:val="false"/>
          <w:color w:val="000000"/>
          <w:sz w:val="28"/>
        </w:rPr>
        <w:t>
      кеменің орта бөлігіне арналған иілген сыртқы қаптама беттерін, шетіндегі фальшборт беттерін, палубалы төсеніш, екінші түп төсенішін демонтаждау, жөндеу, дайындау, орнату;</w:t>
      </w:r>
    </w:p>
    <w:bookmarkEnd w:id="3325"/>
    <w:bookmarkStart w:name="z3323" w:id="3326"/>
    <w:p>
      <w:pPr>
        <w:spacing w:after="0"/>
        <w:ind w:left="0"/>
        <w:jc w:val="both"/>
      </w:pPr>
      <w:r>
        <w:rPr>
          <w:rFonts w:ascii="Times New Roman"/>
          <w:b w:val="false"/>
          <w:i w:val="false"/>
          <w:color w:val="000000"/>
          <w:sz w:val="28"/>
        </w:rPr>
        <w:t>
      кемелерді жөндеу кезінде күрделі қисығы бар қалыңдығы 10 мм дейін профильді және табақты материалдарды қыздырып суық күйінде және қолмен станокта ию;</w:t>
      </w:r>
    </w:p>
    <w:bookmarkEnd w:id="3326"/>
    <w:bookmarkStart w:name="z3324" w:id="3327"/>
    <w:p>
      <w:pPr>
        <w:spacing w:after="0"/>
        <w:ind w:left="0"/>
        <w:jc w:val="both"/>
      </w:pPr>
      <w:r>
        <w:rPr>
          <w:rFonts w:ascii="Times New Roman"/>
          <w:b w:val="false"/>
          <w:i w:val="false"/>
          <w:color w:val="000000"/>
          <w:sz w:val="28"/>
        </w:rPr>
        <w:t>
      күрделілігі орташа тексеру жұмыстарын орындау;</w:t>
      </w:r>
    </w:p>
    <w:bookmarkEnd w:id="3327"/>
    <w:bookmarkStart w:name="z3325" w:id="3328"/>
    <w:p>
      <w:pPr>
        <w:spacing w:after="0"/>
        <w:ind w:left="0"/>
        <w:jc w:val="both"/>
      </w:pPr>
      <w:r>
        <w:rPr>
          <w:rFonts w:ascii="Times New Roman"/>
          <w:b w:val="false"/>
          <w:i w:val="false"/>
          <w:color w:val="000000"/>
          <w:sz w:val="28"/>
        </w:rPr>
        <w:t>
      орнынан өлшемдерді алу және күрделі тетіктерге таптаурындар дайындау;</w:t>
      </w:r>
    </w:p>
    <w:bookmarkEnd w:id="3328"/>
    <w:bookmarkStart w:name="z3326" w:id="3329"/>
    <w:p>
      <w:pPr>
        <w:spacing w:after="0"/>
        <w:ind w:left="0"/>
        <w:jc w:val="both"/>
      </w:pPr>
      <w:r>
        <w:rPr>
          <w:rFonts w:ascii="Times New Roman"/>
          <w:b w:val="false"/>
          <w:i w:val="false"/>
          <w:color w:val="000000"/>
          <w:sz w:val="28"/>
        </w:rPr>
        <w:t>
      иілген төсекті, күрделілігі орташа кондукторлар мен домалатқыштарды жинақтау, орнату, тексеру;</w:t>
      </w:r>
    </w:p>
    <w:bookmarkEnd w:id="3329"/>
    <w:bookmarkStart w:name="z3327" w:id="3330"/>
    <w:p>
      <w:pPr>
        <w:spacing w:after="0"/>
        <w:ind w:left="0"/>
        <w:jc w:val="both"/>
      </w:pPr>
      <w:r>
        <w:rPr>
          <w:rFonts w:ascii="Times New Roman"/>
          <w:b w:val="false"/>
          <w:i w:val="false"/>
          <w:color w:val="000000"/>
          <w:sz w:val="28"/>
        </w:rPr>
        <w:t>
      болаттан немесе балқытпадан жасалған қалыңдығы 6 мм асатын үлкен ауқымды күрделі корпусты құрылымдар, әрі болат пен балқытпадан жасалған күрделі емес корпусты құрылымдарды кез келген тәсілмен түзету;</w:t>
      </w:r>
    </w:p>
    <w:bookmarkEnd w:id="3330"/>
    <w:bookmarkStart w:name="z3328" w:id="3331"/>
    <w:p>
      <w:pPr>
        <w:spacing w:after="0"/>
        <w:ind w:left="0"/>
        <w:jc w:val="both"/>
      </w:pPr>
      <w:r>
        <w:rPr>
          <w:rFonts w:ascii="Times New Roman"/>
          <w:b w:val="false"/>
          <w:i w:val="false"/>
          <w:color w:val="000000"/>
          <w:sz w:val="28"/>
        </w:rPr>
        <w:t>
      анықталған ақауларды жоя отырып, қысымы 2,0 МПа (20 кгс/см</w:t>
      </w:r>
      <w:r>
        <w:rPr>
          <w:rFonts w:ascii="Times New Roman"/>
          <w:b w:val="false"/>
          <w:i w:val="false"/>
          <w:color w:val="000000"/>
          <w:vertAlign w:val="superscript"/>
        </w:rPr>
        <w:t>2</w:t>
      </w:r>
      <w:r>
        <w:rPr>
          <w:rFonts w:ascii="Times New Roman"/>
          <w:b w:val="false"/>
          <w:i w:val="false"/>
          <w:color w:val="000000"/>
          <w:sz w:val="28"/>
        </w:rPr>
        <w:t xml:space="preserve"> дейін) және пневматикалық қысымы 0,05-0,3 МПа (0,5-3 кгс/см</w:t>
      </w:r>
      <w:r>
        <w:rPr>
          <w:rFonts w:ascii="Times New Roman"/>
          <w:b w:val="false"/>
          <w:i w:val="false"/>
          <w:color w:val="000000"/>
          <w:vertAlign w:val="superscript"/>
        </w:rPr>
        <w:t>2</w:t>
      </w:r>
      <w:r>
        <w:rPr>
          <w:rFonts w:ascii="Times New Roman"/>
          <w:b w:val="false"/>
          <w:i w:val="false"/>
          <w:color w:val="000000"/>
          <w:sz w:val="28"/>
        </w:rPr>
        <w:t>) корпусты құрылымдарды гидравликалық сынақтан өткізу;</w:t>
      </w:r>
    </w:p>
    <w:bookmarkEnd w:id="3331"/>
    <w:bookmarkStart w:name="z3329" w:id="3332"/>
    <w:p>
      <w:pPr>
        <w:spacing w:after="0"/>
        <w:ind w:left="0"/>
        <w:jc w:val="both"/>
      </w:pPr>
      <w:r>
        <w:rPr>
          <w:rFonts w:ascii="Times New Roman"/>
          <w:b w:val="false"/>
          <w:i w:val="false"/>
          <w:color w:val="000000"/>
          <w:sz w:val="28"/>
        </w:rPr>
        <w:t>
      жауапты құрылымдарда тойтару және нақыштау жұмыстарын орындау;</w:t>
      </w:r>
    </w:p>
    <w:bookmarkEnd w:id="3332"/>
    <w:bookmarkStart w:name="z3330" w:id="3333"/>
    <w:p>
      <w:pPr>
        <w:spacing w:after="0"/>
        <w:ind w:left="0"/>
        <w:jc w:val="both"/>
      </w:pPr>
      <w:r>
        <w:rPr>
          <w:rFonts w:ascii="Times New Roman"/>
          <w:b w:val="false"/>
          <w:i w:val="false"/>
          <w:color w:val="000000"/>
          <w:sz w:val="28"/>
        </w:rPr>
        <w:t>
      кеме пойызын құру, кемелердің шығарылымы мен түсіріліміне қызмет көрсету.</w:t>
      </w:r>
    </w:p>
    <w:bookmarkEnd w:id="3333"/>
    <w:bookmarkStart w:name="z3331" w:id="3334"/>
    <w:p>
      <w:pPr>
        <w:spacing w:after="0"/>
        <w:ind w:left="0"/>
        <w:jc w:val="both"/>
      </w:pPr>
      <w:r>
        <w:rPr>
          <w:rFonts w:ascii="Times New Roman"/>
          <w:b w:val="false"/>
          <w:i w:val="false"/>
          <w:color w:val="000000"/>
          <w:sz w:val="28"/>
        </w:rPr>
        <w:t>
      282. Білуге тиіс:</w:t>
      </w:r>
    </w:p>
    <w:bookmarkEnd w:id="3334"/>
    <w:bookmarkStart w:name="z3332" w:id="3335"/>
    <w:p>
      <w:pPr>
        <w:spacing w:after="0"/>
        <w:ind w:left="0"/>
        <w:jc w:val="both"/>
      </w:pPr>
      <w:r>
        <w:rPr>
          <w:rFonts w:ascii="Times New Roman"/>
          <w:b w:val="false"/>
          <w:i w:val="false"/>
          <w:color w:val="000000"/>
          <w:sz w:val="28"/>
        </w:rPr>
        <w:t>
      плазада кеме корпусының теориялық сызбасын ажыратуды – натурлы, масштабты;</w:t>
      </w:r>
    </w:p>
    <w:bookmarkEnd w:id="3335"/>
    <w:bookmarkStart w:name="z3333" w:id="3336"/>
    <w:p>
      <w:pPr>
        <w:spacing w:after="0"/>
        <w:ind w:left="0"/>
        <w:jc w:val="both"/>
      </w:pPr>
      <w:r>
        <w:rPr>
          <w:rFonts w:ascii="Times New Roman"/>
          <w:b w:val="false"/>
          <w:i w:val="false"/>
          <w:color w:val="000000"/>
          <w:sz w:val="28"/>
        </w:rPr>
        <w:t xml:space="preserve">
      күрделі тетіктерді белгілеу әдістері мен қисық сызықты беттерге түйіндер мен тетіктерді орнатуды; </w:t>
      </w:r>
    </w:p>
    <w:bookmarkEnd w:id="3336"/>
    <w:bookmarkStart w:name="z3334" w:id="3337"/>
    <w:p>
      <w:pPr>
        <w:spacing w:after="0"/>
        <w:ind w:left="0"/>
        <w:jc w:val="both"/>
      </w:pPr>
      <w:r>
        <w:rPr>
          <w:rFonts w:ascii="Times New Roman"/>
          <w:b w:val="false"/>
          <w:i w:val="false"/>
          <w:color w:val="000000"/>
          <w:sz w:val="28"/>
        </w:rPr>
        <w:t xml:space="preserve">
      күрделі геометриялық фигураларды белгілеуді; </w:t>
      </w:r>
    </w:p>
    <w:bookmarkEnd w:id="3337"/>
    <w:bookmarkStart w:name="z3335" w:id="3338"/>
    <w:p>
      <w:pPr>
        <w:spacing w:after="0"/>
        <w:ind w:left="0"/>
        <w:jc w:val="both"/>
      </w:pPr>
      <w:r>
        <w:rPr>
          <w:rFonts w:ascii="Times New Roman"/>
          <w:b w:val="false"/>
          <w:i w:val="false"/>
          <w:color w:val="000000"/>
          <w:sz w:val="28"/>
        </w:rPr>
        <w:t>
      тетіктер, түйіндер, секциялар мен блоктарды өңдеу және жинақтауды; қаптауды және кеме корпусының жинағын жөндеу, ауыстыру тәсілдерін; әдіп және жіберу жүйесі, өңдеу квалитеттері мен кедір-бұдыр параметрлері, кеме корпусының блоктарын тұтастыру тәсілдерін;</w:t>
      </w:r>
    </w:p>
    <w:bookmarkEnd w:id="3338"/>
    <w:bookmarkStart w:name="z3336" w:id="3339"/>
    <w:p>
      <w:pPr>
        <w:spacing w:after="0"/>
        <w:ind w:left="0"/>
        <w:jc w:val="both"/>
      </w:pPr>
      <w:r>
        <w:rPr>
          <w:rFonts w:ascii="Times New Roman"/>
          <w:b w:val="false"/>
          <w:i w:val="false"/>
          <w:color w:val="000000"/>
          <w:sz w:val="28"/>
        </w:rPr>
        <w:t>
      стапель-кондукторлар мен домалатқыштардың құрылымын;</w:t>
      </w:r>
    </w:p>
    <w:bookmarkEnd w:id="3339"/>
    <w:bookmarkStart w:name="z3337" w:id="3340"/>
    <w:p>
      <w:pPr>
        <w:spacing w:after="0"/>
        <w:ind w:left="0"/>
        <w:jc w:val="both"/>
      </w:pPr>
      <w:r>
        <w:rPr>
          <w:rFonts w:ascii="Times New Roman"/>
          <w:b w:val="false"/>
          <w:i w:val="false"/>
          <w:color w:val="000000"/>
          <w:sz w:val="28"/>
        </w:rPr>
        <w:t>
      жиектерді дәнекерлеуге дайындаудың түрлі формаларын;</w:t>
      </w:r>
    </w:p>
    <w:bookmarkEnd w:id="3340"/>
    <w:bookmarkStart w:name="z3338" w:id="3341"/>
    <w:p>
      <w:pPr>
        <w:spacing w:after="0"/>
        <w:ind w:left="0"/>
        <w:jc w:val="both"/>
      </w:pPr>
      <w:r>
        <w:rPr>
          <w:rFonts w:ascii="Times New Roman"/>
          <w:b w:val="false"/>
          <w:i w:val="false"/>
          <w:color w:val="000000"/>
          <w:sz w:val="28"/>
        </w:rPr>
        <w:t>
      тексеру жұмыстарын орындау әдістерін;</w:t>
      </w:r>
    </w:p>
    <w:bookmarkEnd w:id="3341"/>
    <w:bookmarkStart w:name="z3339" w:id="3342"/>
    <w:p>
      <w:pPr>
        <w:spacing w:after="0"/>
        <w:ind w:left="0"/>
        <w:jc w:val="both"/>
      </w:pPr>
      <w:r>
        <w:rPr>
          <w:rFonts w:ascii="Times New Roman"/>
          <w:b w:val="false"/>
          <w:i w:val="false"/>
          <w:color w:val="000000"/>
          <w:sz w:val="28"/>
        </w:rPr>
        <w:t xml:space="preserve">
      дәнекерлеу деформациясының пайда болу себептері мен олардың алдын алу әдістерін; </w:t>
      </w:r>
    </w:p>
    <w:bookmarkEnd w:id="3342"/>
    <w:bookmarkStart w:name="z3340" w:id="3343"/>
    <w:p>
      <w:pPr>
        <w:spacing w:after="0"/>
        <w:ind w:left="0"/>
        <w:jc w:val="both"/>
      </w:pPr>
      <w:r>
        <w:rPr>
          <w:rFonts w:ascii="Times New Roman"/>
          <w:b w:val="false"/>
          <w:i w:val="false"/>
          <w:color w:val="000000"/>
          <w:sz w:val="28"/>
        </w:rPr>
        <w:t>
      кез келген тәсілмен дәнекерлеу және тойтару құрылымдарын түзету әдістерін;</w:t>
      </w:r>
    </w:p>
    <w:bookmarkEnd w:id="3343"/>
    <w:bookmarkStart w:name="z3341" w:id="3344"/>
    <w:p>
      <w:pPr>
        <w:spacing w:after="0"/>
        <w:ind w:left="0"/>
        <w:jc w:val="both"/>
      </w:pPr>
      <w:r>
        <w:rPr>
          <w:rFonts w:ascii="Times New Roman"/>
          <w:b w:val="false"/>
          <w:i w:val="false"/>
          <w:color w:val="000000"/>
          <w:sz w:val="28"/>
        </w:rPr>
        <w:t>
      КСРО тізілімінің негізгі ережелері мен металл кемелердің корпустарын салу және жөндеудің техникалық шарттарын;</w:t>
      </w:r>
    </w:p>
    <w:bookmarkEnd w:id="3344"/>
    <w:bookmarkStart w:name="z3342" w:id="3345"/>
    <w:p>
      <w:pPr>
        <w:spacing w:after="0"/>
        <w:ind w:left="0"/>
        <w:jc w:val="both"/>
      </w:pPr>
      <w:r>
        <w:rPr>
          <w:rFonts w:ascii="Times New Roman"/>
          <w:b w:val="false"/>
          <w:i w:val="false"/>
          <w:color w:val="000000"/>
          <w:sz w:val="28"/>
        </w:rPr>
        <w:t>
      секциялар, блок-секцияларды жинақтау және құру кезінде шағын механизациясы, жинақтау құралдары мен оларды стапельге орнатуды;</w:t>
      </w:r>
    </w:p>
    <w:bookmarkEnd w:id="3345"/>
    <w:bookmarkStart w:name="z3343" w:id="3346"/>
    <w:p>
      <w:pPr>
        <w:spacing w:after="0"/>
        <w:ind w:left="0"/>
        <w:jc w:val="both"/>
      </w:pPr>
      <w:r>
        <w:rPr>
          <w:rFonts w:ascii="Times New Roman"/>
          <w:b w:val="false"/>
          <w:i w:val="false"/>
          <w:color w:val="000000"/>
          <w:sz w:val="28"/>
        </w:rPr>
        <w:t xml:space="preserve">
      кемелерді салу, шығару және түсіруге арналған кеме пойыздарын құру әдістерін; </w:t>
      </w:r>
    </w:p>
    <w:bookmarkEnd w:id="3346"/>
    <w:bookmarkStart w:name="z3344" w:id="3347"/>
    <w:p>
      <w:pPr>
        <w:spacing w:after="0"/>
        <w:ind w:left="0"/>
        <w:jc w:val="both"/>
      </w:pPr>
      <w:r>
        <w:rPr>
          <w:rFonts w:ascii="Times New Roman"/>
          <w:b w:val="false"/>
          <w:i w:val="false"/>
          <w:color w:val="000000"/>
          <w:sz w:val="28"/>
        </w:rPr>
        <w:t>
      түп және бортты секцияларды жинақтау және дәнекерлеу бойынша ағынды және механикаландырылған желілердің жұмыс принципі мен құрылымын;</w:t>
      </w:r>
    </w:p>
    <w:bookmarkEnd w:id="3347"/>
    <w:bookmarkStart w:name="z3345" w:id="3348"/>
    <w:p>
      <w:pPr>
        <w:spacing w:after="0"/>
        <w:ind w:left="0"/>
        <w:jc w:val="both"/>
      </w:pPr>
      <w:r>
        <w:rPr>
          <w:rFonts w:ascii="Times New Roman"/>
          <w:b w:val="false"/>
          <w:i w:val="false"/>
          <w:color w:val="000000"/>
          <w:sz w:val="28"/>
        </w:rPr>
        <w:t>
      корпусты құралдарды қысымы 2,0 МПа (20 кгс/см</w:t>
      </w:r>
      <w:r>
        <w:rPr>
          <w:rFonts w:ascii="Times New Roman"/>
          <w:b w:val="false"/>
          <w:i w:val="false"/>
          <w:color w:val="000000"/>
          <w:vertAlign w:val="superscript"/>
        </w:rPr>
        <w:t>2</w:t>
      </w:r>
      <w:r>
        <w:rPr>
          <w:rFonts w:ascii="Times New Roman"/>
          <w:b w:val="false"/>
          <w:i w:val="false"/>
          <w:color w:val="000000"/>
          <w:sz w:val="28"/>
        </w:rPr>
        <w:t xml:space="preserve"> дейін) және пневматикалық қысымымен 0,05-0,3 МПа (0,5-3 кгс/см</w:t>
      </w:r>
      <w:r>
        <w:rPr>
          <w:rFonts w:ascii="Times New Roman"/>
          <w:b w:val="false"/>
          <w:i w:val="false"/>
          <w:color w:val="000000"/>
          <w:vertAlign w:val="superscript"/>
        </w:rPr>
        <w:t>2</w:t>
      </w:r>
      <w:r>
        <w:rPr>
          <w:rFonts w:ascii="Times New Roman"/>
          <w:b w:val="false"/>
          <w:i w:val="false"/>
          <w:color w:val="000000"/>
          <w:sz w:val="28"/>
        </w:rPr>
        <w:t xml:space="preserve">) гидравликалық сынақтардың ережелері мен техникалық шарттары, күрделі бақылау-өлшеу тексеру құрал-саймандары мен аспаптарының қызметі мен пайдалану ережелерін; </w:t>
      </w:r>
    </w:p>
    <w:bookmarkEnd w:id="3348"/>
    <w:bookmarkStart w:name="z3346" w:id="3349"/>
    <w:p>
      <w:pPr>
        <w:spacing w:after="0"/>
        <w:ind w:left="0"/>
        <w:jc w:val="both"/>
      </w:pPr>
      <w:r>
        <w:rPr>
          <w:rFonts w:ascii="Times New Roman"/>
          <w:b w:val="false"/>
          <w:i w:val="false"/>
          <w:color w:val="000000"/>
          <w:sz w:val="28"/>
        </w:rPr>
        <w:t>
      жөндеу кезінде стапельде немесе докта ұсақ және шағын кемелердің қалпын тексеру әдістерін;</w:t>
      </w:r>
    </w:p>
    <w:bookmarkEnd w:id="3349"/>
    <w:bookmarkStart w:name="z3347" w:id="3350"/>
    <w:p>
      <w:pPr>
        <w:spacing w:after="0"/>
        <w:ind w:left="0"/>
        <w:jc w:val="both"/>
      </w:pPr>
      <w:r>
        <w:rPr>
          <w:rFonts w:ascii="Times New Roman"/>
          <w:b w:val="false"/>
          <w:i w:val="false"/>
          <w:color w:val="000000"/>
          <w:sz w:val="28"/>
        </w:rPr>
        <w:t xml:space="preserve">
      кеме корпустарын құру және секцияларды дайындау кезінде құрылым корпустарын жинақтау және орнату бойынша күрделі сызбаларды оқу ережелерін; </w:t>
      </w:r>
    </w:p>
    <w:bookmarkEnd w:id="3350"/>
    <w:bookmarkStart w:name="z3348" w:id="3351"/>
    <w:p>
      <w:pPr>
        <w:spacing w:after="0"/>
        <w:ind w:left="0"/>
        <w:jc w:val="both"/>
      </w:pPr>
      <w:r>
        <w:rPr>
          <w:rFonts w:ascii="Times New Roman"/>
          <w:b w:val="false"/>
          <w:i w:val="false"/>
          <w:color w:val="000000"/>
          <w:sz w:val="28"/>
        </w:rPr>
        <w:t>
      орындалатын жұмысқа қажетті техникалық және технологиялық құжаттаманы.</w:t>
      </w:r>
    </w:p>
    <w:bookmarkEnd w:id="3351"/>
    <w:bookmarkStart w:name="z3349" w:id="3352"/>
    <w:p>
      <w:pPr>
        <w:spacing w:after="0"/>
        <w:ind w:left="0"/>
        <w:jc w:val="both"/>
      </w:pPr>
      <w:r>
        <w:rPr>
          <w:rFonts w:ascii="Times New Roman"/>
          <w:b w:val="false"/>
          <w:i w:val="false"/>
          <w:color w:val="000000"/>
          <w:sz w:val="28"/>
        </w:rPr>
        <w:t>
      283. Жұмыс үлгілері:</w:t>
      </w:r>
    </w:p>
    <w:bookmarkEnd w:id="3352"/>
    <w:bookmarkStart w:name="z3350" w:id="3353"/>
    <w:p>
      <w:pPr>
        <w:spacing w:after="0"/>
        <w:ind w:left="0"/>
        <w:jc w:val="both"/>
      </w:pPr>
      <w:r>
        <w:rPr>
          <w:rFonts w:ascii="Times New Roman"/>
          <w:b w:val="false"/>
          <w:i w:val="false"/>
          <w:color w:val="000000"/>
          <w:sz w:val="28"/>
        </w:rPr>
        <w:t>
      Түйінді және секциялық жинақтау:</w:t>
      </w:r>
    </w:p>
    <w:bookmarkEnd w:id="3353"/>
    <w:bookmarkStart w:name="z3351" w:id="3354"/>
    <w:p>
      <w:pPr>
        <w:spacing w:after="0"/>
        <w:ind w:left="0"/>
        <w:jc w:val="both"/>
      </w:pPr>
      <w:r>
        <w:rPr>
          <w:rFonts w:ascii="Times New Roman"/>
          <w:b w:val="false"/>
          <w:i w:val="false"/>
          <w:color w:val="000000"/>
          <w:sz w:val="28"/>
        </w:rPr>
        <w:t>
      1) бактар, ыдыстар, болат пен балқытпадан жасалған қарапайым цистерналар – жинақтау, түзету, тексеру, жөндеу;</w:t>
      </w:r>
    </w:p>
    <w:bookmarkEnd w:id="3354"/>
    <w:bookmarkStart w:name="z3352" w:id="3355"/>
    <w:p>
      <w:pPr>
        <w:spacing w:after="0"/>
        <w:ind w:left="0"/>
        <w:jc w:val="both"/>
      </w:pPr>
      <w:r>
        <w:rPr>
          <w:rFonts w:ascii="Times New Roman"/>
          <w:b w:val="false"/>
          <w:i w:val="false"/>
          <w:color w:val="000000"/>
          <w:sz w:val="28"/>
        </w:rPr>
        <w:t>
      2 )мәткелер, кеме жүргізу арбалары – жинақтау, жөндеу;</w:t>
      </w:r>
    </w:p>
    <w:bookmarkEnd w:id="3355"/>
    <w:bookmarkStart w:name="z3353" w:id="3356"/>
    <w:p>
      <w:pPr>
        <w:spacing w:after="0"/>
        <w:ind w:left="0"/>
        <w:jc w:val="both"/>
      </w:pPr>
      <w:r>
        <w:rPr>
          <w:rFonts w:ascii="Times New Roman"/>
          <w:b w:val="false"/>
          <w:i w:val="false"/>
          <w:color w:val="000000"/>
          <w:sz w:val="28"/>
        </w:rPr>
        <w:t xml:space="preserve">
      3) қисық сызықты учаскелерде металл үйілген қырлы бөренелер мен абвайзерлі қорапшалар – дайындау, орнату, түзету, жөндеу; </w:t>
      </w:r>
    </w:p>
    <w:bookmarkEnd w:id="3356"/>
    <w:bookmarkStart w:name="z3354" w:id="3357"/>
    <w:p>
      <w:pPr>
        <w:spacing w:after="0"/>
        <w:ind w:left="0"/>
        <w:jc w:val="both"/>
      </w:pPr>
      <w:r>
        <w:rPr>
          <w:rFonts w:ascii="Times New Roman"/>
          <w:b w:val="false"/>
          <w:i w:val="false"/>
          <w:color w:val="000000"/>
          <w:sz w:val="28"/>
        </w:rPr>
        <w:t xml:space="preserve">
      4) желдеткіш арналар, шахталар және күрделі конфигурациялы тамбурлар – дайындау, жинақтау; </w:t>
      </w:r>
    </w:p>
    <w:bookmarkEnd w:id="3357"/>
    <w:bookmarkStart w:name="z3355" w:id="3358"/>
    <w:p>
      <w:pPr>
        <w:spacing w:after="0"/>
        <w:ind w:left="0"/>
        <w:jc w:val="both"/>
      </w:pPr>
      <w:r>
        <w:rPr>
          <w:rFonts w:ascii="Times New Roman"/>
          <w:b w:val="false"/>
          <w:i w:val="false"/>
          <w:color w:val="000000"/>
          <w:sz w:val="28"/>
        </w:rPr>
        <w:t>
      5) қарапайым түтін құбырларының қаптары – жинақтау, тексеру, түзету;</w:t>
      </w:r>
    </w:p>
    <w:bookmarkEnd w:id="3358"/>
    <w:bookmarkStart w:name="z3356" w:id="3359"/>
    <w:p>
      <w:pPr>
        <w:spacing w:after="0"/>
        <w:ind w:left="0"/>
        <w:jc w:val="both"/>
      </w:pPr>
      <w:r>
        <w:rPr>
          <w:rFonts w:ascii="Times New Roman"/>
          <w:b w:val="false"/>
          <w:i w:val="false"/>
          <w:color w:val="000000"/>
          <w:sz w:val="28"/>
        </w:rPr>
        <w:t xml:space="preserve">
      6) шахталардың қақпақтары мен комингстері – жинақтау, тексеру; </w:t>
      </w:r>
    </w:p>
    <w:bookmarkEnd w:id="3359"/>
    <w:bookmarkStart w:name="z3357" w:id="3360"/>
    <w:p>
      <w:pPr>
        <w:spacing w:after="0"/>
        <w:ind w:left="0"/>
        <w:jc w:val="both"/>
      </w:pPr>
      <w:r>
        <w:rPr>
          <w:rFonts w:ascii="Times New Roman"/>
          <w:b w:val="false"/>
          <w:i w:val="false"/>
          <w:color w:val="000000"/>
          <w:sz w:val="28"/>
        </w:rPr>
        <w:t>
      7) жарық люктары – тетіктерді дайындау, қақпақтарды жинақтау, жөндеу;</w:t>
      </w:r>
    </w:p>
    <w:bookmarkEnd w:id="3360"/>
    <w:bookmarkStart w:name="z3358" w:id="3361"/>
    <w:p>
      <w:pPr>
        <w:spacing w:after="0"/>
        <w:ind w:left="0"/>
        <w:jc w:val="both"/>
      </w:pPr>
      <w:r>
        <w:rPr>
          <w:rFonts w:ascii="Times New Roman"/>
          <w:b w:val="false"/>
          <w:i w:val="false"/>
          <w:color w:val="000000"/>
          <w:sz w:val="28"/>
        </w:rPr>
        <w:t xml:space="preserve">
      8) жүзбелі бұрғы қондырғыларының тұрақтандыру тіреулерінің ернеушелері– жинағы және қанығы бар секторлардан жинақтау; </w:t>
      </w:r>
    </w:p>
    <w:bookmarkEnd w:id="3361"/>
    <w:bookmarkStart w:name="z3359" w:id="3362"/>
    <w:p>
      <w:pPr>
        <w:spacing w:after="0"/>
        <w:ind w:left="0"/>
        <w:jc w:val="both"/>
      </w:pPr>
      <w:r>
        <w:rPr>
          <w:rFonts w:ascii="Times New Roman"/>
          <w:b w:val="false"/>
          <w:i w:val="false"/>
          <w:color w:val="000000"/>
          <w:sz w:val="28"/>
        </w:rPr>
        <w:t>
      9) екінші табан және сұрыптаулар бойынша кіші құбырлар – жинақтау, орнату;</w:t>
      </w:r>
    </w:p>
    <w:bookmarkEnd w:id="3362"/>
    <w:bookmarkStart w:name="z3360" w:id="3363"/>
    <w:p>
      <w:pPr>
        <w:spacing w:after="0"/>
        <w:ind w:left="0"/>
        <w:jc w:val="both"/>
      </w:pPr>
      <w:r>
        <w:rPr>
          <w:rFonts w:ascii="Times New Roman"/>
          <w:b w:val="false"/>
          <w:i w:val="false"/>
          <w:color w:val="000000"/>
          <w:sz w:val="28"/>
        </w:rPr>
        <w:t>
      10) ілгектер, тұтқалар, рульдердің фланецтері мен кронштейнерлері – жинақтау;</w:t>
      </w:r>
    </w:p>
    <w:bookmarkEnd w:id="3363"/>
    <w:bookmarkStart w:name="z3361" w:id="3364"/>
    <w:p>
      <w:pPr>
        <w:spacing w:after="0"/>
        <w:ind w:left="0"/>
        <w:jc w:val="both"/>
      </w:pPr>
      <w:r>
        <w:rPr>
          <w:rFonts w:ascii="Times New Roman"/>
          <w:b w:val="false"/>
          <w:i w:val="false"/>
          <w:color w:val="000000"/>
          <w:sz w:val="28"/>
        </w:rPr>
        <w:t>
      11) дүрліктіргіштер мен желдеткіш қақпақшалар – дайындау, жинақтау;</w:t>
      </w:r>
    </w:p>
    <w:bookmarkEnd w:id="3364"/>
    <w:bookmarkStart w:name="z3362" w:id="3365"/>
    <w:p>
      <w:pPr>
        <w:spacing w:after="0"/>
        <w:ind w:left="0"/>
        <w:jc w:val="both"/>
      </w:pPr>
      <w:r>
        <w:rPr>
          <w:rFonts w:ascii="Times New Roman"/>
          <w:b w:val="false"/>
          <w:i w:val="false"/>
          <w:color w:val="000000"/>
          <w:sz w:val="28"/>
        </w:rPr>
        <w:t>
      12) жазық, көлемді секциялар мен блоктардағы рамалар, желкелер - жинау, орнату,бөлшектеу;</w:t>
      </w:r>
    </w:p>
    <w:bookmarkEnd w:id="3365"/>
    <w:bookmarkStart w:name="z3363" w:id="3366"/>
    <w:p>
      <w:pPr>
        <w:spacing w:after="0"/>
        <w:ind w:left="0"/>
        <w:jc w:val="both"/>
      </w:pPr>
      <w:r>
        <w:rPr>
          <w:rFonts w:ascii="Times New Roman"/>
          <w:b w:val="false"/>
          <w:i w:val="false"/>
          <w:color w:val="000000"/>
          <w:sz w:val="28"/>
        </w:rPr>
        <w:t xml:space="preserve">
      13) жүзбелі бұрғы қондырғыларының тұрақтандыру тіреулерінің секциялары </w:t>
      </w:r>
      <w:r>
        <w:rPr>
          <w:rFonts w:ascii="Times New Roman"/>
          <w:b w:val="false"/>
          <w:i w:val="false"/>
          <w:color w:val="000000"/>
          <w:sz w:val="28"/>
        </w:rPr>
        <w:t xml:space="preserve"> </w:t>
      </w:r>
      <w:r>
        <w:rPr>
          <w:rFonts w:ascii="Times New Roman"/>
          <w:b w:val="false"/>
          <w:i w:val="false"/>
          <w:color w:val="000000"/>
          <w:sz w:val="28"/>
        </w:rPr>
        <w:t xml:space="preserve"> – жинақтау, тексеру;</w:t>
      </w:r>
    </w:p>
    <w:bookmarkEnd w:id="3366"/>
    <w:bookmarkStart w:name="z3366" w:id="3367"/>
    <w:p>
      <w:pPr>
        <w:spacing w:after="0"/>
        <w:ind w:left="0"/>
        <w:jc w:val="both"/>
      </w:pPr>
      <w:r>
        <w:rPr>
          <w:rFonts w:ascii="Times New Roman"/>
          <w:b w:val="false"/>
          <w:i w:val="false"/>
          <w:color w:val="000000"/>
          <w:sz w:val="28"/>
        </w:rPr>
        <w:t>
      14) жүк жебелер, қарапайым діңгектер – дайындау, жинақтау, жөндеу;</w:t>
      </w:r>
    </w:p>
    <w:bookmarkEnd w:id="3367"/>
    <w:bookmarkStart w:name="z3367" w:id="3368"/>
    <w:p>
      <w:pPr>
        <w:spacing w:after="0"/>
        <w:ind w:left="0"/>
        <w:jc w:val="both"/>
      </w:pPr>
      <w:r>
        <w:rPr>
          <w:rFonts w:ascii="Times New Roman"/>
          <w:b w:val="false"/>
          <w:i w:val="false"/>
          <w:color w:val="000000"/>
          <w:sz w:val="28"/>
        </w:rPr>
        <w:t>
      15) өтпелі немесе күрделі қисығы бар симметриялы емес таңбалы қисық сызықты түйіндер – жинақтау, тексеру, түзету;</w:t>
      </w:r>
    </w:p>
    <w:bookmarkEnd w:id="3368"/>
    <w:bookmarkStart w:name="z3368" w:id="3369"/>
    <w:p>
      <w:pPr>
        <w:spacing w:after="0"/>
        <w:ind w:left="0"/>
        <w:jc w:val="both"/>
      </w:pPr>
      <w:r>
        <w:rPr>
          <w:rFonts w:ascii="Times New Roman"/>
          <w:b w:val="false"/>
          <w:i w:val="false"/>
          <w:color w:val="000000"/>
          <w:sz w:val="28"/>
        </w:rPr>
        <w:t>
      16) қанатты жабдықтар – жеке түйіндерді жинақтау;</w:t>
      </w:r>
    </w:p>
    <w:bookmarkEnd w:id="3369"/>
    <w:bookmarkStart w:name="z3369" w:id="3370"/>
    <w:p>
      <w:pPr>
        <w:spacing w:after="0"/>
        <w:ind w:left="0"/>
        <w:jc w:val="both"/>
      </w:pPr>
      <w:r>
        <w:rPr>
          <w:rFonts w:ascii="Times New Roman"/>
          <w:b w:val="false"/>
          <w:i w:val="false"/>
          <w:color w:val="000000"/>
          <w:sz w:val="28"/>
        </w:rPr>
        <w:t>
      17) ауқымы үлкен іргетастар, қазанға арналған рамалар, станиналар, білік жүргізуші подшипниктер, аспаптар, жүк крандары, қосалқы механизмдер, бетті және профильді металдан жасалған штевнялар – жинақтау, тексеру, түзету;</w:t>
      </w:r>
    </w:p>
    <w:bookmarkEnd w:id="3370"/>
    <w:bookmarkStart w:name="z3370" w:id="3371"/>
    <w:p>
      <w:pPr>
        <w:spacing w:after="0"/>
        <w:ind w:left="0"/>
        <w:jc w:val="both"/>
      </w:pPr>
      <w:r>
        <w:rPr>
          <w:rFonts w:ascii="Times New Roman"/>
          <w:b w:val="false"/>
          <w:i w:val="false"/>
          <w:color w:val="000000"/>
          <w:sz w:val="28"/>
        </w:rPr>
        <w:t>
      18) болат пен балқытпалардан жасалған шпангоуттар – кондукторда жинақтау, тексеру;</w:t>
      </w:r>
    </w:p>
    <w:bookmarkEnd w:id="3371"/>
    <w:bookmarkStart w:name="z3371" w:id="3372"/>
    <w:p>
      <w:pPr>
        <w:spacing w:after="0"/>
        <w:ind w:left="0"/>
        <w:jc w:val="both"/>
      </w:pPr>
      <w:r>
        <w:rPr>
          <w:rFonts w:ascii="Times New Roman"/>
          <w:b w:val="false"/>
          <w:i w:val="false"/>
          <w:color w:val="000000"/>
          <w:sz w:val="28"/>
        </w:rPr>
        <w:t>
      19) толқын кескіш сауыттар, желге қарсы тұрғыштар – көлеміне қарай жинақтау, тексеру;</w:t>
      </w:r>
    </w:p>
    <w:bookmarkEnd w:id="3372"/>
    <w:bookmarkStart w:name="z3372" w:id="3373"/>
    <w:p>
      <w:pPr>
        <w:spacing w:after="0"/>
        <w:ind w:left="0"/>
        <w:jc w:val="both"/>
      </w:pPr>
      <w:r>
        <w:rPr>
          <w:rFonts w:ascii="Times New Roman"/>
          <w:b w:val="false"/>
          <w:i w:val="false"/>
          <w:color w:val="000000"/>
          <w:sz w:val="28"/>
        </w:rPr>
        <w:t>
      Стапельді жинақтау:</w:t>
      </w:r>
    </w:p>
    <w:bookmarkEnd w:id="3373"/>
    <w:bookmarkStart w:name="z3373" w:id="3374"/>
    <w:p>
      <w:pPr>
        <w:spacing w:after="0"/>
        <w:ind w:left="0"/>
        <w:jc w:val="both"/>
      </w:pPr>
      <w:r>
        <w:rPr>
          <w:rFonts w:ascii="Times New Roman"/>
          <w:b w:val="false"/>
          <w:i w:val="false"/>
          <w:color w:val="000000"/>
          <w:sz w:val="28"/>
        </w:rPr>
        <w:t>
      1) бактар, ыдыстар, болат пен балқытпадан жасалған қарапайым қисық сызықты цистерналар – орнату, түзету, тексеру;</w:t>
      </w:r>
    </w:p>
    <w:bookmarkEnd w:id="3374"/>
    <w:bookmarkStart w:name="z3374" w:id="3375"/>
    <w:p>
      <w:pPr>
        <w:spacing w:after="0"/>
        <w:ind w:left="0"/>
        <w:jc w:val="both"/>
      </w:pPr>
      <w:r>
        <w:rPr>
          <w:rFonts w:ascii="Times New Roman"/>
          <w:b w:val="false"/>
          <w:i w:val="false"/>
          <w:color w:val="000000"/>
          <w:sz w:val="28"/>
        </w:rPr>
        <w:t>
      2) қондырмалардың блоктары мен блок-секциялары – көлемді секциялардан жинақтау, орнату, түзету, тексеру;</w:t>
      </w:r>
    </w:p>
    <w:bookmarkEnd w:id="3375"/>
    <w:bookmarkStart w:name="z3375" w:id="3376"/>
    <w:p>
      <w:pPr>
        <w:spacing w:after="0"/>
        <w:ind w:left="0"/>
        <w:jc w:val="both"/>
      </w:pPr>
      <w:r>
        <w:rPr>
          <w:rFonts w:ascii="Times New Roman"/>
          <w:b w:val="false"/>
          <w:i w:val="false"/>
          <w:color w:val="000000"/>
          <w:sz w:val="28"/>
        </w:rPr>
        <w:t>
      3) шағын кемелердің корпустарының блоктары – жылжыту, тұтастыру;</w:t>
      </w:r>
    </w:p>
    <w:bookmarkEnd w:id="3376"/>
    <w:bookmarkStart w:name="z3376" w:id="3377"/>
    <w:p>
      <w:pPr>
        <w:spacing w:after="0"/>
        <w:ind w:left="0"/>
        <w:jc w:val="both"/>
      </w:pPr>
      <w:r>
        <w:rPr>
          <w:rFonts w:ascii="Times New Roman"/>
          <w:b w:val="false"/>
          <w:i w:val="false"/>
          <w:color w:val="000000"/>
          <w:sz w:val="28"/>
        </w:rPr>
        <w:t>
      4) сырғымалы байланыстары бар жеңіл қоршаулар, ерекше оттардың аққыштары, жылжымалы жабдықтардың қоршаулары – дайындау, орнату, жөндеу, тексеру;</w:t>
      </w:r>
    </w:p>
    <w:bookmarkEnd w:id="3377"/>
    <w:bookmarkStart w:name="z3377" w:id="3378"/>
    <w:p>
      <w:pPr>
        <w:spacing w:after="0"/>
        <w:ind w:left="0"/>
        <w:jc w:val="both"/>
      </w:pPr>
      <w:r>
        <w:rPr>
          <w:rFonts w:ascii="Times New Roman"/>
          <w:b w:val="false"/>
          <w:i w:val="false"/>
          <w:color w:val="000000"/>
          <w:sz w:val="28"/>
        </w:rPr>
        <w:t>
      5) жауапты, газды тығыз кеме құрылымдары бойынша қаттылық қабырғаларын бітеу және оның кенжарлы бөліктері – дайындау, орнату, түзету;</w:t>
      </w:r>
    </w:p>
    <w:bookmarkEnd w:id="3378"/>
    <w:bookmarkStart w:name="z3378" w:id="3379"/>
    <w:p>
      <w:pPr>
        <w:spacing w:after="0"/>
        <w:ind w:left="0"/>
        <w:jc w:val="both"/>
      </w:pPr>
      <w:r>
        <w:rPr>
          <w:rFonts w:ascii="Times New Roman"/>
          <w:b w:val="false"/>
          <w:i w:val="false"/>
          <w:color w:val="000000"/>
          <w:sz w:val="28"/>
        </w:rPr>
        <w:t>
      6) желдеткіш арналар, шахталар мен күрделі құрылымды тамбурлар – орнату, жөндеу;</w:t>
      </w:r>
    </w:p>
    <w:bookmarkEnd w:id="3379"/>
    <w:bookmarkStart w:name="z3379" w:id="3380"/>
    <w:p>
      <w:pPr>
        <w:spacing w:after="0"/>
        <w:ind w:left="0"/>
        <w:jc w:val="both"/>
      </w:pPr>
      <w:r>
        <w:rPr>
          <w:rFonts w:ascii="Times New Roman"/>
          <w:b w:val="false"/>
          <w:i w:val="false"/>
          <w:color w:val="000000"/>
          <w:sz w:val="28"/>
        </w:rPr>
        <w:t>
      7) бүйірлі килялар – орнату, тұтастыру, тексеру, жөндеу;</w:t>
      </w:r>
    </w:p>
    <w:bookmarkEnd w:id="3380"/>
    <w:bookmarkStart w:name="z3380" w:id="3381"/>
    <w:p>
      <w:pPr>
        <w:spacing w:after="0"/>
        <w:ind w:left="0"/>
        <w:jc w:val="both"/>
      </w:pPr>
      <w:r>
        <w:rPr>
          <w:rFonts w:ascii="Times New Roman"/>
          <w:b w:val="false"/>
          <w:i w:val="false"/>
          <w:color w:val="000000"/>
          <w:sz w:val="28"/>
        </w:rPr>
        <w:t>
      8) кнехталар мен байламды планкалар (жылжымалы, бұрандалы) – орнату, жөндеу;</w:t>
      </w:r>
    </w:p>
    <w:bookmarkEnd w:id="3381"/>
    <w:bookmarkStart w:name="z3381" w:id="3382"/>
    <w:p>
      <w:pPr>
        <w:spacing w:after="0"/>
        <w:ind w:left="0"/>
        <w:jc w:val="both"/>
      </w:pPr>
      <w:r>
        <w:rPr>
          <w:rFonts w:ascii="Times New Roman"/>
          <w:b w:val="false"/>
          <w:i w:val="false"/>
          <w:color w:val="000000"/>
          <w:sz w:val="28"/>
        </w:rPr>
        <w:t>
      9) қарапайым түтін құбыр қаптары – орнату, түзету, тексеру;</w:t>
      </w:r>
    </w:p>
    <w:bookmarkEnd w:id="3382"/>
    <w:bookmarkStart w:name="z3382" w:id="3383"/>
    <w:p>
      <w:pPr>
        <w:spacing w:after="0"/>
        <w:ind w:left="0"/>
        <w:jc w:val="both"/>
      </w:pPr>
      <w:r>
        <w:rPr>
          <w:rFonts w:ascii="Times New Roman"/>
          <w:b w:val="false"/>
          <w:i w:val="false"/>
          <w:color w:val="000000"/>
          <w:sz w:val="28"/>
        </w:rPr>
        <w:t xml:space="preserve">
      10) газ тығыздығына сынақтан өтетін қондырмалар, жеңіл қоршаулар, есіктер, шахталардың комингстері – орнату, ауыстыру; </w:t>
      </w:r>
    </w:p>
    <w:bookmarkEnd w:id="3383"/>
    <w:bookmarkStart w:name="z3383" w:id="3384"/>
    <w:p>
      <w:pPr>
        <w:spacing w:after="0"/>
        <w:ind w:left="0"/>
        <w:jc w:val="both"/>
      </w:pPr>
      <w:r>
        <w:rPr>
          <w:rFonts w:ascii="Times New Roman"/>
          <w:b w:val="false"/>
          <w:i w:val="false"/>
          <w:color w:val="000000"/>
          <w:sz w:val="28"/>
        </w:rPr>
        <w:t xml:space="preserve">
      11) кронштейндері мен леерлі қоршаулары бар үш қабаттан асатын құбырлардан және металл құрылымдарынан жасалған ағаштар; күркелер, этажеркалар, кері домалау тіреулері – жинақтау, монтаждау, бөлшектеу, жөндеу; </w:t>
      </w:r>
    </w:p>
    <w:bookmarkEnd w:id="3384"/>
    <w:bookmarkStart w:name="z3384" w:id="3385"/>
    <w:p>
      <w:pPr>
        <w:spacing w:after="0"/>
        <w:ind w:left="0"/>
        <w:jc w:val="both"/>
      </w:pPr>
      <w:r>
        <w:rPr>
          <w:rFonts w:ascii="Times New Roman"/>
          <w:b w:val="false"/>
          <w:i w:val="false"/>
          <w:color w:val="000000"/>
          <w:sz w:val="28"/>
        </w:rPr>
        <w:t xml:space="preserve">
      12) есу білікшесінің машина-қазанды бөлімі мен дәлізіндегі монорельстер, рельсті жолдар – орнату, тексеру; </w:t>
      </w:r>
    </w:p>
    <w:bookmarkEnd w:id="3385"/>
    <w:bookmarkStart w:name="z3385" w:id="3386"/>
    <w:p>
      <w:pPr>
        <w:spacing w:after="0"/>
        <w:ind w:left="0"/>
        <w:jc w:val="both"/>
      </w:pPr>
      <w:r>
        <w:rPr>
          <w:rFonts w:ascii="Times New Roman"/>
          <w:b w:val="false"/>
          <w:i w:val="false"/>
          <w:color w:val="000000"/>
          <w:sz w:val="28"/>
        </w:rPr>
        <w:t>
      13) күрделі қисығы бар профильден корпус жинағы – жөндеу кезінде орнында түзету, суық күйінде станокта және қыздырып қолдан ию;</w:t>
      </w:r>
    </w:p>
    <w:bookmarkEnd w:id="3386"/>
    <w:bookmarkStart w:name="z3386" w:id="3387"/>
    <w:p>
      <w:pPr>
        <w:spacing w:after="0"/>
        <w:ind w:left="0"/>
        <w:jc w:val="both"/>
      </w:pPr>
      <w:r>
        <w:rPr>
          <w:rFonts w:ascii="Times New Roman"/>
          <w:b w:val="false"/>
          <w:i w:val="false"/>
          <w:color w:val="000000"/>
          <w:sz w:val="28"/>
        </w:rPr>
        <w:t xml:space="preserve">
      14) жүзбелі төсем – дайындау, амортизаторларға орнату; </w:t>
      </w:r>
    </w:p>
    <w:bookmarkEnd w:id="3387"/>
    <w:bookmarkStart w:name="z3387" w:id="3388"/>
    <w:p>
      <w:pPr>
        <w:spacing w:after="0"/>
        <w:ind w:left="0"/>
        <w:jc w:val="both"/>
      </w:pPr>
      <w:r>
        <w:rPr>
          <w:rFonts w:ascii="Times New Roman"/>
          <w:b w:val="false"/>
          <w:i w:val="false"/>
          <w:color w:val="000000"/>
          <w:sz w:val="28"/>
        </w:rPr>
        <w:t>
      15) арнайы бөлмелердің торлары мен еден төсеніштері – дайындау, орны бойынша келістіру, орнату;</w:t>
      </w:r>
    </w:p>
    <w:bookmarkEnd w:id="3388"/>
    <w:bookmarkStart w:name="z3388" w:id="3389"/>
    <w:p>
      <w:pPr>
        <w:spacing w:after="0"/>
        <w:ind w:left="0"/>
        <w:jc w:val="both"/>
      </w:pPr>
      <w:r>
        <w:rPr>
          <w:rFonts w:ascii="Times New Roman"/>
          <w:b w:val="false"/>
          <w:i w:val="false"/>
          <w:color w:val="000000"/>
          <w:sz w:val="28"/>
        </w:rPr>
        <w:t>
      16) газ шығару қоршауларды қаптау – орнату;</w:t>
      </w:r>
    </w:p>
    <w:bookmarkEnd w:id="3389"/>
    <w:bookmarkStart w:name="z3389" w:id="3390"/>
    <w:p>
      <w:pPr>
        <w:spacing w:after="0"/>
        <w:ind w:left="0"/>
        <w:jc w:val="both"/>
      </w:pPr>
      <w:r>
        <w:rPr>
          <w:rFonts w:ascii="Times New Roman"/>
          <w:b w:val="false"/>
          <w:i w:val="false"/>
          <w:color w:val="000000"/>
          <w:sz w:val="28"/>
        </w:rPr>
        <w:t>
      17) аққыштарды қаптау – тегістеу және жылтырату;</w:t>
      </w:r>
    </w:p>
    <w:bookmarkEnd w:id="3390"/>
    <w:bookmarkStart w:name="z3390" w:id="3391"/>
    <w:p>
      <w:pPr>
        <w:spacing w:after="0"/>
        <w:ind w:left="0"/>
        <w:jc w:val="both"/>
      </w:pPr>
      <w:r>
        <w:rPr>
          <w:rFonts w:ascii="Times New Roman"/>
          <w:b w:val="false"/>
          <w:i w:val="false"/>
          <w:color w:val="000000"/>
          <w:sz w:val="28"/>
        </w:rPr>
        <w:t>
      18) түп-кенжарлы арматура келте құбырлары – орнату;</w:t>
      </w:r>
    </w:p>
    <w:bookmarkEnd w:id="3391"/>
    <w:bookmarkStart w:name="z3391" w:id="3392"/>
    <w:p>
      <w:pPr>
        <w:spacing w:after="0"/>
        <w:ind w:left="0"/>
        <w:jc w:val="both"/>
      </w:pPr>
      <w:r>
        <w:rPr>
          <w:rFonts w:ascii="Times New Roman"/>
          <w:b w:val="false"/>
          <w:i w:val="false"/>
          <w:color w:val="000000"/>
          <w:sz w:val="28"/>
        </w:rPr>
        <w:t>
      19) кеме корпусының пиллерстері – орнату орнын белгілеу, келістіру, орнату, ауыстыру;</w:t>
      </w:r>
    </w:p>
    <w:bookmarkEnd w:id="3392"/>
    <w:bookmarkStart w:name="z3392" w:id="3393"/>
    <w:p>
      <w:pPr>
        <w:spacing w:after="0"/>
        <w:ind w:left="0"/>
        <w:jc w:val="both"/>
      </w:pPr>
      <w:r>
        <w:rPr>
          <w:rFonts w:ascii="Times New Roman"/>
          <w:b w:val="false"/>
          <w:i w:val="false"/>
          <w:color w:val="000000"/>
          <w:sz w:val="28"/>
        </w:rPr>
        <w:t>
      20) люктер, төсеніштер, сорғышты қоршаулар аймақтарын бекіту – орнату;</w:t>
      </w:r>
    </w:p>
    <w:bookmarkEnd w:id="3393"/>
    <w:bookmarkStart w:name="z3393" w:id="3394"/>
    <w:p>
      <w:pPr>
        <w:spacing w:after="0"/>
        <w:ind w:left="0"/>
        <w:jc w:val="both"/>
      </w:pPr>
      <w:r>
        <w:rPr>
          <w:rFonts w:ascii="Times New Roman"/>
          <w:b w:val="false"/>
          <w:i w:val="false"/>
          <w:color w:val="000000"/>
          <w:sz w:val="28"/>
        </w:rPr>
        <w:t>
      21) қиғаш тіреулер, бұрғылау қондырғысының қалқымалы құбыр және қорапша пішінді байланыстары – тік бұрышты етіп қалқымалы палубалар үстіне орнату, тұтастыру, тексеру;</w:t>
      </w:r>
    </w:p>
    <w:bookmarkEnd w:id="3394"/>
    <w:bookmarkStart w:name="z3394" w:id="3395"/>
    <w:p>
      <w:pPr>
        <w:spacing w:after="0"/>
        <w:ind w:left="0"/>
        <w:jc w:val="both"/>
      </w:pPr>
      <w:r>
        <w:rPr>
          <w:rFonts w:ascii="Times New Roman"/>
          <w:b w:val="false"/>
          <w:i w:val="false"/>
          <w:color w:val="000000"/>
          <w:sz w:val="28"/>
        </w:rPr>
        <w:t>
      22) қалқымалы бұрғылау қондырғыларын герметикалайтын құрылғы – орнату;</w:t>
      </w:r>
    </w:p>
    <w:bookmarkEnd w:id="3395"/>
    <w:bookmarkStart w:name="z3395" w:id="3396"/>
    <w:p>
      <w:pPr>
        <w:spacing w:after="0"/>
        <w:ind w:left="0"/>
        <w:jc w:val="both"/>
      </w:pPr>
      <w:r>
        <w:rPr>
          <w:rFonts w:ascii="Times New Roman"/>
          <w:b w:val="false"/>
          <w:i w:val="false"/>
          <w:color w:val="000000"/>
          <w:sz w:val="28"/>
        </w:rPr>
        <w:t xml:space="preserve">
      23) ауқымы үлкен іргетастар, рамалар, қазанға арналған станиналар, білік жүргізу подшипниктері, аспаптар, жүк крандары, қосалқы механизмдер, профильді және металл табақтарынан жасалған штевнялар – орнату орнын белгілеу, орнату, тексеру; </w:t>
      </w:r>
    </w:p>
    <w:bookmarkEnd w:id="3396"/>
    <w:bookmarkStart w:name="z3396" w:id="3397"/>
    <w:p>
      <w:pPr>
        <w:spacing w:after="0"/>
        <w:ind w:left="0"/>
        <w:jc w:val="both"/>
      </w:pPr>
      <w:r>
        <w:rPr>
          <w:rFonts w:ascii="Times New Roman"/>
          <w:b w:val="false"/>
          <w:i w:val="false"/>
          <w:color w:val="000000"/>
          <w:sz w:val="28"/>
        </w:rPr>
        <w:t xml:space="preserve">
      24) бұрышты қосылыстардың дәнекерлеу тігістері – бытыра ағынымен және ультра дыбыс құрылғыларымен эталон бойынша нығайту; </w:t>
      </w:r>
    </w:p>
    <w:bookmarkEnd w:id="3397"/>
    <w:bookmarkStart w:name="z3397" w:id="3398"/>
    <w:p>
      <w:pPr>
        <w:spacing w:after="0"/>
        <w:ind w:left="0"/>
        <w:jc w:val="both"/>
      </w:pPr>
      <w:r>
        <w:rPr>
          <w:rFonts w:ascii="Times New Roman"/>
          <w:b w:val="false"/>
          <w:i w:val="false"/>
          <w:color w:val="000000"/>
          <w:sz w:val="28"/>
        </w:rPr>
        <w:t>
      25) болат пен балқытпалардан жасалған шпангоуттар – орнату, тексеру;</w:t>
      </w:r>
    </w:p>
    <w:bookmarkEnd w:id="3398"/>
    <w:bookmarkStart w:name="z3398" w:id="3399"/>
    <w:p>
      <w:pPr>
        <w:spacing w:after="0"/>
        <w:ind w:left="0"/>
        <w:jc w:val="both"/>
      </w:pPr>
      <w:r>
        <w:rPr>
          <w:rFonts w:ascii="Times New Roman"/>
          <w:b w:val="false"/>
          <w:i w:val="false"/>
          <w:color w:val="000000"/>
          <w:sz w:val="28"/>
        </w:rPr>
        <w:t>
      26) шпилькалар, бонктар, планкалар, оқшаулауға арналған тұтқалар –үстіне иіп орнату орнын белгілеу;</w:t>
      </w:r>
    </w:p>
    <w:bookmarkEnd w:id="3399"/>
    <w:bookmarkStart w:name="z3399" w:id="3400"/>
    <w:p>
      <w:pPr>
        <w:spacing w:after="0"/>
        <w:ind w:left="0"/>
        <w:jc w:val="both"/>
      </w:pPr>
      <w:r>
        <w:rPr>
          <w:rFonts w:ascii="Times New Roman"/>
          <w:b w:val="false"/>
          <w:i w:val="false"/>
          <w:color w:val="000000"/>
          <w:sz w:val="28"/>
        </w:rPr>
        <w:t>
      27) түтін құбыр қаптарының эмблемалары, кеме тақталарының атаулары – орнату.</w:t>
      </w:r>
    </w:p>
    <w:bookmarkEnd w:id="3400"/>
    <w:bookmarkStart w:name="z3400" w:id="3401"/>
    <w:p>
      <w:pPr>
        <w:spacing w:after="0"/>
        <w:ind w:left="0"/>
        <w:jc w:val="both"/>
      </w:pPr>
      <w:r>
        <w:rPr>
          <w:rFonts w:ascii="Times New Roman"/>
          <w:b w:val="false"/>
          <w:i w:val="false"/>
          <w:color w:val="000000"/>
          <w:sz w:val="28"/>
        </w:rPr>
        <w:t>
      Параграф 5. Металл кемелердің корпустарын жинақтаушы, 5-разряд</w:t>
      </w:r>
    </w:p>
    <w:bookmarkEnd w:id="3401"/>
    <w:bookmarkStart w:name="z3401" w:id="3402"/>
    <w:p>
      <w:pPr>
        <w:spacing w:after="0"/>
        <w:ind w:left="0"/>
        <w:jc w:val="both"/>
      </w:pPr>
      <w:r>
        <w:rPr>
          <w:rFonts w:ascii="Times New Roman"/>
          <w:b w:val="false"/>
          <w:i w:val="false"/>
          <w:color w:val="000000"/>
          <w:sz w:val="28"/>
        </w:rPr>
        <w:t>
      284. Жұмыс сипаттамасы:</w:t>
      </w:r>
    </w:p>
    <w:bookmarkEnd w:id="3402"/>
    <w:bookmarkStart w:name="z3402" w:id="3403"/>
    <w:p>
      <w:pPr>
        <w:spacing w:after="0"/>
        <w:ind w:left="0"/>
        <w:jc w:val="both"/>
      </w:pPr>
      <w:r>
        <w:rPr>
          <w:rFonts w:ascii="Times New Roman"/>
          <w:b w:val="false"/>
          <w:i w:val="false"/>
          <w:color w:val="000000"/>
          <w:sz w:val="28"/>
        </w:rPr>
        <w:t>
      ауқымы үлкен жазық күрделі қисығы бар секцияларды, көп қабатты қондырмалардың блок-секцияларды, кеменің орта бөлігіне арналған ауқымы үлкен блок-секциялар, қисық сызықты қоршаулары бар көлемді секциялар мен күрделі қоршаулары бар кеме шетінің ауқымы шағын көлемді секцияларын жинақтау, белгілеу, тексеру, пішіндеу;</w:t>
      </w:r>
    </w:p>
    <w:bookmarkEnd w:id="3403"/>
    <w:bookmarkStart w:name="z3403" w:id="3404"/>
    <w:p>
      <w:pPr>
        <w:spacing w:after="0"/>
        <w:ind w:left="0"/>
        <w:jc w:val="both"/>
      </w:pPr>
      <w:r>
        <w:rPr>
          <w:rFonts w:ascii="Times New Roman"/>
          <w:b w:val="false"/>
          <w:i w:val="false"/>
          <w:color w:val="000000"/>
          <w:sz w:val="28"/>
        </w:rPr>
        <w:t>
      кеменің орта бөлігіне арналған секциялардан (күрделі қисығы бар ауқымы үлкен жазық және көлемді, күрделі қоршаулары бар шеттердегі ауқымы шағын көлемді), блок-секциялардан стапельде немесе докта кеме корпусын құру;</w:t>
      </w:r>
    </w:p>
    <w:bookmarkEnd w:id="3404"/>
    <w:bookmarkStart w:name="z3404" w:id="3405"/>
    <w:p>
      <w:pPr>
        <w:spacing w:after="0"/>
        <w:ind w:left="0"/>
        <w:jc w:val="both"/>
      </w:pPr>
      <w:r>
        <w:rPr>
          <w:rFonts w:ascii="Times New Roman"/>
          <w:b w:val="false"/>
          <w:i w:val="false"/>
          <w:color w:val="000000"/>
          <w:sz w:val="28"/>
        </w:rPr>
        <w:t>
      оптикалық аспаптарды пайдалана отырып, стапельді жинақтау және жөндеу кезінде корпусты құрылымдарды белгілеу, тексеру, пішіндеу, сонымен қатар күрделі қисығы бар құрылымдарда қанықтыру тетіктерін орнату;</w:t>
      </w:r>
    </w:p>
    <w:bookmarkEnd w:id="3405"/>
    <w:bookmarkStart w:name="z3405" w:id="3406"/>
    <w:p>
      <w:pPr>
        <w:spacing w:after="0"/>
        <w:ind w:left="0"/>
        <w:jc w:val="both"/>
      </w:pPr>
      <w:r>
        <w:rPr>
          <w:rFonts w:ascii="Times New Roman"/>
          <w:b w:val="false"/>
          <w:i w:val="false"/>
          <w:color w:val="000000"/>
          <w:sz w:val="28"/>
        </w:rPr>
        <w:t>
      күрделі қоршаулары бар ауқымы үлкен құрылымдарды жинақтау үшін төсектерді, кондукторлар мен домалатқыштарды жинақтау, тексеру;</w:t>
      </w:r>
    </w:p>
    <w:bookmarkEnd w:id="3406"/>
    <w:bookmarkStart w:name="z3406" w:id="3407"/>
    <w:p>
      <w:pPr>
        <w:spacing w:after="0"/>
        <w:ind w:left="0"/>
        <w:jc w:val="both"/>
      </w:pPr>
      <w:r>
        <w:rPr>
          <w:rFonts w:ascii="Times New Roman"/>
          <w:b w:val="false"/>
          <w:i w:val="false"/>
          <w:color w:val="000000"/>
          <w:sz w:val="28"/>
        </w:rPr>
        <w:t>
      құймадан (штевнялар, руль қауырсындары, есу білікшесінің кронштейдері, қағу корпустары) жасалған құрылымдарды жинақтау, белгілеу, тексеру, пішіндеу;</w:t>
      </w:r>
    </w:p>
    <w:bookmarkEnd w:id="3407"/>
    <w:bookmarkStart w:name="z3407" w:id="3408"/>
    <w:p>
      <w:pPr>
        <w:spacing w:after="0"/>
        <w:ind w:left="0"/>
        <w:jc w:val="both"/>
      </w:pPr>
      <w:r>
        <w:rPr>
          <w:rFonts w:ascii="Times New Roman"/>
          <w:b w:val="false"/>
          <w:i w:val="false"/>
          <w:color w:val="000000"/>
          <w:sz w:val="28"/>
        </w:rPr>
        <w:t>
      құймалы сыртқы құрылымдарға сыртқы қаптау және жинақтау беттерін орнату, жөндеу, белгілеу, тексеру, орталықтау, тұтастыру, қаусыру;</w:t>
      </w:r>
    </w:p>
    <w:bookmarkEnd w:id="3408"/>
    <w:bookmarkStart w:name="z3408" w:id="3409"/>
    <w:p>
      <w:pPr>
        <w:spacing w:after="0"/>
        <w:ind w:left="0"/>
        <w:jc w:val="both"/>
      </w:pPr>
      <w:r>
        <w:rPr>
          <w:rFonts w:ascii="Times New Roman"/>
          <w:b w:val="false"/>
          <w:i w:val="false"/>
          <w:color w:val="000000"/>
          <w:sz w:val="28"/>
        </w:rPr>
        <w:t>
      күрделі қисығы бар сыртқы қаптау беттерін бөлшектеу, жөндеу, дайындау және орнату;</w:t>
      </w:r>
    </w:p>
    <w:bookmarkEnd w:id="3409"/>
    <w:bookmarkStart w:name="z3409" w:id="3410"/>
    <w:p>
      <w:pPr>
        <w:spacing w:after="0"/>
        <w:ind w:left="0"/>
        <w:jc w:val="both"/>
      </w:pPr>
      <w:r>
        <w:rPr>
          <w:rFonts w:ascii="Times New Roman"/>
          <w:b w:val="false"/>
          <w:i w:val="false"/>
          <w:color w:val="000000"/>
          <w:sz w:val="28"/>
        </w:rPr>
        <w:t>
      кемелерді жөндеу кезінде салқын және ыстық күйінде өзгермелі радиус қисығымен желпуіш тәрізді, желкен пішінді, профильді илем беттерін ию;</w:t>
      </w:r>
    </w:p>
    <w:bookmarkEnd w:id="3410"/>
    <w:bookmarkStart w:name="z3410" w:id="3411"/>
    <w:p>
      <w:pPr>
        <w:spacing w:after="0"/>
        <w:ind w:left="0"/>
        <w:jc w:val="both"/>
      </w:pPr>
      <w:r>
        <w:rPr>
          <w:rFonts w:ascii="Times New Roman"/>
          <w:b w:val="false"/>
          <w:i w:val="false"/>
          <w:color w:val="000000"/>
          <w:sz w:val="28"/>
        </w:rPr>
        <w:t>
      болаттан немесе балқытпадан жасалған қалыңдығы 6 мм дейін күрделі корпусты құрылымдарды кез келген тәсілмен түзету;</w:t>
      </w:r>
    </w:p>
    <w:bookmarkEnd w:id="3411"/>
    <w:bookmarkStart w:name="z3411" w:id="3412"/>
    <w:p>
      <w:pPr>
        <w:spacing w:after="0"/>
        <w:ind w:left="0"/>
        <w:jc w:val="both"/>
      </w:pPr>
      <w:r>
        <w:rPr>
          <w:rFonts w:ascii="Times New Roman"/>
          <w:b w:val="false"/>
          <w:i w:val="false"/>
          <w:color w:val="000000"/>
          <w:sz w:val="28"/>
        </w:rPr>
        <w:t>
      анықталған ақауларды жоя отырып, қысымы 2,0-4,0 МПа (20-40 кгс/см</w:t>
      </w:r>
      <w:r>
        <w:rPr>
          <w:rFonts w:ascii="Times New Roman"/>
          <w:b w:val="false"/>
          <w:i w:val="false"/>
          <w:color w:val="000000"/>
          <w:vertAlign w:val="superscript"/>
        </w:rPr>
        <w:t>2</w:t>
      </w:r>
      <w:r>
        <w:rPr>
          <w:rFonts w:ascii="Times New Roman"/>
          <w:b w:val="false"/>
          <w:i w:val="false"/>
          <w:color w:val="000000"/>
          <w:sz w:val="28"/>
        </w:rPr>
        <w:t xml:space="preserve"> дейін) және пневматикалық қысымы 0,05 МПа дейін (0,5 кгс/см</w:t>
      </w:r>
      <w:r>
        <w:rPr>
          <w:rFonts w:ascii="Times New Roman"/>
          <w:b w:val="false"/>
          <w:i w:val="false"/>
          <w:color w:val="000000"/>
          <w:vertAlign w:val="superscript"/>
        </w:rPr>
        <w:t>2</w:t>
      </w:r>
      <w:r>
        <w:rPr>
          <w:rFonts w:ascii="Times New Roman"/>
          <w:b w:val="false"/>
          <w:i w:val="false"/>
          <w:color w:val="000000"/>
          <w:sz w:val="28"/>
        </w:rPr>
        <w:t>) және қысымы 0,3-1,0 МПа (3-10 кгс/см</w:t>
      </w:r>
      <w:r>
        <w:rPr>
          <w:rFonts w:ascii="Times New Roman"/>
          <w:b w:val="false"/>
          <w:i w:val="false"/>
          <w:color w:val="000000"/>
          <w:vertAlign w:val="superscript"/>
        </w:rPr>
        <w:t>2</w:t>
      </w:r>
      <w:r>
        <w:rPr>
          <w:rFonts w:ascii="Times New Roman"/>
          <w:b w:val="false"/>
          <w:i w:val="false"/>
          <w:color w:val="000000"/>
          <w:sz w:val="28"/>
        </w:rPr>
        <w:t>) дейін корпусты құрылымдарды гидравликалық сынақтан өткізу;</w:t>
      </w:r>
    </w:p>
    <w:bookmarkEnd w:id="3412"/>
    <w:bookmarkStart w:name="z3412" w:id="3413"/>
    <w:p>
      <w:pPr>
        <w:spacing w:after="0"/>
        <w:ind w:left="0"/>
        <w:jc w:val="both"/>
      </w:pPr>
      <w:r>
        <w:rPr>
          <w:rFonts w:ascii="Times New Roman"/>
          <w:b w:val="false"/>
          <w:i w:val="false"/>
          <w:color w:val="000000"/>
          <w:sz w:val="28"/>
        </w:rPr>
        <w:t>
      кеме салудың секциялық және блокты тәсілі кезінде бригаданы басқару.</w:t>
      </w:r>
    </w:p>
    <w:bookmarkEnd w:id="3413"/>
    <w:bookmarkStart w:name="z3413" w:id="3414"/>
    <w:p>
      <w:pPr>
        <w:spacing w:after="0"/>
        <w:ind w:left="0"/>
        <w:jc w:val="both"/>
      </w:pPr>
      <w:r>
        <w:rPr>
          <w:rFonts w:ascii="Times New Roman"/>
          <w:b w:val="false"/>
          <w:i w:val="false"/>
          <w:color w:val="000000"/>
          <w:sz w:val="28"/>
        </w:rPr>
        <w:t>
      285. Білуге тиіс:</w:t>
      </w:r>
    </w:p>
    <w:bookmarkEnd w:id="3414"/>
    <w:bookmarkStart w:name="z3414" w:id="3415"/>
    <w:p>
      <w:pPr>
        <w:spacing w:after="0"/>
        <w:ind w:left="0"/>
        <w:jc w:val="both"/>
      </w:pPr>
      <w:r>
        <w:rPr>
          <w:rFonts w:ascii="Times New Roman"/>
          <w:b w:val="false"/>
          <w:i w:val="false"/>
          <w:color w:val="000000"/>
          <w:sz w:val="28"/>
        </w:rPr>
        <w:t>
      ауқымы үлкен көлемді секцияларды, кеменің орта бөлігіне арналған блок-секцияларды, көп қабатты қондырма блок-секциялары мен кеменің күрделі қоршаулары бар шеттегі секцияларды жинақтау, жөндеу және орнату кезінде оптикалық аспаптардың көмегімен белгілеу, пішіндеу, тексеру әдістерін;</w:t>
      </w:r>
    </w:p>
    <w:bookmarkEnd w:id="3415"/>
    <w:bookmarkStart w:name="z3415" w:id="3416"/>
    <w:p>
      <w:pPr>
        <w:spacing w:after="0"/>
        <w:ind w:left="0"/>
        <w:jc w:val="both"/>
      </w:pPr>
      <w:r>
        <w:rPr>
          <w:rFonts w:ascii="Times New Roman"/>
          <w:b w:val="false"/>
          <w:i w:val="false"/>
          <w:color w:val="000000"/>
          <w:sz w:val="28"/>
        </w:rPr>
        <w:t>
      стапельде, докта, қалқымада кемені құру және жөндеу кезінде тексеру және белгілеу жұмыстарының әдістерін;</w:t>
      </w:r>
    </w:p>
    <w:bookmarkEnd w:id="3416"/>
    <w:bookmarkStart w:name="z3416" w:id="3417"/>
    <w:p>
      <w:pPr>
        <w:spacing w:after="0"/>
        <w:ind w:left="0"/>
        <w:jc w:val="both"/>
      </w:pPr>
      <w:r>
        <w:rPr>
          <w:rFonts w:ascii="Times New Roman"/>
          <w:b w:val="false"/>
          <w:i w:val="false"/>
          <w:color w:val="000000"/>
          <w:sz w:val="28"/>
        </w:rPr>
        <w:t>
      стапель-кондукторлар мен күрделі домалатқыштардың құрылымын;</w:t>
      </w:r>
    </w:p>
    <w:bookmarkEnd w:id="3417"/>
    <w:bookmarkStart w:name="z3417" w:id="3418"/>
    <w:p>
      <w:pPr>
        <w:spacing w:after="0"/>
        <w:ind w:left="0"/>
        <w:jc w:val="both"/>
      </w:pPr>
      <w:r>
        <w:rPr>
          <w:rFonts w:ascii="Times New Roman"/>
          <w:b w:val="false"/>
          <w:i w:val="false"/>
          <w:color w:val="000000"/>
          <w:sz w:val="28"/>
        </w:rPr>
        <w:t>
      қысымы 2,0-4,0 МПа (20-40 кгс/см</w:t>
      </w:r>
      <w:r>
        <w:rPr>
          <w:rFonts w:ascii="Times New Roman"/>
          <w:b w:val="false"/>
          <w:i w:val="false"/>
          <w:color w:val="000000"/>
          <w:vertAlign w:val="superscript"/>
        </w:rPr>
        <w:t>2</w:t>
      </w:r>
      <w:r>
        <w:rPr>
          <w:rFonts w:ascii="Times New Roman"/>
          <w:b w:val="false"/>
          <w:i w:val="false"/>
          <w:color w:val="000000"/>
          <w:sz w:val="28"/>
        </w:rPr>
        <w:t xml:space="preserve"> дейін) және пневматикалық қысымы 0,05 МПа дейін (0,5 кгс/см</w:t>
      </w:r>
      <w:r>
        <w:rPr>
          <w:rFonts w:ascii="Times New Roman"/>
          <w:b w:val="false"/>
          <w:i w:val="false"/>
          <w:color w:val="000000"/>
          <w:vertAlign w:val="superscript"/>
        </w:rPr>
        <w:t>2</w:t>
      </w:r>
      <w:r>
        <w:rPr>
          <w:rFonts w:ascii="Times New Roman"/>
          <w:b w:val="false"/>
          <w:i w:val="false"/>
          <w:color w:val="000000"/>
          <w:sz w:val="28"/>
        </w:rPr>
        <w:t>) және қысымы 0,3-1,0 МПа (3-10 кгс/см</w:t>
      </w:r>
      <w:r>
        <w:rPr>
          <w:rFonts w:ascii="Times New Roman"/>
          <w:b w:val="false"/>
          <w:i w:val="false"/>
          <w:color w:val="000000"/>
          <w:vertAlign w:val="superscript"/>
        </w:rPr>
        <w:t>2</w:t>
      </w:r>
      <w:r>
        <w:rPr>
          <w:rFonts w:ascii="Times New Roman"/>
          <w:b w:val="false"/>
          <w:i w:val="false"/>
          <w:color w:val="000000"/>
          <w:sz w:val="28"/>
        </w:rPr>
        <w:t xml:space="preserve">) дейін корпусты құрылымдарды гидравликалық сынақтан өткізу ережелері мен техникалық шарттары, бақылау-өлшеу аспаптарының құрылымын; </w:t>
      </w:r>
    </w:p>
    <w:bookmarkEnd w:id="3418"/>
    <w:bookmarkStart w:name="z3418" w:id="3419"/>
    <w:p>
      <w:pPr>
        <w:spacing w:after="0"/>
        <w:ind w:left="0"/>
        <w:jc w:val="both"/>
      </w:pPr>
      <w:r>
        <w:rPr>
          <w:rFonts w:ascii="Times New Roman"/>
          <w:b w:val="false"/>
          <w:i w:val="false"/>
          <w:color w:val="000000"/>
          <w:sz w:val="28"/>
        </w:rPr>
        <w:t>
      құймадан жасалған құрылымдарды жөндеу, жинақтау, тексеру, пішіндеу, түзету технологиясын;</w:t>
      </w:r>
    </w:p>
    <w:bookmarkEnd w:id="3419"/>
    <w:bookmarkStart w:name="z3419" w:id="3420"/>
    <w:p>
      <w:pPr>
        <w:spacing w:after="0"/>
        <w:ind w:left="0"/>
        <w:jc w:val="both"/>
      </w:pPr>
      <w:r>
        <w:rPr>
          <w:rFonts w:ascii="Times New Roman"/>
          <w:b w:val="false"/>
          <w:i w:val="false"/>
          <w:color w:val="000000"/>
          <w:sz w:val="28"/>
        </w:rPr>
        <w:t>
      қағу корпустары, келте құбырлар мен штевняларды белгілеу, орнату, тексеру әдістерін;</w:t>
      </w:r>
    </w:p>
    <w:bookmarkEnd w:id="3420"/>
    <w:bookmarkStart w:name="z3420" w:id="3421"/>
    <w:p>
      <w:pPr>
        <w:spacing w:after="0"/>
        <w:ind w:left="0"/>
        <w:jc w:val="both"/>
      </w:pPr>
      <w:r>
        <w:rPr>
          <w:rFonts w:ascii="Times New Roman"/>
          <w:b w:val="false"/>
          <w:i w:val="false"/>
          <w:color w:val="000000"/>
          <w:sz w:val="28"/>
        </w:rPr>
        <w:t>
      негізгі механизмдердің іргетастарын жөндеу, жинақтау, белгілеу, орнату, тексеру технологиясын;</w:t>
      </w:r>
    </w:p>
    <w:bookmarkEnd w:id="3421"/>
    <w:bookmarkStart w:name="z3421" w:id="3422"/>
    <w:p>
      <w:pPr>
        <w:spacing w:after="0"/>
        <w:ind w:left="0"/>
        <w:jc w:val="both"/>
      </w:pPr>
      <w:r>
        <w:rPr>
          <w:rFonts w:ascii="Times New Roman"/>
          <w:b w:val="false"/>
          <w:i w:val="false"/>
          <w:color w:val="000000"/>
          <w:sz w:val="28"/>
        </w:rPr>
        <w:t xml:space="preserve">
      блоктар, модульдерді бөлшектеу және тұтастырудың технологиялық процесі мен тәртібін; </w:t>
      </w:r>
    </w:p>
    <w:bookmarkEnd w:id="3422"/>
    <w:bookmarkStart w:name="z3422" w:id="3423"/>
    <w:p>
      <w:pPr>
        <w:spacing w:after="0"/>
        <w:ind w:left="0"/>
        <w:jc w:val="both"/>
      </w:pPr>
      <w:r>
        <w:rPr>
          <w:rFonts w:ascii="Times New Roman"/>
          <w:b w:val="false"/>
          <w:i w:val="false"/>
          <w:color w:val="000000"/>
          <w:sz w:val="28"/>
        </w:rPr>
        <w:t>
      механизмдер, жабдықтар мен құбырлармен секциялар, блоктар, модульдерді қанықтыру номенклатурасын;</w:t>
      </w:r>
    </w:p>
    <w:bookmarkEnd w:id="3423"/>
    <w:bookmarkStart w:name="z3423" w:id="3424"/>
    <w:p>
      <w:pPr>
        <w:spacing w:after="0"/>
        <w:ind w:left="0"/>
        <w:jc w:val="both"/>
      </w:pPr>
      <w:r>
        <w:rPr>
          <w:rFonts w:ascii="Times New Roman"/>
          <w:b w:val="false"/>
          <w:i w:val="false"/>
          <w:color w:val="000000"/>
          <w:sz w:val="28"/>
        </w:rPr>
        <w:t>
      жұқа материал табақтарынан жасалған күрделі құрылымдарды түзету әдістері мен тәсілдерін;</w:t>
      </w:r>
    </w:p>
    <w:bookmarkEnd w:id="3424"/>
    <w:bookmarkStart w:name="z3424" w:id="3425"/>
    <w:p>
      <w:pPr>
        <w:spacing w:after="0"/>
        <w:ind w:left="0"/>
        <w:jc w:val="both"/>
      </w:pPr>
      <w:r>
        <w:rPr>
          <w:rFonts w:ascii="Times New Roman"/>
          <w:b w:val="false"/>
          <w:i w:val="false"/>
          <w:color w:val="000000"/>
          <w:sz w:val="28"/>
        </w:rPr>
        <w:t>
      стапельді жұмыс кезіндегі шағын механизм құралдарын, оптикалық және оптикалық-лазерлік аспаптарды пайдалану ережелерін;</w:t>
      </w:r>
    </w:p>
    <w:bookmarkEnd w:id="3425"/>
    <w:bookmarkStart w:name="z3425" w:id="3426"/>
    <w:p>
      <w:pPr>
        <w:spacing w:after="0"/>
        <w:ind w:left="0"/>
        <w:jc w:val="both"/>
      </w:pPr>
      <w:r>
        <w:rPr>
          <w:rFonts w:ascii="Times New Roman"/>
          <w:b w:val="false"/>
          <w:i w:val="false"/>
          <w:color w:val="000000"/>
          <w:sz w:val="28"/>
        </w:rPr>
        <w:t>
      стапель мен доктағы орташа және үлкен кемелердің қалыптарын тексеру әдістерін;</w:t>
      </w:r>
    </w:p>
    <w:bookmarkEnd w:id="3426"/>
    <w:bookmarkStart w:name="z3426" w:id="3427"/>
    <w:p>
      <w:pPr>
        <w:spacing w:after="0"/>
        <w:ind w:left="0"/>
        <w:jc w:val="both"/>
      </w:pPr>
      <w:r>
        <w:rPr>
          <w:rFonts w:ascii="Times New Roman"/>
          <w:b w:val="false"/>
          <w:i w:val="false"/>
          <w:color w:val="000000"/>
          <w:sz w:val="28"/>
        </w:rPr>
        <w:t>
      сыртқы қаптау беттері мен аса күрделі геометриялық фигураларды қашау тәсілдерін;</w:t>
      </w:r>
    </w:p>
    <w:bookmarkEnd w:id="3427"/>
    <w:bookmarkStart w:name="z3427" w:id="3428"/>
    <w:p>
      <w:pPr>
        <w:spacing w:after="0"/>
        <w:ind w:left="0"/>
        <w:jc w:val="both"/>
      </w:pPr>
      <w:r>
        <w:rPr>
          <w:rFonts w:ascii="Times New Roman"/>
          <w:b w:val="false"/>
          <w:i w:val="false"/>
          <w:color w:val="000000"/>
          <w:sz w:val="28"/>
        </w:rPr>
        <w:t>
      кез келген күрделі сызбаларды оқуды;</w:t>
      </w:r>
    </w:p>
    <w:bookmarkEnd w:id="3428"/>
    <w:bookmarkStart w:name="z3428" w:id="3429"/>
    <w:p>
      <w:pPr>
        <w:spacing w:after="0"/>
        <w:ind w:left="0"/>
        <w:jc w:val="both"/>
      </w:pPr>
      <w:r>
        <w:rPr>
          <w:rFonts w:ascii="Times New Roman"/>
          <w:b w:val="false"/>
          <w:i w:val="false"/>
          <w:color w:val="000000"/>
          <w:sz w:val="28"/>
        </w:rPr>
        <w:t>
      орындалатын жұмысқа қажетті техникалық және технологиялық құжаттамасын;</w:t>
      </w:r>
    </w:p>
    <w:bookmarkEnd w:id="3429"/>
    <w:bookmarkStart w:name="z3429" w:id="3430"/>
    <w:p>
      <w:pPr>
        <w:spacing w:after="0"/>
        <w:ind w:left="0"/>
        <w:jc w:val="both"/>
      </w:pPr>
      <w:r>
        <w:rPr>
          <w:rFonts w:ascii="Times New Roman"/>
          <w:b w:val="false"/>
          <w:i w:val="false"/>
          <w:color w:val="000000"/>
          <w:sz w:val="28"/>
        </w:rPr>
        <w:t>
      корпус құрылымын;</w:t>
      </w:r>
    </w:p>
    <w:bookmarkEnd w:id="3430"/>
    <w:bookmarkStart w:name="z3430" w:id="3431"/>
    <w:p>
      <w:pPr>
        <w:spacing w:after="0"/>
        <w:ind w:left="0"/>
        <w:jc w:val="both"/>
      </w:pPr>
      <w:r>
        <w:rPr>
          <w:rFonts w:ascii="Times New Roman"/>
          <w:b w:val="false"/>
          <w:i w:val="false"/>
          <w:color w:val="000000"/>
          <w:sz w:val="28"/>
        </w:rPr>
        <w:t>
      күрделі қисығы бар беттер мен тетіктерді июдің белгіленуі мен тәртібі ережелерін.</w:t>
      </w:r>
    </w:p>
    <w:bookmarkEnd w:id="3431"/>
    <w:bookmarkStart w:name="z3431" w:id="3432"/>
    <w:p>
      <w:pPr>
        <w:spacing w:after="0"/>
        <w:ind w:left="0"/>
        <w:jc w:val="both"/>
      </w:pPr>
      <w:r>
        <w:rPr>
          <w:rFonts w:ascii="Times New Roman"/>
          <w:b w:val="false"/>
          <w:i w:val="false"/>
          <w:color w:val="000000"/>
          <w:sz w:val="28"/>
        </w:rPr>
        <w:t>
      286. Жұмыс үлгілері:</w:t>
      </w:r>
    </w:p>
    <w:bookmarkEnd w:id="3432"/>
    <w:bookmarkStart w:name="z3432" w:id="3433"/>
    <w:p>
      <w:pPr>
        <w:spacing w:after="0"/>
        <w:ind w:left="0"/>
        <w:jc w:val="both"/>
      </w:pPr>
      <w:r>
        <w:rPr>
          <w:rFonts w:ascii="Times New Roman"/>
          <w:b w:val="false"/>
          <w:i w:val="false"/>
          <w:color w:val="000000"/>
          <w:sz w:val="28"/>
        </w:rPr>
        <w:t>
      Түйінді және секциялық жинақтау:</w:t>
      </w:r>
    </w:p>
    <w:bookmarkEnd w:id="3433"/>
    <w:bookmarkStart w:name="z3433" w:id="3434"/>
    <w:p>
      <w:pPr>
        <w:spacing w:after="0"/>
        <w:ind w:left="0"/>
        <w:jc w:val="both"/>
      </w:pPr>
      <w:r>
        <w:rPr>
          <w:rFonts w:ascii="Times New Roman"/>
          <w:b w:val="false"/>
          <w:i w:val="false"/>
          <w:color w:val="000000"/>
          <w:sz w:val="28"/>
        </w:rPr>
        <w:t xml:space="preserve">
      1) ахтерштевнялар, есу білікшелерінің кронштейндері мен құймадан жасалған форштевнялар – жинақтау, орнату, тексеру, бөлшектеу, жөндеу, түзету; </w:t>
      </w:r>
    </w:p>
    <w:bookmarkEnd w:id="3434"/>
    <w:bookmarkStart w:name="z3434" w:id="3435"/>
    <w:p>
      <w:pPr>
        <w:spacing w:after="0"/>
        <w:ind w:left="0"/>
        <w:jc w:val="both"/>
      </w:pPr>
      <w:r>
        <w:rPr>
          <w:rFonts w:ascii="Times New Roman"/>
          <w:b w:val="false"/>
          <w:i w:val="false"/>
          <w:color w:val="000000"/>
          <w:sz w:val="28"/>
        </w:rPr>
        <w:t>
      2) бактар, ыдыстар, болат пен балқытпадан жасалған күрделі қисығы бар цистерналар – дайындау, жинақтау, тексеру, жөндеу;</w:t>
      </w:r>
    </w:p>
    <w:bookmarkEnd w:id="3435"/>
    <w:bookmarkStart w:name="z3435" w:id="3436"/>
    <w:p>
      <w:pPr>
        <w:spacing w:after="0"/>
        <w:ind w:left="0"/>
        <w:jc w:val="both"/>
      </w:pPr>
      <w:r>
        <w:rPr>
          <w:rFonts w:ascii="Times New Roman"/>
          <w:b w:val="false"/>
          <w:i w:val="false"/>
          <w:color w:val="000000"/>
          <w:sz w:val="28"/>
        </w:rPr>
        <w:t>
      3) жер снарядтарының қарпығыш мұнаралары мен рамалары – дайындау, орнату, бөлшектеу, жөндеу;</w:t>
      </w:r>
    </w:p>
    <w:bookmarkEnd w:id="3436"/>
    <w:bookmarkStart w:name="z3436" w:id="3437"/>
    <w:p>
      <w:pPr>
        <w:spacing w:after="0"/>
        <w:ind w:left="0"/>
        <w:jc w:val="both"/>
      </w:pPr>
      <w:r>
        <w:rPr>
          <w:rFonts w:ascii="Times New Roman"/>
          <w:b w:val="false"/>
          <w:i w:val="false"/>
          <w:color w:val="000000"/>
          <w:sz w:val="28"/>
        </w:rPr>
        <w:t>
      4) аймақты блоктар – жинақтау, тексеру;</w:t>
      </w:r>
    </w:p>
    <w:bookmarkEnd w:id="3437"/>
    <w:bookmarkStart w:name="z3437" w:id="3438"/>
    <w:p>
      <w:pPr>
        <w:spacing w:after="0"/>
        <w:ind w:left="0"/>
        <w:jc w:val="both"/>
      </w:pPr>
      <w:r>
        <w:rPr>
          <w:rFonts w:ascii="Times New Roman"/>
          <w:b w:val="false"/>
          <w:i w:val="false"/>
          <w:color w:val="000000"/>
          <w:sz w:val="28"/>
        </w:rPr>
        <w:t>
      5) күрделі түтін құбыр қаптары – жинақтау, тексеру, түзету;</w:t>
      </w:r>
    </w:p>
    <w:bookmarkEnd w:id="3438"/>
    <w:bookmarkStart w:name="z3438" w:id="3439"/>
    <w:p>
      <w:pPr>
        <w:spacing w:after="0"/>
        <w:ind w:left="0"/>
        <w:jc w:val="both"/>
      </w:pPr>
      <w:r>
        <w:rPr>
          <w:rFonts w:ascii="Times New Roman"/>
          <w:b w:val="false"/>
          <w:i w:val="false"/>
          <w:color w:val="000000"/>
          <w:sz w:val="28"/>
        </w:rPr>
        <w:t>
      6) есу саптаулары – дайындау;</w:t>
      </w:r>
    </w:p>
    <w:bookmarkEnd w:id="3439"/>
    <w:bookmarkStart w:name="z3439" w:id="3440"/>
    <w:p>
      <w:pPr>
        <w:spacing w:after="0"/>
        <w:ind w:left="0"/>
        <w:jc w:val="both"/>
      </w:pPr>
      <w:r>
        <w:rPr>
          <w:rFonts w:ascii="Times New Roman"/>
          <w:b w:val="false"/>
          <w:i w:val="false"/>
          <w:color w:val="000000"/>
          <w:sz w:val="28"/>
        </w:rPr>
        <w:t>
      7) негізгі корпустың цилиндрлі және конус ернеушелері – жинақтау, тексеру, орнату;</w:t>
      </w:r>
    </w:p>
    <w:bookmarkEnd w:id="3440"/>
    <w:bookmarkStart w:name="z3440" w:id="3441"/>
    <w:p>
      <w:pPr>
        <w:spacing w:after="0"/>
        <w:ind w:left="0"/>
        <w:jc w:val="both"/>
      </w:pPr>
      <w:r>
        <w:rPr>
          <w:rFonts w:ascii="Times New Roman"/>
          <w:b w:val="false"/>
          <w:i w:val="false"/>
          <w:color w:val="000000"/>
          <w:sz w:val="28"/>
        </w:rPr>
        <w:t xml:space="preserve">
      8) көлемді және жазық секциялар – оптикалық аспаптардың көмегімен тексеру және пішіндеу; </w:t>
      </w:r>
    </w:p>
    <w:bookmarkEnd w:id="3441"/>
    <w:bookmarkStart w:name="z3441" w:id="3442"/>
    <w:p>
      <w:pPr>
        <w:spacing w:after="0"/>
        <w:ind w:left="0"/>
        <w:jc w:val="both"/>
      </w:pPr>
      <w:r>
        <w:rPr>
          <w:rFonts w:ascii="Times New Roman"/>
          <w:b w:val="false"/>
          <w:i w:val="false"/>
          <w:color w:val="000000"/>
          <w:sz w:val="28"/>
        </w:rPr>
        <w:t>
      9) күрделі қоршаулары бар кеме шетіндегі бортты көлемді секциялар жинақтау, тексеру, түзету;</w:t>
      </w:r>
    </w:p>
    <w:bookmarkEnd w:id="3442"/>
    <w:bookmarkStart w:name="z3442" w:id="3443"/>
    <w:p>
      <w:pPr>
        <w:spacing w:after="0"/>
        <w:ind w:left="0"/>
        <w:jc w:val="both"/>
      </w:pPr>
      <w:r>
        <w:rPr>
          <w:rFonts w:ascii="Times New Roman"/>
          <w:b w:val="false"/>
          <w:i w:val="false"/>
          <w:color w:val="000000"/>
          <w:sz w:val="28"/>
        </w:rPr>
        <w:t>
      10) тұрақтандырғыштар және күрделі рульдер – жинақтау, тексеру, түзету;</w:t>
      </w:r>
    </w:p>
    <w:bookmarkEnd w:id="3443"/>
    <w:bookmarkStart w:name="z3443" w:id="3444"/>
    <w:p>
      <w:pPr>
        <w:spacing w:after="0"/>
        <w:ind w:left="0"/>
        <w:jc w:val="both"/>
      </w:pPr>
      <w:r>
        <w:rPr>
          <w:rFonts w:ascii="Times New Roman"/>
          <w:b w:val="false"/>
          <w:i w:val="false"/>
          <w:color w:val="000000"/>
          <w:sz w:val="28"/>
        </w:rPr>
        <w:t xml:space="preserve">
      11) қанатты құрылғылар – жинақтау, тексеру, түзету, жөндеу; </w:t>
      </w:r>
    </w:p>
    <w:bookmarkEnd w:id="3444"/>
    <w:bookmarkStart w:name="z3444" w:id="3445"/>
    <w:p>
      <w:pPr>
        <w:spacing w:after="0"/>
        <w:ind w:left="0"/>
        <w:jc w:val="both"/>
      </w:pPr>
      <w:r>
        <w:rPr>
          <w:rFonts w:ascii="Times New Roman"/>
          <w:b w:val="false"/>
          <w:i w:val="false"/>
          <w:color w:val="000000"/>
          <w:sz w:val="28"/>
        </w:rPr>
        <w:t xml:space="preserve">
      12) негізгі механизмдердің іргетастары – көлемге жинақтау, тексеру, жөндеу; </w:t>
      </w:r>
    </w:p>
    <w:bookmarkEnd w:id="3445"/>
    <w:bookmarkStart w:name="z3445" w:id="3446"/>
    <w:p>
      <w:pPr>
        <w:spacing w:after="0"/>
        <w:ind w:left="0"/>
        <w:jc w:val="both"/>
      </w:pPr>
      <w:r>
        <w:rPr>
          <w:rFonts w:ascii="Times New Roman"/>
          <w:b w:val="false"/>
          <w:i w:val="false"/>
          <w:color w:val="000000"/>
          <w:sz w:val="28"/>
        </w:rPr>
        <w:t>
      13) қорапша тәрізді үйінді шлюпбалкалар, күрделі құрылымды діңгек – дайындау, жинақтау, тексеру, түзету, жөндеу;</w:t>
      </w:r>
    </w:p>
    <w:bookmarkEnd w:id="3446"/>
    <w:bookmarkStart w:name="z3446" w:id="3447"/>
    <w:p>
      <w:pPr>
        <w:spacing w:after="0"/>
        <w:ind w:left="0"/>
        <w:jc w:val="both"/>
      </w:pPr>
      <w:r>
        <w:rPr>
          <w:rFonts w:ascii="Times New Roman"/>
          <w:b w:val="false"/>
          <w:i w:val="false"/>
          <w:color w:val="000000"/>
          <w:sz w:val="28"/>
        </w:rPr>
        <w:t>
      15) күрделі қисығы бар беттерді июге арналған штамптар – дайындау.</w:t>
      </w:r>
    </w:p>
    <w:bookmarkEnd w:id="3447"/>
    <w:bookmarkStart w:name="z3447" w:id="3448"/>
    <w:p>
      <w:pPr>
        <w:spacing w:after="0"/>
        <w:ind w:left="0"/>
        <w:jc w:val="both"/>
      </w:pPr>
      <w:r>
        <w:rPr>
          <w:rFonts w:ascii="Times New Roman"/>
          <w:b w:val="false"/>
          <w:i w:val="false"/>
          <w:color w:val="000000"/>
          <w:sz w:val="28"/>
        </w:rPr>
        <w:t>
      Стапельді жинақтау:</w:t>
      </w:r>
    </w:p>
    <w:bookmarkEnd w:id="3448"/>
    <w:bookmarkStart w:name="z3448" w:id="3449"/>
    <w:p>
      <w:pPr>
        <w:spacing w:after="0"/>
        <w:ind w:left="0"/>
        <w:jc w:val="both"/>
      </w:pPr>
      <w:r>
        <w:rPr>
          <w:rFonts w:ascii="Times New Roman"/>
          <w:b w:val="false"/>
          <w:i w:val="false"/>
          <w:color w:val="000000"/>
          <w:sz w:val="28"/>
        </w:rPr>
        <w:t xml:space="preserve">
      1) бактар, ыдыстар, болат пен балқытпадан жасалған күрделі қисығы бар цистерналар – дайындау, жинақтау, тексеру, жөндеу; </w:t>
      </w:r>
    </w:p>
    <w:bookmarkEnd w:id="3449"/>
    <w:bookmarkStart w:name="z3449" w:id="3450"/>
    <w:p>
      <w:pPr>
        <w:spacing w:after="0"/>
        <w:ind w:left="0"/>
        <w:jc w:val="both"/>
      </w:pPr>
      <w:r>
        <w:rPr>
          <w:rFonts w:ascii="Times New Roman"/>
          <w:b w:val="false"/>
          <w:i w:val="false"/>
          <w:color w:val="000000"/>
          <w:sz w:val="28"/>
        </w:rPr>
        <w:t xml:space="preserve">
      2) орташа және үлкен кемелер корпустарының блоктары – жылжыту және тұтастыру; </w:t>
      </w:r>
    </w:p>
    <w:bookmarkEnd w:id="3450"/>
    <w:bookmarkStart w:name="z3450" w:id="3451"/>
    <w:p>
      <w:pPr>
        <w:spacing w:after="0"/>
        <w:ind w:left="0"/>
        <w:jc w:val="both"/>
      </w:pPr>
      <w:r>
        <w:rPr>
          <w:rFonts w:ascii="Times New Roman"/>
          <w:b w:val="false"/>
          <w:i w:val="false"/>
          <w:color w:val="000000"/>
          <w:sz w:val="28"/>
        </w:rPr>
        <w:t>
      3) есу бұрандалары – лопасттарды түзету;</w:t>
      </w:r>
    </w:p>
    <w:bookmarkEnd w:id="3451"/>
    <w:bookmarkStart w:name="z3451" w:id="3452"/>
    <w:p>
      <w:pPr>
        <w:spacing w:after="0"/>
        <w:ind w:left="0"/>
        <w:jc w:val="both"/>
      </w:pPr>
      <w:r>
        <w:rPr>
          <w:rFonts w:ascii="Times New Roman"/>
          <w:b w:val="false"/>
          <w:i w:val="false"/>
          <w:color w:val="000000"/>
          <w:sz w:val="28"/>
        </w:rPr>
        <w:t>
      4) есіктер мен қақпақтар: өртке қарсы, клинкетті, жетектері бар су-газ өткізбейтін – орнату, сынау;</w:t>
      </w:r>
    </w:p>
    <w:bookmarkEnd w:id="3452"/>
    <w:bookmarkStart w:name="z3452" w:id="3453"/>
    <w:p>
      <w:pPr>
        <w:spacing w:after="0"/>
        <w:ind w:left="0"/>
        <w:jc w:val="both"/>
      </w:pPr>
      <w:r>
        <w:rPr>
          <w:rFonts w:ascii="Times New Roman"/>
          <w:b w:val="false"/>
          <w:i w:val="false"/>
          <w:color w:val="000000"/>
          <w:sz w:val="28"/>
        </w:rPr>
        <w:t>
      5) жоғарғы кішкене көпірдегі күн қағарлар, желге қарсы тұрғыштар –орнату, тұтастыру, тексеру;</w:t>
      </w:r>
    </w:p>
    <w:bookmarkEnd w:id="3453"/>
    <w:bookmarkStart w:name="z3453" w:id="3454"/>
    <w:p>
      <w:pPr>
        <w:spacing w:after="0"/>
        <w:ind w:left="0"/>
        <w:jc w:val="both"/>
      </w:pPr>
      <w:r>
        <w:rPr>
          <w:rFonts w:ascii="Times New Roman"/>
          <w:b w:val="false"/>
          <w:i w:val="false"/>
          <w:color w:val="000000"/>
          <w:sz w:val="28"/>
        </w:rPr>
        <w:t>
      6) күрделі түтін құбыр қаптары – орнату, түзету, тексеру, бөлшектеу, жөндеу;</w:t>
      </w:r>
    </w:p>
    <w:bookmarkEnd w:id="3454"/>
    <w:bookmarkStart w:name="z3454" w:id="3455"/>
    <w:p>
      <w:pPr>
        <w:spacing w:after="0"/>
        <w:ind w:left="0"/>
        <w:jc w:val="both"/>
      </w:pPr>
      <w:r>
        <w:rPr>
          <w:rFonts w:ascii="Times New Roman"/>
          <w:b w:val="false"/>
          <w:i w:val="false"/>
          <w:color w:val="000000"/>
          <w:sz w:val="28"/>
        </w:rPr>
        <w:t>
      7) жүк люктарының комингстері мен жабу люктары – дайындау, орнату, шақтау, жөндеу, сынау;</w:t>
      </w:r>
    </w:p>
    <w:bookmarkEnd w:id="3455"/>
    <w:bookmarkStart w:name="z3455" w:id="3456"/>
    <w:p>
      <w:pPr>
        <w:spacing w:after="0"/>
        <w:ind w:left="0"/>
        <w:jc w:val="both"/>
      </w:pPr>
      <w:r>
        <w:rPr>
          <w:rFonts w:ascii="Times New Roman"/>
          <w:b w:val="false"/>
          <w:i w:val="false"/>
          <w:color w:val="000000"/>
          <w:sz w:val="28"/>
        </w:rPr>
        <w:t>
      8) кеме корпусының қайнатылған, алмалы беттері, толқын кесу сауыттары, газбен тығыздалған төсемдер – келтіру, орнату, тұтастыру, тексеру, жөндеу;</w:t>
      </w:r>
    </w:p>
    <w:bookmarkEnd w:id="3456"/>
    <w:bookmarkStart w:name="z3456" w:id="3457"/>
    <w:p>
      <w:pPr>
        <w:spacing w:after="0"/>
        <w:ind w:left="0"/>
        <w:jc w:val="both"/>
      </w:pPr>
      <w:r>
        <w:rPr>
          <w:rFonts w:ascii="Times New Roman"/>
          <w:b w:val="false"/>
          <w:i w:val="false"/>
          <w:color w:val="000000"/>
          <w:sz w:val="28"/>
        </w:rPr>
        <w:t>
      9) конус, қорапша тәрізді, толқын тәрізді корпустарды қаптау беттері – бөлшектеу, орнату, түзету;</w:t>
      </w:r>
    </w:p>
    <w:bookmarkEnd w:id="3457"/>
    <w:bookmarkStart w:name="z3457" w:id="3458"/>
    <w:p>
      <w:pPr>
        <w:spacing w:after="0"/>
        <w:ind w:left="0"/>
        <w:jc w:val="both"/>
      </w:pPr>
      <w:r>
        <w:rPr>
          <w:rFonts w:ascii="Times New Roman"/>
          <w:b w:val="false"/>
          <w:i w:val="false"/>
          <w:color w:val="000000"/>
          <w:sz w:val="28"/>
        </w:rPr>
        <w:t>
      10) жарық люктары – жинақтау, орнату, сынау, жөндеу;</w:t>
      </w:r>
    </w:p>
    <w:bookmarkEnd w:id="3458"/>
    <w:bookmarkStart w:name="z3458" w:id="3459"/>
    <w:p>
      <w:pPr>
        <w:spacing w:after="0"/>
        <w:ind w:left="0"/>
        <w:jc w:val="both"/>
      </w:pPr>
      <w:r>
        <w:rPr>
          <w:rFonts w:ascii="Times New Roman"/>
          <w:b w:val="false"/>
          <w:i w:val="false"/>
          <w:color w:val="000000"/>
          <w:sz w:val="28"/>
        </w:rPr>
        <w:t>
      11) кеме корпусының шеттеріндегі жинақ және тұйық пішінді жинақ – дайындау, жөндеу, ақаулы аймақтарды ауыстыру;</w:t>
      </w:r>
    </w:p>
    <w:bookmarkEnd w:id="3459"/>
    <w:bookmarkStart w:name="z3459" w:id="3460"/>
    <w:p>
      <w:pPr>
        <w:spacing w:after="0"/>
        <w:ind w:left="0"/>
        <w:jc w:val="both"/>
      </w:pPr>
      <w:r>
        <w:rPr>
          <w:rFonts w:ascii="Times New Roman"/>
          <w:b w:val="false"/>
          <w:i w:val="false"/>
          <w:color w:val="000000"/>
          <w:sz w:val="28"/>
        </w:rPr>
        <w:t>
      12) есу бұрамаларының саптары – орнату, жөндеу;</w:t>
      </w:r>
    </w:p>
    <w:bookmarkEnd w:id="3460"/>
    <w:bookmarkStart w:name="z3460" w:id="3461"/>
    <w:p>
      <w:pPr>
        <w:spacing w:after="0"/>
        <w:ind w:left="0"/>
        <w:jc w:val="both"/>
      </w:pPr>
      <w:r>
        <w:rPr>
          <w:rFonts w:ascii="Times New Roman"/>
          <w:b w:val="false"/>
          <w:i w:val="false"/>
          <w:color w:val="000000"/>
          <w:sz w:val="28"/>
        </w:rPr>
        <w:t>
      13) зәкір қуыстары, зәкір клюздары, тізбекті қораптардың басылу құбырлары – дайындау, орнату, тұтастыру, тексеру, түзету;</w:t>
      </w:r>
    </w:p>
    <w:bookmarkEnd w:id="3461"/>
    <w:bookmarkStart w:name="z3461" w:id="3462"/>
    <w:p>
      <w:pPr>
        <w:spacing w:after="0"/>
        <w:ind w:left="0"/>
        <w:jc w:val="both"/>
      </w:pPr>
      <w:r>
        <w:rPr>
          <w:rFonts w:ascii="Times New Roman"/>
          <w:b w:val="false"/>
          <w:i w:val="false"/>
          <w:color w:val="000000"/>
          <w:sz w:val="28"/>
        </w:rPr>
        <w:t>
      14) аққыштар, тұрақтандырғыштар бітеулері – орнату;</w:t>
      </w:r>
    </w:p>
    <w:bookmarkEnd w:id="3462"/>
    <w:bookmarkStart w:name="z3462" w:id="3463"/>
    <w:p>
      <w:pPr>
        <w:spacing w:after="0"/>
        <w:ind w:left="0"/>
        <w:jc w:val="both"/>
      </w:pPr>
      <w:r>
        <w:rPr>
          <w:rFonts w:ascii="Times New Roman"/>
          <w:b w:val="false"/>
          <w:i w:val="false"/>
          <w:color w:val="000000"/>
          <w:sz w:val="28"/>
        </w:rPr>
        <w:t>
      15) сыртқы қаптау және кеме шетіндегі тойтару құрылымдарының жинағы – орнату, ауыстыру;</w:t>
      </w:r>
    </w:p>
    <w:bookmarkEnd w:id="3463"/>
    <w:bookmarkStart w:name="z3463" w:id="3464"/>
    <w:p>
      <w:pPr>
        <w:spacing w:after="0"/>
        <w:ind w:left="0"/>
        <w:jc w:val="both"/>
      </w:pPr>
      <w:r>
        <w:rPr>
          <w:rFonts w:ascii="Times New Roman"/>
          <w:b w:val="false"/>
          <w:i w:val="false"/>
          <w:color w:val="000000"/>
          <w:sz w:val="28"/>
        </w:rPr>
        <w:t>
      16) машиналы-қазан бөлімдеріндегі торлар мен еден төсеніштері – дайындау, шақтау, жөндеу;</w:t>
      </w:r>
    </w:p>
    <w:bookmarkEnd w:id="3464"/>
    <w:bookmarkStart w:name="z3464" w:id="3465"/>
    <w:p>
      <w:pPr>
        <w:spacing w:after="0"/>
        <w:ind w:left="0"/>
        <w:jc w:val="both"/>
      </w:pPr>
      <w:r>
        <w:rPr>
          <w:rFonts w:ascii="Times New Roman"/>
          <w:b w:val="false"/>
          <w:i w:val="false"/>
          <w:color w:val="000000"/>
          <w:sz w:val="28"/>
        </w:rPr>
        <w:t>
      17) платформалар, палубалар (төменгі және жоғарғы), жүк люктарын, машиналы қазан бөліміндегі шахтаны құрайтын секциялар – орнату, тұтастыру, түзету, жөндеу;</w:t>
      </w:r>
    </w:p>
    <w:bookmarkEnd w:id="3465"/>
    <w:bookmarkStart w:name="z3465" w:id="3466"/>
    <w:p>
      <w:pPr>
        <w:spacing w:after="0"/>
        <w:ind w:left="0"/>
        <w:jc w:val="both"/>
      </w:pPr>
      <w:r>
        <w:rPr>
          <w:rFonts w:ascii="Times New Roman"/>
          <w:b w:val="false"/>
          <w:i w:val="false"/>
          <w:color w:val="000000"/>
          <w:sz w:val="28"/>
        </w:rPr>
        <w:t>
      18) қиғаш тіреулер, бұрғылау қондырғысының қалқымалы құбыр және қорапша пішінді байланыстары – орнату, тұтастыру;</w:t>
      </w:r>
    </w:p>
    <w:bookmarkEnd w:id="3466"/>
    <w:bookmarkStart w:name="z3466" w:id="3467"/>
    <w:p>
      <w:pPr>
        <w:spacing w:after="0"/>
        <w:ind w:left="0"/>
        <w:jc w:val="both"/>
      </w:pPr>
      <w:r>
        <w:rPr>
          <w:rFonts w:ascii="Times New Roman"/>
          <w:b w:val="false"/>
          <w:i w:val="false"/>
          <w:color w:val="000000"/>
          <w:sz w:val="28"/>
        </w:rPr>
        <w:t>
      19) кеме шетіндегі бортты секциялар – орнату, тұтастыру, тексеру;</w:t>
      </w:r>
    </w:p>
    <w:bookmarkEnd w:id="3467"/>
    <w:bookmarkStart w:name="z3467" w:id="3468"/>
    <w:p>
      <w:pPr>
        <w:spacing w:after="0"/>
        <w:ind w:left="0"/>
        <w:jc w:val="both"/>
      </w:pPr>
      <w:r>
        <w:rPr>
          <w:rFonts w:ascii="Times New Roman"/>
          <w:b w:val="false"/>
          <w:i w:val="false"/>
          <w:color w:val="000000"/>
          <w:sz w:val="28"/>
        </w:rPr>
        <w:t>
      20) қалқымалы бұрғылау құрылғыларының тұрақтандыру тіреулерінің секциялары – орнату, қалқымалы түрде тұтастыру;</w:t>
      </w:r>
    </w:p>
    <w:bookmarkEnd w:id="3468"/>
    <w:bookmarkStart w:name="z3468" w:id="3469"/>
    <w:p>
      <w:pPr>
        <w:spacing w:after="0"/>
        <w:ind w:left="0"/>
        <w:jc w:val="both"/>
      </w:pPr>
      <w:r>
        <w:rPr>
          <w:rFonts w:ascii="Times New Roman"/>
          <w:b w:val="false"/>
          <w:i w:val="false"/>
          <w:color w:val="000000"/>
          <w:sz w:val="28"/>
        </w:rPr>
        <w:t>
      21) тұрақтандырғыштар мен күрделі рульдер – орнату, тексеру;</w:t>
      </w:r>
    </w:p>
    <w:bookmarkEnd w:id="3469"/>
    <w:bookmarkStart w:name="z3469" w:id="3470"/>
    <w:p>
      <w:pPr>
        <w:spacing w:after="0"/>
        <w:ind w:left="0"/>
        <w:jc w:val="both"/>
      </w:pPr>
      <w:r>
        <w:rPr>
          <w:rFonts w:ascii="Times New Roman"/>
          <w:b w:val="false"/>
          <w:i w:val="false"/>
          <w:color w:val="000000"/>
          <w:sz w:val="28"/>
        </w:rPr>
        <w:t>
      22) корпус аралық көлемді байланыстар – орнату, тұтастыру, тексеру;</w:t>
      </w:r>
    </w:p>
    <w:bookmarkEnd w:id="3470"/>
    <w:bookmarkStart w:name="z3470" w:id="3471"/>
    <w:p>
      <w:pPr>
        <w:spacing w:after="0"/>
        <w:ind w:left="0"/>
        <w:jc w:val="both"/>
      </w:pPr>
      <w:r>
        <w:rPr>
          <w:rFonts w:ascii="Times New Roman"/>
          <w:b w:val="false"/>
          <w:i w:val="false"/>
          <w:color w:val="000000"/>
          <w:sz w:val="28"/>
        </w:rPr>
        <w:t>
      23) қанатты жабдықтар – орнату, түзету, тексеру, жөндеу;</w:t>
      </w:r>
    </w:p>
    <w:bookmarkEnd w:id="3471"/>
    <w:bookmarkStart w:name="z3471" w:id="3472"/>
    <w:p>
      <w:pPr>
        <w:spacing w:after="0"/>
        <w:ind w:left="0"/>
        <w:jc w:val="both"/>
      </w:pPr>
      <w:r>
        <w:rPr>
          <w:rFonts w:ascii="Times New Roman"/>
          <w:b w:val="false"/>
          <w:i w:val="false"/>
          <w:color w:val="000000"/>
          <w:sz w:val="28"/>
        </w:rPr>
        <w:t>
      24) негізгі механизмдердің іргетастары – орнату, тексеру;</w:t>
      </w:r>
    </w:p>
    <w:bookmarkEnd w:id="3472"/>
    <w:bookmarkStart w:name="z3472" w:id="3473"/>
    <w:p>
      <w:pPr>
        <w:spacing w:after="0"/>
        <w:ind w:left="0"/>
        <w:jc w:val="both"/>
      </w:pPr>
      <w:r>
        <w:rPr>
          <w:rFonts w:ascii="Times New Roman"/>
          <w:b w:val="false"/>
          <w:i w:val="false"/>
          <w:color w:val="000000"/>
          <w:sz w:val="28"/>
        </w:rPr>
        <w:t>
      25) қорапша тәрізді үйінді шлюп мәткелері, күрделі құрылымды діңгектер – орнату, тексеру, жөндеу;</w:t>
      </w:r>
    </w:p>
    <w:bookmarkEnd w:id="3473"/>
    <w:bookmarkStart w:name="z3473" w:id="3474"/>
    <w:p>
      <w:pPr>
        <w:spacing w:after="0"/>
        <w:ind w:left="0"/>
        <w:jc w:val="both"/>
      </w:pPr>
      <w:r>
        <w:rPr>
          <w:rFonts w:ascii="Times New Roman"/>
          <w:b w:val="false"/>
          <w:i w:val="false"/>
          <w:color w:val="000000"/>
          <w:sz w:val="28"/>
        </w:rPr>
        <w:t>
      26) профильді және металл табақтарынан жасалған штевнялар, толқын кескіш сауыттар – орнату, тексеру.</w:t>
      </w:r>
    </w:p>
    <w:bookmarkEnd w:id="3474"/>
    <w:bookmarkStart w:name="z3474" w:id="3475"/>
    <w:p>
      <w:pPr>
        <w:spacing w:after="0"/>
        <w:ind w:left="0"/>
        <w:jc w:val="both"/>
      </w:pPr>
      <w:r>
        <w:rPr>
          <w:rFonts w:ascii="Times New Roman"/>
          <w:b w:val="false"/>
          <w:i w:val="false"/>
          <w:color w:val="000000"/>
          <w:sz w:val="28"/>
        </w:rPr>
        <w:t>
      Параграф 6. Металл кемелердің корпустарын жинақтаушы, 6-разряд</w:t>
      </w:r>
    </w:p>
    <w:bookmarkEnd w:id="3475"/>
    <w:bookmarkStart w:name="z3475" w:id="3476"/>
    <w:p>
      <w:pPr>
        <w:spacing w:after="0"/>
        <w:ind w:left="0"/>
        <w:jc w:val="both"/>
      </w:pPr>
      <w:r>
        <w:rPr>
          <w:rFonts w:ascii="Times New Roman"/>
          <w:b w:val="false"/>
          <w:i w:val="false"/>
          <w:color w:val="000000"/>
          <w:sz w:val="28"/>
        </w:rPr>
        <w:t>
      287. Жұмыс сипаттамасы:</w:t>
      </w:r>
    </w:p>
    <w:bookmarkEnd w:id="3476"/>
    <w:bookmarkStart w:name="z3476" w:id="3477"/>
    <w:p>
      <w:pPr>
        <w:spacing w:after="0"/>
        <w:ind w:left="0"/>
        <w:jc w:val="both"/>
      </w:pPr>
      <w:r>
        <w:rPr>
          <w:rFonts w:ascii="Times New Roman"/>
          <w:b w:val="false"/>
          <w:i w:val="false"/>
          <w:color w:val="000000"/>
          <w:sz w:val="28"/>
        </w:rPr>
        <w:t>
      күрделі қоршаулары бар ауқымы үлкен көлемді секциялардың шеттерін және стапельде немесе докта корпусты құру және жөндеу кезіндегі кеме блоктарын орнату, тексеру, пішіндеу;</w:t>
      </w:r>
    </w:p>
    <w:bookmarkEnd w:id="3477"/>
    <w:bookmarkStart w:name="z3477" w:id="3478"/>
    <w:p>
      <w:pPr>
        <w:spacing w:after="0"/>
        <w:ind w:left="0"/>
        <w:jc w:val="both"/>
      </w:pPr>
      <w:r>
        <w:rPr>
          <w:rFonts w:ascii="Times New Roman"/>
          <w:b w:val="false"/>
          <w:i w:val="false"/>
          <w:color w:val="000000"/>
          <w:sz w:val="28"/>
        </w:rPr>
        <w:t>
      оптикалық аспаптар мен қосымша есептеулерді пайдалана отырып, кеме корпусын құру және жөндеу кезіндегі күрделі тексеру жұмыстарын орындау;</w:t>
      </w:r>
    </w:p>
    <w:bookmarkEnd w:id="3478"/>
    <w:bookmarkStart w:name="z3478" w:id="3479"/>
    <w:p>
      <w:pPr>
        <w:spacing w:after="0"/>
        <w:ind w:left="0"/>
        <w:jc w:val="both"/>
      </w:pPr>
      <w:r>
        <w:rPr>
          <w:rFonts w:ascii="Times New Roman"/>
          <w:b w:val="false"/>
          <w:i w:val="false"/>
          <w:color w:val="000000"/>
          <w:sz w:val="28"/>
        </w:rPr>
        <w:t>
      ауқымы үлкен азықтарды бақылау, дейдвудкелте құбырларын, айналым жолдарын, мортирлердің кронштейндерді есу біліктерінің айналымын, ахтерштевнялар, кеме шетіндегі қиын иілген килялы қорапшалардың беттерін белгілеу, орнату, орталықтау, тұтастау, тексеру, ақауларын жою, ауыстыру;</w:t>
      </w:r>
    </w:p>
    <w:bookmarkEnd w:id="3479"/>
    <w:bookmarkStart w:name="z3479" w:id="3480"/>
    <w:p>
      <w:pPr>
        <w:spacing w:after="0"/>
        <w:ind w:left="0"/>
        <w:jc w:val="both"/>
      </w:pPr>
      <w:r>
        <w:rPr>
          <w:rFonts w:ascii="Times New Roman"/>
          <w:b w:val="false"/>
          <w:i w:val="false"/>
          <w:color w:val="000000"/>
          <w:sz w:val="28"/>
        </w:rPr>
        <w:t>
      аймақты блоктарды орнату, тексеру;</w:t>
      </w:r>
    </w:p>
    <w:bookmarkEnd w:id="3480"/>
    <w:bookmarkStart w:name="z3480" w:id="3481"/>
    <w:p>
      <w:pPr>
        <w:spacing w:after="0"/>
        <w:ind w:left="0"/>
        <w:jc w:val="both"/>
      </w:pPr>
      <w:r>
        <w:rPr>
          <w:rFonts w:ascii="Times New Roman"/>
          <w:b w:val="false"/>
          <w:i w:val="false"/>
          <w:color w:val="000000"/>
          <w:sz w:val="28"/>
        </w:rPr>
        <w:t>
      анықталған ақауларды жоя отырып, қысымы 4,0 МПа жоғары (40 кгс/см</w:t>
      </w:r>
      <w:r>
        <w:rPr>
          <w:rFonts w:ascii="Times New Roman"/>
          <w:b w:val="false"/>
          <w:i w:val="false"/>
          <w:color w:val="000000"/>
          <w:vertAlign w:val="superscript"/>
        </w:rPr>
        <w:t>2</w:t>
      </w:r>
      <w:r>
        <w:rPr>
          <w:rFonts w:ascii="Times New Roman"/>
          <w:b w:val="false"/>
          <w:i w:val="false"/>
          <w:color w:val="000000"/>
          <w:sz w:val="28"/>
        </w:rPr>
        <w:t xml:space="preserve"> жоғары) және пневматикалық қысымы 1,0 МПа жоғары (10 кгс/см</w:t>
      </w:r>
      <w:r>
        <w:rPr>
          <w:rFonts w:ascii="Times New Roman"/>
          <w:b w:val="false"/>
          <w:i w:val="false"/>
          <w:color w:val="000000"/>
          <w:vertAlign w:val="superscript"/>
        </w:rPr>
        <w:t>2</w:t>
      </w:r>
      <w:r>
        <w:rPr>
          <w:rFonts w:ascii="Times New Roman"/>
          <w:b w:val="false"/>
          <w:i w:val="false"/>
          <w:color w:val="000000"/>
          <w:sz w:val="28"/>
        </w:rPr>
        <w:t xml:space="preserve"> жоғары) корпусты құрылымдарды гидравликалық сынақтан өткізу;</w:t>
      </w:r>
    </w:p>
    <w:bookmarkEnd w:id="3481"/>
    <w:bookmarkStart w:name="z3481" w:id="3482"/>
    <w:p>
      <w:pPr>
        <w:spacing w:after="0"/>
        <w:ind w:left="0"/>
        <w:jc w:val="both"/>
      </w:pPr>
      <w:r>
        <w:rPr>
          <w:rFonts w:ascii="Times New Roman"/>
          <w:b w:val="false"/>
          <w:i w:val="false"/>
          <w:color w:val="000000"/>
          <w:sz w:val="28"/>
        </w:rPr>
        <w:t xml:space="preserve">
      кеме салу және жөндеу кезінде кешенді бригаданы басқару. </w:t>
      </w:r>
    </w:p>
    <w:bookmarkEnd w:id="3482"/>
    <w:bookmarkStart w:name="z3482" w:id="3483"/>
    <w:p>
      <w:pPr>
        <w:spacing w:after="0"/>
        <w:ind w:left="0"/>
        <w:jc w:val="both"/>
      </w:pPr>
      <w:r>
        <w:rPr>
          <w:rFonts w:ascii="Times New Roman"/>
          <w:b w:val="false"/>
          <w:i w:val="false"/>
          <w:color w:val="000000"/>
          <w:sz w:val="28"/>
        </w:rPr>
        <w:t>
      288. Білуге тиіс:</w:t>
      </w:r>
    </w:p>
    <w:bookmarkEnd w:id="3483"/>
    <w:bookmarkStart w:name="z3483" w:id="3484"/>
    <w:p>
      <w:pPr>
        <w:spacing w:after="0"/>
        <w:ind w:left="0"/>
        <w:jc w:val="both"/>
      </w:pPr>
      <w:r>
        <w:rPr>
          <w:rFonts w:ascii="Times New Roman"/>
          <w:b w:val="false"/>
          <w:i w:val="false"/>
          <w:color w:val="000000"/>
          <w:sz w:val="28"/>
        </w:rPr>
        <w:t>
      кеме корпустарының аса күрделі қоршаулары бар ауқымы үлкен және тойтару құрылымдарын жинақтау және тексеру шарттары, үлкен блоктарды тұтастыру тәсілдерін;</w:t>
      </w:r>
    </w:p>
    <w:bookmarkEnd w:id="3484"/>
    <w:bookmarkStart w:name="z3484" w:id="3485"/>
    <w:p>
      <w:pPr>
        <w:spacing w:after="0"/>
        <w:ind w:left="0"/>
        <w:jc w:val="both"/>
      </w:pPr>
      <w:r>
        <w:rPr>
          <w:rFonts w:ascii="Times New Roman"/>
          <w:b w:val="false"/>
          <w:i w:val="false"/>
          <w:color w:val="000000"/>
          <w:sz w:val="28"/>
        </w:rPr>
        <w:t>
      күрделі және дәнекерлеу құрылымдарының құрылымды және технологиялық деформацияларының себебі, шамасы және кеміту әдістерін;</w:t>
      </w:r>
    </w:p>
    <w:bookmarkEnd w:id="3485"/>
    <w:bookmarkStart w:name="z3485" w:id="3486"/>
    <w:p>
      <w:pPr>
        <w:spacing w:after="0"/>
        <w:ind w:left="0"/>
        <w:jc w:val="both"/>
      </w:pPr>
      <w:r>
        <w:rPr>
          <w:rFonts w:ascii="Times New Roman"/>
          <w:b w:val="false"/>
          <w:i w:val="false"/>
          <w:color w:val="000000"/>
          <w:sz w:val="28"/>
        </w:rPr>
        <w:t>
      қысымы 4,0 МПа жоғары (40 кгс/см</w:t>
      </w:r>
      <w:r>
        <w:rPr>
          <w:rFonts w:ascii="Times New Roman"/>
          <w:b w:val="false"/>
          <w:i w:val="false"/>
          <w:color w:val="000000"/>
          <w:vertAlign w:val="superscript"/>
        </w:rPr>
        <w:t>2</w:t>
      </w:r>
      <w:r>
        <w:rPr>
          <w:rFonts w:ascii="Times New Roman"/>
          <w:b w:val="false"/>
          <w:i w:val="false"/>
          <w:color w:val="000000"/>
          <w:sz w:val="28"/>
        </w:rPr>
        <w:t xml:space="preserve"> жоғары) және пневматикалық қысымы 1,0 МПа жоғары (10 кгс/см</w:t>
      </w:r>
      <w:r>
        <w:rPr>
          <w:rFonts w:ascii="Times New Roman"/>
          <w:b w:val="false"/>
          <w:i w:val="false"/>
          <w:color w:val="000000"/>
          <w:vertAlign w:val="superscript"/>
        </w:rPr>
        <w:t>2</w:t>
      </w:r>
      <w:r>
        <w:rPr>
          <w:rFonts w:ascii="Times New Roman"/>
          <w:b w:val="false"/>
          <w:i w:val="false"/>
          <w:color w:val="000000"/>
          <w:sz w:val="28"/>
        </w:rPr>
        <w:t xml:space="preserve"> жоғары) корпусты құрылымдарды гидравликалық сынақтың ережелері мен техникалық шарттарын;</w:t>
      </w:r>
    </w:p>
    <w:bookmarkEnd w:id="3486"/>
    <w:bookmarkStart w:name="z3486" w:id="3487"/>
    <w:p>
      <w:pPr>
        <w:spacing w:after="0"/>
        <w:ind w:left="0"/>
        <w:jc w:val="both"/>
      </w:pPr>
      <w:r>
        <w:rPr>
          <w:rFonts w:ascii="Times New Roman"/>
          <w:b w:val="false"/>
          <w:i w:val="false"/>
          <w:color w:val="000000"/>
          <w:sz w:val="28"/>
        </w:rPr>
        <w:t>
      күрделі көлемді ауқымы үлкен секцияларды, блок-секцияларды және кеме шеттерінің блоктарын орнату кезінде жинақтау және тексеру жұмыстарының барлық әдістерін;</w:t>
      </w:r>
    </w:p>
    <w:bookmarkEnd w:id="3487"/>
    <w:bookmarkStart w:name="z3487" w:id="3488"/>
    <w:p>
      <w:pPr>
        <w:spacing w:after="0"/>
        <w:ind w:left="0"/>
        <w:jc w:val="both"/>
      </w:pPr>
      <w:r>
        <w:rPr>
          <w:rFonts w:ascii="Times New Roman"/>
          <w:b w:val="false"/>
          <w:i w:val="false"/>
          <w:color w:val="000000"/>
          <w:sz w:val="28"/>
        </w:rPr>
        <w:t>
      осьті сызықтарды тесу,оған қоса оптикалық және лазерлік-оптикалық әдістерін;</w:t>
      </w:r>
    </w:p>
    <w:bookmarkEnd w:id="3488"/>
    <w:bookmarkStart w:name="z3488" w:id="3489"/>
    <w:p>
      <w:pPr>
        <w:spacing w:after="0"/>
        <w:ind w:left="0"/>
        <w:jc w:val="both"/>
      </w:pPr>
      <w:r>
        <w:rPr>
          <w:rFonts w:ascii="Times New Roman"/>
          <w:b w:val="false"/>
          <w:i w:val="false"/>
          <w:color w:val="000000"/>
          <w:sz w:val="28"/>
        </w:rPr>
        <w:t>
      дамыған және жаңа қанатты сұлбалар, олардың артықшылығы мен ерекшеліктерін;</w:t>
      </w:r>
    </w:p>
    <w:bookmarkEnd w:id="3489"/>
    <w:bookmarkStart w:name="z3489" w:id="3490"/>
    <w:p>
      <w:pPr>
        <w:spacing w:after="0"/>
        <w:ind w:left="0"/>
        <w:jc w:val="both"/>
      </w:pPr>
      <w:r>
        <w:rPr>
          <w:rFonts w:ascii="Times New Roman"/>
          <w:b w:val="false"/>
          <w:i w:val="false"/>
          <w:color w:val="000000"/>
          <w:sz w:val="28"/>
        </w:rPr>
        <w:t>
      үлкен кемелердің стапельде, докта және қалқымадағы қалпын тексеру әдістерін;</w:t>
      </w:r>
    </w:p>
    <w:bookmarkEnd w:id="3490"/>
    <w:bookmarkStart w:name="z3490" w:id="3491"/>
    <w:p>
      <w:pPr>
        <w:spacing w:after="0"/>
        <w:ind w:left="0"/>
        <w:jc w:val="both"/>
      </w:pPr>
      <w:r>
        <w:rPr>
          <w:rFonts w:ascii="Times New Roman"/>
          <w:b w:val="false"/>
          <w:i w:val="false"/>
          <w:color w:val="000000"/>
          <w:sz w:val="28"/>
        </w:rPr>
        <w:t>
      құймадан жасалған ауқымы үлкен бұйымдарды орнату және тексеру технологиясы мен әдістерін.</w:t>
      </w:r>
    </w:p>
    <w:bookmarkEnd w:id="3491"/>
    <w:bookmarkStart w:name="z3491" w:id="3492"/>
    <w:p>
      <w:pPr>
        <w:spacing w:after="0"/>
        <w:ind w:left="0"/>
        <w:jc w:val="both"/>
      </w:pPr>
      <w:r>
        <w:rPr>
          <w:rFonts w:ascii="Times New Roman"/>
          <w:b w:val="false"/>
          <w:i w:val="false"/>
          <w:color w:val="000000"/>
          <w:sz w:val="28"/>
        </w:rPr>
        <w:t>
      289. Арнаулы орта білім талап етіледі.</w:t>
      </w:r>
    </w:p>
    <w:bookmarkEnd w:id="3492"/>
    <w:bookmarkStart w:name="z3492" w:id="3493"/>
    <w:p>
      <w:pPr>
        <w:spacing w:after="0"/>
        <w:ind w:left="0"/>
        <w:jc w:val="both"/>
      </w:pPr>
      <w:r>
        <w:rPr>
          <w:rFonts w:ascii="Times New Roman"/>
          <w:b w:val="false"/>
          <w:i w:val="false"/>
          <w:color w:val="000000"/>
          <w:sz w:val="28"/>
        </w:rPr>
        <w:t>
      290. Жұмыс үлгілері:</w:t>
      </w:r>
    </w:p>
    <w:bookmarkEnd w:id="3493"/>
    <w:bookmarkStart w:name="z3493" w:id="3494"/>
    <w:p>
      <w:pPr>
        <w:spacing w:after="0"/>
        <w:ind w:left="0"/>
        <w:jc w:val="both"/>
      </w:pPr>
      <w:r>
        <w:rPr>
          <w:rFonts w:ascii="Times New Roman"/>
          <w:b w:val="false"/>
          <w:i w:val="false"/>
          <w:color w:val="000000"/>
          <w:sz w:val="28"/>
        </w:rPr>
        <w:t>
      1) құймадан жасалған ауқымы үлкен ахтерштевнялар мен күрделі форштевнялар – белгілеу, орнату, тексеру;</w:t>
      </w:r>
    </w:p>
    <w:bookmarkEnd w:id="3494"/>
    <w:bookmarkStart w:name="z3494" w:id="3495"/>
    <w:p>
      <w:pPr>
        <w:spacing w:after="0"/>
        <w:ind w:left="0"/>
        <w:jc w:val="both"/>
      </w:pPr>
      <w:r>
        <w:rPr>
          <w:rFonts w:ascii="Times New Roman"/>
          <w:b w:val="false"/>
          <w:i w:val="false"/>
          <w:color w:val="000000"/>
          <w:sz w:val="28"/>
        </w:rPr>
        <w:t>
      2) кеме шетіндегі күрделі иілген килялы қораптар Бактар, ыдыстар, болат пен балқытпадан жасалған күрделі қисығы бар цистерналар – орнату, тұтастыру, түзету, тексеру;</w:t>
      </w:r>
    </w:p>
    <w:bookmarkEnd w:id="3495"/>
    <w:bookmarkStart w:name="z3495" w:id="3496"/>
    <w:p>
      <w:pPr>
        <w:spacing w:after="0"/>
        <w:ind w:left="0"/>
        <w:jc w:val="both"/>
      </w:pPr>
      <w:r>
        <w:rPr>
          <w:rFonts w:ascii="Times New Roman"/>
          <w:b w:val="false"/>
          <w:i w:val="false"/>
          <w:color w:val="000000"/>
          <w:sz w:val="28"/>
        </w:rPr>
        <w:t>
      3) күрделі иілген корпустың сыртқы қаптау беттері: шеттеріндегі жақты, дейдвудты, азық бақылайтын, "бульба" тұмсықты, штевняларға жанасқан – дайындау, орнату, тексеру;</w:t>
      </w:r>
    </w:p>
    <w:bookmarkEnd w:id="3496"/>
    <w:bookmarkStart w:name="z3496" w:id="3497"/>
    <w:p>
      <w:pPr>
        <w:spacing w:after="0"/>
        <w:ind w:left="0"/>
        <w:jc w:val="both"/>
      </w:pPr>
      <w:r>
        <w:rPr>
          <w:rFonts w:ascii="Times New Roman"/>
          <w:b w:val="false"/>
          <w:i w:val="false"/>
          <w:color w:val="000000"/>
          <w:sz w:val="28"/>
        </w:rPr>
        <w:t xml:space="preserve">
      4) есу білігі мен дейдвудтың айналу аймағындағы аса күрделі иілген жинақ – дайындау, орнату, тексеру; </w:t>
      </w:r>
    </w:p>
    <w:bookmarkEnd w:id="3497"/>
    <w:bookmarkStart w:name="z3497" w:id="3498"/>
    <w:p>
      <w:pPr>
        <w:spacing w:after="0"/>
        <w:ind w:left="0"/>
        <w:jc w:val="both"/>
      </w:pPr>
      <w:r>
        <w:rPr>
          <w:rFonts w:ascii="Times New Roman"/>
          <w:b w:val="false"/>
          <w:i w:val="false"/>
          <w:color w:val="000000"/>
          <w:sz w:val="28"/>
        </w:rPr>
        <w:t xml:space="preserve">
      5) болат пен балқытпалардан жасалған ауқымы үлкен арнайы жабдықтар мен күрделі құрылымды аспаптардың аққыштары – жинақтау, орнату, тексеру; </w:t>
      </w:r>
    </w:p>
    <w:bookmarkEnd w:id="3498"/>
    <w:bookmarkStart w:name="z3498" w:id="3499"/>
    <w:p>
      <w:pPr>
        <w:spacing w:after="0"/>
        <w:ind w:left="0"/>
        <w:jc w:val="both"/>
      </w:pPr>
      <w:r>
        <w:rPr>
          <w:rFonts w:ascii="Times New Roman"/>
          <w:b w:val="false"/>
          <w:i w:val="false"/>
          <w:color w:val="000000"/>
          <w:sz w:val="28"/>
        </w:rPr>
        <w:t xml:space="preserve">
      6) желдеткіш шар тәрізді дүрліктіргіштер – дайындау; </w:t>
      </w:r>
    </w:p>
    <w:bookmarkEnd w:id="3499"/>
    <w:bookmarkStart w:name="z3499" w:id="3500"/>
    <w:p>
      <w:pPr>
        <w:spacing w:after="0"/>
        <w:ind w:left="0"/>
        <w:jc w:val="both"/>
      </w:pPr>
      <w:r>
        <w:rPr>
          <w:rFonts w:ascii="Times New Roman"/>
          <w:b w:val="false"/>
          <w:i w:val="false"/>
          <w:color w:val="000000"/>
          <w:sz w:val="28"/>
        </w:rPr>
        <w:t xml:space="preserve">
      7) тұрақтандыру тіреулерінің секциялары, қиғаш тіреулер, жүзбелі бұрғылау қондырғылары мен кеме корпусының байланыстары – орнату кезінде тексеру және қалқымалы түрде тұтастыру; </w:t>
      </w:r>
    </w:p>
    <w:bookmarkEnd w:id="3500"/>
    <w:bookmarkStart w:name="z3500" w:id="3501"/>
    <w:p>
      <w:pPr>
        <w:spacing w:after="0"/>
        <w:ind w:left="0"/>
        <w:jc w:val="both"/>
      </w:pPr>
      <w:r>
        <w:rPr>
          <w:rFonts w:ascii="Times New Roman"/>
          <w:b w:val="false"/>
          <w:i w:val="false"/>
          <w:color w:val="000000"/>
          <w:sz w:val="28"/>
        </w:rPr>
        <w:t>
      8) гельмпортты және дейдвудты құбырлар – орнату, пішіндеу, тексеру;</w:t>
      </w:r>
    </w:p>
    <w:bookmarkEnd w:id="3501"/>
    <w:bookmarkStart w:name="z3501" w:id="3502"/>
    <w:p>
      <w:pPr>
        <w:spacing w:after="0"/>
        <w:ind w:left="0"/>
        <w:jc w:val="both"/>
      </w:pPr>
      <w:r>
        <w:rPr>
          <w:rFonts w:ascii="Times New Roman"/>
          <w:b w:val="false"/>
          <w:i w:val="false"/>
          <w:color w:val="000000"/>
          <w:sz w:val="28"/>
        </w:rPr>
        <w:t>
      9) бұру құрылғысы – орнату, тексеру, түзету;</w:t>
      </w:r>
    </w:p>
    <w:bookmarkEnd w:id="3502"/>
    <w:bookmarkStart w:name="z3502" w:id="3503"/>
    <w:p>
      <w:pPr>
        <w:spacing w:after="0"/>
        <w:ind w:left="0"/>
        <w:jc w:val="both"/>
      </w:pPr>
      <w:r>
        <w:rPr>
          <w:rFonts w:ascii="Times New Roman"/>
          <w:b w:val="false"/>
          <w:i w:val="false"/>
          <w:color w:val="000000"/>
          <w:sz w:val="28"/>
        </w:rPr>
        <w:t>
      10) жоғары төзімді болат пен балқытпалардан жасалған күрделі қанатты құрылғылар – орнату, тексеру.</w:t>
      </w:r>
    </w:p>
    <w:bookmarkEnd w:id="3503"/>
    <w:bookmarkStart w:name="z3503" w:id="3504"/>
    <w:p>
      <w:pPr>
        <w:spacing w:after="0"/>
        <w:ind w:left="0"/>
        <w:jc w:val="both"/>
      </w:pPr>
      <w:r>
        <w:rPr>
          <w:rFonts w:ascii="Times New Roman"/>
          <w:b w:val="false"/>
          <w:i w:val="false"/>
          <w:color w:val="000000"/>
          <w:sz w:val="28"/>
        </w:rPr>
        <w:t>
      20. Пластмасса кемелерді жинақтаушы</w:t>
      </w:r>
    </w:p>
    <w:bookmarkEnd w:id="3504"/>
    <w:bookmarkStart w:name="z3504" w:id="3505"/>
    <w:p>
      <w:pPr>
        <w:spacing w:after="0"/>
        <w:ind w:left="0"/>
        <w:jc w:val="both"/>
      </w:pPr>
      <w:r>
        <w:rPr>
          <w:rFonts w:ascii="Times New Roman"/>
          <w:b w:val="false"/>
          <w:i w:val="false"/>
          <w:color w:val="000000"/>
          <w:sz w:val="28"/>
        </w:rPr>
        <w:t>
      Параграф 1. Пластмасса кемелерді жинақтаушы, 1-разряд</w:t>
      </w:r>
    </w:p>
    <w:bookmarkEnd w:id="3505"/>
    <w:bookmarkStart w:name="z3505" w:id="3506"/>
    <w:p>
      <w:pPr>
        <w:spacing w:after="0"/>
        <w:ind w:left="0"/>
        <w:jc w:val="both"/>
      </w:pPr>
      <w:r>
        <w:rPr>
          <w:rFonts w:ascii="Times New Roman"/>
          <w:b w:val="false"/>
          <w:i w:val="false"/>
          <w:color w:val="000000"/>
          <w:sz w:val="28"/>
        </w:rPr>
        <w:t>
      291. Жұмыс сипаттамасы:</w:t>
      </w:r>
    </w:p>
    <w:bookmarkEnd w:id="3506"/>
    <w:bookmarkStart w:name="z3506" w:id="3507"/>
    <w:p>
      <w:pPr>
        <w:spacing w:after="0"/>
        <w:ind w:left="0"/>
        <w:jc w:val="both"/>
      </w:pPr>
      <w:r>
        <w:rPr>
          <w:rFonts w:ascii="Times New Roman"/>
          <w:b w:val="false"/>
          <w:i w:val="false"/>
          <w:color w:val="000000"/>
          <w:sz w:val="28"/>
        </w:rPr>
        <w:t>
      жабдықтан қолдан тетіктерді көктеу бойынша кесу;</w:t>
      </w:r>
    </w:p>
    <w:bookmarkEnd w:id="3507"/>
    <w:bookmarkStart w:name="z3507" w:id="3508"/>
    <w:p>
      <w:pPr>
        <w:spacing w:after="0"/>
        <w:ind w:left="0"/>
        <w:jc w:val="both"/>
      </w:pPr>
      <w:r>
        <w:rPr>
          <w:rFonts w:ascii="Times New Roman"/>
          <w:b w:val="false"/>
          <w:i w:val="false"/>
          <w:color w:val="000000"/>
          <w:sz w:val="28"/>
        </w:rPr>
        <w:t>
      жабдықтан полимерленген шыны пластик бұйымдарды алуға арналған қажетті құрал-саймандар мен құралдар;</w:t>
      </w:r>
    </w:p>
    <w:bookmarkEnd w:id="3508"/>
    <w:bookmarkStart w:name="z3508" w:id="3509"/>
    <w:p>
      <w:pPr>
        <w:spacing w:after="0"/>
        <w:ind w:left="0"/>
        <w:jc w:val="both"/>
      </w:pPr>
      <w:r>
        <w:rPr>
          <w:rFonts w:ascii="Times New Roman"/>
          <w:b w:val="false"/>
          <w:i w:val="false"/>
          <w:color w:val="000000"/>
          <w:sz w:val="28"/>
        </w:rPr>
        <w:t xml:space="preserve">
      біліктілігі анағұрлым жоғары пластмасса кемелерді жинақтаушының басқаруымен корпусты құрылымдардың (кництер, бракеттер) қарапайым түйіндерін жинақтау және орнату. </w:t>
      </w:r>
    </w:p>
    <w:bookmarkEnd w:id="3509"/>
    <w:bookmarkStart w:name="z3509" w:id="3510"/>
    <w:p>
      <w:pPr>
        <w:spacing w:after="0"/>
        <w:ind w:left="0"/>
        <w:jc w:val="both"/>
      </w:pPr>
      <w:r>
        <w:rPr>
          <w:rFonts w:ascii="Times New Roman"/>
          <w:b w:val="false"/>
          <w:i w:val="false"/>
          <w:color w:val="000000"/>
          <w:sz w:val="28"/>
        </w:rPr>
        <w:t xml:space="preserve">
      292. Білуге тиіс: </w:t>
      </w:r>
    </w:p>
    <w:bookmarkEnd w:id="3510"/>
    <w:bookmarkStart w:name="z3510" w:id="3511"/>
    <w:p>
      <w:pPr>
        <w:spacing w:after="0"/>
        <w:ind w:left="0"/>
        <w:jc w:val="both"/>
      </w:pPr>
      <w:r>
        <w:rPr>
          <w:rFonts w:ascii="Times New Roman"/>
          <w:b w:val="false"/>
          <w:i w:val="false"/>
          <w:color w:val="000000"/>
          <w:sz w:val="28"/>
        </w:rPr>
        <w:t>
      кеме корпусының негізгі тетіктерінің атауларын;</w:t>
      </w:r>
    </w:p>
    <w:bookmarkEnd w:id="3511"/>
    <w:bookmarkStart w:name="z3511" w:id="3512"/>
    <w:p>
      <w:pPr>
        <w:spacing w:after="0"/>
        <w:ind w:left="0"/>
        <w:jc w:val="both"/>
      </w:pPr>
      <w:r>
        <w:rPr>
          <w:rFonts w:ascii="Times New Roman"/>
          <w:b w:val="false"/>
          <w:i w:val="false"/>
          <w:color w:val="000000"/>
          <w:sz w:val="28"/>
        </w:rPr>
        <w:t xml:space="preserve">
      корпусты құрылымдарды (матрицалар, стендтер, төсектер, пуансондар, таптаурындар) құру және жинақтауға арналған қолданылатын жабдық туралы негізгі мәліметтерді; </w:t>
      </w:r>
    </w:p>
    <w:bookmarkEnd w:id="3512"/>
    <w:bookmarkStart w:name="z3512" w:id="3513"/>
    <w:p>
      <w:pPr>
        <w:spacing w:after="0"/>
        <w:ind w:left="0"/>
        <w:jc w:val="both"/>
      </w:pPr>
      <w:r>
        <w:rPr>
          <w:rFonts w:ascii="Times New Roman"/>
          <w:b w:val="false"/>
          <w:i w:val="false"/>
          <w:color w:val="000000"/>
          <w:sz w:val="28"/>
        </w:rPr>
        <w:t xml:space="preserve">
      шыны пластиктің негізгі қасиеттері туралы ұғымдарды. </w:t>
      </w:r>
    </w:p>
    <w:bookmarkEnd w:id="3513"/>
    <w:bookmarkStart w:name="z3513" w:id="3514"/>
    <w:p>
      <w:pPr>
        <w:spacing w:after="0"/>
        <w:ind w:left="0"/>
        <w:jc w:val="both"/>
      </w:pPr>
      <w:r>
        <w:rPr>
          <w:rFonts w:ascii="Times New Roman"/>
          <w:b w:val="false"/>
          <w:i w:val="false"/>
          <w:color w:val="000000"/>
          <w:sz w:val="28"/>
        </w:rPr>
        <w:t>
      293. Жұмыс үлгілері:</w:t>
      </w:r>
    </w:p>
    <w:bookmarkEnd w:id="3514"/>
    <w:bookmarkStart w:name="z3514" w:id="3515"/>
    <w:p>
      <w:pPr>
        <w:spacing w:after="0"/>
        <w:ind w:left="0"/>
        <w:jc w:val="both"/>
      </w:pPr>
      <w:r>
        <w:rPr>
          <w:rFonts w:ascii="Times New Roman"/>
          <w:b w:val="false"/>
          <w:i w:val="false"/>
          <w:color w:val="000000"/>
          <w:sz w:val="28"/>
        </w:rPr>
        <w:t xml:space="preserve">
      1) ағаш тіреу қайрақтар – белгіленуі бойынша жапсыру; </w:t>
      </w:r>
    </w:p>
    <w:bookmarkEnd w:id="3515"/>
    <w:bookmarkStart w:name="z3515" w:id="3516"/>
    <w:p>
      <w:pPr>
        <w:spacing w:after="0"/>
        <w:ind w:left="0"/>
        <w:jc w:val="both"/>
      </w:pPr>
      <w:r>
        <w:rPr>
          <w:rFonts w:ascii="Times New Roman"/>
          <w:b w:val="false"/>
          <w:i w:val="false"/>
          <w:color w:val="000000"/>
          <w:sz w:val="28"/>
        </w:rPr>
        <w:t xml:space="preserve">
      2) қарапайым конфигурация жинағы –әдіптерді қолмен кесу. </w:t>
      </w:r>
    </w:p>
    <w:bookmarkEnd w:id="3516"/>
    <w:bookmarkStart w:name="z3516" w:id="3517"/>
    <w:p>
      <w:pPr>
        <w:spacing w:after="0"/>
        <w:ind w:left="0"/>
        <w:jc w:val="both"/>
      </w:pPr>
      <w:r>
        <w:rPr>
          <w:rFonts w:ascii="Times New Roman"/>
          <w:b w:val="false"/>
          <w:i w:val="false"/>
          <w:color w:val="000000"/>
          <w:sz w:val="28"/>
        </w:rPr>
        <w:t>
      Параграф 2. Пластмасса кемелерді жинақтаушы, 2-разряд</w:t>
      </w:r>
    </w:p>
    <w:bookmarkEnd w:id="3517"/>
    <w:bookmarkStart w:name="z3517" w:id="3518"/>
    <w:p>
      <w:pPr>
        <w:spacing w:after="0"/>
        <w:ind w:left="0"/>
        <w:jc w:val="both"/>
      </w:pPr>
      <w:r>
        <w:rPr>
          <w:rFonts w:ascii="Times New Roman"/>
          <w:b w:val="false"/>
          <w:i w:val="false"/>
          <w:color w:val="000000"/>
          <w:sz w:val="28"/>
        </w:rPr>
        <w:t>
      294. Жұмыс сипаттамасы:</w:t>
      </w:r>
    </w:p>
    <w:bookmarkEnd w:id="3518"/>
    <w:bookmarkStart w:name="z3518" w:id="3519"/>
    <w:p>
      <w:pPr>
        <w:spacing w:after="0"/>
        <w:ind w:left="0"/>
        <w:jc w:val="both"/>
      </w:pPr>
      <w:r>
        <w:rPr>
          <w:rFonts w:ascii="Times New Roman"/>
          <w:b w:val="false"/>
          <w:i w:val="false"/>
          <w:color w:val="000000"/>
          <w:sz w:val="28"/>
        </w:rPr>
        <w:t>
      корпусты құрылымдардың қарапайым түйіндерін жинақтау, орнату;</w:t>
      </w:r>
    </w:p>
    <w:bookmarkEnd w:id="3519"/>
    <w:bookmarkStart w:name="z3519" w:id="3520"/>
    <w:p>
      <w:pPr>
        <w:spacing w:after="0"/>
        <w:ind w:left="0"/>
        <w:jc w:val="both"/>
      </w:pPr>
      <w:r>
        <w:rPr>
          <w:rFonts w:ascii="Times New Roman"/>
          <w:b w:val="false"/>
          <w:i w:val="false"/>
          <w:color w:val="000000"/>
          <w:sz w:val="28"/>
        </w:rPr>
        <w:t>
      қарапайым тетіктерді белгілеу;</w:t>
      </w:r>
    </w:p>
    <w:bookmarkEnd w:id="3520"/>
    <w:bookmarkStart w:name="z3520" w:id="3521"/>
    <w:p>
      <w:pPr>
        <w:spacing w:after="0"/>
        <w:ind w:left="0"/>
        <w:jc w:val="both"/>
      </w:pPr>
      <w:r>
        <w:rPr>
          <w:rFonts w:ascii="Times New Roman"/>
          <w:b w:val="false"/>
          <w:i w:val="false"/>
          <w:color w:val="000000"/>
          <w:sz w:val="28"/>
        </w:rPr>
        <w:t>
      пневматикалық пышақпен немесе ленталық арада қарапайым конфигурацияның тетіктеріндегі әдіптерді кесу;</w:t>
      </w:r>
    </w:p>
    <w:bookmarkEnd w:id="3521"/>
    <w:bookmarkStart w:name="z3521" w:id="3522"/>
    <w:p>
      <w:pPr>
        <w:spacing w:after="0"/>
        <w:ind w:left="0"/>
        <w:jc w:val="both"/>
      </w:pPr>
      <w:r>
        <w:rPr>
          <w:rFonts w:ascii="Times New Roman"/>
          <w:b w:val="false"/>
          <w:i w:val="false"/>
          <w:color w:val="000000"/>
          <w:sz w:val="28"/>
        </w:rPr>
        <w:t>
      тері аудару машиналарында тетіктердің жиектері мен секциялардың беттерін тазарту;</w:t>
      </w:r>
    </w:p>
    <w:bookmarkEnd w:id="3522"/>
    <w:bookmarkStart w:name="z3522" w:id="3523"/>
    <w:p>
      <w:pPr>
        <w:spacing w:after="0"/>
        <w:ind w:left="0"/>
        <w:jc w:val="both"/>
      </w:pPr>
      <w:r>
        <w:rPr>
          <w:rFonts w:ascii="Times New Roman"/>
          <w:b w:val="false"/>
          <w:i w:val="false"/>
          <w:color w:val="000000"/>
          <w:sz w:val="28"/>
        </w:rPr>
        <w:t>
      пневматикалық шабу, пневматикалық немесе электрлік машиналармен тесіктерді бұрғылау;</w:t>
      </w:r>
    </w:p>
    <w:bookmarkEnd w:id="3523"/>
    <w:bookmarkStart w:name="z3523" w:id="3524"/>
    <w:p>
      <w:pPr>
        <w:spacing w:after="0"/>
        <w:ind w:left="0"/>
        <w:jc w:val="both"/>
      </w:pPr>
      <w:r>
        <w:rPr>
          <w:rFonts w:ascii="Times New Roman"/>
          <w:b w:val="false"/>
          <w:i w:val="false"/>
          <w:color w:val="000000"/>
          <w:sz w:val="28"/>
        </w:rPr>
        <w:t>
      қарапайым түйіндерді жинақтау;</w:t>
      </w:r>
    </w:p>
    <w:bookmarkEnd w:id="3524"/>
    <w:bookmarkStart w:name="z3524" w:id="3525"/>
    <w:p>
      <w:pPr>
        <w:spacing w:after="0"/>
        <w:ind w:left="0"/>
        <w:jc w:val="both"/>
      </w:pPr>
      <w:r>
        <w:rPr>
          <w:rFonts w:ascii="Times New Roman"/>
          <w:b w:val="false"/>
          <w:i w:val="false"/>
          <w:color w:val="000000"/>
          <w:sz w:val="28"/>
        </w:rPr>
        <w:t>
      қарапайым пішіндер, бұйымдар, құрылымдарды бөлшектеу және жинақтау;</w:t>
      </w:r>
    </w:p>
    <w:bookmarkEnd w:id="3525"/>
    <w:bookmarkStart w:name="z3525" w:id="3526"/>
    <w:p>
      <w:pPr>
        <w:spacing w:after="0"/>
        <w:ind w:left="0"/>
        <w:jc w:val="both"/>
      </w:pPr>
      <w:r>
        <w:rPr>
          <w:rFonts w:ascii="Times New Roman"/>
          <w:b w:val="false"/>
          <w:i w:val="false"/>
          <w:color w:val="000000"/>
          <w:sz w:val="28"/>
        </w:rPr>
        <w:t>
      өнімдерді түрлері бойынша сұрыптау;</w:t>
      </w:r>
    </w:p>
    <w:bookmarkEnd w:id="3526"/>
    <w:bookmarkStart w:name="z3526" w:id="3527"/>
    <w:p>
      <w:pPr>
        <w:spacing w:after="0"/>
        <w:ind w:left="0"/>
        <w:jc w:val="both"/>
      </w:pPr>
      <w:r>
        <w:rPr>
          <w:rFonts w:ascii="Times New Roman"/>
          <w:b w:val="false"/>
          <w:i w:val="false"/>
          <w:color w:val="000000"/>
          <w:sz w:val="28"/>
        </w:rPr>
        <w:t>
      шыны пластиктен қарапайым шағын ауқымды бұйымдарды алу, орын ауыстыру және салу;</w:t>
      </w:r>
    </w:p>
    <w:bookmarkEnd w:id="3527"/>
    <w:bookmarkStart w:name="z3527" w:id="3528"/>
    <w:p>
      <w:pPr>
        <w:spacing w:after="0"/>
        <w:ind w:left="0"/>
        <w:jc w:val="both"/>
      </w:pPr>
      <w:r>
        <w:rPr>
          <w:rFonts w:ascii="Times New Roman"/>
          <w:b w:val="false"/>
          <w:i w:val="false"/>
          <w:color w:val="000000"/>
          <w:sz w:val="28"/>
        </w:rPr>
        <w:t>
      өнімнің ақауларын анықтау;</w:t>
      </w:r>
    </w:p>
    <w:bookmarkEnd w:id="3528"/>
    <w:bookmarkStart w:name="z3528" w:id="3529"/>
    <w:p>
      <w:pPr>
        <w:spacing w:after="0"/>
        <w:ind w:left="0"/>
        <w:jc w:val="both"/>
      </w:pPr>
      <w:r>
        <w:rPr>
          <w:rFonts w:ascii="Times New Roman"/>
          <w:b w:val="false"/>
          <w:i w:val="false"/>
          <w:color w:val="000000"/>
          <w:sz w:val="28"/>
        </w:rPr>
        <w:t xml:space="preserve">
      біліктілігі анағұрлым жоғары пластмасса кемелерді жинақтаушының басқаруымен полистироль блоктарын көбіктеу, іргетастар мен құрылымдарды қалыпқа келтіру бойынша жұмыстарды орындау. </w:t>
      </w:r>
    </w:p>
    <w:bookmarkEnd w:id="3529"/>
    <w:bookmarkStart w:name="z3529" w:id="3530"/>
    <w:p>
      <w:pPr>
        <w:spacing w:after="0"/>
        <w:ind w:left="0"/>
        <w:jc w:val="both"/>
      </w:pPr>
      <w:r>
        <w:rPr>
          <w:rFonts w:ascii="Times New Roman"/>
          <w:b w:val="false"/>
          <w:i w:val="false"/>
          <w:color w:val="000000"/>
          <w:sz w:val="28"/>
        </w:rPr>
        <w:t xml:space="preserve">
      295. Білуге тиіс: </w:t>
      </w:r>
    </w:p>
    <w:bookmarkEnd w:id="3530"/>
    <w:bookmarkStart w:name="z3530" w:id="3531"/>
    <w:p>
      <w:pPr>
        <w:spacing w:after="0"/>
        <w:ind w:left="0"/>
        <w:jc w:val="both"/>
      </w:pPr>
      <w:r>
        <w:rPr>
          <w:rFonts w:ascii="Times New Roman"/>
          <w:b w:val="false"/>
          <w:i w:val="false"/>
          <w:color w:val="000000"/>
          <w:sz w:val="28"/>
        </w:rPr>
        <w:t xml:space="preserve">
      құрылымдар мен кеме аудандарының атауларын; </w:t>
      </w:r>
    </w:p>
    <w:bookmarkEnd w:id="3531"/>
    <w:bookmarkStart w:name="z3531" w:id="3532"/>
    <w:p>
      <w:pPr>
        <w:spacing w:after="0"/>
        <w:ind w:left="0"/>
        <w:jc w:val="both"/>
      </w:pPr>
      <w:r>
        <w:rPr>
          <w:rFonts w:ascii="Times New Roman"/>
          <w:b w:val="false"/>
          <w:i w:val="false"/>
          <w:color w:val="000000"/>
          <w:sz w:val="28"/>
        </w:rPr>
        <w:t xml:space="preserve">
      тетіктер, қарапайым түйіндерді жинақтау және орнатудың технологиялық процесін; </w:t>
      </w:r>
    </w:p>
    <w:bookmarkEnd w:id="3532"/>
    <w:bookmarkStart w:name="z3532" w:id="3533"/>
    <w:p>
      <w:pPr>
        <w:spacing w:after="0"/>
        <w:ind w:left="0"/>
        <w:jc w:val="both"/>
      </w:pPr>
      <w:r>
        <w:rPr>
          <w:rFonts w:ascii="Times New Roman"/>
          <w:b w:val="false"/>
          <w:i w:val="false"/>
          <w:color w:val="000000"/>
          <w:sz w:val="28"/>
        </w:rPr>
        <w:t>
      пневматикалық құрал-саймандар, ленталық аралар, тері аудару машиналарының жұмыс принципін;</w:t>
      </w:r>
    </w:p>
    <w:bookmarkEnd w:id="3533"/>
    <w:bookmarkStart w:name="z3533" w:id="3534"/>
    <w:p>
      <w:pPr>
        <w:spacing w:after="0"/>
        <w:ind w:left="0"/>
        <w:jc w:val="both"/>
      </w:pPr>
      <w:r>
        <w:rPr>
          <w:rFonts w:ascii="Times New Roman"/>
          <w:b w:val="false"/>
          <w:i w:val="false"/>
          <w:color w:val="000000"/>
          <w:sz w:val="28"/>
        </w:rPr>
        <w:t xml:space="preserve">
      қарапайым геометриялық құрылымдарды; </w:t>
      </w:r>
    </w:p>
    <w:bookmarkEnd w:id="3534"/>
    <w:bookmarkStart w:name="z3534" w:id="3535"/>
    <w:p>
      <w:pPr>
        <w:spacing w:after="0"/>
        <w:ind w:left="0"/>
        <w:jc w:val="both"/>
      </w:pPr>
      <w:r>
        <w:rPr>
          <w:rFonts w:ascii="Times New Roman"/>
          <w:b w:val="false"/>
          <w:i w:val="false"/>
          <w:color w:val="000000"/>
          <w:sz w:val="28"/>
        </w:rPr>
        <w:t>
      күрделі емес сызбаларды оқу ережелерін;</w:t>
      </w:r>
    </w:p>
    <w:bookmarkEnd w:id="3535"/>
    <w:bookmarkStart w:name="z3535" w:id="3536"/>
    <w:p>
      <w:pPr>
        <w:spacing w:after="0"/>
        <w:ind w:left="0"/>
        <w:jc w:val="both"/>
      </w:pPr>
      <w:r>
        <w:rPr>
          <w:rFonts w:ascii="Times New Roman"/>
          <w:b w:val="false"/>
          <w:i w:val="false"/>
          <w:color w:val="000000"/>
          <w:sz w:val="28"/>
        </w:rPr>
        <w:t xml:space="preserve">
      шыны пластиктер мен байланыстыру құрамдары туралы ұғымдарды; </w:t>
      </w:r>
    </w:p>
    <w:bookmarkEnd w:id="3536"/>
    <w:bookmarkStart w:name="z3536" w:id="3537"/>
    <w:p>
      <w:pPr>
        <w:spacing w:after="0"/>
        <w:ind w:left="0"/>
        <w:jc w:val="both"/>
      </w:pPr>
      <w:r>
        <w:rPr>
          <w:rFonts w:ascii="Times New Roman"/>
          <w:b w:val="false"/>
          <w:i w:val="false"/>
          <w:color w:val="000000"/>
          <w:sz w:val="28"/>
        </w:rPr>
        <w:t>
      бұйымды шығару әдістемелерін;</w:t>
      </w:r>
    </w:p>
    <w:bookmarkEnd w:id="3537"/>
    <w:bookmarkStart w:name="z3537" w:id="3538"/>
    <w:p>
      <w:pPr>
        <w:spacing w:after="0"/>
        <w:ind w:left="0"/>
        <w:jc w:val="both"/>
      </w:pPr>
      <w:r>
        <w:rPr>
          <w:rFonts w:ascii="Times New Roman"/>
          <w:b w:val="false"/>
          <w:i w:val="false"/>
          <w:color w:val="000000"/>
          <w:sz w:val="28"/>
        </w:rPr>
        <w:t xml:space="preserve">
      бұйымдарды шығару үшін құрал-саймандар мен құралдарды пайдалану ережелерін; </w:t>
      </w:r>
    </w:p>
    <w:bookmarkEnd w:id="3538"/>
    <w:bookmarkStart w:name="z3538" w:id="3539"/>
    <w:p>
      <w:pPr>
        <w:spacing w:after="0"/>
        <w:ind w:left="0"/>
        <w:jc w:val="both"/>
      </w:pPr>
      <w:r>
        <w:rPr>
          <w:rFonts w:ascii="Times New Roman"/>
          <w:b w:val="false"/>
          <w:i w:val="false"/>
          <w:color w:val="000000"/>
          <w:sz w:val="28"/>
        </w:rPr>
        <w:t xml:space="preserve">
      шыны пластикалық бұйымдарды сақтау ережелері, шыны талшықтан жасалатын өнімнің түрлерін; </w:t>
      </w:r>
    </w:p>
    <w:bookmarkEnd w:id="3539"/>
    <w:bookmarkStart w:name="z3539" w:id="3540"/>
    <w:p>
      <w:pPr>
        <w:spacing w:after="0"/>
        <w:ind w:left="0"/>
        <w:jc w:val="both"/>
      </w:pPr>
      <w:r>
        <w:rPr>
          <w:rFonts w:ascii="Times New Roman"/>
          <w:b w:val="false"/>
          <w:i w:val="false"/>
          <w:color w:val="000000"/>
          <w:sz w:val="28"/>
        </w:rPr>
        <w:t>
      шыны пластиктен жасалған тетіктерді өңдеу ережелерін.</w:t>
      </w:r>
    </w:p>
    <w:bookmarkEnd w:id="3540"/>
    <w:bookmarkStart w:name="z3540" w:id="3541"/>
    <w:p>
      <w:pPr>
        <w:spacing w:after="0"/>
        <w:ind w:left="0"/>
        <w:jc w:val="both"/>
      </w:pPr>
      <w:r>
        <w:rPr>
          <w:rFonts w:ascii="Times New Roman"/>
          <w:b w:val="false"/>
          <w:i w:val="false"/>
          <w:color w:val="000000"/>
          <w:sz w:val="28"/>
        </w:rPr>
        <w:t>
      296. Жұмыс үлгілері:</w:t>
      </w:r>
    </w:p>
    <w:bookmarkEnd w:id="3541"/>
    <w:bookmarkStart w:name="z3541" w:id="3542"/>
    <w:p>
      <w:pPr>
        <w:spacing w:after="0"/>
        <w:ind w:left="0"/>
        <w:jc w:val="both"/>
      </w:pPr>
      <w:r>
        <w:rPr>
          <w:rFonts w:ascii="Times New Roman"/>
          <w:b w:val="false"/>
          <w:i w:val="false"/>
          <w:color w:val="000000"/>
          <w:sz w:val="28"/>
        </w:rPr>
        <w:t>
      1) корпус пен қондырмаларды қанықтыру тетіктері – жазық беттерге белгіленуі бойынша орнату;</w:t>
      </w:r>
    </w:p>
    <w:bookmarkEnd w:id="3542"/>
    <w:bookmarkStart w:name="z3542" w:id="3543"/>
    <w:p>
      <w:pPr>
        <w:spacing w:after="0"/>
        <w:ind w:left="0"/>
        <w:jc w:val="both"/>
      </w:pPr>
      <w:r>
        <w:rPr>
          <w:rFonts w:ascii="Times New Roman"/>
          <w:b w:val="false"/>
          <w:i w:val="false"/>
          <w:color w:val="000000"/>
          <w:sz w:val="28"/>
        </w:rPr>
        <w:t xml:space="preserve">
      2) кництер, бракеттер, жүзгіштер – жазық беттерге белгіленуі бойынша орнату; </w:t>
      </w:r>
    </w:p>
    <w:bookmarkEnd w:id="3543"/>
    <w:bookmarkStart w:name="z3543" w:id="3544"/>
    <w:p>
      <w:pPr>
        <w:spacing w:after="0"/>
        <w:ind w:left="0"/>
        <w:jc w:val="both"/>
      </w:pPr>
      <w:r>
        <w:rPr>
          <w:rFonts w:ascii="Times New Roman"/>
          <w:b w:val="false"/>
          <w:i w:val="false"/>
          <w:color w:val="000000"/>
          <w:sz w:val="28"/>
        </w:rPr>
        <w:t xml:space="preserve">
      3) төсемдер, секциялар, ойықтардың жиектері, профильдер мен жинақтың соңдары –кенерлікті шығару, белгіленуі бойынша кесу; </w:t>
      </w:r>
    </w:p>
    <w:bookmarkEnd w:id="3544"/>
    <w:bookmarkStart w:name="z3544" w:id="3545"/>
    <w:p>
      <w:pPr>
        <w:spacing w:after="0"/>
        <w:ind w:left="0"/>
        <w:jc w:val="both"/>
      </w:pPr>
      <w:r>
        <w:rPr>
          <w:rFonts w:ascii="Times New Roman"/>
          <w:b w:val="false"/>
          <w:i w:val="false"/>
          <w:color w:val="000000"/>
          <w:sz w:val="28"/>
        </w:rPr>
        <w:t xml:space="preserve">
      4) бойлық және көлденең жинақ – белгілеу, плазаның таптаурыны бойынша пішіндеу; </w:t>
      </w:r>
    </w:p>
    <w:bookmarkEnd w:id="3545"/>
    <w:bookmarkStart w:name="z3545" w:id="3546"/>
    <w:p>
      <w:pPr>
        <w:spacing w:after="0"/>
        <w:ind w:left="0"/>
        <w:jc w:val="both"/>
      </w:pPr>
      <w:r>
        <w:rPr>
          <w:rFonts w:ascii="Times New Roman"/>
          <w:b w:val="false"/>
          <w:i w:val="false"/>
          <w:color w:val="000000"/>
          <w:sz w:val="28"/>
        </w:rPr>
        <w:t>
      5) түзу профильдер, пластиналар, кництер, беттер, бракеттер – жабдықтан қолдан немесе құрал-саймандар мен құралдардың көмегімен шығару.</w:t>
      </w:r>
    </w:p>
    <w:bookmarkEnd w:id="3546"/>
    <w:bookmarkStart w:name="z3546" w:id="3547"/>
    <w:p>
      <w:pPr>
        <w:spacing w:after="0"/>
        <w:ind w:left="0"/>
        <w:jc w:val="both"/>
      </w:pPr>
      <w:r>
        <w:rPr>
          <w:rFonts w:ascii="Times New Roman"/>
          <w:b w:val="false"/>
          <w:i w:val="false"/>
          <w:color w:val="000000"/>
          <w:sz w:val="28"/>
        </w:rPr>
        <w:t>
      Параграф 3. Пластмасса кемелерді жинақтаушы, 3-разряд</w:t>
      </w:r>
    </w:p>
    <w:bookmarkEnd w:id="3547"/>
    <w:bookmarkStart w:name="z3547" w:id="3548"/>
    <w:p>
      <w:pPr>
        <w:spacing w:after="0"/>
        <w:ind w:left="0"/>
        <w:jc w:val="both"/>
      </w:pPr>
      <w:r>
        <w:rPr>
          <w:rFonts w:ascii="Times New Roman"/>
          <w:b w:val="false"/>
          <w:i w:val="false"/>
          <w:color w:val="000000"/>
          <w:sz w:val="28"/>
        </w:rPr>
        <w:t>
      297. Жұмыс сипаттамасы:</w:t>
      </w:r>
    </w:p>
    <w:bookmarkEnd w:id="3548"/>
    <w:bookmarkStart w:name="z3548" w:id="3549"/>
    <w:p>
      <w:pPr>
        <w:spacing w:after="0"/>
        <w:ind w:left="0"/>
        <w:jc w:val="both"/>
      </w:pPr>
      <w:r>
        <w:rPr>
          <w:rFonts w:ascii="Times New Roman"/>
          <w:b w:val="false"/>
          <w:i w:val="false"/>
          <w:color w:val="000000"/>
          <w:sz w:val="28"/>
        </w:rPr>
        <w:t>
      ауқымы үлкен жазық секциялар мен иілген жазық секцияларды жинақтау;</w:t>
      </w:r>
    </w:p>
    <w:bookmarkEnd w:id="3549"/>
    <w:bookmarkStart w:name="z3549" w:id="3550"/>
    <w:p>
      <w:pPr>
        <w:spacing w:after="0"/>
        <w:ind w:left="0"/>
        <w:jc w:val="both"/>
      </w:pPr>
      <w:r>
        <w:rPr>
          <w:rFonts w:ascii="Times New Roman"/>
          <w:b w:val="false"/>
          <w:i w:val="false"/>
          <w:color w:val="000000"/>
          <w:sz w:val="28"/>
        </w:rPr>
        <w:t>
      жинақты тараққа орнату;</w:t>
      </w:r>
    </w:p>
    <w:bookmarkEnd w:id="3550"/>
    <w:bookmarkStart w:name="z3550" w:id="3551"/>
    <w:p>
      <w:pPr>
        <w:spacing w:after="0"/>
        <w:ind w:left="0"/>
        <w:jc w:val="both"/>
      </w:pPr>
      <w:r>
        <w:rPr>
          <w:rFonts w:ascii="Times New Roman"/>
          <w:b w:val="false"/>
          <w:i w:val="false"/>
          <w:color w:val="000000"/>
          <w:sz w:val="28"/>
        </w:rPr>
        <w:t>
      жинақты, жазық секцияларды және иілген жазық секцияларды қалыптауға орнату және бекіту;</w:t>
      </w:r>
    </w:p>
    <w:bookmarkEnd w:id="3551"/>
    <w:bookmarkStart w:name="z3551" w:id="3552"/>
    <w:p>
      <w:pPr>
        <w:spacing w:after="0"/>
        <w:ind w:left="0"/>
        <w:jc w:val="both"/>
      </w:pPr>
      <w:r>
        <w:rPr>
          <w:rFonts w:ascii="Times New Roman"/>
          <w:b w:val="false"/>
          <w:i w:val="false"/>
          <w:color w:val="000000"/>
          <w:sz w:val="28"/>
        </w:rPr>
        <w:t>
      секцияларды пішіндеу;</w:t>
      </w:r>
    </w:p>
    <w:bookmarkEnd w:id="3552"/>
    <w:bookmarkStart w:name="z3552" w:id="3553"/>
    <w:p>
      <w:pPr>
        <w:spacing w:after="0"/>
        <w:ind w:left="0"/>
        <w:jc w:val="both"/>
      </w:pPr>
      <w:r>
        <w:rPr>
          <w:rFonts w:ascii="Times New Roman"/>
          <w:b w:val="false"/>
          <w:i w:val="false"/>
          <w:color w:val="000000"/>
          <w:sz w:val="28"/>
        </w:rPr>
        <w:t>
      жинақтау үшін күрделі емес ағаш құралдарды дайындау;</w:t>
      </w:r>
    </w:p>
    <w:bookmarkEnd w:id="3553"/>
    <w:bookmarkStart w:name="z3553" w:id="3554"/>
    <w:p>
      <w:pPr>
        <w:spacing w:after="0"/>
        <w:ind w:left="0"/>
        <w:jc w:val="both"/>
      </w:pPr>
      <w:r>
        <w:rPr>
          <w:rFonts w:ascii="Times New Roman"/>
          <w:b w:val="false"/>
          <w:i w:val="false"/>
          <w:color w:val="000000"/>
          <w:sz w:val="28"/>
        </w:rPr>
        <w:t>
      макеттер мен плаза таптаурындарын пайдалану;</w:t>
      </w:r>
    </w:p>
    <w:bookmarkEnd w:id="3554"/>
    <w:bookmarkStart w:name="z3554" w:id="3555"/>
    <w:p>
      <w:pPr>
        <w:spacing w:after="0"/>
        <w:ind w:left="0"/>
        <w:jc w:val="both"/>
      </w:pPr>
      <w:r>
        <w:rPr>
          <w:rFonts w:ascii="Times New Roman"/>
          <w:b w:val="false"/>
          <w:i w:val="false"/>
          <w:color w:val="000000"/>
          <w:sz w:val="28"/>
        </w:rPr>
        <w:t>
      гидросъем мен тельфердің көмегімен жабдықтан бұйымдарды шығару;</w:t>
      </w:r>
    </w:p>
    <w:bookmarkEnd w:id="3555"/>
    <w:bookmarkStart w:name="z3555" w:id="3556"/>
    <w:p>
      <w:pPr>
        <w:spacing w:after="0"/>
        <w:ind w:left="0"/>
        <w:jc w:val="both"/>
      </w:pPr>
      <w:r>
        <w:rPr>
          <w:rFonts w:ascii="Times New Roman"/>
          <w:b w:val="false"/>
          <w:i w:val="false"/>
          <w:color w:val="000000"/>
          <w:sz w:val="28"/>
        </w:rPr>
        <w:t xml:space="preserve">
      іргетастар мен құрылымдарды құру кезінде полистироль блоктарын көпірту бойынша жұмыстарды орындау. </w:t>
      </w:r>
    </w:p>
    <w:bookmarkEnd w:id="3556"/>
    <w:bookmarkStart w:name="z3556" w:id="3557"/>
    <w:p>
      <w:pPr>
        <w:spacing w:after="0"/>
        <w:ind w:left="0"/>
        <w:jc w:val="both"/>
      </w:pPr>
      <w:r>
        <w:rPr>
          <w:rFonts w:ascii="Times New Roman"/>
          <w:b w:val="false"/>
          <w:i w:val="false"/>
          <w:color w:val="000000"/>
          <w:sz w:val="28"/>
        </w:rPr>
        <w:t xml:space="preserve">
      298. Білуге тиіс: </w:t>
      </w:r>
    </w:p>
    <w:bookmarkEnd w:id="3557"/>
    <w:bookmarkStart w:name="z3557" w:id="3558"/>
    <w:p>
      <w:pPr>
        <w:spacing w:after="0"/>
        <w:ind w:left="0"/>
        <w:jc w:val="both"/>
      </w:pPr>
      <w:r>
        <w:rPr>
          <w:rFonts w:ascii="Times New Roman"/>
          <w:b w:val="false"/>
          <w:i w:val="false"/>
          <w:color w:val="000000"/>
          <w:sz w:val="28"/>
        </w:rPr>
        <w:t xml:space="preserve">
      плазалық бөлу туралы негізгі ұғымдарды; </w:t>
      </w:r>
    </w:p>
    <w:bookmarkEnd w:id="3558"/>
    <w:bookmarkStart w:name="z3558" w:id="3559"/>
    <w:p>
      <w:pPr>
        <w:spacing w:after="0"/>
        <w:ind w:left="0"/>
        <w:jc w:val="both"/>
      </w:pPr>
      <w:r>
        <w:rPr>
          <w:rFonts w:ascii="Times New Roman"/>
          <w:b w:val="false"/>
          <w:i w:val="false"/>
          <w:color w:val="000000"/>
          <w:sz w:val="28"/>
        </w:rPr>
        <w:t xml:space="preserve">
      жинақтаудың технологиялық процесін; </w:t>
      </w:r>
    </w:p>
    <w:bookmarkEnd w:id="3559"/>
    <w:bookmarkStart w:name="z3559" w:id="3560"/>
    <w:p>
      <w:pPr>
        <w:spacing w:after="0"/>
        <w:ind w:left="0"/>
        <w:jc w:val="both"/>
      </w:pPr>
      <w:r>
        <w:rPr>
          <w:rFonts w:ascii="Times New Roman"/>
          <w:b w:val="false"/>
          <w:i w:val="false"/>
          <w:color w:val="000000"/>
          <w:sz w:val="28"/>
        </w:rPr>
        <w:t xml:space="preserve">
      ауқымы үлкен жазық секцияларды және иілген жазық секцияларды орнатуды; </w:t>
      </w:r>
    </w:p>
    <w:bookmarkEnd w:id="3560"/>
    <w:bookmarkStart w:name="z3560" w:id="3561"/>
    <w:p>
      <w:pPr>
        <w:spacing w:after="0"/>
        <w:ind w:left="0"/>
        <w:jc w:val="both"/>
      </w:pPr>
      <w:r>
        <w:rPr>
          <w:rFonts w:ascii="Times New Roman"/>
          <w:b w:val="false"/>
          <w:i w:val="false"/>
          <w:color w:val="000000"/>
          <w:sz w:val="28"/>
        </w:rPr>
        <w:t xml:space="preserve">
      кесу, бұрғылау, тазарту, корпус құрылымдарын пішіндеу, қолданылатын жабдықтарға (матрицалар, стендтер, төсектер, пуансондар, таптаурындар) пневматикалық құрал-саймандардың құрылымын; </w:t>
      </w:r>
    </w:p>
    <w:bookmarkEnd w:id="3561"/>
    <w:bookmarkStart w:name="z3561" w:id="3562"/>
    <w:p>
      <w:pPr>
        <w:spacing w:after="0"/>
        <w:ind w:left="0"/>
        <w:jc w:val="both"/>
      </w:pPr>
      <w:r>
        <w:rPr>
          <w:rFonts w:ascii="Times New Roman"/>
          <w:b w:val="false"/>
          <w:i w:val="false"/>
          <w:color w:val="000000"/>
          <w:sz w:val="28"/>
        </w:rPr>
        <w:t xml:space="preserve">
      секцияларды қанықтыру номенклатурасын; </w:t>
      </w:r>
    </w:p>
    <w:bookmarkEnd w:id="3562"/>
    <w:bookmarkStart w:name="z3562" w:id="3563"/>
    <w:p>
      <w:pPr>
        <w:spacing w:after="0"/>
        <w:ind w:left="0"/>
        <w:jc w:val="both"/>
      </w:pPr>
      <w:r>
        <w:rPr>
          <w:rFonts w:ascii="Times New Roman"/>
          <w:b w:val="false"/>
          <w:i w:val="false"/>
          <w:color w:val="000000"/>
          <w:sz w:val="28"/>
        </w:rPr>
        <w:t xml:space="preserve">
      бұйымдарды шығару әдістемелері, олардың техникалық шарттарын; </w:t>
      </w:r>
    </w:p>
    <w:bookmarkEnd w:id="3563"/>
    <w:bookmarkStart w:name="z3563" w:id="3564"/>
    <w:p>
      <w:pPr>
        <w:spacing w:after="0"/>
        <w:ind w:left="0"/>
        <w:jc w:val="both"/>
      </w:pPr>
      <w:r>
        <w:rPr>
          <w:rFonts w:ascii="Times New Roman"/>
          <w:b w:val="false"/>
          <w:i w:val="false"/>
          <w:color w:val="000000"/>
          <w:sz w:val="28"/>
        </w:rPr>
        <w:t xml:space="preserve">
      гидросъем жүйесінің жұмыс принципін; </w:t>
      </w:r>
    </w:p>
    <w:bookmarkEnd w:id="3564"/>
    <w:bookmarkStart w:name="z3564" w:id="3565"/>
    <w:p>
      <w:pPr>
        <w:spacing w:after="0"/>
        <w:ind w:left="0"/>
        <w:jc w:val="both"/>
      </w:pPr>
      <w:r>
        <w:rPr>
          <w:rFonts w:ascii="Times New Roman"/>
          <w:b w:val="false"/>
          <w:i w:val="false"/>
          <w:color w:val="000000"/>
          <w:sz w:val="28"/>
        </w:rPr>
        <w:t xml:space="preserve">
      шыны пластиктер мен пенопласттардың қасиеттерін. </w:t>
      </w:r>
    </w:p>
    <w:bookmarkEnd w:id="3565"/>
    <w:bookmarkStart w:name="z3565" w:id="3566"/>
    <w:p>
      <w:pPr>
        <w:spacing w:after="0"/>
        <w:ind w:left="0"/>
        <w:jc w:val="both"/>
      </w:pPr>
      <w:r>
        <w:rPr>
          <w:rFonts w:ascii="Times New Roman"/>
          <w:b w:val="false"/>
          <w:i w:val="false"/>
          <w:color w:val="000000"/>
          <w:sz w:val="28"/>
        </w:rPr>
        <w:t>
      299. Жұмыс үлгілері:</w:t>
      </w:r>
    </w:p>
    <w:bookmarkEnd w:id="3566"/>
    <w:bookmarkStart w:name="z3566" w:id="3567"/>
    <w:p>
      <w:pPr>
        <w:spacing w:after="0"/>
        <w:ind w:left="0"/>
        <w:jc w:val="both"/>
      </w:pPr>
      <w:r>
        <w:rPr>
          <w:rFonts w:ascii="Times New Roman"/>
          <w:b w:val="false"/>
          <w:i w:val="false"/>
          <w:color w:val="000000"/>
          <w:sz w:val="28"/>
        </w:rPr>
        <w:t xml:space="preserve">
      1) жеңіл қоршаулар – орнату, тексеру; </w:t>
      </w:r>
    </w:p>
    <w:bookmarkEnd w:id="3567"/>
    <w:bookmarkStart w:name="z3567" w:id="3568"/>
    <w:p>
      <w:pPr>
        <w:spacing w:after="0"/>
        <w:ind w:left="0"/>
        <w:jc w:val="both"/>
      </w:pPr>
      <w:r>
        <w:rPr>
          <w:rFonts w:ascii="Times New Roman"/>
          <w:b w:val="false"/>
          <w:i w:val="false"/>
          <w:color w:val="000000"/>
          <w:sz w:val="28"/>
        </w:rPr>
        <w:t xml:space="preserve">
      2) қоршаулар, есік комингстері, шаппалар мен қондырмалар, корпустар, палубалар, цистерналар, іргетастар – гидросъем мен тельфердің көмегімен жабдықтан шығару; </w:t>
      </w:r>
    </w:p>
    <w:bookmarkEnd w:id="3568"/>
    <w:bookmarkStart w:name="z3568" w:id="3569"/>
    <w:p>
      <w:pPr>
        <w:spacing w:after="0"/>
        <w:ind w:left="0"/>
        <w:jc w:val="both"/>
      </w:pPr>
      <w:r>
        <w:rPr>
          <w:rFonts w:ascii="Times New Roman"/>
          <w:b w:val="false"/>
          <w:i w:val="false"/>
          <w:color w:val="000000"/>
          <w:sz w:val="28"/>
        </w:rPr>
        <w:t xml:space="preserve">
      3) корпус пен қондырмаларды қанықтыру тетіктері – бетіне иіп орнату; </w:t>
      </w:r>
    </w:p>
    <w:bookmarkEnd w:id="3569"/>
    <w:bookmarkStart w:name="z3569" w:id="3570"/>
    <w:p>
      <w:pPr>
        <w:spacing w:after="0"/>
        <w:ind w:left="0"/>
        <w:jc w:val="both"/>
      </w:pPr>
      <w:r>
        <w:rPr>
          <w:rFonts w:ascii="Times New Roman"/>
          <w:b w:val="false"/>
          <w:i w:val="false"/>
          <w:color w:val="000000"/>
          <w:sz w:val="28"/>
        </w:rPr>
        <w:t xml:space="preserve">
      4) декоративті қапталған тетіктер – белгілеу, пішіндеу, кесу; </w:t>
      </w:r>
    </w:p>
    <w:bookmarkEnd w:id="3570"/>
    <w:bookmarkStart w:name="z3570" w:id="3571"/>
    <w:p>
      <w:pPr>
        <w:spacing w:after="0"/>
        <w:ind w:left="0"/>
        <w:jc w:val="both"/>
      </w:pPr>
      <w:r>
        <w:rPr>
          <w:rFonts w:ascii="Times New Roman"/>
          <w:b w:val="false"/>
          <w:i w:val="false"/>
          <w:color w:val="000000"/>
          <w:sz w:val="28"/>
        </w:rPr>
        <w:t xml:space="preserve">
      5) байламды планкалар, кнехталар, есік комингстері, қылта қақпақтары, басқыштар – белгілеу, орнату, тексеру; </w:t>
      </w:r>
    </w:p>
    <w:bookmarkEnd w:id="3571"/>
    <w:bookmarkStart w:name="z3571" w:id="3572"/>
    <w:p>
      <w:pPr>
        <w:spacing w:after="0"/>
        <w:ind w:left="0"/>
        <w:jc w:val="both"/>
      </w:pPr>
      <w:r>
        <w:rPr>
          <w:rFonts w:ascii="Times New Roman"/>
          <w:b w:val="false"/>
          <w:i w:val="false"/>
          <w:color w:val="000000"/>
          <w:sz w:val="28"/>
        </w:rPr>
        <w:t xml:space="preserve">
      6) төсемдер, секциялардың жиектері, профильдер мен жинақтың, ойықтардың соңдары, іргетастардың жиектері – жинақтау процесі кезінде орны бойынша кесу; </w:t>
      </w:r>
    </w:p>
    <w:bookmarkEnd w:id="3572"/>
    <w:bookmarkStart w:name="z3572" w:id="3573"/>
    <w:p>
      <w:pPr>
        <w:spacing w:after="0"/>
        <w:ind w:left="0"/>
        <w:jc w:val="both"/>
      </w:pPr>
      <w:r>
        <w:rPr>
          <w:rFonts w:ascii="Times New Roman"/>
          <w:b w:val="false"/>
          <w:i w:val="false"/>
          <w:color w:val="000000"/>
          <w:sz w:val="28"/>
        </w:rPr>
        <w:t xml:space="preserve">
      7) матрицалар – ұзындығы 7 м дейін кеме төсемдері – жинақтау; </w:t>
      </w:r>
    </w:p>
    <w:bookmarkEnd w:id="3573"/>
    <w:bookmarkStart w:name="z3573" w:id="3574"/>
    <w:p>
      <w:pPr>
        <w:spacing w:after="0"/>
        <w:ind w:left="0"/>
        <w:jc w:val="both"/>
      </w:pPr>
      <w:r>
        <w:rPr>
          <w:rFonts w:ascii="Times New Roman"/>
          <w:b w:val="false"/>
          <w:i w:val="false"/>
          <w:color w:val="000000"/>
          <w:sz w:val="28"/>
        </w:rPr>
        <w:t xml:space="preserve">
      8) платформалар, сұрыптаулар – жинақ, жинақтау, тарқату, орнату, тексеру; </w:t>
      </w:r>
    </w:p>
    <w:bookmarkEnd w:id="3574"/>
    <w:bookmarkStart w:name="z3574" w:id="3575"/>
    <w:p>
      <w:pPr>
        <w:spacing w:after="0"/>
        <w:ind w:left="0"/>
        <w:jc w:val="both"/>
      </w:pPr>
      <w:r>
        <w:rPr>
          <w:rFonts w:ascii="Times New Roman"/>
          <w:b w:val="false"/>
          <w:i w:val="false"/>
          <w:color w:val="000000"/>
          <w:sz w:val="28"/>
        </w:rPr>
        <w:t xml:space="preserve">
      9) пенопласттан жасалған сұрыптаулар – орнату, тексеру; </w:t>
      </w:r>
    </w:p>
    <w:bookmarkEnd w:id="3575"/>
    <w:bookmarkStart w:name="z3575" w:id="3576"/>
    <w:p>
      <w:pPr>
        <w:spacing w:after="0"/>
        <w:ind w:left="0"/>
        <w:jc w:val="both"/>
      </w:pPr>
      <w:r>
        <w:rPr>
          <w:rFonts w:ascii="Times New Roman"/>
          <w:b w:val="false"/>
          <w:i w:val="false"/>
          <w:color w:val="000000"/>
          <w:sz w:val="28"/>
        </w:rPr>
        <w:t xml:space="preserve">
      10) леерлі құрылымдар – белгілеу, орнату, тексеру; </w:t>
      </w:r>
    </w:p>
    <w:bookmarkEnd w:id="3576"/>
    <w:bookmarkStart w:name="z3576" w:id="3577"/>
    <w:p>
      <w:pPr>
        <w:spacing w:after="0"/>
        <w:ind w:left="0"/>
        <w:jc w:val="both"/>
      </w:pPr>
      <w:r>
        <w:rPr>
          <w:rFonts w:ascii="Times New Roman"/>
          <w:b w:val="false"/>
          <w:i w:val="false"/>
          <w:color w:val="000000"/>
          <w:sz w:val="28"/>
        </w:rPr>
        <w:t xml:space="preserve">
      11) ұсақ іргетастар – белгілеу, орнату, тексеру; </w:t>
      </w:r>
    </w:p>
    <w:bookmarkEnd w:id="3577"/>
    <w:bookmarkStart w:name="z3577" w:id="3578"/>
    <w:p>
      <w:pPr>
        <w:spacing w:after="0"/>
        <w:ind w:left="0"/>
        <w:jc w:val="both"/>
      </w:pPr>
      <w:r>
        <w:rPr>
          <w:rFonts w:ascii="Times New Roman"/>
          <w:b w:val="false"/>
          <w:i w:val="false"/>
          <w:color w:val="000000"/>
          <w:sz w:val="28"/>
        </w:rPr>
        <w:t>
      12) шахталар, тамбурлар, келте құбырлар – орнату.</w:t>
      </w:r>
    </w:p>
    <w:bookmarkEnd w:id="3578"/>
    <w:bookmarkStart w:name="z3578" w:id="3579"/>
    <w:p>
      <w:pPr>
        <w:spacing w:after="0"/>
        <w:ind w:left="0"/>
        <w:jc w:val="both"/>
      </w:pPr>
      <w:r>
        <w:rPr>
          <w:rFonts w:ascii="Times New Roman"/>
          <w:b w:val="false"/>
          <w:i w:val="false"/>
          <w:color w:val="000000"/>
          <w:sz w:val="28"/>
        </w:rPr>
        <w:t>
      Параграф 4. Пластмасса кемелерді жинақтаушы, 4-разряд</w:t>
      </w:r>
    </w:p>
    <w:bookmarkEnd w:id="3579"/>
    <w:bookmarkStart w:name="z3579" w:id="3580"/>
    <w:p>
      <w:pPr>
        <w:spacing w:after="0"/>
        <w:ind w:left="0"/>
        <w:jc w:val="both"/>
      </w:pPr>
      <w:r>
        <w:rPr>
          <w:rFonts w:ascii="Times New Roman"/>
          <w:b w:val="false"/>
          <w:i w:val="false"/>
          <w:color w:val="000000"/>
          <w:sz w:val="28"/>
        </w:rPr>
        <w:t>
      300. Жұмыс сипаттамасы:</w:t>
      </w:r>
    </w:p>
    <w:bookmarkEnd w:id="3580"/>
    <w:bookmarkStart w:name="z3580" w:id="3581"/>
    <w:p>
      <w:pPr>
        <w:spacing w:after="0"/>
        <w:ind w:left="0"/>
        <w:jc w:val="both"/>
      </w:pPr>
      <w:r>
        <w:rPr>
          <w:rFonts w:ascii="Times New Roman"/>
          <w:b w:val="false"/>
          <w:i w:val="false"/>
          <w:color w:val="000000"/>
          <w:sz w:val="28"/>
        </w:rPr>
        <w:t>
      күрделі қисығы бар жазық секциялар мен декоративті қапталған секцияларды жинақтау, тексеру;</w:t>
      </w:r>
    </w:p>
    <w:bookmarkEnd w:id="3581"/>
    <w:bookmarkStart w:name="z3581" w:id="3582"/>
    <w:p>
      <w:pPr>
        <w:spacing w:after="0"/>
        <w:ind w:left="0"/>
        <w:jc w:val="both"/>
      </w:pPr>
      <w:r>
        <w:rPr>
          <w:rFonts w:ascii="Times New Roman"/>
          <w:b w:val="false"/>
          <w:i w:val="false"/>
          <w:color w:val="000000"/>
          <w:sz w:val="28"/>
        </w:rPr>
        <w:t>
      плазалы мәліметтер бойынша күрделі қисығы бар жазық секцияларда қанықтыру тетіктерін орнату орындарын белгілеу;</w:t>
      </w:r>
    </w:p>
    <w:bookmarkEnd w:id="3582"/>
    <w:bookmarkStart w:name="z3582" w:id="3583"/>
    <w:p>
      <w:pPr>
        <w:spacing w:after="0"/>
        <w:ind w:left="0"/>
        <w:jc w:val="both"/>
      </w:pPr>
      <w:r>
        <w:rPr>
          <w:rFonts w:ascii="Times New Roman"/>
          <w:b w:val="false"/>
          <w:i w:val="false"/>
          <w:color w:val="000000"/>
          <w:sz w:val="28"/>
        </w:rPr>
        <w:t>
      секцияларды пішіндеу;</w:t>
      </w:r>
    </w:p>
    <w:bookmarkEnd w:id="3583"/>
    <w:bookmarkStart w:name="z3583" w:id="3584"/>
    <w:p>
      <w:pPr>
        <w:spacing w:after="0"/>
        <w:ind w:left="0"/>
        <w:jc w:val="both"/>
      </w:pPr>
      <w:r>
        <w:rPr>
          <w:rFonts w:ascii="Times New Roman"/>
          <w:b w:val="false"/>
          <w:i w:val="false"/>
          <w:color w:val="000000"/>
          <w:sz w:val="28"/>
        </w:rPr>
        <w:t xml:space="preserve">
      катер корпустары мен үш қабатты құрылым шлюпкаларын жинақтау; </w:t>
      </w:r>
    </w:p>
    <w:bookmarkEnd w:id="3584"/>
    <w:bookmarkStart w:name="z3584" w:id="3585"/>
    <w:p>
      <w:pPr>
        <w:spacing w:after="0"/>
        <w:ind w:left="0"/>
        <w:jc w:val="both"/>
      </w:pPr>
      <w:r>
        <w:rPr>
          <w:rFonts w:ascii="Times New Roman"/>
          <w:b w:val="false"/>
          <w:i w:val="false"/>
          <w:color w:val="000000"/>
          <w:sz w:val="28"/>
        </w:rPr>
        <w:t>
      кеме корпустарын өткізбеушілігіне сынақтан өткізу;</w:t>
      </w:r>
    </w:p>
    <w:bookmarkEnd w:id="3585"/>
    <w:bookmarkStart w:name="z3585" w:id="3586"/>
    <w:p>
      <w:pPr>
        <w:spacing w:after="0"/>
        <w:ind w:left="0"/>
        <w:jc w:val="both"/>
      </w:pPr>
      <w:r>
        <w:rPr>
          <w:rFonts w:ascii="Times New Roman"/>
          <w:b w:val="false"/>
          <w:i w:val="false"/>
          <w:color w:val="000000"/>
          <w:sz w:val="28"/>
        </w:rPr>
        <w:t>
      кеме құрылымдарын жинақтау, белгілеу, тексеру, бөлшектеу және жөндеу;</w:t>
      </w:r>
    </w:p>
    <w:bookmarkEnd w:id="3586"/>
    <w:bookmarkStart w:name="z3586" w:id="3587"/>
    <w:p>
      <w:pPr>
        <w:spacing w:after="0"/>
        <w:ind w:left="0"/>
        <w:jc w:val="both"/>
      </w:pPr>
      <w:r>
        <w:rPr>
          <w:rFonts w:ascii="Times New Roman"/>
          <w:b w:val="false"/>
          <w:i w:val="false"/>
          <w:color w:val="000000"/>
          <w:sz w:val="28"/>
        </w:rPr>
        <w:t>
      бұйымдар мен құрылымдардың күрделі формаларын жинақтау және бөлшектеу.</w:t>
      </w:r>
    </w:p>
    <w:bookmarkEnd w:id="3587"/>
    <w:bookmarkStart w:name="z3587" w:id="3588"/>
    <w:p>
      <w:pPr>
        <w:spacing w:after="0"/>
        <w:ind w:left="0"/>
        <w:jc w:val="both"/>
      </w:pPr>
      <w:r>
        <w:rPr>
          <w:rFonts w:ascii="Times New Roman"/>
          <w:b w:val="false"/>
          <w:i w:val="false"/>
          <w:color w:val="000000"/>
          <w:sz w:val="28"/>
        </w:rPr>
        <w:t>
      301. Білуге тиіс:</w:t>
      </w:r>
    </w:p>
    <w:bookmarkEnd w:id="3588"/>
    <w:bookmarkStart w:name="z3588" w:id="3589"/>
    <w:p>
      <w:pPr>
        <w:spacing w:after="0"/>
        <w:ind w:left="0"/>
        <w:jc w:val="both"/>
      </w:pPr>
      <w:r>
        <w:rPr>
          <w:rFonts w:ascii="Times New Roman"/>
          <w:b w:val="false"/>
          <w:i w:val="false"/>
          <w:color w:val="000000"/>
          <w:sz w:val="28"/>
        </w:rPr>
        <w:t>
      шыны пластиктен жасалатын кемелерді салу технологиясын;</w:t>
      </w:r>
    </w:p>
    <w:bookmarkEnd w:id="3589"/>
    <w:bookmarkStart w:name="z3589" w:id="3590"/>
    <w:p>
      <w:pPr>
        <w:spacing w:after="0"/>
        <w:ind w:left="0"/>
        <w:jc w:val="both"/>
      </w:pPr>
      <w:r>
        <w:rPr>
          <w:rFonts w:ascii="Times New Roman"/>
          <w:b w:val="false"/>
          <w:i w:val="false"/>
          <w:color w:val="000000"/>
          <w:sz w:val="28"/>
        </w:rPr>
        <w:t>
      плазалық бөлшектеуді;</w:t>
      </w:r>
    </w:p>
    <w:bookmarkEnd w:id="3590"/>
    <w:bookmarkStart w:name="z3590" w:id="3591"/>
    <w:p>
      <w:pPr>
        <w:spacing w:after="0"/>
        <w:ind w:left="0"/>
        <w:jc w:val="both"/>
      </w:pPr>
      <w:r>
        <w:rPr>
          <w:rFonts w:ascii="Times New Roman"/>
          <w:b w:val="false"/>
          <w:i w:val="false"/>
          <w:color w:val="000000"/>
          <w:sz w:val="28"/>
        </w:rPr>
        <w:t>
      шыны пластиктерінің қасиеттерін;</w:t>
      </w:r>
    </w:p>
    <w:bookmarkEnd w:id="3591"/>
    <w:bookmarkStart w:name="z3591" w:id="3592"/>
    <w:p>
      <w:pPr>
        <w:spacing w:after="0"/>
        <w:ind w:left="0"/>
        <w:jc w:val="both"/>
      </w:pPr>
      <w:r>
        <w:rPr>
          <w:rFonts w:ascii="Times New Roman"/>
          <w:b w:val="false"/>
          <w:i w:val="false"/>
          <w:color w:val="000000"/>
          <w:sz w:val="28"/>
        </w:rPr>
        <w:t>
      өткізбеушілікке сынау әдістерін, күрделі түйіндерді орны бойынша белгілеу және орнату, күрделі қисығы бар жазық секцияларды қанықтыру әдістерін, тығыздау пасталары мен желімдерді дайындау технологиясын.</w:t>
      </w:r>
    </w:p>
    <w:bookmarkEnd w:id="3592"/>
    <w:bookmarkStart w:name="z3592" w:id="3593"/>
    <w:p>
      <w:pPr>
        <w:spacing w:after="0"/>
        <w:ind w:left="0"/>
        <w:jc w:val="both"/>
      </w:pPr>
      <w:r>
        <w:rPr>
          <w:rFonts w:ascii="Times New Roman"/>
          <w:b w:val="false"/>
          <w:i w:val="false"/>
          <w:color w:val="000000"/>
          <w:sz w:val="28"/>
        </w:rPr>
        <w:t>
      302. Жұмыс үлгілері:</w:t>
      </w:r>
    </w:p>
    <w:bookmarkEnd w:id="3593"/>
    <w:bookmarkStart w:name="z3593" w:id="3594"/>
    <w:p>
      <w:pPr>
        <w:spacing w:after="0"/>
        <w:ind w:left="0"/>
        <w:jc w:val="both"/>
      </w:pPr>
      <w:r>
        <w:rPr>
          <w:rFonts w:ascii="Times New Roman"/>
          <w:b w:val="false"/>
          <w:i w:val="false"/>
          <w:color w:val="000000"/>
          <w:sz w:val="28"/>
        </w:rPr>
        <w:t>
      1) баллерлер, руль қауырсындары, корпусты құрылымдар – пенопластпен толтыру;</w:t>
      </w:r>
    </w:p>
    <w:bookmarkEnd w:id="3594"/>
    <w:bookmarkStart w:name="z3594" w:id="3595"/>
    <w:p>
      <w:pPr>
        <w:spacing w:after="0"/>
        <w:ind w:left="0"/>
        <w:jc w:val="both"/>
      </w:pPr>
      <w:r>
        <w:rPr>
          <w:rFonts w:ascii="Times New Roman"/>
          <w:b w:val="false"/>
          <w:i w:val="false"/>
          <w:color w:val="000000"/>
          <w:sz w:val="28"/>
        </w:rPr>
        <w:t>
      2) үйілген қайрақтар – орнату, бекіту;</w:t>
      </w:r>
    </w:p>
    <w:bookmarkEnd w:id="3595"/>
    <w:bookmarkStart w:name="z3595" w:id="3596"/>
    <w:p>
      <w:pPr>
        <w:spacing w:after="0"/>
        <w:ind w:left="0"/>
        <w:jc w:val="both"/>
      </w:pPr>
      <w:r>
        <w:rPr>
          <w:rFonts w:ascii="Times New Roman"/>
          <w:b w:val="false"/>
          <w:i w:val="false"/>
          <w:color w:val="000000"/>
          <w:sz w:val="28"/>
        </w:rPr>
        <w:t>
      3) есіктер, иллюминаторлар – келістіру, орнату;</w:t>
      </w:r>
    </w:p>
    <w:bookmarkEnd w:id="3596"/>
    <w:bookmarkStart w:name="z3596" w:id="3597"/>
    <w:p>
      <w:pPr>
        <w:spacing w:after="0"/>
        <w:ind w:left="0"/>
        <w:jc w:val="both"/>
      </w:pPr>
      <w:r>
        <w:rPr>
          <w:rFonts w:ascii="Times New Roman"/>
          <w:b w:val="false"/>
          <w:i w:val="false"/>
          <w:color w:val="000000"/>
          <w:sz w:val="28"/>
        </w:rPr>
        <w:t>
      4) кенжарлы тетіктер – белгілеу, орнату;</w:t>
      </w:r>
    </w:p>
    <w:bookmarkEnd w:id="3597"/>
    <w:bookmarkStart w:name="z3597" w:id="3598"/>
    <w:p>
      <w:pPr>
        <w:spacing w:after="0"/>
        <w:ind w:left="0"/>
        <w:jc w:val="both"/>
      </w:pPr>
      <w:r>
        <w:rPr>
          <w:rFonts w:ascii="Times New Roman"/>
          <w:b w:val="false"/>
          <w:i w:val="false"/>
          <w:color w:val="000000"/>
          <w:sz w:val="28"/>
        </w:rPr>
        <w:t>
      5) корпустар мен палубалар – өзара жинақтау;</w:t>
      </w:r>
    </w:p>
    <w:bookmarkEnd w:id="3598"/>
    <w:bookmarkStart w:name="z3598" w:id="3599"/>
    <w:p>
      <w:pPr>
        <w:spacing w:after="0"/>
        <w:ind w:left="0"/>
        <w:jc w:val="both"/>
      </w:pPr>
      <w:r>
        <w:rPr>
          <w:rFonts w:ascii="Times New Roman"/>
          <w:b w:val="false"/>
          <w:i w:val="false"/>
          <w:color w:val="000000"/>
          <w:sz w:val="28"/>
        </w:rPr>
        <w:t>
      6) ұзындығы 7-15 м кемелердің матрица-төсемдері – жинақтау;</w:t>
      </w:r>
    </w:p>
    <w:bookmarkEnd w:id="3599"/>
    <w:bookmarkStart w:name="z3599" w:id="3600"/>
    <w:p>
      <w:pPr>
        <w:spacing w:after="0"/>
        <w:ind w:left="0"/>
        <w:jc w:val="both"/>
      </w:pPr>
      <w:r>
        <w:rPr>
          <w:rFonts w:ascii="Times New Roman"/>
          <w:b w:val="false"/>
          <w:i w:val="false"/>
          <w:color w:val="000000"/>
          <w:sz w:val="28"/>
        </w:rPr>
        <w:t>
      7) корпус қаптамасындағы тесіктер – бітеу;</w:t>
      </w:r>
    </w:p>
    <w:bookmarkEnd w:id="3600"/>
    <w:bookmarkStart w:name="z3600" w:id="3601"/>
    <w:p>
      <w:pPr>
        <w:spacing w:after="0"/>
        <w:ind w:left="0"/>
        <w:jc w:val="both"/>
      </w:pPr>
      <w:r>
        <w:rPr>
          <w:rFonts w:ascii="Times New Roman"/>
          <w:b w:val="false"/>
          <w:i w:val="false"/>
          <w:color w:val="000000"/>
          <w:sz w:val="28"/>
        </w:rPr>
        <w:t>
      8) бортты және палубалы секциялар – жинақтау, орнату, тексеру;</w:t>
      </w:r>
    </w:p>
    <w:bookmarkEnd w:id="3601"/>
    <w:bookmarkStart w:name="z3601" w:id="3602"/>
    <w:p>
      <w:pPr>
        <w:spacing w:after="0"/>
        <w:ind w:left="0"/>
        <w:jc w:val="both"/>
      </w:pPr>
      <w:r>
        <w:rPr>
          <w:rFonts w:ascii="Times New Roman"/>
          <w:b w:val="false"/>
          <w:i w:val="false"/>
          <w:color w:val="000000"/>
          <w:sz w:val="28"/>
        </w:rPr>
        <w:t>
      9) фальшборттар және экрандар – жинақтау, орнату, тексеру;</w:t>
      </w:r>
    </w:p>
    <w:bookmarkEnd w:id="3602"/>
    <w:bookmarkStart w:name="z3602" w:id="3603"/>
    <w:p>
      <w:pPr>
        <w:spacing w:after="0"/>
        <w:ind w:left="0"/>
        <w:jc w:val="both"/>
      </w:pPr>
      <w:r>
        <w:rPr>
          <w:rFonts w:ascii="Times New Roman"/>
          <w:b w:val="false"/>
          <w:i w:val="false"/>
          <w:color w:val="000000"/>
          <w:sz w:val="28"/>
        </w:rPr>
        <w:t>
      10) механизмдер, жабдықтарға іргетастар мен қосымша көмек – орнату, тексеру, белгілеу; леерлі құрылымдар белгілеу, орнату, тексеру.</w:t>
      </w:r>
    </w:p>
    <w:bookmarkEnd w:id="3603"/>
    <w:bookmarkStart w:name="z3603" w:id="3604"/>
    <w:p>
      <w:pPr>
        <w:spacing w:after="0"/>
        <w:ind w:left="0"/>
        <w:jc w:val="both"/>
      </w:pPr>
      <w:r>
        <w:rPr>
          <w:rFonts w:ascii="Times New Roman"/>
          <w:b w:val="false"/>
          <w:i w:val="false"/>
          <w:color w:val="000000"/>
          <w:sz w:val="28"/>
        </w:rPr>
        <w:t>
      Параграф 5. Пластмасса кемелерді жинақтаушы, 5-разряд</w:t>
      </w:r>
    </w:p>
    <w:bookmarkEnd w:id="3604"/>
    <w:bookmarkStart w:name="z3604" w:id="3605"/>
    <w:p>
      <w:pPr>
        <w:spacing w:after="0"/>
        <w:ind w:left="0"/>
        <w:jc w:val="both"/>
      </w:pPr>
      <w:r>
        <w:rPr>
          <w:rFonts w:ascii="Times New Roman"/>
          <w:b w:val="false"/>
          <w:i w:val="false"/>
          <w:color w:val="000000"/>
          <w:sz w:val="28"/>
        </w:rPr>
        <w:t>
      303. Жұмыс сипаттамасы:</w:t>
      </w:r>
    </w:p>
    <w:bookmarkEnd w:id="3605"/>
    <w:bookmarkStart w:name="z3605" w:id="3606"/>
    <w:p>
      <w:pPr>
        <w:spacing w:after="0"/>
        <w:ind w:left="0"/>
        <w:jc w:val="both"/>
      </w:pPr>
      <w:r>
        <w:rPr>
          <w:rFonts w:ascii="Times New Roman"/>
          <w:b w:val="false"/>
          <w:i w:val="false"/>
          <w:color w:val="000000"/>
          <w:sz w:val="28"/>
        </w:rPr>
        <w:t>
      аса күрделі көлемді секциялар, блок-секциялар мен қондырма блоктарын жинақтау және тексеру;</w:t>
      </w:r>
    </w:p>
    <w:bookmarkEnd w:id="3606"/>
    <w:bookmarkStart w:name="z3606" w:id="3607"/>
    <w:p>
      <w:pPr>
        <w:spacing w:after="0"/>
        <w:ind w:left="0"/>
        <w:jc w:val="both"/>
      </w:pPr>
      <w:r>
        <w:rPr>
          <w:rFonts w:ascii="Times New Roman"/>
          <w:b w:val="false"/>
          <w:i w:val="false"/>
          <w:color w:val="000000"/>
          <w:sz w:val="28"/>
        </w:rPr>
        <w:t>
      күрделі жауапты құрылымдарды орнату және тексеру;</w:t>
      </w:r>
    </w:p>
    <w:bookmarkEnd w:id="3607"/>
    <w:bookmarkStart w:name="z3607" w:id="3608"/>
    <w:p>
      <w:pPr>
        <w:spacing w:after="0"/>
        <w:ind w:left="0"/>
        <w:jc w:val="both"/>
      </w:pPr>
      <w:r>
        <w:rPr>
          <w:rFonts w:ascii="Times New Roman"/>
          <w:b w:val="false"/>
          <w:i w:val="false"/>
          <w:color w:val="000000"/>
          <w:sz w:val="28"/>
        </w:rPr>
        <w:t>
      монтажды тұтастықтарды жинақтау;</w:t>
      </w:r>
    </w:p>
    <w:bookmarkEnd w:id="3608"/>
    <w:bookmarkStart w:name="z3608" w:id="3609"/>
    <w:p>
      <w:pPr>
        <w:spacing w:after="0"/>
        <w:ind w:left="0"/>
        <w:jc w:val="both"/>
      </w:pPr>
      <w:r>
        <w:rPr>
          <w:rFonts w:ascii="Times New Roman"/>
          <w:b w:val="false"/>
          <w:i w:val="false"/>
          <w:color w:val="000000"/>
          <w:sz w:val="28"/>
        </w:rPr>
        <w:t>
      кеменің аса күрделі жауапты бұйымдары мен құрылымдарына механизмдер мен жабдықтарды орнату жерлерін белгілеу;</w:t>
      </w:r>
    </w:p>
    <w:bookmarkEnd w:id="3609"/>
    <w:bookmarkStart w:name="z3609" w:id="3610"/>
    <w:p>
      <w:pPr>
        <w:spacing w:after="0"/>
        <w:ind w:left="0"/>
        <w:jc w:val="both"/>
      </w:pPr>
      <w:r>
        <w:rPr>
          <w:rFonts w:ascii="Times New Roman"/>
          <w:b w:val="false"/>
          <w:i w:val="false"/>
          <w:color w:val="000000"/>
          <w:sz w:val="28"/>
        </w:rPr>
        <w:t xml:space="preserve">
      аса күрделі кеме құрылымдарын жинақтау, белгілеу, тексеру, бөлшектеу және жөндеу. </w:t>
      </w:r>
    </w:p>
    <w:bookmarkEnd w:id="3610"/>
    <w:bookmarkStart w:name="z3610" w:id="3611"/>
    <w:p>
      <w:pPr>
        <w:spacing w:after="0"/>
        <w:ind w:left="0"/>
        <w:jc w:val="both"/>
      </w:pPr>
      <w:r>
        <w:rPr>
          <w:rFonts w:ascii="Times New Roman"/>
          <w:b w:val="false"/>
          <w:i w:val="false"/>
          <w:color w:val="000000"/>
          <w:sz w:val="28"/>
        </w:rPr>
        <w:t>
      304. Білуге тиіс:</w:t>
      </w:r>
    </w:p>
    <w:bookmarkEnd w:id="3611"/>
    <w:bookmarkStart w:name="z3611" w:id="3612"/>
    <w:p>
      <w:pPr>
        <w:spacing w:after="0"/>
        <w:ind w:left="0"/>
        <w:jc w:val="both"/>
      </w:pPr>
      <w:r>
        <w:rPr>
          <w:rFonts w:ascii="Times New Roman"/>
          <w:b w:val="false"/>
          <w:i w:val="false"/>
          <w:color w:val="000000"/>
          <w:sz w:val="28"/>
        </w:rPr>
        <w:t>
      механизмдермен, құбырлармен және жабдықтармен секциялар мен блоктарды қанықтыру номенклатурасы мен тәртібін;</w:t>
      </w:r>
    </w:p>
    <w:bookmarkEnd w:id="3612"/>
    <w:bookmarkStart w:name="z3612" w:id="3613"/>
    <w:p>
      <w:pPr>
        <w:spacing w:after="0"/>
        <w:ind w:left="0"/>
        <w:jc w:val="both"/>
      </w:pPr>
      <w:r>
        <w:rPr>
          <w:rFonts w:ascii="Times New Roman"/>
          <w:b w:val="false"/>
          <w:i w:val="false"/>
          <w:color w:val="000000"/>
          <w:sz w:val="28"/>
        </w:rPr>
        <w:t>
      кеме корпустарының күрделі жауапты құрылымдарды жинақтау және тексерудің техникалық шарттары және технологиялық тәртібін;</w:t>
      </w:r>
    </w:p>
    <w:bookmarkEnd w:id="3613"/>
    <w:bookmarkStart w:name="z3613" w:id="3614"/>
    <w:p>
      <w:pPr>
        <w:spacing w:after="0"/>
        <w:ind w:left="0"/>
        <w:jc w:val="both"/>
      </w:pPr>
      <w:r>
        <w:rPr>
          <w:rFonts w:ascii="Times New Roman"/>
          <w:b w:val="false"/>
          <w:i w:val="false"/>
          <w:color w:val="000000"/>
          <w:sz w:val="28"/>
        </w:rPr>
        <w:t>
      блоктарды, көлемді секцияларды тұтастыру тәсілдерін.</w:t>
      </w:r>
    </w:p>
    <w:bookmarkEnd w:id="3614"/>
    <w:bookmarkStart w:name="z3614" w:id="3615"/>
    <w:p>
      <w:pPr>
        <w:spacing w:after="0"/>
        <w:ind w:left="0"/>
        <w:jc w:val="both"/>
      </w:pPr>
      <w:r>
        <w:rPr>
          <w:rFonts w:ascii="Times New Roman"/>
          <w:b w:val="false"/>
          <w:i w:val="false"/>
          <w:color w:val="000000"/>
          <w:sz w:val="28"/>
        </w:rPr>
        <w:t>
      305. Жұмыс үлгілері:</w:t>
      </w:r>
    </w:p>
    <w:bookmarkEnd w:id="3615"/>
    <w:bookmarkStart w:name="z3615" w:id="3616"/>
    <w:p>
      <w:pPr>
        <w:spacing w:after="0"/>
        <w:ind w:left="0"/>
        <w:jc w:val="both"/>
      </w:pPr>
      <w:r>
        <w:rPr>
          <w:rFonts w:ascii="Times New Roman"/>
          <w:b w:val="false"/>
          <w:i w:val="false"/>
          <w:color w:val="000000"/>
          <w:sz w:val="28"/>
        </w:rPr>
        <w:t>
      1) қондырма блоктары – орнату, тексеру;</w:t>
      </w:r>
    </w:p>
    <w:bookmarkEnd w:id="3616"/>
    <w:bookmarkStart w:name="z3616" w:id="3617"/>
    <w:p>
      <w:pPr>
        <w:spacing w:after="0"/>
        <w:ind w:left="0"/>
        <w:jc w:val="both"/>
      </w:pPr>
      <w:r>
        <w:rPr>
          <w:rFonts w:ascii="Times New Roman"/>
          <w:b w:val="false"/>
          <w:i w:val="false"/>
          <w:color w:val="000000"/>
          <w:sz w:val="28"/>
        </w:rPr>
        <w:t>
      2) зәкірлі клюздар – орнату, тексеру;</w:t>
      </w:r>
    </w:p>
    <w:bookmarkEnd w:id="3617"/>
    <w:bookmarkStart w:name="z3617" w:id="3618"/>
    <w:p>
      <w:pPr>
        <w:spacing w:after="0"/>
        <w:ind w:left="0"/>
        <w:jc w:val="both"/>
      </w:pPr>
      <w:r>
        <w:rPr>
          <w:rFonts w:ascii="Times New Roman"/>
          <w:b w:val="false"/>
          <w:i w:val="false"/>
          <w:color w:val="000000"/>
          <w:sz w:val="28"/>
        </w:rPr>
        <w:t>
      3) біліктер, түтін құбырлар – орнату, тексеру;</w:t>
      </w:r>
    </w:p>
    <w:bookmarkEnd w:id="3618"/>
    <w:bookmarkStart w:name="z3618" w:id="3619"/>
    <w:p>
      <w:pPr>
        <w:spacing w:after="0"/>
        <w:ind w:left="0"/>
        <w:jc w:val="both"/>
      </w:pPr>
      <w:r>
        <w:rPr>
          <w:rFonts w:ascii="Times New Roman"/>
          <w:b w:val="false"/>
          <w:i w:val="false"/>
          <w:color w:val="000000"/>
          <w:sz w:val="28"/>
        </w:rPr>
        <w:t>
      4) ұзындығы 15 м жоғары бортты және палубалы секцияларға арналған матрица-төсемдер – жинақтау, тексеру;</w:t>
      </w:r>
    </w:p>
    <w:bookmarkEnd w:id="3619"/>
    <w:bookmarkStart w:name="z3619" w:id="3620"/>
    <w:p>
      <w:pPr>
        <w:spacing w:after="0"/>
        <w:ind w:left="0"/>
        <w:jc w:val="both"/>
      </w:pPr>
      <w:r>
        <w:rPr>
          <w:rFonts w:ascii="Times New Roman"/>
          <w:b w:val="false"/>
          <w:i w:val="false"/>
          <w:color w:val="000000"/>
          <w:sz w:val="28"/>
        </w:rPr>
        <w:t xml:space="preserve">
      5) тереңдету маркалары, бортты номер, ватер сызық – белгілеу; </w:t>
      </w:r>
    </w:p>
    <w:bookmarkEnd w:id="3620"/>
    <w:bookmarkStart w:name="z3620" w:id="3621"/>
    <w:p>
      <w:pPr>
        <w:spacing w:after="0"/>
        <w:ind w:left="0"/>
        <w:jc w:val="both"/>
      </w:pPr>
      <w:r>
        <w:rPr>
          <w:rFonts w:ascii="Times New Roman"/>
          <w:b w:val="false"/>
          <w:i w:val="false"/>
          <w:color w:val="000000"/>
          <w:sz w:val="28"/>
        </w:rPr>
        <w:t>
      6) мортирлер, есу білікшелерінің кронштейндері – орнату, тексеру;</w:t>
      </w:r>
    </w:p>
    <w:bookmarkEnd w:id="3621"/>
    <w:bookmarkStart w:name="z3621" w:id="3622"/>
    <w:p>
      <w:pPr>
        <w:spacing w:after="0"/>
        <w:ind w:left="0"/>
        <w:jc w:val="both"/>
      </w:pPr>
      <w:r>
        <w:rPr>
          <w:rFonts w:ascii="Times New Roman"/>
          <w:b w:val="false"/>
          <w:i w:val="false"/>
          <w:color w:val="000000"/>
          <w:sz w:val="28"/>
        </w:rPr>
        <w:t xml:space="preserve">
      7) шеттердің секциялары, қондырма блоктары – орнату, тексеру; </w:t>
      </w:r>
    </w:p>
    <w:bookmarkEnd w:id="3622"/>
    <w:bookmarkStart w:name="z3622" w:id="3623"/>
    <w:p>
      <w:pPr>
        <w:spacing w:after="0"/>
        <w:ind w:left="0"/>
        <w:jc w:val="both"/>
      </w:pPr>
      <w:r>
        <w:rPr>
          <w:rFonts w:ascii="Times New Roman"/>
          <w:b w:val="false"/>
          <w:i w:val="false"/>
          <w:color w:val="000000"/>
          <w:sz w:val="28"/>
        </w:rPr>
        <w:t>
      8) монтажды тұтастықтар – шақтау, жинақтау, тексеру;</w:t>
      </w:r>
    </w:p>
    <w:bookmarkEnd w:id="3623"/>
    <w:bookmarkStart w:name="z3623" w:id="3624"/>
    <w:p>
      <w:pPr>
        <w:spacing w:after="0"/>
        <w:ind w:left="0"/>
        <w:jc w:val="both"/>
      </w:pPr>
      <w:r>
        <w:rPr>
          <w:rFonts w:ascii="Times New Roman"/>
          <w:b w:val="false"/>
          <w:i w:val="false"/>
          <w:color w:val="000000"/>
          <w:sz w:val="28"/>
        </w:rPr>
        <w:t>
      9) негізгі қозғалтқыштар, дизель генераторларға іргетастар – орнату, тексеру.</w:t>
      </w:r>
    </w:p>
    <w:bookmarkEnd w:id="3624"/>
    <w:bookmarkStart w:name="z3624" w:id="3625"/>
    <w:p>
      <w:pPr>
        <w:spacing w:after="0"/>
        <w:ind w:left="0"/>
        <w:jc w:val="both"/>
      </w:pPr>
      <w:r>
        <w:rPr>
          <w:rFonts w:ascii="Times New Roman"/>
          <w:b w:val="false"/>
          <w:i w:val="false"/>
          <w:color w:val="000000"/>
          <w:sz w:val="28"/>
        </w:rPr>
        <w:t>
      21. Бонды дабылдатқыш</w:t>
      </w:r>
    </w:p>
    <w:bookmarkEnd w:id="3625"/>
    <w:bookmarkStart w:name="z3625" w:id="3626"/>
    <w:p>
      <w:pPr>
        <w:spacing w:after="0"/>
        <w:ind w:left="0"/>
        <w:jc w:val="both"/>
      </w:pPr>
      <w:r>
        <w:rPr>
          <w:rFonts w:ascii="Times New Roman"/>
          <w:b w:val="false"/>
          <w:i w:val="false"/>
          <w:color w:val="000000"/>
          <w:sz w:val="28"/>
        </w:rPr>
        <w:t>
      Параграф 1. Бонды дабылдатқыш, 4-разряд</w:t>
      </w:r>
    </w:p>
    <w:bookmarkEnd w:id="3626"/>
    <w:bookmarkStart w:name="z3626" w:id="3627"/>
    <w:p>
      <w:pPr>
        <w:spacing w:after="0"/>
        <w:ind w:left="0"/>
        <w:jc w:val="both"/>
      </w:pPr>
      <w:r>
        <w:rPr>
          <w:rFonts w:ascii="Times New Roman"/>
          <w:b w:val="false"/>
          <w:i w:val="false"/>
          <w:color w:val="000000"/>
          <w:sz w:val="28"/>
        </w:rPr>
        <w:t>
      306. Жұмыс сипаттамасы:</w:t>
      </w:r>
    </w:p>
    <w:bookmarkEnd w:id="3627"/>
    <w:bookmarkStart w:name="z3627" w:id="3628"/>
    <w:p>
      <w:pPr>
        <w:spacing w:after="0"/>
        <w:ind w:left="0"/>
        <w:jc w:val="both"/>
      </w:pPr>
      <w:r>
        <w:rPr>
          <w:rFonts w:ascii="Times New Roman"/>
          <w:b w:val="false"/>
          <w:i w:val="false"/>
          <w:color w:val="000000"/>
          <w:sz w:val="28"/>
        </w:rPr>
        <w:t>
      буйды берілген координаттар бойынша зәкірлермен бекітіп орнату;</w:t>
      </w:r>
    </w:p>
    <w:bookmarkEnd w:id="3628"/>
    <w:bookmarkStart w:name="z3628" w:id="3629"/>
    <w:p>
      <w:pPr>
        <w:spacing w:after="0"/>
        <w:ind w:left="0"/>
        <w:jc w:val="both"/>
      </w:pPr>
      <w:r>
        <w:rPr>
          <w:rFonts w:ascii="Times New Roman"/>
          <w:b w:val="false"/>
          <w:i w:val="false"/>
          <w:color w:val="000000"/>
          <w:sz w:val="28"/>
        </w:rPr>
        <w:t>
      сынақ кезінде бақылауға буйды дұрыс орынды таңдау;</w:t>
      </w:r>
    </w:p>
    <w:bookmarkEnd w:id="3629"/>
    <w:bookmarkStart w:name="z3629" w:id="3630"/>
    <w:p>
      <w:pPr>
        <w:spacing w:after="0"/>
        <w:ind w:left="0"/>
        <w:jc w:val="both"/>
      </w:pPr>
      <w:r>
        <w:rPr>
          <w:rFonts w:ascii="Times New Roman"/>
          <w:b w:val="false"/>
          <w:i w:val="false"/>
          <w:color w:val="000000"/>
          <w:sz w:val="28"/>
        </w:rPr>
        <w:t>
      қимыл дұрыстығын анықтау;</w:t>
      </w:r>
    </w:p>
    <w:bookmarkEnd w:id="3630"/>
    <w:bookmarkStart w:name="z3630" w:id="3631"/>
    <w:p>
      <w:pPr>
        <w:spacing w:after="0"/>
        <w:ind w:left="0"/>
        <w:jc w:val="both"/>
      </w:pPr>
      <w:r>
        <w:rPr>
          <w:rFonts w:ascii="Times New Roman"/>
          <w:b w:val="false"/>
          <w:i w:val="false"/>
          <w:color w:val="000000"/>
          <w:sz w:val="28"/>
        </w:rPr>
        <w:t>
      сынақ кезінде уақытты өлшеу және журналға жазу;</w:t>
      </w:r>
    </w:p>
    <w:bookmarkEnd w:id="3631"/>
    <w:bookmarkStart w:name="z3631" w:id="3632"/>
    <w:p>
      <w:pPr>
        <w:spacing w:after="0"/>
        <w:ind w:left="0"/>
        <w:jc w:val="both"/>
      </w:pPr>
      <w:r>
        <w:rPr>
          <w:rFonts w:ascii="Times New Roman"/>
          <w:b w:val="false"/>
          <w:i w:val="false"/>
          <w:color w:val="000000"/>
          <w:sz w:val="28"/>
        </w:rPr>
        <w:t xml:space="preserve">
      сынақ барысы туралы дабыл қағу. </w:t>
      </w:r>
    </w:p>
    <w:bookmarkEnd w:id="3632"/>
    <w:bookmarkStart w:name="z3632" w:id="3633"/>
    <w:p>
      <w:pPr>
        <w:spacing w:after="0"/>
        <w:ind w:left="0"/>
        <w:jc w:val="both"/>
      </w:pPr>
      <w:r>
        <w:rPr>
          <w:rFonts w:ascii="Times New Roman"/>
          <w:b w:val="false"/>
          <w:i w:val="false"/>
          <w:color w:val="000000"/>
          <w:sz w:val="28"/>
        </w:rPr>
        <w:t xml:space="preserve">
      307. Білуге тиіс: </w:t>
      </w:r>
    </w:p>
    <w:bookmarkEnd w:id="3633"/>
    <w:bookmarkStart w:name="z3633" w:id="3634"/>
    <w:p>
      <w:pPr>
        <w:spacing w:after="0"/>
        <w:ind w:left="0"/>
        <w:jc w:val="both"/>
      </w:pPr>
      <w:r>
        <w:rPr>
          <w:rFonts w:ascii="Times New Roman"/>
          <w:b w:val="false"/>
          <w:i w:val="false"/>
          <w:color w:val="000000"/>
          <w:sz w:val="28"/>
        </w:rPr>
        <w:t>
      1-сыныпты теңізшілерге арналған білім көлеміндегі теңізде жүзу ісін;</w:t>
      </w:r>
    </w:p>
    <w:bookmarkEnd w:id="3634"/>
    <w:bookmarkStart w:name="z3634" w:id="3635"/>
    <w:p>
      <w:pPr>
        <w:spacing w:after="0"/>
        <w:ind w:left="0"/>
        <w:jc w:val="both"/>
      </w:pPr>
      <w:r>
        <w:rPr>
          <w:rFonts w:ascii="Times New Roman"/>
          <w:b w:val="false"/>
          <w:i w:val="false"/>
          <w:color w:val="000000"/>
          <w:sz w:val="28"/>
        </w:rPr>
        <w:t xml:space="preserve">
      дабылдату буйлары мен оларға орнатылған аппаратуралардың құрылымы мен қызметі, әрі оларды сүйреу және шварттау ережелерін; </w:t>
      </w:r>
    </w:p>
    <w:bookmarkEnd w:id="3635"/>
    <w:bookmarkStart w:name="z3635" w:id="3636"/>
    <w:p>
      <w:pPr>
        <w:spacing w:after="0"/>
        <w:ind w:left="0"/>
        <w:jc w:val="both"/>
      </w:pPr>
      <w:r>
        <w:rPr>
          <w:rFonts w:ascii="Times New Roman"/>
          <w:b w:val="false"/>
          <w:i w:val="false"/>
          <w:color w:val="000000"/>
          <w:sz w:val="28"/>
        </w:rPr>
        <w:t>
      жалаушалар мен жарық құралдарымен дабыл қағу ережелері мен техникасын.</w:t>
      </w:r>
    </w:p>
    <w:bookmarkEnd w:id="3636"/>
    <w:bookmarkStart w:name="z3636" w:id="3637"/>
    <w:p>
      <w:pPr>
        <w:spacing w:after="0"/>
        <w:ind w:left="0"/>
        <w:jc w:val="both"/>
      </w:pPr>
      <w:r>
        <w:rPr>
          <w:rFonts w:ascii="Times New Roman"/>
          <w:b w:val="false"/>
          <w:i w:val="false"/>
          <w:color w:val="000000"/>
          <w:sz w:val="28"/>
        </w:rPr>
        <w:t>
      22. Қондырғылар мен аппаратураларды сынақтан өткізуші слесарь-механик</w:t>
      </w:r>
    </w:p>
    <w:bookmarkEnd w:id="3637"/>
    <w:bookmarkStart w:name="z3637" w:id="3638"/>
    <w:p>
      <w:pPr>
        <w:spacing w:after="0"/>
        <w:ind w:left="0"/>
        <w:jc w:val="both"/>
      </w:pPr>
      <w:r>
        <w:rPr>
          <w:rFonts w:ascii="Times New Roman"/>
          <w:b w:val="false"/>
          <w:i w:val="false"/>
          <w:color w:val="000000"/>
          <w:sz w:val="28"/>
        </w:rPr>
        <w:t>
      Параграф 1. Қондырғылар мен аппаратураларды сынақтан өткізуші</w:t>
      </w:r>
    </w:p>
    <w:bookmarkEnd w:id="3638"/>
    <w:p>
      <w:pPr>
        <w:spacing w:after="0"/>
        <w:ind w:left="0"/>
        <w:jc w:val="both"/>
      </w:pPr>
      <w:r>
        <w:rPr>
          <w:rFonts w:ascii="Times New Roman"/>
          <w:b w:val="false"/>
          <w:i w:val="false"/>
          <w:color w:val="000000"/>
          <w:sz w:val="28"/>
        </w:rPr>
        <w:t>
      слесарь-механик, 4-разряд</w:t>
      </w:r>
    </w:p>
    <w:bookmarkStart w:name="z3638" w:id="3639"/>
    <w:p>
      <w:pPr>
        <w:spacing w:after="0"/>
        <w:ind w:left="0"/>
        <w:jc w:val="both"/>
      </w:pPr>
      <w:r>
        <w:rPr>
          <w:rFonts w:ascii="Times New Roman"/>
          <w:b w:val="false"/>
          <w:i w:val="false"/>
          <w:color w:val="000000"/>
          <w:sz w:val="28"/>
        </w:rPr>
        <w:t>
      308. Жұмыс сипаттамасы:</w:t>
      </w:r>
    </w:p>
    <w:bookmarkEnd w:id="3639"/>
    <w:bookmarkStart w:name="z3639" w:id="3640"/>
    <w:p>
      <w:pPr>
        <w:spacing w:after="0"/>
        <w:ind w:left="0"/>
        <w:jc w:val="both"/>
      </w:pPr>
      <w:r>
        <w:rPr>
          <w:rFonts w:ascii="Times New Roman"/>
          <w:b w:val="false"/>
          <w:i w:val="false"/>
          <w:color w:val="000000"/>
          <w:sz w:val="28"/>
        </w:rPr>
        <w:t>
      сынақ өткізу үшін қарапайым және күрделілігі орташа қондырғыларды, сынау камералары мен стендтерді реттеу, жөндеу;</w:t>
      </w:r>
    </w:p>
    <w:bookmarkEnd w:id="3640"/>
    <w:bookmarkStart w:name="z3640" w:id="3641"/>
    <w:p>
      <w:pPr>
        <w:spacing w:after="0"/>
        <w:ind w:left="0"/>
        <w:jc w:val="both"/>
      </w:pPr>
      <w:r>
        <w:rPr>
          <w:rFonts w:ascii="Times New Roman"/>
          <w:b w:val="false"/>
          <w:i w:val="false"/>
          <w:color w:val="000000"/>
          <w:sz w:val="28"/>
        </w:rPr>
        <w:t>
      күрделі емес сынау сұлбаларын монтаждау;</w:t>
      </w:r>
    </w:p>
    <w:bookmarkEnd w:id="3641"/>
    <w:bookmarkStart w:name="z3641" w:id="3642"/>
    <w:p>
      <w:pPr>
        <w:spacing w:after="0"/>
        <w:ind w:left="0"/>
        <w:jc w:val="both"/>
      </w:pPr>
      <w:r>
        <w:rPr>
          <w:rFonts w:ascii="Times New Roman"/>
          <w:b w:val="false"/>
          <w:i w:val="false"/>
          <w:color w:val="000000"/>
          <w:sz w:val="28"/>
        </w:rPr>
        <w:t>
      сынау тәртібін таңдау және реттеу, зақымдарды анықтау және олардың жойылуына шаралар қолдану;</w:t>
      </w:r>
    </w:p>
    <w:bookmarkEnd w:id="3642"/>
    <w:bookmarkStart w:name="z3642" w:id="3643"/>
    <w:p>
      <w:pPr>
        <w:spacing w:after="0"/>
        <w:ind w:left="0"/>
        <w:jc w:val="both"/>
      </w:pPr>
      <w:r>
        <w:rPr>
          <w:rFonts w:ascii="Times New Roman"/>
          <w:b w:val="false"/>
          <w:i w:val="false"/>
          <w:color w:val="000000"/>
          <w:sz w:val="28"/>
        </w:rPr>
        <w:t>
      қарапайым қондырғылар мен стендті бақылау-өлшеу аппаратурасын басқару;</w:t>
      </w:r>
    </w:p>
    <w:bookmarkEnd w:id="3643"/>
    <w:bookmarkStart w:name="z3643" w:id="3644"/>
    <w:p>
      <w:pPr>
        <w:spacing w:after="0"/>
        <w:ind w:left="0"/>
        <w:jc w:val="both"/>
      </w:pPr>
      <w:r>
        <w:rPr>
          <w:rFonts w:ascii="Times New Roman"/>
          <w:b w:val="false"/>
          <w:i w:val="false"/>
          <w:color w:val="000000"/>
          <w:sz w:val="28"/>
        </w:rPr>
        <w:t>
      сипаттамаларына сәйкес қарапайым қондырғыларды сынақтан өткізу;</w:t>
      </w:r>
    </w:p>
    <w:bookmarkEnd w:id="3644"/>
    <w:bookmarkStart w:name="z3644" w:id="3645"/>
    <w:p>
      <w:pPr>
        <w:spacing w:after="0"/>
        <w:ind w:left="0"/>
        <w:jc w:val="both"/>
      </w:pPr>
      <w:r>
        <w:rPr>
          <w:rFonts w:ascii="Times New Roman"/>
          <w:b w:val="false"/>
          <w:i w:val="false"/>
          <w:color w:val="000000"/>
          <w:sz w:val="28"/>
        </w:rPr>
        <w:t>
      қарапайым қондырғылар, сынау стендтері мен камераларын реттеу, баптау, жөндеу жұмыстарынан кейін паспорттарды құру;</w:t>
      </w:r>
    </w:p>
    <w:bookmarkEnd w:id="3645"/>
    <w:bookmarkStart w:name="z3645" w:id="3646"/>
    <w:p>
      <w:pPr>
        <w:spacing w:after="0"/>
        <w:ind w:left="0"/>
        <w:jc w:val="both"/>
      </w:pPr>
      <w:r>
        <w:rPr>
          <w:rFonts w:ascii="Times New Roman"/>
          <w:b w:val="false"/>
          <w:i w:val="false"/>
          <w:color w:val="000000"/>
          <w:sz w:val="28"/>
        </w:rPr>
        <w:t xml:space="preserve">
      қарапайым және күрделілігі орташа қондырғылар мен стендтерде бақылау үлгісіндегі сынақтарды өткізу. </w:t>
      </w:r>
    </w:p>
    <w:bookmarkEnd w:id="3646"/>
    <w:bookmarkStart w:name="z3646" w:id="3647"/>
    <w:p>
      <w:pPr>
        <w:spacing w:after="0"/>
        <w:ind w:left="0"/>
        <w:jc w:val="both"/>
      </w:pPr>
      <w:r>
        <w:rPr>
          <w:rFonts w:ascii="Times New Roman"/>
          <w:b w:val="false"/>
          <w:i w:val="false"/>
          <w:color w:val="000000"/>
          <w:sz w:val="28"/>
        </w:rPr>
        <w:t xml:space="preserve">
      309. Білуге тиіс: </w:t>
      </w:r>
    </w:p>
    <w:bookmarkEnd w:id="3647"/>
    <w:bookmarkStart w:name="z3647" w:id="3648"/>
    <w:p>
      <w:pPr>
        <w:spacing w:after="0"/>
        <w:ind w:left="0"/>
        <w:jc w:val="both"/>
      </w:pPr>
      <w:r>
        <w:rPr>
          <w:rFonts w:ascii="Times New Roman"/>
          <w:b w:val="false"/>
          <w:i w:val="false"/>
          <w:color w:val="000000"/>
          <w:sz w:val="28"/>
        </w:rPr>
        <w:t>
      қарапайым және күрделілігі орташа қондырғылар, сынау камералары мен стендті бақылау өлшеу аппаратурасының қызметі, құрылымы мен жұмыс принципін;</w:t>
      </w:r>
    </w:p>
    <w:bookmarkEnd w:id="3648"/>
    <w:bookmarkStart w:name="z3648" w:id="3649"/>
    <w:p>
      <w:pPr>
        <w:spacing w:after="0"/>
        <w:ind w:left="0"/>
        <w:jc w:val="both"/>
      </w:pPr>
      <w:r>
        <w:rPr>
          <w:rFonts w:ascii="Times New Roman"/>
          <w:b w:val="false"/>
          <w:i w:val="false"/>
          <w:color w:val="000000"/>
          <w:sz w:val="28"/>
        </w:rPr>
        <w:t xml:space="preserve">
      қарапайым және күрделілігі орташа қондырғылар, сынау камералары мен стендті аппаратураны монтаждау, баптау, реттеу әдістерін; </w:t>
      </w:r>
    </w:p>
    <w:bookmarkEnd w:id="3649"/>
    <w:bookmarkStart w:name="z3649" w:id="3650"/>
    <w:p>
      <w:pPr>
        <w:spacing w:after="0"/>
        <w:ind w:left="0"/>
        <w:jc w:val="both"/>
      </w:pPr>
      <w:r>
        <w:rPr>
          <w:rFonts w:ascii="Times New Roman"/>
          <w:b w:val="false"/>
          <w:i w:val="false"/>
          <w:color w:val="000000"/>
          <w:sz w:val="28"/>
        </w:rPr>
        <w:t>
      қарапайым және күрделілігі орташа қондырғылар, сынау камералары мен стендтің құрылымы, монтажды және принципті сұлбаларын, тексеру және пайдалану ережелері, стендті бақылау-өлшеу аппаратурасын бөлшектеу технологиясын;</w:t>
      </w:r>
    </w:p>
    <w:bookmarkEnd w:id="3650"/>
    <w:bookmarkStart w:name="z3650" w:id="3651"/>
    <w:p>
      <w:pPr>
        <w:spacing w:after="0"/>
        <w:ind w:left="0"/>
        <w:jc w:val="both"/>
      </w:pPr>
      <w:r>
        <w:rPr>
          <w:rFonts w:ascii="Times New Roman"/>
          <w:b w:val="false"/>
          <w:i w:val="false"/>
          <w:color w:val="000000"/>
          <w:sz w:val="28"/>
        </w:rPr>
        <w:t xml:space="preserve">
      қарапайым және күрделілігі орташа қондырғылар, сынау камералары мен стендтерде сынақ өткізу туралы негізгі мәліметтерді; </w:t>
      </w:r>
    </w:p>
    <w:bookmarkEnd w:id="3651"/>
    <w:bookmarkStart w:name="z3651" w:id="3652"/>
    <w:p>
      <w:pPr>
        <w:spacing w:after="0"/>
        <w:ind w:left="0"/>
        <w:jc w:val="both"/>
      </w:pPr>
      <w:r>
        <w:rPr>
          <w:rFonts w:ascii="Times New Roman"/>
          <w:b w:val="false"/>
          <w:i w:val="false"/>
          <w:color w:val="000000"/>
          <w:sz w:val="28"/>
        </w:rPr>
        <w:t>
      күш салу, жоғары қысым және мұздатқыш қондырғыларды пайдалануда жүйелі немесе жеке агрегаттарды табу кезінде қазанды бақылаушыға қойылатын талаптар.</w:t>
      </w:r>
    </w:p>
    <w:bookmarkEnd w:id="3652"/>
    <w:bookmarkStart w:name="z3652" w:id="3653"/>
    <w:p>
      <w:pPr>
        <w:spacing w:after="0"/>
        <w:ind w:left="0"/>
        <w:jc w:val="both"/>
      </w:pPr>
      <w:r>
        <w:rPr>
          <w:rFonts w:ascii="Times New Roman"/>
          <w:b w:val="false"/>
          <w:i w:val="false"/>
          <w:color w:val="000000"/>
          <w:sz w:val="28"/>
        </w:rPr>
        <w:t>
      310. Жұмыс үлгілері:</w:t>
      </w:r>
    </w:p>
    <w:bookmarkEnd w:id="3653"/>
    <w:bookmarkStart w:name="z3653" w:id="3654"/>
    <w:p>
      <w:pPr>
        <w:spacing w:after="0"/>
        <w:ind w:left="0"/>
        <w:jc w:val="both"/>
      </w:pPr>
      <w:r>
        <w:rPr>
          <w:rFonts w:ascii="Times New Roman"/>
          <w:b w:val="false"/>
          <w:i w:val="false"/>
          <w:color w:val="000000"/>
          <w:sz w:val="28"/>
        </w:rPr>
        <w:t xml:space="preserve">
      1) қарапайым және күрделілігі орташа стендті бақылау-өлшеу аппаратуралары – монтаждау, реттеу, жөндеу, сынаққа дайындау және сынақтан өткізу; </w:t>
      </w:r>
    </w:p>
    <w:bookmarkEnd w:id="3654"/>
    <w:bookmarkStart w:name="z3654" w:id="3655"/>
    <w:p>
      <w:pPr>
        <w:spacing w:after="0"/>
        <w:ind w:left="0"/>
        <w:jc w:val="both"/>
      </w:pPr>
      <w:r>
        <w:rPr>
          <w:rFonts w:ascii="Times New Roman"/>
          <w:b w:val="false"/>
          <w:i w:val="false"/>
          <w:color w:val="000000"/>
          <w:sz w:val="28"/>
        </w:rPr>
        <w:t xml:space="preserve">
      2) мұздатқыш қондырғылардың компрессорлары – жөндеу, түзету, сынаққа дайындау; </w:t>
      </w:r>
    </w:p>
    <w:bookmarkEnd w:id="3655"/>
    <w:bookmarkStart w:name="z3655" w:id="3656"/>
    <w:p>
      <w:pPr>
        <w:spacing w:after="0"/>
        <w:ind w:left="0"/>
        <w:jc w:val="both"/>
      </w:pPr>
      <w:r>
        <w:rPr>
          <w:rFonts w:ascii="Times New Roman"/>
          <w:b w:val="false"/>
          <w:i w:val="false"/>
          <w:color w:val="000000"/>
          <w:sz w:val="28"/>
        </w:rPr>
        <w:t xml:space="preserve">
      3) жылу ылғал сыйымды камералар – жөндеу, түзету, сынаққа дайындау; </w:t>
      </w:r>
    </w:p>
    <w:bookmarkEnd w:id="3656"/>
    <w:bookmarkStart w:name="z3656" w:id="3657"/>
    <w:p>
      <w:pPr>
        <w:spacing w:after="0"/>
        <w:ind w:left="0"/>
        <w:jc w:val="both"/>
      </w:pPr>
      <w:r>
        <w:rPr>
          <w:rFonts w:ascii="Times New Roman"/>
          <w:b w:val="false"/>
          <w:i w:val="false"/>
          <w:color w:val="000000"/>
          <w:sz w:val="28"/>
        </w:rPr>
        <w:t>
      4) гидравликалық камералар – жөндеу, дайындау және сынақтан өткізу;</w:t>
      </w:r>
    </w:p>
    <w:bookmarkEnd w:id="3657"/>
    <w:bookmarkStart w:name="z3657" w:id="3658"/>
    <w:p>
      <w:pPr>
        <w:spacing w:after="0"/>
        <w:ind w:left="0"/>
        <w:jc w:val="both"/>
      </w:pPr>
      <w:r>
        <w:rPr>
          <w:rFonts w:ascii="Times New Roman"/>
          <w:b w:val="false"/>
          <w:i w:val="false"/>
          <w:color w:val="000000"/>
          <w:sz w:val="28"/>
        </w:rPr>
        <w:t>
      5) тұзды тұман камералары – жөндеу, дайындау және сынақтан өткізу;</w:t>
      </w:r>
    </w:p>
    <w:bookmarkEnd w:id="3658"/>
    <w:bookmarkStart w:name="z3658" w:id="3659"/>
    <w:p>
      <w:pPr>
        <w:spacing w:after="0"/>
        <w:ind w:left="0"/>
        <w:jc w:val="both"/>
      </w:pPr>
      <w:r>
        <w:rPr>
          <w:rFonts w:ascii="Times New Roman"/>
          <w:b w:val="false"/>
          <w:i w:val="false"/>
          <w:color w:val="000000"/>
          <w:sz w:val="28"/>
        </w:rPr>
        <w:t>
      6) тежеу қондырғылары – жөндеу, дайындау және сынақтан өткізу;</w:t>
      </w:r>
    </w:p>
    <w:bookmarkEnd w:id="3659"/>
    <w:bookmarkStart w:name="z3659" w:id="3660"/>
    <w:p>
      <w:pPr>
        <w:spacing w:after="0"/>
        <w:ind w:left="0"/>
        <w:jc w:val="both"/>
      </w:pPr>
      <w:r>
        <w:rPr>
          <w:rFonts w:ascii="Times New Roman"/>
          <w:b w:val="false"/>
          <w:i w:val="false"/>
          <w:color w:val="000000"/>
          <w:sz w:val="28"/>
        </w:rPr>
        <w:t>
      7) вибрациялық қондырғылар – жөндеу, дайындау және сынақтан өткізу.</w:t>
      </w:r>
    </w:p>
    <w:bookmarkEnd w:id="3660"/>
    <w:bookmarkStart w:name="z3660" w:id="3661"/>
    <w:p>
      <w:pPr>
        <w:spacing w:after="0"/>
        <w:ind w:left="0"/>
        <w:jc w:val="both"/>
      </w:pPr>
      <w:r>
        <w:rPr>
          <w:rFonts w:ascii="Times New Roman"/>
          <w:b w:val="false"/>
          <w:i w:val="false"/>
          <w:color w:val="000000"/>
          <w:sz w:val="28"/>
        </w:rPr>
        <w:t>
      Параграф 2. Қондырғылар мен аппаратураларды сынақтан өткізуші</w:t>
      </w:r>
    </w:p>
    <w:bookmarkEnd w:id="3661"/>
    <w:p>
      <w:pPr>
        <w:spacing w:after="0"/>
        <w:ind w:left="0"/>
        <w:jc w:val="both"/>
      </w:pPr>
      <w:r>
        <w:rPr>
          <w:rFonts w:ascii="Times New Roman"/>
          <w:b w:val="false"/>
          <w:i w:val="false"/>
          <w:color w:val="000000"/>
          <w:sz w:val="28"/>
        </w:rPr>
        <w:t>
      слесарь-механик, 5-разряд</w:t>
      </w:r>
    </w:p>
    <w:bookmarkStart w:name="z3661" w:id="3662"/>
    <w:p>
      <w:pPr>
        <w:spacing w:after="0"/>
        <w:ind w:left="0"/>
        <w:jc w:val="both"/>
      </w:pPr>
      <w:r>
        <w:rPr>
          <w:rFonts w:ascii="Times New Roman"/>
          <w:b w:val="false"/>
          <w:i w:val="false"/>
          <w:color w:val="000000"/>
          <w:sz w:val="28"/>
        </w:rPr>
        <w:t>
      311. Жұмыс сипаттамасы:</w:t>
      </w:r>
    </w:p>
    <w:bookmarkEnd w:id="3662"/>
    <w:bookmarkStart w:name="z3662" w:id="3663"/>
    <w:p>
      <w:pPr>
        <w:spacing w:after="0"/>
        <w:ind w:left="0"/>
        <w:jc w:val="both"/>
      </w:pPr>
      <w:r>
        <w:rPr>
          <w:rFonts w:ascii="Times New Roman"/>
          <w:b w:val="false"/>
          <w:i w:val="false"/>
          <w:color w:val="000000"/>
          <w:sz w:val="28"/>
        </w:rPr>
        <w:t>
      сынақ өткізу үшін аса күрделі қондырғыларды, сынау камералары мен стендтерді реттеу, жөндеу;</w:t>
      </w:r>
    </w:p>
    <w:bookmarkEnd w:id="3663"/>
    <w:bookmarkStart w:name="z3663" w:id="3664"/>
    <w:p>
      <w:pPr>
        <w:spacing w:after="0"/>
        <w:ind w:left="0"/>
        <w:jc w:val="both"/>
      </w:pPr>
      <w:r>
        <w:rPr>
          <w:rFonts w:ascii="Times New Roman"/>
          <w:b w:val="false"/>
          <w:i w:val="false"/>
          <w:color w:val="000000"/>
          <w:sz w:val="28"/>
        </w:rPr>
        <w:t>
      сынақтан өткізілетін қондырғылар, камералар мен стендтерді реттеу және техникалық шарттарда көзделген күйге дейін жеткізу;</w:t>
      </w:r>
    </w:p>
    <w:bookmarkEnd w:id="3664"/>
    <w:bookmarkStart w:name="z3664" w:id="3665"/>
    <w:p>
      <w:pPr>
        <w:spacing w:after="0"/>
        <w:ind w:left="0"/>
        <w:jc w:val="both"/>
      </w:pPr>
      <w:r>
        <w:rPr>
          <w:rFonts w:ascii="Times New Roman"/>
          <w:b w:val="false"/>
          <w:i w:val="false"/>
          <w:color w:val="000000"/>
          <w:sz w:val="28"/>
        </w:rPr>
        <w:t>
      жоғары қысымда жұмыс істеу үшін қатынастар мен стендтерді жинақтау, монтаждау, дайындау;</w:t>
      </w:r>
    </w:p>
    <w:bookmarkEnd w:id="3665"/>
    <w:bookmarkStart w:name="z3665" w:id="3666"/>
    <w:p>
      <w:pPr>
        <w:spacing w:after="0"/>
        <w:ind w:left="0"/>
        <w:jc w:val="both"/>
      </w:pPr>
      <w:r>
        <w:rPr>
          <w:rFonts w:ascii="Times New Roman"/>
          <w:b w:val="false"/>
          <w:i w:val="false"/>
          <w:color w:val="000000"/>
          <w:sz w:val="28"/>
        </w:rPr>
        <w:t>
      сынақ процесі кезінде анықталған ақауларды айқындау және жою, пайдаланылатын диаграммалар мен сипаттамаларды шығару;</w:t>
      </w:r>
    </w:p>
    <w:bookmarkEnd w:id="3666"/>
    <w:bookmarkStart w:name="z3666" w:id="3667"/>
    <w:p>
      <w:pPr>
        <w:spacing w:after="0"/>
        <w:ind w:left="0"/>
        <w:jc w:val="both"/>
      </w:pPr>
      <w:r>
        <w:rPr>
          <w:rFonts w:ascii="Times New Roman"/>
          <w:b w:val="false"/>
          <w:i w:val="false"/>
          <w:color w:val="000000"/>
          <w:sz w:val="28"/>
        </w:rPr>
        <w:t>
      аса күрделі қондырғыларды, сынау камералары мен стендтерді реттеу, баптау, жөндеу жұмыстарынан кейін паспорттарды құру;</w:t>
      </w:r>
    </w:p>
    <w:bookmarkEnd w:id="3667"/>
    <w:bookmarkStart w:name="z3667" w:id="3668"/>
    <w:p>
      <w:pPr>
        <w:spacing w:after="0"/>
        <w:ind w:left="0"/>
        <w:jc w:val="both"/>
      </w:pPr>
      <w:r>
        <w:rPr>
          <w:rFonts w:ascii="Times New Roman"/>
          <w:b w:val="false"/>
          <w:i w:val="false"/>
          <w:color w:val="000000"/>
          <w:sz w:val="28"/>
        </w:rPr>
        <w:t>
      аса күрделі қондырғылар мен стендтерде бақылау сынақтарын өткізу.</w:t>
      </w:r>
    </w:p>
    <w:bookmarkEnd w:id="3668"/>
    <w:bookmarkStart w:name="z3668" w:id="3669"/>
    <w:p>
      <w:pPr>
        <w:spacing w:after="0"/>
        <w:ind w:left="0"/>
        <w:jc w:val="both"/>
      </w:pPr>
      <w:r>
        <w:rPr>
          <w:rFonts w:ascii="Times New Roman"/>
          <w:b w:val="false"/>
          <w:i w:val="false"/>
          <w:color w:val="000000"/>
          <w:sz w:val="28"/>
        </w:rPr>
        <w:t>
      312. Білуге тиіс:</w:t>
      </w:r>
    </w:p>
    <w:bookmarkEnd w:id="3669"/>
    <w:bookmarkStart w:name="z3669" w:id="3670"/>
    <w:p>
      <w:pPr>
        <w:spacing w:after="0"/>
        <w:ind w:left="0"/>
        <w:jc w:val="both"/>
      </w:pPr>
      <w:r>
        <w:rPr>
          <w:rFonts w:ascii="Times New Roman"/>
          <w:b w:val="false"/>
          <w:i w:val="false"/>
          <w:color w:val="000000"/>
          <w:sz w:val="28"/>
        </w:rPr>
        <w:t xml:space="preserve">
      аса күрделі қондырғыларды, сынау камералары мен бақылау-өлшеу аппаратурасы стендтерінің қызметі, құрылымы мен жұмыс принципі, құрылымын, монтажды, принципті сұлбалар, аса күрделі қондырғыларды, сынау камералары мен стендтерді тексеру және пайдалану ережелерін; </w:t>
      </w:r>
    </w:p>
    <w:bookmarkEnd w:id="3670"/>
    <w:bookmarkStart w:name="z3670" w:id="3671"/>
    <w:p>
      <w:pPr>
        <w:spacing w:after="0"/>
        <w:ind w:left="0"/>
        <w:jc w:val="both"/>
      </w:pPr>
      <w:r>
        <w:rPr>
          <w:rFonts w:ascii="Times New Roman"/>
          <w:b w:val="false"/>
          <w:i w:val="false"/>
          <w:color w:val="000000"/>
          <w:sz w:val="28"/>
        </w:rPr>
        <w:t>
      аса күрделі қондырғылар мен стендтерде сынақ өткізу туралы негізгі мәліметтерді;</w:t>
      </w:r>
    </w:p>
    <w:bookmarkEnd w:id="3671"/>
    <w:bookmarkStart w:name="z3671" w:id="3672"/>
    <w:p>
      <w:pPr>
        <w:spacing w:after="0"/>
        <w:ind w:left="0"/>
        <w:jc w:val="both"/>
      </w:pPr>
      <w:r>
        <w:rPr>
          <w:rFonts w:ascii="Times New Roman"/>
          <w:b w:val="false"/>
          <w:i w:val="false"/>
          <w:color w:val="000000"/>
          <w:sz w:val="28"/>
        </w:rPr>
        <w:t>
      сынақтан өтетін агрегаттарды монтаждау және бөлшектеу әдістерін; жоғары қысымда жұмыс істейтін қатынастары бар қазанды бақылаушыға қойылатын талаптарды.</w:t>
      </w:r>
    </w:p>
    <w:bookmarkEnd w:id="3672"/>
    <w:bookmarkStart w:name="z3672" w:id="3673"/>
    <w:p>
      <w:pPr>
        <w:spacing w:after="0"/>
        <w:ind w:left="0"/>
        <w:jc w:val="both"/>
      </w:pPr>
      <w:r>
        <w:rPr>
          <w:rFonts w:ascii="Times New Roman"/>
          <w:b w:val="false"/>
          <w:i w:val="false"/>
          <w:color w:val="000000"/>
          <w:sz w:val="28"/>
        </w:rPr>
        <w:t>
      313. Жұмыс үлгілері:</w:t>
      </w:r>
    </w:p>
    <w:bookmarkEnd w:id="3673"/>
    <w:bookmarkStart w:name="z3673" w:id="3674"/>
    <w:p>
      <w:pPr>
        <w:spacing w:after="0"/>
        <w:ind w:left="0"/>
        <w:jc w:val="both"/>
      </w:pPr>
      <w:r>
        <w:rPr>
          <w:rFonts w:ascii="Times New Roman"/>
          <w:b w:val="false"/>
          <w:i w:val="false"/>
          <w:color w:val="000000"/>
          <w:sz w:val="28"/>
        </w:rPr>
        <w:t>
      1) аса күрделі стендті бақылау-өлшеу аппаратурасы – монтаждау, реттеу, жөндеу, сынаққа дайындау және аса күрделі стендті аппаратураны сынақтан өткізу;</w:t>
      </w:r>
    </w:p>
    <w:bookmarkEnd w:id="3674"/>
    <w:bookmarkStart w:name="z3674" w:id="3675"/>
    <w:p>
      <w:pPr>
        <w:spacing w:after="0"/>
        <w:ind w:left="0"/>
        <w:jc w:val="both"/>
      </w:pPr>
      <w:r>
        <w:rPr>
          <w:rFonts w:ascii="Times New Roman"/>
          <w:b w:val="false"/>
          <w:i w:val="false"/>
          <w:color w:val="000000"/>
          <w:sz w:val="28"/>
        </w:rPr>
        <w:t>
      2) вибрациялық стендтер – жөндеу, реттеу, түзету және сынаққа дайындау және оны өткізу;</w:t>
      </w:r>
    </w:p>
    <w:bookmarkEnd w:id="3675"/>
    <w:bookmarkStart w:name="z3675" w:id="3676"/>
    <w:p>
      <w:pPr>
        <w:spacing w:after="0"/>
        <w:ind w:left="0"/>
        <w:jc w:val="both"/>
      </w:pPr>
      <w:r>
        <w:rPr>
          <w:rFonts w:ascii="Times New Roman"/>
          <w:b w:val="false"/>
          <w:i w:val="false"/>
          <w:color w:val="000000"/>
          <w:sz w:val="28"/>
        </w:rPr>
        <w:t>
      3) мұздатқыш қондырғылардың компрессорлары – сынақтан өткізу;</w:t>
      </w:r>
    </w:p>
    <w:bookmarkEnd w:id="3676"/>
    <w:bookmarkStart w:name="z3676" w:id="3677"/>
    <w:p>
      <w:pPr>
        <w:spacing w:after="0"/>
        <w:ind w:left="0"/>
        <w:jc w:val="both"/>
      </w:pPr>
      <w:r>
        <w:rPr>
          <w:rFonts w:ascii="Times New Roman"/>
          <w:b w:val="false"/>
          <w:i w:val="false"/>
          <w:color w:val="000000"/>
          <w:sz w:val="28"/>
        </w:rPr>
        <w:t>
      4) мұздату қондырғылары – реттеу, жөндеу, сынаққа дайындау және оны өткізу;</w:t>
      </w:r>
    </w:p>
    <w:bookmarkEnd w:id="3677"/>
    <w:bookmarkStart w:name="z3677" w:id="3678"/>
    <w:p>
      <w:pPr>
        <w:spacing w:after="0"/>
        <w:ind w:left="0"/>
        <w:jc w:val="both"/>
      </w:pPr>
      <w:r>
        <w:rPr>
          <w:rFonts w:ascii="Times New Roman"/>
          <w:b w:val="false"/>
          <w:i w:val="false"/>
          <w:color w:val="000000"/>
          <w:sz w:val="28"/>
        </w:rPr>
        <w:t>
      5) тежеу қондырғылары – сынақтан өткізу;</w:t>
      </w:r>
    </w:p>
    <w:bookmarkEnd w:id="3678"/>
    <w:bookmarkStart w:name="z3678" w:id="3679"/>
    <w:p>
      <w:pPr>
        <w:spacing w:after="0"/>
        <w:ind w:left="0"/>
        <w:jc w:val="both"/>
      </w:pPr>
      <w:r>
        <w:rPr>
          <w:rFonts w:ascii="Times New Roman"/>
          <w:b w:val="false"/>
          <w:i w:val="false"/>
          <w:color w:val="000000"/>
          <w:sz w:val="28"/>
        </w:rPr>
        <w:t>
      6) вибрациялық қондырғылар – сынақтан өткізу;</w:t>
      </w:r>
    </w:p>
    <w:bookmarkEnd w:id="3679"/>
    <w:bookmarkStart w:name="z3679" w:id="3680"/>
    <w:p>
      <w:pPr>
        <w:spacing w:after="0"/>
        <w:ind w:left="0"/>
        <w:jc w:val="both"/>
      </w:pPr>
      <w:r>
        <w:rPr>
          <w:rFonts w:ascii="Times New Roman"/>
          <w:b w:val="false"/>
          <w:i w:val="false"/>
          <w:color w:val="000000"/>
          <w:sz w:val="28"/>
        </w:rPr>
        <w:t>
      7) жылу ылғалы сыйымды камералар – сынақтан өткізу;</w:t>
      </w:r>
    </w:p>
    <w:bookmarkEnd w:id="3680"/>
    <w:bookmarkStart w:name="z3680" w:id="3681"/>
    <w:p>
      <w:pPr>
        <w:spacing w:after="0"/>
        <w:ind w:left="0"/>
        <w:jc w:val="both"/>
      </w:pPr>
      <w:r>
        <w:rPr>
          <w:rFonts w:ascii="Times New Roman"/>
          <w:b w:val="false"/>
          <w:i w:val="false"/>
          <w:color w:val="000000"/>
          <w:sz w:val="28"/>
        </w:rPr>
        <w:t>
      8) жылу ылғалы камералары – реттеу, жөндеу, сынаққа дайындау және оны өткізу.</w:t>
      </w:r>
    </w:p>
    <w:bookmarkEnd w:id="3681"/>
    <w:bookmarkStart w:name="z3681" w:id="3682"/>
    <w:p>
      <w:pPr>
        <w:spacing w:after="0"/>
        <w:ind w:left="0"/>
        <w:jc w:val="both"/>
      </w:pPr>
      <w:r>
        <w:rPr>
          <w:rFonts w:ascii="Times New Roman"/>
          <w:b w:val="false"/>
          <w:i w:val="false"/>
          <w:color w:val="000000"/>
          <w:sz w:val="28"/>
        </w:rPr>
        <w:t>
      Параграф 3. Қондырғылар мен аппаратураларды сынақтан өткізуші</w:t>
      </w:r>
    </w:p>
    <w:bookmarkEnd w:id="3682"/>
    <w:p>
      <w:pPr>
        <w:spacing w:after="0"/>
        <w:ind w:left="0"/>
        <w:jc w:val="both"/>
      </w:pPr>
      <w:r>
        <w:rPr>
          <w:rFonts w:ascii="Times New Roman"/>
          <w:b w:val="false"/>
          <w:i w:val="false"/>
          <w:color w:val="000000"/>
          <w:sz w:val="28"/>
        </w:rPr>
        <w:t>
      слесарь-механик, 6-разряд</w:t>
      </w:r>
    </w:p>
    <w:bookmarkStart w:name="z3682" w:id="3683"/>
    <w:p>
      <w:pPr>
        <w:spacing w:after="0"/>
        <w:ind w:left="0"/>
        <w:jc w:val="both"/>
      </w:pPr>
      <w:r>
        <w:rPr>
          <w:rFonts w:ascii="Times New Roman"/>
          <w:b w:val="false"/>
          <w:i w:val="false"/>
          <w:color w:val="000000"/>
          <w:sz w:val="28"/>
        </w:rPr>
        <w:t>
      314. Жұмыс сипаттамасы:</w:t>
      </w:r>
    </w:p>
    <w:bookmarkEnd w:id="3683"/>
    <w:bookmarkStart w:name="z3683" w:id="3684"/>
    <w:p>
      <w:pPr>
        <w:spacing w:after="0"/>
        <w:ind w:left="0"/>
        <w:jc w:val="both"/>
      </w:pPr>
      <w:r>
        <w:rPr>
          <w:rFonts w:ascii="Times New Roman"/>
          <w:b w:val="false"/>
          <w:i w:val="false"/>
          <w:color w:val="000000"/>
          <w:sz w:val="28"/>
        </w:rPr>
        <w:t>
      сынақтарды өткізу үшін аса күрделі қондырғылар, сынау камералары мен стендтерді реттеу, жөндеу;</w:t>
      </w:r>
    </w:p>
    <w:bookmarkEnd w:id="3684"/>
    <w:bookmarkStart w:name="z3684" w:id="3685"/>
    <w:p>
      <w:pPr>
        <w:spacing w:after="0"/>
        <w:ind w:left="0"/>
        <w:jc w:val="both"/>
      </w:pPr>
      <w:r>
        <w:rPr>
          <w:rFonts w:ascii="Times New Roman"/>
          <w:b w:val="false"/>
          <w:i w:val="false"/>
          <w:color w:val="000000"/>
          <w:sz w:val="28"/>
        </w:rPr>
        <w:t>
      күрделі сынау сұлбаларын монтаждау;</w:t>
      </w:r>
    </w:p>
    <w:bookmarkEnd w:id="3685"/>
    <w:bookmarkStart w:name="z3685" w:id="3686"/>
    <w:p>
      <w:pPr>
        <w:spacing w:after="0"/>
        <w:ind w:left="0"/>
        <w:jc w:val="both"/>
      </w:pPr>
      <w:r>
        <w:rPr>
          <w:rFonts w:ascii="Times New Roman"/>
          <w:b w:val="false"/>
          <w:i w:val="false"/>
          <w:color w:val="000000"/>
          <w:sz w:val="28"/>
        </w:rPr>
        <w:t>
      жүйені немесе оның жеке агрегаттарын, сонымен қатар қосу реттеу стендті аппаратурасын реттеу және техникалық шарттарда қарастырылған параметрлерге жеткізу;</w:t>
      </w:r>
    </w:p>
    <w:bookmarkEnd w:id="3686"/>
    <w:bookmarkStart w:name="z3686" w:id="3687"/>
    <w:p>
      <w:pPr>
        <w:spacing w:after="0"/>
        <w:ind w:left="0"/>
        <w:jc w:val="both"/>
      </w:pPr>
      <w:r>
        <w:rPr>
          <w:rFonts w:ascii="Times New Roman"/>
          <w:b w:val="false"/>
          <w:i w:val="false"/>
          <w:color w:val="000000"/>
          <w:sz w:val="28"/>
        </w:rPr>
        <w:t>
      қондырғыларды, сынау бағдарламасы бар стендті аппаратураны қосу және жұмыс тәртібін орнату;</w:t>
      </w:r>
    </w:p>
    <w:bookmarkEnd w:id="3687"/>
    <w:bookmarkStart w:name="z3687" w:id="3688"/>
    <w:p>
      <w:pPr>
        <w:spacing w:after="0"/>
        <w:ind w:left="0"/>
        <w:jc w:val="both"/>
      </w:pPr>
      <w:r>
        <w:rPr>
          <w:rFonts w:ascii="Times New Roman"/>
          <w:b w:val="false"/>
          <w:i w:val="false"/>
          <w:color w:val="000000"/>
          <w:sz w:val="28"/>
        </w:rPr>
        <w:t>
      сынақ процесі, негізгі қозғалтқыштың тежеу жасауларын, стендті аппаратура мен жалпы жүйеде анықталған ақауларды айқындау және жою;</w:t>
      </w:r>
    </w:p>
    <w:bookmarkEnd w:id="3688"/>
    <w:bookmarkStart w:name="z3688" w:id="3689"/>
    <w:p>
      <w:pPr>
        <w:spacing w:after="0"/>
        <w:ind w:left="0"/>
        <w:jc w:val="both"/>
      </w:pPr>
      <w:r>
        <w:rPr>
          <w:rFonts w:ascii="Times New Roman"/>
          <w:b w:val="false"/>
          <w:i w:val="false"/>
          <w:color w:val="000000"/>
          <w:sz w:val="28"/>
        </w:rPr>
        <w:t>
      аса күрделі қондырғылар, сынау камералары, стендтерді реттеу, баптау және жөндеу жұмыстарынан кейін паспорт құру;</w:t>
      </w:r>
    </w:p>
    <w:bookmarkEnd w:id="3689"/>
    <w:bookmarkStart w:name="z3689" w:id="3690"/>
    <w:p>
      <w:pPr>
        <w:spacing w:after="0"/>
        <w:ind w:left="0"/>
        <w:jc w:val="both"/>
      </w:pPr>
      <w:r>
        <w:rPr>
          <w:rFonts w:ascii="Times New Roman"/>
          <w:b w:val="false"/>
          <w:i w:val="false"/>
          <w:color w:val="000000"/>
          <w:sz w:val="28"/>
        </w:rPr>
        <w:t>
      аса күрделі қондырғылар мен стендтерде бақылау сынақтарын өткізу.</w:t>
      </w:r>
    </w:p>
    <w:bookmarkEnd w:id="3690"/>
    <w:bookmarkStart w:name="z3690" w:id="3691"/>
    <w:p>
      <w:pPr>
        <w:spacing w:after="0"/>
        <w:ind w:left="0"/>
        <w:jc w:val="both"/>
      </w:pPr>
      <w:r>
        <w:rPr>
          <w:rFonts w:ascii="Times New Roman"/>
          <w:b w:val="false"/>
          <w:i w:val="false"/>
          <w:color w:val="000000"/>
          <w:sz w:val="28"/>
        </w:rPr>
        <w:t>
      315. Білуге тиіс:</w:t>
      </w:r>
    </w:p>
    <w:bookmarkEnd w:id="3691"/>
    <w:bookmarkStart w:name="z3691" w:id="3692"/>
    <w:p>
      <w:pPr>
        <w:spacing w:after="0"/>
        <w:ind w:left="0"/>
        <w:jc w:val="both"/>
      </w:pPr>
      <w:r>
        <w:rPr>
          <w:rFonts w:ascii="Times New Roman"/>
          <w:b w:val="false"/>
          <w:i w:val="false"/>
          <w:color w:val="000000"/>
          <w:sz w:val="28"/>
        </w:rPr>
        <w:t xml:space="preserve">
      аса күрделі қондырғылар, сынау камералары, стендті бақылау-өлшеу аппаратураларының қызметі, құрылымы, жұмыс принципін; </w:t>
      </w:r>
    </w:p>
    <w:bookmarkEnd w:id="3692"/>
    <w:bookmarkStart w:name="z3692" w:id="3693"/>
    <w:p>
      <w:pPr>
        <w:spacing w:after="0"/>
        <w:ind w:left="0"/>
        <w:jc w:val="both"/>
      </w:pPr>
      <w:r>
        <w:rPr>
          <w:rFonts w:ascii="Times New Roman"/>
          <w:b w:val="false"/>
          <w:i w:val="false"/>
          <w:color w:val="000000"/>
          <w:sz w:val="28"/>
        </w:rPr>
        <w:t>
      түрлі қондырғылар, стендтер мен бақылау-өлшеу аппаратураларының сипаттамасы мен жұмыс тәртібін;</w:t>
      </w:r>
    </w:p>
    <w:bookmarkEnd w:id="3693"/>
    <w:bookmarkStart w:name="z3693" w:id="3694"/>
    <w:p>
      <w:pPr>
        <w:spacing w:after="0"/>
        <w:ind w:left="0"/>
        <w:jc w:val="both"/>
      </w:pPr>
      <w:r>
        <w:rPr>
          <w:rFonts w:ascii="Times New Roman"/>
          <w:b w:val="false"/>
          <w:i w:val="false"/>
          <w:color w:val="000000"/>
          <w:sz w:val="28"/>
        </w:rPr>
        <w:t>
      агрегаттарды, аспаптарды және жалпы жүйені монтаждау, бөлшектеу ережелерін;</w:t>
      </w:r>
    </w:p>
    <w:bookmarkEnd w:id="3694"/>
    <w:bookmarkStart w:name="z3694" w:id="3695"/>
    <w:p>
      <w:pPr>
        <w:spacing w:after="0"/>
        <w:ind w:left="0"/>
        <w:jc w:val="both"/>
      </w:pPr>
      <w:r>
        <w:rPr>
          <w:rFonts w:ascii="Times New Roman"/>
          <w:b w:val="false"/>
          <w:i w:val="false"/>
          <w:color w:val="000000"/>
          <w:sz w:val="28"/>
        </w:rPr>
        <w:t>
      сынақ процесінде қолданылатын отын және басқа материалдардың шығынын есептеу бойынша негізгі мәліметтерді; сынақ кезінде қолданылатын газдар, жанатын сұйықтықтар мен олардың компоненттерінің қасиетін;</w:t>
      </w:r>
    </w:p>
    <w:bookmarkEnd w:id="3695"/>
    <w:bookmarkStart w:name="z3695" w:id="3696"/>
    <w:p>
      <w:pPr>
        <w:spacing w:after="0"/>
        <w:ind w:left="0"/>
        <w:jc w:val="both"/>
      </w:pPr>
      <w:r>
        <w:rPr>
          <w:rFonts w:ascii="Times New Roman"/>
          <w:b w:val="false"/>
          <w:i w:val="false"/>
          <w:color w:val="000000"/>
          <w:sz w:val="28"/>
        </w:rPr>
        <w:t>
      күрделі қондырғылар мен стендтерде сынақ өткізу ережелерін.</w:t>
      </w:r>
    </w:p>
    <w:bookmarkEnd w:id="3696"/>
    <w:bookmarkStart w:name="z3696" w:id="3697"/>
    <w:p>
      <w:pPr>
        <w:spacing w:after="0"/>
        <w:ind w:left="0"/>
        <w:jc w:val="both"/>
      </w:pPr>
      <w:r>
        <w:rPr>
          <w:rFonts w:ascii="Times New Roman"/>
          <w:b w:val="false"/>
          <w:i w:val="false"/>
          <w:color w:val="000000"/>
          <w:sz w:val="28"/>
        </w:rPr>
        <w:t>
      316. Арнаулы орта білім қажет.</w:t>
      </w:r>
    </w:p>
    <w:bookmarkEnd w:id="3697"/>
    <w:bookmarkStart w:name="z3697" w:id="3698"/>
    <w:p>
      <w:pPr>
        <w:spacing w:after="0"/>
        <w:ind w:left="0"/>
        <w:jc w:val="both"/>
      </w:pPr>
      <w:r>
        <w:rPr>
          <w:rFonts w:ascii="Times New Roman"/>
          <w:b w:val="false"/>
          <w:i w:val="false"/>
          <w:color w:val="000000"/>
          <w:sz w:val="28"/>
        </w:rPr>
        <w:t>
      317. Жұмыс үлгілері:</w:t>
      </w:r>
    </w:p>
    <w:bookmarkEnd w:id="3698"/>
    <w:bookmarkStart w:name="z3698" w:id="3699"/>
    <w:p>
      <w:pPr>
        <w:spacing w:after="0"/>
        <w:ind w:left="0"/>
        <w:jc w:val="both"/>
      </w:pPr>
      <w:r>
        <w:rPr>
          <w:rFonts w:ascii="Times New Roman"/>
          <w:b w:val="false"/>
          <w:i w:val="false"/>
          <w:color w:val="000000"/>
          <w:sz w:val="28"/>
        </w:rPr>
        <w:t>
      1) стендті аса күрделі бақылау-өлшеу аппаратурасы – монтаждау, реттеу, жөндеу, сынаққа дайындау және одан өткізу;</w:t>
      </w:r>
    </w:p>
    <w:bookmarkEnd w:id="3699"/>
    <w:bookmarkStart w:name="z3699" w:id="3700"/>
    <w:p>
      <w:pPr>
        <w:spacing w:after="0"/>
        <w:ind w:left="0"/>
        <w:jc w:val="both"/>
      </w:pPr>
      <w:r>
        <w:rPr>
          <w:rFonts w:ascii="Times New Roman"/>
          <w:b w:val="false"/>
          <w:i w:val="false"/>
          <w:color w:val="000000"/>
          <w:sz w:val="28"/>
        </w:rPr>
        <w:t>
      2) барокамералар – реттеу, жөндеу, сынаққа дайындау және одан өткізу;</w:t>
      </w:r>
    </w:p>
    <w:bookmarkEnd w:id="3700"/>
    <w:bookmarkStart w:name="z3700" w:id="3701"/>
    <w:p>
      <w:pPr>
        <w:spacing w:after="0"/>
        <w:ind w:left="0"/>
        <w:jc w:val="both"/>
      </w:pPr>
      <w:r>
        <w:rPr>
          <w:rFonts w:ascii="Times New Roman"/>
          <w:b w:val="false"/>
          <w:i w:val="false"/>
          <w:color w:val="000000"/>
          <w:sz w:val="28"/>
        </w:rPr>
        <w:t>
      3) түрлі күш тектес қозғалтқыштар – жинақтау, реттеу және сынақ бағдарламасы бойынша жұмыстарды жүргізу;</w:t>
      </w:r>
    </w:p>
    <w:bookmarkEnd w:id="3701"/>
    <w:bookmarkStart w:name="z3701" w:id="3702"/>
    <w:p>
      <w:pPr>
        <w:spacing w:after="0"/>
        <w:ind w:left="0"/>
        <w:jc w:val="both"/>
      </w:pPr>
      <w:r>
        <w:rPr>
          <w:rFonts w:ascii="Times New Roman"/>
          <w:b w:val="false"/>
          <w:i w:val="false"/>
          <w:color w:val="000000"/>
          <w:sz w:val="28"/>
        </w:rPr>
        <w:t>
      4) қосу реттеу аппаратурасының стендтері – жинақтау, жөндеу, сынақтан өткізу.</w:t>
      </w:r>
    </w:p>
    <w:bookmarkEnd w:id="3702"/>
    <w:bookmarkStart w:name="z3702" w:id="3703"/>
    <w:p>
      <w:pPr>
        <w:spacing w:after="0"/>
        <w:ind w:left="0"/>
        <w:jc w:val="both"/>
      </w:pPr>
      <w:r>
        <w:rPr>
          <w:rFonts w:ascii="Times New Roman"/>
          <w:b w:val="false"/>
          <w:i w:val="false"/>
          <w:color w:val="000000"/>
          <w:sz w:val="28"/>
        </w:rPr>
        <w:t>
      23. Электромеханикалы аспаптар мен жүйелер бойынша слесарь-механик</w:t>
      </w:r>
    </w:p>
    <w:bookmarkEnd w:id="3703"/>
    <w:bookmarkStart w:name="z3703" w:id="3704"/>
    <w:p>
      <w:pPr>
        <w:spacing w:after="0"/>
        <w:ind w:left="0"/>
        <w:jc w:val="both"/>
      </w:pPr>
      <w:r>
        <w:rPr>
          <w:rFonts w:ascii="Times New Roman"/>
          <w:b w:val="false"/>
          <w:i w:val="false"/>
          <w:color w:val="000000"/>
          <w:sz w:val="28"/>
        </w:rPr>
        <w:t>
      Параграф 1. Электромеханикалы аспаптар мен жүйелер бойынша</w:t>
      </w:r>
    </w:p>
    <w:bookmarkEnd w:id="3704"/>
    <w:bookmarkStart w:name="z3704" w:id="3705"/>
    <w:p>
      <w:pPr>
        <w:spacing w:after="0"/>
        <w:ind w:left="0"/>
        <w:jc w:val="both"/>
      </w:pPr>
      <w:r>
        <w:rPr>
          <w:rFonts w:ascii="Times New Roman"/>
          <w:b w:val="false"/>
          <w:i w:val="false"/>
          <w:color w:val="000000"/>
          <w:sz w:val="28"/>
        </w:rPr>
        <w:t>
      слесарь-механик, 3-разряд</w:t>
      </w:r>
    </w:p>
    <w:bookmarkEnd w:id="3705"/>
    <w:bookmarkStart w:name="z3705" w:id="3706"/>
    <w:p>
      <w:pPr>
        <w:spacing w:after="0"/>
        <w:ind w:left="0"/>
        <w:jc w:val="both"/>
      </w:pPr>
      <w:r>
        <w:rPr>
          <w:rFonts w:ascii="Times New Roman"/>
          <w:b w:val="false"/>
          <w:i w:val="false"/>
          <w:color w:val="000000"/>
          <w:sz w:val="28"/>
        </w:rPr>
        <w:t>
      318. Жұмыс сипаттамасы:</w:t>
      </w:r>
    </w:p>
    <w:bookmarkEnd w:id="3706"/>
    <w:bookmarkStart w:name="z3706" w:id="3707"/>
    <w:p>
      <w:pPr>
        <w:spacing w:after="0"/>
        <w:ind w:left="0"/>
        <w:jc w:val="both"/>
      </w:pPr>
      <w:r>
        <w:rPr>
          <w:rFonts w:ascii="Times New Roman"/>
          <w:b w:val="false"/>
          <w:i w:val="false"/>
          <w:color w:val="000000"/>
          <w:sz w:val="28"/>
        </w:rPr>
        <w:t>
      қарапайым және күрделілігі орташа түйіндер мен механизмдерді және 11 дәлдік квалитеті (4 сынып) бойынша қарапайым аспаптарды жинақтау, механикалық ретте;</w:t>
      </w:r>
    </w:p>
    <w:bookmarkEnd w:id="3707"/>
    <w:bookmarkStart w:name="z3707" w:id="3708"/>
    <w:p>
      <w:pPr>
        <w:spacing w:after="0"/>
        <w:ind w:left="0"/>
        <w:jc w:val="both"/>
      </w:pPr>
      <w:r>
        <w:rPr>
          <w:rFonts w:ascii="Times New Roman"/>
          <w:b w:val="false"/>
          <w:i w:val="false"/>
          <w:color w:val="000000"/>
          <w:sz w:val="28"/>
        </w:rPr>
        <w:t>
      тетіктерді 9 дәлдік квалитеті (3 сынып) бойынша механикалық және қолдан келістіру және жетілдіру;</w:t>
      </w:r>
    </w:p>
    <w:bookmarkEnd w:id="3708"/>
    <w:bookmarkStart w:name="z3708" w:id="3709"/>
    <w:p>
      <w:pPr>
        <w:spacing w:after="0"/>
        <w:ind w:left="0"/>
        <w:jc w:val="both"/>
      </w:pPr>
      <w:r>
        <w:rPr>
          <w:rFonts w:ascii="Times New Roman"/>
          <w:b w:val="false"/>
          <w:i w:val="false"/>
          <w:color w:val="000000"/>
          <w:sz w:val="28"/>
        </w:rPr>
        <w:t>
      11 дәлдік квалитеті (11 сынып ) бойынша тетіктерді әмбебап токарлы және фрезерлі станоктарда дайындап, кинематикалық сұлбалар мен нобайлар бойынша қарапайым аспаптар мен механизмдердің тәжірибелі үлгілерін жинақтау;</w:t>
      </w:r>
    </w:p>
    <w:bookmarkEnd w:id="3709"/>
    <w:bookmarkStart w:name="z3709" w:id="3710"/>
    <w:p>
      <w:pPr>
        <w:spacing w:after="0"/>
        <w:ind w:left="0"/>
        <w:jc w:val="both"/>
      </w:pPr>
      <w:r>
        <w:rPr>
          <w:rFonts w:ascii="Times New Roman"/>
          <w:b w:val="false"/>
          <w:i w:val="false"/>
          <w:color w:val="000000"/>
          <w:sz w:val="28"/>
        </w:rPr>
        <w:t>
      жинақтау кезінде тетіктерді белгілеу;</w:t>
      </w:r>
    </w:p>
    <w:bookmarkEnd w:id="3710"/>
    <w:bookmarkStart w:name="z3710" w:id="3711"/>
    <w:p>
      <w:pPr>
        <w:spacing w:after="0"/>
        <w:ind w:left="0"/>
        <w:jc w:val="both"/>
      </w:pPr>
      <w:r>
        <w:rPr>
          <w:rFonts w:ascii="Times New Roman"/>
          <w:b w:val="false"/>
          <w:i w:val="false"/>
          <w:color w:val="000000"/>
          <w:sz w:val="28"/>
        </w:rPr>
        <w:t>
      қарапайым және күрделілігі орташа жинақтау сызбалары бойынша жинақтау мен реттеудің оңтайлы тәртібін орнату;</w:t>
      </w:r>
    </w:p>
    <w:bookmarkEnd w:id="3711"/>
    <w:bookmarkStart w:name="z3711" w:id="3712"/>
    <w:p>
      <w:pPr>
        <w:spacing w:after="0"/>
        <w:ind w:left="0"/>
        <w:jc w:val="both"/>
      </w:pPr>
      <w:r>
        <w:rPr>
          <w:rFonts w:ascii="Times New Roman"/>
          <w:b w:val="false"/>
          <w:i w:val="false"/>
          <w:color w:val="000000"/>
          <w:sz w:val="28"/>
        </w:rPr>
        <w:t>
      күрделілігі қарапайым аспаптардың кинематикалық желісінде нәтижесіз қимылдар мен статикалық сәттерді өлшеу;</w:t>
      </w:r>
    </w:p>
    <w:bookmarkEnd w:id="3712"/>
    <w:bookmarkStart w:name="z3712" w:id="3713"/>
    <w:p>
      <w:pPr>
        <w:spacing w:after="0"/>
        <w:ind w:left="0"/>
        <w:jc w:val="both"/>
      </w:pPr>
      <w:r>
        <w:rPr>
          <w:rFonts w:ascii="Times New Roman"/>
          <w:b w:val="false"/>
          <w:i w:val="false"/>
          <w:color w:val="000000"/>
          <w:sz w:val="28"/>
        </w:rPr>
        <w:t xml:space="preserve">
      күрделілігі қарапайым түйіндер мен механизмдерді дәнекерлеу және пісіру. </w:t>
      </w:r>
    </w:p>
    <w:bookmarkEnd w:id="3713"/>
    <w:bookmarkStart w:name="z3713" w:id="3714"/>
    <w:p>
      <w:pPr>
        <w:spacing w:after="0"/>
        <w:ind w:left="0"/>
        <w:jc w:val="both"/>
      </w:pPr>
      <w:r>
        <w:rPr>
          <w:rFonts w:ascii="Times New Roman"/>
          <w:b w:val="false"/>
          <w:i w:val="false"/>
          <w:color w:val="000000"/>
          <w:sz w:val="28"/>
        </w:rPr>
        <w:t>
      319. Білуге тиіс:</w:t>
      </w:r>
    </w:p>
    <w:bookmarkEnd w:id="3714"/>
    <w:bookmarkStart w:name="z3714" w:id="3715"/>
    <w:p>
      <w:pPr>
        <w:spacing w:after="0"/>
        <w:ind w:left="0"/>
        <w:jc w:val="both"/>
      </w:pPr>
      <w:r>
        <w:rPr>
          <w:rFonts w:ascii="Times New Roman"/>
          <w:b w:val="false"/>
          <w:i w:val="false"/>
          <w:color w:val="000000"/>
          <w:sz w:val="28"/>
        </w:rPr>
        <w:t>
      кемелердің түрлі үлгілеріне арналған күрделі емес сағат, электромеханикалық, электромагниттік аспаптар мен гироскопикалық құрылғы мен механизмдердің күшейткіштерінің құрылымы мен жұмыс принципі, 11 дәлдік квалитеті (4сынып) бойынша белгіленген техникалық  арттар бойынша оларды жинақтау, механикалық реттеу және баптау тәсілдерін;</w:t>
      </w:r>
    </w:p>
    <w:bookmarkEnd w:id="3715"/>
    <w:bookmarkStart w:name="z3715" w:id="3716"/>
    <w:p>
      <w:pPr>
        <w:spacing w:after="0"/>
        <w:ind w:left="0"/>
        <w:jc w:val="both"/>
      </w:pPr>
      <w:r>
        <w:rPr>
          <w:rFonts w:ascii="Times New Roman"/>
          <w:b w:val="false"/>
          <w:i w:val="false"/>
          <w:color w:val="000000"/>
          <w:sz w:val="28"/>
        </w:rPr>
        <w:t xml:space="preserve">
      ілініс сандарының берілуін есептеудің қарапайым негіздерін; </w:t>
      </w:r>
    </w:p>
    <w:bookmarkEnd w:id="3716"/>
    <w:bookmarkStart w:name="z3716" w:id="3717"/>
    <w:p>
      <w:pPr>
        <w:spacing w:after="0"/>
        <w:ind w:left="0"/>
        <w:jc w:val="both"/>
      </w:pPr>
      <w:r>
        <w:rPr>
          <w:rFonts w:ascii="Times New Roman"/>
          <w:b w:val="false"/>
          <w:i w:val="false"/>
          <w:color w:val="000000"/>
          <w:sz w:val="28"/>
        </w:rPr>
        <w:t xml:space="preserve">
      күрделілігі орташа тетіктер мен түйіндерді белгілеу әдістері, әмбебап және арнайы құралдар мен күрделілігі орташа бақылау-өлшеу құрал-саймандарының, аспаптар мен аппаратуралардың құрылымын; </w:t>
      </w:r>
    </w:p>
    <w:bookmarkEnd w:id="3717"/>
    <w:bookmarkStart w:name="z3717" w:id="3718"/>
    <w:p>
      <w:pPr>
        <w:spacing w:after="0"/>
        <w:ind w:left="0"/>
        <w:jc w:val="both"/>
      </w:pPr>
      <w:r>
        <w:rPr>
          <w:rFonts w:ascii="Times New Roman"/>
          <w:b w:val="false"/>
          <w:i w:val="false"/>
          <w:color w:val="000000"/>
          <w:sz w:val="28"/>
        </w:rPr>
        <w:t>
      жинақтау цехтарында орналасқан жабдықтардың сипаттамасы мен басқару жүйесін;</w:t>
      </w:r>
    </w:p>
    <w:bookmarkEnd w:id="3718"/>
    <w:bookmarkStart w:name="z3718" w:id="3719"/>
    <w:p>
      <w:pPr>
        <w:spacing w:after="0"/>
        <w:ind w:left="0"/>
        <w:jc w:val="both"/>
      </w:pPr>
      <w:r>
        <w:rPr>
          <w:rFonts w:ascii="Times New Roman"/>
          <w:b w:val="false"/>
          <w:i w:val="false"/>
          <w:color w:val="000000"/>
          <w:sz w:val="28"/>
        </w:rPr>
        <w:t xml:space="preserve">
      қолданылатын металдар, балқытпалар мен басқа материалдардың негізгі физика-химиялық қасиеттері мен оларды өңдеудің технологиялық ерекшеліктерін; </w:t>
      </w:r>
    </w:p>
    <w:bookmarkEnd w:id="3719"/>
    <w:bookmarkStart w:name="z3719" w:id="3720"/>
    <w:p>
      <w:pPr>
        <w:spacing w:after="0"/>
        <w:ind w:left="0"/>
        <w:jc w:val="both"/>
      </w:pPr>
      <w:r>
        <w:rPr>
          <w:rFonts w:ascii="Times New Roman"/>
          <w:b w:val="false"/>
          <w:i w:val="false"/>
          <w:color w:val="000000"/>
          <w:sz w:val="28"/>
        </w:rPr>
        <w:t xml:space="preserve">
      кедір-бұдырдың өтуі, отырғызылуы, квалитеті мен параметрлерін; </w:t>
      </w:r>
    </w:p>
    <w:bookmarkEnd w:id="3720"/>
    <w:bookmarkStart w:name="z3720" w:id="3721"/>
    <w:p>
      <w:pPr>
        <w:spacing w:after="0"/>
        <w:ind w:left="0"/>
        <w:jc w:val="both"/>
      </w:pPr>
      <w:r>
        <w:rPr>
          <w:rFonts w:ascii="Times New Roman"/>
          <w:b w:val="false"/>
          <w:i w:val="false"/>
          <w:color w:val="000000"/>
          <w:sz w:val="28"/>
        </w:rPr>
        <w:t>
      өзара алмасудың негізгі принциптерін.</w:t>
      </w:r>
    </w:p>
    <w:bookmarkEnd w:id="3721"/>
    <w:bookmarkStart w:name="z3721" w:id="3722"/>
    <w:p>
      <w:pPr>
        <w:spacing w:after="0"/>
        <w:ind w:left="0"/>
        <w:jc w:val="both"/>
      </w:pPr>
      <w:r>
        <w:rPr>
          <w:rFonts w:ascii="Times New Roman"/>
          <w:b w:val="false"/>
          <w:i w:val="false"/>
          <w:color w:val="000000"/>
          <w:sz w:val="28"/>
        </w:rPr>
        <w:t>
      320. Жұмыс үлгілері:</w:t>
      </w:r>
    </w:p>
    <w:bookmarkEnd w:id="3722"/>
    <w:bookmarkStart w:name="z3722" w:id="3723"/>
    <w:p>
      <w:pPr>
        <w:spacing w:after="0"/>
        <w:ind w:left="0"/>
        <w:jc w:val="both"/>
      </w:pPr>
      <w:r>
        <w:rPr>
          <w:rFonts w:ascii="Times New Roman"/>
          <w:b w:val="false"/>
          <w:i w:val="false"/>
          <w:color w:val="000000"/>
          <w:sz w:val="28"/>
        </w:rPr>
        <w:t xml:space="preserve">
      1) карданның шар қалпақшалары – жинақтау; </w:t>
      </w:r>
    </w:p>
    <w:bookmarkEnd w:id="3723"/>
    <w:bookmarkStart w:name="z3723" w:id="3724"/>
    <w:p>
      <w:pPr>
        <w:spacing w:after="0"/>
        <w:ind w:left="0"/>
        <w:jc w:val="both"/>
      </w:pPr>
      <w:r>
        <w:rPr>
          <w:rFonts w:ascii="Times New Roman"/>
          <w:b w:val="false"/>
          <w:i w:val="false"/>
          <w:color w:val="000000"/>
          <w:sz w:val="28"/>
        </w:rPr>
        <w:t xml:space="preserve">
      2) фрикционды муфталардың конустары – ысқылау; </w:t>
      </w:r>
    </w:p>
    <w:bookmarkEnd w:id="3724"/>
    <w:bookmarkStart w:name="z3724" w:id="3725"/>
    <w:p>
      <w:pPr>
        <w:spacing w:after="0"/>
        <w:ind w:left="0"/>
        <w:jc w:val="both"/>
      </w:pPr>
      <w:r>
        <w:rPr>
          <w:rFonts w:ascii="Times New Roman"/>
          <w:b w:val="false"/>
          <w:i w:val="false"/>
          <w:color w:val="000000"/>
          <w:sz w:val="28"/>
        </w:rPr>
        <w:t xml:space="preserve">
      3) күрделі емес аспаптар мен механизмдердің тәжірибелі үлгілерінің макеттері – жинақтау; </w:t>
      </w:r>
    </w:p>
    <w:bookmarkEnd w:id="3725"/>
    <w:bookmarkStart w:name="z3725" w:id="3726"/>
    <w:p>
      <w:pPr>
        <w:spacing w:after="0"/>
        <w:ind w:left="0"/>
        <w:jc w:val="both"/>
      </w:pPr>
      <w:r>
        <w:rPr>
          <w:rFonts w:ascii="Times New Roman"/>
          <w:b w:val="false"/>
          <w:i w:val="false"/>
          <w:color w:val="000000"/>
          <w:sz w:val="28"/>
        </w:rPr>
        <w:t xml:space="preserve">
      4) 3-5 сильсиндері, конденсаторлары, релесі бар механизмдер, түйіндер мен аспаптар – жинақтау; </w:t>
      </w:r>
    </w:p>
    <w:bookmarkEnd w:id="3726"/>
    <w:bookmarkStart w:name="z3726" w:id="3727"/>
    <w:p>
      <w:pPr>
        <w:spacing w:after="0"/>
        <w:ind w:left="0"/>
        <w:jc w:val="both"/>
      </w:pPr>
      <w:r>
        <w:rPr>
          <w:rFonts w:ascii="Times New Roman"/>
          <w:b w:val="false"/>
          <w:i w:val="false"/>
          <w:color w:val="000000"/>
          <w:sz w:val="28"/>
        </w:rPr>
        <w:t xml:space="preserve">
      5) люфтсіз ұстау муфталары – жинақтау; </w:t>
      </w:r>
    </w:p>
    <w:bookmarkEnd w:id="3727"/>
    <w:bookmarkStart w:name="z3727" w:id="3728"/>
    <w:p>
      <w:pPr>
        <w:spacing w:after="0"/>
        <w:ind w:left="0"/>
        <w:jc w:val="both"/>
      </w:pPr>
      <w:r>
        <w:rPr>
          <w:rFonts w:ascii="Times New Roman"/>
          <w:b w:val="false"/>
          <w:i w:val="false"/>
          <w:color w:val="000000"/>
          <w:sz w:val="28"/>
        </w:rPr>
        <w:t>
      6) муфталар – шақтап жинақтау;</w:t>
      </w:r>
    </w:p>
    <w:bookmarkEnd w:id="3728"/>
    <w:bookmarkStart w:name="z3728" w:id="3729"/>
    <w:p>
      <w:pPr>
        <w:spacing w:after="0"/>
        <w:ind w:left="0"/>
        <w:jc w:val="both"/>
      </w:pPr>
      <w:r>
        <w:rPr>
          <w:rFonts w:ascii="Times New Roman"/>
          <w:b w:val="false"/>
          <w:i w:val="false"/>
          <w:color w:val="000000"/>
          <w:sz w:val="28"/>
        </w:rPr>
        <w:t xml:space="preserve">
      7) 5 жұпқа дейін тістері бар іліністі түрлі механикалық аспаптарды жіберу – техникалық шарттар бойынша нәтижесіз қимылдар мен статикалық сәттерді таңдап іліністерді қосымша істеу; </w:t>
      </w:r>
    </w:p>
    <w:bookmarkEnd w:id="3729"/>
    <w:bookmarkStart w:name="z3729" w:id="3730"/>
    <w:p>
      <w:pPr>
        <w:spacing w:after="0"/>
        <w:ind w:left="0"/>
        <w:jc w:val="both"/>
      </w:pPr>
      <w:r>
        <w:rPr>
          <w:rFonts w:ascii="Times New Roman"/>
          <w:b w:val="false"/>
          <w:i w:val="false"/>
          <w:color w:val="000000"/>
          <w:sz w:val="28"/>
        </w:rPr>
        <w:t xml:space="preserve">
      8) рейкалы және құбырлы қосылыстар – домалату; </w:t>
      </w:r>
    </w:p>
    <w:bookmarkEnd w:id="3730"/>
    <w:bookmarkStart w:name="z3730" w:id="3731"/>
    <w:p>
      <w:pPr>
        <w:spacing w:after="0"/>
        <w:ind w:left="0"/>
        <w:jc w:val="both"/>
      </w:pPr>
      <w:r>
        <w:rPr>
          <w:rFonts w:ascii="Times New Roman"/>
          <w:b w:val="false"/>
          <w:i w:val="false"/>
          <w:color w:val="000000"/>
          <w:sz w:val="28"/>
        </w:rPr>
        <w:t xml:space="preserve">
      9) механикалық стопорлар – жинақтау; </w:t>
      </w:r>
    </w:p>
    <w:bookmarkEnd w:id="3731"/>
    <w:bookmarkStart w:name="z3731" w:id="3732"/>
    <w:p>
      <w:pPr>
        <w:spacing w:after="0"/>
        <w:ind w:left="0"/>
        <w:jc w:val="both"/>
      </w:pPr>
      <w:r>
        <w:rPr>
          <w:rFonts w:ascii="Times New Roman"/>
          <w:b w:val="false"/>
          <w:i w:val="false"/>
          <w:color w:val="000000"/>
          <w:sz w:val="28"/>
        </w:rPr>
        <w:t>
      10) 3-5-7 барабандарда айналымдар есептегіштері – жинақтау;</w:t>
      </w:r>
    </w:p>
    <w:bookmarkEnd w:id="3732"/>
    <w:bookmarkStart w:name="z3732" w:id="3733"/>
    <w:p>
      <w:pPr>
        <w:spacing w:after="0"/>
        <w:ind w:left="0"/>
        <w:jc w:val="both"/>
      </w:pPr>
      <w:r>
        <w:rPr>
          <w:rFonts w:ascii="Times New Roman"/>
          <w:b w:val="false"/>
          <w:i w:val="false"/>
          <w:color w:val="000000"/>
          <w:sz w:val="28"/>
        </w:rPr>
        <w:t>
      11) қорғау құрылғылары – жинақтау;</w:t>
      </w:r>
    </w:p>
    <w:bookmarkEnd w:id="3733"/>
    <w:bookmarkStart w:name="z3733" w:id="3734"/>
    <w:p>
      <w:pPr>
        <w:spacing w:after="0"/>
        <w:ind w:left="0"/>
        <w:jc w:val="both"/>
      </w:pPr>
      <w:r>
        <w:rPr>
          <w:rFonts w:ascii="Times New Roman"/>
          <w:b w:val="false"/>
          <w:i w:val="false"/>
          <w:color w:val="000000"/>
          <w:sz w:val="28"/>
        </w:rPr>
        <w:t>
      12) синхронды сағаттар – жинақтау;</w:t>
      </w:r>
    </w:p>
    <w:bookmarkEnd w:id="3734"/>
    <w:bookmarkStart w:name="z3734" w:id="3735"/>
    <w:p>
      <w:pPr>
        <w:spacing w:after="0"/>
        <w:ind w:left="0"/>
        <w:jc w:val="both"/>
      </w:pPr>
      <w:r>
        <w:rPr>
          <w:rFonts w:ascii="Times New Roman"/>
          <w:b w:val="false"/>
          <w:i w:val="false"/>
          <w:color w:val="000000"/>
          <w:sz w:val="28"/>
        </w:rPr>
        <w:t>
      13) цилиндр, конус, бұрымдық тістегіштер – домалату.</w:t>
      </w:r>
    </w:p>
    <w:bookmarkEnd w:id="3735"/>
    <w:bookmarkStart w:name="z3735" w:id="3736"/>
    <w:p>
      <w:pPr>
        <w:spacing w:after="0"/>
        <w:ind w:left="0"/>
        <w:jc w:val="both"/>
      </w:pPr>
      <w:r>
        <w:rPr>
          <w:rFonts w:ascii="Times New Roman"/>
          <w:b w:val="false"/>
          <w:i w:val="false"/>
          <w:color w:val="000000"/>
          <w:sz w:val="28"/>
        </w:rPr>
        <w:t>
      Параграф 2. Электромеханикалы аспаптар мен жүйелер бойынша</w:t>
      </w:r>
    </w:p>
    <w:bookmarkEnd w:id="3736"/>
    <w:p>
      <w:pPr>
        <w:spacing w:after="0"/>
        <w:ind w:left="0"/>
        <w:jc w:val="both"/>
      </w:pPr>
      <w:r>
        <w:rPr>
          <w:rFonts w:ascii="Times New Roman"/>
          <w:b w:val="false"/>
          <w:i w:val="false"/>
          <w:color w:val="000000"/>
          <w:sz w:val="28"/>
        </w:rPr>
        <w:t>
      слесарь-механик, 4-разряд</w:t>
      </w:r>
    </w:p>
    <w:bookmarkStart w:name="z3736" w:id="3737"/>
    <w:p>
      <w:pPr>
        <w:spacing w:after="0"/>
        <w:ind w:left="0"/>
        <w:jc w:val="both"/>
      </w:pPr>
      <w:r>
        <w:rPr>
          <w:rFonts w:ascii="Times New Roman"/>
          <w:b w:val="false"/>
          <w:i w:val="false"/>
          <w:color w:val="000000"/>
          <w:sz w:val="28"/>
        </w:rPr>
        <w:t>
      321. Жұмыс сипаттамасы:</w:t>
      </w:r>
    </w:p>
    <w:bookmarkEnd w:id="3737"/>
    <w:bookmarkStart w:name="z3737" w:id="3738"/>
    <w:p>
      <w:pPr>
        <w:spacing w:after="0"/>
        <w:ind w:left="0"/>
        <w:jc w:val="both"/>
      </w:pPr>
      <w:r>
        <w:rPr>
          <w:rFonts w:ascii="Times New Roman"/>
          <w:b w:val="false"/>
          <w:i w:val="false"/>
          <w:color w:val="000000"/>
          <w:sz w:val="28"/>
        </w:rPr>
        <w:t>
      күрделі механизмдер мен түйіндерді жинақтау, механикалық реттеу, сынақтан өткізу;</w:t>
      </w:r>
    </w:p>
    <w:bookmarkEnd w:id="3738"/>
    <w:bookmarkStart w:name="z3738" w:id="3739"/>
    <w:p>
      <w:pPr>
        <w:spacing w:after="0"/>
        <w:ind w:left="0"/>
        <w:jc w:val="both"/>
      </w:pPr>
      <w:r>
        <w:rPr>
          <w:rFonts w:ascii="Times New Roman"/>
          <w:b w:val="false"/>
          <w:i w:val="false"/>
          <w:color w:val="000000"/>
          <w:sz w:val="28"/>
        </w:rPr>
        <w:t>
      9 дәлдік квалитеті (3 сынып) бойынша күрделілігі орташа аспаптарды жинақтау;</w:t>
      </w:r>
    </w:p>
    <w:bookmarkEnd w:id="3739"/>
    <w:bookmarkStart w:name="z3739" w:id="3740"/>
    <w:p>
      <w:pPr>
        <w:spacing w:after="0"/>
        <w:ind w:left="0"/>
        <w:jc w:val="both"/>
      </w:pPr>
      <w:r>
        <w:rPr>
          <w:rFonts w:ascii="Times New Roman"/>
          <w:b w:val="false"/>
          <w:i w:val="false"/>
          <w:color w:val="000000"/>
          <w:sz w:val="28"/>
        </w:rPr>
        <w:t>
      7 дәлдік квалитеті (2 сынып) бойынша тетіктерді механикалық және қолдан келістіру және жетілдіру;</w:t>
      </w:r>
    </w:p>
    <w:bookmarkEnd w:id="3740"/>
    <w:bookmarkStart w:name="z3740" w:id="3741"/>
    <w:p>
      <w:pPr>
        <w:spacing w:after="0"/>
        <w:ind w:left="0"/>
        <w:jc w:val="both"/>
      </w:pPr>
      <w:r>
        <w:rPr>
          <w:rFonts w:ascii="Times New Roman"/>
          <w:b w:val="false"/>
          <w:i w:val="false"/>
          <w:color w:val="000000"/>
          <w:sz w:val="28"/>
        </w:rPr>
        <w:t>
      9 дәлдік квалитеті (3 сынып) бойынша тетіктерді әмбебап токарлы және фрезерлі станоктарда дайындап, кинематикалық сұлбалар мен нобайлар бойынша күрделілігі орташа аспаптар мен күрделі механизмдердің эксперименталды және тәжірибелі үлгілерін жинақтау;</w:t>
      </w:r>
    </w:p>
    <w:bookmarkEnd w:id="3741"/>
    <w:bookmarkStart w:name="z3741" w:id="3742"/>
    <w:p>
      <w:pPr>
        <w:spacing w:after="0"/>
        <w:ind w:left="0"/>
        <w:jc w:val="both"/>
      </w:pPr>
      <w:r>
        <w:rPr>
          <w:rFonts w:ascii="Times New Roman"/>
          <w:b w:val="false"/>
          <w:i w:val="false"/>
          <w:color w:val="000000"/>
          <w:sz w:val="28"/>
        </w:rPr>
        <w:t>
      техникалық шарттарға сәйкес корпус механизмдеріне орнату үшін платаларды, негіздерді және орнату жазықтықтарын белгілеу;</w:t>
      </w:r>
    </w:p>
    <w:bookmarkEnd w:id="3742"/>
    <w:bookmarkStart w:name="z3742" w:id="3743"/>
    <w:p>
      <w:pPr>
        <w:spacing w:after="0"/>
        <w:ind w:left="0"/>
        <w:jc w:val="both"/>
      </w:pPr>
      <w:r>
        <w:rPr>
          <w:rFonts w:ascii="Times New Roman"/>
          <w:b w:val="false"/>
          <w:i w:val="false"/>
          <w:color w:val="000000"/>
          <w:sz w:val="28"/>
        </w:rPr>
        <w:t>
      қарапайым және жинақтау сызбалары мен техникалық шарттар бойынша күрделі механизмдер мен күрделілігі орташа аспаптарды жинақтау мен реттеудің оңтайлы тәртібін орнату;</w:t>
      </w:r>
    </w:p>
    <w:bookmarkEnd w:id="3743"/>
    <w:bookmarkStart w:name="z3743" w:id="3744"/>
    <w:p>
      <w:pPr>
        <w:spacing w:after="0"/>
        <w:ind w:left="0"/>
        <w:jc w:val="both"/>
      </w:pPr>
      <w:r>
        <w:rPr>
          <w:rFonts w:ascii="Times New Roman"/>
          <w:b w:val="false"/>
          <w:i w:val="false"/>
          <w:color w:val="000000"/>
          <w:sz w:val="28"/>
        </w:rPr>
        <w:t>
      күрделі түйіндер мен тетіктерді статикалық және динамикалық теңгерімдеу;</w:t>
      </w:r>
    </w:p>
    <w:bookmarkEnd w:id="3744"/>
    <w:bookmarkStart w:name="z3744" w:id="3745"/>
    <w:p>
      <w:pPr>
        <w:spacing w:after="0"/>
        <w:ind w:left="0"/>
        <w:jc w:val="both"/>
      </w:pPr>
      <w:r>
        <w:rPr>
          <w:rFonts w:ascii="Times New Roman"/>
          <w:b w:val="false"/>
          <w:i w:val="false"/>
          <w:color w:val="000000"/>
          <w:sz w:val="28"/>
        </w:rPr>
        <w:t>
      күрделілігі орташа аспаптарды кинематикалық желілерде нәтижесіз қимылдар мен статикалық сәттерді өлшеу;</w:t>
      </w:r>
    </w:p>
    <w:bookmarkEnd w:id="3745"/>
    <w:bookmarkStart w:name="z3745" w:id="3746"/>
    <w:p>
      <w:pPr>
        <w:spacing w:after="0"/>
        <w:ind w:left="0"/>
        <w:jc w:val="both"/>
      </w:pPr>
      <w:r>
        <w:rPr>
          <w:rFonts w:ascii="Times New Roman"/>
          <w:b w:val="false"/>
          <w:i w:val="false"/>
          <w:color w:val="000000"/>
          <w:sz w:val="28"/>
        </w:rPr>
        <w:t>
      күрделілігі қарапайым түйіндер мен механизмдерді, қарапайым аспаптарды дәнекерлеу және пісіру.</w:t>
      </w:r>
    </w:p>
    <w:bookmarkEnd w:id="3746"/>
    <w:bookmarkStart w:name="z3746" w:id="3747"/>
    <w:p>
      <w:pPr>
        <w:spacing w:after="0"/>
        <w:ind w:left="0"/>
        <w:jc w:val="both"/>
      </w:pPr>
      <w:r>
        <w:rPr>
          <w:rFonts w:ascii="Times New Roman"/>
          <w:b w:val="false"/>
          <w:i w:val="false"/>
          <w:color w:val="000000"/>
          <w:sz w:val="28"/>
        </w:rPr>
        <w:t>
      322. Білуге тиіс:</w:t>
      </w:r>
    </w:p>
    <w:bookmarkEnd w:id="3747"/>
    <w:bookmarkStart w:name="z3747" w:id="3748"/>
    <w:p>
      <w:pPr>
        <w:spacing w:after="0"/>
        <w:ind w:left="0"/>
        <w:jc w:val="both"/>
      </w:pPr>
      <w:r>
        <w:rPr>
          <w:rFonts w:ascii="Times New Roman"/>
          <w:b w:val="false"/>
          <w:i w:val="false"/>
          <w:color w:val="000000"/>
          <w:sz w:val="28"/>
        </w:rPr>
        <w:t>
      түрлі кемелердің типтеріне арналған күрделі орташа есептеу-шешу сағаты, электромеханикалық, электромагниттік, акустикалық, гироскопикалық аспаптар мен механизмдердің құрылымы мен жұмыс принципі, 9 дәлдік квалитеті (3 сынып) бойынша белгіленген техникалық шарттар бойынша оларды жинақтау, механикалық реттеу және баптау тәсілдерін;</w:t>
      </w:r>
    </w:p>
    <w:bookmarkEnd w:id="3748"/>
    <w:bookmarkStart w:name="z3748" w:id="3749"/>
    <w:p>
      <w:pPr>
        <w:spacing w:after="0"/>
        <w:ind w:left="0"/>
        <w:jc w:val="both"/>
      </w:pPr>
      <w:r>
        <w:rPr>
          <w:rFonts w:ascii="Times New Roman"/>
          <w:b w:val="false"/>
          <w:i w:val="false"/>
          <w:color w:val="000000"/>
          <w:sz w:val="28"/>
        </w:rPr>
        <w:t>
      күрделі бақылау-өлшеу құрал-саймандарының, әмбебап және арнайы құралдардың құрылымы, қызметі мен пайдалану шарттарын;</w:t>
      </w:r>
    </w:p>
    <w:bookmarkEnd w:id="3749"/>
    <w:bookmarkStart w:name="z3749" w:id="3750"/>
    <w:p>
      <w:pPr>
        <w:spacing w:after="0"/>
        <w:ind w:left="0"/>
        <w:jc w:val="both"/>
      </w:pPr>
      <w:r>
        <w:rPr>
          <w:rFonts w:ascii="Times New Roman"/>
          <w:b w:val="false"/>
          <w:i w:val="false"/>
          <w:color w:val="000000"/>
          <w:sz w:val="28"/>
        </w:rPr>
        <w:t>
      ілініс сандарының берілуін есептеудің қарапайым негіздерін;</w:t>
      </w:r>
    </w:p>
    <w:bookmarkEnd w:id="3750"/>
    <w:bookmarkStart w:name="z3750" w:id="3751"/>
    <w:p>
      <w:pPr>
        <w:spacing w:after="0"/>
        <w:ind w:left="0"/>
        <w:jc w:val="both"/>
      </w:pPr>
      <w:r>
        <w:rPr>
          <w:rFonts w:ascii="Times New Roman"/>
          <w:b w:val="false"/>
          <w:i w:val="false"/>
          <w:color w:val="000000"/>
          <w:sz w:val="28"/>
        </w:rPr>
        <w:t>
      нәтижесіз қимылдардың пайда болу себептері мен оларды жою тәсілдерін;</w:t>
      </w:r>
    </w:p>
    <w:bookmarkEnd w:id="3751"/>
    <w:bookmarkStart w:name="z3751" w:id="3752"/>
    <w:p>
      <w:pPr>
        <w:spacing w:after="0"/>
        <w:ind w:left="0"/>
        <w:jc w:val="both"/>
      </w:pPr>
      <w:r>
        <w:rPr>
          <w:rFonts w:ascii="Times New Roman"/>
          <w:b w:val="false"/>
          <w:i w:val="false"/>
          <w:color w:val="000000"/>
          <w:sz w:val="28"/>
        </w:rPr>
        <w:t>
      гониометр бойынша күрделілігі орташа эксцентриктер мен басқа қисықтарды тексеру және жетілдіру тәсілдерін;</w:t>
      </w:r>
    </w:p>
    <w:bookmarkEnd w:id="3752"/>
    <w:bookmarkStart w:name="z3752" w:id="3753"/>
    <w:p>
      <w:pPr>
        <w:spacing w:after="0"/>
        <w:ind w:left="0"/>
        <w:jc w:val="both"/>
      </w:pPr>
      <w:r>
        <w:rPr>
          <w:rFonts w:ascii="Times New Roman"/>
          <w:b w:val="false"/>
          <w:i w:val="false"/>
          <w:color w:val="000000"/>
          <w:sz w:val="28"/>
        </w:rPr>
        <w:t xml:space="preserve">
      антикоррозиялық қаптамалардың түрлері мен олардың қызметі, металдар мен ішкі кернеудің деформациялану себептері және оларды жою әдістерін. </w:t>
      </w:r>
    </w:p>
    <w:bookmarkEnd w:id="3753"/>
    <w:bookmarkStart w:name="z3753" w:id="3754"/>
    <w:p>
      <w:pPr>
        <w:spacing w:after="0"/>
        <w:ind w:left="0"/>
        <w:jc w:val="both"/>
      </w:pPr>
      <w:r>
        <w:rPr>
          <w:rFonts w:ascii="Times New Roman"/>
          <w:b w:val="false"/>
          <w:i w:val="false"/>
          <w:color w:val="000000"/>
          <w:sz w:val="28"/>
        </w:rPr>
        <w:t>
      323. Жұмыс үлгілері:</w:t>
      </w:r>
    </w:p>
    <w:bookmarkEnd w:id="3754"/>
    <w:bookmarkStart w:name="z3754" w:id="3755"/>
    <w:p>
      <w:pPr>
        <w:spacing w:after="0"/>
        <w:ind w:left="0"/>
        <w:jc w:val="both"/>
      </w:pPr>
      <w:r>
        <w:rPr>
          <w:rFonts w:ascii="Times New Roman"/>
          <w:b w:val="false"/>
          <w:i w:val="false"/>
          <w:color w:val="000000"/>
          <w:sz w:val="28"/>
        </w:rPr>
        <w:t xml:space="preserve">
      1) гиромотор блоктары – жинақтау, теңгерімдеу, баптау; </w:t>
      </w:r>
    </w:p>
    <w:bookmarkEnd w:id="3755"/>
    <w:bookmarkStart w:name="z3755" w:id="3756"/>
    <w:p>
      <w:pPr>
        <w:spacing w:after="0"/>
        <w:ind w:left="0"/>
        <w:jc w:val="both"/>
      </w:pPr>
      <w:r>
        <w:rPr>
          <w:rFonts w:ascii="Times New Roman"/>
          <w:b w:val="false"/>
          <w:i w:val="false"/>
          <w:color w:val="000000"/>
          <w:sz w:val="28"/>
        </w:rPr>
        <w:t xml:space="preserve">
      2) конусты саралаулар – жинақтау, бұрыштық қателігі 6ғ дейін жетекші тіс тегершіктерінде нәтижесіз қимылдарды жетілдіріп тіс тегершіктерді домалату; </w:t>
      </w:r>
    </w:p>
    <w:bookmarkEnd w:id="3756"/>
    <w:bookmarkStart w:name="z3756" w:id="3757"/>
    <w:p>
      <w:pPr>
        <w:spacing w:after="0"/>
        <w:ind w:left="0"/>
        <w:jc w:val="both"/>
      </w:pPr>
      <w:r>
        <w:rPr>
          <w:rFonts w:ascii="Times New Roman"/>
          <w:b w:val="false"/>
          <w:i w:val="false"/>
          <w:color w:val="000000"/>
          <w:sz w:val="28"/>
        </w:rPr>
        <w:t xml:space="preserve">
      3) курсографтар – жинақтау, реттеу; </w:t>
      </w:r>
    </w:p>
    <w:bookmarkEnd w:id="3757"/>
    <w:bookmarkStart w:name="z3757" w:id="3758"/>
    <w:p>
      <w:pPr>
        <w:spacing w:after="0"/>
        <w:ind w:left="0"/>
        <w:jc w:val="both"/>
      </w:pPr>
      <w:r>
        <w:rPr>
          <w:rFonts w:ascii="Times New Roman"/>
          <w:b w:val="false"/>
          <w:i w:val="false"/>
          <w:color w:val="000000"/>
          <w:sz w:val="28"/>
        </w:rPr>
        <w:t xml:space="preserve">
      4) өлшегіш коаксиалды сызғыштар – эталон мен коаксиалды камераларды жинақтаудың техникалық шарттары бойынша ілініске тығыздығы бойынша нәтижесіз қимылдарды өңдеп, құбырды және тісті рейка өзекшелерін шығарып жинақтау; </w:t>
      </w:r>
    </w:p>
    <w:bookmarkEnd w:id="3758"/>
    <w:bookmarkStart w:name="z3758" w:id="3759"/>
    <w:p>
      <w:pPr>
        <w:spacing w:after="0"/>
        <w:ind w:left="0"/>
        <w:jc w:val="both"/>
      </w:pPr>
      <w:r>
        <w:rPr>
          <w:rFonts w:ascii="Times New Roman"/>
          <w:b w:val="false"/>
          <w:i w:val="false"/>
          <w:color w:val="000000"/>
          <w:sz w:val="28"/>
        </w:rPr>
        <w:t xml:space="preserve">
      5) фрикционды механизмдер – жинақтау және реттеу; </w:t>
      </w:r>
    </w:p>
    <w:bookmarkEnd w:id="3759"/>
    <w:bookmarkStart w:name="z3759" w:id="3760"/>
    <w:p>
      <w:pPr>
        <w:spacing w:after="0"/>
        <w:ind w:left="0"/>
        <w:jc w:val="both"/>
      </w:pPr>
      <w:r>
        <w:rPr>
          <w:rFonts w:ascii="Times New Roman"/>
          <w:b w:val="false"/>
          <w:i w:val="false"/>
          <w:color w:val="000000"/>
          <w:sz w:val="28"/>
        </w:rPr>
        <w:t>
      6) бағдарламалы механизмдер – жинақтау және механикалық реттеу;</w:t>
      </w:r>
    </w:p>
    <w:bookmarkEnd w:id="3760"/>
    <w:bookmarkStart w:name="z3760" w:id="3761"/>
    <w:p>
      <w:pPr>
        <w:spacing w:after="0"/>
        <w:ind w:left="0"/>
        <w:jc w:val="both"/>
      </w:pPr>
      <w:r>
        <w:rPr>
          <w:rFonts w:ascii="Times New Roman"/>
          <w:b w:val="false"/>
          <w:i w:val="false"/>
          <w:color w:val="000000"/>
          <w:sz w:val="28"/>
        </w:rPr>
        <w:t>
      7) арретирлеуші механизмдер – жинақтау және механикалық реттеу;</w:t>
      </w:r>
    </w:p>
    <w:bookmarkEnd w:id="3761"/>
    <w:bookmarkStart w:name="z3761" w:id="3762"/>
    <w:p>
      <w:pPr>
        <w:spacing w:after="0"/>
        <w:ind w:left="0"/>
        <w:jc w:val="both"/>
      </w:pPr>
      <w:r>
        <w:rPr>
          <w:rFonts w:ascii="Times New Roman"/>
          <w:b w:val="false"/>
          <w:i w:val="false"/>
          <w:color w:val="000000"/>
          <w:sz w:val="28"/>
        </w:rPr>
        <w:t>
      8) фрикционды механизмдер мен саралаулардан, орны толмайтын муфталар мен басқа аралық тетіктерден тұратын аспаптар – техникалық шарттар бойынша нәтижесіз қимылдар мен айналу сәттерін тексере отырып жинақтау;</w:t>
      </w:r>
    </w:p>
    <w:bookmarkEnd w:id="3762"/>
    <w:bookmarkStart w:name="z3762" w:id="3763"/>
    <w:p>
      <w:pPr>
        <w:spacing w:after="0"/>
        <w:ind w:left="0"/>
        <w:jc w:val="both"/>
      </w:pPr>
      <w:r>
        <w:rPr>
          <w:rFonts w:ascii="Times New Roman"/>
          <w:b w:val="false"/>
          <w:i w:val="false"/>
          <w:color w:val="000000"/>
          <w:sz w:val="28"/>
        </w:rPr>
        <w:t>
      9) күрделілігі орташа аспаптар – техникалық шарттар бойынша статикалық және динамикалық теңгерімдеу;</w:t>
      </w:r>
    </w:p>
    <w:bookmarkEnd w:id="3763"/>
    <w:bookmarkStart w:name="z3763" w:id="3764"/>
    <w:p>
      <w:pPr>
        <w:spacing w:after="0"/>
        <w:ind w:left="0"/>
        <w:jc w:val="both"/>
      </w:pPr>
      <w:r>
        <w:rPr>
          <w:rFonts w:ascii="Times New Roman"/>
          <w:b w:val="false"/>
          <w:i w:val="false"/>
          <w:color w:val="000000"/>
          <w:sz w:val="28"/>
        </w:rPr>
        <w:t>
      10) түрлі іліністері мен ұстаулары бар редукторлар – жинақтау және реттеу;</w:t>
      </w:r>
    </w:p>
    <w:bookmarkEnd w:id="3764"/>
    <w:bookmarkStart w:name="z3764" w:id="3765"/>
    <w:p>
      <w:pPr>
        <w:spacing w:after="0"/>
        <w:ind w:left="0"/>
        <w:jc w:val="both"/>
      </w:pPr>
      <w:r>
        <w:rPr>
          <w:rFonts w:ascii="Times New Roman"/>
          <w:b w:val="false"/>
          <w:i w:val="false"/>
          <w:color w:val="000000"/>
          <w:sz w:val="28"/>
        </w:rPr>
        <w:t>
      11) секстандар – жинақтау;</w:t>
      </w:r>
    </w:p>
    <w:bookmarkEnd w:id="3765"/>
    <w:bookmarkStart w:name="z3765" w:id="3766"/>
    <w:p>
      <w:pPr>
        <w:spacing w:after="0"/>
        <w:ind w:left="0"/>
        <w:jc w:val="both"/>
      </w:pPr>
      <w:r>
        <w:rPr>
          <w:rFonts w:ascii="Times New Roman"/>
          <w:b w:val="false"/>
          <w:i w:val="false"/>
          <w:color w:val="000000"/>
          <w:sz w:val="28"/>
        </w:rPr>
        <w:t>
      12) аңду жүйелері – жинақтау;</w:t>
      </w:r>
    </w:p>
    <w:bookmarkEnd w:id="3766"/>
    <w:bookmarkStart w:name="z3766" w:id="3767"/>
    <w:p>
      <w:pPr>
        <w:spacing w:after="0"/>
        <w:ind w:left="0"/>
        <w:jc w:val="both"/>
      </w:pPr>
      <w:r>
        <w:rPr>
          <w:rFonts w:ascii="Times New Roman"/>
          <w:b w:val="false"/>
          <w:i w:val="false"/>
          <w:color w:val="000000"/>
          <w:sz w:val="28"/>
        </w:rPr>
        <w:t>
      13) сезгіш элементтер – жинақтау, жарты сфераларды келістіру және тексеру.</w:t>
      </w:r>
    </w:p>
    <w:bookmarkEnd w:id="3767"/>
    <w:bookmarkStart w:name="z3767" w:id="3768"/>
    <w:p>
      <w:pPr>
        <w:spacing w:after="0"/>
        <w:ind w:left="0"/>
        <w:jc w:val="both"/>
      </w:pPr>
      <w:r>
        <w:rPr>
          <w:rFonts w:ascii="Times New Roman"/>
          <w:b w:val="false"/>
          <w:i w:val="false"/>
          <w:color w:val="000000"/>
          <w:sz w:val="28"/>
        </w:rPr>
        <w:t>
      Параграф 3. Электромеханикалы аспапатар мен жүйелер бойынша</w:t>
      </w:r>
    </w:p>
    <w:bookmarkEnd w:id="3768"/>
    <w:p>
      <w:pPr>
        <w:spacing w:after="0"/>
        <w:ind w:left="0"/>
        <w:jc w:val="both"/>
      </w:pPr>
      <w:r>
        <w:rPr>
          <w:rFonts w:ascii="Times New Roman"/>
          <w:b w:val="false"/>
          <w:i w:val="false"/>
          <w:color w:val="000000"/>
          <w:sz w:val="28"/>
        </w:rPr>
        <w:t>
      слесарь-механик, 5-разряд</w:t>
      </w:r>
    </w:p>
    <w:bookmarkStart w:name="z3768" w:id="3769"/>
    <w:p>
      <w:pPr>
        <w:spacing w:after="0"/>
        <w:ind w:left="0"/>
        <w:jc w:val="both"/>
      </w:pPr>
      <w:r>
        <w:rPr>
          <w:rFonts w:ascii="Times New Roman"/>
          <w:b w:val="false"/>
          <w:i w:val="false"/>
          <w:color w:val="000000"/>
          <w:sz w:val="28"/>
        </w:rPr>
        <w:t>
      324. Жұмыс сипаттамасы:</w:t>
      </w:r>
    </w:p>
    <w:bookmarkEnd w:id="3769"/>
    <w:bookmarkStart w:name="z3769" w:id="3770"/>
    <w:p>
      <w:pPr>
        <w:spacing w:after="0"/>
        <w:ind w:left="0"/>
        <w:jc w:val="both"/>
      </w:pPr>
      <w:r>
        <w:rPr>
          <w:rFonts w:ascii="Times New Roman"/>
          <w:b w:val="false"/>
          <w:i w:val="false"/>
          <w:color w:val="000000"/>
          <w:sz w:val="28"/>
        </w:rPr>
        <w:t>
      7 дәлдік квалитеті (2 сынып) бойынша күрделі аспаптарды жалпы жинақтау, механикалық реттеу, баптау және сынақтан өткізу;</w:t>
      </w:r>
    </w:p>
    <w:bookmarkEnd w:id="3770"/>
    <w:bookmarkStart w:name="z3770" w:id="3771"/>
    <w:p>
      <w:pPr>
        <w:spacing w:after="0"/>
        <w:ind w:left="0"/>
        <w:jc w:val="both"/>
      </w:pPr>
      <w:r>
        <w:rPr>
          <w:rFonts w:ascii="Times New Roman"/>
          <w:b w:val="false"/>
          <w:i w:val="false"/>
          <w:color w:val="000000"/>
          <w:sz w:val="28"/>
        </w:rPr>
        <w:t>
      6 дәлдік квалитеті (1 сынып) бойынша көп жанасу өлшемдері бар тетіктерді механикалық және қолдан келістіру және жетілдіру;</w:t>
      </w:r>
    </w:p>
    <w:bookmarkEnd w:id="3771"/>
    <w:bookmarkStart w:name="z3771" w:id="3772"/>
    <w:p>
      <w:pPr>
        <w:spacing w:after="0"/>
        <w:ind w:left="0"/>
        <w:jc w:val="both"/>
      </w:pPr>
      <w:r>
        <w:rPr>
          <w:rFonts w:ascii="Times New Roman"/>
          <w:b w:val="false"/>
          <w:i w:val="false"/>
          <w:color w:val="000000"/>
          <w:sz w:val="28"/>
        </w:rPr>
        <w:t>
      7 дәлдік квалитеті (2 сынып) бойынша әмбебап металл кесетін жабдықта аспаптарға кіретін тетіктерді дайындап, нобайлар, принципті сұлбалар мен техникалық шарттар бойынша эксперименталды күрделі аспаптар мен механизмдердің макеттерін жинақтау;</w:t>
      </w:r>
    </w:p>
    <w:bookmarkEnd w:id="3772"/>
    <w:bookmarkStart w:name="z3772" w:id="3773"/>
    <w:p>
      <w:pPr>
        <w:spacing w:after="0"/>
        <w:ind w:left="0"/>
        <w:jc w:val="both"/>
      </w:pPr>
      <w:r>
        <w:rPr>
          <w:rFonts w:ascii="Times New Roman"/>
          <w:b w:val="false"/>
          <w:i w:val="false"/>
          <w:color w:val="000000"/>
          <w:sz w:val="28"/>
        </w:rPr>
        <w:t>
      техникалық шарттарға сәйкес механизмдер мен түйіндердің тәжірибелі үлгілерін орнату үшін күрделі құрылымдардың корпустарында планшеттерді, негіздерді және орнату жазықтықтарын белгілеу;</w:t>
      </w:r>
    </w:p>
    <w:bookmarkEnd w:id="3773"/>
    <w:bookmarkStart w:name="z3773" w:id="3774"/>
    <w:p>
      <w:pPr>
        <w:spacing w:after="0"/>
        <w:ind w:left="0"/>
        <w:jc w:val="both"/>
      </w:pPr>
      <w:r>
        <w:rPr>
          <w:rFonts w:ascii="Times New Roman"/>
          <w:b w:val="false"/>
          <w:i w:val="false"/>
          <w:color w:val="000000"/>
          <w:sz w:val="28"/>
        </w:rPr>
        <w:t>
      механизмдер мен аспаптардың күрделі түйіндерін дәнекерлеу және пісіру;</w:t>
      </w:r>
    </w:p>
    <w:bookmarkEnd w:id="3774"/>
    <w:bookmarkStart w:name="z3774" w:id="3775"/>
    <w:p>
      <w:pPr>
        <w:spacing w:after="0"/>
        <w:ind w:left="0"/>
        <w:jc w:val="both"/>
      </w:pPr>
      <w:r>
        <w:rPr>
          <w:rFonts w:ascii="Times New Roman"/>
          <w:b w:val="false"/>
          <w:i w:val="false"/>
          <w:color w:val="000000"/>
          <w:sz w:val="28"/>
        </w:rPr>
        <w:t>
      жинақтау сызбалары мен техникалық шарттар бойынша аса күрделі механизмдер мен күрделі аспаптарды жинақтау мен реттеудің оңтайлы тәртібін орнату.</w:t>
      </w:r>
    </w:p>
    <w:bookmarkEnd w:id="3775"/>
    <w:bookmarkStart w:name="z3775" w:id="3776"/>
    <w:p>
      <w:pPr>
        <w:spacing w:after="0"/>
        <w:ind w:left="0"/>
        <w:jc w:val="both"/>
      </w:pPr>
      <w:r>
        <w:rPr>
          <w:rFonts w:ascii="Times New Roman"/>
          <w:b w:val="false"/>
          <w:i w:val="false"/>
          <w:color w:val="000000"/>
          <w:sz w:val="28"/>
        </w:rPr>
        <w:t>
      325. Білуге тиіс:</w:t>
      </w:r>
    </w:p>
    <w:bookmarkEnd w:id="3776"/>
    <w:bookmarkStart w:name="z3776" w:id="3777"/>
    <w:p>
      <w:pPr>
        <w:spacing w:after="0"/>
        <w:ind w:left="0"/>
        <w:jc w:val="both"/>
      </w:pPr>
      <w:r>
        <w:rPr>
          <w:rFonts w:ascii="Times New Roman"/>
          <w:b w:val="false"/>
          <w:i w:val="false"/>
          <w:color w:val="000000"/>
          <w:sz w:val="28"/>
        </w:rPr>
        <w:t>
      кемелердің түрлі үлгілеріне арналған қызмет көрсетілетін және жинақталатын күрделі есептеу-шешу, сағатты, электромеханикалық, электромагниттік, акустикалық, гироскопикалық аспаптардың құрылымы, 7 дәлдік квалитеті (2 сынып) бойынша белгіленген техникалық шарттар бойынша оларды жинақтау, механикалық реттеу және баптау тәсілдерін;</w:t>
      </w:r>
    </w:p>
    <w:bookmarkEnd w:id="3777"/>
    <w:bookmarkStart w:name="z3777" w:id="3778"/>
    <w:p>
      <w:pPr>
        <w:spacing w:after="0"/>
        <w:ind w:left="0"/>
        <w:jc w:val="both"/>
      </w:pPr>
      <w:r>
        <w:rPr>
          <w:rFonts w:ascii="Times New Roman"/>
          <w:b w:val="false"/>
          <w:i w:val="false"/>
          <w:color w:val="000000"/>
          <w:sz w:val="28"/>
        </w:rPr>
        <w:t>
      6 дәлдік квалитеті (1сынып) бойынша өлшеуді орындау үшін аса күрделі әмбебап және арнайы құралдар, бақылау-өлшеу құрал-саймандарының, аспаптар мен аппаратуралардың құрылымы мен пайдалану әдістерін;</w:t>
      </w:r>
    </w:p>
    <w:bookmarkEnd w:id="3778"/>
    <w:bookmarkStart w:name="z3778" w:id="3779"/>
    <w:p>
      <w:pPr>
        <w:spacing w:after="0"/>
        <w:ind w:left="0"/>
        <w:jc w:val="both"/>
      </w:pPr>
      <w:r>
        <w:rPr>
          <w:rFonts w:ascii="Times New Roman"/>
          <w:b w:val="false"/>
          <w:i w:val="false"/>
          <w:color w:val="000000"/>
          <w:sz w:val="28"/>
        </w:rPr>
        <w:t>
      гониометр бойынша коноидтар, эксцентриктер мен басқа да аса күрделі қисықтарды тексеру және жетілдіру тәсілдерін;</w:t>
      </w:r>
    </w:p>
    <w:bookmarkEnd w:id="3779"/>
    <w:bookmarkStart w:name="z3779" w:id="3780"/>
    <w:p>
      <w:pPr>
        <w:spacing w:after="0"/>
        <w:ind w:left="0"/>
        <w:jc w:val="both"/>
      </w:pPr>
      <w:r>
        <w:rPr>
          <w:rFonts w:ascii="Times New Roman"/>
          <w:b w:val="false"/>
          <w:i w:val="false"/>
          <w:color w:val="000000"/>
          <w:sz w:val="28"/>
        </w:rPr>
        <w:t>
      қоршаған ортаның тетіктердің сапасына, жұмысына, аспаптар мен механизмдердің ұзақ сақталуына әсерін;</w:t>
      </w:r>
    </w:p>
    <w:bookmarkEnd w:id="3780"/>
    <w:bookmarkStart w:name="z3780" w:id="3781"/>
    <w:p>
      <w:pPr>
        <w:spacing w:after="0"/>
        <w:ind w:left="0"/>
        <w:jc w:val="both"/>
      </w:pPr>
      <w:r>
        <w:rPr>
          <w:rFonts w:ascii="Times New Roman"/>
          <w:b w:val="false"/>
          <w:i w:val="false"/>
          <w:color w:val="000000"/>
          <w:sz w:val="28"/>
        </w:rPr>
        <w:t>
      дисбаланстың пайда болу себептері мен оларды жою тәсілдерін.</w:t>
      </w:r>
    </w:p>
    <w:bookmarkEnd w:id="3781"/>
    <w:bookmarkStart w:name="z3781" w:id="3782"/>
    <w:p>
      <w:pPr>
        <w:spacing w:after="0"/>
        <w:ind w:left="0"/>
        <w:jc w:val="both"/>
      </w:pPr>
      <w:r>
        <w:rPr>
          <w:rFonts w:ascii="Times New Roman"/>
          <w:b w:val="false"/>
          <w:i w:val="false"/>
          <w:color w:val="000000"/>
          <w:sz w:val="28"/>
        </w:rPr>
        <w:t>
      326. Жұмыс үлгілері:</w:t>
      </w:r>
    </w:p>
    <w:bookmarkEnd w:id="3782"/>
    <w:bookmarkStart w:name="z3782" w:id="3783"/>
    <w:p>
      <w:pPr>
        <w:spacing w:after="0"/>
        <w:ind w:left="0"/>
        <w:jc w:val="both"/>
      </w:pPr>
      <w:r>
        <w:rPr>
          <w:rFonts w:ascii="Times New Roman"/>
          <w:b w:val="false"/>
          <w:i w:val="false"/>
          <w:color w:val="000000"/>
          <w:sz w:val="28"/>
        </w:rPr>
        <w:t>
      1) коноидты механизмдер – жинақтау, тетіктерді жетілдіріп реттеу;</w:t>
      </w:r>
    </w:p>
    <w:bookmarkEnd w:id="3783"/>
    <w:bookmarkStart w:name="z3783" w:id="3784"/>
    <w:p>
      <w:pPr>
        <w:spacing w:after="0"/>
        <w:ind w:left="0"/>
        <w:jc w:val="both"/>
      </w:pPr>
      <w:r>
        <w:rPr>
          <w:rFonts w:ascii="Times New Roman"/>
          <w:b w:val="false"/>
          <w:i w:val="false"/>
          <w:color w:val="000000"/>
          <w:sz w:val="28"/>
        </w:rPr>
        <w:t>
      2) түрлі 10 жұп іліністері бар және ауқымы шағын жұқа қабатты әлсіз соққыға төзімді корпуста жөнделген механизмдер – жинақтау;</w:t>
      </w:r>
    </w:p>
    <w:bookmarkEnd w:id="3784"/>
    <w:bookmarkStart w:name="z3784" w:id="3785"/>
    <w:p>
      <w:pPr>
        <w:spacing w:after="0"/>
        <w:ind w:left="0"/>
        <w:jc w:val="both"/>
      </w:pPr>
      <w:r>
        <w:rPr>
          <w:rFonts w:ascii="Times New Roman"/>
          <w:b w:val="false"/>
          <w:i w:val="false"/>
          <w:color w:val="000000"/>
          <w:sz w:val="28"/>
        </w:rPr>
        <w:t>
      3) бір білікшеде эксцентрик пакеттері орналасқан эксцентрик механизмдер – жинақтау, пакеттердің үйлесуі, реттеу және дәлдікке тексеру;</w:t>
      </w:r>
    </w:p>
    <w:bookmarkEnd w:id="3785"/>
    <w:bookmarkStart w:name="z3785" w:id="3786"/>
    <w:p>
      <w:pPr>
        <w:spacing w:after="0"/>
        <w:ind w:left="0"/>
        <w:jc w:val="both"/>
      </w:pPr>
      <w:r>
        <w:rPr>
          <w:rFonts w:ascii="Times New Roman"/>
          <w:b w:val="false"/>
          <w:i w:val="false"/>
          <w:color w:val="000000"/>
          <w:sz w:val="28"/>
        </w:rPr>
        <w:t>
      4) гипоциклоидты құрылымның домаланбаған тісті дөңгелектері бар механизмдері – жинақтау;</w:t>
      </w:r>
    </w:p>
    <w:bookmarkEnd w:id="3786"/>
    <w:bookmarkStart w:name="z3786" w:id="3787"/>
    <w:p>
      <w:pPr>
        <w:spacing w:after="0"/>
        <w:ind w:left="0"/>
        <w:jc w:val="both"/>
      </w:pPr>
      <w:r>
        <w:rPr>
          <w:rFonts w:ascii="Times New Roman"/>
          <w:b w:val="false"/>
          <w:i w:val="false"/>
          <w:color w:val="000000"/>
          <w:sz w:val="28"/>
        </w:rPr>
        <w:t>
      5) гипоциклоидты механизмдер – тетіктерді дайындап жинақтау;</w:t>
      </w:r>
    </w:p>
    <w:bookmarkEnd w:id="3787"/>
    <w:bookmarkStart w:name="z3787" w:id="3788"/>
    <w:p>
      <w:pPr>
        <w:spacing w:after="0"/>
        <w:ind w:left="0"/>
        <w:jc w:val="both"/>
      </w:pPr>
      <w:r>
        <w:rPr>
          <w:rFonts w:ascii="Times New Roman"/>
          <w:b w:val="false"/>
          <w:i w:val="false"/>
          <w:color w:val="000000"/>
          <w:sz w:val="28"/>
        </w:rPr>
        <w:t>
      6) көбейткіш механизмдер – жинақтау;</w:t>
      </w:r>
    </w:p>
    <w:bookmarkEnd w:id="3788"/>
    <w:bookmarkStart w:name="z3788" w:id="3789"/>
    <w:p>
      <w:pPr>
        <w:spacing w:after="0"/>
        <w:ind w:left="0"/>
        <w:jc w:val="both"/>
      </w:pPr>
      <w:r>
        <w:rPr>
          <w:rFonts w:ascii="Times New Roman"/>
          <w:b w:val="false"/>
          <w:i w:val="false"/>
          <w:color w:val="000000"/>
          <w:sz w:val="28"/>
        </w:rPr>
        <w:t>
      7) гироскопикалық механизмдер – жинақтау;</w:t>
      </w:r>
    </w:p>
    <w:bookmarkEnd w:id="3789"/>
    <w:bookmarkStart w:name="z3789" w:id="3790"/>
    <w:p>
      <w:pPr>
        <w:spacing w:after="0"/>
        <w:ind w:left="0"/>
        <w:jc w:val="both"/>
      </w:pPr>
      <w:r>
        <w:rPr>
          <w:rFonts w:ascii="Times New Roman"/>
          <w:b w:val="false"/>
          <w:i w:val="false"/>
          <w:color w:val="000000"/>
          <w:sz w:val="28"/>
        </w:rPr>
        <w:t>
      8) перифериялық және орталық аспаптар – механикалық үйлесу;</w:t>
      </w:r>
    </w:p>
    <w:bookmarkEnd w:id="3790"/>
    <w:bookmarkStart w:name="z3790" w:id="3791"/>
    <w:p>
      <w:pPr>
        <w:spacing w:after="0"/>
        <w:ind w:left="0"/>
        <w:jc w:val="both"/>
      </w:pPr>
      <w:r>
        <w:rPr>
          <w:rFonts w:ascii="Times New Roman"/>
          <w:b w:val="false"/>
          <w:i w:val="false"/>
          <w:color w:val="000000"/>
          <w:sz w:val="28"/>
        </w:rPr>
        <w:t>
      9) фрикционды және электромагиттік механизмдері бар перифериялық және орталық аспаптар – жинақтау, жауапты тетіктерді келістіріп, техникалық шарттар бойынша реттеу және баптау;</w:t>
      </w:r>
    </w:p>
    <w:bookmarkEnd w:id="3791"/>
    <w:bookmarkStart w:name="z3791" w:id="3792"/>
    <w:p>
      <w:pPr>
        <w:spacing w:after="0"/>
        <w:ind w:left="0"/>
        <w:jc w:val="both"/>
      </w:pPr>
      <w:r>
        <w:rPr>
          <w:rFonts w:ascii="Times New Roman"/>
          <w:b w:val="false"/>
          <w:i w:val="false"/>
          <w:color w:val="000000"/>
          <w:sz w:val="28"/>
        </w:rPr>
        <w:t xml:space="preserve">
      10) гироблоктар, сонымен қатар басқа көп электрлі элементтері бар механизмдер кіретін аспаптар – жинақтау, техникалық шарттар бойынша механикалық реттеу; </w:t>
      </w:r>
    </w:p>
    <w:bookmarkEnd w:id="3792"/>
    <w:bookmarkStart w:name="z3792" w:id="3793"/>
    <w:p>
      <w:pPr>
        <w:spacing w:after="0"/>
        <w:ind w:left="0"/>
        <w:jc w:val="both"/>
      </w:pPr>
      <w:r>
        <w:rPr>
          <w:rFonts w:ascii="Times New Roman"/>
          <w:b w:val="false"/>
          <w:i w:val="false"/>
          <w:color w:val="000000"/>
          <w:sz w:val="28"/>
        </w:rPr>
        <w:t>
      11) гироскоп роторлары – динамикалық теңгерімдеу;</w:t>
      </w:r>
    </w:p>
    <w:bookmarkEnd w:id="3793"/>
    <w:bookmarkStart w:name="z3793" w:id="3794"/>
    <w:p>
      <w:pPr>
        <w:spacing w:after="0"/>
        <w:ind w:left="0"/>
        <w:jc w:val="both"/>
      </w:pPr>
      <w:r>
        <w:rPr>
          <w:rFonts w:ascii="Times New Roman"/>
          <w:b w:val="false"/>
          <w:i w:val="false"/>
          <w:color w:val="000000"/>
          <w:sz w:val="28"/>
        </w:rPr>
        <w:t>
      12) үш саралаудан, цилиндрлі және конусты жіберілу және байланыс құралдарынан тұратын түйіндер, механизмдер – жинақтау, бойлау люфттерін жою, ұстасуларды домалату және жіберілу шегінде байланыс құралдарымен жіберілу қимылдарының дұрыс өзара байланысы.</w:t>
      </w:r>
    </w:p>
    <w:bookmarkEnd w:id="3794"/>
    <w:bookmarkStart w:name="z3794" w:id="3795"/>
    <w:p>
      <w:pPr>
        <w:spacing w:after="0"/>
        <w:ind w:left="0"/>
        <w:jc w:val="both"/>
      </w:pPr>
      <w:r>
        <w:rPr>
          <w:rFonts w:ascii="Times New Roman"/>
          <w:b w:val="false"/>
          <w:i w:val="false"/>
          <w:color w:val="000000"/>
          <w:sz w:val="28"/>
        </w:rPr>
        <w:t>
      Параграф 4. Электромеханикалы аспапатар мен жүйелер бойынша</w:t>
      </w:r>
    </w:p>
    <w:bookmarkEnd w:id="3795"/>
    <w:p>
      <w:pPr>
        <w:spacing w:after="0"/>
        <w:ind w:left="0"/>
        <w:jc w:val="both"/>
      </w:pPr>
      <w:r>
        <w:rPr>
          <w:rFonts w:ascii="Times New Roman"/>
          <w:b w:val="false"/>
          <w:i w:val="false"/>
          <w:color w:val="000000"/>
          <w:sz w:val="28"/>
        </w:rPr>
        <w:t>
      слесарь-механик, 6-разряд</w:t>
      </w:r>
    </w:p>
    <w:bookmarkStart w:name="z3795" w:id="3796"/>
    <w:p>
      <w:pPr>
        <w:spacing w:after="0"/>
        <w:ind w:left="0"/>
        <w:jc w:val="both"/>
      </w:pPr>
      <w:r>
        <w:rPr>
          <w:rFonts w:ascii="Times New Roman"/>
          <w:b w:val="false"/>
          <w:i w:val="false"/>
          <w:color w:val="000000"/>
          <w:sz w:val="28"/>
        </w:rPr>
        <w:t>
      327. Жұмыс сипаттамасы:</w:t>
      </w:r>
    </w:p>
    <w:bookmarkEnd w:id="3796"/>
    <w:bookmarkStart w:name="z3796" w:id="3797"/>
    <w:p>
      <w:pPr>
        <w:spacing w:after="0"/>
        <w:ind w:left="0"/>
        <w:jc w:val="both"/>
      </w:pPr>
      <w:r>
        <w:rPr>
          <w:rFonts w:ascii="Times New Roman"/>
          <w:b w:val="false"/>
          <w:i w:val="false"/>
          <w:color w:val="000000"/>
          <w:sz w:val="28"/>
        </w:rPr>
        <w:t>
      аса күрделі аспаптар мен 6 дәлдік квалитеті (1сынып) бойынша жалпы кинематикалық сұлбадағы қарым қатынаста аспаптар жүйесін жалпы жинақтау, механикалық реттеу, баптау және сынақтан өткізу;</w:t>
      </w:r>
    </w:p>
    <w:bookmarkEnd w:id="3797"/>
    <w:bookmarkStart w:name="z3797" w:id="3798"/>
    <w:p>
      <w:pPr>
        <w:spacing w:after="0"/>
        <w:ind w:left="0"/>
        <w:jc w:val="both"/>
      </w:pPr>
      <w:r>
        <w:rPr>
          <w:rFonts w:ascii="Times New Roman"/>
          <w:b w:val="false"/>
          <w:i w:val="false"/>
          <w:color w:val="000000"/>
          <w:sz w:val="28"/>
        </w:rPr>
        <w:t>
      6 дәлдік квалитеті (1сынып) бойынша көп жанасу өлшемдері бар тетіктерді механикалық және қолдан келістіру және жетілдіру;</w:t>
      </w:r>
    </w:p>
    <w:bookmarkEnd w:id="3798"/>
    <w:bookmarkStart w:name="z3798" w:id="3799"/>
    <w:p>
      <w:pPr>
        <w:spacing w:after="0"/>
        <w:ind w:left="0"/>
        <w:jc w:val="both"/>
      </w:pPr>
      <w:r>
        <w:rPr>
          <w:rFonts w:ascii="Times New Roman"/>
          <w:b w:val="false"/>
          <w:i w:val="false"/>
          <w:color w:val="000000"/>
          <w:sz w:val="28"/>
        </w:rPr>
        <w:t>
      6 дәлдік квалитеті (1сынып) бойынша әмбебап металл кесетін жабдықта аспаптарға кіретін жеке тетіктерді дайындап, нобайлар, принципті сұлбалар мен техникалық шарттар бойынша эксперименталды күрделі аспаптар мен механизмдердің макеттерін жинақтау;</w:t>
      </w:r>
    </w:p>
    <w:bookmarkEnd w:id="3799"/>
    <w:bookmarkStart w:name="z3799" w:id="3800"/>
    <w:p>
      <w:pPr>
        <w:spacing w:after="0"/>
        <w:ind w:left="0"/>
        <w:jc w:val="both"/>
      </w:pPr>
      <w:r>
        <w:rPr>
          <w:rFonts w:ascii="Times New Roman"/>
          <w:b w:val="false"/>
          <w:i w:val="false"/>
          <w:color w:val="000000"/>
          <w:sz w:val="28"/>
        </w:rPr>
        <w:t>
      жинақтау сызбалар мен техникалық шарттар бойынша аса күрделі механизмдер мен күрделі аспаптарды жинақтау мен реттеудің оңтайлы тәртібін орнату;</w:t>
      </w:r>
    </w:p>
    <w:bookmarkEnd w:id="3800"/>
    <w:bookmarkStart w:name="z3800" w:id="3801"/>
    <w:p>
      <w:pPr>
        <w:spacing w:after="0"/>
        <w:ind w:left="0"/>
        <w:jc w:val="both"/>
      </w:pPr>
      <w:r>
        <w:rPr>
          <w:rFonts w:ascii="Times New Roman"/>
          <w:b w:val="false"/>
          <w:i w:val="false"/>
          <w:color w:val="000000"/>
          <w:sz w:val="28"/>
        </w:rPr>
        <w:t>
      бірегей күрделі аспаптар мен аппаратураларды сынақтан өткізген соң нәтижелерін өңдеу, сонымен қатар ақауларды анықтау және жою;</w:t>
      </w:r>
    </w:p>
    <w:bookmarkEnd w:id="3801"/>
    <w:bookmarkStart w:name="z3801" w:id="3802"/>
    <w:p>
      <w:pPr>
        <w:spacing w:after="0"/>
        <w:ind w:left="0"/>
        <w:jc w:val="both"/>
      </w:pPr>
      <w:r>
        <w:rPr>
          <w:rFonts w:ascii="Times New Roman"/>
          <w:b w:val="false"/>
          <w:i w:val="false"/>
          <w:color w:val="000000"/>
          <w:sz w:val="28"/>
        </w:rPr>
        <w:t xml:space="preserve">
      аса күрделі аспаптар мен жүйелерді дәнекерлеу және пісіру. </w:t>
      </w:r>
    </w:p>
    <w:bookmarkEnd w:id="3802"/>
    <w:bookmarkStart w:name="z3802" w:id="3803"/>
    <w:p>
      <w:pPr>
        <w:spacing w:after="0"/>
        <w:ind w:left="0"/>
        <w:jc w:val="both"/>
      </w:pPr>
      <w:r>
        <w:rPr>
          <w:rFonts w:ascii="Times New Roman"/>
          <w:b w:val="false"/>
          <w:i w:val="false"/>
          <w:color w:val="000000"/>
          <w:sz w:val="28"/>
        </w:rPr>
        <w:t>
      328. Білуге тиіс:</w:t>
      </w:r>
    </w:p>
    <w:bookmarkEnd w:id="3803"/>
    <w:bookmarkStart w:name="z3803" w:id="3804"/>
    <w:p>
      <w:pPr>
        <w:spacing w:after="0"/>
        <w:ind w:left="0"/>
        <w:jc w:val="both"/>
      </w:pPr>
      <w:r>
        <w:rPr>
          <w:rFonts w:ascii="Times New Roman"/>
          <w:b w:val="false"/>
          <w:i w:val="false"/>
          <w:color w:val="000000"/>
          <w:sz w:val="28"/>
        </w:rPr>
        <w:t xml:space="preserve">
      кемелердің түрлі үлгілеріне арналған аса күрделі есептеу-шешу, сағатты, электромеханикалық, электромагниттік, акустикалық, гироскопикалық аспаптар мен аспаптар жүйелерінің құрылымы, 6 дәлдік квалитеті (1сынып) бойынша белгіленген техникалық шарттар бойынша оларды жинақтау, механикалық реттеу және баптау тәсілдерін; </w:t>
      </w:r>
    </w:p>
    <w:bookmarkEnd w:id="3804"/>
    <w:bookmarkStart w:name="z3804" w:id="3805"/>
    <w:p>
      <w:pPr>
        <w:spacing w:after="0"/>
        <w:ind w:left="0"/>
        <w:jc w:val="both"/>
      </w:pPr>
      <w:r>
        <w:rPr>
          <w:rFonts w:ascii="Times New Roman"/>
          <w:b w:val="false"/>
          <w:i w:val="false"/>
          <w:color w:val="000000"/>
          <w:sz w:val="28"/>
        </w:rPr>
        <w:t xml:space="preserve">
      коноидтар, эксцентриктер мен басқа да аса күрделі қисықтарды есептеу тәсілдері, әрі оларды күрделі бақылау-өлшеу аспаптары мен аппаратураларымен дайындау және тексеру әдістерін; </w:t>
      </w:r>
    </w:p>
    <w:bookmarkEnd w:id="3805"/>
    <w:bookmarkStart w:name="z3805" w:id="3806"/>
    <w:p>
      <w:pPr>
        <w:spacing w:after="0"/>
        <w:ind w:left="0"/>
        <w:jc w:val="both"/>
      </w:pPr>
      <w:r>
        <w:rPr>
          <w:rFonts w:ascii="Times New Roman"/>
          <w:b w:val="false"/>
          <w:i w:val="false"/>
          <w:color w:val="000000"/>
          <w:sz w:val="28"/>
        </w:rPr>
        <w:t xml:space="preserve">
      күрделі аспаптар мен механизмдерді түзету тәсілдерін. </w:t>
      </w:r>
    </w:p>
    <w:bookmarkEnd w:id="3806"/>
    <w:bookmarkStart w:name="z3806" w:id="3807"/>
    <w:p>
      <w:pPr>
        <w:spacing w:after="0"/>
        <w:ind w:left="0"/>
        <w:jc w:val="both"/>
      </w:pPr>
      <w:r>
        <w:rPr>
          <w:rFonts w:ascii="Times New Roman"/>
          <w:b w:val="false"/>
          <w:i w:val="false"/>
          <w:color w:val="000000"/>
          <w:sz w:val="28"/>
        </w:rPr>
        <w:t xml:space="preserve">
      329. Арнаулы орта білімталап етіледі. </w:t>
      </w:r>
    </w:p>
    <w:bookmarkEnd w:id="3807"/>
    <w:bookmarkStart w:name="z3807" w:id="3808"/>
    <w:p>
      <w:pPr>
        <w:spacing w:after="0"/>
        <w:ind w:left="0"/>
        <w:jc w:val="both"/>
      </w:pPr>
      <w:r>
        <w:rPr>
          <w:rFonts w:ascii="Times New Roman"/>
          <w:b w:val="false"/>
          <w:i w:val="false"/>
          <w:color w:val="000000"/>
          <w:sz w:val="28"/>
        </w:rPr>
        <w:t>
      330. Жұмыс үлгілері:</w:t>
      </w:r>
    </w:p>
    <w:bookmarkEnd w:id="3808"/>
    <w:bookmarkStart w:name="z3808" w:id="3809"/>
    <w:p>
      <w:pPr>
        <w:spacing w:after="0"/>
        <w:ind w:left="0"/>
        <w:jc w:val="both"/>
      </w:pPr>
      <w:r>
        <w:rPr>
          <w:rFonts w:ascii="Times New Roman"/>
          <w:b w:val="false"/>
          <w:i w:val="false"/>
          <w:color w:val="000000"/>
          <w:sz w:val="28"/>
        </w:rPr>
        <w:t>
      1) тісті және бұрамды ұстау мен электромагнитті механизмдермен қарым-қатынастағы электромеханикалық аспаптардың макеттері – жіберілу шегінде техникалық шарттар бойынша жеке тетіктерді дайындап техникалық шарттар бойынша жалпы жинақтау және реттеу;</w:t>
      </w:r>
    </w:p>
    <w:bookmarkEnd w:id="3809"/>
    <w:bookmarkStart w:name="z3809" w:id="3810"/>
    <w:p>
      <w:pPr>
        <w:spacing w:after="0"/>
        <w:ind w:left="0"/>
        <w:jc w:val="both"/>
      </w:pPr>
      <w:r>
        <w:rPr>
          <w:rFonts w:ascii="Times New Roman"/>
          <w:b w:val="false"/>
          <w:i w:val="false"/>
          <w:color w:val="000000"/>
          <w:sz w:val="28"/>
        </w:rPr>
        <w:t>
      2) мөлшері көп күрделі және дәл механизмдерден тұратын орталық аспаптар: электромагнитті, коноидты және есептеу механизмдерінің салулары, сараланған және бұрамды ұстаулар, фрикционды және стопорлы механизмдер – техникалық шарттарға сәйкес олардың қарым қатынастары мен мәселені шешуді қамти отырып, жалпы жинақтау, реттеу және баптау;</w:t>
      </w:r>
    </w:p>
    <w:bookmarkEnd w:id="3810"/>
    <w:bookmarkStart w:name="z3810" w:id="3811"/>
    <w:p>
      <w:pPr>
        <w:spacing w:after="0"/>
        <w:ind w:left="0"/>
        <w:jc w:val="both"/>
      </w:pPr>
      <w:r>
        <w:rPr>
          <w:rFonts w:ascii="Times New Roman"/>
          <w:b w:val="false"/>
          <w:i w:val="false"/>
          <w:color w:val="000000"/>
          <w:sz w:val="28"/>
        </w:rPr>
        <w:t>
      3) жалпы негізде жөнделген және күрделі рычагты, жұдырықшалы, тісті және бұрамды жіберулер мен электомагниттік механизмдермен өзара қарым-қатынастағы бірнеше механизмдерден тұратын электромеханикалық аспаптар – жіберілу шегінде жеке тетіктерді келістіре отырып, жалпы жинақтау, реттеу және баптау;</w:t>
      </w:r>
    </w:p>
    <w:bookmarkEnd w:id="3811"/>
    <w:bookmarkStart w:name="z3811" w:id="3812"/>
    <w:p>
      <w:pPr>
        <w:spacing w:after="0"/>
        <w:ind w:left="0"/>
        <w:jc w:val="both"/>
      </w:pPr>
      <w:r>
        <w:rPr>
          <w:rFonts w:ascii="Times New Roman"/>
          <w:b w:val="false"/>
          <w:i w:val="false"/>
          <w:color w:val="000000"/>
          <w:sz w:val="28"/>
        </w:rPr>
        <w:t>
      4) сфералы салулар – жинақтау, реттеу және баптау;</w:t>
      </w:r>
    </w:p>
    <w:bookmarkEnd w:id="3812"/>
    <w:bookmarkStart w:name="z3812" w:id="3813"/>
    <w:p>
      <w:pPr>
        <w:spacing w:after="0"/>
        <w:ind w:left="0"/>
        <w:jc w:val="both"/>
      </w:pPr>
      <w:r>
        <w:rPr>
          <w:rFonts w:ascii="Times New Roman"/>
          <w:b w:val="false"/>
          <w:i w:val="false"/>
          <w:color w:val="000000"/>
          <w:sz w:val="28"/>
        </w:rPr>
        <w:t>
      5) гироскоптармен бірге жоғары жылдамдықтар мен дәлдікпен реверсивті аспаптар – жинақтау, реттеу және баптау;</w:t>
      </w:r>
    </w:p>
    <w:bookmarkEnd w:id="3813"/>
    <w:bookmarkStart w:name="z3813" w:id="3814"/>
    <w:p>
      <w:pPr>
        <w:spacing w:after="0"/>
        <w:ind w:left="0"/>
        <w:jc w:val="both"/>
      </w:pPr>
      <w:r>
        <w:rPr>
          <w:rFonts w:ascii="Times New Roman"/>
          <w:b w:val="false"/>
          <w:i w:val="false"/>
          <w:color w:val="000000"/>
          <w:sz w:val="28"/>
        </w:rPr>
        <w:t>
      6) гироскопикалық аспаптар – жалпы жинақтау, баптау;</w:t>
      </w:r>
    </w:p>
    <w:bookmarkEnd w:id="3814"/>
    <w:bookmarkStart w:name="z3814" w:id="3815"/>
    <w:p>
      <w:pPr>
        <w:spacing w:after="0"/>
        <w:ind w:left="0"/>
        <w:jc w:val="both"/>
      </w:pPr>
      <w:r>
        <w:rPr>
          <w:rFonts w:ascii="Times New Roman"/>
          <w:b w:val="false"/>
          <w:i w:val="false"/>
          <w:color w:val="000000"/>
          <w:sz w:val="28"/>
        </w:rPr>
        <w:t>
      7) аспаптар жүйесі – техникалық шарттарға сәйкес қосу сұлбасы бойынша аспаптарды орналастыру.</w:t>
      </w:r>
    </w:p>
    <w:bookmarkEnd w:id="3815"/>
    <w:bookmarkStart w:name="z3815" w:id="3816"/>
    <w:p>
      <w:pPr>
        <w:spacing w:after="0"/>
        <w:ind w:left="0"/>
        <w:jc w:val="both"/>
      </w:pPr>
      <w:r>
        <w:rPr>
          <w:rFonts w:ascii="Times New Roman"/>
          <w:b w:val="false"/>
          <w:i w:val="false"/>
          <w:color w:val="000000"/>
          <w:sz w:val="28"/>
        </w:rPr>
        <w:t>
      24. Кеменің слесарь-монтажшысы</w:t>
      </w:r>
    </w:p>
    <w:bookmarkEnd w:id="3816"/>
    <w:bookmarkStart w:name="z3816" w:id="3817"/>
    <w:p>
      <w:pPr>
        <w:spacing w:after="0"/>
        <w:ind w:left="0"/>
        <w:jc w:val="both"/>
      </w:pPr>
      <w:r>
        <w:rPr>
          <w:rFonts w:ascii="Times New Roman"/>
          <w:b w:val="false"/>
          <w:i w:val="false"/>
          <w:color w:val="000000"/>
          <w:sz w:val="28"/>
        </w:rPr>
        <w:t>
      Параграф 1. Кеменің слесарь-монтажшысы, 1-разряд</w:t>
      </w:r>
    </w:p>
    <w:bookmarkEnd w:id="3817"/>
    <w:bookmarkStart w:name="z3817" w:id="3818"/>
    <w:p>
      <w:pPr>
        <w:spacing w:after="0"/>
        <w:ind w:left="0"/>
        <w:jc w:val="both"/>
      </w:pPr>
      <w:r>
        <w:rPr>
          <w:rFonts w:ascii="Times New Roman"/>
          <w:b w:val="false"/>
          <w:i w:val="false"/>
          <w:color w:val="000000"/>
          <w:sz w:val="28"/>
        </w:rPr>
        <w:t>
      331. Жұмыс сипаттамасы:</w:t>
      </w:r>
    </w:p>
    <w:bookmarkEnd w:id="3818"/>
    <w:bookmarkStart w:name="z3818" w:id="3819"/>
    <w:p>
      <w:pPr>
        <w:spacing w:after="0"/>
        <w:ind w:left="0"/>
        <w:jc w:val="both"/>
      </w:pPr>
      <w:r>
        <w:rPr>
          <w:rFonts w:ascii="Times New Roman"/>
          <w:b w:val="false"/>
          <w:i w:val="false"/>
          <w:color w:val="000000"/>
          <w:sz w:val="28"/>
        </w:rPr>
        <w:t>
      қосалқы механизмдер, электр жабдықтары, жылу алмасу аппараттары, арматуралар, құбырларды бөлшектеу кезінде слесарлық операцияларды орындау;</w:t>
      </w:r>
    </w:p>
    <w:bookmarkEnd w:id="3819"/>
    <w:bookmarkStart w:name="z3819" w:id="3820"/>
    <w:p>
      <w:pPr>
        <w:spacing w:after="0"/>
        <w:ind w:left="0"/>
        <w:jc w:val="both"/>
      </w:pPr>
      <w:r>
        <w:rPr>
          <w:rFonts w:ascii="Times New Roman"/>
          <w:b w:val="false"/>
          <w:i w:val="false"/>
          <w:color w:val="000000"/>
          <w:sz w:val="28"/>
        </w:rPr>
        <w:t>
      машиналар мен механизмдердің тетіктерін тазарту, жуу;</w:t>
      </w:r>
    </w:p>
    <w:bookmarkEnd w:id="3820"/>
    <w:bookmarkStart w:name="z3820" w:id="3821"/>
    <w:p>
      <w:pPr>
        <w:spacing w:after="0"/>
        <w:ind w:left="0"/>
        <w:jc w:val="both"/>
      </w:pPr>
      <w:r>
        <w:rPr>
          <w:rFonts w:ascii="Times New Roman"/>
          <w:b w:val="false"/>
          <w:i w:val="false"/>
          <w:color w:val="000000"/>
          <w:sz w:val="28"/>
        </w:rPr>
        <w:t>
      қол слесарлық механизмдермен тетіктерді еркін өлшемге өңдеу;</w:t>
      </w:r>
    </w:p>
    <w:bookmarkEnd w:id="3821"/>
    <w:bookmarkStart w:name="z3821" w:id="3822"/>
    <w:p>
      <w:pPr>
        <w:spacing w:after="0"/>
        <w:ind w:left="0"/>
        <w:jc w:val="both"/>
      </w:pPr>
      <w:r>
        <w:rPr>
          <w:rFonts w:ascii="Times New Roman"/>
          <w:b w:val="false"/>
          <w:i w:val="false"/>
          <w:color w:val="000000"/>
          <w:sz w:val="28"/>
        </w:rPr>
        <w:t>
      түрлі материалдардан төсемдерге арналған дайындамаларды дайындау; Біліктілігі анағұрлым жоғары кеме слесарь монтажшысының басқаруымен қосалқы механизмдер, құбырлар, арматураларды монтаждауға дайындау бойынша жұмыстарды орындау;</w:t>
      </w:r>
    </w:p>
    <w:bookmarkEnd w:id="3822"/>
    <w:bookmarkStart w:name="z3822" w:id="3823"/>
    <w:p>
      <w:pPr>
        <w:spacing w:after="0"/>
        <w:ind w:left="0"/>
        <w:jc w:val="both"/>
      </w:pPr>
      <w:r>
        <w:rPr>
          <w:rFonts w:ascii="Times New Roman"/>
          <w:b w:val="false"/>
          <w:i w:val="false"/>
          <w:color w:val="000000"/>
          <w:sz w:val="28"/>
        </w:rPr>
        <w:t>
      332. Білуге тиіс:</w:t>
      </w:r>
    </w:p>
    <w:bookmarkEnd w:id="3823"/>
    <w:bookmarkStart w:name="z3823" w:id="3824"/>
    <w:p>
      <w:pPr>
        <w:spacing w:after="0"/>
        <w:ind w:left="0"/>
        <w:jc w:val="both"/>
      </w:pPr>
      <w:r>
        <w:rPr>
          <w:rFonts w:ascii="Times New Roman"/>
          <w:b w:val="false"/>
          <w:i w:val="false"/>
          <w:color w:val="000000"/>
          <w:sz w:val="28"/>
        </w:rPr>
        <w:t>
      кеменің атауы мен негізгі аудандарының орналасуын;</w:t>
      </w:r>
    </w:p>
    <w:bookmarkEnd w:id="3824"/>
    <w:bookmarkStart w:name="z3824" w:id="3825"/>
    <w:p>
      <w:pPr>
        <w:spacing w:after="0"/>
        <w:ind w:left="0"/>
        <w:jc w:val="both"/>
      </w:pPr>
      <w:r>
        <w:rPr>
          <w:rFonts w:ascii="Times New Roman"/>
          <w:b w:val="false"/>
          <w:i w:val="false"/>
          <w:color w:val="000000"/>
          <w:sz w:val="28"/>
        </w:rPr>
        <w:t>
      монтаждауға келіп түсетін механизмдер, құрылғылар, құбырлар, арматуралар мен тетіктердің атауларын;</w:t>
      </w:r>
    </w:p>
    <w:bookmarkEnd w:id="3825"/>
    <w:bookmarkStart w:name="z3825" w:id="3826"/>
    <w:p>
      <w:pPr>
        <w:spacing w:after="0"/>
        <w:ind w:left="0"/>
        <w:jc w:val="both"/>
      </w:pPr>
      <w:r>
        <w:rPr>
          <w:rFonts w:ascii="Times New Roman"/>
          <w:b w:val="false"/>
          <w:i w:val="false"/>
          <w:color w:val="000000"/>
          <w:sz w:val="28"/>
        </w:rPr>
        <w:t>
      құбырлардың байланысу үлгілерін;</w:t>
      </w:r>
    </w:p>
    <w:bookmarkEnd w:id="3826"/>
    <w:bookmarkStart w:name="z3826" w:id="3827"/>
    <w:p>
      <w:pPr>
        <w:spacing w:after="0"/>
        <w:ind w:left="0"/>
        <w:jc w:val="both"/>
      </w:pPr>
      <w:r>
        <w:rPr>
          <w:rFonts w:ascii="Times New Roman"/>
          <w:b w:val="false"/>
          <w:i w:val="false"/>
          <w:color w:val="000000"/>
          <w:sz w:val="28"/>
        </w:rPr>
        <w:t>
      слесарлық операцияларды орындау, жауапсыз тетіктерді өңдеу кезінде қойылатын негізгі талаптарды;</w:t>
      </w:r>
    </w:p>
    <w:bookmarkEnd w:id="3827"/>
    <w:bookmarkStart w:name="z3827" w:id="3828"/>
    <w:p>
      <w:pPr>
        <w:spacing w:after="0"/>
        <w:ind w:left="0"/>
        <w:jc w:val="both"/>
      </w:pPr>
      <w:r>
        <w:rPr>
          <w:rFonts w:ascii="Times New Roman"/>
          <w:b w:val="false"/>
          <w:i w:val="false"/>
          <w:color w:val="000000"/>
          <w:sz w:val="28"/>
        </w:rPr>
        <w:t>
      төсемдерге арналған материалдарды;</w:t>
      </w:r>
    </w:p>
    <w:bookmarkEnd w:id="3828"/>
    <w:bookmarkStart w:name="z3828" w:id="3829"/>
    <w:p>
      <w:pPr>
        <w:spacing w:after="0"/>
        <w:ind w:left="0"/>
        <w:jc w:val="both"/>
      </w:pPr>
      <w:r>
        <w:rPr>
          <w:rFonts w:ascii="Times New Roman"/>
          <w:b w:val="false"/>
          <w:i w:val="false"/>
          <w:color w:val="000000"/>
          <w:sz w:val="28"/>
        </w:rPr>
        <w:t>
      көп таралған қарапайым құралдар, слесарлық және өлшеу құрал-саймандарының қызметі мен пайдаланылу шарттарын;</w:t>
      </w:r>
    </w:p>
    <w:bookmarkEnd w:id="3829"/>
    <w:bookmarkStart w:name="z3829" w:id="3830"/>
    <w:p>
      <w:pPr>
        <w:spacing w:after="0"/>
        <w:ind w:left="0"/>
        <w:jc w:val="both"/>
      </w:pPr>
      <w:r>
        <w:rPr>
          <w:rFonts w:ascii="Times New Roman"/>
          <w:b w:val="false"/>
          <w:i w:val="false"/>
          <w:color w:val="000000"/>
          <w:sz w:val="28"/>
        </w:rPr>
        <w:t>
      консервленетін материалдардың қызметі мен пайдалану ережелерін.</w:t>
      </w:r>
    </w:p>
    <w:bookmarkEnd w:id="3830"/>
    <w:bookmarkStart w:name="z3830" w:id="3831"/>
    <w:p>
      <w:pPr>
        <w:spacing w:after="0"/>
        <w:ind w:left="0"/>
        <w:jc w:val="both"/>
      </w:pPr>
      <w:r>
        <w:rPr>
          <w:rFonts w:ascii="Times New Roman"/>
          <w:b w:val="false"/>
          <w:i w:val="false"/>
          <w:color w:val="000000"/>
          <w:sz w:val="28"/>
        </w:rPr>
        <w:t>
      333. Жұмыс үлгілері:</w:t>
      </w:r>
    </w:p>
    <w:bookmarkEnd w:id="3831"/>
    <w:bookmarkStart w:name="z3831" w:id="3832"/>
    <w:p>
      <w:pPr>
        <w:spacing w:after="0"/>
        <w:ind w:left="0"/>
        <w:jc w:val="both"/>
      </w:pPr>
      <w:r>
        <w:rPr>
          <w:rFonts w:ascii="Times New Roman"/>
          <w:b w:val="false"/>
          <w:i w:val="false"/>
          <w:color w:val="000000"/>
          <w:sz w:val="28"/>
        </w:rPr>
        <w:t>
      1) кез келген диаметрлі арматуралар мен құбырлар – сыртқы тазарту, қайта іске қосу, консервациялау;</w:t>
      </w:r>
    </w:p>
    <w:bookmarkEnd w:id="3832"/>
    <w:bookmarkStart w:name="z3832" w:id="3833"/>
    <w:p>
      <w:pPr>
        <w:spacing w:after="0"/>
        <w:ind w:left="0"/>
        <w:jc w:val="both"/>
      </w:pPr>
      <w:r>
        <w:rPr>
          <w:rFonts w:ascii="Times New Roman"/>
          <w:b w:val="false"/>
          <w:i w:val="false"/>
          <w:color w:val="000000"/>
          <w:sz w:val="28"/>
        </w:rPr>
        <w:t>
      2) биркалар – дайындау, таңбалау, орнату;</w:t>
      </w:r>
    </w:p>
    <w:bookmarkEnd w:id="3833"/>
    <w:bookmarkStart w:name="z3833" w:id="3834"/>
    <w:p>
      <w:pPr>
        <w:spacing w:after="0"/>
        <w:ind w:left="0"/>
        <w:jc w:val="both"/>
      </w:pPr>
      <w:r>
        <w:rPr>
          <w:rFonts w:ascii="Times New Roman"/>
          <w:b w:val="false"/>
          <w:i w:val="false"/>
          <w:color w:val="000000"/>
          <w:sz w:val="28"/>
        </w:rPr>
        <w:t>
      3) түрлі тетіктер – механикалық өңдеуден кейін тазарту; қайта іске қосу, консервациялау, қағазбен немесе қабықшамен қаптау;</w:t>
      </w:r>
    </w:p>
    <w:bookmarkEnd w:id="3834"/>
    <w:bookmarkStart w:name="z3834" w:id="3835"/>
    <w:p>
      <w:pPr>
        <w:spacing w:after="0"/>
        <w:ind w:left="0"/>
        <w:jc w:val="both"/>
      </w:pPr>
      <w:r>
        <w:rPr>
          <w:rFonts w:ascii="Times New Roman"/>
          <w:b w:val="false"/>
          <w:i w:val="false"/>
          <w:color w:val="000000"/>
          <w:sz w:val="28"/>
        </w:rPr>
        <w:t>
      4) технологиялық бітеуіштер – бөлшектеу;</w:t>
      </w:r>
    </w:p>
    <w:bookmarkEnd w:id="3835"/>
    <w:bookmarkStart w:name="z3835" w:id="3836"/>
    <w:p>
      <w:pPr>
        <w:spacing w:after="0"/>
        <w:ind w:left="0"/>
        <w:jc w:val="both"/>
      </w:pPr>
      <w:r>
        <w:rPr>
          <w:rFonts w:ascii="Times New Roman"/>
          <w:b w:val="false"/>
          <w:i w:val="false"/>
          <w:color w:val="000000"/>
          <w:sz w:val="28"/>
        </w:rPr>
        <w:t>
      5) қабықшалар мен уақытша қоршаулар – орнату, шығару;</w:t>
      </w:r>
    </w:p>
    <w:bookmarkEnd w:id="3836"/>
    <w:bookmarkStart w:name="z3836" w:id="3837"/>
    <w:p>
      <w:pPr>
        <w:spacing w:after="0"/>
        <w:ind w:left="0"/>
        <w:jc w:val="both"/>
      </w:pPr>
      <w:r>
        <w:rPr>
          <w:rFonts w:ascii="Times New Roman"/>
          <w:b w:val="false"/>
          <w:i w:val="false"/>
          <w:color w:val="000000"/>
          <w:sz w:val="28"/>
        </w:rPr>
        <w:t>
      6) қосалқы және палубалы механизмдердің қақпақтары, картерлері, блоктары – балшықтан, салдан, күйіктен тазарту және жуу;</w:t>
      </w:r>
    </w:p>
    <w:bookmarkEnd w:id="3837"/>
    <w:bookmarkStart w:name="z3837" w:id="3838"/>
    <w:p>
      <w:pPr>
        <w:spacing w:after="0"/>
        <w:ind w:left="0"/>
        <w:jc w:val="both"/>
      </w:pPr>
      <w:r>
        <w:rPr>
          <w:rFonts w:ascii="Times New Roman"/>
          <w:b w:val="false"/>
          <w:i w:val="false"/>
          <w:color w:val="000000"/>
          <w:sz w:val="28"/>
        </w:rPr>
        <w:t>
      7) арматураларға арналған маховиктер мен саптар, ерекшелейтін планкалар мен кестелер – шығару;</w:t>
      </w:r>
    </w:p>
    <w:bookmarkEnd w:id="3838"/>
    <w:bookmarkStart w:name="z3838" w:id="3839"/>
    <w:p>
      <w:pPr>
        <w:spacing w:after="0"/>
        <w:ind w:left="0"/>
        <w:jc w:val="both"/>
      </w:pPr>
      <w:r>
        <w:rPr>
          <w:rFonts w:ascii="Times New Roman"/>
          <w:b w:val="false"/>
          <w:i w:val="false"/>
          <w:color w:val="000000"/>
          <w:sz w:val="28"/>
        </w:rPr>
        <w:t>
      8) палубалы және сұрыптау стакандары, патрубкалар, тығындар, люктардың қақпақтары, дабылдату буйлары, ысырмалар, резервуарлар – тазарту, жуу, қайта іске қосу, майсыздау, консервациялау;</w:t>
      </w:r>
    </w:p>
    <w:bookmarkEnd w:id="3839"/>
    <w:bookmarkStart w:name="z3839" w:id="3840"/>
    <w:p>
      <w:pPr>
        <w:spacing w:after="0"/>
        <w:ind w:left="0"/>
        <w:jc w:val="both"/>
      </w:pPr>
      <w:r>
        <w:rPr>
          <w:rFonts w:ascii="Times New Roman"/>
          <w:b w:val="false"/>
          <w:i w:val="false"/>
          <w:color w:val="000000"/>
          <w:sz w:val="28"/>
        </w:rPr>
        <w:t>
      9) қосалқы механизмдер мен жабдықтардың іргетастары – қайта іске қосу, консервациялау.</w:t>
      </w:r>
    </w:p>
    <w:bookmarkEnd w:id="3840"/>
    <w:bookmarkStart w:name="z3840" w:id="3841"/>
    <w:p>
      <w:pPr>
        <w:spacing w:after="0"/>
        <w:ind w:left="0"/>
        <w:jc w:val="both"/>
      </w:pPr>
      <w:r>
        <w:rPr>
          <w:rFonts w:ascii="Times New Roman"/>
          <w:b w:val="false"/>
          <w:i w:val="false"/>
          <w:color w:val="000000"/>
          <w:sz w:val="28"/>
        </w:rPr>
        <w:t>
      Параграф 2. Кеменің слесарь-монтажшысы, 2-разряд</w:t>
      </w:r>
    </w:p>
    <w:bookmarkEnd w:id="3841"/>
    <w:bookmarkStart w:name="z3841" w:id="3842"/>
    <w:p>
      <w:pPr>
        <w:spacing w:after="0"/>
        <w:ind w:left="0"/>
        <w:jc w:val="both"/>
      </w:pPr>
      <w:r>
        <w:rPr>
          <w:rFonts w:ascii="Times New Roman"/>
          <w:b w:val="false"/>
          <w:i w:val="false"/>
          <w:color w:val="000000"/>
          <w:sz w:val="28"/>
        </w:rPr>
        <w:t>
      334. Жұмыс сипаттамасы:</w:t>
      </w:r>
    </w:p>
    <w:bookmarkEnd w:id="3842"/>
    <w:bookmarkStart w:name="z3842" w:id="3843"/>
    <w:p>
      <w:pPr>
        <w:spacing w:after="0"/>
        <w:ind w:left="0"/>
        <w:jc w:val="both"/>
      </w:pPr>
      <w:r>
        <w:rPr>
          <w:rFonts w:ascii="Times New Roman"/>
          <w:b w:val="false"/>
          <w:i w:val="false"/>
          <w:color w:val="000000"/>
          <w:sz w:val="28"/>
        </w:rPr>
        <w:t>
      жауапсыз түйіндер, орталықтандырылмайтын қосалқы және палубалы механизмдер, жылу алмасу аппараттары бөлшектеу және жинақтау кезінде слесарлық операцияларды орындау;</w:t>
      </w:r>
    </w:p>
    <w:bookmarkEnd w:id="3843"/>
    <w:bookmarkStart w:name="z3843" w:id="3844"/>
    <w:p>
      <w:pPr>
        <w:spacing w:after="0"/>
        <w:ind w:left="0"/>
        <w:jc w:val="both"/>
      </w:pPr>
      <w:r>
        <w:rPr>
          <w:rFonts w:ascii="Times New Roman"/>
          <w:b w:val="false"/>
          <w:i w:val="false"/>
          <w:color w:val="000000"/>
          <w:sz w:val="28"/>
        </w:rPr>
        <w:t>
      жабдықты қолданып, бетті және профильді материалдан панельдер, қабықшалар, кронштейндер, жалаң аспалар, басқыштар, технологиялық бітеулерді дайындау;</w:t>
      </w:r>
    </w:p>
    <w:bookmarkEnd w:id="3844"/>
    <w:bookmarkStart w:name="z3844" w:id="3845"/>
    <w:p>
      <w:pPr>
        <w:spacing w:after="0"/>
        <w:ind w:left="0"/>
        <w:jc w:val="both"/>
      </w:pPr>
      <w:r>
        <w:rPr>
          <w:rFonts w:ascii="Times New Roman"/>
          <w:b w:val="false"/>
          <w:i w:val="false"/>
          <w:color w:val="000000"/>
          <w:sz w:val="28"/>
        </w:rPr>
        <w:t>
      пневматикалық және электрлі машиналар, слесарлық құрал-саймандарының көмегімен іргетастардың, орындықтардың, приварыш, вварыштың тіреулі беттерін тазарту;</w:t>
      </w:r>
    </w:p>
    <w:bookmarkEnd w:id="3845"/>
    <w:bookmarkStart w:name="z3845" w:id="3846"/>
    <w:p>
      <w:pPr>
        <w:spacing w:after="0"/>
        <w:ind w:left="0"/>
        <w:jc w:val="both"/>
      </w:pPr>
      <w:r>
        <w:rPr>
          <w:rFonts w:ascii="Times New Roman"/>
          <w:b w:val="false"/>
          <w:i w:val="false"/>
          <w:color w:val="000000"/>
          <w:sz w:val="28"/>
        </w:rPr>
        <w:t>
      қолданылатын кесу құрал-саймандарын (бұрғыдан басқа) қайрау;</w:t>
      </w:r>
    </w:p>
    <w:bookmarkEnd w:id="3846"/>
    <w:bookmarkStart w:name="z3001" w:id="3847"/>
    <w:p>
      <w:pPr>
        <w:spacing w:after="0"/>
        <w:ind w:left="0"/>
        <w:jc w:val="both"/>
      </w:pPr>
      <w:r>
        <w:rPr>
          <w:rFonts w:ascii="Times New Roman"/>
          <w:b w:val="false"/>
          <w:i w:val="false"/>
          <w:color w:val="000000"/>
          <w:sz w:val="28"/>
        </w:rPr>
        <w:t>
      қалпына келтірілмейтін қуаты 50 кВт электр жабдығын, түрлі жүйедегі арматуралар мен құбырларды бөлшектеу;</w:t>
      </w:r>
    </w:p>
    <w:bookmarkEnd w:id="3847"/>
    <w:bookmarkStart w:name="z6060" w:id="3848"/>
    <w:p>
      <w:pPr>
        <w:spacing w:after="0"/>
        <w:ind w:left="0"/>
        <w:jc w:val="both"/>
      </w:pPr>
      <w:r>
        <w:rPr>
          <w:rFonts w:ascii="Times New Roman"/>
          <w:b w:val="false"/>
          <w:i w:val="false"/>
          <w:color w:val="000000"/>
          <w:sz w:val="28"/>
        </w:rPr>
        <w:t xml:space="preserve">
      цехта қысымы 1,5 МПа (15 кгс/см </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 құбырлар, жабдықтарды гидравликалық сынақтан өткізу;</w:t>
      </w:r>
    </w:p>
    <w:bookmarkEnd w:id="3848"/>
    <w:bookmarkStart w:name="z3848" w:id="3849"/>
    <w:p>
      <w:pPr>
        <w:spacing w:after="0"/>
        <w:ind w:left="0"/>
        <w:jc w:val="both"/>
      </w:pPr>
      <w:r>
        <w:rPr>
          <w:rFonts w:ascii="Times New Roman"/>
          <w:b w:val="false"/>
          <w:i w:val="false"/>
          <w:color w:val="000000"/>
          <w:sz w:val="28"/>
        </w:rPr>
        <w:t>
      қосалқы механизмдер, жабдықтар мен құбырлардықайта іске қосу, жуу, майсыздау және сыртқы консервациялау (арнайы жүйелерден басқа: гидравлика, жоғары қысым ауасы, негізгі және қосалқы бу);</w:t>
      </w:r>
    </w:p>
    <w:bookmarkEnd w:id="3849"/>
    <w:bookmarkStart w:name="z3849" w:id="3850"/>
    <w:p>
      <w:pPr>
        <w:spacing w:after="0"/>
        <w:ind w:left="0"/>
        <w:jc w:val="both"/>
      </w:pPr>
      <w:r>
        <w:rPr>
          <w:rFonts w:ascii="Times New Roman"/>
          <w:b w:val="false"/>
          <w:i w:val="false"/>
          <w:color w:val="000000"/>
          <w:sz w:val="28"/>
        </w:rPr>
        <w:t>
      тетіктер мен түйіндерді орнату және монтаждау кезінде төменгі қалыпта көміртекті, төмен қоспалы немесе қоспаланған болаттан жасалған құрылымдарда жылумен кесу, электрлі ұстау, пневматикалық шабу;</w:t>
      </w:r>
    </w:p>
    <w:bookmarkEnd w:id="3850"/>
    <w:bookmarkStart w:name="z3850" w:id="3851"/>
    <w:p>
      <w:pPr>
        <w:spacing w:after="0"/>
        <w:ind w:left="0"/>
        <w:jc w:val="both"/>
      </w:pPr>
      <w:r>
        <w:rPr>
          <w:rFonts w:ascii="Times New Roman"/>
          <w:b w:val="false"/>
          <w:i w:val="false"/>
          <w:color w:val="000000"/>
          <w:sz w:val="28"/>
        </w:rPr>
        <w:t xml:space="preserve">
      біліктілігі анағұрлым жоғары кеме слесарь-монтажшысының басқаруымен орталықтандырылмайтын қосалқы механизмдер, электрлі жабдықтар, агрегаттар, жылу алмасу аппараттары, құбырлар, арматураларды бөлшектеу, жөндеу, жинақтау, монтаждау және кеме дизельдерін, турбиналарды, білікше жүргізгіштерді, құрылғыларды, арнайы жүйелер мен құбырларды бөлшектеу кезіндегі жұмыстарды орындау. </w:t>
      </w:r>
    </w:p>
    <w:bookmarkEnd w:id="3851"/>
    <w:bookmarkStart w:name="z3851" w:id="3852"/>
    <w:p>
      <w:pPr>
        <w:spacing w:after="0"/>
        <w:ind w:left="0"/>
        <w:jc w:val="both"/>
      </w:pPr>
      <w:r>
        <w:rPr>
          <w:rFonts w:ascii="Times New Roman"/>
          <w:b w:val="false"/>
          <w:i w:val="false"/>
          <w:color w:val="000000"/>
          <w:sz w:val="28"/>
        </w:rPr>
        <w:t xml:space="preserve">
      335. Білуге тиіс: </w:t>
      </w:r>
    </w:p>
    <w:bookmarkEnd w:id="3852"/>
    <w:bookmarkStart w:name="z3852" w:id="3853"/>
    <w:p>
      <w:pPr>
        <w:spacing w:after="0"/>
        <w:ind w:left="0"/>
        <w:jc w:val="both"/>
      </w:pPr>
      <w:r>
        <w:rPr>
          <w:rFonts w:ascii="Times New Roman"/>
          <w:b w:val="false"/>
          <w:i w:val="false"/>
          <w:color w:val="000000"/>
          <w:sz w:val="28"/>
        </w:rPr>
        <w:t>
      қосалқы механизмдер, құрылғылар, құбырлар, арматуралардың қызметі мен бөлшектеу, бөлшектеу және жинақтау тәртібін;</w:t>
      </w:r>
    </w:p>
    <w:bookmarkEnd w:id="3853"/>
    <w:bookmarkStart w:name="z3853" w:id="3854"/>
    <w:p>
      <w:pPr>
        <w:spacing w:after="0"/>
        <w:ind w:left="0"/>
        <w:jc w:val="both"/>
      </w:pPr>
      <w:r>
        <w:rPr>
          <w:rFonts w:ascii="Times New Roman"/>
          <w:b w:val="false"/>
          <w:i w:val="false"/>
          <w:color w:val="000000"/>
          <w:sz w:val="28"/>
        </w:rPr>
        <w:t xml:space="preserve">
      кедір-бұдыр квалитеттері мен параметрлерін; </w:t>
      </w:r>
    </w:p>
    <w:bookmarkEnd w:id="3854"/>
    <w:bookmarkStart w:name="z3854" w:id="3855"/>
    <w:p>
      <w:pPr>
        <w:spacing w:after="0"/>
        <w:ind w:left="0"/>
        <w:jc w:val="both"/>
      </w:pPr>
      <w:r>
        <w:rPr>
          <w:rFonts w:ascii="Times New Roman"/>
          <w:b w:val="false"/>
          <w:i w:val="false"/>
          <w:color w:val="000000"/>
          <w:sz w:val="28"/>
        </w:rPr>
        <w:t>
      пневматикалық және электрифицирлейтін құрал-саймандарды пайдалану ережелері мен әдістемелерін;</w:t>
      </w:r>
    </w:p>
    <w:bookmarkEnd w:id="3855"/>
    <w:bookmarkStart w:name="z3855" w:id="3856"/>
    <w:p>
      <w:pPr>
        <w:spacing w:after="0"/>
        <w:ind w:left="0"/>
        <w:jc w:val="both"/>
      </w:pPr>
      <w:r>
        <w:rPr>
          <w:rFonts w:ascii="Times New Roman"/>
          <w:b w:val="false"/>
          <w:i w:val="false"/>
          <w:color w:val="000000"/>
          <w:sz w:val="28"/>
        </w:rPr>
        <w:t xml:space="preserve">
      кеме салу және кемені жөндеуде қолданылатын болаттар мен түсті балқытпалардың негізгі түрлерін; </w:t>
      </w:r>
    </w:p>
    <w:bookmarkEnd w:id="3856"/>
    <w:bookmarkStart w:name="z3856" w:id="3857"/>
    <w:p>
      <w:pPr>
        <w:spacing w:after="0"/>
        <w:ind w:left="0"/>
        <w:jc w:val="both"/>
      </w:pPr>
      <w:r>
        <w:rPr>
          <w:rFonts w:ascii="Times New Roman"/>
          <w:b w:val="false"/>
          <w:i w:val="false"/>
          <w:color w:val="000000"/>
          <w:sz w:val="28"/>
        </w:rPr>
        <w:t>
      тетіктерді өңдеу мен қарапайым түйіндерді жинақтаудың слесарлық ережелерін;</w:t>
      </w:r>
    </w:p>
    <w:bookmarkEnd w:id="3857"/>
    <w:bookmarkStart w:name="z3857" w:id="3858"/>
    <w:p>
      <w:pPr>
        <w:spacing w:after="0"/>
        <w:ind w:left="0"/>
        <w:jc w:val="both"/>
      </w:pPr>
      <w:r>
        <w:rPr>
          <w:rFonts w:ascii="Times New Roman"/>
          <w:b w:val="false"/>
          <w:i w:val="false"/>
          <w:color w:val="000000"/>
          <w:sz w:val="28"/>
        </w:rPr>
        <w:t>
      құралдарды механизмдерден, цистерналардан, бөліктерден ажырату әдістері мен ережелерін;</w:t>
      </w:r>
    </w:p>
    <w:bookmarkEnd w:id="3858"/>
    <w:bookmarkStart w:name="z3858" w:id="3859"/>
    <w:p>
      <w:pPr>
        <w:spacing w:after="0"/>
        <w:ind w:left="0"/>
        <w:jc w:val="both"/>
      </w:pPr>
      <w:r>
        <w:rPr>
          <w:rFonts w:ascii="Times New Roman"/>
          <w:b w:val="false"/>
          <w:i w:val="false"/>
          <w:color w:val="000000"/>
          <w:sz w:val="28"/>
        </w:rPr>
        <w:t xml:space="preserve">
      тетіктер мен түйіндерді қайта іске қосу және консервациялау әдістері, консервіленетін материалдардың маркалары мен қызметін; </w:t>
      </w:r>
    </w:p>
    <w:bookmarkEnd w:id="3859"/>
    <w:bookmarkStart w:name="z3859" w:id="3860"/>
    <w:p>
      <w:pPr>
        <w:spacing w:after="0"/>
        <w:ind w:left="0"/>
        <w:jc w:val="both"/>
      </w:pPr>
      <w:r>
        <w:rPr>
          <w:rFonts w:ascii="Times New Roman"/>
          <w:b w:val="false"/>
          <w:i w:val="false"/>
          <w:color w:val="000000"/>
          <w:sz w:val="28"/>
        </w:rPr>
        <w:t>
      құралдар мен бақылау-өлшеу құрал-саймандарын қолдану ережелерін; күрделі емес сызбаларды оқу ережелерін.</w:t>
      </w:r>
    </w:p>
    <w:bookmarkEnd w:id="3860"/>
    <w:bookmarkStart w:name="z3860" w:id="3861"/>
    <w:p>
      <w:pPr>
        <w:spacing w:after="0"/>
        <w:ind w:left="0"/>
        <w:jc w:val="both"/>
      </w:pPr>
      <w:r>
        <w:rPr>
          <w:rFonts w:ascii="Times New Roman"/>
          <w:b w:val="false"/>
          <w:i w:val="false"/>
          <w:color w:val="000000"/>
          <w:sz w:val="28"/>
        </w:rPr>
        <w:t>
      336. Жұмыс үлгілері:</w:t>
      </w:r>
    </w:p>
    <w:bookmarkEnd w:id="3861"/>
    <w:bookmarkStart w:name="z3861" w:id="3862"/>
    <w:p>
      <w:pPr>
        <w:spacing w:after="0"/>
        <w:ind w:left="0"/>
        <w:jc w:val="both"/>
      </w:pPr>
      <w:r>
        <w:rPr>
          <w:rFonts w:ascii="Times New Roman"/>
          <w:b w:val="false"/>
          <w:i w:val="false"/>
          <w:color w:val="000000"/>
          <w:sz w:val="28"/>
        </w:rPr>
        <w:t>
      Қосалқы механизмдер:</w:t>
      </w:r>
    </w:p>
    <w:bookmarkEnd w:id="3862"/>
    <w:bookmarkStart w:name="z3862" w:id="3863"/>
    <w:p>
      <w:pPr>
        <w:spacing w:after="0"/>
        <w:ind w:left="0"/>
        <w:jc w:val="both"/>
      </w:pPr>
      <w:r>
        <w:rPr>
          <w:rFonts w:ascii="Times New Roman"/>
          <w:b w:val="false"/>
          <w:i w:val="false"/>
          <w:color w:val="000000"/>
          <w:sz w:val="28"/>
        </w:rPr>
        <w:t>
      1) палубалы қол механизмдері (шпильдер, жүк шығырлар, шлюпкалы кран-балкалар, вьюшкалар) – бөлшектеу;</w:t>
      </w:r>
    </w:p>
    <w:bookmarkEnd w:id="3863"/>
    <w:bookmarkStart w:name="z3863" w:id="3864"/>
    <w:p>
      <w:pPr>
        <w:spacing w:after="0"/>
        <w:ind w:left="0"/>
        <w:jc w:val="both"/>
      </w:pPr>
      <w:r>
        <w:rPr>
          <w:rFonts w:ascii="Times New Roman"/>
          <w:b w:val="false"/>
          <w:i w:val="false"/>
          <w:color w:val="000000"/>
          <w:sz w:val="28"/>
        </w:rPr>
        <w:t>
      2) май көрсеткіштері, мәжбүрлік майлау сымдары; майлы, плунжерлі, тістегершік сорғылары, орталық майлау май сауыттары, картер люктерінің қақпақшалары, бу машиналары мен механизмдерінің түбі – шығару, бөлшектеу;</w:t>
      </w:r>
    </w:p>
    <w:bookmarkEnd w:id="3864"/>
    <w:bookmarkStart w:name="z3864" w:id="3865"/>
    <w:p>
      <w:pPr>
        <w:spacing w:after="0"/>
        <w:ind w:left="0"/>
        <w:jc w:val="both"/>
      </w:pPr>
      <w:r>
        <w:rPr>
          <w:rFonts w:ascii="Times New Roman"/>
          <w:b w:val="false"/>
          <w:i w:val="false"/>
          <w:color w:val="000000"/>
          <w:sz w:val="28"/>
        </w:rPr>
        <w:t>
      3) қол сорғысы – монтаждау;</w:t>
      </w:r>
    </w:p>
    <w:bookmarkEnd w:id="3865"/>
    <w:bookmarkStart w:name="z3865" w:id="3866"/>
    <w:p>
      <w:pPr>
        <w:spacing w:after="0"/>
        <w:ind w:left="0"/>
        <w:jc w:val="both"/>
      </w:pPr>
      <w:r>
        <w:rPr>
          <w:rFonts w:ascii="Times New Roman"/>
          <w:b w:val="false"/>
          <w:i w:val="false"/>
          <w:color w:val="000000"/>
          <w:sz w:val="28"/>
        </w:rPr>
        <w:t>
      4) қосалқы және қайта өңдеу қазандары, механизмдер, жабдықтар мен құбырларды қаптау – бөлшектеу;</w:t>
      </w:r>
    </w:p>
    <w:bookmarkEnd w:id="3866"/>
    <w:bookmarkStart w:name="z3866" w:id="3867"/>
    <w:p>
      <w:pPr>
        <w:spacing w:after="0"/>
        <w:ind w:left="0"/>
        <w:jc w:val="both"/>
      </w:pPr>
      <w:r>
        <w:rPr>
          <w:rFonts w:ascii="Times New Roman"/>
          <w:b w:val="false"/>
          <w:i w:val="false"/>
          <w:color w:val="000000"/>
          <w:sz w:val="28"/>
        </w:rPr>
        <w:t>
      5) жерге тұйықтау маңдайшалары – орнату;</w:t>
      </w:r>
    </w:p>
    <w:bookmarkEnd w:id="3867"/>
    <w:bookmarkStart w:name="z3867" w:id="3868"/>
    <w:p>
      <w:pPr>
        <w:spacing w:after="0"/>
        <w:ind w:left="0"/>
        <w:jc w:val="both"/>
      </w:pPr>
      <w:r>
        <w:rPr>
          <w:rFonts w:ascii="Times New Roman"/>
          <w:b w:val="false"/>
          <w:i w:val="false"/>
          <w:color w:val="000000"/>
          <w:sz w:val="28"/>
        </w:rPr>
        <w:t>
      6) сығу құралдары (тетік қысқыштар, басқыштар, бұрандамалар, бұранды домкраттар) – шығару;</w:t>
      </w:r>
    </w:p>
    <w:bookmarkEnd w:id="3868"/>
    <w:bookmarkStart w:name="z3868" w:id="3869"/>
    <w:p>
      <w:pPr>
        <w:spacing w:after="0"/>
        <w:ind w:left="0"/>
        <w:jc w:val="both"/>
      </w:pPr>
      <w:r>
        <w:rPr>
          <w:rFonts w:ascii="Times New Roman"/>
          <w:b w:val="false"/>
          <w:i w:val="false"/>
          <w:color w:val="000000"/>
          <w:sz w:val="28"/>
        </w:rPr>
        <w:t>
      7) тұщыландыру қондырғылары, қосалқы және қайта өңдеу қазандары мен құбырлар;</w:t>
      </w:r>
    </w:p>
    <w:bookmarkEnd w:id="3869"/>
    <w:bookmarkStart w:name="z3869" w:id="3870"/>
    <w:p>
      <w:pPr>
        <w:spacing w:after="0"/>
        <w:ind w:left="0"/>
        <w:jc w:val="both"/>
      </w:pPr>
      <w:r>
        <w:rPr>
          <w:rFonts w:ascii="Times New Roman"/>
          <w:b w:val="false"/>
          <w:i w:val="false"/>
          <w:color w:val="000000"/>
          <w:sz w:val="28"/>
        </w:rPr>
        <w:t>
      8) кеме дизельдері, бу машиналары, турбиналардың (цилиндр қақпақшалары, блоктар, коллекторлар, салқындату қуыстары) түйіндері мен тетіктері – жуу, салу, тот, сілтілеуден тазарту;</w:t>
      </w:r>
    </w:p>
    <w:bookmarkEnd w:id="3870"/>
    <w:bookmarkStart w:name="z3870" w:id="3871"/>
    <w:p>
      <w:pPr>
        <w:spacing w:after="0"/>
        <w:ind w:left="0"/>
        <w:jc w:val="both"/>
      </w:pPr>
      <w:r>
        <w:rPr>
          <w:rFonts w:ascii="Times New Roman"/>
          <w:b w:val="false"/>
          <w:i w:val="false"/>
          <w:color w:val="000000"/>
          <w:sz w:val="28"/>
        </w:rPr>
        <w:t>
      9) май, отын, ауа, су сүзгіштері, батпақ қорапшалары, отпен жылыту, компенсаторлар, санитарлық-техникалық жабдықтар – бөлшектеу, бөлшектеу;</w:t>
      </w:r>
    </w:p>
    <w:bookmarkEnd w:id="3871"/>
    <w:bookmarkStart w:name="z3871" w:id="3872"/>
    <w:p>
      <w:pPr>
        <w:spacing w:after="0"/>
        <w:ind w:left="0"/>
        <w:jc w:val="both"/>
      </w:pPr>
      <w:r>
        <w:rPr>
          <w:rFonts w:ascii="Times New Roman"/>
          <w:b w:val="false"/>
          <w:i w:val="false"/>
          <w:color w:val="000000"/>
          <w:sz w:val="28"/>
        </w:rPr>
        <w:t xml:space="preserve">
      10) көлденең және көлбеу шнектер, шкивалар, ленталы транспортерлар (редукторларсыз) – бөлшектеу, ажырату; </w:t>
      </w:r>
    </w:p>
    <w:bookmarkEnd w:id="3872"/>
    <w:bookmarkStart w:name="z3872" w:id="3873"/>
    <w:p>
      <w:pPr>
        <w:spacing w:after="0"/>
        <w:ind w:left="0"/>
        <w:jc w:val="both"/>
      </w:pPr>
      <w:r>
        <w:rPr>
          <w:rFonts w:ascii="Times New Roman"/>
          <w:b w:val="false"/>
          <w:i w:val="false"/>
          <w:color w:val="000000"/>
          <w:sz w:val="28"/>
        </w:rPr>
        <w:t>
      Құбырлар мен жүйелер:</w:t>
      </w:r>
    </w:p>
    <w:bookmarkEnd w:id="3873"/>
    <w:bookmarkStart w:name="z3873" w:id="3874"/>
    <w:p>
      <w:pPr>
        <w:spacing w:after="0"/>
        <w:ind w:left="0"/>
        <w:jc w:val="both"/>
      </w:pPr>
      <w:r>
        <w:rPr>
          <w:rFonts w:ascii="Times New Roman"/>
          <w:b w:val="false"/>
          <w:i w:val="false"/>
          <w:color w:val="000000"/>
          <w:sz w:val="28"/>
        </w:rPr>
        <w:t>
      1) арматуралар – маймен толтыру;</w:t>
      </w:r>
    </w:p>
    <w:bookmarkEnd w:id="3874"/>
    <w:bookmarkStart w:name="z3874" w:id="3875"/>
    <w:p>
      <w:pPr>
        <w:spacing w:after="0"/>
        <w:ind w:left="0"/>
        <w:jc w:val="both"/>
      </w:pPr>
      <w:r>
        <w:rPr>
          <w:rFonts w:ascii="Times New Roman"/>
          <w:b w:val="false"/>
          <w:i w:val="false"/>
          <w:color w:val="000000"/>
          <w:sz w:val="28"/>
        </w:rPr>
        <w:t>
      2) технологиялық бітеулер – орнату;</w:t>
      </w:r>
    </w:p>
    <w:bookmarkEnd w:id="3875"/>
    <w:bookmarkStart w:name="z3875" w:id="3876"/>
    <w:p>
      <w:pPr>
        <w:spacing w:after="0"/>
        <w:ind w:left="0"/>
        <w:jc w:val="both"/>
      </w:pPr>
      <w:r>
        <w:rPr>
          <w:rFonts w:ascii="Times New Roman"/>
          <w:b w:val="false"/>
          <w:i w:val="false"/>
          <w:color w:val="000000"/>
          <w:sz w:val="28"/>
        </w:rPr>
        <w:t>
      3) жалаң аспалар, сағалар, басқыштар, кронштейндер, планкалар – орнату;</w:t>
      </w:r>
    </w:p>
    <w:bookmarkEnd w:id="3876"/>
    <w:bookmarkStart w:name="z3876" w:id="3877"/>
    <w:p>
      <w:pPr>
        <w:spacing w:after="0"/>
        <w:ind w:left="0"/>
        <w:jc w:val="both"/>
      </w:pPr>
      <w:r>
        <w:rPr>
          <w:rFonts w:ascii="Times New Roman"/>
          <w:b w:val="false"/>
          <w:i w:val="false"/>
          <w:color w:val="000000"/>
          <w:sz w:val="28"/>
        </w:rPr>
        <w:t>
      4) қорғауыштар – бөлшектеу;</w:t>
      </w:r>
    </w:p>
    <w:bookmarkEnd w:id="3877"/>
    <w:bookmarkStart w:name="z3877" w:id="3878"/>
    <w:p>
      <w:pPr>
        <w:spacing w:after="0"/>
        <w:ind w:left="0"/>
        <w:jc w:val="both"/>
      </w:pPr>
      <w:r>
        <w:rPr>
          <w:rFonts w:ascii="Times New Roman"/>
          <w:b w:val="false"/>
          <w:i w:val="false"/>
          <w:color w:val="000000"/>
          <w:sz w:val="28"/>
        </w:rPr>
        <w:t>
      5) арнайы жүйелерден басқа химиялық өңдеуден кейінгі құбырлар – күш салу;</w:t>
      </w:r>
    </w:p>
    <w:bookmarkEnd w:id="3878"/>
    <w:bookmarkStart w:name="z3878" w:id="3879"/>
    <w:p>
      <w:pPr>
        <w:spacing w:after="0"/>
        <w:ind w:left="0"/>
        <w:jc w:val="both"/>
      </w:pPr>
      <w:r>
        <w:rPr>
          <w:rFonts w:ascii="Times New Roman"/>
          <w:b w:val="false"/>
          <w:i w:val="false"/>
          <w:color w:val="000000"/>
          <w:sz w:val="28"/>
        </w:rPr>
        <w:t>
      6) пластмассадан жасалған құбырлар – бөлшектеу;</w:t>
      </w:r>
    </w:p>
    <w:bookmarkEnd w:id="3879"/>
    <w:bookmarkStart w:name="z3879" w:id="3880"/>
    <w:p>
      <w:pPr>
        <w:spacing w:after="0"/>
        <w:ind w:left="0"/>
        <w:jc w:val="both"/>
      </w:pPr>
      <w:r>
        <w:rPr>
          <w:rFonts w:ascii="Times New Roman"/>
          <w:b w:val="false"/>
          <w:i w:val="false"/>
          <w:color w:val="000000"/>
          <w:sz w:val="28"/>
        </w:rPr>
        <w:t>
      Әртүрлі жұмыстар:</w:t>
      </w:r>
    </w:p>
    <w:bookmarkEnd w:id="3880"/>
    <w:bookmarkStart w:name="z3880" w:id="3881"/>
    <w:p>
      <w:pPr>
        <w:spacing w:after="0"/>
        <w:ind w:left="0"/>
        <w:jc w:val="both"/>
      </w:pPr>
      <w:r>
        <w:rPr>
          <w:rFonts w:ascii="Times New Roman"/>
          <w:b w:val="false"/>
          <w:i w:val="false"/>
          <w:color w:val="000000"/>
          <w:sz w:val="28"/>
        </w:rPr>
        <w:t>
      1) шығыс және отын бактары, резервуарлар –бөлшектеу, ажырату;</w:t>
      </w:r>
    </w:p>
    <w:bookmarkEnd w:id="3881"/>
    <w:bookmarkStart w:name="z3881" w:id="3882"/>
    <w:p>
      <w:pPr>
        <w:spacing w:after="0"/>
        <w:ind w:left="0"/>
        <w:jc w:val="both"/>
      </w:pPr>
      <w:r>
        <w:rPr>
          <w:rFonts w:ascii="Times New Roman"/>
          <w:b w:val="false"/>
          <w:i w:val="false"/>
          <w:color w:val="000000"/>
          <w:sz w:val="28"/>
        </w:rPr>
        <w:t>
      2) бұрандамалар, өзекшелер, гайкалар – кесу және бұранданы калибрлеу;</w:t>
      </w:r>
    </w:p>
    <w:bookmarkEnd w:id="3882"/>
    <w:bookmarkStart w:name="z3882" w:id="3883"/>
    <w:p>
      <w:pPr>
        <w:spacing w:after="0"/>
        <w:ind w:left="0"/>
        <w:jc w:val="both"/>
      </w:pPr>
      <w:r>
        <w:rPr>
          <w:rFonts w:ascii="Times New Roman"/>
          <w:b w:val="false"/>
          <w:i w:val="false"/>
          <w:color w:val="000000"/>
          <w:sz w:val="28"/>
        </w:rPr>
        <w:t>
      4) бонктар, түйреуіштер– белгіленуі бойынша дәнекерлеуге орнату;</w:t>
      </w:r>
    </w:p>
    <w:bookmarkEnd w:id="3883"/>
    <w:bookmarkStart w:name="z3883" w:id="3884"/>
    <w:p>
      <w:pPr>
        <w:spacing w:after="0"/>
        <w:ind w:left="0"/>
        <w:jc w:val="both"/>
      </w:pPr>
      <w:r>
        <w:rPr>
          <w:rFonts w:ascii="Times New Roman"/>
          <w:b w:val="false"/>
          <w:i w:val="false"/>
          <w:color w:val="000000"/>
          <w:sz w:val="28"/>
        </w:rPr>
        <w:t>
      5) механизмдер, агрегаттар, жылу алмасу аппараттары, арматуралар, аспаптар – жәшіктерді ашу;</w:t>
      </w:r>
    </w:p>
    <w:bookmarkEnd w:id="3884"/>
    <w:bookmarkStart w:name="z3884" w:id="3885"/>
    <w:p>
      <w:pPr>
        <w:spacing w:after="0"/>
        <w:ind w:left="0"/>
        <w:jc w:val="both"/>
      </w:pPr>
      <w:r>
        <w:rPr>
          <w:rFonts w:ascii="Times New Roman"/>
          <w:b w:val="false"/>
          <w:i w:val="false"/>
          <w:color w:val="000000"/>
          <w:sz w:val="28"/>
        </w:rPr>
        <w:t>
      6) маховиктер, арматураға арналған саптар – орнату;</w:t>
      </w:r>
    </w:p>
    <w:bookmarkEnd w:id="3885"/>
    <w:bookmarkStart w:name="z3885" w:id="3886"/>
    <w:p>
      <w:pPr>
        <w:spacing w:after="0"/>
        <w:ind w:left="0"/>
        <w:jc w:val="both"/>
      </w:pPr>
      <w:r>
        <w:rPr>
          <w:rFonts w:ascii="Times New Roman"/>
          <w:b w:val="false"/>
          <w:i w:val="false"/>
          <w:color w:val="000000"/>
          <w:sz w:val="28"/>
        </w:rPr>
        <w:t>
      7) уақытша желкелер – дайындау;</w:t>
      </w:r>
    </w:p>
    <w:bookmarkEnd w:id="3886"/>
    <w:bookmarkStart w:name="z3886" w:id="3887"/>
    <w:p>
      <w:pPr>
        <w:spacing w:after="0"/>
        <w:ind w:left="0"/>
        <w:jc w:val="both"/>
      </w:pPr>
      <w:r>
        <w:rPr>
          <w:rFonts w:ascii="Times New Roman"/>
          <w:b w:val="false"/>
          <w:i w:val="false"/>
          <w:color w:val="000000"/>
          <w:sz w:val="28"/>
        </w:rPr>
        <w:t>
      9) материал табақтарынан (резина, паронит, кенеп, фибралар) жасалған тік бұрышты және дөңгелек төсемдер – белгілеу, дайындау, тесіктерді кесу, орнату;</w:t>
      </w:r>
    </w:p>
    <w:bookmarkEnd w:id="3887"/>
    <w:bookmarkStart w:name="z3887" w:id="3888"/>
    <w:p>
      <w:pPr>
        <w:spacing w:after="0"/>
        <w:ind w:left="0"/>
        <w:jc w:val="both"/>
      </w:pPr>
      <w:r>
        <w:rPr>
          <w:rFonts w:ascii="Times New Roman"/>
          <w:b w:val="false"/>
          <w:i w:val="false"/>
          <w:color w:val="000000"/>
          <w:sz w:val="28"/>
        </w:rPr>
        <w:t>
      10) мата жеңдер – орнату,бөлшектеу.</w:t>
      </w:r>
    </w:p>
    <w:bookmarkEnd w:id="3888"/>
    <w:bookmarkStart w:name="z3888" w:id="3889"/>
    <w:p>
      <w:pPr>
        <w:spacing w:after="0"/>
        <w:ind w:left="0"/>
        <w:jc w:val="both"/>
      </w:pPr>
      <w:r>
        <w:rPr>
          <w:rFonts w:ascii="Times New Roman"/>
          <w:b w:val="false"/>
          <w:i w:val="false"/>
          <w:color w:val="000000"/>
          <w:sz w:val="28"/>
        </w:rPr>
        <w:t>
      Параграф 3. Кеменің слесарь-монтажшысы, 3-разряд</w:t>
      </w:r>
    </w:p>
    <w:bookmarkEnd w:id="3889"/>
    <w:bookmarkStart w:name="z3889" w:id="3890"/>
    <w:p>
      <w:pPr>
        <w:spacing w:after="0"/>
        <w:ind w:left="0"/>
        <w:jc w:val="both"/>
      </w:pPr>
      <w:r>
        <w:rPr>
          <w:rFonts w:ascii="Times New Roman"/>
          <w:b w:val="false"/>
          <w:i w:val="false"/>
          <w:color w:val="000000"/>
          <w:sz w:val="28"/>
        </w:rPr>
        <w:t>
      337. Жұмыс сипаттамасы:</w:t>
      </w:r>
    </w:p>
    <w:bookmarkEnd w:id="3890"/>
    <w:bookmarkStart w:name="z3890" w:id="3891"/>
    <w:p>
      <w:pPr>
        <w:spacing w:after="0"/>
        <w:ind w:left="0"/>
        <w:jc w:val="both"/>
      </w:pPr>
      <w:r>
        <w:rPr>
          <w:rFonts w:ascii="Times New Roman"/>
          <w:b w:val="false"/>
          <w:i w:val="false"/>
          <w:color w:val="000000"/>
          <w:sz w:val="28"/>
        </w:rPr>
        <w:t>
      орталықтандырылмайтын қосалқы және палубалы механизмдер (жетегі бар және жетегі жоқ), электрожабдықтар, жылу алмасу аппараттарын бөлшектеу, жөндеу, жинақтау және монтаждау кезінде слесарлық операцияларды орындау;</w:t>
      </w:r>
    </w:p>
    <w:bookmarkEnd w:id="3891"/>
    <w:bookmarkStart w:name="z3891" w:id="3892"/>
    <w:p>
      <w:pPr>
        <w:spacing w:after="0"/>
        <w:ind w:left="0"/>
        <w:jc w:val="both"/>
      </w:pPr>
      <w:r>
        <w:rPr>
          <w:rFonts w:ascii="Times New Roman"/>
          <w:b w:val="false"/>
          <w:i w:val="false"/>
          <w:color w:val="000000"/>
          <w:sz w:val="28"/>
        </w:rPr>
        <w:t>
      пневматикалық және электрлі машиналар көмегімен іргетастардың, орындықтардың, дәлдігі 0,20 мм дейін приварыш, вварыштың тіреулі қаңылтырларын тазарту;</w:t>
      </w:r>
    </w:p>
    <w:bookmarkEnd w:id="3892"/>
    <w:bookmarkStart w:name="z3892" w:id="3893"/>
    <w:p>
      <w:pPr>
        <w:spacing w:after="0"/>
        <w:ind w:left="0"/>
        <w:jc w:val="both"/>
      </w:pPr>
      <w:r>
        <w:rPr>
          <w:rFonts w:ascii="Times New Roman"/>
          <w:b w:val="false"/>
          <w:i w:val="false"/>
          <w:color w:val="000000"/>
          <w:sz w:val="28"/>
        </w:rPr>
        <w:t>
      қолданылатын құрал-саймандарды қайрау;</w:t>
      </w:r>
    </w:p>
    <w:bookmarkEnd w:id="3893"/>
    <w:bookmarkStart w:name="z3893" w:id="3894"/>
    <w:p>
      <w:pPr>
        <w:spacing w:after="0"/>
        <w:ind w:left="0"/>
        <w:jc w:val="both"/>
      </w:pPr>
      <w:r>
        <w:rPr>
          <w:rFonts w:ascii="Times New Roman"/>
          <w:b w:val="false"/>
          <w:i w:val="false"/>
          <w:color w:val="000000"/>
          <w:sz w:val="28"/>
        </w:rPr>
        <w:t>
      диаметрі 108 мм дейін және қысымы 1,5 МПа (1,5 кгс/см</w:t>
      </w:r>
      <w:r>
        <w:rPr>
          <w:rFonts w:ascii="Times New Roman"/>
          <w:b w:val="false"/>
          <w:i w:val="false"/>
          <w:color w:val="000000"/>
          <w:vertAlign w:val="superscript"/>
        </w:rPr>
        <w:t>2</w:t>
      </w:r>
      <w:r>
        <w:rPr>
          <w:rFonts w:ascii="Times New Roman"/>
          <w:b w:val="false"/>
          <w:i w:val="false"/>
          <w:color w:val="000000"/>
          <w:sz w:val="28"/>
        </w:rPr>
        <w:t>) дейін арматураларды, құбырлар мен жүйелерді (арнайы жүйелерден басқа: гидравлика, жоғары қысым ауасы, негізгі және қосалқы бу) дефектациялау, жөндеу, жинақтау, монтаждау;</w:t>
      </w:r>
    </w:p>
    <w:bookmarkEnd w:id="3894"/>
    <w:bookmarkStart w:name="z3894" w:id="3895"/>
    <w:p>
      <w:pPr>
        <w:spacing w:after="0"/>
        <w:ind w:left="0"/>
        <w:jc w:val="both"/>
      </w:pPr>
      <w:r>
        <w:rPr>
          <w:rFonts w:ascii="Times New Roman"/>
          <w:b w:val="false"/>
          <w:i w:val="false"/>
          <w:color w:val="000000"/>
          <w:sz w:val="28"/>
        </w:rPr>
        <w:t>
      цехта қысымы 1,5 МПа-10МПа дейін (15-100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 құбырлар, жабдықтарды гидравликалық сынақтан өткізу және қысымы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сынақтан өткізу; кемеде қысымы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 құбырлар, жабдықтарды гидравликалық сынақтан өткізу және қысымы 1,0 МПа (10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сынақтан өткізу;</w:t>
      </w:r>
    </w:p>
    <w:bookmarkEnd w:id="3895"/>
    <w:bookmarkStart w:name="z3895" w:id="3896"/>
    <w:p>
      <w:pPr>
        <w:spacing w:after="0"/>
        <w:ind w:left="0"/>
        <w:jc w:val="both"/>
      </w:pPr>
      <w:r>
        <w:rPr>
          <w:rFonts w:ascii="Times New Roman"/>
          <w:b w:val="false"/>
          <w:i w:val="false"/>
          <w:color w:val="000000"/>
          <w:sz w:val="28"/>
        </w:rPr>
        <w:t>
      қуаты 50-150 кВт электрлі жабдықтарды, қосалқы және қайта өңдеу қазандарын, білік жүргізгіштерді, подшипниктерді, білік жүргізгіштердің диаметрі 100 мм дейінгі есу бұрандаларын, қуаты 225 кВт (300 лошадинных сил) дейінгі мұздату қондырғыларының жабдықтарын, бу машиналарын, арнайы жүйелерден басқа кез келген диаметрлі арматуралар мен құбырларды бөлшектеу;</w:t>
      </w:r>
    </w:p>
    <w:bookmarkEnd w:id="3896"/>
    <w:bookmarkStart w:name="z3896" w:id="3897"/>
    <w:p>
      <w:pPr>
        <w:spacing w:after="0"/>
        <w:ind w:left="0"/>
        <w:jc w:val="both"/>
      </w:pPr>
      <w:r>
        <w:rPr>
          <w:rFonts w:ascii="Times New Roman"/>
          <w:b w:val="false"/>
          <w:i w:val="false"/>
          <w:color w:val="000000"/>
          <w:sz w:val="28"/>
        </w:rPr>
        <w:t>
      қуаты 50 кВт дейінгі электрлі жабдықтарды монтаждау;</w:t>
      </w:r>
    </w:p>
    <w:bookmarkEnd w:id="3897"/>
    <w:bookmarkStart w:name="z3897" w:id="3898"/>
    <w:p>
      <w:pPr>
        <w:spacing w:after="0"/>
        <w:ind w:left="0"/>
        <w:jc w:val="both"/>
      </w:pPr>
      <w:r>
        <w:rPr>
          <w:rFonts w:ascii="Times New Roman"/>
          <w:b w:val="false"/>
          <w:i w:val="false"/>
          <w:color w:val="000000"/>
          <w:sz w:val="28"/>
        </w:rPr>
        <w:t>
      швартты және қозғалту сынақтарына, қосалқы механизмдер, жылу алмасу аппараттары, жабдықтарды қосу және қызмет көрсетуге қатысу, қызмет көрсетілетін механизм жұмысындағы сынақ кезінде анықталған ақауларды жою;</w:t>
      </w:r>
    </w:p>
    <w:bookmarkEnd w:id="3898"/>
    <w:bookmarkStart w:name="z3898" w:id="3899"/>
    <w:p>
      <w:pPr>
        <w:spacing w:after="0"/>
        <w:ind w:left="0"/>
        <w:jc w:val="both"/>
      </w:pPr>
      <w:r>
        <w:rPr>
          <w:rFonts w:ascii="Times New Roman"/>
          <w:b w:val="false"/>
          <w:i w:val="false"/>
          <w:color w:val="000000"/>
          <w:sz w:val="28"/>
        </w:rPr>
        <w:t>
      тетіктер мен түйіндерді орнату және монтаждау кезінде барлық кеңістік қалыптарында көміртекті, қоспасы аз және қоспаланған болаттардан жасалған құрылымдарда жылумен кесу, электрлі ұстау және пневматикалық шабу.</w:t>
      </w:r>
    </w:p>
    <w:bookmarkEnd w:id="3899"/>
    <w:bookmarkStart w:name="z3899" w:id="3900"/>
    <w:p>
      <w:pPr>
        <w:spacing w:after="0"/>
        <w:ind w:left="0"/>
        <w:jc w:val="both"/>
      </w:pPr>
      <w:r>
        <w:rPr>
          <w:rFonts w:ascii="Times New Roman"/>
          <w:b w:val="false"/>
          <w:i w:val="false"/>
          <w:color w:val="000000"/>
          <w:sz w:val="28"/>
        </w:rPr>
        <w:t>
      338. Білуге тиіс:</w:t>
      </w:r>
    </w:p>
    <w:bookmarkEnd w:id="3900"/>
    <w:bookmarkStart w:name="z3900" w:id="3901"/>
    <w:p>
      <w:pPr>
        <w:spacing w:after="0"/>
        <w:ind w:left="0"/>
        <w:jc w:val="both"/>
      </w:pPr>
      <w:r>
        <w:rPr>
          <w:rFonts w:ascii="Times New Roman"/>
          <w:b w:val="false"/>
          <w:i w:val="false"/>
          <w:color w:val="000000"/>
          <w:sz w:val="28"/>
        </w:rPr>
        <w:t>
      күш қондырғыларының негізгі түйіндерінің қызметі мен құрылымын;</w:t>
      </w:r>
    </w:p>
    <w:bookmarkEnd w:id="3901"/>
    <w:bookmarkStart w:name="z3901" w:id="3902"/>
    <w:p>
      <w:pPr>
        <w:spacing w:after="0"/>
        <w:ind w:left="0"/>
        <w:jc w:val="both"/>
      </w:pPr>
      <w:r>
        <w:rPr>
          <w:rFonts w:ascii="Times New Roman"/>
          <w:b w:val="false"/>
          <w:i w:val="false"/>
          <w:color w:val="000000"/>
          <w:sz w:val="28"/>
        </w:rPr>
        <w:t>
      қызмет көрсететін құбырлары, агрегаттары, электрлі жабдықтар мен электрлі аппаратуралары бар қосалқы механизмдерді монтаждау және тапсырудың негізгі техникалық шарттарын;</w:t>
      </w:r>
    </w:p>
    <w:bookmarkEnd w:id="3902"/>
    <w:bookmarkStart w:name="z3902" w:id="3903"/>
    <w:p>
      <w:pPr>
        <w:spacing w:after="0"/>
        <w:ind w:left="0"/>
        <w:jc w:val="both"/>
      </w:pPr>
      <w:r>
        <w:rPr>
          <w:rFonts w:ascii="Times New Roman"/>
          <w:b w:val="false"/>
          <w:i w:val="false"/>
          <w:color w:val="000000"/>
          <w:sz w:val="28"/>
        </w:rPr>
        <w:t>
      жабдықтар мен құбырларды бөлшектеу, ажырату, дефектациялау және жөндеу ережелері мен тәсілдерін;</w:t>
      </w:r>
    </w:p>
    <w:bookmarkEnd w:id="3903"/>
    <w:bookmarkStart w:name="z3903" w:id="3904"/>
    <w:p>
      <w:pPr>
        <w:spacing w:after="0"/>
        <w:ind w:left="0"/>
        <w:jc w:val="both"/>
      </w:pPr>
      <w:r>
        <w:rPr>
          <w:rFonts w:ascii="Times New Roman"/>
          <w:b w:val="false"/>
          <w:i w:val="false"/>
          <w:color w:val="000000"/>
          <w:sz w:val="28"/>
        </w:rPr>
        <w:t>
      механизмдердің күрделілігі орташа түйіндері мен тетіктерін шақтау және жинақтау тәсілдерін;</w:t>
      </w:r>
    </w:p>
    <w:bookmarkEnd w:id="3904"/>
    <w:bookmarkStart w:name="z3904" w:id="3905"/>
    <w:p>
      <w:pPr>
        <w:spacing w:after="0"/>
        <w:ind w:left="0"/>
        <w:jc w:val="both"/>
      </w:pPr>
      <w:r>
        <w:rPr>
          <w:rFonts w:ascii="Times New Roman"/>
          <w:b w:val="false"/>
          <w:i w:val="false"/>
          <w:color w:val="000000"/>
          <w:sz w:val="28"/>
        </w:rPr>
        <w:t>
      швартты және қозғалту сынақтары кезінде қосалқы механизмдерді қосу және қызмет көрсету бойынша нұсқаулықтарды, жұмыс тәртібін реттеу тәсілдерін;</w:t>
      </w:r>
    </w:p>
    <w:bookmarkEnd w:id="3905"/>
    <w:bookmarkStart w:name="z3905" w:id="3906"/>
    <w:p>
      <w:pPr>
        <w:spacing w:after="0"/>
        <w:ind w:left="0"/>
        <w:jc w:val="both"/>
      </w:pPr>
      <w:r>
        <w:rPr>
          <w:rFonts w:ascii="Times New Roman"/>
          <w:b w:val="false"/>
          <w:i w:val="false"/>
          <w:color w:val="000000"/>
          <w:sz w:val="28"/>
        </w:rPr>
        <w:t xml:space="preserve">
      пневматикалық машиналар, іргетастар мен тесіктерді өңдеуге арналған ауыспалы станоктарды; </w:t>
      </w:r>
    </w:p>
    <w:bookmarkEnd w:id="3906"/>
    <w:bookmarkStart w:name="z3906" w:id="3907"/>
    <w:p>
      <w:pPr>
        <w:spacing w:after="0"/>
        <w:ind w:left="0"/>
        <w:jc w:val="both"/>
      </w:pPr>
      <w:r>
        <w:rPr>
          <w:rFonts w:ascii="Times New Roman"/>
          <w:b w:val="false"/>
          <w:i w:val="false"/>
          <w:color w:val="000000"/>
          <w:sz w:val="28"/>
        </w:rPr>
        <w:t>
      нормалилер, ОСТ мен ГОСТ-ты;</w:t>
      </w:r>
    </w:p>
    <w:bookmarkEnd w:id="3907"/>
    <w:bookmarkStart w:name="z3907" w:id="3908"/>
    <w:p>
      <w:pPr>
        <w:spacing w:after="0"/>
        <w:ind w:left="0"/>
        <w:jc w:val="both"/>
      </w:pPr>
      <w:r>
        <w:rPr>
          <w:rFonts w:ascii="Times New Roman"/>
          <w:b w:val="false"/>
          <w:i w:val="false"/>
          <w:color w:val="000000"/>
          <w:sz w:val="28"/>
        </w:rPr>
        <w:t>
      жөндеу, сынау және монтаждау тәсілдерін;</w:t>
      </w:r>
    </w:p>
    <w:bookmarkEnd w:id="3908"/>
    <w:bookmarkStart w:name="z3908" w:id="3909"/>
    <w:p>
      <w:pPr>
        <w:spacing w:after="0"/>
        <w:ind w:left="0"/>
        <w:jc w:val="both"/>
      </w:pPr>
      <w:r>
        <w:rPr>
          <w:rFonts w:ascii="Times New Roman"/>
          <w:b w:val="false"/>
          <w:i w:val="false"/>
          <w:color w:val="000000"/>
          <w:sz w:val="28"/>
        </w:rPr>
        <w:t>
      рұқсатнаманы, орналастыруды, түсініксіздік квалитеттері мен параметрлерін;</w:t>
      </w:r>
    </w:p>
    <w:bookmarkEnd w:id="3909"/>
    <w:bookmarkStart w:name="z3909" w:id="3910"/>
    <w:p>
      <w:pPr>
        <w:spacing w:after="0"/>
        <w:ind w:left="0"/>
        <w:jc w:val="both"/>
      </w:pPr>
      <w:r>
        <w:rPr>
          <w:rFonts w:ascii="Times New Roman"/>
          <w:b w:val="false"/>
          <w:i w:val="false"/>
          <w:color w:val="000000"/>
          <w:sz w:val="28"/>
        </w:rPr>
        <w:t>
      әмбебап, арнайы құралдар мен бақылау-өлшеу құрал-саймандарын;</w:t>
      </w:r>
    </w:p>
    <w:bookmarkEnd w:id="3910"/>
    <w:bookmarkStart w:name="z3910" w:id="3911"/>
    <w:p>
      <w:pPr>
        <w:spacing w:after="0"/>
        <w:ind w:left="0"/>
        <w:jc w:val="both"/>
      </w:pPr>
      <w:r>
        <w:rPr>
          <w:rFonts w:ascii="Times New Roman"/>
          <w:b w:val="false"/>
          <w:i w:val="false"/>
          <w:color w:val="000000"/>
          <w:sz w:val="28"/>
        </w:rPr>
        <w:t>
      күрделілігі орташа түйіндеу және жинақтау сызбаларын оқу ережелерін;</w:t>
      </w:r>
    </w:p>
    <w:bookmarkEnd w:id="3911"/>
    <w:bookmarkStart w:name="z3911" w:id="3912"/>
    <w:p>
      <w:pPr>
        <w:spacing w:after="0"/>
        <w:ind w:left="0"/>
        <w:jc w:val="both"/>
      </w:pPr>
      <w:r>
        <w:rPr>
          <w:rFonts w:ascii="Times New Roman"/>
          <w:b w:val="false"/>
          <w:i w:val="false"/>
          <w:color w:val="000000"/>
          <w:sz w:val="28"/>
        </w:rPr>
        <w:t>
      газ кесу және электрлі дәнекерлеу аппаратуралары мен жабдықтардың жұмыс принципі мен қызмет көрсету ережелерін.</w:t>
      </w:r>
    </w:p>
    <w:bookmarkEnd w:id="3912"/>
    <w:bookmarkStart w:name="z3912" w:id="3913"/>
    <w:p>
      <w:pPr>
        <w:spacing w:after="0"/>
        <w:ind w:left="0"/>
        <w:jc w:val="both"/>
      </w:pPr>
      <w:r>
        <w:rPr>
          <w:rFonts w:ascii="Times New Roman"/>
          <w:b w:val="false"/>
          <w:i w:val="false"/>
          <w:color w:val="000000"/>
          <w:sz w:val="28"/>
        </w:rPr>
        <w:t>
      339. Жұмыс үлгілері:</w:t>
      </w:r>
    </w:p>
    <w:bookmarkEnd w:id="3913"/>
    <w:bookmarkStart w:name="z3913" w:id="3914"/>
    <w:p>
      <w:pPr>
        <w:spacing w:after="0"/>
        <w:ind w:left="0"/>
        <w:jc w:val="both"/>
      </w:pPr>
      <w:r>
        <w:rPr>
          <w:rFonts w:ascii="Times New Roman"/>
          <w:b w:val="false"/>
          <w:i w:val="false"/>
          <w:color w:val="000000"/>
          <w:sz w:val="28"/>
        </w:rPr>
        <w:t xml:space="preserve">
      Негізгі механизмдер: </w:t>
      </w:r>
    </w:p>
    <w:bookmarkEnd w:id="3914"/>
    <w:bookmarkStart w:name="z3914" w:id="3915"/>
    <w:p>
      <w:pPr>
        <w:spacing w:after="0"/>
        <w:ind w:left="0"/>
        <w:jc w:val="both"/>
      </w:pPr>
      <w:r>
        <w:rPr>
          <w:rFonts w:ascii="Times New Roman"/>
          <w:b w:val="false"/>
          <w:i w:val="false"/>
          <w:color w:val="000000"/>
          <w:sz w:val="28"/>
        </w:rPr>
        <w:t>
      1) турбиналарды бағыттаушы және арналы аппараттар – бөлшектеу, ажырату;</w:t>
      </w:r>
    </w:p>
    <w:bookmarkEnd w:id="3915"/>
    <w:bookmarkStart w:name="z3915" w:id="3916"/>
    <w:p>
      <w:pPr>
        <w:spacing w:after="0"/>
        <w:ind w:left="0"/>
        <w:jc w:val="both"/>
      </w:pPr>
      <w:r>
        <w:rPr>
          <w:rFonts w:ascii="Times New Roman"/>
          <w:b w:val="false"/>
          <w:i w:val="false"/>
          <w:color w:val="000000"/>
          <w:sz w:val="28"/>
        </w:rPr>
        <w:t xml:space="preserve">
      2) блоктар, іргетас рамалары, қақпақтар, цилиндрдің диаметрі 175 мм кеме дизельдерінің бұлғақтары бар поршеньдері; </w:t>
      </w:r>
    </w:p>
    <w:bookmarkEnd w:id="3916"/>
    <w:bookmarkStart w:name="z3916" w:id="3917"/>
    <w:p>
      <w:pPr>
        <w:spacing w:after="0"/>
        <w:ind w:left="0"/>
        <w:jc w:val="both"/>
      </w:pPr>
      <w:r>
        <w:rPr>
          <w:rFonts w:ascii="Times New Roman"/>
          <w:b w:val="false"/>
          <w:i w:val="false"/>
          <w:color w:val="000000"/>
          <w:sz w:val="28"/>
        </w:rPr>
        <w:t xml:space="preserve">
      3) турбина корпусының диафрагмалары – бөлшектеу, ажырату; </w:t>
      </w:r>
    </w:p>
    <w:bookmarkEnd w:id="3917"/>
    <w:bookmarkStart w:name="z3917" w:id="3918"/>
    <w:p>
      <w:pPr>
        <w:spacing w:after="0"/>
        <w:ind w:left="0"/>
        <w:jc w:val="both"/>
      </w:pPr>
      <w:r>
        <w:rPr>
          <w:rFonts w:ascii="Times New Roman"/>
          <w:b w:val="false"/>
          <w:i w:val="false"/>
          <w:color w:val="000000"/>
          <w:sz w:val="28"/>
        </w:rPr>
        <w:t xml:space="preserve">
      4) турбина корпустары – тазарту, жуу, графитті қоспа жағу; </w:t>
      </w:r>
    </w:p>
    <w:bookmarkEnd w:id="3918"/>
    <w:bookmarkStart w:name="z3918" w:id="3919"/>
    <w:p>
      <w:pPr>
        <w:spacing w:after="0"/>
        <w:ind w:left="0"/>
        <w:jc w:val="both"/>
      </w:pPr>
      <w:r>
        <w:rPr>
          <w:rFonts w:ascii="Times New Roman"/>
          <w:b w:val="false"/>
          <w:i w:val="false"/>
          <w:color w:val="000000"/>
          <w:sz w:val="28"/>
        </w:rPr>
        <w:t xml:space="preserve">
      5) қарау люктерінің қақпақтары – орнату; </w:t>
      </w:r>
    </w:p>
    <w:bookmarkEnd w:id="3919"/>
    <w:bookmarkStart w:name="z3919" w:id="3920"/>
    <w:p>
      <w:pPr>
        <w:spacing w:after="0"/>
        <w:ind w:left="0"/>
        <w:jc w:val="both"/>
      </w:pPr>
      <w:r>
        <w:rPr>
          <w:rFonts w:ascii="Times New Roman"/>
          <w:b w:val="false"/>
          <w:i w:val="false"/>
          <w:color w:val="000000"/>
          <w:sz w:val="28"/>
        </w:rPr>
        <w:t xml:space="preserve">
      6) турбина подшипниктері мен электрлі қозғалтқыштың қақпақтары – ажырату; </w:t>
      </w:r>
    </w:p>
    <w:bookmarkEnd w:id="3920"/>
    <w:bookmarkStart w:name="z3920" w:id="3921"/>
    <w:p>
      <w:pPr>
        <w:spacing w:after="0"/>
        <w:ind w:left="0"/>
        <w:jc w:val="both"/>
      </w:pPr>
      <w:r>
        <w:rPr>
          <w:rFonts w:ascii="Times New Roman"/>
          <w:b w:val="false"/>
          <w:i w:val="false"/>
          <w:color w:val="000000"/>
          <w:sz w:val="28"/>
        </w:rPr>
        <w:t>
      7) жетектері бар шығару және кіргізу клапандары – демонтаждау, бөлшектеу;</w:t>
      </w:r>
    </w:p>
    <w:bookmarkEnd w:id="3921"/>
    <w:bookmarkStart w:name="z3921" w:id="3922"/>
    <w:p>
      <w:pPr>
        <w:spacing w:after="0"/>
        <w:ind w:left="0"/>
        <w:jc w:val="both"/>
      </w:pPr>
      <w:r>
        <w:rPr>
          <w:rFonts w:ascii="Times New Roman"/>
          <w:b w:val="false"/>
          <w:i w:val="false"/>
          <w:color w:val="000000"/>
          <w:sz w:val="28"/>
        </w:rPr>
        <w:t>
      8) компенсаторлары жоқ су коллекторлары (шығару, кіргізу) – дефектациялау, жөндеу, жинақтау, монтаждау; компенсаторлары бар – бөлшектеу, ажырату;</w:t>
      </w:r>
    </w:p>
    <w:bookmarkEnd w:id="3922"/>
    <w:bookmarkStart w:name="z3922" w:id="3923"/>
    <w:p>
      <w:pPr>
        <w:spacing w:after="0"/>
        <w:ind w:left="0"/>
        <w:jc w:val="both"/>
      </w:pPr>
      <w:r>
        <w:rPr>
          <w:rFonts w:ascii="Times New Roman"/>
          <w:b w:val="false"/>
          <w:i w:val="false"/>
          <w:color w:val="000000"/>
          <w:sz w:val="28"/>
        </w:rPr>
        <w:t>
      9) цилиндрлер мен мысқал қорапшалардың қақпақтары, қуаты 225 кВт жоғары (300 л.с. жоғары) бу машиналары параллельдігінің нащечиналары – шығару, орнату;</w:t>
      </w:r>
    </w:p>
    <w:bookmarkEnd w:id="3923"/>
    <w:bookmarkStart w:name="z3923" w:id="3924"/>
    <w:p>
      <w:pPr>
        <w:spacing w:after="0"/>
        <w:ind w:left="0"/>
        <w:jc w:val="both"/>
      </w:pPr>
      <w:r>
        <w:rPr>
          <w:rFonts w:ascii="Times New Roman"/>
          <w:b w:val="false"/>
          <w:i w:val="false"/>
          <w:color w:val="000000"/>
          <w:sz w:val="28"/>
        </w:rPr>
        <w:t>
      10) дизельдер мен турбиналардың аспа механизмдері – бөлшектеу, ажырату;</w:t>
      </w:r>
    </w:p>
    <w:bookmarkEnd w:id="3924"/>
    <w:bookmarkStart w:name="z3924" w:id="3925"/>
    <w:p>
      <w:pPr>
        <w:spacing w:after="0"/>
        <w:ind w:left="0"/>
        <w:jc w:val="both"/>
      </w:pPr>
      <w:r>
        <w:rPr>
          <w:rFonts w:ascii="Times New Roman"/>
          <w:b w:val="false"/>
          <w:i w:val="false"/>
          <w:color w:val="000000"/>
          <w:sz w:val="28"/>
        </w:rPr>
        <w:t>
      11) қол жетектері бар реверсивті муфталар – бөлшектеу, ажырату;</w:t>
      </w:r>
    </w:p>
    <w:bookmarkEnd w:id="3925"/>
    <w:bookmarkStart w:name="z3925" w:id="3926"/>
    <w:p>
      <w:pPr>
        <w:spacing w:after="0"/>
        <w:ind w:left="0"/>
        <w:jc w:val="both"/>
      </w:pPr>
      <w:r>
        <w:rPr>
          <w:rFonts w:ascii="Times New Roman"/>
          <w:b w:val="false"/>
          <w:i w:val="false"/>
          <w:color w:val="000000"/>
          <w:sz w:val="28"/>
        </w:rPr>
        <w:t>
      12) ылғалды ауа, жарлы аспалысорғылар, пародинамо – бөлшектеу, ажырату;</w:t>
      </w:r>
    </w:p>
    <w:bookmarkEnd w:id="3926"/>
    <w:bookmarkStart w:name="z3926" w:id="3927"/>
    <w:p>
      <w:pPr>
        <w:spacing w:after="0"/>
        <w:ind w:left="0"/>
        <w:jc w:val="both"/>
      </w:pPr>
      <w:r>
        <w:rPr>
          <w:rFonts w:ascii="Times New Roman"/>
          <w:b w:val="false"/>
          <w:i w:val="false"/>
          <w:color w:val="000000"/>
          <w:sz w:val="28"/>
        </w:rPr>
        <w:t>
      13) турбиналар, дизельдер, механизмдер мен редукторлардың корпустарындағы тесіктер – орнату және бітеулерді пломбалау;</w:t>
      </w:r>
    </w:p>
    <w:bookmarkEnd w:id="3927"/>
    <w:bookmarkStart w:name="z3927" w:id="3928"/>
    <w:p>
      <w:pPr>
        <w:spacing w:after="0"/>
        <w:ind w:left="0"/>
        <w:jc w:val="both"/>
      </w:pPr>
      <w:r>
        <w:rPr>
          <w:rFonts w:ascii="Times New Roman"/>
          <w:b w:val="false"/>
          <w:i w:val="false"/>
          <w:color w:val="000000"/>
          <w:sz w:val="28"/>
        </w:rPr>
        <w:t>
      14) турбиналардың арналы байпасты клапандары мен жетектері – бөлшектеу, ажырату;</w:t>
      </w:r>
    </w:p>
    <w:bookmarkEnd w:id="3928"/>
    <w:bookmarkStart w:name="z3928" w:id="3929"/>
    <w:p>
      <w:pPr>
        <w:spacing w:after="0"/>
        <w:ind w:left="0"/>
        <w:jc w:val="both"/>
      </w:pPr>
      <w:r>
        <w:rPr>
          <w:rFonts w:ascii="Times New Roman"/>
          <w:b w:val="false"/>
          <w:i w:val="false"/>
          <w:color w:val="000000"/>
          <w:sz w:val="28"/>
        </w:rPr>
        <w:t>
      15) турбина корпустарының қақпақтарын көтеруге арналған құралдар – орнату, шығару;</w:t>
      </w:r>
    </w:p>
    <w:bookmarkEnd w:id="3929"/>
    <w:bookmarkStart w:name="z3929" w:id="3930"/>
    <w:p>
      <w:pPr>
        <w:spacing w:after="0"/>
        <w:ind w:left="0"/>
        <w:jc w:val="both"/>
      </w:pPr>
      <w:r>
        <w:rPr>
          <w:rFonts w:ascii="Times New Roman"/>
          <w:b w:val="false"/>
          <w:i w:val="false"/>
          <w:color w:val="000000"/>
          <w:sz w:val="28"/>
        </w:rPr>
        <w:t>
      16) редукторлар, реверс-редукторлар, турбокомпрессорлар – бөлшектеу;</w:t>
      </w:r>
    </w:p>
    <w:bookmarkEnd w:id="3930"/>
    <w:bookmarkStart w:name="z3930" w:id="3931"/>
    <w:p>
      <w:pPr>
        <w:spacing w:after="0"/>
        <w:ind w:left="0"/>
        <w:jc w:val="both"/>
      </w:pPr>
      <w:r>
        <w:rPr>
          <w:rFonts w:ascii="Times New Roman"/>
          <w:b w:val="false"/>
          <w:i w:val="false"/>
          <w:color w:val="000000"/>
          <w:sz w:val="28"/>
        </w:rPr>
        <w:t>
      17) диаметрі 500 мм дейінгі эксцентриктер – орнату;</w:t>
      </w:r>
    </w:p>
    <w:bookmarkEnd w:id="3931"/>
    <w:bookmarkStart w:name="z3931" w:id="3932"/>
    <w:p>
      <w:pPr>
        <w:spacing w:after="0"/>
        <w:ind w:left="0"/>
        <w:jc w:val="both"/>
      </w:pPr>
      <w:r>
        <w:rPr>
          <w:rFonts w:ascii="Times New Roman"/>
          <w:b w:val="false"/>
          <w:i w:val="false"/>
          <w:color w:val="000000"/>
          <w:sz w:val="28"/>
        </w:rPr>
        <w:t>
      Білік жүргізгіштер:</w:t>
      </w:r>
    </w:p>
    <w:bookmarkEnd w:id="3932"/>
    <w:bookmarkStart w:name="z3932" w:id="3933"/>
    <w:p>
      <w:pPr>
        <w:spacing w:after="0"/>
        <w:ind w:left="0"/>
        <w:jc w:val="both"/>
      </w:pPr>
      <w:r>
        <w:rPr>
          <w:rFonts w:ascii="Times New Roman"/>
          <w:b w:val="false"/>
          <w:i w:val="false"/>
          <w:color w:val="000000"/>
          <w:sz w:val="28"/>
        </w:rPr>
        <w:t>
      1) кез келген диаметрлі есу біліктері – шыныматасыз эпоксидті қоспамен жағу;</w:t>
      </w:r>
    </w:p>
    <w:bookmarkEnd w:id="3933"/>
    <w:bookmarkStart w:name="z3933" w:id="3934"/>
    <w:p>
      <w:pPr>
        <w:spacing w:after="0"/>
        <w:ind w:left="0"/>
        <w:jc w:val="both"/>
      </w:pPr>
      <w:r>
        <w:rPr>
          <w:rFonts w:ascii="Times New Roman"/>
          <w:b w:val="false"/>
          <w:i w:val="false"/>
          <w:color w:val="000000"/>
          <w:sz w:val="28"/>
        </w:rPr>
        <w:t>
      2) білік диаметрі 100 мм дейін бұрама қадамының өзгеру механизмдері – бөлшектеу;</w:t>
      </w:r>
    </w:p>
    <w:bookmarkEnd w:id="3934"/>
    <w:bookmarkStart w:name="z3934" w:id="3935"/>
    <w:p>
      <w:pPr>
        <w:spacing w:after="0"/>
        <w:ind w:left="0"/>
        <w:jc w:val="both"/>
      </w:pPr>
      <w:r>
        <w:rPr>
          <w:rFonts w:ascii="Times New Roman"/>
          <w:b w:val="false"/>
          <w:i w:val="false"/>
          <w:color w:val="000000"/>
          <w:sz w:val="28"/>
        </w:rPr>
        <w:t xml:space="preserve">
      3) білік диаметрі 100 мм дейін болған кездегі дейдвудты, сұрыптау майлықтары – тығыздау, толтырманы ауыстыру; </w:t>
      </w:r>
    </w:p>
    <w:bookmarkEnd w:id="3935"/>
    <w:bookmarkStart w:name="z3935" w:id="3936"/>
    <w:p>
      <w:pPr>
        <w:spacing w:after="0"/>
        <w:ind w:left="0"/>
        <w:jc w:val="both"/>
      </w:pPr>
      <w:r>
        <w:rPr>
          <w:rFonts w:ascii="Times New Roman"/>
          <w:b w:val="false"/>
          <w:i w:val="false"/>
          <w:color w:val="000000"/>
          <w:sz w:val="28"/>
        </w:rPr>
        <w:t xml:space="preserve">
      Қосалқы механизмдер мен қазандар: </w:t>
      </w:r>
    </w:p>
    <w:bookmarkEnd w:id="3936"/>
    <w:bookmarkStart w:name="z3936" w:id="3937"/>
    <w:p>
      <w:pPr>
        <w:spacing w:after="0"/>
        <w:ind w:left="0"/>
        <w:jc w:val="both"/>
      </w:pPr>
      <w:r>
        <w:rPr>
          <w:rFonts w:ascii="Times New Roman"/>
          <w:b w:val="false"/>
          <w:i w:val="false"/>
          <w:color w:val="000000"/>
          <w:sz w:val="28"/>
        </w:rPr>
        <w:t xml:space="preserve">
      1) балық тұздайтын агрегаттар, ауды қозғайтын, ауды таңдайтын машиналар, редукторлар, күшті жіберулер, бұру құрылғылары, ауа, жетекті сорғылары– дефектациялау, жөндеу, жинақтау, монтаждау, тапсыру; </w:t>
      </w:r>
    </w:p>
    <w:bookmarkEnd w:id="3937"/>
    <w:bookmarkStart w:name="z3937" w:id="3938"/>
    <w:p>
      <w:pPr>
        <w:spacing w:after="0"/>
        <w:ind w:left="0"/>
        <w:jc w:val="both"/>
      </w:pPr>
      <w:r>
        <w:rPr>
          <w:rFonts w:ascii="Times New Roman"/>
          <w:b w:val="false"/>
          <w:i w:val="false"/>
          <w:color w:val="000000"/>
          <w:sz w:val="28"/>
        </w:rPr>
        <w:t>
      2) әмбебап, борттан тыс, тұмсықты және ішкі аппарелилер – бөлшектеу;</w:t>
      </w:r>
    </w:p>
    <w:bookmarkEnd w:id="3938"/>
    <w:bookmarkStart w:name="z3938" w:id="3939"/>
    <w:p>
      <w:pPr>
        <w:spacing w:after="0"/>
        <w:ind w:left="0"/>
        <w:jc w:val="both"/>
      </w:pPr>
      <w:r>
        <w:rPr>
          <w:rFonts w:ascii="Times New Roman"/>
          <w:b w:val="false"/>
          <w:i w:val="false"/>
          <w:color w:val="000000"/>
          <w:sz w:val="28"/>
        </w:rPr>
        <w:t xml:space="preserve">
      3) қосалқы механизмдерге арналған амортизаторлар – өңдеу; </w:t>
      </w:r>
    </w:p>
    <w:bookmarkEnd w:id="3939"/>
    <w:bookmarkStart w:name="z3939" w:id="3940"/>
    <w:p>
      <w:pPr>
        <w:spacing w:after="0"/>
        <w:ind w:left="0"/>
        <w:jc w:val="both"/>
      </w:pPr>
      <w:r>
        <w:rPr>
          <w:rFonts w:ascii="Times New Roman"/>
          <w:b w:val="false"/>
          <w:i w:val="false"/>
          <w:color w:val="000000"/>
          <w:sz w:val="28"/>
        </w:rPr>
        <w:t xml:space="preserve">
      4) жылу алмасу аппараттары – жөндеу, жинақтау, түтіктерін ауыстыру, ыдырату, гидравликалық сынақтар; </w:t>
      </w:r>
    </w:p>
    <w:bookmarkEnd w:id="3940"/>
    <w:bookmarkStart w:name="z3940" w:id="3941"/>
    <w:p>
      <w:pPr>
        <w:spacing w:after="0"/>
        <w:ind w:left="0"/>
        <w:jc w:val="both"/>
      </w:pPr>
      <w:r>
        <w:rPr>
          <w:rFonts w:ascii="Times New Roman"/>
          <w:b w:val="false"/>
          <w:i w:val="false"/>
          <w:color w:val="000000"/>
          <w:sz w:val="28"/>
        </w:rPr>
        <w:t xml:space="preserve">
      5) қосалқы және қайта өңдеу қазандарының арматуралары – бөлшектеу, дефектациялау, жөндеу, орнату, шығару; </w:t>
      </w:r>
    </w:p>
    <w:bookmarkEnd w:id="3941"/>
    <w:bookmarkStart w:name="z3941" w:id="3942"/>
    <w:p>
      <w:pPr>
        <w:spacing w:after="0"/>
        <w:ind w:left="0"/>
        <w:jc w:val="both"/>
      </w:pPr>
      <w:r>
        <w:rPr>
          <w:rFonts w:ascii="Times New Roman"/>
          <w:b w:val="false"/>
          <w:i w:val="false"/>
          <w:color w:val="000000"/>
          <w:sz w:val="28"/>
        </w:rPr>
        <w:t>
      6) брашпильдер, шпильдер, электрлі және бу шығырлары – бөлшектеу, тежеу құрылғыларын, қол жетектерін, жұлдызшаларды жөндеу;</w:t>
      </w:r>
    </w:p>
    <w:bookmarkEnd w:id="3942"/>
    <w:bookmarkStart w:name="z3942" w:id="3943"/>
    <w:p>
      <w:pPr>
        <w:spacing w:after="0"/>
        <w:ind w:left="0"/>
        <w:jc w:val="both"/>
      </w:pPr>
      <w:r>
        <w:rPr>
          <w:rFonts w:ascii="Times New Roman"/>
          <w:b w:val="false"/>
          <w:i w:val="false"/>
          <w:color w:val="000000"/>
          <w:sz w:val="28"/>
        </w:rPr>
        <w:t>
      7) деңгейдің су көрсеткіштері – шығару, жөндеу, орнату, сынау;</w:t>
      </w:r>
    </w:p>
    <w:bookmarkEnd w:id="3943"/>
    <w:bookmarkStart w:name="z3943" w:id="3944"/>
    <w:p>
      <w:pPr>
        <w:spacing w:after="0"/>
        <w:ind w:left="0"/>
        <w:jc w:val="both"/>
      </w:pPr>
      <w:r>
        <w:rPr>
          <w:rFonts w:ascii="Times New Roman"/>
          <w:b w:val="false"/>
          <w:i w:val="false"/>
          <w:color w:val="000000"/>
          <w:sz w:val="28"/>
        </w:rPr>
        <w:t>
      8) ауа салқындатқыштар, май салқындатқыштар, қысым релесі, үлестіргіштер –бөлшектеу, ажырату;</w:t>
      </w:r>
    </w:p>
    <w:bookmarkEnd w:id="3944"/>
    <w:bookmarkStart w:name="z3944" w:id="3945"/>
    <w:p>
      <w:pPr>
        <w:spacing w:after="0"/>
        <w:ind w:left="0"/>
        <w:jc w:val="both"/>
      </w:pPr>
      <w:r>
        <w:rPr>
          <w:rFonts w:ascii="Times New Roman"/>
          <w:b w:val="false"/>
          <w:i w:val="false"/>
          <w:color w:val="000000"/>
          <w:sz w:val="28"/>
        </w:rPr>
        <w:t>
      9) цилиндр диаметрі 300 мм дейін дизель-генераторлары – бөлшектеу;</w:t>
      </w:r>
    </w:p>
    <w:bookmarkEnd w:id="3945"/>
    <w:bookmarkStart w:name="z3945" w:id="3946"/>
    <w:p>
      <w:pPr>
        <w:spacing w:after="0"/>
        <w:ind w:left="0"/>
        <w:jc w:val="both"/>
      </w:pPr>
      <w:r>
        <w:rPr>
          <w:rFonts w:ascii="Times New Roman"/>
          <w:b w:val="false"/>
          <w:i w:val="false"/>
          <w:color w:val="000000"/>
          <w:sz w:val="28"/>
        </w:rPr>
        <w:t>
      10) аспа жолдар – бөлшектеу, дефектациялау, жөндеу;</w:t>
      </w:r>
    </w:p>
    <w:bookmarkEnd w:id="3946"/>
    <w:bookmarkStart w:name="z3946" w:id="3947"/>
    <w:p>
      <w:pPr>
        <w:spacing w:after="0"/>
        <w:ind w:left="0"/>
        <w:jc w:val="both"/>
      </w:pPr>
      <w:r>
        <w:rPr>
          <w:rFonts w:ascii="Times New Roman"/>
          <w:b w:val="false"/>
          <w:i w:val="false"/>
          <w:color w:val="000000"/>
          <w:sz w:val="28"/>
        </w:rPr>
        <w:t>
      11) тралды шығырлардың желпуіш салғыш арбалары – дефектациялау, жөндеу, жинақтау, орнату;</w:t>
      </w:r>
    </w:p>
    <w:bookmarkEnd w:id="3947"/>
    <w:bookmarkStart w:name="z3947" w:id="3948"/>
    <w:p>
      <w:pPr>
        <w:spacing w:after="0"/>
        <w:ind w:left="0"/>
        <w:jc w:val="both"/>
      </w:pPr>
      <w:r>
        <w:rPr>
          <w:rFonts w:ascii="Times New Roman"/>
          <w:b w:val="false"/>
          <w:i w:val="false"/>
          <w:color w:val="000000"/>
          <w:sz w:val="28"/>
        </w:rPr>
        <w:t>
      12) цистерна қылталарының қақпақтары, шпигаттар – орнату, бекіту;</w:t>
      </w:r>
    </w:p>
    <w:bookmarkEnd w:id="3948"/>
    <w:bookmarkStart w:name="z3948" w:id="3949"/>
    <w:p>
      <w:pPr>
        <w:spacing w:after="0"/>
        <w:ind w:left="0"/>
        <w:jc w:val="both"/>
      </w:pPr>
      <w:r>
        <w:rPr>
          <w:rFonts w:ascii="Times New Roman"/>
          <w:b w:val="false"/>
          <w:i w:val="false"/>
          <w:color w:val="000000"/>
          <w:sz w:val="28"/>
        </w:rPr>
        <w:t>
      13) ысырмалы құрылғылардың діңгектері, біліктер, штоктар, тартымдар, бұру машиналары, турбокомпрессорлар, шпильдер, брашпильдер – қайта іске қосу, консервациялау;</w:t>
      </w:r>
    </w:p>
    <w:bookmarkEnd w:id="3949"/>
    <w:bookmarkStart w:name="z3949" w:id="3950"/>
    <w:p>
      <w:pPr>
        <w:spacing w:after="0"/>
        <w:ind w:left="0"/>
        <w:jc w:val="both"/>
      </w:pPr>
      <w:r>
        <w:rPr>
          <w:rFonts w:ascii="Times New Roman"/>
          <w:b w:val="false"/>
          <w:i w:val="false"/>
          <w:color w:val="000000"/>
          <w:sz w:val="28"/>
        </w:rPr>
        <w:t>
      14) тұрмыстық бағыттағы кеме механизмдері (кір жуу машиналары, центрифугалар, картоп ашығыштар, қамыр араластырғыштар) – бөлшектеу, ажырату;</w:t>
      </w:r>
    </w:p>
    <w:bookmarkEnd w:id="3950"/>
    <w:bookmarkStart w:name="z3950" w:id="3951"/>
    <w:p>
      <w:pPr>
        <w:spacing w:after="0"/>
        <w:ind w:left="0"/>
        <w:jc w:val="both"/>
      </w:pPr>
      <w:r>
        <w:rPr>
          <w:rFonts w:ascii="Times New Roman"/>
          <w:b w:val="false"/>
          <w:i w:val="false"/>
          <w:color w:val="000000"/>
          <w:sz w:val="28"/>
        </w:rPr>
        <w:t>
      15) технологиялық жабдықтар (қалпақша шабушы, тері алу және жуу машиналары; балықұнды, балық консервті және май еріту қондырғылары; транспортерлар және трюмды элеваторлар) – бөлшектеу, ажырату;</w:t>
      </w:r>
    </w:p>
    <w:bookmarkEnd w:id="3951"/>
    <w:bookmarkStart w:name="z3951" w:id="3952"/>
    <w:p>
      <w:pPr>
        <w:spacing w:after="0"/>
        <w:ind w:left="0"/>
        <w:jc w:val="both"/>
      </w:pPr>
      <w:r>
        <w:rPr>
          <w:rFonts w:ascii="Times New Roman"/>
          <w:b w:val="false"/>
          <w:i w:val="false"/>
          <w:color w:val="000000"/>
          <w:sz w:val="28"/>
        </w:rPr>
        <w:t>
      16) санитарлық-техникалық жабдықтар; май, отын, ауа, су сүзгіштер; балшық қорапшалары, жылыту грелкалары, компенсаторлар – дефектациялау, жөндеу, монтаждау;</w:t>
      </w:r>
    </w:p>
    <w:bookmarkEnd w:id="3952"/>
    <w:bookmarkStart w:name="z3952" w:id="3953"/>
    <w:p>
      <w:pPr>
        <w:spacing w:after="0"/>
        <w:ind w:left="0"/>
        <w:jc w:val="both"/>
      </w:pPr>
      <w:r>
        <w:rPr>
          <w:rFonts w:ascii="Times New Roman"/>
          <w:b w:val="false"/>
          <w:i w:val="false"/>
          <w:color w:val="000000"/>
          <w:sz w:val="28"/>
        </w:rPr>
        <w:t>
      17) арматура немесе жабдықпен басқару жетектері (құбырлар, жол кронштейндері, втулкалар, шарнирді муфталар) – белгілеу, дайындау, монтаждау, іске тапсыру;</w:t>
      </w:r>
    </w:p>
    <w:bookmarkEnd w:id="3953"/>
    <w:bookmarkStart w:name="z3953" w:id="3954"/>
    <w:p>
      <w:pPr>
        <w:spacing w:after="0"/>
        <w:ind w:left="0"/>
        <w:jc w:val="both"/>
      </w:pPr>
      <w:r>
        <w:rPr>
          <w:rFonts w:ascii="Times New Roman"/>
          <w:b w:val="false"/>
          <w:i w:val="false"/>
          <w:color w:val="000000"/>
          <w:sz w:val="28"/>
        </w:rPr>
        <w:t>
      18) аспаптар, арматуралар – артқанға дейін механизмдерден шығару және артқаннан кейін орнату;</w:t>
      </w:r>
    </w:p>
    <w:bookmarkEnd w:id="3954"/>
    <w:bookmarkStart w:name="z3954" w:id="3955"/>
    <w:p>
      <w:pPr>
        <w:spacing w:after="0"/>
        <w:ind w:left="0"/>
        <w:jc w:val="both"/>
      </w:pPr>
      <w:r>
        <w:rPr>
          <w:rFonts w:ascii="Times New Roman"/>
          <w:b w:val="false"/>
          <w:i w:val="false"/>
          <w:color w:val="000000"/>
          <w:sz w:val="28"/>
        </w:rPr>
        <w:t>
      19) құбырлары бар тұщыландырушылар – монтаждау, сынақтан өткізу;</w:t>
      </w:r>
    </w:p>
    <w:bookmarkEnd w:id="3955"/>
    <w:bookmarkStart w:name="z3955" w:id="3956"/>
    <w:p>
      <w:pPr>
        <w:spacing w:after="0"/>
        <w:ind w:left="0"/>
        <w:jc w:val="both"/>
      </w:pPr>
      <w:r>
        <w:rPr>
          <w:rFonts w:ascii="Times New Roman"/>
          <w:b w:val="false"/>
          <w:i w:val="false"/>
          <w:color w:val="000000"/>
          <w:sz w:val="28"/>
        </w:rPr>
        <w:t>
      20) рульді құрылғы және қашықтықтан басқару – жолды белгілеу, орнату, пластмасса кемелерде бекіту;</w:t>
      </w:r>
    </w:p>
    <w:bookmarkEnd w:id="3956"/>
    <w:bookmarkStart w:name="z3956" w:id="3957"/>
    <w:p>
      <w:pPr>
        <w:spacing w:after="0"/>
        <w:ind w:left="0"/>
        <w:jc w:val="both"/>
      </w:pPr>
      <w:r>
        <w:rPr>
          <w:rFonts w:ascii="Times New Roman"/>
          <w:b w:val="false"/>
          <w:i w:val="false"/>
          <w:color w:val="000000"/>
          <w:sz w:val="28"/>
        </w:rPr>
        <w:t>
      21) көлденең және көлбеу шнектер, ленталы транспортерлар (редукторсыз) – жөндеу, монтаждау, тапсыру.</w:t>
      </w:r>
    </w:p>
    <w:bookmarkEnd w:id="3957"/>
    <w:bookmarkStart w:name="z3957" w:id="3958"/>
    <w:p>
      <w:pPr>
        <w:spacing w:after="0"/>
        <w:ind w:left="0"/>
        <w:jc w:val="both"/>
      </w:pPr>
      <w:r>
        <w:rPr>
          <w:rFonts w:ascii="Times New Roman"/>
          <w:b w:val="false"/>
          <w:i w:val="false"/>
          <w:color w:val="000000"/>
          <w:sz w:val="28"/>
        </w:rPr>
        <w:t>
      Құбырлар мен жүйелер:</w:t>
      </w:r>
    </w:p>
    <w:bookmarkEnd w:id="3958"/>
    <w:bookmarkStart w:name="z3958" w:id="3959"/>
    <w:p>
      <w:pPr>
        <w:spacing w:after="0"/>
        <w:ind w:left="0"/>
        <w:jc w:val="both"/>
      </w:pPr>
      <w:r>
        <w:rPr>
          <w:rFonts w:ascii="Times New Roman"/>
          <w:b w:val="false"/>
          <w:i w:val="false"/>
          <w:color w:val="000000"/>
          <w:sz w:val="28"/>
        </w:rPr>
        <w:t>
      1) арнайы жүйелер мен құбырлардың арматуралары – қайта іске қосу, консервациялау;</w:t>
      </w:r>
    </w:p>
    <w:bookmarkEnd w:id="3959"/>
    <w:bookmarkStart w:name="z3959" w:id="3960"/>
    <w:p>
      <w:pPr>
        <w:spacing w:after="0"/>
        <w:ind w:left="0"/>
        <w:jc w:val="both"/>
      </w:pPr>
      <w:r>
        <w:rPr>
          <w:rFonts w:ascii="Times New Roman"/>
          <w:b w:val="false"/>
          <w:i w:val="false"/>
          <w:color w:val="000000"/>
          <w:sz w:val="28"/>
        </w:rPr>
        <w:t>
      2) ауаны желдету және салқындату жүйесінің арматурасы – бөлшектеу;</w:t>
      </w:r>
    </w:p>
    <w:bookmarkEnd w:id="3960"/>
    <w:bookmarkStart w:name="z3960" w:id="3961"/>
    <w:p>
      <w:pPr>
        <w:spacing w:after="0"/>
        <w:ind w:left="0"/>
        <w:jc w:val="both"/>
      </w:pPr>
      <w:r>
        <w:rPr>
          <w:rFonts w:ascii="Times New Roman"/>
          <w:b w:val="false"/>
          <w:i w:val="false"/>
          <w:color w:val="000000"/>
          <w:sz w:val="28"/>
        </w:rPr>
        <w:t>
      3) тіректер – құбырларды бекіту кронштейндері, футштоктар – орнату;</w:t>
      </w:r>
    </w:p>
    <w:bookmarkEnd w:id="3961"/>
    <w:bookmarkStart w:name="z3961" w:id="3962"/>
    <w:p>
      <w:pPr>
        <w:spacing w:after="0"/>
        <w:ind w:left="0"/>
        <w:jc w:val="both"/>
      </w:pPr>
      <w:r>
        <w:rPr>
          <w:rFonts w:ascii="Times New Roman"/>
          <w:b w:val="false"/>
          <w:i w:val="false"/>
          <w:color w:val="000000"/>
          <w:sz w:val="28"/>
        </w:rPr>
        <w:t>
      4) шар сырғанау тіректері, серіппелі аспалар, шектеуіштер – бөлшектеу;</w:t>
      </w:r>
    </w:p>
    <w:bookmarkEnd w:id="3962"/>
    <w:bookmarkStart w:name="z3962" w:id="3963"/>
    <w:p>
      <w:pPr>
        <w:spacing w:after="0"/>
        <w:ind w:left="0"/>
        <w:jc w:val="both"/>
      </w:pPr>
      <w:r>
        <w:rPr>
          <w:rFonts w:ascii="Times New Roman"/>
          <w:b w:val="false"/>
          <w:i w:val="false"/>
          <w:color w:val="000000"/>
          <w:sz w:val="28"/>
        </w:rPr>
        <w:t>
      5) қатары көп аспалар, кез келген диаметрлі құбырларға арналған қабылдау торлары – қолмен немесе престе дайындау, аралау, орнату, жинақтау;</w:t>
      </w:r>
    </w:p>
    <w:bookmarkEnd w:id="3963"/>
    <w:bookmarkStart w:name="z3963" w:id="3964"/>
    <w:p>
      <w:pPr>
        <w:spacing w:after="0"/>
        <w:ind w:left="0"/>
        <w:jc w:val="both"/>
      </w:pPr>
      <w:r>
        <w:rPr>
          <w:rFonts w:ascii="Times New Roman"/>
          <w:b w:val="false"/>
          <w:i w:val="false"/>
          <w:color w:val="000000"/>
          <w:sz w:val="28"/>
        </w:rPr>
        <w:t>
      6) пластмассадан жасалған құбырлар (аккумуляторлы үңгірлердегі жөнделетіндерден басқа) – монтаждау, сынақтан өткізу;</w:t>
      </w:r>
    </w:p>
    <w:bookmarkEnd w:id="3964"/>
    <w:bookmarkStart w:name="z3964" w:id="3965"/>
    <w:p>
      <w:pPr>
        <w:spacing w:after="0"/>
        <w:ind w:left="0"/>
        <w:jc w:val="both"/>
      </w:pPr>
      <w:r>
        <w:rPr>
          <w:rFonts w:ascii="Times New Roman"/>
          <w:b w:val="false"/>
          <w:i w:val="false"/>
          <w:color w:val="000000"/>
          <w:sz w:val="28"/>
        </w:rPr>
        <w:t>
      7) арнайы жүйелердің құбырлары – күш салу, бұрандаларды кесу және калибрлеу.</w:t>
      </w:r>
    </w:p>
    <w:bookmarkEnd w:id="3965"/>
    <w:bookmarkStart w:name="z3965" w:id="3966"/>
    <w:p>
      <w:pPr>
        <w:spacing w:after="0"/>
        <w:ind w:left="0"/>
        <w:jc w:val="both"/>
      </w:pPr>
      <w:r>
        <w:rPr>
          <w:rFonts w:ascii="Times New Roman"/>
          <w:b w:val="false"/>
          <w:i w:val="false"/>
          <w:color w:val="000000"/>
          <w:sz w:val="28"/>
        </w:rPr>
        <w:t>
      Әртүрлі жұмыстар:</w:t>
      </w:r>
    </w:p>
    <w:bookmarkEnd w:id="3966"/>
    <w:bookmarkStart w:name="z3966" w:id="3967"/>
    <w:p>
      <w:pPr>
        <w:spacing w:after="0"/>
        <w:ind w:left="0"/>
        <w:jc w:val="both"/>
      </w:pPr>
      <w:r>
        <w:rPr>
          <w:rFonts w:ascii="Times New Roman"/>
          <w:b w:val="false"/>
          <w:i w:val="false"/>
          <w:color w:val="000000"/>
          <w:sz w:val="28"/>
        </w:rPr>
        <w:t>
      1) жоғары қысымды ауа, фреонды, қосу, көмірқышқыл баллондар – бөлшектеу;</w:t>
      </w:r>
    </w:p>
    <w:bookmarkEnd w:id="3967"/>
    <w:bookmarkStart w:name="z3967" w:id="3968"/>
    <w:p>
      <w:pPr>
        <w:spacing w:after="0"/>
        <w:ind w:left="0"/>
        <w:jc w:val="both"/>
      </w:pPr>
      <w:r>
        <w:rPr>
          <w:rFonts w:ascii="Times New Roman"/>
          <w:b w:val="false"/>
          <w:i w:val="false"/>
          <w:color w:val="000000"/>
          <w:sz w:val="28"/>
        </w:rPr>
        <w:t>
      2) аккумуляторлы батареялар – орнату;</w:t>
      </w:r>
    </w:p>
    <w:bookmarkEnd w:id="3968"/>
    <w:bookmarkStart w:name="z3968" w:id="3969"/>
    <w:p>
      <w:pPr>
        <w:spacing w:after="0"/>
        <w:ind w:left="0"/>
        <w:jc w:val="both"/>
      </w:pPr>
      <w:r>
        <w:rPr>
          <w:rFonts w:ascii="Times New Roman"/>
          <w:b w:val="false"/>
          <w:i w:val="false"/>
          <w:color w:val="000000"/>
          <w:sz w:val="28"/>
        </w:rPr>
        <w:t xml:space="preserve">
      3) вахта – кемелерді салу және жөндеу кезеңінде қызмет жасау; </w:t>
      </w:r>
    </w:p>
    <w:bookmarkEnd w:id="3969"/>
    <w:bookmarkStart w:name="z3969" w:id="3970"/>
    <w:p>
      <w:pPr>
        <w:spacing w:after="0"/>
        <w:ind w:left="0"/>
        <w:jc w:val="both"/>
      </w:pPr>
      <w:r>
        <w:rPr>
          <w:rFonts w:ascii="Times New Roman"/>
          <w:b w:val="false"/>
          <w:i w:val="false"/>
          <w:color w:val="000000"/>
          <w:sz w:val="28"/>
        </w:rPr>
        <w:t>
      4) люкті жапқыштар, көтергіштер, аппарельдер мен сұрыптау жапқыштарының жетектерінің гидроцилиндрлері –бөлшектеу, ажырату;</w:t>
      </w:r>
    </w:p>
    <w:bookmarkEnd w:id="3970"/>
    <w:bookmarkStart w:name="z3970" w:id="3971"/>
    <w:p>
      <w:pPr>
        <w:spacing w:after="0"/>
        <w:ind w:left="0"/>
        <w:jc w:val="both"/>
      </w:pPr>
      <w:r>
        <w:rPr>
          <w:rFonts w:ascii="Times New Roman"/>
          <w:b w:val="false"/>
          <w:i w:val="false"/>
          <w:color w:val="000000"/>
          <w:sz w:val="28"/>
        </w:rPr>
        <w:t>
      5) гидравликалық домкраттар, монтажды подшипниктер – орнату, шығару;</w:t>
      </w:r>
    </w:p>
    <w:bookmarkEnd w:id="3971"/>
    <w:bookmarkStart w:name="z3971" w:id="3972"/>
    <w:p>
      <w:pPr>
        <w:spacing w:after="0"/>
        <w:ind w:left="0"/>
        <w:jc w:val="both"/>
      </w:pPr>
      <w:r>
        <w:rPr>
          <w:rFonts w:ascii="Times New Roman"/>
          <w:b w:val="false"/>
          <w:i w:val="false"/>
          <w:color w:val="000000"/>
          <w:sz w:val="28"/>
        </w:rPr>
        <w:t>
      6) диаметрі 80 мм дейін тетіктер (подшипниктер, саусақтар, тіс тегершіктер, төлкелер, муфталар және басқа тетіктер) – құралдардың көмегімен немесе салқындату әдісімен гидравликалық, бұрандалы престе тығыздау;</w:t>
      </w:r>
    </w:p>
    <w:bookmarkEnd w:id="3972"/>
    <w:bookmarkStart w:name="z3972" w:id="3973"/>
    <w:p>
      <w:pPr>
        <w:spacing w:after="0"/>
        <w:ind w:left="0"/>
        <w:jc w:val="both"/>
      </w:pPr>
      <w:r>
        <w:rPr>
          <w:rFonts w:ascii="Times New Roman"/>
          <w:b w:val="false"/>
          <w:i w:val="false"/>
          <w:color w:val="000000"/>
          <w:sz w:val="28"/>
        </w:rPr>
        <w:t>
      7) клапанды қораптар, жазық шынылары бар сілтеу колонкалары, палубалы төлкелер, штуцерлі және сұрыптау стакандары, штуцерлер, қорғауыш бітеулер – орнатын орнын белгілеу, орнату;</w:t>
      </w:r>
    </w:p>
    <w:bookmarkEnd w:id="3973"/>
    <w:bookmarkStart w:name="z3973" w:id="3974"/>
    <w:p>
      <w:pPr>
        <w:spacing w:after="0"/>
        <w:ind w:left="0"/>
        <w:jc w:val="both"/>
      </w:pPr>
      <w:r>
        <w:rPr>
          <w:rFonts w:ascii="Times New Roman"/>
          <w:b w:val="false"/>
          <w:i w:val="false"/>
          <w:color w:val="000000"/>
          <w:sz w:val="28"/>
        </w:rPr>
        <w:t>
      8) механизмдер, агрегаттар, жылу алмасу аппараттары, арматуралар, аспаптар – жинақты тексеру, буу;</w:t>
      </w:r>
    </w:p>
    <w:bookmarkEnd w:id="3974"/>
    <w:bookmarkStart w:name="z3974" w:id="3975"/>
    <w:p>
      <w:pPr>
        <w:spacing w:after="0"/>
        <w:ind w:left="0"/>
        <w:jc w:val="both"/>
      </w:pPr>
      <w:r>
        <w:rPr>
          <w:rFonts w:ascii="Times New Roman"/>
          <w:b w:val="false"/>
          <w:i w:val="false"/>
          <w:color w:val="000000"/>
          <w:sz w:val="28"/>
        </w:rPr>
        <w:t>
      9) механизмдер, қазандар, жабдықтар мен құралдарды оқшаулауды қаптау – дефектация, жөндеу, монтаждау;</w:t>
      </w:r>
    </w:p>
    <w:bookmarkEnd w:id="3975"/>
    <w:bookmarkStart w:name="z3975" w:id="3976"/>
    <w:p>
      <w:pPr>
        <w:spacing w:after="0"/>
        <w:ind w:left="0"/>
        <w:jc w:val="both"/>
      </w:pPr>
      <w:r>
        <w:rPr>
          <w:rFonts w:ascii="Times New Roman"/>
          <w:b w:val="false"/>
          <w:i w:val="false"/>
          <w:color w:val="000000"/>
          <w:sz w:val="28"/>
        </w:rPr>
        <w:t>
      10) панельдер, түрлі бактар, сүзгіштер, балшық қораптар, жылу грелкалары, санитарлық-техникалық жабдықтар, ерекшелеу планкалары мен кестелері – орнатын орнын белгілеу, орнату, бекіту;</w:t>
      </w:r>
    </w:p>
    <w:bookmarkEnd w:id="3976"/>
    <w:bookmarkStart w:name="z3976" w:id="3977"/>
    <w:p>
      <w:pPr>
        <w:spacing w:after="0"/>
        <w:ind w:left="0"/>
        <w:jc w:val="both"/>
      </w:pPr>
      <w:r>
        <w:rPr>
          <w:rFonts w:ascii="Times New Roman"/>
          <w:b w:val="false"/>
          <w:i w:val="false"/>
          <w:color w:val="000000"/>
          <w:sz w:val="28"/>
        </w:rPr>
        <w:t>
      11) ағаш төсемдер – шақтау, орнату;</w:t>
      </w:r>
    </w:p>
    <w:bookmarkEnd w:id="3977"/>
    <w:bookmarkStart w:name="z3977" w:id="3978"/>
    <w:p>
      <w:pPr>
        <w:spacing w:after="0"/>
        <w:ind w:left="0"/>
        <w:jc w:val="both"/>
      </w:pPr>
      <w:r>
        <w:rPr>
          <w:rFonts w:ascii="Times New Roman"/>
          <w:b w:val="false"/>
          <w:i w:val="false"/>
          <w:color w:val="000000"/>
          <w:sz w:val="28"/>
        </w:rPr>
        <w:t>
      12) сопақ, фигуралы төсемдер – белгілеу, кез келген материалдан дайындау, тесіктерді ою, орнату;</w:t>
      </w:r>
    </w:p>
    <w:bookmarkEnd w:id="3978"/>
    <w:bookmarkStart w:name="z3978" w:id="3979"/>
    <w:p>
      <w:pPr>
        <w:spacing w:after="0"/>
        <w:ind w:left="0"/>
        <w:jc w:val="both"/>
      </w:pPr>
      <w:r>
        <w:rPr>
          <w:rFonts w:ascii="Times New Roman"/>
          <w:b w:val="false"/>
          <w:i w:val="false"/>
          <w:color w:val="000000"/>
          <w:sz w:val="28"/>
        </w:rPr>
        <w:t>
      13) сығу құралдары (тетік қысқыштар, басқыштар, мәткелер, бұранды домкраттар) – орнату;</w:t>
      </w:r>
    </w:p>
    <w:bookmarkEnd w:id="3979"/>
    <w:bookmarkStart w:name="z3979" w:id="3980"/>
    <w:p>
      <w:pPr>
        <w:spacing w:after="0"/>
        <w:ind w:left="0"/>
        <w:jc w:val="both"/>
      </w:pPr>
      <w:r>
        <w:rPr>
          <w:rFonts w:ascii="Times New Roman"/>
          <w:b w:val="false"/>
          <w:i w:val="false"/>
          <w:color w:val="000000"/>
          <w:sz w:val="28"/>
        </w:rPr>
        <w:t>
      14) диаметрі 600 мм дейін донды және борттан тыс арматуралардың қабылдау торлары – орнату;</w:t>
      </w:r>
    </w:p>
    <w:bookmarkEnd w:id="3980"/>
    <w:bookmarkStart w:name="z3980" w:id="3981"/>
    <w:p>
      <w:pPr>
        <w:spacing w:after="0"/>
        <w:ind w:left="0"/>
        <w:jc w:val="both"/>
      </w:pPr>
      <w:r>
        <w:rPr>
          <w:rFonts w:ascii="Times New Roman"/>
          <w:b w:val="false"/>
          <w:i w:val="false"/>
          <w:color w:val="000000"/>
          <w:sz w:val="28"/>
        </w:rPr>
        <w:t>
      15) май, отын, ауа, су сүзгіштері – жинақтау, орнату, монтаждау;</w:t>
      </w:r>
    </w:p>
    <w:bookmarkEnd w:id="3981"/>
    <w:bookmarkStart w:name="z3981" w:id="3982"/>
    <w:p>
      <w:pPr>
        <w:spacing w:after="0"/>
        <w:ind w:left="0"/>
        <w:jc w:val="both"/>
      </w:pPr>
      <w:r>
        <w:rPr>
          <w:rFonts w:ascii="Times New Roman"/>
          <w:b w:val="false"/>
          <w:i w:val="false"/>
          <w:color w:val="000000"/>
          <w:sz w:val="28"/>
        </w:rPr>
        <w:t>
      16) цистерналар, бактар, салмағы 300 кг дейінгі қамту бекітулері бар жабдықтар – булау, жуу, орнату, бекіту;</w:t>
      </w:r>
    </w:p>
    <w:bookmarkEnd w:id="3982"/>
    <w:bookmarkStart w:name="z3982" w:id="3983"/>
    <w:p>
      <w:pPr>
        <w:spacing w:after="0"/>
        <w:ind w:left="0"/>
        <w:jc w:val="both"/>
      </w:pPr>
      <w:r>
        <w:rPr>
          <w:rFonts w:ascii="Times New Roman"/>
          <w:b w:val="false"/>
          <w:i w:val="false"/>
          <w:color w:val="000000"/>
          <w:sz w:val="28"/>
        </w:rPr>
        <w:t>
      17) дәнекерлеу тігістері – калибрі бойынша тексеріп өңдеу, рентгенограммаграфирлеу және люминесцентті бақылау;</w:t>
      </w:r>
    </w:p>
    <w:bookmarkEnd w:id="3983"/>
    <w:bookmarkStart w:name="z3983" w:id="3984"/>
    <w:p>
      <w:pPr>
        <w:spacing w:after="0"/>
        <w:ind w:left="0"/>
        <w:jc w:val="both"/>
      </w:pPr>
      <w:r>
        <w:rPr>
          <w:rFonts w:ascii="Times New Roman"/>
          <w:b w:val="false"/>
          <w:i w:val="false"/>
          <w:color w:val="000000"/>
          <w:sz w:val="28"/>
        </w:rPr>
        <w:t>
      18) манометрлі сауыттар, орауыштар, сауыттарға арналған аспаптар – орнату, бекіту.</w:t>
      </w:r>
    </w:p>
    <w:bookmarkEnd w:id="3984"/>
    <w:bookmarkStart w:name="z3984" w:id="3985"/>
    <w:p>
      <w:pPr>
        <w:spacing w:after="0"/>
        <w:ind w:left="0"/>
        <w:jc w:val="both"/>
      </w:pPr>
      <w:r>
        <w:rPr>
          <w:rFonts w:ascii="Times New Roman"/>
          <w:b w:val="false"/>
          <w:i w:val="false"/>
          <w:color w:val="000000"/>
          <w:sz w:val="28"/>
        </w:rPr>
        <w:t>
      Параграф 4. Кеменің слесарь-монтажшысы, 4-разряд</w:t>
      </w:r>
    </w:p>
    <w:bookmarkEnd w:id="3985"/>
    <w:bookmarkStart w:name="z3985" w:id="3986"/>
    <w:p>
      <w:pPr>
        <w:spacing w:after="0"/>
        <w:ind w:left="0"/>
        <w:jc w:val="both"/>
      </w:pPr>
      <w:r>
        <w:rPr>
          <w:rFonts w:ascii="Times New Roman"/>
          <w:b w:val="false"/>
          <w:i w:val="false"/>
          <w:color w:val="000000"/>
          <w:sz w:val="28"/>
        </w:rPr>
        <w:t>
      340. Жұмыс сипаттамасы:</w:t>
      </w:r>
    </w:p>
    <w:bookmarkEnd w:id="3986"/>
    <w:bookmarkStart w:name="z3986" w:id="3987"/>
    <w:p>
      <w:pPr>
        <w:spacing w:after="0"/>
        <w:ind w:left="0"/>
        <w:jc w:val="both"/>
      </w:pPr>
      <w:r>
        <w:rPr>
          <w:rFonts w:ascii="Times New Roman"/>
          <w:b w:val="false"/>
          <w:i w:val="false"/>
          <w:color w:val="000000"/>
          <w:sz w:val="28"/>
        </w:rPr>
        <w:t>
      орталықтандырылмайтын қосалқы және палубалы механизмдер (жетегі бар және жетегі жоқ), қосалқы және қайта өңдейтін қазандар, жылу алмасу аппараттары мен электрлі аппаратураларды жөндеу, жинақтау және монтаждау кезінде слесарлық операцияларды орындау;</w:t>
      </w:r>
    </w:p>
    <w:bookmarkEnd w:id="3987"/>
    <w:bookmarkStart w:name="z3987" w:id="3988"/>
    <w:p>
      <w:pPr>
        <w:spacing w:after="0"/>
        <w:ind w:left="0"/>
        <w:jc w:val="both"/>
      </w:pPr>
      <w:r>
        <w:rPr>
          <w:rFonts w:ascii="Times New Roman"/>
          <w:b w:val="false"/>
          <w:i w:val="false"/>
          <w:color w:val="000000"/>
          <w:sz w:val="28"/>
        </w:rPr>
        <w:t xml:space="preserve">
      қуаты 50-150 кВт электрожабдықтарды, білік жүргізгіштер, подшипниктерді, диаметрі 100 мм білік жүргізгіштерді есу бұрандаларын, цилиндрдің диаметрі 200 мм дейін мұздату қондырғыларының компрессорларын, қуаты 225 кВт (300 л.с.) бу машиналарын, орталықтауға жіберуге қосалқы және палубалы булы және электрлі түйіндер мен тетіктерді бөлшектеу, дефектациялау, жөндеу, монтаждау: ығысу – 0,20 мм, сынық – 0,25 мм/м. </w:t>
      </w:r>
    </w:p>
    <w:bookmarkEnd w:id="3988"/>
    <w:bookmarkStart w:name="z3988" w:id="3989"/>
    <w:p>
      <w:pPr>
        <w:spacing w:after="0"/>
        <w:ind w:left="0"/>
        <w:jc w:val="both"/>
      </w:pPr>
      <w:r>
        <w:rPr>
          <w:rFonts w:ascii="Times New Roman"/>
          <w:b w:val="false"/>
          <w:i w:val="false"/>
          <w:color w:val="000000"/>
          <w:sz w:val="28"/>
        </w:rPr>
        <w:t>
      іргетастар, орындықтар, приварыштар, вварыштар, сыналар, дәлдігі 0,10 мм дейін төсемдердің беттерін пневматикалық және электрлі машиналар, жылжымалы станоктардың көмегімен тірек беттерін өңдеу;</w:t>
      </w:r>
    </w:p>
    <w:bookmarkEnd w:id="3989"/>
    <w:bookmarkStart w:name="z3989" w:id="3990"/>
    <w:p>
      <w:pPr>
        <w:spacing w:after="0"/>
        <w:ind w:left="0"/>
        <w:jc w:val="both"/>
      </w:pPr>
      <w:r>
        <w:rPr>
          <w:rFonts w:ascii="Times New Roman"/>
          <w:b w:val="false"/>
          <w:i w:val="false"/>
          <w:color w:val="000000"/>
          <w:sz w:val="28"/>
        </w:rPr>
        <w:t>
      диаметрі 108 мм дейін және қысымы 1,5-10 МПа (15-100 кгс/см</w:t>
      </w:r>
      <w:r>
        <w:rPr>
          <w:rFonts w:ascii="Times New Roman"/>
          <w:b w:val="false"/>
          <w:i w:val="false"/>
          <w:color w:val="000000"/>
          <w:vertAlign w:val="superscript"/>
        </w:rPr>
        <w:t>2</w:t>
      </w:r>
      <w:r>
        <w:rPr>
          <w:rFonts w:ascii="Times New Roman"/>
          <w:b w:val="false"/>
          <w:i w:val="false"/>
          <w:color w:val="000000"/>
          <w:sz w:val="28"/>
        </w:rPr>
        <w:t>) дейін арматураларды, құбырлар мен жүйелерді (арнайы жүйелерден басқа: гидравлика, жоғары қысым ауасы, негізгі және қосалқы бу) дефектациялау, жөндеу, жинақтау, монтаждау;</w:t>
      </w:r>
    </w:p>
    <w:bookmarkEnd w:id="3990"/>
    <w:bookmarkStart w:name="z3990" w:id="3991"/>
    <w:p>
      <w:pPr>
        <w:spacing w:after="0"/>
        <w:ind w:left="0"/>
        <w:jc w:val="both"/>
      </w:pPr>
      <w:r>
        <w:rPr>
          <w:rFonts w:ascii="Times New Roman"/>
          <w:b w:val="false"/>
          <w:i w:val="false"/>
          <w:color w:val="000000"/>
          <w:sz w:val="28"/>
        </w:rPr>
        <w:t>
      цехта қысымы 10,0-30,0 МПа дейін (100-300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 құбырлар, жабдықтарды гидравликалық сынақтан өткізу және қысымы 1,5-10,0 МПа (15-100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сынақтан өткізу;</w:t>
      </w:r>
    </w:p>
    <w:bookmarkEnd w:id="3991"/>
    <w:bookmarkStart w:name="z3991" w:id="3992"/>
    <w:p>
      <w:pPr>
        <w:spacing w:after="0"/>
        <w:ind w:left="0"/>
        <w:jc w:val="both"/>
      </w:pPr>
      <w:r>
        <w:rPr>
          <w:rFonts w:ascii="Times New Roman"/>
          <w:b w:val="false"/>
          <w:i w:val="false"/>
          <w:color w:val="000000"/>
          <w:sz w:val="28"/>
        </w:rPr>
        <w:t>
      цилиндр диметрі 175-300 мм кеме дизельдерін, қуаты 150 кВт жоғары электрлі жабдықтарды, қосалқы және қайта өңделген қазандарды, білік жүргізгіштерді, подшипниктерді, білік жүргізгіштердің диаметрі 100 мм дейінгі есу бұрандаларын, қуаты 225 кВт (300 лошадинных сил) дейінгі мұздату қондырғыларының жабдықтарын, бу машиналарын, арнайы жүйелерден басқа кез келген диаметрлі арматуралар мен құбырларды бөлшектеу;</w:t>
      </w:r>
    </w:p>
    <w:bookmarkEnd w:id="3992"/>
    <w:bookmarkStart w:name="z3992" w:id="3993"/>
    <w:p>
      <w:pPr>
        <w:spacing w:after="0"/>
        <w:ind w:left="0"/>
        <w:jc w:val="both"/>
      </w:pPr>
      <w:r>
        <w:rPr>
          <w:rFonts w:ascii="Times New Roman"/>
          <w:b w:val="false"/>
          <w:i w:val="false"/>
          <w:color w:val="000000"/>
          <w:sz w:val="28"/>
        </w:rPr>
        <w:t>
      тұздайтын қондырғылар, отын, май, палубалы механизмдердің аппараттарын жөндеу және тапсыру;</w:t>
      </w:r>
    </w:p>
    <w:bookmarkEnd w:id="3993"/>
    <w:bookmarkStart w:name="z3993" w:id="3994"/>
    <w:p>
      <w:pPr>
        <w:spacing w:after="0"/>
        <w:ind w:left="0"/>
        <w:jc w:val="both"/>
      </w:pPr>
      <w:r>
        <w:rPr>
          <w:rFonts w:ascii="Times New Roman"/>
          <w:b w:val="false"/>
          <w:i w:val="false"/>
          <w:color w:val="000000"/>
          <w:sz w:val="28"/>
        </w:rPr>
        <w:t>
      сызба өлшемдері бойынша механизмдер, құрылғылар, электрлі аппаратуралар мен арматуралардың орналасу жерінің үйлесімділігін анықтау;</w:t>
      </w:r>
    </w:p>
    <w:bookmarkEnd w:id="3994"/>
    <w:bookmarkStart w:name="z3994" w:id="3995"/>
    <w:p>
      <w:pPr>
        <w:spacing w:after="0"/>
        <w:ind w:left="0"/>
        <w:jc w:val="both"/>
      </w:pPr>
      <w:r>
        <w:rPr>
          <w:rFonts w:ascii="Times New Roman"/>
          <w:b w:val="false"/>
          <w:i w:val="false"/>
          <w:color w:val="000000"/>
          <w:sz w:val="28"/>
        </w:rPr>
        <w:t>
      швартты, қозғалту, кешенді сынақ жүргізу кезінде, қосалқы механизмдер, құрылғылар және жылу алмасу аппараттарын қосу және қызмет көрсетуді қамту, механизмдер, аппараттар, құрылғылардың механикалық ақауларын анықтау және кейіннен жинақтаумен оларды жою;</w:t>
      </w:r>
    </w:p>
    <w:bookmarkEnd w:id="3995"/>
    <w:bookmarkStart w:name="z3995" w:id="3996"/>
    <w:p>
      <w:pPr>
        <w:spacing w:after="0"/>
        <w:ind w:left="0"/>
        <w:jc w:val="both"/>
      </w:pPr>
      <w:r>
        <w:rPr>
          <w:rFonts w:ascii="Times New Roman"/>
          <w:b w:val="false"/>
          <w:i w:val="false"/>
          <w:color w:val="000000"/>
          <w:sz w:val="28"/>
        </w:rPr>
        <w:t>
      палубалы топ басшысының швартты және қозғалту сынақтары кезінде міндеттерін орындауы;</w:t>
      </w:r>
    </w:p>
    <w:bookmarkEnd w:id="3996"/>
    <w:bookmarkStart w:name="z3996" w:id="3997"/>
    <w:p>
      <w:pPr>
        <w:spacing w:after="0"/>
        <w:ind w:left="0"/>
        <w:jc w:val="both"/>
      </w:pPr>
      <w:r>
        <w:rPr>
          <w:rFonts w:ascii="Times New Roman"/>
          <w:b w:val="false"/>
          <w:i w:val="false"/>
          <w:color w:val="000000"/>
          <w:sz w:val="28"/>
        </w:rPr>
        <w:t>
      бригаданы басқару.</w:t>
      </w:r>
    </w:p>
    <w:bookmarkEnd w:id="3997"/>
    <w:bookmarkStart w:name="z3997" w:id="3998"/>
    <w:p>
      <w:pPr>
        <w:spacing w:after="0"/>
        <w:ind w:left="0"/>
        <w:jc w:val="both"/>
      </w:pPr>
      <w:r>
        <w:rPr>
          <w:rFonts w:ascii="Times New Roman"/>
          <w:b w:val="false"/>
          <w:i w:val="false"/>
          <w:color w:val="000000"/>
          <w:sz w:val="28"/>
        </w:rPr>
        <w:t>
      341. Білуге тиіс:</w:t>
      </w:r>
    </w:p>
    <w:bookmarkEnd w:id="3998"/>
    <w:bookmarkStart w:name="z3998" w:id="3999"/>
    <w:p>
      <w:pPr>
        <w:spacing w:after="0"/>
        <w:ind w:left="0"/>
        <w:jc w:val="both"/>
      </w:pPr>
      <w:r>
        <w:rPr>
          <w:rFonts w:ascii="Times New Roman"/>
          <w:b w:val="false"/>
          <w:i w:val="false"/>
          <w:color w:val="000000"/>
          <w:sz w:val="28"/>
        </w:rPr>
        <w:t xml:space="preserve">
      қосалқы кеме механизмдері, қосалқы және қайта өңделген қазандар, қондырғылар мен жетектердің қызметі, құрылымы мен жұмыс принципі, механизмдер, құрылғылар мен құбырлардың өзара байланысын; </w:t>
      </w:r>
    </w:p>
    <w:bookmarkEnd w:id="3999"/>
    <w:bookmarkStart w:name="z3999" w:id="4000"/>
    <w:p>
      <w:pPr>
        <w:spacing w:after="0"/>
        <w:ind w:left="0"/>
        <w:jc w:val="both"/>
      </w:pPr>
      <w:r>
        <w:rPr>
          <w:rFonts w:ascii="Times New Roman"/>
          <w:b w:val="false"/>
          <w:i w:val="false"/>
          <w:color w:val="000000"/>
          <w:sz w:val="28"/>
        </w:rPr>
        <w:t>
      секциялық, модульді, блокты салу және жинақталған корпус шарттарындағы қосалқы механизмдерді, қызмет көрсету құбырлары, агрегаттар, электрлі жабдықтар, үлестіру сауыттары мен электрлі аппаратураларды монтаждау тәртібін;</w:t>
      </w:r>
    </w:p>
    <w:bookmarkEnd w:id="4000"/>
    <w:bookmarkStart w:name="z4000" w:id="4001"/>
    <w:p>
      <w:pPr>
        <w:spacing w:after="0"/>
        <w:ind w:left="0"/>
        <w:jc w:val="both"/>
      </w:pPr>
      <w:r>
        <w:rPr>
          <w:rFonts w:ascii="Times New Roman"/>
          <w:b w:val="false"/>
          <w:i w:val="false"/>
          <w:color w:val="000000"/>
          <w:sz w:val="28"/>
        </w:rPr>
        <w:t xml:space="preserve">
      құбырдың тұтасқан жерлерін дәнекерлеуге жинақтау технологиясын; механизмдерді монтаждау, ашып қайта іске қосу, тексеріп, тапсырудың технологиялық шарттарын; </w:t>
      </w:r>
    </w:p>
    <w:bookmarkEnd w:id="4001"/>
    <w:bookmarkStart w:name="z4001" w:id="4002"/>
    <w:p>
      <w:pPr>
        <w:spacing w:after="0"/>
        <w:ind w:left="0"/>
        <w:jc w:val="both"/>
      </w:pPr>
      <w:r>
        <w:rPr>
          <w:rFonts w:ascii="Times New Roman"/>
          <w:b w:val="false"/>
          <w:i w:val="false"/>
          <w:color w:val="000000"/>
          <w:sz w:val="28"/>
        </w:rPr>
        <w:t xml:space="preserve">
      кеме амортизаторларының үлгілерін, негізгі параметрлері мен техникалық талаптарын; </w:t>
      </w:r>
    </w:p>
    <w:bookmarkEnd w:id="4002"/>
    <w:bookmarkStart w:name="z4002" w:id="4003"/>
    <w:p>
      <w:pPr>
        <w:spacing w:after="0"/>
        <w:ind w:left="0"/>
        <w:jc w:val="both"/>
      </w:pPr>
      <w:r>
        <w:rPr>
          <w:rFonts w:ascii="Times New Roman"/>
          <w:b w:val="false"/>
          <w:i w:val="false"/>
          <w:color w:val="000000"/>
          <w:sz w:val="28"/>
        </w:rPr>
        <w:t>
      білік жүргізгіштер мен механизмдерді монтаждау технологиясын; механизмнің күрделі түйіндері мен тетіктерін шақтау және жинақтау тәсілдерін;</w:t>
      </w:r>
    </w:p>
    <w:bookmarkEnd w:id="4003"/>
    <w:bookmarkStart w:name="z4003" w:id="4004"/>
    <w:p>
      <w:pPr>
        <w:spacing w:after="0"/>
        <w:ind w:left="0"/>
        <w:jc w:val="both"/>
      </w:pPr>
      <w:r>
        <w:rPr>
          <w:rFonts w:ascii="Times New Roman"/>
          <w:b w:val="false"/>
          <w:i w:val="false"/>
          <w:color w:val="000000"/>
          <w:sz w:val="28"/>
        </w:rPr>
        <w:t>
      жеткізудің техникалық шарттарын;</w:t>
      </w:r>
    </w:p>
    <w:bookmarkEnd w:id="4004"/>
    <w:bookmarkStart w:name="z4004" w:id="4005"/>
    <w:p>
      <w:pPr>
        <w:spacing w:after="0"/>
        <w:ind w:left="0"/>
        <w:jc w:val="both"/>
      </w:pPr>
      <w:r>
        <w:rPr>
          <w:rFonts w:ascii="Times New Roman"/>
          <w:b w:val="false"/>
          <w:i w:val="false"/>
          <w:color w:val="000000"/>
          <w:sz w:val="28"/>
        </w:rPr>
        <w:t>
      тапсырылатын қосалқы механизмдер, қосалқы және қайта өңделген қазандар мен құрылғыларды, швартты және қозғалту сынақтары бойынша бағдарламалар, әдістемелер мен нұсқауларды;</w:t>
      </w:r>
    </w:p>
    <w:bookmarkEnd w:id="4005"/>
    <w:bookmarkStart w:name="z4005" w:id="4006"/>
    <w:p>
      <w:pPr>
        <w:spacing w:after="0"/>
        <w:ind w:left="0"/>
        <w:jc w:val="both"/>
      </w:pPr>
      <w:r>
        <w:rPr>
          <w:rFonts w:ascii="Times New Roman"/>
          <w:b w:val="false"/>
          <w:i w:val="false"/>
          <w:color w:val="000000"/>
          <w:sz w:val="28"/>
        </w:rPr>
        <w:t>
      күрделі түйінді және жинақтау сызбаларын оқуды;</w:t>
      </w:r>
    </w:p>
    <w:bookmarkEnd w:id="4006"/>
    <w:bookmarkStart w:name="z4006" w:id="4007"/>
    <w:p>
      <w:pPr>
        <w:spacing w:after="0"/>
        <w:ind w:left="0"/>
        <w:jc w:val="both"/>
      </w:pPr>
      <w:r>
        <w:rPr>
          <w:rFonts w:ascii="Times New Roman"/>
          <w:b w:val="false"/>
          <w:i w:val="false"/>
          <w:color w:val="000000"/>
          <w:sz w:val="28"/>
        </w:rPr>
        <w:t>
      әмбебап және арнайы құралдар, бақылау-өлшеу құрал-саймандары мен аспаптарын;</w:t>
      </w:r>
    </w:p>
    <w:bookmarkEnd w:id="4007"/>
    <w:bookmarkStart w:name="z4007" w:id="4008"/>
    <w:p>
      <w:pPr>
        <w:spacing w:after="0"/>
        <w:ind w:left="0"/>
        <w:jc w:val="both"/>
      </w:pPr>
      <w:r>
        <w:rPr>
          <w:rFonts w:ascii="Times New Roman"/>
          <w:b w:val="false"/>
          <w:i w:val="false"/>
          <w:color w:val="000000"/>
          <w:sz w:val="28"/>
        </w:rPr>
        <w:t>
      монтаж жұмыстарының нақты орындалуына сыртқы орта температурасының әсерін;</w:t>
      </w:r>
    </w:p>
    <w:bookmarkEnd w:id="4008"/>
    <w:bookmarkStart w:name="z4008" w:id="4009"/>
    <w:p>
      <w:pPr>
        <w:spacing w:after="0"/>
        <w:ind w:left="0"/>
        <w:jc w:val="both"/>
      </w:pPr>
      <w:r>
        <w:rPr>
          <w:rFonts w:ascii="Times New Roman"/>
          <w:b w:val="false"/>
          <w:i w:val="false"/>
          <w:color w:val="000000"/>
          <w:sz w:val="28"/>
        </w:rPr>
        <w:t>
      жіберулер, орнатулар жүйесін;</w:t>
      </w:r>
    </w:p>
    <w:bookmarkEnd w:id="4009"/>
    <w:bookmarkStart w:name="z4009" w:id="4010"/>
    <w:p>
      <w:pPr>
        <w:spacing w:after="0"/>
        <w:ind w:left="0"/>
        <w:jc w:val="both"/>
      </w:pPr>
      <w:r>
        <w:rPr>
          <w:rFonts w:ascii="Times New Roman"/>
          <w:b w:val="false"/>
          <w:i w:val="false"/>
          <w:color w:val="000000"/>
          <w:sz w:val="28"/>
        </w:rPr>
        <w:t>
      кедір-бұдыр квалитеті мен параметрлерін.</w:t>
      </w:r>
    </w:p>
    <w:bookmarkEnd w:id="4010"/>
    <w:bookmarkStart w:name="z4010" w:id="4011"/>
    <w:p>
      <w:pPr>
        <w:spacing w:after="0"/>
        <w:ind w:left="0"/>
        <w:jc w:val="both"/>
      </w:pPr>
      <w:r>
        <w:rPr>
          <w:rFonts w:ascii="Times New Roman"/>
          <w:b w:val="false"/>
          <w:i w:val="false"/>
          <w:color w:val="000000"/>
          <w:sz w:val="28"/>
        </w:rPr>
        <w:t>
      342. Жұмыс үлгілері:</w:t>
      </w:r>
    </w:p>
    <w:bookmarkEnd w:id="4011"/>
    <w:bookmarkStart w:name="z4011" w:id="4012"/>
    <w:p>
      <w:pPr>
        <w:spacing w:after="0"/>
        <w:ind w:left="0"/>
        <w:jc w:val="both"/>
      </w:pPr>
      <w:r>
        <w:rPr>
          <w:rFonts w:ascii="Times New Roman"/>
          <w:b w:val="false"/>
          <w:i w:val="false"/>
          <w:color w:val="000000"/>
          <w:sz w:val="28"/>
        </w:rPr>
        <w:t xml:space="preserve">
      Негізгі механизмдер: </w:t>
      </w:r>
    </w:p>
    <w:bookmarkEnd w:id="4012"/>
    <w:bookmarkStart w:name="z4012" w:id="4013"/>
    <w:p>
      <w:pPr>
        <w:spacing w:after="0"/>
        <w:ind w:left="0"/>
        <w:jc w:val="both"/>
      </w:pPr>
      <w:r>
        <w:rPr>
          <w:rFonts w:ascii="Times New Roman"/>
          <w:b w:val="false"/>
          <w:i w:val="false"/>
          <w:color w:val="000000"/>
          <w:sz w:val="28"/>
        </w:rPr>
        <w:t xml:space="preserve">
      1) негізгі кеме дизелінің жүйе агрегаттары (салқындату, майлау, отынды сепарациялау) – цехта жинақтау және кемеде монтаждау; </w:t>
      </w:r>
    </w:p>
    <w:bookmarkEnd w:id="4013"/>
    <w:bookmarkStart w:name="z4013" w:id="4014"/>
    <w:p>
      <w:pPr>
        <w:spacing w:after="0"/>
        <w:ind w:left="0"/>
        <w:jc w:val="both"/>
      </w:pPr>
      <w:r>
        <w:rPr>
          <w:rFonts w:ascii="Times New Roman"/>
          <w:b w:val="false"/>
          <w:i w:val="false"/>
          <w:color w:val="000000"/>
          <w:sz w:val="28"/>
        </w:rPr>
        <w:t>
      2) амортизаторлар – негізгі механизмдер бойынша өңдеу және паспортты мәліметтерге сәйкес орнату;</w:t>
      </w:r>
    </w:p>
    <w:bookmarkEnd w:id="4014"/>
    <w:bookmarkStart w:name="z4014" w:id="4015"/>
    <w:p>
      <w:pPr>
        <w:spacing w:after="0"/>
        <w:ind w:left="0"/>
        <w:jc w:val="both"/>
      </w:pPr>
      <w:r>
        <w:rPr>
          <w:rFonts w:ascii="Times New Roman"/>
          <w:b w:val="false"/>
          <w:i w:val="false"/>
          <w:color w:val="000000"/>
          <w:sz w:val="28"/>
        </w:rPr>
        <w:t>
      3) антивибраторлар – демонтаждау, бөлшектеу, дефектациялау, жөндеу, жинақтау, монтаждау;</w:t>
      </w:r>
    </w:p>
    <w:bookmarkEnd w:id="4015"/>
    <w:bookmarkStart w:name="z4015" w:id="4016"/>
    <w:p>
      <w:pPr>
        <w:spacing w:after="0"/>
        <w:ind w:left="0"/>
        <w:jc w:val="both"/>
      </w:pPr>
      <w:r>
        <w:rPr>
          <w:rFonts w:ascii="Times New Roman"/>
          <w:b w:val="false"/>
          <w:i w:val="false"/>
          <w:color w:val="000000"/>
          <w:sz w:val="28"/>
        </w:rPr>
        <w:t>
      4) турбинаның бағыттаушы және арналы аппараттары – дефектациялау, жөндеу, тығыз жерлерін алмастыру және орнату;</w:t>
      </w:r>
    </w:p>
    <w:bookmarkEnd w:id="4016"/>
    <w:bookmarkStart w:name="z4016" w:id="4017"/>
    <w:p>
      <w:pPr>
        <w:spacing w:after="0"/>
        <w:ind w:left="0"/>
        <w:jc w:val="both"/>
      </w:pPr>
      <w:r>
        <w:rPr>
          <w:rFonts w:ascii="Times New Roman"/>
          <w:b w:val="false"/>
          <w:i w:val="false"/>
          <w:color w:val="000000"/>
          <w:sz w:val="28"/>
        </w:rPr>
        <w:t>
      5) блоктар, іргетас рамалары, қақпақтары, цилиндр диаметрі 175 мм кеме дизельдерінің шатуналары бар поршеньдер – дефектациялау, жөндеу, орнату, шығару;</w:t>
      </w:r>
    </w:p>
    <w:bookmarkEnd w:id="4017"/>
    <w:bookmarkStart w:name="z4017" w:id="4018"/>
    <w:p>
      <w:pPr>
        <w:spacing w:after="0"/>
        <w:ind w:left="0"/>
        <w:jc w:val="both"/>
      </w:pPr>
      <w:r>
        <w:rPr>
          <w:rFonts w:ascii="Times New Roman"/>
          <w:b w:val="false"/>
          <w:i w:val="false"/>
          <w:color w:val="000000"/>
          <w:sz w:val="28"/>
        </w:rPr>
        <w:t>
      6) кеме дизельдерінің цилиндр төлкелері- өңделгендерді шығару, терезелерді қашау;</w:t>
      </w:r>
    </w:p>
    <w:bookmarkEnd w:id="4018"/>
    <w:bookmarkStart w:name="z4018" w:id="4019"/>
    <w:p>
      <w:pPr>
        <w:spacing w:after="0"/>
        <w:ind w:left="0"/>
        <w:jc w:val="both"/>
      </w:pPr>
      <w:r>
        <w:rPr>
          <w:rFonts w:ascii="Times New Roman"/>
          <w:b w:val="false"/>
          <w:i w:val="false"/>
          <w:color w:val="000000"/>
          <w:sz w:val="28"/>
        </w:rPr>
        <w:t>
      7) иінді біліктер, жапсырмалар, диаметрі 100 мм дейін подшипниктер – жөндеу, калибрлеу, мойынды жерлерді ысу, салу, раскеп, цилиндрлер және май саңылаулары бойынша тексеру;</w:t>
      </w:r>
    </w:p>
    <w:bookmarkEnd w:id="4019"/>
    <w:bookmarkStart w:name="z4019" w:id="4020"/>
    <w:p>
      <w:pPr>
        <w:spacing w:after="0"/>
        <w:ind w:left="0"/>
        <w:jc w:val="both"/>
      </w:pPr>
      <w:r>
        <w:rPr>
          <w:rFonts w:ascii="Times New Roman"/>
          <w:b w:val="false"/>
          <w:i w:val="false"/>
          <w:color w:val="000000"/>
          <w:sz w:val="28"/>
        </w:rPr>
        <w:t>
      8) диаметрі 50 мм дейін үлестіру біліктері – бөлшектеу, дефектациялау, жөндеу, жинақтау, салу, реттеу;</w:t>
      </w:r>
    </w:p>
    <w:bookmarkEnd w:id="4020"/>
    <w:bookmarkStart w:name="z4020" w:id="4021"/>
    <w:p>
      <w:pPr>
        <w:spacing w:after="0"/>
        <w:ind w:left="0"/>
        <w:jc w:val="both"/>
      </w:pPr>
      <w:r>
        <w:rPr>
          <w:rFonts w:ascii="Times New Roman"/>
          <w:b w:val="false"/>
          <w:i w:val="false"/>
          <w:color w:val="000000"/>
          <w:sz w:val="28"/>
        </w:rPr>
        <w:t>
      9) жетектері бар шығару және кіргізу клапандары – дефектациялау, жөндеу, жинақтау, сынау, орнату;</w:t>
      </w:r>
    </w:p>
    <w:bookmarkEnd w:id="4021"/>
    <w:bookmarkStart w:name="z4021" w:id="4022"/>
    <w:p>
      <w:pPr>
        <w:spacing w:after="0"/>
        <w:ind w:left="0"/>
        <w:jc w:val="both"/>
      </w:pPr>
      <w:r>
        <w:rPr>
          <w:rFonts w:ascii="Times New Roman"/>
          <w:b w:val="false"/>
          <w:i w:val="false"/>
          <w:color w:val="000000"/>
          <w:sz w:val="28"/>
        </w:rPr>
        <w:t>
      10) компенсаторлары бар коллекторлар – дефектациялау, жөндеу, орнату, монтаждау;</w:t>
      </w:r>
    </w:p>
    <w:bookmarkEnd w:id="4022"/>
    <w:bookmarkStart w:name="z4022" w:id="4023"/>
    <w:p>
      <w:pPr>
        <w:spacing w:after="0"/>
        <w:ind w:left="0"/>
        <w:jc w:val="both"/>
      </w:pPr>
      <w:r>
        <w:rPr>
          <w:rFonts w:ascii="Times New Roman"/>
          <w:b w:val="false"/>
          <w:i w:val="false"/>
          <w:color w:val="000000"/>
          <w:sz w:val="28"/>
        </w:rPr>
        <w:t>
      11) цилиндр диаметрі 175 мм дейін поршеньді сақиналар – шақтау, орнату;</w:t>
      </w:r>
    </w:p>
    <w:bookmarkEnd w:id="4023"/>
    <w:bookmarkStart w:name="z4023" w:id="4024"/>
    <w:p>
      <w:pPr>
        <w:spacing w:after="0"/>
        <w:ind w:left="0"/>
        <w:jc w:val="both"/>
      </w:pPr>
      <w:r>
        <w:rPr>
          <w:rFonts w:ascii="Times New Roman"/>
          <w:b w:val="false"/>
          <w:i w:val="false"/>
          <w:color w:val="000000"/>
          <w:sz w:val="28"/>
        </w:rPr>
        <w:t>
      12) турбиналардың жұмыс лопасттары – шығару;</w:t>
      </w:r>
    </w:p>
    <w:bookmarkEnd w:id="4024"/>
    <w:bookmarkStart w:name="z4024" w:id="4025"/>
    <w:p>
      <w:pPr>
        <w:spacing w:after="0"/>
        <w:ind w:left="0"/>
        <w:jc w:val="both"/>
      </w:pPr>
      <w:r>
        <w:rPr>
          <w:rFonts w:ascii="Times New Roman"/>
          <w:b w:val="false"/>
          <w:i w:val="false"/>
          <w:color w:val="000000"/>
          <w:sz w:val="28"/>
        </w:rPr>
        <w:t>
      13) аспа дизельдері мен турбиналардың механизмдері – дефектациялау, жөндеу, жинақтау, стендте сынау, орнату, монтаждау;</w:t>
      </w:r>
    </w:p>
    <w:bookmarkEnd w:id="4025"/>
    <w:bookmarkStart w:name="z4025" w:id="4026"/>
    <w:p>
      <w:pPr>
        <w:spacing w:after="0"/>
        <w:ind w:left="0"/>
        <w:jc w:val="both"/>
      </w:pPr>
      <w:r>
        <w:rPr>
          <w:rFonts w:ascii="Times New Roman"/>
          <w:b w:val="false"/>
          <w:i w:val="false"/>
          <w:color w:val="000000"/>
          <w:sz w:val="28"/>
        </w:rPr>
        <w:t>
      14) шина-пневматикалық муфталар –бөлшектеу, ажырату; қол жетекті реверсивті – дефектациялау, жөндеу, жинақтау, сынау, тапсыру;</w:t>
      </w:r>
    </w:p>
    <w:bookmarkEnd w:id="4026"/>
    <w:bookmarkStart w:name="z4026" w:id="4027"/>
    <w:p>
      <w:pPr>
        <w:spacing w:after="0"/>
        <w:ind w:left="0"/>
        <w:jc w:val="both"/>
      </w:pPr>
      <w:r>
        <w:rPr>
          <w:rFonts w:ascii="Times New Roman"/>
          <w:b w:val="false"/>
          <w:i w:val="false"/>
          <w:color w:val="000000"/>
          <w:sz w:val="28"/>
        </w:rPr>
        <w:t>
      15) отын сорғылары, реттегіштер –бөлшектеу, өңдеу;</w:t>
      </w:r>
    </w:p>
    <w:bookmarkEnd w:id="4027"/>
    <w:bookmarkStart w:name="z4027" w:id="4028"/>
    <w:p>
      <w:pPr>
        <w:spacing w:after="0"/>
        <w:ind w:left="0"/>
        <w:jc w:val="both"/>
      </w:pPr>
      <w:r>
        <w:rPr>
          <w:rFonts w:ascii="Times New Roman"/>
          <w:b w:val="false"/>
          <w:i w:val="false"/>
          <w:color w:val="000000"/>
          <w:sz w:val="28"/>
        </w:rPr>
        <w:t>
      16) турбиналардың арналы байпасты клапандары мен жетектері – бөлшектеу, ажырату– дайындау, жөндеу, жинақтау, орнату;</w:t>
      </w:r>
    </w:p>
    <w:bookmarkEnd w:id="4028"/>
    <w:bookmarkStart w:name="z4028" w:id="4029"/>
    <w:p>
      <w:pPr>
        <w:spacing w:after="0"/>
        <w:ind w:left="0"/>
        <w:jc w:val="both"/>
      </w:pPr>
      <w:r>
        <w:rPr>
          <w:rFonts w:ascii="Times New Roman"/>
          <w:b w:val="false"/>
          <w:i w:val="false"/>
          <w:color w:val="000000"/>
          <w:sz w:val="28"/>
        </w:rPr>
        <w:t>
      17) бас және көбелекті подшипникниктер –қырнағышта жинақтау;</w:t>
      </w:r>
    </w:p>
    <w:bookmarkEnd w:id="4029"/>
    <w:bookmarkStart w:name="z4029" w:id="4030"/>
    <w:p>
      <w:pPr>
        <w:spacing w:after="0"/>
        <w:ind w:left="0"/>
        <w:jc w:val="both"/>
      </w:pPr>
      <w:r>
        <w:rPr>
          <w:rFonts w:ascii="Times New Roman"/>
          <w:b w:val="false"/>
          <w:i w:val="false"/>
          <w:color w:val="000000"/>
          <w:sz w:val="28"/>
        </w:rPr>
        <w:t>
      18) редукторлар, реверс-редукторлар, турбокомпрессорлар – бөлшектеу, монтаждау;</w:t>
      </w:r>
    </w:p>
    <w:bookmarkEnd w:id="4030"/>
    <w:bookmarkStart w:name="z4030" w:id="4031"/>
    <w:p>
      <w:pPr>
        <w:spacing w:after="0"/>
        <w:ind w:left="0"/>
        <w:jc w:val="both"/>
      </w:pPr>
      <w:r>
        <w:rPr>
          <w:rFonts w:ascii="Times New Roman"/>
          <w:b w:val="false"/>
          <w:i w:val="false"/>
          <w:color w:val="000000"/>
          <w:sz w:val="28"/>
        </w:rPr>
        <w:t>
      19) турбина корпустарының майлықтары – лабиринтті тығыздықтар жинағы;</w:t>
      </w:r>
    </w:p>
    <w:bookmarkEnd w:id="4031"/>
    <w:bookmarkStart w:name="z4031" w:id="4032"/>
    <w:p>
      <w:pPr>
        <w:spacing w:after="0"/>
        <w:ind w:left="0"/>
        <w:jc w:val="both"/>
      </w:pPr>
      <w:r>
        <w:rPr>
          <w:rFonts w:ascii="Times New Roman"/>
          <w:b w:val="false"/>
          <w:i w:val="false"/>
          <w:color w:val="000000"/>
          <w:sz w:val="28"/>
        </w:rPr>
        <w:t>
      20) қосалқы турбомеханизмдердің бұрышты құрылғылары – шақтау;</w:t>
      </w:r>
    </w:p>
    <w:bookmarkEnd w:id="4032"/>
    <w:bookmarkStart w:name="z4032" w:id="4033"/>
    <w:p>
      <w:pPr>
        <w:spacing w:after="0"/>
        <w:ind w:left="0"/>
        <w:jc w:val="both"/>
      </w:pPr>
      <w:r>
        <w:rPr>
          <w:rFonts w:ascii="Times New Roman"/>
          <w:b w:val="false"/>
          <w:i w:val="false"/>
          <w:color w:val="000000"/>
          <w:sz w:val="28"/>
        </w:rPr>
        <w:t>
      21) негізгі турбиналардың маневрлі және тез тиекті құрылғылары – бөлшектеу, ажырату;</w:t>
      </w:r>
    </w:p>
    <w:bookmarkEnd w:id="4033"/>
    <w:bookmarkStart w:name="z4033" w:id="4034"/>
    <w:p>
      <w:pPr>
        <w:spacing w:after="0"/>
        <w:ind w:left="0"/>
        <w:jc w:val="both"/>
      </w:pPr>
      <w:r>
        <w:rPr>
          <w:rFonts w:ascii="Times New Roman"/>
          <w:b w:val="false"/>
          <w:i w:val="false"/>
          <w:color w:val="000000"/>
          <w:sz w:val="28"/>
        </w:rPr>
        <w:t>
      22) диаметрі 500 мм жоғары эксцентриктер – орнату.</w:t>
      </w:r>
    </w:p>
    <w:bookmarkEnd w:id="4034"/>
    <w:bookmarkStart w:name="z4034" w:id="4035"/>
    <w:p>
      <w:pPr>
        <w:spacing w:after="0"/>
        <w:ind w:left="0"/>
        <w:jc w:val="both"/>
      </w:pPr>
      <w:r>
        <w:rPr>
          <w:rFonts w:ascii="Times New Roman"/>
          <w:b w:val="false"/>
          <w:i w:val="false"/>
          <w:color w:val="000000"/>
          <w:sz w:val="28"/>
        </w:rPr>
        <w:t>
      Білік жүргізгіштер:</w:t>
      </w:r>
    </w:p>
    <w:bookmarkEnd w:id="4035"/>
    <w:bookmarkStart w:name="z4035" w:id="4036"/>
    <w:p>
      <w:pPr>
        <w:spacing w:after="0"/>
        <w:ind w:left="0"/>
        <w:jc w:val="both"/>
      </w:pPr>
      <w:r>
        <w:rPr>
          <w:rFonts w:ascii="Times New Roman"/>
          <w:b w:val="false"/>
          <w:i w:val="false"/>
          <w:color w:val="000000"/>
          <w:sz w:val="28"/>
        </w:rPr>
        <w:t>
      1) біліктер: тіреулі, аралық, есу; есубұрагдадары, дейдвудты құрылғылар, кронштейндер, мортира төлкелері, майлықтар, есу бұрандаларының аққыштары, білік бұрушы құрылғылар, тежеуіштер, білік жүргізгіштің диаметрі 100 мм кезінде тахометр датчиктері – дефектациялау, жөндеу, салу, қосу, шақтау, фланцты және гидропрессті қосылыстарды жинақтау, жартылай муфталарды саптау, төлкелерді престеу, монтаждау, орталықтау, қызметке тапсыру;</w:t>
      </w:r>
    </w:p>
    <w:bookmarkEnd w:id="4036"/>
    <w:bookmarkStart w:name="z4036" w:id="4037"/>
    <w:p>
      <w:pPr>
        <w:spacing w:after="0"/>
        <w:ind w:left="0"/>
        <w:jc w:val="both"/>
      </w:pPr>
      <w:r>
        <w:rPr>
          <w:rFonts w:ascii="Times New Roman"/>
          <w:b w:val="false"/>
          <w:i w:val="false"/>
          <w:color w:val="000000"/>
          <w:sz w:val="28"/>
        </w:rPr>
        <w:t>
      2) кез келген диаметрлі есу біліктері – шыны матаны, толтырғыштарды, қосу элементтерін қолдана отырып, эпоксидті қоспамен жағу;</w:t>
      </w:r>
    </w:p>
    <w:bookmarkEnd w:id="4037"/>
    <w:bookmarkStart w:name="z4037" w:id="4038"/>
    <w:p>
      <w:pPr>
        <w:spacing w:after="0"/>
        <w:ind w:left="0"/>
        <w:jc w:val="both"/>
      </w:pPr>
      <w:r>
        <w:rPr>
          <w:rFonts w:ascii="Times New Roman"/>
          <w:b w:val="false"/>
          <w:i w:val="false"/>
          <w:color w:val="000000"/>
          <w:sz w:val="28"/>
        </w:rPr>
        <w:t>
      3) білік диаметрі 100 мм бұранда қадамдарының өзгеру механизмдері – бөлшектеу, дефектациялау, жөндеу, жинақтау, монтаждау;</w:t>
      </w:r>
    </w:p>
    <w:bookmarkEnd w:id="4038"/>
    <w:bookmarkStart w:name="z4038" w:id="4039"/>
    <w:p>
      <w:pPr>
        <w:spacing w:after="0"/>
        <w:ind w:left="0"/>
        <w:jc w:val="both"/>
      </w:pPr>
      <w:r>
        <w:rPr>
          <w:rFonts w:ascii="Times New Roman"/>
          <w:b w:val="false"/>
          <w:i w:val="false"/>
          <w:color w:val="000000"/>
          <w:sz w:val="28"/>
        </w:rPr>
        <w:t>
      4) білік диаметрі 100 мм табанды, тіреулі негізгі подшипниктер – шақтау, жапсырмаларды салу, орталықтау, жөндеу, монтаждау, май саңылауларын тексеру, тапсыру;</w:t>
      </w:r>
    </w:p>
    <w:bookmarkEnd w:id="4039"/>
    <w:bookmarkStart w:name="z4039" w:id="4040"/>
    <w:p>
      <w:pPr>
        <w:spacing w:after="0"/>
        <w:ind w:left="0"/>
        <w:jc w:val="both"/>
      </w:pPr>
      <w:r>
        <w:rPr>
          <w:rFonts w:ascii="Times New Roman"/>
          <w:b w:val="false"/>
          <w:i w:val="false"/>
          <w:color w:val="000000"/>
          <w:sz w:val="28"/>
        </w:rPr>
        <w:t>
      5) білік диаметрі 100-250 мм дейдвудты, сұрыптау майлықтар – тығыз жерлерді сұрыптау, тығуларды ауыстыру.</w:t>
      </w:r>
    </w:p>
    <w:bookmarkEnd w:id="4040"/>
    <w:bookmarkStart w:name="z4040" w:id="4041"/>
    <w:p>
      <w:pPr>
        <w:spacing w:after="0"/>
        <w:ind w:left="0"/>
        <w:jc w:val="both"/>
      </w:pPr>
      <w:r>
        <w:rPr>
          <w:rFonts w:ascii="Times New Roman"/>
          <w:b w:val="false"/>
          <w:i w:val="false"/>
          <w:color w:val="000000"/>
          <w:sz w:val="28"/>
        </w:rPr>
        <w:t>
      Қосалқы механизмдер мен қазандар:</w:t>
      </w:r>
    </w:p>
    <w:bookmarkEnd w:id="4041"/>
    <w:bookmarkStart w:name="z4041" w:id="4042"/>
    <w:p>
      <w:pPr>
        <w:spacing w:after="0"/>
        <w:ind w:left="0"/>
        <w:jc w:val="both"/>
      </w:pPr>
      <w:r>
        <w:rPr>
          <w:rFonts w:ascii="Times New Roman"/>
          <w:b w:val="false"/>
          <w:i w:val="false"/>
          <w:color w:val="000000"/>
          <w:sz w:val="28"/>
        </w:rPr>
        <w:t>
      1) балық тұздайтын агрегаттар, ауды қозғалту, ауды таңдау машиналары, редукторлар, күшті жіберулер, бұру құрылғылары, ауа, жетекті сорғылар – дефектациялау, жөндеу, жинақтау, монтаждау, тапсыру;</w:t>
      </w:r>
    </w:p>
    <w:bookmarkEnd w:id="4042"/>
    <w:bookmarkStart w:name="z4042" w:id="4043"/>
    <w:p>
      <w:pPr>
        <w:spacing w:after="0"/>
        <w:ind w:left="0"/>
        <w:jc w:val="both"/>
      </w:pPr>
      <w:r>
        <w:rPr>
          <w:rFonts w:ascii="Times New Roman"/>
          <w:b w:val="false"/>
          <w:i w:val="false"/>
          <w:color w:val="000000"/>
          <w:sz w:val="28"/>
        </w:rPr>
        <w:t>
      2) әмбебап, борттан тыс, тұмсықты және ішкі аппарелилер – бөлшектеу;</w:t>
      </w:r>
    </w:p>
    <w:bookmarkEnd w:id="4043"/>
    <w:bookmarkStart w:name="z4043" w:id="4044"/>
    <w:p>
      <w:pPr>
        <w:spacing w:after="0"/>
        <w:ind w:left="0"/>
        <w:jc w:val="both"/>
      </w:pPr>
      <w:r>
        <w:rPr>
          <w:rFonts w:ascii="Times New Roman"/>
          <w:b w:val="false"/>
          <w:i w:val="false"/>
          <w:color w:val="000000"/>
          <w:sz w:val="28"/>
        </w:rPr>
        <w:t>
      3) жылу алмасу аппараттары – жөндеу, жинақтау, түтіктерді ауыстыру, ыдырату, гидравликалық сынақта;</w:t>
      </w:r>
    </w:p>
    <w:bookmarkEnd w:id="4044"/>
    <w:bookmarkStart w:name="z4044" w:id="4045"/>
    <w:p>
      <w:pPr>
        <w:spacing w:after="0"/>
        <w:ind w:left="0"/>
        <w:jc w:val="both"/>
      </w:pPr>
      <w:r>
        <w:rPr>
          <w:rFonts w:ascii="Times New Roman"/>
          <w:b w:val="false"/>
          <w:i w:val="false"/>
          <w:color w:val="000000"/>
          <w:sz w:val="28"/>
        </w:rPr>
        <w:t>
      4) түрлі амортизаторлар – қосалқы механизмдер мен жабдықтарға іргетастарға бекіту арқылы орнату;</w:t>
      </w:r>
    </w:p>
    <w:bookmarkEnd w:id="4045"/>
    <w:bookmarkStart w:name="z4045" w:id="4046"/>
    <w:p>
      <w:pPr>
        <w:spacing w:after="0"/>
        <w:ind w:left="0"/>
        <w:jc w:val="both"/>
      </w:pPr>
      <w:r>
        <w:rPr>
          <w:rFonts w:ascii="Times New Roman"/>
          <w:b w:val="false"/>
          <w:i w:val="false"/>
          <w:color w:val="000000"/>
          <w:sz w:val="28"/>
        </w:rPr>
        <w:t xml:space="preserve">
      5) брашпильдер, шпильдер – монтаждау, реттеу, сынау, тапсыру; </w:t>
      </w:r>
    </w:p>
    <w:bookmarkEnd w:id="4046"/>
    <w:bookmarkStart w:name="z4046" w:id="4047"/>
    <w:p>
      <w:pPr>
        <w:spacing w:after="0"/>
        <w:ind w:left="0"/>
        <w:jc w:val="both"/>
      </w:pPr>
      <w:r>
        <w:rPr>
          <w:rFonts w:ascii="Times New Roman"/>
          <w:b w:val="false"/>
          <w:i w:val="false"/>
          <w:color w:val="000000"/>
          <w:sz w:val="28"/>
        </w:rPr>
        <w:t>
      6) ауа салқындатқыштар, май салқындатқыштар, қысым релесі, үлестіргіштер – дефектациялау, жөндеу, жинақтау, монтаждау;</w:t>
      </w:r>
    </w:p>
    <w:bookmarkEnd w:id="4047"/>
    <w:bookmarkStart w:name="z4047" w:id="4048"/>
    <w:p>
      <w:pPr>
        <w:spacing w:after="0"/>
        <w:ind w:left="0"/>
        <w:jc w:val="both"/>
      </w:pPr>
      <w:r>
        <w:rPr>
          <w:rFonts w:ascii="Times New Roman"/>
          <w:b w:val="false"/>
          <w:i w:val="false"/>
          <w:color w:val="000000"/>
          <w:sz w:val="28"/>
        </w:rPr>
        <w:t>
      7) диаметрі 250 мм тралды шығырлардың жүк және аралық біліктері – салу;</w:t>
      </w:r>
    </w:p>
    <w:bookmarkEnd w:id="4048"/>
    <w:bookmarkStart w:name="z4048" w:id="4049"/>
    <w:p>
      <w:pPr>
        <w:spacing w:after="0"/>
        <w:ind w:left="0"/>
        <w:jc w:val="both"/>
      </w:pPr>
      <w:r>
        <w:rPr>
          <w:rFonts w:ascii="Times New Roman"/>
          <w:b w:val="false"/>
          <w:i w:val="false"/>
          <w:color w:val="000000"/>
          <w:sz w:val="28"/>
        </w:rPr>
        <w:t>
      8) барлық жүйелердің гидромоторлары, гидрокөтергіштер – бөлшектеу, ажырату;</w:t>
      </w:r>
    </w:p>
    <w:bookmarkEnd w:id="4049"/>
    <w:bookmarkStart w:name="z4049" w:id="4050"/>
    <w:p>
      <w:pPr>
        <w:spacing w:after="0"/>
        <w:ind w:left="0"/>
        <w:jc w:val="both"/>
      </w:pPr>
      <w:r>
        <w:rPr>
          <w:rFonts w:ascii="Times New Roman"/>
          <w:b w:val="false"/>
          <w:i w:val="false"/>
          <w:color w:val="000000"/>
          <w:sz w:val="28"/>
        </w:rPr>
        <w:t>
      9) цилиндр диаметрі 300 мм дейін дизель-генераторлар – монтаждау; цилиндр диаметрі 300 мм жоғары дизель-генераторлар – бөлшектеу;</w:t>
      </w:r>
    </w:p>
    <w:bookmarkEnd w:id="4050"/>
    <w:bookmarkStart w:name="z4050" w:id="4051"/>
    <w:p>
      <w:pPr>
        <w:spacing w:after="0"/>
        <w:ind w:left="0"/>
        <w:jc w:val="both"/>
      </w:pPr>
      <w:r>
        <w:rPr>
          <w:rFonts w:ascii="Times New Roman"/>
          <w:b w:val="false"/>
          <w:i w:val="false"/>
          <w:color w:val="000000"/>
          <w:sz w:val="28"/>
        </w:rPr>
        <w:t>
      10) аспа жолдар – монтаждау, тапсыру;</w:t>
      </w:r>
    </w:p>
    <w:bookmarkEnd w:id="4051"/>
    <w:bookmarkStart w:name="z4051" w:id="4052"/>
    <w:p>
      <w:pPr>
        <w:spacing w:after="0"/>
        <w:ind w:left="0"/>
        <w:jc w:val="both"/>
      </w:pPr>
      <w:r>
        <w:rPr>
          <w:rFonts w:ascii="Times New Roman"/>
          <w:b w:val="false"/>
          <w:i w:val="false"/>
          <w:color w:val="000000"/>
          <w:sz w:val="28"/>
        </w:rPr>
        <w:t>
      11) люк жапқыштар – жинақтау, монтаждау;</w:t>
      </w:r>
    </w:p>
    <w:bookmarkEnd w:id="4052"/>
    <w:bookmarkStart w:name="z4052" w:id="4053"/>
    <w:p>
      <w:pPr>
        <w:spacing w:after="0"/>
        <w:ind w:left="0"/>
        <w:jc w:val="both"/>
      </w:pPr>
      <w:r>
        <w:rPr>
          <w:rFonts w:ascii="Times New Roman"/>
          <w:b w:val="false"/>
          <w:i w:val="false"/>
          <w:color w:val="000000"/>
          <w:sz w:val="28"/>
        </w:rPr>
        <w:t>
      12) цилиндр диаметрі 300 мм жоғары мұздатқыш қондырғылардың компрессорлары –бөлшектеу, ажырату;</w:t>
      </w:r>
    </w:p>
    <w:bookmarkEnd w:id="4053"/>
    <w:bookmarkStart w:name="z4053" w:id="4054"/>
    <w:p>
      <w:pPr>
        <w:spacing w:after="0"/>
        <w:ind w:left="0"/>
        <w:jc w:val="both"/>
      </w:pPr>
      <w:r>
        <w:rPr>
          <w:rFonts w:ascii="Times New Roman"/>
          <w:b w:val="false"/>
          <w:i w:val="false"/>
          <w:color w:val="000000"/>
          <w:sz w:val="28"/>
        </w:rPr>
        <w:t>
      13) төсемдер, сфералы төсемдер, реттелетін төсемдер – орнынан өлшемін алу, шақтау және орнату;</w:t>
      </w:r>
    </w:p>
    <w:bookmarkEnd w:id="4054"/>
    <w:bookmarkStart w:name="z4054" w:id="4055"/>
    <w:p>
      <w:pPr>
        <w:spacing w:after="0"/>
        <w:ind w:left="0"/>
        <w:jc w:val="both"/>
      </w:pPr>
      <w:r>
        <w:rPr>
          <w:rFonts w:ascii="Times New Roman"/>
          <w:b w:val="false"/>
          <w:i w:val="false"/>
          <w:color w:val="000000"/>
          <w:sz w:val="28"/>
        </w:rPr>
        <w:t>
      14) қосалқы, қайта өңделген қазандар, жұпты сепараторлар – бөлшектеу, дефектациялау, жөндеу, тексеру, гидравликалық сынақтар, монтаждау;</w:t>
      </w:r>
    </w:p>
    <w:bookmarkEnd w:id="4055"/>
    <w:bookmarkStart w:name="z4055" w:id="4056"/>
    <w:p>
      <w:pPr>
        <w:spacing w:after="0"/>
        <w:ind w:left="0"/>
        <w:jc w:val="both"/>
      </w:pPr>
      <w:r>
        <w:rPr>
          <w:rFonts w:ascii="Times New Roman"/>
          <w:b w:val="false"/>
          <w:i w:val="false"/>
          <w:color w:val="000000"/>
          <w:sz w:val="28"/>
        </w:rPr>
        <w:t>
      15) гидравликалық, электрлік, электрлі гидравликалық шығырлар (тралды, палубалы, борттан тыс тралды көтеретін) – монтаждау, реттеу, тапсыру;</w:t>
      </w:r>
    </w:p>
    <w:bookmarkEnd w:id="4056"/>
    <w:bookmarkStart w:name="z4056" w:id="4057"/>
    <w:p>
      <w:pPr>
        <w:spacing w:after="0"/>
        <w:ind w:left="0"/>
        <w:jc w:val="both"/>
      </w:pPr>
      <w:r>
        <w:rPr>
          <w:rFonts w:ascii="Times New Roman"/>
          <w:b w:val="false"/>
          <w:i w:val="false"/>
          <w:color w:val="000000"/>
          <w:sz w:val="28"/>
        </w:rPr>
        <w:t>
      16) жетектері бар машиналар мен рульді құрылғылар – бөлшектер, ажырту;</w:t>
      </w:r>
    </w:p>
    <w:bookmarkEnd w:id="4057"/>
    <w:bookmarkStart w:name="z4057" w:id="4058"/>
    <w:p>
      <w:pPr>
        <w:spacing w:after="0"/>
        <w:ind w:left="0"/>
        <w:jc w:val="both"/>
      </w:pPr>
      <w:r>
        <w:rPr>
          <w:rFonts w:ascii="Times New Roman"/>
          <w:b w:val="false"/>
          <w:i w:val="false"/>
          <w:color w:val="000000"/>
          <w:sz w:val="28"/>
        </w:rPr>
        <w:t>
      17) тұрмыстық бағыттағы кеме механизмдері (кір жуу машиналары, центрифугалар, картоп тазалағыштар, қамыр араластырғыштар) – жөндеу, орнату, монтаждау, орталықтау, реттеу, жұмысқа тапсыру;</w:t>
      </w:r>
    </w:p>
    <w:bookmarkEnd w:id="4058"/>
    <w:bookmarkStart w:name="z4058" w:id="4059"/>
    <w:p>
      <w:pPr>
        <w:spacing w:after="0"/>
        <w:ind w:left="0"/>
        <w:jc w:val="both"/>
      </w:pPr>
      <w:r>
        <w:rPr>
          <w:rFonts w:ascii="Times New Roman"/>
          <w:b w:val="false"/>
          <w:i w:val="false"/>
          <w:color w:val="000000"/>
          <w:sz w:val="28"/>
        </w:rPr>
        <w:t>
      18) гидравлика және ысырмалы құрылғылар жүйелерінің механизмдері – бөлшектеу;</w:t>
      </w:r>
    </w:p>
    <w:bookmarkEnd w:id="4059"/>
    <w:bookmarkStart w:name="z4059" w:id="4060"/>
    <w:p>
      <w:pPr>
        <w:spacing w:after="0"/>
        <w:ind w:left="0"/>
        <w:jc w:val="both"/>
      </w:pPr>
      <w:r>
        <w:rPr>
          <w:rFonts w:ascii="Times New Roman"/>
          <w:b w:val="false"/>
          <w:i w:val="false"/>
          <w:color w:val="000000"/>
          <w:sz w:val="28"/>
        </w:rPr>
        <w:t>
      19) ылғалды ауа, қабырға, аспалы сорғылар, пародинамо – дефектациялау, жөндеу, жинақтау, монтаждау;</w:t>
      </w:r>
    </w:p>
    <w:bookmarkEnd w:id="4060"/>
    <w:bookmarkStart w:name="z4060" w:id="4061"/>
    <w:p>
      <w:pPr>
        <w:spacing w:after="0"/>
        <w:ind w:left="0"/>
        <w:jc w:val="both"/>
      </w:pPr>
      <w:r>
        <w:rPr>
          <w:rFonts w:ascii="Times New Roman"/>
          <w:b w:val="false"/>
          <w:i w:val="false"/>
          <w:color w:val="000000"/>
          <w:sz w:val="28"/>
        </w:rPr>
        <w:t>
      20) технологиялық жабдықтар (қалпақша шабушы, тері алу және жуу машиналары; балықұнды, балық консервті және май еріту қондырғылары; транспортерлер және трюмды элеваторлар) – дефектациялау, жөндеу, монтаждау, реттеу, сынау, тапсыру;</w:t>
      </w:r>
    </w:p>
    <w:bookmarkEnd w:id="4061"/>
    <w:bookmarkStart w:name="z4061" w:id="4062"/>
    <w:p>
      <w:pPr>
        <w:spacing w:after="0"/>
        <w:ind w:left="0"/>
        <w:jc w:val="both"/>
      </w:pPr>
      <w:r>
        <w:rPr>
          <w:rFonts w:ascii="Times New Roman"/>
          <w:b w:val="false"/>
          <w:i w:val="false"/>
          <w:color w:val="000000"/>
          <w:sz w:val="28"/>
        </w:rPr>
        <w:t>
      21) пластмасса – дайындау, құю, құю ақауларын жою;</w:t>
      </w:r>
    </w:p>
    <w:bookmarkEnd w:id="4062"/>
    <w:bookmarkStart w:name="z4062" w:id="4063"/>
    <w:p>
      <w:pPr>
        <w:spacing w:after="0"/>
        <w:ind w:left="0"/>
        <w:jc w:val="both"/>
      </w:pPr>
      <w:r>
        <w:rPr>
          <w:rFonts w:ascii="Times New Roman"/>
          <w:b w:val="false"/>
          <w:i w:val="false"/>
          <w:color w:val="000000"/>
          <w:sz w:val="28"/>
        </w:rPr>
        <w:t>
      22) штуртросты сымы бар рульді құрылғы – реттеу, тапсыру;</w:t>
      </w:r>
    </w:p>
    <w:bookmarkEnd w:id="4063"/>
    <w:bookmarkStart w:name="z4063" w:id="4064"/>
    <w:p>
      <w:pPr>
        <w:spacing w:after="0"/>
        <w:ind w:left="0"/>
        <w:jc w:val="both"/>
      </w:pPr>
      <w:r>
        <w:rPr>
          <w:rFonts w:ascii="Times New Roman"/>
          <w:b w:val="false"/>
          <w:i w:val="false"/>
          <w:color w:val="000000"/>
          <w:sz w:val="28"/>
        </w:rPr>
        <w:t>
      23) тұщыландыру құрылғылары – жөндеу, іске тапсыру.</w:t>
      </w:r>
    </w:p>
    <w:bookmarkEnd w:id="4064"/>
    <w:bookmarkStart w:name="z4064" w:id="4065"/>
    <w:p>
      <w:pPr>
        <w:spacing w:after="0"/>
        <w:ind w:left="0"/>
        <w:jc w:val="both"/>
      </w:pPr>
      <w:r>
        <w:rPr>
          <w:rFonts w:ascii="Times New Roman"/>
          <w:b w:val="false"/>
          <w:i w:val="false"/>
          <w:color w:val="000000"/>
          <w:sz w:val="28"/>
        </w:rPr>
        <w:t>
      Құбырлар мен жүйелер:</w:t>
      </w:r>
    </w:p>
    <w:bookmarkEnd w:id="4065"/>
    <w:bookmarkStart w:name="z4065" w:id="4066"/>
    <w:p>
      <w:pPr>
        <w:spacing w:after="0"/>
        <w:ind w:left="0"/>
        <w:jc w:val="both"/>
      </w:pPr>
      <w:r>
        <w:rPr>
          <w:rFonts w:ascii="Times New Roman"/>
          <w:b w:val="false"/>
          <w:i w:val="false"/>
          <w:color w:val="000000"/>
          <w:sz w:val="28"/>
        </w:rPr>
        <w:t>
      1) ауаны желдету және салқындату жүйесінің арматурасы – жөндеу, монтаждау;</w:t>
      </w:r>
    </w:p>
    <w:bookmarkEnd w:id="4066"/>
    <w:bookmarkStart w:name="z4066" w:id="4067"/>
    <w:p>
      <w:pPr>
        <w:spacing w:after="0"/>
        <w:ind w:left="0"/>
        <w:jc w:val="both"/>
      </w:pPr>
      <w:r>
        <w:rPr>
          <w:rFonts w:ascii="Times New Roman"/>
          <w:b w:val="false"/>
          <w:i w:val="false"/>
          <w:color w:val="000000"/>
          <w:sz w:val="28"/>
        </w:rPr>
        <w:t>
      2) отын арматуралары –бөлшектеу, ажырату;</w:t>
      </w:r>
    </w:p>
    <w:bookmarkEnd w:id="4067"/>
    <w:bookmarkStart w:name="z4067" w:id="4068"/>
    <w:p>
      <w:pPr>
        <w:spacing w:after="0"/>
        <w:ind w:left="0"/>
        <w:jc w:val="both"/>
      </w:pPr>
      <w:r>
        <w:rPr>
          <w:rFonts w:ascii="Times New Roman"/>
          <w:b w:val="false"/>
          <w:i w:val="false"/>
          <w:color w:val="000000"/>
          <w:sz w:val="28"/>
        </w:rPr>
        <w:t>
      3) арматуралар, құбырлар, жүйелер, гидроцилиндрлер мен жоғары тазалықты талап ететін басқа жабдықтар – жуу, сынамасын алу, жиілігіне тексеру;</w:t>
      </w:r>
    </w:p>
    <w:bookmarkEnd w:id="4068"/>
    <w:bookmarkStart w:name="z4068" w:id="4069"/>
    <w:p>
      <w:pPr>
        <w:spacing w:after="0"/>
        <w:ind w:left="0"/>
        <w:jc w:val="both"/>
      </w:pPr>
      <w:r>
        <w:rPr>
          <w:rFonts w:ascii="Times New Roman"/>
          <w:b w:val="false"/>
          <w:i w:val="false"/>
          <w:color w:val="000000"/>
          <w:sz w:val="28"/>
        </w:rPr>
        <w:t>
      4) гидрожетектері бар су-газ өткізбейтін, өту, желдеткіш қақтаулар, дроссельді, желдеткіш, тығыздау жапқыштары мен гидрожетектері бар қалқалағыштар – бөлшектеу, жинақтау, тексеру, сынау, монтаждау;</w:t>
      </w:r>
    </w:p>
    <w:bookmarkEnd w:id="4069"/>
    <w:bookmarkStart w:name="z4069" w:id="4070"/>
    <w:p>
      <w:pPr>
        <w:spacing w:after="0"/>
        <w:ind w:left="0"/>
        <w:jc w:val="both"/>
      </w:pPr>
      <w:r>
        <w:rPr>
          <w:rFonts w:ascii="Times New Roman"/>
          <w:b w:val="false"/>
          <w:i w:val="false"/>
          <w:color w:val="000000"/>
          <w:sz w:val="28"/>
        </w:rPr>
        <w:t>
      5) құбырлардың панельдері мен манипуляторлардың секциялары – жинақтау, орнату, монтаждау;</w:t>
      </w:r>
    </w:p>
    <w:bookmarkEnd w:id="4070"/>
    <w:bookmarkStart w:name="z4070" w:id="4071"/>
    <w:p>
      <w:pPr>
        <w:spacing w:after="0"/>
        <w:ind w:left="0"/>
        <w:jc w:val="both"/>
      </w:pPr>
      <w:r>
        <w:rPr>
          <w:rFonts w:ascii="Times New Roman"/>
          <w:b w:val="false"/>
          <w:i w:val="false"/>
          <w:color w:val="000000"/>
          <w:sz w:val="28"/>
        </w:rPr>
        <w:t>
      6) арматурамен немесе жабдықпен басқарылатын жетектер (құбырлар, бұрышты, тісті жірерушілер, тісті жіберетін палубалы бұрышты төлкелер, подшипниктер, сұрыптау-палубалы бұрышты майлықтар) – бөлшектеу, жөндеу, белгілеу, жинақтау, монтаждау, іске тапсыру;</w:t>
      </w:r>
    </w:p>
    <w:bookmarkEnd w:id="4071"/>
    <w:bookmarkStart w:name="z4071" w:id="4072"/>
    <w:p>
      <w:pPr>
        <w:spacing w:after="0"/>
        <w:ind w:left="0"/>
        <w:jc w:val="both"/>
      </w:pPr>
      <w:r>
        <w:rPr>
          <w:rFonts w:ascii="Times New Roman"/>
          <w:b w:val="false"/>
          <w:i w:val="false"/>
          <w:color w:val="000000"/>
          <w:sz w:val="28"/>
        </w:rPr>
        <w:t>
      7) диаметрі 600 мм жоғары донды және борттан тыс арматуралардың қабылдағыш торлары – орнату;</w:t>
      </w:r>
    </w:p>
    <w:bookmarkEnd w:id="4072"/>
    <w:bookmarkStart w:name="z4072" w:id="4073"/>
    <w:p>
      <w:pPr>
        <w:spacing w:after="0"/>
        <w:ind w:left="0"/>
        <w:jc w:val="both"/>
      </w:pPr>
      <w:r>
        <w:rPr>
          <w:rFonts w:ascii="Times New Roman"/>
          <w:b w:val="false"/>
          <w:i w:val="false"/>
          <w:color w:val="000000"/>
          <w:sz w:val="28"/>
        </w:rPr>
        <w:t>
      8) жылутехникалық бақылау жүйесі – монтаждау, қызмет көрсету;</w:t>
      </w:r>
    </w:p>
    <w:bookmarkEnd w:id="4073"/>
    <w:bookmarkStart w:name="z4073" w:id="4074"/>
    <w:p>
      <w:pPr>
        <w:spacing w:after="0"/>
        <w:ind w:left="0"/>
        <w:jc w:val="both"/>
      </w:pPr>
      <w:r>
        <w:rPr>
          <w:rFonts w:ascii="Times New Roman"/>
          <w:b w:val="false"/>
          <w:i w:val="false"/>
          <w:color w:val="000000"/>
          <w:sz w:val="28"/>
        </w:rPr>
        <w:t>
      9) аккумуляторлы шұңқырларда жөнделетін пластмассадан жасалатын құбырлар – монтаждау, сынақтан өткізу.</w:t>
      </w:r>
    </w:p>
    <w:bookmarkEnd w:id="4074"/>
    <w:bookmarkStart w:name="z4074" w:id="4075"/>
    <w:p>
      <w:pPr>
        <w:spacing w:after="0"/>
        <w:ind w:left="0"/>
        <w:jc w:val="both"/>
      </w:pPr>
      <w:r>
        <w:rPr>
          <w:rFonts w:ascii="Times New Roman"/>
          <w:b w:val="false"/>
          <w:i w:val="false"/>
          <w:color w:val="000000"/>
          <w:sz w:val="28"/>
        </w:rPr>
        <w:t>
      Әртүрлі жұмыстар:</w:t>
      </w:r>
    </w:p>
    <w:bookmarkEnd w:id="4075"/>
    <w:bookmarkStart w:name="z4075" w:id="4076"/>
    <w:p>
      <w:pPr>
        <w:spacing w:after="0"/>
        <w:ind w:left="0"/>
        <w:jc w:val="both"/>
      </w:pPr>
      <w:r>
        <w:rPr>
          <w:rFonts w:ascii="Times New Roman"/>
          <w:b w:val="false"/>
          <w:i w:val="false"/>
          <w:color w:val="000000"/>
          <w:sz w:val="28"/>
        </w:rPr>
        <w:t>
      1) жоғары қысымды ауа, фреонды, қосу, көмірқышқыл баллондар – салу, орнату орнын белгілеу, орнату, іргетастарды, бугелдерді келістіру, монтаждау;</w:t>
      </w:r>
    </w:p>
    <w:bookmarkEnd w:id="4076"/>
    <w:bookmarkStart w:name="z4076" w:id="4077"/>
    <w:p>
      <w:pPr>
        <w:spacing w:after="0"/>
        <w:ind w:left="0"/>
        <w:jc w:val="both"/>
      </w:pPr>
      <w:r>
        <w:rPr>
          <w:rFonts w:ascii="Times New Roman"/>
          <w:b w:val="false"/>
          <w:i w:val="false"/>
          <w:color w:val="000000"/>
          <w:sz w:val="28"/>
        </w:rPr>
        <w:t>
      2) азық рамалары, автомобильді платформалар, аппарельдердің тросты жетегінің блоктары – монтаждау;</w:t>
      </w:r>
    </w:p>
    <w:bookmarkEnd w:id="4077"/>
    <w:bookmarkStart w:name="z4077" w:id="4078"/>
    <w:p>
      <w:pPr>
        <w:spacing w:after="0"/>
        <w:ind w:left="0"/>
        <w:jc w:val="both"/>
      </w:pPr>
      <w:r>
        <w:rPr>
          <w:rFonts w:ascii="Times New Roman"/>
          <w:b w:val="false"/>
          <w:i w:val="false"/>
          <w:color w:val="000000"/>
          <w:sz w:val="28"/>
        </w:rPr>
        <w:t>
      3) көтергіш, аппарельдер және сұрыптау жапқыштарының люкті жапқыштары жетектерінің гидроцилиндрлері – монтаждау, іске тапсыру;</w:t>
      </w:r>
    </w:p>
    <w:bookmarkEnd w:id="4078"/>
    <w:bookmarkStart w:name="z4078" w:id="4079"/>
    <w:p>
      <w:pPr>
        <w:spacing w:after="0"/>
        <w:ind w:left="0"/>
        <w:jc w:val="both"/>
      </w:pPr>
      <w:r>
        <w:rPr>
          <w:rFonts w:ascii="Times New Roman"/>
          <w:b w:val="false"/>
          <w:i w:val="false"/>
          <w:color w:val="000000"/>
          <w:sz w:val="28"/>
        </w:rPr>
        <w:t>
      4) диаметрі 80-175 мм жоғары тетіктер (подшипниктер, саусақтар, тістегершіктер,төлкелер) – құралдардың көмегімен немесе салқындату әдісімен гидравликалық, бұрандама престе тығызда;</w:t>
      </w:r>
    </w:p>
    <w:bookmarkEnd w:id="4079"/>
    <w:bookmarkStart w:name="z4079" w:id="4080"/>
    <w:p>
      <w:pPr>
        <w:spacing w:after="0"/>
        <w:ind w:left="0"/>
        <w:jc w:val="both"/>
      </w:pPr>
      <w:r>
        <w:rPr>
          <w:rFonts w:ascii="Times New Roman"/>
          <w:b w:val="false"/>
          <w:i w:val="false"/>
          <w:color w:val="000000"/>
          <w:sz w:val="28"/>
        </w:rPr>
        <w:t>
      5) су асты қанаттарындағы кеме қанаттары мен жапқыштары – жиектерін шығару, тазарту және ысқылау;</w:t>
      </w:r>
    </w:p>
    <w:bookmarkEnd w:id="4080"/>
    <w:bookmarkStart w:name="z4080" w:id="4081"/>
    <w:p>
      <w:pPr>
        <w:spacing w:after="0"/>
        <w:ind w:left="0"/>
        <w:jc w:val="both"/>
      </w:pPr>
      <w:r>
        <w:rPr>
          <w:rFonts w:ascii="Times New Roman"/>
          <w:b w:val="false"/>
          <w:i w:val="false"/>
          <w:color w:val="000000"/>
          <w:sz w:val="28"/>
        </w:rPr>
        <w:t>
      6) көп секциялы конвейерлер, тасымалдағыштар – монтаждау, реттеу, іске тапсыру;</w:t>
      </w:r>
    </w:p>
    <w:bookmarkEnd w:id="4081"/>
    <w:bookmarkStart w:name="z4081" w:id="4082"/>
    <w:p>
      <w:pPr>
        <w:spacing w:after="0"/>
        <w:ind w:left="0"/>
        <w:jc w:val="both"/>
      </w:pPr>
      <w:r>
        <w:rPr>
          <w:rFonts w:ascii="Times New Roman"/>
          <w:b w:val="false"/>
          <w:i w:val="false"/>
          <w:color w:val="000000"/>
          <w:sz w:val="28"/>
        </w:rPr>
        <w:t>
      7) полимерлі материалдар – дайындау;</w:t>
      </w:r>
    </w:p>
    <w:bookmarkEnd w:id="4082"/>
    <w:bookmarkStart w:name="z4082" w:id="4083"/>
    <w:p>
      <w:pPr>
        <w:spacing w:after="0"/>
        <w:ind w:left="0"/>
        <w:jc w:val="both"/>
      </w:pPr>
      <w:r>
        <w:rPr>
          <w:rFonts w:ascii="Times New Roman"/>
          <w:b w:val="false"/>
          <w:i w:val="false"/>
          <w:color w:val="000000"/>
          <w:sz w:val="28"/>
        </w:rPr>
        <w:t>
      8) салмағы 300 кг жоғары ұстап бекітетін жабдықтар, цистерналар, бактар – булау, жуу, орнату, бекіту;</w:t>
      </w:r>
    </w:p>
    <w:bookmarkEnd w:id="4083"/>
    <w:bookmarkStart w:name="z4083" w:id="4084"/>
    <w:p>
      <w:pPr>
        <w:spacing w:after="0"/>
        <w:ind w:left="0"/>
        <w:jc w:val="both"/>
      </w:pPr>
      <w:r>
        <w:rPr>
          <w:rFonts w:ascii="Times New Roman"/>
          <w:b w:val="false"/>
          <w:i w:val="false"/>
          <w:color w:val="000000"/>
          <w:sz w:val="28"/>
        </w:rPr>
        <w:t>
      9) тубустар – монтаждау, тапсыру;</w:t>
      </w:r>
    </w:p>
    <w:bookmarkEnd w:id="4084"/>
    <w:bookmarkStart w:name="z4084" w:id="4085"/>
    <w:p>
      <w:pPr>
        <w:spacing w:after="0"/>
        <w:ind w:left="0"/>
        <w:jc w:val="both"/>
      </w:pPr>
      <w:r>
        <w:rPr>
          <w:rFonts w:ascii="Times New Roman"/>
          <w:b w:val="false"/>
          <w:i w:val="false"/>
          <w:color w:val="000000"/>
          <w:sz w:val="28"/>
        </w:rPr>
        <w:t>
      10) анодты түйіндер, салыстыру электродтары мен кедергі термометрлері – орнату;</w:t>
      </w:r>
    </w:p>
    <w:bookmarkEnd w:id="4085"/>
    <w:bookmarkStart w:name="z4085" w:id="4086"/>
    <w:p>
      <w:pPr>
        <w:spacing w:after="0"/>
        <w:ind w:left="0"/>
        <w:jc w:val="both"/>
      </w:pPr>
      <w:r>
        <w:rPr>
          <w:rFonts w:ascii="Times New Roman"/>
          <w:b w:val="false"/>
          <w:i w:val="false"/>
          <w:color w:val="000000"/>
          <w:sz w:val="28"/>
        </w:rPr>
        <w:t>
      11) теңестіру, дифферентті, алмастыру цистерналары – тарировкалау;</w:t>
      </w:r>
    </w:p>
    <w:bookmarkEnd w:id="4086"/>
    <w:bookmarkStart w:name="z4086" w:id="4087"/>
    <w:p>
      <w:pPr>
        <w:spacing w:after="0"/>
        <w:ind w:left="0"/>
        <w:jc w:val="both"/>
      </w:pPr>
      <w:r>
        <w:rPr>
          <w:rFonts w:ascii="Times New Roman"/>
          <w:b w:val="false"/>
          <w:i w:val="false"/>
          <w:color w:val="000000"/>
          <w:sz w:val="28"/>
        </w:rPr>
        <w:t>
      12) шаблондар – орны немесе механизм бойынша дайындау.</w:t>
      </w:r>
    </w:p>
    <w:bookmarkEnd w:id="4087"/>
    <w:bookmarkStart w:name="z4087" w:id="4088"/>
    <w:p>
      <w:pPr>
        <w:spacing w:after="0"/>
        <w:ind w:left="0"/>
        <w:jc w:val="both"/>
      </w:pPr>
      <w:r>
        <w:rPr>
          <w:rFonts w:ascii="Times New Roman"/>
          <w:b w:val="false"/>
          <w:i w:val="false"/>
          <w:color w:val="000000"/>
          <w:sz w:val="28"/>
        </w:rPr>
        <w:t>
      Параграф 5. Кеменің слесарь-монтажшысы, 5-разряд</w:t>
      </w:r>
    </w:p>
    <w:bookmarkEnd w:id="4088"/>
    <w:bookmarkStart w:name="z4088" w:id="4089"/>
    <w:p>
      <w:pPr>
        <w:spacing w:after="0"/>
        <w:ind w:left="0"/>
        <w:jc w:val="both"/>
      </w:pPr>
      <w:r>
        <w:rPr>
          <w:rFonts w:ascii="Times New Roman"/>
          <w:b w:val="false"/>
          <w:i w:val="false"/>
          <w:color w:val="000000"/>
          <w:sz w:val="28"/>
        </w:rPr>
        <w:t>
      343. Жұмыс сипаттамасы:</w:t>
      </w:r>
    </w:p>
    <w:bookmarkEnd w:id="4089"/>
    <w:bookmarkStart w:name="z4089" w:id="4090"/>
    <w:p>
      <w:pPr>
        <w:spacing w:after="0"/>
        <w:ind w:left="0"/>
        <w:jc w:val="both"/>
      </w:pPr>
      <w:r>
        <w:rPr>
          <w:rFonts w:ascii="Times New Roman"/>
          <w:b w:val="false"/>
          <w:i w:val="false"/>
          <w:color w:val="000000"/>
          <w:sz w:val="28"/>
        </w:rPr>
        <w:t>
      цилиндр диаметрі 300 мм дейінгі кеме дизельдерін, қуаты 150 кВт жоғары электрожабдықтар, қуаты 225 кВт (300 л.с.) бу машиналарын, білік жүргізгіштер, подшипниктерді, диаметрі 100 мм есу бұрандаларын, конусты сақиналар, білік жүргізгіш диаметрі 100-250 мм дейін майлықтар, кез келген әдіспен орталықтанатын механизмдер (оптикалықтан басқа), агрегаттар, ішкі жану қозғалтқыштары, орталықтауға жіберілетін электрожабдықтарды – 0,10 мм, сыну – 0,15 мм/м бөлшектеу, дефектациялау, жөндеу, монтаждау кезінде слесарлық операцияларды орындау;</w:t>
      </w:r>
    </w:p>
    <w:bookmarkEnd w:id="4090"/>
    <w:bookmarkStart w:name="z4090" w:id="4091"/>
    <w:p>
      <w:pPr>
        <w:spacing w:after="0"/>
        <w:ind w:left="0"/>
        <w:jc w:val="both"/>
      </w:pPr>
      <w:r>
        <w:rPr>
          <w:rFonts w:ascii="Times New Roman"/>
          <w:b w:val="false"/>
          <w:i w:val="false"/>
          <w:color w:val="000000"/>
          <w:sz w:val="28"/>
        </w:rPr>
        <w:t>
      гидромашиналармен реттелетін сильфонды компенсаторлар, негізгі айналым трассасын қақтауларды монтаждау және реттеу;</w:t>
      </w:r>
    </w:p>
    <w:bookmarkEnd w:id="4091"/>
    <w:bookmarkStart w:name="z4091" w:id="4092"/>
    <w:p>
      <w:pPr>
        <w:spacing w:after="0"/>
        <w:ind w:left="0"/>
        <w:jc w:val="both"/>
      </w:pPr>
      <w:r>
        <w:rPr>
          <w:rFonts w:ascii="Times New Roman"/>
          <w:b w:val="false"/>
          <w:i w:val="false"/>
          <w:color w:val="000000"/>
          <w:sz w:val="28"/>
        </w:rPr>
        <w:t>
      көп секциялы кез келген салмақты аппаратураларды ашып, секцияларын бөлшектеп, жинақтап, жоғары дәлдікпен және орталық бақылау ауданы бойынша тексеріп орнату;</w:t>
      </w:r>
    </w:p>
    <w:bookmarkEnd w:id="4092"/>
    <w:bookmarkStart w:name="z4092" w:id="4093"/>
    <w:p>
      <w:pPr>
        <w:spacing w:after="0"/>
        <w:ind w:left="0"/>
        <w:jc w:val="both"/>
      </w:pPr>
      <w:r>
        <w:rPr>
          <w:rFonts w:ascii="Times New Roman"/>
          <w:b w:val="false"/>
          <w:i w:val="false"/>
          <w:color w:val="000000"/>
          <w:sz w:val="28"/>
        </w:rPr>
        <w:t>
      агрегатты жинаққа стендте іргетас рамаларын монтаждау және орталықтау;</w:t>
      </w:r>
    </w:p>
    <w:bookmarkEnd w:id="4093"/>
    <w:bookmarkStart w:name="z4093" w:id="4094"/>
    <w:p>
      <w:pPr>
        <w:spacing w:after="0"/>
        <w:ind w:left="0"/>
        <w:jc w:val="both"/>
      </w:pPr>
      <w:r>
        <w:rPr>
          <w:rFonts w:ascii="Times New Roman"/>
          <w:b w:val="false"/>
          <w:i w:val="false"/>
          <w:color w:val="000000"/>
          <w:sz w:val="28"/>
        </w:rPr>
        <w:t>
      мортирлер мен кронштейндерді жону, білік диаметрі 250 мм кезінде қону орындарын өңдеп, төлкелерд престеп монтаждау;</w:t>
      </w:r>
    </w:p>
    <w:bookmarkEnd w:id="4094"/>
    <w:bookmarkStart w:name="z4094" w:id="4095"/>
    <w:p>
      <w:pPr>
        <w:spacing w:after="0"/>
        <w:ind w:left="0"/>
        <w:jc w:val="both"/>
      </w:pPr>
      <w:r>
        <w:rPr>
          <w:rFonts w:ascii="Times New Roman"/>
          <w:b w:val="false"/>
          <w:i w:val="false"/>
          <w:color w:val="000000"/>
          <w:sz w:val="28"/>
        </w:rPr>
        <w:t>
      негізгі қазандарды монтаждау, жөндеу, тексеру, гидравликалық сынақтан өткізу;</w:t>
      </w:r>
    </w:p>
    <w:bookmarkEnd w:id="4095"/>
    <w:bookmarkStart w:name="z4095" w:id="4096"/>
    <w:p>
      <w:pPr>
        <w:spacing w:after="0"/>
        <w:ind w:left="0"/>
        <w:jc w:val="both"/>
      </w:pPr>
      <w:r>
        <w:rPr>
          <w:rFonts w:ascii="Times New Roman"/>
          <w:b w:val="false"/>
          <w:i w:val="false"/>
          <w:color w:val="000000"/>
          <w:sz w:val="28"/>
        </w:rPr>
        <w:t>
      турбоайналымды, май, конденсатты, нәрлеу, грунтты сорғыларды, автономды турбогенераторларды, ауыспалы өндіріс сорғыларын, дизель-генераторларды дефектациялау, жөндеу, монтаждау, сынау және іске тапсыру;</w:t>
      </w:r>
    </w:p>
    <w:bookmarkEnd w:id="4096"/>
    <w:bookmarkStart w:name="z4096" w:id="4097"/>
    <w:p>
      <w:pPr>
        <w:spacing w:after="0"/>
        <w:ind w:left="0"/>
        <w:jc w:val="both"/>
      </w:pPr>
      <w:r>
        <w:rPr>
          <w:rFonts w:ascii="Times New Roman"/>
          <w:b w:val="false"/>
          <w:i w:val="false"/>
          <w:color w:val="000000"/>
          <w:sz w:val="28"/>
        </w:rPr>
        <w:t>
      іргетастардың тіреу беттерін, орындықтар, приварыштар, вварыштар дәлдігі 0,05 мм дейін төсемдердің беттерін пневматикалық және электрлі машиналар, жылжымалы станоктардың, шабердің көмегімен тірек беттерін өңдеу;</w:t>
      </w:r>
    </w:p>
    <w:bookmarkEnd w:id="4097"/>
    <w:bookmarkStart w:name="z4097" w:id="4098"/>
    <w:p>
      <w:pPr>
        <w:spacing w:after="0"/>
        <w:ind w:left="0"/>
        <w:jc w:val="both"/>
      </w:pPr>
      <w:r>
        <w:rPr>
          <w:rFonts w:ascii="Times New Roman"/>
          <w:b w:val="false"/>
          <w:i w:val="false"/>
          <w:color w:val="000000"/>
          <w:sz w:val="28"/>
        </w:rPr>
        <w:t>
      цехта қысымы 30,0 МПа дейін (300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 құбырлар, жабдықтарды гидравликалық сынақтан өткізу және қысымы 10,0 МПа (100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сынақтан өткізу;</w:t>
      </w:r>
    </w:p>
    <w:bookmarkEnd w:id="4098"/>
    <w:bookmarkStart w:name="z4098" w:id="4099"/>
    <w:p>
      <w:pPr>
        <w:spacing w:after="0"/>
        <w:ind w:left="0"/>
        <w:jc w:val="both"/>
      </w:pPr>
      <w:r>
        <w:rPr>
          <w:rFonts w:ascii="Times New Roman"/>
          <w:b w:val="false"/>
          <w:i w:val="false"/>
          <w:color w:val="000000"/>
          <w:sz w:val="28"/>
        </w:rPr>
        <w:t>
      кез келген диаметрлі арматураларды, құбырлар мен жүйелерді, арнайы жүйелер мен құбырлардан басқа, кемеде қысымы 10,0-30,0 МПа (100-300 кгс/см2 дейін) дефектациялау, жөндеу, жинақтау, монтаждау, гидравликалық сынақтан өткізу;</w:t>
      </w:r>
    </w:p>
    <w:bookmarkEnd w:id="4099"/>
    <w:bookmarkStart w:name="z4099" w:id="4100"/>
    <w:p>
      <w:pPr>
        <w:spacing w:after="0"/>
        <w:ind w:left="0"/>
        <w:jc w:val="both"/>
      </w:pPr>
      <w:r>
        <w:rPr>
          <w:rFonts w:ascii="Times New Roman"/>
          <w:b w:val="false"/>
          <w:i w:val="false"/>
          <w:color w:val="000000"/>
          <w:sz w:val="28"/>
        </w:rPr>
        <w:t>
      кемеде қысымы 5,0-25,0 МПа (50-25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арматураларды, құбырлар мен жүйелерді пневматикалық сынақтан өткізу;</w:t>
      </w:r>
    </w:p>
    <w:bookmarkEnd w:id="4100"/>
    <w:bookmarkStart w:name="z4100" w:id="4101"/>
    <w:p>
      <w:pPr>
        <w:spacing w:after="0"/>
        <w:ind w:left="0"/>
        <w:jc w:val="both"/>
      </w:pPr>
      <w:r>
        <w:rPr>
          <w:rFonts w:ascii="Times New Roman"/>
          <w:b w:val="false"/>
          <w:i w:val="false"/>
          <w:color w:val="000000"/>
          <w:sz w:val="28"/>
        </w:rPr>
        <w:t>
      арматуралар мен арнайы жүйелердің құбырларын, гидравлика жүйелері, жоғары қысым ауасынан басқа, дефектациялау, жөндеу, жинақтау, монтаждау, жуу, сынамасын алып шайқау, сынақтан өткізу және тапсыру;</w:t>
      </w:r>
    </w:p>
    <w:bookmarkEnd w:id="4101"/>
    <w:bookmarkStart w:name="z4101" w:id="4102"/>
    <w:p>
      <w:pPr>
        <w:spacing w:after="0"/>
        <w:ind w:left="0"/>
        <w:jc w:val="both"/>
      </w:pPr>
      <w:r>
        <w:rPr>
          <w:rFonts w:ascii="Times New Roman"/>
          <w:b w:val="false"/>
          <w:i w:val="false"/>
          <w:color w:val="000000"/>
          <w:sz w:val="28"/>
        </w:rPr>
        <w:t>
      қызметі, диаметрі, қысымына қарамастан "өлі аймақта" орналасқан электрлі оқшаулауы, виброактивті төлкелері, сақиналары бар құбырлар мен жүйелерді дефектациялау, жөндеу, жинақтау, монтаждау;</w:t>
      </w:r>
    </w:p>
    <w:bookmarkEnd w:id="4102"/>
    <w:bookmarkStart w:name="z4102" w:id="4103"/>
    <w:p>
      <w:pPr>
        <w:spacing w:after="0"/>
        <w:ind w:left="0"/>
        <w:jc w:val="both"/>
      </w:pPr>
      <w:r>
        <w:rPr>
          <w:rFonts w:ascii="Times New Roman"/>
          <w:b w:val="false"/>
          <w:i w:val="false"/>
          <w:color w:val="000000"/>
          <w:sz w:val="28"/>
        </w:rPr>
        <w:t>
      салмағы 1000 кг дейін роторлар, турбомеханизмдер, зәкірлер, электромоторлар мен басқа тетіктерді динамикалық теңгерімдеу, тетіктерді статикалық теңгерімдеу;</w:t>
      </w:r>
    </w:p>
    <w:bookmarkEnd w:id="4103"/>
    <w:bookmarkStart w:name="z4103" w:id="4104"/>
    <w:p>
      <w:pPr>
        <w:spacing w:after="0"/>
        <w:ind w:left="0"/>
        <w:jc w:val="both"/>
      </w:pPr>
      <w:r>
        <w:rPr>
          <w:rFonts w:ascii="Times New Roman"/>
          <w:b w:val="false"/>
          <w:i w:val="false"/>
          <w:color w:val="000000"/>
          <w:sz w:val="28"/>
        </w:rPr>
        <w:t>
      қосалқы және қайта өңделген қазандардың автоматикасын монтаждау, бу сынамасы, реттеу және іске тапсыру;</w:t>
      </w:r>
    </w:p>
    <w:bookmarkEnd w:id="4104"/>
    <w:bookmarkStart w:name="z4104" w:id="4105"/>
    <w:p>
      <w:pPr>
        <w:spacing w:after="0"/>
        <w:ind w:left="0"/>
        <w:jc w:val="both"/>
      </w:pPr>
      <w:r>
        <w:rPr>
          <w:rFonts w:ascii="Times New Roman"/>
          <w:b w:val="false"/>
          <w:i w:val="false"/>
          <w:color w:val="000000"/>
          <w:sz w:val="28"/>
        </w:rPr>
        <w:t>
      цилиндрдің диметрі 200 мм дейін мұздату қондырғыларының компрессорлары мен жабдықтарын сынақтан өткізу, реттеу, іске тапсыру;</w:t>
      </w:r>
    </w:p>
    <w:bookmarkEnd w:id="4105"/>
    <w:bookmarkStart w:name="z4105" w:id="4106"/>
    <w:p>
      <w:pPr>
        <w:spacing w:after="0"/>
        <w:ind w:left="0"/>
        <w:jc w:val="both"/>
      </w:pPr>
      <w:r>
        <w:rPr>
          <w:rFonts w:ascii="Times New Roman"/>
          <w:b w:val="false"/>
          <w:i w:val="false"/>
          <w:color w:val="000000"/>
          <w:sz w:val="28"/>
        </w:rPr>
        <w:t>
      цилиндрдің диметрі 200 мм жоғары мұздату қондырғыларының компрессорлары мен жабдықтарын дефектациялау, жөндеу, жинақтау, монтаждау;</w:t>
      </w:r>
    </w:p>
    <w:bookmarkEnd w:id="4106"/>
    <w:bookmarkStart w:name="z4106" w:id="4107"/>
    <w:p>
      <w:pPr>
        <w:spacing w:after="0"/>
        <w:ind w:left="0"/>
        <w:jc w:val="both"/>
      </w:pPr>
      <w:r>
        <w:rPr>
          <w:rFonts w:ascii="Times New Roman"/>
          <w:b w:val="false"/>
          <w:i w:val="false"/>
          <w:color w:val="000000"/>
          <w:sz w:val="28"/>
        </w:rPr>
        <w:t>
      ауаны салқындату жүйесінің автоматикасын жөндеу және монтаждау;</w:t>
      </w:r>
    </w:p>
    <w:bookmarkEnd w:id="4107"/>
    <w:bookmarkStart w:name="z4107" w:id="4108"/>
    <w:p>
      <w:pPr>
        <w:spacing w:after="0"/>
        <w:ind w:left="0"/>
        <w:jc w:val="both"/>
      </w:pPr>
      <w:r>
        <w:rPr>
          <w:rFonts w:ascii="Times New Roman"/>
          <w:b w:val="false"/>
          <w:i w:val="false"/>
          <w:color w:val="000000"/>
          <w:sz w:val="28"/>
        </w:rPr>
        <w:t>
      блок-секциялардағы, модульдердегі монтажды жұмыстарды үйлестіру, жанасқан блок-секциялар, блоктар, агрегаттар, модульдерді монтаждау кезінде келісімділікті қамтамасыз ету;</w:t>
      </w:r>
    </w:p>
    <w:bookmarkEnd w:id="4108"/>
    <w:bookmarkStart w:name="z4108" w:id="4109"/>
    <w:p>
      <w:pPr>
        <w:spacing w:after="0"/>
        <w:ind w:left="0"/>
        <w:jc w:val="both"/>
      </w:pPr>
      <w:r>
        <w:rPr>
          <w:rFonts w:ascii="Times New Roman"/>
          <w:b w:val="false"/>
          <w:i w:val="false"/>
          <w:color w:val="000000"/>
          <w:sz w:val="28"/>
        </w:rPr>
        <w:t>
      қосалқы және қайта өңделген қазандардың автоматикасын реттеу;</w:t>
      </w:r>
    </w:p>
    <w:bookmarkEnd w:id="4109"/>
    <w:bookmarkStart w:name="z4109" w:id="4110"/>
    <w:p>
      <w:pPr>
        <w:spacing w:after="0"/>
        <w:ind w:left="0"/>
        <w:jc w:val="both"/>
      </w:pPr>
      <w:r>
        <w:rPr>
          <w:rFonts w:ascii="Times New Roman"/>
          <w:b w:val="false"/>
          <w:i w:val="false"/>
          <w:color w:val="000000"/>
          <w:sz w:val="28"/>
        </w:rPr>
        <w:t>
      қажетті тәртіп пен параметрлерді қамтып, қызмет көрсететін механизмдер, рульді машиналармен, қондырғылармен дизельді, қазанды қондырғылармен швартты, қозғалту және кешенді сынақтарда қосу мен пайдалануды басқару;</w:t>
      </w:r>
    </w:p>
    <w:bookmarkEnd w:id="4110"/>
    <w:bookmarkStart w:name="z4110" w:id="4111"/>
    <w:p>
      <w:pPr>
        <w:spacing w:after="0"/>
        <w:ind w:left="0"/>
        <w:jc w:val="both"/>
      </w:pPr>
      <w:r>
        <w:rPr>
          <w:rFonts w:ascii="Times New Roman"/>
          <w:b w:val="false"/>
          <w:i w:val="false"/>
          <w:color w:val="000000"/>
          <w:sz w:val="28"/>
        </w:rPr>
        <w:t>
      швартты, қозғалту және кешенді сынақтарды өткізген кезде үлкеннің (машиналы-қазанды қондырғыдан басқа) өз міндеттерін орындауы, кеме салу кезіндегі механизмдер, жабдықтар, қондырғыларды монтаждау бойынша бригаданы басқару.</w:t>
      </w:r>
    </w:p>
    <w:bookmarkEnd w:id="4111"/>
    <w:bookmarkStart w:name="z4111" w:id="4112"/>
    <w:p>
      <w:pPr>
        <w:spacing w:after="0"/>
        <w:ind w:left="0"/>
        <w:jc w:val="both"/>
      </w:pPr>
      <w:r>
        <w:rPr>
          <w:rFonts w:ascii="Times New Roman"/>
          <w:b w:val="false"/>
          <w:i w:val="false"/>
          <w:color w:val="000000"/>
          <w:sz w:val="28"/>
        </w:rPr>
        <w:t>
      344. Білуге тиіс:</w:t>
      </w:r>
    </w:p>
    <w:bookmarkEnd w:id="4112"/>
    <w:bookmarkStart w:name="z4112" w:id="4113"/>
    <w:p>
      <w:pPr>
        <w:spacing w:after="0"/>
        <w:ind w:left="0"/>
        <w:jc w:val="both"/>
      </w:pPr>
      <w:r>
        <w:rPr>
          <w:rFonts w:ascii="Times New Roman"/>
          <w:b w:val="false"/>
          <w:i w:val="false"/>
          <w:color w:val="000000"/>
          <w:sz w:val="28"/>
        </w:rPr>
        <w:t>
      негізгі кеме механизмдері, бу турбиналары, дизельдер, газтурбинді қондырғылар, білік жүргізгіштер, жоғары қысымның бу қазандарының қызметі, құрылымы және жұмыс принципі, сонымен қатар кәсіпорында салынатын барлық кемелердің оларға қызмет көрсететін қосалқы механизмдері мен құрылғыларын;</w:t>
      </w:r>
    </w:p>
    <w:bookmarkEnd w:id="4113"/>
    <w:bookmarkStart w:name="z4113" w:id="4114"/>
    <w:p>
      <w:pPr>
        <w:spacing w:after="0"/>
        <w:ind w:left="0"/>
        <w:jc w:val="both"/>
      </w:pPr>
      <w:r>
        <w:rPr>
          <w:rFonts w:ascii="Times New Roman"/>
          <w:b w:val="false"/>
          <w:i w:val="false"/>
          <w:color w:val="000000"/>
          <w:sz w:val="28"/>
        </w:rPr>
        <w:t>
      негізгі бу машиналарын бөлшектеу, жөндеу және жинақтау әдістерін;</w:t>
      </w:r>
    </w:p>
    <w:bookmarkEnd w:id="4114"/>
    <w:bookmarkStart w:name="z4114" w:id="4115"/>
    <w:p>
      <w:pPr>
        <w:spacing w:after="0"/>
        <w:ind w:left="0"/>
        <w:jc w:val="both"/>
      </w:pPr>
      <w:r>
        <w:rPr>
          <w:rFonts w:ascii="Times New Roman"/>
          <w:b w:val="false"/>
          <w:i w:val="false"/>
          <w:color w:val="000000"/>
          <w:sz w:val="28"/>
        </w:rPr>
        <w:t>
      жинақтау кезінде қимыл тетіктерінің орталықтануын тексеру әдістерін;</w:t>
      </w:r>
    </w:p>
    <w:bookmarkEnd w:id="4115"/>
    <w:bookmarkStart w:name="z6061" w:id="4116"/>
    <w:p>
      <w:pPr>
        <w:spacing w:after="0"/>
        <w:ind w:left="0"/>
        <w:jc w:val="both"/>
      </w:pPr>
      <w:r>
        <w:rPr>
          <w:rFonts w:ascii="Times New Roman"/>
          <w:b w:val="false"/>
          <w:i w:val="false"/>
          <w:color w:val="000000"/>
          <w:sz w:val="28"/>
        </w:rPr>
        <w:t>
      жөнделетін машиналардың бу және газ үлестіруін орнату және реттеу әдістерін;</w:t>
      </w:r>
    </w:p>
    <w:bookmarkEnd w:id="4116"/>
    <w:bookmarkStart w:name="z4115" w:id="4117"/>
    <w:p>
      <w:pPr>
        <w:spacing w:after="0"/>
        <w:ind w:left="0"/>
        <w:jc w:val="both"/>
      </w:pPr>
      <w:r>
        <w:rPr>
          <w:rFonts w:ascii="Times New Roman"/>
          <w:b w:val="false"/>
          <w:i w:val="false"/>
          <w:color w:val="000000"/>
          <w:sz w:val="28"/>
        </w:rPr>
        <w:t>
      негізгі бу машиналарының аспа механизмдерін орталықтау және реттеуді; тетіктерді статикалық теңгерімдеу әдістерін;</w:t>
      </w:r>
    </w:p>
    <w:bookmarkEnd w:id="4117"/>
    <w:bookmarkStart w:name="z4116" w:id="4118"/>
    <w:p>
      <w:pPr>
        <w:spacing w:after="0"/>
        <w:ind w:left="0"/>
        <w:jc w:val="both"/>
      </w:pPr>
      <w:r>
        <w:rPr>
          <w:rFonts w:ascii="Times New Roman"/>
          <w:b w:val="false"/>
          <w:i w:val="false"/>
          <w:color w:val="000000"/>
          <w:sz w:val="28"/>
        </w:rPr>
        <w:t>
      кеме дизелінің түйіндерін монтаждау, орталықтау ақаулары және оларды жою әдістерін;</w:t>
      </w:r>
    </w:p>
    <w:bookmarkEnd w:id="4118"/>
    <w:bookmarkStart w:name="z4117" w:id="4119"/>
    <w:p>
      <w:pPr>
        <w:spacing w:after="0"/>
        <w:ind w:left="0"/>
        <w:jc w:val="both"/>
      </w:pPr>
      <w:r>
        <w:rPr>
          <w:rFonts w:ascii="Times New Roman"/>
          <w:b w:val="false"/>
          <w:i w:val="false"/>
          <w:color w:val="000000"/>
          <w:sz w:val="28"/>
        </w:rPr>
        <w:t>
      индикаторлы диаграммаларды;</w:t>
      </w:r>
    </w:p>
    <w:bookmarkEnd w:id="4119"/>
    <w:bookmarkStart w:name="z4118" w:id="4120"/>
    <w:p>
      <w:pPr>
        <w:spacing w:after="0"/>
        <w:ind w:left="0"/>
        <w:jc w:val="both"/>
      </w:pPr>
      <w:r>
        <w:rPr>
          <w:rFonts w:ascii="Times New Roman"/>
          <w:b w:val="false"/>
          <w:i w:val="false"/>
          <w:color w:val="000000"/>
          <w:sz w:val="28"/>
        </w:rPr>
        <w:t>
      турбина роторларының жауырындарын шақтау және орнату әдістері, түрлері, турбина тығыздықтарын шақтау және орнату әдістерін;</w:t>
      </w:r>
    </w:p>
    <w:bookmarkEnd w:id="4120"/>
    <w:bookmarkStart w:name="z4119" w:id="4121"/>
    <w:p>
      <w:pPr>
        <w:spacing w:after="0"/>
        <w:ind w:left="0"/>
        <w:jc w:val="both"/>
      </w:pPr>
      <w:r>
        <w:rPr>
          <w:rFonts w:ascii="Times New Roman"/>
          <w:b w:val="false"/>
          <w:i w:val="false"/>
          <w:color w:val="000000"/>
          <w:sz w:val="28"/>
        </w:rPr>
        <w:t>
      автоматты реттеудің жұмыс принципі және құрылымын;</w:t>
      </w:r>
    </w:p>
    <w:bookmarkEnd w:id="4121"/>
    <w:bookmarkStart w:name="z4120" w:id="4122"/>
    <w:p>
      <w:pPr>
        <w:spacing w:after="0"/>
        <w:ind w:left="0"/>
        <w:jc w:val="both"/>
      </w:pPr>
      <w:r>
        <w:rPr>
          <w:rFonts w:ascii="Times New Roman"/>
          <w:b w:val="false"/>
          <w:i w:val="false"/>
          <w:color w:val="000000"/>
          <w:sz w:val="28"/>
        </w:rPr>
        <w:t>
      бу және газ турбиналарын жөндеу және монтаждаудың технологиялық процестерін;</w:t>
      </w:r>
    </w:p>
    <w:bookmarkEnd w:id="4122"/>
    <w:bookmarkStart w:name="z4121" w:id="4123"/>
    <w:p>
      <w:pPr>
        <w:spacing w:after="0"/>
        <w:ind w:left="0"/>
        <w:jc w:val="both"/>
      </w:pPr>
      <w:r>
        <w:rPr>
          <w:rFonts w:ascii="Times New Roman"/>
          <w:b w:val="false"/>
          <w:i w:val="false"/>
          <w:color w:val="000000"/>
          <w:sz w:val="28"/>
        </w:rPr>
        <w:t>
      жөнделетін және монтаждалатын білік жүргізгіштерді салу және орталықтау технологиясын;</w:t>
      </w:r>
    </w:p>
    <w:bookmarkEnd w:id="4123"/>
    <w:bookmarkStart w:name="z4122" w:id="4124"/>
    <w:p>
      <w:pPr>
        <w:spacing w:after="0"/>
        <w:ind w:left="0"/>
        <w:jc w:val="both"/>
      </w:pPr>
      <w:r>
        <w:rPr>
          <w:rFonts w:ascii="Times New Roman"/>
          <w:b w:val="false"/>
          <w:i w:val="false"/>
          <w:color w:val="000000"/>
          <w:sz w:val="28"/>
        </w:rPr>
        <w:t>
      КСРО тізілімінің талаптары мен кеме механизмдері, машиналарының жөнделуіне қойылатын талаптарды;</w:t>
      </w:r>
    </w:p>
    <w:bookmarkEnd w:id="4124"/>
    <w:bookmarkStart w:name="z4123" w:id="4125"/>
    <w:p>
      <w:pPr>
        <w:spacing w:after="0"/>
        <w:ind w:left="0"/>
        <w:jc w:val="both"/>
      </w:pPr>
      <w:r>
        <w:rPr>
          <w:rFonts w:ascii="Times New Roman"/>
          <w:b w:val="false"/>
          <w:i w:val="false"/>
          <w:color w:val="000000"/>
          <w:sz w:val="28"/>
        </w:rPr>
        <w:t>
      білік жүргізгіштер, механизмдерді монтаждау, орталықтау ақаулары және оларды жоюды;</w:t>
      </w:r>
    </w:p>
    <w:bookmarkEnd w:id="4125"/>
    <w:bookmarkStart w:name="z4124" w:id="4126"/>
    <w:p>
      <w:pPr>
        <w:spacing w:after="0"/>
        <w:ind w:left="0"/>
        <w:jc w:val="both"/>
      </w:pPr>
      <w:r>
        <w:rPr>
          <w:rFonts w:ascii="Times New Roman"/>
          <w:b w:val="false"/>
          <w:i w:val="false"/>
          <w:color w:val="000000"/>
          <w:sz w:val="28"/>
        </w:rPr>
        <w:t>
      мұздатқыш қондырғылары компрессорларының құрылымын;</w:t>
      </w:r>
    </w:p>
    <w:bookmarkEnd w:id="4126"/>
    <w:bookmarkStart w:name="z4125" w:id="4127"/>
    <w:p>
      <w:pPr>
        <w:spacing w:after="0"/>
        <w:ind w:left="0"/>
        <w:jc w:val="both"/>
      </w:pPr>
      <w:r>
        <w:rPr>
          <w:rFonts w:ascii="Times New Roman"/>
          <w:b w:val="false"/>
          <w:i w:val="false"/>
          <w:color w:val="000000"/>
          <w:sz w:val="28"/>
        </w:rPr>
        <w:t>
      негізгі кеме қондырғыларының жұмыс принципі мен автоматты реттеу құрылымын;</w:t>
      </w:r>
    </w:p>
    <w:bookmarkEnd w:id="4127"/>
    <w:bookmarkStart w:name="z4126" w:id="4128"/>
    <w:p>
      <w:pPr>
        <w:spacing w:after="0"/>
        <w:ind w:left="0"/>
        <w:jc w:val="both"/>
      </w:pPr>
      <w:r>
        <w:rPr>
          <w:rFonts w:ascii="Times New Roman"/>
          <w:b w:val="false"/>
          <w:i w:val="false"/>
          <w:color w:val="000000"/>
          <w:sz w:val="28"/>
        </w:rPr>
        <w:t>
      негізгі механизмдерді монтаждаудың технологиялық процестерін;</w:t>
      </w:r>
    </w:p>
    <w:bookmarkEnd w:id="4128"/>
    <w:bookmarkStart w:name="z4127" w:id="4129"/>
    <w:p>
      <w:pPr>
        <w:spacing w:after="0"/>
        <w:ind w:left="0"/>
        <w:jc w:val="both"/>
      </w:pPr>
      <w:r>
        <w:rPr>
          <w:rFonts w:ascii="Times New Roman"/>
          <w:b w:val="false"/>
          <w:i w:val="false"/>
          <w:color w:val="000000"/>
          <w:sz w:val="28"/>
        </w:rPr>
        <w:t>
      негізгі механизмдерді орталықтауға жіберуді;</w:t>
      </w:r>
    </w:p>
    <w:bookmarkEnd w:id="4129"/>
    <w:bookmarkStart w:name="z4128" w:id="4130"/>
    <w:p>
      <w:pPr>
        <w:spacing w:after="0"/>
        <w:ind w:left="0"/>
        <w:jc w:val="both"/>
      </w:pPr>
      <w:r>
        <w:rPr>
          <w:rFonts w:ascii="Times New Roman"/>
          <w:b w:val="false"/>
          <w:i w:val="false"/>
          <w:color w:val="000000"/>
          <w:sz w:val="28"/>
        </w:rPr>
        <w:t>
      швартты және қозғалту сынақтары бойынша жеткізу және нұсқау бағдарламалары, техникалық шарттарды;</w:t>
      </w:r>
    </w:p>
    <w:bookmarkEnd w:id="4130"/>
    <w:bookmarkStart w:name="z4129" w:id="4131"/>
    <w:p>
      <w:pPr>
        <w:spacing w:after="0"/>
        <w:ind w:left="0"/>
        <w:jc w:val="both"/>
      </w:pPr>
      <w:r>
        <w:rPr>
          <w:rFonts w:ascii="Times New Roman"/>
          <w:b w:val="false"/>
          <w:i w:val="false"/>
          <w:color w:val="000000"/>
          <w:sz w:val="28"/>
        </w:rPr>
        <w:t>
      кеме дизельдерінің жұмысында қолданылатын отын мен май маркалары, олардың сипаттамаларын;</w:t>
      </w:r>
    </w:p>
    <w:bookmarkEnd w:id="4131"/>
    <w:bookmarkStart w:name="z4130" w:id="4132"/>
    <w:p>
      <w:pPr>
        <w:spacing w:after="0"/>
        <w:ind w:left="0"/>
        <w:jc w:val="both"/>
      </w:pPr>
      <w:r>
        <w:rPr>
          <w:rFonts w:ascii="Times New Roman"/>
          <w:b w:val="false"/>
          <w:i w:val="false"/>
          <w:color w:val="000000"/>
          <w:sz w:val="28"/>
        </w:rPr>
        <w:t>
      крен мен кеме дифферентімен күресу тәсілдерін;</w:t>
      </w:r>
    </w:p>
    <w:bookmarkEnd w:id="4132"/>
    <w:bookmarkStart w:name="z4131" w:id="4133"/>
    <w:p>
      <w:pPr>
        <w:spacing w:after="0"/>
        <w:ind w:left="0"/>
        <w:jc w:val="both"/>
      </w:pPr>
      <w:r>
        <w:rPr>
          <w:rFonts w:ascii="Times New Roman"/>
          <w:b w:val="false"/>
          <w:i w:val="false"/>
          <w:color w:val="000000"/>
          <w:sz w:val="28"/>
        </w:rPr>
        <w:t>
      күрделі түйіндер мен механизмдердің шақталуын белгілеу және жинақтау әдістерін;</w:t>
      </w:r>
    </w:p>
    <w:bookmarkEnd w:id="4133"/>
    <w:bookmarkStart w:name="z4132" w:id="4134"/>
    <w:p>
      <w:pPr>
        <w:spacing w:after="0"/>
        <w:ind w:left="0"/>
        <w:jc w:val="both"/>
      </w:pPr>
      <w:r>
        <w:rPr>
          <w:rFonts w:ascii="Times New Roman"/>
          <w:b w:val="false"/>
          <w:i w:val="false"/>
          <w:color w:val="000000"/>
          <w:sz w:val="28"/>
        </w:rPr>
        <w:t>
      аса күрделі түйінді және жинақтау сызбаларын оқу ережелерін.</w:t>
      </w:r>
    </w:p>
    <w:bookmarkEnd w:id="4134"/>
    <w:bookmarkStart w:name="z4133" w:id="4135"/>
    <w:p>
      <w:pPr>
        <w:spacing w:after="0"/>
        <w:ind w:left="0"/>
        <w:jc w:val="both"/>
      </w:pPr>
      <w:r>
        <w:rPr>
          <w:rFonts w:ascii="Times New Roman"/>
          <w:b w:val="false"/>
          <w:i w:val="false"/>
          <w:color w:val="000000"/>
          <w:sz w:val="28"/>
        </w:rPr>
        <w:t>
      345. Жұмыс үлгілері:</w:t>
      </w:r>
    </w:p>
    <w:bookmarkEnd w:id="4135"/>
    <w:bookmarkStart w:name="z4134" w:id="4136"/>
    <w:p>
      <w:pPr>
        <w:spacing w:after="0"/>
        <w:ind w:left="0"/>
        <w:jc w:val="both"/>
      </w:pPr>
      <w:r>
        <w:rPr>
          <w:rFonts w:ascii="Times New Roman"/>
          <w:b w:val="false"/>
          <w:i w:val="false"/>
          <w:color w:val="000000"/>
          <w:sz w:val="28"/>
        </w:rPr>
        <w:t>
      Негізгі механизмдер мен қазандар:</w:t>
      </w:r>
    </w:p>
    <w:bookmarkEnd w:id="4136"/>
    <w:bookmarkStart w:name="z4135" w:id="4137"/>
    <w:p>
      <w:pPr>
        <w:spacing w:after="0"/>
        <w:ind w:left="0"/>
        <w:jc w:val="both"/>
      </w:pPr>
      <w:r>
        <w:rPr>
          <w:rFonts w:ascii="Times New Roman"/>
          <w:b w:val="false"/>
          <w:i w:val="false"/>
          <w:color w:val="000000"/>
          <w:sz w:val="28"/>
        </w:rPr>
        <w:t>
      1) цилиндрдің диаметрі 350 мм жоғары негізгі күш қондырғыларының, кеме дизельдерінің агрегаттары – бөлшектеу;</w:t>
      </w:r>
    </w:p>
    <w:bookmarkEnd w:id="4137"/>
    <w:bookmarkStart w:name="z4136" w:id="4138"/>
    <w:p>
      <w:pPr>
        <w:spacing w:after="0"/>
        <w:ind w:left="0"/>
        <w:jc w:val="both"/>
      </w:pPr>
      <w:r>
        <w:rPr>
          <w:rFonts w:ascii="Times New Roman"/>
          <w:b w:val="false"/>
          <w:i w:val="false"/>
          <w:color w:val="000000"/>
          <w:sz w:val="28"/>
        </w:rPr>
        <w:t>
      2) кеме дизельдері, турбина қазандары, бу машиналарының автоматикасы – монтаждау;</w:t>
      </w:r>
    </w:p>
    <w:bookmarkEnd w:id="4138"/>
    <w:bookmarkStart w:name="z4137" w:id="4139"/>
    <w:p>
      <w:pPr>
        <w:spacing w:after="0"/>
        <w:ind w:left="0"/>
        <w:jc w:val="both"/>
      </w:pPr>
      <w:r>
        <w:rPr>
          <w:rFonts w:ascii="Times New Roman"/>
          <w:b w:val="false"/>
          <w:i w:val="false"/>
          <w:color w:val="000000"/>
          <w:sz w:val="28"/>
        </w:rPr>
        <w:t>
      3) блоктар, цилиндрінің диаметрі 175-300 мм іргетас рамалары, қақпақтары, кеме дизельдерінің шатуналары бар поршеньдері – дефектациялау, жөндеу, жинақтау, орнату, орталықтау; цилиндр диаметрі 300 мм жоғары – демонтаждау;</w:t>
      </w:r>
    </w:p>
    <w:bookmarkEnd w:id="4139"/>
    <w:bookmarkStart w:name="z4138" w:id="4140"/>
    <w:p>
      <w:pPr>
        <w:spacing w:after="0"/>
        <w:ind w:left="0"/>
        <w:jc w:val="both"/>
      </w:pPr>
      <w:r>
        <w:rPr>
          <w:rFonts w:ascii="Times New Roman"/>
          <w:b w:val="false"/>
          <w:i w:val="false"/>
          <w:color w:val="000000"/>
          <w:sz w:val="28"/>
        </w:rPr>
        <w:t>
      4) диаметрі 50-120 мм үлестіру біліктері – бөлшектеу, жөндеу, жинақтау, монтаждау, реттеу;</w:t>
      </w:r>
    </w:p>
    <w:bookmarkEnd w:id="4140"/>
    <w:bookmarkStart w:name="z4139" w:id="4141"/>
    <w:p>
      <w:pPr>
        <w:spacing w:after="0"/>
        <w:ind w:left="0"/>
        <w:jc w:val="both"/>
      </w:pPr>
      <w:r>
        <w:rPr>
          <w:rFonts w:ascii="Times New Roman"/>
          <w:b w:val="false"/>
          <w:i w:val="false"/>
          <w:color w:val="000000"/>
          <w:sz w:val="28"/>
        </w:rPr>
        <w:t>
      5) иінді біліктер, жапсырмалар, білік диаметрі 100-200 мм подшипниктер – бөлшектеу, дефектациялау, жөндеу, калибрлеу, мойындарды жылтырату, төсем бойынша шақтау, шабрениелеу, аралау, салу, раскептер мен цилиндр бойынша тексеру, май саңылауларын тексеру;</w:t>
      </w:r>
    </w:p>
    <w:bookmarkEnd w:id="4141"/>
    <w:bookmarkStart w:name="z4140" w:id="4142"/>
    <w:p>
      <w:pPr>
        <w:spacing w:after="0"/>
        <w:ind w:left="0"/>
        <w:jc w:val="both"/>
      </w:pPr>
      <w:r>
        <w:rPr>
          <w:rFonts w:ascii="Times New Roman"/>
          <w:b w:val="false"/>
          <w:i w:val="false"/>
          <w:color w:val="000000"/>
          <w:sz w:val="28"/>
        </w:rPr>
        <w:t>
      6) подшипник жапсырмалары мен білік диаметрі 100-250 мм турбиналар мен редукторлардың подшипниктері – төсем бойынша шақтау, жапсырмаларды шабрениелеу, жинақтау, орнату, май саңылауларын тексеру;</w:t>
      </w:r>
    </w:p>
    <w:bookmarkEnd w:id="4142"/>
    <w:bookmarkStart w:name="z4141" w:id="4143"/>
    <w:p>
      <w:pPr>
        <w:spacing w:after="0"/>
        <w:ind w:left="0"/>
        <w:jc w:val="both"/>
      </w:pPr>
      <w:r>
        <w:rPr>
          <w:rFonts w:ascii="Times New Roman"/>
          <w:b w:val="false"/>
          <w:i w:val="false"/>
          <w:color w:val="000000"/>
          <w:sz w:val="28"/>
        </w:rPr>
        <w:t>
      7) турбина корпусының диафрагмасы – дефектациялау, жөндеу, жинақтау, орнату, орталықтау;</w:t>
      </w:r>
    </w:p>
    <w:bookmarkEnd w:id="4143"/>
    <w:bookmarkStart w:name="z4142" w:id="4144"/>
    <w:p>
      <w:pPr>
        <w:spacing w:after="0"/>
        <w:ind w:left="0"/>
        <w:jc w:val="both"/>
      </w:pPr>
      <w:r>
        <w:rPr>
          <w:rFonts w:ascii="Times New Roman"/>
          <w:b w:val="false"/>
          <w:i w:val="false"/>
          <w:color w:val="000000"/>
          <w:sz w:val="28"/>
        </w:rPr>
        <w:t>
      8) кез келген қуатты негізгі кеме дизельдері – шайқауға дайындау, шайқау, сынамасын алу;</w:t>
      </w:r>
    </w:p>
    <w:bookmarkEnd w:id="4144"/>
    <w:bookmarkStart w:name="z4143" w:id="4145"/>
    <w:p>
      <w:pPr>
        <w:spacing w:after="0"/>
        <w:ind w:left="0"/>
        <w:jc w:val="both"/>
      </w:pPr>
      <w:r>
        <w:rPr>
          <w:rFonts w:ascii="Times New Roman"/>
          <w:b w:val="false"/>
          <w:i w:val="false"/>
          <w:color w:val="000000"/>
          <w:sz w:val="28"/>
        </w:rPr>
        <w:t>
      9) поршеньді қозғалыс – цехта тақташада жинақтау, орталықтау;      10) негізгі күш қондырғыларының конденсаторлары – кемеге орнату алдында сынау;</w:t>
      </w:r>
    </w:p>
    <w:bookmarkEnd w:id="4145"/>
    <w:bookmarkStart w:name="z4144" w:id="4146"/>
    <w:p>
      <w:pPr>
        <w:spacing w:after="0"/>
        <w:ind w:left="0"/>
        <w:jc w:val="both"/>
      </w:pPr>
      <w:r>
        <w:rPr>
          <w:rFonts w:ascii="Times New Roman"/>
          <w:b w:val="false"/>
          <w:i w:val="false"/>
          <w:color w:val="000000"/>
          <w:sz w:val="28"/>
        </w:rPr>
        <w:t>
      11) арналы және байпасты клапандар – дефектациялау, жөндеу, жинақтау, орнату, реттеу, іске тапсыру;</w:t>
      </w:r>
    </w:p>
    <w:bookmarkEnd w:id="4146"/>
    <w:bookmarkStart w:name="z4145" w:id="4147"/>
    <w:p>
      <w:pPr>
        <w:spacing w:after="0"/>
        <w:ind w:left="0"/>
        <w:jc w:val="both"/>
      </w:pPr>
      <w:r>
        <w:rPr>
          <w:rFonts w:ascii="Times New Roman"/>
          <w:b w:val="false"/>
          <w:i w:val="false"/>
          <w:color w:val="000000"/>
          <w:sz w:val="28"/>
        </w:rPr>
        <w:t>
      12) турбина корпустары –ажырағыштарды ысқылау, турбина корпустарының жартыларын өзара орталықтау, қаусыру;</w:t>
      </w:r>
    </w:p>
    <w:bookmarkEnd w:id="4147"/>
    <w:bookmarkStart w:name="z4146" w:id="4148"/>
    <w:p>
      <w:pPr>
        <w:spacing w:after="0"/>
        <w:ind w:left="0"/>
        <w:jc w:val="both"/>
      </w:pPr>
      <w:r>
        <w:rPr>
          <w:rFonts w:ascii="Times New Roman"/>
          <w:b w:val="false"/>
          <w:i w:val="false"/>
          <w:color w:val="000000"/>
          <w:sz w:val="28"/>
        </w:rPr>
        <w:t>
      13) турбиналардың жұмыс лопасттары – шақтау, орнату;</w:t>
      </w:r>
    </w:p>
    <w:bookmarkEnd w:id="4148"/>
    <w:bookmarkStart w:name="z4147" w:id="4149"/>
    <w:p>
      <w:pPr>
        <w:spacing w:after="0"/>
        <w:ind w:left="0"/>
        <w:jc w:val="both"/>
      </w:pPr>
      <w:r>
        <w:rPr>
          <w:rFonts w:ascii="Times New Roman"/>
          <w:b w:val="false"/>
          <w:i w:val="false"/>
          <w:color w:val="000000"/>
          <w:sz w:val="28"/>
        </w:rPr>
        <w:t>
      14) негізгі күш қондырғыларының май салқындатқыштары, айналым трассасының қақтаулары мен келте құбырлары– орнату, монтаждау, реттеу, іске тапсыру;</w:t>
      </w:r>
    </w:p>
    <w:bookmarkEnd w:id="4149"/>
    <w:bookmarkStart w:name="z4148" w:id="4150"/>
    <w:p>
      <w:pPr>
        <w:spacing w:after="0"/>
        <w:ind w:left="0"/>
        <w:jc w:val="both"/>
      </w:pPr>
      <w:r>
        <w:rPr>
          <w:rFonts w:ascii="Times New Roman"/>
          <w:b w:val="false"/>
          <w:i w:val="false"/>
          <w:color w:val="000000"/>
          <w:sz w:val="28"/>
        </w:rPr>
        <w:t>
      15) ауа жастығындағы негізгі кеме механизмдері – монтаждау;</w:t>
      </w:r>
    </w:p>
    <w:bookmarkEnd w:id="4150"/>
    <w:bookmarkStart w:name="z4149" w:id="4151"/>
    <w:p>
      <w:pPr>
        <w:spacing w:after="0"/>
        <w:ind w:left="0"/>
        <w:jc w:val="both"/>
      </w:pPr>
      <w:r>
        <w:rPr>
          <w:rFonts w:ascii="Times New Roman"/>
          <w:b w:val="false"/>
          <w:i w:val="false"/>
          <w:color w:val="000000"/>
          <w:sz w:val="28"/>
        </w:rPr>
        <w:t>
      16) шина-пневматикалық муфталар – дефектациялау, жөндеу, монтаждау;</w:t>
      </w:r>
    </w:p>
    <w:bookmarkEnd w:id="4151"/>
    <w:bookmarkStart w:name="z4150" w:id="4152"/>
    <w:p>
      <w:pPr>
        <w:spacing w:after="0"/>
        <w:ind w:left="0"/>
        <w:jc w:val="both"/>
      </w:pPr>
      <w:r>
        <w:rPr>
          <w:rFonts w:ascii="Times New Roman"/>
          <w:b w:val="false"/>
          <w:i w:val="false"/>
          <w:color w:val="000000"/>
          <w:sz w:val="28"/>
        </w:rPr>
        <w:t>
      17) негізгі күш қондырғыларының роторлары – демонтаждау, дефектациялау, жөндеу;</w:t>
      </w:r>
    </w:p>
    <w:bookmarkEnd w:id="4152"/>
    <w:bookmarkStart w:name="z4151" w:id="4153"/>
    <w:p>
      <w:pPr>
        <w:spacing w:after="0"/>
        <w:ind w:left="0"/>
        <w:jc w:val="both"/>
      </w:pPr>
      <w:r>
        <w:rPr>
          <w:rFonts w:ascii="Times New Roman"/>
          <w:b w:val="false"/>
          <w:i w:val="false"/>
          <w:color w:val="000000"/>
          <w:sz w:val="28"/>
        </w:rPr>
        <w:t>
      18) редукторлар, реверс-редукторлар, турбокомпрессорлар – дефектациялау, жөндеу, жинақтау, реттеу, тапсыру;</w:t>
      </w:r>
    </w:p>
    <w:bookmarkEnd w:id="4153"/>
    <w:bookmarkStart w:name="z4152" w:id="4154"/>
    <w:p>
      <w:pPr>
        <w:spacing w:after="0"/>
        <w:ind w:left="0"/>
        <w:jc w:val="both"/>
      </w:pPr>
      <w:r>
        <w:rPr>
          <w:rFonts w:ascii="Times New Roman"/>
          <w:b w:val="false"/>
          <w:i w:val="false"/>
          <w:color w:val="000000"/>
          <w:sz w:val="28"/>
        </w:rPr>
        <w:t>
      19) турбогенераторлар – сынақтан өткізу, ақауларын жою, іске тапсыру;</w:t>
      </w:r>
    </w:p>
    <w:bookmarkEnd w:id="4154"/>
    <w:bookmarkStart w:name="z4153" w:id="4155"/>
    <w:p>
      <w:pPr>
        <w:spacing w:after="0"/>
        <w:ind w:left="0"/>
        <w:jc w:val="both"/>
      </w:pPr>
      <w:r>
        <w:rPr>
          <w:rFonts w:ascii="Times New Roman"/>
          <w:b w:val="false"/>
          <w:i w:val="false"/>
          <w:color w:val="000000"/>
          <w:sz w:val="28"/>
        </w:rPr>
        <w:t>
      20) турбиналар және негізгі турботісті агрегаттар – бөлшектеу, ажырату;</w:t>
      </w:r>
    </w:p>
    <w:bookmarkEnd w:id="4155"/>
    <w:bookmarkStart w:name="z4154" w:id="4156"/>
    <w:p>
      <w:pPr>
        <w:spacing w:after="0"/>
        <w:ind w:left="0"/>
        <w:jc w:val="both"/>
      </w:pPr>
      <w:r>
        <w:rPr>
          <w:rFonts w:ascii="Times New Roman"/>
          <w:b w:val="false"/>
          <w:i w:val="false"/>
          <w:color w:val="000000"/>
          <w:sz w:val="28"/>
        </w:rPr>
        <w:t>
      21) негізгі күш қондырғыларының кез келген қуатты шығарынды кеме дизельдерінің трактары – жинақтау, монтаждау, сынау;</w:t>
      </w:r>
    </w:p>
    <w:bookmarkEnd w:id="4156"/>
    <w:bookmarkStart w:name="z4155" w:id="4157"/>
    <w:p>
      <w:pPr>
        <w:spacing w:after="0"/>
        <w:ind w:left="0"/>
        <w:jc w:val="both"/>
      </w:pPr>
      <w:r>
        <w:rPr>
          <w:rFonts w:ascii="Times New Roman"/>
          <w:b w:val="false"/>
          <w:i w:val="false"/>
          <w:color w:val="000000"/>
          <w:sz w:val="28"/>
        </w:rPr>
        <w:t>
      22) цилиндрінің диаметрі 300 мм дейін кеме дизельдерінің қосу және реверсивті құрылғылары – жинақтау, орнату, реттеу;</w:t>
      </w:r>
    </w:p>
    <w:bookmarkEnd w:id="4157"/>
    <w:bookmarkStart w:name="z4156" w:id="4158"/>
    <w:p>
      <w:pPr>
        <w:spacing w:after="0"/>
        <w:ind w:left="0"/>
        <w:jc w:val="both"/>
      </w:pPr>
      <w:r>
        <w:rPr>
          <w:rFonts w:ascii="Times New Roman"/>
          <w:b w:val="false"/>
          <w:i w:val="false"/>
          <w:color w:val="000000"/>
          <w:sz w:val="28"/>
        </w:rPr>
        <w:t>
      23) негізгі турбиналардың маневрлі және тез тиекті құрылғылары – жинақтау, монтаждау.</w:t>
      </w:r>
    </w:p>
    <w:bookmarkEnd w:id="4158"/>
    <w:bookmarkStart w:name="z4157" w:id="4159"/>
    <w:p>
      <w:pPr>
        <w:spacing w:after="0"/>
        <w:ind w:left="0"/>
        <w:jc w:val="both"/>
      </w:pPr>
      <w:r>
        <w:rPr>
          <w:rFonts w:ascii="Times New Roman"/>
          <w:b w:val="false"/>
          <w:i w:val="false"/>
          <w:color w:val="000000"/>
          <w:sz w:val="28"/>
        </w:rPr>
        <w:t>
      Білік жүргізгіштер:</w:t>
      </w:r>
    </w:p>
    <w:bookmarkEnd w:id="4159"/>
    <w:bookmarkStart w:name="z4158" w:id="4160"/>
    <w:p>
      <w:pPr>
        <w:spacing w:after="0"/>
        <w:ind w:left="0"/>
        <w:jc w:val="both"/>
      </w:pPr>
      <w:r>
        <w:rPr>
          <w:rFonts w:ascii="Times New Roman"/>
          <w:b w:val="false"/>
          <w:i w:val="false"/>
          <w:color w:val="000000"/>
          <w:sz w:val="28"/>
        </w:rPr>
        <w:t>
      1) білік жүргізгіш, диаметрі 250 мм жоғары білік жүргізгіштер, подшипниктер, есу бұрандалары, конусты сақиналары, майлықтар – бөлшектеу;</w:t>
      </w:r>
    </w:p>
    <w:bookmarkEnd w:id="4160"/>
    <w:bookmarkStart w:name="z4159" w:id="4161"/>
    <w:p>
      <w:pPr>
        <w:spacing w:after="0"/>
        <w:ind w:left="0"/>
        <w:jc w:val="both"/>
      </w:pPr>
      <w:r>
        <w:rPr>
          <w:rFonts w:ascii="Times New Roman"/>
          <w:b w:val="false"/>
          <w:i w:val="false"/>
          <w:color w:val="000000"/>
          <w:sz w:val="28"/>
        </w:rPr>
        <w:t>
      2) біліктер: тіреулер, аралық, есу, есу бұрандалары, дейдвудты қондырғылар, мортирлердің төлкелері, конусты сақиналар, майлықтар, есу бұрандаларының аққыштары, білік айналу құрылғылары, тежегіштер, білік жүргізгіш диаметрі 100-250 мм кезіндегі тахометр датчиктері – дефектациялау, жөндеу, салу, енгізу, шақтау, фланецті және гидропресті қосылыстарды жинақтау, жартылай муфталарды саптау, төлкелерді престеу, кез келген әдіспен монтаждау, орталықтау, іске тапсыру;</w:t>
      </w:r>
    </w:p>
    <w:bookmarkEnd w:id="4161"/>
    <w:bookmarkStart w:name="z4160" w:id="4162"/>
    <w:p>
      <w:pPr>
        <w:spacing w:after="0"/>
        <w:ind w:left="0"/>
        <w:jc w:val="both"/>
      </w:pPr>
      <w:r>
        <w:rPr>
          <w:rFonts w:ascii="Times New Roman"/>
          <w:b w:val="false"/>
          <w:i w:val="false"/>
          <w:color w:val="000000"/>
          <w:sz w:val="28"/>
        </w:rPr>
        <w:t>
      3) есу бұрандалары, дөңгелектер, маховиктер – статикалық теңгерімдеу;</w:t>
      </w:r>
    </w:p>
    <w:bookmarkEnd w:id="4162"/>
    <w:bookmarkStart w:name="z4161" w:id="4163"/>
    <w:p>
      <w:pPr>
        <w:spacing w:after="0"/>
        <w:ind w:left="0"/>
        <w:jc w:val="both"/>
      </w:pPr>
      <w:r>
        <w:rPr>
          <w:rFonts w:ascii="Times New Roman"/>
          <w:b w:val="false"/>
          <w:i w:val="false"/>
          <w:color w:val="000000"/>
          <w:sz w:val="28"/>
        </w:rPr>
        <w:t>
      4) есу бұрандаларының лопасттары – шаблон мен қадам бойынша шақтау, тазарту, ысқылау;</w:t>
      </w:r>
    </w:p>
    <w:bookmarkEnd w:id="4163"/>
    <w:bookmarkStart w:name="z4162" w:id="4164"/>
    <w:p>
      <w:pPr>
        <w:spacing w:after="0"/>
        <w:ind w:left="0"/>
        <w:jc w:val="both"/>
      </w:pPr>
      <w:r>
        <w:rPr>
          <w:rFonts w:ascii="Times New Roman"/>
          <w:b w:val="false"/>
          <w:i w:val="false"/>
          <w:color w:val="000000"/>
          <w:sz w:val="28"/>
        </w:rPr>
        <w:t>
      5) білік диаметрі 100-250 мм бұранда қадамдарының өзгеру механизмдері – дефектациялау, жөндеу, жинақтау, монтаждау;</w:t>
      </w:r>
    </w:p>
    <w:bookmarkEnd w:id="4164"/>
    <w:bookmarkStart w:name="z4163" w:id="4165"/>
    <w:p>
      <w:pPr>
        <w:spacing w:after="0"/>
        <w:ind w:left="0"/>
        <w:jc w:val="both"/>
      </w:pPr>
      <w:r>
        <w:rPr>
          <w:rFonts w:ascii="Times New Roman"/>
          <w:b w:val="false"/>
          <w:i w:val="false"/>
          <w:color w:val="000000"/>
          <w:sz w:val="28"/>
        </w:rPr>
        <w:t>
      6) білік мойнының диаметрі 100-250 мм негізгі табанды, тіреулі подшипниктер – жапсырмаларды ысқылау, орталықтау, жөндеу, монтаждау, май саңылауларын тексеру, тапсыру;</w:t>
      </w:r>
    </w:p>
    <w:bookmarkEnd w:id="4165"/>
    <w:bookmarkStart w:name="z4164" w:id="4166"/>
    <w:p>
      <w:pPr>
        <w:spacing w:after="0"/>
        <w:ind w:left="0"/>
        <w:jc w:val="both"/>
      </w:pPr>
      <w:r>
        <w:rPr>
          <w:rFonts w:ascii="Times New Roman"/>
          <w:b w:val="false"/>
          <w:i w:val="false"/>
          <w:color w:val="000000"/>
          <w:sz w:val="28"/>
        </w:rPr>
        <w:t>
      7) білік диаметрі 250 мм жоғары дейдвудты, сұрыптау майлықтары – тығыз жерлерді сұрыптау, толтырмаларды ауыстыру;</w:t>
      </w:r>
    </w:p>
    <w:bookmarkEnd w:id="4166"/>
    <w:bookmarkStart w:name="z4165" w:id="4167"/>
    <w:p>
      <w:pPr>
        <w:spacing w:after="0"/>
        <w:ind w:left="0"/>
        <w:jc w:val="both"/>
      </w:pPr>
      <w:r>
        <w:rPr>
          <w:rFonts w:ascii="Times New Roman"/>
          <w:b w:val="false"/>
          <w:i w:val="false"/>
          <w:color w:val="000000"/>
          <w:sz w:val="28"/>
        </w:rPr>
        <w:t>
      8) есу білігінің диаметрі 250 мм дейін "Симплекс" тығыздығы – дефектациялау, жөндеу, жинақтау, монтаждау, сынау, тапсыру.</w:t>
      </w:r>
    </w:p>
    <w:bookmarkEnd w:id="4167"/>
    <w:bookmarkStart w:name="z4166" w:id="4168"/>
    <w:p>
      <w:pPr>
        <w:spacing w:after="0"/>
        <w:ind w:left="0"/>
        <w:jc w:val="both"/>
      </w:pPr>
      <w:r>
        <w:rPr>
          <w:rFonts w:ascii="Times New Roman"/>
          <w:b w:val="false"/>
          <w:i w:val="false"/>
          <w:color w:val="000000"/>
          <w:sz w:val="28"/>
        </w:rPr>
        <w:t>
      Қосалқы механизмдер:</w:t>
      </w:r>
    </w:p>
    <w:bookmarkEnd w:id="4168"/>
    <w:bookmarkStart w:name="z4167" w:id="4169"/>
    <w:p>
      <w:pPr>
        <w:spacing w:after="0"/>
        <w:ind w:left="0"/>
        <w:jc w:val="both"/>
      </w:pPr>
      <w:r>
        <w:rPr>
          <w:rFonts w:ascii="Times New Roman"/>
          <w:b w:val="false"/>
          <w:i w:val="false"/>
          <w:color w:val="000000"/>
          <w:sz w:val="28"/>
        </w:rPr>
        <w:t>
      1) вакуум-кептіру аппаратуралары, мұздату камераларының желдеткіштері, балық ұнын брикеттеу престері, мұздату арбалары, технологиялық жабдық редукторлары – реттеу және іске тапсыру;</w:t>
      </w:r>
    </w:p>
    <w:bookmarkEnd w:id="4169"/>
    <w:bookmarkStart w:name="z4168" w:id="4170"/>
    <w:p>
      <w:pPr>
        <w:spacing w:after="0"/>
        <w:ind w:left="0"/>
        <w:jc w:val="both"/>
      </w:pPr>
      <w:r>
        <w:rPr>
          <w:rFonts w:ascii="Times New Roman"/>
          <w:b w:val="false"/>
          <w:i w:val="false"/>
          <w:color w:val="000000"/>
          <w:sz w:val="28"/>
        </w:rPr>
        <w:t>
      2) әмбебап, борттан тыс, тұмсықты, ішкі аппарелилер – дефектациялау, жөндеу, монтаждау, істе тексеру, тапсыру;</w:t>
      </w:r>
    </w:p>
    <w:bookmarkEnd w:id="4170"/>
    <w:bookmarkStart w:name="z4169" w:id="4171"/>
    <w:p>
      <w:pPr>
        <w:spacing w:after="0"/>
        <w:ind w:left="0"/>
        <w:jc w:val="both"/>
      </w:pPr>
      <w:r>
        <w:rPr>
          <w:rFonts w:ascii="Times New Roman"/>
          <w:b w:val="false"/>
          <w:i w:val="false"/>
          <w:color w:val="000000"/>
          <w:sz w:val="28"/>
        </w:rPr>
        <w:t>
      3) аймақты блоктар – стендте жинақтау, кемеде монтаждау;</w:t>
      </w:r>
    </w:p>
    <w:bookmarkEnd w:id="4171"/>
    <w:bookmarkStart w:name="z4170" w:id="4172"/>
    <w:p>
      <w:pPr>
        <w:spacing w:after="0"/>
        <w:ind w:left="0"/>
        <w:jc w:val="both"/>
      </w:pPr>
      <w:r>
        <w:rPr>
          <w:rFonts w:ascii="Times New Roman"/>
          <w:b w:val="false"/>
          <w:i w:val="false"/>
          <w:color w:val="000000"/>
          <w:sz w:val="28"/>
        </w:rPr>
        <w:t>
      4) диаметрі 250 мм жоғары тралды шығырдың жүк және аралық біліктері – салу;</w:t>
      </w:r>
    </w:p>
    <w:bookmarkEnd w:id="4172"/>
    <w:bookmarkStart w:name="z4171" w:id="4173"/>
    <w:p>
      <w:pPr>
        <w:spacing w:after="0"/>
        <w:ind w:left="0"/>
        <w:jc w:val="both"/>
      </w:pPr>
      <w:r>
        <w:rPr>
          <w:rFonts w:ascii="Times New Roman"/>
          <w:b w:val="false"/>
          <w:i w:val="false"/>
          <w:color w:val="000000"/>
          <w:sz w:val="28"/>
        </w:rPr>
        <w:t>
      5) барлық жүйелердің гидромоторлары мен гидрокөтергіштер – дефектациялау, жөндеу, монтаждау;</w:t>
      </w:r>
    </w:p>
    <w:bookmarkEnd w:id="4173"/>
    <w:bookmarkStart w:name="z4172" w:id="4174"/>
    <w:p>
      <w:pPr>
        <w:spacing w:after="0"/>
        <w:ind w:left="0"/>
        <w:jc w:val="both"/>
      </w:pPr>
      <w:r>
        <w:rPr>
          <w:rFonts w:ascii="Times New Roman"/>
          <w:b w:val="false"/>
          <w:i w:val="false"/>
          <w:color w:val="000000"/>
          <w:sz w:val="28"/>
        </w:rPr>
        <w:t>
      6) цилиндр диаметрі 300 мм жоғары дизель-генераторлар – монтаждау;</w:t>
      </w:r>
    </w:p>
    <w:bookmarkEnd w:id="4174"/>
    <w:bookmarkStart w:name="z4173" w:id="4175"/>
    <w:p>
      <w:pPr>
        <w:spacing w:after="0"/>
        <w:ind w:left="0"/>
        <w:jc w:val="both"/>
      </w:pPr>
      <w:r>
        <w:rPr>
          <w:rFonts w:ascii="Times New Roman"/>
          <w:b w:val="false"/>
          <w:i w:val="false"/>
          <w:color w:val="000000"/>
          <w:sz w:val="28"/>
        </w:rPr>
        <w:t>
      7) люкті жапқыштар – тексеру, түзету, іске тапсыру;</w:t>
      </w:r>
    </w:p>
    <w:bookmarkEnd w:id="4175"/>
    <w:bookmarkStart w:name="z4174" w:id="4176"/>
    <w:p>
      <w:pPr>
        <w:spacing w:after="0"/>
        <w:ind w:left="0"/>
        <w:jc w:val="both"/>
      </w:pPr>
      <w:r>
        <w:rPr>
          <w:rFonts w:ascii="Times New Roman"/>
          <w:b w:val="false"/>
          <w:i w:val="false"/>
          <w:color w:val="000000"/>
          <w:sz w:val="28"/>
        </w:rPr>
        <w:t>
      8) кеме лифтілері және крандары, гидравликалық жетектері бар негізгі конвейерлер – дефектациялау, жөндеу, жинақтау, монтаждау, реттеу, түзету, сынау, тапсыру;</w:t>
      </w:r>
    </w:p>
    <w:bookmarkEnd w:id="4176"/>
    <w:bookmarkStart w:name="z4175" w:id="4177"/>
    <w:p>
      <w:pPr>
        <w:spacing w:after="0"/>
        <w:ind w:left="0"/>
        <w:jc w:val="both"/>
      </w:pPr>
      <w:r>
        <w:rPr>
          <w:rFonts w:ascii="Times New Roman"/>
          <w:b w:val="false"/>
          <w:i w:val="false"/>
          <w:color w:val="000000"/>
          <w:sz w:val="28"/>
        </w:rPr>
        <w:t>
      9) лифтілер, кеме крандары – жинақтау, монтаждау, сынау, тапсыру;</w:t>
      </w:r>
    </w:p>
    <w:bookmarkEnd w:id="4177"/>
    <w:bookmarkStart w:name="z4176" w:id="4178"/>
    <w:p>
      <w:pPr>
        <w:spacing w:after="0"/>
        <w:ind w:left="0"/>
        <w:jc w:val="both"/>
      </w:pPr>
      <w:r>
        <w:rPr>
          <w:rFonts w:ascii="Times New Roman"/>
          <w:b w:val="false"/>
          <w:i w:val="false"/>
          <w:color w:val="000000"/>
          <w:sz w:val="28"/>
        </w:rPr>
        <w:t>
      10) жетектері бар рульді машиналар мен құрылғылар – дефектациялау, жөндеу, орнату, жинақтау, орталықтау, монтаждау;</w:t>
      </w:r>
    </w:p>
    <w:bookmarkEnd w:id="4178"/>
    <w:bookmarkStart w:name="z4177" w:id="4179"/>
    <w:p>
      <w:pPr>
        <w:spacing w:after="0"/>
        <w:ind w:left="0"/>
        <w:jc w:val="both"/>
      </w:pPr>
      <w:r>
        <w:rPr>
          <w:rFonts w:ascii="Times New Roman"/>
          <w:b w:val="false"/>
          <w:i w:val="false"/>
          <w:color w:val="000000"/>
          <w:sz w:val="28"/>
        </w:rPr>
        <w:t>
      11) екі каскадты амортизатордағы механизмдер мен аппаратуралар – орнату, монтаждау, тексеру;</w:t>
      </w:r>
    </w:p>
    <w:bookmarkEnd w:id="4179"/>
    <w:bookmarkStart w:name="z4178" w:id="4180"/>
    <w:p>
      <w:pPr>
        <w:spacing w:after="0"/>
        <w:ind w:left="0"/>
        <w:jc w:val="both"/>
      </w:pPr>
      <w:r>
        <w:rPr>
          <w:rFonts w:ascii="Times New Roman"/>
          <w:b w:val="false"/>
          <w:i w:val="false"/>
          <w:color w:val="000000"/>
          <w:sz w:val="28"/>
        </w:rPr>
        <w:t>
      12) гидравлика жүйесі мен ысырмалы құрылғы механизмдері – дефектациялау, жөндеу, монтаждау;</w:t>
      </w:r>
    </w:p>
    <w:bookmarkEnd w:id="4180"/>
    <w:bookmarkStart w:name="z4179" w:id="4181"/>
    <w:p>
      <w:pPr>
        <w:spacing w:after="0"/>
        <w:ind w:left="0"/>
        <w:jc w:val="both"/>
      </w:pPr>
      <w:r>
        <w:rPr>
          <w:rFonts w:ascii="Times New Roman"/>
          <w:b w:val="false"/>
          <w:i w:val="false"/>
          <w:color w:val="000000"/>
          <w:sz w:val="28"/>
        </w:rPr>
        <w:t>
      13) призмалы, сына шпонкалары – шақтау, орнату;</w:t>
      </w:r>
    </w:p>
    <w:bookmarkEnd w:id="4181"/>
    <w:bookmarkStart w:name="z4180" w:id="4182"/>
    <w:p>
      <w:pPr>
        <w:spacing w:after="0"/>
        <w:ind w:left="0"/>
        <w:jc w:val="both"/>
      </w:pPr>
      <w:r>
        <w:rPr>
          <w:rFonts w:ascii="Times New Roman"/>
          <w:b w:val="false"/>
          <w:i w:val="false"/>
          <w:color w:val="000000"/>
          <w:sz w:val="28"/>
        </w:rPr>
        <w:t>
      14) АЦКП тәрізді амортизаторларда, амортизациялық түйіндер мен тіректерде орнатылатын электрлі жабдықтар мен механизмдер – блок-секциялар, түйіндер, жинақтарды монтаждау, оларды өзара үйлестіру;</w:t>
      </w:r>
    </w:p>
    <w:bookmarkEnd w:id="4182"/>
    <w:bookmarkStart w:name="z4181" w:id="4183"/>
    <w:p>
      <w:pPr>
        <w:spacing w:after="0"/>
        <w:ind w:left="0"/>
        <w:jc w:val="both"/>
      </w:pPr>
      <w:r>
        <w:rPr>
          <w:rFonts w:ascii="Times New Roman"/>
          <w:b w:val="false"/>
          <w:i w:val="false"/>
          <w:color w:val="000000"/>
          <w:sz w:val="28"/>
        </w:rPr>
        <w:t>
      15) жер меридианының көкжиектің көлбеу жазықтығына немесе ДП 1-3 доға дәлдігімен орнатылатын электрлі аспаптар – орнату, монтаждау.</w:t>
      </w:r>
    </w:p>
    <w:bookmarkEnd w:id="4183"/>
    <w:bookmarkStart w:name="z4182" w:id="4184"/>
    <w:p>
      <w:pPr>
        <w:spacing w:after="0"/>
        <w:ind w:left="0"/>
        <w:jc w:val="both"/>
      </w:pPr>
      <w:r>
        <w:rPr>
          <w:rFonts w:ascii="Times New Roman"/>
          <w:b w:val="false"/>
          <w:i w:val="false"/>
          <w:color w:val="000000"/>
          <w:sz w:val="28"/>
        </w:rPr>
        <w:t>
      Құбырлар мен жүйелер:</w:t>
      </w:r>
    </w:p>
    <w:bookmarkEnd w:id="4184"/>
    <w:bookmarkStart w:name="z4183" w:id="4185"/>
    <w:p>
      <w:pPr>
        <w:spacing w:after="0"/>
        <w:ind w:left="0"/>
        <w:jc w:val="both"/>
      </w:pPr>
      <w:r>
        <w:rPr>
          <w:rFonts w:ascii="Times New Roman"/>
          <w:b w:val="false"/>
          <w:i w:val="false"/>
          <w:color w:val="000000"/>
          <w:sz w:val="28"/>
        </w:rPr>
        <w:t>
      1) отын арматурасы – дефектациялау, жөндеу, жинақтау,  монтаждау, реттеу, түзету, сынау, тапсыру;</w:t>
      </w:r>
    </w:p>
    <w:bookmarkEnd w:id="4185"/>
    <w:bookmarkStart w:name="z4184" w:id="4186"/>
    <w:p>
      <w:pPr>
        <w:spacing w:after="0"/>
        <w:ind w:left="0"/>
        <w:jc w:val="both"/>
      </w:pPr>
      <w:r>
        <w:rPr>
          <w:rFonts w:ascii="Times New Roman"/>
          <w:b w:val="false"/>
          <w:i w:val="false"/>
          <w:color w:val="000000"/>
          <w:sz w:val="28"/>
        </w:rPr>
        <w:t>
      2) гидрожетектері бар, су-газ өткізбейтін, өтпелі, желдеткіш жаппалар, тығыздау жапқыштары мен гидрожетектері бар тегеурінді желдеткіш жаппалар– реттеу, іске тапсыру;</w:t>
      </w:r>
    </w:p>
    <w:bookmarkEnd w:id="4186"/>
    <w:bookmarkStart w:name="z4185" w:id="4187"/>
    <w:p>
      <w:pPr>
        <w:spacing w:after="0"/>
        <w:ind w:left="0"/>
        <w:jc w:val="both"/>
      </w:pPr>
      <w:r>
        <w:rPr>
          <w:rFonts w:ascii="Times New Roman"/>
          <w:b w:val="false"/>
          <w:i w:val="false"/>
          <w:color w:val="000000"/>
          <w:sz w:val="28"/>
        </w:rPr>
        <w:t>
      3) шартты өтулер мен қысымға байланыссыз клапандар, қосу, ауа, көмірқышқыл баллондарының қақпақтары – дефектациялау, жөндеу, сынау, реттеу;</w:t>
      </w:r>
    </w:p>
    <w:bookmarkEnd w:id="4187"/>
    <w:bookmarkStart w:name="z4186" w:id="4188"/>
    <w:p>
      <w:pPr>
        <w:spacing w:after="0"/>
        <w:ind w:left="0"/>
        <w:jc w:val="both"/>
      </w:pPr>
      <w:r>
        <w:rPr>
          <w:rFonts w:ascii="Times New Roman"/>
          <w:b w:val="false"/>
          <w:i w:val="false"/>
          <w:color w:val="000000"/>
          <w:sz w:val="28"/>
        </w:rPr>
        <w:t>
      4) электромагнитті дубрирлі жетектері бар клапандар – монтаждау, реттеу, тапсыру;</w:t>
      </w:r>
    </w:p>
    <w:bookmarkEnd w:id="4188"/>
    <w:bookmarkStart w:name="z4187" w:id="4189"/>
    <w:p>
      <w:pPr>
        <w:spacing w:after="0"/>
        <w:ind w:left="0"/>
        <w:jc w:val="both"/>
      </w:pPr>
      <w:r>
        <w:rPr>
          <w:rFonts w:ascii="Times New Roman"/>
          <w:b w:val="false"/>
          <w:i w:val="false"/>
          <w:color w:val="000000"/>
          <w:sz w:val="28"/>
        </w:rPr>
        <w:t>
      5) РМПК, ПРМ, РМСП тектескелте құбырлар, сильфонды компенсаторлдар – саңылауларды реттеу, монтаждау, тапсыру;</w:t>
      </w:r>
    </w:p>
    <w:bookmarkEnd w:id="4189"/>
    <w:bookmarkStart w:name="z4188" w:id="4190"/>
    <w:p>
      <w:pPr>
        <w:spacing w:after="0"/>
        <w:ind w:left="0"/>
        <w:jc w:val="both"/>
      </w:pPr>
      <w:r>
        <w:rPr>
          <w:rFonts w:ascii="Times New Roman"/>
          <w:b w:val="false"/>
          <w:i w:val="false"/>
          <w:color w:val="000000"/>
          <w:sz w:val="28"/>
        </w:rPr>
        <w:t>
      6) серіппелі аспалары бар амортизациялы платформалар, негізгі будың құбырларының сырғанау тіректері – орнату, монтажджау, реттеу, тапсыру;</w:t>
      </w:r>
    </w:p>
    <w:bookmarkEnd w:id="4190"/>
    <w:bookmarkStart w:name="z4189" w:id="4191"/>
    <w:p>
      <w:pPr>
        <w:spacing w:after="0"/>
        <w:ind w:left="0"/>
        <w:jc w:val="both"/>
      </w:pPr>
      <w:r>
        <w:rPr>
          <w:rFonts w:ascii="Times New Roman"/>
          <w:b w:val="false"/>
          <w:i w:val="false"/>
          <w:color w:val="000000"/>
          <w:sz w:val="28"/>
        </w:rPr>
        <w:t>
      7) өзара блоктаумен байланысқан арматура мен жабдық басқаруының білікті жетектері – жөндеу, монтаждау, іске тапсыру.</w:t>
      </w:r>
    </w:p>
    <w:bookmarkEnd w:id="4191"/>
    <w:bookmarkStart w:name="z4190" w:id="4192"/>
    <w:p>
      <w:pPr>
        <w:spacing w:after="0"/>
        <w:ind w:left="0"/>
        <w:jc w:val="both"/>
      </w:pPr>
      <w:r>
        <w:rPr>
          <w:rFonts w:ascii="Times New Roman"/>
          <w:b w:val="false"/>
          <w:i w:val="false"/>
          <w:color w:val="000000"/>
          <w:sz w:val="28"/>
        </w:rPr>
        <w:t>
      Әртүрлі жұмыстар:</w:t>
      </w:r>
    </w:p>
    <w:bookmarkEnd w:id="4192"/>
    <w:bookmarkStart w:name="z4191" w:id="4193"/>
    <w:p>
      <w:pPr>
        <w:spacing w:after="0"/>
        <w:ind w:left="0"/>
        <w:jc w:val="both"/>
      </w:pPr>
      <w:r>
        <w:rPr>
          <w:rFonts w:ascii="Times New Roman"/>
          <w:b w:val="false"/>
          <w:i w:val="false"/>
          <w:color w:val="000000"/>
          <w:sz w:val="28"/>
        </w:rPr>
        <w:t>
      1) әмбебап, борттан тыс, тұмсықты, ішкі аппарелилер – стендте алдын ала жинақтау, монтаждау, тапсыру;</w:t>
      </w:r>
    </w:p>
    <w:bookmarkEnd w:id="4193"/>
    <w:bookmarkStart w:name="z4192" w:id="4194"/>
    <w:p>
      <w:pPr>
        <w:spacing w:after="0"/>
        <w:ind w:left="0"/>
        <w:jc w:val="both"/>
      </w:pPr>
      <w:r>
        <w:rPr>
          <w:rFonts w:ascii="Times New Roman"/>
          <w:b w:val="false"/>
          <w:i w:val="false"/>
          <w:color w:val="000000"/>
          <w:sz w:val="28"/>
        </w:rPr>
        <w:t>
      2) жоғары қысым ауасының баллоны – сынаққа дайындау, сынау;</w:t>
      </w:r>
    </w:p>
    <w:bookmarkEnd w:id="4194"/>
    <w:bookmarkStart w:name="z4193" w:id="4195"/>
    <w:p>
      <w:pPr>
        <w:spacing w:after="0"/>
        <w:ind w:left="0"/>
        <w:jc w:val="both"/>
      </w:pPr>
      <w:r>
        <w:rPr>
          <w:rFonts w:ascii="Times New Roman"/>
          <w:b w:val="false"/>
          <w:i w:val="false"/>
          <w:color w:val="000000"/>
          <w:sz w:val="28"/>
        </w:rPr>
        <w:t>
      3) диаметрі 175-300 мм тетіктер (подшипниктер, төлкелер, саусақтар, тіс тегершіктер) – құралдар көмегімен және салқындату әдісімен гидравликалық, бұранда механикалық престерде тығыздау;</w:t>
      </w:r>
    </w:p>
    <w:bookmarkEnd w:id="4195"/>
    <w:bookmarkStart w:name="z4194" w:id="4196"/>
    <w:p>
      <w:pPr>
        <w:spacing w:after="0"/>
        <w:ind w:left="0"/>
        <w:jc w:val="both"/>
      </w:pPr>
      <w:r>
        <w:rPr>
          <w:rFonts w:ascii="Times New Roman"/>
          <w:b w:val="false"/>
          <w:i w:val="false"/>
          <w:color w:val="000000"/>
          <w:sz w:val="28"/>
        </w:rPr>
        <w:t>
      4) гидравликалық машиналар, желдету клапандары, отын және балласты цистерналар кингстондары мен кингстон жетектері, редукторлары бар сұрыптау желдеткіш жаппалар – дефектациялау, жөндеу, монтаждау, істе тексеру, тапсыру;</w:t>
      </w:r>
    </w:p>
    <w:bookmarkEnd w:id="4196"/>
    <w:bookmarkStart w:name="z4195" w:id="4197"/>
    <w:p>
      <w:pPr>
        <w:spacing w:after="0"/>
        <w:ind w:left="0"/>
        <w:jc w:val="both"/>
      </w:pPr>
      <w:r>
        <w:rPr>
          <w:rFonts w:ascii="Times New Roman"/>
          <w:b w:val="false"/>
          <w:i w:val="false"/>
          <w:color w:val="000000"/>
          <w:sz w:val="28"/>
        </w:rPr>
        <w:t>
      5) қосалқы механизмдер, құбыр жүйелері – жабдықты монтаждауды тапсыру және монтажды актілер мен куәліктерді жабу;</w:t>
      </w:r>
    </w:p>
    <w:bookmarkEnd w:id="4197"/>
    <w:bookmarkStart w:name="z4196" w:id="4198"/>
    <w:p>
      <w:pPr>
        <w:spacing w:after="0"/>
        <w:ind w:left="0"/>
        <w:jc w:val="both"/>
      </w:pPr>
      <w:r>
        <w:rPr>
          <w:rFonts w:ascii="Times New Roman"/>
          <w:b w:val="false"/>
          <w:i w:val="false"/>
          <w:color w:val="000000"/>
          <w:sz w:val="28"/>
        </w:rPr>
        <w:t>
      6) отынсорғылары, реттегіштер – дефектациялау, жөндеу, жинақтау, монтаждау, реттеу, түзету, сынау, тапсыру;</w:t>
      </w:r>
    </w:p>
    <w:bookmarkEnd w:id="4198"/>
    <w:bookmarkStart w:name="z4197" w:id="4199"/>
    <w:p>
      <w:pPr>
        <w:spacing w:after="0"/>
        <w:ind w:left="0"/>
        <w:jc w:val="both"/>
      </w:pPr>
      <w:r>
        <w:rPr>
          <w:rFonts w:ascii="Times New Roman"/>
          <w:b w:val="false"/>
          <w:i w:val="false"/>
          <w:color w:val="000000"/>
          <w:sz w:val="28"/>
        </w:rPr>
        <w:t>
      7) автомобильді платформалар – жинақтау, монтаждау, іске тапсыру;</w:t>
      </w:r>
    </w:p>
    <w:bookmarkEnd w:id="4199"/>
    <w:bookmarkStart w:name="z4198" w:id="4200"/>
    <w:p>
      <w:pPr>
        <w:spacing w:after="0"/>
        <w:ind w:left="0"/>
        <w:jc w:val="both"/>
      </w:pPr>
      <w:r>
        <w:rPr>
          <w:rFonts w:ascii="Times New Roman"/>
          <w:b w:val="false"/>
          <w:i w:val="false"/>
          <w:color w:val="000000"/>
          <w:sz w:val="28"/>
        </w:rPr>
        <w:t>
      8) ПГР-40 типтес гидравликалық тұтқа көтергіштері – жинақтау, монтаждау, іске тапсыру;</w:t>
      </w:r>
    </w:p>
    <w:bookmarkEnd w:id="4200"/>
    <w:bookmarkStart w:name="z4199" w:id="4201"/>
    <w:p>
      <w:pPr>
        <w:spacing w:after="0"/>
        <w:ind w:left="0"/>
        <w:jc w:val="both"/>
      </w:pPr>
      <w:r>
        <w:rPr>
          <w:rFonts w:ascii="Times New Roman"/>
          <w:b w:val="false"/>
          <w:i w:val="false"/>
          <w:color w:val="000000"/>
          <w:sz w:val="28"/>
        </w:rPr>
        <w:t>
      9) автомобильді платформалар секцияларын, тұмсықты жабу аппарелилерін көтеру жетектері – монтаждау;</w:t>
      </w:r>
    </w:p>
    <w:bookmarkEnd w:id="4201"/>
    <w:bookmarkStart w:name="z4200" w:id="4202"/>
    <w:p>
      <w:pPr>
        <w:spacing w:after="0"/>
        <w:ind w:left="0"/>
        <w:jc w:val="both"/>
      </w:pPr>
      <w:r>
        <w:rPr>
          <w:rFonts w:ascii="Times New Roman"/>
          <w:b w:val="false"/>
          <w:i w:val="false"/>
          <w:color w:val="000000"/>
          <w:sz w:val="28"/>
        </w:rPr>
        <w:t>
      10) қалқымалы бұрғылау қондырғыларында гидроакустикалық позиционирлеу жүйесі – монтаждау;</w:t>
      </w:r>
    </w:p>
    <w:bookmarkEnd w:id="4202"/>
    <w:bookmarkStart w:name="z4201" w:id="4203"/>
    <w:p>
      <w:pPr>
        <w:spacing w:after="0"/>
        <w:ind w:left="0"/>
        <w:jc w:val="both"/>
      </w:pPr>
      <w:r>
        <w:rPr>
          <w:rFonts w:ascii="Times New Roman"/>
          <w:b w:val="false"/>
          <w:i w:val="false"/>
          <w:color w:val="000000"/>
          <w:sz w:val="28"/>
        </w:rPr>
        <w:t>
      11) көмірқышқыл сөндіру станциясы, қуаты 500 кВт дейін турбогенераторлар, турбожетектер, негізгі үлестіру сауыттары – орнату, монтаждау;</w:t>
      </w:r>
    </w:p>
    <w:bookmarkEnd w:id="4203"/>
    <w:bookmarkStart w:name="z4202" w:id="4204"/>
    <w:p>
      <w:pPr>
        <w:spacing w:after="0"/>
        <w:ind w:left="0"/>
        <w:jc w:val="both"/>
      </w:pPr>
      <w:r>
        <w:rPr>
          <w:rFonts w:ascii="Times New Roman"/>
          <w:b w:val="false"/>
          <w:i w:val="false"/>
          <w:color w:val="000000"/>
          <w:sz w:val="28"/>
        </w:rPr>
        <w:t>
      12) реверсивті құбырлар, бу жаппалары– жинақтау, монтаждау, реттеу, сынау, саңылауларды тексеру;</w:t>
      </w:r>
    </w:p>
    <w:bookmarkEnd w:id="4204"/>
    <w:bookmarkStart w:name="z4203" w:id="4205"/>
    <w:p>
      <w:pPr>
        <w:spacing w:after="0"/>
        <w:ind w:left="0"/>
        <w:jc w:val="both"/>
      </w:pPr>
      <w:r>
        <w:rPr>
          <w:rFonts w:ascii="Times New Roman"/>
          <w:b w:val="false"/>
          <w:i w:val="false"/>
          <w:color w:val="000000"/>
          <w:sz w:val="28"/>
        </w:rPr>
        <w:t>
      13) газды талдау, газ өткізу, көмірқышқыл, қышқыл, сутекті, азотты, фреонды, вакуумды, салқындату, қысып нәрлеу құбырлары мен құбыр арматуралары, кеме дизельдеріне тығыз мұнай, айналым, май, өткізілген ауаны жіберу, негізгі және ингибиторлы қазандарды үрлету – дефектациялау, жөндеу, жинақтау, монтаждау, жуу, сынамасын алып шайқау, сынау және тапсыру;</w:t>
      </w:r>
    </w:p>
    <w:bookmarkEnd w:id="4205"/>
    <w:bookmarkStart w:name="z4204" w:id="4206"/>
    <w:p>
      <w:pPr>
        <w:spacing w:after="0"/>
        <w:ind w:left="0"/>
        <w:jc w:val="both"/>
      </w:pPr>
      <w:r>
        <w:rPr>
          <w:rFonts w:ascii="Times New Roman"/>
          <w:b w:val="false"/>
          <w:i w:val="false"/>
          <w:color w:val="000000"/>
          <w:sz w:val="28"/>
        </w:rPr>
        <w:t>
      14) телескопикалық құрылғылар – бөлшектеу, дефектациялау, жөндеу, монтаждау, орталықтау;</w:t>
      </w:r>
    </w:p>
    <w:bookmarkEnd w:id="4206"/>
    <w:bookmarkStart w:name="z4205" w:id="4207"/>
    <w:p>
      <w:pPr>
        <w:spacing w:after="0"/>
        <w:ind w:left="0"/>
        <w:jc w:val="both"/>
      </w:pPr>
      <w:r>
        <w:rPr>
          <w:rFonts w:ascii="Times New Roman"/>
          <w:b w:val="false"/>
          <w:i w:val="false"/>
          <w:color w:val="000000"/>
          <w:sz w:val="28"/>
        </w:rPr>
        <w:t>
      15) қалқымалы бұрғылау қондырғыларындағы, сүңгуір кешенді, зәкірлі толқын және ағын өлшегіштің датчиктерін түсіруге арналған құрылғылар – монтаждау;</w:t>
      </w:r>
    </w:p>
    <w:bookmarkEnd w:id="4207"/>
    <w:bookmarkStart w:name="z4206" w:id="4208"/>
    <w:p>
      <w:pPr>
        <w:spacing w:after="0"/>
        <w:ind w:left="0"/>
        <w:jc w:val="both"/>
      </w:pPr>
      <w:r>
        <w:rPr>
          <w:rFonts w:ascii="Times New Roman"/>
          <w:b w:val="false"/>
          <w:i w:val="false"/>
          <w:color w:val="000000"/>
          <w:sz w:val="28"/>
        </w:rPr>
        <w:t>
      16) қалқымалы бұрғылау қондырғыларында аспа инклинометрикалық жүйесінің белгілеу құрылғылары – монтаждау, баптау, тапсыру.</w:t>
      </w:r>
    </w:p>
    <w:bookmarkEnd w:id="4208"/>
    <w:bookmarkStart w:name="z4207" w:id="4209"/>
    <w:p>
      <w:pPr>
        <w:spacing w:after="0"/>
        <w:ind w:left="0"/>
        <w:jc w:val="both"/>
      </w:pPr>
      <w:r>
        <w:rPr>
          <w:rFonts w:ascii="Times New Roman"/>
          <w:b w:val="false"/>
          <w:i w:val="false"/>
          <w:color w:val="000000"/>
          <w:sz w:val="28"/>
        </w:rPr>
        <w:t>
      Параграф 6. Кеменің слесарь-монтажшысы, 6-разряд</w:t>
      </w:r>
    </w:p>
    <w:bookmarkEnd w:id="4209"/>
    <w:bookmarkStart w:name="z4208" w:id="4210"/>
    <w:p>
      <w:pPr>
        <w:spacing w:after="0"/>
        <w:ind w:left="0"/>
        <w:jc w:val="both"/>
      </w:pPr>
      <w:r>
        <w:rPr>
          <w:rFonts w:ascii="Times New Roman"/>
          <w:b w:val="false"/>
          <w:i w:val="false"/>
          <w:color w:val="000000"/>
          <w:sz w:val="28"/>
        </w:rPr>
        <w:t>
      346. Жұмыс сипаттамасы:</w:t>
      </w:r>
    </w:p>
    <w:bookmarkEnd w:id="4210"/>
    <w:bookmarkStart w:name="z4209" w:id="4211"/>
    <w:p>
      <w:pPr>
        <w:spacing w:after="0"/>
        <w:ind w:left="0"/>
        <w:jc w:val="both"/>
      </w:pPr>
      <w:r>
        <w:rPr>
          <w:rFonts w:ascii="Times New Roman"/>
          <w:b w:val="false"/>
          <w:i w:val="false"/>
          <w:color w:val="000000"/>
          <w:sz w:val="28"/>
        </w:rPr>
        <w:t>
      цилиндрінің диаметрі 300 мм-ден жоғары кеме дизельдерін, басты механизмдердің агрегаттарын, басты тісті құбырлар агрегаттарын, газқұбырларын орнату, турбиндерді, турбогенераторларды; көтеру-діңгекті және жылжымалы құрылғыларды, білік өткізгіштерді, подшипниктерді, еспе бұрандалары, конусты сақиналарды, білік өткізгіштердің диаметрі 250 мм-ден жоғары болған кезде майланбаларды ажырату, дефектациялау, жөндеу, монтаждау кезінде слесарьлық операцияларды орындау;</w:t>
      </w:r>
    </w:p>
    <w:bookmarkEnd w:id="4211"/>
    <w:bookmarkStart w:name="z4210" w:id="4212"/>
    <w:p>
      <w:pPr>
        <w:spacing w:after="0"/>
        <w:ind w:left="0"/>
        <w:jc w:val="both"/>
      </w:pPr>
      <w:r>
        <w:rPr>
          <w:rFonts w:ascii="Times New Roman"/>
          <w:b w:val="false"/>
          <w:i w:val="false"/>
          <w:color w:val="000000"/>
          <w:sz w:val="28"/>
        </w:rPr>
        <w:t>
      кемеде басты тісті құбырлар агрегаттарын, ажыратылған түрде түсетін кеме және турбин дизелдерін жинау, ортаға дәл келтіру және реттеу;</w:t>
      </w:r>
    </w:p>
    <w:bookmarkEnd w:id="4212"/>
    <w:bookmarkStart w:name="z4211" w:id="4213"/>
    <w:p>
      <w:pPr>
        <w:spacing w:after="0"/>
        <w:ind w:left="0"/>
        <w:jc w:val="both"/>
      </w:pPr>
      <w:r>
        <w:rPr>
          <w:rFonts w:ascii="Times New Roman"/>
          <w:b w:val="false"/>
          <w:i w:val="false"/>
          <w:color w:val="000000"/>
          <w:sz w:val="28"/>
        </w:rPr>
        <w:t>
      негізгі тоңазытқышты, жаппа келте құбырларды, автономды турбогенераторларды стендіде және кемеде жинаған кезде монтаждауға ортаға дәл келтіру;</w:t>
      </w:r>
    </w:p>
    <w:bookmarkEnd w:id="4213"/>
    <w:bookmarkStart w:name="z4212" w:id="4214"/>
    <w:p>
      <w:pPr>
        <w:spacing w:after="0"/>
        <w:ind w:left="0"/>
        <w:jc w:val="both"/>
      </w:pPr>
      <w:r>
        <w:rPr>
          <w:rFonts w:ascii="Times New Roman"/>
          <w:b w:val="false"/>
          <w:i w:val="false"/>
          <w:color w:val="000000"/>
          <w:sz w:val="28"/>
        </w:rPr>
        <w:t>
      оптикалық аспаптар бойынша ортаға дәл келтірілетін қосымша механизмдерді ортаға дәл келтіру және монтаждау;</w:t>
      </w:r>
    </w:p>
    <w:bookmarkEnd w:id="4214"/>
    <w:bookmarkStart w:name="z4213" w:id="4215"/>
    <w:p>
      <w:pPr>
        <w:spacing w:after="0"/>
        <w:ind w:left="0"/>
        <w:jc w:val="both"/>
      </w:pPr>
      <w:r>
        <w:rPr>
          <w:rFonts w:ascii="Times New Roman"/>
          <w:b w:val="false"/>
          <w:i w:val="false"/>
          <w:color w:val="000000"/>
          <w:sz w:val="28"/>
        </w:rPr>
        <w:t>
      агрегаттардың екінші және үшінші каскадтарына арналған амортизаторларды орнату және монтаждау;</w:t>
      </w:r>
    </w:p>
    <w:bookmarkEnd w:id="4215"/>
    <w:bookmarkStart w:name="z4214" w:id="4216"/>
    <w:p>
      <w:pPr>
        <w:spacing w:after="0"/>
        <w:ind w:left="0"/>
        <w:jc w:val="both"/>
      </w:pPr>
      <w:r>
        <w:rPr>
          <w:rFonts w:ascii="Times New Roman"/>
          <w:b w:val="false"/>
          <w:i w:val="false"/>
          <w:color w:val="000000"/>
          <w:sz w:val="28"/>
        </w:rPr>
        <w:t>
      аграгаттарды кейіннен ортаға дәл келтіре отырып, көтергіштер мен амортизаторларға орналастыру;</w:t>
      </w:r>
    </w:p>
    <w:bookmarkEnd w:id="4216"/>
    <w:bookmarkStart w:name="z4215" w:id="4217"/>
    <w:p>
      <w:pPr>
        <w:spacing w:after="0"/>
        <w:ind w:left="0"/>
        <w:jc w:val="both"/>
      </w:pPr>
      <w:r>
        <w:rPr>
          <w:rFonts w:ascii="Times New Roman"/>
          <w:b w:val="false"/>
          <w:i w:val="false"/>
          <w:color w:val="000000"/>
          <w:sz w:val="28"/>
        </w:rPr>
        <w:t>
      білігінің диаметрі 250 мм жоғары білік өткізгіштерді кез-келген тәсілмен монтаждау және ортаға дәл келтіру;</w:t>
      </w:r>
    </w:p>
    <w:bookmarkEnd w:id="4217"/>
    <w:bookmarkStart w:name="z4216" w:id="4218"/>
    <w:p>
      <w:pPr>
        <w:spacing w:after="0"/>
        <w:ind w:left="0"/>
        <w:jc w:val="both"/>
      </w:pPr>
      <w:r>
        <w:rPr>
          <w:rFonts w:ascii="Times New Roman"/>
          <w:b w:val="false"/>
          <w:i w:val="false"/>
          <w:color w:val="000000"/>
          <w:sz w:val="28"/>
        </w:rPr>
        <w:t>
      мортирлер мен кронштейндерді жону, білігінің диаметрі 250 мм жоғары орын қайтарымымен төлкелерді престеу және монтаждау;</w:t>
      </w:r>
    </w:p>
    <w:bookmarkEnd w:id="4218"/>
    <w:bookmarkStart w:name="z4217" w:id="4219"/>
    <w:p>
      <w:pPr>
        <w:spacing w:after="0"/>
        <w:ind w:left="0"/>
        <w:jc w:val="both"/>
      </w:pPr>
      <w:r>
        <w:rPr>
          <w:rFonts w:ascii="Times New Roman"/>
          <w:b w:val="false"/>
          <w:i w:val="false"/>
          <w:color w:val="000000"/>
          <w:sz w:val="28"/>
        </w:rPr>
        <w:t>
      арматураларды, құбыр өткізгіштерді қысымы 30, 0МПа жоғары (300 кгс/см</w:t>
      </w:r>
      <w:r>
        <w:rPr>
          <w:rFonts w:ascii="Times New Roman"/>
          <w:b w:val="false"/>
          <w:i w:val="false"/>
          <w:color w:val="000000"/>
          <w:vertAlign w:val="superscript"/>
        </w:rPr>
        <w:t>2</w:t>
      </w:r>
      <w:r>
        <w:rPr>
          <w:rFonts w:ascii="Times New Roman"/>
          <w:b w:val="false"/>
          <w:i w:val="false"/>
          <w:color w:val="000000"/>
          <w:sz w:val="28"/>
        </w:rPr>
        <w:t>) жүйелерді дефектациялау, жөндеу, жинау, монтаждау, гидравликалық сынау және 25,0 МПа (250кгс/см</w:t>
      </w:r>
      <w:r>
        <w:rPr>
          <w:rFonts w:ascii="Times New Roman"/>
          <w:b w:val="false"/>
          <w:i w:val="false"/>
          <w:color w:val="000000"/>
          <w:vertAlign w:val="superscript"/>
        </w:rPr>
        <w:t>2</w:t>
      </w:r>
      <w:r>
        <w:rPr>
          <w:rFonts w:ascii="Times New Roman"/>
          <w:b w:val="false"/>
          <w:i w:val="false"/>
          <w:color w:val="000000"/>
          <w:sz w:val="28"/>
        </w:rPr>
        <w:t>) қысыммен сынау;</w:t>
      </w:r>
    </w:p>
    <w:bookmarkEnd w:id="4219"/>
    <w:bookmarkStart w:name="z4218" w:id="4220"/>
    <w:p>
      <w:pPr>
        <w:spacing w:after="0"/>
        <w:ind w:left="0"/>
        <w:jc w:val="both"/>
      </w:pPr>
      <w:r>
        <w:rPr>
          <w:rFonts w:ascii="Times New Roman"/>
          <w:b w:val="false"/>
          <w:i w:val="false"/>
          <w:color w:val="000000"/>
          <w:sz w:val="28"/>
        </w:rPr>
        <w:t>
      арматуралар мен жоғары қысымды ауа құбыр өткізгіштерін, гидравликаларды сынама жасаумен дефектациялау, жөндеу, жинау, монтаждау, жуу, илемдеу, сынау және тапсыру;</w:t>
      </w:r>
    </w:p>
    <w:bookmarkEnd w:id="4220"/>
    <w:bookmarkStart w:name="z4219" w:id="4221"/>
    <w:p>
      <w:pPr>
        <w:spacing w:after="0"/>
        <w:ind w:left="0"/>
        <w:jc w:val="both"/>
      </w:pPr>
      <w:r>
        <w:rPr>
          <w:rFonts w:ascii="Times New Roman"/>
          <w:b w:val="false"/>
          <w:i w:val="false"/>
          <w:color w:val="000000"/>
          <w:sz w:val="28"/>
        </w:rPr>
        <w:t>
      автоматиканы монтаждау, бу сынамасы, реттеу, негізгі қазандарды іс-қимылға жіберу;</w:t>
      </w:r>
    </w:p>
    <w:bookmarkEnd w:id="4221"/>
    <w:bookmarkStart w:name="z4220" w:id="4222"/>
    <w:p>
      <w:pPr>
        <w:spacing w:after="0"/>
        <w:ind w:left="0"/>
        <w:jc w:val="both"/>
      </w:pPr>
      <w:r>
        <w:rPr>
          <w:rFonts w:ascii="Times New Roman"/>
          <w:b w:val="false"/>
          <w:i w:val="false"/>
          <w:color w:val="000000"/>
          <w:sz w:val="28"/>
        </w:rPr>
        <w:t>
      машина-қазандық бөлімінің механизмдерімен автоматтық басқару жүйесін реттеу жұмысқа беру;</w:t>
      </w:r>
    </w:p>
    <w:bookmarkEnd w:id="4222"/>
    <w:bookmarkStart w:name="z4221" w:id="4223"/>
    <w:p>
      <w:pPr>
        <w:spacing w:after="0"/>
        <w:ind w:left="0"/>
        <w:jc w:val="both"/>
      </w:pPr>
      <w:r>
        <w:rPr>
          <w:rFonts w:ascii="Times New Roman"/>
          <w:b w:val="false"/>
          <w:i w:val="false"/>
          <w:color w:val="000000"/>
          <w:sz w:val="28"/>
        </w:rPr>
        <w:t>
      жанар-жағар май беруді, бу және газ бөлу құрылғыларын реттеу;</w:t>
      </w:r>
    </w:p>
    <w:bookmarkEnd w:id="4223"/>
    <w:bookmarkStart w:name="z4222" w:id="4224"/>
    <w:p>
      <w:pPr>
        <w:spacing w:after="0"/>
        <w:ind w:left="0"/>
        <w:jc w:val="both"/>
      </w:pPr>
      <w:r>
        <w:rPr>
          <w:rFonts w:ascii="Times New Roman"/>
          <w:b w:val="false"/>
          <w:i w:val="false"/>
          <w:color w:val="000000"/>
          <w:sz w:val="28"/>
        </w:rPr>
        <w:t>
      компрессорлар мен цилиндр диаметрі 200 мм жоғары тоңазытқыш қондырғылары жабдықтарын сынау, реттеу және іс-қмылға жіберу;</w:t>
      </w:r>
    </w:p>
    <w:bookmarkEnd w:id="4224"/>
    <w:bookmarkStart w:name="z4223" w:id="4225"/>
    <w:p>
      <w:pPr>
        <w:spacing w:after="0"/>
        <w:ind w:left="0"/>
        <w:jc w:val="both"/>
      </w:pPr>
      <w:r>
        <w:rPr>
          <w:rFonts w:ascii="Times New Roman"/>
          <w:b w:val="false"/>
          <w:i w:val="false"/>
          <w:color w:val="000000"/>
          <w:sz w:val="28"/>
        </w:rPr>
        <w:t>
      механизмдердің роторларын және электр моторлары зәкірлерін және массасы 1000 кг басқа да бөлшектерді динамикалық теңгерімдеу;</w:t>
      </w:r>
    </w:p>
    <w:bookmarkEnd w:id="4225"/>
    <w:bookmarkStart w:name="z4224" w:id="4226"/>
    <w:p>
      <w:pPr>
        <w:spacing w:after="0"/>
        <w:ind w:left="0"/>
        <w:jc w:val="both"/>
      </w:pPr>
      <w:r>
        <w:rPr>
          <w:rFonts w:ascii="Times New Roman"/>
          <w:b w:val="false"/>
          <w:i w:val="false"/>
          <w:color w:val="000000"/>
          <w:sz w:val="28"/>
        </w:rPr>
        <w:t>
      шварты, қозғалғыш және кеменің машина-қазандық механизмдерін кешенді сынауға арналған іске қосу мен қызмет көрсетуді қамтамасыз ету;</w:t>
      </w:r>
    </w:p>
    <w:bookmarkEnd w:id="4226"/>
    <w:bookmarkStart w:name="z4225" w:id="4227"/>
    <w:p>
      <w:pPr>
        <w:spacing w:after="0"/>
        <w:ind w:left="0"/>
        <w:jc w:val="both"/>
      </w:pPr>
      <w:r>
        <w:rPr>
          <w:rFonts w:ascii="Times New Roman"/>
          <w:b w:val="false"/>
          <w:i w:val="false"/>
          <w:color w:val="000000"/>
          <w:sz w:val="28"/>
        </w:rPr>
        <w:t>
      механизмдерді, құрылғыларды, білік өткізгіштерді және электр құрылғыларын сынаған кезде қажетті өлшемдерді алу;</w:t>
      </w:r>
    </w:p>
    <w:bookmarkEnd w:id="4227"/>
    <w:bookmarkStart w:name="z4226" w:id="4228"/>
    <w:p>
      <w:pPr>
        <w:spacing w:after="0"/>
        <w:ind w:left="0"/>
        <w:jc w:val="both"/>
      </w:pPr>
      <w:r>
        <w:rPr>
          <w:rFonts w:ascii="Times New Roman"/>
          <w:b w:val="false"/>
          <w:i w:val="false"/>
          <w:color w:val="000000"/>
          <w:sz w:val="28"/>
        </w:rPr>
        <w:t>
      команданы қабылдау және беру;</w:t>
      </w:r>
    </w:p>
    <w:bookmarkEnd w:id="4228"/>
    <w:bookmarkStart w:name="z4227" w:id="4229"/>
    <w:p>
      <w:pPr>
        <w:spacing w:after="0"/>
        <w:ind w:left="0"/>
        <w:jc w:val="both"/>
      </w:pPr>
      <w:r>
        <w:rPr>
          <w:rFonts w:ascii="Times New Roman"/>
          <w:b w:val="false"/>
          <w:i w:val="false"/>
          <w:color w:val="000000"/>
          <w:sz w:val="28"/>
        </w:rPr>
        <w:t>
      апат дабылы болған кезде қажетті шараларды қолдану;</w:t>
      </w:r>
    </w:p>
    <w:bookmarkEnd w:id="4229"/>
    <w:bookmarkStart w:name="z4228" w:id="4230"/>
    <w:p>
      <w:pPr>
        <w:spacing w:after="0"/>
        <w:ind w:left="0"/>
        <w:jc w:val="both"/>
      </w:pPr>
      <w:r>
        <w:rPr>
          <w:rFonts w:ascii="Times New Roman"/>
          <w:b w:val="false"/>
          <w:i w:val="false"/>
          <w:color w:val="000000"/>
          <w:sz w:val="28"/>
        </w:rPr>
        <w:t>
      кемені құрастырған кезде электр станциясының аға қызметкерінің міндеттерін, машина-қазандық бөлімнің аға қызметкерінің міндеттерін орындау, кеменің негізгі күш құрылғыларын және білік өткізуді жөндеу және монтаждау бойынша команданы басқару.</w:t>
      </w:r>
    </w:p>
    <w:bookmarkEnd w:id="4230"/>
    <w:bookmarkStart w:name="z4229" w:id="4231"/>
    <w:p>
      <w:pPr>
        <w:spacing w:after="0"/>
        <w:ind w:left="0"/>
        <w:jc w:val="both"/>
      </w:pPr>
      <w:r>
        <w:rPr>
          <w:rFonts w:ascii="Times New Roman"/>
          <w:b w:val="false"/>
          <w:i w:val="false"/>
          <w:color w:val="000000"/>
          <w:sz w:val="28"/>
        </w:rPr>
        <w:t>
      347. Білуге тиіс:</w:t>
      </w:r>
    </w:p>
    <w:bookmarkEnd w:id="4231"/>
    <w:bookmarkStart w:name="z4230" w:id="4232"/>
    <w:p>
      <w:pPr>
        <w:spacing w:after="0"/>
        <w:ind w:left="0"/>
        <w:jc w:val="both"/>
      </w:pPr>
      <w:r>
        <w:rPr>
          <w:rFonts w:ascii="Times New Roman"/>
          <w:b w:val="false"/>
          <w:i w:val="false"/>
          <w:color w:val="000000"/>
          <w:sz w:val="28"/>
        </w:rPr>
        <w:t>
      Қызмет көрсетілетін механизмдер, жабдықтар, құбыр өткізгіш жүйелер және автоматика боыйнша монтаждау, пайдалану және швартты, кешенді және қозғалғыш сынақ жөніндегі нұсқаулықтар мен әдістемелерді;</w:t>
      </w:r>
    </w:p>
    <w:bookmarkEnd w:id="4232"/>
    <w:bookmarkStart w:name="z4231" w:id="4233"/>
    <w:p>
      <w:pPr>
        <w:spacing w:after="0"/>
        <w:ind w:left="0"/>
        <w:jc w:val="both"/>
      </w:pPr>
      <w:r>
        <w:rPr>
          <w:rFonts w:ascii="Times New Roman"/>
          <w:b w:val="false"/>
          <w:i w:val="false"/>
          <w:color w:val="000000"/>
          <w:sz w:val="28"/>
        </w:rPr>
        <w:t>
      кемелерге кеменің негізгі дизельденрін, турбиндерді, негізгі құбыр тісті агрегаттардыорнату тәсілдерін; кеме құрылғылары жүйесі мен барлық механизмдерінің өзара іс-қимылын;</w:t>
      </w:r>
    </w:p>
    <w:bookmarkEnd w:id="4233"/>
    <w:bookmarkStart w:name="z4232" w:id="4234"/>
    <w:p>
      <w:pPr>
        <w:spacing w:after="0"/>
        <w:ind w:left="0"/>
        <w:jc w:val="both"/>
      </w:pPr>
      <w:r>
        <w:rPr>
          <w:rFonts w:ascii="Times New Roman"/>
          <w:b w:val="false"/>
          <w:i w:val="false"/>
          <w:color w:val="000000"/>
          <w:sz w:val="28"/>
        </w:rPr>
        <w:t>
      кеме дизелдерінің газ бөлу әдістерін реттеуді;</w:t>
      </w:r>
    </w:p>
    <w:bookmarkEnd w:id="4234"/>
    <w:bookmarkStart w:name="z4233" w:id="4235"/>
    <w:p>
      <w:pPr>
        <w:spacing w:after="0"/>
        <w:ind w:left="0"/>
        <w:jc w:val="both"/>
      </w:pPr>
      <w:r>
        <w:rPr>
          <w:rFonts w:ascii="Times New Roman"/>
          <w:b w:val="false"/>
          <w:i w:val="false"/>
          <w:color w:val="000000"/>
          <w:sz w:val="28"/>
        </w:rPr>
        <w:t>
      монтаждаудың неғұрлым тиімді рәсімдерін;</w:t>
      </w:r>
    </w:p>
    <w:bookmarkEnd w:id="4235"/>
    <w:bookmarkStart w:name="z4234" w:id="4236"/>
    <w:p>
      <w:pPr>
        <w:spacing w:after="0"/>
        <w:ind w:left="0"/>
        <w:jc w:val="both"/>
      </w:pPr>
      <w:r>
        <w:rPr>
          <w:rFonts w:ascii="Times New Roman"/>
          <w:b w:val="false"/>
          <w:i w:val="false"/>
          <w:color w:val="000000"/>
          <w:sz w:val="28"/>
        </w:rPr>
        <w:t>
      техникалық шарттарды және негізгі мехенизмдерді, білік өткізгіштерді және арнайы құрылғыларды монтаждау жөніндегі ОСТ, пластиналы және коникалық амортизаторларға және арналған негізгі механизмдерді монтаждау ерекшеліктерін және АДС үлгісін;</w:t>
      </w:r>
    </w:p>
    <w:bookmarkEnd w:id="4236"/>
    <w:bookmarkStart w:name="z4235" w:id="4237"/>
    <w:p>
      <w:pPr>
        <w:spacing w:after="0"/>
        <w:ind w:left="0"/>
        <w:jc w:val="both"/>
      </w:pPr>
      <w:r>
        <w:rPr>
          <w:rFonts w:ascii="Times New Roman"/>
          <w:b w:val="false"/>
          <w:i w:val="false"/>
          <w:color w:val="000000"/>
          <w:sz w:val="28"/>
        </w:rPr>
        <w:t>
      салмақ жүктемесі мен қоршаған орта температурасының кемеде монтаждау жұмыстарын орындау дәлдігіне әсерін;</w:t>
      </w:r>
    </w:p>
    <w:bookmarkEnd w:id="4237"/>
    <w:bookmarkStart w:name="z4236" w:id="4238"/>
    <w:p>
      <w:pPr>
        <w:spacing w:after="0"/>
        <w:ind w:left="0"/>
        <w:jc w:val="both"/>
      </w:pPr>
      <w:r>
        <w:rPr>
          <w:rFonts w:ascii="Times New Roman"/>
          <w:b w:val="false"/>
          <w:i w:val="false"/>
          <w:color w:val="000000"/>
          <w:sz w:val="28"/>
        </w:rPr>
        <w:t>
      будың, судың, конденсант пен майдың шекті рұқсат етілетін және жұмыс өлшемдерін;</w:t>
      </w:r>
    </w:p>
    <w:bookmarkEnd w:id="4238"/>
    <w:bookmarkStart w:name="z4237" w:id="4239"/>
    <w:p>
      <w:pPr>
        <w:spacing w:after="0"/>
        <w:ind w:left="0"/>
        <w:jc w:val="both"/>
      </w:pPr>
      <w:r>
        <w:rPr>
          <w:rFonts w:ascii="Times New Roman"/>
          <w:b w:val="false"/>
          <w:i w:val="false"/>
          <w:color w:val="000000"/>
          <w:sz w:val="28"/>
        </w:rPr>
        <w:t>
      негізгі бу турбиндерін, газды турбин құрылғыларын және барлық режим кезінде қамтамасыз ететін оларға қызмет көрсететін механизмдерді реттеу ережесін;</w:t>
      </w:r>
    </w:p>
    <w:bookmarkEnd w:id="4239"/>
    <w:bookmarkStart w:name="z4238" w:id="4240"/>
    <w:p>
      <w:pPr>
        <w:spacing w:after="0"/>
        <w:ind w:left="0"/>
        <w:jc w:val="both"/>
      </w:pPr>
      <w:r>
        <w:rPr>
          <w:rFonts w:ascii="Times New Roman"/>
          <w:b w:val="false"/>
          <w:i w:val="false"/>
          <w:color w:val="000000"/>
          <w:sz w:val="28"/>
        </w:rPr>
        <w:t>
      техникалық өлшеу ережесін, ревизия кезінде ашу және жабу механизмдерін;</w:t>
      </w:r>
    </w:p>
    <w:bookmarkEnd w:id="4240"/>
    <w:bookmarkStart w:name="z4239" w:id="4241"/>
    <w:p>
      <w:pPr>
        <w:spacing w:after="0"/>
        <w:ind w:left="0"/>
        <w:jc w:val="both"/>
      </w:pPr>
      <w:r>
        <w:rPr>
          <w:rFonts w:ascii="Times New Roman"/>
          <w:b w:val="false"/>
          <w:i w:val="false"/>
          <w:color w:val="000000"/>
          <w:sz w:val="28"/>
        </w:rPr>
        <w:t>
      апат дабылдары бойынша іс-қимыл және кеме байланыс құралдары бойынша команданы қабылдау ережелерін, негізгі есу электр қозғалтқыштарының, электр қозғалысы қалқаны және басқару аппаратурасы бар генераторлардың құрылысын, техникалық сипаттамасын және іс-қимыл принципін;</w:t>
      </w:r>
    </w:p>
    <w:bookmarkEnd w:id="4241"/>
    <w:bookmarkStart w:name="z4240" w:id="4242"/>
    <w:p>
      <w:pPr>
        <w:spacing w:after="0"/>
        <w:ind w:left="0"/>
        <w:jc w:val="both"/>
      </w:pPr>
      <w:r>
        <w:rPr>
          <w:rFonts w:ascii="Times New Roman"/>
          <w:b w:val="false"/>
          <w:i w:val="false"/>
          <w:color w:val="000000"/>
          <w:sz w:val="28"/>
        </w:rPr>
        <w:t>
      жылу техникасымен, механикамен және электрлі техникамен байланысты ақауларды айқындау және жою.</w:t>
      </w:r>
    </w:p>
    <w:bookmarkEnd w:id="4242"/>
    <w:bookmarkStart w:name="z4241" w:id="4243"/>
    <w:p>
      <w:pPr>
        <w:spacing w:after="0"/>
        <w:ind w:left="0"/>
        <w:jc w:val="both"/>
      </w:pPr>
      <w:r>
        <w:rPr>
          <w:rFonts w:ascii="Times New Roman"/>
          <w:b w:val="false"/>
          <w:i w:val="false"/>
          <w:color w:val="000000"/>
          <w:sz w:val="28"/>
        </w:rPr>
        <w:t>
      348. Арнаулы орта білім талап етіледі.</w:t>
      </w:r>
    </w:p>
    <w:bookmarkEnd w:id="4243"/>
    <w:bookmarkStart w:name="z4242" w:id="4244"/>
    <w:p>
      <w:pPr>
        <w:spacing w:after="0"/>
        <w:ind w:left="0"/>
        <w:jc w:val="both"/>
      </w:pPr>
      <w:r>
        <w:rPr>
          <w:rFonts w:ascii="Times New Roman"/>
          <w:b w:val="false"/>
          <w:i w:val="false"/>
          <w:color w:val="000000"/>
          <w:sz w:val="28"/>
        </w:rPr>
        <w:t>
      349. Жұмыс үлгілері:</w:t>
      </w:r>
    </w:p>
    <w:bookmarkEnd w:id="4244"/>
    <w:bookmarkStart w:name="z4243" w:id="4245"/>
    <w:p>
      <w:pPr>
        <w:spacing w:after="0"/>
        <w:ind w:left="0"/>
        <w:jc w:val="both"/>
      </w:pPr>
      <w:r>
        <w:rPr>
          <w:rFonts w:ascii="Times New Roman"/>
          <w:b w:val="false"/>
          <w:i w:val="false"/>
          <w:color w:val="000000"/>
          <w:sz w:val="28"/>
        </w:rPr>
        <w:t>
      Негізгі механизмдер мен қазандар:</w:t>
      </w:r>
    </w:p>
    <w:bookmarkEnd w:id="4245"/>
    <w:bookmarkStart w:name="z4244" w:id="4246"/>
    <w:p>
      <w:pPr>
        <w:spacing w:after="0"/>
        <w:ind w:left="0"/>
        <w:jc w:val="both"/>
      </w:pPr>
      <w:r>
        <w:rPr>
          <w:rFonts w:ascii="Times New Roman"/>
          <w:b w:val="false"/>
          <w:i w:val="false"/>
          <w:color w:val="000000"/>
          <w:sz w:val="28"/>
        </w:rPr>
        <w:t>
      1) дизелді кеме, негізгі қазандар, құбырлар, бу машиналары– реттеу, тексеру,іс-қимылғы беру;</w:t>
      </w:r>
    </w:p>
    <w:bookmarkEnd w:id="4246"/>
    <w:bookmarkStart w:name="z4245" w:id="4247"/>
    <w:p>
      <w:pPr>
        <w:spacing w:after="0"/>
        <w:ind w:left="0"/>
        <w:jc w:val="both"/>
      </w:pPr>
      <w:r>
        <w:rPr>
          <w:rFonts w:ascii="Times New Roman"/>
          <w:b w:val="false"/>
          <w:i w:val="false"/>
          <w:color w:val="000000"/>
          <w:sz w:val="28"/>
        </w:rPr>
        <w:t>
      2) негізгі механиканың агрегаттары - тиеу, орталықтандыру, монтаждау;</w:t>
      </w:r>
    </w:p>
    <w:bookmarkEnd w:id="4247"/>
    <w:bookmarkStart w:name="z4246" w:id="4248"/>
    <w:p>
      <w:pPr>
        <w:spacing w:after="0"/>
        <w:ind w:left="0"/>
        <w:jc w:val="both"/>
      </w:pPr>
      <w:r>
        <w:rPr>
          <w:rFonts w:ascii="Times New Roman"/>
          <w:b w:val="false"/>
          <w:i w:val="false"/>
          <w:color w:val="000000"/>
          <w:sz w:val="28"/>
        </w:rPr>
        <w:t>
      3) негізгі механизмдерге амортизаторлар- орнату, бекіту;</w:t>
      </w:r>
    </w:p>
    <w:bookmarkEnd w:id="4248"/>
    <w:bookmarkStart w:name="z4247" w:id="4249"/>
    <w:p>
      <w:pPr>
        <w:spacing w:after="0"/>
        <w:ind w:left="0"/>
        <w:jc w:val="both"/>
      </w:pPr>
      <w:r>
        <w:rPr>
          <w:rFonts w:ascii="Times New Roman"/>
          <w:b w:val="false"/>
          <w:i w:val="false"/>
          <w:color w:val="000000"/>
          <w:sz w:val="28"/>
        </w:rPr>
        <w:t>
      4) блоктар мен фундамент рамалары, цилиндрдің бөлшектенбейтін блоктары, бағандары, цилндр диаметрінен 300 мм жоғары кеме дизельдерінің цилиндрі – орнату, жинау, орталықтандыру, тексеру;</w:t>
      </w:r>
    </w:p>
    <w:bookmarkEnd w:id="4249"/>
    <w:bookmarkStart w:name="z4248" w:id="4250"/>
    <w:p>
      <w:pPr>
        <w:spacing w:after="0"/>
        <w:ind w:left="0"/>
        <w:jc w:val="both"/>
      </w:pPr>
      <w:r>
        <w:rPr>
          <w:rFonts w:ascii="Times New Roman"/>
          <w:b w:val="false"/>
          <w:i w:val="false"/>
          <w:color w:val="000000"/>
          <w:sz w:val="28"/>
        </w:rPr>
        <w:t>
      5) диаметрі 200 мм-ден жоғары иінді біліктер, подшипниктер - ажырату, дефектациялау, мойындарын калибрлеу, төсем бойынша қиюластыру, ысқылау, егелеу, төсеу, раскептер мен цилиндрлар бойынша тексеру, майлы саңылауларды тексеру;</w:t>
      </w:r>
    </w:p>
    <w:bookmarkEnd w:id="4250"/>
    <w:bookmarkStart w:name="z4249" w:id="4251"/>
    <w:p>
      <w:pPr>
        <w:spacing w:after="0"/>
        <w:ind w:left="0"/>
        <w:jc w:val="both"/>
      </w:pPr>
      <w:r>
        <w:rPr>
          <w:rFonts w:ascii="Times New Roman"/>
          <w:b w:val="false"/>
          <w:i w:val="false"/>
          <w:color w:val="000000"/>
          <w:sz w:val="28"/>
        </w:rPr>
        <w:t>
      6) диаметрі 20 мм–ден жоғары іліктерді орналастыру- бөлшектеу, дефектациялау, жөндеу, жинау, баптау, реттеу;</w:t>
      </w:r>
    </w:p>
    <w:bookmarkEnd w:id="4251"/>
    <w:bookmarkStart w:name="z4250" w:id="4252"/>
    <w:p>
      <w:pPr>
        <w:spacing w:after="0"/>
        <w:ind w:left="0"/>
        <w:jc w:val="both"/>
      </w:pPr>
      <w:r>
        <w:rPr>
          <w:rFonts w:ascii="Times New Roman"/>
          <w:b w:val="false"/>
          <w:i w:val="false"/>
          <w:color w:val="000000"/>
          <w:sz w:val="28"/>
        </w:rPr>
        <w:t>
      7) қанатты двигательдер - реттеу, тапсыру;</w:t>
      </w:r>
    </w:p>
    <w:bookmarkEnd w:id="4252"/>
    <w:bookmarkStart w:name="z4251" w:id="4253"/>
    <w:p>
      <w:pPr>
        <w:spacing w:after="0"/>
        <w:ind w:left="0"/>
        <w:jc w:val="both"/>
      </w:pPr>
      <w:r>
        <w:rPr>
          <w:rFonts w:ascii="Times New Roman"/>
          <w:b w:val="false"/>
          <w:i w:val="false"/>
          <w:color w:val="000000"/>
          <w:sz w:val="28"/>
        </w:rPr>
        <w:t xml:space="preserve">
      8) шина-пневматикалық муфталар – реттеу, байқап көру, тапсыру; </w:t>
      </w:r>
    </w:p>
    <w:bookmarkEnd w:id="4253"/>
    <w:bookmarkStart w:name="z4252" w:id="4254"/>
    <w:p>
      <w:pPr>
        <w:spacing w:after="0"/>
        <w:ind w:left="0"/>
        <w:jc w:val="both"/>
      </w:pPr>
      <w:r>
        <w:rPr>
          <w:rFonts w:ascii="Times New Roman"/>
          <w:b w:val="false"/>
          <w:i w:val="false"/>
          <w:color w:val="000000"/>
          <w:sz w:val="28"/>
        </w:rPr>
        <w:t xml:space="preserve">
      9) қуаттылығы 225 кВт жоғары (300 л.с. жоғары) бу машиналары - цилндрдің осьтік сызығына қатысты иінді біліктердің перпендикуляр біліктерін тексеру, жайғастыру, иінді біліктердің подшипниктердегі қиылысуын тексеру және білік құбырларына орталықтандыру; </w:t>
      </w:r>
    </w:p>
    <w:bookmarkEnd w:id="4254"/>
    <w:bookmarkStart w:name="z4253" w:id="4255"/>
    <w:p>
      <w:pPr>
        <w:spacing w:after="0"/>
        <w:ind w:left="0"/>
        <w:jc w:val="both"/>
      </w:pPr>
      <w:r>
        <w:rPr>
          <w:rFonts w:ascii="Times New Roman"/>
          <w:b w:val="false"/>
          <w:i w:val="false"/>
          <w:color w:val="000000"/>
          <w:sz w:val="28"/>
        </w:rPr>
        <w:t>
      10) кеменің ауадағы негізгі механизмдері – реттеу, іс-қимылға тапсыру;</w:t>
      </w:r>
    </w:p>
    <w:bookmarkEnd w:id="4255"/>
    <w:bookmarkStart w:name="z4254" w:id="4256"/>
    <w:p>
      <w:pPr>
        <w:spacing w:after="0"/>
        <w:ind w:left="0"/>
        <w:jc w:val="both"/>
      </w:pPr>
      <w:r>
        <w:rPr>
          <w:rFonts w:ascii="Times New Roman"/>
          <w:b w:val="false"/>
          <w:i w:val="false"/>
          <w:color w:val="000000"/>
          <w:sz w:val="28"/>
        </w:rPr>
        <w:t>
      11) негізгі құбырлардың айналу жиілігі мен жылдамдығын реттеуіштер – тексеру, орнату, іс-қимылға тапсыру;</w:t>
      </w:r>
    </w:p>
    <w:bookmarkEnd w:id="4256"/>
    <w:bookmarkStart w:name="z4255" w:id="4257"/>
    <w:p>
      <w:pPr>
        <w:spacing w:after="0"/>
        <w:ind w:left="0"/>
        <w:jc w:val="both"/>
      </w:pPr>
      <w:r>
        <w:rPr>
          <w:rFonts w:ascii="Times New Roman"/>
          <w:b w:val="false"/>
          <w:i w:val="false"/>
          <w:color w:val="000000"/>
          <w:sz w:val="28"/>
        </w:rPr>
        <w:t>
      12) тісті құбырлы негізгі агрегаттардың редукторлары- дөңгелек редукторы бойынша шестерндерді орталықтандыру, майлы саңылауларды орнату, байланыстың ілігушілігін тексеру;</w:t>
      </w:r>
    </w:p>
    <w:bookmarkEnd w:id="4257"/>
    <w:bookmarkStart w:name="z4256" w:id="4258"/>
    <w:p>
      <w:pPr>
        <w:spacing w:after="0"/>
        <w:ind w:left="0"/>
        <w:jc w:val="both"/>
      </w:pPr>
      <w:r>
        <w:rPr>
          <w:rFonts w:ascii="Times New Roman"/>
          <w:b w:val="false"/>
          <w:i w:val="false"/>
          <w:color w:val="000000"/>
          <w:sz w:val="28"/>
        </w:rPr>
        <w:t>
      13) негізгі турбинаның роторы - статистикалық теңгерімдеу, баптау;</w:t>
      </w:r>
    </w:p>
    <w:bookmarkEnd w:id="4258"/>
    <w:bookmarkStart w:name="z4257" w:id="4259"/>
    <w:p>
      <w:pPr>
        <w:spacing w:after="0"/>
        <w:ind w:left="0"/>
        <w:jc w:val="both"/>
      </w:pPr>
      <w:r>
        <w:rPr>
          <w:rFonts w:ascii="Times New Roman"/>
          <w:b w:val="false"/>
          <w:i w:val="false"/>
          <w:color w:val="000000"/>
          <w:sz w:val="28"/>
        </w:rPr>
        <w:t>
      14) турбиналар мен негізгі редукторлар - жөндеу алдында дефектациялау;</w:t>
      </w:r>
    </w:p>
    <w:bookmarkEnd w:id="4259"/>
    <w:bookmarkStart w:name="z4258" w:id="4260"/>
    <w:p>
      <w:pPr>
        <w:spacing w:after="0"/>
        <w:ind w:left="0"/>
        <w:jc w:val="both"/>
      </w:pPr>
      <w:r>
        <w:rPr>
          <w:rFonts w:ascii="Times New Roman"/>
          <w:b w:val="false"/>
          <w:i w:val="false"/>
          <w:color w:val="000000"/>
          <w:sz w:val="28"/>
        </w:rPr>
        <w:t>
      15) турбиналар мен негізгі тісті құбырлы агрегаттар- монтаждау; орталықтандыру, бақылау;</w:t>
      </w:r>
    </w:p>
    <w:bookmarkEnd w:id="4260"/>
    <w:bookmarkStart w:name="z4259" w:id="4261"/>
    <w:p>
      <w:pPr>
        <w:spacing w:after="0"/>
        <w:ind w:left="0"/>
        <w:jc w:val="both"/>
      </w:pPr>
      <w:r>
        <w:rPr>
          <w:rFonts w:ascii="Times New Roman"/>
          <w:b w:val="false"/>
          <w:i w:val="false"/>
          <w:color w:val="000000"/>
          <w:sz w:val="28"/>
        </w:rPr>
        <w:t>
      16) негізгі трубиналар – аксиальді және радикальді саңылауларды тексеру және орнату;</w:t>
      </w:r>
    </w:p>
    <w:bookmarkEnd w:id="4261"/>
    <w:bookmarkStart w:name="z4260" w:id="4262"/>
    <w:p>
      <w:pPr>
        <w:spacing w:after="0"/>
        <w:ind w:left="0"/>
        <w:jc w:val="both"/>
      </w:pPr>
      <w:r>
        <w:rPr>
          <w:rFonts w:ascii="Times New Roman"/>
          <w:b w:val="false"/>
          <w:i w:val="false"/>
          <w:color w:val="000000"/>
          <w:sz w:val="28"/>
        </w:rPr>
        <w:t>
      17) автоматты реттеу блоктары бар құбыр механизмдері- реттеу, іс-қимылға тапсыру;</w:t>
      </w:r>
    </w:p>
    <w:bookmarkEnd w:id="4262"/>
    <w:bookmarkStart w:name="z4261" w:id="4263"/>
    <w:p>
      <w:pPr>
        <w:spacing w:after="0"/>
        <w:ind w:left="0"/>
        <w:jc w:val="both"/>
      </w:pPr>
      <w:r>
        <w:rPr>
          <w:rFonts w:ascii="Times New Roman"/>
          <w:b w:val="false"/>
          <w:i w:val="false"/>
          <w:color w:val="000000"/>
          <w:sz w:val="28"/>
        </w:rPr>
        <w:t>
      18) лаберинттік, соңғы диафрагмаларды мықтау – жону үшін мөлшерін анықтау, радикальді және осьтік саңылауларды анықтау;</w:t>
      </w:r>
    </w:p>
    <w:bookmarkEnd w:id="4263"/>
    <w:bookmarkStart w:name="z4262" w:id="4264"/>
    <w:p>
      <w:pPr>
        <w:spacing w:after="0"/>
        <w:ind w:left="0"/>
        <w:jc w:val="both"/>
      </w:pPr>
      <w:r>
        <w:rPr>
          <w:rFonts w:ascii="Times New Roman"/>
          <w:b w:val="false"/>
          <w:i w:val="false"/>
          <w:color w:val="000000"/>
          <w:sz w:val="28"/>
        </w:rPr>
        <w:t>
      19) епті және тез бекітілетін құрылғылар - реттеу, іс-қимылға жіберу;</w:t>
      </w:r>
    </w:p>
    <w:bookmarkEnd w:id="4264"/>
    <w:bookmarkStart w:name="z4263" w:id="4265"/>
    <w:p>
      <w:pPr>
        <w:spacing w:after="0"/>
        <w:ind w:left="0"/>
        <w:jc w:val="both"/>
      </w:pPr>
      <w:r>
        <w:rPr>
          <w:rFonts w:ascii="Times New Roman"/>
          <w:b w:val="false"/>
          <w:i w:val="false"/>
          <w:color w:val="000000"/>
          <w:sz w:val="28"/>
        </w:rPr>
        <w:t xml:space="preserve">
      20) цилиндрдің диаметрі 300 мм –ден жоғары кеменің резерсивті және кеме дизельдерін жіберу құрылғылары –жинау, орнату, реттеу. </w:t>
      </w:r>
    </w:p>
    <w:bookmarkEnd w:id="4265"/>
    <w:bookmarkStart w:name="z4264" w:id="4266"/>
    <w:p>
      <w:pPr>
        <w:spacing w:after="0"/>
        <w:ind w:left="0"/>
        <w:jc w:val="both"/>
      </w:pPr>
      <w:r>
        <w:rPr>
          <w:rFonts w:ascii="Times New Roman"/>
          <w:b w:val="false"/>
          <w:i w:val="false"/>
          <w:color w:val="000000"/>
          <w:sz w:val="28"/>
        </w:rPr>
        <w:t>
      Білік өткізулер:</w:t>
      </w:r>
    </w:p>
    <w:bookmarkEnd w:id="4266"/>
    <w:bookmarkStart w:name="z4265" w:id="4267"/>
    <w:p>
      <w:pPr>
        <w:spacing w:after="0"/>
        <w:ind w:left="0"/>
        <w:jc w:val="both"/>
      </w:pPr>
      <w:r>
        <w:rPr>
          <w:rFonts w:ascii="Times New Roman"/>
          <w:b w:val="false"/>
          <w:i w:val="false"/>
          <w:color w:val="000000"/>
          <w:sz w:val="28"/>
        </w:rPr>
        <w:t>
      1) біліктер: тірегіш, аралық еспе, еспе бұрама, екі жақты құрылғылар, мортир төлкелер, конусты сақиналар, сальниктер, еспе бұрамалардың қалқаны, білік өткізетін құрылғылар, тежеуіштер, білік өткізгіштердің диаметрі 250 мм-ден жоғары болған кезде тахометр датчиктері – дефектация, жөндеу, тиеу, от алдыру, қиюластыру, фланцевті және гидравликалық байланыстарды жинау, жартылай муфталарды орнату, төлкелерді престеу, монтаждау, қандай бір әдіспен орталықтандыру, іс-қимылға жіберу;</w:t>
      </w:r>
    </w:p>
    <w:bookmarkEnd w:id="4267"/>
    <w:bookmarkStart w:name="z4266" w:id="4268"/>
    <w:p>
      <w:pPr>
        <w:spacing w:after="0"/>
        <w:ind w:left="0"/>
        <w:jc w:val="both"/>
      </w:pPr>
      <w:r>
        <w:rPr>
          <w:rFonts w:ascii="Times New Roman"/>
          <w:b w:val="false"/>
          <w:i w:val="false"/>
          <w:color w:val="000000"/>
          <w:sz w:val="28"/>
        </w:rPr>
        <w:t>
      2) біліктің диаметрінен 250 мм жоғары бұранда қадамын өзгеру механизмі –дефектация, жөндеу, жинау, монтаждау;</w:t>
      </w:r>
    </w:p>
    <w:bookmarkEnd w:id="4268"/>
    <w:bookmarkStart w:name="z4267" w:id="4269"/>
    <w:p>
      <w:pPr>
        <w:spacing w:after="0"/>
        <w:ind w:left="0"/>
        <w:jc w:val="both"/>
      </w:pPr>
      <w:r>
        <w:rPr>
          <w:rFonts w:ascii="Times New Roman"/>
          <w:b w:val="false"/>
          <w:i w:val="false"/>
          <w:color w:val="000000"/>
          <w:sz w:val="28"/>
        </w:rPr>
        <w:t>
      3) диаметрі 250 мм-ден жоғары білік өткізгіштердің подшипниктері (негізгі төзімді, сүйеніш) - қиюластыру, ысқылау, жөндеу, монтаждау, майлы саңылауларды тексеру және тапсыру.</w:t>
      </w:r>
    </w:p>
    <w:bookmarkEnd w:id="4269"/>
    <w:bookmarkStart w:name="z4268" w:id="4270"/>
    <w:p>
      <w:pPr>
        <w:spacing w:after="0"/>
        <w:ind w:left="0"/>
        <w:jc w:val="both"/>
      </w:pPr>
      <w:r>
        <w:rPr>
          <w:rFonts w:ascii="Times New Roman"/>
          <w:b w:val="false"/>
          <w:i w:val="false"/>
          <w:color w:val="000000"/>
          <w:sz w:val="28"/>
        </w:rPr>
        <w:t>
      Әртүрлі жұмыстар:</w:t>
      </w:r>
    </w:p>
    <w:bookmarkEnd w:id="4270"/>
    <w:bookmarkStart w:name="z4269" w:id="4271"/>
    <w:p>
      <w:pPr>
        <w:spacing w:after="0"/>
        <w:ind w:left="0"/>
        <w:jc w:val="both"/>
      </w:pPr>
      <w:r>
        <w:rPr>
          <w:rFonts w:ascii="Times New Roman"/>
          <w:b w:val="false"/>
          <w:i w:val="false"/>
          <w:color w:val="000000"/>
          <w:sz w:val="28"/>
        </w:rPr>
        <w:t>
      1) диаметрі 350 мм-ден жоғары бөлшектер (подшипниктер, төлкелер, саусақтар, шестерндер және тағы басқа) - гидравликалық, бұранда, механикалық престердегі суық әдіс бойынша және игеру көмегімен престемелеу және престеу;</w:t>
      </w:r>
    </w:p>
    <w:bookmarkEnd w:id="4271"/>
    <w:bookmarkStart w:name="z4270" w:id="4272"/>
    <w:p>
      <w:pPr>
        <w:spacing w:after="0"/>
        <w:ind w:left="0"/>
        <w:jc w:val="both"/>
      </w:pPr>
      <w:r>
        <w:rPr>
          <w:rFonts w:ascii="Times New Roman"/>
          <w:b w:val="false"/>
          <w:i w:val="false"/>
          <w:color w:val="000000"/>
          <w:sz w:val="28"/>
        </w:rPr>
        <w:t>
      2) негізгі конденсатор – тиеу, ортаға дәл келтіру, монтаждау, сынау;</w:t>
      </w:r>
    </w:p>
    <w:bookmarkEnd w:id="4272"/>
    <w:bookmarkStart w:name="z4271" w:id="4273"/>
    <w:p>
      <w:pPr>
        <w:spacing w:after="0"/>
        <w:ind w:left="0"/>
        <w:jc w:val="both"/>
      </w:pPr>
      <w:r>
        <w:rPr>
          <w:rFonts w:ascii="Times New Roman"/>
          <w:b w:val="false"/>
          <w:i w:val="false"/>
          <w:color w:val="000000"/>
          <w:sz w:val="28"/>
        </w:rPr>
        <w:t>
      3) макет –негізгі механизмдердің кондукторлары – орнату, ортаға дәл келтіру;</w:t>
      </w:r>
    </w:p>
    <w:bookmarkEnd w:id="4273"/>
    <w:bookmarkStart w:name="z4272" w:id="4274"/>
    <w:p>
      <w:pPr>
        <w:spacing w:after="0"/>
        <w:ind w:left="0"/>
        <w:jc w:val="both"/>
      </w:pPr>
      <w:r>
        <w:rPr>
          <w:rFonts w:ascii="Times New Roman"/>
          <w:b w:val="false"/>
          <w:i w:val="false"/>
          <w:color w:val="000000"/>
          <w:sz w:val="28"/>
        </w:rPr>
        <w:t>
      4) машиналар және рөл және жетек құрылғыларды – реттеу, баптау, іс-қимылға жіберу;</w:t>
      </w:r>
    </w:p>
    <w:bookmarkEnd w:id="4274"/>
    <w:bookmarkStart w:name="z4273" w:id="4275"/>
    <w:p>
      <w:pPr>
        <w:spacing w:after="0"/>
        <w:ind w:left="0"/>
        <w:jc w:val="both"/>
      </w:pPr>
      <w:r>
        <w:rPr>
          <w:rFonts w:ascii="Times New Roman"/>
          <w:b w:val="false"/>
          <w:i w:val="false"/>
          <w:color w:val="000000"/>
          <w:sz w:val="28"/>
        </w:rPr>
        <w:t>
      5) көтеру-діңгекті және жылжытқыш құрылғылар – ортаға дәл келтіру; монтаждау, сынау, іс-қимылға жіберу;</w:t>
      </w:r>
    </w:p>
    <w:bookmarkEnd w:id="4275"/>
    <w:bookmarkStart w:name="z4274" w:id="4276"/>
    <w:p>
      <w:pPr>
        <w:spacing w:after="0"/>
        <w:ind w:left="0"/>
        <w:jc w:val="both"/>
      </w:pPr>
      <w:r>
        <w:rPr>
          <w:rFonts w:ascii="Times New Roman"/>
          <w:b w:val="false"/>
          <w:i w:val="false"/>
          <w:color w:val="000000"/>
          <w:sz w:val="28"/>
        </w:rPr>
        <w:t>
      6) су астындағы қанаттағы кеменің қанатты құрылғылары – жөндеу және реттеу, электрлі оқшаулау мен шабуыл бұрыштарын қалпына келтіру және.</w:t>
      </w:r>
    </w:p>
    <w:bookmarkEnd w:id="4276"/>
    <w:bookmarkStart w:name="z4275" w:id="4277"/>
    <w:p>
      <w:pPr>
        <w:spacing w:after="0"/>
        <w:ind w:left="0"/>
        <w:jc w:val="both"/>
      </w:pPr>
      <w:r>
        <w:rPr>
          <w:rFonts w:ascii="Times New Roman"/>
          <w:b w:val="false"/>
          <w:i w:val="false"/>
          <w:color w:val="000000"/>
          <w:sz w:val="28"/>
        </w:rPr>
        <w:t>
      25. Кемені жөндеуші слесарь</w:t>
      </w:r>
    </w:p>
    <w:bookmarkEnd w:id="4277"/>
    <w:bookmarkStart w:name="z4276" w:id="4278"/>
    <w:p>
      <w:pPr>
        <w:spacing w:after="0"/>
        <w:ind w:left="0"/>
        <w:jc w:val="both"/>
      </w:pPr>
      <w:r>
        <w:rPr>
          <w:rFonts w:ascii="Times New Roman"/>
          <w:b w:val="false"/>
          <w:i w:val="false"/>
          <w:color w:val="000000"/>
          <w:sz w:val="28"/>
        </w:rPr>
        <w:t>
      Параграф 1. Кемені жөндеуші слесарь, 1-разряд</w:t>
      </w:r>
    </w:p>
    <w:bookmarkEnd w:id="4278"/>
    <w:bookmarkStart w:name="z4277" w:id="4279"/>
    <w:p>
      <w:pPr>
        <w:spacing w:after="0"/>
        <w:ind w:left="0"/>
        <w:jc w:val="both"/>
      </w:pPr>
      <w:r>
        <w:rPr>
          <w:rFonts w:ascii="Times New Roman"/>
          <w:b w:val="false"/>
          <w:i w:val="false"/>
          <w:color w:val="000000"/>
          <w:sz w:val="28"/>
        </w:rPr>
        <w:t>
      350. Жұмыс сипаттамасы:</w:t>
      </w:r>
    </w:p>
    <w:bookmarkEnd w:id="4279"/>
    <w:bookmarkStart w:name="z4278" w:id="4280"/>
    <w:p>
      <w:pPr>
        <w:spacing w:after="0"/>
        <w:ind w:left="0"/>
        <w:jc w:val="both"/>
      </w:pPr>
      <w:r>
        <w:rPr>
          <w:rFonts w:ascii="Times New Roman"/>
          <w:b w:val="false"/>
          <w:i w:val="false"/>
          <w:color w:val="000000"/>
          <w:sz w:val="28"/>
        </w:rPr>
        <w:t>
      бөлшектерді слесардың қол құралдарымен деталдарды еркін мөлшерлерге өңдеу;</w:t>
      </w:r>
    </w:p>
    <w:bookmarkEnd w:id="4280"/>
    <w:bookmarkStart w:name="z4279" w:id="4281"/>
    <w:p>
      <w:pPr>
        <w:spacing w:after="0"/>
        <w:ind w:left="0"/>
        <w:jc w:val="both"/>
      </w:pPr>
      <w:r>
        <w:rPr>
          <w:rFonts w:ascii="Times New Roman"/>
          <w:b w:val="false"/>
          <w:i w:val="false"/>
          <w:color w:val="000000"/>
          <w:sz w:val="28"/>
        </w:rPr>
        <w:t>
      машина мен механизмдердің бөлшектерін тазалау және жуу;</w:t>
      </w:r>
    </w:p>
    <w:bookmarkEnd w:id="4281"/>
    <w:bookmarkStart w:name="z4280" w:id="4282"/>
    <w:p>
      <w:pPr>
        <w:spacing w:after="0"/>
        <w:ind w:left="0"/>
        <w:jc w:val="both"/>
      </w:pPr>
      <w:r>
        <w:rPr>
          <w:rFonts w:ascii="Times New Roman"/>
          <w:b w:val="false"/>
          <w:i w:val="false"/>
          <w:color w:val="000000"/>
          <w:sz w:val="28"/>
        </w:rPr>
        <w:t xml:space="preserve">
      әртүрлі материалдардан жасалған тығыздылған сақиналар мен төсемдерге арналған дайындама әзірлеу; </w:t>
      </w:r>
    </w:p>
    <w:bookmarkEnd w:id="4282"/>
    <w:bookmarkStart w:name="z4281" w:id="4283"/>
    <w:p>
      <w:pPr>
        <w:spacing w:after="0"/>
        <w:ind w:left="0"/>
        <w:jc w:val="both"/>
      </w:pPr>
      <w:r>
        <w:rPr>
          <w:rFonts w:ascii="Times New Roman"/>
          <w:b w:val="false"/>
          <w:i w:val="false"/>
          <w:color w:val="000000"/>
          <w:sz w:val="28"/>
        </w:rPr>
        <w:t>
      қарапайым өлшеу құралдарын қолдану;</w:t>
      </w:r>
    </w:p>
    <w:bookmarkEnd w:id="4283"/>
    <w:bookmarkStart w:name="z4282" w:id="4284"/>
    <w:p>
      <w:pPr>
        <w:spacing w:after="0"/>
        <w:ind w:left="0"/>
        <w:jc w:val="both"/>
      </w:pPr>
      <w:r>
        <w:rPr>
          <w:rFonts w:ascii="Times New Roman"/>
          <w:b w:val="false"/>
          <w:i w:val="false"/>
          <w:color w:val="000000"/>
          <w:sz w:val="28"/>
        </w:rPr>
        <w:t>
      жауапсыз бөлшектерді өңдеу кезінде слесарлық жұмыстарды орындау (түзету, кесу, тазарту);</w:t>
      </w:r>
    </w:p>
    <w:bookmarkEnd w:id="4284"/>
    <w:bookmarkStart w:name="z4283" w:id="4285"/>
    <w:p>
      <w:pPr>
        <w:spacing w:after="0"/>
        <w:ind w:left="0"/>
        <w:jc w:val="both"/>
      </w:pPr>
      <w:r>
        <w:rPr>
          <w:rFonts w:ascii="Times New Roman"/>
          <w:b w:val="false"/>
          <w:i w:val="false"/>
          <w:color w:val="000000"/>
          <w:sz w:val="28"/>
        </w:rPr>
        <w:t>
      бөлшектерді қайта қосу.</w:t>
      </w:r>
    </w:p>
    <w:bookmarkEnd w:id="4285"/>
    <w:bookmarkStart w:name="z4284" w:id="4286"/>
    <w:p>
      <w:pPr>
        <w:spacing w:after="0"/>
        <w:ind w:left="0"/>
        <w:jc w:val="both"/>
      </w:pPr>
      <w:r>
        <w:rPr>
          <w:rFonts w:ascii="Times New Roman"/>
          <w:b w:val="false"/>
          <w:i w:val="false"/>
          <w:color w:val="000000"/>
          <w:sz w:val="28"/>
        </w:rPr>
        <w:t>
      351. Білуге тиіс:</w:t>
      </w:r>
    </w:p>
    <w:bookmarkEnd w:id="4286"/>
    <w:bookmarkStart w:name="z4285" w:id="4287"/>
    <w:p>
      <w:pPr>
        <w:spacing w:after="0"/>
        <w:ind w:left="0"/>
        <w:jc w:val="both"/>
      </w:pPr>
      <w:r>
        <w:rPr>
          <w:rFonts w:ascii="Times New Roman"/>
          <w:b w:val="false"/>
          <w:i w:val="false"/>
          <w:color w:val="000000"/>
          <w:sz w:val="28"/>
        </w:rPr>
        <w:t>
      кеменің негізгі бөліктерінің орналасуы мен атаулары;</w:t>
      </w:r>
    </w:p>
    <w:bookmarkEnd w:id="4287"/>
    <w:bookmarkStart w:name="z4286" w:id="4288"/>
    <w:p>
      <w:pPr>
        <w:spacing w:after="0"/>
        <w:ind w:left="0"/>
        <w:jc w:val="both"/>
      </w:pPr>
      <w:r>
        <w:rPr>
          <w:rFonts w:ascii="Times New Roman"/>
          <w:b w:val="false"/>
          <w:i w:val="false"/>
          <w:color w:val="000000"/>
          <w:sz w:val="28"/>
        </w:rPr>
        <w:t>
      арматураның белгіленуін;</w:t>
      </w:r>
    </w:p>
    <w:bookmarkEnd w:id="4288"/>
    <w:bookmarkStart w:name="z4287" w:id="4289"/>
    <w:p>
      <w:pPr>
        <w:spacing w:after="0"/>
        <w:ind w:left="0"/>
        <w:jc w:val="both"/>
      </w:pPr>
      <w:r>
        <w:rPr>
          <w:rFonts w:ascii="Times New Roman"/>
          <w:b w:val="false"/>
          <w:i w:val="false"/>
          <w:color w:val="000000"/>
          <w:sz w:val="28"/>
        </w:rPr>
        <w:t>
      слесарлық жұмыстарды орындаудың әдістері, жауапсыз бөлшектерді өңдеу кезінде слесарлық жұмыстарды орындау кезінде орындалатын негізгі міндеттерді</w:t>
      </w:r>
    </w:p>
    <w:bookmarkEnd w:id="4289"/>
    <w:bookmarkStart w:name="z4288" w:id="4290"/>
    <w:p>
      <w:pPr>
        <w:spacing w:after="0"/>
        <w:ind w:left="0"/>
        <w:jc w:val="both"/>
      </w:pPr>
      <w:r>
        <w:rPr>
          <w:rFonts w:ascii="Times New Roman"/>
          <w:b w:val="false"/>
          <w:i w:val="false"/>
          <w:color w:val="000000"/>
          <w:sz w:val="28"/>
        </w:rPr>
        <w:t>
      слесарлық және өлшегіш құралдардың кең тараған қарапайым айлабұйымды қолдану шартын және бекітуді;</w:t>
      </w:r>
    </w:p>
    <w:bookmarkEnd w:id="4290"/>
    <w:bookmarkStart w:name="z4289" w:id="4291"/>
    <w:p>
      <w:pPr>
        <w:spacing w:after="0"/>
        <w:ind w:left="0"/>
        <w:jc w:val="both"/>
      </w:pPr>
      <w:r>
        <w:rPr>
          <w:rFonts w:ascii="Times New Roman"/>
          <w:b w:val="false"/>
          <w:i w:val="false"/>
          <w:color w:val="000000"/>
          <w:sz w:val="28"/>
        </w:rPr>
        <w:t>
      консервацияланатын материалдарды қолдану ережесін және бекітілуін.</w:t>
      </w:r>
    </w:p>
    <w:bookmarkEnd w:id="4291"/>
    <w:bookmarkStart w:name="z4290" w:id="4292"/>
    <w:p>
      <w:pPr>
        <w:spacing w:after="0"/>
        <w:ind w:left="0"/>
        <w:jc w:val="both"/>
      </w:pPr>
      <w:r>
        <w:rPr>
          <w:rFonts w:ascii="Times New Roman"/>
          <w:b w:val="false"/>
          <w:i w:val="false"/>
          <w:color w:val="000000"/>
          <w:sz w:val="28"/>
        </w:rPr>
        <w:t>
      352. Жұмыс үлгілері:</w:t>
      </w:r>
    </w:p>
    <w:bookmarkEnd w:id="4292"/>
    <w:bookmarkStart w:name="z4291" w:id="4293"/>
    <w:p>
      <w:pPr>
        <w:spacing w:after="0"/>
        <w:ind w:left="0"/>
        <w:jc w:val="both"/>
      </w:pPr>
      <w:r>
        <w:rPr>
          <w:rFonts w:ascii="Times New Roman"/>
          <w:b w:val="false"/>
          <w:i w:val="false"/>
          <w:color w:val="000000"/>
          <w:sz w:val="28"/>
        </w:rPr>
        <w:t>
      1) диаметрі әртүрлі арматура – тазалау, сыртқы бетті қайта іске қосу және консервациялау;</w:t>
      </w:r>
    </w:p>
    <w:bookmarkEnd w:id="4293"/>
    <w:bookmarkStart w:name="z4292" w:id="4294"/>
    <w:p>
      <w:pPr>
        <w:spacing w:after="0"/>
        <w:ind w:left="0"/>
        <w:jc w:val="both"/>
      </w:pPr>
      <w:r>
        <w:rPr>
          <w:rFonts w:ascii="Times New Roman"/>
          <w:b w:val="false"/>
          <w:i w:val="false"/>
          <w:color w:val="000000"/>
          <w:sz w:val="28"/>
        </w:rPr>
        <w:t>
      2) биркалар – дайындау;</w:t>
      </w:r>
    </w:p>
    <w:bookmarkEnd w:id="4294"/>
    <w:bookmarkStart w:name="z4293" w:id="4295"/>
    <w:p>
      <w:pPr>
        <w:spacing w:after="0"/>
        <w:ind w:left="0"/>
        <w:jc w:val="both"/>
      </w:pPr>
      <w:r>
        <w:rPr>
          <w:rFonts w:ascii="Times New Roman"/>
          <w:b w:val="false"/>
          <w:i w:val="false"/>
          <w:color w:val="000000"/>
          <w:sz w:val="28"/>
        </w:rPr>
        <w:t>
      3) қосымша және палуба механизмдері қақпағының блоктары – тазалау;</w:t>
      </w:r>
    </w:p>
    <w:bookmarkEnd w:id="4295"/>
    <w:bookmarkStart w:name="z4294" w:id="4296"/>
    <w:p>
      <w:pPr>
        <w:spacing w:after="0"/>
        <w:ind w:left="0"/>
        <w:jc w:val="both"/>
      </w:pPr>
      <w:r>
        <w:rPr>
          <w:rFonts w:ascii="Times New Roman"/>
          <w:b w:val="false"/>
          <w:i w:val="false"/>
          <w:color w:val="000000"/>
          <w:sz w:val="28"/>
        </w:rPr>
        <w:t>
      4) әр түрлі бөлшектер Ғ - механикалық өңдеуден кейінгі тазалау, қайта іске қосу, консервациялау, пісірілген жерлерді егелеу, қағазбен немесе үлбірмен орау.</w:t>
      </w:r>
    </w:p>
    <w:bookmarkEnd w:id="4296"/>
    <w:bookmarkStart w:name="z4295" w:id="4297"/>
    <w:p>
      <w:pPr>
        <w:spacing w:after="0"/>
        <w:ind w:left="0"/>
        <w:jc w:val="both"/>
      </w:pPr>
      <w:r>
        <w:rPr>
          <w:rFonts w:ascii="Times New Roman"/>
          <w:b w:val="false"/>
          <w:i w:val="false"/>
          <w:color w:val="000000"/>
          <w:sz w:val="28"/>
        </w:rPr>
        <w:t>
      5) қызыл мыстан және эбониттен жасалған доңғалақтарға арналған дайындамалар – кесу;</w:t>
      </w:r>
    </w:p>
    <w:bookmarkEnd w:id="4297"/>
    <w:bookmarkStart w:name="z4296" w:id="4298"/>
    <w:p>
      <w:pPr>
        <w:spacing w:after="0"/>
        <w:ind w:left="0"/>
        <w:jc w:val="both"/>
      </w:pPr>
      <w:r>
        <w:rPr>
          <w:rFonts w:ascii="Times New Roman"/>
          <w:b w:val="false"/>
          <w:i w:val="false"/>
          <w:color w:val="000000"/>
          <w:sz w:val="28"/>
        </w:rPr>
        <w:t>
      6) уақытша қорғалынған қаптамалар - алу және орнату;</w:t>
      </w:r>
    </w:p>
    <w:bookmarkEnd w:id="4298"/>
    <w:bookmarkStart w:name="z4297" w:id="4299"/>
    <w:p>
      <w:pPr>
        <w:spacing w:after="0"/>
        <w:ind w:left="0"/>
        <w:jc w:val="both"/>
      </w:pPr>
      <w:r>
        <w:rPr>
          <w:rFonts w:ascii="Times New Roman"/>
          <w:b w:val="false"/>
          <w:i w:val="false"/>
          <w:color w:val="000000"/>
          <w:sz w:val="28"/>
        </w:rPr>
        <w:t>
      7) қапшық – алу, орнату;</w:t>
      </w:r>
    </w:p>
    <w:bookmarkEnd w:id="4299"/>
    <w:bookmarkStart w:name="z4298" w:id="4300"/>
    <w:p>
      <w:pPr>
        <w:spacing w:after="0"/>
        <w:ind w:left="0"/>
        <w:jc w:val="both"/>
      </w:pPr>
      <w:r>
        <w:rPr>
          <w:rFonts w:ascii="Times New Roman"/>
          <w:b w:val="false"/>
          <w:i w:val="false"/>
          <w:color w:val="000000"/>
          <w:sz w:val="28"/>
        </w:rPr>
        <w:t>
      8) қосымша механизмдердің іргетасы – қайта іске қосу, консервациялау.</w:t>
      </w:r>
    </w:p>
    <w:bookmarkEnd w:id="4300"/>
    <w:bookmarkStart w:name="z4299" w:id="4301"/>
    <w:p>
      <w:pPr>
        <w:spacing w:after="0"/>
        <w:ind w:left="0"/>
        <w:jc w:val="both"/>
      </w:pPr>
      <w:r>
        <w:rPr>
          <w:rFonts w:ascii="Times New Roman"/>
          <w:b w:val="false"/>
          <w:i w:val="false"/>
          <w:color w:val="000000"/>
          <w:sz w:val="28"/>
        </w:rPr>
        <w:t>
      Параграф 2. Кеме жөндеуші слесарь, 2-разряд</w:t>
      </w:r>
    </w:p>
    <w:bookmarkEnd w:id="4301"/>
    <w:bookmarkStart w:name="z4300" w:id="4302"/>
    <w:p>
      <w:pPr>
        <w:spacing w:after="0"/>
        <w:ind w:left="0"/>
        <w:jc w:val="both"/>
      </w:pPr>
      <w:r>
        <w:rPr>
          <w:rFonts w:ascii="Times New Roman"/>
          <w:b w:val="false"/>
          <w:i w:val="false"/>
          <w:color w:val="000000"/>
          <w:sz w:val="28"/>
        </w:rPr>
        <w:t>
      353. Жұмыс сипаттамасы:</w:t>
      </w:r>
    </w:p>
    <w:bookmarkEnd w:id="4302"/>
    <w:bookmarkStart w:name="z4301" w:id="4303"/>
    <w:p>
      <w:pPr>
        <w:spacing w:after="0"/>
        <w:ind w:left="0"/>
        <w:jc w:val="both"/>
      </w:pPr>
      <w:r>
        <w:rPr>
          <w:rFonts w:ascii="Times New Roman"/>
          <w:b w:val="false"/>
          <w:i w:val="false"/>
          <w:color w:val="000000"/>
          <w:sz w:val="28"/>
        </w:rPr>
        <w:t>
      11-12 квалитет (5 - 4 сыныпты дәлдігімен) бойынша бөлшектерді және дайындамаларды слесарьлық өңдеу;</w:t>
      </w:r>
    </w:p>
    <w:bookmarkEnd w:id="4303"/>
    <w:bookmarkStart w:name="z4302" w:id="4304"/>
    <w:p>
      <w:pPr>
        <w:spacing w:after="0"/>
        <w:ind w:left="0"/>
        <w:jc w:val="both"/>
      </w:pPr>
      <w:r>
        <w:rPr>
          <w:rFonts w:ascii="Times New Roman"/>
          <w:b w:val="false"/>
          <w:i w:val="false"/>
          <w:color w:val="000000"/>
          <w:sz w:val="28"/>
        </w:rPr>
        <w:t>
      жылу алмастыратын аппараттардың (жетексіз) ортаға дәл келтірілмеген қосымша механизмдердің және палуба механизмдердің жауапсыз түйіндерін ажыратқан және жинаған кезде слесарьлық жұмыстарды орындау;</w:t>
      </w:r>
    </w:p>
    <w:bookmarkEnd w:id="4304"/>
    <w:bookmarkStart w:name="z4303" w:id="4305"/>
    <w:p>
      <w:pPr>
        <w:spacing w:after="0"/>
        <w:ind w:left="0"/>
        <w:jc w:val="both"/>
      </w:pPr>
      <w:r>
        <w:rPr>
          <w:rFonts w:ascii="Times New Roman"/>
          <w:b w:val="false"/>
          <w:i w:val="false"/>
          <w:color w:val="000000"/>
          <w:sz w:val="28"/>
        </w:rPr>
        <w:t>
      қолданылатын құралды қайрау (бұрғыдан басқа);</w:t>
      </w:r>
    </w:p>
    <w:bookmarkEnd w:id="4305"/>
    <w:bookmarkStart w:name="z4304" w:id="4306"/>
    <w:p>
      <w:pPr>
        <w:spacing w:after="0"/>
        <w:ind w:left="0"/>
        <w:jc w:val="both"/>
      </w:pPr>
      <w:r>
        <w:rPr>
          <w:rFonts w:ascii="Times New Roman"/>
          <w:b w:val="false"/>
          <w:i w:val="false"/>
          <w:color w:val="000000"/>
          <w:sz w:val="28"/>
        </w:rPr>
        <w:t>
      қарапайым бөлшектерді белгілеу;</w:t>
      </w:r>
    </w:p>
    <w:bookmarkEnd w:id="4306"/>
    <w:bookmarkStart w:name="z4305" w:id="4307"/>
    <w:p>
      <w:pPr>
        <w:spacing w:after="0"/>
        <w:ind w:left="0"/>
        <w:jc w:val="both"/>
      </w:pPr>
      <w:r>
        <w:rPr>
          <w:rFonts w:ascii="Times New Roman"/>
          <w:b w:val="false"/>
          <w:i w:val="false"/>
          <w:color w:val="000000"/>
          <w:sz w:val="28"/>
        </w:rPr>
        <w:t>
      қайта қалпына келмейтін арматураны бөлшектеу;</w:t>
      </w:r>
    </w:p>
    <w:bookmarkEnd w:id="4307"/>
    <w:bookmarkStart w:name="z4306" w:id="4308"/>
    <w:p>
      <w:pPr>
        <w:spacing w:after="0"/>
        <w:ind w:left="0"/>
        <w:jc w:val="both"/>
      </w:pPr>
      <w:r>
        <w:rPr>
          <w:rFonts w:ascii="Times New Roman"/>
          <w:b w:val="false"/>
          <w:i w:val="false"/>
          <w:color w:val="000000"/>
          <w:sz w:val="28"/>
        </w:rPr>
        <w:t xml:space="preserve">
      қосымша механизмдерді, жабдықтарды қайта іске қосу, жуу, майсыздандыру және сырттай консервациялау; </w:t>
      </w:r>
    </w:p>
    <w:bookmarkEnd w:id="4308"/>
    <w:bookmarkStart w:name="z4307" w:id="4309"/>
    <w:p>
      <w:pPr>
        <w:spacing w:after="0"/>
        <w:ind w:left="0"/>
        <w:jc w:val="both"/>
      </w:pPr>
      <w:r>
        <w:rPr>
          <w:rFonts w:ascii="Times New Roman"/>
          <w:b w:val="false"/>
          <w:i w:val="false"/>
          <w:color w:val="000000"/>
          <w:sz w:val="28"/>
        </w:rPr>
        <w:t>
      коллекторларды, ресиверлерді тазалау;</w:t>
      </w:r>
    </w:p>
    <w:bookmarkEnd w:id="4309"/>
    <w:bookmarkStart w:name="z4308" w:id="4310"/>
    <w:p>
      <w:pPr>
        <w:spacing w:after="0"/>
        <w:ind w:left="0"/>
        <w:jc w:val="both"/>
      </w:pPr>
      <w:r>
        <w:rPr>
          <w:rFonts w:ascii="Times New Roman"/>
          <w:b w:val="false"/>
          <w:i w:val="false"/>
          <w:color w:val="000000"/>
          <w:sz w:val="28"/>
        </w:rPr>
        <w:t>
      пневматикалық және электрлік құралдармен жұмыс істеу;</w:t>
      </w:r>
    </w:p>
    <w:bookmarkEnd w:id="4310"/>
    <w:bookmarkStart w:name="z4309" w:id="4311"/>
    <w:p>
      <w:pPr>
        <w:spacing w:after="0"/>
        <w:ind w:left="0"/>
        <w:jc w:val="both"/>
      </w:pPr>
      <w:r>
        <w:rPr>
          <w:rFonts w:ascii="Times New Roman"/>
          <w:b w:val="false"/>
          <w:i w:val="false"/>
          <w:color w:val="000000"/>
          <w:sz w:val="28"/>
        </w:rPr>
        <w:t>
      кеме дизельдерін, білік өткізгіштерді, құрылғыларды бөлшектеген кезде жоғары білікті кеме жөндеуші слесарьдың басшылығымен ортаға дәл келтіретін қосымша және палуба механизмдерін, жылу алмастырушы аппараттарын монтаждау және жөндеу, жинақтау, ажырату кезіндегі жұмыстарды орындалу;</w:t>
      </w:r>
    </w:p>
    <w:bookmarkEnd w:id="4311"/>
    <w:bookmarkStart w:name="z6062" w:id="4312"/>
    <w:p>
      <w:pPr>
        <w:spacing w:after="0"/>
        <w:ind w:left="0"/>
        <w:jc w:val="both"/>
      </w:pPr>
      <w:r>
        <w:rPr>
          <w:rFonts w:ascii="Times New Roman"/>
          <w:b w:val="false"/>
          <w:i w:val="false"/>
          <w:color w:val="000000"/>
          <w:sz w:val="28"/>
        </w:rPr>
        <w:t>
      тасымалдауға жауапты бөлшектерді дайындау (бітегіштерді, ұштықтарды, сақтандырғыш қалпақтардың орнатылуы және тағы басқа).</w:t>
      </w:r>
    </w:p>
    <w:bookmarkEnd w:id="4312"/>
    <w:bookmarkStart w:name="z4310" w:id="4313"/>
    <w:p>
      <w:pPr>
        <w:spacing w:after="0"/>
        <w:ind w:left="0"/>
        <w:jc w:val="both"/>
      </w:pPr>
      <w:r>
        <w:rPr>
          <w:rFonts w:ascii="Times New Roman"/>
          <w:b w:val="false"/>
          <w:i w:val="false"/>
          <w:color w:val="000000"/>
          <w:sz w:val="28"/>
        </w:rPr>
        <w:t>
      354. Білуге тиіс:</w:t>
      </w:r>
    </w:p>
    <w:bookmarkEnd w:id="4313"/>
    <w:bookmarkStart w:name="z4311" w:id="4314"/>
    <w:p>
      <w:pPr>
        <w:spacing w:after="0"/>
        <w:ind w:left="0"/>
        <w:jc w:val="both"/>
      </w:pPr>
      <w:r>
        <w:rPr>
          <w:rFonts w:ascii="Times New Roman"/>
          <w:b w:val="false"/>
          <w:i w:val="false"/>
          <w:color w:val="000000"/>
          <w:sz w:val="28"/>
        </w:rPr>
        <w:t>
      көмекші және палубты механизмдер мен құрылғылардың әрекет ету принципі мен тағайындалуын, оларды бөлшектеу, жөндеу және монтаждаудың жүйелілігін;</w:t>
      </w:r>
    </w:p>
    <w:bookmarkEnd w:id="4314"/>
    <w:bookmarkStart w:name="z4312" w:id="4315"/>
    <w:p>
      <w:pPr>
        <w:spacing w:after="0"/>
        <w:ind w:left="0"/>
        <w:jc w:val="both"/>
      </w:pPr>
      <w:r>
        <w:rPr>
          <w:rFonts w:ascii="Times New Roman"/>
          <w:b w:val="false"/>
          <w:i w:val="false"/>
          <w:color w:val="000000"/>
          <w:sz w:val="28"/>
        </w:rPr>
        <w:t>
      кедір-бұдырлықтың квалитеттері мен параметрлерін;</w:t>
      </w:r>
    </w:p>
    <w:bookmarkEnd w:id="4315"/>
    <w:bookmarkStart w:name="z4313" w:id="4316"/>
    <w:p>
      <w:pPr>
        <w:spacing w:after="0"/>
        <w:ind w:left="0"/>
        <w:jc w:val="both"/>
      </w:pPr>
      <w:r>
        <w:rPr>
          <w:rFonts w:ascii="Times New Roman"/>
          <w:b w:val="false"/>
          <w:i w:val="false"/>
          <w:color w:val="000000"/>
          <w:sz w:val="28"/>
        </w:rPr>
        <w:t>
      пневматикалық және электрлік құралдарды қолдану жолдары мен ережесін;</w:t>
      </w:r>
    </w:p>
    <w:bookmarkEnd w:id="4316"/>
    <w:bookmarkStart w:name="z4314" w:id="4317"/>
    <w:p>
      <w:pPr>
        <w:spacing w:after="0"/>
        <w:ind w:left="0"/>
        <w:jc w:val="both"/>
      </w:pPr>
      <w:r>
        <w:rPr>
          <w:rFonts w:ascii="Times New Roman"/>
          <w:b w:val="false"/>
          <w:i w:val="false"/>
          <w:color w:val="000000"/>
          <w:sz w:val="28"/>
        </w:rPr>
        <w:t>
      кеме жөндеуде қолданылатын болаттардың және түсті металдардың негізгі маркаларын;</w:t>
      </w:r>
    </w:p>
    <w:bookmarkEnd w:id="4317"/>
    <w:bookmarkStart w:name="z4315" w:id="4318"/>
    <w:p>
      <w:pPr>
        <w:spacing w:after="0"/>
        <w:ind w:left="0"/>
        <w:jc w:val="both"/>
      </w:pPr>
      <w:r>
        <w:rPr>
          <w:rFonts w:ascii="Times New Roman"/>
          <w:b w:val="false"/>
          <w:i w:val="false"/>
          <w:color w:val="000000"/>
          <w:sz w:val="28"/>
        </w:rPr>
        <w:t xml:space="preserve">
      бөлшектерді сласарьлық өңдеу ережелері мен қарапайым тораптарды жинауды; </w:t>
      </w:r>
    </w:p>
    <w:bookmarkEnd w:id="4318"/>
    <w:bookmarkStart w:name="z4316" w:id="4319"/>
    <w:p>
      <w:pPr>
        <w:spacing w:after="0"/>
        <w:ind w:left="0"/>
        <w:jc w:val="both"/>
      </w:pPr>
      <w:r>
        <w:rPr>
          <w:rFonts w:ascii="Times New Roman"/>
          <w:b w:val="false"/>
          <w:i w:val="false"/>
          <w:color w:val="000000"/>
          <w:sz w:val="28"/>
        </w:rPr>
        <w:t xml:space="preserve">
      бөлшектер мен тораптарды қайта іске қосу және консервациялау тәсілдерін және консервацияланатын матариалдардың маркалары мен тағайындалуын; күрделі емес сызбаларды оқуды. </w:t>
      </w:r>
    </w:p>
    <w:bookmarkEnd w:id="4319"/>
    <w:bookmarkStart w:name="z4317" w:id="4320"/>
    <w:p>
      <w:pPr>
        <w:spacing w:after="0"/>
        <w:ind w:left="0"/>
        <w:jc w:val="both"/>
      </w:pPr>
      <w:r>
        <w:rPr>
          <w:rFonts w:ascii="Times New Roman"/>
          <w:b w:val="false"/>
          <w:i w:val="false"/>
          <w:color w:val="000000"/>
          <w:sz w:val="28"/>
        </w:rPr>
        <w:t>
      355. Жұмыс үлгілері:</w:t>
      </w:r>
    </w:p>
    <w:bookmarkEnd w:id="4320"/>
    <w:bookmarkStart w:name="z4318" w:id="4321"/>
    <w:p>
      <w:pPr>
        <w:spacing w:after="0"/>
        <w:ind w:left="0"/>
        <w:jc w:val="both"/>
      </w:pPr>
      <w:r>
        <w:rPr>
          <w:rFonts w:ascii="Times New Roman"/>
          <w:b w:val="false"/>
          <w:i w:val="false"/>
          <w:color w:val="000000"/>
          <w:sz w:val="28"/>
        </w:rPr>
        <w:t>
      1) шығыс, жанар майлы, майлы бактер – бөлшектеу, ажырату;</w:t>
      </w:r>
    </w:p>
    <w:bookmarkEnd w:id="4321"/>
    <w:bookmarkStart w:name="z4319" w:id="4322"/>
    <w:p>
      <w:pPr>
        <w:spacing w:after="0"/>
        <w:ind w:left="0"/>
        <w:jc w:val="both"/>
      </w:pPr>
      <w:r>
        <w:rPr>
          <w:rFonts w:ascii="Times New Roman"/>
          <w:b w:val="false"/>
          <w:i w:val="false"/>
          <w:color w:val="000000"/>
          <w:sz w:val="28"/>
        </w:rPr>
        <w:t>
      2) болттар, гайкалар - егелеу, шабу, кескішпен кесу;</w:t>
      </w:r>
    </w:p>
    <w:bookmarkEnd w:id="4322"/>
    <w:bookmarkStart w:name="z4320" w:id="4323"/>
    <w:p>
      <w:pPr>
        <w:spacing w:after="0"/>
        <w:ind w:left="0"/>
        <w:jc w:val="both"/>
      </w:pPr>
      <w:r>
        <w:rPr>
          <w:rFonts w:ascii="Times New Roman"/>
          <w:b w:val="false"/>
          <w:i w:val="false"/>
          <w:color w:val="000000"/>
          <w:sz w:val="28"/>
        </w:rPr>
        <w:t xml:space="preserve">
      3) желдеткіш және каютты желдеткіштердің басы - шешу, жөндеу, орнату; </w:t>
      </w:r>
    </w:p>
    <w:bookmarkEnd w:id="4323"/>
    <w:bookmarkStart w:name="z4321" w:id="4324"/>
    <w:p>
      <w:pPr>
        <w:spacing w:after="0"/>
        <w:ind w:left="0"/>
        <w:jc w:val="both"/>
      </w:pPr>
      <w:r>
        <w:rPr>
          <w:rFonts w:ascii="Times New Roman"/>
          <w:b w:val="false"/>
          <w:i w:val="false"/>
          <w:color w:val="000000"/>
          <w:sz w:val="28"/>
        </w:rPr>
        <w:t xml:space="preserve">
      4) кеменің негізге күшті құрылғыларының бөлшектері – ұзақ сақтау үшін концервациялау; </w:t>
      </w:r>
    </w:p>
    <w:bookmarkEnd w:id="4324"/>
    <w:bookmarkStart w:name="z4322" w:id="4325"/>
    <w:p>
      <w:pPr>
        <w:spacing w:after="0"/>
        <w:ind w:left="0"/>
        <w:jc w:val="both"/>
      </w:pPr>
      <w:r>
        <w:rPr>
          <w:rFonts w:ascii="Times New Roman"/>
          <w:b w:val="false"/>
          <w:i w:val="false"/>
          <w:color w:val="000000"/>
          <w:sz w:val="28"/>
        </w:rPr>
        <w:t xml:space="preserve">
      5) бөлшектер - пнивматикалық құралдардың көмегімен кесу; </w:t>
      </w:r>
    </w:p>
    <w:bookmarkEnd w:id="4325"/>
    <w:bookmarkStart w:name="z4323" w:id="4326"/>
    <w:p>
      <w:pPr>
        <w:spacing w:after="0"/>
        <w:ind w:left="0"/>
        <w:jc w:val="both"/>
      </w:pPr>
      <w:r>
        <w:rPr>
          <w:rFonts w:ascii="Times New Roman"/>
          <w:b w:val="false"/>
          <w:i w:val="false"/>
          <w:color w:val="000000"/>
          <w:sz w:val="28"/>
        </w:rPr>
        <w:t xml:space="preserve">
      6) кеме дизельдері, бу машиналары, трубиналар - бөлшектер мен тораптардықақтан, күйеден тазалау; </w:t>
      </w:r>
    </w:p>
    <w:bookmarkEnd w:id="4326"/>
    <w:bookmarkStart w:name="z4324" w:id="4327"/>
    <w:p>
      <w:pPr>
        <w:spacing w:after="0"/>
        <w:ind w:left="0"/>
        <w:jc w:val="both"/>
      </w:pPr>
      <w:r>
        <w:rPr>
          <w:rFonts w:ascii="Times New Roman"/>
          <w:b w:val="false"/>
          <w:i w:val="false"/>
          <w:color w:val="000000"/>
          <w:sz w:val="28"/>
        </w:rPr>
        <w:t>
      7) иллюминаторлар – шешу;</w:t>
      </w:r>
    </w:p>
    <w:bookmarkEnd w:id="4327"/>
    <w:bookmarkStart w:name="z4325" w:id="4328"/>
    <w:p>
      <w:pPr>
        <w:spacing w:after="0"/>
        <w:ind w:left="0"/>
        <w:jc w:val="both"/>
      </w:pPr>
      <w:r>
        <w:rPr>
          <w:rFonts w:ascii="Times New Roman"/>
          <w:b w:val="false"/>
          <w:i w:val="false"/>
          <w:color w:val="000000"/>
          <w:sz w:val="28"/>
        </w:rPr>
        <w:t>
      8) трал жүк арбасы желпуіш салушысының кареткасы - бөлшектеу, ажырату;</w:t>
      </w:r>
    </w:p>
    <w:bookmarkEnd w:id="4328"/>
    <w:bookmarkStart w:name="z4326" w:id="4329"/>
    <w:p>
      <w:pPr>
        <w:spacing w:after="0"/>
        <w:ind w:left="0"/>
        <w:jc w:val="both"/>
      </w:pPr>
      <w:r>
        <w:rPr>
          <w:rFonts w:ascii="Times New Roman"/>
          <w:b w:val="false"/>
          <w:i w:val="false"/>
          <w:color w:val="000000"/>
          <w:sz w:val="28"/>
        </w:rPr>
        <w:t xml:space="preserve">
      9) желдеткіш қақпақшалары мен апат жапқыштары - бөлшектеу, ажырату; </w:t>
      </w:r>
    </w:p>
    <w:bookmarkEnd w:id="4329"/>
    <w:bookmarkStart w:name="z4327" w:id="4330"/>
    <w:p>
      <w:pPr>
        <w:spacing w:after="0"/>
        <w:ind w:left="0"/>
        <w:jc w:val="both"/>
      </w:pPr>
      <w:r>
        <w:rPr>
          <w:rFonts w:ascii="Times New Roman"/>
          <w:b w:val="false"/>
          <w:i w:val="false"/>
          <w:color w:val="000000"/>
          <w:sz w:val="28"/>
        </w:rPr>
        <w:t>
      10) қаптама руль қауырсыны – шешу;</w:t>
      </w:r>
    </w:p>
    <w:bookmarkEnd w:id="4330"/>
    <w:bookmarkStart w:name="z4328" w:id="4331"/>
    <w:p>
      <w:pPr>
        <w:spacing w:after="0"/>
        <w:ind w:left="0"/>
        <w:jc w:val="both"/>
      </w:pPr>
      <w:r>
        <w:rPr>
          <w:rFonts w:ascii="Times New Roman"/>
          <w:b w:val="false"/>
          <w:i w:val="false"/>
          <w:color w:val="000000"/>
          <w:sz w:val="28"/>
        </w:rPr>
        <w:t>
      11) қарапайым кронштейндер, тіреуіштер, тақтайшалар – дайындау, орнату;</w:t>
      </w:r>
    </w:p>
    <w:bookmarkEnd w:id="4331"/>
    <w:bookmarkStart w:name="z4330" w:id="4332"/>
    <w:p>
      <w:pPr>
        <w:spacing w:after="0"/>
        <w:ind w:left="0"/>
        <w:jc w:val="both"/>
      </w:pPr>
      <w:r>
        <w:rPr>
          <w:rFonts w:ascii="Times New Roman"/>
          <w:b w:val="false"/>
          <w:i w:val="false"/>
          <w:color w:val="000000"/>
          <w:sz w:val="28"/>
        </w:rPr>
        <w:t>
      12) қарау люктерінің қақпақтары- шешу;</w:t>
      </w:r>
    </w:p>
    <w:bookmarkEnd w:id="4332"/>
    <w:bookmarkStart w:name="z4331" w:id="4333"/>
    <w:p>
      <w:pPr>
        <w:spacing w:after="0"/>
        <w:ind w:left="0"/>
        <w:jc w:val="both"/>
      </w:pPr>
      <w:r>
        <w:rPr>
          <w:rFonts w:ascii="Times New Roman"/>
          <w:b w:val="false"/>
          <w:i w:val="false"/>
          <w:color w:val="000000"/>
          <w:sz w:val="28"/>
        </w:rPr>
        <w:t>
      13) май көрсеткіштері, май құбырларын мәжбүрлеп майлау – шешу, ажырату;</w:t>
      </w:r>
    </w:p>
    <w:bookmarkEnd w:id="4333"/>
    <w:bookmarkStart w:name="z4332" w:id="4334"/>
    <w:p>
      <w:pPr>
        <w:spacing w:after="0"/>
        <w:ind w:left="0"/>
        <w:jc w:val="both"/>
      </w:pPr>
      <w:r>
        <w:rPr>
          <w:rFonts w:ascii="Times New Roman"/>
          <w:b w:val="false"/>
          <w:i w:val="false"/>
          <w:color w:val="000000"/>
          <w:sz w:val="28"/>
        </w:rPr>
        <w:t>
      14) қолдық палубының механизмдері (шпилдер, шығырлар, жүк, шлюпка, кран- мәткелер, пеш жаппасы және тағы басқа) – бөлшектеу;</w:t>
      </w:r>
    </w:p>
    <w:bookmarkEnd w:id="4334"/>
    <w:bookmarkStart w:name="z4333" w:id="4335"/>
    <w:p>
      <w:pPr>
        <w:spacing w:after="0"/>
        <w:ind w:left="0"/>
        <w:jc w:val="both"/>
      </w:pPr>
      <w:r>
        <w:rPr>
          <w:rFonts w:ascii="Times New Roman"/>
          <w:b w:val="false"/>
          <w:i w:val="false"/>
          <w:color w:val="000000"/>
          <w:sz w:val="28"/>
        </w:rPr>
        <w:t>
      15) көмекші және қайта өңдеу қазандарын, механизмдердін, құрылғыларды әдіптеу – бөлшектеу;</w:t>
      </w:r>
    </w:p>
    <w:bookmarkEnd w:id="4335"/>
    <w:bookmarkStart w:name="z4334" w:id="4336"/>
    <w:p>
      <w:pPr>
        <w:spacing w:after="0"/>
        <w:ind w:left="0"/>
        <w:jc w:val="both"/>
      </w:pPr>
      <w:r>
        <w:rPr>
          <w:rFonts w:ascii="Times New Roman"/>
          <w:b w:val="false"/>
          <w:i w:val="false"/>
          <w:color w:val="000000"/>
          <w:sz w:val="28"/>
        </w:rPr>
        <w:t>
      16) айымашылығы бар белгілер мен тақтайшалар – шешу;</w:t>
      </w:r>
    </w:p>
    <w:bookmarkEnd w:id="4336"/>
    <w:bookmarkStart w:name="z4335" w:id="4337"/>
    <w:p>
      <w:pPr>
        <w:spacing w:after="0"/>
        <w:ind w:left="0"/>
        <w:jc w:val="both"/>
      </w:pPr>
      <w:r>
        <w:rPr>
          <w:rFonts w:ascii="Times New Roman"/>
          <w:b w:val="false"/>
          <w:i w:val="false"/>
          <w:color w:val="000000"/>
          <w:sz w:val="28"/>
        </w:rPr>
        <w:t>
      17) қайнау тақтайшалары - роульстерді жөндеу;</w:t>
      </w:r>
    </w:p>
    <w:bookmarkEnd w:id="4337"/>
    <w:bookmarkStart w:name="z4336" w:id="4338"/>
    <w:p>
      <w:pPr>
        <w:spacing w:after="0"/>
        <w:ind w:left="0"/>
        <w:jc w:val="both"/>
      </w:pPr>
      <w:r>
        <w:rPr>
          <w:rFonts w:ascii="Times New Roman"/>
          <w:b w:val="false"/>
          <w:i w:val="false"/>
          <w:color w:val="000000"/>
          <w:sz w:val="28"/>
        </w:rPr>
        <w:t>
      18) машиналық- қазандық бөлімнің тақтайлары мен баспа – шешу;</w:t>
      </w:r>
    </w:p>
    <w:bookmarkEnd w:id="4338"/>
    <w:bookmarkStart w:name="z4337" w:id="4339"/>
    <w:p>
      <w:pPr>
        <w:spacing w:after="0"/>
        <w:ind w:left="0"/>
        <w:jc w:val="both"/>
      </w:pPr>
      <w:r>
        <w:rPr>
          <w:rFonts w:ascii="Times New Roman"/>
          <w:b w:val="false"/>
          <w:i w:val="false"/>
          <w:color w:val="000000"/>
          <w:sz w:val="28"/>
        </w:rPr>
        <w:t>
      19) конфигурациялардың жапырақты материалдарынан (резеңке, желкенше, паронит, фибра және тағы басқа) қарапайым төсеніштер - дайындау, орнату;</w:t>
      </w:r>
    </w:p>
    <w:bookmarkEnd w:id="4339"/>
    <w:bookmarkStart w:name="z4338" w:id="4340"/>
    <w:p>
      <w:pPr>
        <w:spacing w:after="0"/>
        <w:ind w:left="0"/>
        <w:jc w:val="both"/>
      </w:pPr>
      <w:r>
        <w:rPr>
          <w:rFonts w:ascii="Times New Roman"/>
          <w:b w:val="false"/>
          <w:i w:val="false"/>
          <w:color w:val="000000"/>
          <w:sz w:val="28"/>
        </w:rPr>
        <w:t>
      20) көмекші механизмдердің протекторлары мен жылу алмастырушы аппараттар – айырбастау;</w:t>
      </w:r>
    </w:p>
    <w:bookmarkEnd w:id="4340"/>
    <w:bookmarkStart w:name="z4339" w:id="4341"/>
    <w:p>
      <w:pPr>
        <w:spacing w:after="0"/>
        <w:ind w:left="0"/>
        <w:jc w:val="both"/>
      </w:pPr>
      <w:r>
        <w:rPr>
          <w:rFonts w:ascii="Times New Roman"/>
          <w:b w:val="false"/>
          <w:i w:val="false"/>
          <w:color w:val="000000"/>
          <w:sz w:val="28"/>
        </w:rPr>
        <w:t>
      21) шпигаттардың торлары – дайындау;</w:t>
      </w:r>
    </w:p>
    <w:bookmarkEnd w:id="4341"/>
    <w:bookmarkStart w:name="z4340" w:id="4342"/>
    <w:p>
      <w:pPr>
        <w:spacing w:after="0"/>
        <w:ind w:left="0"/>
        <w:jc w:val="both"/>
      </w:pPr>
      <w:r>
        <w:rPr>
          <w:rFonts w:ascii="Times New Roman"/>
          <w:b w:val="false"/>
          <w:i w:val="false"/>
          <w:color w:val="000000"/>
          <w:sz w:val="28"/>
        </w:rPr>
        <w:t>
      22) кеме дизельдерінің, құбырсорғыштарының, рөл машиналарының салқындатқыш, ауа, майлы құбырлары - ажырату;</w:t>
      </w:r>
    </w:p>
    <w:bookmarkEnd w:id="4342"/>
    <w:bookmarkStart w:name="z4341" w:id="4343"/>
    <w:p>
      <w:pPr>
        <w:spacing w:after="0"/>
        <w:ind w:left="0"/>
        <w:jc w:val="both"/>
      </w:pPr>
      <w:r>
        <w:rPr>
          <w:rFonts w:ascii="Times New Roman"/>
          <w:b w:val="false"/>
          <w:i w:val="false"/>
          <w:color w:val="000000"/>
          <w:sz w:val="28"/>
        </w:rPr>
        <w:t xml:space="preserve">
      23) майлы, жанар майлы, ауа, су, сүзгіштер, саз қораптар санитарлық-техникалық құрылғылар – бөлшектеу; </w:t>
      </w:r>
    </w:p>
    <w:bookmarkEnd w:id="4343"/>
    <w:bookmarkStart w:name="z4342" w:id="4344"/>
    <w:p>
      <w:pPr>
        <w:spacing w:after="0"/>
        <w:ind w:left="0"/>
        <w:jc w:val="both"/>
      </w:pPr>
      <w:r>
        <w:rPr>
          <w:rFonts w:ascii="Times New Roman"/>
          <w:b w:val="false"/>
          <w:i w:val="false"/>
          <w:color w:val="000000"/>
          <w:sz w:val="28"/>
        </w:rPr>
        <w:t xml:space="preserve">
      24) көлденең және иілген шнектер, шкивтер, таспалы транспартерлер (редукторсыз) - бөлшектеу, ажырату; </w:t>
      </w:r>
    </w:p>
    <w:bookmarkEnd w:id="4344"/>
    <w:bookmarkStart w:name="z4343" w:id="4345"/>
    <w:p>
      <w:pPr>
        <w:spacing w:after="0"/>
        <w:ind w:left="0"/>
        <w:jc w:val="both"/>
      </w:pPr>
      <w:r>
        <w:rPr>
          <w:rFonts w:ascii="Times New Roman"/>
          <w:b w:val="false"/>
          <w:i w:val="false"/>
          <w:color w:val="000000"/>
          <w:sz w:val="28"/>
        </w:rPr>
        <w:t>
      25) 16 мм дейінгі диаметрлі түйреуіштер- бұрғылау;</w:t>
      </w:r>
    </w:p>
    <w:bookmarkEnd w:id="4345"/>
    <w:bookmarkStart w:name="z4344" w:id="4346"/>
    <w:p>
      <w:pPr>
        <w:spacing w:after="0"/>
        <w:ind w:left="0"/>
        <w:jc w:val="both"/>
      </w:pPr>
      <w:r>
        <w:rPr>
          <w:rFonts w:ascii="Times New Roman"/>
          <w:b w:val="false"/>
          <w:i w:val="false"/>
          <w:color w:val="000000"/>
          <w:sz w:val="28"/>
        </w:rPr>
        <w:t>
      26) картер қалқандары - шешу.</w:t>
      </w:r>
    </w:p>
    <w:bookmarkEnd w:id="4346"/>
    <w:bookmarkStart w:name="z4345" w:id="4347"/>
    <w:p>
      <w:pPr>
        <w:spacing w:after="0"/>
        <w:ind w:left="0"/>
        <w:jc w:val="both"/>
      </w:pPr>
      <w:r>
        <w:rPr>
          <w:rFonts w:ascii="Times New Roman"/>
          <w:b w:val="false"/>
          <w:i w:val="false"/>
          <w:color w:val="000000"/>
          <w:sz w:val="28"/>
        </w:rPr>
        <w:t>
      Параграф 3. Кеме жөндеуші слесарь, 3-разряд</w:t>
      </w:r>
    </w:p>
    <w:bookmarkEnd w:id="4347"/>
    <w:bookmarkStart w:name="z4346" w:id="4348"/>
    <w:p>
      <w:pPr>
        <w:spacing w:after="0"/>
        <w:ind w:left="0"/>
        <w:jc w:val="both"/>
      </w:pPr>
      <w:r>
        <w:rPr>
          <w:rFonts w:ascii="Times New Roman"/>
          <w:b w:val="false"/>
          <w:i w:val="false"/>
          <w:color w:val="000000"/>
          <w:sz w:val="28"/>
        </w:rPr>
        <w:t>
      356. Жұмыс сипаттамасы:</w:t>
      </w:r>
    </w:p>
    <w:bookmarkEnd w:id="4348"/>
    <w:bookmarkStart w:name="z4347" w:id="4349"/>
    <w:p>
      <w:pPr>
        <w:spacing w:after="0"/>
        <w:ind w:left="0"/>
        <w:jc w:val="both"/>
      </w:pPr>
      <w:r>
        <w:rPr>
          <w:rFonts w:ascii="Times New Roman"/>
          <w:b w:val="false"/>
          <w:i w:val="false"/>
          <w:color w:val="000000"/>
          <w:sz w:val="28"/>
        </w:rPr>
        <w:t>
      бөлшектер мен бұйымдарды 9-11 квалитет бойынша (дәлдіктің 4 - 3сыныбы) слесарьлық өңдеу;</w:t>
      </w:r>
    </w:p>
    <w:bookmarkEnd w:id="4349"/>
    <w:bookmarkStart w:name="z4348" w:id="4350"/>
    <w:p>
      <w:pPr>
        <w:spacing w:after="0"/>
        <w:ind w:left="0"/>
        <w:jc w:val="both"/>
      </w:pPr>
      <w:r>
        <w:rPr>
          <w:rFonts w:ascii="Times New Roman"/>
          <w:b w:val="false"/>
          <w:i w:val="false"/>
          <w:color w:val="000000"/>
          <w:sz w:val="28"/>
        </w:rPr>
        <w:t>
      ортаға дәл келтірілмейтін қосымша және палубалы (жетексіз және жетекті) механизмдерді бөлшектеу, жөндеу және монтаждау, жылу алмасу аппараттарын бөлшектеу кезінде слесарьлық операцияларды орындау;</w:t>
      </w:r>
    </w:p>
    <w:bookmarkEnd w:id="4350"/>
    <w:bookmarkStart w:name="z4349" w:id="4351"/>
    <w:p>
      <w:pPr>
        <w:spacing w:after="0"/>
        <w:ind w:left="0"/>
        <w:jc w:val="both"/>
      </w:pPr>
      <w:r>
        <w:rPr>
          <w:rFonts w:ascii="Times New Roman"/>
          <w:b w:val="false"/>
          <w:i w:val="false"/>
          <w:color w:val="000000"/>
          <w:sz w:val="28"/>
        </w:rPr>
        <w:t>
      қолданылатын аспапты қайрау;</w:t>
      </w:r>
    </w:p>
    <w:bookmarkEnd w:id="4351"/>
    <w:bookmarkStart w:name="z4350" w:id="4352"/>
    <w:p>
      <w:pPr>
        <w:spacing w:after="0"/>
        <w:ind w:left="0"/>
        <w:jc w:val="both"/>
      </w:pPr>
      <w:r>
        <w:rPr>
          <w:rFonts w:ascii="Times New Roman"/>
          <w:b w:val="false"/>
          <w:i w:val="false"/>
          <w:color w:val="000000"/>
          <w:sz w:val="28"/>
        </w:rPr>
        <w:t>
      диаметрі 108 мм дейінгі және қысымы 1,5 МПа (15 кгс/см</w:t>
      </w:r>
      <w:r>
        <w:rPr>
          <w:rFonts w:ascii="Times New Roman"/>
          <w:b w:val="false"/>
          <w:i w:val="false"/>
          <w:color w:val="000000"/>
          <w:vertAlign w:val="superscript"/>
        </w:rPr>
        <w:t>2</w:t>
      </w:r>
      <w:r>
        <w:rPr>
          <w:rFonts w:ascii="Times New Roman"/>
          <w:b w:val="false"/>
          <w:i w:val="false"/>
          <w:color w:val="000000"/>
          <w:sz w:val="28"/>
        </w:rPr>
        <w:t>) дейінгі арматураны (арнайы жүйелерден, гидравликадан, жоғарғы қысым ауасынан, басты және қосымша будан және т.б басқа) дефектация, жөндеу, жинау, монтаждау;</w:t>
      </w:r>
    </w:p>
    <w:bookmarkEnd w:id="4352"/>
    <w:bookmarkStart w:name="z4351" w:id="4353"/>
    <w:p>
      <w:pPr>
        <w:spacing w:after="0"/>
        <w:ind w:left="0"/>
        <w:jc w:val="both"/>
      </w:pPr>
      <w:r>
        <w:rPr>
          <w:rFonts w:ascii="Times New Roman"/>
          <w:b w:val="false"/>
          <w:i w:val="false"/>
          <w:color w:val="000000"/>
          <w:sz w:val="28"/>
        </w:rPr>
        <w:t>
      құбырлар және жүйелер арматураларына кемеде 1,5 МПа (15 кгс/см</w:t>
      </w:r>
      <w:r>
        <w:rPr>
          <w:rFonts w:ascii="Times New Roman"/>
          <w:b w:val="false"/>
          <w:i w:val="false"/>
          <w:color w:val="000000"/>
          <w:vertAlign w:val="superscript"/>
        </w:rPr>
        <w:t>2</w:t>
      </w:r>
      <w:r>
        <w:rPr>
          <w:rFonts w:ascii="Times New Roman"/>
          <w:b w:val="false"/>
          <w:i w:val="false"/>
          <w:color w:val="000000"/>
          <w:sz w:val="28"/>
        </w:rPr>
        <w:t xml:space="preserve">  дейінгі қысыммен гидравликалық сынақ жүргізу;</w:t>
      </w:r>
    </w:p>
    <w:bookmarkEnd w:id="4353"/>
    <w:bookmarkStart w:name="z4352" w:id="4354"/>
    <w:p>
      <w:pPr>
        <w:spacing w:after="0"/>
        <w:ind w:left="0"/>
        <w:jc w:val="both"/>
      </w:pPr>
      <w:r>
        <w:rPr>
          <w:rFonts w:ascii="Times New Roman"/>
          <w:b w:val="false"/>
          <w:i w:val="false"/>
          <w:color w:val="000000"/>
          <w:sz w:val="28"/>
        </w:rPr>
        <w:t>
      қосымша және қайта өңдейтін қазандарды, білік өткізгіштерді, мойынтіректерді, ескіш бұрамаларды біліктің диаметрі 100 мм дейін болған жағдайда, тоңазытқыш қондырғылардың құрал-жабдықтарын, қуаты 225 кВт (300 а.к.) дейінгі бу машиналарын бөлшектеу;</w:t>
      </w:r>
    </w:p>
    <w:bookmarkEnd w:id="4354"/>
    <w:bookmarkStart w:name="z4353" w:id="4355"/>
    <w:p>
      <w:pPr>
        <w:spacing w:after="0"/>
        <w:ind w:left="0"/>
        <w:jc w:val="both"/>
      </w:pPr>
      <w:r>
        <w:rPr>
          <w:rFonts w:ascii="Times New Roman"/>
          <w:b w:val="false"/>
          <w:i w:val="false"/>
          <w:color w:val="000000"/>
          <w:sz w:val="28"/>
        </w:rPr>
        <w:t>
      цилиндрінің диаметрі 175 мм дейін болатын кеме дизельдерін бөлшектеу;</w:t>
      </w:r>
    </w:p>
    <w:bookmarkEnd w:id="4355"/>
    <w:bookmarkStart w:name="z4354" w:id="4356"/>
    <w:p>
      <w:pPr>
        <w:spacing w:after="0"/>
        <w:ind w:left="0"/>
        <w:jc w:val="both"/>
      </w:pPr>
      <w:r>
        <w:rPr>
          <w:rFonts w:ascii="Times New Roman"/>
          <w:b w:val="false"/>
          <w:i w:val="false"/>
          <w:color w:val="000000"/>
          <w:sz w:val="28"/>
        </w:rPr>
        <w:t>
      гидравликалық, бұрама, механикалық баспақтарда диаметрі 80 мм дейінгі айлабұйымдардың көмегімен бөлшектерді баспақтау;</w:t>
      </w:r>
    </w:p>
    <w:bookmarkEnd w:id="4356"/>
    <w:bookmarkStart w:name="z4355" w:id="4357"/>
    <w:p>
      <w:pPr>
        <w:spacing w:after="0"/>
        <w:ind w:left="0"/>
        <w:jc w:val="both"/>
      </w:pPr>
      <w:r>
        <w:rPr>
          <w:rFonts w:ascii="Times New Roman"/>
          <w:b w:val="false"/>
          <w:i w:val="false"/>
          <w:color w:val="000000"/>
          <w:sz w:val="28"/>
        </w:rPr>
        <w:t>
      күрделі емес бөлшектердің өлшемін алу, эскиз құрастыру.</w:t>
      </w:r>
    </w:p>
    <w:bookmarkEnd w:id="4357"/>
    <w:bookmarkStart w:name="z4356" w:id="4358"/>
    <w:p>
      <w:pPr>
        <w:spacing w:after="0"/>
        <w:ind w:left="0"/>
        <w:jc w:val="both"/>
      </w:pPr>
      <w:r>
        <w:rPr>
          <w:rFonts w:ascii="Times New Roman"/>
          <w:b w:val="false"/>
          <w:i w:val="false"/>
          <w:color w:val="000000"/>
          <w:sz w:val="28"/>
        </w:rPr>
        <w:t>
      357. Білуге тиіс:</w:t>
      </w:r>
    </w:p>
    <w:bookmarkEnd w:id="4358"/>
    <w:bookmarkStart w:name="z4357" w:id="4359"/>
    <w:p>
      <w:pPr>
        <w:spacing w:after="0"/>
        <w:ind w:left="0"/>
        <w:jc w:val="both"/>
      </w:pPr>
      <w:r>
        <w:rPr>
          <w:rFonts w:ascii="Times New Roman"/>
          <w:b w:val="false"/>
          <w:i w:val="false"/>
          <w:color w:val="000000"/>
          <w:sz w:val="28"/>
        </w:rPr>
        <w:t xml:space="preserve">
      негізгі жинау бірліктерінің және кеменіңк күш беретін қондырғыларының (дизельдердің, бу машиналарының, турбиналардың) бөлшектерінің мақсатын және құрылысын; </w:t>
      </w:r>
    </w:p>
    <w:bookmarkEnd w:id="4359"/>
    <w:bookmarkStart w:name="z4358" w:id="4360"/>
    <w:p>
      <w:pPr>
        <w:spacing w:after="0"/>
        <w:ind w:left="0"/>
        <w:jc w:val="both"/>
      </w:pPr>
      <w:r>
        <w:rPr>
          <w:rFonts w:ascii="Times New Roman"/>
          <w:b w:val="false"/>
          <w:i w:val="false"/>
          <w:color w:val="000000"/>
          <w:sz w:val="28"/>
        </w:rPr>
        <w:t xml:space="preserve">
      қосымша кеме механизмдерінің, құрылғыларының құрылысын және оларды пайдалану ережелерін, оларды жөндеуге қойылатын техникалық талаптарды; бөлшектерді белгілеу тәсілдерін; </w:t>
      </w:r>
    </w:p>
    <w:bookmarkEnd w:id="4360"/>
    <w:bookmarkStart w:name="z4359" w:id="4361"/>
    <w:p>
      <w:pPr>
        <w:spacing w:after="0"/>
        <w:ind w:left="0"/>
        <w:jc w:val="both"/>
      </w:pPr>
      <w:r>
        <w:rPr>
          <w:rFonts w:ascii="Times New Roman"/>
          <w:b w:val="false"/>
          <w:i w:val="false"/>
          <w:color w:val="000000"/>
          <w:sz w:val="28"/>
        </w:rPr>
        <w:t>
      пневматикалық және электр аспабының құрылысын және мақсатын;</w:t>
      </w:r>
    </w:p>
    <w:bookmarkEnd w:id="4361"/>
    <w:bookmarkStart w:name="z4329" w:id="4362"/>
    <w:p>
      <w:pPr>
        <w:spacing w:after="0"/>
        <w:ind w:left="0"/>
        <w:jc w:val="both"/>
      </w:pPr>
      <w:r>
        <w:rPr>
          <w:rFonts w:ascii="Times New Roman"/>
          <w:b w:val="false"/>
          <w:i w:val="false"/>
          <w:color w:val="000000"/>
          <w:sz w:val="28"/>
        </w:rPr>
        <w:t xml:space="preserve">
      нормаларды, салалық және мемлекеттік стандарттарды; </w:t>
      </w:r>
    </w:p>
    <w:bookmarkEnd w:id="4362"/>
    <w:bookmarkStart w:name="z4360" w:id="4363"/>
    <w:p>
      <w:pPr>
        <w:spacing w:after="0"/>
        <w:ind w:left="0"/>
        <w:jc w:val="both"/>
      </w:pPr>
      <w:r>
        <w:rPr>
          <w:rFonts w:ascii="Times New Roman"/>
          <w:b w:val="false"/>
          <w:i w:val="false"/>
          <w:color w:val="000000"/>
          <w:sz w:val="28"/>
        </w:rPr>
        <w:t xml:space="preserve">
      кедір-бұдырлық шектерін, қондыруларын, квалиттеттерін және параметрлерін; </w:t>
      </w:r>
    </w:p>
    <w:bookmarkEnd w:id="4363"/>
    <w:bookmarkStart w:name="z4361" w:id="4364"/>
    <w:p>
      <w:pPr>
        <w:spacing w:after="0"/>
        <w:ind w:left="0"/>
        <w:jc w:val="both"/>
      </w:pPr>
      <w:r>
        <w:rPr>
          <w:rFonts w:ascii="Times New Roman"/>
          <w:b w:val="false"/>
          <w:i w:val="false"/>
          <w:color w:val="000000"/>
          <w:sz w:val="28"/>
        </w:rPr>
        <w:t xml:space="preserve">
      арнайы айлабұйымдардың және бақылау-өлшеу аспабының мақсатын және оларды қолдану ережелерін; </w:t>
      </w:r>
    </w:p>
    <w:bookmarkEnd w:id="4364"/>
    <w:bookmarkStart w:name="z4362" w:id="4365"/>
    <w:p>
      <w:pPr>
        <w:spacing w:after="0"/>
        <w:ind w:left="0"/>
        <w:jc w:val="both"/>
      </w:pPr>
      <w:r>
        <w:rPr>
          <w:rFonts w:ascii="Times New Roman"/>
          <w:b w:val="false"/>
          <w:i w:val="false"/>
          <w:color w:val="000000"/>
          <w:sz w:val="28"/>
        </w:rPr>
        <w:t xml:space="preserve">
      күрделілігі орташа сызбаларды оқу ережелерін; </w:t>
      </w:r>
    </w:p>
    <w:bookmarkEnd w:id="4365"/>
    <w:bookmarkStart w:name="z4363" w:id="4366"/>
    <w:p>
      <w:pPr>
        <w:spacing w:after="0"/>
        <w:ind w:left="0"/>
        <w:jc w:val="both"/>
      </w:pPr>
      <w:r>
        <w:rPr>
          <w:rFonts w:ascii="Times New Roman"/>
          <w:b w:val="false"/>
          <w:i w:val="false"/>
          <w:color w:val="000000"/>
          <w:sz w:val="28"/>
        </w:rPr>
        <w:t>
      басты турботісті агрегаттардың әрекет ету принципін, турбиналардың үлгілерін, олардың принциптік ерекшеліктерін.</w:t>
      </w:r>
    </w:p>
    <w:bookmarkEnd w:id="4366"/>
    <w:bookmarkStart w:name="z4364" w:id="4367"/>
    <w:p>
      <w:pPr>
        <w:spacing w:after="0"/>
        <w:ind w:left="0"/>
        <w:jc w:val="both"/>
      </w:pPr>
      <w:r>
        <w:rPr>
          <w:rFonts w:ascii="Times New Roman"/>
          <w:b w:val="false"/>
          <w:i w:val="false"/>
          <w:color w:val="000000"/>
          <w:sz w:val="28"/>
        </w:rPr>
        <w:t xml:space="preserve">
      358. Жұмыс үлгілері: </w:t>
      </w:r>
    </w:p>
    <w:bookmarkEnd w:id="4367"/>
    <w:bookmarkStart w:name="z4365" w:id="4368"/>
    <w:p>
      <w:pPr>
        <w:spacing w:after="0"/>
        <w:ind w:left="0"/>
        <w:jc w:val="both"/>
      </w:pPr>
      <w:r>
        <w:rPr>
          <w:rFonts w:ascii="Times New Roman"/>
          <w:b w:val="false"/>
          <w:i w:val="false"/>
          <w:color w:val="000000"/>
          <w:sz w:val="28"/>
        </w:rPr>
        <w:t>
      1) балық тұздау агрегаты, ау сілку машиналары – бөлшектеу, ажырату;</w:t>
      </w:r>
    </w:p>
    <w:bookmarkEnd w:id="4368"/>
    <w:bookmarkStart w:name="z4366" w:id="4369"/>
    <w:p>
      <w:pPr>
        <w:spacing w:after="0"/>
        <w:ind w:left="0"/>
        <w:jc w:val="both"/>
      </w:pPr>
      <w:r>
        <w:rPr>
          <w:rFonts w:ascii="Times New Roman"/>
          <w:b w:val="false"/>
          <w:i w:val="false"/>
          <w:color w:val="000000"/>
          <w:sz w:val="28"/>
        </w:rPr>
        <w:t>
      2) вакуум – кептіргіш аппараттары, технологиялық құрал-жабдықтардың бәсеңдеткіштері, мұздату арбалары, балық кескіш – ажырату, дефектация, жөндеу, монтаждау;</w:t>
      </w:r>
    </w:p>
    <w:bookmarkEnd w:id="4369"/>
    <w:bookmarkStart w:name="z4367" w:id="4370"/>
    <w:p>
      <w:pPr>
        <w:spacing w:after="0"/>
        <w:ind w:left="0"/>
        <w:jc w:val="both"/>
      </w:pPr>
      <w:r>
        <w:rPr>
          <w:rFonts w:ascii="Times New Roman"/>
          <w:b w:val="false"/>
          <w:i w:val="false"/>
          <w:color w:val="000000"/>
          <w:sz w:val="28"/>
        </w:rPr>
        <w:t>
      3) жылу алмасу аппараттары –бөлшектеу, ажырату;</w:t>
      </w:r>
    </w:p>
    <w:bookmarkEnd w:id="4370"/>
    <w:bookmarkStart w:name="z4368" w:id="4371"/>
    <w:p>
      <w:pPr>
        <w:spacing w:after="0"/>
        <w:ind w:left="0"/>
        <w:jc w:val="both"/>
      </w:pPr>
      <w:r>
        <w:rPr>
          <w:rFonts w:ascii="Times New Roman"/>
          <w:b w:val="false"/>
          <w:i w:val="false"/>
          <w:color w:val="000000"/>
          <w:sz w:val="28"/>
        </w:rPr>
        <w:t>
      4) желдету және ауа баптау жүйелерінің арматурасы – бөлшектеу;</w:t>
      </w:r>
    </w:p>
    <w:bookmarkEnd w:id="4371"/>
    <w:bookmarkStart w:name="z4369" w:id="4372"/>
    <w:p>
      <w:pPr>
        <w:spacing w:after="0"/>
        <w:ind w:left="0"/>
        <w:jc w:val="both"/>
      </w:pPr>
      <w:r>
        <w:rPr>
          <w:rFonts w:ascii="Times New Roman"/>
          <w:b w:val="false"/>
          <w:i w:val="false"/>
          <w:color w:val="000000"/>
          <w:sz w:val="28"/>
        </w:rPr>
        <w:t>
      5) баллондар – бөлшектеу;</w:t>
      </w:r>
    </w:p>
    <w:bookmarkEnd w:id="4372"/>
    <w:bookmarkStart w:name="z4370" w:id="4373"/>
    <w:p>
      <w:pPr>
        <w:spacing w:after="0"/>
        <w:ind w:left="0"/>
        <w:jc w:val="both"/>
      </w:pPr>
      <w:r>
        <w:rPr>
          <w:rFonts w:ascii="Times New Roman"/>
          <w:b w:val="false"/>
          <w:i w:val="false"/>
          <w:color w:val="000000"/>
          <w:sz w:val="28"/>
        </w:rPr>
        <w:t>
      6) брашпильдер, шпильдер, электр және бу жүкшығырлары – бөлшектеу, тежегіштік құрылғыларды және қол жетектерін жөндеу;</w:t>
      </w:r>
    </w:p>
    <w:bookmarkEnd w:id="4373"/>
    <w:bookmarkStart w:name="z4371" w:id="4374"/>
    <w:p>
      <w:pPr>
        <w:spacing w:after="0"/>
        <w:ind w:left="0"/>
        <w:jc w:val="both"/>
      </w:pPr>
      <w:r>
        <w:rPr>
          <w:rFonts w:ascii="Times New Roman"/>
          <w:b w:val="false"/>
          <w:i w:val="false"/>
          <w:color w:val="000000"/>
          <w:sz w:val="28"/>
        </w:rPr>
        <w:t>
      7) ескіш біліктер – эпоксидті құрамды шыныматасыз жағу;</w:t>
      </w:r>
    </w:p>
    <w:bookmarkEnd w:id="4374"/>
    <w:bookmarkStart w:name="z4372" w:id="4375"/>
    <w:p>
      <w:pPr>
        <w:spacing w:after="0"/>
        <w:ind w:left="0"/>
        <w:jc w:val="both"/>
      </w:pPr>
      <w:r>
        <w:rPr>
          <w:rFonts w:ascii="Times New Roman"/>
          <w:b w:val="false"/>
          <w:i w:val="false"/>
          <w:color w:val="000000"/>
          <w:sz w:val="28"/>
        </w:rPr>
        <w:t>
      8) деңгейдің су көрсеткіштері (бу қазандарынан басқа) – шешіп алу, жөндеу, орнату, сынау;</w:t>
      </w:r>
    </w:p>
    <w:bookmarkEnd w:id="4375"/>
    <w:bookmarkStart w:name="z4373" w:id="4376"/>
    <w:p>
      <w:pPr>
        <w:spacing w:after="0"/>
        <w:ind w:left="0"/>
        <w:jc w:val="both"/>
      </w:pPr>
      <w:r>
        <w:rPr>
          <w:rFonts w:ascii="Times New Roman"/>
          <w:b w:val="false"/>
          <w:i w:val="false"/>
          <w:color w:val="000000"/>
          <w:sz w:val="28"/>
        </w:rPr>
        <w:t>
      9) ауа салқындатқыштар, май салқындатқыштар, қысым релесі, таратқыштар –бөлшектеу, ажырату;</w:t>
      </w:r>
    </w:p>
    <w:bookmarkEnd w:id="4376"/>
    <w:bookmarkStart w:name="z4374" w:id="4377"/>
    <w:p>
      <w:pPr>
        <w:spacing w:after="0"/>
        <w:ind w:left="0"/>
        <w:jc w:val="both"/>
      </w:pPr>
      <w:r>
        <w:rPr>
          <w:rFonts w:ascii="Times New Roman"/>
          <w:b w:val="false"/>
          <w:i w:val="false"/>
          <w:color w:val="000000"/>
          <w:sz w:val="28"/>
        </w:rPr>
        <w:t>
      10) диаметрі 80 мм дейінгі бөлшектер (төлкелер, саусақтар, мойынтіректер және т.б.) – гидравликалық, бұрама, механикалық баспақтарда және суық әдіспен баспақтау және баспалау;</w:t>
      </w:r>
    </w:p>
    <w:bookmarkEnd w:id="4377"/>
    <w:bookmarkStart w:name="z4375" w:id="4378"/>
    <w:p>
      <w:pPr>
        <w:spacing w:after="0"/>
        <w:ind w:left="0"/>
        <w:jc w:val="both"/>
      </w:pPr>
      <w:r>
        <w:rPr>
          <w:rFonts w:ascii="Times New Roman"/>
          <w:b w:val="false"/>
          <w:i w:val="false"/>
          <w:color w:val="000000"/>
          <w:sz w:val="28"/>
        </w:rPr>
        <w:t>
      11) гидравликалық домкраттар, монтаждық мойынтіректер –бөлшектеу, ажырату;</w:t>
      </w:r>
    </w:p>
    <w:bookmarkEnd w:id="4378"/>
    <w:bookmarkStart w:name="z4376" w:id="4379"/>
    <w:p>
      <w:pPr>
        <w:spacing w:after="0"/>
        <w:ind w:left="0"/>
        <w:jc w:val="both"/>
      </w:pPr>
      <w:r>
        <w:rPr>
          <w:rFonts w:ascii="Times New Roman"/>
          <w:b w:val="false"/>
          <w:i w:val="false"/>
          <w:color w:val="000000"/>
          <w:sz w:val="28"/>
        </w:rPr>
        <w:t>
      12) аспалы жол – бөлшектеу, дефектация, жөндеу;</w:t>
      </w:r>
    </w:p>
    <w:bookmarkEnd w:id="4379"/>
    <w:bookmarkStart w:name="z4377" w:id="4380"/>
    <w:p>
      <w:pPr>
        <w:spacing w:after="0"/>
        <w:ind w:left="0"/>
        <w:jc w:val="both"/>
      </w:pPr>
      <w:r>
        <w:rPr>
          <w:rFonts w:ascii="Times New Roman"/>
          <w:b w:val="false"/>
          <w:i w:val="false"/>
          <w:color w:val="000000"/>
          <w:sz w:val="28"/>
        </w:rPr>
        <w:t>
      13) турбиналардың, кеме дизельдердің, механизмдерінің, бәсеңдеткіштердің тұрқыларындағы саңылауларға арналған бұқтырмалар – орнату;</w:t>
      </w:r>
    </w:p>
    <w:bookmarkEnd w:id="4380"/>
    <w:bookmarkStart w:name="z4378" w:id="4381"/>
    <w:p>
      <w:pPr>
        <w:spacing w:after="0"/>
        <w:ind w:left="0"/>
        <w:jc w:val="both"/>
      </w:pPr>
      <w:r>
        <w:rPr>
          <w:rFonts w:ascii="Times New Roman"/>
          <w:b w:val="false"/>
          <w:i w:val="false"/>
          <w:color w:val="000000"/>
          <w:sz w:val="28"/>
        </w:rPr>
        <w:t>
      14) тралдық жүкшығырдың желпуіш төсегішінің күймешесі – дефектация, жөндеу, жинау, орнату;</w:t>
      </w:r>
    </w:p>
    <w:bookmarkEnd w:id="4381"/>
    <w:bookmarkStart w:name="z4379" w:id="4382"/>
    <w:p>
      <w:pPr>
        <w:spacing w:after="0"/>
        <w:ind w:left="0"/>
        <w:jc w:val="both"/>
      </w:pPr>
      <w:r>
        <w:rPr>
          <w:rFonts w:ascii="Times New Roman"/>
          <w:b w:val="false"/>
          <w:i w:val="false"/>
          <w:color w:val="000000"/>
          <w:sz w:val="28"/>
        </w:rPr>
        <w:t>
      15) жетегі бар енгізу, шығару клапандары – бөлшектеу, ажырату;</w:t>
      </w:r>
    </w:p>
    <w:bookmarkEnd w:id="4382"/>
    <w:bookmarkStart w:name="z4380" w:id="4383"/>
    <w:p>
      <w:pPr>
        <w:spacing w:after="0"/>
        <w:ind w:left="0"/>
        <w:jc w:val="both"/>
      </w:pPr>
      <w:r>
        <w:rPr>
          <w:rFonts w:ascii="Times New Roman"/>
          <w:b w:val="false"/>
          <w:i w:val="false"/>
          <w:color w:val="000000"/>
          <w:sz w:val="28"/>
        </w:rPr>
        <w:t>
      16) компенсаторларсыз су жинағыштары (енгізу, шығару) – бөлшектеу, жөндеу, жинау, компенсаторлармен қоса жинақтау – бөлшектеу, ажырату;</w:t>
      </w:r>
    </w:p>
    <w:bookmarkEnd w:id="4383"/>
    <w:bookmarkStart w:name="z4381" w:id="4384"/>
    <w:p>
      <w:pPr>
        <w:spacing w:after="0"/>
        <w:ind w:left="0"/>
        <w:jc w:val="both"/>
      </w:pPr>
      <w:r>
        <w:rPr>
          <w:rFonts w:ascii="Times New Roman"/>
          <w:b w:val="false"/>
          <w:i w:val="false"/>
          <w:color w:val="000000"/>
          <w:sz w:val="28"/>
        </w:rPr>
        <w:t>
      17) турбина тұрқысы – тазалау, жуу, гранитті массаны жағу;</w:t>
      </w:r>
    </w:p>
    <w:bookmarkEnd w:id="4384"/>
    <w:bookmarkStart w:name="z4382" w:id="4385"/>
    <w:p>
      <w:pPr>
        <w:spacing w:after="0"/>
        <w:ind w:left="0"/>
        <w:jc w:val="both"/>
      </w:pPr>
      <w:r>
        <w:rPr>
          <w:rFonts w:ascii="Times New Roman"/>
          <w:b w:val="false"/>
          <w:i w:val="false"/>
          <w:color w:val="000000"/>
          <w:sz w:val="28"/>
        </w:rPr>
        <w:t>
      18) қарау люктерінің, қылталардың, цистерналардың қақпақтары, шпигаттар – орнату;</w:t>
      </w:r>
    </w:p>
    <w:bookmarkEnd w:id="4385"/>
    <w:bookmarkStart w:name="z4383" w:id="4386"/>
    <w:p>
      <w:pPr>
        <w:spacing w:after="0"/>
        <w:ind w:left="0"/>
        <w:jc w:val="both"/>
      </w:pPr>
      <w:r>
        <w:rPr>
          <w:rFonts w:ascii="Times New Roman"/>
          <w:b w:val="false"/>
          <w:i w:val="false"/>
          <w:color w:val="000000"/>
          <w:sz w:val="28"/>
        </w:rPr>
        <w:t>
      19) май көрсеткіштері, мәжбүрлеп майлаудың май өткізгіштері – жөндеу, орнату;</w:t>
      </w:r>
    </w:p>
    <w:bookmarkEnd w:id="4386"/>
    <w:bookmarkStart w:name="z4384" w:id="4387"/>
    <w:p>
      <w:pPr>
        <w:spacing w:after="0"/>
        <w:ind w:left="0"/>
        <w:jc w:val="both"/>
      </w:pPr>
      <w:r>
        <w:rPr>
          <w:rFonts w:ascii="Times New Roman"/>
          <w:b w:val="false"/>
          <w:i w:val="false"/>
          <w:color w:val="000000"/>
          <w:sz w:val="28"/>
        </w:rPr>
        <w:t>
      20) рөл машиналары, турбосығымдағыштар, шпильдер, брашпильдер және т.б. қосымша механизмдер – қайта іске қосу, консервациялау.</w:t>
      </w:r>
    </w:p>
    <w:bookmarkEnd w:id="4387"/>
    <w:bookmarkStart w:name="z4385" w:id="4388"/>
    <w:p>
      <w:pPr>
        <w:spacing w:after="0"/>
        <w:ind w:left="0"/>
        <w:jc w:val="both"/>
      </w:pPr>
      <w:r>
        <w:rPr>
          <w:rFonts w:ascii="Times New Roman"/>
          <w:b w:val="false"/>
          <w:i w:val="false"/>
          <w:color w:val="000000"/>
          <w:sz w:val="28"/>
        </w:rPr>
        <w:t>
      21) ау іріктеу машиналары – бөлшектеу, жөндеу, монтаждау;</w:t>
      </w:r>
    </w:p>
    <w:bookmarkEnd w:id="4388"/>
    <w:bookmarkStart w:name="z4386" w:id="4389"/>
    <w:p>
      <w:pPr>
        <w:spacing w:after="0"/>
        <w:ind w:left="0"/>
        <w:jc w:val="both"/>
      </w:pPr>
      <w:r>
        <w:rPr>
          <w:rFonts w:ascii="Times New Roman"/>
          <w:b w:val="false"/>
          <w:i w:val="false"/>
          <w:color w:val="000000"/>
          <w:sz w:val="28"/>
        </w:rPr>
        <w:t>
      22) кеме дизельдерінің және турбиналардың аспалы механизмдері – бөлшектеу, ажырату;</w:t>
      </w:r>
    </w:p>
    <w:bookmarkEnd w:id="4389"/>
    <w:bookmarkStart w:name="z4387" w:id="4390"/>
    <w:p>
      <w:pPr>
        <w:spacing w:after="0"/>
        <w:ind w:left="0"/>
        <w:jc w:val="both"/>
      </w:pPr>
      <w:r>
        <w:rPr>
          <w:rFonts w:ascii="Times New Roman"/>
          <w:b w:val="false"/>
          <w:i w:val="false"/>
          <w:color w:val="000000"/>
          <w:sz w:val="28"/>
        </w:rPr>
        <w:t>
      23) палубалық қол механизмдері – жөндеу, монтаждау;</w:t>
      </w:r>
    </w:p>
    <w:bookmarkEnd w:id="4390"/>
    <w:bookmarkStart w:name="z4388" w:id="4391"/>
    <w:p>
      <w:pPr>
        <w:spacing w:after="0"/>
        <w:ind w:left="0"/>
        <w:jc w:val="both"/>
      </w:pPr>
      <w:r>
        <w:rPr>
          <w:rFonts w:ascii="Times New Roman"/>
          <w:b w:val="false"/>
          <w:i w:val="false"/>
          <w:color w:val="000000"/>
          <w:sz w:val="28"/>
        </w:rPr>
        <w:t>
      24) кемедегі тұрмыстық мақсаттағы механизмдер (кір жуу машиналары, центрифугалар, картоп аршығыштар, қамыр араластырғыштар) – бөлшектеу, ажырату;</w:t>
      </w:r>
    </w:p>
    <w:bookmarkEnd w:id="4391"/>
    <w:bookmarkStart w:name="z4389" w:id="4392"/>
    <w:p>
      <w:pPr>
        <w:spacing w:after="0"/>
        <w:ind w:left="0"/>
        <w:jc w:val="both"/>
      </w:pPr>
      <w:r>
        <w:rPr>
          <w:rFonts w:ascii="Times New Roman"/>
          <w:b w:val="false"/>
          <w:i w:val="false"/>
          <w:color w:val="000000"/>
          <w:sz w:val="28"/>
        </w:rPr>
        <w:t>
      25) ылғалды, аспалы ауа сорғылары– бөлшектеу, ажырату;</w:t>
      </w:r>
    </w:p>
    <w:bookmarkEnd w:id="4392"/>
    <w:bookmarkStart w:name="z4390" w:id="4393"/>
    <w:p>
      <w:pPr>
        <w:spacing w:after="0"/>
        <w:ind w:left="0"/>
        <w:jc w:val="both"/>
      </w:pPr>
      <w:r>
        <w:rPr>
          <w:rFonts w:ascii="Times New Roman"/>
          <w:b w:val="false"/>
          <w:i w:val="false"/>
          <w:color w:val="000000"/>
          <w:sz w:val="28"/>
        </w:rPr>
        <w:t>
      26) технологиялық құрал-жабдық (бас шабу, тері алу және жуу машиналары; балық ұнын алу, балық консервілерін әзірлеу және май еріту қондырғылары; тасымалдағыштар және трюм элеваторлары) – бөлшектеу, ажырату;</w:t>
      </w:r>
    </w:p>
    <w:bookmarkEnd w:id="4393"/>
    <w:bookmarkStart w:name="z4391" w:id="4394"/>
    <w:p>
      <w:pPr>
        <w:spacing w:after="0"/>
        <w:ind w:left="0"/>
        <w:jc w:val="both"/>
      </w:pPr>
      <w:r>
        <w:rPr>
          <w:rFonts w:ascii="Times New Roman"/>
          <w:b w:val="false"/>
          <w:i w:val="false"/>
          <w:color w:val="000000"/>
          <w:sz w:val="28"/>
        </w:rPr>
        <w:t>
      27) тақтайшалар және ерекшелейтін көрсеткіш тақташалар – дайындау, орнату;</w:t>
      </w:r>
    </w:p>
    <w:bookmarkEnd w:id="4394"/>
    <w:bookmarkStart w:name="z4392" w:id="4395"/>
    <w:p>
      <w:pPr>
        <w:spacing w:after="0"/>
        <w:ind w:left="0"/>
        <w:jc w:val="both"/>
      </w:pPr>
      <w:r>
        <w:rPr>
          <w:rFonts w:ascii="Times New Roman"/>
          <w:b w:val="false"/>
          <w:i w:val="false"/>
          <w:color w:val="000000"/>
          <w:sz w:val="28"/>
        </w:rPr>
        <w:t>
      28) тақталар, машина-қазан бөлімінің траптары – орнату;</w:t>
      </w:r>
    </w:p>
    <w:bookmarkEnd w:id="4395"/>
    <w:bookmarkStart w:name="z4393" w:id="4396"/>
    <w:p>
      <w:pPr>
        <w:spacing w:after="0"/>
        <w:ind w:left="0"/>
        <w:jc w:val="both"/>
      </w:pPr>
      <w:r>
        <w:rPr>
          <w:rFonts w:ascii="Times New Roman"/>
          <w:b w:val="false"/>
          <w:i w:val="false"/>
          <w:color w:val="000000"/>
          <w:sz w:val="28"/>
        </w:rPr>
        <w:t>
      29) арматураны немесе құрал-жабдықтарды (құбырлар, жол кронштейндері, топсалы жалғастырғыштар және тағы басқа) басқару жетектері – дайындау, монтаждау;</w:t>
      </w:r>
    </w:p>
    <w:bookmarkEnd w:id="4396"/>
    <w:bookmarkStart w:name="z4394" w:id="4397"/>
    <w:p>
      <w:pPr>
        <w:spacing w:after="0"/>
        <w:ind w:left="0"/>
        <w:jc w:val="both"/>
      </w:pPr>
      <w:r>
        <w:rPr>
          <w:rFonts w:ascii="Times New Roman"/>
          <w:b w:val="false"/>
          <w:i w:val="false"/>
          <w:color w:val="000000"/>
          <w:sz w:val="28"/>
        </w:rPr>
        <w:t>
      30) сопақ, әшекейлі, кез-келген материалдан жасалған төсемдер – дайындау, орнату;</w:t>
      </w:r>
    </w:p>
    <w:bookmarkEnd w:id="4397"/>
    <w:bookmarkStart w:name="z4395" w:id="4398"/>
    <w:p>
      <w:pPr>
        <w:spacing w:after="0"/>
        <w:ind w:left="0"/>
        <w:jc w:val="both"/>
      </w:pPr>
      <w:r>
        <w:rPr>
          <w:rFonts w:ascii="Times New Roman"/>
          <w:b w:val="false"/>
          <w:i w:val="false"/>
          <w:color w:val="000000"/>
          <w:sz w:val="28"/>
        </w:rPr>
        <w:t>
      31) негіз жақтаулар, цилиндрлердің қақпақтары, цилиндрінің диамтері 175 мм болатын кеме дизельдерінің бұлғақтары бар поршеньдер – бөлшектеу;</w:t>
      </w:r>
    </w:p>
    <w:bookmarkEnd w:id="4398"/>
    <w:bookmarkStart w:name="z4396" w:id="4399"/>
    <w:p>
      <w:pPr>
        <w:spacing w:after="0"/>
        <w:ind w:left="0"/>
        <w:jc w:val="both"/>
      </w:pPr>
      <w:r>
        <w:rPr>
          <w:rFonts w:ascii="Times New Roman"/>
          <w:b w:val="false"/>
          <w:i w:val="false"/>
          <w:color w:val="000000"/>
          <w:sz w:val="28"/>
        </w:rPr>
        <w:t>
      32) дейдвудтық тығыздамалар, біліктің диаметрі 100 мм дейін болатын жағдайда іріктемелеуші – іріктеу, нығыздаманы ауыстыру;</w:t>
      </w:r>
    </w:p>
    <w:bookmarkEnd w:id="4399"/>
    <w:bookmarkStart w:name="z4397" w:id="4400"/>
    <w:p>
      <w:pPr>
        <w:spacing w:after="0"/>
        <w:ind w:left="0"/>
        <w:jc w:val="both"/>
      </w:pPr>
      <w:r>
        <w:rPr>
          <w:rFonts w:ascii="Times New Roman"/>
          <w:b w:val="false"/>
          <w:i w:val="false"/>
          <w:color w:val="000000"/>
          <w:sz w:val="28"/>
        </w:rPr>
        <w:t>
      33. Турбосығымдағыштар – бөлектеу.</w:t>
      </w:r>
    </w:p>
    <w:bookmarkEnd w:id="4400"/>
    <w:bookmarkStart w:name="z4398" w:id="4401"/>
    <w:p>
      <w:pPr>
        <w:spacing w:after="0"/>
        <w:ind w:left="0"/>
        <w:jc w:val="both"/>
      </w:pPr>
      <w:r>
        <w:rPr>
          <w:rFonts w:ascii="Times New Roman"/>
          <w:b w:val="false"/>
          <w:i w:val="false"/>
          <w:color w:val="000000"/>
          <w:sz w:val="28"/>
        </w:rPr>
        <w:t>
      34) май, отын, ауа, су сүзгіштері, батпақ қораптары, санитарлық-техникалық құрал-жабдықтар – жөндеу, жинау, монтаждау;</w:t>
      </w:r>
    </w:p>
    <w:bookmarkEnd w:id="4401"/>
    <w:bookmarkStart w:name="z4399" w:id="4402"/>
    <w:p>
      <w:pPr>
        <w:spacing w:after="0"/>
        <w:ind w:left="0"/>
        <w:jc w:val="both"/>
      </w:pPr>
      <w:r>
        <w:rPr>
          <w:rFonts w:ascii="Times New Roman"/>
          <w:b w:val="false"/>
          <w:i w:val="false"/>
          <w:color w:val="000000"/>
          <w:sz w:val="28"/>
        </w:rPr>
        <w:t>
      35) картер шиналары – орнату.</w:t>
      </w:r>
    </w:p>
    <w:bookmarkEnd w:id="4402"/>
    <w:bookmarkStart w:name="z4400" w:id="4403"/>
    <w:p>
      <w:pPr>
        <w:spacing w:after="0"/>
        <w:ind w:left="0"/>
        <w:jc w:val="both"/>
      </w:pPr>
      <w:r>
        <w:rPr>
          <w:rFonts w:ascii="Times New Roman"/>
          <w:b w:val="false"/>
          <w:i w:val="false"/>
          <w:color w:val="000000"/>
          <w:sz w:val="28"/>
        </w:rPr>
        <w:t>
      Параграф 4. Кеме жөнлеуші слесарь, 4-разряд</w:t>
      </w:r>
    </w:p>
    <w:bookmarkEnd w:id="4403"/>
    <w:bookmarkStart w:name="z4401" w:id="4404"/>
    <w:p>
      <w:pPr>
        <w:spacing w:after="0"/>
        <w:ind w:left="0"/>
        <w:jc w:val="both"/>
      </w:pPr>
      <w:r>
        <w:rPr>
          <w:rFonts w:ascii="Times New Roman"/>
          <w:b w:val="false"/>
          <w:i w:val="false"/>
          <w:color w:val="000000"/>
          <w:sz w:val="28"/>
        </w:rPr>
        <w:t>
      359. Жұмыс сипаттамасы:</w:t>
      </w:r>
    </w:p>
    <w:bookmarkEnd w:id="4404"/>
    <w:bookmarkStart w:name="z4402" w:id="4405"/>
    <w:p>
      <w:pPr>
        <w:spacing w:after="0"/>
        <w:ind w:left="0"/>
        <w:jc w:val="both"/>
      </w:pPr>
      <w:r>
        <w:rPr>
          <w:rFonts w:ascii="Times New Roman"/>
          <w:b w:val="false"/>
          <w:i w:val="false"/>
          <w:color w:val="000000"/>
          <w:sz w:val="28"/>
        </w:rPr>
        <w:t>
      бөлшектерді дәлдіктің 9-7 квалитеті бойынша слесарлық өңдеу (дәлдіктің 3-2 сыныбы);</w:t>
      </w:r>
    </w:p>
    <w:bookmarkEnd w:id="4405"/>
    <w:bookmarkStart w:name="z4403" w:id="4406"/>
    <w:p>
      <w:pPr>
        <w:spacing w:after="0"/>
        <w:ind w:left="0"/>
        <w:jc w:val="both"/>
      </w:pPr>
      <w:r>
        <w:rPr>
          <w:rFonts w:ascii="Times New Roman"/>
          <w:b w:val="false"/>
          <w:i w:val="false"/>
          <w:color w:val="000000"/>
          <w:sz w:val="28"/>
        </w:rPr>
        <w:t>
      білік өткізгіштерді, мойынтіректерді, білігінің диаметрі 100 мм-ге дейінгі ескіш бұрамаларды, цилиндрінің диаметрі 200 мм дейін болатын тоңазытқыш қондырғылардың сығымдағыштарын, қуаты 225 кВт дейінгі (300 а.к.) бу машиналарын, бу, электр, қосымша және палубалы механизмдердің түзілімдері мен бөлшектерін ортаға дәл келтіру шегі: ығысу – 0,20 мм, сыну – 0,25 мм/м болған жағдайда бөлшектеу, дефектациялау, жөндеу,монтаждау;</w:t>
      </w:r>
    </w:p>
    <w:bookmarkEnd w:id="4406"/>
    <w:bookmarkStart w:name="z4404" w:id="4407"/>
    <w:p>
      <w:pPr>
        <w:spacing w:after="0"/>
        <w:ind w:left="0"/>
        <w:jc w:val="both"/>
      </w:pPr>
      <w:r>
        <w:rPr>
          <w:rFonts w:ascii="Times New Roman"/>
          <w:b w:val="false"/>
          <w:i w:val="false"/>
          <w:color w:val="000000"/>
          <w:sz w:val="28"/>
        </w:rPr>
        <w:t>
      тіректік беттерді, негіздерді, сыналарды, төсемдерді 0,10 мм дейінгі дәлдікпен пневматикалық және электр машиналарының, жылжымалы станоктардың көмегімен өңдеу;</w:t>
      </w:r>
    </w:p>
    <w:bookmarkEnd w:id="4407"/>
    <w:bookmarkStart w:name="z4405" w:id="4408"/>
    <w:p>
      <w:pPr>
        <w:spacing w:after="0"/>
        <w:ind w:left="0"/>
        <w:jc w:val="both"/>
      </w:pPr>
      <w:r>
        <w:rPr>
          <w:rFonts w:ascii="Times New Roman"/>
          <w:b w:val="false"/>
          <w:i w:val="false"/>
          <w:color w:val="000000"/>
          <w:sz w:val="28"/>
        </w:rPr>
        <w:t>
      диаметрі 108 мм артық, 258 мм дейін, қысымы 1,5 МПа асатын, 10,0 МПа дейінгі (15-тен артық, 100 кгс/см</w:t>
      </w:r>
      <w:r>
        <w:rPr>
          <w:rFonts w:ascii="Times New Roman"/>
          <w:b w:val="false"/>
          <w:i w:val="false"/>
          <w:color w:val="000000"/>
          <w:vertAlign w:val="superscript"/>
        </w:rPr>
        <w:t>2</w:t>
      </w:r>
      <w:r>
        <w:rPr>
          <w:rFonts w:ascii="Times New Roman"/>
          <w:b w:val="false"/>
          <w:i w:val="false"/>
          <w:color w:val="000000"/>
          <w:sz w:val="28"/>
        </w:rPr>
        <w:t xml:space="preserve"> дейінгі) арматураны (арнайы жүйелер: гидравликадан, жоғарғы қысым ауасынан, басты будан, т.с.с. басқа) және жылу алмасу аппараттарын дефектациялау, жөндеу, монтаждау; </w:t>
      </w:r>
    </w:p>
    <w:bookmarkEnd w:id="4408"/>
    <w:bookmarkStart w:name="z4406" w:id="4409"/>
    <w:p>
      <w:pPr>
        <w:spacing w:after="0"/>
        <w:ind w:left="0"/>
        <w:jc w:val="both"/>
      </w:pPr>
      <w:r>
        <w:rPr>
          <w:rFonts w:ascii="Times New Roman"/>
          <w:b w:val="false"/>
          <w:i w:val="false"/>
          <w:color w:val="000000"/>
          <w:sz w:val="28"/>
        </w:rPr>
        <w:t>
      арматураны, құбырларды және жүйелерді (арнайы жүйелер: гидравлика, жоғарғы қысым ауасы, басты және қосымша бу, т.с.с. басқа) кемеде 1,5 асатын, 10 МПа дейінгі (15-тен асатын, 100 кгс/см</w:t>
      </w:r>
      <w:r>
        <w:rPr>
          <w:rFonts w:ascii="Times New Roman"/>
          <w:b w:val="false"/>
          <w:i w:val="false"/>
          <w:color w:val="000000"/>
          <w:vertAlign w:val="superscript"/>
        </w:rPr>
        <w:t xml:space="preserve">2 </w:t>
      </w:r>
      <w:r>
        <w:rPr>
          <w:rFonts w:ascii="Times New Roman"/>
          <w:b w:val="false"/>
          <w:i w:val="false"/>
          <w:color w:val="000000"/>
          <w:sz w:val="28"/>
        </w:rPr>
        <w:t>дейінгі) қысыммен гидравликалық сынау және 1,0 асатын, 5,0 МПа дейінгі (10-нан асатын, 50 кгс/см</w:t>
      </w:r>
      <w:r>
        <w:rPr>
          <w:rFonts w:ascii="Times New Roman"/>
          <w:b w:val="false"/>
          <w:i w:val="false"/>
          <w:color w:val="000000"/>
          <w:vertAlign w:val="superscript"/>
        </w:rPr>
        <w:t>2</w:t>
      </w:r>
      <w:r>
        <w:rPr>
          <w:rFonts w:ascii="Times New Roman"/>
          <w:b w:val="false"/>
          <w:i w:val="false"/>
          <w:color w:val="000000"/>
          <w:sz w:val="28"/>
        </w:rPr>
        <w:t xml:space="preserve"> дейінгі) қысыммен пневматикалық сынау;</w:t>
      </w:r>
    </w:p>
    <w:bookmarkEnd w:id="4409"/>
    <w:bookmarkStart w:name="z4407" w:id="4410"/>
    <w:p>
      <w:pPr>
        <w:spacing w:after="0"/>
        <w:ind w:left="0"/>
        <w:jc w:val="both"/>
      </w:pPr>
      <w:r>
        <w:rPr>
          <w:rFonts w:ascii="Times New Roman"/>
          <w:b w:val="false"/>
          <w:i w:val="false"/>
          <w:color w:val="000000"/>
          <w:sz w:val="28"/>
        </w:rPr>
        <w:t>
      цилиндрінің диаметрі 175-300 мм аралығында болатын кеме дизельдерін, цилиндрінің диаметрі 200 мм асатын тоңазытқыштық қондырғылардың сығымдағыштарын, қуаты 225 кВт-тан асатын (300 а.к.) бу машиналарын, білік өткізгіштерін, ескіш бұрамаларды, білік диаметрі 100-250 мм аралығында болатын тығыздамаларды, арнайы жүйелер (гидравлика, жоғарғы қысым ауасы, басты және қосымша бу) арматурасын бөлшектеу;</w:t>
      </w:r>
    </w:p>
    <w:bookmarkEnd w:id="4410"/>
    <w:bookmarkStart w:name="z4408" w:id="4411"/>
    <w:p>
      <w:pPr>
        <w:spacing w:after="0"/>
        <w:ind w:left="0"/>
        <w:jc w:val="both"/>
      </w:pPr>
      <w:r>
        <w:rPr>
          <w:rFonts w:ascii="Times New Roman"/>
          <w:b w:val="false"/>
          <w:i w:val="false"/>
          <w:color w:val="000000"/>
          <w:sz w:val="28"/>
        </w:rPr>
        <w:t>
      Кеме құрылғыларын жөндеу;</w:t>
      </w:r>
    </w:p>
    <w:bookmarkEnd w:id="4411"/>
    <w:bookmarkStart w:name="z4409" w:id="4412"/>
    <w:p>
      <w:pPr>
        <w:spacing w:after="0"/>
        <w:ind w:left="0"/>
        <w:jc w:val="both"/>
      </w:pPr>
      <w:r>
        <w:rPr>
          <w:rFonts w:ascii="Times New Roman"/>
          <w:b w:val="false"/>
          <w:i w:val="false"/>
          <w:color w:val="000000"/>
          <w:sz w:val="28"/>
        </w:rPr>
        <w:t xml:space="preserve">
      тұщыландырғыш қондырғыларды, палубалық механизмдерді түзету және жұмыс істеп тұрған күйінде тапсыру; </w:t>
      </w:r>
    </w:p>
    <w:bookmarkEnd w:id="4412"/>
    <w:bookmarkStart w:name="z4410" w:id="4413"/>
    <w:p>
      <w:pPr>
        <w:spacing w:after="0"/>
        <w:ind w:left="0"/>
        <w:jc w:val="both"/>
      </w:pPr>
      <w:r>
        <w:rPr>
          <w:rFonts w:ascii="Times New Roman"/>
          <w:b w:val="false"/>
          <w:i w:val="false"/>
          <w:color w:val="000000"/>
          <w:sz w:val="28"/>
        </w:rPr>
        <w:t xml:space="preserve">
      қосымша механизмдерді, құрылғыларды және жылу алмасу аппараттарын болат арқан және жүріс сынақтары кезінде іске қосу және қызмет көрсету, ақауларды анықтау және оларды жою. </w:t>
      </w:r>
    </w:p>
    <w:bookmarkEnd w:id="4413"/>
    <w:bookmarkStart w:name="z4411" w:id="4414"/>
    <w:p>
      <w:pPr>
        <w:spacing w:after="0"/>
        <w:ind w:left="0"/>
        <w:jc w:val="both"/>
      </w:pPr>
      <w:r>
        <w:rPr>
          <w:rFonts w:ascii="Times New Roman"/>
          <w:b w:val="false"/>
          <w:i w:val="false"/>
          <w:color w:val="000000"/>
          <w:sz w:val="28"/>
        </w:rPr>
        <w:t>
      360. Білуге тиіс:</w:t>
      </w:r>
    </w:p>
    <w:bookmarkEnd w:id="4414"/>
    <w:bookmarkStart w:name="z4412" w:id="4415"/>
    <w:p>
      <w:pPr>
        <w:spacing w:after="0"/>
        <w:ind w:left="0"/>
        <w:jc w:val="both"/>
      </w:pPr>
      <w:r>
        <w:rPr>
          <w:rFonts w:ascii="Times New Roman"/>
          <w:b w:val="false"/>
          <w:i w:val="false"/>
          <w:color w:val="000000"/>
          <w:sz w:val="28"/>
        </w:rPr>
        <w:t xml:space="preserve">
      кеменің күш беретін қондырғыларының үлгілерін, олардың құрылымдық ерекшеліктерін; </w:t>
      </w:r>
    </w:p>
    <w:bookmarkEnd w:id="4415"/>
    <w:bookmarkStart w:name="z4413" w:id="4416"/>
    <w:p>
      <w:pPr>
        <w:spacing w:after="0"/>
        <w:ind w:left="0"/>
        <w:jc w:val="both"/>
      </w:pPr>
      <w:r>
        <w:rPr>
          <w:rFonts w:ascii="Times New Roman"/>
          <w:b w:val="false"/>
          <w:i w:val="false"/>
          <w:color w:val="000000"/>
          <w:sz w:val="28"/>
        </w:rPr>
        <w:t>
      кеменің механизмдерді пайдалануының негізгі ережелерін;</w:t>
      </w:r>
    </w:p>
    <w:bookmarkEnd w:id="4416"/>
    <w:bookmarkStart w:name="z4414" w:id="4417"/>
    <w:p>
      <w:pPr>
        <w:spacing w:after="0"/>
        <w:ind w:left="0"/>
        <w:jc w:val="both"/>
      </w:pPr>
      <w:r>
        <w:rPr>
          <w:rFonts w:ascii="Times New Roman"/>
          <w:b w:val="false"/>
          <w:i w:val="false"/>
          <w:color w:val="000000"/>
          <w:sz w:val="28"/>
        </w:rPr>
        <w:t>
      қосымша және қалдықтарды өңдейтін қазандардың мақсатын, құрылысын және жұмыс істеу принципін;</w:t>
      </w:r>
    </w:p>
    <w:bookmarkEnd w:id="4417"/>
    <w:bookmarkStart w:name="z4415" w:id="4418"/>
    <w:p>
      <w:pPr>
        <w:spacing w:after="0"/>
        <w:ind w:left="0"/>
        <w:jc w:val="both"/>
      </w:pPr>
      <w:r>
        <w:rPr>
          <w:rFonts w:ascii="Times New Roman"/>
          <w:b w:val="false"/>
          <w:i w:val="false"/>
          <w:color w:val="000000"/>
          <w:sz w:val="28"/>
        </w:rPr>
        <w:t>
      қосымша механизмдер мен құрылғыларды жөндеу тәртібін, оларды құрастыруға және сынауға қойылатын талаптарды;</w:t>
      </w:r>
    </w:p>
    <w:bookmarkEnd w:id="4418"/>
    <w:bookmarkStart w:name="z4416" w:id="4419"/>
    <w:p>
      <w:pPr>
        <w:spacing w:after="0"/>
        <w:ind w:left="0"/>
        <w:jc w:val="both"/>
      </w:pPr>
      <w:r>
        <w:rPr>
          <w:rFonts w:ascii="Times New Roman"/>
          <w:b w:val="false"/>
          <w:i w:val="false"/>
          <w:color w:val="000000"/>
          <w:sz w:val="28"/>
        </w:rPr>
        <w:t xml:space="preserve">
      кеменің механизмдері мен құрылғыларын жөндеген кезде қолданылатын алдыңғы қатарлы технологиялық процестерді; </w:t>
      </w:r>
    </w:p>
    <w:bookmarkEnd w:id="4419"/>
    <w:bookmarkStart w:name="z4417" w:id="4420"/>
    <w:p>
      <w:pPr>
        <w:spacing w:after="0"/>
        <w:ind w:left="0"/>
        <w:jc w:val="both"/>
      </w:pPr>
      <w:r>
        <w:rPr>
          <w:rFonts w:ascii="Times New Roman"/>
          <w:b w:val="false"/>
          <w:i w:val="false"/>
          <w:color w:val="000000"/>
          <w:sz w:val="28"/>
        </w:rPr>
        <w:t>
      білік өткізгішті, ескіш доңғалақтарды ортаға дәл келтіру ережелерін; қосымша механизмдерді болат арқан және жүріс сынақтары кезінде іске қосу және қызмет көрсету бойынша нұсқауларды, олардың жұмыс режімдерін реттеу әдістерін;</w:t>
      </w:r>
    </w:p>
    <w:bookmarkEnd w:id="4420"/>
    <w:bookmarkStart w:name="z4418" w:id="4421"/>
    <w:p>
      <w:pPr>
        <w:spacing w:after="0"/>
        <w:ind w:left="0"/>
        <w:jc w:val="both"/>
      </w:pPr>
      <w:r>
        <w:rPr>
          <w:rFonts w:ascii="Times New Roman"/>
          <w:b w:val="false"/>
          <w:i w:val="false"/>
          <w:color w:val="000000"/>
          <w:sz w:val="28"/>
        </w:rPr>
        <w:t xml:space="preserve">
      нормаларды, салалық және мемлекеттік стандарттарды; </w:t>
      </w:r>
    </w:p>
    <w:bookmarkEnd w:id="4421"/>
    <w:bookmarkStart w:name="z4419" w:id="4422"/>
    <w:p>
      <w:pPr>
        <w:spacing w:after="0"/>
        <w:ind w:left="0"/>
        <w:jc w:val="both"/>
      </w:pPr>
      <w:r>
        <w:rPr>
          <w:rFonts w:ascii="Times New Roman"/>
          <w:b w:val="false"/>
          <w:i w:val="false"/>
          <w:color w:val="000000"/>
          <w:sz w:val="28"/>
        </w:rPr>
        <w:t xml:space="preserve">
      жөндеу, сынау әдістемелерін; </w:t>
      </w:r>
    </w:p>
    <w:bookmarkEnd w:id="4422"/>
    <w:bookmarkStart w:name="z4420" w:id="4423"/>
    <w:p>
      <w:pPr>
        <w:spacing w:after="0"/>
        <w:ind w:left="0"/>
        <w:jc w:val="both"/>
      </w:pPr>
      <w:r>
        <w:rPr>
          <w:rFonts w:ascii="Times New Roman"/>
          <w:b w:val="false"/>
          <w:i w:val="false"/>
          <w:color w:val="000000"/>
          <w:sz w:val="28"/>
        </w:rPr>
        <w:t xml:space="preserve">
      шектерді, қондыруларды; кедір-бұдырлық квалитеттерін және параметрлерін; </w:t>
      </w:r>
    </w:p>
    <w:bookmarkEnd w:id="4423"/>
    <w:bookmarkStart w:name="z4421" w:id="4424"/>
    <w:p>
      <w:pPr>
        <w:spacing w:after="0"/>
        <w:ind w:left="0"/>
        <w:jc w:val="both"/>
      </w:pPr>
      <w:r>
        <w:rPr>
          <w:rFonts w:ascii="Times New Roman"/>
          <w:b w:val="false"/>
          <w:i w:val="false"/>
          <w:color w:val="000000"/>
          <w:sz w:val="28"/>
        </w:rPr>
        <w:t>
      әмбебап, арнайы айлабұйымдарды және бақылау-өлшеу аспаптарын, күрделі сызбаларды оқу ережелерін.</w:t>
      </w:r>
    </w:p>
    <w:bookmarkEnd w:id="4424"/>
    <w:bookmarkStart w:name="z4422" w:id="4425"/>
    <w:p>
      <w:pPr>
        <w:spacing w:after="0"/>
        <w:ind w:left="0"/>
        <w:jc w:val="both"/>
      </w:pPr>
      <w:r>
        <w:rPr>
          <w:rFonts w:ascii="Times New Roman"/>
          <w:b w:val="false"/>
          <w:i w:val="false"/>
          <w:color w:val="000000"/>
          <w:sz w:val="28"/>
        </w:rPr>
        <w:t>
      361. Жұмыс үлгілері:</w:t>
      </w:r>
    </w:p>
    <w:bookmarkEnd w:id="4425"/>
    <w:bookmarkStart w:name="z4423" w:id="4426"/>
    <w:p>
      <w:pPr>
        <w:spacing w:after="0"/>
        <w:ind w:left="0"/>
        <w:jc w:val="both"/>
      </w:pPr>
      <w:r>
        <w:rPr>
          <w:rFonts w:ascii="Times New Roman"/>
          <w:b w:val="false"/>
          <w:i w:val="false"/>
          <w:color w:val="000000"/>
          <w:sz w:val="28"/>
        </w:rPr>
        <w:t>
      1) балық тұздау агрегаттары, ау сілку машиналары – дефектация, жөндеу, жинау, монтаждау, тапсыру;</w:t>
      </w:r>
    </w:p>
    <w:bookmarkEnd w:id="4426"/>
    <w:bookmarkStart w:name="z4424" w:id="4427"/>
    <w:p>
      <w:pPr>
        <w:spacing w:after="0"/>
        <w:ind w:left="0"/>
        <w:jc w:val="both"/>
      </w:pPr>
      <w:r>
        <w:rPr>
          <w:rFonts w:ascii="Times New Roman"/>
          <w:b w:val="false"/>
          <w:i w:val="false"/>
          <w:color w:val="000000"/>
          <w:sz w:val="28"/>
        </w:rPr>
        <w:t>
      2) жылу алмасу аппараттары, қысым релесі, таратқыштар – жөндеу, жинау, түтіктерді ауыстыру және шыр айналдыру, орнату;</w:t>
      </w:r>
    </w:p>
    <w:bookmarkEnd w:id="4427"/>
    <w:bookmarkStart w:name="z4425" w:id="4428"/>
    <w:p>
      <w:pPr>
        <w:spacing w:after="0"/>
        <w:ind w:left="0"/>
        <w:jc w:val="both"/>
      </w:pPr>
      <w:r>
        <w:rPr>
          <w:rFonts w:ascii="Times New Roman"/>
          <w:b w:val="false"/>
          <w:i w:val="false"/>
          <w:color w:val="000000"/>
          <w:sz w:val="28"/>
        </w:rPr>
        <w:t>
      3) бағыттаушы аппараттар және шүмекті турбиналар – бөлшектеу, жөндеу, нығыздамаларды ауыстыру, орнату;</w:t>
      </w:r>
    </w:p>
    <w:bookmarkEnd w:id="4428"/>
    <w:bookmarkStart w:name="z4426" w:id="4429"/>
    <w:p>
      <w:pPr>
        <w:spacing w:after="0"/>
        <w:ind w:left="0"/>
        <w:jc w:val="both"/>
      </w:pPr>
      <w:r>
        <w:rPr>
          <w:rFonts w:ascii="Times New Roman"/>
          <w:b w:val="false"/>
          <w:i w:val="false"/>
          <w:color w:val="000000"/>
          <w:sz w:val="28"/>
        </w:rPr>
        <w:t>
      4) отындық арматура – бөлшектеу, ажырату;</w:t>
      </w:r>
    </w:p>
    <w:bookmarkEnd w:id="4429"/>
    <w:bookmarkStart w:name="z4427" w:id="4430"/>
    <w:p>
      <w:pPr>
        <w:spacing w:after="0"/>
        <w:ind w:left="0"/>
        <w:jc w:val="both"/>
      </w:pPr>
      <w:r>
        <w:rPr>
          <w:rFonts w:ascii="Times New Roman"/>
          <w:b w:val="false"/>
          <w:i w:val="false"/>
          <w:color w:val="000000"/>
          <w:sz w:val="28"/>
        </w:rPr>
        <w:t xml:space="preserve">
      5) блоктар, негізді жақтаулар, қақпақтар, цилиндрінің диаметрі 175 мм дейін болатын кеме дизельдерінің бұлғақтары бар поршеньдер – дефектация, жөндеу, орнату, ортаға дәл келтіру; </w:t>
      </w:r>
    </w:p>
    <w:bookmarkEnd w:id="4430"/>
    <w:bookmarkStart w:name="z4428" w:id="4431"/>
    <w:p>
      <w:pPr>
        <w:spacing w:after="0"/>
        <w:ind w:left="0"/>
        <w:jc w:val="both"/>
      </w:pPr>
      <w:r>
        <w:rPr>
          <w:rFonts w:ascii="Times New Roman"/>
          <w:b w:val="false"/>
          <w:i w:val="false"/>
          <w:color w:val="000000"/>
          <w:sz w:val="28"/>
        </w:rPr>
        <w:t>
      6) диаметрі 100 мм дейінгі иінді біліктер – калибрлеу және мойнақтарды жылтырату, төсеу, раскептерді өлшеу, май саңылауларын тексеру;</w:t>
      </w:r>
    </w:p>
    <w:bookmarkEnd w:id="4431"/>
    <w:bookmarkStart w:name="z4429" w:id="4432"/>
    <w:p>
      <w:pPr>
        <w:spacing w:after="0"/>
        <w:ind w:left="0"/>
        <w:jc w:val="both"/>
      </w:pPr>
      <w:r>
        <w:rPr>
          <w:rFonts w:ascii="Times New Roman"/>
          <w:b w:val="false"/>
          <w:i w:val="false"/>
          <w:color w:val="000000"/>
          <w:sz w:val="28"/>
        </w:rPr>
        <w:t>
      7) ескіш біліктер – шыныматаны, толтырғыштар мен байланыстырғыш элементтерді пайдалана отырып, эпоксидті құрам жағу;</w:t>
      </w:r>
    </w:p>
    <w:bookmarkEnd w:id="4432"/>
    <w:bookmarkStart w:name="z4430" w:id="4433"/>
    <w:p>
      <w:pPr>
        <w:spacing w:after="0"/>
        <w:ind w:left="0"/>
        <w:jc w:val="both"/>
      </w:pPr>
      <w:r>
        <w:rPr>
          <w:rFonts w:ascii="Times New Roman"/>
          <w:b w:val="false"/>
          <w:i w:val="false"/>
          <w:color w:val="000000"/>
          <w:sz w:val="28"/>
        </w:rPr>
        <w:t>
      8) диаметрі 250 мм дейінгі тралды жүкшығырдың жүк және аралық біліктері – төсеу;</w:t>
      </w:r>
    </w:p>
    <w:bookmarkEnd w:id="4433"/>
    <w:bookmarkStart w:name="z4431" w:id="4434"/>
    <w:p>
      <w:pPr>
        <w:spacing w:after="0"/>
        <w:ind w:left="0"/>
        <w:jc w:val="both"/>
      </w:pPr>
      <w:r>
        <w:rPr>
          <w:rFonts w:ascii="Times New Roman"/>
          <w:b w:val="false"/>
          <w:i w:val="false"/>
          <w:color w:val="000000"/>
          <w:sz w:val="28"/>
        </w:rPr>
        <w:t>
      9) аралық және ескіш біліктер, ескіш бұрамалар, дейвуд құрылғы, кронштейндер, мортиралар төлкелері, тығыздамалар, біліктер диаметрі 100 мм дейінгі ескіш бұрамалардың айнала аққыштары – дефектация, жөндеу, тетігін бұрау, қиюластыру, ернемектік және гидробаспақтық қосылыстарды жинау; жартылай жалғастырғыштарды отырғызу, төлкелерді баспақтау, құрастыру, кез-келген тәсілмен ортаға дәл келтіру, іс-қимылға тапсыру;</w:t>
      </w:r>
    </w:p>
    <w:bookmarkEnd w:id="4434"/>
    <w:bookmarkStart w:name="z4432" w:id="4435"/>
    <w:p>
      <w:pPr>
        <w:spacing w:after="0"/>
        <w:ind w:left="0"/>
        <w:jc w:val="both"/>
      </w:pPr>
      <w:r>
        <w:rPr>
          <w:rFonts w:ascii="Times New Roman"/>
          <w:b w:val="false"/>
          <w:i w:val="false"/>
          <w:color w:val="000000"/>
          <w:sz w:val="28"/>
        </w:rPr>
        <w:t>
      10) диаметрі 50 мм дейінгі таратқыш біліктер – бөлшектеу, дефектация, жөндеу, жинау, төсеу, реттеу;</w:t>
      </w:r>
    </w:p>
    <w:bookmarkEnd w:id="4435"/>
    <w:bookmarkStart w:name="z4433" w:id="4436"/>
    <w:p>
      <w:pPr>
        <w:spacing w:after="0"/>
        <w:ind w:left="0"/>
        <w:jc w:val="both"/>
      </w:pPr>
      <w:r>
        <w:rPr>
          <w:rFonts w:ascii="Times New Roman"/>
          <w:b w:val="false"/>
          <w:i w:val="false"/>
          <w:color w:val="000000"/>
          <w:sz w:val="28"/>
        </w:rPr>
        <w:t>
      11) мойынтірек ішпектері, білігінің диаметрі 100 мм дейінгі мойынтіректер – ұя бойынша қиюластыру, жинау, май саңылауларын тексеру;</w:t>
      </w:r>
    </w:p>
    <w:bookmarkEnd w:id="4436"/>
    <w:bookmarkStart w:name="z4434" w:id="4437"/>
    <w:p>
      <w:pPr>
        <w:spacing w:after="0"/>
        <w:ind w:left="0"/>
        <w:jc w:val="both"/>
      </w:pPr>
      <w:r>
        <w:rPr>
          <w:rFonts w:ascii="Times New Roman"/>
          <w:b w:val="false"/>
          <w:i w:val="false"/>
          <w:color w:val="000000"/>
          <w:sz w:val="28"/>
        </w:rPr>
        <w:t>
      12) деңгейдің су-көрсеткіштері (бу қазандарынан басқа) – алу, жөндеу, орнату, сынау;</w:t>
      </w:r>
    </w:p>
    <w:bookmarkEnd w:id="4437"/>
    <w:bookmarkStart w:name="z4435" w:id="4438"/>
    <w:p>
      <w:pPr>
        <w:spacing w:after="0"/>
        <w:ind w:left="0"/>
        <w:jc w:val="both"/>
      </w:pPr>
      <w:r>
        <w:rPr>
          <w:rFonts w:ascii="Times New Roman"/>
          <w:b w:val="false"/>
          <w:i w:val="false"/>
          <w:color w:val="000000"/>
          <w:sz w:val="28"/>
        </w:rPr>
        <w:t>
      13) барлық жүйелердің гидромоторлары, гидрокөтергіштер – бөлшектеу; ажырату;</w:t>
      </w:r>
    </w:p>
    <w:bookmarkEnd w:id="4438"/>
    <w:bookmarkStart w:name="z4436" w:id="4439"/>
    <w:p>
      <w:pPr>
        <w:spacing w:after="0"/>
        <w:ind w:left="0"/>
        <w:jc w:val="both"/>
      </w:pPr>
      <w:r>
        <w:rPr>
          <w:rFonts w:ascii="Times New Roman"/>
          <w:b w:val="false"/>
          <w:i w:val="false"/>
          <w:color w:val="000000"/>
          <w:sz w:val="28"/>
        </w:rPr>
        <w:t>
      14) грейферлер, кеменің жүк, крандарының жүк қармау айлабұйымдары – бөлшектеу, жөндеу, жинау;</w:t>
      </w:r>
    </w:p>
    <w:bookmarkEnd w:id="4439"/>
    <w:bookmarkStart w:name="z4437" w:id="4440"/>
    <w:p>
      <w:pPr>
        <w:spacing w:after="0"/>
        <w:ind w:left="0"/>
        <w:jc w:val="both"/>
      </w:pPr>
      <w:r>
        <w:rPr>
          <w:rFonts w:ascii="Times New Roman"/>
          <w:b w:val="false"/>
          <w:i w:val="false"/>
          <w:color w:val="000000"/>
          <w:sz w:val="28"/>
        </w:rPr>
        <w:t>
      15) диаметрі 80-175 мм аралығында болатын бөлшектер (төлкелер, саусақтар, мойынтіректер және т.б.) – баспақтау, гидравликалық, бұрамалық, механикалық баспақтарда айлабұйымдардың көмегімен және суық әдісімен баспалау;</w:t>
      </w:r>
    </w:p>
    <w:bookmarkEnd w:id="4440"/>
    <w:bookmarkStart w:name="z4438" w:id="4441"/>
    <w:p>
      <w:pPr>
        <w:spacing w:after="0"/>
        <w:ind w:left="0"/>
        <w:jc w:val="both"/>
      </w:pPr>
      <w:r>
        <w:rPr>
          <w:rFonts w:ascii="Times New Roman"/>
          <w:b w:val="false"/>
          <w:i w:val="false"/>
          <w:color w:val="000000"/>
          <w:sz w:val="28"/>
        </w:rPr>
        <w:t>
      16) цилиндрінің диаметрі 175-300 мм аралығындағы кеме дизельдері – бөлшектеу;</w:t>
      </w:r>
    </w:p>
    <w:bookmarkEnd w:id="4441"/>
    <w:bookmarkStart w:name="z4439" w:id="4442"/>
    <w:p>
      <w:pPr>
        <w:spacing w:after="0"/>
        <w:ind w:left="0"/>
        <w:jc w:val="both"/>
      </w:pPr>
      <w:r>
        <w:rPr>
          <w:rFonts w:ascii="Times New Roman"/>
          <w:b w:val="false"/>
          <w:i w:val="false"/>
          <w:color w:val="000000"/>
          <w:sz w:val="28"/>
        </w:rPr>
        <w:t>
      17) аспалы жол – құрастыру, тапсыру;</w:t>
      </w:r>
    </w:p>
    <w:bookmarkEnd w:id="4442"/>
    <w:bookmarkStart w:name="z4440" w:id="4443"/>
    <w:p>
      <w:pPr>
        <w:spacing w:after="0"/>
        <w:ind w:left="0"/>
        <w:jc w:val="both"/>
      </w:pPr>
      <w:r>
        <w:rPr>
          <w:rFonts w:ascii="Times New Roman"/>
          <w:b w:val="false"/>
          <w:i w:val="false"/>
          <w:color w:val="000000"/>
          <w:sz w:val="28"/>
        </w:rPr>
        <w:t>
      18) механикалық жетекті енгізу және шығару клапандары – дефектация, жөндеу, жинау, сынау, орнату;</w:t>
      </w:r>
    </w:p>
    <w:bookmarkEnd w:id="4443"/>
    <w:bookmarkStart w:name="z4441" w:id="4444"/>
    <w:p>
      <w:pPr>
        <w:spacing w:after="0"/>
        <w:ind w:left="0"/>
        <w:jc w:val="both"/>
      </w:pPr>
      <w:r>
        <w:rPr>
          <w:rFonts w:ascii="Times New Roman"/>
          <w:b w:val="false"/>
          <w:i w:val="false"/>
          <w:color w:val="000000"/>
          <w:sz w:val="28"/>
        </w:rPr>
        <w:t>
      19) сыналар (төсемдер), сфералық төсемдер, реттелетін сыналар – орынында өлшемдер алу, қиюластыру, орнату;</w:t>
      </w:r>
    </w:p>
    <w:bookmarkEnd w:id="4444"/>
    <w:bookmarkStart w:name="z4442" w:id="4445"/>
    <w:p>
      <w:pPr>
        <w:spacing w:after="0"/>
        <w:ind w:left="0"/>
        <w:jc w:val="both"/>
      </w:pPr>
      <w:r>
        <w:rPr>
          <w:rFonts w:ascii="Times New Roman"/>
          <w:b w:val="false"/>
          <w:i w:val="false"/>
          <w:color w:val="000000"/>
          <w:sz w:val="28"/>
        </w:rPr>
        <w:t>
      20) компенсаторлары бар жинағыштар – дефектация, жөндеу, орнату;</w:t>
      </w:r>
    </w:p>
    <w:bookmarkEnd w:id="4445"/>
    <w:bookmarkStart w:name="z4443" w:id="4446"/>
    <w:p>
      <w:pPr>
        <w:spacing w:after="0"/>
        <w:ind w:left="0"/>
        <w:jc w:val="both"/>
      </w:pPr>
      <w:r>
        <w:rPr>
          <w:rFonts w:ascii="Times New Roman"/>
          <w:b w:val="false"/>
          <w:i w:val="false"/>
          <w:color w:val="000000"/>
          <w:sz w:val="28"/>
        </w:rPr>
        <w:t>
      21) диаметрі 175 мм дейінгі поршень сақиналары – қиюластыру, орнату;</w:t>
      </w:r>
    </w:p>
    <w:bookmarkEnd w:id="4446"/>
    <w:bookmarkStart w:name="z4444" w:id="4447"/>
    <w:p>
      <w:pPr>
        <w:spacing w:after="0"/>
        <w:ind w:left="0"/>
        <w:jc w:val="both"/>
      </w:pPr>
      <w:r>
        <w:rPr>
          <w:rFonts w:ascii="Times New Roman"/>
          <w:b w:val="false"/>
          <w:i w:val="false"/>
          <w:color w:val="000000"/>
          <w:sz w:val="28"/>
        </w:rPr>
        <w:t>
      22) цилиндрінің диаметрі 200 мм дейінгі тоңазытқыш қондырғылардың компенсаторлары – бөлшектеу, дефектация, жөндеу, құрастыру; диамтері 200 мм артық болған жағдайда – бөлшектеу;</w:t>
      </w:r>
    </w:p>
    <w:bookmarkEnd w:id="4447"/>
    <w:bookmarkStart w:name="z4445" w:id="4448"/>
    <w:p>
      <w:pPr>
        <w:spacing w:after="0"/>
        <w:ind w:left="0"/>
        <w:jc w:val="both"/>
      </w:pPr>
      <w:r>
        <w:rPr>
          <w:rFonts w:ascii="Times New Roman"/>
          <w:b w:val="false"/>
          <w:i w:val="false"/>
          <w:color w:val="000000"/>
          <w:sz w:val="28"/>
        </w:rPr>
        <w:t>
      23) қосымша және қалдықтарды өңдейтін қазандар, бу сепараторлары – бөлшектеу, дефектация, жөндеу, ревизия, гидравликалық сынау, монтаждау;</w:t>
      </w:r>
    </w:p>
    <w:bookmarkEnd w:id="4448"/>
    <w:bookmarkStart w:name="z4446" w:id="4449"/>
    <w:p>
      <w:pPr>
        <w:spacing w:after="0"/>
        <w:ind w:left="0"/>
        <w:jc w:val="both"/>
      </w:pPr>
      <w:r>
        <w:rPr>
          <w:rFonts w:ascii="Times New Roman"/>
          <w:b w:val="false"/>
          <w:i w:val="false"/>
          <w:color w:val="000000"/>
          <w:sz w:val="28"/>
        </w:rPr>
        <w:t>
      24) гидравликалық, электр, электргидравликалық (тралды, палубалық, кемерден тысқары траптың көтерулері және тағы басқа) жүкшығырлар – жөндеу, құрастыру, реттеу, тапсыру;</w:t>
      </w:r>
    </w:p>
    <w:bookmarkEnd w:id="4449"/>
    <w:bookmarkStart w:name="z4447" w:id="4450"/>
    <w:p>
      <w:pPr>
        <w:spacing w:after="0"/>
        <w:ind w:left="0"/>
        <w:jc w:val="both"/>
      </w:pPr>
      <w:r>
        <w:rPr>
          <w:rFonts w:ascii="Times New Roman"/>
          <w:b w:val="false"/>
          <w:i w:val="false"/>
          <w:color w:val="000000"/>
          <w:sz w:val="28"/>
        </w:rPr>
        <w:t>
      25) турбиналардың жұмыс лапасттары– шешіп алып тастау;</w:t>
      </w:r>
    </w:p>
    <w:bookmarkEnd w:id="4450"/>
    <w:bookmarkStart w:name="z4448" w:id="4451"/>
    <w:p>
      <w:pPr>
        <w:spacing w:after="0"/>
        <w:ind w:left="0"/>
        <w:jc w:val="both"/>
      </w:pPr>
      <w:r>
        <w:rPr>
          <w:rFonts w:ascii="Times New Roman"/>
          <w:b w:val="false"/>
          <w:i w:val="false"/>
          <w:color w:val="000000"/>
          <w:sz w:val="28"/>
        </w:rPr>
        <w:t xml:space="preserve">
      26) жетекті меңгеріктік машиналар және құрылғылар – бөлшектеу; ажырату; </w:t>
      </w:r>
    </w:p>
    <w:bookmarkEnd w:id="4451"/>
    <w:bookmarkStart w:name="z4449" w:id="4452"/>
    <w:p>
      <w:pPr>
        <w:spacing w:after="0"/>
        <w:ind w:left="0"/>
        <w:jc w:val="both"/>
      </w:pPr>
      <w:r>
        <w:rPr>
          <w:rFonts w:ascii="Times New Roman"/>
          <w:b w:val="false"/>
          <w:i w:val="false"/>
          <w:color w:val="000000"/>
          <w:sz w:val="28"/>
        </w:rPr>
        <w:t>
      27) кеме дизельдер мен турбиналардың аспалы механизмдері – дефектация, жөндеу, жинау, стендте сынақ өткізу, орнату,монтаждау;</w:t>
      </w:r>
    </w:p>
    <w:bookmarkEnd w:id="4452"/>
    <w:bookmarkStart w:name="z4450" w:id="4453"/>
    <w:p>
      <w:pPr>
        <w:spacing w:after="0"/>
        <w:ind w:left="0"/>
        <w:jc w:val="both"/>
      </w:pPr>
      <w:r>
        <w:rPr>
          <w:rFonts w:ascii="Times New Roman"/>
          <w:b w:val="false"/>
          <w:i w:val="false"/>
          <w:color w:val="000000"/>
          <w:sz w:val="28"/>
        </w:rPr>
        <w:t>
      28) кемедегі тұрмыстық нысандағы механизмдер (кір жуу машиналары, центрифугалар, картоп аршығыштар, қамыр араластырғыштар және тағы басқа) – жөндеу, орнату, құрастыру, ортандыру, реттеу, жұмыс істеп тұрған күйінде тапсыру;</w:t>
      </w:r>
    </w:p>
    <w:bookmarkEnd w:id="4453"/>
    <w:bookmarkStart w:name="z4451" w:id="4454"/>
    <w:p>
      <w:pPr>
        <w:spacing w:after="0"/>
        <w:ind w:left="0"/>
        <w:jc w:val="both"/>
      </w:pPr>
      <w:r>
        <w:rPr>
          <w:rFonts w:ascii="Times New Roman"/>
          <w:b w:val="false"/>
          <w:i w:val="false"/>
          <w:color w:val="000000"/>
          <w:sz w:val="28"/>
        </w:rPr>
        <w:t>
      29) гидравлика жүйелерінің және суырмалы құрылғылардың механизмдері – бөлшектеу;</w:t>
      </w:r>
    </w:p>
    <w:bookmarkEnd w:id="4454"/>
    <w:bookmarkStart w:name="z4452" w:id="4455"/>
    <w:p>
      <w:pPr>
        <w:spacing w:after="0"/>
        <w:ind w:left="0"/>
        <w:jc w:val="both"/>
      </w:pPr>
      <w:r>
        <w:rPr>
          <w:rFonts w:ascii="Times New Roman"/>
          <w:b w:val="false"/>
          <w:i w:val="false"/>
          <w:color w:val="000000"/>
          <w:sz w:val="28"/>
        </w:rPr>
        <w:t>
      30) шина-пневматикалық жалғастырғыштар – бөлшектеу, ажырату;</w:t>
      </w:r>
    </w:p>
    <w:bookmarkEnd w:id="4455"/>
    <w:bookmarkStart w:name="z4453" w:id="4456"/>
    <w:p>
      <w:pPr>
        <w:spacing w:after="0"/>
        <w:ind w:left="0"/>
        <w:jc w:val="both"/>
      </w:pPr>
      <w:r>
        <w:rPr>
          <w:rFonts w:ascii="Times New Roman"/>
          <w:b w:val="false"/>
          <w:i w:val="false"/>
          <w:color w:val="000000"/>
          <w:sz w:val="28"/>
        </w:rPr>
        <w:t>
      31) қол жетекті реверсивті жалғастырғыштар – дефектация, жөндеу, жинау, сынау, тапсыру;</w:t>
      </w:r>
    </w:p>
    <w:bookmarkEnd w:id="4456"/>
    <w:bookmarkStart w:name="z4454" w:id="4457"/>
    <w:p>
      <w:pPr>
        <w:spacing w:after="0"/>
        <w:ind w:left="0"/>
        <w:jc w:val="both"/>
      </w:pPr>
      <w:r>
        <w:rPr>
          <w:rFonts w:ascii="Times New Roman"/>
          <w:b w:val="false"/>
          <w:i w:val="false"/>
          <w:color w:val="000000"/>
          <w:sz w:val="28"/>
        </w:rPr>
        <w:t>
      32) отындық сорғылар, реттегіштер – бөлшектеу, ажырату;</w:t>
      </w:r>
    </w:p>
    <w:bookmarkEnd w:id="4457"/>
    <w:bookmarkStart w:name="z4455" w:id="4458"/>
    <w:p>
      <w:pPr>
        <w:spacing w:after="0"/>
        <w:ind w:left="0"/>
        <w:jc w:val="both"/>
      </w:pPr>
      <w:r>
        <w:rPr>
          <w:rFonts w:ascii="Times New Roman"/>
          <w:b w:val="false"/>
          <w:i w:val="false"/>
          <w:color w:val="000000"/>
          <w:sz w:val="28"/>
        </w:rPr>
        <w:t>
      33) ылғал-ауалы, білікті, аспалы сорғылар – жөндеу, жинау, монтаждау;</w:t>
      </w:r>
    </w:p>
    <w:bookmarkEnd w:id="4458"/>
    <w:bookmarkStart w:name="z4456" w:id="4459"/>
    <w:p>
      <w:pPr>
        <w:spacing w:after="0"/>
        <w:ind w:left="0"/>
        <w:jc w:val="both"/>
      </w:pPr>
      <w:r>
        <w:rPr>
          <w:rFonts w:ascii="Times New Roman"/>
          <w:b w:val="false"/>
          <w:i w:val="false"/>
          <w:color w:val="000000"/>
          <w:sz w:val="28"/>
        </w:rPr>
        <w:t>
      34) басты, мотыльды мойынтіректер – кеулейжону кезінде жинау;</w:t>
      </w:r>
    </w:p>
    <w:bookmarkEnd w:id="4459"/>
    <w:bookmarkStart w:name="z4457" w:id="4460"/>
    <w:p>
      <w:pPr>
        <w:spacing w:after="0"/>
        <w:ind w:left="0"/>
        <w:jc w:val="both"/>
      </w:pPr>
      <w:r>
        <w:rPr>
          <w:rFonts w:ascii="Times New Roman"/>
          <w:b w:val="false"/>
          <w:i w:val="false"/>
          <w:color w:val="000000"/>
          <w:sz w:val="28"/>
        </w:rPr>
        <w:t>
      35) арматураны немесе құрал-жабдықты басқару жетектері (құбырлар, бұрыштық тісті берілістер, тісті берілісі болатын палубалы бұрыштық төлкелер, іріктемелі-палубалы бұрыштық мойынтіректер немесе тығыздамалар және тағы басқа) – дефектациялау, жөндеу, жинау, құрастыру, жұмыс істеп тұрған күйінде тапсыру;</w:t>
      </w:r>
    </w:p>
    <w:bookmarkEnd w:id="4460"/>
    <w:bookmarkStart w:name="z4458" w:id="4461"/>
    <w:p>
      <w:pPr>
        <w:spacing w:after="0"/>
        <w:ind w:left="0"/>
        <w:jc w:val="both"/>
      </w:pPr>
      <w:r>
        <w:rPr>
          <w:rFonts w:ascii="Times New Roman"/>
          <w:b w:val="false"/>
          <w:i w:val="false"/>
          <w:color w:val="000000"/>
          <w:sz w:val="28"/>
        </w:rPr>
        <w:t>
      36) турбиналардың шүмекті және байпас клапандарының жетектері – жөндеу, жинау, орнату;</w:t>
      </w:r>
    </w:p>
    <w:bookmarkEnd w:id="4461"/>
    <w:bookmarkStart w:name="z4459" w:id="4462"/>
    <w:p>
      <w:pPr>
        <w:spacing w:after="0"/>
        <w:ind w:left="0"/>
        <w:jc w:val="both"/>
      </w:pPr>
      <w:r>
        <w:rPr>
          <w:rFonts w:ascii="Times New Roman"/>
          <w:b w:val="false"/>
          <w:i w:val="false"/>
          <w:color w:val="000000"/>
          <w:sz w:val="28"/>
        </w:rPr>
        <w:t>
      37) диаметрі 600 мм артық түптік және кемерден тысқары арматураның қабылдау торлары – орнату;</w:t>
      </w:r>
    </w:p>
    <w:bookmarkEnd w:id="4462"/>
    <w:bookmarkStart w:name="z4460" w:id="4463"/>
    <w:p>
      <w:pPr>
        <w:spacing w:after="0"/>
        <w:ind w:left="0"/>
        <w:jc w:val="both"/>
      </w:pPr>
      <w:r>
        <w:rPr>
          <w:rFonts w:ascii="Times New Roman"/>
          <w:b w:val="false"/>
          <w:i w:val="false"/>
          <w:color w:val="000000"/>
          <w:sz w:val="28"/>
        </w:rPr>
        <w:t>
      38) білік диаметрі 100-250 мм аралығында болатын дейдвудтық, іріктемелі тығыздамалар – нығыздамаларды іріктеу, тығыздауды ауыстыру;</w:t>
      </w:r>
    </w:p>
    <w:bookmarkEnd w:id="4463"/>
    <w:bookmarkStart w:name="z4461" w:id="4464"/>
    <w:p>
      <w:pPr>
        <w:spacing w:after="0"/>
        <w:ind w:left="0"/>
        <w:jc w:val="both"/>
      </w:pPr>
      <w:r>
        <w:rPr>
          <w:rFonts w:ascii="Times New Roman"/>
          <w:b w:val="false"/>
          <w:i w:val="false"/>
          <w:color w:val="000000"/>
          <w:sz w:val="28"/>
        </w:rPr>
        <w:t>
      39) турбиналар тұрқыларының тығыздамалары – лабиринттік нығыздама жинағы;</w:t>
      </w:r>
    </w:p>
    <w:bookmarkEnd w:id="4464"/>
    <w:bookmarkStart w:name="z4462" w:id="4465"/>
    <w:p>
      <w:pPr>
        <w:spacing w:after="0"/>
        <w:ind w:left="0"/>
        <w:jc w:val="both"/>
      </w:pPr>
      <w:r>
        <w:rPr>
          <w:rFonts w:ascii="Times New Roman"/>
          <w:b w:val="false"/>
          <w:i w:val="false"/>
          <w:color w:val="000000"/>
          <w:sz w:val="28"/>
        </w:rPr>
        <w:t>
      40) турбосығымдағыштар – бөлшектеу, бөлектеу;</w:t>
      </w:r>
    </w:p>
    <w:bookmarkEnd w:id="4465"/>
    <w:bookmarkStart w:name="z4463" w:id="4466"/>
    <w:p>
      <w:pPr>
        <w:spacing w:after="0"/>
        <w:ind w:left="0"/>
        <w:jc w:val="both"/>
      </w:pPr>
      <w:r>
        <w:rPr>
          <w:rFonts w:ascii="Times New Roman"/>
          <w:b w:val="false"/>
          <w:i w:val="false"/>
          <w:color w:val="000000"/>
          <w:sz w:val="28"/>
        </w:rPr>
        <w:t>
      41) қосымша турбомеханизмдердің бұрыштық нығыздамалары – қиюластыру;</w:t>
      </w:r>
    </w:p>
    <w:bookmarkEnd w:id="4466"/>
    <w:bookmarkStart w:name="z4464" w:id="4467"/>
    <w:p>
      <w:pPr>
        <w:spacing w:after="0"/>
        <w:ind w:left="0"/>
        <w:jc w:val="both"/>
      </w:pPr>
      <w:r>
        <w:rPr>
          <w:rFonts w:ascii="Times New Roman"/>
          <w:b w:val="false"/>
          <w:i w:val="false"/>
          <w:color w:val="000000"/>
          <w:sz w:val="28"/>
        </w:rPr>
        <w:t>
      42) басты турбиналардың маневрлік және тез тиекті құрылғылары – бөлектеу, бөлшектеу;</w:t>
      </w:r>
    </w:p>
    <w:bookmarkEnd w:id="4467"/>
    <w:bookmarkStart w:name="z4465" w:id="4468"/>
    <w:p>
      <w:pPr>
        <w:spacing w:after="0"/>
        <w:ind w:left="0"/>
        <w:jc w:val="both"/>
      </w:pPr>
      <w:r>
        <w:rPr>
          <w:rFonts w:ascii="Times New Roman"/>
          <w:b w:val="false"/>
          <w:i w:val="false"/>
          <w:color w:val="000000"/>
          <w:sz w:val="28"/>
        </w:rPr>
        <w:t>
      43) диаметрі 500 мм асатын эксцентриктер – орнату.</w:t>
      </w:r>
    </w:p>
    <w:bookmarkEnd w:id="4468"/>
    <w:bookmarkStart w:name="z4466" w:id="4469"/>
    <w:p>
      <w:pPr>
        <w:spacing w:after="0"/>
        <w:ind w:left="0"/>
        <w:jc w:val="both"/>
      </w:pPr>
      <w:r>
        <w:rPr>
          <w:rFonts w:ascii="Times New Roman"/>
          <w:b w:val="false"/>
          <w:i w:val="false"/>
          <w:color w:val="000000"/>
          <w:sz w:val="28"/>
        </w:rPr>
        <w:t>
      Параграф 5. Кемені жөндеуші слесарь, 5-разряд</w:t>
      </w:r>
    </w:p>
    <w:bookmarkEnd w:id="4469"/>
    <w:bookmarkStart w:name="z4467" w:id="4470"/>
    <w:p>
      <w:pPr>
        <w:spacing w:after="0"/>
        <w:ind w:left="0"/>
        <w:jc w:val="both"/>
      </w:pPr>
      <w:r>
        <w:rPr>
          <w:rFonts w:ascii="Times New Roman"/>
          <w:b w:val="false"/>
          <w:i w:val="false"/>
          <w:color w:val="000000"/>
          <w:sz w:val="28"/>
        </w:rPr>
        <w:t>
      362. Жұмыс сипаттамасы:</w:t>
      </w:r>
    </w:p>
    <w:bookmarkEnd w:id="4470"/>
    <w:bookmarkStart w:name="z4468" w:id="4471"/>
    <w:p>
      <w:pPr>
        <w:spacing w:after="0"/>
        <w:ind w:left="0"/>
        <w:jc w:val="both"/>
      </w:pPr>
      <w:r>
        <w:rPr>
          <w:rFonts w:ascii="Times New Roman"/>
          <w:b w:val="false"/>
          <w:i w:val="false"/>
          <w:color w:val="000000"/>
          <w:sz w:val="28"/>
        </w:rPr>
        <w:t>
      бөлшектер мен бұйымдарды 6-7 квалитет бойынша (дәлдіктің 1-2 кластары) слесарлық өңдеу;</w:t>
      </w:r>
    </w:p>
    <w:bookmarkEnd w:id="4471"/>
    <w:bookmarkStart w:name="z4469" w:id="4472"/>
    <w:p>
      <w:pPr>
        <w:spacing w:after="0"/>
        <w:ind w:left="0"/>
        <w:jc w:val="both"/>
      </w:pPr>
      <w:r>
        <w:rPr>
          <w:rFonts w:ascii="Times New Roman"/>
          <w:b w:val="false"/>
          <w:i w:val="false"/>
          <w:color w:val="000000"/>
          <w:sz w:val="28"/>
        </w:rPr>
        <w:t>
      цилиндрінің диаметрі 300 мм дейінгі кемелік дизельдерді, қуаты 225 кВт (300 а.к.) асатын бу машиналарын, білік өткізгіштерді, мойынтіректерді, ескіш бұрамаларды, білік диаметрі 100-250 мм аралығында болатын тығыздамаларды, кез-келген тәсілмен (оптикалықтан басқа) орталықтандырылатын механизмдерді, орталықтау шегі 0,10 мм, сыну – 0,15 мм/м агрегаттарды, дизельдерді бөлшектеу, дефектациялау, жөндеу, жинау, құрастыру кезінде темір ұсталық операцияларды орындау;</w:t>
      </w:r>
    </w:p>
    <w:bookmarkEnd w:id="4472"/>
    <w:bookmarkStart w:name="z4470" w:id="4473"/>
    <w:p>
      <w:pPr>
        <w:spacing w:after="0"/>
        <w:ind w:left="0"/>
        <w:jc w:val="both"/>
      </w:pPr>
      <w:r>
        <w:rPr>
          <w:rFonts w:ascii="Times New Roman"/>
          <w:b w:val="false"/>
          <w:i w:val="false"/>
          <w:color w:val="000000"/>
          <w:sz w:val="28"/>
        </w:rPr>
        <w:t>
      басты қазандарды құрастыру, жөндеу, ревизиялау, гидравликалық сынақтар жүргізу;</w:t>
      </w:r>
    </w:p>
    <w:bookmarkEnd w:id="4473"/>
    <w:bookmarkStart w:name="z4471" w:id="4474"/>
    <w:p>
      <w:pPr>
        <w:spacing w:after="0"/>
        <w:ind w:left="0"/>
        <w:jc w:val="both"/>
      </w:pPr>
      <w:r>
        <w:rPr>
          <w:rFonts w:ascii="Times New Roman"/>
          <w:b w:val="false"/>
          <w:i w:val="false"/>
          <w:color w:val="000000"/>
          <w:sz w:val="28"/>
        </w:rPr>
        <w:t>
      турбоциркуляциялық, май, конденсаттық, қоректік, топырақтық сорғыларды, автономды турбогенераторларды, ауыспалы өнімділік сорғыларын, дизель-генераторларды дефектациялау, жөндеу, құрастыру, сынақ жүргізу және жұмыс істеп тұрған күйінде тапсыру;</w:t>
      </w:r>
    </w:p>
    <w:bookmarkEnd w:id="4474"/>
    <w:bookmarkStart w:name="z4472" w:id="4475"/>
    <w:p>
      <w:pPr>
        <w:spacing w:after="0"/>
        <w:ind w:left="0"/>
        <w:jc w:val="both"/>
      </w:pPr>
      <w:r>
        <w:rPr>
          <w:rFonts w:ascii="Times New Roman"/>
          <w:b w:val="false"/>
          <w:i w:val="false"/>
          <w:color w:val="000000"/>
          <w:sz w:val="28"/>
        </w:rPr>
        <w:t>
      негіздердің, сыналардың және т.б. тіректік беттерін 0,05 мм дейін дәлдікпен, пневматикалық және электр машиналардың, жылжымалы станоктардың, қырғыштың көмегімен өңдеу;</w:t>
      </w:r>
    </w:p>
    <w:bookmarkEnd w:id="4475"/>
    <w:bookmarkStart w:name="z4473" w:id="4476"/>
    <w:p>
      <w:pPr>
        <w:spacing w:after="0"/>
        <w:ind w:left="0"/>
        <w:jc w:val="both"/>
      </w:pPr>
      <w:r>
        <w:rPr>
          <w:rFonts w:ascii="Times New Roman"/>
          <w:b w:val="false"/>
          <w:i w:val="false"/>
          <w:color w:val="000000"/>
          <w:sz w:val="28"/>
        </w:rPr>
        <w:t>
      арматураны, арнайы жүйелер мен құбырлардан басқа, құбырлар мен кез-келген диаметрге ие жүйелерді кемеде дефектациялау, жөндеу, құрастыру және 10,0-30,0 МПа аралығындағы (100-300 кгс/см</w:t>
      </w:r>
      <w:r>
        <w:rPr>
          <w:rFonts w:ascii="Times New Roman"/>
          <w:b w:val="false"/>
          <w:i w:val="false"/>
          <w:color w:val="000000"/>
          <w:vertAlign w:val="superscript"/>
        </w:rPr>
        <w:t>2</w:t>
      </w:r>
      <w:r>
        <w:rPr>
          <w:rFonts w:ascii="Times New Roman"/>
          <w:b w:val="false"/>
          <w:i w:val="false"/>
          <w:color w:val="000000"/>
          <w:sz w:val="28"/>
        </w:rPr>
        <w:t xml:space="preserve"> аралығындағы) қысым әсерінде гидравликалық сынақ жүргізу; </w:t>
      </w:r>
    </w:p>
    <w:bookmarkEnd w:id="4476"/>
    <w:bookmarkStart w:name="z4474" w:id="4477"/>
    <w:p>
      <w:pPr>
        <w:spacing w:after="0"/>
        <w:ind w:left="0"/>
        <w:jc w:val="both"/>
      </w:pPr>
      <w:r>
        <w:rPr>
          <w:rFonts w:ascii="Times New Roman"/>
          <w:b w:val="false"/>
          <w:i w:val="false"/>
          <w:color w:val="000000"/>
          <w:sz w:val="28"/>
        </w:rPr>
        <w:t>
      құбырлар мен жүйелердің арматурасын кемеде 5,0-25,0 МПа аралығындағы (50-250 кгс/см</w:t>
      </w:r>
      <w:r>
        <w:rPr>
          <w:rFonts w:ascii="Times New Roman"/>
          <w:b w:val="false"/>
          <w:i w:val="false"/>
          <w:color w:val="000000"/>
          <w:vertAlign w:val="superscript"/>
        </w:rPr>
        <w:t>2</w:t>
      </w:r>
      <w:r>
        <w:rPr>
          <w:rFonts w:ascii="Times New Roman"/>
          <w:b w:val="false"/>
          <w:i w:val="false"/>
          <w:color w:val="000000"/>
          <w:sz w:val="28"/>
        </w:rPr>
        <w:t xml:space="preserve"> аралығындағы) қысым әсерінде пневматикалық сынақтар жүргізу; </w:t>
      </w:r>
    </w:p>
    <w:bookmarkEnd w:id="4477"/>
    <w:bookmarkStart w:name="z4475" w:id="4478"/>
    <w:p>
      <w:pPr>
        <w:spacing w:after="0"/>
        <w:ind w:left="0"/>
        <w:jc w:val="both"/>
      </w:pPr>
      <w:r>
        <w:rPr>
          <w:rFonts w:ascii="Times New Roman"/>
          <w:b w:val="false"/>
          <w:i w:val="false"/>
          <w:color w:val="000000"/>
          <w:sz w:val="28"/>
        </w:rPr>
        <w:t>
      роторларды және массасы 1000 кг дейінгі басқа бөлшектерді динамикалық теңгеру, бөлшектерді статикалық теңгеру;</w:t>
      </w:r>
    </w:p>
    <w:bookmarkEnd w:id="4478"/>
    <w:bookmarkStart w:name="z4476" w:id="4479"/>
    <w:p>
      <w:pPr>
        <w:spacing w:after="0"/>
        <w:ind w:left="0"/>
        <w:jc w:val="both"/>
      </w:pPr>
      <w:r>
        <w:rPr>
          <w:rFonts w:ascii="Times New Roman"/>
          <w:b w:val="false"/>
          <w:i w:val="false"/>
          <w:color w:val="000000"/>
          <w:sz w:val="28"/>
        </w:rPr>
        <w:t>
      қосымша және қалдықтарды өңдейтін қазандар автоматикасын құрастыру, булық сынама, реттеу және жұмыс істеп тұрған күйінде тапсыру;</w:t>
      </w:r>
    </w:p>
    <w:bookmarkEnd w:id="4479"/>
    <w:bookmarkStart w:name="z4477" w:id="4480"/>
    <w:p>
      <w:pPr>
        <w:spacing w:after="0"/>
        <w:ind w:left="0"/>
        <w:jc w:val="both"/>
      </w:pPr>
      <w:r>
        <w:rPr>
          <w:rFonts w:ascii="Times New Roman"/>
          <w:b w:val="false"/>
          <w:i w:val="false"/>
          <w:color w:val="000000"/>
          <w:sz w:val="28"/>
        </w:rPr>
        <w:t>
      сығымдағыштарды және цилиндрінің диаметрі 200 мм артық тоңазытқыш қондырғылардың құрал-жабдықтарын сынау, реттеу және жұмыс істеп тұрған күйінде тапсыру;</w:t>
      </w:r>
    </w:p>
    <w:bookmarkEnd w:id="4480"/>
    <w:bookmarkStart w:name="z4478" w:id="4481"/>
    <w:p>
      <w:pPr>
        <w:spacing w:after="0"/>
        <w:ind w:left="0"/>
        <w:jc w:val="both"/>
      </w:pPr>
      <w:r>
        <w:rPr>
          <w:rFonts w:ascii="Times New Roman"/>
          <w:b w:val="false"/>
          <w:i w:val="false"/>
          <w:color w:val="000000"/>
          <w:sz w:val="28"/>
        </w:rPr>
        <w:t>
      ауа баптау жүйелерінің автоматикасын жөндеу және құрастыру;</w:t>
      </w:r>
    </w:p>
    <w:bookmarkEnd w:id="4481"/>
    <w:bookmarkStart w:name="z4479" w:id="4482"/>
    <w:p>
      <w:pPr>
        <w:spacing w:after="0"/>
        <w:ind w:left="0"/>
        <w:jc w:val="both"/>
      </w:pPr>
      <w:r>
        <w:rPr>
          <w:rFonts w:ascii="Times New Roman"/>
          <w:b w:val="false"/>
          <w:i w:val="false"/>
          <w:color w:val="000000"/>
          <w:sz w:val="28"/>
        </w:rPr>
        <w:t>
      механизмдері бар дизельді, қазандық қондырғыларды, рульмен басқарылатын машиналарды, құрылғыларды іске қосу және арқандап байлау мен жүріс сынауларына қызмет көрсету.</w:t>
      </w:r>
    </w:p>
    <w:bookmarkEnd w:id="4482"/>
    <w:bookmarkStart w:name="z4480" w:id="4483"/>
    <w:p>
      <w:pPr>
        <w:spacing w:after="0"/>
        <w:ind w:left="0"/>
        <w:jc w:val="both"/>
      </w:pPr>
      <w:r>
        <w:rPr>
          <w:rFonts w:ascii="Times New Roman"/>
          <w:b w:val="false"/>
          <w:i w:val="false"/>
          <w:color w:val="000000"/>
          <w:sz w:val="28"/>
        </w:rPr>
        <w:t xml:space="preserve">
      363. Білуге тиіс: </w:t>
      </w:r>
      <w:r>
        <w:rPr>
          <w:rFonts w:ascii="Times New Roman"/>
          <w:b w:val="false"/>
          <w:i w:val="false"/>
          <w:color w:val="000000"/>
          <w:sz w:val="28"/>
        </w:rPr>
        <w:t xml:space="preserve">      басты кемелік күш беретін қондырғылардың (бу машиналарының, кемелік дизельдердің, турбиналардың), бу қазандарының мақсатын, құрылысын және жұмыс істеу принципін;</w:t>
      </w:r>
    </w:p>
    <w:bookmarkEnd w:id="4483"/>
    <w:bookmarkStart w:name="z4483" w:id="4484"/>
    <w:p>
      <w:pPr>
        <w:spacing w:after="0"/>
        <w:ind w:left="0"/>
        <w:jc w:val="both"/>
      </w:pPr>
      <w:r>
        <w:rPr>
          <w:rFonts w:ascii="Times New Roman"/>
          <w:b w:val="false"/>
          <w:i w:val="false"/>
          <w:color w:val="000000"/>
          <w:sz w:val="28"/>
        </w:rPr>
        <w:t xml:space="preserve">
      білік өткізгіштерді төсеу және орталықтандыру технологиясын; </w:t>
      </w:r>
    </w:p>
    <w:bookmarkEnd w:id="4484"/>
    <w:bookmarkStart w:name="z4484" w:id="4485"/>
    <w:p>
      <w:pPr>
        <w:spacing w:after="0"/>
        <w:ind w:left="0"/>
        <w:jc w:val="both"/>
      </w:pPr>
      <w:r>
        <w:rPr>
          <w:rFonts w:ascii="Times New Roman"/>
          <w:b w:val="false"/>
          <w:i w:val="false"/>
          <w:color w:val="000000"/>
          <w:sz w:val="28"/>
        </w:rPr>
        <w:t xml:space="preserve">
      бөлшектерді динамикалық және статикалық теңгеру тәсілдерін; </w:t>
      </w:r>
    </w:p>
    <w:bookmarkEnd w:id="4485"/>
    <w:bookmarkStart w:name="z4485" w:id="4486"/>
    <w:p>
      <w:pPr>
        <w:spacing w:after="0"/>
        <w:ind w:left="0"/>
        <w:jc w:val="both"/>
      </w:pPr>
      <w:r>
        <w:rPr>
          <w:rFonts w:ascii="Times New Roman"/>
          <w:b w:val="false"/>
          <w:i w:val="false"/>
          <w:color w:val="000000"/>
          <w:sz w:val="28"/>
        </w:rPr>
        <w:t xml:space="preserve">
      КСРО Тіркелімінің, РКФСР Өзен тіркелімінің талаптарын және кемелік механизмдер мен машиналарды жөндеуге және құрастыруға қойылатын техникалық талаптарды; </w:t>
      </w:r>
    </w:p>
    <w:bookmarkEnd w:id="4486"/>
    <w:bookmarkStart w:name="z4486" w:id="4487"/>
    <w:p>
      <w:pPr>
        <w:spacing w:after="0"/>
        <w:ind w:left="0"/>
        <w:jc w:val="both"/>
      </w:pPr>
      <w:r>
        <w:rPr>
          <w:rFonts w:ascii="Times New Roman"/>
          <w:b w:val="false"/>
          <w:i w:val="false"/>
          <w:color w:val="000000"/>
          <w:sz w:val="28"/>
        </w:rPr>
        <w:t xml:space="preserve">
      құрастыру, кемелік дизельдердің жинау бірліктерін орталықтандыру ақауларын, оларды жою тәсілдерін; </w:t>
      </w:r>
    </w:p>
    <w:bookmarkEnd w:id="4487"/>
    <w:bookmarkStart w:name="z4487" w:id="4488"/>
    <w:p>
      <w:pPr>
        <w:spacing w:after="0"/>
        <w:ind w:left="0"/>
        <w:jc w:val="both"/>
      </w:pPr>
      <w:r>
        <w:rPr>
          <w:rFonts w:ascii="Times New Roman"/>
          <w:b w:val="false"/>
          <w:i w:val="false"/>
          <w:color w:val="000000"/>
          <w:sz w:val="28"/>
        </w:rPr>
        <w:t>
      индикатор диаграммалары;</w:t>
      </w:r>
    </w:p>
    <w:bookmarkEnd w:id="4488"/>
    <w:bookmarkStart w:name="z4488" w:id="4489"/>
    <w:p>
      <w:pPr>
        <w:spacing w:after="0"/>
        <w:ind w:left="0"/>
        <w:jc w:val="both"/>
      </w:pPr>
      <w:r>
        <w:rPr>
          <w:rFonts w:ascii="Times New Roman"/>
          <w:b w:val="false"/>
          <w:i w:val="false"/>
          <w:color w:val="000000"/>
          <w:sz w:val="28"/>
        </w:rPr>
        <w:t>
      білік өткізгіштерін, механизмдерді құрастыру және орталықтандыру ақауларын, оларды жою тәсілдерін;</w:t>
      </w:r>
    </w:p>
    <w:bookmarkEnd w:id="4489"/>
    <w:bookmarkStart w:name="z4489" w:id="4490"/>
    <w:p>
      <w:pPr>
        <w:spacing w:after="0"/>
        <w:ind w:left="0"/>
        <w:jc w:val="both"/>
      </w:pPr>
      <w:r>
        <w:rPr>
          <w:rFonts w:ascii="Times New Roman"/>
          <w:b w:val="false"/>
          <w:i w:val="false"/>
          <w:color w:val="000000"/>
          <w:sz w:val="28"/>
        </w:rPr>
        <w:t xml:space="preserve">
      тоңазытқыштық қондырғылар сығымдағыштарының құрылымын; </w:t>
      </w:r>
    </w:p>
    <w:bookmarkEnd w:id="4490"/>
    <w:bookmarkStart w:name="z4490" w:id="4491"/>
    <w:p>
      <w:pPr>
        <w:spacing w:after="0"/>
        <w:ind w:left="0"/>
        <w:jc w:val="both"/>
      </w:pPr>
      <w:r>
        <w:rPr>
          <w:rFonts w:ascii="Times New Roman"/>
          <w:b w:val="false"/>
          <w:i w:val="false"/>
          <w:color w:val="000000"/>
          <w:sz w:val="28"/>
        </w:rPr>
        <w:t>
      басты кемелік күш беретін қондырғылардың жұмыс істеу принципін және автоматты түрде реттеу құрылғысын;</w:t>
      </w:r>
    </w:p>
    <w:bookmarkEnd w:id="4491"/>
    <w:bookmarkStart w:name="z4491" w:id="4492"/>
    <w:p>
      <w:pPr>
        <w:spacing w:after="0"/>
        <w:ind w:left="0"/>
        <w:jc w:val="both"/>
      </w:pPr>
      <w:r>
        <w:rPr>
          <w:rFonts w:ascii="Times New Roman"/>
          <w:b w:val="false"/>
          <w:i w:val="false"/>
          <w:color w:val="000000"/>
          <w:sz w:val="28"/>
        </w:rPr>
        <w:t>
      кемелік дизельдердің реверсивті құрылғыларының құрылымын;</w:t>
      </w:r>
    </w:p>
    <w:bookmarkEnd w:id="4492"/>
    <w:bookmarkStart w:name="z4492" w:id="4493"/>
    <w:p>
      <w:pPr>
        <w:spacing w:after="0"/>
        <w:ind w:left="0"/>
        <w:jc w:val="both"/>
      </w:pPr>
      <w:r>
        <w:rPr>
          <w:rFonts w:ascii="Times New Roman"/>
          <w:b w:val="false"/>
          <w:i w:val="false"/>
          <w:color w:val="000000"/>
          <w:sz w:val="28"/>
        </w:rPr>
        <w:t>
      басты кемелік механизмдерді орталықтандыру шектерін;</w:t>
      </w:r>
    </w:p>
    <w:bookmarkEnd w:id="4493"/>
    <w:bookmarkStart w:name="z4493" w:id="4494"/>
    <w:p>
      <w:pPr>
        <w:spacing w:after="0"/>
        <w:ind w:left="0"/>
        <w:jc w:val="both"/>
      </w:pPr>
      <w:r>
        <w:rPr>
          <w:rFonts w:ascii="Times New Roman"/>
          <w:b w:val="false"/>
          <w:i w:val="false"/>
          <w:color w:val="000000"/>
          <w:sz w:val="28"/>
        </w:rPr>
        <w:t xml:space="preserve">
      екі еселік және төрт еселік кемелік бұйымдарды реттеудің ерекшеліктерін; өлшемдер алу және формуляр толтыру тәртібін; </w:t>
      </w:r>
    </w:p>
    <w:bookmarkEnd w:id="4494"/>
    <w:bookmarkStart w:name="z4494" w:id="4495"/>
    <w:p>
      <w:pPr>
        <w:spacing w:after="0"/>
        <w:ind w:left="0"/>
        <w:jc w:val="both"/>
      </w:pPr>
      <w:r>
        <w:rPr>
          <w:rFonts w:ascii="Times New Roman"/>
          <w:b w:val="false"/>
          <w:i w:val="false"/>
          <w:color w:val="000000"/>
          <w:sz w:val="28"/>
        </w:rPr>
        <w:t xml:space="preserve">
      отын, май маркаларын; </w:t>
      </w:r>
    </w:p>
    <w:bookmarkEnd w:id="4495"/>
    <w:bookmarkStart w:name="z4495" w:id="4496"/>
    <w:p>
      <w:pPr>
        <w:spacing w:after="0"/>
        <w:ind w:left="0"/>
        <w:jc w:val="both"/>
      </w:pPr>
      <w:r>
        <w:rPr>
          <w:rFonts w:ascii="Times New Roman"/>
          <w:b w:val="false"/>
          <w:i w:val="false"/>
          <w:color w:val="000000"/>
          <w:sz w:val="28"/>
        </w:rPr>
        <w:t xml:space="preserve">
      арқандап байлау мен жүріс сынаулары жөніндегі нұсқаулықтарды; </w:t>
      </w:r>
    </w:p>
    <w:bookmarkEnd w:id="4496"/>
    <w:bookmarkStart w:name="z4496" w:id="4497"/>
    <w:p>
      <w:pPr>
        <w:spacing w:after="0"/>
        <w:ind w:left="0"/>
        <w:jc w:val="both"/>
      </w:pPr>
      <w:r>
        <w:rPr>
          <w:rFonts w:ascii="Times New Roman"/>
          <w:b w:val="false"/>
          <w:i w:val="false"/>
          <w:color w:val="000000"/>
          <w:sz w:val="28"/>
        </w:rPr>
        <w:t>
      ерекше күрделі сызбаларды оқу ережелерін.</w:t>
      </w:r>
    </w:p>
    <w:bookmarkEnd w:id="4497"/>
    <w:bookmarkStart w:name="z4497" w:id="4498"/>
    <w:p>
      <w:pPr>
        <w:spacing w:after="0"/>
        <w:ind w:left="0"/>
        <w:jc w:val="both"/>
      </w:pPr>
      <w:r>
        <w:rPr>
          <w:rFonts w:ascii="Times New Roman"/>
          <w:b w:val="false"/>
          <w:i w:val="false"/>
          <w:color w:val="000000"/>
          <w:sz w:val="28"/>
        </w:rPr>
        <w:t>
      364. Жұмыс үлгілері:</w:t>
      </w:r>
    </w:p>
    <w:bookmarkEnd w:id="4498"/>
    <w:bookmarkStart w:name="z4498" w:id="4499"/>
    <w:p>
      <w:pPr>
        <w:spacing w:after="0"/>
        <w:ind w:left="0"/>
        <w:jc w:val="both"/>
      </w:pPr>
      <w:r>
        <w:rPr>
          <w:rFonts w:ascii="Times New Roman"/>
          <w:b w:val="false"/>
          <w:i w:val="false"/>
          <w:color w:val="000000"/>
          <w:sz w:val="28"/>
        </w:rPr>
        <w:t xml:space="preserve">
      1) турбиналардың бағыттаушы және шүмектік аппараттары – орталықтандыру, бекіту; </w:t>
      </w:r>
    </w:p>
    <w:bookmarkEnd w:id="4499"/>
    <w:bookmarkStart w:name="z4499" w:id="4500"/>
    <w:p>
      <w:pPr>
        <w:spacing w:after="0"/>
        <w:ind w:left="0"/>
        <w:jc w:val="both"/>
      </w:pPr>
      <w:r>
        <w:rPr>
          <w:rFonts w:ascii="Times New Roman"/>
          <w:b w:val="false"/>
          <w:i w:val="false"/>
          <w:color w:val="000000"/>
          <w:sz w:val="28"/>
        </w:rPr>
        <w:t>
      2) отындық арматура – дефектациялау, жөндеу, реттеу, құрастыру, сынау, тапсыру;</w:t>
      </w:r>
    </w:p>
    <w:bookmarkEnd w:id="4500"/>
    <w:bookmarkStart w:name="z4500" w:id="4501"/>
    <w:p>
      <w:pPr>
        <w:spacing w:after="0"/>
        <w:ind w:left="0"/>
        <w:jc w:val="both"/>
      </w:pPr>
      <w:r>
        <w:rPr>
          <w:rFonts w:ascii="Times New Roman"/>
          <w:b w:val="false"/>
          <w:i w:val="false"/>
          <w:color w:val="000000"/>
          <w:sz w:val="28"/>
        </w:rPr>
        <w:t>
      3) тралдық жүкшығырдың диаметрі 250 мм артық жүк және аралық біліктері – төсеу;</w:t>
      </w:r>
    </w:p>
    <w:bookmarkEnd w:id="4501"/>
    <w:bookmarkStart w:name="z4501" w:id="4502"/>
    <w:p>
      <w:pPr>
        <w:spacing w:after="0"/>
        <w:ind w:left="0"/>
        <w:jc w:val="both"/>
      </w:pPr>
      <w:r>
        <w:rPr>
          <w:rFonts w:ascii="Times New Roman"/>
          <w:b w:val="false"/>
          <w:i w:val="false"/>
          <w:color w:val="000000"/>
          <w:sz w:val="28"/>
        </w:rPr>
        <w:t>
      4) диаметрі 100-200 мм аралығында болатын иінді біліктер – бөлшектеу, дефектациялау, жөндеу, калибрлеу және мойынақтарды жылтырату, төсеу, раскептер бойынша тексеру, май саңылауларын тексеру;</w:t>
      </w:r>
    </w:p>
    <w:bookmarkEnd w:id="4502"/>
    <w:bookmarkStart w:name="z4502" w:id="4503"/>
    <w:p>
      <w:pPr>
        <w:spacing w:after="0"/>
        <w:ind w:left="0"/>
        <w:jc w:val="both"/>
      </w:pPr>
      <w:r>
        <w:rPr>
          <w:rFonts w:ascii="Times New Roman"/>
          <w:b w:val="false"/>
          <w:i w:val="false"/>
          <w:color w:val="000000"/>
          <w:sz w:val="28"/>
        </w:rPr>
        <w:t>
      5) мойынтіректер ішпектері, білік диаметрі 100-250 мм аралығында болатын мойынтіректер – ұя бойынша, білік мойнағы бойынша қиюластыру, жинау, орнату, май саңылауларын тексеру;</w:t>
      </w:r>
    </w:p>
    <w:bookmarkEnd w:id="4503"/>
    <w:bookmarkStart w:name="z4503" w:id="4504"/>
    <w:p>
      <w:pPr>
        <w:spacing w:after="0"/>
        <w:ind w:left="0"/>
        <w:jc w:val="both"/>
      </w:pPr>
      <w:r>
        <w:rPr>
          <w:rFonts w:ascii="Times New Roman"/>
          <w:b w:val="false"/>
          <w:i w:val="false"/>
          <w:color w:val="000000"/>
          <w:sz w:val="28"/>
        </w:rPr>
        <w:t>
      6) диаметрі 50-120 мм аралығында болатын таратушы біліктер – бөлшектеу, жөндеу, жинау, төсеу;</w:t>
      </w:r>
    </w:p>
    <w:bookmarkEnd w:id="4504"/>
    <w:bookmarkStart w:name="z4504" w:id="4505"/>
    <w:p>
      <w:pPr>
        <w:spacing w:after="0"/>
        <w:ind w:left="0"/>
        <w:jc w:val="both"/>
      </w:pPr>
      <w:r>
        <w:rPr>
          <w:rFonts w:ascii="Times New Roman"/>
          <w:b w:val="false"/>
          <w:i w:val="false"/>
          <w:color w:val="000000"/>
          <w:sz w:val="28"/>
        </w:rPr>
        <w:t>
      7) Блоктар, негіздік жақтаулар, қақпақтар, бұлғақты поршеньдер, цилиндрінің диаметрі 175-300 мм аралығында болатын кемелік дизельдердің бағаналары – дефектациялау, жөндеу, орнату, орталықтандыру;</w:t>
      </w:r>
    </w:p>
    <w:bookmarkEnd w:id="4505"/>
    <w:bookmarkStart w:name="z4505" w:id="4506"/>
    <w:p>
      <w:pPr>
        <w:spacing w:after="0"/>
        <w:ind w:left="0"/>
        <w:jc w:val="both"/>
      </w:pPr>
      <w:r>
        <w:rPr>
          <w:rFonts w:ascii="Times New Roman"/>
          <w:b w:val="false"/>
          <w:i w:val="false"/>
          <w:color w:val="000000"/>
          <w:sz w:val="28"/>
        </w:rPr>
        <w:t>
      8) диаметрі 175-350 мм аралығында болатын бөлшектер (төлкелер саусақтар, мойынтіректер және тағы басқа) – баспақтау, гидравликалық, бұрамалық механикалық баспақтарда айлабұйымдардың көмегімен және суық әдісімен баспалау;</w:t>
      </w:r>
    </w:p>
    <w:bookmarkEnd w:id="4506"/>
    <w:bookmarkStart w:name="z4506" w:id="4507"/>
    <w:p>
      <w:pPr>
        <w:spacing w:after="0"/>
        <w:ind w:left="0"/>
        <w:jc w:val="both"/>
      </w:pPr>
      <w:r>
        <w:rPr>
          <w:rFonts w:ascii="Times New Roman"/>
          <w:b w:val="false"/>
          <w:i w:val="false"/>
          <w:color w:val="000000"/>
          <w:sz w:val="28"/>
        </w:rPr>
        <w:t>
      9) цилиндрінің диаметрі 300 мм артық кемелік дизельдер – бөлектеу;</w:t>
      </w:r>
    </w:p>
    <w:bookmarkEnd w:id="4507"/>
    <w:bookmarkStart w:name="z4507" w:id="4508"/>
    <w:p>
      <w:pPr>
        <w:spacing w:after="0"/>
        <w:ind w:left="0"/>
        <w:jc w:val="both"/>
      </w:pPr>
      <w:r>
        <w:rPr>
          <w:rFonts w:ascii="Times New Roman"/>
          <w:b w:val="false"/>
          <w:i w:val="false"/>
          <w:color w:val="000000"/>
          <w:sz w:val="28"/>
        </w:rPr>
        <w:t>
      10) турбина тұрқысының диафрагмасы – дефектациялау, жөндеу, орнату, орталықтандыру;</w:t>
      </w:r>
    </w:p>
    <w:bookmarkEnd w:id="4508"/>
    <w:bookmarkStart w:name="z4508" w:id="4509"/>
    <w:p>
      <w:pPr>
        <w:spacing w:after="0"/>
        <w:ind w:left="0"/>
        <w:jc w:val="both"/>
      </w:pPr>
      <w:r>
        <w:rPr>
          <w:rFonts w:ascii="Times New Roman"/>
          <w:b w:val="false"/>
          <w:i w:val="false"/>
          <w:color w:val="000000"/>
          <w:sz w:val="28"/>
        </w:rPr>
        <w:t>
      11) поршеньдік қозғалыс – цехтағы тақтада орталықтандыру;</w:t>
      </w:r>
    </w:p>
    <w:bookmarkEnd w:id="4509"/>
    <w:bookmarkStart w:name="z4509" w:id="4510"/>
    <w:p>
      <w:pPr>
        <w:spacing w:after="0"/>
        <w:ind w:left="0"/>
        <w:jc w:val="both"/>
      </w:pPr>
      <w:r>
        <w:rPr>
          <w:rFonts w:ascii="Times New Roman"/>
          <w:b w:val="false"/>
          <w:i w:val="false"/>
          <w:color w:val="000000"/>
          <w:sz w:val="28"/>
        </w:rPr>
        <w:t>
      12) кингстондар, кингстон жетектері, бәсеңдеткішті желдету жүйесінің іріктеу жапқыштары – дефектациялау, жөндеу, жинау, орнату, құрастыру, реттеу, тапсыру;</w:t>
      </w:r>
    </w:p>
    <w:bookmarkEnd w:id="4510"/>
    <w:bookmarkStart w:name="z4510" w:id="4511"/>
    <w:p>
      <w:pPr>
        <w:spacing w:after="0"/>
        <w:ind w:left="0"/>
        <w:jc w:val="both"/>
      </w:pPr>
      <w:r>
        <w:rPr>
          <w:rFonts w:ascii="Times New Roman"/>
          <w:b w:val="false"/>
          <w:i w:val="false"/>
          <w:color w:val="000000"/>
          <w:sz w:val="28"/>
        </w:rPr>
        <w:t>
      13) сақтандырғыш, бәсеңдеткіш клапандар (шартты өту мен қысымға тәуелсіз), іске қосу, ауа және көмірқышқыл баллондарының бастиектері – дефектациялау, жөндеу;</w:t>
      </w:r>
    </w:p>
    <w:bookmarkEnd w:id="4511"/>
    <w:bookmarkStart w:name="z4511" w:id="4512"/>
    <w:p>
      <w:pPr>
        <w:spacing w:after="0"/>
        <w:ind w:left="0"/>
        <w:jc w:val="both"/>
      </w:pPr>
      <w:r>
        <w:rPr>
          <w:rFonts w:ascii="Times New Roman"/>
          <w:b w:val="false"/>
          <w:i w:val="false"/>
          <w:color w:val="000000"/>
          <w:sz w:val="28"/>
        </w:rPr>
        <w:t>
      14) шүмекті және байпастық клапандар – дефектациялау, жөндеу, орнату, реттеу;</w:t>
      </w:r>
    </w:p>
    <w:bookmarkEnd w:id="4512"/>
    <w:bookmarkStart w:name="z4512" w:id="4513"/>
    <w:p>
      <w:pPr>
        <w:spacing w:after="0"/>
        <w:ind w:left="0"/>
        <w:jc w:val="both"/>
      </w:pPr>
      <w:r>
        <w:rPr>
          <w:rFonts w:ascii="Times New Roman"/>
          <w:b w:val="false"/>
          <w:i w:val="false"/>
          <w:color w:val="000000"/>
          <w:sz w:val="28"/>
        </w:rPr>
        <w:t>
      15) кемелік лифттер және крандар, гидравликалық жетекке ие басты конвейерлер – дефектациялау, жөндеу, жинау, құрастыру, реттеу, түзету, сынау, тапсыру;</w:t>
      </w:r>
    </w:p>
    <w:bookmarkEnd w:id="4513"/>
    <w:bookmarkStart w:name="z4513" w:id="4514"/>
    <w:p>
      <w:pPr>
        <w:spacing w:after="0"/>
        <w:ind w:left="0"/>
        <w:jc w:val="both"/>
      </w:pPr>
      <w:r>
        <w:rPr>
          <w:rFonts w:ascii="Times New Roman"/>
          <w:b w:val="false"/>
          <w:i w:val="false"/>
          <w:color w:val="000000"/>
          <w:sz w:val="28"/>
        </w:rPr>
        <w:t>
      16) ескіш бұрамалардың қалақтары – үлгі және адым бойынша қиюластыру, тазарту, қырнап өңдеу;</w:t>
      </w:r>
    </w:p>
    <w:bookmarkEnd w:id="4514"/>
    <w:bookmarkStart w:name="z4514" w:id="4515"/>
    <w:p>
      <w:pPr>
        <w:spacing w:after="0"/>
        <w:ind w:left="0"/>
        <w:jc w:val="both"/>
      </w:pPr>
      <w:r>
        <w:rPr>
          <w:rFonts w:ascii="Times New Roman"/>
          <w:b w:val="false"/>
          <w:i w:val="false"/>
          <w:color w:val="000000"/>
          <w:sz w:val="28"/>
        </w:rPr>
        <w:t>
      17) турбиналардың жұмыс қалақтары – қиюластыру, орнату;</w:t>
      </w:r>
    </w:p>
    <w:bookmarkEnd w:id="4515"/>
    <w:bookmarkStart w:name="z4515" w:id="4516"/>
    <w:p>
      <w:pPr>
        <w:spacing w:after="0"/>
        <w:ind w:left="0"/>
        <w:jc w:val="both"/>
      </w:pPr>
      <w:r>
        <w:rPr>
          <w:rFonts w:ascii="Times New Roman"/>
          <w:b w:val="false"/>
          <w:i w:val="false"/>
          <w:color w:val="000000"/>
          <w:sz w:val="28"/>
        </w:rPr>
        <w:t>
      18) гидравликалық машиналар, желдеткіш жүйесінің клапандары – дефектациялау, жөндеу, жинау, орнату, реттеу;</w:t>
      </w:r>
    </w:p>
    <w:bookmarkEnd w:id="4516"/>
    <w:bookmarkStart w:name="z4516" w:id="4517"/>
    <w:p>
      <w:pPr>
        <w:spacing w:after="0"/>
        <w:ind w:left="0"/>
        <w:jc w:val="both"/>
      </w:pPr>
      <w:r>
        <w:rPr>
          <w:rFonts w:ascii="Times New Roman"/>
          <w:b w:val="false"/>
          <w:i w:val="false"/>
          <w:color w:val="000000"/>
          <w:sz w:val="28"/>
        </w:rPr>
        <w:t>
      19) гидравлика жүйесінің және суырмалы құрылғылардың механизмдері – дефектациялау, жөндеу, құрастыру;</w:t>
      </w:r>
    </w:p>
    <w:bookmarkEnd w:id="4517"/>
    <w:bookmarkStart w:name="z4517" w:id="4518"/>
    <w:p>
      <w:pPr>
        <w:spacing w:after="0"/>
        <w:ind w:left="0"/>
        <w:jc w:val="both"/>
      </w:pPr>
      <w:r>
        <w:rPr>
          <w:rFonts w:ascii="Times New Roman"/>
          <w:b w:val="false"/>
          <w:i w:val="false"/>
          <w:color w:val="000000"/>
          <w:sz w:val="28"/>
        </w:rPr>
        <w:t>
      20) гидравликалық байланыстыру жалғастырғыштары – бөлшектеу, жөндеу, жинау;</w:t>
      </w:r>
    </w:p>
    <w:bookmarkEnd w:id="4518"/>
    <w:bookmarkStart w:name="z4518" w:id="4519"/>
    <w:p>
      <w:pPr>
        <w:spacing w:after="0"/>
        <w:ind w:left="0"/>
        <w:jc w:val="both"/>
      </w:pPr>
      <w:r>
        <w:rPr>
          <w:rFonts w:ascii="Times New Roman"/>
          <w:b w:val="false"/>
          <w:i w:val="false"/>
          <w:color w:val="000000"/>
          <w:sz w:val="28"/>
        </w:rPr>
        <w:t>
      21) отындық сорғылар, реттеуіштер – дефектациялау, жөндеу, жинау, орнату, реттеу;</w:t>
      </w:r>
    </w:p>
    <w:bookmarkEnd w:id="4519"/>
    <w:bookmarkStart w:name="z4519" w:id="4520"/>
    <w:p>
      <w:pPr>
        <w:spacing w:after="0"/>
        <w:ind w:left="0"/>
        <w:jc w:val="both"/>
      </w:pPr>
      <w:r>
        <w:rPr>
          <w:rFonts w:ascii="Times New Roman"/>
          <w:b w:val="false"/>
          <w:i w:val="false"/>
          <w:color w:val="000000"/>
          <w:sz w:val="28"/>
        </w:rPr>
        <w:t>
      22) параллельдер, кемелік дизельдердің және басты бу машиналарының бағыттауыш тақтайшалары – кемеде қыру;</w:t>
      </w:r>
    </w:p>
    <w:bookmarkEnd w:id="4520"/>
    <w:bookmarkStart w:name="z4520" w:id="4521"/>
    <w:p>
      <w:pPr>
        <w:spacing w:after="0"/>
        <w:ind w:left="0"/>
        <w:jc w:val="both"/>
      </w:pPr>
      <w:r>
        <w:rPr>
          <w:rFonts w:ascii="Times New Roman"/>
          <w:b w:val="false"/>
          <w:i w:val="false"/>
          <w:color w:val="000000"/>
          <w:sz w:val="28"/>
        </w:rPr>
        <w:t>
      23) арматураны және құрал-жабдықтарды басқарудың білікшелік жетектері – жөндеу, құрастыру, жұмыс істеп тұрған күйінде тапсыру;</w:t>
      </w:r>
    </w:p>
    <w:bookmarkEnd w:id="4521"/>
    <w:bookmarkStart w:name="z4521" w:id="4522"/>
    <w:p>
      <w:pPr>
        <w:spacing w:after="0"/>
        <w:ind w:left="0"/>
        <w:jc w:val="both"/>
      </w:pPr>
      <w:r>
        <w:rPr>
          <w:rFonts w:ascii="Times New Roman"/>
          <w:b w:val="false"/>
          <w:i w:val="false"/>
          <w:color w:val="000000"/>
          <w:sz w:val="28"/>
        </w:rPr>
        <w:t>
      24) басты кемелік құрылғылардың роторлары – бөлектеу, дефектациялау, жөндеу;</w:t>
      </w:r>
    </w:p>
    <w:bookmarkEnd w:id="4522"/>
    <w:bookmarkStart w:name="z4522" w:id="4523"/>
    <w:p>
      <w:pPr>
        <w:spacing w:after="0"/>
        <w:ind w:left="0"/>
        <w:jc w:val="both"/>
      </w:pPr>
      <w:r>
        <w:rPr>
          <w:rFonts w:ascii="Times New Roman"/>
          <w:b w:val="false"/>
          <w:i w:val="false"/>
          <w:color w:val="000000"/>
          <w:sz w:val="28"/>
        </w:rPr>
        <w:t>
      25) рульдік, түрлі құрылымды руль қырқұралы – шешіп алу, орнату, бір осьтікке орталықтандыру;</w:t>
      </w:r>
    </w:p>
    <w:bookmarkEnd w:id="4523"/>
    <w:bookmarkStart w:name="z4523" w:id="4524"/>
    <w:p>
      <w:pPr>
        <w:spacing w:after="0"/>
        <w:ind w:left="0"/>
        <w:jc w:val="both"/>
      </w:pPr>
      <w:r>
        <w:rPr>
          <w:rFonts w:ascii="Times New Roman"/>
          <w:b w:val="false"/>
          <w:i w:val="false"/>
          <w:color w:val="000000"/>
          <w:sz w:val="28"/>
        </w:rPr>
        <w:t>
      26) дейдвудтық тығыздамалар, білік диамтері 250 мм артық болған жағдайда іріктемелі – нығыздамаларды іріктеу, тығыздауды ауыстыру;</w:t>
      </w:r>
    </w:p>
    <w:bookmarkEnd w:id="4524"/>
    <w:bookmarkStart w:name="z4524" w:id="4525"/>
    <w:p>
      <w:pPr>
        <w:spacing w:after="0"/>
        <w:ind w:left="0"/>
        <w:jc w:val="both"/>
      </w:pPr>
      <w:r>
        <w:rPr>
          <w:rFonts w:ascii="Times New Roman"/>
          <w:b w:val="false"/>
          <w:i w:val="false"/>
          <w:color w:val="000000"/>
          <w:sz w:val="28"/>
        </w:rPr>
        <w:t>
      27) цилиндрінің диамтері 300 мм дейін болатын кемелік дизельдердің анкерлік байланыстары – технологиялық схема бойынша тартып ауыстыру, қайта тарту;</w:t>
      </w:r>
    </w:p>
    <w:bookmarkEnd w:id="4525"/>
    <w:bookmarkStart w:name="z4525" w:id="4526"/>
    <w:p>
      <w:pPr>
        <w:spacing w:after="0"/>
        <w:ind w:left="0"/>
        <w:jc w:val="both"/>
      </w:pPr>
      <w:r>
        <w:rPr>
          <w:rFonts w:ascii="Times New Roman"/>
          <w:b w:val="false"/>
          <w:i w:val="false"/>
          <w:color w:val="000000"/>
          <w:sz w:val="28"/>
        </w:rPr>
        <w:t>
      28) кез-келген қуатқа ие кемелік дизельдердің шығару жолдары – жинау, құрастыру, сынау;</w:t>
      </w:r>
    </w:p>
    <w:bookmarkEnd w:id="4526"/>
    <w:bookmarkStart w:name="z4526" w:id="4527"/>
    <w:p>
      <w:pPr>
        <w:spacing w:after="0"/>
        <w:ind w:left="0"/>
        <w:jc w:val="both"/>
      </w:pPr>
      <w:r>
        <w:rPr>
          <w:rFonts w:ascii="Times New Roman"/>
          <w:b w:val="false"/>
          <w:i w:val="false"/>
          <w:color w:val="000000"/>
          <w:sz w:val="28"/>
        </w:rPr>
        <w:t>
      29) турбосығымдағыштар – дефектациялау, жөндеу, жинау, реттеу;</w:t>
      </w:r>
    </w:p>
    <w:bookmarkEnd w:id="4527"/>
    <w:bookmarkStart w:name="z4527" w:id="4528"/>
    <w:p>
      <w:pPr>
        <w:spacing w:after="0"/>
        <w:ind w:left="0"/>
        <w:jc w:val="both"/>
      </w:pPr>
      <w:r>
        <w:rPr>
          <w:rFonts w:ascii="Times New Roman"/>
          <w:b w:val="false"/>
          <w:i w:val="false"/>
          <w:color w:val="000000"/>
          <w:sz w:val="28"/>
        </w:rPr>
        <w:t>
      30) ескіш біліктің диаметрі 250 мм дейін болатын "Симплекс" нығыздамасы – дефектациялау, жөндеу, жинау, құрастыру, сынау, тапсыру;</w:t>
      </w:r>
    </w:p>
    <w:bookmarkEnd w:id="4528"/>
    <w:bookmarkStart w:name="z4528" w:id="4529"/>
    <w:p>
      <w:pPr>
        <w:spacing w:after="0"/>
        <w:ind w:left="0"/>
        <w:jc w:val="both"/>
      </w:pPr>
      <w:r>
        <w:rPr>
          <w:rFonts w:ascii="Times New Roman"/>
          <w:b w:val="false"/>
          <w:i w:val="false"/>
          <w:color w:val="000000"/>
          <w:sz w:val="28"/>
        </w:rPr>
        <w:t>
      31) аппарельдік құрылғы – бөлшектеу, жөндеу, жинау;</w:t>
      </w:r>
    </w:p>
    <w:bookmarkEnd w:id="4529"/>
    <w:bookmarkStart w:name="z4529" w:id="4530"/>
    <w:p>
      <w:pPr>
        <w:spacing w:after="0"/>
        <w:ind w:left="0"/>
        <w:jc w:val="both"/>
      </w:pPr>
      <w:r>
        <w:rPr>
          <w:rFonts w:ascii="Times New Roman"/>
          <w:b w:val="false"/>
          <w:i w:val="false"/>
          <w:color w:val="000000"/>
          <w:sz w:val="28"/>
        </w:rPr>
        <w:t>
      32) реттелетін адымды ескіш бұрамалар құрылғысы, меңгеру құрылғысы – бөлшектеу, жөндеу, жинау;</w:t>
      </w:r>
    </w:p>
    <w:bookmarkEnd w:id="4530"/>
    <w:bookmarkStart w:name="z4530" w:id="4531"/>
    <w:p>
      <w:pPr>
        <w:spacing w:after="0"/>
        <w:ind w:left="0"/>
        <w:jc w:val="both"/>
      </w:pPr>
      <w:r>
        <w:rPr>
          <w:rFonts w:ascii="Times New Roman"/>
          <w:b w:val="false"/>
          <w:i w:val="false"/>
          <w:color w:val="000000"/>
          <w:sz w:val="28"/>
        </w:rPr>
        <w:t>
      33) басты турбиналардың маневрлік және тез тиекті құрылғылары – жинау, құрастыру;</w:t>
      </w:r>
    </w:p>
    <w:bookmarkEnd w:id="4531"/>
    <w:bookmarkStart w:name="z4531" w:id="4532"/>
    <w:p>
      <w:pPr>
        <w:spacing w:after="0"/>
        <w:ind w:left="0"/>
        <w:jc w:val="both"/>
      </w:pPr>
      <w:r>
        <w:rPr>
          <w:rFonts w:ascii="Times New Roman"/>
          <w:b w:val="false"/>
          <w:i w:val="false"/>
          <w:color w:val="000000"/>
          <w:sz w:val="28"/>
        </w:rPr>
        <w:t>
      34) цилиндрінің диамтері 300 мм дейін болатын кемелік дизельдердің іске қосу және реверсивтік құрылғылары – жинау, орнату, реттеу;</w:t>
      </w:r>
    </w:p>
    <w:bookmarkEnd w:id="4532"/>
    <w:bookmarkStart w:name="z4532" w:id="4533"/>
    <w:p>
      <w:pPr>
        <w:spacing w:after="0"/>
        <w:ind w:left="0"/>
        <w:jc w:val="both"/>
      </w:pPr>
      <w:r>
        <w:rPr>
          <w:rFonts w:ascii="Times New Roman"/>
          <w:b w:val="false"/>
          <w:i w:val="false"/>
          <w:color w:val="000000"/>
          <w:sz w:val="28"/>
        </w:rPr>
        <w:t>
      35) телескоптық құрылғы – бөлшектеу, дефектациялау, жөндеу, құрастыру, орталықтандыру;</w:t>
      </w:r>
    </w:p>
    <w:bookmarkEnd w:id="4533"/>
    <w:bookmarkStart w:name="z4533" w:id="4534"/>
    <w:p>
      <w:pPr>
        <w:spacing w:after="0"/>
        <w:ind w:left="0"/>
        <w:jc w:val="both"/>
      </w:pPr>
      <w:r>
        <w:rPr>
          <w:rFonts w:ascii="Times New Roman"/>
          <w:b w:val="false"/>
          <w:i w:val="false"/>
          <w:color w:val="000000"/>
          <w:sz w:val="28"/>
        </w:rPr>
        <w:t>
      36) призмалық сыналық кілтектер – қиюластыру, орнату.</w:t>
      </w:r>
    </w:p>
    <w:bookmarkEnd w:id="4534"/>
    <w:bookmarkStart w:name="z4534" w:id="4535"/>
    <w:p>
      <w:pPr>
        <w:spacing w:after="0"/>
        <w:ind w:left="0"/>
        <w:jc w:val="both"/>
      </w:pPr>
      <w:r>
        <w:rPr>
          <w:rFonts w:ascii="Times New Roman"/>
          <w:b w:val="false"/>
          <w:i w:val="false"/>
          <w:color w:val="000000"/>
          <w:sz w:val="28"/>
        </w:rPr>
        <w:t>
      Параграф 6. Кемені жөндеуші слесарь, 6-разряд</w:t>
      </w:r>
    </w:p>
    <w:bookmarkEnd w:id="4535"/>
    <w:bookmarkStart w:name="z4535" w:id="4536"/>
    <w:p>
      <w:pPr>
        <w:spacing w:after="0"/>
        <w:ind w:left="0"/>
        <w:jc w:val="both"/>
      </w:pPr>
      <w:r>
        <w:rPr>
          <w:rFonts w:ascii="Times New Roman"/>
          <w:b w:val="false"/>
          <w:i w:val="false"/>
          <w:color w:val="000000"/>
          <w:sz w:val="28"/>
        </w:rPr>
        <w:t>
      365. Жұмыс сипаттамасы:</w:t>
      </w:r>
    </w:p>
    <w:bookmarkEnd w:id="4536"/>
    <w:bookmarkStart w:name="z4536" w:id="4537"/>
    <w:p>
      <w:pPr>
        <w:spacing w:after="0"/>
        <w:ind w:left="0"/>
        <w:jc w:val="both"/>
      </w:pPr>
      <w:r>
        <w:rPr>
          <w:rFonts w:ascii="Times New Roman"/>
          <w:b w:val="false"/>
          <w:i w:val="false"/>
          <w:color w:val="000000"/>
          <w:sz w:val="28"/>
        </w:rPr>
        <w:t>
      цилиндр диамтері 300 мм асатын кемелік дизельдерді, басты турботісті агрегаттарды, газ-турбиналық қондырғыларды, турбиналарды, турбогенераторларды, білік өткізгіштерді, мойынтіректерді, ескіш бұрамаларды, білік диаметрі 250 мм асатын тығыздамаларды бөлшектеу, дефектациялау, жөндеу, құрастыру кезінде темір ұсталық операцияларды орындау;</w:t>
      </w:r>
    </w:p>
    <w:bookmarkEnd w:id="4537"/>
    <w:bookmarkStart w:name="z4537" w:id="4538"/>
    <w:p>
      <w:pPr>
        <w:spacing w:after="0"/>
        <w:ind w:left="0"/>
        <w:jc w:val="both"/>
      </w:pPr>
      <w:r>
        <w:rPr>
          <w:rFonts w:ascii="Times New Roman"/>
          <w:b w:val="false"/>
          <w:i w:val="false"/>
          <w:color w:val="000000"/>
          <w:sz w:val="28"/>
        </w:rPr>
        <w:t>
      кемеде басты кемелік күш беретін қондырғыларды орталықтандыру және реттеу;</w:t>
      </w:r>
    </w:p>
    <w:bookmarkEnd w:id="4538"/>
    <w:bookmarkStart w:name="z4538" w:id="4539"/>
    <w:p>
      <w:pPr>
        <w:spacing w:after="0"/>
        <w:ind w:left="0"/>
        <w:jc w:val="both"/>
      </w:pPr>
      <w:r>
        <w:rPr>
          <w:rFonts w:ascii="Times New Roman"/>
          <w:b w:val="false"/>
          <w:i w:val="false"/>
          <w:color w:val="000000"/>
          <w:sz w:val="28"/>
        </w:rPr>
        <w:t>
      негізгі тоңазытқышты орталықтандыру және құрастыру;</w:t>
      </w:r>
    </w:p>
    <w:bookmarkEnd w:id="4539"/>
    <w:bookmarkStart w:name="z4539" w:id="4540"/>
    <w:p>
      <w:pPr>
        <w:spacing w:after="0"/>
        <w:ind w:left="0"/>
        <w:jc w:val="both"/>
      </w:pPr>
      <w:r>
        <w:rPr>
          <w:rFonts w:ascii="Times New Roman"/>
          <w:b w:val="false"/>
          <w:i w:val="false"/>
          <w:color w:val="000000"/>
          <w:sz w:val="28"/>
        </w:rPr>
        <w:t xml:space="preserve">
      диаметрі 250 мм асатын білік өткізгішті кез-келген тәсілмен орталықтандыру; </w:t>
      </w:r>
    </w:p>
    <w:bookmarkEnd w:id="4540"/>
    <w:bookmarkStart w:name="z4540" w:id="4541"/>
    <w:p>
      <w:pPr>
        <w:spacing w:after="0"/>
        <w:ind w:left="0"/>
        <w:jc w:val="both"/>
      </w:pPr>
      <w:r>
        <w:rPr>
          <w:rFonts w:ascii="Times New Roman"/>
          <w:b w:val="false"/>
          <w:i w:val="false"/>
          <w:color w:val="000000"/>
          <w:sz w:val="28"/>
        </w:rPr>
        <w:t xml:space="preserve">
      арматураны және жоғарғы қысым ауасының құбырларын, гидравликаны дефектациялау, жөндеу, жинау, құрастыру, сынау; </w:t>
      </w:r>
    </w:p>
    <w:bookmarkEnd w:id="4541"/>
    <w:bookmarkStart w:name="z4541" w:id="4542"/>
    <w:p>
      <w:pPr>
        <w:spacing w:after="0"/>
        <w:ind w:left="0"/>
        <w:jc w:val="both"/>
      </w:pPr>
      <w:r>
        <w:rPr>
          <w:rFonts w:ascii="Times New Roman"/>
          <w:b w:val="false"/>
          <w:i w:val="false"/>
          <w:color w:val="000000"/>
          <w:sz w:val="28"/>
        </w:rPr>
        <w:t>
      басты қазандардың және күш беретін қондырғылардың автоматика жүйелерін түзету;</w:t>
      </w:r>
    </w:p>
    <w:bookmarkEnd w:id="4542"/>
    <w:bookmarkStart w:name="z4542" w:id="4543"/>
    <w:p>
      <w:pPr>
        <w:spacing w:after="0"/>
        <w:ind w:left="0"/>
        <w:jc w:val="both"/>
      </w:pPr>
      <w:r>
        <w:rPr>
          <w:rFonts w:ascii="Times New Roman"/>
          <w:b w:val="false"/>
          <w:i w:val="false"/>
          <w:color w:val="000000"/>
          <w:sz w:val="28"/>
        </w:rPr>
        <w:t xml:space="preserve">
      қазандық машина бөлімі механизмдерін автоматты түрде басқару жүйесін реттеу; </w:t>
      </w:r>
    </w:p>
    <w:bookmarkEnd w:id="4543"/>
    <w:bookmarkStart w:name="z4543" w:id="4544"/>
    <w:p>
      <w:pPr>
        <w:spacing w:after="0"/>
        <w:ind w:left="0"/>
        <w:jc w:val="both"/>
      </w:pPr>
      <w:r>
        <w:rPr>
          <w:rFonts w:ascii="Times New Roman"/>
          <w:b w:val="false"/>
          <w:i w:val="false"/>
          <w:color w:val="000000"/>
          <w:sz w:val="28"/>
        </w:rPr>
        <w:t xml:space="preserve">
      отынды жіберуді, бу және газ тарату құрылғыларын реттеу, цилиндрінің диаметрі 200 мм асатын тоңазытқыш қондырғылардың сығымдағыштарын және құрал-жабдықтарын сынау, реттеу, жұмыс істеуін тексеру; </w:t>
      </w:r>
    </w:p>
    <w:bookmarkEnd w:id="4544"/>
    <w:bookmarkStart w:name="z4544" w:id="4545"/>
    <w:p>
      <w:pPr>
        <w:spacing w:after="0"/>
        <w:ind w:left="0"/>
        <w:jc w:val="both"/>
      </w:pPr>
      <w:r>
        <w:rPr>
          <w:rFonts w:ascii="Times New Roman"/>
          <w:b w:val="false"/>
          <w:i w:val="false"/>
          <w:color w:val="000000"/>
          <w:sz w:val="28"/>
        </w:rPr>
        <w:t xml:space="preserve">
      кемелердің аппарельді құрылғыларын сынау және жұмыс істеп тұрған күйінде тапсыру; </w:t>
      </w:r>
    </w:p>
    <w:bookmarkEnd w:id="4545"/>
    <w:bookmarkStart w:name="z4545" w:id="4546"/>
    <w:p>
      <w:pPr>
        <w:spacing w:after="0"/>
        <w:ind w:left="0"/>
        <w:jc w:val="both"/>
      </w:pPr>
      <w:r>
        <w:rPr>
          <w:rFonts w:ascii="Times New Roman"/>
          <w:b w:val="false"/>
          <w:i w:val="false"/>
          <w:color w:val="000000"/>
          <w:sz w:val="28"/>
        </w:rPr>
        <w:t xml:space="preserve">
      роторларды және массасы 1000 кг асатын басқа бөлшектерді динамикалық теңгеру; </w:t>
      </w:r>
    </w:p>
    <w:bookmarkEnd w:id="4546"/>
    <w:bookmarkStart w:name="z4546" w:id="4547"/>
    <w:p>
      <w:pPr>
        <w:spacing w:after="0"/>
        <w:ind w:left="0"/>
        <w:jc w:val="both"/>
      </w:pPr>
      <w:r>
        <w:rPr>
          <w:rFonts w:ascii="Times New Roman"/>
          <w:b w:val="false"/>
          <w:i w:val="false"/>
          <w:color w:val="000000"/>
          <w:sz w:val="28"/>
        </w:rPr>
        <w:t xml:space="preserve">
      қазандық машина бөлімі механизмдерін арқандап байлау мен жүріс сынаулары; </w:t>
      </w:r>
    </w:p>
    <w:bookmarkEnd w:id="4547"/>
    <w:bookmarkStart w:name="z4547" w:id="4548"/>
    <w:p>
      <w:pPr>
        <w:spacing w:after="0"/>
        <w:ind w:left="0"/>
        <w:jc w:val="both"/>
      </w:pPr>
      <w:r>
        <w:rPr>
          <w:rFonts w:ascii="Times New Roman"/>
          <w:b w:val="false"/>
          <w:i w:val="false"/>
          <w:color w:val="000000"/>
          <w:sz w:val="28"/>
        </w:rPr>
        <w:t>
      бригаданы басқару.</w:t>
      </w:r>
    </w:p>
    <w:bookmarkEnd w:id="4548"/>
    <w:bookmarkStart w:name="z4548" w:id="4549"/>
    <w:p>
      <w:pPr>
        <w:spacing w:after="0"/>
        <w:ind w:left="0"/>
        <w:jc w:val="both"/>
      </w:pPr>
      <w:r>
        <w:rPr>
          <w:rFonts w:ascii="Times New Roman"/>
          <w:b w:val="false"/>
          <w:i w:val="false"/>
          <w:color w:val="000000"/>
          <w:sz w:val="28"/>
        </w:rPr>
        <w:t xml:space="preserve">
      366. Білуге тиіс: </w:t>
      </w:r>
    </w:p>
    <w:bookmarkEnd w:id="4549"/>
    <w:bookmarkStart w:name="z4549" w:id="4550"/>
    <w:p>
      <w:pPr>
        <w:spacing w:after="0"/>
        <w:ind w:left="0"/>
        <w:jc w:val="both"/>
      </w:pPr>
      <w:r>
        <w:rPr>
          <w:rFonts w:ascii="Times New Roman"/>
          <w:b w:val="false"/>
          <w:i w:val="false"/>
          <w:color w:val="000000"/>
          <w:sz w:val="28"/>
        </w:rPr>
        <w:t xml:space="preserve">
      механизмдерді және машиналарды пайдалану ережелерін, кемелерде басты кемелік дизельдерді, турбиналарды, басты турботісті агрегаттарды орнату тәсілдерін; </w:t>
      </w:r>
    </w:p>
    <w:bookmarkEnd w:id="4550"/>
    <w:bookmarkStart w:name="z4550" w:id="4551"/>
    <w:p>
      <w:pPr>
        <w:spacing w:after="0"/>
        <w:ind w:left="0"/>
        <w:jc w:val="both"/>
      </w:pPr>
      <w:r>
        <w:rPr>
          <w:rFonts w:ascii="Times New Roman"/>
          <w:b w:val="false"/>
          <w:i w:val="false"/>
          <w:color w:val="000000"/>
          <w:sz w:val="28"/>
        </w:rPr>
        <w:t>
      жұмыс істегенде кемелік күш беретін қондырғының барлық механизмдері мен жүйелерінің өзара әрекеттесуін;</w:t>
      </w:r>
    </w:p>
    <w:bookmarkEnd w:id="4551"/>
    <w:bookmarkStart w:name="z4551" w:id="4552"/>
    <w:p>
      <w:pPr>
        <w:spacing w:after="0"/>
        <w:ind w:left="0"/>
        <w:jc w:val="both"/>
      </w:pPr>
      <w:r>
        <w:rPr>
          <w:rFonts w:ascii="Times New Roman"/>
          <w:b w:val="false"/>
          <w:i w:val="false"/>
          <w:color w:val="000000"/>
          <w:sz w:val="28"/>
        </w:rPr>
        <w:t>
      отынның жіберілуін, кемелік дизельдерде газ таралуын реттеу әдістерін;</w:t>
      </w:r>
    </w:p>
    <w:bookmarkEnd w:id="4552"/>
    <w:bookmarkStart w:name="z4552" w:id="4553"/>
    <w:p>
      <w:pPr>
        <w:spacing w:after="0"/>
        <w:ind w:left="0"/>
        <w:jc w:val="both"/>
      </w:pPr>
      <w:r>
        <w:rPr>
          <w:rFonts w:ascii="Times New Roman"/>
          <w:b w:val="false"/>
          <w:i w:val="false"/>
          <w:color w:val="000000"/>
          <w:sz w:val="28"/>
        </w:rPr>
        <w:t>
      басты кемелік күш беретін қондырғыларды құрастырудың ең тиімді процестерін;</w:t>
      </w:r>
    </w:p>
    <w:bookmarkEnd w:id="4553"/>
    <w:bookmarkStart w:name="z4553" w:id="4554"/>
    <w:p>
      <w:pPr>
        <w:spacing w:after="0"/>
        <w:ind w:left="0"/>
        <w:jc w:val="both"/>
      </w:pPr>
      <w:r>
        <w:rPr>
          <w:rFonts w:ascii="Times New Roman"/>
          <w:b w:val="false"/>
          <w:i w:val="false"/>
          <w:color w:val="000000"/>
          <w:sz w:val="28"/>
        </w:rPr>
        <w:t>
      арқандап байлау мен жүріс сынаулары бағдарламасын;</w:t>
      </w:r>
    </w:p>
    <w:bookmarkEnd w:id="4554"/>
    <w:bookmarkStart w:name="z4554" w:id="4555"/>
    <w:p>
      <w:pPr>
        <w:spacing w:after="0"/>
        <w:ind w:left="0"/>
        <w:jc w:val="both"/>
      </w:pPr>
      <w:r>
        <w:rPr>
          <w:rFonts w:ascii="Times New Roman"/>
          <w:b w:val="false"/>
          <w:i w:val="false"/>
          <w:color w:val="000000"/>
          <w:sz w:val="28"/>
        </w:rPr>
        <w:t>
      367. Арнайы орта білім талап етіледі.</w:t>
      </w:r>
    </w:p>
    <w:bookmarkEnd w:id="4555"/>
    <w:bookmarkStart w:name="z4555" w:id="4556"/>
    <w:p>
      <w:pPr>
        <w:spacing w:after="0"/>
        <w:ind w:left="0"/>
        <w:jc w:val="both"/>
      </w:pPr>
      <w:r>
        <w:rPr>
          <w:rFonts w:ascii="Times New Roman"/>
          <w:b w:val="false"/>
          <w:i w:val="false"/>
          <w:color w:val="000000"/>
          <w:sz w:val="28"/>
        </w:rPr>
        <w:t>
      368. Жұмыс үлгілері:</w:t>
      </w:r>
    </w:p>
    <w:bookmarkEnd w:id="4556"/>
    <w:bookmarkStart w:name="z4556" w:id="4557"/>
    <w:p>
      <w:pPr>
        <w:spacing w:after="0"/>
        <w:ind w:left="0"/>
        <w:jc w:val="both"/>
      </w:pPr>
      <w:r>
        <w:rPr>
          <w:rFonts w:ascii="Times New Roman"/>
          <w:b w:val="false"/>
          <w:i w:val="false"/>
          <w:color w:val="000000"/>
          <w:sz w:val="28"/>
        </w:rPr>
        <w:t>
      1) кемелік дизельдердің, басты қазандардың, турбиналардың басты бу машиналарының автоматикасы – құрастыру, реттеу;</w:t>
      </w:r>
    </w:p>
    <w:bookmarkEnd w:id="4557"/>
    <w:bookmarkStart w:name="z4557" w:id="4558"/>
    <w:p>
      <w:pPr>
        <w:spacing w:after="0"/>
        <w:ind w:left="0"/>
        <w:jc w:val="both"/>
      </w:pPr>
      <w:r>
        <w:rPr>
          <w:rFonts w:ascii="Times New Roman"/>
          <w:b w:val="false"/>
          <w:i w:val="false"/>
          <w:color w:val="000000"/>
          <w:sz w:val="28"/>
        </w:rPr>
        <w:t>
      2) блоктар мен негіздік жақтаулар, бағаналар, цилиндрінің диаметрі 300 мм асатын кемелік дизельдердің цилиндрлері – орнату, жинау, орталықтандыру, тексеру;</w:t>
      </w:r>
    </w:p>
    <w:bookmarkEnd w:id="4558"/>
    <w:bookmarkStart w:name="z4558" w:id="4559"/>
    <w:p>
      <w:pPr>
        <w:spacing w:after="0"/>
        <w:ind w:left="0"/>
        <w:jc w:val="both"/>
      </w:pPr>
      <w:r>
        <w:rPr>
          <w:rFonts w:ascii="Times New Roman"/>
          <w:b w:val="false"/>
          <w:i w:val="false"/>
          <w:color w:val="000000"/>
          <w:sz w:val="28"/>
        </w:rPr>
        <w:t>
      3) диаметрі 200 мм асатын иінді біліктер – мойнақтарды калибрлеу, төсеу;</w:t>
      </w:r>
    </w:p>
    <w:bookmarkEnd w:id="4559"/>
    <w:bookmarkStart w:name="z4559" w:id="4560"/>
    <w:p>
      <w:pPr>
        <w:spacing w:after="0"/>
        <w:ind w:left="0"/>
        <w:jc w:val="both"/>
      </w:pPr>
      <w:r>
        <w:rPr>
          <w:rFonts w:ascii="Times New Roman"/>
          <w:b w:val="false"/>
          <w:i w:val="false"/>
          <w:color w:val="000000"/>
          <w:sz w:val="28"/>
        </w:rPr>
        <w:t>
      4) диамтері 120 мм асатын тарату біліктері – бөлшектеу, дефектациялау, жөндеу, жинау, төсеу, реттеу;</w:t>
      </w:r>
    </w:p>
    <w:bookmarkEnd w:id="4560"/>
    <w:bookmarkStart w:name="z4560" w:id="4561"/>
    <w:p>
      <w:pPr>
        <w:spacing w:after="0"/>
        <w:ind w:left="0"/>
        <w:jc w:val="both"/>
      </w:pPr>
      <w:r>
        <w:rPr>
          <w:rFonts w:ascii="Times New Roman"/>
          <w:b w:val="false"/>
          <w:i w:val="false"/>
          <w:color w:val="000000"/>
          <w:sz w:val="28"/>
        </w:rPr>
        <w:t>
      5) тіректік біліктер – төсеу, орталықтандыру;</w:t>
      </w:r>
    </w:p>
    <w:bookmarkEnd w:id="4561"/>
    <w:bookmarkStart w:name="z4561" w:id="4562"/>
    <w:p>
      <w:pPr>
        <w:spacing w:after="0"/>
        <w:ind w:left="0"/>
        <w:jc w:val="both"/>
      </w:pPr>
      <w:r>
        <w:rPr>
          <w:rFonts w:ascii="Times New Roman"/>
          <w:b w:val="false"/>
          <w:i w:val="false"/>
          <w:color w:val="000000"/>
          <w:sz w:val="28"/>
        </w:rPr>
        <w:t>
      6) мойынтіректердің ішпектері, 300 мм асатын диаметрге ие білік (ротор) мойынтіректері – ұя бойынша, білік мойнағы бойынша қиюластыру, жинау, орнату, май саңылауларын тексеру);</w:t>
      </w:r>
    </w:p>
    <w:bookmarkEnd w:id="4562"/>
    <w:bookmarkStart w:name="z4562" w:id="4563"/>
    <w:p>
      <w:pPr>
        <w:spacing w:after="0"/>
        <w:ind w:left="0"/>
        <w:jc w:val="both"/>
      </w:pPr>
      <w:r>
        <w:rPr>
          <w:rFonts w:ascii="Times New Roman"/>
          <w:b w:val="false"/>
          <w:i w:val="false"/>
          <w:color w:val="000000"/>
          <w:sz w:val="28"/>
        </w:rPr>
        <w:t>
      7) турбиналардың тұрқылары – турбина тұрқысының жарты бөліктерін өзара орталықтандыру, жинау;</w:t>
      </w:r>
    </w:p>
    <w:bookmarkEnd w:id="4563"/>
    <w:bookmarkStart w:name="z4563" w:id="4564"/>
    <w:p>
      <w:pPr>
        <w:spacing w:after="0"/>
        <w:ind w:left="0"/>
        <w:jc w:val="both"/>
      </w:pPr>
      <w:r>
        <w:rPr>
          <w:rFonts w:ascii="Times New Roman"/>
          <w:b w:val="false"/>
          <w:i w:val="false"/>
          <w:color w:val="000000"/>
          <w:sz w:val="28"/>
        </w:rPr>
        <w:t>
      8) жоғарғы қысымдық отындық сорғылар – кемелік дизельдерді тапсыру кезінде реттеу;</w:t>
      </w:r>
    </w:p>
    <w:bookmarkEnd w:id="4564"/>
    <w:bookmarkStart w:name="z4564" w:id="4565"/>
    <w:p>
      <w:pPr>
        <w:spacing w:after="0"/>
        <w:ind w:left="0"/>
        <w:jc w:val="both"/>
      </w:pPr>
      <w:r>
        <w:rPr>
          <w:rFonts w:ascii="Times New Roman"/>
          <w:b w:val="false"/>
          <w:i w:val="false"/>
          <w:color w:val="000000"/>
          <w:sz w:val="28"/>
        </w:rPr>
        <w:t>
      9) параллельдер, бағыттаушы тақтайшалар – кемеде орталықтандыру;</w:t>
      </w:r>
    </w:p>
    <w:bookmarkEnd w:id="4565"/>
    <w:bookmarkStart w:name="z4565" w:id="4566"/>
    <w:p>
      <w:pPr>
        <w:spacing w:after="0"/>
        <w:ind w:left="0"/>
        <w:jc w:val="both"/>
      </w:pPr>
      <w:r>
        <w:rPr>
          <w:rFonts w:ascii="Times New Roman"/>
          <w:b w:val="false"/>
          <w:i w:val="false"/>
          <w:color w:val="000000"/>
          <w:sz w:val="28"/>
        </w:rPr>
        <w:t>
      10) білік диамтері 250 мм асатын тіректік мойынтіректер – өңдеу, ұя бойынша қиюластыру, сегменттерді қиюластыру;</w:t>
      </w:r>
    </w:p>
    <w:bookmarkEnd w:id="4566"/>
    <w:bookmarkStart w:name="z4566" w:id="4567"/>
    <w:p>
      <w:pPr>
        <w:spacing w:after="0"/>
        <w:ind w:left="0"/>
        <w:jc w:val="both"/>
      </w:pPr>
      <w:r>
        <w:rPr>
          <w:rFonts w:ascii="Times New Roman"/>
          <w:b w:val="false"/>
          <w:i w:val="false"/>
          <w:color w:val="000000"/>
          <w:sz w:val="28"/>
        </w:rPr>
        <w:t>
      11) цилиндр диамтері 300 мм асатын кемелік дизельдердің анкерлік байланыстары – технологиялық схема бойынша тартып ауыстыру, қайта тарту;</w:t>
      </w:r>
    </w:p>
    <w:bookmarkEnd w:id="4567"/>
    <w:bookmarkStart w:name="z4567" w:id="4568"/>
    <w:p>
      <w:pPr>
        <w:spacing w:after="0"/>
        <w:ind w:left="0"/>
        <w:jc w:val="both"/>
      </w:pPr>
      <w:r>
        <w:rPr>
          <w:rFonts w:ascii="Times New Roman"/>
          <w:b w:val="false"/>
          <w:i w:val="false"/>
          <w:color w:val="000000"/>
          <w:sz w:val="28"/>
        </w:rPr>
        <w:t>
      12) басты турбиналар – аксиальды және радиальды саңылауларды тексеру және орнату;</w:t>
      </w:r>
    </w:p>
    <w:bookmarkEnd w:id="4568"/>
    <w:bookmarkStart w:name="z4568" w:id="4569"/>
    <w:p>
      <w:pPr>
        <w:spacing w:after="0"/>
        <w:ind w:left="0"/>
        <w:jc w:val="both"/>
      </w:pPr>
      <w:r>
        <w:rPr>
          <w:rFonts w:ascii="Times New Roman"/>
          <w:b w:val="false"/>
          <w:i w:val="false"/>
          <w:color w:val="000000"/>
          <w:sz w:val="28"/>
        </w:rPr>
        <w:t>
      13) турбиналар және негізгі бәсеңдеткіштер – дефектациялау, роторды төсеу;</w:t>
      </w:r>
    </w:p>
    <w:bookmarkEnd w:id="4569"/>
    <w:bookmarkStart w:name="z4569" w:id="4570"/>
    <w:p>
      <w:pPr>
        <w:spacing w:after="0"/>
        <w:ind w:left="0"/>
        <w:jc w:val="both"/>
      </w:pPr>
      <w:r>
        <w:rPr>
          <w:rFonts w:ascii="Times New Roman"/>
          <w:b w:val="false"/>
          <w:i w:val="false"/>
          <w:color w:val="000000"/>
          <w:sz w:val="28"/>
        </w:rPr>
        <w:t xml:space="preserve">
      14) лабиринттік нығыздамалар, ұштық диафрагмалар – орнында қырнап өңдеу үшін өлшемдерді анықтау; </w:t>
      </w:r>
    </w:p>
    <w:bookmarkEnd w:id="4570"/>
    <w:bookmarkStart w:name="z4570" w:id="4571"/>
    <w:p>
      <w:pPr>
        <w:spacing w:after="0"/>
        <w:ind w:left="0"/>
        <w:jc w:val="both"/>
      </w:pPr>
      <w:r>
        <w:rPr>
          <w:rFonts w:ascii="Times New Roman"/>
          <w:b w:val="false"/>
          <w:i w:val="false"/>
          <w:color w:val="000000"/>
          <w:sz w:val="28"/>
        </w:rPr>
        <w:t>
      15) реттелетін адымды ескіш бұрамалар құрылғысы, меңгеру құрылғысы – реттеу, сынау, дефектациялау;</w:t>
      </w:r>
    </w:p>
    <w:bookmarkEnd w:id="4571"/>
    <w:bookmarkStart w:name="z4571" w:id="4572"/>
    <w:p>
      <w:pPr>
        <w:spacing w:after="0"/>
        <w:ind w:left="0"/>
        <w:jc w:val="both"/>
      </w:pPr>
      <w:r>
        <w:rPr>
          <w:rFonts w:ascii="Times New Roman"/>
          <w:b w:val="false"/>
          <w:i w:val="false"/>
          <w:color w:val="000000"/>
          <w:sz w:val="28"/>
        </w:rPr>
        <w:t>
      16) су астындағы қанаттары бар қанатты кемелер құрылғысы – электроқшаулау мен шабуыл бұрыштарын қалпына келтіру, түзету, реттеу;</w:t>
      </w:r>
    </w:p>
    <w:bookmarkEnd w:id="4572"/>
    <w:bookmarkStart w:name="z4572" w:id="4573"/>
    <w:p>
      <w:pPr>
        <w:spacing w:after="0"/>
        <w:ind w:left="0"/>
        <w:jc w:val="both"/>
      </w:pPr>
      <w:r>
        <w:rPr>
          <w:rFonts w:ascii="Times New Roman"/>
          <w:b w:val="false"/>
          <w:i w:val="false"/>
          <w:color w:val="000000"/>
          <w:sz w:val="28"/>
        </w:rPr>
        <w:t>
      17) басты турбиналардың маневрлік және тез тиектік құрылғылары – реттеу, жұмыс істеп тұрған күйінде тапсыру;</w:t>
      </w:r>
    </w:p>
    <w:bookmarkEnd w:id="4573"/>
    <w:bookmarkStart w:name="z4573" w:id="4574"/>
    <w:p>
      <w:pPr>
        <w:spacing w:after="0"/>
        <w:ind w:left="0"/>
        <w:jc w:val="both"/>
      </w:pPr>
      <w:r>
        <w:rPr>
          <w:rFonts w:ascii="Times New Roman"/>
          <w:b w:val="false"/>
          <w:i w:val="false"/>
          <w:color w:val="000000"/>
          <w:sz w:val="28"/>
        </w:rPr>
        <w:t>
      18) цилиндрінің диамтері 300 мм асатын кемелік дизельдердің іске қосу және реверсивтік құрылғылары – жинау, орнату, реттеу;</w:t>
      </w:r>
    </w:p>
    <w:bookmarkEnd w:id="4574"/>
    <w:bookmarkStart w:name="z4574" w:id="4575"/>
    <w:p>
      <w:pPr>
        <w:spacing w:after="0"/>
        <w:ind w:left="0"/>
        <w:jc w:val="both"/>
      </w:pPr>
      <w:r>
        <w:rPr>
          <w:rFonts w:ascii="Times New Roman"/>
          <w:b w:val="false"/>
          <w:i w:val="false"/>
          <w:color w:val="000000"/>
          <w:sz w:val="28"/>
        </w:rPr>
        <w:t>
      19) түрлі жүйелердің белсенді рульмен басқарылатын құрылғы – бөлшектеу, жөндеу, жинау реттеу, сынау, құрастыру;</w:t>
      </w:r>
    </w:p>
    <w:bookmarkEnd w:id="4575"/>
    <w:bookmarkStart w:name="z4575" w:id="4576"/>
    <w:p>
      <w:pPr>
        <w:spacing w:after="0"/>
        <w:ind w:left="0"/>
        <w:jc w:val="both"/>
      </w:pPr>
      <w:r>
        <w:rPr>
          <w:rFonts w:ascii="Times New Roman"/>
          <w:b w:val="false"/>
          <w:i w:val="false"/>
          <w:color w:val="000000"/>
          <w:sz w:val="28"/>
        </w:rPr>
        <w:t>
      20) гидравликалық жетегі және айнымалы өнімділікке ие сорғылары бар рульмен басқарылатын құрылғы – бөлшектеу, жөндеу, жинау, реттеу, сынау, құрастыру;</w:t>
      </w:r>
    </w:p>
    <w:bookmarkEnd w:id="4576"/>
    <w:bookmarkStart w:name="z4576" w:id="4577"/>
    <w:p>
      <w:pPr>
        <w:spacing w:after="0"/>
        <w:ind w:left="0"/>
        <w:jc w:val="both"/>
      </w:pPr>
      <w:r>
        <w:rPr>
          <w:rFonts w:ascii="Times New Roman"/>
          <w:b w:val="false"/>
          <w:i w:val="false"/>
          <w:color w:val="000000"/>
          <w:sz w:val="28"/>
        </w:rPr>
        <w:t>
      21) мойынтіректер астына салынатын негіз – оларды дайындау үшін координаталарды анықтау және алып шығу;</w:t>
      </w:r>
    </w:p>
    <w:bookmarkEnd w:id="4577"/>
    <w:bookmarkStart w:name="z4577" w:id="4578"/>
    <w:p>
      <w:pPr>
        <w:spacing w:after="0"/>
        <w:ind w:left="0"/>
        <w:jc w:val="both"/>
      </w:pPr>
      <w:r>
        <w:rPr>
          <w:rFonts w:ascii="Times New Roman"/>
          <w:b w:val="false"/>
          <w:i w:val="false"/>
          <w:color w:val="000000"/>
          <w:sz w:val="28"/>
        </w:rPr>
        <w:t>
      22) гидротістік берілістің және турбиналар бәсеңдеткіштерінің тістегеріштері – тістерді ілінісуде қиюластыру.</w:t>
      </w:r>
    </w:p>
    <w:bookmarkEnd w:id="4578"/>
    <w:bookmarkStart w:name="z4578" w:id="4579"/>
    <w:p>
      <w:pPr>
        <w:spacing w:after="0"/>
        <w:ind w:left="0"/>
        <w:jc w:val="both"/>
      </w:pPr>
      <w:r>
        <w:rPr>
          <w:rFonts w:ascii="Times New Roman"/>
          <w:b w:val="false"/>
          <w:i w:val="false"/>
          <w:color w:val="000000"/>
          <w:sz w:val="28"/>
        </w:rPr>
        <w:t>
      26. Кеменің ағаш шебері</w:t>
      </w:r>
    </w:p>
    <w:bookmarkEnd w:id="4579"/>
    <w:bookmarkStart w:name="z4579" w:id="4580"/>
    <w:p>
      <w:pPr>
        <w:spacing w:after="0"/>
        <w:ind w:left="0"/>
        <w:jc w:val="both"/>
      </w:pPr>
      <w:r>
        <w:rPr>
          <w:rFonts w:ascii="Times New Roman"/>
          <w:b w:val="false"/>
          <w:i w:val="false"/>
          <w:color w:val="000000"/>
          <w:sz w:val="28"/>
        </w:rPr>
        <w:t>
      Параграф 1. Кеменің ағаш шебері, 2-разряд</w:t>
      </w:r>
    </w:p>
    <w:bookmarkEnd w:id="4580"/>
    <w:bookmarkStart w:name="z4580" w:id="4581"/>
    <w:p>
      <w:pPr>
        <w:spacing w:after="0"/>
        <w:ind w:left="0"/>
        <w:jc w:val="both"/>
      </w:pPr>
      <w:r>
        <w:rPr>
          <w:rFonts w:ascii="Times New Roman"/>
          <w:b w:val="false"/>
          <w:i w:val="false"/>
          <w:color w:val="000000"/>
          <w:sz w:val="28"/>
        </w:rPr>
        <w:t>
      369. Жұмыс сипаттамасы:</w:t>
      </w:r>
    </w:p>
    <w:bookmarkEnd w:id="4581"/>
    <w:bookmarkStart w:name="z4581" w:id="4582"/>
    <w:p>
      <w:pPr>
        <w:spacing w:after="0"/>
        <w:ind w:left="0"/>
        <w:jc w:val="both"/>
      </w:pPr>
      <w:r>
        <w:rPr>
          <w:rFonts w:ascii="Times New Roman"/>
          <w:b w:val="false"/>
          <w:i w:val="false"/>
          <w:color w:val="000000"/>
          <w:sz w:val="28"/>
        </w:rPr>
        <w:t>
      жұмсақ ағаштан жасалған қарапайым штаттан тыс жиһазды немесе қапталмаған сауытты, оқшаулықты бекіту үшін торды, кеме бөлігін өңдеу бөлшектерін (раскладкалар, галтелдер және т.б) белгі бойынша құру, бекіту;</w:t>
      </w:r>
    </w:p>
    <w:bookmarkEnd w:id="4582"/>
    <w:bookmarkStart w:name="z4582" w:id="4583"/>
    <w:p>
      <w:pPr>
        <w:spacing w:after="0"/>
        <w:ind w:left="0"/>
        <w:jc w:val="both"/>
      </w:pPr>
      <w:r>
        <w:rPr>
          <w:rFonts w:ascii="Times New Roman"/>
          <w:b w:val="false"/>
          <w:i w:val="false"/>
          <w:color w:val="000000"/>
          <w:sz w:val="28"/>
        </w:rPr>
        <w:t>
      дайын бөліктерден қарапайым жәшіктер жинау;</w:t>
      </w:r>
    </w:p>
    <w:bookmarkEnd w:id="4583"/>
    <w:bookmarkStart w:name="z4583" w:id="4584"/>
    <w:p>
      <w:pPr>
        <w:spacing w:after="0"/>
        <w:ind w:left="0"/>
        <w:jc w:val="both"/>
      </w:pPr>
      <w:r>
        <w:rPr>
          <w:rFonts w:ascii="Times New Roman"/>
          <w:b w:val="false"/>
          <w:i w:val="false"/>
          <w:color w:val="000000"/>
          <w:sz w:val="28"/>
        </w:rPr>
        <w:t>
      жұмсақ ағаштан жасалған қайрақты қолмен аралау және сүргілеу;</w:t>
      </w:r>
    </w:p>
    <w:bookmarkEnd w:id="4584"/>
    <w:bookmarkStart w:name="z4584" w:id="4585"/>
    <w:p>
      <w:pPr>
        <w:spacing w:after="0"/>
        <w:ind w:left="0"/>
        <w:jc w:val="both"/>
      </w:pPr>
      <w:r>
        <w:rPr>
          <w:rFonts w:ascii="Times New Roman"/>
          <w:b w:val="false"/>
          <w:i w:val="false"/>
          <w:color w:val="000000"/>
          <w:sz w:val="28"/>
        </w:rPr>
        <w:t>
      ағашты жалғаудың қарапайым түрін орындау;</w:t>
      </w:r>
    </w:p>
    <w:bookmarkEnd w:id="4585"/>
    <w:bookmarkStart w:name="z4585" w:id="4586"/>
    <w:p>
      <w:pPr>
        <w:spacing w:after="0"/>
        <w:ind w:left="0"/>
        <w:jc w:val="both"/>
      </w:pPr>
      <w:r>
        <w:rPr>
          <w:rFonts w:ascii="Times New Roman"/>
          <w:b w:val="false"/>
          <w:i w:val="false"/>
          <w:color w:val="000000"/>
          <w:sz w:val="28"/>
        </w:rPr>
        <w:t>
      штаттан тыс жиһазды және лакталған бетін сақтамайтын орнының жабдықтау бұйымын демонтаждау;</w:t>
      </w:r>
    </w:p>
    <w:bookmarkEnd w:id="4586"/>
    <w:bookmarkStart w:name="z4586" w:id="4587"/>
    <w:p>
      <w:pPr>
        <w:spacing w:after="0"/>
        <w:ind w:left="0"/>
        <w:jc w:val="both"/>
      </w:pPr>
      <w:r>
        <w:rPr>
          <w:rFonts w:ascii="Times New Roman"/>
          <w:b w:val="false"/>
          <w:i w:val="false"/>
          <w:color w:val="000000"/>
          <w:sz w:val="28"/>
        </w:rPr>
        <w:t>
      ағаш желімін дайындау;</w:t>
      </w:r>
    </w:p>
    <w:bookmarkEnd w:id="4587"/>
    <w:bookmarkStart w:name="z4587" w:id="4588"/>
    <w:p>
      <w:pPr>
        <w:spacing w:after="0"/>
        <w:ind w:left="0"/>
        <w:jc w:val="both"/>
      </w:pPr>
      <w:r>
        <w:rPr>
          <w:rFonts w:ascii="Times New Roman"/>
          <w:b w:val="false"/>
          <w:i w:val="false"/>
          <w:color w:val="000000"/>
          <w:sz w:val="28"/>
        </w:rPr>
        <w:t>
      жабыстыратын бөліктеріне желімді қолмен жағу, бөлікке және түйінге аққан желімді алып тастау;</w:t>
      </w:r>
    </w:p>
    <w:bookmarkEnd w:id="4588"/>
    <w:bookmarkStart w:name="z4588" w:id="4589"/>
    <w:p>
      <w:pPr>
        <w:spacing w:after="0"/>
        <w:ind w:left="0"/>
        <w:jc w:val="both"/>
      </w:pPr>
      <w:r>
        <w:rPr>
          <w:rFonts w:ascii="Times New Roman"/>
          <w:b w:val="false"/>
          <w:i w:val="false"/>
          <w:color w:val="000000"/>
          <w:sz w:val="28"/>
        </w:rPr>
        <w:t>
      желімге шкантты орнату;</w:t>
      </w:r>
    </w:p>
    <w:bookmarkEnd w:id="4589"/>
    <w:bookmarkStart w:name="z4589" w:id="4590"/>
    <w:p>
      <w:pPr>
        <w:spacing w:after="0"/>
        <w:ind w:left="0"/>
        <w:jc w:val="both"/>
      </w:pPr>
      <w:r>
        <w:rPr>
          <w:rFonts w:ascii="Times New Roman"/>
          <w:b w:val="false"/>
          <w:i w:val="false"/>
          <w:color w:val="000000"/>
          <w:sz w:val="28"/>
        </w:rPr>
        <w:t>
      асбосилиталық тақта жиектерін қалақтау және сырлау, ағаш торларының өңделген шетін бояу;</w:t>
      </w:r>
    </w:p>
    <w:bookmarkEnd w:id="4590"/>
    <w:bookmarkStart w:name="z4590" w:id="4591"/>
    <w:p>
      <w:pPr>
        <w:spacing w:after="0"/>
        <w:ind w:left="0"/>
        <w:jc w:val="both"/>
      </w:pPr>
      <w:r>
        <w:rPr>
          <w:rFonts w:ascii="Times New Roman"/>
          <w:b w:val="false"/>
          <w:i w:val="false"/>
          <w:color w:val="000000"/>
          <w:sz w:val="28"/>
        </w:rPr>
        <w:t>
      қарапайым ағаш құралын ұштау;</w:t>
      </w:r>
    </w:p>
    <w:bookmarkEnd w:id="4591"/>
    <w:bookmarkStart w:name="z4591" w:id="4592"/>
    <w:p>
      <w:pPr>
        <w:spacing w:after="0"/>
        <w:ind w:left="0"/>
        <w:jc w:val="both"/>
      </w:pPr>
      <w:r>
        <w:rPr>
          <w:rFonts w:ascii="Times New Roman"/>
          <w:b w:val="false"/>
          <w:i w:val="false"/>
          <w:color w:val="000000"/>
          <w:sz w:val="28"/>
        </w:rPr>
        <w:t>
      біршама жоғары деңгейдегі кеме шеберінің басшылығымен баулық, дөңгелек аралау, сүргілеу станогымен жұмыс жасау.</w:t>
      </w:r>
    </w:p>
    <w:bookmarkEnd w:id="4592"/>
    <w:bookmarkStart w:name="z4592" w:id="4593"/>
    <w:p>
      <w:pPr>
        <w:spacing w:after="0"/>
        <w:ind w:left="0"/>
        <w:jc w:val="both"/>
      </w:pPr>
      <w:r>
        <w:rPr>
          <w:rFonts w:ascii="Times New Roman"/>
          <w:b w:val="false"/>
          <w:i w:val="false"/>
          <w:color w:val="000000"/>
          <w:sz w:val="28"/>
        </w:rPr>
        <w:t xml:space="preserve">
      370. Білуге тиіс: </w:t>
      </w:r>
    </w:p>
    <w:bookmarkEnd w:id="4593"/>
    <w:bookmarkStart w:name="z4593" w:id="4594"/>
    <w:p>
      <w:pPr>
        <w:spacing w:after="0"/>
        <w:ind w:left="0"/>
        <w:jc w:val="both"/>
      </w:pPr>
      <w:r>
        <w:rPr>
          <w:rFonts w:ascii="Times New Roman"/>
          <w:b w:val="false"/>
          <w:i w:val="false"/>
          <w:color w:val="000000"/>
          <w:sz w:val="28"/>
        </w:rPr>
        <w:t>
      кемелердің негізгі орналасу орны мен атауын;</w:t>
      </w:r>
    </w:p>
    <w:bookmarkEnd w:id="4594"/>
    <w:bookmarkStart w:name="z4594" w:id="4595"/>
    <w:p>
      <w:pPr>
        <w:spacing w:after="0"/>
        <w:ind w:left="0"/>
        <w:jc w:val="both"/>
      </w:pPr>
      <w:r>
        <w:rPr>
          <w:rFonts w:ascii="Times New Roman"/>
          <w:b w:val="false"/>
          <w:i w:val="false"/>
          <w:color w:val="000000"/>
          <w:sz w:val="28"/>
        </w:rPr>
        <w:t>
      кемелік орындардағы жұмсақ ағаштан жасалған қарапайым бұйым және жиһазды құру, бекіту, жинау, сұрыптау, демонтаждау және жөндеудің ағаш шеберлік және монтаждау әдіс-тәсілдерін;</w:t>
      </w:r>
    </w:p>
    <w:bookmarkEnd w:id="4595"/>
    <w:bookmarkStart w:name="z4595" w:id="4596"/>
    <w:p>
      <w:pPr>
        <w:spacing w:after="0"/>
        <w:ind w:left="0"/>
        <w:jc w:val="both"/>
      </w:pPr>
      <w:r>
        <w:rPr>
          <w:rFonts w:ascii="Times New Roman"/>
          <w:b w:val="false"/>
          <w:i w:val="false"/>
          <w:color w:val="000000"/>
          <w:sz w:val="28"/>
        </w:rPr>
        <w:t>
      қарапайым ағаш жалғауларының түрі;</w:t>
      </w:r>
    </w:p>
    <w:bookmarkEnd w:id="4596"/>
    <w:bookmarkStart w:name="z4596" w:id="4597"/>
    <w:p>
      <w:pPr>
        <w:spacing w:after="0"/>
        <w:ind w:left="0"/>
        <w:jc w:val="both"/>
      </w:pPr>
      <w:r>
        <w:rPr>
          <w:rFonts w:ascii="Times New Roman"/>
          <w:b w:val="false"/>
          <w:i w:val="false"/>
          <w:color w:val="000000"/>
          <w:sz w:val="28"/>
        </w:rPr>
        <w:t>
      ағаштың басты түрлер мен айырмашылық қасиеттері;</w:t>
      </w:r>
    </w:p>
    <w:bookmarkEnd w:id="4597"/>
    <w:bookmarkStart w:name="z4597" w:id="4598"/>
    <w:p>
      <w:pPr>
        <w:spacing w:after="0"/>
        <w:ind w:left="0"/>
        <w:jc w:val="both"/>
      </w:pPr>
      <w:r>
        <w:rPr>
          <w:rFonts w:ascii="Times New Roman"/>
          <w:b w:val="false"/>
          <w:i w:val="false"/>
          <w:color w:val="000000"/>
          <w:sz w:val="28"/>
        </w:rPr>
        <w:t>
      қолданылып жатқан желімнің маркасы мен қасиеті;</w:t>
      </w:r>
    </w:p>
    <w:bookmarkEnd w:id="4598"/>
    <w:bookmarkStart w:name="z4598" w:id="4599"/>
    <w:p>
      <w:pPr>
        <w:spacing w:after="0"/>
        <w:ind w:left="0"/>
        <w:jc w:val="both"/>
      </w:pPr>
      <w:r>
        <w:rPr>
          <w:rFonts w:ascii="Times New Roman"/>
          <w:b w:val="false"/>
          <w:i w:val="false"/>
          <w:color w:val="000000"/>
          <w:sz w:val="28"/>
        </w:rPr>
        <w:t>
      олардың дайындалу тәсілдері;</w:t>
      </w:r>
    </w:p>
    <w:bookmarkEnd w:id="4599"/>
    <w:bookmarkStart w:name="z4599" w:id="4600"/>
    <w:p>
      <w:pPr>
        <w:spacing w:after="0"/>
        <w:ind w:left="0"/>
        <w:jc w:val="both"/>
      </w:pPr>
      <w:r>
        <w:rPr>
          <w:rFonts w:ascii="Times New Roman"/>
          <w:b w:val="false"/>
          <w:i w:val="false"/>
          <w:color w:val="000000"/>
          <w:sz w:val="28"/>
        </w:rPr>
        <w:t>
      ұстаның қолданатын құрылғысы;</w:t>
      </w:r>
    </w:p>
    <w:bookmarkEnd w:id="4600"/>
    <w:bookmarkStart w:name="z4600" w:id="4601"/>
    <w:p>
      <w:pPr>
        <w:spacing w:after="0"/>
        <w:ind w:left="0"/>
        <w:jc w:val="both"/>
      </w:pPr>
      <w:r>
        <w:rPr>
          <w:rFonts w:ascii="Times New Roman"/>
          <w:b w:val="false"/>
          <w:i w:val="false"/>
          <w:color w:val="000000"/>
          <w:sz w:val="28"/>
        </w:rPr>
        <w:t>
      қарапайым сызба мен сызбанұсқаның оқылу ережелері.</w:t>
      </w:r>
    </w:p>
    <w:bookmarkEnd w:id="4601"/>
    <w:bookmarkStart w:name="z4601" w:id="4602"/>
    <w:p>
      <w:pPr>
        <w:spacing w:after="0"/>
        <w:ind w:left="0"/>
        <w:jc w:val="both"/>
      </w:pPr>
      <w:r>
        <w:rPr>
          <w:rFonts w:ascii="Times New Roman"/>
          <w:b w:val="false"/>
          <w:i w:val="false"/>
          <w:color w:val="000000"/>
          <w:sz w:val="28"/>
        </w:rPr>
        <w:t xml:space="preserve">
      371. Жұмыс үлгілері: </w:t>
      </w:r>
    </w:p>
    <w:bookmarkEnd w:id="4602"/>
    <w:bookmarkStart w:name="z4602" w:id="4603"/>
    <w:p>
      <w:pPr>
        <w:spacing w:after="0"/>
        <w:ind w:left="0"/>
        <w:jc w:val="both"/>
      </w:pPr>
      <w:r>
        <w:rPr>
          <w:rFonts w:ascii="Times New Roman"/>
          <w:b w:val="false"/>
          <w:i w:val="false"/>
          <w:color w:val="000000"/>
          <w:sz w:val="28"/>
        </w:rPr>
        <w:t>
      1) қолдан жасалған банкеткалар, фурнитуралар, фанермен көмкеру, тор, сөрелер, кереуеттер, үстелдер, графин мен стакан ұстағыштар, әжетхана сөрелері, санитарлық орындардағы палубалы және ағаш желдеткішті торлар, камбузды өңделген үстелдер, есік құлыптары – алу;</w:t>
      </w:r>
    </w:p>
    <w:bookmarkEnd w:id="4603"/>
    <w:bookmarkStart w:name="z4603" w:id="4604"/>
    <w:p>
      <w:pPr>
        <w:spacing w:after="0"/>
        <w:ind w:left="0"/>
        <w:jc w:val="both"/>
      </w:pPr>
      <w:r>
        <w:rPr>
          <w:rFonts w:ascii="Times New Roman"/>
          <w:b w:val="false"/>
          <w:i w:val="false"/>
          <w:color w:val="000000"/>
          <w:sz w:val="28"/>
        </w:rPr>
        <w:t>
      2) әртүрлі биркалар – дайындау, орнату;</w:t>
      </w:r>
    </w:p>
    <w:bookmarkEnd w:id="4604"/>
    <w:bookmarkStart w:name="z4604" w:id="4605"/>
    <w:p>
      <w:pPr>
        <w:spacing w:after="0"/>
        <w:ind w:left="0"/>
        <w:jc w:val="both"/>
      </w:pPr>
      <w:r>
        <w:rPr>
          <w:rFonts w:ascii="Times New Roman"/>
          <w:b w:val="false"/>
          <w:i w:val="false"/>
          <w:color w:val="000000"/>
          <w:sz w:val="28"/>
        </w:rPr>
        <w:t>
      3) қоймалық бөлмедегі стеллажға төсейтін қайрақ – келістіру, құру;</w:t>
      </w:r>
    </w:p>
    <w:bookmarkEnd w:id="4605"/>
    <w:bookmarkStart w:name="z4605" w:id="4606"/>
    <w:p>
      <w:pPr>
        <w:spacing w:after="0"/>
        <w:ind w:left="0"/>
        <w:jc w:val="both"/>
      </w:pPr>
      <w:r>
        <w:rPr>
          <w:rFonts w:ascii="Times New Roman"/>
          <w:b w:val="false"/>
          <w:i w:val="false"/>
          <w:color w:val="000000"/>
          <w:sz w:val="28"/>
        </w:rPr>
        <w:t>
      4) жабдықтың сауыты мен бөлшектері, ұсталық бұйымдардың ойықтары – шаблонмен белгілеу;</w:t>
      </w:r>
    </w:p>
    <w:bookmarkEnd w:id="4606"/>
    <w:bookmarkStart w:name="z4606" w:id="4607"/>
    <w:p>
      <w:pPr>
        <w:spacing w:after="0"/>
        <w:ind w:left="0"/>
        <w:jc w:val="both"/>
      </w:pPr>
      <w:r>
        <w:rPr>
          <w:rFonts w:ascii="Times New Roman"/>
          <w:b w:val="false"/>
          <w:i w:val="false"/>
          <w:color w:val="000000"/>
          <w:sz w:val="28"/>
        </w:rPr>
        <w:t>
      5) пердеге арналған қарапайым леер – орнату;</w:t>
      </w:r>
    </w:p>
    <w:bookmarkEnd w:id="4607"/>
    <w:bookmarkStart w:name="z4607" w:id="4608"/>
    <w:p>
      <w:pPr>
        <w:spacing w:after="0"/>
        <w:ind w:left="0"/>
        <w:jc w:val="both"/>
      </w:pPr>
      <w:r>
        <w:rPr>
          <w:rFonts w:ascii="Times New Roman"/>
          <w:b w:val="false"/>
          <w:i w:val="false"/>
          <w:color w:val="000000"/>
          <w:sz w:val="28"/>
        </w:rPr>
        <w:t>
      6) жиһаз және жабдық – механикалық зақымданудан қорғау үшін фанермен көмкеру және қаптағышпен жабу;</w:t>
      </w:r>
    </w:p>
    <w:bookmarkEnd w:id="4608"/>
    <w:bookmarkStart w:name="z4608" w:id="4609"/>
    <w:p>
      <w:pPr>
        <w:spacing w:after="0"/>
        <w:ind w:left="0"/>
        <w:jc w:val="both"/>
      </w:pPr>
      <w:r>
        <w:rPr>
          <w:rFonts w:ascii="Times New Roman"/>
          <w:b w:val="false"/>
          <w:i w:val="false"/>
          <w:color w:val="000000"/>
          <w:sz w:val="28"/>
        </w:rPr>
        <w:t>
      7) панелдер мен бояудың астына қоятын жұқа тақтайлар – орнату және бекіту;</w:t>
      </w:r>
    </w:p>
    <w:bookmarkEnd w:id="4609"/>
    <w:bookmarkStart w:name="z4609" w:id="4610"/>
    <w:p>
      <w:pPr>
        <w:spacing w:after="0"/>
        <w:ind w:left="0"/>
        <w:jc w:val="both"/>
      </w:pPr>
      <w:r>
        <w:rPr>
          <w:rFonts w:ascii="Times New Roman"/>
          <w:b w:val="false"/>
          <w:i w:val="false"/>
          <w:color w:val="000000"/>
          <w:sz w:val="28"/>
        </w:rPr>
        <w:t>
      8) қорғайтын, оқшаулайтын пасталар – бетіне қолмен жағу;</w:t>
      </w:r>
    </w:p>
    <w:bookmarkEnd w:id="4610"/>
    <w:bookmarkStart w:name="z4610" w:id="4611"/>
    <w:p>
      <w:pPr>
        <w:spacing w:after="0"/>
        <w:ind w:left="0"/>
        <w:jc w:val="both"/>
      </w:pPr>
      <w:r>
        <w:rPr>
          <w:rFonts w:ascii="Times New Roman"/>
          <w:b w:val="false"/>
          <w:i w:val="false"/>
          <w:color w:val="000000"/>
          <w:sz w:val="28"/>
        </w:rPr>
        <w:t xml:space="preserve">
      9) жұмсақ ағаштан жасалған қарапайым раскладкалар – қол құралы және терімен тазалау; </w:t>
      </w:r>
    </w:p>
    <w:bookmarkEnd w:id="4611"/>
    <w:bookmarkStart w:name="z4611" w:id="4612"/>
    <w:p>
      <w:pPr>
        <w:spacing w:after="0"/>
        <w:ind w:left="0"/>
        <w:jc w:val="both"/>
      </w:pPr>
      <w:r>
        <w:rPr>
          <w:rFonts w:ascii="Times New Roman"/>
          <w:b w:val="false"/>
          <w:i w:val="false"/>
          <w:color w:val="000000"/>
          <w:sz w:val="28"/>
        </w:rPr>
        <w:t xml:space="preserve">
      10) фанерлер – бетін сәндеу материалдарымен тігу; </w:t>
      </w:r>
    </w:p>
    <w:bookmarkEnd w:id="4612"/>
    <w:bookmarkStart w:name="z4612" w:id="4613"/>
    <w:p>
      <w:pPr>
        <w:spacing w:after="0"/>
        <w:ind w:left="0"/>
        <w:jc w:val="both"/>
      </w:pPr>
      <w:r>
        <w:rPr>
          <w:rFonts w:ascii="Times New Roman"/>
          <w:b w:val="false"/>
          <w:i w:val="false"/>
          <w:color w:val="000000"/>
          <w:sz w:val="28"/>
        </w:rPr>
        <w:t>
      11) қарапайым сауыттар - шпунтқа желімдеу.</w:t>
      </w:r>
    </w:p>
    <w:bookmarkEnd w:id="4613"/>
    <w:bookmarkStart w:name="z4613" w:id="4614"/>
    <w:p>
      <w:pPr>
        <w:spacing w:after="0"/>
        <w:ind w:left="0"/>
        <w:jc w:val="both"/>
      </w:pPr>
      <w:r>
        <w:rPr>
          <w:rFonts w:ascii="Times New Roman"/>
          <w:b w:val="false"/>
          <w:i w:val="false"/>
          <w:color w:val="000000"/>
          <w:sz w:val="28"/>
        </w:rPr>
        <w:t>
      Параграф 2. Кеменің ағаш шебері, 3-разряд</w:t>
      </w:r>
    </w:p>
    <w:bookmarkEnd w:id="4614"/>
    <w:bookmarkStart w:name="z4614" w:id="4615"/>
    <w:p>
      <w:pPr>
        <w:spacing w:after="0"/>
        <w:ind w:left="0"/>
        <w:jc w:val="both"/>
      </w:pPr>
      <w:r>
        <w:rPr>
          <w:rFonts w:ascii="Times New Roman"/>
          <w:b w:val="false"/>
          <w:i w:val="false"/>
          <w:color w:val="000000"/>
          <w:sz w:val="28"/>
        </w:rPr>
        <w:t>
      372. Жұмыс сипаттамасы:</w:t>
      </w:r>
    </w:p>
    <w:bookmarkEnd w:id="4615"/>
    <w:bookmarkStart w:name="z4615" w:id="4616"/>
    <w:p>
      <w:pPr>
        <w:spacing w:after="0"/>
        <w:ind w:left="0"/>
        <w:jc w:val="both"/>
      </w:pPr>
      <w:r>
        <w:rPr>
          <w:rFonts w:ascii="Times New Roman"/>
          <w:b w:val="false"/>
          <w:i w:val="false"/>
          <w:color w:val="000000"/>
          <w:sz w:val="28"/>
        </w:rPr>
        <w:t>
      жұмсақ ағаштан жасалған күрделі штаттан тыс жиһазды немесе қапталмаған сауытты, қарапайым заттарда және қатты ағаш түрінен жасалған жабдықтарда, декоративті фанерлер мен кемелік орындардағы пластмассаларды құру, бекіту, жинау;</w:t>
      </w:r>
    </w:p>
    <w:bookmarkEnd w:id="4616"/>
    <w:bookmarkStart w:name="z4616" w:id="4617"/>
    <w:p>
      <w:pPr>
        <w:spacing w:after="0"/>
        <w:ind w:left="0"/>
        <w:jc w:val="both"/>
      </w:pPr>
      <w:r>
        <w:rPr>
          <w:rFonts w:ascii="Times New Roman"/>
          <w:b w:val="false"/>
          <w:i w:val="false"/>
          <w:color w:val="000000"/>
          <w:sz w:val="28"/>
        </w:rPr>
        <w:t>
      күрделі құрылымды жәшікті жасау және жинау;</w:t>
      </w:r>
    </w:p>
    <w:bookmarkEnd w:id="4617"/>
    <w:bookmarkStart w:name="z4617" w:id="4618"/>
    <w:p>
      <w:pPr>
        <w:spacing w:after="0"/>
        <w:ind w:left="0"/>
        <w:jc w:val="both"/>
      </w:pPr>
      <w:r>
        <w:rPr>
          <w:rFonts w:ascii="Times New Roman"/>
          <w:b w:val="false"/>
          <w:i w:val="false"/>
          <w:color w:val="000000"/>
          <w:sz w:val="28"/>
        </w:rPr>
        <w:t>
      баулық, дөңгелек аралау, сүргілеу станогымен жұмыс жасау;</w:t>
      </w:r>
    </w:p>
    <w:bookmarkEnd w:id="4618"/>
    <w:bookmarkStart w:name="z4618" w:id="4619"/>
    <w:p>
      <w:pPr>
        <w:spacing w:after="0"/>
        <w:ind w:left="0"/>
        <w:jc w:val="both"/>
      </w:pPr>
      <w:r>
        <w:rPr>
          <w:rFonts w:ascii="Times New Roman"/>
          <w:b w:val="false"/>
          <w:i w:val="false"/>
          <w:color w:val="000000"/>
          <w:sz w:val="28"/>
        </w:rPr>
        <w:t>
      орташа қиындықтағы ағаш жалғау жұмыстарын орындау;</w:t>
      </w:r>
    </w:p>
    <w:bookmarkEnd w:id="4619"/>
    <w:bookmarkStart w:name="z4619" w:id="4620"/>
    <w:p>
      <w:pPr>
        <w:spacing w:after="0"/>
        <w:ind w:left="0"/>
        <w:jc w:val="both"/>
      </w:pPr>
      <w:r>
        <w:rPr>
          <w:rFonts w:ascii="Times New Roman"/>
          <w:b w:val="false"/>
          <w:i w:val="false"/>
          <w:color w:val="000000"/>
          <w:sz w:val="28"/>
        </w:rPr>
        <w:t>
      ағаштың жұмсақ түрінен жасалған, фанерленбеген сауытқа лайықталған рамкаларды жәшік тікенектеріне желімдеу;</w:t>
      </w:r>
    </w:p>
    <w:bookmarkEnd w:id="4620"/>
    <w:bookmarkStart w:name="z4620" w:id="4621"/>
    <w:p>
      <w:pPr>
        <w:spacing w:after="0"/>
        <w:ind w:left="0"/>
        <w:jc w:val="both"/>
      </w:pPr>
      <w:r>
        <w:rPr>
          <w:rFonts w:ascii="Times New Roman"/>
          <w:b w:val="false"/>
          <w:i w:val="false"/>
          <w:color w:val="000000"/>
          <w:sz w:val="28"/>
        </w:rPr>
        <w:t xml:space="preserve">
      сауыт және қайрақ жиектерін пластикпен қаптау және фанерлеу, желімдегеннен кейін ағындыларды алып тастау; </w:t>
      </w:r>
    </w:p>
    <w:bookmarkEnd w:id="4621"/>
    <w:bookmarkStart w:name="z4621" w:id="4622"/>
    <w:p>
      <w:pPr>
        <w:spacing w:after="0"/>
        <w:ind w:left="0"/>
        <w:jc w:val="both"/>
      </w:pPr>
      <w:r>
        <w:rPr>
          <w:rFonts w:ascii="Times New Roman"/>
          <w:b w:val="false"/>
          <w:i w:val="false"/>
          <w:color w:val="000000"/>
          <w:sz w:val="28"/>
        </w:rPr>
        <w:t>
      жиһазға қарапайым үлгі және макет жасау;</w:t>
      </w:r>
    </w:p>
    <w:bookmarkEnd w:id="4622"/>
    <w:bookmarkStart w:name="z4622" w:id="4623"/>
    <w:p>
      <w:pPr>
        <w:spacing w:after="0"/>
        <w:ind w:left="0"/>
        <w:jc w:val="both"/>
      </w:pPr>
      <w:r>
        <w:rPr>
          <w:rFonts w:ascii="Times New Roman"/>
          <w:b w:val="false"/>
          <w:i w:val="false"/>
          <w:color w:val="000000"/>
          <w:sz w:val="28"/>
        </w:rPr>
        <w:t>
      күрделі түрдегі ағаш торын шпилькаға және бұрандаға келістіріп және бекітіп белгілеу және орнату;</w:t>
      </w:r>
    </w:p>
    <w:bookmarkEnd w:id="4623"/>
    <w:bookmarkStart w:name="z4623" w:id="4624"/>
    <w:p>
      <w:pPr>
        <w:spacing w:after="0"/>
        <w:ind w:left="0"/>
        <w:jc w:val="both"/>
      </w:pPr>
      <w:r>
        <w:rPr>
          <w:rFonts w:ascii="Times New Roman"/>
          <w:b w:val="false"/>
          <w:i w:val="false"/>
          <w:color w:val="000000"/>
          <w:sz w:val="28"/>
        </w:rPr>
        <w:t>
      линолеумді жабыстыру, пластмассалық жақтауларды, плинтусты, галтельді, раскладкаларды қосымша беттерді құруымен орнату;</w:t>
      </w:r>
    </w:p>
    <w:bookmarkEnd w:id="4624"/>
    <w:bookmarkStart w:name="z4624" w:id="4625"/>
    <w:p>
      <w:pPr>
        <w:spacing w:after="0"/>
        <w:ind w:left="0"/>
        <w:jc w:val="both"/>
      </w:pPr>
      <w:r>
        <w:rPr>
          <w:rFonts w:ascii="Times New Roman"/>
          <w:b w:val="false"/>
          <w:i w:val="false"/>
          <w:color w:val="000000"/>
          <w:sz w:val="28"/>
        </w:rPr>
        <w:t>
      желім мен шпатлевканы синтетикалық қара маймен жасау;</w:t>
      </w:r>
    </w:p>
    <w:bookmarkEnd w:id="4625"/>
    <w:bookmarkStart w:name="z4625" w:id="4626"/>
    <w:p>
      <w:pPr>
        <w:spacing w:after="0"/>
        <w:ind w:left="0"/>
        <w:jc w:val="both"/>
      </w:pPr>
      <w:r>
        <w:rPr>
          <w:rFonts w:ascii="Times New Roman"/>
          <w:b w:val="false"/>
          <w:i w:val="false"/>
          <w:color w:val="000000"/>
          <w:sz w:val="28"/>
        </w:rPr>
        <w:t>
      тесіктерді бұрғымен тесу, жиһазды бекіту үшін металл торда оюды кесу;</w:t>
      </w:r>
    </w:p>
    <w:bookmarkEnd w:id="4626"/>
    <w:bookmarkStart w:name="z4626" w:id="4627"/>
    <w:p>
      <w:pPr>
        <w:spacing w:after="0"/>
        <w:ind w:left="0"/>
        <w:jc w:val="both"/>
      </w:pPr>
      <w:r>
        <w:rPr>
          <w:rFonts w:ascii="Times New Roman"/>
          <w:b w:val="false"/>
          <w:i w:val="false"/>
          <w:color w:val="000000"/>
          <w:sz w:val="28"/>
        </w:rPr>
        <w:t>
      ағаш құралын ұштау және жөндеу;</w:t>
      </w:r>
    </w:p>
    <w:bookmarkEnd w:id="4627"/>
    <w:bookmarkStart w:name="z4627" w:id="4628"/>
    <w:p>
      <w:pPr>
        <w:spacing w:after="0"/>
        <w:ind w:left="0"/>
        <w:jc w:val="both"/>
      </w:pPr>
      <w:r>
        <w:rPr>
          <w:rFonts w:ascii="Times New Roman"/>
          <w:b w:val="false"/>
          <w:i w:val="false"/>
          <w:color w:val="000000"/>
          <w:sz w:val="28"/>
        </w:rPr>
        <w:t>
      бағалы ағаштан жасалған кеме жиһазын, жабдықты, тігісті, лакталған, сырланған және қатпарлы пластикті тақтаны құру, бекіту және жинау барысында біршама жоғары деңгейдегі кеме ағаш шеберінің басшылығымен жұмысты орындау.</w:t>
      </w:r>
    </w:p>
    <w:bookmarkEnd w:id="4628"/>
    <w:bookmarkStart w:name="z4628" w:id="4629"/>
    <w:p>
      <w:pPr>
        <w:spacing w:after="0"/>
        <w:ind w:left="0"/>
        <w:jc w:val="both"/>
      </w:pPr>
      <w:r>
        <w:rPr>
          <w:rFonts w:ascii="Times New Roman"/>
          <w:b w:val="false"/>
          <w:i w:val="false"/>
          <w:color w:val="000000"/>
          <w:sz w:val="28"/>
        </w:rPr>
        <w:t>
      373. Білуге тиіс:</w:t>
      </w:r>
    </w:p>
    <w:bookmarkEnd w:id="4629"/>
    <w:bookmarkStart w:name="z4629" w:id="4630"/>
    <w:p>
      <w:pPr>
        <w:spacing w:after="0"/>
        <w:ind w:left="0"/>
        <w:jc w:val="both"/>
      </w:pPr>
      <w:r>
        <w:rPr>
          <w:rFonts w:ascii="Times New Roman"/>
          <w:b w:val="false"/>
          <w:i w:val="false"/>
          <w:color w:val="000000"/>
          <w:sz w:val="28"/>
        </w:rPr>
        <w:t>
      кемелік орындардағы жұмсақ ағаштан жасалған бұйым және жиһазды құру, бекітудегі ағаш шеберлік және монтаждау әдіс-тәсілдерін;</w:t>
      </w:r>
    </w:p>
    <w:bookmarkEnd w:id="4630"/>
    <w:bookmarkStart w:name="z4630" w:id="4631"/>
    <w:p>
      <w:pPr>
        <w:spacing w:after="0"/>
        <w:ind w:left="0"/>
        <w:jc w:val="both"/>
      </w:pPr>
      <w:r>
        <w:rPr>
          <w:rFonts w:ascii="Times New Roman"/>
          <w:b w:val="false"/>
          <w:i w:val="false"/>
          <w:color w:val="000000"/>
          <w:sz w:val="28"/>
        </w:rPr>
        <w:t>
      ағаш өңдеу станоктардың құрылғысы мен күйін: баулық, дөңгелек ара, сүргі, бұрғы түрлерін;</w:t>
      </w:r>
    </w:p>
    <w:bookmarkEnd w:id="4631"/>
    <w:bookmarkStart w:name="z4631" w:id="4632"/>
    <w:p>
      <w:pPr>
        <w:spacing w:after="0"/>
        <w:ind w:left="0"/>
        <w:jc w:val="both"/>
      </w:pPr>
      <w:r>
        <w:rPr>
          <w:rFonts w:ascii="Times New Roman"/>
          <w:b w:val="false"/>
          <w:i w:val="false"/>
          <w:color w:val="000000"/>
          <w:sz w:val="28"/>
        </w:rPr>
        <w:t>
      түйін мен бөліктердің жалғану түрлерін, ағаштың бетін өңдеудің түрлерін, өңдеу материалдары және олардың қолдану ережелері;</w:t>
      </w:r>
    </w:p>
    <w:bookmarkEnd w:id="4632"/>
    <w:bookmarkStart w:name="z4632" w:id="4633"/>
    <w:p>
      <w:pPr>
        <w:spacing w:after="0"/>
        <w:ind w:left="0"/>
        <w:jc w:val="both"/>
      </w:pPr>
      <w:r>
        <w:rPr>
          <w:rFonts w:ascii="Times New Roman"/>
          <w:b w:val="false"/>
          <w:i w:val="false"/>
          <w:color w:val="000000"/>
          <w:sz w:val="28"/>
        </w:rPr>
        <w:t>
      ерекшеліктері және ағаштың қатты және жұмсақ түрінің ылғалдылық мөлшерін;</w:t>
      </w:r>
    </w:p>
    <w:bookmarkEnd w:id="4633"/>
    <w:bookmarkStart w:name="z4633" w:id="4634"/>
    <w:p>
      <w:pPr>
        <w:spacing w:after="0"/>
        <w:ind w:left="0"/>
        <w:jc w:val="both"/>
      </w:pPr>
      <w:r>
        <w:rPr>
          <w:rFonts w:ascii="Times New Roman"/>
          <w:b w:val="false"/>
          <w:i w:val="false"/>
          <w:color w:val="000000"/>
          <w:sz w:val="28"/>
        </w:rPr>
        <w:t xml:space="preserve">
      еріткіштердің, яғни ағаш өнімдерін өңдеудегі паста мен лактың, жеке бөліктер мен түйіндердің нобайын сызудың қолдану ережелерін; </w:t>
      </w:r>
    </w:p>
    <w:bookmarkEnd w:id="4634"/>
    <w:bookmarkStart w:name="z4634" w:id="4635"/>
    <w:p>
      <w:pPr>
        <w:spacing w:after="0"/>
        <w:ind w:left="0"/>
        <w:jc w:val="both"/>
      </w:pPr>
      <w:r>
        <w:rPr>
          <w:rFonts w:ascii="Times New Roman"/>
          <w:b w:val="false"/>
          <w:i w:val="false"/>
          <w:color w:val="000000"/>
          <w:sz w:val="28"/>
        </w:rPr>
        <w:t xml:space="preserve">
      сызба мен нобайға қарап, қарапайым шаблон жасау; </w:t>
      </w:r>
    </w:p>
    <w:bookmarkEnd w:id="4635"/>
    <w:bookmarkStart w:name="z4635" w:id="4636"/>
    <w:p>
      <w:pPr>
        <w:spacing w:after="0"/>
        <w:ind w:left="0"/>
        <w:jc w:val="both"/>
      </w:pPr>
      <w:r>
        <w:rPr>
          <w:rFonts w:ascii="Times New Roman"/>
          <w:b w:val="false"/>
          <w:i w:val="false"/>
          <w:color w:val="000000"/>
          <w:sz w:val="28"/>
        </w:rPr>
        <w:t xml:space="preserve">
      геометриялық пішіндердің құрылуы жайындағы басты мәліметтер; </w:t>
      </w:r>
    </w:p>
    <w:bookmarkEnd w:id="4636"/>
    <w:bookmarkStart w:name="z4636" w:id="4637"/>
    <w:p>
      <w:pPr>
        <w:spacing w:after="0"/>
        <w:ind w:left="0"/>
        <w:jc w:val="both"/>
      </w:pPr>
      <w:r>
        <w:rPr>
          <w:rFonts w:ascii="Times New Roman"/>
          <w:b w:val="false"/>
          <w:i w:val="false"/>
          <w:color w:val="000000"/>
          <w:sz w:val="28"/>
        </w:rPr>
        <w:t xml:space="preserve">
      желімнің эпоксидті тәсіл негізінде жасалуы. </w:t>
      </w:r>
    </w:p>
    <w:bookmarkEnd w:id="4637"/>
    <w:bookmarkStart w:name="z4637" w:id="4638"/>
    <w:p>
      <w:pPr>
        <w:spacing w:after="0"/>
        <w:ind w:left="0"/>
        <w:jc w:val="both"/>
      </w:pPr>
      <w:r>
        <w:rPr>
          <w:rFonts w:ascii="Times New Roman"/>
          <w:b w:val="false"/>
          <w:i w:val="false"/>
          <w:color w:val="000000"/>
          <w:sz w:val="28"/>
        </w:rPr>
        <w:t>
      қарапайым сызба мен сызбанұсқаның оқылу ережелері.</w:t>
      </w:r>
    </w:p>
    <w:bookmarkEnd w:id="4638"/>
    <w:bookmarkStart w:name="z4638" w:id="4639"/>
    <w:p>
      <w:pPr>
        <w:spacing w:after="0"/>
        <w:ind w:left="0"/>
        <w:jc w:val="both"/>
      </w:pPr>
      <w:r>
        <w:rPr>
          <w:rFonts w:ascii="Times New Roman"/>
          <w:b w:val="false"/>
          <w:i w:val="false"/>
          <w:color w:val="000000"/>
          <w:sz w:val="28"/>
        </w:rPr>
        <w:t>
      374. Жұмыс үлгілері:</w:t>
      </w:r>
    </w:p>
    <w:bookmarkEnd w:id="4639"/>
    <w:bookmarkStart w:name="z4639" w:id="4640"/>
    <w:p>
      <w:pPr>
        <w:spacing w:after="0"/>
        <w:ind w:left="0"/>
        <w:jc w:val="both"/>
      </w:pPr>
      <w:r>
        <w:rPr>
          <w:rFonts w:ascii="Times New Roman"/>
          <w:b w:val="false"/>
          <w:i w:val="false"/>
          <w:color w:val="000000"/>
          <w:sz w:val="28"/>
        </w:rPr>
        <w:t>
      1) аккумуляторлар – кемеде бекіту;</w:t>
      </w:r>
    </w:p>
    <w:bookmarkEnd w:id="4640"/>
    <w:bookmarkStart w:name="z4640" w:id="4641"/>
    <w:p>
      <w:pPr>
        <w:spacing w:after="0"/>
        <w:ind w:left="0"/>
        <w:jc w:val="both"/>
      </w:pPr>
      <w:r>
        <w:rPr>
          <w:rFonts w:ascii="Times New Roman"/>
          <w:b w:val="false"/>
          <w:i w:val="false"/>
          <w:color w:val="000000"/>
          <w:sz w:val="28"/>
        </w:rPr>
        <w:t>
      2) пенопластан жасалған блоктар – келістіру, орнату;</w:t>
      </w:r>
    </w:p>
    <w:bookmarkEnd w:id="4641"/>
    <w:bookmarkStart w:name="z4641" w:id="4642"/>
    <w:p>
      <w:pPr>
        <w:spacing w:after="0"/>
        <w:ind w:left="0"/>
        <w:jc w:val="both"/>
      </w:pPr>
      <w:r>
        <w:rPr>
          <w:rFonts w:ascii="Times New Roman"/>
          <w:b w:val="false"/>
          <w:i w:val="false"/>
          <w:color w:val="000000"/>
          <w:sz w:val="28"/>
        </w:rPr>
        <w:t>
      3) буфеттер, дивандар, ас және жазуға арналған үстелдер, ағаштың жұмсақ түрінен жасалған шкафтар - жинау, жөндеу, орнына байланысты әрлеп орнату;</w:t>
      </w:r>
    </w:p>
    <w:bookmarkEnd w:id="4642"/>
    <w:bookmarkStart w:name="z4642" w:id="4643"/>
    <w:p>
      <w:pPr>
        <w:spacing w:after="0"/>
        <w:ind w:left="0"/>
        <w:jc w:val="both"/>
      </w:pPr>
      <w:r>
        <w:rPr>
          <w:rFonts w:ascii="Times New Roman"/>
          <w:b w:val="false"/>
          <w:i w:val="false"/>
          <w:color w:val="000000"/>
          <w:sz w:val="28"/>
        </w:rPr>
        <w:t>
      4) кемелік слесарлық верстактар – орнату;</w:t>
      </w:r>
    </w:p>
    <w:bookmarkEnd w:id="4643"/>
    <w:bookmarkStart w:name="z4643" w:id="4644"/>
    <w:p>
      <w:pPr>
        <w:spacing w:after="0"/>
        <w:ind w:left="0"/>
        <w:jc w:val="both"/>
      </w:pPr>
      <w:r>
        <w:rPr>
          <w:rFonts w:ascii="Times New Roman"/>
          <w:b w:val="false"/>
          <w:i w:val="false"/>
          <w:color w:val="000000"/>
          <w:sz w:val="28"/>
        </w:rPr>
        <w:t>
      5) бүлікше ескек – орнымен бекіту;</w:t>
      </w:r>
    </w:p>
    <w:bookmarkEnd w:id="4644"/>
    <w:bookmarkStart w:name="z4644" w:id="4645"/>
    <w:p>
      <w:pPr>
        <w:spacing w:after="0"/>
        <w:ind w:left="0"/>
        <w:jc w:val="both"/>
      </w:pPr>
      <w:r>
        <w:rPr>
          <w:rFonts w:ascii="Times New Roman"/>
          <w:b w:val="false"/>
          <w:i w:val="false"/>
          <w:color w:val="000000"/>
          <w:sz w:val="28"/>
        </w:rPr>
        <w:t>
      6) галтелдер, раскладкалар, кеме орындарда ағаштың қатты және жұмсақ түрінен жасалған және лакталған жақтаулар – сақтап алу, орнату, шақтау, бекіту;</w:t>
      </w:r>
    </w:p>
    <w:bookmarkEnd w:id="4645"/>
    <w:bookmarkStart w:name="z4645" w:id="4646"/>
    <w:p>
      <w:pPr>
        <w:spacing w:after="0"/>
        <w:ind w:left="0"/>
        <w:jc w:val="both"/>
      </w:pPr>
      <w:r>
        <w:rPr>
          <w:rFonts w:ascii="Times New Roman"/>
          <w:b w:val="false"/>
          <w:i w:val="false"/>
          <w:color w:val="000000"/>
          <w:sz w:val="28"/>
        </w:rPr>
        <w:t>
      7) қалқан және жұқа тақтайшалы, қозғалмалы, біржақты, екіжақты есіктер, жұмсақ ағаштан жасалған қуыс есіктер – келістіру, орнату, жөндеу;</w:t>
      </w:r>
    </w:p>
    <w:bookmarkEnd w:id="4646"/>
    <w:bookmarkStart w:name="z4646" w:id="4647"/>
    <w:p>
      <w:pPr>
        <w:spacing w:after="0"/>
        <w:ind w:left="0"/>
        <w:jc w:val="both"/>
      </w:pPr>
      <w:r>
        <w:rPr>
          <w:rFonts w:ascii="Times New Roman"/>
          <w:b w:val="false"/>
          <w:i w:val="false"/>
          <w:color w:val="000000"/>
          <w:sz w:val="28"/>
        </w:rPr>
        <w:t>
      8) оргәйнектен жасалған заттар (графин және стакан ұстағыштар, әжетхана сөрелері, шкафтар және тағы басқа) – орнату, бекіту;</w:t>
      </w:r>
    </w:p>
    <w:bookmarkEnd w:id="4647"/>
    <w:bookmarkStart w:name="z4647" w:id="4648"/>
    <w:p>
      <w:pPr>
        <w:spacing w:after="0"/>
        <w:ind w:left="0"/>
        <w:jc w:val="both"/>
      </w:pPr>
      <w:r>
        <w:rPr>
          <w:rFonts w:ascii="Times New Roman"/>
          <w:b w:val="false"/>
          <w:i w:val="false"/>
          <w:color w:val="000000"/>
          <w:sz w:val="28"/>
        </w:rPr>
        <w:t>
      9) темірден жасалған, никельмен қапталған бұйымдар және пластмассадан жасалған есіктерге, үстелдерге, жұмсақ ағаштан жасалған (сырланбаған) шкафтарға арналған – орнында бұрау және орнату;</w:t>
      </w:r>
    </w:p>
    <w:bookmarkEnd w:id="4648"/>
    <w:bookmarkStart w:name="z4648" w:id="4649"/>
    <w:p>
      <w:pPr>
        <w:spacing w:after="0"/>
        <w:ind w:left="0"/>
        <w:jc w:val="both"/>
      </w:pPr>
      <w:r>
        <w:rPr>
          <w:rFonts w:ascii="Times New Roman"/>
          <w:b w:val="false"/>
          <w:i w:val="false"/>
          <w:color w:val="000000"/>
          <w:sz w:val="28"/>
        </w:rPr>
        <w:t>
      10) жиһазға арналған күрделі және механикалық зақымданудан қорғайтын құралдар приборы, иллюминаторлы төртжақты есік қораптары – дайындау, құру;</w:t>
      </w:r>
    </w:p>
    <w:bookmarkEnd w:id="4649"/>
    <w:bookmarkStart w:name="z4649" w:id="4650"/>
    <w:p>
      <w:pPr>
        <w:spacing w:after="0"/>
        <w:ind w:left="0"/>
        <w:jc w:val="both"/>
      </w:pPr>
      <w:r>
        <w:rPr>
          <w:rFonts w:ascii="Times New Roman"/>
          <w:b w:val="false"/>
          <w:i w:val="false"/>
          <w:color w:val="000000"/>
          <w:sz w:val="28"/>
        </w:rPr>
        <w:t>
      11) пердеге арналған күрделі леерлер – құру;</w:t>
      </w:r>
    </w:p>
    <w:bookmarkEnd w:id="4650"/>
    <w:bookmarkStart w:name="z4650" w:id="4651"/>
    <w:p>
      <w:pPr>
        <w:spacing w:after="0"/>
        <w:ind w:left="0"/>
        <w:jc w:val="both"/>
      </w:pPr>
      <w:r>
        <w:rPr>
          <w:rFonts w:ascii="Times New Roman"/>
          <w:b w:val="false"/>
          <w:i w:val="false"/>
          <w:color w:val="000000"/>
          <w:sz w:val="28"/>
        </w:rPr>
        <w:t>
      12) жиһаз – ескі лакпен сырланған қабын тазалау;</w:t>
      </w:r>
    </w:p>
    <w:bookmarkEnd w:id="4651"/>
    <w:bookmarkStart w:name="z4651" w:id="4652"/>
    <w:p>
      <w:pPr>
        <w:spacing w:after="0"/>
        <w:ind w:left="0"/>
        <w:jc w:val="both"/>
      </w:pPr>
      <w:r>
        <w:rPr>
          <w:rFonts w:ascii="Times New Roman"/>
          <w:b w:val="false"/>
          <w:i w:val="false"/>
          <w:color w:val="000000"/>
          <w:sz w:val="28"/>
        </w:rPr>
        <w:t>
      13) палубалар – бакелезирленген фанермен қаптау;</w:t>
      </w:r>
    </w:p>
    <w:bookmarkEnd w:id="4652"/>
    <w:bookmarkStart w:name="z4652" w:id="4653"/>
    <w:p>
      <w:pPr>
        <w:spacing w:after="0"/>
        <w:ind w:left="0"/>
        <w:jc w:val="both"/>
      </w:pPr>
      <w:r>
        <w:rPr>
          <w:rFonts w:ascii="Times New Roman"/>
          <w:b w:val="false"/>
          <w:i w:val="false"/>
          <w:color w:val="000000"/>
          <w:sz w:val="28"/>
        </w:rPr>
        <w:t>
      14) шырақшамның астына қоятын жұқа тақтайшалар, розеткалар – бұрандалар мен пистондармен бекіте отырып құру;</w:t>
      </w:r>
    </w:p>
    <w:bookmarkEnd w:id="4653"/>
    <w:bookmarkStart w:name="z4653" w:id="4654"/>
    <w:p>
      <w:pPr>
        <w:spacing w:after="0"/>
        <w:ind w:left="0"/>
        <w:jc w:val="both"/>
      </w:pPr>
      <w:r>
        <w:rPr>
          <w:rFonts w:ascii="Times New Roman"/>
          <w:b w:val="false"/>
          <w:i w:val="false"/>
          <w:color w:val="000000"/>
          <w:sz w:val="28"/>
        </w:rPr>
        <w:t>
      15) ағаш плиталар, қорған сауыттары (қапталмаған), кеме терезе рамалары – келістіру арқылы құру;</w:t>
      </w:r>
    </w:p>
    <w:bookmarkEnd w:id="4654"/>
    <w:bookmarkStart w:name="z4654" w:id="4655"/>
    <w:p>
      <w:pPr>
        <w:spacing w:after="0"/>
        <w:ind w:left="0"/>
        <w:jc w:val="both"/>
      </w:pPr>
      <w:r>
        <w:rPr>
          <w:rFonts w:ascii="Times New Roman"/>
          <w:b w:val="false"/>
          <w:i w:val="false"/>
          <w:color w:val="000000"/>
          <w:sz w:val="28"/>
        </w:rPr>
        <w:t>
      16) бетін фанермен және пластикпен қаптау – қалақтау, ажарлау;</w:t>
      </w:r>
    </w:p>
    <w:bookmarkEnd w:id="4655"/>
    <w:bookmarkStart w:name="z4655" w:id="4656"/>
    <w:p>
      <w:pPr>
        <w:spacing w:after="0"/>
        <w:ind w:left="0"/>
        <w:jc w:val="both"/>
      </w:pPr>
      <w:r>
        <w:rPr>
          <w:rFonts w:ascii="Times New Roman"/>
          <w:b w:val="false"/>
          <w:i w:val="false"/>
          <w:color w:val="000000"/>
          <w:sz w:val="28"/>
        </w:rPr>
        <w:t xml:space="preserve">
      17) желдеткіш, аяқ астына төсейтін торлар – дайындап шығару, орнына келістіріп құру, бекіту; </w:t>
      </w:r>
    </w:p>
    <w:bookmarkEnd w:id="4656"/>
    <w:bookmarkStart w:name="z4656" w:id="4657"/>
    <w:p>
      <w:pPr>
        <w:spacing w:after="0"/>
        <w:ind w:left="0"/>
        <w:jc w:val="both"/>
      </w:pPr>
      <w:r>
        <w:rPr>
          <w:rFonts w:ascii="Times New Roman"/>
          <w:b w:val="false"/>
          <w:i w:val="false"/>
          <w:color w:val="000000"/>
          <w:sz w:val="28"/>
        </w:rPr>
        <w:t>
      18) штаттан тыс рундуктар – жинау, орнату;</w:t>
      </w:r>
    </w:p>
    <w:bookmarkEnd w:id="4657"/>
    <w:bookmarkStart w:name="z4657" w:id="4658"/>
    <w:p>
      <w:pPr>
        <w:spacing w:after="0"/>
        <w:ind w:left="0"/>
        <w:jc w:val="both"/>
      </w:pPr>
      <w:r>
        <w:rPr>
          <w:rFonts w:ascii="Times New Roman"/>
          <w:b w:val="false"/>
          <w:i w:val="false"/>
          <w:color w:val="000000"/>
          <w:sz w:val="28"/>
        </w:rPr>
        <w:t>
      19) үстелдер, рундуктар, тумбалар – линолеумді ауыстыру;</w:t>
      </w:r>
    </w:p>
    <w:bookmarkEnd w:id="4658"/>
    <w:bookmarkStart w:name="z4658" w:id="4659"/>
    <w:p>
      <w:pPr>
        <w:spacing w:after="0"/>
        <w:ind w:left="0"/>
        <w:jc w:val="both"/>
      </w:pPr>
      <w:r>
        <w:rPr>
          <w:rFonts w:ascii="Times New Roman"/>
          <w:b w:val="false"/>
          <w:i w:val="false"/>
          <w:color w:val="000000"/>
          <w:sz w:val="28"/>
        </w:rPr>
        <w:t>
      20) ет турауға арналған, ағаштың қатты түрінен жасалған тумбалар – орнату;</w:t>
      </w:r>
    </w:p>
    <w:bookmarkEnd w:id="4659"/>
    <w:bookmarkStart w:name="z4659" w:id="4660"/>
    <w:p>
      <w:pPr>
        <w:spacing w:after="0"/>
        <w:ind w:left="0"/>
        <w:jc w:val="both"/>
      </w:pPr>
      <w:r>
        <w:rPr>
          <w:rFonts w:ascii="Times New Roman"/>
          <w:b w:val="false"/>
          <w:i w:val="false"/>
          <w:color w:val="000000"/>
          <w:sz w:val="28"/>
        </w:rPr>
        <w:t>
      21) қорған сауыты, қатпарлы пластикпен қапталған, ағаштың бағалы түрінен жасалған – демонтаждау.</w:t>
      </w:r>
    </w:p>
    <w:bookmarkEnd w:id="4660"/>
    <w:bookmarkStart w:name="z4660" w:id="4661"/>
    <w:p>
      <w:pPr>
        <w:spacing w:after="0"/>
        <w:ind w:left="0"/>
        <w:jc w:val="both"/>
      </w:pPr>
      <w:r>
        <w:rPr>
          <w:rFonts w:ascii="Times New Roman"/>
          <w:b w:val="false"/>
          <w:i w:val="false"/>
          <w:color w:val="000000"/>
          <w:sz w:val="28"/>
        </w:rPr>
        <w:t>
      Параграф 3. Кеме ағаш шебері, 4-разряд</w:t>
      </w:r>
    </w:p>
    <w:bookmarkEnd w:id="4661"/>
    <w:bookmarkStart w:name="z4661" w:id="4662"/>
    <w:p>
      <w:pPr>
        <w:spacing w:after="0"/>
        <w:ind w:left="0"/>
        <w:jc w:val="both"/>
      </w:pPr>
      <w:r>
        <w:rPr>
          <w:rFonts w:ascii="Times New Roman"/>
          <w:b w:val="false"/>
          <w:i w:val="false"/>
          <w:color w:val="000000"/>
          <w:sz w:val="28"/>
        </w:rPr>
        <w:t>
      375. Жұмыс сипаттамасы:</w:t>
      </w:r>
    </w:p>
    <w:bookmarkEnd w:id="4662"/>
    <w:bookmarkStart w:name="z4662" w:id="4663"/>
    <w:p>
      <w:pPr>
        <w:spacing w:after="0"/>
        <w:ind w:left="0"/>
        <w:jc w:val="both"/>
      </w:pPr>
      <w:r>
        <w:rPr>
          <w:rFonts w:ascii="Times New Roman"/>
          <w:b w:val="false"/>
          <w:i w:val="false"/>
          <w:color w:val="000000"/>
          <w:sz w:val="28"/>
        </w:rPr>
        <w:t>
      күрделі жиһазды және пластмассаны, ағаштың қатты түрінен жасалған кемел бөлігін орнату, бекіту;</w:t>
      </w:r>
    </w:p>
    <w:bookmarkEnd w:id="4663"/>
    <w:bookmarkStart w:name="z4663" w:id="4664"/>
    <w:p>
      <w:pPr>
        <w:spacing w:after="0"/>
        <w:ind w:left="0"/>
        <w:jc w:val="both"/>
      </w:pPr>
      <w:r>
        <w:rPr>
          <w:rFonts w:ascii="Times New Roman"/>
          <w:b w:val="false"/>
          <w:i w:val="false"/>
          <w:color w:val="000000"/>
          <w:sz w:val="28"/>
        </w:rPr>
        <w:t>
      жиһаздың және жабдық заттарының орнату орнын сызба мен сызбанұсқаға қарап қарапайым белгілеу;</w:t>
      </w:r>
    </w:p>
    <w:bookmarkEnd w:id="4664"/>
    <w:bookmarkStart w:name="z4664" w:id="4665"/>
    <w:p>
      <w:pPr>
        <w:spacing w:after="0"/>
        <w:ind w:left="0"/>
        <w:jc w:val="both"/>
      </w:pPr>
      <w:r>
        <w:rPr>
          <w:rFonts w:ascii="Times New Roman"/>
          <w:b w:val="false"/>
          <w:i w:val="false"/>
          <w:color w:val="000000"/>
          <w:sz w:val="28"/>
        </w:rPr>
        <w:t>
      кемеде ағаштың қатты түрінен жасалған жиһазды, пластиктен жасалған және пластикпен қапталған сауытты жөндеу;</w:t>
      </w:r>
    </w:p>
    <w:bookmarkEnd w:id="4665"/>
    <w:bookmarkStart w:name="z4665" w:id="4666"/>
    <w:p>
      <w:pPr>
        <w:spacing w:after="0"/>
        <w:ind w:left="0"/>
        <w:jc w:val="both"/>
      </w:pPr>
      <w:r>
        <w:rPr>
          <w:rFonts w:ascii="Times New Roman"/>
          <w:b w:val="false"/>
          <w:i w:val="false"/>
          <w:color w:val="000000"/>
          <w:sz w:val="28"/>
        </w:rPr>
        <w:t>
      күрделі столярлық жалғау жұмыстарын атқару;</w:t>
      </w:r>
    </w:p>
    <w:bookmarkEnd w:id="4666"/>
    <w:bookmarkStart w:name="z4666" w:id="4667"/>
    <w:p>
      <w:pPr>
        <w:spacing w:after="0"/>
        <w:ind w:left="0"/>
        <w:jc w:val="both"/>
      </w:pPr>
      <w:r>
        <w:rPr>
          <w:rFonts w:ascii="Times New Roman"/>
          <w:b w:val="false"/>
          <w:i w:val="false"/>
          <w:color w:val="000000"/>
          <w:sz w:val="28"/>
        </w:rPr>
        <w:t>
      орынның жабдықталуы және тігісті пластик сауытпен қаптау және шпонмен фанерлеу;</w:t>
      </w:r>
    </w:p>
    <w:bookmarkEnd w:id="4667"/>
    <w:bookmarkStart w:name="z4667" w:id="4668"/>
    <w:p>
      <w:pPr>
        <w:spacing w:after="0"/>
        <w:ind w:left="0"/>
        <w:jc w:val="both"/>
      </w:pPr>
      <w:r>
        <w:rPr>
          <w:rFonts w:ascii="Times New Roman"/>
          <w:b w:val="false"/>
          <w:i w:val="false"/>
          <w:color w:val="000000"/>
          <w:sz w:val="28"/>
        </w:rPr>
        <w:t>
      строганмен шпондалған немесе пластикпен қапталған сауыт жабдықтары мен жиһазды жинау;</w:t>
      </w:r>
    </w:p>
    <w:bookmarkEnd w:id="4668"/>
    <w:bookmarkStart w:name="z4668" w:id="4669"/>
    <w:p>
      <w:pPr>
        <w:spacing w:after="0"/>
        <w:ind w:left="0"/>
        <w:jc w:val="both"/>
      </w:pPr>
      <w:r>
        <w:rPr>
          <w:rFonts w:ascii="Times New Roman"/>
          <w:b w:val="false"/>
          <w:i w:val="false"/>
          <w:color w:val="000000"/>
          <w:sz w:val="28"/>
        </w:rPr>
        <w:t>
      жиһазға ерекше күрделі емес шаблон мен макет жасау;</w:t>
      </w:r>
    </w:p>
    <w:bookmarkEnd w:id="4669"/>
    <w:bookmarkStart w:name="z4669" w:id="4670"/>
    <w:p>
      <w:pPr>
        <w:spacing w:after="0"/>
        <w:ind w:left="0"/>
        <w:jc w:val="both"/>
      </w:pPr>
      <w:r>
        <w:rPr>
          <w:rFonts w:ascii="Times New Roman"/>
          <w:b w:val="false"/>
          <w:i w:val="false"/>
          <w:color w:val="000000"/>
          <w:sz w:val="28"/>
        </w:rPr>
        <w:t xml:space="preserve">
      тұрғын үй және қызметтік орындардағы ("Маринит", "Металлопласт" тәрізді) пластикпен қабатталған, асбосилиттік тақтадан жасалған қарапайым үлгідегі тігіс өзі кесетін винтке орнату, бекіту, пішу, келістіру; </w:t>
      </w:r>
    </w:p>
    <w:bookmarkEnd w:id="4670"/>
    <w:bookmarkStart w:name="z4670" w:id="4671"/>
    <w:p>
      <w:pPr>
        <w:spacing w:after="0"/>
        <w:ind w:left="0"/>
        <w:jc w:val="both"/>
      </w:pPr>
      <w:r>
        <w:rPr>
          <w:rFonts w:ascii="Times New Roman"/>
          <w:b w:val="false"/>
          <w:i w:val="false"/>
          <w:color w:val="000000"/>
          <w:sz w:val="28"/>
        </w:rPr>
        <w:t xml:space="preserve">
      текстурасы мен суретіне қарап көркем линолеумді жабыстыру; </w:t>
      </w:r>
    </w:p>
    <w:bookmarkEnd w:id="4671"/>
    <w:bookmarkStart w:name="z4671" w:id="4672"/>
    <w:p>
      <w:pPr>
        <w:spacing w:after="0"/>
        <w:ind w:left="0"/>
        <w:jc w:val="both"/>
      </w:pPr>
      <w:r>
        <w:rPr>
          <w:rFonts w:ascii="Times New Roman"/>
          <w:b w:val="false"/>
          <w:i w:val="false"/>
          <w:color w:val="000000"/>
          <w:sz w:val="28"/>
        </w:rPr>
        <w:t>
      лакпен өңдеу және заттың лакталған бетін жаңарту;</w:t>
      </w:r>
    </w:p>
    <w:bookmarkEnd w:id="4672"/>
    <w:bookmarkStart w:name="z4672" w:id="4673"/>
    <w:p>
      <w:pPr>
        <w:spacing w:after="0"/>
        <w:ind w:left="0"/>
        <w:jc w:val="both"/>
      </w:pPr>
      <w:r>
        <w:rPr>
          <w:rFonts w:ascii="Times New Roman"/>
          <w:b w:val="false"/>
          <w:i w:val="false"/>
          <w:color w:val="000000"/>
          <w:sz w:val="28"/>
        </w:rPr>
        <w:t xml:space="preserve">
      кесетін, тегістейтін, фрезер станогында жұмыс жасау. </w:t>
      </w:r>
    </w:p>
    <w:bookmarkEnd w:id="4673"/>
    <w:bookmarkStart w:name="z4673" w:id="4674"/>
    <w:p>
      <w:pPr>
        <w:spacing w:after="0"/>
        <w:ind w:left="0"/>
        <w:jc w:val="both"/>
      </w:pPr>
      <w:r>
        <w:rPr>
          <w:rFonts w:ascii="Times New Roman"/>
          <w:b w:val="false"/>
          <w:i w:val="false"/>
          <w:color w:val="000000"/>
          <w:sz w:val="28"/>
        </w:rPr>
        <w:t xml:space="preserve">
      376. Білуге тиіс: </w:t>
      </w:r>
    </w:p>
    <w:bookmarkEnd w:id="4674"/>
    <w:bookmarkStart w:name="z4674" w:id="4675"/>
    <w:p>
      <w:pPr>
        <w:spacing w:after="0"/>
        <w:ind w:left="0"/>
        <w:jc w:val="both"/>
      </w:pPr>
      <w:r>
        <w:rPr>
          <w:rFonts w:ascii="Times New Roman"/>
          <w:b w:val="false"/>
          <w:i w:val="false"/>
          <w:color w:val="000000"/>
          <w:sz w:val="28"/>
        </w:rPr>
        <w:t xml:space="preserve">
      кеменің орнын тағайындау және олардың орналасуын, түрлерін және кеменің ағаш бұйымдарының құрылымын; </w:t>
      </w:r>
    </w:p>
    <w:bookmarkEnd w:id="4675"/>
    <w:bookmarkStart w:name="z4675" w:id="4676"/>
    <w:p>
      <w:pPr>
        <w:spacing w:after="0"/>
        <w:ind w:left="0"/>
        <w:jc w:val="both"/>
      </w:pPr>
      <w:r>
        <w:rPr>
          <w:rFonts w:ascii="Times New Roman"/>
          <w:b w:val="false"/>
          <w:i w:val="false"/>
          <w:color w:val="000000"/>
          <w:sz w:val="28"/>
        </w:rPr>
        <w:t>
      өңделген құрамдарының қасиетін, жиһаздың және жабдық заттарының орнату орнын сызба мен сызбанұсқаға қарап, қарапайым белгілеудің ережелерін;</w:t>
      </w:r>
    </w:p>
    <w:bookmarkEnd w:id="4676"/>
    <w:bookmarkStart w:name="z4676" w:id="4677"/>
    <w:p>
      <w:pPr>
        <w:spacing w:after="0"/>
        <w:ind w:left="0"/>
        <w:jc w:val="both"/>
      </w:pPr>
      <w:r>
        <w:rPr>
          <w:rFonts w:ascii="Times New Roman"/>
          <w:b w:val="false"/>
          <w:i w:val="false"/>
          <w:color w:val="000000"/>
          <w:sz w:val="28"/>
        </w:rPr>
        <w:t xml:space="preserve">
      пластмассадан, ағаштың қатты түрінен жасалған лакталған бұйымдарды орнату, бекіту ережелерін, түрлерін және күделі столярлық жалғаулардың құрылымын; </w:t>
      </w:r>
    </w:p>
    <w:bookmarkEnd w:id="4677"/>
    <w:bookmarkStart w:name="z4677" w:id="4678"/>
    <w:p>
      <w:pPr>
        <w:spacing w:after="0"/>
        <w:ind w:left="0"/>
        <w:jc w:val="both"/>
      </w:pPr>
      <w:r>
        <w:rPr>
          <w:rFonts w:ascii="Times New Roman"/>
          <w:b w:val="false"/>
          <w:i w:val="false"/>
          <w:color w:val="000000"/>
          <w:sz w:val="28"/>
        </w:rPr>
        <w:t>
      табиғи суретке қарап таңдаудың тәсілдерін;</w:t>
      </w:r>
    </w:p>
    <w:bookmarkEnd w:id="4678"/>
    <w:bookmarkStart w:name="z4678" w:id="4679"/>
    <w:p>
      <w:pPr>
        <w:spacing w:after="0"/>
        <w:ind w:left="0"/>
        <w:jc w:val="both"/>
      </w:pPr>
      <w:r>
        <w:rPr>
          <w:rFonts w:ascii="Times New Roman"/>
          <w:b w:val="false"/>
          <w:i w:val="false"/>
          <w:color w:val="000000"/>
          <w:sz w:val="28"/>
        </w:rPr>
        <w:t>
      бетін бояумен немесе лакпен өңдеудің ережелері, пластикпен қабатталып қапталған асбосилиттен жасалған материалды бекіту және оны өңдеудің тәсілдерін;</w:t>
      </w:r>
    </w:p>
    <w:bookmarkEnd w:id="4679"/>
    <w:bookmarkStart w:name="z4679" w:id="4680"/>
    <w:p>
      <w:pPr>
        <w:spacing w:after="0"/>
        <w:ind w:left="0"/>
        <w:jc w:val="both"/>
      </w:pPr>
      <w:r>
        <w:rPr>
          <w:rFonts w:ascii="Times New Roman"/>
          <w:b w:val="false"/>
          <w:i w:val="false"/>
          <w:color w:val="000000"/>
          <w:sz w:val="28"/>
        </w:rPr>
        <w:t>
      кесетін, тегістейтін, фрезерлік станокта жұмыс жасау ережелерін және жөндеуді;</w:t>
      </w:r>
    </w:p>
    <w:bookmarkEnd w:id="4680"/>
    <w:bookmarkStart w:name="z4680" w:id="4681"/>
    <w:p>
      <w:pPr>
        <w:spacing w:after="0"/>
        <w:ind w:left="0"/>
        <w:jc w:val="both"/>
      </w:pPr>
      <w:r>
        <w:rPr>
          <w:rFonts w:ascii="Times New Roman"/>
          <w:b w:val="false"/>
          <w:i w:val="false"/>
          <w:color w:val="000000"/>
          <w:sz w:val="28"/>
        </w:rPr>
        <w:t xml:space="preserve">
      жиһазға ерекше күрделі емес шаблон мен макет жасау; күрделі сызбаны, түйін альбомын оқу ережелерін. </w:t>
      </w:r>
    </w:p>
    <w:bookmarkEnd w:id="4681"/>
    <w:bookmarkStart w:name="z4681" w:id="4682"/>
    <w:p>
      <w:pPr>
        <w:spacing w:after="0"/>
        <w:ind w:left="0"/>
        <w:jc w:val="both"/>
      </w:pPr>
      <w:r>
        <w:rPr>
          <w:rFonts w:ascii="Times New Roman"/>
          <w:b w:val="false"/>
          <w:i w:val="false"/>
          <w:color w:val="000000"/>
          <w:sz w:val="28"/>
        </w:rPr>
        <w:t>
      377. Жұмыс үлгілері:</w:t>
      </w:r>
    </w:p>
    <w:bookmarkEnd w:id="4682"/>
    <w:bookmarkStart w:name="z4682" w:id="4683"/>
    <w:p>
      <w:pPr>
        <w:spacing w:after="0"/>
        <w:ind w:left="0"/>
        <w:jc w:val="both"/>
      </w:pPr>
      <w:r>
        <w:rPr>
          <w:rFonts w:ascii="Times New Roman"/>
          <w:b w:val="false"/>
          <w:i w:val="false"/>
          <w:color w:val="000000"/>
          <w:sz w:val="28"/>
        </w:rPr>
        <w:t>
      1) асбосилитті есіктер – метал қораптармен арнайы винтты бекіте отырып орнату;</w:t>
      </w:r>
    </w:p>
    <w:bookmarkEnd w:id="4683"/>
    <w:bookmarkStart w:name="z4683" w:id="4684"/>
    <w:p>
      <w:pPr>
        <w:spacing w:after="0"/>
        <w:ind w:left="0"/>
        <w:jc w:val="both"/>
      </w:pPr>
      <w:r>
        <w:rPr>
          <w:rFonts w:ascii="Times New Roman"/>
          <w:b w:val="false"/>
          <w:i w:val="false"/>
          <w:color w:val="000000"/>
          <w:sz w:val="28"/>
        </w:rPr>
        <w:t>
      2) мұздатқыш қоймалары мен рефрижератолық орындардағы есіктер – орнату;</w:t>
      </w:r>
    </w:p>
    <w:bookmarkEnd w:id="4684"/>
    <w:bookmarkStart w:name="z4684" w:id="4685"/>
    <w:p>
      <w:pPr>
        <w:spacing w:after="0"/>
        <w:ind w:left="0"/>
        <w:jc w:val="both"/>
      </w:pPr>
      <w:r>
        <w:rPr>
          <w:rFonts w:ascii="Times New Roman"/>
          <w:b w:val="false"/>
          <w:i w:val="false"/>
          <w:color w:val="000000"/>
          <w:sz w:val="28"/>
        </w:rPr>
        <w:t>
      3) ағаштың қатты түрінен жасалған шкафтың қақпақтары мен рамалары, есіктер балауызбен және лакпен өңделген және пластмассамен қапталған – орнына қалыптастыру, ломберлі и маятникті тесіктерге орнату;</w:t>
      </w:r>
    </w:p>
    <w:bookmarkEnd w:id="4685"/>
    <w:bookmarkStart w:name="z4685" w:id="4686"/>
    <w:p>
      <w:pPr>
        <w:spacing w:after="0"/>
        <w:ind w:left="0"/>
        <w:jc w:val="both"/>
      </w:pPr>
      <w:r>
        <w:rPr>
          <w:rFonts w:ascii="Times New Roman"/>
          <w:b w:val="false"/>
          <w:i w:val="false"/>
          <w:color w:val="000000"/>
          <w:sz w:val="28"/>
        </w:rPr>
        <w:t>
      4) ағаштың қатты түрінен және пластмассадан жасалған борттық және бұрыш дивандары, жұмсақ креслолар лакпен өңделген – сұрыптау, жинау, қалыптастырып орнату, бекіту;</w:t>
      </w:r>
    </w:p>
    <w:bookmarkEnd w:id="4686"/>
    <w:bookmarkStart w:name="z4686" w:id="4687"/>
    <w:p>
      <w:pPr>
        <w:spacing w:after="0"/>
        <w:ind w:left="0"/>
        <w:jc w:val="both"/>
      </w:pPr>
      <w:r>
        <w:rPr>
          <w:rFonts w:ascii="Times New Roman"/>
          <w:b w:val="false"/>
          <w:i w:val="false"/>
          <w:color w:val="000000"/>
          <w:sz w:val="28"/>
        </w:rPr>
        <w:t>
      5) асбосилиттен немесе пластикпен қапталған тақтаның қорғанын, сұрыптау – орнына қалыптастыру, орнату, бекіту;</w:t>
      </w:r>
    </w:p>
    <w:bookmarkEnd w:id="4687"/>
    <w:bookmarkStart w:name="z4687" w:id="4688"/>
    <w:p>
      <w:pPr>
        <w:spacing w:after="0"/>
        <w:ind w:left="0"/>
        <w:jc w:val="both"/>
      </w:pPr>
      <w:r>
        <w:rPr>
          <w:rFonts w:ascii="Times New Roman"/>
          <w:b w:val="false"/>
          <w:i w:val="false"/>
          <w:color w:val="000000"/>
          <w:sz w:val="28"/>
        </w:rPr>
        <w:t>
      6) ағаштың қатты түрінен жасалған, лакпен қапталып, "разноус" және малкуға ұқсатқан - қалыптастыру, орнату, бекіту;</w:t>
      </w:r>
    </w:p>
    <w:bookmarkEnd w:id="4688"/>
    <w:bookmarkStart w:name="z4688" w:id="4689"/>
    <w:p>
      <w:pPr>
        <w:spacing w:after="0"/>
        <w:ind w:left="0"/>
        <w:jc w:val="both"/>
      </w:pPr>
      <w:r>
        <w:rPr>
          <w:rFonts w:ascii="Times New Roman"/>
          <w:b w:val="false"/>
          <w:i w:val="false"/>
          <w:color w:val="000000"/>
          <w:sz w:val="28"/>
        </w:rPr>
        <w:t xml:space="preserve">
      7) сегізмигранды иллюминаторлы қораптар - қалыптастыру, орнату, бекіту. </w:t>
      </w:r>
    </w:p>
    <w:bookmarkEnd w:id="4689"/>
    <w:bookmarkStart w:name="z4689" w:id="4690"/>
    <w:p>
      <w:pPr>
        <w:spacing w:after="0"/>
        <w:ind w:left="0"/>
        <w:jc w:val="both"/>
      </w:pPr>
      <w:r>
        <w:rPr>
          <w:rFonts w:ascii="Times New Roman"/>
          <w:b w:val="false"/>
          <w:i w:val="false"/>
          <w:color w:val="000000"/>
          <w:sz w:val="28"/>
        </w:rPr>
        <w:t>
      8) радиусты тор – белгілеу, бекіту;</w:t>
      </w:r>
    </w:p>
    <w:bookmarkEnd w:id="4690"/>
    <w:bookmarkStart w:name="z4690" w:id="4691"/>
    <w:p>
      <w:pPr>
        <w:spacing w:after="0"/>
        <w:ind w:left="0"/>
        <w:jc w:val="both"/>
      </w:pPr>
      <w:r>
        <w:rPr>
          <w:rFonts w:ascii="Times New Roman"/>
          <w:b w:val="false"/>
          <w:i w:val="false"/>
          <w:color w:val="000000"/>
          <w:sz w:val="28"/>
        </w:rPr>
        <w:t xml:space="preserve">
      9) ағаштың қатты түрінен және пластмассадан жасалған, лакпен әрленген панелдер – сурет пен текстурасына қарап таңдау, орнату, бекіту және зақымданған жерлері жөндеу; </w:t>
      </w:r>
    </w:p>
    <w:bookmarkEnd w:id="4691"/>
    <w:bookmarkStart w:name="z4691" w:id="4692"/>
    <w:p>
      <w:pPr>
        <w:spacing w:after="0"/>
        <w:ind w:left="0"/>
        <w:jc w:val="both"/>
      </w:pPr>
      <w:r>
        <w:rPr>
          <w:rFonts w:ascii="Times New Roman"/>
          <w:b w:val="false"/>
          <w:i w:val="false"/>
          <w:color w:val="000000"/>
          <w:sz w:val="28"/>
        </w:rPr>
        <w:t>
      10) бетін – декоративті фанермен, пластикпен тігістеу;</w:t>
      </w:r>
    </w:p>
    <w:bookmarkEnd w:id="4692"/>
    <w:bookmarkStart w:name="z4692" w:id="4693"/>
    <w:p>
      <w:pPr>
        <w:spacing w:after="0"/>
        <w:ind w:left="0"/>
        <w:jc w:val="both"/>
      </w:pPr>
      <w:r>
        <w:rPr>
          <w:rFonts w:ascii="Times New Roman"/>
          <w:b w:val="false"/>
          <w:i w:val="false"/>
          <w:color w:val="000000"/>
          <w:sz w:val="28"/>
        </w:rPr>
        <w:t>
      11) ағаштың қымбат түрінен фанермен қабатталған рамкалар, карниздер, бакеттер – ажарлау;</w:t>
      </w:r>
    </w:p>
    <w:bookmarkEnd w:id="4693"/>
    <w:bookmarkStart w:name="z4693" w:id="4694"/>
    <w:p>
      <w:pPr>
        <w:spacing w:after="0"/>
        <w:ind w:left="0"/>
        <w:jc w:val="both"/>
      </w:pPr>
      <w:r>
        <w:rPr>
          <w:rFonts w:ascii="Times New Roman"/>
          <w:b w:val="false"/>
          <w:i w:val="false"/>
          <w:color w:val="000000"/>
          <w:sz w:val="28"/>
        </w:rPr>
        <w:t>
      12) металдық бұрыштық раскладка – орналасу белгісі, келістіру, орнату, бекіту;</w:t>
      </w:r>
    </w:p>
    <w:bookmarkEnd w:id="4694"/>
    <w:bookmarkStart w:name="z4694" w:id="4695"/>
    <w:p>
      <w:pPr>
        <w:spacing w:after="0"/>
        <w:ind w:left="0"/>
        <w:jc w:val="both"/>
      </w:pPr>
      <w:r>
        <w:rPr>
          <w:rFonts w:ascii="Times New Roman"/>
          <w:b w:val="false"/>
          <w:i w:val="false"/>
          <w:color w:val="000000"/>
          <w:sz w:val="28"/>
        </w:rPr>
        <w:t>
      13) строган шпонынан көйлектер – декоративті терім ( "шыршаға", "терім");</w:t>
      </w:r>
    </w:p>
    <w:bookmarkEnd w:id="4695"/>
    <w:bookmarkStart w:name="z4695" w:id="4696"/>
    <w:p>
      <w:pPr>
        <w:spacing w:after="0"/>
        <w:ind w:left="0"/>
        <w:jc w:val="both"/>
      </w:pPr>
      <w:r>
        <w:rPr>
          <w:rFonts w:ascii="Times New Roman"/>
          <w:b w:val="false"/>
          <w:i w:val="false"/>
          <w:color w:val="000000"/>
          <w:sz w:val="28"/>
        </w:rPr>
        <w:t>
      14) пластикпен қапталған камбузды үстелдер – дайындау, орнату, жөндеу;</w:t>
      </w:r>
    </w:p>
    <w:bookmarkEnd w:id="4696"/>
    <w:bookmarkStart w:name="z4696" w:id="4697"/>
    <w:p>
      <w:pPr>
        <w:spacing w:after="0"/>
        <w:ind w:left="0"/>
        <w:jc w:val="both"/>
      </w:pPr>
      <w:r>
        <w:rPr>
          <w:rFonts w:ascii="Times New Roman"/>
          <w:b w:val="false"/>
          <w:i w:val="false"/>
          <w:color w:val="000000"/>
          <w:sz w:val="28"/>
        </w:rPr>
        <w:t>
      15) жазба үстелдері, дивандар, ас және шахматты лакталған – жинау, құру;</w:t>
      </w:r>
    </w:p>
    <w:bookmarkEnd w:id="4697"/>
    <w:bookmarkStart w:name="z4697" w:id="4698"/>
    <w:p>
      <w:pPr>
        <w:spacing w:after="0"/>
        <w:ind w:left="0"/>
        <w:jc w:val="both"/>
      </w:pPr>
      <w:r>
        <w:rPr>
          <w:rFonts w:ascii="Times New Roman"/>
          <w:b w:val="false"/>
          <w:i w:val="false"/>
          <w:color w:val="000000"/>
          <w:sz w:val="28"/>
        </w:rPr>
        <w:t>
      16) шкафтар, буфеттер, кереуеттер, пластмасса орындықтар – құру;</w:t>
      </w:r>
    </w:p>
    <w:bookmarkEnd w:id="4698"/>
    <w:bookmarkStart w:name="z4698" w:id="4699"/>
    <w:p>
      <w:pPr>
        <w:spacing w:after="0"/>
        <w:ind w:left="0"/>
        <w:jc w:val="both"/>
      </w:pPr>
      <w:r>
        <w:rPr>
          <w:rFonts w:ascii="Times New Roman"/>
          <w:b w:val="false"/>
          <w:i w:val="false"/>
          <w:color w:val="000000"/>
          <w:sz w:val="28"/>
        </w:rPr>
        <w:t>
      17) әжетхана шкафтары, оргәйнектен жасалған стакан және графин ұстағыштар, желдеткіш және орамал астына қоятын ұстағыштар – орнататын орнын белгілеу.</w:t>
      </w:r>
    </w:p>
    <w:bookmarkEnd w:id="4699"/>
    <w:bookmarkStart w:name="z4699" w:id="4700"/>
    <w:p>
      <w:pPr>
        <w:spacing w:after="0"/>
        <w:ind w:left="0"/>
        <w:jc w:val="both"/>
      </w:pPr>
      <w:r>
        <w:rPr>
          <w:rFonts w:ascii="Times New Roman"/>
          <w:b w:val="false"/>
          <w:i w:val="false"/>
          <w:color w:val="000000"/>
          <w:sz w:val="28"/>
        </w:rPr>
        <w:t>
      Параграф 4. Кеме ағаш шебері, 5-разряд</w:t>
      </w:r>
    </w:p>
    <w:bookmarkEnd w:id="4700"/>
    <w:bookmarkStart w:name="z4700" w:id="4701"/>
    <w:p>
      <w:pPr>
        <w:spacing w:after="0"/>
        <w:ind w:left="0"/>
        <w:jc w:val="both"/>
      </w:pPr>
      <w:r>
        <w:rPr>
          <w:rFonts w:ascii="Times New Roman"/>
          <w:b w:val="false"/>
          <w:i w:val="false"/>
          <w:color w:val="000000"/>
          <w:sz w:val="28"/>
        </w:rPr>
        <w:t>
      378. Жұмыс сипаттамасы:</w:t>
      </w:r>
    </w:p>
    <w:bookmarkEnd w:id="4701"/>
    <w:bookmarkStart w:name="z4701" w:id="4702"/>
    <w:p>
      <w:pPr>
        <w:spacing w:after="0"/>
        <w:ind w:left="0"/>
        <w:jc w:val="both"/>
      </w:pPr>
      <w:r>
        <w:rPr>
          <w:rFonts w:ascii="Times New Roman"/>
          <w:b w:val="false"/>
          <w:i w:val="false"/>
          <w:color w:val="000000"/>
          <w:sz w:val="28"/>
        </w:rPr>
        <w:t>
      күрделі кеме жиһазын, жабдықтау бұйымдарын және кеме орнының ағаштың бағалы түрінен жасалған, боялған және лакталған бөліктерін орнату, бекіту;</w:t>
      </w:r>
    </w:p>
    <w:bookmarkEnd w:id="4702"/>
    <w:bookmarkStart w:name="z4702" w:id="4703"/>
    <w:p>
      <w:pPr>
        <w:spacing w:after="0"/>
        <w:ind w:left="0"/>
        <w:jc w:val="both"/>
      </w:pPr>
      <w:r>
        <w:rPr>
          <w:rFonts w:ascii="Times New Roman"/>
          <w:b w:val="false"/>
          <w:i w:val="false"/>
          <w:color w:val="000000"/>
          <w:sz w:val="28"/>
        </w:rPr>
        <w:t>
      ағаштың бағалы түрінен жасалған жиһаз нобайы мен сызбасына қарап құру орнын күрделі белгілеу;</w:t>
      </w:r>
    </w:p>
    <w:bookmarkEnd w:id="4703"/>
    <w:bookmarkStart w:name="z4703" w:id="4704"/>
    <w:p>
      <w:pPr>
        <w:spacing w:after="0"/>
        <w:ind w:left="0"/>
        <w:jc w:val="both"/>
      </w:pPr>
      <w:r>
        <w:rPr>
          <w:rFonts w:ascii="Times New Roman"/>
          <w:b w:val="false"/>
          <w:i w:val="false"/>
          <w:color w:val="000000"/>
          <w:sz w:val="28"/>
        </w:rPr>
        <w:t>
      қолмен лакталған бетін бояу;</w:t>
      </w:r>
    </w:p>
    <w:bookmarkEnd w:id="4704"/>
    <w:bookmarkStart w:name="z4704" w:id="4705"/>
    <w:p>
      <w:pPr>
        <w:spacing w:after="0"/>
        <w:ind w:left="0"/>
        <w:jc w:val="both"/>
      </w:pPr>
      <w:r>
        <w:rPr>
          <w:rFonts w:ascii="Times New Roman"/>
          <w:b w:val="false"/>
          <w:i w:val="false"/>
          <w:color w:val="000000"/>
          <w:sz w:val="28"/>
        </w:rPr>
        <w:t>
      ағаштың бағалы түрінен жасалған жиһазға лайықтап ағаш текстурасын таңдап жөндеу;</w:t>
      </w:r>
    </w:p>
    <w:bookmarkEnd w:id="4705"/>
    <w:bookmarkStart w:name="z4705" w:id="4706"/>
    <w:p>
      <w:pPr>
        <w:spacing w:after="0"/>
        <w:ind w:left="0"/>
        <w:jc w:val="both"/>
      </w:pPr>
      <w:r>
        <w:rPr>
          <w:rFonts w:ascii="Times New Roman"/>
          <w:b w:val="false"/>
          <w:i w:val="false"/>
          <w:color w:val="000000"/>
          <w:sz w:val="28"/>
        </w:rPr>
        <w:t>
      жиһазға күрделі шаблон мен макет дайындау;</w:t>
      </w:r>
    </w:p>
    <w:bookmarkEnd w:id="4706"/>
    <w:bookmarkStart w:name="z4706" w:id="4707"/>
    <w:p>
      <w:pPr>
        <w:spacing w:after="0"/>
        <w:ind w:left="0"/>
        <w:jc w:val="both"/>
      </w:pPr>
      <w:r>
        <w:rPr>
          <w:rFonts w:ascii="Times New Roman"/>
          <w:b w:val="false"/>
          <w:i w:val="false"/>
          <w:color w:val="000000"/>
          <w:sz w:val="28"/>
        </w:rPr>
        <w:t xml:space="preserve">
      тұрғын үй және қызметтік орындардағы ("Маринит", "Металлопласт" тәрізді) пластикпен қабатталған, асбосилиттік тақтадан жасалған күрделі үлгідегі тігісті орнату, бекіту, пішу, келістіру. </w:t>
      </w:r>
    </w:p>
    <w:bookmarkEnd w:id="4707"/>
    <w:bookmarkStart w:name="z4707" w:id="4708"/>
    <w:p>
      <w:pPr>
        <w:spacing w:after="0"/>
        <w:ind w:left="0"/>
        <w:jc w:val="both"/>
      </w:pPr>
      <w:r>
        <w:rPr>
          <w:rFonts w:ascii="Times New Roman"/>
          <w:b w:val="false"/>
          <w:i w:val="false"/>
          <w:color w:val="000000"/>
          <w:sz w:val="28"/>
        </w:rPr>
        <w:t>
      379. Білуге тиіс:</w:t>
      </w:r>
    </w:p>
    <w:bookmarkEnd w:id="4708"/>
    <w:bookmarkStart w:name="z4708" w:id="4709"/>
    <w:p>
      <w:pPr>
        <w:spacing w:after="0"/>
        <w:ind w:left="0"/>
        <w:jc w:val="both"/>
      </w:pPr>
      <w:r>
        <w:rPr>
          <w:rFonts w:ascii="Times New Roman"/>
          <w:b w:val="false"/>
          <w:i w:val="false"/>
          <w:color w:val="000000"/>
          <w:sz w:val="28"/>
        </w:rPr>
        <w:t>
      ағаштың бағалы түрінен жасалған барлық күрделі түрінің ағаш бұйымдарының құрылымы мен түрлері;</w:t>
      </w:r>
    </w:p>
    <w:bookmarkEnd w:id="4709"/>
    <w:bookmarkStart w:name="z4709" w:id="4710"/>
    <w:p>
      <w:pPr>
        <w:spacing w:after="0"/>
        <w:ind w:left="0"/>
        <w:jc w:val="both"/>
      </w:pPr>
      <w:r>
        <w:rPr>
          <w:rFonts w:ascii="Times New Roman"/>
          <w:b w:val="false"/>
          <w:i w:val="false"/>
          <w:color w:val="000000"/>
          <w:sz w:val="28"/>
        </w:rPr>
        <w:t>
      бұйымның күрделі белгілеуінің, жиһазды құру орны, өңделген бөліктері және кеме орнының жабдықтарының ережелерін; ағашты жоғары сапалы бояудың тәсілдерін, ағашқа көркем таңдау жасау тәсілдерін;</w:t>
      </w:r>
    </w:p>
    <w:bookmarkEnd w:id="4710"/>
    <w:bookmarkStart w:name="z4710" w:id="4711"/>
    <w:p>
      <w:pPr>
        <w:spacing w:after="0"/>
        <w:ind w:left="0"/>
        <w:jc w:val="both"/>
      </w:pPr>
      <w:r>
        <w:rPr>
          <w:rFonts w:ascii="Times New Roman"/>
          <w:b w:val="false"/>
          <w:i w:val="false"/>
          <w:color w:val="000000"/>
          <w:sz w:val="28"/>
        </w:rPr>
        <w:t>
      жиһазға күрделі шаблон мен макет дайындау;</w:t>
      </w:r>
    </w:p>
    <w:bookmarkEnd w:id="4711"/>
    <w:bookmarkStart w:name="z4711" w:id="4712"/>
    <w:p>
      <w:pPr>
        <w:spacing w:after="0"/>
        <w:ind w:left="0"/>
        <w:jc w:val="both"/>
      </w:pPr>
      <w:r>
        <w:rPr>
          <w:rFonts w:ascii="Times New Roman"/>
          <w:b w:val="false"/>
          <w:i w:val="false"/>
          <w:color w:val="000000"/>
          <w:sz w:val="28"/>
        </w:rPr>
        <w:t>
      ағаштың бағалы түрінен жасалған жиһазды және жабдықты бекітудің тәсілдерін.</w:t>
      </w:r>
    </w:p>
    <w:bookmarkEnd w:id="4712"/>
    <w:bookmarkStart w:name="z4712" w:id="4713"/>
    <w:p>
      <w:pPr>
        <w:spacing w:after="0"/>
        <w:ind w:left="0"/>
        <w:jc w:val="both"/>
      </w:pPr>
      <w:r>
        <w:rPr>
          <w:rFonts w:ascii="Times New Roman"/>
          <w:b w:val="false"/>
          <w:i w:val="false"/>
          <w:color w:val="000000"/>
          <w:sz w:val="28"/>
        </w:rPr>
        <w:t>
      380. Жұмыс үлгілері:</w:t>
      </w:r>
    </w:p>
    <w:bookmarkEnd w:id="4713"/>
    <w:bookmarkStart w:name="z4713" w:id="4714"/>
    <w:p>
      <w:pPr>
        <w:spacing w:after="0"/>
        <w:ind w:left="0"/>
        <w:jc w:val="both"/>
      </w:pPr>
      <w:r>
        <w:rPr>
          <w:rFonts w:ascii="Times New Roman"/>
          <w:b w:val="false"/>
          <w:i w:val="false"/>
          <w:color w:val="000000"/>
          <w:sz w:val="28"/>
        </w:rPr>
        <w:t>
      1) фанерленген немесе ағаштың бағалы түрінен жасалған карнизді барьерлер – дайындау, шақтау, орнату;</w:t>
      </w:r>
    </w:p>
    <w:bookmarkEnd w:id="4714"/>
    <w:bookmarkStart w:name="z4714" w:id="4715"/>
    <w:p>
      <w:pPr>
        <w:spacing w:after="0"/>
        <w:ind w:left="0"/>
        <w:jc w:val="both"/>
      </w:pPr>
      <w:r>
        <w:rPr>
          <w:rFonts w:ascii="Times New Roman"/>
          <w:b w:val="false"/>
          <w:i w:val="false"/>
          <w:color w:val="000000"/>
          <w:sz w:val="28"/>
        </w:rPr>
        <w:t>
      2) ағаштың бағалы түрінен жасалған қос жармалы сырлы – дайындау, шақтау, орнату;</w:t>
      </w:r>
    </w:p>
    <w:bookmarkEnd w:id="4715"/>
    <w:bookmarkStart w:name="z4715" w:id="4716"/>
    <w:p>
      <w:pPr>
        <w:spacing w:after="0"/>
        <w:ind w:left="0"/>
        <w:jc w:val="both"/>
      </w:pPr>
      <w:r>
        <w:rPr>
          <w:rFonts w:ascii="Times New Roman"/>
          <w:b w:val="false"/>
          <w:i w:val="false"/>
          <w:color w:val="000000"/>
          <w:sz w:val="28"/>
        </w:rPr>
        <w:t>
      3) есік кенеп және терезе түптеулері – шақтау, орнату;</w:t>
      </w:r>
    </w:p>
    <w:bookmarkEnd w:id="4716"/>
    <w:bookmarkStart w:name="z4716" w:id="4717"/>
    <w:p>
      <w:pPr>
        <w:spacing w:after="0"/>
        <w:ind w:left="0"/>
        <w:jc w:val="both"/>
      </w:pPr>
      <w:r>
        <w:rPr>
          <w:rFonts w:ascii="Times New Roman"/>
          <w:b w:val="false"/>
          <w:i w:val="false"/>
          <w:color w:val="000000"/>
          <w:sz w:val="28"/>
        </w:rPr>
        <w:t>
      4) қорғандар "Аблой" тәрізді – ойып орнату;</w:t>
      </w:r>
    </w:p>
    <w:bookmarkEnd w:id="4717"/>
    <w:bookmarkStart w:name="z4717" w:id="4718"/>
    <w:p>
      <w:pPr>
        <w:spacing w:after="0"/>
        <w:ind w:left="0"/>
        <w:jc w:val="both"/>
      </w:pPr>
      <w:r>
        <w:rPr>
          <w:rFonts w:ascii="Times New Roman"/>
          <w:b w:val="false"/>
          <w:i w:val="false"/>
          <w:color w:val="000000"/>
          <w:sz w:val="28"/>
        </w:rPr>
        <w:t>
      5) капителді карниздер, розеткелер және ағаштың бағалы түрінен жасалған фанерленген – дайындау, шақтау, орнату;</w:t>
      </w:r>
    </w:p>
    <w:bookmarkEnd w:id="4718"/>
    <w:bookmarkStart w:name="z4718" w:id="4719"/>
    <w:p>
      <w:pPr>
        <w:spacing w:after="0"/>
        <w:ind w:left="0"/>
        <w:jc w:val="both"/>
      </w:pPr>
      <w:r>
        <w:rPr>
          <w:rFonts w:ascii="Times New Roman"/>
          <w:b w:val="false"/>
          <w:i w:val="false"/>
          <w:color w:val="000000"/>
          <w:sz w:val="28"/>
        </w:rPr>
        <w:t>
      6) ағаштың бағалы түрінен жасалған сырланған және боялған жиһаз (буфеттер, айналы шкаф, бюро, кереуеттер, жазба және штурманды үстелдер) – дайындау, жинау, келістіру, орнату, бекіту;</w:t>
      </w:r>
    </w:p>
    <w:bookmarkEnd w:id="4719"/>
    <w:bookmarkStart w:name="z4719" w:id="4720"/>
    <w:p>
      <w:pPr>
        <w:spacing w:after="0"/>
        <w:ind w:left="0"/>
        <w:jc w:val="both"/>
      </w:pPr>
      <w:r>
        <w:rPr>
          <w:rFonts w:ascii="Times New Roman"/>
          <w:b w:val="false"/>
          <w:i w:val="false"/>
          <w:color w:val="000000"/>
          <w:sz w:val="28"/>
        </w:rPr>
        <w:t>
      7) панно, каютаға айна – щұғамен бірге жинау, бекіту;</w:t>
      </w:r>
    </w:p>
    <w:bookmarkEnd w:id="4720"/>
    <w:bookmarkStart w:name="z4720" w:id="4721"/>
    <w:p>
      <w:pPr>
        <w:spacing w:after="0"/>
        <w:ind w:left="0"/>
        <w:jc w:val="both"/>
      </w:pPr>
      <w:r>
        <w:rPr>
          <w:rFonts w:ascii="Times New Roman"/>
          <w:b w:val="false"/>
          <w:i w:val="false"/>
          <w:color w:val="000000"/>
          <w:sz w:val="28"/>
        </w:rPr>
        <w:t>
      8) әжетхана сөрелері, оргәйнектен жасалған стакан және графин астындағы ұстағыштар – дайындау;</w:t>
      </w:r>
    </w:p>
    <w:bookmarkEnd w:id="4721"/>
    <w:bookmarkStart w:name="z4721" w:id="4722"/>
    <w:p>
      <w:pPr>
        <w:spacing w:after="0"/>
        <w:ind w:left="0"/>
        <w:jc w:val="both"/>
      </w:pPr>
      <w:r>
        <w:rPr>
          <w:rFonts w:ascii="Times New Roman"/>
          <w:b w:val="false"/>
          <w:i w:val="false"/>
          <w:color w:val="000000"/>
          <w:sz w:val="28"/>
        </w:rPr>
        <w:t>
      9) фурнитура – лакталған және сырланған жиһазға орнату;</w:t>
      </w:r>
    </w:p>
    <w:bookmarkEnd w:id="4722"/>
    <w:bookmarkStart w:name="z4722" w:id="4723"/>
    <w:p>
      <w:pPr>
        <w:spacing w:after="0"/>
        <w:ind w:left="0"/>
        <w:jc w:val="both"/>
      </w:pPr>
      <w:r>
        <w:rPr>
          <w:rFonts w:ascii="Times New Roman"/>
          <w:b w:val="false"/>
          <w:i w:val="false"/>
          <w:color w:val="000000"/>
          <w:sz w:val="28"/>
        </w:rPr>
        <w:t>
      10) пластикпен қабатталған декоративті сауыттар – салтанатты орындарды тігу.</w:t>
      </w:r>
    </w:p>
    <w:bookmarkEnd w:id="4723"/>
    <w:bookmarkStart w:name="z4723" w:id="4724"/>
    <w:p>
      <w:pPr>
        <w:spacing w:after="0"/>
        <w:ind w:left="0"/>
        <w:jc w:val="both"/>
      </w:pPr>
      <w:r>
        <w:rPr>
          <w:rFonts w:ascii="Times New Roman"/>
          <w:b w:val="false"/>
          <w:i w:val="false"/>
          <w:color w:val="000000"/>
          <w:sz w:val="28"/>
        </w:rPr>
        <w:t>
      Параграф 5. Кеме ағаш шебері, 6-разряд</w:t>
      </w:r>
    </w:p>
    <w:bookmarkEnd w:id="4724"/>
    <w:bookmarkStart w:name="z4724" w:id="4725"/>
    <w:p>
      <w:pPr>
        <w:spacing w:after="0"/>
        <w:ind w:left="0"/>
        <w:jc w:val="both"/>
      </w:pPr>
      <w:r>
        <w:rPr>
          <w:rFonts w:ascii="Times New Roman"/>
          <w:b w:val="false"/>
          <w:i w:val="false"/>
          <w:color w:val="000000"/>
          <w:sz w:val="28"/>
        </w:rPr>
        <w:t>
      381. Жұмыс сипаттамасы:</w:t>
      </w:r>
    </w:p>
    <w:bookmarkEnd w:id="4725"/>
    <w:bookmarkStart w:name="z4725" w:id="4726"/>
    <w:p>
      <w:pPr>
        <w:spacing w:after="0"/>
        <w:ind w:left="0"/>
        <w:jc w:val="both"/>
      </w:pPr>
      <w:r>
        <w:rPr>
          <w:rFonts w:ascii="Times New Roman"/>
          <w:b w:val="false"/>
          <w:i w:val="false"/>
          <w:color w:val="000000"/>
          <w:sz w:val="28"/>
        </w:rPr>
        <w:t>
      жоғары сатыдағы жолаушылар кемесінің алдыңғы орындары мен салонды жабдықтау жұмыстарын орындау: ән салоны, 1 сатыдағы мейрамхана, 1 сатыдағы вестибюлі, "Люкс" каюталары, демалыс орны және тірі табиғат, командир блогы, компания каютасы;</w:t>
      </w:r>
    </w:p>
    <w:bookmarkEnd w:id="4726"/>
    <w:bookmarkStart w:name="z4726" w:id="4727"/>
    <w:p>
      <w:pPr>
        <w:spacing w:after="0"/>
        <w:ind w:left="0"/>
        <w:jc w:val="both"/>
      </w:pPr>
      <w:r>
        <w:rPr>
          <w:rFonts w:ascii="Times New Roman"/>
          <w:b w:val="false"/>
          <w:i w:val="false"/>
          <w:color w:val="000000"/>
          <w:sz w:val="28"/>
        </w:rPr>
        <w:t>
      орындарды бөлу және жоспарлау, материалдарды алдын-ала пішу ерекшеліктерін дайындау.</w:t>
      </w:r>
    </w:p>
    <w:bookmarkEnd w:id="4727"/>
    <w:bookmarkStart w:name="z4727" w:id="4728"/>
    <w:p>
      <w:pPr>
        <w:spacing w:after="0"/>
        <w:ind w:left="0"/>
        <w:jc w:val="both"/>
      </w:pPr>
      <w:r>
        <w:rPr>
          <w:rFonts w:ascii="Times New Roman"/>
          <w:b w:val="false"/>
          <w:i w:val="false"/>
          <w:color w:val="000000"/>
          <w:sz w:val="28"/>
        </w:rPr>
        <w:t xml:space="preserve">
      382. Білуге тиіс: </w:t>
      </w:r>
    </w:p>
    <w:bookmarkEnd w:id="4728"/>
    <w:bookmarkStart w:name="z4728" w:id="4729"/>
    <w:p>
      <w:pPr>
        <w:spacing w:after="0"/>
        <w:ind w:left="0"/>
        <w:jc w:val="both"/>
      </w:pPr>
      <w:r>
        <w:rPr>
          <w:rFonts w:ascii="Times New Roman"/>
          <w:b w:val="false"/>
          <w:i w:val="false"/>
          <w:color w:val="000000"/>
          <w:sz w:val="28"/>
        </w:rPr>
        <w:t xml:space="preserve">
      кемедегі сатылық орынның жабдықталу жұмысының жүйелілігі; </w:t>
      </w:r>
    </w:p>
    <w:bookmarkEnd w:id="4729"/>
    <w:bookmarkStart w:name="z4729" w:id="4730"/>
    <w:p>
      <w:pPr>
        <w:spacing w:after="0"/>
        <w:ind w:left="0"/>
        <w:jc w:val="both"/>
      </w:pPr>
      <w:r>
        <w:rPr>
          <w:rFonts w:ascii="Times New Roman"/>
          <w:b w:val="false"/>
          <w:i w:val="false"/>
          <w:color w:val="000000"/>
          <w:sz w:val="28"/>
        </w:rPr>
        <w:t xml:space="preserve">
      барлық қиындық түрлерінің жаңа заманға сай кеме заттарының құрылымы мен түрлері; </w:t>
      </w:r>
    </w:p>
    <w:bookmarkEnd w:id="4730"/>
    <w:bookmarkStart w:name="z4730" w:id="4731"/>
    <w:p>
      <w:pPr>
        <w:spacing w:after="0"/>
        <w:ind w:left="0"/>
        <w:jc w:val="both"/>
      </w:pPr>
      <w:r>
        <w:rPr>
          <w:rFonts w:ascii="Times New Roman"/>
          <w:b w:val="false"/>
          <w:i w:val="false"/>
          <w:color w:val="000000"/>
          <w:sz w:val="28"/>
        </w:rPr>
        <w:t xml:space="preserve">
      пластиктің барлық түрлері мен маркаларының ішіндегі бағалы бөлігінің материалдарын, жоспарлы бөлігін және органикалық әйнек материалдарының қолдану ережелерін және тағы басқа; </w:t>
      </w:r>
    </w:p>
    <w:bookmarkEnd w:id="4731"/>
    <w:bookmarkStart w:name="z4731" w:id="4732"/>
    <w:p>
      <w:pPr>
        <w:spacing w:after="0"/>
        <w:ind w:left="0"/>
        <w:jc w:val="both"/>
      </w:pPr>
      <w:r>
        <w:rPr>
          <w:rFonts w:ascii="Times New Roman"/>
          <w:b w:val="false"/>
          <w:i w:val="false"/>
          <w:color w:val="000000"/>
          <w:sz w:val="28"/>
        </w:rPr>
        <w:t>
      383. Жұмыс үлгілері:</w:t>
      </w:r>
    </w:p>
    <w:bookmarkEnd w:id="4732"/>
    <w:bookmarkStart w:name="z4732" w:id="4733"/>
    <w:p>
      <w:pPr>
        <w:spacing w:after="0"/>
        <w:ind w:left="0"/>
        <w:jc w:val="both"/>
      </w:pPr>
      <w:r>
        <w:rPr>
          <w:rFonts w:ascii="Times New Roman"/>
          <w:b w:val="false"/>
          <w:i w:val="false"/>
          <w:color w:val="000000"/>
          <w:sz w:val="28"/>
        </w:rPr>
        <w:t>
      1) командирлік блок, компания-каютасы – текстура бойынша іріктеу және декоративті сырлы фанермен, сауытпен, фанерленген бағалы ағаштармен тігу;</w:t>
      </w:r>
    </w:p>
    <w:bookmarkEnd w:id="4733"/>
    <w:bookmarkStart w:name="z4733" w:id="4734"/>
    <w:p>
      <w:pPr>
        <w:spacing w:after="0"/>
        <w:ind w:left="0"/>
        <w:jc w:val="both"/>
      </w:pPr>
      <w:r>
        <w:rPr>
          <w:rFonts w:ascii="Times New Roman"/>
          <w:b w:val="false"/>
          <w:i w:val="false"/>
          <w:color w:val="000000"/>
          <w:sz w:val="28"/>
        </w:rPr>
        <w:t>
      2) вестибюлдер – оганикалық әйнекпен бөлу;</w:t>
      </w:r>
    </w:p>
    <w:bookmarkEnd w:id="4734"/>
    <w:bookmarkStart w:name="z4734" w:id="4735"/>
    <w:p>
      <w:pPr>
        <w:spacing w:after="0"/>
        <w:ind w:left="0"/>
        <w:jc w:val="both"/>
      </w:pPr>
      <w:r>
        <w:rPr>
          <w:rFonts w:ascii="Times New Roman"/>
          <w:b w:val="false"/>
          <w:i w:val="false"/>
          <w:color w:val="000000"/>
          <w:sz w:val="28"/>
        </w:rPr>
        <w:t>
      3) сувенир дүкендерінің көрме сөрелері мен пластмасса қолданған кітапханалар – дайындау және рәсімдеу;</w:t>
      </w:r>
    </w:p>
    <w:bookmarkEnd w:id="4735"/>
    <w:bookmarkStart w:name="z4735" w:id="4736"/>
    <w:p>
      <w:pPr>
        <w:spacing w:after="0"/>
        <w:ind w:left="0"/>
        <w:jc w:val="both"/>
      </w:pPr>
      <w:r>
        <w:rPr>
          <w:rFonts w:ascii="Times New Roman"/>
          <w:b w:val="false"/>
          <w:i w:val="false"/>
          <w:color w:val="000000"/>
          <w:sz w:val="28"/>
        </w:rPr>
        <w:t>
      4) ағаштың әр түрінен жасалған – қалпына келтіру;</w:t>
      </w:r>
    </w:p>
    <w:bookmarkEnd w:id="4736"/>
    <w:bookmarkStart w:name="z4736" w:id="4737"/>
    <w:p>
      <w:pPr>
        <w:spacing w:after="0"/>
        <w:ind w:left="0"/>
        <w:jc w:val="both"/>
      </w:pPr>
      <w:r>
        <w:rPr>
          <w:rFonts w:ascii="Times New Roman"/>
          <w:b w:val="false"/>
          <w:i w:val="false"/>
          <w:color w:val="000000"/>
          <w:sz w:val="28"/>
        </w:rPr>
        <w:t>
      5) салондағы және жолаушылар кемесіндегі алдыңғы орындағы жиһаздар – қайта жабдықтау және жөндеу;</w:t>
      </w:r>
    </w:p>
    <w:bookmarkEnd w:id="4737"/>
    <w:bookmarkStart w:name="z4737" w:id="4738"/>
    <w:p>
      <w:pPr>
        <w:spacing w:after="0"/>
        <w:ind w:left="0"/>
        <w:jc w:val="both"/>
      </w:pPr>
      <w:r>
        <w:rPr>
          <w:rFonts w:ascii="Times New Roman"/>
          <w:b w:val="false"/>
          <w:i w:val="false"/>
          <w:color w:val="000000"/>
          <w:sz w:val="28"/>
        </w:rPr>
        <w:t>
      6) салондар мен алдыңғы орындардағы көркем паркеттер – төсем;</w:t>
      </w:r>
    </w:p>
    <w:bookmarkEnd w:id="4738"/>
    <w:bookmarkStart w:name="z4738" w:id="4739"/>
    <w:p>
      <w:pPr>
        <w:spacing w:after="0"/>
        <w:ind w:left="0"/>
        <w:jc w:val="both"/>
      </w:pPr>
      <w:r>
        <w:rPr>
          <w:rFonts w:ascii="Times New Roman"/>
          <w:b w:val="false"/>
          <w:i w:val="false"/>
          <w:color w:val="000000"/>
          <w:sz w:val="28"/>
        </w:rPr>
        <w:t>
      7) кемедегі панельдермен пиллерстер – жиһаздың стиліне сәйкестеп, ағаштың қымбат түрінен өңделген;</w:t>
      </w:r>
    </w:p>
    <w:bookmarkEnd w:id="4739"/>
    <w:bookmarkStart w:name="z4739" w:id="4740"/>
    <w:p>
      <w:pPr>
        <w:spacing w:after="0"/>
        <w:ind w:left="0"/>
        <w:jc w:val="both"/>
      </w:pPr>
      <w:r>
        <w:rPr>
          <w:rFonts w:ascii="Times New Roman"/>
          <w:b w:val="false"/>
          <w:i w:val="false"/>
          <w:color w:val="000000"/>
          <w:sz w:val="28"/>
        </w:rPr>
        <w:t xml:space="preserve">
      8) кемедегі алдыңғы орын, жиһаз, пианино – бояуды қалпына келтіру және нитралакпен бояу; </w:t>
      </w:r>
    </w:p>
    <w:bookmarkEnd w:id="4740"/>
    <w:bookmarkStart w:name="z4740" w:id="4741"/>
    <w:p>
      <w:pPr>
        <w:spacing w:after="0"/>
        <w:ind w:left="0"/>
        <w:jc w:val="both"/>
      </w:pPr>
      <w:r>
        <w:rPr>
          <w:rFonts w:ascii="Times New Roman"/>
          <w:b w:val="false"/>
          <w:i w:val="false"/>
          <w:color w:val="000000"/>
          <w:sz w:val="28"/>
        </w:rPr>
        <w:t>
      9) демалыс орны және тірі табиғат – рельефті тақта және айна; 10) вертикальды шкаф, буфеттер, бюро – түрлі көркем қымбат фанерден жіңішке жолақпен фанерлеу.</w:t>
      </w:r>
    </w:p>
    <w:bookmarkEnd w:id="4741"/>
    <w:bookmarkStart w:name="z4741" w:id="4742"/>
    <w:p>
      <w:pPr>
        <w:spacing w:after="0"/>
        <w:ind w:left="0"/>
        <w:jc w:val="both"/>
      </w:pPr>
      <w:r>
        <w:rPr>
          <w:rFonts w:ascii="Times New Roman"/>
          <w:b w:val="false"/>
          <w:i w:val="false"/>
          <w:color w:val="000000"/>
          <w:sz w:val="28"/>
        </w:rPr>
        <w:t>
      27. Кеме корпусын жөндеуші</w:t>
      </w:r>
    </w:p>
    <w:bookmarkEnd w:id="4742"/>
    <w:bookmarkStart w:name="z4742" w:id="4743"/>
    <w:p>
      <w:pPr>
        <w:spacing w:after="0"/>
        <w:ind w:left="0"/>
        <w:jc w:val="both"/>
      </w:pPr>
      <w:r>
        <w:rPr>
          <w:rFonts w:ascii="Times New Roman"/>
          <w:b w:val="false"/>
          <w:i w:val="false"/>
          <w:color w:val="000000"/>
          <w:sz w:val="28"/>
        </w:rPr>
        <w:t>
      Параграф 1. Кеме корпусын жөндеуші, 1-разряд</w:t>
      </w:r>
    </w:p>
    <w:bookmarkEnd w:id="4743"/>
    <w:bookmarkStart w:name="z4743" w:id="4744"/>
    <w:p>
      <w:pPr>
        <w:spacing w:after="0"/>
        <w:ind w:left="0"/>
        <w:jc w:val="both"/>
      </w:pPr>
      <w:r>
        <w:rPr>
          <w:rFonts w:ascii="Times New Roman"/>
          <w:b w:val="false"/>
          <w:i w:val="false"/>
          <w:color w:val="000000"/>
          <w:sz w:val="28"/>
        </w:rPr>
        <w:t>
      384. Жұмыс сипаттамасы:</w:t>
      </w:r>
    </w:p>
    <w:bookmarkEnd w:id="4744"/>
    <w:bookmarkStart w:name="z4744" w:id="4745"/>
    <w:p>
      <w:pPr>
        <w:spacing w:after="0"/>
        <w:ind w:left="0"/>
        <w:jc w:val="both"/>
      </w:pPr>
      <w:r>
        <w:rPr>
          <w:rFonts w:ascii="Times New Roman"/>
          <w:b w:val="false"/>
          <w:i w:val="false"/>
          <w:color w:val="000000"/>
          <w:sz w:val="28"/>
        </w:rPr>
        <w:t>
      жай майда бөліктерді түзету және қолмен шабу, жұлып тазалау;</w:t>
      </w:r>
    </w:p>
    <w:bookmarkEnd w:id="4745"/>
    <w:bookmarkStart w:name="z4745" w:id="4746"/>
    <w:p>
      <w:pPr>
        <w:spacing w:after="0"/>
        <w:ind w:left="0"/>
        <w:jc w:val="both"/>
      </w:pPr>
      <w:r>
        <w:rPr>
          <w:rFonts w:ascii="Times New Roman"/>
          <w:b w:val="false"/>
          <w:i w:val="false"/>
          <w:color w:val="000000"/>
          <w:sz w:val="28"/>
        </w:rPr>
        <w:t>
      бөліктер мен түйіндерді тазалау, майлылықтан тазалау;</w:t>
      </w:r>
    </w:p>
    <w:bookmarkEnd w:id="4746"/>
    <w:bookmarkStart w:name="z4746" w:id="4747"/>
    <w:p>
      <w:pPr>
        <w:spacing w:after="0"/>
        <w:ind w:left="0"/>
        <w:jc w:val="both"/>
      </w:pPr>
      <w:r>
        <w:rPr>
          <w:rFonts w:ascii="Times New Roman"/>
          <w:b w:val="false"/>
          <w:i w:val="false"/>
          <w:color w:val="000000"/>
          <w:sz w:val="28"/>
        </w:rPr>
        <w:t>
      бөліктерді белгі бойынша кернелеу;</w:t>
      </w:r>
    </w:p>
    <w:bookmarkEnd w:id="4747"/>
    <w:bookmarkStart w:name="z4747" w:id="4748"/>
    <w:p>
      <w:pPr>
        <w:spacing w:after="0"/>
        <w:ind w:left="0"/>
        <w:jc w:val="both"/>
      </w:pPr>
      <w:r>
        <w:rPr>
          <w:rFonts w:ascii="Times New Roman"/>
          <w:b w:val="false"/>
          <w:i w:val="false"/>
          <w:color w:val="000000"/>
          <w:sz w:val="28"/>
        </w:rPr>
        <w:t>
      дайындаманы және станокта өңдеу барысында бөліктерді қолдау;</w:t>
      </w:r>
    </w:p>
    <w:bookmarkEnd w:id="4748"/>
    <w:bookmarkStart w:name="z4748" w:id="4749"/>
    <w:p>
      <w:pPr>
        <w:spacing w:after="0"/>
        <w:ind w:left="0"/>
        <w:jc w:val="both"/>
      </w:pPr>
      <w:r>
        <w:rPr>
          <w:rFonts w:ascii="Times New Roman"/>
          <w:b w:val="false"/>
          <w:i w:val="false"/>
          <w:color w:val="000000"/>
          <w:sz w:val="28"/>
        </w:rPr>
        <w:t>
      бирка және төсенішке дайындамаларды жасау;</w:t>
      </w:r>
    </w:p>
    <w:bookmarkEnd w:id="4749"/>
    <w:bookmarkStart w:name="z4749" w:id="4750"/>
    <w:p>
      <w:pPr>
        <w:spacing w:after="0"/>
        <w:ind w:left="0"/>
        <w:jc w:val="both"/>
      </w:pPr>
      <w:r>
        <w:rPr>
          <w:rFonts w:ascii="Times New Roman"/>
          <w:b w:val="false"/>
          <w:i w:val="false"/>
          <w:color w:val="000000"/>
          <w:sz w:val="28"/>
        </w:rPr>
        <w:t xml:space="preserve">
      қарапайым слесарлық және жинау, өлшеу құралдарын қолдану. </w:t>
      </w:r>
    </w:p>
    <w:bookmarkEnd w:id="4750"/>
    <w:bookmarkStart w:name="z4750" w:id="4751"/>
    <w:p>
      <w:pPr>
        <w:spacing w:after="0"/>
        <w:ind w:left="0"/>
        <w:jc w:val="both"/>
      </w:pPr>
      <w:r>
        <w:rPr>
          <w:rFonts w:ascii="Times New Roman"/>
          <w:b w:val="false"/>
          <w:i w:val="false"/>
          <w:color w:val="000000"/>
          <w:sz w:val="28"/>
        </w:rPr>
        <w:t xml:space="preserve">
      385. Білуге тиіс: </w:t>
      </w:r>
    </w:p>
    <w:bookmarkEnd w:id="4751"/>
    <w:bookmarkStart w:name="z4751" w:id="4752"/>
    <w:p>
      <w:pPr>
        <w:spacing w:after="0"/>
        <w:ind w:left="0"/>
        <w:jc w:val="both"/>
      </w:pPr>
      <w:r>
        <w:rPr>
          <w:rFonts w:ascii="Times New Roman"/>
          <w:b w:val="false"/>
          <w:i w:val="false"/>
          <w:color w:val="000000"/>
          <w:sz w:val="28"/>
        </w:rPr>
        <w:t xml:space="preserve">
      кеме корпусының басты құрылымының атын; </w:t>
      </w:r>
    </w:p>
    <w:bookmarkEnd w:id="4752"/>
    <w:bookmarkStart w:name="z4752" w:id="4753"/>
    <w:p>
      <w:pPr>
        <w:spacing w:after="0"/>
        <w:ind w:left="0"/>
        <w:jc w:val="both"/>
      </w:pPr>
      <w:r>
        <w:rPr>
          <w:rFonts w:ascii="Times New Roman"/>
          <w:b w:val="false"/>
          <w:i w:val="false"/>
          <w:color w:val="000000"/>
          <w:sz w:val="28"/>
        </w:rPr>
        <w:t xml:space="preserve">
      кернелеу тәсілдерін; </w:t>
      </w:r>
    </w:p>
    <w:bookmarkEnd w:id="4753"/>
    <w:bookmarkStart w:name="z4753" w:id="4754"/>
    <w:p>
      <w:pPr>
        <w:spacing w:after="0"/>
        <w:ind w:left="0"/>
        <w:jc w:val="both"/>
      </w:pPr>
      <w:r>
        <w:rPr>
          <w:rFonts w:ascii="Times New Roman"/>
          <w:b w:val="false"/>
          <w:i w:val="false"/>
          <w:color w:val="000000"/>
          <w:sz w:val="28"/>
        </w:rPr>
        <w:t xml:space="preserve">
      тақтада жай ұсақ бөліктерді түзетудің тәсілдері мен негізгі әдістерін; </w:t>
      </w:r>
    </w:p>
    <w:bookmarkEnd w:id="4754"/>
    <w:bookmarkStart w:name="z4754" w:id="4755"/>
    <w:p>
      <w:pPr>
        <w:spacing w:after="0"/>
        <w:ind w:left="0"/>
        <w:jc w:val="both"/>
      </w:pPr>
      <w:r>
        <w:rPr>
          <w:rFonts w:ascii="Times New Roman"/>
          <w:b w:val="false"/>
          <w:i w:val="false"/>
          <w:color w:val="000000"/>
          <w:sz w:val="28"/>
        </w:rPr>
        <w:t>
      кеме корпусының басты құрылымының атын;</w:t>
      </w:r>
    </w:p>
    <w:bookmarkEnd w:id="4755"/>
    <w:bookmarkStart w:name="z4755" w:id="4756"/>
    <w:p>
      <w:pPr>
        <w:spacing w:after="0"/>
        <w:ind w:left="0"/>
        <w:jc w:val="both"/>
      </w:pPr>
      <w:r>
        <w:rPr>
          <w:rFonts w:ascii="Times New Roman"/>
          <w:b w:val="false"/>
          <w:i w:val="false"/>
          <w:color w:val="000000"/>
          <w:sz w:val="28"/>
        </w:rPr>
        <w:t>
      кернелеу әдістерін;</w:t>
      </w:r>
    </w:p>
    <w:bookmarkEnd w:id="4756"/>
    <w:bookmarkStart w:name="z4756" w:id="4757"/>
    <w:p>
      <w:pPr>
        <w:spacing w:after="0"/>
        <w:ind w:left="0"/>
        <w:jc w:val="both"/>
      </w:pPr>
      <w:r>
        <w:rPr>
          <w:rFonts w:ascii="Times New Roman"/>
          <w:b w:val="false"/>
          <w:i w:val="false"/>
          <w:color w:val="000000"/>
          <w:sz w:val="28"/>
        </w:rPr>
        <w:t xml:space="preserve">
      слесарлық және жинау, өлшеу (метр, сызғыш, кернеу) құралдарын қолдану және қолданудың ережелерін; </w:t>
      </w:r>
    </w:p>
    <w:bookmarkEnd w:id="4757"/>
    <w:bookmarkStart w:name="z4757" w:id="4758"/>
    <w:p>
      <w:pPr>
        <w:spacing w:after="0"/>
        <w:ind w:left="0"/>
        <w:jc w:val="both"/>
      </w:pPr>
      <w:r>
        <w:rPr>
          <w:rFonts w:ascii="Times New Roman"/>
          <w:b w:val="false"/>
          <w:i w:val="false"/>
          <w:color w:val="000000"/>
          <w:sz w:val="28"/>
        </w:rPr>
        <w:t>
      белгілеу және консервіленген материалдарды қолданудың ережелерін.</w:t>
      </w:r>
    </w:p>
    <w:bookmarkEnd w:id="4758"/>
    <w:bookmarkStart w:name="z4758" w:id="4759"/>
    <w:p>
      <w:pPr>
        <w:spacing w:after="0"/>
        <w:ind w:left="0"/>
        <w:jc w:val="both"/>
      </w:pPr>
      <w:r>
        <w:rPr>
          <w:rFonts w:ascii="Times New Roman"/>
          <w:b w:val="false"/>
          <w:i w:val="false"/>
          <w:color w:val="000000"/>
          <w:sz w:val="28"/>
        </w:rPr>
        <w:t>
      386. Жұмыс үлгілері:</w:t>
      </w:r>
    </w:p>
    <w:bookmarkEnd w:id="4759"/>
    <w:bookmarkStart w:name="z4759" w:id="4760"/>
    <w:p>
      <w:pPr>
        <w:spacing w:after="0"/>
        <w:ind w:left="0"/>
        <w:jc w:val="both"/>
      </w:pPr>
      <w:r>
        <w:rPr>
          <w:rFonts w:ascii="Times New Roman"/>
          <w:b w:val="false"/>
          <w:i w:val="false"/>
          <w:color w:val="000000"/>
          <w:sz w:val="28"/>
        </w:rPr>
        <w:t>
      1) биркалар – қолдан жасау;</w:t>
      </w:r>
    </w:p>
    <w:bookmarkEnd w:id="4760"/>
    <w:bookmarkStart w:name="z4760" w:id="4761"/>
    <w:p>
      <w:pPr>
        <w:spacing w:after="0"/>
        <w:ind w:left="0"/>
        <w:jc w:val="both"/>
      </w:pPr>
      <w:r>
        <w:rPr>
          <w:rFonts w:ascii="Times New Roman"/>
          <w:b w:val="false"/>
          <w:i w:val="false"/>
          <w:color w:val="000000"/>
          <w:sz w:val="28"/>
        </w:rPr>
        <w:t>
      2) қарапайым майда бөліктер (жолақтар, планкалар және тағы басқа) – тақтада жөндеу, қолмен тазалау;</w:t>
      </w:r>
    </w:p>
    <w:bookmarkEnd w:id="4761"/>
    <w:bookmarkStart w:name="z4761" w:id="4762"/>
    <w:p>
      <w:pPr>
        <w:spacing w:after="0"/>
        <w:ind w:left="0"/>
        <w:jc w:val="both"/>
      </w:pPr>
      <w:r>
        <w:rPr>
          <w:rFonts w:ascii="Times New Roman"/>
          <w:b w:val="false"/>
          <w:i w:val="false"/>
          <w:color w:val="000000"/>
          <w:sz w:val="28"/>
        </w:rPr>
        <w:t>
      3) парониттан, резеңкеден, картоннан жасалған төсенішке арналған дайындама - белгілеу, кесу;</w:t>
      </w:r>
    </w:p>
    <w:bookmarkEnd w:id="4762"/>
    <w:bookmarkStart w:name="z4762" w:id="4763"/>
    <w:p>
      <w:pPr>
        <w:spacing w:after="0"/>
        <w:ind w:left="0"/>
        <w:jc w:val="both"/>
      </w:pPr>
      <w:r>
        <w:rPr>
          <w:rFonts w:ascii="Times New Roman"/>
          <w:b w:val="false"/>
          <w:i w:val="false"/>
          <w:color w:val="000000"/>
          <w:sz w:val="28"/>
        </w:rPr>
        <w:t>
      4) кництар, жолақтар, планкалар, төсеніштер – кернелеу.</w:t>
      </w:r>
    </w:p>
    <w:bookmarkEnd w:id="4763"/>
    <w:bookmarkStart w:name="z4763" w:id="4764"/>
    <w:p>
      <w:pPr>
        <w:spacing w:after="0"/>
        <w:ind w:left="0"/>
        <w:jc w:val="both"/>
      </w:pPr>
      <w:r>
        <w:rPr>
          <w:rFonts w:ascii="Times New Roman"/>
          <w:b w:val="false"/>
          <w:i w:val="false"/>
          <w:color w:val="000000"/>
          <w:sz w:val="28"/>
        </w:rPr>
        <w:t>
      Параграф 2. Кеме корпусын жөндеуші, 2-разряд</w:t>
      </w:r>
    </w:p>
    <w:bookmarkEnd w:id="4764"/>
    <w:bookmarkStart w:name="z4764" w:id="4765"/>
    <w:p>
      <w:pPr>
        <w:spacing w:after="0"/>
        <w:ind w:left="0"/>
        <w:jc w:val="both"/>
      </w:pPr>
      <w:r>
        <w:rPr>
          <w:rFonts w:ascii="Times New Roman"/>
          <w:b w:val="false"/>
          <w:i w:val="false"/>
          <w:color w:val="000000"/>
          <w:sz w:val="28"/>
        </w:rPr>
        <w:t>
      387. Жұмыс сипаттамасы:</w:t>
      </w:r>
    </w:p>
    <w:bookmarkEnd w:id="4765"/>
    <w:bookmarkStart w:name="z4765" w:id="4766"/>
    <w:p>
      <w:pPr>
        <w:spacing w:after="0"/>
        <w:ind w:left="0"/>
        <w:jc w:val="both"/>
      </w:pPr>
      <w:r>
        <w:rPr>
          <w:rFonts w:ascii="Times New Roman"/>
          <w:b w:val="false"/>
          <w:i w:val="false"/>
          <w:color w:val="000000"/>
          <w:sz w:val="28"/>
        </w:rPr>
        <w:t>
      шаблонға қарап кеме корпусының қарапайым бөліктерін және нобайына қарап түзу сызықты пішінді белгілеу;</w:t>
      </w:r>
    </w:p>
    <w:bookmarkEnd w:id="4766"/>
    <w:bookmarkStart w:name="z4766" w:id="4767"/>
    <w:p>
      <w:pPr>
        <w:spacing w:after="0"/>
        <w:ind w:left="0"/>
        <w:jc w:val="both"/>
      </w:pPr>
      <w:r>
        <w:rPr>
          <w:rFonts w:ascii="Times New Roman"/>
          <w:b w:val="false"/>
          <w:i w:val="false"/>
          <w:color w:val="000000"/>
          <w:sz w:val="28"/>
        </w:rPr>
        <w:t>
      тақтада қолмен қарапайым бөліктерді және ұсақ түйіндерді түзету;</w:t>
      </w:r>
    </w:p>
    <w:bookmarkEnd w:id="4767"/>
    <w:bookmarkStart w:name="z4767" w:id="4768"/>
    <w:p>
      <w:pPr>
        <w:spacing w:after="0"/>
        <w:ind w:left="0"/>
        <w:jc w:val="both"/>
      </w:pPr>
      <w:r>
        <w:rPr>
          <w:rFonts w:ascii="Times New Roman"/>
          <w:b w:val="false"/>
          <w:i w:val="false"/>
          <w:color w:val="000000"/>
          <w:sz w:val="28"/>
        </w:rPr>
        <w:t>
      көліктің пневматикалық бөлігіне жауапты емес тесігін сүргілеу;</w:t>
      </w:r>
    </w:p>
    <w:bookmarkEnd w:id="4768"/>
    <w:bookmarkStart w:name="z4768" w:id="4769"/>
    <w:p>
      <w:pPr>
        <w:spacing w:after="0"/>
        <w:ind w:left="0"/>
        <w:jc w:val="both"/>
      </w:pPr>
      <w:r>
        <w:rPr>
          <w:rFonts w:ascii="Times New Roman"/>
          <w:b w:val="false"/>
          <w:i w:val="false"/>
          <w:color w:val="000000"/>
          <w:sz w:val="28"/>
        </w:rPr>
        <w:t>
      құралды ұштау (сүргіден басқаны);</w:t>
      </w:r>
    </w:p>
    <w:bookmarkEnd w:id="4769"/>
    <w:bookmarkStart w:name="z4769" w:id="4770"/>
    <w:p>
      <w:pPr>
        <w:spacing w:after="0"/>
        <w:ind w:left="0"/>
        <w:jc w:val="both"/>
      </w:pPr>
      <w:r>
        <w:rPr>
          <w:rFonts w:ascii="Times New Roman"/>
          <w:b w:val="false"/>
          <w:i w:val="false"/>
          <w:color w:val="000000"/>
          <w:sz w:val="28"/>
        </w:rPr>
        <w:t>
      жиекті және пневматикалық көліктің тігісін сүргілеуде бөліктің құру, орнын тазалау;</w:t>
      </w:r>
    </w:p>
    <w:bookmarkEnd w:id="4770"/>
    <w:bookmarkStart w:name="z4770" w:id="4771"/>
    <w:p>
      <w:pPr>
        <w:spacing w:after="0"/>
        <w:ind w:left="0"/>
        <w:jc w:val="both"/>
      </w:pPr>
      <w:r>
        <w:rPr>
          <w:rFonts w:ascii="Times New Roman"/>
          <w:b w:val="false"/>
          <w:i w:val="false"/>
          <w:color w:val="000000"/>
          <w:sz w:val="28"/>
        </w:rPr>
        <w:t>
      төсеніштерді, бұқтырманы іріктеу;</w:t>
      </w:r>
    </w:p>
    <w:bookmarkEnd w:id="4771"/>
    <w:bookmarkStart w:name="z4771" w:id="4772"/>
    <w:p>
      <w:pPr>
        <w:spacing w:after="0"/>
        <w:ind w:left="0"/>
        <w:jc w:val="both"/>
      </w:pPr>
      <w:r>
        <w:rPr>
          <w:rFonts w:ascii="Times New Roman"/>
          <w:b w:val="false"/>
          <w:i w:val="false"/>
          <w:color w:val="000000"/>
          <w:sz w:val="28"/>
        </w:rPr>
        <w:t>
      сынау барысындағы корпустық құрылымға бор және сабын ерітінділер жағу және дайындау;</w:t>
      </w:r>
    </w:p>
    <w:bookmarkEnd w:id="4772"/>
    <w:bookmarkStart w:name="z4772" w:id="4773"/>
    <w:p>
      <w:pPr>
        <w:spacing w:after="0"/>
        <w:ind w:left="0"/>
        <w:jc w:val="both"/>
      </w:pPr>
      <w:r>
        <w:rPr>
          <w:rFonts w:ascii="Times New Roman"/>
          <w:b w:val="false"/>
          <w:i w:val="false"/>
          <w:color w:val="000000"/>
          <w:sz w:val="28"/>
        </w:rPr>
        <w:t>
      дайындама мен қаңылтыр және профильді металдан жасалған тік сызықты пішіннің бөлігін станокта кесу;</w:t>
      </w:r>
    </w:p>
    <w:bookmarkEnd w:id="4773"/>
    <w:bookmarkStart w:name="z4773" w:id="4774"/>
    <w:p>
      <w:pPr>
        <w:spacing w:after="0"/>
        <w:ind w:left="0"/>
        <w:jc w:val="both"/>
      </w:pPr>
      <w:r>
        <w:rPr>
          <w:rFonts w:ascii="Times New Roman"/>
          <w:b w:val="false"/>
          <w:i w:val="false"/>
          <w:color w:val="000000"/>
          <w:sz w:val="28"/>
        </w:rPr>
        <w:t>
      престерде бөліктерді тесу;</w:t>
      </w:r>
    </w:p>
    <w:bookmarkEnd w:id="4774"/>
    <w:bookmarkStart w:name="z4774" w:id="4775"/>
    <w:p>
      <w:pPr>
        <w:spacing w:after="0"/>
        <w:ind w:left="0"/>
        <w:jc w:val="both"/>
      </w:pPr>
      <w:r>
        <w:rPr>
          <w:rFonts w:ascii="Times New Roman"/>
          <w:b w:val="false"/>
          <w:i w:val="false"/>
          <w:color w:val="000000"/>
          <w:sz w:val="28"/>
        </w:rPr>
        <w:t>
      төменгі деңгейдегі жылы дәнекерлеудің көмегімен жиекті бөлу;</w:t>
      </w:r>
    </w:p>
    <w:bookmarkEnd w:id="4775"/>
    <w:bookmarkStart w:name="z4775" w:id="4776"/>
    <w:p>
      <w:pPr>
        <w:spacing w:after="0"/>
        <w:ind w:left="0"/>
        <w:jc w:val="both"/>
      </w:pPr>
      <w:r>
        <w:rPr>
          <w:rFonts w:ascii="Times New Roman"/>
          <w:b w:val="false"/>
          <w:i w:val="false"/>
          <w:color w:val="000000"/>
          <w:sz w:val="28"/>
        </w:rPr>
        <w:t xml:space="preserve">
      төменгі деңгейде көміртекті және аз қоспалы болаттан жасалған қарапайым конструкцияларды жинаған кезде электр қармап алу, жылумен кесу және пневматикалық шабу; </w:t>
      </w:r>
    </w:p>
    <w:bookmarkEnd w:id="4776"/>
    <w:bookmarkStart w:name="z4776" w:id="4777"/>
    <w:p>
      <w:pPr>
        <w:spacing w:after="0"/>
        <w:ind w:left="0"/>
        <w:jc w:val="both"/>
      </w:pPr>
      <w:r>
        <w:rPr>
          <w:rFonts w:ascii="Times New Roman"/>
          <w:b w:val="false"/>
          <w:i w:val="false"/>
          <w:color w:val="000000"/>
          <w:sz w:val="28"/>
        </w:rPr>
        <w:t>
      жоғары білікті кеме корпусын жөндеушінің басшылығымен демонтаждау, жөндеу, тіке көлденең бөліктерді, шығыңқы кницті, бракет, орынды заттар, жалпы кеме желдеткішін орнату, кеме жиһаздарын құру және т.б.</w:t>
      </w:r>
    </w:p>
    <w:bookmarkEnd w:id="4777"/>
    <w:bookmarkStart w:name="z4777" w:id="4778"/>
    <w:p>
      <w:pPr>
        <w:spacing w:after="0"/>
        <w:ind w:left="0"/>
        <w:jc w:val="both"/>
      </w:pPr>
      <w:r>
        <w:rPr>
          <w:rFonts w:ascii="Times New Roman"/>
          <w:b w:val="false"/>
          <w:i w:val="false"/>
          <w:color w:val="000000"/>
          <w:sz w:val="28"/>
        </w:rPr>
        <w:t xml:space="preserve">
      388. Білуге тиіс: </w:t>
      </w:r>
    </w:p>
    <w:bookmarkEnd w:id="4778"/>
    <w:bookmarkStart w:name="z4778" w:id="4779"/>
    <w:p>
      <w:pPr>
        <w:spacing w:after="0"/>
        <w:ind w:left="0"/>
        <w:jc w:val="both"/>
      </w:pPr>
      <w:r>
        <w:rPr>
          <w:rFonts w:ascii="Times New Roman"/>
          <w:b w:val="false"/>
          <w:i w:val="false"/>
          <w:color w:val="000000"/>
          <w:sz w:val="28"/>
        </w:rPr>
        <w:t xml:space="preserve">
      кеме корпусы мен тораптарының, бойлай және көлденең жатқан байланыстардың атауын; </w:t>
      </w:r>
    </w:p>
    <w:bookmarkEnd w:id="4779"/>
    <w:bookmarkStart w:name="z4779" w:id="4780"/>
    <w:p>
      <w:pPr>
        <w:spacing w:after="0"/>
        <w:ind w:left="0"/>
        <w:jc w:val="both"/>
      </w:pPr>
      <w:r>
        <w:rPr>
          <w:rFonts w:ascii="Times New Roman"/>
          <w:b w:val="false"/>
          <w:i w:val="false"/>
          <w:color w:val="000000"/>
          <w:sz w:val="28"/>
        </w:rPr>
        <w:t>
      кеме корпусының қарапайым бөліктерін белгілеудің әдісін;</w:t>
      </w:r>
    </w:p>
    <w:bookmarkEnd w:id="4780"/>
    <w:bookmarkStart w:name="z4780" w:id="4781"/>
    <w:p>
      <w:pPr>
        <w:spacing w:after="0"/>
        <w:ind w:left="0"/>
        <w:jc w:val="both"/>
      </w:pPr>
      <w:r>
        <w:rPr>
          <w:rFonts w:ascii="Times New Roman"/>
          <w:b w:val="false"/>
          <w:i w:val="false"/>
          <w:color w:val="000000"/>
          <w:sz w:val="28"/>
        </w:rPr>
        <w:t xml:space="preserve">
      негізгі жабдықтардың және орынды заттардың номенклатурасын; </w:t>
      </w:r>
    </w:p>
    <w:bookmarkEnd w:id="4781"/>
    <w:bookmarkStart w:name="z4781" w:id="4782"/>
    <w:p>
      <w:pPr>
        <w:spacing w:after="0"/>
        <w:ind w:left="0"/>
        <w:jc w:val="both"/>
      </w:pPr>
      <w:r>
        <w:rPr>
          <w:rFonts w:ascii="Times New Roman"/>
          <w:b w:val="false"/>
          <w:i w:val="false"/>
          <w:color w:val="000000"/>
          <w:sz w:val="28"/>
        </w:rPr>
        <w:t>
      қарапайым геометриялық құрылымның, геометриялық фигуралардың қарапайым ұңғысын;</w:t>
      </w:r>
    </w:p>
    <w:bookmarkEnd w:id="4782"/>
    <w:bookmarkStart w:name="z4782" w:id="4783"/>
    <w:p>
      <w:pPr>
        <w:spacing w:after="0"/>
        <w:ind w:left="0"/>
        <w:jc w:val="both"/>
      </w:pPr>
      <w:r>
        <w:rPr>
          <w:rFonts w:ascii="Times New Roman"/>
          <w:b w:val="false"/>
          <w:i w:val="false"/>
          <w:color w:val="000000"/>
          <w:sz w:val="28"/>
        </w:rPr>
        <w:t>
      қарапайым бөлшектер мен тораптарды жөндеудің тәсілдерін;</w:t>
      </w:r>
    </w:p>
    <w:bookmarkEnd w:id="4783"/>
    <w:bookmarkStart w:name="z4783" w:id="4784"/>
    <w:p>
      <w:pPr>
        <w:spacing w:after="0"/>
        <w:ind w:left="0"/>
        <w:jc w:val="both"/>
      </w:pPr>
      <w:r>
        <w:rPr>
          <w:rFonts w:ascii="Times New Roman"/>
          <w:b w:val="false"/>
          <w:i w:val="false"/>
          <w:color w:val="000000"/>
          <w:sz w:val="28"/>
        </w:rPr>
        <w:t xml:space="preserve">
      жұмыс істеу принципін және пневматикалық, дәнекерлеу, зат кескіш және механикалық жабдықтардың қызметі мен қолдану ережелерін; </w:t>
      </w:r>
    </w:p>
    <w:bookmarkEnd w:id="4784"/>
    <w:bookmarkStart w:name="z4784" w:id="4785"/>
    <w:p>
      <w:pPr>
        <w:spacing w:after="0"/>
        <w:ind w:left="0"/>
        <w:jc w:val="both"/>
      </w:pPr>
      <w:r>
        <w:rPr>
          <w:rFonts w:ascii="Times New Roman"/>
          <w:b w:val="false"/>
          <w:i w:val="false"/>
          <w:color w:val="000000"/>
          <w:sz w:val="28"/>
        </w:rPr>
        <w:t xml:space="preserve">
      болат, қорытпа, электродтың басты ерекшеліктерін; </w:t>
      </w:r>
    </w:p>
    <w:bookmarkEnd w:id="4785"/>
    <w:bookmarkStart w:name="z4785" w:id="4786"/>
    <w:p>
      <w:pPr>
        <w:spacing w:after="0"/>
        <w:ind w:left="0"/>
        <w:jc w:val="both"/>
      </w:pPr>
      <w:r>
        <w:rPr>
          <w:rFonts w:ascii="Times New Roman"/>
          <w:b w:val="false"/>
          <w:i w:val="false"/>
          <w:color w:val="000000"/>
          <w:sz w:val="28"/>
        </w:rPr>
        <w:t>
      қысылған ауа желілерін қолдану ережелерін;</w:t>
      </w:r>
    </w:p>
    <w:bookmarkEnd w:id="4786"/>
    <w:bookmarkStart w:name="z4786" w:id="4787"/>
    <w:p>
      <w:pPr>
        <w:spacing w:after="0"/>
        <w:ind w:left="0"/>
        <w:jc w:val="both"/>
      </w:pPr>
      <w:r>
        <w:rPr>
          <w:rFonts w:ascii="Times New Roman"/>
          <w:b w:val="false"/>
          <w:i w:val="false"/>
          <w:color w:val="000000"/>
          <w:sz w:val="28"/>
        </w:rPr>
        <w:t xml:space="preserve">
      дәнекерлеуге арналған құрылғының дайындау ережесін; </w:t>
      </w:r>
    </w:p>
    <w:bookmarkEnd w:id="4787"/>
    <w:bookmarkStart w:name="z4787" w:id="4788"/>
    <w:p>
      <w:pPr>
        <w:spacing w:after="0"/>
        <w:ind w:left="0"/>
        <w:jc w:val="both"/>
      </w:pPr>
      <w:r>
        <w:rPr>
          <w:rFonts w:ascii="Times New Roman"/>
          <w:b w:val="false"/>
          <w:i w:val="false"/>
          <w:color w:val="000000"/>
          <w:sz w:val="28"/>
        </w:rPr>
        <w:t xml:space="preserve">
      қарапайым жинау сызбасын оқудың ережесін; </w:t>
      </w:r>
    </w:p>
    <w:bookmarkEnd w:id="4788"/>
    <w:bookmarkStart w:name="z4788" w:id="4789"/>
    <w:p>
      <w:pPr>
        <w:spacing w:after="0"/>
        <w:ind w:left="0"/>
        <w:jc w:val="both"/>
      </w:pPr>
      <w:r>
        <w:rPr>
          <w:rFonts w:ascii="Times New Roman"/>
          <w:b w:val="false"/>
          <w:i w:val="false"/>
          <w:color w:val="000000"/>
          <w:sz w:val="28"/>
        </w:rPr>
        <w:t xml:space="preserve">
      белгілік және өлшеу құралдарын; </w:t>
      </w:r>
    </w:p>
    <w:bookmarkEnd w:id="4789"/>
    <w:bookmarkStart w:name="z4789" w:id="4790"/>
    <w:p>
      <w:pPr>
        <w:spacing w:after="0"/>
        <w:ind w:left="0"/>
        <w:jc w:val="both"/>
      </w:pPr>
      <w:r>
        <w:rPr>
          <w:rFonts w:ascii="Times New Roman"/>
          <w:b w:val="false"/>
          <w:i w:val="false"/>
          <w:color w:val="000000"/>
          <w:sz w:val="28"/>
        </w:rPr>
        <w:t>
      құралды ұштаудың ережелерін (сүргіден басқасын).</w:t>
      </w:r>
    </w:p>
    <w:bookmarkEnd w:id="4790"/>
    <w:bookmarkStart w:name="z4790" w:id="4791"/>
    <w:p>
      <w:pPr>
        <w:spacing w:after="0"/>
        <w:ind w:left="0"/>
        <w:jc w:val="both"/>
      </w:pPr>
      <w:r>
        <w:rPr>
          <w:rFonts w:ascii="Times New Roman"/>
          <w:b w:val="false"/>
          <w:i w:val="false"/>
          <w:color w:val="000000"/>
          <w:sz w:val="28"/>
        </w:rPr>
        <w:t>
      389. Жұмыс үлгілері:</w:t>
      </w:r>
    </w:p>
    <w:bookmarkEnd w:id="4791"/>
    <w:bookmarkStart w:name="z4791" w:id="4792"/>
    <w:p>
      <w:pPr>
        <w:spacing w:after="0"/>
        <w:ind w:left="0"/>
        <w:jc w:val="both"/>
      </w:pPr>
      <w:r>
        <w:rPr>
          <w:rFonts w:ascii="Times New Roman"/>
          <w:b w:val="false"/>
          <w:i w:val="false"/>
          <w:color w:val="000000"/>
          <w:sz w:val="28"/>
        </w:rPr>
        <w:t>
      1) үйілген брус – демонтаждау;</w:t>
      </w:r>
    </w:p>
    <w:bookmarkEnd w:id="4792"/>
    <w:bookmarkStart w:name="z4792" w:id="4793"/>
    <w:p>
      <w:pPr>
        <w:spacing w:after="0"/>
        <w:ind w:left="0"/>
        <w:jc w:val="both"/>
      </w:pPr>
      <w:r>
        <w:rPr>
          <w:rFonts w:ascii="Times New Roman"/>
          <w:b w:val="false"/>
          <w:i w:val="false"/>
          <w:color w:val="000000"/>
          <w:sz w:val="28"/>
        </w:rPr>
        <w:t>
      2) каюталық желдеткіштер – шешу, сұрыптау;</w:t>
      </w:r>
    </w:p>
    <w:bookmarkEnd w:id="4793"/>
    <w:bookmarkStart w:name="z4793" w:id="4794"/>
    <w:p>
      <w:pPr>
        <w:spacing w:after="0"/>
        <w:ind w:left="0"/>
        <w:jc w:val="both"/>
      </w:pPr>
      <w:r>
        <w:rPr>
          <w:rFonts w:ascii="Times New Roman"/>
          <w:b w:val="false"/>
          <w:i w:val="false"/>
          <w:color w:val="000000"/>
          <w:sz w:val="28"/>
        </w:rPr>
        <w:t>
      3) өткізгіш металл есіктер – демонтаждау;</w:t>
      </w:r>
    </w:p>
    <w:bookmarkEnd w:id="4794"/>
    <w:bookmarkStart w:name="z4794" w:id="4795"/>
    <w:p>
      <w:pPr>
        <w:spacing w:after="0"/>
        <w:ind w:left="0"/>
        <w:jc w:val="both"/>
      </w:pPr>
      <w:r>
        <w:rPr>
          <w:rFonts w:ascii="Times New Roman"/>
          <w:b w:val="false"/>
          <w:i w:val="false"/>
          <w:color w:val="000000"/>
          <w:sz w:val="28"/>
        </w:rPr>
        <w:t xml:space="preserve">
      4) дисктер, фланецтер және басқа да қарапайым бөлшектер – шаблонға байланысты белгілер; </w:t>
      </w:r>
    </w:p>
    <w:bookmarkEnd w:id="4795"/>
    <w:bookmarkStart w:name="z4795" w:id="4796"/>
    <w:p>
      <w:pPr>
        <w:spacing w:after="0"/>
        <w:ind w:left="0"/>
        <w:jc w:val="both"/>
      </w:pPr>
      <w:r>
        <w:rPr>
          <w:rFonts w:ascii="Times New Roman"/>
          <w:b w:val="false"/>
          <w:i w:val="false"/>
          <w:color w:val="000000"/>
          <w:sz w:val="28"/>
        </w:rPr>
        <w:t>
      5) сәйкес келмейтін конструкцияларда бітеу – дайындау, орнату;</w:t>
      </w:r>
    </w:p>
    <w:bookmarkEnd w:id="4796"/>
    <w:bookmarkStart w:name="z4796" w:id="4797"/>
    <w:p>
      <w:pPr>
        <w:spacing w:after="0"/>
        <w:ind w:left="0"/>
        <w:jc w:val="both"/>
      </w:pPr>
      <w:r>
        <w:rPr>
          <w:rFonts w:ascii="Times New Roman"/>
          <w:b w:val="false"/>
          <w:i w:val="false"/>
          <w:color w:val="000000"/>
          <w:sz w:val="28"/>
        </w:rPr>
        <w:t xml:space="preserve">
      6) кництар, бракеттер – түзету; </w:t>
      </w:r>
    </w:p>
    <w:bookmarkEnd w:id="4797"/>
    <w:bookmarkStart w:name="z4797" w:id="4798"/>
    <w:p>
      <w:pPr>
        <w:spacing w:after="0"/>
        <w:ind w:left="0"/>
        <w:jc w:val="both"/>
      </w:pPr>
      <w:r>
        <w:rPr>
          <w:rFonts w:ascii="Times New Roman"/>
          <w:b w:val="false"/>
          <w:i w:val="false"/>
          <w:color w:val="000000"/>
          <w:sz w:val="28"/>
        </w:rPr>
        <w:t>
      7) бумен жылытатын тіке қабаттар, тіке тік бұрышты панельдер, комингстер жиһаздар – дайындау;</w:t>
      </w:r>
    </w:p>
    <w:bookmarkEnd w:id="4798"/>
    <w:bookmarkStart w:name="z4798" w:id="4799"/>
    <w:p>
      <w:pPr>
        <w:spacing w:after="0"/>
        <w:ind w:left="0"/>
        <w:jc w:val="both"/>
      </w:pPr>
      <w:r>
        <w:rPr>
          <w:rFonts w:ascii="Times New Roman"/>
          <w:b w:val="false"/>
          <w:i w:val="false"/>
          <w:color w:val="000000"/>
          <w:sz w:val="28"/>
        </w:rPr>
        <w:t>
      8) кронштейндер, қармақтар, салпыншақтар, басқыштар – дайындау, орнату;</w:t>
      </w:r>
    </w:p>
    <w:bookmarkEnd w:id="4799"/>
    <w:bookmarkStart w:name="z4799" w:id="4800"/>
    <w:p>
      <w:pPr>
        <w:spacing w:after="0"/>
        <w:ind w:left="0"/>
        <w:jc w:val="both"/>
      </w:pPr>
      <w:r>
        <w:rPr>
          <w:rFonts w:ascii="Times New Roman"/>
          <w:b w:val="false"/>
          <w:i w:val="false"/>
          <w:color w:val="000000"/>
          <w:sz w:val="28"/>
        </w:rPr>
        <w:t>
      9) қақпақтар және қылтық комингстер – демонтаж;</w:t>
      </w:r>
    </w:p>
    <w:bookmarkEnd w:id="4800"/>
    <w:bookmarkStart w:name="z4800" w:id="4801"/>
    <w:p>
      <w:pPr>
        <w:spacing w:after="0"/>
        <w:ind w:left="0"/>
        <w:jc w:val="both"/>
      </w:pPr>
      <w:r>
        <w:rPr>
          <w:rFonts w:ascii="Times New Roman"/>
          <w:b w:val="false"/>
          <w:i w:val="false"/>
          <w:color w:val="000000"/>
          <w:sz w:val="28"/>
        </w:rPr>
        <w:t>
      10) лючин құрсаулықтары – дайындау;</w:t>
      </w:r>
    </w:p>
    <w:bookmarkEnd w:id="4801"/>
    <w:bookmarkStart w:name="z4801" w:id="4802"/>
    <w:p>
      <w:pPr>
        <w:spacing w:after="0"/>
        <w:ind w:left="0"/>
        <w:jc w:val="both"/>
      </w:pPr>
      <w:r>
        <w:rPr>
          <w:rFonts w:ascii="Times New Roman"/>
          <w:b w:val="false"/>
          <w:i w:val="false"/>
          <w:color w:val="000000"/>
          <w:sz w:val="28"/>
        </w:rPr>
        <w:t>
      11) уақытша оқшаулау люктері, қиындылар, қылтық – орнату, демонтаждау;</w:t>
      </w:r>
    </w:p>
    <w:bookmarkEnd w:id="4802"/>
    <w:bookmarkStart w:name="z4802" w:id="4803"/>
    <w:p>
      <w:pPr>
        <w:spacing w:after="0"/>
        <w:ind w:left="0"/>
        <w:jc w:val="both"/>
      </w:pPr>
      <w:r>
        <w:rPr>
          <w:rFonts w:ascii="Times New Roman"/>
          <w:b w:val="false"/>
          <w:i w:val="false"/>
          <w:color w:val="000000"/>
          <w:sz w:val="28"/>
        </w:rPr>
        <w:t>
      12) тақталар, қазан машинасы бөлігінің паелы – алып тастау;</w:t>
      </w:r>
    </w:p>
    <w:bookmarkEnd w:id="4803"/>
    <w:bookmarkStart w:name="z4803" w:id="4804"/>
    <w:p>
      <w:pPr>
        <w:spacing w:after="0"/>
        <w:ind w:left="0"/>
        <w:jc w:val="both"/>
      </w:pPr>
      <w:r>
        <w:rPr>
          <w:rFonts w:ascii="Times New Roman"/>
          <w:b w:val="false"/>
          <w:i w:val="false"/>
          <w:color w:val="000000"/>
          <w:sz w:val="28"/>
        </w:rPr>
        <w:t>
      13) қорғаушылар – алып тастау;</w:t>
      </w:r>
    </w:p>
    <w:bookmarkEnd w:id="4804"/>
    <w:bookmarkStart w:name="z4804" w:id="4805"/>
    <w:p>
      <w:pPr>
        <w:spacing w:after="0"/>
        <w:ind w:left="0"/>
        <w:jc w:val="both"/>
      </w:pPr>
      <w:r>
        <w:rPr>
          <w:rFonts w:ascii="Times New Roman"/>
          <w:b w:val="false"/>
          <w:i w:val="false"/>
          <w:color w:val="000000"/>
          <w:sz w:val="28"/>
        </w:rPr>
        <w:t>
      14) басқыш-траптар – дайындау, жайпақ бетіне орнату;</w:t>
      </w:r>
    </w:p>
    <w:bookmarkEnd w:id="4805"/>
    <w:bookmarkStart w:name="z4805" w:id="4806"/>
    <w:p>
      <w:pPr>
        <w:spacing w:after="0"/>
        <w:ind w:left="0"/>
        <w:jc w:val="both"/>
      </w:pPr>
      <w:r>
        <w:rPr>
          <w:rFonts w:ascii="Times New Roman"/>
          <w:b w:val="false"/>
          <w:i w:val="false"/>
          <w:color w:val="000000"/>
          <w:sz w:val="28"/>
        </w:rPr>
        <w:t>
      15) қаңылтыр болат – белгі бойынша газбен кесу;</w:t>
      </w:r>
    </w:p>
    <w:bookmarkEnd w:id="4806"/>
    <w:bookmarkStart w:name="z4806" w:id="4807"/>
    <w:p>
      <w:pPr>
        <w:spacing w:after="0"/>
        <w:ind w:left="0"/>
        <w:jc w:val="both"/>
      </w:pPr>
      <w:r>
        <w:rPr>
          <w:rFonts w:ascii="Times New Roman"/>
          <w:b w:val="false"/>
          <w:i w:val="false"/>
          <w:color w:val="000000"/>
          <w:sz w:val="28"/>
        </w:rPr>
        <w:t>
      16) профильді болат ( № 12,5-ге дейін; швеллер № 14-ге дейін) – станокта кесу;</w:t>
      </w:r>
    </w:p>
    <w:bookmarkEnd w:id="4807"/>
    <w:bookmarkStart w:name="z4807" w:id="4808"/>
    <w:p>
      <w:pPr>
        <w:spacing w:after="0"/>
        <w:ind w:left="0"/>
        <w:jc w:val="both"/>
      </w:pPr>
      <w:r>
        <w:rPr>
          <w:rFonts w:ascii="Times New Roman"/>
          <w:b w:val="false"/>
          <w:i w:val="false"/>
          <w:color w:val="000000"/>
          <w:sz w:val="28"/>
        </w:rPr>
        <w:t>
      17) көмекші механизм мен жабдықтың аз ауқымды негізі – демонтаждау.</w:t>
      </w:r>
    </w:p>
    <w:bookmarkEnd w:id="4808"/>
    <w:bookmarkStart w:name="z4808" w:id="4809"/>
    <w:p>
      <w:pPr>
        <w:spacing w:after="0"/>
        <w:ind w:left="0"/>
        <w:jc w:val="both"/>
      </w:pPr>
      <w:r>
        <w:rPr>
          <w:rFonts w:ascii="Times New Roman"/>
          <w:b w:val="false"/>
          <w:i w:val="false"/>
          <w:color w:val="000000"/>
          <w:sz w:val="28"/>
        </w:rPr>
        <w:t>
      Параграф 3. Кеме корпусын жөндеуші, 3-разряд</w:t>
      </w:r>
    </w:p>
    <w:bookmarkEnd w:id="4809"/>
    <w:bookmarkStart w:name="z4809" w:id="4810"/>
    <w:p>
      <w:pPr>
        <w:spacing w:after="0"/>
        <w:ind w:left="0"/>
        <w:jc w:val="both"/>
      </w:pPr>
      <w:r>
        <w:rPr>
          <w:rFonts w:ascii="Times New Roman"/>
          <w:b w:val="false"/>
          <w:i w:val="false"/>
          <w:color w:val="000000"/>
          <w:sz w:val="28"/>
        </w:rPr>
        <w:t>
      390. Жұмыс сипаттамасы:</w:t>
      </w:r>
    </w:p>
    <w:bookmarkEnd w:id="4810"/>
    <w:bookmarkStart w:name="z4810" w:id="4811"/>
    <w:p>
      <w:pPr>
        <w:spacing w:after="0"/>
        <w:ind w:left="0"/>
        <w:jc w:val="both"/>
      </w:pPr>
      <w:r>
        <w:rPr>
          <w:rFonts w:ascii="Times New Roman"/>
          <w:b w:val="false"/>
          <w:i w:val="false"/>
          <w:color w:val="000000"/>
          <w:sz w:val="28"/>
        </w:rPr>
        <w:t>
      демонтаж, жөндеу, жинау және болат пен қорытпадан алынған аз ауқымды және үлкен ауқымды иілгіш тораптарды монтаждау;</w:t>
      </w:r>
    </w:p>
    <w:bookmarkEnd w:id="4811"/>
    <w:bookmarkStart w:name="z4811" w:id="4812"/>
    <w:p>
      <w:pPr>
        <w:spacing w:after="0"/>
        <w:ind w:left="0"/>
        <w:jc w:val="both"/>
      </w:pPr>
      <w:r>
        <w:rPr>
          <w:rFonts w:ascii="Times New Roman"/>
          <w:b w:val="false"/>
          <w:i w:val="false"/>
          <w:color w:val="000000"/>
          <w:sz w:val="28"/>
        </w:rPr>
        <w:t xml:space="preserve">
      қисық пішінді күрделі емес бөліктерді сызба арқылы белгілеу; </w:t>
      </w:r>
    </w:p>
    <w:bookmarkEnd w:id="4812"/>
    <w:bookmarkStart w:name="z4812" w:id="4813"/>
    <w:p>
      <w:pPr>
        <w:spacing w:after="0"/>
        <w:ind w:left="0"/>
        <w:jc w:val="both"/>
      </w:pPr>
      <w:r>
        <w:rPr>
          <w:rFonts w:ascii="Times New Roman"/>
          <w:b w:val="false"/>
          <w:i w:val="false"/>
          <w:color w:val="000000"/>
          <w:sz w:val="28"/>
        </w:rPr>
        <w:t>
      іріктеу орнын, жайпақ түйіндегі бөліктерді, бақылау сызығындағы бөлікті белгілеу;</w:t>
      </w:r>
    </w:p>
    <w:bookmarkEnd w:id="4813"/>
    <w:bookmarkStart w:name="z4813" w:id="4814"/>
    <w:p>
      <w:pPr>
        <w:spacing w:after="0"/>
        <w:ind w:left="0"/>
        <w:jc w:val="both"/>
      </w:pPr>
      <w:r>
        <w:rPr>
          <w:rFonts w:ascii="Times New Roman"/>
          <w:b w:val="false"/>
          <w:i w:val="false"/>
          <w:color w:val="000000"/>
          <w:sz w:val="28"/>
        </w:rPr>
        <w:t>
      қарапайым геометриялық фигураларды қию;</w:t>
      </w:r>
    </w:p>
    <w:bookmarkEnd w:id="4814"/>
    <w:bookmarkStart w:name="z4814" w:id="4815"/>
    <w:p>
      <w:pPr>
        <w:spacing w:after="0"/>
        <w:ind w:left="0"/>
        <w:jc w:val="both"/>
      </w:pPr>
      <w:r>
        <w:rPr>
          <w:rFonts w:ascii="Times New Roman"/>
          <w:b w:val="false"/>
          <w:i w:val="false"/>
          <w:color w:val="000000"/>
          <w:sz w:val="28"/>
        </w:rPr>
        <w:t>
      қарапайым бөліктер үшін шаблон дайындау және жерден белгісін алу;</w:t>
      </w:r>
    </w:p>
    <w:bookmarkEnd w:id="4815"/>
    <w:bookmarkStart w:name="z4815" w:id="4816"/>
    <w:p>
      <w:pPr>
        <w:spacing w:after="0"/>
        <w:ind w:left="0"/>
        <w:jc w:val="both"/>
      </w:pPr>
      <w:r>
        <w:rPr>
          <w:rFonts w:ascii="Times New Roman"/>
          <w:b w:val="false"/>
          <w:i w:val="false"/>
          <w:color w:val="000000"/>
          <w:sz w:val="28"/>
        </w:rPr>
        <w:t xml:space="preserve">
      қарапайым икемдену мен өткізгішті жинау; </w:t>
      </w:r>
    </w:p>
    <w:bookmarkEnd w:id="4816"/>
    <w:bookmarkStart w:name="z4816" w:id="4817"/>
    <w:p>
      <w:pPr>
        <w:spacing w:after="0"/>
        <w:ind w:left="0"/>
        <w:jc w:val="both"/>
      </w:pPr>
      <w:r>
        <w:rPr>
          <w:rFonts w:ascii="Times New Roman"/>
          <w:b w:val="false"/>
          <w:i w:val="false"/>
          <w:color w:val="000000"/>
          <w:sz w:val="28"/>
        </w:rPr>
        <w:t>
      цилиндрлік бөліктердің иілту станоктарында ию;</w:t>
      </w:r>
    </w:p>
    <w:bookmarkEnd w:id="4817"/>
    <w:bookmarkStart w:name="z4817" w:id="4818"/>
    <w:p>
      <w:pPr>
        <w:spacing w:after="0"/>
        <w:ind w:left="0"/>
        <w:jc w:val="both"/>
      </w:pPr>
      <w:r>
        <w:rPr>
          <w:rFonts w:ascii="Times New Roman"/>
          <w:b w:val="false"/>
          <w:i w:val="false"/>
          <w:color w:val="000000"/>
          <w:sz w:val="28"/>
        </w:rPr>
        <w:t>
      пресс-қайшы және виброқайшымен бөліктерді және профилді материалды кесу;</w:t>
      </w:r>
    </w:p>
    <w:bookmarkEnd w:id="4818"/>
    <w:bookmarkStart w:name="z4818" w:id="4819"/>
    <w:p>
      <w:pPr>
        <w:spacing w:after="0"/>
        <w:ind w:left="0"/>
        <w:jc w:val="both"/>
      </w:pPr>
      <w:r>
        <w:rPr>
          <w:rFonts w:ascii="Times New Roman"/>
          <w:b w:val="false"/>
          <w:i w:val="false"/>
          <w:color w:val="000000"/>
          <w:sz w:val="28"/>
        </w:rPr>
        <w:t>
      сүргіні ұштау;</w:t>
      </w:r>
    </w:p>
    <w:bookmarkEnd w:id="4819"/>
    <w:bookmarkStart w:name="z4819" w:id="4820"/>
    <w:p>
      <w:pPr>
        <w:spacing w:after="0"/>
        <w:ind w:left="0"/>
        <w:jc w:val="both"/>
      </w:pPr>
      <w:r>
        <w:rPr>
          <w:rFonts w:ascii="Times New Roman"/>
          <w:b w:val="false"/>
          <w:i w:val="false"/>
          <w:color w:val="000000"/>
          <w:sz w:val="28"/>
        </w:rPr>
        <w:t>
      қаңылтыр болатты түзету;</w:t>
      </w:r>
    </w:p>
    <w:bookmarkEnd w:id="4820"/>
    <w:bookmarkStart w:name="z4820" w:id="4821"/>
    <w:p>
      <w:pPr>
        <w:spacing w:after="0"/>
        <w:ind w:left="0"/>
        <w:jc w:val="both"/>
      </w:pPr>
      <w:r>
        <w:rPr>
          <w:rFonts w:ascii="Times New Roman"/>
          <w:b w:val="false"/>
          <w:i w:val="false"/>
          <w:color w:val="000000"/>
          <w:sz w:val="28"/>
        </w:rPr>
        <w:t>
      қалыңдығы 10 мм қаңылтыр материалды біліктегіште ию;</w:t>
      </w:r>
    </w:p>
    <w:bookmarkEnd w:id="4821"/>
    <w:bookmarkStart w:name="z4821" w:id="4822"/>
    <w:p>
      <w:pPr>
        <w:spacing w:after="0"/>
        <w:ind w:left="0"/>
        <w:jc w:val="both"/>
      </w:pPr>
      <w:r>
        <w:rPr>
          <w:rFonts w:ascii="Times New Roman"/>
          <w:b w:val="false"/>
          <w:i w:val="false"/>
          <w:color w:val="000000"/>
          <w:sz w:val="28"/>
        </w:rPr>
        <w:t xml:space="preserve">
      станокта ию; </w:t>
      </w:r>
    </w:p>
    <w:bookmarkEnd w:id="4822"/>
    <w:bookmarkStart w:name="z4822" w:id="4823"/>
    <w:p>
      <w:pPr>
        <w:spacing w:after="0"/>
        <w:ind w:left="0"/>
        <w:jc w:val="both"/>
      </w:pPr>
      <w:r>
        <w:rPr>
          <w:rFonts w:ascii="Times New Roman"/>
          <w:b w:val="false"/>
          <w:i w:val="false"/>
          <w:color w:val="000000"/>
          <w:sz w:val="28"/>
        </w:rPr>
        <w:t xml:space="preserve">
      пневматикалық және электрлік машина бөліктерін сүргілеу; </w:t>
      </w:r>
    </w:p>
    <w:bookmarkEnd w:id="4823"/>
    <w:bookmarkStart w:name="z4823" w:id="4824"/>
    <w:p>
      <w:pPr>
        <w:spacing w:after="0"/>
        <w:ind w:left="0"/>
        <w:jc w:val="both"/>
      </w:pPr>
      <w:r>
        <w:rPr>
          <w:rFonts w:ascii="Times New Roman"/>
          <w:b w:val="false"/>
          <w:i w:val="false"/>
          <w:color w:val="000000"/>
          <w:sz w:val="28"/>
        </w:rPr>
        <w:t xml:space="preserve">
      кеменің корпусына қатысы жоқ дәнекерлеу құрылымын сынау, өтпейтіндігіне сынақ жүргізу, (ауамен үрлеу арқылы, су құю арқылы) жетіспеушілікті болдырмау; </w:t>
      </w:r>
    </w:p>
    <w:bookmarkEnd w:id="4824"/>
    <w:bookmarkStart w:name="z4824" w:id="4825"/>
    <w:p>
      <w:pPr>
        <w:spacing w:after="0"/>
        <w:ind w:left="0"/>
        <w:jc w:val="both"/>
      </w:pPr>
      <w:r>
        <w:rPr>
          <w:rFonts w:ascii="Times New Roman"/>
          <w:b w:val="false"/>
          <w:i w:val="false"/>
          <w:color w:val="000000"/>
          <w:sz w:val="28"/>
        </w:rPr>
        <w:t xml:space="preserve">
      демонтаждау, жинау, барысында пневматикалық кесу; </w:t>
      </w:r>
    </w:p>
    <w:bookmarkEnd w:id="4825"/>
    <w:bookmarkStart w:name="z4825" w:id="4826"/>
    <w:p>
      <w:pPr>
        <w:spacing w:after="0"/>
        <w:ind w:left="0"/>
        <w:jc w:val="both"/>
      </w:pPr>
      <w:r>
        <w:rPr>
          <w:rFonts w:ascii="Times New Roman"/>
          <w:b w:val="false"/>
          <w:i w:val="false"/>
          <w:color w:val="000000"/>
          <w:sz w:val="28"/>
        </w:rPr>
        <w:t>
      кеме жабдығының қарапайым бөлігін және орынды заттарды жинау және орнату;</w:t>
      </w:r>
    </w:p>
    <w:bookmarkEnd w:id="4826"/>
    <w:bookmarkStart w:name="z4826" w:id="4827"/>
    <w:p>
      <w:pPr>
        <w:spacing w:after="0"/>
        <w:ind w:left="0"/>
        <w:jc w:val="both"/>
      </w:pPr>
      <w:r>
        <w:rPr>
          <w:rFonts w:ascii="Times New Roman"/>
          <w:b w:val="false"/>
          <w:i w:val="false"/>
          <w:color w:val="000000"/>
          <w:sz w:val="28"/>
        </w:rPr>
        <w:t xml:space="preserve">
      жоғары деңгейдегі кеме корпус жөндеушінің басшылығымен орынды заттар, кеме жабдығының заттарын, ерекше күрделі түйіндерді жасау, жинау, орнату барысында жұмыстар атқару. </w:t>
      </w:r>
    </w:p>
    <w:bookmarkEnd w:id="4827"/>
    <w:bookmarkStart w:name="z4827" w:id="4828"/>
    <w:p>
      <w:pPr>
        <w:spacing w:after="0"/>
        <w:ind w:left="0"/>
        <w:jc w:val="both"/>
      </w:pPr>
      <w:r>
        <w:rPr>
          <w:rFonts w:ascii="Times New Roman"/>
          <w:b w:val="false"/>
          <w:i w:val="false"/>
          <w:color w:val="000000"/>
          <w:sz w:val="28"/>
        </w:rPr>
        <w:t>
      391. Білуге тиіс:</w:t>
      </w:r>
    </w:p>
    <w:bookmarkEnd w:id="4828"/>
    <w:bookmarkStart w:name="z4828" w:id="4829"/>
    <w:p>
      <w:pPr>
        <w:spacing w:after="0"/>
        <w:ind w:left="0"/>
        <w:jc w:val="both"/>
      </w:pPr>
      <w:r>
        <w:rPr>
          <w:rFonts w:ascii="Times New Roman"/>
          <w:b w:val="false"/>
          <w:i w:val="false"/>
          <w:color w:val="000000"/>
          <w:sz w:val="28"/>
        </w:rPr>
        <w:t>
      бөліктерді өңдеу барысындағы станоктар түрлерін, станокта жұмыс жасау ережелерін;</w:t>
      </w:r>
    </w:p>
    <w:bookmarkEnd w:id="4829"/>
    <w:bookmarkStart w:name="z4829" w:id="4830"/>
    <w:p>
      <w:pPr>
        <w:spacing w:after="0"/>
        <w:ind w:left="0"/>
        <w:jc w:val="both"/>
      </w:pPr>
      <w:r>
        <w:rPr>
          <w:rFonts w:ascii="Times New Roman"/>
          <w:b w:val="false"/>
          <w:i w:val="false"/>
          <w:color w:val="000000"/>
          <w:sz w:val="28"/>
        </w:rPr>
        <w:t>
      кеменің басты бөліктерінің құрылымын, орналасу жабдықтарын, орынды заттар мен құрылғыларын; кеме құрылыс болат, қорытпаның қасиеттерін;</w:t>
      </w:r>
    </w:p>
    <w:bookmarkEnd w:id="4830"/>
    <w:bookmarkStart w:name="z4830" w:id="4831"/>
    <w:p>
      <w:pPr>
        <w:spacing w:after="0"/>
        <w:ind w:left="0"/>
        <w:jc w:val="both"/>
      </w:pPr>
      <w:r>
        <w:rPr>
          <w:rFonts w:ascii="Times New Roman"/>
          <w:b w:val="false"/>
          <w:i w:val="false"/>
          <w:color w:val="000000"/>
          <w:sz w:val="28"/>
        </w:rPr>
        <w:t xml:space="preserve">
      сызба мен нобайға байланысты орта жүкті бөлшектерді белгілеу, дәнекерлеудегі басты бөлшектерді жинаудың басты тәсілдерін; </w:t>
      </w:r>
    </w:p>
    <w:bookmarkEnd w:id="4831"/>
    <w:bookmarkStart w:name="z4831" w:id="4832"/>
    <w:p>
      <w:pPr>
        <w:spacing w:after="0"/>
        <w:ind w:left="0"/>
        <w:jc w:val="both"/>
      </w:pPr>
      <w:r>
        <w:rPr>
          <w:rFonts w:ascii="Times New Roman"/>
          <w:b w:val="false"/>
          <w:i w:val="false"/>
          <w:color w:val="000000"/>
          <w:sz w:val="28"/>
        </w:rPr>
        <w:t xml:space="preserve">
      түйіндер мен бөлшектерді түзетудің басты әдістері, жайпақ бөліктердің иілгіштігін тексеру, орнату, жинау әдістері; </w:t>
      </w:r>
    </w:p>
    <w:bookmarkEnd w:id="4832"/>
    <w:bookmarkStart w:name="z4832" w:id="4833"/>
    <w:p>
      <w:pPr>
        <w:spacing w:after="0"/>
        <w:ind w:left="0"/>
        <w:jc w:val="both"/>
      </w:pPr>
      <w:r>
        <w:rPr>
          <w:rFonts w:ascii="Times New Roman"/>
          <w:b w:val="false"/>
          <w:i w:val="false"/>
          <w:color w:val="000000"/>
          <w:sz w:val="28"/>
        </w:rPr>
        <w:t>
      дәнекерлеу ақауларының пайда болуының себебі мен азайтудың әдістерін;</w:t>
      </w:r>
    </w:p>
    <w:bookmarkEnd w:id="4833"/>
    <w:bookmarkStart w:name="z4833" w:id="4834"/>
    <w:p>
      <w:pPr>
        <w:spacing w:after="0"/>
        <w:ind w:left="0"/>
        <w:jc w:val="both"/>
      </w:pPr>
      <w:r>
        <w:rPr>
          <w:rFonts w:ascii="Times New Roman"/>
          <w:b w:val="false"/>
          <w:i w:val="false"/>
          <w:color w:val="000000"/>
          <w:sz w:val="28"/>
        </w:rPr>
        <w:t>
      жүйелілік және кеменің цилиндрлік бөлігінің корпусын іріктеуді орнату әдістерін, палуба төсенішін жөндеу;</w:t>
      </w:r>
    </w:p>
    <w:bookmarkEnd w:id="4834"/>
    <w:bookmarkStart w:name="z4834" w:id="4835"/>
    <w:p>
      <w:pPr>
        <w:spacing w:after="0"/>
        <w:ind w:left="0"/>
        <w:jc w:val="both"/>
      </w:pPr>
      <w:r>
        <w:rPr>
          <w:rFonts w:ascii="Times New Roman"/>
          <w:b w:val="false"/>
          <w:i w:val="false"/>
          <w:color w:val="000000"/>
          <w:sz w:val="28"/>
        </w:rPr>
        <w:t xml:space="preserve">
      жинау жүйелілігі және кемедегі қарапайым заттарды орнату; </w:t>
      </w:r>
    </w:p>
    <w:bookmarkEnd w:id="4835"/>
    <w:bookmarkStart w:name="z4835" w:id="4836"/>
    <w:p>
      <w:pPr>
        <w:spacing w:after="0"/>
        <w:ind w:left="0"/>
        <w:jc w:val="both"/>
      </w:pPr>
      <w:r>
        <w:rPr>
          <w:rFonts w:ascii="Times New Roman"/>
          <w:b w:val="false"/>
          <w:i w:val="false"/>
          <w:color w:val="000000"/>
          <w:sz w:val="28"/>
        </w:rPr>
        <w:t>
      орта қиындықтағы жинау сызбасын оқу үшін техникалық және технологиялық іс-қағазды білу қажет;</w:t>
      </w:r>
    </w:p>
    <w:bookmarkEnd w:id="4836"/>
    <w:bookmarkStart w:name="z4836" w:id="4837"/>
    <w:p>
      <w:pPr>
        <w:spacing w:after="0"/>
        <w:ind w:left="0"/>
        <w:jc w:val="both"/>
      </w:pPr>
      <w:r>
        <w:rPr>
          <w:rFonts w:ascii="Times New Roman"/>
          <w:b w:val="false"/>
          <w:i w:val="false"/>
          <w:color w:val="000000"/>
          <w:sz w:val="28"/>
        </w:rPr>
        <w:t>
      станок құрылғысын пайдалану ережелерін; электрод маркасы мен дәнекерлеу режимін;</w:t>
      </w:r>
    </w:p>
    <w:bookmarkEnd w:id="4837"/>
    <w:bookmarkStart w:name="z4837" w:id="4838"/>
    <w:p>
      <w:pPr>
        <w:spacing w:after="0"/>
        <w:ind w:left="0"/>
        <w:jc w:val="both"/>
      </w:pPr>
      <w:r>
        <w:rPr>
          <w:rFonts w:ascii="Times New Roman"/>
          <w:b w:val="false"/>
          <w:i w:val="false"/>
          <w:color w:val="000000"/>
          <w:sz w:val="28"/>
        </w:rPr>
        <w:t xml:space="preserve">
      қолданып жүрген құрал, үйрену. </w:t>
      </w:r>
    </w:p>
    <w:bookmarkEnd w:id="4838"/>
    <w:bookmarkStart w:name="z4838" w:id="4839"/>
    <w:p>
      <w:pPr>
        <w:spacing w:after="0"/>
        <w:ind w:left="0"/>
        <w:jc w:val="both"/>
      </w:pPr>
      <w:r>
        <w:rPr>
          <w:rFonts w:ascii="Times New Roman"/>
          <w:b w:val="false"/>
          <w:i w:val="false"/>
          <w:color w:val="000000"/>
          <w:sz w:val="28"/>
        </w:rPr>
        <w:t>
      392. Жұмыс үлгілері:</w:t>
      </w:r>
    </w:p>
    <w:bookmarkEnd w:id="4839"/>
    <w:bookmarkStart w:name="z4839" w:id="4840"/>
    <w:p>
      <w:pPr>
        <w:spacing w:after="0"/>
        <w:ind w:left="0"/>
        <w:jc w:val="both"/>
      </w:pPr>
      <w:r>
        <w:rPr>
          <w:rFonts w:ascii="Times New Roman"/>
          <w:b w:val="false"/>
          <w:i w:val="false"/>
          <w:color w:val="000000"/>
          <w:sz w:val="28"/>
        </w:rPr>
        <w:t xml:space="preserve">
      1) буксир аркасы – демонтаждау; </w:t>
      </w:r>
    </w:p>
    <w:bookmarkEnd w:id="4840"/>
    <w:bookmarkStart w:name="z4840" w:id="4841"/>
    <w:p>
      <w:pPr>
        <w:spacing w:after="0"/>
        <w:ind w:left="0"/>
        <w:jc w:val="both"/>
      </w:pPr>
      <w:r>
        <w:rPr>
          <w:rFonts w:ascii="Times New Roman"/>
          <w:b w:val="false"/>
          <w:i w:val="false"/>
          <w:color w:val="000000"/>
          <w:sz w:val="28"/>
        </w:rPr>
        <w:t xml:space="preserve">
      2) арматура және желдету сым құбырлары – демонтаждау; </w:t>
      </w:r>
    </w:p>
    <w:bookmarkEnd w:id="4841"/>
    <w:bookmarkStart w:name="z4841" w:id="4842"/>
    <w:p>
      <w:pPr>
        <w:spacing w:after="0"/>
        <w:ind w:left="0"/>
        <w:jc w:val="both"/>
      </w:pPr>
      <w:r>
        <w:rPr>
          <w:rFonts w:ascii="Times New Roman"/>
          <w:b w:val="false"/>
          <w:i w:val="false"/>
          <w:color w:val="000000"/>
          <w:sz w:val="28"/>
        </w:rPr>
        <w:t>
      3) бактар, сыйымдылық, болаттан және дәнекерлеуден жасалған қарапайым цистерналар – дайындау, жинау, түзету, жөндеу;</w:t>
      </w:r>
    </w:p>
    <w:bookmarkEnd w:id="4842"/>
    <w:bookmarkStart w:name="z4842" w:id="4843"/>
    <w:p>
      <w:pPr>
        <w:spacing w:after="0"/>
        <w:ind w:left="0"/>
        <w:jc w:val="both"/>
      </w:pPr>
      <w:r>
        <w:rPr>
          <w:rFonts w:ascii="Times New Roman"/>
          <w:b w:val="false"/>
          <w:i w:val="false"/>
          <w:color w:val="000000"/>
          <w:sz w:val="28"/>
        </w:rPr>
        <w:t>
      4) қазанды машина бөліміндегі жүк балкалары – демонтаждау;</w:t>
      </w:r>
    </w:p>
    <w:bookmarkEnd w:id="4843"/>
    <w:bookmarkStart w:name="z4843" w:id="4844"/>
    <w:p>
      <w:pPr>
        <w:spacing w:after="0"/>
        <w:ind w:left="0"/>
        <w:jc w:val="both"/>
      </w:pPr>
      <w:r>
        <w:rPr>
          <w:rFonts w:ascii="Times New Roman"/>
          <w:b w:val="false"/>
          <w:i w:val="false"/>
          <w:color w:val="000000"/>
          <w:sz w:val="28"/>
        </w:rPr>
        <w:t>
      5) балласт – орнату, бекіту;</w:t>
      </w:r>
    </w:p>
    <w:bookmarkEnd w:id="4844"/>
    <w:bookmarkStart w:name="z4844" w:id="4845"/>
    <w:p>
      <w:pPr>
        <w:spacing w:after="0"/>
        <w:ind w:left="0"/>
        <w:jc w:val="both"/>
      </w:pPr>
      <w:r>
        <w:rPr>
          <w:rFonts w:ascii="Times New Roman"/>
          <w:b w:val="false"/>
          <w:i w:val="false"/>
          <w:color w:val="000000"/>
          <w:sz w:val="28"/>
        </w:rPr>
        <w:t>
      6) үйілген металлды брус пен абвайзерлі қораптар тіке аумақта – жөндеу, дайындау, орнату;</w:t>
      </w:r>
    </w:p>
    <w:bookmarkEnd w:id="4845"/>
    <w:bookmarkStart w:name="z4845" w:id="4846"/>
    <w:p>
      <w:pPr>
        <w:spacing w:after="0"/>
        <w:ind w:left="0"/>
        <w:jc w:val="both"/>
      </w:pPr>
      <w:r>
        <w:rPr>
          <w:rFonts w:ascii="Times New Roman"/>
          <w:b w:val="false"/>
          <w:i w:val="false"/>
          <w:color w:val="000000"/>
          <w:sz w:val="28"/>
        </w:rPr>
        <w:t>
      7) әріптер, сандар – дайындау;</w:t>
      </w:r>
    </w:p>
    <w:bookmarkEnd w:id="4846"/>
    <w:bookmarkStart w:name="z4846" w:id="4847"/>
    <w:p>
      <w:pPr>
        <w:spacing w:after="0"/>
        <w:ind w:left="0"/>
        <w:jc w:val="both"/>
      </w:pPr>
      <w:r>
        <w:rPr>
          <w:rFonts w:ascii="Times New Roman"/>
          <w:b w:val="false"/>
          <w:i w:val="false"/>
          <w:color w:val="000000"/>
          <w:sz w:val="28"/>
        </w:rPr>
        <w:t>
      8) жеңіл қорғандар – демонтаж, орнату;</w:t>
      </w:r>
    </w:p>
    <w:bookmarkEnd w:id="4847"/>
    <w:bookmarkStart w:name="z4847" w:id="4848"/>
    <w:p>
      <w:pPr>
        <w:spacing w:after="0"/>
        <w:ind w:left="0"/>
        <w:jc w:val="both"/>
      </w:pPr>
      <w:r>
        <w:rPr>
          <w:rFonts w:ascii="Times New Roman"/>
          <w:b w:val="false"/>
          <w:i w:val="false"/>
          <w:color w:val="000000"/>
          <w:sz w:val="28"/>
        </w:rPr>
        <w:t>
      9) желдеткіштер – демонтаж;</w:t>
      </w:r>
    </w:p>
    <w:bookmarkEnd w:id="4848"/>
    <w:bookmarkStart w:name="z4848" w:id="4849"/>
    <w:p>
      <w:pPr>
        <w:spacing w:after="0"/>
        <w:ind w:left="0"/>
        <w:jc w:val="both"/>
      </w:pPr>
      <w:r>
        <w:rPr>
          <w:rFonts w:ascii="Times New Roman"/>
          <w:b w:val="false"/>
          <w:i w:val="false"/>
          <w:color w:val="000000"/>
          <w:sz w:val="28"/>
        </w:rPr>
        <w:t>
      10) өткізетін металл есіктер – орнату;</w:t>
      </w:r>
    </w:p>
    <w:bookmarkEnd w:id="4849"/>
    <w:bookmarkStart w:name="z4849" w:id="4850"/>
    <w:p>
      <w:pPr>
        <w:spacing w:after="0"/>
        <w:ind w:left="0"/>
        <w:jc w:val="both"/>
      </w:pPr>
      <w:r>
        <w:rPr>
          <w:rFonts w:ascii="Times New Roman"/>
          <w:b w:val="false"/>
          <w:i w:val="false"/>
          <w:color w:val="000000"/>
          <w:sz w:val="28"/>
        </w:rPr>
        <w:t>
      11) иллюминаторлы керең, қараңғылайтын сауыттар – орнату;</w:t>
      </w:r>
    </w:p>
    <w:bookmarkEnd w:id="4850"/>
    <w:bookmarkStart w:name="z4850" w:id="4851"/>
    <w:p>
      <w:pPr>
        <w:spacing w:after="0"/>
        <w:ind w:left="0"/>
        <w:jc w:val="both"/>
      </w:pPr>
      <w:r>
        <w:rPr>
          <w:rFonts w:ascii="Times New Roman"/>
          <w:b w:val="false"/>
          <w:i w:val="false"/>
          <w:color w:val="000000"/>
          <w:sz w:val="28"/>
        </w:rPr>
        <w:t>
      12) бортты қарапайым құрылғылар – жөндеу, дайындау, орнату;</w:t>
      </w:r>
    </w:p>
    <w:bookmarkEnd w:id="4851"/>
    <w:bookmarkStart w:name="z4851" w:id="4852"/>
    <w:p>
      <w:pPr>
        <w:spacing w:after="0"/>
        <w:ind w:left="0"/>
        <w:jc w:val="both"/>
      </w:pPr>
      <w:r>
        <w:rPr>
          <w:rFonts w:ascii="Times New Roman"/>
          <w:b w:val="false"/>
          <w:i w:val="false"/>
          <w:color w:val="000000"/>
          <w:sz w:val="28"/>
        </w:rPr>
        <w:t>
      13) кнехталар, арқалар, бумалы планктар, люктар – демонтаждау;</w:t>
      </w:r>
    </w:p>
    <w:bookmarkEnd w:id="4852"/>
    <w:bookmarkStart w:name="z4852" w:id="4853"/>
    <w:p>
      <w:pPr>
        <w:spacing w:after="0"/>
        <w:ind w:left="0"/>
        <w:jc w:val="both"/>
      </w:pPr>
      <w:r>
        <w:rPr>
          <w:rFonts w:ascii="Times New Roman"/>
          <w:b w:val="false"/>
          <w:i w:val="false"/>
          <w:color w:val="000000"/>
          <w:sz w:val="28"/>
        </w:rPr>
        <w:t>
      14) клюз – демонтаж, орнату (ескі орнына);</w:t>
      </w:r>
    </w:p>
    <w:bookmarkEnd w:id="4853"/>
    <w:bookmarkStart w:name="z4853" w:id="4854"/>
    <w:p>
      <w:pPr>
        <w:spacing w:after="0"/>
        <w:ind w:left="0"/>
        <w:jc w:val="both"/>
      </w:pPr>
      <w:r>
        <w:rPr>
          <w:rFonts w:ascii="Times New Roman"/>
          <w:b w:val="false"/>
          <w:i w:val="false"/>
          <w:color w:val="000000"/>
          <w:sz w:val="28"/>
        </w:rPr>
        <w:t>
      15) бумен жылытатын тіке қабаттар, тіке тік бұрышты панельдер, комингстер жиһаздар – дайындау, келтіру, орнату;</w:t>
      </w:r>
    </w:p>
    <w:bookmarkEnd w:id="4854"/>
    <w:bookmarkStart w:name="z4854" w:id="4855"/>
    <w:p>
      <w:pPr>
        <w:spacing w:after="0"/>
        <w:ind w:left="0"/>
        <w:jc w:val="both"/>
      </w:pPr>
      <w:r>
        <w:rPr>
          <w:rFonts w:ascii="Times New Roman"/>
          <w:b w:val="false"/>
          <w:i w:val="false"/>
          <w:color w:val="000000"/>
          <w:sz w:val="28"/>
        </w:rPr>
        <w:t xml:space="preserve">
      16) қақпақтар және қылтық комингстер – дайындау, келтіру бетіне орнату; </w:t>
      </w:r>
    </w:p>
    <w:bookmarkEnd w:id="4855"/>
    <w:bookmarkStart w:name="z4855" w:id="4856"/>
    <w:p>
      <w:pPr>
        <w:spacing w:after="0"/>
        <w:ind w:left="0"/>
        <w:jc w:val="both"/>
      </w:pPr>
      <w:r>
        <w:rPr>
          <w:rFonts w:ascii="Times New Roman"/>
          <w:b w:val="false"/>
          <w:i w:val="false"/>
          <w:color w:val="000000"/>
          <w:sz w:val="28"/>
        </w:rPr>
        <w:t>
      17) жүк маркасы – дайындау;</w:t>
      </w:r>
    </w:p>
    <w:bookmarkEnd w:id="4856"/>
    <w:bookmarkStart w:name="z4856" w:id="4857"/>
    <w:p>
      <w:pPr>
        <w:spacing w:after="0"/>
        <w:ind w:left="0"/>
        <w:jc w:val="both"/>
      </w:pPr>
      <w:r>
        <w:rPr>
          <w:rFonts w:ascii="Times New Roman"/>
          <w:b w:val="false"/>
          <w:i w:val="false"/>
          <w:color w:val="000000"/>
          <w:sz w:val="28"/>
        </w:rPr>
        <w:t>
      18) иілген бойлық және көлденең жиынтық – шаблонмен жинау, түзету;</w:t>
      </w:r>
    </w:p>
    <w:bookmarkEnd w:id="4857"/>
    <w:bookmarkStart w:name="z4857" w:id="4858"/>
    <w:p>
      <w:pPr>
        <w:spacing w:after="0"/>
        <w:ind w:left="0"/>
        <w:jc w:val="both"/>
      </w:pPr>
      <w:r>
        <w:rPr>
          <w:rFonts w:ascii="Times New Roman"/>
          <w:b w:val="false"/>
          <w:i w:val="false"/>
          <w:color w:val="000000"/>
          <w:sz w:val="28"/>
        </w:rPr>
        <w:t>
      19) бұрыш пен құбырдан жасалған пиллерстер – дайындау;</w:t>
      </w:r>
    </w:p>
    <w:bookmarkEnd w:id="4858"/>
    <w:bookmarkStart w:name="z4858" w:id="4859"/>
    <w:p>
      <w:pPr>
        <w:spacing w:after="0"/>
        <w:ind w:left="0"/>
        <w:jc w:val="both"/>
      </w:pPr>
      <w:r>
        <w:rPr>
          <w:rFonts w:ascii="Times New Roman"/>
          <w:b w:val="false"/>
          <w:i w:val="false"/>
          <w:color w:val="000000"/>
          <w:sz w:val="28"/>
        </w:rPr>
        <w:t>
      20) қазан машина бөліміндегі қарапайым құрылғыдағы тақталар мен паелдар – жөндеу, дайындау, орнату;</w:t>
      </w:r>
    </w:p>
    <w:bookmarkEnd w:id="4859"/>
    <w:bookmarkStart w:name="z4859" w:id="4860"/>
    <w:p>
      <w:pPr>
        <w:spacing w:after="0"/>
        <w:ind w:left="0"/>
        <w:jc w:val="both"/>
      </w:pPr>
      <w:r>
        <w:rPr>
          <w:rFonts w:ascii="Times New Roman"/>
          <w:b w:val="false"/>
          <w:i w:val="false"/>
          <w:color w:val="000000"/>
          <w:sz w:val="28"/>
        </w:rPr>
        <w:t>
      21) камбузды тақта және камбузды шатыр – дайындау, орнату;</w:t>
      </w:r>
    </w:p>
    <w:bookmarkEnd w:id="4860"/>
    <w:bookmarkStart w:name="z4860" w:id="4861"/>
    <w:p>
      <w:pPr>
        <w:spacing w:after="0"/>
        <w:ind w:left="0"/>
        <w:jc w:val="both"/>
      </w:pPr>
      <w:r>
        <w:rPr>
          <w:rFonts w:ascii="Times New Roman"/>
          <w:b w:val="false"/>
          <w:i w:val="false"/>
          <w:color w:val="000000"/>
          <w:sz w:val="28"/>
        </w:rPr>
        <w:t>
      22) қорғаушылар – орнату;</w:t>
      </w:r>
    </w:p>
    <w:bookmarkEnd w:id="4861"/>
    <w:bookmarkStart w:name="z4861" w:id="4862"/>
    <w:p>
      <w:pPr>
        <w:spacing w:after="0"/>
        <w:ind w:left="0"/>
        <w:jc w:val="both"/>
      </w:pPr>
      <w:r>
        <w:rPr>
          <w:rFonts w:ascii="Times New Roman"/>
          <w:b w:val="false"/>
          <w:i w:val="false"/>
          <w:color w:val="000000"/>
          <w:sz w:val="28"/>
        </w:rPr>
        <w:t>
      23) жайпақ бөліктегі желке – жинау, орнату, демонтаждау;</w:t>
      </w:r>
    </w:p>
    <w:bookmarkEnd w:id="4862"/>
    <w:bookmarkStart w:name="z4862" w:id="4863"/>
    <w:p>
      <w:pPr>
        <w:spacing w:after="0"/>
        <w:ind w:left="0"/>
        <w:jc w:val="both"/>
      </w:pPr>
      <w:r>
        <w:rPr>
          <w:rFonts w:ascii="Times New Roman"/>
          <w:b w:val="false"/>
          <w:i w:val="false"/>
          <w:color w:val="000000"/>
          <w:sz w:val="28"/>
        </w:rPr>
        <w:t>
      24) құбырдан жасалған басқыш-траптар – дайындау, жайпақ емес бетіне орнату;</w:t>
      </w:r>
    </w:p>
    <w:bookmarkEnd w:id="4863"/>
    <w:bookmarkStart w:name="z4863" w:id="4864"/>
    <w:p>
      <w:pPr>
        <w:spacing w:after="0"/>
        <w:ind w:left="0"/>
        <w:jc w:val="both"/>
      </w:pPr>
      <w:r>
        <w:rPr>
          <w:rFonts w:ascii="Times New Roman"/>
          <w:b w:val="false"/>
          <w:i w:val="false"/>
          <w:color w:val="000000"/>
          <w:sz w:val="28"/>
        </w:rPr>
        <w:t>
      25) жүк сызықтарына арналған бекітетін қазықтар – демонтаждау;</w:t>
      </w:r>
    </w:p>
    <w:bookmarkEnd w:id="4864"/>
    <w:bookmarkStart w:name="z4864" w:id="4865"/>
    <w:p>
      <w:pPr>
        <w:spacing w:after="0"/>
        <w:ind w:left="0"/>
        <w:jc w:val="both"/>
      </w:pPr>
      <w:r>
        <w:rPr>
          <w:rFonts w:ascii="Times New Roman"/>
          <w:b w:val="false"/>
          <w:i w:val="false"/>
          <w:color w:val="000000"/>
          <w:sz w:val="28"/>
        </w:rPr>
        <w:t>
      26) қарапайым тамбурлар – демонтаж;</w:t>
      </w:r>
    </w:p>
    <w:bookmarkEnd w:id="4865"/>
    <w:bookmarkStart w:name="z4865" w:id="4866"/>
    <w:p>
      <w:pPr>
        <w:spacing w:after="0"/>
        <w:ind w:left="0"/>
        <w:jc w:val="both"/>
      </w:pPr>
      <w:r>
        <w:rPr>
          <w:rFonts w:ascii="Times New Roman"/>
          <w:b w:val="false"/>
          <w:i w:val="false"/>
          <w:color w:val="000000"/>
          <w:sz w:val="28"/>
        </w:rPr>
        <w:t>
      27) тік траптар – демонтаждау, дайындау, монтаждау;</w:t>
      </w:r>
    </w:p>
    <w:bookmarkEnd w:id="4866"/>
    <w:bookmarkStart w:name="z4866" w:id="4867"/>
    <w:p>
      <w:pPr>
        <w:spacing w:after="0"/>
        <w:ind w:left="0"/>
        <w:jc w:val="both"/>
      </w:pPr>
      <w:r>
        <w:rPr>
          <w:rFonts w:ascii="Times New Roman"/>
          <w:b w:val="false"/>
          <w:i w:val="false"/>
          <w:color w:val="000000"/>
          <w:sz w:val="28"/>
        </w:rPr>
        <w:t>
      28) якорлы, леерлі құрылғы – демонтаждау;</w:t>
      </w:r>
    </w:p>
    <w:bookmarkEnd w:id="4867"/>
    <w:bookmarkStart w:name="z4867" w:id="4868"/>
    <w:p>
      <w:pPr>
        <w:spacing w:after="0"/>
        <w:ind w:left="0"/>
        <w:jc w:val="both"/>
      </w:pPr>
      <w:r>
        <w:rPr>
          <w:rFonts w:ascii="Times New Roman"/>
          <w:b w:val="false"/>
          <w:i w:val="false"/>
          <w:color w:val="000000"/>
          <w:sz w:val="28"/>
        </w:rPr>
        <w:t>
      29) тіке фальшборт – демонтаждау, түзету, дайындау, орнату;</w:t>
      </w:r>
    </w:p>
    <w:bookmarkEnd w:id="4868"/>
    <w:bookmarkStart w:name="z4868" w:id="4869"/>
    <w:p>
      <w:pPr>
        <w:spacing w:after="0"/>
        <w:ind w:left="0"/>
        <w:jc w:val="both"/>
      </w:pPr>
      <w:r>
        <w:rPr>
          <w:rFonts w:ascii="Times New Roman"/>
          <w:b w:val="false"/>
          <w:i w:val="false"/>
          <w:color w:val="000000"/>
          <w:sz w:val="28"/>
        </w:rPr>
        <w:t>
      30) фланецтер, сақиналар – дайындау;</w:t>
      </w:r>
    </w:p>
    <w:bookmarkEnd w:id="4869"/>
    <w:bookmarkStart w:name="z4869" w:id="4870"/>
    <w:p>
      <w:pPr>
        <w:spacing w:after="0"/>
        <w:ind w:left="0"/>
        <w:jc w:val="both"/>
      </w:pPr>
      <w:r>
        <w:rPr>
          <w:rFonts w:ascii="Times New Roman"/>
          <w:b w:val="false"/>
          <w:i w:val="false"/>
          <w:color w:val="000000"/>
          <w:sz w:val="28"/>
        </w:rPr>
        <w:t>
      31) аз ауқымды негіздер – орнату;</w:t>
      </w:r>
    </w:p>
    <w:bookmarkEnd w:id="4870"/>
    <w:bookmarkStart w:name="z4870" w:id="4871"/>
    <w:p>
      <w:pPr>
        <w:spacing w:after="0"/>
        <w:ind w:left="0"/>
        <w:jc w:val="both"/>
      </w:pPr>
      <w:r>
        <w:rPr>
          <w:rFonts w:ascii="Times New Roman"/>
          <w:b w:val="false"/>
          <w:i w:val="false"/>
          <w:color w:val="000000"/>
          <w:sz w:val="28"/>
        </w:rPr>
        <w:t>
      32) дұрыс шина брусы – ауыстыру.</w:t>
      </w:r>
    </w:p>
    <w:bookmarkEnd w:id="4871"/>
    <w:bookmarkStart w:name="z4871" w:id="4872"/>
    <w:p>
      <w:pPr>
        <w:spacing w:after="0"/>
        <w:ind w:left="0"/>
        <w:jc w:val="both"/>
      </w:pPr>
      <w:r>
        <w:rPr>
          <w:rFonts w:ascii="Times New Roman"/>
          <w:b w:val="false"/>
          <w:i w:val="false"/>
          <w:color w:val="000000"/>
          <w:sz w:val="28"/>
        </w:rPr>
        <w:t>
      Параграф 4. Кеме корпусын жөндеуші, 4-разряд</w:t>
      </w:r>
    </w:p>
    <w:bookmarkEnd w:id="4872"/>
    <w:bookmarkStart w:name="z4872" w:id="4873"/>
    <w:p>
      <w:pPr>
        <w:spacing w:after="0"/>
        <w:ind w:left="0"/>
        <w:jc w:val="both"/>
      </w:pPr>
      <w:r>
        <w:rPr>
          <w:rFonts w:ascii="Times New Roman"/>
          <w:b w:val="false"/>
          <w:i w:val="false"/>
          <w:color w:val="000000"/>
          <w:sz w:val="28"/>
        </w:rPr>
        <w:t>
      393. Жұмыс сипаттамасы:</w:t>
      </w:r>
    </w:p>
    <w:bookmarkEnd w:id="4873"/>
    <w:bookmarkStart w:name="z4873" w:id="4874"/>
    <w:p>
      <w:pPr>
        <w:spacing w:after="0"/>
        <w:ind w:left="0"/>
        <w:jc w:val="both"/>
      </w:pPr>
      <w:r>
        <w:rPr>
          <w:rFonts w:ascii="Times New Roman"/>
          <w:b w:val="false"/>
          <w:i w:val="false"/>
          <w:color w:val="000000"/>
          <w:sz w:val="28"/>
        </w:rPr>
        <w:t>
      иілген үлкен ауқымды жайпақ секцияларды және күрделі қиығы бар шағын ауқымды жайпақ секцияларды, шағын ауқымды көлемді секцияларды, кеменің орта бөлігіне арналған блок-секцияларды, қондырманың блок-секцияларын және кеменің қарапайым қоршаулары бар, шеткі бөлігіндегі секцияларды пішіндеу демонтаж, жөндеу, жинау, белгілеу, тексеру;</w:t>
      </w:r>
    </w:p>
    <w:bookmarkEnd w:id="4874"/>
    <w:bookmarkStart w:name="z4874" w:id="4875"/>
    <w:p>
      <w:pPr>
        <w:spacing w:after="0"/>
        <w:ind w:left="0"/>
        <w:jc w:val="both"/>
      </w:pPr>
      <w:r>
        <w:rPr>
          <w:rFonts w:ascii="Times New Roman"/>
          <w:b w:val="false"/>
          <w:i w:val="false"/>
          <w:color w:val="000000"/>
          <w:sz w:val="28"/>
        </w:rPr>
        <w:t>
      қисық пішінмен тізім бөліктерінің сызбасымен белгілеу;</w:t>
      </w:r>
    </w:p>
    <w:bookmarkEnd w:id="4875"/>
    <w:bookmarkStart w:name="z4875" w:id="4876"/>
    <w:p>
      <w:pPr>
        <w:spacing w:after="0"/>
        <w:ind w:left="0"/>
        <w:jc w:val="both"/>
      </w:pPr>
      <w:r>
        <w:rPr>
          <w:rFonts w:ascii="Times New Roman"/>
          <w:b w:val="false"/>
          <w:i w:val="false"/>
          <w:color w:val="000000"/>
          <w:sz w:val="28"/>
        </w:rPr>
        <w:t>
      орнатылған орнынан алынған өлшем нобайы мен сызбасына қарап, күрделілігі орташа бөлікті орнату;</w:t>
      </w:r>
    </w:p>
    <w:bookmarkEnd w:id="4876"/>
    <w:bookmarkStart w:name="z4876" w:id="4877"/>
    <w:p>
      <w:pPr>
        <w:spacing w:after="0"/>
        <w:ind w:left="0"/>
        <w:jc w:val="both"/>
      </w:pPr>
      <w:r>
        <w:rPr>
          <w:rFonts w:ascii="Times New Roman"/>
          <w:b w:val="false"/>
          <w:i w:val="false"/>
          <w:color w:val="000000"/>
          <w:sz w:val="28"/>
        </w:rPr>
        <w:t>
      күрделі түйіндерді және лекалды жиектермен жайпақ бөліктерді жинау;</w:t>
      </w:r>
    </w:p>
    <w:bookmarkEnd w:id="4877"/>
    <w:bookmarkStart w:name="z4877" w:id="4878"/>
    <w:p>
      <w:pPr>
        <w:spacing w:after="0"/>
        <w:ind w:left="0"/>
        <w:jc w:val="both"/>
      </w:pPr>
      <w:r>
        <w:rPr>
          <w:rFonts w:ascii="Times New Roman"/>
          <w:b w:val="false"/>
          <w:i w:val="false"/>
          <w:color w:val="000000"/>
          <w:sz w:val="28"/>
        </w:rPr>
        <w:t>
      күрделі бөліктер үшін шаблон дайындау және орнынан өлшемін алу;</w:t>
      </w:r>
    </w:p>
    <w:bookmarkEnd w:id="4878"/>
    <w:bookmarkStart w:name="z4878" w:id="4879"/>
    <w:p>
      <w:pPr>
        <w:spacing w:after="0"/>
        <w:ind w:left="0"/>
        <w:jc w:val="both"/>
      </w:pPr>
      <w:r>
        <w:rPr>
          <w:rFonts w:ascii="Times New Roman"/>
          <w:b w:val="false"/>
          <w:i w:val="false"/>
          <w:color w:val="000000"/>
          <w:sz w:val="28"/>
        </w:rPr>
        <w:t>
      күрделілігі орташа контовательдер мен өткізгіштердің, иілгіш төсеніштерді тексеру, орнату және жинау;</w:t>
      </w:r>
    </w:p>
    <w:bookmarkEnd w:id="4879"/>
    <w:bookmarkStart w:name="z4879" w:id="4880"/>
    <w:p>
      <w:pPr>
        <w:spacing w:after="0"/>
        <w:ind w:left="0"/>
        <w:jc w:val="both"/>
      </w:pPr>
      <w:r>
        <w:rPr>
          <w:rFonts w:ascii="Times New Roman"/>
          <w:b w:val="false"/>
          <w:i w:val="false"/>
          <w:color w:val="000000"/>
          <w:sz w:val="28"/>
        </w:rPr>
        <w:t>
      кеменің орта бөлігінде сыртқы қаңылтырды ауыстыру, соңындағы фальшбортты, палуба төсенішіндегі, екінші түбіндегі, төсеніш, шахтадағы, тамбурдағы;</w:t>
      </w:r>
    </w:p>
    <w:bookmarkEnd w:id="4880"/>
    <w:bookmarkStart w:name="z4880" w:id="4881"/>
    <w:p>
      <w:pPr>
        <w:spacing w:after="0"/>
        <w:ind w:left="0"/>
        <w:jc w:val="both"/>
      </w:pPr>
      <w:r>
        <w:rPr>
          <w:rFonts w:ascii="Times New Roman"/>
          <w:b w:val="false"/>
          <w:i w:val="false"/>
          <w:color w:val="000000"/>
          <w:sz w:val="28"/>
        </w:rPr>
        <w:t>
      суық жағдайдағы және профильді материалдың № 18-ге және қаңылтыр материалдың күрделі қисаю жуандықпен 10 мм-ге дейін жететін қолдап жылыту нәтижесінде станокта иілту;</w:t>
      </w:r>
    </w:p>
    <w:bookmarkEnd w:id="4881"/>
    <w:bookmarkStart w:name="z4881" w:id="4882"/>
    <w:p>
      <w:pPr>
        <w:spacing w:after="0"/>
        <w:ind w:left="0"/>
        <w:jc w:val="both"/>
      </w:pPr>
      <w:r>
        <w:rPr>
          <w:rFonts w:ascii="Times New Roman"/>
          <w:b w:val="false"/>
          <w:i w:val="false"/>
          <w:color w:val="000000"/>
          <w:sz w:val="28"/>
        </w:rPr>
        <w:t>
      сыйымдылығы орта қиындықтағы қоспалы болаттан, қоспасы төмен болаттан түсті метал және қорытпа өндіру, дайындау, жөндеу және күрделілігі орташа металл жиһазды, кеме құрылғыларын және орынды заттарды орнату;</w:t>
      </w:r>
    </w:p>
    <w:bookmarkEnd w:id="4882"/>
    <w:bookmarkStart w:name="z4882" w:id="4883"/>
    <w:p>
      <w:pPr>
        <w:spacing w:after="0"/>
        <w:ind w:left="0"/>
        <w:jc w:val="both"/>
      </w:pPr>
      <w:r>
        <w:rPr>
          <w:rFonts w:ascii="Times New Roman"/>
          <w:b w:val="false"/>
          <w:i w:val="false"/>
          <w:color w:val="000000"/>
          <w:sz w:val="28"/>
        </w:rPr>
        <w:t>
      жуандығы 6 мм-ге жететін болат пен қорытпадан корпустық құрылымдар түзету;</w:t>
      </w:r>
    </w:p>
    <w:bookmarkEnd w:id="4883"/>
    <w:bookmarkStart w:name="z4883" w:id="4884"/>
    <w:p>
      <w:pPr>
        <w:spacing w:after="0"/>
        <w:ind w:left="0"/>
        <w:jc w:val="both"/>
      </w:pPr>
      <w:r>
        <w:rPr>
          <w:rFonts w:ascii="Times New Roman"/>
          <w:b w:val="false"/>
          <w:i w:val="false"/>
          <w:color w:val="000000"/>
          <w:sz w:val="28"/>
        </w:rPr>
        <w:t>
      көмекші механизмдерге, қазандарға, жүк крандарына сым айгөлектеріне сүйене отырып, негізді дайындау, орнату, жөндеу;</w:t>
      </w:r>
    </w:p>
    <w:bookmarkEnd w:id="4884"/>
    <w:bookmarkStart w:name="z4884" w:id="4885"/>
    <w:p>
      <w:pPr>
        <w:spacing w:after="0"/>
        <w:ind w:left="0"/>
        <w:jc w:val="both"/>
      </w:pPr>
      <w:r>
        <w:rPr>
          <w:rFonts w:ascii="Times New Roman"/>
          <w:b w:val="false"/>
          <w:i w:val="false"/>
          <w:color w:val="000000"/>
          <w:sz w:val="28"/>
        </w:rPr>
        <w:t>
      орта қиындықтағы жалпы кеме желдеткіш жүйесінің иілуімен құбырды жөндеу;</w:t>
      </w:r>
    </w:p>
    <w:bookmarkEnd w:id="4885"/>
    <w:bookmarkStart w:name="z4885" w:id="4886"/>
    <w:p>
      <w:pPr>
        <w:spacing w:after="0"/>
        <w:ind w:left="0"/>
        <w:jc w:val="both"/>
      </w:pPr>
      <w:r>
        <w:rPr>
          <w:rFonts w:ascii="Times New Roman"/>
          <w:b w:val="false"/>
          <w:i w:val="false"/>
          <w:color w:val="000000"/>
          <w:sz w:val="28"/>
        </w:rPr>
        <w:t>
      қаңылтыр 6 мм жуандығында қыспақты жөндеу, екінші түптің төсенішін, сыртқы көмкерісті түзету;</w:t>
      </w:r>
    </w:p>
    <w:bookmarkEnd w:id="4886"/>
    <w:bookmarkStart w:name="z4886" w:id="4887"/>
    <w:p>
      <w:pPr>
        <w:spacing w:after="0"/>
        <w:ind w:left="0"/>
        <w:jc w:val="both"/>
      </w:pPr>
      <w:r>
        <w:rPr>
          <w:rFonts w:ascii="Times New Roman"/>
          <w:b w:val="false"/>
          <w:i w:val="false"/>
          <w:color w:val="000000"/>
          <w:sz w:val="28"/>
        </w:rPr>
        <w:t>
      2,0 МПа (20 кгс/см</w:t>
      </w:r>
      <w:r>
        <w:rPr>
          <w:rFonts w:ascii="Times New Roman"/>
          <w:b w:val="false"/>
          <w:i w:val="false"/>
          <w:color w:val="000000"/>
          <w:vertAlign w:val="superscript"/>
        </w:rPr>
        <w:t>2</w:t>
      </w:r>
      <w:r>
        <w:rPr>
          <w:rFonts w:ascii="Times New Roman"/>
          <w:b w:val="false"/>
          <w:i w:val="false"/>
          <w:color w:val="000000"/>
          <w:sz w:val="28"/>
        </w:rPr>
        <w:t>) қысымына жететін корпустық құрылымын және пневматикалық қысым 0,05 до 0,5 МПа (0,5 до 5,0 кгс/см</w:t>
      </w:r>
      <w:r>
        <w:rPr>
          <w:rFonts w:ascii="Times New Roman"/>
          <w:b w:val="false"/>
          <w:i w:val="false"/>
          <w:color w:val="000000"/>
          <w:vertAlign w:val="superscript"/>
        </w:rPr>
        <w:t xml:space="preserve">2 </w:t>
      </w:r>
      <w:r>
        <w:rPr>
          <w:rFonts w:ascii="Times New Roman"/>
          <w:b w:val="false"/>
          <w:i w:val="false"/>
          <w:color w:val="000000"/>
          <w:sz w:val="28"/>
        </w:rPr>
        <w:t>жоғары) гидравликалық сынау.</w:t>
      </w:r>
    </w:p>
    <w:bookmarkEnd w:id="4887"/>
    <w:bookmarkStart w:name="z4887" w:id="4888"/>
    <w:p>
      <w:pPr>
        <w:spacing w:after="0"/>
        <w:ind w:left="0"/>
        <w:jc w:val="both"/>
      </w:pPr>
      <w:r>
        <w:rPr>
          <w:rFonts w:ascii="Times New Roman"/>
          <w:b w:val="false"/>
          <w:i w:val="false"/>
          <w:color w:val="000000"/>
          <w:sz w:val="28"/>
        </w:rPr>
        <w:t>
      394. Білуге тиіс:</w:t>
      </w:r>
    </w:p>
    <w:bookmarkEnd w:id="4888"/>
    <w:bookmarkStart w:name="z4888" w:id="4889"/>
    <w:p>
      <w:pPr>
        <w:spacing w:after="0"/>
        <w:ind w:left="0"/>
        <w:jc w:val="both"/>
      </w:pPr>
      <w:r>
        <w:rPr>
          <w:rFonts w:ascii="Times New Roman"/>
          <w:b w:val="false"/>
          <w:i w:val="false"/>
          <w:color w:val="000000"/>
          <w:sz w:val="28"/>
        </w:rPr>
        <w:t>
      плазалық бөлудің басты ережелерін;</w:t>
      </w:r>
    </w:p>
    <w:bookmarkEnd w:id="4889"/>
    <w:bookmarkStart w:name="z4889" w:id="4890"/>
    <w:p>
      <w:pPr>
        <w:spacing w:after="0"/>
        <w:ind w:left="0"/>
        <w:jc w:val="both"/>
      </w:pPr>
      <w:r>
        <w:rPr>
          <w:rFonts w:ascii="Times New Roman"/>
          <w:b w:val="false"/>
          <w:i w:val="false"/>
          <w:color w:val="000000"/>
          <w:sz w:val="28"/>
        </w:rPr>
        <w:t>
      дәнекерлеуде құрылымды жинаудың жүйелілігін, күрделі, қисық, жайпақ бөлікті тексеру және орнату, жөндеу, кеме корпусының іріктеуінің ауыстырылуын;</w:t>
      </w:r>
    </w:p>
    <w:bookmarkEnd w:id="4890"/>
    <w:bookmarkStart w:name="z4890" w:id="4891"/>
    <w:p>
      <w:pPr>
        <w:spacing w:after="0"/>
        <w:ind w:left="0"/>
        <w:jc w:val="both"/>
      </w:pPr>
      <w:r>
        <w:rPr>
          <w:rFonts w:ascii="Times New Roman"/>
          <w:b w:val="false"/>
          <w:i w:val="false"/>
          <w:color w:val="000000"/>
          <w:sz w:val="28"/>
        </w:rPr>
        <w:t xml:space="preserve">
      орынды заттар мен құрылғылардың, жабдықтарының жөнделу мен дайындалуы әдістерін; </w:t>
      </w:r>
    </w:p>
    <w:bookmarkEnd w:id="4891"/>
    <w:bookmarkStart w:name="z4891" w:id="4892"/>
    <w:p>
      <w:pPr>
        <w:spacing w:after="0"/>
        <w:ind w:left="0"/>
        <w:jc w:val="both"/>
      </w:pPr>
      <w:r>
        <w:rPr>
          <w:rFonts w:ascii="Times New Roman"/>
          <w:b w:val="false"/>
          <w:i w:val="false"/>
          <w:color w:val="000000"/>
          <w:sz w:val="28"/>
        </w:rPr>
        <w:t xml:space="preserve">
      кеме корпусының өткізбейтін қасиетін қамтамасыз ету тәсілін; дәнекерлеу ақауының пайда болу себептері және алдын алу әдістерін; </w:t>
      </w:r>
    </w:p>
    <w:bookmarkEnd w:id="4892"/>
    <w:bookmarkStart w:name="z4892" w:id="4893"/>
    <w:p>
      <w:pPr>
        <w:spacing w:after="0"/>
        <w:ind w:left="0"/>
        <w:jc w:val="both"/>
      </w:pPr>
      <w:r>
        <w:rPr>
          <w:rFonts w:ascii="Times New Roman"/>
          <w:b w:val="false"/>
          <w:i w:val="false"/>
          <w:color w:val="000000"/>
          <w:sz w:val="28"/>
        </w:rPr>
        <w:t xml:space="preserve">
      корпусты құрылымды жинаудың, жөндеу және дайындаудың сызбасының күрделі түрін оқудың ережесін; </w:t>
      </w:r>
    </w:p>
    <w:bookmarkEnd w:id="4893"/>
    <w:bookmarkStart w:name="z4893" w:id="4894"/>
    <w:p>
      <w:pPr>
        <w:spacing w:after="0"/>
        <w:ind w:left="0"/>
        <w:jc w:val="both"/>
      </w:pPr>
      <w:r>
        <w:rPr>
          <w:rFonts w:ascii="Times New Roman"/>
          <w:b w:val="false"/>
          <w:i w:val="false"/>
          <w:color w:val="000000"/>
          <w:sz w:val="28"/>
        </w:rPr>
        <w:t xml:space="preserve">
      бақылау, өлшеу, зерттеу құралдары мен аспаптарының қолдану ережелерін және атын; қисық пішінді бөліктің белгілеудің тәсілін; </w:t>
      </w:r>
    </w:p>
    <w:bookmarkEnd w:id="4894"/>
    <w:bookmarkStart w:name="z4894" w:id="4895"/>
    <w:p>
      <w:pPr>
        <w:spacing w:after="0"/>
        <w:ind w:left="0"/>
        <w:jc w:val="both"/>
      </w:pPr>
      <w:r>
        <w:rPr>
          <w:rFonts w:ascii="Times New Roman"/>
          <w:b w:val="false"/>
          <w:i w:val="false"/>
          <w:color w:val="000000"/>
          <w:sz w:val="28"/>
        </w:rPr>
        <w:t xml:space="preserve">
      көмекші механизм және құрылғының арқасында бөліктердің орналасу негізін белгілеу әдісі; </w:t>
      </w:r>
    </w:p>
    <w:bookmarkEnd w:id="4895"/>
    <w:bookmarkStart w:name="z4895" w:id="4896"/>
    <w:p>
      <w:pPr>
        <w:spacing w:after="0"/>
        <w:ind w:left="0"/>
        <w:jc w:val="both"/>
      </w:pPr>
      <w:r>
        <w:rPr>
          <w:rFonts w:ascii="Times New Roman"/>
          <w:b w:val="false"/>
          <w:i w:val="false"/>
          <w:color w:val="000000"/>
          <w:sz w:val="28"/>
        </w:rPr>
        <w:t xml:space="preserve">
      КСРО регистрінің басты ережелерін және жөндеудегі, кемедегі корпустың құрылудағы техникалық жағдай; </w:t>
      </w:r>
    </w:p>
    <w:bookmarkEnd w:id="4896"/>
    <w:bookmarkStart w:name="z4896" w:id="4897"/>
    <w:p>
      <w:pPr>
        <w:spacing w:after="0"/>
        <w:ind w:left="0"/>
        <w:jc w:val="both"/>
      </w:pPr>
      <w:r>
        <w:rPr>
          <w:rFonts w:ascii="Times New Roman"/>
          <w:b w:val="false"/>
          <w:i w:val="false"/>
          <w:color w:val="000000"/>
          <w:sz w:val="28"/>
        </w:rPr>
        <w:t>
      өткізу жүйесі, квалитеттер және кедір-бұдырлық параметрлер.</w:t>
      </w:r>
    </w:p>
    <w:bookmarkEnd w:id="4897"/>
    <w:bookmarkStart w:name="z4897" w:id="4898"/>
    <w:p>
      <w:pPr>
        <w:spacing w:after="0"/>
        <w:ind w:left="0"/>
        <w:jc w:val="both"/>
      </w:pPr>
      <w:r>
        <w:rPr>
          <w:rFonts w:ascii="Times New Roman"/>
          <w:b w:val="false"/>
          <w:i w:val="false"/>
          <w:color w:val="000000"/>
          <w:sz w:val="28"/>
        </w:rPr>
        <w:t xml:space="preserve">
      395. Жұмыс үлгілері: </w:t>
      </w:r>
    </w:p>
    <w:bookmarkEnd w:id="4898"/>
    <w:bookmarkStart w:name="z4898" w:id="4899"/>
    <w:p>
      <w:pPr>
        <w:spacing w:after="0"/>
        <w:ind w:left="0"/>
        <w:jc w:val="both"/>
      </w:pPr>
      <w:r>
        <w:rPr>
          <w:rFonts w:ascii="Times New Roman"/>
          <w:b w:val="false"/>
          <w:i w:val="false"/>
          <w:color w:val="000000"/>
          <w:sz w:val="28"/>
        </w:rPr>
        <w:t>
      1) буксир аркалары – жөндеу, дайындау, орнату;</w:t>
      </w:r>
    </w:p>
    <w:bookmarkEnd w:id="4899"/>
    <w:bookmarkStart w:name="z4899" w:id="4900"/>
    <w:p>
      <w:pPr>
        <w:spacing w:after="0"/>
        <w:ind w:left="0"/>
        <w:jc w:val="both"/>
      </w:pPr>
      <w:r>
        <w:rPr>
          <w:rFonts w:ascii="Times New Roman"/>
          <w:b w:val="false"/>
          <w:i w:val="false"/>
          <w:color w:val="000000"/>
          <w:sz w:val="28"/>
        </w:rPr>
        <w:t>
      2) бактар, сыйымдылық, болаттан және дәнекерлеуден жасалған – дайындау, жинау, түзету, орнату;</w:t>
      </w:r>
    </w:p>
    <w:bookmarkEnd w:id="4900"/>
    <w:bookmarkStart w:name="z4900" w:id="4901"/>
    <w:p>
      <w:pPr>
        <w:spacing w:after="0"/>
        <w:ind w:left="0"/>
        <w:jc w:val="both"/>
      </w:pPr>
      <w:r>
        <w:rPr>
          <w:rFonts w:ascii="Times New Roman"/>
          <w:b w:val="false"/>
          <w:i w:val="false"/>
          <w:color w:val="000000"/>
          <w:sz w:val="28"/>
        </w:rPr>
        <w:t>
      3) қазан машина бөліміндегі жүк балкалары – дайындау, орнату;</w:t>
      </w:r>
    </w:p>
    <w:bookmarkEnd w:id="4901"/>
    <w:bookmarkStart w:name="z4901" w:id="4902"/>
    <w:p>
      <w:pPr>
        <w:spacing w:after="0"/>
        <w:ind w:left="0"/>
        <w:jc w:val="both"/>
      </w:pPr>
      <w:r>
        <w:rPr>
          <w:rFonts w:ascii="Times New Roman"/>
          <w:b w:val="false"/>
          <w:i w:val="false"/>
          <w:color w:val="000000"/>
          <w:sz w:val="28"/>
        </w:rPr>
        <w:t xml:space="preserve">
      4) үйілген металлды брус және абвайзерлі қораптар қисық аумақта – жөндеу, дайындау, орнату; </w:t>
      </w:r>
    </w:p>
    <w:bookmarkEnd w:id="4902"/>
    <w:bookmarkStart w:name="z4902" w:id="4903"/>
    <w:p>
      <w:pPr>
        <w:spacing w:after="0"/>
        <w:ind w:left="0"/>
        <w:jc w:val="both"/>
      </w:pPr>
      <w:r>
        <w:rPr>
          <w:rFonts w:ascii="Times New Roman"/>
          <w:b w:val="false"/>
          <w:i w:val="false"/>
          <w:color w:val="000000"/>
          <w:sz w:val="28"/>
        </w:rPr>
        <w:t>
      5) жалпы кеме желдеткіші (иілгіш құбырлар) - дайындау, орнына келтіру, монтаж, жөндеу;</w:t>
      </w:r>
    </w:p>
    <w:bookmarkEnd w:id="4903"/>
    <w:bookmarkStart w:name="z4903" w:id="4904"/>
    <w:p>
      <w:pPr>
        <w:spacing w:after="0"/>
        <w:ind w:left="0"/>
        <w:jc w:val="both"/>
      </w:pPr>
      <w:r>
        <w:rPr>
          <w:rFonts w:ascii="Times New Roman"/>
          <w:b w:val="false"/>
          <w:i w:val="false"/>
          <w:color w:val="000000"/>
          <w:sz w:val="28"/>
        </w:rPr>
        <w:t>
      6) тайғақ жалғаушылары мен жеңіл қорғандар, ерекше оттың ағындысы – жөндеу, дайындау, орнату;</w:t>
      </w:r>
    </w:p>
    <w:bookmarkEnd w:id="4904"/>
    <w:bookmarkStart w:name="z4904" w:id="4905"/>
    <w:p>
      <w:pPr>
        <w:spacing w:after="0"/>
        <w:ind w:left="0"/>
        <w:jc w:val="both"/>
      </w:pPr>
      <w:r>
        <w:rPr>
          <w:rFonts w:ascii="Times New Roman"/>
          <w:b w:val="false"/>
          <w:i w:val="false"/>
          <w:color w:val="000000"/>
          <w:sz w:val="28"/>
        </w:rPr>
        <w:t>
      7) эжектор тәріздес және саңырауқұлақ желдеткіш – дайындау, жөндеу;</w:t>
      </w:r>
    </w:p>
    <w:bookmarkEnd w:id="4905"/>
    <w:bookmarkStart w:name="z4905" w:id="4906"/>
    <w:p>
      <w:pPr>
        <w:spacing w:after="0"/>
        <w:ind w:left="0"/>
        <w:jc w:val="both"/>
      </w:pPr>
      <w:r>
        <w:rPr>
          <w:rFonts w:ascii="Times New Roman"/>
          <w:b w:val="false"/>
          <w:i w:val="false"/>
          <w:color w:val="000000"/>
          <w:sz w:val="28"/>
        </w:rPr>
        <w:t>
      8) желдеткіштің барлық түрі – орнату;</w:t>
      </w:r>
    </w:p>
    <w:bookmarkEnd w:id="4906"/>
    <w:bookmarkStart w:name="z4906" w:id="4907"/>
    <w:p>
      <w:pPr>
        <w:spacing w:after="0"/>
        <w:ind w:left="0"/>
        <w:jc w:val="both"/>
      </w:pPr>
      <w:r>
        <w:rPr>
          <w:rFonts w:ascii="Times New Roman"/>
          <w:b w:val="false"/>
          <w:i w:val="false"/>
          <w:color w:val="000000"/>
          <w:sz w:val="28"/>
        </w:rPr>
        <w:t>
      9) кеме краны есіктері, тоңазытқыш қоймасы – жөндеу, орнату;</w:t>
      </w:r>
    </w:p>
    <w:bookmarkEnd w:id="4907"/>
    <w:bookmarkStart w:name="z4907" w:id="4908"/>
    <w:p>
      <w:pPr>
        <w:spacing w:after="0"/>
        <w:ind w:left="0"/>
        <w:jc w:val="both"/>
      </w:pPr>
      <w:r>
        <w:rPr>
          <w:rFonts w:ascii="Times New Roman"/>
          <w:b w:val="false"/>
          <w:i w:val="false"/>
          <w:color w:val="000000"/>
          <w:sz w:val="28"/>
        </w:rPr>
        <w:t>
      10) өткізетін металл есіктер – дайындау, жөндеу;</w:t>
      </w:r>
    </w:p>
    <w:bookmarkEnd w:id="4908"/>
    <w:bookmarkStart w:name="z4908" w:id="4909"/>
    <w:p>
      <w:pPr>
        <w:spacing w:after="0"/>
        <w:ind w:left="0"/>
        <w:jc w:val="both"/>
      </w:pPr>
      <w:r>
        <w:rPr>
          <w:rFonts w:ascii="Times New Roman"/>
          <w:b w:val="false"/>
          <w:i w:val="false"/>
          <w:color w:val="000000"/>
          <w:sz w:val="28"/>
        </w:rPr>
        <w:t>
      11) сферикалық, дәнекер түбі – түзету;</w:t>
      </w:r>
    </w:p>
    <w:bookmarkEnd w:id="4909"/>
    <w:bookmarkStart w:name="z4909" w:id="4910"/>
    <w:p>
      <w:pPr>
        <w:spacing w:after="0"/>
        <w:ind w:left="0"/>
        <w:jc w:val="both"/>
      </w:pPr>
      <w:r>
        <w:rPr>
          <w:rFonts w:ascii="Times New Roman"/>
          <w:b w:val="false"/>
          <w:i w:val="false"/>
          <w:color w:val="000000"/>
          <w:sz w:val="28"/>
        </w:rPr>
        <w:t>
      12) кеменің сыртқы корпусына жамау – дайындау, дәнекермен қысып орнату;</w:t>
      </w:r>
    </w:p>
    <w:bookmarkEnd w:id="4910"/>
    <w:bookmarkStart w:name="z4910" w:id="4911"/>
    <w:p>
      <w:pPr>
        <w:spacing w:after="0"/>
        <w:ind w:left="0"/>
        <w:jc w:val="both"/>
      </w:pPr>
      <w:r>
        <w:rPr>
          <w:rFonts w:ascii="Times New Roman"/>
          <w:b w:val="false"/>
          <w:i w:val="false"/>
          <w:color w:val="000000"/>
          <w:sz w:val="28"/>
        </w:rPr>
        <w:t>
      13) ашылатын иллюминаторлар (жармалы) – демонтажсыз жөндеу, сынау;</w:t>
      </w:r>
    </w:p>
    <w:bookmarkEnd w:id="4911"/>
    <w:bookmarkStart w:name="z4911" w:id="4912"/>
    <w:p>
      <w:pPr>
        <w:spacing w:after="0"/>
        <w:ind w:left="0"/>
        <w:jc w:val="both"/>
      </w:pPr>
      <w:r>
        <w:rPr>
          <w:rFonts w:ascii="Times New Roman"/>
          <w:b w:val="false"/>
          <w:i w:val="false"/>
          <w:color w:val="000000"/>
          <w:sz w:val="28"/>
        </w:rPr>
        <w:t>
      14) вентиляциялық каналдар, шахталар, тамбурлар – жөндеу, дайындау, орнату;</w:t>
      </w:r>
    </w:p>
    <w:bookmarkEnd w:id="4912"/>
    <w:bookmarkStart w:name="z4912" w:id="4913"/>
    <w:p>
      <w:pPr>
        <w:spacing w:after="0"/>
        <w:ind w:left="0"/>
        <w:jc w:val="both"/>
      </w:pPr>
      <w:r>
        <w:rPr>
          <w:rFonts w:ascii="Times New Roman"/>
          <w:b w:val="false"/>
          <w:i w:val="false"/>
          <w:color w:val="000000"/>
          <w:sz w:val="28"/>
        </w:rPr>
        <w:t>
      15) жанындағы килдер – жөндеу, дайындау, орнату;</w:t>
      </w:r>
    </w:p>
    <w:bookmarkEnd w:id="4913"/>
    <w:bookmarkStart w:name="z4913" w:id="4914"/>
    <w:p>
      <w:pPr>
        <w:spacing w:after="0"/>
        <w:ind w:left="0"/>
        <w:jc w:val="both"/>
      </w:pPr>
      <w:r>
        <w:rPr>
          <w:rFonts w:ascii="Times New Roman"/>
          <w:b w:val="false"/>
          <w:i w:val="false"/>
          <w:color w:val="000000"/>
          <w:sz w:val="28"/>
        </w:rPr>
        <w:t>
      16) борттық клюз – алып тастау;</w:t>
      </w:r>
    </w:p>
    <w:bookmarkEnd w:id="4914"/>
    <w:bookmarkStart w:name="z4914" w:id="4915"/>
    <w:p>
      <w:pPr>
        <w:spacing w:after="0"/>
        <w:ind w:left="0"/>
        <w:jc w:val="both"/>
      </w:pPr>
      <w:r>
        <w:rPr>
          <w:rFonts w:ascii="Times New Roman"/>
          <w:b w:val="false"/>
          <w:i w:val="false"/>
          <w:color w:val="000000"/>
          <w:sz w:val="28"/>
        </w:rPr>
        <w:t>
      17) клюз – орнату (жаңа орынға);</w:t>
      </w:r>
    </w:p>
    <w:bookmarkEnd w:id="4915"/>
    <w:bookmarkStart w:name="z4915" w:id="4916"/>
    <w:p>
      <w:pPr>
        <w:spacing w:after="0"/>
        <w:ind w:left="0"/>
        <w:jc w:val="both"/>
      </w:pPr>
      <w:r>
        <w:rPr>
          <w:rFonts w:ascii="Times New Roman"/>
          <w:b w:val="false"/>
          <w:i w:val="false"/>
          <w:color w:val="000000"/>
          <w:sz w:val="28"/>
        </w:rPr>
        <w:t>
      18) кнехталар и бумалы планкалар (қозғалмалы, кескіш) – жөндеу, орнату;</w:t>
      </w:r>
    </w:p>
    <w:bookmarkEnd w:id="4916"/>
    <w:bookmarkStart w:name="z4916" w:id="4917"/>
    <w:p>
      <w:pPr>
        <w:spacing w:after="0"/>
        <w:ind w:left="0"/>
        <w:jc w:val="both"/>
      </w:pPr>
      <w:r>
        <w:rPr>
          <w:rFonts w:ascii="Times New Roman"/>
          <w:b w:val="false"/>
          <w:i w:val="false"/>
          <w:color w:val="000000"/>
          <w:sz w:val="28"/>
        </w:rPr>
        <w:t>
      19) дәнекерленген негізделген кнехталар – дайындау, орнату;</w:t>
      </w:r>
    </w:p>
    <w:bookmarkEnd w:id="4917"/>
    <w:bookmarkStart w:name="z4917" w:id="4918"/>
    <w:p>
      <w:pPr>
        <w:spacing w:after="0"/>
        <w:ind w:left="0"/>
        <w:jc w:val="both"/>
      </w:pPr>
      <w:r>
        <w:rPr>
          <w:rFonts w:ascii="Times New Roman"/>
          <w:b w:val="false"/>
          <w:i w:val="false"/>
          <w:color w:val="000000"/>
          <w:sz w:val="28"/>
        </w:rPr>
        <w:t>
      20) жоғары қарпығыш желімнің қабықтары – дайындау, орнату;</w:t>
      </w:r>
    </w:p>
    <w:bookmarkEnd w:id="4918"/>
    <w:bookmarkStart w:name="z4918" w:id="4919"/>
    <w:p>
      <w:pPr>
        <w:spacing w:after="0"/>
        <w:ind w:left="0"/>
        <w:jc w:val="both"/>
      </w:pPr>
      <w:r>
        <w:rPr>
          <w:rFonts w:ascii="Times New Roman"/>
          <w:b w:val="false"/>
          <w:i w:val="false"/>
          <w:color w:val="000000"/>
          <w:sz w:val="28"/>
        </w:rPr>
        <w:t>
      21) күнқағар, қарпығыш шинельді қаңылтыры – алып тастау;</w:t>
      </w:r>
    </w:p>
    <w:bookmarkEnd w:id="4919"/>
    <w:bookmarkStart w:name="z4919" w:id="4920"/>
    <w:p>
      <w:pPr>
        <w:spacing w:after="0"/>
        <w:ind w:left="0"/>
        <w:jc w:val="both"/>
      </w:pPr>
      <w:r>
        <w:rPr>
          <w:rFonts w:ascii="Times New Roman"/>
          <w:b w:val="false"/>
          <w:i w:val="false"/>
          <w:color w:val="000000"/>
          <w:sz w:val="28"/>
        </w:rPr>
        <w:t>
      22) люктер – жөндеу, бөліктерді орнату;</w:t>
      </w:r>
    </w:p>
    <w:bookmarkEnd w:id="4920"/>
    <w:bookmarkStart w:name="z4920" w:id="4921"/>
    <w:p>
      <w:pPr>
        <w:spacing w:after="0"/>
        <w:ind w:left="0"/>
        <w:jc w:val="both"/>
      </w:pPr>
      <w:r>
        <w:rPr>
          <w:rFonts w:ascii="Times New Roman"/>
          <w:b w:val="false"/>
          <w:i w:val="false"/>
          <w:color w:val="000000"/>
          <w:sz w:val="28"/>
        </w:rPr>
        <w:t>
      23) жүк маркасы – кемеде белгілеу, орнату;</w:t>
      </w:r>
    </w:p>
    <w:bookmarkEnd w:id="4921"/>
    <w:bookmarkStart w:name="z4921" w:id="4922"/>
    <w:p>
      <w:pPr>
        <w:spacing w:after="0"/>
        <w:ind w:left="0"/>
        <w:jc w:val="both"/>
      </w:pPr>
      <w:r>
        <w:rPr>
          <w:rFonts w:ascii="Times New Roman"/>
          <w:b w:val="false"/>
          <w:i w:val="false"/>
          <w:color w:val="000000"/>
          <w:sz w:val="28"/>
        </w:rPr>
        <w:t>
      24) еспелі шұра насадкалары – алып тастау;</w:t>
      </w:r>
    </w:p>
    <w:bookmarkEnd w:id="4922"/>
    <w:bookmarkStart w:name="z4922" w:id="4923"/>
    <w:p>
      <w:pPr>
        <w:spacing w:after="0"/>
        <w:ind w:left="0"/>
        <w:jc w:val="both"/>
      </w:pPr>
      <w:r>
        <w:rPr>
          <w:rFonts w:ascii="Times New Roman"/>
          <w:b w:val="false"/>
          <w:i w:val="false"/>
          <w:color w:val="000000"/>
          <w:sz w:val="28"/>
        </w:rPr>
        <w:t>
      25) сыртқы іріктеу – кеме корпусын жөндеудегі монтаждау жапсарын түзету);</w:t>
      </w:r>
    </w:p>
    <w:bookmarkEnd w:id="4923"/>
    <w:bookmarkStart w:name="z4923" w:id="4924"/>
    <w:p>
      <w:pPr>
        <w:spacing w:after="0"/>
        <w:ind w:left="0"/>
        <w:jc w:val="both"/>
      </w:pPr>
      <w:r>
        <w:rPr>
          <w:rFonts w:ascii="Times New Roman"/>
          <w:b w:val="false"/>
          <w:i w:val="false"/>
          <w:color w:val="000000"/>
          <w:sz w:val="28"/>
        </w:rPr>
        <w:t>
      26) пиллерстер – ауыстыру;</w:t>
      </w:r>
    </w:p>
    <w:bookmarkEnd w:id="4924"/>
    <w:bookmarkStart w:name="z4924" w:id="4925"/>
    <w:p>
      <w:pPr>
        <w:spacing w:after="0"/>
        <w:ind w:left="0"/>
        <w:jc w:val="both"/>
      </w:pPr>
      <w:r>
        <w:rPr>
          <w:rFonts w:ascii="Times New Roman"/>
          <w:b w:val="false"/>
          <w:i w:val="false"/>
          <w:color w:val="000000"/>
          <w:sz w:val="28"/>
        </w:rPr>
        <w:t>
      27) бүгілген фальшборт планширі – ауыстыру;</w:t>
      </w:r>
    </w:p>
    <w:bookmarkEnd w:id="4925"/>
    <w:bookmarkStart w:name="z4925" w:id="4926"/>
    <w:p>
      <w:pPr>
        <w:spacing w:after="0"/>
        <w:ind w:left="0"/>
        <w:jc w:val="both"/>
      </w:pPr>
      <w:r>
        <w:rPr>
          <w:rFonts w:ascii="Times New Roman"/>
          <w:b w:val="false"/>
          <w:i w:val="false"/>
          <w:color w:val="000000"/>
          <w:sz w:val="28"/>
        </w:rPr>
        <w:t>
      28) баллер диаметрімен 100 мм-ден жоғары қарапайым рөл және сүйірленіп келген диаметрі 100 мм баллерге жетеді – дайындау, ауыстыру;</w:t>
      </w:r>
    </w:p>
    <w:bookmarkEnd w:id="4926"/>
    <w:bookmarkStart w:name="z4926" w:id="4927"/>
    <w:p>
      <w:pPr>
        <w:spacing w:after="0"/>
        <w:ind w:left="0"/>
        <w:jc w:val="both"/>
      </w:pPr>
      <w:r>
        <w:rPr>
          <w:rFonts w:ascii="Times New Roman"/>
          <w:b w:val="false"/>
          <w:i w:val="false"/>
          <w:color w:val="000000"/>
          <w:sz w:val="28"/>
        </w:rPr>
        <w:t>
      29) рамалар, желкелер – жинау, орнату, демонтаждау;</w:t>
      </w:r>
    </w:p>
    <w:bookmarkEnd w:id="4927"/>
    <w:bookmarkStart w:name="z4927" w:id="4928"/>
    <w:p>
      <w:pPr>
        <w:spacing w:after="0"/>
        <w:ind w:left="0"/>
        <w:jc w:val="both"/>
      </w:pPr>
      <w:r>
        <w:rPr>
          <w:rFonts w:ascii="Times New Roman"/>
          <w:b w:val="false"/>
          <w:i w:val="false"/>
          <w:color w:val="000000"/>
          <w:sz w:val="28"/>
        </w:rPr>
        <w:t>
      30) жүк сызықтары, қарапайым діңгектер – жөндеу, дайындау, жинау;</w:t>
      </w:r>
    </w:p>
    <w:bookmarkEnd w:id="4928"/>
    <w:bookmarkStart w:name="z4928" w:id="4929"/>
    <w:p>
      <w:pPr>
        <w:spacing w:after="0"/>
        <w:ind w:left="0"/>
        <w:jc w:val="both"/>
      </w:pPr>
      <w:r>
        <w:rPr>
          <w:rFonts w:ascii="Times New Roman"/>
          <w:b w:val="false"/>
          <w:i w:val="false"/>
          <w:color w:val="000000"/>
          <w:sz w:val="28"/>
        </w:rPr>
        <w:t>
      31) қанатты құрылғылар – жеке түйіндерді жинау;</w:t>
      </w:r>
    </w:p>
    <w:bookmarkEnd w:id="4929"/>
    <w:bookmarkStart w:name="z4929" w:id="4930"/>
    <w:p>
      <w:pPr>
        <w:spacing w:after="0"/>
        <w:ind w:left="0"/>
        <w:jc w:val="both"/>
      </w:pPr>
      <w:r>
        <w:rPr>
          <w:rFonts w:ascii="Times New Roman"/>
          <w:b w:val="false"/>
          <w:i w:val="false"/>
          <w:color w:val="000000"/>
          <w:sz w:val="28"/>
        </w:rPr>
        <w:t>
      32) флоралар және шығыңқы кництар – дайындау, орнату;</w:t>
      </w:r>
    </w:p>
    <w:bookmarkEnd w:id="4930"/>
    <w:bookmarkStart w:name="z4930" w:id="4931"/>
    <w:p>
      <w:pPr>
        <w:spacing w:after="0"/>
        <w:ind w:left="0"/>
        <w:jc w:val="both"/>
      </w:pPr>
      <w:r>
        <w:rPr>
          <w:rFonts w:ascii="Times New Roman"/>
          <w:b w:val="false"/>
          <w:i w:val="false"/>
          <w:color w:val="000000"/>
          <w:sz w:val="28"/>
        </w:rPr>
        <w:t xml:space="preserve">
      33) фальшборт – дайындау, орнату, орнында түзету; </w:t>
      </w:r>
    </w:p>
    <w:bookmarkEnd w:id="4931"/>
    <w:bookmarkStart w:name="z4931" w:id="4932"/>
    <w:p>
      <w:pPr>
        <w:spacing w:after="0"/>
        <w:ind w:left="0"/>
        <w:jc w:val="both"/>
      </w:pPr>
      <w:r>
        <w:rPr>
          <w:rFonts w:ascii="Times New Roman"/>
          <w:b w:val="false"/>
          <w:i w:val="false"/>
          <w:color w:val="000000"/>
          <w:sz w:val="28"/>
        </w:rPr>
        <w:t>
      34) үлкен ауқымды негіздер – дайындау, орнату;</w:t>
      </w:r>
    </w:p>
    <w:bookmarkEnd w:id="4932"/>
    <w:bookmarkStart w:name="z4932" w:id="4933"/>
    <w:p>
      <w:pPr>
        <w:spacing w:after="0"/>
        <w:ind w:left="0"/>
        <w:jc w:val="both"/>
      </w:pPr>
      <w:r>
        <w:rPr>
          <w:rFonts w:ascii="Times New Roman"/>
          <w:b w:val="false"/>
          <w:i w:val="false"/>
          <w:color w:val="000000"/>
          <w:sz w:val="28"/>
        </w:rPr>
        <w:t>
      35) керме қарпығыш рамалары – алып тастау, дайындау, орнату;</w:t>
      </w:r>
    </w:p>
    <w:bookmarkEnd w:id="4933"/>
    <w:bookmarkStart w:name="z4933" w:id="4934"/>
    <w:p>
      <w:pPr>
        <w:spacing w:after="0"/>
        <w:ind w:left="0"/>
        <w:jc w:val="both"/>
      </w:pPr>
      <w:r>
        <w:rPr>
          <w:rFonts w:ascii="Times New Roman"/>
          <w:b w:val="false"/>
          <w:i w:val="false"/>
          <w:color w:val="000000"/>
          <w:sz w:val="28"/>
        </w:rPr>
        <w:t>
      36) шлюпбалкалар – дайындау, жөндеу, орнату;</w:t>
      </w:r>
    </w:p>
    <w:bookmarkEnd w:id="4934"/>
    <w:bookmarkStart w:name="z4934" w:id="4935"/>
    <w:p>
      <w:pPr>
        <w:spacing w:after="0"/>
        <w:ind w:left="0"/>
        <w:jc w:val="both"/>
      </w:pPr>
      <w:r>
        <w:rPr>
          <w:rFonts w:ascii="Times New Roman"/>
          <w:b w:val="false"/>
          <w:i w:val="false"/>
          <w:color w:val="000000"/>
          <w:sz w:val="28"/>
        </w:rPr>
        <w:t>
      Параграф 5. Кеме корпусын жөндеуші, 5-разряд</w:t>
      </w:r>
    </w:p>
    <w:bookmarkEnd w:id="4935"/>
    <w:bookmarkStart w:name="z4935" w:id="4936"/>
    <w:p>
      <w:pPr>
        <w:spacing w:after="0"/>
        <w:ind w:left="0"/>
        <w:jc w:val="both"/>
      </w:pPr>
      <w:r>
        <w:rPr>
          <w:rFonts w:ascii="Times New Roman"/>
          <w:b w:val="false"/>
          <w:i w:val="false"/>
          <w:color w:val="000000"/>
          <w:sz w:val="28"/>
        </w:rPr>
        <w:t>
      396. Жұмыс сипаттамасы:</w:t>
      </w:r>
    </w:p>
    <w:bookmarkEnd w:id="4936"/>
    <w:bookmarkStart w:name="z4936" w:id="4937"/>
    <w:p>
      <w:pPr>
        <w:spacing w:after="0"/>
        <w:ind w:left="0"/>
        <w:jc w:val="both"/>
      </w:pPr>
      <w:r>
        <w:rPr>
          <w:rFonts w:ascii="Times New Roman"/>
          <w:b w:val="false"/>
          <w:i w:val="false"/>
          <w:color w:val="000000"/>
          <w:sz w:val="28"/>
        </w:rPr>
        <w:t>
      күрделі қиығы бар үлкен ауқымды жайпақ секцияларды және күрделі қиығы бар шағын ауқымды жайпақ секцияларды, кеменің орта бөлігіне арналған ірі ауқымды блок-секцияларды, қисық сызықты қоршаулары бар блок-секцияларын және кеменің күрделі қоршаулары бар, шеткі бөлігіндегі секцияларды пішіндеу демонтаж, жөндеу, жинау, белгілеу, тексеру;</w:t>
      </w:r>
    </w:p>
    <w:bookmarkEnd w:id="4937"/>
    <w:bookmarkStart w:name="z4937" w:id="4938"/>
    <w:p>
      <w:pPr>
        <w:spacing w:after="0"/>
        <w:ind w:left="0"/>
        <w:jc w:val="both"/>
      </w:pPr>
      <w:r>
        <w:rPr>
          <w:rFonts w:ascii="Times New Roman"/>
          <w:b w:val="false"/>
          <w:i w:val="false"/>
          <w:color w:val="000000"/>
          <w:sz w:val="28"/>
        </w:rPr>
        <w:t>
      қисық пішінмен тізім бөліктерінің сызбасымен белгілеу;</w:t>
      </w:r>
    </w:p>
    <w:bookmarkEnd w:id="4938"/>
    <w:bookmarkStart w:name="z4938" w:id="4939"/>
    <w:p>
      <w:pPr>
        <w:spacing w:after="0"/>
        <w:ind w:left="0"/>
        <w:jc w:val="both"/>
      </w:pPr>
      <w:r>
        <w:rPr>
          <w:rFonts w:ascii="Times New Roman"/>
          <w:b w:val="false"/>
          <w:i w:val="false"/>
          <w:color w:val="000000"/>
          <w:sz w:val="28"/>
        </w:rPr>
        <w:t xml:space="preserve">
      күрделі бөліктер мен кеменің бөлігінің ұңғының құрылуы мен белгіленуі; </w:t>
      </w:r>
    </w:p>
    <w:bookmarkEnd w:id="4939"/>
    <w:bookmarkStart w:name="z4939" w:id="4940"/>
    <w:p>
      <w:pPr>
        <w:spacing w:after="0"/>
        <w:ind w:left="0"/>
        <w:jc w:val="both"/>
      </w:pPr>
      <w:r>
        <w:rPr>
          <w:rFonts w:ascii="Times New Roman"/>
          <w:b w:val="false"/>
          <w:i w:val="false"/>
          <w:color w:val="000000"/>
          <w:sz w:val="28"/>
        </w:rPr>
        <w:t>
      күрделі құрылымдағы жауыпты орынды белгілеу (басты көліктердің негізі, клюз және гельмпорттық құбырлар және тағы басқа.);</w:t>
      </w:r>
    </w:p>
    <w:bookmarkEnd w:id="4940"/>
    <w:bookmarkStart w:name="z4940" w:id="4941"/>
    <w:p>
      <w:pPr>
        <w:spacing w:after="0"/>
        <w:ind w:left="0"/>
        <w:jc w:val="both"/>
      </w:pPr>
      <w:r>
        <w:rPr>
          <w:rFonts w:ascii="Times New Roman"/>
          <w:b w:val="false"/>
          <w:i w:val="false"/>
          <w:color w:val="000000"/>
          <w:sz w:val="28"/>
        </w:rPr>
        <w:t>
      желкен және желпуіш тәрізді иілетін қаңылтыр суық және ыстық қалыпта иілу формасы;</w:t>
      </w:r>
    </w:p>
    <w:bookmarkEnd w:id="4941"/>
    <w:bookmarkStart w:name="z4941" w:id="4942"/>
    <w:p>
      <w:pPr>
        <w:spacing w:after="0"/>
        <w:ind w:left="0"/>
        <w:jc w:val="both"/>
      </w:pPr>
      <w:r>
        <w:rPr>
          <w:rFonts w:ascii="Times New Roman"/>
          <w:b w:val="false"/>
          <w:i w:val="false"/>
          <w:color w:val="000000"/>
          <w:sz w:val="28"/>
        </w:rPr>
        <w:t xml:space="preserve">
      орнынан алынған өлшемі бойынша орта қиындықтағы күрделі шаблон мен каркас жасау; </w:t>
      </w:r>
    </w:p>
    <w:bookmarkEnd w:id="4942"/>
    <w:bookmarkStart w:name="z4942" w:id="4943"/>
    <w:p>
      <w:pPr>
        <w:spacing w:after="0"/>
        <w:ind w:left="0"/>
        <w:jc w:val="both"/>
      </w:pPr>
      <w:r>
        <w:rPr>
          <w:rFonts w:ascii="Times New Roman"/>
          <w:b w:val="false"/>
          <w:i w:val="false"/>
          <w:color w:val="000000"/>
          <w:sz w:val="28"/>
        </w:rPr>
        <w:t xml:space="preserve">
      құймадан (штевндер, рөлдер, кронштейндер) алынған құйылымдарды түзету; </w:t>
      </w:r>
    </w:p>
    <w:bookmarkEnd w:id="4943"/>
    <w:bookmarkStart w:name="z4943" w:id="4944"/>
    <w:p>
      <w:pPr>
        <w:spacing w:after="0"/>
        <w:ind w:left="0"/>
        <w:jc w:val="both"/>
      </w:pPr>
      <w:r>
        <w:rPr>
          <w:rFonts w:ascii="Times New Roman"/>
          <w:b w:val="false"/>
          <w:i w:val="false"/>
          <w:color w:val="000000"/>
          <w:sz w:val="28"/>
        </w:rPr>
        <w:t>
      ахтерштевндер мен форштевндерді орнату;</w:t>
      </w:r>
    </w:p>
    <w:bookmarkEnd w:id="4944"/>
    <w:bookmarkStart w:name="z4944" w:id="4945"/>
    <w:p>
      <w:pPr>
        <w:spacing w:after="0"/>
        <w:ind w:left="0"/>
        <w:jc w:val="both"/>
      </w:pPr>
      <w:r>
        <w:rPr>
          <w:rFonts w:ascii="Times New Roman"/>
          <w:b w:val="false"/>
          <w:i w:val="false"/>
          <w:color w:val="000000"/>
          <w:sz w:val="28"/>
        </w:rPr>
        <w:t>
      қанатты құрылғыларды жөндеу және орнату;</w:t>
      </w:r>
    </w:p>
    <w:bookmarkEnd w:id="4945"/>
    <w:bookmarkStart w:name="z4945" w:id="4946"/>
    <w:p>
      <w:pPr>
        <w:spacing w:after="0"/>
        <w:ind w:left="0"/>
        <w:jc w:val="both"/>
      </w:pPr>
      <w:r>
        <w:rPr>
          <w:rFonts w:ascii="Times New Roman"/>
          <w:b w:val="false"/>
          <w:i w:val="false"/>
          <w:color w:val="000000"/>
          <w:sz w:val="28"/>
        </w:rPr>
        <w:t>
      2,0 ден 4,0 МПа жоғары (20 до 40 кгс/смІ жоғары) қысымдағы және пневматикалық қысымдағы 0,3 до 1,0 МПа жоғары (3 до 10 кгс/смІ жоғары) корпустық құрылымды сынау, кеме корпусының, түп арасындағы бөліктердің газ өткізбеушілік қасиетін сынау;</w:t>
      </w:r>
    </w:p>
    <w:bookmarkEnd w:id="4946"/>
    <w:bookmarkStart w:name="z4946" w:id="4947"/>
    <w:p>
      <w:pPr>
        <w:spacing w:after="0"/>
        <w:ind w:left="0"/>
        <w:jc w:val="both"/>
      </w:pPr>
      <w:r>
        <w:rPr>
          <w:rFonts w:ascii="Times New Roman"/>
          <w:b w:val="false"/>
          <w:i w:val="false"/>
          <w:color w:val="000000"/>
          <w:sz w:val="28"/>
        </w:rPr>
        <w:t xml:space="preserve">
      дайындау, жөндеу, күделі металл жиһазын, кеме құрылғыларын, орынды заттарды орнату және жөндеу. </w:t>
      </w:r>
    </w:p>
    <w:bookmarkEnd w:id="4947"/>
    <w:bookmarkStart w:name="z4947" w:id="4948"/>
    <w:p>
      <w:pPr>
        <w:spacing w:after="0"/>
        <w:ind w:left="0"/>
        <w:jc w:val="both"/>
      </w:pPr>
      <w:r>
        <w:rPr>
          <w:rFonts w:ascii="Times New Roman"/>
          <w:b w:val="false"/>
          <w:i w:val="false"/>
          <w:color w:val="000000"/>
          <w:sz w:val="28"/>
        </w:rPr>
        <w:t>
      397. Білуге тиіс:</w:t>
      </w:r>
    </w:p>
    <w:bookmarkEnd w:id="4948"/>
    <w:bookmarkStart w:name="z4948" w:id="4949"/>
    <w:p>
      <w:pPr>
        <w:spacing w:after="0"/>
        <w:ind w:left="0"/>
        <w:jc w:val="both"/>
      </w:pPr>
      <w:r>
        <w:rPr>
          <w:rFonts w:ascii="Times New Roman"/>
          <w:b w:val="false"/>
          <w:i w:val="false"/>
          <w:color w:val="000000"/>
          <w:sz w:val="28"/>
        </w:rPr>
        <w:t xml:space="preserve">
      оптикалық құралдың көмегімен корпус құрылымын тексеру және белгілеу әдістерін, күрделі геометриялық фигураларды белгілеу және бұрау әдістерін; </w:t>
      </w:r>
    </w:p>
    <w:bookmarkEnd w:id="4949"/>
    <w:bookmarkStart w:name="z4949" w:id="4950"/>
    <w:p>
      <w:pPr>
        <w:spacing w:after="0"/>
        <w:ind w:left="0"/>
        <w:jc w:val="both"/>
      </w:pPr>
      <w:r>
        <w:rPr>
          <w:rFonts w:ascii="Times New Roman"/>
          <w:b w:val="false"/>
          <w:i w:val="false"/>
          <w:color w:val="000000"/>
          <w:sz w:val="28"/>
        </w:rPr>
        <w:t xml:space="preserve">
      технологиялық жүйелілік және күрделі метал жиһазды, орынды заттарды, үй-жай жабдықтарының күрделі бұйымдарын, барлық мақсатқа қолданылатын желдеткіштердің ауа шығарғыштарын дайындау және орнату әдістерін; </w:t>
      </w:r>
    </w:p>
    <w:bookmarkEnd w:id="4950"/>
    <w:bookmarkStart w:name="z4950" w:id="4951"/>
    <w:p>
      <w:pPr>
        <w:spacing w:after="0"/>
        <w:ind w:left="0"/>
        <w:jc w:val="both"/>
      </w:pPr>
      <w:r>
        <w:rPr>
          <w:rFonts w:ascii="Times New Roman"/>
          <w:b w:val="false"/>
          <w:i w:val="false"/>
          <w:color w:val="000000"/>
          <w:sz w:val="28"/>
        </w:rPr>
        <w:t xml:space="preserve">
      кеме корпусын жөндеуде пайдаланылатын пресс және станок құрылғыларын; </w:t>
      </w:r>
    </w:p>
    <w:bookmarkEnd w:id="4951"/>
    <w:bookmarkStart w:name="z4951" w:id="4952"/>
    <w:p>
      <w:pPr>
        <w:spacing w:after="0"/>
        <w:ind w:left="0"/>
        <w:jc w:val="both"/>
      </w:pPr>
      <w:r>
        <w:rPr>
          <w:rFonts w:ascii="Times New Roman"/>
          <w:b w:val="false"/>
          <w:i w:val="false"/>
          <w:color w:val="000000"/>
          <w:sz w:val="28"/>
        </w:rPr>
        <w:t xml:space="preserve">
      күш беретін негізгі қондырғылар бойынша фундаменттерді жөндеу, құрастыру, орнату технологиясын, құймадан алынған корпустық конструкцияларды жөндеу, құрастыру, тексеру, түзету технологиясын; </w:t>
      </w:r>
    </w:p>
    <w:bookmarkEnd w:id="4952"/>
    <w:bookmarkStart w:name="z4952" w:id="4953"/>
    <w:p>
      <w:pPr>
        <w:spacing w:after="0"/>
        <w:ind w:left="0"/>
        <w:jc w:val="both"/>
      </w:pPr>
      <w:r>
        <w:rPr>
          <w:rFonts w:ascii="Times New Roman"/>
          <w:b w:val="false"/>
          <w:i w:val="false"/>
          <w:color w:val="000000"/>
          <w:sz w:val="28"/>
        </w:rPr>
        <w:t xml:space="preserve">
      блоктарды қосу жүйелілігін; </w:t>
      </w:r>
    </w:p>
    <w:bookmarkEnd w:id="4953"/>
    <w:bookmarkStart w:name="z4953" w:id="4954"/>
    <w:p>
      <w:pPr>
        <w:spacing w:after="0"/>
        <w:ind w:left="0"/>
        <w:jc w:val="both"/>
      </w:pPr>
      <w:r>
        <w:rPr>
          <w:rFonts w:ascii="Times New Roman"/>
          <w:b w:val="false"/>
          <w:i w:val="false"/>
          <w:color w:val="000000"/>
          <w:sz w:val="28"/>
        </w:rPr>
        <w:t xml:space="preserve">
      табақтарды және күрделі қиығы бар бөлшектерді белгілеу ережесін және ию жүйелілігін; </w:t>
      </w:r>
    </w:p>
    <w:bookmarkEnd w:id="4954"/>
    <w:bookmarkStart w:name="z4954" w:id="4955"/>
    <w:p>
      <w:pPr>
        <w:spacing w:after="0"/>
        <w:ind w:left="0"/>
        <w:jc w:val="both"/>
      </w:pPr>
      <w:r>
        <w:rPr>
          <w:rFonts w:ascii="Times New Roman"/>
          <w:b w:val="false"/>
          <w:i w:val="false"/>
          <w:color w:val="000000"/>
          <w:sz w:val="28"/>
        </w:rPr>
        <w:t xml:space="preserve">
      кеме корпусының секциясын құрастыру кезінде қолданылатын күрделі құралдар мен кондукторлар; </w:t>
      </w:r>
    </w:p>
    <w:bookmarkEnd w:id="4955"/>
    <w:bookmarkStart w:name="z4955" w:id="4956"/>
    <w:p>
      <w:pPr>
        <w:spacing w:after="0"/>
        <w:ind w:left="0"/>
        <w:jc w:val="both"/>
      </w:pPr>
      <w:r>
        <w:rPr>
          <w:rFonts w:ascii="Times New Roman"/>
          <w:b w:val="false"/>
          <w:i w:val="false"/>
          <w:color w:val="000000"/>
          <w:sz w:val="28"/>
        </w:rPr>
        <w:t xml:space="preserve">
      жөндеу кезінде кеме жағдайын тексерудің тәсілін; </w:t>
      </w:r>
    </w:p>
    <w:bookmarkEnd w:id="4956"/>
    <w:bookmarkStart w:name="z4956" w:id="4957"/>
    <w:p>
      <w:pPr>
        <w:spacing w:after="0"/>
        <w:ind w:left="0"/>
        <w:jc w:val="both"/>
      </w:pPr>
      <w:r>
        <w:rPr>
          <w:rFonts w:ascii="Times New Roman"/>
          <w:b w:val="false"/>
          <w:i w:val="false"/>
          <w:color w:val="000000"/>
          <w:sz w:val="28"/>
        </w:rPr>
        <w:t>
      корпусты және жекелеген тораптарды плазалық бөлуді;</w:t>
      </w:r>
    </w:p>
    <w:bookmarkEnd w:id="4957"/>
    <w:bookmarkStart w:name="z4957" w:id="4958"/>
    <w:p>
      <w:pPr>
        <w:spacing w:after="0"/>
        <w:ind w:left="0"/>
        <w:jc w:val="both"/>
      </w:pPr>
      <w:r>
        <w:rPr>
          <w:rFonts w:ascii="Times New Roman"/>
          <w:b w:val="false"/>
          <w:i w:val="false"/>
          <w:color w:val="000000"/>
          <w:sz w:val="28"/>
        </w:rPr>
        <w:t>
      көлемді тораптарды жөндеу әдісін және корпустың, кеме жабдықтары мен құрылғылардың конструкциялары;</w:t>
      </w:r>
    </w:p>
    <w:bookmarkEnd w:id="4958"/>
    <w:bookmarkStart w:name="z4958" w:id="4959"/>
    <w:p>
      <w:pPr>
        <w:spacing w:after="0"/>
        <w:ind w:left="0"/>
        <w:jc w:val="both"/>
      </w:pPr>
      <w:r>
        <w:rPr>
          <w:rFonts w:ascii="Times New Roman"/>
          <w:b w:val="false"/>
          <w:i w:val="false"/>
          <w:color w:val="000000"/>
          <w:sz w:val="28"/>
        </w:rPr>
        <w:t>
      күрделі көлемді секциялар мен блоктарды құрастыру, орнату, тексеру ж"не демонтаждау әдістерін;</w:t>
      </w:r>
    </w:p>
    <w:bookmarkEnd w:id="4959"/>
    <w:bookmarkStart w:name="z4959" w:id="4960"/>
    <w:p>
      <w:pPr>
        <w:spacing w:after="0"/>
        <w:ind w:left="0"/>
        <w:jc w:val="both"/>
      </w:pPr>
      <w:r>
        <w:rPr>
          <w:rFonts w:ascii="Times New Roman"/>
          <w:b w:val="false"/>
          <w:i w:val="false"/>
          <w:color w:val="000000"/>
          <w:sz w:val="28"/>
        </w:rPr>
        <w:t xml:space="preserve">
      оптикалық құралды қолданудың ережелерін. </w:t>
      </w:r>
    </w:p>
    <w:bookmarkEnd w:id="4960"/>
    <w:bookmarkStart w:name="z4960" w:id="4961"/>
    <w:p>
      <w:pPr>
        <w:spacing w:after="0"/>
        <w:ind w:left="0"/>
        <w:jc w:val="both"/>
      </w:pPr>
      <w:r>
        <w:rPr>
          <w:rFonts w:ascii="Times New Roman"/>
          <w:b w:val="false"/>
          <w:i w:val="false"/>
          <w:color w:val="000000"/>
          <w:sz w:val="28"/>
        </w:rPr>
        <w:t>
      398. Жұмыс үлгілері:</w:t>
      </w:r>
    </w:p>
    <w:bookmarkEnd w:id="4961"/>
    <w:bookmarkStart w:name="z4961" w:id="4962"/>
    <w:p>
      <w:pPr>
        <w:spacing w:after="0"/>
        <w:ind w:left="0"/>
        <w:jc w:val="both"/>
      </w:pPr>
      <w:r>
        <w:rPr>
          <w:rFonts w:ascii="Times New Roman"/>
          <w:b w:val="false"/>
          <w:i w:val="false"/>
          <w:color w:val="000000"/>
          <w:sz w:val="28"/>
        </w:rPr>
        <w:t>
      1) ахтерштевндер, форштевндер (үлкен ауқымды күделі құрылымнан басқа) – ауыстыру;</w:t>
      </w:r>
    </w:p>
    <w:bookmarkEnd w:id="4962"/>
    <w:bookmarkStart w:name="z4962" w:id="4963"/>
    <w:p>
      <w:pPr>
        <w:spacing w:after="0"/>
        <w:ind w:left="0"/>
        <w:jc w:val="both"/>
      </w:pPr>
      <w:r>
        <w:rPr>
          <w:rFonts w:ascii="Times New Roman"/>
          <w:b w:val="false"/>
          <w:i w:val="false"/>
          <w:color w:val="000000"/>
          <w:sz w:val="28"/>
        </w:rPr>
        <w:t>
      2) бактар, сыйымдылық, болаттан және дәнекерлеуден жасалған цистерналар – дайындау, жинау, түзету, жөндеу;</w:t>
      </w:r>
    </w:p>
    <w:bookmarkEnd w:id="4963"/>
    <w:bookmarkStart w:name="z4963" w:id="4964"/>
    <w:p>
      <w:pPr>
        <w:spacing w:after="0"/>
        <w:ind w:left="0"/>
        <w:jc w:val="both"/>
      </w:pPr>
      <w:r>
        <w:rPr>
          <w:rFonts w:ascii="Times New Roman"/>
          <w:b w:val="false"/>
          <w:i w:val="false"/>
          <w:color w:val="000000"/>
          <w:sz w:val="28"/>
        </w:rPr>
        <w:t>
      3) мұнара и қарпығыш рамалары оқтұмсықтар – демонтаждау, дайындау, жөндеу, орнату;</w:t>
      </w:r>
    </w:p>
    <w:bookmarkEnd w:id="4964"/>
    <w:bookmarkStart w:name="z4964" w:id="4965"/>
    <w:p>
      <w:pPr>
        <w:spacing w:after="0"/>
        <w:ind w:left="0"/>
        <w:jc w:val="both"/>
      </w:pPr>
      <w:r>
        <w:rPr>
          <w:rFonts w:ascii="Times New Roman"/>
          <w:b w:val="false"/>
          <w:i w:val="false"/>
          <w:color w:val="000000"/>
          <w:sz w:val="28"/>
        </w:rPr>
        <w:t>
      4) еспелі шұра – түзету;</w:t>
      </w:r>
    </w:p>
    <w:bookmarkEnd w:id="4965"/>
    <w:bookmarkStart w:name="z4965" w:id="4966"/>
    <w:p>
      <w:pPr>
        <w:spacing w:after="0"/>
        <w:ind w:left="0"/>
        <w:jc w:val="both"/>
      </w:pPr>
      <w:r>
        <w:rPr>
          <w:rFonts w:ascii="Times New Roman"/>
          <w:b w:val="false"/>
          <w:i w:val="false"/>
          <w:color w:val="000000"/>
          <w:sz w:val="28"/>
        </w:rPr>
        <w:t>
      5) желпуіштер – дайындау;</w:t>
      </w:r>
    </w:p>
    <w:bookmarkEnd w:id="4966"/>
    <w:bookmarkStart w:name="z4966" w:id="4967"/>
    <w:p>
      <w:pPr>
        <w:spacing w:after="0"/>
        <w:ind w:left="0"/>
        <w:jc w:val="both"/>
      </w:pPr>
      <w:r>
        <w:rPr>
          <w:rFonts w:ascii="Times New Roman"/>
          <w:b w:val="false"/>
          <w:i w:val="false"/>
          <w:color w:val="000000"/>
          <w:sz w:val="28"/>
        </w:rPr>
        <w:t>
      6) топырақ сорғыштың топырақ қабылдағыштары – демонтаждау, жөндеу, монтаждау;</w:t>
      </w:r>
    </w:p>
    <w:bookmarkEnd w:id="4967"/>
    <w:bookmarkStart w:name="z4967" w:id="4968"/>
    <w:p>
      <w:pPr>
        <w:spacing w:after="0"/>
        <w:ind w:left="0"/>
        <w:jc w:val="both"/>
      </w:pPr>
      <w:r>
        <w:rPr>
          <w:rFonts w:ascii="Times New Roman"/>
          <w:b w:val="false"/>
          <w:i w:val="false"/>
          <w:color w:val="000000"/>
          <w:sz w:val="28"/>
        </w:rPr>
        <w:t>
      7) есіктер мен қақпақтар: өртке қарсы, клинкетті,су және газ өткізбейтін – дайындау, жөндеу, орнату, сынау;</w:t>
      </w:r>
    </w:p>
    <w:bookmarkEnd w:id="4968"/>
    <w:bookmarkStart w:name="z4968" w:id="4969"/>
    <w:p>
      <w:pPr>
        <w:spacing w:after="0"/>
        <w:ind w:left="0"/>
        <w:jc w:val="both"/>
      </w:pPr>
      <w:r>
        <w:rPr>
          <w:rFonts w:ascii="Times New Roman"/>
          <w:b w:val="false"/>
          <w:i w:val="false"/>
          <w:color w:val="000000"/>
          <w:sz w:val="28"/>
        </w:rPr>
        <w:t>
      8) бортты клюз – орнату;</w:t>
      </w:r>
    </w:p>
    <w:bookmarkEnd w:id="4969"/>
    <w:bookmarkStart w:name="z4969" w:id="4970"/>
    <w:p>
      <w:pPr>
        <w:spacing w:after="0"/>
        <w:ind w:left="0"/>
        <w:jc w:val="both"/>
      </w:pPr>
      <w:r>
        <w:rPr>
          <w:rFonts w:ascii="Times New Roman"/>
          <w:b w:val="false"/>
          <w:i w:val="false"/>
          <w:color w:val="000000"/>
          <w:sz w:val="28"/>
        </w:rPr>
        <w:t>
      9) қарпығыш күнқағары – орнату;</w:t>
      </w:r>
    </w:p>
    <w:bookmarkEnd w:id="4970"/>
    <w:bookmarkStart w:name="z4970" w:id="4971"/>
    <w:p>
      <w:pPr>
        <w:spacing w:after="0"/>
        <w:ind w:left="0"/>
        <w:jc w:val="both"/>
      </w:pPr>
      <w:r>
        <w:rPr>
          <w:rFonts w:ascii="Times New Roman"/>
          <w:b w:val="false"/>
          <w:i w:val="false"/>
          <w:color w:val="000000"/>
          <w:sz w:val="28"/>
        </w:rPr>
        <w:t>
      10) күрделі түтін құбырларының қабықтары – демонтаждау, жөндеу, орнату;</w:t>
      </w:r>
    </w:p>
    <w:bookmarkEnd w:id="4971"/>
    <w:bookmarkStart w:name="z4971" w:id="4972"/>
    <w:p>
      <w:pPr>
        <w:spacing w:after="0"/>
        <w:ind w:left="0"/>
        <w:jc w:val="both"/>
      </w:pPr>
      <w:r>
        <w:rPr>
          <w:rFonts w:ascii="Times New Roman"/>
          <w:b w:val="false"/>
          <w:i w:val="false"/>
          <w:color w:val="000000"/>
          <w:sz w:val="28"/>
        </w:rPr>
        <w:t>
      11) жүк люктерінің комингстері және люк жабулары - жөндеу, дайындау, орнату;</w:t>
      </w:r>
    </w:p>
    <w:bookmarkEnd w:id="4972"/>
    <w:bookmarkStart w:name="z4972" w:id="4973"/>
    <w:p>
      <w:pPr>
        <w:spacing w:after="0"/>
        <w:ind w:left="0"/>
        <w:jc w:val="both"/>
      </w:pPr>
      <w:r>
        <w:rPr>
          <w:rFonts w:ascii="Times New Roman"/>
          <w:b w:val="false"/>
          <w:i w:val="false"/>
          <w:color w:val="000000"/>
          <w:sz w:val="28"/>
        </w:rPr>
        <w:t>
      12) люктер – орнату, сынау;</w:t>
      </w:r>
    </w:p>
    <w:bookmarkEnd w:id="4973"/>
    <w:bookmarkStart w:name="z4973" w:id="4974"/>
    <w:p>
      <w:pPr>
        <w:spacing w:after="0"/>
        <w:ind w:left="0"/>
        <w:jc w:val="both"/>
      </w:pPr>
      <w:r>
        <w:rPr>
          <w:rFonts w:ascii="Times New Roman"/>
          <w:b w:val="false"/>
          <w:i w:val="false"/>
          <w:color w:val="000000"/>
          <w:sz w:val="28"/>
        </w:rPr>
        <w:t>
      13) кеме корпусын іріктеу – дайындау, орнату, зақымданған жерлерін ауыстыру;</w:t>
      </w:r>
    </w:p>
    <w:bookmarkEnd w:id="4974"/>
    <w:bookmarkStart w:name="z4974" w:id="4975"/>
    <w:p>
      <w:pPr>
        <w:spacing w:after="0"/>
        <w:ind w:left="0"/>
        <w:jc w:val="both"/>
      </w:pPr>
      <w:r>
        <w:rPr>
          <w:rFonts w:ascii="Times New Roman"/>
          <w:b w:val="false"/>
          <w:i w:val="false"/>
          <w:color w:val="000000"/>
          <w:sz w:val="28"/>
        </w:rPr>
        <w:t>
      14) еспелі шұраның саптамасы – жөндеу, дайындау;</w:t>
      </w:r>
    </w:p>
    <w:bookmarkEnd w:id="4975"/>
    <w:bookmarkStart w:name="z4975" w:id="4976"/>
    <w:p>
      <w:pPr>
        <w:spacing w:after="0"/>
        <w:ind w:left="0"/>
        <w:jc w:val="both"/>
      </w:pPr>
      <w:r>
        <w:rPr>
          <w:rFonts w:ascii="Times New Roman"/>
          <w:b w:val="false"/>
          <w:i w:val="false"/>
          <w:color w:val="000000"/>
          <w:sz w:val="28"/>
        </w:rPr>
        <w:t>
      15) қазан машина бөлігінің тақта төсенішінің торы – дайындау, орнына келтіру, орнату;</w:t>
      </w:r>
    </w:p>
    <w:bookmarkEnd w:id="4976"/>
    <w:bookmarkStart w:name="z4976" w:id="4977"/>
    <w:p>
      <w:pPr>
        <w:spacing w:after="0"/>
        <w:ind w:left="0"/>
        <w:jc w:val="both"/>
      </w:pPr>
      <w:r>
        <w:rPr>
          <w:rFonts w:ascii="Times New Roman"/>
          <w:b w:val="false"/>
          <w:i w:val="false"/>
          <w:color w:val="000000"/>
          <w:sz w:val="28"/>
        </w:rPr>
        <w:t>
      16) қазан машина бөлігінің күрделі құрылымының тақталары мен паелдары – жөндеу, дайындау, орнату;</w:t>
      </w:r>
    </w:p>
    <w:bookmarkEnd w:id="4977"/>
    <w:bookmarkStart w:name="z4977" w:id="4978"/>
    <w:p>
      <w:pPr>
        <w:spacing w:after="0"/>
        <w:ind w:left="0"/>
        <w:jc w:val="both"/>
      </w:pPr>
      <w:r>
        <w:rPr>
          <w:rFonts w:ascii="Times New Roman"/>
          <w:b w:val="false"/>
          <w:i w:val="false"/>
          <w:color w:val="000000"/>
          <w:sz w:val="28"/>
        </w:rPr>
        <w:t>
      17) қорытпадан жасалған траптар – дайындау, орнату;</w:t>
      </w:r>
    </w:p>
    <w:bookmarkEnd w:id="4978"/>
    <w:bookmarkStart w:name="z4978" w:id="4979"/>
    <w:p>
      <w:pPr>
        <w:spacing w:after="0"/>
        <w:ind w:left="0"/>
        <w:jc w:val="both"/>
      </w:pPr>
      <w:r>
        <w:rPr>
          <w:rFonts w:ascii="Times New Roman"/>
          <w:b w:val="false"/>
          <w:i w:val="false"/>
          <w:color w:val="000000"/>
          <w:sz w:val="28"/>
        </w:rPr>
        <w:t>
      18) гельмпортты және зәкір клюзінің құбырлары – дайындау;</w:t>
      </w:r>
    </w:p>
    <w:bookmarkEnd w:id="4979"/>
    <w:bookmarkStart w:name="z4979" w:id="4980"/>
    <w:p>
      <w:pPr>
        <w:spacing w:after="0"/>
        <w:ind w:left="0"/>
        <w:jc w:val="both"/>
      </w:pPr>
      <w:r>
        <w:rPr>
          <w:rFonts w:ascii="Times New Roman"/>
          <w:b w:val="false"/>
          <w:i w:val="false"/>
          <w:color w:val="000000"/>
          <w:sz w:val="28"/>
        </w:rPr>
        <w:t>
      19) қанатты құрылғы – жөндеу, орнату;</w:t>
      </w:r>
    </w:p>
    <w:bookmarkEnd w:id="4980"/>
    <w:bookmarkStart w:name="z4980" w:id="4981"/>
    <w:p>
      <w:pPr>
        <w:spacing w:after="0"/>
        <w:ind w:left="0"/>
        <w:jc w:val="both"/>
      </w:pPr>
      <w:r>
        <w:rPr>
          <w:rFonts w:ascii="Times New Roman"/>
          <w:b w:val="false"/>
          <w:i w:val="false"/>
          <w:color w:val="000000"/>
          <w:sz w:val="28"/>
        </w:rPr>
        <w:t>
      20) кеме корпусының сыртқы ақауы – дайындау, дәнекермен қыспақ орнату;</w:t>
      </w:r>
    </w:p>
    <w:bookmarkEnd w:id="4981"/>
    <w:bookmarkStart w:name="z4981" w:id="4982"/>
    <w:p>
      <w:pPr>
        <w:spacing w:after="0"/>
        <w:ind w:left="0"/>
        <w:jc w:val="both"/>
      </w:pPr>
      <w:r>
        <w:rPr>
          <w:rFonts w:ascii="Times New Roman"/>
          <w:b w:val="false"/>
          <w:i w:val="false"/>
          <w:color w:val="000000"/>
          <w:sz w:val="28"/>
        </w:rPr>
        <w:t>
      21) басты механизмге фундаменттер – дайындау, орнату;</w:t>
      </w:r>
    </w:p>
    <w:bookmarkEnd w:id="4982"/>
    <w:bookmarkStart w:name="z4982" w:id="4983"/>
    <w:p>
      <w:pPr>
        <w:spacing w:after="0"/>
        <w:ind w:left="0"/>
        <w:jc w:val="both"/>
      </w:pPr>
      <w:r>
        <w:rPr>
          <w:rFonts w:ascii="Times New Roman"/>
          <w:b w:val="false"/>
          <w:i w:val="false"/>
          <w:color w:val="000000"/>
          <w:sz w:val="28"/>
        </w:rPr>
        <w:t>
      22) дәнекер құрылымының қарпығышы – дайындау;</w:t>
      </w:r>
    </w:p>
    <w:bookmarkEnd w:id="4983"/>
    <w:bookmarkStart w:name="z4983" w:id="4984"/>
    <w:p>
      <w:pPr>
        <w:spacing w:after="0"/>
        <w:ind w:left="0"/>
        <w:jc w:val="both"/>
      </w:pPr>
      <w:r>
        <w:rPr>
          <w:rFonts w:ascii="Times New Roman"/>
          <w:b w:val="false"/>
          <w:i w:val="false"/>
          <w:color w:val="000000"/>
          <w:sz w:val="28"/>
        </w:rPr>
        <w:t>
      23) шлюпбалкалар, күделі құрылымдағы діңгектер – жөндеу, орнату.</w:t>
      </w:r>
    </w:p>
    <w:bookmarkEnd w:id="4984"/>
    <w:bookmarkStart w:name="z4984" w:id="4985"/>
    <w:p>
      <w:pPr>
        <w:spacing w:after="0"/>
        <w:ind w:left="0"/>
        <w:jc w:val="both"/>
      </w:pPr>
      <w:r>
        <w:rPr>
          <w:rFonts w:ascii="Times New Roman"/>
          <w:b w:val="false"/>
          <w:i w:val="false"/>
          <w:color w:val="000000"/>
          <w:sz w:val="28"/>
        </w:rPr>
        <w:t>
      Параграф 6. Кеме корпусын жөндеуші, 6-разряд</w:t>
      </w:r>
    </w:p>
    <w:bookmarkEnd w:id="4985"/>
    <w:bookmarkStart w:name="z4985" w:id="4986"/>
    <w:p>
      <w:pPr>
        <w:spacing w:after="0"/>
        <w:ind w:left="0"/>
        <w:jc w:val="both"/>
      </w:pPr>
      <w:r>
        <w:rPr>
          <w:rFonts w:ascii="Times New Roman"/>
          <w:b w:val="false"/>
          <w:i w:val="false"/>
          <w:color w:val="000000"/>
          <w:sz w:val="28"/>
        </w:rPr>
        <w:t>
      399. Жұмыс сипаттамасы:</w:t>
      </w:r>
    </w:p>
    <w:bookmarkEnd w:id="4986"/>
    <w:bookmarkStart w:name="z4986" w:id="4987"/>
    <w:p>
      <w:pPr>
        <w:spacing w:after="0"/>
        <w:ind w:left="0"/>
        <w:jc w:val="both"/>
      </w:pPr>
      <w:r>
        <w:rPr>
          <w:rFonts w:ascii="Times New Roman"/>
          <w:b w:val="false"/>
          <w:i w:val="false"/>
          <w:color w:val="000000"/>
          <w:sz w:val="28"/>
        </w:rPr>
        <w:t xml:space="preserve">
      үлкен ауқымды жайпақ бөлігін ерекше күрделі ірі ауқымды көлемді секцияларды, кеменің күрделі қоршаулары бар шеттерін демонтаждау, жөндеу, жинау, белгілеу, тексеру, жиектеу, орнату және тарту; </w:t>
      </w:r>
    </w:p>
    <w:bookmarkEnd w:id="4987"/>
    <w:bookmarkStart w:name="z4987" w:id="4988"/>
    <w:p>
      <w:pPr>
        <w:spacing w:after="0"/>
        <w:ind w:left="0"/>
        <w:jc w:val="both"/>
      </w:pPr>
      <w:r>
        <w:rPr>
          <w:rFonts w:ascii="Times New Roman"/>
          <w:b w:val="false"/>
          <w:i w:val="false"/>
          <w:color w:val="000000"/>
          <w:sz w:val="28"/>
        </w:rPr>
        <w:t>
      кеменің ерекше күрделі конструктивті иілген шеттерін сырттан қаптайтын табақтарын (артқы бөліктегі қарауыл табақтарды, дейдвудті, мортирлерді және еспелі шұралардың бұрандалары, кеменің шетіндегі килелі қораптарды) ауыстыру;</w:t>
      </w:r>
    </w:p>
    <w:bookmarkEnd w:id="4988"/>
    <w:bookmarkStart w:name="z4988" w:id="4989"/>
    <w:p>
      <w:pPr>
        <w:spacing w:after="0"/>
        <w:ind w:left="0"/>
        <w:jc w:val="both"/>
      </w:pPr>
      <w:r>
        <w:rPr>
          <w:rFonts w:ascii="Times New Roman"/>
          <w:b w:val="false"/>
          <w:i w:val="false"/>
          <w:color w:val="000000"/>
          <w:sz w:val="28"/>
        </w:rPr>
        <w:t xml:space="preserve">
      ақауды жоя отырып, корпусқа 1,0 МПа (10 кгс/смІ жоғары) қысымда гидравликалық зерттеу; </w:t>
      </w:r>
    </w:p>
    <w:bookmarkEnd w:id="4989"/>
    <w:bookmarkStart w:name="z4989" w:id="4990"/>
    <w:p>
      <w:pPr>
        <w:spacing w:after="0"/>
        <w:ind w:left="0"/>
        <w:jc w:val="both"/>
      </w:pPr>
      <w:r>
        <w:rPr>
          <w:rFonts w:ascii="Times New Roman"/>
          <w:b w:val="false"/>
          <w:i w:val="false"/>
          <w:color w:val="000000"/>
          <w:sz w:val="28"/>
        </w:rPr>
        <w:t xml:space="preserve">
      кемеде ерекше күрделі және кеме жабдықтарының жауапты бөлшектерін, жиһаздарды, құрылғылар мен орынды заттарды жасау, жинау және орнату; </w:t>
      </w:r>
    </w:p>
    <w:bookmarkEnd w:id="4990"/>
    <w:bookmarkStart w:name="z4990" w:id="4991"/>
    <w:p>
      <w:pPr>
        <w:spacing w:after="0"/>
        <w:ind w:left="0"/>
        <w:jc w:val="both"/>
      </w:pPr>
      <w:r>
        <w:rPr>
          <w:rFonts w:ascii="Times New Roman"/>
          <w:b w:val="false"/>
          <w:i w:val="false"/>
          <w:color w:val="000000"/>
          <w:sz w:val="28"/>
        </w:rPr>
        <w:t>
      ерекше күрделі каркастарды, құрылғыларды дайындау;</w:t>
      </w:r>
    </w:p>
    <w:bookmarkEnd w:id="4991"/>
    <w:bookmarkStart w:name="z4991" w:id="4992"/>
    <w:p>
      <w:pPr>
        <w:spacing w:after="0"/>
        <w:ind w:left="0"/>
        <w:jc w:val="both"/>
      </w:pPr>
      <w:r>
        <w:rPr>
          <w:rFonts w:ascii="Times New Roman"/>
          <w:b w:val="false"/>
          <w:i w:val="false"/>
          <w:color w:val="000000"/>
          <w:sz w:val="28"/>
        </w:rPr>
        <w:t xml:space="preserve">
      бригадаға басшылық ету. </w:t>
      </w:r>
    </w:p>
    <w:bookmarkEnd w:id="4992"/>
    <w:bookmarkStart w:name="z4992" w:id="4993"/>
    <w:p>
      <w:pPr>
        <w:spacing w:after="0"/>
        <w:ind w:left="0"/>
        <w:jc w:val="both"/>
      </w:pPr>
      <w:r>
        <w:rPr>
          <w:rFonts w:ascii="Times New Roman"/>
          <w:b w:val="false"/>
          <w:i w:val="false"/>
          <w:color w:val="000000"/>
          <w:sz w:val="28"/>
        </w:rPr>
        <w:t>
      400. Білуге тиіс:</w:t>
      </w:r>
    </w:p>
    <w:bookmarkEnd w:id="4993"/>
    <w:bookmarkStart w:name="z4993" w:id="4994"/>
    <w:p>
      <w:pPr>
        <w:spacing w:after="0"/>
        <w:ind w:left="0"/>
        <w:jc w:val="both"/>
      </w:pPr>
      <w:r>
        <w:rPr>
          <w:rFonts w:ascii="Times New Roman"/>
          <w:b w:val="false"/>
          <w:i w:val="false"/>
          <w:color w:val="000000"/>
          <w:sz w:val="28"/>
        </w:rPr>
        <w:t xml:space="preserve">
      ерекше күрделі қоршаулары бар көлемді секцияларды, үй-жайлар мен құрылғылардың ерекше күрделі жабдықтарын жинау, орнату және тексеру жүйелілігі; </w:t>
      </w:r>
    </w:p>
    <w:bookmarkEnd w:id="4994"/>
    <w:bookmarkStart w:name="z4994" w:id="4995"/>
    <w:p>
      <w:pPr>
        <w:spacing w:after="0"/>
        <w:ind w:left="0"/>
        <w:jc w:val="both"/>
      </w:pPr>
      <w:r>
        <w:rPr>
          <w:rFonts w:ascii="Times New Roman"/>
          <w:b w:val="false"/>
          <w:i w:val="false"/>
          <w:color w:val="000000"/>
          <w:sz w:val="28"/>
        </w:rPr>
        <w:t xml:space="preserve">
      күрделі пісіру конструкциялардың конструктивтік және технологиялық өзгеру себептерін, шамасын және жою тәсілдерін; </w:t>
      </w:r>
    </w:p>
    <w:bookmarkEnd w:id="4995"/>
    <w:bookmarkStart w:name="z4995" w:id="4996"/>
    <w:p>
      <w:pPr>
        <w:spacing w:after="0"/>
        <w:ind w:left="0"/>
        <w:jc w:val="both"/>
      </w:pPr>
      <w:r>
        <w:rPr>
          <w:rFonts w:ascii="Times New Roman"/>
          <w:b w:val="false"/>
          <w:i w:val="false"/>
          <w:color w:val="000000"/>
          <w:sz w:val="28"/>
        </w:rPr>
        <w:t xml:space="preserve">
      конструкцияларды, бұйымдар мен басқаларды сынауға ережелерді және техникалық шарттарды; </w:t>
      </w:r>
    </w:p>
    <w:bookmarkEnd w:id="4996"/>
    <w:bookmarkStart w:name="z4996" w:id="4997"/>
    <w:p>
      <w:pPr>
        <w:spacing w:after="0"/>
        <w:ind w:left="0"/>
        <w:jc w:val="both"/>
      </w:pPr>
      <w:r>
        <w:rPr>
          <w:rFonts w:ascii="Times New Roman"/>
          <w:b w:val="false"/>
          <w:i w:val="false"/>
          <w:color w:val="000000"/>
          <w:sz w:val="28"/>
        </w:rPr>
        <w:t>
      күрделі конструкциялардың (фундаменттердің, шапқылардың, қондырғылар мен сол сияқтылардың) дұрыс орнатылуын тексеру тәсілдері;</w:t>
      </w:r>
    </w:p>
    <w:bookmarkEnd w:id="4997"/>
    <w:bookmarkStart w:name="z4997" w:id="4998"/>
    <w:p>
      <w:pPr>
        <w:spacing w:after="0"/>
        <w:ind w:left="0"/>
        <w:jc w:val="both"/>
      </w:pPr>
      <w:r>
        <w:rPr>
          <w:rFonts w:ascii="Times New Roman"/>
          <w:b w:val="false"/>
          <w:i w:val="false"/>
          <w:color w:val="000000"/>
          <w:sz w:val="28"/>
        </w:rPr>
        <w:t>
      ірі кемелердің докта және жүзу кезінде тексеру тәсілдері, осьтік желілерді (оптикалықты қоса алғанда) тесу тәсілдері;</w:t>
      </w:r>
    </w:p>
    <w:bookmarkEnd w:id="4998"/>
    <w:bookmarkStart w:name="z4998" w:id="4999"/>
    <w:p>
      <w:pPr>
        <w:spacing w:after="0"/>
        <w:ind w:left="0"/>
        <w:jc w:val="both"/>
      </w:pPr>
      <w:r>
        <w:rPr>
          <w:rFonts w:ascii="Times New Roman"/>
          <w:b w:val="false"/>
          <w:i w:val="false"/>
          <w:color w:val="000000"/>
          <w:sz w:val="28"/>
        </w:rPr>
        <w:t>
      құймадан алынған ірі ауқымды заттарды орнатудың әдістерін және технологиясын;</w:t>
      </w:r>
    </w:p>
    <w:bookmarkEnd w:id="4999"/>
    <w:bookmarkStart w:name="z4999" w:id="5000"/>
    <w:p>
      <w:pPr>
        <w:spacing w:after="0"/>
        <w:ind w:left="0"/>
        <w:jc w:val="both"/>
      </w:pPr>
      <w:r>
        <w:rPr>
          <w:rFonts w:ascii="Times New Roman"/>
          <w:b w:val="false"/>
          <w:i w:val="false"/>
          <w:color w:val="000000"/>
          <w:sz w:val="28"/>
        </w:rPr>
        <w:t>
      қажетті технологиялық құжаттаманы;</w:t>
      </w:r>
    </w:p>
    <w:bookmarkEnd w:id="5000"/>
    <w:bookmarkStart w:name="z5000" w:id="5001"/>
    <w:p>
      <w:pPr>
        <w:spacing w:after="0"/>
        <w:ind w:left="0"/>
        <w:jc w:val="both"/>
      </w:pPr>
      <w:r>
        <w:rPr>
          <w:rFonts w:ascii="Times New Roman"/>
          <w:b w:val="false"/>
          <w:i w:val="false"/>
          <w:color w:val="000000"/>
          <w:sz w:val="28"/>
        </w:rPr>
        <w:t>
      КСРО Регистрінің ережесін;</w:t>
      </w:r>
    </w:p>
    <w:bookmarkEnd w:id="5001"/>
    <w:bookmarkStart w:name="z5001" w:id="5002"/>
    <w:p>
      <w:pPr>
        <w:spacing w:after="0"/>
        <w:ind w:left="0"/>
        <w:jc w:val="both"/>
      </w:pPr>
      <w:r>
        <w:rPr>
          <w:rFonts w:ascii="Times New Roman"/>
          <w:b w:val="false"/>
          <w:i w:val="false"/>
          <w:color w:val="000000"/>
          <w:sz w:val="28"/>
        </w:rPr>
        <w:t>
      күрделі бақылау-өлшеу құралдары мен аспаптарының сипаттамасы және жұмыс істеу режимі;</w:t>
      </w:r>
    </w:p>
    <w:bookmarkEnd w:id="5002"/>
    <w:bookmarkStart w:name="z5002" w:id="5003"/>
    <w:p>
      <w:pPr>
        <w:spacing w:after="0"/>
        <w:ind w:left="0"/>
        <w:jc w:val="both"/>
      </w:pPr>
      <w:r>
        <w:rPr>
          <w:rFonts w:ascii="Times New Roman"/>
          <w:b w:val="false"/>
          <w:i w:val="false"/>
          <w:color w:val="000000"/>
          <w:sz w:val="28"/>
        </w:rPr>
        <w:t xml:space="preserve">
      401. Арнайы орта білімі болуға тиіс. </w:t>
      </w:r>
    </w:p>
    <w:bookmarkEnd w:id="5003"/>
    <w:bookmarkStart w:name="z5003" w:id="5004"/>
    <w:p>
      <w:pPr>
        <w:spacing w:after="0"/>
        <w:ind w:left="0"/>
        <w:jc w:val="both"/>
      </w:pPr>
      <w:r>
        <w:rPr>
          <w:rFonts w:ascii="Times New Roman"/>
          <w:b w:val="false"/>
          <w:i w:val="false"/>
          <w:color w:val="000000"/>
          <w:sz w:val="28"/>
        </w:rPr>
        <w:t>
      402. Жұмыс үлгілері:</w:t>
      </w:r>
    </w:p>
    <w:bookmarkEnd w:id="5004"/>
    <w:bookmarkStart w:name="z5004" w:id="5005"/>
    <w:p>
      <w:pPr>
        <w:spacing w:after="0"/>
        <w:ind w:left="0"/>
        <w:jc w:val="both"/>
      </w:pPr>
      <w:r>
        <w:rPr>
          <w:rFonts w:ascii="Times New Roman"/>
          <w:b w:val="false"/>
          <w:i w:val="false"/>
          <w:color w:val="000000"/>
          <w:sz w:val="28"/>
        </w:rPr>
        <w:t>
      1) үлкен ауқымды күрделі ахтерштевндер, форштевндер – ауыстыру;</w:t>
      </w:r>
    </w:p>
    <w:bookmarkEnd w:id="5005"/>
    <w:bookmarkStart w:name="z5005" w:id="5006"/>
    <w:p>
      <w:pPr>
        <w:spacing w:after="0"/>
        <w:ind w:left="0"/>
        <w:jc w:val="both"/>
      </w:pPr>
      <w:r>
        <w:rPr>
          <w:rFonts w:ascii="Times New Roman"/>
          <w:b w:val="false"/>
          <w:i w:val="false"/>
          <w:color w:val="000000"/>
          <w:sz w:val="28"/>
        </w:rPr>
        <w:t>
      2) топырақ сорғыштардың топырақ қабылдағыштары – дайындау;</w:t>
      </w:r>
    </w:p>
    <w:bookmarkEnd w:id="5006"/>
    <w:bookmarkStart w:name="z5006" w:id="5007"/>
    <w:p>
      <w:pPr>
        <w:spacing w:after="0"/>
        <w:ind w:left="0"/>
        <w:jc w:val="both"/>
      </w:pPr>
      <w:r>
        <w:rPr>
          <w:rFonts w:ascii="Times New Roman"/>
          <w:b w:val="false"/>
          <w:i w:val="false"/>
          <w:color w:val="000000"/>
          <w:sz w:val="28"/>
        </w:rPr>
        <w:t>
      3) ерекше күрделі каркастар, макеттер – дайындау;</w:t>
      </w:r>
    </w:p>
    <w:bookmarkEnd w:id="5007"/>
    <w:bookmarkStart w:name="z5007" w:id="5008"/>
    <w:p>
      <w:pPr>
        <w:spacing w:after="0"/>
        <w:ind w:left="0"/>
        <w:jc w:val="both"/>
      </w:pPr>
      <w:r>
        <w:rPr>
          <w:rFonts w:ascii="Times New Roman"/>
          <w:b w:val="false"/>
          <w:i w:val="false"/>
          <w:color w:val="000000"/>
          <w:sz w:val="28"/>
        </w:rPr>
        <w:t>
      4) зәкір клюздері – белгілеу;</w:t>
      </w:r>
    </w:p>
    <w:bookmarkEnd w:id="5008"/>
    <w:bookmarkStart w:name="z5008" w:id="5009"/>
    <w:p>
      <w:pPr>
        <w:spacing w:after="0"/>
        <w:ind w:left="0"/>
        <w:jc w:val="both"/>
      </w:pPr>
      <w:r>
        <w:rPr>
          <w:rFonts w:ascii="Times New Roman"/>
          <w:b w:val="false"/>
          <w:i w:val="false"/>
          <w:color w:val="000000"/>
          <w:sz w:val="28"/>
        </w:rPr>
        <w:t>
      5) кеме соңындағы күрделі иілген кильді қораптар – орнату, түзету;</w:t>
      </w:r>
    </w:p>
    <w:bookmarkEnd w:id="5009"/>
    <w:bookmarkStart w:name="z5009" w:id="5010"/>
    <w:p>
      <w:pPr>
        <w:spacing w:after="0"/>
        <w:ind w:left="0"/>
        <w:jc w:val="both"/>
      </w:pPr>
      <w:r>
        <w:rPr>
          <w:rFonts w:ascii="Times New Roman"/>
          <w:b w:val="false"/>
          <w:i w:val="false"/>
          <w:color w:val="000000"/>
          <w:sz w:val="28"/>
        </w:rPr>
        <w:t>
      6) күрделі иілген корпусты сырттан қаптайтын табақтар: шеттерде орналасқан шығыңқы, дейдвудты, кеменің артқы жағындағы, "бульба" алдыңғы жақты, штевеньге жанасатын – дайындау, орнату;</w:t>
      </w:r>
    </w:p>
    <w:bookmarkEnd w:id="5010"/>
    <w:bookmarkStart w:name="z5010" w:id="5011"/>
    <w:p>
      <w:pPr>
        <w:spacing w:after="0"/>
        <w:ind w:left="0"/>
        <w:jc w:val="both"/>
      </w:pPr>
      <w:r>
        <w:rPr>
          <w:rFonts w:ascii="Times New Roman"/>
          <w:b w:val="false"/>
          <w:i w:val="false"/>
          <w:color w:val="000000"/>
          <w:sz w:val="28"/>
        </w:rPr>
        <w:t>
      7) еспелі шұра мен дейдвуд ауданындағы ерекше күрделі иілген жиынтық – дайындау, орнату;</w:t>
      </w:r>
    </w:p>
    <w:bookmarkEnd w:id="5011"/>
    <w:bookmarkStart w:name="z5011" w:id="5012"/>
    <w:p>
      <w:pPr>
        <w:spacing w:after="0"/>
        <w:ind w:left="0"/>
        <w:jc w:val="both"/>
      </w:pPr>
      <w:r>
        <w:rPr>
          <w:rFonts w:ascii="Times New Roman"/>
          <w:b w:val="false"/>
          <w:i w:val="false"/>
          <w:color w:val="000000"/>
          <w:sz w:val="28"/>
        </w:rPr>
        <w:t>
      8) еспелі шұраларды саптау – орнату;</w:t>
      </w:r>
    </w:p>
    <w:bookmarkEnd w:id="5012"/>
    <w:bookmarkStart w:name="z5012" w:id="5013"/>
    <w:p>
      <w:pPr>
        <w:spacing w:after="0"/>
        <w:ind w:left="0"/>
        <w:jc w:val="both"/>
      </w:pPr>
      <w:r>
        <w:rPr>
          <w:rFonts w:ascii="Times New Roman"/>
          <w:b w:val="false"/>
          <w:i w:val="false"/>
          <w:color w:val="000000"/>
          <w:sz w:val="28"/>
        </w:rPr>
        <w:t>
      9) қорытпа мен болаттан жасалған күрделі конструкциялы арнайы қондырғылар мен аспаптардың ірі көлемді орамалар – жинау, орнату;</w:t>
      </w:r>
    </w:p>
    <w:bookmarkEnd w:id="5013"/>
    <w:bookmarkStart w:name="z5013" w:id="5014"/>
    <w:p>
      <w:pPr>
        <w:spacing w:after="0"/>
        <w:ind w:left="0"/>
        <w:jc w:val="both"/>
      </w:pPr>
      <w:r>
        <w:rPr>
          <w:rFonts w:ascii="Times New Roman"/>
          <w:b w:val="false"/>
          <w:i w:val="false"/>
          <w:color w:val="000000"/>
          <w:sz w:val="28"/>
        </w:rPr>
        <w:t>
      10) дөңгелек желдеткіш раструбтар – дайындау;</w:t>
      </w:r>
    </w:p>
    <w:bookmarkEnd w:id="5014"/>
    <w:bookmarkStart w:name="z5014" w:id="5015"/>
    <w:p>
      <w:pPr>
        <w:spacing w:after="0"/>
        <w:ind w:left="0"/>
        <w:jc w:val="both"/>
      </w:pPr>
      <w:r>
        <w:rPr>
          <w:rFonts w:ascii="Times New Roman"/>
          <w:b w:val="false"/>
          <w:i w:val="false"/>
          <w:color w:val="000000"/>
          <w:sz w:val="28"/>
        </w:rPr>
        <w:t>
      11) гельмпортты және дейдвудты құбырлар – орнату;</w:t>
      </w:r>
    </w:p>
    <w:bookmarkEnd w:id="5015"/>
    <w:bookmarkStart w:name="z5015" w:id="5016"/>
    <w:p>
      <w:pPr>
        <w:spacing w:after="0"/>
        <w:ind w:left="0"/>
        <w:jc w:val="both"/>
      </w:pPr>
      <w:r>
        <w:rPr>
          <w:rFonts w:ascii="Times New Roman"/>
          <w:b w:val="false"/>
          <w:i w:val="false"/>
          <w:color w:val="000000"/>
          <w:sz w:val="28"/>
        </w:rPr>
        <w:t>
      12) басқарылатын құрылғы – орнату;</w:t>
      </w:r>
    </w:p>
    <w:bookmarkEnd w:id="5016"/>
    <w:bookmarkStart w:name="z5016" w:id="5017"/>
    <w:p>
      <w:pPr>
        <w:spacing w:after="0"/>
        <w:ind w:left="0"/>
        <w:jc w:val="both"/>
      </w:pPr>
      <w:r>
        <w:rPr>
          <w:rFonts w:ascii="Times New Roman"/>
          <w:b w:val="false"/>
          <w:i w:val="false"/>
          <w:color w:val="000000"/>
          <w:sz w:val="28"/>
        </w:rPr>
        <w:t>
      13) төзімді болат пен қорытпадан жасалған күрделі қанатты құрылғы – орнату.</w:t>
      </w:r>
    </w:p>
    <w:bookmarkEnd w:id="5017"/>
    <w:bookmarkStart w:name="z5017" w:id="5018"/>
    <w:p>
      <w:pPr>
        <w:spacing w:after="0"/>
        <w:ind w:left="0"/>
        <w:jc w:val="both"/>
      </w:pPr>
      <w:r>
        <w:rPr>
          <w:rFonts w:ascii="Times New Roman"/>
          <w:b w:val="false"/>
          <w:i w:val="false"/>
          <w:color w:val="000000"/>
          <w:sz w:val="28"/>
        </w:rPr>
        <w:t>
      28. Кеме такелажшысы</w:t>
      </w:r>
    </w:p>
    <w:bookmarkEnd w:id="5018"/>
    <w:bookmarkStart w:name="z5018" w:id="5019"/>
    <w:p>
      <w:pPr>
        <w:spacing w:after="0"/>
        <w:ind w:left="0"/>
        <w:jc w:val="both"/>
      </w:pPr>
      <w:r>
        <w:rPr>
          <w:rFonts w:ascii="Times New Roman"/>
          <w:b w:val="false"/>
          <w:i w:val="false"/>
          <w:color w:val="000000"/>
          <w:sz w:val="28"/>
        </w:rPr>
        <w:t>
      Параграф 1. Кеме такелажшысы, 2-разряд</w:t>
      </w:r>
    </w:p>
    <w:bookmarkEnd w:id="5019"/>
    <w:bookmarkStart w:name="z5019" w:id="5020"/>
    <w:p>
      <w:pPr>
        <w:spacing w:after="0"/>
        <w:ind w:left="0"/>
        <w:jc w:val="both"/>
      </w:pPr>
      <w:r>
        <w:rPr>
          <w:rFonts w:ascii="Times New Roman"/>
          <w:b w:val="false"/>
          <w:i w:val="false"/>
          <w:color w:val="000000"/>
          <w:sz w:val="28"/>
        </w:rPr>
        <w:t>
      403. Жұмыс сипаттамасы:</w:t>
      </w:r>
    </w:p>
    <w:bookmarkEnd w:id="5020"/>
    <w:bookmarkStart w:name="z5020" w:id="5021"/>
    <w:p>
      <w:pPr>
        <w:spacing w:after="0"/>
        <w:ind w:left="0"/>
        <w:jc w:val="both"/>
      </w:pPr>
      <w:r>
        <w:rPr>
          <w:rFonts w:ascii="Times New Roman"/>
          <w:b w:val="false"/>
          <w:i w:val="false"/>
          <w:color w:val="000000"/>
          <w:sz w:val="28"/>
        </w:rPr>
        <w:t>
      жүк тасуда, тиеуде; кемелерді салу және жөндеу кезінде кеме жүктерін, механизмдер мен жабдықтарды ашық алаңда, массасы 1 т дейін палуба мен стапельде кранның көмегімен көтеруде, орын ауыстыруда және фундаментке орнату бойынша такелаж жұмыстарын орындау;</w:t>
      </w:r>
    </w:p>
    <w:bookmarkEnd w:id="5021"/>
    <w:bookmarkStart w:name="z5021" w:id="5022"/>
    <w:p>
      <w:pPr>
        <w:spacing w:after="0"/>
        <w:ind w:left="0"/>
        <w:jc w:val="both"/>
      </w:pPr>
      <w:r>
        <w:rPr>
          <w:rFonts w:ascii="Times New Roman"/>
          <w:b w:val="false"/>
          <w:i w:val="false"/>
          <w:color w:val="000000"/>
          <w:sz w:val="28"/>
        </w:rPr>
        <w:t>
      ұсақ кеме корпустарының астына тор орнату;</w:t>
      </w:r>
    </w:p>
    <w:bookmarkEnd w:id="5022"/>
    <w:bookmarkStart w:name="z5022" w:id="5023"/>
    <w:p>
      <w:pPr>
        <w:spacing w:after="0"/>
        <w:ind w:left="0"/>
        <w:jc w:val="both"/>
      </w:pPr>
      <w:r>
        <w:rPr>
          <w:rFonts w:ascii="Times New Roman"/>
          <w:b w:val="false"/>
          <w:i w:val="false"/>
          <w:color w:val="000000"/>
          <w:sz w:val="28"/>
        </w:rPr>
        <w:t xml:space="preserve">
      қайықты, баркасты және катерді тормен көтеру; </w:t>
      </w:r>
    </w:p>
    <w:bookmarkEnd w:id="5023"/>
    <w:bookmarkStart w:name="z5023" w:id="5024"/>
    <w:p>
      <w:pPr>
        <w:spacing w:after="0"/>
        <w:ind w:left="0"/>
        <w:jc w:val="both"/>
      </w:pPr>
      <w:r>
        <w:rPr>
          <w:rFonts w:ascii="Times New Roman"/>
          <w:b w:val="false"/>
          <w:i w:val="false"/>
          <w:color w:val="000000"/>
          <w:sz w:val="28"/>
        </w:rPr>
        <w:t>
      строптарды, құралдар мен жабдықтарды такелаж жұмысын атқаруға дайындау және жұмыс жасау орнына жеткізу;</w:t>
      </w:r>
    </w:p>
    <w:bookmarkEnd w:id="5024"/>
    <w:bookmarkStart w:name="z5024" w:id="5025"/>
    <w:p>
      <w:pPr>
        <w:spacing w:after="0"/>
        <w:ind w:left="0"/>
        <w:jc w:val="both"/>
      </w:pPr>
      <w:r>
        <w:rPr>
          <w:rFonts w:ascii="Times New Roman"/>
          <w:b w:val="false"/>
          <w:i w:val="false"/>
          <w:color w:val="000000"/>
          <w:sz w:val="28"/>
        </w:rPr>
        <w:t>
      қол жүк арбалары мен сүмбілердің көмегімен такелаж жұмысын атқару;</w:t>
      </w:r>
    </w:p>
    <w:bookmarkEnd w:id="5025"/>
    <w:bookmarkStart w:name="z5025" w:id="5026"/>
    <w:p>
      <w:pPr>
        <w:spacing w:after="0"/>
        <w:ind w:left="0"/>
        <w:jc w:val="both"/>
      </w:pPr>
      <w:r>
        <w:rPr>
          <w:rFonts w:ascii="Times New Roman"/>
          <w:b w:val="false"/>
          <w:i w:val="false"/>
          <w:color w:val="000000"/>
          <w:sz w:val="28"/>
        </w:rPr>
        <w:t>
      бухтамен арқанды байлау және белгі қойып белгілеу;</w:t>
      </w:r>
    </w:p>
    <w:bookmarkEnd w:id="5026"/>
    <w:bookmarkStart w:name="z5026" w:id="5027"/>
    <w:p>
      <w:pPr>
        <w:spacing w:after="0"/>
        <w:ind w:left="0"/>
        <w:jc w:val="both"/>
      </w:pPr>
      <w:r>
        <w:rPr>
          <w:rFonts w:ascii="Times New Roman"/>
          <w:b w:val="false"/>
          <w:i w:val="false"/>
          <w:color w:val="000000"/>
          <w:sz w:val="28"/>
        </w:rPr>
        <w:t>
      қарапайым такелаж жасап шығару;</w:t>
      </w:r>
    </w:p>
    <w:bookmarkEnd w:id="5027"/>
    <w:bookmarkStart w:name="z5027" w:id="5028"/>
    <w:p>
      <w:pPr>
        <w:spacing w:after="0"/>
        <w:ind w:left="0"/>
        <w:jc w:val="both"/>
      </w:pPr>
      <w:r>
        <w:rPr>
          <w:rFonts w:ascii="Times New Roman"/>
          <w:b w:val="false"/>
          <w:i w:val="false"/>
          <w:color w:val="000000"/>
          <w:sz w:val="28"/>
        </w:rPr>
        <w:t>
      такелаж өнімдерін маркілеу яғни белгілеу;</w:t>
      </w:r>
    </w:p>
    <w:bookmarkEnd w:id="5028"/>
    <w:bookmarkStart w:name="z5028" w:id="5029"/>
    <w:p>
      <w:pPr>
        <w:spacing w:after="0"/>
        <w:ind w:left="0"/>
        <w:jc w:val="both"/>
      </w:pPr>
      <w:r>
        <w:rPr>
          <w:rFonts w:ascii="Times New Roman"/>
          <w:b w:val="false"/>
          <w:i w:val="false"/>
          <w:color w:val="000000"/>
          <w:sz w:val="28"/>
        </w:rPr>
        <w:t xml:space="preserve">
      такелаж жұмысын атқаратын басты тораптарды байлап, арқаннан қарапайым өрілген өнімдер алу; </w:t>
      </w:r>
    </w:p>
    <w:bookmarkEnd w:id="5029"/>
    <w:bookmarkStart w:name="z5029" w:id="5030"/>
    <w:p>
      <w:pPr>
        <w:spacing w:after="0"/>
        <w:ind w:left="0"/>
        <w:jc w:val="both"/>
      </w:pPr>
      <w:r>
        <w:rPr>
          <w:rFonts w:ascii="Times New Roman"/>
          <w:b w:val="false"/>
          <w:i w:val="false"/>
          <w:color w:val="000000"/>
          <w:sz w:val="28"/>
        </w:rPr>
        <w:t>
      қатыру жұмыстарының қарапайым түрлерін орындау, қатырудың алдында мұзға белгі салу;</w:t>
      </w:r>
    </w:p>
    <w:bookmarkEnd w:id="5030"/>
    <w:bookmarkStart w:name="z5030" w:id="5031"/>
    <w:p>
      <w:pPr>
        <w:spacing w:after="0"/>
        <w:ind w:left="0"/>
        <w:jc w:val="both"/>
      </w:pPr>
      <w:r>
        <w:rPr>
          <w:rFonts w:ascii="Times New Roman"/>
          <w:b w:val="false"/>
          <w:i w:val="false"/>
          <w:color w:val="000000"/>
          <w:sz w:val="28"/>
        </w:rPr>
        <w:t>
      қарапайым құрылымның және бөліктің ауырлық орталығын, көлемін анықтау;</w:t>
      </w:r>
    </w:p>
    <w:bookmarkEnd w:id="5031"/>
    <w:bookmarkStart w:name="z5031" w:id="5032"/>
    <w:p>
      <w:pPr>
        <w:spacing w:after="0"/>
        <w:ind w:left="0"/>
        <w:jc w:val="both"/>
      </w:pPr>
      <w:r>
        <w:rPr>
          <w:rFonts w:ascii="Times New Roman"/>
          <w:b w:val="false"/>
          <w:i w:val="false"/>
          <w:color w:val="000000"/>
          <w:sz w:val="28"/>
        </w:rPr>
        <w:t>
      мұзжарғыш және қатыру құралдарын ұштау;</w:t>
      </w:r>
    </w:p>
    <w:bookmarkEnd w:id="5032"/>
    <w:bookmarkStart w:name="z5032" w:id="5033"/>
    <w:p>
      <w:pPr>
        <w:spacing w:after="0"/>
        <w:ind w:left="0"/>
        <w:jc w:val="both"/>
      </w:pPr>
      <w:r>
        <w:rPr>
          <w:rFonts w:ascii="Times New Roman"/>
          <w:b w:val="false"/>
          <w:i w:val="false"/>
          <w:color w:val="000000"/>
          <w:sz w:val="28"/>
        </w:rPr>
        <w:t>
      такелаж бөліктерін дайындаудағы күрделі емес сызба мен нобайды оқу;</w:t>
      </w:r>
    </w:p>
    <w:bookmarkEnd w:id="5033"/>
    <w:bookmarkStart w:name="z5033" w:id="5034"/>
    <w:p>
      <w:pPr>
        <w:spacing w:after="0"/>
        <w:ind w:left="0"/>
        <w:jc w:val="both"/>
      </w:pPr>
      <w:r>
        <w:rPr>
          <w:rFonts w:ascii="Times New Roman"/>
          <w:b w:val="false"/>
          <w:i w:val="false"/>
          <w:color w:val="000000"/>
          <w:sz w:val="28"/>
        </w:rPr>
        <w:t>
      арқанды консервациялау және расконсервациялау.</w:t>
      </w:r>
    </w:p>
    <w:bookmarkEnd w:id="5034"/>
    <w:bookmarkStart w:name="z5034" w:id="5035"/>
    <w:p>
      <w:pPr>
        <w:spacing w:after="0"/>
        <w:ind w:left="0"/>
        <w:jc w:val="both"/>
      </w:pPr>
      <w:r>
        <w:rPr>
          <w:rFonts w:ascii="Times New Roman"/>
          <w:b w:val="false"/>
          <w:i w:val="false"/>
          <w:color w:val="000000"/>
          <w:sz w:val="28"/>
        </w:rPr>
        <w:t xml:space="preserve">
      404. Білуге тиіс: </w:t>
      </w:r>
    </w:p>
    <w:bookmarkEnd w:id="5035"/>
    <w:bookmarkStart w:name="z5035" w:id="5036"/>
    <w:p>
      <w:pPr>
        <w:spacing w:after="0"/>
        <w:ind w:left="0"/>
        <w:jc w:val="both"/>
      </w:pPr>
      <w:r>
        <w:rPr>
          <w:rFonts w:ascii="Times New Roman"/>
          <w:b w:val="false"/>
          <w:i w:val="false"/>
          <w:color w:val="000000"/>
          <w:sz w:val="28"/>
        </w:rPr>
        <w:t xml:space="preserve">
      кеме құрылыс және такелаж жұмыстарына арналған басты белгілер; </w:t>
      </w:r>
    </w:p>
    <w:bookmarkEnd w:id="5036"/>
    <w:bookmarkStart w:name="z5036" w:id="5037"/>
    <w:p>
      <w:pPr>
        <w:spacing w:after="0"/>
        <w:ind w:left="0"/>
        <w:jc w:val="both"/>
      </w:pPr>
      <w:r>
        <w:rPr>
          <w:rFonts w:ascii="Times New Roman"/>
          <w:b w:val="false"/>
          <w:i w:val="false"/>
          <w:color w:val="000000"/>
          <w:sz w:val="28"/>
        </w:rPr>
        <w:t>
      міндетін, құрылғы және такелаж құралының сақталу ережелерін;</w:t>
      </w:r>
    </w:p>
    <w:bookmarkEnd w:id="5037"/>
    <w:bookmarkStart w:name="z5037" w:id="5038"/>
    <w:p>
      <w:pPr>
        <w:spacing w:after="0"/>
        <w:ind w:left="0"/>
        <w:jc w:val="both"/>
      </w:pPr>
      <w:r>
        <w:rPr>
          <w:rFonts w:ascii="Times New Roman"/>
          <w:b w:val="false"/>
          <w:i w:val="false"/>
          <w:color w:val="000000"/>
          <w:sz w:val="28"/>
        </w:rPr>
        <w:t xml:space="preserve">
      кемені жарудың жұмысын; кеменің жалпы құрылғысын; </w:t>
      </w:r>
    </w:p>
    <w:bookmarkEnd w:id="5038"/>
    <w:bookmarkStart w:name="z5038" w:id="5039"/>
    <w:p>
      <w:pPr>
        <w:spacing w:after="0"/>
        <w:ind w:left="0"/>
        <w:jc w:val="both"/>
      </w:pPr>
      <w:r>
        <w:rPr>
          <w:rFonts w:ascii="Times New Roman"/>
          <w:b w:val="false"/>
          <w:i w:val="false"/>
          <w:color w:val="000000"/>
          <w:sz w:val="28"/>
        </w:rPr>
        <w:t>
      жүгірмелі және орнында тұрған такелаж құрылғысы мен орналасуын;</w:t>
      </w:r>
    </w:p>
    <w:bookmarkEnd w:id="5039"/>
    <w:bookmarkStart w:name="z5039" w:id="5040"/>
    <w:p>
      <w:pPr>
        <w:spacing w:after="0"/>
        <w:ind w:left="0"/>
        <w:jc w:val="both"/>
      </w:pPr>
      <w:r>
        <w:rPr>
          <w:rFonts w:ascii="Times New Roman"/>
          <w:b w:val="false"/>
          <w:i w:val="false"/>
          <w:color w:val="000000"/>
          <w:sz w:val="28"/>
        </w:rPr>
        <w:t xml:space="preserve">
      такелажды арқандар, олардың орнығуы мен жүк сыйымдылығы; </w:t>
      </w:r>
    </w:p>
    <w:bookmarkEnd w:id="5040"/>
    <w:bookmarkStart w:name="z5040" w:id="5041"/>
    <w:p>
      <w:pPr>
        <w:spacing w:after="0"/>
        <w:ind w:left="0"/>
        <w:jc w:val="both"/>
      </w:pPr>
      <w:r>
        <w:rPr>
          <w:rFonts w:ascii="Times New Roman"/>
          <w:b w:val="false"/>
          <w:i w:val="false"/>
          <w:color w:val="000000"/>
          <w:sz w:val="28"/>
        </w:rPr>
        <w:t>
      көтерілудің, бекітудің және тасымалдаудың тәсілдерін, механизмдерді, жабдықтардың 1 т массасын тиеу, алып тастау әдістерін;</w:t>
      </w:r>
    </w:p>
    <w:bookmarkEnd w:id="5041"/>
    <w:bookmarkStart w:name="z5041" w:id="5042"/>
    <w:p>
      <w:pPr>
        <w:spacing w:after="0"/>
        <w:ind w:left="0"/>
        <w:jc w:val="both"/>
      </w:pPr>
      <w:r>
        <w:rPr>
          <w:rFonts w:ascii="Times New Roman"/>
          <w:b w:val="false"/>
          <w:i w:val="false"/>
          <w:color w:val="000000"/>
          <w:sz w:val="28"/>
        </w:rPr>
        <w:t>
      жүкті тиеу және жүктің астына астар салу ережелерін;</w:t>
      </w:r>
    </w:p>
    <w:bookmarkEnd w:id="5042"/>
    <w:bookmarkStart w:name="z5042" w:id="5043"/>
    <w:p>
      <w:pPr>
        <w:spacing w:after="0"/>
        <w:ind w:left="0"/>
        <w:jc w:val="both"/>
      </w:pPr>
      <w:r>
        <w:rPr>
          <w:rFonts w:ascii="Times New Roman"/>
          <w:b w:val="false"/>
          <w:i w:val="false"/>
          <w:color w:val="000000"/>
          <w:sz w:val="28"/>
        </w:rPr>
        <w:t>
      мат пен жол төсеудің әдістерін;</w:t>
      </w:r>
    </w:p>
    <w:bookmarkEnd w:id="5043"/>
    <w:bookmarkStart w:name="z5043" w:id="5044"/>
    <w:p>
      <w:pPr>
        <w:spacing w:after="0"/>
        <w:ind w:left="0"/>
        <w:jc w:val="both"/>
      </w:pPr>
      <w:r>
        <w:rPr>
          <w:rFonts w:ascii="Times New Roman"/>
          <w:b w:val="false"/>
          <w:i w:val="false"/>
          <w:color w:val="000000"/>
          <w:sz w:val="28"/>
        </w:rPr>
        <w:t>
      шағын жүк көтергіш жебені жабдықтауды;</w:t>
      </w:r>
    </w:p>
    <w:bookmarkEnd w:id="5044"/>
    <w:bookmarkStart w:name="z5044" w:id="5045"/>
    <w:p>
      <w:pPr>
        <w:spacing w:after="0"/>
        <w:ind w:left="0"/>
        <w:jc w:val="both"/>
      </w:pPr>
      <w:r>
        <w:rPr>
          <w:rFonts w:ascii="Times New Roman"/>
          <w:b w:val="false"/>
          <w:i w:val="false"/>
          <w:color w:val="000000"/>
          <w:sz w:val="28"/>
        </w:rPr>
        <w:t>
      слиптағы жұмыстардың міндеті мен шарттары;</w:t>
      </w:r>
    </w:p>
    <w:bookmarkEnd w:id="5045"/>
    <w:bookmarkStart w:name="z5045" w:id="5046"/>
    <w:p>
      <w:pPr>
        <w:spacing w:after="0"/>
        <w:ind w:left="0"/>
        <w:jc w:val="both"/>
      </w:pPr>
      <w:r>
        <w:rPr>
          <w:rFonts w:ascii="Times New Roman"/>
          <w:b w:val="false"/>
          <w:i w:val="false"/>
          <w:color w:val="000000"/>
          <w:sz w:val="28"/>
        </w:rPr>
        <w:t>
      слесарлық және ұсталық іс негіздерін.</w:t>
      </w:r>
    </w:p>
    <w:bookmarkEnd w:id="5046"/>
    <w:bookmarkStart w:name="z5046" w:id="5047"/>
    <w:p>
      <w:pPr>
        <w:spacing w:after="0"/>
        <w:ind w:left="0"/>
        <w:jc w:val="both"/>
      </w:pPr>
      <w:r>
        <w:rPr>
          <w:rFonts w:ascii="Times New Roman"/>
          <w:b w:val="false"/>
          <w:i w:val="false"/>
          <w:color w:val="000000"/>
          <w:sz w:val="28"/>
        </w:rPr>
        <w:t>
      405. Жұмыс үлгілері:</w:t>
      </w:r>
    </w:p>
    <w:bookmarkEnd w:id="5047"/>
    <w:bookmarkStart w:name="z5047" w:id="5048"/>
    <w:p>
      <w:pPr>
        <w:spacing w:after="0"/>
        <w:ind w:left="0"/>
        <w:jc w:val="both"/>
      </w:pPr>
      <w:r>
        <w:rPr>
          <w:rFonts w:ascii="Times New Roman"/>
          <w:b w:val="false"/>
          <w:i w:val="false"/>
          <w:color w:val="000000"/>
          <w:sz w:val="28"/>
        </w:rPr>
        <w:t xml:space="preserve">
      1) массасы 100 кг жететін әуе, газ баллондары – палубаларда, цехты бөліп тұратын аралықта тиеу, түсіру, арнайы қол арбасымен және қолмен тасу; </w:t>
      </w:r>
    </w:p>
    <w:bookmarkEnd w:id="5048"/>
    <w:bookmarkStart w:name="z5048" w:id="5049"/>
    <w:p>
      <w:pPr>
        <w:spacing w:after="0"/>
        <w:ind w:left="0"/>
        <w:jc w:val="both"/>
      </w:pPr>
      <w:r>
        <w:rPr>
          <w:rFonts w:ascii="Times New Roman"/>
          <w:b w:val="false"/>
          <w:i w:val="false"/>
          <w:color w:val="000000"/>
          <w:sz w:val="28"/>
        </w:rPr>
        <w:t>
      2) болат арқаннан жасалған ескі коуш – шауып алу;</w:t>
      </w:r>
    </w:p>
    <w:bookmarkEnd w:id="5049"/>
    <w:bookmarkStart w:name="z5049" w:id="5050"/>
    <w:p>
      <w:pPr>
        <w:spacing w:after="0"/>
        <w:ind w:left="0"/>
        <w:jc w:val="both"/>
      </w:pPr>
      <w:r>
        <w:rPr>
          <w:rFonts w:ascii="Times New Roman"/>
          <w:b w:val="false"/>
          <w:i w:val="false"/>
          <w:color w:val="000000"/>
          <w:sz w:val="28"/>
        </w:rPr>
        <w:t>
      3) орман материалдары, прокат, құбырлар – көтеру, орнын ауыстыру және кемеге әперу;</w:t>
      </w:r>
    </w:p>
    <w:bookmarkEnd w:id="5050"/>
    <w:bookmarkStart w:name="z5050" w:id="5051"/>
    <w:p>
      <w:pPr>
        <w:spacing w:after="0"/>
        <w:ind w:left="0"/>
        <w:jc w:val="both"/>
      </w:pPr>
      <w:r>
        <w:rPr>
          <w:rFonts w:ascii="Times New Roman"/>
          <w:b w:val="false"/>
          <w:i w:val="false"/>
          <w:color w:val="000000"/>
          <w:sz w:val="28"/>
        </w:rPr>
        <w:t>
      4) сызықтар – дайындау;</w:t>
      </w:r>
    </w:p>
    <w:bookmarkEnd w:id="5051"/>
    <w:bookmarkStart w:name="z5051" w:id="5052"/>
    <w:p>
      <w:pPr>
        <w:spacing w:after="0"/>
        <w:ind w:left="0"/>
        <w:jc w:val="both"/>
      </w:pPr>
      <w:r>
        <w:rPr>
          <w:rFonts w:ascii="Times New Roman"/>
          <w:b w:val="false"/>
          <w:i w:val="false"/>
          <w:color w:val="000000"/>
          <w:sz w:val="28"/>
        </w:rPr>
        <w:t>
      5) массасы 1 т жететін ормандар мен порталдар – орнын ауыстыру, орнату;</w:t>
      </w:r>
    </w:p>
    <w:bookmarkEnd w:id="5052"/>
    <w:bookmarkStart w:name="z5052" w:id="5053"/>
    <w:p>
      <w:pPr>
        <w:spacing w:after="0"/>
        <w:ind w:left="0"/>
        <w:jc w:val="both"/>
      </w:pPr>
      <w:r>
        <w:rPr>
          <w:rFonts w:ascii="Times New Roman"/>
          <w:b w:val="false"/>
          <w:i w:val="false"/>
          <w:color w:val="000000"/>
          <w:sz w:val="28"/>
        </w:rPr>
        <w:t>
      6) маттар, өрілген төсеніштер – дайындау;</w:t>
      </w:r>
    </w:p>
    <w:bookmarkEnd w:id="5053"/>
    <w:bookmarkStart w:name="z5053" w:id="5054"/>
    <w:p>
      <w:pPr>
        <w:spacing w:after="0"/>
        <w:ind w:left="0"/>
        <w:jc w:val="both"/>
      </w:pPr>
      <w:r>
        <w:rPr>
          <w:rFonts w:ascii="Times New Roman"/>
          <w:b w:val="false"/>
          <w:i w:val="false"/>
          <w:color w:val="000000"/>
          <w:sz w:val="28"/>
        </w:rPr>
        <w:t>
      7) маховиктер, болат арқандар – клеттеу;</w:t>
      </w:r>
    </w:p>
    <w:bookmarkEnd w:id="5054"/>
    <w:bookmarkStart w:name="z5054" w:id="5055"/>
    <w:p>
      <w:pPr>
        <w:spacing w:after="0"/>
        <w:ind w:left="0"/>
        <w:jc w:val="both"/>
      </w:pPr>
      <w:r>
        <w:rPr>
          <w:rFonts w:ascii="Times New Roman"/>
          <w:b w:val="false"/>
          <w:i w:val="false"/>
          <w:color w:val="000000"/>
          <w:sz w:val="28"/>
        </w:rPr>
        <w:t>
      8) діңгектер и майда кеменің жебелері – кемеге арту және түсіру;</w:t>
      </w:r>
    </w:p>
    <w:bookmarkEnd w:id="5055"/>
    <w:bookmarkStart w:name="z5055" w:id="5056"/>
    <w:p>
      <w:pPr>
        <w:spacing w:after="0"/>
        <w:ind w:left="0"/>
        <w:jc w:val="both"/>
      </w:pPr>
      <w:r>
        <w:rPr>
          <w:rFonts w:ascii="Times New Roman"/>
          <w:b w:val="false"/>
          <w:i w:val="false"/>
          <w:color w:val="000000"/>
          <w:sz w:val="28"/>
        </w:rPr>
        <w:t>
      9) кеме – кеменің айналасындағы мұзды жару, мұзды жою және жару; кемелердегі мұздарды тазарту;</w:t>
      </w:r>
    </w:p>
    <w:bookmarkEnd w:id="5056"/>
    <w:bookmarkStart w:name="z5056" w:id="5057"/>
    <w:p>
      <w:pPr>
        <w:spacing w:after="0"/>
        <w:ind w:left="0"/>
        <w:jc w:val="both"/>
      </w:pPr>
      <w:r>
        <w:rPr>
          <w:rFonts w:ascii="Times New Roman"/>
          <w:b w:val="false"/>
          <w:i w:val="false"/>
          <w:color w:val="000000"/>
          <w:sz w:val="28"/>
        </w:rPr>
        <w:t>
      10) аз тұнбалы кеме – рөлдің, еспелі шұралардың, корпустың су астындағы бөлігін жөндеуге қатып қалған құрылғысы;</w:t>
      </w:r>
    </w:p>
    <w:bookmarkEnd w:id="5057"/>
    <w:bookmarkStart w:name="z5057" w:id="5058"/>
    <w:p>
      <w:pPr>
        <w:spacing w:after="0"/>
        <w:ind w:left="0"/>
        <w:jc w:val="both"/>
      </w:pPr>
      <w:r>
        <w:rPr>
          <w:rFonts w:ascii="Times New Roman"/>
          <w:b w:val="false"/>
          <w:i w:val="false"/>
          <w:color w:val="000000"/>
          <w:sz w:val="28"/>
        </w:rPr>
        <w:t>
      11) такелаж – жүк арту, жұмыс орнына жүк тасымалдау;</w:t>
      </w:r>
    </w:p>
    <w:bookmarkEnd w:id="5058"/>
    <w:bookmarkStart w:name="z5058" w:id="5059"/>
    <w:p>
      <w:pPr>
        <w:spacing w:after="0"/>
        <w:ind w:left="0"/>
        <w:jc w:val="both"/>
      </w:pPr>
      <w:r>
        <w:rPr>
          <w:rFonts w:ascii="Times New Roman"/>
          <w:b w:val="false"/>
          <w:i w:val="false"/>
          <w:color w:val="000000"/>
          <w:sz w:val="28"/>
        </w:rPr>
        <w:t>
      12) аулалардың құрылғысы – су басу немесе мұз шығарып тастау.</w:t>
      </w:r>
    </w:p>
    <w:bookmarkEnd w:id="5059"/>
    <w:bookmarkStart w:name="z5059" w:id="5060"/>
    <w:p>
      <w:pPr>
        <w:spacing w:after="0"/>
        <w:ind w:left="0"/>
        <w:jc w:val="both"/>
      </w:pPr>
      <w:r>
        <w:rPr>
          <w:rFonts w:ascii="Times New Roman"/>
          <w:b w:val="false"/>
          <w:i w:val="false"/>
          <w:color w:val="000000"/>
          <w:sz w:val="28"/>
        </w:rPr>
        <w:t>
      Параграф 2. Кеме такелажшысы, 3-разряд</w:t>
      </w:r>
    </w:p>
    <w:bookmarkEnd w:id="5060"/>
    <w:bookmarkStart w:name="z5060" w:id="5061"/>
    <w:p>
      <w:pPr>
        <w:spacing w:after="0"/>
        <w:ind w:left="0"/>
        <w:jc w:val="both"/>
      </w:pPr>
      <w:r>
        <w:rPr>
          <w:rFonts w:ascii="Times New Roman"/>
          <w:b w:val="false"/>
          <w:i w:val="false"/>
          <w:color w:val="000000"/>
          <w:sz w:val="28"/>
        </w:rPr>
        <w:t>
      406. Жұмыс сипаттамасы:</w:t>
      </w:r>
    </w:p>
    <w:bookmarkEnd w:id="5061"/>
    <w:bookmarkStart w:name="z5061" w:id="5062"/>
    <w:p>
      <w:pPr>
        <w:spacing w:after="0"/>
        <w:ind w:left="0"/>
        <w:jc w:val="both"/>
      </w:pPr>
      <w:r>
        <w:rPr>
          <w:rFonts w:ascii="Times New Roman"/>
          <w:b w:val="false"/>
          <w:i w:val="false"/>
          <w:color w:val="000000"/>
          <w:sz w:val="28"/>
        </w:rPr>
        <w:t>
      темірбетон және кемелік металлконструкциялардың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крандардың көмегімен ашық алаңдарда, палубаларда және стапельдерде, эллингтерде, 1-ден 10 т дейін массасымен доктарда жинау мен бөлшектеу бойынша такелажды жұмыстарды орындау;</w:t>
      </w:r>
    </w:p>
    <w:bookmarkEnd w:id="5062"/>
    <w:bookmarkStart w:name="z5062" w:id="5063"/>
    <w:p>
      <w:pPr>
        <w:spacing w:after="0"/>
        <w:ind w:left="0"/>
        <w:jc w:val="both"/>
      </w:pPr>
      <w:r>
        <w:rPr>
          <w:rFonts w:ascii="Times New Roman"/>
          <w:b w:val="false"/>
          <w:i w:val="false"/>
          <w:color w:val="000000"/>
          <w:sz w:val="28"/>
        </w:rPr>
        <w:t>
      жүктерді тиеу, орнын ауыстыру және қондыру бойынша такелажды құрылғылар мен құрылғылардың барлық түрлерін пайдалану;</w:t>
      </w:r>
    </w:p>
    <w:bookmarkEnd w:id="5063"/>
    <w:bookmarkStart w:name="z5063" w:id="5064"/>
    <w:p>
      <w:pPr>
        <w:spacing w:after="0"/>
        <w:ind w:left="0"/>
        <w:jc w:val="both"/>
      </w:pPr>
      <w:r>
        <w:rPr>
          <w:rFonts w:ascii="Times New Roman"/>
          <w:b w:val="false"/>
          <w:i w:val="false"/>
          <w:color w:val="000000"/>
          <w:sz w:val="28"/>
        </w:rPr>
        <w:t>
      кеме жайларында 2 т дейін массасымен жүктерді фундаменттерге көтеру, орнын ауыстыру және орнату;</w:t>
      </w:r>
    </w:p>
    <w:bookmarkEnd w:id="5064"/>
    <w:bookmarkStart w:name="z5064" w:id="5065"/>
    <w:p>
      <w:pPr>
        <w:spacing w:after="0"/>
        <w:ind w:left="0"/>
        <w:jc w:val="both"/>
      </w:pPr>
      <w:r>
        <w:rPr>
          <w:rFonts w:ascii="Times New Roman"/>
          <w:b w:val="false"/>
          <w:i w:val="false"/>
          <w:color w:val="000000"/>
          <w:sz w:val="28"/>
        </w:rPr>
        <w:t>
      канаттардың жүк көтергіштігі мен төзімділік дәрежесін айқындау;</w:t>
      </w:r>
    </w:p>
    <w:bookmarkEnd w:id="5065"/>
    <w:bookmarkStart w:name="z5065" w:id="5066"/>
    <w:p>
      <w:pPr>
        <w:spacing w:after="0"/>
        <w:ind w:left="0"/>
        <w:jc w:val="both"/>
      </w:pPr>
      <w:r>
        <w:rPr>
          <w:rFonts w:ascii="Times New Roman"/>
          <w:b w:val="false"/>
          <w:i w:val="false"/>
          <w:color w:val="000000"/>
          <w:sz w:val="28"/>
        </w:rPr>
        <w:t>
      коуштарды бітеу және 22 мм дейін диаметрімен болат арқандарды, 150 мм дейін шеңберімен өсімдік және синтетикалықты – қолмен, 47 мм дейін болат арқандарды арнайы жабдықта тұтастыру;</w:t>
      </w:r>
    </w:p>
    <w:bookmarkEnd w:id="5066"/>
    <w:bookmarkStart w:name="z5066" w:id="5067"/>
    <w:p>
      <w:pPr>
        <w:spacing w:after="0"/>
        <w:ind w:left="0"/>
        <w:jc w:val="both"/>
      </w:pPr>
      <w:r>
        <w:rPr>
          <w:rFonts w:ascii="Times New Roman"/>
          <w:b w:val="false"/>
          <w:i w:val="false"/>
          <w:color w:val="000000"/>
          <w:sz w:val="28"/>
        </w:rPr>
        <w:t>
      ТВЧ қондырғыларында канаттардың ұштарын кесу және балқыту;</w:t>
      </w:r>
    </w:p>
    <w:bookmarkEnd w:id="5067"/>
    <w:bookmarkStart w:name="z5067" w:id="5068"/>
    <w:p>
      <w:pPr>
        <w:spacing w:after="0"/>
        <w:ind w:left="0"/>
        <w:jc w:val="both"/>
      </w:pPr>
      <w:r>
        <w:rPr>
          <w:rFonts w:ascii="Times New Roman"/>
          <w:b w:val="false"/>
          <w:i w:val="false"/>
          <w:color w:val="000000"/>
          <w:sz w:val="28"/>
        </w:rPr>
        <w:t>
      күрделі қатыру жұмыстарын орындау;</w:t>
      </w:r>
    </w:p>
    <w:bookmarkEnd w:id="5068"/>
    <w:bookmarkStart w:name="z5068" w:id="5069"/>
    <w:p>
      <w:pPr>
        <w:spacing w:after="0"/>
        <w:ind w:left="0"/>
        <w:jc w:val="both"/>
      </w:pPr>
      <w:r>
        <w:rPr>
          <w:rFonts w:ascii="Times New Roman"/>
          <w:b w:val="false"/>
          <w:i w:val="false"/>
          <w:color w:val="000000"/>
          <w:sz w:val="28"/>
        </w:rPr>
        <w:t xml:space="preserve">
      ілмектердің және қарапайым такелажды бұйымдардың барлық түрлерін дайындау; </w:t>
      </w:r>
    </w:p>
    <w:bookmarkEnd w:id="5069"/>
    <w:bookmarkStart w:name="z5069" w:id="5070"/>
    <w:p>
      <w:pPr>
        <w:spacing w:after="0"/>
        <w:ind w:left="0"/>
        <w:jc w:val="both"/>
      </w:pPr>
      <w:r>
        <w:rPr>
          <w:rFonts w:ascii="Times New Roman"/>
          <w:b w:val="false"/>
          <w:i w:val="false"/>
          <w:color w:val="000000"/>
          <w:sz w:val="28"/>
        </w:rPr>
        <w:t xml:space="preserve">
      бензолдар салу және найтовтар орнату; </w:t>
      </w:r>
    </w:p>
    <w:bookmarkEnd w:id="5070"/>
    <w:bookmarkStart w:name="z5070" w:id="5071"/>
    <w:p>
      <w:pPr>
        <w:spacing w:after="0"/>
        <w:ind w:left="0"/>
        <w:jc w:val="both"/>
      </w:pPr>
      <w:r>
        <w:rPr>
          <w:rFonts w:ascii="Times New Roman"/>
          <w:b w:val="false"/>
          <w:i w:val="false"/>
          <w:color w:val="000000"/>
          <w:sz w:val="28"/>
        </w:rPr>
        <w:t>
      мусингтер мен кноптар дайындау;</w:t>
      </w:r>
    </w:p>
    <w:bookmarkEnd w:id="5071"/>
    <w:bookmarkStart w:name="z5071" w:id="5072"/>
    <w:p>
      <w:pPr>
        <w:spacing w:after="0"/>
        <w:ind w:left="0"/>
        <w:jc w:val="both"/>
      </w:pPr>
      <w:r>
        <w:rPr>
          <w:rFonts w:ascii="Times New Roman"/>
          <w:b w:val="false"/>
          <w:i w:val="false"/>
          <w:color w:val="000000"/>
          <w:sz w:val="28"/>
        </w:rPr>
        <w:t xml:space="preserve">
      уақытша кеме көтеру құрылғыларын пайдаланумен барлық түрлі ұсақ кемелерді жағаға көтеру және торға орнату; </w:t>
      </w:r>
    </w:p>
    <w:bookmarkEnd w:id="5072"/>
    <w:bookmarkStart w:name="z5072" w:id="5073"/>
    <w:p>
      <w:pPr>
        <w:spacing w:after="0"/>
        <w:ind w:left="0"/>
        <w:jc w:val="both"/>
      </w:pPr>
      <w:r>
        <w:rPr>
          <w:rFonts w:ascii="Times New Roman"/>
          <w:b w:val="false"/>
          <w:i w:val="false"/>
          <w:color w:val="000000"/>
          <w:sz w:val="28"/>
        </w:rPr>
        <w:t xml:space="preserve">
      такелажды тиеу, жинақтау және жабдықтау бойынша такелажды жұмыстардың сызулары мен сызбаларын оқу; </w:t>
      </w:r>
    </w:p>
    <w:bookmarkEnd w:id="5073"/>
    <w:bookmarkStart w:name="z5073" w:id="5074"/>
    <w:p>
      <w:pPr>
        <w:spacing w:after="0"/>
        <w:ind w:left="0"/>
        <w:jc w:val="both"/>
      </w:pPr>
      <w:r>
        <w:rPr>
          <w:rFonts w:ascii="Times New Roman"/>
          <w:b w:val="false"/>
          <w:i w:val="false"/>
          <w:color w:val="000000"/>
          <w:sz w:val="28"/>
        </w:rPr>
        <w:t>
      қажетті слесарлық және ұсталық жұмыстарды орындау.</w:t>
      </w:r>
    </w:p>
    <w:bookmarkEnd w:id="5074"/>
    <w:bookmarkStart w:name="z5074" w:id="5075"/>
    <w:p>
      <w:pPr>
        <w:spacing w:after="0"/>
        <w:ind w:left="0"/>
        <w:jc w:val="both"/>
      </w:pPr>
      <w:r>
        <w:rPr>
          <w:rFonts w:ascii="Times New Roman"/>
          <w:b w:val="false"/>
          <w:i w:val="false"/>
          <w:color w:val="000000"/>
          <w:sz w:val="28"/>
        </w:rPr>
        <w:t xml:space="preserve">
      407. Білуге тиіс: </w:t>
      </w:r>
    </w:p>
    <w:bookmarkEnd w:id="5075"/>
    <w:bookmarkStart w:name="z5075" w:id="5076"/>
    <w:p>
      <w:pPr>
        <w:spacing w:after="0"/>
        <w:ind w:left="0"/>
        <w:jc w:val="both"/>
      </w:pPr>
      <w:r>
        <w:rPr>
          <w:rFonts w:ascii="Times New Roman"/>
          <w:b w:val="false"/>
          <w:i w:val="false"/>
          <w:color w:val="000000"/>
          <w:sz w:val="28"/>
        </w:rPr>
        <w:t>
      көтеру құрылғыларын, жүкшығырларды, шпильдерді, арнайы престеу жабдығын және ТВЧ қондырғыларын пайдалану, екі және одан артық арқандармен көтеру үшін бірнеше жерінен іліп тарту жүктерді деформациядан сақтау, габаритті емес жүктерді дайындау үшін арқандарды дайындау және сынау ережесі;</w:t>
      </w:r>
    </w:p>
    <w:bookmarkEnd w:id="5076"/>
    <w:bookmarkStart w:name="z5076" w:id="5077"/>
    <w:p>
      <w:pPr>
        <w:spacing w:after="0"/>
        <w:ind w:left="0"/>
        <w:jc w:val="both"/>
      </w:pPr>
      <w:r>
        <w:rPr>
          <w:rFonts w:ascii="Times New Roman"/>
          <w:b w:val="false"/>
          <w:i w:val="false"/>
          <w:color w:val="000000"/>
          <w:sz w:val="28"/>
        </w:rPr>
        <w:t>
      коушқа, изоляторға спелесеньдер дайындау технологиясы;</w:t>
      </w:r>
    </w:p>
    <w:bookmarkEnd w:id="5077"/>
    <w:bookmarkStart w:name="z5077" w:id="5078"/>
    <w:p>
      <w:pPr>
        <w:spacing w:after="0"/>
        <w:ind w:left="0"/>
        <w:jc w:val="both"/>
      </w:pPr>
      <w:r>
        <w:rPr>
          <w:rFonts w:ascii="Times New Roman"/>
          <w:b w:val="false"/>
          <w:i w:val="false"/>
          <w:color w:val="000000"/>
          <w:sz w:val="28"/>
        </w:rPr>
        <w:t xml:space="preserve">
      ұсақ кемелерді көтеруге арналған кессондардың, тасымалды еңістердің құрылысы, жабысуға ұсақ кемелерді көтеру, түсіру, ауыстыру, қайта қою ережесі; </w:t>
      </w:r>
    </w:p>
    <w:bookmarkEnd w:id="5078"/>
    <w:bookmarkStart w:name="z5078" w:id="5079"/>
    <w:p>
      <w:pPr>
        <w:spacing w:after="0"/>
        <w:ind w:left="0"/>
        <w:jc w:val="both"/>
      </w:pPr>
      <w:r>
        <w:rPr>
          <w:rFonts w:ascii="Times New Roman"/>
          <w:b w:val="false"/>
          <w:i w:val="false"/>
          <w:color w:val="000000"/>
          <w:sz w:val="28"/>
        </w:rPr>
        <w:t xml:space="preserve">
      қабылдауға техникалық шарттар және такелажды құрылғылардың тәсілдерді жүк көтерімділігін және мүмкін жүктемелерін анықтау тәсілдері; </w:t>
      </w:r>
    </w:p>
    <w:bookmarkEnd w:id="5079"/>
    <w:bookmarkStart w:name="z5079" w:id="5080"/>
    <w:p>
      <w:pPr>
        <w:spacing w:after="0"/>
        <w:ind w:left="0"/>
        <w:jc w:val="both"/>
      </w:pPr>
      <w:r>
        <w:rPr>
          <w:rFonts w:ascii="Times New Roman"/>
          <w:b w:val="false"/>
          <w:i w:val="false"/>
          <w:color w:val="000000"/>
          <w:sz w:val="28"/>
        </w:rPr>
        <w:t>
      арқандар, таль, блоктар, тұтқалар;</w:t>
      </w:r>
    </w:p>
    <w:bookmarkEnd w:id="5080"/>
    <w:bookmarkStart w:name="z5080" w:id="5081"/>
    <w:p>
      <w:pPr>
        <w:spacing w:after="0"/>
        <w:ind w:left="0"/>
        <w:jc w:val="both"/>
      </w:pPr>
      <w:r>
        <w:rPr>
          <w:rFonts w:ascii="Times New Roman"/>
          <w:b w:val="false"/>
          <w:i w:val="false"/>
          <w:color w:val="000000"/>
          <w:sz w:val="28"/>
        </w:rPr>
        <w:t xml:space="preserve">
      ұсақ кемелерді жабдықтау және такелажды қаруландыру; </w:t>
      </w:r>
    </w:p>
    <w:bookmarkEnd w:id="5081"/>
    <w:bookmarkStart w:name="z5081" w:id="5082"/>
    <w:p>
      <w:pPr>
        <w:spacing w:after="0"/>
        <w:ind w:left="0"/>
        <w:jc w:val="both"/>
      </w:pPr>
      <w:r>
        <w:rPr>
          <w:rFonts w:ascii="Times New Roman"/>
          <w:b w:val="false"/>
          <w:i w:val="false"/>
          <w:color w:val="000000"/>
          <w:sz w:val="28"/>
        </w:rPr>
        <w:t xml:space="preserve">
      кемелерді такелажды жабдықтау бойынша сызуларды оқу; </w:t>
      </w:r>
    </w:p>
    <w:bookmarkEnd w:id="5082"/>
    <w:bookmarkStart w:name="z5082" w:id="5083"/>
    <w:p>
      <w:pPr>
        <w:spacing w:after="0"/>
        <w:ind w:left="0"/>
        <w:jc w:val="both"/>
      </w:pPr>
      <w:r>
        <w:rPr>
          <w:rFonts w:ascii="Times New Roman"/>
          <w:b w:val="false"/>
          <w:i w:val="false"/>
          <w:color w:val="000000"/>
          <w:sz w:val="28"/>
        </w:rPr>
        <w:t>
      ерекше күрделі қатыру жұмыстарының тәсілдері және ұсақ кемелерде қатырғыштарда торларға көтеру ережелері;</w:t>
      </w:r>
    </w:p>
    <w:bookmarkEnd w:id="5083"/>
    <w:bookmarkStart w:name="z5083" w:id="5084"/>
    <w:p>
      <w:pPr>
        <w:spacing w:after="0"/>
        <w:ind w:left="0"/>
        <w:jc w:val="both"/>
      </w:pPr>
      <w:r>
        <w:rPr>
          <w:rFonts w:ascii="Times New Roman"/>
          <w:b w:val="false"/>
          <w:i w:val="false"/>
          <w:color w:val="000000"/>
          <w:sz w:val="28"/>
        </w:rPr>
        <w:t>
      рымдар мен арқалықтардың сенімділігін анықтау тәсілдері; қажетті слесарлық және ұсталық жұмыстарды орындау тәсілдері;</w:t>
      </w:r>
    </w:p>
    <w:bookmarkEnd w:id="5084"/>
    <w:bookmarkStart w:name="z5084" w:id="5085"/>
    <w:p>
      <w:pPr>
        <w:spacing w:after="0"/>
        <w:ind w:left="0"/>
        <w:jc w:val="both"/>
      </w:pPr>
      <w:r>
        <w:rPr>
          <w:rFonts w:ascii="Times New Roman"/>
          <w:b w:val="false"/>
          <w:i w:val="false"/>
          <w:color w:val="000000"/>
          <w:sz w:val="28"/>
        </w:rPr>
        <w:t>
      қолданылатын слесарлық және ұсталық аспап.</w:t>
      </w:r>
    </w:p>
    <w:bookmarkEnd w:id="5085"/>
    <w:bookmarkStart w:name="z5085" w:id="5086"/>
    <w:p>
      <w:pPr>
        <w:spacing w:after="0"/>
        <w:ind w:left="0"/>
        <w:jc w:val="both"/>
      </w:pPr>
      <w:r>
        <w:rPr>
          <w:rFonts w:ascii="Times New Roman"/>
          <w:b w:val="false"/>
          <w:i w:val="false"/>
          <w:color w:val="000000"/>
          <w:sz w:val="28"/>
        </w:rPr>
        <w:t>
      408. Жұмыс үлгілері:</w:t>
      </w:r>
    </w:p>
    <w:bookmarkEnd w:id="5086"/>
    <w:bookmarkStart w:name="z5086" w:id="5087"/>
    <w:p>
      <w:pPr>
        <w:spacing w:after="0"/>
        <w:ind w:left="0"/>
        <w:jc w:val="both"/>
      </w:pPr>
      <w:r>
        <w:rPr>
          <w:rFonts w:ascii="Times New Roman"/>
          <w:b w:val="false"/>
          <w:i w:val="false"/>
          <w:color w:val="000000"/>
          <w:sz w:val="28"/>
        </w:rPr>
        <w:t>
      1) жүк құрылғысының блоктары – алу, орнату;</w:t>
      </w:r>
    </w:p>
    <w:bookmarkEnd w:id="5087"/>
    <w:bookmarkStart w:name="z5087" w:id="5088"/>
    <w:p>
      <w:pPr>
        <w:spacing w:after="0"/>
        <w:ind w:left="0"/>
        <w:jc w:val="both"/>
      </w:pPr>
      <w:r>
        <w:rPr>
          <w:rFonts w:ascii="Times New Roman"/>
          <w:b w:val="false"/>
          <w:i w:val="false"/>
          <w:color w:val="000000"/>
          <w:sz w:val="28"/>
        </w:rPr>
        <w:t xml:space="preserve">
      2) ұсақ кемелердің еспелі, аралық көмекші механизмдері мен басты дизельдерінің біліктері – кемеде тиеу, тасу және түсіру; </w:t>
      </w:r>
    </w:p>
    <w:bookmarkEnd w:id="5088"/>
    <w:bookmarkStart w:name="z5088" w:id="5089"/>
    <w:p>
      <w:pPr>
        <w:spacing w:after="0"/>
        <w:ind w:left="0"/>
        <w:jc w:val="both"/>
      </w:pPr>
      <w:r>
        <w:rPr>
          <w:rFonts w:ascii="Times New Roman"/>
          <w:b w:val="false"/>
          <w:i w:val="false"/>
          <w:color w:val="000000"/>
          <w:sz w:val="28"/>
        </w:rPr>
        <w:t>
      3) еспелі шұралар, ұсақ кемелердің рульдері мен секторлары – алу, түсіру, тиеу, орнатуға қатысу;</w:t>
      </w:r>
    </w:p>
    <w:bookmarkEnd w:id="5089"/>
    <w:bookmarkStart w:name="z5089" w:id="5090"/>
    <w:p>
      <w:pPr>
        <w:spacing w:after="0"/>
        <w:ind w:left="0"/>
        <w:jc w:val="both"/>
      </w:pPr>
      <w:r>
        <w:rPr>
          <w:rFonts w:ascii="Times New Roman"/>
          <w:b w:val="false"/>
          <w:i w:val="false"/>
          <w:color w:val="000000"/>
          <w:sz w:val="28"/>
        </w:rPr>
        <w:t xml:space="preserve">
      4) 1-ден 10 т дейін массасымен жүктер – кранның көмегімен ілмектеу, алу, катоктар мен полозьяларда орын ауыстыру, орнату; </w:t>
      </w:r>
    </w:p>
    <w:bookmarkEnd w:id="5090"/>
    <w:bookmarkStart w:name="z5090" w:id="5091"/>
    <w:p>
      <w:pPr>
        <w:spacing w:after="0"/>
        <w:ind w:left="0"/>
        <w:jc w:val="both"/>
      </w:pPr>
      <w:r>
        <w:rPr>
          <w:rFonts w:ascii="Times New Roman"/>
          <w:b w:val="false"/>
          <w:i w:val="false"/>
          <w:color w:val="000000"/>
          <w:sz w:val="28"/>
        </w:rPr>
        <w:t>
      5) кильблоктар, борт торлары, шағын кемелердің жүк таситын арбашалары – стапельді орынға енгізе кету және орнату;</w:t>
      </w:r>
    </w:p>
    <w:bookmarkEnd w:id="5091"/>
    <w:bookmarkStart w:name="z5091" w:id="5092"/>
    <w:p>
      <w:pPr>
        <w:spacing w:after="0"/>
        <w:ind w:left="0"/>
        <w:jc w:val="both"/>
      </w:pPr>
      <w:r>
        <w:rPr>
          <w:rFonts w:ascii="Times New Roman"/>
          <w:b w:val="false"/>
          <w:i w:val="false"/>
          <w:color w:val="000000"/>
          <w:sz w:val="28"/>
        </w:rPr>
        <w:t>
      6) жер астылық клапандар – алу, кемеге және цехке жеткізу, орынға құру;</w:t>
      </w:r>
    </w:p>
    <w:bookmarkEnd w:id="5092"/>
    <w:bookmarkStart w:name="z5092" w:id="5093"/>
    <w:p>
      <w:pPr>
        <w:spacing w:after="0"/>
        <w:ind w:left="0"/>
        <w:jc w:val="both"/>
      </w:pPr>
      <w:r>
        <w:rPr>
          <w:rFonts w:ascii="Times New Roman"/>
          <w:b w:val="false"/>
          <w:i w:val="false"/>
          <w:color w:val="000000"/>
          <w:sz w:val="28"/>
        </w:rPr>
        <w:t>
      7) кемелердің шеттеріндегі кранцтар – даярлау, құру, бекіту;</w:t>
      </w:r>
    </w:p>
    <w:bookmarkEnd w:id="5093"/>
    <w:bookmarkStart w:name="z5093" w:id="5094"/>
    <w:p>
      <w:pPr>
        <w:spacing w:after="0"/>
        <w:ind w:left="0"/>
        <w:jc w:val="both"/>
      </w:pPr>
      <w:r>
        <w:rPr>
          <w:rFonts w:ascii="Times New Roman"/>
          <w:b w:val="false"/>
          <w:i w:val="false"/>
          <w:color w:val="000000"/>
          <w:sz w:val="28"/>
        </w:rPr>
        <w:t>
      8) дөңгелек, сопақ, жұмсақ крацтар, пластырлар, щпигтелген маттар, рында-булинь – дайындау;</w:t>
      </w:r>
    </w:p>
    <w:bookmarkEnd w:id="5094"/>
    <w:bookmarkStart w:name="z5094" w:id="5095"/>
    <w:p>
      <w:pPr>
        <w:spacing w:after="0"/>
        <w:ind w:left="0"/>
        <w:jc w:val="both"/>
      </w:pPr>
      <w:r>
        <w:rPr>
          <w:rFonts w:ascii="Times New Roman"/>
          <w:b w:val="false"/>
          <w:i w:val="false"/>
          <w:color w:val="000000"/>
          <w:sz w:val="28"/>
        </w:rPr>
        <w:t>
      9) леерлер – алу және орнату;</w:t>
      </w:r>
    </w:p>
    <w:bookmarkEnd w:id="5095"/>
    <w:bookmarkStart w:name="z5095" w:id="5096"/>
    <w:p>
      <w:pPr>
        <w:spacing w:after="0"/>
        <w:ind w:left="0"/>
        <w:jc w:val="both"/>
      </w:pPr>
      <w:r>
        <w:rPr>
          <w:rFonts w:ascii="Times New Roman"/>
          <w:b w:val="false"/>
          <w:i w:val="false"/>
          <w:color w:val="000000"/>
          <w:sz w:val="28"/>
        </w:rPr>
        <w:t xml:space="preserve">
      10) 1- ден 10 т дейін массасымен орман мен порталдар – кемелерді салу және жөндеу процесінде орнын ауыстыру, орнату; </w:t>
      </w:r>
    </w:p>
    <w:bookmarkEnd w:id="5096"/>
    <w:bookmarkStart w:name="z5096" w:id="5097"/>
    <w:p>
      <w:pPr>
        <w:spacing w:after="0"/>
        <w:ind w:left="0"/>
        <w:jc w:val="both"/>
      </w:pPr>
      <w:r>
        <w:rPr>
          <w:rFonts w:ascii="Times New Roman"/>
          <w:b w:val="false"/>
          <w:i w:val="false"/>
          <w:color w:val="000000"/>
          <w:sz w:val="28"/>
        </w:rPr>
        <w:t>
      11) кемелердің корпустары қаптау табақтары мен теру – алу және орнату;</w:t>
      </w:r>
    </w:p>
    <w:bookmarkEnd w:id="5097"/>
    <w:bookmarkStart w:name="z5097" w:id="5098"/>
    <w:p>
      <w:pPr>
        <w:spacing w:after="0"/>
        <w:ind w:left="0"/>
        <w:jc w:val="both"/>
      </w:pPr>
      <w:r>
        <w:rPr>
          <w:rFonts w:ascii="Times New Roman"/>
          <w:b w:val="false"/>
          <w:i w:val="false"/>
          <w:color w:val="000000"/>
          <w:sz w:val="28"/>
        </w:rPr>
        <w:t>
      12) ұсақ кемелердің мачталары – қаруландыру;</w:t>
      </w:r>
    </w:p>
    <w:bookmarkEnd w:id="5098"/>
    <w:bookmarkStart w:name="z5098" w:id="5099"/>
    <w:p>
      <w:pPr>
        <w:spacing w:after="0"/>
        <w:ind w:left="0"/>
        <w:jc w:val="both"/>
      </w:pPr>
      <w:r>
        <w:rPr>
          <w:rFonts w:ascii="Times New Roman"/>
          <w:b w:val="false"/>
          <w:i w:val="false"/>
          <w:color w:val="000000"/>
          <w:sz w:val="28"/>
        </w:rPr>
        <w:t>
      13) 5 т дейін жүк көтерімділігімен такелажды құрылғылар – стендіде, цехте техникалық шарттар бойынша сынаулар;</w:t>
      </w:r>
    </w:p>
    <w:bookmarkEnd w:id="5099"/>
    <w:bookmarkStart w:name="z5099" w:id="5100"/>
    <w:p>
      <w:pPr>
        <w:spacing w:after="0"/>
        <w:ind w:left="0"/>
        <w:jc w:val="both"/>
      </w:pPr>
      <w:r>
        <w:rPr>
          <w:rFonts w:ascii="Times New Roman"/>
          <w:b w:val="false"/>
          <w:i w:val="false"/>
          <w:color w:val="000000"/>
          <w:sz w:val="28"/>
        </w:rPr>
        <w:t>
      14) 10 т дейін массасымен секциялар, табақтар тораптар – ілмектеу, орнын ауыстыру, жиектеу;</w:t>
      </w:r>
    </w:p>
    <w:bookmarkEnd w:id="5100"/>
    <w:bookmarkStart w:name="z5100" w:id="5101"/>
    <w:p>
      <w:pPr>
        <w:spacing w:after="0"/>
        <w:ind w:left="0"/>
        <w:jc w:val="both"/>
      </w:pPr>
      <w:r>
        <w:rPr>
          <w:rFonts w:ascii="Times New Roman"/>
          <w:b w:val="false"/>
          <w:i w:val="false"/>
          <w:color w:val="000000"/>
          <w:sz w:val="28"/>
        </w:rPr>
        <w:t>
      15) ұсақ кемелер – түптің астында кез келген ұзындық пен тереңдікке туннельдерді мұздату;</w:t>
      </w:r>
    </w:p>
    <w:bookmarkEnd w:id="5101"/>
    <w:bookmarkStart w:name="z5101" w:id="5102"/>
    <w:p>
      <w:pPr>
        <w:spacing w:after="0"/>
        <w:ind w:left="0"/>
        <w:jc w:val="both"/>
      </w:pPr>
      <w:r>
        <w:rPr>
          <w:rFonts w:ascii="Times New Roman"/>
          <w:b w:val="false"/>
          <w:i w:val="false"/>
          <w:color w:val="000000"/>
          <w:sz w:val="28"/>
        </w:rPr>
        <w:t>
      16) 800 мм дейін диаметрімен құбырлар – кемеде тиеу, орнын ауыстыру және түсіру;</w:t>
      </w:r>
    </w:p>
    <w:bookmarkEnd w:id="5102"/>
    <w:bookmarkStart w:name="z5102" w:id="5103"/>
    <w:p>
      <w:pPr>
        <w:spacing w:after="0"/>
        <w:ind w:left="0"/>
        <w:jc w:val="both"/>
      </w:pPr>
      <w:r>
        <w:rPr>
          <w:rFonts w:ascii="Times New Roman"/>
          <w:b w:val="false"/>
          <w:i w:val="false"/>
          <w:color w:val="000000"/>
          <w:sz w:val="28"/>
        </w:rPr>
        <w:t xml:space="preserve">
      17) ұсақ кемелердің түтіндік құбырлары – алуға, орнын ауыстыруға, орнатуға қатысу; </w:t>
      </w:r>
    </w:p>
    <w:bookmarkEnd w:id="5103"/>
    <w:bookmarkStart w:name="z5103" w:id="5104"/>
    <w:p>
      <w:pPr>
        <w:spacing w:after="0"/>
        <w:ind w:left="0"/>
        <w:jc w:val="both"/>
      </w:pPr>
      <w:r>
        <w:rPr>
          <w:rFonts w:ascii="Times New Roman"/>
          <w:b w:val="false"/>
          <w:i w:val="false"/>
          <w:color w:val="000000"/>
          <w:sz w:val="28"/>
        </w:rPr>
        <w:t>
      18) зәкір шынжырлары – жөндеу кезінде такелаж жұмыстарын орындау;</w:t>
      </w:r>
    </w:p>
    <w:bookmarkEnd w:id="5104"/>
    <w:bookmarkStart w:name="z5104" w:id="5105"/>
    <w:p>
      <w:pPr>
        <w:spacing w:after="0"/>
        <w:ind w:left="0"/>
        <w:jc w:val="both"/>
      </w:pPr>
      <w:r>
        <w:rPr>
          <w:rFonts w:ascii="Times New Roman"/>
          <w:b w:val="false"/>
          <w:i w:val="false"/>
          <w:color w:val="000000"/>
          <w:sz w:val="28"/>
        </w:rPr>
        <w:t>
      19) істен шыққан зәкірлер – орнату.</w:t>
      </w:r>
    </w:p>
    <w:bookmarkEnd w:id="5105"/>
    <w:bookmarkStart w:name="z5105" w:id="5106"/>
    <w:p>
      <w:pPr>
        <w:spacing w:after="0"/>
        <w:ind w:left="0"/>
        <w:jc w:val="both"/>
      </w:pPr>
      <w:r>
        <w:rPr>
          <w:rFonts w:ascii="Times New Roman"/>
          <w:b w:val="false"/>
          <w:i w:val="false"/>
          <w:color w:val="000000"/>
          <w:sz w:val="28"/>
        </w:rPr>
        <w:t>
      Параграф 3. Кеме такелажшысы, 4-разряд</w:t>
      </w:r>
    </w:p>
    <w:bookmarkEnd w:id="5106"/>
    <w:bookmarkStart w:name="z5106" w:id="5107"/>
    <w:p>
      <w:pPr>
        <w:spacing w:after="0"/>
        <w:ind w:left="0"/>
        <w:jc w:val="both"/>
      </w:pPr>
      <w:r>
        <w:rPr>
          <w:rFonts w:ascii="Times New Roman"/>
          <w:b w:val="false"/>
          <w:i w:val="false"/>
          <w:color w:val="000000"/>
          <w:sz w:val="28"/>
        </w:rPr>
        <w:t>
      409. Жұмыс сипаттамасы:</w:t>
      </w:r>
    </w:p>
    <w:bookmarkEnd w:id="5107"/>
    <w:bookmarkStart w:name="z5107" w:id="5108"/>
    <w:p>
      <w:pPr>
        <w:spacing w:after="0"/>
        <w:ind w:left="0"/>
        <w:jc w:val="both"/>
      </w:pPr>
      <w:r>
        <w:rPr>
          <w:rFonts w:ascii="Times New Roman"/>
          <w:b w:val="false"/>
          <w:i w:val="false"/>
          <w:color w:val="000000"/>
          <w:sz w:val="28"/>
        </w:rPr>
        <w:t>
      темірбетон және кемелік металлоконструкциялардың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крандардың көмегімен ашық алаңдарда, палубаларда және стапельдерде, эллингтерде, 10-нан 25 т дейін массасымен доктарда жинау мен бөлшектеу бойынша такелажды жұмыстарды орындау;</w:t>
      </w:r>
    </w:p>
    <w:bookmarkEnd w:id="5108"/>
    <w:bookmarkStart w:name="z5108" w:id="5109"/>
    <w:p>
      <w:pPr>
        <w:spacing w:after="0"/>
        <w:ind w:left="0"/>
        <w:jc w:val="both"/>
      </w:pPr>
      <w:r>
        <w:rPr>
          <w:rFonts w:ascii="Times New Roman"/>
          <w:b w:val="false"/>
          <w:i w:val="false"/>
          <w:color w:val="000000"/>
          <w:sz w:val="28"/>
        </w:rPr>
        <w:t xml:space="preserve">
      кемелерді салу және жөндеу кезінде тальдың көмегімен кеме жайларында 2-ден 15 т дейін массасымен жүктерді фундаменттерге көтеру, орнын ауыстыру және орнату; </w:t>
      </w:r>
    </w:p>
    <w:bookmarkEnd w:id="5109"/>
    <w:bookmarkStart w:name="z5109" w:id="5110"/>
    <w:p>
      <w:pPr>
        <w:spacing w:after="0"/>
        <w:ind w:left="0"/>
        <w:jc w:val="both"/>
      </w:pPr>
      <w:r>
        <w:rPr>
          <w:rFonts w:ascii="Times New Roman"/>
          <w:b w:val="false"/>
          <w:i w:val="false"/>
          <w:color w:val="000000"/>
          <w:sz w:val="28"/>
        </w:rPr>
        <w:t xml:space="preserve">
      шағын кемелердің такелаждарының барлық түрлерімен қаруландыру; </w:t>
      </w:r>
    </w:p>
    <w:bookmarkEnd w:id="5110"/>
    <w:bookmarkStart w:name="z5110" w:id="5111"/>
    <w:p>
      <w:pPr>
        <w:spacing w:after="0"/>
        <w:ind w:left="0"/>
        <w:jc w:val="both"/>
      </w:pPr>
      <w:r>
        <w:rPr>
          <w:rFonts w:ascii="Times New Roman"/>
          <w:b w:val="false"/>
          <w:i w:val="false"/>
          <w:color w:val="000000"/>
          <w:sz w:val="28"/>
        </w:rPr>
        <w:t>
      тұратын және жүретін такелажды дайындау;</w:t>
      </w:r>
    </w:p>
    <w:bookmarkEnd w:id="5111"/>
    <w:bookmarkStart w:name="z5111" w:id="5112"/>
    <w:p>
      <w:pPr>
        <w:spacing w:after="0"/>
        <w:ind w:left="0"/>
        <w:jc w:val="both"/>
      </w:pPr>
      <w:r>
        <w:rPr>
          <w:rFonts w:ascii="Times New Roman"/>
          <w:b w:val="false"/>
          <w:i w:val="false"/>
          <w:color w:val="000000"/>
          <w:sz w:val="28"/>
        </w:rPr>
        <w:t>
      жауапты және ауыр жүктердің орнын ауыстыру үшін арқандардың жуандығын таңдау және дайындау;</w:t>
      </w:r>
    </w:p>
    <w:bookmarkEnd w:id="5112"/>
    <w:bookmarkStart w:name="z5112" w:id="5113"/>
    <w:p>
      <w:pPr>
        <w:spacing w:after="0"/>
        <w:ind w:left="0"/>
        <w:jc w:val="both"/>
      </w:pPr>
      <w:r>
        <w:rPr>
          <w:rFonts w:ascii="Times New Roman"/>
          <w:b w:val="false"/>
          <w:i w:val="false"/>
          <w:color w:val="000000"/>
          <w:sz w:val="28"/>
        </w:rPr>
        <w:t>
      жүктерді таңдау және тілдер мен мачталарды сынау сызбалары бойынша ілу;</w:t>
      </w:r>
    </w:p>
    <w:bookmarkEnd w:id="5113"/>
    <w:bookmarkStart w:name="z5113" w:id="5114"/>
    <w:p>
      <w:pPr>
        <w:spacing w:after="0"/>
        <w:ind w:left="0"/>
        <w:jc w:val="both"/>
      </w:pPr>
      <w:r>
        <w:rPr>
          <w:rFonts w:ascii="Times New Roman"/>
          <w:b w:val="false"/>
          <w:i w:val="false"/>
          <w:color w:val="000000"/>
          <w:sz w:val="28"/>
        </w:rPr>
        <w:t>
      сыртқы түрі бойынша арқанның беріктігін анықтау;</w:t>
      </w:r>
    </w:p>
    <w:bookmarkEnd w:id="5114"/>
    <w:bookmarkStart w:name="z5114" w:id="5115"/>
    <w:p>
      <w:pPr>
        <w:spacing w:after="0"/>
        <w:ind w:left="0"/>
        <w:jc w:val="both"/>
      </w:pPr>
      <w:r>
        <w:rPr>
          <w:rFonts w:ascii="Times New Roman"/>
          <w:b w:val="false"/>
          <w:i w:val="false"/>
          <w:color w:val="000000"/>
          <w:sz w:val="28"/>
        </w:rPr>
        <w:t>
      коуштарды бітеу және 22-ден 47 мм дейін диаметрімен болат арқандарды, 150-ден 300 мм дейін шеңберімен өсімдік және синтетикалықты – қолмен, 47 мм артық болат арқандарды арнайы жабдықта тұтастыру;</w:t>
      </w:r>
    </w:p>
    <w:bookmarkEnd w:id="5115"/>
    <w:bookmarkStart w:name="z5115" w:id="5116"/>
    <w:p>
      <w:pPr>
        <w:spacing w:after="0"/>
        <w:ind w:left="0"/>
        <w:jc w:val="both"/>
      </w:pPr>
      <w:r>
        <w:rPr>
          <w:rFonts w:ascii="Times New Roman"/>
          <w:b w:val="false"/>
          <w:i w:val="false"/>
          <w:color w:val="000000"/>
          <w:sz w:val="28"/>
        </w:rPr>
        <w:t>
      күрделі және жауапты такелажды бұйымдарды дайындау;</w:t>
      </w:r>
    </w:p>
    <w:bookmarkEnd w:id="5116"/>
    <w:bookmarkStart w:name="z5116" w:id="5117"/>
    <w:p>
      <w:pPr>
        <w:spacing w:after="0"/>
        <w:ind w:left="0"/>
        <w:jc w:val="both"/>
      </w:pPr>
      <w:r>
        <w:rPr>
          <w:rFonts w:ascii="Times New Roman"/>
          <w:b w:val="false"/>
          <w:i w:val="false"/>
          <w:color w:val="000000"/>
          <w:sz w:val="28"/>
        </w:rPr>
        <w:t>
      арқандарды, шынжырларды және басқа такелажды құрылғыларды тексеру және сынау;</w:t>
      </w:r>
    </w:p>
    <w:bookmarkEnd w:id="5117"/>
    <w:bookmarkStart w:name="z5117" w:id="5118"/>
    <w:p>
      <w:pPr>
        <w:spacing w:after="0"/>
        <w:ind w:left="0"/>
        <w:jc w:val="both"/>
      </w:pPr>
      <w:r>
        <w:rPr>
          <w:rFonts w:ascii="Times New Roman"/>
          <w:b w:val="false"/>
          <w:i w:val="false"/>
          <w:color w:val="000000"/>
          <w:sz w:val="28"/>
        </w:rPr>
        <w:t>
      кемелерді орнату кезінде сыналарды төсеумен каильблоктар мен көпшіктерді жинау және бөлшектеу;</w:t>
      </w:r>
    </w:p>
    <w:bookmarkEnd w:id="5118"/>
    <w:bookmarkStart w:name="z5118" w:id="5119"/>
    <w:p>
      <w:pPr>
        <w:spacing w:after="0"/>
        <w:ind w:left="0"/>
        <w:jc w:val="both"/>
      </w:pPr>
      <w:r>
        <w:rPr>
          <w:rFonts w:ascii="Times New Roman"/>
          <w:b w:val="false"/>
          <w:i w:val="false"/>
          <w:color w:val="000000"/>
          <w:sz w:val="28"/>
        </w:rPr>
        <w:t>
      шағын кемелердің слипіне немесе эллингіне көтеру және орнату;</w:t>
      </w:r>
    </w:p>
    <w:bookmarkEnd w:id="5119"/>
    <w:bookmarkStart w:name="z5119" w:id="5120"/>
    <w:p>
      <w:pPr>
        <w:spacing w:after="0"/>
        <w:ind w:left="0"/>
        <w:jc w:val="both"/>
      </w:pPr>
      <w:r>
        <w:rPr>
          <w:rFonts w:ascii="Times New Roman"/>
          <w:b w:val="false"/>
          <w:i w:val="false"/>
          <w:color w:val="000000"/>
          <w:sz w:val="28"/>
        </w:rPr>
        <w:t>
      тіреу брустың кемелерінің бортының астына орнату;</w:t>
      </w:r>
    </w:p>
    <w:bookmarkEnd w:id="5120"/>
    <w:bookmarkStart w:name="z5120" w:id="5121"/>
    <w:p>
      <w:pPr>
        <w:spacing w:after="0"/>
        <w:ind w:left="0"/>
        <w:jc w:val="both"/>
      </w:pPr>
      <w:r>
        <w:rPr>
          <w:rFonts w:ascii="Times New Roman"/>
          <w:b w:val="false"/>
          <w:i w:val="false"/>
          <w:color w:val="000000"/>
          <w:sz w:val="28"/>
        </w:rPr>
        <w:t>
      кеме көтеретін арбалардан шағын кемелерді торларға ауыстырып қою;</w:t>
      </w:r>
    </w:p>
    <w:bookmarkEnd w:id="5121"/>
    <w:bookmarkStart w:name="z5121" w:id="5122"/>
    <w:p>
      <w:pPr>
        <w:spacing w:after="0"/>
        <w:ind w:left="0"/>
        <w:jc w:val="both"/>
      </w:pPr>
      <w:r>
        <w:rPr>
          <w:rFonts w:ascii="Times New Roman"/>
          <w:b w:val="false"/>
          <w:i w:val="false"/>
          <w:color w:val="000000"/>
          <w:sz w:val="28"/>
        </w:rPr>
        <w:t>
      шағын кемелерді стапельден түсіру, орнын ауыстыру, докқа енгізу және доктан шығару кезеңінде такелажды жұмыстар;</w:t>
      </w:r>
    </w:p>
    <w:bookmarkEnd w:id="5122"/>
    <w:bookmarkStart w:name="z5122" w:id="5123"/>
    <w:p>
      <w:pPr>
        <w:spacing w:after="0"/>
        <w:ind w:left="0"/>
        <w:jc w:val="both"/>
      </w:pPr>
      <w:r>
        <w:rPr>
          <w:rFonts w:ascii="Times New Roman"/>
          <w:b w:val="false"/>
          <w:i w:val="false"/>
          <w:color w:val="000000"/>
          <w:sz w:val="28"/>
        </w:rPr>
        <w:t xml:space="preserve">
      такелажды тиеу, монтаждау және қаруландыру бойынша орындалатын такелажды жұмыстардың орта күрделі эскиздерін, сызулары мен сызбаларын оқу. </w:t>
      </w:r>
    </w:p>
    <w:bookmarkEnd w:id="5123"/>
    <w:bookmarkStart w:name="z5123" w:id="5124"/>
    <w:p>
      <w:pPr>
        <w:spacing w:after="0"/>
        <w:ind w:left="0"/>
        <w:jc w:val="both"/>
      </w:pPr>
      <w:r>
        <w:rPr>
          <w:rFonts w:ascii="Times New Roman"/>
          <w:b w:val="false"/>
          <w:i w:val="false"/>
          <w:color w:val="000000"/>
          <w:sz w:val="28"/>
        </w:rPr>
        <w:t xml:space="preserve">
      410. Білуге тиіс: </w:t>
      </w:r>
    </w:p>
    <w:bookmarkEnd w:id="5124"/>
    <w:bookmarkStart w:name="z5124" w:id="5125"/>
    <w:p>
      <w:pPr>
        <w:spacing w:after="0"/>
        <w:ind w:left="0"/>
        <w:jc w:val="both"/>
      </w:pPr>
      <w:r>
        <w:rPr>
          <w:rFonts w:ascii="Times New Roman"/>
          <w:b w:val="false"/>
          <w:i w:val="false"/>
          <w:color w:val="000000"/>
          <w:sz w:val="28"/>
        </w:rPr>
        <w:t>
      құрылғылар мен арқандарды сынау ережесі және қайта сынау мерзімдері;</w:t>
      </w:r>
    </w:p>
    <w:bookmarkEnd w:id="5125"/>
    <w:bookmarkStart w:name="z5125" w:id="5126"/>
    <w:p>
      <w:pPr>
        <w:spacing w:after="0"/>
        <w:ind w:left="0"/>
        <w:jc w:val="both"/>
      </w:pPr>
      <w:r>
        <w:rPr>
          <w:rFonts w:ascii="Times New Roman"/>
          <w:b w:val="false"/>
          <w:i w:val="false"/>
          <w:color w:val="000000"/>
          <w:sz w:val="28"/>
        </w:rPr>
        <w:t>
      арқандар бойынша материалдардың барлық түрлері;</w:t>
      </w:r>
    </w:p>
    <w:bookmarkEnd w:id="5126"/>
    <w:bookmarkStart w:name="z5126" w:id="5127"/>
    <w:p>
      <w:pPr>
        <w:spacing w:after="0"/>
        <w:ind w:left="0"/>
        <w:jc w:val="both"/>
      </w:pPr>
      <w:r>
        <w:rPr>
          <w:rFonts w:ascii="Times New Roman"/>
          <w:b w:val="false"/>
          <w:i w:val="false"/>
          <w:color w:val="000000"/>
          <w:sz w:val="28"/>
        </w:rPr>
        <w:t xml:space="preserve">
      кемелердің жайларынан тыс крандардың көмегімен 10-нан 25 т дейін массасымен конструкцияларды, көлемді секцияларды, машиналарды, станоктарды ілмектеу, көтеру, орнын ауыстыру және жиектеу, кемелердің ішкі жайларында тальдардың көмегімен 2-ден 15 т дейін массасымен жүктерді түсуі, қосу арқандарын пайдалану тәсілдері; </w:t>
      </w:r>
    </w:p>
    <w:bookmarkEnd w:id="5127"/>
    <w:bookmarkStart w:name="z5127" w:id="5128"/>
    <w:p>
      <w:pPr>
        <w:spacing w:after="0"/>
        <w:ind w:left="0"/>
        <w:jc w:val="both"/>
      </w:pPr>
      <w:r>
        <w:rPr>
          <w:rFonts w:ascii="Times New Roman"/>
          <w:b w:val="false"/>
          <w:i w:val="false"/>
          <w:color w:val="000000"/>
          <w:sz w:val="28"/>
        </w:rPr>
        <w:t>
      еңкею бұрышын ескерумен арқандардың жүк көтерімділігін есептеу;</w:t>
      </w:r>
    </w:p>
    <w:bookmarkEnd w:id="5128"/>
    <w:bookmarkStart w:name="z5128" w:id="5129"/>
    <w:p>
      <w:pPr>
        <w:spacing w:after="0"/>
        <w:ind w:left="0"/>
        <w:jc w:val="both"/>
      </w:pPr>
      <w:r>
        <w:rPr>
          <w:rFonts w:ascii="Times New Roman"/>
          <w:b w:val="false"/>
          <w:i w:val="false"/>
          <w:color w:val="000000"/>
          <w:sz w:val="28"/>
        </w:rPr>
        <w:t xml:space="preserve">
      шағын кемелердің такелажының барлық түрлерімен қаруландыру сызбалары және жабдықтау түрлері; </w:t>
      </w:r>
    </w:p>
    <w:bookmarkEnd w:id="5129"/>
    <w:bookmarkStart w:name="z5129" w:id="5130"/>
    <w:p>
      <w:pPr>
        <w:spacing w:after="0"/>
        <w:ind w:left="0"/>
        <w:jc w:val="both"/>
      </w:pPr>
      <w:r>
        <w:rPr>
          <w:rFonts w:ascii="Times New Roman"/>
          <w:b w:val="false"/>
          <w:i w:val="false"/>
          <w:color w:val="000000"/>
          <w:sz w:val="28"/>
        </w:rPr>
        <w:t>
      жауапты және күрделі арқан бұйымдарын дайындау, қосу полозьдерін тарту ережесі;</w:t>
      </w:r>
    </w:p>
    <w:bookmarkEnd w:id="5130"/>
    <w:bookmarkStart w:name="z5130" w:id="5131"/>
    <w:p>
      <w:pPr>
        <w:spacing w:after="0"/>
        <w:ind w:left="0"/>
        <w:jc w:val="both"/>
      </w:pPr>
      <w:r>
        <w:rPr>
          <w:rFonts w:ascii="Times New Roman"/>
          <w:b w:val="false"/>
          <w:i w:val="false"/>
          <w:color w:val="000000"/>
          <w:sz w:val="28"/>
        </w:rPr>
        <w:t xml:space="preserve">
      кемелерді көтеру, механизмдер мен жүк көтеретін құрылғыларды басқару үшін қажетті арқандардың кесіктері; </w:t>
      </w:r>
    </w:p>
    <w:bookmarkEnd w:id="5131"/>
    <w:bookmarkStart w:name="z5131" w:id="5132"/>
    <w:p>
      <w:pPr>
        <w:spacing w:after="0"/>
        <w:ind w:left="0"/>
        <w:jc w:val="both"/>
      </w:pPr>
      <w:r>
        <w:rPr>
          <w:rFonts w:ascii="Times New Roman"/>
          <w:b w:val="false"/>
          <w:i w:val="false"/>
          <w:color w:val="000000"/>
          <w:sz w:val="28"/>
        </w:rPr>
        <w:t>
      такелажды жұмыстардың өндірісіне қойылатын Мемтехқадағалаудың талаптары.</w:t>
      </w:r>
    </w:p>
    <w:bookmarkEnd w:id="5132"/>
    <w:bookmarkStart w:name="z5132" w:id="5133"/>
    <w:p>
      <w:pPr>
        <w:spacing w:after="0"/>
        <w:ind w:left="0"/>
        <w:jc w:val="both"/>
      </w:pPr>
      <w:r>
        <w:rPr>
          <w:rFonts w:ascii="Times New Roman"/>
          <w:b w:val="false"/>
          <w:i w:val="false"/>
          <w:color w:val="000000"/>
          <w:sz w:val="28"/>
        </w:rPr>
        <w:t>
      411. Жұмыс үлгілері:</w:t>
      </w:r>
    </w:p>
    <w:bookmarkEnd w:id="5133"/>
    <w:bookmarkStart w:name="z5133" w:id="5134"/>
    <w:p>
      <w:pPr>
        <w:spacing w:after="0"/>
        <w:ind w:left="0"/>
        <w:jc w:val="both"/>
      </w:pPr>
      <w:r>
        <w:rPr>
          <w:rFonts w:ascii="Times New Roman"/>
          <w:b w:val="false"/>
          <w:i w:val="false"/>
          <w:color w:val="000000"/>
          <w:sz w:val="28"/>
        </w:rPr>
        <w:t>
      1) аппараттар, ауа салқындатқыштар, сорғылар, электр желдеткіштер, электр компрессорлар – жүк тиеу, түсіру;</w:t>
      </w:r>
    </w:p>
    <w:bookmarkEnd w:id="5134"/>
    <w:bookmarkStart w:name="z5134" w:id="5135"/>
    <w:p>
      <w:pPr>
        <w:spacing w:after="0"/>
        <w:ind w:left="0"/>
        <w:jc w:val="both"/>
      </w:pPr>
      <w:r>
        <w:rPr>
          <w:rFonts w:ascii="Times New Roman"/>
          <w:b w:val="false"/>
          <w:i w:val="false"/>
          <w:color w:val="000000"/>
          <w:sz w:val="28"/>
        </w:rPr>
        <w:t>
      2) кеме пойызының арқалығы, стапельді арбалар – сынау;</w:t>
      </w:r>
    </w:p>
    <w:bookmarkEnd w:id="5135"/>
    <w:bookmarkStart w:name="z5135" w:id="5136"/>
    <w:p>
      <w:pPr>
        <w:spacing w:after="0"/>
        <w:ind w:left="0"/>
        <w:jc w:val="both"/>
      </w:pPr>
      <w:r>
        <w:rPr>
          <w:rFonts w:ascii="Times New Roman"/>
          <w:b w:val="false"/>
          <w:i w:val="false"/>
          <w:color w:val="000000"/>
          <w:sz w:val="28"/>
        </w:rPr>
        <w:t xml:space="preserve">
      3) 10 кг артық массасымен ауа, газдық баллондар – крандармен және басқа жүк көтергіш құрылғылармен тасу, крандардың көмегімен орнын ауыстыру және стапельде орнату; </w:t>
      </w:r>
    </w:p>
    <w:bookmarkEnd w:id="5136"/>
    <w:bookmarkStart w:name="z5136" w:id="5137"/>
    <w:p>
      <w:pPr>
        <w:spacing w:after="0"/>
        <w:ind w:left="0"/>
        <w:jc w:val="both"/>
      </w:pPr>
      <w:r>
        <w:rPr>
          <w:rFonts w:ascii="Times New Roman"/>
          <w:b w:val="false"/>
          <w:i w:val="false"/>
          <w:color w:val="000000"/>
          <w:sz w:val="28"/>
        </w:rPr>
        <w:t>
      4) 5 т дейін массасымен қауға мұнарасының төменгі барабандары – алу және орнату;</w:t>
      </w:r>
    </w:p>
    <w:bookmarkEnd w:id="5137"/>
    <w:bookmarkStart w:name="z5137" w:id="5138"/>
    <w:p>
      <w:pPr>
        <w:spacing w:after="0"/>
        <w:ind w:left="0"/>
        <w:jc w:val="both"/>
      </w:pPr>
      <w:r>
        <w:rPr>
          <w:rFonts w:ascii="Times New Roman"/>
          <w:b w:val="false"/>
          <w:i w:val="false"/>
          <w:color w:val="000000"/>
          <w:sz w:val="28"/>
        </w:rPr>
        <w:t>
      5) 10-нан 25 т дейін массасымен блок-секциялар – такелажных құрылғылардың көмегімен орын ауыстыру және стапельде кранның көмегімен орнату;</w:t>
      </w:r>
    </w:p>
    <w:bookmarkEnd w:id="5138"/>
    <w:bookmarkStart w:name="z5138" w:id="5139"/>
    <w:p>
      <w:pPr>
        <w:spacing w:after="0"/>
        <w:ind w:left="0"/>
        <w:jc w:val="both"/>
      </w:pPr>
      <w:r>
        <w:rPr>
          <w:rFonts w:ascii="Times New Roman"/>
          <w:b w:val="false"/>
          <w:i w:val="false"/>
          <w:color w:val="000000"/>
          <w:sz w:val="28"/>
        </w:rPr>
        <w:t xml:space="preserve">
      6) жоғарғы қауға жетегінің білігі, конустық шестернімен тік білік – көтеру және түсіру; </w:t>
      </w:r>
    </w:p>
    <w:bookmarkEnd w:id="5139"/>
    <w:bookmarkStart w:name="z5139" w:id="5140"/>
    <w:p>
      <w:pPr>
        <w:spacing w:after="0"/>
        <w:ind w:left="0"/>
        <w:jc w:val="both"/>
      </w:pPr>
      <w:r>
        <w:rPr>
          <w:rFonts w:ascii="Times New Roman"/>
          <w:b w:val="false"/>
          <w:i w:val="false"/>
          <w:color w:val="000000"/>
          <w:sz w:val="28"/>
        </w:rPr>
        <w:t xml:space="preserve">
      7) шағын кемелердің еспелі, аралық көмекші механизмдері мен басты дизельдерінің біліктері – кемеде тиеу, тасу және түсіру; </w:t>
      </w:r>
    </w:p>
    <w:bookmarkEnd w:id="5140"/>
    <w:bookmarkStart w:name="z5140" w:id="5141"/>
    <w:p>
      <w:pPr>
        <w:spacing w:after="0"/>
        <w:ind w:left="0"/>
        <w:jc w:val="both"/>
      </w:pPr>
      <w:r>
        <w:rPr>
          <w:rFonts w:ascii="Times New Roman"/>
          <w:b w:val="false"/>
          <w:i w:val="false"/>
          <w:color w:val="000000"/>
          <w:sz w:val="28"/>
        </w:rPr>
        <w:t>
      8) еспелі шұралар, шағын кемелердің рульдері мен секторлары – алу, түсіру, тиеу, орнатуға қатысу;</w:t>
      </w:r>
    </w:p>
    <w:bookmarkEnd w:id="5141"/>
    <w:bookmarkStart w:name="z5141" w:id="5142"/>
    <w:p>
      <w:pPr>
        <w:spacing w:after="0"/>
        <w:ind w:left="0"/>
        <w:jc w:val="both"/>
      </w:pPr>
      <w:r>
        <w:rPr>
          <w:rFonts w:ascii="Times New Roman"/>
          <w:b w:val="false"/>
          <w:i w:val="false"/>
          <w:color w:val="000000"/>
          <w:sz w:val="28"/>
        </w:rPr>
        <w:t>
      9) барлық үлгілі генераторлар, тоңазытқыш машиналар, маневрлік құрылғылар, негізгі қалқандар, май сорғылардың эжекторлары, еспелі электр қозғалтқыштар – жүк тиеу, түсіру, орнын ауыстыру, құруға қатысу;</w:t>
      </w:r>
    </w:p>
    <w:bookmarkEnd w:id="5142"/>
    <w:bookmarkStart w:name="z5142" w:id="5143"/>
    <w:p>
      <w:pPr>
        <w:spacing w:after="0"/>
        <w:ind w:left="0"/>
        <w:jc w:val="both"/>
      </w:pPr>
      <w:r>
        <w:rPr>
          <w:rFonts w:ascii="Times New Roman"/>
          <w:b w:val="false"/>
          <w:i w:val="false"/>
          <w:color w:val="000000"/>
          <w:sz w:val="28"/>
        </w:rPr>
        <w:t xml:space="preserve">
      10) 10 т артық 25 т дейінгі массасымен жүктер – кранның көмегімен ілмектеу, алу, катоктар мен полозьяларда орын ауыстыру, орнату; </w:t>
      </w:r>
    </w:p>
    <w:bookmarkEnd w:id="5143"/>
    <w:bookmarkStart w:name="z5143" w:id="5144"/>
    <w:p>
      <w:pPr>
        <w:spacing w:after="0"/>
        <w:ind w:left="0"/>
        <w:jc w:val="both"/>
      </w:pPr>
      <w:r>
        <w:rPr>
          <w:rFonts w:ascii="Times New Roman"/>
          <w:b w:val="false"/>
          <w:i w:val="false"/>
          <w:color w:val="000000"/>
          <w:sz w:val="28"/>
        </w:rPr>
        <w:t xml:space="preserve">
      11) 5 т дейін массасымен симметриялысыз жүктер – тальдардың көмегімен көтеру және орнын ауыстыру; </w:t>
      </w:r>
    </w:p>
    <w:bookmarkEnd w:id="5144"/>
    <w:bookmarkStart w:name="z5144" w:id="5145"/>
    <w:p>
      <w:pPr>
        <w:spacing w:after="0"/>
        <w:ind w:left="0"/>
        <w:jc w:val="both"/>
      </w:pPr>
      <w:r>
        <w:rPr>
          <w:rFonts w:ascii="Times New Roman"/>
          <w:b w:val="false"/>
          <w:i w:val="false"/>
          <w:color w:val="000000"/>
          <w:sz w:val="28"/>
        </w:rPr>
        <w:t>
      12) басты турботісті агрегаттар – тексеріс үшін консервациядан шығару кезінде бөлшектеуге атысу; роторлардың тальдарын, қақпақтарды, подшипниктерді алу және жинауға қатысу;</w:t>
      </w:r>
    </w:p>
    <w:bookmarkEnd w:id="5145"/>
    <w:bookmarkStart w:name="z5145" w:id="5146"/>
    <w:p>
      <w:pPr>
        <w:spacing w:after="0"/>
        <w:ind w:left="0"/>
        <w:jc w:val="both"/>
      </w:pPr>
      <w:r>
        <w:rPr>
          <w:rFonts w:ascii="Times New Roman"/>
          <w:b w:val="false"/>
          <w:i w:val="false"/>
          <w:color w:val="000000"/>
          <w:sz w:val="28"/>
        </w:rPr>
        <w:t>
      13) компрессорлар – роторларды бөлшектеуге, құрастыруға қатысу; қақпақтарды жиектеу;</w:t>
      </w:r>
    </w:p>
    <w:bookmarkEnd w:id="5146"/>
    <w:bookmarkStart w:name="z5146" w:id="5147"/>
    <w:p>
      <w:pPr>
        <w:spacing w:after="0"/>
        <w:ind w:left="0"/>
        <w:jc w:val="both"/>
      </w:pPr>
      <w:r>
        <w:rPr>
          <w:rFonts w:ascii="Times New Roman"/>
          <w:b w:val="false"/>
          <w:i w:val="false"/>
          <w:color w:val="000000"/>
          <w:sz w:val="28"/>
        </w:rPr>
        <w:t>
      14) көмекші қазандықтар – тиеу, түсіру, орнатуға қатысу;</w:t>
      </w:r>
    </w:p>
    <w:bookmarkEnd w:id="5147"/>
    <w:bookmarkStart w:name="z5147" w:id="5148"/>
    <w:p>
      <w:pPr>
        <w:spacing w:after="0"/>
        <w:ind w:left="0"/>
        <w:jc w:val="both"/>
      </w:pPr>
      <w:r>
        <w:rPr>
          <w:rFonts w:ascii="Times New Roman"/>
          <w:b w:val="false"/>
          <w:i w:val="false"/>
          <w:color w:val="000000"/>
          <w:sz w:val="28"/>
        </w:rPr>
        <w:t>
      15) 25 т дейін жүк көтерімділікпен көтергіш кран – сынау;</w:t>
      </w:r>
    </w:p>
    <w:bookmarkEnd w:id="5148"/>
    <w:bookmarkStart w:name="z5148" w:id="5149"/>
    <w:p>
      <w:pPr>
        <w:spacing w:after="0"/>
        <w:ind w:left="0"/>
        <w:jc w:val="both"/>
      </w:pPr>
      <w:r>
        <w:rPr>
          <w:rFonts w:ascii="Times New Roman"/>
          <w:b w:val="false"/>
          <w:i w:val="false"/>
          <w:color w:val="000000"/>
          <w:sz w:val="28"/>
        </w:rPr>
        <w:t xml:space="preserve">
      16) 10-нан 25 т дейін массасымен ормандар мен порталдар – кемелерді жөндеу және құру барысында орнын ауыстыру, орнату; </w:t>
      </w:r>
    </w:p>
    <w:bookmarkEnd w:id="5149"/>
    <w:bookmarkStart w:name="z5149" w:id="5150"/>
    <w:p>
      <w:pPr>
        <w:spacing w:after="0"/>
        <w:ind w:left="0"/>
        <w:jc w:val="both"/>
      </w:pPr>
      <w:r>
        <w:rPr>
          <w:rFonts w:ascii="Times New Roman"/>
          <w:b w:val="false"/>
          <w:i w:val="false"/>
          <w:color w:val="000000"/>
          <w:sz w:val="28"/>
        </w:rPr>
        <w:t>
      17) діңгектер, және шағын кемелерде борттың арғы жағындағы тараптар – кемелерді қаруландыру, орнатуға және сынауға қатысу;</w:t>
      </w:r>
    </w:p>
    <w:bookmarkEnd w:id="5150"/>
    <w:bookmarkStart w:name="z5150" w:id="5151"/>
    <w:p>
      <w:pPr>
        <w:spacing w:after="0"/>
        <w:ind w:left="0"/>
        <w:jc w:val="both"/>
      </w:pPr>
      <w:r>
        <w:rPr>
          <w:rFonts w:ascii="Times New Roman"/>
          <w:b w:val="false"/>
          <w:i w:val="false"/>
          <w:color w:val="000000"/>
          <w:sz w:val="28"/>
        </w:rPr>
        <w:t>
      18) қосалқы механизмдер – бөлшектеуге, құрастыруға, орнатуға, тиеуге және түсіруге қатысу;</w:t>
      </w:r>
    </w:p>
    <w:bookmarkEnd w:id="5151"/>
    <w:bookmarkStart w:name="z5151" w:id="5152"/>
    <w:p>
      <w:pPr>
        <w:spacing w:after="0"/>
        <w:ind w:left="0"/>
        <w:jc w:val="both"/>
      </w:pPr>
      <w:r>
        <w:rPr>
          <w:rFonts w:ascii="Times New Roman"/>
          <w:b w:val="false"/>
          <w:i w:val="false"/>
          <w:color w:val="000000"/>
          <w:sz w:val="28"/>
        </w:rPr>
        <w:t>
      19) 5 т артық жүк көтерімділігімен такелажды құрылғылар – стендіде, цехте техникалық шарттар бойынша сынаулар;</w:t>
      </w:r>
    </w:p>
    <w:bookmarkEnd w:id="5152"/>
    <w:bookmarkStart w:name="z5152" w:id="5153"/>
    <w:p>
      <w:pPr>
        <w:spacing w:after="0"/>
        <w:ind w:left="0"/>
        <w:jc w:val="both"/>
      </w:pPr>
      <w:r>
        <w:rPr>
          <w:rFonts w:ascii="Times New Roman"/>
          <w:b w:val="false"/>
          <w:i w:val="false"/>
          <w:color w:val="000000"/>
          <w:sz w:val="28"/>
        </w:rPr>
        <w:t>
      20) 15 м дейін биіктікпен радиомачталар – докқа, стапельге орнатуға қатысу;</w:t>
      </w:r>
    </w:p>
    <w:bookmarkEnd w:id="5153"/>
    <w:bookmarkStart w:name="z5153" w:id="5154"/>
    <w:p>
      <w:pPr>
        <w:spacing w:after="0"/>
        <w:ind w:left="0"/>
        <w:jc w:val="both"/>
      </w:pPr>
      <w:r>
        <w:rPr>
          <w:rFonts w:ascii="Times New Roman"/>
          <w:b w:val="false"/>
          <w:i w:val="false"/>
          <w:color w:val="000000"/>
          <w:sz w:val="28"/>
        </w:rPr>
        <w:t>
      21) ұсақ кемелердің рульдері – докқа, стапельге орнатуға қатысу;</w:t>
      </w:r>
    </w:p>
    <w:bookmarkEnd w:id="5154"/>
    <w:bookmarkStart w:name="z5154" w:id="5155"/>
    <w:p>
      <w:pPr>
        <w:spacing w:after="0"/>
        <w:ind w:left="0"/>
        <w:jc w:val="both"/>
      </w:pPr>
      <w:r>
        <w:rPr>
          <w:rFonts w:ascii="Times New Roman"/>
          <w:b w:val="false"/>
          <w:i w:val="false"/>
          <w:color w:val="000000"/>
          <w:sz w:val="28"/>
        </w:rPr>
        <w:t xml:space="preserve">
      22) фрезерлік, токарлық станоктар – алу, фундаментке орнату; </w:t>
      </w:r>
    </w:p>
    <w:bookmarkEnd w:id="5155"/>
    <w:bookmarkStart w:name="z5155" w:id="5156"/>
    <w:p>
      <w:pPr>
        <w:spacing w:after="0"/>
        <w:ind w:left="0"/>
        <w:jc w:val="both"/>
      </w:pPr>
      <w:r>
        <w:rPr>
          <w:rFonts w:ascii="Times New Roman"/>
          <w:b w:val="false"/>
          <w:i w:val="false"/>
          <w:color w:val="000000"/>
          <w:sz w:val="28"/>
        </w:rPr>
        <w:t xml:space="preserve">
      23) су асты қанаттарында және катамарандық түрлі кемелер – қисықтан слиптік арбаларға, торларға және керісінше қайта отырғызу; </w:t>
      </w:r>
    </w:p>
    <w:bookmarkEnd w:id="5156"/>
    <w:bookmarkStart w:name="z5156" w:id="5157"/>
    <w:p>
      <w:pPr>
        <w:spacing w:after="0"/>
        <w:ind w:left="0"/>
        <w:jc w:val="both"/>
      </w:pPr>
      <w:r>
        <w:rPr>
          <w:rFonts w:ascii="Times New Roman"/>
          <w:b w:val="false"/>
          <w:i w:val="false"/>
          <w:color w:val="000000"/>
          <w:sz w:val="28"/>
        </w:rPr>
        <w:t xml:space="preserve">
      24) шағын кемелердің тасу арбалары – дайындау орнату, шығару; </w:t>
      </w:r>
    </w:p>
    <w:bookmarkEnd w:id="5157"/>
    <w:bookmarkStart w:name="z5157" w:id="5158"/>
    <w:p>
      <w:pPr>
        <w:spacing w:after="0"/>
        <w:ind w:left="0"/>
        <w:jc w:val="both"/>
      </w:pPr>
      <w:r>
        <w:rPr>
          <w:rFonts w:ascii="Times New Roman"/>
          <w:b w:val="false"/>
          <w:i w:val="false"/>
          <w:color w:val="000000"/>
          <w:sz w:val="28"/>
        </w:rPr>
        <w:t>
      25) 800 мм артық диаметрімен құбырлар – кемеде тиеу, орнын ауыстыру және түсіру;</w:t>
      </w:r>
    </w:p>
    <w:bookmarkEnd w:id="5158"/>
    <w:bookmarkStart w:name="z5158" w:id="5159"/>
    <w:p>
      <w:pPr>
        <w:spacing w:after="0"/>
        <w:ind w:left="0"/>
        <w:jc w:val="both"/>
      </w:pPr>
      <w:r>
        <w:rPr>
          <w:rFonts w:ascii="Times New Roman"/>
          <w:b w:val="false"/>
          <w:i w:val="false"/>
          <w:color w:val="000000"/>
          <w:sz w:val="28"/>
        </w:rPr>
        <w:t xml:space="preserve">
      26) карусельді және басқа ірі габаритті станоктардың тораптары – ілмектеу, орнын ауыстыру, орнату; </w:t>
      </w:r>
    </w:p>
    <w:bookmarkEnd w:id="5159"/>
    <w:bookmarkStart w:name="z5159" w:id="5160"/>
    <w:p>
      <w:pPr>
        <w:spacing w:after="0"/>
        <w:ind w:left="0"/>
        <w:jc w:val="both"/>
      </w:pPr>
      <w:r>
        <w:rPr>
          <w:rFonts w:ascii="Times New Roman"/>
          <w:b w:val="false"/>
          <w:i w:val="false"/>
          <w:color w:val="000000"/>
          <w:sz w:val="28"/>
        </w:rPr>
        <w:t>
      27) ілгектік құрылғылар – стапельде зарядтау және сынау;</w:t>
      </w:r>
    </w:p>
    <w:bookmarkEnd w:id="5160"/>
    <w:bookmarkStart w:name="z5160" w:id="5161"/>
    <w:p>
      <w:pPr>
        <w:spacing w:after="0"/>
        <w:ind w:left="0"/>
        <w:jc w:val="both"/>
      </w:pPr>
      <w:r>
        <w:rPr>
          <w:rFonts w:ascii="Times New Roman"/>
          <w:b w:val="false"/>
          <w:i w:val="false"/>
          <w:color w:val="000000"/>
          <w:sz w:val="28"/>
        </w:rPr>
        <w:t>
      28) шағын кемелерге арналған қосу құрылғылары – монтаждау кезінде такелажды жұмыстар;</w:t>
      </w:r>
    </w:p>
    <w:bookmarkEnd w:id="5161"/>
    <w:bookmarkStart w:name="z5161" w:id="5162"/>
    <w:p>
      <w:pPr>
        <w:spacing w:after="0"/>
        <w:ind w:left="0"/>
        <w:jc w:val="both"/>
      </w:pPr>
      <w:r>
        <w:rPr>
          <w:rFonts w:ascii="Times New Roman"/>
          <w:b w:val="false"/>
          <w:i w:val="false"/>
          <w:color w:val="000000"/>
          <w:sz w:val="28"/>
        </w:rPr>
        <w:t>
      29) шағын кемелерге арналған зәкір құрылғылары – қосу, дайындау, бөлу, сынаулар;</w:t>
      </w:r>
    </w:p>
    <w:bookmarkEnd w:id="5162"/>
    <w:bookmarkStart w:name="z5162" w:id="5163"/>
    <w:p>
      <w:pPr>
        <w:spacing w:after="0"/>
        <w:ind w:left="0"/>
        <w:jc w:val="both"/>
      </w:pPr>
      <w:r>
        <w:rPr>
          <w:rFonts w:ascii="Times New Roman"/>
          <w:b w:val="false"/>
          <w:i w:val="false"/>
          <w:color w:val="000000"/>
          <w:sz w:val="28"/>
        </w:rPr>
        <w:t>
      30) шлюпарқалықтар, шағын кемелердің шлюпалы, жүктік және буксирлік құрылғылар – орнату кезінде такелажды жұмыстар, сынаулар;</w:t>
      </w:r>
    </w:p>
    <w:bookmarkEnd w:id="5163"/>
    <w:bookmarkStart w:name="z5163" w:id="5164"/>
    <w:p>
      <w:pPr>
        <w:spacing w:after="0"/>
        <w:ind w:left="0"/>
        <w:jc w:val="both"/>
      </w:pPr>
      <w:r>
        <w:rPr>
          <w:rFonts w:ascii="Times New Roman"/>
          <w:b w:val="false"/>
          <w:i w:val="false"/>
          <w:color w:val="000000"/>
          <w:sz w:val="28"/>
        </w:rPr>
        <w:t>
      31) алюминий қорытпалардан шлюпкалар - беріктікке, су өткізбеушілікке, тұрақтылыққа сынаулар;</w:t>
      </w:r>
    </w:p>
    <w:bookmarkEnd w:id="5164"/>
    <w:bookmarkStart w:name="z5164" w:id="5165"/>
    <w:p>
      <w:pPr>
        <w:spacing w:after="0"/>
        <w:ind w:left="0"/>
        <w:jc w:val="both"/>
      </w:pPr>
      <w:r>
        <w:rPr>
          <w:rFonts w:ascii="Times New Roman"/>
          <w:b w:val="false"/>
          <w:i w:val="false"/>
          <w:color w:val="000000"/>
          <w:sz w:val="28"/>
        </w:rPr>
        <w:t>
      32) шпильдер – тиеу және түсіру, орнатуға қатысу;</w:t>
      </w:r>
    </w:p>
    <w:bookmarkEnd w:id="5165"/>
    <w:bookmarkStart w:name="z5165" w:id="5166"/>
    <w:p>
      <w:pPr>
        <w:spacing w:after="0"/>
        <w:ind w:left="0"/>
        <w:jc w:val="both"/>
      </w:pPr>
      <w:r>
        <w:rPr>
          <w:rFonts w:ascii="Times New Roman"/>
          <w:b w:val="false"/>
          <w:i w:val="false"/>
          <w:color w:val="000000"/>
          <w:sz w:val="28"/>
        </w:rPr>
        <w:t>
      33) дауыл траптары – сынаулар;</w:t>
      </w:r>
    </w:p>
    <w:bookmarkEnd w:id="5166"/>
    <w:bookmarkStart w:name="z5166" w:id="5167"/>
    <w:p>
      <w:pPr>
        <w:spacing w:after="0"/>
        <w:ind w:left="0"/>
        <w:jc w:val="both"/>
      </w:pPr>
      <w:r>
        <w:rPr>
          <w:rFonts w:ascii="Times New Roman"/>
          <w:b w:val="false"/>
          <w:i w:val="false"/>
          <w:color w:val="000000"/>
          <w:sz w:val="28"/>
        </w:rPr>
        <w:t xml:space="preserve">
      34) шағын кемелерге арналған зәкір құрылғылары – сынаулар және тапсыру; </w:t>
      </w:r>
    </w:p>
    <w:bookmarkEnd w:id="5167"/>
    <w:bookmarkStart w:name="z5167" w:id="5168"/>
    <w:p>
      <w:pPr>
        <w:spacing w:after="0"/>
        <w:ind w:left="0"/>
        <w:jc w:val="both"/>
      </w:pPr>
      <w:r>
        <w:rPr>
          <w:rFonts w:ascii="Times New Roman"/>
          <w:b w:val="false"/>
          <w:i w:val="false"/>
          <w:color w:val="000000"/>
          <w:sz w:val="28"/>
        </w:rPr>
        <w:t>
      35) зәкірлер – сынау.</w:t>
      </w:r>
    </w:p>
    <w:bookmarkEnd w:id="5168"/>
    <w:bookmarkStart w:name="z5168" w:id="5169"/>
    <w:p>
      <w:pPr>
        <w:spacing w:after="0"/>
        <w:ind w:left="0"/>
        <w:jc w:val="both"/>
      </w:pPr>
      <w:r>
        <w:rPr>
          <w:rFonts w:ascii="Times New Roman"/>
          <w:b w:val="false"/>
          <w:i w:val="false"/>
          <w:color w:val="000000"/>
          <w:sz w:val="28"/>
        </w:rPr>
        <w:t>
      Параграф 4. Кеме такелажшысы, 5- разряд</w:t>
      </w:r>
    </w:p>
    <w:bookmarkEnd w:id="5169"/>
    <w:bookmarkStart w:name="z5169" w:id="5170"/>
    <w:p>
      <w:pPr>
        <w:spacing w:after="0"/>
        <w:ind w:left="0"/>
        <w:jc w:val="both"/>
      </w:pPr>
      <w:r>
        <w:rPr>
          <w:rFonts w:ascii="Times New Roman"/>
          <w:b w:val="false"/>
          <w:i w:val="false"/>
          <w:color w:val="000000"/>
          <w:sz w:val="28"/>
        </w:rPr>
        <w:t>
      412. Жұмыс сипаттамасы:</w:t>
      </w:r>
    </w:p>
    <w:bookmarkEnd w:id="5170"/>
    <w:bookmarkStart w:name="z5170" w:id="5171"/>
    <w:p>
      <w:pPr>
        <w:spacing w:after="0"/>
        <w:ind w:left="0"/>
        <w:jc w:val="both"/>
      </w:pPr>
      <w:r>
        <w:rPr>
          <w:rFonts w:ascii="Times New Roman"/>
          <w:b w:val="false"/>
          <w:i w:val="false"/>
          <w:color w:val="000000"/>
          <w:sz w:val="28"/>
        </w:rPr>
        <w:t>
      темірбетон және кемелік металл конструкциялардың фундаменттерін ілмектеу, тиеу, көтеру, алу, ауыстыру және құру, кемелерді салу мен жөндеу кезінде машиналарды, механизмдер мен жабдықтарды жүкшығырларды, крандарды пайдаланумен ашық алаңдарда, палубаларда және стапельдерде, эллингтерде, 25 т артық массасымен доктарда жинау мен бөлшектеу бойынша такелажды жұмыстарды орындау;</w:t>
      </w:r>
    </w:p>
    <w:bookmarkEnd w:id="5171"/>
    <w:bookmarkStart w:name="z5171" w:id="5172"/>
    <w:p>
      <w:pPr>
        <w:spacing w:after="0"/>
        <w:ind w:left="0"/>
        <w:jc w:val="both"/>
      </w:pPr>
      <w:r>
        <w:rPr>
          <w:rFonts w:ascii="Times New Roman"/>
          <w:b w:val="false"/>
          <w:i w:val="false"/>
          <w:color w:val="000000"/>
          <w:sz w:val="28"/>
        </w:rPr>
        <w:t>
      тальдарды пайдалану кезінде кемелердің ішкі жайларында 15 т артық массасымен басқы механизмдердің, қымбат тұратын электр радиоаппаратура мен электрожабдықтарды тиеу, түсіру, бөлшектеуге, жөндеуге қатысу;</w:t>
      </w:r>
    </w:p>
    <w:bookmarkEnd w:id="5172"/>
    <w:bookmarkStart w:name="z5172" w:id="5173"/>
    <w:p>
      <w:pPr>
        <w:spacing w:after="0"/>
        <w:ind w:left="0"/>
        <w:jc w:val="both"/>
      </w:pPr>
      <w:r>
        <w:rPr>
          <w:rFonts w:ascii="Times New Roman"/>
          <w:b w:val="false"/>
          <w:i w:val="false"/>
          <w:color w:val="000000"/>
          <w:sz w:val="28"/>
        </w:rPr>
        <w:t>
      ерекше жауапты және ауыр жүктерді көтеру мен орнын ауыстыру үшін арқандарды таңдау және дайындау;</w:t>
      </w:r>
    </w:p>
    <w:bookmarkEnd w:id="5173"/>
    <w:bookmarkStart w:name="z5173" w:id="5174"/>
    <w:p>
      <w:pPr>
        <w:spacing w:after="0"/>
        <w:ind w:left="0"/>
        <w:jc w:val="both"/>
      </w:pPr>
      <w:r>
        <w:rPr>
          <w:rFonts w:ascii="Times New Roman"/>
          <w:b w:val="false"/>
          <w:i w:val="false"/>
          <w:color w:val="000000"/>
          <w:sz w:val="28"/>
        </w:rPr>
        <w:t xml:space="preserve">
      коуштарды бітеу және 47 мм артық диаметрімен болат арқандарды, 300 мм артық шеңберімен өсімдік және синтетикалықты қолмен тұтастыру; </w:t>
      </w:r>
    </w:p>
    <w:bookmarkEnd w:id="5174"/>
    <w:bookmarkStart w:name="z5174" w:id="5175"/>
    <w:p>
      <w:pPr>
        <w:spacing w:after="0"/>
        <w:ind w:left="0"/>
        <w:jc w:val="both"/>
      </w:pPr>
      <w:r>
        <w:rPr>
          <w:rFonts w:ascii="Times New Roman"/>
          <w:b w:val="false"/>
          <w:i w:val="false"/>
          <w:color w:val="000000"/>
          <w:sz w:val="28"/>
        </w:rPr>
        <w:t xml:space="preserve">
      екі немесе одан артық крандармен, тальдармен, жүзетін крандармен бірге орындалатын такелажды жұмыстарды басқару; </w:t>
      </w:r>
    </w:p>
    <w:bookmarkEnd w:id="5175"/>
    <w:bookmarkStart w:name="z5175" w:id="5176"/>
    <w:p>
      <w:pPr>
        <w:spacing w:after="0"/>
        <w:ind w:left="0"/>
        <w:jc w:val="both"/>
      </w:pPr>
      <w:r>
        <w:rPr>
          <w:rFonts w:ascii="Times New Roman"/>
          <w:b w:val="false"/>
          <w:i w:val="false"/>
          <w:color w:val="000000"/>
          <w:sz w:val="28"/>
        </w:rPr>
        <w:t>
      кемелерді крендеу және дифференттеу кезінде такелажды жұмыстар;</w:t>
      </w:r>
    </w:p>
    <w:bookmarkEnd w:id="5176"/>
    <w:bookmarkStart w:name="z5176" w:id="5177"/>
    <w:p>
      <w:pPr>
        <w:spacing w:after="0"/>
        <w:ind w:left="0"/>
        <w:jc w:val="both"/>
      </w:pPr>
      <w:r>
        <w:rPr>
          <w:rFonts w:ascii="Times New Roman"/>
          <w:b w:val="false"/>
          <w:i w:val="false"/>
          <w:color w:val="000000"/>
          <w:sz w:val="28"/>
        </w:rPr>
        <w:t xml:space="preserve">
      кеменің корпусына арбашалардың сливеньдерін және қиғаштарды әкелу; </w:t>
      </w:r>
    </w:p>
    <w:bookmarkEnd w:id="5177"/>
    <w:bookmarkStart w:name="z5177" w:id="5178"/>
    <w:p>
      <w:pPr>
        <w:spacing w:after="0"/>
        <w:ind w:left="0"/>
        <w:jc w:val="both"/>
      </w:pPr>
      <w:r>
        <w:rPr>
          <w:rFonts w:ascii="Times New Roman"/>
          <w:b w:val="false"/>
          <w:i w:val="false"/>
          <w:color w:val="000000"/>
          <w:sz w:val="28"/>
        </w:rPr>
        <w:t>
      жүктемемен домкраттарды және кеме корпусының астында торларды қайта қою;</w:t>
      </w:r>
    </w:p>
    <w:bookmarkEnd w:id="5178"/>
    <w:bookmarkStart w:name="z5178" w:id="5179"/>
    <w:p>
      <w:pPr>
        <w:spacing w:after="0"/>
        <w:ind w:left="0"/>
        <w:jc w:val="both"/>
      </w:pPr>
      <w:r>
        <w:rPr>
          <w:rFonts w:ascii="Times New Roman"/>
          <w:b w:val="false"/>
          <w:i w:val="false"/>
          <w:color w:val="000000"/>
          <w:sz w:val="28"/>
        </w:rPr>
        <w:t>
      орта және шағын кемелердің слипіне немесе эллингіне көтеру және орнату;</w:t>
      </w:r>
    </w:p>
    <w:bookmarkEnd w:id="5179"/>
    <w:bookmarkStart w:name="z5179" w:id="5180"/>
    <w:p>
      <w:pPr>
        <w:spacing w:after="0"/>
        <w:ind w:left="0"/>
        <w:jc w:val="both"/>
      </w:pPr>
      <w:r>
        <w:rPr>
          <w:rFonts w:ascii="Times New Roman"/>
          <w:b w:val="false"/>
          <w:i w:val="false"/>
          <w:color w:val="000000"/>
          <w:sz w:val="28"/>
        </w:rPr>
        <w:t>
      орта және шағын кемелерді стапельден түсіру, докқа енгізу және доктан шығару кезінде такелажды жұмыстар;</w:t>
      </w:r>
    </w:p>
    <w:bookmarkEnd w:id="5180"/>
    <w:bookmarkStart w:name="z5180" w:id="5181"/>
    <w:p>
      <w:pPr>
        <w:spacing w:after="0"/>
        <w:ind w:left="0"/>
        <w:jc w:val="both"/>
      </w:pPr>
      <w:r>
        <w:rPr>
          <w:rFonts w:ascii="Times New Roman"/>
          <w:b w:val="false"/>
          <w:i w:val="false"/>
          <w:color w:val="000000"/>
          <w:sz w:val="28"/>
        </w:rPr>
        <w:t xml:space="preserve">
      күрделі сызулар мен такелажды жұмыстардың сызуларын сызу. </w:t>
      </w:r>
    </w:p>
    <w:bookmarkEnd w:id="5181"/>
    <w:bookmarkStart w:name="z5181" w:id="5182"/>
    <w:p>
      <w:pPr>
        <w:spacing w:after="0"/>
        <w:ind w:left="0"/>
        <w:jc w:val="both"/>
      </w:pPr>
      <w:r>
        <w:rPr>
          <w:rFonts w:ascii="Times New Roman"/>
          <w:b w:val="false"/>
          <w:i w:val="false"/>
          <w:color w:val="000000"/>
          <w:sz w:val="28"/>
        </w:rPr>
        <w:t>
      413. Білуге тиіс:</w:t>
      </w:r>
    </w:p>
    <w:bookmarkEnd w:id="5182"/>
    <w:bookmarkStart w:name="z5182" w:id="5183"/>
    <w:p>
      <w:pPr>
        <w:spacing w:after="0"/>
        <w:ind w:left="0"/>
        <w:jc w:val="both"/>
      </w:pPr>
      <w:r>
        <w:rPr>
          <w:rFonts w:ascii="Times New Roman"/>
          <w:b w:val="false"/>
          <w:i w:val="false"/>
          <w:color w:val="000000"/>
          <w:sz w:val="28"/>
        </w:rPr>
        <w:t xml:space="preserve">
      кран жабдықтарды пайдаланумен кемелердің жайларының ішінде 25 т артық массасымен ауыр жүктерді, тальдардың көмегімен 15 т артық массасымен жүктерді ілу, көтеру, орнын ауыстыру, тиеу және түсіру ережесі; </w:t>
      </w:r>
    </w:p>
    <w:bookmarkEnd w:id="5183"/>
    <w:bookmarkStart w:name="z5183" w:id="5184"/>
    <w:p>
      <w:pPr>
        <w:spacing w:after="0"/>
        <w:ind w:left="0"/>
        <w:jc w:val="both"/>
      </w:pPr>
      <w:r>
        <w:rPr>
          <w:rFonts w:ascii="Times New Roman"/>
          <w:b w:val="false"/>
          <w:i w:val="false"/>
          <w:color w:val="000000"/>
          <w:sz w:val="28"/>
        </w:rPr>
        <w:t xml:space="preserve">
      такелажшыдан ерекше дәлдікті, жұмыста жауаптылық пен мұқияттылықты қажет ететін механизмдер, аспаптар мен жабдықтар; </w:t>
      </w:r>
    </w:p>
    <w:bookmarkEnd w:id="5184"/>
    <w:bookmarkStart w:name="z5184" w:id="5185"/>
    <w:p>
      <w:pPr>
        <w:spacing w:after="0"/>
        <w:ind w:left="0"/>
        <w:jc w:val="both"/>
      </w:pPr>
      <w:r>
        <w:rPr>
          <w:rFonts w:ascii="Times New Roman"/>
          <w:b w:val="false"/>
          <w:i w:val="false"/>
          <w:color w:val="000000"/>
          <w:sz w:val="28"/>
        </w:rPr>
        <w:t xml:space="preserve">
      кеме такелажды жабдықтаудың бар сызбалары; </w:t>
      </w:r>
    </w:p>
    <w:bookmarkEnd w:id="5185"/>
    <w:bookmarkStart w:name="z5185" w:id="5186"/>
    <w:p>
      <w:pPr>
        <w:spacing w:after="0"/>
        <w:ind w:left="0"/>
        <w:jc w:val="both"/>
      </w:pPr>
      <w:r>
        <w:rPr>
          <w:rFonts w:ascii="Times New Roman"/>
          <w:b w:val="false"/>
          <w:i w:val="false"/>
          <w:color w:val="000000"/>
          <w:sz w:val="28"/>
        </w:rPr>
        <w:t xml:space="preserve">
      барлық такелажды құрылғыларды сынау ережесі және қайта сынау мерзімдері; </w:t>
      </w:r>
    </w:p>
    <w:bookmarkEnd w:id="5186"/>
    <w:bookmarkStart w:name="z5186" w:id="5187"/>
    <w:p>
      <w:pPr>
        <w:spacing w:after="0"/>
        <w:ind w:left="0"/>
        <w:jc w:val="both"/>
      </w:pPr>
      <w:r>
        <w:rPr>
          <w:rFonts w:ascii="Times New Roman"/>
          <w:b w:val="false"/>
          <w:i w:val="false"/>
          <w:color w:val="000000"/>
          <w:sz w:val="28"/>
        </w:rPr>
        <w:t>
      арқандарды, струбциндарды, блоктарды, тұтқаларды және басқа такелажды құрылғыларды қабылдауға техникалық шарттар;</w:t>
      </w:r>
    </w:p>
    <w:bookmarkEnd w:id="5187"/>
    <w:bookmarkStart w:name="z5187" w:id="5188"/>
    <w:p>
      <w:pPr>
        <w:spacing w:after="0"/>
        <w:ind w:left="0"/>
        <w:jc w:val="both"/>
      </w:pPr>
      <w:r>
        <w:rPr>
          <w:rFonts w:ascii="Times New Roman"/>
          <w:b w:val="false"/>
          <w:i w:val="false"/>
          <w:color w:val="000000"/>
          <w:sz w:val="28"/>
        </w:rPr>
        <w:t xml:space="preserve">
      кеме көтеру құрылғыларының құрылысы және оларды жабдықтау; </w:t>
      </w:r>
    </w:p>
    <w:bookmarkEnd w:id="5188"/>
    <w:bookmarkStart w:name="z5188" w:id="5189"/>
    <w:p>
      <w:pPr>
        <w:spacing w:after="0"/>
        <w:ind w:left="0"/>
        <w:jc w:val="both"/>
      </w:pPr>
      <w:r>
        <w:rPr>
          <w:rFonts w:ascii="Times New Roman"/>
          <w:b w:val="false"/>
          <w:i w:val="false"/>
          <w:color w:val="000000"/>
          <w:sz w:val="28"/>
        </w:rPr>
        <w:t xml:space="preserve">
      орта және ірі кемелерді көтеру және түсіру, оларды крендеу және дифференттеу тәсілдері; </w:t>
      </w:r>
    </w:p>
    <w:bookmarkEnd w:id="5189"/>
    <w:bookmarkStart w:name="z5189" w:id="5190"/>
    <w:p>
      <w:pPr>
        <w:spacing w:after="0"/>
        <w:ind w:left="0"/>
        <w:jc w:val="both"/>
      </w:pPr>
      <w:r>
        <w:rPr>
          <w:rFonts w:ascii="Times New Roman"/>
          <w:b w:val="false"/>
          <w:i w:val="false"/>
          <w:color w:val="000000"/>
          <w:sz w:val="28"/>
        </w:rPr>
        <w:t>
      екі немесе одан артық крандармен, тальдармен, жүзетін крандармен бірге орындалатын такелажды жұмыстарды басқару ережесі;</w:t>
      </w:r>
    </w:p>
    <w:bookmarkEnd w:id="5190"/>
    <w:bookmarkStart w:name="z5190" w:id="5191"/>
    <w:p>
      <w:pPr>
        <w:spacing w:after="0"/>
        <w:ind w:left="0"/>
        <w:jc w:val="both"/>
      </w:pPr>
      <w:r>
        <w:rPr>
          <w:rFonts w:ascii="Times New Roman"/>
          <w:b w:val="false"/>
          <w:i w:val="false"/>
          <w:color w:val="000000"/>
          <w:sz w:val="28"/>
        </w:rPr>
        <w:t>
      кемелерді қаруландыру ойынша такелажды жұмыстардың өндірісіне қойылатын КСРО Регистрі мен Мемтехқадағалаудың талаптары.</w:t>
      </w:r>
    </w:p>
    <w:bookmarkEnd w:id="5191"/>
    <w:bookmarkStart w:name="z5191" w:id="5192"/>
    <w:p>
      <w:pPr>
        <w:spacing w:after="0"/>
        <w:ind w:left="0"/>
        <w:jc w:val="both"/>
      </w:pPr>
      <w:r>
        <w:rPr>
          <w:rFonts w:ascii="Times New Roman"/>
          <w:b w:val="false"/>
          <w:i w:val="false"/>
          <w:color w:val="000000"/>
          <w:sz w:val="28"/>
        </w:rPr>
        <w:t>
      414. Жұмыс үлгілері:</w:t>
      </w:r>
    </w:p>
    <w:bookmarkEnd w:id="5192"/>
    <w:bookmarkStart w:name="z5192" w:id="5193"/>
    <w:p>
      <w:pPr>
        <w:spacing w:after="0"/>
        <w:ind w:left="0"/>
        <w:jc w:val="both"/>
      </w:pPr>
      <w:r>
        <w:rPr>
          <w:rFonts w:ascii="Times New Roman"/>
          <w:b w:val="false"/>
          <w:i w:val="false"/>
          <w:color w:val="000000"/>
          <w:sz w:val="28"/>
        </w:rPr>
        <w:t>
      1) 5 т массадан артық қауға мұнарасының төменгі барабандары – алу және орнату;</w:t>
      </w:r>
    </w:p>
    <w:bookmarkEnd w:id="5193"/>
    <w:bookmarkStart w:name="z5193" w:id="5194"/>
    <w:p>
      <w:pPr>
        <w:spacing w:after="0"/>
        <w:ind w:left="0"/>
        <w:jc w:val="both"/>
      </w:pPr>
      <w:r>
        <w:rPr>
          <w:rFonts w:ascii="Times New Roman"/>
          <w:b w:val="false"/>
          <w:i w:val="false"/>
          <w:color w:val="000000"/>
          <w:sz w:val="28"/>
        </w:rPr>
        <w:t>
      2) зоналды блоктар және модульдер – ілмектеу, орнын ауыстыру және орнату;</w:t>
      </w:r>
    </w:p>
    <w:bookmarkEnd w:id="5194"/>
    <w:bookmarkStart w:name="z5194" w:id="5195"/>
    <w:p>
      <w:pPr>
        <w:spacing w:after="0"/>
        <w:ind w:left="0"/>
        <w:jc w:val="both"/>
      </w:pPr>
      <w:r>
        <w:rPr>
          <w:rFonts w:ascii="Times New Roman"/>
          <w:b w:val="false"/>
          <w:i w:val="false"/>
          <w:color w:val="000000"/>
          <w:sz w:val="28"/>
        </w:rPr>
        <w:t xml:space="preserve">
      3) 25 т массадан артық блок-секциялар және көлемді секциялар – такелажды құрылғылардың көмегімен жылжыту және стапельде кранның көмегімен түйістіру мен орын ауыстыруға арналған құрылғылар; </w:t>
      </w:r>
    </w:p>
    <w:bookmarkEnd w:id="5195"/>
    <w:bookmarkStart w:name="z5195" w:id="5196"/>
    <w:p>
      <w:pPr>
        <w:spacing w:after="0"/>
        <w:ind w:left="0"/>
        <w:jc w:val="both"/>
      </w:pPr>
      <w:r>
        <w:rPr>
          <w:rFonts w:ascii="Times New Roman"/>
          <w:b w:val="false"/>
          <w:i w:val="false"/>
          <w:color w:val="000000"/>
          <w:sz w:val="28"/>
        </w:rPr>
        <w:t>
      4) 25 т массадан артық жүктер – мұнаралық және порталдық крандармен ілмектеу, алу, орнату, орнын ауыстыру;</w:t>
      </w:r>
    </w:p>
    <w:bookmarkEnd w:id="5196"/>
    <w:bookmarkStart w:name="z5196" w:id="5197"/>
    <w:p>
      <w:pPr>
        <w:spacing w:after="0"/>
        <w:ind w:left="0"/>
        <w:jc w:val="both"/>
      </w:pPr>
      <w:r>
        <w:rPr>
          <w:rFonts w:ascii="Times New Roman"/>
          <w:b w:val="false"/>
          <w:i w:val="false"/>
          <w:color w:val="000000"/>
          <w:sz w:val="28"/>
        </w:rPr>
        <w:t xml:space="preserve">
      5) 5 т массадан артық симметриясыз жүктер – тальдардың көмегімен көтеру және орнын ауыстыру; </w:t>
      </w:r>
    </w:p>
    <w:bookmarkEnd w:id="5197"/>
    <w:bookmarkStart w:name="z5197" w:id="5198"/>
    <w:p>
      <w:pPr>
        <w:spacing w:after="0"/>
        <w:ind w:left="0"/>
        <w:jc w:val="both"/>
      </w:pPr>
      <w:r>
        <w:rPr>
          <w:rFonts w:ascii="Times New Roman"/>
          <w:b w:val="false"/>
          <w:i w:val="false"/>
          <w:color w:val="000000"/>
          <w:sz w:val="28"/>
        </w:rPr>
        <w:t xml:space="preserve">
      6) басты дизельдер, қанатты қозғалтқыштар және реттелетін қадамдық бұрандалары – монтаждау және бөлшектеу кезінде такелажды жұмыстар; </w:t>
      </w:r>
    </w:p>
    <w:bookmarkEnd w:id="5198"/>
    <w:bookmarkStart w:name="z5198" w:id="5199"/>
    <w:p>
      <w:pPr>
        <w:spacing w:after="0"/>
        <w:ind w:left="0"/>
        <w:jc w:val="both"/>
      </w:pPr>
      <w:r>
        <w:rPr>
          <w:rFonts w:ascii="Times New Roman"/>
          <w:b w:val="false"/>
          <w:i w:val="false"/>
          <w:color w:val="000000"/>
          <w:sz w:val="28"/>
        </w:rPr>
        <w:t>
      7) кесіктерді сынауға арналған арнайы жабулар – алу және тиеу;</w:t>
      </w:r>
    </w:p>
    <w:bookmarkEnd w:id="5199"/>
    <w:bookmarkStart w:name="z5199" w:id="5200"/>
    <w:p>
      <w:pPr>
        <w:spacing w:after="0"/>
        <w:ind w:left="0"/>
        <w:jc w:val="both"/>
      </w:pPr>
      <w:r>
        <w:rPr>
          <w:rFonts w:ascii="Times New Roman"/>
          <w:b w:val="false"/>
          <w:i w:val="false"/>
          <w:color w:val="000000"/>
          <w:sz w:val="28"/>
        </w:rPr>
        <w:t>
      8) басты қазандар, бу машиналары, дизельдер, турбиналар, редукторлар, еспелі шұралар және орта және ірі кемедегі біліктер – фундаментке түсіру, тиеу, орнын ауыстыру және орнату;</w:t>
      </w:r>
    </w:p>
    <w:bookmarkEnd w:id="5200"/>
    <w:bookmarkStart w:name="z5200" w:id="5201"/>
    <w:p>
      <w:pPr>
        <w:spacing w:after="0"/>
        <w:ind w:left="0"/>
        <w:jc w:val="both"/>
      </w:pPr>
      <w:r>
        <w:rPr>
          <w:rFonts w:ascii="Times New Roman"/>
          <w:b w:val="false"/>
          <w:i w:val="false"/>
          <w:color w:val="000000"/>
          <w:sz w:val="28"/>
        </w:rPr>
        <w:t xml:space="preserve">
      9) 25 т артық жүк көтерімділігімен көтеру крандары – сынау; </w:t>
      </w:r>
    </w:p>
    <w:bookmarkEnd w:id="5201"/>
    <w:bookmarkStart w:name="z5201" w:id="5202"/>
    <w:p>
      <w:pPr>
        <w:spacing w:after="0"/>
        <w:ind w:left="0"/>
        <w:jc w:val="both"/>
      </w:pPr>
      <w:r>
        <w:rPr>
          <w:rFonts w:ascii="Times New Roman"/>
          <w:b w:val="false"/>
          <w:i w:val="false"/>
          <w:color w:val="000000"/>
          <w:sz w:val="28"/>
        </w:rPr>
        <w:t>
      10) люк жабуларының қақпақтары – көтеру және орнату;</w:t>
      </w:r>
    </w:p>
    <w:bookmarkEnd w:id="5202"/>
    <w:bookmarkStart w:name="z5202" w:id="5203"/>
    <w:p>
      <w:pPr>
        <w:spacing w:after="0"/>
        <w:ind w:left="0"/>
        <w:jc w:val="both"/>
      </w:pPr>
      <w:r>
        <w:rPr>
          <w:rFonts w:ascii="Times New Roman"/>
          <w:b w:val="false"/>
          <w:i w:val="false"/>
          <w:color w:val="000000"/>
          <w:sz w:val="28"/>
        </w:rPr>
        <w:t>
      11) 25 т артық массасымен орманда мен порталдар – орнын ауыстыру, орнату;</w:t>
      </w:r>
    </w:p>
    <w:bookmarkEnd w:id="5203"/>
    <w:bookmarkStart w:name="z5203" w:id="5204"/>
    <w:p>
      <w:pPr>
        <w:spacing w:after="0"/>
        <w:ind w:left="0"/>
        <w:jc w:val="both"/>
      </w:pPr>
      <w:r>
        <w:rPr>
          <w:rFonts w:ascii="Times New Roman"/>
          <w:b w:val="false"/>
          <w:i w:val="false"/>
          <w:color w:val="000000"/>
          <w:sz w:val="28"/>
        </w:rPr>
        <w:t>
      12) орта және ірі кемелердегі мачталар, тілдер, орттық тралдар, жүк құрылғылары – орнатуға қатысу, сынаулар және тапсыру;</w:t>
      </w:r>
    </w:p>
    <w:bookmarkEnd w:id="5204"/>
    <w:bookmarkStart w:name="z5204" w:id="5205"/>
    <w:p>
      <w:pPr>
        <w:spacing w:after="0"/>
        <w:ind w:left="0"/>
        <w:jc w:val="both"/>
      </w:pPr>
      <w:r>
        <w:rPr>
          <w:rFonts w:ascii="Times New Roman"/>
          <w:b w:val="false"/>
          <w:i w:val="false"/>
          <w:color w:val="000000"/>
          <w:sz w:val="28"/>
        </w:rPr>
        <w:t>
      13) автоматика, басқару, навигация, байланыс және басқа жинақтың кешенді басты пульттары – ілмектеу, тиеу, орнын ауыстыру, орнату;</w:t>
      </w:r>
    </w:p>
    <w:bookmarkEnd w:id="5205"/>
    <w:bookmarkStart w:name="z5205" w:id="5206"/>
    <w:p>
      <w:pPr>
        <w:spacing w:after="0"/>
        <w:ind w:left="0"/>
        <w:jc w:val="both"/>
      </w:pPr>
      <w:r>
        <w:rPr>
          <w:rFonts w:ascii="Times New Roman"/>
          <w:b w:val="false"/>
          <w:i w:val="false"/>
          <w:color w:val="000000"/>
          <w:sz w:val="28"/>
        </w:rPr>
        <w:t xml:space="preserve">
      14) 15 м артық биіктігімен радиомачталар – докта, стапельде орнатуға қатысу; </w:t>
      </w:r>
    </w:p>
    <w:bookmarkEnd w:id="5206"/>
    <w:bookmarkStart w:name="z5206" w:id="5207"/>
    <w:p>
      <w:pPr>
        <w:spacing w:after="0"/>
        <w:ind w:left="0"/>
        <w:jc w:val="both"/>
      </w:pPr>
      <w:r>
        <w:rPr>
          <w:rFonts w:ascii="Times New Roman"/>
          <w:b w:val="false"/>
          <w:i w:val="false"/>
          <w:color w:val="000000"/>
          <w:sz w:val="28"/>
        </w:rPr>
        <w:t>
      15) орта және ірі кемелердің рөлдері – докта, стапельде орнатуға қатысу;</w:t>
      </w:r>
    </w:p>
    <w:bookmarkEnd w:id="5207"/>
    <w:bookmarkStart w:name="z5207" w:id="5208"/>
    <w:p>
      <w:pPr>
        <w:spacing w:after="0"/>
        <w:ind w:left="0"/>
        <w:jc w:val="both"/>
      </w:pPr>
      <w:r>
        <w:rPr>
          <w:rFonts w:ascii="Times New Roman"/>
          <w:b w:val="false"/>
          <w:i w:val="false"/>
          <w:color w:val="000000"/>
          <w:sz w:val="28"/>
        </w:rPr>
        <w:t xml:space="preserve">
      16) орта және ірі кемелер – стапельден түсіру кезінде, докқа енгізу және доктан шығару, жөндеу үшін понтондарды қою кезінде такелажды жұмыстармен қамтамасыз ету, қозғалтуға дайындау және қозғалту; </w:t>
      </w:r>
    </w:p>
    <w:bookmarkEnd w:id="5208"/>
    <w:bookmarkStart w:name="z5208" w:id="5209"/>
    <w:p>
      <w:pPr>
        <w:spacing w:after="0"/>
        <w:ind w:left="0"/>
        <w:jc w:val="both"/>
      </w:pPr>
      <w:r>
        <w:rPr>
          <w:rFonts w:ascii="Times New Roman"/>
          <w:b w:val="false"/>
          <w:i w:val="false"/>
          <w:color w:val="000000"/>
          <w:sz w:val="28"/>
        </w:rPr>
        <w:t>
      17) парадтық арқандар – көтеру және орнату;</w:t>
      </w:r>
    </w:p>
    <w:bookmarkEnd w:id="5209"/>
    <w:bookmarkStart w:name="z5209" w:id="5210"/>
    <w:p>
      <w:pPr>
        <w:spacing w:after="0"/>
        <w:ind w:left="0"/>
        <w:jc w:val="both"/>
      </w:pPr>
      <w:r>
        <w:rPr>
          <w:rFonts w:ascii="Times New Roman"/>
          <w:b w:val="false"/>
          <w:i w:val="false"/>
          <w:color w:val="000000"/>
          <w:sz w:val="28"/>
        </w:rPr>
        <w:t>
      18) қазан машина бөлімшелерінде және түпаралық кеңістіктердегі құбырлар – тиеу, орнын ауыстыру, түсіру;</w:t>
      </w:r>
    </w:p>
    <w:bookmarkEnd w:id="5210"/>
    <w:bookmarkStart w:name="z5210" w:id="5211"/>
    <w:p>
      <w:pPr>
        <w:spacing w:after="0"/>
        <w:ind w:left="0"/>
        <w:jc w:val="both"/>
      </w:pPr>
      <w:r>
        <w:rPr>
          <w:rFonts w:ascii="Times New Roman"/>
          <w:b w:val="false"/>
          <w:i w:val="false"/>
          <w:color w:val="000000"/>
          <w:sz w:val="28"/>
        </w:rPr>
        <w:t>
      19) орта және ірі кемелерге арналған түсіру құрылғылары – монтаждау кезінде такелажды жұмыстар;</w:t>
      </w:r>
    </w:p>
    <w:bookmarkEnd w:id="5211"/>
    <w:bookmarkStart w:name="z5211" w:id="5212"/>
    <w:p>
      <w:pPr>
        <w:spacing w:after="0"/>
        <w:ind w:left="0"/>
        <w:jc w:val="both"/>
      </w:pPr>
      <w:r>
        <w:rPr>
          <w:rFonts w:ascii="Times New Roman"/>
          <w:b w:val="false"/>
          <w:i w:val="false"/>
          <w:color w:val="000000"/>
          <w:sz w:val="28"/>
        </w:rPr>
        <w:t>
      20) орта және ірі кемелерге арналған зәкір шынжырлары – қосу, бөлу, сынаулар;</w:t>
      </w:r>
    </w:p>
    <w:bookmarkEnd w:id="5212"/>
    <w:bookmarkStart w:name="z5212" w:id="5213"/>
    <w:p>
      <w:pPr>
        <w:spacing w:after="0"/>
        <w:ind w:left="0"/>
        <w:jc w:val="both"/>
      </w:pPr>
      <w:r>
        <w:rPr>
          <w:rFonts w:ascii="Times New Roman"/>
          <w:b w:val="false"/>
          <w:i w:val="false"/>
          <w:color w:val="000000"/>
          <w:sz w:val="28"/>
        </w:rPr>
        <w:t>
      21) шлюпарқалықтар, шағын кемелердің шлюпалы, жүктік және буксирлік құрылғылар – орнату кезінде такелажды жұмыстар, сынаулар;</w:t>
      </w:r>
    </w:p>
    <w:bookmarkEnd w:id="5213"/>
    <w:bookmarkStart w:name="z5213" w:id="5214"/>
    <w:p>
      <w:pPr>
        <w:spacing w:after="0"/>
        <w:ind w:left="0"/>
        <w:jc w:val="both"/>
      </w:pPr>
      <w:r>
        <w:rPr>
          <w:rFonts w:ascii="Times New Roman"/>
          <w:b w:val="false"/>
          <w:i w:val="false"/>
          <w:color w:val="000000"/>
          <w:sz w:val="28"/>
        </w:rPr>
        <w:t>
      22) орта және ірі кемелерге арналған зәкір құрылғылары – сынаулар және тапсыру.</w:t>
      </w:r>
    </w:p>
    <w:bookmarkEnd w:id="5214"/>
    <w:bookmarkStart w:name="z5214" w:id="5215"/>
    <w:p>
      <w:pPr>
        <w:spacing w:after="0"/>
        <w:ind w:left="0"/>
        <w:jc w:val="both"/>
      </w:pPr>
      <w:r>
        <w:rPr>
          <w:rFonts w:ascii="Times New Roman"/>
          <w:b w:val="false"/>
          <w:i w:val="false"/>
          <w:color w:val="000000"/>
          <w:sz w:val="28"/>
        </w:rPr>
        <w:t>
      29. Кемелік құбыриюші</w:t>
      </w:r>
    </w:p>
    <w:bookmarkEnd w:id="5215"/>
    <w:bookmarkStart w:name="z5215" w:id="5216"/>
    <w:p>
      <w:pPr>
        <w:spacing w:after="0"/>
        <w:ind w:left="0"/>
        <w:jc w:val="both"/>
      </w:pPr>
      <w:r>
        <w:rPr>
          <w:rFonts w:ascii="Times New Roman"/>
          <w:b w:val="false"/>
          <w:i w:val="false"/>
          <w:color w:val="000000"/>
          <w:sz w:val="28"/>
        </w:rPr>
        <w:t>
      Параграф 1. Кемелік құбыриюші, 1-разряд</w:t>
      </w:r>
    </w:p>
    <w:bookmarkEnd w:id="5216"/>
    <w:bookmarkStart w:name="z5216" w:id="5217"/>
    <w:p>
      <w:pPr>
        <w:spacing w:after="0"/>
        <w:ind w:left="0"/>
        <w:jc w:val="both"/>
      </w:pPr>
      <w:r>
        <w:rPr>
          <w:rFonts w:ascii="Times New Roman"/>
          <w:b w:val="false"/>
          <w:i w:val="false"/>
          <w:color w:val="000000"/>
          <w:sz w:val="28"/>
        </w:rPr>
        <w:t>
      415. Жұмыс сипаттамасы:</w:t>
      </w:r>
    </w:p>
    <w:bookmarkEnd w:id="5217"/>
    <w:bookmarkStart w:name="z5217" w:id="5218"/>
    <w:p>
      <w:pPr>
        <w:spacing w:after="0"/>
        <w:ind w:left="0"/>
        <w:jc w:val="both"/>
      </w:pPr>
      <w:r>
        <w:rPr>
          <w:rFonts w:ascii="Times New Roman"/>
          <w:b w:val="false"/>
          <w:i w:val="false"/>
          <w:color w:val="000000"/>
          <w:sz w:val="28"/>
        </w:rPr>
        <w:t>
      шаблондар үшін сымдар, құбырларды майлау үшін эмульсиялар, салпыншақтар, қамыттар үшін материалдар дайындау бойынша жұмыстарды орындау;</w:t>
      </w:r>
    </w:p>
    <w:bookmarkEnd w:id="5218"/>
    <w:bookmarkStart w:name="z5218" w:id="5219"/>
    <w:p>
      <w:pPr>
        <w:spacing w:after="0"/>
        <w:ind w:left="0"/>
        <w:jc w:val="both"/>
      </w:pPr>
      <w:r>
        <w:rPr>
          <w:rFonts w:ascii="Times New Roman"/>
          <w:b w:val="false"/>
          <w:i w:val="false"/>
          <w:color w:val="000000"/>
          <w:sz w:val="28"/>
        </w:rPr>
        <w:t>
      тіке құбырларды өңдеу – құбырлардың, макеттердің, шаблондардың шетін құбыркескішпен немесе кішкене арамен кесу;</w:t>
      </w:r>
    </w:p>
    <w:bookmarkEnd w:id="5219"/>
    <w:bookmarkStart w:name="z5219" w:id="5220"/>
    <w:p>
      <w:pPr>
        <w:spacing w:after="0"/>
        <w:ind w:left="0"/>
        <w:jc w:val="both"/>
      </w:pPr>
      <w:r>
        <w:rPr>
          <w:rFonts w:ascii="Times New Roman"/>
          <w:b w:val="false"/>
          <w:i w:val="false"/>
          <w:color w:val="000000"/>
          <w:sz w:val="28"/>
        </w:rPr>
        <w:t>
      құбырларды қабыршақтар мен тоттардан тазалау, құбырлардың, арматуралар мен бекіту бөлшектерінің қажетті өлшемдерін іріктеу;</w:t>
      </w:r>
    </w:p>
    <w:bookmarkEnd w:id="5220"/>
    <w:bookmarkStart w:name="z5220" w:id="5221"/>
    <w:p>
      <w:pPr>
        <w:spacing w:after="0"/>
        <w:ind w:left="0"/>
        <w:jc w:val="both"/>
      </w:pPr>
      <w:r>
        <w:rPr>
          <w:rFonts w:ascii="Times New Roman"/>
          <w:b w:val="false"/>
          <w:i w:val="false"/>
          <w:color w:val="000000"/>
          <w:sz w:val="28"/>
        </w:rPr>
        <w:t>
      сырттай тексеріп құбырлардың ақауларын айқындау, белгі соғу және соғылған белгілері бойынша құбырларды іріктеу;</w:t>
      </w:r>
    </w:p>
    <w:bookmarkEnd w:id="5221"/>
    <w:bookmarkStart w:name="z5221" w:id="5222"/>
    <w:p>
      <w:pPr>
        <w:spacing w:after="0"/>
        <w:ind w:left="0"/>
        <w:jc w:val="both"/>
      </w:pPr>
      <w:r>
        <w:rPr>
          <w:rFonts w:ascii="Times New Roman"/>
          <w:b w:val="false"/>
          <w:i w:val="false"/>
          <w:color w:val="000000"/>
          <w:sz w:val="28"/>
        </w:rPr>
        <w:t xml:space="preserve">
      горнды немесе пешті жағу және отты ұстап тұру; </w:t>
      </w:r>
    </w:p>
    <w:bookmarkEnd w:id="5222"/>
    <w:bookmarkStart w:name="z5222" w:id="5223"/>
    <w:p>
      <w:pPr>
        <w:spacing w:after="0"/>
        <w:ind w:left="0"/>
        <w:jc w:val="both"/>
      </w:pPr>
      <w:r>
        <w:rPr>
          <w:rFonts w:ascii="Times New Roman"/>
          <w:b w:val="false"/>
          <w:i w:val="false"/>
          <w:color w:val="000000"/>
          <w:sz w:val="28"/>
        </w:rPr>
        <w:t>
      кеменің жоғары білікті құбыр иілткіштің басшылығымен қызып тұрған станоктарда құбырларды иілту кезінде дайындық жұмыстарын орындау.</w:t>
      </w:r>
    </w:p>
    <w:bookmarkEnd w:id="5223"/>
    <w:bookmarkStart w:name="z5223" w:id="5224"/>
    <w:p>
      <w:pPr>
        <w:spacing w:after="0"/>
        <w:ind w:left="0"/>
        <w:jc w:val="both"/>
      </w:pPr>
      <w:r>
        <w:rPr>
          <w:rFonts w:ascii="Times New Roman"/>
          <w:b w:val="false"/>
          <w:i w:val="false"/>
          <w:color w:val="000000"/>
          <w:sz w:val="28"/>
        </w:rPr>
        <w:t xml:space="preserve">
      416. Білуге тиіс: </w:t>
      </w:r>
    </w:p>
    <w:bookmarkEnd w:id="5224"/>
    <w:bookmarkStart w:name="z5224" w:id="5225"/>
    <w:p>
      <w:pPr>
        <w:spacing w:after="0"/>
        <w:ind w:left="0"/>
        <w:jc w:val="both"/>
      </w:pPr>
      <w:r>
        <w:rPr>
          <w:rFonts w:ascii="Times New Roman"/>
          <w:b w:val="false"/>
          <w:i w:val="false"/>
          <w:color w:val="000000"/>
          <w:sz w:val="28"/>
        </w:rPr>
        <w:t xml:space="preserve">
      құбырларды иілту тәсілдері және құбыр иілткіш станоктарды, аспаптарды, қыздыру пештері мен горндарды пайдалану ережелері; </w:t>
      </w:r>
    </w:p>
    <w:bookmarkEnd w:id="5225"/>
    <w:bookmarkStart w:name="z5225" w:id="5226"/>
    <w:p>
      <w:pPr>
        <w:spacing w:after="0"/>
        <w:ind w:left="0"/>
        <w:jc w:val="both"/>
      </w:pPr>
      <w:r>
        <w:rPr>
          <w:rFonts w:ascii="Times New Roman"/>
          <w:b w:val="false"/>
          <w:i w:val="false"/>
          <w:color w:val="000000"/>
          <w:sz w:val="28"/>
        </w:rPr>
        <w:t xml:space="preserve">
      құбыр өңдейтін цех жабдықтарының атауы мен міндеті; </w:t>
      </w:r>
    </w:p>
    <w:bookmarkEnd w:id="5226"/>
    <w:bookmarkStart w:name="z5226" w:id="5227"/>
    <w:p>
      <w:pPr>
        <w:spacing w:after="0"/>
        <w:ind w:left="0"/>
        <w:jc w:val="both"/>
      </w:pPr>
      <w:r>
        <w:rPr>
          <w:rFonts w:ascii="Times New Roman"/>
          <w:b w:val="false"/>
          <w:i w:val="false"/>
          <w:color w:val="000000"/>
          <w:sz w:val="28"/>
        </w:rPr>
        <w:t xml:space="preserve">
      консервіленуші материалдардың міндеті және пайдалану ережесі; </w:t>
      </w:r>
    </w:p>
    <w:bookmarkEnd w:id="5227"/>
    <w:bookmarkStart w:name="z5227" w:id="5228"/>
    <w:p>
      <w:pPr>
        <w:spacing w:after="0"/>
        <w:ind w:left="0"/>
        <w:jc w:val="both"/>
      </w:pPr>
      <w:r>
        <w:rPr>
          <w:rFonts w:ascii="Times New Roman"/>
          <w:b w:val="false"/>
          <w:i w:val="false"/>
          <w:color w:val="000000"/>
          <w:sz w:val="28"/>
        </w:rPr>
        <w:t>
      қарапайым өлшегіш құралдардың міндеті мен пайдалану ережесі;</w:t>
      </w:r>
    </w:p>
    <w:bookmarkEnd w:id="5228"/>
    <w:bookmarkStart w:name="z5228" w:id="5229"/>
    <w:p>
      <w:pPr>
        <w:spacing w:after="0"/>
        <w:ind w:left="0"/>
        <w:jc w:val="both"/>
      </w:pPr>
      <w:r>
        <w:rPr>
          <w:rFonts w:ascii="Times New Roman"/>
          <w:b w:val="false"/>
          <w:i w:val="false"/>
          <w:color w:val="000000"/>
          <w:sz w:val="28"/>
        </w:rPr>
        <w:t>
      417. Жұмыс үлгілері:</w:t>
      </w:r>
    </w:p>
    <w:bookmarkEnd w:id="5229"/>
    <w:bookmarkStart w:name="z5229" w:id="5230"/>
    <w:p>
      <w:pPr>
        <w:spacing w:after="0"/>
        <w:ind w:left="0"/>
        <w:jc w:val="both"/>
      </w:pPr>
      <w:r>
        <w:rPr>
          <w:rFonts w:ascii="Times New Roman"/>
          <w:b w:val="false"/>
          <w:i w:val="false"/>
          <w:color w:val="000000"/>
          <w:sz w:val="28"/>
        </w:rPr>
        <w:t>
      1) биркалар – жасау, белгі соғу, орнату;</w:t>
      </w:r>
    </w:p>
    <w:bookmarkEnd w:id="5230"/>
    <w:bookmarkStart w:name="z5230" w:id="5231"/>
    <w:p>
      <w:pPr>
        <w:spacing w:after="0"/>
        <w:ind w:left="0"/>
        <w:jc w:val="both"/>
      </w:pPr>
      <w:r>
        <w:rPr>
          <w:rFonts w:ascii="Times New Roman"/>
          <w:b w:val="false"/>
          <w:i w:val="false"/>
          <w:color w:val="000000"/>
          <w:sz w:val="28"/>
        </w:rPr>
        <w:t>
      2) құбырлар – консервіленуден тазарту.</w:t>
      </w:r>
    </w:p>
    <w:bookmarkEnd w:id="5231"/>
    <w:bookmarkStart w:name="z5231" w:id="5232"/>
    <w:p>
      <w:pPr>
        <w:spacing w:after="0"/>
        <w:ind w:left="0"/>
        <w:jc w:val="both"/>
      </w:pPr>
      <w:r>
        <w:rPr>
          <w:rFonts w:ascii="Times New Roman"/>
          <w:b w:val="false"/>
          <w:i w:val="false"/>
          <w:color w:val="000000"/>
          <w:sz w:val="28"/>
        </w:rPr>
        <w:t>
      Параграф 2. Кемелік құбыриюші, 2-разряд</w:t>
      </w:r>
    </w:p>
    <w:bookmarkEnd w:id="5232"/>
    <w:bookmarkStart w:name="z5232" w:id="5233"/>
    <w:p>
      <w:pPr>
        <w:spacing w:after="0"/>
        <w:ind w:left="0"/>
        <w:jc w:val="both"/>
      </w:pPr>
      <w:r>
        <w:rPr>
          <w:rFonts w:ascii="Times New Roman"/>
          <w:b w:val="false"/>
          <w:i w:val="false"/>
          <w:color w:val="000000"/>
          <w:sz w:val="28"/>
        </w:rPr>
        <w:t>
      418. Жұмыс сипаттамасы:</w:t>
      </w:r>
    </w:p>
    <w:bookmarkEnd w:id="5233"/>
    <w:bookmarkStart w:name="z5233" w:id="5234"/>
    <w:p>
      <w:pPr>
        <w:spacing w:after="0"/>
        <w:ind w:left="0"/>
        <w:jc w:val="both"/>
      </w:pPr>
      <w:r>
        <w:rPr>
          <w:rFonts w:ascii="Times New Roman"/>
          <w:b w:val="false"/>
          <w:i w:val="false"/>
          <w:color w:val="000000"/>
          <w:sz w:val="28"/>
        </w:rPr>
        <w:t>
      станоктардағы үлгі бойынша бір жазықтықта диаметрі 38 мм құбырларды ию бойынша жұмыстардың орындалуы;</w:t>
      </w:r>
    </w:p>
    <w:bookmarkEnd w:id="5234"/>
    <w:bookmarkStart w:name="z5234" w:id="5235"/>
    <w:p>
      <w:pPr>
        <w:spacing w:after="0"/>
        <w:ind w:left="0"/>
        <w:jc w:val="both"/>
      </w:pPr>
      <w:r>
        <w:rPr>
          <w:rFonts w:ascii="Times New Roman"/>
          <w:b w:val="false"/>
          <w:i w:val="false"/>
          <w:color w:val="000000"/>
          <w:sz w:val="28"/>
        </w:rPr>
        <w:t>
      диаметрі әртүрлі құбырларды және станоктағы кесіндіні дайындау;</w:t>
      </w:r>
    </w:p>
    <w:bookmarkEnd w:id="5235"/>
    <w:bookmarkStart w:name="z5235" w:id="5236"/>
    <w:p>
      <w:pPr>
        <w:spacing w:after="0"/>
        <w:ind w:left="0"/>
        <w:jc w:val="both"/>
      </w:pPr>
      <w:r>
        <w:rPr>
          <w:rFonts w:ascii="Times New Roman"/>
          <w:b w:val="false"/>
          <w:i w:val="false"/>
          <w:color w:val="000000"/>
          <w:sz w:val="28"/>
        </w:rPr>
        <w:t>
      құбырларды өндіріске қосуға дайындау;</w:t>
      </w:r>
    </w:p>
    <w:bookmarkEnd w:id="5236"/>
    <w:bookmarkStart w:name="z5236" w:id="5237"/>
    <w:p>
      <w:pPr>
        <w:spacing w:after="0"/>
        <w:ind w:left="0"/>
        <w:jc w:val="both"/>
      </w:pPr>
      <w:r>
        <w:rPr>
          <w:rFonts w:ascii="Times New Roman"/>
          <w:b w:val="false"/>
          <w:i w:val="false"/>
          <w:color w:val="000000"/>
          <w:sz w:val="28"/>
        </w:rPr>
        <w:t>
      диаметрі 57 мм дейін құбырларды қолмен және құмтолтырушы құрылғыда құммен толтыру;</w:t>
      </w:r>
    </w:p>
    <w:bookmarkEnd w:id="5237"/>
    <w:bookmarkStart w:name="z5237" w:id="5238"/>
    <w:p>
      <w:pPr>
        <w:spacing w:after="0"/>
        <w:ind w:left="0"/>
        <w:jc w:val="both"/>
      </w:pPr>
      <w:r>
        <w:rPr>
          <w:rFonts w:ascii="Times New Roman"/>
          <w:b w:val="false"/>
          <w:i w:val="false"/>
          <w:color w:val="000000"/>
          <w:sz w:val="28"/>
        </w:rPr>
        <w:t>
      ағаш тығындарды орналастыру;</w:t>
      </w:r>
    </w:p>
    <w:bookmarkEnd w:id="5238"/>
    <w:bookmarkStart w:name="z5238" w:id="5239"/>
    <w:p>
      <w:pPr>
        <w:spacing w:after="0"/>
        <w:ind w:left="0"/>
        <w:jc w:val="both"/>
      </w:pPr>
      <w:r>
        <w:rPr>
          <w:rFonts w:ascii="Times New Roman"/>
          <w:b w:val="false"/>
          <w:i w:val="false"/>
          <w:color w:val="000000"/>
          <w:sz w:val="28"/>
        </w:rPr>
        <w:t>
      диаметрі 57 мм дейін құбырларды тиеу және жасыту;</w:t>
      </w:r>
    </w:p>
    <w:bookmarkEnd w:id="5239"/>
    <w:bookmarkStart w:name="z5239" w:id="5240"/>
    <w:p>
      <w:pPr>
        <w:spacing w:after="0"/>
        <w:ind w:left="0"/>
        <w:jc w:val="both"/>
      </w:pPr>
      <w:r>
        <w:rPr>
          <w:rFonts w:ascii="Times New Roman"/>
          <w:b w:val="false"/>
          <w:i w:val="false"/>
          <w:color w:val="000000"/>
          <w:sz w:val="28"/>
        </w:rPr>
        <w:t>
      кеменің жоғары білікті құбыр иілткіштің басшылығымен станокта жабдықтарды, аспаптарды орнату, алу, құбырларды бекіту кезінде жұмыстарды орындау, диаметрі 57 мм құбырлардың үлгілері бойынша станоктардағы иілгішті қызумен тексеру.</w:t>
      </w:r>
    </w:p>
    <w:bookmarkEnd w:id="5240"/>
    <w:bookmarkStart w:name="z5240" w:id="5241"/>
    <w:p>
      <w:pPr>
        <w:spacing w:after="0"/>
        <w:ind w:left="0"/>
        <w:jc w:val="both"/>
      </w:pPr>
      <w:r>
        <w:rPr>
          <w:rFonts w:ascii="Times New Roman"/>
          <w:b w:val="false"/>
          <w:i w:val="false"/>
          <w:color w:val="000000"/>
          <w:sz w:val="28"/>
        </w:rPr>
        <w:t xml:space="preserve">
      419. Білуге тиіс: </w:t>
      </w:r>
    </w:p>
    <w:bookmarkEnd w:id="5241"/>
    <w:bookmarkStart w:name="z5241" w:id="5242"/>
    <w:p>
      <w:pPr>
        <w:spacing w:after="0"/>
        <w:ind w:left="0"/>
        <w:jc w:val="both"/>
      </w:pPr>
      <w:r>
        <w:rPr>
          <w:rFonts w:ascii="Times New Roman"/>
          <w:b w:val="false"/>
          <w:i w:val="false"/>
          <w:color w:val="000000"/>
          <w:sz w:val="28"/>
        </w:rPr>
        <w:t>
      құбырлардың қабылдау өлшеулерін және сыртқы байқаулар ережелерін;</w:t>
      </w:r>
    </w:p>
    <w:bookmarkEnd w:id="5242"/>
    <w:bookmarkStart w:name="z5242" w:id="5243"/>
    <w:p>
      <w:pPr>
        <w:spacing w:after="0"/>
        <w:ind w:left="0"/>
        <w:jc w:val="both"/>
      </w:pPr>
      <w:r>
        <w:rPr>
          <w:rFonts w:ascii="Times New Roman"/>
          <w:b w:val="false"/>
          <w:i w:val="false"/>
          <w:color w:val="000000"/>
          <w:sz w:val="28"/>
        </w:rPr>
        <w:t xml:space="preserve">
      станоктардағы иілгіштің тәсілдері; </w:t>
      </w:r>
    </w:p>
    <w:bookmarkEnd w:id="5243"/>
    <w:bookmarkStart w:name="z5243" w:id="5244"/>
    <w:p>
      <w:pPr>
        <w:spacing w:after="0"/>
        <w:ind w:left="0"/>
        <w:jc w:val="both"/>
      </w:pPr>
      <w:r>
        <w:rPr>
          <w:rFonts w:ascii="Times New Roman"/>
          <w:b w:val="false"/>
          <w:i w:val="false"/>
          <w:color w:val="000000"/>
          <w:sz w:val="28"/>
        </w:rPr>
        <w:t xml:space="preserve">
      сортамент пен құбыр материалдардың маркаларын; </w:t>
      </w:r>
    </w:p>
    <w:bookmarkEnd w:id="5244"/>
    <w:bookmarkStart w:name="z5244" w:id="5245"/>
    <w:p>
      <w:pPr>
        <w:spacing w:after="0"/>
        <w:ind w:left="0"/>
        <w:jc w:val="both"/>
      </w:pPr>
      <w:r>
        <w:rPr>
          <w:rFonts w:ascii="Times New Roman"/>
          <w:b w:val="false"/>
          <w:i w:val="false"/>
          <w:color w:val="000000"/>
          <w:sz w:val="28"/>
        </w:rPr>
        <w:t xml:space="preserve">
      құбырлардың жабдығы жайлы негізгі қасиеттерін; </w:t>
      </w:r>
    </w:p>
    <w:bookmarkEnd w:id="5245"/>
    <w:bookmarkStart w:name="z5245" w:id="5246"/>
    <w:p>
      <w:pPr>
        <w:spacing w:after="0"/>
        <w:ind w:left="0"/>
        <w:jc w:val="both"/>
      </w:pPr>
      <w:r>
        <w:rPr>
          <w:rFonts w:ascii="Times New Roman"/>
          <w:b w:val="false"/>
          <w:i w:val="false"/>
          <w:color w:val="000000"/>
          <w:sz w:val="28"/>
        </w:rPr>
        <w:t>
      иілгіштердің бірыңғай радиустарын;</w:t>
      </w:r>
    </w:p>
    <w:bookmarkEnd w:id="5246"/>
    <w:bookmarkStart w:name="z5246" w:id="5247"/>
    <w:p>
      <w:pPr>
        <w:spacing w:after="0"/>
        <w:ind w:left="0"/>
        <w:jc w:val="both"/>
      </w:pPr>
      <w:r>
        <w:rPr>
          <w:rFonts w:ascii="Times New Roman"/>
          <w:b w:val="false"/>
          <w:i w:val="false"/>
          <w:color w:val="000000"/>
          <w:sz w:val="28"/>
        </w:rPr>
        <w:t>
      тексеру үлгілерін және иілгіштердің бақылау-өлшеу радиустарын;</w:t>
      </w:r>
    </w:p>
    <w:bookmarkEnd w:id="5247"/>
    <w:bookmarkStart w:name="z5247" w:id="5248"/>
    <w:p>
      <w:pPr>
        <w:spacing w:after="0"/>
        <w:ind w:left="0"/>
        <w:jc w:val="both"/>
      </w:pPr>
      <w:r>
        <w:rPr>
          <w:rFonts w:ascii="Times New Roman"/>
          <w:b w:val="false"/>
          <w:i w:val="false"/>
          <w:color w:val="000000"/>
          <w:sz w:val="28"/>
        </w:rPr>
        <w:t>
      тексерілетін үлгілер және бақылау-өлшеу аспабын;</w:t>
      </w:r>
    </w:p>
    <w:bookmarkEnd w:id="5248"/>
    <w:bookmarkStart w:name="z5248" w:id="5249"/>
    <w:p>
      <w:pPr>
        <w:spacing w:after="0"/>
        <w:ind w:left="0"/>
        <w:jc w:val="both"/>
      </w:pPr>
      <w:r>
        <w:rPr>
          <w:rFonts w:ascii="Times New Roman"/>
          <w:b w:val="false"/>
          <w:i w:val="false"/>
          <w:color w:val="000000"/>
          <w:sz w:val="28"/>
        </w:rPr>
        <w:t xml:space="preserve">
      консервіленуші материалдардың маркаларын; </w:t>
      </w:r>
    </w:p>
    <w:bookmarkEnd w:id="5249"/>
    <w:bookmarkStart w:name="z5249" w:id="5250"/>
    <w:p>
      <w:pPr>
        <w:spacing w:after="0"/>
        <w:ind w:left="0"/>
        <w:jc w:val="both"/>
      </w:pPr>
      <w:r>
        <w:rPr>
          <w:rFonts w:ascii="Times New Roman"/>
          <w:b w:val="false"/>
          <w:i w:val="false"/>
          <w:color w:val="000000"/>
          <w:sz w:val="28"/>
        </w:rPr>
        <w:t>
      құбырларды құммен толтыруға арналған құрылғыны;</w:t>
      </w:r>
    </w:p>
    <w:bookmarkEnd w:id="5250"/>
    <w:bookmarkStart w:name="z5250" w:id="5251"/>
    <w:p>
      <w:pPr>
        <w:spacing w:after="0"/>
        <w:ind w:left="0"/>
        <w:jc w:val="both"/>
      </w:pPr>
      <w:r>
        <w:rPr>
          <w:rFonts w:ascii="Times New Roman"/>
          <w:b w:val="false"/>
          <w:i w:val="false"/>
          <w:color w:val="000000"/>
          <w:sz w:val="28"/>
        </w:rPr>
        <w:t>
      қарапайым сызбаларды және схемалардың оқу ережелерін.</w:t>
      </w:r>
    </w:p>
    <w:bookmarkEnd w:id="5251"/>
    <w:bookmarkStart w:name="z5251" w:id="5252"/>
    <w:p>
      <w:pPr>
        <w:spacing w:after="0"/>
        <w:ind w:left="0"/>
        <w:jc w:val="both"/>
      </w:pPr>
      <w:r>
        <w:rPr>
          <w:rFonts w:ascii="Times New Roman"/>
          <w:b w:val="false"/>
          <w:i w:val="false"/>
          <w:color w:val="000000"/>
          <w:sz w:val="28"/>
        </w:rPr>
        <w:t>
      420. Жұмыс үлгілері:</w:t>
      </w:r>
    </w:p>
    <w:bookmarkEnd w:id="5252"/>
    <w:bookmarkStart w:name="z5252" w:id="5253"/>
    <w:p>
      <w:pPr>
        <w:spacing w:after="0"/>
        <w:ind w:left="0"/>
        <w:jc w:val="both"/>
      </w:pPr>
      <w:r>
        <w:rPr>
          <w:rFonts w:ascii="Times New Roman"/>
          <w:b w:val="false"/>
          <w:i w:val="false"/>
          <w:color w:val="000000"/>
          <w:sz w:val="28"/>
        </w:rPr>
        <w:t>
      1) құбырларды дайындау – станоктарда белгілеу, кескіндеу;</w:t>
      </w:r>
    </w:p>
    <w:bookmarkEnd w:id="5253"/>
    <w:bookmarkStart w:name="z5253" w:id="5254"/>
    <w:p>
      <w:pPr>
        <w:spacing w:after="0"/>
        <w:ind w:left="0"/>
        <w:jc w:val="both"/>
      </w:pPr>
      <w:r>
        <w:rPr>
          <w:rFonts w:ascii="Times New Roman"/>
          <w:b w:val="false"/>
          <w:i w:val="false"/>
          <w:color w:val="000000"/>
          <w:sz w:val="28"/>
        </w:rPr>
        <w:t>
      2) тығын ағаштар – айдау, орналастыру;</w:t>
      </w:r>
    </w:p>
    <w:bookmarkEnd w:id="5254"/>
    <w:bookmarkStart w:name="z5254" w:id="5255"/>
    <w:p>
      <w:pPr>
        <w:spacing w:after="0"/>
        <w:ind w:left="0"/>
        <w:jc w:val="both"/>
      </w:pPr>
      <w:r>
        <w:rPr>
          <w:rFonts w:ascii="Times New Roman"/>
          <w:b w:val="false"/>
          <w:i w:val="false"/>
          <w:color w:val="000000"/>
          <w:sz w:val="28"/>
        </w:rPr>
        <w:t>
      3) құбырлар – иілгіш алдында майлау, кесуден кейін құбырлардың соңын тазарту, калибрлеу және тәпілермен ойып кесу.</w:t>
      </w:r>
    </w:p>
    <w:bookmarkEnd w:id="5255"/>
    <w:bookmarkStart w:name="z5255" w:id="5256"/>
    <w:p>
      <w:pPr>
        <w:spacing w:after="0"/>
        <w:ind w:left="0"/>
        <w:jc w:val="both"/>
      </w:pPr>
      <w:r>
        <w:rPr>
          <w:rFonts w:ascii="Times New Roman"/>
          <w:b w:val="false"/>
          <w:i w:val="false"/>
          <w:color w:val="000000"/>
          <w:sz w:val="28"/>
        </w:rPr>
        <w:t>
      Параграф 3. Кемелік құбыриюші, 3-разряд</w:t>
      </w:r>
    </w:p>
    <w:bookmarkEnd w:id="5256"/>
    <w:bookmarkStart w:name="z5256" w:id="5257"/>
    <w:p>
      <w:pPr>
        <w:spacing w:after="0"/>
        <w:ind w:left="0"/>
        <w:jc w:val="both"/>
      </w:pPr>
      <w:r>
        <w:rPr>
          <w:rFonts w:ascii="Times New Roman"/>
          <w:b w:val="false"/>
          <w:i w:val="false"/>
          <w:color w:val="000000"/>
          <w:sz w:val="28"/>
        </w:rPr>
        <w:t>
      421. Жұмыс сипаттамасы:</w:t>
      </w:r>
    </w:p>
    <w:bookmarkEnd w:id="5257"/>
    <w:bookmarkStart w:name="z5257" w:id="5258"/>
    <w:p>
      <w:pPr>
        <w:spacing w:after="0"/>
        <w:ind w:left="0"/>
        <w:jc w:val="both"/>
      </w:pPr>
      <w:r>
        <w:rPr>
          <w:rFonts w:ascii="Times New Roman"/>
          <w:b w:val="false"/>
          <w:i w:val="false"/>
          <w:color w:val="000000"/>
          <w:sz w:val="28"/>
        </w:rPr>
        <w:t>
      диаметрі 76мм станоктарда, престерде және қызуы жоғары жиілік тоқтардың үлгілерінде, технологиялық карточкаларда, бөлшекті сызбаларда немесе кез келген бұрышпен әр түрлі жазықтықтағы өлшемдердің жазбалары иілгіш құбырларда әртүрлі болат маркаларынан және қорытпалардан (коррозияға төзімді және берік қорытпалардан басқа) жұмысты орындау;</w:t>
      </w:r>
    </w:p>
    <w:bookmarkEnd w:id="5258"/>
    <w:bookmarkStart w:name="z5258" w:id="5259"/>
    <w:p>
      <w:pPr>
        <w:spacing w:after="0"/>
        <w:ind w:left="0"/>
        <w:jc w:val="both"/>
      </w:pPr>
      <w:r>
        <w:rPr>
          <w:rFonts w:ascii="Times New Roman"/>
          <w:b w:val="false"/>
          <w:i w:val="false"/>
          <w:color w:val="000000"/>
          <w:sz w:val="28"/>
        </w:rPr>
        <w:t>
      престерде кез келген диаметрде болаттың және қорытпалардың әртүрлі маркаларын қысу, үлестіріп беру және құбырлардың соңын өңдеу;</w:t>
      </w:r>
    </w:p>
    <w:bookmarkEnd w:id="5259"/>
    <w:bookmarkStart w:name="z5259" w:id="5260"/>
    <w:p>
      <w:pPr>
        <w:spacing w:after="0"/>
        <w:ind w:left="0"/>
        <w:jc w:val="both"/>
      </w:pPr>
      <w:r>
        <w:rPr>
          <w:rFonts w:ascii="Times New Roman"/>
          <w:b w:val="false"/>
          <w:i w:val="false"/>
          <w:color w:val="000000"/>
          <w:sz w:val="28"/>
        </w:rPr>
        <w:t>
      құбыркесуші станоктарда ою оюлау;</w:t>
      </w:r>
    </w:p>
    <w:bookmarkEnd w:id="5260"/>
    <w:bookmarkStart w:name="z5260" w:id="5261"/>
    <w:p>
      <w:pPr>
        <w:spacing w:after="0"/>
        <w:ind w:left="0"/>
        <w:jc w:val="both"/>
      </w:pPr>
      <w:r>
        <w:rPr>
          <w:rFonts w:ascii="Times New Roman"/>
          <w:b w:val="false"/>
          <w:i w:val="false"/>
          <w:color w:val="000000"/>
          <w:sz w:val="28"/>
        </w:rPr>
        <w:t>
      құбырларды өндіріске қосу;</w:t>
      </w:r>
    </w:p>
    <w:bookmarkEnd w:id="5261"/>
    <w:bookmarkStart w:name="z5261" w:id="5262"/>
    <w:p>
      <w:pPr>
        <w:spacing w:after="0"/>
        <w:ind w:left="0"/>
        <w:jc w:val="both"/>
      </w:pPr>
      <w:r>
        <w:rPr>
          <w:rFonts w:ascii="Times New Roman"/>
          <w:b w:val="false"/>
          <w:i w:val="false"/>
          <w:color w:val="000000"/>
          <w:sz w:val="28"/>
        </w:rPr>
        <w:t>
      кез келген диаметрдегі әртүрлі болат және қорытпалар маркаларының иілгіш станоктан кейін құбырлардың соңын белгілеу және кесу;</w:t>
      </w:r>
    </w:p>
    <w:bookmarkEnd w:id="5262"/>
    <w:bookmarkStart w:name="z5262" w:id="5263"/>
    <w:p>
      <w:pPr>
        <w:spacing w:after="0"/>
        <w:ind w:left="0"/>
        <w:jc w:val="both"/>
      </w:pPr>
      <w:r>
        <w:rPr>
          <w:rFonts w:ascii="Times New Roman"/>
          <w:b w:val="false"/>
          <w:i w:val="false"/>
          <w:color w:val="000000"/>
          <w:sz w:val="28"/>
        </w:rPr>
        <w:t>
      дәнекерлеуден кейін құбырлар мен фланецтердің соңын өткізу;</w:t>
      </w:r>
    </w:p>
    <w:bookmarkEnd w:id="5263"/>
    <w:bookmarkStart w:name="z5263" w:id="5264"/>
    <w:p>
      <w:pPr>
        <w:spacing w:after="0"/>
        <w:ind w:left="0"/>
        <w:jc w:val="both"/>
      </w:pPr>
      <w:r>
        <w:rPr>
          <w:rFonts w:ascii="Times New Roman"/>
          <w:b w:val="false"/>
          <w:i w:val="false"/>
          <w:color w:val="000000"/>
          <w:sz w:val="28"/>
        </w:rPr>
        <w:t>
      қызмет көрсететін құбыриілгіш станоктар мен престердің жөнделуі.</w:t>
      </w:r>
    </w:p>
    <w:bookmarkEnd w:id="5264"/>
    <w:bookmarkStart w:name="z5264" w:id="5265"/>
    <w:p>
      <w:pPr>
        <w:spacing w:after="0"/>
        <w:ind w:left="0"/>
        <w:jc w:val="both"/>
      </w:pPr>
      <w:r>
        <w:rPr>
          <w:rFonts w:ascii="Times New Roman"/>
          <w:b w:val="false"/>
          <w:i w:val="false"/>
          <w:color w:val="000000"/>
          <w:sz w:val="28"/>
        </w:rPr>
        <w:t xml:space="preserve">
      422. Білуге тиіс: </w:t>
      </w:r>
    </w:p>
    <w:bookmarkEnd w:id="5265"/>
    <w:bookmarkStart w:name="z5265" w:id="5266"/>
    <w:p>
      <w:pPr>
        <w:spacing w:after="0"/>
        <w:ind w:left="0"/>
        <w:jc w:val="both"/>
      </w:pPr>
      <w:r>
        <w:rPr>
          <w:rFonts w:ascii="Times New Roman"/>
          <w:b w:val="false"/>
          <w:i w:val="false"/>
          <w:color w:val="000000"/>
          <w:sz w:val="28"/>
        </w:rPr>
        <w:t xml:space="preserve">
      диаметрі 76 мм дейінгі иілгіш құбырлар, оюлап кескіндейтін станоктар, престер, фланецтер және құбырлардың соңдары үшін қызуы жоғары жиілік токтарының құрылғысын, мінездемесі мен қанау ережелерін; </w:t>
      </w:r>
    </w:p>
    <w:bookmarkEnd w:id="5266"/>
    <w:bookmarkStart w:name="z5266" w:id="5267"/>
    <w:p>
      <w:pPr>
        <w:spacing w:after="0"/>
        <w:ind w:left="0"/>
        <w:jc w:val="both"/>
      </w:pPr>
      <w:r>
        <w:rPr>
          <w:rFonts w:ascii="Times New Roman"/>
          <w:b w:val="false"/>
          <w:i w:val="false"/>
          <w:color w:val="000000"/>
          <w:sz w:val="28"/>
        </w:rPr>
        <w:t>
      сертификаттарға сәйкес құбырлардың қабылдау ережелерін;</w:t>
      </w:r>
    </w:p>
    <w:bookmarkEnd w:id="5267"/>
    <w:bookmarkStart w:name="z5267" w:id="5268"/>
    <w:p>
      <w:pPr>
        <w:spacing w:after="0"/>
        <w:ind w:left="0"/>
        <w:jc w:val="both"/>
      </w:pPr>
      <w:r>
        <w:rPr>
          <w:rFonts w:ascii="Times New Roman"/>
          <w:b w:val="false"/>
          <w:i w:val="false"/>
          <w:color w:val="000000"/>
          <w:sz w:val="28"/>
        </w:rPr>
        <w:t>
      есеп-қисабының күрделілігі орташа сызбалардың, құбыр жүргізу схемаларының оқу ережелерін;</w:t>
      </w:r>
    </w:p>
    <w:bookmarkEnd w:id="5268"/>
    <w:bookmarkStart w:name="z5268" w:id="5269"/>
    <w:p>
      <w:pPr>
        <w:spacing w:after="0"/>
        <w:ind w:left="0"/>
        <w:jc w:val="both"/>
      </w:pPr>
      <w:r>
        <w:rPr>
          <w:rFonts w:ascii="Times New Roman"/>
          <w:b w:val="false"/>
          <w:i w:val="false"/>
          <w:color w:val="000000"/>
          <w:sz w:val="28"/>
        </w:rPr>
        <w:t>
      жай конструкциядағы құбырлардың ұзындық өлшемін.</w:t>
      </w:r>
    </w:p>
    <w:bookmarkEnd w:id="5269"/>
    <w:bookmarkStart w:name="z5269" w:id="5270"/>
    <w:p>
      <w:pPr>
        <w:spacing w:after="0"/>
        <w:ind w:left="0"/>
        <w:jc w:val="both"/>
      </w:pPr>
      <w:r>
        <w:rPr>
          <w:rFonts w:ascii="Times New Roman"/>
          <w:b w:val="false"/>
          <w:i w:val="false"/>
          <w:color w:val="000000"/>
          <w:sz w:val="28"/>
        </w:rPr>
        <w:t>
      423. Жұмыс үлгілері:</w:t>
      </w:r>
    </w:p>
    <w:bookmarkEnd w:id="5270"/>
    <w:bookmarkStart w:name="z5270" w:id="5271"/>
    <w:p>
      <w:pPr>
        <w:spacing w:after="0"/>
        <w:ind w:left="0"/>
        <w:jc w:val="both"/>
      </w:pPr>
      <w:r>
        <w:rPr>
          <w:rFonts w:ascii="Times New Roman"/>
          <w:b w:val="false"/>
          <w:i w:val="false"/>
          <w:color w:val="000000"/>
          <w:sz w:val="28"/>
        </w:rPr>
        <w:t>
      1) құбырлардан жасалған жылан түтіктер– станоктарда иілгіш;</w:t>
      </w:r>
    </w:p>
    <w:bookmarkEnd w:id="5271"/>
    <w:bookmarkStart w:name="z5271" w:id="5272"/>
    <w:p>
      <w:pPr>
        <w:spacing w:after="0"/>
        <w:ind w:left="0"/>
        <w:jc w:val="both"/>
      </w:pPr>
      <w:r>
        <w:rPr>
          <w:rFonts w:ascii="Times New Roman"/>
          <w:b w:val="false"/>
          <w:i w:val="false"/>
          <w:color w:val="000000"/>
          <w:sz w:val="28"/>
        </w:rPr>
        <w:t>
      2) стақандар – даярлау;</w:t>
      </w:r>
    </w:p>
    <w:bookmarkEnd w:id="5272"/>
    <w:bookmarkStart w:name="z5272" w:id="5273"/>
    <w:p>
      <w:pPr>
        <w:spacing w:after="0"/>
        <w:ind w:left="0"/>
        <w:jc w:val="both"/>
      </w:pPr>
      <w:r>
        <w:rPr>
          <w:rFonts w:ascii="Times New Roman"/>
          <w:b w:val="false"/>
          <w:i w:val="false"/>
          <w:color w:val="000000"/>
          <w:sz w:val="28"/>
        </w:rPr>
        <w:t>
      3) құбырлар – құбыркескіш станоктарда ою кесу;</w:t>
      </w:r>
    </w:p>
    <w:bookmarkEnd w:id="5273"/>
    <w:bookmarkStart w:name="z5273" w:id="5274"/>
    <w:p>
      <w:pPr>
        <w:spacing w:after="0"/>
        <w:ind w:left="0"/>
        <w:jc w:val="both"/>
      </w:pPr>
      <w:r>
        <w:rPr>
          <w:rFonts w:ascii="Times New Roman"/>
          <w:b w:val="false"/>
          <w:i w:val="false"/>
          <w:color w:val="000000"/>
          <w:sz w:val="28"/>
        </w:rPr>
        <w:t>
      4) құбырлар – станоктарда қызуы жоғары жиілік тоғымен жасыту.</w:t>
      </w:r>
    </w:p>
    <w:bookmarkEnd w:id="5274"/>
    <w:bookmarkStart w:name="z5274" w:id="5275"/>
    <w:p>
      <w:pPr>
        <w:spacing w:after="0"/>
        <w:ind w:left="0"/>
        <w:jc w:val="both"/>
      </w:pPr>
      <w:r>
        <w:rPr>
          <w:rFonts w:ascii="Times New Roman"/>
          <w:b w:val="false"/>
          <w:i w:val="false"/>
          <w:color w:val="000000"/>
          <w:sz w:val="28"/>
        </w:rPr>
        <w:t>
      Қолмен жасалатын жұмыстарда</w:t>
      </w:r>
    </w:p>
    <w:bookmarkEnd w:id="5275"/>
    <w:bookmarkStart w:name="z5275" w:id="5276"/>
    <w:p>
      <w:pPr>
        <w:spacing w:after="0"/>
        <w:ind w:left="0"/>
        <w:jc w:val="both"/>
      </w:pPr>
      <w:r>
        <w:rPr>
          <w:rFonts w:ascii="Times New Roman"/>
          <w:b w:val="false"/>
          <w:i w:val="false"/>
          <w:color w:val="000000"/>
          <w:sz w:val="28"/>
        </w:rPr>
        <w:t>
      424. Жұмыс сипаттамасы:</w:t>
      </w:r>
    </w:p>
    <w:bookmarkEnd w:id="5276"/>
    <w:bookmarkStart w:name="z5276" w:id="5277"/>
    <w:p>
      <w:pPr>
        <w:spacing w:after="0"/>
        <w:ind w:left="0"/>
        <w:jc w:val="both"/>
      </w:pPr>
      <w:r>
        <w:rPr>
          <w:rFonts w:ascii="Times New Roman"/>
          <w:b w:val="false"/>
          <w:i w:val="false"/>
          <w:color w:val="000000"/>
          <w:sz w:val="28"/>
        </w:rPr>
        <w:t>
      бір жазықтықта станокта июге келмейтін диаметрі 76 мм дейінгі құбырларды ию кезінде жұмыстарды орындау;</w:t>
      </w:r>
    </w:p>
    <w:bookmarkEnd w:id="5277"/>
    <w:bookmarkStart w:name="z5277" w:id="5278"/>
    <w:p>
      <w:pPr>
        <w:spacing w:after="0"/>
        <w:ind w:left="0"/>
        <w:jc w:val="both"/>
      </w:pPr>
      <w:r>
        <w:rPr>
          <w:rFonts w:ascii="Times New Roman"/>
          <w:b w:val="false"/>
          <w:i w:val="false"/>
          <w:color w:val="000000"/>
          <w:sz w:val="28"/>
        </w:rPr>
        <w:t>
      диаметрі 57 мм дейін құбырларды қолмен және құмтолтырушы құрылғыда құммен толтыру;</w:t>
      </w:r>
    </w:p>
    <w:bookmarkEnd w:id="5278"/>
    <w:bookmarkStart w:name="z5278" w:id="5279"/>
    <w:p>
      <w:pPr>
        <w:spacing w:after="0"/>
        <w:ind w:left="0"/>
        <w:jc w:val="both"/>
      </w:pPr>
      <w:r>
        <w:rPr>
          <w:rFonts w:ascii="Times New Roman"/>
          <w:b w:val="false"/>
          <w:i w:val="false"/>
          <w:color w:val="000000"/>
          <w:sz w:val="28"/>
        </w:rPr>
        <w:t>
      ағаш тығындарды орналастыру;</w:t>
      </w:r>
    </w:p>
    <w:bookmarkEnd w:id="5279"/>
    <w:bookmarkStart w:name="z5279" w:id="5280"/>
    <w:p>
      <w:pPr>
        <w:spacing w:after="0"/>
        <w:ind w:left="0"/>
        <w:jc w:val="both"/>
      </w:pPr>
      <w:r>
        <w:rPr>
          <w:rFonts w:ascii="Times New Roman"/>
          <w:b w:val="false"/>
          <w:i w:val="false"/>
          <w:color w:val="000000"/>
          <w:sz w:val="28"/>
        </w:rPr>
        <w:t>
      диаметрі 57 мм дейін құбырларды тиеу және жасыту;</w:t>
      </w:r>
    </w:p>
    <w:bookmarkEnd w:id="5280"/>
    <w:bookmarkStart w:name="z5280" w:id="5281"/>
    <w:p>
      <w:pPr>
        <w:spacing w:after="0"/>
        <w:ind w:left="0"/>
        <w:jc w:val="both"/>
      </w:pPr>
      <w:r>
        <w:rPr>
          <w:rFonts w:ascii="Times New Roman"/>
          <w:b w:val="false"/>
          <w:i w:val="false"/>
          <w:color w:val="000000"/>
          <w:sz w:val="28"/>
        </w:rPr>
        <w:t>
      құралдар бойынша құбырлардағы температурасының қызуын анықтау.</w:t>
      </w:r>
    </w:p>
    <w:bookmarkEnd w:id="5281"/>
    <w:bookmarkStart w:name="z5281" w:id="5282"/>
    <w:p>
      <w:pPr>
        <w:spacing w:after="0"/>
        <w:ind w:left="0"/>
        <w:jc w:val="both"/>
      </w:pPr>
      <w:r>
        <w:rPr>
          <w:rFonts w:ascii="Times New Roman"/>
          <w:b w:val="false"/>
          <w:i w:val="false"/>
          <w:color w:val="000000"/>
          <w:sz w:val="28"/>
        </w:rPr>
        <w:t xml:space="preserve">
      425. Білуге тиіс: </w:t>
      </w:r>
    </w:p>
    <w:bookmarkEnd w:id="5282"/>
    <w:bookmarkStart w:name="z5282" w:id="5283"/>
    <w:p>
      <w:pPr>
        <w:spacing w:after="0"/>
        <w:ind w:left="0"/>
        <w:jc w:val="both"/>
      </w:pPr>
      <w:r>
        <w:rPr>
          <w:rFonts w:ascii="Times New Roman"/>
          <w:b w:val="false"/>
          <w:i w:val="false"/>
          <w:color w:val="000000"/>
          <w:sz w:val="28"/>
        </w:rPr>
        <w:t xml:space="preserve">
      диаметрі 76 мм дейінгі қызу иілгіш құбырлардың жүйелілігі мен әдістерін; </w:t>
      </w:r>
    </w:p>
    <w:bookmarkEnd w:id="5283"/>
    <w:bookmarkStart w:name="z5283" w:id="5284"/>
    <w:p>
      <w:pPr>
        <w:spacing w:after="0"/>
        <w:ind w:left="0"/>
        <w:jc w:val="both"/>
      </w:pPr>
      <w:r>
        <w:rPr>
          <w:rFonts w:ascii="Times New Roman"/>
          <w:b w:val="false"/>
          <w:i w:val="false"/>
          <w:color w:val="000000"/>
          <w:sz w:val="28"/>
        </w:rPr>
        <w:t>
      букесулік және электр дәнекерлеуші аспаптар мен жабдықтардың қызмет ету ережелерін;</w:t>
      </w:r>
    </w:p>
    <w:bookmarkEnd w:id="5284"/>
    <w:bookmarkStart w:name="z5284" w:id="5285"/>
    <w:p>
      <w:pPr>
        <w:spacing w:after="0"/>
        <w:ind w:left="0"/>
        <w:jc w:val="both"/>
      </w:pPr>
      <w:r>
        <w:rPr>
          <w:rFonts w:ascii="Times New Roman"/>
          <w:b w:val="false"/>
          <w:i w:val="false"/>
          <w:color w:val="000000"/>
          <w:sz w:val="28"/>
        </w:rPr>
        <w:t>
      геометриясы қарапайым құбырларды иілту кезінде ұзындығын есептеу.</w:t>
      </w:r>
    </w:p>
    <w:bookmarkEnd w:id="5285"/>
    <w:bookmarkStart w:name="z5285" w:id="5286"/>
    <w:p>
      <w:pPr>
        <w:spacing w:after="0"/>
        <w:ind w:left="0"/>
        <w:jc w:val="both"/>
      </w:pPr>
      <w:r>
        <w:rPr>
          <w:rFonts w:ascii="Times New Roman"/>
          <w:b w:val="false"/>
          <w:i w:val="false"/>
          <w:color w:val="000000"/>
          <w:sz w:val="28"/>
        </w:rPr>
        <w:t>
      426. Жұмыс үлгілері:</w:t>
      </w:r>
    </w:p>
    <w:bookmarkEnd w:id="5286"/>
    <w:bookmarkStart w:name="z5286" w:id="5287"/>
    <w:p>
      <w:pPr>
        <w:spacing w:after="0"/>
        <w:ind w:left="0"/>
        <w:jc w:val="both"/>
      </w:pPr>
      <w:r>
        <w:rPr>
          <w:rFonts w:ascii="Times New Roman"/>
          <w:b w:val="false"/>
          <w:i w:val="false"/>
          <w:color w:val="000000"/>
          <w:sz w:val="28"/>
        </w:rPr>
        <w:t>
      1) құбырлардан жасалған жылан түтіктер– қызумен иілгіш;</w:t>
      </w:r>
    </w:p>
    <w:bookmarkEnd w:id="5287"/>
    <w:bookmarkStart w:name="z5287" w:id="5288"/>
    <w:p>
      <w:pPr>
        <w:spacing w:after="0"/>
        <w:ind w:left="0"/>
        <w:jc w:val="both"/>
      </w:pPr>
      <w:r>
        <w:rPr>
          <w:rFonts w:ascii="Times New Roman"/>
          <w:b w:val="false"/>
          <w:i w:val="false"/>
          <w:color w:val="000000"/>
          <w:sz w:val="28"/>
        </w:rPr>
        <w:t>
      2) диаметрі 76 мм тегіс компенсаторлар – даярлау;</w:t>
      </w:r>
    </w:p>
    <w:bookmarkEnd w:id="5288"/>
    <w:bookmarkStart w:name="z5288" w:id="5289"/>
    <w:p>
      <w:pPr>
        <w:spacing w:after="0"/>
        <w:ind w:left="0"/>
        <w:jc w:val="both"/>
      </w:pPr>
      <w:r>
        <w:rPr>
          <w:rFonts w:ascii="Times New Roman"/>
          <w:b w:val="false"/>
          <w:i w:val="false"/>
          <w:color w:val="000000"/>
          <w:sz w:val="28"/>
        </w:rPr>
        <w:t>
      3) диаметрі аз радиустарымен құбырлар – бір жазықтықта қыздыру;</w:t>
      </w:r>
    </w:p>
    <w:bookmarkEnd w:id="5289"/>
    <w:bookmarkStart w:name="z5289" w:id="5290"/>
    <w:p>
      <w:pPr>
        <w:spacing w:after="0"/>
        <w:ind w:left="0"/>
        <w:jc w:val="both"/>
      </w:pPr>
      <w:r>
        <w:rPr>
          <w:rFonts w:ascii="Times New Roman"/>
          <w:b w:val="false"/>
          <w:i w:val="false"/>
          <w:color w:val="000000"/>
          <w:sz w:val="28"/>
        </w:rPr>
        <w:t>
      4) диаметрі 76 мм пластмасса құбырлар – әртүрлі жазықтықтарда иілгіш.</w:t>
      </w:r>
    </w:p>
    <w:bookmarkEnd w:id="5290"/>
    <w:bookmarkStart w:name="z5290" w:id="5291"/>
    <w:p>
      <w:pPr>
        <w:spacing w:after="0"/>
        <w:ind w:left="0"/>
        <w:jc w:val="both"/>
      </w:pPr>
      <w:r>
        <w:rPr>
          <w:rFonts w:ascii="Times New Roman"/>
          <w:b w:val="false"/>
          <w:i w:val="false"/>
          <w:color w:val="000000"/>
          <w:sz w:val="28"/>
        </w:rPr>
        <w:t>
      Параграф 4. Кемелік құбыриюші, 4-разряд</w:t>
      </w:r>
    </w:p>
    <w:bookmarkEnd w:id="5291"/>
    <w:bookmarkStart w:name="z5291" w:id="5292"/>
    <w:p>
      <w:pPr>
        <w:spacing w:after="0"/>
        <w:ind w:left="0"/>
        <w:jc w:val="both"/>
      </w:pPr>
      <w:r>
        <w:rPr>
          <w:rFonts w:ascii="Times New Roman"/>
          <w:b w:val="false"/>
          <w:i w:val="false"/>
          <w:color w:val="000000"/>
          <w:sz w:val="28"/>
        </w:rPr>
        <w:t>
      Станок жұмыстарында</w:t>
      </w:r>
    </w:p>
    <w:bookmarkEnd w:id="5292"/>
    <w:bookmarkStart w:name="z5292" w:id="5293"/>
    <w:p>
      <w:pPr>
        <w:spacing w:after="0"/>
        <w:ind w:left="0"/>
        <w:jc w:val="both"/>
      </w:pPr>
      <w:r>
        <w:rPr>
          <w:rFonts w:ascii="Times New Roman"/>
          <w:b w:val="false"/>
          <w:i w:val="false"/>
          <w:color w:val="000000"/>
          <w:sz w:val="28"/>
        </w:rPr>
        <w:t>
      427. Жұмыс сипаттамасы:</w:t>
      </w:r>
    </w:p>
    <w:bookmarkEnd w:id="5293"/>
    <w:bookmarkStart w:name="z5293" w:id="5294"/>
    <w:p>
      <w:pPr>
        <w:spacing w:after="0"/>
        <w:ind w:left="0"/>
        <w:jc w:val="both"/>
      </w:pPr>
      <w:r>
        <w:rPr>
          <w:rFonts w:ascii="Times New Roman"/>
          <w:b w:val="false"/>
          <w:i w:val="false"/>
          <w:color w:val="000000"/>
          <w:sz w:val="28"/>
        </w:rPr>
        <w:t>
      диаметрі 76 мм бастап 150 мм дейін станоктарда, престерде және қызуы жоғары жиілік тоқтардың үлгілерінде, технологиялық карточкаларда, бөлшекті сызбаларда немесе кез келген бұрышпен әр түрлі жазықтықтағы өлшемдердің жазбалары мен диаметрі 76 мм иілгіш құбырларда әртүрлі болат маркаларынан және қорытпалардан (коррозияға төзімді және берік қорытпалардан басқа) жұмысты орындау;</w:t>
      </w:r>
    </w:p>
    <w:bookmarkEnd w:id="5294"/>
    <w:bookmarkStart w:name="z5294" w:id="5295"/>
    <w:p>
      <w:pPr>
        <w:spacing w:after="0"/>
        <w:ind w:left="0"/>
        <w:jc w:val="both"/>
      </w:pPr>
      <w:r>
        <w:rPr>
          <w:rFonts w:ascii="Times New Roman"/>
          <w:b w:val="false"/>
          <w:i w:val="false"/>
          <w:color w:val="000000"/>
          <w:sz w:val="28"/>
        </w:rPr>
        <w:t>
      қызмет көрсетілетін станоктарды күйге келтіруі.</w:t>
      </w:r>
    </w:p>
    <w:bookmarkEnd w:id="5295"/>
    <w:bookmarkStart w:name="z5295" w:id="5296"/>
    <w:p>
      <w:pPr>
        <w:spacing w:after="0"/>
        <w:ind w:left="0"/>
        <w:jc w:val="both"/>
      </w:pPr>
      <w:r>
        <w:rPr>
          <w:rFonts w:ascii="Times New Roman"/>
          <w:b w:val="false"/>
          <w:i w:val="false"/>
          <w:color w:val="000000"/>
          <w:sz w:val="28"/>
        </w:rPr>
        <w:t xml:space="preserve">
      428. Білуге тиіс: </w:t>
      </w:r>
    </w:p>
    <w:bookmarkEnd w:id="5296"/>
    <w:bookmarkStart w:name="z5296" w:id="5297"/>
    <w:p>
      <w:pPr>
        <w:spacing w:after="0"/>
        <w:ind w:left="0"/>
        <w:jc w:val="both"/>
      </w:pPr>
      <w:r>
        <w:rPr>
          <w:rFonts w:ascii="Times New Roman"/>
          <w:b w:val="false"/>
          <w:i w:val="false"/>
          <w:color w:val="000000"/>
          <w:sz w:val="28"/>
        </w:rPr>
        <w:t>
      диаметрі 76 мм бастап 150 мм дейін станоктарда құбырларды ию үшін құбырларды қыздыратын жоғары жиілікті токтардың құрылғысын, сипаттамасын және пайдалану ережесін; күрделі сызбалардың, құбыр жүргізу схемаларының оқу ережелерін;</w:t>
      </w:r>
    </w:p>
    <w:bookmarkEnd w:id="5297"/>
    <w:bookmarkStart w:name="z5297" w:id="5298"/>
    <w:p>
      <w:pPr>
        <w:spacing w:after="0"/>
        <w:ind w:left="0"/>
        <w:jc w:val="both"/>
      </w:pPr>
      <w:r>
        <w:rPr>
          <w:rFonts w:ascii="Times New Roman"/>
          <w:b w:val="false"/>
          <w:i w:val="false"/>
          <w:color w:val="000000"/>
          <w:sz w:val="28"/>
        </w:rPr>
        <w:t>
      күрделілігі орташа құбырлардың ұзындық өлшемін есептеу.</w:t>
      </w:r>
    </w:p>
    <w:bookmarkEnd w:id="5298"/>
    <w:bookmarkStart w:name="z5298" w:id="5299"/>
    <w:p>
      <w:pPr>
        <w:spacing w:after="0"/>
        <w:ind w:left="0"/>
        <w:jc w:val="both"/>
      </w:pPr>
      <w:r>
        <w:rPr>
          <w:rFonts w:ascii="Times New Roman"/>
          <w:b w:val="false"/>
          <w:i w:val="false"/>
          <w:color w:val="000000"/>
          <w:sz w:val="28"/>
        </w:rPr>
        <w:t>
      429. Жұмыс үлгілері:</w:t>
      </w:r>
    </w:p>
    <w:bookmarkEnd w:id="5299"/>
    <w:bookmarkStart w:name="z5299" w:id="5300"/>
    <w:p>
      <w:pPr>
        <w:spacing w:after="0"/>
        <w:ind w:left="0"/>
        <w:jc w:val="both"/>
      </w:pPr>
      <w:r>
        <w:rPr>
          <w:rFonts w:ascii="Times New Roman"/>
          <w:b w:val="false"/>
          <w:i w:val="false"/>
          <w:color w:val="000000"/>
          <w:sz w:val="28"/>
        </w:rPr>
        <w:t>
      1) құбырлардан жасалған көп қатарлы жылан түтіктер– станоктарда ию.</w:t>
      </w:r>
    </w:p>
    <w:bookmarkEnd w:id="5300"/>
    <w:bookmarkStart w:name="z5300" w:id="5301"/>
    <w:p>
      <w:pPr>
        <w:spacing w:after="0"/>
        <w:ind w:left="0"/>
        <w:jc w:val="both"/>
      </w:pPr>
      <w:r>
        <w:rPr>
          <w:rFonts w:ascii="Times New Roman"/>
          <w:b w:val="false"/>
          <w:i w:val="false"/>
          <w:color w:val="000000"/>
          <w:sz w:val="28"/>
        </w:rPr>
        <w:t>
      Қолмен жасалатын жұмыстарда</w:t>
      </w:r>
    </w:p>
    <w:bookmarkEnd w:id="5301"/>
    <w:bookmarkStart w:name="z5301" w:id="5302"/>
    <w:p>
      <w:pPr>
        <w:spacing w:after="0"/>
        <w:ind w:left="0"/>
        <w:jc w:val="both"/>
      </w:pPr>
      <w:r>
        <w:rPr>
          <w:rFonts w:ascii="Times New Roman"/>
          <w:b w:val="false"/>
          <w:i w:val="false"/>
          <w:color w:val="000000"/>
          <w:sz w:val="28"/>
        </w:rPr>
        <w:t>
      430. Жұмыс сипаттамасы:</w:t>
      </w:r>
    </w:p>
    <w:bookmarkEnd w:id="5302"/>
    <w:bookmarkStart w:name="z5302" w:id="5303"/>
    <w:p>
      <w:pPr>
        <w:spacing w:after="0"/>
        <w:ind w:left="0"/>
        <w:jc w:val="both"/>
      </w:pPr>
      <w:r>
        <w:rPr>
          <w:rFonts w:ascii="Times New Roman"/>
          <w:b w:val="false"/>
          <w:i w:val="false"/>
          <w:color w:val="000000"/>
          <w:sz w:val="28"/>
        </w:rPr>
        <w:t xml:space="preserve">
      бір жазықтықта диаметрі 76 мм бастап 150 мм дейінгі құбырларды қызумен иілту және әртүрлі жазықтықта, станокта июге келмейтін диаметрі 76мм дейін құбырларды ию кезінде жұмыстарды орындау. </w:t>
      </w:r>
    </w:p>
    <w:bookmarkEnd w:id="5303"/>
    <w:bookmarkStart w:name="z5303" w:id="5304"/>
    <w:p>
      <w:pPr>
        <w:spacing w:after="0"/>
        <w:ind w:left="0"/>
        <w:jc w:val="both"/>
      </w:pPr>
      <w:r>
        <w:rPr>
          <w:rFonts w:ascii="Times New Roman"/>
          <w:b w:val="false"/>
          <w:i w:val="false"/>
          <w:color w:val="000000"/>
          <w:sz w:val="28"/>
        </w:rPr>
        <w:t>
      құбырлардың қызу температурасын түсі бойынша анықтау.</w:t>
      </w:r>
    </w:p>
    <w:bookmarkEnd w:id="5304"/>
    <w:bookmarkStart w:name="z5304" w:id="5305"/>
    <w:p>
      <w:pPr>
        <w:spacing w:after="0"/>
        <w:ind w:left="0"/>
        <w:jc w:val="both"/>
      </w:pPr>
      <w:r>
        <w:rPr>
          <w:rFonts w:ascii="Times New Roman"/>
          <w:b w:val="false"/>
          <w:i w:val="false"/>
          <w:color w:val="000000"/>
          <w:sz w:val="28"/>
        </w:rPr>
        <w:t xml:space="preserve">
      431. Білуге тиіс: </w:t>
      </w:r>
    </w:p>
    <w:bookmarkEnd w:id="5305"/>
    <w:bookmarkStart w:name="z5305" w:id="5306"/>
    <w:p>
      <w:pPr>
        <w:spacing w:after="0"/>
        <w:ind w:left="0"/>
        <w:jc w:val="both"/>
      </w:pPr>
      <w:r>
        <w:rPr>
          <w:rFonts w:ascii="Times New Roman"/>
          <w:b w:val="false"/>
          <w:i w:val="false"/>
          <w:color w:val="000000"/>
          <w:sz w:val="28"/>
        </w:rPr>
        <w:t xml:space="preserve">
      76 мм бастап 150 мм дейінгі құбырларды қызумен иілтудің жүйелілігі мен әдістерін; </w:t>
      </w:r>
    </w:p>
    <w:bookmarkEnd w:id="5306"/>
    <w:bookmarkStart w:name="z5306" w:id="5307"/>
    <w:p>
      <w:pPr>
        <w:spacing w:after="0"/>
        <w:ind w:left="0"/>
        <w:jc w:val="both"/>
      </w:pPr>
      <w:r>
        <w:rPr>
          <w:rFonts w:ascii="Times New Roman"/>
          <w:b w:val="false"/>
          <w:i w:val="false"/>
          <w:color w:val="000000"/>
          <w:sz w:val="28"/>
        </w:rPr>
        <w:t>
      геометриясы орташа күрделі құбырларды иілту кезінде ұзындығын есептеу.</w:t>
      </w:r>
    </w:p>
    <w:bookmarkEnd w:id="5307"/>
    <w:bookmarkStart w:name="z5307" w:id="5308"/>
    <w:p>
      <w:pPr>
        <w:spacing w:after="0"/>
        <w:ind w:left="0"/>
        <w:jc w:val="both"/>
      </w:pPr>
      <w:r>
        <w:rPr>
          <w:rFonts w:ascii="Times New Roman"/>
          <w:b w:val="false"/>
          <w:i w:val="false"/>
          <w:color w:val="000000"/>
          <w:sz w:val="28"/>
        </w:rPr>
        <w:t>
      432. Жұмыс үлгілері:</w:t>
      </w:r>
    </w:p>
    <w:bookmarkEnd w:id="5308"/>
    <w:bookmarkStart w:name="z5308" w:id="5309"/>
    <w:p>
      <w:pPr>
        <w:spacing w:after="0"/>
        <w:ind w:left="0"/>
        <w:jc w:val="both"/>
      </w:pPr>
      <w:r>
        <w:rPr>
          <w:rFonts w:ascii="Times New Roman"/>
          <w:b w:val="false"/>
          <w:i w:val="false"/>
          <w:color w:val="000000"/>
          <w:sz w:val="28"/>
        </w:rPr>
        <w:t>
      1) құбырлардан жасалған көп қатарлы жылан түтіктер – қызумен иілгіш;</w:t>
      </w:r>
    </w:p>
    <w:bookmarkEnd w:id="5309"/>
    <w:bookmarkStart w:name="z5309" w:id="5310"/>
    <w:p>
      <w:pPr>
        <w:spacing w:after="0"/>
        <w:ind w:left="0"/>
        <w:jc w:val="both"/>
      </w:pPr>
      <w:r>
        <w:rPr>
          <w:rFonts w:ascii="Times New Roman"/>
          <w:b w:val="false"/>
          <w:i w:val="false"/>
          <w:color w:val="000000"/>
          <w:sz w:val="28"/>
        </w:rPr>
        <w:t>
      2) диаметрі 76 мм -150 мм тегіс компенсаторлар – жасау;</w:t>
      </w:r>
    </w:p>
    <w:bookmarkEnd w:id="5310"/>
    <w:bookmarkStart w:name="z5310" w:id="5311"/>
    <w:p>
      <w:pPr>
        <w:spacing w:after="0"/>
        <w:ind w:left="0"/>
        <w:jc w:val="both"/>
      </w:pPr>
      <w:r>
        <w:rPr>
          <w:rFonts w:ascii="Times New Roman"/>
          <w:b w:val="false"/>
          <w:i w:val="false"/>
          <w:color w:val="000000"/>
          <w:sz w:val="28"/>
        </w:rPr>
        <w:t>
      3) диаметрі 76 мм-150 мм пластмассалы құбырлар – әртүрлі жазықтықтарда иілгіш;</w:t>
      </w:r>
    </w:p>
    <w:bookmarkEnd w:id="5311"/>
    <w:bookmarkStart w:name="z5311" w:id="5312"/>
    <w:p>
      <w:pPr>
        <w:spacing w:after="0"/>
        <w:ind w:left="0"/>
        <w:jc w:val="both"/>
      </w:pPr>
      <w:r>
        <w:rPr>
          <w:rFonts w:ascii="Times New Roman"/>
          <w:b w:val="false"/>
          <w:i w:val="false"/>
          <w:color w:val="000000"/>
          <w:sz w:val="28"/>
        </w:rPr>
        <w:t xml:space="preserve">
      4) шағын радиуста иілген диаметрі 76 мм-ден 150 мм дейін құбырлар – бір жазықтықта қыздыру; </w:t>
      </w:r>
    </w:p>
    <w:bookmarkEnd w:id="5312"/>
    <w:bookmarkStart w:name="z5312" w:id="5313"/>
    <w:p>
      <w:pPr>
        <w:spacing w:after="0"/>
        <w:ind w:left="0"/>
        <w:jc w:val="both"/>
      </w:pPr>
      <w:r>
        <w:rPr>
          <w:rFonts w:ascii="Times New Roman"/>
          <w:b w:val="false"/>
          <w:i w:val="false"/>
          <w:color w:val="000000"/>
          <w:sz w:val="28"/>
        </w:rPr>
        <w:t xml:space="preserve">
      5) шағын радиуста иілген диаметрі 76 мм дейін құбырлар – әртүрлі жазықтықтарда иілту және қызумен бүгу; </w:t>
      </w:r>
    </w:p>
    <w:bookmarkEnd w:id="5313"/>
    <w:bookmarkStart w:name="z5313" w:id="5314"/>
    <w:p>
      <w:pPr>
        <w:spacing w:after="0"/>
        <w:ind w:left="0"/>
        <w:jc w:val="both"/>
      </w:pPr>
      <w:r>
        <w:rPr>
          <w:rFonts w:ascii="Times New Roman"/>
          <w:b w:val="false"/>
          <w:i w:val="false"/>
          <w:color w:val="000000"/>
          <w:sz w:val="28"/>
        </w:rPr>
        <w:t>
      6) коррозияға төзімді болат және басқа қорытпа құбырлар – сыртқы бет өңдеуі.</w:t>
      </w:r>
    </w:p>
    <w:bookmarkEnd w:id="5314"/>
    <w:bookmarkStart w:name="z5314" w:id="5315"/>
    <w:p>
      <w:pPr>
        <w:spacing w:after="0"/>
        <w:ind w:left="0"/>
        <w:jc w:val="both"/>
      </w:pPr>
      <w:r>
        <w:rPr>
          <w:rFonts w:ascii="Times New Roman"/>
          <w:b w:val="false"/>
          <w:i w:val="false"/>
          <w:color w:val="000000"/>
          <w:sz w:val="28"/>
        </w:rPr>
        <w:t>
      Параграф 4. Кемелік құбыриюші, 5-разряд</w:t>
      </w:r>
    </w:p>
    <w:bookmarkEnd w:id="5315"/>
    <w:bookmarkStart w:name="z5315" w:id="5316"/>
    <w:p>
      <w:pPr>
        <w:spacing w:after="0"/>
        <w:ind w:left="0"/>
        <w:jc w:val="both"/>
      </w:pPr>
      <w:r>
        <w:rPr>
          <w:rFonts w:ascii="Times New Roman"/>
          <w:b w:val="false"/>
          <w:i w:val="false"/>
          <w:color w:val="000000"/>
          <w:sz w:val="28"/>
        </w:rPr>
        <w:t>
      433. Жұмыс сипаттамасы:</w:t>
      </w:r>
    </w:p>
    <w:bookmarkEnd w:id="5316"/>
    <w:bookmarkStart w:name="z5316" w:id="5317"/>
    <w:p>
      <w:pPr>
        <w:spacing w:after="0"/>
        <w:ind w:left="0"/>
        <w:jc w:val="both"/>
      </w:pPr>
      <w:r>
        <w:rPr>
          <w:rFonts w:ascii="Times New Roman"/>
          <w:b w:val="false"/>
          <w:i w:val="false"/>
          <w:color w:val="000000"/>
          <w:sz w:val="28"/>
        </w:rPr>
        <w:t>
      коррозияға төзімді болаттан және диаметрі 76 мм бастап 150 мм дейін берік қорытпалардан және диаметрі 150 мм бастап 258 мм дейін әртүрлі маркалы болаттан (коррозияға төзімді және берік қорытпалардан басқа) жасалған құбырларды шаблондар, технологиялық карточкалар, бөлшекті сызбалар немесе кез келген бұрышпен әртүрлі жазықтықтағы өлшемдердің жазбалары бойынша станоктарда, престерде және қызуы жоғары жиілікті тоқтармен ию кезіндегі жұмысты орындау;</w:t>
      </w:r>
    </w:p>
    <w:bookmarkEnd w:id="5317"/>
    <w:bookmarkStart w:name="z5317" w:id="5318"/>
    <w:p>
      <w:pPr>
        <w:spacing w:after="0"/>
        <w:ind w:left="0"/>
        <w:jc w:val="both"/>
      </w:pPr>
      <w:r>
        <w:rPr>
          <w:rFonts w:ascii="Times New Roman"/>
          <w:b w:val="false"/>
          <w:i w:val="false"/>
          <w:color w:val="000000"/>
          <w:sz w:val="28"/>
        </w:rPr>
        <w:t>
      кез келген диаметрлі болат пен қорытпаның әртүрлі маркаларынан жасалған құбырларды бір және екі жазықтықта бағдарламалық басқарылатын станоктарда ию.</w:t>
      </w:r>
    </w:p>
    <w:bookmarkEnd w:id="5318"/>
    <w:bookmarkStart w:name="z5318" w:id="5319"/>
    <w:p>
      <w:pPr>
        <w:spacing w:after="0"/>
        <w:ind w:left="0"/>
        <w:jc w:val="both"/>
      </w:pPr>
      <w:r>
        <w:rPr>
          <w:rFonts w:ascii="Times New Roman"/>
          <w:b w:val="false"/>
          <w:i w:val="false"/>
          <w:color w:val="000000"/>
          <w:sz w:val="28"/>
        </w:rPr>
        <w:t>
      434. Білуге тиіс:</w:t>
      </w:r>
    </w:p>
    <w:bookmarkEnd w:id="5319"/>
    <w:bookmarkStart w:name="z5319" w:id="5320"/>
    <w:p>
      <w:pPr>
        <w:spacing w:after="0"/>
        <w:ind w:left="0"/>
        <w:jc w:val="both"/>
      </w:pPr>
      <w:r>
        <w:rPr>
          <w:rFonts w:ascii="Times New Roman"/>
          <w:b w:val="false"/>
          <w:i w:val="false"/>
          <w:color w:val="000000"/>
          <w:sz w:val="28"/>
        </w:rPr>
        <w:t>
      диаметрі 150 мм-258 мм дейінгі құбырларды ию үшін құбыр иетін станоктар мен әртүрлі типтегі престердің, сондай-ақ жоғары жиілікті токты құбырларды қыздыратын және бағдарламалық басқарылатын станоктардың құрылғысын, сипаттамасын, теңшеу және пайдалану ережесін;</w:t>
      </w:r>
    </w:p>
    <w:bookmarkEnd w:id="5320"/>
    <w:bookmarkStart w:name="z5320" w:id="5321"/>
    <w:p>
      <w:pPr>
        <w:spacing w:after="0"/>
        <w:ind w:left="0"/>
        <w:jc w:val="both"/>
      </w:pPr>
      <w:r>
        <w:rPr>
          <w:rFonts w:ascii="Times New Roman"/>
          <w:b w:val="false"/>
          <w:i w:val="false"/>
          <w:color w:val="000000"/>
          <w:sz w:val="28"/>
        </w:rPr>
        <w:t>
      құбырлардың ерекше күрделі сызбалары мен схемаларын оқу ережесі;</w:t>
      </w:r>
    </w:p>
    <w:bookmarkEnd w:id="5321"/>
    <w:bookmarkStart w:name="z5321" w:id="5322"/>
    <w:p>
      <w:pPr>
        <w:spacing w:after="0"/>
        <w:ind w:left="0"/>
        <w:jc w:val="both"/>
      </w:pPr>
      <w:r>
        <w:rPr>
          <w:rFonts w:ascii="Times New Roman"/>
          <w:b w:val="false"/>
          <w:i w:val="false"/>
          <w:color w:val="000000"/>
          <w:sz w:val="28"/>
        </w:rPr>
        <w:t>
      геометриясы орташа күрделі құбырларды ию кезінде ұзындығын есептеу;</w:t>
      </w:r>
    </w:p>
    <w:bookmarkEnd w:id="5322"/>
    <w:bookmarkStart w:name="z5322" w:id="5323"/>
    <w:p>
      <w:pPr>
        <w:spacing w:after="0"/>
        <w:ind w:left="0"/>
        <w:jc w:val="both"/>
      </w:pPr>
      <w:r>
        <w:rPr>
          <w:rFonts w:ascii="Times New Roman"/>
          <w:b w:val="false"/>
          <w:i w:val="false"/>
          <w:color w:val="000000"/>
          <w:sz w:val="28"/>
        </w:rPr>
        <w:t>
      әртүрлі жазықтықтағы күрделі және жауапты құбырларға арналған плаза бөлулерінің ережелерін.</w:t>
      </w:r>
    </w:p>
    <w:bookmarkEnd w:id="5323"/>
    <w:bookmarkStart w:name="z5323" w:id="5324"/>
    <w:p>
      <w:pPr>
        <w:spacing w:after="0"/>
        <w:ind w:left="0"/>
        <w:jc w:val="both"/>
      </w:pPr>
      <w:r>
        <w:rPr>
          <w:rFonts w:ascii="Times New Roman"/>
          <w:b w:val="false"/>
          <w:i w:val="false"/>
          <w:color w:val="000000"/>
          <w:sz w:val="28"/>
        </w:rPr>
        <w:t>
      435. Жұмыс үлгілері:</w:t>
      </w:r>
    </w:p>
    <w:bookmarkEnd w:id="5324"/>
    <w:bookmarkStart w:name="z5324" w:id="5325"/>
    <w:p>
      <w:pPr>
        <w:spacing w:after="0"/>
        <w:ind w:left="0"/>
        <w:jc w:val="both"/>
      </w:pPr>
      <w:r>
        <w:rPr>
          <w:rFonts w:ascii="Times New Roman"/>
          <w:b w:val="false"/>
          <w:i w:val="false"/>
          <w:color w:val="000000"/>
          <w:sz w:val="28"/>
        </w:rPr>
        <w:t>
      1) диаметрі 150 мм жоғары пластмассалы құбырлар – әртүрлі жазықтықтарда ию.</w:t>
      </w:r>
    </w:p>
    <w:bookmarkEnd w:id="5325"/>
    <w:bookmarkStart w:name="z5325" w:id="5326"/>
    <w:p>
      <w:pPr>
        <w:spacing w:after="0"/>
        <w:ind w:left="0"/>
        <w:jc w:val="both"/>
      </w:pPr>
      <w:r>
        <w:rPr>
          <w:rFonts w:ascii="Times New Roman"/>
          <w:b w:val="false"/>
          <w:i w:val="false"/>
          <w:color w:val="000000"/>
          <w:sz w:val="28"/>
        </w:rPr>
        <w:t>
      2) диаметрі 76 мм-150 мм пластмассалы құбырлар – әртүрлі жазықтықтарда ию және станокта иілмейтін, шағын радиуста иілген диаметрі 150 мм артық құбырлар – бір жазықтықтағы қыздырып ию және бүгу.</w:t>
      </w:r>
    </w:p>
    <w:bookmarkEnd w:id="5326"/>
    <w:bookmarkStart w:name="z5326" w:id="5327"/>
    <w:p>
      <w:pPr>
        <w:spacing w:after="0"/>
        <w:ind w:left="0"/>
        <w:jc w:val="both"/>
      </w:pPr>
      <w:r>
        <w:rPr>
          <w:rFonts w:ascii="Times New Roman"/>
          <w:b w:val="false"/>
          <w:i w:val="false"/>
          <w:color w:val="000000"/>
          <w:sz w:val="28"/>
        </w:rPr>
        <w:t>
      Қолмен жасалатын жұмыстарда</w:t>
      </w:r>
    </w:p>
    <w:bookmarkEnd w:id="5327"/>
    <w:bookmarkStart w:name="z5327" w:id="5328"/>
    <w:p>
      <w:pPr>
        <w:spacing w:after="0"/>
        <w:ind w:left="0"/>
        <w:jc w:val="both"/>
      </w:pPr>
      <w:r>
        <w:rPr>
          <w:rFonts w:ascii="Times New Roman"/>
          <w:b w:val="false"/>
          <w:i w:val="false"/>
          <w:color w:val="000000"/>
          <w:sz w:val="28"/>
        </w:rPr>
        <w:t>
      436. Жұмыс сипаттамасы:</w:t>
      </w:r>
    </w:p>
    <w:bookmarkEnd w:id="5328"/>
    <w:bookmarkStart w:name="z5328" w:id="5329"/>
    <w:p>
      <w:pPr>
        <w:spacing w:after="0"/>
        <w:ind w:left="0"/>
        <w:jc w:val="both"/>
      </w:pPr>
      <w:r>
        <w:rPr>
          <w:rFonts w:ascii="Times New Roman"/>
          <w:b w:val="false"/>
          <w:i w:val="false"/>
          <w:color w:val="000000"/>
          <w:sz w:val="28"/>
        </w:rPr>
        <w:t>
      бір жазықтықта қыздырып диаметрі 150 мм артық құбырларды және әртүрлі жазықтықта, станокта июге келмейтін диаметрі 76 мм-150 мм құбырларды ию кезінде жұмыстарды орындау.</w:t>
      </w:r>
    </w:p>
    <w:bookmarkEnd w:id="5329"/>
    <w:bookmarkStart w:name="z5329" w:id="5330"/>
    <w:p>
      <w:pPr>
        <w:spacing w:after="0"/>
        <w:ind w:left="0"/>
        <w:jc w:val="both"/>
      </w:pPr>
      <w:r>
        <w:rPr>
          <w:rFonts w:ascii="Times New Roman"/>
          <w:b w:val="false"/>
          <w:i w:val="false"/>
          <w:color w:val="000000"/>
          <w:sz w:val="28"/>
        </w:rPr>
        <w:t>
      437. Білуге тиіс:</w:t>
      </w:r>
    </w:p>
    <w:bookmarkEnd w:id="5330"/>
    <w:bookmarkStart w:name="z5330" w:id="5331"/>
    <w:p>
      <w:pPr>
        <w:spacing w:after="0"/>
        <w:ind w:left="0"/>
        <w:jc w:val="both"/>
      </w:pPr>
      <w:r>
        <w:rPr>
          <w:rFonts w:ascii="Times New Roman"/>
          <w:b w:val="false"/>
          <w:i w:val="false"/>
          <w:color w:val="000000"/>
          <w:sz w:val="28"/>
        </w:rPr>
        <w:t xml:space="preserve">
      диаметрі 150мм артық құбырды қыздырып ию жүйелілігі мен әдістерін; </w:t>
      </w:r>
    </w:p>
    <w:bookmarkEnd w:id="5331"/>
    <w:bookmarkStart w:name="z5331" w:id="5332"/>
    <w:p>
      <w:pPr>
        <w:spacing w:after="0"/>
        <w:ind w:left="0"/>
        <w:jc w:val="both"/>
      </w:pPr>
      <w:r>
        <w:rPr>
          <w:rFonts w:ascii="Times New Roman"/>
          <w:b w:val="false"/>
          <w:i w:val="false"/>
          <w:color w:val="000000"/>
          <w:sz w:val="28"/>
        </w:rPr>
        <w:t>
      күрделі геометрияның иілгіште құбырлардың ұзындық есеп-қисабын.</w:t>
      </w:r>
    </w:p>
    <w:bookmarkEnd w:id="5332"/>
    <w:bookmarkStart w:name="z5332" w:id="5333"/>
    <w:p>
      <w:pPr>
        <w:spacing w:after="0"/>
        <w:ind w:left="0"/>
        <w:jc w:val="both"/>
      </w:pPr>
      <w:r>
        <w:rPr>
          <w:rFonts w:ascii="Times New Roman"/>
          <w:b w:val="false"/>
          <w:i w:val="false"/>
          <w:color w:val="000000"/>
          <w:sz w:val="28"/>
        </w:rPr>
        <w:t>
      438. Жұмыс үлгілері:</w:t>
      </w:r>
    </w:p>
    <w:bookmarkEnd w:id="5333"/>
    <w:bookmarkStart w:name="z5333" w:id="5334"/>
    <w:p>
      <w:pPr>
        <w:spacing w:after="0"/>
        <w:ind w:left="0"/>
        <w:jc w:val="both"/>
      </w:pPr>
      <w:r>
        <w:rPr>
          <w:rFonts w:ascii="Times New Roman"/>
          <w:b w:val="false"/>
          <w:i w:val="false"/>
          <w:color w:val="000000"/>
          <w:sz w:val="28"/>
        </w:rPr>
        <w:t>
      1) көп қатарлы күрделі жылан түтіктер – қызумен иілгіш;</w:t>
      </w:r>
    </w:p>
    <w:bookmarkEnd w:id="5334"/>
    <w:bookmarkStart w:name="z5334" w:id="5335"/>
    <w:p>
      <w:pPr>
        <w:spacing w:after="0"/>
        <w:ind w:left="0"/>
        <w:jc w:val="both"/>
      </w:pPr>
      <w:r>
        <w:rPr>
          <w:rFonts w:ascii="Times New Roman"/>
          <w:b w:val="false"/>
          <w:i w:val="false"/>
          <w:color w:val="000000"/>
          <w:sz w:val="28"/>
        </w:rPr>
        <w:t>
      2) диаметрі 150 мм -258 мм тегіс компенсаторлар – даярлау;</w:t>
      </w:r>
    </w:p>
    <w:bookmarkEnd w:id="5335"/>
    <w:bookmarkStart w:name="z5335" w:id="5336"/>
    <w:p>
      <w:pPr>
        <w:spacing w:after="0"/>
        <w:ind w:left="0"/>
        <w:jc w:val="both"/>
      </w:pPr>
      <w:r>
        <w:rPr>
          <w:rFonts w:ascii="Times New Roman"/>
          <w:b w:val="false"/>
          <w:i w:val="false"/>
          <w:color w:val="000000"/>
          <w:sz w:val="28"/>
        </w:rPr>
        <w:t>
      3) шамалы радиуста иілген диаметрі 150 мм құбырлар – бір жазықтықта қыздыру;</w:t>
      </w:r>
    </w:p>
    <w:bookmarkEnd w:id="5336"/>
    <w:bookmarkStart w:name="z5336" w:id="5337"/>
    <w:p>
      <w:pPr>
        <w:spacing w:after="0"/>
        <w:ind w:left="0"/>
        <w:jc w:val="both"/>
      </w:pPr>
      <w:r>
        <w:rPr>
          <w:rFonts w:ascii="Times New Roman"/>
          <w:b w:val="false"/>
          <w:i w:val="false"/>
          <w:color w:val="000000"/>
          <w:sz w:val="28"/>
        </w:rPr>
        <w:t>
      4) шамалы радиуста иілген диаметрі 76-150 мм құбырлар – әртүрлі жазықтықта қыздырып ию және бүгу.</w:t>
      </w:r>
    </w:p>
    <w:bookmarkEnd w:id="5337"/>
    <w:bookmarkStart w:name="z5337" w:id="5338"/>
    <w:p>
      <w:pPr>
        <w:spacing w:after="0"/>
        <w:ind w:left="0"/>
        <w:jc w:val="both"/>
      </w:pPr>
      <w:r>
        <w:rPr>
          <w:rFonts w:ascii="Times New Roman"/>
          <w:b w:val="false"/>
          <w:i w:val="false"/>
          <w:color w:val="000000"/>
          <w:sz w:val="28"/>
        </w:rPr>
        <w:t>
      Параграф 5. Кемелік құбыриюші, 6-разряд</w:t>
      </w:r>
    </w:p>
    <w:bookmarkEnd w:id="5338"/>
    <w:bookmarkStart w:name="z5338" w:id="5339"/>
    <w:p>
      <w:pPr>
        <w:spacing w:after="0"/>
        <w:ind w:left="0"/>
        <w:jc w:val="both"/>
      </w:pPr>
      <w:r>
        <w:rPr>
          <w:rFonts w:ascii="Times New Roman"/>
          <w:b w:val="false"/>
          <w:i w:val="false"/>
          <w:color w:val="000000"/>
          <w:sz w:val="28"/>
        </w:rPr>
        <w:t>
      Станок жұмыстарында</w:t>
      </w:r>
    </w:p>
    <w:bookmarkEnd w:id="5339"/>
    <w:bookmarkStart w:name="z5339" w:id="5340"/>
    <w:p>
      <w:pPr>
        <w:spacing w:after="0"/>
        <w:ind w:left="0"/>
        <w:jc w:val="both"/>
      </w:pPr>
      <w:r>
        <w:rPr>
          <w:rFonts w:ascii="Times New Roman"/>
          <w:b w:val="false"/>
          <w:i w:val="false"/>
          <w:color w:val="000000"/>
          <w:sz w:val="28"/>
        </w:rPr>
        <w:t>
      439. Жұмыс сипаттамасы:</w:t>
      </w:r>
    </w:p>
    <w:bookmarkEnd w:id="5340"/>
    <w:bookmarkStart w:name="z5340" w:id="5341"/>
    <w:p>
      <w:pPr>
        <w:spacing w:after="0"/>
        <w:ind w:left="0"/>
        <w:jc w:val="both"/>
      </w:pPr>
      <w:r>
        <w:rPr>
          <w:rFonts w:ascii="Times New Roman"/>
          <w:b w:val="false"/>
          <w:i w:val="false"/>
          <w:color w:val="000000"/>
          <w:sz w:val="28"/>
        </w:rPr>
        <w:t>
      коррозияға төзімді болаттардан және берік қорытпалардан жасалған диаметрі 150мм артық және әртүрлі болат маркалардан (коррозияға төзімді және берік қорытпалардан басқа) жасалған диаметрі 258 мм артық құбырларды станоктарда, престерде және қызуы жоғары жиілік тоқтардың үлгілері, технологиялық карточкалар, кез келген бұрышпен әр түрлі жазықтықта өлшемдердің егжей-тегжейлі сызбалары немесе жазбалары бойынша ию кезінде жұмысты орындау;</w:t>
      </w:r>
    </w:p>
    <w:bookmarkEnd w:id="5341"/>
    <w:bookmarkStart w:name="z5341" w:id="5342"/>
    <w:p>
      <w:pPr>
        <w:spacing w:after="0"/>
        <w:ind w:left="0"/>
        <w:jc w:val="both"/>
      </w:pPr>
      <w:r>
        <w:rPr>
          <w:rFonts w:ascii="Times New Roman"/>
          <w:b w:val="false"/>
          <w:i w:val="false"/>
          <w:color w:val="000000"/>
          <w:sz w:val="28"/>
        </w:rPr>
        <w:t>
      бағдарламалық басқарылатын станоктарда үш не одан да көп жазықтықта кез келген диаметрлі әртүрлі маркалы болат пен қорытпалардан жасалған құбырларды ию.</w:t>
      </w:r>
    </w:p>
    <w:bookmarkEnd w:id="5342"/>
    <w:bookmarkStart w:name="z5342" w:id="5343"/>
    <w:p>
      <w:pPr>
        <w:spacing w:after="0"/>
        <w:ind w:left="0"/>
        <w:jc w:val="both"/>
      </w:pPr>
      <w:r>
        <w:rPr>
          <w:rFonts w:ascii="Times New Roman"/>
          <w:b w:val="false"/>
          <w:i w:val="false"/>
          <w:color w:val="000000"/>
          <w:sz w:val="28"/>
        </w:rPr>
        <w:t>
      440. Білуге тиіс:</w:t>
      </w:r>
    </w:p>
    <w:bookmarkEnd w:id="5343"/>
    <w:bookmarkStart w:name="z5343" w:id="5344"/>
    <w:p>
      <w:pPr>
        <w:spacing w:after="0"/>
        <w:ind w:left="0"/>
        <w:jc w:val="both"/>
      </w:pPr>
      <w:r>
        <w:rPr>
          <w:rFonts w:ascii="Times New Roman"/>
          <w:b w:val="false"/>
          <w:i w:val="false"/>
          <w:color w:val="000000"/>
          <w:sz w:val="28"/>
        </w:rPr>
        <w:t xml:space="preserve">
      диаметрі 258 мм артық құбырларды июге арналған әртүрлі құбыр иетін станоктар мен престердің құрылғылары, сипаттамалары, баптау және пайдалану ережелері; </w:t>
      </w:r>
    </w:p>
    <w:bookmarkEnd w:id="5344"/>
    <w:bookmarkStart w:name="z5344" w:id="5345"/>
    <w:p>
      <w:pPr>
        <w:spacing w:after="0"/>
        <w:ind w:left="0"/>
        <w:jc w:val="both"/>
      </w:pPr>
      <w:r>
        <w:rPr>
          <w:rFonts w:ascii="Times New Roman"/>
          <w:b w:val="false"/>
          <w:i w:val="false"/>
          <w:color w:val="000000"/>
          <w:sz w:val="28"/>
        </w:rPr>
        <w:t>
      әртүрлі жазықтықта күрделі және жауапты құбырларға арналған плазаны бөлу ережелерін.</w:t>
      </w:r>
    </w:p>
    <w:bookmarkEnd w:id="5345"/>
    <w:bookmarkStart w:name="z5345" w:id="5346"/>
    <w:p>
      <w:pPr>
        <w:spacing w:after="0"/>
        <w:ind w:left="0"/>
        <w:jc w:val="both"/>
      </w:pPr>
      <w:r>
        <w:rPr>
          <w:rFonts w:ascii="Times New Roman"/>
          <w:b w:val="false"/>
          <w:i w:val="false"/>
          <w:color w:val="000000"/>
          <w:sz w:val="28"/>
        </w:rPr>
        <w:t>
      Қолмен жасалатын жұмыстарда</w:t>
      </w:r>
    </w:p>
    <w:bookmarkEnd w:id="5346"/>
    <w:bookmarkStart w:name="z5346" w:id="5347"/>
    <w:p>
      <w:pPr>
        <w:spacing w:after="0"/>
        <w:ind w:left="0"/>
        <w:jc w:val="both"/>
      </w:pPr>
      <w:r>
        <w:rPr>
          <w:rFonts w:ascii="Times New Roman"/>
          <w:b w:val="false"/>
          <w:i w:val="false"/>
          <w:color w:val="000000"/>
          <w:sz w:val="28"/>
        </w:rPr>
        <w:t>
      441. Жұмыс сипаттамасы:</w:t>
      </w:r>
    </w:p>
    <w:bookmarkEnd w:id="5347"/>
    <w:bookmarkStart w:name="z5347" w:id="5348"/>
    <w:p>
      <w:pPr>
        <w:spacing w:after="0"/>
        <w:ind w:left="0"/>
        <w:jc w:val="both"/>
      </w:pPr>
      <w:r>
        <w:rPr>
          <w:rFonts w:ascii="Times New Roman"/>
          <w:b w:val="false"/>
          <w:i w:val="false"/>
          <w:color w:val="000000"/>
          <w:sz w:val="28"/>
        </w:rPr>
        <w:t>
      екі не одан да көп жазықтықта диаметрі 150 мм артық құбырларды қыздырып ию кезінде жұмыстарды орындау.</w:t>
      </w:r>
    </w:p>
    <w:bookmarkEnd w:id="5348"/>
    <w:bookmarkStart w:name="z5348" w:id="5349"/>
    <w:p>
      <w:pPr>
        <w:spacing w:after="0"/>
        <w:ind w:left="0"/>
        <w:jc w:val="both"/>
      </w:pPr>
      <w:r>
        <w:rPr>
          <w:rFonts w:ascii="Times New Roman"/>
          <w:b w:val="false"/>
          <w:i w:val="false"/>
          <w:color w:val="000000"/>
          <w:sz w:val="28"/>
        </w:rPr>
        <w:t xml:space="preserve">
      442. Білуге тиіс: </w:t>
      </w:r>
    </w:p>
    <w:bookmarkEnd w:id="5349"/>
    <w:bookmarkStart w:name="z5349" w:id="5350"/>
    <w:p>
      <w:pPr>
        <w:spacing w:after="0"/>
        <w:ind w:left="0"/>
        <w:jc w:val="both"/>
      </w:pPr>
      <w:r>
        <w:rPr>
          <w:rFonts w:ascii="Times New Roman"/>
          <w:b w:val="false"/>
          <w:i w:val="false"/>
          <w:color w:val="000000"/>
          <w:sz w:val="28"/>
        </w:rPr>
        <w:t>
      екі не одан да көп жазықтықта диаметрі 150 мм артық құбырды қыздырып ию жүйелілігі мен әдістерін;</w:t>
      </w:r>
    </w:p>
    <w:bookmarkEnd w:id="5350"/>
    <w:bookmarkStart w:name="z5350" w:id="5351"/>
    <w:p>
      <w:pPr>
        <w:spacing w:after="0"/>
        <w:ind w:left="0"/>
        <w:jc w:val="both"/>
      </w:pPr>
      <w:r>
        <w:rPr>
          <w:rFonts w:ascii="Times New Roman"/>
          <w:b w:val="false"/>
          <w:i w:val="false"/>
          <w:color w:val="000000"/>
          <w:sz w:val="28"/>
        </w:rPr>
        <w:t>
      әр түрлі жазықтықтағы күрделі және жауапты құбырларға арналған плаза бөлулерінің ережелерін.</w:t>
      </w:r>
    </w:p>
    <w:bookmarkEnd w:id="5351"/>
    <w:bookmarkStart w:name="z5351" w:id="5352"/>
    <w:p>
      <w:pPr>
        <w:spacing w:after="0"/>
        <w:ind w:left="0"/>
        <w:jc w:val="both"/>
      </w:pPr>
      <w:r>
        <w:rPr>
          <w:rFonts w:ascii="Times New Roman"/>
          <w:b w:val="false"/>
          <w:i w:val="false"/>
          <w:color w:val="000000"/>
          <w:sz w:val="28"/>
        </w:rPr>
        <w:t xml:space="preserve">
      443. Жұмыс үлгілері: </w:t>
      </w:r>
    </w:p>
    <w:bookmarkEnd w:id="5352"/>
    <w:bookmarkStart w:name="z5352" w:id="5353"/>
    <w:p>
      <w:pPr>
        <w:spacing w:after="0"/>
        <w:ind w:left="0"/>
        <w:jc w:val="both"/>
      </w:pPr>
      <w:r>
        <w:rPr>
          <w:rFonts w:ascii="Times New Roman"/>
          <w:b w:val="false"/>
          <w:i w:val="false"/>
          <w:color w:val="000000"/>
          <w:sz w:val="28"/>
        </w:rPr>
        <w:t>
      1) диаметрі 258 мм жоғары тегіс компенсаторлар – даярлау;</w:t>
      </w:r>
    </w:p>
    <w:bookmarkEnd w:id="5353"/>
    <w:bookmarkStart w:name="z5353" w:id="5354"/>
    <w:p>
      <w:pPr>
        <w:spacing w:after="0"/>
        <w:ind w:left="0"/>
        <w:jc w:val="both"/>
      </w:pPr>
      <w:r>
        <w:rPr>
          <w:rFonts w:ascii="Times New Roman"/>
          <w:b w:val="false"/>
          <w:i w:val="false"/>
          <w:color w:val="000000"/>
          <w:sz w:val="28"/>
        </w:rPr>
        <w:t>
      2) кез келген маркалы материалдарды үш не одан да көп жазықтықта бүгілген күрделі конфигурациялы негізгі бу шығаратын құбырлары – қатаң түрде регламенттелген режим бойынша қыздырып ию.</w:t>
      </w:r>
    </w:p>
    <w:bookmarkEnd w:id="5354"/>
    <w:bookmarkStart w:name="z5354" w:id="5355"/>
    <w:p>
      <w:pPr>
        <w:spacing w:after="0"/>
        <w:ind w:left="0"/>
        <w:jc w:val="both"/>
      </w:pPr>
      <w:r>
        <w:rPr>
          <w:rFonts w:ascii="Times New Roman"/>
          <w:b w:val="false"/>
          <w:i w:val="false"/>
          <w:color w:val="000000"/>
          <w:sz w:val="28"/>
        </w:rPr>
        <w:t>
      30. Кемелік құбыржүргізуші</w:t>
      </w:r>
    </w:p>
    <w:bookmarkEnd w:id="5355"/>
    <w:bookmarkStart w:name="z5355" w:id="5356"/>
    <w:p>
      <w:pPr>
        <w:spacing w:after="0"/>
        <w:ind w:left="0"/>
        <w:jc w:val="both"/>
      </w:pPr>
      <w:r>
        <w:rPr>
          <w:rFonts w:ascii="Times New Roman"/>
          <w:b w:val="false"/>
          <w:i w:val="false"/>
          <w:color w:val="000000"/>
          <w:sz w:val="28"/>
        </w:rPr>
        <w:t>
      Параграф 1. Кемелік құбыржүргізуші, 1-разряд</w:t>
      </w:r>
    </w:p>
    <w:bookmarkEnd w:id="5356"/>
    <w:bookmarkStart w:name="z5356" w:id="5357"/>
    <w:p>
      <w:pPr>
        <w:spacing w:after="0"/>
        <w:ind w:left="0"/>
        <w:jc w:val="both"/>
      </w:pPr>
      <w:r>
        <w:rPr>
          <w:rFonts w:ascii="Times New Roman"/>
          <w:b w:val="false"/>
          <w:i w:val="false"/>
          <w:color w:val="000000"/>
          <w:sz w:val="28"/>
        </w:rPr>
        <w:t>
      444. Жұмыс сипаттамасы:</w:t>
      </w:r>
    </w:p>
    <w:bookmarkEnd w:id="5357"/>
    <w:bookmarkStart w:name="z5357" w:id="5358"/>
    <w:p>
      <w:pPr>
        <w:spacing w:after="0"/>
        <w:ind w:left="0"/>
        <w:jc w:val="both"/>
      </w:pPr>
      <w:r>
        <w:rPr>
          <w:rFonts w:ascii="Times New Roman"/>
          <w:b w:val="false"/>
          <w:i w:val="false"/>
          <w:color w:val="000000"/>
          <w:sz w:val="28"/>
        </w:rPr>
        <w:t>
      түзету және рубканың даярлауына арналған сым шабу үлгілері;</w:t>
      </w:r>
    </w:p>
    <w:bookmarkEnd w:id="5358"/>
    <w:bookmarkStart w:name="z5358" w:id="5359"/>
    <w:p>
      <w:pPr>
        <w:spacing w:after="0"/>
        <w:ind w:left="0"/>
        <w:jc w:val="both"/>
      </w:pPr>
      <w:r>
        <w:rPr>
          <w:rFonts w:ascii="Times New Roman"/>
          <w:b w:val="false"/>
          <w:i w:val="false"/>
          <w:color w:val="000000"/>
          <w:sz w:val="28"/>
        </w:rPr>
        <w:t>
      диаметрі 57 мм кесу құбырларын құбыркескішпен немесе қол арамен дайындау;</w:t>
      </w:r>
    </w:p>
    <w:bookmarkEnd w:id="5359"/>
    <w:bookmarkStart w:name="z5359" w:id="5360"/>
    <w:p>
      <w:pPr>
        <w:spacing w:after="0"/>
        <w:ind w:left="0"/>
        <w:jc w:val="both"/>
      </w:pPr>
      <w:r>
        <w:rPr>
          <w:rFonts w:ascii="Times New Roman"/>
          <w:b w:val="false"/>
          <w:i w:val="false"/>
          <w:color w:val="000000"/>
          <w:sz w:val="28"/>
        </w:rPr>
        <w:t>
      құбырларды қабыршақтан және тоттан тазалау;</w:t>
      </w:r>
    </w:p>
    <w:bookmarkEnd w:id="5360"/>
    <w:bookmarkStart w:name="z5360" w:id="5361"/>
    <w:p>
      <w:pPr>
        <w:spacing w:after="0"/>
        <w:ind w:left="0"/>
        <w:jc w:val="both"/>
      </w:pPr>
      <w:r>
        <w:rPr>
          <w:rFonts w:ascii="Times New Roman"/>
          <w:b w:val="false"/>
          <w:i w:val="false"/>
          <w:color w:val="000000"/>
          <w:sz w:val="28"/>
        </w:rPr>
        <w:t>
      горнды жағу немесе ошақтар мен отты ұстап тұру;</w:t>
      </w:r>
    </w:p>
    <w:bookmarkEnd w:id="5361"/>
    <w:bookmarkStart w:name="z5361" w:id="5362"/>
    <w:p>
      <w:pPr>
        <w:spacing w:after="0"/>
        <w:ind w:left="0"/>
        <w:jc w:val="both"/>
      </w:pPr>
      <w:r>
        <w:rPr>
          <w:rFonts w:ascii="Times New Roman"/>
          <w:b w:val="false"/>
          <w:i w:val="false"/>
          <w:color w:val="000000"/>
          <w:sz w:val="28"/>
        </w:rPr>
        <w:t>
      құбырларды қыздыру мен оларды июге берілуі;</w:t>
      </w:r>
    </w:p>
    <w:bookmarkEnd w:id="5362"/>
    <w:bookmarkStart w:name="z5362" w:id="5363"/>
    <w:p>
      <w:pPr>
        <w:spacing w:after="0"/>
        <w:ind w:left="0"/>
        <w:jc w:val="both"/>
      </w:pPr>
      <w:r>
        <w:rPr>
          <w:rFonts w:ascii="Times New Roman"/>
          <w:b w:val="false"/>
          <w:i w:val="false"/>
          <w:color w:val="000000"/>
          <w:sz w:val="28"/>
        </w:rPr>
        <w:t>
      үлгілердің, аспалардың, бекітулердің даярлауына қолғабысшы жұмыстардың орындалуы;</w:t>
      </w:r>
    </w:p>
    <w:bookmarkEnd w:id="5363"/>
    <w:bookmarkStart w:name="z5363" w:id="5364"/>
    <w:p>
      <w:pPr>
        <w:spacing w:after="0"/>
        <w:ind w:left="0"/>
        <w:jc w:val="both"/>
      </w:pPr>
      <w:r>
        <w:rPr>
          <w:rFonts w:ascii="Times New Roman"/>
          <w:b w:val="false"/>
          <w:i w:val="false"/>
          <w:color w:val="000000"/>
          <w:sz w:val="28"/>
        </w:rPr>
        <w:t>
      құбырларды майлауға арналған эмульсия дайындау;</w:t>
      </w:r>
    </w:p>
    <w:bookmarkEnd w:id="5364"/>
    <w:bookmarkStart w:name="z5364" w:id="5365"/>
    <w:p>
      <w:pPr>
        <w:spacing w:after="0"/>
        <w:ind w:left="0"/>
        <w:jc w:val="both"/>
      </w:pPr>
      <w:r>
        <w:rPr>
          <w:rFonts w:ascii="Times New Roman"/>
          <w:b w:val="false"/>
          <w:i w:val="false"/>
          <w:color w:val="000000"/>
          <w:sz w:val="28"/>
        </w:rPr>
        <w:t>
      кемедегі тұрмыс жүйесін жоғарғы білікті кемелік құбыржүргізушінің басшылығымен арматураны демонтажтаумен және құбыр жүргізудің, қалыптастың және уақытша құбырлардың орнатылуы.</w:t>
      </w:r>
    </w:p>
    <w:bookmarkEnd w:id="5365"/>
    <w:bookmarkStart w:name="z5365" w:id="5366"/>
    <w:p>
      <w:pPr>
        <w:spacing w:after="0"/>
        <w:ind w:left="0"/>
        <w:jc w:val="both"/>
      </w:pPr>
      <w:r>
        <w:rPr>
          <w:rFonts w:ascii="Times New Roman"/>
          <w:b w:val="false"/>
          <w:i w:val="false"/>
          <w:color w:val="000000"/>
          <w:sz w:val="28"/>
        </w:rPr>
        <w:t xml:space="preserve">
      445. Білуге тиіс: </w:t>
      </w:r>
    </w:p>
    <w:bookmarkEnd w:id="5366"/>
    <w:bookmarkStart w:name="z5366" w:id="5367"/>
    <w:p>
      <w:pPr>
        <w:spacing w:after="0"/>
        <w:ind w:left="0"/>
        <w:jc w:val="both"/>
      </w:pPr>
      <w:r>
        <w:rPr>
          <w:rFonts w:ascii="Times New Roman"/>
          <w:b w:val="false"/>
          <w:i w:val="false"/>
          <w:color w:val="000000"/>
          <w:sz w:val="28"/>
        </w:rPr>
        <w:t xml:space="preserve">
      кеменің аты мен негізгі орындардың орналасуын; </w:t>
      </w:r>
    </w:p>
    <w:bookmarkEnd w:id="5367"/>
    <w:bookmarkStart w:name="z5367" w:id="5368"/>
    <w:p>
      <w:pPr>
        <w:spacing w:after="0"/>
        <w:ind w:left="0"/>
        <w:jc w:val="both"/>
      </w:pPr>
      <w:r>
        <w:rPr>
          <w:rFonts w:ascii="Times New Roman"/>
          <w:b w:val="false"/>
          <w:i w:val="false"/>
          <w:color w:val="000000"/>
          <w:sz w:val="28"/>
        </w:rPr>
        <w:t>
      тұрмыс жүйелеріндегі бөлек құбыржүргізудің тағайындауын;</w:t>
      </w:r>
    </w:p>
    <w:bookmarkEnd w:id="5368"/>
    <w:bookmarkStart w:name="z5368" w:id="5369"/>
    <w:p>
      <w:pPr>
        <w:spacing w:after="0"/>
        <w:ind w:left="0"/>
        <w:jc w:val="both"/>
      </w:pPr>
      <w:r>
        <w:rPr>
          <w:rFonts w:ascii="Times New Roman"/>
          <w:b w:val="false"/>
          <w:i w:val="false"/>
          <w:color w:val="000000"/>
          <w:sz w:val="28"/>
        </w:rPr>
        <w:t xml:space="preserve">
      салпыншақтардың түрлерін тағайындау; </w:t>
      </w:r>
    </w:p>
    <w:bookmarkEnd w:id="5369"/>
    <w:bookmarkStart w:name="z5369" w:id="5370"/>
    <w:p>
      <w:pPr>
        <w:spacing w:after="0"/>
        <w:ind w:left="0"/>
        <w:jc w:val="both"/>
      </w:pPr>
      <w:r>
        <w:rPr>
          <w:rFonts w:ascii="Times New Roman"/>
          <w:b w:val="false"/>
          <w:i w:val="false"/>
          <w:color w:val="000000"/>
          <w:sz w:val="28"/>
        </w:rPr>
        <w:t>
      кемедегі құбырлардың бекіту тәсілдері, қосулардың үлгілері мен құбырлардың қалыптастыру тәсілдерін;</w:t>
      </w:r>
    </w:p>
    <w:bookmarkEnd w:id="5370"/>
    <w:bookmarkStart w:name="z5370" w:id="5371"/>
    <w:p>
      <w:pPr>
        <w:spacing w:after="0"/>
        <w:ind w:left="0"/>
        <w:jc w:val="both"/>
      </w:pPr>
      <w:r>
        <w:rPr>
          <w:rFonts w:ascii="Times New Roman"/>
          <w:b w:val="false"/>
          <w:i w:val="false"/>
          <w:color w:val="000000"/>
          <w:sz w:val="28"/>
        </w:rPr>
        <w:t xml:space="preserve">
      құбырөңдеу цехының аты мен жабдықтардың белгіленуін; </w:t>
      </w:r>
    </w:p>
    <w:bookmarkEnd w:id="5371"/>
    <w:bookmarkStart w:name="z5371" w:id="5372"/>
    <w:p>
      <w:pPr>
        <w:spacing w:after="0"/>
        <w:ind w:left="0"/>
        <w:jc w:val="both"/>
      </w:pPr>
      <w:r>
        <w:rPr>
          <w:rFonts w:ascii="Times New Roman"/>
          <w:b w:val="false"/>
          <w:i w:val="false"/>
          <w:color w:val="000000"/>
          <w:sz w:val="28"/>
        </w:rPr>
        <w:t xml:space="preserve">
      құбырларды құрастыру кезіндегі тіреу бөлшектерді; </w:t>
      </w:r>
    </w:p>
    <w:bookmarkEnd w:id="5372"/>
    <w:bookmarkStart w:name="z5372" w:id="5373"/>
    <w:p>
      <w:pPr>
        <w:spacing w:after="0"/>
        <w:ind w:left="0"/>
        <w:jc w:val="both"/>
      </w:pPr>
      <w:r>
        <w:rPr>
          <w:rFonts w:ascii="Times New Roman"/>
          <w:b w:val="false"/>
          <w:i w:val="false"/>
          <w:color w:val="000000"/>
          <w:sz w:val="28"/>
        </w:rPr>
        <w:t xml:space="preserve">
      салуларға арналған жабдықтар; </w:t>
      </w:r>
    </w:p>
    <w:bookmarkEnd w:id="5373"/>
    <w:bookmarkStart w:name="z5373" w:id="5374"/>
    <w:p>
      <w:pPr>
        <w:spacing w:after="0"/>
        <w:ind w:left="0"/>
        <w:jc w:val="both"/>
      </w:pPr>
      <w:r>
        <w:rPr>
          <w:rFonts w:ascii="Times New Roman"/>
          <w:b w:val="false"/>
          <w:i w:val="false"/>
          <w:color w:val="000000"/>
          <w:sz w:val="28"/>
        </w:rPr>
        <w:t xml:space="preserve">
      темірұсталық операциялардың орындалуындағы негізгі талаптар; </w:t>
      </w:r>
    </w:p>
    <w:bookmarkEnd w:id="5374"/>
    <w:bookmarkStart w:name="z5374" w:id="5375"/>
    <w:p>
      <w:pPr>
        <w:spacing w:after="0"/>
        <w:ind w:left="0"/>
        <w:jc w:val="both"/>
      </w:pPr>
      <w:r>
        <w:rPr>
          <w:rFonts w:ascii="Times New Roman"/>
          <w:b w:val="false"/>
          <w:i w:val="false"/>
          <w:color w:val="000000"/>
          <w:sz w:val="28"/>
        </w:rPr>
        <w:t xml:space="preserve">
      қарапайым лайықтаулардың және өлшеу аспаптың қолдану шарттары мен тағайындауын; </w:t>
      </w:r>
    </w:p>
    <w:bookmarkEnd w:id="5375"/>
    <w:bookmarkStart w:name="z5375" w:id="5376"/>
    <w:p>
      <w:pPr>
        <w:spacing w:after="0"/>
        <w:ind w:left="0"/>
        <w:jc w:val="both"/>
      </w:pPr>
      <w:r>
        <w:rPr>
          <w:rFonts w:ascii="Times New Roman"/>
          <w:b w:val="false"/>
          <w:i w:val="false"/>
          <w:color w:val="000000"/>
          <w:sz w:val="28"/>
        </w:rPr>
        <w:t xml:space="preserve">
      құбырлардың иілгіш тәсілдерді және майысқақ түтікті станоктардың, жылытқыш ошақтар мен көріктердің қанау ережелері; </w:t>
      </w:r>
    </w:p>
    <w:bookmarkEnd w:id="5376"/>
    <w:bookmarkStart w:name="z5376" w:id="5377"/>
    <w:p>
      <w:pPr>
        <w:spacing w:after="0"/>
        <w:ind w:left="0"/>
        <w:jc w:val="both"/>
      </w:pPr>
      <w:r>
        <w:rPr>
          <w:rFonts w:ascii="Times New Roman"/>
          <w:b w:val="false"/>
          <w:i w:val="false"/>
          <w:color w:val="000000"/>
          <w:sz w:val="28"/>
        </w:rPr>
        <w:t>
      сүрлеуші жабдықтарды тағайындау және қолдану ережелері.</w:t>
      </w:r>
    </w:p>
    <w:bookmarkEnd w:id="5377"/>
    <w:bookmarkStart w:name="z5377" w:id="5378"/>
    <w:p>
      <w:pPr>
        <w:spacing w:after="0"/>
        <w:ind w:left="0"/>
        <w:jc w:val="both"/>
      </w:pPr>
      <w:r>
        <w:rPr>
          <w:rFonts w:ascii="Times New Roman"/>
          <w:b w:val="false"/>
          <w:i w:val="false"/>
          <w:color w:val="000000"/>
          <w:sz w:val="28"/>
        </w:rPr>
        <w:t>
      446. Жұмыс үлгілері:</w:t>
      </w:r>
    </w:p>
    <w:bookmarkEnd w:id="5378"/>
    <w:bookmarkStart w:name="z5378" w:id="5379"/>
    <w:p>
      <w:pPr>
        <w:spacing w:after="0"/>
        <w:ind w:left="0"/>
        <w:jc w:val="both"/>
      </w:pPr>
      <w:r>
        <w:rPr>
          <w:rFonts w:ascii="Times New Roman"/>
          <w:b w:val="false"/>
          <w:i w:val="false"/>
          <w:color w:val="000000"/>
          <w:sz w:val="28"/>
        </w:rPr>
        <w:t>
      1) арматура, құбыржүргізулер – сыртқы расконсервация, майын кетіру, консервациялау;</w:t>
      </w:r>
    </w:p>
    <w:bookmarkEnd w:id="5379"/>
    <w:bookmarkStart w:name="z5379" w:id="5380"/>
    <w:p>
      <w:pPr>
        <w:spacing w:after="0"/>
        <w:ind w:left="0"/>
        <w:jc w:val="both"/>
      </w:pPr>
      <w:r>
        <w:rPr>
          <w:rFonts w:ascii="Times New Roman"/>
          <w:b w:val="false"/>
          <w:i w:val="false"/>
          <w:color w:val="000000"/>
          <w:sz w:val="28"/>
        </w:rPr>
        <w:t>
      2) биркалар – даярлау, таңбалау, орналастыру;</w:t>
      </w:r>
    </w:p>
    <w:bookmarkEnd w:id="5380"/>
    <w:bookmarkStart w:name="z5380" w:id="5381"/>
    <w:p>
      <w:pPr>
        <w:spacing w:after="0"/>
        <w:ind w:left="0"/>
        <w:jc w:val="both"/>
      </w:pPr>
      <w:r>
        <w:rPr>
          <w:rFonts w:ascii="Times New Roman"/>
          <w:b w:val="false"/>
          <w:i w:val="false"/>
          <w:color w:val="000000"/>
          <w:sz w:val="28"/>
        </w:rPr>
        <w:t>
      3) бөлшектер, дайындамалар – шабу қолмен істелетін, аралаумен, механикалық өңдеуден кейін тазарту, қол арамен кесу;</w:t>
      </w:r>
    </w:p>
    <w:bookmarkEnd w:id="5381"/>
    <w:bookmarkStart w:name="z5381" w:id="5382"/>
    <w:p>
      <w:pPr>
        <w:spacing w:after="0"/>
        <w:ind w:left="0"/>
        <w:jc w:val="both"/>
      </w:pPr>
      <w:r>
        <w:rPr>
          <w:rFonts w:ascii="Times New Roman"/>
          <w:b w:val="false"/>
          <w:i w:val="false"/>
          <w:color w:val="000000"/>
          <w:sz w:val="28"/>
        </w:rPr>
        <w:t>
      4) уақытша қаптамалар – орналастыру, алу;</w:t>
      </w:r>
    </w:p>
    <w:bookmarkEnd w:id="5382"/>
    <w:bookmarkStart w:name="z5382" w:id="5383"/>
    <w:p>
      <w:pPr>
        <w:spacing w:after="0"/>
        <w:ind w:left="0"/>
        <w:jc w:val="both"/>
      </w:pPr>
      <w:r>
        <w:rPr>
          <w:rFonts w:ascii="Times New Roman"/>
          <w:b w:val="false"/>
          <w:i w:val="false"/>
          <w:color w:val="000000"/>
          <w:sz w:val="28"/>
        </w:rPr>
        <w:t>
      5) маховиктер, арматура саптары, жұқа тақтайшалар мен айырмалық нұсқаулар, технологиялық бұқтырмаларды – алу;</w:t>
      </w:r>
    </w:p>
    <w:bookmarkEnd w:id="5383"/>
    <w:bookmarkStart w:name="z5383" w:id="5384"/>
    <w:p>
      <w:pPr>
        <w:spacing w:after="0"/>
        <w:ind w:left="0"/>
        <w:jc w:val="both"/>
      </w:pPr>
      <w:r>
        <w:rPr>
          <w:rFonts w:ascii="Times New Roman"/>
          <w:b w:val="false"/>
          <w:i w:val="false"/>
          <w:color w:val="000000"/>
          <w:sz w:val="28"/>
        </w:rPr>
        <w:t>
      6) стақандар, төлкелер, патрубоктар, тіреу бөлшектерді – расконсервациялау, консервациялау;</w:t>
      </w:r>
    </w:p>
    <w:bookmarkEnd w:id="5384"/>
    <w:bookmarkStart w:name="z5384" w:id="5385"/>
    <w:p>
      <w:pPr>
        <w:spacing w:after="0"/>
        <w:ind w:left="0"/>
        <w:jc w:val="both"/>
      </w:pPr>
      <w:r>
        <w:rPr>
          <w:rFonts w:ascii="Times New Roman"/>
          <w:b w:val="false"/>
          <w:i w:val="false"/>
          <w:color w:val="000000"/>
          <w:sz w:val="28"/>
        </w:rPr>
        <w:t>
      7) құбырлар – цехте оңашалап алу;</w:t>
      </w:r>
    </w:p>
    <w:bookmarkEnd w:id="5385"/>
    <w:bookmarkStart w:name="z5385" w:id="5386"/>
    <w:p>
      <w:pPr>
        <w:spacing w:after="0"/>
        <w:ind w:left="0"/>
        <w:jc w:val="both"/>
      </w:pPr>
      <w:r>
        <w:rPr>
          <w:rFonts w:ascii="Times New Roman"/>
          <w:b w:val="false"/>
          <w:i w:val="false"/>
          <w:color w:val="000000"/>
          <w:sz w:val="28"/>
        </w:rPr>
        <w:t>
      8) құм – кептіру, себу, құбырларды толтыруға арналған дайындық.</w:t>
      </w:r>
    </w:p>
    <w:bookmarkEnd w:id="5386"/>
    <w:bookmarkStart w:name="z5386" w:id="5387"/>
    <w:p>
      <w:pPr>
        <w:spacing w:after="0"/>
        <w:ind w:left="0"/>
        <w:jc w:val="both"/>
      </w:pPr>
      <w:r>
        <w:rPr>
          <w:rFonts w:ascii="Times New Roman"/>
          <w:b w:val="false"/>
          <w:i w:val="false"/>
          <w:color w:val="000000"/>
          <w:sz w:val="28"/>
        </w:rPr>
        <w:t xml:space="preserve">
      Параграф 2. Кемелік құбыржүргізуші, 2-разряд </w:t>
      </w:r>
    </w:p>
    <w:bookmarkEnd w:id="5387"/>
    <w:bookmarkStart w:name="z5387" w:id="5388"/>
    <w:p>
      <w:pPr>
        <w:spacing w:after="0"/>
        <w:ind w:left="0"/>
        <w:jc w:val="both"/>
      </w:pPr>
      <w:r>
        <w:rPr>
          <w:rFonts w:ascii="Times New Roman"/>
          <w:b w:val="false"/>
          <w:i w:val="false"/>
          <w:color w:val="000000"/>
          <w:sz w:val="28"/>
        </w:rPr>
        <w:t>
      447. Жұмыс сипаттамасы:</w:t>
      </w:r>
    </w:p>
    <w:bookmarkEnd w:id="5388"/>
    <w:bookmarkStart w:name="z5388" w:id="5389"/>
    <w:p>
      <w:pPr>
        <w:spacing w:after="0"/>
        <w:ind w:left="0"/>
        <w:jc w:val="both"/>
      </w:pPr>
      <w:r>
        <w:rPr>
          <w:rFonts w:ascii="Times New Roman"/>
          <w:b w:val="false"/>
          <w:i w:val="false"/>
          <w:color w:val="000000"/>
          <w:sz w:val="28"/>
        </w:rPr>
        <w:t>
      түзу құбырлардың және бір жазықтықтағы кемелердің ашық бөлімдері мен орындарындағы механизмдерсіз және жабдықтарсыз иілгіш құбырлардың өлшемдерін даярлауға арналған орын;</w:t>
      </w:r>
    </w:p>
    <w:bookmarkEnd w:id="5389"/>
    <w:bookmarkStart w:name="z5389" w:id="5390"/>
    <w:p>
      <w:pPr>
        <w:spacing w:after="0"/>
        <w:ind w:left="0"/>
        <w:jc w:val="both"/>
      </w:pPr>
      <w:r>
        <w:rPr>
          <w:rFonts w:ascii="Times New Roman"/>
          <w:b w:val="false"/>
          <w:i w:val="false"/>
          <w:color w:val="000000"/>
          <w:sz w:val="28"/>
        </w:rPr>
        <w:t>
      диаметрі 38 мм үлгілері бір жазықтықтағы иілгіш түтіктердің станоктардағы иілгіш құбырлар әртүрлі болат маркаларынан және қорытпалар (тоттануға берік болаттардың және берік қорытпалардан басқа);</w:t>
      </w:r>
    </w:p>
    <w:bookmarkEnd w:id="5390"/>
    <w:bookmarkStart w:name="z5390" w:id="5391"/>
    <w:p>
      <w:pPr>
        <w:spacing w:after="0"/>
        <w:ind w:left="0"/>
        <w:jc w:val="both"/>
      </w:pPr>
      <w:r>
        <w:rPr>
          <w:rFonts w:ascii="Times New Roman"/>
          <w:b w:val="false"/>
          <w:i w:val="false"/>
          <w:color w:val="000000"/>
          <w:sz w:val="28"/>
        </w:rPr>
        <w:t>
      диаметрі кез келген құбырлардың дайындау белгілеу және станоктарда кескіндеу;</w:t>
      </w:r>
    </w:p>
    <w:bookmarkEnd w:id="5391"/>
    <w:bookmarkStart w:name="z5391" w:id="5392"/>
    <w:p>
      <w:pPr>
        <w:spacing w:after="0"/>
        <w:ind w:left="0"/>
        <w:jc w:val="both"/>
      </w:pPr>
      <w:r>
        <w:rPr>
          <w:rFonts w:ascii="Times New Roman"/>
          <w:b w:val="false"/>
          <w:i w:val="false"/>
          <w:color w:val="000000"/>
          <w:sz w:val="28"/>
        </w:rPr>
        <w:t>
      өндіріске құбырларды жіберуге дайындық;</w:t>
      </w:r>
    </w:p>
    <w:bookmarkEnd w:id="5392"/>
    <w:bookmarkStart w:name="z5392" w:id="5393"/>
    <w:p>
      <w:pPr>
        <w:spacing w:after="0"/>
        <w:ind w:left="0"/>
        <w:jc w:val="both"/>
      </w:pPr>
      <w:r>
        <w:rPr>
          <w:rFonts w:ascii="Times New Roman"/>
          <w:b w:val="false"/>
          <w:i w:val="false"/>
          <w:color w:val="000000"/>
          <w:sz w:val="28"/>
        </w:rPr>
        <w:t>
      каркас макеттерді дайындау үшін жабдықтарды іріктеу және алу;</w:t>
      </w:r>
    </w:p>
    <w:bookmarkEnd w:id="5393"/>
    <w:bookmarkStart w:name="z5393" w:id="5394"/>
    <w:p>
      <w:pPr>
        <w:spacing w:after="0"/>
        <w:ind w:left="0"/>
        <w:jc w:val="both"/>
      </w:pPr>
      <w:r>
        <w:rPr>
          <w:rFonts w:ascii="Times New Roman"/>
          <w:b w:val="false"/>
          <w:i w:val="false"/>
          <w:color w:val="000000"/>
          <w:sz w:val="28"/>
        </w:rPr>
        <w:t>
      құбырларды таңбалау бойынша іріктеп алу;</w:t>
      </w:r>
    </w:p>
    <w:bookmarkEnd w:id="5394"/>
    <w:bookmarkStart w:name="z5394" w:id="5395"/>
    <w:p>
      <w:pPr>
        <w:spacing w:after="0"/>
        <w:ind w:left="0"/>
        <w:jc w:val="both"/>
      </w:pPr>
      <w:r>
        <w:rPr>
          <w:rFonts w:ascii="Times New Roman"/>
          <w:b w:val="false"/>
          <w:i w:val="false"/>
          <w:color w:val="000000"/>
          <w:sz w:val="28"/>
        </w:rPr>
        <w:t>
      диаметрі 57 мм дейін құбырларды қолмен және құмтолтырушы құрылғыда құммен толтыру;</w:t>
      </w:r>
    </w:p>
    <w:bookmarkEnd w:id="5395"/>
    <w:bookmarkStart w:name="z5395" w:id="5396"/>
    <w:p>
      <w:pPr>
        <w:spacing w:after="0"/>
        <w:ind w:left="0"/>
        <w:jc w:val="both"/>
      </w:pPr>
      <w:r>
        <w:rPr>
          <w:rFonts w:ascii="Times New Roman"/>
          <w:b w:val="false"/>
          <w:i w:val="false"/>
          <w:color w:val="000000"/>
          <w:sz w:val="28"/>
        </w:rPr>
        <w:t>
      диаметрі 57 мм дейін құбырларды тиеу және жасыту;</w:t>
      </w:r>
    </w:p>
    <w:bookmarkEnd w:id="5396"/>
    <w:bookmarkStart w:name="z5396" w:id="5397"/>
    <w:p>
      <w:pPr>
        <w:spacing w:after="0"/>
        <w:ind w:left="0"/>
        <w:jc w:val="both"/>
      </w:pPr>
      <w:r>
        <w:rPr>
          <w:rFonts w:ascii="Times New Roman"/>
          <w:b w:val="false"/>
          <w:i w:val="false"/>
          <w:color w:val="000000"/>
          <w:sz w:val="28"/>
        </w:rPr>
        <w:t>
      цехтағы бұрыштықпен (газ өткізетіндерден басқа) диаметрі 38мм дейін түзу құбырларды даярлау;</w:t>
      </w:r>
    </w:p>
    <w:bookmarkEnd w:id="5397"/>
    <w:bookmarkStart w:name="z5397" w:id="5398"/>
    <w:p>
      <w:pPr>
        <w:spacing w:after="0"/>
        <w:ind w:left="0"/>
        <w:jc w:val="both"/>
      </w:pPr>
      <w:r>
        <w:rPr>
          <w:rFonts w:ascii="Times New Roman"/>
          <w:b w:val="false"/>
          <w:i w:val="false"/>
          <w:color w:val="000000"/>
          <w:sz w:val="28"/>
        </w:rPr>
        <w:t>
      цехте құбырлардың гидравликалық сынақтарының қысымы 1,5 МПа (15 кгс/см2 дейін);</w:t>
      </w:r>
    </w:p>
    <w:bookmarkEnd w:id="5398"/>
    <w:bookmarkStart w:name="z5398" w:id="5399"/>
    <w:p>
      <w:pPr>
        <w:spacing w:after="0"/>
        <w:ind w:left="0"/>
        <w:jc w:val="both"/>
      </w:pPr>
      <w:r>
        <w:rPr>
          <w:rFonts w:ascii="Times New Roman"/>
          <w:b w:val="false"/>
          <w:i w:val="false"/>
          <w:color w:val="000000"/>
          <w:sz w:val="28"/>
        </w:rPr>
        <w:t>
      бұрынғы қалпына келмейтін арматуралар мен тұрмыс пен шаруашылық жүйесіндегі құбыржүргізулерді бөлектеу;</w:t>
      </w:r>
    </w:p>
    <w:bookmarkEnd w:id="5399"/>
    <w:bookmarkStart w:name="z5399" w:id="5400"/>
    <w:p>
      <w:pPr>
        <w:spacing w:after="0"/>
        <w:ind w:left="0"/>
        <w:jc w:val="both"/>
      </w:pPr>
      <w:r>
        <w:rPr>
          <w:rFonts w:ascii="Times New Roman"/>
          <w:b w:val="false"/>
          <w:i w:val="false"/>
          <w:color w:val="000000"/>
          <w:sz w:val="28"/>
        </w:rPr>
        <w:t>
      сызбалар, түзу панельдердің нобайлары және жапырақ металды қаптамалар жабдығын қолдануымен дайындау;</w:t>
      </w:r>
    </w:p>
    <w:bookmarkEnd w:id="5400"/>
    <w:bookmarkStart w:name="z5400" w:id="5401"/>
    <w:p>
      <w:pPr>
        <w:spacing w:after="0"/>
        <w:ind w:left="0"/>
        <w:jc w:val="both"/>
      </w:pPr>
      <w:r>
        <w:rPr>
          <w:rFonts w:ascii="Times New Roman"/>
          <w:b w:val="false"/>
          <w:i w:val="false"/>
          <w:color w:val="000000"/>
          <w:sz w:val="28"/>
        </w:rPr>
        <w:t>
      пневматикалық және электрлендірілген аспаппен және тасымал лайықтаулармен жұмыс;</w:t>
      </w:r>
    </w:p>
    <w:bookmarkEnd w:id="5401"/>
    <w:bookmarkStart w:name="z5401" w:id="5402"/>
    <w:p>
      <w:pPr>
        <w:spacing w:after="0"/>
        <w:ind w:left="0"/>
        <w:jc w:val="both"/>
      </w:pPr>
      <w:r>
        <w:rPr>
          <w:rFonts w:ascii="Times New Roman"/>
          <w:b w:val="false"/>
          <w:i w:val="false"/>
          <w:color w:val="000000"/>
          <w:sz w:val="28"/>
        </w:rPr>
        <w:t>
      қолданылатын аспаптың ұшталуы (бұрғылардан басқа);</w:t>
      </w:r>
    </w:p>
    <w:bookmarkEnd w:id="5402"/>
    <w:bookmarkStart w:name="z5402" w:id="5403"/>
    <w:p>
      <w:pPr>
        <w:spacing w:after="0"/>
        <w:ind w:left="0"/>
        <w:jc w:val="both"/>
      </w:pPr>
      <w:r>
        <w:rPr>
          <w:rFonts w:ascii="Times New Roman"/>
          <w:b w:val="false"/>
          <w:i w:val="false"/>
          <w:color w:val="000000"/>
          <w:sz w:val="28"/>
        </w:rPr>
        <w:t>
      уақытша салпыншақты құбырлар мен арматураны орналастыру;</w:t>
      </w:r>
    </w:p>
    <w:bookmarkEnd w:id="5403"/>
    <w:bookmarkStart w:name="z5403" w:id="5404"/>
    <w:p>
      <w:pPr>
        <w:spacing w:after="0"/>
        <w:ind w:left="0"/>
        <w:jc w:val="both"/>
      </w:pPr>
      <w:r>
        <w:rPr>
          <w:rFonts w:ascii="Times New Roman"/>
          <w:b w:val="false"/>
          <w:i w:val="false"/>
          <w:color w:val="000000"/>
          <w:sz w:val="28"/>
        </w:rPr>
        <w:t>
      шеттерді арамен кесу, бүркіндерді тазарту мен қаспақ жапсарлардың дәнекерлеуінен кейін және фланецтерді пісіру;</w:t>
      </w:r>
    </w:p>
    <w:bookmarkEnd w:id="5404"/>
    <w:bookmarkStart w:name="z5404" w:id="5405"/>
    <w:p>
      <w:pPr>
        <w:spacing w:after="0"/>
        <w:ind w:left="0"/>
        <w:jc w:val="both"/>
      </w:pPr>
      <w:r>
        <w:rPr>
          <w:rFonts w:ascii="Times New Roman"/>
          <w:b w:val="false"/>
          <w:i w:val="false"/>
          <w:color w:val="000000"/>
          <w:sz w:val="28"/>
        </w:rPr>
        <w:t>
      кемедегі тұрмыс жүйесін жоғарғы маман кемелік құбыржүргізушінің басшылығымен мына жұмыстардың орындалуын даярлау: ию, тәртіптеп сұрыптау, жөндеу, құрастыру және құбыржүргізулердің монтажын, арнайы жүйелердің бөлектеуін (гидаравлика; ауаның жоғарғы қысымы, негізгі және қосалқы бу).</w:t>
      </w:r>
    </w:p>
    <w:bookmarkEnd w:id="5405"/>
    <w:bookmarkStart w:name="z5405" w:id="5406"/>
    <w:p>
      <w:pPr>
        <w:spacing w:after="0"/>
        <w:ind w:left="0"/>
        <w:jc w:val="both"/>
      </w:pPr>
      <w:r>
        <w:rPr>
          <w:rFonts w:ascii="Times New Roman"/>
          <w:b w:val="false"/>
          <w:i w:val="false"/>
          <w:color w:val="000000"/>
          <w:sz w:val="28"/>
        </w:rPr>
        <w:t>
      448. Білуге тиіс:</w:t>
      </w:r>
    </w:p>
    <w:bookmarkEnd w:id="5406"/>
    <w:bookmarkStart w:name="z5406" w:id="5407"/>
    <w:p>
      <w:pPr>
        <w:spacing w:after="0"/>
        <w:ind w:left="0"/>
        <w:jc w:val="both"/>
      </w:pPr>
      <w:r>
        <w:rPr>
          <w:rFonts w:ascii="Times New Roman"/>
          <w:b w:val="false"/>
          <w:i w:val="false"/>
          <w:color w:val="000000"/>
          <w:sz w:val="28"/>
        </w:rPr>
        <w:t xml:space="preserve">
      кеменің негізгі құрылғысын және орындарының орналасуын, механизмдердің, оларды және құбыржүргізулердің, құрылғылардың жүйелерін күту; </w:t>
      </w:r>
    </w:p>
    <w:bookmarkEnd w:id="5407"/>
    <w:bookmarkStart w:name="z5407" w:id="5408"/>
    <w:p>
      <w:pPr>
        <w:spacing w:after="0"/>
        <w:ind w:left="0"/>
        <w:jc w:val="both"/>
      </w:pPr>
      <w:r>
        <w:rPr>
          <w:rFonts w:ascii="Times New Roman"/>
          <w:b w:val="false"/>
          <w:i w:val="false"/>
          <w:color w:val="000000"/>
          <w:sz w:val="28"/>
        </w:rPr>
        <w:t xml:space="preserve">
      иілгіш құбырлардың әдістері, слесарлық өңдеулер, құбыржүргізулердің бөлшектерін құрастыру; </w:t>
      </w:r>
    </w:p>
    <w:bookmarkEnd w:id="5408"/>
    <w:bookmarkStart w:name="z5408" w:id="5409"/>
    <w:p>
      <w:pPr>
        <w:spacing w:after="0"/>
        <w:ind w:left="0"/>
        <w:jc w:val="both"/>
      </w:pPr>
      <w:r>
        <w:rPr>
          <w:rFonts w:ascii="Times New Roman"/>
          <w:b w:val="false"/>
          <w:i w:val="false"/>
          <w:color w:val="000000"/>
          <w:sz w:val="28"/>
        </w:rPr>
        <w:t xml:space="preserve">
      оюлардың кесу тәсілдері; кіру рұқсаты, құбыржүргізулердің өңдеуіне техникалық шарттар; </w:t>
      </w:r>
    </w:p>
    <w:bookmarkEnd w:id="5409"/>
    <w:bookmarkStart w:name="z5409" w:id="5410"/>
    <w:p>
      <w:pPr>
        <w:spacing w:after="0"/>
        <w:ind w:left="0"/>
        <w:jc w:val="both"/>
      </w:pPr>
      <w:r>
        <w:rPr>
          <w:rFonts w:ascii="Times New Roman"/>
          <w:b w:val="false"/>
          <w:i w:val="false"/>
          <w:color w:val="000000"/>
          <w:sz w:val="28"/>
        </w:rPr>
        <w:t xml:space="preserve">
      кемелік құбыржүргізулердің монтажы бойынша жұмыс жүйелілігі, жүйелердің және құбыр жүргізулердің қосу үлгілері; </w:t>
      </w:r>
    </w:p>
    <w:bookmarkEnd w:id="5410"/>
    <w:bookmarkStart w:name="z5410" w:id="5411"/>
    <w:p>
      <w:pPr>
        <w:spacing w:after="0"/>
        <w:ind w:left="0"/>
        <w:jc w:val="both"/>
      </w:pPr>
      <w:r>
        <w:rPr>
          <w:rFonts w:ascii="Times New Roman"/>
          <w:b w:val="false"/>
          <w:i w:val="false"/>
          <w:color w:val="000000"/>
          <w:sz w:val="28"/>
        </w:rPr>
        <w:t xml:space="preserve">
      бақылау-өлшеу аспабы, иілгіш құбырлар құрылғысының станоктары, кемелік арматураның жалпы үлгілерін белгілеу; </w:t>
      </w:r>
    </w:p>
    <w:bookmarkEnd w:id="5411"/>
    <w:bookmarkStart w:name="z5411" w:id="5412"/>
    <w:p>
      <w:pPr>
        <w:spacing w:after="0"/>
        <w:ind w:left="0"/>
        <w:jc w:val="both"/>
      </w:pPr>
      <w:r>
        <w:rPr>
          <w:rFonts w:ascii="Times New Roman"/>
          <w:b w:val="false"/>
          <w:i w:val="false"/>
          <w:color w:val="000000"/>
          <w:sz w:val="28"/>
        </w:rPr>
        <w:t xml:space="preserve">
      құбырларды құммен толтыруға арналған құрал; </w:t>
      </w:r>
    </w:p>
    <w:bookmarkEnd w:id="5412"/>
    <w:bookmarkStart w:name="z5412" w:id="5413"/>
    <w:p>
      <w:pPr>
        <w:spacing w:after="0"/>
        <w:ind w:left="0"/>
        <w:jc w:val="both"/>
      </w:pPr>
      <w:r>
        <w:rPr>
          <w:rFonts w:ascii="Times New Roman"/>
          <w:b w:val="false"/>
          <w:i w:val="false"/>
          <w:color w:val="000000"/>
          <w:sz w:val="28"/>
        </w:rPr>
        <w:t xml:space="preserve">
      болат құбырларды қорғау жабулары; </w:t>
      </w:r>
    </w:p>
    <w:bookmarkEnd w:id="5413"/>
    <w:bookmarkStart w:name="z5413" w:id="5414"/>
    <w:p>
      <w:pPr>
        <w:spacing w:after="0"/>
        <w:ind w:left="0"/>
        <w:jc w:val="both"/>
      </w:pPr>
      <w:r>
        <w:rPr>
          <w:rFonts w:ascii="Times New Roman"/>
          <w:b w:val="false"/>
          <w:i w:val="false"/>
          <w:color w:val="000000"/>
          <w:sz w:val="28"/>
        </w:rPr>
        <w:t xml:space="preserve">
      қарапайым сызбалар мен схемалардың оқу ережелері. </w:t>
      </w:r>
    </w:p>
    <w:bookmarkEnd w:id="5414"/>
    <w:bookmarkStart w:name="z5414" w:id="5415"/>
    <w:p>
      <w:pPr>
        <w:spacing w:after="0"/>
        <w:ind w:left="0"/>
        <w:jc w:val="both"/>
      </w:pPr>
      <w:r>
        <w:rPr>
          <w:rFonts w:ascii="Times New Roman"/>
          <w:b w:val="false"/>
          <w:i w:val="false"/>
          <w:color w:val="000000"/>
          <w:sz w:val="28"/>
        </w:rPr>
        <w:t>
      449. Жұмыс үлгілері:</w:t>
      </w:r>
    </w:p>
    <w:bookmarkEnd w:id="5415"/>
    <w:bookmarkStart w:name="z5415" w:id="5416"/>
    <w:p>
      <w:pPr>
        <w:spacing w:after="0"/>
        <w:ind w:left="0"/>
        <w:jc w:val="both"/>
      </w:pPr>
      <w:r>
        <w:rPr>
          <w:rFonts w:ascii="Times New Roman"/>
          <w:b w:val="false"/>
          <w:i w:val="false"/>
          <w:color w:val="000000"/>
          <w:sz w:val="28"/>
        </w:rPr>
        <w:t>
      1) арматура - сальниктердің толтыруы;</w:t>
      </w:r>
    </w:p>
    <w:bookmarkEnd w:id="5416"/>
    <w:bookmarkStart w:name="z5416" w:id="5417"/>
    <w:p>
      <w:pPr>
        <w:spacing w:after="0"/>
        <w:ind w:left="0"/>
        <w:jc w:val="both"/>
      </w:pPr>
      <w:r>
        <w:rPr>
          <w:rFonts w:ascii="Times New Roman"/>
          <w:b w:val="false"/>
          <w:i w:val="false"/>
          <w:color w:val="000000"/>
          <w:sz w:val="28"/>
        </w:rPr>
        <w:t>
      2) әр түрлі бачоктар, сүзгілер, батпақ қораптар, жағу грелкалары, санитарлық - техникалық және камбузды жабдықтарды – бөлектеу;</w:t>
      </w:r>
    </w:p>
    <w:bookmarkEnd w:id="5417"/>
    <w:bookmarkStart w:name="z5417" w:id="5418"/>
    <w:p>
      <w:pPr>
        <w:spacing w:after="0"/>
        <w:ind w:left="0"/>
        <w:jc w:val="both"/>
      </w:pPr>
      <w:r>
        <w:rPr>
          <w:rFonts w:ascii="Times New Roman"/>
          <w:b w:val="false"/>
          <w:i w:val="false"/>
          <w:color w:val="000000"/>
          <w:sz w:val="28"/>
        </w:rPr>
        <w:t xml:space="preserve">
      3) болттар, гайкалар – оюды кесу және калибрлеу; </w:t>
      </w:r>
    </w:p>
    <w:bookmarkEnd w:id="5418"/>
    <w:bookmarkStart w:name="z5418" w:id="5419"/>
    <w:p>
      <w:pPr>
        <w:spacing w:after="0"/>
        <w:ind w:left="0"/>
        <w:jc w:val="both"/>
      </w:pPr>
      <w:r>
        <w:rPr>
          <w:rFonts w:ascii="Times New Roman"/>
          <w:b w:val="false"/>
          <w:i w:val="false"/>
          <w:color w:val="000000"/>
          <w:sz w:val="28"/>
        </w:rPr>
        <w:t>
      4) технологиялықтар бұқтырмаларды – құру;</w:t>
      </w:r>
    </w:p>
    <w:bookmarkEnd w:id="5419"/>
    <w:bookmarkStart w:name="z5419" w:id="5420"/>
    <w:p>
      <w:pPr>
        <w:spacing w:after="0"/>
        <w:ind w:left="0"/>
        <w:jc w:val="both"/>
      </w:pPr>
      <w:r>
        <w:rPr>
          <w:rFonts w:ascii="Times New Roman"/>
          <w:b w:val="false"/>
          <w:i w:val="false"/>
          <w:color w:val="000000"/>
          <w:sz w:val="28"/>
        </w:rPr>
        <w:t>
      5) маховиктер, арматураға арналған сапты – құру;</w:t>
      </w:r>
    </w:p>
    <w:bookmarkEnd w:id="5420"/>
    <w:bookmarkStart w:name="z5420" w:id="5421"/>
    <w:p>
      <w:pPr>
        <w:spacing w:after="0"/>
        <w:ind w:left="0"/>
        <w:jc w:val="both"/>
      </w:pPr>
      <w:r>
        <w:rPr>
          <w:rFonts w:ascii="Times New Roman"/>
          <w:b w:val="false"/>
          <w:i w:val="false"/>
          <w:color w:val="000000"/>
          <w:sz w:val="28"/>
        </w:rPr>
        <w:t>
      6) уақытша желкелер, салпыншақтардың арттарын, бекіту  бөлшектерін – даярлау;</w:t>
      </w:r>
    </w:p>
    <w:bookmarkEnd w:id="5421"/>
    <w:bookmarkStart w:name="z5421" w:id="5422"/>
    <w:p>
      <w:pPr>
        <w:spacing w:after="0"/>
        <w:ind w:left="0"/>
        <w:jc w:val="both"/>
      </w:pPr>
      <w:r>
        <w:rPr>
          <w:rFonts w:ascii="Times New Roman"/>
          <w:b w:val="false"/>
          <w:i w:val="false"/>
          <w:color w:val="000000"/>
          <w:sz w:val="28"/>
        </w:rPr>
        <w:t>
      7) құм – мұнараға көтеру және бункерге құю;</w:t>
      </w:r>
    </w:p>
    <w:bookmarkEnd w:id="5422"/>
    <w:bookmarkStart w:name="z5422" w:id="5423"/>
    <w:p>
      <w:pPr>
        <w:spacing w:after="0"/>
        <w:ind w:left="0"/>
        <w:jc w:val="both"/>
      </w:pPr>
      <w:r>
        <w:rPr>
          <w:rFonts w:ascii="Times New Roman"/>
          <w:b w:val="false"/>
          <w:i w:val="false"/>
          <w:color w:val="000000"/>
          <w:sz w:val="28"/>
        </w:rPr>
        <w:t>
      8) құбырларға және арматураға арналған дара қарапайым салпыншақтарды – даярлау, аралау, орналастыру;</w:t>
      </w:r>
    </w:p>
    <w:bookmarkEnd w:id="5423"/>
    <w:bookmarkStart w:name="z5423" w:id="5424"/>
    <w:p>
      <w:pPr>
        <w:spacing w:after="0"/>
        <w:ind w:left="0"/>
        <w:jc w:val="both"/>
      </w:pPr>
      <w:r>
        <w:rPr>
          <w:rFonts w:ascii="Times New Roman"/>
          <w:b w:val="false"/>
          <w:i w:val="false"/>
          <w:color w:val="000000"/>
          <w:sz w:val="28"/>
        </w:rPr>
        <w:t>
      9) тығын ағаштарды – айдау, орналастыру;</w:t>
      </w:r>
    </w:p>
    <w:bookmarkEnd w:id="5424"/>
    <w:bookmarkStart w:name="z5424" w:id="5425"/>
    <w:p>
      <w:pPr>
        <w:spacing w:after="0"/>
        <w:ind w:left="0"/>
        <w:jc w:val="both"/>
      </w:pPr>
      <w:r>
        <w:rPr>
          <w:rFonts w:ascii="Times New Roman"/>
          <w:b w:val="false"/>
          <w:i w:val="false"/>
          <w:color w:val="000000"/>
          <w:sz w:val="28"/>
        </w:rPr>
        <w:t>
      10) қарапайым кескін үйлесімді жапырақ материалдардан (тері, паронит, талшықтар, резеңке, желкен) салулар – даярлау, саңылауларды тесу, орналастыру;</w:t>
      </w:r>
    </w:p>
    <w:bookmarkEnd w:id="5425"/>
    <w:bookmarkStart w:name="z5425" w:id="5426"/>
    <w:p>
      <w:pPr>
        <w:spacing w:after="0"/>
        <w:ind w:left="0"/>
        <w:jc w:val="both"/>
      </w:pPr>
      <w:r>
        <w:rPr>
          <w:rFonts w:ascii="Times New Roman"/>
          <w:b w:val="false"/>
          <w:i w:val="false"/>
          <w:color w:val="000000"/>
          <w:sz w:val="28"/>
        </w:rPr>
        <w:t>
      11) матадан жасалған жеңдер – орналастыру, бөлектеу;</w:t>
      </w:r>
    </w:p>
    <w:bookmarkEnd w:id="5426"/>
    <w:bookmarkStart w:name="z5426" w:id="5427"/>
    <w:p>
      <w:pPr>
        <w:spacing w:after="0"/>
        <w:ind w:left="0"/>
        <w:jc w:val="both"/>
      </w:pPr>
      <w:r>
        <w:rPr>
          <w:rFonts w:ascii="Times New Roman"/>
          <w:b w:val="false"/>
          <w:i w:val="false"/>
          <w:color w:val="000000"/>
          <w:sz w:val="28"/>
        </w:rPr>
        <w:t xml:space="preserve">
      12) құбырлар – кемедегі сақтандыратын оңашалауды бөлектеу; </w:t>
      </w:r>
    </w:p>
    <w:bookmarkEnd w:id="5427"/>
    <w:bookmarkStart w:name="z5427" w:id="5428"/>
    <w:p>
      <w:pPr>
        <w:spacing w:after="0"/>
        <w:ind w:left="0"/>
        <w:jc w:val="both"/>
      </w:pPr>
      <w:r>
        <w:rPr>
          <w:rFonts w:ascii="Times New Roman"/>
          <w:b w:val="false"/>
          <w:i w:val="false"/>
          <w:color w:val="000000"/>
          <w:sz w:val="28"/>
        </w:rPr>
        <w:t>
      13) құбыржүргізулерді үрлеу, құралдарға және қорғаныш кабель құбырларды өлшеу майларын – бөлектеу;</w:t>
      </w:r>
    </w:p>
    <w:bookmarkEnd w:id="5428"/>
    <w:bookmarkStart w:name="z5428" w:id="5429"/>
    <w:p>
      <w:pPr>
        <w:spacing w:after="0"/>
        <w:ind w:left="0"/>
        <w:jc w:val="both"/>
      </w:pPr>
      <w:r>
        <w:rPr>
          <w:rFonts w:ascii="Times New Roman"/>
          <w:b w:val="false"/>
          <w:i w:val="false"/>
          <w:color w:val="000000"/>
          <w:sz w:val="28"/>
        </w:rPr>
        <w:t>
      14) құбырлар – белгі үлгілерімен;</w:t>
      </w:r>
    </w:p>
    <w:bookmarkEnd w:id="5429"/>
    <w:bookmarkStart w:name="z5429" w:id="5430"/>
    <w:p>
      <w:pPr>
        <w:spacing w:after="0"/>
        <w:ind w:left="0"/>
        <w:jc w:val="both"/>
      </w:pPr>
      <w:r>
        <w:rPr>
          <w:rFonts w:ascii="Times New Roman"/>
          <w:b w:val="false"/>
          <w:i w:val="false"/>
          <w:color w:val="000000"/>
          <w:sz w:val="28"/>
        </w:rPr>
        <w:t>
      15) химиялық өңдеуден кейінгі құбырлар, арнайы жүйелерден басқа – күштеу;</w:t>
      </w:r>
    </w:p>
    <w:bookmarkEnd w:id="5430"/>
    <w:bookmarkStart w:name="z5430" w:id="5431"/>
    <w:p>
      <w:pPr>
        <w:spacing w:after="0"/>
        <w:ind w:left="0"/>
        <w:jc w:val="both"/>
      </w:pPr>
      <w:r>
        <w:rPr>
          <w:rFonts w:ascii="Times New Roman"/>
          <w:b w:val="false"/>
          <w:i w:val="false"/>
          <w:color w:val="000000"/>
          <w:sz w:val="28"/>
        </w:rPr>
        <w:t>
      16) пластмассалардан құбырларды – бөлектеу;</w:t>
      </w:r>
    </w:p>
    <w:bookmarkEnd w:id="5431"/>
    <w:bookmarkStart w:name="z5431" w:id="5432"/>
    <w:p>
      <w:pPr>
        <w:spacing w:after="0"/>
        <w:ind w:left="0"/>
        <w:jc w:val="both"/>
      </w:pPr>
      <w:r>
        <w:rPr>
          <w:rFonts w:ascii="Times New Roman"/>
          <w:b w:val="false"/>
          <w:i w:val="false"/>
          <w:color w:val="000000"/>
          <w:sz w:val="28"/>
        </w:rPr>
        <w:t>
      17) құбырлар, арматуралар – таңбалау, өлшеу.</w:t>
      </w:r>
    </w:p>
    <w:bookmarkEnd w:id="5432"/>
    <w:bookmarkStart w:name="z5432" w:id="5433"/>
    <w:p>
      <w:pPr>
        <w:spacing w:after="0"/>
        <w:ind w:left="0"/>
        <w:jc w:val="both"/>
      </w:pPr>
      <w:r>
        <w:rPr>
          <w:rFonts w:ascii="Times New Roman"/>
          <w:b w:val="false"/>
          <w:i w:val="false"/>
          <w:color w:val="000000"/>
          <w:sz w:val="28"/>
        </w:rPr>
        <w:t>
      Параграф 3. Кемелік құбыржүргізуші, 3-разряд</w:t>
      </w:r>
    </w:p>
    <w:bookmarkEnd w:id="5433"/>
    <w:bookmarkStart w:name="z5433" w:id="5434"/>
    <w:p>
      <w:pPr>
        <w:spacing w:after="0"/>
        <w:ind w:left="0"/>
        <w:jc w:val="both"/>
      </w:pPr>
      <w:r>
        <w:rPr>
          <w:rFonts w:ascii="Times New Roman"/>
          <w:b w:val="false"/>
          <w:i w:val="false"/>
          <w:color w:val="000000"/>
          <w:sz w:val="28"/>
        </w:rPr>
        <w:t>
      450. Жұмыс сипаттамасы:</w:t>
      </w:r>
    </w:p>
    <w:bookmarkEnd w:id="5434"/>
    <w:bookmarkStart w:name="z5434" w:id="5435"/>
    <w:p>
      <w:pPr>
        <w:spacing w:after="0"/>
        <w:ind w:left="0"/>
        <w:jc w:val="both"/>
      </w:pPr>
      <w:r>
        <w:rPr>
          <w:rFonts w:ascii="Times New Roman"/>
          <w:b w:val="false"/>
          <w:i w:val="false"/>
          <w:color w:val="000000"/>
          <w:sz w:val="28"/>
        </w:rPr>
        <w:t>
      коррозияға төзімді және берік қорытпалардан басқа диаметрі 76 мм дейін болат пен қорытпалардың әртүрлі маркаларынан толық дайындалатын құбырлар ( иілгіш, өсінділерді қалыптастыру, өңдеу, белгілеу, кескіндеу және тағы басқа);</w:t>
      </w:r>
    </w:p>
    <w:bookmarkEnd w:id="5435"/>
    <w:bookmarkStart w:name="z5435" w:id="5436"/>
    <w:p>
      <w:pPr>
        <w:spacing w:after="0"/>
        <w:ind w:left="0"/>
        <w:jc w:val="both"/>
      </w:pPr>
      <w:r>
        <w:rPr>
          <w:rFonts w:ascii="Times New Roman"/>
          <w:b w:val="false"/>
          <w:i w:val="false"/>
          <w:color w:val="000000"/>
          <w:sz w:val="28"/>
        </w:rPr>
        <w:t>
      таңбалау құрылғысында диаметрі 76мм дейінгі құбырларды қалыптастыру;</w:t>
      </w:r>
    </w:p>
    <w:bookmarkEnd w:id="5436"/>
    <w:bookmarkStart w:name="z5436" w:id="5437"/>
    <w:p>
      <w:pPr>
        <w:spacing w:after="0"/>
        <w:ind w:left="0"/>
        <w:jc w:val="both"/>
      </w:pPr>
      <w:r>
        <w:rPr>
          <w:rFonts w:ascii="Times New Roman"/>
          <w:b w:val="false"/>
          <w:i w:val="false"/>
          <w:color w:val="000000"/>
          <w:sz w:val="28"/>
        </w:rPr>
        <w:t>
      күрделі емес кескін үйлесімді үлгі мен макеттердің орны бойынша (бір жазықтықтағы иілгіштердің кез келген санымен) даярлау;</w:t>
      </w:r>
    </w:p>
    <w:bookmarkEnd w:id="5437"/>
    <w:bookmarkStart w:name="z5437" w:id="5438"/>
    <w:p>
      <w:pPr>
        <w:spacing w:after="0"/>
        <w:ind w:left="0"/>
        <w:jc w:val="both"/>
      </w:pPr>
      <w:r>
        <w:rPr>
          <w:rFonts w:ascii="Times New Roman"/>
          <w:b w:val="false"/>
          <w:i w:val="false"/>
          <w:color w:val="000000"/>
          <w:sz w:val="28"/>
        </w:rPr>
        <w:t>
      цехтың алаңы мен кемеде пісірілген тігістерді тазарту;</w:t>
      </w:r>
    </w:p>
    <w:bookmarkEnd w:id="5438"/>
    <w:bookmarkStart w:name="z5438" w:id="5439"/>
    <w:p>
      <w:pPr>
        <w:spacing w:after="0"/>
        <w:ind w:left="0"/>
        <w:jc w:val="both"/>
      </w:pPr>
      <w:r>
        <w:rPr>
          <w:rFonts w:ascii="Times New Roman"/>
          <w:b w:val="false"/>
          <w:i w:val="false"/>
          <w:color w:val="000000"/>
          <w:sz w:val="28"/>
        </w:rPr>
        <w:t>
      дефектациялау, құрастыру, монтаж, қысымы 1,5 МПа гидравликалық сынау (15 кгс/см</w:t>
      </w:r>
      <w:r>
        <w:rPr>
          <w:rFonts w:ascii="Times New Roman"/>
          <w:b w:val="false"/>
          <w:i w:val="false"/>
          <w:color w:val="000000"/>
          <w:vertAlign w:val="superscript"/>
        </w:rPr>
        <w:t>2</w:t>
      </w:r>
      <w:r>
        <w:rPr>
          <w:rFonts w:ascii="Times New Roman"/>
          <w:b w:val="false"/>
          <w:i w:val="false"/>
          <w:color w:val="000000"/>
          <w:sz w:val="28"/>
        </w:rPr>
        <w:t xml:space="preserve"> дейін) және арматураның, құбыржүргізулердің және кемедегі диаметрі 108 мм жүйелерді (арнайы жүйелерден басқа) қысымы 1,0 МПа (10 кгс/см</w:t>
      </w:r>
      <w:r>
        <w:rPr>
          <w:rFonts w:ascii="Times New Roman"/>
          <w:b w:val="false"/>
          <w:i w:val="false"/>
          <w:color w:val="000000"/>
          <w:vertAlign w:val="superscript"/>
        </w:rPr>
        <w:t>2</w:t>
      </w:r>
      <w:r>
        <w:rPr>
          <w:rFonts w:ascii="Times New Roman"/>
          <w:b w:val="false"/>
          <w:i w:val="false"/>
          <w:color w:val="000000"/>
          <w:sz w:val="28"/>
        </w:rPr>
        <w:t xml:space="preserve"> дейін) пневматикалық сынау;қысымы 1,5-10,0 МПа жоғары (15-100 кгс/см</w:t>
      </w:r>
      <w:r>
        <w:rPr>
          <w:rFonts w:ascii="Times New Roman"/>
          <w:b w:val="false"/>
          <w:i w:val="false"/>
          <w:color w:val="000000"/>
          <w:vertAlign w:val="superscript"/>
        </w:rPr>
        <w:t>2</w:t>
      </w:r>
      <w:r>
        <w:rPr>
          <w:rFonts w:ascii="Times New Roman"/>
          <w:b w:val="false"/>
          <w:i w:val="false"/>
          <w:color w:val="000000"/>
          <w:sz w:val="28"/>
        </w:rPr>
        <w:t xml:space="preserve"> дейін) гидаравликалық сынаулар мен цехтағы қысымы 1,5 МПа дейінгі (15 кгс/см</w:t>
      </w:r>
      <w:r>
        <w:rPr>
          <w:rFonts w:ascii="Times New Roman"/>
          <w:b w:val="false"/>
          <w:i w:val="false"/>
          <w:color w:val="000000"/>
          <w:vertAlign w:val="superscript"/>
        </w:rPr>
        <w:t>2</w:t>
      </w:r>
      <w:r>
        <w:rPr>
          <w:rFonts w:ascii="Times New Roman"/>
          <w:b w:val="false"/>
          <w:i w:val="false"/>
          <w:color w:val="000000"/>
          <w:sz w:val="28"/>
        </w:rPr>
        <w:t xml:space="preserve"> дейін) арматура, құбырларды пневматикалық сынау;</w:t>
      </w:r>
    </w:p>
    <w:bookmarkEnd w:id="5439"/>
    <w:bookmarkStart w:name="z5439" w:id="5440"/>
    <w:p>
      <w:pPr>
        <w:spacing w:after="0"/>
        <w:ind w:left="0"/>
        <w:jc w:val="both"/>
      </w:pPr>
      <w:r>
        <w:rPr>
          <w:rFonts w:ascii="Times New Roman"/>
          <w:b w:val="false"/>
          <w:i w:val="false"/>
          <w:color w:val="000000"/>
          <w:sz w:val="28"/>
        </w:rPr>
        <w:t>
      арнайы жүйелер, құбыржүргізулерден басқа диаметрі әртүрлі арматура мен құбыржүргізулерді бөлектеу, тәртіптеп сұрыптау, жөндеу;</w:t>
      </w:r>
    </w:p>
    <w:bookmarkEnd w:id="5440"/>
    <w:bookmarkStart w:name="z5440" w:id="5441"/>
    <w:p>
      <w:pPr>
        <w:spacing w:after="0"/>
        <w:ind w:left="0"/>
        <w:jc w:val="both"/>
      </w:pPr>
      <w:r>
        <w:rPr>
          <w:rFonts w:ascii="Times New Roman"/>
          <w:b w:val="false"/>
          <w:i w:val="false"/>
          <w:color w:val="000000"/>
          <w:sz w:val="28"/>
        </w:rPr>
        <w:t>
      диаметрі 57 мм дейін құбырларды қолмен және құмтолтырушы құрылғыда құммен толтыру;</w:t>
      </w:r>
    </w:p>
    <w:bookmarkEnd w:id="5441"/>
    <w:bookmarkStart w:name="z5441" w:id="5442"/>
    <w:p>
      <w:pPr>
        <w:spacing w:after="0"/>
        <w:ind w:left="0"/>
        <w:jc w:val="both"/>
      </w:pPr>
      <w:r>
        <w:rPr>
          <w:rFonts w:ascii="Times New Roman"/>
          <w:b w:val="false"/>
          <w:i w:val="false"/>
          <w:color w:val="000000"/>
          <w:sz w:val="28"/>
        </w:rPr>
        <w:t>
      диаметрі 57 мм дейін құбырларды тиеу және жасыту;</w:t>
      </w:r>
    </w:p>
    <w:bookmarkEnd w:id="5442"/>
    <w:bookmarkStart w:name="z5442" w:id="5443"/>
    <w:p>
      <w:pPr>
        <w:spacing w:after="0"/>
        <w:ind w:left="0"/>
        <w:jc w:val="both"/>
      </w:pPr>
      <w:r>
        <w:rPr>
          <w:rFonts w:ascii="Times New Roman"/>
          <w:b w:val="false"/>
          <w:i w:val="false"/>
          <w:color w:val="000000"/>
          <w:sz w:val="28"/>
        </w:rPr>
        <w:t>
      жұмыста өнделетін құбыржүргізулер мен жүйелердің ақаулықтарын табу, жою;</w:t>
      </w:r>
    </w:p>
    <w:bookmarkEnd w:id="5443"/>
    <w:bookmarkStart w:name="z5443" w:id="5444"/>
    <w:p>
      <w:pPr>
        <w:spacing w:after="0"/>
        <w:ind w:left="0"/>
        <w:jc w:val="both"/>
      </w:pPr>
      <w:r>
        <w:rPr>
          <w:rFonts w:ascii="Times New Roman"/>
          <w:b w:val="false"/>
          <w:i w:val="false"/>
          <w:color w:val="000000"/>
          <w:sz w:val="28"/>
        </w:rPr>
        <w:t>
      газды шілтердің көмегімен үлестіру, нысаналау, ию кезінде құбырларды қыздыру;</w:t>
      </w:r>
    </w:p>
    <w:bookmarkEnd w:id="5444"/>
    <w:bookmarkStart w:name="z5444" w:id="5445"/>
    <w:p>
      <w:pPr>
        <w:spacing w:after="0"/>
        <w:ind w:left="0"/>
        <w:jc w:val="both"/>
      </w:pPr>
      <w:r>
        <w:rPr>
          <w:rFonts w:ascii="Times New Roman"/>
          <w:b w:val="false"/>
          <w:i w:val="false"/>
          <w:color w:val="000000"/>
          <w:sz w:val="28"/>
        </w:rPr>
        <w:t>
      аспаптар арқылы құбырлардың қызу температурасын анықтау;</w:t>
      </w:r>
    </w:p>
    <w:bookmarkEnd w:id="5445"/>
    <w:bookmarkStart w:name="z5445" w:id="5446"/>
    <w:p>
      <w:pPr>
        <w:spacing w:after="0"/>
        <w:ind w:left="0"/>
        <w:jc w:val="both"/>
      </w:pPr>
      <w:r>
        <w:rPr>
          <w:rFonts w:ascii="Times New Roman"/>
          <w:b w:val="false"/>
          <w:i w:val="false"/>
          <w:color w:val="000000"/>
          <w:sz w:val="28"/>
        </w:rPr>
        <w:t>
      қиындығы орташа құбыржүргізулердің сызбалары мен схемаларын оқу;</w:t>
      </w:r>
    </w:p>
    <w:bookmarkEnd w:id="5446"/>
    <w:bookmarkStart w:name="z5446" w:id="5447"/>
    <w:p>
      <w:pPr>
        <w:spacing w:after="0"/>
        <w:ind w:left="0"/>
        <w:jc w:val="both"/>
      </w:pPr>
      <w:r>
        <w:rPr>
          <w:rFonts w:ascii="Times New Roman"/>
          <w:b w:val="false"/>
          <w:i w:val="false"/>
          <w:color w:val="000000"/>
          <w:sz w:val="28"/>
        </w:rPr>
        <w:t>
      дайындалатын құбыр ұзындығын есептеу;</w:t>
      </w:r>
    </w:p>
    <w:bookmarkEnd w:id="5447"/>
    <w:bookmarkStart w:name="z5447" w:id="5448"/>
    <w:p>
      <w:pPr>
        <w:spacing w:after="0"/>
        <w:ind w:left="0"/>
        <w:jc w:val="both"/>
      </w:pPr>
      <w:r>
        <w:rPr>
          <w:rFonts w:ascii="Times New Roman"/>
          <w:b w:val="false"/>
          <w:i w:val="false"/>
          <w:color w:val="000000"/>
          <w:sz w:val="28"/>
        </w:rPr>
        <w:t>
      кемеде және цехта құбырларды жасау, тәртіптеп сұрыптау мен бөлшектерді бекіту кезіндегі жылы кесу және электроприхватканы қалыптастыру;</w:t>
      </w:r>
    </w:p>
    <w:bookmarkEnd w:id="5448"/>
    <w:bookmarkStart w:name="z5448" w:id="5449"/>
    <w:p>
      <w:pPr>
        <w:spacing w:after="0"/>
        <w:ind w:left="0"/>
        <w:jc w:val="both"/>
      </w:pPr>
      <w:r>
        <w:rPr>
          <w:rFonts w:ascii="Times New Roman"/>
          <w:b w:val="false"/>
          <w:i w:val="false"/>
          <w:color w:val="000000"/>
          <w:sz w:val="28"/>
        </w:rPr>
        <w:t>
      жоғарғы білікті кемелік құбыржүргізушінің басшылығымен арнайы жүйелер мен құбыржүргізулерді жөндеу, құрастыру және монтаждау.</w:t>
      </w:r>
    </w:p>
    <w:bookmarkEnd w:id="5449"/>
    <w:bookmarkStart w:name="z5449" w:id="5450"/>
    <w:p>
      <w:pPr>
        <w:spacing w:after="0"/>
        <w:ind w:left="0"/>
        <w:jc w:val="both"/>
      </w:pPr>
      <w:r>
        <w:rPr>
          <w:rFonts w:ascii="Times New Roman"/>
          <w:b w:val="false"/>
          <w:i w:val="false"/>
          <w:color w:val="000000"/>
          <w:sz w:val="28"/>
        </w:rPr>
        <w:t>
      451. Білуге тиіс:</w:t>
      </w:r>
    </w:p>
    <w:bookmarkEnd w:id="5450"/>
    <w:bookmarkStart w:name="z5450" w:id="5451"/>
    <w:p>
      <w:pPr>
        <w:spacing w:after="0"/>
        <w:ind w:left="0"/>
        <w:jc w:val="both"/>
      </w:pPr>
      <w:r>
        <w:rPr>
          <w:rFonts w:ascii="Times New Roman"/>
          <w:b w:val="false"/>
          <w:i w:val="false"/>
          <w:color w:val="000000"/>
          <w:sz w:val="28"/>
        </w:rPr>
        <w:t>
      оюлайтын және кескіндейтін станоктар, ПГ үлгісіндегі престер мен диаметрі 76 мм дейінгі құбыриілгіш станоктардың қызуы жоғары жиілік тоғындағы құбырлардың құрылғысын, мінездемесін, қанау ережелерін;</w:t>
      </w:r>
    </w:p>
    <w:bookmarkEnd w:id="5451"/>
    <w:bookmarkStart w:name="z5451" w:id="5452"/>
    <w:p>
      <w:pPr>
        <w:spacing w:after="0"/>
        <w:ind w:left="0"/>
        <w:jc w:val="both"/>
      </w:pPr>
      <w:r>
        <w:rPr>
          <w:rFonts w:ascii="Times New Roman"/>
          <w:b w:val="false"/>
          <w:i w:val="false"/>
          <w:color w:val="000000"/>
          <w:sz w:val="28"/>
        </w:rPr>
        <w:t>
      фланецтер мен құбырлардың ұштарына арналған станоктарды;</w:t>
      </w:r>
    </w:p>
    <w:bookmarkEnd w:id="5452"/>
    <w:bookmarkStart w:name="z5452" w:id="5453"/>
    <w:p>
      <w:pPr>
        <w:spacing w:after="0"/>
        <w:ind w:left="0"/>
        <w:jc w:val="both"/>
      </w:pPr>
      <w:r>
        <w:rPr>
          <w:rFonts w:ascii="Times New Roman"/>
          <w:b w:val="false"/>
          <w:i w:val="false"/>
          <w:color w:val="000000"/>
          <w:sz w:val="28"/>
        </w:rPr>
        <w:t xml:space="preserve">
      сортамент және құбырлардың маркалар материалын; </w:t>
      </w:r>
    </w:p>
    <w:bookmarkEnd w:id="5453"/>
    <w:bookmarkStart w:name="z5453" w:id="5454"/>
    <w:p>
      <w:pPr>
        <w:spacing w:after="0"/>
        <w:ind w:left="0"/>
        <w:jc w:val="both"/>
      </w:pPr>
      <w:r>
        <w:rPr>
          <w:rFonts w:ascii="Times New Roman"/>
          <w:b w:val="false"/>
          <w:i w:val="false"/>
          <w:color w:val="000000"/>
          <w:sz w:val="28"/>
        </w:rPr>
        <w:t>
      құбыр материалдарының негізгі қасиеттері туралы мәлімет, диаметрі 76 мм дейінгі иілгіш құбырлардың жүйелігі мен әдістерін;</w:t>
      </w:r>
    </w:p>
    <w:bookmarkEnd w:id="5454"/>
    <w:bookmarkStart w:name="z4481" w:id="5455"/>
    <w:p>
      <w:pPr>
        <w:spacing w:after="0"/>
        <w:ind w:left="0"/>
        <w:jc w:val="both"/>
      </w:pPr>
      <w:r>
        <w:rPr>
          <w:rFonts w:ascii="Times New Roman"/>
          <w:b w:val="false"/>
          <w:i w:val="false"/>
          <w:color w:val="000000"/>
          <w:sz w:val="28"/>
        </w:rPr>
        <w:t xml:space="preserve">
      механизмдардың құрылғысын, кемедегі құбыржүргізулер мен жүйелердің белгіленуі мен жолдардың орналасуын және олардың қанау шарттарын; </w:t>
      </w:r>
    </w:p>
    <w:bookmarkEnd w:id="5455"/>
    <w:bookmarkStart w:name="z5454" w:id="5456"/>
    <w:p>
      <w:pPr>
        <w:spacing w:after="0"/>
        <w:ind w:left="0"/>
        <w:jc w:val="both"/>
      </w:pPr>
      <w:r>
        <w:rPr>
          <w:rFonts w:ascii="Times New Roman"/>
          <w:b w:val="false"/>
          <w:i w:val="false"/>
          <w:color w:val="000000"/>
          <w:sz w:val="28"/>
        </w:rPr>
        <w:t>
      түйіндерді кезіндегі және диаметрі 108 мм дейінгі кемелердің секциялы, блокты, агрегатты және модульді құрастырулар жағдайындағы құбыржүргізулерді құрастыру әдістері мен жүйелігін;</w:t>
      </w:r>
    </w:p>
    <w:bookmarkEnd w:id="5456"/>
    <w:bookmarkStart w:name="z5455" w:id="5457"/>
    <w:p>
      <w:pPr>
        <w:spacing w:after="0"/>
        <w:ind w:left="0"/>
        <w:jc w:val="both"/>
      </w:pPr>
      <w:r>
        <w:rPr>
          <w:rFonts w:ascii="Times New Roman"/>
          <w:b w:val="false"/>
          <w:i w:val="false"/>
          <w:color w:val="000000"/>
          <w:sz w:val="28"/>
        </w:rPr>
        <w:t xml:space="preserve">
      фотопроекты құрылғыларының белгіленуі мен қанау ережелерін; құбырлардың жол тартуы жайлы мәліметін; құбырлардың қалыптастыру тәсілдерін; </w:t>
      </w:r>
    </w:p>
    <w:bookmarkEnd w:id="5457"/>
    <w:bookmarkStart w:name="z5456" w:id="5458"/>
    <w:p>
      <w:pPr>
        <w:spacing w:after="0"/>
        <w:ind w:left="0"/>
        <w:jc w:val="both"/>
      </w:pPr>
      <w:r>
        <w:rPr>
          <w:rFonts w:ascii="Times New Roman"/>
          <w:b w:val="false"/>
          <w:i w:val="false"/>
          <w:color w:val="000000"/>
          <w:sz w:val="28"/>
        </w:rPr>
        <w:t>
      құбырларды бөлектеуіндегі жүйелілігін және тәсілдерін; бөлектенетін құбырлардың ақаулықтар ережелерін; әмбебапты және арнайы лайықтаулар.</w:t>
      </w:r>
    </w:p>
    <w:bookmarkEnd w:id="5458"/>
    <w:bookmarkStart w:name="z5457" w:id="5459"/>
    <w:p>
      <w:pPr>
        <w:spacing w:after="0"/>
        <w:ind w:left="0"/>
        <w:jc w:val="both"/>
      </w:pPr>
      <w:r>
        <w:rPr>
          <w:rFonts w:ascii="Times New Roman"/>
          <w:b w:val="false"/>
          <w:i w:val="false"/>
          <w:color w:val="000000"/>
          <w:sz w:val="28"/>
        </w:rPr>
        <w:t>
      452. Жұмыс үлгілері:</w:t>
      </w:r>
    </w:p>
    <w:bookmarkEnd w:id="5459"/>
    <w:bookmarkStart w:name="z5458" w:id="5460"/>
    <w:p>
      <w:pPr>
        <w:spacing w:after="0"/>
        <w:ind w:left="0"/>
        <w:jc w:val="both"/>
      </w:pPr>
      <w:r>
        <w:rPr>
          <w:rFonts w:ascii="Times New Roman"/>
          <w:b w:val="false"/>
          <w:i w:val="false"/>
          <w:color w:val="000000"/>
          <w:sz w:val="28"/>
        </w:rPr>
        <w:t>
      1) арнайы жүйелер мен құбыржүргізулердің арматурасы – расконсервациялау, консервациялау;</w:t>
      </w:r>
    </w:p>
    <w:bookmarkEnd w:id="5460"/>
    <w:bookmarkStart w:name="z5459" w:id="5461"/>
    <w:p>
      <w:pPr>
        <w:spacing w:after="0"/>
        <w:ind w:left="0"/>
        <w:jc w:val="both"/>
      </w:pPr>
      <w:r>
        <w:rPr>
          <w:rFonts w:ascii="Times New Roman"/>
          <w:b w:val="false"/>
          <w:i w:val="false"/>
          <w:color w:val="000000"/>
          <w:sz w:val="28"/>
        </w:rPr>
        <w:t>
      2) әр түрлі бачоктар, сүзгілер, батпақ қораптар, жағу грелкалары, санитарлық – техникалық және камбузды жабдықтарды – орналастыру, монтаж;</w:t>
      </w:r>
    </w:p>
    <w:bookmarkEnd w:id="5461"/>
    <w:bookmarkStart w:name="z5460" w:id="5462"/>
    <w:p>
      <w:pPr>
        <w:spacing w:after="0"/>
        <w:ind w:left="0"/>
        <w:jc w:val="both"/>
      </w:pPr>
      <w:r>
        <w:rPr>
          <w:rFonts w:ascii="Times New Roman"/>
          <w:b w:val="false"/>
          <w:i w:val="false"/>
          <w:color w:val="000000"/>
          <w:sz w:val="28"/>
        </w:rPr>
        <w:t>
      3) төлкелер, кемелік стақандар (фланецті, штуцерлы, газ өткізгішті) – құру орындарын белгілеу, тесіктерді ойып кесу, даярлау, орналастыру;</w:t>
      </w:r>
    </w:p>
    <w:bookmarkEnd w:id="5462"/>
    <w:bookmarkStart w:name="z5461" w:id="5463"/>
    <w:p>
      <w:pPr>
        <w:spacing w:after="0"/>
        <w:ind w:left="0"/>
        <w:jc w:val="both"/>
      </w:pPr>
      <w:r>
        <w:rPr>
          <w:rFonts w:ascii="Times New Roman"/>
          <w:b w:val="false"/>
          <w:i w:val="false"/>
          <w:color w:val="000000"/>
          <w:sz w:val="28"/>
        </w:rPr>
        <w:t>
      4) дәнекерлі конструкциялы бағана су атқыштықтар – даярлау, орналастыру;</w:t>
      </w:r>
    </w:p>
    <w:bookmarkEnd w:id="5463"/>
    <w:bookmarkStart w:name="z5462" w:id="5464"/>
    <w:p>
      <w:pPr>
        <w:spacing w:after="0"/>
        <w:ind w:left="0"/>
        <w:jc w:val="both"/>
      </w:pPr>
      <w:r>
        <w:rPr>
          <w:rFonts w:ascii="Times New Roman"/>
          <w:b w:val="false"/>
          <w:i w:val="false"/>
          <w:color w:val="000000"/>
          <w:sz w:val="28"/>
        </w:rPr>
        <w:t>
      5) диаметрі 76 мм тегіс компенсатор – даярлау, қалыптастыру және құрастыру;</w:t>
      </w:r>
    </w:p>
    <w:bookmarkEnd w:id="5464"/>
    <w:bookmarkStart w:name="z5463" w:id="5465"/>
    <w:p>
      <w:pPr>
        <w:spacing w:after="0"/>
        <w:ind w:left="0"/>
        <w:jc w:val="both"/>
      </w:pPr>
      <w:r>
        <w:rPr>
          <w:rFonts w:ascii="Times New Roman"/>
          <w:b w:val="false"/>
          <w:i w:val="false"/>
          <w:color w:val="000000"/>
          <w:sz w:val="28"/>
        </w:rPr>
        <w:t>
      6) жұқа тақтайшалар, айырмалық көрсеткіштер – құру орындарын белгілеу, құру;</w:t>
      </w:r>
    </w:p>
    <w:bookmarkEnd w:id="5465"/>
    <w:bookmarkStart w:name="z5464" w:id="5466"/>
    <w:p>
      <w:pPr>
        <w:spacing w:after="0"/>
        <w:ind w:left="0"/>
        <w:jc w:val="both"/>
      </w:pPr>
      <w:r>
        <w:rPr>
          <w:rFonts w:ascii="Times New Roman"/>
          <w:b w:val="false"/>
          <w:i w:val="false"/>
          <w:color w:val="000000"/>
          <w:sz w:val="28"/>
        </w:rPr>
        <w:t>
      7) көп қатарлы салпыншақтар, кез келген димаметрдегі құбыржүргізулердің қабылдау торлары – даярлау, аралау, құрастыру, орналастыру;</w:t>
      </w:r>
    </w:p>
    <w:bookmarkEnd w:id="5466"/>
    <w:bookmarkStart w:name="z5465" w:id="5467"/>
    <w:p>
      <w:pPr>
        <w:spacing w:after="0"/>
        <w:ind w:left="0"/>
        <w:jc w:val="both"/>
      </w:pPr>
      <w:r>
        <w:rPr>
          <w:rFonts w:ascii="Times New Roman"/>
          <w:b w:val="false"/>
          <w:i w:val="false"/>
          <w:color w:val="000000"/>
          <w:sz w:val="28"/>
        </w:rPr>
        <w:t>
      8) күрделі кескін үйлесімді салулар (сопақ, фигуралық) – кез келген материалдардан даярлау;</w:t>
      </w:r>
    </w:p>
    <w:bookmarkEnd w:id="5467"/>
    <w:bookmarkStart w:name="z5466" w:id="5468"/>
    <w:p>
      <w:pPr>
        <w:spacing w:after="0"/>
        <w:ind w:left="0"/>
        <w:jc w:val="both"/>
      </w:pPr>
      <w:r>
        <w:rPr>
          <w:rFonts w:ascii="Times New Roman"/>
          <w:b w:val="false"/>
          <w:i w:val="false"/>
          <w:color w:val="000000"/>
          <w:sz w:val="28"/>
        </w:rPr>
        <w:t>
      9) әртүрлі диаметрлі дәнекерленген үштармақтар – дәнекерлеудің астына дайындап қалыптастыру;</w:t>
      </w:r>
    </w:p>
    <w:bookmarkEnd w:id="5468"/>
    <w:bookmarkStart w:name="z5467" w:id="5469"/>
    <w:p>
      <w:pPr>
        <w:spacing w:after="0"/>
        <w:ind w:left="0"/>
        <w:jc w:val="both"/>
      </w:pPr>
      <w:r>
        <w:rPr>
          <w:rFonts w:ascii="Times New Roman"/>
          <w:b w:val="false"/>
          <w:i w:val="false"/>
          <w:color w:val="000000"/>
          <w:sz w:val="28"/>
        </w:rPr>
        <w:t>
      10) құбырлар, фланецтар, сақиналар, өсінділер, бобышкалар, штуцерлар – дәнекерленген тігістерді тазарту, өңдеу; калибр тексеруімен рентгеногаммаграфирование мен люминесценттік бақылау;</w:t>
      </w:r>
    </w:p>
    <w:bookmarkEnd w:id="5469"/>
    <w:bookmarkStart w:name="z5468" w:id="5470"/>
    <w:p>
      <w:pPr>
        <w:spacing w:after="0"/>
        <w:ind w:left="0"/>
        <w:jc w:val="both"/>
      </w:pPr>
      <w:r>
        <w:rPr>
          <w:rFonts w:ascii="Times New Roman"/>
          <w:b w:val="false"/>
          <w:i w:val="false"/>
          <w:color w:val="000000"/>
          <w:sz w:val="28"/>
        </w:rPr>
        <w:t xml:space="preserve">
      11) жіктері дәнекерленетін құбырлар – кемеде жиектерді дәнекерлеп бөлу және жіктерді кесу; </w:t>
      </w:r>
    </w:p>
    <w:bookmarkEnd w:id="5470"/>
    <w:bookmarkStart w:name="z5469" w:id="5471"/>
    <w:p>
      <w:pPr>
        <w:spacing w:after="0"/>
        <w:ind w:left="0"/>
        <w:jc w:val="both"/>
      </w:pPr>
      <w:r>
        <w:rPr>
          <w:rFonts w:ascii="Times New Roman"/>
          <w:b w:val="false"/>
          <w:i w:val="false"/>
          <w:color w:val="000000"/>
          <w:sz w:val="28"/>
        </w:rPr>
        <w:t>
      12) диаметрі 1 1/2 дюйм газөткізгішті құбырлар – кемеде өңдеу, қалыптастыру, құрастыру және монтаждау;</w:t>
      </w:r>
    </w:p>
    <w:bookmarkEnd w:id="5471"/>
    <w:bookmarkStart w:name="z5470" w:id="5472"/>
    <w:p>
      <w:pPr>
        <w:spacing w:after="0"/>
        <w:ind w:left="0"/>
        <w:jc w:val="both"/>
      </w:pPr>
      <w:r>
        <w:rPr>
          <w:rFonts w:ascii="Times New Roman"/>
          <w:b w:val="false"/>
          <w:i w:val="false"/>
          <w:color w:val="000000"/>
          <w:sz w:val="28"/>
        </w:rPr>
        <w:t xml:space="preserve">
      13) диаметрі 76 мм дейінгі құбырлар – қысу, үлестіріп беру және ПГ үлгілеріндегі престерде соңдарын өрнелеу; </w:t>
      </w:r>
    </w:p>
    <w:bookmarkEnd w:id="5472"/>
    <w:bookmarkStart w:name="z5471" w:id="5473"/>
    <w:p>
      <w:pPr>
        <w:spacing w:after="0"/>
        <w:ind w:left="0"/>
        <w:jc w:val="both"/>
      </w:pPr>
      <w:r>
        <w:rPr>
          <w:rFonts w:ascii="Times New Roman"/>
          <w:b w:val="false"/>
          <w:i w:val="false"/>
          <w:color w:val="000000"/>
          <w:sz w:val="28"/>
        </w:rPr>
        <w:t xml:space="preserve">
      14) станоктық иілгіштікке ұшырамайтын диаметрі 76мм дейінгі аз радиусты құбырлар – бір жазықтықта иілгішті қыздыру; </w:t>
      </w:r>
    </w:p>
    <w:bookmarkEnd w:id="5473"/>
    <w:bookmarkStart w:name="z5472" w:id="5474"/>
    <w:p>
      <w:pPr>
        <w:spacing w:after="0"/>
        <w:ind w:left="0"/>
        <w:jc w:val="both"/>
      </w:pPr>
      <w:r>
        <w:rPr>
          <w:rFonts w:ascii="Times New Roman"/>
          <w:b w:val="false"/>
          <w:i w:val="false"/>
          <w:color w:val="000000"/>
          <w:sz w:val="28"/>
        </w:rPr>
        <w:t>
      15) құбырлар – станоктардағы қызуы жоғары жиілік тоғымен жасыту;</w:t>
      </w:r>
    </w:p>
    <w:bookmarkEnd w:id="5474"/>
    <w:bookmarkStart w:name="z5473" w:id="5475"/>
    <w:p>
      <w:pPr>
        <w:spacing w:after="0"/>
        <w:ind w:left="0"/>
        <w:jc w:val="both"/>
      </w:pPr>
      <w:r>
        <w:rPr>
          <w:rFonts w:ascii="Times New Roman"/>
          <w:b w:val="false"/>
          <w:i w:val="false"/>
          <w:color w:val="000000"/>
          <w:sz w:val="28"/>
        </w:rPr>
        <w:t>
      16) диаметрі 76 мм дейінгі пластмасс құбырлар, өсінділер – әртүрлі жазықтықтағы иілгішті кескіндеу, жүздерін алу, өрнелеу, өңдеу, монтаждау;</w:t>
      </w:r>
    </w:p>
    <w:bookmarkEnd w:id="5475"/>
    <w:bookmarkStart w:name="z5474" w:id="5476"/>
    <w:p>
      <w:pPr>
        <w:spacing w:after="0"/>
        <w:ind w:left="0"/>
        <w:jc w:val="both"/>
      </w:pPr>
      <w:r>
        <w:rPr>
          <w:rFonts w:ascii="Times New Roman"/>
          <w:b w:val="false"/>
          <w:i w:val="false"/>
          <w:color w:val="000000"/>
          <w:sz w:val="28"/>
        </w:rPr>
        <w:t>
      17) суқұбырлы қазандардың сужылытқыш құбырлар – даярлау;</w:t>
      </w:r>
    </w:p>
    <w:bookmarkEnd w:id="5476"/>
    <w:bookmarkStart w:name="z5475" w:id="5477"/>
    <w:p>
      <w:pPr>
        <w:spacing w:after="0"/>
        <w:ind w:left="0"/>
        <w:jc w:val="both"/>
      </w:pPr>
      <w:r>
        <w:rPr>
          <w:rFonts w:ascii="Times New Roman"/>
          <w:b w:val="false"/>
          <w:i w:val="false"/>
          <w:color w:val="000000"/>
          <w:sz w:val="28"/>
        </w:rPr>
        <w:t xml:space="preserve">
      18) арнайы жүйелердің құбырлары – күштеу; </w:t>
      </w:r>
    </w:p>
    <w:bookmarkEnd w:id="5477"/>
    <w:bookmarkStart w:name="z5476" w:id="5478"/>
    <w:p>
      <w:pPr>
        <w:spacing w:after="0"/>
        <w:ind w:left="0"/>
        <w:jc w:val="both"/>
      </w:pPr>
      <w:r>
        <w:rPr>
          <w:rFonts w:ascii="Times New Roman"/>
          <w:b w:val="false"/>
          <w:i w:val="false"/>
          <w:color w:val="000000"/>
          <w:sz w:val="28"/>
        </w:rPr>
        <w:t>
      19) фланецтер, құбырлар, өсінділер, штуцерлер, салпыншақтар, желкелер, бұрыштықтар және басқа бөлшектерді бекітулер – электрмен бекіту және жылумен кесу.</w:t>
      </w:r>
    </w:p>
    <w:bookmarkEnd w:id="5478"/>
    <w:bookmarkStart w:name="z5477" w:id="5479"/>
    <w:p>
      <w:pPr>
        <w:spacing w:after="0"/>
        <w:ind w:left="0"/>
        <w:jc w:val="both"/>
      </w:pPr>
      <w:r>
        <w:rPr>
          <w:rFonts w:ascii="Times New Roman"/>
          <w:b w:val="false"/>
          <w:i w:val="false"/>
          <w:color w:val="000000"/>
          <w:sz w:val="28"/>
        </w:rPr>
        <w:t xml:space="preserve">
      Параграф 4. Кемелік құбыржүргізуші, 4-разряд </w:t>
      </w:r>
    </w:p>
    <w:bookmarkEnd w:id="5479"/>
    <w:bookmarkStart w:name="z5478" w:id="5480"/>
    <w:p>
      <w:pPr>
        <w:spacing w:after="0"/>
        <w:ind w:left="0"/>
        <w:jc w:val="both"/>
      </w:pPr>
      <w:r>
        <w:rPr>
          <w:rFonts w:ascii="Times New Roman"/>
          <w:b w:val="false"/>
          <w:i w:val="false"/>
          <w:color w:val="000000"/>
          <w:sz w:val="28"/>
        </w:rPr>
        <w:t>
      453. Жұмыс сипаттамасы:</w:t>
      </w:r>
    </w:p>
    <w:bookmarkEnd w:id="5480"/>
    <w:bookmarkStart w:name="z5479" w:id="5481"/>
    <w:p>
      <w:pPr>
        <w:spacing w:after="0"/>
        <w:ind w:left="0"/>
        <w:jc w:val="both"/>
      </w:pPr>
      <w:r>
        <w:rPr>
          <w:rFonts w:ascii="Times New Roman"/>
          <w:b w:val="false"/>
          <w:i w:val="false"/>
          <w:color w:val="000000"/>
          <w:sz w:val="28"/>
        </w:rPr>
        <w:t>
      76-дан 150 мм дейін диаметрімен болат пен қорытпалардың әр түрлерінен құбырларды, 76 мм дейін диаметрімен коррозияға төзімді және берік қорытпалардан құбырларды толық дайындау;</w:t>
      </w:r>
    </w:p>
    <w:bookmarkEnd w:id="5481"/>
    <w:bookmarkStart w:name="z5480" w:id="5482"/>
    <w:p>
      <w:pPr>
        <w:spacing w:after="0"/>
        <w:ind w:left="0"/>
        <w:jc w:val="both"/>
      </w:pPr>
      <w:r>
        <w:rPr>
          <w:rFonts w:ascii="Times New Roman"/>
          <w:b w:val="false"/>
          <w:i w:val="false"/>
          <w:color w:val="000000"/>
          <w:sz w:val="28"/>
        </w:rPr>
        <w:t>
      1,5-тен жоғары 10,0 МПа (15-тен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258 мм дейін диаметрмен және 108-ден 258 мм–ге дейін диаметрімен 1,5 МПа дейін (15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арматураны, құбырларды, жүйелерді ақауға шығару, жөндеу, жинақтау, гидравликалық сынаулар, кемедегі арнайы жүйелер мен жабдықтардан басқа 1,0-ден 5,0 МПа дейін (100-ден 300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пневматикалық сынаулар;</w:t>
      </w:r>
    </w:p>
    <w:bookmarkEnd w:id="5482"/>
    <w:bookmarkStart w:name="z5481" w:id="5483"/>
    <w:p>
      <w:pPr>
        <w:spacing w:after="0"/>
        <w:ind w:left="0"/>
        <w:jc w:val="both"/>
      </w:pPr>
      <w:r>
        <w:rPr>
          <w:rFonts w:ascii="Times New Roman"/>
          <w:b w:val="false"/>
          <w:i w:val="false"/>
          <w:color w:val="000000"/>
          <w:sz w:val="28"/>
        </w:rPr>
        <w:t>
      10,0-ден 30,0 МПа (300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қысыммен арматура мен құбырларды гидравликалық сынаулар және 1,5-тен 10 МПа жоғары (15-тен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пневматикалық сынаулар;</w:t>
      </w:r>
    </w:p>
    <w:bookmarkEnd w:id="5483"/>
    <w:bookmarkStart w:name="z5482" w:id="5484"/>
    <w:p>
      <w:pPr>
        <w:spacing w:after="0"/>
        <w:ind w:left="0"/>
        <w:jc w:val="both"/>
      </w:pPr>
      <w:r>
        <w:rPr>
          <w:rFonts w:ascii="Times New Roman"/>
          <w:b w:val="false"/>
          <w:i w:val="false"/>
          <w:color w:val="000000"/>
          <w:sz w:val="28"/>
        </w:rPr>
        <w:t>
      барлық диаметрді арнайы жүйелердің арматурасын және құбырларын демонтаждау, жинау;</w:t>
      </w:r>
    </w:p>
    <w:bookmarkEnd w:id="5484"/>
    <w:bookmarkStart w:name="z5483" w:id="5485"/>
    <w:p>
      <w:pPr>
        <w:spacing w:after="0"/>
        <w:ind w:left="0"/>
        <w:jc w:val="both"/>
      </w:pPr>
      <w:r>
        <w:rPr>
          <w:rFonts w:ascii="Times New Roman"/>
          <w:b w:val="false"/>
          <w:i w:val="false"/>
          <w:color w:val="000000"/>
          <w:sz w:val="28"/>
        </w:rPr>
        <w:t>
      150 мм дейін диаметр мен құбырларда штуцерлер мен өсінділерді орнатуға тесіктерді белгілеу және кесу, оларды қиыстырып келтіру;</w:t>
      </w:r>
    </w:p>
    <w:bookmarkEnd w:id="5485"/>
    <w:bookmarkStart w:name="z5484" w:id="5486"/>
    <w:p>
      <w:pPr>
        <w:spacing w:after="0"/>
        <w:ind w:left="0"/>
        <w:jc w:val="both"/>
      </w:pPr>
      <w:r>
        <w:rPr>
          <w:rFonts w:ascii="Times New Roman"/>
          <w:b w:val="false"/>
          <w:i w:val="false"/>
          <w:color w:val="000000"/>
          <w:sz w:val="28"/>
        </w:rPr>
        <w:t xml:space="preserve">
      жабдықты, механизмдерді орналастыруды ескерумен күрделі сызбалар мен сызулар бойынша арматураны, құбырларды орнату координаталарын анықтау; </w:t>
      </w:r>
    </w:p>
    <w:bookmarkEnd w:id="5486"/>
    <w:bookmarkStart w:name="z5485" w:id="5487"/>
    <w:p>
      <w:pPr>
        <w:spacing w:after="0"/>
        <w:ind w:left="0"/>
        <w:jc w:val="both"/>
      </w:pPr>
      <w:r>
        <w:rPr>
          <w:rFonts w:ascii="Times New Roman"/>
          <w:b w:val="false"/>
          <w:i w:val="false"/>
          <w:color w:val="000000"/>
          <w:sz w:val="28"/>
        </w:rPr>
        <w:t>
      әр түрлі жазықтықтарды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487"/>
    <w:bookmarkStart w:name="z5486" w:id="5488"/>
    <w:p>
      <w:pPr>
        <w:spacing w:after="0"/>
        <w:ind w:left="0"/>
        <w:jc w:val="both"/>
      </w:pPr>
      <w:r>
        <w:rPr>
          <w:rFonts w:ascii="Times New Roman"/>
          <w:b w:val="false"/>
          <w:i w:val="false"/>
          <w:color w:val="000000"/>
          <w:sz w:val="28"/>
        </w:rPr>
        <w:t>
      бірнеше өсінділерімен 150 мм дейін диаметрімен кемеде макеттер, макетте құрылғылары бойынша цехтерде құбырларды кесу;</w:t>
      </w:r>
    </w:p>
    <w:bookmarkEnd w:id="5488"/>
    <w:bookmarkStart w:name="z5487" w:id="5489"/>
    <w:p>
      <w:pPr>
        <w:spacing w:after="0"/>
        <w:ind w:left="0"/>
        <w:jc w:val="both"/>
      </w:pPr>
      <w:r>
        <w:rPr>
          <w:rFonts w:ascii="Times New Roman"/>
          <w:b w:val="false"/>
          <w:i w:val="false"/>
          <w:color w:val="000000"/>
          <w:sz w:val="28"/>
        </w:rPr>
        <w:t>
      айнаның көмегімен қиын қол жетімді желерде дәнекерлеу жіктерін тазалау, күрделі фигуралық панельдердің жерінде панельдер мен қаптарды дайындау;</w:t>
      </w:r>
    </w:p>
    <w:bookmarkEnd w:id="5489"/>
    <w:bookmarkStart w:name="z5488" w:id="5490"/>
    <w:p>
      <w:pPr>
        <w:spacing w:after="0"/>
        <w:ind w:left="0"/>
        <w:jc w:val="both"/>
      </w:pPr>
      <w:r>
        <w:rPr>
          <w:rFonts w:ascii="Times New Roman"/>
          <w:b w:val="false"/>
          <w:i w:val="false"/>
          <w:color w:val="000000"/>
          <w:sz w:val="28"/>
        </w:rPr>
        <w:t>
      кемеде 150 мм дейін диаметрімен қыздырумен құбырлардың ұштарын келтіру;</w:t>
      </w:r>
    </w:p>
    <w:bookmarkEnd w:id="5490"/>
    <w:bookmarkStart w:name="z5489" w:id="5491"/>
    <w:p>
      <w:pPr>
        <w:spacing w:after="0"/>
        <w:ind w:left="0"/>
        <w:jc w:val="both"/>
      </w:pPr>
      <w:r>
        <w:rPr>
          <w:rFonts w:ascii="Times New Roman"/>
          <w:b w:val="false"/>
          <w:i w:val="false"/>
          <w:color w:val="000000"/>
          <w:sz w:val="28"/>
        </w:rPr>
        <w:t>
      құбырлар мен жүйелерді швартты сынауларға дайындау;</w:t>
      </w:r>
    </w:p>
    <w:bookmarkEnd w:id="5491"/>
    <w:bookmarkStart w:name="z5490" w:id="5492"/>
    <w:p>
      <w:pPr>
        <w:spacing w:after="0"/>
        <w:ind w:left="0"/>
        <w:jc w:val="both"/>
      </w:pPr>
      <w:r>
        <w:rPr>
          <w:rFonts w:ascii="Times New Roman"/>
          <w:b w:val="false"/>
          <w:i w:val="false"/>
          <w:color w:val="000000"/>
          <w:sz w:val="28"/>
        </w:rPr>
        <w:t>
      қиыстырып келтіру және сегменттерден құбырларды дайындау кезінде өсінділерді жуумен кесі және электр ұстау;</w:t>
      </w:r>
    </w:p>
    <w:bookmarkEnd w:id="5492"/>
    <w:bookmarkStart w:name="z5491" w:id="5493"/>
    <w:p>
      <w:pPr>
        <w:spacing w:after="0"/>
        <w:ind w:left="0"/>
        <w:jc w:val="both"/>
      </w:pPr>
      <w:r>
        <w:rPr>
          <w:rFonts w:ascii="Times New Roman"/>
          <w:b w:val="false"/>
          <w:i w:val="false"/>
          <w:color w:val="000000"/>
          <w:sz w:val="28"/>
        </w:rPr>
        <w:t>
      сигменттерден 150 мм дейін диаметрімен құбырларды дайындау, жинау және сынау.</w:t>
      </w:r>
    </w:p>
    <w:bookmarkEnd w:id="5493"/>
    <w:bookmarkStart w:name="z5492" w:id="5494"/>
    <w:p>
      <w:pPr>
        <w:spacing w:after="0"/>
        <w:ind w:left="0"/>
        <w:jc w:val="both"/>
      </w:pPr>
      <w:r>
        <w:rPr>
          <w:rFonts w:ascii="Times New Roman"/>
          <w:b w:val="false"/>
          <w:i w:val="false"/>
          <w:color w:val="000000"/>
          <w:sz w:val="28"/>
        </w:rPr>
        <w:t>
      454. Білуге тиіс:</w:t>
      </w:r>
    </w:p>
    <w:bookmarkEnd w:id="5494"/>
    <w:bookmarkStart w:name="z5493" w:id="5495"/>
    <w:p>
      <w:pPr>
        <w:spacing w:after="0"/>
        <w:ind w:left="0"/>
        <w:jc w:val="both"/>
      </w:pPr>
      <w:r>
        <w:rPr>
          <w:rFonts w:ascii="Times New Roman"/>
          <w:b w:val="false"/>
          <w:i w:val="false"/>
          <w:color w:val="000000"/>
          <w:sz w:val="28"/>
        </w:rPr>
        <w:t>
      құбыр майысатын станоктардың, 150 мм дейін диаметрімен құбырларға арналған жоғары жиілікті тоқтармен қыздырумен станоктардың құрылысы, сипаттамалары және пайдалану ережесі;</w:t>
      </w:r>
    </w:p>
    <w:bookmarkEnd w:id="5495"/>
    <w:bookmarkStart w:name="z5494" w:id="5496"/>
    <w:p>
      <w:pPr>
        <w:spacing w:after="0"/>
        <w:ind w:left="0"/>
        <w:jc w:val="both"/>
      </w:pPr>
      <w:r>
        <w:rPr>
          <w:rFonts w:ascii="Times New Roman"/>
          <w:b w:val="false"/>
          <w:i w:val="false"/>
          <w:color w:val="000000"/>
          <w:sz w:val="28"/>
        </w:rPr>
        <w:t>
      құбырлар мен жүйелердің жұмыс жағдайлары және пайдалану ережесі;</w:t>
      </w:r>
    </w:p>
    <w:bookmarkEnd w:id="5496"/>
    <w:bookmarkStart w:name="z5495" w:id="5497"/>
    <w:p>
      <w:pPr>
        <w:spacing w:after="0"/>
        <w:ind w:left="0"/>
        <w:jc w:val="both"/>
      </w:pPr>
      <w:r>
        <w:rPr>
          <w:rFonts w:ascii="Times New Roman"/>
          <w:b w:val="false"/>
          <w:i w:val="false"/>
          <w:color w:val="000000"/>
          <w:sz w:val="28"/>
        </w:rPr>
        <w:t>
      өңдеу тәсілдері мен жұмыс ортасының құбыр металдарының қасиеттеріне әсері;</w:t>
      </w:r>
    </w:p>
    <w:bookmarkEnd w:id="5497"/>
    <w:bookmarkStart w:name="z5496" w:id="5498"/>
    <w:p>
      <w:pPr>
        <w:spacing w:after="0"/>
        <w:ind w:left="0"/>
        <w:jc w:val="both"/>
      </w:pPr>
      <w:r>
        <w:rPr>
          <w:rFonts w:ascii="Times New Roman"/>
          <w:b w:val="false"/>
          <w:i w:val="false"/>
          <w:color w:val="000000"/>
          <w:sz w:val="28"/>
        </w:rPr>
        <w:t>
      10,0 МПа дейін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құбырларды; гидравликалық сынаулар ережесі мен реттілігі;</w:t>
      </w:r>
    </w:p>
    <w:bookmarkEnd w:id="5498"/>
    <w:bookmarkStart w:name="z5497" w:id="5499"/>
    <w:p>
      <w:pPr>
        <w:spacing w:after="0"/>
        <w:ind w:left="0"/>
        <w:jc w:val="both"/>
      </w:pPr>
      <w:r>
        <w:rPr>
          <w:rFonts w:ascii="Times New Roman"/>
          <w:b w:val="false"/>
          <w:i w:val="false"/>
          <w:color w:val="000000"/>
          <w:sz w:val="28"/>
        </w:rPr>
        <w:t>
      құбырларды жинау бойынша жұмыс тәсілдері мен реттілігі;</w:t>
      </w:r>
    </w:p>
    <w:bookmarkEnd w:id="5499"/>
    <w:bookmarkStart w:name="z5498" w:id="5500"/>
    <w:p>
      <w:pPr>
        <w:spacing w:after="0"/>
        <w:ind w:left="0"/>
        <w:jc w:val="both"/>
      </w:pPr>
      <w:r>
        <w:rPr>
          <w:rFonts w:ascii="Times New Roman"/>
          <w:b w:val="false"/>
          <w:i w:val="false"/>
          <w:color w:val="000000"/>
          <w:sz w:val="28"/>
        </w:rPr>
        <w:t>
      түйісетін құбырлардың пішіндерін анықтау;</w:t>
      </w:r>
    </w:p>
    <w:bookmarkEnd w:id="5500"/>
    <w:bookmarkStart w:name="z5499" w:id="5501"/>
    <w:p>
      <w:pPr>
        <w:spacing w:after="0"/>
        <w:ind w:left="0"/>
        <w:jc w:val="both"/>
      </w:pPr>
      <w:r>
        <w:rPr>
          <w:rFonts w:ascii="Times New Roman"/>
          <w:b w:val="false"/>
          <w:i w:val="false"/>
          <w:color w:val="000000"/>
          <w:sz w:val="28"/>
        </w:rPr>
        <w:t>
      кемелерді секциялық, модульдық, блоктық және агрегаттық салу жағдайларында арматураны, құбырлар мен жүйелерді дайындау және монтаждау реттілігі;</w:t>
      </w:r>
    </w:p>
    <w:bookmarkEnd w:id="5501"/>
    <w:bookmarkStart w:name="z5500" w:id="5502"/>
    <w:p>
      <w:pPr>
        <w:spacing w:after="0"/>
        <w:ind w:left="0"/>
        <w:jc w:val="both"/>
      </w:pPr>
      <w:r>
        <w:rPr>
          <w:rFonts w:ascii="Times New Roman"/>
          <w:b w:val="false"/>
          <w:i w:val="false"/>
          <w:color w:val="000000"/>
          <w:sz w:val="28"/>
        </w:rPr>
        <w:t xml:space="preserve">
      күрделі сызулар мен құбырлардың, әмбебап және арнайы құрылғылардың сызбаларын оқу ережесі. </w:t>
      </w:r>
    </w:p>
    <w:bookmarkEnd w:id="5502"/>
    <w:bookmarkStart w:name="z5501" w:id="5503"/>
    <w:p>
      <w:pPr>
        <w:spacing w:after="0"/>
        <w:ind w:left="0"/>
        <w:jc w:val="both"/>
      </w:pPr>
      <w:r>
        <w:rPr>
          <w:rFonts w:ascii="Times New Roman"/>
          <w:b w:val="false"/>
          <w:i w:val="false"/>
          <w:color w:val="000000"/>
          <w:sz w:val="28"/>
        </w:rPr>
        <w:t>
      455. Жұмыс үлгілері:</w:t>
      </w:r>
    </w:p>
    <w:bookmarkEnd w:id="5503"/>
    <w:bookmarkStart w:name="z5502" w:id="5504"/>
    <w:p>
      <w:pPr>
        <w:spacing w:after="0"/>
        <w:ind w:left="0"/>
        <w:jc w:val="both"/>
      </w:pPr>
      <w:r>
        <w:rPr>
          <w:rFonts w:ascii="Times New Roman"/>
          <w:b w:val="false"/>
          <w:i w:val="false"/>
          <w:color w:val="000000"/>
          <w:sz w:val="28"/>
        </w:rPr>
        <w:t>
      1) әр түрлі жазықтарда келтек құбырларымен 150 мм дейін диаметрімен коллекторлар – дайындау, құрастыру, сынаулар, кемеде орнату;</w:t>
      </w:r>
    </w:p>
    <w:bookmarkEnd w:id="5504"/>
    <w:bookmarkStart w:name="z5503" w:id="5505"/>
    <w:p>
      <w:pPr>
        <w:spacing w:after="0"/>
        <w:ind w:left="0"/>
        <w:jc w:val="both"/>
      </w:pPr>
      <w:r>
        <w:rPr>
          <w:rFonts w:ascii="Times New Roman"/>
          <w:b w:val="false"/>
          <w:i w:val="false"/>
          <w:color w:val="000000"/>
          <w:sz w:val="28"/>
        </w:rPr>
        <w:t>
      2) 76-дан 150 мм дейін диаметрімен тегіс компенсаторлар – дайындау, құрастыру, орнында қалыптастыру, монтаждау;</w:t>
      </w:r>
    </w:p>
    <w:bookmarkEnd w:id="5505"/>
    <w:bookmarkStart w:name="z5504" w:id="5506"/>
    <w:p>
      <w:pPr>
        <w:spacing w:after="0"/>
        <w:ind w:left="0"/>
        <w:jc w:val="both"/>
      </w:pPr>
      <w:r>
        <w:rPr>
          <w:rFonts w:ascii="Times New Roman"/>
          <w:b w:val="false"/>
          <w:i w:val="false"/>
          <w:color w:val="000000"/>
          <w:sz w:val="28"/>
        </w:rPr>
        <w:t xml:space="preserve">
      3) ағынды сызықтар – кез-келген диаметрлі құбыларды дайындау, өңдеу дәнекерлеуге құрастыру; </w:t>
      </w:r>
    </w:p>
    <w:bookmarkEnd w:id="5506"/>
    <w:bookmarkStart w:name="z5505" w:id="5507"/>
    <w:p>
      <w:pPr>
        <w:spacing w:after="0"/>
        <w:ind w:left="0"/>
        <w:jc w:val="both"/>
      </w:pPr>
      <w:r>
        <w:rPr>
          <w:rFonts w:ascii="Times New Roman"/>
          <w:b w:val="false"/>
          <w:i w:val="false"/>
          <w:color w:val="000000"/>
          <w:sz w:val="28"/>
        </w:rPr>
        <w:t xml:space="preserve">
      4) өсінділер, сегменттер – жылулық кесу, электр ұстау; </w:t>
      </w:r>
    </w:p>
    <w:bookmarkEnd w:id="5507"/>
    <w:bookmarkStart w:name="z5506" w:id="5508"/>
    <w:p>
      <w:pPr>
        <w:spacing w:after="0"/>
        <w:ind w:left="0"/>
        <w:jc w:val="both"/>
      </w:pPr>
      <w:r>
        <w:rPr>
          <w:rFonts w:ascii="Times New Roman"/>
          <w:b w:val="false"/>
          <w:i w:val="false"/>
          <w:color w:val="000000"/>
          <w:sz w:val="28"/>
        </w:rPr>
        <w:t xml:space="preserve">
      5) станоктық майыстыруға жатпайтын майысуларының шағын радиустарымен 76-дан 150 мм дейін диаметрлі құбырлар – бір жазықта қыздырумен майыстыру және ішіне қайыру, 76 мм дейін диаметрімен құбырлар – әртүрлі жазықтарда; </w:t>
      </w:r>
    </w:p>
    <w:bookmarkEnd w:id="5508"/>
    <w:bookmarkStart w:name="z5507" w:id="5509"/>
    <w:p>
      <w:pPr>
        <w:spacing w:after="0"/>
        <w:ind w:left="0"/>
        <w:jc w:val="both"/>
      </w:pPr>
      <w:r>
        <w:rPr>
          <w:rFonts w:ascii="Times New Roman"/>
          <w:b w:val="false"/>
          <w:i w:val="false"/>
          <w:color w:val="000000"/>
          <w:sz w:val="28"/>
        </w:rPr>
        <w:t>
      6) газ құбырлары 1 1/2 дюймнен артық диаметрімен – өңдеу, қалыптастыру, кемеде жинау және монтаж;</w:t>
      </w:r>
    </w:p>
    <w:bookmarkEnd w:id="5509"/>
    <w:bookmarkStart w:name="z5508" w:id="5510"/>
    <w:p>
      <w:pPr>
        <w:spacing w:after="0"/>
        <w:ind w:left="0"/>
        <w:jc w:val="both"/>
      </w:pPr>
      <w:r>
        <w:rPr>
          <w:rFonts w:ascii="Times New Roman"/>
          <w:b w:val="false"/>
          <w:i w:val="false"/>
          <w:color w:val="000000"/>
          <w:sz w:val="28"/>
        </w:rPr>
        <w:t xml:space="preserve">
      7) коррозияға төзімді болаттан және берік қорытпалардан құбырлар – сыртқы бетін өңдеу; </w:t>
      </w:r>
    </w:p>
    <w:bookmarkEnd w:id="5510"/>
    <w:bookmarkStart w:name="z5509" w:id="5511"/>
    <w:p>
      <w:pPr>
        <w:spacing w:after="0"/>
        <w:ind w:left="0"/>
        <w:jc w:val="both"/>
      </w:pPr>
      <w:r>
        <w:rPr>
          <w:rFonts w:ascii="Times New Roman"/>
          <w:b w:val="false"/>
          <w:i w:val="false"/>
          <w:color w:val="000000"/>
          <w:sz w:val="28"/>
        </w:rPr>
        <w:t xml:space="preserve">
      8) 76-дан 150 мм дейін диаметрімен пластмассалардан құбырлар – әр түрлі жазықтарда майыстыру, өңдеу, монтаж, сынау; </w:t>
      </w:r>
    </w:p>
    <w:bookmarkEnd w:id="5511"/>
    <w:bookmarkStart w:name="z5510" w:id="5512"/>
    <w:p>
      <w:pPr>
        <w:spacing w:after="0"/>
        <w:ind w:left="0"/>
        <w:jc w:val="both"/>
      </w:pPr>
      <w:r>
        <w:rPr>
          <w:rFonts w:ascii="Times New Roman"/>
          <w:b w:val="false"/>
          <w:i w:val="false"/>
          <w:color w:val="000000"/>
          <w:sz w:val="28"/>
        </w:rPr>
        <w:t>
      9) құбырлар – цехте азотпен сынау және консервация;</w:t>
      </w:r>
    </w:p>
    <w:bookmarkEnd w:id="5512"/>
    <w:bookmarkStart w:name="z5511" w:id="5513"/>
    <w:p>
      <w:pPr>
        <w:spacing w:after="0"/>
        <w:ind w:left="0"/>
        <w:jc w:val="both"/>
      </w:pPr>
      <w:r>
        <w:rPr>
          <w:rFonts w:ascii="Times New Roman"/>
          <w:b w:val="false"/>
          <w:i w:val="false"/>
          <w:color w:val="000000"/>
          <w:sz w:val="28"/>
        </w:rPr>
        <w:t>
      10) құбырлар – панельде салу;</w:t>
      </w:r>
    </w:p>
    <w:bookmarkEnd w:id="5513"/>
    <w:bookmarkStart w:name="z5512" w:id="5514"/>
    <w:p>
      <w:pPr>
        <w:spacing w:after="0"/>
        <w:ind w:left="0"/>
        <w:jc w:val="both"/>
      </w:pPr>
      <w:r>
        <w:rPr>
          <w:rFonts w:ascii="Times New Roman"/>
          <w:b w:val="false"/>
          <w:i w:val="false"/>
          <w:color w:val="000000"/>
          <w:sz w:val="28"/>
        </w:rPr>
        <w:t>
      11) құбырлар – термоөңдеуден кейін конфигурацияны тексеру;</w:t>
      </w:r>
    </w:p>
    <w:bookmarkEnd w:id="5514"/>
    <w:bookmarkStart w:name="z5513" w:id="5515"/>
    <w:p>
      <w:pPr>
        <w:spacing w:after="0"/>
        <w:ind w:left="0"/>
        <w:jc w:val="both"/>
      </w:pPr>
      <w:r>
        <w:rPr>
          <w:rFonts w:ascii="Times New Roman"/>
          <w:b w:val="false"/>
          <w:i w:val="false"/>
          <w:color w:val="000000"/>
          <w:sz w:val="28"/>
        </w:rPr>
        <w:t xml:space="preserve">
      12) пластмассалардан құбырлар және өсінділер – қосылыстардың бөлшектерімен жинау; </w:t>
      </w:r>
    </w:p>
    <w:bookmarkEnd w:id="5515"/>
    <w:bookmarkStart w:name="z5514" w:id="5516"/>
    <w:p>
      <w:pPr>
        <w:spacing w:after="0"/>
        <w:ind w:left="0"/>
        <w:jc w:val="both"/>
      </w:pPr>
      <w:r>
        <w:rPr>
          <w:rFonts w:ascii="Times New Roman"/>
          <w:b w:val="false"/>
          <w:i w:val="false"/>
          <w:color w:val="000000"/>
          <w:sz w:val="28"/>
        </w:rPr>
        <w:t xml:space="preserve">
      13) бақылау ережесі бойынша қабылдануға тиісті әр түрлі қосылыстармен 76 мм дейін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 </w:t>
      </w:r>
    </w:p>
    <w:bookmarkEnd w:id="5516"/>
    <w:bookmarkStart w:name="z5515" w:id="5517"/>
    <w:p>
      <w:pPr>
        <w:spacing w:after="0"/>
        <w:ind w:left="0"/>
        <w:jc w:val="both"/>
      </w:pPr>
      <w:r>
        <w:rPr>
          <w:rFonts w:ascii="Times New Roman"/>
          <w:b w:val="false"/>
          <w:i w:val="false"/>
          <w:color w:val="000000"/>
          <w:sz w:val="28"/>
        </w:rPr>
        <w:t>
      14) коррозияға төзімді болаттан және берік қорытпалардан құбырлардан басқа, әр түрлі маркалы болаттардан, қорытпалардан 76 мм дейін диаметрімен құбырлар мен өсінділер – дайындау, өңдеу, қалыптастыру, орнату;</w:t>
      </w:r>
    </w:p>
    <w:bookmarkEnd w:id="5517"/>
    <w:bookmarkStart w:name="z5516" w:id="5518"/>
    <w:p>
      <w:pPr>
        <w:spacing w:after="0"/>
        <w:ind w:left="0"/>
        <w:jc w:val="both"/>
      </w:pPr>
      <w:r>
        <w:rPr>
          <w:rFonts w:ascii="Times New Roman"/>
          <w:b w:val="false"/>
          <w:i w:val="false"/>
          <w:color w:val="000000"/>
          <w:sz w:val="28"/>
        </w:rPr>
        <w:t>
      15) стандартты құбырлардың элементтері – дәнекерлеуге қалыптастыру және жинау.</w:t>
      </w:r>
    </w:p>
    <w:bookmarkEnd w:id="5518"/>
    <w:bookmarkStart w:name="z5517" w:id="5519"/>
    <w:p>
      <w:pPr>
        <w:spacing w:after="0"/>
        <w:ind w:left="0"/>
        <w:jc w:val="both"/>
      </w:pPr>
      <w:r>
        <w:rPr>
          <w:rFonts w:ascii="Times New Roman"/>
          <w:b w:val="false"/>
          <w:i w:val="false"/>
          <w:color w:val="000000"/>
          <w:sz w:val="28"/>
        </w:rPr>
        <w:t>
      Параграф 5. Кемелік құбыржүргізуші, 5-разряд</w:t>
      </w:r>
    </w:p>
    <w:bookmarkEnd w:id="5519"/>
    <w:bookmarkStart w:name="z5518" w:id="5520"/>
    <w:p>
      <w:pPr>
        <w:spacing w:after="0"/>
        <w:ind w:left="0"/>
        <w:jc w:val="both"/>
      </w:pPr>
      <w:r>
        <w:rPr>
          <w:rFonts w:ascii="Times New Roman"/>
          <w:b w:val="false"/>
          <w:i w:val="false"/>
          <w:color w:val="000000"/>
          <w:sz w:val="28"/>
        </w:rPr>
        <w:t>
      456. Жұмыс сипаттамасы:</w:t>
      </w:r>
    </w:p>
    <w:bookmarkEnd w:id="5520"/>
    <w:bookmarkStart w:name="z5519" w:id="5521"/>
    <w:p>
      <w:pPr>
        <w:spacing w:after="0"/>
        <w:ind w:left="0"/>
        <w:jc w:val="both"/>
      </w:pPr>
      <w:r>
        <w:rPr>
          <w:rFonts w:ascii="Times New Roman"/>
          <w:b w:val="false"/>
          <w:i w:val="false"/>
          <w:color w:val="000000"/>
          <w:sz w:val="28"/>
        </w:rPr>
        <w:t>
      150 -ден 258 мм дейін диаметрімен болат пен қортпалардың әр түрлерінен құбырларды, 76-ден 150 мм дейін диаметрімен коррозияға төзімді болаттан және берік қорытпалардан құбырларды толық дайындау;</w:t>
      </w:r>
    </w:p>
    <w:bookmarkEnd w:id="5521"/>
    <w:bookmarkStart w:name="z5520" w:id="5522"/>
    <w:p>
      <w:pPr>
        <w:spacing w:after="0"/>
        <w:ind w:left="0"/>
        <w:jc w:val="both"/>
      </w:pPr>
      <w:r>
        <w:rPr>
          <w:rFonts w:ascii="Times New Roman"/>
          <w:b w:val="false"/>
          <w:i w:val="false"/>
          <w:color w:val="000000"/>
          <w:sz w:val="28"/>
        </w:rPr>
        <w:t>
      10,0-ден 30,0 МПа (100 ден 300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кез келген диаметрмен және 258 мм–ден жоғары диаметрмен 10,0 МПа дейін (100 кгс/см</w:t>
      </w:r>
      <w:r>
        <w:rPr>
          <w:rFonts w:ascii="Times New Roman"/>
          <w:b w:val="false"/>
          <w:i w:val="false"/>
          <w:color w:val="000000"/>
          <w:vertAlign w:val="superscript"/>
        </w:rPr>
        <w:t>2</w:t>
      </w:r>
      <w:r>
        <w:rPr>
          <w:rFonts w:ascii="Times New Roman"/>
          <w:b w:val="false"/>
          <w:i w:val="false"/>
          <w:color w:val="000000"/>
          <w:sz w:val="28"/>
        </w:rPr>
        <w:t xml:space="preserve"> дейін) қысыммен арматураны, құбырларды, жүйелерді ақауға шығару, жөндеу, жинақтау, гидравликалық сынаулар, кемедегі арнайы жүйелер мен жабдықтардан басқа 5,0 ден 25,0 МПа дейін (50-ден жоғары 250 кгс/см</w:t>
      </w:r>
      <w:r>
        <w:rPr>
          <w:rFonts w:ascii="Times New Roman"/>
          <w:b w:val="false"/>
          <w:i w:val="false"/>
          <w:color w:val="000000"/>
          <w:vertAlign w:val="superscript"/>
        </w:rPr>
        <w:t>2</w:t>
      </w:r>
      <w:r>
        <w:rPr>
          <w:rFonts w:ascii="Times New Roman"/>
          <w:b w:val="false"/>
          <w:i w:val="false"/>
          <w:color w:val="000000"/>
          <w:sz w:val="28"/>
        </w:rPr>
        <w:t xml:space="preserve"> дейін ) қысыммен пневматикалық сынаулар;</w:t>
      </w:r>
    </w:p>
    <w:bookmarkEnd w:id="5522"/>
    <w:bookmarkStart w:name="z5521" w:id="5523"/>
    <w:p>
      <w:pPr>
        <w:spacing w:after="0"/>
        <w:ind w:left="0"/>
        <w:jc w:val="both"/>
      </w:pPr>
      <w:r>
        <w:rPr>
          <w:rFonts w:ascii="Times New Roman"/>
          <w:b w:val="false"/>
          <w:i w:val="false"/>
          <w:color w:val="000000"/>
          <w:sz w:val="28"/>
        </w:rPr>
        <w:t>
      сынамалар алумен ақауға шығару және жөндеу, жинау, жинақтау, шаю және арнайы жүйелердің арматуралары мен құбырларын сынау және тапсыру және негізгі қазандықтарды тазалау;</w:t>
      </w:r>
    </w:p>
    <w:bookmarkEnd w:id="5523"/>
    <w:bookmarkStart w:name="z5522" w:id="5524"/>
    <w:p>
      <w:pPr>
        <w:spacing w:after="0"/>
        <w:ind w:left="0"/>
        <w:jc w:val="both"/>
      </w:pPr>
      <w:r>
        <w:rPr>
          <w:rFonts w:ascii="Times New Roman"/>
          <w:b w:val="false"/>
          <w:i w:val="false"/>
          <w:color w:val="000000"/>
          <w:sz w:val="28"/>
        </w:rPr>
        <w:t>
      30,0 МПа (300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қысыммен арматура мен құбырларды гидравликалық сынаулар және 10,0 МПа-ден жоғары (100 кгс/см</w:t>
      </w:r>
      <w:r>
        <w:rPr>
          <w:rFonts w:ascii="Times New Roman"/>
          <w:b w:val="false"/>
          <w:i w:val="false"/>
          <w:color w:val="000000"/>
          <w:vertAlign w:val="superscript"/>
        </w:rPr>
        <w:t>2</w:t>
      </w:r>
      <w:r>
        <w:rPr>
          <w:rFonts w:ascii="Times New Roman"/>
          <w:b w:val="false"/>
          <w:i w:val="false"/>
          <w:color w:val="000000"/>
          <w:sz w:val="28"/>
        </w:rPr>
        <w:t xml:space="preserve"> жоғары) қысыммен пневматикалық сынаулар;</w:t>
      </w:r>
    </w:p>
    <w:bookmarkEnd w:id="5524"/>
    <w:bookmarkStart w:name="z5523" w:id="5525"/>
    <w:p>
      <w:pPr>
        <w:spacing w:after="0"/>
        <w:ind w:left="0"/>
        <w:jc w:val="both"/>
      </w:pPr>
      <w:r>
        <w:rPr>
          <w:rFonts w:ascii="Times New Roman"/>
          <w:b w:val="false"/>
          <w:i w:val="false"/>
          <w:color w:val="000000"/>
          <w:sz w:val="28"/>
        </w:rPr>
        <w:t>
      мақсатына, диаметр мен қысымына байланысты "пайдаланылмайтын аймақтағы" құбырлар мен жүйелерді жинау және құрастыру;</w:t>
      </w:r>
    </w:p>
    <w:bookmarkEnd w:id="5525"/>
    <w:bookmarkStart w:name="z5524" w:id="5526"/>
    <w:p>
      <w:pPr>
        <w:spacing w:after="0"/>
        <w:ind w:left="0"/>
        <w:jc w:val="both"/>
      </w:pPr>
      <w:r>
        <w:rPr>
          <w:rFonts w:ascii="Times New Roman"/>
          <w:b w:val="false"/>
          <w:i w:val="false"/>
          <w:color w:val="000000"/>
          <w:sz w:val="28"/>
        </w:rPr>
        <w:t>
      150 мм артық диаметр мен құбырларда штуцерлер мен өсінділерді орнатуға тесіктерді белгілеу және кесу, оларды қиыстырып келтіру;</w:t>
      </w:r>
    </w:p>
    <w:bookmarkEnd w:id="5526"/>
    <w:bookmarkStart w:name="z5525" w:id="5527"/>
    <w:p>
      <w:pPr>
        <w:spacing w:after="0"/>
        <w:ind w:left="0"/>
        <w:jc w:val="both"/>
      </w:pPr>
      <w:r>
        <w:rPr>
          <w:rFonts w:ascii="Times New Roman"/>
          <w:b w:val="false"/>
          <w:i w:val="false"/>
          <w:color w:val="000000"/>
          <w:sz w:val="28"/>
        </w:rPr>
        <w:t>
      ерекше күрделі сызбалар бойынша арматураны, құбырларды орнату координаталарын анықтау және жабдықты, механизмдерді орналастыру мен ескертуді және жобасымен келістіру;</w:t>
      </w:r>
    </w:p>
    <w:bookmarkEnd w:id="5527"/>
    <w:bookmarkStart w:name="z5526" w:id="5528"/>
    <w:p>
      <w:pPr>
        <w:spacing w:after="0"/>
        <w:ind w:left="0"/>
        <w:jc w:val="both"/>
      </w:pPr>
      <w:r>
        <w:rPr>
          <w:rFonts w:ascii="Times New Roman"/>
          <w:b w:val="false"/>
          <w:i w:val="false"/>
          <w:color w:val="000000"/>
          <w:sz w:val="28"/>
        </w:rPr>
        <w:t>
      әр түрлі жазықтықтарды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528"/>
    <w:bookmarkStart w:name="z5527" w:id="5529"/>
    <w:p>
      <w:pPr>
        <w:spacing w:after="0"/>
        <w:ind w:left="0"/>
        <w:jc w:val="both"/>
      </w:pPr>
      <w:r>
        <w:rPr>
          <w:rFonts w:ascii="Times New Roman"/>
          <w:b w:val="false"/>
          <w:i w:val="false"/>
          <w:color w:val="000000"/>
          <w:sz w:val="28"/>
        </w:rPr>
        <w:t>
      бірнеше өсінділерімен 150 мм-ден 258 мм диаметрімен кемеде макеттер, макетте құрылғылары бойынша цехтерде құбырларды кесу;</w:t>
      </w:r>
    </w:p>
    <w:bookmarkEnd w:id="5529"/>
    <w:bookmarkStart w:name="z5528" w:id="5530"/>
    <w:p>
      <w:pPr>
        <w:spacing w:after="0"/>
        <w:ind w:left="0"/>
        <w:jc w:val="both"/>
      </w:pPr>
      <w:r>
        <w:rPr>
          <w:rFonts w:ascii="Times New Roman"/>
          <w:b w:val="false"/>
          <w:i w:val="false"/>
          <w:color w:val="000000"/>
          <w:sz w:val="28"/>
        </w:rPr>
        <w:t>
      сигменттерден 150-ден 258 мм дейін диаметрімен құбырларды дайындау, жинау және сынау;</w:t>
      </w:r>
    </w:p>
    <w:bookmarkEnd w:id="5530"/>
    <w:bookmarkStart w:name="z5529" w:id="5531"/>
    <w:p>
      <w:pPr>
        <w:spacing w:after="0"/>
        <w:ind w:left="0"/>
        <w:jc w:val="both"/>
      </w:pPr>
      <w:r>
        <w:rPr>
          <w:rFonts w:ascii="Times New Roman"/>
          <w:b w:val="false"/>
          <w:i w:val="false"/>
          <w:color w:val="000000"/>
          <w:sz w:val="28"/>
        </w:rPr>
        <w:t>
      кез келген мөлшерлі құбырлардан күрделі фигуралық бұйымдарды құру;</w:t>
      </w:r>
    </w:p>
    <w:bookmarkEnd w:id="5531"/>
    <w:bookmarkStart w:name="z5530" w:id="5532"/>
    <w:p>
      <w:pPr>
        <w:spacing w:after="0"/>
        <w:ind w:left="0"/>
        <w:jc w:val="both"/>
      </w:pPr>
      <w:r>
        <w:rPr>
          <w:rFonts w:ascii="Times New Roman"/>
          <w:b w:val="false"/>
          <w:i w:val="false"/>
          <w:color w:val="000000"/>
          <w:sz w:val="28"/>
        </w:rPr>
        <w:t xml:space="preserve">
      кемеде орнату кезінде 150 мм артық диаметрімен қыздырумен құбырлардың ұштарын әкелу. </w:t>
      </w:r>
    </w:p>
    <w:bookmarkEnd w:id="5532"/>
    <w:bookmarkStart w:name="z5531" w:id="5533"/>
    <w:p>
      <w:pPr>
        <w:spacing w:after="0"/>
        <w:ind w:left="0"/>
        <w:jc w:val="both"/>
      </w:pPr>
      <w:r>
        <w:rPr>
          <w:rFonts w:ascii="Times New Roman"/>
          <w:b w:val="false"/>
          <w:i w:val="false"/>
          <w:color w:val="000000"/>
          <w:sz w:val="28"/>
        </w:rPr>
        <w:t>
      457. Білуге тиіс:</w:t>
      </w:r>
    </w:p>
    <w:bookmarkEnd w:id="5533"/>
    <w:bookmarkStart w:name="z5532" w:id="5534"/>
    <w:p>
      <w:pPr>
        <w:spacing w:after="0"/>
        <w:ind w:left="0"/>
        <w:jc w:val="both"/>
      </w:pPr>
      <w:r>
        <w:rPr>
          <w:rFonts w:ascii="Times New Roman"/>
          <w:b w:val="false"/>
          <w:i w:val="false"/>
          <w:color w:val="000000"/>
          <w:sz w:val="28"/>
        </w:rPr>
        <w:t xml:space="preserve">
      258 мм дейін диаметрімен құбырларға арналған арнайы желікті тоқтармен қыздырылатын станоктардың, құбыр майысатын станоктардың құрылысы, сипаттамалары және пайдалану ережесі; </w:t>
      </w:r>
    </w:p>
    <w:bookmarkEnd w:id="5534"/>
    <w:bookmarkStart w:name="z5533" w:id="5535"/>
    <w:p>
      <w:pPr>
        <w:spacing w:after="0"/>
        <w:ind w:left="0"/>
        <w:jc w:val="both"/>
      </w:pPr>
      <w:r>
        <w:rPr>
          <w:rFonts w:ascii="Times New Roman"/>
          <w:b w:val="false"/>
          <w:i w:val="false"/>
          <w:color w:val="000000"/>
          <w:sz w:val="28"/>
        </w:rPr>
        <w:t xml:space="preserve">
      жөнделетін құбырлар мен жүйелердің жұмыс жағдайлары және пайдалану ережесі; </w:t>
      </w:r>
    </w:p>
    <w:bookmarkEnd w:id="5535"/>
    <w:bookmarkStart w:name="z5534" w:id="5536"/>
    <w:p>
      <w:pPr>
        <w:spacing w:after="0"/>
        <w:ind w:left="0"/>
        <w:jc w:val="both"/>
      </w:pPr>
      <w:r>
        <w:rPr>
          <w:rFonts w:ascii="Times New Roman"/>
          <w:b w:val="false"/>
          <w:i w:val="false"/>
          <w:color w:val="000000"/>
          <w:sz w:val="28"/>
        </w:rPr>
        <w:t xml:space="preserve">
      құбырларды машина-қазан бөлімшелерде және кемелерді секциялық, модульдік, блоктық пен агрегаттық салу жағдайларында орнату ережесі; </w:t>
      </w:r>
    </w:p>
    <w:bookmarkEnd w:id="5536"/>
    <w:bookmarkStart w:name="z5535" w:id="5537"/>
    <w:p>
      <w:pPr>
        <w:spacing w:after="0"/>
        <w:ind w:left="0"/>
        <w:jc w:val="both"/>
      </w:pPr>
      <w:r>
        <w:rPr>
          <w:rFonts w:ascii="Times New Roman"/>
          <w:b w:val="false"/>
          <w:i w:val="false"/>
          <w:color w:val="000000"/>
          <w:sz w:val="28"/>
        </w:rPr>
        <w:t xml:space="preserve">
      30,0 МПа дейін (300 кгс/смІ дейін) қысым мен құбырларды гидравликалық сынау ережесімен реттілігі; </w:t>
      </w:r>
    </w:p>
    <w:bookmarkEnd w:id="5537"/>
    <w:bookmarkStart w:name="z5536" w:id="5538"/>
    <w:p>
      <w:pPr>
        <w:spacing w:after="0"/>
        <w:ind w:left="0"/>
        <w:jc w:val="both"/>
      </w:pPr>
      <w:r>
        <w:rPr>
          <w:rFonts w:ascii="Times New Roman"/>
          <w:b w:val="false"/>
          <w:i w:val="false"/>
          <w:color w:val="000000"/>
          <w:sz w:val="28"/>
        </w:rPr>
        <w:t xml:space="preserve">
      150 мм дейін диаметрімен коррозияға төзімді болаттан және берік қорытпалардан құбырларды өңдеу ерекшеліктері; </w:t>
      </w:r>
    </w:p>
    <w:bookmarkEnd w:id="5538"/>
    <w:bookmarkStart w:name="z5537" w:id="5539"/>
    <w:p>
      <w:pPr>
        <w:spacing w:after="0"/>
        <w:ind w:left="0"/>
        <w:jc w:val="both"/>
      </w:pPr>
      <w:r>
        <w:rPr>
          <w:rFonts w:ascii="Times New Roman"/>
          <w:b w:val="false"/>
          <w:i w:val="false"/>
          <w:color w:val="000000"/>
          <w:sz w:val="28"/>
        </w:rPr>
        <w:t xml:space="preserve">
      құбырлар мен жүйелерді су өткізбейтін іріктемелер арқылы белгілеу және салу тәсілдері; </w:t>
      </w:r>
    </w:p>
    <w:bookmarkEnd w:id="5539"/>
    <w:bookmarkStart w:name="z5538" w:id="5540"/>
    <w:p>
      <w:pPr>
        <w:spacing w:after="0"/>
        <w:ind w:left="0"/>
        <w:jc w:val="both"/>
      </w:pPr>
      <w:r>
        <w:rPr>
          <w:rFonts w:ascii="Times New Roman"/>
          <w:b w:val="false"/>
          <w:i w:val="false"/>
          <w:color w:val="000000"/>
          <w:sz w:val="28"/>
        </w:rPr>
        <w:t xml:space="preserve">
      КСРО Регистрінің кемелерді жөндеу мен жүйелер бойынша ережесі; шварттық және қозғалғыш сынамалардың барлық түрлері; </w:t>
      </w:r>
    </w:p>
    <w:bookmarkEnd w:id="5540"/>
    <w:bookmarkStart w:name="z5539" w:id="5541"/>
    <w:p>
      <w:pPr>
        <w:spacing w:after="0"/>
        <w:ind w:left="0"/>
        <w:jc w:val="both"/>
      </w:pPr>
      <w:r>
        <w:rPr>
          <w:rFonts w:ascii="Times New Roman"/>
          <w:b w:val="false"/>
          <w:i w:val="false"/>
          <w:color w:val="000000"/>
          <w:sz w:val="28"/>
        </w:rPr>
        <w:t>
      құбырлардың ерекше сызу үлгілері бойынша оқу ережесі.</w:t>
      </w:r>
    </w:p>
    <w:bookmarkEnd w:id="5541"/>
    <w:bookmarkStart w:name="z5540" w:id="5542"/>
    <w:p>
      <w:pPr>
        <w:spacing w:after="0"/>
        <w:ind w:left="0"/>
        <w:jc w:val="both"/>
      </w:pPr>
      <w:r>
        <w:rPr>
          <w:rFonts w:ascii="Times New Roman"/>
          <w:b w:val="false"/>
          <w:i w:val="false"/>
          <w:color w:val="000000"/>
          <w:sz w:val="28"/>
        </w:rPr>
        <w:t>
      458. Жұмыс үлгілері:</w:t>
      </w:r>
    </w:p>
    <w:bookmarkEnd w:id="5542"/>
    <w:bookmarkStart w:name="z5541" w:id="5543"/>
    <w:p>
      <w:pPr>
        <w:spacing w:after="0"/>
        <w:ind w:left="0"/>
        <w:jc w:val="both"/>
      </w:pPr>
      <w:r>
        <w:rPr>
          <w:rFonts w:ascii="Times New Roman"/>
          <w:b w:val="false"/>
          <w:i w:val="false"/>
          <w:color w:val="000000"/>
          <w:sz w:val="28"/>
        </w:rPr>
        <w:t>
      1) әр түрлі жазықтарда келтек құбырларымен 150 мм артық диаметрімен колекторлар – дайындау, жинау, құрастыру және кемеге орнату;</w:t>
      </w:r>
    </w:p>
    <w:bookmarkEnd w:id="5543"/>
    <w:bookmarkStart w:name="z5542" w:id="5544"/>
    <w:p>
      <w:pPr>
        <w:spacing w:after="0"/>
        <w:ind w:left="0"/>
        <w:jc w:val="both"/>
      </w:pPr>
      <w:r>
        <w:rPr>
          <w:rFonts w:ascii="Times New Roman"/>
          <w:b w:val="false"/>
          <w:i w:val="false"/>
          <w:color w:val="000000"/>
          <w:sz w:val="28"/>
        </w:rPr>
        <w:t xml:space="preserve">
      2) 150 -ден 258 мм дейін диаметрімен тегіс компенсаторлар – дайындау, жинау және орнында құрастыру, дәнекер демелеулер; </w:t>
      </w:r>
    </w:p>
    <w:bookmarkEnd w:id="5544"/>
    <w:bookmarkStart w:name="z5543" w:id="5545"/>
    <w:p>
      <w:pPr>
        <w:spacing w:after="0"/>
        <w:ind w:left="0"/>
        <w:jc w:val="both"/>
      </w:pPr>
      <w:r>
        <w:rPr>
          <w:rFonts w:ascii="Times New Roman"/>
          <w:b w:val="false"/>
          <w:i w:val="false"/>
          <w:color w:val="000000"/>
          <w:sz w:val="28"/>
        </w:rPr>
        <w:t xml:space="preserve">
      3) бу қыздырғыш – төрт еспелі секция дайындау; </w:t>
      </w:r>
    </w:p>
    <w:bookmarkEnd w:id="5545"/>
    <w:bookmarkStart w:name="z5544" w:id="5546"/>
    <w:p>
      <w:pPr>
        <w:spacing w:after="0"/>
        <w:ind w:left="0"/>
        <w:jc w:val="both"/>
      </w:pPr>
      <w:r>
        <w:rPr>
          <w:rFonts w:ascii="Times New Roman"/>
          <w:b w:val="false"/>
          <w:i w:val="false"/>
          <w:color w:val="000000"/>
          <w:sz w:val="28"/>
        </w:rPr>
        <w:t xml:space="preserve">
      4) 150 мм артық диаметрімен станоктық икемге түспейтін шағын радиустармен, -майысу мен оттық, бір жазықта қыздыру мен майыстыру және қиыстырып келістіру, 76-ден 150 мм дейін диаметрімен құбырларды әр түрлі жазықтарда майыстыру; </w:t>
      </w:r>
    </w:p>
    <w:bookmarkEnd w:id="5546"/>
    <w:bookmarkStart w:name="z5545" w:id="5547"/>
    <w:p>
      <w:pPr>
        <w:spacing w:after="0"/>
        <w:ind w:left="0"/>
        <w:jc w:val="both"/>
      </w:pPr>
      <w:r>
        <w:rPr>
          <w:rFonts w:ascii="Times New Roman"/>
          <w:b w:val="false"/>
          <w:i w:val="false"/>
          <w:color w:val="000000"/>
          <w:sz w:val="28"/>
        </w:rPr>
        <w:t xml:space="preserve">
      5) кез-келген диаметрлі болаттар мен қорытпалардың әр түрлі маркалы құбырлар – екі жазықта барлық режимдерде бағдарламалық басқарулар мен станоктарды майыстыру; </w:t>
      </w:r>
    </w:p>
    <w:bookmarkEnd w:id="5547"/>
    <w:bookmarkStart w:name="z5546" w:id="5548"/>
    <w:p>
      <w:pPr>
        <w:spacing w:after="0"/>
        <w:ind w:left="0"/>
        <w:jc w:val="both"/>
      </w:pPr>
      <w:r>
        <w:rPr>
          <w:rFonts w:ascii="Times New Roman"/>
          <w:b w:val="false"/>
          <w:i w:val="false"/>
          <w:color w:val="000000"/>
          <w:sz w:val="28"/>
        </w:rPr>
        <w:t>
      6) 150 мм артық диаметрімен пластмассалар мен құбырлар – әр түрлі жазықтықтарда өңдеу, майыстыру, монтаждау, сынау;</w:t>
      </w:r>
    </w:p>
    <w:bookmarkEnd w:id="5548"/>
    <w:bookmarkStart w:name="z5547" w:id="5549"/>
    <w:p>
      <w:pPr>
        <w:spacing w:after="0"/>
        <w:ind w:left="0"/>
        <w:jc w:val="both"/>
      </w:pPr>
      <w:r>
        <w:rPr>
          <w:rFonts w:ascii="Times New Roman"/>
          <w:b w:val="false"/>
          <w:i w:val="false"/>
          <w:color w:val="000000"/>
          <w:sz w:val="28"/>
        </w:rPr>
        <w:t xml:space="preserve">
      7) 76 мм дейін диаметрімен коррозияға төзімді болаттан және берік қорытпалардан, 76-дан 150 мм дейін диаметрімен әр түрлі қорытпалардан құбырлар мен өсінділер – дайындау, өңдеу, қалыптастыру, орнату; </w:t>
      </w:r>
    </w:p>
    <w:bookmarkEnd w:id="5549"/>
    <w:bookmarkStart w:name="z5548" w:id="5550"/>
    <w:p>
      <w:pPr>
        <w:spacing w:after="0"/>
        <w:ind w:left="0"/>
        <w:jc w:val="both"/>
      </w:pPr>
      <w:r>
        <w:rPr>
          <w:rFonts w:ascii="Times New Roman"/>
          <w:b w:val="false"/>
          <w:i w:val="false"/>
          <w:color w:val="000000"/>
          <w:sz w:val="28"/>
        </w:rPr>
        <w:t>
      8) бақылау ережесі бойынша қабылдануға тиісті әр түрлі қосылыстармен 76-дан 150 мм дейін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w:t>
      </w:r>
    </w:p>
    <w:bookmarkEnd w:id="5550"/>
    <w:bookmarkStart w:name="z5549" w:id="5551"/>
    <w:p>
      <w:pPr>
        <w:spacing w:after="0"/>
        <w:ind w:left="0"/>
        <w:jc w:val="both"/>
      </w:pPr>
      <w:r>
        <w:rPr>
          <w:rFonts w:ascii="Times New Roman"/>
          <w:b w:val="false"/>
          <w:i w:val="false"/>
          <w:color w:val="000000"/>
          <w:sz w:val="28"/>
        </w:rPr>
        <w:t>
      9) Серіппе иіртүтіктермен буландыру қондырғылары – жөндеу.</w:t>
      </w:r>
    </w:p>
    <w:bookmarkEnd w:id="5551"/>
    <w:bookmarkStart w:name="z5550" w:id="5552"/>
    <w:p>
      <w:pPr>
        <w:spacing w:after="0"/>
        <w:ind w:left="0"/>
        <w:jc w:val="both"/>
      </w:pPr>
      <w:r>
        <w:rPr>
          <w:rFonts w:ascii="Times New Roman"/>
          <w:b w:val="false"/>
          <w:i w:val="false"/>
          <w:color w:val="000000"/>
          <w:sz w:val="28"/>
        </w:rPr>
        <w:t>
      Параграф 6. Кемелік құбыржүргізуші, 6-разряд</w:t>
      </w:r>
    </w:p>
    <w:bookmarkEnd w:id="5552"/>
    <w:bookmarkStart w:name="z5551" w:id="5553"/>
    <w:p>
      <w:pPr>
        <w:spacing w:after="0"/>
        <w:ind w:left="0"/>
        <w:jc w:val="both"/>
      </w:pPr>
      <w:r>
        <w:rPr>
          <w:rFonts w:ascii="Times New Roman"/>
          <w:b w:val="false"/>
          <w:i w:val="false"/>
          <w:color w:val="000000"/>
          <w:sz w:val="28"/>
        </w:rPr>
        <w:t>
      459. Жұмыс сипаттамасы:</w:t>
      </w:r>
    </w:p>
    <w:bookmarkEnd w:id="5553"/>
    <w:bookmarkStart w:name="z5552" w:id="5554"/>
    <w:p>
      <w:pPr>
        <w:spacing w:after="0"/>
        <w:ind w:left="0"/>
        <w:jc w:val="both"/>
      </w:pPr>
      <w:r>
        <w:rPr>
          <w:rFonts w:ascii="Times New Roman"/>
          <w:b w:val="false"/>
          <w:i w:val="false"/>
          <w:color w:val="000000"/>
          <w:sz w:val="28"/>
        </w:rPr>
        <w:t>
      258 мм артық диаметрімен болат пен қорытпалардың әр түрлерінен құбырларды, 150 мм артық диаметрімен коррозияға төзімді болаттан және берік қорытпалардан құбырларды толық дайындау;</w:t>
      </w:r>
    </w:p>
    <w:bookmarkEnd w:id="5554"/>
    <w:bookmarkStart w:name="z5553" w:id="5555"/>
    <w:p>
      <w:pPr>
        <w:spacing w:after="0"/>
        <w:ind w:left="0"/>
        <w:jc w:val="both"/>
      </w:pPr>
      <w:r>
        <w:rPr>
          <w:rFonts w:ascii="Times New Roman"/>
          <w:b w:val="false"/>
          <w:i w:val="false"/>
          <w:color w:val="000000"/>
          <w:sz w:val="28"/>
        </w:rPr>
        <w:t>
      бірнеше өсінділерімен 258 мм артық диаметрімен кемеде макеттер, макетте құрылғылар бойынша цехтерде құбырларды кесу;</w:t>
      </w:r>
    </w:p>
    <w:bookmarkEnd w:id="5555"/>
    <w:bookmarkStart w:name="z5554" w:id="5556"/>
    <w:p>
      <w:pPr>
        <w:spacing w:after="0"/>
        <w:ind w:left="0"/>
        <w:jc w:val="both"/>
      </w:pPr>
      <w:r>
        <w:rPr>
          <w:rFonts w:ascii="Times New Roman"/>
          <w:b w:val="false"/>
          <w:i w:val="false"/>
          <w:color w:val="000000"/>
          <w:sz w:val="28"/>
        </w:rPr>
        <w:t>
      кез келген диаметрлерімен ерекше күрделі фигуралық бұйымдардан және сигменттерден құралатын құбырларды дайындау, жинау және сынау;</w:t>
      </w:r>
    </w:p>
    <w:bookmarkEnd w:id="5556"/>
    <w:bookmarkStart w:name="z5555" w:id="5557"/>
    <w:p>
      <w:pPr>
        <w:spacing w:after="0"/>
        <w:ind w:left="0"/>
        <w:jc w:val="both"/>
      </w:pPr>
      <w:r>
        <w:rPr>
          <w:rFonts w:ascii="Times New Roman"/>
          <w:b w:val="false"/>
          <w:i w:val="false"/>
          <w:color w:val="000000"/>
          <w:sz w:val="28"/>
        </w:rPr>
        <w:t>
      ерекше күрделі сызбалар бойынша және жобасымен келістіруді қажет ететін құбырларды және жабдықты, механизмдерді орналастыруды ескерумен орнату координаталарын анықтау;</w:t>
      </w:r>
    </w:p>
    <w:bookmarkEnd w:id="5557"/>
    <w:bookmarkStart w:name="z5556" w:id="5558"/>
    <w:p>
      <w:pPr>
        <w:spacing w:after="0"/>
        <w:ind w:left="0"/>
        <w:jc w:val="both"/>
      </w:pPr>
      <w:r>
        <w:rPr>
          <w:rFonts w:ascii="Times New Roman"/>
          <w:b w:val="false"/>
          <w:i w:val="false"/>
          <w:color w:val="000000"/>
          <w:sz w:val="28"/>
        </w:rPr>
        <w:t>
      әр түрлі жазықтықтарда майысулармен күрделі конфигурацияларымен фотопроекциялық әдіс бойынша немесе орны, сызу, белгілеу бойынша шаблондар мен макеттерді әзірлеу;</w:t>
      </w:r>
    </w:p>
    <w:bookmarkEnd w:id="5558"/>
    <w:bookmarkStart w:name="z5557" w:id="5559"/>
    <w:p>
      <w:pPr>
        <w:spacing w:after="0"/>
        <w:ind w:left="0"/>
        <w:jc w:val="both"/>
      </w:pPr>
      <w:r>
        <w:rPr>
          <w:rFonts w:ascii="Times New Roman"/>
          <w:b w:val="false"/>
          <w:i w:val="false"/>
          <w:color w:val="000000"/>
          <w:sz w:val="28"/>
        </w:rPr>
        <w:t>
      ультрадыбыстық дефектоскоптың көмегімен құбырдың бүкіл бетінде қабырғаның қалыңдығын бақылау.</w:t>
      </w:r>
    </w:p>
    <w:bookmarkEnd w:id="5559"/>
    <w:bookmarkStart w:name="z5558" w:id="5560"/>
    <w:p>
      <w:pPr>
        <w:spacing w:after="0"/>
        <w:ind w:left="0"/>
        <w:jc w:val="both"/>
      </w:pPr>
      <w:r>
        <w:rPr>
          <w:rFonts w:ascii="Times New Roman"/>
          <w:b w:val="false"/>
          <w:i w:val="false"/>
          <w:color w:val="000000"/>
          <w:sz w:val="28"/>
        </w:rPr>
        <w:t>
      460. Білуге тиіс:</w:t>
      </w:r>
    </w:p>
    <w:bookmarkEnd w:id="5560"/>
    <w:bookmarkStart w:name="z5559" w:id="5561"/>
    <w:p>
      <w:pPr>
        <w:spacing w:after="0"/>
        <w:ind w:left="0"/>
        <w:jc w:val="both"/>
      </w:pPr>
      <w:r>
        <w:rPr>
          <w:rFonts w:ascii="Times New Roman"/>
          <w:b w:val="false"/>
          <w:i w:val="false"/>
          <w:color w:val="000000"/>
          <w:sz w:val="28"/>
        </w:rPr>
        <w:t xml:space="preserve">
      болаттар мен қорытпаларының арнайы маркаларының химиялық және механикалық қасиеттері; </w:t>
      </w:r>
    </w:p>
    <w:bookmarkEnd w:id="5561"/>
    <w:bookmarkStart w:name="z5560" w:id="5562"/>
    <w:p>
      <w:pPr>
        <w:spacing w:after="0"/>
        <w:ind w:left="0"/>
        <w:jc w:val="both"/>
      </w:pPr>
      <w:r>
        <w:rPr>
          <w:rFonts w:ascii="Times New Roman"/>
          <w:b w:val="false"/>
          <w:i w:val="false"/>
          <w:color w:val="000000"/>
          <w:sz w:val="28"/>
        </w:rPr>
        <w:t xml:space="preserve">
      ерекше жауапты құбырларды дайындау ережесі және оларды бақылау әдістері; </w:t>
      </w:r>
    </w:p>
    <w:bookmarkEnd w:id="5562"/>
    <w:bookmarkStart w:name="z5561" w:id="5563"/>
    <w:p>
      <w:pPr>
        <w:spacing w:after="0"/>
        <w:ind w:left="0"/>
        <w:jc w:val="both"/>
      </w:pPr>
      <w:r>
        <w:rPr>
          <w:rFonts w:ascii="Times New Roman"/>
          <w:b w:val="false"/>
          <w:i w:val="false"/>
          <w:color w:val="000000"/>
          <w:sz w:val="28"/>
        </w:rPr>
        <w:t xml:space="preserve">
      дайын құбырларды тапсырумен қабылдау және кемелерде жүйені жинақтау ережесі; </w:t>
      </w:r>
    </w:p>
    <w:bookmarkEnd w:id="5563"/>
    <w:bookmarkStart w:name="z5562" w:id="5564"/>
    <w:p>
      <w:pPr>
        <w:spacing w:after="0"/>
        <w:ind w:left="0"/>
        <w:jc w:val="both"/>
      </w:pPr>
      <w:r>
        <w:rPr>
          <w:rFonts w:ascii="Times New Roman"/>
          <w:b w:val="false"/>
          <w:i w:val="false"/>
          <w:color w:val="000000"/>
          <w:sz w:val="28"/>
        </w:rPr>
        <w:t xml:space="preserve">
      ерекше жауапты құбырларды сақтау ережесі, құбырларды химиялық тазалау және тығындау ережесі; </w:t>
      </w:r>
    </w:p>
    <w:bookmarkEnd w:id="5564"/>
    <w:bookmarkStart w:name="z5563" w:id="5565"/>
    <w:p>
      <w:pPr>
        <w:spacing w:after="0"/>
        <w:ind w:left="0"/>
        <w:jc w:val="both"/>
      </w:pPr>
      <w:r>
        <w:rPr>
          <w:rFonts w:ascii="Times New Roman"/>
          <w:b w:val="false"/>
          <w:i w:val="false"/>
          <w:color w:val="000000"/>
          <w:sz w:val="28"/>
        </w:rPr>
        <w:t xml:space="preserve">
      әр түрлі жазықтықтарда көп майысулар мен ерекше күрделі жауапты құбырлар үшін плазаны бөлу ережесі; </w:t>
      </w:r>
    </w:p>
    <w:bookmarkEnd w:id="5565"/>
    <w:bookmarkStart w:name="z5564" w:id="5566"/>
    <w:p>
      <w:pPr>
        <w:spacing w:after="0"/>
        <w:ind w:left="0"/>
        <w:jc w:val="both"/>
      </w:pPr>
      <w:r>
        <w:rPr>
          <w:rFonts w:ascii="Times New Roman"/>
          <w:b w:val="false"/>
          <w:i w:val="false"/>
          <w:color w:val="000000"/>
          <w:sz w:val="28"/>
        </w:rPr>
        <w:t xml:space="preserve">
      кез келген диаметрлі және қалыңдықты коррозияға төзімді болаттар мен қорытпалардан құбырларды өңдеу ерекшеліктері; </w:t>
      </w:r>
    </w:p>
    <w:bookmarkEnd w:id="5566"/>
    <w:bookmarkStart w:name="z5565" w:id="5567"/>
    <w:p>
      <w:pPr>
        <w:spacing w:after="0"/>
        <w:ind w:left="0"/>
        <w:jc w:val="both"/>
      </w:pPr>
      <w:r>
        <w:rPr>
          <w:rFonts w:ascii="Times New Roman"/>
          <w:b w:val="false"/>
          <w:i w:val="false"/>
          <w:color w:val="000000"/>
          <w:sz w:val="28"/>
        </w:rPr>
        <w:t>
      су өткізбейтін іріктемелер арқылы және жабдықпен қаныққан жағдайларда негізгі кемеде құбырлар мен жүйелердің трассаларын бөлу және салу тәсілдері;</w:t>
      </w:r>
    </w:p>
    <w:bookmarkEnd w:id="5567"/>
    <w:bookmarkStart w:name="z5566" w:id="5568"/>
    <w:p>
      <w:pPr>
        <w:spacing w:after="0"/>
        <w:ind w:left="0"/>
        <w:jc w:val="both"/>
      </w:pPr>
      <w:r>
        <w:rPr>
          <w:rFonts w:ascii="Times New Roman"/>
          <w:b w:val="false"/>
          <w:i w:val="false"/>
          <w:color w:val="000000"/>
          <w:sz w:val="28"/>
        </w:rPr>
        <w:t xml:space="preserve">
      шварттық және қозғалғыш сынамалардың бағдарламасы; кемелік байланыс құралдары бойынша бұйрықтарды қабылдау ережесі және авариялы үрейлер кезінже әрекеттер; </w:t>
      </w:r>
    </w:p>
    <w:bookmarkEnd w:id="5568"/>
    <w:bookmarkStart w:name="z5567" w:id="5569"/>
    <w:p>
      <w:pPr>
        <w:spacing w:after="0"/>
        <w:ind w:left="0"/>
        <w:jc w:val="both"/>
      </w:pPr>
      <w:r>
        <w:rPr>
          <w:rFonts w:ascii="Times New Roman"/>
          <w:b w:val="false"/>
          <w:i w:val="false"/>
          <w:color w:val="000000"/>
          <w:sz w:val="28"/>
        </w:rPr>
        <w:t>
      құбырлардың ерекше сызу үлгілері бойынша оқу ережесі;</w:t>
      </w:r>
    </w:p>
    <w:bookmarkEnd w:id="5569"/>
    <w:bookmarkStart w:name="z5568" w:id="5570"/>
    <w:p>
      <w:pPr>
        <w:spacing w:after="0"/>
        <w:ind w:left="0"/>
        <w:jc w:val="both"/>
      </w:pPr>
      <w:r>
        <w:rPr>
          <w:rFonts w:ascii="Times New Roman"/>
          <w:b w:val="false"/>
          <w:i w:val="false"/>
          <w:color w:val="000000"/>
          <w:sz w:val="28"/>
        </w:rPr>
        <w:t>
      КСРО Регистрінің ережесі;</w:t>
      </w:r>
    </w:p>
    <w:bookmarkEnd w:id="5570"/>
    <w:bookmarkStart w:name="z5569" w:id="5571"/>
    <w:p>
      <w:pPr>
        <w:spacing w:after="0"/>
        <w:ind w:left="0"/>
        <w:jc w:val="both"/>
      </w:pPr>
      <w:r>
        <w:rPr>
          <w:rFonts w:ascii="Times New Roman"/>
          <w:b w:val="false"/>
          <w:i w:val="false"/>
          <w:color w:val="000000"/>
          <w:sz w:val="28"/>
        </w:rPr>
        <w:t>
      461. Жұмыс үлгілері:</w:t>
      </w:r>
    </w:p>
    <w:bookmarkEnd w:id="5571"/>
    <w:bookmarkStart w:name="z5570" w:id="5572"/>
    <w:p>
      <w:pPr>
        <w:spacing w:after="0"/>
        <w:ind w:left="0"/>
        <w:jc w:val="both"/>
      </w:pPr>
      <w:r>
        <w:rPr>
          <w:rFonts w:ascii="Times New Roman"/>
          <w:b w:val="false"/>
          <w:i w:val="false"/>
          <w:color w:val="000000"/>
          <w:sz w:val="28"/>
        </w:rPr>
        <w:t>
      1) 258 мм артық диаметрімен тегіс компенсаторларды дайындау мен қалыптастыру;</w:t>
      </w:r>
    </w:p>
    <w:bookmarkEnd w:id="5572"/>
    <w:bookmarkStart w:name="z5571" w:id="5573"/>
    <w:p>
      <w:pPr>
        <w:spacing w:after="0"/>
        <w:ind w:left="0"/>
        <w:jc w:val="both"/>
      </w:pPr>
      <w:r>
        <w:rPr>
          <w:rFonts w:ascii="Times New Roman"/>
          <w:b w:val="false"/>
          <w:i w:val="false"/>
          <w:color w:val="000000"/>
          <w:sz w:val="28"/>
        </w:rPr>
        <w:t xml:space="preserve">
      2) бақылау ережесі бойынша қабылдануға тиісті құбырлардан, үштармақтардан, клапандардан, фланецтерден жиналатын энергетикалық қондырғыларға арналған арнайы күрделі құрастырулар – параллельсіздікке және перпендикулярлық сыздыққа мүмкін ауытқуларды тексерумен дәнекерлеуге жапсарларды қалыптастыру, өңдеу, жинау; </w:t>
      </w:r>
    </w:p>
    <w:bookmarkEnd w:id="5573"/>
    <w:bookmarkStart w:name="z5572" w:id="5574"/>
    <w:p>
      <w:pPr>
        <w:spacing w:after="0"/>
        <w:ind w:left="0"/>
        <w:jc w:val="both"/>
      </w:pPr>
      <w:r>
        <w:rPr>
          <w:rFonts w:ascii="Times New Roman"/>
          <w:b w:val="false"/>
          <w:i w:val="false"/>
          <w:color w:val="000000"/>
          <w:sz w:val="28"/>
        </w:rPr>
        <w:t xml:space="preserve">
      3) кез келген диаметрлі болаттардан және қорытпалардың әр түрлі маркаларынан – үш және көбірек жазықтықтарда бағдарламалықпен басқарумен станоктарда икемдеу; </w:t>
      </w:r>
    </w:p>
    <w:bookmarkEnd w:id="5574"/>
    <w:bookmarkStart w:name="z5573" w:id="5575"/>
    <w:p>
      <w:pPr>
        <w:spacing w:after="0"/>
        <w:ind w:left="0"/>
        <w:jc w:val="both"/>
      </w:pPr>
      <w:r>
        <w:rPr>
          <w:rFonts w:ascii="Times New Roman"/>
          <w:b w:val="false"/>
          <w:i w:val="false"/>
          <w:color w:val="000000"/>
          <w:sz w:val="28"/>
        </w:rPr>
        <w:t>
      4) материалдың диаметрі мен маркасына байланыссыз негізгі будың және ерекше күрделі конфигурациялы құбырлар (үш және артық жазықтықтарда иілулермен) - қатал регламенттелген режиммен қыздырып ию;</w:t>
      </w:r>
    </w:p>
    <w:bookmarkEnd w:id="5575"/>
    <w:bookmarkStart w:name="z5574" w:id="5576"/>
    <w:p>
      <w:pPr>
        <w:spacing w:after="0"/>
        <w:ind w:left="0"/>
        <w:jc w:val="both"/>
      </w:pPr>
      <w:r>
        <w:rPr>
          <w:rFonts w:ascii="Times New Roman"/>
          <w:b w:val="false"/>
          <w:i w:val="false"/>
          <w:color w:val="000000"/>
          <w:sz w:val="28"/>
        </w:rPr>
        <w:t>
      5) 76 мм атық диаметрімен коррозияға төзімді болаттан және берік қорытпалардан, 150 мм артық диаметрімен әр түрлі қорытпалардан құбырлар мен өсінділер – дайындау, өңдеу, қалыптастыру, орнату;</w:t>
      </w:r>
    </w:p>
    <w:bookmarkEnd w:id="5576"/>
    <w:bookmarkStart w:name="z5575" w:id="5577"/>
    <w:p>
      <w:pPr>
        <w:spacing w:after="0"/>
        <w:ind w:left="0"/>
        <w:jc w:val="both"/>
      </w:pPr>
      <w:r>
        <w:rPr>
          <w:rFonts w:ascii="Times New Roman"/>
          <w:b w:val="false"/>
          <w:i w:val="false"/>
          <w:color w:val="000000"/>
          <w:sz w:val="28"/>
        </w:rPr>
        <w:t>
      6) газды және ауа трактілерінің жабқыщтары бар РДП құбырлары – монтаждау, реттеу, сынау;</w:t>
      </w:r>
    </w:p>
    <w:bookmarkEnd w:id="5577"/>
    <w:bookmarkStart w:name="z5576" w:id="5578"/>
    <w:p>
      <w:pPr>
        <w:spacing w:after="0"/>
        <w:ind w:left="0"/>
        <w:jc w:val="both"/>
      </w:pPr>
      <w:r>
        <w:rPr>
          <w:rFonts w:ascii="Times New Roman"/>
          <w:b w:val="false"/>
          <w:i w:val="false"/>
          <w:color w:val="000000"/>
          <w:sz w:val="28"/>
        </w:rPr>
        <w:t>
      7) бақылау ережесі бойынша қабылдануға тиісті әр түрлі қосылыстармен 150 мм артық диаметрімен коррозияға төзімді болаттан және берік қорытпалардан құбырлар – орны, макеті бойынша толық қалыптастырумен толық өңдеу, алдын ала монтаждау, дәнекерлеуге жапсарларды дайындау;</w:t>
      </w:r>
    </w:p>
    <w:bookmarkEnd w:id="5578"/>
    <w:bookmarkStart w:name="z5577" w:id="5579"/>
    <w:p>
      <w:pPr>
        <w:spacing w:after="0"/>
        <w:ind w:left="0"/>
        <w:jc w:val="both"/>
      </w:pPr>
      <w:r>
        <w:rPr>
          <w:rFonts w:ascii="Times New Roman"/>
          <w:b w:val="false"/>
          <w:i w:val="false"/>
          <w:color w:val="000000"/>
          <w:sz w:val="28"/>
        </w:rPr>
        <w:t>
      8) станоктық майыстыруға жатпайтын иілген жерлерінің шағын радиустарымен 150 мм артық диаметрімен құбырлар – екі немесе одан артық жазықтықтарда қыздырумен майыстыру және ішіне қайыру.</w:t>
      </w:r>
    </w:p>
    <w:bookmarkEnd w:id="5579"/>
    <w:bookmarkStart w:name="z5578" w:id="5580"/>
    <w:p>
      <w:pPr>
        <w:spacing w:after="0"/>
        <w:ind w:left="0"/>
        <w:jc w:val="both"/>
      </w:pPr>
      <w:r>
        <w:rPr>
          <w:rFonts w:ascii="Times New Roman"/>
          <w:b w:val="false"/>
          <w:i w:val="false"/>
          <w:color w:val="000000"/>
          <w:sz w:val="28"/>
        </w:rPr>
        <w:t>
      31. Кеме электрмонтажнигі</w:t>
      </w:r>
    </w:p>
    <w:bookmarkEnd w:id="5580"/>
    <w:bookmarkStart w:name="z5579" w:id="5581"/>
    <w:p>
      <w:pPr>
        <w:spacing w:after="0"/>
        <w:ind w:left="0"/>
        <w:jc w:val="both"/>
      </w:pPr>
      <w:r>
        <w:rPr>
          <w:rFonts w:ascii="Times New Roman"/>
          <w:b w:val="false"/>
          <w:i w:val="false"/>
          <w:color w:val="000000"/>
          <w:sz w:val="28"/>
        </w:rPr>
        <w:t>
      Параграф 1. Кеме электрмонтажнигі, 1-разряд</w:t>
      </w:r>
    </w:p>
    <w:bookmarkEnd w:id="5581"/>
    <w:bookmarkStart w:name="z5580" w:id="5582"/>
    <w:p>
      <w:pPr>
        <w:spacing w:after="0"/>
        <w:ind w:left="0"/>
        <w:jc w:val="both"/>
      </w:pPr>
      <w:r>
        <w:rPr>
          <w:rFonts w:ascii="Times New Roman"/>
          <w:b w:val="false"/>
          <w:i w:val="false"/>
          <w:color w:val="000000"/>
          <w:sz w:val="28"/>
        </w:rPr>
        <w:t>
      462. Жұмыс сипаттамасы:</w:t>
      </w:r>
    </w:p>
    <w:bookmarkEnd w:id="5582"/>
    <w:bookmarkStart w:name="z5581" w:id="5583"/>
    <w:p>
      <w:pPr>
        <w:spacing w:after="0"/>
        <w:ind w:left="0"/>
        <w:jc w:val="both"/>
      </w:pPr>
      <w:r>
        <w:rPr>
          <w:rFonts w:ascii="Times New Roman"/>
          <w:b w:val="false"/>
          <w:i w:val="false"/>
          <w:color w:val="000000"/>
          <w:sz w:val="28"/>
        </w:rPr>
        <w:t>
      кабельдерді, аппаратура мен қалқандарды бекітуге арналған өтулерді, конструкцияларды дайындау және орнату;</w:t>
      </w:r>
    </w:p>
    <w:bookmarkEnd w:id="5583"/>
    <w:bookmarkStart w:name="z5582" w:id="5584"/>
    <w:p>
      <w:pPr>
        <w:spacing w:after="0"/>
        <w:ind w:left="0"/>
        <w:jc w:val="both"/>
      </w:pPr>
      <w:r>
        <w:rPr>
          <w:rFonts w:ascii="Times New Roman"/>
          <w:b w:val="false"/>
          <w:i w:val="false"/>
          <w:color w:val="000000"/>
          <w:sz w:val="28"/>
        </w:rPr>
        <w:t>
      кабельдердің өтуі үшін саңылауларды шабу және кесу, оларды металл және пластмасса тығындармен пайдалану;</w:t>
      </w:r>
    </w:p>
    <w:bookmarkEnd w:id="5584"/>
    <w:bookmarkStart w:name="z5583" w:id="5585"/>
    <w:p>
      <w:pPr>
        <w:spacing w:after="0"/>
        <w:ind w:left="0"/>
        <w:jc w:val="both"/>
      </w:pPr>
      <w:r>
        <w:rPr>
          <w:rFonts w:ascii="Times New Roman"/>
          <w:b w:val="false"/>
          <w:i w:val="false"/>
          <w:color w:val="000000"/>
          <w:sz w:val="28"/>
        </w:rPr>
        <w:t>
      қалқаларда, кеме мен электр тарату құрылғыларында кабельдердің өтуі үшін саңылаулардың жиектерін қақтау;</w:t>
      </w:r>
    </w:p>
    <w:bookmarkEnd w:id="5585"/>
    <w:bookmarkStart w:name="z5584" w:id="5586"/>
    <w:p>
      <w:pPr>
        <w:spacing w:after="0"/>
        <w:ind w:left="0"/>
        <w:jc w:val="both"/>
      </w:pPr>
      <w:r>
        <w:rPr>
          <w:rFonts w:ascii="Times New Roman"/>
          <w:b w:val="false"/>
          <w:i w:val="false"/>
          <w:color w:val="000000"/>
          <w:sz w:val="28"/>
        </w:rPr>
        <w:t>
      цех пен кемелерде бөлшектер мен конструкцияларда ойма кесу және саңылаулар бұрғылау;</w:t>
      </w:r>
    </w:p>
    <w:bookmarkEnd w:id="5586"/>
    <w:bookmarkStart w:name="z5585" w:id="5587"/>
    <w:p>
      <w:pPr>
        <w:spacing w:after="0"/>
        <w:ind w:left="0"/>
        <w:jc w:val="both"/>
      </w:pPr>
      <w:r>
        <w:rPr>
          <w:rFonts w:ascii="Times New Roman"/>
          <w:b w:val="false"/>
          <w:i w:val="false"/>
          <w:color w:val="000000"/>
          <w:sz w:val="28"/>
        </w:rPr>
        <w:t>
      кабельді, элктркартоннан биркаларды бекіту үшін стандартты және стандартты емес тұтқаларды дайындау;</w:t>
      </w:r>
    </w:p>
    <w:bookmarkEnd w:id="5587"/>
    <w:bookmarkStart w:name="z5586" w:id="5588"/>
    <w:p>
      <w:pPr>
        <w:spacing w:after="0"/>
        <w:ind w:left="0"/>
        <w:jc w:val="both"/>
      </w:pPr>
      <w:r>
        <w:rPr>
          <w:rFonts w:ascii="Times New Roman"/>
          <w:b w:val="false"/>
          <w:i w:val="false"/>
          <w:color w:val="000000"/>
          <w:sz w:val="28"/>
        </w:rPr>
        <w:t xml:space="preserve">
      болат және резеңке жолақтарды, резеңке мен басқа бейметалл материалдардан асатөсемдерді дайындау; </w:t>
      </w:r>
    </w:p>
    <w:bookmarkEnd w:id="5588"/>
    <w:bookmarkStart w:name="z5587" w:id="5589"/>
    <w:p>
      <w:pPr>
        <w:spacing w:after="0"/>
        <w:ind w:left="0"/>
        <w:jc w:val="both"/>
      </w:pPr>
      <w:r>
        <w:rPr>
          <w:rFonts w:ascii="Times New Roman"/>
          <w:b w:val="false"/>
          <w:i w:val="false"/>
          <w:color w:val="000000"/>
          <w:sz w:val="28"/>
        </w:rPr>
        <w:t xml:space="preserve">
      барлық қималардың кабельді ұштарын қалайылау. Қарапайым бөлшектерді дәнекерлеу; </w:t>
      </w:r>
    </w:p>
    <w:bookmarkEnd w:id="5589"/>
    <w:bookmarkStart w:name="z5588" w:id="5590"/>
    <w:p>
      <w:pPr>
        <w:spacing w:after="0"/>
        <w:ind w:left="0"/>
        <w:jc w:val="both"/>
      </w:pPr>
      <w:r>
        <w:rPr>
          <w:rFonts w:ascii="Times New Roman"/>
          <w:b w:val="false"/>
          <w:i w:val="false"/>
          <w:color w:val="000000"/>
          <w:sz w:val="28"/>
        </w:rPr>
        <w:t>
      панельдерді, өтулерді, қаптарды, тұтқа-көпірлерді және жарық беру аппаратураны бөлшектеу;</w:t>
      </w:r>
    </w:p>
    <w:bookmarkEnd w:id="5590"/>
    <w:bookmarkStart w:name="z5589" w:id="5591"/>
    <w:p>
      <w:pPr>
        <w:spacing w:after="0"/>
        <w:ind w:left="0"/>
        <w:jc w:val="both"/>
      </w:pPr>
      <w:r>
        <w:rPr>
          <w:rFonts w:ascii="Times New Roman"/>
          <w:b w:val="false"/>
          <w:i w:val="false"/>
          <w:color w:val="000000"/>
          <w:sz w:val="28"/>
        </w:rPr>
        <w:t>
      бөлшектеуден кейін электрожабдықтардың бөлшектерін тазалау, шаю және бояу;</w:t>
      </w:r>
    </w:p>
    <w:bookmarkEnd w:id="5591"/>
    <w:bookmarkStart w:name="z5590" w:id="5592"/>
    <w:p>
      <w:pPr>
        <w:spacing w:after="0"/>
        <w:ind w:left="0"/>
        <w:jc w:val="both"/>
      </w:pPr>
      <w:r>
        <w:rPr>
          <w:rFonts w:ascii="Times New Roman"/>
          <w:b w:val="false"/>
          <w:i w:val="false"/>
          <w:color w:val="000000"/>
          <w:sz w:val="28"/>
        </w:rPr>
        <w:t>
      қарапайым электрмонтаждау сызбаларын оқу және құрастыру;</w:t>
      </w:r>
    </w:p>
    <w:bookmarkEnd w:id="5592"/>
    <w:bookmarkStart w:name="z5591" w:id="5593"/>
    <w:p>
      <w:pPr>
        <w:spacing w:after="0"/>
        <w:ind w:left="0"/>
        <w:jc w:val="both"/>
      </w:pPr>
      <w:r>
        <w:rPr>
          <w:rFonts w:ascii="Times New Roman"/>
          <w:b w:val="false"/>
          <w:i w:val="false"/>
          <w:color w:val="000000"/>
          <w:sz w:val="28"/>
        </w:rPr>
        <w:t>
      кабельдерді дайындау;</w:t>
      </w:r>
    </w:p>
    <w:bookmarkEnd w:id="5593"/>
    <w:bookmarkStart w:name="z5592" w:id="5594"/>
    <w:p>
      <w:pPr>
        <w:spacing w:after="0"/>
        <w:ind w:left="0"/>
        <w:jc w:val="both"/>
      </w:pPr>
      <w:r>
        <w:rPr>
          <w:rFonts w:ascii="Times New Roman"/>
          <w:b w:val="false"/>
          <w:i w:val="false"/>
          <w:color w:val="000000"/>
          <w:sz w:val="28"/>
        </w:rPr>
        <w:t>
      қабельді жолдарды және электрожабдықтарды бөлшектеу;</w:t>
      </w:r>
    </w:p>
    <w:bookmarkEnd w:id="5594"/>
    <w:bookmarkStart w:name="z5593" w:id="5595"/>
    <w:p>
      <w:pPr>
        <w:spacing w:after="0"/>
        <w:ind w:left="0"/>
        <w:jc w:val="both"/>
      </w:pPr>
      <w:r>
        <w:rPr>
          <w:rFonts w:ascii="Times New Roman"/>
          <w:b w:val="false"/>
          <w:i w:val="false"/>
          <w:color w:val="000000"/>
          <w:sz w:val="28"/>
        </w:rPr>
        <w:t>
      кабельді тарту, салу және бекіту бойынша электромонтаж жұмыстарын орындау;</w:t>
      </w:r>
    </w:p>
    <w:bookmarkEnd w:id="5595"/>
    <w:bookmarkStart w:name="z5594" w:id="5596"/>
    <w:p>
      <w:pPr>
        <w:spacing w:after="0"/>
        <w:ind w:left="0"/>
        <w:jc w:val="both"/>
      </w:pPr>
      <w:r>
        <w:rPr>
          <w:rFonts w:ascii="Times New Roman"/>
          <w:b w:val="false"/>
          <w:i w:val="false"/>
          <w:color w:val="000000"/>
          <w:sz w:val="28"/>
        </w:rPr>
        <w:t xml:space="preserve">
      анағұрлым жоғары білікті электрмонтажниктің басшылығымен ұстаушыларды, уақытша жарықтандыру желілерін орнату, бөлшектерде қабыршақтарды алу, гетинакстық және металл панельдерінде ұсақ коммутациялық аспапты, қарапайым схемаларды орнату. </w:t>
      </w:r>
    </w:p>
    <w:bookmarkEnd w:id="5596"/>
    <w:bookmarkStart w:name="z5595" w:id="5597"/>
    <w:p>
      <w:pPr>
        <w:spacing w:after="0"/>
        <w:ind w:left="0"/>
        <w:jc w:val="both"/>
      </w:pPr>
      <w:r>
        <w:rPr>
          <w:rFonts w:ascii="Times New Roman"/>
          <w:b w:val="false"/>
          <w:i w:val="false"/>
          <w:color w:val="000000"/>
          <w:sz w:val="28"/>
        </w:rPr>
        <w:t xml:space="preserve">
      463. Білуге тиіс: </w:t>
      </w:r>
    </w:p>
    <w:bookmarkEnd w:id="5597"/>
    <w:bookmarkStart w:name="z5596" w:id="5598"/>
    <w:p>
      <w:pPr>
        <w:spacing w:after="0"/>
        <w:ind w:left="0"/>
        <w:jc w:val="both"/>
      </w:pPr>
      <w:r>
        <w:rPr>
          <w:rFonts w:ascii="Times New Roman"/>
          <w:b w:val="false"/>
          <w:i w:val="false"/>
          <w:color w:val="000000"/>
          <w:sz w:val="28"/>
        </w:rPr>
        <w:t xml:space="preserve">
      қарапайым электрлік ызбаларды оқу ережесі; негізгі электр өлшеу аспаптары мен қарапайым басқару сызбаларымен электр машиналардың белгіленуі, құрылысы және жұмыс істеу қағидасы; </w:t>
      </w:r>
    </w:p>
    <w:bookmarkEnd w:id="5598"/>
    <w:bookmarkStart w:name="z5597" w:id="5599"/>
    <w:p>
      <w:pPr>
        <w:spacing w:after="0"/>
        <w:ind w:left="0"/>
        <w:jc w:val="both"/>
      </w:pPr>
      <w:r>
        <w:rPr>
          <w:rFonts w:ascii="Times New Roman"/>
          <w:b w:val="false"/>
          <w:i w:val="false"/>
          <w:color w:val="000000"/>
          <w:sz w:val="28"/>
        </w:rPr>
        <w:t xml:space="preserve">
      кеме электрожабдықтардың құрылысы және жұмыс істеу қағидасы; </w:t>
      </w:r>
    </w:p>
    <w:bookmarkEnd w:id="5599"/>
    <w:bookmarkStart w:name="z5598" w:id="5600"/>
    <w:p>
      <w:pPr>
        <w:spacing w:after="0"/>
        <w:ind w:left="0"/>
        <w:jc w:val="both"/>
      </w:pPr>
      <w:r>
        <w:rPr>
          <w:rFonts w:ascii="Times New Roman"/>
          <w:b w:val="false"/>
          <w:i w:val="false"/>
          <w:color w:val="000000"/>
          <w:sz w:val="28"/>
        </w:rPr>
        <w:t>
      дәнекерлемелердің маркалары мен құрамдары, оларды пайдалану тәсілдері;</w:t>
      </w:r>
    </w:p>
    <w:bookmarkEnd w:id="5600"/>
    <w:bookmarkStart w:name="z5599" w:id="5601"/>
    <w:p>
      <w:pPr>
        <w:spacing w:after="0"/>
        <w:ind w:left="0"/>
        <w:jc w:val="both"/>
      </w:pPr>
      <w:r>
        <w:rPr>
          <w:rFonts w:ascii="Times New Roman"/>
          <w:b w:val="false"/>
          <w:i w:val="false"/>
          <w:color w:val="000000"/>
          <w:sz w:val="28"/>
        </w:rPr>
        <w:t xml:space="preserve">
      бетін тазалау, дәнекерлеу және қалайылау бойынша жұмыстарды орындау тәсілдері мен ережесі; </w:t>
      </w:r>
    </w:p>
    <w:bookmarkEnd w:id="5601"/>
    <w:bookmarkStart w:name="z5600" w:id="5602"/>
    <w:p>
      <w:pPr>
        <w:spacing w:after="0"/>
        <w:ind w:left="0"/>
        <w:jc w:val="both"/>
      </w:pPr>
      <w:r>
        <w:rPr>
          <w:rFonts w:ascii="Times New Roman"/>
          <w:b w:val="false"/>
          <w:i w:val="false"/>
          <w:color w:val="000000"/>
          <w:sz w:val="28"/>
        </w:rPr>
        <w:t xml:space="preserve">
      кеме электрожабдықтарды жөндеу кезінде қолданылатын негізгі оқшаулау материалдардың номенклатурасы, оларды өңдеу технологиясы; </w:t>
      </w:r>
    </w:p>
    <w:bookmarkEnd w:id="5602"/>
    <w:bookmarkStart w:name="z5601" w:id="5603"/>
    <w:p>
      <w:pPr>
        <w:spacing w:after="0"/>
        <w:ind w:left="0"/>
        <w:jc w:val="both"/>
      </w:pPr>
      <w:r>
        <w:rPr>
          <w:rFonts w:ascii="Times New Roman"/>
          <w:b w:val="false"/>
          <w:i w:val="false"/>
          <w:color w:val="000000"/>
          <w:sz w:val="28"/>
        </w:rPr>
        <w:t xml:space="preserve">
      кабельдер мен сымдарды дайындау тәсілдері; </w:t>
      </w:r>
    </w:p>
    <w:bookmarkEnd w:id="5603"/>
    <w:bookmarkStart w:name="z5602" w:id="5604"/>
    <w:p>
      <w:pPr>
        <w:spacing w:after="0"/>
        <w:ind w:left="0"/>
        <w:jc w:val="both"/>
      </w:pPr>
      <w:r>
        <w:rPr>
          <w:rFonts w:ascii="Times New Roman"/>
          <w:b w:val="false"/>
          <w:i w:val="false"/>
          <w:color w:val="000000"/>
          <w:sz w:val="28"/>
        </w:rPr>
        <w:t xml:space="preserve">
      күштік және жарық беретін электр жабдықтарды жөндеу кезінде кабельдерді дайындау тәсілдері; </w:t>
      </w:r>
    </w:p>
    <w:bookmarkEnd w:id="5604"/>
    <w:bookmarkStart w:name="z5603" w:id="5605"/>
    <w:p>
      <w:pPr>
        <w:spacing w:after="0"/>
        <w:ind w:left="0"/>
        <w:jc w:val="both"/>
      </w:pPr>
      <w:r>
        <w:rPr>
          <w:rFonts w:ascii="Times New Roman"/>
          <w:b w:val="false"/>
          <w:i w:val="false"/>
          <w:color w:val="000000"/>
          <w:sz w:val="28"/>
        </w:rPr>
        <w:t xml:space="preserve">
      кабельді және электрожабдықтарды бөлшектеу кезіндегі жұмыстар мен электрмонтаж жұмыстарын орындау реттілігі; </w:t>
      </w:r>
    </w:p>
    <w:bookmarkEnd w:id="5605"/>
    <w:bookmarkStart w:name="z5604" w:id="5606"/>
    <w:p>
      <w:pPr>
        <w:spacing w:after="0"/>
        <w:ind w:left="0"/>
        <w:jc w:val="both"/>
      </w:pPr>
      <w:r>
        <w:rPr>
          <w:rFonts w:ascii="Times New Roman"/>
          <w:b w:val="false"/>
          <w:i w:val="false"/>
          <w:color w:val="000000"/>
          <w:sz w:val="28"/>
        </w:rPr>
        <w:t xml:space="preserve">
      технологиялық жабдықты пайдалану ережесі; </w:t>
      </w:r>
    </w:p>
    <w:bookmarkEnd w:id="5606"/>
    <w:bookmarkStart w:name="z5605" w:id="5607"/>
    <w:p>
      <w:pPr>
        <w:spacing w:after="0"/>
        <w:ind w:left="0"/>
        <w:jc w:val="both"/>
      </w:pPr>
      <w:r>
        <w:rPr>
          <w:rFonts w:ascii="Times New Roman"/>
          <w:b w:val="false"/>
          <w:i w:val="false"/>
          <w:color w:val="000000"/>
          <w:sz w:val="28"/>
        </w:rPr>
        <w:t xml:space="preserve">
      қарапайым слесарлық және электрмонтаж құрал мен құрылғылардың атауы, белгіленуі және пайдалану тәсілі. </w:t>
      </w:r>
    </w:p>
    <w:bookmarkEnd w:id="5607"/>
    <w:bookmarkStart w:name="z5606" w:id="5608"/>
    <w:p>
      <w:pPr>
        <w:spacing w:after="0"/>
        <w:ind w:left="0"/>
        <w:jc w:val="both"/>
      </w:pPr>
      <w:r>
        <w:rPr>
          <w:rFonts w:ascii="Times New Roman"/>
          <w:b w:val="false"/>
          <w:i w:val="false"/>
          <w:color w:val="000000"/>
          <w:sz w:val="28"/>
        </w:rPr>
        <w:t>
      464. Жұмыс үлгілері:</w:t>
      </w:r>
    </w:p>
    <w:bookmarkEnd w:id="5608"/>
    <w:bookmarkStart w:name="z5607" w:id="5609"/>
    <w:p>
      <w:pPr>
        <w:spacing w:after="0"/>
        <w:ind w:left="0"/>
        <w:jc w:val="both"/>
      </w:pPr>
      <w:r>
        <w:rPr>
          <w:rFonts w:ascii="Times New Roman"/>
          <w:b w:val="false"/>
          <w:i w:val="false"/>
          <w:color w:val="000000"/>
          <w:sz w:val="28"/>
        </w:rPr>
        <w:t>
      1) электроаппаратураны бекітуге арналған амортизаторлар – ауыстыру;</w:t>
      </w:r>
    </w:p>
    <w:bookmarkEnd w:id="5609"/>
    <w:bookmarkStart w:name="z5608" w:id="5610"/>
    <w:p>
      <w:pPr>
        <w:spacing w:after="0"/>
        <w:ind w:left="0"/>
        <w:jc w:val="both"/>
      </w:pPr>
      <w:r>
        <w:rPr>
          <w:rFonts w:ascii="Times New Roman"/>
          <w:b w:val="false"/>
          <w:i w:val="false"/>
          <w:color w:val="000000"/>
          <w:sz w:val="28"/>
        </w:rPr>
        <w:t>
      2) столға қоятын жарық беретін аспап – монтаждау;</w:t>
      </w:r>
    </w:p>
    <w:bookmarkEnd w:id="5610"/>
    <w:bookmarkStart w:name="z5609" w:id="5611"/>
    <w:p>
      <w:pPr>
        <w:spacing w:after="0"/>
        <w:ind w:left="0"/>
        <w:jc w:val="both"/>
      </w:pPr>
      <w:r>
        <w:rPr>
          <w:rFonts w:ascii="Times New Roman"/>
          <w:b w:val="false"/>
          <w:i w:val="false"/>
          <w:color w:val="000000"/>
          <w:sz w:val="28"/>
        </w:rPr>
        <w:t>
      3) жарықтандыру аспабы – демонтаждау;</w:t>
      </w:r>
    </w:p>
    <w:bookmarkEnd w:id="5611"/>
    <w:bookmarkStart w:name="z5610" w:id="5612"/>
    <w:p>
      <w:pPr>
        <w:spacing w:after="0"/>
        <w:ind w:left="0"/>
        <w:jc w:val="both"/>
      </w:pPr>
      <w:r>
        <w:rPr>
          <w:rFonts w:ascii="Times New Roman"/>
          <w:b w:val="false"/>
          <w:i w:val="false"/>
          <w:color w:val="000000"/>
          <w:sz w:val="28"/>
        </w:rPr>
        <w:t>
      4) күштік электрқондырғылардың аппаратурасы – консервациядан шығару, консервациялау;</w:t>
      </w:r>
    </w:p>
    <w:bookmarkEnd w:id="5612"/>
    <w:bookmarkStart w:name="z5611" w:id="5613"/>
    <w:p>
      <w:pPr>
        <w:spacing w:after="0"/>
        <w:ind w:left="0"/>
        <w:jc w:val="both"/>
      </w:pPr>
      <w:r>
        <w:rPr>
          <w:rFonts w:ascii="Times New Roman"/>
          <w:b w:val="false"/>
          <w:i w:val="false"/>
          <w:color w:val="000000"/>
          <w:sz w:val="28"/>
        </w:rPr>
        <w:t>
      5) биркалар – электркартоннан дайындау;</w:t>
      </w:r>
    </w:p>
    <w:bookmarkEnd w:id="5613"/>
    <w:bookmarkStart w:name="z5612" w:id="5614"/>
    <w:p>
      <w:pPr>
        <w:spacing w:after="0"/>
        <w:ind w:left="0"/>
        <w:jc w:val="both"/>
      </w:pPr>
      <w:r>
        <w:rPr>
          <w:rFonts w:ascii="Times New Roman"/>
          <w:b w:val="false"/>
          <w:i w:val="false"/>
          <w:color w:val="000000"/>
          <w:sz w:val="28"/>
        </w:rPr>
        <w:t xml:space="preserve">
      6) сөндіргіштер, ауыстырып қосқыштар – бөлшектеу, жөндеу, құрастыру; </w:t>
      </w:r>
    </w:p>
    <w:bookmarkEnd w:id="5614"/>
    <w:bookmarkStart w:name="z5613" w:id="5615"/>
    <w:p>
      <w:pPr>
        <w:spacing w:after="0"/>
        <w:ind w:left="0"/>
        <w:jc w:val="both"/>
      </w:pPr>
      <w:r>
        <w:rPr>
          <w:rFonts w:ascii="Times New Roman"/>
          <w:b w:val="false"/>
          <w:i w:val="false"/>
          <w:color w:val="000000"/>
          <w:sz w:val="28"/>
        </w:rPr>
        <w:t xml:space="preserve">
      7) көптарамды кабель – тоқылу; </w:t>
      </w:r>
    </w:p>
    <w:bookmarkEnd w:id="5615"/>
    <w:bookmarkStart w:name="z5614" w:id="5616"/>
    <w:p>
      <w:pPr>
        <w:spacing w:after="0"/>
        <w:ind w:left="0"/>
        <w:jc w:val="both"/>
      </w:pPr>
      <w:r>
        <w:rPr>
          <w:rFonts w:ascii="Times New Roman"/>
          <w:b w:val="false"/>
          <w:i w:val="false"/>
          <w:color w:val="000000"/>
          <w:sz w:val="28"/>
        </w:rPr>
        <w:t xml:space="preserve">
      8) гетинаксты панельдер – 10 топқа дейін қалқандарда орнату және бекіту; </w:t>
      </w:r>
    </w:p>
    <w:bookmarkEnd w:id="5616"/>
    <w:bookmarkStart w:name="z5615" w:id="5617"/>
    <w:p>
      <w:pPr>
        <w:spacing w:after="0"/>
        <w:ind w:left="0"/>
        <w:jc w:val="both"/>
      </w:pPr>
      <w:r>
        <w:rPr>
          <w:rFonts w:ascii="Times New Roman"/>
          <w:b w:val="false"/>
          <w:i w:val="false"/>
          <w:color w:val="000000"/>
          <w:sz w:val="28"/>
        </w:rPr>
        <w:t>
      9) панельдер, қаптамалар, фундаменттер, тіреуіштер – бояу;</w:t>
      </w:r>
    </w:p>
    <w:bookmarkEnd w:id="5617"/>
    <w:bookmarkStart w:name="z5616" w:id="5618"/>
    <w:p>
      <w:pPr>
        <w:spacing w:after="0"/>
        <w:ind w:left="0"/>
        <w:jc w:val="both"/>
      </w:pPr>
      <w:r>
        <w:rPr>
          <w:rFonts w:ascii="Times New Roman"/>
          <w:b w:val="false"/>
          <w:i w:val="false"/>
          <w:color w:val="000000"/>
          <w:sz w:val="28"/>
        </w:rPr>
        <w:t>
      10) дәнекерлегіш, жылытқыштар, электр қыздырғыш аспаптар – қыздыру элементтерін ауыстыру, бустарды серіппеге өткізу;</w:t>
      </w:r>
    </w:p>
    <w:bookmarkEnd w:id="5618"/>
    <w:bookmarkStart w:name="z5617" w:id="5619"/>
    <w:p>
      <w:pPr>
        <w:spacing w:after="0"/>
        <w:ind w:left="0"/>
        <w:jc w:val="both"/>
      </w:pPr>
      <w:r>
        <w:rPr>
          <w:rFonts w:ascii="Times New Roman"/>
          <w:b w:val="false"/>
          <w:i w:val="false"/>
          <w:color w:val="000000"/>
          <w:sz w:val="28"/>
        </w:rPr>
        <w:t xml:space="preserve">
      11) панцирлі және экрандық тоқыма – бандаж салумен және қалайылаумен дайындау және кабельге кигізу; </w:t>
      </w:r>
    </w:p>
    <w:bookmarkEnd w:id="5619"/>
    <w:bookmarkStart w:name="z5618" w:id="5620"/>
    <w:p>
      <w:pPr>
        <w:spacing w:after="0"/>
        <w:ind w:left="0"/>
        <w:jc w:val="both"/>
      </w:pPr>
      <w:r>
        <w:rPr>
          <w:rFonts w:ascii="Times New Roman"/>
          <w:b w:val="false"/>
          <w:i w:val="false"/>
          <w:color w:val="000000"/>
          <w:sz w:val="28"/>
        </w:rPr>
        <w:t>
      12) сым – катушкадан орау және тазалау;</w:t>
      </w:r>
    </w:p>
    <w:bookmarkEnd w:id="5620"/>
    <w:bookmarkStart w:name="z5619" w:id="5621"/>
    <w:p>
      <w:pPr>
        <w:spacing w:after="0"/>
        <w:ind w:left="0"/>
        <w:jc w:val="both"/>
      </w:pPr>
      <w:r>
        <w:rPr>
          <w:rFonts w:ascii="Times New Roman"/>
          <w:b w:val="false"/>
          <w:i w:val="false"/>
          <w:color w:val="000000"/>
          <w:sz w:val="28"/>
        </w:rPr>
        <w:t>
      13) сальниктер, топта 10 данаға дейін болғанда фитингілер – орнату;</w:t>
      </w:r>
    </w:p>
    <w:bookmarkEnd w:id="5621"/>
    <w:bookmarkStart w:name="z5620" w:id="5622"/>
    <w:p>
      <w:pPr>
        <w:spacing w:after="0"/>
        <w:ind w:left="0"/>
        <w:jc w:val="both"/>
      </w:pPr>
      <w:r>
        <w:rPr>
          <w:rFonts w:ascii="Times New Roman"/>
          <w:b w:val="false"/>
          <w:i w:val="false"/>
          <w:color w:val="000000"/>
          <w:sz w:val="28"/>
        </w:rPr>
        <w:t xml:space="preserve">
      14) тұтқалар, тұтқакөпірлер, панельдер, тура күрделі емес қаптар – кемелер мен жағалау объектілерде дайындау және орнату; </w:t>
      </w:r>
    </w:p>
    <w:bookmarkEnd w:id="5622"/>
    <w:bookmarkStart w:name="z5621" w:id="5623"/>
    <w:p>
      <w:pPr>
        <w:spacing w:after="0"/>
        <w:ind w:left="0"/>
        <w:jc w:val="both"/>
      </w:pPr>
      <w:r>
        <w:rPr>
          <w:rFonts w:ascii="Times New Roman"/>
          <w:b w:val="false"/>
          <w:i w:val="false"/>
          <w:color w:val="000000"/>
          <w:sz w:val="28"/>
        </w:rPr>
        <w:t>
      15) электроаппаратураға арналған майысқақ қосылыстар – дайындау;</w:t>
      </w:r>
    </w:p>
    <w:bookmarkEnd w:id="5623"/>
    <w:bookmarkStart w:name="z5622" w:id="5624"/>
    <w:p>
      <w:pPr>
        <w:spacing w:after="0"/>
        <w:ind w:left="0"/>
        <w:jc w:val="both"/>
      </w:pPr>
      <w:r>
        <w:rPr>
          <w:rFonts w:ascii="Times New Roman"/>
          <w:b w:val="false"/>
          <w:i w:val="false"/>
          <w:color w:val="000000"/>
          <w:sz w:val="28"/>
        </w:rPr>
        <w:t>
      16) құбырлар – сальниктерсіз кабельмен шеттерін қатайту.</w:t>
      </w:r>
    </w:p>
    <w:bookmarkEnd w:id="5624"/>
    <w:bookmarkStart w:name="z5623" w:id="5625"/>
    <w:p>
      <w:pPr>
        <w:spacing w:after="0"/>
        <w:ind w:left="0"/>
        <w:jc w:val="both"/>
      </w:pPr>
      <w:r>
        <w:rPr>
          <w:rFonts w:ascii="Times New Roman"/>
          <w:b w:val="false"/>
          <w:i w:val="false"/>
          <w:color w:val="000000"/>
          <w:sz w:val="28"/>
        </w:rPr>
        <w:t>
      Параграф 2. Кеме электрмонтажнигі, 3-разряд</w:t>
      </w:r>
    </w:p>
    <w:bookmarkEnd w:id="5625"/>
    <w:bookmarkStart w:name="z5624" w:id="5626"/>
    <w:p>
      <w:pPr>
        <w:spacing w:after="0"/>
        <w:ind w:left="0"/>
        <w:jc w:val="both"/>
      </w:pPr>
      <w:r>
        <w:rPr>
          <w:rFonts w:ascii="Times New Roman"/>
          <w:b w:val="false"/>
          <w:i w:val="false"/>
          <w:color w:val="000000"/>
          <w:sz w:val="28"/>
        </w:rPr>
        <w:t>
      465. Жұмыс сипаттамасы:</w:t>
      </w:r>
    </w:p>
    <w:bookmarkEnd w:id="5626"/>
    <w:bookmarkStart w:name="z5625" w:id="5627"/>
    <w:p>
      <w:pPr>
        <w:spacing w:after="0"/>
        <w:ind w:left="0"/>
        <w:jc w:val="both"/>
      </w:pPr>
      <w:r>
        <w:rPr>
          <w:rFonts w:ascii="Times New Roman"/>
          <w:b w:val="false"/>
          <w:i w:val="false"/>
          <w:color w:val="000000"/>
          <w:sz w:val="28"/>
        </w:rPr>
        <w:t>
      күрделі емес тарату қалқандарын коммутациялау, кабельдердің металл қабыршықтарын жерге қосу;</w:t>
      </w:r>
    </w:p>
    <w:bookmarkEnd w:id="5627"/>
    <w:bookmarkStart w:name="z5626" w:id="5628"/>
    <w:p>
      <w:pPr>
        <w:spacing w:after="0"/>
        <w:ind w:left="0"/>
        <w:jc w:val="both"/>
      </w:pPr>
      <w:r>
        <w:rPr>
          <w:rFonts w:ascii="Times New Roman"/>
          <w:b w:val="false"/>
          <w:i w:val="false"/>
          <w:color w:val="000000"/>
          <w:sz w:val="28"/>
        </w:rPr>
        <w:t>
      күрделі емес кеме электрожабдықтарын орнату;</w:t>
      </w:r>
    </w:p>
    <w:bookmarkEnd w:id="5628"/>
    <w:bookmarkStart w:name="z5627" w:id="5629"/>
    <w:p>
      <w:pPr>
        <w:spacing w:after="0"/>
        <w:ind w:left="0"/>
        <w:jc w:val="both"/>
      </w:pPr>
      <w:r>
        <w:rPr>
          <w:rFonts w:ascii="Times New Roman"/>
          <w:b w:val="false"/>
          <w:i w:val="false"/>
          <w:color w:val="000000"/>
          <w:sz w:val="28"/>
        </w:rPr>
        <w:t>
      палубалық және қалқалық құбыр келтек құбырларды және комингстерді нығыздауды компаундпен құю;</w:t>
      </w:r>
    </w:p>
    <w:bookmarkEnd w:id="5629"/>
    <w:bookmarkStart w:name="z5628" w:id="5630"/>
    <w:p>
      <w:pPr>
        <w:spacing w:after="0"/>
        <w:ind w:left="0"/>
        <w:jc w:val="both"/>
      </w:pPr>
      <w:r>
        <w:rPr>
          <w:rFonts w:ascii="Times New Roman"/>
          <w:b w:val="false"/>
          <w:i w:val="false"/>
          <w:color w:val="000000"/>
          <w:sz w:val="28"/>
        </w:rPr>
        <w:t>
      аппаратура жерлерін белгілеу үшін шаблондарды дайындау;</w:t>
      </w:r>
    </w:p>
    <w:bookmarkEnd w:id="5630"/>
    <w:bookmarkStart w:name="z5629" w:id="5631"/>
    <w:p>
      <w:pPr>
        <w:spacing w:after="0"/>
        <w:ind w:left="0"/>
        <w:jc w:val="both"/>
      </w:pPr>
      <w:r>
        <w:rPr>
          <w:rFonts w:ascii="Times New Roman"/>
          <w:b w:val="false"/>
          <w:i w:val="false"/>
          <w:color w:val="000000"/>
          <w:sz w:val="28"/>
        </w:rPr>
        <w:t>
      маркалау биркаларын орнату;</w:t>
      </w:r>
    </w:p>
    <w:bookmarkEnd w:id="5631"/>
    <w:bookmarkStart w:name="z5630" w:id="5632"/>
    <w:p>
      <w:pPr>
        <w:spacing w:after="0"/>
        <w:ind w:left="0"/>
        <w:jc w:val="both"/>
      </w:pPr>
      <w:r>
        <w:rPr>
          <w:rFonts w:ascii="Times New Roman"/>
          <w:b w:val="false"/>
          <w:i w:val="false"/>
          <w:color w:val="000000"/>
          <w:sz w:val="28"/>
        </w:rPr>
        <w:t>
      электрожабдықтардың және кабельдік трассалардың бекіту жерлерін белгілеу, қолжетімді жерлерде магистралды және жергілікті кабельді тарту және бекіту;</w:t>
      </w:r>
    </w:p>
    <w:bookmarkEnd w:id="5632"/>
    <w:bookmarkStart w:name="z5631" w:id="5633"/>
    <w:p>
      <w:pPr>
        <w:spacing w:after="0"/>
        <w:ind w:left="0"/>
        <w:jc w:val="both"/>
      </w:pPr>
      <w:r>
        <w:rPr>
          <w:rFonts w:ascii="Times New Roman"/>
          <w:b w:val="false"/>
          <w:i w:val="false"/>
          <w:color w:val="000000"/>
          <w:sz w:val="28"/>
        </w:rPr>
        <w:t>
      кабельдердің тарамдарын бөлу, контактілік және қорғаныш жиектеу;</w:t>
      </w:r>
    </w:p>
    <w:bookmarkEnd w:id="5633"/>
    <w:bookmarkStart w:name="z5632" w:id="5634"/>
    <w:p>
      <w:pPr>
        <w:spacing w:after="0"/>
        <w:ind w:left="0"/>
        <w:jc w:val="both"/>
      </w:pPr>
      <w:r>
        <w:rPr>
          <w:rFonts w:ascii="Times New Roman"/>
          <w:b w:val="false"/>
          <w:i w:val="false"/>
          <w:color w:val="000000"/>
          <w:sz w:val="28"/>
        </w:rPr>
        <w:t>
      анағұрлым жоғары білікті электрмонтажниктің басшылығымен электрожабдықтарды қосу, индукциялық тәсілмен кептіру, әр түрлі маркалы кабельдерді контактілік және қорғаныш жиектеу;</w:t>
      </w:r>
    </w:p>
    <w:bookmarkEnd w:id="5634"/>
    <w:bookmarkStart w:name="z5633" w:id="5635"/>
    <w:p>
      <w:pPr>
        <w:spacing w:after="0"/>
        <w:ind w:left="0"/>
        <w:jc w:val="both"/>
      </w:pPr>
      <w:r>
        <w:rPr>
          <w:rFonts w:ascii="Times New Roman"/>
          <w:b w:val="false"/>
          <w:i w:val="false"/>
          <w:color w:val="000000"/>
          <w:sz w:val="28"/>
        </w:rPr>
        <w:t>
      кеме желісі мен электрожабдықтардың оқшаулауын кедергі нормасына дейін жеткізу және өлшеу;</w:t>
      </w:r>
    </w:p>
    <w:bookmarkEnd w:id="5635"/>
    <w:bookmarkStart w:name="z5634" w:id="5636"/>
    <w:p>
      <w:pPr>
        <w:spacing w:after="0"/>
        <w:ind w:left="0"/>
        <w:jc w:val="both"/>
      </w:pPr>
      <w:r>
        <w:rPr>
          <w:rFonts w:ascii="Times New Roman"/>
          <w:b w:val="false"/>
          <w:i w:val="false"/>
          <w:color w:val="000000"/>
          <w:sz w:val="28"/>
        </w:rPr>
        <w:t>
      кабельдің тарамдарын ағыту, электрожабдықтардың ұштарын шығару және бөлшектеу;</w:t>
      </w:r>
    </w:p>
    <w:bookmarkEnd w:id="5636"/>
    <w:bookmarkStart w:name="z5635" w:id="5637"/>
    <w:p>
      <w:pPr>
        <w:spacing w:after="0"/>
        <w:ind w:left="0"/>
        <w:jc w:val="both"/>
      </w:pPr>
      <w:r>
        <w:rPr>
          <w:rFonts w:ascii="Times New Roman"/>
          <w:b w:val="false"/>
          <w:i w:val="false"/>
          <w:color w:val="000000"/>
          <w:sz w:val="28"/>
        </w:rPr>
        <w:t>
      электрожабдықтарды консервациядан шығару және консервациялау;</w:t>
      </w:r>
    </w:p>
    <w:bookmarkEnd w:id="5637"/>
    <w:bookmarkStart w:name="z5636" w:id="5638"/>
    <w:p>
      <w:pPr>
        <w:spacing w:after="0"/>
        <w:ind w:left="0"/>
        <w:jc w:val="both"/>
      </w:pPr>
      <w:r>
        <w:rPr>
          <w:rFonts w:ascii="Times New Roman"/>
          <w:b w:val="false"/>
          <w:i w:val="false"/>
          <w:color w:val="000000"/>
          <w:sz w:val="28"/>
        </w:rPr>
        <w:t xml:space="preserve">
      күрделі емес кеме аппаратураны және кішігірім қуатты электрлік машиналарды жөндеу; </w:t>
      </w:r>
    </w:p>
    <w:bookmarkEnd w:id="5638"/>
    <w:bookmarkStart w:name="z5637" w:id="5639"/>
    <w:p>
      <w:pPr>
        <w:spacing w:after="0"/>
        <w:ind w:left="0"/>
        <w:jc w:val="both"/>
      </w:pPr>
      <w:r>
        <w:rPr>
          <w:rFonts w:ascii="Times New Roman"/>
          <w:b w:val="false"/>
          <w:i w:val="false"/>
          <w:color w:val="000000"/>
          <w:sz w:val="28"/>
        </w:rPr>
        <w:t xml:space="preserve">
      466. Білуге тиіс: </w:t>
      </w:r>
    </w:p>
    <w:bookmarkEnd w:id="5639"/>
    <w:bookmarkStart w:name="z5638" w:id="5640"/>
    <w:p>
      <w:pPr>
        <w:spacing w:after="0"/>
        <w:ind w:left="0"/>
        <w:jc w:val="both"/>
      </w:pPr>
      <w:r>
        <w:rPr>
          <w:rFonts w:ascii="Times New Roman"/>
          <w:b w:val="false"/>
          <w:i w:val="false"/>
          <w:color w:val="000000"/>
          <w:sz w:val="28"/>
        </w:rPr>
        <w:t xml:space="preserve">
      кемелерде электрожабдықтарды монтаждау мен пайдаланудың негізгі ережесі; </w:t>
      </w:r>
    </w:p>
    <w:bookmarkEnd w:id="5640"/>
    <w:bookmarkStart w:name="z5639" w:id="5641"/>
    <w:p>
      <w:pPr>
        <w:spacing w:after="0"/>
        <w:ind w:left="0"/>
        <w:jc w:val="both"/>
      </w:pPr>
      <w:r>
        <w:rPr>
          <w:rFonts w:ascii="Times New Roman"/>
          <w:b w:val="false"/>
          <w:i w:val="false"/>
          <w:color w:val="000000"/>
          <w:sz w:val="28"/>
        </w:rPr>
        <w:t xml:space="preserve">
      негізгі электр өлшеу аспаптары мен қарапайым басқару сызбаларымен электр машиналардың белгіленуі, құрылысы және жұмыс істеу қағидасы; </w:t>
      </w:r>
    </w:p>
    <w:bookmarkEnd w:id="5641"/>
    <w:bookmarkStart w:name="z5640" w:id="5642"/>
    <w:p>
      <w:pPr>
        <w:spacing w:after="0"/>
        <w:ind w:left="0"/>
        <w:jc w:val="both"/>
      </w:pPr>
      <w:r>
        <w:rPr>
          <w:rFonts w:ascii="Times New Roman"/>
          <w:b w:val="false"/>
          <w:i w:val="false"/>
          <w:color w:val="000000"/>
          <w:sz w:val="28"/>
        </w:rPr>
        <w:t>
      кеме электрожабдықтардың құрылысы және жұмыс істеу қағидасы; дәнекерлемелердің маркалары мен құрамдары, оларды пайдалану тәсілдері;</w:t>
      </w:r>
    </w:p>
    <w:bookmarkEnd w:id="5642"/>
    <w:bookmarkStart w:name="z5641" w:id="5643"/>
    <w:p>
      <w:pPr>
        <w:spacing w:after="0"/>
        <w:ind w:left="0"/>
        <w:jc w:val="both"/>
      </w:pPr>
      <w:r>
        <w:rPr>
          <w:rFonts w:ascii="Times New Roman"/>
          <w:b w:val="false"/>
          <w:i w:val="false"/>
          <w:color w:val="000000"/>
          <w:sz w:val="28"/>
        </w:rPr>
        <w:t xml:space="preserve">
      бетін тазалау, дәнекерлеу және қалайылау бойынша жұмыстарды орындау тәсілдері мен ережесі; </w:t>
      </w:r>
    </w:p>
    <w:bookmarkEnd w:id="5643"/>
    <w:bookmarkStart w:name="z5642" w:id="5644"/>
    <w:p>
      <w:pPr>
        <w:spacing w:after="0"/>
        <w:ind w:left="0"/>
        <w:jc w:val="both"/>
      </w:pPr>
      <w:r>
        <w:rPr>
          <w:rFonts w:ascii="Times New Roman"/>
          <w:b w:val="false"/>
          <w:i w:val="false"/>
          <w:color w:val="000000"/>
          <w:sz w:val="28"/>
        </w:rPr>
        <w:t xml:space="preserve">
      кеме электрожабдықтарды жөндеу кезінде қолданылатын негізгі оқшаулау материалдардың номенклатурасы, оларды өңдеу технологиясы; </w:t>
      </w:r>
    </w:p>
    <w:bookmarkEnd w:id="5644"/>
    <w:bookmarkStart w:name="z5643" w:id="5645"/>
    <w:p>
      <w:pPr>
        <w:spacing w:after="0"/>
        <w:ind w:left="0"/>
        <w:jc w:val="both"/>
      </w:pPr>
      <w:r>
        <w:rPr>
          <w:rFonts w:ascii="Times New Roman"/>
          <w:b w:val="false"/>
          <w:i w:val="false"/>
          <w:color w:val="000000"/>
          <w:sz w:val="28"/>
        </w:rPr>
        <w:t xml:space="preserve">
      электрлік шамаларды өлшеу тәсілдері, бөлшектеу, жинақтау жұмыстарын орындау тәсілдері; </w:t>
      </w:r>
    </w:p>
    <w:bookmarkEnd w:id="5645"/>
    <w:bookmarkStart w:name="z5644" w:id="5646"/>
    <w:p>
      <w:pPr>
        <w:spacing w:after="0"/>
        <w:ind w:left="0"/>
        <w:jc w:val="both"/>
      </w:pPr>
      <w:r>
        <w:rPr>
          <w:rFonts w:ascii="Times New Roman"/>
          <w:b w:val="false"/>
          <w:i w:val="false"/>
          <w:color w:val="000000"/>
          <w:sz w:val="28"/>
        </w:rPr>
        <w:t xml:space="preserve">
      электротехниканың негіздері, электр машиналарды кептіру режимдері. </w:t>
      </w:r>
    </w:p>
    <w:bookmarkEnd w:id="5646"/>
    <w:bookmarkStart w:name="z5645" w:id="5647"/>
    <w:p>
      <w:pPr>
        <w:spacing w:after="0"/>
        <w:ind w:left="0"/>
        <w:jc w:val="both"/>
      </w:pPr>
      <w:r>
        <w:rPr>
          <w:rFonts w:ascii="Times New Roman"/>
          <w:b w:val="false"/>
          <w:i w:val="false"/>
          <w:color w:val="000000"/>
          <w:sz w:val="28"/>
        </w:rPr>
        <w:t>
      467. Жұмыс үлгілері:</w:t>
      </w:r>
    </w:p>
    <w:bookmarkEnd w:id="5647"/>
    <w:bookmarkStart w:name="z5646" w:id="5648"/>
    <w:p>
      <w:pPr>
        <w:spacing w:after="0"/>
        <w:ind w:left="0"/>
        <w:jc w:val="both"/>
      </w:pPr>
      <w:r>
        <w:rPr>
          <w:rFonts w:ascii="Times New Roman"/>
          <w:b w:val="false"/>
          <w:i w:val="false"/>
          <w:color w:val="000000"/>
          <w:sz w:val="28"/>
        </w:rPr>
        <w:t>
      1) төлкелер, сальниктер, 10-нан 20 данаға дейін орналастырумен құбырлар – орнату жерін белгілеу;</w:t>
      </w:r>
    </w:p>
    <w:bookmarkEnd w:id="5648"/>
    <w:bookmarkStart w:name="z5647" w:id="5649"/>
    <w:p>
      <w:pPr>
        <w:spacing w:after="0"/>
        <w:ind w:left="0"/>
        <w:jc w:val="both"/>
      </w:pPr>
      <w:r>
        <w:rPr>
          <w:rFonts w:ascii="Times New Roman"/>
          <w:b w:val="false"/>
          <w:i w:val="false"/>
          <w:color w:val="000000"/>
          <w:sz w:val="28"/>
        </w:rPr>
        <w:t>
      2) иллюминация гирляндалары – монтаждау, беру;</w:t>
      </w:r>
    </w:p>
    <w:bookmarkEnd w:id="5649"/>
    <w:bookmarkStart w:name="z5648" w:id="5650"/>
    <w:p>
      <w:pPr>
        <w:spacing w:after="0"/>
        <w:ind w:left="0"/>
        <w:jc w:val="both"/>
      </w:pPr>
      <w:r>
        <w:rPr>
          <w:rFonts w:ascii="Times New Roman"/>
          <w:b w:val="false"/>
          <w:i w:val="false"/>
          <w:color w:val="000000"/>
          <w:sz w:val="28"/>
        </w:rPr>
        <w:t>
      3) кеме кабельдері – жерге қосу, экранда көрсету;</w:t>
      </w:r>
    </w:p>
    <w:bookmarkEnd w:id="5650"/>
    <w:bookmarkStart w:name="z5649" w:id="5651"/>
    <w:p>
      <w:pPr>
        <w:spacing w:after="0"/>
        <w:ind w:left="0"/>
        <w:jc w:val="both"/>
      </w:pPr>
      <w:r>
        <w:rPr>
          <w:rFonts w:ascii="Times New Roman"/>
          <w:b w:val="false"/>
          <w:i w:val="false"/>
          <w:color w:val="000000"/>
          <w:sz w:val="28"/>
        </w:rPr>
        <w:t>
      4) полюстік катушка – оңашалауды бұрынғы қалпына келтіру;</w:t>
      </w:r>
    </w:p>
    <w:bookmarkEnd w:id="5651"/>
    <w:bookmarkStart w:name="z5650" w:id="5652"/>
    <w:p>
      <w:pPr>
        <w:spacing w:after="0"/>
        <w:ind w:left="0"/>
        <w:jc w:val="both"/>
      </w:pPr>
      <w:r>
        <w:rPr>
          <w:rFonts w:ascii="Times New Roman"/>
          <w:b w:val="false"/>
          <w:i w:val="false"/>
          <w:color w:val="000000"/>
          <w:sz w:val="28"/>
        </w:rPr>
        <w:t xml:space="preserve">
      5) байланысқыштар, жылытқыш құралдар, және қосу реттеуші шығаратын реостаттар, магниттік іске қосқыштар, құрастыратын жәшіктер, сыңғырлақтар, жылауықтар, және сигналдық, ерекше және қозғалғыш оттардың станциялары, телефондық аппараттар, элементтердің және бөлшектерінің ауыстырып қосқыштары – қатардан шыққан бөлшектер мен элементтерді ауыстыру; </w:t>
      </w:r>
    </w:p>
    <w:bookmarkEnd w:id="5652"/>
    <w:bookmarkStart w:name="z5651" w:id="5653"/>
    <w:p>
      <w:pPr>
        <w:spacing w:after="0"/>
        <w:ind w:left="0"/>
        <w:jc w:val="both"/>
      </w:pPr>
      <w:r>
        <w:rPr>
          <w:rFonts w:ascii="Times New Roman"/>
          <w:b w:val="false"/>
          <w:i w:val="false"/>
          <w:color w:val="000000"/>
          <w:sz w:val="28"/>
        </w:rPr>
        <w:t>
      6) электрлік машиналар – подшипниктерді бөлшектеу, ауыстыру, кілемдік қалыпты және қорғаныс қабын ауыстыру, щеткаларды дайындау;</w:t>
      </w:r>
    </w:p>
    <w:bookmarkEnd w:id="5653"/>
    <w:bookmarkStart w:name="z5652" w:id="5654"/>
    <w:p>
      <w:pPr>
        <w:spacing w:after="0"/>
        <w:ind w:left="0"/>
        <w:jc w:val="both"/>
      </w:pPr>
      <w:r>
        <w:rPr>
          <w:rFonts w:ascii="Times New Roman"/>
          <w:b w:val="false"/>
          <w:i w:val="false"/>
          <w:color w:val="000000"/>
          <w:sz w:val="28"/>
        </w:rPr>
        <w:t>
      7) зәкірді орау – орау секцияларын, дайындау, тік бөліктердің пазаларын орау;</w:t>
      </w:r>
    </w:p>
    <w:bookmarkEnd w:id="5654"/>
    <w:bookmarkStart w:name="z5653" w:id="5655"/>
    <w:p>
      <w:pPr>
        <w:spacing w:after="0"/>
        <w:ind w:left="0"/>
        <w:jc w:val="both"/>
      </w:pPr>
      <w:r>
        <w:rPr>
          <w:rFonts w:ascii="Times New Roman"/>
          <w:b w:val="false"/>
          <w:i w:val="false"/>
          <w:color w:val="000000"/>
          <w:sz w:val="28"/>
        </w:rPr>
        <w:t>
      8) жартылай муфталар – престеу;</w:t>
      </w:r>
    </w:p>
    <w:bookmarkEnd w:id="5655"/>
    <w:bookmarkStart w:name="z5654" w:id="5656"/>
    <w:p>
      <w:pPr>
        <w:spacing w:after="0"/>
        <w:ind w:left="0"/>
        <w:jc w:val="both"/>
      </w:pPr>
      <w:r>
        <w:rPr>
          <w:rFonts w:ascii="Times New Roman"/>
          <w:b w:val="false"/>
          <w:i w:val="false"/>
          <w:color w:val="000000"/>
          <w:sz w:val="28"/>
        </w:rPr>
        <w:t>
      9) жеке, қалқалық, құбырлық сальник және электрожабдықтар – нығыздау;</w:t>
      </w:r>
    </w:p>
    <w:bookmarkEnd w:id="5656"/>
    <w:bookmarkStart w:name="z5655" w:id="5657"/>
    <w:p>
      <w:pPr>
        <w:spacing w:after="0"/>
        <w:ind w:left="0"/>
        <w:jc w:val="both"/>
      </w:pPr>
      <w:r>
        <w:rPr>
          <w:rFonts w:ascii="Times New Roman"/>
          <w:b w:val="false"/>
          <w:i w:val="false"/>
          <w:color w:val="000000"/>
          <w:sz w:val="28"/>
        </w:rPr>
        <w:t>
      10) авариялы және кезекші жарықтандыру желілері – монтаждау, қосу;</w:t>
      </w:r>
    </w:p>
    <w:bookmarkEnd w:id="5657"/>
    <w:bookmarkStart w:name="z5656" w:id="5658"/>
    <w:p>
      <w:pPr>
        <w:spacing w:after="0"/>
        <w:ind w:left="0"/>
        <w:jc w:val="both"/>
      </w:pPr>
      <w:r>
        <w:rPr>
          <w:rFonts w:ascii="Times New Roman"/>
          <w:b w:val="false"/>
          <w:i w:val="false"/>
          <w:color w:val="000000"/>
          <w:sz w:val="28"/>
        </w:rPr>
        <w:t>
      11) штырьға дейін штепсельді және борттық қосқыштар – кабельдер мен сымдарды қосу;</w:t>
      </w:r>
    </w:p>
    <w:bookmarkEnd w:id="5658"/>
    <w:bookmarkStart w:name="z5657" w:id="5659"/>
    <w:p>
      <w:pPr>
        <w:spacing w:after="0"/>
        <w:ind w:left="0"/>
        <w:jc w:val="both"/>
      </w:pPr>
      <w:r>
        <w:rPr>
          <w:rFonts w:ascii="Times New Roman"/>
          <w:b w:val="false"/>
          <w:i w:val="false"/>
          <w:color w:val="000000"/>
          <w:sz w:val="28"/>
        </w:rPr>
        <w:t>
      12) желдету тасымалды қондырғылар – жөндеу;</w:t>
      </w:r>
    </w:p>
    <w:bookmarkEnd w:id="5659"/>
    <w:bookmarkStart w:name="z5658" w:id="5660"/>
    <w:p>
      <w:pPr>
        <w:spacing w:after="0"/>
        <w:ind w:left="0"/>
        <w:jc w:val="both"/>
      </w:pPr>
      <w:r>
        <w:rPr>
          <w:rFonts w:ascii="Times New Roman"/>
          <w:b w:val="false"/>
          <w:i w:val="false"/>
          <w:color w:val="000000"/>
          <w:sz w:val="28"/>
        </w:rPr>
        <w:t>
      13) кемелерді электр қуат көзін беру қашықтан сөндіру құрылғылары – монтаждау, жөндеу;</w:t>
      </w:r>
    </w:p>
    <w:bookmarkEnd w:id="5660"/>
    <w:bookmarkStart w:name="z5659" w:id="5661"/>
    <w:p>
      <w:pPr>
        <w:spacing w:after="0"/>
        <w:ind w:left="0"/>
        <w:jc w:val="both"/>
      </w:pPr>
      <w:r>
        <w:rPr>
          <w:rFonts w:ascii="Times New Roman"/>
          <w:b w:val="false"/>
          <w:i w:val="false"/>
          <w:color w:val="000000"/>
          <w:sz w:val="28"/>
        </w:rPr>
        <w:t>
      14) күрделі емес коммутация схемасымен тарататын құрылғылар – генитаксты панельдерді, әр түрлі сымдарды және шиналарды дайындау, аппаратураны орнату және қосу, шиналардың салу, коммутация сымдарын бекіту;</w:t>
      </w:r>
    </w:p>
    <w:bookmarkEnd w:id="5661"/>
    <w:bookmarkStart w:name="z5660" w:id="5662"/>
    <w:p>
      <w:pPr>
        <w:spacing w:after="0"/>
        <w:ind w:left="0"/>
        <w:jc w:val="both"/>
      </w:pPr>
      <w:r>
        <w:rPr>
          <w:rFonts w:ascii="Times New Roman"/>
          <w:b w:val="false"/>
          <w:i w:val="false"/>
          <w:color w:val="000000"/>
          <w:sz w:val="28"/>
        </w:rPr>
        <w:t xml:space="preserve">
      15) тарататын қалқандар, электрлік машиналар, магнитті станциялар – қайта консервациялау; </w:t>
      </w:r>
    </w:p>
    <w:bookmarkEnd w:id="5662"/>
    <w:bookmarkStart w:name="z5661" w:id="5663"/>
    <w:p>
      <w:pPr>
        <w:spacing w:after="0"/>
        <w:ind w:left="0"/>
        <w:jc w:val="both"/>
      </w:pPr>
      <w:r>
        <w:rPr>
          <w:rFonts w:ascii="Times New Roman"/>
          <w:b w:val="false"/>
          <w:i w:val="false"/>
          <w:color w:val="000000"/>
          <w:sz w:val="28"/>
        </w:rPr>
        <w:t xml:space="preserve">
      16) электржабдық – оқшаулау кедергісін өлшеу және кедергі шамаларын өлшеу; </w:t>
      </w:r>
    </w:p>
    <w:bookmarkEnd w:id="5663"/>
    <w:bookmarkStart w:name="z5662" w:id="5664"/>
    <w:p>
      <w:pPr>
        <w:spacing w:after="0"/>
        <w:ind w:left="0"/>
        <w:jc w:val="both"/>
      </w:pPr>
      <w:r>
        <w:rPr>
          <w:rFonts w:ascii="Times New Roman"/>
          <w:b w:val="false"/>
          <w:i w:val="false"/>
          <w:color w:val="000000"/>
          <w:sz w:val="28"/>
        </w:rPr>
        <w:t>
      17) электржабдық – кабельдің буындарын ағыту, аппаратурадан ұштарын шығару, бөлшектеу.</w:t>
      </w:r>
    </w:p>
    <w:bookmarkEnd w:id="5664"/>
    <w:bookmarkStart w:name="z5663" w:id="5665"/>
    <w:p>
      <w:pPr>
        <w:spacing w:after="0"/>
        <w:ind w:left="0"/>
        <w:jc w:val="both"/>
      </w:pPr>
      <w:r>
        <w:rPr>
          <w:rFonts w:ascii="Times New Roman"/>
          <w:b w:val="false"/>
          <w:i w:val="false"/>
          <w:color w:val="000000"/>
          <w:sz w:val="28"/>
        </w:rPr>
        <w:t>
      Параграф 3. Кеме электрмонтажнигі, 4-разряд</w:t>
      </w:r>
    </w:p>
    <w:bookmarkEnd w:id="5665"/>
    <w:bookmarkStart w:name="z5664" w:id="5666"/>
    <w:p>
      <w:pPr>
        <w:spacing w:after="0"/>
        <w:ind w:left="0"/>
        <w:jc w:val="both"/>
      </w:pPr>
      <w:r>
        <w:rPr>
          <w:rFonts w:ascii="Times New Roman"/>
          <w:b w:val="false"/>
          <w:i w:val="false"/>
          <w:color w:val="000000"/>
          <w:sz w:val="28"/>
        </w:rPr>
        <w:t>
      468. Жұмыс сипаттамасы:</w:t>
      </w:r>
    </w:p>
    <w:bookmarkEnd w:id="5666"/>
    <w:bookmarkStart w:name="z5665" w:id="5667"/>
    <w:p>
      <w:pPr>
        <w:spacing w:after="0"/>
        <w:ind w:left="0"/>
        <w:jc w:val="both"/>
      </w:pPr>
      <w:r>
        <w:rPr>
          <w:rFonts w:ascii="Times New Roman"/>
          <w:b w:val="false"/>
          <w:i w:val="false"/>
          <w:color w:val="000000"/>
          <w:sz w:val="28"/>
        </w:rPr>
        <w:t>
      кеме электрожабдықтарын және кемелік кабельдік трассаларды бөлшектеу, бекіту жерлерін белгілеу, электржабдықпен жабдықталған кемелердің жайларында магистралдық және жергілікті кабельдерді салу және бекіту;</w:t>
      </w:r>
    </w:p>
    <w:bookmarkEnd w:id="5667"/>
    <w:bookmarkStart w:name="z5666" w:id="5668"/>
    <w:p>
      <w:pPr>
        <w:spacing w:after="0"/>
        <w:ind w:left="0"/>
        <w:jc w:val="both"/>
      </w:pPr>
      <w:r>
        <w:rPr>
          <w:rFonts w:ascii="Times New Roman"/>
          <w:b w:val="false"/>
          <w:i w:val="false"/>
          <w:color w:val="000000"/>
          <w:sz w:val="28"/>
        </w:rPr>
        <w:t>
      орталықтандырылған және жеке тәртіпте сымдарды және кабельдерді дайындау;</w:t>
      </w:r>
    </w:p>
    <w:bookmarkEnd w:id="5668"/>
    <w:bookmarkStart w:name="z5667" w:id="5669"/>
    <w:p>
      <w:pPr>
        <w:spacing w:after="0"/>
        <w:ind w:left="0"/>
        <w:jc w:val="both"/>
      </w:pPr>
      <w:r>
        <w:rPr>
          <w:rFonts w:ascii="Times New Roman"/>
          <w:b w:val="false"/>
          <w:i w:val="false"/>
          <w:color w:val="000000"/>
          <w:sz w:val="28"/>
        </w:rPr>
        <w:t>
      орта күрделі электржабдыққа кабельдің ұштарын өңдеу, шығару;</w:t>
      </w:r>
    </w:p>
    <w:bookmarkEnd w:id="5669"/>
    <w:bookmarkStart w:name="z5668" w:id="5670"/>
    <w:p>
      <w:pPr>
        <w:spacing w:after="0"/>
        <w:ind w:left="0"/>
        <w:jc w:val="both"/>
      </w:pPr>
      <w:r>
        <w:rPr>
          <w:rFonts w:ascii="Times New Roman"/>
          <w:b w:val="false"/>
          <w:i w:val="false"/>
          <w:color w:val="000000"/>
          <w:sz w:val="28"/>
        </w:rPr>
        <w:t>
      орта күрделі кеме сызбаларының кабелінің тармақтарын қосу;</w:t>
      </w:r>
    </w:p>
    <w:bookmarkEnd w:id="5670"/>
    <w:bookmarkStart w:name="z5669" w:id="5671"/>
    <w:p>
      <w:pPr>
        <w:spacing w:after="0"/>
        <w:ind w:left="0"/>
        <w:jc w:val="both"/>
      </w:pPr>
      <w:r>
        <w:rPr>
          <w:rFonts w:ascii="Times New Roman"/>
          <w:b w:val="false"/>
          <w:i w:val="false"/>
          <w:color w:val="000000"/>
          <w:sz w:val="28"/>
        </w:rPr>
        <w:t>
      электр жабдықтардың күрделі емес сызбаларын швартты сынауларға тапсыруға дайындау және тапсыру;</w:t>
      </w:r>
    </w:p>
    <w:bookmarkEnd w:id="5671"/>
    <w:bookmarkStart w:name="z5670" w:id="5672"/>
    <w:p>
      <w:pPr>
        <w:spacing w:after="0"/>
        <w:ind w:left="0"/>
        <w:jc w:val="both"/>
      </w:pPr>
      <w:r>
        <w:rPr>
          <w:rFonts w:ascii="Times New Roman"/>
          <w:b w:val="false"/>
          <w:i w:val="false"/>
          <w:color w:val="000000"/>
          <w:sz w:val="28"/>
        </w:rPr>
        <w:t>
      кабельдік трассалардың ақау жерлерін анықтау және ақаусыздықтарын жою;</w:t>
      </w:r>
    </w:p>
    <w:bookmarkEnd w:id="5672"/>
    <w:bookmarkStart w:name="z5671" w:id="5673"/>
    <w:p>
      <w:pPr>
        <w:spacing w:after="0"/>
        <w:ind w:left="0"/>
        <w:jc w:val="both"/>
      </w:pPr>
      <w:r>
        <w:rPr>
          <w:rFonts w:ascii="Times New Roman"/>
          <w:b w:val="false"/>
          <w:i w:val="false"/>
          <w:color w:val="000000"/>
          <w:sz w:val="28"/>
        </w:rPr>
        <w:t>
      тоқтың кеме канализациясының орта күрделі сызбаларын оқу;</w:t>
      </w:r>
    </w:p>
    <w:bookmarkEnd w:id="5673"/>
    <w:bookmarkStart w:name="z5672" w:id="5674"/>
    <w:p>
      <w:pPr>
        <w:spacing w:after="0"/>
        <w:ind w:left="0"/>
        <w:jc w:val="both"/>
      </w:pPr>
      <w:r>
        <w:rPr>
          <w:rFonts w:ascii="Times New Roman"/>
          <w:b w:val="false"/>
          <w:i w:val="false"/>
          <w:color w:val="000000"/>
          <w:sz w:val="28"/>
        </w:rPr>
        <w:t>
      үй-жайлардың электрмонтажын тапсыруға дайындау және тапсыру;</w:t>
      </w:r>
    </w:p>
    <w:bookmarkEnd w:id="5674"/>
    <w:bookmarkStart w:name="z5673" w:id="5675"/>
    <w:p>
      <w:pPr>
        <w:spacing w:after="0"/>
        <w:ind w:left="0"/>
        <w:jc w:val="both"/>
      </w:pPr>
      <w:r>
        <w:rPr>
          <w:rFonts w:ascii="Times New Roman"/>
          <w:b w:val="false"/>
          <w:i w:val="false"/>
          <w:color w:val="000000"/>
          <w:sz w:val="28"/>
        </w:rPr>
        <w:t xml:space="preserve">
      кабель қосумен немесе зақымданған кабельді ауыстырумен байланысты кабель трассаларын бекіту кезінде кабельдік трассала мен электрожабдықтарды монтаждау және бекіту; </w:t>
      </w:r>
    </w:p>
    <w:bookmarkEnd w:id="5675"/>
    <w:bookmarkStart w:name="z5674" w:id="5676"/>
    <w:p>
      <w:pPr>
        <w:spacing w:after="0"/>
        <w:ind w:left="0"/>
        <w:jc w:val="both"/>
      </w:pPr>
      <w:r>
        <w:rPr>
          <w:rFonts w:ascii="Times New Roman"/>
          <w:b w:val="false"/>
          <w:i w:val="false"/>
          <w:color w:val="000000"/>
          <w:sz w:val="28"/>
        </w:rPr>
        <w:t>
      кабельдің зақым келген қабыршықтарын жөндеу, тармақтарын тұтастыру;</w:t>
      </w:r>
    </w:p>
    <w:bookmarkEnd w:id="5676"/>
    <w:bookmarkStart w:name="z5675" w:id="5677"/>
    <w:p>
      <w:pPr>
        <w:spacing w:after="0"/>
        <w:ind w:left="0"/>
        <w:jc w:val="both"/>
      </w:pPr>
      <w:r>
        <w:rPr>
          <w:rFonts w:ascii="Times New Roman"/>
          <w:b w:val="false"/>
          <w:i w:val="false"/>
          <w:color w:val="000000"/>
          <w:sz w:val="28"/>
        </w:rPr>
        <w:t>
      кеме электрожабдықтарын жөндеу (телефондық коммутаторларды, жарықтық және сигнал беру құралдарын, контроллерлерді, басқару күзет орындарын, магниттік станцияларды, жартылай автоматтық станцияларды, түрлендіргіштердің қалқандарын, орта қуаттылық электрлік машиналарын);</w:t>
      </w:r>
    </w:p>
    <w:bookmarkEnd w:id="5677"/>
    <w:bookmarkStart w:name="z5676" w:id="5678"/>
    <w:p>
      <w:pPr>
        <w:spacing w:after="0"/>
        <w:ind w:left="0"/>
        <w:jc w:val="both"/>
      </w:pPr>
      <w:r>
        <w:rPr>
          <w:rFonts w:ascii="Times New Roman"/>
          <w:b w:val="false"/>
          <w:i w:val="false"/>
          <w:color w:val="000000"/>
          <w:sz w:val="28"/>
        </w:rPr>
        <w:t>
      жөндеуден кейін орта қуатты электрлік машиналарды стенділік сынауларға дайындау және стенділік сынаулар.</w:t>
      </w:r>
    </w:p>
    <w:bookmarkEnd w:id="5678"/>
    <w:bookmarkStart w:name="z5677" w:id="5679"/>
    <w:p>
      <w:pPr>
        <w:spacing w:after="0"/>
        <w:ind w:left="0"/>
        <w:jc w:val="both"/>
      </w:pPr>
      <w:r>
        <w:rPr>
          <w:rFonts w:ascii="Times New Roman"/>
          <w:b w:val="false"/>
          <w:i w:val="false"/>
          <w:color w:val="000000"/>
          <w:sz w:val="28"/>
        </w:rPr>
        <w:t xml:space="preserve">
      469. Білуге тиіс: </w:t>
      </w:r>
    </w:p>
    <w:bookmarkEnd w:id="5679"/>
    <w:bookmarkStart w:name="z5678" w:id="5680"/>
    <w:p>
      <w:pPr>
        <w:spacing w:after="0"/>
        <w:ind w:left="0"/>
        <w:jc w:val="both"/>
      </w:pPr>
      <w:r>
        <w:rPr>
          <w:rFonts w:ascii="Times New Roman"/>
          <w:b w:val="false"/>
          <w:i w:val="false"/>
          <w:color w:val="000000"/>
          <w:sz w:val="28"/>
        </w:rPr>
        <w:t xml:space="preserve">
      электр энергиясының канализациясының сызбаларын оқу ережесі; </w:t>
      </w:r>
    </w:p>
    <w:bookmarkEnd w:id="5680"/>
    <w:bookmarkStart w:name="z5679" w:id="5681"/>
    <w:p>
      <w:pPr>
        <w:spacing w:after="0"/>
        <w:ind w:left="0"/>
        <w:jc w:val="both"/>
      </w:pPr>
      <w:r>
        <w:rPr>
          <w:rFonts w:ascii="Times New Roman"/>
          <w:b w:val="false"/>
          <w:i w:val="false"/>
          <w:color w:val="000000"/>
          <w:sz w:val="28"/>
        </w:rPr>
        <w:t xml:space="preserve">
      кемелік электрмонтаж жұмыстарын орындау әдістері; </w:t>
      </w:r>
    </w:p>
    <w:bookmarkEnd w:id="5681"/>
    <w:bookmarkStart w:name="z5680" w:id="5682"/>
    <w:p>
      <w:pPr>
        <w:spacing w:after="0"/>
        <w:ind w:left="0"/>
        <w:jc w:val="both"/>
      </w:pPr>
      <w:r>
        <w:rPr>
          <w:rFonts w:ascii="Times New Roman"/>
          <w:b w:val="false"/>
          <w:i w:val="false"/>
          <w:color w:val="000000"/>
          <w:sz w:val="28"/>
        </w:rPr>
        <w:t xml:space="preserve">
      электрөлшеу аспаптарын пайдалану ережесі; </w:t>
      </w:r>
    </w:p>
    <w:bookmarkEnd w:id="5682"/>
    <w:bookmarkStart w:name="z5681" w:id="5683"/>
    <w:p>
      <w:pPr>
        <w:spacing w:after="0"/>
        <w:ind w:left="0"/>
        <w:jc w:val="both"/>
      </w:pPr>
      <w:r>
        <w:rPr>
          <w:rFonts w:ascii="Times New Roman"/>
          <w:b w:val="false"/>
          <w:i w:val="false"/>
          <w:color w:val="000000"/>
          <w:sz w:val="28"/>
        </w:rPr>
        <w:t xml:space="preserve">
      нығыздауды компаундтардың рецептурасы, қасиеттері мен дайындау тәсілдері; </w:t>
      </w:r>
    </w:p>
    <w:bookmarkEnd w:id="5683"/>
    <w:bookmarkStart w:name="z5682" w:id="5684"/>
    <w:p>
      <w:pPr>
        <w:spacing w:after="0"/>
        <w:ind w:left="0"/>
        <w:jc w:val="both"/>
      </w:pPr>
      <w:r>
        <w:rPr>
          <w:rFonts w:ascii="Times New Roman"/>
          <w:b w:val="false"/>
          <w:i w:val="false"/>
          <w:color w:val="000000"/>
          <w:sz w:val="28"/>
        </w:rPr>
        <w:t xml:space="preserve">
      негізгі жағалық және теңіздік кабельдер мен сымдардың номенклатурасы, маркалары, құрылысы және белгіленуі; </w:t>
      </w:r>
    </w:p>
    <w:bookmarkEnd w:id="5684"/>
    <w:bookmarkStart w:name="z5683" w:id="5685"/>
    <w:p>
      <w:pPr>
        <w:spacing w:after="0"/>
        <w:ind w:left="0"/>
        <w:jc w:val="both"/>
      </w:pPr>
      <w:r>
        <w:rPr>
          <w:rFonts w:ascii="Times New Roman"/>
          <w:b w:val="false"/>
          <w:i w:val="false"/>
          <w:color w:val="000000"/>
          <w:sz w:val="28"/>
        </w:rPr>
        <w:t xml:space="preserve">
      күрделі коммутациялық жұмыстарды орындау реттілігі және тәсілдері; </w:t>
      </w:r>
    </w:p>
    <w:bookmarkEnd w:id="5685"/>
    <w:bookmarkStart w:name="z5684" w:id="5686"/>
    <w:p>
      <w:pPr>
        <w:spacing w:after="0"/>
        <w:ind w:left="0"/>
        <w:jc w:val="both"/>
      </w:pPr>
      <w:r>
        <w:rPr>
          <w:rFonts w:ascii="Times New Roman"/>
          <w:b w:val="false"/>
          <w:i w:val="false"/>
          <w:color w:val="000000"/>
          <w:sz w:val="28"/>
        </w:rPr>
        <w:t>
      кемелік электрожабдықтардың күрделі емес сызбаларын швартты және қозғалғыш сынауға дайындау әдістері мен тапсыру;</w:t>
      </w:r>
    </w:p>
    <w:bookmarkEnd w:id="5686"/>
    <w:bookmarkStart w:name="z5685" w:id="5687"/>
    <w:p>
      <w:pPr>
        <w:spacing w:after="0"/>
        <w:ind w:left="0"/>
        <w:jc w:val="both"/>
      </w:pPr>
      <w:r>
        <w:rPr>
          <w:rFonts w:ascii="Times New Roman"/>
          <w:b w:val="false"/>
          <w:i w:val="false"/>
          <w:color w:val="000000"/>
          <w:sz w:val="28"/>
        </w:rPr>
        <w:t xml:space="preserve">
      кемелік электрожабдықтарды пайдалану ережесі және мүмкін тоқ жүктемелерінің нормалары; </w:t>
      </w:r>
    </w:p>
    <w:bookmarkEnd w:id="5687"/>
    <w:bookmarkStart w:name="z5686" w:id="5688"/>
    <w:p>
      <w:pPr>
        <w:spacing w:after="0"/>
        <w:ind w:left="0"/>
        <w:jc w:val="both"/>
      </w:pPr>
      <w:r>
        <w:rPr>
          <w:rFonts w:ascii="Times New Roman"/>
          <w:b w:val="false"/>
          <w:i w:val="false"/>
          <w:color w:val="000000"/>
          <w:sz w:val="28"/>
        </w:rPr>
        <w:t xml:space="preserve">
      жөндеу кезінде қолданылатын электроқшаулау материалдарының қасиеттері; </w:t>
      </w:r>
    </w:p>
    <w:bookmarkEnd w:id="5688"/>
    <w:bookmarkStart w:name="z5687" w:id="5689"/>
    <w:p>
      <w:pPr>
        <w:spacing w:after="0"/>
        <w:ind w:left="0"/>
        <w:jc w:val="both"/>
      </w:pPr>
      <w:r>
        <w:rPr>
          <w:rFonts w:ascii="Times New Roman"/>
          <w:b w:val="false"/>
          <w:i w:val="false"/>
          <w:color w:val="000000"/>
          <w:sz w:val="28"/>
        </w:rPr>
        <w:t xml:space="preserve">
      орта күрделі және қуатты кемелік электрожабдықтарды жөндеу бойынша жұмыстарды орындау реттілігі мен тәсілдері; </w:t>
      </w:r>
    </w:p>
    <w:bookmarkEnd w:id="5689"/>
    <w:bookmarkStart w:name="z5688" w:id="5690"/>
    <w:p>
      <w:pPr>
        <w:spacing w:after="0"/>
        <w:ind w:left="0"/>
        <w:jc w:val="both"/>
      </w:pPr>
      <w:r>
        <w:rPr>
          <w:rFonts w:ascii="Times New Roman"/>
          <w:b w:val="false"/>
          <w:i w:val="false"/>
          <w:color w:val="000000"/>
          <w:sz w:val="28"/>
        </w:rPr>
        <w:t xml:space="preserve">
      электрлік машиналар мен қосу реттеу аппаратураны жұмыс істеу қағидасы және құрылысы; </w:t>
      </w:r>
    </w:p>
    <w:bookmarkEnd w:id="5690"/>
    <w:bookmarkStart w:name="z5689" w:id="5691"/>
    <w:p>
      <w:pPr>
        <w:spacing w:after="0"/>
        <w:ind w:left="0"/>
        <w:jc w:val="both"/>
      </w:pPr>
      <w:r>
        <w:rPr>
          <w:rFonts w:ascii="Times New Roman"/>
          <w:b w:val="false"/>
          <w:i w:val="false"/>
          <w:color w:val="000000"/>
          <w:sz w:val="28"/>
        </w:rPr>
        <w:t xml:space="preserve">
      тұрақты және ауыспалы машина ормадарының сызбалары; </w:t>
      </w:r>
    </w:p>
    <w:bookmarkEnd w:id="5691"/>
    <w:bookmarkStart w:name="z5690" w:id="5692"/>
    <w:p>
      <w:pPr>
        <w:spacing w:after="0"/>
        <w:ind w:left="0"/>
        <w:jc w:val="both"/>
      </w:pPr>
      <w:r>
        <w:rPr>
          <w:rFonts w:ascii="Times New Roman"/>
          <w:b w:val="false"/>
          <w:i w:val="false"/>
          <w:color w:val="000000"/>
          <w:sz w:val="28"/>
        </w:rPr>
        <w:t>
      кемелерде ақауға шығару және жөндеу жұмыстарын жүргізу ережесі;</w:t>
      </w:r>
    </w:p>
    <w:bookmarkEnd w:id="5692"/>
    <w:bookmarkStart w:name="z5691" w:id="5693"/>
    <w:p>
      <w:pPr>
        <w:spacing w:after="0"/>
        <w:ind w:left="0"/>
        <w:jc w:val="both"/>
      </w:pPr>
      <w:r>
        <w:rPr>
          <w:rFonts w:ascii="Times New Roman"/>
          <w:b w:val="false"/>
          <w:i w:val="false"/>
          <w:color w:val="000000"/>
          <w:sz w:val="28"/>
        </w:rPr>
        <w:t xml:space="preserve">
      кемелерде демонтаждау жұмыстарын орындау технологиясы; </w:t>
      </w:r>
    </w:p>
    <w:bookmarkEnd w:id="5693"/>
    <w:bookmarkStart w:name="z5692" w:id="5694"/>
    <w:p>
      <w:pPr>
        <w:spacing w:after="0"/>
        <w:ind w:left="0"/>
        <w:jc w:val="both"/>
      </w:pPr>
      <w:r>
        <w:rPr>
          <w:rFonts w:ascii="Times New Roman"/>
          <w:b w:val="false"/>
          <w:i w:val="false"/>
          <w:color w:val="000000"/>
          <w:sz w:val="28"/>
        </w:rPr>
        <w:t xml:space="preserve">
      қысқаша тұйықталу тоқтарынан, артық жүктеме мен артық кернеуден қорғау ережесі; </w:t>
      </w:r>
    </w:p>
    <w:bookmarkEnd w:id="5694"/>
    <w:bookmarkStart w:name="z5693" w:id="5695"/>
    <w:p>
      <w:pPr>
        <w:spacing w:after="0"/>
        <w:ind w:left="0"/>
        <w:jc w:val="both"/>
      </w:pPr>
      <w:r>
        <w:rPr>
          <w:rFonts w:ascii="Times New Roman"/>
          <w:b w:val="false"/>
          <w:i w:val="false"/>
          <w:color w:val="000000"/>
          <w:sz w:val="28"/>
        </w:rPr>
        <w:t>
      реттеу-тапсыру жұмыстарын жүргізу және жөндеуден кейін қосу реттеу аппаратурасымен электржабдықтарды тапсыру әдістері.</w:t>
      </w:r>
    </w:p>
    <w:bookmarkEnd w:id="5695"/>
    <w:bookmarkStart w:name="z5694" w:id="5696"/>
    <w:p>
      <w:pPr>
        <w:spacing w:after="0"/>
        <w:ind w:left="0"/>
        <w:jc w:val="both"/>
      </w:pPr>
      <w:r>
        <w:rPr>
          <w:rFonts w:ascii="Times New Roman"/>
          <w:b w:val="false"/>
          <w:i w:val="false"/>
          <w:color w:val="000000"/>
          <w:sz w:val="28"/>
        </w:rPr>
        <w:t>
      470. Жұмыс үлгілері:</w:t>
      </w:r>
    </w:p>
    <w:bookmarkEnd w:id="5696"/>
    <w:bookmarkStart w:name="z5695" w:id="5697"/>
    <w:p>
      <w:pPr>
        <w:spacing w:after="0"/>
        <w:ind w:left="0"/>
        <w:jc w:val="both"/>
      </w:pPr>
      <w:r>
        <w:rPr>
          <w:rFonts w:ascii="Times New Roman"/>
          <w:b w:val="false"/>
          <w:i w:val="false"/>
          <w:color w:val="000000"/>
          <w:sz w:val="28"/>
        </w:rPr>
        <w:t>
      1) автоматтар – ағымдағы жөндеу;</w:t>
      </w:r>
    </w:p>
    <w:bookmarkEnd w:id="5697"/>
    <w:bookmarkStart w:name="z5696" w:id="5698"/>
    <w:p>
      <w:pPr>
        <w:spacing w:after="0"/>
        <w:ind w:left="0"/>
        <w:jc w:val="both"/>
      </w:pPr>
      <w:r>
        <w:rPr>
          <w:rFonts w:ascii="Times New Roman"/>
          <w:b w:val="false"/>
          <w:i w:val="false"/>
          <w:color w:val="000000"/>
          <w:sz w:val="28"/>
        </w:rPr>
        <w:t>
      2) сигналдық және айыратын оттардың аппаратурасы – монтаж, тапсыру;</w:t>
      </w:r>
    </w:p>
    <w:bookmarkEnd w:id="5698"/>
    <w:bookmarkStart w:name="z5697" w:id="5699"/>
    <w:p>
      <w:pPr>
        <w:spacing w:after="0"/>
        <w:ind w:left="0"/>
        <w:jc w:val="both"/>
      </w:pPr>
      <w:r>
        <w:rPr>
          <w:rFonts w:ascii="Times New Roman"/>
          <w:b w:val="false"/>
          <w:i w:val="false"/>
          <w:color w:val="000000"/>
          <w:sz w:val="28"/>
        </w:rPr>
        <w:t>
      3) аккумуляторлық батареялар – жұмыста тексеру;</w:t>
      </w:r>
    </w:p>
    <w:bookmarkEnd w:id="5699"/>
    <w:bookmarkStart w:name="z5698" w:id="5700"/>
    <w:p>
      <w:pPr>
        <w:spacing w:after="0"/>
        <w:ind w:left="0"/>
        <w:jc w:val="both"/>
      </w:pPr>
      <w:r>
        <w:rPr>
          <w:rFonts w:ascii="Times New Roman"/>
          <w:b w:val="false"/>
          <w:i w:val="false"/>
          <w:color w:val="000000"/>
          <w:sz w:val="28"/>
        </w:rPr>
        <w:t>
      4) 50 кВт дейін қуатымен синхронды генераторлар – ағымдағы жөндеу;</w:t>
      </w:r>
    </w:p>
    <w:bookmarkEnd w:id="5700"/>
    <w:bookmarkStart w:name="z5699" w:id="5701"/>
    <w:p>
      <w:pPr>
        <w:spacing w:after="0"/>
        <w:ind w:left="0"/>
        <w:jc w:val="both"/>
      </w:pPr>
      <w:r>
        <w:rPr>
          <w:rFonts w:ascii="Times New Roman"/>
          <w:b w:val="false"/>
          <w:i w:val="false"/>
          <w:color w:val="000000"/>
          <w:sz w:val="28"/>
        </w:rPr>
        <w:t>
      5) кабельдер – ұзындығын өлшеу, дайындау, құбырларға ішке тарту, жабу және салу;</w:t>
      </w:r>
    </w:p>
    <w:bookmarkEnd w:id="5701"/>
    <w:bookmarkStart w:name="z5700" w:id="5702"/>
    <w:p>
      <w:pPr>
        <w:spacing w:after="0"/>
        <w:ind w:left="0"/>
        <w:jc w:val="both"/>
      </w:pPr>
      <w:r>
        <w:rPr>
          <w:rFonts w:ascii="Times New Roman"/>
          <w:b w:val="false"/>
          <w:i w:val="false"/>
          <w:color w:val="000000"/>
          <w:sz w:val="28"/>
        </w:rPr>
        <w:t>
      6) кабельдер – жолдарды бекітумен монтаждау, жергілікті герметизация, кабельдің тармақтары мен қабыршағын жөндеу;</w:t>
      </w:r>
    </w:p>
    <w:bookmarkEnd w:id="5702"/>
    <w:bookmarkStart w:name="z5701" w:id="5703"/>
    <w:p>
      <w:pPr>
        <w:spacing w:after="0"/>
        <w:ind w:left="0"/>
        <w:jc w:val="both"/>
      </w:pPr>
      <w:r>
        <w:rPr>
          <w:rFonts w:ascii="Times New Roman"/>
          <w:b w:val="false"/>
          <w:i w:val="false"/>
          <w:color w:val="000000"/>
          <w:sz w:val="28"/>
        </w:rPr>
        <w:t>
      7) температураға төзімді кабельдер – жергілікті герметизация, ұшын шығару, бітеу;</w:t>
      </w:r>
    </w:p>
    <w:bookmarkEnd w:id="5703"/>
    <w:bookmarkStart w:name="z5702" w:id="5704"/>
    <w:p>
      <w:pPr>
        <w:spacing w:after="0"/>
        <w:ind w:left="0"/>
        <w:jc w:val="both"/>
      </w:pPr>
      <w:r>
        <w:rPr>
          <w:rFonts w:ascii="Times New Roman"/>
          <w:b w:val="false"/>
          <w:i w:val="false"/>
          <w:color w:val="000000"/>
          <w:sz w:val="28"/>
        </w:rPr>
        <w:t>
      8) электрлік камбузалар – жөндеу, монтаждау;</w:t>
      </w:r>
    </w:p>
    <w:bookmarkEnd w:id="5704"/>
    <w:bookmarkStart w:name="z5703" w:id="5705"/>
    <w:p>
      <w:pPr>
        <w:spacing w:after="0"/>
        <w:ind w:left="0"/>
        <w:jc w:val="both"/>
      </w:pPr>
      <w:r>
        <w:rPr>
          <w:rFonts w:ascii="Times New Roman"/>
          <w:b w:val="false"/>
          <w:i w:val="false"/>
          <w:color w:val="000000"/>
          <w:sz w:val="28"/>
        </w:rPr>
        <w:t>
      9) электромашиналардың коллекторлары – өңдеу;</w:t>
      </w:r>
    </w:p>
    <w:bookmarkEnd w:id="5705"/>
    <w:bookmarkStart w:name="z5704" w:id="5706"/>
    <w:p>
      <w:pPr>
        <w:spacing w:after="0"/>
        <w:ind w:left="0"/>
        <w:jc w:val="both"/>
      </w:pPr>
      <w:r>
        <w:rPr>
          <w:rFonts w:ascii="Times New Roman"/>
          <w:b w:val="false"/>
          <w:i w:val="false"/>
          <w:color w:val="000000"/>
          <w:sz w:val="28"/>
        </w:rPr>
        <w:t>
      10) контроллерлер – ақауға шығару, жөндеу, жұмысқа дәнекерлеу;</w:t>
      </w:r>
    </w:p>
    <w:bookmarkEnd w:id="5706"/>
    <w:bookmarkStart w:name="z5705" w:id="5707"/>
    <w:p>
      <w:pPr>
        <w:spacing w:after="0"/>
        <w:ind w:left="0"/>
        <w:jc w:val="both"/>
      </w:pPr>
      <w:r>
        <w:rPr>
          <w:rFonts w:ascii="Times New Roman"/>
          <w:b w:val="false"/>
          <w:i w:val="false"/>
          <w:color w:val="000000"/>
          <w:sz w:val="28"/>
        </w:rPr>
        <w:t>
      11) электрлік машиналар, орта қуатты түрлендіргіштер – қабылдау-тапсыру сынауларын өткізу;</w:t>
      </w:r>
    </w:p>
    <w:bookmarkEnd w:id="5707"/>
    <w:bookmarkStart w:name="z5706" w:id="5708"/>
    <w:p>
      <w:pPr>
        <w:spacing w:after="0"/>
        <w:ind w:left="0"/>
        <w:jc w:val="both"/>
      </w:pPr>
      <w:r>
        <w:rPr>
          <w:rFonts w:ascii="Times New Roman"/>
          <w:b w:val="false"/>
          <w:i w:val="false"/>
          <w:color w:val="000000"/>
          <w:sz w:val="28"/>
        </w:rPr>
        <w:t>
      12) жартылай муфталар – престеу;</w:t>
      </w:r>
    </w:p>
    <w:bookmarkEnd w:id="5708"/>
    <w:bookmarkStart w:name="z5707" w:id="5709"/>
    <w:p>
      <w:pPr>
        <w:spacing w:after="0"/>
        <w:ind w:left="0"/>
        <w:jc w:val="both"/>
      </w:pPr>
      <w:r>
        <w:rPr>
          <w:rFonts w:ascii="Times New Roman"/>
          <w:b w:val="false"/>
          <w:i w:val="false"/>
          <w:color w:val="000000"/>
          <w:sz w:val="28"/>
        </w:rPr>
        <w:t>
      13) тасымалды аспаптар – монтаждау;</w:t>
      </w:r>
    </w:p>
    <w:bookmarkEnd w:id="5709"/>
    <w:bookmarkStart w:name="z5708" w:id="5710"/>
    <w:p>
      <w:pPr>
        <w:spacing w:after="0"/>
        <w:ind w:left="0"/>
        <w:jc w:val="both"/>
      </w:pPr>
      <w:r>
        <w:rPr>
          <w:rFonts w:ascii="Times New Roman"/>
          <w:b w:val="false"/>
          <w:i w:val="false"/>
          <w:color w:val="000000"/>
          <w:sz w:val="28"/>
        </w:rPr>
        <w:t>
      14) автоматты кернеу реттеуіші – ағымдағы жөндеу;</w:t>
      </w:r>
    </w:p>
    <w:bookmarkEnd w:id="5710"/>
    <w:bookmarkStart w:name="z5709" w:id="5711"/>
    <w:p>
      <w:pPr>
        <w:spacing w:after="0"/>
        <w:ind w:left="0"/>
        <w:jc w:val="both"/>
      </w:pPr>
      <w:r>
        <w:rPr>
          <w:rFonts w:ascii="Times New Roman"/>
          <w:b w:val="false"/>
          <w:i w:val="false"/>
          <w:color w:val="000000"/>
          <w:sz w:val="28"/>
        </w:rPr>
        <w:t xml:space="preserve">
      15) тұрақты және ауыспалы тоқтың релесі – жұмыста тексеру; </w:t>
      </w:r>
    </w:p>
    <w:bookmarkEnd w:id="5711"/>
    <w:bookmarkStart w:name="z5710" w:id="5712"/>
    <w:p>
      <w:pPr>
        <w:spacing w:after="0"/>
        <w:ind w:left="0"/>
        <w:jc w:val="both"/>
      </w:pPr>
      <w:r>
        <w:rPr>
          <w:rFonts w:ascii="Times New Roman"/>
          <w:b w:val="false"/>
          <w:i w:val="false"/>
          <w:color w:val="000000"/>
          <w:sz w:val="28"/>
        </w:rPr>
        <w:t xml:space="preserve">
      16) электрожабдықтардың топтық сальниктері – нығыздау; </w:t>
      </w:r>
    </w:p>
    <w:bookmarkEnd w:id="5712"/>
    <w:bookmarkStart w:name="z5711" w:id="5713"/>
    <w:p>
      <w:pPr>
        <w:spacing w:after="0"/>
        <w:ind w:left="0"/>
        <w:jc w:val="both"/>
      </w:pPr>
      <w:r>
        <w:rPr>
          <w:rFonts w:ascii="Times New Roman"/>
          <w:b w:val="false"/>
          <w:i w:val="false"/>
          <w:color w:val="000000"/>
          <w:sz w:val="28"/>
        </w:rPr>
        <w:t>
      17) ВЗГ-200 түрлі жарылыс қауіпсіз жарықшамлармен желілер – монтаждау, қосу;</w:t>
      </w:r>
    </w:p>
    <w:bookmarkEnd w:id="5713"/>
    <w:bookmarkStart w:name="z5712" w:id="5714"/>
    <w:p>
      <w:pPr>
        <w:spacing w:after="0"/>
        <w:ind w:left="0"/>
        <w:jc w:val="both"/>
      </w:pPr>
      <w:r>
        <w:rPr>
          <w:rFonts w:ascii="Times New Roman"/>
          <w:b w:val="false"/>
          <w:i w:val="false"/>
          <w:color w:val="000000"/>
          <w:sz w:val="28"/>
        </w:rPr>
        <w:t>
      18) 12 штырьдан артық штепсельді және борттық қосылыстар – кабельдер мен сымдарды қосу;</w:t>
      </w:r>
    </w:p>
    <w:bookmarkEnd w:id="5714"/>
    <w:bookmarkStart w:name="z5713" w:id="5715"/>
    <w:p>
      <w:pPr>
        <w:spacing w:after="0"/>
        <w:ind w:left="0"/>
        <w:jc w:val="both"/>
      </w:pPr>
      <w:r>
        <w:rPr>
          <w:rFonts w:ascii="Times New Roman"/>
          <w:b w:val="false"/>
          <w:i w:val="false"/>
          <w:color w:val="000000"/>
          <w:sz w:val="28"/>
        </w:rPr>
        <w:t>
      19) 50 нөмірге дейін кемелік телефондық автоматты станциялар – монтаж;</w:t>
      </w:r>
    </w:p>
    <w:bookmarkEnd w:id="5715"/>
    <w:bookmarkStart w:name="z5714" w:id="5716"/>
    <w:p>
      <w:pPr>
        <w:spacing w:after="0"/>
        <w:ind w:left="0"/>
        <w:jc w:val="both"/>
      </w:pPr>
      <w:r>
        <w:rPr>
          <w:rFonts w:ascii="Times New Roman"/>
          <w:b w:val="false"/>
          <w:i w:val="false"/>
          <w:color w:val="000000"/>
          <w:sz w:val="28"/>
        </w:rPr>
        <w:t>
      20) жарық беру, жылытқыштар мен күрделі емес кемелік электрожабдықтардың сызбалары – қабылдау-тапсыру сынаулар;</w:t>
      </w:r>
    </w:p>
    <w:bookmarkEnd w:id="5716"/>
    <w:bookmarkStart w:name="z5715" w:id="5717"/>
    <w:p>
      <w:pPr>
        <w:spacing w:after="0"/>
        <w:ind w:left="0"/>
        <w:jc w:val="both"/>
      </w:pPr>
      <w:r>
        <w:rPr>
          <w:rFonts w:ascii="Times New Roman"/>
          <w:b w:val="false"/>
          <w:i w:val="false"/>
          <w:color w:val="000000"/>
          <w:sz w:val="28"/>
        </w:rPr>
        <w:t>
      21) траверстер, электрлік машиналардың щеткаұстағыштары – жөндеу;</w:t>
      </w:r>
    </w:p>
    <w:bookmarkEnd w:id="5717"/>
    <w:bookmarkStart w:name="z5716" w:id="5718"/>
    <w:p>
      <w:pPr>
        <w:spacing w:after="0"/>
        <w:ind w:left="0"/>
        <w:jc w:val="both"/>
      </w:pPr>
      <w:r>
        <w:rPr>
          <w:rFonts w:ascii="Times New Roman"/>
          <w:b w:val="false"/>
          <w:i w:val="false"/>
          <w:color w:val="000000"/>
          <w:sz w:val="28"/>
        </w:rPr>
        <w:t>
      22) трансформаторлар – ағымдағы жөндеу;</w:t>
      </w:r>
    </w:p>
    <w:bookmarkEnd w:id="5718"/>
    <w:bookmarkStart w:name="z5717" w:id="5719"/>
    <w:p>
      <w:pPr>
        <w:spacing w:after="0"/>
        <w:ind w:left="0"/>
        <w:jc w:val="both"/>
      </w:pPr>
      <w:r>
        <w:rPr>
          <w:rFonts w:ascii="Times New Roman"/>
          <w:b w:val="false"/>
          <w:i w:val="false"/>
          <w:color w:val="000000"/>
          <w:sz w:val="28"/>
        </w:rPr>
        <w:t>
      23) майысумен газдық құбырлар – салу, бекіту;</w:t>
      </w:r>
    </w:p>
    <w:bookmarkEnd w:id="5719"/>
    <w:bookmarkStart w:name="z5718" w:id="5720"/>
    <w:p>
      <w:pPr>
        <w:spacing w:after="0"/>
        <w:ind w:left="0"/>
        <w:jc w:val="both"/>
      </w:pPr>
      <w:r>
        <w:rPr>
          <w:rFonts w:ascii="Times New Roman"/>
          <w:b w:val="false"/>
          <w:i w:val="false"/>
          <w:color w:val="000000"/>
          <w:sz w:val="28"/>
        </w:rPr>
        <w:t xml:space="preserve">
      24) электрлік машиналардың щеткалары – коллекторға қиыстырып келтіру; </w:t>
      </w:r>
    </w:p>
    <w:bookmarkEnd w:id="5720"/>
    <w:bookmarkStart w:name="z5719" w:id="5721"/>
    <w:p>
      <w:pPr>
        <w:spacing w:after="0"/>
        <w:ind w:left="0"/>
        <w:jc w:val="both"/>
      </w:pPr>
      <w:r>
        <w:rPr>
          <w:rFonts w:ascii="Times New Roman"/>
          <w:b w:val="false"/>
          <w:i w:val="false"/>
          <w:color w:val="000000"/>
          <w:sz w:val="28"/>
        </w:rPr>
        <w:t xml:space="preserve">
      25) зарядты агрегаттың, қуат көзін берудің, генераторлардың, контакторлық зарядтық түрлендіргіштердің қалқандары – жөндеу; </w:t>
      </w:r>
    </w:p>
    <w:bookmarkEnd w:id="5721"/>
    <w:bookmarkStart w:name="z5720" w:id="5722"/>
    <w:p>
      <w:pPr>
        <w:spacing w:after="0"/>
        <w:ind w:left="0"/>
        <w:jc w:val="both"/>
      </w:pPr>
      <w:r>
        <w:rPr>
          <w:rFonts w:ascii="Times New Roman"/>
          <w:b w:val="false"/>
          <w:i w:val="false"/>
          <w:color w:val="000000"/>
          <w:sz w:val="28"/>
        </w:rPr>
        <w:t>
      26) 50 кВт дейін қуатымен тұрақты және ауыспалы тоқтың электр қозғалтқыштары – жөндеу.</w:t>
      </w:r>
    </w:p>
    <w:bookmarkEnd w:id="5722"/>
    <w:bookmarkStart w:name="z5721" w:id="5723"/>
    <w:p>
      <w:pPr>
        <w:spacing w:after="0"/>
        <w:ind w:left="0"/>
        <w:jc w:val="both"/>
      </w:pPr>
      <w:r>
        <w:rPr>
          <w:rFonts w:ascii="Times New Roman"/>
          <w:b w:val="false"/>
          <w:i w:val="false"/>
          <w:color w:val="000000"/>
          <w:sz w:val="28"/>
        </w:rPr>
        <w:t>
      Параграф 4. Кеме электрмонтажнигі, 5-разряд</w:t>
      </w:r>
    </w:p>
    <w:bookmarkEnd w:id="5723"/>
    <w:bookmarkStart w:name="z5722" w:id="5724"/>
    <w:p>
      <w:pPr>
        <w:spacing w:after="0"/>
        <w:ind w:left="0"/>
        <w:jc w:val="both"/>
      </w:pPr>
      <w:r>
        <w:rPr>
          <w:rFonts w:ascii="Times New Roman"/>
          <w:b w:val="false"/>
          <w:i w:val="false"/>
          <w:color w:val="000000"/>
          <w:sz w:val="28"/>
        </w:rPr>
        <w:t>
      471. Жұмыс сипаттамасы:</w:t>
      </w:r>
    </w:p>
    <w:bookmarkEnd w:id="5724"/>
    <w:bookmarkStart w:name="z5723" w:id="5725"/>
    <w:p>
      <w:pPr>
        <w:spacing w:after="0"/>
        <w:ind w:left="0"/>
        <w:jc w:val="both"/>
      </w:pPr>
      <w:r>
        <w:rPr>
          <w:rFonts w:ascii="Times New Roman"/>
          <w:b w:val="false"/>
          <w:i w:val="false"/>
          <w:color w:val="000000"/>
          <w:sz w:val="28"/>
        </w:rPr>
        <w:t>
      электрожабдықтарды, кабельдік трассаларды бекіту жерлерін белгілеу, кемелерде магистралдық кемелерді тарту, салу және бекіту;</w:t>
      </w:r>
    </w:p>
    <w:bookmarkEnd w:id="5725"/>
    <w:bookmarkStart w:name="z5724" w:id="5726"/>
    <w:p>
      <w:pPr>
        <w:spacing w:after="0"/>
        <w:ind w:left="0"/>
        <w:jc w:val="both"/>
      </w:pPr>
      <w:r>
        <w:rPr>
          <w:rFonts w:ascii="Times New Roman"/>
          <w:b w:val="false"/>
          <w:i w:val="false"/>
          <w:color w:val="000000"/>
          <w:sz w:val="28"/>
        </w:rPr>
        <w:t>
      электржабдықпен ерекше жабдықталған кемелердің жайларында жергілікті кабельдерді салу және бекіту;</w:t>
      </w:r>
    </w:p>
    <w:bookmarkEnd w:id="5726"/>
    <w:bookmarkStart w:name="z5725" w:id="5727"/>
    <w:p>
      <w:pPr>
        <w:spacing w:after="0"/>
        <w:ind w:left="0"/>
        <w:jc w:val="both"/>
      </w:pPr>
      <w:r>
        <w:rPr>
          <w:rFonts w:ascii="Times New Roman"/>
          <w:b w:val="false"/>
          <w:i w:val="false"/>
          <w:color w:val="000000"/>
          <w:sz w:val="28"/>
        </w:rPr>
        <w:t>
      орталықтандырылған және жеке тәртіпте сымдарды және кабельдерді дайындау;</w:t>
      </w:r>
    </w:p>
    <w:bookmarkEnd w:id="5727"/>
    <w:bookmarkStart w:name="z5726" w:id="5728"/>
    <w:p>
      <w:pPr>
        <w:spacing w:after="0"/>
        <w:ind w:left="0"/>
        <w:jc w:val="both"/>
      </w:pPr>
      <w:r>
        <w:rPr>
          <w:rFonts w:ascii="Times New Roman"/>
          <w:b w:val="false"/>
          <w:i w:val="false"/>
          <w:color w:val="000000"/>
          <w:sz w:val="28"/>
        </w:rPr>
        <w:t>
      электр жабдыққа кабельдің ұштарын өңдеу және шығару, кабельдің тармақтарын қорғаныш ұшын шығару және күрделі кемелік сызбаларды қосу;</w:t>
      </w:r>
    </w:p>
    <w:bookmarkEnd w:id="5728"/>
    <w:bookmarkStart w:name="z5727" w:id="5729"/>
    <w:p>
      <w:pPr>
        <w:spacing w:after="0"/>
        <w:ind w:left="0"/>
        <w:jc w:val="both"/>
      </w:pPr>
      <w:r>
        <w:rPr>
          <w:rFonts w:ascii="Times New Roman"/>
          <w:b w:val="false"/>
          <w:i w:val="false"/>
          <w:color w:val="000000"/>
          <w:sz w:val="28"/>
        </w:rPr>
        <w:t>
      параметрлерді автоматты реттеумен ауыспалы және тұрақты тоқтың генераторларын, электромашиналық түрлендіргіштерін қосу, жұмыста тексеру, реттеу және тапсыру;</w:t>
      </w:r>
    </w:p>
    <w:bookmarkEnd w:id="5729"/>
    <w:bookmarkStart w:name="z5728" w:id="5730"/>
    <w:p>
      <w:pPr>
        <w:spacing w:after="0"/>
        <w:ind w:left="0"/>
        <w:jc w:val="both"/>
      </w:pPr>
      <w:r>
        <w:rPr>
          <w:rFonts w:ascii="Times New Roman"/>
          <w:b w:val="false"/>
          <w:i w:val="false"/>
          <w:color w:val="000000"/>
          <w:sz w:val="28"/>
        </w:rPr>
        <w:t>
      көптармақты кабельдің зақымдану жерлерін анықтау;</w:t>
      </w:r>
    </w:p>
    <w:bookmarkEnd w:id="5730"/>
    <w:bookmarkStart w:name="z5729" w:id="5731"/>
    <w:p>
      <w:pPr>
        <w:spacing w:after="0"/>
        <w:ind w:left="0"/>
        <w:jc w:val="both"/>
      </w:pPr>
      <w:r>
        <w:rPr>
          <w:rFonts w:ascii="Times New Roman"/>
          <w:b w:val="false"/>
          <w:i w:val="false"/>
          <w:color w:val="000000"/>
          <w:sz w:val="28"/>
        </w:rPr>
        <w:t>
      үлкен қуатты және күрделілікті ауыспалы және тұрақты тоқты электрлік машиналарды, түрлендіргіштерді тексерумен және реттеумен жинау, жөндеу және құрастыру;</w:t>
      </w:r>
    </w:p>
    <w:bookmarkEnd w:id="5731"/>
    <w:bookmarkStart w:name="z5730" w:id="5732"/>
    <w:p>
      <w:pPr>
        <w:spacing w:after="0"/>
        <w:ind w:left="0"/>
        <w:jc w:val="both"/>
      </w:pPr>
      <w:r>
        <w:rPr>
          <w:rFonts w:ascii="Times New Roman"/>
          <w:b w:val="false"/>
          <w:i w:val="false"/>
          <w:color w:val="000000"/>
          <w:sz w:val="28"/>
        </w:rPr>
        <w:t>
      кемелік электрожабдықтарды коммутациялау және қосу;</w:t>
      </w:r>
    </w:p>
    <w:bookmarkEnd w:id="5732"/>
    <w:bookmarkStart w:name="z5731" w:id="5733"/>
    <w:p>
      <w:pPr>
        <w:spacing w:after="0"/>
        <w:ind w:left="0"/>
        <w:jc w:val="both"/>
      </w:pPr>
      <w:r>
        <w:rPr>
          <w:rFonts w:ascii="Times New Roman"/>
          <w:b w:val="false"/>
          <w:i w:val="false"/>
          <w:color w:val="000000"/>
          <w:sz w:val="28"/>
        </w:rPr>
        <w:t>
      күрделі негізгі және монтаждау сызбаларын, электр энергия сызуларын, кабельді трассалардың, аспаптар мен аппараттардың сызуларын, сондай-ақ электр жетектерді, тарату құрылғыларын қосу сызбаларын оқу;</w:t>
      </w:r>
    </w:p>
    <w:bookmarkEnd w:id="5733"/>
    <w:bookmarkStart w:name="z5732" w:id="5734"/>
    <w:p>
      <w:pPr>
        <w:spacing w:after="0"/>
        <w:ind w:left="0"/>
        <w:jc w:val="both"/>
      </w:pPr>
      <w:r>
        <w:rPr>
          <w:rFonts w:ascii="Times New Roman"/>
          <w:b w:val="false"/>
          <w:i w:val="false"/>
          <w:color w:val="000000"/>
          <w:sz w:val="28"/>
        </w:rPr>
        <w:t>
      электр механизмдердің жұмыс режимін тексеру;</w:t>
      </w:r>
    </w:p>
    <w:bookmarkEnd w:id="5734"/>
    <w:bookmarkStart w:name="z5733" w:id="5735"/>
    <w:p>
      <w:pPr>
        <w:spacing w:after="0"/>
        <w:ind w:left="0"/>
        <w:jc w:val="both"/>
      </w:pPr>
      <w:r>
        <w:rPr>
          <w:rFonts w:ascii="Times New Roman"/>
          <w:b w:val="false"/>
          <w:i w:val="false"/>
          <w:color w:val="000000"/>
          <w:sz w:val="28"/>
        </w:rPr>
        <w:t>
      электрмеханизмдердің жұмысында бақылау өлшеулер, ақауларын анықтау және жою;</w:t>
      </w:r>
    </w:p>
    <w:bookmarkEnd w:id="5735"/>
    <w:bookmarkStart w:name="z5734" w:id="5736"/>
    <w:p>
      <w:pPr>
        <w:spacing w:after="0"/>
        <w:ind w:left="0"/>
        <w:jc w:val="both"/>
      </w:pPr>
      <w:r>
        <w:rPr>
          <w:rFonts w:ascii="Times New Roman"/>
          <w:b w:val="false"/>
          <w:i w:val="false"/>
          <w:color w:val="000000"/>
          <w:sz w:val="28"/>
        </w:rPr>
        <w:t>
      жөндеу тізімдемелерін ақауға шығару, құрастыру және күрделі кемелік электрожабдықтарды, өлшеу аспаптарын, телефония аспаптарын, қорғаныш құрылғыларының сызбаларын, сигнализация және автоматика сызбаларын ақауға шығару, құру;</w:t>
      </w:r>
    </w:p>
    <w:bookmarkEnd w:id="5736"/>
    <w:bookmarkStart w:name="z5735" w:id="5737"/>
    <w:p>
      <w:pPr>
        <w:spacing w:after="0"/>
        <w:ind w:left="0"/>
        <w:jc w:val="both"/>
      </w:pPr>
      <w:r>
        <w:rPr>
          <w:rFonts w:ascii="Times New Roman"/>
          <w:b w:val="false"/>
          <w:i w:val="false"/>
          <w:color w:val="000000"/>
          <w:sz w:val="28"/>
        </w:rPr>
        <w:t>
      стенділік сынауларға дайындау жәге жабдықтардың техникалық сипаттамаларын және жұмыс параметрлерін құрумен кемелік электрожабдықтардың күрделі сызуларын тексеру.</w:t>
      </w:r>
    </w:p>
    <w:bookmarkEnd w:id="5737"/>
    <w:bookmarkStart w:name="z5736" w:id="5738"/>
    <w:p>
      <w:pPr>
        <w:spacing w:after="0"/>
        <w:ind w:left="0"/>
        <w:jc w:val="both"/>
      </w:pPr>
      <w:r>
        <w:rPr>
          <w:rFonts w:ascii="Times New Roman"/>
          <w:b w:val="false"/>
          <w:i w:val="false"/>
          <w:color w:val="000000"/>
          <w:sz w:val="28"/>
        </w:rPr>
        <w:t xml:space="preserve">
      472. Білуге тиіс: </w:t>
      </w:r>
    </w:p>
    <w:bookmarkEnd w:id="5738"/>
    <w:bookmarkStart w:name="z5737" w:id="5739"/>
    <w:p>
      <w:pPr>
        <w:spacing w:after="0"/>
        <w:ind w:left="0"/>
        <w:jc w:val="both"/>
      </w:pPr>
      <w:r>
        <w:rPr>
          <w:rFonts w:ascii="Times New Roman"/>
          <w:b w:val="false"/>
          <w:i w:val="false"/>
          <w:color w:val="000000"/>
          <w:sz w:val="28"/>
        </w:rPr>
        <w:t xml:space="preserve">
      күрделі кемелік электрожабдықтардың құрылысы, өзара әрекеттестігі және пайдалану ережесі; </w:t>
      </w:r>
    </w:p>
    <w:bookmarkEnd w:id="5739"/>
    <w:bookmarkStart w:name="z5738" w:id="5740"/>
    <w:p>
      <w:pPr>
        <w:spacing w:after="0"/>
        <w:ind w:left="0"/>
        <w:jc w:val="both"/>
      </w:pPr>
      <w:r>
        <w:rPr>
          <w:rFonts w:ascii="Times New Roman"/>
          <w:b w:val="false"/>
          <w:i w:val="false"/>
          <w:color w:val="000000"/>
          <w:sz w:val="28"/>
        </w:rPr>
        <w:t xml:space="preserve">
      күрделі кемелерді электрлік, механикалық және кешенді реттеу әдістері мен тәсілдері; </w:t>
      </w:r>
    </w:p>
    <w:bookmarkEnd w:id="5740"/>
    <w:bookmarkStart w:name="z5739" w:id="5741"/>
    <w:p>
      <w:pPr>
        <w:spacing w:after="0"/>
        <w:ind w:left="0"/>
        <w:jc w:val="both"/>
      </w:pPr>
      <w:r>
        <w:rPr>
          <w:rFonts w:ascii="Times New Roman"/>
          <w:b w:val="false"/>
          <w:i w:val="false"/>
          <w:color w:val="000000"/>
          <w:sz w:val="28"/>
        </w:rPr>
        <w:t xml:space="preserve">
      автоматты жүйелердің тораптарын бөлшектеу; </w:t>
      </w:r>
    </w:p>
    <w:bookmarkEnd w:id="5741"/>
    <w:bookmarkStart w:name="z5740" w:id="5742"/>
    <w:p>
      <w:pPr>
        <w:spacing w:after="0"/>
        <w:ind w:left="0"/>
        <w:jc w:val="both"/>
      </w:pPr>
      <w:r>
        <w:rPr>
          <w:rFonts w:ascii="Times New Roman"/>
          <w:b w:val="false"/>
          <w:i w:val="false"/>
          <w:color w:val="000000"/>
          <w:sz w:val="28"/>
        </w:rPr>
        <w:t xml:space="preserve">
      күрделі электрөлшеу аспаптарын пайдалану ережесі; </w:t>
      </w:r>
    </w:p>
    <w:bookmarkEnd w:id="5742"/>
    <w:bookmarkStart w:name="z5741" w:id="5743"/>
    <w:p>
      <w:pPr>
        <w:spacing w:after="0"/>
        <w:ind w:left="0"/>
        <w:jc w:val="both"/>
      </w:pPr>
      <w:r>
        <w:rPr>
          <w:rFonts w:ascii="Times New Roman"/>
          <w:b w:val="false"/>
          <w:i w:val="false"/>
          <w:color w:val="000000"/>
          <w:sz w:val="28"/>
        </w:rPr>
        <w:t xml:space="preserve">
      кемелік электрожабдықтардың күрделі сызбаларын швартты және қозғалғыш сынауға дайындау әдістері мен тапсыру; </w:t>
      </w:r>
    </w:p>
    <w:bookmarkEnd w:id="5743"/>
    <w:bookmarkStart w:name="z5742" w:id="5744"/>
    <w:p>
      <w:pPr>
        <w:spacing w:after="0"/>
        <w:ind w:left="0"/>
        <w:jc w:val="both"/>
      </w:pPr>
      <w:r>
        <w:rPr>
          <w:rFonts w:ascii="Times New Roman"/>
          <w:b w:val="false"/>
          <w:i w:val="false"/>
          <w:color w:val="000000"/>
          <w:sz w:val="28"/>
        </w:rPr>
        <w:t xml:space="preserve">
      кемелік электрожабдықтарды пайдалану ережесі және мүмкін тоқ жүктемелерінің нормалары; </w:t>
      </w:r>
    </w:p>
    <w:bookmarkEnd w:id="5744"/>
    <w:bookmarkStart w:name="z5743" w:id="5745"/>
    <w:p>
      <w:pPr>
        <w:spacing w:after="0"/>
        <w:ind w:left="0"/>
        <w:jc w:val="both"/>
      </w:pPr>
      <w:r>
        <w:rPr>
          <w:rFonts w:ascii="Times New Roman"/>
          <w:b w:val="false"/>
          <w:i w:val="false"/>
          <w:color w:val="000000"/>
          <w:sz w:val="28"/>
        </w:rPr>
        <w:t xml:space="preserve">
      жөндеу кезінде қолданылатын электроқшаулау материалдарының қасиеттері; </w:t>
      </w:r>
    </w:p>
    <w:bookmarkEnd w:id="5745"/>
    <w:bookmarkStart w:name="z5744" w:id="5746"/>
    <w:p>
      <w:pPr>
        <w:spacing w:after="0"/>
        <w:ind w:left="0"/>
        <w:jc w:val="both"/>
      </w:pPr>
      <w:r>
        <w:rPr>
          <w:rFonts w:ascii="Times New Roman"/>
          <w:b w:val="false"/>
          <w:i w:val="false"/>
          <w:color w:val="000000"/>
          <w:sz w:val="28"/>
        </w:rPr>
        <w:t xml:space="preserve">
      орта күрделі және қуатты кемелік электрожабдықтарды жөндеу жүргізу әдістері мен тәсілдері; </w:t>
      </w:r>
    </w:p>
    <w:bookmarkEnd w:id="5746"/>
    <w:bookmarkStart w:name="z5745" w:id="5747"/>
    <w:p>
      <w:pPr>
        <w:spacing w:after="0"/>
        <w:ind w:left="0"/>
        <w:jc w:val="both"/>
      </w:pPr>
      <w:r>
        <w:rPr>
          <w:rFonts w:ascii="Times New Roman"/>
          <w:b w:val="false"/>
          <w:i w:val="false"/>
          <w:color w:val="000000"/>
          <w:sz w:val="28"/>
        </w:rPr>
        <w:t xml:space="preserve">
      автоматика сызбалары элементтерінің жұмыс істеу қағидасы; </w:t>
      </w:r>
    </w:p>
    <w:bookmarkEnd w:id="5747"/>
    <w:bookmarkStart w:name="z5746" w:id="5748"/>
    <w:p>
      <w:pPr>
        <w:spacing w:after="0"/>
        <w:ind w:left="0"/>
        <w:jc w:val="both"/>
      </w:pPr>
      <w:r>
        <w:rPr>
          <w:rFonts w:ascii="Times New Roman"/>
          <w:b w:val="false"/>
          <w:i w:val="false"/>
          <w:color w:val="000000"/>
          <w:sz w:val="28"/>
        </w:rPr>
        <w:t xml:space="preserve">
      электрлік параметрлер мен шамаларды өлшеу әдістері; </w:t>
      </w:r>
    </w:p>
    <w:bookmarkEnd w:id="5748"/>
    <w:bookmarkStart w:name="z5747" w:id="5749"/>
    <w:p>
      <w:pPr>
        <w:spacing w:after="0"/>
        <w:ind w:left="0"/>
        <w:jc w:val="both"/>
      </w:pPr>
      <w:r>
        <w:rPr>
          <w:rFonts w:ascii="Times New Roman"/>
          <w:b w:val="false"/>
          <w:i w:val="false"/>
          <w:color w:val="000000"/>
          <w:sz w:val="28"/>
        </w:rPr>
        <w:t>
      ірі кемелерде ақауға шығару және жөндеу жұмыстарының әдістері;</w:t>
      </w:r>
    </w:p>
    <w:bookmarkEnd w:id="5749"/>
    <w:bookmarkStart w:name="z5748" w:id="5750"/>
    <w:p>
      <w:pPr>
        <w:spacing w:after="0"/>
        <w:ind w:left="0"/>
        <w:jc w:val="both"/>
      </w:pPr>
      <w:r>
        <w:rPr>
          <w:rFonts w:ascii="Times New Roman"/>
          <w:b w:val="false"/>
          <w:i w:val="false"/>
          <w:color w:val="000000"/>
          <w:sz w:val="28"/>
        </w:rPr>
        <w:t xml:space="preserve">
      стенділік сынаулар мен күрделі электрожабдықтарды және тұтастай жүйені реттеу тәсілдері; </w:t>
      </w:r>
    </w:p>
    <w:bookmarkEnd w:id="5750"/>
    <w:bookmarkStart w:name="z5749" w:id="5751"/>
    <w:p>
      <w:pPr>
        <w:spacing w:after="0"/>
        <w:ind w:left="0"/>
        <w:jc w:val="both"/>
      </w:pPr>
      <w:r>
        <w:rPr>
          <w:rFonts w:ascii="Times New Roman"/>
          <w:b w:val="false"/>
          <w:i w:val="false"/>
          <w:color w:val="000000"/>
          <w:sz w:val="28"/>
        </w:rPr>
        <w:t xml:space="preserve">
      кемелік электрожабдықтарды жөндеу кезінде қажетті электрлік шамаларды есептеу және эскиздер құру; </w:t>
      </w:r>
    </w:p>
    <w:bookmarkEnd w:id="5751"/>
    <w:bookmarkStart w:name="z5750" w:id="5752"/>
    <w:p>
      <w:pPr>
        <w:spacing w:after="0"/>
        <w:ind w:left="0"/>
        <w:jc w:val="both"/>
      </w:pPr>
      <w:r>
        <w:rPr>
          <w:rFonts w:ascii="Times New Roman"/>
          <w:b w:val="false"/>
          <w:i w:val="false"/>
          <w:color w:val="000000"/>
          <w:sz w:val="28"/>
        </w:rPr>
        <w:t>
      электротехника, электроника негіздері.</w:t>
      </w:r>
    </w:p>
    <w:bookmarkEnd w:id="5752"/>
    <w:bookmarkStart w:name="z5751" w:id="5753"/>
    <w:p>
      <w:pPr>
        <w:spacing w:after="0"/>
        <w:ind w:left="0"/>
        <w:jc w:val="both"/>
      </w:pPr>
      <w:r>
        <w:rPr>
          <w:rFonts w:ascii="Times New Roman"/>
          <w:b w:val="false"/>
          <w:i w:val="false"/>
          <w:color w:val="000000"/>
          <w:sz w:val="28"/>
        </w:rPr>
        <w:t>
      473. Жұмыс үлгілері:</w:t>
      </w:r>
    </w:p>
    <w:bookmarkEnd w:id="5753"/>
    <w:bookmarkStart w:name="z5752" w:id="5754"/>
    <w:p>
      <w:pPr>
        <w:spacing w:after="0"/>
        <w:ind w:left="0"/>
        <w:jc w:val="both"/>
      </w:pPr>
      <w:r>
        <w:rPr>
          <w:rFonts w:ascii="Times New Roman"/>
          <w:b w:val="false"/>
          <w:i w:val="false"/>
          <w:color w:val="000000"/>
          <w:sz w:val="28"/>
        </w:rPr>
        <w:t>
      1) автоматтар – орташа жөндеу;</w:t>
      </w:r>
    </w:p>
    <w:bookmarkEnd w:id="5754"/>
    <w:bookmarkStart w:name="z5753" w:id="5755"/>
    <w:p>
      <w:pPr>
        <w:spacing w:after="0"/>
        <w:ind w:left="0"/>
        <w:jc w:val="both"/>
      </w:pPr>
      <w:r>
        <w:rPr>
          <w:rFonts w:ascii="Times New Roman"/>
          <w:b w:val="false"/>
          <w:i w:val="false"/>
          <w:color w:val="000000"/>
          <w:sz w:val="28"/>
        </w:rPr>
        <w:t>
      2) сигналдық және айыратын оттардың аппаратурасы – монтаждау, тапсыру;</w:t>
      </w:r>
    </w:p>
    <w:bookmarkEnd w:id="5755"/>
    <w:bookmarkStart w:name="z5754" w:id="5756"/>
    <w:p>
      <w:pPr>
        <w:spacing w:after="0"/>
        <w:ind w:left="0"/>
        <w:jc w:val="both"/>
      </w:pPr>
      <w:r>
        <w:rPr>
          <w:rFonts w:ascii="Times New Roman"/>
          <w:b w:val="false"/>
          <w:i w:val="false"/>
          <w:color w:val="000000"/>
          <w:sz w:val="28"/>
        </w:rPr>
        <w:t>
      3) тристорлық реактивті жүктеменің блоктары – электромонтаждау, жөндеу;</w:t>
      </w:r>
    </w:p>
    <w:bookmarkEnd w:id="5756"/>
    <w:bookmarkStart w:name="z5755" w:id="5757"/>
    <w:p>
      <w:pPr>
        <w:spacing w:after="0"/>
        <w:ind w:left="0"/>
        <w:jc w:val="both"/>
      </w:pPr>
      <w:r>
        <w:rPr>
          <w:rFonts w:ascii="Times New Roman"/>
          <w:b w:val="false"/>
          <w:i w:val="false"/>
          <w:color w:val="000000"/>
          <w:sz w:val="28"/>
        </w:rPr>
        <w:t>
      4) генераторлар мен электрқозғалтқыштар – магнитті жүйенің монтажын тұтастық пен оқшаулауға тексеру;</w:t>
      </w:r>
    </w:p>
    <w:bookmarkEnd w:id="5757"/>
    <w:bookmarkStart w:name="z5756" w:id="5758"/>
    <w:p>
      <w:pPr>
        <w:spacing w:after="0"/>
        <w:ind w:left="0"/>
        <w:jc w:val="both"/>
      </w:pPr>
      <w:r>
        <w:rPr>
          <w:rFonts w:ascii="Times New Roman"/>
          <w:b w:val="false"/>
          <w:i w:val="false"/>
          <w:color w:val="000000"/>
          <w:sz w:val="28"/>
        </w:rPr>
        <w:t xml:space="preserve">
      5) параметрлерді автоматты реттеу жүйелерімен ауыспалы және тұрақты тоқтың генераторлары мен түрлендіргіштері – ақаусыздықтарын анықтау және жою; </w:t>
      </w:r>
    </w:p>
    <w:bookmarkEnd w:id="5758"/>
    <w:bookmarkStart w:name="z5757" w:id="5759"/>
    <w:p>
      <w:pPr>
        <w:spacing w:after="0"/>
        <w:ind w:left="0"/>
        <w:jc w:val="both"/>
      </w:pPr>
      <w:r>
        <w:rPr>
          <w:rFonts w:ascii="Times New Roman"/>
          <w:b w:val="false"/>
          <w:i w:val="false"/>
          <w:color w:val="000000"/>
          <w:sz w:val="28"/>
        </w:rPr>
        <w:t xml:space="preserve">
      6) электрлік машиналардың роторы мен статорын орау – саңылауларға салу сапасын тексеру; </w:t>
      </w:r>
    </w:p>
    <w:bookmarkEnd w:id="5759"/>
    <w:bookmarkStart w:name="z5758" w:id="5760"/>
    <w:p>
      <w:pPr>
        <w:spacing w:after="0"/>
        <w:ind w:left="0"/>
        <w:jc w:val="both"/>
      </w:pPr>
      <w:r>
        <w:rPr>
          <w:rFonts w:ascii="Times New Roman"/>
          <w:b w:val="false"/>
          <w:i w:val="false"/>
          <w:color w:val="000000"/>
          <w:sz w:val="28"/>
        </w:rPr>
        <w:t>
      7) электрлік машиналардың түрлендіргіштері – жөндеу, реттеу, тапсыру;</w:t>
      </w:r>
    </w:p>
    <w:bookmarkEnd w:id="5760"/>
    <w:bookmarkStart w:name="z5759" w:id="5761"/>
    <w:p>
      <w:pPr>
        <w:spacing w:after="0"/>
        <w:ind w:left="0"/>
        <w:jc w:val="both"/>
      </w:pPr>
      <w:r>
        <w:rPr>
          <w:rFonts w:ascii="Times New Roman"/>
          <w:b w:val="false"/>
          <w:i w:val="false"/>
          <w:color w:val="000000"/>
          <w:sz w:val="28"/>
        </w:rPr>
        <w:t xml:space="preserve">
      8) күрделі электрөлшеу аспаптары (ваттметрлер, фазометрлер, мегаомметрлер) – ағымдағы жөндеу; </w:t>
      </w:r>
    </w:p>
    <w:bookmarkEnd w:id="5761"/>
    <w:bookmarkStart w:name="z5760" w:id="5762"/>
    <w:p>
      <w:pPr>
        <w:spacing w:after="0"/>
        <w:ind w:left="0"/>
        <w:jc w:val="both"/>
      </w:pPr>
      <w:r>
        <w:rPr>
          <w:rFonts w:ascii="Times New Roman"/>
          <w:b w:val="false"/>
          <w:i w:val="false"/>
          <w:color w:val="000000"/>
          <w:sz w:val="28"/>
        </w:rPr>
        <w:t xml:space="preserve">
      9) жоғары қысымды стақандар мен сальниктер – нығыздау, сырттай герметикалау; </w:t>
      </w:r>
    </w:p>
    <w:bookmarkEnd w:id="5762"/>
    <w:bookmarkStart w:name="z5761" w:id="5763"/>
    <w:p>
      <w:pPr>
        <w:spacing w:after="0"/>
        <w:ind w:left="0"/>
        <w:jc w:val="both"/>
      </w:pPr>
      <w:r>
        <w:rPr>
          <w:rFonts w:ascii="Times New Roman"/>
          <w:b w:val="false"/>
          <w:i w:val="false"/>
          <w:color w:val="000000"/>
          <w:sz w:val="28"/>
        </w:rPr>
        <w:t xml:space="preserve">
      10) 50-ден 100 нөмірге дейін кемелік автоматты телефон станциялары – монтаж, қосу; </w:t>
      </w:r>
    </w:p>
    <w:bookmarkEnd w:id="5763"/>
    <w:bookmarkStart w:name="z5762" w:id="5764"/>
    <w:p>
      <w:pPr>
        <w:spacing w:after="0"/>
        <w:ind w:left="0"/>
        <w:jc w:val="both"/>
      </w:pPr>
      <w:r>
        <w:rPr>
          <w:rFonts w:ascii="Times New Roman"/>
          <w:b w:val="false"/>
          <w:i w:val="false"/>
          <w:color w:val="000000"/>
          <w:sz w:val="28"/>
        </w:rPr>
        <w:t xml:space="preserve">
      11) автоматты және қол станцияларыме телефон байланысы, прожекторлық құрылғылардың, қоңырау сигнал берудің, тұрақты және ауыспалы тоқтың түрлендіргіштерінің сызбалары – швартты және қозғалғыш сынаулар кезеңінде әрекетте монтаж, тексеру, реттеу, тапсыру; </w:t>
      </w:r>
    </w:p>
    <w:bookmarkEnd w:id="5764"/>
    <w:bookmarkStart w:name="z5763" w:id="5765"/>
    <w:p>
      <w:pPr>
        <w:spacing w:after="0"/>
        <w:ind w:left="0"/>
        <w:jc w:val="both"/>
      </w:pPr>
      <w:r>
        <w:rPr>
          <w:rFonts w:ascii="Times New Roman"/>
          <w:b w:val="false"/>
          <w:i w:val="false"/>
          <w:color w:val="000000"/>
          <w:sz w:val="28"/>
        </w:rPr>
        <w:t>
      12) машиналық телеграфтар, машина-қазан және рөлдік, басқару посттары және көрсеткіштер – жөндеу, реттеу;</w:t>
      </w:r>
    </w:p>
    <w:bookmarkEnd w:id="5765"/>
    <w:bookmarkStart w:name="z5764" w:id="5766"/>
    <w:p>
      <w:pPr>
        <w:spacing w:after="0"/>
        <w:ind w:left="0"/>
        <w:jc w:val="both"/>
      </w:pPr>
      <w:r>
        <w:rPr>
          <w:rFonts w:ascii="Times New Roman"/>
          <w:b w:val="false"/>
          <w:i w:val="false"/>
          <w:color w:val="000000"/>
          <w:sz w:val="28"/>
        </w:rPr>
        <w:t xml:space="preserve">
      13) тарату қалқандары, дизель-генераторлар, құбыргенераторлар, автоматика - жөндеу; </w:t>
      </w:r>
    </w:p>
    <w:bookmarkEnd w:id="5766"/>
    <w:bookmarkStart w:name="z5765" w:id="5767"/>
    <w:p>
      <w:pPr>
        <w:spacing w:after="0"/>
        <w:ind w:left="0"/>
        <w:jc w:val="both"/>
      </w:pPr>
      <w:r>
        <w:rPr>
          <w:rFonts w:ascii="Times New Roman"/>
          <w:b w:val="false"/>
          <w:i w:val="false"/>
          <w:color w:val="000000"/>
          <w:sz w:val="28"/>
        </w:rPr>
        <w:t>
      14) электрлік жабдық – электрлік қорғаудың барлық түрлерін реттеу;</w:t>
      </w:r>
    </w:p>
    <w:bookmarkEnd w:id="5767"/>
    <w:bookmarkStart w:name="z5766" w:id="5768"/>
    <w:p>
      <w:pPr>
        <w:spacing w:after="0"/>
        <w:ind w:left="0"/>
        <w:jc w:val="both"/>
      </w:pPr>
      <w:r>
        <w:rPr>
          <w:rFonts w:ascii="Times New Roman"/>
          <w:b w:val="false"/>
          <w:i w:val="false"/>
          <w:color w:val="000000"/>
          <w:sz w:val="28"/>
        </w:rPr>
        <w:t>
      15) басқарудың контакторлық, контроллерлік;</w:t>
      </w:r>
    </w:p>
    <w:bookmarkEnd w:id="5768"/>
    <w:bookmarkStart w:name="z5767" w:id="5769"/>
    <w:p>
      <w:pPr>
        <w:spacing w:after="0"/>
        <w:ind w:left="0"/>
        <w:jc w:val="both"/>
      </w:pPr>
      <w:r>
        <w:rPr>
          <w:rFonts w:ascii="Times New Roman"/>
          <w:b w:val="false"/>
          <w:i w:val="false"/>
          <w:color w:val="000000"/>
          <w:sz w:val="28"/>
        </w:rPr>
        <w:t>
      электрогидравликалық, магнитті және басқа жүйелерімен электр жетектері – швартты және қозғалғыш сынаулардың кезеңінде монтаж, реттеу, тапсыру.</w:t>
      </w:r>
    </w:p>
    <w:bookmarkEnd w:id="5769"/>
    <w:bookmarkStart w:name="z5768" w:id="5770"/>
    <w:p>
      <w:pPr>
        <w:spacing w:after="0"/>
        <w:ind w:left="0"/>
        <w:jc w:val="both"/>
      </w:pPr>
      <w:r>
        <w:rPr>
          <w:rFonts w:ascii="Times New Roman"/>
          <w:b w:val="false"/>
          <w:i w:val="false"/>
          <w:color w:val="000000"/>
          <w:sz w:val="28"/>
        </w:rPr>
        <w:t>
      Параграф 5. Кеме электрмонтажнигі, 6-разряд</w:t>
      </w:r>
    </w:p>
    <w:bookmarkEnd w:id="5770"/>
    <w:bookmarkStart w:name="z5769" w:id="5771"/>
    <w:p>
      <w:pPr>
        <w:spacing w:after="0"/>
        <w:ind w:left="0"/>
        <w:jc w:val="both"/>
      </w:pPr>
      <w:r>
        <w:rPr>
          <w:rFonts w:ascii="Times New Roman"/>
          <w:b w:val="false"/>
          <w:i w:val="false"/>
          <w:color w:val="000000"/>
          <w:sz w:val="28"/>
        </w:rPr>
        <w:t>
      474. Жұмыс сипаттамасы:</w:t>
      </w:r>
    </w:p>
    <w:bookmarkEnd w:id="5771"/>
    <w:bookmarkStart w:name="z5770" w:id="5772"/>
    <w:p>
      <w:pPr>
        <w:spacing w:after="0"/>
        <w:ind w:left="0"/>
        <w:jc w:val="both"/>
      </w:pPr>
      <w:r>
        <w:rPr>
          <w:rFonts w:ascii="Times New Roman"/>
          <w:b w:val="false"/>
          <w:i w:val="false"/>
          <w:color w:val="000000"/>
          <w:sz w:val="28"/>
        </w:rPr>
        <w:t>
      кабельдің ұштарын электрожабдыққа өңдеу және енгізу, кабельдің тармақтарын контактілі және қорғаныш ұшын шығау және ерекше күрделі кеме сызбаларын жаңа энергетикалық қондырғылармен, автоматика, аппаратура және автоматика блоктары мен басқа аспаптардың сызбаларымен қосу;</w:t>
      </w:r>
    </w:p>
    <w:bookmarkEnd w:id="5772"/>
    <w:bookmarkStart w:name="z5771" w:id="5773"/>
    <w:p>
      <w:pPr>
        <w:spacing w:after="0"/>
        <w:ind w:left="0"/>
        <w:jc w:val="both"/>
      </w:pPr>
      <w:r>
        <w:rPr>
          <w:rFonts w:ascii="Times New Roman"/>
          <w:b w:val="false"/>
          <w:i w:val="false"/>
          <w:color w:val="000000"/>
          <w:sz w:val="28"/>
        </w:rPr>
        <w:t>
      басты электр қозғалтқыштарды, қалқандармен басқару аппаратурасымен стаитикалық және айналмалы түрлендіргіштерді швартты және қозғалғыш сынау кезінде монтаждау, реттеу және тапсыру;</w:t>
      </w:r>
    </w:p>
    <w:bookmarkEnd w:id="5773"/>
    <w:bookmarkStart w:name="z5772" w:id="5774"/>
    <w:p>
      <w:pPr>
        <w:spacing w:after="0"/>
        <w:ind w:left="0"/>
        <w:jc w:val="both"/>
      </w:pPr>
      <w:r>
        <w:rPr>
          <w:rFonts w:ascii="Times New Roman"/>
          <w:b w:val="false"/>
          <w:i w:val="false"/>
          <w:color w:val="000000"/>
          <w:sz w:val="28"/>
        </w:rPr>
        <w:t>
      күрделі кемелік электрожабдықтардың кемелерінде және жабдықтар мен паспорттардың жұмыс сипаттамаларын құрумен тұтастай жүйені сынау.</w:t>
      </w:r>
    </w:p>
    <w:bookmarkEnd w:id="5774"/>
    <w:bookmarkStart w:name="z5773" w:id="5775"/>
    <w:p>
      <w:pPr>
        <w:spacing w:after="0"/>
        <w:ind w:left="0"/>
        <w:jc w:val="both"/>
      </w:pPr>
      <w:r>
        <w:rPr>
          <w:rFonts w:ascii="Times New Roman"/>
          <w:b w:val="false"/>
          <w:i w:val="false"/>
          <w:color w:val="000000"/>
          <w:sz w:val="28"/>
        </w:rPr>
        <w:t>
      кабельдік трассаларды, электрожабдықтарды орналастырумен күрделі монтаждау сызбалары мен сызуларды, электр аспаптары мен тарату құрылғыларын қосу сызбаларын құру;</w:t>
      </w:r>
    </w:p>
    <w:bookmarkEnd w:id="5775"/>
    <w:bookmarkStart w:name="z5774" w:id="5776"/>
    <w:p>
      <w:pPr>
        <w:spacing w:after="0"/>
        <w:ind w:left="0"/>
        <w:jc w:val="both"/>
      </w:pPr>
      <w:r>
        <w:rPr>
          <w:rFonts w:ascii="Times New Roman"/>
          <w:b w:val="false"/>
          <w:i w:val="false"/>
          <w:color w:val="000000"/>
          <w:sz w:val="28"/>
        </w:rPr>
        <w:t>
      күрделі электр құрылғыларда механикалық және электрлік зақым жерлерін анықтау және жою;</w:t>
      </w:r>
    </w:p>
    <w:bookmarkEnd w:id="5776"/>
    <w:bookmarkStart w:name="z5775" w:id="5777"/>
    <w:p>
      <w:pPr>
        <w:spacing w:after="0"/>
        <w:ind w:left="0"/>
        <w:jc w:val="both"/>
      </w:pPr>
      <w:r>
        <w:rPr>
          <w:rFonts w:ascii="Times New Roman"/>
          <w:b w:val="false"/>
          <w:i w:val="false"/>
          <w:color w:val="000000"/>
          <w:sz w:val="28"/>
        </w:rPr>
        <w:t>
      ерекше күрделі кемелік электрожабдықтарды ақауға шығару: автоматика блоктарын, негізгі машиналарды, статикалық түрлендіргіштерді, генераторларды және басқару станцияларымен қалқандарды;</w:t>
      </w:r>
    </w:p>
    <w:bookmarkEnd w:id="5777"/>
    <w:bookmarkStart w:name="z5776" w:id="5778"/>
    <w:p>
      <w:pPr>
        <w:spacing w:after="0"/>
        <w:ind w:left="0"/>
        <w:jc w:val="both"/>
      </w:pPr>
      <w:r>
        <w:rPr>
          <w:rFonts w:ascii="Times New Roman"/>
          <w:b w:val="false"/>
          <w:i w:val="false"/>
          <w:color w:val="000000"/>
          <w:sz w:val="28"/>
        </w:rPr>
        <w:t>
      ерекше күрделі кемелік электрожабдықтарды және автоматика жүйелерін реттеу және тапсыру;</w:t>
      </w:r>
    </w:p>
    <w:bookmarkEnd w:id="5778"/>
    <w:bookmarkStart w:name="z5777" w:id="5779"/>
    <w:p>
      <w:pPr>
        <w:spacing w:after="0"/>
        <w:ind w:left="0"/>
        <w:jc w:val="both"/>
      </w:pPr>
      <w:r>
        <w:rPr>
          <w:rFonts w:ascii="Times New Roman"/>
          <w:b w:val="false"/>
          <w:i w:val="false"/>
          <w:color w:val="000000"/>
          <w:sz w:val="28"/>
        </w:rPr>
        <w:t xml:space="preserve">
      бригадаға басшылық ету. </w:t>
      </w:r>
    </w:p>
    <w:bookmarkEnd w:id="5779"/>
    <w:bookmarkStart w:name="z5778" w:id="5780"/>
    <w:p>
      <w:pPr>
        <w:spacing w:after="0"/>
        <w:ind w:left="0"/>
        <w:jc w:val="both"/>
      </w:pPr>
      <w:r>
        <w:rPr>
          <w:rFonts w:ascii="Times New Roman"/>
          <w:b w:val="false"/>
          <w:i w:val="false"/>
          <w:color w:val="000000"/>
          <w:sz w:val="28"/>
        </w:rPr>
        <w:t>
      475. Білуге тиіс:</w:t>
      </w:r>
    </w:p>
    <w:bookmarkEnd w:id="5780"/>
    <w:bookmarkStart w:name="z5779" w:id="5781"/>
    <w:p>
      <w:pPr>
        <w:spacing w:after="0"/>
        <w:ind w:left="0"/>
        <w:jc w:val="both"/>
      </w:pPr>
      <w:r>
        <w:rPr>
          <w:rFonts w:ascii="Times New Roman"/>
          <w:b w:val="false"/>
          <w:i w:val="false"/>
          <w:color w:val="000000"/>
          <w:sz w:val="28"/>
        </w:rPr>
        <w:t xml:space="preserve">
      жекелеген құрылғылардың, блоктардың және тұтастай жүйенің жұмыс режимдерін анықтау қағидалары, сондай-ақ реттелетін аспаптарда ақаулықтарды анықтау және оларды жою тәсілдері; </w:t>
      </w:r>
    </w:p>
    <w:bookmarkEnd w:id="5781"/>
    <w:bookmarkStart w:name="z5780" w:id="5782"/>
    <w:p>
      <w:pPr>
        <w:spacing w:after="0"/>
        <w:ind w:left="0"/>
        <w:jc w:val="both"/>
      </w:pPr>
      <w:r>
        <w:rPr>
          <w:rFonts w:ascii="Times New Roman"/>
          <w:b w:val="false"/>
          <w:i w:val="false"/>
          <w:color w:val="000000"/>
          <w:sz w:val="28"/>
        </w:rPr>
        <w:t xml:space="preserve">
      ерекше күрделі құрылғылар мен автоматика сызбаларын электрлік, механикалық және кешенді реттеу әдістері мен тәсілдері; </w:t>
      </w:r>
    </w:p>
    <w:bookmarkEnd w:id="5782"/>
    <w:bookmarkStart w:name="z5781" w:id="5783"/>
    <w:p>
      <w:pPr>
        <w:spacing w:after="0"/>
        <w:ind w:left="0"/>
        <w:jc w:val="both"/>
      </w:pPr>
      <w:r>
        <w:rPr>
          <w:rFonts w:ascii="Times New Roman"/>
          <w:b w:val="false"/>
          <w:i w:val="false"/>
          <w:color w:val="000000"/>
          <w:sz w:val="28"/>
        </w:rPr>
        <w:t xml:space="preserve">
      автоматика жүйелерінде қолданылатын блоктардың белгіленуі және өзара әрекеттесуі; </w:t>
      </w:r>
    </w:p>
    <w:bookmarkEnd w:id="5783"/>
    <w:bookmarkStart w:name="z5782" w:id="5784"/>
    <w:p>
      <w:pPr>
        <w:spacing w:after="0"/>
        <w:ind w:left="0"/>
        <w:jc w:val="both"/>
      </w:pPr>
      <w:r>
        <w:rPr>
          <w:rFonts w:ascii="Times New Roman"/>
          <w:b w:val="false"/>
          <w:i w:val="false"/>
          <w:color w:val="000000"/>
          <w:sz w:val="28"/>
        </w:rPr>
        <w:t xml:space="preserve">
      басты еспелі электр қозғалтқыштардың және электр қозғалыс қалқандарымен және басқару аппаратурасымен генераторлардың техникалық сипаттамалары мен жұмыс істеу қағидасы; </w:t>
      </w:r>
    </w:p>
    <w:bookmarkEnd w:id="5784"/>
    <w:bookmarkStart w:name="z5783" w:id="5785"/>
    <w:p>
      <w:pPr>
        <w:spacing w:after="0"/>
        <w:ind w:left="0"/>
        <w:jc w:val="both"/>
      </w:pPr>
      <w:r>
        <w:rPr>
          <w:rFonts w:ascii="Times New Roman"/>
          <w:b w:val="false"/>
          <w:i w:val="false"/>
          <w:color w:val="000000"/>
          <w:sz w:val="28"/>
        </w:rPr>
        <w:t xml:space="preserve">
      едәуір күрделі электр қондырғыларын сынау әдістері; </w:t>
      </w:r>
    </w:p>
    <w:bookmarkEnd w:id="5785"/>
    <w:bookmarkStart w:name="z5784" w:id="5786"/>
    <w:p>
      <w:pPr>
        <w:spacing w:after="0"/>
        <w:ind w:left="0"/>
        <w:jc w:val="both"/>
      </w:pPr>
      <w:r>
        <w:rPr>
          <w:rFonts w:ascii="Times New Roman"/>
          <w:b w:val="false"/>
          <w:i w:val="false"/>
          <w:color w:val="000000"/>
          <w:sz w:val="28"/>
        </w:rPr>
        <w:t xml:space="preserve">
      механизмдермен өзара әрекеттестікте олардың жұмысын тексеру және техникалық сипаттамаларын алу; </w:t>
      </w:r>
    </w:p>
    <w:bookmarkEnd w:id="5786"/>
    <w:bookmarkStart w:name="z5785" w:id="5787"/>
    <w:p>
      <w:pPr>
        <w:spacing w:after="0"/>
        <w:ind w:left="0"/>
        <w:jc w:val="both"/>
      </w:pPr>
      <w:r>
        <w:rPr>
          <w:rFonts w:ascii="Times New Roman"/>
          <w:b w:val="false"/>
          <w:i w:val="false"/>
          <w:color w:val="000000"/>
          <w:sz w:val="28"/>
        </w:rPr>
        <w:t xml:space="preserve">
      мүмкін тоқ жүктемелерінің, оқшаулаудың кедергісінің және электрожабдықтардың элементтерінің қыздыру максималды температурасының нормалары, швартты және қозғалғыш сынауларда аппараттар мен қорғаныш құрылғылардың электр механизмдерінің жұмыс режимдері; </w:t>
      </w:r>
    </w:p>
    <w:bookmarkEnd w:id="5787"/>
    <w:bookmarkStart w:name="z5786" w:id="5788"/>
    <w:p>
      <w:pPr>
        <w:spacing w:after="0"/>
        <w:ind w:left="0"/>
        <w:jc w:val="both"/>
      </w:pPr>
      <w:r>
        <w:rPr>
          <w:rFonts w:ascii="Times New Roman"/>
          <w:b w:val="false"/>
          <w:i w:val="false"/>
          <w:color w:val="000000"/>
          <w:sz w:val="28"/>
        </w:rPr>
        <w:t xml:space="preserve">
      күштік және әлсіз тоқтың ерекше күрделі кемелік электрожабдықтардың құрылымы және жұмыс істеу қағидасы; </w:t>
      </w:r>
    </w:p>
    <w:bookmarkEnd w:id="5788"/>
    <w:bookmarkStart w:name="z5787" w:id="5789"/>
    <w:p>
      <w:pPr>
        <w:spacing w:after="0"/>
        <w:ind w:left="0"/>
        <w:jc w:val="both"/>
      </w:pPr>
      <w:r>
        <w:rPr>
          <w:rFonts w:ascii="Times New Roman"/>
          <w:b w:val="false"/>
          <w:i w:val="false"/>
          <w:color w:val="000000"/>
          <w:sz w:val="28"/>
        </w:rPr>
        <w:t>
      электрлік машиналардың орауларының құрастырылған сызбалары;</w:t>
      </w:r>
    </w:p>
    <w:bookmarkEnd w:id="5789"/>
    <w:bookmarkStart w:name="z5788" w:id="5790"/>
    <w:p>
      <w:pPr>
        <w:spacing w:after="0"/>
        <w:ind w:left="0"/>
        <w:jc w:val="both"/>
      </w:pPr>
      <w:r>
        <w:rPr>
          <w:rFonts w:ascii="Times New Roman"/>
          <w:b w:val="false"/>
          <w:i w:val="false"/>
          <w:color w:val="000000"/>
          <w:sz w:val="28"/>
        </w:rPr>
        <w:t>
      күрделі электр жетектерінің сызбаларын реттеу;</w:t>
      </w:r>
    </w:p>
    <w:bookmarkEnd w:id="5790"/>
    <w:bookmarkStart w:name="z5789" w:id="5791"/>
    <w:p>
      <w:pPr>
        <w:spacing w:after="0"/>
        <w:ind w:left="0"/>
        <w:jc w:val="both"/>
      </w:pPr>
      <w:r>
        <w:rPr>
          <w:rFonts w:ascii="Times New Roman"/>
          <w:b w:val="false"/>
          <w:i w:val="false"/>
          <w:color w:val="000000"/>
          <w:sz w:val="28"/>
        </w:rPr>
        <w:t>
      электромашина, электрондық, электромагниттік күшейткіштердің әрекет ету қағидасы:</w:t>
      </w:r>
    </w:p>
    <w:bookmarkEnd w:id="5791"/>
    <w:bookmarkStart w:name="z5790" w:id="5792"/>
    <w:p>
      <w:pPr>
        <w:spacing w:after="0"/>
        <w:ind w:left="0"/>
        <w:jc w:val="both"/>
      </w:pPr>
      <w:r>
        <w:rPr>
          <w:rFonts w:ascii="Times New Roman"/>
          <w:b w:val="false"/>
          <w:i w:val="false"/>
          <w:color w:val="000000"/>
          <w:sz w:val="28"/>
        </w:rPr>
        <w:t>
      кемелік электрожабдықтарды жөндеудің барлық түрлері және сынаулар мен тапсыру ережесі.</w:t>
      </w:r>
    </w:p>
    <w:bookmarkEnd w:id="5792"/>
    <w:bookmarkStart w:name="z5791" w:id="5793"/>
    <w:p>
      <w:pPr>
        <w:spacing w:after="0"/>
        <w:ind w:left="0"/>
        <w:jc w:val="both"/>
      </w:pPr>
      <w:r>
        <w:rPr>
          <w:rFonts w:ascii="Times New Roman"/>
          <w:b w:val="false"/>
          <w:i w:val="false"/>
          <w:color w:val="000000"/>
          <w:sz w:val="28"/>
        </w:rPr>
        <w:t>
      476. Арнайы орта білім қажет.</w:t>
      </w:r>
    </w:p>
    <w:bookmarkEnd w:id="5793"/>
    <w:bookmarkStart w:name="z5792" w:id="5794"/>
    <w:p>
      <w:pPr>
        <w:spacing w:after="0"/>
        <w:ind w:left="0"/>
        <w:jc w:val="both"/>
      </w:pPr>
      <w:r>
        <w:rPr>
          <w:rFonts w:ascii="Times New Roman"/>
          <w:b w:val="false"/>
          <w:i w:val="false"/>
          <w:color w:val="000000"/>
          <w:sz w:val="28"/>
        </w:rPr>
        <w:t>
      477. Жұмыс үлгілері:</w:t>
      </w:r>
    </w:p>
    <w:bookmarkEnd w:id="5794"/>
    <w:bookmarkStart w:name="z5793" w:id="5795"/>
    <w:p>
      <w:pPr>
        <w:spacing w:after="0"/>
        <w:ind w:left="0"/>
        <w:jc w:val="both"/>
      </w:pPr>
      <w:r>
        <w:rPr>
          <w:rFonts w:ascii="Times New Roman"/>
          <w:b w:val="false"/>
          <w:i w:val="false"/>
          <w:color w:val="000000"/>
          <w:sz w:val="28"/>
        </w:rPr>
        <w:t>
      1) реактивті жүктеменің магниттеуші құрылғыларының кемелік генераторлары – жөндеу;</w:t>
      </w:r>
    </w:p>
    <w:bookmarkEnd w:id="5795"/>
    <w:bookmarkStart w:name="z5794" w:id="5796"/>
    <w:p>
      <w:pPr>
        <w:spacing w:after="0"/>
        <w:ind w:left="0"/>
        <w:jc w:val="both"/>
      </w:pPr>
      <w:r>
        <w:rPr>
          <w:rFonts w:ascii="Times New Roman"/>
          <w:b w:val="false"/>
          <w:i w:val="false"/>
          <w:color w:val="000000"/>
          <w:sz w:val="28"/>
        </w:rPr>
        <w:t>
      2) кеме генераторлары – электрондық блоктардың және "Электрон" түрлі аппараттардың көмегімен жағалық электрлік желімен синхрондауға енгізу, сызбаны монтаждау;</w:t>
      </w:r>
    </w:p>
    <w:bookmarkEnd w:id="5796"/>
    <w:bookmarkStart w:name="z5795" w:id="5797"/>
    <w:p>
      <w:pPr>
        <w:spacing w:after="0"/>
        <w:ind w:left="0"/>
        <w:jc w:val="both"/>
      </w:pPr>
      <w:r>
        <w:rPr>
          <w:rFonts w:ascii="Times New Roman"/>
          <w:b w:val="false"/>
          <w:i w:val="false"/>
          <w:color w:val="000000"/>
          <w:sz w:val="28"/>
        </w:rPr>
        <w:t>
      3) машиналық түрлендіргіштер (статикалық, кремнийлік, реттелетін және қайтарылатын), генераторлардың параллельді жұмысын синхрондау құрылғылары, электрлік сигнал беру және автоматика сызбалары – монтаждау, баптау, реттеу, швартты және қозғалғыш сынау кезінде тапсыру;</w:t>
      </w:r>
    </w:p>
    <w:bookmarkEnd w:id="5797"/>
    <w:bookmarkStart w:name="z5796" w:id="5798"/>
    <w:p>
      <w:pPr>
        <w:spacing w:after="0"/>
        <w:ind w:left="0"/>
        <w:jc w:val="both"/>
      </w:pPr>
      <w:r>
        <w:rPr>
          <w:rFonts w:ascii="Times New Roman"/>
          <w:b w:val="false"/>
          <w:i w:val="false"/>
          <w:color w:val="000000"/>
          <w:sz w:val="28"/>
        </w:rPr>
        <w:t>
      4 ) электр өлшеу температура сигнализациясының күрделі аспаптары, температура көрсеткіштері, газ-талдағыштар – жөндеу;</w:t>
      </w:r>
    </w:p>
    <w:bookmarkEnd w:id="5798"/>
    <w:bookmarkStart w:name="z5797" w:id="5799"/>
    <w:p>
      <w:pPr>
        <w:spacing w:after="0"/>
        <w:ind w:left="0"/>
        <w:jc w:val="both"/>
      </w:pPr>
      <w:r>
        <w:rPr>
          <w:rFonts w:ascii="Times New Roman"/>
          <w:b w:val="false"/>
          <w:i w:val="false"/>
          <w:color w:val="000000"/>
          <w:sz w:val="28"/>
        </w:rPr>
        <w:t>
      5) 100 нөмірден жоғары кемелік телефондық автоматты станциялар – қосылу;</w:t>
      </w:r>
    </w:p>
    <w:bookmarkEnd w:id="5799"/>
    <w:bookmarkStart w:name="z5798" w:id="5800"/>
    <w:p>
      <w:pPr>
        <w:spacing w:after="0"/>
        <w:ind w:left="0"/>
        <w:jc w:val="both"/>
      </w:pPr>
      <w:r>
        <w:rPr>
          <w:rFonts w:ascii="Times New Roman"/>
          <w:b w:val="false"/>
          <w:i w:val="false"/>
          <w:color w:val="000000"/>
          <w:sz w:val="28"/>
        </w:rPr>
        <w:t xml:space="preserve">
      6) тұрақты тоқтың негізгі жетектік электр қозғалтқыштарын кептіру сызбалары – монтаждау; </w:t>
      </w:r>
    </w:p>
    <w:bookmarkEnd w:id="5800"/>
    <w:bookmarkStart w:name="z5799" w:id="5801"/>
    <w:p>
      <w:pPr>
        <w:spacing w:after="0"/>
        <w:ind w:left="0"/>
        <w:jc w:val="both"/>
      </w:pPr>
      <w:r>
        <w:rPr>
          <w:rFonts w:ascii="Times New Roman"/>
          <w:b w:val="false"/>
          <w:i w:val="false"/>
          <w:color w:val="000000"/>
          <w:sz w:val="28"/>
        </w:rPr>
        <w:t xml:space="preserve">
      7) электр жабдықтың күрделі автоматика сызбалары – реттеу; </w:t>
      </w:r>
    </w:p>
    <w:bookmarkEnd w:id="5801"/>
    <w:bookmarkStart w:name="z5800" w:id="5802"/>
    <w:p>
      <w:pPr>
        <w:spacing w:after="0"/>
        <w:ind w:left="0"/>
        <w:jc w:val="both"/>
      </w:pPr>
      <w:r>
        <w:rPr>
          <w:rFonts w:ascii="Times New Roman"/>
          <w:b w:val="false"/>
          <w:i w:val="false"/>
          <w:color w:val="000000"/>
          <w:sz w:val="28"/>
        </w:rPr>
        <w:t>
      8) жүктемесіз құрылғылар – жөндеу, қызмет көрсету;</w:t>
      </w:r>
    </w:p>
    <w:bookmarkEnd w:id="5802"/>
    <w:bookmarkStart w:name="z5801" w:id="5803"/>
    <w:p>
      <w:pPr>
        <w:spacing w:after="0"/>
        <w:ind w:left="0"/>
        <w:jc w:val="both"/>
      </w:pPr>
      <w:r>
        <w:rPr>
          <w:rFonts w:ascii="Times New Roman"/>
          <w:b w:val="false"/>
          <w:i w:val="false"/>
          <w:color w:val="000000"/>
          <w:sz w:val="28"/>
        </w:rPr>
        <w:t>
      9) негізгі электр тарату құрылғылары – жөндеу, реттеу, тапсыру;</w:t>
      </w:r>
    </w:p>
    <w:bookmarkEnd w:id="5803"/>
    <w:bookmarkStart w:name="z5802" w:id="5804"/>
    <w:p>
      <w:pPr>
        <w:spacing w:after="0"/>
        <w:ind w:left="0"/>
        <w:jc w:val="both"/>
      </w:pPr>
      <w:r>
        <w:rPr>
          <w:rFonts w:ascii="Times New Roman"/>
          <w:b w:val="false"/>
          <w:i w:val="false"/>
          <w:color w:val="000000"/>
          <w:sz w:val="28"/>
        </w:rPr>
        <w:t xml:space="preserve">
      10) күрделі автоматтандырылған кешендермен, есептеуші – шешуші сызбаларымен электр жабдық – монтаж, реттеу және сынауларға тапсыру; </w:t>
      </w:r>
    </w:p>
    <w:bookmarkEnd w:id="5804"/>
    <w:bookmarkStart w:name="z5803" w:id="5805"/>
    <w:p>
      <w:pPr>
        <w:spacing w:after="0"/>
        <w:ind w:left="0"/>
        <w:jc w:val="both"/>
      </w:pPr>
      <w:r>
        <w:rPr>
          <w:rFonts w:ascii="Times New Roman"/>
          <w:b w:val="false"/>
          <w:i w:val="false"/>
          <w:color w:val="000000"/>
          <w:sz w:val="28"/>
        </w:rPr>
        <w:t>
      11) басқару қалқандарымен тұрақты және ауыспалы тоқтың басты еспелі электр қозғалтқыштар, басты электр тарату құрылғылары – монтаж, баптау, реттеу, швартты және қозғалғыш сынау кезінде тапсыру.</w:t>
      </w:r>
    </w:p>
    <w:bookmarkEnd w:id="5805"/>
    <w:bookmarkStart w:name="z5804" w:id="5806"/>
    <w:p>
      <w:pPr>
        <w:spacing w:after="0"/>
        <w:ind w:left="0"/>
        <w:jc w:val="both"/>
      </w:pPr>
      <w:r>
        <w:rPr>
          <w:rFonts w:ascii="Times New Roman"/>
          <w:b w:val="false"/>
          <w:i w:val="false"/>
          <w:color w:val="000000"/>
          <w:sz w:val="28"/>
        </w:rPr>
        <w:t>
      32. Кеменің электр радиомонтажшысы</w:t>
      </w:r>
    </w:p>
    <w:bookmarkEnd w:id="5806"/>
    <w:bookmarkStart w:name="z5805" w:id="5807"/>
    <w:p>
      <w:pPr>
        <w:spacing w:after="0"/>
        <w:ind w:left="0"/>
        <w:jc w:val="both"/>
      </w:pPr>
      <w:r>
        <w:rPr>
          <w:rFonts w:ascii="Times New Roman"/>
          <w:b w:val="false"/>
          <w:i w:val="false"/>
          <w:color w:val="000000"/>
          <w:sz w:val="28"/>
        </w:rPr>
        <w:t>
      Параграф 1. Кеменің электр радиомонтажшысы, 2-разряд</w:t>
      </w:r>
    </w:p>
    <w:bookmarkEnd w:id="5807"/>
    <w:bookmarkStart w:name="z5806" w:id="5808"/>
    <w:p>
      <w:pPr>
        <w:spacing w:after="0"/>
        <w:ind w:left="0"/>
        <w:jc w:val="both"/>
      </w:pPr>
      <w:r>
        <w:rPr>
          <w:rFonts w:ascii="Times New Roman"/>
          <w:b w:val="false"/>
          <w:i w:val="false"/>
          <w:color w:val="000000"/>
          <w:sz w:val="28"/>
        </w:rPr>
        <w:t>
      478. Жұмыс сипаттамасы:</w:t>
      </w:r>
    </w:p>
    <w:bookmarkEnd w:id="5808"/>
    <w:bookmarkStart w:name="z5807" w:id="5809"/>
    <w:p>
      <w:pPr>
        <w:spacing w:after="0"/>
        <w:ind w:left="0"/>
        <w:jc w:val="both"/>
      </w:pPr>
      <w:r>
        <w:rPr>
          <w:rFonts w:ascii="Times New Roman"/>
          <w:b w:val="false"/>
          <w:i w:val="false"/>
          <w:color w:val="000000"/>
          <w:sz w:val="28"/>
        </w:rPr>
        <w:t>
      аралықтарды, өткізгіш сымдарды бекітуге арналған конструкцияларды, аппаратураларды және қалқандарды дайындау және орнату;</w:t>
      </w:r>
    </w:p>
    <w:bookmarkEnd w:id="5809"/>
    <w:bookmarkStart w:name="z5808" w:id="5810"/>
    <w:p>
      <w:pPr>
        <w:spacing w:after="0"/>
        <w:ind w:left="0"/>
        <w:jc w:val="both"/>
      </w:pPr>
      <w:r>
        <w:rPr>
          <w:rFonts w:ascii="Times New Roman"/>
          <w:b w:val="false"/>
          <w:i w:val="false"/>
          <w:color w:val="000000"/>
          <w:sz w:val="28"/>
        </w:rPr>
        <w:t>
      өткізгіш сымдар өту үшін тетіктерді шабу және кесу, металл және пластмассалы тығындармен жиектеу, аралықтарда, кеме жинақтарында өткізгіш сым өту үшін тетіктердің жиектерін қашау;</w:t>
      </w:r>
    </w:p>
    <w:bookmarkEnd w:id="5810"/>
    <w:bookmarkStart w:name="z5809" w:id="5811"/>
    <w:p>
      <w:pPr>
        <w:spacing w:after="0"/>
        <w:ind w:left="0"/>
        <w:jc w:val="both"/>
      </w:pPr>
      <w:r>
        <w:rPr>
          <w:rFonts w:ascii="Times New Roman"/>
          <w:b w:val="false"/>
          <w:i w:val="false"/>
          <w:color w:val="000000"/>
          <w:sz w:val="28"/>
        </w:rPr>
        <w:t>
      амортизаорлармен аппаратураларды құрастыру;</w:t>
      </w:r>
    </w:p>
    <w:bookmarkEnd w:id="5811"/>
    <w:bookmarkStart w:name="z5810" w:id="5812"/>
    <w:p>
      <w:pPr>
        <w:spacing w:after="0"/>
        <w:ind w:left="0"/>
        <w:jc w:val="both"/>
      </w:pPr>
      <w:r>
        <w:rPr>
          <w:rFonts w:ascii="Times New Roman"/>
          <w:b w:val="false"/>
          <w:i w:val="false"/>
          <w:color w:val="000000"/>
          <w:sz w:val="28"/>
        </w:rPr>
        <w:t>
      цехтағы және кемедегі бөлшектерде және конструкцияларда тетіктерді бұрғылау және бұрандаларды кесу;</w:t>
      </w:r>
    </w:p>
    <w:bookmarkEnd w:id="5812"/>
    <w:bookmarkStart w:name="z5811" w:id="5813"/>
    <w:p>
      <w:pPr>
        <w:spacing w:after="0"/>
        <w:ind w:left="0"/>
        <w:jc w:val="both"/>
      </w:pPr>
      <w:r>
        <w:rPr>
          <w:rFonts w:ascii="Times New Roman"/>
          <w:b w:val="false"/>
          <w:i w:val="false"/>
          <w:color w:val="000000"/>
          <w:sz w:val="28"/>
        </w:rPr>
        <w:t>
      өткізгіш сымдарды, пресс-шпанды биркаларды бекіту үшін стандартты және стандартсыз қапсырмаларды дайындау, болат және резеңке жолақтарды әзірлеу, резеңкеден және басқа металл емес материалдардан төсемдер дайындау;</w:t>
      </w:r>
    </w:p>
    <w:bookmarkEnd w:id="5813"/>
    <w:bookmarkStart w:name="z5812" w:id="5814"/>
    <w:p>
      <w:pPr>
        <w:spacing w:after="0"/>
        <w:ind w:left="0"/>
        <w:jc w:val="both"/>
      </w:pPr>
      <w:r>
        <w:rPr>
          <w:rFonts w:ascii="Times New Roman"/>
          <w:b w:val="false"/>
          <w:i w:val="false"/>
          <w:color w:val="000000"/>
          <w:sz w:val="28"/>
        </w:rPr>
        <w:t>
      барлық жанасулардың өткізгіш сымдарының жиектерін қалайылау;</w:t>
      </w:r>
    </w:p>
    <w:bookmarkEnd w:id="5814"/>
    <w:bookmarkStart w:name="z5813" w:id="5815"/>
    <w:p>
      <w:pPr>
        <w:spacing w:after="0"/>
        <w:ind w:left="0"/>
        <w:jc w:val="both"/>
      </w:pPr>
      <w:r>
        <w:rPr>
          <w:rFonts w:ascii="Times New Roman"/>
          <w:b w:val="false"/>
          <w:i w:val="false"/>
          <w:color w:val="000000"/>
          <w:sz w:val="28"/>
        </w:rPr>
        <w:t>
      қарапайым бөлшектерді дәнекерлеу;</w:t>
      </w:r>
    </w:p>
    <w:bookmarkEnd w:id="5815"/>
    <w:bookmarkStart w:name="z5814" w:id="5816"/>
    <w:p>
      <w:pPr>
        <w:spacing w:after="0"/>
        <w:ind w:left="0"/>
        <w:jc w:val="both"/>
      </w:pPr>
      <w:r>
        <w:rPr>
          <w:rFonts w:ascii="Times New Roman"/>
          <w:b w:val="false"/>
          <w:i w:val="false"/>
          <w:color w:val="000000"/>
          <w:sz w:val="28"/>
        </w:rPr>
        <w:t>
      панельдерді, аралықтарды, қаптамаларды, скоб-траптарды және жарық беру аппаратураларын бөлшектеу;</w:t>
      </w:r>
    </w:p>
    <w:bookmarkEnd w:id="5816"/>
    <w:bookmarkStart w:name="z5815" w:id="5817"/>
    <w:p>
      <w:pPr>
        <w:spacing w:after="0"/>
        <w:ind w:left="0"/>
        <w:jc w:val="both"/>
      </w:pPr>
      <w:r>
        <w:rPr>
          <w:rFonts w:ascii="Times New Roman"/>
          <w:b w:val="false"/>
          <w:i w:val="false"/>
          <w:color w:val="000000"/>
          <w:sz w:val="28"/>
        </w:rPr>
        <w:t>
      бөлшектеуден кейін электр радиотехникалық бұйымдарды тазарту және жуу;</w:t>
      </w:r>
    </w:p>
    <w:bookmarkEnd w:id="5817"/>
    <w:bookmarkStart w:name="z5816" w:id="5818"/>
    <w:p>
      <w:pPr>
        <w:spacing w:after="0"/>
        <w:ind w:left="0"/>
        <w:jc w:val="both"/>
      </w:pPr>
      <w:r>
        <w:rPr>
          <w:rFonts w:ascii="Times New Roman"/>
          <w:b w:val="false"/>
          <w:i w:val="false"/>
          <w:color w:val="000000"/>
          <w:sz w:val="28"/>
        </w:rPr>
        <w:t>
      қарапайым күшті және әлсіз ағымды аппаратураларды және құралдарды монтаждау кезінде өткізгіш сым желілерін жасау және жиектеу;</w:t>
      </w:r>
    </w:p>
    <w:bookmarkEnd w:id="5818"/>
    <w:bookmarkStart w:name="z5817" w:id="5819"/>
    <w:p>
      <w:pPr>
        <w:spacing w:after="0"/>
        <w:ind w:left="0"/>
        <w:jc w:val="both"/>
      </w:pPr>
      <w:r>
        <w:rPr>
          <w:rFonts w:ascii="Times New Roman"/>
          <w:b w:val="false"/>
          <w:i w:val="false"/>
          <w:color w:val="000000"/>
          <w:sz w:val="28"/>
        </w:rPr>
        <w:t>
      өткізгіш сымдарды 3 қадалыққа дейін төмен жиілікті байланыстырғыштарда дайындау;</w:t>
      </w:r>
    </w:p>
    <w:bookmarkEnd w:id="5819"/>
    <w:bookmarkStart w:name="z5818" w:id="5820"/>
    <w:p>
      <w:pPr>
        <w:spacing w:after="0"/>
        <w:ind w:left="0"/>
        <w:jc w:val="both"/>
      </w:pPr>
      <w:r>
        <w:rPr>
          <w:rFonts w:ascii="Times New Roman"/>
          <w:b w:val="false"/>
          <w:i w:val="false"/>
          <w:color w:val="000000"/>
          <w:sz w:val="28"/>
        </w:rPr>
        <w:t xml:space="preserve">
      қарапайым электр монтажды және радиомонтажды сызбаларды оқу; біліктілігі жоғары кеменің электр радиомонтажшысының басшылығымен ұсақ коммутациялы аппаратураларды және қарапайым электр монтажды сызбаларды гетинаксты және металл панельдерге құрастыру және орнату, электр жабдықтарды және өткізгіш сым трассаларды бөлшектеу, өткізгіш сым дайындау, өткізгіш сымдарды бекіту және салу, созуға байланысты электр монтажды жұмыстарды орындау. </w:t>
      </w:r>
    </w:p>
    <w:bookmarkEnd w:id="5820"/>
    <w:bookmarkStart w:name="z5819" w:id="5821"/>
    <w:p>
      <w:pPr>
        <w:spacing w:after="0"/>
        <w:ind w:left="0"/>
        <w:jc w:val="both"/>
      </w:pPr>
      <w:r>
        <w:rPr>
          <w:rFonts w:ascii="Times New Roman"/>
          <w:b w:val="false"/>
          <w:i w:val="false"/>
          <w:color w:val="000000"/>
          <w:sz w:val="28"/>
        </w:rPr>
        <w:t xml:space="preserve">
      479. Білуге тиіс: </w:t>
      </w:r>
    </w:p>
    <w:bookmarkEnd w:id="5821"/>
    <w:bookmarkStart w:name="z5820" w:id="5822"/>
    <w:p>
      <w:pPr>
        <w:spacing w:after="0"/>
        <w:ind w:left="0"/>
        <w:jc w:val="both"/>
      </w:pPr>
      <w:r>
        <w:rPr>
          <w:rFonts w:ascii="Times New Roman"/>
          <w:b w:val="false"/>
          <w:i w:val="false"/>
          <w:color w:val="000000"/>
          <w:sz w:val="28"/>
        </w:rPr>
        <w:t>
      қарапайым электр және радио сызбаларды, электр радиоаппаратурадағы сызбалардың және бөлшектердің негізгі тораптарының шартты белгіленуін оқу ережесін;</w:t>
      </w:r>
    </w:p>
    <w:bookmarkEnd w:id="5822"/>
    <w:bookmarkStart w:name="z5821" w:id="5823"/>
    <w:p>
      <w:pPr>
        <w:spacing w:after="0"/>
        <w:ind w:left="0"/>
        <w:jc w:val="both"/>
      </w:pPr>
      <w:r>
        <w:rPr>
          <w:rFonts w:ascii="Times New Roman"/>
          <w:b w:val="false"/>
          <w:i w:val="false"/>
          <w:color w:val="000000"/>
          <w:sz w:val="28"/>
        </w:rPr>
        <w:t xml:space="preserve">
      негізгі радио өлшейтін және электр өлшейтін құралдар, қарапайым басқару сызбаларымен электрлі машиналар жайлы қарапайым сызбалар, олардың белгіленуін; </w:t>
      </w:r>
    </w:p>
    <w:bookmarkEnd w:id="5823"/>
    <w:bookmarkStart w:name="z5822" w:id="5824"/>
    <w:p>
      <w:pPr>
        <w:spacing w:after="0"/>
        <w:ind w:left="0"/>
        <w:jc w:val="both"/>
      </w:pPr>
      <w:r>
        <w:rPr>
          <w:rFonts w:ascii="Times New Roman"/>
          <w:b w:val="false"/>
          <w:i w:val="false"/>
          <w:color w:val="000000"/>
          <w:sz w:val="28"/>
        </w:rPr>
        <w:t>
      қарапайым кеме электр жабдықтарының құрылымын және жұмыс принципін;</w:t>
      </w:r>
    </w:p>
    <w:bookmarkEnd w:id="5824"/>
    <w:bookmarkStart w:name="z5823" w:id="5825"/>
    <w:p>
      <w:pPr>
        <w:spacing w:after="0"/>
        <w:ind w:left="0"/>
        <w:jc w:val="both"/>
      </w:pPr>
      <w:r>
        <w:rPr>
          <w:rFonts w:ascii="Times New Roman"/>
          <w:b w:val="false"/>
          <w:i w:val="false"/>
          <w:color w:val="000000"/>
          <w:sz w:val="28"/>
        </w:rPr>
        <w:t xml:space="preserve">
      дәнекерлердің және флюстердің маркалары және құрамдары, оларды дайындау және пайдалану тәсілдерін; </w:t>
      </w:r>
    </w:p>
    <w:bookmarkEnd w:id="5825"/>
    <w:bookmarkStart w:name="z5824" w:id="5826"/>
    <w:p>
      <w:pPr>
        <w:spacing w:after="0"/>
        <w:ind w:left="0"/>
        <w:jc w:val="both"/>
      </w:pPr>
      <w:r>
        <w:rPr>
          <w:rFonts w:ascii="Times New Roman"/>
          <w:b w:val="false"/>
          <w:i w:val="false"/>
          <w:color w:val="000000"/>
          <w:sz w:val="28"/>
        </w:rPr>
        <w:t xml:space="preserve">
      беттерді тазарту, дәнекерлеу және қалайылау жұмыстарын орындау тәсілдері мен ережелерін; </w:t>
      </w:r>
    </w:p>
    <w:bookmarkEnd w:id="5826"/>
    <w:bookmarkStart w:name="z5825" w:id="5827"/>
    <w:p>
      <w:pPr>
        <w:spacing w:after="0"/>
        <w:ind w:left="0"/>
        <w:jc w:val="both"/>
      </w:pPr>
      <w:r>
        <w:rPr>
          <w:rFonts w:ascii="Times New Roman"/>
          <w:b w:val="false"/>
          <w:i w:val="false"/>
          <w:color w:val="000000"/>
          <w:sz w:val="28"/>
        </w:rPr>
        <w:t xml:space="preserve">
      кеменің радио жабдықтарын жөндеу кезінде қолданылатын негізгі оқшаулау материалдарының номенклатурасын, орларды өңдеу технологиясын; кемелерде орнатылып жатқан аппаратураларды бөлшектеу ережелерін; кабельдерді және сымдарды дайындау тәсілдерін; </w:t>
      </w:r>
    </w:p>
    <w:bookmarkEnd w:id="5827"/>
    <w:bookmarkStart w:name="z5826" w:id="5828"/>
    <w:p>
      <w:pPr>
        <w:spacing w:after="0"/>
        <w:ind w:left="0"/>
        <w:jc w:val="both"/>
      </w:pPr>
      <w:r>
        <w:rPr>
          <w:rFonts w:ascii="Times New Roman"/>
          <w:b w:val="false"/>
          <w:i w:val="false"/>
          <w:color w:val="000000"/>
          <w:sz w:val="28"/>
        </w:rPr>
        <w:t xml:space="preserve">
      қарапайым электр таратушы құрылғыларды, аппараттарды, электр қозғалтқыштарды және радио аппаратураларды монтаждауда қолданылатын кеме және радиожиілік сым өткізгіштерін және сымдарының негізгі маркаларын және түрлерін; </w:t>
      </w:r>
    </w:p>
    <w:bookmarkEnd w:id="5828"/>
    <w:bookmarkStart w:name="z5827" w:id="5829"/>
    <w:p>
      <w:pPr>
        <w:spacing w:after="0"/>
        <w:ind w:left="0"/>
        <w:jc w:val="both"/>
      </w:pPr>
      <w:r>
        <w:rPr>
          <w:rFonts w:ascii="Times New Roman"/>
          <w:b w:val="false"/>
          <w:i w:val="false"/>
          <w:color w:val="000000"/>
          <w:sz w:val="28"/>
        </w:rPr>
        <w:t xml:space="preserve">
      ішкі монтаждың сым өткізгіштерін және сымдарын бекіту және төсем бойынша жұмыстарды орындау ережелері және тәсілдерін; </w:t>
      </w:r>
    </w:p>
    <w:bookmarkEnd w:id="5829"/>
    <w:bookmarkStart w:name="z5828" w:id="5830"/>
    <w:p>
      <w:pPr>
        <w:spacing w:after="0"/>
        <w:ind w:left="0"/>
        <w:jc w:val="both"/>
      </w:pPr>
      <w:r>
        <w:rPr>
          <w:rFonts w:ascii="Times New Roman"/>
          <w:b w:val="false"/>
          <w:i w:val="false"/>
          <w:color w:val="000000"/>
          <w:sz w:val="28"/>
        </w:rPr>
        <w:t xml:space="preserve">
      электр ауқымдарын өлшеу тәсілдерін; </w:t>
      </w:r>
    </w:p>
    <w:bookmarkEnd w:id="5830"/>
    <w:bookmarkStart w:name="z5829" w:id="5831"/>
    <w:p>
      <w:pPr>
        <w:spacing w:after="0"/>
        <w:ind w:left="0"/>
        <w:jc w:val="both"/>
      </w:pPr>
      <w:r>
        <w:rPr>
          <w:rFonts w:ascii="Times New Roman"/>
          <w:b w:val="false"/>
          <w:i w:val="false"/>
          <w:color w:val="000000"/>
          <w:sz w:val="28"/>
        </w:rPr>
        <w:t>
      аппаратураларда қолданылатын радио шамдарды, жартылай желілердің түрлерін және белгіленуін, олардың негізгі параметрлерін, цоколдауды;</w:t>
      </w:r>
    </w:p>
    <w:bookmarkEnd w:id="5831"/>
    <w:bookmarkStart w:name="z5830" w:id="5832"/>
    <w:p>
      <w:pPr>
        <w:spacing w:after="0"/>
        <w:ind w:left="0"/>
        <w:jc w:val="both"/>
      </w:pPr>
      <w:r>
        <w:rPr>
          <w:rFonts w:ascii="Times New Roman"/>
          <w:b w:val="false"/>
          <w:i w:val="false"/>
          <w:color w:val="000000"/>
          <w:sz w:val="28"/>
        </w:rPr>
        <w:t>
      аппаратуралардың қуат алу көздері және оларды пайдалану ережелерін;</w:t>
      </w:r>
    </w:p>
    <w:bookmarkEnd w:id="5832"/>
    <w:bookmarkStart w:name="z5831" w:id="5833"/>
    <w:p>
      <w:pPr>
        <w:spacing w:after="0"/>
        <w:ind w:left="0"/>
        <w:jc w:val="both"/>
      </w:pPr>
      <w:r>
        <w:rPr>
          <w:rFonts w:ascii="Times New Roman"/>
          <w:b w:val="false"/>
          <w:i w:val="false"/>
          <w:color w:val="000000"/>
          <w:sz w:val="28"/>
        </w:rPr>
        <w:t>
      күшті және жарық беру қондырғыларды жөндеу кезінде қарапайым слесарлы жұмыстарды орындауды;</w:t>
      </w:r>
    </w:p>
    <w:bookmarkEnd w:id="5833"/>
    <w:bookmarkStart w:name="z5832" w:id="5834"/>
    <w:p>
      <w:pPr>
        <w:spacing w:after="0"/>
        <w:ind w:left="0"/>
        <w:jc w:val="both"/>
      </w:pPr>
      <w:r>
        <w:rPr>
          <w:rFonts w:ascii="Times New Roman"/>
          <w:b w:val="false"/>
          <w:i w:val="false"/>
          <w:color w:val="000000"/>
          <w:sz w:val="28"/>
        </w:rPr>
        <w:t>
      электр монтажды жұмыстарды орындау және өткізгіш сымдар мен радио жабдықтарды бөлшектеу кезіндегі жұмыстарды орындаудың ілеспелілігін, технологиялық жабдықтарды пайдалану ережелерін;</w:t>
      </w:r>
    </w:p>
    <w:bookmarkEnd w:id="5834"/>
    <w:bookmarkStart w:name="z5833" w:id="5835"/>
    <w:p>
      <w:pPr>
        <w:spacing w:after="0"/>
        <w:ind w:left="0"/>
        <w:jc w:val="both"/>
      </w:pPr>
      <w:r>
        <w:rPr>
          <w:rFonts w:ascii="Times New Roman"/>
          <w:b w:val="false"/>
          <w:i w:val="false"/>
          <w:color w:val="000000"/>
          <w:sz w:val="28"/>
        </w:rPr>
        <w:t>
      қарапайым слесарлық және электр монтажды құралдар мен құрылғыларды пайдалану тәсілдерін, атаулары мен белгіленуін.</w:t>
      </w:r>
    </w:p>
    <w:bookmarkEnd w:id="5835"/>
    <w:bookmarkStart w:name="z5834" w:id="5836"/>
    <w:p>
      <w:pPr>
        <w:spacing w:after="0"/>
        <w:ind w:left="0"/>
        <w:jc w:val="both"/>
      </w:pPr>
      <w:r>
        <w:rPr>
          <w:rFonts w:ascii="Times New Roman"/>
          <w:b w:val="false"/>
          <w:i w:val="false"/>
          <w:color w:val="000000"/>
          <w:sz w:val="28"/>
        </w:rPr>
        <w:t>
      480. Жұмыс үлгілері:</w:t>
      </w:r>
    </w:p>
    <w:bookmarkEnd w:id="5836"/>
    <w:bookmarkStart w:name="z5835" w:id="5837"/>
    <w:p>
      <w:pPr>
        <w:spacing w:after="0"/>
        <w:ind w:left="0"/>
        <w:jc w:val="both"/>
      </w:pPr>
      <w:r>
        <w:rPr>
          <w:rFonts w:ascii="Times New Roman"/>
          <w:b w:val="false"/>
          <w:i w:val="false"/>
          <w:color w:val="000000"/>
          <w:sz w:val="28"/>
        </w:rPr>
        <w:t xml:space="preserve">
      1) антенналар, фидерлер – монтаждауға дайындау; </w:t>
      </w:r>
    </w:p>
    <w:bookmarkEnd w:id="5837"/>
    <w:bookmarkStart w:name="z5836" w:id="5838"/>
    <w:p>
      <w:pPr>
        <w:spacing w:after="0"/>
        <w:ind w:left="0"/>
        <w:jc w:val="both"/>
      </w:pPr>
      <w:r>
        <w:rPr>
          <w:rFonts w:ascii="Times New Roman"/>
          <w:b w:val="false"/>
          <w:i w:val="false"/>
          <w:color w:val="000000"/>
          <w:sz w:val="28"/>
        </w:rPr>
        <w:t>
      2) амортизаторлар – төмен қуатты қабылдау-жіберу аппаратураларына ауыстыру;</w:t>
      </w:r>
    </w:p>
    <w:bookmarkEnd w:id="5838"/>
    <w:bookmarkStart w:name="z5837" w:id="5839"/>
    <w:p>
      <w:pPr>
        <w:spacing w:after="0"/>
        <w:ind w:left="0"/>
        <w:jc w:val="both"/>
      </w:pPr>
      <w:r>
        <w:rPr>
          <w:rFonts w:ascii="Times New Roman"/>
          <w:b w:val="false"/>
          <w:i w:val="false"/>
          <w:color w:val="000000"/>
          <w:sz w:val="28"/>
        </w:rPr>
        <w:t>
      3) үстел, жарық бергіш аппаратуралар – монтаждау;</w:t>
      </w:r>
    </w:p>
    <w:bookmarkEnd w:id="5839"/>
    <w:bookmarkStart w:name="z5838" w:id="5840"/>
    <w:p>
      <w:pPr>
        <w:spacing w:after="0"/>
        <w:ind w:left="0"/>
        <w:jc w:val="both"/>
      </w:pPr>
      <w:r>
        <w:rPr>
          <w:rFonts w:ascii="Times New Roman"/>
          <w:b w:val="false"/>
          <w:i w:val="false"/>
          <w:color w:val="000000"/>
          <w:sz w:val="28"/>
        </w:rPr>
        <w:t>
      4) қарапайым орауыштар – айналдыру;</w:t>
      </w:r>
    </w:p>
    <w:bookmarkEnd w:id="5840"/>
    <w:bookmarkStart w:name="z5839" w:id="5841"/>
    <w:p>
      <w:pPr>
        <w:spacing w:after="0"/>
        <w:ind w:left="0"/>
        <w:jc w:val="both"/>
      </w:pPr>
      <w:r>
        <w:rPr>
          <w:rFonts w:ascii="Times New Roman"/>
          <w:b w:val="false"/>
          <w:i w:val="false"/>
          <w:color w:val="000000"/>
          <w:sz w:val="28"/>
        </w:rPr>
        <w:t>
      5) телеграфты кілттер – радист үстелінде орнату;</w:t>
      </w:r>
    </w:p>
    <w:bookmarkEnd w:id="5841"/>
    <w:bookmarkStart w:name="z5840" w:id="5842"/>
    <w:p>
      <w:pPr>
        <w:spacing w:after="0"/>
        <w:ind w:left="0"/>
        <w:jc w:val="both"/>
      </w:pPr>
      <w:r>
        <w:rPr>
          <w:rFonts w:ascii="Times New Roman"/>
          <w:b w:val="false"/>
          <w:i w:val="false"/>
          <w:color w:val="000000"/>
          <w:sz w:val="28"/>
        </w:rPr>
        <w:t>
      6) шақыру тетігі – жөндеу;</w:t>
      </w:r>
    </w:p>
    <w:bookmarkEnd w:id="5842"/>
    <w:bookmarkStart w:name="z5841" w:id="5843"/>
    <w:p>
      <w:pPr>
        <w:spacing w:after="0"/>
        <w:ind w:left="0"/>
        <w:jc w:val="both"/>
      </w:pPr>
      <w:r>
        <w:rPr>
          <w:rFonts w:ascii="Times New Roman"/>
          <w:b w:val="false"/>
          <w:i w:val="false"/>
          <w:color w:val="000000"/>
          <w:sz w:val="28"/>
        </w:rPr>
        <w:t>
      7) ауыспалы қалыптар – орнату;</w:t>
      </w:r>
    </w:p>
    <w:bookmarkEnd w:id="5843"/>
    <w:bookmarkStart w:name="z5842" w:id="5844"/>
    <w:p>
      <w:pPr>
        <w:spacing w:after="0"/>
        <w:ind w:left="0"/>
        <w:jc w:val="both"/>
      </w:pPr>
      <w:r>
        <w:rPr>
          <w:rFonts w:ascii="Times New Roman"/>
          <w:b w:val="false"/>
          <w:i w:val="false"/>
          <w:color w:val="000000"/>
          <w:sz w:val="28"/>
        </w:rPr>
        <w:t>
      8) қуат беру қалыптары – ауыстыру;</w:t>
      </w:r>
    </w:p>
    <w:bookmarkEnd w:id="5844"/>
    <w:bookmarkStart w:name="z5843" w:id="5845"/>
    <w:p>
      <w:pPr>
        <w:spacing w:after="0"/>
        <w:ind w:left="0"/>
        <w:jc w:val="both"/>
      </w:pPr>
      <w:r>
        <w:rPr>
          <w:rFonts w:ascii="Times New Roman"/>
          <w:b w:val="false"/>
          <w:i w:val="false"/>
          <w:color w:val="000000"/>
          <w:sz w:val="28"/>
        </w:rPr>
        <w:t xml:space="preserve">
      9) күйдіргіштер, жылытқыштар және электр қозғалтқыштар – жылытатын элементтерді айналдыру және ауыстыру; </w:t>
      </w:r>
    </w:p>
    <w:bookmarkEnd w:id="5845"/>
    <w:bookmarkStart w:name="z5844" w:id="5846"/>
    <w:p>
      <w:pPr>
        <w:spacing w:after="0"/>
        <w:ind w:left="0"/>
        <w:jc w:val="both"/>
      </w:pPr>
      <w:r>
        <w:rPr>
          <w:rFonts w:ascii="Times New Roman"/>
          <w:b w:val="false"/>
          <w:i w:val="false"/>
          <w:color w:val="000000"/>
          <w:sz w:val="28"/>
        </w:rPr>
        <w:t xml:space="preserve">
      10) панцирлы және экранды орамдар – бандажды салумен және қалайылаумен өткізгіш сымды әзірлемелер және кигізу; </w:t>
      </w:r>
    </w:p>
    <w:bookmarkEnd w:id="5846"/>
    <w:bookmarkStart w:name="z5845" w:id="5847"/>
    <w:p>
      <w:pPr>
        <w:spacing w:after="0"/>
        <w:ind w:left="0"/>
        <w:jc w:val="both"/>
      </w:pPr>
      <w:r>
        <w:rPr>
          <w:rFonts w:ascii="Times New Roman"/>
          <w:b w:val="false"/>
          <w:i w:val="false"/>
          <w:color w:val="000000"/>
          <w:sz w:val="28"/>
        </w:rPr>
        <w:t>
      11) антеналы сымдар, болат арқандар – әзірлеу;</w:t>
      </w:r>
    </w:p>
    <w:bookmarkEnd w:id="5847"/>
    <w:bookmarkStart w:name="z5846" w:id="5848"/>
    <w:p>
      <w:pPr>
        <w:spacing w:after="0"/>
        <w:ind w:left="0"/>
        <w:jc w:val="both"/>
      </w:pPr>
      <w:r>
        <w:rPr>
          <w:rFonts w:ascii="Times New Roman"/>
          <w:b w:val="false"/>
          <w:i w:val="false"/>
          <w:color w:val="000000"/>
          <w:sz w:val="28"/>
        </w:rPr>
        <w:t>
      12) бір топта 10-ға дейін болған кезде майлағыштар, фитингтер – орнату;</w:t>
      </w:r>
    </w:p>
    <w:bookmarkEnd w:id="5848"/>
    <w:bookmarkStart w:name="z5847" w:id="5849"/>
    <w:p>
      <w:pPr>
        <w:spacing w:after="0"/>
        <w:ind w:left="0"/>
        <w:jc w:val="both"/>
      </w:pPr>
      <w:r>
        <w:rPr>
          <w:rFonts w:ascii="Times New Roman"/>
          <w:b w:val="false"/>
          <w:i w:val="false"/>
          <w:color w:val="000000"/>
          <w:sz w:val="28"/>
        </w:rPr>
        <w:t xml:space="preserve">
      13) қуат беретін желі – вольт өлшегіштермен кернеуді өлшеу; </w:t>
      </w:r>
    </w:p>
    <w:bookmarkEnd w:id="5849"/>
    <w:bookmarkStart w:name="z5848" w:id="5850"/>
    <w:p>
      <w:pPr>
        <w:spacing w:after="0"/>
        <w:ind w:left="0"/>
        <w:jc w:val="both"/>
      </w:pPr>
      <w:r>
        <w:rPr>
          <w:rFonts w:ascii="Times New Roman"/>
          <w:b w:val="false"/>
          <w:i w:val="false"/>
          <w:color w:val="000000"/>
          <w:sz w:val="28"/>
        </w:rPr>
        <w:t>
      14) қапсырмалар, тұтқа көпірлер, панельдер және тік қаптамалар, жеке қарапайым – кемелерде және жиекті нысандарда дайындау және орнату;</w:t>
      </w:r>
    </w:p>
    <w:bookmarkEnd w:id="5850"/>
    <w:bookmarkStart w:name="z5849" w:id="5851"/>
    <w:p>
      <w:pPr>
        <w:spacing w:after="0"/>
        <w:ind w:left="0"/>
        <w:jc w:val="both"/>
      </w:pPr>
      <w:r>
        <w:rPr>
          <w:rFonts w:ascii="Times New Roman"/>
          <w:b w:val="false"/>
          <w:i w:val="false"/>
          <w:color w:val="000000"/>
          <w:sz w:val="28"/>
        </w:rPr>
        <w:t>
      15) электр аппаратураларға арналған ыңғайлы байланыс – дайындау;</w:t>
      </w:r>
    </w:p>
    <w:bookmarkEnd w:id="5851"/>
    <w:bookmarkStart w:name="z5850" w:id="5852"/>
    <w:p>
      <w:pPr>
        <w:spacing w:after="0"/>
        <w:ind w:left="0"/>
        <w:jc w:val="both"/>
      </w:pPr>
      <w:r>
        <w:rPr>
          <w:rFonts w:ascii="Times New Roman"/>
          <w:b w:val="false"/>
          <w:i w:val="false"/>
          <w:color w:val="000000"/>
          <w:sz w:val="28"/>
        </w:rPr>
        <w:t>
      16) құбырлар – майлағышсыз өткізгіш қаптамаларды бекіту;</w:t>
      </w:r>
    </w:p>
    <w:bookmarkEnd w:id="5852"/>
    <w:bookmarkStart w:name="z5851" w:id="5853"/>
    <w:p>
      <w:pPr>
        <w:spacing w:after="0"/>
        <w:ind w:left="0"/>
        <w:jc w:val="both"/>
      </w:pPr>
      <w:r>
        <w:rPr>
          <w:rFonts w:ascii="Times New Roman"/>
          <w:b w:val="false"/>
          <w:i w:val="false"/>
          <w:color w:val="000000"/>
          <w:sz w:val="28"/>
        </w:rPr>
        <w:t>
      17) микро телефонды тұтқалар – қарапайым жөндеу.</w:t>
      </w:r>
    </w:p>
    <w:bookmarkEnd w:id="5853"/>
    <w:bookmarkStart w:name="z5852" w:id="5854"/>
    <w:p>
      <w:pPr>
        <w:spacing w:after="0"/>
        <w:ind w:left="0"/>
        <w:jc w:val="both"/>
      </w:pPr>
      <w:r>
        <w:rPr>
          <w:rFonts w:ascii="Times New Roman"/>
          <w:b w:val="false"/>
          <w:i w:val="false"/>
          <w:color w:val="000000"/>
          <w:sz w:val="28"/>
        </w:rPr>
        <w:t>
      Параграф 2. Кеменің электр радиомонтажшысы, 3-разряд</w:t>
      </w:r>
    </w:p>
    <w:bookmarkEnd w:id="5854"/>
    <w:bookmarkStart w:name="z5853" w:id="5855"/>
    <w:p>
      <w:pPr>
        <w:spacing w:after="0"/>
        <w:ind w:left="0"/>
        <w:jc w:val="both"/>
      </w:pPr>
      <w:r>
        <w:rPr>
          <w:rFonts w:ascii="Times New Roman"/>
          <w:b w:val="false"/>
          <w:i w:val="false"/>
          <w:color w:val="000000"/>
          <w:sz w:val="28"/>
        </w:rPr>
        <w:t>
      481. Жұмыс сипаттамасы:</w:t>
      </w:r>
    </w:p>
    <w:bookmarkEnd w:id="5855"/>
    <w:bookmarkStart w:name="z5854" w:id="5856"/>
    <w:p>
      <w:pPr>
        <w:spacing w:after="0"/>
        <w:ind w:left="0"/>
        <w:jc w:val="both"/>
      </w:pPr>
      <w:r>
        <w:rPr>
          <w:rFonts w:ascii="Times New Roman"/>
          <w:b w:val="false"/>
          <w:i w:val="false"/>
          <w:color w:val="000000"/>
          <w:sz w:val="28"/>
        </w:rPr>
        <w:t>
      қарапайым электр жабдығын, желісіз байланыс пен бақылау аспабын, төмен қуатты агрегаттарды орналастыру;</w:t>
      </w:r>
    </w:p>
    <w:bookmarkEnd w:id="5856"/>
    <w:bookmarkStart w:name="z5855" w:id="5857"/>
    <w:p>
      <w:pPr>
        <w:spacing w:after="0"/>
        <w:ind w:left="0"/>
        <w:jc w:val="both"/>
      </w:pPr>
      <w:r>
        <w:rPr>
          <w:rFonts w:ascii="Times New Roman"/>
          <w:b w:val="false"/>
          <w:i w:val="false"/>
          <w:color w:val="000000"/>
          <w:sz w:val="28"/>
        </w:rPr>
        <w:t>
      белгілеу сырғаларын салу;</w:t>
      </w:r>
    </w:p>
    <w:bookmarkEnd w:id="5857"/>
    <w:bookmarkStart w:name="z5856" w:id="5858"/>
    <w:p>
      <w:pPr>
        <w:spacing w:after="0"/>
        <w:ind w:left="0"/>
        <w:jc w:val="both"/>
      </w:pPr>
      <w:r>
        <w:rPr>
          <w:rFonts w:ascii="Times New Roman"/>
          <w:b w:val="false"/>
          <w:i w:val="false"/>
          <w:color w:val="000000"/>
          <w:sz w:val="28"/>
        </w:rPr>
        <w:t>
      электр жабдықтың және қарапайым сызбалардың өткізгіш сым трассаларын бекіту жерлерін белгілеу;</w:t>
      </w:r>
    </w:p>
    <w:bookmarkEnd w:id="5858"/>
    <w:bookmarkStart w:name="z5857" w:id="5859"/>
    <w:p>
      <w:pPr>
        <w:spacing w:after="0"/>
        <w:ind w:left="0"/>
        <w:jc w:val="both"/>
      </w:pPr>
      <w:r>
        <w:rPr>
          <w:rFonts w:ascii="Times New Roman"/>
          <w:b w:val="false"/>
          <w:i w:val="false"/>
          <w:color w:val="000000"/>
          <w:sz w:val="28"/>
        </w:rPr>
        <w:t>
      магистралды өткізгіш сымдарды бекіту, жергілікті (қосатын), бөлмедегі саны 300ге дейін өткізгіш сымдарды созу, салу, бекіту;</w:t>
      </w:r>
    </w:p>
    <w:bookmarkEnd w:id="5859"/>
    <w:bookmarkStart w:name="z5858" w:id="5860"/>
    <w:p>
      <w:pPr>
        <w:spacing w:after="0"/>
        <w:ind w:left="0"/>
        <w:jc w:val="both"/>
      </w:pPr>
      <w:r>
        <w:rPr>
          <w:rFonts w:ascii="Times New Roman"/>
          <w:b w:val="false"/>
          <w:i w:val="false"/>
          <w:color w:val="000000"/>
          <w:sz w:val="28"/>
        </w:rPr>
        <w:t>
      өткізгіш сым желілерін бөлу, жанасып және қорғап ұштау;</w:t>
      </w:r>
    </w:p>
    <w:bookmarkEnd w:id="5860"/>
    <w:bookmarkStart w:name="z5859" w:id="5861"/>
    <w:p>
      <w:pPr>
        <w:spacing w:after="0"/>
        <w:ind w:left="0"/>
        <w:jc w:val="both"/>
      </w:pPr>
      <w:r>
        <w:rPr>
          <w:rFonts w:ascii="Times New Roman"/>
          <w:b w:val="false"/>
          <w:i w:val="false"/>
          <w:color w:val="000000"/>
          <w:sz w:val="28"/>
        </w:rPr>
        <w:t>
      өткізгіш сымдардың сырттарын желімдеу арқылы жөндеу;</w:t>
      </w:r>
    </w:p>
    <w:bookmarkEnd w:id="5861"/>
    <w:bookmarkStart w:name="z5860" w:id="5862"/>
    <w:p>
      <w:pPr>
        <w:spacing w:after="0"/>
        <w:ind w:left="0"/>
        <w:jc w:val="both"/>
      </w:pPr>
      <w:r>
        <w:rPr>
          <w:rFonts w:ascii="Times New Roman"/>
          <w:b w:val="false"/>
          <w:i w:val="false"/>
          <w:color w:val="000000"/>
          <w:sz w:val="28"/>
        </w:rPr>
        <w:t>
      байланыс және бақылау құралдары, қарапайым электр жабдықты және өткізгіш сымды бөлшектеу;</w:t>
      </w:r>
    </w:p>
    <w:bookmarkEnd w:id="5862"/>
    <w:bookmarkStart w:name="z5861" w:id="5863"/>
    <w:p>
      <w:pPr>
        <w:spacing w:after="0"/>
        <w:ind w:left="0"/>
        <w:jc w:val="both"/>
      </w:pPr>
      <w:r>
        <w:rPr>
          <w:rFonts w:ascii="Times New Roman"/>
          <w:b w:val="false"/>
          <w:i w:val="false"/>
          <w:color w:val="000000"/>
          <w:sz w:val="28"/>
        </w:rPr>
        <w:t>
      таратушыны бөлшектеу, орналастыру, жинау;</w:t>
      </w:r>
    </w:p>
    <w:bookmarkEnd w:id="5863"/>
    <w:bookmarkStart w:name="z5862" w:id="5864"/>
    <w:p>
      <w:pPr>
        <w:spacing w:after="0"/>
        <w:ind w:left="0"/>
        <w:jc w:val="both"/>
      </w:pPr>
      <w:r>
        <w:rPr>
          <w:rFonts w:ascii="Times New Roman"/>
          <w:b w:val="false"/>
          <w:i w:val="false"/>
          <w:color w:val="000000"/>
          <w:sz w:val="28"/>
        </w:rPr>
        <w:t>
      қарапайым құрылғыны ішкі электр бөлшектеу;</w:t>
      </w:r>
    </w:p>
    <w:bookmarkEnd w:id="5864"/>
    <w:bookmarkStart w:name="z5863" w:id="5865"/>
    <w:p>
      <w:pPr>
        <w:spacing w:after="0"/>
        <w:ind w:left="0"/>
        <w:jc w:val="both"/>
      </w:pPr>
      <w:r>
        <w:rPr>
          <w:rFonts w:ascii="Times New Roman"/>
          <w:b w:val="false"/>
          <w:i w:val="false"/>
          <w:color w:val="000000"/>
          <w:sz w:val="28"/>
        </w:rPr>
        <w:t>
      өткізгіш сымдардың металл тұстарын жерге орналастыру, электр жабдықты, радио жабдықтар мен агрегаттарды консервация және қайта консервациялау; жабдықты тексеру үшін уақытша сызбаларын қорек көздерін және өлшеу құралдарын қоса жинау;</w:t>
      </w:r>
    </w:p>
    <w:bookmarkEnd w:id="5865"/>
    <w:bookmarkStart w:name="z5864" w:id="5866"/>
    <w:p>
      <w:pPr>
        <w:spacing w:after="0"/>
        <w:ind w:left="0"/>
        <w:jc w:val="both"/>
      </w:pPr>
      <w:r>
        <w:rPr>
          <w:rFonts w:ascii="Times New Roman"/>
          <w:b w:val="false"/>
          <w:i w:val="false"/>
          <w:color w:val="000000"/>
          <w:sz w:val="28"/>
        </w:rPr>
        <w:t>
      бөлшектеу мен тетіктердің бұзылған түйіндерін ауыстыру;</w:t>
      </w:r>
    </w:p>
    <w:bookmarkEnd w:id="5866"/>
    <w:bookmarkStart w:name="z5865" w:id="5867"/>
    <w:p>
      <w:pPr>
        <w:spacing w:after="0"/>
        <w:ind w:left="0"/>
        <w:jc w:val="both"/>
      </w:pPr>
      <w:r>
        <w:rPr>
          <w:rFonts w:ascii="Times New Roman"/>
          <w:b w:val="false"/>
          <w:i w:val="false"/>
          <w:color w:val="000000"/>
          <w:sz w:val="28"/>
        </w:rPr>
        <w:t xml:space="preserve">
      магистраль кабелін созу, салу, электр құрылғы, байланыс құралдары мен бақылау аспаптарын қосу, өткізгіш сым желілерін экрандау, разряды жоғарырақ электр радиомонтаждаушының қадағалауымен жерге тұйықтау таспасын дайындау және орналастыру. </w:t>
      </w:r>
    </w:p>
    <w:bookmarkEnd w:id="5867"/>
    <w:bookmarkStart w:name="z5866" w:id="5868"/>
    <w:p>
      <w:pPr>
        <w:spacing w:after="0"/>
        <w:ind w:left="0"/>
        <w:jc w:val="both"/>
      </w:pPr>
      <w:r>
        <w:rPr>
          <w:rFonts w:ascii="Times New Roman"/>
          <w:b w:val="false"/>
          <w:i w:val="false"/>
          <w:color w:val="000000"/>
          <w:sz w:val="28"/>
        </w:rPr>
        <w:t xml:space="preserve">
      482. Білуге тиіс: </w:t>
      </w:r>
    </w:p>
    <w:bookmarkEnd w:id="5868"/>
    <w:bookmarkStart w:name="z5867" w:id="5869"/>
    <w:p>
      <w:pPr>
        <w:spacing w:after="0"/>
        <w:ind w:left="0"/>
        <w:jc w:val="both"/>
      </w:pPr>
      <w:r>
        <w:rPr>
          <w:rFonts w:ascii="Times New Roman"/>
          <w:b w:val="false"/>
          <w:i w:val="false"/>
          <w:color w:val="000000"/>
          <w:sz w:val="28"/>
        </w:rPr>
        <w:t xml:space="preserve">
      кемелердегі қарапайым электр радио жабдықты бөлшектеуді, пайдаланудың негізгі ережелерін; </w:t>
      </w:r>
    </w:p>
    <w:bookmarkEnd w:id="5869"/>
    <w:bookmarkStart w:name="z5868" w:id="5870"/>
    <w:p>
      <w:pPr>
        <w:spacing w:after="0"/>
        <w:ind w:left="0"/>
        <w:jc w:val="both"/>
      </w:pPr>
      <w:r>
        <w:rPr>
          <w:rFonts w:ascii="Times New Roman"/>
          <w:b w:val="false"/>
          <w:i w:val="false"/>
          <w:color w:val="000000"/>
          <w:sz w:val="28"/>
        </w:rPr>
        <w:t xml:space="preserve">
      басқару сызбалары бар әр түрлі электр радио өлшеу құрылғылары мен электр машиналарының мақсаты мен жұмыс істеу принципін; </w:t>
      </w:r>
    </w:p>
    <w:bookmarkEnd w:id="5870"/>
    <w:bookmarkStart w:name="z5869" w:id="5871"/>
    <w:p>
      <w:pPr>
        <w:spacing w:after="0"/>
        <w:ind w:left="0"/>
        <w:jc w:val="both"/>
      </w:pPr>
      <w:r>
        <w:rPr>
          <w:rFonts w:ascii="Times New Roman"/>
          <w:b w:val="false"/>
          <w:i w:val="false"/>
          <w:color w:val="000000"/>
          <w:sz w:val="28"/>
        </w:rPr>
        <w:t xml:space="preserve">
      электр тоғы, қуат, кернеудің негізгі өлшеу бірліктерін (олардың физикалық мәні); </w:t>
      </w:r>
    </w:p>
    <w:bookmarkEnd w:id="5871"/>
    <w:bookmarkStart w:name="z5870" w:id="5872"/>
    <w:p>
      <w:pPr>
        <w:spacing w:after="0"/>
        <w:ind w:left="0"/>
        <w:jc w:val="both"/>
      </w:pPr>
      <w:r>
        <w:rPr>
          <w:rFonts w:ascii="Times New Roman"/>
          <w:b w:val="false"/>
          <w:i w:val="false"/>
          <w:color w:val="000000"/>
          <w:sz w:val="28"/>
        </w:rPr>
        <w:t>
      желісіз байланыс пен бақылау аспаптарының мақсаты, құрылымы мен жұмыс істеу принципін;</w:t>
      </w:r>
    </w:p>
    <w:bookmarkEnd w:id="5872"/>
    <w:bookmarkStart w:name="z5871" w:id="5873"/>
    <w:p>
      <w:pPr>
        <w:spacing w:after="0"/>
        <w:ind w:left="0"/>
        <w:jc w:val="both"/>
      </w:pPr>
      <w:r>
        <w:rPr>
          <w:rFonts w:ascii="Times New Roman"/>
          <w:b w:val="false"/>
          <w:i w:val="false"/>
          <w:color w:val="000000"/>
          <w:sz w:val="28"/>
        </w:rPr>
        <w:t>
      таратушының түрлері мен қабылдау-тасымалдау және күшейткіш аспаптардың жұмыс істеу принциптерін;</w:t>
      </w:r>
    </w:p>
    <w:bookmarkEnd w:id="5873"/>
    <w:bookmarkStart w:name="z5872" w:id="5874"/>
    <w:p>
      <w:pPr>
        <w:spacing w:after="0"/>
        <w:ind w:left="0"/>
        <w:jc w:val="both"/>
      </w:pPr>
      <w:r>
        <w:rPr>
          <w:rFonts w:ascii="Times New Roman"/>
          <w:b w:val="false"/>
          <w:i w:val="false"/>
          <w:color w:val="000000"/>
          <w:sz w:val="28"/>
        </w:rPr>
        <w:t xml:space="preserve">
      монтаждау сымдарының, оқшаулау материалдарының номенклатурасын, маркасын және олардың электрлік қасиеттерін; </w:t>
      </w:r>
    </w:p>
    <w:bookmarkEnd w:id="5874"/>
    <w:bookmarkStart w:name="z5873" w:id="5875"/>
    <w:p>
      <w:pPr>
        <w:spacing w:after="0"/>
        <w:ind w:left="0"/>
        <w:jc w:val="both"/>
      </w:pPr>
      <w:r>
        <w:rPr>
          <w:rFonts w:ascii="Times New Roman"/>
          <w:b w:val="false"/>
          <w:i w:val="false"/>
          <w:color w:val="000000"/>
          <w:sz w:val="28"/>
        </w:rPr>
        <w:t>
      өткізгіш сым мен өткізгішке рұқсат етілетін ток жүктемесін;</w:t>
      </w:r>
    </w:p>
    <w:bookmarkEnd w:id="5875"/>
    <w:bookmarkStart w:name="z5874" w:id="5876"/>
    <w:p>
      <w:pPr>
        <w:spacing w:after="0"/>
        <w:ind w:left="0"/>
        <w:jc w:val="both"/>
      </w:pPr>
      <w:r>
        <w:rPr>
          <w:rFonts w:ascii="Times New Roman"/>
          <w:b w:val="false"/>
          <w:i w:val="false"/>
          <w:color w:val="000000"/>
          <w:sz w:val="28"/>
        </w:rPr>
        <w:t xml:space="preserve">
      кемелердегі аспаптарды бөлшектеудің ережелері мен нормаларын; </w:t>
      </w:r>
    </w:p>
    <w:bookmarkEnd w:id="5876"/>
    <w:bookmarkStart w:name="z5875" w:id="5877"/>
    <w:p>
      <w:pPr>
        <w:spacing w:after="0"/>
        <w:ind w:left="0"/>
        <w:jc w:val="both"/>
      </w:pPr>
      <w:r>
        <w:rPr>
          <w:rFonts w:ascii="Times New Roman"/>
          <w:b w:val="false"/>
          <w:i w:val="false"/>
          <w:color w:val="000000"/>
          <w:sz w:val="28"/>
        </w:rPr>
        <w:t>
      әмбебап слесарлық-технологиялық айлашарғыларды, құралдарды тағайындауды және оларды пайдалануды;</w:t>
      </w:r>
    </w:p>
    <w:bookmarkEnd w:id="5877"/>
    <w:bookmarkStart w:name="z5876" w:id="5878"/>
    <w:p>
      <w:pPr>
        <w:spacing w:after="0"/>
        <w:ind w:left="0"/>
        <w:jc w:val="both"/>
      </w:pPr>
      <w:r>
        <w:rPr>
          <w:rFonts w:ascii="Times New Roman"/>
          <w:b w:val="false"/>
          <w:i w:val="false"/>
          <w:color w:val="000000"/>
          <w:sz w:val="28"/>
        </w:rPr>
        <w:t xml:space="preserve">
      электр көрсеткіштерін өлшеу тәсілдерін; </w:t>
      </w:r>
    </w:p>
    <w:bookmarkEnd w:id="5878"/>
    <w:bookmarkStart w:name="z5877" w:id="5879"/>
    <w:p>
      <w:pPr>
        <w:spacing w:after="0"/>
        <w:ind w:left="0"/>
        <w:jc w:val="both"/>
      </w:pPr>
      <w:r>
        <w:rPr>
          <w:rFonts w:ascii="Times New Roman"/>
          <w:b w:val="false"/>
          <w:i w:val="false"/>
          <w:color w:val="000000"/>
          <w:sz w:val="28"/>
        </w:rPr>
        <w:t xml:space="preserve">
      қарапайым сызбаларды, монтаждау, принципиалды сызбаларын оқу ережелерін. </w:t>
      </w:r>
    </w:p>
    <w:bookmarkEnd w:id="5879"/>
    <w:bookmarkStart w:name="z5878" w:id="5880"/>
    <w:p>
      <w:pPr>
        <w:spacing w:after="0"/>
        <w:ind w:left="0"/>
        <w:jc w:val="both"/>
      </w:pPr>
      <w:r>
        <w:rPr>
          <w:rFonts w:ascii="Times New Roman"/>
          <w:b w:val="false"/>
          <w:i w:val="false"/>
          <w:color w:val="000000"/>
          <w:sz w:val="28"/>
        </w:rPr>
        <w:t>
      483. Жұмыс үлгілері:</w:t>
      </w:r>
    </w:p>
    <w:bookmarkEnd w:id="5880"/>
    <w:bookmarkStart w:name="z5879" w:id="5881"/>
    <w:p>
      <w:pPr>
        <w:spacing w:after="0"/>
        <w:ind w:left="0"/>
        <w:jc w:val="both"/>
      </w:pPr>
      <w:r>
        <w:rPr>
          <w:rFonts w:ascii="Times New Roman"/>
          <w:b w:val="false"/>
          <w:i w:val="false"/>
          <w:color w:val="000000"/>
          <w:sz w:val="28"/>
        </w:rPr>
        <w:t xml:space="preserve">
      1) төлкелер, майлағыштар, бір жерде 10-нан 20-ға дейін орналасқан құбырлар – орнату орындарын белгілеу; </w:t>
      </w:r>
    </w:p>
    <w:bookmarkEnd w:id="5881"/>
    <w:bookmarkStart w:name="z5880" w:id="5882"/>
    <w:p>
      <w:pPr>
        <w:spacing w:after="0"/>
        <w:ind w:left="0"/>
        <w:jc w:val="both"/>
      </w:pPr>
      <w:r>
        <w:rPr>
          <w:rFonts w:ascii="Times New Roman"/>
          <w:b w:val="false"/>
          <w:i w:val="false"/>
          <w:color w:val="000000"/>
          <w:sz w:val="28"/>
        </w:rPr>
        <w:t>
      2) иллюминациялардың гирляндалары –монтаждау, тапсыру;</w:t>
      </w:r>
    </w:p>
    <w:bookmarkEnd w:id="5882"/>
    <w:bookmarkStart w:name="z5881" w:id="5883"/>
    <w:p>
      <w:pPr>
        <w:spacing w:after="0"/>
        <w:ind w:left="0"/>
        <w:jc w:val="both"/>
      </w:pPr>
      <w:r>
        <w:rPr>
          <w:rFonts w:ascii="Times New Roman"/>
          <w:b w:val="false"/>
          <w:i w:val="false"/>
          <w:color w:val="000000"/>
          <w:sz w:val="28"/>
        </w:rPr>
        <w:t xml:space="preserve">
      3) кеменің өткізгіш сымдары – жерге тұйықта, экрандау; </w:t>
      </w:r>
    </w:p>
    <w:bookmarkEnd w:id="5883"/>
    <w:bookmarkStart w:name="z5882" w:id="5884"/>
    <w:p>
      <w:pPr>
        <w:spacing w:after="0"/>
        <w:ind w:left="0"/>
        <w:jc w:val="both"/>
      </w:pPr>
      <w:r>
        <w:rPr>
          <w:rFonts w:ascii="Times New Roman"/>
          <w:b w:val="false"/>
          <w:i w:val="false"/>
          <w:color w:val="000000"/>
          <w:sz w:val="28"/>
        </w:rPr>
        <w:t>
      4) қабылдау радио орталығының антенналы коммутаторы – орнату және жерге тұйықтау;</w:t>
      </w:r>
    </w:p>
    <w:bookmarkEnd w:id="5884"/>
    <w:bookmarkStart w:name="z5883" w:id="5885"/>
    <w:p>
      <w:pPr>
        <w:spacing w:after="0"/>
        <w:ind w:left="0"/>
        <w:jc w:val="both"/>
      </w:pPr>
      <w:r>
        <w:rPr>
          <w:rFonts w:ascii="Times New Roman"/>
          <w:b w:val="false"/>
          <w:i w:val="false"/>
          <w:color w:val="000000"/>
          <w:sz w:val="28"/>
        </w:rPr>
        <w:t xml:space="preserve">
      5) байланыстар, жылыту құралдары, қосу және қосуды реттейтін реостаттар, қосатын жәшіктер, қоңыраулар, дабыл, айыру және қозғалғыш сәуле станциялары, телефон құралдары, қосқыштар – тетіктер мен элементтерді ауыстыру; </w:t>
      </w:r>
    </w:p>
    <w:bookmarkEnd w:id="5885"/>
    <w:bookmarkStart w:name="z5884" w:id="5886"/>
    <w:p>
      <w:pPr>
        <w:spacing w:after="0"/>
        <w:ind w:left="0"/>
        <w:jc w:val="both"/>
      </w:pPr>
      <w:r>
        <w:rPr>
          <w:rFonts w:ascii="Times New Roman"/>
          <w:b w:val="false"/>
          <w:i w:val="false"/>
          <w:color w:val="000000"/>
          <w:sz w:val="28"/>
        </w:rPr>
        <w:t>
      6) пеленгатор – фидер төсемесімен орнату;</w:t>
      </w:r>
    </w:p>
    <w:bookmarkEnd w:id="5886"/>
    <w:bookmarkStart w:name="z5885" w:id="5887"/>
    <w:p>
      <w:pPr>
        <w:spacing w:after="0"/>
        <w:ind w:left="0"/>
        <w:jc w:val="both"/>
      </w:pPr>
      <w:r>
        <w:rPr>
          <w:rFonts w:ascii="Times New Roman"/>
          <w:b w:val="false"/>
          <w:i w:val="false"/>
          <w:color w:val="000000"/>
          <w:sz w:val="28"/>
        </w:rPr>
        <w:t>
      7) автомат, қосу реостаты – орналастыру;</w:t>
      </w:r>
    </w:p>
    <w:bookmarkEnd w:id="5887"/>
    <w:bookmarkStart w:name="z5886" w:id="5888"/>
    <w:p>
      <w:pPr>
        <w:spacing w:after="0"/>
        <w:ind w:left="0"/>
        <w:jc w:val="both"/>
      </w:pPr>
      <w:r>
        <w:rPr>
          <w:rFonts w:ascii="Times New Roman"/>
          <w:b w:val="false"/>
          <w:i w:val="false"/>
          <w:color w:val="000000"/>
          <w:sz w:val="28"/>
        </w:rPr>
        <w:t>
      8) штепселді және бортты 12 қадалыққа дейін байланыстырғыштар – өткізгіш сымдар мен аспаптарды монтаждау және бітеу;</w:t>
      </w:r>
    </w:p>
    <w:bookmarkEnd w:id="5888"/>
    <w:bookmarkStart w:name="z5887" w:id="5889"/>
    <w:p>
      <w:pPr>
        <w:spacing w:after="0"/>
        <w:ind w:left="0"/>
        <w:jc w:val="both"/>
      </w:pPr>
      <w:r>
        <w:rPr>
          <w:rFonts w:ascii="Times New Roman"/>
          <w:b w:val="false"/>
          <w:i w:val="false"/>
          <w:color w:val="000000"/>
          <w:sz w:val="28"/>
        </w:rPr>
        <w:t>
      9) апаттық және кезекші сәулелендіру желілері – монтаждау және қосу;</w:t>
      </w:r>
    </w:p>
    <w:bookmarkEnd w:id="5889"/>
    <w:bookmarkStart w:name="z5888" w:id="5890"/>
    <w:p>
      <w:pPr>
        <w:spacing w:after="0"/>
        <w:ind w:left="0"/>
        <w:jc w:val="both"/>
      </w:pPr>
      <w:r>
        <w:rPr>
          <w:rFonts w:ascii="Times New Roman"/>
          <w:b w:val="false"/>
          <w:i w:val="false"/>
          <w:color w:val="000000"/>
          <w:sz w:val="28"/>
        </w:rPr>
        <w:t>
      10) жеке, іріктеу, құбыр және электр жабдық майлағыштары – тығыздау;</w:t>
      </w:r>
    </w:p>
    <w:bookmarkEnd w:id="5890"/>
    <w:bookmarkStart w:name="z5889" w:id="5891"/>
    <w:p>
      <w:pPr>
        <w:spacing w:after="0"/>
        <w:ind w:left="0"/>
        <w:jc w:val="both"/>
      </w:pPr>
      <w:r>
        <w:rPr>
          <w:rFonts w:ascii="Times New Roman"/>
          <w:b w:val="false"/>
          <w:i w:val="false"/>
          <w:color w:val="000000"/>
          <w:sz w:val="28"/>
        </w:rPr>
        <w:t>
      11) кемелердің электр қоректендірілуін қашықтан өшіретін құрылғы – жөндеу;</w:t>
      </w:r>
    </w:p>
    <w:bookmarkEnd w:id="5891"/>
    <w:bookmarkStart w:name="z5890" w:id="5892"/>
    <w:p>
      <w:pPr>
        <w:spacing w:after="0"/>
        <w:ind w:left="0"/>
        <w:jc w:val="both"/>
      </w:pPr>
      <w:r>
        <w:rPr>
          <w:rFonts w:ascii="Times New Roman"/>
          <w:b w:val="false"/>
          <w:i w:val="false"/>
          <w:color w:val="000000"/>
          <w:sz w:val="28"/>
        </w:rPr>
        <w:t>
      12) тасымалдаушы желдеткіш қондырғылары – жөндеу;</w:t>
      </w:r>
    </w:p>
    <w:bookmarkEnd w:id="5892"/>
    <w:bookmarkStart w:name="z5891" w:id="5893"/>
    <w:p>
      <w:pPr>
        <w:spacing w:after="0"/>
        <w:ind w:left="0"/>
        <w:jc w:val="both"/>
      </w:pPr>
      <w:r>
        <w:rPr>
          <w:rFonts w:ascii="Times New Roman"/>
          <w:b w:val="false"/>
          <w:i w:val="false"/>
          <w:color w:val="000000"/>
          <w:sz w:val="28"/>
        </w:rPr>
        <w:t xml:space="preserve">
      13) жерге тұйықтау шиналары – құралдарды басқа арнаға бұрып төсеу және бекіту; </w:t>
      </w:r>
    </w:p>
    <w:bookmarkEnd w:id="5893"/>
    <w:bookmarkStart w:name="z5892" w:id="5894"/>
    <w:p>
      <w:pPr>
        <w:spacing w:after="0"/>
        <w:ind w:left="0"/>
        <w:jc w:val="both"/>
      </w:pPr>
      <w:r>
        <w:rPr>
          <w:rFonts w:ascii="Times New Roman"/>
          <w:b w:val="false"/>
          <w:i w:val="false"/>
          <w:color w:val="000000"/>
          <w:sz w:val="28"/>
        </w:rPr>
        <w:t xml:space="preserve">
      14) тарату қалқандарды, электр машиналары, генераторлар, магнит станциялары – қайта консервациялар; </w:t>
      </w:r>
    </w:p>
    <w:bookmarkEnd w:id="5894"/>
    <w:bookmarkStart w:name="z5893" w:id="5895"/>
    <w:p>
      <w:pPr>
        <w:spacing w:after="0"/>
        <w:ind w:left="0"/>
        <w:jc w:val="both"/>
      </w:pPr>
      <w:r>
        <w:rPr>
          <w:rFonts w:ascii="Times New Roman"/>
          <w:b w:val="false"/>
          <w:i w:val="false"/>
          <w:color w:val="000000"/>
          <w:sz w:val="28"/>
        </w:rPr>
        <w:t>
      15) электр жабдық – желілі өткізгіш сымдарын өшіру, аппаратуралардың ұштарын шығару, бөлшектеу.</w:t>
      </w:r>
    </w:p>
    <w:bookmarkEnd w:id="5895"/>
    <w:bookmarkStart w:name="z5894" w:id="5896"/>
    <w:p>
      <w:pPr>
        <w:spacing w:after="0"/>
        <w:ind w:left="0"/>
        <w:jc w:val="both"/>
      </w:pPr>
      <w:r>
        <w:rPr>
          <w:rFonts w:ascii="Times New Roman"/>
          <w:b w:val="false"/>
          <w:i w:val="false"/>
          <w:color w:val="000000"/>
          <w:sz w:val="28"/>
        </w:rPr>
        <w:t>
      Параграф 3. Кеменің электр радиомонтажшысы, 4-разряд</w:t>
      </w:r>
    </w:p>
    <w:bookmarkEnd w:id="5896"/>
    <w:bookmarkStart w:name="z5895" w:id="5897"/>
    <w:p>
      <w:pPr>
        <w:spacing w:after="0"/>
        <w:ind w:left="0"/>
        <w:jc w:val="both"/>
      </w:pPr>
      <w:r>
        <w:rPr>
          <w:rFonts w:ascii="Times New Roman"/>
          <w:b w:val="false"/>
          <w:i w:val="false"/>
          <w:color w:val="000000"/>
          <w:sz w:val="28"/>
        </w:rPr>
        <w:t>
      484. Жұмыс сипаттамасы:</w:t>
      </w:r>
    </w:p>
    <w:bookmarkEnd w:id="5897"/>
    <w:bookmarkStart w:name="z5896" w:id="5898"/>
    <w:p>
      <w:pPr>
        <w:spacing w:after="0"/>
        <w:ind w:left="0"/>
        <w:jc w:val="both"/>
      </w:pPr>
      <w:r>
        <w:rPr>
          <w:rFonts w:ascii="Times New Roman"/>
          <w:b w:val="false"/>
          <w:i w:val="false"/>
          <w:color w:val="000000"/>
          <w:sz w:val="28"/>
        </w:rPr>
        <w:t>
      ұсақ және кіші кемелердегі 300 ден 600 дейін өткізгіш сымдардың кесіктерін бір бөлмеде қанықтырумен магистральді және жергілікті өткізгіш сымдарды тарту, салу және бекіту;</w:t>
      </w:r>
    </w:p>
    <w:bookmarkEnd w:id="5898"/>
    <w:bookmarkStart w:name="z5897" w:id="5899"/>
    <w:p>
      <w:pPr>
        <w:spacing w:after="0"/>
        <w:ind w:left="0"/>
        <w:jc w:val="both"/>
      </w:pPr>
      <w:r>
        <w:rPr>
          <w:rFonts w:ascii="Times New Roman"/>
          <w:b w:val="false"/>
          <w:i w:val="false"/>
          <w:color w:val="000000"/>
          <w:sz w:val="28"/>
        </w:rPr>
        <w:t>
      өткізгіш сымдарды және сымдарды әзірлеу;</w:t>
      </w:r>
    </w:p>
    <w:bookmarkEnd w:id="5899"/>
    <w:bookmarkStart w:name="z5898" w:id="5900"/>
    <w:p>
      <w:pPr>
        <w:spacing w:after="0"/>
        <w:ind w:left="0"/>
        <w:jc w:val="both"/>
      </w:pPr>
      <w:r>
        <w:rPr>
          <w:rFonts w:ascii="Times New Roman"/>
          <w:b w:val="false"/>
          <w:i w:val="false"/>
          <w:color w:val="000000"/>
          <w:sz w:val="28"/>
        </w:rPr>
        <w:t>
      кеме радио жабдықтарын және өткізгіш сымды трассаларды орнату орнын белгілеу;</w:t>
      </w:r>
    </w:p>
    <w:bookmarkEnd w:id="5900"/>
    <w:bookmarkStart w:name="z5899" w:id="5901"/>
    <w:p>
      <w:pPr>
        <w:spacing w:after="0"/>
        <w:ind w:left="0"/>
        <w:jc w:val="both"/>
      </w:pPr>
      <w:r>
        <w:rPr>
          <w:rFonts w:ascii="Times New Roman"/>
          <w:b w:val="false"/>
          <w:i w:val="false"/>
          <w:color w:val="000000"/>
          <w:sz w:val="28"/>
        </w:rPr>
        <w:t>
      электр жабдыққа өткізгіш сымдардың жиектерін жасау және енгізу, кеме сызбаларының орташа күрделілігін қосу;</w:t>
      </w:r>
    </w:p>
    <w:bookmarkEnd w:id="5901"/>
    <w:bookmarkStart w:name="z5900" w:id="5902"/>
    <w:p>
      <w:pPr>
        <w:spacing w:after="0"/>
        <w:ind w:left="0"/>
        <w:jc w:val="both"/>
      </w:pPr>
      <w:r>
        <w:rPr>
          <w:rFonts w:ascii="Times New Roman"/>
          <w:b w:val="false"/>
          <w:i w:val="false"/>
          <w:color w:val="000000"/>
          <w:sz w:val="28"/>
        </w:rPr>
        <w:t>
      жерге тұйықтау таспаларын әзірлеу және төсеу;</w:t>
      </w:r>
    </w:p>
    <w:bookmarkEnd w:id="5902"/>
    <w:bookmarkStart w:name="z5901" w:id="5903"/>
    <w:p>
      <w:pPr>
        <w:spacing w:after="0"/>
        <w:ind w:left="0"/>
        <w:jc w:val="both"/>
      </w:pPr>
      <w:r>
        <w:rPr>
          <w:rFonts w:ascii="Times New Roman"/>
          <w:b w:val="false"/>
          <w:i w:val="false"/>
          <w:color w:val="000000"/>
          <w:sz w:val="28"/>
        </w:rPr>
        <w:t>
      жерге тұйықтау плиталарын қуаттандыру;</w:t>
      </w:r>
    </w:p>
    <w:bookmarkEnd w:id="5903"/>
    <w:bookmarkStart w:name="z5902" w:id="5904"/>
    <w:p>
      <w:pPr>
        <w:spacing w:after="0"/>
        <w:ind w:left="0"/>
        <w:jc w:val="both"/>
      </w:pPr>
      <w:r>
        <w:rPr>
          <w:rFonts w:ascii="Times New Roman"/>
          <w:b w:val="false"/>
          <w:i w:val="false"/>
          <w:color w:val="000000"/>
          <w:sz w:val="28"/>
        </w:rPr>
        <w:t>
      жоғары қысымға арналған судан қорғайтын аппаратураларды және радиотехника арматураларын орнату;</w:t>
      </w:r>
    </w:p>
    <w:bookmarkEnd w:id="5904"/>
    <w:bookmarkStart w:name="z5903" w:id="5905"/>
    <w:p>
      <w:pPr>
        <w:spacing w:after="0"/>
        <w:ind w:left="0"/>
        <w:jc w:val="both"/>
      </w:pPr>
      <w:r>
        <w:rPr>
          <w:rFonts w:ascii="Times New Roman"/>
          <w:b w:val="false"/>
          <w:i w:val="false"/>
          <w:color w:val="000000"/>
          <w:sz w:val="28"/>
        </w:rPr>
        <w:t>
      сынақ кездерінде тарату құрылғыларын, аккумуляторларды және радио техникалардың орташа күрделі аппаратураларын баптау, құралдар көрсеткіштері бойынша қуатты бөліктердің жұмыс режимдерін бақылау;</w:t>
      </w:r>
    </w:p>
    <w:bookmarkEnd w:id="5905"/>
    <w:bookmarkStart w:name="z5904" w:id="5906"/>
    <w:p>
      <w:pPr>
        <w:spacing w:after="0"/>
        <w:ind w:left="0"/>
        <w:jc w:val="both"/>
      </w:pPr>
      <w:r>
        <w:rPr>
          <w:rFonts w:ascii="Times New Roman"/>
          <w:b w:val="false"/>
          <w:i w:val="false"/>
          <w:color w:val="000000"/>
          <w:sz w:val="28"/>
        </w:rPr>
        <w:t>
      кеме желілерінің және электр жабдықтарының оқшауларының қарсыласуын нормаға келтіру және өлшеу;</w:t>
      </w:r>
    </w:p>
    <w:bookmarkEnd w:id="5906"/>
    <w:bookmarkStart w:name="z5905" w:id="5907"/>
    <w:p>
      <w:pPr>
        <w:spacing w:after="0"/>
        <w:ind w:left="0"/>
        <w:jc w:val="both"/>
      </w:pPr>
      <w:r>
        <w:rPr>
          <w:rFonts w:ascii="Times New Roman"/>
          <w:b w:val="false"/>
          <w:i w:val="false"/>
          <w:color w:val="000000"/>
          <w:sz w:val="28"/>
        </w:rPr>
        <w:t>
      аппаратураларды тапсыру, реттеу және орташа күрделі тораптар мен сызбаларды бөлшектеу және құрастыру, тапсыру бойынша жұмыстарды орындау;</w:t>
      </w:r>
    </w:p>
    <w:bookmarkEnd w:id="5907"/>
    <w:bookmarkStart w:name="z5906" w:id="5908"/>
    <w:p>
      <w:pPr>
        <w:spacing w:after="0"/>
        <w:ind w:left="0"/>
        <w:jc w:val="both"/>
      </w:pPr>
      <w:r>
        <w:rPr>
          <w:rFonts w:ascii="Times New Roman"/>
          <w:b w:val="false"/>
          <w:i w:val="false"/>
          <w:color w:val="000000"/>
          <w:sz w:val="28"/>
        </w:rPr>
        <w:t>
      орташа күрделі тапсыру және қабылдау орталықтарын монтаждау; ақауларды айқындау және оларды жою;</w:t>
      </w:r>
    </w:p>
    <w:bookmarkEnd w:id="5908"/>
    <w:bookmarkStart w:name="z5907" w:id="5909"/>
    <w:p>
      <w:pPr>
        <w:spacing w:after="0"/>
        <w:ind w:left="0"/>
        <w:jc w:val="both"/>
      </w:pPr>
      <w:r>
        <w:rPr>
          <w:rFonts w:ascii="Times New Roman"/>
          <w:b w:val="false"/>
          <w:i w:val="false"/>
          <w:color w:val="000000"/>
          <w:sz w:val="28"/>
        </w:rPr>
        <w:t>
      орташа күрделі сызбаларды,тоқтың кеме құбырларын оқу;</w:t>
      </w:r>
    </w:p>
    <w:bookmarkEnd w:id="5909"/>
    <w:bookmarkStart w:name="z5908" w:id="5910"/>
    <w:p>
      <w:pPr>
        <w:spacing w:after="0"/>
        <w:ind w:left="0"/>
        <w:jc w:val="both"/>
      </w:pPr>
      <w:r>
        <w:rPr>
          <w:rFonts w:ascii="Times New Roman"/>
          <w:b w:val="false"/>
          <w:i w:val="false"/>
          <w:color w:val="000000"/>
          <w:sz w:val="28"/>
        </w:rPr>
        <w:t>
      үй-жайдың электр монтажын тапсыруға дайындау және тапсыру;</w:t>
      </w:r>
    </w:p>
    <w:bookmarkEnd w:id="5910"/>
    <w:bookmarkStart w:name="z5909" w:id="5911"/>
    <w:p>
      <w:pPr>
        <w:spacing w:after="0"/>
        <w:ind w:left="0"/>
        <w:jc w:val="both"/>
      </w:pPr>
      <w:r>
        <w:rPr>
          <w:rFonts w:ascii="Times New Roman"/>
          <w:b w:val="false"/>
          <w:i w:val="false"/>
          <w:color w:val="000000"/>
          <w:sz w:val="28"/>
        </w:rPr>
        <w:t>
      бүлінген өткізгіш сымдарды ауыстырған кезде өткізгіш сымды трассаларды және электр жабдықтарды бөлшектеу және бекіту;</w:t>
      </w:r>
    </w:p>
    <w:bookmarkEnd w:id="5911"/>
    <w:bookmarkStart w:name="z5910" w:id="5912"/>
    <w:p>
      <w:pPr>
        <w:spacing w:after="0"/>
        <w:ind w:left="0"/>
        <w:jc w:val="both"/>
      </w:pPr>
      <w:r>
        <w:rPr>
          <w:rFonts w:ascii="Times New Roman"/>
          <w:b w:val="false"/>
          <w:i w:val="false"/>
          <w:color w:val="000000"/>
          <w:sz w:val="28"/>
        </w:rPr>
        <w:t xml:space="preserve">
      өткізгіш сымды жөндеген кезде желілерді өсіру; </w:t>
      </w:r>
    </w:p>
    <w:bookmarkEnd w:id="5912"/>
    <w:bookmarkStart w:name="z5911" w:id="5913"/>
    <w:p>
      <w:pPr>
        <w:spacing w:after="0"/>
        <w:ind w:left="0"/>
        <w:jc w:val="both"/>
      </w:pPr>
      <w:r>
        <w:rPr>
          <w:rFonts w:ascii="Times New Roman"/>
          <w:b w:val="false"/>
          <w:i w:val="false"/>
          <w:color w:val="000000"/>
          <w:sz w:val="28"/>
        </w:rPr>
        <w:t>
      кеменің электр жабдықтарына ұсақ жөндеу жұмыстары (телефонды коммутаторлар, күшейткіштер, желілі және қоңыраулы дабылдардың құралдарын, бақылаушыларды, басқару посттарын, магнитті станцияларды, жартылай автоматты станцияларды, түрлендіргіштердің қалқандарын, орташа қуатты электр машиналарын);</w:t>
      </w:r>
    </w:p>
    <w:bookmarkEnd w:id="5913"/>
    <w:bookmarkStart w:name="z5912" w:id="5914"/>
    <w:p>
      <w:pPr>
        <w:spacing w:after="0"/>
        <w:ind w:left="0"/>
        <w:jc w:val="both"/>
      </w:pPr>
      <w:r>
        <w:rPr>
          <w:rFonts w:ascii="Times New Roman"/>
          <w:b w:val="false"/>
          <w:i w:val="false"/>
          <w:color w:val="000000"/>
          <w:sz w:val="28"/>
        </w:rPr>
        <w:t>
      өткізгіш сымдарды трассаларды, орташа күрделі электр жабдықтарды бағдарлама бойынша тапсыруға дайындау және тапсыру.</w:t>
      </w:r>
    </w:p>
    <w:bookmarkEnd w:id="5914"/>
    <w:bookmarkStart w:name="z5913" w:id="5915"/>
    <w:p>
      <w:pPr>
        <w:spacing w:after="0"/>
        <w:ind w:left="0"/>
        <w:jc w:val="both"/>
      </w:pPr>
      <w:r>
        <w:rPr>
          <w:rFonts w:ascii="Times New Roman"/>
          <w:b w:val="false"/>
          <w:i w:val="false"/>
          <w:color w:val="000000"/>
          <w:sz w:val="28"/>
        </w:rPr>
        <w:t xml:space="preserve">
      485. Білуге тиіс: </w:t>
      </w:r>
    </w:p>
    <w:bookmarkEnd w:id="5915"/>
    <w:bookmarkStart w:name="z5914" w:id="5916"/>
    <w:p>
      <w:pPr>
        <w:spacing w:after="0"/>
        <w:ind w:left="0"/>
        <w:jc w:val="both"/>
      </w:pPr>
      <w:r>
        <w:rPr>
          <w:rFonts w:ascii="Times New Roman"/>
          <w:b w:val="false"/>
          <w:i w:val="false"/>
          <w:color w:val="000000"/>
          <w:sz w:val="28"/>
        </w:rPr>
        <w:t xml:space="preserve">
      электр қуаты кәріздерінің сызбаларын оқу ережелерін; </w:t>
      </w:r>
    </w:p>
    <w:bookmarkEnd w:id="5916"/>
    <w:bookmarkStart w:name="z5915" w:id="5917"/>
    <w:p>
      <w:pPr>
        <w:spacing w:after="0"/>
        <w:ind w:left="0"/>
        <w:jc w:val="both"/>
      </w:pPr>
      <w:r>
        <w:rPr>
          <w:rFonts w:ascii="Times New Roman"/>
          <w:b w:val="false"/>
          <w:i w:val="false"/>
          <w:color w:val="000000"/>
          <w:sz w:val="28"/>
        </w:rPr>
        <w:t xml:space="preserve">
      кеме электр монтаждау жұмыстарын орындау тәсілдерін; </w:t>
      </w:r>
    </w:p>
    <w:bookmarkEnd w:id="5917"/>
    <w:bookmarkStart w:name="z5916" w:id="5918"/>
    <w:p>
      <w:pPr>
        <w:spacing w:after="0"/>
        <w:ind w:left="0"/>
        <w:jc w:val="both"/>
      </w:pPr>
      <w:r>
        <w:rPr>
          <w:rFonts w:ascii="Times New Roman"/>
          <w:b w:val="false"/>
          <w:i w:val="false"/>
          <w:color w:val="000000"/>
          <w:sz w:val="28"/>
        </w:rPr>
        <w:t xml:space="preserve">
      электр және радио өлшейтін құралдардың құрылымы және оларды пайдалану ережелерін; </w:t>
      </w:r>
    </w:p>
    <w:bookmarkEnd w:id="5918"/>
    <w:bookmarkStart w:name="z5917" w:id="5919"/>
    <w:p>
      <w:pPr>
        <w:spacing w:after="0"/>
        <w:ind w:left="0"/>
        <w:jc w:val="both"/>
      </w:pPr>
      <w:r>
        <w:rPr>
          <w:rFonts w:ascii="Times New Roman"/>
          <w:b w:val="false"/>
          <w:i w:val="false"/>
          <w:color w:val="000000"/>
          <w:sz w:val="28"/>
        </w:rPr>
        <w:t xml:space="preserve">
      негізгі теңіз және жиекті өткізгіш сымдардың және сымдардың номенклатурасын, маркасын, құрылымын және белгіленуін; </w:t>
      </w:r>
    </w:p>
    <w:bookmarkEnd w:id="5919"/>
    <w:bookmarkStart w:name="z5918" w:id="5920"/>
    <w:p>
      <w:pPr>
        <w:spacing w:after="0"/>
        <w:ind w:left="0"/>
        <w:jc w:val="both"/>
      </w:pPr>
      <w:r>
        <w:rPr>
          <w:rFonts w:ascii="Times New Roman"/>
          <w:b w:val="false"/>
          <w:i w:val="false"/>
          <w:color w:val="000000"/>
          <w:sz w:val="28"/>
        </w:rPr>
        <w:t xml:space="preserve">
      электр бөгеу көздерін; </w:t>
      </w:r>
    </w:p>
    <w:bookmarkEnd w:id="5920"/>
    <w:bookmarkStart w:name="z5919" w:id="5921"/>
    <w:p>
      <w:pPr>
        <w:spacing w:after="0"/>
        <w:ind w:left="0"/>
        <w:jc w:val="both"/>
      </w:pPr>
      <w:r>
        <w:rPr>
          <w:rFonts w:ascii="Times New Roman"/>
          <w:b w:val="false"/>
          <w:i w:val="false"/>
          <w:color w:val="000000"/>
          <w:sz w:val="28"/>
        </w:rPr>
        <w:t>
      аппаратураға орташа күрделі ішкі монтажды орындау ілеспелілігі мен тәсілдерін;</w:t>
      </w:r>
    </w:p>
    <w:bookmarkEnd w:id="5921"/>
    <w:bookmarkStart w:name="z5920" w:id="5922"/>
    <w:p>
      <w:pPr>
        <w:spacing w:after="0"/>
        <w:ind w:left="0"/>
        <w:jc w:val="both"/>
      </w:pPr>
      <w:r>
        <w:rPr>
          <w:rFonts w:ascii="Times New Roman"/>
          <w:b w:val="false"/>
          <w:i w:val="false"/>
          <w:color w:val="000000"/>
          <w:sz w:val="28"/>
        </w:rPr>
        <w:t xml:space="preserve">
      өткізгіштердің құрылымын және олардың сипаттамасын; </w:t>
      </w:r>
    </w:p>
    <w:bookmarkEnd w:id="5922"/>
    <w:bookmarkStart w:name="z5921" w:id="5923"/>
    <w:p>
      <w:pPr>
        <w:spacing w:after="0"/>
        <w:ind w:left="0"/>
        <w:jc w:val="both"/>
      </w:pPr>
      <w:r>
        <w:rPr>
          <w:rFonts w:ascii="Times New Roman"/>
          <w:b w:val="false"/>
          <w:i w:val="false"/>
          <w:color w:val="000000"/>
          <w:sz w:val="28"/>
        </w:rPr>
        <w:t>
      Тізім ережесін, электр және радио аппаратуралардың швартты және жүрісті сынақтары бағдарламаларын;</w:t>
      </w:r>
    </w:p>
    <w:bookmarkEnd w:id="5923"/>
    <w:bookmarkStart w:name="z5922" w:id="5924"/>
    <w:p>
      <w:pPr>
        <w:spacing w:after="0"/>
        <w:ind w:left="0"/>
        <w:jc w:val="both"/>
      </w:pPr>
      <w:r>
        <w:rPr>
          <w:rFonts w:ascii="Times New Roman"/>
          <w:b w:val="false"/>
          <w:i w:val="false"/>
          <w:color w:val="000000"/>
          <w:sz w:val="28"/>
        </w:rPr>
        <w:t xml:space="preserve">
      кинематикалық, принципті және монтажды сызбаларды; </w:t>
      </w:r>
    </w:p>
    <w:bookmarkEnd w:id="5924"/>
    <w:bookmarkStart w:name="z5923" w:id="5925"/>
    <w:p>
      <w:pPr>
        <w:spacing w:after="0"/>
        <w:ind w:left="0"/>
        <w:jc w:val="both"/>
      </w:pPr>
      <w:r>
        <w:rPr>
          <w:rFonts w:ascii="Times New Roman"/>
          <w:b w:val="false"/>
          <w:i w:val="false"/>
          <w:color w:val="000000"/>
          <w:sz w:val="28"/>
        </w:rPr>
        <w:t xml:space="preserve">
      кемелерде және жағалы нысандарға орнатылатын электр жабдықтарын, қабылдау-жіберу аппаратураларының түрлерін, құрылымы және пайдалану ережелерін; </w:t>
      </w:r>
    </w:p>
    <w:bookmarkEnd w:id="5925"/>
    <w:bookmarkStart w:name="z5924" w:id="5926"/>
    <w:p>
      <w:pPr>
        <w:spacing w:after="0"/>
        <w:ind w:left="0"/>
        <w:jc w:val="both"/>
      </w:pPr>
      <w:r>
        <w:rPr>
          <w:rFonts w:ascii="Times New Roman"/>
          <w:b w:val="false"/>
          <w:i w:val="false"/>
          <w:color w:val="000000"/>
          <w:sz w:val="28"/>
        </w:rPr>
        <w:t>
      кеменің орташа күрделі электр және радио жабдықтарын швартты және жүрісті сынақтарға дайындау тәсілдері мен қабылдау-тапсыру жұмыстарын орындауды;</w:t>
      </w:r>
    </w:p>
    <w:bookmarkEnd w:id="5926"/>
    <w:bookmarkStart w:name="z5925" w:id="5927"/>
    <w:p>
      <w:pPr>
        <w:spacing w:after="0"/>
        <w:ind w:left="0"/>
        <w:jc w:val="both"/>
      </w:pPr>
      <w:r>
        <w:rPr>
          <w:rFonts w:ascii="Times New Roman"/>
          <w:b w:val="false"/>
          <w:i w:val="false"/>
          <w:color w:val="000000"/>
          <w:sz w:val="28"/>
        </w:rPr>
        <w:t xml:space="preserve">
      қолданылып жатқан электр оқшаулау материалдарын белгілеуді және құрамын; </w:t>
      </w:r>
    </w:p>
    <w:bookmarkEnd w:id="5927"/>
    <w:bookmarkStart w:name="z5926" w:id="5928"/>
    <w:p>
      <w:pPr>
        <w:spacing w:after="0"/>
        <w:ind w:left="0"/>
        <w:jc w:val="both"/>
      </w:pPr>
      <w:r>
        <w:rPr>
          <w:rFonts w:ascii="Times New Roman"/>
          <w:b w:val="false"/>
          <w:i w:val="false"/>
          <w:color w:val="000000"/>
          <w:sz w:val="28"/>
        </w:rPr>
        <w:t xml:space="preserve">
      орташа күрделі электр машиналарының және қосу реттеу аппаратураларының жұмыс принципі мен құрылымын; </w:t>
      </w:r>
    </w:p>
    <w:bookmarkEnd w:id="5928"/>
    <w:bookmarkStart w:name="z5927" w:id="5929"/>
    <w:p>
      <w:pPr>
        <w:spacing w:after="0"/>
        <w:ind w:left="0"/>
        <w:jc w:val="both"/>
      </w:pPr>
      <w:r>
        <w:rPr>
          <w:rFonts w:ascii="Times New Roman"/>
          <w:b w:val="false"/>
          <w:i w:val="false"/>
          <w:color w:val="000000"/>
          <w:sz w:val="28"/>
        </w:rPr>
        <w:t xml:space="preserve">
      ұсақ және кішкене кемелерге арналған бөлшектеу және кемшілікті жою жұмыстарын орындау; </w:t>
      </w:r>
    </w:p>
    <w:bookmarkEnd w:id="5929"/>
    <w:bookmarkStart w:name="z5928" w:id="5930"/>
    <w:p>
      <w:pPr>
        <w:spacing w:after="0"/>
        <w:ind w:left="0"/>
        <w:jc w:val="both"/>
      </w:pPr>
      <w:r>
        <w:rPr>
          <w:rFonts w:ascii="Times New Roman"/>
          <w:b w:val="false"/>
          <w:i w:val="false"/>
          <w:color w:val="000000"/>
          <w:sz w:val="28"/>
        </w:rPr>
        <w:t xml:space="preserve">
      қысқа тоқ соғудан, шамадан тыс тиелу, шамадан тыс кернеуден сақтау ережелерін; </w:t>
      </w:r>
    </w:p>
    <w:bookmarkEnd w:id="5930"/>
    <w:bookmarkStart w:name="z5929" w:id="5931"/>
    <w:p>
      <w:pPr>
        <w:spacing w:after="0"/>
        <w:ind w:left="0"/>
        <w:jc w:val="both"/>
      </w:pPr>
      <w:r>
        <w:rPr>
          <w:rFonts w:ascii="Times New Roman"/>
          <w:b w:val="false"/>
          <w:i w:val="false"/>
          <w:color w:val="000000"/>
          <w:sz w:val="28"/>
        </w:rPr>
        <w:t>
      электр техника, радиотехника, гидроакустика және электроника негіздерін.</w:t>
      </w:r>
    </w:p>
    <w:bookmarkEnd w:id="5931"/>
    <w:bookmarkStart w:name="z5930" w:id="5932"/>
    <w:p>
      <w:pPr>
        <w:spacing w:after="0"/>
        <w:ind w:left="0"/>
        <w:jc w:val="both"/>
      </w:pPr>
      <w:r>
        <w:rPr>
          <w:rFonts w:ascii="Times New Roman"/>
          <w:b w:val="false"/>
          <w:i w:val="false"/>
          <w:color w:val="000000"/>
          <w:sz w:val="28"/>
        </w:rPr>
        <w:t>
      486. Жұмыс үлгілері:</w:t>
      </w:r>
    </w:p>
    <w:bookmarkEnd w:id="5932"/>
    <w:bookmarkStart w:name="z5931" w:id="5933"/>
    <w:p>
      <w:pPr>
        <w:spacing w:after="0"/>
        <w:ind w:left="0"/>
        <w:jc w:val="both"/>
      </w:pPr>
      <w:r>
        <w:rPr>
          <w:rFonts w:ascii="Times New Roman"/>
          <w:b w:val="false"/>
          <w:i w:val="false"/>
          <w:color w:val="000000"/>
          <w:sz w:val="28"/>
        </w:rPr>
        <w:t>
      1) дабылды және оптикалық шамдардың аппаратураларын - монтаждау және тапсыру;</w:t>
      </w:r>
    </w:p>
    <w:bookmarkEnd w:id="5933"/>
    <w:bookmarkStart w:name="z5932" w:id="5934"/>
    <w:p>
      <w:pPr>
        <w:spacing w:after="0"/>
        <w:ind w:left="0"/>
        <w:jc w:val="both"/>
      </w:pPr>
      <w:r>
        <w:rPr>
          <w:rFonts w:ascii="Times New Roman"/>
          <w:b w:val="false"/>
          <w:i w:val="false"/>
          <w:color w:val="000000"/>
          <w:sz w:val="28"/>
        </w:rPr>
        <w:t xml:space="preserve">
      2) жоғары кернеулі өткізгіш сымдарын – ұсақ және кіші кемелерге салынған өткізгіш сымдарды оқшаулау қарсыластығын монтаждау және өлшеу; </w:t>
      </w:r>
    </w:p>
    <w:bookmarkEnd w:id="5934"/>
    <w:bookmarkStart w:name="z5933" w:id="5935"/>
    <w:p>
      <w:pPr>
        <w:spacing w:after="0"/>
        <w:ind w:left="0"/>
        <w:jc w:val="both"/>
      </w:pPr>
      <w:r>
        <w:rPr>
          <w:rFonts w:ascii="Times New Roman"/>
          <w:b w:val="false"/>
          <w:i w:val="false"/>
          <w:color w:val="000000"/>
          <w:sz w:val="28"/>
        </w:rPr>
        <w:t>
      3) Өткізгіш сымдар – трассаларды бекітумен бөлшектеу, жергілікті герметизация, жиілікті және өткізгіш сым қабықтарының оқшауларын жөндеу;</w:t>
      </w:r>
    </w:p>
    <w:bookmarkEnd w:id="5935"/>
    <w:bookmarkStart w:name="z5934" w:id="5936"/>
    <w:p>
      <w:pPr>
        <w:spacing w:after="0"/>
        <w:ind w:left="0"/>
        <w:jc w:val="both"/>
      </w:pPr>
      <w:r>
        <w:rPr>
          <w:rFonts w:ascii="Times New Roman"/>
          <w:b w:val="false"/>
          <w:i w:val="false"/>
          <w:color w:val="000000"/>
          <w:sz w:val="28"/>
        </w:rPr>
        <w:t xml:space="preserve">
      4) Өткізгіш сымдар – ұзындығын өлшеу, дайындау, құбырларға созу, ұсақ және кіші кемелерге салу және бекіту; </w:t>
      </w:r>
    </w:p>
    <w:bookmarkEnd w:id="5936"/>
    <w:bookmarkStart w:name="z5935" w:id="5937"/>
    <w:p>
      <w:pPr>
        <w:spacing w:after="0"/>
        <w:ind w:left="0"/>
        <w:jc w:val="both"/>
      </w:pPr>
      <w:r>
        <w:rPr>
          <w:rFonts w:ascii="Times New Roman"/>
          <w:b w:val="false"/>
          <w:i w:val="false"/>
          <w:color w:val="000000"/>
          <w:sz w:val="28"/>
        </w:rPr>
        <w:t xml:space="preserve">
      5) Ыстыққа төзімді өткізгіш сымдар – жергілікті герметизациялау, жиектеу және жасау; </w:t>
      </w:r>
    </w:p>
    <w:bookmarkEnd w:id="5937"/>
    <w:bookmarkStart w:name="z5936" w:id="5938"/>
    <w:p>
      <w:pPr>
        <w:spacing w:after="0"/>
        <w:ind w:left="0"/>
        <w:jc w:val="both"/>
      </w:pPr>
      <w:r>
        <w:rPr>
          <w:rFonts w:ascii="Times New Roman"/>
          <w:b w:val="false"/>
          <w:i w:val="false"/>
          <w:color w:val="000000"/>
          <w:sz w:val="28"/>
        </w:rPr>
        <w:t>
      6) электр камбуздері – монтаждау;</w:t>
      </w:r>
    </w:p>
    <w:bookmarkEnd w:id="5938"/>
    <w:bookmarkStart w:name="z5937" w:id="5939"/>
    <w:p>
      <w:pPr>
        <w:spacing w:after="0"/>
        <w:ind w:left="0"/>
        <w:jc w:val="both"/>
      </w:pPr>
      <w:r>
        <w:rPr>
          <w:rFonts w:ascii="Times New Roman"/>
          <w:b w:val="false"/>
          <w:i w:val="false"/>
          <w:color w:val="000000"/>
          <w:sz w:val="28"/>
        </w:rPr>
        <w:t xml:space="preserve">
      7) бақылаушылар – жөндеу және жұмыста тексеру; </w:t>
      </w:r>
    </w:p>
    <w:bookmarkEnd w:id="5939"/>
    <w:bookmarkStart w:name="z5938" w:id="5940"/>
    <w:p>
      <w:pPr>
        <w:spacing w:after="0"/>
        <w:ind w:left="0"/>
        <w:jc w:val="both"/>
      </w:pPr>
      <w:r>
        <w:rPr>
          <w:rFonts w:ascii="Times New Roman"/>
          <w:b w:val="false"/>
          <w:i w:val="false"/>
          <w:color w:val="000000"/>
          <w:sz w:val="28"/>
        </w:rPr>
        <w:t xml:space="preserve">
      8) электр мазиналар, орташа қуатты түрлендіргіштер – қабылдау-тапсыру сынақтарын жүргізу; </w:t>
      </w:r>
    </w:p>
    <w:bookmarkEnd w:id="5940"/>
    <w:bookmarkStart w:name="z5939" w:id="5941"/>
    <w:p>
      <w:pPr>
        <w:spacing w:after="0"/>
        <w:ind w:left="0"/>
        <w:jc w:val="both"/>
      </w:pPr>
      <w:r>
        <w:rPr>
          <w:rFonts w:ascii="Times New Roman"/>
          <w:b w:val="false"/>
          <w:i w:val="false"/>
          <w:color w:val="000000"/>
          <w:sz w:val="28"/>
        </w:rPr>
        <w:t xml:space="preserve">
      9) шеткі муфталар –өткізгіш сымды орнату және қосу; </w:t>
      </w:r>
    </w:p>
    <w:bookmarkEnd w:id="5941"/>
    <w:bookmarkStart w:name="z5940" w:id="5942"/>
    <w:p>
      <w:pPr>
        <w:spacing w:after="0"/>
        <w:ind w:left="0"/>
        <w:jc w:val="both"/>
      </w:pPr>
      <w:r>
        <w:rPr>
          <w:rFonts w:ascii="Times New Roman"/>
          <w:b w:val="false"/>
          <w:i w:val="false"/>
          <w:color w:val="000000"/>
          <w:sz w:val="28"/>
        </w:rPr>
        <w:t xml:space="preserve">
      10) ұзақ толқынды жіберушілер – рамада элементтерді құрау, элементтердің ішінде жүйелерді қосу және құртты жіберулермен диапазондар қосқыштарын реттеу; </w:t>
      </w:r>
    </w:p>
    <w:bookmarkEnd w:id="5942"/>
    <w:bookmarkStart w:name="z5941" w:id="5943"/>
    <w:p>
      <w:pPr>
        <w:spacing w:after="0"/>
        <w:ind w:left="0"/>
        <w:jc w:val="both"/>
      </w:pPr>
      <w:r>
        <w:rPr>
          <w:rFonts w:ascii="Times New Roman"/>
          <w:b w:val="false"/>
          <w:i w:val="false"/>
          <w:color w:val="000000"/>
          <w:sz w:val="28"/>
        </w:rPr>
        <w:t>
      11) тасымалданатын құралдар – монтаждау;</w:t>
      </w:r>
    </w:p>
    <w:bookmarkEnd w:id="5943"/>
    <w:bookmarkStart w:name="z5942" w:id="5944"/>
    <w:p>
      <w:pPr>
        <w:spacing w:after="0"/>
        <w:ind w:left="0"/>
        <w:jc w:val="both"/>
      </w:pPr>
      <w:r>
        <w:rPr>
          <w:rFonts w:ascii="Times New Roman"/>
          <w:b w:val="false"/>
          <w:i w:val="false"/>
          <w:color w:val="000000"/>
          <w:sz w:val="28"/>
        </w:rPr>
        <w:t xml:space="preserve">
      12) дыбысты және жарық дабылдарының құралдары, магнитті станциялар, басқару посттары – жұмыста тексеру; </w:t>
      </w:r>
    </w:p>
    <w:bookmarkEnd w:id="5944"/>
    <w:bookmarkStart w:name="z5943" w:id="5945"/>
    <w:p>
      <w:pPr>
        <w:spacing w:after="0"/>
        <w:ind w:left="0"/>
        <w:jc w:val="both"/>
      </w:pPr>
      <w:r>
        <w:rPr>
          <w:rFonts w:ascii="Times New Roman"/>
          <w:b w:val="false"/>
          <w:i w:val="false"/>
          <w:color w:val="000000"/>
          <w:sz w:val="28"/>
        </w:rPr>
        <w:t>
      13) басқару пульті – өткізгіш сымдарды орнату және енгізу;</w:t>
      </w:r>
    </w:p>
    <w:bookmarkEnd w:id="5945"/>
    <w:bookmarkStart w:name="z5944" w:id="5946"/>
    <w:p>
      <w:pPr>
        <w:spacing w:after="0"/>
        <w:ind w:left="0"/>
        <w:jc w:val="both"/>
      </w:pPr>
      <w:r>
        <w:rPr>
          <w:rFonts w:ascii="Times New Roman"/>
          <w:b w:val="false"/>
          <w:i w:val="false"/>
          <w:color w:val="000000"/>
          <w:sz w:val="28"/>
        </w:rPr>
        <w:t xml:space="preserve">
      14) 12 қадалық артық штепсельді және бортты байланыстырғыштар –өткізгіш сымдарды және сымдарды қосу; </w:t>
      </w:r>
    </w:p>
    <w:bookmarkEnd w:id="5946"/>
    <w:bookmarkStart w:name="z5945" w:id="5947"/>
    <w:p>
      <w:pPr>
        <w:spacing w:after="0"/>
        <w:ind w:left="0"/>
        <w:jc w:val="both"/>
      </w:pPr>
      <w:r>
        <w:rPr>
          <w:rFonts w:ascii="Times New Roman"/>
          <w:b w:val="false"/>
          <w:i w:val="false"/>
          <w:color w:val="000000"/>
          <w:sz w:val="28"/>
        </w:rPr>
        <w:t xml:space="preserve">
      15) тұрақты және ауыспалы тоқтың релесі, аккумуляторлы батареялар – жұмыста тексеру; </w:t>
      </w:r>
    </w:p>
    <w:bookmarkEnd w:id="5947"/>
    <w:bookmarkStart w:name="z5946" w:id="5948"/>
    <w:p>
      <w:pPr>
        <w:spacing w:after="0"/>
        <w:ind w:left="0"/>
        <w:jc w:val="both"/>
      </w:pPr>
      <w:r>
        <w:rPr>
          <w:rFonts w:ascii="Times New Roman"/>
          <w:b w:val="false"/>
          <w:i w:val="false"/>
          <w:color w:val="000000"/>
          <w:sz w:val="28"/>
        </w:rPr>
        <w:t xml:space="preserve">
      16) ВЗГ-200 тектес жарылмайтын шамды желілер - монтаждау және қосу; </w:t>
      </w:r>
    </w:p>
    <w:bookmarkEnd w:id="5948"/>
    <w:bookmarkStart w:name="z5947" w:id="5949"/>
    <w:p>
      <w:pPr>
        <w:spacing w:after="0"/>
        <w:ind w:left="0"/>
        <w:jc w:val="both"/>
      </w:pPr>
      <w:r>
        <w:rPr>
          <w:rFonts w:ascii="Times New Roman"/>
          <w:b w:val="false"/>
          <w:i w:val="false"/>
          <w:color w:val="000000"/>
          <w:sz w:val="28"/>
        </w:rPr>
        <w:t>
      17) электр жабдықтардың топты майлағыштары – тығыздау;</w:t>
      </w:r>
    </w:p>
    <w:bookmarkEnd w:id="5949"/>
    <w:bookmarkStart w:name="z5948" w:id="5950"/>
    <w:p>
      <w:pPr>
        <w:spacing w:after="0"/>
        <w:ind w:left="0"/>
        <w:jc w:val="both"/>
      </w:pPr>
      <w:r>
        <w:rPr>
          <w:rFonts w:ascii="Times New Roman"/>
          <w:b w:val="false"/>
          <w:i w:val="false"/>
          <w:color w:val="000000"/>
          <w:sz w:val="28"/>
        </w:rPr>
        <w:t>
      18) 50 дейін нөмірлі кеме, телефон, автомат станциялары – монтаждау;</w:t>
      </w:r>
    </w:p>
    <w:bookmarkEnd w:id="5950"/>
    <w:bookmarkStart w:name="z5949" w:id="5951"/>
    <w:p>
      <w:pPr>
        <w:spacing w:after="0"/>
        <w:ind w:left="0"/>
        <w:jc w:val="both"/>
      </w:pPr>
      <w:r>
        <w:rPr>
          <w:rFonts w:ascii="Times New Roman"/>
          <w:b w:val="false"/>
          <w:i w:val="false"/>
          <w:color w:val="000000"/>
          <w:sz w:val="28"/>
        </w:rPr>
        <w:t>
      19) май, жанармай соратын уақытша стендтер – іздеу және ақауларын жою;</w:t>
      </w:r>
    </w:p>
    <w:bookmarkEnd w:id="5951"/>
    <w:bookmarkStart w:name="z5950" w:id="5952"/>
    <w:p>
      <w:pPr>
        <w:spacing w:after="0"/>
        <w:ind w:left="0"/>
        <w:jc w:val="both"/>
      </w:pPr>
      <w:r>
        <w:rPr>
          <w:rFonts w:ascii="Times New Roman"/>
          <w:b w:val="false"/>
          <w:i w:val="false"/>
          <w:color w:val="000000"/>
          <w:sz w:val="28"/>
        </w:rPr>
        <w:t xml:space="preserve">
      20) жарық беру, жылыту және басқа да кеменің қарапайым электр жабдықтарының сызбалары – қабылдау-тапсыру сынақтарын жүргізу; </w:t>
      </w:r>
    </w:p>
    <w:bookmarkEnd w:id="5952"/>
    <w:bookmarkStart w:name="z5951" w:id="5953"/>
    <w:p>
      <w:pPr>
        <w:spacing w:after="0"/>
        <w:ind w:left="0"/>
        <w:jc w:val="both"/>
      </w:pPr>
      <w:r>
        <w:rPr>
          <w:rFonts w:ascii="Times New Roman"/>
          <w:b w:val="false"/>
          <w:i w:val="false"/>
          <w:color w:val="000000"/>
          <w:sz w:val="28"/>
        </w:rPr>
        <w:t xml:space="preserve">
      21) объективтерде аппаратураларды жөндеу сызбалары – өткізгіш сымдардың жетілдірілген шеттерін аппаратураға қоңыраулату; оқшаулаудың қарсыласу мегаомметрмен өлшеу, аппаратураға қосу, өткізгіш сымдардың қабықтарын және аппаратура корпустарын жерге тұйықтауды тексеру; </w:t>
      </w:r>
    </w:p>
    <w:bookmarkEnd w:id="5953"/>
    <w:bookmarkStart w:name="z5952" w:id="5954"/>
    <w:p>
      <w:pPr>
        <w:spacing w:after="0"/>
        <w:ind w:left="0"/>
        <w:jc w:val="both"/>
      </w:pPr>
      <w:r>
        <w:rPr>
          <w:rFonts w:ascii="Times New Roman"/>
          <w:b w:val="false"/>
          <w:i w:val="false"/>
          <w:color w:val="000000"/>
          <w:sz w:val="28"/>
        </w:rPr>
        <w:t>
      22) телевизорлар, радиоқабылдағыштар, радиолалар, дыбысты реттегіштер – орнату;</w:t>
      </w:r>
    </w:p>
    <w:bookmarkEnd w:id="5954"/>
    <w:bookmarkStart w:name="z5953" w:id="5955"/>
    <w:p>
      <w:pPr>
        <w:spacing w:after="0"/>
        <w:ind w:left="0"/>
        <w:jc w:val="both"/>
      </w:pPr>
      <w:r>
        <w:rPr>
          <w:rFonts w:ascii="Times New Roman"/>
          <w:b w:val="false"/>
          <w:i w:val="false"/>
          <w:color w:val="000000"/>
          <w:sz w:val="28"/>
        </w:rPr>
        <w:t xml:space="preserve">
      23) үш панельді қалқандар – аппаратты залға орнату, орташа радио орталықтарда сызбаға сәйкес сым өткізгіштердің шеттерін жеткізу; </w:t>
      </w:r>
    </w:p>
    <w:bookmarkEnd w:id="5955"/>
    <w:bookmarkStart w:name="z5954" w:id="5956"/>
    <w:p>
      <w:pPr>
        <w:spacing w:after="0"/>
        <w:ind w:left="0"/>
        <w:jc w:val="both"/>
      </w:pPr>
      <w:r>
        <w:rPr>
          <w:rFonts w:ascii="Times New Roman"/>
          <w:b w:val="false"/>
          <w:i w:val="false"/>
          <w:color w:val="000000"/>
          <w:sz w:val="28"/>
        </w:rPr>
        <w:t>
      24) тұрақты және ауыспалы тоқты қуаттылығы 50 кВт дейін электр қозғалтқыштары – жөндеу.</w:t>
      </w:r>
    </w:p>
    <w:bookmarkEnd w:id="5956"/>
    <w:bookmarkStart w:name="z5955" w:id="5957"/>
    <w:p>
      <w:pPr>
        <w:spacing w:after="0"/>
        <w:ind w:left="0"/>
        <w:jc w:val="both"/>
      </w:pPr>
      <w:r>
        <w:rPr>
          <w:rFonts w:ascii="Times New Roman"/>
          <w:b w:val="false"/>
          <w:i w:val="false"/>
          <w:color w:val="000000"/>
          <w:sz w:val="28"/>
        </w:rPr>
        <w:t>
      Параграф 4. Кеменің электр радиомонтажшысы, 5-разряд</w:t>
      </w:r>
    </w:p>
    <w:bookmarkEnd w:id="5957"/>
    <w:bookmarkStart w:name="z5956" w:id="5958"/>
    <w:p>
      <w:pPr>
        <w:spacing w:after="0"/>
        <w:ind w:left="0"/>
        <w:jc w:val="both"/>
      </w:pPr>
      <w:r>
        <w:rPr>
          <w:rFonts w:ascii="Times New Roman"/>
          <w:b w:val="false"/>
          <w:i w:val="false"/>
          <w:color w:val="000000"/>
          <w:sz w:val="28"/>
        </w:rPr>
        <w:t>
      487. Жұмыс сипаттамасы:</w:t>
      </w:r>
    </w:p>
    <w:bookmarkEnd w:id="5958"/>
    <w:bookmarkStart w:name="z5957" w:id="5959"/>
    <w:p>
      <w:pPr>
        <w:spacing w:after="0"/>
        <w:ind w:left="0"/>
        <w:jc w:val="both"/>
      </w:pPr>
      <w:r>
        <w:rPr>
          <w:rFonts w:ascii="Times New Roman"/>
          <w:b w:val="false"/>
          <w:i w:val="false"/>
          <w:color w:val="000000"/>
          <w:sz w:val="28"/>
        </w:rPr>
        <w:t>
      бір орында 600ден 1000ға дейін кабель өткізгіш сымдары бар жергілікті(қосатын) өткізгіш сымдарды созу, салу, бекіту;</w:t>
      </w:r>
    </w:p>
    <w:bookmarkEnd w:id="5959"/>
    <w:bookmarkStart w:name="z5958" w:id="5960"/>
    <w:p>
      <w:pPr>
        <w:spacing w:after="0"/>
        <w:ind w:left="0"/>
        <w:jc w:val="both"/>
      </w:pPr>
      <w:r>
        <w:rPr>
          <w:rFonts w:ascii="Times New Roman"/>
          <w:b w:val="false"/>
          <w:i w:val="false"/>
          <w:color w:val="000000"/>
          <w:sz w:val="28"/>
        </w:rPr>
        <w:t>
      кеме электр жабдығы, өткізгіш трассаларын орналастыру тұстарын белгілеу, орташа кемелерде магистраль өткізгіш сымдарды созу, орналастыру, бекіту;</w:t>
      </w:r>
    </w:p>
    <w:bookmarkEnd w:id="5960"/>
    <w:bookmarkStart w:name="z5959" w:id="5961"/>
    <w:p>
      <w:pPr>
        <w:spacing w:after="0"/>
        <w:ind w:left="0"/>
        <w:jc w:val="both"/>
      </w:pPr>
      <w:r>
        <w:rPr>
          <w:rFonts w:ascii="Times New Roman"/>
          <w:b w:val="false"/>
          <w:i w:val="false"/>
          <w:color w:val="000000"/>
          <w:sz w:val="28"/>
        </w:rPr>
        <w:t>
      антенна енгізу құралдарының барлық түрлерін орналастыру;</w:t>
      </w:r>
    </w:p>
    <w:bookmarkEnd w:id="5961"/>
    <w:bookmarkStart w:name="z5960" w:id="5962"/>
    <w:p>
      <w:pPr>
        <w:spacing w:after="0"/>
        <w:ind w:left="0"/>
        <w:jc w:val="both"/>
      </w:pPr>
      <w:r>
        <w:rPr>
          <w:rFonts w:ascii="Times New Roman"/>
          <w:b w:val="false"/>
          <w:i w:val="false"/>
          <w:color w:val="000000"/>
          <w:sz w:val="28"/>
        </w:rPr>
        <w:t>
      электр және радиожабдыққа өткізгіш ұштарын бөлшектеу және кіргізу, кабель желілерін жанаспалы және қорғаныс үшін ұштау, күрделі кеме сызбаларын іске қосу;</w:t>
      </w:r>
    </w:p>
    <w:bookmarkEnd w:id="5962"/>
    <w:bookmarkStart w:name="z5961" w:id="5963"/>
    <w:p>
      <w:pPr>
        <w:spacing w:after="0"/>
        <w:ind w:left="0"/>
        <w:jc w:val="both"/>
      </w:pPr>
      <w:r>
        <w:rPr>
          <w:rFonts w:ascii="Times New Roman"/>
          <w:b w:val="false"/>
          <w:i w:val="false"/>
          <w:color w:val="000000"/>
          <w:sz w:val="28"/>
        </w:rPr>
        <w:t>
      генератор, ауыспалы және орнықты ток беретін электр машиналарының параметрлерін автоматты реттеумен қатар, электр механикалық және радиотехникалық құралдар мен жүйелерді реттеушімен бірге қосу, жұмысын тексеру, реттеу және қабылдау-тапсыру сынақтарын жүргізу;</w:t>
      </w:r>
    </w:p>
    <w:bookmarkEnd w:id="5963"/>
    <w:bookmarkStart w:name="z5962" w:id="5964"/>
    <w:p>
      <w:pPr>
        <w:spacing w:after="0"/>
        <w:ind w:left="0"/>
        <w:jc w:val="both"/>
      </w:pPr>
      <w:r>
        <w:rPr>
          <w:rFonts w:ascii="Times New Roman"/>
          <w:b w:val="false"/>
          <w:i w:val="false"/>
          <w:color w:val="000000"/>
          <w:sz w:val="28"/>
        </w:rPr>
        <w:t>
      тапсыру сынақтары кезінде күрделі агрегаттар, байланыс қабылдау тасымалдау аспаптарының, аккумуляторлардың және сыртқы құрылғылардың таратушы құралдарына қызмет көрсету;</w:t>
      </w:r>
    </w:p>
    <w:bookmarkEnd w:id="5964"/>
    <w:bookmarkStart w:name="z5963" w:id="5965"/>
    <w:p>
      <w:pPr>
        <w:spacing w:after="0"/>
        <w:ind w:left="0"/>
        <w:jc w:val="both"/>
      </w:pPr>
      <w:r>
        <w:rPr>
          <w:rFonts w:ascii="Times New Roman"/>
          <w:b w:val="false"/>
          <w:i w:val="false"/>
          <w:color w:val="000000"/>
          <w:sz w:val="28"/>
        </w:rPr>
        <w:t>
      күрделі аспаптың күш жағының жұмыс тәртібін бақылау;</w:t>
      </w:r>
    </w:p>
    <w:bookmarkEnd w:id="5965"/>
    <w:bookmarkStart w:name="z5964" w:id="5966"/>
    <w:p>
      <w:pPr>
        <w:spacing w:after="0"/>
        <w:ind w:left="0"/>
        <w:jc w:val="both"/>
      </w:pPr>
      <w:r>
        <w:rPr>
          <w:rFonts w:ascii="Times New Roman"/>
          <w:b w:val="false"/>
          <w:i w:val="false"/>
          <w:color w:val="000000"/>
          <w:sz w:val="28"/>
        </w:rPr>
        <w:t>
      өлшеу аспаптарының көрсеткіштері бойынша оның күйін тексеру және электр механизмдердің жұмысына сипаттама беру;</w:t>
      </w:r>
    </w:p>
    <w:bookmarkEnd w:id="5966"/>
    <w:bookmarkStart w:name="z5965" w:id="5967"/>
    <w:p>
      <w:pPr>
        <w:spacing w:after="0"/>
        <w:ind w:left="0"/>
        <w:jc w:val="both"/>
      </w:pPr>
      <w:r>
        <w:rPr>
          <w:rFonts w:ascii="Times New Roman"/>
          <w:b w:val="false"/>
          <w:i w:val="false"/>
          <w:color w:val="000000"/>
          <w:sz w:val="28"/>
        </w:rPr>
        <w:t>
      антенналық кірме шахтада жоғарғы жиіліктегі өткізгішті дайындау және салу;</w:t>
      </w:r>
    </w:p>
    <w:bookmarkEnd w:id="5967"/>
    <w:bookmarkStart w:name="z5966" w:id="5968"/>
    <w:p>
      <w:pPr>
        <w:spacing w:after="0"/>
        <w:ind w:left="0"/>
        <w:jc w:val="both"/>
      </w:pPr>
      <w:r>
        <w:rPr>
          <w:rFonts w:ascii="Times New Roman"/>
          <w:b w:val="false"/>
          <w:i w:val="false"/>
          <w:color w:val="000000"/>
          <w:sz w:val="28"/>
        </w:rPr>
        <w:t>
      толқын өткізушіні жинау және орналастыру;</w:t>
      </w:r>
    </w:p>
    <w:bookmarkEnd w:id="5968"/>
    <w:bookmarkStart w:name="z5967" w:id="5969"/>
    <w:p>
      <w:pPr>
        <w:spacing w:after="0"/>
        <w:ind w:left="0"/>
        <w:jc w:val="both"/>
      </w:pPr>
      <w:r>
        <w:rPr>
          <w:rFonts w:ascii="Times New Roman"/>
          <w:b w:val="false"/>
          <w:i w:val="false"/>
          <w:color w:val="000000"/>
          <w:sz w:val="28"/>
        </w:rPr>
        <w:t>
      радиотехника аспаптарының жеке түйіндерін ауыстыру және жөндеу;</w:t>
      </w:r>
    </w:p>
    <w:bookmarkEnd w:id="5969"/>
    <w:bookmarkStart w:name="z5968" w:id="5970"/>
    <w:p>
      <w:pPr>
        <w:spacing w:after="0"/>
        <w:ind w:left="0"/>
        <w:jc w:val="both"/>
      </w:pPr>
      <w:r>
        <w:rPr>
          <w:rFonts w:ascii="Times New Roman"/>
          <w:b w:val="false"/>
          <w:i w:val="false"/>
          <w:color w:val="000000"/>
          <w:sz w:val="28"/>
        </w:rPr>
        <w:t>
      құралдар түйіндерін бөлшектеу және құрастыру;</w:t>
      </w:r>
    </w:p>
    <w:bookmarkEnd w:id="5970"/>
    <w:bookmarkStart w:name="z5969" w:id="5971"/>
    <w:p>
      <w:pPr>
        <w:spacing w:after="0"/>
        <w:ind w:left="0"/>
        <w:jc w:val="both"/>
      </w:pPr>
      <w:r>
        <w:rPr>
          <w:rFonts w:ascii="Times New Roman"/>
          <w:b w:val="false"/>
          <w:i w:val="false"/>
          <w:color w:val="000000"/>
          <w:sz w:val="28"/>
        </w:rPr>
        <w:t>
      күрделі электр жабдығы мен радио аппаратура жұмысындағы ұсақ ақауларды іздеу және жою;</w:t>
      </w:r>
    </w:p>
    <w:bookmarkEnd w:id="5971"/>
    <w:bookmarkStart w:name="z5970" w:id="5972"/>
    <w:p>
      <w:pPr>
        <w:spacing w:after="0"/>
        <w:ind w:left="0"/>
        <w:jc w:val="both"/>
      </w:pPr>
      <w:r>
        <w:rPr>
          <w:rFonts w:ascii="Times New Roman"/>
          <w:b w:val="false"/>
          <w:i w:val="false"/>
          <w:color w:val="000000"/>
          <w:sz w:val="28"/>
        </w:rPr>
        <w:t>
      қуаты 1 кВт дейін тасымалдағыштарды, қабылдағыштарды тексеру, реттеу, қабылдау-тапсыру сынақтарын жүргізу;</w:t>
      </w:r>
    </w:p>
    <w:bookmarkEnd w:id="5972"/>
    <w:bookmarkStart w:name="z5971" w:id="5973"/>
    <w:p>
      <w:pPr>
        <w:spacing w:after="0"/>
        <w:ind w:left="0"/>
        <w:jc w:val="both"/>
      </w:pPr>
      <w:r>
        <w:rPr>
          <w:rFonts w:ascii="Times New Roman"/>
          <w:b w:val="false"/>
          <w:i w:val="false"/>
          <w:color w:val="000000"/>
          <w:sz w:val="28"/>
        </w:rPr>
        <w:t>
      навигациялы жүйелерді реттеу мен сынау кезінде қолданылатын барлық өлшеу құралдары мен қондырғыларды пайдалану ережелерін;</w:t>
      </w:r>
    </w:p>
    <w:bookmarkEnd w:id="5973"/>
    <w:bookmarkStart w:name="z5972" w:id="5974"/>
    <w:p>
      <w:pPr>
        <w:spacing w:after="0"/>
        <w:ind w:left="0"/>
        <w:jc w:val="both"/>
      </w:pPr>
      <w:r>
        <w:rPr>
          <w:rFonts w:ascii="Times New Roman"/>
          <w:b w:val="false"/>
          <w:i w:val="false"/>
          <w:color w:val="000000"/>
          <w:sz w:val="28"/>
        </w:rPr>
        <w:t>
      ревизия кезінде электр машиналарды, күрделі және үлкен қуатты тұрақты және ауыспалы токты өзгертушілерді бөлшектеу және құрастыру;</w:t>
      </w:r>
    </w:p>
    <w:bookmarkEnd w:id="5974"/>
    <w:bookmarkStart w:name="z5973" w:id="5975"/>
    <w:p>
      <w:pPr>
        <w:spacing w:after="0"/>
        <w:ind w:left="0"/>
        <w:jc w:val="both"/>
      </w:pPr>
      <w:r>
        <w:rPr>
          <w:rFonts w:ascii="Times New Roman"/>
          <w:b w:val="false"/>
          <w:i w:val="false"/>
          <w:color w:val="000000"/>
          <w:sz w:val="28"/>
        </w:rPr>
        <w:t>
      кеме электр және радио құралдарының күрделі желілерін бөлшектеу және іске қосу;</w:t>
      </w:r>
    </w:p>
    <w:bookmarkEnd w:id="5975"/>
    <w:bookmarkStart w:name="z5974" w:id="5976"/>
    <w:p>
      <w:pPr>
        <w:spacing w:after="0"/>
        <w:ind w:left="0"/>
        <w:jc w:val="both"/>
      </w:pPr>
      <w:r>
        <w:rPr>
          <w:rFonts w:ascii="Times New Roman"/>
          <w:b w:val="false"/>
          <w:i w:val="false"/>
          <w:color w:val="000000"/>
          <w:sz w:val="28"/>
        </w:rPr>
        <w:t>
      күрделі принципиалды, бөлшектеу сызбаларының, электр энергия кәріздерінің, өткізгіш сым трассаларының, аспаптар мен құралдардың сұлбаларының, электр өткізгіштерінің қосу және ажырату сызбаларын оқу;</w:t>
      </w:r>
    </w:p>
    <w:bookmarkEnd w:id="5976"/>
    <w:bookmarkStart w:name="z5975" w:id="5977"/>
    <w:p>
      <w:pPr>
        <w:spacing w:after="0"/>
        <w:ind w:left="0"/>
        <w:jc w:val="both"/>
      </w:pPr>
      <w:r>
        <w:rPr>
          <w:rFonts w:ascii="Times New Roman"/>
          <w:b w:val="false"/>
          <w:i w:val="false"/>
          <w:color w:val="000000"/>
          <w:sz w:val="28"/>
        </w:rPr>
        <w:t>
      электр механизмдердің жұмыс істеу тәртібін тексеру;</w:t>
      </w:r>
    </w:p>
    <w:bookmarkEnd w:id="5977"/>
    <w:bookmarkStart w:name="z5976" w:id="5978"/>
    <w:p>
      <w:pPr>
        <w:spacing w:after="0"/>
        <w:ind w:left="0"/>
        <w:jc w:val="both"/>
      </w:pPr>
      <w:r>
        <w:rPr>
          <w:rFonts w:ascii="Times New Roman"/>
          <w:b w:val="false"/>
          <w:i w:val="false"/>
          <w:color w:val="000000"/>
          <w:sz w:val="28"/>
        </w:rPr>
        <w:t>
      электр механизмдер жұмысындағы ақауларды іздеу, жою және бақылау өлшемдерін жүргізу;</w:t>
      </w:r>
    </w:p>
    <w:bookmarkEnd w:id="5978"/>
    <w:bookmarkStart w:name="z5977" w:id="5979"/>
    <w:p>
      <w:pPr>
        <w:spacing w:after="0"/>
        <w:ind w:left="0"/>
        <w:jc w:val="both"/>
      </w:pPr>
      <w:r>
        <w:rPr>
          <w:rFonts w:ascii="Times New Roman"/>
          <w:b w:val="false"/>
          <w:i w:val="false"/>
          <w:color w:val="000000"/>
          <w:sz w:val="28"/>
        </w:rPr>
        <w:t>
      күрделі кеме электр жабдықтарының, өлшеу құралдарының, телефония, қорғау құралдары сұлбаларының, дабыл қағу және автоматиканың жөндеу тізімін жасау, түзеу;</w:t>
      </w:r>
    </w:p>
    <w:bookmarkEnd w:id="5979"/>
    <w:bookmarkStart w:name="z5978" w:id="5980"/>
    <w:p>
      <w:pPr>
        <w:spacing w:after="0"/>
        <w:ind w:left="0"/>
        <w:jc w:val="both"/>
      </w:pPr>
      <w:r>
        <w:rPr>
          <w:rFonts w:ascii="Times New Roman"/>
          <w:b w:val="false"/>
          <w:i w:val="false"/>
          <w:color w:val="000000"/>
          <w:sz w:val="28"/>
        </w:rPr>
        <w:t>
      стендті сынақтарға даярлау, электр механикалық және радиотехникалық құралдарды реттеушімен бірігіп, техникалық сипаттамалар мен жабдықтың жұмыс істеу параметрлерін құрастырып, кеменің күрделі электр жабдық сұлбаларын стендте тексеру.</w:t>
      </w:r>
    </w:p>
    <w:bookmarkEnd w:id="5980"/>
    <w:bookmarkStart w:name="z5979" w:id="5981"/>
    <w:p>
      <w:pPr>
        <w:spacing w:after="0"/>
        <w:ind w:left="0"/>
        <w:jc w:val="both"/>
      </w:pPr>
      <w:r>
        <w:rPr>
          <w:rFonts w:ascii="Times New Roman"/>
          <w:b w:val="false"/>
          <w:i w:val="false"/>
          <w:color w:val="000000"/>
          <w:sz w:val="28"/>
        </w:rPr>
        <w:t>
      488. Білуге тиіс:</w:t>
      </w:r>
    </w:p>
    <w:bookmarkEnd w:id="5981"/>
    <w:bookmarkStart w:name="z5980" w:id="5982"/>
    <w:p>
      <w:pPr>
        <w:spacing w:after="0"/>
        <w:ind w:left="0"/>
        <w:jc w:val="both"/>
      </w:pPr>
      <w:r>
        <w:rPr>
          <w:rFonts w:ascii="Times New Roman"/>
          <w:b w:val="false"/>
          <w:i w:val="false"/>
          <w:color w:val="000000"/>
          <w:sz w:val="28"/>
        </w:rPr>
        <w:t xml:space="preserve">
      күрделі электр құрылғының құрылымын, өзара іс-қимылын, қолдану ережелерін; </w:t>
      </w:r>
    </w:p>
    <w:bookmarkEnd w:id="5982"/>
    <w:bookmarkStart w:name="z5981" w:id="5983"/>
    <w:p>
      <w:pPr>
        <w:spacing w:after="0"/>
        <w:ind w:left="0"/>
        <w:jc w:val="both"/>
      </w:pPr>
      <w:r>
        <w:rPr>
          <w:rFonts w:ascii="Times New Roman"/>
          <w:b w:val="false"/>
          <w:i w:val="false"/>
          <w:color w:val="000000"/>
          <w:sz w:val="28"/>
        </w:rPr>
        <w:t xml:space="preserve">
      кеменің күрделі сұлбаларын электрлі, механикалық, кешенді реттеудің әдіс-тәсілдерін; </w:t>
      </w:r>
    </w:p>
    <w:bookmarkEnd w:id="5983"/>
    <w:bookmarkStart w:name="z5982" w:id="5984"/>
    <w:p>
      <w:pPr>
        <w:spacing w:after="0"/>
        <w:ind w:left="0"/>
        <w:jc w:val="both"/>
      </w:pPr>
      <w:r>
        <w:rPr>
          <w:rFonts w:ascii="Times New Roman"/>
          <w:b w:val="false"/>
          <w:i w:val="false"/>
          <w:color w:val="000000"/>
          <w:sz w:val="28"/>
        </w:rPr>
        <w:t xml:space="preserve">
      автомат жүйелері түйіндерінің сызбаларын оқу ережелерін; радиолокационды және гидроакустикалық құралдардың құрылымы, жұмыс істеу принципі, қолдану ережелерін; </w:t>
      </w:r>
    </w:p>
    <w:bookmarkEnd w:id="5984"/>
    <w:bookmarkStart w:name="z5983" w:id="5985"/>
    <w:p>
      <w:pPr>
        <w:spacing w:after="0"/>
        <w:ind w:left="0"/>
        <w:jc w:val="both"/>
      </w:pPr>
      <w:r>
        <w:rPr>
          <w:rFonts w:ascii="Times New Roman"/>
          <w:b w:val="false"/>
          <w:i w:val="false"/>
          <w:color w:val="000000"/>
          <w:sz w:val="28"/>
        </w:rPr>
        <w:t>
      электр өлшеу құралдарының жұмыс істеу принциптері мен құрылымын; электр магнит толқындарын тарату қабылдау және электр энергиясын дыбыстық энергияға айналдыруды;</w:t>
      </w:r>
    </w:p>
    <w:bookmarkEnd w:id="5985"/>
    <w:bookmarkStart w:name="z5984" w:id="5986"/>
    <w:p>
      <w:pPr>
        <w:spacing w:after="0"/>
        <w:ind w:left="0"/>
        <w:jc w:val="both"/>
      </w:pPr>
      <w:r>
        <w:rPr>
          <w:rFonts w:ascii="Times New Roman"/>
          <w:b w:val="false"/>
          <w:i w:val="false"/>
          <w:color w:val="000000"/>
          <w:sz w:val="28"/>
        </w:rPr>
        <w:t>
      өткізгіш сымдар мен сымдардың тарамдалуы, ұзындығы мен маркасына сәйкес сымдағы кернеудің жүктемесі мен құлауын есептеуді;</w:t>
      </w:r>
    </w:p>
    <w:bookmarkEnd w:id="5986"/>
    <w:bookmarkStart w:name="z5985" w:id="5987"/>
    <w:p>
      <w:pPr>
        <w:spacing w:after="0"/>
        <w:ind w:left="0"/>
        <w:jc w:val="both"/>
      </w:pPr>
      <w:r>
        <w:rPr>
          <w:rFonts w:ascii="Times New Roman"/>
          <w:b w:val="false"/>
          <w:i w:val="false"/>
          <w:color w:val="000000"/>
          <w:sz w:val="28"/>
        </w:rPr>
        <w:t>
      электр ақауларын туындататын және олардан қорғанудың амалдарын;</w:t>
      </w:r>
    </w:p>
    <w:bookmarkEnd w:id="5987"/>
    <w:bookmarkStart w:name="z5986" w:id="5988"/>
    <w:p>
      <w:pPr>
        <w:spacing w:after="0"/>
        <w:ind w:left="0"/>
        <w:jc w:val="both"/>
      </w:pPr>
      <w:r>
        <w:rPr>
          <w:rFonts w:ascii="Times New Roman"/>
          <w:b w:val="false"/>
          <w:i w:val="false"/>
          <w:color w:val="000000"/>
          <w:sz w:val="28"/>
        </w:rPr>
        <w:t xml:space="preserve">
      электр қондырғыларды көтеретін және тасымалдау үшін қолданылып жатқан құрылғылар мен әдістерді, күрделілік деңгейі әр түрлі посттардың және аспаптардың орналасуының бөлшектеу сұлбаларын; </w:t>
      </w:r>
    </w:p>
    <w:bookmarkEnd w:id="5988"/>
    <w:bookmarkStart w:name="z5987" w:id="5989"/>
    <w:p>
      <w:pPr>
        <w:spacing w:after="0"/>
        <w:ind w:left="0"/>
        <w:jc w:val="both"/>
      </w:pPr>
      <w:r>
        <w:rPr>
          <w:rFonts w:ascii="Times New Roman"/>
          <w:b w:val="false"/>
          <w:i w:val="false"/>
          <w:color w:val="000000"/>
          <w:sz w:val="28"/>
        </w:rPr>
        <w:t>
      өткізгіш сымдардың трассалары, блоктау және қорғаныс жүйелерінің өту тұстарын;</w:t>
      </w:r>
    </w:p>
    <w:bookmarkEnd w:id="5989"/>
    <w:bookmarkStart w:name="z5988" w:id="5990"/>
    <w:p>
      <w:pPr>
        <w:spacing w:after="0"/>
        <w:ind w:left="0"/>
        <w:jc w:val="both"/>
      </w:pPr>
      <w:r>
        <w:rPr>
          <w:rFonts w:ascii="Times New Roman"/>
          <w:b w:val="false"/>
          <w:i w:val="false"/>
          <w:color w:val="000000"/>
          <w:sz w:val="28"/>
        </w:rPr>
        <w:t>
      байланыс және бақылау аспаптарының реттеу, баптау, қабылдау-тапсыру сынақтан өткізу ережелерін;</w:t>
      </w:r>
    </w:p>
    <w:bookmarkEnd w:id="5990"/>
    <w:bookmarkStart w:name="z5989" w:id="5991"/>
    <w:p>
      <w:pPr>
        <w:spacing w:after="0"/>
        <w:ind w:left="0"/>
        <w:jc w:val="both"/>
      </w:pPr>
      <w:r>
        <w:rPr>
          <w:rFonts w:ascii="Times New Roman"/>
          <w:b w:val="false"/>
          <w:i w:val="false"/>
          <w:color w:val="000000"/>
          <w:sz w:val="28"/>
        </w:rPr>
        <w:t xml:space="preserve">
      қуатты радиостанцияны қоректендіру көздерінің түрлерін; </w:t>
      </w:r>
    </w:p>
    <w:bookmarkEnd w:id="5991"/>
    <w:bookmarkStart w:name="z5990" w:id="5992"/>
    <w:p>
      <w:pPr>
        <w:spacing w:after="0"/>
        <w:ind w:left="0"/>
        <w:jc w:val="both"/>
      </w:pPr>
      <w:r>
        <w:rPr>
          <w:rFonts w:ascii="Times New Roman"/>
          <w:b w:val="false"/>
          <w:i w:val="false"/>
          <w:color w:val="000000"/>
          <w:sz w:val="28"/>
        </w:rPr>
        <w:t>
      өткізгіштер және жартылай өткізгіштерді;</w:t>
      </w:r>
    </w:p>
    <w:bookmarkEnd w:id="5992"/>
    <w:bookmarkStart w:name="z5991" w:id="5993"/>
    <w:p>
      <w:pPr>
        <w:spacing w:after="0"/>
        <w:ind w:left="0"/>
        <w:jc w:val="both"/>
      </w:pPr>
      <w:r>
        <w:rPr>
          <w:rFonts w:ascii="Times New Roman"/>
          <w:b w:val="false"/>
          <w:i w:val="false"/>
          <w:color w:val="000000"/>
          <w:sz w:val="28"/>
        </w:rPr>
        <w:t>
      ақауларды табу және жоюды;</w:t>
      </w:r>
    </w:p>
    <w:bookmarkEnd w:id="5993"/>
    <w:bookmarkStart w:name="z5992" w:id="5994"/>
    <w:p>
      <w:pPr>
        <w:spacing w:after="0"/>
        <w:ind w:left="0"/>
        <w:jc w:val="both"/>
      </w:pPr>
      <w:r>
        <w:rPr>
          <w:rFonts w:ascii="Times New Roman"/>
          <w:b w:val="false"/>
          <w:i w:val="false"/>
          <w:color w:val="000000"/>
          <w:sz w:val="28"/>
        </w:rPr>
        <w:t>
      арқандау және жүрме сынақтарында күрделі электр және радио құрылғыларын, жалпы сызбалар мен сұлбаларды тапсыруға дайындау және қабылдау-тапсыру сынақтарын жүргізуді;</w:t>
      </w:r>
    </w:p>
    <w:bookmarkEnd w:id="5994"/>
    <w:bookmarkStart w:name="z5993" w:id="5995"/>
    <w:p>
      <w:pPr>
        <w:spacing w:after="0"/>
        <w:ind w:left="0"/>
        <w:jc w:val="both"/>
      </w:pPr>
      <w:r>
        <w:rPr>
          <w:rFonts w:ascii="Times New Roman"/>
          <w:b w:val="false"/>
          <w:i w:val="false"/>
          <w:color w:val="000000"/>
          <w:sz w:val="28"/>
        </w:rPr>
        <w:t>
      автоматика жүйелері элементтерінің жұмыс істеу принциптерін;</w:t>
      </w:r>
    </w:p>
    <w:bookmarkEnd w:id="5995"/>
    <w:bookmarkStart w:name="z5994" w:id="5996"/>
    <w:p>
      <w:pPr>
        <w:spacing w:after="0"/>
        <w:ind w:left="0"/>
        <w:jc w:val="both"/>
      </w:pPr>
      <w:r>
        <w:rPr>
          <w:rFonts w:ascii="Times New Roman"/>
          <w:b w:val="false"/>
          <w:i w:val="false"/>
          <w:color w:val="000000"/>
          <w:sz w:val="28"/>
        </w:rPr>
        <w:t>
      электр параметрлері мен шамаларын өлшеу әдістерін;</w:t>
      </w:r>
    </w:p>
    <w:bookmarkEnd w:id="5996"/>
    <w:bookmarkStart w:name="z5995" w:id="5997"/>
    <w:p>
      <w:pPr>
        <w:spacing w:after="0"/>
        <w:ind w:left="0"/>
        <w:jc w:val="both"/>
      </w:pPr>
      <w:r>
        <w:rPr>
          <w:rFonts w:ascii="Times New Roman"/>
          <w:b w:val="false"/>
          <w:i w:val="false"/>
          <w:color w:val="000000"/>
          <w:sz w:val="28"/>
        </w:rPr>
        <w:t>
      үлкен кемелердегі ақауларды жою және жөндеу жұмыстарын өткізуді;</w:t>
      </w:r>
    </w:p>
    <w:bookmarkEnd w:id="5997"/>
    <w:bookmarkStart w:name="z5996" w:id="5998"/>
    <w:p>
      <w:pPr>
        <w:spacing w:after="0"/>
        <w:ind w:left="0"/>
        <w:jc w:val="both"/>
      </w:pPr>
      <w:r>
        <w:rPr>
          <w:rFonts w:ascii="Times New Roman"/>
          <w:b w:val="false"/>
          <w:i w:val="false"/>
          <w:color w:val="000000"/>
          <w:sz w:val="28"/>
        </w:rPr>
        <w:t xml:space="preserve">
      электр механикалық және радиотехникалық аспаптар мен жүйелерді реттеушімен бірігіп, стенд сынақтарын өткізу және күрделі электр құрылғы, байланыс және бақылау құралдарын реттеу тәсілдерін; </w:t>
      </w:r>
    </w:p>
    <w:bookmarkEnd w:id="5998"/>
    <w:bookmarkStart w:name="z5997" w:id="5999"/>
    <w:p>
      <w:pPr>
        <w:spacing w:after="0"/>
        <w:ind w:left="0"/>
        <w:jc w:val="both"/>
      </w:pPr>
      <w:r>
        <w:rPr>
          <w:rFonts w:ascii="Times New Roman"/>
          <w:b w:val="false"/>
          <w:i w:val="false"/>
          <w:color w:val="000000"/>
          <w:sz w:val="28"/>
        </w:rPr>
        <w:t xml:space="preserve">
      эскиз құрастыру және кеме электр жабдықтарды жөндеуге қажетті электр шамаларды өлшеуді; </w:t>
      </w:r>
    </w:p>
    <w:bookmarkEnd w:id="5999"/>
    <w:bookmarkStart w:name="z5998" w:id="6000"/>
    <w:p>
      <w:pPr>
        <w:spacing w:after="0"/>
        <w:ind w:left="0"/>
        <w:jc w:val="both"/>
      </w:pPr>
      <w:r>
        <w:rPr>
          <w:rFonts w:ascii="Times New Roman"/>
          <w:b w:val="false"/>
          <w:i w:val="false"/>
          <w:color w:val="000000"/>
          <w:sz w:val="28"/>
        </w:rPr>
        <w:t xml:space="preserve">
      электр энергиясы кәрізінің сұлбаларын оқу ережелерін; </w:t>
      </w:r>
    </w:p>
    <w:bookmarkEnd w:id="6000"/>
    <w:bookmarkStart w:name="z5999" w:id="6001"/>
    <w:p>
      <w:pPr>
        <w:spacing w:after="0"/>
        <w:ind w:left="0"/>
        <w:jc w:val="both"/>
      </w:pPr>
      <w:r>
        <w:rPr>
          <w:rFonts w:ascii="Times New Roman"/>
          <w:b w:val="false"/>
          <w:i w:val="false"/>
          <w:color w:val="000000"/>
          <w:sz w:val="28"/>
        </w:rPr>
        <w:t>
      электротехниканы, радиотехниканы, электрониканы.</w:t>
      </w:r>
    </w:p>
    <w:bookmarkEnd w:id="6001"/>
    <w:bookmarkStart w:name="z6000" w:id="6002"/>
    <w:p>
      <w:pPr>
        <w:spacing w:after="0"/>
        <w:ind w:left="0"/>
        <w:jc w:val="both"/>
      </w:pPr>
      <w:r>
        <w:rPr>
          <w:rFonts w:ascii="Times New Roman"/>
          <w:b w:val="false"/>
          <w:i w:val="false"/>
          <w:color w:val="000000"/>
          <w:sz w:val="28"/>
        </w:rPr>
        <w:t>
      489. Жұмыс үлгілері:</w:t>
      </w:r>
    </w:p>
    <w:bookmarkEnd w:id="6002"/>
    <w:bookmarkStart w:name="z6001" w:id="6003"/>
    <w:p>
      <w:pPr>
        <w:spacing w:after="0"/>
        <w:ind w:left="0"/>
        <w:jc w:val="both"/>
      </w:pPr>
      <w:r>
        <w:rPr>
          <w:rFonts w:ascii="Times New Roman"/>
          <w:b w:val="false"/>
          <w:i w:val="false"/>
          <w:color w:val="000000"/>
          <w:sz w:val="28"/>
        </w:rPr>
        <w:t xml:space="preserve">
      1) автоматика және қорғаныс жүйелерінің автоматтары – жөндеу; </w:t>
      </w:r>
    </w:p>
    <w:bookmarkEnd w:id="6003"/>
    <w:bookmarkStart w:name="z6002" w:id="6004"/>
    <w:p>
      <w:pPr>
        <w:spacing w:after="0"/>
        <w:ind w:left="0"/>
        <w:jc w:val="both"/>
      </w:pPr>
      <w:r>
        <w:rPr>
          <w:rFonts w:ascii="Times New Roman"/>
          <w:b w:val="false"/>
          <w:i w:val="false"/>
          <w:color w:val="000000"/>
          <w:sz w:val="28"/>
        </w:rPr>
        <w:t xml:space="preserve">
      2) гидрокомпастар, лагтар, эхолоттар, нұсқағыштар – әр түрлі кемелердегі бөлшектеу және реттеу; </w:t>
      </w:r>
    </w:p>
    <w:bookmarkEnd w:id="6004"/>
    <w:bookmarkStart w:name="z6003" w:id="6005"/>
    <w:p>
      <w:pPr>
        <w:spacing w:after="0"/>
        <w:ind w:left="0"/>
        <w:jc w:val="both"/>
      </w:pPr>
      <w:r>
        <w:rPr>
          <w:rFonts w:ascii="Times New Roman"/>
          <w:b w:val="false"/>
          <w:i w:val="false"/>
          <w:color w:val="000000"/>
          <w:sz w:val="28"/>
        </w:rPr>
        <w:t xml:space="preserve">
      3) генераторлар және электр қозғалтқыштар – магнит жүйесінің бүтіндігі мен оқшаулығын, бөлшектелуін тексеру; </w:t>
      </w:r>
    </w:p>
    <w:bookmarkEnd w:id="6005"/>
    <w:bookmarkStart w:name="z6004" w:id="6006"/>
    <w:p>
      <w:pPr>
        <w:spacing w:after="0"/>
        <w:ind w:left="0"/>
        <w:jc w:val="both"/>
      </w:pPr>
      <w:r>
        <w:rPr>
          <w:rFonts w:ascii="Times New Roman"/>
          <w:b w:val="false"/>
          <w:i w:val="false"/>
          <w:color w:val="000000"/>
          <w:sz w:val="28"/>
        </w:rPr>
        <w:t>
      4) генераторлар және автоматты реттеу жүйелерімен қалыпты және ауыспалы ток параметрлерін ауыстырғыштар – ақауларды табу және жою;</w:t>
      </w:r>
    </w:p>
    <w:bookmarkEnd w:id="6006"/>
    <w:bookmarkStart w:name="z6005" w:id="6007"/>
    <w:p>
      <w:pPr>
        <w:spacing w:after="0"/>
        <w:ind w:left="0"/>
        <w:jc w:val="both"/>
      </w:pPr>
      <w:r>
        <w:rPr>
          <w:rFonts w:ascii="Times New Roman"/>
          <w:b w:val="false"/>
          <w:i w:val="false"/>
          <w:color w:val="000000"/>
          <w:sz w:val="28"/>
        </w:rPr>
        <w:t>
      5) байланыс және бақылау құралдары – жөндеу;</w:t>
      </w:r>
    </w:p>
    <w:bookmarkEnd w:id="6007"/>
    <w:bookmarkStart w:name="z6006" w:id="6008"/>
    <w:p>
      <w:pPr>
        <w:spacing w:after="0"/>
        <w:ind w:left="0"/>
        <w:jc w:val="both"/>
      </w:pPr>
      <w:r>
        <w:rPr>
          <w:rFonts w:ascii="Times New Roman"/>
          <w:b w:val="false"/>
          <w:i w:val="false"/>
          <w:color w:val="000000"/>
          <w:sz w:val="28"/>
        </w:rPr>
        <w:t>
      6) радиоқабылдағыштар – жөндеу;</w:t>
      </w:r>
    </w:p>
    <w:bookmarkEnd w:id="6008"/>
    <w:bookmarkStart w:name="z6007" w:id="6009"/>
    <w:p>
      <w:pPr>
        <w:spacing w:after="0"/>
        <w:ind w:left="0"/>
        <w:jc w:val="both"/>
      </w:pPr>
      <w:r>
        <w:rPr>
          <w:rFonts w:ascii="Times New Roman"/>
          <w:b w:val="false"/>
          <w:i w:val="false"/>
          <w:color w:val="000000"/>
          <w:sz w:val="28"/>
        </w:rPr>
        <w:t>
      7) жоғары қысым стакандармен майлағыштары– тығыздау және сыртқы герметизациялау;</w:t>
      </w:r>
    </w:p>
    <w:bookmarkEnd w:id="6009"/>
    <w:bookmarkStart w:name="z6008" w:id="6010"/>
    <w:p>
      <w:pPr>
        <w:spacing w:after="0"/>
        <w:ind w:left="0"/>
        <w:jc w:val="both"/>
      </w:pPr>
      <w:r>
        <w:rPr>
          <w:rFonts w:ascii="Times New Roman"/>
          <w:b w:val="false"/>
          <w:i w:val="false"/>
          <w:color w:val="000000"/>
          <w:sz w:val="28"/>
        </w:rPr>
        <w:t>
      8) 50-ден 100 нөмірге дейінгі автоматты телефон станциялары – жөндеу, қосу;</w:t>
      </w:r>
    </w:p>
    <w:bookmarkEnd w:id="6010"/>
    <w:bookmarkStart w:name="z6009" w:id="6011"/>
    <w:p>
      <w:pPr>
        <w:spacing w:after="0"/>
        <w:ind w:left="0"/>
        <w:jc w:val="both"/>
      </w:pPr>
      <w:r>
        <w:rPr>
          <w:rFonts w:ascii="Times New Roman"/>
          <w:b w:val="false"/>
          <w:i w:val="false"/>
          <w:color w:val="000000"/>
          <w:sz w:val="28"/>
        </w:rPr>
        <w:t>
      9) автоматты және қол станциялы телефон байланысы, прожектор құрылғылары, қоңыраулы дабыл қағу, ауыспалы және қалыпты тоқты ауыстырғыштардың сұлбалары – бөлшектеу, тексеру, сынақтарды реттеу, қабылдау-тапсыру сынақтарын өткізу;</w:t>
      </w:r>
    </w:p>
    <w:bookmarkEnd w:id="6011"/>
    <w:bookmarkStart w:name="z6010" w:id="6012"/>
    <w:p>
      <w:pPr>
        <w:spacing w:after="0"/>
        <w:ind w:left="0"/>
        <w:jc w:val="both"/>
      </w:pPr>
      <w:r>
        <w:rPr>
          <w:rFonts w:ascii="Times New Roman"/>
          <w:b w:val="false"/>
          <w:i w:val="false"/>
          <w:color w:val="000000"/>
          <w:sz w:val="28"/>
        </w:rPr>
        <w:t>
      10) телеграфтар: машина, машина-котелді, басқарушы, нұсқауыштар мен посттар – жөндеу және реттеу.</w:t>
      </w:r>
    </w:p>
    <w:bookmarkEnd w:id="6012"/>
    <w:bookmarkStart w:name="z6011" w:id="6013"/>
    <w:p>
      <w:pPr>
        <w:spacing w:after="0"/>
        <w:ind w:left="0"/>
        <w:jc w:val="both"/>
      </w:pPr>
      <w:r>
        <w:rPr>
          <w:rFonts w:ascii="Times New Roman"/>
          <w:b w:val="false"/>
          <w:i w:val="false"/>
          <w:color w:val="000000"/>
          <w:sz w:val="28"/>
        </w:rPr>
        <w:t>
      Параграф 5. Кеменің электр радиомонтажшысы, 6-разряд</w:t>
      </w:r>
    </w:p>
    <w:bookmarkEnd w:id="6013"/>
    <w:bookmarkStart w:name="z6012" w:id="6014"/>
    <w:p>
      <w:pPr>
        <w:spacing w:after="0"/>
        <w:ind w:left="0"/>
        <w:jc w:val="both"/>
      </w:pPr>
      <w:r>
        <w:rPr>
          <w:rFonts w:ascii="Times New Roman"/>
          <w:b w:val="false"/>
          <w:i w:val="false"/>
          <w:color w:val="000000"/>
          <w:sz w:val="28"/>
        </w:rPr>
        <w:t>
      490. Жұмыс сипаттамасы:</w:t>
      </w:r>
    </w:p>
    <w:bookmarkEnd w:id="6014"/>
    <w:bookmarkStart w:name="z6013" w:id="6015"/>
    <w:p>
      <w:pPr>
        <w:spacing w:after="0"/>
        <w:ind w:left="0"/>
        <w:jc w:val="both"/>
      </w:pPr>
      <w:r>
        <w:rPr>
          <w:rFonts w:ascii="Times New Roman"/>
          <w:b w:val="false"/>
          <w:i w:val="false"/>
          <w:color w:val="000000"/>
          <w:sz w:val="28"/>
        </w:rPr>
        <w:t>
      1000 астам өткізгіш сым кесіктерінен бір бөлмеде қанықтырып жергілікті өткізгіш сымдарды созу, салу және бекіту;</w:t>
      </w:r>
    </w:p>
    <w:bookmarkEnd w:id="6015"/>
    <w:bookmarkStart w:name="z6014" w:id="6016"/>
    <w:p>
      <w:pPr>
        <w:spacing w:after="0"/>
        <w:ind w:left="0"/>
        <w:jc w:val="both"/>
      </w:pPr>
      <w:r>
        <w:rPr>
          <w:rFonts w:ascii="Times New Roman"/>
          <w:b w:val="false"/>
          <w:i w:val="false"/>
          <w:color w:val="000000"/>
          <w:sz w:val="28"/>
        </w:rPr>
        <w:t>
      кеме электр жабдықтарын, радио жабдықтарды және өткізгіш сымды, трассаларды орнату орындарын белгілеу, арнайы тапсырыстарға және ірі кемелерде магистральды өткізгіш сымдарын созу, салу және бекіту;</w:t>
      </w:r>
    </w:p>
    <w:bookmarkEnd w:id="6016"/>
    <w:bookmarkStart w:name="z6015" w:id="6017"/>
    <w:p>
      <w:pPr>
        <w:spacing w:after="0"/>
        <w:ind w:left="0"/>
        <w:jc w:val="both"/>
      </w:pPr>
      <w:r>
        <w:rPr>
          <w:rFonts w:ascii="Times New Roman"/>
          <w:b w:val="false"/>
          <w:i w:val="false"/>
          <w:color w:val="000000"/>
          <w:sz w:val="28"/>
        </w:rPr>
        <w:t>
      электр жабдыққа өткізгіш сымдардың шеттерін өңдеу және енгізу, өткізгіш сымдарын желілерін байланыс және қорғаныс ретінде жиектеу және өте күрделі кеме жүйелерін, автоматика жүйелерін, радиотехника аппаратураларын, автоматика блоктарын, арнайы сызбаларды, 1000 нөмірден астам автоматты телефон станцияларын, электр қозғағыштар және басқа аппаратуралармен тоқ тарататын басты қалқандарды қосу;</w:t>
      </w:r>
    </w:p>
    <w:bookmarkEnd w:id="6017"/>
    <w:bookmarkStart w:name="z6016" w:id="6018"/>
    <w:p>
      <w:pPr>
        <w:spacing w:after="0"/>
        <w:ind w:left="0"/>
        <w:jc w:val="both"/>
      </w:pPr>
      <w:r>
        <w:rPr>
          <w:rFonts w:ascii="Times New Roman"/>
          <w:b w:val="false"/>
          <w:i w:val="false"/>
          <w:color w:val="000000"/>
          <w:sz w:val="28"/>
        </w:rPr>
        <w:t>
      өткізгіш сымдарды трассалардың орналасуымен, электр жабдықтарымен, радиотехника аппаратуралары мен электр тарататын қондырғыларды кез-келген күрделіліктегі кемелердің барлық түрлерінде принципті монтажды сызбаларды құрастыру;</w:t>
      </w:r>
    </w:p>
    <w:bookmarkEnd w:id="6018"/>
    <w:bookmarkStart w:name="z6017" w:id="6019"/>
    <w:p>
      <w:pPr>
        <w:spacing w:after="0"/>
        <w:ind w:left="0"/>
        <w:jc w:val="both"/>
      </w:pPr>
      <w:r>
        <w:rPr>
          <w:rFonts w:ascii="Times New Roman"/>
          <w:b w:val="false"/>
          <w:i w:val="false"/>
          <w:color w:val="000000"/>
          <w:sz w:val="28"/>
        </w:rPr>
        <w:t>
      станциялардың, блоктардың және аппаратуралардың кез-келген күрделіліктегі тәжрибелі үлгілерін монтаждау;</w:t>
      </w:r>
    </w:p>
    <w:bookmarkEnd w:id="6019"/>
    <w:bookmarkStart w:name="z6018" w:id="6020"/>
    <w:p>
      <w:pPr>
        <w:spacing w:after="0"/>
        <w:ind w:left="0"/>
        <w:jc w:val="both"/>
      </w:pPr>
      <w:r>
        <w:rPr>
          <w:rFonts w:ascii="Times New Roman"/>
          <w:b w:val="false"/>
          <w:i w:val="false"/>
          <w:color w:val="000000"/>
          <w:sz w:val="28"/>
        </w:rPr>
        <w:t>
      күрделі аппаратураның жұмысындағы механикалық және электр бұзылуын, кедергілерді немесе ақауларды іздеу және жою;</w:t>
      </w:r>
    </w:p>
    <w:bookmarkEnd w:id="6020"/>
    <w:bookmarkStart w:name="z6019" w:id="6021"/>
    <w:p>
      <w:pPr>
        <w:spacing w:after="0"/>
        <w:ind w:left="0"/>
        <w:jc w:val="both"/>
      </w:pPr>
      <w:r>
        <w:rPr>
          <w:rFonts w:ascii="Times New Roman"/>
          <w:b w:val="false"/>
          <w:i w:val="false"/>
          <w:color w:val="000000"/>
          <w:sz w:val="28"/>
        </w:rPr>
        <w:t>
      өте күрделі кеме электр жабдықтарын, автоматика блоктарын, басты машиналар, статистикалы түрлендіргіштер, қалқандар және басқару станциялары мен генераторларды ақаулы деп тану және жөндеу ведмостьтарын құрастыру;</w:t>
      </w:r>
    </w:p>
    <w:bookmarkEnd w:id="6021"/>
    <w:bookmarkStart w:name="z6020" w:id="6022"/>
    <w:p>
      <w:pPr>
        <w:spacing w:after="0"/>
        <w:ind w:left="0"/>
        <w:jc w:val="both"/>
      </w:pPr>
      <w:r>
        <w:rPr>
          <w:rFonts w:ascii="Times New Roman"/>
          <w:b w:val="false"/>
          <w:i w:val="false"/>
          <w:color w:val="000000"/>
          <w:sz w:val="28"/>
        </w:rPr>
        <w:t>
      аппаратура және арматураның барлық түрлеріне жоғары жиілікті сым өткізгішті жасау және қосу;</w:t>
      </w:r>
    </w:p>
    <w:bookmarkEnd w:id="6022"/>
    <w:bookmarkStart w:name="z6021" w:id="6023"/>
    <w:p>
      <w:pPr>
        <w:spacing w:after="0"/>
        <w:ind w:left="0"/>
        <w:jc w:val="both"/>
      </w:pPr>
      <w:r>
        <w:rPr>
          <w:rFonts w:ascii="Times New Roman"/>
          <w:b w:val="false"/>
          <w:i w:val="false"/>
          <w:color w:val="000000"/>
          <w:sz w:val="28"/>
        </w:rPr>
        <w:t>
      өте күрделі кеме электр жабдықтарын және жабдық жұмыстарына сипаттама жасай отырып, жүйелерді және паспорттарды құрастырып стенд жағдайында дайындау және сынау, электр механикалық және радиотехникалық құралдарды және жүйелерді реттеушімен бірге жабдықтарды реттеу;</w:t>
      </w:r>
    </w:p>
    <w:bookmarkEnd w:id="6023"/>
    <w:bookmarkStart w:name="z6022" w:id="6024"/>
    <w:p>
      <w:pPr>
        <w:spacing w:after="0"/>
        <w:ind w:left="0"/>
        <w:jc w:val="both"/>
      </w:pPr>
      <w:r>
        <w:rPr>
          <w:rFonts w:ascii="Times New Roman"/>
          <w:b w:val="false"/>
          <w:i w:val="false"/>
          <w:color w:val="000000"/>
          <w:sz w:val="28"/>
        </w:rPr>
        <w:t xml:space="preserve">
      бригаданы басқару. </w:t>
      </w:r>
    </w:p>
    <w:bookmarkEnd w:id="6024"/>
    <w:bookmarkStart w:name="z6023" w:id="6025"/>
    <w:p>
      <w:pPr>
        <w:spacing w:after="0"/>
        <w:ind w:left="0"/>
        <w:jc w:val="both"/>
      </w:pPr>
      <w:r>
        <w:rPr>
          <w:rFonts w:ascii="Times New Roman"/>
          <w:b w:val="false"/>
          <w:i w:val="false"/>
          <w:color w:val="000000"/>
          <w:sz w:val="28"/>
        </w:rPr>
        <w:t xml:space="preserve">
      491. Білуге тиіс: </w:t>
      </w:r>
    </w:p>
    <w:bookmarkEnd w:id="6025"/>
    <w:bookmarkStart w:name="z6024" w:id="6026"/>
    <w:p>
      <w:pPr>
        <w:spacing w:after="0"/>
        <w:ind w:left="0"/>
        <w:jc w:val="both"/>
      </w:pPr>
      <w:r>
        <w:rPr>
          <w:rFonts w:ascii="Times New Roman"/>
          <w:b w:val="false"/>
          <w:i w:val="false"/>
          <w:color w:val="000000"/>
          <w:sz w:val="28"/>
        </w:rPr>
        <w:t>
      өте күрделі электротехника және радиотехника аппаратураларының құрылымы және белгіленуі, оны монтаждау тәсілдері, швартты және жүрісті сынауларда реттеу және қабылдау-тапсыру сынақтары, өте күрделі аппаратуралардың, электр радиотехниканың және автоматиканың монтажына қойылатын талаптарды;</w:t>
      </w:r>
    </w:p>
    <w:bookmarkEnd w:id="6026"/>
    <w:bookmarkStart w:name="z6025" w:id="6027"/>
    <w:p>
      <w:pPr>
        <w:spacing w:after="0"/>
        <w:ind w:left="0"/>
        <w:jc w:val="both"/>
      </w:pPr>
      <w:r>
        <w:rPr>
          <w:rFonts w:ascii="Times New Roman"/>
          <w:b w:val="false"/>
          <w:i w:val="false"/>
          <w:color w:val="000000"/>
          <w:sz w:val="28"/>
        </w:rPr>
        <w:t>
      тез қимылдайтын аппаратураларды реттеу және икемдеуді;</w:t>
      </w:r>
    </w:p>
    <w:bookmarkEnd w:id="6027"/>
    <w:bookmarkStart w:name="z6026" w:id="6028"/>
    <w:p>
      <w:pPr>
        <w:spacing w:after="0"/>
        <w:ind w:left="0"/>
        <w:jc w:val="both"/>
      </w:pPr>
      <w:r>
        <w:rPr>
          <w:rFonts w:ascii="Times New Roman"/>
          <w:b w:val="false"/>
          <w:i w:val="false"/>
          <w:color w:val="000000"/>
          <w:sz w:val="28"/>
        </w:rPr>
        <w:t xml:space="preserve">
      кемелердегі қуатты радиостанциялардың қуат көздерін және оларды пайдалануды; </w:t>
      </w:r>
    </w:p>
    <w:bookmarkEnd w:id="6028"/>
    <w:bookmarkStart w:name="z6027" w:id="6029"/>
    <w:p>
      <w:pPr>
        <w:spacing w:after="0"/>
        <w:ind w:left="0"/>
        <w:jc w:val="both"/>
      </w:pPr>
      <w:r>
        <w:rPr>
          <w:rFonts w:ascii="Times New Roman"/>
          <w:b w:val="false"/>
          <w:i w:val="false"/>
          <w:color w:val="000000"/>
          <w:sz w:val="28"/>
        </w:rPr>
        <w:t>
      радиотехника аппаратураларының жұмысындағы кедергілерді іздеу және жоюды;</w:t>
      </w:r>
    </w:p>
    <w:bookmarkEnd w:id="6029"/>
    <w:bookmarkStart w:name="z6028" w:id="6030"/>
    <w:p>
      <w:pPr>
        <w:spacing w:after="0"/>
        <w:ind w:left="0"/>
        <w:jc w:val="both"/>
      </w:pPr>
      <w:r>
        <w:rPr>
          <w:rFonts w:ascii="Times New Roman"/>
          <w:b w:val="false"/>
          <w:i w:val="false"/>
          <w:color w:val="000000"/>
          <w:sz w:val="28"/>
        </w:rPr>
        <w:t xml:space="preserve">
      жекелеген қондырғылардың, блоктардың және жалпы жүйелердің жұмысындағы режимдерін жою принциптерін; </w:t>
      </w:r>
    </w:p>
    <w:bookmarkEnd w:id="6030"/>
    <w:bookmarkStart w:name="z6029" w:id="6031"/>
    <w:p>
      <w:pPr>
        <w:spacing w:after="0"/>
        <w:ind w:left="0"/>
        <w:jc w:val="both"/>
      </w:pPr>
      <w:r>
        <w:rPr>
          <w:rFonts w:ascii="Times New Roman"/>
          <w:b w:val="false"/>
          <w:i w:val="false"/>
          <w:color w:val="000000"/>
          <w:sz w:val="28"/>
        </w:rPr>
        <w:t xml:space="preserve">
      өте күрделі қондырғыларды және автоматика сызбаларын электр, механикалық және кешенді реттеу тәсілдері мен әдістері, автоматика жүйелерінде қолданылатын блоктардың белгіленуі мен өзара іс-қимылын; </w:t>
      </w:r>
    </w:p>
    <w:bookmarkEnd w:id="6031"/>
    <w:bookmarkStart w:name="z6030" w:id="6032"/>
    <w:p>
      <w:pPr>
        <w:spacing w:after="0"/>
        <w:ind w:left="0"/>
        <w:jc w:val="both"/>
      </w:pPr>
      <w:r>
        <w:rPr>
          <w:rFonts w:ascii="Times New Roman"/>
          <w:b w:val="false"/>
          <w:i w:val="false"/>
          <w:color w:val="000000"/>
          <w:sz w:val="28"/>
        </w:rPr>
        <w:t xml:space="preserve">
      басты еспелі электр қозғалтқыштарының және электр қозғалыс қалқандары және басқару аппаратуралары бар генераторлардың конструктивті ерекшеліктерін, белгіленуін, техникалық сипаттамасы мен жұмыс принципін; әлде қайда күрделі қондырғыларды стендті сынау тәсілдерін, механизмдермен оның іс-қимылын тексеру және техникалық сипаттамасын алуды; </w:t>
      </w:r>
    </w:p>
    <w:bookmarkEnd w:id="6032"/>
    <w:bookmarkStart w:name="z6031" w:id="6033"/>
    <w:p>
      <w:pPr>
        <w:spacing w:after="0"/>
        <w:ind w:left="0"/>
        <w:jc w:val="both"/>
      </w:pPr>
      <w:r>
        <w:rPr>
          <w:rFonts w:ascii="Times New Roman"/>
          <w:b w:val="false"/>
          <w:i w:val="false"/>
          <w:color w:val="000000"/>
          <w:sz w:val="28"/>
        </w:rPr>
        <w:t xml:space="preserve">
      электр жабдықтардың элементтерін барынша жылыту температурасын және оқшаулаудың қарсыласу нормасын, швартты және жүрісті сынақтарда қорғаныс қондырғылардың электр механизмдерін және аппараттардың жұмыс режимдерін, қатты және әлсіз тоқты өте күрделі кеме электр жабдығының конструкциясын және жұмыс принципін; </w:t>
      </w:r>
    </w:p>
    <w:bookmarkEnd w:id="6033"/>
    <w:bookmarkStart w:name="z6032" w:id="6034"/>
    <w:p>
      <w:pPr>
        <w:spacing w:after="0"/>
        <w:ind w:left="0"/>
        <w:jc w:val="both"/>
      </w:pPr>
      <w:r>
        <w:rPr>
          <w:rFonts w:ascii="Times New Roman"/>
          <w:b w:val="false"/>
          <w:i w:val="false"/>
          <w:color w:val="000000"/>
          <w:sz w:val="28"/>
        </w:rPr>
        <w:t>
      электр машиналарының орау үлгілерін араластыру (ауыспалы тоқты жоғары жылдамдықтағы электр қозғалтқыштарының орауы, қалыпты тоқтың көбейтпелі байланыс машиналарымен күрделі орауларды);</w:t>
      </w:r>
    </w:p>
    <w:bookmarkEnd w:id="6034"/>
    <w:bookmarkStart w:name="z6033" w:id="6035"/>
    <w:p>
      <w:pPr>
        <w:spacing w:after="0"/>
        <w:ind w:left="0"/>
        <w:jc w:val="both"/>
      </w:pPr>
      <w:r>
        <w:rPr>
          <w:rFonts w:ascii="Times New Roman"/>
          <w:b w:val="false"/>
          <w:i w:val="false"/>
          <w:color w:val="000000"/>
          <w:sz w:val="28"/>
        </w:rPr>
        <w:t>
      күрделі электр жетектердің үлгілерін реттеуді;</w:t>
      </w:r>
    </w:p>
    <w:bookmarkEnd w:id="6035"/>
    <w:bookmarkStart w:name="z6034" w:id="6036"/>
    <w:p>
      <w:pPr>
        <w:spacing w:after="0"/>
        <w:ind w:left="0"/>
        <w:jc w:val="both"/>
      </w:pPr>
      <w:r>
        <w:rPr>
          <w:rFonts w:ascii="Times New Roman"/>
          <w:b w:val="false"/>
          <w:i w:val="false"/>
          <w:color w:val="000000"/>
          <w:sz w:val="28"/>
        </w:rPr>
        <w:t xml:space="preserve">
      электр машиналы, электронды, электромагнитті күшейткіштердің жұмыс принципін; </w:t>
      </w:r>
    </w:p>
    <w:bookmarkEnd w:id="6036"/>
    <w:bookmarkStart w:name="z6035" w:id="6037"/>
    <w:p>
      <w:pPr>
        <w:spacing w:after="0"/>
        <w:ind w:left="0"/>
        <w:jc w:val="both"/>
      </w:pPr>
      <w:r>
        <w:rPr>
          <w:rFonts w:ascii="Times New Roman"/>
          <w:b w:val="false"/>
          <w:i w:val="false"/>
          <w:color w:val="000000"/>
          <w:sz w:val="28"/>
        </w:rPr>
        <w:t>
      кеме электр жабдықтарының барлық түрлері мен тәсілдерін;</w:t>
      </w:r>
    </w:p>
    <w:bookmarkEnd w:id="6037"/>
    <w:bookmarkStart w:name="z6036" w:id="6038"/>
    <w:p>
      <w:pPr>
        <w:spacing w:after="0"/>
        <w:ind w:left="0"/>
        <w:jc w:val="both"/>
      </w:pPr>
      <w:r>
        <w:rPr>
          <w:rFonts w:ascii="Times New Roman"/>
          <w:b w:val="false"/>
          <w:i w:val="false"/>
          <w:color w:val="000000"/>
          <w:sz w:val="28"/>
        </w:rPr>
        <w:t>
      орташа мамандандырылған білім талап етіледі.</w:t>
      </w:r>
    </w:p>
    <w:bookmarkEnd w:id="6038"/>
    <w:bookmarkStart w:name="z6037" w:id="6039"/>
    <w:p>
      <w:pPr>
        <w:spacing w:after="0"/>
        <w:ind w:left="0"/>
        <w:jc w:val="both"/>
      </w:pPr>
      <w:r>
        <w:rPr>
          <w:rFonts w:ascii="Times New Roman"/>
          <w:b w:val="false"/>
          <w:i w:val="false"/>
          <w:color w:val="000000"/>
          <w:sz w:val="28"/>
        </w:rPr>
        <w:t>
      492. Жұмыс үлгілері</w:t>
      </w:r>
      <w:r>
        <w:rPr>
          <w:rFonts w:ascii="Times New Roman"/>
          <w:b/>
          <w:i w:val="false"/>
          <w:color w:val="000000"/>
          <w:sz w:val="28"/>
        </w:rPr>
        <w:t>:</w:t>
      </w:r>
    </w:p>
    <w:bookmarkEnd w:id="6039"/>
    <w:bookmarkStart w:name="z6038" w:id="6040"/>
    <w:p>
      <w:pPr>
        <w:spacing w:after="0"/>
        <w:ind w:left="0"/>
        <w:jc w:val="both"/>
      </w:pPr>
      <w:r>
        <w:rPr>
          <w:rFonts w:ascii="Times New Roman"/>
          <w:b w:val="false"/>
          <w:i w:val="false"/>
          <w:color w:val="000000"/>
          <w:sz w:val="28"/>
        </w:rPr>
        <w:t xml:space="preserve">
      1) есептеу-шешу аппаратура - толық монтаждау, реттеу және қабылдау-тапсыру сынақтары; </w:t>
      </w:r>
    </w:p>
    <w:bookmarkEnd w:id="6040"/>
    <w:bookmarkStart w:name="z6039" w:id="6041"/>
    <w:p>
      <w:pPr>
        <w:spacing w:after="0"/>
        <w:ind w:left="0"/>
        <w:jc w:val="both"/>
      </w:pPr>
      <w:r>
        <w:rPr>
          <w:rFonts w:ascii="Times New Roman"/>
          <w:b w:val="false"/>
          <w:i w:val="false"/>
          <w:color w:val="000000"/>
          <w:sz w:val="28"/>
        </w:rPr>
        <w:t>
      2) мамандандыру бойынша аппараттар – стендте реттеу, икемдеу және швартты және жүрісті сынақтар кезінде қабылдау-сынаулары;</w:t>
      </w:r>
    </w:p>
    <w:bookmarkEnd w:id="6041"/>
    <w:bookmarkStart w:name="z6040" w:id="6042"/>
    <w:p>
      <w:pPr>
        <w:spacing w:after="0"/>
        <w:ind w:left="0"/>
        <w:jc w:val="both"/>
      </w:pPr>
      <w:r>
        <w:rPr>
          <w:rFonts w:ascii="Times New Roman"/>
          <w:b w:val="false"/>
          <w:i w:val="false"/>
          <w:color w:val="000000"/>
          <w:sz w:val="28"/>
        </w:rPr>
        <w:t>
      3) генераторлар, басқару қалқандарымен ауыспалы тоқты және қалыпты тоқты еспелі электр қозғалтқыштар, басты электр тарататын қондырғылар, түрлендіргіш машиналар (статикалық, шақпақ тасты, реттелетін және қайтымды), генераторлардың ілеспелі жұмыс жасау қондырғылары, электрлі дабыл қағу жүйелері, автоматика жүйелері - монтаждау, икемдеу, реттеу және швартты және жүрісті сынақ кездерінде қабылдау-тапсыру сынақтары;</w:t>
      </w:r>
    </w:p>
    <w:bookmarkEnd w:id="6042"/>
    <w:bookmarkStart w:name="z6041" w:id="6043"/>
    <w:p>
      <w:pPr>
        <w:spacing w:after="0"/>
        <w:ind w:left="0"/>
        <w:jc w:val="both"/>
      </w:pPr>
      <w:r>
        <w:rPr>
          <w:rFonts w:ascii="Times New Roman"/>
          <w:b w:val="false"/>
          <w:i w:val="false"/>
          <w:color w:val="000000"/>
          <w:sz w:val="28"/>
        </w:rPr>
        <w:t xml:space="preserve">
      4) кеменің 1000 нөмірден астам автоматты телефонды станциясы – қосу, реттеу және қабылдау-тапсыру сынақтары; </w:t>
      </w:r>
    </w:p>
    <w:bookmarkEnd w:id="6043"/>
    <w:bookmarkStart w:name="z6042" w:id="6044"/>
    <w:p>
      <w:pPr>
        <w:spacing w:after="0"/>
        <w:ind w:left="0"/>
        <w:jc w:val="both"/>
      </w:pPr>
      <w:r>
        <w:rPr>
          <w:rFonts w:ascii="Times New Roman"/>
          <w:b w:val="false"/>
          <w:i w:val="false"/>
          <w:color w:val="000000"/>
          <w:sz w:val="28"/>
        </w:rPr>
        <w:t xml:space="preserve">
      5) әлдеқайда күрделі тәжрибелі үлгілердің сызбалары – сызбаларын құрастыру және толық монтаждау; </w:t>
      </w:r>
    </w:p>
    <w:bookmarkEnd w:id="6044"/>
    <w:bookmarkStart w:name="z6043" w:id="6045"/>
    <w:p>
      <w:pPr>
        <w:spacing w:after="0"/>
        <w:ind w:left="0"/>
        <w:jc w:val="both"/>
      </w:pPr>
      <w:r>
        <w:rPr>
          <w:rFonts w:ascii="Times New Roman"/>
          <w:b w:val="false"/>
          <w:i w:val="false"/>
          <w:color w:val="000000"/>
          <w:sz w:val="28"/>
        </w:rPr>
        <w:t xml:space="preserve">
      6) электр тарататын басты қондырғылар – жөндеу, стендті сынақтарда реттеу; </w:t>
      </w:r>
    </w:p>
    <w:bookmarkEnd w:id="6045"/>
    <w:bookmarkStart w:name="z6044" w:id="6046"/>
    <w:p>
      <w:pPr>
        <w:spacing w:after="0"/>
        <w:ind w:left="0"/>
        <w:jc w:val="both"/>
      </w:pPr>
      <w:r>
        <w:rPr>
          <w:rFonts w:ascii="Times New Roman"/>
          <w:b w:val="false"/>
          <w:i w:val="false"/>
          <w:color w:val="000000"/>
          <w:sz w:val="28"/>
        </w:rPr>
        <w:t xml:space="preserve">
      7) күрделі автоматтандырылған кешенді, есептеу - шешу және есепті сызбалы электр жабдықтар, негізгі электр машиналары - жөндеу, стендте тексеру, монтаждау, реттеу мен швартты және жүрісті сынақтар кезінде қабылдау-тапсыру сынақтары; </w:t>
      </w:r>
    </w:p>
    <w:bookmarkEnd w:id="6046"/>
    <w:bookmarkStart w:name="z6045" w:id="6047"/>
    <w:p>
      <w:pPr>
        <w:spacing w:after="0"/>
        <w:ind w:left="0"/>
        <w:jc w:val="both"/>
      </w:pPr>
      <w:r>
        <w:rPr>
          <w:rFonts w:ascii="Times New Roman"/>
          <w:b w:val="false"/>
          <w:i w:val="false"/>
          <w:color w:val="000000"/>
          <w:sz w:val="28"/>
        </w:rPr>
        <w:t>
      8) жүктемелі қондырғыларға кеме генераторларын сынау кезіндегі электр жабдықтары - монтаждау, жүктемелерді іріктеу, параметрлерін өлшеу.</w:t>
      </w:r>
    </w:p>
    <w:bookmarkEnd w:id="6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Жұмыстың және жұмысшы мамандардың</w:t>
            </w:r>
            <w:r>
              <w:br/>
            </w:r>
            <w:r>
              <w:rPr>
                <w:rFonts w:ascii="Times New Roman"/>
                <w:b w:val="false"/>
                <w:i w:val="false"/>
                <w:color w:val="000000"/>
                <w:sz w:val="20"/>
              </w:rPr>
              <w:t>бірыңғай тарифтік-біліктілік</w:t>
            </w:r>
            <w:r>
              <w:br/>
            </w:r>
            <w:r>
              <w:rPr>
                <w:rFonts w:ascii="Times New Roman"/>
                <w:b w:val="false"/>
                <w:i w:val="false"/>
                <w:color w:val="000000"/>
                <w:sz w:val="20"/>
              </w:rPr>
              <w:t>анықтамалығына қосымша (23-шығарылым)</w:t>
            </w:r>
          </w:p>
        </w:tc>
      </w:tr>
    </w:tbl>
    <w:bookmarkStart w:name="z6047" w:id="6048"/>
    <w:p>
      <w:pPr>
        <w:spacing w:after="0"/>
        <w:ind w:left="0"/>
        <w:jc w:val="left"/>
      </w:pPr>
      <w:r>
        <w:rPr>
          <w:rFonts w:ascii="Times New Roman"/>
          <w:b/>
          <w:i w:val="false"/>
          <w:color w:val="000000"/>
        </w:rPr>
        <w:t xml:space="preserve"> Жұмысшы кәсіптерінің әліпбилік көрсеткіші</w:t>
      </w:r>
    </w:p>
    <w:bookmarkEnd w:id="6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4504"/>
        <w:gridCol w:w="2684"/>
        <w:gridCol w:w="2945"/>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Темірбетонды кемелердің арматурашысы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июшісі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оқшаулаушысы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 кеме монтажы және құбырлы жұмыстарды бақылаушы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қазаншысы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докты қондырғылар бойынша машинист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антенашы-діңгекшісі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бұйымдарын дайындау бойынша мысшы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қорғаныс құралдары бойынша монтері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ағаш ұстасы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тексеруші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радиомонтажнигі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белгі қоюшысы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шабушысы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кемелерді жинақтаушы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жинақтаушы-салып бітіруші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кемелерді жинақтаушы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кемелердің корпустарын жинақтаушы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кемелерді жинақтаушы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 дабылдатқыш</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мен аппаратураларды сынақтан өткізуші слесарь-механик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аспаптар және жүйелер бойынша слесарь – механик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слесарь-монтажшысы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жөндеуші слесарь</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ағаш шебері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корпусын жөндеуші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такелажшысы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құбыр июші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құбыр жүргізушісі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 монтажнигі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электр радиомонтажшысы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