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de66" w14:textId="1ffd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(28-шығарылым)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ақпандағы № 79-ө-м Бұйрығы. Қазақстан Республикасының Әділет министрлігінде 2013 жылы 07 наурызда № 8359 тіркелді. Күші жойылды - Қазақстан Республикасы Еңбек және халықты әлеуметтік қорғау министрінің 2020 жылғы 2 сәуірдегі № 119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02.04.2020 </w:t>
      </w:r>
      <w:r>
        <w:rPr>
          <w:rFonts w:ascii="Times New Roman"/>
          <w:b w:val="false"/>
          <w:i w:val="false"/>
          <w:color w:val="ff0000"/>
          <w:sz w:val="28"/>
        </w:rPr>
        <w:t>№ 119</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(28-шығарылым) бекітілсін.</w:t>
      </w:r>
    </w:p>
    <w:bookmarkEnd w:id="1"/>
    <w:bookmarkStart w:name="z7"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9"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27 ақпандағы</w:t>
            </w:r>
            <w:r>
              <w:br/>
            </w:r>
            <w:r>
              <w:rPr>
                <w:rFonts w:ascii="Times New Roman"/>
                <w:b w:val="false"/>
                <w:i w:val="false"/>
                <w:color w:val="000000"/>
                <w:sz w:val="20"/>
              </w:rPr>
              <w:t>№ 79-ө-м бұйрығымен</w:t>
            </w:r>
            <w:r>
              <w:br/>
            </w:r>
            <w:r>
              <w:rPr>
                <w:rFonts w:ascii="Times New Roman"/>
                <w:b w:val="false"/>
                <w:i w:val="false"/>
                <w:color w:val="000000"/>
                <w:sz w:val="20"/>
              </w:rPr>
              <w:t>бекітілген</w:t>
            </w:r>
          </w:p>
        </w:tc>
      </w:tr>
    </w:tbl>
    <w:bookmarkStart w:name="z1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(28-шығарылым)</w:t>
      </w:r>
      <w:r>
        <w:br/>
      </w:r>
      <w:r>
        <w:rPr>
          <w:rFonts w:ascii="Times New Roman"/>
          <w:b/>
          <w:i w:val="false"/>
          <w:color w:val="000000"/>
        </w:rPr>
        <w:t>1-бөлім. Жалпы ережелер</w:t>
      </w:r>
    </w:p>
    <w:bookmarkEnd w:id="5"/>
    <w:bookmarkStart w:name="z20"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(бұдан әрі - БТБА) (28-шығарылымы): "Шыныталшық, шыныталшық материалдар, шыныпластик, химиялық талшық және солардан жасалатын бұйымдар өндірісі"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23" w:id="7"/>
    <w:p>
      <w:pPr>
        <w:spacing w:after="0"/>
        <w:ind w:left="0"/>
        <w:jc w:val="both"/>
      </w:pPr>
      <w:r>
        <w:rPr>
          <w:rFonts w:ascii="Times New Roman"/>
          <w:b w:val="false"/>
          <w:i w:val="false"/>
          <w:color w:val="000000"/>
          <w:sz w:val="28"/>
        </w:rPr>
        <w:t>
      2. Жұмыс разрядтары олардың күрделілігіне қарай, әдетте, еңбек жағдайлары ескерілмей белгіленген. Қажетті жағдайларда, еңбек жағдайлары (ауырлығы, зияндылы және тағы басқа) тиісті органдар бекітетін тарифтік ставкаларды белгілеу жолымен ескеріледі.</w:t>
      </w:r>
    </w:p>
    <w:bookmarkEnd w:id="7"/>
    <w:bookmarkStart w:name="z24" w:id="8"/>
    <w:p>
      <w:pPr>
        <w:spacing w:after="0"/>
        <w:ind w:left="0"/>
        <w:jc w:val="both"/>
      </w:pPr>
      <w:r>
        <w:rPr>
          <w:rFonts w:ascii="Times New Roman"/>
          <w:b w:val="false"/>
          <w:i w:val="false"/>
          <w:color w:val="000000"/>
          <w:sz w:val="28"/>
        </w:rPr>
        <w:t>
      3. Әр кәсіп бойынша тарифтік-біліктілік сипаттаманың екі бөлімі бар. "Жұмыс сипаттамасы" бөлімі жұмысшы орындай білуге тиіс жұмыстардың сипаттамасын қамтиды.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8"/>
    <w:bookmarkStart w:name="z25" w:id="9"/>
    <w:p>
      <w:pPr>
        <w:spacing w:after="0"/>
        <w:ind w:left="0"/>
        <w:jc w:val="both"/>
      </w:pPr>
      <w:r>
        <w:rPr>
          <w:rFonts w:ascii="Times New Roman"/>
          <w:b w:val="false"/>
          <w:i w:val="false"/>
          <w:color w:val="000000"/>
          <w:sz w:val="28"/>
        </w:rPr>
        <w:t>
      4.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w:t>
      </w:r>
    </w:p>
    <w:bookmarkEnd w:id="9"/>
    <w:bookmarkStart w:name="z26" w:id="10"/>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0"/>
    <w:bookmarkStart w:name="z27" w:id="11"/>
    <w:p>
      <w:pPr>
        <w:spacing w:after="0"/>
        <w:ind w:left="0"/>
        <w:jc w:val="both"/>
      </w:pPr>
      <w:r>
        <w:rPr>
          <w:rFonts w:ascii="Times New Roman"/>
          <w:b w:val="false"/>
          <w:i w:val="false"/>
          <w:color w:val="000000"/>
          <w:sz w:val="28"/>
        </w:rPr>
        <w:t>
      6.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1"/>
    <w:bookmarkStart w:name="z28" w:id="12"/>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w:t>
      </w:r>
    </w:p>
    <w:bookmarkEnd w:id="12"/>
    <w:bookmarkStart w:name="z29" w:id="13"/>
    <w:p>
      <w:pPr>
        <w:spacing w:after="0"/>
        <w:ind w:left="0"/>
        <w:jc w:val="both"/>
      </w:pPr>
      <w:r>
        <w:rPr>
          <w:rFonts w:ascii="Times New Roman"/>
          <w:b w:val="false"/>
          <w:i w:val="false"/>
          <w:color w:val="000000"/>
          <w:sz w:val="28"/>
        </w:rPr>
        <w:t>
      8.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3"/>
    <w:bookmarkStart w:name="z30" w:id="14"/>
    <w:p>
      <w:pPr>
        <w:spacing w:after="0"/>
        <w:ind w:left="0"/>
        <w:jc w:val="both"/>
      </w:pPr>
      <w:r>
        <w:rPr>
          <w:rFonts w:ascii="Times New Roman"/>
          <w:b w:val="false"/>
          <w:i w:val="false"/>
          <w:color w:val="000000"/>
          <w:sz w:val="28"/>
        </w:rPr>
        <w:t>
      9. Тарифтік-біліктілік сипаттама алты разрядтық тарифтік кестеге орай әзірленді.</w:t>
      </w:r>
    </w:p>
    <w:bookmarkEnd w:id="14"/>
    <w:bookmarkStart w:name="z31" w:id="15"/>
    <w:p>
      <w:pPr>
        <w:spacing w:after="0"/>
        <w:ind w:left="0"/>
        <w:jc w:val="both"/>
      </w:pPr>
      <w:r>
        <w:rPr>
          <w:rFonts w:ascii="Times New Roman"/>
          <w:b w:val="false"/>
          <w:i w:val="false"/>
          <w:color w:val="000000"/>
          <w:sz w:val="28"/>
        </w:rPr>
        <w:t>
      10.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5"/>
    <w:bookmarkStart w:name="z32" w:id="16"/>
    <w:p>
      <w:pPr>
        <w:spacing w:after="0"/>
        <w:ind w:left="0"/>
        <w:jc w:val="both"/>
      </w:pPr>
      <w:r>
        <w:rPr>
          <w:rFonts w:ascii="Times New Roman"/>
          <w:b w:val="false"/>
          <w:i w:val="false"/>
          <w:color w:val="000000"/>
          <w:sz w:val="28"/>
        </w:rPr>
        <w:t xml:space="preserve">
      11. Қолданылуға ыңғайлы болу мақсатында, БТБА-да алфавиттік көрсеткіш </w:t>
      </w:r>
      <w:r>
        <w:rPr>
          <w:rFonts w:ascii="Times New Roman"/>
          <w:b w:val="false"/>
          <w:i w:val="false"/>
          <w:color w:val="000000"/>
          <w:sz w:val="28"/>
        </w:rPr>
        <w:t>қосымшасында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6"/>
    <w:bookmarkStart w:name="z35" w:id="17"/>
    <w:p>
      <w:pPr>
        <w:spacing w:after="0"/>
        <w:ind w:left="0"/>
        <w:jc w:val="both"/>
      </w:pPr>
      <w:r>
        <w:rPr>
          <w:rFonts w:ascii="Times New Roman"/>
          <w:b w:val="false"/>
          <w:i w:val="false"/>
          <w:color w:val="000000"/>
          <w:sz w:val="28"/>
        </w:rPr>
        <w:t>
      12. "Шыныталшық, шыныталшық материалдар, шыныпластик, химиялық талшық және солардан жасалатын бұйымдар өндірісі" бөлімінде қарастырылған жұмысшы кәсіптері атауларының, олардың БТБА 28-шығарылымы бойынша қолданыстағы атаулары көрсетілген тізбесі 1985 жылғы редакциясында берілген.</w:t>
      </w:r>
    </w:p>
    <w:bookmarkEnd w:id="17"/>
    <w:bookmarkStart w:name="z36" w:id="18"/>
    <w:p>
      <w:pPr>
        <w:spacing w:after="0"/>
        <w:ind w:left="0"/>
        <w:jc w:val="left"/>
      </w:pPr>
      <w:r>
        <w:rPr>
          <w:rFonts w:ascii="Times New Roman"/>
          <w:b/>
          <w:i w:val="false"/>
          <w:color w:val="000000"/>
        </w:rPr>
        <w:t xml:space="preserve"> 2-бөлім. Шыныталшық, шыныталшық материалдар, шыныпластик</w:t>
      </w:r>
      <w:r>
        <w:br/>
      </w:r>
      <w:r>
        <w:rPr>
          <w:rFonts w:ascii="Times New Roman"/>
          <w:b/>
          <w:i w:val="false"/>
          <w:color w:val="000000"/>
        </w:rPr>
        <w:t>және олардан жасалатын бұйымдар өндірісі</w:t>
      </w:r>
    </w:p>
    <w:bookmarkEnd w:id="18"/>
    <w:bookmarkStart w:name="z38" w:id="19"/>
    <w:p>
      <w:pPr>
        <w:spacing w:after="0"/>
        <w:ind w:left="0"/>
        <w:jc w:val="both"/>
      </w:pPr>
      <w:r>
        <w:rPr>
          <w:rFonts w:ascii="Times New Roman"/>
          <w:b w:val="false"/>
          <w:i w:val="false"/>
          <w:color w:val="000000"/>
          <w:sz w:val="28"/>
        </w:rPr>
        <w:t>
      1. Армирленген престеу материалдарын дайындайтын аппаратшы</w:t>
      </w:r>
    </w:p>
    <w:bookmarkEnd w:id="19"/>
    <w:bookmarkStart w:name="z39" w:id="20"/>
    <w:p>
      <w:pPr>
        <w:spacing w:after="0"/>
        <w:ind w:left="0"/>
        <w:jc w:val="both"/>
      </w:pPr>
      <w:r>
        <w:rPr>
          <w:rFonts w:ascii="Times New Roman"/>
          <w:b w:val="false"/>
          <w:i w:val="false"/>
          <w:color w:val="000000"/>
          <w:sz w:val="28"/>
        </w:rPr>
        <w:t>
      1. Армирленген престеу материалдарын дайындайтын аппаратшы, 3-разряд</w:t>
      </w:r>
    </w:p>
    <w:bookmarkEnd w:id="20"/>
    <w:bookmarkStart w:name="z40" w:id="21"/>
    <w:p>
      <w:pPr>
        <w:spacing w:after="0"/>
        <w:ind w:left="0"/>
        <w:jc w:val="both"/>
      </w:pPr>
      <w:r>
        <w:rPr>
          <w:rFonts w:ascii="Times New Roman"/>
          <w:b w:val="false"/>
          <w:i w:val="false"/>
          <w:color w:val="000000"/>
          <w:sz w:val="28"/>
        </w:rPr>
        <w:t>
      13. Жұмыс сипаттамасы:</w:t>
      </w:r>
    </w:p>
    <w:bookmarkEnd w:id="21"/>
    <w:bookmarkStart w:name="z41" w:id="22"/>
    <w:p>
      <w:pPr>
        <w:spacing w:after="0"/>
        <w:ind w:left="0"/>
        <w:jc w:val="both"/>
      </w:pPr>
      <w:r>
        <w:rPr>
          <w:rFonts w:ascii="Times New Roman"/>
          <w:b w:val="false"/>
          <w:i w:val="false"/>
          <w:color w:val="000000"/>
          <w:sz w:val="28"/>
        </w:rPr>
        <w:t>
      алдын ала сіңірмеленген, арнаулы қондырғыларда шыны талшығымен армирленген престеу материалдарын дайындау технологиялық процесінің жекелеген сатыларын орындау;</w:t>
      </w:r>
    </w:p>
    <w:bookmarkEnd w:id="22"/>
    <w:bookmarkStart w:name="z42" w:id="23"/>
    <w:p>
      <w:pPr>
        <w:spacing w:after="0"/>
        <w:ind w:left="0"/>
        <w:jc w:val="both"/>
      </w:pPr>
      <w:r>
        <w:rPr>
          <w:rFonts w:ascii="Times New Roman"/>
          <w:b w:val="false"/>
          <w:i w:val="false"/>
          <w:color w:val="000000"/>
          <w:sz w:val="28"/>
        </w:rPr>
        <w:t>
      қондырғыға май құю, сіңірмелеу ваннасына байланыстырушы ерітіндіні құю, дозаторды құрғақ байланыстырушы ерітіндіге толтыру;</w:t>
      </w:r>
    </w:p>
    <w:bookmarkEnd w:id="23"/>
    <w:bookmarkStart w:name="z43" w:id="24"/>
    <w:p>
      <w:pPr>
        <w:spacing w:after="0"/>
        <w:ind w:left="0"/>
        <w:jc w:val="both"/>
      </w:pPr>
      <w:r>
        <w:rPr>
          <w:rFonts w:ascii="Times New Roman"/>
          <w:b w:val="false"/>
          <w:i w:val="false"/>
          <w:color w:val="000000"/>
          <w:sz w:val="28"/>
        </w:rPr>
        <w:t>
      жіптерді, холстарды, маталарды байланыстырушымен сіңірмелеу процесін жүргізу;</w:t>
      </w:r>
    </w:p>
    <w:bookmarkEnd w:id="24"/>
    <w:bookmarkStart w:name="z44" w:id="25"/>
    <w:p>
      <w:pPr>
        <w:spacing w:after="0"/>
        <w:ind w:left="0"/>
        <w:jc w:val="both"/>
      </w:pPr>
      <w:r>
        <w:rPr>
          <w:rFonts w:ascii="Times New Roman"/>
          <w:b w:val="false"/>
          <w:i w:val="false"/>
          <w:color w:val="000000"/>
          <w:sz w:val="28"/>
        </w:rPr>
        <w:t>
      сіңірмелеуді қадағалау;</w:t>
      </w:r>
    </w:p>
    <w:bookmarkEnd w:id="25"/>
    <w:bookmarkStart w:name="z45" w:id="26"/>
    <w:p>
      <w:pPr>
        <w:spacing w:after="0"/>
        <w:ind w:left="0"/>
        <w:jc w:val="both"/>
      </w:pPr>
      <w:r>
        <w:rPr>
          <w:rFonts w:ascii="Times New Roman"/>
          <w:b w:val="false"/>
          <w:i w:val="false"/>
          <w:color w:val="000000"/>
          <w:sz w:val="28"/>
        </w:rPr>
        <w:t>
      кептіру камерасына сіңірмелеу материалдарының (жіптердің, холстардың, маталардың) берілуін реттеу;</w:t>
      </w:r>
    </w:p>
    <w:bookmarkEnd w:id="26"/>
    <w:bookmarkStart w:name="z46" w:id="27"/>
    <w:p>
      <w:pPr>
        <w:spacing w:after="0"/>
        <w:ind w:left="0"/>
        <w:jc w:val="both"/>
      </w:pPr>
      <w:r>
        <w:rPr>
          <w:rFonts w:ascii="Times New Roman"/>
          <w:b w:val="false"/>
          <w:i w:val="false"/>
          <w:color w:val="000000"/>
          <w:sz w:val="28"/>
        </w:rPr>
        <w:t>
      үзіктерді жою;</w:t>
      </w:r>
    </w:p>
    <w:bookmarkEnd w:id="27"/>
    <w:bookmarkStart w:name="z47" w:id="28"/>
    <w:p>
      <w:pPr>
        <w:spacing w:after="0"/>
        <w:ind w:left="0"/>
        <w:jc w:val="both"/>
      </w:pPr>
      <w:r>
        <w:rPr>
          <w:rFonts w:ascii="Times New Roman"/>
          <w:b w:val="false"/>
          <w:i w:val="false"/>
          <w:color w:val="000000"/>
          <w:sz w:val="28"/>
        </w:rPr>
        <w:t>
      жабдықты тазалау және майлау;</w:t>
      </w:r>
    </w:p>
    <w:bookmarkEnd w:id="28"/>
    <w:bookmarkStart w:name="z48" w:id="29"/>
    <w:p>
      <w:pPr>
        <w:spacing w:after="0"/>
        <w:ind w:left="0"/>
        <w:jc w:val="both"/>
      </w:pPr>
      <w:r>
        <w:rPr>
          <w:rFonts w:ascii="Times New Roman"/>
          <w:b w:val="false"/>
          <w:i w:val="false"/>
          <w:color w:val="000000"/>
          <w:sz w:val="28"/>
        </w:rPr>
        <w:t>
      "Премикс" типтес прес – материалдарға арналған араластырғышты жұмысқа дайындау;</w:t>
      </w:r>
    </w:p>
    <w:bookmarkEnd w:id="29"/>
    <w:bookmarkStart w:name="z49" w:id="30"/>
    <w:p>
      <w:pPr>
        <w:spacing w:after="0"/>
        <w:ind w:left="0"/>
        <w:jc w:val="both"/>
      </w:pPr>
      <w:r>
        <w:rPr>
          <w:rFonts w:ascii="Times New Roman"/>
          <w:b w:val="false"/>
          <w:i w:val="false"/>
          <w:color w:val="000000"/>
          <w:sz w:val="28"/>
        </w:rPr>
        <w:t>
      араластырғышты ерітінді рецептіне сәйкес пресс - материал компоненттерімен толтыру;</w:t>
      </w:r>
    </w:p>
    <w:bookmarkEnd w:id="30"/>
    <w:bookmarkStart w:name="z50" w:id="31"/>
    <w:p>
      <w:pPr>
        <w:spacing w:after="0"/>
        <w:ind w:left="0"/>
        <w:jc w:val="both"/>
      </w:pPr>
      <w:r>
        <w:rPr>
          <w:rFonts w:ascii="Times New Roman"/>
          <w:b w:val="false"/>
          <w:i w:val="false"/>
          <w:color w:val="000000"/>
          <w:sz w:val="28"/>
        </w:rPr>
        <w:t>
      компоненттерді салу кезектілігін сақтау;</w:t>
      </w:r>
    </w:p>
    <w:bookmarkEnd w:id="31"/>
    <w:bookmarkStart w:name="z51" w:id="32"/>
    <w:p>
      <w:pPr>
        <w:spacing w:after="0"/>
        <w:ind w:left="0"/>
        <w:jc w:val="both"/>
      </w:pPr>
      <w:r>
        <w:rPr>
          <w:rFonts w:ascii="Times New Roman"/>
          <w:b w:val="false"/>
          <w:i w:val="false"/>
          <w:color w:val="000000"/>
          <w:sz w:val="28"/>
        </w:rPr>
        <w:t>
      араластырғыштағы композицияны араластыру;</w:t>
      </w:r>
    </w:p>
    <w:bookmarkEnd w:id="32"/>
    <w:bookmarkStart w:name="z52" w:id="33"/>
    <w:p>
      <w:pPr>
        <w:spacing w:after="0"/>
        <w:ind w:left="0"/>
        <w:jc w:val="both"/>
      </w:pPr>
      <w:r>
        <w:rPr>
          <w:rFonts w:ascii="Times New Roman"/>
          <w:b w:val="false"/>
          <w:i w:val="false"/>
          <w:color w:val="000000"/>
          <w:sz w:val="28"/>
        </w:rPr>
        <w:t>
      дайын материалды түсіру.</w:t>
      </w:r>
    </w:p>
    <w:bookmarkEnd w:id="33"/>
    <w:bookmarkStart w:name="z53" w:id="34"/>
    <w:p>
      <w:pPr>
        <w:spacing w:after="0"/>
        <w:ind w:left="0"/>
        <w:jc w:val="both"/>
      </w:pPr>
      <w:r>
        <w:rPr>
          <w:rFonts w:ascii="Times New Roman"/>
          <w:b w:val="false"/>
          <w:i w:val="false"/>
          <w:color w:val="000000"/>
          <w:sz w:val="28"/>
        </w:rPr>
        <w:t>
      14. Білуге тиіс:</w:t>
      </w:r>
    </w:p>
    <w:bookmarkEnd w:id="34"/>
    <w:bookmarkStart w:name="z54" w:id="35"/>
    <w:p>
      <w:pPr>
        <w:spacing w:after="0"/>
        <w:ind w:left="0"/>
        <w:jc w:val="both"/>
      </w:pPr>
      <w:r>
        <w:rPr>
          <w:rFonts w:ascii="Times New Roman"/>
          <w:b w:val="false"/>
          <w:i w:val="false"/>
          <w:color w:val="000000"/>
          <w:sz w:val="28"/>
        </w:rPr>
        <w:t>
      пресс-материалдар өндірісі технологиясын;</w:t>
      </w:r>
    </w:p>
    <w:bookmarkEnd w:id="35"/>
    <w:bookmarkStart w:name="z55" w:id="36"/>
    <w:p>
      <w:pPr>
        <w:spacing w:after="0"/>
        <w:ind w:left="0"/>
        <w:jc w:val="both"/>
      </w:pPr>
      <w:r>
        <w:rPr>
          <w:rFonts w:ascii="Times New Roman"/>
          <w:b w:val="false"/>
          <w:i w:val="false"/>
          <w:color w:val="000000"/>
          <w:sz w:val="28"/>
        </w:rPr>
        <w:t>
      байланыстырғыштардың физикалық-химиялық қасиеттерін;</w:t>
      </w:r>
    </w:p>
    <w:bookmarkEnd w:id="36"/>
    <w:bookmarkStart w:name="z56" w:id="37"/>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 немесе мемлекеттік стандарттарды;</w:t>
      </w:r>
    </w:p>
    <w:bookmarkEnd w:id="37"/>
    <w:bookmarkStart w:name="z57" w:id="38"/>
    <w:p>
      <w:pPr>
        <w:spacing w:after="0"/>
        <w:ind w:left="0"/>
        <w:jc w:val="both"/>
      </w:pPr>
      <w:r>
        <w:rPr>
          <w:rFonts w:ascii="Times New Roman"/>
          <w:b w:val="false"/>
          <w:i w:val="false"/>
          <w:color w:val="000000"/>
          <w:sz w:val="28"/>
        </w:rPr>
        <w:t>
      арнаулы қондырғылардың құрылымы мен жұмыс принципін.</w:t>
      </w:r>
    </w:p>
    <w:bookmarkEnd w:id="38"/>
    <w:bookmarkStart w:name="z58" w:id="39"/>
    <w:p>
      <w:pPr>
        <w:spacing w:after="0"/>
        <w:ind w:left="0"/>
        <w:jc w:val="both"/>
      </w:pPr>
      <w:r>
        <w:rPr>
          <w:rFonts w:ascii="Times New Roman"/>
          <w:b w:val="false"/>
          <w:i w:val="false"/>
          <w:color w:val="000000"/>
          <w:sz w:val="28"/>
        </w:rPr>
        <w:t>
      Параграф 2. Армирленген престеу материалдарын дайындайтын аппаратшы, 4-разряд</w:t>
      </w:r>
    </w:p>
    <w:bookmarkEnd w:id="39"/>
    <w:bookmarkStart w:name="z59" w:id="40"/>
    <w:p>
      <w:pPr>
        <w:spacing w:after="0"/>
        <w:ind w:left="0"/>
        <w:jc w:val="both"/>
      </w:pPr>
      <w:r>
        <w:rPr>
          <w:rFonts w:ascii="Times New Roman"/>
          <w:b w:val="false"/>
          <w:i w:val="false"/>
          <w:color w:val="000000"/>
          <w:sz w:val="28"/>
        </w:rPr>
        <w:t>
      15. Жұмыс сипаттамасы:</w:t>
      </w:r>
    </w:p>
    <w:bookmarkEnd w:id="40"/>
    <w:bookmarkStart w:name="z60" w:id="41"/>
    <w:p>
      <w:pPr>
        <w:spacing w:after="0"/>
        <w:ind w:left="0"/>
        <w:jc w:val="both"/>
      </w:pPr>
      <w:r>
        <w:rPr>
          <w:rFonts w:ascii="Times New Roman"/>
          <w:b w:val="false"/>
          <w:i w:val="false"/>
          <w:color w:val="000000"/>
          <w:sz w:val="28"/>
        </w:rPr>
        <w:t>
      технологиялық процесі жартылай автоматты реттелетін арнаулы қондырғыларда шыны талшығымен армирленген, алдын ала сіңірмеленген және сіңірмеленбеген престеу материалдарын дайындаудың технологиялық процесін жүргізу;</w:t>
      </w:r>
    </w:p>
    <w:bookmarkEnd w:id="41"/>
    <w:bookmarkStart w:name="z61" w:id="42"/>
    <w:p>
      <w:pPr>
        <w:spacing w:after="0"/>
        <w:ind w:left="0"/>
        <w:jc w:val="both"/>
      </w:pPr>
      <w:r>
        <w:rPr>
          <w:rFonts w:ascii="Times New Roman"/>
          <w:b w:val="false"/>
          <w:i w:val="false"/>
          <w:color w:val="000000"/>
          <w:sz w:val="28"/>
        </w:rPr>
        <w:t>
      қондырғыны басқару пультінен қосу, оны оңтайлы технологиялық режимге баптау, қондырғының барлық тораптарының жұмысын қадағалау;</w:t>
      </w:r>
    </w:p>
    <w:bookmarkEnd w:id="42"/>
    <w:bookmarkStart w:name="z62" w:id="43"/>
    <w:p>
      <w:pPr>
        <w:spacing w:after="0"/>
        <w:ind w:left="0"/>
        <w:jc w:val="both"/>
      </w:pPr>
      <w:r>
        <w:rPr>
          <w:rFonts w:ascii="Times New Roman"/>
          <w:b w:val="false"/>
          <w:i w:val="false"/>
          <w:color w:val="000000"/>
          <w:sz w:val="28"/>
        </w:rPr>
        <w:t xml:space="preserve">
      технологиялық режимге сәйкес шикізат дозасын, температураны, қысымды және тағы басқа реттеу; </w:t>
      </w:r>
    </w:p>
    <w:bookmarkEnd w:id="43"/>
    <w:bookmarkStart w:name="z63" w:id="44"/>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44"/>
    <w:bookmarkStart w:name="z64" w:id="45"/>
    <w:p>
      <w:pPr>
        <w:spacing w:after="0"/>
        <w:ind w:left="0"/>
        <w:jc w:val="both"/>
      </w:pPr>
      <w:r>
        <w:rPr>
          <w:rFonts w:ascii="Times New Roman"/>
          <w:b w:val="false"/>
          <w:i w:val="false"/>
          <w:color w:val="000000"/>
          <w:sz w:val="28"/>
        </w:rPr>
        <w:t>
      талдама үшін сынама іріктеу;</w:t>
      </w:r>
    </w:p>
    <w:bookmarkEnd w:id="45"/>
    <w:bookmarkStart w:name="z65" w:id="46"/>
    <w:p>
      <w:pPr>
        <w:spacing w:after="0"/>
        <w:ind w:left="0"/>
        <w:jc w:val="both"/>
      </w:pPr>
      <w:r>
        <w:rPr>
          <w:rFonts w:ascii="Times New Roman"/>
          <w:b w:val="false"/>
          <w:i w:val="false"/>
          <w:color w:val="000000"/>
          <w:sz w:val="28"/>
        </w:rPr>
        <w:t>
      дайын өнімнің сапасын көзбен бақылау;</w:t>
      </w:r>
    </w:p>
    <w:bookmarkEnd w:id="46"/>
    <w:bookmarkStart w:name="z66" w:id="47"/>
    <w:p>
      <w:pPr>
        <w:spacing w:after="0"/>
        <w:ind w:left="0"/>
        <w:jc w:val="both"/>
      </w:pPr>
      <w:r>
        <w:rPr>
          <w:rFonts w:ascii="Times New Roman"/>
          <w:b w:val="false"/>
          <w:i w:val="false"/>
          <w:color w:val="000000"/>
          <w:sz w:val="28"/>
        </w:rPr>
        <w:t>
      дайын өнімді есепке алу;</w:t>
      </w:r>
    </w:p>
    <w:bookmarkEnd w:id="47"/>
    <w:bookmarkStart w:name="z67" w:id="48"/>
    <w:p>
      <w:pPr>
        <w:spacing w:after="0"/>
        <w:ind w:left="0"/>
        <w:jc w:val="both"/>
      </w:pPr>
      <w:r>
        <w:rPr>
          <w:rFonts w:ascii="Times New Roman"/>
          <w:b w:val="false"/>
          <w:i w:val="false"/>
          <w:color w:val="000000"/>
          <w:sz w:val="28"/>
        </w:rPr>
        <w:t>
      көрсеткіштерді өндірістік журналға жазу.</w:t>
      </w:r>
    </w:p>
    <w:bookmarkEnd w:id="48"/>
    <w:bookmarkStart w:name="z68" w:id="49"/>
    <w:p>
      <w:pPr>
        <w:spacing w:after="0"/>
        <w:ind w:left="0"/>
        <w:jc w:val="both"/>
      </w:pPr>
      <w:r>
        <w:rPr>
          <w:rFonts w:ascii="Times New Roman"/>
          <w:b w:val="false"/>
          <w:i w:val="false"/>
          <w:color w:val="000000"/>
          <w:sz w:val="28"/>
        </w:rPr>
        <w:t>
      16. Білуге тиіс:</w:t>
      </w:r>
    </w:p>
    <w:bookmarkEnd w:id="49"/>
    <w:bookmarkStart w:name="z69" w:id="50"/>
    <w:p>
      <w:pPr>
        <w:spacing w:after="0"/>
        <w:ind w:left="0"/>
        <w:jc w:val="both"/>
      </w:pPr>
      <w:r>
        <w:rPr>
          <w:rFonts w:ascii="Times New Roman"/>
          <w:b w:val="false"/>
          <w:i w:val="false"/>
          <w:color w:val="000000"/>
          <w:sz w:val="28"/>
        </w:rPr>
        <w:t>
      пресс-материалдарды дайындаудың технологиялық схемасын және дайындау технологиясын;</w:t>
      </w:r>
    </w:p>
    <w:bookmarkEnd w:id="50"/>
    <w:bookmarkStart w:name="z70" w:id="51"/>
    <w:p>
      <w:pPr>
        <w:spacing w:after="0"/>
        <w:ind w:left="0"/>
        <w:jc w:val="both"/>
      </w:pPr>
      <w:r>
        <w:rPr>
          <w:rFonts w:ascii="Times New Roman"/>
          <w:b w:val="false"/>
          <w:i w:val="false"/>
          <w:color w:val="000000"/>
          <w:sz w:val="28"/>
        </w:rPr>
        <w:t>
      қондырғының және бақылау-өлшеу аспаптарының құрылымы мен жұмыс принципін;</w:t>
      </w:r>
    </w:p>
    <w:bookmarkEnd w:id="51"/>
    <w:bookmarkStart w:name="z71" w:id="52"/>
    <w:p>
      <w:pPr>
        <w:spacing w:after="0"/>
        <w:ind w:left="0"/>
        <w:jc w:val="both"/>
      </w:pPr>
      <w:r>
        <w:rPr>
          <w:rFonts w:ascii="Times New Roman"/>
          <w:b w:val="false"/>
          <w:i w:val="false"/>
          <w:color w:val="000000"/>
          <w:sz w:val="28"/>
        </w:rPr>
        <w:t>
      қызмет көрсететін жабдықты реттеу ережесін;</w:t>
      </w:r>
    </w:p>
    <w:bookmarkEnd w:id="52"/>
    <w:bookmarkStart w:name="z72" w:id="53"/>
    <w:p>
      <w:pPr>
        <w:spacing w:after="0"/>
        <w:ind w:left="0"/>
        <w:jc w:val="both"/>
      </w:pPr>
      <w:r>
        <w:rPr>
          <w:rFonts w:ascii="Times New Roman"/>
          <w:b w:val="false"/>
          <w:i w:val="false"/>
          <w:color w:val="000000"/>
          <w:sz w:val="28"/>
        </w:rPr>
        <w:t>
      қолданылатын байланыстырғыштардың физикалық-химиялық қасиеттерін;</w:t>
      </w:r>
    </w:p>
    <w:bookmarkEnd w:id="53"/>
    <w:bookmarkStart w:name="z73" w:id="54"/>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w:t>
      </w:r>
    </w:p>
    <w:bookmarkEnd w:id="54"/>
    <w:bookmarkStart w:name="z74" w:id="55"/>
    <w:p>
      <w:pPr>
        <w:spacing w:after="0"/>
        <w:ind w:left="0"/>
        <w:jc w:val="both"/>
      </w:pPr>
      <w:r>
        <w:rPr>
          <w:rFonts w:ascii="Times New Roman"/>
          <w:b w:val="false"/>
          <w:i w:val="false"/>
          <w:color w:val="000000"/>
          <w:sz w:val="28"/>
        </w:rPr>
        <w:t>
      сынама іріктеу ережесін.</w:t>
      </w:r>
    </w:p>
    <w:bookmarkEnd w:id="55"/>
    <w:bookmarkStart w:name="z75" w:id="56"/>
    <w:p>
      <w:pPr>
        <w:spacing w:after="0"/>
        <w:ind w:left="0"/>
        <w:jc w:val="both"/>
      </w:pPr>
      <w:r>
        <w:rPr>
          <w:rFonts w:ascii="Times New Roman"/>
          <w:b w:val="false"/>
          <w:i w:val="false"/>
          <w:color w:val="000000"/>
          <w:sz w:val="28"/>
        </w:rPr>
        <w:t>
      Параграф 3. Армирленген престеу материалдарын дайындайтын аппаратшы, 5-разряд</w:t>
      </w:r>
    </w:p>
    <w:bookmarkEnd w:id="56"/>
    <w:bookmarkStart w:name="z76" w:id="57"/>
    <w:p>
      <w:pPr>
        <w:spacing w:after="0"/>
        <w:ind w:left="0"/>
        <w:jc w:val="both"/>
      </w:pPr>
      <w:r>
        <w:rPr>
          <w:rFonts w:ascii="Times New Roman"/>
          <w:b w:val="false"/>
          <w:i w:val="false"/>
          <w:color w:val="000000"/>
          <w:sz w:val="28"/>
        </w:rPr>
        <w:t>
      17. Жұмыс сипаттамасы:</w:t>
      </w:r>
    </w:p>
    <w:bookmarkEnd w:id="57"/>
    <w:bookmarkStart w:name="z77" w:id="58"/>
    <w:p>
      <w:pPr>
        <w:spacing w:after="0"/>
        <w:ind w:left="0"/>
        <w:jc w:val="both"/>
      </w:pPr>
      <w:r>
        <w:rPr>
          <w:rFonts w:ascii="Times New Roman"/>
          <w:b w:val="false"/>
          <w:i w:val="false"/>
          <w:color w:val="000000"/>
          <w:sz w:val="28"/>
        </w:rPr>
        <w:t>
      жұмыс нұсқаулығына сәйкес процесті бақылау мен автоматты реттеу аспаптарымен жабдықталған арнаулы қондырғыларда шыны талшығымен армирленген, алдын ала сіңірмеленген және сіңірмеленбеген престеу материалдарын дайындаудың технологиялық процесін жүргізу;</w:t>
      </w:r>
    </w:p>
    <w:bookmarkEnd w:id="58"/>
    <w:bookmarkStart w:name="z78" w:id="59"/>
    <w:p>
      <w:pPr>
        <w:spacing w:after="0"/>
        <w:ind w:left="0"/>
        <w:jc w:val="both"/>
      </w:pPr>
      <w:r>
        <w:rPr>
          <w:rFonts w:ascii="Times New Roman"/>
          <w:b w:val="false"/>
          <w:i w:val="false"/>
          <w:color w:val="000000"/>
          <w:sz w:val="28"/>
        </w:rPr>
        <w:t>
      қондырғыны жұмыс жағдайына келтіру, оны жұмысқа қосу және оңтайлы технологиялық режимге шығару;</w:t>
      </w:r>
    </w:p>
    <w:bookmarkEnd w:id="59"/>
    <w:bookmarkStart w:name="z79" w:id="60"/>
    <w:p>
      <w:pPr>
        <w:spacing w:after="0"/>
        <w:ind w:left="0"/>
        <w:jc w:val="both"/>
      </w:pPr>
      <w:r>
        <w:rPr>
          <w:rFonts w:ascii="Times New Roman"/>
          <w:b w:val="false"/>
          <w:i w:val="false"/>
          <w:color w:val="000000"/>
          <w:sz w:val="28"/>
        </w:rPr>
        <w:t>
      конвейердің, қондырғының және технологиялық параметрлерді автоматты басқару мен реттеу жүйесінің барлық тораптарының жұмысын қадағалау;</w:t>
      </w:r>
    </w:p>
    <w:bookmarkEnd w:id="60"/>
    <w:bookmarkStart w:name="z80" w:id="61"/>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61"/>
    <w:bookmarkStart w:name="z81" w:id="62"/>
    <w:p>
      <w:pPr>
        <w:spacing w:after="0"/>
        <w:ind w:left="0"/>
        <w:jc w:val="both"/>
      </w:pPr>
      <w:r>
        <w:rPr>
          <w:rFonts w:ascii="Times New Roman"/>
          <w:b w:val="false"/>
          <w:i w:val="false"/>
          <w:color w:val="000000"/>
          <w:sz w:val="28"/>
        </w:rPr>
        <w:t>
      талдама үшін сынама іріктеу;</w:t>
      </w:r>
    </w:p>
    <w:bookmarkEnd w:id="62"/>
    <w:bookmarkStart w:name="z82" w:id="63"/>
    <w:p>
      <w:pPr>
        <w:spacing w:after="0"/>
        <w:ind w:left="0"/>
        <w:jc w:val="both"/>
      </w:pPr>
      <w:r>
        <w:rPr>
          <w:rFonts w:ascii="Times New Roman"/>
          <w:b w:val="false"/>
          <w:i w:val="false"/>
          <w:color w:val="000000"/>
          <w:sz w:val="28"/>
        </w:rPr>
        <w:t>
      дайын өнімнің сапасын бақылау;</w:t>
      </w:r>
    </w:p>
    <w:bookmarkEnd w:id="63"/>
    <w:bookmarkStart w:name="z83" w:id="64"/>
    <w:p>
      <w:pPr>
        <w:spacing w:after="0"/>
        <w:ind w:left="0"/>
        <w:jc w:val="both"/>
      </w:pPr>
      <w:r>
        <w:rPr>
          <w:rFonts w:ascii="Times New Roman"/>
          <w:b w:val="false"/>
          <w:i w:val="false"/>
          <w:color w:val="000000"/>
          <w:sz w:val="28"/>
        </w:rPr>
        <w:t>
      дайын өнімді есепке алу;</w:t>
      </w:r>
    </w:p>
    <w:bookmarkEnd w:id="64"/>
    <w:bookmarkStart w:name="z84" w:id="65"/>
    <w:p>
      <w:pPr>
        <w:spacing w:after="0"/>
        <w:ind w:left="0"/>
        <w:jc w:val="both"/>
      </w:pPr>
      <w:r>
        <w:rPr>
          <w:rFonts w:ascii="Times New Roman"/>
          <w:b w:val="false"/>
          <w:i w:val="false"/>
          <w:color w:val="000000"/>
          <w:sz w:val="28"/>
        </w:rPr>
        <w:t>
      көрсеткіштерді өндірістік журналға жазу;</w:t>
      </w:r>
    </w:p>
    <w:bookmarkEnd w:id="65"/>
    <w:bookmarkStart w:name="z85" w:id="66"/>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66"/>
    <w:bookmarkStart w:name="z86" w:id="67"/>
    <w:p>
      <w:pPr>
        <w:spacing w:after="0"/>
        <w:ind w:left="0"/>
        <w:jc w:val="both"/>
      </w:pPr>
      <w:r>
        <w:rPr>
          <w:rFonts w:ascii="Times New Roman"/>
          <w:b w:val="false"/>
          <w:i w:val="false"/>
          <w:color w:val="000000"/>
          <w:sz w:val="28"/>
        </w:rPr>
        <w:t>
      18. Білуге тиіс:</w:t>
      </w:r>
    </w:p>
    <w:bookmarkEnd w:id="67"/>
    <w:bookmarkStart w:name="z87" w:id="68"/>
    <w:p>
      <w:pPr>
        <w:spacing w:after="0"/>
        <w:ind w:left="0"/>
        <w:jc w:val="both"/>
      </w:pPr>
      <w:r>
        <w:rPr>
          <w:rFonts w:ascii="Times New Roman"/>
          <w:b w:val="false"/>
          <w:i w:val="false"/>
          <w:color w:val="000000"/>
          <w:sz w:val="28"/>
        </w:rPr>
        <w:t>
      пресс-материалдарды дайындаудың технологиялық схемасын және дайындау технологиясын;</w:t>
      </w:r>
    </w:p>
    <w:bookmarkEnd w:id="68"/>
    <w:bookmarkStart w:name="z88" w:id="69"/>
    <w:p>
      <w:pPr>
        <w:spacing w:after="0"/>
        <w:ind w:left="0"/>
        <w:jc w:val="both"/>
      </w:pPr>
      <w:r>
        <w:rPr>
          <w:rFonts w:ascii="Times New Roman"/>
          <w:b w:val="false"/>
          <w:i w:val="false"/>
          <w:color w:val="000000"/>
          <w:sz w:val="28"/>
        </w:rPr>
        <w:t>
      қондырғының, бақылау-өлшеу аспаптарының және автоматтандыру жүйесінің құрылымы мен жұмыс принципін;</w:t>
      </w:r>
    </w:p>
    <w:bookmarkEnd w:id="69"/>
    <w:bookmarkStart w:name="z89" w:id="70"/>
    <w:p>
      <w:pPr>
        <w:spacing w:after="0"/>
        <w:ind w:left="0"/>
        <w:jc w:val="both"/>
      </w:pPr>
      <w:r>
        <w:rPr>
          <w:rFonts w:ascii="Times New Roman"/>
          <w:b w:val="false"/>
          <w:i w:val="false"/>
          <w:color w:val="000000"/>
          <w:sz w:val="28"/>
        </w:rPr>
        <w:t>
      жабдықты реттеу және қызмет көрсету ережесін;</w:t>
      </w:r>
    </w:p>
    <w:bookmarkEnd w:id="70"/>
    <w:bookmarkStart w:name="z90" w:id="71"/>
    <w:p>
      <w:pPr>
        <w:spacing w:after="0"/>
        <w:ind w:left="0"/>
        <w:jc w:val="both"/>
      </w:pPr>
      <w:r>
        <w:rPr>
          <w:rFonts w:ascii="Times New Roman"/>
          <w:b w:val="false"/>
          <w:i w:val="false"/>
          <w:color w:val="000000"/>
          <w:sz w:val="28"/>
        </w:rPr>
        <w:t>
      технологиялық процесте қолданылатын байланыстырғыштардың физикалық-химиялық қасиеттерін;</w:t>
      </w:r>
    </w:p>
    <w:bookmarkEnd w:id="71"/>
    <w:bookmarkStart w:name="z91" w:id="72"/>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w:t>
      </w:r>
    </w:p>
    <w:bookmarkEnd w:id="72"/>
    <w:bookmarkStart w:name="z92" w:id="73"/>
    <w:p>
      <w:pPr>
        <w:spacing w:after="0"/>
        <w:ind w:left="0"/>
        <w:jc w:val="both"/>
      </w:pPr>
      <w:r>
        <w:rPr>
          <w:rFonts w:ascii="Times New Roman"/>
          <w:b w:val="false"/>
          <w:i w:val="false"/>
          <w:color w:val="000000"/>
          <w:sz w:val="28"/>
        </w:rPr>
        <w:t>
      сынама іріктеу ережесін.</w:t>
      </w:r>
    </w:p>
    <w:bookmarkEnd w:id="73"/>
    <w:bookmarkStart w:name="z93" w:id="74"/>
    <w:p>
      <w:pPr>
        <w:spacing w:after="0"/>
        <w:ind w:left="0"/>
        <w:jc w:val="both"/>
      </w:pPr>
      <w:r>
        <w:rPr>
          <w:rFonts w:ascii="Times New Roman"/>
          <w:b w:val="false"/>
          <w:i w:val="false"/>
          <w:color w:val="000000"/>
          <w:sz w:val="28"/>
        </w:rPr>
        <w:t>
      Параграф 4. Армирленген престеу материалдарын дайындайтын аппаратшы, 6-разряд</w:t>
      </w:r>
    </w:p>
    <w:bookmarkEnd w:id="74"/>
    <w:bookmarkStart w:name="z94" w:id="75"/>
    <w:p>
      <w:pPr>
        <w:spacing w:after="0"/>
        <w:ind w:left="0"/>
        <w:jc w:val="both"/>
      </w:pPr>
      <w:r>
        <w:rPr>
          <w:rFonts w:ascii="Times New Roman"/>
          <w:b w:val="false"/>
          <w:i w:val="false"/>
          <w:color w:val="000000"/>
          <w:sz w:val="28"/>
        </w:rPr>
        <w:t>
      19. Жұмыс сипаттамасы:</w:t>
      </w:r>
    </w:p>
    <w:bookmarkEnd w:id="75"/>
    <w:bookmarkStart w:name="z95" w:id="76"/>
    <w:p>
      <w:pPr>
        <w:spacing w:after="0"/>
        <w:ind w:left="0"/>
        <w:jc w:val="both"/>
      </w:pPr>
      <w:r>
        <w:rPr>
          <w:rFonts w:ascii="Times New Roman"/>
          <w:b w:val="false"/>
          <w:i w:val="false"/>
          <w:color w:val="000000"/>
          <w:sz w:val="28"/>
        </w:rPr>
        <w:t>
      технологиялық процесі қашықтықтан басқарылатын бақылау мен автоматты реттеу аспаптарымен жабдықтарған арнаулы қондырғыларда шыны талшығымен армирленген, алдын ала сіңірмеленген және сіңірмеленбеген престеу материалдарын дайындаудың технологиялық процесін жүргізу;</w:t>
      </w:r>
    </w:p>
    <w:bookmarkEnd w:id="76"/>
    <w:bookmarkStart w:name="z96" w:id="77"/>
    <w:p>
      <w:pPr>
        <w:spacing w:after="0"/>
        <w:ind w:left="0"/>
        <w:jc w:val="both"/>
      </w:pPr>
      <w:r>
        <w:rPr>
          <w:rFonts w:ascii="Times New Roman"/>
          <w:b w:val="false"/>
          <w:i w:val="false"/>
          <w:color w:val="000000"/>
          <w:sz w:val="28"/>
        </w:rPr>
        <w:t>
      қондырғының жұмысын қашықтықтан бақылау және басқару;</w:t>
      </w:r>
    </w:p>
    <w:bookmarkEnd w:id="77"/>
    <w:bookmarkStart w:name="z97" w:id="78"/>
    <w:p>
      <w:pPr>
        <w:spacing w:after="0"/>
        <w:ind w:left="0"/>
        <w:jc w:val="both"/>
      </w:pPr>
      <w:r>
        <w:rPr>
          <w:rFonts w:ascii="Times New Roman"/>
          <w:b w:val="false"/>
          <w:i w:val="false"/>
          <w:color w:val="000000"/>
          <w:sz w:val="28"/>
        </w:rPr>
        <w:t>
      қондырғының жұмысын қашықтықтан басқаруға ауыстыру;</w:t>
      </w:r>
    </w:p>
    <w:bookmarkEnd w:id="78"/>
    <w:bookmarkStart w:name="z98" w:id="79"/>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79"/>
    <w:bookmarkStart w:name="z99" w:id="80"/>
    <w:p>
      <w:pPr>
        <w:spacing w:after="0"/>
        <w:ind w:left="0"/>
        <w:jc w:val="both"/>
      </w:pPr>
      <w:r>
        <w:rPr>
          <w:rFonts w:ascii="Times New Roman"/>
          <w:b w:val="false"/>
          <w:i w:val="false"/>
          <w:color w:val="000000"/>
          <w:sz w:val="28"/>
        </w:rPr>
        <w:t>
      конвейердің, қондырғының және автоматты және қашықтықтан бақылау мен реттеу жүйелерінің барлық тораптарының жұмысын, технологиялық параметрлерін қадағалау;</w:t>
      </w:r>
    </w:p>
    <w:bookmarkEnd w:id="80"/>
    <w:bookmarkStart w:name="z100" w:id="81"/>
    <w:p>
      <w:pPr>
        <w:spacing w:after="0"/>
        <w:ind w:left="0"/>
        <w:jc w:val="both"/>
      </w:pPr>
      <w:r>
        <w:rPr>
          <w:rFonts w:ascii="Times New Roman"/>
          <w:b w:val="false"/>
          <w:i w:val="false"/>
          <w:color w:val="000000"/>
          <w:sz w:val="28"/>
        </w:rPr>
        <w:t>
      талдама үшін сынама іріктеу;</w:t>
      </w:r>
    </w:p>
    <w:bookmarkEnd w:id="81"/>
    <w:bookmarkStart w:name="z101" w:id="82"/>
    <w:p>
      <w:pPr>
        <w:spacing w:after="0"/>
        <w:ind w:left="0"/>
        <w:jc w:val="both"/>
      </w:pPr>
      <w:r>
        <w:rPr>
          <w:rFonts w:ascii="Times New Roman"/>
          <w:b w:val="false"/>
          <w:i w:val="false"/>
          <w:color w:val="000000"/>
          <w:sz w:val="28"/>
        </w:rPr>
        <w:t>
      дайын өнімнің сапасын бақылау;</w:t>
      </w:r>
    </w:p>
    <w:bookmarkEnd w:id="82"/>
    <w:bookmarkStart w:name="z102" w:id="83"/>
    <w:p>
      <w:pPr>
        <w:spacing w:after="0"/>
        <w:ind w:left="0"/>
        <w:jc w:val="both"/>
      </w:pPr>
      <w:r>
        <w:rPr>
          <w:rFonts w:ascii="Times New Roman"/>
          <w:b w:val="false"/>
          <w:i w:val="false"/>
          <w:color w:val="000000"/>
          <w:sz w:val="28"/>
        </w:rPr>
        <w:t>
      көрсеткіштерді өндірістік журналға жазу;</w:t>
      </w:r>
    </w:p>
    <w:bookmarkEnd w:id="83"/>
    <w:bookmarkStart w:name="z103" w:id="84"/>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84"/>
    <w:bookmarkStart w:name="z104" w:id="85"/>
    <w:p>
      <w:pPr>
        <w:spacing w:after="0"/>
        <w:ind w:left="0"/>
        <w:jc w:val="both"/>
      </w:pPr>
      <w:r>
        <w:rPr>
          <w:rFonts w:ascii="Times New Roman"/>
          <w:b w:val="false"/>
          <w:i w:val="false"/>
          <w:color w:val="000000"/>
          <w:sz w:val="28"/>
        </w:rPr>
        <w:t>
      20. Білуге тиіс:</w:t>
      </w:r>
    </w:p>
    <w:bookmarkEnd w:id="85"/>
    <w:bookmarkStart w:name="z105" w:id="86"/>
    <w:p>
      <w:pPr>
        <w:spacing w:after="0"/>
        <w:ind w:left="0"/>
        <w:jc w:val="both"/>
      </w:pPr>
      <w:r>
        <w:rPr>
          <w:rFonts w:ascii="Times New Roman"/>
          <w:b w:val="false"/>
          <w:i w:val="false"/>
          <w:color w:val="000000"/>
          <w:sz w:val="28"/>
        </w:rPr>
        <w:t>
      пресс-материалдарды дайындаудың технологиялық схемасын және дайындау технологиясын;</w:t>
      </w:r>
    </w:p>
    <w:bookmarkEnd w:id="86"/>
    <w:bookmarkStart w:name="z106" w:id="87"/>
    <w:p>
      <w:pPr>
        <w:spacing w:after="0"/>
        <w:ind w:left="0"/>
        <w:jc w:val="both"/>
      </w:pPr>
      <w:r>
        <w:rPr>
          <w:rFonts w:ascii="Times New Roman"/>
          <w:b w:val="false"/>
          <w:i w:val="false"/>
          <w:color w:val="000000"/>
          <w:sz w:val="28"/>
        </w:rPr>
        <w:t>
      қондырғының, бақылау-өлшеу аспаптарының және автоматтандыру және қашықтықтан бақылау жүйесінің құрылымы мен жұмыс принципін;</w:t>
      </w:r>
    </w:p>
    <w:bookmarkEnd w:id="87"/>
    <w:bookmarkStart w:name="z107" w:id="88"/>
    <w:p>
      <w:pPr>
        <w:spacing w:after="0"/>
        <w:ind w:left="0"/>
        <w:jc w:val="both"/>
      </w:pPr>
      <w:r>
        <w:rPr>
          <w:rFonts w:ascii="Times New Roman"/>
          <w:b w:val="false"/>
          <w:i w:val="false"/>
          <w:color w:val="000000"/>
          <w:sz w:val="28"/>
        </w:rPr>
        <w:t>
      жабдықты реттеу және қызмет көрсету ережесін;</w:t>
      </w:r>
    </w:p>
    <w:bookmarkEnd w:id="88"/>
    <w:bookmarkStart w:name="z108" w:id="89"/>
    <w:p>
      <w:pPr>
        <w:spacing w:after="0"/>
        <w:ind w:left="0"/>
        <w:jc w:val="both"/>
      </w:pPr>
      <w:r>
        <w:rPr>
          <w:rFonts w:ascii="Times New Roman"/>
          <w:b w:val="false"/>
          <w:i w:val="false"/>
          <w:color w:val="000000"/>
          <w:sz w:val="28"/>
        </w:rPr>
        <w:t>
      технологиялық процесте қолданылатын байланыстырғыштардың физикалық-химиялық қасиеттерін;</w:t>
      </w:r>
    </w:p>
    <w:bookmarkEnd w:id="89"/>
    <w:bookmarkStart w:name="z109" w:id="90"/>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w:t>
      </w:r>
    </w:p>
    <w:bookmarkEnd w:id="90"/>
    <w:bookmarkStart w:name="z110" w:id="91"/>
    <w:p>
      <w:pPr>
        <w:spacing w:after="0"/>
        <w:ind w:left="0"/>
        <w:jc w:val="both"/>
      </w:pPr>
      <w:r>
        <w:rPr>
          <w:rFonts w:ascii="Times New Roman"/>
          <w:b w:val="false"/>
          <w:i w:val="false"/>
          <w:color w:val="000000"/>
          <w:sz w:val="28"/>
        </w:rPr>
        <w:t>
      сынама іріктеу ережесін.</w:t>
      </w:r>
    </w:p>
    <w:bookmarkEnd w:id="91"/>
    <w:bookmarkStart w:name="z111" w:id="92"/>
    <w:p>
      <w:pPr>
        <w:spacing w:after="0"/>
        <w:ind w:left="0"/>
        <w:jc w:val="both"/>
      </w:pPr>
      <w:r>
        <w:rPr>
          <w:rFonts w:ascii="Times New Roman"/>
          <w:b w:val="false"/>
          <w:i w:val="false"/>
          <w:color w:val="000000"/>
          <w:sz w:val="28"/>
        </w:rPr>
        <w:t>
      21. Орта арнаулы білім талап етіледі.</w:t>
      </w:r>
    </w:p>
    <w:bookmarkEnd w:id="92"/>
    <w:bookmarkStart w:name="z112" w:id="93"/>
    <w:p>
      <w:pPr>
        <w:spacing w:after="0"/>
        <w:ind w:left="0"/>
        <w:jc w:val="both"/>
      </w:pPr>
      <w:r>
        <w:rPr>
          <w:rFonts w:ascii="Times New Roman"/>
          <w:b w:val="false"/>
          <w:i w:val="false"/>
          <w:color w:val="000000"/>
          <w:sz w:val="28"/>
        </w:rPr>
        <w:t>
      2. Тоқылмаған шыны талшықты материалдарды дайындайтын аппаратшы</w:t>
      </w:r>
    </w:p>
    <w:bookmarkEnd w:id="93"/>
    <w:bookmarkStart w:name="z113" w:id="94"/>
    <w:p>
      <w:pPr>
        <w:spacing w:after="0"/>
        <w:ind w:left="0"/>
        <w:jc w:val="both"/>
      </w:pPr>
      <w:r>
        <w:rPr>
          <w:rFonts w:ascii="Times New Roman"/>
          <w:b w:val="false"/>
          <w:i w:val="false"/>
          <w:color w:val="000000"/>
          <w:sz w:val="28"/>
        </w:rPr>
        <w:t>
      Параграф 1. Тоқылмаған шыны талшықты материалдарды дайындайтын аппаратшы, 4-разряд</w:t>
      </w:r>
    </w:p>
    <w:bookmarkEnd w:id="94"/>
    <w:bookmarkStart w:name="z114" w:id="95"/>
    <w:p>
      <w:pPr>
        <w:spacing w:after="0"/>
        <w:ind w:left="0"/>
        <w:jc w:val="both"/>
      </w:pPr>
      <w:r>
        <w:rPr>
          <w:rFonts w:ascii="Times New Roman"/>
          <w:b w:val="false"/>
          <w:i w:val="false"/>
          <w:color w:val="000000"/>
          <w:sz w:val="28"/>
        </w:rPr>
        <w:t>
      22. Жұмыс сипаттамасы:</w:t>
      </w:r>
    </w:p>
    <w:bookmarkEnd w:id="95"/>
    <w:bookmarkStart w:name="z115" w:id="96"/>
    <w:p>
      <w:pPr>
        <w:spacing w:after="0"/>
        <w:ind w:left="0"/>
        <w:jc w:val="both"/>
      </w:pPr>
      <w:r>
        <w:rPr>
          <w:rFonts w:ascii="Times New Roman"/>
          <w:b w:val="false"/>
          <w:i w:val="false"/>
          <w:color w:val="000000"/>
          <w:sz w:val="28"/>
        </w:rPr>
        <w:t>
      тоқылмаған шыны талшықты материалдарды дайындаудың технологиялық процесін автоматты басқарылатын арнаулы қондырғыда жүргізу;</w:t>
      </w:r>
    </w:p>
    <w:bookmarkEnd w:id="96"/>
    <w:bookmarkStart w:name="z116" w:id="97"/>
    <w:p>
      <w:pPr>
        <w:spacing w:after="0"/>
        <w:ind w:left="0"/>
        <w:jc w:val="both"/>
      </w:pPr>
      <w:r>
        <w:rPr>
          <w:rFonts w:ascii="Times New Roman"/>
          <w:b w:val="false"/>
          <w:i w:val="false"/>
          <w:color w:val="000000"/>
          <w:sz w:val="28"/>
        </w:rPr>
        <w:t>
      шикізатты жұмысқа дайындау;</w:t>
      </w:r>
    </w:p>
    <w:bookmarkEnd w:id="97"/>
    <w:bookmarkStart w:name="z117" w:id="98"/>
    <w:p>
      <w:pPr>
        <w:spacing w:after="0"/>
        <w:ind w:left="0"/>
        <w:jc w:val="both"/>
      </w:pPr>
      <w:r>
        <w:rPr>
          <w:rFonts w:ascii="Times New Roman"/>
          <w:b w:val="false"/>
          <w:i w:val="false"/>
          <w:color w:val="000000"/>
          <w:sz w:val="28"/>
        </w:rPr>
        <w:t>
      рамкаларды шыны жібімен толтыру;</w:t>
      </w:r>
    </w:p>
    <w:bookmarkEnd w:id="98"/>
    <w:bookmarkStart w:name="z118" w:id="99"/>
    <w:p>
      <w:pPr>
        <w:spacing w:after="0"/>
        <w:ind w:left="0"/>
        <w:jc w:val="both"/>
      </w:pPr>
      <w:r>
        <w:rPr>
          <w:rFonts w:ascii="Times New Roman"/>
          <w:b w:val="false"/>
          <w:i w:val="false"/>
          <w:color w:val="000000"/>
          <w:sz w:val="28"/>
        </w:rPr>
        <w:t>
      байланыстырушы ерітінділерді дайындау;</w:t>
      </w:r>
    </w:p>
    <w:bookmarkEnd w:id="99"/>
    <w:bookmarkStart w:name="z119" w:id="100"/>
    <w:p>
      <w:pPr>
        <w:spacing w:after="0"/>
        <w:ind w:left="0"/>
        <w:jc w:val="both"/>
      </w:pPr>
      <w:r>
        <w:rPr>
          <w:rFonts w:ascii="Times New Roman"/>
          <w:b w:val="false"/>
          <w:i w:val="false"/>
          <w:color w:val="000000"/>
          <w:sz w:val="28"/>
        </w:rPr>
        <w:t>
      өнім сапасын аралық бақылауды жүзеге асыру (салынған байланыстырушы қабатты анықтау және тағы басқа);</w:t>
      </w:r>
    </w:p>
    <w:bookmarkEnd w:id="100"/>
    <w:bookmarkStart w:name="z120" w:id="101"/>
    <w:p>
      <w:pPr>
        <w:spacing w:after="0"/>
        <w:ind w:left="0"/>
        <w:jc w:val="both"/>
      </w:pPr>
      <w:r>
        <w:rPr>
          <w:rFonts w:ascii="Times New Roman"/>
          <w:b w:val="false"/>
          <w:i w:val="false"/>
          <w:color w:val="000000"/>
          <w:sz w:val="28"/>
        </w:rPr>
        <w:t>
      кептіру мен полимерлеудің температуралық режимін бақылайтын аспаптарды қадағалау;</w:t>
      </w:r>
    </w:p>
    <w:bookmarkEnd w:id="101"/>
    <w:bookmarkStart w:name="z121" w:id="102"/>
    <w:p>
      <w:pPr>
        <w:spacing w:after="0"/>
        <w:ind w:left="0"/>
        <w:jc w:val="both"/>
      </w:pPr>
      <w:r>
        <w:rPr>
          <w:rFonts w:ascii="Times New Roman"/>
          <w:b w:val="false"/>
          <w:i w:val="false"/>
          <w:color w:val="000000"/>
          <w:sz w:val="28"/>
        </w:rPr>
        <w:t>
      бақылау-өлшеу аспаптарының көмегімен байланыстырушының сапалық сипаттамасын анықтау;</w:t>
      </w:r>
    </w:p>
    <w:bookmarkEnd w:id="102"/>
    <w:bookmarkStart w:name="z122" w:id="103"/>
    <w:p>
      <w:pPr>
        <w:spacing w:after="0"/>
        <w:ind w:left="0"/>
        <w:jc w:val="both"/>
      </w:pPr>
      <w:r>
        <w:rPr>
          <w:rFonts w:ascii="Times New Roman"/>
          <w:b w:val="false"/>
          <w:i w:val="false"/>
          <w:color w:val="000000"/>
          <w:sz w:val="28"/>
        </w:rPr>
        <w:t>
      дайын өнімнің сапасын бақылау;</w:t>
      </w:r>
    </w:p>
    <w:bookmarkEnd w:id="103"/>
    <w:bookmarkStart w:name="z123" w:id="104"/>
    <w:p>
      <w:pPr>
        <w:spacing w:after="0"/>
        <w:ind w:left="0"/>
        <w:jc w:val="both"/>
      </w:pPr>
      <w:r>
        <w:rPr>
          <w:rFonts w:ascii="Times New Roman"/>
          <w:b w:val="false"/>
          <w:i w:val="false"/>
          <w:color w:val="000000"/>
          <w:sz w:val="28"/>
        </w:rPr>
        <w:t>
      технологиялық журналды жүргізу;</w:t>
      </w:r>
    </w:p>
    <w:bookmarkEnd w:id="104"/>
    <w:bookmarkStart w:name="z124" w:id="105"/>
    <w:p>
      <w:pPr>
        <w:spacing w:after="0"/>
        <w:ind w:left="0"/>
        <w:jc w:val="both"/>
      </w:pPr>
      <w:r>
        <w:rPr>
          <w:rFonts w:ascii="Times New Roman"/>
          <w:b w:val="false"/>
          <w:i w:val="false"/>
          <w:color w:val="000000"/>
          <w:sz w:val="28"/>
        </w:rPr>
        <w:t>
      дайын өнімді өлшеу және буып-түю.</w:t>
      </w:r>
    </w:p>
    <w:bookmarkEnd w:id="105"/>
    <w:bookmarkStart w:name="z125" w:id="106"/>
    <w:p>
      <w:pPr>
        <w:spacing w:after="0"/>
        <w:ind w:left="0"/>
        <w:jc w:val="both"/>
      </w:pPr>
      <w:r>
        <w:rPr>
          <w:rFonts w:ascii="Times New Roman"/>
          <w:b w:val="false"/>
          <w:i w:val="false"/>
          <w:color w:val="000000"/>
          <w:sz w:val="28"/>
        </w:rPr>
        <w:t>
      23. Білуге тиіс:</w:t>
      </w:r>
    </w:p>
    <w:bookmarkEnd w:id="106"/>
    <w:bookmarkStart w:name="z126" w:id="107"/>
    <w:p>
      <w:pPr>
        <w:spacing w:after="0"/>
        <w:ind w:left="0"/>
        <w:jc w:val="both"/>
      </w:pPr>
      <w:r>
        <w:rPr>
          <w:rFonts w:ascii="Times New Roman"/>
          <w:b w:val="false"/>
          <w:i w:val="false"/>
          <w:color w:val="000000"/>
          <w:sz w:val="28"/>
        </w:rPr>
        <w:t>
      тоқылмаған материалдарды дайындаудың технологиялық тәсілін;</w:t>
      </w:r>
    </w:p>
    <w:bookmarkEnd w:id="107"/>
    <w:bookmarkStart w:name="z127" w:id="108"/>
    <w:p>
      <w:pPr>
        <w:spacing w:after="0"/>
        <w:ind w:left="0"/>
        <w:jc w:val="both"/>
      </w:pPr>
      <w:r>
        <w:rPr>
          <w:rFonts w:ascii="Times New Roman"/>
          <w:b w:val="false"/>
          <w:i w:val="false"/>
          <w:color w:val="000000"/>
          <w:sz w:val="28"/>
        </w:rPr>
        <w:t>
      қондырғының құрылымын; температура режимін;</w:t>
      </w:r>
    </w:p>
    <w:bookmarkEnd w:id="108"/>
    <w:bookmarkStart w:name="z128" w:id="109"/>
    <w:p>
      <w:pPr>
        <w:spacing w:after="0"/>
        <w:ind w:left="0"/>
        <w:jc w:val="both"/>
      </w:pPr>
      <w:r>
        <w:rPr>
          <w:rFonts w:ascii="Times New Roman"/>
          <w:b w:val="false"/>
          <w:i w:val="false"/>
          <w:color w:val="000000"/>
          <w:sz w:val="28"/>
        </w:rPr>
        <w:t>
      бақылау және автоматы басқару аспаптарының құрылымы мен жұмыс принципін;</w:t>
      </w:r>
    </w:p>
    <w:bookmarkEnd w:id="109"/>
    <w:bookmarkStart w:name="z129" w:id="110"/>
    <w:p>
      <w:pPr>
        <w:spacing w:after="0"/>
        <w:ind w:left="0"/>
        <w:jc w:val="both"/>
      </w:pPr>
      <w:r>
        <w:rPr>
          <w:rFonts w:ascii="Times New Roman"/>
          <w:b w:val="false"/>
          <w:i w:val="false"/>
          <w:color w:val="000000"/>
          <w:sz w:val="28"/>
        </w:rPr>
        <w:t>
      шыны жібін алудың тәсілдерін;</w:t>
      </w:r>
    </w:p>
    <w:bookmarkEnd w:id="110"/>
    <w:bookmarkStart w:name="z130" w:id="111"/>
    <w:p>
      <w:pPr>
        <w:spacing w:after="0"/>
        <w:ind w:left="0"/>
        <w:jc w:val="both"/>
      </w:pPr>
      <w:r>
        <w:rPr>
          <w:rFonts w:ascii="Times New Roman"/>
          <w:b w:val="false"/>
          <w:i w:val="false"/>
          <w:color w:val="000000"/>
          <w:sz w:val="28"/>
        </w:rPr>
        <w:t>
      байланыстырушыны салу процентін анықтау ережесін;</w:t>
      </w:r>
    </w:p>
    <w:bookmarkEnd w:id="111"/>
    <w:bookmarkStart w:name="z131" w:id="112"/>
    <w:p>
      <w:pPr>
        <w:spacing w:after="0"/>
        <w:ind w:left="0"/>
        <w:jc w:val="both"/>
      </w:pPr>
      <w:r>
        <w:rPr>
          <w:rFonts w:ascii="Times New Roman"/>
          <w:b w:val="false"/>
          <w:i w:val="false"/>
          <w:color w:val="000000"/>
          <w:sz w:val="28"/>
        </w:rPr>
        <w:t>
      талдау таразысының құрылымын және онымен жұмыс істеу ережесін.</w:t>
      </w:r>
    </w:p>
    <w:bookmarkEnd w:id="112"/>
    <w:bookmarkStart w:name="z132" w:id="113"/>
    <w:p>
      <w:pPr>
        <w:spacing w:after="0"/>
        <w:ind w:left="0"/>
        <w:jc w:val="both"/>
      </w:pPr>
      <w:r>
        <w:rPr>
          <w:rFonts w:ascii="Times New Roman"/>
          <w:b w:val="false"/>
          <w:i w:val="false"/>
          <w:color w:val="000000"/>
          <w:sz w:val="28"/>
        </w:rPr>
        <w:t>
      3. Шыны талшықты материалдарды тозаңдату аппаратшысы</w:t>
      </w:r>
    </w:p>
    <w:bookmarkEnd w:id="113"/>
    <w:bookmarkStart w:name="z133" w:id="114"/>
    <w:p>
      <w:pPr>
        <w:spacing w:after="0"/>
        <w:ind w:left="0"/>
        <w:jc w:val="both"/>
      </w:pPr>
      <w:r>
        <w:rPr>
          <w:rFonts w:ascii="Times New Roman"/>
          <w:b w:val="false"/>
          <w:i w:val="false"/>
          <w:color w:val="000000"/>
          <w:sz w:val="28"/>
        </w:rPr>
        <w:t>
      Параграф 1. Шыны талшықты материалдарды тозаңдату аппаратшысы, 3-разряд</w:t>
      </w:r>
    </w:p>
    <w:bookmarkEnd w:id="114"/>
    <w:bookmarkStart w:name="z134" w:id="115"/>
    <w:p>
      <w:pPr>
        <w:spacing w:after="0"/>
        <w:ind w:left="0"/>
        <w:jc w:val="both"/>
      </w:pPr>
      <w:r>
        <w:rPr>
          <w:rFonts w:ascii="Times New Roman"/>
          <w:b w:val="false"/>
          <w:i w:val="false"/>
          <w:color w:val="000000"/>
          <w:sz w:val="28"/>
        </w:rPr>
        <w:t>
      24. Жұмыс сипаттамасы:</w:t>
      </w:r>
    </w:p>
    <w:bookmarkEnd w:id="115"/>
    <w:bookmarkStart w:name="z135" w:id="116"/>
    <w:p>
      <w:pPr>
        <w:spacing w:after="0"/>
        <w:ind w:left="0"/>
        <w:jc w:val="both"/>
      </w:pPr>
      <w:r>
        <w:rPr>
          <w:rFonts w:ascii="Times New Roman"/>
          <w:b w:val="false"/>
          <w:i w:val="false"/>
          <w:color w:val="000000"/>
          <w:sz w:val="28"/>
        </w:rPr>
        <w:t>
      қарапайым және күрделігі орташа бұйымдар мен күрделі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біліктілігі анағұрлым жоғары аппаратшының басшылығымен жүргізу;</w:t>
      </w:r>
    </w:p>
    <w:bookmarkEnd w:id="116"/>
    <w:bookmarkStart w:name="z136" w:id="117"/>
    <w:p>
      <w:pPr>
        <w:spacing w:after="0"/>
        <w:ind w:left="0"/>
        <w:jc w:val="both"/>
      </w:pPr>
      <w:r>
        <w:rPr>
          <w:rFonts w:ascii="Times New Roman"/>
          <w:b w:val="false"/>
          <w:i w:val="false"/>
          <w:color w:val="000000"/>
          <w:sz w:val="28"/>
        </w:rPr>
        <w:t>
      тозаңдатқыш қондырғыны дайындау;</w:t>
      </w:r>
    </w:p>
    <w:bookmarkEnd w:id="117"/>
    <w:bookmarkStart w:name="z137" w:id="118"/>
    <w:p>
      <w:pPr>
        <w:spacing w:after="0"/>
        <w:ind w:left="0"/>
        <w:jc w:val="both"/>
      </w:pPr>
      <w:r>
        <w:rPr>
          <w:rFonts w:ascii="Times New Roman"/>
          <w:b w:val="false"/>
          <w:i w:val="false"/>
          <w:color w:val="000000"/>
          <w:sz w:val="28"/>
        </w:rPr>
        <w:t>
      сыйымдылықтарға байланыстырушыны толтыру, тозаңдатылған және жүргізілген қабаттың қалыңдығын өлшеу құралының өлшеу;</w:t>
      </w:r>
    </w:p>
    <w:bookmarkEnd w:id="118"/>
    <w:bookmarkStart w:name="z138" w:id="119"/>
    <w:p>
      <w:pPr>
        <w:spacing w:after="0"/>
        <w:ind w:left="0"/>
        <w:jc w:val="both"/>
      </w:pPr>
      <w:r>
        <w:rPr>
          <w:rFonts w:ascii="Times New Roman"/>
          <w:b w:val="false"/>
          <w:i w:val="false"/>
          <w:color w:val="000000"/>
          <w:sz w:val="28"/>
        </w:rPr>
        <w:t>
      жұмыс орнына жабдықтарды, шаблондарды, оларға алдын ала бөлу қабаты салынған пресс-қалыптарды жеткізу;</w:t>
      </w:r>
    </w:p>
    <w:bookmarkEnd w:id="119"/>
    <w:bookmarkStart w:name="z139" w:id="120"/>
    <w:p>
      <w:pPr>
        <w:spacing w:after="0"/>
        <w:ind w:left="0"/>
        <w:jc w:val="both"/>
      </w:pPr>
      <w:r>
        <w:rPr>
          <w:rFonts w:ascii="Times New Roman"/>
          <w:b w:val="false"/>
          <w:i w:val="false"/>
          <w:color w:val="000000"/>
          <w:sz w:val="28"/>
        </w:rPr>
        <w:t>
      қондырғыны тозаңдатудан кейін тазалау және майлау, ыдыстарды, шлангілер мен тозаңдатқыш жабдықты жуу.</w:t>
      </w:r>
    </w:p>
    <w:bookmarkEnd w:id="120"/>
    <w:bookmarkStart w:name="z140" w:id="121"/>
    <w:p>
      <w:pPr>
        <w:spacing w:after="0"/>
        <w:ind w:left="0"/>
        <w:jc w:val="both"/>
      </w:pPr>
      <w:r>
        <w:rPr>
          <w:rFonts w:ascii="Times New Roman"/>
          <w:b w:val="false"/>
          <w:i w:val="false"/>
          <w:color w:val="000000"/>
          <w:sz w:val="28"/>
        </w:rPr>
        <w:t>
      25. Білуге тиіс:</w:t>
      </w:r>
    </w:p>
    <w:bookmarkEnd w:id="121"/>
    <w:bookmarkStart w:name="z141" w:id="122"/>
    <w:p>
      <w:pPr>
        <w:spacing w:after="0"/>
        <w:ind w:left="0"/>
        <w:jc w:val="both"/>
      </w:pPr>
      <w:r>
        <w:rPr>
          <w:rFonts w:ascii="Times New Roman"/>
          <w:b w:val="false"/>
          <w:i w:val="false"/>
          <w:color w:val="000000"/>
          <w:sz w:val="28"/>
        </w:rPr>
        <w:t>
      тозаңдатудың технологиялық процесін;</w:t>
      </w:r>
    </w:p>
    <w:bookmarkEnd w:id="122"/>
    <w:bookmarkStart w:name="z142" w:id="123"/>
    <w:p>
      <w:pPr>
        <w:spacing w:after="0"/>
        <w:ind w:left="0"/>
        <w:jc w:val="both"/>
      </w:pPr>
      <w:r>
        <w:rPr>
          <w:rFonts w:ascii="Times New Roman"/>
          <w:b w:val="false"/>
          <w:i w:val="false"/>
          <w:color w:val="000000"/>
          <w:sz w:val="28"/>
        </w:rPr>
        <w:t>
      орындалатын жұмыс жолдарын;</w:t>
      </w:r>
    </w:p>
    <w:bookmarkEnd w:id="123"/>
    <w:bookmarkStart w:name="z143" w:id="124"/>
    <w:p>
      <w:pPr>
        <w:spacing w:after="0"/>
        <w:ind w:left="0"/>
        <w:jc w:val="both"/>
      </w:pPr>
      <w:r>
        <w:rPr>
          <w:rFonts w:ascii="Times New Roman"/>
          <w:b w:val="false"/>
          <w:i w:val="false"/>
          <w:color w:val="000000"/>
          <w:sz w:val="28"/>
        </w:rPr>
        <w:t>
      арнаулы агрегаттар мен тозаңдату қондырғысының жұмыс принципі мен оларды дайындау ережесін;</w:t>
      </w:r>
    </w:p>
    <w:bookmarkEnd w:id="124"/>
    <w:bookmarkStart w:name="z144" w:id="125"/>
    <w:p>
      <w:pPr>
        <w:spacing w:after="0"/>
        <w:ind w:left="0"/>
        <w:jc w:val="both"/>
      </w:pPr>
      <w:r>
        <w:rPr>
          <w:rFonts w:ascii="Times New Roman"/>
          <w:b w:val="false"/>
          <w:i w:val="false"/>
          <w:color w:val="000000"/>
          <w:sz w:val="28"/>
        </w:rPr>
        <w:t>
      қолданылатын материалдардың физикалық-химиялық қасиеттерін;</w:t>
      </w:r>
    </w:p>
    <w:bookmarkEnd w:id="125"/>
    <w:bookmarkStart w:name="z145" w:id="126"/>
    <w:p>
      <w:pPr>
        <w:spacing w:after="0"/>
        <w:ind w:left="0"/>
        <w:jc w:val="both"/>
      </w:pPr>
      <w:r>
        <w:rPr>
          <w:rFonts w:ascii="Times New Roman"/>
          <w:b w:val="false"/>
          <w:i w:val="false"/>
          <w:color w:val="000000"/>
          <w:sz w:val="28"/>
        </w:rPr>
        <w:t>
      өлшеу жабдығының құрылымы мен пайдалану ережесін.</w:t>
      </w:r>
    </w:p>
    <w:bookmarkEnd w:id="126"/>
    <w:bookmarkStart w:name="z146" w:id="127"/>
    <w:p>
      <w:pPr>
        <w:spacing w:after="0"/>
        <w:ind w:left="0"/>
        <w:jc w:val="both"/>
      </w:pPr>
      <w:r>
        <w:rPr>
          <w:rFonts w:ascii="Times New Roman"/>
          <w:b w:val="false"/>
          <w:i w:val="false"/>
          <w:color w:val="000000"/>
          <w:sz w:val="28"/>
        </w:rPr>
        <w:t>
      26. Жұмыс үлгілері:</w:t>
      </w:r>
    </w:p>
    <w:bookmarkEnd w:id="127"/>
    <w:bookmarkStart w:name="z147" w:id="128"/>
    <w:p>
      <w:pPr>
        <w:spacing w:after="0"/>
        <w:ind w:left="0"/>
        <w:jc w:val="both"/>
      </w:pPr>
      <w:r>
        <w:rPr>
          <w:rFonts w:ascii="Times New Roman"/>
          <w:b w:val="false"/>
          <w:i w:val="false"/>
          <w:color w:val="000000"/>
          <w:sz w:val="28"/>
        </w:rPr>
        <w:t>
      1) қоршамалар, пластиналар, тегістіктер – тозаңдату.</w:t>
      </w:r>
    </w:p>
    <w:bookmarkEnd w:id="128"/>
    <w:bookmarkStart w:name="z148" w:id="129"/>
    <w:p>
      <w:pPr>
        <w:spacing w:after="0"/>
        <w:ind w:left="0"/>
        <w:jc w:val="both"/>
      </w:pPr>
      <w:r>
        <w:rPr>
          <w:rFonts w:ascii="Times New Roman"/>
          <w:b w:val="false"/>
          <w:i w:val="false"/>
          <w:color w:val="000000"/>
          <w:sz w:val="28"/>
        </w:rPr>
        <w:t>
      Параграф 2. Шыны талшықты материалдарды тозаңдату аппаратшысы, 4-разряд</w:t>
      </w:r>
    </w:p>
    <w:bookmarkEnd w:id="129"/>
    <w:bookmarkStart w:name="z149" w:id="130"/>
    <w:p>
      <w:pPr>
        <w:spacing w:after="0"/>
        <w:ind w:left="0"/>
        <w:jc w:val="both"/>
      </w:pPr>
      <w:r>
        <w:rPr>
          <w:rFonts w:ascii="Times New Roman"/>
          <w:b w:val="false"/>
          <w:i w:val="false"/>
          <w:color w:val="000000"/>
          <w:sz w:val="28"/>
        </w:rPr>
        <w:t>
      27. Жұмыс сипаттамасы:</w:t>
      </w:r>
    </w:p>
    <w:bookmarkEnd w:id="130"/>
    <w:bookmarkStart w:name="z150" w:id="131"/>
    <w:p>
      <w:pPr>
        <w:spacing w:after="0"/>
        <w:ind w:left="0"/>
        <w:jc w:val="both"/>
      </w:pPr>
      <w:r>
        <w:rPr>
          <w:rFonts w:ascii="Times New Roman"/>
          <w:b w:val="false"/>
          <w:i w:val="false"/>
          <w:color w:val="000000"/>
          <w:sz w:val="28"/>
        </w:rPr>
        <w:t>
      күрделі бұйымдарды, жоғары талап қойылатын ірі габаритті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біліктілігі анағұрлым жоғары аппаратшының басшылығымен жүргізу;</w:t>
      </w:r>
    </w:p>
    <w:bookmarkEnd w:id="131"/>
    <w:bookmarkStart w:name="z151" w:id="132"/>
    <w:p>
      <w:pPr>
        <w:spacing w:after="0"/>
        <w:ind w:left="0"/>
        <w:jc w:val="both"/>
      </w:pPr>
      <w:r>
        <w:rPr>
          <w:rFonts w:ascii="Times New Roman"/>
          <w:b w:val="false"/>
          <w:i w:val="false"/>
          <w:color w:val="000000"/>
          <w:sz w:val="28"/>
        </w:rPr>
        <w:t>
      ерекше күрделі құрылғыларды қолмен престемелеу және илектеу;</w:t>
      </w:r>
    </w:p>
    <w:bookmarkEnd w:id="132"/>
    <w:bookmarkStart w:name="z152" w:id="133"/>
    <w:p>
      <w:pPr>
        <w:spacing w:after="0"/>
        <w:ind w:left="0"/>
        <w:jc w:val="both"/>
      </w:pPr>
      <w:r>
        <w:rPr>
          <w:rFonts w:ascii="Times New Roman"/>
          <w:b w:val="false"/>
          <w:i w:val="false"/>
          <w:color w:val="000000"/>
          <w:sz w:val="28"/>
        </w:rPr>
        <w:t>
      арнаулы агрегаттар мен тозаңдату қондырғысын баптау.</w:t>
      </w:r>
    </w:p>
    <w:bookmarkEnd w:id="133"/>
    <w:bookmarkStart w:name="z153" w:id="134"/>
    <w:p>
      <w:pPr>
        <w:spacing w:after="0"/>
        <w:ind w:left="0"/>
        <w:jc w:val="both"/>
      </w:pPr>
      <w:r>
        <w:rPr>
          <w:rFonts w:ascii="Times New Roman"/>
          <w:b w:val="false"/>
          <w:i w:val="false"/>
          <w:color w:val="000000"/>
          <w:sz w:val="28"/>
        </w:rPr>
        <w:t>
      28. Білуге тиіс:</w:t>
      </w:r>
    </w:p>
    <w:bookmarkEnd w:id="134"/>
    <w:bookmarkStart w:name="z154" w:id="135"/>
    <w:p>
      <w:pPr>
        <w:spacing w:after="0"/>
        <w:ind w:left="0"/>
        <w:jc w:val="both"/>
      </w:pPr>
      <w:r>
        <w:rPr>
          <w:rFonts w:ascii="Times New Roman"/>
          <w:b w:val="false"/>
          <w:i w:val="false"/>
          <w:color w:val="000000"/>
          <w:sz w:val="28"/>
        </w:rPr>
        <w:t>
      тозаңдатудың технологиялық процесін;</w:t>
      </w:r>
    </w:p>
    <w:bookmarkEnd w:id="135"/>
    <w:bookmarkStart w:name="z155" w:id="136"/>
    <w:p>
      <w:pPr>
        <w:spacing w:after="0"/>
        <w:ind w:left="0"/>
        <w:jc w:val="both"/>
      </w:pPr>
      <w:r>
        <w:rPr>
          <w:rFonts w:ascii="Times New Roman"/>
          <w:b w:val="false"/>
          <w:i w:val="false"/>
          <w:color w:val="000000"/>
          <w:sz w:val="28"/>
        </w:rPr>
        <w:t>
      қызмет көрсететін жабдықтың құрылымын және баптау ережесін;</w:t>
      </w:r>
    </w:p>
    <w:bookmarkEnd w:id="136"/>
    <w:bookmarkStart w:name="z156" w:id="137"/>
    <w:p>
      <w:pPr>
        <w:spacing w:after="0"/>
        <w:ind w:left="0"/>
        <w:jc w:val="both"/>
      </w:pPr>
      <w:r>
        <w:rPr>
          <w:rFonts w:ascii="Times New Roman"/>
          <w:b w:val="false"/>
          <w:i w:val="false"/>
          <w:color w:val="000000"/>
          <w:sz w:val="28"/>
        </w:rPr>
        <w:t>
      байланыстырушы құрамының проценттік арасалмағын;</w:t>
      </w:r>
    </w:p>
    <w:bookmarkEnd w:id="137"/>
    <w:bookmarkStart w:name="z157" w:id="138"/>
    <w:p>
      <w:pPr>
        <w:spacing w:after="0"/>
        <w:ind w:left="0"/>
        <w:jc w:val="both"/>
      </w:pPr>
      <w:r>
        <w:rPr>
          <w:rFonts w:ascii="Times New Roman"/>
          <w:b w:val="false"/>
          <w:i w:val="false"/>
          <w:color w:val="000000"/>
          <w:sz w:val="28"/>
        </w:rPr>
        <w:t>
      дайын өнімге арналған мемлекеттік стандарттарды;</w:t>
      </w:r>
    </w:p>
    <w:bookmarkEnd w:id="138"/>
    <w:bookmarkStart w:name="z158" w:id="139"/>
    <w:p>
      <w:pPr>
        <w:spacing w:after="0"/>
        <w:ind w:left="0"/>
        <w:jc w:val="both"/>
      </w:pPr>
      <w:r>
        <w:rPr>
          <w:rFonts w:ascii="Times New Roman"/>
          <w:b w:val="false"/>
          <w:i w:val="false"/>
          <w:color w:val="000000"/>
          <w:sz w:val="28"/>
        </w:rPr>
        <w:t>
      декоративтік жабынның дайындығын анықтау ережесін.</w:t>
      </w:r>
    </w:p>
    <w:bookmarkEnd w:id="139"/>
    <w:bookmarkStart w:name="z159" w:id="140"/>
    <w:p>
      <w:pPr>
        <w:spacing w:after="0"/>
        <w:ind w:left="0"/>
        <w:jc w:val="both"/>
      </w:pPr>
      <w:r>
        <w:rPr>
          <w:rFonts w:ascii="Times New Roman"/>
          <w:b w:val="false"/>
          <w:i w:val="false"/>
          <w:color w:val="000000"/>
          <w:sz w:val="28"/>
        </w:rPr>
        <w:t>
      29. Жұмыс үлгілері:</w:t>
      </w:r>
    </w:p>
    <w:bookmarkEnd w:id="140"/>
    <w:bookmarkStart w:name="z160" w:id="141"/>
    <w:p>
      <w:pPr>
        <w:spacing w:after="0"/>
        <w:ind w:left="0"/>
        <w:jc w:val="both"/>
      </w:pPr>
      <w:r>
        <w:rPr>
          <w:rFonts w:ascii="Times New Roman"/>
          <w:b w:val="false"/>
          <w:i w:val="false"/>
          <w:color w:val="000000"/>
          <w:sz w:val="28"/>
        </w:rPr>
        <w:t>
      1) маңдайшалар – тозаңдату;</w:t>
      </w:r>
    </w:p>
    <w:bookmarkEnd w:id="141"/>
    <w:bookmarkStart w:name="z161" w:id="142"/>
    <w:p>
      <w:pPr>
        <w:spacing w:after="0"/>
        <w:ind w:left="0"/>
        <w:jc w:val="both"/>
      </w:pPr>
      <w:r>
        <w:rPr>
          <w:rFonts w:ascii="Times New Roman"/>
          <w:b w:val="false"/>
          <w:i w:val="false"/>
          <w:color w:val="000000"/>
          <w:sz w:val="28"/>
        </w:rPr>
        <w:t>
      2) серуендеу қайықтарының корпустары мен палубалары – тозаңдату;</w:t>
      </w:r>
    </w:p>
    <w:bookmarkEnd w:id="142"/>
    <w:bookmarkStart w:name="z162" w:id="143"/>
    <w:p>
      <w:pPr>
        <w:spacing w:after="0"/>
        <w:ind w:left="0"/>
        <w:jc w:val="both"/>
      </w:pPr>
      <w:r>
        <w:rPr>
          <w:rFonts w:ascii="Times New Roman"/>
          <w:b w:val="false"/>
          <w:i w:val="false"/>
          <w:color w:val="000000"/>
          <w:sz w:val="28"/>
        </w:rPr>
        <w:t>
      3) платформалар - тозаңдату.</w:t>
      </w:r>
    </w:p>
    <w:bookmarkEnd w:id="143"/>
    <w:bookmarkStart w:name="z163" w:id="144"/>
    <w:p>
      <w:pPr>
        <w:spacing w:after="0"/>
        <w:ind w:left="0"/>
        <w:jc w:val="both"/>
      </w:pPr>
      <w:r>
        <w:rPr>
          <w:rFonts w:ascii="Times New Roman"/>
          <w:b w:val="false"/>
          <w:i w:val="false"/>
          <w:color w:val="000000"/>
          <w:sz w:val="28"/>
        </w:rPr>
        <w:t>
      Параграф 3. Шыны талшықты материалдарды тозаңдату аппаратшысы, 5-разряд</w:t>
      </w:r>
    </w:p>
    <w:bookmarkEnd w:id="144"/>
    <w:bookmarkStart w:name="z164" w:id="145"/>
    <w:p>
      <w:pPr>
        <w:spacing w:after="0"/>
        <w:ind w:left="0"/>
        <w:jc w:val="both"/>
      </w:pPr>
      <w:r>
        <w:rPr>
          <w:rFonts w:ascii="Times New Roman"/>
          <w:b w:val="false"/>
          <w:i w:val="false"/>
          <w:color w:val="000000"/>
          <w:sz w:val="28"/>
        </w:rPr>
        <w:t>
      30. Жұмыс сипаттамасы:</w:t>
      </w:r>
    </w:p>
    <w:bookmarkEnd w:id="145"/>
    <w:bookmarkStart w:name="z165" w:id="146"/>
    <w:p>
      <w:pPr>
        <w:spacing w:after="0"/>
        <w:ind w:left="0"/>
        <w:jc w:val="both"/>
      </w:pPr>
      <w:r>
        <w:rPr>
          <w:rFonts w:ascii="Times New Roman"/>
          <w:b w:val="false"/>
          <w:i w:val="false"/>
          <w:color w:val="000000"/>
          <w:sz w:val="28"/>
        </w:rPr>
        <w:t>
      қарапайым және күрделігі орташа бұйымдар мен күрделі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жүргізу;</w:t>
      </w:r>
    </w:p>
    <w:bookmarkEnd w:id="146"/>
    <w:bookmarkStart w:name="z166" w:id="147"/>
    <w:p>
      <w:pPr>
        <w:spacing w:after="0"/>
        <w:ind w:left="0"/>
        <w:jc w:val="both"/>
      </w:pPr>
      <w:r>
        <w:rPr>
          <w:rFonts w:ascii="Times New Roman"/>
          <w:b w:val="false"/>
          <w:i w:val="false"/>
          <w:color w:val="000000"/>
          <w:sz w:val="28"/>
        </w:rPr>
        <w:t>
      тозаңдатылған қабатты біркелкі тығыздау үшін бұйымның конфигурациясына қарай арнаулы тығыздағыш валиктерді іріктеу;</w:t>
      </w:r>
    </w:p>
    <w:bookmarkEnd w:id="147"/>
    <w:bookmarkStart w:name="z167" w:id="148"/>
    <w:p>
      <w:pPr>
        <w:spacing w:after="0"/>
        <w:ind w:left="0"/>
        <w:jc w:val="both"/>
      </w:pPr>
      <w:r>
        <w:rPr>
          <w:rFonts w:ascii="Times New Roman"/>
          <w:b w:val="false"/>
          <w:i w:val="false"/>
          <w:color w:val="000000"/>
          <w:sz w:val="28"/>
        </w:rPr>
        <w:t>
      тозаңдату процесін бақылау-өлшеу аспаптарының көмегімен реттеу;</w:t>
      </w:r>
    </w:p>
    <w:bookmarkEnd w:id="148"/>
    <w:bookmarkStart w:name="z168" w:id="149"/>
    <w:p>
      <w:pPr>
        <w:spacing w:after="0"/>
        <w:ind w:left="0"/>
        <w:jc w:val="both"/>
      </w:pPr>
      <w:r>
        <w:rPr>
          <w:rFonts w:ascii="Times New Roman"/>
          <w:b w:val="false"/>
          <w:i w:val="false"/>
          <w:color w:val="000000"/>
          <w:sz w:val="28"/>
        </w:rPr>
        <w:t>
      шыныжгут пен шайыр қоспасын біркелкі қабатпен түсіру;</w:t>
      </w:r>
    </w:p>
    <w:bookmarkEnd w:id="149"/>
    <w:bookmarkStart w:name="z169" w:id="150"/>
    <w:p>
      <w:pPr>
        <w:spacing w:after="0"/>
        <w:ind w:left="0"/>
        <w:jc w:val="both"/>
      </w:pPr>
      <w:r>
        <w:rPr>
          <w:rFonts w:ascii="Times New Roman"/>
          <w:b w:val="false"/>
          <w:i w:val="false"/>
          <w:color w:val="000000"/>
          <w:sz w:val="28"/>
        </w:rPr>
        <w:t>
      технологиялық процестен ауытқудың алдын алу және оның себептерін жою;</w:t>
      </w:r>
    </w:p>
    <w:bookmarkEnd w:id="150"/>
    <w:bookmarkStart w:name="z170" w:id="151"/>
    <w:p>
      <w:pPr>
        <w:spacing w:after="0"/>
        <w:ind w:left="0"/>
        <w:jc w:val="both"/>
      </w:pPr>
      <w:r>
        <w:rPr>
          <w:rFonts w:ascii="Times New Roman"/>
          <w:b w:val="false"/>
          <w:i w:val="false"/>
          <w:color w:val="000000"/>
          <w:sz w:val="28"/>
        </w:rPr>
        <w:t>
      көрсеткіштерді өндірістік журналға жазу;</w:t>
      </w:r>
    </w:p>
    <w:bookmarkEnd w:id="151"/>
    <w:bookmarkStart w:name="z171" w:id="152"/>
    <w:p>
      <w:pPr>
        <w:spacing w:after="0"/>
        <w:ind w:left="0"/>
        <w:jc w:val="both"/>
      </w:pPr>
      <w:r>
        <w:rPr>
          <w:rFonts w:ascii="Times New Roman"/>
          <w:b w:val="false"/>
          <w:i w:val="false"/>
          <w:color w:val="000000"/>
          <w:sz w:val="28"/>
        </w:rPr>
        <w:t>
      арнаулы агрегаттар мен тозаңдату қондырғысын ағымдық және алдын ала жөндеуге қатысу;</w:t>
      </w:r>
    </w:p>
    <w:bookmarkEnd w:id="152"/>
    <w:bookmarkStart w:name="z172" w:id="153"/>
    <w:p>
      <w:pPr>
        <w:spacing w:after="0"/>
        <w:ind w:left="0"/>
        <w:jc w:val="both"/>
      </w:pPr>
      <w:r>
        <w:rPr>
          <w:rFonts w:ascii="Times New Roman"/>
          <w:b w:val="false"/>
          <w:i w:val="false"/>
          <w:color w:val="000000"/>
          <w:sz w:val="28"/>
        </w:rPr>
        <w:t>
      біліктілігі анағұрлым төмен аппаратшының жұмысына басшылық жасау және үйлестіру.</w:t>
      </w:r>
    </w:p>
    <w:bookmarkEnd w:id="153"/>
    <w:bookmarkStart w:name="z173" w:id="154"/>
    <w:p>
      <w:pPr>
        <w:spacing w:after="0"/>
        <w:ind w:left="0"/>
        <w:jc w:val="both"/>
      </w:pPr>
      <w:r>
        <w:rPr>
          <w:rFonts w:ascii="Times New Roman"/>
          <w:b w:val="false"/>
          <w:i w:val="false"/>
          <w:color w:val="000000"/>
          <w:sz w:val="28"/>
        </w:rPr>
        <w:t>
      31. Білуге тиіс:</w:t>
      </w:r>
    </w:p>
    <w:bookmarkEnd w:id="154"/>
    <w:bookmarkStart w:name="z174" w:id="155"/>
    <w:p>
      <w:pPr>
        <w:spacing w:after="0"/>
        <w:ind w:left="0"/>
        <w:jc w:val="both"/>
      </w:pPr>
      <w:r>
        <w:rPr>
          <w:rFonts w:ascii="Times New Roman"/>
          <w:b w:val="false"/>
          <w:i w:val="false"/>
          <w:color w:val="000000"/>
          <w:sz w:val="28"/>
        </w:rPr>
        <w:t>
      әртүрлі тозаңдату тәсілдерінің (тік, төбелік, жазықтық және тағы басқа) технологиялық процесін;</w:t>
      </w:r>
    </w:p>
    <w:bookmarkEnd w:id="155"/>
    <w:bookmarkStart w:name="z175" w:id="156"/>
    <w:p>
      <w:pPr>
        <w:spacing w:after="0"/>
        <w:ind w:left="0"/>
        <w:jc w:val="both"/>
      </w:pPr>
      <w:r>
        <w:rPr>
          <w:rFonts w:ascii="Times New Roman"/>
          <w:b w:val="false"/>
          <w:i w:val="false"/>
          <w:color w:val="000000"/>
          <w:sz w:val="28"/>
        </w:rPr>
        <w:t>
      ылғал мен температураның байланыстырушы компоненттеріне әсерін;</w:t>
      </w:r>
    </w:p>
    <w:bookmarkEnd w:id="156"/>
    <w:bookmarkStart w:name="z176" w:id="157"/>
    <w:p>
      <w:pPr>
        <w:spacing w:after="0"/>
        <w:ind w:left="0"/>
        <w:jc w:val="both"/>
      </w:pPr>
      <w:r>
        <w:rPr>
          <w:rFonts w:ascii="Times New Roman"/>
          <w:b w:val="false"/>
          <w:i w:val="false"/>
          <w:color w:val="000000"/>
          <w:sz w:val="28"/>
        </w:rPr>
        <w:t>
      полимерлеу процесінің мәнін;</w:t>
      </w:r>
    </w:p>
    <w:bookmarkEnd w:id="157"/>
    <w:bookmarkStart w:name="z177" w:id="158"/>
    <w:p>
      <w:pPr>
        <w:spacing w:after="0"/>
        <w:ind w:left="0"/>
        <w:jc w:val="both"/>
      </w:pPr>
      <w:r>
        <w:rPr>
          <w:rFonts w:ascii="Times New Roman"/>
          <w:b w:val="false"/>
          <w:i w:val="false"/>
          <w:color w:val="000000"/>
          <w:sz w:val="28"/>
        </w:rPr>
        <w:t>
      тозаңдатылған бұйымдарды әкелу ережесін;</w:t>
      </w:r>
    </w:p>
    <w:bookmarkEnd w:id="158"/>
    <w:bookmarkStart w:name="z178" w:id="159"/>
    <w:p>
      <w:pPr>
        <w:spacing w:after="0"/>
        <w:ind w:left="0"/>
        <w:jc w:val="both"/>
      </w:pPr>
      <w:r>
        <w:rPr>
          <w:rFonts w:ascii="Times New Roman"/>
          <w:b w:val="false"/>
          <w:i w:val="false"/>
          <w:color w:val="000000"/>
          <w:sz w:val="28"/>
        </w:rPr>
        <w:t>
      дайын бұйымдарға арналған техникалық шарттарды.</w:t>
      </w:r>
    </w:p>
    <w:bookmarkEnd w:id="159"/>
    <w:bookmarkStart w:name="z179" w:id="160"/>
    <w:p>
      <w:pPr>
        <w:spacing w:after="0"/>
        <w:ind w:left="0"/>
        <w:jc w:val="both"/>
      </w:pPr>
      <w:r>
        <w:rPr>
          <w:rFonts w:ascii="Times New Roman"/>
          <w:b w:val="false"/>
          <w:i w:val="false"/>
          <w:color w:val="000000"/>
          <w:sz w:val="28"/>
        </w:rPr>
        <w:t>
      32. Жұмыс үлгілері:</w:t>
      </w:r>
    </w:p>
    <w:bookmarkEnd w:id="160"/>
    <w:bookmarkStart w:name="z180" w:id="161"/>
    <w:p>
      <w:pPr>
        <w:spacing w:after="0"/>
        <w:ind w:left="0"/>
        <w:jc w:val="both"/>
      </w:pPr>
      <w:r>
        <w:rPr>
          <w:rFonts w:ascii="Times New Roman"/>
          <w:b w:val="false"/>
          <w:i w:val="false"/>
          <w:color w:val="000000"/>
          <w:sz w:val="28"/>
        </w:rPr>
        <w:t>
      1) дейдвуд құбырлары, комингстер, қондырмалар, кеспелер, түп секциялары, корпус секциялары, стабилизаторлар – тозаңдату;</w:t>
      </w:r>
    </w:p>
    <w:bookmarkEnd w:id="161"/>
    <w:bookmarkStart w:name="z181" w:id="162"/>
    <w:p>
      <w:pPr>
        <w:spacing w:after="0"/>
        <w:ind w:left="0"/>
        <w:jc w:val="both"/>
      </w:pPr>
      <w:r>
        <w:rPr>
          <w:rFonts w:ascii="Times New Roman"/>
          <w:b w:val="false"/>
          <w:i w:val="false"/>
          <w:color w:val="000000"/>
          <w:sz w:val="28"/>
        </w:rPr>
        <w:t>
      2) тереңдетілген серуен қайықтары корпусының палубалары – тозаңдату;</w:t>
      </w:r>
    </w:p>
    <w:bookmarkEnd w:id="162"/>
    <w:bookmarkStart w:name="z182" w:id="163"/>
    <w:p>
      <w:pPr>
        <w:spacing w:after="0"/>
        <w:ind w:left="0"/>
        <w:jc w:val="both"/>
      </w:pPr>
      <w:r>
        <w:rPr>
          <w:rFonts w:ascii="Times New Roman"/>
          <w:b w:val="false"/>
          <w:i w:val="false"/>
          <w:color w:val="000000"/>
          <w:sz w:val="28"/>
        </w:rPr>
        <w:t>
      3) бұйымдардың қабырғасы жұқа және тереңдетілген учаскелері - тозаңдату.</w:t>
      </w:r>
    </w:p>
    <w:bookmarkEnd w:id="163"/>
    <w:bookmarkStart w:name="z183" w:id="164"/>
    <w:p>
      <w:pPr>
        <w:spacing w:after="0"/>
        <w:ind w:left="0"/>
        <w:jc w:val="both"/>
      </w:pPr>
      <w:r>
        <w:rPr>
          <w:rFonts w:ascii="Times New Roman"/>
          <w:b w:val="false"/>
          <w:i w:val="false"/>
          <w:color w:val="000000"/>
          <w:sz w:val="28"/>
        </w:rPr>
        <w:t>
      4. Шыны талшықты никелдейтін аппаратшы</w:t>
      </w:r>
    </w:p>
    <w:bookmarkEnd w:id="164"/>
    <w:bookmarkStart w:name="z184" w:id="165"/>
    <w:p>
      <w:pPr>
        <w:spacing w:after="0"/>
        <w:ind w:left="0"/>
        <w:jc w:val="both"/>
      </w:pPr>
      <w:r>
        <w:rPr>
          <w:rFonts w:ascii="Times New Roman"/>
          <w:b w:val="false"/>
          <w:i w:val="false"/>
          <w:color w:val="000000"/>
          <w:sz w:val="28"/>
        </w:rPr>
        <w:t>
      Параграф 1. Шыны талшықты никелдейтін аппаратшы, 4-разряд</w:t>
      </w:r>
    </w:p>
    <w:bookmarkEnd w:id="165"/>
    <w:bookmarkStart w:name="z185" w:id="166"/>
    <w:p>
      <w:pPr>
        <w:spacing w:after="0"/>
        <w:ind w:left="0"/>
        <w:jc w:val="both"/>
      </w:pPr>
      <w:r>
        <w:rPr>
          <w:rFonts w:ascii="Times New Roman"/>
          <w:b w:val="false"/>
          <w:i w:val="false"/>
          <w:color w:val="000000"/>
          <w:sz w:val="28"/>
        </w:rPr>
        <w:t>
      33. Жұмыс сипаттамасы:</w:t>
      </w:r>
    </w:p>
    <w:bookmarkEnd w:id="166"/>
    <w:bookmarkStart w:name="z186" w:id="167"/>
    <w:p>
      <w:pPr>
        <w:spacing w:after="0"/>
        <w:ind w:left="0"/>
        <w:jc w:val="both"/>
      </w:pPr>
      <w:r>
        <w:rPr>
          <w:rFonts w:ascii="Times New Roman"/>
          <w:b w:val="false"/>
          <w:i w:val="false"/>
          <w:color w:val="000000"/>
          <w:sz w:val="28"/>
        </w:rPr>
        <w:t>
      шыны талшықты никелдеу технологиялық процесін арнаулы аппарата жүргізу;</w:t>
      </w:r>
    </w:p>
    <w:bookmarkEnd w:id="167"/>
    <w:bookmarkStart w:name="z187" w:id="168"/>
    <w:p>
      <w:pPr>
        <w:spacing w:after="0"/>
        <w:ind w:left="0"/>
        <w:jc w:val="both"/>
      </w:pPr>
      <w:r>
        <w:rPr>
          <w:rFonts w:ascii="Times New Roman"/>
          <w:b w:val="false"/>
          <w:i w:val="false"/>
          <w:color w:val="000000"/>
          <w:sz w:val="28"/>
        </w:rPr>
        <w:t>
      аппаратты жұмысқа дайындау;</w:t>
      </w:r>
    </w:p>
    <w:bookmarkEnd w:id="168"/>
    <w:bookmarkStart w:name="z188" w:id="169"/>
    <w:p>
      <w:pPr>
        <w:spacing w:after="0"/>
        <w:ind w:left="0"/>
        <w:jc w:val="both"/>
      </w:pPr>
      <w:r>
        <w:rPr>
          <w:rFonts w:ascii="Times New Roman"/>
          <w:b w:val="false"/>
          <w:i w:val="false"/>
          <w:color w:val="000000"/>
          <w:sz w:val="28"/>
        </w:rPr>
        <w:t>
      ерітінді әзірлеу;</w:t>
      </w:r>
    </w:p>
    <w:bookmarkEnd w:id="169"/>
    <w:bookmarkStart w:name="z189" w:id="170"/>
    <w:p>
      <w:pPr>
        <w:spacing w:after="0"/>
        <w:ind w:left="0"/>
        <w:jc w:val="both"/>
      </w:pPr>
      <w:r>
        <w:rPr>
          <w:rFonts w:ascii="Times New Roman"/>
          <w:b w:val="false"/>
          <w:i w:val="false"/>
          <w:color w:val="000000"/>
          <w:sz w:val="28"/>
        </w:rPr>
        <w:t>
      шыны талшықты аппаратқа салу, ерітінді қосу;</w:t>
      </w:r>
    </w:p>
    <w:bookmarkEnd w:id="170"/>
    <w:bookmarkStart w:name="z190" w:id="171"/>
    <w:p>
      <w:pPr>
        <w:spacing w:after="0"/>
        <w:ind w:left="0"/>
        <w:jc w:val="both"/>
      </w:pPr>
      <w:r>
        <w:rPr>
          <w:rFonts w:ascii="Times New Roman"/>
          <w:b w:val="false"/>
          <w:i w:val="false"/>
          <w:color w:val="000000"/>
          <w:sz w:val="28"/>
        </w:rPr>
        <w:t>
      матаны никелдеу, шаю және кептіру;</w:t>
      </w:r>
    </w:p>
    <w:bookmarkEnd w:id="171"/>
    <w:bookmarkStart w:name="z191" w:id="172"/>
    <w:p>
      <w:pPr>
        <w:spacing w:after="0"/>
        <w:ind w:left="0"/>
        <w:jc w:val="both"/>
      </w:pPr>
      <w:r>
        <w:rPr>
          <w:rFonts w:ascii="Times New Roman"/>
          <w:b w:val="false"/>
          <w:i w:val="false"/>
          <w:color w:val="000000"/>
          <w:sz w:val="28"/>
        </w:rPr>
        <w:t>
      матаның қозғалу жылдамдығын белгілеу және жұмыс процесінде жылдамдықты реттеу;</w:t>
      </w:r>
    </w:p>
    <w:bookmarkEnd w:id="172"/>
    <w:bookmarkStart w:name="z192" w:id="173"/>
    <w:p>
      <w:pPr>
        <w:spacing w:after="0"/>
        <w:ind w:left="0"/>
        <w:jc w:val="both"/>
      </w:pPr>
      <w:r>
        <w:rPr>
          <w:rFonts w:ascii="Times New Roman"/>
          <w:b w:val="false"/>
          <w:i w:val="false"/>
          <w:color w:val="000000"/>
          <w:sz w:val="28"/>
        </w:rPr>
        <w:t>
      аппарат жұмысыныың берілген режимін қамтамасыз ету;</w:t>
      </w:r>
    </w:p>
    <w:bookmarkEnd w:id="173"/>
    <w:bookmarkStart w:name="z193" w:id="174"/>
    <w:p>
      <w:pPr>
        <w:spacing w:after="0"/>
        <w:ind w:left="0"/>
        <w:jc w:val="both"/>
      </w:pPr>
      <w:r>
        <w:rPr>
          <w:rFonts w:ascii="Times New Roman"/>
          <w:b w:val="false"/>
          <w:i w:val="false"/>
          <w:color w:val="000000"/>
          <w:sz w:val="28"/>
        </w:rPr>
        <w:t>
      өңделген шыны талшықтың сапасын бақылау;</w:t>
      </w:r>
    </w:p>
    <w:bookmarkEnd w:id="174"/>
    <w:bookmarkStart w:name="z194" w:id="175"/>
    <w:p>
      <w:pPr>
        <w:spacing w:after="0"/>
        <w:ind w:left="0"/>
        <w:jc w:val="both"/>
      </w:pPr>
      <w:r>
        <w:rPr>
          <w:rFonts w:ascii="Times New Roman"/>
          <w:b w:val="false"/>
          <w:i w:val="false"/>
          <w:color w:val="000000"/>
          <w:sz w:val="28"/>
        </w:rPr>
        <w:t>
      жабдық жұмысындағы ақауларды жою;</w:t>
      </w:r>
    </w:p>
    <w:bookmarkEnd w:id="175"/>
    <w:bookmarkStart w:name="z195" w:id="176"/>
    <w:p>
      <w:pPr>
        <w:spacing w:after="0"/>
        <w:ind w:left="0"/>
        <w:jc w:val="both"/>
      </w:pPr>
      <w:r>
        <w:rPr>
          <w:rFonts w:ascii="Times New Roman"/>
          <w:b w:val="false"/>
          <w:i w:val="false"/>
          <w:color w:val="000000"/>
          <w:sz w:val="28"/>
        </w:rPr>
        <w:t>
      өндірістік журналға жазба жүргізу.</w:t>
      </w:r>
    </w:p>
    <w:bookmarkEnd w:id="176"/>
    <w:bookmarkStart w:name="z196" w:id="177"/>
    <w:p>
      <w:pPr>
        <w:spacing w:after="0"/>
        <w:ind w:left="0"/>
        <w:jc w:val="both"/>
      </w:pPr>
      <w:r>
        <w:rPr>
          <w:rFonts w:ascii="Times New Roman"/>
          <w:b w:val="false"/>
          <w:i w:val="false"/>
          <w:color w:val="000000"/>
          <w:sz w:val="28"/>
        </w:rPr>
        <w:t>
      34. Білуге тиіс:</w:t>
      </w:r>
    </w:p>
    <w:bookmarkEnd w:id="177"/>
    <w:bookmarkStart w:name="z197" w:id="178"/>
    <w:p>
      <w:pPr>
        <w:spacing w:after="0"/>
        <w:ind w:left="0"/>
        <w:jc w:val="both"/>
      </w:pPr>
      <w:r>
        <w:rPr>
          <w:rFonts w:ascii="Times New Roman"/>
          <w:b w:val="false"/>
          <w:i w:val="false"/>
          <w:color w:val="000000"/>
          <w:sz w:val="28"/>
        </w:rPr>
        <w:t>
      никелдеудің технологиялық процесін;</w:t>
      </w:r>
    </w:p>
    <w:bookmarkEnd w:id="178"/>
    <w:bookmarkStart w:name="z198" w:id="179"/>
    <w:p>
      <w:pPr>
        <w:spacing w:after="0"/>
        <w:ind w:left="0"/>
        <w:jc w:val="both"/>
      </w:pPr>
      <w:r>
        <w:rPr>
          <w:rFonts w:ascii="Times New Roman"/>
          <w:b w:val="false"/>
          <w:i w:val="false"/>
          <w:color w:val="000000"/>
          <w:sz w:val="28"/>
        </w:rPr>
        <w:t>
      шыны талшықты никелдеуге арналған аппараттың құрылымын;</w:t>
      </w:r>
    </w:p>
    <w:bookmarkEnd w:id="179"/>
    <w:bookmarkStart w:name="z199" w:id="180"/>
    <w:p>
      <w:pPr>
        <w:spacing w:after="0"/>
        <w:ind w:left="0"/>
        <w:jc w:val="both"/>
      </w:pPr>
      <w:r>
        <w:rPr>
          <w:rFonts w:ascii="Times New Roman"/>
          <w:b w:val="false"/>
          <w:i w:val="false"/>
          <w:color w:val="000000"/>
          <w:sz w:val="28"/>
        </w:rPr>
        <w:t>
      шикізат материалдарының қасиеттерін және олармен жұмыс істеу ережесін;</w:t>
      </w:r>
    </w:p>
    <w:bookmarkEnd w:id="180"/>
    <w:bookmarkStart w:name="z200" w:id="181"/>
    <w:p>
      <w:pPr>
        <w:spacing w:after="0"/>
        <w:ind w:left="0"/>
        <w:jc w:val="both"/>
      </w:pPr>
      <w:r>
        <w:rPr>
          <w:rFonts w:ascii="Times New Roman"/>
          <w:b w:val="false"/>
          <w:i w:val="false"/>
          <w:color w:val="000000"/>
          <w:sz w:val="28"/>
        </w:rPr>
        <w:t>
      бақылау аспаптарының құрылымы мен жұмыс принципін;</w:t>
      </w:r>
    </w:p>
    <w:bookmarkEnd w:id="181"/>
    <w:bookmarkStart w:name="z201" w:id="182"/>
    <w:p>
      <w:pPr>
        <w:spacing w:after="0"/>
        <w:ind w:left="0"/>
        <w:jc w:val="both"/>
      </w:pPr>
      <w:r>
        <w:rPr>
          <w:rFonts w:ascii="Times New Roman"/>
          <w:b w:val="false"/>
          <w:i w:val="false"/>
          <w:color w:val="000000"/>
          <w:sz w:val="28"/>
        </w:rPr>
        <w:t>
      ерітінділерді бақылау ережесін;</w:t>
      </w:r>
    </w:p>
    <w:bookmarkEnd w:id="182"/>
    <w:bookmarkStart w:name="z202" w:id="183"/>
    <w:p>
      <w:pPr>
        <w:spacing w:after="0"/>
        <w:ind w:left="0"/>
        <w:jc w:val="both"/>
      </w:pPr>
      <w:r>
        <w:rPr>
          <w:rFonts w:ascii="Times New Roman"/>
          <w:b w:val="false"/>
          <w:i w:val="false"/>
          <w:color w:val="000000"/>
          <w:sz w:val="28"/>
        </w:rPr>
        <w:t>
      талдау таразыларының құрылымын және олармен жұмыс істеу ережесін.</w:t>
      </w:r>
    </w:p>
    <w:bookmarkEnd w:id="183"/>
    <w:bookmarkStart w:name="z203" w:id="184"/>
    <w:p>
      <w:pPr>
        <w:spacing w:after="0"/>
        <w:ind w:left="0"/>
        <w:jc w:val="both"/>
      </w:pPr>
      <w:r>
        <w:rPr>
          <w:rFonts w:ascii="Times New Roman"/>
          <w:b w:val="false"/>
          <w:i w:val="false"/>
          <w:color w:val="000000"/>
          <w:sz w:val="28"/>
        </w:rPr>
        <w:t>
      5. Өңдеу аппаратшысы</w:t>
      </w:r>
    </w:p>
    <w:bookmarkEnd w:id="184"/>
    <w:bookmarkStart w:name="z204" w:id="185"/>
    <w:p>
      <w:pPr>
        <w:spacing w:after="0"/>
        <w:ind w:left="0"/>
        <w:jc w:val="both"/>
      </w:pPr>
      <w:r>
        <w:rPr>
          <w:rFonts w:ascii="Times New Roman"/>
          <w:b w:val="false"/>
          <w:i w:val="false"/>
          <w:color w:val="000000"/>
          <w:sz w:val="28"/>
        </w:rPr>
        <w:t>
      Параграф 1. Өңдеу аппаратшысы, 2-разряд</w:t>
      </w:r>
    </w:p>
    <w:bookmarkEnd w:id="185"/>
    <w:bookmarkStart w:name="z205" w:id="186"/>
    <w:p>
      <w:pPr>
        <w:spacing w:after="0"/>
        <w:ind w:left="0"/>
        <w:jc w:val="both"/>
      </w:pPr>
      <w:r>
        <w:rPr>
          <w:rFonts w:ascii="Times New Roman"/>
          <w:b w:val="false"/>
          <w:i w:val="false"/>
          <w:color w:val="000000"/>
          <w:sz w:val="28"/>
        </w:rPr>
        <w:t>
      35. Жұмыс сипаттамасы:</w:t>
      </w:r>
    </w:p>
    <w:bookmarkEnd w:id="186"/>
    <w:bookmarkStart w:name="z206" w:id="187"/>
    <w:p>
      <w:pPr>
        <w:spacing w:after="0"/>
        <w:ind w:left="0"/>
        <w:jc w:val="both"/>
      </w:pPr>
      <w:r>
        <w:rPr>
          <w:rFonts w:ascii="Times New Roman"/>
          <w:b w:val="false"/>
          <w:i w:val="false"/>
          <w:color w:val="000000"/>
          <w:sz w:val="28"/>
        </w:rPr>
        <w:t>
      орынжайлар мен әртүрлі конструкцияларды (палубалардың, қондырманың, блоктардың борттарын, ашық бөліктерін және тағы басқа) термоөңдеу технологиялық процесін біліктілігі анағұрлым жоғары аппаратшының басшылығымен жүргізу;</w:t>
      </w:r>
    </w:p>
    <w:bookmarkEnd w:id="187"/>
    <w:bookmarkStart w:name="z207" w:id="188"/>
    <w:p>
      <w:pPr>
        <w:spacing w:after="0"/>
        <w:ind w:left="0"/>
        <w:jc w:val="both"/>
      </w:pPr>
      <w:r>
        <w:rPr>
          <w:rFonts w:ascii="Times New Roman"/>
          <w:b w:val="false"/>
          <w:i w:val="false"/>
          <w:color w:val="000000"/>
          <w:sz w:val="28"/>
        </w:rPr>
        <w:t>
      іске жарамды заттардың қарапайым бөлшектері мен бұйымдарын термоөңдеу технологиялық процесін жүргізу;</w:t>
      </w:r>
    </w:p>
    <w:bookmarkEnd w:id="188"/>
    <w:bookmarkStart w:name="z208" w:id="189"/>
    <w:p>
      <w:pPr>
        <w:spacing w:after="0"/>
        <w:ind w:left="0"/>
        <w:jc w:val="both"/>
      </w:pPr>
      <w:r>
        <w:rPr>
          <w:rFonts w:ascii="Times New Roman"/>
          <w:b w:val="false"/>
          <w:i w:val="false"/>
          <w:color w:val="000000"/>
          <w:sz w:val="28"/>
        </w:rPr>
        <w:t>
      батареяларды, термобуды, бақылау-өлшеу аспаптарын технология бойынша монтаждау;</w:t>
      </w:r>
    </w:p>
    <w:bookmarkEnd w:id="189"/>
    <w:bookmarkStart w:name="z209" w:id="190"/>
    <w:p>
      <w:pPr>
        <w:spacing w:after="0"/>
        <w:ind w:left="0"/>
        <w:jc w:val="both"/>
      </w:pPr>
      <w:r>
        <w:rPr>
          <w:rFonts w:ascii="Times New Roman"/>
          <w:b w:val="false"/>
          <w:i w:val="false"/>
          <w:color w:val="000000"/>
          <w:sz w:val="28"/>
        </w:rPr>
        <w:t>
      айлабұйымдар мен саңылауларға арналған тығындарды дайындау;</w:t>
      </w:r>
    </w:p>
    <w:bookmarkEnd w:id="190"/>
    <w:bookmarkStart w:name="z210" w:id="191"/>
    <w:p>
      <w:pPr>
        <w:spacing w:after="0"/>
        <w:ind w:left="0"/>
        <w:jc w:val="both"/>
      </w:pPr>
      <w:r>
        <w:rPr>
          <w:rFonts w:ascii="Times New Roman"/>
          <w:b w:val="false"/>
          <w:i w:val="false"/>
          <w:color w:val="000000"/>
          <w:sz w:val="28"/>
        </w:rPr>
        <w:t>
      жабдықты профилактикалық қарау.</w:t>
      </w:r>
    </w:p>
    <w:bookmarkEnd w:id="191"/>
    <w:bookmarkStart w:name="z211" w:id="192"/>
    <w:p>
      <w:pPr>
        <w:spacing w:after="0"/>
        <w:ind w:left="0"/>
        <w:jc w:val="both"/>
      </w:pPr>
      <w:r>
        <w:rPr>
          <w:rFonts w:ascii="Times New Roman"/>
          <w:b w:val="false"/>
          <w:i w:val="false"/>
          <w:color w:val="000000"/>
          <w:sz w:val="28"/>
        </w:rPr>
        <w:t>
      36. Білуге тиіс:</w:t>
      </w:r>
    </w:p>
    <w:bookmarkEnd w:id="192"/>
    <w:bookmarkStart w:name="z212" w:id="193"/>
    <w:p>
      <w:pPr>
        <w:spacing w:after="0"/>
        <w:ind w:left="0"/>
        <w:jc w:val="both"/>
      </w:pPr>
      <w:r>
        <w:rPr>
          <w:rFonts w:ascii="Times New Roman"/>
          <w:b w:val="false"/>
          <w:i w:val="false"/>
          <w:color w:val="000000"/>
          <w:sz w:val="28"/>
        </w:rPr>
        <w:t>
      термоөңдеу тәсілдерін, негізгі конструкциялардың атауын және тәсім бойынша орналасуын;</w:t>
      </w:r>
    </w:p>
    <w:bookmarkEnd w:id="193"/>
    <w:bookmarkStart w:name="z213" w:id="194"/>
    <w:p>
      <w:pPr>
        <w:spacing w:after="0"/>
        <w:ind w:left="0"/>
        <w:jc w:val="both"/>
      </w:pPr>
      <w:r>
        <w:rPr>
          <w:rFonts w:ascii="Times New Roman"/>
          <w:b w:val="false"/>
          <w:i w:val="false"/>
          <w:color w:val="000000"/>
          <w:sz w:val="28"/>
        </w:rPr>
        <w:t>
      конструкцияларды термоөңдеу жөніндегі негізгі деректерді;</w:t>
      </w:r>
    </w:p>
    <w:bookmarkEnd w:id="194"/>
    <w:bookmarkStart w:name="z214" w:id="195"/>
    <w:p>
      <w:pPr>
        <w:spacing w:after="0"/>
        <w:ind w:left="0"/>
        <w:jc w:val="both"/>
      </w:pPr>
      <w:r>
        <w:rPr>
          <w:rFonts w:ascii="Times New Roman"/>
          <w:b w:val="false"/>
          <w:i w:val="false"/>
          <w:color w:val="000000"/>
          <w:sz w:val="28"/>
        </w:rPr>
        <w:t>
      шыны пластик қассиеттерін;</w:t>
      </w:r>
    </w:p>
    <w:bookmarkEnd w:id="195"/>
    <w:bookmarkStart w:name="z215" w:id="196"/>
    <w:p>
      <w:pPr>
        <w:spacing w:after="0"/>
        <w:ind w:left="0"/>
        <w:jc w:val="both"/>
      </w:pPr>
      <w:r>
        <w:rPr>
          <w:rFonts w:ascii="Times New Roman"/>
          <w:b w:val="false"/>
          <w:i w:val="false"/>
          <w:color w:val="000000"/>
          <w:sz w:val="28"/>
        </w:rPr>
        <w:t>
      термоөңдеу кезінде қолданылатын жабдықты және термоөңдеу режимін сақтау үшін жабдық сипаттамаларын пайдалануды.</w:t>
      </w:r>
    </w:p>
    <w:bookmarkEnd w:id="196"/>
    <w:bookmarkStart w:name="z216" w:id="197"/>
    <w:p>
      <w:pPr>
        <w:spacing w:after="0"/>
        <w:ind w:left="0"/>
        <w:jc w:val="both"/>
      </w:pPr>
      <w:r>
        <w:rPr>
          <w:rFonts w:ascii="Times New Roman"/>
          <w:b w:val="false"/>
          <w:i w:val="false"/>
          <w:color w:val="000000"/>
          <w:sz w:val="28"/>
        </w:rPr>
        <w:t>
      Параграф 2. Өңдеу аппаратшысы, 3-разряд</w:t>
      </w:r>
    </w:p>
    <w:bookmarkEnd w:id="197"/>
    <w:bookmarkStart w:name="z217" w:id="198"/>
    <w:p>
      <w:pPr>
        <w:spacing w:after="0"/>
        <w:ind w:left="0"/>
        <w:jc w:val="both"/>
      </w:pPr>
      <w:r>
        <w:rPr>
          <w:rFonts w:ascii="Times New Roman"/>
          <w:b w:val="false"/>
          <w:i w:val="false"/>
          <w:color w:val="000000"/>
          <w:sz w:val="28"/>
        </w:rPr>
        <w:t>
      37. Жұмыс сипаттамасы:</w:t>
      </w:r>
    </w:p>
    <w:bookmarkEnd w:id="198"/>
    <w:bookmarkStart w:name="z218" w:id="199"/>
    <w:p>
      <w:pPr>
        <w:spacing w:after="0"/>
        <w:ind w:left="0"/>
        <w:jc w:val="both"/>
      </w:pPr>
      <w:r>
        <w:rPr>
          <w:rFonts w:ascii="Times New Roman"/>
          <w:b w:val="false"/>
          <w:i w:val="false"/>
          <w:color w:val="000000"/>
          <w:sz w:val="28"/>
        </w:rPr>
        <w:t>
      конструкцияларды (палубалардың, қондырманың, блоктардың борттарын, ашық бөліктерін және тағы басқа) термоөңдеу технологиялық процесін жүргізу;</w:t>
      </w:r>
    </w:p>
    <w:bookmarkEnd w:id="199"/>
    <w:bookmarkStart w:name="z219" w:id="200"/>
    <w:p>
      <w:pPr>
        <w:spacing w:after="0"/>
        <w:ind w:left="0"/>
        <w:jc w:val="both"/>
      </w:pPr>
      <w:r>
        <w:rPr>
          <w:rFonts w:ascii="Times New Roman"/>
          <w:b w:val="false"/>
          <w:i w:val="false"/>
          <w:color w:val="000000"/>
          <w:sz w:val="28"/>
        </w:rPr>
        <w:t>
      термоөңделетін конструкцияның үстіндегі бетінің жылу изоляциясы жай-күйін тексеру;</w:t>
      </w:r>
    </w:p>
    <w:bookmarkEnd w:id="200"/>
    <w:bookmarkStart w:name="z220" w:id="201"/>
    <w:p>
      <w:pPr>
        <w:spacing w:after="0"/>
        <w:ind w:left="0"/>
        <w:jc w:val="both"/>
      </w:pPr>
      <w:r>
        <w:rPr>
          <w:rFonts w:ascii="Times New Roman"/>
          <w:b w:val="false"/>
          <w:i w:val="false"/>
          <w:color w:val="000000"/>
          <w:sz w:val="28"/>
        </w:rPr>
        <w:t>
      ауа құбырын корпусқа, корпус жиынтығына және сіңірмелеу бөлшектеріне бекіту;</w:t>
      </w:r>
    </w:p>
    <w:bookmarkEnd w:id="201"/>
    <w:bookmarkStart w:name="z221" w:id="202"/>
    <w:p>
      <w:pPr>
        <w:spacing w:after="0"/>
        <w:ind w:left="0"/>
        <w:jc w:val="both"/>
      </w:pPr>
      <w:r>
        <w:rPr>
          <w:rFonts w:ascii="Times New Roman"/>
          <w:b w:val="false"/>
          <w:i w:val="false"/>
          <w:color w:val="000000"/>
          <w:sz w:val="28"/>
        </w:rPr>
        <w:t>
      жабдықты, бақылау-өлшеу аспаптарын және айлабұйымдарды тәсім бойынша орнату;</w:t>
      </w:r>
    </w:p>
    <w:bookmarkEnd w:id="202"/>
    <w:bookmarkStart w:name="z222" w:id="203"/>
    <w:p>
      <w:pPr>
        <w:spacing w:after="0"/>
        <w:ind w:left="0"/>
        <w:jc w:val="both"/>
      </w:pPr>
      <w:r>
        <w:rPr>
          <w:rFonts w:ascii="Times New Roman"/>
          <w:b w:val="false"/>
          <w:i w:val="false"/>
          <w:color w:val="000000"/>
          <w:sz w:val="28"/>
        </w:rPr>
        <w:t>
      жабдықты монтаждау және бөлшектеу;</w:t>
      </w:r>
    </w:p>
    <w:bookmarkEnd w:id="203"/>
    <w:bookmarkStart w:name="z223" w:id="204"/>
    <w:p>
      <w:pPr>
        <w:spacing w:after="0"/>
        <w:ind w:left="0"/>
        <w:jc w:val="both"/>
      </w:pPr>
      <w:r>
        <w:rPr>
          <w:rFonts w:ascii="Times New Roman"/>
          <w:b w:val="false"/>
          <w:i w:val="false"/>
          <w:color w:val="000000"/>
          <w:sz w:val="28"/>
        </w:rPr>
        <w:t>
      жазық шыны микросфераларды химиялық өңдеу технологиялық процесін жүргізу, ванналардағы температура режимін бейтараптандыру, реттеу;</w:t>
      </w:r>
    </w:p>
    <w:bookmarkEnd w:id="204"/>
    <w:bookmarkStart w:name="z224" w:id="205"/>
    <w:p>
      <w:pPr>
        <w:spacing w:after="0"/>
        <w:ind w:left="0"/>
        <w:jc w:val="both"/>
      </w:pPr>
      <w:r>
        <w:rPr>
          <w:rFonts w:ascii="Times New Roman"/>
          <w:b w:val="false"/>
          <w:i w:val="false"/>
          <w:color w:val="000000"/>
          <w:sz w:val="28"/>
        </w:rPr>
        <w:t>
      рецепт бойынша химиялық ерітіндіні жасау;</w:t>
      </w:r>
    </w:p>
    <w:bookmarkEnd w:id="205"/>
    <w:bookmarkStart w:name="z225" w:id="206"/>
    <w:p>
      <w:pPr>
        <w:spacing w:after="0"/>
        <w:ind w:left="0"/>
        <w:jc w:val="both"/>
      </w:pPr>
      <w:r>
        <w:rPr>
          <w:rFonts w:ascii="Times New Roman"/>
          <w:b w:val="false"/>
          <w:i w:val="false"/>
          <w:color w:val="000000"/>
          <w:sz w:val="28"/>
        </w:rPr>
        <w:t>
      өңделген микросфераларды кептіру температурасын қадағалау;</w:t>
      </w:r>
    </w:p>
    <w:bookmarkEnd w:id="206"/>
    <w:bookmarkStart w:name="z226" w:id="207"/>
    <w:p>
      <w:pPr>
        <w:spacing w:after="0"/>
        <w:ind w:left="0"/>
        <w:jc w:val="both"/>
      </w:pPr>
      <w:r>
        <w:rPr>
          <w:rFonts w:ascii="Times New Roman"/>
          <w:b w:val="false"/>
          <w:i w:val="false"/>
          <w:color w:val="000000"/>
          <w:sz w:val="28"/>
        </w:rPr>
        <w:t>
      талдамаға сынама алу;</w:t>
      </w:r>
    </w:p>
    <w:bookmarkEnd w:id="207"/>
    <w:bookmarkStart w:name="z227" w:id="208"/>
    <w:p>
      <w:pPr>
        <w:spacing w:after="0"/>
        <w:ind w:left="0"/>
        <w:jc w:val="both"/>
      </w:pPr>
      <w:r>
        <w:rPr>
          <w:rFonts w:ascii="Times New Roman"/>
          <w:b w:val="false"/>
          <w:i w:val="false"/>
          <w:color w:val="000000"/>
          <w:sz w:val="28"/>
        </w:rPr>
        <w:t>
      ерітінді концентрациясын, өнімнің суалу және шығымдылық процентін өңдеуге дейін және кейін айқындау;</w:t>
      </w:r>
    </w:p>
    <w:bookmarkEnd w:id="208"/>
    <w:bookmarkStart w:name="z228" w:id="209"/>
    <w:p>
      <w:pPr>
        <w:spacing w:after="0"/>
        <w:ind w:left="0"/>
        <w:jc w:val="both"/>
      </w:pPr>
      <w:r>
        <w:rPr>
          <w:rFonts w:ascii="Times New Roman"/>
          <w:b w:val="false"/>
          <w:i w:val="false"/>
          <w:color w:val="000000"/>
          <w:sz w:val="28"/>
        </w:rPr>
        <w:t>
      дайын өнімді буып-түю және таңбалау;</w:t>
      </w:r>
    </w:p>
    <w:bookmarkEnd w:id="209"/>
    <w:bookmarkStart w:name="z229" w:id="210"/>
    <w:p>
      <w:pPr>
        <w:spacing w:after="0"/>
        <w:ind w:left="0"/>
        <w:jc w:val="both"/>
      </w:pPr>
      <w:r>
        <w:rPr>
          <w:rFonts w:ascii="Times New Roman"/>
          <w:b w:val="false"/>
          <w:i w:val="false"/>
          <w:color w:val="000000"/>
          <w:sz w:val="28"/>
        </w:rPr>
        <w:t>
      жабдықты ағымдық жөндеу және баптау.</w:t>
      </w:r>
    </w:p>
    <w:bookmarkEnd w:id="210"/>
    <w:bookmarkStart w:name="z230" w:id="211"/>
    <w:p>
      <w:pPr>
        <w:spacing w:after="0"/>
        <w:ind w:left="0"/>
        <w:jc w:val="both"/>
      </w:pPr>
      <w:r>
        <w:rPr>
          <w:rFonts w:ascii="Times New Roman"/>
          <w:b w:val="false"/>
          <w:i w:val="false"/>
          <w:color w:val="000000"/>
          <w:sz w:val="28"/>
        </w:rPr>
        <w:t>
      38. Білуге тиіс:</w:t>
      </w:r>
    </w:p>
    <w:bookmarkEnd w:id="211"/>
    <w:bookmarkStart w:name="z231" w:id="212"/>
    <w:p>
      <w:pPr>
        <w:spacing w:after="0"/>
        <w:ind w:left="0"/>
        <w:jc w:val="both"/>
      </w:pPr>
      <w:r>
        <w:rPr>
          <w:rFonts w:ascii="Times New Roman"/>
          <w:b w:val="false"/>
          <w:i w:val="false"/>
          <w:color w:val="000000"/>
          <w:sz w:val="28"/>
        </w:rPr>
        <w:t>
      шыны пластиктен жасалған конструкцияларды термоөңдеу технологиясын, термокамералардың, қызмет көрсететін жабдықтың, бақылау-өлшеу аспаптарының құрылымы мен жұмыс принципін, аспаптар мен жабдықтың жұмыс сипаттамасын түсіру ережесін;</w:t>
      </w:r>
    </w:p>
    <w:bookmarkEnd w:id="212"/>
    <w:bookmarkStart w:name="z232" w:id="213"/>
    <w:p>
      <w:pPr>
        <w:spacing w:after="0"/>
        <w:ind w:left="0"/>
        <w:jc w:val="both"/>
      </w:pPr>
      <w:r>
        <w:rPr>
          <w:rFonts w:ascii="Times New Roman"/>
          <w:b w:val="false"/>
          <w:i w:val="false"/>
          <w:color w:val="000000"/>
          <w:sz w:val="28"/>
        </w:rPr>
        <w:t>
      негізгі конструкциялардың атауын және тәсім бойынша орналасуын;</w:t>
      </w:r>
    </w:p>
    <w:bookmarkEnd w:id="213"/>
    <w:bookmarkStart w:name="z233" w:id="214"/>
    <w:p>
      <w:pPr>
        <w:spacing w:after="0"/>
        <w:ind w:left="0"/>
        <w:jc w:val="both"/>
      </w:pPr>
      <w:r>
        <w:rPr>
          <w:rFonts w:ascii="Times New Roman"/>
          <w:b w:val="false"/>
          <w:i w:val="false"/>
          <w:color w:val="000000"/>
          <w:sz w:val="28"/>
        </w:rPr>
        <w:t>
      контсрукцияларды термоөңдеу жөніндегі негізгі деректерді;</w:t>
      </w:r>
    </w:p>
    <w:bookmarkEnd w:id="214"/>
    <w:bookmarkStart w:name="z234" w:id="215"/>
    <w:p>
      <w:pPr>
        <w:spacing w:after="0"/>
        <w:ind w:left="0"/>
        <w:jc w:val="both"/>
      </w:pPr>
      <w:r>
        <w:rPr>
          <w:rFonts w:ascii="Times New Roman"/>
          <w:b w:val="false"/>
          <w:i w:val="false"/>
          <w:color w:val="000000"/>
          <w:sz w:val="28"/>
        </w:rPr>
        <w:t>
      шыны пластик қассиеттерін;</w:t>
      </w:r>
    </w:p>
    <w:bookmarkEnd w:id="215"/>
    <w:bookmarkStart w:name="z235" w:id="216"/>
    <w:p>
      <w:pPr>
        <w:spacing w:after="0"/>
        <w:ind w:left="0"/>
        <w:jc w:val="both"/>
      </w:pPr>
      <w:r>
        <w:rPr>
          <w:rFonts w:ascii="Times New Roman"/>
          <w:b w:val="false"/>
          <w:i w:val="false"/>
          <w:color w:val="000000"/>
          <w:sz w:val="28"/>
        </w:rPr>
        <w:t>
      термоөңдеу кезінде қолданылатын жабдықты оборудование, және термоөңдеу режимін сақтау үшін жабдық сипаттамаларын пайдалануды;</w:t>
      </w:r>
    </w:p>
    <w:bookmarkEnd w:id="216"/>
    <w:bookmarkStart w:name="z236" w:id="217"/>
    <w:p>
      <w:pPr>
        <w:spacing w:after="0"/>
        <w:ind w:left="0"/>
        <w:jc w:val="both"/>
      </w:pPr>
      <w:r>
        <w:rPr>
          <w:rFonts w:ascii="Times New Roman"/>
          <w:b w:val="false"/>
          <w:i w:val="false"/>
          <w:color w:val="000000"/>
          <w:sz w:val="28"/>
        </w:rPr>
        <w:t>
      жартылай өткізгіштердің диэлектр сипаттамасын анықтауға арналған аспаптардың құрылымын және оларды пайдалану ережесін;</w:t>
      </w:r>
    </w:p>
    <w:bookmarkEnd w:id="217"/>
    <w:bookmarkStart w:name="z237" w:id="218"/>
    <w:p>
      <w:pPr>
        <w:spacing w:after="0"/>
        <w:ind w:left="0"/>
        <w:jc w:val="both"/>
      </w:pPr>
      <w:r>
        <w:rPr>
          <w:rFonts w:ascii="Times New Roman"/>
          <w:b w:val="false"/>
          <w:i w:val="false"/>
          <w:color w:val="000000"/>
          <w:sz w:val="28"/>
        </w:rPr>
        <w:t>
      ыстық және зиянды газдармен жұмыс істеу ережесін;</w:t>
      </w:r>
    </w:p>
    <w:bookmarkEnd w:id="218"/>
    <w:bookmarkStart w:name="z238" w:id="219"/>
    <w:p>
      <w:pPr>
        <w:spacing w:after="0"/>
        <w:ind w:left="0"/>
        <w:jc w:val="both"/>
      </w:pPr>
      <w:r>
        <w:rPr>
          <w:rFonts w:ascii="Times New Roman"/>
          <w:b w:val="false"/>
          <w:i w:val="false"/>
          <w:color w:val="000000"/>
          <w:sz w:val="28"/>
        </w:rPr>
        <w:t>
      шыны таспаны сутегімен өңдеудің жолдарын.</w:t>
      </w:r>
    </w:p>
    <w:bookmarkEnd w:id="219"/>
    <w:bookmarkStart w:name="z239" w:id="220"/>
    <w:p>
      <w:pPr>
        <w:spacing w:after="0"/>
        <w:ind w:left="0"/>
        <w:jc w:val="both"/>
      </w:pPr>
      <w:r>
        <w:rPr>
          <w:rFonts w:ascii="Times New Roman"/>
          <w:b w:val="false"/>
          <w:i w:val="false"/>
          <w:color w:val="000000"/>
          <w:sz w:val="28"/>
        </w:rPr>
        <w:t>
      Параграф 3. Өңдеу аппаратшысы, 4-разряд</w:t>
      </w:r>
    </w:p>
    <w:bookmarkEnd w:id="220"/>
    <w:bookmarkStart w:name="z240" w:id="221"/>
    <w:p>
      <w:pPr>
        <w:spacing w:after="0"/>
        <w:ind w:left="0"/>
        <w:jc w:val="both"/>
      </w:pPr>
      <w:r>
        <w:rPr>
          <w:rFonts w:ascii="Times New Roman"/>
          <w:b w:val="false"/>
          <w:i w:val="false"/>
          <w:color w:val="000000"/>
          <w:sz w:val="28"/>
        </w:rPr>
        <w:t>
      39. Жұмыс сипаттамасы:</w:t>
      </w:r>
    </w:p>
    <w:bookmarkEnd w:id="221"/>
    <w:bookmarkStart w:name="z241" w:id="222"/>
    <w:p>
      <w:pPr>
        <w:spacing w:after="0"/>
        <w:ind w:left="0"/>
        <w:jc w:val="both"/>
      </w:pPr>
      <w:r>
        <w:rPr>
          <w:rFonts w:ascii="Times New Roman"/>
          <w:b w:val="false"/>
          <w:i w:val="false"/>
          <w:color w:val="000000"/>
          <w:sz w:val="28"/>
        </w:rPr>
        <w:t>
      жергілікті термостаттау және арнаулы термокамераларда термоөңдеудің екі сатылы режимін жүргізу;</w:t>
      </w:r>
    </w:p>
    <w:bookmarkEnd w:id="222"/>
    <w:bookmarkStart w:name="z242" w:id="223"/>
    <w:p>
      <w:pPr>
        <w:spacing w:after="0"/>
        <w:ind w:left="0"/>
        <w:jc w:val="both"/>
      </w:pPr>
      <w:r>
        <w:rPr>
          <w:rFonts w:ascii="Times New Roman"/>
          <w:b w:val="false"/>
          <w:i w:val="false"/>
          <w:color w:val="000000"/>
          <w:sz w:val="28"/>
        </w:rPr>
        <w:t>
      бу калорифер қондырғыларын, ауа тарталаларын, бақылау-өлшеу аспаптарын монтаждауға және бөлшектеуге басшылық ету;</w:t>
      </w:r>
    </w:p>
    <w:bookmarkEnd w:id="223"/>
    <w:bookmarkStart w:name="z243" w:id="224"/>
    <w:p>
      <w:pPr>
        <w:spacing w:after="0"/>
        <w:ind w:left="0"/>
        <w:jc w:val="both"/>
      </w:pPr>
      <w:r>
        <w:rPr>
          <w:rFonts w:ascii="Times New Roman"/>
          <w:b w:val="false"/>
          <w:i w:val="false"/>
          <w:color w:val="000000"/>
          <w:sz w:val="28"/>
        </w:rPr>
        <w:t>
      конструкцияларды термокамераға орналастыру;</w:t>
      </w:r>
    </w:p>
    <w:bookmarkEnd w:id="224"/>
    <w:bookmarkStart w:name="z244" w:id="225"/>
    <w:p>
      <w:pPr>
        <w:spacing w:after="0"/>
        <w:ind w:left="0"/>
        <w:jc w:val="both"/>
      </w:pPr>
      <w:r>
        <w:rPr>
          <w:rFonts w:ascii="Times New Roman"/>
          <w:b w:val="false"/>
          <w:i w:val="false"/>
          <w:color w:val="000000"/>
          <w:sz w:val="28"/>
        </w:rPr>
        <w:t>
      шыны жібін термоөңдеу процесін бақылау-өлшеу аспаптарының көмегімен технологиялық процесс регламентіне сәйкес жүргізу;</w:t>
      </w:r>
    </w:p>
    <w:bookmarkEnd w:id="225"/>
    <w:bookmarkStart w:name="z245" w:id="226"/>
    <w:p>
      <w:pPr>
        <w:spacing w:after="0"/>
        <w:ind w:left="0"/>
        <w:jc w:val="both"/>
      </w:pPr>
      <w:r>
        <w:rPr>
          <w:rFonts w:ascii="Times New Roman"/>
          <w:b w:val="false"/>
          <w:i w:val="false"/>
          <w:color w:val="000000"/>
          <w:sz w:val="28"/>
        </w:rPr>
        <w:t>
      камераға берілген температурадағы ыстық ауаны беру;</w:t>
      </w:r>
    </w:p>
    <w:bookmarkEnd w:id="226"/>
    <w:bookmarkStart w:name="z246" w:id="227"/>
    <w:p>
      <w:pPr>
        <w:spacing w:after="0"/>
        <w:ind w:left="0"/>
        <w:jc w:val="both"/>
      </w:pPr>
      <w:r>
        <w:rPr>
          <w:rFonts w:ascii="Times New Roman"/>
          <w:b w:val="false"/>
          <w:i w:val="false"/>
          <w:color w:val="000000"/>
          <w:sz w:val="28"/>
        </w:rPr>
        <w:t>
      өндірістік журналға жазба жүргізу;</w:t>
      </w:r>
    </w:p>
    <w:bookmarkEnd w:id="227"/>
    <w:bookmarkStart w:name="z247" w:id="228"/>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228"/>
    <w:bookmarkStart w:name="z248" w:id="229"/>
    <w:p>
      <w:pPr>
        <w:spacing w:after="0"/>
        <w:ind w:left="0"/>
        <w:jc w:val="both"/>
      </w:pPr>
      <w:r>
        <w:rPr>
          <w:rFonts w:ascii="Times New Roman"/>
          <w:b w:val="false"/>
          <w:i w:val="false"/>
          <w:color w:val="000000"/>
          <w:sz w:val="28"/>
        </w:rPr>
        <w:t>
      шыны таспаны арнаулы қондырғыда сутегімен өңдеудің технологиялық процесін жүргізу;</w:t>
      </w:r>
    </w:p>
    <w:bookmarkEnd w:id="229"/>
    <w:bookmarkStart w:name="z249" w:id="230"/>
    <w:p>
      <w:pPr>
        <w:spacing w:after="0"/>
        <w:ind w:left="0"/>
        <w:jc w:val="both"/>
      </w:pPr>
      <w:r>
        <w:rPr>
          <w:rFonts w:ascii="Times New Roman"/>
          <w:b w:val="false"/>
          <w:i w:val="false"/>
          <w:color w:val="000000"/>
          <w:sz w:val="28"/>
        </w:rPr>
        <w:t>
      газды рампа мен қондырғыны жұмысқа дайындау;</w:t>
      </w:r>
    </w:p>
    <w:bookmarkEnd w:id="230"/>
    <w:bookmarkStart w:name="z250" w:id="231"/>
    <w:p>
      <w:pPr>
        <w:spacing w:after="0"/>
        <w:ind w:left="0"/>
        <w:jc w:val="both"/>
      </w:pPr>
      <w:r>
        <w:rPr>
          <w:rFonts w:ascii="Times New Roman"/>
          <w:b w:val="false"/>
          <w:i w:val="false"/>
          <w:color w:val="000000"/>
          <w:sz w:val="28"/>
        </w:rPr>
        <w:t>
      шыны таспаны қондырғыға орнату;</w:t>
      </w:r>
    </w:p>
    <w:bookmarkEnd w:id="231"/>
    <w:bookmarkStart w:name="z251" w:id="232"/>
    <w:p>
      <w:pPr>
        <w:spacing w:after="0"/>
        <w:ind w:left="0"/>
        <w:jc w:val="both"/>
      </w:pPr>
      <w:r>
        <w:rPr>
          <w:rFonts w:ascii="Times New Roman"/>
          <w:b w:val="false"/>
          <w:i w:val="false"/>
          <w:color w:val="000000"/>
          <w:sz w:val="28"/>
        </w:rPr>
        <w:t>
      қондырғыны қыздыруға қосу;</w:t>
      </w:r>
    </w:p>
    <w:bookmarkEnd w:id="232"/>
    <w:bookmarkStart w:name="z252" w:id="233"/>
    <w:p>
      <w:pPr>
        <w:spacing w:after="0"/>
        <w:ind w:left="0"/>
        <w:jc w:val="both"/>
      </w:pPr>
      <w:r>
        <w:rPr>
          <w:rFonts w:ascii="Times New Roman"/>
          <w:b w:val="false"/>
          <w:i w:val="false"/>
          <w:color w:val="000000"/>
          <w:sz w:val="28"/>
        </w:rPr>
        <w:t>
      жұмыстың газ режимін реттеу;</w:t>
      </w:r>
    </w:p>
    <w:bookmarkEnd w:id="233"/>
    <w:bookmarkStart w:name="z253" w:id="234"/>
    <w:p>
      <w:pPr>
        <w:spacing w:after="0"/>
        <w:ind w:left="0"/>
        <w:jc w:val="both"/>
      </w:pPr>
      <w:r>
        <w:rPr>
          <w:rFonts w:ascii="Times New Roman"/>
          <w:b w:val="false"/>
          <w:i w:val="false"/>
          <w:color w:val="000000"/>
          <w:sz w:val="28"/>
        </w:rPr>
        <w:t>
      қондырғыны қайта толтыру;</w:t>
      </w:r>
    </w:p>
    <w:bookmarkEnd w:id="234"/>
    <w:bookmarkStart w:name="z254" w:id="235"/>
    <w:p>
      <w:pPr>
        <w:spacing w:after="0"/>
        <w:ind w:left="0"/>
        <w:jc w:val="both"/>
      </w:pPr>
      <w:r>
        <w:rPr>
          <w:rFonts w:ascii="Times New Roman"/>
          <w:b w:val="false"/>
          <w:i w:val="false"/>
          <w:color w:val="000000"/>
          <w:sz w:val="28"/>
        </w:rPr>
        <w:t>
      өңделген таспаның диэлектрлік сипаттамасын арнаулы аспаптардың көмегімен алу;</w:t>
      </w:r>
    </w:p>
    <w:bookmarkEnd w:id="235"/>
    <w:bookmarkStart w:name="z255" w:id="236"/>
    <w:p>
      <w:pPr>
        <w:spacing w:after="0"/>
        <w:ind w:left="0"/>
        <w:jc w:val="both"/>
      </w:pPr>
      <w:r>
        <w:rPr>
          <w:rFonts w:ascii="Times New Roman"/>
          <w:b w:val="false"/>
          <w:i w:val="false"/>
          <w:color w:val="000000"/>
          <w:sz w:val="28"/>
        </w:rPr>
        <w:t>
      өндірістік журналға көрсеткіштер жазбасын жүргізу;</w:t>
      </w:r>
    </w:p>
    <w:bookmarkEnd w:id="236"/>
    <w:bookmarkStart w:name="z256" w:id="237"/>
    <w:p>
      <w:pPr>
        <w:spacing w:after="0"/>
        <w:ind w:left="0"/>
        <w:jc w:val="both"/>
      </w:pPr>
      <w:r>
        <w:rPr>
          <w:rFonts w:ascii="Times New Roman"/>
          <w:b w:val="false"/>
          <w:i w:val="false"/>
          <w:color w:val="000000"/>
          <w:sz w:val="28"/>
        </w:rPr>
        <w:t>
      термохимиялық өңдеу процесін біліктілігі анағұрлым жоғары аппаратшының басшылығымен жүргізу.</w:t>
      </w:r>
    </w:p>
    <w:bookmarkEnd w:id="237"/>
    <w:bookmarkStart w:name="z257" w:id="238"/>
    <w:p>
      <w:pPr>
        <w:spacing w:after="0"/>
        <w:ind w:left="0"/>
        <w:jc w:val="both"/>
      </w:pPr>
      <w:r>
        <w:rPr>
          <w:rFonts w:ascii="Times New Roman"/>
          <w:b w:val="false"/>
          <w:i w:val="false"/>
          <w:color w:val="000000"/>
          <w:sz w:val="28"/>
        </w:rPr>
        <w:t>
      40. Білуге тиіс:</w:t>
      </w:r>
    </w:p>
    <w:bookmarkEnd w:id="238"/>
    <w:bookmarkStart w:name="z258" w:id="239"/>
    <w:p>
      <w:pPr>
        <w:spacing w:after="0"/>
        <w:ind w:left="0"/>
        <w:jc w:val="both"/>
      </w:pPr>
      <w:r>
        <w:rPr>
          <w:rFonts w:ascii="Times New Roman"/>
          <w:b w:val="false"/>
          <w:i w:val="false"/>
          <w:color w:val="000000"/>
          <w:sz w:val="28"/>
        </w:rPr>
        <w:t>
      шыны пластиктен жасалатын конструкцияларды термоөңдеу технологиясын, термокамералардың, қызмет көрсететін жабдықтар мен бақылау-өлшеу аспаптарының құрылымы мен жұмыс принципін, жабдықтар мен аспаптардың жұмыс сипаттамасын алу ережесін;</w:t>
      </w:r>
    </w:p>
    <w:bookmarkEnd w:id="239"/>
    <w:bookmarkStart w:name="z259" w:id="240"/>
    <w:p>
      <w:pPr>
        <w:spacing w:after="0"/>
        <w:ind w:left="0"/>
        <w:jc w:val="both"/>
      </w:pPr>
      <w:r>
        <w:rPr>
          <w:rFonts w:ascii="Times New Roman"/>
          <w:b w:val="false"/>
          <w:i w:val="false"/>
          <w:color w:val="000000"/>
          <w:sz w:val="28"/>
        </w:rPr>
        <w:t>
      есеп құжаттамасын толтыру ережесін;</w:t>
      </w:r>
    </w:p>
    <w:bookmarkEnd w:id="240"/>
    <w:bookmarkStart w:name="z260" w:id="241"/>
    <w:p>
      <w:pPr>
        <w:spacing w:after="0"/>
        <w:ind w:left="0"/>
        <w:jc w:val="both"/>
      </w:pPr>
      <w:r>
        <w:rPr>
          <w:rFonts w:ascii="Times New Roman"/>
          <w:b w:val="false"/>
          <w:i w:val="false"/>
          <w:color w:val="000000"/>
          <w:sz w:val="28"/>
        </w:rPr>
        <w:t>
      конструкция материалының (үстіңгі) және орынжайдағы ауаның температурасын бақылау ережесін;</w:t>
      </w:r>
    </w:p>
    <w:bookmarkEnd w:id="241"/>
    <w:bookmarkStart w:name="z261" w:id="242"/>
    <w:p>
      <w:pPr>
        <w:spacing w:after="0"/>
        <w:ind w:left="0"/>
        <w:jc w:val="both"/>
      </w:pPr>
      <w:r>
        <w:rPr>
          <w:rFonts w:ascii="Times New Roman"/>
          <w:b w:val="false"/>
          <w:i w:val="false"/>
          <w:color w:val="000000"/>
          <w:sz w:val="28"/>
        </w:rPr>
        <w:t>
      термоөңдеу режимі мен шарттарын; шыны таспаны сутегімен өңдеуге арналған қондырғының, газды рампаның, газ тарату жүйесінің, жаппа және реттеу аппаратурасының құрылымы мен жұмыс принципін;</w:t>
      </w:r>
    </w:p>
    <w:bookmarkEnd w:id="242"/>
    <w:bookmarkStart w:name="z262" w:id="243"/>
    <w:p>
      <w:pPr>
        <w:spacing w:after="0"/>
        <w:ind w:left="0"/>
        <w:jc w:val="both"/>
      </w:pPr>
      <w:r>
        <w:rPr>
          <w:rFonts w:ascii="Times New Roman"/>
          <w:b w:val="false"/>
          <w:i w:val="false"/>
          <w:color w:val="000000"/>
          <w:sz w:val="28"/>
        </w:rPr>
        <w:t>
      жартылай өткізгіштердің диэлектрлік сипаттамасын анықтауға арналған аспаптардың құрылымы мен оларды қолдану ережесін;</w:t>
      </w:r>
    </w:p>
    <w:bookmarkEnd w:id="243"/>
    <w:bookmarkStart w:name="z263" w:id="244"/>
    <w:p>
      <w:pPr>
        <w:spacing w:after="0"/>
        <w:ind w:left="0"/>
        <w:jc w:val="both"/>
      </w:pPr>
      <w:r>
        <w:rPr>
          <w:rFonts w:ascii="Times New Roman"/>
          <w:b w:val="false"/>
          <w:i w:val="false"/>
          <w:color w:val="000000"/>
          <w:sz w:val="28"/>
        </w:rPr>
        <w:t>
      ыстық және зиянды газдармен жұмыс ережесін;</w:t>
      </w:r>
    </w:p>
    <w:bookmarkEnd w:id="244"/>
    <w:bookmarkStart w:name="z264" w:id="245"/>
    <w:p>
      <w:pPr>
        <w:spacing w:after="0"/>
        <w:ind w:left="0"/>
        <w:jc w:val="both"/>
      </w:pPr>
      <w:r>
        <w:rPr>
          <w:rFonts w:ascii="Times New Roman"/>
          <w:b w:val="false"/>
          <w:i w:val="false"/>
          <w:color w:val="000000"/>
          <w:sz w:val="28"/>
        </w:rPr>
        <w:t>
      шыны таспаны сутегімен өңдеу жолдарын.</w:t>
      </w:r>
    </w:p>
    <w:bookmarkEnd w:id="245"/>
    <w:bookmarkStart w:name="z265" w:id="246"/>
    <w:p>
      <w:pPr>
        <w:spacing w:after="0"/>
        <w:ind w:left="0"/>
        <w:jc w:val="both"/>
      </w:pPr>
      <w:r>
        <w:rPr>
          <w:rFonts w:ascii="Times New Roman"/>
          <w:b w:val="false"/>
          <w:i w:val="false"/>
          <w:color w:val="000000"/>
          <w:sz w:val="28"/>
        </w:rPr>
        <w:t>
      Параграф 4. Өңдеу аппаратшысы, 5-разряд</w:t>
      </w:r>
    </w:p>
    <w:bookmarkEnd w:id="246"/>
    <w:bookmarkStart w:name="z266" w:id="247"/>
    <w:p>
      <w:pPr>
        <w:spacing w:after="0"/>
        <w:ind w:left="0"/>
        <w:jc w:val="both"/>
      </w:pPr>
      <w:r>
        <w:rPr>
          <w:rFonts w:ascii="Times New Roman"/>
          <w:b w:val="false"/>
          <w:i w:val="false"/>
          <w:color w:val="000000"/>
          <w:sz w:val="28"/>
        </w:rPr>
        <w:t>
      41. Жұмыс сипаттамасы:</w:t>
      </w:r>
    </w:p>
    <w:bookmarkEnd w:id="247"/>
    <w:bookmarkStart w:name="z267" w:id="248"/>
    <w:p>
      <w:pPr>
        <w:spacing w:after="0"/>
        <w:ind w:left="0"/>
        <w:jc w:val="both"/>
      </w:pPr>
      <w:r>
        <w:rPr>
          <w:rFonts w:ascii="Times New Roman"/>
          <w:b w:val="false"/>
          <w:i w:val="false"/>
          <w:color w:val="000000"/>
          <w:sz w:val="28"/>
        </w:rPr>
        <w:t>
      шыны матаны өңдеу және бояу, шыны жіптерді арнаулы агрегаттарда бақылау және автоматы реттеу аспаптарының көмегімен термохимиялық өңдеу процесін жүргізу;</w:t>
      </w:r>
    </w:p>
    <w:bookmarkEnd w:id="248"/>
    <w:bookmarkStart w:name="z268" w:id="249"/>
    <w:p>
      <w:pPr>
        <w:spacing w:after="0"/>
        <w:ind w:left="0"/>
        <w:jc w:val="both"/>
      </w:pPr>
      <w:r>
        <w:rPr>
          <w:rFonts w:ascii="Times New Roman"/>
          <w:b w:val="false"/>
          <w:i w:val="false"/>
          <w:color w:val="000000"/>
          <w:sz w:val="28"/>
        </w:rPr>
        <w:t>
      шыны матаның қозғалу жылдамдығы мен дұрыстығын, термоөңдеу температурасын реттеу;</w:t>
      </w:r>
    </w:p>
    <w:bookmarkEnd w:id="249"/>
    <w:bookmarkStart w:name="z269" w:id="250"/>
    <w:p>
      <w:pPr>
        <w:spacing w:after="0"/>
        <w:ind w:left="0"/>
        <w:jc w:val="both"/>
      </w:pPr>
      <w:r>
        <w:rPr>
          <w:rFonts w:ascii="Times New Roman"/>
          <w:b w:val="false"/>
          <w:i w:val="false"/>
          <w:color w:val="000000"/>
          <w:sz w:val="28"/>
        </w:rPr>
        <w:t>
      статикалық электр түсіргіш жұмысын, аппреттің берілуін, ванналардағы берілген деңгейдің ұсталуын және тұрақтылығын, жану өнімдерінің электр пешінен, жұмысталған жылу жеткізушінің кептіргіштен әкетілуін, аппретирлендірілген шыны матаның сапасын қадағалау.</w:t>
      </w:r>
    </w:p>
    <w:bookmarkEnd w:id="250"/>
    <w:bookmarkStart w:name="z270" w:id="251"/>
    <w:p>
      <w:pPr>
        <w:spacing w:after="0"/>
        <w:ind w:left="0"/>
        <w:jc w:val="both"/>
      </w:pPr>
      <w:r>
        <w:rPr>
          <w:rFonts w:ascii="Times New Roman"/>
          <w:b w:val="false"/>
          <w:i w:val="false"/>
          <w:color w:val="000000"/>
          <w:sz w:val="28"/>
        </w:rPr>
        <w:t>
      42. Білуге тиіс:</w:t>
      </w:r>
    </w:p>
    <w:bookmarkEnd w:id="251"/>
    <w:bookmarkStart w:name="z271" w:id="252"/>
    <w:p>
      <w:pPr>
        <w:spacing w:after="0"/>
        <w:ind w:left="0"/>
        <w:jc w:val="both"/>
      </w:pPr>
      <w:r>
        <w:rPr>
          <w:rFonts w:ascii="Times New Roman"/>
          <w:b w:val="false"/>
          <w:i w:val="false"/>
          <w:color w:val="000000"/>
          <w:sz w:val="28"/>
        </w:rPr>
        <w:t>
      қызмет көрсететін жабдықтардың құрылымы мен жұмыс принципін;</w:t>
      </w:r>
    </w:p>
    <w:bookmarkEnd w:id="252"/>
    <w:bookmarkStart w:name="z272" w:id="253"/>
    <w:p>
      <w:pPr>
        <w:spacing w:after="0"/>
        <w:ind w:left="0"/>
        <w:jc w:val="both"/>
      </w:pPr>
      <w:r>
        <w:rPr>
          <w:rFonts w:ascii="Times New Roman"/>
          <w:b w:val="false"/>
          <w:i w:val="false"/>
          <w:color w:val="000000"/>
          <w:sz w:val="28"/>
        </w:rPr>
        <w:t>
      шыны мата мен шыны жібін термиялық және химиялық өңдеу негіздерін;</w:t>
      </w:r>
    </w:p>
    <w:bookmarkEnd w:id="253"/>
    <w:bookmarkStart w:name="z273" w:id="254"/>
    <w:p>
      <w:pPr>
        <w:spacing w:after="0"/>
        <w:ind w:left="0"/>
        <w:jc w:val="both"/>
      </w:pPr>
      <w:r>
        <w:rPr>
          <w:rFonts w:ascii="Times New Roman"/>
          <w:b w:val="false"/>
          <w:i w:val="false"/>
          <w:color w:val="000000"/>
          <w:sz w:val="28"/>
        </w:rPr>
        <w:t>
      процесті реттеу ережесін;</w:t>
      </w:r>
    </w:p>
    <w:bookmarkEnd w:id="254"/>
    <w:bookmarkStart w:name="z274" w:id="255"/>
    <w:p>
      <w:pPr>
        <w:spacing w:after="0"/>
        <w:ind w:left="0"/>
        <w:jc w:val="both"/>
      </w:pPr>
      <w:r>
        <w:rPr>
          <w:rFonts w:ascii="Times New Roman"/>
          <w:b w:val="false"/>
          <w:i w:val="false"/>
          <w:color w:val="000000"/>
          <w:sz w:val="28"/>
        </w:rPr>
        <w:t>
      бақылау-өлшеу аспаптарын пайдалану және баптау ережесін;</w:t>
      </w:r>
    </w:p>
    <w:bookmarkEnd w:id="255"/>
    <w:bookmarkStart w:name="z275" w:id="256"/>
    <w:p>
      <w:pPr>
        <w:spacing w:after="0"/>
        <w:ind w:left="0"/>
        <w:jc w:val="both"/>
      </w:pPr>
      <w:r>
        <w:rPr>
          <w:rFonts w:ascii="Times New Roman"/>
          <w:b w:val="false"/>
          <w:i w:val="false"/>
          <w:color w:val="000000"/>
          <w:sz w:val="28"/>
        </w:rPr>
        <w:t>
      шығарылатын өнімге арналған техникалық шарттарды.</w:t>
      </w:r>
    </w:p>
    <w:bookmarkEnd w:id="256"/>
    <w:bookmarkStart w:name="z276" w:id="257"/>
    <w:p>
      <w:pPr>
        <w:spacing w:after="0"/>
        <w:ind w:left="0"/>
        <w:jc w:val="both"/>
      </w:pPr>
      <w:r>
        <w:rPr>
          <w:rFonts w:ascii="Times New Roman"/>
          <w:b w:val="false"/>
          <w:i w:val="false"/>
          <w:color w:val="000000"/>
          <w:sz w:val="28"/>
        </w:rPr>
        <w:t>
      6. Бос қуыс микросфераларды алу аппаратшысы</w:t>
      </w:r>
    </w:p>
    <w:bookmarkEnd w:id="257"/>
    <w:bookmarkStart w:name="z277" w:id="258"/>
    <w:p>
      <w:pPr>
        <w:spacing w:after="0"/>
        <w:ind w:left="0"/>
        <w:jc w:val="both"/>
      </w:pPr>
      <w:r>
        <w:rPr>
          <w:rFonts w:ascii="Times New Roman"/>
          <w:b w:val="false"/>
          <w:i w:val="false"/>
          <w:color w:val="000000"/>
          <w:sz w:val="28"/>
        </w:rPr>
        <w:t>
      Параграф 1. Бос қуыс микросфераларды алу аппаратшысы, 5-разряд</w:t>
      </w:r>
    </w:p>
    <w:bookmarkEnd w:id="258"/>
    <w:bookmarkStart w:name="z278" w:id="259"/>
    <w:p>
      <w:pPr>
        <w:spacing w:after="0"/>
        <w:ind w:left="0"/>
        <w:jc w:val="both"/>
      </w:pPr>
      <w:r>
        <w:rPr>
          <w:rFonts w:ascii="Times New Roman"/>
          <w:b w:val="false"/>
          <w:i w:val="false"/>
          <w:color w:val="000000"/>
          <w:sz w:val="28"/>
        </w:rPr>
        <w:t>
      43. Жұмыс сипаттамасы:</w:t>
      </w:r>
    </w:p>
    <w:bookmarkEnd w:id="259"/>
    <w:bookmarkStart w:name="z279" w:id="260"/>
    <w:p>
      <w:pPr>
        <w:spacing w:after="0"/>
        <w:ind w:left="0"/>
        <w:jc w:val="both"/>
      </w:pPr>
      <w:r>
        <w:rPr>
          <w:rFonts w:ascii="Times New Roman"/>
          <w:b w:val="false"/>
          <w:i w:val="false"/>
          <w:color w:val="000000"/>
          <w:sz w:val="28"/>
        </w:rPr>
        <w:t>
      бос қуыс микросфераларды арнаулы конструкциядағы газ пештерінде алудың технологиялық процесін жүргізу;</w:t>
      </w:r>
    </w:p>
    <w:bookmarkEnd w:id="260"/>
    <w:bookmarkStart w:name="z280" w:id="261"/>
    <w:p>
      <w:pPr>
        <w:spacing w:after="0"/>
        <w:ind w:left="0"/>
        <w:jc w:val="both"/>
      </w:pPr>
      <w:r>
        <w:rPr>
          <w:rFonts w:ascii="Times New Roman"/>
          <w:b w:val="false"/>
          <w:i w:val="false"/>
          <w:color w:val="000000"/>
          <w:sz w:val="28"/>
        </w:rPr>
        <w:t>
      пештердің температуралық режимін реттеу және оларды электронды потенциометр мен манометрлердің көмегімен разрядтау;</w:t>
      </w:r>
    </w:p>
    <w:bookmarkEnd w:id="261"/>
    <w:bookmarkStart w:name="z281" w:id="262"/>
    <w:p>
      <w:pPr>
        <w:spacing w:after="0"/>
        <w:ind w:left="0"/>
        <w:jc w:val="both"/>
      </w:pPr>
      <w:r>
        <w:rPr>
          <w:rFonts w:ascii="Times New Roman"/>
          <w:b w:val="false"/>
          <w:i w:val="false"/>
          <w:color w:val="000000"/>
          <w:sz w:val="28"/>
        </w:rPr>
        <w:t>
      микросфералардың шығымы процесін арнаулы аспаптардың көрсеткіштері бойынша қадағалау;</w:t>
      </w:r>
    </w:p>
    <w:bookmarkEnd w:id="262"/>
    <w:bookmarkStart w:name="z282" w:id="263"/>
    <w:p>
      <w:pPr>
        <w:spacing w:after="0"/>
        <w:ind w:left="0"/>
        <w:jc w:val="both"/>
      </w:pPr>
      <w:r>
        <w:rPr>
          <w:rFonts w:ascii="Times New Roman"/>
          <w:b w:val="false"/>
          <w:i w:val="false"/>
          <w:color w:val="000000"/>
          <w:sz w:val="28"/>
        </w:rPr>
        <w:t>
      фриттың берілуін секундомер бойынша реттеу;</w:t>
      </w:r>
    </w:p>
    <w:bookmarkEnd w:id="263"/>
    <w:bookmarkStart w:name="z283" w:id="264"/>
    <w:p>
      <w:pPr>
        <w:spacing w:after="0"/>
        <w:ind w:left="0"/>
        <w:jc w:val="both"/>
      </w:pPr>
      <w:r>
        <w:rPr>
          <w:rFonts w:ascii="Times New Roman"/>
          <w:b w:val="false"/>
          <w:i w:val="false"/>
          <w:color w:val="000000"/>
          <w:sz w:val="28"/>
        </w:rPr>
        <w:t>
      микросфералардың шығымы процентін анықтау;</w:t>
      </w:r>
    </w:p>
    <w:bookmarkEnd w:id="264"/>
    <w:bookmarkStart w:name="z284" w:id="265"/>
    <w:p>
      <w:pPr>
        <w:spacing w:after="0"/>
        <w:ind w:left="0"/>
        <w:jc w:val="both"/>
      </w:pPr>
      <w:r>
        <w:rPr>
          <w:rFonts w:ascii="Times New Roman"/>
          <w:b w:val="false"/>
          <w:i w:val="false"/>
          <w:color w:val="000000"/>
          <w:sz w:val="28"/>
        </w:rPr>
        <w:t>
      технологиялық жабдықты алдын ала қарау және ақауларын жою;</w:t>
      </w:r>
    </w:p>
    <w:bookmarkEnd w:id="265"/>
    <w:bookmarkStart w:name="z285" w:id="266"/>
    <w:p>
      <w:pPr>
        <w:spacing w:after="0"/>
        <w:ind w:left="0"/>
        <w:jc w:val="both"/>
      </w:pPr>
      <w:r>
        <w:rPr>
          <w:rFonts w:ascii="Times New Roman"/>
          <w:b w:val="false"/>
          <w:i w:val="false"/>
          <w:color w:val="000000"/>
          <w:sz w:val="28"/>
        </w:rPr>
        <w:t>
      көрсеткіштер журналына аспаптардың көрсеткіштерін, микросфералардың шығымы процентін, пайдаланылатын фриттың санын белгіленген нысан бойынша жазу.</w:t>
      </w:r>
    </w:p>
    <w:bookmarkEnd w:id="266"/>
    <w:bookmarkStart w:name="z286" w:id="267"/>
    <w:p>
      <w:pPr>
        <w:spacing w:after="0"/>
        <w:ind w:left="0"/>
        <w:jc w:val="both"/>
      </w:pPr>
      <w:r>
        <w:rPr>
          <w:rFonts w:ascii="Times New Roman"/>
          <w:b w:val="false"/>
          <w:i w:val="false"/>
          <w:color w:val="000000"/>
          <w:sz w:val="28"/>
        </w:rPr>
        <w:t>
      44. Білуге тиіс:</w:t>
      </w:r>
    </w:p>
    <w:bookmarkEnd w:id="267"/>
    <w:bookmarkStart w:name="z287" w:id="268"/>
    <w:p>
      <w:pPr>
        <w:spacing w:after="0"/>
        <w:ind w:left="0"/>
        <w:jc w:val="both"/>
      </w:pPr>
      <w:r>
        <w:rPr>
          <w:rFonts w:ascii="Times New Roman"/>
          <w:b w:val="false"/>
          <w:i w:val="false"/>
          <w:color w:val="000000"/>
          <w:sz w:val="28"/>
        </w:rPr>
        <w:t>
      жабдықтар мен тетіктердің құрылымы мен жұмыс принципін;</w:t>
      </w:r>
    </w:p>
    <w:bookmarkEnd w:id="268"/>
    <w:bookmarkStart w:name="z288" w:id="269"/>
    <w:p>
      <w:pPr>
        <w:spacing w:after="0"/>
        <w:ind w:left="0"/>
        <w:jc w:val="both"/>
      </w:pPr>
      <w:r>
        <w:rPr>
          <w:rFonts w:ascii="Times New Roman"/>
          <w:b w:val="false"/>
          <w:i w:val="false"/>
          <w:color w:val="000000"/>
          <w:sz w:val="28"/>
        </w:rPr>
        <w:t>
      қуыс шыны микросфера алудың технологиялық процесін, бақылау-өлшеу аспаптарын пайдалану ережесін;</w:t>
      </w:r>
    </w:p>
    <w:bookmarkEnd w:id="269"/>
    <w:bookmarkStart w:name="z289" w:id="270"/>
    <w:p>
      <w:pPr>
        <w:spacing w:after="0"/>
        <w:ind w:left="0"/>
        <w:jc w:val="both"/>
      </w:pPr>
      <w:r>
        <w:rPr>
          <w:rFonts w:ascii="Times New Roman"/>
          <w:b w:val="false"/>
          <w:i w:val="false"/>
          <w:color w:val="000000"/>
          <w:sz w:val="28"/>
        </w:rPr>
        <w:t>
      шығарылатын өнімге арналған техникалық шарттарды;</w:t>
      </w:r>
    </w:p>
    <w:bookmarkEnd w:id="270"/>
    <w:bookmarkStart w:name="z290" w:id="271"/>
    <w:p>
      <w:pPr>
        <w:spacing w:after="0"/>
        <w:ind w:left="0"/>
        <w:jc w:val="both"/>
      </w:pPr>
      <w:r>
        <w:rPr>
          <w:rFonts w:ascii="Times New Roman"/>
          <w:b w:val="false"/>
          <w:i w:val="false"/>
          <w:color w:val="000000"/>
          <w:sz w:val="28"/>
        </w:rPr>
        <w:t>
      ақаулардың шығу себептерін және олардың алдын алу және жою шараларын.</w:t>
      </w:r>
    </w:p>
    <w:bookmarkEnd w:id="271"/>
    <w:bookmarkStart w:name="z291" w:id="272"/>
    <w:p>
      <w:pPr>
        <w:spacing w:after="0"/>
        <w:ind w:left="0"/>
        <w:jc w:val="both"/>
      </w:pPr>
      <w:r>
        <w:rPr>
          <w:rFonts w:ascii="Times New Roman"/>
          <w:b w:val="false"/>
          <w:i w:val="false"/>
          <w:color w:val="000000"/>
          <w:sz w:val="28"/>
        </w:rPr>
        <w:t>
      7. Тоқымашы</w:t>
      </w:r>
    </w:p>
    <w:bookmarkEnd w:id="272"/>
    <w:bookmarkStart w:name="z292" w:id="273"/>
    <w:p>
      <w:pPr>
        <w:spacing w:after="0"/>
        <w:ind w:left="0"/>
        <w:jc w:val="both"/>
      </w:pPr>
      <w:r>
        <w:rPr>
          <w:rFonts w:ascii="Times New Roman"/>
          <w:b w:val="false"/>
          <w:i w:val="false"/>
          <w:color w:val="000000"/>
          <w:sz w:val="28"/>
        </w:rPr>
        <w:t>
      Параграф 1. Тоқымашы, 4-разряд</w:t>
      </w:r>
    </w:p>
    <w:bookmarkEnd w:id="273"/>
    <w:bookmarkStart w:name="z293" w:id="274"/>
    <w:p>
      <w:pPr>
        <w:spacing w:after="0"/>
        <w:ind w:left="0"/>
        <w:jc w:val="both"/>
      </w:pPr>
      <w:r>
        <w:rPr>
          <w:rFonts w:ascii="Times New Roman"/>
          <w:b w:val="false"/>
          <w:i w:val="false"/>
          <w:color w:val="000000"/>
          <w:sz w:val="28"/>
        </w:rPr>
        <w:t>
      45. Жұмыс сипаттамасы:</w:t>
      </w:r>
    </w:p>
    <w:bookmarkEnd w:id="274"/>
    <w:bookmarkStart w:name="z294" w:id="275"/>
    <w:p>
      <w:pPr>
        <w:spacing w:after="0"/>
        <w:ind w:left="0"/>
        <w:jc w:val="both"/>
      </w:pPr>
      <w:r>
        <w:rPr>
          <w:rFonts w:ascii="Times New Roman"/>
          <w:b w:val="false"/>
          <w:i w:val="false"/>
          <w:color w:val="000000"/>
          <w:sz w:val="28"/>
        </w:rPr>
        <w:t>
      тоқу-тігу және жазық-фангілі агрегаттарда тоқудың технологиялық процесін жүргізу;</w:t>
      </w:r>
    </w:p>
    <w:bookmarkEnd w:id="275"/>
    <w:bookmarkStart w:name="z295" w:id="276"/>
    <w:p>
      <w:pPr>
        <w:spacing w:after="0"/>
        <w:ind w:left="0"/>
        <w:jc w:val="both"/>
      </w:pPr>
      <w:r>
        <w:rPr>
          <w:rFonts w:ascii="Times New Roman"/>
          <w:b w:val="false"/>
          <w:i w:val="false"/>
          <w:color w:val="000000"/>
          <w:sz w:val="28"/>
        </w:rPr>
        <w:t>
      агрегатты технологиялық есепке сәйкес толтыру;</w:t>
      </w:r>
    </w:p>
    <w:bookmarkEnd w:id="276"/>
    <w:bookmarkStart w:name="z296" w:id="277"/>
    <w:p>
      <w:pPr>
        <w:spacing w:after="0"/>
        <w:ind w:left="0"/>
        <w:jc w:val="both"/>
      </w:pPr>
      <w:r>
        <w:rPr>
          <w:rFonts w:ascii="Times New Roman"/>
          <w:b w:val="false"/>
          <w:i w:val="false"/>
          <w:color w:val="000000"/>
          <w:sz w:val="28"/>
        </w:rPr>
        <w:t>
      жабдықтың жарамдылығын тексеру;</w:t>
      </w:r>
    </w:p>
    <w:bookmarkEnd w:id="277"/>
    <w:bookmarkStart w:name="z297" w:id="278"/>
    <w:p>
      <w:pPr>
        <w:spacing w:after="0"/>
        <w:ind w:left="0"/>
        <w:jc w:val="both"/>
      </w:pPr>
      <w:r>
        <w:rPr>
          <w:rFonts w:ascii="Times New Roman"/>
          <w:b w:val="false"/>
          <w:i w:val="false"/>
          <w:color w:val="000000"/>
          <w:sz w:val="28"/>
        </w:rPr>
        <w:t>
      жабдықты қосу және тоқтату;</w:t>
      </w:r>
    </w:p>
    <w:bookmarkEnd w:id="278"/>
    <w:bookmarkStart w:name="z298" w:id="279"/>
    <w:p>
      <w:pPr>
        <w:spacing w:after="0"/>
        <w:ind w:left="0"/>
        <w:jc w:val="both"/>
      </w:pPr>
      <w:r>
        <w:rPr>
          <w:rFonts w:ascii="Times New Roman"/>
          <w:b w:val="false"/>
          <w:i w:val="false"/>
          <w:color w:val="000000"/>
          <w:sz w:val="28"/>
        </w:rPr>
        <w:t>
      технологиялық процестің барысын қадағалау;</w:t>
      </w:r>
    </w:p>
    <w:bookmarkEnd w:id="279"/>
    <w:bookmarkStart w:name="z299" w:id="280"/>
    <w:p>
      <w:pPr>
        <w:spacing w:after="0"/>
        <w:ind w:left="0"/>
        <w:jc w:val="both"/>
      </w:pPr>
      <w:r>
        <w:rPr>
          <w:rFonts w:ascii="Times New Roman"/>
          <w:b w:val="false"/>
          <w:i w:val="false"/>
          <w:color w:val="000000"/>
          <w:sz w:val="28"/>
        </w:rPr>
        <w:t>
      ровингтер мен шыны жіптердің үзіктерін жою;</w:t>
      </w:r>
    </w:p>
    <w:bookmarkEnd w:id="280"/>
    <w:bookmarkStart w:name="z300" w:id="281"/>
    <w:p>
      <w:pPr>
        <w:spacing w:after="0"/>
        <w:ind w:left="0"/>
        <w:jc w:val="both"/>
      </w:pPr>
      <w:r>
        <w:rPr>
          <w:rFonts w:ascii="Times New Roman"/>
          <w:b w:val="false"/>
          <w:i w:val="false"/>
          <w:color w:val="000000"/>
          <w:sz w:val="28"/>
        </w:rPr>
        <w:t>
      тоқудың тығыздығы мен тартылуын, ровингтер мен шыны жіптердің сапасын бақылау және реттеу;</w:t>
      </w:r>
    </w:p>
    <w:bookmarkEnd w:id="281"/>
    <w:bookmarkStart w:name="z301" w:id="282"/>
    <w:p>
      <w:pPr>
        <w:spacing w:after="0"/>
        <w:ind w:left="0"/>
        <w:jc w:val="both"/>
      </w:pPr>
      <w:r>
        <w:rPr>
          <w:rFonts w:ascii="Times New Roman"/>
          <w:b w:val="false"/>
          <w:i w:val="false"/>
          <w:color w:val="000000"/>
          <w:sz w:val="28"/>
        </w:rPr>
        <w:t>
      ақауларды жою;</w:t>
      </w:r>
    </w:p>
    <w:bookmarkEnd w:id="282"/>
    <w:bookmarkStart w:name="z302" w:id="283"/>
    <w:p>
      <w:pPr>
        <w:spacing w:after="0"/>
        <w:ind w:left="0"/>
        <w:jc w:val="both"/>
      </w:pPr>
      <w:r>
        <w:rPr>
          <w:rFonts w:ascii="Times New Roman"/>
          <w:b w:val="false"/>
          <w:i w:val="false"/>
          <w:color w:val="000000"/>
          <w:sz w:val="28"/>
        </w:rPr>
        <w:t>
      тігу иенелерін ауыстыру, инелерді түзету;</w:t>
      </w:r>
    </w:p>
    <w:bookmarkEnd w:id="283"/>
    <w:bookmarkStart w:name="z303" w:id="284"/>
    <w:p>
      <w:pPr>
        <w:spacing w:after="0"/>
        <w:ind w:left="0"/>
        <w:jc w:val="both"/>
      </w:pPr>
      <w:r>
        <w:rPr>
          <w:rFonts w:ascii="Times New Roman"/>
          <w:b w:val="false"/>
          <w:i w:val="false"/>
          <w:color w:val="000000"/>
          <w:sz w:val="28"/>
        </w:rPr>
        <w:t>
      жұмысталған өнімді түсіру;</w:t>
      </w:r>
    </w:p>
    <w:bookmarkEnd w:id="284"/>
    <w:bookmarkStart w:name="z304" w:id="285"/>
    <w:p>
      <w:pPr>
        <w:spacing w:after="0"/>
        <w:ind w:left="0"/>
        <w:jc w:val="both"/>
      </w:pPr>
      <w:r>
        <w:rPr>
          <w:rFonts w:ascii="Times New Roman"/>
          <w:b w:val="false"/>
          <w:i w:val="false"/>
          <w:color w:val="000000"/>
          <w:sz w:val="28"/>
        </w:rPr>
        <w:t>
      қабылдау валиктерін ауыстыру;</w:t>
      </w:r>
    </w:p>
    <w:bookmarkEnd w:id="285"/>
    <w:bookmarkStart w:name="z305" w:id="286"/>
    <w:p>
      <w:pPr>
        <w:spacing w:after="0"/>
        <w:ind w:left="0"/>
        <w:jc w:val="both"/>
      </w:pPr>
      <w:r>
        <w:rPr>
          <w:rFonts w:ascii="Times New Roman"/>
          <w:b w:val="false"/>
          <w:i w:val="false"/>
          <w:color w:val="000000"/>
          <w:sz w:val="28"/>
        </w:rPr>
        <w:t>
      жабдықтың жұмысы мен метраж есептеуішті қадағалау;</w:t>
      </w:r>
    </w:p>
    <w:bookmarkEnd w:id="286"/>
    <w:bookmarkStart w:name="z306" w:id="287"/>
    <w:p>
      <w:pPr>
        <w:spacing w:after="0"/>
        <w:ind w:left="0"/>
        <w:jc w:val="both"/>
      </w:pPr>
      <w:r>
        <w:rPr>
          <w:rFonts w:ascii="Times New Roman"/>
          <w:b w:val="false"/>
          <w:i w:val="false"/>
          <w:color w:val="000000"/>
          <w:sz w:val="28"/>
        </w:rPr>
        <w:t>
      үйкелетін үстіңгі қабаттарды қағу, тазалау және майлау.</w:t>
      </w:r>
    </w:p>
    <w:bookmarkEnd w:id="287"/>
    <w:bookmarkStart w:name="z307" w:id="288"/>
    <w:p>
      <w:pPr>
        <w:spacing w:after="0"/>
        <w:ind w:left="0"/>
        <w:jc w:val="both"/>
      </w:pPr>
      <w:r>
        <w:rPr>
          <w:rFonts w:ascii="Times New Roman"/>
          <w:b w:val="false"/>
          <w:i w:val="false"/>
          <w:color w:val="000000"/>
          <w:sz w:val="28"/>
        </w:rPr>
        <w:t>
      46. Білуге тиіс:</w:t>
      </w:r>
    </w:p>
    <w:bookmarkEnd w:id="288"/>
    <w:bookmarkStart w:name="z308" w:id="289"/>
    <w:p>
      <w:pPr>
        <w:spacing w:after="0"/>
        <w:ind w:left="0"/>
        <w:jc w:val="both"/>
      </w:pPr>
      <w:r>
        <w:rPr>
          <w:rFonts w:ascii="Times New Roman"/>
          <w:b w:val="false"/>
          <w:i w:val="false"/>
          <w:color w:val="000000"/>
          <w:sz w:val="28"/>
        </w:rPr>
        <w:t>
      агрегаттың негізгі тетіктерінің құрылымын, өзара әрекетін және жұмыс принципін;</w:t>
      </w:r>
    </w:p>
    <w:bookmarkEnd w:id="289"/>
    <w:bookmarkStart w:name="z309" w:id="290"/>
    <w:p>
      <w:pPr>
        <w:spacing w:after="0"/>
        <w:ind w:left="0"/>
        <w:jc w:val="both"/>
      </w:pPr>
      <w:r>
        <w:rPr>
          <w:rFonts w:ascii="Times New Roman"/>
          <w:b w:val="false"/>
          <w:i w:val="false"/>
          <w:color w:val="000000"/>
          <w:sz w:val="28"/>
        </w:rPr>
        <w:t>
      тоқыма емес материалдарды шығарудың негізгі деректерін;</w:t>
      </w:r>
    </w:p>
    <w:bookmarkEnd w:id="290"/>
    <w:bookmarkStart w:name="z310" w:id="291"/>
    <w:p>
      <w:pPr>
        <w:spacing w:after="0"/>
        <w:ind w:left="0"/>
        <w:jc w:val="both"/>
      </w:pPr>
      <w:r>
        <w:rPr>
          <w:rFonts w:ascii="Times New Roman"/>
          <w:b w:val="false"/>
          <w:i w:val="false"/>
          <w:color w:val="000000"/>
          <w:sz w:val="28"/>
        </w:rPr>
        <w:t>
      ровингтерді, тігу шыны матасының, қою ережесін, үзік себептері мен оның алдын алу тәсілдерін;</w:t>
      </w:r>
    </w:p>
    <w:bookmarkEnd w:id="291"/>
    <w:bookmarkStart w:name="z311" w:id="292"/>
    <w:p>
      <w:pPr>
        <w:spacing w:after="0"/>
        <w:ind w:left="0"/>
        <w:jc w:val="both"/>
      </w:pPr>
      <w:r>
        <w:rPr>
          <w:rFonts w:ascii="Times New Roman"/>
          <w:b w:val="false"/>
          <w:i w:val="false"/>
          <w:color w:val="000000"/>
          <w:sz w:val="28"/>
        </w:rPr>
        <w:t>
      шығарылатын өнімге арналған мемлекеттік стандарттар мен техникалық шарттарды;</w:t>
      </w:r>
    </w:p>
    <w:bookmarkEnd w:id="292"/>
    <w:bookmarkStart w:name="z312" w:id="293"/>
    <w:p>
      <w:pPr>
        <w:spacing w:after="0"/>
        <w:ind w:left="0"/>
        <w:jc w:val="both"/>
      </w:pPr>
      <w:r>
        <w:rPr>
          <w:rFonts w:ascii="Times New Roman"/>
          <w:b w:val="false"/>
          <w:i w:val="false"/>
          <w:color w:val="000000"/>
          <w:sz w:val="28"/>
        </w:rPr>
        <w:t>
      жабдықты баптаудың кестесі мен ережесін;</w:t>
      </w:r>
    </w:p>
    <w:bookmarkEnd w:id="293"/>
    <w:bookmarkStart w:name="z313" w:id="294"/>
    <w:p>
      <w:pPr>
        <w:spacing w:after="0"/>
        <w:ind w:left="0"/>
        <w:jc w:val="both"/>
      </w:pPr>
      <w:r>
        <w:rPr>
          <w:rFonts w:ascii="Times New Roman"/>
          <w:b w:val="false"/>
          <w:i w:val="false"/>
          <w:color w:val="000000"/>
          <w:sz w:val="28"/>
        </w:rPr>
        <w:t>
      жұмыс тәсілдерін.</w:t>
      </w:r>
    </w:p>
    <w:bookmarkEnd w:id="294"/>
    <w:bookmarkStart w:name="z314" w:id="295"/>
    <w:p>
      <w:pPr>
        <w:spacing w:after="0"/>
        <w:ind w:left="0"/>
        <w:jc w:val="both"/>
      </w:pPr>
      <w:r>
        <w:rPr>
          <w:rFonts w:ascii="Times New Roman"/>
          <w:b w:val="false"/>
          <w:i w:val="false"/>
          <w:color w:val="000000"/>
          <w:sz w:val="28"/>
        </w:rPr>
        <w:t>
      8. Дыбыс жұтушы сыналарды жасаушы</w:t>
      </w:r>
    </w:p>
    <w:bookmarkEnd w:id="295"/>
    <w:bookmarkStart w:name="z315" w:id="296"/>
    <w:p>
      <w:pPr>
        <w:spacing w:after="0"/>
        <w:ind w:left="0"/>
        <w:jc w:val="both"/>
      </w:pPr>
      <w:r>
        <w:rPr>
          <w:rFonts w:ascii="Times New Roman"/>
          <w:b w:val="false"/>
          <w:i w:val="false"/>
          <w:color w:val="000000"/>
          <w:sz w:val="28"/>
        </w:rPr>
        <w:t>
      Параграф 1. Дыбыс жұтушы сыналарды жасаушы, 2-разряд</w:t>
      </w:r>
    </w:p>
    <w:bookmarkEnd w:id="296"/>
    <w:bookmarkStart w:name="z316" w:id="297"/>
    <w:p>
      <w:pPr>
        <w:spacing w:after="0"/>
        <w:ind w:left="0"/>
        <w:jc w:val="both"/>
      </w:pPr>
      <w:r>
        <w:rPr>
          <w:rFonts w:ascii="Times New Roman"/>
          <w:b w:val="false"/>
          <w:i w:val="false"/>
          <w:color w:val="000000"/>
          <w:sz w:val="28"/>
        </w:rPr>
        <w:t>
      47. Жұмыс сипаттамасы:</w:t>
      </w:r>
    </w:p>
    <w:bookmarkEnd w:id="297"/>
    <w:bookmarkStart w:name="z317" w:id="298"/>
    <w:p>
      <w:pPr>
        <w:spacing w:after="0"/>
        <w:ind w:left="0"/>
        <w:jc w:val="both"/>
      </w:pPr>
      <w:r>
        <w:rPr>
          <w:rFonts w:ascii="Times New Roman"/>
          <w:b w:val="false"/>
          <w:i w:val="false"/>
          <w:color w:val="000000"/>
          <w:sz w:val="28"/>
        </w:rPr>
        <w:t>
      штапельді шыны талшықтан жасалған жолақтарды станокта тегістеп жылтырату; дыбыс жұтушы сыналарды берілген өлшемдер бойынша жинақтау, оларды техникалық шарттарға сәйкес желімдеу.</w:t>
      </w:r>
    </w:p>
    <w:bookmarkEnd w:id="298"/>
    <w:bookmarkStart w:name="z318" w:id="299"/>
    <w:p>
      <w:pPr>
        <w:spacing w:after="0"/>
        <w:ind w:left="0"/>
        <w:jc w:val="both"/>
      </w:pPr>
      <w:r>
        <w:rPr>
          <w:rFonts w:ascii="Times New Roman"/>
          <w:b w:val="false"/>
          <w:i w:val="false"/>
          <w:color w:val="000000"/>
          <w:sz w:val="28"/>
        </w:rPr>
        <w:t>
      48. Білуге тиіс:</w:t>
      </w:r>
    </w:p>
    <w:bookmarkEnd w:id="299"/>
    <w:bookmarkStart w:name="z319" w:id="300"/>
    <w:p>
      <w:pPr>
        <w:spacing w:after="0"/>
        <w:ind w:left="0"/>
        <w:jc w:val="both"/>
      </w:pPr>
      <w:r>
        <w:rPr>
          <w:rFonts w:ascii="Times New Roman"/>
          <w:b w:val="false"/>
          <w:i w:val="false"/>
          <w:color w:val="000000"/>
          <w:sz w:val="28"/>
        </w:rPr>
        <w:t>
      желімделетін құрамның рецептурасын;</w:t>
      </w:r>
    </w:p>
    <w:bookmarkEnd w:id="300"/>
    <w:bookmarkStart w:name="z320" w:id="301"/>
    <w:p>
      <w:pPr>
        <w:spacing w:after="0"/>
        <w:ind w:left="0"/>
        <w:jc w:val="both"/>
      </w:pPr>
      <w:r>
        <w:rPr>
          <w:rFonts w:ascii="Times New Roman"/>
          <w:b w:val="false"/>
          <w:i w:val="false"/>
          <w:color w:val="000000"/>
          <w:sz w:val="28"/>
        </w:rPr>
        <w:t>
      дыбыс жұтушы сыналарды желімдеу жолдарын.</w:t>
      </w:r>
    </w:p>
    <w:bookmarkEnd w:id="301"/>
    <w:bookmarkStart w:name="z321" w:id="302"/>
    <w:p>
      <w:pPr>
        <w:spacing w:after="0"/>
        <w:ind w:left="0"/>
        <w:jc w:val="both"/>
      </w:pPr>
      <w:r>
        <w:rPr>
          <w:rFonts w:ascii="Times New Roman"/>
          <w:b w:val="false"/>
          <w:i w:val="false"/>
          <w:color w:val="000000"/>
          <w:sz w:val="28"/>
        </w:rPr>
        <w:t>
      9. Шыны блоктарды жасаушы</w:t>
      </w:r>
    </w:p>
    <w:bookmarkEnd w:id="302"/>
    <w:bookmarkStart w:name="z322" w:id="303"/>
    <w:p>
      <w:pPr>
        <w:spacing w:after="0"/>
        <w:ind w:left="0"/>
        <w:jc w:val="both"/>
      </w:pPr>
      <w:r>
        <w:rPr>
          <w:rFonts w:ascii="Times New Roman"/>
          <w:b w:val="false"/>
          <w:i w:val="false"/>
          <w:color w:val="000000"/>
          <w:sz w:val="28"/>
        </w:rPr>
        <w:t>
      Параграф 1. Шыны блоктарды жасаушы, 3-разряд</w:t>
      </w:r>
    </w:p>
    <w:bookmarkEnd w:id="303"/>
    <w:bookmarkStart w:name="z323" w:id="304"/>
    <w:p>
      <w:pPr>
        <w:spacing w:after="0"/>
        <w:ind w:left="0"/>
        <w:jc w:val="both"/>
      </w:pPr>
      <w:r>
        <w:rPr>
          <w:rFonts w:ascii="Times New Roman"/>
          <w:b w:val="false"/>
          <w:i w:val="false"/>
          <w:color w:val="000000"/>
          <w:sz w:val="28"/>
        </w:rPr>
        <w:t>
      49. Жұмыс сипаттамасы:</w:t>
      </w:r>
    </w:p>
    <w:bookmarkEnd w:id="304"/>
    <w:bookmarkStart w:name="z324" w:id="305"/>
    <w:p>
      <w:pPr>
        <w:spacing w:after="0"/>
        <w:ind w:left="0"/>
        <w:jc w:val="both"/>
      </w:pPr>
      <w:r>
        <w:rPr>
          <w:rFonts w:ascii="Times New Roman"/>
          <w:b w:val="false"/>
          <w:i w:val="false"/>
          <w:color w:val="000000"/>
          <w:sz w:val="28"/>
        </w:rPr>
        <w:t>
      шыны матадан блоктарды арнаулы станоктарда жасау;</w:t>
      </w:r>
    </w:p>
    <w:bookmarkEnd w:id="305"/>
    <w:bookmarkStart w:name="z325" w:id="306"/>
    <w:p>
      <w:pPr>
        <w:spacing w:after="0"/>
        <w:ind w:left="0"/>
        <w:jc w:val="both"/>
      </w:pPr>
      <w:r>
        <w:rPr>
          <w:rFonts w:ascii="Times New Roman"/>
          <w:b w:val="false"/>
          <w:i w:val="false"/>
          <w:color w:val="000000"/>
          <w:sz w:val="28"/>
        </w:rPr>
        <w:t>
      желім ерітіндісін дайындау, шыны матаны термокамерада кептіру, дайындаманы шаблон бойынша кесу; станокты дайындау, профильдендірілген валиктердің жарамдылығын, плитаның қызуын тексеру, төменгі тарақты рама пазасына орнату, тараққа фольганы орналастыру және валикпен жүргізу, бүрмеленген фольгағы желім салу, үстіңгі тарақты рама пазасына орнату, тараққа шыны мата дайындамасын қою, валикпен жүргізу және қызған плитамен қысу, плитаны түсіру және келесі операцияға дайындау; шыны блок сапасын сырттай тексеру, ыстық шыны блокты термоөңдеуге беру.</w:t>
      </w:r>
    </w:p>
    <w:bookmarkEnd w:id="306"/>
    <w:bookmarkStart w:name="z326" w:id="307"/>
    <w:p>
      <w:pPr>
        <w:spacing w:after="0"/>
        <w:ind w:left="0"/>
        <w:jc w:val="both"/>
      </w:pPr>
      <w:r>
        <w:rPr>
          <w:rFonts w:ascii="Times New Roman"/>
          <w:b w:val="false"/>
          <w:i w:val="false"/>
          <w:color w:val="000000"/>
          <w:sz w:val="28"/>
        </w:rPr>
        <w:t>
      50. Білуге тиіс:</w:t>
      </w:r>
    </w:p>
    <w:bookmarkEnd w:id="307"/>
    <w:bookmarkStart w:name="z327" w:id="308"/>
    <w:p>
      <w:pPr>
        <w:spacing w:after="0"/>
        <w:ind w:left="0"/>
        <w:jc w:val="both"/>
      </w:pPr>
      <w:r>
        <w:rPr>
          <w:rFonts w:ascii="Times New Roman"/>
          <w:b w:val="false"/>
          <w:i w:val="false"/>
          <w:color w:val="000000"/>
          <w:sz w:val="28"/>
        </w:rPr>
        <w:t>
      желім ерітіндісін дайындау ережесін;</w:t>
      </w:r>
    </w:p>
    <w:bookmarkEnd w:id="308"/>
    <w:bookmarkStart w:name="z328" w:id="309"/>
    <w:p>
      <w:pPr>
        <w:spacing w:after="0"/>
        <w:ind w:left="0"/>
        <w:jc w:val="both"/>
      </w:pPr>
      <w:r>
        <w:rPr>
          <w:rFonts w:ascii="Times New Roman"/>
          <w:b w:val="false"/>
          <w:i w:val="false"/>
          <w:color w:val="000000"/>
          <w:sz w:val="28"/>
        </w:rPr>
        <w:t>
      шыны блоктарды дайындаудың технологиялық процесін;</w:t>
      </w:r>
    </w:p>
    <w:bookmarkEnd w:id="309"/>
    <w:bookmarkStart w:name="z329" w:id="310"/>
    <w:p>
      <w:pPr>
        <w:spacing w:after="0"/>
        <w:ind w:left="0"/>
        <w:jc w:val="both"/>
      </w:pPr>
      <w:r>
        <w:rPr>
          <w:rFonts w:ascii="Times New Roman"/>
          <w:b w:val="false"/>
          <w:i w:val="false"/>
          <w:color w:val="000000"/>
          <w:sz w:val="28"/>
        </w:rPr>
        <w:t>
      парақтарды желімдеу және бүрмелеу кезіндегі операциялардың кезектілігі мен орындалу жолдарын;</w:t>
      </w:r>
    </w:p>
    <w:bookmarkEnd w:id="310"/>
    <w:bookmarkStart w:name="z330" w:id="311"/>
    <w:p>
      <w:pPr>
        <w:spacing w:after="0"/>
        <w:ind w:left="0"/>
        <w:jc w:val="both"/>
      </w:pPr>
      <w:r>
        <w:rPr>
          <w:rFonts w:ascii="Times New Roman"/>
          <w:b w:val="false"/>
          <w:i w:val="false"/>
          <w:color w:val="000000"/>
          <w:sz w:val="28"/>
        </w:rPr>
        <w:t>
      дайын өнімге арналған техникалық шарттарды.</w:t>
      </w:r>
    </w:p>
    <w:bookmarkEnd w:id="311"/>
    <w:bookmarkStart w:name="z331" w:id="312"/>
    <w:p>
      <w:pPr>
        <w:spacing w:after="0"/>
        <w:ind w:left="0"/>
        <w:jc w:val="both"/>
      </w:pPr>
      <w:r>
        <w:rPr>
          <w:rFonts w:ascii="Times New Roman"/>
          <w:b w:val="false"/>
          <w:i w:val="false"/>
          <w:color w:val="000000"/>
          <w:sz w:val="28"/>
        </w:rPr>
        <w:t>
      10. Шыны пластикті есу винттерін жасаушы</w:t>
      </w:r>
    </w:p>
    <w:bookmarkEnd w:id="312"/>
    <w:bookmarkStart w:name="z332" w:id="313"/>
    <w:p>
      <w:pPr>
        <w:spacing w:after="0"/>
        <w:ind w:left="0"/>
        <w:jc w:val="both"/>
      </w:pPr>
      <w:r>
        <w:rPr>
          <w:rFonts w:ascii="Times New Roman"/>
          <w:b w:val="false"/>
          <w:i w:val="false"/>
          <w:color w:val="000000"/>
          <w:sz w:val="28"/>
        </w:rPr>
        <w:t>
      Параграф 1. Шыны пластикті есу винттерін жасаушы, 2-разряд</w:t>
      </w:r>
    </w:p>
    <w:bookmarkEnd w:id="313"/>
    <w:bookmarkStart w:name="z333" w:id="314"/>
    <w:p>
      <w:pPr>
        <w:spacing w:after="0"/>
        <w:ind w:left="0"/>
        <w:jc w:val="both"/>
      </w:pPr>
      <w:r>
        <w:rPr>
          <w:rFonts w:ascii="Times New Roman"/>
          <w:b w:val="false"/>
          <w:i w:val="false"/>
          <w:color w:val="000000"/>
          <w:sz w:val="28"/>
        </w:rPr>
        <w:t>
      51. Жұмыс сипаттамасы:</w:t>
      </w:r>
    </w:p>
    <w:bookmarkEnd w:id="314"/>
    <w:bookmarkStart w:name="z334" w:id="315"/>
    <w:p>
      <w:pPr>
        <w:spacing w:after="0"/>
        <w:ind w:left="0"/>
        <w:jc w:val="both"/>
      </w:pPr>
      <w:r>
        <w:rPr>
          <w:rFonts w:ascii="Times New Roman"/>
          <w:b w:val="false"/>
          <w:i w:val="false"/>
          <w:color w:val="000000"/>
          <w:sz w:val="28"/>
        </w:rPr>
        <w:t>
      шыны пластиктердің орауын жазу және қалақтар мен есу винттеріне арнап шаблон бойынша кесу;</w:t>
      </w:r>
    </w:p>
    <w:bookmarkEnd w:id="315"/>
    <w:bookmarkStart w:name="z335" w:id="316"/>
    <w:p>
      <w:pPr>
        <w:spacing w:after="0"/>
        <w:ind w:left="0"/>
        <w:jc w:val="both"/>
      </w:pPr>
      <w:r>
        <w:rPr>
          <w:rFonts w:ascii="Times New Roman"/>
          <w:b w:val="false"/>
          <w:i w:val="false"/>
          <w:color w:val="000000"/>
          <w:sz w:val="28"/>
        </w:rPr>
        <w:t>
      шыны пластикті сіңірмелеуге арналған қоспаны берілген рецептура бойынша жасау;</w:t>
      </w:r>
    </w:p>
    <w:bookmarkEnd w:id="316"/>
    <w:bookmarkStart w:name="z336" w:id="317"/>
    <w:p>
      <w:pPr>
        <w:spacing w:after="0"/>
        <w:ind w:left="0"/>
        <w:jc w:val="both"/>
      </w:pPr>
      <w:r>
        <w:rPr>
          <w:rFonts w:ascii="Times New Roman"/>
          <w:b w:val="false"/>
          <w:i w:val="false"/>
          <w:color w:val="000000"/>
          <w:sz w:val="28"/>
        </w:rPr>
        <w:t>
      байланыстырушыны шыны мата бойынша қолмен, ауа көбігі мен ағындарына жол бермей біркелкі бөліп салу;</w:t>
      </w:r>
    </w:p>
    <w:bookmarkEnd w:id="317"/>
    <w:bookmarkStart w:name="z337" w:id="318"/>
    <w:p>
      <w:pPr>
        <w:spacing w:after="0"/>
        <w:ind w:left="0"/>
        <w:jc w:val="both"/>
      </w:pPr>
      <w:r>
        <w:rPr>
          <w:rFonts w:ascii="Times New Roman"/>
          <w:b w:val="false"/>
          <w:i w:val="false"/>
          <w:color w:val="000000"/>
          <w:sz w:val="28"/>
        </w:rPr>
        <w:t>
      шыны пластик бұйымдарды 5-7 дәлдік сыныбы бойынша өңдеу;</w:t>
      </w:r>
    </w:p>
    <w:bookmarkEnd w:id="318"/>
    <w:bookmarkStart w:name="z338" w:id="319"/>
    <w:p>
      <w:pPr>
        <w:spacing w:after="0"/>
        <w:ind w:left="0"/>
        <w:jc w:val="both"/>
      </w:pPr>
      <w:r>
        <w:rPr>
          <w:rFonts w:ascii="Times New Roman"/>
          <w:b w:val="false"/>
          <w:i w:val="false"/>
          <w:color w:val="000000"/>
          <w:sz w:val="28"/>
        </w:rPr>
        <w:t>
      шыны мата қалақтары мен есу винттерінің беріктігін сынауға қатысу;</w:t>
      </w:r>
    </w:p>
    <w:bookmarkEnd w:id="319"/>
    <w:bookmarkStart w:name="z339" w:id="320"/>
    <w:p>
      <w:pPr>
        <w:spacing w:after="0"/>
        <w:ind w:left="0"/>
        <w:jc w:val="both"/>
      </w:pPr>
      <w:r>
        <w:rPr>
          <w:rFonts w:ascii="Times New Roman"/>
          <w:b w:val="false"/>
          <w:i w:val="false"/>
          <w:color w:val="000000"/>
          <w:sz w:val="28"/>
        </w:rPr>
        <w:t>
      болат және латунь дайындамаларын шыны пластик қалақтарына арнап кесу;</w:t>
      </w:r>
    </w:p>
    <w:bookmarkEnd w:id="320"/>
    <w:bookmarkStart w:name="z340" w:id="321"/>
    <w:p>
      <w:pPr>
        <w:spacing w:after="0"/>
        <w:ind w:left="0"/>
        <w:jc w:val="both"/>
      </w:pPr>
      <w:r>
        <w:rPr>
          <w:rFonts w:ascii="Times New Roman"/>
          <w:b w:val="false"/>
          <w:i w:val="false"/>
          <w:color w:val="000000"/>
          <w:sz w:val="28"/>
        </w:rPr>
        <w:t>
      дайындамаларды арамен қолмен және пневматикалық машинкалармен кесу;</w:t>
      </w:r>
    </w:p>
    <w:bookmarkEnd w:id="321"/>
    <w:bookmarkStart w:name="z341" w:id="322"/>
    <w:p>
      <w:pPr>
        <w:spacing w:after="0"/>
        <w:ind w:left="0"/>
        <w:jc w:val="both"/>
      </w:pPr>
      <w:r>
        <w:rPr>
          <w:rFonts w:ascii="Times New Roman"/>
          <w:b w:val="false"/>
          <w:i w:val="false"/>
          <w:color w:val="000000"/>
          <w:sz w:val="28"/>
        </w:rPr>
        <w:t>
      шыны пластик бұйымдарды престерде ыстық престеу әдісімен жасау.</w:t>
      </w:r>
    </w:p>
    <w:bookmarkEnd w:id="322"/>
    <w:bookmarkStart w:name="z342" w:id="323"/>
    <w:p>
      <w:pPr>
        <w:spacing w:after="0"/>
        <w:ind w:left="0"/>
        <w:jc w:val="both"/>
      </w:pPr>
      <w:r>
        <w:rPr>
          <w:rFonts w:ascii="Times New Roman"/>
          <w:b w:val="false"/>
          <w:i w:val="false"/>
          <w:color w:val="000000"/>
          <w:sz w:val="28"/>
        </w:rPr>
        <w:t>
      52. Білуге тиіс:</w:t>
      </w:r>
    </w:p>
    <w:bookmarkEnd w:id="323"/>
    <w:bookmarkStart w:name="z343" w:id="324"/>
    <w:p>
      <w:pPr>
        <w:spacing w:after="0"/>
        <w:ind w:left="0"/>
        <w:jc w:val="both"/>
      </w:pPr>
      <w:r>
        <w:rPr>
          <w:rFonts w:ascii="Times New Roman"/>
          <w:b w:val="false"/>
          <w:i w:val="false"/>
          <w:color w:val="000000"/>
          <w:sz w:val="28"/>
        </w:rPr>
        <w:t>
      қарапайым шыны пластик бөлшектер мен тораптарды өңдеу, құрастыру және престеу жолдарын;</w:t>
      </w:r>
    </w:p>
    <w:bookmarkEnd w:id="324"/>
    <w:bookmarkStart w:name="z344" w:id="325"/>
    <w:p>
      <w:pPr>
        <w:spacing w:after="0"/>
        <w:ind w:left="0"/>
        <w:jc w:val="both"/>
      </w:pPr>
      <w:r>
        <w:rPr>
          <w:rFonts w:ascii="Times New Roman"/>
          <w:b w:val="false"/>
          <w:i w:val="false"/>
          <w:color w:val="000000"/>
          <w:sz w:val="28"/>
        </w:rPr>
        <w:t>
      түрлі типтегі гидравликалық престердің құрылымын;</w:t>
      </w:r>
    </w:p>
    <w:bookmarkEnd w:id="325"/>
    <w:bookmarkStart w:name="z345" w:id="326"/>
    <w:p>
      <w:pPr>
        <w:spacing w:after="0"/>
        <w:ind w:left="0"/>
        <w:jc w:val="both"/>
      </w:pPr>
      <w:r>
        <w:rPr>
          <w:rFonts w:ascii="Times New Roman"/>
          <w:b w:val="false"/>
          <w:i w:val="false"/>
          <w:color w:val="000000"/>
          <w:sz w:val="28"/>
        </w:rPr>
        <w:t>
      қарапайым жұмыс құралының атауы мен нысанын;</w:t>
      </w:r>
    </w:p>
    <w:bookmarkEnd w:id="326"/>
    <w:bookmarkStart w:name="z346" w:id="327"/>
    <w:p>
      <w:pPr>
        <w:spacing w:after="0"/>
        <w:ind w:left="0"/>
        <w:jc w:val="both"/>
      </w:pPr>
      <w:r>
        <w:rPr>
          <w:rFonts w:ascii="Times New Roman"/>
          <w:b w:val="false"/>
          <w:i w:val="false"/>
          <w:color w:val="000000"/>
          <w:sz w:val="28"/>
        </w:rPr>
        <w:t>
      сызбалардағы дәлдік сыныбы мен өңдеу тазалығы белгілерін;</w:t>
      </w:r>
    </w:p>
    <w:bookmarkEnd w:id="327"/>
    <w:bookmarkStart w:name="z347" w:id="328"/>
    <w:p>
      <w:pPr>
        <w:spacing w:after="0"/>
        <w:ind w:left="0"/>
        <w:jc w:val="both"/>
      </w:pPr>
      <w:r>
        <w:rPr>
          <w:rFonts w:ascii="Times New Roman"/>
          <w:b w:val="false"/>
          <w:i w:val="false"/>
          <w:color w:val="000000"/>
          <w:sz w:val="28"/>
        </w:rPr>
        <w:t>
      шайырларды, жылдамдатқыштардың және шыны толтырғыштардың қасиеттерін.</w:t>
      </w:r>
    </w:p>
    <w:bookmarkEnd w:id="328"/>
    <w:bookmarkStart w:name="z348" w:id="329"/>
    <w:p>
      <w:pPr>
        <w:spacing w:after="0"/>
        <w:ind w:left="0"/>
        <w:jc w:val="both"/>
      </w:pPr>
      <w:r>
        <w:rPr>
          <w:rFonts w:ascii="Times New Roman"/>
          <w:b w:val="false"/>
          <w:i w:val="false"/>
          <w:color w:val="000000"/>
          <w:sz w:val="28"/>
        </w:rPr>
        <w:t>
      53. Жұмыс үлгілері:</w:t>
      </w:r>
    </w:p>
    <w:bookmarkEnd w:id="329"/>
    <w:bookmarkStart w:name="z349" w:id="330"/>
    <w:p>
      <w:pPr>
        <w:spacing w:after="0"/>
        <w:ind w:left="0"/>
        <w:jc w:val="both"/>
      </w:pPr>
      <w:r>
        <w:rPr>
          <w:rFonts w:ascii="Times New Roman"/>
          <w:b w:val="false"/>
          <w:i w:val="false"/>
          <w:color w:val="000000"/>
          <w:sz w:val="28"/>
        </w:rPr>
        <w:t>
      1) пресс-қалып бөлшектері - тазалау, шаю, сүрту, құрғақ ауамен үрлеу;</w:t>
      </w:r>
    </w:p>
    <w:bookmarkEnd w:id="330"/>
    <w:bookmarkStart w:name="z350" w:id="331"/>
    <w:p>
      <w:pPr>
        <w:spacing w:after="0"/>
        <w:ind w:left="0"/>
        <w:jc w:val="both"/>
      </w:pPr>
      <w:r>
        <w:rPr>
          <w:rFonts w:ascii="Times New Roman"/>
          <w:b w:val="false"/>
          <w:i w:val="false"/>
          <w:color w:val="000000"/>
          <w:sz w:val="28"/>
        </w:rPr>
        <w:t>
      2) сыналар – алдын ала өңдеу;</w:t>
      </w:r>
    </w:p>
    <w:bookmarkEnd w:id="331"/>
    <w:bookmarkStart w:name="z351" w:id="332"/>
    <w:p>
      <w:pPr>
        <w:spacing w:after="0"/>
        <w:ind w:left="0"/>
        <w:jc w:val="both"/>
      </w:pPr>
      <w:r>
        <w:rPr>
          <w:rFonts w:ascii="Times New Roman"/>
          <w:b w:val="false"/>
          <w:i w:val="false"/>
          <w:color w:val="000000"/>
          <w:sz w:val="28"/>
        </w:rPr>
        <w:t>
      3) пласмасса қалақтар мен винттер - кесу, қалақтардың жиектерін өңдеу;</w:t>
      </w:r>
    </w:p>
    <w:bookmarkEnd w:id="332"/>
    <w:bookmarkStart w:name="z352" w:id="333"/>
    <w:p>
      <w:pPr>
        <w:spacing w:after="0"/>
        <w:ind w:left="0"/>
        <w:jc w:val="both"/>
      </w:pPr>
      <w:r>
        <w:rPr>
          <w:rFonts w:ascii="Times New Roman"/>
          <w:b w:val="false"/>
          <w:i w:val="false"/>
          <w:color w:val="000000"/>
          <w:sz w:val="28"/>
        </w:rPr>
        <w:t>
      4) армобетон престерге арналған қоспалар - қалып жасау;</w:t>
      </w:r>
    </w:p>
    <w:bookmarkEnd w:id="333"/>
    <w:bookmarkStart w:name="z353" w:id="334"/>
    <w:p>
      <w:pPr>
        <w:spacing w:after="0"/>
        <w:ind w:left="0"/>
        <w:jc w:val="both"/>
      </w:pPr>
      <w:r>
        <w:rPr>
          <w:rFonts w:ascii="Times New Roman"/>
          <w:b w:val="false"/>
          <w:i w:val="false"/>
          <w:color w:val="000000"/>
          <w:sz w:val="28"/>
        </w:rPr>
        <w:t>
      5) эпоксидті шайырмен сіңірмеленген шыны маталар - қалақтар мен есу винттеріне арнап шаблон бойынша белгілеу және кесу.</w:t>
      </w:r>
    </w:p>
    <w:bookmarkEnd w:id="334"/>
    <w:bookmarkStart w:name="z354" w:id="335"/>
    <w:p>
      <w:pPr>
        <w:spacing w:after="0"/>
        <w:ind w:left="0"/>
        <w:jc w:val="both"/>
      </w:pPr>
      <w:r>
        <w:rPr>
          <w:rFonts w:ascii="Times New Roman"/>
          <w:b w:val="false"/>
          <w:i w:val="false"/>
          <w:color w:val="000000"/>
          <w:sz w:val="28"/>
        </w:rPr>
        <w:t>
      Параграф 2. Шыны пластикті есу винттерін жасаушы, 3-разряд</w:t>
      </w:r>
    </w:p>
    <w:bookmarkEnd w:id="335"/>
    <w:bookmarkStart w:name="z355" w:id="336"/>
    <w:p>
      <w:pPr>
        <w:spacing w:after="0"/>
        <w:ind w:left="0"/>
        <w:jc w:val="both"/>
      </w:pPr>
      <w:r>
        <w:rPr>
          <w:rFonts w:ascii="Times New Roman"/>
          <w:b w:val="false"/>
          <w:i w:val="false"/>
          <w:color w:val="000000"/>
          <w:sz w:val="28"/>
        </w:rPr>
        <w:t>
      54. Жұмыс сипаттамасы:</w:t>
      </w:r>
    </w:p>
    <w:bookmarkEnd w:id="336"/>
    <w:bookmarkStart w:name="z356" w:id="337"/>
    <w:p>
      <w:pPr>
        <w:spacing w:after="0"/>
        <w:ind w:left="0"/>
        <w:jc w:val="both"/>
      </w:pPr>
      <w:r>
        <w:rPr>
          <w:rFonts w:ascii="Times New Roman"/>
          <w:b w:val="false"/>
          <w:i w:val="false"/>
          <w:color w:val="000000"/>
          <w:sz w:val="28"/>
        </w:rPr>
        <w:t>
      шыны пластиктерден жасалған күрделі емес бұйымдарды ыстық престеу әдісімен жасау;</w:t>
      </w:r>
    </w:p>
    <w:bookmarkEnd w:id="337"/>
    <w:bookmarkStart w:name="z357" w:id="338"/>
    <w:p>
      <w:pPr>
        <w:spacing w:after="0"/>
        <w:ind w:left="0"/>
        <w:jc w:val="both"/>
      </w:pPr>
      <w:r>
        <w:rPr>
          <w:rFonts w:ascii="Times New Roman"/>
          <w:b w:val="false"/>
          <w:i w:val="false"/>
          <w:color w:val="000000"/>
          <w:sz w:val="28"/>
        </w:rPr>
        <w:t>
      пресс-қалыптарды преске тексере, реттей және бекіте отырып орнату;</w:t>
      </w:r>
    </w:p>
    <w:bookmarkEnd w:id="338"/>
    <w:bookmarkStart w:name="z358" w:id="339"/>
    <w:p>
      <w:pPr>
        <w:spacing w:after="0"/>
        <w:ind w:left="0"/>
        <w:jc w:val="both"/>
      </w:pPr>
      <w:r>
        <w:rPr>
          <w:rFonts w:ascii="Times New Roman"/>
          <w:b w:val="false"/>
          <w:i w:val="false"/>
          <w:color w:val="000000"/>
          <w:sz w:val="28"/>
        </w:rPr>
        <w:t>
      шыны пластик дайындамаларын пресс-қалыпқа салу;</w:t>
      </w:r>
    </w:p>
    <w:bookmarkEnd w:id="339"/>
    <w:bookmarkStart w:name="z359" w:id="340"/>
    <w:p>
      <w:pPr>
        <w:spacing w:after="0"/>
        <w:ind w:left="0"/>
        <w:jc w:val="both"/>
      </w:pPr>
      <w:r>
        <w:rPr>
          <w:rFonts w:ascii="Times New Roman"/>
          <w:b w:val="false"/>
          <w:i w:val="false"/>
          <w:color w:val="000000"/>
          <w:sz w:val="28"/>
        </w:rPr>
        <w:t>
      шыны пластик бұйымдарды 4 дәлдік сыныбы бойынша өңдеу;</w:t>
      </w:r>
    </w:p>
    <w:bookmarkEnd w:id="340"/>
    <w:bookmarkStart w:name="z360" w:id="341"/>
    <w:p>
      <w:pPr>
        <w:spacing w:after="0"/>
        <w:ind w:left="0"/>
        <w:jc w:val="both"/>
      </w:pPr>
      <w:r>
        <w:rPr>
          <w:rFonts w:ascii="Times New Roman"/>
          <w:b w:val="false"/>
          <w:i w:val="false"/>
          <w:color w:val="000000"/>
          <w:sz w:val="28"/>
        </w:rPr>
        <w:t>
      қырларын кесу;</w:t>
      </w:r>
    </w:p>
    <w:bookmarkEnd w:id="341"/>
    <w:bookmarkStart w:name="z361" w:id="342"/>
    <w:p>
      <w:pPr>
        <w:spacing w:after="0"/>
        <w:ind w:left="0"/>
        <w:jc w:val="both"/>
      </w:pPr>
      <w:r>
        <w:rPr>
          <w:rFonts w:ascii="Times New Roman"/>
          <w:b w:val="false"/>
          <w:i w:val="false"/>
          <w:color w:val="000000"/>
          <w:sz w:val="28"/>
        </w:rPr>
        <w:t>
      шыны мата қалақтары мен есу винттерінің беріктігін сынауға қатысу;</w:t>
      </w:r>
    </w:p>
    <w:bookmarkEnd w:id="342"/>
    <w:bookmarkStart w:name="z362" w:id="343"/>
    <w:p>
      <w:pPr>
        <w:spacing w:after="0"/>
        <w:ind w:left="0"/>
        <w:jc w:val="both"/>
      </w:pPr>
      <w:r>
        <w:rPr>
          <w:rFonts w:ascii="Times New Roman"/>
          <w:b w:val="false"/>
          <w:i w:val="false"/>
          <w:color w:val="000000"/>
          <w:sz w:val="28"/>
        </w:rPr>
        <w:t>
      болат және латунь дайындамаларын шыны пластик қалақтарына арнап кесу;</w:t>
      </w:r>
    </w:p>
    <w:bookmarkEnd w:id="343"/>
    <w:bookmarkStart w:name="z363" w:id="344"/>
    <w:p>
      <w:pPr>
        <w:spacing w:after="0"/>
        <w:ind w:left="0"/>
        <w:jc w:val="both"/>
      </w:pPr>
      <w:r>
        <w:rPr>
          <w:rFonts w:ascii="Times New Roman"/>
          <w:b w:val="false"/>
          <w:i w:val="false"/>
          <w:color w:val="000000"/>
          <w:sz w:val="28"/>
        </w:rPr>
        <w:t>
      дайындамаларды арамен қолмен және пневматикалық машинкалармен кесу;</w:t>
      </w:r>
    </w:p>
    <w:bookmarkEnd w:id="344"/>
    <w:bookmarkStart w:name="z364" w:id="345"/>
    <w:p>
      <w:pPr>
        <w:spacing w:after="0"/>
        <w:ind w:left="0"/>
        <w:jc w:val="both"/>
      </w:pPr>
      <w:r>
        <w:rPr>
          <w:rFonts w:ascii="Times New Roman"/>
          <w:b w:val="false"/>
          <w:i w:val="false"/>
          <w:color w:val="000000"/>
          <w:sz w:val="28"/>
        </w:rPr>
        <w:t>
      шыны пластик есу винттерінің геометрияы мен теңгерімділігіне арналған паспортты жасауға қатысу;</w:t>
      </w:r>
    </w:p>
    <w:bookmarkEnd w:id="345"/>
    <w:bookmarkStart w:name="z365" w:id="346"/>
    <w:p>
      <w:pPr>
        <w:spacing w:after="0"/>
        <w:ind w:left="0"/>
        <w:jc w:val="both"/>
      </w:pPr>
      <w:r>
        <w:rPr>
          <w:rFonts w:ascii="Times New Roman"/>
          <w:b w:val="false"/>
          <w:i w:val="false"/>
          <w:color w:val="000000"/>
          <w:sz w:val="28"/>
        </w:rPr>
        <w:t>
      армо-бетонды пресс-қалыптар мен копирлерді жасау;</w:t>
      </w:r>
    </w:p>
    <w:bookmarkEnd w:id="346"/>
    <w:bookmarkStart w:name="z366" w:id="347"/>
    <w:p>
      <w:pPr>
        <w:spacing w:after="0"/>
        <w:ind w:left="0"/>
        <w:jc w:val="both"/>
      </w:pPr>
      <w:r>
        <w:rPr>
          <w:rFonts w:ascii="Times New Roman"/>
          <w:b w:val="false"/>
          <w:i w:val="false"/>
          <w:color w:val="000000"/>
          <w:sz w:val="28"/>
        </w:rPr>
        <w:t>
      армо-бетонды пресс-қалыптарды құюға арналған қоспаны берілген рецептура бойынша әзірлеу;</w:t>
      </w:r>
    </w:p>
    <w:bookmarkEnd w:id="347"/>
    <w:bookmarkStart w:name="z367" w:id="348"/>
    <w:p>
      <w:pPr>
        <w:spacing w:after="0"/>
        <w:ind w:left="0"/>
        <w:jc w:val="both"/>
      </w:pPr>
      <w:r>
        <w:rPr>
          <w:rFonts w:ascii="Times New Roman"/>
          <w:b w:val="false"/>
          <w:i w:val="false"/>
          <w:color w:val="000000"/>
          <w:sz w:val="28"/>
        </w:rPr>
        <w:t>
      күрделі емес бұйымдарды шаблондар бойынша орнында белгілеу.</w:t>
      </w:r>
    </w:p>
    <w:bookmarkEnd w:id="348"/>
    <w:bookmarkStart w:name="z368" w:id="349"/>
    <w:p>
      <w:pPr>
        <w:spacing w:after="0"/>
        <w:ind w:left="0"/>
        <w:jc w:val="both"/>
      </w:pPr>
      <w:r>
        <w:rPr>
          <w:rFonts w:ascii="Times New Roman"/>
          <w:b w:val="false"/>
          <w:i w:val="false"/>
          <w:color w:val="000000"/>
          <w:sz w:val="28"/>
        </w:rPr>
        <w:t>
      55. Білуге тиіс:</w:t>
      </w:r>
    </w:p>
    <w:bookmarkEnd w:id="349"/>
    <w:bookmarkStart w:name="z369" w:id="350"/>
    <w:p>
      <w:pPr>
        <w:spacing w:after="0"/>
        <w:ind w:left="0"/>
        <w:jc w:val="both"/>
      </w:pPr>
      <w:r>
        <w:rPr>
          <w:rFonts w:ascii="Times New Roman"/>
          <w:b w:val="false"/>
          <w:i w:val="false"/>
          <w:color w:val="000000"/>
          <w:sz w:val="28"/>
        </w:rPr>
        <w:t>
      шыны пластик бұйымдарды әртүрлі әдіспен престеудің технологиялық процесін;</w:t>
      </w:r>
    </w:p>
    <w:bookmarkEnd w:id="350"/>
    <w:bookmarkStart w:name="z370" w:id="351"/>
    <w:p>
      <w:pPr>
        <w:spacing w:after="0"/>
        <w:ind w:left="0"/>
        <w:jc w:val="both"/>
      </w:pPr>
      <w:r>
        <w:rPr>
          <w:rFonts w:ascii="Times New Roman"/>
          <w:b w:val="false"/>
          <w:i w:val="false"/>
          <w:color w:val="000000"/>
          <w:sz w:val="28"/>
        </w:rPr>
        <w:t>
      бөлшектер мен тораптарды өңдеу, құрастыру және престеу жолдарын;</w:t>
      </w:r>
    </w:p>
    <w:bookmarkEnd w:id="351"/>
    <w:bookmarkStart w:name="z371" w:id="352"/>
    <w:p>
      <w:pPr>
        <w:spacing w:after="0"/>
        <w:ind w:left="0"/>
        <w:jc w:val="both"/>
      </w:pPr>
      <w:r>
        <w:rPr>
          <w:rFonts w:ascii="Times New Roman"/>
          <w:b w:val="false"/>
          <w:i w:val="false"/>
          <w:color w:val="000000"/>
          <w:sz w:val="28"/>
        </w:rPr>
        <w:t>
      түрлі типтегі гидравликалық престердің құрылымын;</w:t>
      </w:r>
    </w:p>
    <w:bookmarkEnd w:id="352"/>
    <w:bookmarkStart w:name="z372" w:id="353"/>
    <w:p>
      <w:pPr>
        <w:spacing w:after="0"/>
        <w:ind w:left="0"/>
        <w:jc w:val="both"/>
      </w:pPr>
      <w:r>
        <w:rPr>
          <w:rFonts w:ascii="Times New Roman"/>
          <w:b w:val="false"/>
          <w:i w:val="false"/>
          <w:color w:val="000000"/>
          <w:sz w:val="28"/>
        </w:rPr>
        <w:t>
      қарапайым жұмыс құралының атауы мен нысанын;</w:t>
      </w:r>
    </w:p>
    <w:bookmarkEnd w:id="353"/>
    <w:bookmarkStart w:name="z373" w:id="354"/>
    <w:p>
      <w:pPr>
        <w:spacing w:after="0"/>
        <w:ind w:left="0"/>
        <w:jc w:val="both"/>
      </w:pPr>
      <w:r>
        <w:rPr>
          <w:rFonts w:ascii="Times New Roman"/>
          <w:b w:val="false"/>
          <w:i w:val="false"/>
          <w:color w:val="000000"/>
          <w:sz w:val="28"/>
        </w:rPr>
        <w:t>
      өңделетін бөлшектердің нысанын; сіңірмелеу лагінің рецептурасын;</w:t>
      </w:r>
    </w:p>
    <w:bookmarkEnd w:id="354"/>
    <w:bookmarkStart w:name="z374" w:id="355"/>
    <w:p>
      <w:pPr>
        <w:spacing w:after="0"/>
        <w:ind w:left="0"/>
        <w:jc w:val="both"/>
      </w:pPr>
      <w:r>
        <w:rPr>
          <w:rFonts w:ascii="Times New Roman"/>
          <w:b w:val="false"/>
          <w:i w:val="false"/>
          <w:color w:val="000000"/>
          <w:sz w:val="28"/>
        </w:rPr>
        <w:t>
      армо-бетонды пресс-қалыптар мен копирлерді құю ережесін;</w:t>
      </w:r>
    </w:p>
    <w:bookmarkEnd w:id="355"/>
    <w:bookmarkStart w:name="z375" w:id="356"/>
    <w:p>
      <w:pPr>
        <w:spacing w:after="0"/>
        <w:ind w:left="0"/>
        <w:jc w:val="both"/>
      </w:pPr>
      <w:r>
        <w:rPr>
          <w:rFonts w:ascii="Times New Roman"/>
          <w:b w:val="false"/>
          <w:i w:val="false"/>
          <w:color w:val="000000"/>
          <w:sz w:val="28"/>
        </w:rPr>
        <w:t>
      такелаж және көтеру-тасымалдау құралдарының құрылымын және пайдалану ережесін.</w:t>
      </w:r>
    </w:p>
    <w:bookmarkEnd w:id="356"/>
    <w:bookmarkStart w:name="z376" w:id="357"/>
    <w:p>
      <w:pPr>
        <w:spacing w:after="0"/>
        <w:ind w:left="0"/>
        <w:jc w:val="both"/>
      </w:pPr>
      <w:r>
        <w:rPr>
          <w:rFonts w:ascii="Times New Roman"/>
          <w:b w:val="false"/>
          <w:i w:val="false"/>
          <w:color w:val="000000"/>
          <w:sz w:val="28"/>
        </w:rPr>
        <w:t>
      56. Жұмыс үлгілері:</w:t>
      </w:r>
    </w:p>
    <w:bookmarkEnd w:id="357"/>
    <w:bookmarkStart w:name="z377" w:id="358"/>
    <w:p>
      <w:pPr>
        <w:spacing w:after="0"/>
        <w:ind w:left="0"/>
        <w:jc w:val="both"/>
      </w:pPr>
      <w:r>
        <w:rPr>
          <w:rFonts w:ascii="Times New Roman"/>
          <w:b w:val="false"/>
          <w:i w:val="false"/>
          <w:color w:val="000000"/>
          <w:sz w:val="28"/>
        </w:rPr>
        <w:t>
      1) эпоксидті шайырмен сіңірмеленген, шыны пластиктен жасалған бөлшектер – престеу;</w:t>
      </w:r>
    </w:p>
    <w:bookmarkEnd w:id="358"/>
    <w:bookmarkStart w:name="z378" w:id="359"/>
    <w:p>
      <w:pPr>
        <w:spacing w:after="0"/>
        <w:ind w:left="0"/>
        <w:jc w:val="both"/>
      </w:pPr>
      <w:r>
        <w:rPr>
          <w:rFonts w:ascii="Times New Roman"/>
          <w:b w:val="false"/>
          <w:i w:val="false"/>
          <w:color w:val="000000"/>
          <w:sz w:val="28"/>
        </w:rPr>
        <w:t>
      2) шыны пластиктен жасалған дайындамалар – кесу;</w:t>
      </w:r>
    </w:p>
    <w:bookmarkEnd w:id="359"/>
    <w:bookmarkStart w:name="z379" w:id="360"/>
    <w:p>
      <w:pPr>
        <w:spacing w:after="0"/>
        <w:ind w:left="0"/>
        <w:jc w:val="both"/>
      </w:pPr>
      <w:r>
        <w:rPr>
          <w:rFonts w:ascii="Times New Roman"/>
          <w:b w:val="false"/>
          <w:i w:val="false"/>
          <w:color w:val="000000"/>
          <w:sz w:val="28"/>
        </w:rPr>
        <w:t>
      3) лактар – шыны пластикті сіңірмелеуге арналған рецепт бойынша дайындау;</w:t>
      </w:r>
    </w:p>
    <w:bookmarkEnd w:id="360"/>
    <w:bookmarkStart w:name="z380" w:id="361"/>
    <w:p>
      <w:pPr>
        <w:spacing w:after="0"/>
        <w:ind w:left="0"/>
        <w:jc w:val="both"/>
      </w:pPr>
      <w:r>
        <w:rPr>
          <w:rFonts w:ascii="Times New Roman"/>
          <w:b w:val="false"/>
          <w:i w:val="false"/>
          <w:color w:val="000000"/>
          <w:sz w:val="28"/>
        </w:rPr>
        <w:t>
      4) винт қалақтары – қадамдық жағдайын өлшеуге қатысу;</w:t>
      </w:r>
    </w:p>
    <w:bookmarkEnd w:id="361"/>
    <w:bookmarkStart w:name="z381" w:id="362"/>
    <w:p>
      <w:pPr>
        <w:spacing w:after="0"/>
        <w:ind w:left="0"/>
        <w:jc w:val="both"/>
      </w:pPr>
      <w:r>
        <w:rPr>
          <w:rFonts w:ascii="Times New Roman"/>
          <w:b w:val="false"/>
          <w:i w:val="false"/>
          <w:color w:val="000000"/>
          <w:sz w:val="28"/>
        </w:rPr>
        <w:t>
      5) шыны пластик қалақтар - өңдеу және ступицаға жеткеру;</w:t>
      </w:r>
    </w:p>
    <w:bookmarkEnd w:id="362"/>
    <w:bookmarkStart w:name="z382" w:id="363"/>
    <w:p>
      <w:pPr>
        <w:spacing w:after="0"/>
        <w:ind w:left="0"/>
        <w:jc w:val="both"/>
      </w:pPr>
      <w:r>
        <w:rPr>
          <w:rFonts w:ascii="Times New Roman"/>
          <w:b w:val="false"/>
          <w:i w:val="false"/>
          <w:color w:val="000000"/>
          <w:sz w:val="28"/>
        </w:rPr>
        <w:t>
      6) армо-бетонды пресс-қалыптар мен копирлерді құюға арналған қоспалар - рецепт бойынша жасау.</w:t>
      </w:r>
    </w:p>
    <w:bookmarkEnd w:id="363"/>
    <w:bookmarkStart w:name="z383" w:id="364"/>
    <w:p>
      <w:pPr>
        <w:spacing w:after="0"/>
        <w:ind w:left="0"/>
        <w:jc w:val="both"/>
      </w:pPr>
      <w:r>
        <w:rPr>
          <w:rFonts w:ascii="Times New Roman"/>
          <w:b w:val="false"/>
          <w:i w:val="false"/>
          <w:color w:val="000000"/>
          <w:sz w:val="28"/>
        </w:rPr>
        <w:t>
      Параграф 3. Шыны пластикті есу винттерін жасаушы, 4-разряд</w:t>
      </w:r>
    </w:p>
    <w:bookmarkEnd w:id="364"/>
    <w:bookmarkStart w:name="z384" w:id="365"/>
    <w:p>
      <w:pPr>
        <w:spacing w:after="0"/>
        <w:ind w:left="0"/>
        <w:jc w:val="both"/>
      </w:pPr>
      <w:r>
        <w:rPr>
          <w:rFonts w:ascii="Times New Roman"/>
          <w:b w:val="false"/>
          <w:i w:val="false"/>
          <w:color w:val="000000"/>
          <w:sz w:val="28"/>
        </w:rPr>
        <w:t>
      57. Жұмыс сипаттамасы:</w:t>
      </w:r>
    </w:p>
    <w:bookmarkEnd w:id="365"/>
    <w:bookmarkStart w:name="z385" w:id="366"/>
    <w:p>
      <w:pPr>
        <w:spacing w:after="0"/>
        <w:ind w:left="0"/>
        <w:jc w:val="both"/>
      </w:pPr>
      <w:r>
        <w:rPr>
          <w:rFonts w:ascii="Times New Roman"/>
          <w:b w:val="false"/>
          <w:i w:val="false"/>
          <w:color w:val="000000"/>
          <w:sz w:val="28"/>
        </w:rPr>
        <w:t>
      шыны пластиктерден жасалған ірі және күрделі бөлшектер мен тораптарды 4 дәлдік сыныбы бойынша өңдеу, кесу және жеткеру;</w:t>
      </w:r>
    </w:p>
    <w:bookmarkEnd w:id="366"/>
    <w:bookmarkStart w:name="z386" w:id="367"/>
    <w:p>
      <w:pPr>
        <w:spacing w:after="0"/>
        <w:ind w:left="0"/>
        <w:jc w:val="both"/>
      </w:pPr>
      <w:r>
        <w:rPr>
          <w:rFonts w:ascii="Times New Roman"/>
          <w:b w:val="false"/>
          <w:i w:val="false"/>
          <w:color w:val="000000"/>
          <w:sz w:val="28"/>
        </w:rPr>
        <w:t>
      қалақтарды ступица пазасына қадамдық жағдайын тексере отырып жеткеру;</w:t>
      </w:r>
    </w:p>
    <w:bookmarkEnd w:id="367"/>
    <w:bookmarkStart w:name="z387" w:id="368"/>
    <w:p>
      <w:pPr>
        <w:spacing w:after="0"/>
        <w:ind w:left="0"/>
        <w:jc w:val="both"/>
      </w:pPr>
      <w:r>
        <w:rPr>
          <w:rFonts w:ascii="Times New Roman"/>
          <w:b w:val="false"/>
          <w:i w:val="false"/>
          <w:color w:val="000000"/>
          <w:sz w:val="28"/>
        </w:rPr>
        <w:t>
      шыны пластик есу винттерінің геометриясына арналған паспортты жасауға қатысу;</w:t>
      </w:r>
    </w:p>
    <w:bookmarkEnd w:id="368"/>
    <w:bookmarkStart w:name="z388" w:id="369"/>
    <w:p>
      <w:pPr>
        <w:spacing w:after="0"/>
        <w:ind w:left="0"/>
        <w:jc w:val="both"/>
      </w:pPr>
      <w:r>
        <w:rPr>
          <w:rFonts w:ascii="Times New Roman"/>
          <w:b w:val="false"/>
          <w:i w:val="false"/>
          <w:color w:val="000000"/>
          <w:sz w:val="28"/>
        </w:rPr>
        <w:t>
      винттерді теңгермелеуге арналған жабдықты бақылау-өлшеу аспаптары бойынша дәлдігін тексере отырып дайындау;</w:t>
      </w:r>
    </w:p>
    <w:bookmarkEnd w:id="369"/>
    <w:bookmarkStart w:name="z389" w:id="370"/>
    <w:p>
      <w:pPr>
        <w:spacing w:after="0"/>
        <w:ind w:left="0"/>
        <w:jc w:val="both"/>
      </w:pPr>
      <w:r>
        <w:rPr>
          <w:rFonts w:ascii="Times New Roman"/>
          <w:b w:val="false"/>
          <w:i w:val="false"/>
          <w:color w:val="000000"/>
          <w:sz w:val="28"/>
        </w:rPr>
        <w:t>
      конструкциясы күрделі 4 метрге дейінгі есу винттерін теңгермелеуге қатысу;</w:t>
      </w:r>
    </w:p>
    <w:bookmarkEnd w:id="370"/>
    <w:bookmarkStart w:name="z390" w:id="371"/>
    <w:p>
      <w:pPr>
        <w:spacing w:after="0"/>
        <w:ind w:left="0"/>
        <w:jc w:val="both"/>
      </w:pPr>
      <w:r>
        <w:rPr>
          <w:rFonts w:ascii="Times New Roman"/>
          <w:b w:val="false"/>
          <w:i w:val="false"/>
          <w:color w:val="000000"/>
          <w:sz w:val="28"/>
        </w:rPr>
        <w:t>
      тіркемелі адымды шыны пластик есу винттерін құрастыру кезінде анықталған ақауларды жою;</w:t>
      </w:r>
    </w:p>
    <w:bookmarkEnd w:id="371"/>
    <w:bookmarkStart w:name="z391" w:id="372"/>
    <w:p>
      <w:pPr>
        <w:spacing w:after="0"/>
        <w:ind w:left="0"/>
        <w:jc w:val="both"/>
      </w:pPr>
      <w:r>
        <w:rPr>
          <w:rFonts w:ascii="Times New Roman"/>
          <w:b w:val="false"/>
          <w:i w:val="false"/>
          <w:color w:val="000000"/>
          <w:sz w:val="28"/>
        </w:rPr>
        <w:t>
      бұйымдарды сынау.</w:t>
      </w:r>
    </w:p>
    <w:bookmarkEnd w:id="372"/>
    <w:bookmarkStart w:name="z392" w:id="373"/>
    <w:p>
      <w:pPr>
        <w:spacing w:after="0"/>
        <w:ind w:left="0"/>
        <w:jc w:val="both"/>
      </w:pPr>
      <w:r>
        <w:rPr>
          <w:rFonts w:ascii="Times New Roman"/>
          <w:b w:val="false"/>
          <w:i w:val="false"/>
          <w:color w:val="000000"/>
          <w:sz w:val="28"/>
        </w:rPr>
        <w:t>
      58. Білуге тиіс:</w:t>
      </w:r>
    </w:p>
    <w:bookmarkEnd w:id="373"/>
    <w:bookmarkStart w:name="z393" w:id="374"/>
    <w:p>
      <w:pPr>
        <w:spacing w:after="0"/>
        <w:ind w:left="0"/>
        <w:jc w:val="both"/>
      </w:pPr>
      <w:r>
        <w:rPr>
          <w:rFonts w:ascii="Times New Roman"/>
          <w:b w:val="false"/>
          <w:i w:val="false"/>
          <w:color w:val="000000"/>
          <w:sz w:val="28"/>
        </w:rPr>
        <w:t>
      шыны пластик бұйымдарды әртүрлі әдіспен престеудің технологиялық процесін;</w:t>
      </w:r>
    </w:p>
    <w:bookmarkEnd w:id="374"/>
    <w:bookmarkStart w:name="z394" w:id="375"/>
    <w:p>
      <w:pPr>
        <w:spacing w:after="0"/>
        <w:ind w:left="0"/>
        <w:jc w:val="both"/>
      </w:pPr>
      <w:r>
        <w:rPr>
          <w:rFonts w:ascii="Times New Roman"/>
          <w:b w:val="false"/>
          <w:i w:val="false"/>
          <w:color w:val="000000"/>
          <w:sz w:val="28"/>
        </w:rPr>
        <w:t>
      бөлшектер мен тораптарды өңдеу, құрастыру және престеу жолдарын;</w:t>
      </w:r>
    </w:p>
    <w:bookmarkEnd w:id="375"/>
    <w:bookmarkStart w:name="z395" w:id="376"/>
    <w:p>
      <w:pPr>
        <w:spacing w:after="0"/>
        <w:ind w:left="0"/>
        <w:jc w:val="both"/>
      </w:pPr>
      <w:r>
        <w:rPr>
          <w:rFonts w:ascii="Times New Roman"/>
          <w:b w:val="false"/>
          <w:i w:val="false"/>
          <w:color w:val="000000"/>
          <w:sz w:val="28"/>
        </w:rPr>
        <w:t>
      түрлі типтегі гидравликалық престердің құрылымын;</w:t>
      </w:r>
    </w:p>
    <w:bookmarkEnd w:id="376"/>
    <w:bookmarkStart w:name="z396" w:id="377"/>
    <w:p>
      <w:pPr>
        <w:spacing w:after="0"/>
        <w:ind w:left="0"/>
        <w:jc w:val="both"/>
      </w:pPr>
      <w:r>
        <w:rPr>
          <w:rFonts w:ascii="Times New Roman"/>
          <w:b w:val="false"/>
          <w:i w:val="false"/>
          <w:color w:val="000000"/>
          <w:sz w:val="28"/>
        </w:rPr>
        <w:t>
      қарапайым жұмыс құралының атауы мен нысанын;</w:t>
      </w:r>
    </w:p>
    <w:bookmarkEnd w:id="377"/>
    <w:bookmarkStart w:name="z397" w:id="378"/>
    <w:p>
      <w:pPr>
        <w:spacing w:after="0"/>
        <w:ind w:left="0"/>
        <w:jc w:val="both"/>
      </w:pPr>
      <w:r>
        <w:rPr>
          <w:rFonts w:ascii="Times New Roman"/>
          <w:b w:val="false"/>
          <w:i w:val="false"/>
          <w:color w:val="000000"/>
          <w:sz w:val="28"/>
        </w:rPr>
        <w:t>
      өңделетін бөлшектердің нысанын; сіңірмелеу лагінің рецептурасын;</w:t>
      </w:r>
    </w:p>
    <w:bookmarkEnd w:id="378"/>
    <w:bookmarkStart w:name="z398" w:id="379"/>
    <w:p>
      <w:pPr>
        <w:spacing w:after="0"/>
        <w:ind w:left="0"/>
        <w:jc w:val="both"/>
      </w:pPr>
      <w:r>
        <w:rPr>
          <w:rFonts w:ascii="Times New Roman"/>
          <w:b w:val="false"/>
          <w:i w:val="false"/>
          <w:color w:val="000000"/>
          <w:sz w:val="28"/>
        </w:rPr>
        <w:t>
      армо-бетонды пресс-қалыптар мен копирлерді құю ережесін;</w:t>
      </w:r>
    </w:p>
    <w:bookmarkEnd w:id="379"/>
    <w:bookmarkStart w:name="z399" w:id="380"/>
    <w:p>
      <w:pPr>
        <w:spacing w:after="0"/>
        <w:ind w:left="0"/>
        <w:jc w:val="both"/>
      </w:pPr>
      <w:r>
        <w:rPr>
          <w:rFonts w:ascii="Times New Roman"/>
          <w:b w:val="false"/>
          <w:i w:val="false"/>
          <w:color w:val="000000"/>
          <w:sz w:val="28"/>
        </w:rPr>
        <w:t>
      шыны пластик бөлшектердің деформацияларының алдын алу және жою тәсілдерін.</w:t>
      </w:r>
    </w:p>
    <w:bookmarkEnd w:id="380"/>
    <w:bookmarkStart w:name="z400" w:id="381"/>
    <w:p>
      <w:pPr>
        <w:spacing w:after="0"/>
        <w:ind w:left="0"/>
        <w:jc w:val="both"/>
      </w:pPr>
      <w:r>
        <w:rPr>
          <w:rFonts w:ascii="Times New Roman"/>
          <w:b w:val="false"/>
          <w:i w:val="false"/>
          <w:color w:val="000000"/>
          <w:sz w:val="28"/>
        </w:rPr>
        <w:t>
      59. Жұмыс үлгілері.</w:t>
      </w:r>
    </w:p>
    <w:bookmarkEnd w:id="381"/>
    <w:bookmarkStart w:name="z401" w:id="382"/>
    <w:p>
      <w:pPr>
        <w:spacing w:after="0"/>
        <w:ind w:left="0"/>
        <w:jc w:val="both"/>
      </w:pPr>
      <w:r>
        <w:rPr>
          <w:rFonts w:ascii="Times New Roman"/>
          <w:b w:val="false"/>
          <w:i w:val="false"/>
          <w:color w:val="000000"/>
          <w:sz w:val="28"/>
        </w:rPr>
        <w:t>
      1) шыны пластик есу винттері – техникалық шарттарға сәйкес статикалық теңгермелеу және дебалансты анықтау;</w:t>
      </w:r>
    </w:p>
    <w:bookmarkEnd w:id="382"/>
    <w:bookmarkStart w:name="z402" w:id="383"/>
    <w:p>
      <w:pPr>
        <w:spacing w:after="0"/>
        <w:ind w:left="0"/>
        <w:jc w:val="both"/>
      </w:pPr>
      <w:r>
        <w:rPr>
          <w:rFonts w:ascii="Times New Roman"/>
          <w:b w:val="false"/>
          <w:i w:val="false"/>
          <w:color w:val="000000"/>
          <w:sz w:val="28"/>
        </w:rPr>
        <w:t>
      2) шыны пластиктен жасалған винттердің күрделі бөлшектері - өңдеу және оларды метал бөлшектермен қосу;</w:t>
      </w:r>
    </w:p>
    <w:bookmarkEnd w:id="383"/>
    <w:bookmarkStart w:name="z403" w:id="384"/>
    <w:p>
      <w:pPr>
        <w:spacing w:after="0"/>
        <w:ind w:left="0"/>
        <w:jc w:val="both"/>
      </w:pPr>
      <w:r>
        <w:rPr>
          <w:rFonts w:ascii="Times New Roman"/>
          <w:b w:val="false"/>
          <w:i w:val="false"/>
          <w:color w:val="000000"/>
          <w:sz w:val="28"/>
        </w:rPr>
        <w:t>
      3) винт қалақтары – беріктігін сынау;</w:t>
      </w:r>
    </w:p>
    <w:bookmarkEnd w:id="384"/>
    <w:bookmarkStart w:name="z404" w:id="385"/>
    <w:p>
      <w:pPr>
        <w:spacing w:after="0"/>
        <w:ind w:left="0"/>
        <w:jc w:val="both"/>
      </w:pPr>
      <w:r>
        <w:rPr>
          <w:rFonts w:ascii="Times New Roman"/>
          <w:b w:val="false"/>
          <w:i w:val="false"/>
          <w:color w:val="000000"/>
          <w:sz w:val="28"/>
        </w:rPr>
        <w:t>
      4) армобетонных пресс - қалыптар – жасау;</w:t>
      </w:r>
    </w:p>
    <w:bookmarkEnd w:id="385"/>
    <w:bookmarkStart w:name="z405" w:id="386"/>
    <w:p>
      <w:pPr>
        <w:spacing w:after="0"/>
        <w:ind w:left="0"/>
        <w:jc w:val="both"/>
      </w:pPr>
      <w:r>
        <w:rPr>
          <w:rFonts w:ascii="Times New Roman"/>
          <w:b w:val="false"/>
          <w:i w:val="false"/>
          <w:color w:val="000000"/>
          <w:sz w:val="28"/>
        </w:rPr>
        <w:t>
      5) армобетонных пресс - қалыптар – қалыптау, құю және мыс қалыптаушы қабығына дейін техникалық шартттарға дейін жеткеру.</w:t>
      </w:r>
    </w:p>
    <w:bookmarkEnd w:id="386"/>
    <w:bookmarkStart w:name="z406" w:id="387"/>
    <w:p>
      <w:pPr>
        <w:spacing w:after="0"/>
        <w:ind w:left="0"/>
        <w:jc w:val="both"/>
      </w:pPr>
      <w:r>
        <w:rPr>
          <w:rFonts w:ascii="Times New Roman"/>
          <w:b w:val="false"/>
          <w:i w:val="false"/>
          <w:color w:val="000000"/>
          <w:sz w:val="28"/>
        </w:rPr>
        <w:t>
      Параграф 4. Шыны пластикті есу винттерін жасаушы, 5-разряд</w:t>
      </w:r>
    </w:p>
    <w:bookmarkEnd w:id="387"/>
    <w:bookmarkStart w:name="z407" w:id="388"/>
    <w:p>
      <w:pPr>
        <w:spacing w:after="0"/>
        <w:ind w:left="0"/>
        <w:jc w:val="both"/>
      </w:pPr>
      <w:r>
        <w:rPr>
          <w:rFonts w:ascii="Times New Roman"/>
          <w:b w:val="false"/>
          <w:i w:val="false"/>
          <w:color w:val="000000"/>
          <w:sz w:val="28"/>
        </w:rPr>
        <w:t>
      60. Жұмыс сипаттамасы:</w:t>
      </w:r>
    </w:p>
    <w:bookmarkEnd w:id="388"/>
    <w:bookmarkStart w:name="z408" w:id="389"/>
    <w:p>
      <w:pPr>
        <w:spacing w:after="0"/>
        <w:ind w:left="0"/>
        <w:jc w:val="both"/>
      </w:pPr>
      <w:r>
        <w:rPr>
          <w:rFonts w:ascii="Times New Roman"/>
          <w:b w:val="false"/>
          <w:i w:val="false"/>
          <w:color w:val="000000"/>
          <w:sz w:val="28"/>
        </w:rPr>
        <w:t>
      шыны пластиктерден күрделі құрылғыларды престеу әдісімен жасау;</w:t>
      </w:r>
    </w:p>
    <w:bookmarkEnd w:id="389"/>
    <w:bookmarkStart w:name="z409" w:id="390"/>
    <w:p>
      <w:pPr>
        <w:spacing w:after="0"/>
        <w:ind w:left="0"/>
        <w:jc w:val="both"/>
      </w:pPr>
      <w:r>
        <w:rPr>
          <w:rFonts w:ascii="Times New Roman"/>
          <w:b w:val="false"/>
          <w:i w:val="false"/>
          <w:color w:val="000000"/>
          <w:sz w:val="28"/>
        </w:rPr>
        <w:t>
      эпоксидті шайырмен сіңірмеленген шыны пластикті пресс-қалыпқа салу, метал армировканы орнату;</w:t>
      </w:r>
    </w:p>
    <w:bookmarkEnd w:id="390"/>
    <w:bookmarkStart w:name="z410" w:id="391"/>
    <w:p>
      <w:pPr>
        <w:spacing w:after="0"/>
        <w:ind w:left="0"/>
        <w:jc w:val="both"/>
      </w:pPr>
      <w:r>
        <w:rPr>
          <w:rFonts w:ascii="Times New Roman"/>
          <w:b w:val="false"/>
          <w:i w:val="false"/>
          <w:color w:val="000000"/>
          <w:sz w:val="28"/>
        </w:rPr>
        <w:t>
      ірі және жауапты шыны пластик бөлшектер мен күрделі тораптарды 2-3 дәлдік сыныбы бойынша өңдеу, кесу;</w:t>
      </w:r>
    </w:p>
    <w:bookmarkEnd w:id="391"/>
    <w:bookmarkStart w:name="z411" w:id="392"/>
    <w:p>
      <w:pPr>
        <w:spacing w:after="0"/>
        <w:ind w:left="0"/>
        <w:jc w:val="both"/>
      </w:pPr>
      <w:r>
        <w:rPr>
          <w:rFonts w:ascii="Times New Roman"/>
          <w:b w:val="false"/>
          <w:i w:val="false"/>
          <w:color w:val="000000"/>
          <w:sz w:val="28"/>
        </w:rPr>
        <w:t>
      шыны пластик есу винттері – техникалық шарттарға сәйкес статикалық теңгермелеу және дебалансты анықтау, шыны пластик есу винттерін техникалық шарт талаптарына дейін теңгермелеу;</w:t>
      </w:r>
    </w:p>
    <w:bookmarkEnd w:id="392"/>
    <w:bookmarkStart w:name="z412" w:id="393"/>
    <w:p>
      <w:pPr>
        <w:spacing w:after="0"/>
        <w:ind w:left="0"/>
        <w:jc w:val="both"/>
      </w:pPr>
      <w:r>
        <w:rPr>
          <w:rFonts w:ascii="Times New Roman"/>
          <w:b w:val="false"/>
          <w:i w:val="false"/>
          <w:color w:val="000000"/>
          <w:sz w:val="28"/>
        </w:rPr>
        <w:t>
      винт геометриясына арналған паспортты жасау, шыны пластик есу винттерін, ағызбалар мен басқа да күрделі тораптарды құрастыру кезіндегі ақауларды жою;</w:t>
      </w:r>
    </w:p>
    <w:bookmarkEnd w:id="393"/>
    <w:bookmarkStart w:name="z413" w:id="394"/>
    <w:p>
      <w:pPr>
        <w:spacing w:after="0"/>
        <w:ind w:left="0"/>
        <w:jc w:val="both"/>
      </w:pPr>
      <w:r>
        <w:rPr>
          <w:rFonts w:ascii="Times New Roman"/>
          <w:b w:val="false"/>
          <w:i w:val="false"/>
          <w:color w:val="000000"/>
          <w:sz w:val="28"/>
        </w:rPr>
        <w:t>
      қалақтарды ВРШ фланцыларымен монтаждау тақталарында шпилкаларының тартылу дұрыстығын техникалық шарттар бойынша талап етілетін шекке дейін тексере отырып құрастыру.</w:t>
      </w:r>
    </w:p>
    <w:bookmarkEnd w:id="394"/>
    <w:bookmarkStart w:name="z414" w:id="395"/>
    <w:p>
      <w:pPr>
        <w:spacing w:after="0"/>
        <w:ind w:left="0"/>
        <w:jc w:val="both"/>
      </w:pPr>
      <w:r>
        <w:rPr>
          <w:rFonts w:ascii="Times New Roman"/>
          <w:b w:val="false"/>
          <w:i w:val="false"/>
          <w:color w:val="000000"/>
          <w:sz w:val="28"/>
        </w:rPr>
        <w:t>
      61. Білуге тиіс:</w:t>
      </w:r>
    </w:p>
    <w:bookmarkEnd w:id="395"/>
    <w:bookmarkStart w:name="z415" w:id="396"/>
    <w:p>
      <w:pPr>
        <w:spacing w:after="0"/>
        <w:ind w:left="0"/>
        <w:jc w:val="both"/>
      </w:pPr>
      <w:r>
        <w:rPr>
          <w:rFonts w:ascii="Times New Roman"/>
          <w:b w:val="false"/>
          <w:i w:val="false"/>
          <w:color w:val="000000"/>
          <w:sz w:val="28"/>
        </w:rPr>
        <w:t>
      шыны пластик бұйымдарды әртүрлі әдіспен престеудің технологиялық процесін;</w:t>
      </w:r>
    </w:p>
    <w:bookmarkEnd w:id="396"/>
    <w:bookmarkStart w:name="z416" w:id="397"/>
    <w:p>
      <w:pPr>
        <w:spacing w:after="0"/>
        <w:ind w:left="0"/>
        <w:jc w:val="both"/>
      </w:pPr>
      <w:r>
        <w:rPr>
          <w:rFonts w:ascii="Times New Roman"/>
          <w:b w:val="false"/>
          <w:i w:val="false"/>
          <w:color w:val="000000"/>
          <w:sz w:val="28"/>
        </w:rPr>
        <w:t>
      бөлшектер мен тораптарды өңдеу, құрастыру және престеу жолдарын;</w:t>
      </w:r>
    </w:p>
    <w:bookmarkEnd w:id="397"/>
    <w:bookmarkStart w:name="z417" w:id="398"/>
    <w:p>
      <w:pPr>
        <w:spacing w:after="0"/>
        <w:ind w:left="0"/>
        <w:jc w:val="both"/>
      </w:pPr>
      <w:r>
        <w:rPr>
          <w:rFonts w:ascii="Times New Roman"/>
          <w:b w:val="false"/>
          <w:i w:val="false"/>
          <w:color w:val="000000"/>
          <w:sz w:val="28"/>
        </w:rPr>
        <w:t>
      түрлі типтегі гидравликалық престердің құрылымын;</w:t>
      </w:r>
    </w:p>
    <w:bookmarkEnd w:id="398"/>
    <w:bookmarkStart w:name="z418" w:id="399"/>
    <w:p>
      <w:pPr>
        <w:spacing w:after="0"/>
        <w:ind w:left="0"/>
        <w:jc w:val="both"/>
      </w:pPr>
      <w:r>
        <w:rPr>
          <w:rFonts w:ascii="Times New Roman"/>
          <w:b w:val="false"/>
          <w:i w:val="false"/>
          <w:color w:val="000000"/>
          <w:sz w:val="28"/>
        </w:rPr>
        <w:t>
      қарапайым жұмыс құралының атауы мен нысанын;</w:t>
      </w:r>
    </w:p>
    <w:bookmarkEnd w:id="399"/>
    <w:bookmarkStart w:name="z419" w:id="400"/>
    <w:p>
      <w:pPr>
        <w:spacing w:after="0"/>
        <w:ind w:left="0"/>
        <w:jc w:val="both"/>
      </w:pPr>
      <w:r>
        <w:rPr>
          <w:rFonts w:ascii="Times New Roman"/>
          <w:b w:val="false"/>
          <w:i w:val="false"/>
          <w:color w:val="000000"/>
          <w:sz w:val="28"/>
        </w:rPr>
        <w:t>
      өңделетін бөлшектердің нысанын;</w:t>
      </w:r>
    </w:p>
    <w:bookmarkEnd w:id="400"/>
    <w:bookmarkStart w:name="z420" w:id="401"/>
    <w:p>
      <w:pPr>
        <w:spacing w:after="0"/>
        <w:ind w:left="0"/>
        <w:jc w:val="both"/>
      </w:pPr>
      <w:r>
        <w:rPr>
          <w:rFonts w:ascii="Times New Roman"/>
          <w:b w:val="false"/>
          <w:i w:val="false"/>
          <w:color w:val="000000"/>
          <w:sz w:val="28"/>
        </w:rPr>
        <w:t>
      сіңірмелеу лагінің рецептурасын;</w:t>
      </w:r>
    </w:p>
    <w:bookmarkEnd w:id="401"/>
    <w:bookmarkStart w:name="z421" w:id="402"/>
    <w:p>
      <w:pPr>
        <w:spacing w:after="0"/>
        <w:ind w:left="0"/>
        <w:jc w:val="both"/>
      </w:pPr>
      <w:r>
        <w:rPr>
          <w:rFonts w:ascii="Times New Roman"/>
          <w:b w:val="false"/>
          <w:i w:val="false"/>
          <w:color w:val="000000"/>
          <w:sz w:val="28"/>
        </w:rPr>
        <w:t>
      армо-бетонды пресс-қалыптар мен копирлерді құю ережесін;</w:t>
      </w:r>
    </w:p>
    <w:bookmarkEnd w:id="402"/>
    <w:bookmarkStart w:name="z422" w:id="403"/>
    <w:p>
      <w:pPr>
        <w:spacing w:after="0"/>
        <w:ind w:left="0"/>
        <w:jc w:val="both"/>
      </w:pPr>
      <w:r>
        <w:rPr>
          <w:rFonts w:ascii="Times New Roman"/>
          <w:b w:val="false"/>
          <w:i w:val="false"/>
          <w:color w:val="000000"/>
          <w:sz w:val="28"/>
        </w:rPr>
        <w:t>
      шыны пластик бөлшектердің деформацияларының алдын алу және жою тәсілдерін;</w:t>
      </w:r>
    </w:p>
    <w:bookmarkEnd w:id="403"/>
    <w:bookmarkStart w:name="z423" w:id="404"/>
    <w:p>
      <w:pPr>
        <w:spacing w:after="0"/>
        <w:ind w:left="0"/>
        <w:jc w:val="both"/>
      </w:pPr>
      <w:r>
        <w:rPr>
          <w:rFonts w:ascii="Times New Roman"/>
          <w:b w:val="false"/>
          <w:i w:val="false"/>
          <w:color w:val="000000"/>
          <w:sz w:val="28"/>
        </w:rPr>
        <w:t>
      есу винттерін статикалық және динамикалық теңгермелеу ережесін және олардың пайдалану деректерін;</w:t>
      </w:r>
    </w:p>
    <w:bookmarkEnd w:id="404"/>
    <w:bookmarkStart w:name="z424" w:id="405"/>
    <w:p>
      <w:pPr>
        <w:spacing w:after="0"/>
        <w:ind w:left="0"/>
        <w:jc w:val="both"/>
      </w:pPr>
      <w:r>
        <w:rPr>
          <w:rFonts w:ascii="Times New Roman"/>
          <w:b w:val="false"/>
          <w:i w:val="false"/>
          <w:color w:val="000000"/>
          <w:sz w:val="28"/>
        </w:rPr>
        <w:t>
      армо-бетонды пресс-қалыптар мен копирлерді құю технологиясын.</w:t>
      </w:r>
    </w:p>
    <w:bookmarkEnd w:id="405"/>
    <w:bookmarkStart w:name="z425" w:id="406"/>
    <w:p>
      <w:pPr>
        <w:spacing w:after="0"/>
        <w:ind w:left="0"/>
        <w:jc w:val="both"/>
      </w:pPr>
      <w:r>
        <w:rPr>
          <w:rFonts w:ascii="Times New Roman"/>
          <w:b w:val="false"/>
          <w:i w:val="false"/>
          <w:color w:val="000000"/>
          <w:sz w:val="28"/>
        </w:rPr>
        <w:t>
      62. Жұмыс үлгілері:</w:t>
      </w:r>
    </w:p>
    <w:bookmarkEnd w:id="406"/>
    <w:bookmarkStart w:name="z426" w:id="407"/>
    <w:p>
      <w:pPr>
        <w:spacing w:after="0"/>
        <w:ind w:left="0"/>
        <w:jc w:val="both"/>
      </w:pPr>
      <w:r>
        <w:rPr>
          <w:rFonts w:ascii="Times New Roman"/>
          <w:b w:val="false"/>
          <w:i w:val="false"/>
          <w:color w:val="000000"/>
          <w:sz w:val="28"/>
        </w:rPr>
        <w:t>
      1) балансирлер – қондырғының дәлдігін станина бойынша тексеру;</w:t>
      </w:r>
    </w:p>
    <w:bookmarkEnd w:id="407"/>
    <w:bookmarkStart w:name="z427" w:id="408"/>
    <w:p>
      <w:pPr>
        <w:spacing w:after="0"/>
        <w:ind w:left="0"/>
        <w:jc w:val="both"/>
      </w:pPr>
      <w:r>
        <w:rPr>
          <w:rFonts w:ascii="Times New Roman"/>
          <w:b w:val="false"/>
          <w:i w:val="false"/>
          <w:color w:val="000000"/>
          <w:sz w:val="28"/>
        </w:rPr>
        <w:t>
      2) 6-8 метрге дейінгі шыны пластикті есу винттері – шыны пластик қалақтарды ступица пазасына жеткеру және оларды адымдық жағдайда орналастыру;</w:t>
      </w:r>
    </w:p>
    <w:bookmarkEnd w:id="408"/>
    <w:bookmarkStart w:name="z428" w:id="409"/>
    <w:p>
      <w:pPr>
        <w:spacing w:after="0"/>
        <w:ind w:left="0"/>
        <w:jc w:val="both"/>
      </w:pPr>
      <w:r>
        <w:rPr>
          <w:rFonts w:ascii="Times New Roman"/>
          <w:b w:val="false"/>
          <w:i w:val="false"/>
          <w:color w:val="000000"/>
          <w:sz w:val="28"/>
        </w:rPr>
        <w:t>
      3) тіркелген адымды шыны пластикті есу винттері – теңгемелеу;</w:t>
      </w:r>
    </w:p>
    <w:bookmarkEnd w:id="409"/>
    <w:bookmarkStart w:name="z429" w:id="410"/>
    <w:p>
      <w:pPr>
        <w:spacing w:after="0"/>
        <w:ind w:left="0"/>
        <w:jc w:val="both"/>
      </w:pPr>
      <w:r>
        <w:rPr>
          <w:rFonts w:ascii="Times New Roman"/>
          <w:b w:val="false"/>
          <w:i w:val="false"/>
          <w:color w:val="000000"/>
          <w:sz w:val="28"/>
        </w:rPr>
        <w:t>
      4) ВРШ шыны пластик қалақтары - құрастыру, сынау және статикалық теңгермелеу.</w:t>
      </w:r>
    </w:p>
    <w:bookmarkEnd w:id="410"/>
    <w:bookmarkStart w:name="z430" w:id="411"/>
    <w:p>
      <w:pPr>
        <w:spacing w:after="0"/>
        <w:ind w:left="0"/>
        <w:jc w:val="both"/>
      </w:pPr>
      <w:r>
        <w:rPr>
          <w:rFonts w:ascii="Times New Roman"/>
          <w:b w:val="false"/>
          <w:i w:val="false"/>
          <w:color w:val="000000"/>
          <w:sz w:val="28"/>
        </w:rPr>
        <w:t>
      11. Шыны пластик бұйымдарды орап жасаушы</w:t>
      </w:r>
    </w:p>
    <w:bookmarkEnd w:id="411"/>
    <w:bookmarkStart w:name="z431" w:id="412"/>
    <w:p>
      <w:pPr>
        <w:spacing w:after="0"/>
        <w:ind w:left="0"/>
        <w:jc w:val="both"/>
      </w:pPr>
      <w:r>
        <w:rPr>
          <w:rFonts w:ascii="Times New Roman"/>
          <w:b w:val="false"/>
          <w:i w:val="false"/>
          <w:color w:val="000000"/>
          <w:sz w:val="28"/>
        </w:rPr>
        <w:t>
      Параграф 1. Шыны пластик бұйымдарды орап жасаушы, 2-разряд</w:t>
      </w:r>
    </w:p>
    <w:bookmarkEnd w:id="412"/>
    <w:bookmarkStart w:name="z432" w:id="413"/>
    <w:p>
      <w:pPr>
        <w:spacing w:after="0"/>
        <w:ind w:left="0"/>
        <w:jc w:val="both"/>
      </w:pPr>
      <w:r>
        <w:rPr>
          <w:rFonts w:ascii="Times New Roman"/>
          <w:b w:val="false"/>
          <w:i w:val="false"/>
          <w:color w:val="000000"/>
          <w:sz w:val="28"/>
        </w:rPr>
        <w:t>
      63. Жұмыс сипаттамасы:</w:t>
      </w:r>
    </w:p>
    <w:bookmarkEnd w:id="413"/>
    <w:bookmarkStart w:name="z433" w:id="414"/>
    <w:p>
      <w:pPr>
        <w:spacing w:after="0"/>
        <w:ind w:left="0"/>
        <w:jc w:val="both"/>
      </w:pPr>
      <w:r>
        <w:rPr>
          <w:rFonts w:ascii="Times New Roman"/>
          <w:b w:val="false"/>
          <w:i w:val="false"/>
          <w:color w:val="000000"/>
          <w:sz w:val="28"/>
        </w:rPr>
        <w:t>
      шыны пластиктен бұйымдар (құбырлар, рештактар мен тағы басқа) жасауды орау әдісімен орындау;</w:t>
      </w:r>
    </w:p>
    <w:bookmarkEnd w:id="414"/>
    <w:bookmarkStart w:name="z434" w:id="415"/>
    <w:p>
      <w:pPr>
        <w:spacing w:after="0"/>
        <w:ind w:left="0"/>
        <w:jc w:val="both"/>
      </w:pPr>
      <w:r>
        <w:rPr>
          <w:rFonts w:ascii="Times New Roman"/>
          <w:b w:val="false"/>
          <w:i w:val="false"/>
          <w:color w:val="000000"/>
          <w:sz w:val="28"/>
        </w:rPr>
        <w:t>
      байланыстырушыны ваннаға құю;</w:t>
      </w:r>
    </w:p>
    <w:bookmarkEnd w:id="415"/>
    <w:bookmarkStart w:name="z435" w:id="416"/>
    <w:p>
      <w:pPr>
        <w:spacing w:after="0"/>
        <w:ind w:left="0"/>
        <w:jc w:val="both"/>
      </w:pPr>
      <w:r>
        <w:rPr>
          <w:rFonts w:ascii="Times New Roman"/>
          <w:b w:val="false"/>
          <w:i w:val="false"/>
          <w:color w:val="000000"/>
          <w:sz w:val="28"/>
        </w:rPr>
        <w:t>
      артық байланыстырушыны бұйымнан сығып алу;</w:t>
      </w:r>
    </w:p>
    <w:bookmarkEnd w:id="416"/>
    <w:bookmarkStart w:name="z436" w:id="417"/>
    <w:p>
      <w:pPr>
        <w:spacing w:after="0"/>
        <w:ind w:left="0"/>
        <w:jc w:val="both"/>
      </w:pPr>
      <w:r>
        <w:rPr>
          <w:rFonts w:ascii="Times New Roman"/>
          <w:b w:val="false"/>
          <w:i w:val="false"/>
          <w:color w:val="000000"/>
          <w:sz w:val="28"/>
        </w:rPr>
        <w:t>
      дорндағы жіптің біркелкі бөлінуін қадағалау;</w:t>
      </w:r>
    </w:p>
    <w:bookmarkEnd w:id="417"/>
    <w:bookmarkStart w:name="z437" w:id="418"/>
    <w:p>
      <w:pPr>
        <w:spacing w:after="0"/>
        <w:ind w:left="0"/>
        <w:jc w:val="both"/>
      </w:pPr>
      <w:r>
        <w:rPr>
          <w:rFonts w:ascii="Times New Roman"/>
          <w:b w:val="false"/>
          <w:i w:val="false"/>
          <w:color w:val="000000"/>
          <w:sz w:val="28"/>
        </w:rPr>
        <w:t>
      орауға арналған түземенің жұмыс қабатын дайындау (тазалау, майсыздандыру, жұмыс қабатына бөлушы қабатты салу);</w:t>
      </w:r>
    </w:p>
    <w:bookmarkEnd w:id="418"/>
    <w:bookmarkStart w:name="z438" w:id="419"/>
    <w:p>
      <w:pPr>
        <w:spacing w:after="0"/>
        <w:ind w:left="0"/>
        <w:jc w:val="both"/>
      </w:pPr>
      <w:r>
        <w:rPr>
          <w:rFonts w:ascii="Times New Roman"/>
          <w:b w:val="false"/>
          <w:i w:val="false"/>
          <w:color w:val="000000"/>
          <w:sz w:val="28"/>
        </w:rPr>
        <w:t>
      бөлуші қабатты берілген рецептура бойынша жасау.</w:t>
      </w:r>
    </w:p>
    <w:bookmarkEnd w:id="419"/>
    <w:bookmarkStart w:name="z439" w:id="420"/>
    <w:p>
      <w:pPr>
        <w:spacing w:after="0"/>
        <w:ind w:left="0"/>
        <w:jc w:val="both"/>
      </w:pPr>
      <w:r>
        <w:rPr>
          <w:rFonts w:ascii="Times New Roman"/>
          <w:b w:val="false"/>
          <w:i w:val="false"/>
          <w:color w:val="000000"/>
          <w:sz w:val="28"/>
        </w:rPr>
        <w:t>
      64. Білуге тиіс:</w:t>
      </w:r>
    </w:p>
    <w:bookmarkEnd w:id="420"/>
    <w:bookmarkStart w:name="z440" w:id="421"/>
    <w:p>
      <w:pPr>
        <w:spacing w:after="0"/>
        <w:ind w:left="0"/>
        <w:jc w:val="both"/>
      </w:pPr>
      <w:r>
        <w:rPr>
          <w:rFonts w:ascii="Times New Roman"/>
          <w:b w:val="false"/>
          <w:i w:val="false"/>
          <w:color w:val="000000"/>
          <w:sz w:val="28"/>
        </w:rPr>
        <w:t>
      орау станогының құрылымын; шыны пластиктен жасалған бұйымдарды орау принципін;</w:t>
      </w:r>
    </w:p>
    <w:bookmarkEnd w:id="421"/>
    <w:bookmarkStart w:name="z441" w:id="422"/>
    <w:p>
      <w:pPr>
        <w:spacing w:after="0"/>
        <w:ind w:left="0"/>
        <w:jc w:val="both"/>
      </w:pPr>
      <w:r>
        <w:rPr>
          <w:rFonts w:ascii="Times New Roman"/>
          <w:b w:val="false"/>
          <w:i w:val="false"/>
          <w:color w:val="000000"/>
          <w:sz w:val="28"/>
        </w:rPr>
        <w:t>
      шыны талшықтың, байланыстырушының қасиеттерін және олармен жұмыс істеу ережесін;</w:t>
      </w:r>
    </w:p>
    <w:bookmarkEnd w:id="422"/>
    <w:bookmarkStart w:name="z442" w:id="423"/>
    <w:p>
      <w:pPr>
        <w:spacing w:after="0"/>
        <w:ind w:left="0"/>
        <w:jc w:val="both"/>
      </w:pPr>
      <w:r>
        <w:rPr>
          <w:rFonts w:ascii="Times New Roman"/>
          <w:b w:val="false"/>
          <w:i w:val="false"/>
          <w:color w:val="000000"/>
          <w:sz w:val="28"/>
        </w:rPr>
        <w:t>
      жұмыс жолдарын; қоспаның құрамын.</w:t>
      </w:r>
    </w:p>
    <w:bookmarkEnd w:id="423"/>
    <w:bookmarkStart w:name="z443" w:id="424"/>
    <w:p>
      <w:pPr>
        <w:spacing w:after="0"/>
        <w:ind w:left="0"/>
        <w:jc w:val="both"/>
      </w:pPr>
      <w:r>
        <w:rPr>
          <w:rFonts w:ascii="Times New Roman"/>
          <w:b w:val="false"/>
          <w:i w:val="false"/>
          <w:color w:val="000000"/>
          <w:sz w:val="28"/>
        </w:rPr>
        <w:t>
      Параграф 2. Шыны пластик бұйымдарды орап жасаушы, 3-разряд</w:t>
      </w:r>
    </w:p>
    <w:bookmarkEnd w:id="424"/>
    <w:bookmarkStart w:name="z444" w:id="425"/>
    <w:p>
      <w:pPr>
        <w:spacing w:after="0"/>
        <w:ind w:left="0"/>
        <w:jc w:val="both"/>
      </w:pPr>
      <w:r>
        <w:rPr>
          <w:rFonts w:ascii="Times New Roman"/>
          <w:b w:val="false"/>
          <w:i w:val="false"/>
          <w:color w:val="000000"/>
          <w:sz w:val="28"/>
        </w:rPr>
        <w:t>
      65. Жұмыс сипаттамасы:</w:t>
      </w:r>
    </w:p>
    <w:bookmarkEnd w:id="425"/>
    <w:bookmarkStart w:name="z445" w:id="426"/>
    <w:p>
      <w:pPr>
        <w:spacing w:after="0"/>
        <w:ind w:left="0"/>
        <w:jc w:val="both"/>
      </w:pPr>
      <w:r>
        <w:rPr>
          <w:rFonts w:ascii="Times New Roman"/>
          <w:b w:val="false"/>
          <w:i w:val="false"/>
          <w:color w:val="000000"/>
          <w:sz w:val="28"/>
        </w:rPr>
        <w:t>
      шыны пластиктен бұйымдар (құбырлар, рештактар мен тағы басқа) жасаудың технологиялық процесін орау әдісімен біліктілігі анағұрлым жоғары ораушылының басшылығымен орындау;</w:t>
      </w:r>
    </w:p>
    <w:bookmarkEnd w:id="426"/>
    <w:bookmarkStart w:name="z446" w:id="427"/>
    <w:p>
      <w:pPr>
        <w:spacing w:after="0"/>
        <w:ind w:left="0"/>
        <w:jc w:val="both"/>
      </w:pPr>
      <w:r>
        <w:rPr>
          <w:rFonts w:ascii="Times New Roman"/>
          <w:b w:val="false"/>
          <w:i w:val="false"/>
          <w:color w:val="000000"/>
          <w:sz w:val="28"/>
        </w:rPr>
        <w:t>
      шыны жгут бобиналарын жылжымалы кареткаға салу;</w:t>
      </w:r>
    </w:p>
    <w:bookmarkEnd w:id="427"/>
    <w:bookmarkStart w:name="z447" w:id="428"/>
    <w:p>
      <w:pPr>
        <w:spacing w:after="0"/>
        <w:ind w:left="0"/>
        <w:jc w:val="both"/>
      </w:pPr>
      <w:r>
        <w:rPr>
          <w:rFonts w:ascii="Times New Roman"/>
          <w:b w:val="false"/>
          <w:i w:val="false"/>
          <w:color w:val="000000"/>
          <w:sz w:val="28"/>
        </w:rPr>
        <w:t>
      шыны жгут бобиналарының дұрыс орауын және оамам сапасын қадағалау;</w:t>
      </w:r>
    </w:p>
    <w:bookmarkEnd w:id="428"/>
    <w:bookmarkStart w:name="z448" w:id="429"/>
    <w:p>
      <w:pPr>
        <w:spacing w:after="0"/>
        <w:ind w:left="0"/>
        <w:jc w:val="both"/>
      </w:pPr>
      <w:r>
        <w:rPr>
          <w:rFonts w:ascii="Times New Roman"/>
          <w:b w:val="false"/>
          <w:i w:val="false"/>
          <w:color w:val="000000"/>
          <w:sz w:val="28"/>
        </w:rPr>
        <w:t>
      шикізат есебін жүргізу;</w:t>
      </w:r>
    </w:p>
    <w:bookmarkEnd w:id="429"/>
    <w:bookmarkStart w:name="z449" w:id="430"/>
    <w:p>
      <w:pPr>
        <w:spacing w:after="0"/>
        <w:ind w:left="0"/>
        <w:jc w:val="both"/>
      </w:pPr>
      <w:r>
        <w:rPr>
          <w:rFonts w:ascii="Times New Roman"/>
          <w:b w:val="false"/>
          <w:i w:val="false"/>
          <w:color w:val="000000"/>
          <w:sz w:val="28"/>
        </w:rPr>
        <w:t>
      станоктың үйкелетін бөліктерін тазалау және майлау.</w:t>
      </w:r>
    </w:p>
    <w:bookmarkEnd w:id="430"/>
    <w:bookmarkStart w:name="z450" w:id="431"/>
    <w:p>
      <w:pPr>
        <w:spacing w:after="0"/>
        <w:ind w:left="0"/>
        <w:jc w:val="both"/>
      </w:pPr>
      <w:r>
        <w:rPr>
          <w:rFonts w:ascii="Times New Roman"/>
          <w:b w:val="false"/>
          <w:i w:val="false"/>
          <w:color w:val="000000"/>
          <w:sz w:val="28"/>
        </w:rPr>
        <w:t>
      66. Білуге тиіс:</w:t>
      </w:r>
    </w:p>
    <w:bookmarkEnd w:id="431"/>
    <w:bookmarkStart w:name="z451" w:id="432"/>
    <w:p>
      <w:pPr>
        <w:spacing w:after="0"/>
        <w:ind w:left="0"/>
        <w:jc w:val="both"/>
      </w:pPr>
      <w:r>
        <w:rPr>
          <w:rFonts w:ascii="Times New Roman"/>
          <w:b w:val="false"/>
          <w:i w:val="false"/>
          <w:color w:val="000000"/>
          <w:sz w:val="28"/>
        </w:rPr>
        <w:t>
      орау станогының құрылымын; шыны пластиктен жасалған бұйымдарды жасау жолдарын;</w:t>
      </w:r>
    </w:p>
    <w:bookmarkEnd w:id="432"/>
    <w:bookmarkStart w:name="z452" w:id="433"/>
    <w:p>
      <w:pPr>
        <w:spacing w:after="0"/>
        <w:ind w:left="0"/>
        <w:jc w:val="both"/>
      </w:pPr>
      <w:r>
        <w:rPr>
          <w:rFonts w:ascii="Times New Roman"/>
          <w:b w:val="false"/>
          <w:i w:val="false"/>
          <w:color w:val="000000"/>
          <w:sz w:val="28"/>
        </w:rPr>
        <w:t>
      қолданылатын материалдардың физикалық-химиялық қасиеттерін;</w:t>
      </w:r>
    </w:p>
    <w:bookmarkEnd w:id="433"/>
    <w:bookmarkStart w:name="z453" w:id="434"/>
    <w:p>
      <w:pPr>
        <w:spacing w:after="0"/>
        <w:ind w:left="0"/>
        <w:jc w:val="both"/>
      </w:pPr>
      <w:r>
        <w:rPr>
          <w:rFonts w:ascii="Times New Roman"/>
          <w:b w:val="false"/>
          <w:i w:val="false"/>
          <w:color w:val="000000"/>
          <w:sz w:val="28"/>
        </w:rPr>
        <w:t>
      шикізатқа және дайын өнімге қойылатын техникалық талаптарды.</w:t>
      </w:r>
    </w:p>
    <w:bookmarkEnd w:id="434"/>
    <w:bookmarkStart w:name="z454" w:id="435"/>
    <w:p>
      <w:pPr>
        <w:spacing w:after="0"/>
        <w:ind w:left="0"/>
        <w:jc w:val="both"/>
      </w:pPr>
      <w:r>
        <w:rPr>
          <w:rFonts w:ascii="Times New Roman"/>
          <w:b w:val="false"/>
          <w:i w:val="false"/>
          <w:color w:val="000000"/>
          <w:sz w:val="28"/>
        </w:rPr>
        <w:t>
      Параграф 3. Шыны пластик бұйымдарды орап жасаушы, 4-разряд</w:t>
      </w:r>
    </w:p>
    <w:bookmarkEnd w:id="435"/>
    <w:bookmarkStart w:name="z455" w:id="436"/>
    <w:p>
      <w:pPr>
        <w:spacing w:after="0"/>
        <w:ind w:left="0"/>
        <w:jc w:val="both"/>
      </w:pPr>
      <w:r>
        <w:rPr>
          <w:rFonts w:ascii="Times New Roman"/>
          <w:b w:val="false"/>
          <w:i w:val="false"/>
          <w:color w:val="000000"/>
          <w:sz w:val="28"/>
        </w:rPr>
        <w:t>
      67. Жұмыс сипаттамасы:</w:t>
      </w:r>
    </w:p>
    <w:bookmarkEnd w:id="436"/>
    <w:bookmarkStart w:name="z456" w:id="437"/>
    <w:p>
      <w:pPr>
        <w:spacing w:after="0"/>
        <w:ind w:left="0"/>
        <w:jc w:val="both"/>
      </w:pPr>
      <w:r>
        <w:rPr>
          <w:rFonts w:ascii="Times New Roman"/>
          <w:b w:val="false"/>
          <w:i w:val="false"/>
          <w:color w:val="000000"/>
          <w:sz w:val="28"/>
        </w:rPr>
        <w:t>
      шыны пластиктен жасалған қарапайым және күрделілігі орташа бұйымдарды (құбырлар, рештактар мен тағы басқа) жасаудың технологиялық процесін жүргізу;</w:t>
      </w:r>
    </w:p>
    <w:bookmarkEnd w:id="437"/>
    <w:bookmarkStart w:name="z457" w:id="438"/>
    <w:p>
      <w:pPr>
        <w:spacing w:after="0"/>
        <w:ind w:left="0"/>
        <w:jc w:val="both"/>
      </w:pPr>
      <w:r>
        <w:rPr>
          <w:rFonts w:ascii="Times New Roman"/>
          <w:b w:val="false"/>
          <w:i w:val="false"/>
          <w:color w:val="000000"/>
          <w:sz w:val="28"/>
        </w:rPr>
        <w:t>
      жабдықты жұмысқа дайындау – орау станогының, полимерлеу камерасының, дорндарды тарту станогының, бұйымды кесу және өңдеу механизмдерінің жарамдылығын тексеру және баптау;</w:t>
      </w:r>
    </w:p>
    <w:bookmarkEnd w:id="438"/>
    <w:bookmarkStart w:name="z458" w:id="439"/>
    <w:p>
      <w:pPr>
        <w:spacing w:after="0"/>
        <w:ind w:left="0"/>
        <w:jc w:val="both"/>
      </w:pPr>
      <w:r>
        <w:rPr>
          <w:rFonts w:ascii="Times New Roman"/>
          <w:b w:val="false"/>
          <w:i w:val="false"/>
          <w:color w:val="000000"/>
          <w:sz w:val="28"/>
        </w:rPr>
        <w:t>
      қондырғы жұмысын бақылау;</w:t>
      </w:r>
    </w:p>
    <w:bookmarkEnd w:id="439"/>
    <w:bookmarkStart w:name="z459" w:id="440"/>
    <w:p>
      <w:pPr>
        <w:spacing w:after="0"/>
        <w:ind w:left="0"/>
        <w:jc w:val="both"/>
      </w:pPr>
      <w:r>
        <w:rPr>
          <w:rFonts w:ascii="Times New Roman"/>
          <w:b w:val="false"/>
          <w:i w:val="false"/>
          <w:color w:val="000000"/>
          <w:sz w:val="28"/>
        </w:rPr>
        <w:t>
      бағдарламалық басқарылмайтын станоктардың жіп салғышындағы шпулярник пен блока жіп орнату;</w:t>
      </w:r>
    </w:p>
    <w:bookmarkEnd w:id="440"/>
    <w:bookmarkStart w:name="z460" w:id="441"/>
    <w:p>
      <w:pPr>
        <w:spacing w:after="0"/>
        <w:ind w:left="0"/>
        <w:jc w:val="both"/>
      </w:pPr>
      <w:r>
        <w:rPr>
          <w:rFonts w:ascii="Times New Roman"/>
          <w:b w:val="false"/>
          <w:i w:val="false"/>
          <w:color w:val="000000"/>
          <w:sz w:val="28"/>
        </w:rPr>
        <w:t>
      шыны пластиктен жасалған қарапайым және күрделілігі орташа бұйымдарды бағдарламалық басқарылмайтын станоктарда қарапайым армирлеу тәсімі кезінде орау;</w:t>
      </w:r>
    </w:p>
    <w:bookmarkEnd w:id="441"/>
    <w:bookmarkStart w:name="z461" w:id="442"/>
    <w:p>
      <w:pPr>
        <w:spacing w:after="0"/>
        <w:ind w:left="0"/>
        <w:jc w:val="both"/>
      </w:pPr>
      <w:r>
        <w:rPr>
          <w:rFonts w:ascii="Times New Roman"/>
          <w:b w:val="false"/>
          <w:i w:val="false"/>
          <w:color w:val="000000"/>
          <w:sz w:val="28"/>
        </w:rPr>
        <w:t>
      сіңірмелеу ваннасындағы байланыстырғыштың температурасын бақылау және ұстап тұру;</w:t>
      </w:r>
    </w:p>
    <w:bookmarkEnd w:id="442"/>
    <w:bookmarkStart w:name="z462" w:id="443"/>
    <w:p>
      <w:pPr>
        <w:spacing w:after="0"/>
        <w:ind w:left="0"/>
        <w:jc w:val="both"/>
      </w:pPr>
      <w:r>
        <w:rPr>
          <w:rFonts w:ascii="Times New Roman"/>
          <w:b w:val="false"/>
          <w:i w:val="false"/>
          <w:color w:val="000000"/>
          <w:sz w:val="28"/>
        </w:rPr>
        <w:t>
      қолданылатын материалға және оралған қабаттардың санына қарай оаралатын бұйымның қалыңдығын есептеу;</w:t>
      </w:r>
    </w:p>
    <w:bookmarkEnd w:id="443"/>
    <w:bookmarkStart w:name="z463" w:id="444"/>
    <w:p>
      <w:pPr>
        <w:spacing w:after="0"/>
        <w:ind w:left="0"/>
        <w:jc w:val="both"/>
      </w:pPr>
      <w:r>
        <w:rPr>
          <w:rFonts w:ascii="Times New Roman"/>
          <w:b w:val="false"/>
          <w:i w:val="false"/>
          <w:color w:val="000000"/>
          <w:sz w:val="28"/>
        </w:rPr>
        <w:t>
      жұмыс процесіндегі ұсақ жөндеу;</w:t>
      </w:r>
    </w:p>
    <w:bookmarkEnd w:id="444"/>
    <w:bookmarkStart w:name="z464" w:id="445"/>
    <w:p>
      <w:pPr>
        <w:spacing w:after="0"/>
        <w:ind w:left="0"/>
        <w:jc w:val="both"/>
      </w:pPr>
      <w:r>
        <w:rPr>
          <w:rFonts w:ascii="Times New Roman"/>
          <w:b w:val="false"/>
          <w:i w:val="false"/>
          <w:color w:val="000000"/>
          <w:sz w:val="28"/>
        </w:rPr>
        <w:t>
      шикізаттың, жартылай шикізаттың шығысын есептеу және дайын өнімнің есебін жүргізу;</w:t>
      </w:r>
    </w:p>
    <w:bookmarkEnd w:id="445"/>
    <w:bookmarkStart w:name="z465" w:id="446"/>
    <w:p>
      <w:pPr>
        <w:spacing w:after="0"/>
        <w:ind w:left="0"/>
        <w:jc w:val="both"/>
      </w:pPr>
      <w:r>
        <w:rPr>
          <w:rFonts w:ascii="Times New Roman"/>
          <w:b w:val="false"/>
          <w:i w:val="false"/>
          <w:color w:val="000000"/>
          <w:sz w:val="28"/>
        </w:rPr>
        <w:t>
      станоктарға біліктілігі анағұрлым жоғары дайындаушының басшылығымен қызмет көрсету;</w:t>
      </w:r>
    </w:p>
    <w:bookmarkEnd w:id="446"/>
    <w:bookmarkStart w:name="z466" w:id="447"/>
    <w:p>
      <w:pPr>
        <w:spacing w:after="0"/>
        <w:ind w:left="0"/>
        <w:jc w:val="both"/>
      </w:pPr>
      <w:r>
        <w:rPr>
          <w:rFonts w:ascii="Times New Roman"/>
          <w:b w:val="false"/>
          <w:i w:val="false"/>
          <w:color w:val="000000"/>
          <w:sz w:val="28"/>
        </w:rPr>
        <w:t>
      бағдарламалық басқарылмайтын станоктарға қызмет көрсетуші жұмысшыларды басқару.</w:t>
      </w:r>
    </w:p>
    <w:bookmarkEnd w:id="447"/>
    <w:bookmarkStart w:name="z467" w:id="448"/>
    <w:p>
      <w:pPr>
        <w:spacing w:after="0"/>
        <w:ind w:left="0"/>
        <w:jc w:val="both"/>
      </w:pPr>
      <w:r>
        <w:rPr>
          <w:rFonts w:ascii="Times New Roman"/>
          <w:b w:val="false"/>
          <w:i w:val="false"/>
          <w:color w:val="000000"/>
          <w:sz w:val="28"/>
        </w:rPr>
        <w:t>
      68. Білуге тиіс:</w:t>
      </w:r>
    </w:p>
    <w:bookmarkEnd w:id="448"/>
    <w:bookmarkStart w:name="z468" w:id="449"/>
    <w:p>
      <w:pPr>
        <w:spacing w:after="0"/>
        <w:ind w:left="0"/>
        <w:jc w:val="both"/>
      </w:pPr>
      <w:r>
        <w:rPr>
          <w:rFonts w:ascii="Times New Roman"/>
          <w:b w:val="false"/>
          <w:i w:val="false"/>
          <w:color w:val="000000"/>
          <w:sz w:val="28"/>
        </w:rPr>
        <w:t>
      бұйымдарды түрлі тәсілдермен ораудың технологиялық процесін;</w:t>
      </w:r>
    </w:p>
    <w:bookmarkEnd w:id="449"/>
    <w:bookmarkStart w:name="z469" w:id="450"/>
    <w:p>
      <w:pPr>
        <w:spacing w:after="0"/>
        <w:ind w:left="0"/>
        <w:jc w:val="both"/>
      </w:pPr>
      <w:r>
        <w:rPr>
          <w:rFonts w:ascii="Times New Roman"/>
          <w:b w:val="false"/>
          <w:i w:val="false"/>
          <w:color w:val="000000"/>
          <w:sz w:val="28"/>
        </w:rPr>
        <w:t>
      жабдықтың құрылымы мен жұмыс принципін;</w:t>
      </w:r>
    </w:p>
    <w:bookmarkEnd w:id="450"/>
    <w:bookmarkStart w:name="z470" w:id="451"/>
    <w:p>
      <w:pPr>
        <w:spacing w:after="0"/>
        <w:ind w:left="0"/>
        <w:jc w:val="both"/>
      </w:pPr>
      <w:r>
        <w:rPr>
          <w:rFonts w:ascii="Times New Roman"/>
          <w:b w:val="false"/>
          <w:i w:val="false"/>
          <w:color w:val="000000"/>
          <w:sz w:val="28"/>
        </w:rPr>
        <w:t>
      құрғақ орау тәсілі кезінде ауырлатқыштар мен ауырлық өлшеуіштерін, таспаны қыздыру пештерін баптау, реттеу ережесін;</w:t>
      </w:r>
    </w:p>
    <w:bookmarkEnd w:id="451"/>
    <w:bookmarkStart w:name="z471" w:id="452"/>
    <w:p>
      <w:pPr>
        <w:spacing w:after="0"/>
        <w:ind w:left="0"/>
        <w:jc w:val="both"/>
      </w:pPr>
      <w:r>
        <w:rPr>
          <w:rFonts w:ascii="Times New Roman"/>
          <w:b w:val="false"/>
          <w:i w:val="false"/>
          <w:color w:val="000000"/>
          <w:sz w:val="28"/>
        </w:rPr>
        <w:t>
      оралатын бұйымның қалыңдығын есептеу әдістемесін, қондырғыны ұсақ жөндеу операцияларын;</w:t>
      </w:r>
    </w:p>
    <w:bookmarkEnd w:id="452"/>
    <w:bookmarkStart w:name="z472" w:id="453"/>
    <w:p>
      <w:pPr>
        <w:spacing w:after="0"/>
        <w:ind w:left="0"/>
        <w:jc w:val="both"/>
      </w:pPr>
      <w:r>
        <w:rPr>
          <w:rFonts w:ascii="Times New Roman"/>
          <w:b w:val="false"/>
          <w:i w:val="false"/>
          <w:color w:val="000000"/>
          <w:sz w:val="28"/>
        </w:rPr>
        <w:t>
      шикізатқа және дайын өнімге қойылатын техникалық талаптарды.</w:t>
      </w:r>
    </w:p>
    <w:bookmarkEnd w:id="453"/>
    <w:bookmarkStart w:name="z473" w:id="454"/>
    <w:p>
      <w:pPr>
        <w:spacing w:after="0"/>
        <w:ind w:left="0"/>
        <w:jc w:val="both"/>
      </w:pPr>
      <w:r>
        <w:rPr>
          <w:rFonts w:ascii="Times New Roman"/>
          <w:b w:val="false"/>
          <w:i w:val="false"/>
          <w:color w:val="000000"/>
          <w:sz w:val="28"/>
        </w:rPr>
        <w:t>
      69. Жұмыс үлгілері:</w:t>
      </w:r>
    </w:p>
    <w:bookmarkEnd w:id="454"/>
    <w:bookmarkStart w:name="z474" w:id="455"/>
    <w:p>
      <w:pPr>
        <w:spacing w:after="0"/>
        <w:ind w:left="0"/>
        <w:jc w:val="both"/>
      </w:pPr>
      <w:r>
        <w:rPr>
          <w:rFonts w:ascii="Times New Roman"/>
          <w:b w:val="false"/>
          <w:i w:val="false"/>
          <w:color w:val="000000"/>
          <w:sz w:val="28"/>
        </w:rPr>
        <w:t>
      1) тангенциальді орау кезіндегі ауқымды шпангоут үлгілері – жасау;</w:t>
      </w:r>
    </w:p>
    <w:bookmarkEnd w:id="455"/>
    <w:bookmarkStart w:name="z475" w:id="456"/>
    <w:p>
      <w:pPr>
        <w:spacing w:after="0"/>
        <w:ind w:left="0"/>
        <w:jc w:val="both"/>
      </w:pPr>
      <w:r>
        <w:rPr>
          <w:rFonts w:ascii="Times New Roman"/>
          <w:b w:val="false"/>
          <w:i w:val="false"/>
          <w:color w:val="000000"/>
          <w:sz w:val="28"/>
        </w:rPr>
        <w:t>
      2) материалды физикалық-механикалық сынау жүргізуге арналған көлемді үлгілер мен қабықтары – орау әдісімен жасау;</w:t>
      </w:r>
    </w:p>
    <w:bookmarkEnd w:id="456"/>
    <w:bookmarkStart w:name="z476" w:id="457"/>
    <w:p>
      <w:pPr>
        <w:spacing w:after="0"/>
        <w:ind w:left="0"/>
        <w:jc w:val="both"/>
      </w:pPr>
      <w:r>
        <w:rPr>
          <w:rFonts w:ascii="Times New Roman"/>
          <w:b w:val="false"/>
          <w:i w:val="false"/>
          <w:color w:val="000000"/>
          <w:sz w:val="28"/>
        </w:rPr>
        <w:t>
      3) қарапайым армирлеу тәсімі кезіндегі шыны пластиктен жасалған құбырлар мен қабықтар - орау әдісімен жасау.</w:t>
      </w:r>
    </w:p>
    <w:bookmarkEnd w:id="457"/>
    <w:bookmarkStart w:name="z477" w:id="458"/>
    <w:p>
      <w:pPr>
        <w:spacing w:after="0"/>
        <w:ind w:left="0"/>
        <w:jc w:val="both"/>
      </w:pPr>
      <w:r>
        <w:rPr>
          <w:rFonts w:ascii="Times New Roman"/>
          <w:b w:val="false"/>
          <w:i w:val="false"/>
          <w:color w:val="000000"/>
          <w:sz w:val="28"/>
        </w:rPr>
        <w:t>
      Параграф 4. Шыны пластик бұйымдарды орап жасаушы, 5-разряд</w:t>
      </w:r>
    </w:p>
    <w:bookmarkEnd w:id="458"/>
    <w:bookmarkStart w:name="z478" w:id="459"/>
    <w:p>
      <w:pPr>
        <w:spacing w:after="0"/>
        <w:ind w:left="0"/>
        <w:jc w:val="both"/>
      </w:pPr>
      <w:r>
        <w:rPr>
          <w:rFonts w:ascii="Times New Roman"/>
          <w:b w:val="false"/>
          <w:i w:val="false"/>
          <w:color w:val="000000"/>
          <w:sz w:val="28"/>
        </w:rPr>
        <w:t>
      70. Жұмыс сипаттамасы:</w:t>
      </w:r>
    </w:p>
    <w:bookmarkEnd w:id="459"/>
    <w:bookmarkStart w:name="z479" w:id="460"/>
    <w:p>
      <w:pPr>
        <w:spacing w:after="0"/>
        <w:ind w:left="0"/>
        <w:jc w:val="both"/>
      </w:pPr>
      <w:r>
        <w:rPr>
          <w:rFonts w:ascii="Times New Roman"/>
          <w:b w:val="false"/>
          <w:i w:val="false"/>
          <w:color w:val="000000"/>
          <w:sz w:val="28"/>
        </w:rPr>
        <w:t>
      шыны пластиктен жасалған күрделі бұйымдарды орау әдісімен жасаудың технологиялық процесін жүргізу;</w:t>
      </w:r>
    </w:p>
    <w:bookmarkEnd w:id="460"/>
    <w:bookmarkStart w:name="z480" w:id="461"/>
    <w:p>
      <w:pPr>
        <w:spacing w:after="0"/>
        <w:ind w:left="0"/>
        <w:jc w:val="both"/>
      </w:pPr>
      <w:r>
        <w:rPr>
          <w:rFonts w:ascii="Times New Roman"/>
          <w:b w:val="false"/>
          <w:i w:val="false"/>
          <w:color w:val="000000"/>
          <w:sz w:val="28"/>
        </w:rPr>
        <w:t>
      ірі габаритті түземелерді люнеттерге тексере және бекіте отырып орнату;</w:t>
      </w:r>
    </w:p>
    <w:bookmarkEnd w:id="461"/>
    <w:bookmarkStart w:name="z481" w:id="462"/>
    <w:p>
      <w:pPr>
        <w:spacing w:after="0"/>
        <w:ind w:left="0"/>
        <w:jc w:val="both"/>
      </w:pPr>
      <w:r>
        <w:rPr>
          <w:rFonts w:ascii="Times New Roman"/>
          <w:b w:val="false"/>
          <w:i w:val="false"/>
          <w:color w:val="000000"/>
          <w:sz w:val="28"/>
        </w:rPr>
        <w:t>
      станокты қосу және бағдарламалық басқарылатын станоктарды ауыстыру кезінде түземеге жіп салу;</w:t>
      </w:r>
    </w:p>
    <w:bookmarkEnd w:id="462"/>
    <w:bookmarkStart w:name="z482" w:id="463"/>
    <w:p>
      <w:pPr>
        <w:spacing w:after="0"/>
        <w:ind w:left="0"/>
        <w:jc w:val="both"/>
      </w:pPr>
      <w:r>
        <w:rPr>
          <w:rFonts w:ascii="Times New Roman"/>
          <w:b w:val="false"/>
          <w:i w:val="false"/>
          <w:color w:val="000000"/>
          <w:sz w:val="28"/>
        </w:rPr>
        <w:t>
      технологиялық режим датчиктерінің жұмысын бақылау. Шыны таспаны тарту;</w:t>
      </w:r>
    </w:p>
    <w:bookmarkEnd w:id="463"/>
    <w:bookmarkStart w:name="z483" w:id="464"/>
    <w:p>
      <w:pPr>
        <w:spacing w:after="0"/>
        <w:ind w:left="0"/>
        <w:jc w:val="both"/>
      </w:pPr>
      <w:r>
        <w:rPr>
          <w:rFonts w:ascii="Times New Roman"/>
          <w:b w:val="false"/>
          <w:i w:val="false"/>
          <w:color w:val="000000"/>
          <w:sz w:val="28"/>
        </w:rPr>
        <w:t>
      датчиктерді орнату, шпулярникті зарядтау және бағдарламалық басқарылатын станоктардың сіңірмелеу трактісіндегі жіптер мен таспаларды салу;</w:t>
      </w:r>
    </w:p>
    <w:bookmarkEnd w:id="464"/>
    <w:bookmarkStart w:name="z484" w:id="465"/>
    <w:p>
      <w:pPr>
        <w:spacing w:after="0"/>
        <w:ind w:left="0"/>
        <w:jc w:val="both"/>
      </w:pPr>
      <w:r>
        <w:rPr>
          <w:rFonts w:ascii="Times New Roman"/>
          <w:b w:val="false"/>
          <w:i w:val="false"/>
          <w:color w:val="000000"/>
          <w:sz w:val="28"/>
        </w:rPr>
        <w:t>
      бағдарламалық басқару жүйесі кезінде орау станогын басқару.</w:t>
      </w:r>
    </w:p>
    <w:bookmarkEnd w:id="465"/>
    <w:bookmarkStart w:name="z485" w:id="466"/>
    <w:p>
      <w:pPr>
        <w:spacing w:after="0"/>
        <w:ind w:left="0"/>
        <w:jc w:val="both"/>
      </w:pPr>
      <w:r>
        <w:rPr>
          <w:rFonts w:ascii="Times New Roman"/>
          <w:b w:val="false"/>
          <w:i w:val="false"/>
          <w:color w:val="000000"/>
          <w:sz w:val="28"/>
        </w:rPr>
        <w:t>
      71. Білуге тиіс:</w:t>
      </w:r>
    </w:p>
    <w:bookmarkEnd w:id="466"/>
    <w:bookmarkStart w:name="z486" w:id="467"/>
    <w:p>
      <w:pPr>
        <w:spacing w:after="0"/>
        <w:ind w:left="0"/>
        <w:jc w:val="both"/>
      </w:pPr>
      <w:r>
        <w:rPr>
          <w:rFonts w:ascii="Times New Roman"/>
          <w:b w:val="false"/>
          <w:i w:val="false"/>
          <w:color w:val="000000"/>
          <w:sz w:val="28"/>
        </w:rPr>
        <w:t>
      бұйымдарды бағдарламалық басқарылатын станоктарда түрлі тәсілдермен ораудың технологиялық процесін;</w:t>
      </w:r>
    </w:p>
    <w:bookmarkEnd w:id="467"/>
    <w:bookmarkStart w:name="z487" w:id="468"/>
    <w:p>
      <w:pPr>
        <w:spacing w:after="0"/>
        <w:ind w:left="0"/>
        <w:jc w:val="both"/>
      </w:pPr>
      <w:r>
        <w:rPr>
          <w:rFonts w:ascii="Times New Roman"/>
          <w:b w:val="false"/>
          <w:i w:val="false"/>
          <w:color w:val="000000"/>
          <w:sz w:val="28"/>
        </w:rPr>
        <w:t>
      бағдарламалық сандық басқару жүйесімен орауға арналған станоктардың құрылымын;</w:t>
      </w:r>
    </w:p>
    <w:bookmarkEnd w:id="468"/>
    <w:bookmarkStart w:name="z488" w:id="469"/>
    <w:p>
      <w:pPr>
        <w:spacing w:after="0"/>
        <w:ind w:left="0"/>
        <w:jc w:val="both"/>
      </w:pPr>
      <w:r>
        <w:rPr>
          <w:rFonts w:ascii="Times New Roman"/>
          <w:b w:val="false"/>
          <w:i w:val="false"/>
          <w:color w:val="000000"/>
          <w:sz w:val="28"/>
        </w:rPr>
        <w:t>
      берілген қалыңдықты алу үшін қабаттағы орамның есебі мен қабат сандарын есептеу әдістемесін.</w:t>
      </w:r>
    </w:p>
    <w:bookmarkEnd w:id="469"/>
    <w:bookmarkStart w:name="z489" w:id="470"/>
    <w:p>
      <w:pPr>
        <w:spacing w:after="0"/>
        <w:ind w:left="0"/>
        <w:jc w:val="both"/>
      </w:pPr>
      <w:r>
        <w:rPr>
          <w:rFonts w:ascii="Times New Roman"/>
          <w:b w:val="false"/>
          <w:i w:val="false"/>
          <w:color w:val="000000"/>
          <w:sz w:val="28"/>
        </w:rPr>
        <w:t>
      72. Жұмыс үлгілері:</w:t>
      </w:r>
    </w:p>
    <w:bookmarkEnd w:id="470"/>
    <w:bookmarkStart w:name="z490" w:id="471"/>
    <w:p>
      <w:pPr>
        <w:spacing w:after="0"/>
        <w:ind w:left="0"/>
        <w:jc w:val="both"/>
      </w:pPr>
      <w:r>
        <w:rPr>
          <w:rFonts w:ascii="Times New Roman"/>
          <w:b w:val="false"/>
          <w:i w:val="false"/>
          <w:color w:val="000000"/>
          <w:sz w:val="28"/>
        </w:rPr>
        <w:t>
      1) жоғары қысымды баллондар – жасау;</w:t>
      </w:r>
    </w:p>
    <w:bookmarkEnd w:id="471"/>
    <w:bookmarkStart w:name="z491" w:id="472"/>
    <w:p>
      <w:pPr>
        <w:spacing w:after="0"/>
        <w:ind w:left="0"/>
        <w:jc w:val="both"/>
      </w:pPr>
      <w:r>
        <w:rPr>
          <w:rFonts w:ascii="Times New Roman"/>
          <w:b w:val="false"/>
          <w:i w:val="false"/>
          <w:color w:val="000000"/>
          <w:sz w:val="28"/>
        </w:rPr>
        <w:t>
      2) шахта корпустары мен арнаулы контейнерлер – жасау;</w:t>
      </w:r>
    </w:p>
    <w:bookmarkEnd w:id="472"/>
    <w:bookmarkStart w:name="z492" w:id="473"/>
    <w:p>
      <w:pPr>
        <w:spacing w:after="0"/>
        <w:ind w:left="0"/>
        <w:jc w:val="both"/>
      </w:pPr>
      <w:r>
        <w:rPr>
          <w:rFonts w:ascii="Times New Roman"/>
          <w:b w:val="false"/>
          <w:i w:val="false"/>
          <w:color w:val="000000"/>
          <w:sz w:val="28"/>
        </w:rPr>
        <w:t>
      3) цилиндр және кониялық үлгідегі жиынтықсыз, және сыртқы әрі ішкі жиынтығымен армирлеу тәсімді ірі көлемді құбырлар мен қабықтар - жасау.</w:t>
      </w:r>
    </w:p>
    <w:bookmarkEnd w:id="473"/>
    <w:bookmarkStart w:name="z493" w:id="474"/>
    <w:p>
      <w:pPr>
        <w:spacing w:after="0"/>
        <w:ind w:left="0"/>
        <w:jc w:val="both"/>
      </w:pPr>
      <w:r>
        <w:rPr>
          <w:rFonts w:ascii="Times New Roman"/>
          <w:b w:val="false"/>
          <w:i w:val="false"/>
          <w:color w:val="000000"/>
          <w:sz w:val="28"/>
        </w:rPr>
        <w:t>
      Параграф 5. Шыны пластик бұйымдарды орап жасаушы, 6-разряд</w:t>
      </w:r>
    </w:p>
    <w:bookmarkEnd w:id="474"/>
    <w:bookmarkStart w:name="z494" w:id="475"/>
    <w:p>
      <w:pPr>
        <w:spacing w:after="0"/>
        <w:ind w:left="0"/>
        <w:jc w:val="both"/>
      </w:pPr>
      <w:r>
        <w:rPr>
          <w:rFonts w:ascii="Times New Roman"/>
          <w:b w:val="false"/>
          <w:i w:val="false"/>
          <w:color w:val="000000"/>
          <w:sz w:val="28"/>
        </w:rPr>
        <w:t>
      73. Жұмыс сипаттамасы:</w:t>
      </w:r>
    </w:p>
    <w:bookmarkEnd w:id="475"/>
    <w:bookmarkStart w:name="z495" w:id="476"/>
    <w:p>
      <w:pPr>
        <w:spacing w:after="0"/>
        <w:ind w:left="0"/>
        <w:jc w:val="both"/>
      </w:pPr>
      <w:r>
        <w:rPr>
          <w:rFonts w:ascii="Times New Roman"/>
          <w:b w:val="false"/>
          <w:i w:val="false"/>
          <w:color w:val="000000"/>
          <w:sz w:val="28"/>
        </w:rPr>
        <w:t>
      шыны пластиктен жасалған ерекше күрделі кез келген нысандағы бұйымдарды орау әдісімен жасаудың технологиялық процесін бағдарламалық басқарылатын станоктарда жүргізу;</w:t>
      </w:r>
    </w:p>
    <w:bookmarkEnd w:id="476"/>
    <w:bookmarkStart w:name="z496" w:id="477"/>
    <w:p>
      <w:pPr>
        <w:spacing w:after="0"/>
        <w:ind w:left="0"/>
        <w:jc w:val="both"/>
      </w:pPr>
      <w:r>
        <w:rPr>
          <w:rFonts w:ascii="Times New Roman"/>
          <w:b w:val="false"/>
          <w:i w:val="false"/>
          <w:color w:val="000000"/>
          <w:sz w:val="28"/>
        </w:rPr>
        <w:t>
      ірі габаритті түземелерді люнеттерге тексере және бекітке отырып орнату;</w:t>
      </w:r>
    </w:p>
    <w:bookmarkEnd w:id="477"/>
    <w:bookmarkStart w:name="z497" w:id="478"/>
    <w:p>
      <w:pPr>
        <w:spacing w:after="0"/>
        <w:ind w:left="0"/>
        <w:jc w:val="both"/>
      </w:pPr>
      <w:r>
        <w:rPr>
          <w:rFonts w:ascii="Times New Roman"/>
          <w:b w:val="false"/>
          <w:i w:val="false"/>
          <w:color w:val="000000"/>
          <w:sz w:val="28"/>
        </w:rPr>
        <w:t>
      тәжірибелік бұйымға бағдарлама болмаған жағдайда, тәжірибе жұмыстарын жүргізген кезде бағдарламалық басқарылатын орау станоктарын басқару;</w:t>
      </w:r>
    </w:p>
    <w:bookmarkEnd w:id="478"/>
    <w:bookmarkStart w:name="z498" w:id="479"/>
    <w:p>
      <w:pPr>
        <w:spacing w:after="0"/>
        <w:ind w:left="0"/>
        <w:jc w:val="both"/>
      </w:pPr>
      <w:r>
        <w:rPr>
          <w:rFonts w:ascii="Times New Roman"/>
          <w:b w:val="false"/>
          <w:i w:val="false"/>
          <w:color w:val="000000"/>
          <w:sz w:val="28"/>
        </w:rPr>
        <w:t>
      бағдарламалық басқарылатын станоктар авариялық тоқтап қалған жағдайда ұсақ жөндеу және алдын алу жұмыстарын (станокты қосу мүмкіндігін анықтау және осы қосуды қамтамасыз ету жұмыстарын атқару) орындау;</w:t>
      </w:r>
    </w:p>
    <w:bookmarkEnd w:id="479"/>
    <w:p>
      <w:pPr>
        <w:spacing w:after="0"/>
        <w:ind w:left="0"/>
        <w:jc w:val="both"/>
      </w:pPr>
      <w:r>
        <w:rPr>
          <w:rFonts w:ascii="Times New Roman"/>
          <w:b w:val="false"/>
          <w:i w:val="false"/>
          <w:color w:val="000000"/>
          <w:sz w:val="28"/>
        </w:rPr>
        <w:t>
      бұйымнан түземені кабестанмен алу;</w:t>
      </w:r>
    </w:p>
    <w:bookmarkStart w:name="z499" w:id="480"/>
    <w:p>
      <w:pPr>
        <w:spacing w:after="0"/>
        <w:ind w:left="0"/>
        <w:jc w:val="both"/>
      </w:pPr>
      <w:r>
        <w:rPr>
          <w:rFonts w:ascii="Times New Roman"/>
          <w:b w:val="false"/>
          <w:i w:val="false"/>
          <w:color w:val="000000"/>
          <w:sz w:val="28"/>
        </w:rPr>
        <w:t>
      шыны пластиктен жасалған дайын өнімдерді бұйымды одан әрі өңдеу үшін арнаулы станоктарда тексеру және орнату;</w:t>
      </w:r>
    </w:p>
    <w:bookmarkEnd w:id="480"/>
    <w:bookmarkStart w:name="z500" w:id="481"/>
    <w:p>
      <w:pPr>
        <w:spacing w:after="0"/>
        <w:ind w:left="0"/>
        <w:jc w:val="both"/>
      </w:pPr>
      <w:r>
        <w:rPr>
          <w:rFonts w:ascii="Times New Roman"/>
          <w:b w:val="false"/>
          <w:i w:val="false"/>
          <w:color w:val="000000"/>
          <w:sz w:val="28"/>
        </w:rPr>
        <w:t>
      бағдарламалық басқарылатын станоктың жол жүйесін баптау;</w:t>
      </w:r>
    </w:p>
    <w:bookmarkEnd w:id="481"/>
    <w:bookmarkStart w:name="z501" w:id="482"/>
    <w:p>
      <w:pPr>
        <w:spacing w:after="0"/>
        <w:ind w:left="0"/>
        <w:jc w:val="both"/>
      </w:pPr>
      <w:r>
        <w:rPr>
          <w:rFonts w:ascii="Times New Roman"/>
          <w:b w:val="false"/>
          <w:i w:val="false"/>
          <w:color w:val="000000"/>
          <w:sz w:val="28"/>
        </w:rPr>
        <w:t>
      сандық бағдарламалық басқару жүйесіндегі жұмысты жолдық бағдарламалық жүйеге асуысу процесін жүзеге асыру;</w:t>
      </w:r>
    </w:p>
    <w:bookmarkEnd w:id="482"/>
    <w:bookmarkStart w:name="z502" w:id="483"/>
    <w:p>
      <w:pPr>
        <w:spacing w:after="0"/>
        <w:ind w:left="0"/>
        <w:jc w:val="both"/>
      </w:pPr>
      <w:r>
        <w:rPr>
          <w:rFonts w:ascii="Times New Roman"/>
          <w:b w:val="false"/>
          <w:i w:val="false"/>
          <w:color w:val="000000"/>
          <w:sz w:val="28"/>
        </w:rPr>
        <w:t>
      кабестанды баптау кезінде және бұйымнан түземені одан әрі алу режимі кезінде оны басқару;</w:t>
      </w:r>
    </w:p>
    <w:bookmarkEnd w:id="483"/>
    <w:bookmarkStart w:name="z503" w:id="484"/>
    <w:p>
      <w:pPr>
        <w:spacing w:after="0"/>
        <w:ind w:left="0"/>
        <w:jc w:val="both"/>
      </w:pPr>
      <w:r>
        <w:rPr>
          <w:rFonts w:ascii="Times New Roman"/>
          <w:b w:val="false"/>
          <w:i w:val="false"/>
          <w:color w:val="000000"/>
          <w:sz w:val="28"/>
        </w:rPr>
        <w:t>
      бағдарламалық басқарылатын станоктарға қызмет көрсететін жұмысшыларға басшылық ету.</w:t>
      </w:r>
    </w:p>
    <w:bookmarkEnd w:id="484"/>
    <w:bookmarkStart w:name="z504" w:id="485"/>
    <w:p>
      <w:pPr>
        <w:spacing w:after="0"/>
        <w:ind w:left="0"/>
        <w:jc w:val="both"/>
      </w:pPr>
      <w:r>
        <w:rPr>
          <w:rFonts w:ascii="Times New Roman"/>
          <w:b w:val="false"/>
          <w:i w:val="false"/>
          <w:color w:val="000000"/>
          <w:sz w:val="28"/>
        </w:rPr>
        <w:t>
      74. Білуге тиіс:</w:t>
      </w:r>
    </w:p>
    <w:bookmarkEnd w:id="485"/>
    <w:bookmarkStart w:name="z505" w:id="486"/>
    <w:p>
      <w:pPr>
        <w:spacing w:after="0"/>
        <w:ind w:left="0"/>
        <w:jc w:val="both"/>
      </w:pPr>
      <w:r>
        <w:rPr>
          <w:rFonts w:ascii="Times New Roman"/>
          <w:b w:val="false"/>
          <w:i w:val="false"/>
          <w:color w:val="000000"/>
          <w:sz w:val="28"/>
        </w:rPr>
        <w:t>
      бағдарламалық және кабестанмен басқарылатын станоктың кинематикалық және гидравликалық жүйелерін;</w:t>
      </w:r>
    </w:p>
    <w:bookmarkEnd w:id="486"/>
    <w:bookmarkStart w:name="z506" w:id="487"/>
    <w:p>
      <w:pPr>
        <w:spacing w:after="0"/>
        <w:ind w:left="0"/>
        <w:jc w:val="both"/>
      </w:pPr>
      <w:r>
        <w:rPr>
          <w:rFonts w:ascii="Times New Roman"/>
          <w:b w:val="false"/>
          <w:i w:val="false"/>
          <w:color w:val="000000"/>
          <w:sz w:val="28"/>
        </w:rPr>
        <w:t>
      жүйелердің ақауларын және оларды жою тәсілдерін;</w:t>
      </w:r>
    </w:p>
    <w:bookmarkEnd w:id="487"/>
    <w:bookmarkStart w:name="z507" w:id="488"/>
    <w:p>
      <w:pPr>
        <w:spacing w:after="0"/>
        <w:ind w:left="0"/>
        <w:jc w:val="both"/>
      </w:pPr>
      <w:r>
        <w:rPr>
          <w:rFonts w:ascii="Times New Roman"/>
          <w:b w:val="false"/>
          <w:i w:val="false"/>
          <w:color w:val="000000"/>
          <w:sz w:val="28"/>
        </w:rPr>
        <w:t>
      гидравликалық жүйе жабдығының құрылымын және оның жұмыс принципін;</w:t>
      </w:r>
    </w:p>
    <w:bookmarkEnd w:id="488"/>
    <w:bookmarkStart w:name="z508" w:id="489"/>
    <w:p>
      <w:pPr>
        <w:spacing w:after="0"/>
        <w:ind w:left="0"/>
        <w:jc w:val="both"/>
      </w:pPr>
      <w:r>
        <w:rPr>
          <w:rFonts w:ascii="Times New Roman"/>
          <w:b w:val="false"/>
          <w:i w:val="false"/>
          <w:color w:val="000000"/>
          <w:sz w:val="28"/>
        </w:rPr>
        <w:t>
      станоктарды берілген бұрыштар мен орау жылдардықтары бойынша баптау тәсілдерін;</w:t>
      </w:r>
    </w:p>
    <w:bookmarkEnd w:id="489"/>
    <w:bookmarkStart w:name="z509" w:id="490"/>
    <w:p>
      <w:pPr>
        <w:spacing w:after="0"/>
        <w:ind w:left="0"/>
        <w:jc w:val="both"/>
      </w:pPr>
      <w:r>
        <w:rPr>
          <w:rFonts w:ascii="Times New Roman"/>
          <w:b w:val="false"/>
          <w:i w:val="false"/>
          <w:color w:val="000000"/>
          <w:sz w:val="28"/>
        </w:rPr>
        <w:t>
      бағдарламалық жүйенің жұмыс принципін.</w:t>
      </w:r>
    </w:p>
    <w:bookmarkEnd w:id="490"/>
    <w:bookmarkStart w:name="z510" w:id="491"/>
    <w:p>
      <w:pPr>
        <w:spacing w:after="0"/>
        <w:ind w:left="0"/>
        <w:jc w:val="both"/>
      </w:pPr>
      <w:r>
        <w:rPr>
          <w:rFonts w:ascii="Times New Roman"/>
          <w:b w:val="false"/>
          <w:i w:val="false"/>
          <w:color w:val="000000"/>
          <w:sz w:val="28"/>
        </w:rPr>
        <w:t>
      75. Орта арнаулы кәсіптік білім талап етіледі.</w:t>
      </w:r>
    </w:p>
    <w:bookmarkEnd w:id="491"/>
    <w:bookmarkStart w:name="z511" w:id="492"/>
    <w:p>
      <w:pPr>
        <w:spacing w:after="0"/>
        <w:ind w:left="0"/>
        <w:jc w:val="both"/>
      </w:pPr>
      <w:r>
        <w:rPr>
          <w:rFonts w:ascii="Times New Roman"/>
          <w:b w:val="false"/>
          <w:i w:val="false"/>
          <w:color w:val="000000"/>
          <w:sz w:val="28"/>
        </w:rPr>
        <w:t>
      12. Фольгаландырылған шыны тақталарын жасаушы</w:t>
      </w:r>
    </w:p>
    <w:bookmarkEnd w:id="492"/>
    <w:bookmarkStart w:name="z512" w:id="493"/>
    <w:p>
      <w:pPr>
        <w:spacing w:after="0"/>
        <w:ind w:left="0"/>
        <w:jc w:val="both"/>
      </w:pPr>
      <w:r>
        <w:rPr>
          <w:rFonts w:ascii="Times New Roman"/>
          <w:b w:val="false"/>
          <w:i w:val="false"/>
          <w:color w:val="000000"/>
          <w:sz w:val="28"/>
        </w:rPr>
        <w:t>
      Параграф 1. Фольгаландырылған шыны тақталарын жасаушы, 3-разряд</w:t>
      </w:r>
    </w:p>
    <w:bookmarkEnd w:id="493"/>
    <w:bookmarkStart w:name="z513" w:id="494"/>
    <w:p>
      <w:pPr>
        <w:spacing w:after="0"/>
        <w:ind w:left="0"/>
        <w:jc w:val="both"/>
      </w:pPr>
      <w:r>
        <w:rPr>
          <w:rFonts w:ascii="Times New Roman"/>
          <w:b w:val="false"/>
          <w:i w:val="false"/>
          <w:color w:val="000000"/>
          <w:sz w:val="28"/>
        </w:rPr>
        <w:t>
      76. Жұмыс сипаттамасы:</w:t>
      </w:r>
    </w:p>
    <w:bookmarkEnd w:id="494"/>
    <w:bookmarkStart w:name="z514" w:id="495"/>
    <w:p>
      <w:pPr>
        <w:spacing w:after="0"/>
        <w:ind w:left="0"/>
        <w:jc w:val="both"/>
      </w:pPr>
      <w:r>
        <w:rPr>
          <w:rFonts w:ascii="Times New Roman"/>
          <w:b w:val="false"/>
          <w:i w:val="false"/>
          <w:color w:val="000000"/>
          <w:sz w:val="28"/>
        </w:rPr>
        <w:t>
      фольгаландырылған шыны тақталарын жолақтарға немесе шыны тіліктерге берілген мөлшер бойынша кесу;</w:t>
      </w:r>
    </w:p>
    <w:bookmarkEnd w:id="495"/>
    <w:bookmarkStart w:name="z515" w:id="496"/>
    <w:p>
      <w:pPr>
        <w:spacing w:after="0"/>
        <w:ind w:left="0"/>
        <w:jc w:val="both"/>
      </w:pPr>
      <w:r>
        <w:rPr>
          <w:rFonts w:ascii="Times New Roman"/>
          <w:b w:val="false"/>
          <w:i w:val="false"/>
          <w:color w:val="000000"/>
          <w:sz w:val="28"/>
        </w:rPr>
        <w:t>
      түрлі мөлшердегі және конфигурациядағы бөлшектерді жинақтау;</w:t>
      </w:r>
    </w:p>
    <w:bookmarkEnd w:id="496"/>
    <w:bookmarkStart w:name="z516" w:id="497"/>
    <w:p>
      <w:pPr>
        <w:spacing w:after="0"/>
        <w:ind w:left="0"/>
        <w:jc w:val="both"/>
      </w:pPr>
      <w:r>
        <w:rPr>
          <w:rFonts w:ascii="Times New Roman"/>
          <w:b w:val="false"/>
          <w:i w:val="false"/>
          <w:color w:val="000000"/>
          <w:sz w:val="28"/>
        </w:rPr>
        <w:t>
      бөлшектерді шыны жіппен қолмен тігу және дайын өнімдерді бақылауға тапсыру.</w:t>
      </w:r>
    </w:p>
    <w:bookmarkEnd w:id="497"/>
    <w:bookmarkStart w:name="z517" w:id="498"/>
    <w:p>
      <w:pPr>
        <w:spacing w:after="0"/>
        <w:ind w:left="0"/>
        <w:jc w:val="both"/>
      </w:pPr>
      <w:r>
        <w:rPr>
          <w:rFonts w:ascii="Times New Roman"/>
          <w:b w:val="false"/>
          <w:i w:val="false"/>
          <w:color w:val="000000"/>
          <w:sz w:val="28"/>
        </w:rPr>
        <w:t>
      77. Білуге тиіс:</w:t>
      </w:r>
    </w:p>
    <w:bookmarkEnd w:id="498"/>
    <w:bookmarkStart w:name="z518" w:id="499"/>
    <w:p>
      <w:pPr>
        <w:spacing w:after="0"/>
        <w:ind w:left="0"/>
        <w:jc w:val="both"/>
      </w:pPr>
      <w:r>
        <w:rPr>
          <w:rFonts w:ascii="Times New Roman"/>
          <w:b w:val="false"/>
          <w:i w:val="false"/>
          <w:color w:val="000000"/>
          <w:sz w:val="28"/>
        </w:rPr>
        <w:t>
      шыны тақталарын жолақтарға немесе шыны тіліктерге берілген кесу ережесін;</w:t>
      </w:r>
    </w:p>
    <w:bookmarkEnd w:id="499"/>
    <w:bookmarkStart w:name="z519" w:id="500"/>
    <w:p>
      <w:pPr>
        <w:spacing w:after="0"/>
        <w:ind w:left="0"/>
        <w:jc w:val="both"/>
      </w:pPr>
      <w:r>
        <w:rPr>
          <w:rFonts w:ascii="Times New Roman"/>
          <w:b w:val="false"/>
          <w:i w:val="false"/>
          <w:color w:val="000000"/>
          <w:sz w:val="28"/>
        </w:rPr>
        <w:t>
      шыны тақта сапасына қойылатын техникалық талаптарды;</w:t>
      </w:r>
    </w:p>
    <w:bookmarkEnd w:id="500"/>
    <w:bookmarkStart w:name="z520" w:id="501"/>
    <w:p>
      <w:pPr>
        <w:spacing w:after="0"/>
        <w:ind w:left="0"/>
        <w:jc w:val="both"/>
      </w:pPr>
      <w:r>
        <w:rPr>
          <w:rFonts w:ascii="Times New Roman"/>
          <w:b w:val="false"/>
          <w:i w:val="false"/>
          <w:color w:val="000000"/>
          <w:sz w:val="28"/>
        </w:rPr>
        <w:t>
      шыны маттарды тігу тәсілдерін;</w:t>
      </w:r>
    </w:p>
    <w:bookmarkEnd w:id="501"/>
    <w:bookmarkStart w:name="z521" w:id="502"/>
    <w:p>
      <w:pPr>
        <w:spacing w:after="0"/>
        <w:ind w:left="0"/>
        <w:jc w:val="both"/>
      </w:pPr>
      <w:r>
        <w:rPr>
          <w:rFonts w:ascii="Times New Roman"/>
          <w:b w:val="false"/>
          <w:i w:val="false"/>
          <w:color w:val="000000"/>
          <w:sz w:val="28"/>
        </w:rPr>
        <w:t>
      шыны тақтаны фольгалауға және оның сапасына қойылатын шарттар мен талаптарды.</w:t>
      </w:r>
    </w:p>
    <w:bookmarkEnd w:id="502"/>
    <w:bookmarkStart w:name="z522" w:id="503"/>
    <w:p>
      <w:pPr>
        <w:spacing w:after="0"/>
        <w:ind w:left="0"/>
        <w:jc w:val="both"/>
      </w:pPr>
      <w:r>
        <w:rPr>
          <w:rFonts w:ascii="Times New Roman"/>
          <w:b w:val="false"/>
          <w:i w:val="false"/>
          <w:color w:val="000000"/>
          <w:sz w:val="28"/>
        </w:rPr>
        <w:t>
      13. Жарық өткізгішті изоляциялаушы</w:t>
      </w:r>
    </w:p>
    <w:bookmarkEnd w:id="503"/>
    <w:bookmarkStart w:name="z523" w:id="504"/>
    <w:p>
      <w:pPr>
        <w:spacing w:after="0"/>
        <w:ind w:left="0"/>
        <w:jc w:val="both"/>
      </w:pPr>
      <w:r>
        <w:rPr>
          <w:rFonts w:ascii="Times New Roman"/>
          <w:b w:val="false"/>
          <w:i w:val="false"/>
          <w:color w:val="000000"/>
          <w:sz w:val="28"/>
        </w:rPr>
        <w:t>
      Параграф 1. Жарық өткізгішті изоляциялаушы 4-разряд</w:t>
      </w:r>
    </w:p>
    <w:bookmarkEnd w:id="504"/>
    <w:bookmarkStart w:name="z524" w:id="505"/>
    <w:p>
      <w:pPr>
        <w:spacing w:after="0"/>
        <w:ind w:left="0"/>
        <w:jc w:val="both"/>
      </w:pPr>
      <w:r>
        <w:rPr>
          <w:rFonts w:ascii="Times New Roman"/>
          <w:b w:val="false"/>
          <w:i w:val="false"/>
          <w:color w:val="000000"/>
          <w:sz w:val="28"/>
        </w:rPr>
        <w:t>
      78. Жұмыс сипаттамасы:</w:t>
      </w:r>
    </w:p>
    <w:bookmarkEnd w:id="505"/>
    <w:bookmarkStart w:name="z525" w:id="506"/>
    <w:p>
      <w:pPr>
        <w:spacing w:after="0"/>
        <w:ind w:left="0"/>
        <w:jc w:val="both"/>
      </w:pPr>
      <w:r>
        <w:rPr>
          <w:rFonts w:ascii="Times New Roman"/>
          <w:b w:val="false"/>
          <w:i w:val="false"/>
          <w:color w:val="000000"/>
          <w:sz w:val="28"/>
        </w:rPr>
        <w:t>
      изоляциялаушы құрамды рецептураға сәйкес әзірлеу;</w:t>
      </w:r>
    </w:p>
    <w:bookmarkEnd w:id="506"/>
    <w:bookmarkStart w:name="z526" w:id="507"/>
    <w:p>
      <w:pPr>
        <w:spacing w:after="0"/>
        <w:ind w:left="0"/>
        <w:jc w:val="both"/>
      </w:pPr>
      <w:r>
        <w:rPr>
          <w:rFonts w:ascii="Times New Roman"/>
          <w:b w:val="false"/>
          <w:i w:val="false"/>
          <w:color w:val="000000"/>
          <w:sz w:val="28"/>
        </w:rPr>
        <w:t>
      жартылай фабрикатты (жарық өткізгішті) капрон жіппен орау, ерітіндіден икемді эластик қабықты кигізу, икемді қабық ұштарын өңдеу;</w:t>
      </w:r>
    </w:p>
    <w:bookmarkEnd w:id="507"/>
    <w:bookmarkStart w:name="z527" w:id="508"/>
    <w:p>
      <w:pPr>
        <w:spacing w:after="0"/>
        <w:ind w:left="0"/>
        <w:jc w:val="both"/>
      </w:pPr>
      <w:r>
        <w:rPr>
          <w:rFonts w:ascii="Times New Roman"/>
          <w:b w:val="false"/>
          <w:i w:val="false"/>
          <w:color w:val="000000"/>
          <w:sz w:val="28"/>
        </w:rPr>
        <w:t>
      дайын өнімдерді (жарық өткізгішті) таңбалау;</w:t>
      </w:r>
    </w:p>
    <w:bookmarkEnd w:id="508"/>
    <w:bookmarkStart w:name="z528" w:id="509"/>
    <w:p>
      <w:pPr>
        <w:spacing w:after="0"/>
        <w:ind w:left="0"/>
        <w:jc w:val="both"/>
      </w:pPr>
      <w:r>
        <w:rPr>
          <w:rFonts w:ascii="Times New Roman"/>
          <w:b w:val="false"/>
          <w:i w:val="false"/>
          <w:color w:val="000000"/>
          <w:sz w:val="28"/>
        </w:rPr>
        <w:t>
      технологиялық журналға көрсеткіштерін жазуды жүргізу.</w:t>
      </w:r>
    </w:p>
    <w:bookmarkEnd w:id="509"/>
    <w:bookmarkStart w:name="z529" w:id="510"/>
    <w:p>
      <w:pPr>
        <w:spacing w:after="0"/>
        <w:ind w:left="0"/>
        <w:jc w:val="both"/>
      </w:pPr>
      <w:r>
        <w:rPr>
          <w:rFonts w:ascii="Times New Roman"/>
          <w:b w:val="false"/>
          <w:i w:val="false"/>
          <w:color w:val="000000"/>
          <w:sz w:val="28"/>
        </w:rPr>
        <w:t>
      79. Білуге тиіс:</w:t>
      </w:r>
    </w:p>
    <w:bookmarkEnd w:id="510"/>
    <w:bookmarkStart w:name="z530" w:id="511"/>
    <w:p>
      <w:pPr>
        <w:spacing w:after="0"/>
        <w:ind w:left="0"/>
        <w:jc w:val="both"/>
      </w:pPr>
      <w:r>
        <w:rPr>
          <w:rFonts w:ascii="Times New Roman"/>
          <w:b w:val="false"/>
          <w:i w:val="false"/>
          <w:color w:val="000000"/>
          <w:sz w:val="28"/>
        </w:rPr>
        <w:t>
      жарық өткізгішті изоляциялаушы құраммен өңдеу жолдарын;</w:t>
      </w:r>
    </w:p>
    <w:bookmarkEnd w:id="511"/>
    <w:bookmarkStart w:name="z531" w:id="512"/>
    <w:p>
      <w:pPr>
        <w:spacing w:after="0"/>
        <w:ind w:left="0"/>
        <w:jc w:val="both"/>
      </w:pPr>
      <w:r>
        <w:rPr>
          <w:rFonts w:ascii="Times New Roman"/>
          <w:b w:val="false"/>
          <w:i w:val="false"/>
          <w:color w:val="000000"/>
          <w:sz w:val="28"/>
        </w:rPr>
        <w:t>
      кептіру технологиясын;</w:t>
      </w:r>
    </w:p>
    <w:bookmarkEnd w:id="512"/>
    <w:bookmarkStart w:name="z532" w:id="513"/>
    <w:p>
      <w:pPr>
        <w:spacing w:after="0"/>
        <w:ind w:left="0"/>
        <w:jc w:val="both"/>
      </w:pPr>
      <w:r>
        <w:rPr>
          <w:rFonts w:ascii="Times New Roman"/>
          <w:b w:val="false"/>
          <w:i w:val="false"/>
          <w:color w:val="000000"/>
          <w:sz w:val="28"/>
        </w:rPr>
        <w:t>
      қолданылатын шикізат материалдарының қасиеттерін;</w:t>
      </w:r>
    </w:p>
    <w:bookmarkEnd w:id="513"/>
    <w:bookmarkStart w:name="z533" w:id="514"/>
    <w:p>
      <w:pPr>
        <w:spacing w:after="0"/>
        <w:ind w:left="0"/>
        <w:jc w:val="both"/>
      </w:pPr>
      <w:r>
        <w:rPr>
          <w:rFonts w:ascii="Times New Roman"/>
          <w:b w:val="false"/>
          <w:i w:val="false"/>
          <w:color w:val="000000"/>
          <w:sz w:val="28"/>
        </w:rPr>
        <w:t>
      жарық өткізгішті таңбалау тәсілдерін;</w:t>
      </w:r>
    </w:p>
    <w:bookmarkEnd w:id="514"/>
    <w:bookmarkStart w:name="z534" w:id="515"/>
    <w:p>
      <w:pPr>
        <w:spacing w:after="0"/>
        <w:ind w:left="0"/>
        <w:jc w:val="both"/>
      </w:pPr>
      <w:r>
        <w:rPr>
          <w:rFonts w:ascii="Times New Roman"/>
          <w:b w:val="false"/>
          <w:i w:val="false"/>
          <w:color w:val="000000"/>
          <w:sz w:val="28"/>
        </w:rPr>
        <w:t>
      изоляциялаушы құрамды әзірлеу тәсілдерін және олардың концентрациясын анықтау ережесін;</w:t>
      </w:r>
    </w:p>
    <w:bookmarkEnd w:id="515"/>
    <w:bookmarkStart w:name="z535" w:id="516"/>
    <w:p>
      <w:pPr>
        <w:spacing w:after="0"/>
        <w:ind w:left="0"/>
        <w:jc w:val="both"/>
      </w:pPr>
      <w:r>
        <w:rPr>
          <w:rFonts w:ascii="Times New Roman"/>
          <w:b w:val="false"/>
          <w:i w:val="false"/>
          <w:color w:val="000000"/>
          <w:sz w:val="28"/>
        </w:rPr>
        <w:t>
      бақылау аспаптары мен талдау таразысын пайдалану ережесін.</w:t>
      </w:r>
    </w:p>
    <w:bookmarkEnd w:id="516"/>
    <w:bookmarkStart w:name="z536" w:id="517"/>
    <w:p>
      <w:pPr>
        <w:spacing w:after="0"/>
        <w:ind w:left="0"/>
        <w:jc w:val="both"/>
      </w:pPr>
      <w:r>
        <w:rPr>
          <w:rFonts w:ascii="Times New Roman"/>
          <w:b w:val="false"/>
          <w:i w:val="false"/>
          <w:color w:val="000000"/>
          <w:sz w:val="28"/>
        </w:rPr>
        <w:t>
      14. Шыны талшықты материалдар мен шыны пластиктерді сынаушы</w:t>
      </w:r>
    </w:p>
    <w:bookmarkEnd w:id="517"/>
    <w:bookmarkStart w:name="z537" w:id="518"/>
    <w:p>
      <w:pPr>
        <w:spacing w:after="0"/>
        <w:ind w:left="0"/>
        <w:jc w:val="both"/>
      </w:pPr>
      <w:r>
        <w:rPr>
          <w:rFonts w:ascii="Times New Roman"/>
          <w:b w:val="false"/>
          <w:i w:val="false"/>
          <w:color w:val="000000"/>
          <w:sz w:val="28"/>
        </w:rPr>
        <w:t>
      Параграф 1. Шыны талшықты материалдар мен шыны пластиктерді сынаушы, 3-разряд</w:t>
      </w:r>
    </w:p>
    <w:bookmarkEnd w:id="518"/>
    <w:bookmarkStart w:name="z538" w:id="519"/>
    <w:p>
      <w:pPr>
        <w:spacing w:after="0"/>
        <w:ind w:left="0"/>
        <w:jc w:val="both"/>
      </w:pPr>
      <w:r>
        <w:rPr>
          <w:rFonts w:ascii="Times New Roman"/>
          <w:b w:val="false"/>
          <w:i w:val="false"/>
          <w:color w:val="000000"/>
          <w:sz w:val="28"/>
        </w:rPr>
        <w:t>
      80. Жұмыс сипаттамасы:</w:t>
      </w:r>
    </w:p>
    <w:bookmarkEnd w:id="519"/>
    <w:bookmarkStart w:name="z539" w:id="520"/>
    <w:p>
      <w:pPr>
        <w:spacing w:after="0"/>
        <w:ind w:left="0"/>
        <w:jc w:val="both"/>
      </w:pPr>
      <w:r>
        <w:rPr>
          <w:rFonts w:ascii="Times New Roman"/>
          <w:b w:val="false"/>
          <w:i w:val="false"/>
          <w:color w:val="000000"/>
          <w:sz w:val="28"/>
        </w:rPr>
        <w:t>
      шыны талшықты материалдар мен шыны пластиктерді және олардан жасалған бұйымдардың механикалық және электрлік беріктігін, термиялық тұрақтылығын, соққыға беріктігін, жылу деформативтілігін сынау; негізі және арқауы бойынша матаның тығыздығын, шыңдау кезіндегі шығын процентін, талшықтың ылғалын, жіптің желілік тығыздығын, элементарлық талшықтың диаметрін, жіп орамын, матаның ені мен қалыңдығын анықтау;</w:t>
      </w:r>
    </w:p>
    <w:bookmarkEnd w:id="520"/>
    <w:bookmarkStart w:name="z540" w:id="521"/>
    <w:p>
      <w:pPr>
        <w:spacing w:after="0"/>
        <w:ind w:left="0"/>
        <w:jc w:val="both"/>
      </w:pPr>
      <w:r>
        <w:rPr>
          <w:rFonts w:ascii="Times New Roman"/>
          <w:b w:val="false"/>
          <w:i w:val="false"/>
          <w:color w:val="000000"/>
          <w:sz w:val="28"/>
        </w:rPr>
        <w:t>
      бұйымды сынауға дайындау, герметикалықты, гидравликалық қысымын, үзіктегі және бүктемедегі беріктігін тексеру, втулканы белгілеуішпен жүріп өту және саңылаудың барлық ұзындығын калибрмен тексеру;</w:t>
      </w:r>
    </w:p>
    <w:bookmarkEnd w:id="521"/>
    <w:bookmarkStart w:name="z541" w:id="522"/>
    <w:p>
      <w:pPr>
        <w:spacing w:after="0"/>
        <w:ind w:left="0"/>
        <w:jc w:val="both"/>
      </w:pPr>
      <w:r>
        <w:rPr>
          <w:rFonts w:ascii="Times New Roman"/>
          <w:b w:val="false"/>
          <w:i w:val="false"/>
          <w:color w:val="000000"/>
          <w:sz w:val="28"/>
        </w:rPr>
        <w:t>
      сынақ нәтижелерінің жазбасын жүргізу.</w:t>
      </w:r>
    </w:p>
    <w:bookmarkEnd w:id="522"/>
    <w:bookmarkStart w:name="z542" w:id="523"/>
    <w:p>
      <w:pPr>
        <w:spacing w:after="0"/>
        <w:ind w:left="0"/>
        <w:jc w:val="both"/>
      </w:pPr>
      <w:r>
        <w:rPr>
          <w:rFonts w:ascii="Times New Roman"/>
          <w:b w:val="false"/>
          <w:i w:val="false"/>
          <w:color w:val="000000"/>
          <w:sz w:val="28"/>
        </w:rPr>
        <w:t>
      81. Білуге тиіс:</w:t>
      </w:r>
    </w:p>
    <w:bookmarkEnd w:id="523"/>
    <w:bookmarkStart w:name="z543" w:id="524"/>
    <w:p>
      <w:pPr>
        <w:spacing w:after="0"/>
        <w:ind w:left="0"/>
        <w:jc w:val="both"/>
      </w:pPr>
      <w:r>
        <w:rPr>
          <w:rFonts w:ascii="Times New Roman"/>
          <w:b w:val="false"/>
          <w:i w:val="false"/>
          <w:color w:val="000000"/>
          <w:sz w:val="28"/>
        </w:rPr>
        <w:t>
      сыналатын бұйымдар өндірісінің технологиялық процесін, сондай-ақ олардың түрлері мен нысандарын;</w:t>
      </w:r>
    </w:p>
    <w:bookmarkEnd w:id="524"/>
    <w:bookmarkStart w:name="z544" w:id="525"/>
    <w:p>
      <w:pPr>
        <w:spacing w:after="0"/>
        <w:ind w:left="0"/>
        <w:jc w:val="both"/>
      </w:pPr>
      <w:r>
        <w:rPr>
          <w:rFonts w:ascii="Times New Roman"/>
          <w:b w:val="false"/>
          <w:i w:val="false"/>
          <w:color w:val="000000"/>
          <w:sz w:val="28"/>
        </w:rPr>
        <w:t>
      сынауға жататын бұйымдарға арналған мемлекеттік стандарттар мен техникалық шарттарды;</w:t>
      </w:r>
    </w:p>
    <w:bookmarkEnd w:id="525"/>
    <w:bookmarkStart w:name="z545" w:id="526"/>
    <w:p>
      <w:pPr>
        <w:spacing w:after="0"/>
        <w:ind w:left="0"/>
        <w:jc w:val="both"/>
      </w:pPr>
      <w:r>
        <w:rPr>
          <w:rFonts w:ascii="Times New Roman"/>
          <w:b w:val="false"/>
          <w:i w:val="false"/>
          <w:color w:val="000000"/>
          <w:sz w:val="28"/>
        </w:rPr>
        <w:t>
      бақылау-өлшеу аппаратурасының құрылымы мен оны пайдалану ережесін;</w:t>
      </w:r>
    </w:p>
    <w:bookmarkEnd w:id="526"/>
    <w:bookmarkStart w:name="z546" w:id="527"/>
    <w:p>
      <w:pPr>
        <w:spacing w:after="0"/>
        <w:ind w:left="0"/>
        <w:jc w:val="both"/>
      </w:pPr>
      <w:r>
        <w:rPr>
          <w:rFonts w:ascii="Times New Roman"/>
          <w:b w:val="false"/>
          <w:i w:val="false"/>
          <w:color w:val="000000"/>
          <w:sz w:val="28"/>
        </w:rPr>
        <w:t>
      сынау үшін сынама алу шарттарын және сынама жүргізу ережесін.</w:t>
      </w:r>
    </w:p>
    <w:bookmarkEnd w:id="527"/>
    <w:bookmarkStart w:name="z547" w:id="528"/>
    <w:p>
      <w:pPr>
        <w:spacing w:after="0"/>
        <w:ind w:left="0"/>
        <w:jc w:val="both"/>
      </w:pPr>
      <w:r>
        <w:rPr>
          <w:rFonts w:ascii="Times New Roman"/>
          <w:b w:val="false"/>
          <w:i w:val="false"/>
          <w:color w:val="000000"/>
          <w:sz w:val="28"/>
        </w:rPr>
        <w:t>
      Параграф 2. Шыны талшықты материалдар мен шыны пластиктерді сынаушы, 4-разряд</w:t>
      </w:r>
    </w:p>
    <w:bookmarkEnd w:id="528"/>
    <w:bookmarkStart w:name="z548" w:id="529"/>
    <w:p>
      <w:pPr>
        <w:spacing w:after="0"/>
        <w:ind w:left="0"/>
        <w:jc w:val="both"/>
      </w:pPr>
      <w:r>
        <w:rPr>
          <w:rFonts w:ascii="Times New Roman"/>
          <w:b w:val="false"/>
          <w:i w:val="false"/>
          <w:color w:val="000000"/>
          <w:sz w:val="28"/>
        </w:rPr>
        <w:t>
      82. Жұмыс сипаттамасы:</w:t>
      </w:r>
    </w:p>
    <w:bookmarkEnd w:id="529"/>
    <w:bookmarkStart w:name="z549" w:id="530"/>
    <w:p>
      <w:pPr>
        <w:spacing w:after="0"/>
        <w:ind w:left="0"/>
        <w:jc w:val="both"/>
      </w:pPr>
      <w:r>
        <w:rPr>
          <w:rFonts w:ascii="Times New Roman"/>
          <w:b w:val="false"/>
          <w:i w:val="false"/>
          <w:color w:val="000000"/>
          <w:sz w:val="28"/>
        </w:rPr>
        <w:t>
      шыны талшықты материалдар мен шыны пластиктерді және олардан жасалған, ерекше жоғары дәлдік пен арнаулы есептерді талап ететін бұйымдарды сынау;</w:t>
      </w:r>
    </w:p>
    <w:bookmarkEnd w:id="530"/>
    <w:bookmarkStart w:name="z550" w:id="531"/>
    <w:p>
      <w:pPr>
        <w:spacing w:after="0"/>
        <w:ind w:left="0"/>
        <w:jc w:val="both"/>
      </w:pPr>
      <w:r>
        <w:rPr>
          <w:rFonts w:ascii="Times New Roman"/>
          <w:b w:val="false"/>
          <w:i w:val="false"/>
          <w:color w:val="000000"/>
          <w:sz w:val="28"/>
        </w:rPr>
        <w:t>
      элементарлық талшықтың диаметрін, жіп орамын, матаның ені мен қалыңдығын шыныпластиктердің Пуассон коэффициентін анықтау;</w:t>
      </w:r>
    </w:p>
    <w:bookmarkEnd w:id="531"/>
    <w:bookmarkStart w:name="z551" w:id="532"/>
    <w:p>
      <w:pPr>
        <w:spacing w:after="0"/>
        <w:ind w:left="0"/>
        <w:jc w:val="both"/>
      </w:pPr>
      <w:r>
        <w:rPr>
          <w:rFonts w:ascii="Times New Roman"/>
          <w:b w:val="false"/>
          <w:i w:val="false"/>
          <w:color w:val="000000"/>
          <w:sz w:val="28"/>
        </w:rPr>
        <w:t>
      сынақ нәтижелерін тіркеуге арналған журналды жүргізу.</w:t>
      </w:r>
    </w:p>
    <w:bookmarkEnd w:id="532"/>
    <w:bookmarkStart w:name="z552" w:id="533"/>
    <w:p>
      <w:pPr>
        <w:spacing w:after="0"/>
        <w:ind w:left="0"/>
        <w:jc w:val="both"/>
      </w:pPr>
      <w:r>
        <w:rPr>
          <w:rFonts w:ascii="Times New Roman"/>
          <w:b w:val="false"/>
          <w:i w:val="false"/>
          <w:color w:val="000000"/>
          <w:sz w:val="28"/>
        </w:rPr>
        <w:t>
      83. Білуге тиіс:</w:t>
      </w:r>
    </w:p>
    <w:bookmarkEnd w:id="533"/>
    <w:bookmarkStart w:name="z553" w:id="534"/>
    <w:p>
      <w:pPr>
        <w:spacing w:after="0"/>
        <w:ind w:left="0"/>
        <w:jc w:val="both"/>
      </w:pPr>
      <w:r>
        <w:rPr>
          <w:rFonts w:ascii="Times New Roman"/>
          <w:b w:val="false"/>
          <w:i w:val="false"/>
          <w:color w:val="000000"/>
          <w:sz w:val="28"/>
        </w:rPr>
        <w:t>
      сыналатын бұйымдар өндірісінің технологиялық процесс негіздерін, сондай-ақ олардың түрлері мен нысандарын;</w:t>
      </w:r>
    </w:p>
    <w:bookmarkEnd w:id="534"/>
    <w:bookmarkStart w:name="z554" w:id="535"/>
    <w:p>
      <w:pPr>
        <w:spacing w:after="0"/>
        <w:ind w:left="0"/>
        <w:jc w:val="both"/>
      </w:pPr>
      <w:r>
        <w:rPr>
          <w:rFonts w:ascii="Times New Roman"/>
          <w:b w:val="false"/>
          <w:i w:val="false"/>
          <w:color w:val="000000"/>
          <w:sz w:val="28"/>
        </w:rPr>
        <w:t>
      сынауға жататын бұйымдарға арналған мемлекеттік стандарттар мен техникалық шарттарды;</w:t>
      </w:r>
    </w:p>
    <w:bookmarkEnd w:id="535"/>
    <w:bookmarkStart w:name="z555" w:id="536"/>
    <w:p>
      <w:pPr>
        <w:spacing w:after="0"/>
        <w:ind w:left="0"/>
        <w:jc w:val="both"/>
      </w:pPr>
      <w:r>
        <w:rPr>
          <w:rFonts w:ascii="Times New Roman"/>
          <w:b w:val="false"/>
          <w:i w:val="false"/>
          <w:color w:val="000000"/>
          <w:sz w:val="28"/>
        </w:rPr>
        <w:t>
      бақылау-өлшеу аппаратурасының (айлабұйымдарының) құрылымы мен оны пайдалану ережесін;</w:t>
      </w:r>
    </w:p>
    <w:bookmarkEnd w:id="536"/>
    <w:bookmarkStart w:name="z556" w:id="537"/>
    <w:p>
      <w:pPr>
        <w:spacing w:after="0"/>
        <w:ind w:left="0"/>
        <w:jc w:val="both"/>
      </w:pPr>
      <w:r>
        <w:rPr>
          <w:rFonts w:ascii="Times New Roman"/>
          <w:b w:val="false"/>
          <w:i w:val="false"/>
          <w:color w:val="000000"/>
          <w:sz w:val="28"/>
        </w:rPr>
        <w:t>
      жұмыс тәсілдерін; сынама жүргізу ережесін;</w:t>
      </w:r>
    </w:p>
    <w:bookmarkEnd w:id="537"/>
    <w:bookmarkStart w:name="z557" w:id="538"/>
    <w:p>
      <w:pPr>
        <w:spacing w:after="0"/>
        <w:ind w:left="0"/>
        <w:jc w:val="both"/>
      </w:pPr>
      <w:r>
        <w:rPr>
          <w:rFonts w:ascii="Times New Roman"/>
          <w:b w:val="false"/>
          <w:i w:val="false"/>
          <w:color w:val="000000"/>
          <w:sz w:val="28"/>
        </w:rPr>
        <w:t>
      сынақ нәтижелерін статистикалық өңдеу әдістері мен сынақ нәтижелерін арнаулы қондырғылардың көмегімен өңдеу әдістерін.</w:t>
      </w:r>
    </w:p>
    <w:bookmarkEnd w:id="538"/>
    <w:bookmarkStart w:name="z558" w:id="539"/>
    <w:p>
      <w:pPr>
        <w:spacing w:after="0"/>
        <w:ind w:left="0"/>
        <w:jc w:val="both"/>
      </w:pPr>
      <w:r>
        <w:rPr>
          <w:rFonts w:ascii="Times New Roman"/>
          <w:b w:val="false"/>
          <w:i w:val="false"/>
          <w:color w:val="000000"/>
          <w:sz w:val="28"/>
        </w:rPr>
        <w:t>
      15. Шыны талшықты материалдар мен шыны пластик өндірісінің бақылаушысы</w:t>
      </w:r>
    </w:p>
    <w:bookmarkEnd w:id="539"/>
    <w:bookmarkStart w:name="z559" w:id="540"/>
    <w:p>
      <w:pPr>
        <w:spacing w:after="0"/>
        <w:ind w:left="0"/>
        <w:jc w:val="both"/>
      </w:pPr>
      <w:r>
        <w:rPr>
          <w:rFonts w:ascii="Times New Roman"/>
          <w:b w:val="false"/>
          <w:i w:val="false"/>
          <w:color w:val="000000"/>
          <w:sz w:val="28"/>
        </w:rPr>
        <w:t>
      Параграф 1. Шыны талшықты материалдар мен шыны пластик өндірісінің бақылаушысы, 2-разряд</w:t>
      </w:r>
    </w:p>
    <w:bookmarkEnd w:id="540"/>
    <w:bookmarkStart w:name="z560" w:id="541"/>
    <w:p>
      <w:pPr>
        <w:spacing w:after="0"/>
        <w:ind w:left="0"/>
        <w:jc w:val="both"/>
      </w:pPr>
      <w:r>
        <w:rPr>
          <w:rFonts w:ascii="Times New Roman"/>
          <w:b w:val="false"/>
          <w:i w:val="false"/>
          <w:color w:val="000000"/>
          <w:sz w:val="28"/>
        </w:rPr>
        <w:t>
      84. Жұмыс сипаттамасы:</w:t>
      </w:r>
    </w:p>
    <w:bookmarkEnd w:id="541"/>
    <w:bookmarkStart w:name="z561" w:id="542"/>
    <w:p>
      <w:pPr>
        <w:spacing w:after="0"/>
        <w:ind w:left="0"/>
        <w:jc w:val="both"/>
      </w:pPr>
      <w:r>
        <w:rPr>
          <w:rFonts w:ascii="Times New Roman"/>
          <w:b w:val="false"/>
          <w:i w:val="false"/>
          <w:color w:val="000000"/>
          <w:sz w:val="28"/>
        </w:rPr>
        <w:t>
      технологиялық жабдықтың (шыны иіру агрегаттарының, жазу-орау машиналарының, тоқыма станок тарының және тағы басқа) жұмыс режимін (жылдамдығын және тағы басқа) технологиялық регламенттерге, нормаларға, нұсқаулықтарға сәйкес бақылау;</w:t>
      </w:r>
    </w:p>
    <w:bookmarkEnd w:id="542"/>
    <w:bookmarkStart w:name="z562" w:id="543"/>
    <w:p>
      <w:pPr>
        <w:spacing w:after="0"/>
        <w:ind w:left="0"/>
        <w:jc w:val="both"/>
      </w:pPr>
      <w:r>
        <w:rPr>
          <w:rFonts w:ascii="Times New Roman"/>
          <w:b w:val="false"/>
          <w:i w:val="false"/>
          <w:color w:val="000000"/>
          <w:sz w:val="28"/>
        </w:rPr>
        <w:t>
      шыны жіптердің үзіктігін бақылау;</w:t>
      </w:r>
    </w:p>
    <w:bookmarkEnd w:id="543"/>
    <w:bookmarkStart w:name="z563" w:id="544"/>
    <w:p>
      <w:pPr>
        <w:spacing w:after="0"/>
        <w:ind w:left="0"/>
        <w:jc w:val="both"/>
      </w:pPr>
      <w:r>
        <w:rPr>
          <w:rFonts w:ascii="Times New Roman"/>
          <w:b w:val="false"/>
          <w:i w:val="false"/>
          <w:color w:val="000000"/>
          <w:sz w:val="28"/>
        </w:rPr>
        <w:t>
      белгіленген құжаттаманы ресімдеу.</w:t>
      </w:r>
    </w:p>
    <w:bookmarkEnd w:id="544"/>
    <w:bookmarkStart w:name="z564" w:id="545"/>
    <w:p>
      <w:pPr>
        <w:spacing w:after="0"/>
        <w:ind w:left="0"/>
        <w:jc w:val="both"/>
      </w:pPr>
      <w:r>
        <w:rPr>
          <w:rFonts w:ascii="Times New Roman"/>
          <w:b w:val="false"/>
          <w:i w:val="false"/>
          <w:color w:val="000000"/>
          <w:sz w:val="28"/>
        </w:rPr>
        <w:t>
      85. Білуге тиіс:</w:t>
      </w:r>
    </w:p>
    <w:bookmarkEnd w:id="545"/>
    <w:bookmarkStart w:name="z565" w:id="546"/>
    <w:p>
      <w:pPr>
        <w:spacing w:after="0"/>
        <w:ind w:left="0"/>
        <w:jc w:val="both"/>
      </w:pPr>
      <w:r>
        <w:rPr>
          <w:rFonts w:ascii="Times New Roman"/>
          <w:b w:val="false"/>
          <w:i w:val="false"/>
          <w:color w:val="000000"/>
          <w:sz w:val="28"/>
        </w:rPr>
        <w:t>
      өнім өндірісінің технологиялық процесі негіздерін;</w:t>
      </w:r>
    </w:p>
    <w:bookmarkEnd w:id="546"/>
    <w:bookmarkStart w:name="z566" w:id="547"/>
    <w:p>
      <w:pPr>
        <w:spacing w:after="0"/>
        <w:ind w:left="0"/>
        <w:jc w:val="both"/>
      </w:pPr>
      <w:r>
        <w:rPr>
          <w:rFonts w:ascii="Times New Roman"/>
          <w:b w:val="false"/>
          <w:i w:val="false"/>
          <w:color w:val="000000"/>
          <w:sz w:val="28"/>
        </w:rPr>
        <w:t>
      технологиялық регламентті, қолданыстағы мемлекеттік стандарттарды, бақылау-өлшеу аппаратурасының (айлабұйымдарының) құрылымы мен оны пайдалану ережесін;</w:t>
      </w:r>
    </w:p>
    <w:bookmarkEnd w:id="547"/>
    <w:bookmarkStart w:name="z567" w:id="548"/>
    <w:p>
      <w:pPr>
        <w:spacing w:after="0"/>
        <w:ind w:left="0"/>
        <w:jc w:val="both"/>
      </w:pPr>
      <w:r>
        <w:rPr>
          <w:rFonts w:ascii="Times New Roman"/>
          <w:b w:val="false"/>
          <w:i w:val="false"/>
          <w:color w:val="000000"/>
          <w:sz w:val="28"/>
        </w:rPr>
        <w:t>
      жұмыс тәсілдерін.</w:t>
      </w:r>
    </w:p>
    <w:bookmarkEnd w:id="548"/>
    <w:bookmarkStart w:name="z568" w:id="549"/>
    <w:p>
      <w:pPr>
        <w:spacing w:after="0"/>
        <w:ind w:left="0"/>
        <w:jc w:val="both"/>
      </w:pPr>
      <w:r>
        <w:rPr>
          <w:rFonts w:ascii="Times New Roman"/>
          <w:b w:val="false"/>
          <w:i w:val="false"/>
          <w:color w:val="000000"/>
          <w:sz w:val="28"/>
        </w:rPr>
        <w:t>
      Параграф 2. Шыны талшықты материалдар мен шыны пластик өндірісінің бақылаушысы, 3-разряд</w:t>
      </w:r>
    </w:p>
    <w:bookmarkEnd w:id="549"/>
    <w:bookmarkStart w:name="z569" w:id="550"/>
    <w:p>
      <w:pPr>
        <w:spacing w:after="0"/>
        <w:ind w:left="0"/>
        <w:jc w:val="both"/>
      </w:pPr>
      <w:r>
        <w:rPr>
          <w:rFonts w:ascii="Times New Roman"/>
          <w:b w:val="false"/>
          <w:i w:val="false"/>
          <w:color w:val="000000"/>
          <w:sz w:val="28"/>
        </w:rPr>
        <w:t>
      86. Жұмыс сипаттамасы:</w:t>
      </w:r>
    </w:p>
    <w:bookmarkEnd w:id="550"/>
    <w:bookmarkStart w:name="z570" w:id="551"/>
    <w:p>
      <w:pPr>
        <w:spacing w:after="0"/>
        <w:ind w:left="0"/>
        <w:jc w:val="both"/>
      </w:pPr>
      <w:r>
        <w:rPr>
          <w:rFonts w:ascii="Times New Roman"/>
          <w:b w:val="false"/>
          <w:i w:val="false"/>
          <w:color w:val="000000"/>
          <w:sz w:val="28"/>
        </w:rPr>
        <w:t>
      шикізаттың, материалдардың, жартылай фабрикаттар мен шыны таспаның сапасын технологиялық регламенттерге, нормаларға, нұсқаулықтарға сәйкес бақылау;</w:t>
      </w:r>
    </w:p>
    <w:bookmarkEnd w:id="551"/>
    <w:bookmarkStart w:name="z571" w:id="552"/>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552"/>
    <w:bookmarkStart w:name="z572" w:id="553"/>
    <w:p>
      <w:pPr>
        <w:spacing w:after="0"/>
        <w:ind w:left="0"/>
        <w:jc w:val="both"/>
      </w:pPr>
      <w:r>
        <w:rPr>
          <w:rFonts w:ascii="Times New Roman"/>
          <w:b w:val="false"/>
          <w:i w:val="false"/>
          <w:color w:val="000000"/>
          <w:sz w:val="28"/>
        </w:rPr>
        <w:t>
      брак себептерін анықтау.</w:t>
      </w:r>
    </w:p>
    <w:bookmarkEnd w:id="553"/>
    <w:bookmarkStart w:name="z573" w:id="554"/>
    <w:p>
      <w:pPr>
        <w:spacing w:after="0"/>
        <w:ind w:left="0"/>
        <w:jc w:val="both"/>
      </w:pPr>
      <w:r>
        <w:rPr>
          <w:rFonts w:ascii="Times New Roman"/>
          <w:b w:val="false"/>
          <w:i w:val="false"/>
          <w:color w:val="000000"/>
          <w:sz w:val="28"/>
        </w:rPr>
        <w:t>
      87. Білуге тиіс:</w:t>
      </w:r>
    </w:p>
    <w:bookmarkEnd w:id="554"/>
    <w:bookmarkStart w:name="z574" w:id="555"/>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555"/>
    <w:bookmarkStart w:name="z575" w:id="556"/>
    <w:p>
      <w:pPr>
        <w:spacing w:after="0"/>
        <w:ind w:left="0"/>
        <w:jc w:val="both"/>
      </w:pPr>
      <w:r>
        <w:rPr>
          <w:rFonts w:ascii="Times New Roman"/>
          <w:b w:val="false"/>
          <w:i w:val="false"/>
          <w:color w:val="000000"/>
          <w:sz w:val="28"/>
        </w:rPr>
        <w:t>
      технологиялық регламентті, іске қосу жазбаларын, сапаға қойылатын талаптар бөлігіндегі нұсқаулықтарды, бақыланатын өнімге, жартылай фабрикаттар мен шыны таспаға қойылатын қолданыстағы мемлекеттік стандарттар мен техникалық шарттарды, брак түрлерін және олардың пайда болу себептерін;</w:t>
      </w:r>
    </w:p>
    <w:bookmarkEnd w:id="556"/>
    <w:bookmarkStart w:name="z576" w:id="557"/>
    <w:p>
      <w:pPr>
        <w:spacing w:after="0"/>
        <w:ind w:left="0"/>
        <w:jc w:val="both"/>
      </w:pPr>
      <w:r>
        <w:rPr>
          <w:rFonts w:ascii="Times New Roman"/>
          <w:b w:val="false"/>
          <w:i w:val="false"/>
          <w:color w:val="000000"/>
          <w:sz w:val="28"/>
        </w:rPr>
        <w:t>
      бақылау ережесін және бұйымдарды тиісті сұрыптар мен топтарға жатқызу ережесін;</w:t>
      </w:r>
    </w:p>
    <w:bookmarkEnd w:id="557"/>
    <w:bookmarkStart w:name="z577" w:id="558"/>
    <w:p>
      <w:pPr>
        <w:spacing w:after="0"/>
        <w:ind w:left="0"/>
        <w:jc w:val="both"/>
      </w:pPr>
      <w:r>
        <w:rPr>
          <w:rFonts w:ascii="Times New Roman"/>
          <w:b w:val="false"/>
          <w:i w:val="false"/>
          <w:color w:val="000000"/>
          <w:sz w:val="28"/>
        </w:rPr>
        <w:t>
      бақылау-өлшеу аппаратурасының (айлабұйымдарының) құрылымы мен оны пайдалану ережесін;</w:t>
      </w:r>
    </w:p>
    <w:bookmarkEnd w:id="558"/>
    <w:bookmarkStart w:name="z578" w:id="559"/>
    <w:p>
      <w:pPr>
        <w:spacing w:after="0"/>
        <w:ind w:left="0"/>
        <w:jc w:val="both"/>
      </w:pPr>
      <w:r>
        <w:rPr>
          <w:rFonts w:ascii="Times New Roman"/>
          <w:b w:val="false"/>
          <w:i w:val="false"/>
          <w:color w:val="000000"/>
          <w:sz w:val="28"/>
        </w:rPr>
        <w:t>
      жұмыс тәсілдерін.</w:t>
      </w:r>
    </w:p>
    <w:bookmarkEnd w:id="559"/>
    <w:bookmarkStart w:name="z579" w:id="560"/>
    <w:p>
      <w:pPr>
        <w:spacing w:after="0"/>
        <w:ind w:left="0"/>
        <w:jc w:val="both"/>
      </w:pPr>
      <w:r>
        <w:rPr>
          <w:rFonts w:ascii="Times New Roman"/>
          <w:b w:val="false"/>
          <w:i w:val="false"/>
          <w:color w:val="000000"/>
          <w:sz w:val="28"/>
        </w:rPr>
        <w:t>
      Параграф 3. Шыны талшықты материалдар мен шыны пластик өндірісінің бақылаушысы, 4-разряд</w:t>
      </w:r>
    </w:p>
    <w:bookmarkEnd w:id="560"/>
    <w:bookmarkStart w:name="z580" w:id="561"/>
    <w:p>
      <w:pPr>
        <w:spacing w:after="0"/>
        <w:ind w:left="0"/>
        <w:jc w:val="both"/>
      </w:pPr>
      <w:r>
        <w:rPr>
          <w:rFonts w:ascii="Times New Roman"/>
          <w:b w:val="false"/>
          <w:i w:val="false"/>
          <w:color w:val="000000"/>
          <w:sz w:val="28"/>
        </w:rPr>
        <w:t>
      88. Жұмыс сипаттамасы:</w:t>
      </w:r>
    </w:p>
    <w:bookmarkEnd w:id="561"/>
    <w:bookmarkStart w:name="z581" w:id="562"/>
    <w:p>
      <w:pPr>
        <w:spacing w:after="0"/>
        <w:ind w:left="0"/>
        <w:jc w:val="both"/>
      </w:pPr>
      <w:r>
        <w:rPr>
          <w:rFonts w:ascii="Times New Roman"/>
          <w:b w:val="false"/>
          <w:i w:val="false"/>
          <w:color w:val="000000"/>
          <w:sz w:val="28"/>
        </w:rPr>
        <w:t>
      дайын өнімнің сапасын технологиялық регламенттерге, нормаларға, нұсқаулықтарға, мемлекеттік стандарттар мен техникалық шарттарға сәйкес бақылау;</w:t>
      </w:r>
    </w:p>
    <w:bookmarkEnd w:id="562"/>
    <w:bookmarkStart w:name="z582" w:id="563"/>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563"/>
    <w:bookmarkStart w:name="z583" w:id="564"/>
    <w:p>
      <w:pPr>
        <w:spacing w:after="0"/>
        <w:ind w:left="0"/>
        <w:jc w:val="both"/>
      </w:pPr>
      <w:r>
        <w:rPr>
          <w:rFonts w:ascii="Times New Roman"/>
          <w:b w:val="false"/>
          <w:i w:val="false"/>
          <w:color w:val="000000"/>
          <w:sz w:val="28"/>
        </w:rPr>
        <w:t>
      брак себептерін анықтау;</w:t>
      </w:r>
    </w:p>
    <w:bookmarkEnd w:id="564"/>
    <w:bookmarkStart w:name="z584" w:id="565"/>
    <w:p>
      <w:pPr>
        <w:spacing w:after="0"/>
        <w:ind w:left="0"/>
        <w:jc w:val="both"/>
      </w:pPr>
      <w:r>
        <w:rPr>
          <w:rFonts w:ascii="Times New Roman"/>
          <w:b w:val="false"/>
          <w:i w:val="false"/>
          <w:color w:val="000000"/>
          <w:sz w:val="28"/>
        </w:rPr>
        <w:t>
      дайын өнімді бақылау брактауға қатысу;</w:t>
      </w:r>
    </w:p>
    <w:bookmarkEnd w:id="565"/>
    <w:bookmarkStart w:name="z585" w:id="566"/>
    <w:p>
      <w:pPr>
        <w:spacing w:after="0"/>
        <w:ind w:left="0"/>
        <w:jc w:val="both"/>
      </w:pPr>
      <w:r>
        <w:rPr>
          <w:rFonts w:ascii="Times New Roman"/>
          <w:b w:val="false"/>
          <w:i w:val="false"/>
          <w:color w:val="000000"/>
          <w:sz w:val="28"/>
        </w:rPr>
        <w:t>
      біліктілігі анағұрлым төмен бақылаушыларға басшылық ету.</w:t>
      </w:r>
    </w:p>
    <w:bookmarkEnd w:id="566"/>
    <w:bookmarkStart w:name="z586" w:id="567"/>
    <w:p>
      <w:pPr>
        <w:spacing w:after="0"/>
        <w:ind w:left="0"/>
        <w:jc w:val="both"/>
      </w:pPr>
      <w:r>
        <w:rPr>
          <w:rFonts w:ascii="Times New Roman"/>
          <w:b w:val="false"/>
          <w:i w:val="false"/>
          <w:color w:val="000000"/>
          <w:sz w:val="28"/>
        </w:rPr>
        <w:t>
      89. Білуге тиіс:</w:t>
      </w:r>
    </w:p>
    <w:bookmarkEnd w:id="567"/>
    <w:bookmarkStart w:name="z587" w:id="568"/>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568"/>
    <w:bookmarkStart w:name="z588" w:id="569"/>
    <w:p>
      <w:pPr>
        <w:spacing w:after="0"/>
        <w:ind w:left="0"/>
        <w:jc w:val="both"/>
      </w:pPr>
      <w:r>
        <w:rPr>
          <w:rFonts w:ascii="Times New Roman"/>
          <w:b w:val="false"/>
          <w:i w:val="false"/>
          <w:color w:val="000000"/>
          <w:sz w:val="28"/>
        </w:rPr>
        <w:t>
      технологиялық регламентті, іске қосу жазбаларын, сапаға қойылатын талаптар бөлігіндегі нұсқаулықтарды, бақыланатын дайын өнімге қойылатын қолданыстағы мемлекеттік стандарттар мен техникалық шарттарды;</w:t>
      </w:r>
    </w:p>
    <w:bookmarkEnd w:id="569"/>
    <w:bookmarkStart w:name="z589" w:id="570"/>
    <w:p>
      <w:pPr>
        <w:spacing w:after="0"/>
        <w:ind w:left="0"/>
        <w:jc w:val="both"/>
      </w:pPr>
      <w:r>
        <w:rPr>
          <w:rFonts w:ascii="Times New Roman"/>
          <w:b w:val="false"/>
          <w:i w:val="false"/>
          <w:color w:val="000000"/>
          <w:sz w:val="28"/>
        </w:rPr>
        <w:t>
      брак түрлерін және олардың пайда болу себептерін;</w:t>
      </w:r>
    </w:p>
    <w:bookmarkEnd w:id="570"/>
    <w:bookmarkStart w:name="z590" w:id="571"/>
    <w:p>
      <w:pPr>
        <w:spacing w:after="0"/>
        <w:ind w:left="0"/>
        <w:jc w:val="both"/>
      </w:pPr>
      <w:r>
        <w:rPr>
          <w:rFonts w:ascii="Times New Roman"/>
          <w:b w:val="false"/>
          <w:i w:val="false"/>
          <w:color w:val="000000"/>
          <w:sz w:val="28"/>
        </w:rPr>
        <w:t>
      бақылау ережесін және бұйымдарды тиісті сұрыптар мен топтарға жатқызу ережесін;</w:t>
      </w:r>
    </w:p>
    <w:bookmarkEnd w:id="571"/>
    <w:bookmarkStart w:name="z591" w:id="572"/>
    <w:p>
      <w:pPr>
        <w:spacing w:after="0"/>
        <w:ind w:left="0"/>
        <w:jc w:val="both"/>
      </w:pPr>
      <w:r>
        <w:rPr>
          <w:rFonts w:ascii="Times New Roman"/>
          <w:b w:val="false"/>
          <w:i w:val="false"/>
          <w:color w:val="000000"/>
          <w:sz w:val="28"/>
        </w:rPr>
        <w:t>
      бақылау-өлшеу аппаратурасының (айлабұйымдарының) құрылымы мен оны пайдалану ережесін;</w:t>
      </w:r>
    </w:p>
    <w:bookmarkEnd w:id="572"/>
    <w:bookmarkStart w:name="z592" w:id="573"/>
    <w:p>
      <w:pPr>
        <w:spacing w:after="0"/>
        <w:ind w:left="0"/>
        <w:jc w:val="both"/>
      </w:pPr>
      <w:r>
        <w:rPr>
          <w:rFonts w:ascii="Times New Roman"/>
          <w:b w:val="false"/>
          <w:i w:val="false"/>
          <w:color w:val="000000"/>
          <w:sz w:val="28"/>
        </w:rPr>
        <w:t>
      жұмыс тәсілдерін.</w:t>
      </w:r>
    </w:p>
    <w:bookmarkEnd w:id="573"/>
    <w:bookmarkStart w:name="z593" w:id="574"/>
    <w:p>
      <w:pPr>
        <w:spacing w:after="0"/>
        <w:ind w:left="0"/>
        <w:jc w:val="both"/>
      </w:pPr>
      <w:r>
        <w:rPr>
          <w:rFonts w:ascii="Times New Roman"/>
          <w:b w:val="false"/>
          <w:i w:val="false"/>
          <w:color w:val="000000"/>
          <w:sz w:val="28"/>
        </w:rPr>
        <w:t>
      Параграф 4. Шыны талшықты материалдар мен шыны пластик өндірісінің бақылаушысы, 5-разряд</w:t>
      </w:r>
    </w:p>
    <w:bookmarkEnd w:id="574"/>
    <w:bookmarkStart w:name="z594" w:id="575"/>
    <w:p>
      <w:pPr>
        <w:spacing w:after="0"/>
        <w:ind w:left="0"/>
        <w:jc w:val="both"/>
      </w:pPr>
      <w:r>
        <w:rPr>
          <w:rFonts w:ascii="Times New Roman"/>
          <w:b w:val="false"/>
          <w:i w:val="false"/>
          <w:color w:val="000000"/>
          <w:sz w:val="28"/>
        </w:rPr>
        <w:t>
      90. Жұмыс сипаттамасы:</w:t>
      </w:r>
    </w:p>
    <w:bookmarkEnd w:id="575"/>
    <w:bookmarkStart w:name="z595" w:id="576"/>
    <w:p>
      <w:pPr>
        <w:spacing w:after="0"/>
        <w:ind w:left="0"/>
        <w:jc w:val="both"/>
      </w:pPr>
      <w:r>
        <w:rPr>
          <w:rFonts w:ascii="Times New Roman"/>
          <w:b w:val="false"/>
          <w:i w:val="false"/>
          <w:color w:val="000000"/>
          <w:sz w:val="28"/>
        </w:rPr>
        <w:t>
      жауапты (арнаулы) нысандағы дайын өнімнің сапасын технологиялық регламенттерге, нормаларға, нұсқаулықтарға, мемлекеттік стандарттар мен техникалық шарттарға сәйкес: түземенің берілген нысан мен конфигурацияға сәйкестігін, бұйымның ауданы мен массасын анықтау есебін; шикізаттың, материалдардың, жартылай фабрикаттар сапасын, технологиялық процестің барлық операциялары бойынша материалдар мен параметрлерді бақылау;</w:t>
      </w:r>
    </w:p>
    <w:bookmarkEnd w:id="576"/>
    <w:bookmarkStart w:name="z596" w:id="577"/>
    <w:p>
      <w:pPr>
        <w:spacing w:after="0"/>
        <w:ind w:left="0"/>
        <w:jc w:val="both"/>
      </w:pPr>
      <w:r>
        <w:rPr>
          <w:rFonts w:ascii="Times New Roman"/>
          <w:b w:val="false"/>
          <w:i w:val="false"/>
          <w:color w:val="000000"/>
          <w:sz w:val="28"/>
        </w:rPr>
        <w:t>
      арнаулы нысандағы дайын өнімді бақылама брактауды жүргізу;</w:t>
      </w:r>
    </w:p>
    <w:bookmarkEnd w:id="577"/>
    <w:bookmarkStart w:name="z597" w:id="578"/>
    <w:p>
      <w:pPr>
        <w:spacing w:after="0"/>
        <w:ind w:left="0"/>
        <w:jc w:val="both"/>
      </w:pPr>
      <w:r>
        <w:rPr>
          <w:rFonts w:ascii="Times New Roman"/>
          <w:b w:val="false"/>
          <w:i w:val="false"/>
          <w:color w:val="000000"/>
          <w:sz w:val="28"/>
        </w:rPr>
        <w:t>
      қабылдау-тапсыру сынақтары үшін үлгі алу және бақылау;</w:t>
      </w:r>
    </w:p>
    <w:bookmarkEnd w:id="578"/>
    <w:bookmarkStart w:name="z598" w:id="579"/>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579"/>
    <w:bookmarkStart w:name="z599" w:id="580"/>
    <w:p>
      <w:pPr>
        <w:spacing w:after="0"/>
        <w:ind w:left="0"/>
        <w:jc w:val="both"/>
      </w:pPr>
      <w:r>
        <w:rPr>
          <w:rFonts w:ascii="Times New Roman"/>
          <w:b w:val="false"/>
          <w:i w:val="false"/>
          <w:color w:val="000000"/>
          <w:sz w:val="28"/>
        </w:rPr>
        <w:t>
      брак себептерін анықтау;</w:t>
      </w:r>
    </w:p>
    <w:bookmarkEnd w:id="580"/>
    <w:bookmarkStart w:name="z600" w:id="581"/>
    <w:p>
      <w:pPr>
        <w:spacing w:after="0"/>
        <w:ind w:left="0"/>
        <w:jc w:val="both"/>
      </w:pPr>
      <w:r>
        <w:rPr>
          <w:rFonts w:ascii="Times New Roman"/>
          <w:b w:val="false"/>
          <w:i w:val="false"/>
          <w:color w:val="000000"/>
          <w:sz w:val="28"/>
        </w:rPr>
        <w:t>
      біліктілігі анағұрлым төмен бақылаушылардың жұмысын үйлестіру және басшылық ету.</w:t>
      </w:r>
    </w:p>
    <w:bookmarkEnd w:id="581"/>
    <w:bookmarkStart w:name="z601" w:id="582"/>
    <w:p>
      <w:pPr>
        <w:spacing w:after="0"/>
        <w:ind w:left="0"/>
        <w:jc w:val="both"/>
      </w:pPr>
      <w:r>
        <w:rPr>
          <w:rFonts w:ascii="Times New Roman"/>
          <w:b w:val="false"/>
          <w:i w:val="false"/>
          <w:color w:val="000000"/>
          <w:sz w:val="28"/>
        </w:rPr>
        <w:t>
      91. Білуге тиіс:</w:t>
      </w:r>
    </w:p>
    <w:bookmarkEnd w:id="582"/>
    <w:bookmarkStart w:name="z602" w:id="583"/>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583"/>
    <w:bookmarkStart w:name="z603" w:id="584"/>
    <w:p>
      <w:pPr>
        <w:spacing w:after="0"/>
        <w:ind w:left="0"/>
        <w:jc w:val="both"/>
      </w:pPr>
      <w:r>
        <w:rPr>
          <w:rFonts w:ascii="Times New Roman"/>
          <w:b w:val="false"/>
          <w:i w:val="false"/>
          <w:color w:val="000000"/>
          <w:sz w:val="28"/>
        </w:rPr>
        <w:t>
      арнаулы нысандағы бақыланатын дайын өнімге қойылатын технологиялық регламентті, іске қосу жазбаларын, сапаға қойылатын талаптар бөлігіндегі нұсқаулықтарды, қолданыстағы мемлекеттік стандарттар мен техникалық шарттарды; бақылау ережесін және бұйымдарды тиісті сұрыптар мен топтарға жатқызу ережесін;</w:t>
      </w:r>
    </w:p>
    <w:bookmarkEnd w:id="584"/>
    <w:bookmarkStart w:name="z604" w:id="585"/>
    <w:p>
      <w:pPr>
        <w:spacing w:after="0"/>
        <w:ind w:left="0"/>
        <w:jc w:val="both"/>
      </w:pPr>
      <w:r>
        <w:rPr>
          <w:rFonts w:ascii="Times New Roman"/>
          <w:b w:val="false"/>
          <w:i w:val="false"/>
          <w:color w:val="000000"/>
          <w:sz w:val="28"/>
        </w:rPr>
        <w:t>
      брак түрлерін және олардың пайда болу себептерін;</w:t>
      </w:r>
    </w:p>
    <w:bookmarkEnd w:id="585"/>
    <w:bookmarkStart w:name="z605" w:id="586"/>
    <w:p>
      <w:pPr>
        <w:spacing w:after="0"/>
        <w:ind w:left="0"/>
        <w:jc w:val="both"/>
      </w:pPr>
      <w:r>
        <w:rPr>
          <w:rFonts w:ascii="Times New Roman"/>
          <w:b w:val="false"/>
          <w:i w:val="false"/>
          <w:color w:val="000000"/>
          <w:sz w:val="28"/>
        </w:rPr>
        <w:t>
      1 кв. м. бұйымның ауданы мен массасын есептеу әдістерін;</w:t>
      </w:r>
    </w:p>
    <w:bookmarkEnd w:id="586"/>
    <w:bookmarkStart w:name="z606" w:id="587"/>
    <w:p>
      <w:pPr>
        <w:spacing w:after="0"/>
        <w:ind w:left="0"/>
        <w:jc w:val="both"/>
      </w:pPr>
      <w:r>
        <w:rPr>
          <w:rFonts w:ascii="Times New Roman"/>
          <w:b w:val="false"/>
          <w:i w:val="false"/>
          <w:color w:val="000000"/>
          <w:sz w:val="28"/>
        </w:rPr>
        <w:t>
      арнаулы нысандағы бұйымдарға қолданылатын шикізаттың сапасына қойылатын қосымша талаптарды.</w:t>
      </w:r>
    </w:p>
    <w:bookmarkEnd w:id="587"/>
    <w:bookmarkStart w:name="z607" w:id="588"/>
    <w:p>
      <w:pPr>
        <w:spacing w:after="0"/>
        <w:ind w:left="0"/>
        <w:jc w:val="both"/>
      </w:pPr>
      <w:r>
        <w:rPr>
          <w:rFonts w:ascii="Times New Roman"/>
          <w:b w:val="false"/>
          <w:i w:val="false"/>
          <w:color w:val="000000"/>
          <w:sz w:val="28"/>
        </w:rPr>
        <w:t>
      16. Шыны пластик бұйымдарды контурлаушы</w:t>
      </w:r>
    </w:p>
    <w:bookmarkEnd w:id="588"/>
    <w:bookmarkStart w:name="z608" w:id="589"/>
    <w:p>
      <w:pPr>
        <w:spacing w:after="0"/>
        <w:ind w:left="0"/>
        <w:jc w:val="both"/>
      </w:pPr>
      <w:r>
        <w:rPr>
          <w:rFonts w:ascii="Times New Roman"/>
          <w:b w:val="false"/>
          <w:i w:val="false"/>
          <w:color w:val="000000"/>
          <w:sz w:val="28"/>
        </w:rPr>
        <w:t>
      Параграф 1. Шыны пластик бұйымдарды контурлаушы, 2-разряд</w:t>
      </w:r>
    </w:p>
    <w:bookmarkEnd w:id="589"/>
    <w:bookmarkStart w:name="z609" w:id="590"/>
    <w:p>
      <w:pPr>
        <w:spacing w:after="0"/>
        <w:ind w:left="0"/>
        <w:jc w:val="both"/>
      </w:pPr>
      <w:r>
        <w:rPr>
          <w:rFonts w:ascii="Times New Roman"/>
          <w:b w:val="false"/>
          <w:i w:val="false"/>
          <w:color w:val="000000"/>
          <w:sz w:val="28"/>
        </w:rPr>
        <w:t>
      92. Жұмыс сипаттамасы:</w:t>
      </w:r>
    </w:p>
    <w:bookmarkEnd w:id="590"/>
    <w:bookmarkStart w:name="z610" w:id="591"/>
    <w:p>
      <w:pPr>
        <w:spacing w:after="0"/>
        <w:ind w:left="0"/>
        <w:jc w:val="both"/>
      </w:pPr>
      <w:r>
        <w:rPr>
          <w:rFonts w:ascii="Times New Roman"/>
          <w:b w:val="false"/>
          <w:i w:val="false"/>
          <w:color w:val="000000"/>
          <w:sz w:val="28"/>
        </w:rPr>
        <w:t>
      шыны пластиктен жасалған қарапайым бұйымдарды, композициялық және басқа да материалдарды пневматикалық, қолмен кесетін құралдармен контурлеу;</w:t>
      </w:r>
    </w:p>
    <w:bookmarkEnd w:id="591"/>
    <w:bookmarkStart w:name="z611" w:id="592"/>
    <w:p>
      <w:pPr>
        <w:spacing w:after="0"/>
        <w:ind w:left="0"/>
        <w:jc w:val="both"/>
      </w:pPr>
      <w:r>
        <w:rPr>
          <w:rFonts w:ascii="Times New Roman"/>
          <w:b w:val="false"/>
          <w:i w:val="false"/>
          <w:color w:val="000000"/>
          <w:sz w:val="28"/>
        </w:rPr>
        <w:t>
      материалды сұрыптау, жұмыс орнына жеткізу;</w:t>
      </w:r>
    </w:p>
    <w:bookmarkEnd w:id="592"/>
    <w:bookmarkStart w:name="z612" w:id="593"/>
    <w:p>
      <w:pPr>
        <w:spacing w:after="0"/>
        <w:ind w:left="0"/>
        <w:jc w:val="both"/>
      </w:pPr>
      <w:r>
        <w:rPr>
          <w:rFonts w:ascii="Times New Roman"/>
          <w:b w:val="false"/>
          <w:i w:val="false"/>
          <w:color w:val="000000"/>
          <w:sz w:val="28"/>
        </w:rPr>
        <w:t>
      кесу сапасын өлшеу құралымен тексеру.</w:t>
      </w:r>
    </w:p>
    <w:bookmarkEnd w:id="593"/>
    <w:bookmarkStart w:name="z613" w:id="594"/>
    <w:p>
      <w:pPr>
        <w:spacing w:after="0"/>
        <w:ind w:left="0"/>
        <w:jc w:val="both"/>
      </w:pPr>
      <w:r>
        <w:rPr>
          <w:rFonts w:ascii="Times New Roman"/>
          <w:b w:val="false"/>
          <w:i w:val="false"/>
          <w:color w:val="000000"/>
          <w:sz w:val="28"/>
        </w:rPr>
        <w:t>
      93. Білуге тиіс:</w:t>
      </w:r>
    </w:p>
    <w:bookmarkEnd w:id="594"/>
    <w:bookmarkStart w:name="z614" w:id="595"/>
    <w:p>
      <w:pPr>
        <w:spacing w:after="0"/>
        <w:ind w:left="0"/>
        <w:jc w:val="both"/>
      </w:pPr>
      <w:r>
        <w:rPr>
          <w:rFonts w:ascii="Times New Roman"/>
          <w:b w:val="false"/>
          <w:i w:val="false"/>
          <w:color w:val="000000"/>
          <w:sz w:val="28"/>
        </w:rPr>
        <w:t>
      шыны пластиктің физикалық-химиялық қасиеттерін;</w:t>
      </w:r>
    </w:p>
    <w:bookmarkEnd w:id="595"/>
    <w:bookmarkStart w:name="z615" w:id="596"/>
    <w:p>
      <w:pPr>
        <w:spacing w:after="0"/>
        <w:ind w:left="0"/>
        <w:jc w:val="both"/>
      </w:pPr>
      <w:r>
        <w:rPr>
          <w:rFonts w:ascii="Times New Roman"/>
          <w:b w:val="false"/>
          <w:i w:val="false"/>
          <w:color w:val="000000"/>
          <w:sz w:val="28"/>
        </w:rPr>
        <w:t>
      кесу және өлшеу құралдарын пайдалану ережесін;</w:t>
      </w:r>
    </w:p>
    <w:bookmarkEnd w:id="596"/>
    <w:bookmarkStart w:name="z616" w:id="597"/>
    <w:p>
      <w:pPr>
        <w:spacing w:after="0"/>
        <w:ind w:left="0"/>
        <w:jc w:val="both"/>
      </w:pPr>
      <w:r>
        <w:rPr>
          <w:rFonts w:ascii="Times New Roman"/>
          <w:b w:val="false"/>
          <w:i w:val="false"/>
          <w:color w:val="000000"/>
          <w:sz w:val="28"/>
        </w:rPr>
        <w:t>
      қарапайым конфигурациялы бөлшектерді белгі салу және контурлеу жолдарын.</w:t>
      </w:r>
    </w:p>
    <w:bookmarkEnd w:id="597"/>
    <w:bookmarkStart w:name="z617" w:id="598"/>
    <w:p>
      <w:pPr>
        <w:spacing w:after="0"/>
        <w:ind w:left="0"/>
        <w:jc w:val="both"/>
      </w:pPr>
      <w:r>
        <w:rPr>
          <w:rFonts w:ascii="Times New Roman"/>
          <w:b w:val="false"/>
          <w:i w:val="false"/>
          <w:color w:val="000000"/>
          <w:sz w:val="28"/>
        </w:rPr>
        <w:t>
      94. Жұмыс үлгілері:</w:t>
      </w:r>
    </w:p>
    <w:bookmarkEnd w:id="598"/>
    <w:bookmarkStart w:name="z618" w:id="599"/>
    <w:p>
      <w:pPr>
        <w:spacing w:after="0"/>
        <w:ind w:left="0"/>
        <w:jc w:val="both"/>
      </w:pPr>
      <w:r>
        <w:rPr>
          <w:rFonts w:ascii="Times New Roman"/>
          <w:b w:val="false"/>
          <w:i w:val="false"/>
          <w:color w:val="000000"/>
          <w:sz w:val="28"/>
        </w:rPr>
        <w:t>
      1) банкілер, бракеттер, әуе жәшіктері, кницылар, пластиналар, тік профильдер, қатты қырлар, флагштоктар – контурлеу.</w:t>
      </w:r>
    </w:p>
    <w:bookmarkEnd w:id="599"/>
    <w:bookmarkStart w:name="z619" w:id="600"/>
    <w:p>
      <w:pPr>
        <w:spacing w:after="0"/>
        <w:ind w:left="0"/>
        <w:jc w:val="both"/>
      </w:pPr>
      <w:r>
        <w:rPr>
          <w:rFonts w:ascii="Times New Roman"/>
          <w:b w:val="false"/>
          <w:i w:val="false"/>
          <w:color w:val="000000"/>
          <w:sz w:val="28"/>
        </w:rPr>
        <w:t>
      Параграф 2. Шыны пластик бұйымдарды контурлаушы, 3-разряд</w:t>
      </w:r>
    </w:p>
    <w:bookmarkEnd w:id="600"/>
    <w:bookmarkStart w:name="z620" w:id="601"/>
    <w:p>
      <w:pPr>
        <w:spacing w:after="0"/>
        <w:ind w:left="0"/>
        <w:jc w:val="both"/>
      </w:pPr>
      <w:r>
        <w:rPr>
          <w:rFonts w:ascii="Times New Roman"/>
          <w:b w:val="false"/>
          <w:i w:val="false"/>
          <w:color w:val="000000"/>
          <w:sz w:val="28"/>
        </w:rPr>
        <w:t>
      95. Жұмыс сипаттамасы:</w:t>
      </w:r>
    </w:p>
    <w:bookmarkEnd w:id="601"/>
    <w:bookmarkStart w:name="z621" w:id="602"/>
    <w:p>
      <w:pPr>
        <w:spacing w:after="0"/>
        <w:ind w:left="0"/>
        <w:jc w:val="both"/>
      </w:pPr>
      <w:r>
        <w:rPr>
          <w:rFonts w:ascii="Times New Roman"/>
          <w:b w:val="false"/>
          <w:i w:val="false"/>
          <w:color w:val="000000"/>
          <w:sz w:val="28"/>
        </w:rPr>
        <w:t>
      шыны пластиктен, композициялық материалдардан жасалған күрделі бұйымдарды контурлеу;</w:t>
      </w:r>
    </w:p>
    <w:bookmarkEnd w:id="602"/>
    <w:bookmarkStart w:name="z622" w:id="603"/>
    <w:p>
      <w:pPr>
        <w:spacing w:after="0"/>
        <w:ind w:left="0"/>
        <w:jc w:val="both"/>
      </w:pPr>
      <w:r>
        <w:rPr>
          <w:rFonts w:ascii="Times New Roman"/>
          <w:b w:val="false"/>
          <w:i w:val="false"/>
          <w:color w:val="000000"/>
          <w:sz w:val="28"/>
        </w:rPr>
        <w:t>
      материалдарды механизмдердің (станоқтың, машинаның) және пневмоқұралдың көмегімен контурлеу;</w:t>
      </w:r>
    </w:p>
    <w:bookmarkEnd w:id="603"/>
    <w:bookmarkStart w:name="z623" w:id="604"/>
    <w:p>
      <w:pPr>
        <w:spacing w:after="0"/>
        <w:ind w:left="0"/>
        <w:jc w:val="both"/>
      </w:pPr>
      <w:r>
        <w:rPr>
          <w:rFonts w:ascii="Times New Roman"/>
          <w:b w:val="false"/>
          <w:i w:val="false"/>
          <w:color w:val="000000"/>
          <w:sz w:val="28"/>
        </w:rPr>
        <w:t>
      қозғағыш механизмдердің жарамдылығын тексеру, кесуші құралды орнату және бекіту;</w:t>
      </w:r>
    </w:p>
    <w:bookmarkEnd w:id="604"/>
    <w:bookmarkStart w:name="z624" w:id="605"/>
    <w:p>
      <w:pPr>
        <w:spacing w:after="0"/>
        <w:ind w:left="0"/>
        <w:jc w:val="both"/>
      </w:pPr>
      <w:r>
        <w:rPr>
          <w:rFonts w:ascii="Times New Roman"/>
          <w:b w:val="false"/>
          <w:i w:val="false"/>
          <w:color w:val="000000"/>
          <w:sz w:val="28"/>
        </w:rPr>
        <w:t>
      айлабұйымдарды берілген мөлшердегі материалдардың контурына қою, материалдарды дайындау және сұрыптау;</w:t>
      </w:r>
    </w:p>
    <w:bookmarkEnd w:id="605"/>
    <w:bookmarkStart w:name="z625" w:id="606"/>
    <w:p>
      <w:pPr>
        <w:spacing w:after="0"/>
        <w:ind w:left="0"/>
        <w:jc w:val="both"/>
      </w:pPr>
      <w:r>
        <w:rPr>
          <w:rFonts w:ascii="Times New Roman"/>
          <w:b w:val="false"/>
          <w:i w:val="false"/>
          <w:color w:val="000000"/>
          <w:sz w:val="28"/>
        </w:rPr>
        <w:t>
      жабдықты қосу;</w:t>
      </w:r>
    </w:p>
    <w:bookmarkEnd w:id="606"/>
    <w:bookmarkStart w:name="z626" w:id="607"/>
    <w:p>
      <w:pPr>
        <w:spacing w:after="0"/>
        <w:ind w:left="0"/>
        <w:jc w:val="both"/>
      </w:pPr>
      <w:r>
        <w:rPr>
          <w:rFonts w:ascii="Times New Roman"/>
          <w:b w:val="false"/>
          <w:i w:val="false"/>
          <w:color w:val="000000"/>
          <w:sz w:val="28"/>
        </w:rPr>
        <w:t>
      материалдарды таспалы арамен, фрезбен және дискімен кесу және контурлеу;</w:t>
      </w:r>
    </w:p>
    <w:bookmarkEnd w:id="607"/>
    <w:bookmarkStart w:name="z627" w:id="608"/>
    <w:p>
      <w:pPr>
        <w:spacing w:after="0"/>
        <w:ind w:left="0"/>
        <w:jc w:val="both"/>
      </w:pPr>
      <w:r>
        <w:rPr>
          <w:rFonts w:ascii="Times New Roman"/>
          <w:b w:val="false"/>
          <w:i w:val="false"/>
          <w:color w:val="000000"/>
          <w:sz w:val="28"/>
        </w:rPr>
        <w:t>
      бұйымдарды бұрғылау және тегістеп жылтыратушы машиналарда берілген мөлшерге өңдеу;</w:t>
      </w:r>
    </w:p>
    <w:bookmarkEnd w:id="608"/>
    <w:bookmarkStart w:name="z628" w:id="609"/>
    <w:p>
      <w:pPr>
        <w:spacing w:after="0"/>
        <w:ind w:left="0"/>
        <w:jc w:val="both"/>
      </w:pPr>
      <w:r>
        <w:rPr>
          <w:rFonts w:ascii="Times New Roman"/>
          <w:b w:val="false"/>
          <w:i w:val="false"/>
          <w:color w:val="000000"/>
          <w:sz w:val="28"/>
        </w:rPr>
        <w:t>
      материалдардың қалыңдығы мен қасиеттеріне қарай дискілердің айналу жылдамдығын қадағалау және реттеу;</w:t>
      </w:r>
    </w:p>
    <w:bookmarkEnd w:id="609"/>
    <w:bookmarkStart w:name="z629" w:id="610"/>
    <w:p>
      <w:pPr>
        <w:spacing w:after="0"/>
        <w:ind w:left="0"/>
        <w:jc w:val="both"/>
      </w:pPr>
      <w:r>
        <w:rPr>
          <w:rFonts w:ascii="Times New Roman"/>
          <w:b w:val="false"/>
          <w:i w:val="false"/>
          <w:color w:val="000000"/>
          <w:sz w:val="28"/>
        </w:rPr>
        <w:t>
      кесу сапасын өлшеу құралымен тексеру;</w:t>
      </w:r>
    </w:p>
    <w:bookmarkEnd w:id="610"/>
    <w:bookmarkStart w:name="z630" w:id="611"/>
    <w:p>
      <w:pPr>
        <w:spacing w:after="0"/>
        <w:ind w:left="0"/>
        <w:jc w:val="both"/>
      </w:pPr>
      <w:r>
        <w:rPr>
          <w:rFonts w:ascii="Times New Roman"/>
          <w:b w:val="false"/>
          <w:i w:val="false"/>
          <w:color w:val="000000"/>
          <w:sz w:val="28"/>
        </w:rPr>
        <w:t>
      материалды түсіру және жинау, өнім есебін жүргізу;</w:t>
      </w:r>
    </w:p>
    <w:bookmarkEnd w:id="611"/>
    <w:bookmarkStart w:name="z631" w:id="612"/>
    <w:p>
      <w:pPr>
        <w:spacing w:after="0"/>
        <w:ind w:left="0"/>
        <w:jc w:val="both"/>
      </w:pPr>
      <w:r>
        <w:rPr>
          <w:rFonts w:ascii="Times New Roman"/>
          <w:b w:val="false"/>
          <w:i w:val="false"/>
          <w:color w:val="000000"/>
          <w:sz w:val="28"/>
        </w:rPr>
        <w:t>
      жабдық пен құралды ұсақ жөндеу және баптау.</w:t>
      </w:r>
    </w:p>
    <w:bookmarkEnd w:id="612"/>
    <w:bookmarkStart w:name="z632" w:id="613"/>
    <w:p>
      <w:pPr>
        <w:spacing w:after="0"/>
        <w:ind w:left="0"/>
        <w:jc w:val="both"/>
      </w:pPr>
      <w:r>
        <w:rPr>
          <w:rFonts w:ascii="Times New Roman"/>
          <w:b w:val="false"/>
          <w:i w:val="false"/>
          <w:color w:val="000000"/>
          <w:sz w:val="28"/>
        </w:rPr>
        <w:t>
      96. Білуге тиіс:</w:t>
      </w:r>
    </w:p>
    <w:bookmarkEnd w:id="613"/>
    <w:bookmarkStart w:name="z633" w:id="614"/>
    <w:p>
      <w:pPr>
        <w:spacing w:after="0"/>
        <w:ind w:left="0"/>
        <w:jc w:val="both"/>
      </w:pPr>
      <w:r>
        <w:rPr>
          <w:rFonts w:ascii="Times New Roman"/>
          <w:b w:val="false"/>
          <w:i w:val="false"/>
          <w:color w:val="000000"/>
          <w:sz w:val="28"/>
        </w:rPr>
        <w:t>
      кесуші құралды орнату және механизмдерді берілген мөлшердегі материал контурына қою ережесін;</w:t>
      </w:r>
    </w:p>
    <w:bookmarkEnd w:id="614"/>
    <w:bookmarkStart w:name="z634" w:id="615"/>
    <w:p>
      <w:pPr>
        <w:spacing w:after="0"/>
        <w:ind w:left="0"/>
        <w:jc w:val="both"/>
      </w:pPr>
      <w:r>
        <w:rPr>
          <w:rFonts w:ascii="Times New Roman"/>
          <w:b w:val="false"/>
          <w:i w:val="false"/>
          <w:color w:val="000000"/>
          <w:sz w:val="28"/>
        </w:rPr>
        <w:t>
      сызбаны оқу ережесін;бұйымдар мен материалдарды сызба мен шаблондар бойынша белгі салу жолдарын;</w:t>
      </w:r>
    </w:p>
    <w:bookmarkEnd w:id="615"/>
    <w:bookmarkStart w:name="z635" w:id="616"/>
    <w:p>
      <w:pPr>
        <w:spacing w:after="0"/>
        <w:ind w:left="0"/>
        <w:jc w:val="both"/>
      </w:pPr>
      <w:r>
        <w:rPr>
          <w:rFonts w:ascii="Times New Roman"/>
          <w:b w:val="false"/>
          <w:i w:val="false"/>
          <w:color w:val="000000"/>
          <w:sz w:val="28"/>
        </w:rPr>
        <w:t>
      өлшеу құралын пайдалану ережесін;</w:t>
      </w:r>
    </w:p>
    <w:bookmarkEnd w:id="616"/>
    <w:bookmarkStart w:name="z636" w:id="617"/>
    <w:p>
      <w:pPr>
        <w:spacing w:after="0"/>
        <w:ind w:left="0"/>
        <w:jc w:val="both"/>
      </w:pPr>
      <w:r>
        <w:rPr>
          <w:rFonts w:ascii="Times New Roman"/>
          <w:b w:val="false"/>
          <w:i w:val="false"/>
          <w:color w:val="000000"/>
          <w:sz w:val="28"/>
        </w:rPr>
        <w:t>
      толтырғыштардың физикалық-химиялық қасиеттерін.</w:t>
      </w:r>
    </w:p>
    <w:bookmarkEnd w:id="617"/>
    <w:bookmarkStart w:name="z637" w:id="618"/>
    <w:p>
      <w:pPr>
        <w:spacing w:after="0"/>
        <w:ind w:left="0"/>
        <w:jc w:val="both"/>
      </w:pPr>
      <w:r>
        <w:rPr>
          <w:rFonts w:ascii="Times New Roman"/>
          <w:b w:val="false"/>
          <w:i w:val="false"/>
          <w:color w:val="000000"/>
          <w:sz w:val="28"/>
        </w:rPr>
        <w:t>
      97. Жұмыс үлгілері.</w:t>
      </w:r>
    </w:p>
    <w:bookmarkEnd w:id="618"/>
    <w:bookmarkStart w:name="z638" w:id="619"/>
    <w:p>
      <w:pPr>
        <w:spacing w:after="0"/>
        <w:ind w:left="0"/>
        <w:jc w:val="both"/>
      </w:pPr>
      <w:r>
        <w:rPr>
          <w:rFonts w:ascii="Times New Roman"/>
          <w:b w:val="false"/>
          <w:i w:val="false"/>
          <w:color w:val="000000"/>
          <w:sz w:val="28"/>
        </w:rPr>
        <w:t>
      1) материалдар: пенопластан жасалған блоктар, шыны пластиктен, гитенакстан, текстолиттен жасалған пластиналар, пленкалық материалдар, қағаз орамдары – контурлеу;</w:t>
      </w:r>
    </w:p>
    <w:bookmarkEnd w:id="619"/>
    <w:bookmarkStart w:name="z639" w:id="620"/>
    <w:p>
      <w:pPr>
        <w:spacing w:after="0"/>
        <w:ind w:left="0"/>
        <w:jc w:val="both"/>
      </w:pPr>
      <w:r>
        <w:rPr>
          <w:rFonts w:ascii="Times New Roman"/>
          <w:b w:val="false"/>
          <w:i w:val="false"/>
          <w:color w:val="000000"/>
          <w:sz w:val="28"/>
        </w:rPr>
        <w:t>
      2) бұйымдар: қоршамалар, жарамды заттар мен кеме жиһазы, кнехтілер, есік комингстері, корпустар мен палубалар, корпусты стапельде құрастыру кезіндегі қосындылар, күрделі конфигурация жиынтықтары, пиллерстер, маңдайша шыны рамкасы, рубкалар мен қондырмалар, баспалақтар, арқаулар, көмекші және негізгі қозғағыш іргетастары, цистерналар - контурлеу.</w:t>
      </w:r>
    </w:p>
    <w:bookmarkEnd w:id="620"/>
    <w:bookmarkStart w:name="z640" w:id="621"/>
    <w:p>
      <w:pPr>
        <w:spacing w:after="0"/>
        <w:ind w:left="0"/>
        <w:jc w:val="both"/>
      </w:pPr>
      <w:r>
        <w:rPr>
          <w:rFonts w:ascii="Times New Roman"/>
          <w:b w:val="false"/>
          <w:i w:val="false"/>
          <w:color w:val="000000"/>
          <w:sz w:val="28"/>
        </w:rPr>
        <w:t>
      Параграф 3. Шыны пластик бұйымдарды контурлаушы, 4-разряд</w:t>
      </w:r>
    </w:p>
    <w:bookmarkEnd w:id="621"/>
    <w:bookmarkStart w:name="z641" w:id="622"/>
    <w:p>
      <w:pPr>
        <w:spacing w:after="0"/>
        <w:ind w:left="0"/>
        <w:jc w:val="both"/>
      </w:pPr>
      <w:r>
        <w:rPr>
          <w:rFonts w:ascii="Times New Roman"/>
          <w:b w:val="false"/>
          <w:i w:val="false"/>
          <w:color w:val="000000"/>
          <w:sz w:val="28"/>
        </w:rPr>
        <w:t>
      98. Жұмыс сипаттамасы:</w:t>
      </w:r>
    </w:p>
    <w:bookmarkEnd w:id="622"/>
    <w:bookmarkStart w:name="z642" w:id="623"/>
    <w:p>
      <w:pPr>
        <w:spacing w:after="0"/>
        <w:ind w:left="0"/>
        <w:jc w:val="both"/>
      </w:pPr>
      <w:r>
        <w:rPr>
          <w:rFonts w:ascii="Times New Roman"/>
          <w:b w:val="false"/>
          <w:i w:val="false"/>
          <w:color w:val="000000"/>
          <w:sz w:val="28"/>
        </w:rPr>
        <w:t>
      шыны пластиктен, композициялық материалдардан жасалған күрделі конфигурациялы жауапты конструкцияларды барлық кеңістік жағдайында және жұмысқа қолайсыз жерлерде берілген дәлдікпен, сызбалар, шаблондар мен бұрыш өлшеуіштер бойынша контурлеу;</w:t>
      </w:r>
    </w:p>
    <w:bookmarkEnd w:id="623"/>
    <w:bookmarkStart w:name="z643" w:id="624"/>
    <w:p>
      <w:pPr>
        <w:spacing w:after="0"/>
        <w:ind w:left="0"/>
        <w:jc w:val="both"/>
      </w:pPr>
      <w:r>
        <w:rPr>
          <w:rFonts w:ascii="Times New Roman"/>
          <w:b w:val="false"/>
          <w:i w:val="false"/>
          <w:color w:val="000000"/>
          <w:sz w:val="28"/>
        </w:rPr>
        <w:t>
      контуршылар бриагадасын басқару.</w:t>
      </w:r>
    </w:p>
    <w:bookmarkEnd w:id="624"/>
    <w:bookmarkStart w:name="z644" w:id="625"/>
    <w:p>
      <w:pPr>
        <w:spacing w:after="0"/>
        <w:ind w:left="0"/>
        <w:jc w:val="both"/>
      </w:pPr>
      <w:r>
        <w:rPr>
          <w:rFonts w:ascii="Times New Roman"/>
          <w:b w:val="false"/>
          <w:i w:val="false"/>
          <w:color w:val="000000"/>
          <w:sz w:val="28"/>
        </w:rPr>
        <w:t>
      99. Білуге тиіс:</w:t>
      </w:r>
    </w:p>
    <w:bookmarkEnd w:id="625"/>
    <w:bookmarkStart w:name="z645" w:id="626"/>
    <w:p>
      <w:pPr>
        <w:spacing w:after="0"/>
        <w:ind w:left="0"/>
        <w:jc w:val="both"/>
      </w:pPr>
      <w:r>
        <w:rPr>
          <w:rFonts w:ascii="Times New Roman"/>
          <w:b w:val="false"/>
          <w:i w:val="false"/>
          <w:color w:val="000000"/>
          <w:sz w:val="28"/>
        </w:rPr>
        <w:t>
      станоктар мен кесуші құралдардың барлық үлгілерін;</w:t>
      </w:r>
    </w:p>
    <w:bookmarkEnd w:id="626"/>
    <w:bookmarkStart w:name="z646" w:id="627"/>
    <w:p>
      <w:pPr>
        <w:spacing w:after="0"/>
        <w:ind w:left="0"/>
        <w:jc w:val="both"/>
      </w:pPr>
      <w:r>
        <w:rPr>
          <w:rFonts w:ascii="Times New Roman"/>
          <w:b w:val="false"/>
          <w:i w:val="false"/>
          <w:color w:val="000000"/>
          <w:sz w:val="28"/>
        </w:rPr>
        <w:t>
      шыны пластиктен, басқа да материалдардан жасалған бұйымдарды контурлеуге арналған кесуші құралды пайдалану ережесін;</w:t>
      </w:r>
    </w:p>
    <w:bookmarkEnd w:id="627"/>
    <w:bookmarkStart w:name="z647" w:id="628"/>
    <w:p>
      <w:pPr>
        <w:spacing w:after="0"/>
        <w:ind w:left="0"/>
        <w:jc w:val="both"/>
      </w:pPr>
      <w:r>
        <w:rPr>
          <w:rFonts w:ascii="Times New Roman"/>
          <w:b w:val="false"/>
          <w:i w:val="false"/>
          <w:color w:val="000000"/>
          <w:sz w:val="28"/>
        </w:rPr>
        <w:t>
      пневмоқұрал мен жабдықтың құрастыру жұмыстарына арналған кинематикалық сызбасын;</w:t>
      </w:r>
    </w:p>
    <w:bookmarkEnd w:id="628"/>
    <w:bookmarkStart w:name="z648" w:id="629"/>
    <w:p>
      <w:pPr>
        <w:spacing w:after="0"/>
        <w:ind w:left="0"/>
        <w:jc w:val="both"/>
      </w:pPr>
      <w:r>
        <w:rPr>
          <w:rFonts w:ascii="Times New Roman"/>
          <w:b w:val="false"/>
          <w:i w:val="false"/>
          <w:color w:val="000000"/>
          <w:sz w:val="28"/>
        </w:rPr>
        <w:t>
      корпус пен отсектердің тұтастығына қойылатын талаптарды;</w:t>
      </w:r>
    </w:p>
    <w:bookmarkEnd w:id="629"/>
    <w:bookmarkStart w:name="z649" w:id="630"/>
    <w:p>
      <w:pPr>
        <w:spacing w:after="0"/>
        <w:ind w:left="0"/>
        <w:jc w:val="both"/>
      </w:pPr>
      <w:r>
        <w:rPr>
          <w:rFonts w:ascii="Times New Roman"/>
          <w:b w:val="false"/>
          <w:i w:val="false"/>
          <w:color w:val="000000"/>
          <w:sz w:val="28"/>
        </w:rPr>
        <w:t>
      өлшеу құралдарын пайдалану ережесін.</w:t>
      </w:r>
    </w:p>
    <w:bookmarkEnd w:id="630"/>
    <w:bookmarkStart w:name="z650" w:id="631"/>
    <w:p>
      <w:pPr>
        <w:spacing w:after="0"/>
        <w:ind w:left="0"/>
        <w:jc w:val="both"/>
      </w:pPr>
      <w:r>
        <w:rPr>
          <w:rFonts w:ascii="Times New Roman"/>
          <w:b w:val="false"/>
          <w:i w:val="false"/>
          <w:color w:val="000000"/>
          <w:sz w:val="28"/>
        </w:rPr>
        <w:t>
      100. Жұмыс үлгілері:</w:t>
      </w:r>
    </w:p>
    <w:bookmarkEnd w:id="631"/>
    <w:bookmarkStart w:name="z651" w:id="632"/>
    <w:p>
      <w:pPr>
        <w:spacing w:after="0"/>
        <w:ind w:left="0"/>
        <w:jc w:val="both"/>
      </w:pPr>
      <w:r>
        <w:rPr>
          <w:rFonts w:ascii="Times New Roman"/>
          <w:b w:val="false"/>
          <w:i w:val="false"/>
          <w:color w:val="000000"/>
          <w:sz w:val="28"/>
        </w:rPr>
        <w:t>
      1) зәкір және палуба клюздері, корпустары, есу винттерінің кронштейндері, палуба қондырмасы, аралық қабырғалар, еден секциялары, борттық, көмекші және негізгі қозғағыш асына қойылатын палубалық іргетастар, арнаулы қондырғылар - контурлеу.</w:t>
      </w:r>
    </w:p>
    <w:bookmarkEnd w:id="632"/>
    <w:bookmarkStart w:name="z652" w:id="633"/>
    <w:p>
      <w:pPr>
        <w:spacing w:after="0"/>
        <w:ind w:left="0"/>
        <w:jc w:val="both"/>
      </w:pPr>
      <w:r>
        <w:rPr>
          <w:rFonts w:ascii="Times New Roman"/>
          <w:b w:val="false"/>
          <w:i w:val="false"/>
          <w:color w:val="000000"/>
          <w:sz w:val="28"/>
        </w:rPr>
        <w:t>
      17. Шыны пластиктерді үлгілеуші</w:t>
      </w:r>
    </w:p>
    <w:bookmarkEnd w:id="633"/>
    <w:bookmarkStart w:name="z653" w:id="634"/>
    <w:p>
      <w:pPr>
        <w:spacing w:after="0"/>
        <w:ind w:left="0"/>
        <w:jc w:val="both"/>
      </w:pPr>
      <w:r>
        <w:rPr>
          <w:rFonts w:ascii="Times New Roman"/>
          <w:b w:val="false"/>
          <w:i w:val="false"/>
          <w:color w:val="000000"/>
          <w:sz w:val="28"/>
        </w:rPr>
        <w:t>
      Параграф 1. Шыны пластиктерді үлгілеуші, 3-разряд</w:t>
      </w:r>
    </w:p>
    <w:bookmarkEnd w:id="634"/>
    <w:bookmarkStart w:name="z654" w:id="635"/>
    <w:p>
      <w:pPr>
        <w:spacing w:after="0"/>
        <w:ind w:left="0"/>
        <w:jc w:val="both"/>
      </w:pPr>
      <w:r>
        <w:rPr>
          <w:rFonts w:ascii="Times New Roman"/>
          <w:b w:val="false"/>
          <w:i w:val="false"/>
          <w:color w:val="000000"/>
          <w:sz w:val="28"/>
        </w:rPr>
        <w:t>
      101. Жұмыс сипаттамасы:</w:t>
      </w:r>
    </w:p>
    <w:bookmarkEnd w:id="635"/>
    <w:bookmarkStart w:name="z655" w:id="636"/>
    <w:p>
      <w:pPr>
        <w:spacing w:after="0"/>
        <w:ind w:left="0"/>
        <w:jc w:val="both"/>
      </w:pPr>
      <w:r>
        <w:rPr>
          <w:rFonts w:ascii="Times New Roman"/>
          <w:b w:val="false"/>
          <w:i w:val="false"/>
          <w:color w:val="000000"/>
          <w:sz w:val="28"/>
        </w:rPr>
        <w:t>
      шыны пластиктен қарапайым үлгілерді қалыптаушы массадан (гипстен және тағы басқа) үлгі және эскиздер бойынша жасау;</w:t>
      </w:r>
    </w:p>
    <w:bookmarkEnd w:id="636"/>
    <w:bookmarkStart w:name="z656" w:id="637"/>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сіңірмелеу;</w:t>
      </w:r>
    </w:p>
    <w:bookmarkEnd w:id="637"/>
    <w:bookmarkStart w:name="z657" w:id="638"/>
    <w:p>
      <w:pPr>
        <w:spacing w:after="0"/>
        <w:ind w:left="0"/>
        <w:jc w:val="both"/>
      </w:pPr>
      <w:r>
        <w:rPr>
          <w:rFonts w:ascii="Times New Roman"/>
          <w:b w:val="false"/>
          <w:i w:val="false"/>
          <w:color w:val="000000"/>
          <w:sz w:val="28"/>
        </w:rPr>
        <w:t>
      сіңірмеленген шыны материалдарды үлгілерге салу;</w:t>
      </w:r>
    </w:p>
    <w:bookmarkEnd w:id="638"/>
    <w:bookmarkStart w:name="z658" w:id="639"/>
    <w:p>
      <w:pPr>
        <w:spacing w:after="0"/>
        <w:ind w:left="0"/>
        <w:jc w:val="both"/>
      </w:pPr>
      <w:r>
        <w:rPr>
          <w:rFonts w:ascii="Times New Roman"/>
          <w:b w:val="false"/>
          <w:i w:val="false"/>
          <w:color w:val="000000"/>
          <w:sz w:val="28"/>
        </w:rPr>
        <w:t>
      үлгілерді полимерлеу;</w:t>
      </w:r>
    </w:p>
    <w:bookmarkEnd w:id="639"/>
    <w:bookmarkStart w:name="z659" w:id="640"/>
    <w:p>
      <w:pPr>
        <w:spacing w:after="0"/>
        <w:ind w:left="0"/>
        <w:jc w:val="both"/>
      </w:pPr>
      <w:r>
        <w:rPr>
          <w:rFonts w:ascii="Times New Roman"/>
          <w:b w:val="false"/>
          <w:i w:val="false"/>
          <w:color w:val="000000"/>
          <w:sz w:val="28"/>
        </w:rPr>
        <w:t>
      үлгілерді алу;</w:t>
      </w:r>
    </w:p>
    <w:bookmarkEnd w:id="640"/>
    <w:bookmarkStart w:name="z660" w:id="641"/>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641"/>
    <w:bookmarkStart w:name="z661" w:id="642"/>
    <w:p>
      <w:pPr>
        <w:spacing w:after="0"/>
        <w:ind w:left="0"/>
        <w:jc w:val="both"/>
      </w:pPr>
      <w:r>
        <w:rPr>
          <w:rFonts w:ascii="Times New Roman"/>
          <w:b w:val="false"/>
          <w:i w:val="false"/>
          <w:color w:val="000000"/>
          <w:sz w:val="28"/>
        </w:rPr>
        <w:t>
      үлгілерді жөндеу.</w:t>
      </w:r>
    </w:p>
    <w:bookmarkEnd w:id="642"/>
    <w:bookmarkStart w:name="z662" w:id="643"/>
    <w:p>
      <w:pPr>
        <w:spacing w:after="0"/>
        <w:ind w:left="0"/>
        <w:jc w:val="both"/>
      </w:pPr>
      <w:r>
        <w:rPr>
          <w:rFonts w:ascii="Times New Roman"/>
          <w:b w:val="false"/>
          <w:i w:val="false"/>
          <w:color w:val="000000"/>
          <w:sz w:val="28"/>
        </w:rPr>
        <w:t>
      102. Білуге тиіс:</w:t>
      </w:r>
    </w:p>
    <w:bookmarkEnd w:id="643"/>
    <w:bookmarkStart w:name="z663" w:id="644"/>
    <w:p>
      <w:pPr>
        <w:spacing w:after="0"/>
        <w:ind w:left="0"/>
        <w:jc w:val="both"/>
      </w:pPr>
      <w:r>
        <w:rPr>
          <w:rFonts w:ascii="Times New Roman"/>
          <w:b w:val="false"/>
          <w:i w:val="false"/>
          <w:color w:val="000000"/>
          <w:sz w:val="28"/>
        </w:rPr>
        <w:t>
      шыны пластиктен қарапайым үлгілерді жасау әдістерін, үлгілерді полимерлеу режимін, қарапайым үлгілерді құрастыру, жеткеру және жөндеу ережесі мен жолдарын;</w:t>
      </w:r>
    </w:p>
    <w:bookmarkEnd w:id="644"/>
    <w:bookmarkStart w:name="z664" w:id="645"/>
    <w:p>
      <w:pPr>
        <w:spacing w:after="0"/>
        <w:ind w:left="0"/>
        <w:jc w:val="both"/>
      </w:pPr>
      <w:r>
        <w:rPr>
          <w:rFonts w:ascii="Times New Roman"/>
          <w:b w:val="false"/>
          <w:i w:val="false"/>
          <w:color w:val="000000"/>
          <w:sz w:val="28"/>
        </w:rPr>
        <w:t>
      өлшеу құралын пайдалану ережесін.</w:t>
      </w:r>
    </w:p>
    <w:bookmarkEnd w:id="645"/>
    <w:bookmarkStart w:name="z665" w:id="646"/>
    <w:p>
      <w:pPr>
        <w:spacing w:after="0"/>
        <w:ind w:left="0"/>
        <w:jc w:val="both"/>
      </w:pPr>
      <w:r>
        <w:rPr>
          <w:rFonts w:ascii="Times New Roman"/>
          <w:b w:val="false"/>
          <w:i w:val="false"/>
          <w:color w:val="000000"/>
          <w:sz w:val="28"/>
        </w:rPr>
        <w:t>
      103. Жұмыс үлгілері.</w:t>
      </w:r>
    </w:p>
    <w:bookmarkEnd w:id="646"/>
    <w:bookmarkStart w:name="z666" w:id="647"/>
    <w:p>
      <w:pPr>
        <w:spacing w:after="0"/>
        <w:ind w:left="0"/>
        <w:jc w:val="both"/>
      </w:pPr>
      <w:r>
        <w:rPr>
          <w:rFonts w:ascii="Times New Roman"/>
          <w:b w:val="false"/>
          <w:i w:val="false"/>
          <w:color w:val="000000"/>
          <w:sz w:val="28"/>
        </w:rPr>
        <w:t>
      1) тежегіш будкасы бөлшектерінің, бак бөлшектерінің үлгілері және тағы басқа.</w:t>
      </w:r>
    </w:p>
    <w:bookmarkEnd w:id="647"/>
    <w:bookmarkStart w:name="z667" w:id="648"/>
    <w:p>
      <w:pPr>
        <w:spacing w:after="0"/>
        <w:ind w:left="0"/>
        <w:jc w:val="both"/>
      </w:pPr>
      <w:r>
        <w:rPr>
          <w:rFonts w:ascii="Times New Roman"/>
          <w:b w:val="false"/>
          <w:i w:val="false"/>
          <w:color w:val="000000"/>
          <w:sz w:val="28"/>
        </w:rPr>
        <w:t>
      Параграф 2. Шыны пластиктерді үлгілеуші, 4-разряд</w:t>
      </w:r>
    </w:p>
    <w:bookmarkEnd w:id="648"/>
    <w:bookmarkStart w:name="z668" w:id="649"/>
    <w:p>
      <w:pPr>
        <w:spacing w:after="0"/>
        <w:ind w:left="0"/>
        <w:jc w:val="both"/>
      </w:pPr>
      <w:r>
        <w:rPr>
          <w:rFonts w:ascii="Times New Roman"/>
          <w:b w:val="false"/>
          <w:i w:val="false"/>
          <w:color w:val="000000"/>
          <w:sz w:val="28"/>
        </w:rPr>
        <w:t>
      104. Жұмыс сипаттамасы:</w:t>
      </w:r>
    </w:p>
    <w:bookmarkEnd w:id="649"/>
    <w:bookmarkStart w:name="z669" w:id="650"/>
    <w:p>
      <w:pPr>
        <w:spacing w:after="0"/>
        <w:ind w:left="0"/>
        <w:jc w:val="both"/>
      </w:pPr>
      <w:r>
        <w:rPr>
          <w:rFonts w:ascii="Times New Roman"/>
          <w:b w:val="false"/>
          <w:i w:val="false"/>
          <w:color w:val="000000"/>
          <w:sz w:val="28"/>
        </w:rPr>
        <w:t>
      шыны пластиктен күрделігі орташа, тегіс және сфериялы, шығып тұратын бөліктері жоқ қабатты үлгілерді қалыптаушы массадан (гипстен және тағы басқа ) үлгі және эскиздер бойынша жасау;</w:t>
      </w:r>
    </w:p>
    <w:bookmarkEnd w:id="650"/>
    <w:bookmarkStart w:name="z670" w:id="651"/>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сіңірмелеу;</w:t>
      </w:r>
    </w:p>
    <w:bookmarkEnd w:id="651"/>
    <w:bookmarkStart w:name="z671" w:id="652"/>
    <w:p>
      <w:pPr>
        <w:spacing w:after="0"/>
        <w:ind w:left="0"/>
        <w:jc w:val="both"/>
      </w:pPr>
      <w:r>
        <w:rPr>
          <w:rFonts w:ascii="Times New Roman"/>
          <w:b w:val="false"/>
          <w:i w:val="false"/>
          <w:color w:val="000000"/>
          <w:sz w:val="28"/>
        </w:rPr>
        <w:t>
      сіңірмеленген шыны материалдарды алғашқы үлгілерге салу;</w:t>
      </w:r>
    </w:p>
    <w:bookmarkEnd w:id="652"/>
    <w:bookmarkStart w:name="z672" w:id="653"/>
    <w:p>
      <w:pPr>
        <w:spacing w:after="0"/>
        <w:ind w:left="0"/>
        <w:jc w:val="both"/>
      </w:pPr>
      <w:r>
        <w:rPr>
          <w:rFonts w:ascii="Times New Roman"/>
          <w:b w:val="false"/>
          <w:i w:val="false"/>
          <w:color w:val="000000"/>
          <w:sz w:val="28"/>
        </w:rPr>
        <w:t>
      үлгілерді полимерлеу;</w:t>
      </w:r>
    </w:p>
    <w:bookmarkEnd w:id="653"/>
    <w:bookmarkStart w:name="z673" w:id="654"/>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654"/>
    <w:bookmarkStart w:name="z674" w:id="655"/>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655"/>
    <w:bookmarkStart w:name="z675" w:id="656"/>
    <w:p>
      <w:pPr>
        <w:spacing w:after="0"/>
        <w:ind w:left="0"/>
        <w:jc w:val="both"/>
      </w:pPr>
      <w:r>
        <w:rPr>
          <w:rFonts w:ascii="Times New Roman"/>
          <w:b w:val="false"/>
          <w:i w:val="false"/>
          <w:color w:val="000000"/>
          <w:sz w:val="28"/>
        </w:rPr>
        <w:t>
      үлгілерді жөндеу.</w:t>
      </w:r>
    </w:p>
    <w:bookmarkEnd w:id="656"/>
    <w:bookmarkStart w:name="z676" w:id="657"/>
    <w:p>
      <w:pPr>
        <w:spacing w:after="0"/>
        <w:ind w:left="0"/>
        <w:jc w:val="both"/>
      </w:pPr>
      <w:r>
        <w:rPr>
          <w:rFonts w:ascii="Times New Roman"/>
          <w:b w:val="false"/>
          <w:i w:val="false"/>
          <w:color w:val="000000"/>
          <w:sz w:val="28"/>
        </w:rPr>
        <w:t>
      105. Білуге тиіс:</w:t>
      </w:r>
    </w:p>
    <w:bookmarkEnd w:id="657"/>
    <w:bookmarkStart w:name="z677" w:id="658"/>
    <w:p>
      <w:pPr>
        <w:spacing w:after="0"/>
        <w:ind w:left="0"/>
        <w:jc w:val="both"/>
      </w:pPr>
      <w:r>
        <w:rPr>
          <w:rFonts w:ascii="Times New Roman"/>
          <w:b w:val="false"/>
          <w:i w:val="false"/>
          <w:color w:val="000000"/>
          <w:sz w:val="28"/>
        </w:rPr>
        <w:t>
      шыны пластиктен күрделігі орташа, тегіс және сфериялы, шығып тұратын бөліктері жоқ қабатты үлгілерді жасау әдістерін;</w:t>
      </w:r>
    </w:p>
    <w:bookmarkEnd w:id="658"/>
    <w:bookmarkStart w:name="z678" w:id="659"/>
    <w:p>
      <w:pPr>
        <w:spacing w:after="0"/>
        <w:ind w:left="0"/>
        <w:jc w:val="both"/>
      </w:pPr>
      <w:r>
        <w:rPr>
          <w:rFonts w:ascii="Times New Roman"/>
          <w:b w:val="false"/>
          <w:i w:val="false"/>
          <w:color w:val="000000"/>
          <w:sz w:val="28"/>
        </w:rPr>
        <w:t>
      үлгілерді полимерлеу режимін, үлгілерге қойылатын техникалық талаптарды;</w:t>
      </w:r>
    </w:p>
    <w:bookmarkEnd w:id="659"/>
    <w:bookmarkStart w:name="z679" w:id="660"/>
    <w:p>
      <w:pPr>
        <w:spacing w:after="0"/>
        <w:ind w:left="0"/>
        <w:jc w:val="both"/>
      </w:pPr>
      <w:r>
        <w:rPr>
          <w:rFonts w:ascii="Times New Roman"/>
          <w:b w:val="false"/>
          <w:i w:val="false"/>
          <w:color w:val="000000"/>
          <w:sz w:val="28"/>
        </w:rPr>
        <w:t>
      үлгілерді құрастыру, жеткеру, және жөндеу ережесі мен жолдарын, өлшеу құралын пайдалану ережесін.</w:t>
      </w:r>
    </w:p>
    <w:bookmarkEnd w:id="660"/>
    <w:bookmarkStart w:name="z680" w:id="661"/>
    <w:p>
      <w:pPr>
        <w:spacing w:after="0"/>
        <w:ind w:left="0"/>
        <w:jc w:val="both"/>
      </w:pPr>
      <w:r>
        <w:rPr>
          <w:rFonts w:ascii="Times New Roman"/>
          <w:b w:val="false"/>
          <w:i w:val="false"/>
          <w:color w:val="000000"/>
          <w:sz w:val="28"/>
        </w:rPr>
        <w:t>
      106. Жұмыс үлгілері:</w:t>
      </w:r>
    </w:p>
    <w:bookmarkEnd w:id="661"/>
    <w:bookmarkStart w:name="z681" w:id="662"/>
    <w:p>
      <w:pPr>
        <w:spacing w:after="0"/>
        <w:ind w:left="0"/>
        <w:jc w:val="both"/>
      </w:pPr>
      <w:r>
        <w:rPr>
          <w:rFonts w:ascii="Times New Roman"/>
          <w:b w:val="false"/>
          <w:i w:val="false"/>
          <w:color w:val="000000"/>
          <w:sz w:val="28"/>
        </w:rPr>
        <w:t>
      1) серуен қайығы бөлшектерінің, "Старт" автобусы қорабы бөлшектерінің, тепловоз кабинасы қорабы бөлшектерінің, кеме жиһазына арналған үлгілер - орындықтар, креслолар және тағы басқа.</w:t>
      </w:r>
    </w:p>
    <w:bookmarkEnd w:id="662"/>
    <w:bookmarkStart w:name="z682" w:id="663"/>
    <w:p>
      <w:pPr>
        <w:spacing w:after="0"/>
        <w:ind w:left="0"/>
        <w:jc w:val="both"/>
      </w:pPr>
      <w:r>
        <w:rPr>
          <w:rFonts w:ascii="Times New Roman"/>
          <w:b w:val="false"/>
          <w:i w:val="false"/>
          <w:color w:val="000000"/>
          <w:sz w:val="28"/>
        </w:rPr>
        <w:t>
      Параграф 3. Шыны пластиктерді үлгілеуші, 5-разряд</w:t>
      </w:r>
    </w:p>
    <w:bookmarkEnd w:id="663"/>
    <w:bookmarkStart w:name="z683" w:id="664"/>
    <w:p>
      <w:pPr>
        <w:spacing w:after="0"/>
        <w:ind w:left="0"/>
        <w:jc w:val="both"/>
      </w:pPr>
      <w:r>
        <w:rPr>
          <w:rFonts w:ascii="Times New Roman"/>
          <w:b w:val="false"/>
          <w:i w:val="false"/>
          <w:color w:val="000000"/>
          <w:sz w:val="28"/>
        </w:rPr>
        <w:t>
      107. Жұмыс сипаттамасы:</w:t>
      </w:r>
    </w:p>
    <w:bookmarkEnd w:id="664"/>
    <w:bookmarkStart w:name="z684" w:id="665"/>
    <w:p>
      <w:pPr>
        <w:spacing w:after="0"/>
        <w:ind w:left="0"/>
        <w:jc w:val="both"/>
      </w:pPr>
      <w:r>
        <w:rPr>
          <w:rFonts w:ascii="Times New Roman"/>
          <w:b w:val="false"/>
          <w:i w:val="false"/>
          <w:color w:val="000000"/>
          <w:sz w:val="28"/>
        </w:rPr>
        <w:t>
      шыны пластиктен күрделі, фасонды үлгілерді, шығып тұратын бөліктері бар, түрлі жазықтыққа орналастырылған орташа мөлшердегі және ірі үлгілерді, қабатты үлгілерді қалыптаушы массадан (гипстен және тағы басқа) үлгі және эскиздер бойынша жасау;</w:t>
      </w:r>
    </w:p>
    <w:bookmarkEnd w:id="665"/>
    <w:bookmarkStart w:name="z685" w:id="666"/>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сіңірмелеу;</w:t>
      </w:r>
    </w:p>
    <w:bookmarkEnd w:id="666"/>
    <w:bookmarkStart w:name="z686" w:id="667"/>
    <w:p>
      <w:pPr>
        <w:spacing w:after="0"/>
        <w:ind w:left="0"/>
        <w:jc w:val="both"/>
      </w:pPr>
      <w:r>
        <w:rPr>
          <w:rFonts w:ascii="Times New Roman"/>
          <w:b w:val="false"/>
          <w:i w:val="false"/>
          <w:color w:val="000000"/>
          <w:sz w:val="28"/>
        </w:rPr>
        <w:t>
      сіңірмеленген шыны материалдарды алғашқы үлгілерге салу;</w:t>
      </w:r>
    </w:p>
    <w:bookmarkEnd w:id="667"/>
    <w:bookmarkStart w:name="z687" w:id="668"/>
    <w:p>
      <w:pPr>
        <w:spacing w:after="0"/>
        <w:ind w:left="0"/>
        <w:jc w:val="both"/>
      </w:pPr>
      <w:r>
        <w:rPr>
          <w:rFonts w:ascii="Times New Roman"/>
          <w:b w:val="false"/>
          <w:i w:val="false"/>
          <w:color w:val="000000"/>
          <w:sz w:val="28"/>
        </w:rPr>
        <w:t>
      үлгілерді полимерлеу;</w:t>
      </w:r>
    </w:p>
    <w:bookmarkEnd w:id="668"/>
    <w:bookmarkStart w:name="z688" w:id="669"/>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669"/>
    <w:bookmarkStart w:name="z689" w:id="670"/>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670"/>
    <w:bookmarkStart w:name="z690" w:id="671"/>
    <w:p>
      <w:pPr>
        <w:spacing w:after="0"/>
        <w:ind w:left="0"/>
        <w:jc w:val="both"/>
      </w:pPr>
      <w:r>
        <w:rPr>
          <w:rFonts w:ascii="Times New Roman"/>
          <w:b w:val="false"/>
          <w:i w:val="false"/>
          <w:color w:val="000000"/>
          <w:sz w:val="28"/>
        </w:rPr>
        <w:t>
      үлгілерді жөндеу.</w:t>
      </w:r>
    </w:p>
    <w:bookmarkEnd w:id="671"/>
    <w:bookmarkStart w:name="z691" w:id="672"/>
    <w:p>
      <w:pPr>
        <w:spacing w:after="0"/>
        <w:ind w:left="0"/>
        <w:jc w:val="both"/>
      </w:pPr>
      <w:r>
        <w:rPr>
          <w:rFonts w:ascii="Times New Roman"/>
          <w:b w:val="false"/>
          <w:i w:val="false"/>
          <w:color w:val="000000"/>
          <w:sz w:val="28"/>
        </w:rPr>
        <w:t>
      108. Білуге тиіс:</w:t>
      </w:r>
    </w:p>
    <w:bookmarkEnd w:id="672"/>
    <w:bookmarkStart w:name="z692" w:id="673"/>
    <w:p>
      <w:pPr>
        <w:spacing w:after="0"/>
        <w:ind w:left="0"/>
        <w:jc w:val="both"/>
      </w:pPr>
      <w:r>
        <w:rPr>
          <w:rFonts w:ascii="Times New Roman"/>
          <w:b w:val="false"/>
          <w:i w:val="false"/>
          <w:color w:val="000000"/>
          <w:sz w:val="28"/>
        </w:rPr>
        <w:t>
      шыны пластиктен күрделі, фасонды үлгілерді, шығып тұратын бөліктері бар, түрлі жазықтыққа орналастырылған орташа мөлшердегі және ірі үлгілерді, қабатты үлгілерді қалыптаушы массадан (гипстен және тағы басқа) үлгі және эскиздер бойынша жасау жасау әдістерін;</w:t>
      </w:r>
    </w:p>
    <w:bookmarkEnd w:id="673"/>
    <w:bookmarkStart w:name="z693" w:id="674"/>
    <w:p>
      <w:pPr>
        <w:spacing w:after="0"/>
        <w:ind w:left="0"/>
        <w:jc w:val="both"/>
      </w:pPr>
      <w:r>
        <w:rPr>
          <w:rFonts w:ascii="Times New Roman"/>
          <w:b w:val="false"/>
          <w:i w:val="false"/>
          <w:color w:val="000000"/>
          <w:sz w:val="28"/>
        </w:rPr>
        <w:t>
      байланыстырғыштың, шыны мата мен шыны холстың негізгі қасиеттерін;</w:t>
      </w:r>
    </w:p>
    <w:bookmarkEnd w:id="674"/>
    <w:bookmarkStart w:name="z694" w:id="675"/>
    <w:p>
      <w:pPr>
        <w:spacing w:after="0"/>
        <w:ind w:left="0"/>
        <w:jc w:val="both"/>
      </w:pPr>
      <w:r>
        <w:rPr>
          <w:rFonts w:ascii="Times New Roman"/>
          <w:b w:val="false"/>
          <w:i w:val="false"/>
          <w:color w:val="000000"/>
          <w:sz w:val="28"/>
        </w:rPr>
        <w:t>
      үлгілерді полимерлеу режимін, үлгілерге қойылатын техникалық талаптарды;</w:t>
      </w:r>
    </w:p>
    <w:bookmarkEnd w:id="675"/>
    <w:bookmarkStart w:name="z695" w:id="676"/>
    <w:p>
      <w:pPr>
        <w:spacing w:after="0"/>
        <w:ind w:left="0"/>
        <w:jc w:val="both"/>
      </w:pPr>
      <w:r>
        <w:rPr>
          <w:rFonts w:ascii="Times New Roman"/>
          <w:b w:val="false"/>
          <w:i w:val="false"/>
          <w:color w:val="000000"/>
          <w:sz w:val="28"/>
        </w:rPr>
        <w:t>
      үлгілерді құрастыру, жеткеру, және жөндеу ережесі мен жолдарын, өлшеу құралын пайдалану ережесін.</w:t>
      </w:r>
    </w:p>
    <w:bookmarkEnd w:id="676"/>
    <w:bookmarkStart w:name="z696" w:id="677"/>
    <w:p>
      <w:pPr>
        <w:spacing w:after="0"/>
        <w:ind w:left="0"/>
        <w:jc w:val="both"/>
      </w:pPr>
      <w:r>
        <w:rPr>
          <w:rFonts w:ascii="Times New Roman"/>
          <w:b w:val="false"/>
          <w:i w:val="false"/>
          <w:color w:val="000000"/>
          <w:sz w:val="28"/>
        </w:rPr>
        <w:t>
      109. Жұмыс үлгілері:</w:t>
      </w:r>
    </w:p>
    <w:bookmarkEnd w:id="677"/>
    <w:bookmarkStart w:name="z697" w:id="678"/>
    <w:p>
      <w:pPr>
        <w:spacing w:after="0"/>
        <w:ind w:left="0"/>
        <w:jc w:val="both"/>
      </w:pPr>
      <w:r>
        <w:rPr>
          <w:rFonts w:ascii="Times New Roman"/>
          <w:b w:val="false"/>
          <w:i w:val="false"/>
          <w:color w:val="000000"/>
          <w:sz w:val="28"/>
        </w:rPr>
        <w:t>
      1) серуен қайығы корпусының, тепловоз кабинасы корпусының, ауылшаруашылығы жабдығы авиация бактарының үлгілері және тағы басқа.</w:t>
      </w:r>
    </w:p>
    <w:bookmarkEnd w:id="678"/>
    <w:bookmarkStart w:name="z698" w:id="679"/>
    <w:p>
      <w:pPr>
        <w:spacing w:after="0"/>
        <w:ind w:left="0"/>
        <w:jc w:val="both"/>
      </w:pPr>
      <w:r>
        <w:rPr>
          <w:rFonts w:ascii="Times New Roman"/>
          <w:b w:val="false"/>
          <w:i w:val="false"/>
          <w:color w:val="000000"/>
          <w:sz w:val="28"/>
        </w:rPr>
        <w:t>
      Параграф 4. Шыны пластиктерді үлгілеуші, 6-разряд</w:t>
      </w:r>
    </w:p>
    <w:bookmarkEnd w:id="679"/>
    <w:bookmarkStart w:name="z699" w:id="680"/>
    <w:p>
      <w:pPr>
        <w:spacing w:after="0"/>
        <w:ind w:left="0"/>
        <w:jc w:val="both"/>
      </w:pPr>
      <w:r>
        <w:rPr>
          <w:rFonts w:ascii="Times New Roman"/>
          <w:b w:val="false"/>
          <w:i w:val="false"/>
          <w:color w:val="000000"/>
          <w:sz w:val="28"/>
        </w:rPr>
        <w:t>
      110. Жұмыс сипаттамасы:</w:t>
      </w:r>
    </w:p>
    <w:bookmarkEnd w:id="680"/>
    <w:bookmarkStart w:name="z700" w:id="681"/>
    <w:p>
      <w:pPr>
        <w:spacing w:after="0"/>
        <w:ind w:left="0"/>
        <w:jc w:val="both"/>
      </w:pPr>
      <w:r>
        <w:rPr>
          <w:rFonts w:ascii="Times New Roman"/>
          <w:b w:val="false"/>
          <w:i w:val="false"/>
          <w:color w:val="000000"/>
          <w:sz w:val="28"/>
        </w:rPr>
        <w:t>
      шыны пластиктен мөлшері жағынан ерекше дәлдікті талап ететін, ерекше күрделі және фасонды үлгілерді, портреттік ұқсастығы бар көркем шығарма үлгілерін жасау;</w:t>
      </w:r>
    </w:p>
    <w:bookmarkEnd w:id="681"/>
    <w:bookmarkStart w:name="z701" w:id="682"/>
    <w:p>
      <w:pPr>
        <w:spacing w:after="0"/>
        <w:ind w:left="0"/>
        <w:jc w:val="both"/>
      </w:pPr>
      <w:r>
        <w:rPr>
          <w:rFonts w:ascii="Times New Roman"/>
          <w:b w:val="false"/>
          <w:i w:val="false"/>
          <w:color w:val="000000"/>
          <w:sz w:val="28"/>
        </w:rPr>
        <w:t>
      алғашқы үлгілерді қалыптаушы массадан (гипстен және тағы басқа) үлгі және эскиздер бойынша жасау;</w:t>
      </w:r>
    </w:p>
    <w:bookmarkEnd w:id="682"/>
    <w:bookmarkStart w:name="z702" w:id="683"/>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сіңірмелеу;</w:t>
      </w:r>
    </w:p>
    <w:bookmarkEnd w:id="683"/>
    <w:bookmarkStart w:name="z703" w:id="684"/>
    <w:p>
      <w:pPr>
        <w:spacing w:after="0"/>
        <w:ind w:left="0"/>
        <w:jc w:val="both"/>
      </w:pPr>
      <w:r>
        <w:rPr>
          <w:rFonts w:ascii="Times New Roman"/>
          <w:b w:val="false"/>
          <w:i w:val="false"/>
          <w:color w:val="000000"/>
          <w:sz w:val="28"/>
        </w:rPr>
        <w:t>
      сіңірмеленген шыны материалдарды алғашқы үлгілерге салу;</w:t>
      </w:r>
    </w:p>
    <w:bookmarkEnd w:id="684"/>
    <w:bookmarkStart w:name="z704" w:id="685"/>
    <w:p>
      <w:pPr>
        <w:spacing w:after="0"/>
        <w:ind w:left="0"/>
        <w:jc w:val="both"/>
      </w:pPr>
      <w:r>
        <w:rPr>
          <w:rFonts w:ascii="Times New Roman"/>
          <w:b w:val="false"/>
          <w:i w:val="false"/>
          <w:color w:val="000000"/>
          <w:sz w:val="28"/>
        </w:rPr>
        <w:t>
      үлгілерді полимерлеу;</w:t>
      </w:r>
    </w:p>
    <w:bookmarkEnd w:id="685"/>
    <w:bookmarkStart w:name="z705" w:id="686"/>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686"/>
    <w:bookmarkStart w:name="z706" w:id="687"/>
    <w:p>
      <w:pPr>
        <w:spacing w:after="0"/>
        <w:ind w:left="0"/>
        <w:jc w:val="both"/>
      </w:pPr>
      <w:r>
        <w:rPr>
          <w:rFonts w:ascii="Times New Roman"/>
          <w:b w:val="false"/>
          <w:i w:val="false"/>
          <w:color w:val="000000"/>
          <w:sz w:val="28"/>
        </w:rPr>
        <w:t>
      ерекше күрделі дәлдікті талап ететін, ерекше күрделі және фасонды үлгілерді, портреттік ұқсастығы бар көркем шығарма үлгілерін құрастыру, жеткеру, жылтырату, қажетті мөлшерге жеткізу;</w:t>
      </w:r>
    </w:p>
    <w:bookmarkEnd w:id="687"/>
    <w:bookmarkStart w:name="z707" w:id="688"/>
    <w:p>
      <w:pPr>
        <w:spacing w:after="0"/>
        <w:ind w:left="0"/>
        <w:jc w:val="both"/>
      </w:pPr>
      <w:r>
        <w:rPr>
          <w:rFonts w:ascii="Times New Roman"/>
          <w:b w:val="false"/>
          <w:i w:val="false"/>
          <w:color w:val="000000"/>
          <w:sz w:val="28"/>
        </w:rPr>
        <w:t>
      үлгілерді жөндеу.</w:t>
      </w:r>
    </w:p>
    <w:bookmarkEnd w:id="688"/>
    <w:bookmarkStart w:name="z708" w:id="689"/>
    <w:p>
      <w:pPr>
        <w:spacing w:after="0"/>
        <w:ind w:left="0"/>
        <w:jc w:val="both"/>
      </w:pPr>
      <w:r>
        <w:rPr>
          <w:rFonts w:ascii="Times New Roman"/>
          <w:b w:val="false"/>
          <w:i w:val="false"/>
          <w:color w:val="000000"/>
          <w:sz w:val="28"/>
        </w:rPr>
        <w:t>
      111. Білуге тиіс:</w:t>
      </w:r>
    </w:p>
    <w:bookmarkEnd w:id="689"/>
    <w:bookmarkStart w:name="z709" w:id="690"/>
    <w:p>
      <w:pPr>
        <w:spacing w:after="0"/>
        <w:ind w:left="0"/>
        <w:jc w:val="both"/>
      </w:pPr>
      <w:r>
        <w:rPr>
          <w:rFonts w:ascii="Times New Roman"/>
          <w:b w:val="false"/>
          <w:i w:val="false"/>
          <w:color w:val="000000"/>
          <w:sz w:val="28"/>
        </w:rPr>
        <w:t>
      дәлдікті талап ететін, ерекше күрделі және фасонды үлгілерді, портреттік ұқсастығы бар көркем шығарма үлгілерін қалыптаушы массадан (гипстен және тағы басқа) үлгі және эскиздер бойынша жасау әдістерін;</w:t>
      </w:r>
    </w:p>
    <w:bookmarkEnd w:id="690"/>
    <w:bookmarkStart w:name="z710" w:id="691"/>
    <w:p>
      <w:pPr>
        <w:spacing w:after="0"/>
        <w:ind w:left="0"/>
        <w:jc w:val="both"/>
      </w:pPr>
      <w:r>
        <w:rPr>
          <w:rFonts w:ascii="Times New Roman"/>
          <w:b w:val="false"/>
          <w:i w:val="false"/>
          <w:color w:val="000000"/>
          <w:sz w:val="28"/>
        </w:rPr>
        <w:t>
      байланыстырғыштың, шыны мата мен шыны холстың негізгі қасиеттерін, оларды қолдану нысанын;</w:t>
      </w:r>
    </w:p>
    <w:bookmarkEnd w:id="691"/>
    <w:bookmarkStart w:name="z711" w:id="692"/>
    <w:p>
      <w:pPr>
        <w:spacing w:after="0"/>
        <w:ind w:left="0"/>
        <w:jc w:val="both"/>
      </w:pPr>
      <w:r>
        <w:rPr>
          <w:rFonts w:ascii="Times New Roman"/>
          <w:b w:val="false"/>
          <w:i w:val="false"/>
          <w:color w:val="000000"/>
          <w:sz w:val="28"/>
        </w:rPr>
        <w:t>
      үлгілерді полимерлеу режимін, үлгілерге қойылатын техникалық талаптарды; үлгілерді құрастыру, жеткеру, және жөндеу ережесі мен жолдарын, өлшеу құралын пайдалану ережесін.</w:t>
      </w:r>
    </w:p>
    <w:bookmarkEnd w:id="692"/>
    <w:bookmarkStart w:name="z712" w:id="693"/>
    <w:p>
      <w:pPr>
        <w:spacing w:after="0"/>
        <w:ind w:left="0"/>
        <w:jc w:val="both"/>
      </w:pPr>
      <w:r>
        <w:rPr>
          <w:rFonts w:ascii="Times New Roman"/>
          <w:b w:val="false"/>
          <w:i w:val="false"/>
          <w:color w:val="000000"/>
          <w:sz w:val="28"/>
        </w:rPr>
        <w:t>
      112. Орта кәсіптік білім талап етіледі.</w:t>
      </w:r>
    </w:p>
    <w:bookmarkEnd w:id="693"/>
    <w:bookmarkStart w:name="z713" w:id="694"/>
    <w:p>
      <w:pPr>
        <w:spacing w:after="0"/>
        <w:ind w:left="0"/>
        <w:jc w:val="both"/>
      </w:pPr>
      <w:r>
        <w:rPr>
          <w:rFonts w:ascii="Times New Roman"/>
          <w:b w:val="false"/>
          <w:i w:val="false"/>
          <w:color w:val="000000"/>
          <w:sz w:val="28"/>
        </w:rPr>
        <w:t>
      113. Жұмыс үлгілері:</w:t>
      </w:r>
    </w:p>
    <w:bookmarkEnd w:id="694"/>
    <w:bookmarkStart w:name="z714" w:id="695"/>
    <w:p>
      <w:pPr>
        <w:spacing w:after="0"/>
        <w:ind w:left="0"/>
        <w:jc w:val="both"/>
      </w:pPr>
      <w:r>
        <w:rPr>
          <w:rFonts w:ascii="Times New Roman"/>
          <w:b w:val="false"/>
          <w:i w:val="false"/>
          <w:color w:val="000000"/>
          <w:sz w:val="28"/>
        </w:rPr>
        <w:t>
      1) ауылшаруашылық авиациясына арналған тоннельдік тозаңдатқыш үлгілері.</w:t>
      </w:r>
    </w:p>
    <w:bookmarkEnd w:id="695"/>
    <w:bookmarkStart w:name="z715" w:id="696"/>
    <w:p>
      <w:pPr>
        <w:spacing w:after="0"/>
        <w:ind w:left="0"/>
        <w:jc w:val="both"/>
      </w:pPr>
      <w:r>
        <w:rPr>
          <w:rFonts w:ascii="Times New Roman"/>
          <w:b w:val="false"/>
          <w:i w:val="false"/>
          <w:color w:val="000000"/>
          <w:sz w:val="28"/>
        </w:rPr>
        <w:t>
      18. Металдандырылған шыны жіпті монтаждаушы</w:t>
      </w:r>
    </w:p>
    <w:bookmarkEnd w:id="696"/>
    <w:bookmarkStart w:name="z716" w:id="697"/>
    <w:p>
      <w:pPr>
        <w:spacing w:after="0"/>
        <w:ind w:left="0"/>
        <w:jc w:val="both"/>
      </w:pPr>
      <w:r>
        <w:rPr>
          <w:rFonts w:ascii="Times New Roman"/>
          <w:b w:val="false"/>
          <w:i w:val="false"/>
          <w:color w:val="000000"/>
          <w:sz w:val="28"/>
        </w:rPr>
        <w:t>
      Параграф 1. Металдандырылған шыны жіпті монтаждаушы, 3-разряд</w:t>
      </w:r>
    </w:p>
    <w:bookmarkEnd w:id="697"/>
    <w:bookmarkStart w:name="z717" w:id="698"/>
    <w:p>
      <w:pPr>
        <w:spacing w:after="0"/>
        <w:ind w:left="0"/>
        <w:jc w:val="both"/>
      </w:pPr>
      <w:r>
        <w:rPr>
          <w:rFonts w:ascii="Times New Roman"/>
          <w:b w:val="false"/>
          <w:i w:val="false"/>
          <w:color w:val="000000"/>
          <w:sz w:val="28"/>
        </w:rPr>
        <w:t>
      114. Жұмыс сипаттамасы:</w:t>
      </w:r>
    </w:p>
    <w:bookmarkEnd w:id="698"/>
    <w:bookmarkStart w:name="z718" w:id="699"/>
    <w:p>
      <w:pPr>
        <w:spacing w:after="0"/>
        <w:ind w:left="0"/>
        <w:jc w:val="both"/>
      </w:pPr>
      <w:r>
        <w:rPr>
          <w:rFonts w:ascii="Times New Roman"/>
          <w:b w:val="false"/>
          <w:i w:val="false"/>
          <w:color w:val="000000"/>
          <w:sz w:val="28"/>
        </w:rPr>
        <w:t>
      таспаларды планшеттерге төсеу, мөлшері бойынша өлшеп алу, ұштарын планшетке және металдандырылған жіпті таспаға жапсыру, таспаны гильзаға орау, қағаз таспаларды монтаждау және контейнерлерге буып-түю, таспаларды картон қораптарға, полиэтиленді қапшықтарға және ағаш жәшіктерге буып-түю.</w:t>
      </w:r>
    </w:p>
    <w:bookmarkEnd w:id="699"/>
    <w:bookmarkStart w:name="z719" w:id="700"/>
    <w:p>
      <w:pPr>
        <w:spacing w:after="0"/>
        <w:ind w:left="0"/>
        <w:jc w:val="both"/>
      </w:pPr>
      <w:r>
        <w:rPr>
          <w:rFonts w:ascii="Times New Roman"/>
          <w:b w:val="false"/>
          <w:i w:val="false"/>
          <w:color w:val="000000"/>
          <w:sz w:val="28"/>
        </w:rPr>
        <w:t>
      115. Білуге тиіс:</w:t>
      </w:r>
    </w:p>
    <w:bookmarkEnd w:id="700"/>
    <w:bookmarkStart w:name="z720" w:id="701"/>
    <w:p>
      <w:pPr>
        <w:spacing w:after="0"/>
        <w:ind w:left="0"/>
        <w:jc w:val="both"/>
      </w:pPr>
      <w:r>
        <w:rPr>
          <w:rFonts w:ascii="Times New Roman"/>
          <w:b w:val="false"/>
          <w:i w:val="false"/>
          <w:color w:val="000000"/>
          <w:sz w:val="28"/>
        </w:rPr>
        <w:t>
      металдандырылған жіп бұйымдарын барлық өтпелер буып-түю процесін жүргізу ережесін;</w:t>
      </w:r>
    </w:p>
    <w:bookmarkEnd w:id="701"/>
    <w:bookmarkStart w:name="z721" w:id="702"/>
    <w:p>
      <w:pPr>
        <w:spacing w:after="0"/>
        <w:ind w:left="0"/>
        <w:jc w:val="both"/>
      </w:pPr>
      <w:r>
        <w:rPr>
          <w:rFonts w:ascii="Times New Roman"/>
          <w:b w:val="false"/>
          <w:i w:val="false"/>
          <w:color w:val="000000"/>
          <w:sz w:val="28"/>
        </w:rPr>
        <w:t>
      құралдар мен аспаптарды күту ережесін.</w:t>
      </w:r>
    </w:p>
    <w:bookmarkEnd w:id="702"/>
    <w:bookmarkStart w:name="z722" w:id="703"/>
    <w:p>
      <w:pPr>
        <w:spacing w:after="0"/>
        <w:ind w:left="0"/>
        <w:jc w:val="both"/>
      </w:pPr>
      <w:r>
        <w:rPr>
          <w:rFonts w:ascii="Times New Roman"/>
          <w:b w:val="false"/>
          <w:i w:val="false"/>
          <w:color w:val="000000"/>
          <w:sz w:val="28"/>
        </w:rPr>
        <w:t>
      19. Шыны талшық және шыны пластик өндірісіндегі жабдықты баптаушы</w:t>
      </w:r>
    </w:p>
    <w:bookmarkEnd w:id="703"/>
    <w:bookmarkStart w:name="z723" w:id="704"/>
    <w:p>
      <w:pPr>
        <w:spacing w:after="0"/>
        <w:ind w:left="0"/>
        <w:jc w:val="both"/>
      </w:pPr>
      <w:r>
        <w:rPr>
          <w:rFonts w:ascii="Times New Roman"/>
          <w:b w:val="false"/>
          <w:i w:val="false"/>
          <w:color w:val="000000"/>
          <w:sz w:val="28"/>
        </w:rPr>
        <w:t>
      Параграф 1. Шыны талшық және шыны пластик өндірісіндегі жабдықты баптаушы, 4-разряд</w:t>
      </w:r>
    </w:p>
    <w:bookmarkEnd w:id="704"/>
    <w:bookmarkStart w:name="z724" w:id="705"/>
    <w:p>
      <w:pPr>
        <w:spacing w:after="0"/>
        <w:ind w:left="0"/>
        <w:jc w:val="both"/>
      </w:pPr>
      <w:r>
        <w:rPr>
          <w:rFonts w:ascii="Times New Roman"/>
          <w:b w:val="false"/>
          <w:i w:val="false"/>
          <w:color w:val="000000"/>
          <w:sz w:val="28"/>
        </w:rPr>
        <w:t>
      116. Жұмыс сипаттамасы:</w:t>
      </w:r>
    </w:p>
    <w:bookmarkEnd w:id="705"/>
    <w:bookmarkStart w:name="z725" w:id="706"/>
    <w:p>
      <w:pPr>
        <w:spacing w:after="0"/>
        <w:ind w:left="0"/>
        <w:jc w:val="both"/>
      </w:pPr>
      <w:r>
        <w:rPr>
          <w:rFonts w:ascii="Times New Roman"/>
          <w:b w:val="false"/>
          <w:i w:val="false"/>
          <w:color w:val="000000"/>
          <w:sz w:val="28"/>
        </w:rPr>
        <w:t>
      жалпы ауданы 20 кв. м дейінгі, шыны пластик бұйымдар мен конструкцияларды тозаңдату немесе үздіксіз қалыптау әдісімен жасауға арналған конвейер немесе ағынды желілердегі қондырғылардың (бұйым құралдарын жуу камераларының, байлаыстырушыны салатын, бөлгі және декоративтік жабын, полимерлеу, тозаңдату, шыны жгутты кесу камерасының, тарту құралының және тағы басқа ) жекелеген тораптарын баптау;</w:t>
      </w:r>
    </w:p>
    <w:bookmarkEnd w:id="706"/>
    <w:bookmarkStart w:name="z726" w:id="707"/>
    <w:p>
      <w:pPr>
        <w:spacing w:after="0"/>
        <w:ind w:left="0"/>
        <w:jc w:val="both"/>
      </w:pPr>
      <w:r>
        <w:rPr>
          <w:rFonts w:ascii="Times New Roman"/>
          <w:b w:val="false"/>
          <w:i w:val="false"/>
          <w:color w:val="000000"/>
          <w:sz w:val="28"/>
        </w:rPr>
        <w:t>
      қондырғының, ауамай тазалағыштың және құралды жылжытуға арналған айлабұйымдардың жұмысын қадағалау;</w:t>
      </w:r>
    </w:p>
    <w:bookmarkEnd w:id="707"/>
    <w:bookmarkStart w:name="z727" w:id="708"/>
    <w:p>
      <w:pPr>
        <w:spacing w:after="0"/>
        <w:ind w:left="0"/>
        <w:jc w:val="both"/>
      </w:pPr>
      <w:r>
        <w:rPr>
          <w:rFonts w:ascii="Times New Roman"/>
          <w:b w:val="false"/>
          <w:i w:val="false"/>
          <w:color w:val="000000"/>
          <w:sz w:val="28"/>
        </w:rPr>
        <w:t>
      жабдықтың жұмысындағы ақауларды анықтау және жою, жабдықты ұсақ жөндеу, тораптың жекелеген бөліктерін ауыстыру;</w:t>
      </w:r>
    </w:p>
    <w:bookmarkEnd w:id="708"/>
    <w:bookmarkStart w:name="z728" w:id="709"/>
    <w:p>
      <w:pPr>
        <w:spacing w:after="0"/>
        <w:ind w:left="0"/>
        <w:jc w:val="both"/>
      </w:pPr>
      <w:r>
        <w:rPr>
          <w:rFonts w:ascii="Times New Roman"/>
          <w:b w:val="false"/>
          <w:i w:val="false"/>
          <w:color w:val="000000"/>
          <w:sz w:val="28"/>
        </w:rPr>
        <w:t>
      механизмдерді майлау және тазалау;</w:t>
      </w:r>
    </w:p>
    <w:bookmarkEnd w:id="709"/>
    <w:bookmarkStart w:name="z729" w:id="710"/>
    <w:p>
      <w:pPr>
        <w:spacing w:after="0"/>
        <w:ind w:left="0"/>
        <w:jc w:val="both"/>
      </w:pPr>
      <w:r>
        <w:rPr>
          <w:rFonts w:ascii="Times New Roman"/>
          <w:b w:val="false"/>
          <w:i w:val="false"/>
          <w:color w:val="000000"/>
          <w:sz w:val="28"/>
        </w:rPr>
        <w:t>
      қондырғыларға қызмет көрсететін жұмысшыларға нұсқаулық беру.</w:t>
      </w:r>
    </w:p>
    <w:bookmarkEnd w:id="710"/>
    <w:bookmarkStart w:name="z730" w:id="711"/>
    <w:p>
      <w:pPr>
        <w:spacing w:after="0"/>
        <w:ind w:left="0"/>
        <w:jc w:val="both"/>
      </w:pPr>
      <w:r>
        <w:rPr>
          <w:rFonts w:ascii="Times New Roman"/>
          <w:b w:val="false"/>
          <w:i w:val="false"/>
          <w:color w:val="000000"/>
          <w:sz w:val="28"/>
        </w:rPr>
        <w:t>
      117. Білуге тиіс:</w:t>
      </w:r>
    </w:p>
    <w:bookmarkEnd w:id="711"/>
    <w:bookmarkStart w:name="z731" w:id="712"/>
    <w:p>
      <w:pPr>
        <w:spacing w:after="0"/>
        <w:ind w:left="0"/>
        <w:jc w:val="both"/>
      </w:pPr>
      <w:r>
        <w:rPr>
          <w:rFonts w:ascii="Times New Roman"/>
          <w:b w:val="false"/>
          <w:i w:val="false"/>
          <w:color w:val="000000"/>
          <w:sz w:val="28"/>
        </w:rPr>
        <w:t>
      қондырғылардың технологиялық сызбасын;</w:t>
      </w:r>
    </w:p>
    <w:bookmarkEnd w:id="712"/>
    <w:bookmarkStart w:name="z732" w:id="713"/>
    <w:p>
      <w:pPr>
        <w:spacing w:after="0"/>
        <w:ind w:left="0"/>
        <w:jc w:val="both"/>
      </w:pPr>
      <w:r>
        <w:rPr>
          <w:rFonts w:ascii="Times New Roman"/>
          <w:b w:val="false"/>
          <w:i w:val="false"/>
          <w:color w:val="000000"/>
          <w:sz w:val="28"/>
        </w:rPr>
        <w:t>
      оның тораптарының кинематикалық сызбасын;</w:t>
      </w:r>
    </w:p>
    <w:bookmarkEnd w:id="713"/>
    <w:bookmarkStart w:name="z733" w:id="714"/>
    <w:p>
      <w:pPr>
        <w:spacing w:after="0"/>
        <w:ind w:left="0"/>
        <w:jc w:val="both"/>
      </w:pPr>
      <w:r>
        <w:rPr>
          <w:rFonts w:ascii="Times New Roman"/>
          <w:b w:val="false"/>
          <w:i w:val="false"/>
          <w:color w:val="000000"/>
          <w:sz w:val="28"/>
        </w:rPr>
        <w:t>
      қондырғының құрылымын, жұмыс істеу, реттеу, баптау және жөндеу принципін;</w:t>
      </w:r>
    </w:p>
    <w:bookmarkEnd w:id="714"/>
    <w:bookmarkStart w:name="z734" w:id="715"/>
    <w:p>
      <w:pPr>
        <w:spacing w:after="0"/>
        <w:ind w:left="0"/>
        <w:jc w:val="both"/>
      </w:pPr>
      <w:r>
        <w:rPr>
          <w:rFonts w:ascii="Times New Roman"/>
          <w:b w:val="false"/>
          <w:i w:val="false"/>
          <w:color w:val="000000"/>
          <w:sz w:val="28"/>
        </w:rPr>
        <w:t>
      шыны жгуттың, шайырдың физикалық-химиялық қасиеттерін және оларға қойылатын техникалық талаптарды;</w:t>
      </w:r>
    </w:p>
    <w:bookmarkEnd w:id="715"/>
    <w:bookmarkStart w:name="z735" w:id="716"/>
    <w:p>
      <w:pPr>
        <w:spacing w:after="0"/>
        <w:ind w:left="0"/>
        <w:jc w:val="both"/>
      </w:pPr>
      <w:r>
        <w:rPr>
          <w:rFonts w:ascii="Times New Roman"/>
          <w:b w:val="false"/>
          <w:i w:val="false"/>
          <w:color w:val="000000"/>
          <w:sz w:val="28"/>
        </w:rPr>
        <w:t>
      шыны пластик бұйымдарды жасау технологиясын.</w:t>
      </w:r>
    </w:p>
    <w:bookmarkEnd w:id="716"/>
    <w:bookmarkStart w:name="z736" w:id="717"/>
    <w:p>
      <w:pPr>
        <w:spacing w:after="0"/>
        <w:ind w:left="0"/>
        <w:jc w:val="both"/>
      </w:pPr>
      <w:r>
        <w:rPr>
          <w:rFonts w:ascii="Times New Roman"/>
          <w:b w:val="false"/>
          <w:i w:val="false"/>
          <w:color w:val="000000"/>
          <w:sz w:val="28"/>
        </w:rPr>
        <w:t>
      Параграф 2. Шыны талшық және шыны пластик өндірісіндегі жабдықты баптаушы, 5-разряд</w:t>
      </w:r>
    </w:p>
    <w:bookmarkEnd w:id="717"/>
    <w:bookmarkStart w:name="z737" w:id="718"/>
    <w:p>
      <w:pPr>
        <w:spacing w:after="0"/>
        <w:ind w:left="0"/>
        <w:jc w:val="both"/>
      </w:pPr>
      <w:r>
        <w:rPr>
          <w:rFonts w:ascii="Times New Roman"/>
          <w:b w:val="false"/>
          <w:i w:val="false"/>
          <w:color w:val="000000"/>
          <w:sz w:val="28"/>
        </w:rPr>
        <w:t>
      118. Жұмыс сипаттамасы:</w:t>
      </w:r>
    </w:p>
    <w:bookmarkEnd w:id="718"/>
    <w:bookmarkStart w:name="z738" w:id="719"/>
    <w:p>
      <w:pPr>
        <w:spacing w:after="0"/>
        <w:ind w:left="0"/>
        <w:jc w:val="both"/>
      </w:pPr>
      <w:r>
        <w:rPr>
          <w:rFonts w:ascii="Times New Roman"/>
          <w:b w:val="false"/>
          <w:i w:val="false"/>
          <w:color w:val="000000"/>
          <w:sz w:val="28"/>
        </w:rPr>
        <w:t>
      шыны шарлы автоматтарды, шыны тоқу агрегаттарын, алғашқы талшықты үрлеу тәсілімен шыны талшығын алу үлгісіндегі машиналарды баптау және профилактикалық қарау;</w:t>
      </w:r>
    </w:p>
    <w:bookmarkEnd w:id="719"/>
    <w:bookmarkStart w:name="z739" w:id="720"/>
    <w:p>
      <w:pPr>
        <w:spacing w:after="0"/>
        <w:ind w:left="0"/>
        <w:jc w:val="both"/>
      </w:pPr>
      <w:r>
        <w:rPr>
          <w:rFonts w:ascii="Times New Roman"/>
          <w:b w:val="false"/>
          <w:i w:val="false"/>
          <w:color w:val="000000"/>
          <w:sz w:val="28"/>
        </w:rPr>
        <w:t>
      жекелеген бөлшектерді, бөліктер мен қалыптарды ауыстыру;</w:t>
      </w:r>
    </w:p>
    <w:bookmarkEnd w:id="720"/>
    <w:bookmarkStart w:name="z740" w:id="721"/>
    <w:p>
      <w:pPr>
        <w:spacing w:after="0"/>
        <w:ind w:left="0"/>
        <w:jc w:val="both"/>
      </w:pPr>
      <w:r>
        <w:rPr>
          <w:rFonts w:ascii="Times New Roman"/>
          <w:b w:val="false"/>
          <w:i w:val="false"/>
          <w:color w:val="000000"/>
          <w:sz w:val="28"/>
        </w:rPr>
        <w:t>
      кесуші аппараты баптау және реттеу, айналыс санын белгілеу;</w:t>
      </w:r>
    </w:p>
    <w:bookmarkEnd w:id="721"/>
    <w:bookmarkStart w:name="z741" w:id="722"/>
    <w:p>
      <w:pPr>
        <w:spacing w:after="0"/>
        <w:ind w:left="0"/>
        <w:jc w:val="both"/>
      </w:pPr>
      <w:r>
        <w:rPr>
          <w:rFonts w:ascii="Times New Roman"/>
          <w:b w:val="false"/>
          <w:i w:val="false"/>
          <w:color w:val="000000"/>
          <w:sz w:val="28"/>
        </w:rPr>
        <w:t>
      бобина ұстауышы бар бұрма тораптарды, автоматтандыру жүйесін, тиеу құрылғысын баптау және жөндеу;</w:t>
      </w:r>
    </w:p>
    <w:bookmarkEnd w:id="722"/>
    <w:bookmarkStart w:name="z742" w:id="723"/>
    <w:p>
      <w:pPr>
        <w:spacing w:after="0"/>
        <w:ind w:left="0"/>
        <w:jc w:val="both"/>
      </w:pPr>
      <w:r>
        <w:rPr>
          <w:rFonts w:ascii="Times New Roman"/>
          <w:b w:val="false"/>
          <w:i w:val="false"/>
          <w:color w:val="000000"/>
          <w:sz w:val="28"/>
        </w:rPr>
        <w:t>
      жалпы ауданы 20 кв. м дейінгі, шыны пластик бұйымдар мен конструкцияларды жасауға арналған технологиялық қондырғылардың жекелеген тораптарын (сіңірмелеу, пенополиуретан дайындау, шыны матаны пакетке салу, вакуумді престеу, бұйымды түсіріп алу, корпусты құйып сынау, бояу боксын және тағы басқа) баптау;</w:t>
      </w:r>
    </w:p>
    <w:bookmarkEnd w:id="723"/>
    <w:bookmarkStart w:name="z743" w:id="724"/>
    <w:p>
      <w:pPr>
        <w:spacing w:after="0"/>
        <w:ind w:left="0"/>
        <w:jc w:val="both"/>
      </w:pPr>
      <w:r>
        <w:rPr>
          <w:rFonts w:ascii="Times New Roman"/>
          <w:b w:val="false"/>
          <w:i w:val="false"/>
          <w:color w:val="000000"/>
          <w:sz w:val="28"/>
        </w:rPr>
        <w:t>
      байланыстырғыштың деңгейін, шыны материалдардың тартылу дәрежесін реттеу;</w:t>
      </w:r>
    </w:p>
    <w:bookmarkEnd w:id="724"/>
    <w:bookmarkStart w:name="z744" w:id="725"/>
    <w:p>
      <w:pPr>
        <w:spacing w:after="0"/>
        <w:ind w:left="0"/>
        <w:jc w:val="both"/>
      </w:pPr>
      <w:r>
        <w:rPr>
          <w:rFonts w:ascii="Times New Roman"/>
          <w:b w:val="false"/>
          <w:i w:val="false"/>
          <w:color w:val="000000"/>
          <w:sz w:val="28"/>
        </w:rPr>
        <w:t>
      вакуум-насостар мен пенополиуретан жасау жөніндегі аппараттардың жұмысын бақылау;</w:t>
      </w:r>
    </w:p>
    <w:bookmarkEnd w:id="725"/>
    <w:bookmarkStart w:name="z745" w:id="726"/>
    <w:p>
      <w:pPr>
        <w:spacing w:after="0"/>
        <w:ind w:left="0"/>
        <w:jc w:val="both"/>
      </w:pPr>
      <w:r>
        <w:rPr>
          <w:rFonts w:ascii="Times New Roman"/>
          <w:b w:val="false"/>
          <w:i w:val="false"/>
          <w:color w:val="000000"/>
          <w:sz w:val="28"/>
        </w:rPr>
        <w:t>
      бұйымды гидротүсіру жүйелерін қадағалау;</w:t>
      </w:r>
    </w:p>
    <w:bookmarkEnd w:id="726"/>
    <w:bookmarkStart w:name="z746" w:id="727"/>
    <w:p>
      <w:pPr>
        <w:spacing w:after="0"/>
        <w:ind w:left="0"/>
        <w:jc w:val="both"/>
      </w:pPr>
      <w:r>
        <w:rPr>
          <w:rFonts w:ascii="Times New Roman"/>
          <w:b w:val="false"/>
          <w:i w:val="false"/>
          <w:color w:val="000000"/>
          <w:sz w:val="28"/>
        </w:rPr>
        <w:t>
      жабдықты ұсақ жөндеу;</w:t>
      </w:r>
    </w:p>
    <w:bookmarkEnd w:id="727"/>
    <w:bookmarkStart w:name="z747" w:id="728"/>
    <w:p>
      <w:pPr>
        <w:spacing w:after="0"/>
        <w:ind w:left="0"/>
        <w:jc w:val="both"/>
      </w:pPr>
      <w:r>
        <w:rPr>
          <w:rFonts w:ascii="Times New Roman"/>
          <w:b w:val="false"/>
          <w:i w:val="false"/>
          <w:color w:val="000000"/>
          <w:sz w:val="28"/>
        </w:rPr>
        <w:t>
      жөндеу жұмысшыларын басқару;</w:t>
      </w:r>
    </w:p>
    <w:bookmarkEnd w:id="728"/>
    <w:bookmarkStart w:name="z748" w:id="729"/>
    <w:p>
      <w:pPr>
        <w:spacing w:after="0"/>
        <w:ind w:left="0"/>
        <w:jc w:val="both"/>
      </w:pPr>
      <w:r>
        <w:rPr>
          <w:rFonts w:ascii="Times New Roman"/>
          <w:b w:val="false"/>
          <w:i w:val="false"/>
          <w:color w:val="000000"/>
          <w:sz w:val="28"/>
        </w:rPr>
        <w:t>
      қондырғыларға қызмет көрсетуші жұмысшыларға нұсқама беру.</w:t>
      </w:r>
    </w:p>
    <w:bookmarkEnd w:id="729"/>
    <w:bookmarkStart w:name="z749" w:id="730"/>
    <w:p>
      <w:pPr>
        <w:spacing w:after="0"/>
        <w:ind w:left="0"/>
        <w:jc w:val="both"/>
      </w:pPr>
      <w:r>
        <w:rPr>
          <w:rFonts w:ascii="Times New Roman"/>
          <w:b w:val="false"/>
          <w:i w:val="false"/>
          <w:color w:val="000000"/>
          <w:sz w:val="28"/>
        </w:rPr>
        <w:t>
      119. Білуге тиіс:</w:t>
      </w:r>
    </w:p>
    <w:bookmarkEnd w:id="730"/>
    <w:bookmarkStart w:name="z750" w:id="731"/>
    <w:p>
      <w:pPr>
        <w:spacing w:after="0"/>
        <w:ind w:left="0"/>
        <w:jc w:val="both"/>
      </w:pPr>
      <w:r>
        <w:rPr>
          <w:rFonts w:ascii="Times New Roman"/>
          <w:b w:val="false"/>
          <w:i w:val="false"/>
          <w:color w:val="000000"/>
          <w:sz w:val="28"/>
        </w:rPr>
        <w:t>
      қызмет көрсететін жабдықтың құрылымы мен жұмыс принципін;</w:t>
      </w:r>
    </w:p>
    <w:bookmarkEnd w:id="731"/>
    <w:bookmarkStart w:name="z751" w:id="732"/>
    <w:p>
      <w:pPr>
        <w:spacing w:after="0"/>
        <w:ind w:left="0"/>
        <w:jc w:val="both"/>
      </w:pPr>
      <w:r>
        <w:rPr>
          <w:rFonts w:ascii="Times New Roman"/>
          <w:b w:val="false"/>
          <w:i w:val="false"/>
          <w:color w:val="000000"/>
          <w:sz w:val="28"/>
        </w:rPr>
        <w:t>
      баптау тәсілдерін;</w:t>
      </w:r>
    </w:p>
    <w:bookmarkEnd w:id="732"/>
    <w:bookmarkStart w:name="z752" w:id="733"/>
    <w:p>
      <w:pPr>
        <w:spacing w:after="0"/>
        <w:ind w:left="0"/>
        <w:jc w:val="both"/>
      </w:pPr>
      <w:r>
        <w:rPr>
          <w:rFonts w:ascii="Times New Roman"/>
          <w:b w:val="false"/>
          <w:i w:val="false"/>
          <w:color w:val="000000"/>
          <w:sz w:val="28"/>
        </w:rPr>
        <w:t>
      тиісті механизмдер мен тораптарды жөндеу жүргізудің тәртібін;</w:t>
      </w:r>
    </w:p>
    <w:bookmarkEnd w:id="733"/>
    <w:bookmarkStart w:name="z753" w:id="734"/>
    <w:p>
      <w:pPr>
        <w:spacing w:after="0"/>
        <w:ind w:left="0"/>
        <w:jc w:val="both"/>
      </w:pPr>
      <w:r>
        <w:rPr>
          <w:rFonts w:ascii="Times New Roman"/>
          <w:b w:val="false"/>
          <w:i w:val="false"/>
          <w:color w:val="000000"/>
          <w:sz w:val="28"/>
        </w:rPr>
        <w:t>
      слесарлық іс пен электротехниканы, жөндеу жұмыстарын жүргізуге қажетті көлемде;</w:t>
      </w:r>
    </w:p>
    <w:bookmarkEnd w:id="734"/>
    <w:bookmarkStart w:name="z754" w:id="735"/>
    <w:p>
      <w:pPr>
        <w:spacing w:after="0"/>
        <w:ind w:left="0"/>
        <w:jc w:val="both"/>
      </w:pPr>
      <w:r>
        <w:rPr>
          <w:rFonts w:ascii="Times New Roman"/>
          <w:b w:val="false"/>
          <w:i w:val="false"/>
          <w:color w:val="000000"/>
          <w:sz w:val="28"/>
        </w:rPr>
        <w:t>
      бұйымдарды жасау технологиясын;</w:t>
      </w:r>
    </w:p>
    <w:bookmarkEnd w:id="735"/>
    <w:bookmarkStart w:name="z755" w:id="736"/>
    <w:p>
      <w:pPr>
        <w:spacing w:after="0"/>
        <w:ind w:left="0"/>
        <w:jc w:val="both"/>
      </w:pPr>
      <w:r>
        <w:rPr>
          <w:rFonts w:ascii="Times New Roman"/>
          <w:b w:val="false"/>
          <w:i w:val="false"/>
          <w:color w:val="000000"/>
          <w:sz w:val="28"/>
        </w:rPr>
        <w:t>
      реттеу процесінің параметрлері мен ережесін.</w:t>
      </w:r>
    </w:p>
    <w:bookmarkEnd w:id="736"/>
    <w:bookmarkStart w:name="z756" w:id="737"/>
    <w:p>
      <w:pPr>
        <w:spacing w:after="0"/>
        <w:ind w:left="0"/>
        <w:jc w:val="both"/>
      </w:pPr>
      <w:r>
        <w:rPr>
          <w:rFonts w:ascii="Times New Roman"/>
          <w:b w:val="false"/>
          <w:i w:val="false"/>
          <w:color w:val="000000"/>
          <w:sz w:val="28"/>
        </w:rPr>
        <w:t>
      Параграф 3. Шыны талшық және шыны пластик өндірісіндегі жабдықты баптаушы, 6-разряд</w:t>
      </w:r>
    </w:p>
    <w:bookmarkEnd w:id="737"/>
    <w:bookmarkStart w:name="z757" w:id="738"/>
    <w:p>
      <w:pPr>
        <w:spacing w:after="0"/>
        <w:ind w:left="0"/>
        <w:jc w:val="both"/>
      </w:pPr>
      <w:r>
        <w:rPr>
          <w:rFonts w:ascii="Times New Roman"/>
          <w:b w:val="false"/>
          <w:i w:val="false"/>
          <w:color w:val="000000"/>
          <w:sz w:val="28"/>
        </w:rPr>
        <w:t>
      120. Жұмыс сипаттамасы:</w:t>
      </w:r>
    </w:p>
    <w:bookmarkEnd w:id="738"/>
    <w:bookmarkStart w:name="z758" w:id="739"/>
    <w:p>
      <w:pPr>
        <w:spacing w:after="0"/>
        <w:ind w:left="0"/>
        <w:jc w:val="both"/>
      </w:pPr>
      <w:r>
        <w:rPr>
          <w:rFonts w:ascii="Times New Roman"/>
          <w:b w:val="false"/>
          <w:i w:val="false"/>
          <w:color w:val="000000"/>
          <w:sz w:val="28"/>
        </w:rPr>
        <w:t>
      шыны талшығын алу өндірісіндегі конвейер желілерінде орналастырылған бағдарламалық басқарылатын технологиялық қондырғылардың барлық тораптарын (сіңірмелеу, армирленген пресс-материалдарын дайындау, байланыстырғыштарды дайындау және тағы басқа) баптау;</w:t>
      </w:r>
    </w:p>
    <w:bookmarkEnd w:id="739"/>
    <w:bookmarkStart w:name="z759" w:id="740"/>
    <w:p>
      <w:pPr>
        <w:spacing w:after="0"/>
        <w:ind w:left="0"/>
        <w:jc w:val="both"/>
      </w:pPr>
      <w:r>
        <w:rPr>
          <w:rFonts w:ascii="Times New Roman"/>
          <w:b w:val="false"/>
          <w:i w:val="false"/>
          <w:color w:val="000000"/>
          <w:sz w:val="28"/>
        </w:rPr>
        <w:t>
      тұйықталған технологиялық циклде, сондай-ақ жалпы технологическом процесте жұмыс істейтін гидравликалық престерді баптау және жөндеу;</w:t>
      </w:r>
    </w:p>
    <w:bookmarkEnd w:id="740"/>
    <w:bookmarkStart w:name="z760" w:id="741"/>
    <w:p>
      <w:pPr>
        <w:spacing w:after="0"/>
        <w:ind w:left="0"/>
        <w:jc w:val="both"/>
      </w:pPr>
      <w:r>
        <w:rPr>
          <w:rFonts w:ascii="Times New Roman"/>
          <w:b w:val="false"/>
          <w:i w:val="false"/>
          <w:color w:val="000000"/>
          <w:sz w:val="28"/>
        </w:rPr>
        <w:t>
      жабдықты ағымдық жөндеу;</w:t>
      </w:r>
    </w:p>
    <w:bookmarkEnd w:id="741"/>
    <w:bookmarkStart w:name="z761" w:id="742"/>
    <w:p>
      <w:pPr>
        <w:spacing w:after="0"/>
        <w:ind w:left="0"/>
        <w:jc w:val="both"/>
      </w:pPr>
      <w:r>
        <w:rPr>
          <w:rFonts w:ascii="Times New Roman"/>
          <w:b w:val="false"/>
          <w:i w:val="false"/>
          <w:color w:val="000000"/>
          <w:sz w:val="28"/>
        </w:rPr>
        <w:t>
      қондырғыларға қызмет көрсетуші жұмысшыларға нұсқама беру.</w:t>
      </w:r>
    </w:p>
    <w:bookmarkEnd w:id="742"/>
    <w:bookmarkStart w:name="z762" w:id="743"/>
    <w:p>
      <w:pPr>
        <w:spacing w:after="0"/>
        <w:ind w:left="0"/>
        <w:jc w:val="both"/>
      </w:pPr>
      <w:r>
        <w:rPr>
          <w:rFonts w:ascii="Times New Roman"/>
          <w:b w:val="false"/>
          <w:i w:val="false"/>
          <w:color w:val="000000"/>
          <w:sz w:val="28"/>
        </w:rPr>
        <w:t>
      21. Білуге тиіс:</w:t>
      </w:r>
    </w:p>
    <w:bookmarkEnd w:id="743"/>
    <w:bookmarkStart w:name="z763" w:id="744"/>
    <w:p>
      <w:pPr>
        <w:spacing w:after="0"/>
        <w:ind w:left="0"/>
        <w:jc w:val="both"/>
      </w:pPr>
      <w:r>
        <w:rPr>
          <w:rFonts w:ascii="Times New Roman"/>
          <w:b w:val="false"/>
          <w:i w:val="false"/>
          <w:color w:val="000000"/>
          <w:sz w:val="28"/>
        </w:rPr>
        <w:t>
      қызмет көрсететін жабдықтың кинематикалық және электр сызбаларын;</w:t>
      </w:r>
    </w:p>
    <w:bookmarkEnd w:id="744"/>
    <w:bookmarkStart w:name="z764" w:id="745"/>
    <w:p>
      <w:pPr>
        <w:spacing w:after="0"/>
        <w:ind w:left="0"/>
        <w:jc w:val="both"/>
      </w:pPr>
      <w:r>
        <w:rPr>
          <w:rFonts w:ascii="Times New Roman"/>
          <w:b w:val="false"/>
          <w:i w:val="false"/>
          <w:color w:val="000000"/>
          <w:sz w:val="28"/>
        </w:rPr>
        <w:t>
      баптау тәсілдерін;</w:t>
      </w:r>
    </w:p>
    <w:bookmarkEnd w:id="745"/>
    <w:bookmarkStart w:name="z765" w:id="746"/>
    <w:p>
      <w:pPr>
        <w:spacing w:after="0"/>
        <w:ind w:left="0"/>
        <w:jc w:val="both"/>
      </w:pPr>
      <w:r>
        <w:rPr>
          <w:rFonts w:ascii="Times New Roman"/>
          <w:b w:val="false"/>
          <w:i w:val="false"/>
          <w:color w:val="000000"/>
          <w:sz w:val="28"/>
        </w:rPr>
        <w:t>
      бұйымдарды жасау технологиясын;</w:t>
      </w:r>
    </w:p>
    <w:bookmarkEnd w:id="746"/>
    <w:bookmarkStart w:name="z766" w:id="747"/>
    <w:p>
      <w:pPr>
        <w:spacing w:after="0"/>
        <w:ind w:left="0"/>
        <w:jc w:val="both"/>
      </w:pPr>
      <w:r>
        <w:rPr>
          <w:rFonts w:ascii="Times New Roman"/>
          <w:b w:val="false"/>
          <w:i w:val="false"/>
          <w:color w:val="000000"/>
          <w:sz w:val="28"/>
        </w:rPr>
        <w:t>
      реттеу процесінің параметрлері мен ережесін.</w:t>
      </w:r>
    </w:p>
    <w:bookmarkEnd w:id="747"/>
    <w:bookmarkStart w:name="z767" w:id="748"/>
    <w:p>
      <w:pPr>
        <w:spacing w:after="0"/>
        <w:ind w:left="0"/>
        <w:jc w:val="both"/>
      </w:pPr>
      <w:r>
        <w:rPr>
          <w:rFonts w:ascii="Times New Roman"/>
          <w:b w:val="false"/>
          <w:i w:val="false"/>
          <w:color w:val="000000"/>
          <w:sz w:val="28"/>
        </w:rPr>
        <w:t>
      20. Шыны талшықтан жасалған дайындамаларды өңдеуші</w:t>
      </w:r>
    </w:p>
    <w:bookmarkEnd w:id="748"/>
    <w:bookmarkStart w:name="z768" w:id="749"/>
    <w:p>
      <w:pPr>
        <w:spacing w:after="0"/>
        <w:ind w:left="0"/>
        <w:jc w:val="both"/>
      </w:pPr>
      <w:r>
        <w:rPr>
          <w:rFonts w:ascii="Times New Roman"/>
          <w:b w:val="false"/>
          <w:i w:val="false"/>
          <w:color w:val="000000"/>
          <w:sz w:val="28"/>
        </w:rPr>
        <w:t>
      Параграф 1. Шыны талшықтан жасалған дайындамаларды өңдеуші, 2-разряд</w:t>
      </w:r>
    </w:p>
    <w:bookmarkEnd w:id="749"/>
    <w:bookmarkStart w:name="z769" w:id="750"/>
    <w:p>
      <w:pPr>
        <w:spacing w:after="0"/>
        <w:ind w:left="0"/>
        <w:jc w:val="both"/>
      </w:pPr>
      <w:r>
        <w:rPr>
          <w:rFonts w:ascii="Times New Roman"/>
          <w:b w:val="false"/>
          <w:i w:val="false"/>
          <w:color w:val="000000"/>
          <w:sz w:val="28"/>
        </w:rPr>
        <w:t>
      122. Жұмыс сипаттамасы:</w:t>
      </w:r>
    </w:p>
    <w:bookmarkEnd w:id="750"/>
    <w:bookmarkStart w:name="z770" w:id="751"/>
    <w:p>
      <w:pPr>
        <w:spacing w:after="0"/>
        <w:ind w:left="0"/>
        <w:jc w:val="both"/>
      </w:pPr>
      <w:r>
        <w:rPr>
          <w:rFonts w:ascii="Times New Roman"/>
          <w:b w:val="false"/>
          <w:i w:val="false"/>
          <w:color w:val="000000"/>
          <w:sz w:val="28"/>
        </w:rPr>
        <w:t>
      шыны талшық дайындамалардың бүйір жағына пластмассаны және сыртқы бетіне эпоксидті шайырды жағу;</w:t>
      </w:r>
    </w:p>
    <w:bookmarkEnd w:id="751"/>
    <w:bookmarkStart w:name="z771" w:id="752"/>
    <w:p>
      <w:pPr>
        <w:spacing w:after="0"/>
        <w:ind w:left="0"/>
        <w:jc w:val="both"/>
      </w:pPr>
      <w:r>
        <w:rPr>
          <w:rFonts w:ascii="Times New Roman"/>
          <w:b w:val="false"/>
          <w:i w:val="false"/>
          <w:color w:val="000000"/>
          <w:sz w:val="28"/>
        </w:rPr>
        <w:t>
      оларды кептіруге дайындау кезінде сым және метал торшамен орау;</w:t>
      </w:r>
    </w:p>
    <w:bookmarkEnd w:id="752"/>
    <w:bookmarkStart w:name="z772" w:id="753"/>
    <w:p>
      <w:pPr>
        <w:spacing w:after="0"/>
        <w:ind w:left="0"/>
        <w:jc w:val="both"/>
      </w:pPr>
      <w:r>
        <w:rPr>
          <w:rFonts w:ascii="Times New Roman"/>
          <w:b w:val="false"/>
          <w:i w:val="false"/>
          <w:color w:val="000000"/>
          <w:sz w:val="28"/>
        </w:rPr>
        <w:t>
      дайындамаларды вакуумді-кептіру пешіне салу.</w:t>
      </w:r>
    </w:p>
    <w:bookmarkEnd w:id="753"/>
    <w:bookmarkStart w:name="z773" w:id="754"/>
    <w:p>
      <w:pPr>
        <w:spacing w:after="0"/>
        <w:ind w:left="0"/>
        <w:jc w:val="both"/>
      </w:pPr>
      <w:r>
        <w:rPr>
          <w:rFonts w:ascii="Times New Roman"/>
          <w:b w:val="false"/>
          <w:i w:val="false"/>
          <w:color w:val="000000"/>
          <w:sz w:val="28"/>
        </w:rPr>
        <w:t>
      123. Білуге тиіс:</w:t>
      </w:r>
    </w:p>
    <w:bookmarkEnd w:id="754"/>
    <w:bookmarkStart w:name="z774" w:id="755"/>
    <w:p>
      <w:pPr>
        <w:spacing w:after="0"/>
        <w:ind w:left="0"/>
        <w:jc w:val="both"/>
      </w:pPr>
      <w:r>
        <w:rPr>
          <w:rFonts w:ascii="Times New Roman"/>
          <w:b w:val="false"/>
          <w:i w:val="false"/>
          <w:color w:val="000000"/>
          <w:sz w:val="28"/>
        </w:rPr>
        <w:t>
      пластмассаны және сыртқы бетіне эпоксидті шайырды дайындамаларға жағудың ережесі мен жолдарын;</w:t>
      </w:r>
    </w:p>
    <w:bookmarkEnd w:id="755"/>
    <w:bookmarkStart w:name="z775" w:id="756"/>
    <w:p>
      <w:pPr>
        <w:spacing w:after="0"/>
        <w:ind w:left="0"/>
        <w:jc w:val="both"/>
      </w:pPr>
      <w:r>
        <w:rPr>
          <w:rFonts w:ascii="Times New Roman"/>
          <w:b w:val="false"/>
          <w:i w:val="false"/>
          <w:color w:val="000000"/>
          <w:sz w:val="28"/>
        </w:rPr>
        <w:t>
      шыны талшықпен жұмыс істеу ережесін;</w:t>
      </w:r>
    </w:p>
    <w:bookmarkEnd w:id="756"/>
    <w:bookmarkStart w:name="z776" w:id="757"/>
    <w:p>
      <w:pPr>
        <w:spacing w:after="0"/>
        <w:ind w:left="0"/>
        <w:jc w:val="both"/>
      </w:pPr>
      <w:r>
        <w:rPr>
          <w:rFonts w:ascii="Times New Roman"/>
          <w:b w:val="false"/>
          <w:i w:val="false"/>
          <w:color w:val="000000"/>
          <w:sz w:val="28"/>
        </w:rPr>
        <w:t>
      дайындамаларды кептіруге әзірлеу жолдарын.</w:t>
      </w:r>
    </w:p>
    <w:bookmarkEnd w:id="757"/>
    <w:bookmarkStart w:name="z777" w:id="758"/>
    <w:p>
      <w:pPr>
        <w:spacing w:after="0"/>
        <w:ind w:left="0"/>
        <w:jc w:val="both"/>
      </w:pPr>
      <w:r>
        <w:rPr>
          <w:rFonts w:ascii="Times New Roman"/>
          <w:b w:val="false"/>
          <w:i w:val="false"/>
          <w:color w:val="000000"/>
          <w:sz w:val="28"/>
        </w:rPr>
        <w:t>
      Параграф 2. Шыны талшықтан жасалған дайындамаларды өңдеуші, 3-разряд</w:t>
      </w:r>
    </w:p>
    <w:bookmarkEnd w:id="758"/>
    <w:bookmarkStart w:name="z778" w:id="759"/>
    <w:p>
      <w:pPr>
        <w:spacing w:after="0"/>
        <w:ind w:left="0"/>
        <w:jc w:val="both"/>
      </w:pPr>
      <w:r>
        <w:rPr>
          <w:rFonts w:ascii="Times New Roman"/>
          <w:b w:val="false"/>
          <w:i w:val="false"/>
          <w:color w:val="000000"/>
          <w:sz w:val="28"/>
        </w:rPr>
        <w:t>
      124. Жұмыс сипаттамасы:</w:t>
      </w:r>
    </w:p>
    <w:bookmarkEnd w:id="759"/>
    <w:bookmarkStart w:name="z779" w:id="760"/>
    <w:p>
      <w:pPr>
        <w:spacing w:after="0"/>
        <w:ind w:left="0"/>
        <w:jc w:val="both"/>
      </w:pPr>
      <w:r>
        <w:rPr>
          <w:rFonts w:ascii="Times New Roman"/>
          <w:b w:val="false"/>
          <w:i w:val="false"/>
          <w:color w:val="000000"/>
          <w:sz w:val="28"/>
        </w:rPr>
        <w:t>
      базалық шыныны дайындамалардың бүйір беттеріне жапсыру;</w:t>
      </w:r>
    </w:p>
    <w:bookmarkEnd w:id="760"/>
    <w:bookmarkStart w:name="z780" w:id="761"/>
    <w:p>
      <w:pPr>
        <w:spacing w:after="0"/>
        <w:ind w:left="0"/>
        <w:jc w:val="both"/>
      </w:pPr>
      <w:r>
        <w:rPr>
          <w:rFonts w:ascii="Times New Roman"/>
          <w:b w:val="false"/>
          <w:i w:val="false"/>
          <w:color w:val="000000"/>
          <w:sz w:val="28"/>
        </w:rPr>
        <w:t>
      дайындамаларға белгі салу;</w:t>
      </w:r>
    </w:p>
    <w:bookmarkEnd w:id="761"/>
    <w:bookmarkStart w:name="z781" w:id="762"/>
    <w:p>
      <w:pPr>
        <w:spacing w:after="0"/>
        <w:ind w:left="0"/>
        <w:jc w:val="both"/>
      </w:pPr>
      <w:r>
        <w:rPr>
          <w:rFonts w:ascii="Times New Roman"/>
          <w:b w:val="false"/>
          <w:i w:val="false"/>
          <w:color w:val="000000"/>
          <w:sz w:val="28"/>
        </w:rPr>
        <w:t>
      дайындамаларды механикалық арамен берілген мөлшер бойынша кесу;</w:t>
      </w:r>
    </w:p>
    <w:bookmarkEnd w:id="762"/>
    <w:bookmarkStart w:name="z782" w:id="763"/>
    <w:p>
      <w:pPr>
        <w:spacing w:after="0"/>
        <w:ind w:left="0"/>
        <w:jc w:val="both"/>
      </w:pPr>
      <w:r>
        <w:rPr>
          <w:rFonts w:ascii="Times New Roman"/>
          <w:b w:val="false"/>
          <w:i w:val="false"/>
          <w:color w:val="000000"/>
          <w:sz w:val="28"/>
        </w:rPr>
        <w:t>
      дайындамаларды вакуумді-кептіру пешінде кептіру;</w:t>
      </w:r>
    </w:p>
    <w:bookmarkEnd w:id="763"/>
    <w:bookmarkStart w:name="z783" w:id="764"/>
    <w:p>
      <w:pPr>
        <w:spacing w:after="0"/>
        <w:ind w:left="0"/>
        <w:jc w:val="both"/>
      </w:pPr>
      <w:r>
        <w:rPr>
          <w:rFonts w:ascii="Times New Roman"/>
          <w:b w:val="false"/>
          <w:i w:val="false"/>
          <w:color w:val="000000"/>
          <w:sz w:val="28"/>
        </w:rPr>
        <w:t>
      аспаптардың көрсетіштерін қадағалау;</w:t>
      </w:r>
    </w:p>
    <w:bookmarkEnd w:id="764"/>
    <w:bookmarkStart w:name="z784" w:id="765"/>
    <w:p>
      <w:pPr>
        <w:spacing w:after="0"/>
        <w:ind w:left="0"/>
        <w:jc w:val="both"/>
      </w:pPr>
      <w:r>
        <w:rPr>
          <w:rFonts w:ascii="Times New Roman"/>
          <w:b w:val="false"/>
          <w:i w:val="false"/>
          <w:color w:val="000000"/>
          <w:sz w:val="28"/>
        </w:rPr>
        <w:t>
      сыртқы бетті эпоксидті желіммен сіңірмелеу;</w:t>
      </w:r>
    </w:p>
    <w:bookmarkEnd w:id="765"/>
    <w:bookmarkStart w:name="z785" w:id="766"/>
    <w:p>
      <w:pPr>
        <w:spacing w:after="0"/>
        <w:ind w:left="0"/>
        <w:jc w:val="both"/>
      </w:pPr>
      <w:r>
        <w:rPr>
          <w:rFonts w:ascii="Times New Roman"/>
          <w:b w:val="false"/>
          <w:i w:val="false"/>
          <w:color w:val="000000"/>
          <w:sz w:val="28"/>
        </w:rPr>
        <w:t>
      сыртқы беттерді инфрақызыл шаммен термоөңдеу;</w:t>
      </w:r>
    </w:p>
    <w:bookmarkEnd w:id="766"/>
    <w:bookmarkStart w:name="z786" w:id="767"/>
    <w:p>
      <w:pPr>
        <w:spacing w:after="0"/>
        <w:ind w:left="0"/>
        <w:jc w:val="both"/>
      </w:pPr>
      <w:r>
        <w:rPr>
          <w:rFonts w:ascii="Times New Roman"/>
          <w:b w:val="false"/>
          <w:i w:val="false"/>
          <w:color w:val="000000"/>
          <w:sz w:val="28"/>
        </w:rPr>
        <w:t>
      технологиялық журналға жазба жүргізу.</w:t>
      </w:r>
    </w:p>
    <w:bookmarkEnd w:id="767"/>
    <w:bookmarkStart w:name="z787" w:id="768"/>
    <w:p>
      <w:pPr>
        <w:spacing w:after="0"/>
        <w:ind w:left="0"/>
        <w:jc w:val="both"/>
      </w:pPr>
      <w:r>
        <w:rPr>
          <w:rFonts w:ascii="Times New Roman"/>
          <w:b w:val="false"/>
          <w:i w:val="false"/>
          <w:color w:val="000000"/>
          <w:sz w:val="28"/>
        </w:rPr>
        <w:t>
      125. Білуге тиіс:</w:t>
      </w:r>
    </w:p>
    <w:bookmarkEnd w:id="768"/>
    <w:bookmarkStart w:name="z788" w:id="769"/>
    <w:p>
      <w:pPr>
        <w:spacing w:after="0"/>
        <w:ind w:left="0"/>
        <w:jc w:val="both"/>
      </w:pPr>
      <w:r>
        <w:rPr>
          <w:rFonts w:ascii="Times New Roman"/>
          <w:b w:val="false"/>
          <w:i w:val="false"/>
          <w:color w:val="000000"/>
          <w:sz w:val="28"/>
        </w:rPr>
        <w:t>
      шыны талшықтың нысаны мен негізгі қасиеттерін;</w:t>
      </w:r>
    </w:p>
    <w:bookmarkEnd w:id="769"/>
    <w:bookmarkStart w:name="z789" w:id="770"/>
    <w:p>
      <w:pPr>
        <w:spacing w:after="0"/>
        <w:ind w:left="0"/>
        <w:jc w:val="both"/>
      </w:pPr>
      <w:r>
        <w:rPr>
          <w:rFonts w:ascii="Times New Roman"/>
          <w:b w:val="false"/>
          <w:i w:val="false"/>
          <w:color w:val="000000"/>
          <w:sz w:val="28"/>
        </w:rPr>
        <w:t>
      эпоксидті желімнің құрамы мен оның қасиеттерін;</w:t>
      </w:r>
    </w:p>
    <w:bookmarkEnd w:id="770"/>
    <w:bookmarkStart w:name="z790" w:id="771"/>
    <w:p>
      <w:pPr>
        <w:spacing w:after="0"/>
        <w:ind w:left="0"/>
        <w:jc w:val="both"/>
      </w:pPr>
      <w:r>
        <w:rPr>
          <w:rFonts w:ascii="Times New Roman"/>
          <w:b w:val="false"/>
          <w:i w:val="false"/>
          <w:color w:val="000000"/>
          <w:sz w:val="28"/>
        </w:rPr>
        <w:t>
      кептіру режимін;</w:t>
      </w:r>
    </w:p>
    <w:bookmarkEnd w:id="771"/>
    <w:bookmarkStart w:name="z791" w:id="772"/>
    <w:p>
      <w:pPr>
        <w:spacing w:after="0"/>
        <w:ind w:left="0"/>
        <w:jc w:val="both"/>
      </w:pPr>
      <w:r>
        <w:rPr>
          <w:rFonts w:ascii="Times New Roman"/>
          <w:b w:val="false"/>
          <w:i w:val="false"/>
          <w:color w:val="000000"/>
          <w:sz w:val="28"/>
        </w:rPr>
        <w:t>
      механикалық араның және вакуумді-кептіру пешінің құрылымы мен жұмыс принципін.</w:t>
      </w:r>
    </w:p>
    <w:bookmarkEnd w:id="772"/>
    <w:bookmarkStart w:name="z792" w:id="773"/>
    <w:p>
      <w:pPr>
        <w:spacing w:after="0"/>
        <w:ind w:left="0"/>
        <w:jc w:val="both"/>
      </w:pPr>
      <w:r>
        <w:rPr>
          <w:rFonts w:ascii="Times New Roman"/>
          <w:b w:val="false"/>
          <w:i w:val="false"/>
          <w:color w:val="000000"/>
          <w:sz w:val="28"/>
        </w:rPr>
        <w:t>
      Параграф 3. Шыны талшықтан жасалған дайындамаларды өңдеуші, 4-разряд</w:t>
      </w:r>
    </w:p>
    <w:bookmarkEnd w:id="773"/>
    <w:bookmarkStart w:name="z793" w:id="774"/>
    <w:p>
      <w:pPr>
        <w:spacing w:after="0"/>
        <w:ind w:left="0"/>
        <w:jc w:val="both"/>
      </w:pPr>
      <w:r>
        <w:rPr>
          <w:rFonts w:ascii="Times New Roman"/>
          <w:b w:val="false"/>
          <w:i w:val="false"/>
          <w:color w:val="000000"/>
          <w:sz w:val="28"/>
        </w:rPr>
        <w:t>
      126. Жұмыс сипаттамасы:</w:t>
      </w:r>
    </w:p>
    <w:bookmarkEnd w:id="774"/>
    <w:bookmarkStart w:name="z794" w:id="775"/>
    <w:p>
      <w:pPr>
        <w:spacing w:after="0"/>
        <w:ind w:left="0"/>
        <w:jc w:val="both"/>
      </w:pPr>
      <w:r>
        <w:rPr>
          <w:rFonts w:ascii="Times New Roman"/>
          <w:b w:val="false"/>
          <w:i w:val="false"/>
          <w:color w:val="000000"/>
          <w:sz w:val="28"/>
        </w:rPr>
        <w:t>
      дайындамаларды вакуумді қондырғыда сіңірмелеуге әзірлеу;</w:t>
      </w:r>
    </w:p>
    <w:bookmarkEnd w:id="775"/>
    <w:bookmarkStart w:name="z795" w:id="776"/>
    <w:p>
      <w:pPr>
        <w:spacing w:after="0"/>
        <w:ind w:left="0"/>
        <w:jc w:val="both"/>
      </w:pPr>
      <w:r>
        <w:rPr>
          <w:rFonts w:ascii="Times New Roman"/>
          <w:b w:val="false"/>
          <w:i w:val="false"/>
          <w:color w:val="000000"/>
          <w:sz w:val="28"/>
        </w:rPr>
        <w:t>
      желімдеуші композицияларды жасау;</w:t>
      </w:r>
    </w:p>
    <w:bookmarkEnd w:id="776"/>
    <w:bookmarkStart w:name="z796" w:id="777"/>
    <w:p>
      <w:pPr>
        <w:spacing w:after="0"/>
        <w:ind w:left="0"/>
        <w:jc w:val="both"/>
      </w:pPr>
      <w:r>
        <w:rPr>
          <w:rFonts w:ascii="Times New Roman"/>
          <w:b w:val="false"/>
          <w:i w:val="false"/>
          <w:color w:val="000000"/>
          <w:sz w:val="28"/>
        </w:rPr>
        <w:t>
      дайындамалардың сыртқы беттерін эпоксидті желіммен вакуумді сіңірмелеу қондырғысында сіңірмелеу;</w:t>
      </w:r>
    </w:p>
    <w:bookmarkEnd w:id="777"/>
    <w:bookmarkStart w:name="z797" w:id="778"/>
    <w:p>
      <w:pPr>
        <w:spacing w:after="0"/>
        <w:ind w:left="0"/>
        <w:jc w:val="both"/>
      </w:pPr>
      <w:r>
        <w:rPr>
          <w:rFonts w:ascii="Times New Roman"/>
          <w:b w:val="false"/>
          <w:i w:val="false"/>
          <w:color w:val="000000"/>
          <w:sz w:val="28"/>
        </w:rPr>
        <w:t>
      вакуумді қондырғының жұмысын қадағалау;</w:t>
      </w:r>
    </w:p>
    <w:bookmarkEnd w:id="778"/>
    <w:bookmarkStart w:name="z798" w:id="779"/>
    <w:p>
      <w:pPr>
        <w:spacing w:after="0"/>
        <w:ind w:left="0"/>
        <w:jc w:val="both"/>
      </w:pPr>
      <w:r>
        <w:rPr>
          <w:rFonts w:ascii="Times New Roman"/>
          <w:b w:val="false"/>
          <w:i w:val="false"/>
          <w:color w:val="000000"/>
          <w:sz w:val="28"/>
        </w:rPr>
        <w:t>
      шыны талшық элементтерін аспап бөлшектеріне желімдеу.</w:t>
      </w:r>
    </w:p>
    <w:bookmarkEnd w:id="779"/>
    <w:bookmarkStart w:name="z799" w:id="780"/>
    <w:p>
      <w:pPr>
        <w:spacing w:after="0"/>
        <w:ind w:left="0"/>
        <w:jc w:val="both"/>
      </w:pPr>
      <w:r>
        <w:rPr>
          <w:rFonts w:ascii="Times New Roman"/>
          <w:b w:val="false"/>
          <w:i w:val="false"/>
          <w:color w:val="000000"/>
          <w:sz w:val="28"/>
        </w:rPr>
        <w:t>
      127. Білуге тиіс:</w:t>
      </w:r>
    </w:p>
    <w:bookmarkEnd w:id="780"/>
    <w:bookmarkStart w:name="z800" w:id="781"/>
    <w:p>
      <w:pPr>
        <w:spacing w:after="0"/>
        <w:ind w:left="0"/>
        <w:jc w:val="both"/>
      </w:pPr>
      <w:r>
        <w:rPr>
          <w:rFonts w:ascii="Times New Roman"/>
          <w:b w:val="false"/>
          <w:i w:val="false"/>
          <w:color w:val="000000"/>
          <w:sz w:val="28"/>
        </w:rPr>
        <w:t>
      шыны талшықтың оптикалық қасиеттерін;</w:t>
      </w:r>
    </w:p>
    <w:bookmarkEnd w:id="781"/>
    <w:bookmarkStart w:name="z801" w:id="782"/>
    <w:p>
      <w:pPr>
        <w:spacing w:after="0"/>
        <w:ind w:left="0"/>
        <w:jc w:val="both"/>
      </w:pPr>
      <w:r>
        <w:rPr>
          <w:rFonts w:ascii="Times New Roman"/>
          <w:b w:val="false"/>
          <w:i w:val="false"/>
          <w:color w:val="000000"/>
          <w:sz w:val="28"/>
        </w:rPr>
        <w:t>
      вакуумді қондырғының құрылымы мен жұмысын;</w:t>
      </w:r>
    </w:p>
    <w:bookmarkEnd w:id="782"/>
    <w:bookmarkStart w:name="z802" w:id="783"/>
    <w:p>
      <w:pPr>
        <w:spacing w:after="0"/>
        <w:ind w:left="0"/>
        <w:jc w:val="both"/>
      </w:pPr>
      <w:r>
        <w:rPr>
          <w:rFonts w:ascii="Times New Roman"/>
          <w:b w:val="false"/>
          <w:i w:val="false"/>
          <w:color w:val="000000"/>
          <w:sz w:val="28"/>
        </w:rPr>
        <w:t>
      қолданылатын желімдеуші композициялар мен реактивтердің нысаны мен химиялық қасиеттерін;</w:t>
      </w:r>
    </w:p>
    <w:bookmarkEnd w:id="783"/>
    <w:bookmarkStart w:name="z803" w:id="784"/>
    <w:p>
      <w:pPr>
        <w:spacing w:after="0"/>
        <w:ind w:left="0"/>
        <w:jc w:val="both"/>
      </w:pPr>
      <w:r>
        <w:rPr>
          <w:rFonts w:ascii="Times New Roman"/>
          <w:b w:val="false"/>
          <w:i w:val="false"/>
          <w:color w:val="000000"/>
          <w:sz w:val="28"/>
        </w:rPr>
        <w:t>
      сызбаны оқу ережесін.</w:t>
      </w:r>
    </w:p>
    <w:bookmarkEnd w:id="784"/>
    <w:bookmarkStart w:name="z804" w:id="785"/>
    <w:p>
      <w:pPr>
        <w:spacing w:after="0"/>
        <w:ind w:left="0"/>
        <w:jc w:val="both"/>
      </w:pPr>
      <w:r>
        <w:rPr>
          <w:rFonts w:ascii="Times New Roman"/>
          <w:b w:val="false"/>
          <w:i w:val="false"/>
          <w:color w:val="000000"/>
          <w:sz w:val="28"/>
        </w:rPr>
        <w:t>
      21. Сепаратор пластиналарын жиектеуші</w:t>
      </w:r>
    </w:p>
    <w:bookmarkEnd w:id="785"/>
    <w:bookmarkStart w:name="z805" w:id="786"/>
    <w:p>
      <w:pPr>
        <w:spacing w:after="0"/>
        <w:ind w:left="0"/>
        <w:jc w:val="both"/>
      </w:pPr>
      <w:r>
        <w:rPr>
          <w:rFonts w:ascii="Times New Roman"/>
          <w:b w:val="false"/>
          <w:i w:val="false"/>
          <w:color w:val="000000"/>
          <w:sz w:val="28"/>
        </w:rPr>
        <w:t>
      Параграф 1. Сепаратор пластиналарын жиектеуші, 1-разряд</w:t>
      </w:r>
    </w:p>
    <w:bookmarkEnd w:id="786"/>
    <w:bookmarkStart w:name="z806" w:id="787"/>
    <w:p>
      <w:pPr>
        <w:spacing w:after="0"/>
        <w:ind w:left="0"/>
        <w:jc w:val="both"/>
      </w:pPr>
      <w:r>
        <w:rPr>
          <w:rFonts w:ascii="Times New Roman"/>
          <w:b w:val="false"/>
          <w:i w:val="false"/>
          <w:color w:val="000000"/>
          <w:sz w:val="28"/>
        </w:rPr>
        <w:t>
      128. Жұмыс сипаттамасы:</w:t>
      </w:r>
    </w:p>
    <w:bookmarkEnd w:id="787"/>
    <w:bookmarkStart w:name="z807" w:id="788"/>
    <w:p>
      <w:pPr>
        <w:spacing w:after="0"/>
        <w:ind w:left="0"/>
        <w:jc w:val="both"/>
      </w:pPr>
      <w:r>
        <w:rPr>
          <w:rFonts w:ascii="Times New Roman"/>
          <w:b w:val="false"/>
          <w:i w:val="false"/>
          <w:color w:val="000000"/>
          <w:sz w:val="28"/>
        </w:rPr>
        <w:t>
      берілген рецепті бойынша арнаулы мастиканы жасау;</w:t>
      </w:r>
    </w:p>
    <w:bookmarkEnd w:id="788"/>
    <w:bookmarkStart w:name="z808" w:id="789"/>
    <w:p>
      <w:pPr>
        <w:spacing w:after="0"/>
        <w:ind w:left="0"/>
        <w:jc w:val="both"/>
      </w:pPr>
      <w:r>
        <w:rPr>
          <w:rFonts w:ascii="Times New Roman"/>
          <w:b w:val="false"/>
          <w:i w:val="false"/>
          <w:color w:val="000000"/>
          <w:sz w:val="28"/>
        </w:rPr>
        <w:t>
      механикаландырылған өңдеу кезінде сепаратор пластиналарын сұрыптау;</w:t>
      </w:r>
    </w:p>
    <w:bookmarkEnd w:id="789"/>
    <w:bookmarkStart w:name="z809" w:id="790"/>
    <w:p>
      <w:pPr>
        <w:spacing w:after="0"/>
        <w:ind w:left="0"/>
        <w:jc w:val="both"/>
      </w:pPr>
      <w:r>
        <w:rPr>
          <w:rFonts w:ascii="Times New Roman"/>
          <w:b w:val="false"/>
          <w:i w:val="false"/>
          <w:color w:val="000000"/>
          <w:sz w:val="28"/>
        </w:rPr>
        <w:t>
      пластиналарды жиектеу, кептіру шкафына салу, кептіру температурасын реттеу.</w:t>
      </w:r>
    </w:p>
    <w:bookmarkEnd w:id="790"/>
    <w:bookmarkStart w:name="z810" w:id="791"/>
    <w:p>
      <w:pPr>
        <w:spacing w:after="0"/>
        <w:ind w:left="0"/>
        <w:jc w:val="both"/>
      </w:pPr>
      <w:r>
        <w:rPr>
          <w:rFonts w:ascii="Times New Roman"/>
          <w:b w:val="false"/>
          <w:i w:val="false"/>
          <w:color w:val="000000"/>
          <w:sz w:val="28"/>
        </w:rPr>
        <w:t>
      129. Білуге тиіс:</w:t>
      </w:r>
    </w:p>
    <w:bookmarkEnd w:id="791"/>
    <w:bookmarkStart w:name="z811" w:id="792"/>
    <w:p>
      <w:pPr>
        <w:spacing w:after="0"/>
        <w:ind w:left="0"/>
        <w:jc w:val="both"/>
      </w:pPr>
      <w:r>
        <w:rPr>
          <w:rFonts w:ascii="Times New Roman"/>
          <w:b w:val="false"/>
          <w:i w:val="false"/>
          <w:color w:val="000000"/>
          <w:sz w:val="28"/>
        </w:rPr>
        <w:t>
      арнаулы мастиканы жасау рецептің;</w:t>
      </w:r>
    </w:p>
    <w:bookmarkEnd w:id="792"/>
    <w:bookmarkStart w:name="z812" w:id="793"/>
    <w:p>
      <w:pPr>
        <w:spacing w:after="0"/>
        <w:ind w:left="0"/>
        <w:jc w:val="both"/>
      </w:pPr>
      <w:r>
        <w:rPr>
          <w:rFonts w:ascii="Times New Roman"/>
          <w:b w:val="false"/>
          <w:i w:val="false"/>
          <w:color w:val="000000"/>
          <w:sz w:val="28"/>
        </w:rPr>
        <w:t>
      пластиналарды жиектеу жолдарын; пластиналардың мөлшерін;</w:t>
      </w:r>
    </w:p>
    <w:bookmarkEnd w:id="793"/>
    <w:bookmarkStart w:name="z813" w:id="794"/>
    <w:p>
      <w:pPr>
        <w:spacing w:after="0"/>
        <w:ind w:left="0"/>
        <w:jc w:val="both"/>
      </w:pPr>
      <w:r>
        <w:rPr>
          <w:rFonts w:ascii="Times New Roman"/>
          <w:b w:val="false"/>
          <w:i w:val="false"/>
          <w:color w:val="000000"/>
          <w:sz w:val="28"/>
        </w:rPr>
        <w:t>
      кептіру шкафының құрылымы мен жұмыс принципін;</w:t>
      </w:r>
    </w:p>
    <w:bookmarkEnd w:id="794"/>
    <w:bookmarkStart w:name="z814" w:id="795"/>
    <w:p>
      <w:pPr>
        <w:spacing w:after="0"/>
        <w:ind w:left="0"/>
        <w:jc w:val="both"/>
      </w:pPr>
      <w:r>
        <w:rPr>
          <w:rFonts w:ascii="Times New Roman"/>
          <w:b w:val="false"/>
          <w:i w:val="false"/>
          <w:color w:val="000000"/>
          <w:sz w:val="28"/>
        </w:rPr>
        <w:t>
      сепаратор пластиналарының сапасына қойылатын мемлекеттік стандарт талаптарын;</w:t>
      </w:r>
    </w:p>
    <w:bookmarkEnd w:id="795"/>
    <w:bookmarkStart w:name="z815" w:id="796"/>
    <w:p>
      <w:pPr>
        <w:spacing w:after="0"/>
        <w:ind w:left="0"/>
        <w:jc w:val="both"/>
      </w:pPr>
      <w:r>
        <w:rPr>
          <w:rFonts w:ascii="Times New Roman"/>
          <w:b w:val="false"/>
          <w:i w:val="false"/>
          <w:color w:val="000000"/>
          <w:sz w:val="28"/>
        </w:rPr>
        <w:t>
      сепаратор пластиналарын қолмен жасау кезіндегі жиектеу жұмыстарын орындауды.</w:t>
      </w:r>
    </w:p>
    <w:bookmarkEnd w:id="796"/>
    <w:bookmarkStart w:name="z816" w:id="797"/>
    <w:p>
      <w:pPr>
        <w:spacing w:after="0"/>
        <w:ind w:left="0"/>
        <w:jc w:val="both"/>
      </w:pPr>
      <w:r>
        <w:rPr>
          <w:rFonts w:ascii="Times New Roman"/>
          <w:b w:val="false"/>
          <w:i w:val="false"/>
          <w:color w:val="000000"/>
          <w:sz w:val="28"/>
        </w:rPr>
        <w:t>
      Параграф 2. Сепаратор пластиналарын жиектеуші, 2-разряд</w:t>
      </w:r>
    </w:p>
    <w:bookmarkEnd w:id="797"/>
    <w:bookmarkStart w:name="z817" w:id="798"/>
    <w:p>
      <w:pPr>
        <w:spacing w:after="0"/>
        <w:ind w:left="0"/>
        <w:jc w:val="both"/>
      </w:pPr>
      <w:r>
        <w:rPr>
          <w:rFonts w:ascii="Times New Roman"/>
          <w:b w:val="false"/>
          <w:i w:val="false"/>
          <w:color w:val="000000"/>
          <w:sz w:val="28"/>
        </w:rPr>
        <w:t>
      130. Жұмыс сипаттамасы:</w:t>
      </w:r>
    </w:p>
    <w:bookmarkEnd w:id="798"/>
    <w:bookmarkStart w:name="z818" w:id="799"/>
    <w:p>
      <w:pPr>
        <w:spacing w:after="0"/>
        <w:ind w:left="0"/>
        <w:jc w:val="both"/>
      </w:pPr>
      <w:r>
        <w:rPr>
          <w:rFonts w:ascii="Times New Roman"/>
          <w:b w:val="false"/>
          <w:i w:val="false"/>
          <w:color w:val="000000"/>
          <w:sz w:val="28"/>
        </w:rPr>
        <w:t>
      сепаратор пластиналарын механикаландырылған тәсілмен өндіру кезінде берілген рецепті бойынша арнаулы мастиканы жасау;</w:t>
      </w:r>
    </w:p>
    <w:bookmarkEnd w:id="799"/>
    <w:bookmarkStart w:name="z819" w:id="800"/>
    <w:p>
      <w:pPr>
        <w:spacing w:after="0"/>
        <w:ind w:left="0"/>
        <w:jc w:val="both"/>
      </w:pPr>
      <w:r>
        <w:rPr>
          <w:rFonts w:ascii="Times New Roman"/>
          <w:b w:val="false"/>
          <w:i w:val="false"/>
          <w:color w:val="000000"/>
          <w:sz w:val="28"/>
        </w:rPr>
        <w:t>
      механикаландырылған өңдеу кезінде сепаратор пластиналарын сұрыптау;</w:t>
      </w:r>
    </w:p>
    <w:bookmarkEnd w:id="800"/>
    <w:bookmarkStart w:name="z820" w:id="801"/>
    <w:p>
      <w:pPr>
        <w:spacing w:after="0"/>
        <w:ind w:left="0"/>
        <w:jc w:val="both"/>
      </w:pPr>
      <w:r>
        <w:rPr>
          <w:rFonts w:ascii="Times New Roman"/>
          <w:b w:val="false"/>
          <w:i w:val="false"/>
          <w:color w:val="000000"/>
          <w:sz w:val="28"/>
        </w:rPr>
        <w:t>
      механикаландырылған есу, пластиналарды жиектеу, кептіру шкафына салу, кептіру температурасын реттеуді жүргізу.</w:t>
      </w:r>
    </w:p>
    <w:bookmarkEnd w:id="801"/>
    <w:bookmarkStart w:name="z821" w:id="802"/>
    <w:p>
      <w:pPr>
        <w:spacing w:after="0"/>
        <w:ind w:left="0"/>
        <w:jc w:val="both"/>
      </w:pPr>
      <w:r>
        <w:rPr>
          <w:rFonts w:ascii="Times New Roman"/>
          <w:b w:val="false"/>
          <w:i w:val="false"/>
          <w:color w:val="000000"/>
          <w:sz w:val="28"/>
        </w:rPr>
        <w:t>
      131. Білуге тиіс:</w:t>
      </w:r>
    </w:p>
    <w:bookmarkEnd w:id="802"/>
    <w:bookmarkStart w:name="z822" w:id="803"/>
    <w:p>
      <w:pPr>
        <w:spacing w:after="0"/>
        <w:ind w:left="0"/>
        <w:jc w:val="both"/>
      </w:pPr>
      <w:r>
        <w:rPr>
          <w:rFonts w:ascii="Times New Roman"/>
          <w:b w:val="false"/>
          <w:i w:val="false"/>
          <w:color w:val="000000"/>
          <w:sz w:val="28"/>
        </w:rPr>
        <w:t>
      мастиканы жасау рецептің;</w:t>
      </w:r>
    </w:p>
    <w:bookmarkEnd w:id="803"/>
    <w:bookmarkStart w:name="z823" w:id="804"/>
    <w:p>
      <w:pPr>
        <w:spacing w:after="0"/>
        <w:ind w:left="0"/>
        <w:jc w:val="both"/>
      </w:pPr>
      <w:r>
        <w:rPr>
          <w:rFonts w:ascii="Times New Roman"/>
          <w:b w:val="false"/>
          <w:i w:val="false"/>
          <w:color w:val="000000"/>
          <w:sz w:val="28"/>
        </w:rPr>
        <w:t>
      пластиналарды жиектеу жолдарын;</w:t>
      </w:r>
    </w:p>
    <w:bookmarkEnd w:id="804"/>
    <w:bookmarkStart w:name="z824" w:id="805"/>
    <w:p>
      <w:pPr>
        <w:spacing w:after="0"/>
        <w:ind w:left="0"/>
        <w:jc w:val="both"/>
      </w:pPr>
      <w:r>
        <w:rPr>
          <w:rFonts w:ascii="Times New Roman"/>
          <w:b w:val="false"/>
          <w:i w:val="false"/>
          <w:color w:val="000000"/>
          <w:sz w:val="28"/>
        </w:rPr>
        <w:t>
      пластиналардың мөлшерін;</w:t>
      </w:r>
    </w:p>
    <w:bookmarkEnd w:id="805"/>
    <w:bookmarkStart w:name="z825" w:id="806"/>
    <w:p>
      <w:pPr>
        <w:spacing w:after="0"/>
        <w:ind w:left="0"/>
        <w:jc w:val="both"/>
      </w:pPr>
      <w:r>
        <w:rPr>
          <w:rFonts w:ascii="Times New Roman"/>
          <w:b w:val="false"/>
          <w:i w:val="false"/>
          <w:color w:val="000000"/>
          <w:sz w:val="28"/>
        </w:rPr>
        <w:t>
      сепаратор пластиналарын жасау механизмінің құрылымын;</w:t>
      </w:r>
    </w:p>
    <w:bookmarkEnd w:id="806"/>
    <w:bookmarkStart w:name="z826" w:id="807"/>
    <w:p>
      <w:pPr>
        <w:spacing w:after="0"/>
        <w:ind w:left="0"/>
        <w:jc w:val="both"/>
      </w:pPr>
      <w:r>
        <w:rPr>
          <w:rFonts w:ascii="Times New Roman"/>
          <w:b w:val="false"/>
          <w:i w:val="false"/>
          <w:color w:val="000000"/>
          <w:sz w:val="28"/>
        </w:rPr>
        <w:t>
      кептіру шкафының құрылымы мен жұмыс принципін;</w:t>
      </w:r>
    </w:p>
    <w:bookmarkEnd w:id="807"/>
    <w:bookmarkStart w:name="z827" w:id="808"/>
    <w:p>
      <w:pPr>
        <w:spacing w:after="0"/>
        <w:ind w:left="0"/>
        <w:jc w:val="both"/>
      </w:pPr>
      <w:r>
        <w:rPr>
          <w:rFonts w:ascii="Times New Roman"/>
          <w:b w:val="false"/>
          <w:i w:val="false"/>
          <w:color w:val="000000"/>
          <w:sz w:val="28"/>
        </w:rPr>
        <w:t>
      сепаратор пластиналарының сапасына қойылатын мемлекеттік стандарт талаптарын;</w:t>
      </w:r>
    </w:p>
    <w:bookmarkEnd w:id="808"/>
    <w:bookmarkStart w:name="z828" w:id="809"/>
    <w:p>
      <w:pPr>
        <w:spacing w:after="0"/>
        <w:ind w:left="0"/>
        <w:jc w:val="both"/>
      </w:pPr>
      <w:r>
        <w:rPr>
          <w:rFonts w:ascii="Times New Roman"/>
          <w:b w:val="false"/>
          <w:i w:val="false"/>
          <w:color w:val="000000"/>
          <w:sz w:val="28"/>
        </w:rPr>
        <w:t>
      шыны холсты механикаландырылған тәсілмен жасау және кесу кезіндегі жиектеу жұмыстарын орындау жолдарын.</w:t>
      </w:r>
    </w:p>
    <w:bookmarkEnd w:id="809"/>
    <w:bookmarkStart w:name="z829" w:id="810"/>
    <w:p>
      <w:pPr>
        <w:spacing w:after="0"/>
        <w:ind w:left="0"/>
        <w:jc w:val="both"/>
      </w:pPr>
      <w:r>
        <w:rPr>
          <w:rFonts w:ascii="Times New Roman"/>
          <w:b w:val="false"/>
          <w:i w:val="false"/>
          <w:color w:val="000000"/>
          <w:sz w:val="28"/>
        </w:rPr>
        <w:t>
      22. Шыны пластиктен жасалған бұйымдарды бояушы</w:t>
      </w:r>
    </w:p>
    <w:bookmarkEnd w:id="810"/>
    <w:bookmarkStart w:name="z830" w:id="811"/>
    <w:p>
      <w:pPr>
        <w:spacing w:after="0"/>
        <w:ind w:left="0"/>
        <w:jc w:val="both"/>
      </w:pPr>
      <w:r>
        <w:rPr>
          <w:rFonts w:ascii="Times New Roman"/>
          <w:b w:val="false"/>
          <w:i w:val="false"/>
          <w:color w:val="000000"/>
          <w:sz w:val="28"/>
        </w:rPr>
        <w:t>
      Параграф 1. Шыны пластиктен жасалған бұйымдарды бояушы, 2-разряд</w:t>
      </w:r>
    </w:p>
    <w:bookmarkEnd w:id="811"/>
    <w:bookmarkStart w:name="z831" w:id="812"/>
    <w:p>
      <w:pPr>
        <w:spacing w:after="0"/>
        <w:ind w:left="0"/>
        <w:jc w:val="both"/>
      </w:pPr>
      <w:r>
        <w:rPr>
          <w:rFonts w:ascii="Times New Roman"/>
          <w:b w:val="false"/>
          <w:i w:val="false"/>
          <w:color w:val="000000"/>
          <w:sz w:val="28"/>
        </w:rPr>
        <w:t>
      132. Жұмыс сипаттамасы:</w:t>
      </w:r>
    </w:p>
    <w:bookmarkEnd w:id="812"/>
    <w:bookmarkStart w:name="z832" w:id="813"/>
    <w:p>
      <w:pPr>
        <w:spacing w:after="0"/>
        <w:ind w:left="0"/>
        <w:jc w:val="both"/>
      </w:pPr>
      <w:r>
        <w:rPr>
          <w:rFonts w:ascii="Times New Roman"/>
          <w:b w:val="false"/>
          <w:i w:val="false"/>
          <w:color w:val="000000"/>
          <w:sz w:val="28"/>
        </w:rPr>
        <w:t>
      шыны пластиктен жасалған дайын бұйымдарды қолмен қылқаламмен, пульверизатормен немесе краскопультпен бояу кезіндегі жекелеген операцияларды орындау;</w:t>
      </w:r>
    </w:p>
    <w:bookmarkEnd w:id="813"/>
    <w:bookmarkStart w:name="z833" w:id="814"/>
    <w:p>
      <w:pPr>
        <w:spacing w:after="0"/>
        <w:ind w:left="0"/>
        <w:jc w:val="both"/>
      </w:pPr>
      <w:r>
        <w:rPr>
          <w:rFonts w:ascii="Times New Roman"/>
          <w:b w:val="false"/>
          <w:i w:val="false"/>
          <w:color w:val="000000"/>
          <w:sz w:val="28"/>
        </w:rPr>
        <w:t>
      жақпа массалары мен бояушы ерітінділерді жасау;</w:t>
      </w:r>
    </w:p>
    <w:bookmarkEnd w:id="814"/>
    <w:bookmarkStart w:name="z834" w:id="815"/>
    <w:p>
      <w:pPr>
        <w:spacing w:after="0"/>
        <w:ind w:left="0"/>
        <w:jc w:val="both"/>
      </w:pPr>
      <w:r>
        <w:rPr>
          <w:rFonts w:ascii="Times New Roman"/>
          <w:b w:val="false"/>
          <w:i w:val="false"/>
          <w:color w:val="000000"/>
          <w:sz w:val="28"/>
        </w:rPr>
        <w:t>
      бұйымдарды жақпалау және бояу;</w:t>
      </w:r>
    </w:p>
    <w:bookmarkEnd w:id="815"/>
    <w:bookmarkStart w:name="z835" w:id="816"/>
    <w:p>
      <w:pPr>
        <w:spacing w:after="0"/>
        <w:ind w:left="0"/>
        <w:jc w:val="both"/>
      </w:pPr>
      <w:r>
        <w:rPr>
          <w:rFonts w:ascii="Times New Roman"/>
          <w:b w:val="false"/>
          <w:i w:val="false"/>
          <w:color w:val="000000"/>
          <w:sz w:val="28"/>
        </w:rPr>
        <w:t>
      бұйымдарды майлы және спиртті лактармен жабу.</w:t>
      </w:r>
    </w:p>
    <w:bookmarkEnd w:id="816"/>
    <w:bookmarkStart w:name="z836" w:id="817"/>
    <w:p>
      <w:pPr>
        <w:spacing w:after="0"/>
        <w:ind w:left="0"/>
        <w:jc w:val="both"/>
      </w:pPr>
      <w:r>
        <w:rPr>
          <w:rFonts w:ascii="Times New Roman"/>
          <w:b w:val="false"/>
          <w:i w:val="false"/>
          <w:color w:val="000000"/>
          <w:sz w:val="28"/>
        </w:rPr>
        <w:t>
      133. Білуге тиіс:</w:t>
      </w:r>
    </w:p>
    <w:bookmarkEnd w:id="817"/>
    <w:bookmarkStart w:name="z837" w:id="818"/>
    <w:p>
      <w:pPr>
        <w:spacing w:after="0"/>
        <w:ind w:left="0"/>
        <w:jc w:val="both"/>
      </w:pPr>
      <w:r>
        <w:rPr>
          <w:rFonts w:ascii="Times New Roman"/>
          <w:b w:val="false"/>
          <w:i w:val="false"/>
          <w:color w:val="000000"/>
          <w:sz w:val="28"/>
        </w:rPr>
        <w:t>
      шыны пластиктен жасалған үлгілер мен бұйымдарды жақпалау және бояу тәсілдерін;</w:t>
      </w:r>
    </w:p>
    <w:bookmarkEnd w:id="818"/>
    <w:bookmarkStart w:name="z838" w:id="819"/>
    <w:p>
      <w:pPr>
        <w:spacing w:after="0"/>
        <w:ind w:left="0"/>
        <w:jc w:val="both"/>
      </w:pPr>
      <w:r>
        <w:rPr>
          <w:rFonts w:ascii="Times New Roman"/>
          <w:b w:val="false"/>
          <w:i w:val="false"/>
          <w:color w:val="000000"/>
          <w:sz w:val="28"/>
        </w:rPr>
        <w:t>
      лактардың, бояулардың, жақпалардың сұрыптарын;</w:t>
      </w:r>
    </w:p>
    <w:bookmarkEnd w:id="819"/>
    <w:bookmarkStart w:name="z839" w:id="820"/>
    <w:p>
      <w:pPr>
        <w:spacing w:after="0"/>
        <w:ind w:left="0"/>
        <w:jc w:val="both"/>
      </w:pPr>
      <w:r>
        <w:rPr>
          <w:rFonts w:ascii="Times New Roman"/>
          <w:b w:val="false"/>
          <w:i w:val="false"/>
          <w:color w:val="000000"/>
          <w:sz w:val="28"/>
        </w:rPr>
        <w:t>
      үлгілер мен бұйымдарды қылқаламмен немесе арнаулы айлабұйыммен бояу жолдарын;</w:t>
      </w:r>
    </w:p>
    <w:bookmarkEnd w:id="820"/>
    <w:bookmarkStart w:name="z840" w:id="821"/>
    <w:p>
      <w:pPr>
        <w:spacing w:after="0"/>
        <w:ind w:left="0"/>
        <w:jc w:val="both"/>
      </w:pPr>
      <w:r>
        <w:rPr>
          <w:rFonts w:ascii="Times New Roman"/>
          <w:b w:val="false"/>
          <w:i w:val="false"/>
          <w:color w:val="000000"/>
          <w:sz w:val="28"/>
        </w:rPr>
        <w:t>
      негізгі бояу түрлерін.</w:t>
      </w:r>
    </w:p>
    <w:bookmarkEnd w:id="821"/>
    <w:bookmarkStart w:name="z841" w:id="822"/>
    <w:p>
      <w:pPr>
        <w:spacing w:after="0"/>
        <w:ind w:left="0"/>
        <w:jc w:val="both"/>
      </w:pPr>
      <w:r>
        <w:rPr>
          <w:rFonts w:ascii="Times New Roman"/>
          <w:b w:val="false"/>
          <w:i w:val="false"/>
          <w:color w:val="000000"/>
          <w:sz w:val="28"/>
        </w:rPr>
        <w:t>
      Параграф 2. Шыны пластиктен жасалған бұйымдарды бояушы, 3-разряд</w:t>
      </w:r>
    </w:p>
    <w:bookmarkEnd w:id="822"/>
    <w:bookmarkStart w:name="z842" w:id="823"/>
    <w:p>
      <w:pPr>
        <w:spacing w:after="0"/>
        <w:ind w:left="0"/>
        <w:jc w:val="both"/>
      </w:pPr>
      <w:r>
        <w:rPr>
          <w:rFonts w:ascii="Times New Roman"/>
          <w:b w:val="false"/>
          <w:i w:val="false"/>
          <w:color w:val="000000"/>
          <w:sz w:val="28"/>
        </w:rPr>
        <w:t>
      134. Жұмыс сипаттамасы:</w:t>
      </w:r>
    </w:p>
    <w:bookmarkEnd w:id="823"/>
    <w:bookmarkStart w:name="z843" w:id="824"/>
    <w:p>
      <w:pPr>
        <w:spacing w:after="0"/>
        <w:ind w:left="0"/>
        <w:jc w:val="both"/>
      </w:pPr>
      <w:r>
        <w:rPr>
          <w:rFonts w:ascii="Times New Roman"/>
          <w:b w:val="false"/>
          <w:i w:val="false"/>
          <w:color w:val="000000"/>
          <w:sz w:val="28"/>
        </w:rPr>
        <w:t>
      шыны пластиктен жасалған дайын бұйымдарды қолмен кистімен, пульверизатормен немесе краскопультпен бояу;</w:t>
      </w:r>
    </w:p>
    <w:bookmarkEnd w:id="824"/>
    <w:bookmarkStart w:name="z844" w:id="825"/>
    <w:p>
      <w:pPr>
        <w:spacing w:after="0"/>
        <w:ind w:left="0"/>
        <w:jc w:val="both"/>
      </w:pPr>
      <w:r>
        <w:rPr>
          <w:rFonts w:ascii="Times New Roman"/>
          <w:b w:val="false"/>
          <w:i w:val="false"/>
          <w:color w:val="000000"/>
          <w:sz w:val="28"/>
        </w:rPr>
        <w:t>
      жақпа массалары мен бояушы ерітінділерді жасау;</w:t>
      </w:r>
    </w:p>
    <w:bookmarkEnd w:id="825"/>
    <w:bookmarkStart w:name="z845" w:id="826"/>
    <w:p>
      <w:pPr>
        <w:spacing w:after="0"/>
        <w:ind w:left="0"/>
        <w:jc w:val="both"/>
      </w:pPr>
      <w:r>
        <w:rPr>
          <w:rFonts w:ascii="Times New Roman"/>
          <w:b w:val="false"/>
          <w:i w:val="false"/>
          <w:color w:val="000000"/>
          <w:sz w:val="28"/>
        </w:rPr>
        <w:t>
      бұйымдарды графитпен бояу;</w:t>
      </w:r>
    </w:p>
    <w:bookmarkEnd w:id="826"/>
    <w:bookmarkStart w:name="z846" w:id="827"/>
    <w:p>
      <w:pPr>
        <w:spacing w:after="0"/>
        <w:ind w:left="0"/>
        <w:jc w:val="both"/>
      </w:pPr>
      <w:r>
        <w:rPr>
          <w:rFonts w:ascii="Times New Roman"/>
          <w:b w:val="false"/>
          <w:i w:val="false"/>
          <w:color w:val="000000"/>
          <w:sz w:val="28"/>
        </w:rPr>
        <w:t>
      бұйымдарды майлы және спиртті лактармен;</w:t>
      </w:r>
    </w:p>
    <w:bookmarkEnd w:id="827"/>
    <w:bookmarkStart w:name="z847" w:id="828"/>
    <w:p>
      <w:pPr>
        <w:spacing w:after="0"/>
        <w:ind w:left="0"/>
        <w:jc w:val="both"/>
      </w:pPr>
      <w:r>
        <w:rPr>
          <w:rFonts w:ascii="Times New Roman"/>
          <w:b w:val="false"/>
          <w:i w:val="false"/>
          <w:color w:val="000000"/>
          <w:sz w:val="28"/>
        </w:rPr>
        <w:t>
      арнаулы құраммен жабу, бұйымдарды ағаш және тас түріне келтіру, құрамды берілген үлгі бойынша колер араластыру отырып дайындау.</w:t>
      </w:r>
    </w:p>
    <w:bookmarkEnd w:id="828"/>
    <w:bookmarkStart w:name="z848" w:id="829"/>
    <w:p>
      <w:pPr>
        <w:spacing w:after="0"/>
        <w:ind w:left="0"/>
        <w:jc w:val="both"/>
      </w:pPr>
      <w:r>
        <w:rPr>
          <w:rFonts w:ascii="Times New Roman"/>
          <w:b w:val="false"/>
          <w:i w:val="false"/>
          <w:color w:val="000000"/>
          <w:sz w:val="28"/>
        </w:rPr>
        <w:t>
      135. Білуге тиіс:</w:t>
      </w:r>
    </w:p>
    <w:bookmarkEnd w:id="829"/>
    <w:bookmarkStart w:name="z849" w:id="830"/>
    <w:p>
      <w:pPr>
        <w:spacing w:after="0"/>
        <w:ind w:left="0"/>
        <w:jc w:val="both"/>
      </w:pPr>
      <w:r>
        <w:rPr>
          <w:rFonts w:ascii="Times New Roman"/>
          <w:b w:val="false"/>
          <w:i w:val="false"/>
          <w:color w:val="000000"/>
          <w:sz w:val="28"/>
        </w:rPr>
        <w:t>
      шыны пластиктен жасалған үлгілер мен бұйымдарды жақпалау және бояу тәсілдерін;</w:t>
      </w:r>
    </w:p>
    <w:bookmarkEnd w:id="830"/>
    <w:bookmarkStart w:name="z850" w:id="831"/>
    <w:p>
      <w:pPr>
        <w:spacing w:after="0"/>
        <w:ind w:left="0"/>
        <w:jc w:val="both"/>
      </w:pPr>
      <w:r>
        <w:rPr>
          <w:rFonts w:ascii="Times New Roman"/>
          <w:b w:val="false"/>
          <w:i w:val="false"/>
          <w:color w:val="000000"/>
          <w:sz w:val="28"/>
        </w:rPr>
        <w:t>
      лактардың, бояулардың, жақпалардың сұрыптарын, қарапайым және күрделі суреттерді қылқаламмен немесе арнаулы айлабұйыммен бояу жолдарын.</w:t>
      </w:r>
    </w:p>
    <w:bookmarkEnd w:id="831"/>
    <w:bookmarkStart w:name="z851" w:id="832"/>
    <w:p>
      <w:pPr>
        <w:spacing w:after="0"/>
        <w:ind w:left="0"/>
        <w:jc w:val="both"/>
      </w:pPr>
      <w:r>
        <w:rPr>
          <w:rFonts w:ascii="Times New Roman"/>
          <w:b w:val="false"/>
          <w:i w:val="false"/>
          <w:color w:val="000000"/>
          <w:sz w:val="28"/>
        </w:rPr>
        <w:t>
      23. Ровинг жасау операторы</w:t>
      </w:r>
    </w:p>
    <w:bookmarkEnd w:id="832"/>
    <w:bookmarkStart w:name="z852" w:id="833"/>
    <w:p>
      <w:pPr>
        <w:spacing w:after="0"/>
        <w:ind w:left="0"/>
        <w:jc w:val="both"/>
      </w:pPr>
      <w:r>
        <w:rPr>
          <w:rFonts w:ascii="Times New Roman"/>
          <w:b w:val="false"/>
          <w:i w:val="false"/>
          <w:color w:val="000000"/>
          <w:sz w:val="28"/>
        </w:rPr>
        <w:t>
      Параграф 1. Ровинг жасау операторы, 3-разряд</w:t>
      </w:r>
    </w:p>
    <w:bookmarkEnd w:id="833"/>
    <w:bookmarkStart w:name="z853" w:id="834"/>
    <w:p>
      <w:pPr>
        <w:spacing w:after="0"/>
        <w:ind w:left="0"/>
        <w:jc w:val="both"/>
      </w:pPr>
      <w:r>
        <w:rPr>
          <w:rFonts w:ascii="Times New Roman"/>
          <w:b w:val="false"/>
          <w:i w:val="false"/>
          <w:color w:val="000000"/>
          <w:sz w:val="28"/>
        </w:rPr>
        <w:t>
      136. Жұмыс сипаттамасы:</w:t>
      </w:r>
    </w:p>
    <w:bookmarkEnd w:id="834"/>
    <w:bookmarkStart w:name="z854" w:id="835"/>
    <w:p>
      <w:pPr>
        <w:spacing w:after="0"/>
        <w:ind w:left="0"/>
        <w:jc w:val="both"/>
      </w:pPr>
      <w:r>
        <w:rPr>
          <w:rFonts w:ascii="Times New Roman"/>
          <w:b w:val="false"/>
          <w:i w:val="false"/>
          <w:color w:val="000000"/>
          <w:sz w:val="28"/>
        </w:rPr>
        <w:t>
      ровингті машинада орау;</w:t>
      </w:r>
    </w:p>
    <w:bookmarkEnd w:id="835"/>
    <w:bookmarkStart w:name="z855" w:id="836"/>
    <w:p>
      <w:pPr>
        <w:spacing w:after="0"/>
        <w:ind w:left="0"/>
        <w:jc w:val="both"/>
      </w:pPr>
      <w:r>
        <w:rPr>
          <w:rFonts w:ascii="Times New Roman"/>
          <w:b w:val="false"/>
          <w:i w:val="false"/>
          <w:color w:val="000000"/>
          <w:sz w:val="28"/>
        </w:rPr>
        <w:t>
      бобиналарды немесе басқа да шыны жібі бар түймелерді машина рамкасына орнату;</w:t>
      </w:r>
    </w:p>
    <w:bookmarkEnd w:id="836"/>
    <w:bookmarkStart w:name="z856" w:id="837"/>
    <w:p>
      <w:pPr>
        <w:spacing w:after="0"/>
        <w:ind w:left="0"/>
        <w:jc w:val="both"/>
      </w:pPr>
      <w:r>
        <w:rPr>
          <w:rFonts w:ascii="Times New Roman"/>
          <w:b w:val="false"/>
          <w:i w:val="false"/>
          <w:color w:val="000000"/>
          <w:sz w:val="28"/>
        </w:rPr>
        <w:t>
      жіпті бір бумаға жинау және ораушы барабанға салу;</w:t>
      </w:r>
    </w:p>
    <w:bookmarkEnd w:id="837"/>
    <w:bookmarkStart w:name="z857" w:id="838"/>
    <w:p>
      <w:pPr>
        <w:spacing w:after="0"/>
        <w:ind w:left="0"/>
        <w:jc w:val="both"/>
      </w:pPr>
      <w:r>
        <w:rPr>
          <w:rFonts w:ascii="Times New Roman"/>
          <w:b w:val="false"/>
          <w:i w:val="false"/>
          <w:color w:val="000000"/>
          <w:sz w:val="28"/>
        </w:rPr>
        <w:t>
      машинаны іске қосу және тоқтату;</w:t>
      </w:r>
    </w:p>
    <w:bookmarkEnd w:id="838"/>
    <w:bookmarkStart w:name="z858" w:id="839"/>
    <w:p>
      <w:pPr>
        <w:spacing w:after="0"/>
        <w:ind w:left="0"/>
        <w:jc w:val="both"/>
      </w:pPr>
      <w:r>
        <w:rPr>
          <w:rFonts w:ascii="Times New Roman"/>
          <w:b w:val="false"/>
          <w:i w:val="false"/>
          <w:color w:val="000000"/>
          <w:sz w:val="28"/>
        </w:rPr>
        <w:t>
      ровингтің оралу сапасын қадағалау;</w:t>
      </w:r>
    </w:p>
    <w:bookmarkEnd w:id="839"/>
    <w:bookmarkStart w:name="z859" w:id="840"/>
    <w:p>
      <w:pPr>
        <w:spacing w:after="0"/>
        <w:ind w:left="0"/>
        <w:jc w:val="both"/>
      </w:pPr>
      <w:r>
        <w:rPr>
          <w:rFonts w:ascii="Times New Roman"/>
          <w:b w:val="false"/>
          <w:i w:val="false"/>
          <w:color w:val="000000"/>
          <w:sz w:val="28"/>
        </w:rPr>
        <w:t>
      жіп үзіктерін жою;</w:t>
      </w:r>
    </w:p>
    <w:bookmarkEnd w:id="840"/>
    <w:bookmarkStart w:name="z860" w:id="841"/>
    <w:p>
      <w:pPr>
        <w:spacing w:after="0"/>
        <w:ind w:left="0"/>
        <w:jc w:val="both"/>
      </w:pPr>
      <w:r>
        <w:rPr>
          <w:rFonts w:ascii="Times New Roman"/>
          <w:b w:val="false"/>
          <w:i w:val="false"/>
          <w:color w:val="000000"/>
          <w:sz w:val="28"/>
        </w:rPr>
        <w:t>
      жұмыс процесінде бобиналарды ауыстыру.</w:t>
      </w:r>
    </w:p>
    <w:bookmarkEnd w:id="841"/>
    <w:bookmarkStart w:name="z861" w:id="842"/>
    <w:p>
      <w:pPr>
        <w:spacing w:after="0"/>
        <w:ind w:left="0"/>
        <w:jc w:val="both"/>
      </w:pPr>
      <w:r>
        <w:rPr>
          <w:rFonts w:ascii="Times New Roman"/>
          <w:b w:val="false"/>
          <w:i w:val="false"/>
          <w:color w:val="000000"/>
          <w:sz w:val="28"/>
        </w:rPr>
        <w:t>
      137. Білуге тиіс:</w:t>
      </w:r>
    </w:p>
    <w:bookmarkEnd w:id="842"/>
    <w:bookmarkStart w:name="z862" w:id="843"/>
    <w:p>
      <w:pPr>
        <w:spacing w:after="0"/>
        <w:ind w:left="0"/>
        <w:jc w:val="both"/>
      </w:pPr>
      <w:r>
        <w:rPr>
          <w:rFonts w:ascii="Times New Roman"/>
          <w:b w:val="false"/>
          <w:i w:val="false"/>
          <w:color w:val="000000"/>
          <w:sz w:val="28"/>
        </w:rPr>
        <w:t>
      машинаның құрылымы мен жұмыс принципін;</w:t>
      </w:r>
    </w:p>
    <w:bookmarkEnd w:id="843"/>
    <w:bookmarkStart w:name="z863" w:id="844"/>
    <w:p>
      <w:pPr>
        <w:spacing w:after="0"/>
        <w:ind w:left="0"/>
        <w:jc w:val="both"/>
      </w:pPr>
      <w:r>
        <w:rPr>
          <w:rFonts w:ascii="Times New Roman"/>
          <w:b w:val="false"/>
          <w:i w:val="false"/>
          <w:color w:val="000000"/>
          <w:sz w:val="28"/>
        </w:rPr>
        <w:t>
      алғашқы жіпті бобинаға орау сапасына қойылатын талаптарды;</w:t>
      </w:r>
    </w:p>
    <w:bookmarkEnd w:id="844"/>
    <w:bookmarkStart w:name="z864" w:id="845"/>
    <w:p>
      <w:pPr>
        <w:spacing w:after="0"/>
        <w:ind w:left="0"/>
        <w:jc w:val="both"/>
      </w:pPr>
      <w:r>
        <w:rPr>
          <w:rFonts w:ascii="Times New Roman"/>
          <w:b w:val="false"/>
          <w:i w:val="false"/>
          <w:color w:val="000000"/>
          <w:sz w:val="28"/>
        </w:rPr>
        <w:t>
      ровингті түймеге орау ережесін;</w:t>
      </w:r>
    </w:p>
    <w:bookmarkEnd w:id="845"/>
    <w:bookmarkStart w:name="z865" w:id="846"/>
    <w:p>
      <w:pPr>
        <w:spacing w:after="0"/>
        <w:ind w:left="0"/>
        <w:jc w:val="both"/>
      </w:pPr>
      <w:r>
        <w:rPr>
          <w:rFonts w:ascii="Times New Roman"/>
          <w:b w:val="false"/>
          <w:i w:val="false"/>
          <w:color w:val="000000"/>
          <w:sz w:val="28"/>
        </w:rPr>
        <w:t>
      брактың шығу себептерін және оның алдын алу мен жою жолдарын.</w:t>
      </w:r>
    </w:p>
    <w:bookmarkEnd w:id="846"/>
    <w:bookmarkStart w:name="z866" w:id="847"/>
    <w:p>
      <w:pPr>
        <w:spacing w:after="0"/>
        <w:ind w:left="0"/>
        <w:jc w:val="both"/>
      </w:pPr>
      <w:r>
        <w:rPr>
          <w:rFonts w:ascii="Times New Roman"/>
          <w:b w:val="false"/>
          <w:i w:val="false"/>
          <w:color w:val="000000"/>
          <w:sz w:val="28"/>
        </w:rPr>
        <w:t>
      Параграф 2. Ровинг жасау операторы, 4-разряд</w:t>
      </w:r>
    </w:p>
    <w:bookmarkEnd w:id="847"/>
    <w:bookmarkStart w:name="z867" w:id="848"/>
    <w:p>
      <w:pPr>
        <w:spacing w:after="0"/>
        <w:ind w:left="0"/>
        <w:jc w:val="both"/>
      </w:pPr>
      <w:r>
        <w:rPr>
          <w:rFonts w:ascii="Times New Roman"/>
          <w:b w:val="false"/>
          <w:i w:val="false"/>
          <w:color w:val="000000"/>
          <w:sz w:val="28"/>
        </w:rPr>
        <w:t>
      138. Жұмыс сипаттамасы:</w:t>
      </w:r>
    </w:p>
    <w:bookmarkEnd w:id="848"/>
    <w:bookmarkStart w:name="z868" w:id="849"/>
    <w:p>
      <w:pPr>
        <w:spacing w:after="0"/>
        <w:ind w:left="0"/>
        <w:jc w:val="both"/>
      </w:pPr>
      <w:r>
        <w:rPr>
          <w:rFonts w:ascii="Times New Roman"/>
          <w:b w:val="false"/>
          <w:i w:val="false"/>
          <w:color w:val="000000"/>
          <w:sz w:val="28"/>
        </w:rPr>
        <w:t>
      автоматтандырылған және көп тұғырлы машиналарды арнаулы бұйымдар өндіру үшін жоғары модульді және сілтісіз шыны құрамдарынан ровинг өндіру;</w:t>
      </w:r>
    </w:p>
    <w:bookmarkEnd w:id="849"/>
    <w:bookmarkStart w:name="z869" w:id="850"/>
    <w:p>
      <w:pPr>
        <w:spacing w:after="0"/>
        <w:ind w:left="0"/>
        <w:jc w:val="both"/>
      </w:pPr>
      <w:r>
        <w:rPr>
          <w:rFonts w:ascii="Times New Roman"/>
          <w:b w:val="false"/>
          <w:i w:val="false"/>
          <w:color w:val="000000"/>
          <w:sz w:val="28"/>
        </w:rPr>
        <w:t>
      бобиналарды немесе басқа да шыны жібі бар түймелерді автоматты тоқтату мен жіп тарту жүйесімен жабдықталған машина рамкасына орнату;</w:t>
      </w:r>
    </w:p>
    <w:bookmarkEnd w:id="850"/>
    <w:bookmarkStart w:name="z870" w:id="851"/>
    <w:p>
      <w:pPr>
        <w:spacing w:after="0"/>
        <w:ind w:left="0"/>
        <w:jc w:val="both"/>
      </w:pPr>
      <w:r>
        <w:rPr>
          <w:rFonts w:ascii="Times New Roman"/>
          <w:b w:val="false"/>
          <w:i w:val="false"/>
          <w:color w:val="000000"/>
          <w:sz w:val="28"/>
        </w:rPr>
        <w:t>
      үзілген жіп ұштарын желімдеу;</w:t>
      </w:r>
    </w:p>
    <w:bookmarkEnd w:id="851"/>
    <w:bookmarkStart w:name="z871" w:id="852"/>
    <w:p>
      <w:pPr>
        <w:spacing w:after="0"/>
        <w:ind w:left="0"/>
        <w:jc w:val="both"/>
      </w:pPr>
      <w:r>
        <w:rPr>
          <w:rFonts w:ascii="Times New Roman"/>
          <w:b w:val="false"/>
          <w:i w:val="false"/>
          <w:color w:val="000000"/>
          <w:sz w:val="28"/>
        </w:rPr>
        <w:t>
      жұмыс процесінде бобиналарды немесе басқа да түймелерді ауыстыру.</w:t>
      </w:r>
    </w:p>
    <w:bookmarkEnd w:id="852"/>
    <w:bookmarkStart w:name="z872" w:id="853"/>
    <w:p>
      <w:pPr>
        <w:spacing w:after="0"/>
        <w:ind w:left="0"/>
        <w:jc w:val="both"/>
      </w:pPr>
      <w:r>
        <w:rPr>
          <w:rFonts w:ascii="Times New Roman"/>
          <w:b w:val="false"/>
          <w:i w:val="false"/>
          <w:color w:val="000000"/>
          <w:sz w:val="28"/>
        </w:rPr>
        <w:t>
      139. Білуге тиіс:</w:t>
      </w:r>
    </w:p>
    <w:bookmarkEnd w:id="853"/>
    <w:bookmarkStart w:name="z873" w:id="854"/>
    <w:p>
      <w:pPr>
        <w:spacing w:after="0"/>
        <w:ind w:left="0"/>
        <w:jc w:val="both"/>
      </w:pPr>
      <w:r>
        <w:rPr>
          <w:rFonts w:ascii="Times New Roman"/>
          <w:b w:val="false"/>
          <w:i w:val="false"/>
          <w:color w:val="000000"/>
          <w:sz w:val="28"/>
        </w:rPr>
        <w:t>
      кордты талшық алуға арналған тростильдік – орау және қайта орау үлгісіндегі атоматтандырылған және көп тұғырлы машиналардың құрылымын және олардың жұмыс принципін;</w:t>
      </w:r>
    </w:p>
    <w:bookmarkEnd w:id="854"/>
    <w:bookmarkStart w:name="z874" w:id="855"/>
    <w:p>
      <w:pPr>
        <w:spacing w:after="0"/>
        <w:ind w:left="0"/>
        <w:jc w:val="both"/>
      </w:pPr>
      <w:r>
        <w:rPr>
          <w:rFonts w:ascii="Times New Roman"/>
          <w:b w:val="false"/>
          <w:i w:val="false"/>
          <w:color w:val="000000"/>
          <w:sz w:val="28"/>
        </w:rPr>
        <w:t>
      автоматты тоқтату мен жіп тарту жүйесінің құрылымын және олардың жұмыс принципін;</w:t>
      </w:r>
    </w:p>
    <w:bookmarkEnd w:id="855"/>
    <w:bookmarkStart w:name="z875" w:id="856"/>
    <w:p>
      <w:pPr>
        <w:spacing w:after="0"/>
        <w:ind w:left="0"/>
        <w:jc w:val="both"/>
      </w:pPr>
      <w:r>
        <w:rPr>
          <w:rFonts w:ascii="Times New Roman"/>
          <w:b w:val="false"/>
          <w:i w:val="false"/>
          <w:color w:val="000000"/>
          <w:sz w:val="28"/>
        </w:rPr>
        <w:t>
      алғашқы жіпті бобинаға орау сапасына қойылатын талаптарды.</w:t>
      </w:r>
    </w:p>
    <w:bookmarkEnd w:id="856"/>
    <w:bookmarkStart w:name="z876" w:id="857"/>
    <w:p>
      <w:pPr>
        <w:spacing w:after="0"/>
        <w:ind w:left="0"/>
        <w:jc w:val="both"/>
      </w:pPr>
      <w:r>
        <w:rPr>
          <w:rFonts w:ascii="Times New Roman"/>
          <w:b w:val="false"/>
          <w:i w:val="false"/>
          <w:color w:val="000000"/>
          <w:sz w:val="28"/>
        </w:rPr>
        <w:t>
      24. Рулонды-конструкциялық материалдарды жасау операторы</w:t>
      </w:r>
    </w:p>
    <w:bookmarkEnd w:id="857"/>
    <w:bookmarkStart w:name="z877" w:id="858"/>
    <w:p>
      <w:pPr>
        <w:spacing w:after="0"/>
        <w:ind w:left="0"/>
        <w:jc w:val="both"/>
      </w:pPr>
      <w:r>
        <w:rPr>
          <w:rFonts w:ascii="Times New Roman"/>
          <w:b w:val="false"/>
          <w:i w:val="false"/>
          <w:color w:val="000000"/>
          <w:sz w:val="28"/>
        </w:rPr>
        <w:t>
      Параграф 1. Рулонды-конструкциялық материалдарды жасау операторы, 4-разряд</w:t>
      </w:r>
    </w:p>
    <w:bookmarkEnd w:id="858"/>
    <w:bookmarkStart w:name="z878" w:id="859"/>
    <w:p>
      <w:pPr>
        <w:spacing w:after="0"/>
        <w:ind w:left="0"/>
        <w:jc w:val="both"/>
      </w:pPr>
      <w:r>
        <w:rPr>
          <w:rFonts w:ascii="Times New Roman"/>
          <w:b w:val="false"/>
          <w:i w:val="false"/>
          <w:color w:val="000000"/>
          <w:sz w:val="28"/>
        </w:rPr>
        <w:t>
      140. Жұмыс сипаттамасы:</w:t>
      </w:r>
    </w:p>
    <w:bookmarkEnd w:id="859"/>
    <w:bookmarkStart w:name="z879" w:id="860"/>
    <w:p>
      <w:pPr>
        <w:spacing w:after="0"/>
        <w:ind w:left="0"/>
        <w:jc w:val="both"/>
      </w:pPr>
      <w:r>
        <w:rPr>
          <w:rFonts w:ascii="Times New Roman"/>
          <w:b w:val="false"/>
          <w:i w:val="false"/>
          <w:color w:val="000000"/>
          <w:sz w:val="28"/>
        </w:rPr>
        <w:t>
      шайырмен сіңірмеленген және тігу рулонды-конструкциялық материалдарды арнаулы қондырғыда жасау процесін жүргізу;</w:t>
      </w:r>
    </w:p>
    <w:bookmarkEnd w:id="860"/>
    <w:bookmarkStart w:name="z880" w:id="861"/>
    <w:p>
      <w:pPr>
        <w:spacing w:after="0"/>
        <w:ind w:left="0"/>
        <w:jc w:val="both"/>
      </w:pPr>
      <w:r>
        <w:rPr>
          <w:rFonts w:ascii="Times New Roman"/>
          <w:b w:val="false"/>
          <w:i w:val="false"/>
          <w:color w:val="000000"/>
          <w:sz w:val="28"/>
        </w:rPr>
        <w:t>
      жгуты салу;қондырғы тораптарының; кесу механизмінің, тозаңдату құрылғысының, байланыстырушы құрамға арналған насостың, материалды қалыптау камерасы мен сору камерасының, желдеткіштің, төсеме материалды беру механизмінің, конвейердің және тағы басқа жұмыс режимін бақылау-өлшеу аспаптарының көмегімен реттеу;</w:t>
      </w:r>
    </w:p>
    <w:bookmarkEnd w:id="861"/>
    <w:bookmarkStart w:name="z881" w:id="862"/>
    <w:p>
      <w:pPr>
        <w:spacing w:after="0"/>
        <w:ind w:left="0"/>
        <w:jc w:val="both"/>
      </w:pPr>
      <w:r>
        <w:rPr>
          <w:rFonts w:ascii="Times New Roman"/>
          <w:b w:val="false"/>
          <w:i w:val="false"/>
          <w:color w:val="000000"/>
          <w:sz w:val="28"/>
        </w:rPr>
        <w:t>
      рулонды-конструкциялық материалдарды жасау процесін қадағалау;</w:t>
      </w:r>
    </w:p>
    <w:bookmarkEnd w:id="862"/>
    <w:bookmarkStart w:name="z882" w:id="863"/>
    <w:p>
      <w:pPr>
        <w:spacing w:after="0"/>
        <w:ind w:left="0"/>
        <w:jc w:val="both"/>
      </w:pPr>
      <w:r>
        <w:rPr>
          <w:rFonts w:ascii="Times New Roman"/>
          <w:b w:val="false"/>
          <w:i w:val="false"/>
          <w:color w:val="000000"/>
          <w:sz w:val="28"/>
        </w:rPr>
        <w:t>
      жұмыс процесінде анықталатын ұсақ ақауларды түзету.</w:t>
      </w:r>
    </w:p>
    <w:bookmarkEnd w:id="863"/>
    <w:bookmarkStart w:name="z883" w:id="864"/>
    <w:p>
      <w:pPr>
        <w:spacing w:after="0"/>
        <w:ind w:left="0"/>
        <w:jc w:val="both"/>
      </w:pPr>
      <w:r>
        <w:rPr>
          <w:rFonts w:ascii="Times New Roman"/>
          <w:b w:val="false"/>
          <w:i w:val="false"/>
          <w:color w:val="000000"/>
          <w:sz w:val="28"/>
        </w:rPr>
        <w:t>
      141. Білуге тиіс:</w:t>
      </w:r>
    </w:p>
    <w:bookmarkEnd w:id="864"/>
    <w:bookmarkStart w:name="z884" w:id="865"/>
    <w:p>
      <w:pPr>
        <w:spacing w:after="0"/>
        <w:ind w:left="0"/>
        <w:jc w:val="both"/>
      </w:pPr>
      <w:r>
        <w:rPr>
          <w:rFonts w:ascii="Times New Roman"/>
          <w:b w:val="false"/>
          <w:i w:val="false"/>
          <w:color w:val="000000"/>
          <w:sz w:val="28"/>
        </w:rPr>
        <w:t>
      рулонды-конструкциялық материалдарды жасау технологиясын;</w:t>
      </w:r>
    </w:p>
    <w:bookmarkEnd w:id="865"/>
    <w:bookmarkStart w:name="z885" w:id="866"/>
    <w:p>
      <w:pPr>
        <w:spacing w:after="0"/>
        <w:ind w:left="0"/>
        <w:jc w:val="both"/>
      </w:pPr>
      <w:r>
        <w:rPr>
          <w:rFonts w:ascii="Times New Roman"/>
          <w:b w:val="false"/>
          <w:i w:val="false"/>
          <w:color w:val="000000"/>
          <w:sz w:val="28"/>
        </w:rPr>
        <w:t>
      қондырғының құрылымын; жұмыс режимін реттеудің ережесі мен тәсілдерін;</w:t>
      </w:r>
    </w:p>
    <w:bookmarkEnd w:id="866"/>
    <w:bookmarkStart w:name="z886" w:id="867"/>
    <w:p>
      <w:pPr>
        <w:spacing w:after="0"/>
        <w:ind w:left="0"/>
        <w:jc w:val="both"/>
      </w:pPr>
      <w:r>
        <w:rPr>
          <w:rFonts w:ascii="Times New Roman"/>
          <w:b w:val="false"/>
          <w:i w:val="false"/>
          <w:color w:val="000000"/>
          <w:sz w:val="28"/>
        </w:rPr>
        <w:t>
      дайын материалдарға арналған техникалық шарттарды;</w:t>
      </w:r>
    </w:p>
    <w:bookmarkEnd w:id="867"/>
    <w:bookmarkStart w:name="z887" w:id="868"/>
    <w:p>
      <w:pPr>
        <w:spacing w:after="0"/>
        <w:ind w:left="0"/>
        <w:jc w:val="both"/>
      </w:pPr>
      <w:r>
        <w:rPr>
          <w:rFonts w:ascii="Times New Roman"/>
          <w:b w:val="false"/>
          <w:i w:val="false"/>
          <w:color w:val="000000"/>
          <w:sz w:val="28"/>
        </w:rPr>
        <w:t>
      бақылау-өлшеу аспаптарын пайдалану ережесін.</w:t>
      </w:r>
    </w:p>
    <w:bookmarkEnd w:id="868"/>
    <w:bookmarkStart w:name="z888" w:id="869"/>
    <w:p>
      <w:pPr>
        <w:spacing w:after="0"/>
        <w:ind w:left="0"/>
        <w:jc w:val="both"/>
      </w:pPr>
      <w:r>
        <w:rPr>
          <w:rFonts w:ascii="Times New Roman"/>
          <w:b w:val="false"/>
          <w:i w:val="false"/>
          <w:color w:val="000000"/>
          <w:sz w:val="28"/>
        </w:rPr>
        <w:t>
      25. Кварцты шыны талшығын алу операторы</w:t>
      </w:r>
    </w:p>
    <w:bookmarkEnd w:id="869"/>
    <w:bookmarkStart w:name="z889" w:id="870"/>
    <w:p>
      <w:pPr>
        <w:spacing w:after="0"/>
        <w:ind w:left="0"/>
        <w:jc w:val="both"/>
      </w:pPr>
      <w:r>
        <w:rPr>
          <w:rFonts w:ascii="Times New Roman"/>
          <w:b w:val="false"/>
          <w:i w:val="false"/>
          <w:color w:val="000000"/>
          <w:sz w:val="28"/>
        </w:rPr>
        <w:t>
      Параграф 1. Кварцты шыны талшығын алу операторы, 3-разряд</w:t>
      </w:r>
    </w:p>
    <w:bookmarkEnd w:id="870"/>
    <w:bookmarkStart w:name="z890" w:id="871"/>
    <w:p>
      <w:pPr>
        <w:spacing w:after="0"/>
        <w:ind w:left="0"/>
        <w:jc w:val="both"/>
      </w:pPr>
      <w:r>
        <w:rPr>
          <w:rFonts w:ascii="Times New Roman"/>
          <w:b w:val="false"/>
          <w:i w:val="false"/>
          <w:color w:val="000000"/>
          <w:sz w:val="28"/>
        </w:rPr>
        <w:t>
      142. Жұмыс сипаттамасы:</w:t>
      </w:r>
    </w:p>
    <w:bookmarkEnd w:id="871"/>
    <w:bookmarkStart w:name="z891" w:id="872"/>
    <w:p>
      <w:pPr>
        <w:spacing w:after="0"/>
        <w:ind w:left="0"/>
        <w:jc w:val="both"/>
      </w:pPr>
      <w:r>
        <w:rPr>
          <w:rFonts w:ascii="Times New Roman"/>
          <w:b w:val="false"/>
          <w:i w:val="false"/>
          <w:color w:val="000000"/>
          <w:sz w:val="28"/>
        </w:rPr>
        <w:t>
      супер жіңішке және штапельді кварц шыны талшығын арнаулы қондырғы конвейерінен (супер жіңішке және штапельді кварц шыны талшығынан арнаулы бұйым түрлерін жасау кезінде, шыны талшықты конвейерден қалыптаушы құрылғыға салу) қабылдап алу;</w:t>
      </w:r>
    </w:p>
    <w:bookmarkEnd w:id="872"/>
    <w:bookmarkStart w:name="z892" w:id="873"/>
    <w:p>
      <w:pPr>
        <w:spacing w:after="0"/>
        <w:ind w:left="0"/>
        <w:jc w:val="both"/>
      </w:pPr>
      <w:r>
        <w:rPr>
          <w:rFonts w:ascii="Times New Roman"/>
          <w:b w:val="false"/>
          <w:i w:val="false"/>
          <w:color w:val="000000"/>
          <w:sz w:val="28"/>
        </w:rPr>
        <w:t>
      жұмысталатын супер жіңішке және штапельді кварц шыны талшығынан талшық ақауларын, бөгде қосындыларды, іріктеу;</w:t>
      </w:r>
    </w:p>
    <w:bookmarkEnd w:id="873"/>
    <w:bookmarkStart w:name="z893" w:id="874"/>
    <w:p>
      <w:pPr>
        <w:spacing w:after="0"/>
        <w:ind w:left="0"/>
        <w:jc w:val="both"/>
      </w:pPr>
      <w:r>
        <w:rPr>
          <w:rFonts w:ascii="Times New Roman"/>
          <w:b w:val="false"/>
          <w:i w:val="false"/>
          <w:color w:val="000000"/>
          <w:sz w:val="28"/>
        </w:rPr>
        <w:t>
      алынатын шыны талшықтың сапасын қадағалау, оны тараға салу, таңбалау;</w:t>
      </w:r>
    </w:p>
    <w:bookmarkEnd w:id="874"/>
    <w:bookmarkStart w:name="z894" w:id="875"/>
    <w:p>
      <w:pPr>
        <w:spacing w:after="0"/>
        <w:ind w:left="0"/>
        <w:jc w:val="both"/>
      </w:pPr>
      <w:r>
        <w:rPr>
          <w:rFonts w:ascii="Times New Roman"/>
          <w:b w:val="false"/>
          <w:i w:val="false"/>
          <w:color w:val="000000"/>
          <w:sz w:val="28"/>
        </w:rPr>
        <w:t>
      супер жіңішке және штапельді кварц шыны талшығын өндіру кезінде ақау талшықтарды жинау;</w:t>
      </w:r>
    </w:p>
    <w:bookmarkEnd w:id="875"/>
    <w:bookmarkStart w:name="z895" w:id="876"/>
    <w:p>
      <w:pPr>
        <w:spacing w:after="0"/>
        <w:ind w:left="0"/>
        <w:jc w:val="both"/>
      </w:pPr>
      <w:r>
        <w:rPr>
          <w:rFonts w:ascii="Times New Roman"/>
          <w:b w:val="false"/>
          <w:i w:val="false"/>
          <w:color w:val="000000"/>
          <w:sz w:val="28"/>
        </w:rPr>
        <w:t>
      қабылдаушы конвейер торшасын және сорғыш сүзгіні ұсақ талшықтардан, ұдайы тазартып отыру, бекітілген жұмыс орнын жұмыс соңында жинастыру;</w:t>
      </w:r>
    </w:p>
    <w:bookmarkEnd w:id="876"/>
    <w:bookmarkStart w:name="z896" w:id="877"/>
    <w:p>
      <w:pPr>
        <w:spacing w:after="0"/>
        <w:ind w:left="0"/>
        <w:jc w:val="both"/>
      </w:pPr>
      <w:r>
        <w:rPr>
          <w:rFonts w:ascii="Times New Roman"/>
          <w:b w:val="false"/>
          <w:i w:val="false"/>
          <w:color w:val="000000"/>
          <w:sz w:val="28"/>
        </w:rPr>
        <w:t>
      штапельді кварц шыны талшығын әзірлеу барысында қолданылатын байланыстырғышты жасау, оны шыны талшыққа салу.</w:t>
      </w:r>
    </w:p>
    <w:bookmarkEnd w:id="877"/>
    <w:bookmarkStart w:name="z897" w:id="878"/>
    <w:p>
      <w:pPr>
        <w:spacing w:after="0"/>
        <w:ind w:left="0"/>
        <w:jc w:val="both"/>
      </w:pPr>
      <w:r>
        <w:rPr>
          <w:rFonts w:ascii="Times New Roman"/>
          <w:b w:val="false"/>
          <w:i w:val="false"/>
          <w:color w:val="000000"/>
          <w:sz w:val="28"/>
        </w:rPr>
        <w:t>
      143. Білуге тиіс:</w:t>
      </w:r>
    </w:p>
    <w:bookmarkEnd w:id="878"/>
    <w:bookmarkStart w:name="z898" w:id="879"/>
    <w:p>
      <w:pPr>
        <w:spacing w:after="0"/>
        <w:ind w:left="0"/>
        <w:jc w:val="both"/>
      </w:pPr>
      <w:r>
        <w:rPr>
          <w:rFonts w:ascii="Times New Roman"/>
          <w:b w:val="false"/>
          <w:i w:val="false"/>
          <w:color w:val="000000"/>
          <w:sz w:val="28"/>
        </w:rPr>
        <w:t>
      қызмет көрсететін жабдықтың құрылымы мен жұмыс принципін және онда жұмыс істеу қауіпсіздігін;</w:t>
      </w:r>
    </w:p>
    <w:bookmarkEnd w:id="879"/>
    <w:bookmarkStart w:name="z899" w:id="880"/>
    <w:p>
      <w:pPr>
        <w:spacing w:after="0"/>
        <w:ind w:left="0"/>
        <w:jc w:val="both"/>
      </w:pPr>
      <w:r>
        <w:rPr>
          <w:rFonts w:ascii="Times New Roman"/>
          <w:b w:val="false"/>
          <w:i w:val="false"/>
          <w:color w:val="000000"/>
          <w:sz w:val="28"/>
        </w:rPr>
        <w:t>
      супер жіңішке және штапельді кварц шыны талшығын алу технологиясын;</w:t>
      </w:r>
    </w:p>
    <w:bookmarkEnd w:id="880"/>
    <w:bookmarkStart w:name="z900" w:id="881"/>
    <w:p>
      <w:pPr>
        <w:spacing w:after="0"/>
        <w:ind w:left="0"/>
        <w:jc w:val="both"/>
      </w:pPr>
      <w:r>
        <w:rPr>
          <w:rFonts w:ascii="Times New Roman"/>
          <w:b w:val="false"/>
          <w:i w:val="false"/>
          <w:color w:val="000000"/>
          <w:sz w:val="28"/>
        </w:rPr>
        <w:t>
      талшыққа қойылатын техникалық талаптарды;</w:t>
      </w:r>
    </w:p>
    <w:bookmarkEnd w:id="881"/>
    <w:bookmarkStart w:name="z901" w:id="882"/>
    <w:p>
      <w:pPr>
        <w:spacing w:after="0"/>
        <w:ind w:left="0"/>
        <w:jc w:val="both"/>
      </w:pPr>
      <w:r>
        <w:rPr>
          <w:rFonts w:ascii="Times New Roman"/>
          <w:b w:val="false"/>
          <w:i w:val="false"/>
          <w:color w:val="000000"/>
          <w:sz w:val="28"/>
        </w:rPr>
        <w:t>
      талшық брагының түрлерін;</w:t>
      </w:r>
    </w:p>
    <w:bookmarkEnd w:id="882"/>
    <w:bookmarkStart w:name="z902" w:id="883"/>
    <w:p>
      <w:pPr>
        <w:spacing w:after="0"/>
        <w:ind w:left="0"/>
        <w:jc w:val="both"/>
      </w:pPr>
      <w:r>
        <w:rPr>
          <w:rFonts w:ascii="Times New Roman"/>
          <w:b w:val="false"/>
          <w:i w:val="false"/>
          <w:color w:val="000000"/>
          <w:sz w:val="28"/>
        </w:rPr>
        <w:t>
      бракты туындататын себептерді және оны жою жолдарын;</w:t>
      </w:r>
    </w:p>
    <w:bookmarkEnd w:id="883"/>
    <w:bookmarkStart w:name="z903" w:id="884"/>
    <w:p>
      <w:pPr>
        <w:spacing w:after="0"/>
        <w:ind w:left="0"/>
        <w:jc w:val="both"/>
      </w:pPr>
      <w:r>
        <w:rPr>
          <w:rFonts w:ascii="Times New Roman"/>
          <w:b w:val="false"/>
          <w:i w:val="false"/>
          <w:color w:val="000000"/>
          <w:sz w:val="28"/>
        </w:rPr>
        <w:t>
      байланыстырғыштың құрамын және штапельді кварц шыны талшығын алу үшін оны жасау тәсілін.</w:t>
      </w:r>
    </w:p>
    <w:bookmarkEnd w:id="884"/>
    <w:bookmarkStart w:name="z904" w:id="885"/>
    <w:p>
      <w:pPr>
        <w:spacing w:after="0"/>
        <w:ind w:left="0"/>
        <w:jc w:val="both"/>
      </w:pPr>
      <w:r>
        <w:rPr>
          <w:rFonts w:ascii="Times New Roman"/>
          <w:b w:val="false"/>
          <w:i w:val="false"/>
          <w:color w:val="000000"/>
          <w:sz w:val="28"/>
        </w:rPr>
        <w:t>
      Параграф 2. Кварцты шыны талшығын алу операторы, 3-разряд</w:t>
      </w:r>
    </w:p>
    <w:bookmarkEnd w:id="885"/>
    <w:bookmarkStart w:name="z905" w:id="886"/>
    <w:p>
      <w:pPr>
        <w:spacing w:after="0"/>
        <w:ind w:left="0"/>
        <w:jc w:val="both"/>
      </w:pPr>
      <w:r>
        <w:rPr>
          <w:rFonts w:ascii="Times New Roman"/>
          <w:b w:val="false"/>
          <w:i w:val="false"/>
          <w:color w:val="000000"/>
          <w:sz w:val="28"/>
        </w:rPr>
        <w:t>
      144. Жұмыс сипаттамасы:</w:t>
      </w:r>
    </w:p>
    <w:bookmarkEnd w:id="886"/>
    <w:bookmarkStart w:name="z906" w:id="887"/>
    <w:p>
      <w:pPr>
        <w:spacing w:after="0"/>
        <w:ind w:left="0"/>
        <w:jc w:val="both"/>
      </w:pPr>
      <w:r>
        <w:rPr>
          <w:rFonts w:ascii="Times New Roman"/>
          <w:b w:val="false"/>
          <w:i w:val="false"/>
          <w:color w:val="000000"/>
          <w:sz w:val="28"/>
        </w:rPr>
        <w:t>
      супер жіңішке кварц шыны талшығын арнаулы қондырғыларда кварц стерженьдерді алғашқы талшыққа отпен қайта тарту, соңғыларын жанған ағынымен балқыту және үрлеу тәсілімен, және штапельді кварц шыны талшығын арнаулы қондырғыларды кварц стерженьдерді отпен қыздыру және оларды қысымдалған ауа ағынымен үрлеу тәсілімен, берілген қалыңдықтағы үздіксіз кварц талшығын әртүрлі майлауышта кварц стерженьдерді отпен қыздыру және оларды арнаулы қондырғылардың ораушы механизмдерінің көмегімен.үздіксіз талшыққа созу тәсілімен алудың технологиялық процесін жүргізу;</w:t>
      </w:r>
    </w:p>
    <w:bookmarkEnd w:id="887"/>
    <w:bookmarkStart w:name="z907" w:id="888"/>
    <w:p>
      <w:pPr>
        <w:spacing w:after="0"/>
        <w:ind w:left="0"/>
        <w:jc w:val="both"/>
      </w:pPr>
      <w:r>
        <w:rPr>
          <w:rFonts w:ascii="Times New Roman"/>
          <w:b w:val="false"/>
          <w:i w:val="false"/>
          <w:color w:val="000000"/>
          <w:sz w:val="28"/>
        </w:rPr>
        <w:t>
      шикізатты (кварц стерженьдерді) жұмысқа дайындау: сыртқы ақаулары бойынша бракка шығару, кассетаға, соңынан – қондырғының беру механизміне салу;</w:t>
      </w:r>
    </w:p>
    <w:bookmarkEnd w:id="888"/>
    <w:bookmarkStart w:name="z908" w:id="889"/>
    <w:p>
      <w:pPr>
        <w:spacing w:after="0"/>
        <w:ind w:left="0"/>
        <w:jc w:val="both"/>
      </w:pPr>
      <w:r>
        <w:rPr>
          <w:rFonts w:ascii="Times New Roman"/>
          <w:b w:val="false"/>
          <w:i w:val="false"/>
          <w:color w:val="000000"/>
          <w:sz w:val="28"/>
        </w:rPr>
        <w:t>
      штабик ұштарын балқыту оттығы аумағында балқыту, алғашқы талшықты созу, оны тартушы механизмге іліктіру;</w:t>
      </w:r>
    </w:p>
    <w:bookmarkEnd w:id="889"/>
    <w:bookmarkStart w:name="z909" w:id="890"/>
    <w:p>
      <w:pPr>
        <w:spacing w:after="0"/>
        <w:ind w:left="0"/>
        <w:jc w:val="both"/>
      </w:pPr>
      <w:r>
        <w:rPr>
          <w:rFonts w:ascii="Times New Roman"/>
          <w:b w:val="false"/>
          <w:i w:val="false"/>
          <w:color w:val="000000"/>
          <w:sz w:val="28"/>
        </w:rPr>
        <w:t>
      алғашқы талшықты оттық аумағына беру үшін арнаулы құрылғының (гребенканың) көмегімен адымды реттеу;</w:t>
      </w:r>
    </w:p>
    <w:bookmarkEnd w:id="890"/>
    <w:bookmarkStart w:name="z910" w:id="891"/>
    <w:p>
      <w:pPr>
        <w:spacing w:after="0"/>
        <w:ind w:left="0"/>
        <w:jc w:val="both"/>
      </w:pPr>
      <w:r>
        <w:rPr>
          <w:rFonts w:ascii="Times New Roman"/>
          <w:b w:val="false"/>
          <w:i w:val="false"/>
          <w:color w:val="000000"/>
          <w:sz w:val="28"/>
        </w:rPr>
        <w:t>
      алғашқы талшықты үрлеу құрылғысымен супер жіңішке талшыққа үрлеу;</w:t>
      </w:r>
    </w:p>
    <w:bookmarkEnd w:id="891"/>
    <w:bookmarkStart w:name="z911" w:id="892"/>
    <w:p>
      <w:pPr>
        <w:spacing w:after="0"/>
        <w:ind w:left="0"/>
        <w:jc w:val="both"/>
      </w:pPr>
      <w:r>
        <w:rPr>
          <w:rFonts w:ascii="Times New Roman"/>
          <w:b w:val="false"/>
          <w:i w:val="false"/>
          <w:color w:val="000000"/>
          <w:sz w:val="28"/>
        </w:rPr>
        <w:t>
      балқыту және үрлеу оттығының температурасын, екі оттықтың басқару пультіндегі қысымды өзгерту арқылы реттеу;</w:t>
      </w:r>
    </w:p>
    <w:bookmarkEnd w:id="892"/>
    <w:bookmarkStart w:name="z912" w:id="893"/>
    <w:p>
      <w:pPr>
        <w:spacing w:after="0"/>
        <w:ind w:left="0"/>
        <w:jc w:val="both"/>
      </w:pPr>
      <w:r>
        <w:rPr>
          <w:rFonts w:ascii="Times New Roman"/>
          <w:b w:val="false"/>
          <w:i w:val="false"/>
          <w:color w:val="000000"/>
          <w:sz w:val="28"/>
        </w:rPr>
        <w:t>
      қондырғының барлық тораптарының жұмысын: штабиктердің балқыту оттығы аумағына берілуін, алғашқы талшықтың тартылу жылдамдығын, конвейердің ауысу жылдамдығын, үрленетін және сорылатын ауаның көлемін бақылау-өлшеу аспаптарының көмегімен реттеу;</w:t>
      </w:r>
    </w:p>
    <w:bookmarkEnd w:id="893"/>
    <w:bookmarkStart w:name="z913" w:id="894"/>
    <w:p>
      <w:pPr>
        <w:spacing w:after="0"/>
        <w:ind w:left="0"/>
        <w:jc w:val="both"/>
      </w:pPr>
      <w:r>
        <w:rPr>
          <w:rFonts w:ascii="Times New Roman"/>
          <w:b w:val="false"/>
          <w:i w:val="false"/>
          <w:color w:val="000000"/>
          <w:sz w:val="28"/>
        </w:rPr>
        <w:t>
      айналма су жүйесіндегі судың қысымын және температурасын бақылау;</w:t>
      </w:r>
    </w:p>
    <w:bookmarkEnd w:id="894"/>
    <w:bookmarkStart w:name="z914" w:id="895"/>
    <w:p>
      <w:pPr>
        <w:spacing w:after="0"/>
        <w:ind w:left="0"/>
        <w:jc w:val="both"/>
      </w:pPr>
      <w:r>
        <w:rPr>
          <w:rFonts w:ascii="Times New Roman"/>
          <w:b w:val="false"/>
          <w:i w:val="false"/>
          <w:color w:val="000000"/>
          <w:sz w:val="28"/>
        </w:rPr>
        <w:t>
      штапельді кварц талшығын өндіру кезінде сығымдалған ауа қысымын бақылау;</w:t>
      </w:r>
    </w:p>
    <w:bookmarkEnd w:id="895"/>
    <w:bookmarkStart w:name="z915" w:id="896"/>
    <w:p>
      <w:pPr>
        <w:spacing w:after="0"/>
        <w:ind w:left="0"/>
        <w:jc w:val="both"/>
      </w:pPr>
      <w:r>
        <w:rPr>
          <w:rFonts w:ascii="Times New Roman"/>
          <w:b w:val="false"/>
          <w:i w:val="false"/>
          <w:color w:val="000000"/>
          <w:sz w:val="28"/>
        </w:rPr>
        <w:t>
      үздіксіз кварц талшығын өндіру кезінде шикізатты (кварц стерженьдерін) сыртқы ақауы бойынша брактау, кассетаға, соңынан – қондырғының беру механизміне салу;</w:t>
      </w:r>
    </w:p>
    <w:bookmarkEnd w:id="896"/>
    <w:bookmarkStart w:name="z916" w:id="897"/>
    <w:p>
      <w:pPr>
        <w:spacing w:after="0"/>
        <w:ind w:left="0"/>
        <w:jc w:val="both"/>
      </w:pPr>
      <w:r>
        <w:rPr>
          <w:rFonts w:ascii="Times New Roman"/>
          <w:b w:val="false"/>
          <w:i w:val="false"/>
          <w:color w:val="000000"/>
          <w:sz w:val="28"/>
        </w:rPr>
        <w:t>
      штабик ұштарын балқыту оттығы аумағында балқыту, алғашқы талшықты созу, оны майлаушы құрылғыға және орау механизмінің бобинасына іліктіру,</w:t>
      </w:r>
    </w:p>
    <w:bookmarkEnd w:id="897"/>
    <w:bookmarkStart w:name="z917" w:id="898"/>
    <w:p>
      <w:pPr>
        <w:spacing w:after="0"/>
        <w:ind w:left="0"/>
        <w:jc w:val="both"/>
      </w:pPr>
      <w:r>
        <w:rPr>
          <w:rFonts w:ascii="Times New Roman"/>
          <w:b w:val="false"/>
          <w:i w:val="false"/>
          <w:color w:val="000000"/>
          <w:sz w:val="28"/>
        </w:rPr>
        <w:t>
      оттықтың балқыту температурасын басқару пултьтіндегі газдың қысымын өзгерту арқылы реттеу, стерженьдердің балқыту оттығының аумағына берілуін реттеу, айналма су жүйесіндегі судың қысымын және температурасын бақылау;</w:t>
      </w:r>
    </w:p>
    <w:bookmarkEnd w:id="898"/>
    <w:bookmarkStart w:name="z918" w:id="899"/>
    <w:p>
      <w:pPr>
        <w:spacing w:after="0"/>
        <w:ind w:left="0"/>
        <w:jc w:val="both"/>
      </w:pPr>
      <w:r>
        <w:rPr>
          <w:rFonts w:ascii="Times New Roman"/>
          <w:b w:val="false"/>
          <w:i w:val="false"/>
          <w:color w:val="000000"/>
          <w:sz w:val="28"/>
        </w:rPr>
        <w:t>
      алынатын шикізаттың сапасына қарай қондырғының жұмыс режимін белгілеу;</w:t>
      </w:r>
    </w:p>
    <w:bookmarkEnd w:id="899"/>
    <w:bookmarkStart w:name="z919" w:id="900"/>
    <w:p>
      <w:pPr>
        <w:spacing w:after="0"/>
        <w:ind w:left="0"/>
        <w:jc w:val="both"/>
      </w:pPr>
      <w:r>
        <w:rPr>
          <w:rFonts w:ascii="Times New Roman"/>
          <w:b w:val="false"/>
          <w:i w:val="false"/>
          <w:color w:val="000000"/>
          <w:sz w:val="28"/>
        </w:rPr>
        <w:t>
      жабдықтың жұмысындағы ұсақ ақаулардың алдын алу және жөндеу;</w:t>
      </w:r>
    </w:p>
    <w:bookmarkEnd w:id="900"/>
    <w:bookmarkStart w:name="z920" w:id="901"/>
    <w:p>
      <w:pPr>
        <w:spacing w:after="0"/>
        <w:ind w:left="0"/>
        <w:jc w:val="both"/>
      </w:pPr>
      <w:r>
        <w:rPr>
          <w:rFonts w:ascii="Times New Roman"/>
          <w:b w:val="false"/>
          <w:i w:val="false"/>
          <w:color w:val="000000"/>
          <w:sz w:val="28"/>
        </w:rPr>
        <w:t>
      жұмыс барысында алынатын қалдықты жинау және буып-түю, бекітілген жұмыс орнын жұмыс соңында жинастыру.</w:t>
      </w:r>
    </w:p>
    <w:bookmarkEnd w:id="901"/>
    <w:bookmarkStart w:name="z921" w:id="902"/>
    <w:p>
      <w:pPr>
        <w:spacing w:after="0"/>
        <w:ind w:left="0"/>
        <w:jc w:val="both"/>
      </w:pPr>
      <w:r>
        <w:rPr>
          <w:rFonts w:ascii="Times New Roman"/>
          <w:b w:val="false"/>
          <w:i w:val="false"/>
          <w:color w:val="000000"/>
          <w:sz w:val="28"/>
        </w:rPr>
        <w:t>
      145. Білуге тиіс:</w:t>
      </w:r>
    </w:p>
    <w:bookmarkEnd w:id="902"/>
    <w:bookmarkStart w:name="z922" w:id="903"/>
    <w:p>
      <w:pPr>
        <w:spacing w:after="0"/>
        <w:ind w:left="0"/>
        <w:jc w:val="both"/>
      </w:pPr>
      <w:r>
        <w:rPr>
          <w:rFonts w:ascii="Times New Roman"/>
          <w:b w:val="false"/>
          <w:i w:val="false"/>
          <w:color w:val="000000"/>
          <w:sz w:val="28"/>
        </w:rPr>
        <w:t>
      қызмет көрсететін жабдықтың, жабдықтың газ жүйесі сияқты, газ қондырғысын газбен қамтамасыз ететін газ постыларының құрылымын;</w:t>
      </w:r>
    </w:p>
    <w:bookmarkEnd w:id="903"/>
    <w:bookmarkStart w:name="z923" w:id="904"/>
    <w:p>
      <w:pPr>
        <w:spacing w:after="0"/>
        <w:ind w:left="0"/>
        <w:jc w:val="both"/>
      </w:pPr>
      <w:r>
        <w:rPr>
          <w:rFonts w:ascii="Times New Roman"/>
          <w:b w:val="false"/>
          <w:i w:val="false"/>
          <w:color w:val="000000"/>
          <w:sz w:val="28"/>
        </w:rPr>
        <w:t>
      ыстық және жарылыс қаупі бар газдардың қасиеттерін; олармен жұмыс қауіпсіздігі ережесін;</w:t>
      </w:r>
    </w:p>
    <w:bookmarkEnd w:id="904"/>
    <w:bookmarkStart w:name="z924" w:id="905"/>
    <w:p>
      <w:pPr>
        <w:spacing w:after="0"/>
        <w:ind w:left="0"/>
        <w:jc w:val="both"/>
      </w:pPr>
      <w:r>
        <w:rPr>
          <w:rFonts w:ascii="Times New Roman"/>
          <w:b w:val="false"/>
          <w:i w:val="false"/>
          <w:color w:val="000000"/>
          <w:sz w:val="28"/>
        </w:rPr>
        <w:t>
      қолданылатын шикізатқа арналған техникалық талаптарды;</w:t>
      </w:r>
    </w:p>
    <w:bookmarkEnd w:id="905"/>
    <w:bookmarkStart w:name="z925" w:id="906"/>
    <w:p>
      <w:pPr>
        <w:spacing w:after="0"/>
        <w:ind w:left="0"/>
        <w:jc w:val="both"/>
      </w:pPr>
      <w:r>
        <w:rPr>
          <w:rFonts w:ascii="Times New Roman"/>
          <w:b w:val="false"/>
          <w:i w:val="false"/>
          <w:color w:val="000000"/>
          <w:sz w:val="28"/>
        </w:rPr>
        <w:t>
      супер жіңішке, кварцты және үздіксіз шыны талшығын алу технологиясын, талшыққа арналған техникалық шарттарды;</w:t>
      </w:r>
    </w:p>
    <w:bookmarkEnd w:id="906"/>
    <w:bookmarkStart w:name="z926" w:id="907"/>
    <w:p>
      <w:pPr>
        <w:spacing w:after="0"/>
        <w:ind w:left="0"/>
        <w:jc w:val="both"/>
      </w:pPr>
      <w:r>
        <w:rPr>
          <w:rFonts w:ascii="Times New Roman"/>
          <w:b w:val="false"/>
          <w:i w:val="false"/>
          <w:color w:val="000000"/>
          <w:sz w:val="28"/>
        </w:rPr>
        <w:t>
      брак түрлерін, бракты туындататын себептерді және оны жою жолдарын.</w:t>
      </w:r>
    </w:p>
    <w:bookmarkEnd w:id="907"/>
    <w:bookmarkStart w:name="z927" w:id="908"/>
    <w:p>
      <w:pPr>
        <w:spacing w:after="0"/>
        <w:ind w:left="0"/>
        <w:jc w:val="both"/>
      </w:pPr>
      <w:r>
        <w:rPr>
          <w:rFonts w:ascii="Times New Roman"/>
          <w:b w:val="false"/>
          <w:i w:val="false"/>
          <w:color w:val="000000"/>
          <w:sz w:val="28"/>
        </w:rPr>
        <w:t>
      26. Үздіксіз шыны талшығын алу операторы</w:t>
      </w:r>
    </w:p>
    <w:bookmarkEnd w:id="908"/>
    <w:bookmarkStart w:name="z928" w:id="909"/>
    <w:p>
      <w:pPr>
        <w:spacing w:after="0"/>
        <w:ind w:left="0"/>
        <w:jc w:val="both"/>
      </w:pPr>
      <w:r>
        <w:rPr>
          <w:rFonts w:ascii="Times New Roman"/>
          <w:b w:val="false"/>
          <w:i w:val="false"/>
          <w:color w:val="000000"/>
          <w:sz w:val="28"/>
        </w:rPr>
        <w:t>
      Параграф 1. Үздіксіз шыны талшығын алу операторы, 3-разряд</w:t>
      </w:r>
    </w:p>
    <w:bookmarkEnd w:id="909"/>
    <w:bookmarkStart w:name="z929" w:id="910"/>
    <w:p>
      <w:pPr>
        <w:spacing w:after="0"/>
        <w:ind w:left="0"/>
        <w:jc w:val="both"/>
      </w:pPr>
      <w:r>
        <w:rPr>
          <w:rFonts w:ascii="Times New Roman"/>
          <w:b w:val="false"/>
          <w:i w:val="false"/>
          <w:color w:val="000000"/>
          <w:sz w:val="28"/>
        </w:rPr>
        <w:t>
      146. Жұмыс сипаттамасы:</w:t>
      </w:r>
    </w:p>
    <w:bookmarkEnd w:id="910"/>
    <w:bookmarkStart w:name="z930" w:id="911"/>
    <w:p>
      <w:pPr>
        <w:spacing w:after="0"/>
        <w:ind w:left="0"/>
        <w:jc w:val="both"/>
      </w:pPr>
      <w:r>
        <w:rPr>
          <w:rFonts w:ascii="Times New Roman"/>
          <w:b w:val="false"/>
          <w:i w:val="false"/>
          <w:color w:val="000000"/>
          <w:sz w:val="28"/>
        </w:rPr>
        <w:t>
      берілген қалыңдықтағы үздіксіз шыны талшығын алудың технологиялық процесін ұзартылған желіде біліктілігі анағұрлым жоғары оператордың басшылығымен жүргізу кезінде жекелеген операцияларды орындау;</w:t>
      </w:r>
    </w:p>
    <w:bookmarkEnd w:id="911"/>
    <w:bookmarkStart w:name="z931" w:id="912"/>
    <w:p>
      <w:pPr>
        <w:spacing w:after="0"/>
        <w:ind w:left="0"/>
        <w:jc w:val="both"/>
      </w:pPr>
      <w:r>
        <w:rPr>
          <w:rFonts w:ascii="Times New Roman"/>
          <w:b w:val="false"/>
          <w:i w:val="false"/>
          <w:color w:val="000000"/>
          <w:sz w:val="28"/>
        </w:rPr>
        <w:t>
      шыны талшықты орауға арналған бобиналарды дайындау, оларды бобина ұстауышқа орнату және оралған бобиналарды алу;</w:t>
      </w:r>
    </w:p>
    <w:bookmarkEnd w:id="912"/>
    <w:bookmarkStart w:name="z932" w:id="913"/>
    <w:p>
      <w:pPr>
        <w:spacing w:after="0"/>
        <w:ind w:left="0"/>
        <w:jc w:val="both"/>
      </w:pPr>
      <w:r>
        <w:rPr>
          <w:rFonts w:ascii="Times New Roman"/>
          <w:b w:val="false"/>
          <w:i w:val="false"/>
          <w:color w:val="000000"/>
          <w:sz w:val="28"/>
        </w:rPr>
        <w:t>
      оралған әр бобинадан жіпті жазып алу, таңбалау және оларды конвейерге асу.</w:t>
      </w:r>
    </w:p>
    <w:bookmarkEnd w:id="913"/>
    <w:bookmarkStart w:name="z933" w:id="914"/>
    <w:p>
      <w:pPr>
        <w:spacing w:after="0"/>
        <w:ind w:left="0"/>
        <w:jc w:val="both"/>
      </w:pPr>
      <w:r>
        <w:rPr>
          <w:rFonts w:ascii="Times New Roman"/>
          <w:b w:val="false"/>
          <w:i w:val="false"/>
          <w:color w:val="000000"/>
          <w:sz w:val="28"/>
        </w:rPr>
        <w:t>
      147. Білуге тиіс:</w:t>
      </w:r>
    </w:p>
    <w:bookmarkEnd w:id="914"/>
    <w:bookmarkStart w:name="z934" w:id="915"/>
    <w:p>
      <w:pPr>
        <w:spacing w:after="0"/>
        <w:ind w:left="0"/>
        <w:jc w:val="both"/>
      </w:pPr>
      <w:r>
        <w:rPr>
          <w:rFonts w:ascii="Times New Roman"/>
          <w:b w:val="false"/>
          <w:i w:val="false"/>
          <w:color w:val="000000"/>
          <w:sz w:val="28"/>
        </w:rPr>
        <w:t>
      механизмдер мен жабдықтың жұмыс принципін;</w:t>
      </w:r>
    </w:p>
    <w:bookmarkEnd w:id="915"/>
    <w:bookmarkStart w:name="z935" w:id="916"/>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916"/>
    <w:bookmarkStart w:name="z936" w:id="917"/>
    <w:p>
      <w:pPr>
        <w:spacing w:after="0"/>
        <w:ind w:left="0"/>
        <w:jc w:val="both"/>
      </w:pPr>
      <w:r>
        <w:rPr>
          <w:rFonts w:ascii="Times New Roman"/>
          <w:b w:val="false"/>
          <w:i w:val="false"/>
          <w:color w:val="000000"/>
          <w:sz w:val="28"/>
        </w:rPr>
        <w:t>
      Параграф 2. Үздіксіз шыны талшығын алу операторы, 4-разряд</w:t>
      </w:r>
    </w:p>
    <w:bookmarkEnd w:id="917"/>
    <w:bookmarkStart w:name="z937" w:id="918"/>
    <w:p>
      <w:pPr>
        <w:spacing w:after="0"/>
        <w:ind w:left="0"/>
        <w:jc w:val="both"/>
      </w:pPr>
      <w:r>
        <w:rPr>
          <w:rFonts w:ascii="Times New Roman"/>
          <w:b w:val="false"/>
          <w:i w:val="false"/>
          <w:color w:val="000000"/>
          <w:sz w:val="28"/>
        </w:rPr>
        <w:t>
      148. Жұмыс сипаттамасы:</w:t>
      </w:r>
    </w:p>
    <w:bookmarkEnd w:id="918"/>
    <w:bookmarkStart w:name="z938" w:id="919"/>
    <w:p>
      <w:pPr>
        <w:spacing w:after="0"/>
        <w:ind w:left="0"/>
        <w:jc w:val="both"/>
      </w:pPr>
      <w:r>
        <w:rPr>
          <w:rFonts w:ascii="Times New Roman"/>
          <w:b w:val="false"/>
          <w:i w:val="false"/>
          <w:color w:val="000000"/>
          <w:sz w:val="28"/>
        </w:rPr>
        <w:t>
      берілген қалыңдықтағы үздіксіз шыны талшығын технологиялық процесін әртүрлі майлауыштарда ұзартылған желіде алудың немесе біліктілігі анағұрлым жоғары оператордың басшылығымен жалпы нысандағы шыны талшығын алу кезінде жекелеген операцияларды орындау кезінде технологиялық процесті орындау;</w:t>
      </w:r>
    </w:p>
    <w:bookmarkEnd w:id="919"/>
    <w:bookmarkStart w:name="z939" w:id="920"/>
    <w:p>
      <w:pPr>
        <w:spacing w:after="0"/>
        <w:ind w:left="0"/>
        <w:jc w:val="both"/>
      </w:pPr>
      <w:r>
        <w:rPr>
          <w:rFonts w:ascii="Times New Roman"/>
          <w:b w:val="false"/>
          <w:i w:val="false"/>
          <w:color w:val="000000"/>
          <w:sz w:val="28"/>
        </w:rPr>
        <w:t>
      туындайтын технологиялық жаңсақтықтар мен тарту процесінің үзілістерін жою;</w:t>
      </w:r>
    </w:p>
    <w:bookmarkEnd w:id="920"/>
    <w:bookmarkStart w:name="z940" w:id="921"/>
    <w:p>
      <w:pPr>
        <w:spacing w:after="0"/>
        <w:ind w:left="0"/>
        <w:jc w:val="both"/>
      </w:pPr>
      <w:r>
        <w:rPr>
          <w:rFonts w:ascii="Times New Roman"/>
          <w:b w:val="false"/>
          <w:i w:val="false"/>
          <w:color w:val="000000"/>
          <w:sz w:val="28"/>
        </w:rPr>
        <w:t>
      технологиялық үзілістер кезінде элементарлық талшықтарды іліктіру, үзілген талшықтардан үздіксіз тамшы жинау есебінен орау циклін жол берілетін шекте көбейту.</w:t>
      </w:r>
    </w:p>
    <w:bookmarkEnd w:id="921"/>
    <w:bookmarkStart w:name="z941" w:id="922"/>
    <w:p>
      <w:pPr>
        <w:spacing w:after="0"/>
        <w:ind w:left="0"/>
        <w:jc w:val="both"/>
      </w:pPr>
      <w:r>
        <w:rPr>
          <w:rFonts w:ascii="Times New Roman"/>
          <w:b w:val="false"/>
          <w:i w:val="false"/>
          <w:color w:val="000000"/>
          <w:sz w:val="28"/>
        </w:rPr>
        <w:t>
      149. Білуге тиіс:</w:t>
      </w:r>
    </w:p>
    <w:bookmarkEnd w:id="922"/>
    <w:bookmarkStart w:name="z942" w:id="923"/>
    <w:p>
      <w:pPr>
        <w:spacing w:after="0"/>
        <w:ind w:left="0"/>
        <w:jc w:val="both"/>
      </w:pPr>
      <w:r>
        <w:rPr>
          <w:rFonts w:ascii="Times New Roman"/>
          <w:b w:val="false"/>
          <w:i w:val="false"/>
          <w:color w:val="000000"/>
          <w:sz w:val="28"/>
        </w:rPr>
        <w:t>
      жабдық пен механизмдердің жұмыс принципін;</w:t>
      </w:r>
    </w:p>
    <w:bookmarkEnd w:id="923"/>
    <w:bookmarkStart w:name="z943" w:id="924"/>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924"/>
    <w:bookmarkStart w:name="z944" w:id="925"/>
    <w:p>
      <w:pPr>
        <w:spacing w:after="0"/>
        <w:ind w:left="0"/>
        <w:jc w:val="both"/>
      </w:pPr>
      <w:r>
        <w:rPr>
          <w:rFonts w:ascii="Times New Roman"/>
          <w:b w:val="false"/>
          <w:i w:val="false"/>
          <w:color w:val="000000"/>
          <w:sz w:val="28"/>
        </w:rPr>
        <w:t>
      бақылау-өлшеу аспаптарын пайдалану ережесін.</w:t>
      </w:r>
    </w:p>
    <w:bookmarkEnd w:id="925"/>
    <w:bookmarkStart w:name="z945" w:id="926"/>
    <w:p>
      <w:pPr>
        <w:spacing w:after="0"/>
        <w:ind w:left="0"/>
        <w:jc w:val="both"/>
      </w:pPr>
      <w:r>
        <w:rPr>
          <w:rFonts w:ascii="Times New Roman"/>
          <w:b w:val="false"/>
          <w:i w:val="false"/>
          <w:color w:val="000000"/>
          <w:sz w:val="28"/>
        </w:rPr>
        <w:t>
      Параграф 3. Үздіксіз шыны талшығын алу операторы, 5-разряд</w:t>
      </w:r>
    </w:p>
    <w:bookmarkEnd w:id="926"/>
    <w:bookmarkStart w:name="z946" w:id="927"/>
    <w:p>
      <w:pPr>
        <w:spacing w:after="0"/>
        <w:ind w:left="0"/>
        <w:jc w:val="both"/>
      </w:pPr>
      <w:r>
        <w:rPr>
          <w:rFonts w:ascii="Times New Roman"/>
          <w:b w:val="false"/>
          <w:i w:val="false"/>
          <w:color w:val="000000"/>
          <w:sz w:val="28"/>
        </w:rPr>
        <w:t>
      150. Жұмыс сипаттамасы:</w:t>
      </w:r>
    </w:p>
    <w:bookmarkEnd w:id="927"/>
    <w:bookmarkStart w:name="z947" w:id="928"/>
    <w:p>
      <w:pPr>
        <w:spacing w:after="0"/>
        <w:ind w:left="0"/>
        <w:jc w:val="both"/>
      </w:pPr>
      <w:r>
        <w:rPr>
          <w:rFonts w:ascii="Times New Roman"/>
          <w:b w:val="false"/>
          <w:i w:val="false"/>
          <w:color w:val="000000"/>
          <w:sz w:val="28"/>
        </w:rPr>
        <w:t>
      берілген қалыңдықтағы, жалпы нысандағы, шыны балқыту ыдыстарында, фильерлік қоректендіргіштерде әртүрлі майлауыштарды қолдана отырып бір және екі сатылы әдіспен үздіксіз шыны талшығын алу немесе металдандырылған, кремний топырақты, жоғары модульді жіптерді, 3 микронды шыны талшықтан жасалған жіптерді, Т-10 матаға арналған жіптерді, әртүрлі майлауыштарда ұзартылған желіде алудың немесе алудың технологиялық процесін арнаулы қондырғыда біліктілігі анағұрлым жоғары оператордың басшылығымен орындау;</w:t>
      </w:r>
    </w:p>
    <w:bookmarkEnd w:id="928"/>
    <w:bookmarkStart w:name="z948" w:id="929"/>
    <w:p>
      <w:pPr>
        <w:spacing w:after="0"/>
        <w:ind w:left="0"/>
        <w:jc w:val="both"/>
      </w:pPr>
      <w:r>
        <w:rPr>
          <w:rFonts w:ascii="Times New Roman"/>
          <w:b w:val="false"/>
          <w:i w:val="false"/>
          <w:color w:val="000000"/>
          <w:sz w:val="28"/>
        </w:rPr>
        <w:t>
      жабдықтың, қоректендіргіштердің жұмыс режимін көзбен аспаптар бойынша қадағалау;</w:t>
      </w:r>
    </w:p>
    <w:bookmarkEnd w:id="929"/>
    <w:bookmarkStart w:name="z949" w:id="930"/>
    <w:p>
      <w:pPr>
        <w:spacing w:after="0"/>
        <w:ind w:left="0"/>
        <w:jc w:val="both"/>
      </w:pPr>
      <w:r>
        <w:rPr>
          <w:rFonts w:ascii="Times New Roman"/>
          <w:b w:val="false"/>
          <w:i w:val="false"/>
          <w:color w:val="000000"/>
          <w:sz w:val="28"/>
        </w:rPr>
        <w:t>
      ыдыстар мен қоректендіргіштердің, майлаушы құрылғы мен тарту механизмдерінің режимін бақылау-өлшеу аспаптарының көмегімен реттеу;</w:t>
      </w:r>
    </w:p>
    <w:bookmarkEnd w:id="930"/>
    <w:bookmarkStart w:name="z950" w:id="931"/>
    <w:p>
      <w:pPr>
        <w:spacing w:after="0"/>
        <w:ind w:left="0"/>
        <w:jc w:val="both"/>
      </w:pPr>
      <w:r>
        <w:rPr>
          <w:rFonts w:ascii="Times New Roman"/>
          <w:b w:val="false"/>
          <w:i w:val="false"/>
          <w:color w:val="000000"/>
          <w:sz w:val="28"/>
        </w:rPr>
        <w:t>
      қоректендіргіштерді іске қосу және ажырату;</w:t>
      </w:r>
    </w:p>
    <w:bookmarkEnd w:id="931"/>
    <w:bookmarkStart w:name="z951" w:id="932"/>
    <w:p>
      <w:pPr>
        <w:spacing w:after="0"/>
        <w:ind w:left="0"/>
        <w:jc w:val="both"/>
      </w:pPr>
      <w:r>
        <w:rPr>
          <w:rFonts w:ascii="Times New Roman"/>
          <w:b w:val="false"/>
          <w:i w:val="false"/>
          <w:color w:val="000000"/>
          <w:sz w:val="28"/>
        </w:rPr>
        <w:t>
      тарту процесінде пайда болған технологиялық жаңсақтықтар мен үзілістерді жою;</w:t>
      </w:r>
    </w:p>
    <w:bookmarkEnd w:id="932"/>
    <w:bookmarkStart w:name="z952" w:id="933"/>
    <w:p>
      <w:pPr>
        <w:spacing w:after="0"/>
        <w:ind w:left="0"/>
        <w:jc w:val="both"/>
      </w:pPr>
      <w:r>
        <w:rPr>
          <w:rFonts w:ascii="Times New Roman"/>
          <w:b w:val="false"/>
          <w:i w:val="false"/>
          <w:color w:val="000000"/>
          <w:sz w:val="28"/>
        </w:rPr>
        <w:t>
      белгіленген технологиялық параметрлерді: тарту жылдамдығын, фильерлік ыдыстар мен қоректендіргіштердің деңгейі мен температурасын аспаптар бойынша қадағалау;</w:t>
      </w:r>
    </w:p>
    <w:bookmarkEnd w:id="933"/>
    <w:bookmarkStart w:name="z953" w:id="934"/>
    <w:p>
      <w:pPr>
        <w:spacing w:after="0"/>
        <w:ind w:left="0"/>
        <w:jc w:val="both"/>
      </w:pPr>
      <w:r>
        <w:rPr>
          <w:rFonts w:ascii="Times New Roman"/>
          <w:b w:val="false"/>
          <w:i w:val="false"/>
          <w:color w:val="000000"/>
          <w:sz w:val="28"/>
        </w:rPr>
        <w:t>
      жіптің (буып-түю конфигурациясын, олардың тазалығы мен салмағын, текстердегі жіптің желімделуі мен қалыңдығын) бақылау;</w:t>
      </w:r>
    </w:p>
    <w:bookmarkEnd w:id="934"/>
    <w:bookmarkStart w:name="z954" w:id="935"/>
    <w:p>
      <w:pPr>
        <w:spacing w:after="0"/>
        <w:ind w:left="0"/>
        <w:jc w:val="both"/>
      </w:pPr>
      <w:r>
        <w:rPr>
          <w:rFonts w:ascii="Times New Roman"/>
          <w:b w:val="false"/>
          <w:i w:val="false"/>
          <w:color w:val="000000"/>
          <w:sz w:val="28"/>
        </w:rPr>
        <w:t>
      технологиялық үзіліс кезінде элементарлық талшықтарды іліктіру;</w:t>
      </w:r>
    </w:p>
    <w:bookmarkEnd w:id="935"/>
    <w:bookmarkStart w:name="z955" w:id="936"/>
    <w:p>
      <w:pPr>
        <w:spacing w:after="0"/>
        <w:ind w:left="0"/>
        <w:jc w:val="both"/>
      </w:pPr>
      <w:r>
        <w:rPr>
          <w:rFonts w:ascii="Times New Roman"/>
          <w:b w:val="false"/>
          <w:i w:val="false"/>
          <w:color w:val="000000"/>
          <w:sz w:val="28"/>
        </w:rPr>
        <w:t>
      эрклезді пешке салу;</w:t>
      </w:r>
    </w:p>
    <w:bookmarkEnd w:id="936"/>
    <w:bookmarkStart w:name="z956" w:id="937"/>
    <w:p>
      <w:pPr>
        <w:spacing w:after="0"/>
        <w:ind w:left="0"/>
        <w:jc w:val="both"/>
      </w:pPr>
      <w:r>
        <w:rPr>
          <w:rFonts w:ascii="Times New Roman"/>
          <w:b w:val="false"/>
          <w:i w:val="false"/>
          <w:color w:val="000000"/>
          <w:sz w:val="28"/>
        </w:rPr>
        <w:t>
      жабдық жұмысындағы ұсақ ақаулардың алдын алу және жою.</w:t>
      </w:r>
    </w:p>
    <w:bookmarkEnd w:id="937"/>
    <w:bookmarkStart w:name="z957" w:id="938"/>
    <w:p>
      <w:pPr>
        <w:spacing w:after="0"/>
        <w:ind w:left="0"/>
        <w:jc w:val="both"/>
      </w:pPr>
      <w:r>
        <w:rPr>
          <w:rFonts w:ascii="Times New Roman"/>
          <w:b w:val="false"/>
          <w:i w:val="false"/>
          <w:color w:val="000000"/>
          <w:sz w:val="28"/>
        </w:rPr>
        <w:t>
      151. Білуге тиіс:</w:t>
      </w:r>
    </w:p>
    <w:bookmarkEnd w:id="938"/>
    <w:bookmarkStart w:name="z958" w:id="939"/>
    <w:p>
      <w:pPr>
        <w:spacing w:after="0"/>
        <w:ind w:left="0"/>
        <w:jc w:val="both"/>
      </w:pPr>
      <w:r>
        <w:rPr>
          <w:rFonts w:ascii="Times New Roman"/>
          <w:b w:val="false"/>
          <w:i w:val="false"/>
          <w:color w:val="000000"/>
          <w:sz w:val="28"/>
        </w:rPr>
        <w:t>
      жабдық пен механизмдердің құрылымы мен жұмыс принципін;</w:t>
      </w:r>
    </w:p>
    <w:bookmarkEnd w:id="939"/>
    <w:bookmarkStart w:name="z959" w:id="940"/>
    <w:p>
      <w:pPr>
        <w:spacing w:after="0"/>
        <w:ind w:left="0"/>
        <w:jc w:val="both"/>
      </w:pPr>
      <w:r>
        <w:rPr>
          <w:rFonts w:ascii="Times New Roman"/>
          <w:b w:val="false"/>
          <w:i w:val="false"/>
          <w:color w:val="000000"/>
          <w:sz w:val="28"/>
        </w:rPr>
        <w:t>
      үздіксіз шыны талшығын алу шығару технологиясын;</w:t>
      </w:r>
    </w:p>
    <w:bookmarkEnd w:id="940"/>
    <w:bookmarkStart w:name="z960" w:id="941"/>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941"/>
    <w:bookmarkStart w:name="z961" w:id="942"/>
    <w:p>
      <w:pPr>
        <w:spacing w:after="0"/>
        <w:ind w:left="0"/>
        <w:jc w:val="both"/>
      </w:pPr>
      <w:r>
        <w:rPr>
          <w:rFonts w:ascii="Times New Roman"/>
          <w:b w:val="false"/>
          <w:i w:val="false"/>
          <w:color w:val="000000"/>
          <w:sz w:val="28"/>
        </w:rPr>
        <w:t>
      брактың шығу себептерін және олардың алдын алу шараларын;</w:t>
      </w:r>
    </w:p>
    <w:bookmarkEnd w:id="942"/>
    <w:bookmarkStart w:name="z962" w:id="943"/>
    <w:p>
      <w:pPr>
        <w:spacing w:after="0"/>
        <w:ind w:left="0"/>
        <w:jc w:val="both"/>
      </w:pPr>
      <w:r>
        <w:rPr>
          <w:rFonts w:ascii="Times New Roman"/>
          <w:b w:val="false"/>
          <w:i w:val="false"/>
          <w:color w:val="000000"/>
          <w:sz w:val="28"/>
        </w:rPr>
        <w:t>
      қоректендіргіштерді іске қосу және ажырату ережесін.</w:t>
      </w:r>
    </w:p>
    <w:bookmarkEnd w:id="943"/>
    <w:bookmarkStart w:name="z963" w:id="944"/>
    <w:p>
      <w:pPr>
        <w:spacing w:after="0"/>
        <w:ind w:left="0"/>
        <w:jc w:val="both"/>
      </w:pPr>
      <w:r>
        <w:rPr>
          <w:rFonts w:ascii="Times New Roman"/>
          <w:b w:val="false"/>
          <w:i w:val="false"/>
          <w:color w:val="000000"/>
          <w:sz w:val="28"/>
        </w:rPr>
        <w:t>
      Параграф 4. Үздіксіз шыны талшығын алу операторы, 6-разряд</w:t>
      </w:r>
    </w:p>
    <w:bookmarkEnd w:id="944"/>
    <w:bookmarkStart w:name="z964" w:id="945"/>
    <w:p>
      <w:pPr>
        <w:spacing w:after="0"/>
        <w:ind w:left="0"/>
        <w:jc w:val="both"/>
      </w:pPr>
      <w:r>
        <w:rPr>
          <w:rFonts w:ascii="Times New Roman"/>
          <w:b w:val="false"/>
          <w:i w:val="false"/>
          <w:color w:val="000000"/>
          <w:sz w:val="28"/>
        </w:rPr>
        <w:t>
      152. Жұмыс сипаттамасы:</w:t>
      </w:r>
    </w:p>
    <w:bookmarkEnd w:id="945"/>
    <w:bookmarkStart w:name="z965" w:id="946"/>
    <w:p>
      <w:pPr>
        <w:spacing w:after="0"/>
        <w:ind w:left="0"/>
        <w:jc w:val="both"/>
      </w:pPr>
      <w:r>
        <w:rPr>
          <w:rFonts w:ascii="Times New Roman"/>
          <w:b w:val="false"/>
          <w:i w:val="false"/>
          <w:color w:val="000000"/>
          <w:sz w:val="28"/>
        </w:rPr>
        <w:t>
      екіжүздік фильердерде және одан да көп фильерлік ыдыстарда бір мезгілде бірнеше текстердің шыны діптерін тарта отырып, шыны балқыту ыдыстарында, фильерлік қоректендіргіштерде әртүрлі майлауыштарды қолдана отырып бір және екі сатылы әдіспен үздіксіз шыны талшығын алу немесе металдандырылған, кремний топырақты, жоғары модульді жіптерді, 3 микронды шыны талшықтан жасалған жіптерді, Т-10 матаға арналған жіптерді алудың технологиялық процесін жүргізу;</w:t>
      </w:r>
    </w:p>
    <w:bookmarkEnd w:id="946"/>
    <w:bookmarkStart w:name="z966" w:id="947"/>
    <w:p>
      <w:pPr>
        <w:spacing w:after="0"/>
        <w:ind w:left="0"/>
        <w:jc w:val="both"/>
      </w:pPr>
      <w:r>
        <w:rPr>
          <w:rFonts w:ascii="Times New Roman"/>
          <w:b w:val="false"/>
          <w:i w:val="false"/>
          <w:color w:val="000000"/>
          <w:sz w:val="28"/>
        </w:rPr>
        <w:t>
      жабдықтың, қоректендіргіштердің жұмыс режимін аспаптар бойынша қадағалау және баптау;</w:t>
      </w:r>
    </w:p>
    <w:bookmarkEnd w:id="947"/>
    <w:bookmarkStart w:name="z967" w:id="948"/>
    <w:p>
      <w:pPr>
        <w:spacing w:after="0"/>
        <w:ind w:left="0"/>
        <w:jc w:val="both"/>
      </w:pPr>
      <w:r>
        <w:rPr>
          <w:rFonts w:ascii="Times New Roman"/>
          <w:b w:val="false"/>
          <w:i w:val="false"/>
          <w:color w:val="000000"/>
          <w:sz w:val="28"/>
        </w:rPr>
        <w:t>
      тарту процесінде пайда болған технологиялық жаңсақтықтар мен үзілістерді жою;</w:t>
      </w:r>
    </w:p>
    <w:bookmarkEnd w:id="948"/>
    <w:bookmarkStart w:name="z968" w:id="949"/>
    <w:p>
      <w:pPr>
        <w:spacing w:after="0"/>
        <w:ind w:left="0"/>
        <w:jc w:val="both"/>
      </w:pPr>
      <w:r>
        <w:rPr>
          <w:rFonts w:ascii="Times New Roman"/>
          <w:b w:val="false"/>
          <w:i w:val="false"/>
          <w:color w:val="000000"/>
          <w:sz w:val="28"/>
        </w:rPr>
        <w:t>
      белгіленген технологиялық параметрлерді: тарту жылдамдығын, фильерлік ыдыстар мен қоректендіргіштердің деңгейі мен температурасын аспаптар бойынша қадағалау;</w:t>
      </w:r>
    </w:p>
    <w:bookmarkEnd w:id="949"/>
    <w:bookmarkStart w:name="z969" w:id="950"/>
    <w:p>
      <w:pPr>
        <w:spacing w:after="0"/>
        <w:ind w:left="0"/>
        <w:jc w:val="both"/>
      </w:pPr>
      <w:r>
        <w:rPr>
          <w:rFonts w:ascii="Times New Roman"/>
          <w:b w:val="false"/>
          <w:i w:val="false"/>
          <w:color w:val="000000"/>
          <w:sz w:val="28"/>
        </w:rPr>
        <w:t>
      технологиялық үзіліс кезінде элементарлық талшықтарды іліктіру.</w:t>
      </w:r>
    </w:p>
    <w:bookmarkEnd w:id="950"/>
    <w:bookmarkStart w:name="z970" w:id="951"/>
    <w:p>
      <w:pPr>
        <w:spacing w:after="0"/>
        <w:ind w:left="0"/>
        <w:jc w:val="both"/>
      </w:pPr>
      <w:r>
        <w:rPr>
          <w:rFonts w:ascii="Times New Roman"/>
          <w:b w:val="false"/>
          <w:i w:val="false"/>
          <w:color w:val="000000"/>
          <w:sz w:val="28"/>
        </w:rPr>
        <w:t>
      153. Білуге тиіс:</w:t>
      </w:r>
    </w:p>
    <w:bookmarkEnd w:id="951"/>
    <w:bookmarkStart w:name="z971" w:id="952"/>
    <w:p>
      <w:pPr>
        <w:spacing w:after="0"/>
        <w:ind w:left="0"/>
        <w:jc w:val="both"/>
      </w:pPr>
      <w:r>
        <w:rPr>
          <w:rFonts w:ascii="Times New Roman"/>
          <w:b w:val="false"/>
          <w:i w:val="false"/>
          <w:color w:val="000000"/>
          <w:sz w:val="28"/>
        </w:rPr>
        <w:t>
      жабдық пен механизмдердің құрылымы мен жұмыс принципін;</w:t>
      </w:r>
    </w:p>
    <w:bookmarkEnd w:id="952"/>
    <w:bookmarkStart w:name="z972" w:id="953"/>
    <w:p>
      <w:pPr>
        <w:spacing w:after="0"/>
        <w:ind w:left="0"/>
        <w:jc w:val="both"/>
      </w:pPr>
      <w:r>
        <w:rPr>
          <w:rFonts w:ascii="Times New Roman"/>
          <w:b w:val="false"/>
          <w:i w:val="false"/>
          <w:color w:val="000000"/>
          <w:sz w:val="28"/>
        </w:rPr>
        <w:t>
      үздіксіз шыны талшығын алу шығару технологиясын;</w:t>
      </w:r>
    </w:p>
    <w:bookmarkEnd w:id="953"/>
    <w:bookmarkStart w:name="z973" w:id="954"/>
    <w:p>
      <w:pPr>
        <w:spacing w:after="0"/>
        <w:ind w:left="0"/>
        <w:jc w:val="both"/>
      </w:pPr>
      <w:r>
        <w:rPr>
          <w:rFonts w:ascii="Times New Roman"/>
          <w:b w:val="false"/>
          <w:i w:val="false"/>
          <w:color w:val="000000"/>
          <w:sz w:val="28"/>
        </w:rPr>
        <w:t>
      бақылау-өлшеу аспаптарын және автоматика құралдарын пайдалану ережесін;</w:t>
      </w:r>
    </w:p>
    <w:bookmarkEnd w:id="954"/>
    <w:bookmarkStart w:name="z974" w:id="955"/>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955"/>
    <w:bookmarkStart w:name="z975" w:id="956"/>
    <w:p>
      <w:pPr>
        <w:spacing w:after="0"/>
        <w:ind w:left="0"/>
        <w:jc w:val="both"/>
      </w:pPr>
      <w:r>
        <w:rPr>
          <w:rFonts w:ascii="Times New Roman"/>
          <w:b w:val="false"/>
          <w:i w:val="false"/>
          <w:color w:val="000000"/>
          <w:sz w:val="28"/>
        </w:rPr>
        <w:t>
      брактың шығу себептерін және олардың алдын алу шараларын; қоректендіргіштерді іске қосу және ажырату ережесін;</w:t>
      </w:r>
    </w:p>
    <w:bookmarkEnd w:id="956"/>
    <w:bookmarkStart w:name="z976" w:id="957"/>
    <w:p>
      <w:pPr>
        <w:spacing w:after="0"/>
        <w:ind w:left="0"/>
        <w:jc w:val="both"/>
      </w:pPr>
      <w:r>
        <w:rPr>
          <w:rFonts w:ascii="Times New Roman"/>
          <w:b w:val="false"/>
          <w:i w:val="false"/>
          <w:color w:val="000000"/>
          <w:sz w:val="28"/>
        </w:rPr>
        <w:t>
      орта кәсіптік білім талап етіледі.</w:t>
      </w:r>
    </w:p>
    <w:bookmarkEnd w:id="957"/>
    <w:bookmarkStart w:name="z977" w:id="958"/>
    <w:p>
      <w:pPr>
        <w:spacing w:after="0"/>
        <w:ind w:left="0"/>
        <w:jc w:val="both"/>
      </w:pPr>
      <w:r>
        <w:rPr>
          <w:rFonts w:ascii="Times New Roman"/>
          <w:b w:val="false"/>
          <w:i w:val="false"/>
          <w:color w:val="000000"/>
          <w:sz w:val="28"/>
        </w:rPr>
        <w:t>
      27. Оптикалық шыны талшығын алу операторы</w:t>
      </w:r>
    </w:p>
    <w:bookmarkEnd w:id="958"/>
    <w:bookmarkStart w:name="z978" w:id="959"/>
    <w:p>
      <w:pPr>
        <w:spacing w:after="0"/>
        <w:ind w:left="0"/>
        <w:jc w:val="both"/>
      </w:pPr>
      <w:r>
        <w:rPr>
          <w:rFonts w:ascii="Times New Roman"/>
          <w:b w:val="false"/>
          <w:i w:val="false"/>
          <w:color w:val="000000"/>
          <w:sz w:val="28"/>
        </w:rPr>
        <w:t>
      Параграф 1. Оптикалық шыны талшығын алу операторы, 2-разряд</w:t>
      </w:r>
    </w:p>
    <w:bookmarkEnd w:id="959"/>
    <w:bookmarkStart w:name="z979" w:id="960"/>
    <w:p>
      <w:pPr>
        <w:spacing w:after="0"/>
        <w:ind w:left="0"/>
        <w:jc w:val="both"/>
      </w:pPr>
      <w:r>
        <w:rPr>
          <w:rFonts w:ascii="Times New Roman"/>
          <w:b w:val="false"/>
          <w:i w:val="false"/>
          <w:color w:val="000000"/>
          <w:sz w:val="28"/>
        </w:rPr>
        <w:t>
      154. Жұмыс сипаттамасы:</w:t>
      </w:r>
    </w:p>
    <w:bookmarkEnd w:id="960"/>
    <w:bookmarkStart w:name="z980" w:id="961"/>
    <w:p>
      <w:pPr>
        <w:spacing w:after="0"/>
        <w:ind w:left="0"/>
        <w:jc w:val="both"/>
      </w:pPr>
      <w:r>
        <w:rPr>
          <w:rFonts w:ascii="Times New Roman"/>
          <w:b w:val="false"/>
          <w:i w:val="false"/>
          <w:color w:val="000000"/>
          <w:sz w:val="28"/>
        </w:rPr>
        <w:t>
      оптикалық шыны талшығын УНМ, СПН станоктарында алудың технологиялық процесін біліктілігі анағұрлым жоғары оператордың басшылығымен жүргізу;</w:t>
      </w:r>
    </w:p>
    <w:bookmarkEnd w:id="961"/>
    <w:bookmarkStart w:name="z981" w:id="962"/>
    <w:p>
      <w:pPr>
        <w:spacing w:after="0"/>
        <w:ind w:left="0"/>
        <w:jc w:val="both"/>
      </w:pPr>
      <w:r>
        <w:rPr>
          <w:rFonts w:ascii="Times New Roman"/>
          <w:b w:val="false"/>
          <w:i w:val="false"/>
          <w:color w:val="000000"/>
          <w:sz w:val="28"/>
        </w:rPr>
        <w:t>
      дозаторға дайындамаларды салу;</w:t>
      </w:r>
    </w:p>
    <w:bookmarkEnd w:id="962"/>
    <w:bookmarkStart w:name="z982" w:id="963"/>
    <w:p>
      <w:pPr>
        <w:spacing w:after="0"/>
        <w:ind w:left="0"/>
        <w:jc w:val="both"/>
      </w:pPr>
      <w:r>
        <w:rPr>
          <w:rFonts w:ascii="Times New Roman"/>
          <w:b w:val="false"/>
          <w:i w:val="false"/>
          <w:color w:val="000000"/>
          <w:sz w:val="28"/>
        </w:rPr>
        <w:t>
      жабдықтың жұмысын және аспаптардың көрсеткіштерін қадағалау;</w:t>
      </w:r>
    </w:p>
    <w:bookmarkEnd w:id="963"/>
    <w:bookmarkStart w:name="z983" w:id="964"/>
    <w:p>
      <w:pPr>
        <w:spacing w:after="0"/>
        <w:ind w:left="0"/>
        <w:jc w:val="both"/>
      </w:pPr>
      <w:r>
        <w:rPr>
          <w:rFonts w:ascii="Times New Roman"/>
          <w:b w:val="false"/>
          <w:i w:val="false"/>
          <w:color w:val="000000"/>
          <w:sz w:val="28"/>
        </w:rPr>
        <w:t>
      жгут дайындамаларын қажетті ұзындықпен кесу;</w:t>
      </w:r>
    </w:p>
    <w:bookmarkEnd w:id="964"/>
    <w:bookmarkStart w:name="z984" w:id="965"/>
    <w:p>
      <w:pPr>
        <w:spacing w:after="0"/>
        <w:ind w:left="0"/>
        <w:jc w:val="both"/>
      </w:pPr>
      <w:r>
        <w:rPr>
          <w:rFonts w:ascii="Times New Roman"/>
          <w:b w:val="false"/>
          <w:i w:val="false"/>
          <w:color w:val="000000"/>
          <w:sz w:val="28"/>
        </w:rPr>
        <w:t>
      шыны талшықты диаметрін микроскоппен бақылау;</w:t>
      </w:r>
    </w:p>
    <w:bookmarkEnd w:id="965"/>
    <w:bookmarkStart w:name="z985" w:id="966"/>
    <w:p>
      <w:pPr>
        <w:spacing w:after="0"/>
        <w:ind w:left="0"/>
        <w:jc w:val="both"/>
      </w:pPr>
      <w:r>
        <w:rPr>
          <w:rFonts w:ascii="Times New Roman"/>
          <w:b w:val="false"/>
          <w:i w:val="false"/>
          <w:color w:val="000000"/>
          <w:sz w:val="28"/>
        </w:rPr>
        <w:t>
      технологиялық журналда жазба жүргізу.</w:t>
      </w:r>
    </w:p>
    <w:bookmarkEnd w:id="966"/>
    <w:bookmarkStart w:name="z986" w:id="967"/>
    <w:p>
      <w:pPr>
        <w:spacing w:after="0"/>
        <w:ind w:left="0"/>
        <w:jc w:val="both"/>
      </w:pPr>
      <w:r>
        <w:rPr>
          <w:rFonts w:ascii="Times New Roman"/>
          <w:b w:val="false"/>
          <w:i w:val="false"/>
          <w:color w:val="000000"/>
          <w:sz w:val="28"/>
        </w:rPr>
        <w:t>
      155. Білуге тиіс:</w:t>
      </w:r>
    </w:p>
    <w:bookmarkEnd w:id="967"/>
    <w:bookmarkStart w:name="z987" w:id="968"/>
    <w:p>
      <w:pPr>
        <w:spacing w:after="0"/>
        <w:ind w:left="0"/>
        <w:jc w:val="both"/>
      </w:pPr>
      <w:r>
        <w:rPr>
          <w:rFonts w:ascii="Times New Roman"/>
          <w:b w:val="false"/>
          <w:i w:val="false"/>
          <w:color w:val="000000"/>
          <w:sz w:val="28"/>
        </w:rPr>
        <w:t>
      оптикалық шыны мен талшықтың элементарлық қасиеттерін;</w:t>
      </w:r>
    </w:p>
    <w:bookmarkEnd w:id="968"/>
    <w:bookmarkStart w:name="z988" w:id="969"/>
    <w:p>
      <w:pPr>
        <w:spacing w:after="0"/>
        <w:ind w:left="0"/>
        <w:jc w:val="both"/>
      </w:pPr>
      <w:r>
        <w:rPr>
          <w:rFonts w:ascii="Times New Roman"/>
          <w:b w:val="false"/>
          <w:i w:val="false"/>
          <w:color w:val="000000"/>
          <w:sz w:val="28"/>
        </w:rPr>
        <w:t>
      дайындама шыны маркаларын;</w:t>
      </w:r>
    </w:p>
    <w:bookmarkEnd w:id="969"/>
    <w:bookmarkStart w:name="z989" w:id="970"/>
    <w:p>
      <w:pPr>
        <w:spacing w:after="0"/>
        <w:ind w:left="0"/>
        <w:jc w:val="both"/>
      </w:pPr>
      <w:r>
        <w:rPr>
          <w:rFonts w:ascii="Times New Roman"/>
          <w:b w:val="false"/>
          <w:i w:val="false"/>
          <w:color w:val="000000"/>
          <w:sz w:val="28"/>
        </w:rPr>
        <w:t>
      қызмет көрсететін жабдықтың құрылымы мен жұмыс принципін;</w:t>
      </w:r>
    </w:p>
    <w:bookmarkEnd w:id="970"/>
    <w:bookmarkStart w:name="z990" w:id="971"/>
    <w:p>
      <w:pPr>
        <w:spacing w:after="0"/>
        <w:ind w:left="0"/>
        <w:jc w:val="both"/>
      </w:pPr>
      <w:r>
        <w:rPr>
          <w:rFonts w:ascii="Times New Roman"/>
          <w:b w:val="false"/>
          <w:i w:val="false"/>
          <w:color w:val="000000"/>
          <w:sz w:val="28"/>
        </w:rPr>
        <w:t>
      шыны талшықпен жұмыс істеу ережесін.</w:t>
      </w:r>
    </w:p>
    <w:bookmarkEnd w:id="971"/>
    <w:bookmarkStart w:name="z991" w:id="972"/>
    <w:p>
      <w:pPr>
        <w:spacing w:after="0"/>
        <w:ind w:left="0"/>
        <w:jc w:val="both"/>
      </w:pPr>
      <w:r>
        <w:rPr>
          <w:rFonts w:ascii="Times New Roman"/>
          <w:b w:val="false"/>
          <w:i w:val="false"/>
          <w:color w:val="000000"/>
          <w:sz w:val="28"/>
        </w:rPr>
        <w:t>
      Параграф 2. Оптикалық шыны талшығын алу операторы, 3-разряд</w:t>
      </w:r>
    </w:p>
    <w:bookmarkEnd w:id="972"/>
    <w:bookmarkStart w:name="z992" w:id="973"/>
    <w:p>
      <w:pPr>
        <w:spacing w:after="0"/>
        <w:ind w:left="0"/>
        <w:jc w:val="both"/>
      </w:pPr>
      <w:r>
        <w:rPr>
          <w:rFonts w:ascii="Times New Roman"/>
          <w:b w:val="false"/>
          <w:i w:val="false"/>
          <w:color w:val="000000"/>
          <w:sz w:val="28"/>
        </w:rPr>
        <w:t>
      156. Жұмыс сипаттамасы:</w:t>
      </w:r>
    </w:p>
    <w:bookmarkEnd w:id="973"/>
    <w:bookmarkStart w:name="z993" w:id="974"/>
    <w:p>
      <w:pPr>
        <w:spacing w:after="0"/>
        <w:ind w:left="0"/>
        <w:jc w:val="both"/>
      </w:pPr>
      <w:r>
        <w:rPr>
          <w:rFonts w:ascii="Times New Roman"/>
          <w:b w:val="false"/>
          <w:i w:val="false"/>
          <w:color w:val="000000"/>
          <w:sz w:val="28"/>
        </w:rPr>
        <w:t>
      оптикалық шыны талшығын УНМ, СПН станоктарында немесе КН, ОС-108, Н2Б үлгісіндегі қондырғыларда алудың технологиялық процесін біліктілігі анағұрлым жоғары оператордың басшылығымен жүргізу;</w:t>
      </w:r>
    </w:p>
    <w:bookmarkEnd w:id="974"/>
    <w:bookmarkStart w:name="z994" w:id="975"/>
    <w:p>
      <w:pPr>
        <w:spacing w:after="0"/>
        <w:ind w:left="0"/>
        <w:jc w:val="both"/>
      </w:pPr>
      <w:r>
        <w:rPr>
          <w:rFonts w:ascii="Times New Roman"/>
          <w:b w:val="false"/>
          <w:i w:val="false"/>
          <w:color w:val="000000"/>
          <w:sz w:val="28"/>
        </w:rPr>
        <w:t>
      балқыту ыдыстарының оптикалық шынымен толтырылуын және оның балқуын қадағалау;</w:t>
      </w:r>
    </w:p>
    <w:bookmarkEnd w:id="975"/>
    <w:bookmarkStart w:name="z995" w:id="976"/>
    <w:p>
      <w:pPr>
        <w:spacing w:after="0"/>
        <w:ind w:left="0"/>
        <w:jc w:val="both"/>
      </w:pPr>
      <w:r>
        <w:rPr>
          <w:rFonts w:ascii="Times New Roman"/>
          <w:b w:val="false"/>
          <w:i w:val="false"/>
          <w:color w:val="000000"/>
          <w:sz w:val="28"/>
        </w:rPr>
        <w:t>
      шыны балқыту пешін жөндеуден кейін немесе жаңа балқыту ыдысы орнатылғаннан кейін берілген температура режиміне шығару;</w:t>
      </w:r>
    </w:p>
    <w:bookmarkEnd w:id="976"/>
    <w:bookmarkStart w:name="z996" w:id="977"/>
    <w:p>
      <w:pPr>
        <w:spacing w:after="0"/>
        <w:ind w:left="0"/>
        <w:jc w:val="both"/>
      </w:pPr>
      <w:r>
        <w:rPr>
          <w:rFonts w:ascii="Times New Roman"/>
          <w:b w:val="false"/>
          <w:i w:val="false"/>
          <w:color w:val="000000"/>
          <w:sz w:val="28"/>
        </w:rPr>
        <w:t>
      талшықты геометриялық мөлшерін есептеу;</w:t>
      </w:r>
    </w:p>
    <w:bookmarkEnd w:id="977"/>
    <w:bookmarkStart w:name="z997" w:id="978"/>
    <w:p>
      <w:pPr>
        <w:spacing w:after="0"/>
        <w:ind w:left="0"/>
        <w:jc w:val="both"/>
      </w:pPr>
      <w:r>
        <w:rPr>
          <w:rFonts w:ascii="Times New Roman"/>
          <w:b w:val="false"/>
          <w:i w:val="false"/>
          <w:color w:val="000000"/>
          <w:sz w:val="28"/>
        </w:rPr>
        <w:t>
      қондырғының жұмыс режимін реттеу;</w:t>
      </w:r>
    </w:p>
    <w:bookmarkEnd w:id="978"/>
    <w:bookmarkStart w:name="z998" w:id="979"/>
    <w:p>
      <w:pPr>
        <w:spacing w:after="0"/>
        <w:ind w:left="0"/>
        <w:jc w:val="both"/>
      </w:pPr>
      <w:r>
        <w:rPr>
          <w:rFonts w:ascii="Times New Roman"/>
          <w:b w:val="false"/>
          <w:i w:val="false"/>
          <w:color w:val="000000"/>
          <w:sz w:val="28"/>
        </w:rPr>
        <w:t>
      жабдық жұмысын бір технологиялық режимнен екіншісіне ауыстыру.</w:t>
      </w:r>
    </w:p>
    <w:bookmarkEnd w:id="979"/>
    <w:bookmarkStart w:name="z999" w:id="980"/>
    <w:p>
      <w:pPr>
        <w:spacing w:after="0"/>
        <w:ind w:left="0"/>
        <w:jc w:val="both"/>
      </w:pPr>
      <w:r>
        <w:rPr>
          <w:rFonts w:ascii="Times New Roman"/>
          <w:b w:val="false"/>
          <w:i w:val="false"/>
          <w:color w:val="000000"/>
          <w:sz w:val="28"/>
        </w:rPr>
        <w:t>
      157. Білуге тиіс:</w:t>
      </w:r>
    </w:p>
    <w:bookmarkEnd w:id="980"/>
    <w:bookmarkStart w:name="z1000" w:id="981"/>
    <w:p>
      <w:pPr>
        <w:spacing w:after="0"/>
        <w:ind w:left="0"/>
        <w:jc w:val="both"/>
      </w:pPr>
      <w:r>
        <w:rPr>
          <w:rFonts w:ascii="Times New Roman"/>
          <w:b w:val="false"/>
          <w:i w:val="false"/>
          <w:color w:val="000000"/>
          <w:sz w:val="28"/>
        </w:rPr>
        <w:t>
      оптикалық шыны мен талшықтың негізгі қасиеттерін; микроскоптың құрылымын және баптау ережесін;</w:t>
      </w:r>
    </w:p>
    <w:bookmarkEnd w:id="981"/>
    <w:bookmarkStart w:name="z1001" w:id="982"/>
    <w:p>
      <w:pPr>
        <w:spacing w:after="0"/>
        <w:ind w:left="0"/>
        <w:jc w:val="both"/>
      </w:pPr>
      <w:r>
        <w:rPr>
          <w:rFonts w:ascii="Times New Roman"/>
          <w:b w:val="false"/>
          <w:i w:val="false"/>
          <w:color w:val="000000"/>
          <w:sz w:val="28"/>
        </w:rPr>
        <w:t>
      жабдықты бір технологиялық режимнен екіншісіне ауыстыру ережесін;</w:t>
      </w:r>
    </w:p>
    <w:bookmarkEnd w:id="982"/>
    <w:bookmarkStart w:name="z1002" w:id="983"/>
    <w:p>
      <w:pPr>
        <w:spacing w:after="0"/>
        <w:ind w:left="0"/>
        <w:jc w:val="both"/>
      </w:pPr>
      <w:r>
        <w:rPr>
          <w:rFonts w:ascii="Times New Roman"/>
          <w:b w:val="false"/>
          <w:i w:val="false"/>
          <w:color w:val="000000"/>
          <w:sz w:val="28"/>
        </w:rPr>
        <w:t>
      шыны балқыту пешін жөндеуден кейін берілген температура режиміне шығару ережесін;</w:t>
      </w:r>
    </w:p>
    <w:bookmarkEnd w:id="983"/>
    <w:bookmarkStart w:name="z1003" w:id="984"/>
    <w:p>
      <w:pPr>
        <w:spacing w:after="0"/>
        <w:ind w:left="0"/>
        <w:jc w:val="both"/>
      </w:pPr>
      <w:r>
        <w:rPr>
          <w:rFonts w:ascii="Times New Roman"/>
          <w:b w:val="false"/>
          <w:i w:val="false"/>
          <w:color w:val="000000"/>
          <w:sz w:val="28"/>
        </w:rPr>
        <w:t>
      талшықты геометриялық мөлшерін есептеу әдістемесін;</w:t>
      </w:r>
    </w:p>
    <w:bookmarkEnd w:id="984"/>
    <w:bookmarkStart w:name="z1004" w:id="985"/>
    <w:p>
      <w:pPr>
        <w:spacing w:after="0"/>
        <w:ind w:left="0"/>
        <w:jc w:val="both"/>
      </w:pPr>
      <w:r>
        <w:rPr>
          <w:rFonts w:ascii="Times New Roman"/>
          <w:b w:val="false"/>
          <w:i w:val="false"/>
          <w:color w:val="000000"/>
          <w:sz w:val="28"/>
        </w:rPr>
        <w:t>
      майлауыш сұйықтардың қасиеттері мен нысанын;</w:t>
      </w:r>
    </w:p>
    <w:bookmarkEnd w:id="985"/>
    <w:bookmarkStart w:name="z1005" w:id="986"/>
    <w:p>
      <w:pPr>
        <w:spacing w:after="0"/>
        <w:ind w:left="0"/>
        <w:jc w:val="both"/>
      </w:pPr>
      <w:r>
        <w:rPr>
          <w:rFonts w:ascii="Times New Roman"/>
          <w:b w:val="false"/>
          <w:i w:val="false"/>
          <w:color w:val="000000"/>
          <w:sz w:val="28"/>
        </w:rPr>
        <w:t>
      шыны балқыту ыдыстарының құрылымын.</w:t>
      </w:r>
    </w:p>
    <w:bookmarkEnd w:id="986"/>
    <w:bookmarkStart w:name="z1006" w:id="987"/>
    <w:p>
      <w:pPr>
        <w:spacing w:after="0"/>
        <w:ind w:left="0"/>
        <w:jc w:val="both"/>
      </w:pPr>
      <w:r>
        <w:rPr>
          <w:rFonts w:ascii="Times New Roman"/>
          <w:b w:val="false"/>
          <w:i w:val="false"/>
          <w:color w:val="000000"/>
          <w:sz w:val="28"/>
        </w:rPr>
        <w:t>
      Параграф 3. Оптикалық шыны талшығын алу операторы, 4-разряд</w:t>
      </w:r>
    </w:p>
    <w:bookmarkEnd w:id="987"/>
    <w:bookmarkStart w:name="z1007" w:id="988"/>
    <w:p>
      <w:pPr>
        <w:spacing w:after="0"/>
        <w:ind w:left="0"/>
        <w:jc w:val="both"/>
      </w:pPr>
      <w:r>
        <w:rPr>
          <w:rFonts w:ascii="Times New Roman"/>
          <w:b w:val="false"/>
          <w:i w:val="false"/>
          <w:color w:val="000000"/>
          <w:sz w:val="28"/>
        </w:rPr>
        <w:t>
      158. Жұмыс сипаттамасы:</w:t>
      </w:r>
    </w:p>
    <w:bookmarkEnd w:id="988"/>
    <w:bookmarkStart w:name="z1008" w:id="989"/>
    <w:p>
      <w:pPr>
        <w:spacing w:after="0"/>
        <w:ind w:left="0"/>
        <w:jc w:val="both"/>
      </w:pPr>
      <w:r>
        <w:rPr>
          <w:rFonts w:ascii="Times New Roman"/>
          <w:b w:val="false"/>
          <w:i w:val="false"/>
          <w:color w:val="000000"/>
          <w:sz w:val="28"/>
        </w:rPr>
        <w:t>
      оптикалық шыны талшығын УНМ, СПН станоктарында немесе КН, ОС-108 үлгісіндегі қондырғылар мен жіптаратқышы бар басқа да ұқсас қондырғыларда алудың технологиялық процесін жүргізу;</w:t>
      </w:r>
    </w:p>
    <w:bookmarkEnd w:id="989"/>
    <w:bookmarkStart w:name="z1009" w:id="990"/>
    <w:p>
      <w:pPr>
        <w:spacing w:after="0"/>
        <w:ind w:left="0"/>
        <w:jc w:val="both"/>
      </w:pPr>
      <w:r>
        <w:rPr>
          <w:rFonts w:ascii="Times New Roman"/>
          <w:b w:val="false"/>
          <w:i w:val="false"/>
          <w:color w:val="000000"/>
          <w:sz w:val="28"/>
        </w:rPr>
        <w:t>
      бобинаны орнату және баптау;</w:t>
      </w:r>
    </w:p>
    <w:bookmarkEnd w:id="990"/>
    <w:bookmarkStart w:name="z1010" w:id="991"/>
    <w:p>
      <w:pPr>
        <w:spacing w:after="0"/>
        <w:ind w:left="0"/>
        <w:jc w:val="both"/>
      </w:pPr>
      <w:r>
        <w:rPr>
          <w:rFonts w:ascii="Times New Roman"/>
          <w:b w:val="false"/>
          <w:i w:val="false"/>
          <w:color w:val="000000"/>
          <w:sz w:val="28"/>
        </w:rPr>
        <w:t>
      жіптің орналасуын және тартылуын реттеу;</w:t>
      </w:r>
    </w:p>
    <w:bookmarkEnd w:id="991"/>
    <w:bookmarkStart w:name="z1011" w:id="992"/>
    <w:p>
      <w:pPr>
        <w:spacing w:after="0"/>
        <w:ind w:left="0"/>
        <w:jc w:val="both"/>
      </w:pPr>
      <w:r>
        <w:rPr>
          <w:rFonts w:ascii="Times New Roman"/>
          <w:b w:val="false"/>
          <w:i w:val="false"/>
          <w:color w:val="000000"/>
          <w:sz w:val="28"/>
        </w:rPr>
        <w:t>
      штабик – трубка жиынтығындағы оптикалық шыны талшықты жасау;</w:t>
      </w:r>
    </w:p>
    <w:bookmarkEnd w:id="992"/>
    <w:bookmarkStart w:name="z1012" w:id="993"/>
    <w:p>
      <w:pPr>
        <w:spacing w:after="0"/>
        <w:ind w:left="0"/>
        <w:jc w:val="both"/>
      </w:pPr>
      <w:r>
        <w:rPr>
          <w:rFonts w:ascii="Times New Roman"/>
          <w:b w:val="false"/>
          <w:i w:val="false"/>
          <w:color w:val="000000"/>
          <w:sz w:val="28"/>
        </w:rPr>
        <w:t>
      пешке және тарту механизміне қатысты жиынтықты орнату, тексеру және оны бекіту.</w:t>
      </w:r>
    </w:p>
    <w:bookmarkEnd w:id="993"/>
    <w:bookmarkStart w:name="z1013" w:id="994"/>
    <w:p>
      <w:pPr>
        <w:spacing w:after="0"/>
        <w:ind w:left="0"/>
        <w:jc w:val="both"/>
      </w:pPr>
      <w:r>
        <w:rPr>
          <w:rFonts w:ascii="Times New Roman"/>
          <w:b w:val="false"/>
          <w:i w:val="false"/>
          <w:color w:val="000000"/>
          <w:sz w:val="28"/>
        </w:rPr>
        <w:t>
      159. Білуге тиіс:</w:t>
      </w:r>
    </w:p>
    <w:bookmarkEnd w:id="994"/>
    <w:bookmarkStart w:name="z1014" w:id="995"/>
    <w:p>
      <w:pPr>
        <w:spacing w:after="0"/>
        <w:ind w:left="0"/>
        <w:jc w:val="both"/>
      </w:pPr>
      <w:r>
        <w:rPr>
          <w:rFonts w:ascii="Times New Roman"/>
          <w:b w:val="false"/>
          <w:i w:val="false"/>
          <w:color w:val="000000"/>
          <w:sz w:val="28"/>
        </w:rPr>
        <w:t>
      оптикалық шыны талшығын алудың әртүрлі тәсілдерін;</w:t>
      </w:r>
    </w:p>
    <w:bookmarkEnd w:id="995"/>
    <w:bookmarkStart w:name="z1015" w:id="996"/>
    <w:p>
      <w:pPr>
        <w:spacing w:after="0"/>
        <w:ind w:left="0"/>
        <w:jc w:val="both"/>
      </w:pPr>
      <w:r>
        <w:rPr>
          <w:rFonts w:ascii="Times New Roman"/>
          <w:b w:val="false"/>
          <w:i w:val="false"/>
          <w:color w:val="000000"/>
          <w:sz w:val="28"/>
        </w:rPr>
        <w:t>
      технологиялық режимдердің шығарылатын талшықтың сапасына әсерін;</w:t>
      </w:r>
    </w:p>
    <w:bookmarkEnd w:id="996"/>
    <w:bookmarkStart w:name="z1016" w:id="997"/>
    <w:p>
      <w:pPr>
        <w:spacing w:after="0"/>
        <w:ind w:left="0"/>
        <w:jc w:val="both"/>
      </w:pPr>
      <w:r>
        <w:rPr>
          <w:rFonts w:ascii="Times New Roman"/>
          <w:b w:val="false"/>
          <w:i w:val="false"/>
          <w:color w:val="000000"/>
          <w:sz w:val="28"/>
        </w:rPr>
        <w:t>
      қызмет көрсететін жабдықтың кинематикалық схемасын;</w:t>
      </w:r>
    </w:p>
    <w:bookmarkEnd w:id="997"/>
    <w:bookmarkStart w:name="z1017" w:id="998"/>
    <w:p>
      <w:pPr>
        <w:spacing w:after="0"/>
        <w:ind w:left="0"/>
        <w:jc w:val="both"/>
      </w:pPr>
      <w:r>
        <w:rPr>
          <w:rFonts w:ascii="Times New Roman"/>
          <w:b w:val="false"/>
          <w:i w:val="false"/>
          <w:color w:val="000000"/>
          <w:sz w:val="28"/>
        </w:rPr>
        <w:t>
      шыны массасын ыдыстардағы деңгейін автоматты ұстап тұру принципін; жіптің оралуын жою тәсілдерін;</w:t>
      </w:r>
    </w:p>
    <w:bookmarkEnd w:id="998"/>
    <w:bookmarkStart w:name="z1018" w:id="999"/>
    <w:p>
      <w:pPr>
        <w:spacing w:after="0"/>
        <w:ind w:left="0"/>
        <w:jc w:val="both"/>
      </w:pPr>
      <w:r>
        <w:rPr>
          <w:rFonts w:ascii="Times New Roman"/>
          <w:b w:val="false"/>
          <w:i w:val="false"/>
          <w:color w:val="000000"/>
          <w:sz w:val="28"/>
        </w:rPr>
        <w:t>
      шыны балқыту ыдыстарын дайындауға кететін материалдардың қасиеттерін.</w:t>
      </w:r>
    </w:p>
    <w:bookmarkEnd w:id="999"/>
    <w:bookmarkStart w:name="z1019" w:id="1000"/>
    <w:p>
      <w:pPr>
        <w:spacing w:after="0"/>
        <w:ind w:left="0"/>
        <w:jc w:val="both"/>
      </w:pPr>
      <w:r>
        <w:rPr>
          <w:rFonts w:ascii="Times New Roman"/>
          <w:b w:val="false"/>
          <w:i w:val="false"/>
          <w:color w:val="000000"/>
          <w:sz w:val="28"/>
        </w:rPr>
        <w:t>
      Параграф 4. Оптикалық шыны талшығын алу операторы, 5-разряд</w:t>
      </w:r>
    </w:p>
    <w:bookmarkEnd w:id="1000"/>
    <w:bookmarkStart w:name="z1020" w:id="1001"/>
    <w:p>
      <w:pPr>
        <w:spacing w:after="0"/>
        <w:ind w:left="0"/>
        <w:jc w:val="both"/>
      </w:pPr>
      <w:r>
        <w:rPr>
          <w:rFonts w:ascii="Times New Roman"/>
          <w:b w:val="false"/>
          <w:i w:val="false"/>
          <w:color w:val="000000"/>
          <w:sz w:val="28"/>
        </w:rPr>
        <w:t>
      160. Жұмыс сипаттамасы:</w:t>
      </w:r>
    </w:p>
    <w:bookmarkEnd w:id="1001"/>
    <w:bookmarkStart w:name="z1021" w:id="1002"/>
    <w:p>
      <w:pPr>
        <w:spacing w:after="0"/>
        <w:ind w:left="0"/>
        <w:jc w:val="both"/>
      </w:pPr>
      <w:r>
        <w:rPr>
          <w:rFonts w:ascii="Times New Roman"/>
          <w:b w:val="false"/>
          <w:i w:val="false"/>
          <w:color w:val="000000"/>
          <w:sz w:val="28"/>
        </w:rPr>
        <w:t>
      оптикалық шыны талшығын УНМ, СПН станоктарында немесе НГЖ-3, СТ-45 үлгісіндегі қондырғылар мен автоматы басқарылатын басқа да ұқсас қондырғыларда алудың технологиялық процесін жүргізу;</w:t>
      </w:r>
    </w:p>
    <w:bookmarkEnd w:id="1002"/>
    <w:bookmarkStart w:name="z1022" w:id="1003"/>
    <w:p>
      <w:pPr>
        <w:spacing w:after="0"/>
        <w:ind w:left="0"/>
        <w:jc w:val="both"/>
      </w:pPr>
      <w:r>
        <w:rPr>
          <w:rFonts w:ascii="Times New Roman"/>
          <w:b w:val="false"/>
          <w:i w:val="false"/>
          <w:color w:val="000000"/>
          <w:sz w:val="28"/>
        </w:rPr>
        <w:t>
      шыны талшығын таспаларын талшықты орау жүйелілігін қатаң қамтамасыз ете отырып алу және өзгерткіштерді орау;</w:t>
      </w:r>
    </w:p>
    <w:bookmarkEnd w:id="1003"/>
    <w:bookmarkStart w:name="z1023" w:id="1004"/>
    <w:p>
      <w:pPr>
        <w:spacing w:after="0"/>
        <w:ind w:left="0"/>
        <w:jc w:val="both"/>
      </w:pPr>
      <w:r>
        <w:rPr>
          <w:rFonts w:ascii="Times New Roman"/>
          <w:b w:val="false"/>
          <w:i w:val="false"/>
          <w:color w:val="000000"/>
          <w:sz w:val="28"/>
        </w:rPr>
        <w:t>
      таспалар мен өзгерткіштерді желімдеу және кесу;</w:t>
      </w:r>
    </w:p>
    <w:bookmarkEnd w:id="1004"/>
    <w:bookmarkStart w:name="z1024" w:id="1005"/>
    <w:p>
      <w:pPr>
        <w:spacing w:after="0"/>
        <w:ind w:left="0"/>
        <w:jc w:val="both"/>
      </w:pPr>
      <w:r>
        <w:rPr>
          <w:rFonts w:ascii="Times New Roman"/>
          <w:b w:val="false"/>
          <w:i w:val="false"/>
          <w:color w:val="000000"/>
          <w:sz w:val="28"/>
        </w:rPr>
        <w:t>
      белгіленген технологиялық режим нормаларынан ауытқушылықтардың алдын алу және оның себептерін жою;</w:t>
      </w:r>
    </w:p>
    <w:bookmarkEnd w:id="1005"/>
    <w:bookmarkStart w:name="z1025" w:id="1006"/>
    <w:p>
      <w:pPr>
        <w:spacing w:after="0"/>
        <w:ind w:left="0"/>
        <w:jc w:val="both"/>
      </w:pPr>
      <w:r>
        <w:rPr>
          <w:rFonts w:ascii="Times New Roman"/>
          <w:b w:val="false"/>
          <w:i w:val="false"/>
          <w:color w:val="000000"/>
          <w:sz w:val="28"/>
        </w:rPr>
        <w:t>
      өндірістік журналға жазба жүргізу.</w:t>
      </w:r>
    </w:p>
    <w:bookmarkEnd w:id="1006"/>
    <w:bookmarkStart w:name="z1026" w:id="1007"/>
    <w:p>
      <w:pPr>
        <w:spacing w:after="0"/>
        <w:ind w:left="0"/>
        <w:jc w:val="both"/>
      </w:pPr>
      <w:r>
        <w:rPr>
          <w:rFonts w:ascii="Times New Roman"/>
          <w:b w:val="false"/>
          <w:i w:val="false"/>
          <w:color w:val="000000"/>
          <w:sz w:val="28"/>
        </w:rPr>
        <w:t>
      161. Білуге тиіс:</w:t>
      </w:r>
    </w:p>
    <w:bookmarkEnd w:id="1007"/>
    <w:bookmarkStart w:name="z1027" w:id="1008"/>
    <w:p>
      <w:pPr>
        <w:spacing w:after="0"/>
        <w:ind w:left="0"/>
        <w:jc w:val="both"/>
      </w:pPr>
      <w:r>
        <w:rPr>
          <w:rFonts w:ascii="Times New Roman"/>
          <w:b w:val="false"/>
          <w:i w:val="false"/>
          <w:color w:val="000000"/>
          <w:sz w:val="28"/>
        </w:rPr>
        <w:t>
      электротехника негіздерін;</w:t>
      </w:r>
    </w:p>
    <w:bookmarkEnd w:id="1008"/>
    <w:bookmarkStart w:name="z1028" w:id="1009"/>
    <w:p>
      <w:pPr>
        <w:spacing w:after="0"/>
        <w:ind w:left="0"/>
        <w:jc w:val="both"/>
      </w:pPr>
      <w:r>
        <w:rPr>
          <w:rFonts w:ascii="Times New Roman"/>
          <w:b w:val="false"/>
          <w:i w:val="false"/>
          <w:color w:val="000000"/>
          <w:sz w:val="28"/>
        </w:rPr>
        <w:t>
      автомататты басқарылатын аспаптардың жұмыс принциптерін;</w:t>
      </w:r>
    </w:p>
    <w:bookmarkEnd w:id="1009"/>
    <w:bookmarkStart w:name="z1029" w:id="1010"/>
    <w:p>
      <w:pPr>
        <w:spacing w:after="0"/>
        <w:ind w:left="0"/>
        <w:jc w:val="both"/>
      </w:pPr>
      <w:r>
        <w:rPr>
          <w:rFonts w:ascii="Times New Roman"/>
          <w:b w:val="false"/>
          <w:i w:val="false"/>
          <w:color w:val="000000"/>
          <w:sz w:val="28"/>
        </w:rPr>
        <w:t>
      жабдықтың тораптары мен механизмдерінің әрқайсысының нысаны мен өзара байланысын;</w:t>
      </w:r>
    </w:p>
    <w:bookmarkEnd w:id="1010"/>
    <w:bookmarkStart w:name="z1030" w:id="1011"/>
    <w:p>
      <w:pPr>
        <w:spacing w:after="0"/>
        <w:ind w:left="0"/>
        <w:jc w:val="both"/>
      </w:pPr>
      <w:r>
        <w:rPr>
          <w:rFonts w:ascii="Times New Roman"/>
          <w:b w:val="false"/>
          <w:i w:val="false"/>
          <w:color w:val="000000"/>
          <w:sz w:val="28"/>
        </w:rPr>
        <w:t>
      жабдықтың механикалық бөлігін реттеу және баптау ережесін.</w:t>
      </w:r>
    </w:p>
    <w:bookmarkEnd w:id="1011"/>
    <w:bookmarkStart w:name="z1031" w:id="1012"/>
    <w:p>
      <w:pPr>
        <w:spacing w:after="0"/>
        <w:ind w:left="0"/>
        <w:jc w:val="both"/>
      </w:pPr>
      <w:r>
        <w:rPr>
          <w:rFonts w:ascii="Times New Roman"/>
          <w:b w:val="false"/>
          <w:i w:val="false"/>
          <w:color w:val="000000"/>
          <w:sz w:val="28"/>
        </w:rPr>
        <w:t>
      28. Каолин құрамды шыны талшығын алу операторы</w:t>
      </w:r>
    </w:p>
    <w:bookmarkEnd w:id="1012"/>
    <w:bookmarkStart w:name="z1032" w:id="1013"/>
    <w:p>
      <w:pPr>
        <w:spacing w:after="0"/>
        <w:ind w:left="0"/>
        <w:jc w:val="both"/>
      </w:pPr>
      <w:r>
        <w:rPr>
          <w:rFonts w:ascii="Times New Roman"/>
          <w:b w:val="false"/>
          <w:i w:val="false"/>
          <w:color w:val="000000"/>
          <w:sz w:val="28"/>
        </w:rPr>
        <w:t>
      Параграф 1. Каолин құрамды шыны талшығын алу операторы, 4-разряд</w:t>
      </w:r>
    </w:p>
    <w:bookmarkEnd w:id="1013"/>
    <w:bookmarkStart w:name="z1033" w:id="1014"/>
    <w:p>
      <w:pPr>
        <w:spacing w:after="0"/>
        <w:ind w:left="0"/>
        <w:jc w:val="both"/>
      </w:pPr>
      <w:r>
        <w:rPr>
          <w:rFonts w:ascii="Times New Roman"/>
          <w:b w:val="false"/>
          <w:i w:val="false"/>
          <w:color w:val="000000"/>
          <w:sz w:val="28"/>
        </w:rPr>
        <w:t>
      162. Жұмыс сипаттамасы:</w:t>
      </w:r>
    </w:p>
    <w:bookmarkEnd w:id="1014"/>
    <w:bookmarkStart w:name="z1034" w:id="1015"/>
    <w:p>
      <w:pPr>
        <w:spacing w:after="0"/>
        <w:ind w:left="0"/>
        <w:jc w:val="both"/>
      </w:pPr>
      <w:r>
        <w:rPr>
          <w:rFonts w:ascii="Times New Roman"/>
          <w:b w:val="false"/>
          <w:i w:val="false"/>
          <w:color w:val="000000"/>
          <w:sz w:val="28"/>
        </w:rPr>
        <w:t>
      каолин құрамды отқа төзімді төзімді шыны талшығын шығаратын арнаулы агрегаттың талшық жасау торабына қызмет көрсету;</w:t>
      </w:r>
    </w:p>
    <w:bookmarkEnd w:id="1015"/>
    <w:bookmarkStart w:name="z1035" w:id="1016"/>
    <w:p>
      <w:pPr>
        <w:spacing w:after="0"/>
        <w:ind w:left="0"/>
        <w:jc w:val="both"/>
      </w:pPr>
      <w:r>
        <w:rPr>
          <w:rFonts w:ascii="Times New Roman"/>
          <w:b w:val="false"/>
          <w:i w:val="false"/>
          <w:color w:val="000000"/>
          <w:sz w:val="28"/>
        </w:rPr>
        <w:t>
      электр доғалы балқыту пешінің әртүрлі құрылғылары мен бөліктерін баптау және ауыстыру;</w:t>
      </w:r>
    </w:p>
    <w:bookmarkEnd w:id="1016"/>
    <w:bookmarkStart w:name="z1036" w:id="1017"/>
    <w:p>
      <w:pPr>
        <w:spacing w:after="0"/>
        <w:ind w:left="0"/>
        <w:jc w:val="both"/>
      </w:pPr>
      <w:r>
        <w:rPr>
          <w:rFonts w:ascii="Times New Roman"/>
          <w:b w:val="false"/>
          <w:i w:val="false"/>
          <w:color w:val="000000"/>
          <w:sz w:val="28"/>
        </w:rPr>
        <w:t>
      балқыма ағынын үрлеу;</w:t>
      </w:r>
    </w:p>
    <w:bookmarkEnd w:id="1017"/>
    <w:bookmarkStart w:name="z1037" w:id="1018"/>
    <w:p>
      <w:pPr>
        <w:spacing w:after="0"/>
        <w:ind w:left="0"/>
        <w:jc w:val="both"/>
      </w:pPr>
      <w:r>
        <w:rPr>
          <w:rFonts w:ascii="Times New Roman"/>
          <w:b w:val="false"/>
          <w:i w:val="false"/>
          <w:color w:val="000000"/>
          <w:sz w:val="28"/>
        </w:rPr>
        <w:t>
      пештің өндіру бөлігінің электродтарын қайта жіберу, балқымадан электрод сынықтарын алу;</w:t>
      </w:r>
    </w:p>
    <w:bookmarkEnd w:id="1018"/>
    <w:bookmarkStart w:name="z1038" w:id="1019"/>
    <w:p>
      <w:pPr>
        <w:spacing w:after="0"/>
        <w:ind w:left="0"/>
        <w:jc w:val="both"/>
      </w:pPr>
      <w:r>
        <w:rPr>
          <w:rFonts w:ascii="Times New Roman"/>
          <w:b w:val="false"/>
          <w:i w:val="false"/>
          <w:color w:val="000000"/>
          <w:sz w:val="28"/>
        </w:rPr>
        <w:t>
      үрлегеннен кейін балқыма қалдығын ағызу;</w:t>
      </w:r>
    </w:p>
    <w:bookmarkEnd w:id="1019"/>
    <w:bookmarkStart w:name="z1039" w:id="1020"/>
    <w:p>
      <w:pPr>
        <w:spacing w:after="0"/>
        <w:ind w:left="0"/>
        <w:jc w:val="both"/>
      </w:pPr>
      <w:r>
        <w:rPr>
          <w:rFonts w:ascii="Times New Roman"/>
          <w:b w:val="false"/>
          <w:i w:val="false"/>
          <w:color w:val="000000"/>
          <w:sz w:val="28"/>
        </w:rPr>
        <w:t>
      пештің өндіру бөлігін қойылған балқыма массасынан тазарту, электр доғалы балқыту пешінің түрлі механизмдері мен айлабұйымдарын реттеу және тазарту;</w:t>
      </w:r>
    </w:p>
    <w:bookmarkEnd w:id="1020"/>
    <w:bookmarkStart w:name="z1040" w:id="1021"/>
    <w:p>
      <w:pPr>
        <w:spacing w:after="0"/>
        <w:ind w:left="0"/>
        <w:jc w:val="both"/>
      </w:pPr>
      <w:r>
        <w:rPr>
          <w:rFonts w:ascii="Times New Roman"/>
          <w:b w:val="false"/>
          <w:i w:val="false"/>
          <w:color w:val="000000"/>
          <w:sz w:val="28"/>
        </w:rPr>
        <w:t>
      аспаптардың көрсеткіштерін қадағалау, тордың тартылуы мен қабылдаушы конвейердің жылжу жылдамдығын реттеу;</w:t>
      </w:r>
    </w:p>
    <w:bookmarkEnd w:id="1021"/>
    <w:bookmarkStart w:name="z1041" w:id="1022"/>
    <w:p>
      <w:pPr>
        <w:spacing w:after="0"/>
        <w:ind w:left="0"/>
        <w:jc w:val="both"/>
      </w:pPr>
      <w:r>
        <w:rPr>
          <w:rFonts w:ascii="Times New Roman"/>
          <w:b w:val="false"/>
          <w:i w:val="false"/>
          <w:color w:val="000000"/>
          <w:sz w:val="28"/>
        </w:rPr>
        <w:t>
      жабдықты ұсақ жөндеу жұмыстарын орындау.</w:t>
      </w:r>
    </w:p>
    <w:bookmarkEnd w:id="1022"/>
    <w:bookmarkStart w:name="z1042" w:id="1023"/>
    <w:p>
      <w:pPr>
        <w:spacing w:after="0"/>
        <w:ind w:left="0"/>
        <w:jc w:val="both"/>
      </w:pPr>
      <w:r>
        <w:rPr>
          <w:rFonts w:ascii="Times New Roman"/>
          <w:b w:val="false"/>
          <w:i w:val="false"/>
          <w:color w:val="000000"/>
          <w:sz w:val="28"/>
        </w:rPr>
        <w:t>
      163. Білуге тиіс:</w:t>
      </w:r>
    </w:p>
    <w:bookmarkEnd w:id="1023"/>
    <w:bookmarkStart w:name="z1043" w:id="1024"/>
    <w:p>
      <w:pPr>
        <w:spacing w:after="0"/>
        <w:ind w:left="0"/>
        <w:jc w:val="both"/>
      </w:pPr>
      <w:r>
        <w:rPr>
          <w:rFonts w:ascii="Times New Roman"/>
          <w:b w:val="false"/>
          <w:i w:val="false"/>
          <w:color w:val="000000"/>
          <w:sz w:val="28"/>
        </w:rPr>
        <w:t>
      қызмет көрсететін жабдықтың технологиялық схемасын;</w:t>
      </w:r>
    </w:p>
    <w:bookmarkEnd w:id="1024"/>
    <w:bookmarkStart w:name="z1044" w:id="1025"/>
    <w:p>
      <w:pPr>
        <w:spacing w:after="0"/>
        <w:ind w:left="0"/>
        <w:jc w:val="both"/>
      </w:pPr>
      <w:r>
        <w:rPr>
          <w:rFonts w:ascii="Times New Roman"/>
          <w:b w:val="false"/>
          <w:i w:val="false"/>
          <w:color w:val="000000"/>
          <w:sz w:val="28"/>
        </w:rPr>
        <w:t>
      негізгі және қосалқы жабдықтың, бақылау-өлшеу аспаптарының, арматура мен коммуникациялар схемасының құрылымы мен жұмыс принципін;</w:t>
      </w:r>
    </w:p>
    <w:bookmarkEnd w:id="1025"/>
    <w:bookmarkStart w:name="z1045" w:id="1026"/>
    <w:p>
      <w:pPr>
        <w:spacing w:after="0"/>
        <w:ind w:left="0"/>
        <w:jc w:val="both"/>
      </w:pPr>
      <w:r>
        <w:rPr>
          <w:rFonts w:ascii="Times New Roman"/>
          <w:b w:val="false"/>
          <w:i w:val="false"/>
          <w:color w:val="000000"/>
          <w:sz w:val="28"/>
        </w:rPr>
        <w:t>
      отқа төзімді төзімді шыны талшығы мен одан жасалған бұйымдардың, майлау материалдарының физикалық-химиялық қасиеттерін; процесті реттеу ережесін.</w:t>
      </w:r>
    </w:p>
    <w:bookmarkEnd w:id="1026"/>
    <w:bookmarkStart w:name="z1046" w:id="1027"/>
    <w:p>
      <w:pPr>
        <w:spacing w:after="0"/>
        <w:ind w:left="0"/>
        <w:jc w:val="both"/>
      </w:pPr>
      <w:r>
        <w:rPr>
          <w:rFonts w:ascii="Times New Roman"/>
          <w:b w:val="false"/>
          <w:i w:val="false"/>
          <w:color w:val="000000"/>
          <w:sz w:val="28"/>
        </w:rPr>
        <w:t>
      Параграф 2. Каолин құрамды шыны талшығын алу операторы, 5-разряд</w:t>
      </w:r>
    </w:p>
    <w:bookmarkEnd w:id="1027"/>
    <w:bookmarkStart w:name="z1047" w:id="1028"/>
    <w:p>
      <w:pPr>
        <w:spacing w:after="0"/>
        <w:ind w:left="0"/>
        <w:jc w:val="both"/>
      </w:pPr>
      <w:r>
        <w:rPr>
          <w:rFonts w:ascii="Times New Roman"/>
          <w:b w:val="false"/>
          <w:i w:val="false"/>
          <w:color w:val="000000"/>
          <w:sz w:val="28"/>
        </w:rPr>
        <w:t>
      164. Жұмыс сипаттамасы:</w:t>
      </w:r>
    </w:p>
    <w:bookmarkEnd w:id="1028"/>
    <w:bookmarkStart w:name="z1048" w:id="1029"/>
    <w:p>
      <w:pPr>
        <w:spacing w:after="0"/>
        <w:ind w:left="0"/>
        <w:jc w:val="both"/>
      </w:pPr>
      <w:r>
        <w:rPr>
          <w:rFonts w:ascii="Times New Roman"/>
          <w:b w:val="false"/>
          <w:i w:val="false"/>
          <w:color w:val="000000"/>
          <w:sz w:val="28"/>
        </w:rPr>
        <w:t>
      каолин құрамды отқа төзімді төзімді шыны талшығы мен одан жасалатын бұйымдарды қашықтықтан басқару пульті бар арнаулы агрегатта технологиялық картағы сәйкес алудың технологиялық процесін жүргізу;</w:t>
      </w:r>
    </w:p>
    <w:bookmarkEnd w:id="1029"/>
    <w:bookmarkStart w:name="z1049" w:id="1030"/>
    <w:p>
      <w:pPr>
        <w:spacing w:after="0"/>
        <w:ind w:left="0"/>
        <w:jc w:val="both"/>
      </w:pPr>
      <w:r>
        <w:rPr>
          <w:rFonts w:ascii="Times New Roman"/>
          <w:b w:val="false"/>
          <w:i w:val="false"/>
          <w:color w:val="000000"/>
          <w:sz w:val="28"/>
        </w:rPr>
        <w:t>
      технологиялық регламенттің сақталуын, өнімнің шығымы мен сапасын бақылау-өлшеу аспаптарының көмегімен бақылау;</w:t>
      </w:r>
    </w:p>
    <w:bookmarkEnd w:id="1030"/>
    <w:bookmarkStart w:name="z1050" w:id="1031"/>
    <w:p>
      <w:pPr>
        <w:spacing w:after="0"/>
        <w:ind w:left="0"/>
        <w:jc w:val="both"/>
      </w:pPr>
      <w:r>
        <w:rPr>
          <w:rFonts w:ascii="Times New Roman"/>
          <w:b w:val="false"/>
          <w:i w:val="false"/>
          <w:color w:val="000000"/>
          <w:sz w:val="28"/>
        </w:rPr>
        <w:t>
      қызмет көрсететін учаскенің барлық технологиялық жабдығының жұмысын, кептірудің температуралық режимі мен газ оттықтарының жұмысын аспаптардың көмегімен қадағалау;</w:t>
      </w:r>
    </w:p>
    <w:bookmarkEnd w:id="1031"/>
    <w:bookmarkStart w:name="z1051" w:id="1032"/>
    <w:p>
      <w:pPr>
        <w:spacing w:after="0"/>
        <w:ind w:left="0"/>
        <w:jc w:val="both"/>
      </w:pPr>
      <w:r>
        <w:rPr>
          <w:rFonts w:ascii="Times New Roman"/>
          <w:b w:val="false"/>
          <w:i w:val="false"/>
          <w:color w:val="000000"/>
          <w:sz w:val="28"/>
        </w:rPr>
        <w:t>
      электр доғалы балқыту пешін қажет кезінде автоматты басқарудан қолмен және керісінше басқаруға көшіру;</w:t>
      </w:r>
    </w:p>
    <w:bookmarkEnd w:id="1032"/>
    <w:bookmarkStart w:name="z1052" w:id="1033"/>
    <w:p>
      <w:pPr>
        <w:spacing w:after="0"/>
        <w:ind w:left="0"/>
        <w:jc w:val="both"/>
      </w:pPr>
      <w:r>
        <w:rPr>
          <w:rFonts w:ascii="Times New Roman"/>
          <w:b w:val="false"/>
          <w:i w:val="false"/>
          <w:color w:val="000000"/>
          <w:sz w:val="28"/>
        </w:rPr>
        <w:t>
      шикізатты берілу және салыну процесін, қондырғы тораптарын тұрақты қалыңдық пен рулонды материал салымын алу үшін электр доғалы пештің режиміне қарай реттеу;</w:t>
      </w:r>
    </w:p>
    <w:bookmarkEnd w:id="1033"/>
    <w:bookmarkStart w:name="z1053" w:id="1034"/>
    <w:p>
      <w:pPr>
        <w:spacing w:after="0"/>
        <w:ind w:left="0"/>
        <w:jc w:val="both"/>
      </w:pPr>
      <w:r>
        <w:rPr>
          <w:rFonts w:ascii="Times New Roman"/>
          <w:b w:val="false"/>
          <w:i w:val="false"/>
          <w:color w:val="000000"/>
          <w:sz w:val="28"/>
        </w:rPr>
        <w:t xml:space="preserve">
      рулонды материалға салынатын байланыстырушының санын анықтау және дозиметр бойынша түзету; </w:t>
      </w:r>
    </w:p>
    <w:bookmarkEnd w:id="1034"/>
    <w:bookmarkStart w:name="z1054" w:id="1035"/>
    <w:p>
      <w:pPr>
        <w:spacing w:after="0"/>
        <w:ind w:left="0"/>
        <w:jc w:val="both"/>
      </w:pPr>
      <w:r>
        <w:rPr>
          <w:rFonts w:ascii="Times New Roman"/>
          <w:b w:val="false"/>
          <w:i w:val="false"/>
          <w:color w:val="000000"/>
          <w:sz w:val="28"/>
        </w:rPr>
        <w:t>
      технологиялық режим нормаларынан ауытқу себептерінің алдын алу, күштік электр жабдығы мен қолмен басқарылатын электр доғалы пештің барлық кешені жабдықтарының жұмысындағы ақауларды жою;</w:t>
      </w:r>
    </w:p>
    <w:bookmarkEnd w:id="1035"/>
    <w:bookmarkStart w:name="z1055" w:id="1036"/>
    <w:p>
      <w:pPr>
        <w:spacing w:after="0"/>
        <w:ind w:left="0"/>
        <w:jc w:val="both"/>
      </w:pPr>
      <w:r>
        <w:rPr>
          <w:rFonts w:ascii="Times New Roman"/>
          <w:b w:val="false"/>
          <w:i w:val="false"/>
          <w:color w:val="000000"/>
          <w:sz w:val="28"/>
        </w:rPr>
        <w:t>
      электр доғалы балқыту пешіне, газ оттықтарының, байланыстырушыны жасау бөлімі мен қабылдау конвейеріне қызмет көрсетуші персоналдың жұмысын үйлестіру;</w:t>
      </w:r>
    </w:p>
    <w:bookmarkEnd w:id="1036"/>
    <w:bookmarkStart w:name="z1056" w:id="1037"/>
    <w:p>
      <w:pPr>
        <w:spacing w:after="0"/>
        <w:ind w:left="0"/>
        <w:jc w:val="both"/>
      </w:pPr>
      <w:r>
        <w:rPr>
          <w:rFonts w:ascii="Times New Roman"/>
          <w:b w:val="false"/>
          <w:i w:val="false"/>
          <w:color w:val="000000"/>
          <w:sz w:val="28"/>
        </w:rPr>
        <w:t>
      өндірістік журналға жазба жүргізу;</w:t>
      </w:r>
    </w:p>
    <w:bookmarkEnd w:id="1037"/>
    <w:bookmarkStart w:name="z1057" w:id="1038"/>
    <w:p>
      <w:pPr>
        <w:spacing w:after="0"/>
        <w:ind w:left="0"/>
        <w:jc w:val="both"/>
      </w:pPr>
      <w:r>
        <w:rPr>
          <w:rFonts w:ascii="Times New Roman"/>
          <w:b w:val="false"/>
          <w:i w:val="false"/>
          <w:color w:val="000000"/>
          <w:sz w:val="28"/>
        </w:rPr>
        <w:t>
      өндірісті бақылау үшін сынама алу, қызмет көрсететін учаскедегі өнім сапасына бақылау талдау жасау;</w:t>
      </w:r>
    </w:p>
    <w:bookmarkEnd w:id="1038"/>
    <w:bookmarkStart w:name="z1058" w:id="1039"/>
    <w:p>
      <w:pPr>
        <w:spacing w:after="0"/>
        <w:ind w:left="0"/>
        <w:jc w:val="both"/>
      </w:pPr>
      <w:r>
        <w:rPr>
          <w:rFonts w:ascii="Times New Roman"/>
          <w:b w:val="false"/>
          <w:i w:val="false"/>
          <w:color w:val="000000"/>
          <w:sz w:val="28"/>
        </w:rPr>
        <w:t>
      талап етілетін шикізаттың, байланыстырушының саны мен өнім шығымын есептеу;</w:t>
      </w:r>
    </w:p>
    <w:bookmarkEnd w:id="1039"/>
    <w:bookmarkStart w:name="z1059" w:id="1040"/>
    <w:p>
      <w:pPr>
        <w:spacing w:after="0"/>
        <w:ind w:left="0"/>
        <w:jc w:val="both"/>
      </w:pPr>
      <w:r>
        <w:rPr>
          <w:rFonts w:ascii="Times New Roman"/>
          <w:b w:val="false"/>
          <w:i w:val="false"/>
          <w:color w:val="000000"/>
          <w:sz w:val="28"/>
        </w:rPr>
        <w:t>
      жабдықты жөндеу;</w:t>
      </w:r>
    </w:p>
    <w:bookmarkEnd w:id="1040"/>
    <w:bookmarkStart w:name="z1060" w:id="1041"/>
    <w:p>
      <w:pPr>
        <w:spacing w:after="0"/>
        <w:ind w:left="0"/>
        <w:jc w:val="both"/>
      </w:pPr>
      <w:r>
        <w:rPr>
          <w:rFonts w:ascii="Times New Roman"/>
          <w:b w:val="false"/>
          <w:i w:val="false"/>
          <w:color w:val="000000"/>
          <w:sz w:val="28"/>
        </w:rPr>
        <w:t>
      учаскедегі түтінді газ болуын газоанализатор көмегімен анықтау.</w:t>
      </w:r>
    </w:p>
    <w:bookmarkEnd w:id="1041"/>
    <w:bookmarkStart w:name="z1061" w:id="1042"/>
    <w:p>
      <w:pPr>
        <w:spacing w:after="0"/>
        <w:ind w:left="0"/>
        <w:jc w:val="both"/>
      </w:pPr>
      <w:r>
        <w:rPr>
          <w:rFonts w:ascii="Times New Roman"/>
          <w:b w:val="false"/>
          <w:i w:val="false"/>
          <w:color w:val="000000"/>
          <w:sz w:val="28"/>
        </w:rPr>
        <w:t>
      165. Білуге тиіс:</w:t>
      </w:r>
    </w:p>
    <w:bookmarkEnd w:id="1042"/>
    <w:bookmarkStart w:name="z1062" w:id="1043"/>
    <w:p>
      <w:pPr>
        <w:spacing w:after="0"/>
        <w:ind w:left="0"/>
        <w:jc w:val="both"/>
      </w:pPr>
      <w:r>
        <w:rPr>
          <w:rFonts w:ascii="Times New Roman"/>
          <w:b w:val="false"/>
          <w:i w:val="false"/>
          <w:color w:val="000000"/>
          <w:sz w:val="28"/>
        </w:rPr>
        <w:t>
      каолин құрамды отқа төзімді төзімді шыны талшығы мен одан жасалатын бұйымдарды алудың технологиялық процесін;</w:t>
      </w:r>
    </w:p>
    <w:bookmarkEnd w:id="1043"/>
    <w:bookmarkStart w:name="z1063" w:id="1044"/>
    <w:p>
      <w:pPr>
        <w:spacing w:after="0"/>
        <w:ind w:left="0"/>
        <w:jc w:val="both"/>
      </w:pPr>
      <w:r>
        <w:rPr>
          <w:rFonts w:ascii="Times New Roman"/>
          <w:b w:val="false"/>
          <w:i w:val="false"/>
          <w:color w:val="000000"/>
          <w:sz w:val="28"/>
        </w:rPr>
        <w:t>
      негізгі және қосалқы жабдықтың, бақылау-өлшеу аспаптарының құрылымы мен жұмыс принципін;</w:t>
      </w:r>
    </w:p>
    <w:bookmarkEnd w:id="1044"/>
    <w:bookmarkStart w:name="z1064" w:id="1045"/>
    <w:p>
      <w:pPr>
        <w:spacing w:after="0"/>
        <w:ind w:left="0"/>
        <w:jc w:val="both"/>
      </w:pPr>
      <w:r>
        <w:rPr>
          <w:rFonts w:ascii="Times New Roman"/>
          <w:b w:val="false"/>
          <w:i w:val="false"/>
          <w:color w:val="000000"/>
          <w:sz w:val="28"/>
        </w:rPr>
        <w:t>
      автоматты басқару аппаратурасы мен коммуникацияларының схемасын;</w:t>
      </w:r>
    </w:p>
    <w:bookmarkEnd w:id="1045"/>
    <w:bookmarkStart w:name="z1065" w:id="1046"/>
    <w:p>
      <w:pPr>
        <w:spacing w:after="0"/>
        <w:ind w:left="0"/>
        <w:jc w:val="both"/>
      </w:pPr>
      <w:r>
        <w:rPr>
          <w:rFonts w:ascii="Times New Roman"/>
          <w:b w:val="false"/>
          <w:i w:val="false"/>
          <w:color w:val="000000"/>
          <w:sz w:val="28"/>
        </w:rPr>
        <w:t>
      отқа төзімді төзімді шыны талшығы мен одан жасалатын бұйымдардың, сондай-ақ жағармай мен басқа да қосалқы материалдардың физикалық-химиялық қасиеттерін, шикізат пен дайын өнімге арналған мемлекеттік стандарттар мен техникалық шарттарды;</w:t>
      </w:r>
    </w:p>
    <w:bookmarkEnd w:id="1046"/>
    <w:bookmarkStart w:name="z1066" w:id="1047"/>
    <w:p>
      <w:pPr>
        <w:spacing w:after="0"/>
        <w:ind w:left="0"/>
        <w:jc w:val="both"/>
      </w:pPr>
      <w:r>
        <w:rPr>
          <w:rFonts w:ascii="Times New Roman"/>
          <w:b w:val="false"/>
          <w:i w:val="false"/>
          <w:color w:val="000000"/>
          <w:sz w:val="28"/>
        </w:rPr>
        <w:t>
      сынама іріктеу ережесін және талдамаларды орындау әдістемесін.</w:t>
      </w:r>
    </w:p>
    <w:bookmarkEnd w:id="1047"/>
    <w:bookmarkStart w:name="z1067" w:id="1048"/>
    <w:p>
      <w:pPr>
        <w:spacing w:after="0"/>
        <w:ind w:left="0"/>
        <w:jc w:val="both"/>
      </w:pPr>
      <w:r>
        <w:rPr>
          <w:rFonts w:ascii="Times New Roman"/>
          <w:b w:val="false"/>
          <w:i w:val="false"/>
          <w:color w:val="000000"/>
          <w:sz w:val="28"/>
        </w:rPr>
        <w:t>
      29. Шыны холсты бір сатылы әдіспен алу операторы</w:t>
      </w:r>
    </w:p>
    <w:bookmarkEnd w:id="1048"/>
    <w:bookmarkStart w:name="z1068" w:id="1049"/>
    <w:p>
      <w:pPr>
        <w:spacing w:after="0"/>
        <w:ind w:left="0"/>
        <w:jc w:val="both"/>
      </w:pPr>
      <w:r>
        <w:rPr>
          <w:rFonts w:ascii="Times New Roman"/>
          <w:b w:val="false"/>
          <w:i w:val="false"/>
          <w:color w:val="000000"/>
          <w:sz w:val="28"/>
        </w:rPr>
        <w:t>
      Параграф 1. Шыны холсты бір сатылы әдіспен алу операторы, 4-разряд</w:t>
      </w:r>
    </w:p>
    <w:bookmarkEnd w:id="1049"/>
    <w:bookmarkStart w:name="z1069" w:id="1050"/>
    <w:p>
      <w:pPr>
        <w:spacing w:after="0"/>
        <w:ind w:left="0"/>
        <w:jc w:val="both"/>
      </w:pPr>
      <w:r>
        <w:rPr>
          <w:rFonts w:ascii="Times New Roman"/>
          <w:b w:val="false"/>
          <w:i w:val="false"/>
          <w:color w:val="000000"/>
          <w:sz w:val="28"/>
        </w:rPr>
        <w:t>
      166. Жұмыс сипаттамасы:</w:t>
      </w:r>
    </w:p>
    <w:bookmarkEnd w:id="1050"/>
    <w:bookmarkStart w:name="z1070" w:id="1051"/>
    <w:p>
      <w:pPr>
        <w:spacing w:after="0"/>
        <w:ind w:left="0"/>
        <w:jc w:val="both"/>
      </w:pPr>
      <w:r>
        <w:rPr>
          <w:rFonts w:ascii="Times New Roman"/>
          <w:b w:val="false"/>
          <w:i w:val="false"/>
          <w:color w:val="000000"/>
          <w:sz w:val="28"/>
        </w:rPr>
        <w:t>
      шыны холсты бір сатылы әдіспен қондырғы конвейерінде алу процесін жүргізу;</w:t>
      </w:r>
    </w:p>
    <w:bookmarkEnd w:id="1051"/>
    <w:bookmarkStart w:name="z1071" w:id="1052"/>
    <w:p>
      <w:pPr>
        <w:spacing w:after="0"/>
        <w:ind w:left="0"/>
        <w:jc w:val="both"/>
      </w:pPr>
      <w:r>
        <w:rPr>
          <w:rFonts w:ascii="Times New Roman"/>
          <w:b w:val="false"/>
          <w:i w:val="false"/>
          <w:color w:val="000000"/>
          <w:sz w:val="28"/>
        </w:rPr>
        <w:t>
      конвейер желісінің жұмыс режимін, кептіру және полимерлеу камерасындағы температураны, сіңірмелеу конвейерінің ваннасындағы байланыстырушының деңгейін реттеу, шыны пластикке арналған жартылай шикізатты алу кезінде – дозатормен құрғақ шайырдың берілуін қадағалау;</w:t>
      </w:r>
    </w:p>
    <w:bookmarkEnd w:id="1052"/>
    <w:bookmarkStart w:name="z1072" w:id="1053"/>
    <w:p>
      <w:pPr>
        <w:spacing w:after="0"/>
        <w:ind w:left="0"/>
        <w:jc w:val="both"/>
      </w:pPr>
      <w:r>
        <w:rPr>
          <w:rFonts w:ascii="Times New Roman"/>
          <w:b w:val="false"/>
          <w:i w:val="false"/>
          <w:color w:val="000000"/>
          <w:sz w:val="28"/>
        </w:rPr>
        <w:t>
      белгіленген концентрациядағы байланыстырушыны сіңірмелеу конвейеріне беру.</w:t>
      </w:r>
    </w:p>
    <w:bookmarkEnd w:id="1053"/>
    <w:bookmarkStart w:name="z1073" w:id="1054"/>
    <w:p>
      <w:pPr>
        <w:spacing w:after="0"/>
        <w:ind w:left="0"/>
        <w:jc w:val="both"/>
      </w:pPr>
      <w:r>
        <w:rPr>
          <w:rFonts w:ascii="Times New Roman"/>
          <w:b w:val="false"/>
          <w:i w:val="false"/>
          <w:color w:val="000000"/>
          <w:sz w:val="28"/>
        </w:rPr>
        <w:t>
      167. Білуге тиіс: шыны холсты алу технологиясын; бақылау-өлшеу аспаптарын пайдалану ережесін;</w:t>
      </w:r>
    </w:p>
    <w:bookmarkEnd w:id="1054"/>
    <w:bookmarkStart w:name="z1074" w:id="1055"/>
    <w:p>
      <w:pPr>
        <w:spacing w:after="0"/>
        <w:ind w:left="0"/>
        <w:jc w:val="both"/>
      </w:pPr>
      <w:r>
        <w:rPr>
          <w:rFonts w:ascii="Times New Roman"/>
          <w:b w:val="false"/>
          <w:i w:val="false"/>
          <w:color w:val="000000"/>
          <w:sz w:val="28"/>
        </w:rPr>
        <w:t>
      конвейер желісінің жұмыс режимін реттеу ережесін;</w:t>
      </w:r>
    </w:p>
    <w:bookmarkEnd w:id="1055"/>
    <w:bookmarkStart w:name="z1075" w:id="1056"/>
    <w:p>
      <w:pPr>
        <w:spacing w:after="0"/>
        <w:ind w:left="0"/>
        <w:jc w:val="both"/>
      </w:pPr>
      <w:r>
        <w:rPr>
          <w:rFonts w:ascii="Times New Roman"/>
          <w:b w:val="false"/>
          <w:i w:val="false"/>
          <w:color w:val="000000"/>
          <w:sz w:val="28"/>
        </w:rPr>
        <w:t>
      шығарылатын шыны холстқа арналған техникалық шарттарды.</w:t>
      </w:r>
    </w:p>
    <w:bookmarkEnd w:id="1056"/>
    <w:bookmarkStart w:name="z1076" w:id="1057"/>
    <w:p>
      <w:pPr>
        <w:spacing w:after="0"/>
        <w:ind w:left="0"/>
        <w:jc w:val="both"/>
      </w:pPr>
      <w:r>
        <w:rPr>
          <w:rFonts w:ascii="Times New Roman"/>
          <w:b w:val="false"/>
          <w:i w:val="false"/>
          <w:color w:val="000000"/>
          <w:sz w:val="28"/>
        </w:rPr>
        <w:t>
      30. Штапельді шыны талшығын алу операторы</w:t>
      </w:r>
    </w:p>
    <w:bookmarkEnd w:id="1057"/>
    <w:bookmarkStart w:name="z1077" w:id="1058"/>
    <w:p>
      <w:pPr>
        <w:spacing w:after="0"/>
        <w:ind w:left="0"/>
        <w:jc w:val="both"/>
      </w:pPr>
      <w:r>
        <w:rPr>
          <w:rFonts w:ascii="Times New Roman"/>
          <w:b w:val="false"/>
          <w:i w:val="false"/>
          <w:color w:val="000000"/>
          <w:sz w:val="28"/>
        </w:rPr>
        <w:t>
      Параграф 1. Штапельді шыны талшығын алу операторы, 3-разряд</w:t>
      </w:r>
    </w:p>
    <w:bookmarkEnd w:id="1058"/>
    <w:bookmarkStart w:name="z1078" w:id="1059"/>
    <w:p>
      <w:pPr>
        <w:spacing w:after="0"/>
        <w:ind w:left="0"/>
        <w:jc w:val="both"/>
      </w:pPr>
      <w:r>
        <w:rPr>
          <w:rFonts w:ascii="Times New Roman"/>
          <w:b w:val="false"/>
          <w:i w:val="false"/>
          <w:color w:val="000000"/>
          <w:sz w:val="28"/>
        </w:rPr>
        <w:t>
      168. Жұмыс сипаттамасы:</w:t>
      </w:r>
    </w:p>
    <w:bookmarkEnd w:id="1059"/>
    <w:bookmarkStart w:name="z1079" w:id="1060"/>
    <w:p>
      <w:pPr>
        <w:spacing w:after="0"/>
        <w:ind w:left="0"/>
        <w:jc w:val="both"/>
      </w:pPr>
      <w:r>
        <w:rPr>
          <w:rFonts w:ascii="Times New Roman"/>
          <w:b w:val="false"/>
          <w:i w:val="false"/>
          <w:color w:val="000000"/>
          <w:sz w:val="28"/>
        </w:rPr>
        <w:t>
      штапельді шыны талшығын алудың технологиялық процесінің жекелеген операцияларын біліктілігі анағұрлым жоғары оператордың басшылығымен орындау;</w:t>
      </w:r>
    </w:p>
    <w:bookmarkEnd w:id="1060"/>
    <w:bookmarkStart w:name="z1080" w:id="1061"/>
    <w:p>
      <w:pPr>
        <w:spacing w:after="0"/>
        <w:ind w:left="0"/>
        <w:jc w:val="both"/>
      </w:pPr>
      <w:r>
        <w:rPr>
          <w:rFonts w:ascii="Times New Roman"/>
          <w:b w:val="false"/>
          <w:i w:val="false"/>
          <w:color w:val="000000"/>
          <w:sz w:val="28"/>
        </w:rPr>
        <w:t>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1061"/>
    <w:bookmarkStart w:name="z1081" w:id="1062"/>
    <w:p>
      <w:pPr>
        <w:spacing w:after="0"/>
        <w:ind w:left="0"/>
        <w:jc w:val="both"/>
      </w:pPr>
      <w:r>
        <w:rPr>
          <w:rFonts w:ascii="Times New Roman"/>
          <w:b w:val="false"/>
          <w:i w:val="false"/>
          <w:color w:val="000000"/>
          <w:sz w:val="28"/>
        </w:rPr>
        <w:t>
      конвейер қозғалысының жылдамдығын реттеу;</w:t>
      </w:r>
    </w:p>
    <w:bookmarkEnd w:id="1062"/>
    <w:bookmarkStart w:name="z1082" w:id="1063"/>
    <w:p>
      <w:pPr>
        <w:spacing w:after="0"/>
        <w:ind w:left="0"/>
        <w:jc w:val="both"/>
      </w:pPr>
      <w:r>
        <w:rPr>
          <w:rFonts w:ascii="Times New Roman"/>
          <w:b w:val="false"/>
          <w:i w:val="false"/>
          <w:color w:val="000000"/>
          <w:sz w:val="28"/>
        </w:rPr>
        <w:t>
      қызмет көрсететін жабдықты тазалау.</w:t>
      </w:r>
    </w:p>
    <w:bookmarkEnd w:id="1063"/>
    <w:bookmarkStart w:name="z1083" w:id="1064"/>
    <w:p>
      <w:pPr>
        <w:spacing w:after="0"/>
        <w:ind w:left="0"/>
        <w:jc w:val="both"/>
      </w:pPr>
      <w:r>
        <w:rPr>
          <w:rFonts w:ascii="Times New Roman"/>
          <w:b w:val="false"/>
          <w:i w:val="false"/>
          <w:color w:val="000000"/>
          <w:sz w:val="28"/>
        </w:rPr>
        <w:t>
      169. Білуге тиіс:</w:t>
      </w:r>
    </w:p>
    <w:bookmarkEnd w:id="1064"/>
    <w:bookmarkStart w:name="z1084" w:id="1065"/>
    <w:p>
      <w:pPr>
        <w:spacing w:after="0"/>
        <w:ind w:left="0"/>
        <w:jc w:val="both"/>
      </w:pPr>
      <w:r>
        <w:rPr>
          <w:rFonts w:ascii="Times New Roman"/>
          <w:b w:val="false"/>
          <w:i w:val="false"/>
          <w:color w:val="000000"/>
          <w:sz w:val="28"/>
        </w:rPr>
        <w:t>
      жабдық пен механизмдердің нысанын;</w:t>
      </w:r>
    </w:p>
    <w:bookmarkEnd w:id="1065"/>
    <w:bookmarkStart w:name="z1085" w:id="106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технологиясын;</w:t>
      </w:r>
    </w:p>
    <w:bookmarkEnd w:id="1066"/>
    <w:bookmarkStart w:name="z1086" w:id="1067"/>
    <w:p>
      <w:pPr>
        <w:spacing w:after="0"/>
        <w:ind w:left="0"/>
        <w:jc w:val="both"/>
      </w:pPr>
      <w:r>
        <w:rPr>
          <w:rFonts w:ascii="Times New Roman"/>
          <w:b w:val="false"/>
          <w:i w:val="false"/>
          <w:color w:val="000000"/>
          <w:sz w:val="28"/>
        </w:rPr>
        <w:t>
      шығарылатын өнімге арналған техникалық шарттарды.</w:t>
      </w:r>
    </w:p>
    <w:bookmarkEnd w:id="1067"/>
    <w:bookmarkStart w:name="z1087" w:id="1068"/>
    <w:p>
      <w:pPr>
        <w:spacing w:after="0"/>
        <w:ind w:left="0"/>
        <w:jc w:val="both"/>
      </w:pPr>
      <w:r>
        <w:rPr>
          <w:rFonts w:ascii="Times New Roman"/>
          <w:b w:val="false"/>
          <w:i w:val="false"/>
          <w:color w:val="000000"/>
          <w:sz w:val="28"/>
        </w:rPr>
        <w:t>
      Параграф 2. Штапельді шыны талшығын алу операторы, 4-разряд</w:t>
      </w:r>
    </w:p>
    <w:bookmarkEnd w:id="1068"/>
    <w:bookmarkStart w:name="z1088" w:id="1069"/>
    <w:p>
      <w:pPr>
        <w:spacing w:after="0"/>
        <w:ind w:left="0"/>
        <w:jc w:val="both"/>
      </w:pPr>
      <w:r>
        <w:rPr>
          <w:rFonts w:ascii="Times New Roman"/>
          <w:b w:val="false"/>
          <w:i w:val="false"/>
          <w:color w:val="000000"/>
          <w:sz w:val="28"/>
        </w:rPr>
        <w:t>
      170. Жұмыс сипаттамасы:</w:t>
      </w:r>
    </w:p>
    <w:bookmarkEnd w:id="1069"/>
    <w:bookmarkStart w:name="z1089" w:id="1070"/>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процесінің жекелеген операцияларын біліктілігі анағұрлым жоғары оператордың басшылығымен орындау;</w:t>
      </w:r>
    </w:p>
    <w:bookmarkEnd w:id="1070"/>
    <w:bookmarkStart w:name="z1090" w:id="1071"/>
    <w:p>
      <w:pPr>
        <w:spacing w:after="0"/>
        <w:ind w:left="0"/>
        <w:jc w:val="both"/>
      </w:pPr>
      <w:r>
        <w:rPr>
          <w:rFonts w:ascii="Times New Roman"/>
          <w:b w:val="false"/>
          <w:i w:val="false"/>
          <w:color w:val="000000"/>
          <w:sz w:val="28"/>
        </w:rPr>
        <w:t>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1071"/>
    <w:bookmarkStart w:name="z1091" w:id="1072"/>
    <w:p>
      <w:pPr>
        <w:spacing w:after="0"/>
        <w:ind w:left="0"/>
        <w:jc w:val="both"/>
      </w:pPr>
      <w:r>
        <w:rPr>
          <w:rFonts w:ascii="Times New Roman"/>
          <w:b w:val="false"/>
          <w:i w:val="false"/>
          <w:color w:val="000000"/>
          <w:sz w:val="28"/>
        </w:rPr>
        <w:t>
      конвейер температуралық режимі мен қозғалысының жылдамдығын реттеу;</w:t>
      </w:r>
    </w:p>
    <w:bookmarkEnd w:id="1072"/>
    <w:bookmarkStart w:name="z1092" w:id="1073"/>
    <w:p>
      <w:pPr>
        <w:spacing w:after="0"/>
        <w:ind w:left="0"/>
        <w:jc w:val="both"/>
      </w:pPr>
      <w:r>
        <w:rPr>
          <w:rFonts w:ascii="Times New Roman"/>
          <w:b w:val="false"/>
          <w:i w:val="false"/>
          <w:color w:val="000000"/>
          <w:sz w:val="28"/>
        </w:rPr>
        <w:t>
      қызмет көрсететін жабдықты тазалау.</w:t>
      </w:r>
    </w:p>
    <w:bookmarkEnd w:id="1073"/>
    <w:bookmarkStart w:name="z1093" w:id="1074"/>
    <w:p>
      <w:pPr>
        <w:spacing w:after="0"/>
        <w:ind w:left="0"/>
        <w:jc w:val="both"/>
      </w:pPr>
      <w:r>
        <w:rPr>
          <w:rFonts w:ascii="Times New Roman"/>
          <w:b w:val="false"/>
          <w:i w:val="false"/>
          <w:color w:val="000000"/>
          <w:sz w:val="28"/>
        </w:rPr>
        <w:t>
      171. Білуге тиіс:</w:t>
      </w:r>
    </w:p>
    <w:bookmarkEnd w:id="1074"/>
    <w:bookmarkStart w:name="z1094" w:id="1075"/>
    <w:p>
      <w:pPr>
        <w:spacing w:after="0"/>
        <w:ind w:left="0"/>
        <w:jc w:val="both"/>
      </w:pPr>
      <w:r>
        <w:rPr>
          <w:rFonts w:ascii="Times New Roman"/>
          <w:b w:val="false"/>
          <w:i w:val="false"/>
          <w:color w:val="000000"/>
          <w:sz w:val="28"/>
        </w:rPr>
        <w:t>
      жабдық пен механизмдердің жұмыс істеу принципін;</w:t>
      </w:r>
    </w:p>
    <w:bookmarkEnd w:id="1075"/>
    <w:bookmarkStart w:name="z1095" w:id="107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 негіздерін;</w:t>
      </w:r>
    </w:p>
    <w:bookmarkEnd w:id="1076"/>
    <w:bookmarkStart w:name="z1096" w:id="1077"/>
    <w:p>
      <w:pPr>
        <w:spacing w:after="0"/>
        <w:ind w:left="0"/>
        <w:jc w:val="both"/>
      </w:pPr>
      <w:r>
        <w:rPr>
          <w:rFonts w:ascii="Times New Roman"/>
          <w:b w:val="false"/>
          <w:i w:val="false"/>
          <w:color w:val="000000"/>
          <w:sz w:val="28"/>
        </w:rPr>
        <w:t>
      шығарылатын өнімге арналған техникалық шарттарды.</w:t>
      </w:r>
    </w:p>
    <w:bookmarkEnd w:id="1077"/>
    <w:bookmarkStart w:name="z1097" w:id="1078"/>
    <w:p>
      <w:pPr>
        <w:spacing w:after="0"/>
        <w:ind w:left="0"/>
        <w:jc w:val="both"/>
      </w:pPr>
      <w:r>
        <w:rPr>
          <w:rFonts w:ascii="Times New Roman"/>
          <w:b w:val="false"/>
          <w:i w:val="false"/>
          <w:color w:val="000000"/>
          <w:sz w:val="28"/>
        </w:rPr>
        <w:t>
      Параграф 3. Штапельді шыны талшығын алу операторы, 5-разряд</w:t>
      </w:r>
    </w:p>
    <w:bookmarkEnd w:id="1078"/>
    <w:bookmarkStart w:name="z1098" w:id="1079"/>
    <w:p>
      <w:pPr>
        <w:spacing w:after="0"/>
        <w:ind w:left="0"/>
        <w:jc w:val="both"/>
      </w:pPr>
      <w:r>
        <w:rPr>
          <w:rFonts w:ascii="Times New Roman"/>
          <w:b w:val="false"/>
          <w:i w:val="false"/>
          <w:color w:val="000000"/>
          <w:sz w:val="28"/>
        </w:rPr>
        <w:t>
      172. Жұмыс сипаттамасы:</w:t>
      </w:r>
    </w:p>
    <w:bookmarkEnd w:id="1079"/>
    <w:bookmarkStart w:name="z1099" w:id="1080"/>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 біліктілігі анағұрлым жоғары оператордың басшылығымен орындау;</w:t>
      </w:r>
    </w:p>
    <w:bookmarkEnd w:id="1080"/>
    <w:bookmarkStart w:name="z1100" w:id="1081"/>
    <w:p>
      <w:pPr>
        <w:spacing w:after="0"/>
        <w:ind w:left="0"/>
        <w:jc w:val="both"/>
      </w:pPr>
      <w:r>
        <w:rPr>
          <w:rFonts w:ascii="Times New Roman"/>
          <w:b w:val="false"/>
          <w:i w:val="false"/>
          <w:color w:val="000000"/>
          <w:sz w:val="28"/>
        </w:rPr>
        <w:t>
      фильерлік пластинаның,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1081"/>
    <w:bookmarkStart w:name="z1101" w:id="1082"/>
    <w:p>
      <w:pPr>
        <w:spacing w:after="0"/>
        <w:ind w:left="0"/>
        <w:jc w:val="both"/>
      </w:pPr>
      <w:r>
        <w:rPr>
          <w:rFonts w:ascii="Times New Roman"/>
          <w:b w:val="false"/>
          <w:i w:val="false"/>
          <w:color w:val="000000"/>
          <w:sz w:val="28"/>
        </w:rPr>
        <w:t>
      үрлеу мойнының жұмысын, будың немесе ауа қысымын, фильерлік пластинаның қызуын, шыны холсты немесе шыны тақтаны шайырмен сіңірмелеу үшін талшық жасау шахтасына шайыр мен қысымдалған ауаның берілуін, конвейердің температуралық режимі мен қозғалысының жылдамдығын реттеу;</w:t>
      </w:r>
    </w:p>
    <w:bookmarkEnd w:id="1082"/>
    <w:bookmarkStart w:name="z1102" w:id="1083"/>
    <w:p>
      <w:pPr>
        <w:spacing w:after="0"/>
        <w:ind w:left="0"/>
        <w:jc w:val="both"/>
      </w:pPr>
      <w:r>
        <w:rPr>
          <w:rFonts w:ascii="Times New Roman"/>
          <w:b w:val="false"/>
          <w:i w:val="false"/>
          <w:color w:val="000000"/>
          <w:sz w:val="28"/>
        </w:rPr>
        <w:t>
      қызмет көрсететін жабдықты тазалау.</w:t>
      </w:r>
    </w:p>
    <w:bookmarkEnd w:id="1083"/>
    <w:bookmarkStart w:name="z1103" w:id="1084"/>
    <w:p>
      <w:pPr>
        <w:spacing w:after="0"/>
        <w:ind w:left="0"/>
        <w:jc w:val="both"/>
      </w:pPr>
      <w:r>
        <w:rPr>
          <w:rFonts w:ascii="Times New Roman"/>
          <w:b w:val="false"/>
          <w:i w:val="false"/>
          <w:color w:val="000000"/>
          <w:sz w:val="28"/>
        </w:rPr>
        <w:t>
      173. Білуге тиіс:</w:t>
      </w:r>
    </w:p>
    <w:bookmarkEnd w:id="1084"/>
    <w:bookmarkStart w:name="z1104" w:id="1085"/>
    <w:p>
      <w:pPr>
        <w:spacing w:after="0"/>
        <w:ind w:left="0"/>
        <w:jc w:val="both"/>
      </w:pPr>
      <w:r>
        <w:rPr>
          <w:rFonts w:ascii="Times New Roman"/>
          <w:b w:val="false"/>
          <w:i w:val="false"/>
          <w:color w:val="000000"/>
          <w:sz w:val="28"/>
        </w:rPr>
        <w:t>
      жабдық пен механизмдердің құрылымын;</w:t>
      </w:r>
    </w:p>
    <w:bookmarkEnd w:id="1085"/>
    <w:bookmarkStart w:name="z1105" w:id="108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 негіздерін;</w:t>
      </w:r>
    </w:p>
    <w:bookmarkEnd w:id="1086"/>
    <w:bookmarkStart w:name="z1106" w:id="1087"/>
    <w:p>
      <w:pPr>
        <w:spacing w:after="0"/>
        <w:ind w:left="0"/>
        <w:jc w:val="both"/>
      </w:pPr>
      <w:r>
        <w:rPr>
          <w:rFonts w:ascii="Times New Roman"/>
          <w:b w:val="false"/>
          <w:i w:val="false"/>
          <w:color w:val="000000"/>
          <w:sz w:val="28"/>
        </w:rPr>
        <w:t xml:space="preserve">
      бақылау-өлшеу аспаптарының, автоматика құралдарының құрылымын; </w:t>
      </w:r>
    </w:p>
    <w:bookmarkEnd w:id="1087"/>
    <w:bookmarkStart w:name="z1107" w:id="1088"/>
    <w:p>
      <w:pPr>
        <w:spacing w:after="0"/>
        <w:ind w:left="0"/>
        <w:jc w:val="both"/>
      </w:pPr>
      <w:r>
        <w:rPr>
          <w:rFonts w:ascii="Times New Roman"/>
          <w:b w:val="false"/>
          <w:i w:val="false"/>
          <w:color w:val="000000"/>
          <w:sz w:val="28"/>
        </w:rPr>
        <w:t>
      шығарылатын өнімге арналған техникалық шарттарды.</w:t>
      </w:r>
    </w:p>
    <w:bookmarkEnd w:id="1088"/>
    <w:bookmarkStart w:name="z1108" w:id="1089"/>
    <w:p>
      <w:pPr>
        <w:spacing w:after="0"/>
        <w:ind w:left="0"/>
        <w:jc w:val="both"/>
      </w:pPr>
      <w:r>
        <w:rPr>
          <w:rFonts w:ascii="Times New Roman"/>
          <w:b w:val="false"/>
          <w:i w:val="false"/>
          <w:color w:val="000000"/>
          <w:sz w:val="28"/>
        </w:rPr>
        <w:t>
      Параграф 4. Штапельді шыны талшығын алу операторы, 6-разряд</w:t>
      </w:r>
    </w:p>
    <w:bookmarkEnd w:id="1089"/>
    <w:bookmarkStart w:name="z1109" w:id="1090"/>
    <w:p>
      <w:pPr>
        <w:spacing w:after="0"/>
        <w:ind w:left="0"/>
        <w:jc w:val="both"/>
      </w:pPr>
      <w:r>
        <w:rPr>
          <w:rFonts w:ascii="Times New Roman"/>
          <w:b w:val="false"/>
          <w:i w:val="false"/>
          <w:color w:val="000000"/>
          <w:sz w:val="28"/>
        </w:rPr>
        <w:t>
      174. Жұмыс сипаттамасы:</w:t>
      </w:r>
    </w:p>
    <w:bookmarkEnd w:id="1090"/>
    <w:bookmarkStart w:name="z1110" w:id="1091"/>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 жүргізу;</w:t>
      </w:r>
    </w:p>
    <w:bookmarkEnd w:id="1091"/>
    <w:bookmarkStart w:name="z1111" w:id="1092"/>
    <w:p>
      <w:pPr>
        <w:spacing w:after="0"/>
        <w:ind w:left="0"/>
        <w:jc w:val="both"/>
      </w:pPr>
      <w:r>
        <w:rPr>
          <w:rFonts w:ascii="Times New Roman"/>
          <w:b w:val="false"/>
          <w:i w:val="false"/>
          <w:color w:val="000000"/>
          <w:sz w:val="28"/>
        </w:rPr>
        <w:t>
      фильерлік пластинаның,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аспаптардың көрсеткіштерін қадағалау;</w:t>
      </w:r>
    </w:p>
    <w:bookmarkEnd w:id="1092"/>
    <w:bookmarkStart w:name="z1112" w:id="1093"/>
    <w:p>
      <w:pPr>
        <w:spacing w:after="0"/>
        <w:ind w:left="0"/>
        <w:jc w:val="both"/>
      </w:pPr>
      <w:r>
        <w:rPr>
          <w:rFonts w:ascii="Times New Roman"/>
          <w:b w:val="false"/>
          <w:i w:val="false"/>
          <w:color w:val="000000"/>
          <w:sz w:val="28"/>
        </w:rPr>
        <w:t>
      үрлеу мойнының жұмысын, будың немесе ауа қысымын, фильерлік пластинаның қызуын, шыны холсты немесе шыны тақтаны шайырмен сіңірмелеу үшін талшық жасау шахтасына шайыр мен қысымдалған ауаның берілуін, конвейердің температуралық режимі мен қозғалысының жылдамдығын реттеу;</w:t>
      </w:r>
    </w:p>
    <w:bookmarkEnd w:id="1093"/>
    <w:bookmarkStart w:name="z1113" w:id="1094"/>
    <w:p>
      <w:pPr>
        <w:spacing w:after="0"/>
        <w:ind w:left="0"/>
        <w:jc w:val="both"/>
      </w:pPr>
      <w:r>
        <w:rPr>
          <w:rFonts w:ascii="Times New Roman"/>
          <w:b w:val="false"/>
          <w:i w:val="false"/>
          <w:color w:val="000000"/>
          <w:sz w:val="28"/>
        </w:rPr>
        <w:t>
      жабдықтың жұмысындағы ықтимал ақаулардың алдын алу және жою.</w:t>
      </w:r>
    </w:p>
    <w:bookmarkEnd w:id="1094"/>
    <w:bookmarkStart w:name="z1114" w:id="1095"/>
    <w:p>
      <w:pPr>
        <w:spacing w:after="0"/>
        <w:ind w:left="0"/>
        <w:jc w:val="both"/>
      </w:pPr>
      <w:r>
        <w:rPr>
          <w:rFonts w:ascii="Times New Roman"/>
          <w:b w:val="false"/>
          <w:i w:val="false"/>
          <w:color w:val="000000"/>
          <w:sz w:val="28"/>
        </w:rPr>
        <w:t>
      175. Білуге тиіс:</w:t>
      </w:r>
    </w:p>
    <w:bookmarkEnd w:id="1095"/>
    <w:bookmarkStart w:name="z1115" w:id="1096"/>
    <w:p>
      <w:pPr>
        <w:spacing w:after="0"/>
        <w:ind w:left="0"/>
        <w:jc w:val="both"/>
      </w:pPr>
      <w:r>
        <w:rPr>
          <w:rFonts w:ascii="Times New Roman"/>
          <w:b w:val="false"/>
          <w:i w:val="false"/>
          <w:color w:val="000000"/>
          <w:sz w:val="28"/>
        </w:rPr>
        <w:t>
      жабдық пен механизмдердің құрылымын;</w:t>
      </w:r>
    </w:p>
    <w:bookmarkEnd w:id="1096"/>
    <w:bookmarkStart w:name="z1116" w:id="1097"/>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технологиясын;</w:t>
      </w:r>
    </w:p>
    <w:bookmarkEnd w:id="1097"/>
    <w:bookmarkStart w:name="z1117" w:id="1098"/>
    <w:p>
      <w:pPr>
        <w:spacing w:after="0"/>
        <w:ind w:left="0"/>
        <w:jc w:val="both"/>
      </w:pPr>
      <w:r>
        <w:rPr>
          <w:rFonts w:ascii="Times New Roman"/>
          <w:b w:val="false"/>
          <w:i w:val="false"/>
          <w:color w:val="000000"/>
          <w:sz w:val="28"/>
        </w:rPr>
        <w:t>
      бақылау-өлшеу аспаптарының, автоматика құралдарының кинематикалық және электр схемаларын;</w:t>
      </w:r>
    </w:p>
    <w:bookmarkEnd w:id="1098"/>
    <w:bookmarkStart w:name="z1118" w:id="1099"/>
    <w:p>
      <w:pPr>
        <w:spacing w:after="0"/>
        <w:ind w:left="0"/>
        <w:jc w:val="both"/>
      </w:pPr>
      <w:r>
        <w:rPr>
          <w:rFonts w:ascii="Times New Roman"/>
          <w:b w:val="false"/>
          <w:i w:val="false"/>
          <w:color w:val="000000"/>
          <w:sz w:val="28"/>
        </w:rPr>
        <w:t>
      шығарылатын өнімге арналған техникалық шарттар мен технологиялық регламентті;</w:t>
      </w:r>
    </w:p>
    <w:bookmarkEnd w:id="1099"/>
    <w:bookmarkStart w:name="z1119" w:id="1100"/>
    <w:p>
      <w:pPr>
        <w:spacing w:after="0"/>
        <w:ind w:left="0"/>
        <w:jc w:val="both"/>
      </w:pPr>
      <w:r>
        <w:rPr>
          <w:rFonts w:ascii="Times New Roman"/>
          <w:b w:val="false"/>
          <w:i w:val="false"/>
          <w:color w:val="000000"/>
          <w:sz w:val="28"/>
        </w:rPr>
        <w:t>
      жабдықтың жұмысында ақаулардың пайда болуы себептерін және оларды жою әдістерін.</w:t>
      </w:r>
    </w:p>
    <w:bookmarkEnd w:id="1100"/>
    <w:bookmarkStart w:name="z1120" w:id="1101"/>
    <w:p>
      <w:pPr>
        <w:spacing w:after="0"/>
        <w:ind w:left="0"/>
        <w:jc w:val="both"/>
      </w:pPr>
      <w:r>
        <w:rPr>
          <w:rFonts w:ascii="Times New Roman"/>
          <w:b w:val="false"/>
          <w:i w:val="false"/>
          <w:color w:val="000000"/>
          <w:sz w:val="28"/>
        </w:rPr>
        <w:t>
      176. Орта кәсіптік білім талап етіледі.</w:t>
      </w:r>
    </w:p>
    <w:bookmarkEnd w:id="1101"/>
    <w:bookmarkStart w:name="z1121" w:id="1102"/>
    <w:p>
      <w:pPr>
        <w:spacing w:after="0"/>
        <w:ind w:left="0"/>
        <w:jc w:val="both"/>
      </w:pPr>
      <w:r>
        <w:rPr>
          <w:rFonts w:ascii="Times New Roman"/>
          <w:b w:val="false"/>
          <w:i w:val="false"/>
          <w:color w:val="000000"/>
          <w:sz w:val="28"/>
        </w:rPr>
        <w:t>
      31. Кремний топырақты материалдар өндірісінің операторы</w:t>
      </w:r>
    </w:p>
    <w:bookmarkEnd w:id="1102"/>
    <w:bookmarkStart w:name="z1122" w:id="1103"/>
    <w:p>
      <w:pPr>
        <w:spacing w:after="0"/>
        <w:ind w:left="0"/>
        <w:jc w:val="both"/>
      </w:pPr>
      <w:r>
        <w:rPr>
          <w:rFonts w:ascii="Times New Roman"/>
          <w:b w:val="false"/>
          <w:i w:val="false"/>
          <w:color w:val="000000"/>
          <w:sz w:val="28"/>
        </w:rPr>
        <w:t>
      Параграф 1. Кремний топырақты материалдар өндірісінің операторы, 3-разряд</w:t>
      </w:r>
    </w:p>
    <w:bookmarkEnd w:id="1103"/>
    <w:bookmarkStart w:name="z1123" w:id="1104"/>
    <w:p>
      <w:pPr>
        <w:spacing w:after="0"/>
        <w:ind w:left="0"/>
        <w:jc w:val="both"/>
      </w:pPr>
      <w:r>
        <w:rPr>
          <w:rFonts w:ascii="Times New Roman"/>
          <w:b w:val="false"/>
          <w:i w:val="false"/>
          <w:color w:val="000000"/>
          <w:sz w:val="28"/>
        </w:rPr>
        <w:t>
      177. Жұмыс сипаттамасы:</w:t>
      </w:r>
    </w:p>
    <w:bookmarkEnd w:id="1104"/>
    <w:bookmarkStart w:name="z1124" w:id="1105"/>
    <w:p>
      <w:pPr>
        <w:spacing w:after="0"/>
        <w:ind w:left="0"/>
        <w:jc w:val="both"/>
      </w:pPr>
      <w:r>
        <w:rPr>
          <w:rFonts w:ascii="Times New Roman"/>
          <w:b w:val="false"/>
          <w:i w:val="false"/>
          <w:color w:val="000000"/>
          <w:sz w:val="28"/>
        </w:rPr>
        <w:t>
      кремнетопырақты материалдар өндірудің технологиялық процесін біліктілігі анағұрлым жоғары оператордың басшылығымен жүргізу;</w:t>
      </w:r>
    </w:p>
    <w:bookmarkEnd w:id="1105"/>
    <w:bookmarkStart w:name="z1125" w:id="1106"/>
    <w:p>
      <w:pPr>
        <w:spacing w:after="0"/>
        <w:ind w:left="0"/>
        <w:jc w:val="both"/>
      </w:pPr>
      <w:r>
        <w:rPr>
          <w:rFonts w:ascii="Times New Roman"/>
          <w:b w:val="false"/>
          <w:i w:val="false"/>
          <w:color w:val="000000"/>
          <w:sz w:val="28"/>
        </w:rPr>
        <w:t>
      матаны, жіпті, таспаны машинаға салу;</w:t>
      </w:r>
    </w:p>
    <w:bookmarkEnd w:id="1106"/>
    <w:bookmarkStart w:name="z1126" w:id="1107"/>
    <w:p>
      <w:pPr>
        <w:spacing w:after="0"/>
        <w:ind w:left="0"/>
        <w:jc w:val="both"/>
      </w:pPr>
      <w:r>
        <w:rPr>
          <w:rFonts w:ascii="Times New Roman"/>
          <w:b w:val="false"/>
          <w:i w:val="false"/>
          <w:color w:val="000000"/>
          <w:sz w:val="28"/>
        </w:rPr>
        <w:t>
      машинаның жұмысын реттеу;</w:t>
      </w:r>
    </w:p>
    <w:bookmarkEnd w:id="1107"/>
    <w:bookmarkStart w:name="z1127" w:id="1108"/>
    <w:p>
      <w:pPr>
        <w:spacing w:after="0"/>
        <w:ind w:left="0"/>
        <w:jc w:val="both"/>
      </w:pPr>
      <w:r>
        <w:rPr>
          <w:rFonts w:ascii="Times New Roman"/>
          <w:b w:val="false"/>
          <w:i w:val="false"/>
          <w:color w:val="000000"/>
          <w:sz w:val="28"/>
        </w:rPr>
        <w:t>
      үздіксіз технологиялық процесті қамтамасыз ету үшін матаны, жіпті, таспаны жалғау (қосу);</w:t>
      </w:r>
    </w:p>
    <w:bookmarkEnd w:id="1108"/>
    <w:bookmarkStart w:name="z1128" w:id="1109"/>
    <w:p>
      <w:pPr>
        <w:spacing w:after="0"/>
        <w:ind w:left="0"/>
        <w:jc w:val="both"/>
      </w:pPr>
      <w:r>
        <w:rPr>
          <w:rFonts w:ascii="Times New Roman"/>
          <w:b w:val="false"/>
          <w:i w:val="false"/>
          <w:color w:val="000000"/>
          <w:sz w:val="28"/>
        </w:rPr>
        <w:t>
      бобиналы қайта орау машиналарында шыны жіпті паковканың бір түрінен екіншісіне қайта орау, үзіктерді жалғау;</w:t>
      </w:r>
    </w:p>
    <w:bookmarkEnd w:id="1109"/>
    <w:bookmarkStart w:name="z1129" w:id="1110"/>
    <w:p>
      <w:pPr>
        <w:spacing w:after="0"/>
        <w:ind w:left="0"/>
        <w:jc w:val="both"/>
      </w:pPr>
      <w:r>
        <w:rPr>
          <w:rFonts w:ascii="Times New Roman"/>
          <w:b w:val="false"/>
          <w:i w:val="false"/>
          <w:color w:val="000000"/>
          <w:sz w:val="28"/>
        </w:rPr>
        <w:t>
      қажетті концентрациядағы ерітіндіні жасау, оны машина ваннасына беру, бұйымды алдын ала шаю, өңдеу, жуу және кептіру процестерін арнаулы технологиялық жабдықта жүргізу;</w:t>
      </w:r>
    </w:p>
    <w:bookmarkEnd w:id="1110"/>
    <w:bookmarkStart w:name="z1130" w:id="1111"/>
    <w:p>
      <w:pPr>
        <w:spacing w:after="0"/>
        <w:ind w:left="0"/>
        <w:jc w:val="both"/>
      </w:pPr>
      <w:r>
        <w:rPr>
          <w:rFonts w:ascii="Times New Roman"/>
          <w:b w:val="false"/>
          <w:i w:val="false"/>
          <w:color w:val="000000"/>
          <w:sz w:val="28"/>
        </w:rPr>
        <w:t>
      материалдарды термоөңдеу процесін жүргізу, газ оттығын тұтату;</w:t>
      </w:r>
    </w:p>
    <w:bookmarkEnd w:id="1111"/>
    <w:bookmarkStart w:name="z1131" w:id="1112"/>
    <w:p>
      <w:pPr>
        <w:spacing w:after="0"/>
        <w:ind w:left="0"/>
        <w:jc w:val="both"/>
      </w:pPr>
      <w:r>
        <w:rPr>
          <w:rFonts w:ascii="Times New Roman"/>
          <w:b w:val="false"/>
          <w:i w:val="false"/>
          <w:color w:val="000000"/>
          <w:sz w:val="28"/>
        </w:rPr>
        <w:t>
      дайын өнімді бақылауға тапсыру.</w:t>
      </w:r>
    </w:p>
    <w:bookmarkEnd w:id="1112"/>
    <w:bookmarkStart w:name="z1132" w:id="1113"/>
    <w:p>
      <w:pPr>
        <w:spacing w:after="0"/>
        <w:ind w:left="0"/>
        <w:jc w:val="both"/>
      </w:pPr>
      <w:r>
        <w:rPr>
          <w:rFonts w:ascii="Times New Roman"/>
          <w:b w:val="false"/>
          <w:i w:val="false"/>
          <w:color w:val="000000"/>
          <w:sz w:val="28"/>
        </w:rPr>
        <w:t>
      178. Білуге тиіс:</w:t>
      </w:r>
    </w:p>
    <w:bookmarkEnd w:id="1113"/>
    <w:bookmarkStart w:name="z1133" w:id="1114"/>
    <w:p>
      <w:pPr>
        <w:spacing w:after="0"/>
        <w:ind w:left="0"/>
        <w:jc w:val="both"/>
      </w:pPr>
      <w:r>
        <w:rPr>
          <w:rFonts w:ascii="Times New Roman"/>
          <w:b w:val="false"/>
          <w:i w:val="false"/>
          <w:color w:val="000000"/>
          <w:sz w:val="28"/>
        </w:rPr>
        <w:t>
      технологиялық жабдық кешенінің құрылымын, жұмыс принципін;</w:t>
      </w:r>
    </w:p>
    <w:bookmarkEnd w:id="1114"/>
    <w:bookmarkStart w:name="z1134" w:id="1115"/>
    <w:p>
      <w:pPr>
        <w:spacing w:after="0"/>
        <w:ind w:left="0"/>
        <w:jc w:val="both"/>
      </w:pPr>
      <w:r>
        <w:rPr>
          <w:rFonts w:ascii="Times New Roman"/>
          <w:b w:val="false"/>
          <w:i w:val="false"/>
          <w:color w:val="000000"/>
          <w:sz w:val="28"/>
        </w:rPr>
        <w:t>
      қышқылдардың қасиеттерін және олармен жұмыс істеу ережесін;</w:t>
      </w:r>
    </w:p>
    <w:bookmarkEnd w:id="1115"/>
    <w:bookmarkStart w:name="z1135" w:id="1116"/>
    <w:p>
      <w:pPr>
        <w:spacing w:after="0"/>
        <w:ind w:left="0"/>
        <w:jc w:val="both"/>
      </w:pPr>
      <w:r>
        <w:rPr>
          <w:rFonts w:ascii="Times New Roman"/>
          <w:b w:val="false"/>
          <w:i w:val="false"/>
          <w:color w:val="000000"/>
          <w:sz w:val="28"/>
        </w:rPr>
        <w:t>
      бақылау-өлшеу аспаптарының құрылымы мен оларды пайдалану ережесін;</w:t>
      </w:r>
    </w:p>
    <w:bookmarkEnd w:id="1116"/>
    <w:bookmarkStart w:name="z1136" w:id="1117"/>
    <w:p>
      <w:pPr>
        <w:spacing w:after="0"/>
        <w:ind w:left="0"/>
        <w:jc w:val="both"/>
      </w:pPr>
      <w:r>
        <w:rPr>
          <w:rFonts w:ascii="Times New Roman"/>
          <w:b w:val="false"/>
          <w:i w:val="false"/>
          <w:color w:val="000000"/>
          <w:sz w:val="28"/>
        </w:rPr>
        <w:t>
      шығарылатын өнімге арналған техникалық шарттарды, материалды қышқылмен өңдеу, шаю және кептірудің технологиялық параметрлерін.</w:t>
      </w:r>
    </w:p>
    <w:bookmarkEnd w:id="1117"/>
    <w:bookmarkStart w:name="z1137" w:id="1118"/>
    <w:p>
      <w:pPr>
        <w:spacing w:after="0"/>
        <w:ind w:left="0"/>
        <w:jc w:val="both"/>
      </w:pPr>
      <w:r>
        <w:rPr>
          <w:rFonts w:ascii="Times New Roman"/>
          <w:b w:val="false"/>
          <w:i w:val="false"/>
          <w:color w:val="000000"/>
          <w:sz w:val="28"/>
        </w:rPr>
        <w:t>
      Параграф 2. Кремний топырақты материалдар өндірісінің операторы, 4-разряд</w:t>
      </w:r>
    </w:p>
    <w:bookmarkEnd w:id="1118"/>
    <w:bookmarkStart w:name="z1138" w:id="1119"/>
    <w:p>
      <w:pPr>
        <w:spacing w:after="0"/>
        <w:ind w:left="0"/>
        <w:jc w:val="both"/>
      </w:pPr>
      <w:r>
        <w:rPr>
          <w:rFonts w:ascii="Times New Roman"/>
          <w:b w:val="false"/>
          <w:i w:val="false"/>
          <w:color w:val="000000"/>
          <w:sz w:val="28"/>
        </w:rPr>
        <w:t>
      179. Жұмыс сипаттамасы:</w:t>
      </w:r>
    </w:p>
    <w:bookmarkEnd w:id="1119"/>
    <w:bookmarkStart w:name="z1139" w:id="1120"/>
    <w:p>
      <w:pPr>
        <w:spacing w:after="0"/>
        <w:ind w:left="0"/>
        <w:jc w:val="both"/>
      </w:pPr>
      <w:r>
        <w:rPr>
          <w:rFonts w:ascii="Times New Roman"/>
          <w:b w:val="false"/>
          <w:i w:val="false"/>
          <w:color w:val="000000"/>
          <w:sz w:val="28"/>
        </w:rPr>
        <w:t>
      кремнетопырақты материалдар өндірудің технологиялық процесін жүргізу;</w:t>
      </w:r>
    </w:p>
    <w:bookmarkEnd w:id="1120"/>
    <w:bookmarkStart w:name="z1140" w:id="1121"/>
    <w:p>
      <w:pPr>
        <w:spacing w:after="0"/>
        <w:ind w:left="0"/>
        <w:jc w:val="both"/>
      </w:pPr>
      <w:r>
        <w:rPr>
          <w:rFonts w:ascii="Times New Roman"/>
          <w:b w:val="false"/>
          <w:i w:val="false"/>
          <w:color w:val="000000"/>
          <w:sz w:val="28"/>
        </w:rPr>
        <w:t>
      кремнетопырақты бұйымдарды химиялық өңдеу;</w:t>
      </w:r>
    </w:p>
    <w:bookmarkEnd w:id="1121"/>
    <w:bookmarkStart w:name="z1141" w:id="1122"/>
    <w:p>
      <w:pPr>
        <w:spacing w:after="0"/>
        <w:ind w:left="0"/>
        <w:jc w:val="both"/>
      </w:pPr>
      <w:r>
        <w:rPr>
          <w:rFonts w:ascii="Times New Roman"/>
          <w:b w:val="false"/>
          <w:i w:val="false"/>
          <w:color w:val="000000"/>
          <w:sz w:val="28"/>
        </w:rPr>
        <w:t>
      матаны, жіпті, таспаны машинаға салу;</w:t>
      </w:r>
    </w:p>
    <w:bookmarkEnd w:id="1122"/>
    <w:bookmarkStart w:name="z1142" w:id="1123"/>
    <w:p>
      <w:pPr>
        <w:spacing w:after="0"/>
        <w:ind w:left="0"/>
        <w:jc w:val="both"/>
      </w:pPr>
      <w:r>
        <w:rPr>
          <w:rFonts w:ascii="Times New Roman"/>
          <w:b w:val="false"/>
          <w:i w:val="false"/>
          <w:color w:val="000000"/>
          <w:sz w:val="28"/>
        </w:rPr>
        <w:t>
      машинаның жұмысын реттеу;</w:t>
      </w:r>
    </w:p>
    <w:bookmarkEnd w:id="1123"/>
    <w:bookmarkStart w:name="z1143" w:id="1124"/>
    <w:p>
      <w:pPr>
        <w:spacing w:after="0"/>
        <w:ind w:left="0"/>
        <w:jc w:val="both"/>
      </w:pPr>
      <w:r>
        <w:rPr>
          <w:rFonts w:ascii="Times New Roman"/>
          <w:b w:val="false"/>
          <w:i w:val="false"/>
          <w:color w:val="000000"/>
          <w:sz w:val="28"/>
        </w:rPr>
        <w:t>
      үздіксіз технологиялық процесті қамтамасыз ету үшін матаны, жіпті, таспаны жалғау (қосу);</w:t>
      </w:r>
    </w:p>
    <w:bookmarkEnd w:id="1124"/>
    <w:bookmarkStart w:name="z1144" w:id="1125"/>
    <w:p>
      <w:pPr>
        <w:spacing w:after="0"/>
        <w:ind w:left="0"/>
        <w:jc w:val="both"/>
      </w:pPr>
      <w:r>
        <w:rPr>
          <w:rFonts w:ascii="Times New Roman"/>
          <w:b w:val="false"/>
          <w:i w:val="false"/>
          <w:color w:val="000000"/>
          <w:sz w:val="28"/>
        </w:rPr>
        <w:t>
      бобиналы қайта орау машиналарында шыны жіпті паковканың бір түрінен екіншісіне қайта орау, үзіктерді жалғау;</w:t>
      </w:r>
    </w:p>
    <w:bookmarkEnd w:id="1125"/>
    <w:bookmarkStart w:name="z1145" w:id="1126"/>
    <w:p>
      <w:pPr>
        <w:spacing w:after="0"/>
        <w:ind w:left="0"/>
        <w:jc w:val="both"/>
      </w:pPr>
      <w:r>
        <w:rPr>
          <w:rFonts w:ascii="Times New Roman"/>
          <w:b w:val="false"/>
          <w:i w:val="false"/>
          <w:color w:val="000000"/>
          <w:sz w:val="28"/>
        </w:rPr>
        <w:t>
      қажетті концентрациядағы ерітіндіні жасау, оны машина ваннасына беру, бұйымды алдын ала шаю, өңдеу, жуу және кептіру процестерін арнаулы технологиялық кешенінде жүргізу;</w:t>
      </w:r>
    </w:p>
    <w:bookmarkEnd w:id="1126"/>
    <w:bookmarkStart w:name="z1146" w:id="1127"/>
    <w:p>
      <w:pPr>
        <w:spacing w:after="0"/>
        <w:ind w:left="0"/>
        <w:jc w:val="both"/>
      </w:pPr>
      <w:r>
        <w:rPr>
          <w:rFonts w:ascii="Times New Roman"/>
          <w:b w:val="false"/>
          <w:i w:val="false"/>
          <w:color w:val="000000"/>
          <w:sz w:val="28"/>
        </w:rPr>
        <w:t>
      берілген технологиялық режимді; өңдеудің жылдамдығы мен уақытын, ванналардағы ерітіндінің деңгейін, қышқылдың концентрациясы мен температураны бақылау және автоматы реттеу аспаптарының көмегімен қатаң сақтау;</w:t>
      </w:r>
    </w:p>
    <w:bookmarkEnd w:id="1127"/>
    <w:bookmarkStart w:name="z1147" w:id="1128"/>
    <w:p>
      <w:pPr>
        <w:spacing w:after="0"/>
        <w:ind w:left="0"/>
        <w:jc w:val="both"/>
      </w:pPr>
      <w:r>
        <w:rPr>
          <w:rFonts w:ascii="Times New Roman"/>
          <w:b w:val="false"/>
          <w:i w:val="false"/>
          <w:color w:val="000000"/>
          <w:sz w:val="28"/>
        </w:rPr>
        <w:t>
      материалдарды термоөңдеу процесін жүргізу, газ оттығын тұтату;</w:t>
      </w:r>
    </w:p>
    <w:bookmarkEnd w:id="1128"/>
    <w:bookmarkStart w:name="z1148" w:id="1129"/>
    <w:p>
      <w:pPr>
        <w:spacing w:after="0"/>
        <w:ind w:left="0"/>
        <w:jc w:val="both"/>
      </w:pPr>
      <w:r>
        <w:rPr>
          <w:rFonts w:ascii="Times New Roman"/>
          <w:b w:val="false"/>
          <w:i w:val="false"/>
          <w:color w:val="000000"/>
          <w:sz w:val="28"/>
        </w:rPr>
        <w:t>
      дайын өнімді бақылауға тапсыру;</w:t>
      </w:r>
    </w:p>
    <w:bookmarkEnd w:id="1129"/>
    <w:bookmarkStart w:name="z1149" w:id="1130"/>
    <w:p>
      <w:pPr>
        <w:spacing w:after="0"/>
        <w:ind w:left="0"/>
        <w:jc w:val="both"/>
      </w:pPr>
      <w:r>
        <w:rPr>
          <w:rFonts w:ascii="Times New Roman"/>
          <w:b w:val="false"/>
          <w:i w:val="false"/>
          <w:color w:val="000000"/>
          <w:sz w:val="28"/>
        </w:rPr>
        <w:t>
      біліктілігі анағұрлым төмен операторлардың жұмысын басқару.</w:t>
      </w:r>
    </w:p>
    <w:bookmarkEnd w:id="1130"/>
    <w:bookmarkStart w:name="z1150" w:id="1131"/>
    <w:p>
      <w:pPr>
        <w:spacing w:after="0"/>
        <w:ind w:left="0"/>
        <w:jc w:val="both"/>
      </w:pPr>
      <w:r>
        <w:rPr>
          <w:rFonts w:ascii="Times New Roman"/>
          <w:b w:val="false"/>
          <w:i w:val="false"/>
          <w:color w:val="000000"/>
          <w:sz w:val="28"/>
        </w:rPr>
        <w:t>
      180. Білуге тиіс:</w:t>
      </w:r>
    </w:p>
    <w:bookmarkEnd w:id="1131"/>
    <w:bookmarkStart w:name="z1151" w:id="1132"/>
    <w:p>
      <w:pPr>
        <w:spacing w:after="0"/>
        <w:ind w:left="0"/>
        <w:jc w:val="both"/>
      </w:pPr>
      <w:r>
        <w:rPr>
          <w:rFonts w:ascii="Times New Roman"/>
          <w:b w:val="false"/>
          <w:i w:val="false"/>
          <w:color w:val="000000"/>
          <w:sz w:val="28"/>
        </w:rPr>
        <w:t>
      технологиялық жабдық кешенінің құрылымын, жұмыс принципін;</w:t>
      </w:r>
    </w:p>
    <w:bookmarkEnd w:id="1132"/>
    <w:bookmarkStart w:name="z1152" w:id="1133"/>
    <w:p>
      <w:pPr>
        <w:spacing w:after="0"/>
        <w:ind w:left="0"/>
        <w:jc w:val="both"/>
      </w:pPr>
      <w:r>
        <w:rPr>
          <w:rFonts w:ascii="Times New Roman"/>
          <w:b w:val="false"/>
          <w:i w:val="false"/>
          <w:color w:val="000000"/>
          <w:sz w:val="28"/>
        </w:rPr>
        <w:t>
      бақылау-өлшеу аспаптарының құрылымы мен оларды пайдалану ережесін;</w:t>
      </w:r>
    </w:p>
    <w:bookmarkEnd w:id="1133"/>
    <w:bookmarkStart w:name="z1153" w:id="1134"/>
    <w:p>
      <w:pPr>
        <w:spacing w:after="0"/>
        <w:ind w:left="0"/>
        <w:jc w:val="both"/>
      </w:pPr>
      <w:r>
        <w:rPr>
          <w:rFonts w:ascii="Times New Roman"/>
          <w:b w:val="false"/>
          <w:i w:val="false"/>
          <w:color w:val="000000"/>
          <w:sz w:val="28"/>
        </w:rPr>
        <w:t>
      шығарылатын өнімге арналған техникалық шарттарды;</w:t>
      </w:r>
    </w:p>
    <w:bookmarkEnd w:id="1134"/>
    <w:bookmarkStart w:name="z1154" w:id="1135"/>
    <w:p>
      <w:pPr>
        <w:spacing w:after="0"/>
        <w:ind w:left="0"/>
        <w:jc w:val="both"/>
      </w:pPr>
      <w:r>
        <w:rPr>
          <w:rFonts w:ascii="Times New Roman"/>
          <w:b w:val="false"/>
          <w:i w:val="false"/>
          <w:color w:val="000000"/>
          <w:sz w:val="28"/>
        </w:rPr>
        <w:t>
      материалды қышқылмен өңдеу, шаю және кептірудің технологиялық параметрлерін.</w:t>
      </w:r>
    </w:p>
    <w:bookmarkEnd w:id="1135"/>
    <w:bookmarkStart w:name="z1155" w:id="1136"/>
    <w:p>
      <w:pPr>
        <w:spacing w:after="0"/>
        <w:ind w:left="0"/>
        <w:jc w:val="both"/>
      </w:pPr>
      <w:r>
        <w:rPr>
          <w:rFonts w:ascii="Times New Roman"/>
          <w:b w:val="false"/>
          <w:i w:val="false"/>
          <w:color w:val="000000"/>
          <w:sz w:val="28"/>
        </w:rPr>
        <w:t>
      32. Электр пештерін басқару пультінің операторы</w:t>
      </w:r>
    </w:p>
    <w:bookmarkEnd w:id="1136"/>
    <w:bookmarkStart w:name="z1156" w:id="1137"/>
    <w:p>
      <w:pPr>
        <w:spacing w:after="0"/>
        <w:ind w:left="0"/>
        <w:jc w:val="both"/>
      </w:pPr>
      <w:r>
        <w:rPr>
          <w:rFonts w:ascii="Times New Roman"/>
          <w:b w:val="false"/>
          <w:i w:val="false"/>
          <w:color w:val="000000"/>
          <w:sz w:val="28"/>
        </w:rPr>
        <w:t>
      Параграф 1. Электр пештерін басқару пультінің операторы, 5-разряд</w:t>
      </w:r>
    </w:p>
    <w:bookmarkEnd w:id="1137"/>
    <w:bookmarkStart w:name="z1157" w:id="1138"/>
    <w:p>
      <w:pPr>
        <w:spacing w:after="0"/>
        <w:ind w:left="0"/>
        <w:jc w:val="both"/>
      </w:pPr>
      <w:r>
        <w:rPr>
          <w:rFonts w:ascii="Times New Roman"/>
          <w:b w:val="false"/>
          <w:i w:val="false"/>
          <w:color w:val="000000"/>
          <w:sz w:val="28"/>
        </w:rPr>
        <w:t>
      181. Жұмыс сипаттамасы:</w:t>
      </w:r>
    </w:p>
    <w:bookmarkEnd w:id="1138"/>
    <w:bookmarkStart w:name="z1158" w:id="1139"/>
    <w:p>
      <w:pPr>
        <w:spacing w:after="0"/>
        <w:ind w:left="0"/>
        <w:jc w:val="both"/>
      </w:pPr>
      <w:r>
        <w:rPr>
          <w:rFonts w:ascii="Times New Roman"/>
          <w:b w:val="false"/>
          <w:i w:val="false"/>
          <w:color w:val="000000"/>
          <w:sz w:val="28"/>
        </w:rPr>
        <w:t>
      электр пештерінің температурасын берілген технологиялық режимге сәйкес басқару пультінен реттеу;</w:t>
      </w:r>
    </w:p>
    <w:bookmarkEnd w:id="1139"/>
    <w:bookmarkStart w:name="z1159" w:id="1140"/>
    <w:p>
      <w:pPr>
        <w:spacing w:after="0"/>
        <w:ind w:left="0"/>
        <w:jc w:val="both"/>
      </w:pPr>
      <w:r>
        <w:rPr>
          <w:rFonts w:ascii="Times New Roman"/>
          <w:b w:val="false"/>
          <w:i w:val="false"/>
          <w:color w:val="000000"/>
          <w:sz w:val="28"/>
        </w:rPr>
        <w:t>
      аспаптардың көрсеткіштерін қадағалау;</w:t>
      </w:r>
    </w:p>
    <w:bookmarkEnd w:id="1140"/>
    <w:bookmarkStart w:name="z1160" w:id="1141"/>
    <w:p>
      <w:pPr>
        <w:spacing w:after="0"/>
        <w:ind w:left="0"/>
        <w:jc w:val="both"/>
      </w:pPr>
      <w:r>
        <w:rPr>
          <w:rFonts w:ascii="Times New Roman"/>
          <w:b w:val="false"/>
          <w:i w:val="false"/>
          <w:color w:val="000000"/>
          <w:sz w:val="28"/>
        </w:rPr>
        <w:t>
      токтың күші мен кернеуін және электр пештерінің жұмыс режимін реттеу;</w:t>
      </w:r>
    </w:p>
    <w:bookmarkEnd w:id="1141"/>
    <w:bookmarkStart w:name="z1161" w:id="1142"/>
    <w:p>
      <w:pPr>
        <w:spacing w:after="0"/>
        <w:ind w:left="0"/>
        <w:jc w:val="both"/>
      </w:pPr>
      <w:r>
        <w:rPr>
          <w:rFonts w:ascii="Times New Roman"/>
          <w:b w:val="false"/>
          <w:i w:val="false"/>
          <w:color w:val="000000"/>
          <w:sz w:val="28"/>
        </w:rPr>
        <w:t>
      температураны автоматты реттеу аспаптарын ауыстыру;</w:t>
      </w:r>
    </w:p>
    <w:bookmarkEnd w:id="1142"/>
    <w:bookmarkStart w:name="z1162" w:id="1143"/>
    <w:p>
      <w:pPr>
        <w:spacing w:after="0"/>
        <w:ind w:left="0"/>
        <w:jc w:val="both"/>
      </w:pPr>
      <w:r>
        <w:rPr>
          <w:rFonts w:ascii="Times New Roman"/>
          <w:b w:val="false"/>
          <w:i w:val="false"/>
          <w:color w:val="000000"/>
          <w:sz w:val="28"/>
        </w:rPr>
        <w:t>
      электр пештерін қосу және ажырату.</w:t>
      </w:r>
    </w:p>
    <w:bookmarkEnd w:id="1143"/>
    <w:bookmarkStart w:name="z1163" w:id="1144"/>
    <w:p>
      <w:pPr>
        <w:spacing w:after="0"/>
        <w:ind w:left="0"/>
        <w:jc w:val="both"/>
      </w:pPr>
      <w:r>
        <w:rPr>
          <w:rFonts w:ascii="Times New Roman"/>
          <w:b w:val="false"/>
          <w:i w:val="false"/>
          <w:color w:val="000000"/>
          <w:sz w:val="28"/>
        </w:rPr>
        <w:t>
      182. Білуге тиіс:</w:t>
      </w:r>
    </w:p>
    <w:bookmarkEnd w:id="1144"/>
    <w:bookmarkStart w:name="z1164" w:id="1145"/>
    <w:p>
      <w:pPr>
        <w:spacing w:after="0"/>
        <w:ind w:left="0"/>
        <w:jc w:val="both"/>
      </w:pPr>
      <w:r>
        <w:rPr>
          <w:rFonts w:ascii="Times New Roman"/>
          <w:b w:val="false"/>
          <w:i w:val="false"/>
          <w:color w:val="000000"/>
          <w:sz w:val="28"/>
        </w:rPr>
        <w:t>
      электротехника негіздерін;</w:t>
      </w:r>
    </w:p>
    <w:bookmarkEnd w:id="1145"/>
    <w:bookmarkStart w:name="z1165" w:id="1146"/>
    <w:p>
      <w:pPr>
        <w:spacing w:after="0"/>
        <w:ind w:left="0"/>
        <w:jc w:val="both"/>
      </w:pPr>
      <w:r>
        <w:rPr>
          <w:rFonts w:ascii="Times New Roman"/>
          <w:b w:val="false"/>
          <w:i w:val="false"/>
          <w:color w:val="000000"/>
          <w:sz w:val="28"/>
        </w:rPr>
        <w:t>
      басқару пультінің және электр аспаптарының құрылымын;</w:t>
      </w:r>
    </w:p>
    <w:bookmarkEnd w:id="1146"/>
    <w:bookmarkStart w:name="z1166" w:id="1147"/>
    <w:p>
      <w:pPr>
        <w:spacing w:after="0"/>
        <w:ind w:left="0"/>
        <w:jc w:val="both"/>
      </w:pPr>
      <w:r>
        <w:rPr>
          <w:rFonts w:ascii="Times New Roman"/>
          <w:b w:val="false"/>
          <w:i w:val="false"/>
          <w:color w:val="000000"/>
          <w:sz w:val="28"/>
        </w:rPr>
        <w:t>
      электр пештерін қосу және ажырату ережесін;</w:t>
      </w:r>
    </w:p>
    <w:bookmarkEnd w:id="1147"/>
    <w:bookmarkStart w:name="z1167" w:id="1148"/>
    <w:p>
      <w:pPr>
        <w:spacing w:after="0"/>
        <w:ind w:left="0"/>
        <w:jc w:val="both"/>
      </w:pPr>
      <w:r>
        <w:rPr>
          <w:rFonts w:ascii="Times New Roman"/>
          <w:b w:val="false"/>
          <w:i w:val="false"/>
          <w:color w:val="000000"/>
          <w:sz w:val="28"/>
        </w:rPr>
        <w:t>
      электр пештеріне қызмет көрсету жөніндегі технологиялық нұсқаулықты.</w:t>
      </w:r>
    </w:p>
    <w:bookmarkEnd w:id="1148"/>
    <w:bookmarkStart w:name="z1168" w:id="1149"/>
    <w:p>
      <w:pPr>
        <w:spacing w:after="0"/>
        <w:ind w:left="0"/>
        <w:jc w:val="both"/>
      </w:pPr>
      <w:r>
        <w:rPr>
          <w:rFonts w:ascii="Times New Roman"/>
          <w:b w:val="false"/>
          <w:i w:val="false"/>
          <w:color w:val="000000"/>
          <w:sz w:val="28"/>
        </w:rPr>
        <w:t>
      33. Қопсыту-түту машиналардың операторы</w:t>
      </w:r>
    </w:p>
    <w:bookmarkEnd w:id="1149"/>
    <w:bookmarkStart w:name="z1169" w:id="1150"/>
    <w:p>
      <w:pPr>
        <w:spacing w:after="0"/>
        <w:ind w:left="0"/>
        <w:jc w:val="both"/>
      </w:pPr>
      <w:r>
        <w:rPr>
          <w:rFonts w:ascii="Times New Roman"/>
          <w:b w:val="false"/>
          <w:i w:val="false"/>
          <w:color w:val="000000"/>
          <w:sz w:val="28"/>
        </w:rPr>
        <w:t>
      Параграф 1. Қопсыту-түту машиналардың операторы, 3-разряд</w:t>
      </w:r>
    </w:p>
    <w:bookmarkEnd w:id="1150"/>
    <w:bookmarkStart w:name="z1170" w:id="1151"/>
    <w:p>
      <w:pPr>
        <w:spacing w:after="0"/>
        <w:ind w:left="0"/>
        <w:jc w:val="both"/>
      </w:pPr>
      <w:r>
        <w:rPr>
          <w:rFonts w:ascii="Times New Roman"/>
          <w:b w:val="false"/>
          <w:i w:val="false"/>
          <w:color w:val="000000"/>
          <w:sz w:val="28"/>
        </w:rPr>
        <w:t>
      183. Жұмыс сипаттамасы:</w:t>
      </w:r>
    </w:p>
    <w:bookmarkEnd w:id="1151"/>
    <w:bookmarkStart w:name="z1171" w:id="1152"/>
    <w:p>
      <w:pPr>
        <w:spacing w:after="0"/>
        <w:ind w:left="0"/>
        <w:jc w:val="both"/>
      </w:pPr>
      <w:r>
        <w:rPr>
          <w:rFonts w:ascii="Times New Roman"/>
          <w:b w:val="false"/>
          <w:i w:val="false"/>
          <w:color w:val="000000"/>
          <w:sz w:val="28"/>
        </w:rPr>
        <w:t>
      шыны талшығын түту және қопсыту процесін түту машинасымен жүргізу;</w:t>
      </w:r>
    </w:p>
    <w:bookmarkEnd w:id="1152"/>
    <w:bookmarkStart w:name="z1172" w:id="1153"/>
    <w:p>
      <w:pPr>
        <w:spacing w:after="0"/>
        <w:ind w:left="0"/>
        <w:jc w:val="both"/>
      </w:pPr>
      <w:r>
        <w:rPr>
          <w:rFonts w:ascii="Times New Roman"/>
          <w:b w:val="false"/>
          <w:i w:val="false"/>
          <w:color w:val="000000"/>
          <w:sz w:val="28"/>
        </w:rPr>
        <w:t>
      тараны босату, талшықты іріктеу, шыны талшықты белгілі бір ұзындықтағы кесінділерге кесу, қапқа салу және түту машиналарына апару;</w:t>
      </w:r>
    </w:p>
    <w:bookmarkEnd w:id="1153"/>
    <w:bookmarkStart w:name="z1173" w:id="1154"/>
    <w:p>
      <w:pPr>
        <w:spacing w:after="0"/>
        <w:ind w:left="0"/>
        <w:jc w:val="both"/>
      </w:pPr>
      <w:r>
        <w:rPr>
          <w:rFonts w:ascii="Times New Roman"/>
          <w:b w:val="false"/>
          <w:i w:val="false"/>
          <w:color w:val="000000"/>
          <w:sz w:val="28"/>
        </w:rPr>
        <w:t>
      машинаны қосу және тоқтату;</w:t>
      </w:r>
    </w:p>
    <w:bookmarkEnd w:id="1154"/>
    <w:bookmarkStart w:name="z1174" w:id="1155"/>
    <w:p>
      <w:pPr>
        <w:spacing w:after="0"/>
        <w:ind w:left="0"/>
        <w:jc w:val="both"/>
      </w:pPr>
      <w:r>
        <w:rPr>
          <w:rFonts w:ascii="Times New Roman"/>
          <w:b w:val="false"/>
          <w:i w:val="false"/>
          <w:color w:val="000000"/>
          <w:sz w:val="28"/>
        </w:rPr>
        <w:t>
      шыны талшықты сіңірмелеу торшасына төсеу, қопсыту, біркелкі қабатпен салу;</w:t>
      </w:r>
    </w:p>
    <w:bookmarkEnd w:id="1155"/>
    <w:bookmarkStart w:name="z1175" w:id="1156"/>
    <w:p>
      <w:pPr>
        <w:spacing w:after="0"/>
        <w:ind w:left="0"/>
        <w:jc w:val="both"/>
      </w:pPr>
      <w:r>
        <w:rPr>
          <w:rFonts w:ascii="Times New Roman"/>
          <w:b w:val="false"/>
          <w:i w:val="false"/>
          <w:color w:val="000000"/>
          <w:sz w:val="28"/>
        </w:rPr>
        <w:t>
      машинаны тазалау;</w:t>
      </w:r>
    </w:p>
    <w:bookmarkEnd w:id="1156"/>
    <w:bookmarkStart w:name="z1176" w:id="1157"/>
    <w:p>
      <w:pPr>
        <w:spacing w:after="0"/>
        <w:ind w:left="0"/>
        <w:jc w:val="both"/>
      </w:pPr>
      <w:r>
        <w:rPr>
          <w:rFonts w:ascii="Times New Roman"/>
          <w:b w:val="false"/>
          <w:i w:val="false"/>
          <w:color w:val="000000"/>
          <w:sz w:val="28"/>
        </w:rPr>
        <w:t>
      жұмыс орнын таза ұстау.</w:t>
      </w:r>
    </w:p>
    <w:bookmarkEnd w:id="1157"/>
    <w:bookmarkStart w:name="z1177" w:id="1158"/>
    <w:p>
      <w:pPr>
        <w:spacing w:after="0"/>
        <w:ind w:left="0"/>
        <w:jc w:val="both"/>
      </w:pPr>
      <w:r>
        <w:rPr>
          <w:rFonts w:ascii="Times New Roman"/>
          <w:b w:val="false"/>
          <w:i w:val="false"/>
          <w:color w:val="000000"/>
          <w:sz w:val="28"/>
        </w:rPr>
        <w:t>
      184. Білуге тиіс:</w:t>
      </w:r>
    </w:p>
    <w:bookmarkEnd w:id="1158"/>
    <w:bookmarkStart w:name="z1178" w:id="1159"/>
    <w:p>
      <w:pPr>
        <w:spacing w:after="0"/>
        <w:ind w:left="0"/>
        <w:jc w:val="both"/>
      </w:pPr>
      <w:r>
        <w:rPr>
          <w:rFonts w:ascii="Times New Roman"/>
          <w:b w:val="false"/>
          <w:i w:val="false"/>
          <w:color w:val="000000"/>
          <w:sz w:val="28"/>
        </w:rPr>
        <w:t>
      машинаны біркелкі тиеу нормасын;</w:t>
      </w:r>
    </w:p>
    <w:bookmarkEnd w:id="1159"/>
    <w:bookmarkStart w:name="z1179" w:id="1160"/>
    <w:p>
      <w:pPr>
        <w:spacing w:after="0"/>
        <w:ind w:left="0"/>
        <w:jc w:val="both"/>
      </w:pPr>
      <w:r>
        <w:rPr>
          <w:rFonts w:ascii="Times New Roman"/>
          <w:b w:val="false"/>
          <w:i w:val="false"/>
          <w:color w:val="000000"/>
          <w:sz w:val="28"/>
        </w:rPr>
        <w:t>
      электр пышақпен жұмыс істеу ережесін, талшықты торшаға дұрыс салу тәсілдерін, түрлерін, мемлекеттік стандарттар мен техникалық шарт талаптары мен одан әрі өңдеуге жіберілетін шыны талшықтың қасиеттерін;</w:t>
      </w:r>
    </w:p>
    <w:bookmarkEnd w:id="1160"/>
    <w:bookmarkStart w:name="z1180" w:id="1161"/>
    <w:p>
      <w:pPr>
        <w:spacing w:after="0"/>
        <w:ind w:left="0"/>
        <w:jc w:val="both"/>
      </w:pPr>
      <w:r>
        <w:rPr>
          <w:rFonts w:ascii="Times New Roman"/>
          <w:b w:val="false"/>
          <w:i w:val="false"/>
          <w:color w:val="000000"/>
          <w:sz w:val="28"/>
        </w:rPr>
        <w:t>
      түтілген талшық сапасына қойылатын талаптарды;</w:t>
      </w:r>
    </w:p>
    <w:bookmarkEnd w:id="1161"/>
    <w:bookmarkStart w:name="z1181" w:id="1162"/>
    <w:p>
      <w:pPr>
        <w:spacing w:after="0"/>
        <w:ind w:left="0"/>
        <w:jc w:val="both"/>
      </w:pPr>
      <w:r>
        <w:rPr>
          <w:rFonts w:ascii="Times New Roman"/>
          <w:b w:val="false"/>
          <w:i w:val="false"/>
          <w:color w:val="000000"/>
          <w:sz w:val="28"/>
        </w:rPr>
        <w:t>
      шыны талшықпен жұмыс істеу ережесін, жұмыс тәсілдерін.</w:t>
      </w:r>
    </w:p>
    <w:bookmarkEnd w:id="1162"/>
    <w:bookmarkStart w:name="z1182" w:id="1163"/>
    <w:p>
      <w:pPr>
        <w:spacing w:after="0"/>
        <w:ind w:left="0"/>
        <w:jc w:val="both"/>
      </w:pPr>
      <w:r>
        <w:rPr>
          <w:rFonts w:ascii="Times New Roman"/>
          <w:b w:val="false"/>
          <w:i w:val="false"/>
          <w:color w:val="000000"/>
          <w:sz w:val="28"/>
        </w:rPr>
        <w:t>
      34. Бүрмеленген парақ шыны пластиктерін жасау қондырғысының операторы</w:t>
      </w:r>
    </w:p>
    <w:bookmarkEnd w:id="1163"/>
    <w:bookmarkStart w:name="z1183" w:id="1164"/>
    <w:p>
      <w:pPr>
        <w:spacing w:after="0"/>
        <w:ind w:left="0"/>
        <w:jc w:val="both"/>
      </w:pPr>
      <w:r>
        <w:rPr>
          <w:rFonts w:ascii="Times New Roman"/>
          <w:b w:val="false"/>
          <w:i w:val="false"/>
          <w:color w:val="000000"/>
          <w:sz w:val="28"/>
        </w:rPr>
        <w:t>
      Параграф 1. Бүрмеленген парақ шыны пластиктерін жасау қондырғысының операторы, 4-разряд</w:t>
      </w:r>
    </w:p>
    <w:bookmarkEnd w:id="1164"/>
    <w:bookmarkStart w:name="z1184" w:id="1165"/>
    <w:p>
      <w:pPr>
        <w:spacing w:after="0"/>
        <w:ind w:left="0"/>
        <w:jc w:val="both"/>
      </w:pPr>
      <w:r>
        <w:rPr>
          <w:rFonts w:ascii="Times New Roman"/>
          <w:b w:val="false"/>
          <w:i w:val="false"/>
          <w:color w:val="000000"/>
          <w:sz w:val="28"/>
        </w:rPr>
        <w:t>
      185. Жұмыс сипаттамасы:</w:t>
      </w:r>
    </w:p>
    <w:bookmarkEnd w:id="1165"/>
    <w:bookmarkStart w:name="z1185" w:id="1166"/>
    <w:p>
      <w:pPr>
        <w:spacing w:after="0"/>
        <w:ind w:left="0"/>
        <w:jc w:val="both"/>
      </w:pPr>
      <w:r>
        <w:rPr>
          <w:rFonts w:ascii="Times New Roman"/>
          <w:b w:val="false"/>
          <w:i w:val="false"/>
          <w:color w:val="000000"/>
          <w:sz w:val="28"/>
        </w:rPr>
        <w:t>
      бүрмеленген парақ шыны пластиктерін электронды пультпен басқарылатын арнаулы қондырғыда жоғары разрядты оператордың басшылығымен жасаудың технологиялық процесін жүргізу;</w:t>
      </w:r>
    </w:p>
    <w:bookmarkEnd w:id="1166"/>
    <w:bookmarkStart w:name="z1186" w:id="1167"/>
    <w:p>
      <w:pPr>
        <w:spacing w:after="0"/>
        <w:ind w:left="0"/>
        <w:jc w:val="both"/>
      </w:pPr>
      <w:r>
        <w:rPr>
          <w:rFonts w:ascii="Times New Roman"/>
          <w:b w:val="false"/>
          <w:i w:val="false"/>
          <w:color w:val="000000"/>
          <w:sz w:val="28"/>
        </w:rPr>
        <w:t>
      қондырғыны майлау, сіңірмелеу ваннасына байланыстырғышты құю, жіптерді, холстарды сіңірмелеу процесін жүргізу;</w:t>
      </w:r>
    </w:p>
    <w:bookmarkEnd w:id="1167"/>
    <w:bookmarkStart w:name="z1187" w:id="1168"/>
    <w:p>
      <w:pPr>
        <w:spacing w:after="0"/>
        <w:ind w:left="0"/>
        <w:jc w:val="both"/>
      </w:pPr>
      <w:r>
        <w:rPr>
          <w:rFonts w:ascii="Times New Roman"/>
          <w:b w:val="false"/>
          <w:i w:val="false"/>
          <w:color w:val="000000"/>
          <w:sz w:val="28"/>
        </w:rPr>
        <w:t>
      сіңірмелеу процесін қадағалау;</w:t>
      </w:r>
    </w:p>
    <w:bookmarkEnd w:id="1168"/>
    <w:bookmarkStart w:name="z1188" w:id="1169"/>
    <w:p>
      <w:pPr>
        <w:spacing w:after="0"/>
        <w:ind w:left="0"/>
        <w:jc w:val="both"/>
      </w:pPr>
      <w:r>
        <w:rPr>
          <w:rFonts w:ascii="Times New Roman"/>
          <w:b w:val="false"/>
          <w:i w:val="false"/>
          <w:color w:val="000000"/>
          <w:sz w:val="28"/>
        </w:rPr>
        <w:t>
      технологиялық режимге сәйкес шикізатты дозалауды, температураны, вакуум қысымын қамтамасыз етеді;</w:t>
      </w:r>
    </w:p>
    <w:bookmarkEnd w:id="1169"/>
    <w:bookmarkStart w:name="z1189" w:id="1170"/>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1170"/>
    <w:bookmarkStart w:name="z1190" w:id="1171"/>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1171"/>
    <w:bookmarkStart w:name="z1191" w:id="1172"/>
    <w:p>
      <w:pPr>
        <w:spacing w:after="0"/>
        <w:ind w:left="0"/>
        <w:jc w:val="both"/>
      </w:pPr>
      <w:r>
        <w:rPr>
          <w:rFonts w:ascii="Times New Roman"/>
          <w:b w:val="false"/>
          <w:i w:val="false"/>
          <w:color w:val="000000"/>
          <w:sz w:val="28"/>
        </w:rPr>
        <w:t>
      жабдық пен коммуникациялар жұмысындағы ақауларды жою;</w:t>
      </w:r>
    </w:p>
    <w:bookmarkEnd w:id="1172"/>
    <w:bookmarkStart w:name="z1192" w:id="1173"/>
    <w:p>
      <w:pPr>
        <w:spacing w:after="0"/>
        <w:ind w:left="0"/>
        <w:jc w:val="both"/>
      </w:pPr>
      <w:r>
        <w:rPr>
          <w:rFonts w:ascii="Times New Roman"/>
          <w:b w:val="false"/>
          <w:i w:val="false"/>
          <w:color w:val="000000"/>
          <w:sz w:val="28"/>
        </w:rPr>
        <w:t>
      шикізат пен жартылай фабрикаттардың жұмсалуын есептеу, дайын өнім шығымының есебін жүргізу;</w:t>
      </w:r>
    </w:p>
    <w:bookmarkEnd w:id="1173"/>
    <w:bookmarkStart w:name="z1193" w:id="1174"/>
    <w:p>
      <w:pPr>
        <w:spacing w:after="0"/>
        <w:ind w:left="0"/>
        <w:jc w:val="both"/>
      </w:pPr>
      <w:r>
        <w:rPr>
          <w:rFonts w:ascii="Times New Roman"/>
          <w:b w:val="false"/>
          <w:i w:val="false"/>
          <w:color w:val="000000"/>
          <w:sz w:val="28"/>
        </w:rPr>
        <w:t>
      өндірістік журналға көрсеткіштерді жазу.</w:t>
      </w:r>
    </w:p>
    <w:bookmarkEnd w:id="1174"/>
    <w:bookmarkStart w:name="z1194" w:id="1175"/>
    <w:p>
      <w:pPr>
        <w:spacing w:after="0"/>
        <w:ind w:left="0"/>
        <w:jc w:val="both"/>
      </w:pPr>
      <w:r>
        <w:rPr>
          <w:rFonts w:ascii="Times New Roman"/>
          <w:b w:val="false"/>
          <w:i w:val="false"/>
          <w:color w:val="000000"/>
          <w:sz w:val="28"/>
        </w:rPr>
        <w:t>
      186. Білуге тиіс:</w:t>
      </w:r>
    </w:p>
    <w:bookmarkEnd w:id="1175"/>
    <w:bookmarkStart w:name="z1195" w:id="1176"/>
    <w:p>
      <w:pPr>
        <w:spacing w:after="0"/>
        <w:ind w:left="0"/>
        <w:jc w:val="both"/>
      </w:pPr>
      <w:r>
        <w:rPr>
          <w:rFonts w:ascii="Times New Roman"/>
          <w:b w:val="false"/>
          <w:i w:val="false"/>
          <w:color w:val="000000"/>
          <w:sz w:val="28"/>
        </w:rPr>
        <w:t>
      бүрмеленген парақ шыны пластиктерін жасау өндірісінің технологиялық схемасын, қондырғының барлық тораптарының жұмыс принципін;</w:t>
      </w:r>
    </w:p>
    <w:bookmarkEnd w:id="1176"/>
    <w:bookmarkStart w:name="z1196" w:id="1177"/>
    <w:p>
      <w:pPr>
        <w:spacing w:after="0"/>
        <w:ind w:left="0"/>
        <w:jc w:val="both"/>
      </w:pPr>
      <w:r>
        <w:rPr>
          <w:rFonts w:ascii="Times New Roman"/>
          <w:b w:val="false"/>
          <w:i w:val="false"/>
          <w:color w:val="000000"/>
          <w:sz w:val="28"/>
        </w:rPr>
        <w:t>
      қондырғыны бақылау-өлшеу аспаптарының көмегімен оңтайлы технологиялық режимге баптау тәсілдері мен ережесін;</w:t>
      </w:r>
    </w:p>
    <w:bookmarkEnd w:id="1177"/>
    <w:bookmarkStart w:name="z1197" w:id="1178"/>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1178"/>
    <w:bookmarkStart w:name="z1198" w:id="1179"/>
    <w:p>
      <w:pPr>
        <w:spacing w:after="0"/>
        <w:ind w:left="0"/>
        <w:jc w:val="both"/>
      </w:pPr>
      <w:r>
        <w:rPr>
          <w:rFonts w:ascii="Times New Roman"/>
          <w:b w:val="false"/>
          <w:i w:val="false"/>
          <w:color w:val="000000"/>
          <w:sz w:val="28"/>
        </w:rPr>
        <w:t>
      шикізатқа және дайын өнімге арналған техникалық шарттар мемлекеттік стандарттарды.</w:t>
      </w:r>
    </w:p>
    <w:bookmarkEnd w:id="1179"/>
    <w:bookmarkStart w:name="z1199" w:id="1180"/>
    <w:p>
      <w:pPr>
        <w:spacing w:after="0"/>
        <w:ind w:left="0"/>
        <w:jc w:val="both"/>
      </w:pPr>
      <w:r>
        <w:rPr>
          <w:rFonts w:ascii="Times New Roman"/>
          <w:b w:val="false"/>
          <w:i w:val="false"/>
          <w:color w:val="000000"/>
          <w:sz w:val="28"/>
        </w:rPr>
        <w:t>
      Параграф 2. Бүрмеленген парақ шыны пластиктерін жасау қондырғысының операторы, 5-разряд</w:t>
      </w:r>
    </w:p>
    <w:bookmarkEnd w:id="1180"/>
    <w:bookmarkStart w:name="z1200" w:id="1181"/>
    <w:p>
      <w:pPr>
        <w:spacing w:after="0"/>
        <w:ind w:left="0"/>
        <w:jc w:val="both"/>
      </w:pPr>
      <w:r>
        <w:rPr>
          <w:rFonts w:ascii="Times New Roman"/>
          <w:b w:val="false"/>
          <w:i w:val="false"/>
          <w:color w:val="000000"/>
          <w:sz w:val="28"/>
        </w:rPr>
        <w:t>
      187. Жұмыс сипаттамасы:</w:t>
      </w:r>
    </w:p>
    <w:bookmarkEnd w:id="1181"/>
    <w:bookmarkStart w:name="z1201" w:id="1182"/>
    <w:p>
      <w:pPr>
        <w:spacing w:after="0"/>
        <w:ind w:left="0"/>
        <w:jc w:val="both"/>
      </w:pPr>
      <w:r>
        <w:rPr>
          <w:rFonts w:ascii="Times New Roman"/>
          <w:b w:val="false"/>
          <w:i w:val="false"/>
          <w:color w:val="000000"/>
          <w:sz w:val="28"/>
        </w:rPr>
        <w:t>
      бүрмеленген парақ шыны пластиктерін электронды пультпен басқарылатын арнаулы қондырғыда жасаудың технологиялық процесін жұмыс нұсқаулығына сәйкес жүргізу;</w:t>
      </w:r>
    </w:p>
    <w:bookmarkEnd w:id="1182"/>
    <w:bookmarkStart w:name="z1202" w:id="1183"/>
    <w:p>
      <w:pPr>
        <w:spacing w:after="0"/>
        <w:ind w:left="0"/>
        <w:jc w:val="both"/>
      </w:pPr>
      <w:r>
        <w:rPr>
          <w:rFonts w:ascii="Times New Roman"/>
          <w:b w:val="false"/>
          <w:i w:val="false"/>
          <w:color w:val="000000"/>
          <w:sz w:val="28"/>
        </w:rPr>
        <w:t>
      қондырғының барлық тораптарының жұмысын бақылау және үйлестіру;</w:t>
      </w:r>
    </w:p>
    <w:bookmarkEnd w:id="1183"/>
    <w:bookmarkStart w:name="z1203" w:id="1184"/>
    <w:p>
      <w:pPr>
        <w:spacing w:after="0"/>
        <w:ind w:left="0"/>
        <w:jc w:val="both"/>
      </w:pPr>
      <w:r>
        <w:rPr>
          <w:rFonts w:ascii="Times New Roman"/>
          <w:b w:val="false"/>
          <w:i w:val="false"/>
          <w:color w:val="000000"/>
          <w:sz w:val="28"/>
        </w:rPr>
        <w:t>
      қондырғыны электронды басқару пультінен қосу және оңтайлы технологиялық режимге баптау;</w:t>
      </w:r>
    </w:p>
    <w:bookmarkEnd w:id="1184"/>
    <w:bookmarkStart w:name="z1204" w:id="1185"/>
    <w:p>
      <w:pPr>
        <w:spacing w:after="0"/>
        <w:ind w:left="0"/>
        <w:jc w:val="both"/>
      </w:pPr>
      <w:r>
        <w:rPr>
          <w:rFonts w:ascii="Times New Roman"/>
          <w:b w:val="false"/>
          <w:i w:val="false"/>
          <w:color w:val="000000"/>
          <w:sz w:val="28"/>
        </w:rPr>
        <w:t>
      технологиялық режимге сәйкес шикізатты дозалауды, температураны, вакуум қысымын қамтамасыз ету;</w:t>
      </w:r>
    </w:p>
    <w:bookmarkEnd w:id="1185"/>
    <w:bookmarkStart w:name="z1205" w:id="1186"/>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1186"/>
    <w:bookmarkStart w:name="z1206" w:id="1187"/>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1187"/>
    <w:bookmarkStart w:name="z1207" w:id="1188"/>
    <w:p>
      <w:pPr>
        <w:spacing w:after="0"/>
        <w:ind w:left="0"/>
        <w:jc w:val="both"/>
      </w:pPr>
      <w:r>
        <w:rPr>
          <w:rFonts w:ascii="Times New Roman"/>
          <w:b w:val="false"/>
          <w:i w:val="false"/>
          <w:color w:val="000000"/>
          <w:sz w:val="28"/>
        </w:rPr>
        <w:t>
      жабдық пен коммуникациялар жұмысындағы ақауларды жою;</w:t>
      </w:r>
    </w:p>
    <w:bookmarkEnd w:id="1188"/>
    <w:bookmarkStart w:name="z1208" w:id="1189"/>
    <w:p>
      <w:pPr>
        <w:spacing w:after="0"/>
        <w:ind w:left="0"/>
        <w:jc w:val="both"/>
      </w:pPr>
      <w:r>
        <w:rPr>
          <w:rFonts w:ascii="Times New Roman"/>
          <w:b w:val="false"/>
          <w:i w:val="false"/>
          <w:color w:val="000000"/>
          <w:sz w:val="28"/>
        </w:rPr>
        <w:t>
      шикізат пен жартылай фабрикаттардың жұмсалуын есептеу, дайын өнім шығымының есебін жүргізу;</w:t>
      </w:r>
    </w:p>
    <w:bookmarkEnd w:id="1189"/>
    <w:bookmarkStart w:name="z1209" w:id="1190"/>
    <w:p>
      <w:pPr>
        <w:spacing w:after="0"/>
        <w:ind w:left="0"/>
        <w:jc w:val="both"/>
      </w:pPr>
      <w:r>
        <w:rPr>
          <w:rFonts w:ascii="Times New Roman"/>
          <w:b w:val="false"/>
          <w:i w:val="false"/>
          <w:color w:val="000000"/>
          <w:sz w:val="28"/>
        </w:rPr>
        <w:t>
      өндірістік журналға көрсеткіштерді жазу;</w:t>
      </w:r>
    </w:p>
    <w:bookmarkEnd w:id="1190"/>
    <w:bookmarkStart w:name="z1210" w:id="1191"/>
    <w:p>
      <w:pPr>
        <w:spacing w:after="0"/>
        <w:ind w:left="0"/>
        <w:jc w:val="both"/>
      </w:pPr>
      <w:r>
        <w:rPr>
          <w:rFonts w:ascii="Times New Roman"/>
          <w:b w:val="false"/>
          <w:i w:val="false"/>
          <w:color w:val="000000"/>
          <w:sz w:val="28"/>
        </w:rPr>
        <w:t>
      қондырғыға қызмет көрсетуші жұмысшыларды басқару.</w:t>
      </w:r>
    </w:p>
    <w:bookmarkEnd w:id="1191"/>
    <w:bookmarkStart w:name="z1211" w:id="1192"/>
    <w:p>
      <w:pPr>
        <w:spacing w:after="0"/>
        <w:ind w:left="0"/>
        <w:jc w:val="both"/>
      </w:pPr>
      <w:r>
        <w:rPr>
          <w:rFonts w:ascii="Times New Roman"/>
          <w:b w:val="false"/>
          <w:i w:val="false"/>
          <w:color w:val="000000"/>
          <w:sz w:val="28"/>
        </w:rPr>
        <w:t>
      188. Білуге тиіс:</w:t>
      </w:r>
    </w:p>
    <w:bookmarkEnd w:id="1192"/>
    <w:bookmarkStart w:name="z1212" w:id="1193"/>
    <w:p>
      <w:pPr>
        <w:spacing w:after="0"/>
        <w:ind w:left="0"/>
        <w:jc w:val="both"/>
      </w:pPr>
      <w:r>
        <w:rPr>
          <w:rFonts w:ascii="Times New Roman"/>
          <w:b w:val="false"/>
          <w:i w:val="false"/>
          <w:color w:val="000000"/>
          <w:sz w:val="28"/>
        </w:rPr>
        <w:t>
      бүрмеленген парақ шыны пластиктерін жасау өндірісінің технологиялық схемасын;</w:t>
      </w:r>
    </w:p>
    <w:bookmarkEnd w:id="1193"/>
    <w:bookmarkStart w:name="z1213" w:id="1194"/>
    <w:p>
      <w:pPr>
        <w:spacing w:after="0"/>
        <w:ind w:left="0"/>
        <w:jc w:val="both"/>
      </w:pPr>
      <w:r>
        <w:rPr>
          <w:rFonts w:ascii="Times New Roman"/>
          <w:b w:val="false"/>
          <w:i w:val="false"/>
          <w:color w:val="000000"/>
          <w:sz w:val="28"/>
        </w:rPr>
        <w:t>
      барлық қондырғыны қосу және тоқтату ережесін;</w:t>
      </w:r>
    </w:p>
    <w:bookmarkEnd w:id="1194"/>
    <w:bookmarkStart w:name="z1214" w:id="1195"/>
    <w:p>
      <w:pPr>
        <w:spacing w:after="0"/>
        <w:ind w:left="0"/>
        <w:jc w:val="both"/>
      </w:pPr>
      <w:r>
        <w:rPr>
          <w:rFonts w:ascii="Times New Roman"/>
          <w:b w:val="false"/>
          <w:i w:val="false"/>
          <w:color w:val="000000"/>
          <w:sz w:val="28"/>
        </w:rPr>
        <w:t>
      барлық тораптарының жұмыс принципін;</w:t>
      </w:r>
    </w:p>
    <w:bookmarkEnd w:id="1195"/>
    <w:bookmarkStart w:name="z1215" w:id="1196"/>
    <w:p>
      <w:pPr>
        <w:spacing w:after="0"/>
        <w:ind w:left="0"/>
        <w:jc w:val="both"/>
      </w:pPr>
      <w:r>
        <w:rPr>
          <w:rFonts w:ascii="Times New Roman"/>
          <w:b w:val="false"/>
          <w:i w:val="false"/>
          <w:color w:val="000000"/>
          <w:sz w:val="28"/>
        </w:rPr>
        <w:t>
      қондырғыны бақылау-өлшеу аспаптарының көмегімен оңтайлы технологиялық режимге баптау тәсілдері мен ережесін;</w:t>
      </w:r>
    </w:p>
    <w:bookmarkEnd w:id="1196"/>
    <w:bookmarkStart w:name="z1216" w:id="1197"/>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1197"/>
    <w:bookmarkStart w:name="z1217" w:id="1198"/>
    <w:p>
      <w:pPr>
        <w:spacing w:after="0"/>
        <w:ind w:left="0"/>
        <w:jc w:val="both"/>
      </w:pPr>
      <w:r>
        <w:rPr>
          <w:rFonts w:ascii="Times New Roman"/>
          <w:b w:val="false"/>
          <w:i w:val="false"/>
          <w:color w:val="000000"/>
          <w:sz w:val="28"/>
        </w:rPr>
        <w:t>
      шикізатқа және дайын өнімге арналған техникалық шарттар мемлекеттік стандарттарды.</w:t>
      </w:r>
    </w:p>
    <w:bookmarkEnd w:id="1198"/>
    <w:bookmarkStart w:name="z1218" w:id="1199"/>
    <w:p>
      <w:pPr>
        <w:spacing w:after="0"/>
        <w:ind w:left="0"/>
        <w:jc w:val="both"/>
      </w:pPr>
      <w:r>
        <w:rPr>
          <w:rFonts w:ascii="Times New Roman"/>
          <w:b w:val="false"/>
          <w:i w:val="false"/>
          <w:color w:val="000000"/>
          <w:sz w:val="28"/>
        </w:rPr>
        <w:t>
      35. Шыныпластик конструкцияларды жасау қондырғысының операторы</w:t>
      </w:r>
    </w:p>
    <w:bookmarkEnd w:id="1199"/>
    <w:bookmarkStart w:name="z1219" w:id="1200"/>
    <w:p>
      <w:pPr>
        <w:spacing w:after="0"/>
        <w:ind w:left="0"/>
        <w:jc w:val="both"/>
      </w:pPr>
      <w:r>
        <w:rPr>
          <w:rFonts w:ascii="Times New Roman"/>
          <w:b w:val="false"/>
          <w:i w:val="false"/>
          <w:color w:val="000000"/>
          <w:sz w:val="28"/>
        </w:rPr>
        <w:t>
      Параграф 1. Шыныпластик конструкцияларды жасау қондырғысының операторы, 4-разряд</w:t>
      </w:r>
    </w:p>
    <w:bookmarkEnd w:id="1200"/>
    <w:bookmarkStart w:name="z1220" w:id="1201"/>
    <w:p>
      <w:pPr>
        <w:spacing w:after="0"/>
        <w:ind w:left="0"/>
        <w:jc w:val="both"/>
      </w:pPr>
      <w:r>
        <w:rPr>
          <w:rFonts w:ascii="Times New Roman"/>
          <w:b w:val="false"/>
          <w:i w:val="false"/>
          <w:color w:val="000000"/>
          <w:sz w:val="28"/>
        </w:rPr>
        <w:t>
      189. Жұмыс сипаттамасы:</w:t>
      </w:r>
    </w:p>
    <w:bookmarkEnd w:id="1201"/>
    <w:bookmarkStart w:name="z1221" w:id="1202"/>
    <w:p>
      <w:pPr>
        <w:spacing w:after="0"/>
        <w:ind w:left="0"/>
        <w:jc w:val="both"/>
      </w:pPr>
      <w:r>
        <w:rPr>
          <w:rFonts w:ascii="Times New Roman"/>
          <w:b w:val="false"/>
          <w:i w:val="false"/>
          <w:color w:val="000000"/>
          <w:sz w:val="28"/>
        </w:rPr>
        <w:t>
      шыныпластик конструкцияларды жекелеген қондырғыларда жасаудың технологиялық процесін жоғары разрядты оператордың басшылығымен жүргізу;</w:t>
      </w:r>
    </w:p>
    <w:bookmarkEnd w:id="1202"/>
    <w:bookmarkStart w:name="z1222" w:id="1203"/>
    <w:p>
      <w:pPr>
        <w:spacing w:after="0"/>
        <w:ind w:left="0"/>
        <w:jc w:val="both"/>
      </w:pPr>
      <w:r>
        <w:rPr>
          <w:rFonts w:ascii="Times New Roman"/>
          <w:b w:val="false"/>
          <w:i w:val="false"/>
          <w:color w:val="000000"/>
          <w:sz w:val="28"/>
        </w:rPr>
        <w:t>
      жабдықты дайындау, бөлуші және декоративтік жабынды түсіру, сіңірмелеу, шыны матаны, полимерлеу камерасын, гидротүсіргіні жинау, бөліктерді, жуу және бояу боксын пенополиуретанмен толтыру, есу винті бар, гидротежегішті қозғағышты сынау және тағы басқа;</w:t>
      </w:r>
    </w:p>
    <w:bookmarkEnd w:id="1203"/>
    <w:bookmarkStart w:name="z1223" w:id="1204"/>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1204"/>
    <w:bookmarkStart w:name="z1224" w:id="1205"/>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1205"/>
    <w:bookmarkStart w:name="z1225" w:id="1206"/>
    <w:p>
      <w:pPr>
        <w:spacing w:after="0"/>
        <w:ind w:left="0"/>
        <w:jc w:val="both"/>
      </w:pPr>
      <w:r>
        <w:rPr>
          <w:rFonts w:ascii="Times New Roman"/>
          <w:b w:val="false"/>
          <w:i w:val="false"/>
          <w:color w:val="000000"/>
          <w:sz w:val="28"/>
        </w:rPr>
        <w:t>
      жабдық жұмысындағы ақауларды жою;</w:t>
      </w:r>
    </w:p>
    <w:bookmarkEnd w:id="1206"/>
    <w:bookmarkStart w:name="z1226" w:id="1207"/>
    <w:p>
      <w:pPr>
        <w:spacing w:after="0"/>
        <w:ind w:left="0"/>
        <w:jc w:val="both"/>
      </w:pPr>
      <w:r>
        <w:rPr>
          <w:rFonts w:ascii="Times New Roman"/>
          <w:b w:val="false"/>
          <w:i w:val="false"/>
          <w:color w:val="000000"/>
          <w:sz w:val="28"/>
        </w:rPr>
        <w:t>
      өндірістік журналға көрсеткіштерді жазу.</w:t>
      </w:r>
    </w:p>
    <w:bookmarkEnd w:id="1207"/>
    <w:bookmarkStart w:name="z1227" w:id="1208"/>
    <w:p>
      <w:pPr>
        <w:spacing w:after="0"/>
        <w:ind w:left="0"/>
        <w:jc w:val="both"/>
      </w:pPr>
      <w:r>
        <w:rPr>
          <w:rFonts w:ascii="Times New Roman"/>
          <w:b w:val="false"/>
          <w:i w:val="false"/>
          <w:color w:val="000000"/>
          <w:sz w:val="28"/>
        </w:rPr>
        <w:t>
      190. Білуге тиіс:</w:t>
      </w:r>
    </w:p>
    <w:bookmarkEnd w:id="1208"/>
    <w:bookmarkStart w:name="z1228" w:id="1209"/>
    <w:p>
      <w:pPr>
        <w:spacing w:after="0"/>
        <w:ind w:left="0"/>
        <w:jc w:val="both"/>
      </w:pPr>
      <w:r>
        <w:rPr>
          <w:rFonts w:ascii="Times New Roman"/>
          <w:b w:val="false"/>
          <w:i w:val="false"/>
          <w:color w:val="000000"/>
          <w:sz w:val="28"/>
        </w:rPr>
        <w:t>
      шыныпластик конструкцияларды жасау технологиялық технологиясын;</w:t>
      </w:r>
    </w:p>
    <w:bookmarkEnd w:id="1209"/>
    <w:bookmarkStart w:name="z1229" w:id="1210"/>
    <w:p>
      <w:pPr>
        <w:spacing w:after="0"/>
        <w:ind w:left="0"/>
        <w:jc w:val="both"/>
      </w:pPr>
      <w:r>
        <w:rPr>
          <w:rFonts w:ascii="Times New Roman"/>
          <w:b w:val="false"/>
          <w:i w:val="false"/>
          <w:color w:val="000000"/>
          <w:sz w:val="28"/>
        </w:rPr>
        <w:t>
      режимді реттеу ережесін, дайын өнімге арналған техникалық шарттар мен мемлекеттік стандарттарды, жабдықтың құрылымын;</w:t>
      </w:r>
    </w:p>
    <w:bookmarkEnd w:id="1210"/>
    <w:bookmarkStart w:name="z1230" w:id="1211"/>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1211"/>
    <w:bookmarkStart w:name="z1231" w:id="1212"/>
    <w:p>
      <w:pPr>
        <w:spacing w:after="0"/>
        <w:ind w:left="0"/>
        <w:jc w:val="both"/>
      </w:pPr>
      <w:r>
        <w:rPr>
          <w:rFonts w:ascii="Times New Roman"/>
          <w:b w:val="false"/>
          <w:i w:val="false"/>
          <w:color w:val="000000"/>
          <w:sz w:val="28"/>
        </w:rPr>
        <w:t>
      алынған ақпаратты өңдеу ережесін.</w:t>
      </w:r>
    </w:p>
    <w:bookmarkEnd w:id="1212"/>
    <w:bookmarkStart w:name="z1232" w:id="1213"/>
    <w:p>
      <w:pPr>
        <w:spacing w:after="0"/>
        <w:ind w:left="0"/>
        <w:jc w:val="both"/>
      </w:pPr>
      <w:r>
        <w:rPr>
          <w:rFonts w:ascii="Times New Roman"/>
          <w:b w:val="false"/>
          <w:i w:val="false"/>
          <w:color w:val="000000"/>
          <w:sz w:val="28"/>
        </w:rPr>
        <w:t>
      Параграф 2. Шыныпластик конструкцияларды жасау қондырғысының операторы, 5-разряд</w:t>
      </w:r>
    </w:p>
    <w:bookmarkEnd w:id="1213"/>
    <w:bookmarkStart w:name="z1233" w:id="1214"/>
    <w:p>
      <w:pPr>
        <w:spacing w:after="0"/>
        <w:ind w:left="0"/>
        <w:jc w:val="both"/>
      </w:pPr>
      <w:r>
        <w:rPr>
          <w:rFonts w:ascii="Times New Roman"/>
          <w:b w:val="false"/>
          <w:i w:val="false"/>
          <w:color w:val="000000"/>
          <w:sz w:val="28"/>
        </w:rPr>
        <w:t>
      191. Жұмыс сипаттамасы:</w:t>
      </w:r>
    </w:p>
    <w:bookmarkEnd w:id="1214"/>
    <w:bookmarkStart w:name="z1234" w:id="1215"/>
    <w:p>
      <w:pPr>
        <w:spacing w:after="0"/>
        <w:ind w:left="0"/>
        <w:jc w:val="both"/>
      </w:pPr>
      <w:r>
        <w:rPr>
          <w:rFonts w:ascii="Times New Roman"/>
          <w:b w:val="false"/>
          <w:i w:val="false"/>
          <w:color w:val="000000"/>
          <w:sz w:val="28"/>
        </w:rPr>
        <w:t>
      шыны пластиктен жасалатын конструкцияларды автоматпен жабдықталмаған, басқару пульті бар арнаулы қондырғыларда жасаудың технологиялық процесін жүргізу;</w:t>
      </w:r>
    </w:p>
    <w:bookmarkEnd w:id="1215"/>
    <w:bookmarkStart w:name="z1235" w:id="1216"/>
    <w:p>
      <w:pPr>
        <w:spacing w:after="0"/>
        <w:ind w:left="0"/>
        <w:jc w:val="both"/>
      </w:pPr>
      <w:r>
        <w:rPr>
          <w:rFonts w:ascii="Times New Roman"/>
          <w:b w:val="false"/>
          <w:i w:val="false"/>
          <w:color w:val="000000"/>
          <w:sz w:val="28"/>
        </w:rPr>
        <w:t>
      қондырғының барлық тораптарының жұмысын үйлестіру және бақылау: жабдықты дайындау, бөлуші және декоративтік жабынды түсіру, сіңірмелеу, шыны матаны, полимерлеу камерасын, гидротүсіргіні жинау, бөліктерді, жуу және бояу боксын пенополиуретанмен толтыру, есу винті бар, гидротежегішті қозғағышты, корпусты құю арқылы сынау сынау және тағы басқа;</w:t>
      </w:r>
    </w:p>
    <w:bookmarkEnd w:id="1216"/>
    <w:bookmarkStart w:name="z1236" w:id="1217"/>
    <w:p>
      <w:pPr>
        <w:spacing w:after="0"/>
        <w:ind w:left="0"/>
        <w:jc w:val="both"/>
      </w:pPr>
      <w:r>
        <w:rPr>
          <w:rFonts w:ascii="Times New Roman"/>
          <w:b w:val="false"/>
          <w:i w:val="false"/>
          <w:color w:val="000000"/>
          <w:sz w:val="28"/>
        </w:rPr>
        <w:t>
      қондырғыны электронды басқару пультінен қосу;</w:t>
      </w:r>
    </w:p>
    <w:bookmarkEnd w:id="1217"/>
    <w:bookmarkStart w:name="z1237" w:id="1218"/>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1218"/>
    <w:bookmarkStart w:name="z1238" w:id="1219"/>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1219"/>
    <w:bookmarkStart w:name="z1239" w:id="1220"/>
    <w:p>
      <w:pPr>
        <w:spacing w:after="0"/>
        <w:ind w:left="0"/>
        <w:jc w:val="both"/>
      </w:pPr>
      <w:r>
        <w:rPr>
          <w:rFonts w:ascii="Times New Roman"/>
          <w:b w:val="false"/>
          <w:i w:val="false"/>
          <w:color w:val="000000"/>
          <w:sz w:val="28"/>
        </w:rPr>
        <w:t>
      жабдық жұмысындағы ақауларды жою;</w:t>
      </w:r>
    </w:p>
    <w:bookmarkEnd w:id="1220"/>
    <w:bookmarkStart w:name="z1240" w:id="1221"/>
    <w:p>
      <w:pPr>
        <w:spacing w:after="0"/>
        <w:ind w:left="0"/>
        <w:jc w:val="both"/>
      </w:pPr>
      <w:r>
        <w:rPr>
          <w:rFonts w:ascii="Times New Roman"/>
          <w:b w:val="false"/>
          <w:i w:val="false"/>
          <w:color w:val="000000"/>
          <w:sz w:val="28"/>
        </w:rPr>
        <w:t>
      көрсеткіштерді өндірістік журналға жазу;</w:t>
      </w:r>
    </w:p>
    <w:bookmarkEnd w:id="1221"/>
    <w:bookmarkStart w:name="z1241" w:id="1222"/>
    <w:p>
      <w:pPr>
        <w:spacing w:after="0"/>
        <w:ind w:left="0"/>
        <w:jc w:val="both"/>
      </w:pPr>
      <w:r>
        <w:rPr>
          <w:rFonts w:ascii="Times New Roman"/>
          <w:b w:val="false"/>
          <w:i w:val="false"/>
          <w:color w:val="000000"/>
          <w:sz w:val="28"/>
        </w:rPr>
        <w:t>
      біліктілігі анағұрлым төмен операторларға басшылық ету.</w:t>
      </w:r>
    </w:p>
    <w:bookmarkEnd w:id="1222"/>
    <w:bookmarkStart w:name="z1242" w:id="1223"/>
    <w:p>
      <w:pPr>
        <w:spacing w:after="0"/>
        <w:ind w:left="0"/>
        <w:jc w:val="both"/>
      </w:pPr>
      <w:r>
        <w:rPr>
          <w:rFonts w:ascii="Times New Roman"/>
          <w:b w:val="false"/>
          <w:i w:val="false"/>
          <w:color w:val="000000"/>
          <w:sz w:val="28"/>
        </w:rPr>
        <w:t>
      192. Білуге тиіс:</w:t>
      </w:r>
    </w:p>
    <w:bookmarkEnd w:id="1223"/>
    <w:bookmarkStart w:name="z1243" w:id="1224"/>
    <w:p>
      <w:pPr>
        <w:spacing w:after="0"/>
        <w:ind w:left="0"/>
        <w:jc w:val="both"/>
      </w:pPr>
      <w:r>
        <w:rPr>
          <w:rFonts w:ascii="Times New Roman"/>
          <w:b w:val="false"/>
          <w:i w:val="false"/>
          <w:color w:val="000000"/>
          <w:sz w:val="28"/>
        </w:rPr>
        <w:t>
      шыныпластик конструкцияларды жасау технологиялық технологиясын; режимді реттеу ережесін, дайын өнімге арналған техникалық шарттар мен мемлекеттік стандарттарды, жабдықтың құрылымын;</w:t>
      </w:r>
    </w:p>
    <w:bookmarkEnd w:id="1224"/>
    <w:bookmarkStart w:name="z1244" w:id="1225"/>
    <w:p>
      <w:pPr>
        <w:spacing w:after="0"/>
        <w:ind w:left="0"/>
        <w:jc w:val="both"/>
      </w:pPr>
      <w:r>
        <w:rPr>
          <w:rFonts w:ascii="Times New Roman"/>
          <w:b w:val="false"/>
          <w:i w:val="false"/>
          <w:color w:val="000000"/>
          <w:sz w:val="28"/>
        </w:rPr>
        <w:t>
      қолданылатын шикізаттың, жартылай фабрикаттардың физикалық-механикалық және технологиялық қасиеттерін;</w:t>
      </w:r>
    </w:p>
    <w:bookmarkEnd w:id="1225"/>
    <w:bookmarkStart w:name="z1245" w:id="1226"/>
    <w:p>
      <w:pPr>
        <w:spacing w:after="0"/>
        <w:ind w:left="0"/>
        <w:jc w:val="both"/>
      </w:pPr>
      <w:r>
        <w:rPr>
          <w:rFonts w:ascii="Times New Roman"/>
          <w:b w:val="false"/>
          <w:i w:val="false"/>
          <w:color w:val="000000"/>
          <w:sz w:val="28"/>
        </w:rPr>
        <w:t>
      көрсетілген режимдер бойынша бағдарлама әзірлеу әдістемесін;</w:t>
      </w:r>
    </w:p>
    <w:bookmarkEnd w:id="1226"/>
    <w:bookmarkStart w:name="z1246" w:id="1227"/>
    <w:p>
      <w:pPr>
        <w:spacing w:after="0"/>
        <w:ind w:left="0"/>
        <w:jc w:val="both"/>
      </w:pPr>
      <w:r>
        <w:rPr>
          <w:rFonts w:ascii="Times New Roman"/>
          <w:b w:val="false"/>
          <w:i w:val="false"/>
          <w:color w:val="000000"/>
          <w:sz w:val="28"/>
        </w:rPr>
        <w:t>
      алынған ақпаратты өңдеу ережесін.</w:t>
      </w:r>
    </w:p>
    <w:bookmarkEnd w:id="1227"/>
    <w:bookmarkStart w:name="z1247" w:id="1228"/>
    <w:p>
      <w:pPr>
        <w:spacing w:after="0"/>
        <w:ind w:left="0"/>
        <w:jc w:val="both"/>
      </w:pPr>
      <w:r>
        <w:rPr>
          <w:rFonts w:ascii="Times New Roman"/>
          <w:b w:val="false"/>
          <w:i w:val="false"/>
          <w:color w:val="000000"/>
          <w:sz w:val="28"/>
        </w:rPr>
        <w:t>
      Параграф 3. Шыныпластик конструкцияларды жасау қондырғысының операторы, 6-разряд</w:t>
      </w:r>
    </w:p>
    <w:bookmarkEnd w:id="1228"/>
    <w:bookmarkStart w:name="z1248" w:id="1229"/>
    <w:p>
      <w:pPr>
        <w:spacing w:after="0"/>
        <w:ind w:left="0"/>
        <w:jc w:val="both"/>
      </w:pPr>
      <w:r>
        <w:rPr>
          <w:rFonts w:ascii="Times New Roman"/>
          <w:b w:val="false"/>
          <w:i w:val="false"/>
          <w:color w:val="000000"/>
          <w:sz w:val="28"/>
        </w:rPr>
        <w:t>
      193. Жұмыс сипаттамасы:</w:t>
      </w:r>
    </w:p>
    <w:bookmarkEnd w:id="1229"/>
    <w:bookmarkStart w:name="z1249" w:id="1230"/>
    <w:p>
      <w:pPr>
        <w:spacing w:after="0"/>
        <w:ind w:left="0"/>
        <w:jc w:val="both"/>
      </w:pPr>
      <w:r>
        <w:rPr>
          <w:rFonts w:ascii="Times New Roman"/>
          <w:b w:val="false"/>
          <w:i w:val="false"/>
          <w:color w:val="000000"/>
          <w:sz w:val="28"/>
        </w:rPr>
        <w:t>
      шыны пластиктен жасалатын конструкцияларды автоматпен жабдықталған, бағдарламалық басқарылатын арнаулы қондырғыларда жасаудың технологиялық процесін жүргізу;</w:t>
      </w:r>
    </w:p>
    <w:bookmarkEnd w:id="1230"/>
    <w:bookmarkStart w:name="z1250" w:id="1231"/>
    <w:p>
      <w:pPr>
        <w:spacing w:after="0"/>
        <w:ind w:left="0"/>
        <w:jc w:val="both"/>
      </w:pPr>
      <w:r>
        <w:rPr>
          <w:rFonts w:ascii="Times New Roman"/>
          <w:b w:val="false"/>
          <w:i w:val="false"/>
          <w:color w:val="000000"/>
          <w:sz w:val="28"/>
        </w:rPr>
        <w:t>
      қондырғының барлық тораптарының жұмысын үйлестіру және бақылау;</w:t>
      </w:r>
    </w:p>
    <w:bookmarkEnd w:id="1231"/>
    <w:bookmarkStart w:name="z1251" w:id="1232"/>
    <w:p>
      <w:pPr>
        <w:spacing w:after="0"/>
        <w:ind w:left="0"/>
        <w:jc w:val="both"/>
      </w:pPr>
      <w:r>
        <w:rPr>
          <w:rFonts w:ascii="Times New Roman"/>
          <w:b w:val="false"/>
          <w:i w:val="false"/>
          <w:color w:val="000000"/>
          <w:sz w:val="28"/>
        </w:rPr>
        <w:t>
      қондырғыны басқару пультінен қосу;</w:t>
      </w:r>
    </w:p>
    <w:bookmarkEnd w:id="1232"/>
    <w:bookmarkStart w:name="z1252" w:id="1233"/>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1233"/>
    <w:bookmarkStart w:name="z1253" w:id="1234"/>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1234"/>
    <w:bookmarkStart w:name="z1254" w:id="1235"/>
    <w:p>
      <w:pPr>
        <w:spacing w:after="0"/>
        <w:ind w:left="0"/>
        <w:jc w:val="both"/>
      </w:pPr>
      <w:r>
        <w:rPr>
          <w:rFonts w:ascii="Times New Roman"/>
          <w:b w:val="false"/>
          <w:i w:val="false"/>
          <w:color w:val="000000"/>
          <w:sz w:val="28"/>
        </w:rPr>
        <w:t>
      жабдық жұмысындағы ақауларды жою;</w:t>
      </w:r>
    </w:p>
    <w:bookmarkEnd w:id="1235"/>
    <w:bookmarkStart w:name="z1255" w:id="1236"/>
    <w:p>
      <w:pPr>
        <w:spacing w:after="0"/>
        <w:ind w:left="0"/>
        <w:jc w:val="both"/>
      </w:pPr>
      <w:r>
        <w:rPr>
          <w:rFonts w:ascii="Times New Roman"/>
          <w:b w:val="false"/>
          <w:i w:val="false"/>
          <w:color w:val="000000"/>
          <w:sz w:val="28"/>
        </w:rPr>
        <w:t>
      көрсеткіштерді өндірістік журналға жазу;</w:t>
      </w:r>
    </w:p>
    <w:bookmarkEnd w:id="1236"/>
    <w:bookmarkStart w:name="z1256" w:id="1237"/>
    <w:p>
      <w:pPr>
        <w:spacing w:after="0"/>
        <w:ind w:left="0"/>
        <w:jc w:val="both"/>
      </w:pPr>
      <w:r>
        <w:rPr>
          <w:rFonts w:ascii="Times New Roman"/>
          <w:b w:val="false"/>
          <w:i w:val="false"/>
          <w:color w:val="000000"/>
          <w:sz w:val="28"/>
        </w:rPr>
        <w:t>
      біліктілігі анағұрлым төмен операторларға басшылық ету.</w:t>
      </w:r>
    </w:p>
    <w:bookmarkEnd w:id="1237"/>
    <w:bookmarkStart w:name="z1257" w:id="1238"/>
    <w:p>
      <w:pPr>
        <w:spacing w:after="0"/>
        <w:ind w:left="0"/>
        <w:jc w:val="both"/>
      </w:pPr>
      <w:r>
        <w:rPr>
          <w:rFonts w:ascii="Times New Roman"/>
          <w:b w:val="false"/>
          <w:i w:val="false"/>
          <w:color w:val="000000"/>
          <w:sz w:val="28"/>
        </w:rPr>
        <w:t>
      194. Білуге тиіс:</w:t>
      </w:r>
    </w:p>
    <w:bookmarkEnd w:id="1238"/>
    <w:bookmarkStart w:name="z1258" w:id="1239"/>
    <w:p>
      <w:pPr>
        <w:spacing w:after="0"/>
        <w:ind w:left="0"/>
        <w:jc w:val="both"/>
      </w:pPr>
      <w:r>
        <w:rPr>
          <w:rFonts w:ascii="Times New Roman"/>
          <w:b w:val="false"/>
          <w:i w:val="false"/>
          <w:color w:val="000000"/>
          <w:sz w:val="28"/>
        </w:rPr>
        <w:t>
      шыныпластик конструкцияларды жасау технологиялық технологиясын;</w:t>
      </w:r>
    </w:p>
    <w:bookmarkEnd w:id="1239"/>
    <w:bookmarkStart w:name="z1259" w:id="1240"/>
    <w:p>
      <w:pPr>
        <w:spacing w:after="0"/>
        <w:ind w:left="0"/>
        <w:jc w:val="both"/>
      </w:pPr>
      <w:r>
        <w:rPr>
          <w:rFonts w:ascii="Times New Roman"/>
          <w:b w:val="false"/>
          <w:i w:val="false"/>
          <w:color w:val="000000"/>
          <w:sz w:val="28"/>
        </w:rPr>
        <w:t>
      режимді реттеу ережесін, дайын өнімге арналған техникалық шарттар мен мемлекеттік стандарттарды, жабдықтың құрылымын;</w:t>
      </w:r>
    </w:p>
    <w:bookmarkEnd w:id="1240"/>
    <w:bookmarkStart w:name="z1260" w:id="1241"/>
    <w:p>
      <w:pPr>
        <w:spacing w:after="0"/>
        <w:ind w:left="0"/>
        <w:jc w:val="both"/>
      </w:pPr>
      <w:r>
        <w:rPr>
          <w:rFonts w:ascii="Times New Roman"/>
          <w:b w:val="false"/>
          <w:i w:val="false"/>
          <w:color w:val="000000"/>
          <w:sz w:val="28"/>
        </w:rPr>
        <w:t>
      қолданылатын шикізаттың, жартылай фабрикаттардың физикалық-механикалық және технологиялық қасиеттерін;</w:t>
      </w:r>
    </w:p>
    <w:bookmarkEnd w:id="1241"/>
    <w:bookmarkStart w:name="z1261" w:id="1242"/>
    <w:p>
      <w:pPr>
        <w:spacing w:after="0"/>
        <w:ind w:left="0"/>
        <w:jc w:val="both"/>
      </w:pPr>
      <w:r>
        <w:rPr>
          <w:rFonts w:ascii="Times New Roman"/>
          <w:b w:val="false"/>
          <w:i w:val="false"/>
          <w:color w:val="000000"/>
          <w:sz w:val="28"/>
        </w:rPr>
        <w:t>
      көрсетілген режимдер бойынша бағдарлама әзірлеу әдістемесін;</w:t>
      </w:r>
    </w:p>
    <w:bookmarkEnd w:id="1242"/>
    <w:bookmarkStart w:name="z1262" w:id="1243"/>
    <w:p>
      <w:pPr>
        <w:spacing w:after="0"/>
        <w:ind w:left="0"/>
        <w:jc w:val="both"/>
      </w:pPr>
      <w:r>
        <w:rPr>
          <w:rFonts w:ascii="Times New Roman"/>
          <w:b w:val="false"/>
          <w:i w:val="false"/>
          <w:color w:val="000000"/>
          <w:sz w:val="28"/>
        </w:rPr>
        <w:t>
      алынған ақпаратты өңдеу ережесін; әртүрлі типтегі реттеуіштері бар (үш позиционды, пневматикалық, изотроптық, реостатты задатчиктермен электрлі реттеу және тағы басқа) автоматты электр көпірлердің жұмыс принципін.</w:t>
      </w:r>
    </w:p>
    <w:bookmarkEnd w:id="1243"/>
    <w:bookmarkStart w:name="z1263" w:id="1244"/>
    <w:p>
      <w:pPr>
        <w:spacing w:after="0"/>
        <w:ind w:left="0"/>
        <w:jc w:val="both"/>
      </w:pPr>
      <w:r>
        <w:rPr>
          <w:rFonts w:ascii="Times New Roman"/>
          <w:b w:val="false"/>
          <w:i w:val="false"/>
          <w:color w:val="000000"/>
          <w:sz w:val="28"/>
        </w:rPr>
        <w:t>
      195. Орта кәсіптік білім талап етіледі.</w:t>
      </w:r>
    </w:p>
    <w:bookmarkEnd w:id="1244"/>
    <w:bookmarkStart w:name="z1264" w:id="1245"/>
    <w:p>
      <w:pPr>
        <w:spacing w:after="0"/>
        <w:ind w:left="0"/>
        <w:jc w:val="both"/>
      </w:pPr>
      <w:r>
        <w:rPr>
          <w:rFonts w:ascii="Times New Roman"/>
          <w:b w:val="false"/>
          <w:i w:val="false"/>
          <w:color w:val="000000"/>
          <w:sz w:val="28"/>
        </w:rPr>
        <w:t>
      36. Шыны жгуттарды өруші</w:t>
      </w:r>
    </w:p>
    <w:bookmarkEnd w:id="1245"/>
    <w:bookmarkStart w:name="z1265" w:id="1246"/>
    <w:p>
      <w:pPr>
        <w:spacing w:after="0"/>
        <w:ind w:left="0"/>
        <w:jc w:val="both"/>
      </w:pPr>
      <w:r>
        <w:rPr>
          <w:rFonts w:ascii="Times New Roman"/>
          <w:b w:val="false"/>
          <w:i w:val="false"/>
          <w:color w:val="000000"/>
          <w:sz w:val="28"/>
        </w:rPr>
        <w:t>
      Параграф 1. Шыны жгуттарды өруші, 1-разряд</w:t>
      </w:r>
    </w:p>
    <w:bookmarkEnd w:id="1246"/>
    <w:bookmarkStart w:name="z1266" w:id="1247"/>
    <w:p>
      <w:pPr>
        <w:spacing w:after="0"/>
        <w:ind w:left="0"/>
        <w:jc w:val="both"/>
      </w:pPr>
      <w:r>
        <w:rPr>
          <w:rFonts w:ascii="Times New Roman"/>
          <w:b w:val="false"/>
          <w:i w:val="false"/>
          <w:color w:val="000000"/>
          <w:sz w:val="28"/>
        </w:rPr>
        <w:t>
      196. Жұмыс сипаттамасы:</w:t>
      </w:r>
    </w:p>
    <w:bookmarkEnd w:id="1247"/>
    <w:bookmarkStart w:name="z1267" w:id="1248"/>
    <w:p>
      <w:pPr>
        <w:spacing w:after="0"/>
        <w:ind w:left="0"/>
        <w:jc w:val="both"/>
      </w:pPr>
      <w:r>
        <w:rPr>
          <w:rFonts w:ascii="Times New Roman"/>
          <w:b w:val="false"/>
          <w:i w:val="false"/>
          <w:color w:val="000000"/>
          <w:sz w:val="28"/>
        </w:rPr>
        <w:t>
      сепаратор пластиналарын кептіруге арналған арнаулы рамкаларды арнаулы жіптерден қолмен торлап өру.</w:t>
      </w:r>
    </w:p>
    <w:bookmarkEnd w:id="1248"/>
    <w:bookmarkStart w:name="z1268" w:id="1249"/>
    <w:p>
      <w:pPr>
        <w:spacing w:after="0"/>
        <w:ind w:left="0"/>
        <w:jc w:val="both"/>
      </w:pPr>
      <w:r>
        <w:rPr>
          <w:rFonts w:ascii="Times New Roman"/>
          <w:b w:val="false"/>
          <w:i w:val="false"/>
          <w:color w:val="000000"/>
          <w:sz w:val="28"/>
        </w:rPr>
        <w:t>
      197. Білуге тиіс:</w:t>
      </w:r>
    </w:p>
    <w:bookmarkEnd w:id="1249"/>
    <w:bookmarkStart w:name="z1269" w:id="1250"/>
    <w:p>
      <w:pPr>
        <w:spacing w:after="0"/>
        <w:ind w:left="0"/>
        <w:jc w:val="both"/>
      </w:pPr>
      <w:r>
        <w:rPr>
          <w:rFonts w:ascii="Times New Roman"/>
          <w:b w:val="false"/>
          <w:i w:val="false"/>
          <w:color w:val="000000"/>
          <w:sz w:val="28"/>
        </w:rPr>
        <w:t>
      рамкаларды өру тәсілдерін, өрме сапасына қойылатын талаптарды, шығарылатын бұйымға қойылатын техникалық шарттарды, өру жолдарын.</w:t>
      </w:r>
    </w:p>
    <w:bookmarkEnd w:id="1250"/>
    <w:bookmarkStart w:name="z1270" w:id="1251"/>
    <w:p>
      <w:pPr>
        <w:spacing w:after="0"/>
        <w:ind w:left="0"/>
        <w:jc w:val="both"/>
      </w:pPr>
      <w:r>
        <w:rPr>
          <w:rFonts w:ascii="Times New Roman"/>
          <w:b w:val="false"/>
          <w:i w:val="false"/>
          <w:color w:val="000000"/>
          <w:sz w:val="28"/>
        </w:rPr>
        <w:t>
      Параграф 2. Шыны жгуттарды өруші, 2-разряд</w:t>
      </w:r>
    </w:p>
    <w:bookmarkEnd w:id="1251"/>
    <w:bookmarkStart w:name="z1271" w:id="1252"/>
    <w:p>
      <w:pPr>
        <w:spacing w:after="0"/>
        <w:ind w:left="0"/>
        <w:jc w:val="both"/>
      </w:pPr>
      <w:r>
        <w:rPr>
          <w:rFonts w:ascii="Times New Roman"/>
          <w:b w:val="false"/>
          <w:i w:val="false"/>
          <w:color w:val="000000"/>
          <w:sz w:val="28"/>
        </w:rPr>
        <w:t>
      198. Жұмыс сипаттамасы:</w:t>
      </w:r>
    </w:p>
    <w:bookmarkEnd w:id="1252"/>
    <w:bookmarkStart w:name="z1272" w:id="1253"/>
    <w:p>
      <w:pPr>
        <w:spacing w:after="0"/>
        <w:ind w:left="0"/>
        <w:jc w:val="both"/>
      </w:pPr>
      <w:r>
        <w:rPr>
          <w:rFonts w:ascii="Times New Roman"/>
          <w:b w:val="false"/>
          <w:i w:val="false"/>
          <w:color w:val="000000"/>
          <w:sz w:val="28"/>
        </w:rPr>
        <w:t>
      сепаратор пластиналарын кептіруге арналған арнаулы рамкаларды арнаулы жіптерден станоктарда метал сыммен өру немесе шыны жгуттарды жіппен және қағаз таспамен өру станогында өру;</w:t>
      </w:r>
    </w:p>
    <w:bookmarkEnd w:id="1253"/>
    <w:bookmarkStart w:name="z1273" w:id="1254"/>
    <w:p>
      <w:pPr>
        <w:spacing w:after="0"/>
        <w:ind w:left="0"/>
        <w:jc w:val="both"/>
      </w:pPr>
      <w:r>
        <w:rPr>
          <w:rFonts w:ascii="Times New Roman"/>
          <w:b w:val="false"/>
          <w:i w:val="false"/>
          <w:color w:val="000000"/>
          <w:sz w:val="28"/>
        </w:rPr>
        <w:t>
      жгуттарға арналған шыны талшығын бөліп жаю және калибрлеу;</w:t>
      </w:r>
    </w:p>
    <w:bookmarkEnd w:id="1254"/>
    <w:bookmarkStart w:name="z1274" w:id="1255"/>
    <w:p>
      <w:pPr>
        <w:spacing w:after="0"/>
        <w:ind w:left="0"/>
        <w:jc w:val="both"/>
      </w:pPr>
      <w:r>
        <w:rPr>
          <w:rFonts w:ascii="Times New Roman"/>
          <w:b w:val="false"/>
          <w:i w:val="false"/>
          <w:color w:val="000000"/>
          <w:sz w:val="28"/>
        </w:rPr>
        <w:t>
      станоктың айналу жылдамдығын және өрме адымын реттеу;</w:t>
      </w:r>
    </w:p>
    <w:bookmarkEnd w:id="1255"/>
    <w:bookmarkStart w:name="z1275" w:id="1256"/>
    <w:p>
      <w:pPr>
        <w:spacing w:after="0"/>
        <w:ind w:left="0"/>
        <w:jc w:val="both"/>
      </w:pPr>
      <w:r>
        <w:rPr>
          <w:rFonts w:ascii="Times New Roman"/>
          <w:b w:val="false"/>
          <w:i w:val="false"/>
          <w:color w:val="000000"/>
          <w:sz w:val="28"/>
        </w:rPr>
        <w:t>
      жіп пен қағаз таспаны салу;</w:t>
      </w:r>
    </w:p>
    <w:bookmarkEnd w:id="1256"/>
    <w:bookmarkStart w:name="z1276" w:id="1257"/>
    <w:p>
      <w:pPr>
        <w:spacing w:after="0"/>
        <w:ind w:left="0"/>
        <w:jc w:val="both"/>
      </w:pPr>
      <w:r>
        <w:rPr>
          <w:rFonts w:ascii="Times New Roman"/>
          <w:b w:val="false"/>
          <w:i w:val="false"/>
          <w:color w:val="000000"/>
          <w:sz w:val="28"/>
        </w:rPr>
        <w:t>
      станокті тазалау және күту.</w:t>
      </w:r>
    </w:p>
    <w:bookmarkEnd w:id="1257"/>
    <w:bookmarkStart w:name="z1277" w:id="1258"/>
    <w:p>
      <w:pPr>
        <w:spacing w:after="0"/>
        <w:ind w:left="0"/>
        <w:jc w:val="both"/>
      </w:pPr>
      <w:r>
        <w:rPr>
          <w:rFonts w:ascii="Times New Roman"/>
          <w:b w:val="false"/>
          <w:i w:val="false"/>
          <w:color w:val="000000"/>
          <w:sz w:val="28"/>
        </w:rPr>
        <w:t>
      199. Білуге тиіс:</w:t>
      </w:r>
    </w:p>
    <w:bookmarkEnd w:id="1258"/>
    <w:bookmarkStart w:name="z1278" w:id="1259"/>
    <w:p>
      <w:pPr>
        <w:spacing w:after="0"/>
        <w:ind w:left="0"/>
        <w:jc w:val="both"/>
      </w:pPr>
      <w:r>
        <w:rPr>
          <w:rFonts w:ascii="Times New Roman"/>
          <w:b w:val="false"/>
          <w:i w:val="false"/>
          <w:color w:val="000000"/>
          <w:sz w:val="28"/>
        </w:rPr>
        <w:t>
      рамкаларды өру тәсілдерін, өрме сапасына қойылатын талаптарды;</w:t>
      </w:r>
    </w:p>
    <w:bookmarkEnd w:id="1259"/>
    <w:bookmarkStart w:name="z1279" w:id="1260"/>
    <w:p>
      <w:pPr>
        <w:spacing w:after="0"/>
        <w:ind w:left="0"/>
        <w:jc w:val="both"/>
      </w:pPr>
      <w:r>
        <w:rPr>
          <w:rFonts w:ascii="Times New Roman"/>
          <w:b w:val="false"/>
          <w:i w:val="false"/>
          <w:color w:val="000000"/>
          <w:sz w:val="28"/>
        </w:rPr>
        <w:t>
      өру станогының құрылымын;</w:t>
      </w:r>
    </w:p>
    <w:bookmarkEnd w:id="1260"/>
    <w:bookmarkStart w:name="z1280" w:id="1261"/>
    <w:p>
      <w:pPr>
        <w:spacing w:after="0"/>
        <w:ind w:left="0"/>
        <w:jc w:val="both"/>
      </w:pPr>
      <w:r>
        <w:rPr>
          <w:rFonts w:ascii="Times New Roman"/>
          <w:b w:val="false"/>
          <w:i w:val="false"/>
          <w:color w:val="000000"/>
          <w:sz w:val="28"/>
        </w:rPr>
        <w:t>
      шығарылатын бұйымға қойылатын техникалық шарттарды, өру жолдарын.</w:t>
      </w:r>
    </w:p>
    <w:bookmarkEnd w:id="1261"/>
    <w:bookmarkStart w:name="z1281" w:id="1262"/>
    <w:p>
      <w:pPr>
        <w:spacing w:after="0"/>
        <w:ind w:left="0"/>
        <w:jc w:val="both"/>
      </w:pPr>
      <w:r>
        <w:rPr>
          <w:rFonts w:ascii="Times New Roman"/>
          <w:b w:val="false"/>
          <w:i w:val="false"/>
          <w:color w:val="000000"/>
          <w:sz w:val="28"/>
        </w:rPr>
        <w:t>
      37. Шыны матаны қайта ораушы</w:t>
      </w:r>
    </w:p>
    <w:bookmarkEnd w:id="1262"/>
    <w:bookmarkStart w:name="z1282" w:id="1263"/>
    <w:p>
      <w:pPr>
        <w:spacing w:after="0"/>
        <w:ind w:left="0"/>
        <w:jc w:val="both"/>
      </w:pPr>
      <w:r>
        <w:rPr>
          <w:rFonts w:ascii="Times New Roman"/>
          <w:b w:val="false"/>
          <w:i w:val="false"/>
          <w:color w:val="000000"/>
          <w:sz w:val="28"/>
        </w:rPr>
        <w:t>
      Параграф 1. Шыны матаны қайта ораушы, 3-разряд</w:t>
      </w:r>
    </w:p>
    <w:bookmarkEnd w:id="1263"/>
    <w:bookmarkStart w:name="z1283" w:id="1264"/>
    <w:p>
      <w:pPr>
        <w:spacing w:after="0"/>
        <w:ind w:left="0"/>
        <w:jc w:val="both"/>
      </w:pPr>
      <w:r>
        <w:rPr>
          <w:rFonts w:ascii="Times New Roman"/>
          <w:b w:val="false"/>
          <w:i w:val="false"/>
          <w:color w:val="000000"/>
          <w:sz w:val="28"/>
        </w:rPr>
        <w:t>
      200. Жұмыс сипаттамасы:</w:t>
      </w:r>
    </w:p>
    <w:bookmarkEnd w:id="1264"/>
    <w:bookmarkStart w:name="z1284" w:id="1265"/>
    <w:p>
      <w:pPr>
        <w:spacing w:after="0"/>
        <w:ind w:left="0"/>
        <w:jc w:val="both"/>
      </w:pPr>
      <w:r>
        <w:rPr>
          <w:rFonts w:ascii="Times New Roman"/>
          <w:b w:val="false"/>
          <w:i w:val="false"/>
          <w:color w:val="000000"/>
          <w:sz w:val="28"/>
        </w:rPr>
        <w:t>
      шыны матаны тоқу-тігу машиналарында тігуге дайындау; шыны мат орамын жазу, оны ағаш валиктен тауарлы валикке (метал) қайта орау, қайта оралған шыны мата орамын тоқу-тігу машиналарында тігуге беру; тоқымашыға шыны матаны тігу машинасының транспортеріне орналастыруға көмектесу;</w:t>
      </w:r>
    </w:p>
    <w:bookmarkEnd w:id="1265"/>
    <w:bookmarkStart w:name="z1285" w:id="1266"/>
    <w:p>
      <w:pPr>
        <w:spacing w:after="0"/>
        <w:ind w:left="0"/>
        <w:jc w:val="both"/>
      </w:pPr>
      <w:r>
        <w:rPr>
          <w:rFonts w:ascii="Times New Roman"/>
          <w:b w:val="false"/>
          <w:i w:val="false"/>
          <w:color w:val="000000"/>
          <w:sz w:val="28"/>
        </w:rPr>
        <w:t>
      шыны матаны өлшеу үстелінде мемлекеттік стандарт пен техникалық шарттарға сәйкес келетін белгілі бір ұзындықтағы кесінділерге өлшеу, тауарлы валиктен ағаш валикке қайта орау;</w:t>
      </w:r>
    </w:p>
    <w:bookmarkEnd w:id="1266"/>
    <w:bookmarkStart w:name="z1286" w:id="1267"/>
    <w:p>
      <w:pPr>
        <w:spacing w:after="0"/>
        <w:ind w:left="0"/>
        <w:jc w:val="both"/>
      </w:pPr>
      <w:r>
        <w:rPr>
          <w:rFonts w:ascii="Times New Roman"/>
          <w:b w:val="false"/>
          <w:i w:val="false"/>
          <w:color w:val="000000"/>
          <w:sz w:val="28"/>
        </w:rPr>
        <w:t>
      шыны матаның сапасын сыртқы түріне қарай тексеру;</w:t>
      </w:r>
    </w:p>
    <w:bookmarkEnd w:id="1267"/>
    <w:bookmarkStart w:name="z1287" w:id="1268"/>
    <w:p>
      <w:pPr>
        <w:spacing w:after="0"/>
        <w:ind w:left="0"/>
        <w:jc w:val="both"/>
      </w:pPr>
      <w:r>
        <w:rPr>
          <w:rFonts w:ascii="Times New Roman"/>
          <w:b w:val="false"/>
          <w:i w:val="false"/>
          <w:color w:val="000000"/>
          <w:sz w:val="28"/>
        </w:rPr>
        <w:t>
      буып түю үшін қаптарды дайындау;</w:t>
      </w:r>
    </w:p>
    <w:bookmarkEnd w:id="1268"/>
    <w:bookmarkStart w:name="z1288" w:id="1269"/>
    <w:p>
      <w:pPr>
        <w:spacing w:after="0"/>
        <w:ind w:left="0"/>
        <w:jc w:val="both"/>
      </w:pPr>
      <w:r>
        <w:rPr>
          <w:rFonts w:ascii="Times New Roman"/>
          <w:b w:val="false"/>
          <w:i w:val="false"/>
          <w:color w:val="000000"/>
          <w:sz w:val="28"/>
        </w:rPr>
        <w:t>
      шыны матаны буып-түю, таңбалау.</w:t>
      </w:r>
    </w:p>
    <w:bookmarkEnd w:id="1269"/>
    <w:bookmarkStart w:name="z1289" w:id="1270"/>
    <w:p>
      <w:pPr>
        <w:spacing w:after="0"/>
        <w:ind w:left="0"/>
        <w:jc w:val="both"/>
      </w:pPr>
      <w:r>
        <w:rPr>
          <w:rFonts w:ascii="Times New Roman"/>
          <w:b w:val="false"/>
          <w:i w:val="false"/>
          <w:color w:val="000000"/>
          <w:sz w:val="28"/>
        </w:rPr>
        <w:t>
      201. Білуге тиіс:</w:t>
      </w:r>
    </w:p>
    <w:bookmarkEnd w:id="1270"/>
    <w:bookmarkStart w:name="z1290" w:id="1271"/>
    <w:p>
      <w:pPr>
        <w:spacing w:after="0"/>
        <w:ind w:left="0"/>
        <w:jc w:val="both"/>
      </w:pPr>
      <w:r>
        <w:rPr>
          <w:rFonts w:ascii="Times New Roman"/>
          <w:b w:val="false"/>
          <w:i w:val="false"/>
          <w:color w:val="000000"/>
          <w:sz w:val="28"/>
        </w:rPr>
        <w:t>
      шыны матаны тігудің технологиялық процесінің жалпы схемасын;</w:t>
      </w:r>
    </w:p>
    <w:bookmarkEnd w:id="1271"/>
    <w:bookmarkStart w:name="z1291" w:id="1272"/>
    <w:p>
      <w:pPr>
        <w:spacing w:after="0"/>
        <w:ind w:left="0"/>
        <w:jc w:val="both"/>
      </w:pPr>
      <w:r>
        <w:rPr>
          <w:rFonts w:ascii="Times New Roman"/>
          <w:b w:val="false"/>
          <w:i w:val="false"/>
          <w:color w:val="000000"/>
          <w:sz w:val="28"/>
        </w:rPr>
        <w:t>
      өлшеу үстелінің құрылымы мен жұмысын;</w:t>
      </w:r>
    </w:p>
    <w:bookmarkEnd w:id="1272"/>
    <w:bookmarkStart w:name="z1292" w:id="1273"/>
    <w:p>
      <w:pPr>
        <w:spacing w:after="0"/>
        <w:ind w:left="0"/>
        <w:jc w:val="both"/>
      </w:pPr>
      <w:r>
        <w:rPr>
          <w:rFonts w:ascii="Times New Roman"/>
          <w:b w:val="false"/>
          <w:i w:val="false"/>
          <w:color w:val="000000"/>
          <w:sz w:val="28"/>
        </w:rPr>
        <w:t>
      шыны матаның негізгі қасиеттерін; шыны матаға мемлекеттік стандарт бойынша қойылатын талаптарды;</w:t>
      </w:r>
    </w:p>
    <w:bookmarkEnd w:id="1273"/>
    <w:bookmarkStart w:name="z1293" w:id="1274"/>
    <w:p>
      <w:pPr>
        <w:spacing w:after="0"/>
        <w:ind w:left="0"/>
        <w:jc w:val="both"/>
      </w:pPr>
      <w:r>
        <w:rPr>
          <w:rFonts w:ascii="Times New Roman"/>
          <w:b w:val="false"/>
          <w:i w:val="false"/>
          <w:color w:val="000000"/>
          <w:sz w:val="28"/>
        </w:rPr>
        <w:t>
      шыны мата ақауларының түрлерін; шыны матаны мемлекеттік стандартқа сәйкес келетін белгілі бір ұзындықтағы кесінділерге өлшеу ережесін,</w:t>
      </w:r>
    </w:p>
    <w:bookmarkEnd w:id="1274"/>
    <w:bookmarkStart w:name="z1294" w:id="1275"/>
    <w:p>
      <w:pPr>
        <w:spacing w:after="0"/>
        <w:ind w:left="0"/>
        <w:jc w:val="both"/>
      </w:pPr>
      <w:r>
        <w:rPr>
          <w:rFonts w:ascii="Times New Roman"/>
          <w:b w:val="false"/>
          <w:i w:val="false"/>
          <w:color w:val="000000"/>
          <w:sz w:val="28"/>
        </w:rPr>
        <w:t>
      таңбалау талондарын толтырудың тәртібін; жұмыс тәсілдерін.</w:t>
      </w:r>
    </w:p>
    <w:bookmarkEnd w:id="1275"/>
    <w:bookmarkStart w:name="z1295" w:id="1276"/>
    <w:p>
      <w:pPr>
        <w:spacing w:after="0"/>
        <w:ind w:left="0"/>
        <w:jc w:val="both"/>
      </w:pPr>
      <w:r>
        <w:rPr>
          <w:rFonts w:ascii="Times New Roman"/>
          <w:b w:val="false"/>
          <w:i w:val="false"/>
          <w:color w:val="000000"/>
          <w:sz w:val="28"/>
        </w:rPr>
        <w:t>
      38. Шыны талшығын балқытушы</w:t>
      </w:r>
    </w:p>
    <w:bookmarkEnd w:id="1276"/>
    <w:bookmarkStart w:name="z1296" w:id="1277"/>
    <w:p>
      <w:pPr>
        <w:spacing w:after="0"/>
        <w:ind w:left="0"/>
        <w:jc w:val="both"/>
      </w:pPr>
      <w:r>
        <w:rPr>
          <w:rFonts w:ascii="Times New Roman"/>
          <w:b w:val="false"/>
          <w:i w:val="false"/>
          <w:color w:val="000000"/>
          <w:sz w:val="28"/>
        </w:rPr>
        <w:t>
      Параграф 1. Шыны талшығын балқытушы, 4-разряд</w:t>
      </w:r>
    </w:p>
    <w:bookmarkEnd w:id="1277"/>
    <w:bookmarkStart w:name="z1297" w:id="1278"/>
    <w:p>
      <w:pPr>
        <w:spacing w:after="0"/>
        <w:ind w:left="0"/>
        <w:jc w:val="both"/>
      </w:pPr>
      <w:r>
        <w:rPr>
          <w:rFonts w:ascii="Times New Roman"/>
          <w:b w:val="false"/>
          <w:i w:val="false"/>
          <w:color w:val="000000"/>
          <w:sz w:val="28"/>
        </w:rPr>
        <w:t>
      202. Жұмыс сипаттамасы:</w:t>
      </w:r>
    </w:p>
    <w:bookmarkEnd w:id="1278"/>
    <w:bookmarkStart w:name="z1298" w:id="1279"/>
    <w:p>
      <w:pPr>
        <w:spacing w:after="0"/>
        <w:ind w:left="0"/>
        <w:jc w:val="both"/>
      </w:pPr>
      <w:r>
        <w:rPr>
          <w:rFonts w:ascii="Times New Roman"/>
          <w:b w:val="false"/>
          <w:i w:val="false"/>
          <w:color w:val="000000"/>
          <w:sz w:val="28"/>
        </w:rPr>
        <w:t>
      каолин құрамды отқа төзімді шыны талшығын жасауға арналған арнаулы агрегаттың электр доғалы пешінде шихтаны балқыту;</w:t>
      </w:r>
    </w:p>
    <w:bookmarkEnd w:id="1279"/>
    <w:bookmarkStart w:name="z1299" w:id="1280"/>
    <w:p>
      <w:pPr>
        <w:spacing w:after="0"/>
        <w:ind w:left="0"/>
        <w:jc w:val="both"/>
      </w:pPr>
      <w:r>
        <w:rPr>
          <w:rFonts w:ascii="Times New Roman"/>
          <w:b w:val="false"/>
          <w:i w:val="false"/>
          <w:color w:val="000000"/>
          <w:sz w:val="28"/>
        </w:rPr>
        <w:t>
      толтырма шихтаны электр доғалы пешінің балқыма бетінде тарақтың көмегімен таратып салу, шихтаны балқыту;</w:t>
      </w:r>
    </w:p>
    <w:bookmarkEnd w:id="1280"/>
    <w:bookmarkStart w:name="z1300" w:id="1281"/>
    <w:p>
      <w:pPr>
        <w:spacing w:after="0"/>
        <w:ind w:left="0"/>
        <w:jc w:val="both"/>
      </w:pPr>
      <w:r>
        <w:rPr>
          <w:rFonts w:ascii="Times New Roman"/>
          <w:b w:val="false"/>
          <w:i w:val="false"/>
          <w:color w:val="000000"/>
          <w:sz w:val="28"/>
        </w:rPr>
        <w:t>
      балқыма мен қойылған балқыма массасынан электрод сынықтарын алу, пештің гарнисажын, балқыма тереңдігін бақылау, электроды қатй жіберу, электр пеші механизмдерін тазарту;</w:t>
      </w:r>
    </w:p>
    <w:bookmarkEnd w:id="1281"/>
    <w:bookmarkStart w:name="z1301" w:id="1282"/>
    <w:p>
      <w:pPr>
        <w:spacing w:after="0"/>
        <w:ind w:left="0"/>
        <w:jc w:val="both"/>
      </w:pPr>
      <w:r>
        <w:rPr>
          <w:rFonts w:ascii="Times New Roman"/>
          <w:b w:val="false"/>
          <w:i w:val="false"/>
          <w:color w:val="000000"/>
          <w:sz w:val="28"/>
        </w:rPr>
        <w:t>
      пештің механизмдері мен коммуникацияларының жұмысын бақылау және реттеу;</w:t>
      </w:r>
    </w:p>
    <w:bookmarkEnd w:id="1282"/>
    <w:bookmarkStart w:name="z1302" w:id="1283"/>
    <w:p>
      <w:pPr>
        <w:spacing w:after="0"/>
        <w:ind w:left="0"/>
        <w:jc w:val="both"/>
      </w:pPr>
      <w:r>
        <w:rPr>
          <w:rFonts w:ascii="Times New Roman"/>
          <w:b w:val="false"/>
          <w:i w:val="false"/>
          <w:color w:val="000000"/>
          <w:sz w:val="28"/>
        </w:rPr>
        <w:t>
      балқыманың үрлеуге дайындығын анықтау.</w:t>
      </w:r>
    </w:p>
    <w:bookmarkEnd w:id="1283"/>
    <w:bookmarkStart w:name="z1303" w:id="1284"/>
    <w:p>
      <w:pPr>
        <w:spacing w:after="0"/>
        <w:ind w:left="0"/>
        <w:jc w:val="both"/>
      </w:pPr>
      <w:r>
        <w:rPr>
          <w:rFonts w:ascii="Times New Roman"/>
          <w:b w:val="false"/>
          <w:i w:val="false"/>
          <w:color w:val="000000"/>
          <w:sz w:val="28"/>
        </w:rPr>
        <w:t>
      203. Білуге тиіс:</w:t>
      </w:r>
    </w:p>
    <w:bookmarkEnd w:id="1284"/>
    <w:bookmarkStart w:name="z1304" w:id="1285"/>
    <w:p>
      <w:pPr>
        <w:spacing w:after="0"/>
        <w:ind w:left="0"/>
        <w:jc w:val="both"/>
      </w:pPr>
      <w:r>
        <w:rPr>
          <w:rFonts w:ascii="Times New Roman"/>
          <w:b w:val="false"/>
          <w:i w:val="false"/>
          <w:color w:val="000000"/>
          <w:sz w:val="28"/>
        </w:rPr>
        <w:t>
      балқыма режимін;</w:t>
      </w:r>
    </w:p>
    <w:bookmarkEnd w:id="1285"/>
    <w:bookmarkStart w:name="z1305" w:id="1286"/>
    <w:p>
      <w:pPr>
        <w:spacing w:after="0"/>
        <w:ind w:left="0"/>
        <w:jc w:val="both"/>
      </w:pPr>
      <w:r>
        <w:rPr>
          <w:rFonts w:ascii="Times New Roman"/>
          <w:b w:val="false"/>
          <w:i w:val="false"/>
          <w:color w:val="000000"/>
          <w:sz w:val="28"/>
        </w:rPr>
        <w:t>
      балқытудың технологиялық процесін;</w:t>
      </w:r>
    </w:p>
    <w:bookmarkEnd w:id="1286"/>
    <w:bookmarkStart w:name="z1306" w:id="1287"/>
    <w:p>
      <w:pPr>
        <w:spacing w:after="0"/>
        <w:ind w:left="0"/>
        <w:jc w:val="both"/>
      </w:pPr>
      <w:r>
        <w:rPr>
          <w:rFonts w:ascii="Times New Roman"/>
          <w:b w:val="false"/>
          <w:i w:val="false"/>
          <w:color w:val="000000"/>
          <w:sz w:val="28"/>
        </w:rPr>
        <w:t>
      электр доғалы пеш жабдығының құрылымы мен жұмыс принципін;</w:t>
      </w:r>
    </w:p>
    <w:bookmarkEnd w:id="1287"/>
    <w:bookmarkStart w:name="z1307" w:id="1288"/>
    <w:p>
      <w:pPr>
        <w:spacing w:after="0"/>
        <w:ind w:left="0"/>
        <w:jc w:val="both"/>
      </w:pPr>
      <w:r>
        <w:rPr>
          <w:rFonts w:ascii="Times New Roman"/>
          <w:b w:val="false"/>
          <w:i w:val="false"/>
          <w:color w:val="000000"/>
          <w:sz w:val="28"/>
        </w:rPr>
        <w:t>
      электр доғалы пештің күштік жабдығының схемасын;</w:t>
      </w:r>
    </w:p>
    <w:bookmarkEnd w:id="1288"/>
    <w:bookmarkStart w:name="z1308" w:id="1289"/>
    <w:p>
      <w:pPr>
        <w:spacing w:after="0"/>
        <w:ind w:left="0"/>
        <w:jc w:val="both"/>
      </w:pPr>
      <w:r>
        <w:rPr>
          <w:rFonts w:ascii="Times New Roman"/>
          <w:b w:val="false"/>
          <w:i w:val="false"/>
          <w:color w:val="000000"/>
          <w:sz w:val="28"/>
        </w:rPr>
        <w:t>
      пешті басқару ережесін;</w:t>
      </w:r>
    </w:p>
    <w:bookmarkEnd w:id="1289"/>
    <w:bookmarkStart w:name="z1309" w:id="1290"/>
    <w:p>
      <w:pPr>
        <w:spacing w:after="0"/>
        <w:ind w:left="0"/>
        <w:jc w:val="both"/>
      </w:pPr>
      <w:r>
        <w:rPr>
          <w:rFonts w:ascii="Times New Roman"/>
          <w:b w:val="false"/>
          <w:i w:val="false"/>
          <w:color w:val="000000"/>
          <w:sz w:val="28"/>
        </w:rPr>
        <w:t>
      шикізат материалдарының, электродтардың сипаттамасын;</w:t>
      </w:r>
    </w:p>
    <w:bookmarkEnd w:id="1290"/>
    <w:bookmarkStart w:name="z1310" w:id="1291"/>
    <w:p>
      <w:pPr>
        <w:spacing w:after="0"/>
        <w:ind w:left="0"/>
        <w:jc w:val="both"/>
      </w:pPr>
      <w:r>
        <w:rPr>
          <w:rFonts w:ascii="Times New Roman"/>
          <w:b w:val="false"/>
          <w:i w:val="false"/>
          <w:color w:val="000000"/>
          <w:sz w:val="28"/>
        </w:rPr>
        <w:t>
      қауіпсіз жұмыс ережесін.</w:t>
      </w:r>
    </w:p>
    <w:bookmarkEnd w:id="1291"/>
    <w:bookmarkStart w:name="z1311" w:id="1292"/>
    <w:p>
      <w:pPr>
        <w:spacing w:after="0"/>
        <w:ind w:left="0"/>
        <w:jc w:val="both"/>
      </w:pPr>
      <w:r>
        <w:rPr>
          <w:rFonts w:ascii="Times New Roman"/>
          <w:b w:val="false"/>
          <w:i w:val="false"/>
          <w:color w:val="000000"/>
          <w:sz w:val="28"/>
        </w:rPr>
        <w:t>
      39. Шыны талшық материалдарды жапсырушы</w:t>
      </w:r>
    </w:p>
    <w:bookmarkEnd w:id="1292"/>
    <w:bookmarkStart w:name="z1312" w:id="1293"/>
    <w:p>
      <w:pPr>
        <w:spacing w:after="0"/>
        <w:ind w:left="0"/>
        <w:jc w:val="both"/>
      </w:pPr>
      <w:r>
        <w:rPr>
          <w:rFonts w:ascii="Times New Roman"/>
          <w:b w:val="false"/>
          <w:i w:val="false"/>
          <w:color w:val="000000"/>
          <w:sz w:val="28"/>
        </w:rPr>
        <w:t>
      Параграф 1. Шыны талшық материалдарды жапсырушы, 3-разряд</w:t>
      </w:r>
    </w:p>
    <w:bookmarkEnd w:id="1293"/>
    <w:bookmarkStart w:name="z1313" w:id="1294"/>
    <w:p>
      <w:pPr>
        <w:spacing w:after="0"/>
        <w:ind w:left="0"/>
        <w:jc w:val="both"/>
      </w:pPr>
      <w:r>
        <w:rPr>
          <w:rFonts w:ascii="Times New Roman"/>
          <w:b w:val="false"/>
          <w:i w:val="false"/>
          <w:color w:val="000000"/>
          <w:sz w:val="28"/>
        </w:rPr>
        <w:t>
      204. Жұмыс сипаттамасы:</w:t>
      </w:r>
    </w:p>
    <w:bookmarkEnd w:id="1294"/>
    <w:bookmarkStart w:name="z1314" w:id="1295"/>
    <w:p>
      <w:pPr>
        <w:spacing w:after="0"/>
        <w:ind w:left="0"/>
        <w:jc w:val="both"/>
      </w:pPr>
      <w:r>
        <w:rPr>
          <w:rFonts w:ascii="Times New Roman"/>
          <w:b w:val="false"/>
          <w:i w:val="false"/>
          <w:color w:val="000000"/>
          <w:sz w:val="28"/>
        </w:rPr>
        <w:t>
      шыны талшық материалдарды жапсыру процесін жүргізу;</w:t>
      </w:r>
    </w:p>
    <w:bookmarkEnd w:id="1295"/>
    <w:bookmarkStart w:name="z1315" w:id="1296"/>
    <w:p>
      <w:pPr>
        <w:spacing w:after="0"/>
        <w:ind w:left="0"/>
        <w:jc w:val="both"/>
      </w:pPr>
      <w:r>
        <w:rPr>
          <w:rFonts w:ascii="Times New Roman"/>
          <w:b w:val="false"/>
          <w:i w:val="false"/>
          <w:color w:val="000000"/>
          <w:sz w:val="28"/>
        </w:rPr>
        <w:t>
      жапсыру конвейерінің жұмысын, шыны матаның біркелкі берілуін және шыны матаның шайырмен сіңірмеленуін қадағалау;</w:t>
      </w:r>
    </w:p>
    <w:bookmarkEnd w:id="1296"/>
    <w:bookmarkStart w:name="z1316" w:id="1297"/>
    <w:p>
      <w:pPr>
        <w:spacing w:after="0"/>
        <w:ind w:left="0"/>
        <w:jc w:val="both"/>
      </w:pPr>
      <w:r>
        <w:rPr>
          <w:rFonts w:ascii="Times New Roman"/>
          <w:b w:val="false"/>
          <w:i w:val="false"/>
          <w:color w:val="000000"/>
          <w:sz w:val="28"/>
        </w:rPr>
        <w:t>
      конвейердің үстіңгі және төменгі транспортерлерінің жылдамдығын, кептіру камерасындағы температура режимін реттеу;</w:t>
      </w:r>
    </w:p>
    <w:bookmarkEnd w:id="1297"/>
    <w:bookmarkStart w:name="z1317" w:id="1298"/>
    <w:p>
      <w:pPr>
        <w:spacing w:after="0"/>
        <w:ind w:left="0"/>
        <w:jc w:val="both"/>
      </w:pPr>
      <w:r>
        <w:rPr>
          <w:rFonts w:ascii="Times New Roman"/>
          <w:b w:val="false"/>
          <w:i w:val="false"/>
          <w:color w:val="000000"/>
          <w:sz w:val="28"/>
        </w:rPr>
        <w:t>
      тақтаны автоматты кесу торабының жұмысын реттеу;</w:t>
      </w:r>
    </w:p>
    <w:bookmarkEnd w:id="1298"/>
    <w:bookmarkStart w:name="z1318" w:id="1299"/>
    <w:p>
      <w:pPr>
        <w:spacing w:after="0"/>
        <w:ind w:left="0"/>
        <w:jc w:val="both"/>
      </w:pPr>
      <w:r>
        <w:rPr>
          <w:rFonts w:ascii="Times New Roman"/>
          <w:b w:val="false"/>
          <w:i w:val="false"/>
          <w:color w:val="000000"/>
          <w:sz w:val="28"/>
        </w:rPr>
        <w:t>
      жабдықтың жұмысындағы ұсақ ақаулардың алдын алу және жою.</w:t>
      </w:r>
    </w:p>
    <w:bookmarkEnd w:id="1299"/>
    <w:bookmarkStart w:name="z1319" w:id="1300"/>
    <w:p>
      <w:pPr>
        <w:spacing w:after="0"/>
        <w:ind w:left="0"/>
        <w:jc w:val="both"/>
      </w:pPr>
      <w:r>
        <w:rPr>
          <w:rFonts w:ascii="Times New Roman"/>
          <w:b w:val="false"/>
          <w:i w:val="false"/>
          <w:color w:val="000000"/>
          <w:sz w:val="28"/>
        </w:rPr>
        <w:t>
      205. Білуге тиіс:</w:t>
      </w:r>
    </w:p>
    <w:bookmarkEnd w:id="1300"/>
    <w:bookmarkStart w:name="z1320" w:id="1301"/>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1301"/>
    <w:bookmarkStart w:name="z1321" w:id="1302"/>
    <w:p>
      <w:pPr>
        <w:spacing w:after="0"/>
        <w:ind w:left="0"/>
        <w:jc w:val="both"/>
      </w:pPr>
      <w:r>
        <w:rPr>
          <w:rFonts w:ascii="Times New Roman"/>
          <w:b w:val="false"/>
          <w:i w:val="false"/>
          <w:color w:val="000000"/>
          <w:sz w:val="28"/>
        </w:rPr>
        <w:t>
      дайын өнімнің сапасына қойылатын талаптарды;</w:t>
      </w:r>
    </w:p>
    <w:bookmarkEnd w:id="1302"/>
    <w:bookmarkStart w:name="z1322" w:id="1303"/>
    <w:p>
      <w:pPr>
        <w:spacing w:after="0"/>
        <w:ind w:left="0"/>
        <w:jc w:val="both"/>
      </w:pPr>
      <w:r>
        <w:rPr>
          <w:rFonts w:ascii="Times New Roman"/>
          <w:b w:val="false"/>
          <w:i w:val="false"/>
          <w:color w:val="000000"/>
          <w:sz w:val="28"/>
        </w:rPr>
        <w:t>
      жұмысты орындау тәсілдерін.</w:t>
      </w:r>
    </w:p>
    <w:bookmarkEnd w:id="1303"/>
    <w:bookmarkStart w:name="z1323" w:id="1304"/>
    <w:p>
      <w:pPr>
        <w:spacing w:after="0"/>
        <w:ind w:left="0"/>
        <w:jc w:val="both"/>
      </w:pPr>
      <w:r>
        <w:rPr>
          <w:rFonts w:ascii="Times New Roman"/>
          <w:b w:val="false"/>
          <w:i w:val="false"/>
          <w:color w:val="000000"/>
          <w:sz w:val="28"/>
        </w:rPr>
        <w:t>
      40. Тозаңдатылған бұйымдарды жатықтаушы</w:t>
      </w:r>
    </w:p>
    <w:bookmarkEnd w:id="1304"/>
    <w:bookmarkStart w:name="z1324" w:id="1305"/>
    <w:p>
      <w:pPr>
        <w:spacing w:after="0"/>
        <w:ind w:left="0"/>
        <w:jc w:val="both"/>
      </w:pPr>
      <w:r>
        <w:rPr>
          <w:rFonts w:ascii="Times New Roman"/>
          <w:b w:val="false"/>
          <w:i w:val="false"/>
          <w:color w:val="000000"/>
          <w:sz w:val="28"/>
        </w:rPr>
        <w:t>
      Параграф 1. Тозаңдатылған бұйымдарды жатықтаушы, 2-разряд</w:t>
      </w:r>
    </w:p>
    <w:bookmarkEnd w:id="1305"/>
    <w:bookmarkStart w:name="z1325" w:id="1306"/>
    <w:p>
      <w:pPr>
        <w:spacing w:after="0"/>
        <w:ind w:left="0"/>
        <w:jc w:val="both"/>
      </w:pPr>
      <w:r>
        <w:rPr>
          <w:rFonts w:ascii="Times New Roman"/>
          <w:b w:val="false"/>
          <w:i w:val="false"/>
          <w:color w:val="000000"/>
          <w:sz w:val="28"/>
        </w:rPr>
        <w:t>
      206. Жұмыс сипаттамасы:</w:t>
      </w:r>
    </w:p>
    <w:bookmarkEnd w:id="1306"/>
    <w:bookmarkStart w:name="z1326" w:id="1307"/>
    <w:p>
      <w:pPr>
        <w:spacing w:after="0"/>
        <w:ind w:left="0"/>
        <w:jc w:val="both"/>
      </w:pPr>
      <w:r>
        <w:rPr>
          <w:rFonts w:ascii="Times New Roman"/>
          <w:b w:val="false"/>
          <w:i w:val="false"/>
          <w:color w:val="000000"/>
          <w:sz w:val="28"/>
        </w:rPr>
        <w:t>
      шыны жгуттың тозаңдатылған қабаттарын шағын габаритті бұйымдардың және қарапайым конфигурациялы күрделі бұйымдардың қалыптарында біркелкі тығыздау технологиялық процесін біліктілігі анағұрлым жоғары жатықтаушының басшылығымен жүргізу;</w:t>
      </w:r>
    </w:p>
    <w:bookmarkEnd w:id="1307"/>
    <w:bookmarkStart w:name="z1327" w:id="1308"/>
    <w:p>
      <w:pPr>
        <w:spacing w:after="0"/>
        <w:ind w:left="0"/>
        <w:jc w:val="both"/>
      </w:pPr>
      <w:r>
        <w:rPr>
          <w:rFonts w:ascii="Times New Roman"/>
          <w:b w:val="false"/>
          <w:i w:val="false"/>
          <w:color w:val="000000"/>
          <w:sz w:val="28"/>
        </w:rPr>
        <w:t>
      жатықталған қабаттың қалыңдығын арнаулы құралдың көмегімен анықтау;</w:t>
      </w:r>
    </w:p>
    <w:bookmarkEnd w:id="1308"/>
    <w:bookmarkStart w:name="z1328" w:id="1309"/>
    <w:p>
      <w:pPr>
        <w:spacing w:after="0"/>
        <w:ind w:left="0"/>
        <w:jc w:val="both"/>
      </w:pPr>
      <w:r>
        <w:rPr>
          <w:rFonts w:ascii="Times New Roman"/>
          <w:b w:val="false"/>
          <w:i w:val="false"/>
          <w:color w:val="000000"/>
          <w:sz w:val="28"/>
        </w:rPr>
        <w:t>
      валиктерді жуу және кептіру.</w:t>
      </w:r>
    </w:p>
    <w:bookmarkEnd w:id="1309"/>
    <w:bookmarkStart w:name="z1329" w:id="1310"/>
    <w:p>
      <w:pPr>
        <w:spacing w:after="0"/>
        <w:ind w:left="0"/>
        <w:jc w:val="both"/>
      </w:pPr>
      <w:r>
        <w:rPr>
          <w:rFonts w:ascii="Times New Roman"/>
          <w:b w:val="false"/>
          <w:i w:val="false"/>
          <w:color w:val="000000"/>
          <w:sz w:val="28"/>
        </w:rPr>
        <w:t>
      207. Білуге тиіс:</w:t>
      </w:r>
    </w:p>
    <w:bookmarkEnd w:id="1310"/>
    <w:bookmarkStart w:name="z1330" w:id="1311"/>
    <w:p>
      <w:pPr>
        <w:spacing w:after="0"/>
        <w:ind w:left="0"/>
        <w:jc w:val="both"/>
      </w:pPr>
      <w:r>
        <w:rPr>
          <w:rFonts w:ascii="Times New Roman"/>
          <w:b w:val="false"/>
          <w:i w:val="false"/>
          <w:color w:val="000000"/>
          <w:sz w:val="28"/>
        </w:rPr>
        <w:t>
      тозаңдатылатын бұйымдар номенклатурасын, жатықтау тәсілдерін, армирлеу материалдарының түрлерін, байланыстырушының құрамын.</w:t>
      </w:r>
    </w:p>
    <w:bookmarkEnd w:id="1311"/>
    <w:bookmarkStart w:name="z1331" w:id="1312"/>
    <w:p>
      <w:pPr>
        <w:spacing w:after="0"/>
        <w:ind w:left="0"/>
        <w:jc w:val="both"/>
      </w:pPr>
      <w:r>
        <w:rPr>
          <w:rFonts w:ascii="Times New Roman"/>
          <w:b w:val="false"/>
          <w:i w:val="false"/>
          <w:color w:val="000000"/>
          <w:sz w:val="28"/>
        </w:rPr>
        <w:t>
      208. Жұмыс үлгілері:</w:t>
      </w:r>
    </w:p>
    <w:bookmarkEnd w:id="1312"/>
    <w:bookmarkStart w:name="z1332" w:id="1313"/>
    <w:p>
      <w:pPr>
        <w:spacing w:after="0"/>
        <w:ind w:left="0"/>
        <w:jc w:val="both"/>
      </w:pPr>
      <w:r>
        <w:rPr>
          <w:rFonts w:ascii="Times New Roman"/>
          <w:b w:val="false"/>
          <w:i w:val="false"/>
          <w:color w:val="000000"/>
          <w:sz w:val="28"/>
        </w:rPr>
        <w:t>
      1) қақпақтар,тегіс секциялар, слань, пластиналар - жатықтау.</w:t>
      </w:r>
    </w:p>
    <w:bookmarkEnd w:id="1313"/>
    <w:bookmarkStart w:name="z1333" w:id="1314"/>
    <w:p>
      <w:pPr>
        <w:spacing w:after="0"/>
        <w:ind w:left="0"/>
        <w:jc w:val="both"/>
      </w:pPr>
      <w:r>
        <w:rPr>
          <w:rFonts w:ascii="Times New Roman"/>
          <w:b w:val="false"/>
          <w:i w:val="false"/>
          <w:color w:val="000000"/>
          <w:sz w:val="28"/>
        </w:rPr>
        <w:t>
      Параграф 2. Тозаңдатылған бұйымдарды жатықтаушы ,3-разряд</w:t>
      </w:r>
    </w:p>
    <w:bookmarkEnd w:id="1314"/>
    <w:bookmarkStart w:name="z1334" w:id="1315"/>
    <w:p>
      <w:pPr>
        <w:spacing w:after="0"/>
        <w:ind w:left="0"/>
        <w:jc w:val="both"/>
      </w:pPr>
      <w:r>
        <w:rPr>
          <w:rFonts w:ascii="Times New Roman"/>
          <w:b w:val="false"/>
          <w:i w:val="false"/>
          <w:color w:val="000000"/>
          <w:sz w:val="28"/>
        </w:rPr>
        <w:t>
      209. Жұмыс сипаттамасы:</w:t>
      </w:r>
    </w:p>
    <w:bookmarkEnd w:id="1315"/>
    <w:bookmarkStart w:name="z1335" w:id="1316"/>
    <w:p>
      <w:pPr>
        <w:spacing w:after="0"/>
        <w:ind w:left="0"/>
        <w:jc w:val="both"/>
      </w:pPr>
      <w:r>
        <w:rPr>
          <w:rFonts w:ascii="Times New Roman"/>
          <w:b w:val="false"/>
          <w:i w:val="false"/>
          <w:color w:val="000000"/>
          <w:sz w:val="28"/>
        </w:rPr>
        <w:t>
      шыны жгуттың тозаңдатылған қабаттарын күрделі конфигурациялы бұйымдардың қалыптарында біркелкі тығыздау технологиялық процесін жүргізу;</w:t>
      </w:r>
    </w:p>
    <w:bookmarkEnd w:id="1316"/>
    <w:bookmarkStart w:name="z1336" w:id="1317"/>
    <w:p>
      <w:pPr>
        <w:spacing w:after="0"/>
        <w:ind w:left="0"/>
        <w:jc w:val="both"/>
      </w:pPr>
      <w:r>
        <w:rPr>
          <w:rFonts w:ascii="Times New Roman"/>
          <w:b w:val="false"/>
          <w:i w:val="false"/>
          <w:color w:val="000000"/>
          <w:sz w:val="28"/>
        </w:rPr>
        <w:t>
      бұйымның конфигурациясына қарай жатықтау валиктерін іріктеу;</w:t>
      </w:r>
    </w:p>
    <w:bookmarkEnd w:id="1317"/>
    <w:bookmarkStart w:name="z1337" w:id="1318"/>
    <w:p>
      <w:pPr>
        <w:spacing w:after="0"/>
        <w:ind w:left="0"/>
        <w:jc w:val="both"/>
      </w:pPr>
      <w:r>
        <w:rPr>
          <w:rFonts w:ascii="Times New Roman"/>
          <w:b w:val="false"/>
          <w:i w:val="false"/>
          <w:color w:val="000000"/>
          <w:sz w:val="28"/>
        </w:rPr>
        <w:t>
      жатықталған қабаттың қалыңдығын арнаулы құралдың көмегімен анықтау;</w:t>
      </w:r>
    </w:p>
    <w:bookmarkEnd w:id="1318"/>
    <w:bookmarkStart w:name="z1338" w:id="1319"/>
    <w:p>
      <w:pPr>
        <w:spacing w:after="0"/>
        <w:ind w:left="0"/>
        <w:jc w:val="both"/>
      </w:pPr>
      <w:r>
        <w:rPr>
          <w:rFonts w:ascii="Times New Roman"/>
          <w:b w:val="false"/>
          <w:i w:val="false"/>
          <w:color w:val="000000"/>
          <w:sz w:val="28"/>
        </w:rPr>
        <w:t>
      тозаңдатылған конструкциялардағы ақауларды жою.</w:t>
      </w:r>
    </w:p>
    <w:bookmarkEnd w:id="1319"/>
    <w:bookmarkStart w:name="z1339" w:id="1320"/>
    <w:p>
      <w:pPr>
        <w:spacing w:after="0"/>
        <w:ind w:left="0"/>
        <w:jc w:val="both"/>
      </w:pPr>
      <w:r>
        <w:rPr>
          <w:rFonts w:ascii="Times New Roman"/>
          <w:b w:val="false"/>
          <w:i w:val="false"/>
          <w:color w:val="000000"/>
          <w:sz w:val="28"/>
        </w:rPr>
        <w:t>
      210. Білуге тиіс:</w:t>
      </w:r>
    </w:p>
    <w:bookmarkEnd w:id="1320"/>
    <w:bookmarkStart w:name="z1340" w:id="1321"/>
    <w:p>
      <w:pPr>
        <w:spacing w:after="0"/>
        <w:ind w:left="0"/>
        <w:jc w:val="both"/>
      </w:pPr>
      <w:r>
        <w:rPr>
          <w:rFonts w:ascii="Times New Roman"/>
          <w:b w:val="false"/>
          <w:i w:val="false"/>
          <w:color w:val="000000"/>
          <w:sz w:val="28"/>
        </w:rPr>
        <w:t>
      тозаңдатылатын бұйымдар номенклатурасын, жатықтау тәсілдерін, жатықталған қабаттың қалыңдығын анықтау ережесін, майлауыштың ылғалдылығы мен проценттің құрамының жатықтау процесіне әсерін.</w:t>
      </w:r>
    </w:p>
    <w:bookmarkEnd w:id="1321"/>
    <w:bookmarkStart w:name="z1341" w:id="1322"/>
    <w:p>
      <w:pPr>
        <w:spacing w:after="0"/>
        <w:ind w:left="0"/>
        <w:jc w:val="both"/>
      </w:pPr>
      <w:r>
        <w:rPr>
          <w:rFonts w:ascii="Times New Roman"/>
          <w:b w:val="false"/>
          <w:i w:val="false"/>
          <w:color w:val="000000"/>
          <w:sz w:val="28"/>
        </w:rPr>
        <w:t>
      211. Жұмыс үлгілері.</w:t>
      </w:r>
    </w:p>
    <w:bookmarkEnd w:id="1322"/>
    <w:bookmarkStart w:name="z1342" w:id="1323"/>
    <w:p>
      <w:pPr>
        <w:spacing w:after="0"/>
        <w:ind w:left="0"/>
        <w:jc w:val="both"/>
      </w:pPr>
      <w:r>
        <w:rPr>
          <w:rFonts w:ascii="Times New Roman"/>
          <w:b w:val="false"/>
          <w:i w:val="false"/>
          <w:color w:val="000000"/>
          <w:sz w:val="28"/>
        </w:rPr>
        <w:t>
      1) шағын кеме корпустары, ақпа корпустары, шағын кеме палубасының корпустары, тегіс тақталар, қоршаулар және тағы басқа - жатықтау.</w:t>
      </w:r>
    </w:p>
    <w:bookmarkEnd w:id="1323"/>
    <w:bookmarkStart w:name="z1343" w:id="1324"/>
    <w:p>
      <w:pPr>
        <w:spacing w:after="0"/>
        <w:ind w:left="0"/>
        <w:jc w:val="both"/>
      </w:pPr>
      <w:r>
        <w:rPr>
          <w:rFonts w:ascii="Times New Roman"/>
          <w:b w:val="false"/>
          <w:i w:val="false"/>
          <w:color w:val="000000"/>
          <w:sz w:val="28"/>
        </w:rPr>
        <w:t>
      Параграф 3. Тозаңдатылған бұйымдарды жатықтаушы, 4-разряд</w:t>
      </w:r>
    </w:p>
    <w:bookmarkEnd w:id="1324"/>
    <w:bookmarkStart w:name="z1344" w:id="1325"/>
    <w:p>
      <w:pPr>
        <w:spacing w:after="0"/>
        <w:ind w:left="0"/>
        <w:jc w:val="both"/>
      </w:pPr>
      <w:r>
        <w:rPr>
          <w:rFonts w:ascii="Times New Roman"/>
          <w:b w:val="false"/>
          <w:i w:val="false"/>
          <w:color w:val="000000"/>
          <w:sz w:val="28"/>
        </w:rPr>
        <w:t>
      212. Жұмыс сипаттамасы:</w:t>
      </w:r>
    </w:p>
    <w:bookmarkEnd w:id="1325"/>
    <w:bookmarkStart w:name="z1345" w:id="1326"/>
    <w:p>
      <w:pPr>
        <w:spacing w:after="0"/>
        <w:ind w:left="0"/>
        <w:jc w:val="both"/>
      </w:pPr>
      <w:r>
        <w:rPr>
          <w:rFonts w:ascii="Times New Roman"/>
          <w:b w:val="false"/>
          <w:i w:val="false"/>
          <w:color w:val="000000"/>
          <w:sz w:val="28"/>
        </w:rPr>
        <w:t>
      шыны жгуттың тозаңдатылған қабаттарын ерекше күрделі конфигурациялы бұйымдардың қалыптарында біркелкі тығыздау технологиялық процесін жүргізу;</w:t>
      </w:r>
    </w:p>
    <w:bookmarkEnd w:id="1326"/>
    <w:bookmarkStart w:name="z1346" w:id="1327"/>
    <w:p>
      <w:pPr>
        <w:spacing w:after="0"/>
        <w:ind w:left="0"/>
        <w:jc w:val="both"/>
      </w:pPr>
      <w:r>
        <w:rPr>
          <w:rFonts w:ascii="Times New Roman"/>
          <w:b w:val="false"/>
          <w:i w:val="false"/>
          <w:color w:val="000000"/>
          <w:sz w:val="28"/>
        </w:rPr>
        <w:t>
      жатықтауды бақылау үшін қарапайым геометриялық құрылымдарды сызу;</w:t>
      </w:r>
    </w:p>
    <w:bookmarkEnd w:id="1327"/>
    <w:bookmarkStart w:name="z1347" w:id="1328"/>
    <w:p>
      <w:pPr>
        <w:spacing w:after="0"/>
        <w:ind w:left="0"/>
        <w:jc w:val="both"/>
      </w:pPr>
      <w:r>
        <w:rPr>
          <w:rFonts w:ascii="Times New Roman"/>
          <w:b w:val="false"/>
          <w:i w:val="false"/>
          <w:color w:val="000000"/>
          <w:sz w:val="28"/>
        </w:rPr>
        <w:t>
      ерекше күрделі конфигурацияларды қолмен жеткеріп престеу;</w:t>
      </w:r>
    </w:p>
    <w:bookmarkEnd w:id="1328"/>
    <w:bookmarkStart w:name="z1348" w:id="1329"/>
    <w:p>
      <w:pPr>
        <w:spacing w:after="0"/>
        <w:ind w:left="0"/>
        <w:jc w:val="both"/>
      </w:pPr>
      <w:r>
        <w:rPr>
          <w:rFonts w:ascii="Times New Roman"/>
          <w:b w:val="false"/>
          <w:i w:val="false"/>
          <w:color w:val="000000"/>
          <w:sz w:val="28"/>
        </w:rPr>
        <w:t>
      біліктілігі анағұрлым төмен жатықтаушыларды басқару.</w:t>
      </w:r>
    </w:p>
    <w:bookmarkEnd w:id="1329"/>
    <w:bookmarkStart w:name="z1349" w:id="1330"/>
    <w:p>
      <w:pPr>
        <w:spacing w:after="0"/>
        <w:ind w:left="0"/>
        <w:jc w:val="both"/>
      </w:pPr>
      <w:r>
        <w:rPr>
          <w:rFonts w:ascii="Times New Roman"/>
          <w:b w:val="false"/>
          <w:i w:val="false"/>
          <w:color w:val="000000"/>
          <w:sz w:val="28"/>
        </w:rPr>
        <w:t>
      213. Білуге тиіс:</w:t>
      </w:r>
    </w:p>
    <w:bookmarkEnd w:id="1330"/>
    <w:bookmarkStart w:name="z1350" w:id="1331"/>
    <w:p>
      <w:pPr>
        <w:spacing w:after="0"/>
        <w:ind w:left="0"/>
        <w:jc w:val="both"/>
      </w:pPr>
      <w:r>
        <w:rPr>
          <w:rFonts w:ascii="Times New Roman"/>
          <w:b w:val="false"/>
          <w:i w:val="false"/>
          <w:color w:val="000000"/>
          <w:sz w:val="28"/>
        </w:rPr>
        <w:t>
      тозаңдатылатын бұйымдар номенклатурасын;</w:t>
      </w:r>
    </w:p>
    <w:bookmarkEnd w:id="1331"/>
    <w:bookmarkStart w:name="z1351" w:id="1332"/>
    <w:p>
      <w:pPr>
        <w:spacing w:after="0"/>
        <w:ind w:left="0"/>
        <w:jc w:val="both"/>
      </w:pPr>
      <w:r>
        <w:rPr>
          <w:rFonts w:ascii="Times New Roman"/>
          <w:b w:val="false"/>
          <w:i w:val="false"/>
          <w:color w:val="000000"/>
          <w:sz w:val="28"/>
        </w:rPr>
        <w:t>
      байланыстырушының құрамын;</w:t>
      </w:r>
    </w:p>
    <w:bookmarkEnd w:id="1332"/>
    <w:bookmarkStart w:name="z1352" w:id="1333"/>
    <w:p>
      <w:pPr>
        <w:spacing w:after="0"/>
        <w:ind w:left="0"/>
        <w:jc w:val="both"/>
      </w:pPr>
      <w:r>
        <w:rPr>
          <w:rFonts w:ascii="Times New Roman"/>
          <w:b w:val="false"/>
          <w:i w:val="false"/>
          <w:color w:val="000000"/>
          <w:sz w:val="28"/>
        </w:rPr>
        <w:t>
      армирлеуші материалдарды сіңірмелеу шарттарын;</w:t>
      </w:r>
    </w:p>
    <w:bookmarkEnd w:id="1333"/>
    <w:bookmarkStart w:name="z1353" w:id="1334"/>
    <w:p>
      <w:pPr>
        <w:spacing w:after="0"/>
        <w:ind w:left="0"/>
        <w:jc w:val="both"/>
      </w:pPr>
      <w:r>
        <w:rPr>
          <w:rFonts w:ascii="Times New Roman"/>
          <w:b w:val="false"/>
          <w:i w:val="false"/>
          <w:color w:val="000000"/>
          <w:sz w:val="28"/>
        </w:rPr>
        <w:t>
      жатықталған қабаттың қалыңдығын анықтау ережесін;</w:t>
      </w:r>
    </w:p>
    <w:bookmarkEnd w:id="1334"/>
    <w:bookmarkStart w:name="z1354" w:id="1335"/>
    <w:p>
      <w:pPr>
        <w:spacing w:after="0"/>
        <w:ind w:left="0"/>
        <w:jc w:val="both"/>
      </w:pPr>
      <w:r>
        <w:rPr>
          <w:rFonts w:ascii="Times New Roman"/>
          <w:b w:val="false"/>
          <w:i w:val="false"/>
          <w:color w:val="000000"/>
          <w:sz w:val="28"/>
        </w:rPr>
        <w:t>
      сызбаларды оқу ережесін.</w:t>
      </w:r>
    </w:p>
    <w:bookmarkEnd w:id="1335"/>
    <w:bookmarkStart w:name="z1355" w:id="1336"/>
    <w:p>
      <w:pPr>
        <w:spacing w:after="0"/>
        <w:ind w:left="0"/>
        <w:jc w:val="both"/>
      </w:pPr>
      <w:r>
        <w:rPr>
          <w:rFonts w:ascii="Times New Roman"/>
          <w:b w:val="false"/>
          <w:i w:val="false"/>
          <w:color w:val="000000"/>
          <w:sz w:val="28"/>
        </w:rPr>
        <w:t>
      214. Жұмыс үлгілері:</w:t>
      </w:r>
    </w:p>
    <w:bookmarkEnd w:id="1336"/>
    <w:bookmarkStart w:name="z1356" w:id="1337"/>
    <w:p>
      <w:pPr>
        <w:spacing w:after="0"/>
        <w:ind w:left="0"/>
        <w:jc w:val="both"/>
      </w:pPr>
      <w:r>
        <w:rPr>
          <w:rFonts w:ascii="Times New Roman"/>
          <w:b w:val="false"/>
          <w:i w:val="false"/>
          <w:color w:val="000000"/>
          <w:sz w:val="28"/>
        </w:rPr>
        <w:t>
      1) корпустар, рубкалар, қондырмалар, секция корпустары - жатықтау.</w:t>
      </w:r>
    </w:p>
    <w:bookmarkEnd w:id="1337"/>
    <w:bookmarkStart w:name="z1357" w:id="1338"/>
    <w:p>
      <w:pPr>
        <w:spacing w:after="0"/>
        <w:ind w:left="0"/>
        <w:jc w:val="both"/>
      </w:pPr>
      <w:r>
        <w:rPr>
          <w:rFonts w:ascii="Times New Roman"/>
          <w:b w:val="false"/>
          <w:i w:val="false"/>
          <w:color w:val="000000"/>
          <w:sz w:val="28"/>
        </w:rPr>
        <w:t>
      41. Сіңірмелеуші</w:t>
      </w:r>
    </w:p>
    <w:bookmarkEnd w:id="1338"/>
    <w:bookmarkStart w:name="z1358" w:id="1339"/>
    <w:p>
      <w:pPr>
        <w:spacing w:after="0"/>
        <w:ind w:left="0"/>
        <w:jc w:val="both"/>
      </w:pPr>
      <w:r>
        <w:rPr>
          <w:rFonts w:ascii="Times New Roman"/>
          <w:b w:val="false"/>
          <w:i w:val="false"/>
          <w:color w:val="000000"/>
          <w:sz w:val="28"/>
        </w:rPr>
        <w:t>
      Параграф 1. Сіңірмелеуші, 1-разряд</w:t>
      </w:r>
    </w:p>
    <w:bookmarkEnd w:id="1339"/>
    <w:bookmarkStart w:name="z1359" w:id="1340"/>
    <w:p>
      <w:pPr>
        <w:spacing w:after="0"/>
        <w:ind w:left="0"/>
        <w:jc w:val="both"/>
      </w:pPr>
      <w:r>
        <w:rPr>
          <w:rFonts w:ascii="Times New Roman"/>
          <w:b w:val="false"/>
          <w:i w:val="false"/>
          <w:color w:val="000000"/>
          <w:sz w:val="28"/>
        </w:rPr>
        <w:t>
      215. Жұмыс сипаттамасы:</w:t>
      </w:r>
    </w:p>
    <w:bookmarkEnd w:id="1340"/>
    <w:bookmarkStart w:name="z1360" w:id="1341"/>
    <w:p>
      <w:pPr>
        <w:spacing w:after="0"/>
        <w:ind w:left="0"/>
        <w:jc w:val="both"/>
      </w:pPr>
      <w:r>
        <w:rPr>
          <w:rFonts w:ascii="Times New Roman"/>
          <w:b w:val="false"/>
          <w:i w:val="false"/>
          <w:color w:val="000000"/>
          <w:sz w:val="28"/>
        </w:rPr>
        <w:t>
      сепаратор матиктерін байланыстырушы ерітіндімен жоғары разрядты сіңірмелеушінің басшылығымен сіңірмелеу;</w:t>
      </w:r>
    </w:p>
    <w:bookmarkEnd w:id="1341"/>
    <w:bookmarkStart w:name="z1361" w:id="1342"/>
    <w:p>
      <w:pPr>
        <w:spacing w:after="0"/>
        <w:ind w:left="0"/>
        <w:jc w:val="both"/>
      </w:pPr>
      <w:r>
        <w:rPr>
          <w:rFonts w:ascii="Times New Roman"/>
          <w:b w:val="false"/>
          <w:i w:val="false"/>
          <w:color w:val="000000"/>
          <w:sz w:val="28"/>
        </w:rPr>
        <w:t>
      сіңірмеленген матиктерді кептіру үшін конвейерге тасымалдау;</w:t>
      </w:r>
    </w:p>
    <w:bookmarkEnd w:id="1342"/>
    <w:bookmarkStart w:name="z1362" w:id="1343"/>
    <w:p>
      <w:pPr>
        <w:spacing w:after="0"/>
        <w:ind w:left="0"/>
        <w:jc w:val="both"/>
      </w:pPr>
      <w:r>
        <w:rPr>
          <w:rFonts w:ascii="Times New Roman"/>
          <w:b w:val="false"/>
          <w:i w:val="false"/>
          <w:color w:val="000000"/>
          <w:sz w:val="28"/>
        </w:rPr>
        <w:t>
      жабдықты байланыстырушыдан тазарту.</w:t>
      </w:r>
    </w:p>
    <w:bookmarkEnd w:id="1343"/>
    <w:bookmarkStart w:name="z1363" w:id="1344"/>
    <w:p>
      <w:pPr>
        <w:spacing w:after="0"/>
        <w:ind w:left="0"/>
        <w:jc w:val="both"/>
      </w:pPr>
      <w:r>
        <w:rPr>
          <w:rFonts w:ascii="Times New Roman"/>
          <w:b w:val="false"/>
          <w:i w:val="false"/>
          <w:color w:val="000000"/>
          <w:sz w:val="28"/>
        </w:rPr>
        <w:t>
      216. Білуге тиіс:</w:t>
      </w:r>
    </w:p>
    <w:bookmarkEnd w:id="1344"/>
    <w:bookmarkStart w:name="z1364" w:id="1345"/>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1345"/>
    <w:bookmarkStart w:name="z1365" w:id="1346"/>
    <w:p>
      <w:pPr>
        <w:spacing w:after="0"/>
        <w:ind w:left="0"/>
        <w:jc w:val="both"/>
      </w:pPr>
      <w:r>
        <w:rPr>
          <w:rFonts w:ascii="Times New Roman"/>
          <w:b w:val="false"/>
          <w:i w:val="false"/>
          <w:color w:val="000000"/>
          <w:sz w:val="28"/>
        </w:rPr>
        <w:t>
      дайын өнім сапасына қойылатын талаптарды; жұмыс тәсілдерін.</w:t>
      </w:r>
    </w:p>
    <w:bookmarkEnd w:id="1346"/>
    <w:bookmarkStart w:name="z1366" w:id="1347"/>
    <w:p>
      <w:pPr>
        <w:spacing w:after="0"/>
        <w:ind w:left="0"/>
        <w:jc w:val="both"/>
      </w:pPr>
      <w:r>
        <w:rPr>
          <w:rFonts w:ascii="Times New Roman"/>
          <w:b w:val="false"/>
          <w:i w:val="false"/>
          <w:color w:val="000000"/>
          <w:sz w:val="28"/>
        </w:rPr>
        <w:t>
      Параграф 2. Сіңірмелеуші, 2-разряд</w:t>
      </w:r>
    </w:p>
    <w:bookmarkEnd w:id="1347"/>
    <w:bookmarkStart w:name="z1367" w:id="1348"/>
    <w:p>
      <w:pPr>
        <w:spacing w:after="0"/>
        <w:ind w:left="0"/>
        <w:jc w:val="both"/>
      </w:pPr>
      <w:r>
        <w:rPr>
          <w:rFonts w:ascii="Times New Roman"/>
          <w:b w:val="false"/>
          <w:i w:val="false"/>
          <w:color w:val="000000"/>
          <w:sz w:val="28"/>
        </w:rPr>
        <w:t>
      217. Жұмыс сипаттамасы:</w:t>
      </w:r>
    </w:p>
    <w:bookmarkEnd w:id="1348"/>
    <w:bookmarkStart w:name="z1368" w:id="1349"/>
    <w:p>
      <w:pPr>
        <w:spacing w:after="0"/>
        <w:ind w:left="0"/>
        <w:jc w:val="both"/>
      </w:pPr>
      <w:r>
        <w:rPr>
          <w:rFonts w:ascii="Times New Roman"/>
          <w:b w:val="false"/>
          <w:i w:val="false"/>
          <w:color w:val="000000"/>
          <w:sz w:val="28"/>
        </w:rPr>
        <w:t>
      байланыстырушы ерітіндіні дайындау;</w:t>
      </w:r>
    </w:p>
    <w:bookmarkEnd w:id="1349"/>
    <w:bookmarkStart w:name="z1369" w:id="1350"/>
    <w:p>
      <w:pPr>
        <w:spacing w:after="0"/>
        <w:ind w:left="0"/>
        <w:jc w:val="both"/>
      </w:pPr>
      <w:r>
        <w:rPr>
          <w:rFonts w:ascii="Times New Roman"/>
          <w:b w:val="false"/>
          <w:i w:val="false"/>
          <w:color w:val="000000"/>
          <w:sz w:val="28"/>
        </w:rPr>
        <w:t>
      сепаратор матиктерін байланыстырушы ерітіндімен талшықтардың дұрыс орналасуын және олардың карусель берілуін сақтай отырып сіңірмелеу;</w:t>
      </w:r>
    </w:p>
    <w:bookmarkEnd w:id="1350"/>
    <w:bookmarkStart w:name="z1370" w:id="1351"/>
    <w:p>
      <w:pPr>
        <w:spacing w:after="0"/>
        <w:ind w:left="0"/>
        <w:jc w:val="both"/>
      </w:pPr>
      <w:r>
        <w:rPr>
          <w:rFonts w:ascii="Times New Roman"/>
          <w:b w:val="false"/>
          <w:i w:val="false"/>
          <w:color w:val="000000"/>
          <w:sz w:val="28"/>
        </w:rPr>
        <w:t>
      сіңірмеленген матиктерді кептіру үшін конвейерге тасымалдау;</w:t>
      </w:r>
    </w:p>
    <w:bookmarkEnd w:id="1351"/>
    <w:bookmarkStart w:name="z1371" w:id="1352"/>
    <w:p>
      <w:pPr>
        <w:spacing w:after="0"/>
        <w:ind w:left="0"/>
        <w:jc w:val="both"/>
      </w:pPr>
      <w:r>
        <w:rPr>
          <w:rFonts w:ascii="Times New Roman"/>
          <w:b w:val="false"/>
          <w:i w:val="false"/>
          <w:color w:val="000000"/>
          <w:sz w:val="28"/>
        </w:rPr>
        <w:t>
      байланыстырушы ерітіндіні үздіксіз берілуін қамтамасыз ету;</w:t>
      </w:r>
    </w:p>
    <w:bookmarkEnd w:id="1352"/>
    <w:bookmarkStart w:name="z1372" w:id="1353"/>
    <w:p>
      <w:pPr>
        <w:spacing w:after="0"/>
        <w:ind w:left="0"/>
        <w:jc w:val="both"/>
      </w:pPr>
      <w:r>
        <w:rPr>
          <w:rFonts w:ascii="Times New Roman"/>
          <w:b w:val="false"/>
          <w:i w:val="false"/>
          <w:color w:val="000000"/>
          <w:sz w:val="28"/>
        </w:rPr>
        <w:t>
      сіңірмелеу сапасын қадағалау;</w:t>
      </w:r>
    </w:p>
    <w:bookmarkEnd w:id="1353"/>
    <w:bookmarkStart w:name="z1373" w:id="1354"/>
    <w:p>
      <w:pPr>
        <w:spacing w:after="0"/>
        <w:ind w:left="0"/>
        <w:jc w:val="both"/>
      </w:pPr>
      <w:r>
        <w:rPr>
          <w:rFonts w:ascii="Times New Roman"/>
          <w:b w:val="false"/>
          <w:i w:val="false"/>
          <w:color w:val="000000"/>
          <w:sz w:val="28"/>
        </w:rPr>
        <w:t>
      жабдықты байланыстырушыдан тазарту.</w:t>
      </w:r>
    </w:p>
    <w:bookmarkEnd w:id="1354"/>
    <w:bookmarkStart w:name="z1374" w:id="1355"/>
    <w:p>
      <w:pPr>
        <w:spacing w:after="0"/>
        <w:ind w:left="0"/>
        <w:jc w:val="both"/>
      </w:pPr>
      <w:r>
        <w:rPr>
          <w:rFonts w:ascii="Times New Roman"/>
          <w:b w:val="false"/>
          <w:i w:val="false"/>
          <w:color w:val="000000"/>
          <w:sz w:val="28"/>
        </w:rPr>
        <w:t>
      218. Білуге тиіс:</w:t>
      </w:r>
    </w:p>
    <w:bookmarkEnd w:id="1355"/>
    <w:bookmarkStart w:name="z1375" w:id="1356"/>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1356"/>
    <w:bookmarkStart w:name="z1376" w:id="1357"/>
    <w:p>
      <w:pPr>
        <w:spacing w:after="0"/>
        <w:ind w:left="0"/>
        <w:jc w:val="both"/>
      </w:pPr>
      <w:r>
        <w:rPr>
          <w:rFonts w:ascii="Times New Roman"/>
          <w:b w:val="false"/>
          <w:i w:val="false"/>
          <w:color w:val="000000"/>
          <w:sz w:val="28"/>
        </w:rPr>
        <w:t>
      байланыстырушының қасиеттерін және оны дайындау тәсілдерін;</w:t>
      </w:r>
    </w:p>
    <w:bookmarkEnd w:id="1357"/>
    <w:bookmarkStart w:name="z1377" w:id="1358"/>
    <w:p>
      <w:pPr>
        <w:spacing w:after="0"/>
        <w:ind w:left="0"/>
        <w:jc w:val="both"/>
      </w:pPr>
      <w:r>
        <w:rPr>
          <w:rFonts w:ascii="Times New Roman"/>
          <w:b w:val="false"/>
          <w:i w:val="false"/>
          <w:color w:val="000000"/>
          <w:sz w:val="28"/>
        </w:rPr>
        <w:t>
      дайын өнім сапасына қойылатын талаптарды;</w:t>
      </w:r>
    </w:p>
    <w:bookmarkEnd w:id="1358"/>
    <w:bookmarkStart w:name="z1378" w:id="1359"/>
    <w:p>
      <w:pPr>
        <w:spacing w:after="0"/>
        <w:ind w:left="0"/>
        <w:jc w:val="both"/>
      </w:pPr>
      <w:r>
        <w:rPr>
          <w:rFonts w:ascii="Times New Roman"/>
          <w:b w:val="false"/>
          <w:i w:val="false"/>
          <w:color w:val="000000"/>
          <w:sz w:val="28"/>
        </w:rPr>
        <w:t>
      жұмыс тәсілдерін.</w:t>
      </w:r>
    </w:p>
    <w:bookmarkEnd w:id="1359"/>
    <w:bookmarkStart w:name="z1379" w:id="1360"/>
    <w:p>
      <w:pPr>
        <w:spacing w:after="0"/>
        <w:ind w:left="0"/>
        <w:jc w:val="both"/>
      </w:pPr>
      <w:r>
        <w:rPr>
          <w:rFonts w:ascii="Times New Roman"/>
          <w:b w:val="false"/>
          <w:i w:val="false"/>
          <w:color w:val="000000"/>
          <w:sz w:val="28"/>
        </w:rPr>
        <w:t>
      Параграф 3. Сіңірмелеуші, 3-разряд</w:t>
      </w:r>
    </w:p>
    <w:bookmarkEnd w:id="1360"/>
    <w:bookmarkStart w:name="z1380" w:id="1361"/>
    <w:p>
      <w:pPr>
        <w:spacing w:after="0"/>
        <w:ind w:left="0"/>
        <w:jc w:val="both"/>
      </w:pPr>
      <w:r>
        <w:rPr>
          <w:rFonts w:ascii="Times New Roman"/>
          <w:b w:val="false"/>
          <w:i w:val="false"/>
          <w:color w:val="000000"/>
          <w:sz w:val="28"/>
        </w:rPr>
        <w:t>
      219. Жұмыс сипаттамасы:</w:t>
      </w:r>
    </w:p>
    <w:bookmarkEnd w:id="1361"/>
    <w:bookmarkStart w:name="z1381" w:id="1362"/>
    <w:p>
      <w:pPr>
        <w:spacing w:after="0"/>
        <w:ind w:left="0"/>
        <w:jc w:val="both"/>
      </w:pPr>
      <w:r>
        <w:rPr>
          <w:rFonts w:ascii="Times New Roman"/>
          <w:b w:val="false"/>
          <w:i w:val="false"/>
          <w:color w:val="000000"/>
          <w:sz w:val="28"/>
        </w:rPr>
        <w:t>
      сіңірмелеу үстелін жұмысқа дайындау, целлофанды пішу, оны үстелге салу;</w:t>
      </w:r>
    </w:p>
    <w:bookmarkEnd w:id="1362"/>
    <w:bookmarkStart w:name="z1382" w:id="1363"/>
    <w:p>
      <w:pPr>
        <w:spacing w:after="0"/>
        <w:ind w:left="0"/>
        <w:jc w:val="both"/>
      </w:pPr>
      <w:r>
        <w:rPr>
          <w:rFonts w:ascii="Times New Roman"/>
          <w:b w:val="false"/>
          <w:i w:val="false"/>
          <w:color w:val="000000"/>
          <w:sz w:val="28"/>
        </w:rPr>
        <w:t>
      байланыстырушыны жұқа қабатпен целлофанның төменгі бетіне салу, шыны холст қабаттарын байланыстырушы жағылған целлофанға салу, шыны холстқа байланыстырушыны біркелкі жағу, үстіңгі қабатты төсеу және механизмдердің көмегімен немесе қолмен пакет жасау.</w:t>
      </w:r>
    </w:p>
    <w:bookmarkEnd w:id="1363"/>
    <w:bookmarkStart w:name="z1383" w:id="1364"/>
    <w:p>
      <w:pPr>
        <w:spacing w:after="0"/>
        <w:ind w:left="0"/>
        <w:jc w:val="both"/>
      </w:pPr>
      <w:r>
        <w:rPr>
          <w:rFonts w:ascii="Times New Roman"/>
          <w:b w:val="false"/>
          <w:i w:val="false"/>
          <w:color w:val="000000"/>
          <w:sz w:val="28"/>
        </w:rPr>
        <w:t>
      220. Білуге тиіс:</w:t>
      </w:r>
    </w:p>
    <w:bookmarkEnd w:id="1364"/>
    <w:bookmarkStart w:name="z1384" w:id="1365"/>
    <w:p>
      <w:pPr>
        <w:spacing w:after="0"/>
        <w:ind w:left="0"/>
        <w:jc w:val="both"/>
      </w:pPr>
      <w:r>
        <w:rPr>
          <w:rFonts w:ascii="Times New Roman"/>
          <w:b w:val="false"/>
          <w:i w:val="false"/>
          <w:color w:val="000000"/>
          <w:sz w:val="28"/>
        </w:rPr>
        <w:t>
      қолданылатын материалдар мен шикізаттың физикалық-химиялық қасиеттерін;</w:t>
      </w:r>
    </w:p>
    <w:bookmarkEnd w:id="1365"/>
    <w:bookmarkStart w:name="z1385" w:id="1366"/>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366"/>
    <w:bookmarkStart w:name="z1386" w:id="1367"/>
    <w:p>
      <w:pPr>
        <w:spacing w:after="0"/>
        <w:ind w:left="0"/>
        <w:jc w:val="both"/>
      </w:pPr>
      <w:r>
        <w:rPr>
          <w:rFonts w:ascii="Times New Roman"/>
          <w:b w:val="false"/>
          <w:i w:val="false"/>
          <w:color w:val="000000"/>
          <w:sz w:val="28"/>
        </w:rPr>
        <w:t>
      ақаудың түрлері мен себептерін және оларды жою шараларын;</w:t>
      </w:r>
    </w:p>
    <w:bookmarkEnd w:id="1367"/>
    <w:bookmarkStart w:name="z1387" w:id="1368"/>
    <w:p>
      <w:pPr>
        <w:spacing w:after="0"/>
        <w:ind w:left="0"/>
        <w:jc w:val="both"/>
      </w:pPr>
      <w:r>
        <w:rPr>
          <w:rFonts w:ascii="Times New Roman"/>
          <w:b w:val="false"/>
          <w:i w:val="false"/>
          <w:color w:val="000000"/>
          <w:sz w:val="28"/>
        </w:rPr>
        <w:t>
      шыны холсты сіңірмелеудің тәсілдері мен технологиясын.</w:t>
      </w:r>
    </w:p>
    <w:bookmarkEnd w:id="1368"/>
    <w:bookmarkStart w:name="z1388" w:id="1369"/>
    <w:p>
      <w:pPr>
        <w:spacing w:after="0"/>
        <w:ind w:left="0"/>
        <w:jc w:val="both"/>
      </w:pPr>
      <w:r>
        <w:rPr>
          <w:rFonts w:ascii="Times New Roman"/>
          <w:b w:val="false"/>
          <w:i w:val="false"/>
          <w:color w:val="000000"/>
          <w:sz w:val="28"/>
        </w:rPr>
        <w:t>
      42. Шыны талшығы жгуттарын жұмыстаушы</w:t>
      </w:r>
    </w:p>
    <w:bookmarkEnd w:id="1369"/>
    <w:bookmarkStart w:name="z1389" w:id="1370"/>
    <w:p>
      <w:pPr>
        <w:spacing w:after="0"/>
        <w:ind w:left="0"/>
        <w:jc w:val="both"/>
      </w:pPr>
      <w:r>
        <w:rPr>
          <w:rFonts w:ascii="Times New Roman"/>
          <w:b w:val="false"/>
          <w:i w:val="false"/>
          <w:color w:val="000000"/>
          <w:sz w:val="28"/>
        </w:rPr>
        <w:t>
      Параграф 1. Шыны талшығы жгуттарын жұмыстаушы, 2-разряд</w:t>
      </w:r>
    </w:p>
    <w:bookmarkEnd w:id="1370"/>
    <w:bookmarkStart w:name="z1390" w:id="1371"/>
    <w:p>
      <w:pPr>
        <w:spacing w:after="0"/>
        <w:ind w:left="0"/>
        <w:jc w:val="both"/>
      </w:pPr>
      <w:r>
        <w:rPr>
          <w:rFonts w:ascii="Times New Roman"/>
          <w:b w:val="false"/>
          <w:i w:val="false"/>
          <w:color w:val="000000"/>
          <w:sz w:val="28"/>
        </w:rPr>
        <w:t>
      221. Жұмыс сипаттамасы:</w:t>
      </w:r>
    </w:p>
    <w:bookmarkEnd w:id="1371"/>
    <w:bookmarkStart w:name="z1391" w:id="1372"/>
    <w:p>
      <w:pPr>
        <w:spacing w:after="0"/>
        <w:ind w:left="0"/>
        <w:jc w:val="both"/>
      </w:pPr>
      <w:r>
        <w:rPr>
          <w:rFonts w:ascii="Times New Roman"/>
          <w:b w:val="false"/>
          <w:i w:val="false"/>
          <w:color w:val="000000"/>
          <w:sz w:val="28"/>
        </w:rPr>
        <w:t>
      жгуттарды қолмен белгі бойынша берілген геометриялық өлшемге дейін жұмыстау және өңдеу, жұмсарту ерітінділерін дайындау;</w:t>
      </w:r>
    </w:p>
    <w:bookmarkEnd w:id="1372"/>
    <w:bookmarkStart w:name="z1392" w:id="1373"/>
    <w:p>
      <w:pPr>
        <w:spacing w:after="0"/>
        <w:ind w:left="0"/>
        <w:jc w:val="both"/>
      </w:pPr>
      <w:r>
        <w:rPr>
          <w:rFonts w:ascii="Times New Roman"/>
          <w:b w:val="false"/>
          <w:i w:val="false"/>
          <w:color w:val="000000"/>
          <w:sz w:val="28"/>
        </w:rPr>
        <w:t>
      жарықты өткізуге арналған стандарты шыны талшық бұйымдарын жасау;</w:t>
      </w:r>
    </w:p>
    <w:bookmarkEnd w:id="1373"/>
    <w:bookmarkStart w:name="z1393" w:id="1374"/>
    <w:p>
      <w:pPr>
        <w:spacing w:after="0"/>
        <w:ind w:left="0"/>
        <w:jc w:val="both"/>
      </w:pPr>
      <w:r>
        <w:rPr>
          <w:rFonts w:ascii="Times New Roman"/>
          <w:b w:val="false"/>
          <w:i w:val="false"/>
          <w:color w:val="000000"/>
          <w:sz w:val="28"/>
        </w:rPr>
        <w:t>
      жасалатын жарық өткізгішке қабықтарды кигізу.</w:t>
      </w:r>
    </w:p>
    <w:bookmarkEnd w:id="1374"/>
    <w:bookmarkStart w:name="z1394" w:id="1375"/>
    <w:p>
      <w:pPr>
        <w:spacing w:after="0"/>
        <w:ind w:left="0"/>
        <w:jc w:val="both"/>
      </w:pPr>
      <w:r>
        <w:rPr>
          <w:rFonts w:ascii="Times New Roman"/>
          <w:b w:val="false"/>
          <w:i w:val="false"/>
          <w:color w:val="000000"/>
          <w:sz w:val="28"/>
        </w:rPr>
        <w:t>
      222. Білуге тиіс:</w:t>
      </w:r>
    </w:p>
    <w:bookmarkEnd w:id="1375"/>
    <w:bookmarkStart w:name="z1395" w:id="1376"/>
    <w:p>
      <w:pPr>
        <w:spacing w:after="0"/>
        <w:ind w:left="0"/>
        <w:jc w:val="both"/>
      </w:pPr>
      <w:r>
        <w:rPr>
          <w:rFonts w:ascii="Times New Roman"/>
          <w:b w:val="false"/>
          <w:i w:val="false"/>
          <w:color w:val="000000"/>
          <w:sz w:val="28"/>
        </w:rPr>
        <w:t>
      жгуттар мен дайындамалардың нысаны мен механикалық қасиеттерін;</w:t>
      </w:r>
    </w:p>
    <w:bookmarkEnd w:id="1376"/>
    <w:bookmarkStart w:name="z1396" w:id="1377"/>
    <w:p>
      <w:pPr>
        <w:spacing w:after="0"/>
        <w:ind w:left="0"/>
        <w:jc w:val="both"/>
      </w:pPr>
      <w:r>
        <w:rPr>
          <w:rFonts w:ascii="Times New Roman"/>
          <w:b w:val="false"/>
          <w:i w:val="false"/>
          <w:color w:val="000000"/>
          <w:sz w:val="28"/>
        </w:rPr>
        <w:t>
      жгуттарды айыру және өңдеу ережесі мен тәсілдерін, жұмсарту ерітінділерін дайындау ережесін;</w:t>
      </w:r>
    </w:p>
    <w:bookmarkEnd w:id="1377"/>
    <w:bookmarkStart w:name="z1397" w:id="1378"/>
    <w:p>
      <w:pPr>
        <w:spacing w:after="0"/>
        <w:ind w:left="0"/>
        <w:jc w:val="both"/>
      </w:pPr>
      <w:r>
        <w:rPr>
          <w:rFonts w:ascii="Times New Roman"/>
          <w:b w:val="false"/>
          <w:i w:val="false"/>
          <w:color w:val="000000"/>
          <w:sz w:val="28"/>
        </w:rPr>
        <w:t>
      қабықтарды жасау және жарық өткізгішке кигізу ережесі мен тәсілдерін.</w:t>
      </w:r>
    </w:p>
    <w:bookmarkEnd w:id="1378"/>
    <w:bookmarkStart w:name="z1398" w:id="1379"/>
    <w:p>
      <w:pPr>
        <w:spacing w:after="0"/>
        <w:ind w:left="0"/>
        <w:jc w:val="both"/>
      </w:pPr>
      <w:r>
        <w:rPr>
          <w:rFonts w:ascii="Times New Roman"/>
          <w:b w:val="false"/>
          <w:i w:val="false"/>
          <w:color w:val="000000"/>
          <w:sz w:val="28"/>
        </w:rPr>
        <w:t>
      Параграф 2. Шыны талшығы жгуттарын жұмыстаушы, 3-разряд</w:t>
      </w:r>
    </w:p>
    <w:bookmarkEnd w:id="1379"/>
    <w:bookmarkStart w:name="z1399" w:id="1380"/>
    <w:p>
      <w:pPr>
        <w:spacing w:after="0"/>
        <w:ind w:left="0"/>
        <w:jc w:val="both"/>
      </w:pPr>
      <w:r>
        <w:rPr>
          <w:rFonts w:ascii="Times New Roman"/>
          <w:b w:val="false"/>
          <w:i w:val="false"/>
          <w:color w:val="000000"/>
          <w:sz w:val="28"/>
        </w:rPr>
        <w:t>
      223. Жұмыс сипаттамасы:</w:t>
      </w:r>
    </w:p>
    <w:bookmarkEnd w:id="1380"/>
    <w:bookmarkStart w:name="z1400" w:id="1381"/>
    <w:p>
      <w:pPr>
        <w:spacing w:after="0"/>
        <w:ind w:left="0"/>
        <w:jc w:val="both"/>
      </w:pPr>
      <w:r>
        <w:rPr>
          <w:rFonts w:ascii="Times New Roman"/>
          <w:b w:val="false"/>
          <w:i w:val="false"/>
          <w:color w:val="000000"/>
          <w:sz w:val="28"/>
        </w:rPr>
        <w:t>
      жгуттарды оптикалық сипаттамалары бойынша іріктей отырып, геометриялық өлшемге дейін қолмен жұмыстау және өңдеу;</w:t>
      </w:r>
    </w:p>
    <w:bookmarkEnd w:id="1381"/>
    <w:bookmarkStart w:name="z1401" w:id="1382"/>
    <w:p>
      <w:pPr>
        <w:spacing w:after="0"/>
        <w:ind w:left="0"/>
        <w:jc w:val="both"/>
      </w:pPr>
      <w:r>
        <w:rPr>
          <w:rFonts w:ascii="Times New Roman"/>
          <w:b w:val="false"/>
          <w:i w:val="false"/>
          <w:color w:val="000000"/>
          <w:sz w:val="28"/>
        </w:rPr>
        <w:t>
      желімдеуші композицияларды жасау;</w:t>
      </w:r>
    </w:p>
    <w:bookmarkEnd w:id="1382"/>
    <w:bookmarkStart w:name="z1402" w:id="1383"/>
    <w:p>
      <w:pPr>
        <w:spacing w:after="0"/>
        <w:ind w:left="0"/>
        <w:jc w:val="both"/>
      </w:pPr>
      <w:r>
        <w:rPr>
          <w:rFonts w:ascii="Times New Roman"/>
          <w:b w:val="false"/>
          <w:i w:val="false"/>
          <w:color w:val="000000"/>
          <w:sz w:val="28"/>
        </w:rPr>
        <w:t>
      суретті беруге арналған стандартты бұйымдарды жасау;</w:t>
      </w:r>
    </w:p>
    <w:bookmarkEnd w:id="1383"/>
    <w:bookmarkStart w:name="z1403" w:id="1384"/>
    <w:p>
      <w:pPr>
        <w:spacing w:after="0"/>
        <w:ind w:left="0"/>
        <w:jc w:val="both"/>
      </w:pPr>
      <w:r>
        <w:rPr>
          <w:rFonts w:ascii="Times New Roman"/>
          <w:b w:val="false"/>
          <w:i w:val="false"/>
          <w:color w:val="000000"/>
          <w:sz w:val="28"/>
        </w:rPr>
        <w:t>
      жгут сапасының сипаттамаларын технологиялық журналға жазу.</w:t>
      </w:r>
    </w:p>
    <w:bookmarkEnd w:id="1384"/>
    <w:bookmarkStart w:name="z1404" w:id="1385"/>
    <w:p>
      <w:pPr>
        <w:spacing w:after="0"/>
        <w:ind w:left="0"/>
        <w:jc w:val="both"/>
      </w:pPr>
      <w:r>
        <w:rPr>
          <w:rFonts w:ascii="Times New Roman"/>
          <w:b w:val="false"/>
          <w:i w:val="false"/>
          <w:color w:val="000000"/>
          <w:sz w:val="28"/>
        </w:rPr>
        <w:t>
      224. Білуге тиіс:</w:t>
      </w:r>
    </w:p>
    <w:bookmarkEnd w:id="1385"/>
    <w:bookmarkStart w:name="z1405" w:id="1386"/>
    <w:p>
      <w:pPr>
        <w:spacing w:after="0"/>
        <w:ind w:left="0"/>
        <w:jc w:val="both"/>
      </w:pPr>
      <w:r>
        <w:rPr>
          <w:rFonts w:ascii="Times New Roman"/>
          <w:b w:val="false"/>
          <w:i w:val="false"/>
          <w:color w:val="000000"/>
          <w:sz w:val="28"/>
        </w:rPr>
        <w:t>
      жгуттардың оптикалық қасиеттері мен сипаттамаларын;</w:t>
      </w:r>
    </w:p>
    <w:bookmarkEnd w:id="1386"/>
    <w:bookmarkStart w:name="z1406" w:id="1387"/>
    <w:p>
      <w:pPr>
        <w:spacing w:after="0"/>
        <w:ind w:left="0"/>
        <w:jc w:val="both"/>
      </w:pPr>
      <w:r>
        <w:rPr>
          <w:rFonts w:ascii="Times New Roman"/>
          <w:b w:val="false"/>
          <w:i w:val="false"/>
          <w:color w:val="000000"/>
          <w:sz w:val="28"/>
        </w:rPr>
        <w:t>
      желімдеуші композицияларды жасау ережесі мен олардың қасиеттерін;</w:t>
      </w:r>
    </w:p>
    <w:bookmarkEnd w:id="1387"/>
    <w:bookmarkStart w:name="z1407" w:id="1388"/>
    <w:p>
      <w:pPr>
        <w:spacing w:after="0"/>
        <w:ind w:left="0"/>
        <w:jc w:val="both"/>
      </w:pPr>
      <w:r>
        <w:rPr>
          <w:rFonts w:ascii="Times New Roman"/>
          <w:b w:val="false"/>
          <w:i w:val="false"/>
          <w:color w:val="000000"/>
          <w:sz w:val="28"/>
        </w:rPr>
        <w:t>
      жгуттарға арналған техникалық шарттарды;</w:t>
      </w:r>
    </w:p>
    <w:bookmarkEnd w:id="1388"/>
    <w:bookmarkStart w:name="z1408" w:id="1389"/>
    <w:p>
      <w:pPr>
        <w:spacing w:after="0"/>
        <w:ind w:left="0"/>
        <w:jc w:val="both"/>
      </w:pPr>
      <w:r>
        <w:rPr>
          <w:rFonts w:ascii="Times New Roman"/>
          <w:b w:val="false"/>
          <w:i w:val="false"/>
          <w:color w:val="000000"/>
          <w:sz w:val="28"/>
        </w:rPr>
        <w:t>
      микрометр құрылымын.</w:t>
      </w:r>
    </w:p>
    <w:bookmarkEnd w:id="1389"/>
    <w:bookmarkStart w:name="z1409" w:id="1390"/>
    <w:p>
      <w:pPr>
        <w:spacing w:after="0"/>
        <w:ind w:left="0"/>
        <w:jc w:val="both"/>
      </w:pPr>
      <w:r>
        <w:rPr>
          <w:rFonts w:ascii="Times New Roman"/>
          <w:b w:val="false"/>
          <w:i w:val="false"/>
          <w:color w:val="000000"/>
          <w:sz w:val="28"/>
        </w:rPr>
        <w:t>
      Параграф 3. Шыны талшығы жгуттарын жұмыстаушы, 4-разряд</w:t>
      </w:r>
    </w:p>
    <w:bookmarkEnd w:id="1390"/>
    <w:bookmarkStart w:name="z1410" w:id="1391"/>
    <w:p>
      <w:pPr>
        <w:spacing w:after="0"/>
        <w:ind w:left="0"/>
        <w:jc w:val="both"/>
      </w:pPr>
      <w:r>
        <w:rPr>
          <w:rFonts w:ascii="Times New Roman"/>
          <w:b w:val="false"/>
          <w:i w:val="false"/>
          <w:color w:val="000000"/>
          <w:sz w:val="28"/>
        </w:rPr>
        <w:t>
      225. Жұмыс сипаттамасы:</w:t>
      </w:r>
    </w:p>
    <w:bookmarkEnd w:id="1391"/>
    <w:bookmarkStart w:name="z1411" w:id="1392"/>
    <w:p>
      <w:pPr>
        <w:spacing w:after="0"/>
        <w:ind w:left="0"/>
        <w:jc w:val="both"/>
      </w:pPr>
      <w:r>
        <w:rPr>
          <w:rFonts w:ascii="Times New Roman"/>
          <w:b w:val="false"/>
          <w:i w:val="false"/>
          <w:color w:val="000000"/>
          <w:sz w:val="28"/>
        </w:rPr>
        <w:t>
      жгуттарды механикалық станоктардың айлабұйымдары мен айлабұйымдардың көмегімен, геометриялық өлшемге дейін белгі бойынша жұмыстау және өңдеу;</w:t>
      </w:r>
    </w:p>
    <w:bookmarkEnd w:id="1392"/>
    <w:bookmarkStart w:name="z1412" w:id="1393"/>
    <w:p>
      <w:pPr>
        <w:spacing w:after="0"/>
        <w:ind w:left="0"/>
        <w:jc w:val="both"/>
      </w:pPr>
      <w:r>
        <w:rPr>
          <w:rFonts w:ascii="Times New Roman"/>
          <w:b w:val="false"/>
          <w:i w:val="false"/>
          <w:color w:val="000000"/>
          <w:sz w:val="28"/>
        </w:rPr>
        <w:t>
      жарық өткізгіштерді блоктарға жинастыру және оларды шайырмен сіңірмелеу;</w:t>
      </w:r>
    </w:p>
    <w:bookmarkEnd w:id="1393"/>
    <w:bookmarkStart w:name="z1413" w:id="1394"/>
    <w:p>
      <w:pPr>
        <w:spacing w:after="0"/>
        <w:ind w:left="0"/>
        <w:jc w:val="both"/>
      </w:pPr>
      <w:r>
        <w:rPr>
          <w:rFonts w:ascii="Times New Roman"/>
          <w:b w:val="false"/>
          <w:i w:val="false"/>
          <w:color w:val="000000"/>
          <w:sz w:val="28"/>
        </w:rPr>
        <w:t>
      шыны талшық таспалардан өткізу қабілеті шағын жарық өткізгіштерді жасау;</w:t>
      </w:r>
    </w:p>
    <w:bookmarkEnd w:id="1394"/>
    <w:bookmarkStart w:name="z1414" w:id="1395"/>
    <w:p>
      <w:pPr>
        <w:spacing w:after="0"/>
        <w:ind w:left="0"/>
        <w:jc w:val="both"/>
      </w:pPr>
      <w:r>
        <w:rPr>
          <w:rFonts w:ascii="Times New Roman"/>
          <w:b w:val="false"/>
          <w:i w:val="false"/>
          <w:color w:val="000000"/>
          <w:sz w:val="28"/>
        </w:rPr>
        <w:t>
      жарық өткізгіштерді таңбалау.</w:t>
      </w:r>
    </w:p>
    <w:bookmarkEnd w:id="1395"/>
    <w:bookmarkStart w:name="z1415" w:id="1396"/>
    <w:p>
      <w:pPr>
        <w:spacing w:after="0"/>
        <w:ind w:left="0"/>
        <w:jc w:val="both"/>
      </w:pPr>
      <w:r>
        <w:rPr>
          <w:rFonts w:ascii="Times New Roman"/>
          <w:b w:val="false"/>
          <w:i w:val="false"/>
          <w:color w:val="000000"/>
          <w:sz w:val="28"/>
        </w:rPr>
        <w:t>
      226. Білуге тиіс:</w:t>
      </w:r>
    </w:p>
    <w:bookmarkEnd w:id="1396"/>
    <w:bookmarkStart w:name="z1416" w:id="1397"/>
    <w:p>
      <w:pPr>
        <w:spacing w:after="0"/>
        <w:ind w:left="0"/>
        <w:jc w:val="both"/>
      </w:pPr>
      <w:r>
        <w:rPr>
          <w:rFonts w:ascii="Times New Roman"/>
          <w:b w:val="false"/>
          <w:i w:val="false"/>
          <w:color w:val="000000"/>
          <w:sz w:val="28"/>
        </w:rPr>
        <w:t>
      аралап кесу станогы мен айлабұйымдардың нысаны мен құрылымын;</w:t>
      </w:r>
    </w:p>
    <w:bookmarkEnd w:id="1397"/>
    <w:bookmarkStart w:name="z1417" w:id="1398"/>
    <w:p>
      <w:pPr>
        <w:spacing w:after="0"/>
        <w:ind w:left="0"/>
        <w:jc w:val="both"/>
      </w:pPr>
      <w:r>
        <w:rPr>
          <w:rFonts w:ascii="Times New Roman"/>
          <w:b w:val="false"/>
          <w:i w:val="false"/>
          <w:color w:val="000000"/>
          <w:sz w:val="28"/>
        </w:rPr>
        <w:t>
      нақты сипаттаманың жгуттағы талшықтардың салыну сипатына тәуелділігін;</w:t>
      </w:r>
    </w:p>
    <w:bookmarkEnd w:id="1398"/>
    <w:bookmarkStart w:name="z1418" w:id="1399"/>
    <w:p>
      <w:pPr>
        <w:spacing w:after="0"/>
        <w:ind w:left="0"/>
        <w:jc w:val="both"/>
      </w:pPr>
      <w:r>
        <w:rPr>
          <w:rFonts w:ascii="Times New Roman"/>
          <w:b w:val="false"/>
          <w:i w:val="false"/>
          <w:color w:val="000000"/>
          <w:sz w:val="28"/>
        </w:rPr>
        <w:t>
      шыны талшық таспалардың оптикалық қасиеттерін, микроскоптың нысаны мен құрылымын.</w:t>
      </w:r>
    </w:p>
    <w:bookmarkEnd w:id="1399"/>
    <w:bookmarkStart w:name="z1419" w:id="1400"/>
    <w:p>
      <w:pPr>
        <w:spacing w:after="0"/>
        <w:ind w:left="0"/>
        <w:jc w:val="both"/>
      </w:pPr>
      <w:r>
        <w:rPr>
          <w:rFonts w:ascii="Times New Roman"/>
          <w:b w:val="false"/>
          <w:i w:val="false"/>
          <w:color w:val="000000"/>
          <w:sz w:val="28"/>
        </w:rPr>
        <w:t>
      Параграф 4. Шыны талшығы жгуттарын жұмыстаушы, 5-разряд</w:t>
      </w:r>
    </w:p>
    <w:bookmarkEnd w:id="1400"/>
    <w:bookmarkStart w:name="z1420" w:id="1401"/>
    <w:p>
      <w:pPr>
        <w:spacing w:after="0"/>
        <w:ind w:left="0"/>
        <w:jc w:val="both"/>
      </w:pPr>
      <w:r>
        <w:rPr>
          <w:rFonts w:ascii="Times New Roman"/>
          <w:b w:val="false"/>
          <w:i w:val="false"/>
          <w:color w:val="000000"/>
          <w:sz w:val="28"/>
        </w:rPr>
        <w:t>
      227. Жұмыс сипаттамасы:</w:t>
      </w:r>
    </w:p>
    <w:bookmarkEnd w:id="1401"/>
    <w:bookmarkStart w:name="z1421" w:id="1402"/>
    <w:p>
      <w:pPr>
        <w:spacing w:after="0"/>
        <w:ind w:left="0"/>
        <w:jc w:val="both"/>
      </w:pPr>
      <w:r>
        <w:rPr>
          <w:rFonts w:ascii="Times New Roman"/>
          <w:b w:val="false"/>
          <w:i w:val="false"/>
          <w:color w:val="000000"/>
          <w:sz w:val="28"/>
        </w:rPr>
        <w:t>
      жгуттарды оптикалық сипаттамалары бойынша іріктей отырып, механикалық станоктардың айлабұйымдары мен айлабұйымдардың көмегімен, геометриялық өлшемге дейін белгі бойынша жұмыстау және өңдеу;</w:t>
      </w:r>
    </w:p>
    <w:bookmarkEnd w:id="1402"/>
    <w:bookmarkStart w:name="z1422" w:id="1403"/>
    <w:p>
      <w:pPr>
        <w:spacing w:after="0"/>
        <w:ind w:left="0"/>
        <w:jc w:val="both"/>
      </w:pPr>
      <w:r>
        <w:rPr>
          <w:rFonts w:ascii="Times New Roman"/>
          <w:b w:val="false"/>
          <w:i w:val="false"/>
          <w:color w:val="000000"/>
          <w:sz w:val="28"/>
        </w:rPr>
        <w:t>
      шыны талшық элементтерінен стандартты емес бұйымдар жасау;</w:t>
      </w:r>
    </w:p>
    <w:bookmarkEnd w:id="1403"/>
    <w:bookmarkStart w:name="z1423" w:id="1404"/>
    <w:p>
      <w:pPr>
        <w:spacing w:after="0"/>
        <w:ind w:left="0"/>
        <w:jc w:val="both"/>
      </w:pPr>
      <w:r>
        <w:rPr>
          <w:rFonts w:ascii="Times New Roman"/>
          <w:b w:val="false"/>
          <w:i w:val="false"/>
          <w:color w:val="000000"/>
          <w:sz w:val="28"/>
        </w:rPr>
        <w:t>
      шыны талшық таспалардан өткізу қабілеті жоғары жарық өткізгіштерді жасау;</w:t>
      </w:r>
    </w:p>
    <w:bookmarkEnd w:id="1404"/>
    <w:bookmarkStart w:name="z1424" w:id="1405"/>
    <w:p>
      <w:pPr>
        <w:spacing w:after="0"/>
        <w:ind w:left="0"/>
        <w:jc w:val="both"/>
      </w:pPr>
      <w:r>
        <w:rPr>
          <w:rFonts w:ascii="Times New Roman"/>
          <w:b w:val="false"/>
          <w:i w:val="false"/>
          <w:color w:val="000000"/>
          <w:sz w:val="28"/>
        </w:rPr>
        <w:t>
      жоғары күрделі әртүрлі бұйымдарды жасау.</w:t>
      </w:r>
    </w:p>
    <w:bookmarkEnd w:id="1405"/>
    <w:bookmarkStart w:name="z1425" w:id="1406"/>
    <w:p>
      <w:pPr>
        <w:spacing w:after="0"/>
        <w:ind w:left="0"/>
        <w:jc w:val="both"/>
      </w:pPr>
      <w:r>
        <w:rPr>
          <w:rFonts w:ascii="Times New Roman"/>
          <w:b w:val="false"/>
          <w:i w:val="false"/>
          <w:color w:val="000000"/>
          <w:sz w:val="28"/>
        </w:rPr>
        <w:t>
      228. Білуге тиіс:</w:t>
      </w:r>
    </w:p>
    <w:bookmarkEnd w:id="1406"/>
    <w:bookmarkStart w:name="z1426" w:id="1407"/>
    <w:p>
      <w:pPr>
        <w:spacing w:after="0"/>
        <w:ind w:left="0"/>
        <w:jc w:val="both"/>
      </w:pPr>
      <w:r>
        <w:rPr>
          <w:rFonts w:ascii="Times New Roman"/>
          <w:b w:val="false"/>
          <w:i w:val="false"/>
          <w:color w:val="000000"/>
          <w:sz w:val="28"/>
        </w:rPr>
        <w:t>
      жарық өткізгіштер оптикасы туралы негізгі ұғымдарды;</w:t>
      </w:r>
    </w:p>
    <w:bookmarkEnd w:id="1407"/>
    <w:bookmarkStart w:name="z1427" w:id="1408"/>
    <w:p>
      <w:pPr>
        <w:spacing w:after="0"/>
        <w:ind w:left="0"/>
        <w:jc w:val="both"/>
      </w:pPr>
      <w:r>
        <w:rPr>
          <w:rFonts w:ascii="Times New Roman"/>
          <w:b w:val="false"/>
          <w:i w:val="false"/>
          <w:color w:val="000000"/>
          <w:sz w:val="28"/>
        </w:rPr>
        <w:t>
      жарық өткізгіштерді бұйымның құрамында пайдалану шарттарын;</w:t>
      </w:r>
    </w:p>
    <w:bookmarkEnd w:id="1408"/>
    <w:bookmarkStart w:name="z1428" w:id="1409"/>
    <w:p>
      <w:pPr>
        <w:spacing w:after="0"/>
        <w:ind w:left="0"/>
        <w:jc w:val="both"/>
      </w:pPr>
      <w:r>
        <w:rPr>
          <w:rFonts w:ascii="Times New Roman"/>
          <w:b w:val="false"/>
          <w:i w:val="false"/>
          <w:color w:val="000000"/>
          <w:sz w:val="28"/>
        </w:rPr>
        <w:t>
      жарық өткізгіш қасиеттерінің материалға, талшықтың түрі мен қасиетіне, технологиялық режимдер мен талшықтың және одан жасалатын бұйымның жасалу жолдарына тәуелділігін.</w:t>
      </w:r>
    </w:p>
    <w:bookmarkEnd w:id="1409"/>
    <w:bookmarkStart w:name="z1429" w:id="1410"/>
    <w:p>
      <w:pPr>
        <w:spacing w:after="0"/>
        <w:ind w:left="0"/>
        <w:jc w:val="both"/>
      </w:pPr>
      <w:r>
        <w:rPr>
          <w:rFonts w:ascii="Times New Roman"/>
          <w:b w:val="false"/>
          <w:i w:val="false"/>
          <w:color w:val="000000"/>
          <w:sz w:val="28"/>
        </w:rPr>
        <w:t>
      43. Шыны талшық орамын жазушы</w:t>
      </w:r>
    </w:p>
    <w:bookmarkEnd w:id="1410"/>
    <w:bookmarkStart w:name="z1430" w:id="1411"/>
    <w:p>
      <w:pPr>
        <w:spacing w:after="0"/>
        <w:ind w:left="0"/>
        <w:jc w:val="both"/>
      </w:pPr>
      <w:r>
        <w:rPr>
          <w:rFonts w:ascii="Times New Roman"/>
          <w:b w:val="false"/>
          <w:i w:val="false"/>
          <w:color w:val="000000"/>
          <w:sz w:val="28"/>
        </w:rPr>
        <w:t>
      Параграф 1. Шыны талшық орамын жазушы,3-разряд</w:t>
      </w:r>
    </w:p>
    <w:bookmarkEnd w:id="1411"/>
    <w:bookmarkStart w:name="z1431" w:id="1412"/>
    <w:p>
      <w:pPr>
        <w:spacing w:after="0"/>
        <w:ind w:left="0"/>
        <w:jc w:val="both"/>
      </w:pPr>
      <w:r>
        <w:rPr>
          <w:rFonts w:ascii="Times New Roman"/>
          <w:b w:val="false"/>
          <w:i w:val="false"/>
          <w:color w:val="000000"/>
          <w:sz w:val="28"/>
        </w:rPr>
        <w:t>
      229. Жұмыс сипаттамасы:</w:t>
      </w:r>
    </w:p>
    <w:bookmarkEnd w:id="1412"/>
    <w:bookmarkStart w:name="z1432" w:id="1413"/>
    <w:p>
      <w:pPr>
        <w:spacing w:after="0"/>
        <w:ind w:left="0"/>
        <w:jc w:val="both"/>
      </w:pPr>
      <w:r>
        <w:rPr>
          <w:rFonts w:ascii="Times New Roman"/>
          <w:b w:val="false"/>
          <w:i w:val="false"/>
          <w:color w:val="000000"/>
          <w:sz w:val="28"/>
        </w:rPr>
        <w:t>
      шыны талшықтарды бобинадан жазу кезіндегі жекелеген операциядарды біліктілі анағұрлым жоғары жазушының басшылығымен орындау және және орауды жазу машиналарында бірінші айналымды жасау;</w:t>
      </w:r>
    </w:p>
    <w:bookmarkEnd w:id="1413"/>
    <w:bookmarkStart w:name="z1433" w:id="1414"/>
    <w:p>
      <w:pPr>
        <w:spacing w:after="0"/>
        <w:ind w:left="0"/>
        <w:jc w:val="both"/>
      </w:pPr>
      <w:r>
        <w:rPr>
          <w:rFonts w:ascii="Times New Roman"/>
          <w:b w:val="false"/>
          <w:i w:val="false"/>
          <w:color w:val="000000"/>
          <w:sz w:val="28"/>
        </w:rPr>
        <w:t>
      бобиналарды орауды жазу машиналарындағы бобина ұстауышқа орнату;</w:t>
      </w:r>
    </w:p>
    <w:bookmarkEnd w:id="1414"/>
    <w:bookmarkStart w:name="z1434" w:id="1415"/>
    <w:p>
      <w:pPr>
        <w:spacing w:after="0"/>
        <w:ind w:left="0"/>
        <w:jc w:val="both"/>
      </w:pPr>
      <w:r>
        <w:rPr>
          <w:rFonts w:ascii="Times New Roman"/>
          <w:b w:val="false"/>
          <w:i w:val="false"/>
          <w:color w:val="000000"/>
          <w:sz w:val="28"/>
        </w:rPr>
        <w:t>
      жіптің үзігін желімдеу арқылы жою;</w:t>
      </w:r>
    </w:p>
    <w:bookmarkEnd w:id="1415"/>
    <w:bookmarkStart w:name="z1435" w:id="1416"/>
    <w:p>
      <w:pPr>
        <w:spacing w:after="0"/>
        <w:ind w:left="0"/>
        <w:jc w:val="both"/>
      </w:pPr>
      <w:r>
        <w:rPr>
          <w:rFonts w:ascii="Times New Roman"/>
          <w:b w:val="false"/>
          <w:i w:val="false"/>
          <w:color w:val="000000"/>
          <w:sz w:val="28"/>
        </w:rPr>
        <w:t>
      өңделген бобиналарды ауыстыру;</w:t>
      </w:r>
    </w:p>
    <w:bookmarkEnd w:id="1416"/>
    <w:bookmarkStart w:name="z1436" w:id="1417"/>
    <w:p>
      <w:pPr>
        <w:spacing w:after="0"/>
        <w:ind w:left="0"/>
        <w:jc w:val="both"/>
      </w:pPr>
      <w:r>
        <w:rPr>
          <w:rFonts w:ascii="Times New Roman"/>
          <w:b w:val="false"/>
          <w:i w:val="false"/>
          <w:color w:val="000000"/>
          <w:sz w:val="28"/>
        </w:rPr>
        <w:t>
      машиналарды тазалау, сақиналарын майлау.</w:t>
      </w:r>
    </w:p>
    <w:bookmarkEnd w:id="1417"/>
    <w:bookmarkStart w:name="z1437" w:id="1418"/>
    <w:p>
      <w:pPr>
        <w:spacing w:after="0"/>
        <w:ind w:left="0"/>
        <w:jc w:val="both"/>
      </w:pPr>
      <w:r>
        <w:rPr>
          <w:rFonts w:ascii="Times New Roman"/>
          <w:b w:val="false"/>
          <w:i w:val="false"/>
          <w:color w:val="000000"/>
          <w:sz w:val="28"/>
        </w:rPr>
        <w:t>
      230. Білуге тиіс:</w:t>
      </w:r>
    </w:p>
    <w:bookmarkEnd w:id="1418"/>
    <w:bookmarkStart w:name="z1438" w:id="1419"/>
    <w:p>
      <w:pPr>
        <w:spacing w:after="0"/>
        <w:ind w:left="0"/>
        <w:jc w:val="both"/>
      </w:pPr>
      <w:r>
        <w:rPr>
          <w:rFonts w:ascii="Times New Roman"/>
          <w:b w:val="false"/>
          <w:i w:val="false"/>
          <w:color w:val="000000"/>
          <w:sz w:val="28"/>
        </w:rPr>
        <w:t>
      орауды жазу машиналарының құрылымын;</w:t>
      </w:r>
    </w:p>
    <w:bookmarkEnd w:id="1419"/>
    <w:bookmarkStart w:name="z1439" w:id="1420"/>
    <w:p>
      <w:pPr>
        <w:spacing w:after="0"/>
        <w:ind w:left="0"/>
        <w:jc w:val="both"/>
      </w:pPr>
      <w:r>
        <w:rPr>
          <w:rFonts w:ascii="Times New Roman"/>
          <w:b w:val="false"/>
          <w:i w:val="false"/>
          <w:color w:val="000000"/>
          <w:sz w:val="28"/>
        </w:rPr>
        <w:t>
      машинаға қызмет көрсету ережесін;</w:t>
      </w:r>
    </w:p>
    <w:bookmarkEnd w:id="1420"/>
    <w:bookmarkStart w:name="z1440" w:id="1421"/>
    <w:p>
      <w:pPr>
        <w:spacing w:after="0"/>
        <w:ind w:left="0"/>
        <w:jc w:val="both"/>
      </w:pPr>
      <w:r>
        <w:rPr>
          <w:rFonts w:ascii="Times New Roman"/>
          <w:b w:val="false"/>
          <w:i w:val="false"/>
          <w:color w:val="000000"/>
          <w:sz w:val="28"/>
        </w:rPr>
        <w:t>
      брактың және үзіктің туындау себептерін;</w:t>
      </w:r>
    </w:p>
    <w:bookmarkEnd w:id="1421"/>
    <w:bookmarkStart w:name="z1441" w:id="1422"/>
    <w:p>
      <w:pPr>
        <w:spacing w:after="0"/>
        <w:ind w:left="0"/>
        <w:jc w:val="both"/>
      </w:pPr>
      <w:r>
        <w:rPr>
          <w:rFonts w:ascii="Times New Roman"/>
          <w:b w:val="false"/>
          <w:i w:val="false"/>
          <w:color w:val="000000"/>
          <w:sz w:val="28"/>
        </w:rPr>
        <w:t>
      жіптің орауын жазу тәсілдерін.</w:t>
      </w:r>
    </w:p>
    <w:bookmarkEnd w:id="1422"/>
    <w:bookmarkStart w:name="z1442" w:id="1423"/>
    <w:p>
      <w:pPr>
        <w:spacing w:after="0"/>
        <w:ind w:left="0"/>
        <w:jc w:val="both"/>
      </w:pPr>
      <w:r>
        <w:rPr>
          <w:rFonts w:ascii="Times New Roman"/>
          <w:b w:val="false"/>
          <w:i w:val="false"/>
          <w:color w:val="000000"/>
          <w:sz w:val="28"/>
        </w:rPr>
        <w:t>
      Параграф 2. Шыны талшық орамын жазушы, 4-разряд</w:t>
      </w:r>
    </w:p>
    <w:bookmarkEnd w:id="1423"/>
    <w:bookmarkStart w:name="z1443" w:id="1424"/>
    <w:p>
      <w:pPr>
        <w:spacing w:after="0"/>
        <w:ind w:left="0"/>
        <w:jc w:val="both"/>
      </w:pPr>
      <w:r>
        <w:rPr>
          <w:rFonts w:ascii="Times New Roman"/>
          <w:b w:val="false"/>
          <w:i w:val="false"/>
          <w:color w:val="000000"/>
          <w:sz w:val="28"/>
        </w:rPr>
        <w:t>
      231. Жұмыс сипаттамасы:</w:t>
      </w:r>
    </w:p>
    <w:bookmarkEnd w:id="1424"/>
    <w:bookmarkStart w:name="z1444" w:id="1425"/>
    <w:p>
      <w:pPr>
        <w:spacing w:after="0"/>
        <w:ind w:left="0"/>
        <w:jc w:val="both"/>
      </w:pPr>
      <w:r>
        <w:rPr>
          <w:rFonts w:ascii="Times New Roman"/>
          <w:b w:val="false"/>
          <w:i w:val="false"/>
          <w:color w:val="000000"/>
          <w:sz w:val="28"/>
        </w:rPr>
        <w:t>
      шыны талшықтарды бобинадан жазу және орауды жазу машиналарында бірінші айналымды жасау;</w:t>
      </w:r>
    </w:p>
    <w:bookmarkEnd w:id="1425"/>
    <w:bookmarkStart w:name="z1445" w:id="1426"/>
    <w:p>
      <w:pPr>
        <w:spacing w:after="0"/>
        <w:ind w:left="0"/>
        <w:jc w:val="both"/>
      </w:pPr>
      <w:r>
        <w:rPr>
          <w:rFonts w:ascii="Times New Roman"/>
          <w:b w:val="false"/>
          <w:i w:val="false"/>
          <w:color w:val="000000"/>
          <w:sz w:val="28"/>
        </w:rPr>
        <w:t>
      бобиналарды орауды жазу машиналарындағы бобина ұстауышқа орнату және жіпті патронға іліктіру;</w:t>
      </w:r>
    </w:p>
    <w:bookmarkEnd w:id="1426"/>
    <w:bookmarkStart w:name="z1446" w:id="1427"/>
    <w:p>
      <w:pPr>
        <w:spacing w:after="0"/>
        <w:ind w:left="0"/>
        <w:jc w:val="both"/>
      </w:pPr>
      <w:r>
        <w:rPr>
          <w:rFonts w:ascii="Times New Roman"/>
          <w:b w:val="false"/>
          <w:i w:val="false"/>
          <w:color w:val="000000"/>
          <w:sz w:val="28"/>
        </w:rPr>
        <w:t>
      жіптің үзігін желімдеу арқылы жою;</w:t>
      </w:r>
    </w:p>
    <w:bookmarkEnd w:id="1427"/>
    <w:bookmarkStart w:name="z1447" w:id="1428"/>
    <w:p>
      <w:pPr>
        <w:spacing w:after="0"/>
        <w:ind w:left="0"/>
        <w:jc w:val="both"/>
      </w:pPr>
      <w:r>
        <w:rPr>
          <w:rFonts w:ascii="Times New Roman"/>
          <w:b w:val="false"/>
          <w:i w:val="false"/>
          <w:color w:val="000000"/>
          <w:sz w:val="28"/>
        </w:rPr>
        <w:t>
      өңделген бобиналарды ауыстыру;</w:t>
      </w:r>
    </w:p>
    <w:bookmarkEnd w:id="1428"/>
    <w:bookmarkStart w:name="z1448" w:id="1429"/>
    <w:p>
      <w:pPr>
        <w:spacing w:after="0"/>
        <w:ind w:left="0"/>
        <w:jc w:val="both"/>
      </w:pPr>
      <w:r>
        <w:rPr>
          <w:rFonts w:ascii="Times New Roman"/>
          <w:b w:val="false"/>
          <w:i w:val="false"/>
          <w:color w:val="000000"/>
          <w:sz w:val="28"/>
        </w:rPr>
        <w:t>
      орамды және оның сапасын қадағалау;</w:t>
      </w:r>
    </w:p>
    <w:bookmarkEnd w:id="1429"/>
    <w:bookmarkStart w:name="z1449" w:id="1430"/>
    <w:p>
      <w:pPr>
        <w:spacing w:after="0"/>
        <w:ind w:left="0"/>
        <w:jc w:val="both"/>
      </w:pPr>
      <w:r>
        <w:rPr>
          <w:rFonts w:ascii="Times New Roman"/>
          <w:b w:val="false"/>
          <w:i w:val="false"/>
          <w:color w:val="000000"/>
          <w:sz w:val="28"/>
        </w:rPr>
        <w:t>
      жүгіртені ауыстыру;</w:t>
      </w:r>
    </w:p>
    <w:bookmarkEnd w:id="1430"/>
    <w:bookmarkStart w:name="z1450" w:id="1431"/>
    <w:p>
      <w:pPr>
        <w:spacing w:after="0"/>
        <w:ind w:left="0"/>
        <w:jc w:val="both"/>
      </w:pPr>
      <w:r>
        <w:rPr>
          <w:rFonts w:ascii="Times New Roman"/>
          <w:b w:val="false"/>
          <w:i w:val="false"/>
          <w:color w:val="000000"/>
          <w:sz w:val="28"/>
        </w:rPr>
        <w:t>
      дайын өнімді алу және тапсыру.</w:t>
      </w:r>
    </w:p>
    <w:bookmarkEnd w:id="1431"/>
    <w:bookmarkStart w:name="z1451" w:id="1432"/>
    <w:p>
      <w:pPr>
        <w:spacing w:after="0"/>
        <w:ind w:left="0"/>
        <w:jc w:val="both"/>
      </w:pPr>
      <w:r>
        <w:rPr>
          <w:rFonts w:ascii="Times New Roman"/>
          <w:b w:val="false"/>
          <w:i w:val="false"/>
          <w:color w:val="000000"/>
          <w:sz w:val="28"/>
        </w:rPr>
        <w:t>
      232. Білуге тиіс:</w:t>
      </w:r>
    </w:p>
    <w:bookmarkEnd w:id="1432"/>
    <w:bookmarkStart w:name="z1452" w:id="1433"/>
    <w:p>
      <w:pPr>
        <w:spacing w:after="0"/>
        <w:ind w:left="0"/>
        <w:jc w:val="both"/>
      </w:pPr>
      <w:r>
        <w:rPr>
          <w:rFonts w:ascii="Times New Roman"/>
          <w:b w:val="false"/>
          <w:i w:val="false"/>
          <w:color w:val="000000"/>
          <w:sz w:val="28"/>
        </w:rPr>
        <w:t>
      орауды жазу машиналарының құрылымын;</w:t>
      </w:r>
    </w:p>
    <w:bookmarkEnd w:id="1433"/>
    <w:bookmarkStart w:name="z1453" w:id="1434"/>
    <w:p>
      <w:pPr>
        <w:spacing w:after="0"/>
        <w:ind w:left="0"/>
        <w:jc w:val="both"/>
      </w:pPr>
      <w:r>
        <w:rPr>
          <w:rFonts w:ascii="Times New Roman"/>
          <w:b w:val="false"/>
          <w:i w:val="false"/>
          <w:color w:val="000000"/>
          <w:sz w:val="28"/>
        </w:rPr>
        <w:t>
      клеянканың құрылымын және оған қызмет көрсету ережесін;</w:t>
      </w:r>
    </w:p>
    <w:bookmarkEnd w:id="1434"/>
    <w:bookmarkStart w:name="z1454" w:id="1435"/>
    <w:p>
      <w:pPr>
        <w:spacing w:after="0"/>
        <w:ind w:left="0"/>
        <w:jc w:val="both"/>
      </w:pPr>
      <w:r>
        <w:rPr>
          <w:rFonts w:ascii="Times New Roman"/>
          <w:b w:val="false"/>
          <w:i w:val="false"/>
          <w:color w:val="000000"/>
          <w:sz w:val="28"/>
        </w:rPr>
        <w:t>
      жазылатын шыны жіптерінің түрі мен қасиеттерін, жазу кезіндегі брак түрлерін, причины брактың және үзіктің туындау себептерін, олардың алдын алу және азайту шараларын, оларды қысқарту нормаларын, жіпті жазу тәсілдерін.</w:t>
      </w:r>
    </w:p>
    <w:bookmarkEnd w:id="1435"/>
    <w:bookmarkStart w:name="z1455" w:id="1436"/>
    <w:p>
      <w:pPr>
        <w:spacing w:after="0"/>
        <w:ind w:left="0"/>
        <w:jc w:val="both"/>
      </w:pPr>
      <w:r>
        <w:rPr>
          <w:rFonts w:ascii="Times New Roman"/>
          <w:b w:val="false"/>
          <w:i w:val="false"/>
          <w:color w:val="000000"/>
          <w:sz w:val="28"/>
        </w:rPr>
        <w:t>
      Параграф 3. Шыны талшық орамын жазушы, 5-разряд</w:t>
      </w:r>
    </w:p>
    <w:bookmarkEnd w:id="1436"/>
    <w:bookmarkStart w:name="z1456" w:id="1437"/>
    <w:p>
      <w:pPr>
        <w:spacing w:after="0"/>
        <w:ind w:left="0"/>
        <w:jc w:val="both"/>
      </w:pPr>
      <w:r>
        <w:rPr>
          <w:rFonts w:ascii="Times New Roman"/>
          <w:b w:val="false"/>
          <w:i w:val="false"/>
          <w:color w:val="000000"/>
          <w:sz w:val="28"/>
        </w:rPr>
        <w:t>
      233. Жұмыс сипаттамасы:</w:t>
      </w:r>
    </w:p>
    <w:bookmarkEnd w:id="1437"/>
    <w:bookmarkStart w:name="z1457" w:id="1438"/>
    <w:p>
      <w:pPr>
        <w:spacing w:after="0"/>
        <w:ind w:left="0"/>
        <w:jc w:val="both"/>
      </w:pPr>
      <w:r>
        <w:rPr>
          <w:rFonts w:ascii="Times New Roman"/>
          <w:b w:val="false"/>
          <w:i w:val="false"/>
          <w:color w:val="000000"/>
          <w:sz w:val="28"/>
        </w:rPr>
        <w:t>
      шыны талшықтарды бобинадан жазу және технологиялық процесті автоматы басқаратын айналдыру машиналарында орау;</w:t>
      </w:r>
    </w:p>
    <w:bookmarkEnd w:id="1438"/>
    <w:bookmarkStart w:name="z1458" w:id="1439"/>
    <w:p>
      <w:pPr>
        <w:spacing w:after="0"/>
        <w:ind w:left="0"/>
        <w:jc w:val="both"/>
      </w:pPr>
      <w:r>
        <w:rPr>
          <w:rFonts w:ascii="Times New Roman"/>
          <w:b w:val="false"/>
          <w:i w:val="false"/>
          <w:color w:val="000000"/>
          <w:sz w:val="28"/>
        </w:rPr>
        <w:t>
      бобиналарды орауды жазу машиналарындағы бобина ұстауышқа орнату және жіпті патронға іліктіру;</w:t>
      </w:r>
    </w:p>
    <w:bookmarkEnd w:id="1439"/>
    <w:bookmarkStart w:name="z1459" w:id="1440"/>
    <w:p>
      <w:pPr>
        <w:spacing w:after="0"/>
        <w:ind w:left="0"/>
        <w:jc w:val="both"/>
      </w:pPr>
      <w:r>
        <w:rPr>
          <w:rFonts w:ascii="Times New Roman"/>
          <w:b w:val="false"/>
          <w:i w:val="false"/>
          <w:color w:val="000000"/>
          <w:sz w:val="28"/>
        </w:rPr>
        <w:t>
      жіптің үзігін желімдеу арқылы жою;</w:t>
      </w:r>
    </w:p>
    <w:bookmarkEnd w:id="1440"/>
    <w:bookmarkStart w:name="z1460" w:id="1441"/>
    <w:p>
      <w:pPr>
        <w:spacing w:after="0"/>
        <w:ind w:left="0"/>
        <w:jc w:val="both"/>
      </w:pPr>
      <w:r>
        <w:rPr>
          <w:rFonts w:ascii="Times New Roman"/>
          <w:b w:val="false"/>
          <w:i w:val="false"/>
          <w:color w:val="000000"/>
          <w:sz w:val="28"/>
        </w:rPr>
        <w:t>
      өңделген бобиналарды ауыстыру;</w:t>
      </w:r>
    </w:p>
    <w:bookmarkEnd w:id="1441"/>
    <w:bookmarkStart w:name="z1461" w:id="1442"/>
    <w:p>
      <w:pPr>
        <w:spacing w:after="0"/>
        <w:ind w:left="0"/>
        <w:jc w:val="both"/>
      </w:pPr>
      <w:r>
        <w:rPr>
          <w:rFonts w:ascii="Times New Roman"/>
          <w:b w:val="false"/>
          <w:i w:val="false"/>
          <w:color w:val="000000"/>
          <w:sz w:val="28"/>
        </w:rPr>
        <w:t>
      орамды және оның сапасын қадағалау;</w:t>
      </w:r>
    </w:p>
    <w:bookmarkEnd w:id="1442"/>
    <w:bookmarkStart w:name="z1462" w:id="1443"/>
    <w:p>
      <w:pPr>
        <w:spacing w:after="0"/>
        <w:ind w:left="0"/>
        <w:jc w:val="both"/>
      </w:pPr>
      <w:r>
        <w:rPr>
          <w:rFonts w:ascii="Times New Roman"/>
          <w:b w:val="false"/>
          <w:i w:val="false"/>
          <w:color w:val="000000"/>
          <w:sz w:val="28"/>
        </w:rPr>
        <w:t>
      машинаны тазалау, сақиналарды майлау, жүгіртені ауыстыру;</w:t>
      </w:r>
    </w:p>
    <w:bookmarkEnd w:id="1443"/>
    <w:bookmarkStart w:name="z1463" w:id="1444"/>
    <w:p>
      <w:pPr>
        <w:spacing w:after="0"/>
        <w:ind w:left="0"/>
        <w:jc w:val="both"/>
      </w:pPr>
      <w:r>
        <w:rPr>
          <w:rFonts w:ascii="Times New Roman"/>
          <w:b w:val="false"/>
          <w:i w:val="false"/>
          <w:color w:val="000000"/>
          <w:sz w:val="28"/>
        </w:rPr>
        <w:t>
      дайын өнімді алу және тапсыру.</w:t>
      </w:r>
    </w:p>
    <w:bookmarkEnd w:id="1444"/>
    <w:bookmarkStart w:name="z1464" w:id="1445"/>
    <w:p>
      <w:pPr>
        <w:spacing w:after="0"/>
        <w:ind w:left="0"/>
        <w:jc w:val="both"/>
      </w:pPr>
      <w:r>
        <w:rPr>
          <w:rFonts w:ascii="Times New Roman"/>
          <w:b w:val="false"/>
          <w:i w:val="false"/>
          <w:color w:val="000000"/>
          <w:sz w:val="28"/>
        </w:rPr>
        <w:t>
      234. Білуге тиіс:</w:t>
      </w:r>
    </w:p>
    <w:bookmarkEnd w:id="1445"/>
    <w:bookmarkStart w:name="z1465" w:id="1446"/>
    <w:p>
      <w:pPr>
        <w:spacing w:after="0"/>
        <w:ind w:left="0"/>
        <w:jc w:val="both"/>
      </w:pPr>
      <w:r>
        <w:rPr>
          <w:rFonts w:ascii="Times New Roman"/>
          <w:b w:val="false"/>
          <w:i w:val="false"/>
          <w:color w:val="000000"/>
          <w:sz w:val="28"/>
        </w:rPr>
        <w:t>
      технологиялық процесті автоматы басқаратын айналдыру машиналарының құрылымы мен нысанын; машинаны толтырудың технологиялық параметрлерін, клеянканың құрылымын;</w:t>
      </w:r>
    </w:p>
    <w:bookmarkEnd w:id="1446"/>
    <w:bookmarkStart w:name="z1466" w:id="1447"/>
    <w:p>
      <w:pPr>
        <w:spacing w:after="0"/>
        <w:ind w:left="0"/>
        <w:jc w:val="both"/>
      </w:pPr>
      <w:r>
        <w:rPr>
          <w:rFonts w:ascii="Times New Roman"/>
          <w:b w:val="false"/>
          <w:i w:val="false"/>
          <w:color w:val="000000"/>
          <w:sz w:val="28"/>
        </w:rPr>
        <w:t>
      жазу кезіндегі брак түрлерін, причины брактың және үзіктің туындау себептерін, олардың алдын алу және азайту шараларын, оларды қысқарту нормаларын, жіпті жазу тәсілдерін;</w:t>
      </w:r>
    </w:p>
    <w:bookmarkEnd w:id="1447"/>
    <w:bookmarkStart w:name="z1467" w:id="1448"/>
    <w:p>
      <w:pPr>
        <w:spacing w:after="0"/>
        <w:ind w:left="0"/>
        <w:jc w:val="both"/>
      </w:pPr>
      <w:r>
        <w:rPr>
          <w:rFonts w:ascii="Times New Roman"/>
          <w:b w:val="false"/>
          <w:i w:val="false"/>
          <w:color w:val="000000"/>
          <w:sz w:val="28"/>
        </w:rPr>
        <w:t>
      технологиялық процесті автоматты реттеу жүйесінің нысаны мен жұмыс принципін;</w:t>
      </w:r>
    </w:p>
    <w:bookmarkEnd w:id="1448"/>
    <w:bookmarkStart w:name="z1468" w:id="1449"/>
    <w:p>
      <w:pPr>
        <w:spacing w:after="0"/>
        <w:ind w:left="0"/>
        <w:jc w:val="both"/>
      </w:pPr>
      <w:r>
        <w:rPr>
          <w:rFonts w:ascii="Times New Roman"/>
          <w:b w:val="false"/>
          <w:i w:val="false"/>
          <w:color w:val="000000"/>
          <w:sz w:val="28"/>
        </w:rPr>
        <w:t>
      машинаны басқару және бақылау-өлшеу аспаптарын пайдалану ережесін;</w:t>
      </w:r>
    </w:p>
    <w:bookmarkEnd w:id="1449"/>
    <w:bookmarkStart w:name="z1469" w:id="1450"/>
    <w:p>
      <w:pPr>
        <w:spacing w:after="0"/>
        <w:ind w:left="0"/>
        <w:jc w:val="both"/>
      </w:pPr>
      <w:r>
        <w:rPr>
          <w:rFonts w:ascii="Times New Roman"/>
          <w:b w:val="false"/>
          <w:i w:val="false"/>
          <w:color w:val="000000"/>
          <w:sz w:val="28"/>
        </w:rPr>
        <w:t>
      жабдықты күтіп баптау режимін.</w:t>
      </w:r>
    </w:p>
    <w:bookmarkEnd w:id="1450"/>
    <w:bookmarkStart w:name="z1470" w:id="1451"/>
    <w:p>
      <w:pPr>
        <w:spacing w:after="0"/>
        <w:ind w:left="0"/>
        <w:jc w:val="both"/>
      </w:pPr>
      <w:r>
        <w:rPr>
          <w:rFonts w:ascii="Times New Roman"/>
          <w:b w:val="false"/>
          <w:i w:val="false"/>
          <w:color w:val="000000"/>
          <w:sz w:val="28"/>
        </w:rPr>
        <w:t>
      44. Шыны талшықты таратып салушы</w:t>
      </w:r>
    </w:p>
    <w:bookmarkEnd w:id="1451"/>
    <w:bookmarkStart w:name="z1471" w:id="1452"/>
    <w:p>
      <w:pPr>
        <w:spacing w:after="0"/>
        <w:ind w:left="0"/>
        <w:jc w:val="both"/>
      </w:pPr>
      <w:r>
        <w:rPr>
          <w:rFonts w:ascii="Times New Roman"/>
          <w:b w:val="false"/>
          <w:i w:val="false"/>
          <w:color w:val="000000"/>
          <w:sz w:val="28"/>
        </w:rPr>
        <w:t>
      Параграф 1. Шыны талшықты таратып салушы, 2-разряд</w:t>
      </w:r>
    </w:p>
    <w:bookmarkEnd w:id="1452"/>
    <w:bookmarkStart w:name="z1472" w:id="1453"/>
    <w:p>
      <w:pPr>
        <w:spacing w:after="0"/>
        <w:ind w:left="0"/>
        <w:jc w:val="both"/>
      </w:pPr>
      <w:r>
        <w:rPr>
          <w:rFonts w:ascii="Times New Roman"/>
          <w:b w:val="false"/>
          <w:i w:val="false"/>
          <w:color w:val="000000"/>
          <w:sz w:val="28"/>
        </w:rPr>
        <w:t>
      235. Жұмыс сипаттамасы:</w:t>
      </w:r>
    </w:p>
    <w:bookmarkEnd w:id="1453"/>
    <w:bookmarkStart w:name="z1473" w:id="1454"/>
    <w:p>
      <w:pPr>
        <w:spacing w:after="0"/>
        <w:ind w:left="0"/>
        <w:jc w:val="both"/>
      </w:pPr>
      <w:r>
        <w:rPr>
          <w:rFonts w:ascii="Times New Roman"/>
          <w:b w:val="false"/>
          <w:i w:val="false"/>
          <w:color w:val="000000"/>
          <w:sz w:val="28"/>
        </w:rPr>
        <w:t>
      шыны талшықты үстелдерде қабаттың берілген қалыңдығы бойынша таратып салу және созу;</w:t>
      </w:r>
    </w:p>
    <w:bookmarkEnd w:id="1454"/>
    <w:bookmarkStart w:name="z1474" w:id="1455"/>
    <w:p>
      <w:pPr>
        <w:spacing w:after="0"/>
        <w:ind w:left="0"/>
        <w:jc w:val="both"/>
      </w:pPr>
      <w:r>
        <w:rPr>
          <w:rFonts w:ascii="Times New Roman"/>
          <w:b w:val="false"/>
          <w:i w:val="false"/>
          <w:color w:val="000000"/>
          <w:sz w:val="28"/>
        </w:rPr>
        <w:t>
      салынған қабаттың қалыңдығын толщиномермен өлшеу;</w:t>
      </w:r>
    </w:p>
    <w:bookmarkEnd w:id="1455"/>
    <w:bookmarkStart w:name="z1475" w:id="1456"/>
    <w:p>
      <w:pPr>
        <w:spacing w:after="0"/>
        <w:ind w:left="0"/>
        <w:jc w:val="both"/>
      </w:pPr>
      <w:r>
        <w:rPr>
          <w:rFonts w:ascii="Times New Roman"/>
          <w:b w:val="false"/>
          <w:i w:val="false"/>
          <w:color w:val="000000"/>
          <w:sz w:val="28"/>
        </w:rPr>
        <w:t>
      шыны маттарға арналған дайындамаларды шаблон бойынша кесу және оларды тігуге тасымалдау.</w:t>
      </w:r>
    </w:p>
    <w:bookmarkEnd w:id="1456"/>
    <w:bookmarkStart w:name="z1476" w:id="1457"/>
    <w:p>
      <w:pPr>
        <w:spacing w:after="0"/>
        <w:ind w:left="0"/>
        <w:jc w:val="both"/>
      </w:pPr>
      <w:r>
        <w:rPr>
          <w:rFonts w:ascii="Times New Roman"/>
          <w:b w:val="false"/>
          <w:i w:val="false"/>
          <w:color w:val="000000"/>
          <w:sz w:val="28"/>
        </w:rPr>
        <w:t>
      236. Білуге тиіс:</w:t>
      </w:r>
    </w:p>
    <w:bookmarkEnd w:id="1457"/>
    <w:bookmarkStart w:name="z1477" w:id="1458"/>
    <w:p>
      <w:pPr>
        <w:spacing w:after="0"/>
        <w:ind w:left="0"/>
        <w:jc w:val="both"/>
      </w:pPr>
      <w:r>
        <w:rPr>
          <w:rFonts w:ascii="Times New Roman"/>
          <w:b w:val="false"/>
          <w:i w:val="false"/>
          <w:color w:val="000000"/>
          <w:sz w:val="28"/>
        </w:rPr>
        <w:t>
      шыны талшықты таратып салу және созу ережесін;</w:t>
      </w:r>
    </w:p>
    <w:bookmarkEnd w:id="1458"/>
    <w:bookmarkStart w:name="z1478" w:id="1459"/>
    <w:p>
      <w:pPr>
        <w:spacing w:after="0"/>
        <w:ind w:left="0"/>
        <w:jc w:val="both"/>
      </w:pPr>
      <w:r>
        <w:rPr>
          <w:rFonts w:ascii="Times New Roman"/>
          <w:b w:val="false"/>
          <w:i w:val="false"/>
          <w:color w:val="000000"/>
          <w:sz w:val="28"/>
        </w:rPr>
        <w:t>
      толщиномердің құрылымы мен жұмыс принципін.</w:t>
      </w:r>
    </w:p>
    <w:bookmarkEnd w:id="1459"/>
    <w:bookmarkStart w:name="z1479" w:id="1460"/>
    <w:p>
      <w:pPr>
        <w:spacing w:after="0"/>
        <w:ind w:left="0"/>
        <w:jc w:val="both"/>
      </w:pPr>
      <w:r>
        <w:rPr>
          <w:rFonts w:ascii="Times New Roman"/>
          <w:b w:val="false"/>
          <w:i w:val="false"/>
          <w:color w:val="000000"/>
          <w:sz w:val="28"/>
        </w:rPr>
        <w:t>
      Параграф 2. Шыны талшықты таратып салушы, 3-разряд</w:t>
      </w:r>
    </w:p>
    <w:bookmarkEnd w:id="1460"/>
    <w:bookmarkStart w:name="z1480" w:id="1461"/>
    <w:p>
      <w:pPr>
        <w:spacing w:after="0"/>
        <w:ind w:left="0"/>
        <w:jc w:val="both"/>
      </w:pPr>
      <w:r>
        <w:rPr>
          <w:rFonts w:ascii="Times New Roman"/>
          <w:b w:val="false"/>
          <w:i w:val="false"/>
          <w:color w:val="000000"/>
          <w:sz w:val="28"/>
        </w:rPr>
        <w:t>
      237. Жұмыс сипаттамасы:</w:t>
      </w:r>
    </w:p>
    <w:bookmarkEnd w:id="1461"/>
    <w:bookmarkStart w:name="z1481" w:id="1462"/>
    <w:p>
      <w:pPr>
        <w:spacing w:after="0"/>
        <w:ind w:left="0"/>
        <w:jc w:val="both"/>
      </w:pPr>
      <w:r>
        <w:rPr>
          <w:rFonts w:ascii="Times New Roman"/>
          <w:b w:val="false"/>
          <w:i w:val="false"/>
          <w:color w:val="000000"/>
          <w:sz w:val="28"/>
        </w:rPr>
        <w:t>
      шыны талшықты үстелдерде қабаттың берілген қалыңдығы бойынша 1 мм дейінгі дәлдікпен таратып салу және созу;</w:t>
      </w:r>
    </w:p>
    <w:bookmarkEnd w:id="1462"/>
    <w:bookmarkStart w:name="z1482" w:id="1463"/>
    <w:p>
      <w:pPr>
        <w:spacing w:after="0"/>
        <w:ind w:left="0"/>
        <w:jc w:val="both"/>
      </w:pPr>
      <w:r>
        <w:rPr>
          <w:rFonts w:ascii="Times New Roman"/>
          <w:b w:val="false"/>
          <w:i w:val="false"/>
          <w:color w:val="000000"/>
          <w:sz w:val="28"/>
        </w:rPr>
        <w:t>
      салынған қабаттың қалыңдығын толщиномермен өлшеу;</w:t>
      </w:r>
    </w:p>
    <w:bookmarkEnd w:id="1463"/>
    <w:bookmarkStart w:name="z1483" w:id="1464"/>
    <w:p>
      <w:pPr>
        <w:spacing w:after="0"/>
        <w:ind w:left="0"/>
        <w:jc w:val="both"/>
      </w:pPr>
      <w:r>
        <w:rPr>
          <w:rFonts w:ascii="Times New Roman"/>
          <w:b w:val="false"/>
          <w:i w:val="false"/>
          <w:color w:val="000000"/>
          <w:sz w:val="28"/>
        </w:rPr>
        <w:t>
      сепаратор платиналарына арналған дайындамаларды кесу және сумен бүрку, жіппен немесе сыммен торланған рамкаларды жеткізу;</w:t>
      </w:r>
    </w:p>
    <w:bookmarkEnd w:id="1464"/>
    <w:bookmarkStart w:name="z1484" w:id="1465"/>
    <w:p>
      <w:pPr>
        <w:spacing w:after="0"/>
        <w:ind w:left="0"/>
        <w:jc w:val="both"/>
      </w:pPr>
      <w:r>
        <w:rPr>
          <w:rFonts w:ascii="Times New Roman"/>
          <w:b w:val="false"/>
          <w:i w:val="false"/>
          <w:color w:val="000000"/>
          <w:sz w:val="28"/>
        </w:rPr>
        <w:t>
      дайындамаларды рамаға салу оларды сіңірмелеуге тасымалдау.</w:t>
      </w:r>
    </w:p>
    <w:bookmarkEnd w:id="1465"/>
    <w:bookmarkStart w:name="z1485" w:id="1466"/>
    <w:p>
      <w:pPr>
        <w:spacing w:after="0"/>
        <w:ind w:left="0"/>
        <w:jc w:val="both"/>
      </w:pPr>
      <w:r>
        <w:rPr>
          <w:rFonts w:ascii="Times New Roman"/>
          <w:b w:val="false"/>
          <w:i w:val="false"/>
          <w:color w:val="000000"/>
          <w:sz w:val="28"/>
        </w:rPr>
        <w:t>
      238. Білуге тиіс:</w:t>
      </w:r>
    </w:p>
    <w:bookmarkEnd w:id="1466"/>
    <w:bookmarkStart w:name="z1486" w:id="1467"/>
    <w:p>
      <w:pPr>
        <w:spacing w:after="0"/>
        <w:ind w:left="0"/>
        <w:jc w:val="both"/>
      </w:pPr>
      <w:r>
        <w:rPr>
          <w:rFonts w:ascii="Times New Roman"/>
          <w:b w:val="false"/>
          <w:i w:val="false"/>
          <w:color w:val="000000"/>
          <w:sz w:val="28"/>
        </w:rPr>
        <w:t>
      шыны талшықты таратып салу және созу ережесін, толщиномердің құрылымы мен жұмыс принципін;</w:t>
      </w:r>
    </w:p>
    <w:bookmarkEnd w:id="1467"/>
    <w:bookmarkStart w:name="z1487" w:id="1468"/>
    <w:p>
      <w:pPr>
        <w:spacing w:after="0"/>
        <w:ind w:left="0"/>
        <w:jc w:val="both"/>
      </w:pPr>
      <w:r>
        <w:rPr>
          <w:rFonts w:ascii="Times New Roman"/>
          <w:b w:val="false"/>
          <w:i w:val="false"/>
          <w:color w:val="000000"/>
          <w:sz w:val="28"/>
        </w:rPr>
        <w:t>
      шыны сепараторға арналған техникалық шарттарды.</w:t>
      </w:r>
    </w:p>
    <w:bookmarkEnd w:id="1468"/>
    <w:bookmarkStart w:name="z1488" w:id="1469"/>
    <w:p>
      <w:pPr>
        <w:spacing w:after="0"/>
        <w:ind w:left="0"/>
        <w:jc w:val="both"/>
      </w:pPr>
      <w:r>
        <w:rPr>
          <w:rFonts w:ascii="Times New Roman"/>
          <w:b w:val="false"/>
          <w:i w:val="false"/>
          <w:color w:val="000000"/>
          <w:sz w:val="28"/>
        </w:rPr>
        <w:t>
      45. Шыны талшықты материалдарды пішуші</w:t>
      </w:r>
    </w:p>
    <w:bookmarkEnd w:id="1469"/>
    <w:bookmarkStart w:name="z1489" w:id="1470"/>
    <w:p>
      <w:pPr>
        <w:spacing w:after="0"/>
        <w:ind w:left="0"/>
        <w:jc w:val="both"/>
      </w:pPr>
      <w:r>
        <w:rPr>
          <w:rFonts w:ascii="Times New Roman"/>
          <w:b w:val="false"/>
          <w:i w:val="false"/>
          <w:color w:val="000000"/>
          <w:sz w:val="28"/>
        </w:rPr>
        <w:t>
      Параграф 1. Шыны талшықты материалдарды пішуші, 1- разряд</w:t>
      </w:r>
    </w:p>
    <w:bookmarkEnd w:id="1470"/>
    <w:bookmarkStart w:name="z1490" w:id="1471"/>
    <w:p>
      <w:pPr>
        <w:spacing w:after="0"/>
        <w:ind w:left="0"/>
        <w:jc w:val="both"/>
      </w:pPr>
      <w:r>
        <w:rPr>
          <w:rFonts w:ascii="Times New Roman"/>
          <w:b w:val="false"/>
          <w:i w:val="false"/>
          <w:color w:val="000000"/>
          <w:sz w:val="28"/>
        </w:rPr>
        <w:t>
      239. Жұмыс сипаттамасы:</w:t>
      </w:r>
    </w:p>
    <w:bookmarkEnd w:id="1471"/>
    <w:bookmarkStart w:name="z1491" w:id="1472"/>
    <w:p>
      <w:pPr>
        <w:spacing w:after="0"/>
        <w:ind w:left="0"/>
        <w:jc w:val="both"/>
      </w:pPr>
      <w:r>
        <w:rPr>
          <w:rFonts w:ascii="Times New Roman"/>
          <w:b w:val="false"/>
          <w:i w:val="false"/>
          <w:color w:val="000000"/>
          <w:sz w:val="28"/>
        </w:rPr>
        <w:t>
      орамдағы шыны талшықты материалдарды қарапайым кесу құралын (линейканы, пышақты, қайшыны) пайдалана отырып, пішу картасына сәйкес белгілі бір ұзындықтағы полотноларға кесу;</w:t>
      </w:r>
    </w:p>
    <w:bookmarkEnd w:id="1472"/>
    <w:bookmarkStart w:name="z1492" w:id="1473"/>
    <w:p>
      <w:pPr>
        <w:spacing w:after="0"/>
        <w:ind w:left="0"/>
        <w:jc w:val="both"/>
      </w:pPr>
      <w:r>
        <w:rPr>
          <w:rFonts w:ascii="Times New Roman"/>
          <w:b w:val="false"/>
          <w:i w:val="false"/>
          <w:color w:val="000000"/>
          <w:sz w:val="28"/>
        </w:rPr>
        <w:t>
      шыны материалдарды кептіру камераларында алдын ала кептіру.</w:t>
      </w:r>
    </w:p>
    <w:bookmarkEnd w:id="1473"/>
    <w:bookmarkStart w:name="z1493" w:id="1474"/>
    <w:p>
      <w:pPr>
        <w:spacing w:after="0"/>
        <w:ind w:left="0"/>
        <w:jc w:val="both"/>
      </w:pPr>
      <w:r>
        <w:rPr>
          <w:rFonts w:ascii="Times New Roman"/>
          <w:b w:val="false"/>
          <w:i w:val="false"/>
          <w:color w:val="000000"/>
          <w:sz w:val="28"/>
        </w:rPr>
        <w:t>
      240. Білуге тиіс:</w:t>
      </w:r>
    </w:p>
    <w:bookmarkEnd w:id="1474"/>
    <w:bookmarkStart w:name="z1494" w:id="1475"/>
    <w:p>
      <w:pPr>
        <w:spacing w:after="0"/>
        <w:ind w:left="0"/>
        <w:jc w:val="both"/>
      </w:pPr>
      <w:r>
        <w:rPr>
          <w:rFonts w:ascii="Times New Roman"/>
          <w:b w:val="false"/>
          <w:i w:val="false"/>
          <w:color w:val="000000"/>
          <w:sz w:val="28"/>
        </w:rPr>
        <w:t>
      пішу және орауын жазу жолдарын;</w:t>
      </w:r>
    </w:p>
    <w:bookmarkEnd w:id="1475"/>
    <w:bookmarkStart w:name="z1495" w:id="1476"/>
    <w:p>
      <w:pPr>
        <w:spacing w:after="0"/>
        <w:ind w:left="0"/>
        <w:jc w:val="both"/>
      </w:pPr>
      <w:r>
        <w:rPr>
          <w:rFonts w:ascii="Times New Roman"/>
          <w:b w:val="false"/>
          <w:i w:val="false"/>
          <w:color w:val="000000"/>
          <w:sz w:val="28"/>
        </w:rPr>
        <w:t>
      шыны материал сұрыптарын шаблондарды, линейканы, лекалдарды пайдалану ережесін.</w:t>
      </w:r>
    </w:p>
    <w:bookmarkEnd w:id="1476"/>
    <w:bookmarkStart w:name="z1496" w:id="1477"/>
    <w:p>
      <w:pPr>
        <w:spacing w:after="0"/>
        <w:ind w:left="0"/>
        <w:jc w:val="both"/>
      </w:pPr>
      <w:r>
        <w:rPr>
          <w:rFonts w:ascii="Times New Roman"/>
          <w:b w:val="false"/>
          <w:i w:val="false"/>
          <w:color w:val="000000"/>
          <w:sz w:val="28"/>
        </w:rPr>
        <w:t>
      241. Жұмыс үлгілер:</w:t>
      </w:r>
    </w:p>
    <w:bookmarkEnd w:id="1477"/>
    <w:bookmarkStart w:name="z1497" w:id="1478"/>
    <w:p>
      <w:pPr>
        <w:spacing w:after="0"/>
        <w:ind w:left="0"/>
        <w:jc w:val="both"/>
      </w:pPr>
      <w:r>
        <w:rPr>
          <w:rFonts w:ascii="Times New Roman"/>
          <w:b w:val="false"/>
          <w:i w:val="false"/>
          <w:color w:val="000000"/>
          <w:sz w:val="28"/>
        </w:rPr>
        <w:t>
      1) тігу парақтары, қақпақтар мен басқа да қарапайым конфигурациялы бұйымдар, қалыптау шыны мата орамын пішу;</w:t>
      </w:r>
    </w:p>
    <w:bookmarkEnd w:id="1478"/>
    <w:bookmarkStart w:name="z1498" w:id="1479"/>
    <w:p>
      <w:pPr>
        <w:spacing w:after="0"/>
        <w:ind w:left="0"/>
        <w:jc w:val="both"/>
      </w:pPr>
      <w:r>
        <w:rPr>
          <w:rFonts w:ascii="Times New Roman"/>
          <w:b w:val="false"/>
          <w:i w:val="false"/>
          <w:color w:val="000000"/>
          <w:sz w:val="28"/>
        </w:rPr>
        <w:t>
      2) қалыпшаларға арналған шыны мата жолақтары - пішу.</w:t>
      </w:r>
    </w:p>
    <w:bookmarkEnd w:id="1479"/>
    <w:bookmarkStart w:name="z1499" w:id="1480"/>
    <w:p>
      <w:pPr>
        <w:spacing w:after="0"/>
        <w:ind w:left="0"/>
        <w:jc w:val="both"/>
      </w:pPr>
      <w:r>
        <w:rPr>
          <w:rFonts w:ascii="Times New Roman"/>
          <w:b w:val="false"/>
          <w:i w:val="false"/>
          <w:color w:val="000000"/>
          <w:sz w:val="28"/>
        </w:rPr>
        <w:t>
      Параграф 2. Шыны талшықты материалдарды пішуші, 2-разряд</w:t>
      </w:r>
    </w:p>
    <w:bookmarkEnd w:id="1480"/>
    <w:bookmarkStart w:name="z1500" w:id="1481"/>
    <w:p>
      <w:pPr>
        <w:spacing w:after="0"/>
        <w:ind w:left="0"/>
        <w:jc w:val="both"/>
      </w:pPr>
      <w:r>
        <w:rPr>
          <w:rFonts w:ascii="Times New Roman"/>
          <w:b w:val="false"/>
          <w:i w:val="false"/>
          <w:color w:val="000000"/>
          <w:sz w:val="28"/>
        </w:rPr>
        <w:t>
      242. Жұмыс сипаттамасы:</w:t>
      </w:r>
    </w:p>
    <w:bookmarkEnd w:id="1481"/>
    <w:bookmarkStart w:name="z1501" w:id="1482"/>
    <w:p>
      <w:pPr>
        <w:spacing w:after="0"/>
        <w:ind w:left="0"/>
        <w:jc w:val="both"/>
      </w:pPr>
      <w:r>
        <w:rPr>
          <w:rFonts w:ascii="Times New Roman"/>
          <w:b w:val="false"/>
          <w:i w:val="false"/>
          <w:color w:val="000000"/>
          <w:sz w:val="28"/>
        </w:rPr>
        <w:t>
      шыны талшықты материалдарды пішу картасына сәйкес чертеждар мен шаблондар бойынша пневматикалық кесу құралын қолдана отырып пішу.</w:t>
      </w:r>
    </w:p>
    <w:bookmarkEnd w:id="1482"/>
    <w:bookmarkStart w:name="z1502" w:id="1483"/>
    <w:p>
      <w:pPr>
        <w:spacing w:after="0"/>
        <w:ind w:left="0"/>
        <w:jc w:val="both"/>
      </w:pPr>
      <w:r>
        <w:rPr>
          <w:rFonts w:ascii="Times New Roman"/>
          <w:b w:val="false"/>
          <w:i w:val="false"/>
          <w:color w:val="000000"/>
          <w:sz w:val="28"/>
        </w:rPr>
        <w:t>
      243. Білуге тиіс:</w:t>
      </w:r>
    </w:p>
    <w:bookmarkEnd w:id="1483"/>
    <w:bookmarkStart w:name="z1503" w:id="1484"/>
    <w:p>
      <w:pPr>
        <w:spacing w:after="0"/>
        <w:ind w:left="0"/>
        <w:jc w:val="both"/>
      </w:pPr>
      <w:r>
        <w:rPr>
          <w:rFonts w:ascii="Times New Roman"/>
          <w:b w:val="false"/>
          <w:i w:val="false"/>
          <w:color w:val="000000"/>
          <w:sz w:val="28"/>
        </w:rPr>
        <w:t>
      қолданылатын материалдың нысанын; шыны материалдарды тиімді пішу ережесін; пішу тәсілдерін;</w:t>
      </w:r>
    </w:p>
    <w:bookmarkEnd w:id="1484"/>
    <w:bookmarkStart w:name="z1504" w:id="1485"/>
    <w:p>
      <w:pPr>
        <w:spacing w:after="0"/>
        <w:ind w:left="0"/>
        <w:jc w:val="both"/>
      </w:pPr>
      <w:r>
        <w:rPr>
          <w:rFonts w:ascii="Times New Roman"/>
          <w:b w:val="false"/>
          <w:i w:val="false"/>
          <w:color w:val="000000"/>
          <w:sz w:val="28"/>
        </w:rPr>
        <w:t>
      қарапайым чертеждерді оқу ережесін;</w:t>
      </w:r>
    </w:p>
    <w:bookmarkEnd w:id="1485"/>
    <w:bookmarkStart w:name="z1505" w:id="1486"/>
    <w:p>
      <w:pPr>
        <w:spacing w:after="0"/>
        <w:ind w:left="0"/>
        <w:jc w:val="both"/>
      </w:pPr>
      <w:r>
        <w:rPr>
          <w:rFonts w:ascii="Times New Roman"/>
          <w:b w:val="false"/>
          <w:i w:val="false"/>
          <w:color w:val="000000"/>
          <w:sz w:val="28"/>
        </w:rPr>
        <w:t>
      шыны материалдарды сақтау ережесін.</w:t>
      </w:r>
    </w:p>
    <w:bookmarkEnd w:id="1486"/>
    <w:bookmarkStart w:name="z1506" w:id="1487"/>
    <w:p>
      <w:pPr>
        <w:spacing w:after="0"/>
        <w:ind w:left="0"/>
        <w:jc w:val="both"/>
      </w:pPr>
      <w:r>
        <w:rPr>
          <w:rFonts w:ascii="Times New Roman"/>
          <w:b w:val="false"/>
          <w:i w:val="false"/>
          <w:color w:val="000000"/>
          <w:sz w:val="28"/>
        </w:rPr>
        <w:t>
      244. Жұмыс үлгілері:</w:t>
      </w:r>
    </w:p>
    <w:bookmarkEnd w:id="1487"/>
    <w:bookmarkStart w:name="z1507" w:id="1488"/>
    <w:p>
      <w:pPr>
        <w:spacing w:after="0"/>
        <w:ind w:left="0"/>
        <w:jc w:val="both"/>
      </w:pPr>
      <w:r>
        <w:rPr>
          <w:rFonts w:ascii="Times New Roman"/>
          <w:b w:val="false"/>
          <w:i w:val="false"/>
          <w:color w:val="000000"/>
          <w:sz w:val="28"/>
        </w:rPr>
        <w:t>
      1) қатер корпусы – шыны матаны пішу;</w:t>
      </w:r>
    </w:p>
    <w:bookmarkEnd w:id="1488"/>
    <w:bookmarkStart w:name="z1508" w:id="1489"/>
    <w:p>
      <w:pPr>
        <w:spacing w:after="0"/>
        <w:ind w:left="0"/>
        <w:jc w:val="both"/>
      </w:pPr>
      <w:r>
        <w:rPr>
          <w:rFonts w:ascii="Times New Roman"/>
          <w:b w:val="false"/>
          <w:i w:val="false"/>
          <w:color w:val="000000"/>
          <w:sz w:val="28"/>
        </w:rPr>
        <w:t>
      2) қайта іріктеу - шыны матаны пішу;</w:t>
      </w:r>
    </w:p>
    <w:bookmarkEnd w:id="1489"/>
    <w:bookmarkStart w:name="z1509" w:id="1490"/>
    <w:p>
      <w:pPr>
        <w:spacing w:after="0"/>
        <w:ind w:left="0"/>
        <w:jc w:val="both"/>
      </w:pPr>
      <w:r>
        <w:rPr>
          <w:rFonts w:ascii="Times New Roman"/>
          <w:b w:val="false"/>
          <w:i w:val="false"/>
          <w:color w:val="000000"/>
          <w:sz w:val="28"/>
        </w:rPr>
        <w:t xml:space="preserve">
      3) 45 </w:t>
      </w:r>
      <w:r>
        <w:rPr>
          <w:rFonts w:ascii="Times New Roman"/>
          <w:b w:val="false"/>
          <w:i w:val="false"/>
          <w:color w:val="000000"/>
          <w:vertAlign w:val="superscript"/>
        </w:rPr>
        <w:t>о</w:t>
      </w:r>
      <w:r>
        <w:rPr>
          <w:rFonts w:ascii="Times New Roman"/>
          <w:b w:val="false"/>
          <w:i w:val="false"/>
          <w:color w:val="000000"/>
          <w:sz w:val="28"/>
        </w:rPr>
        <w:t xml:space="preserve"> , 135 </w:t>
      </w:r>
      <w:r>
        <w:rPr>
          <w:rFonts w:ascii="Times New Roman"/>
          <w:b w:val="false"/>
          <w:i w:val="false"/>
          <w:color w:val="000000"/>
          <w:vertAlign w:val="superscript"/>
        </w:rPr>
        <w:t>о</w:t>
      </w:r>
      <w:r>
        <w:rPr>
          <w:rFonts w:ascii="Times New Roman"/>
          <w:b w:val="false"/>
          <w:i w:val="false"/>
          <w:color w:val="000000"/>
          <w:sz w:val="28"/>
        </w:rPr>
        <w:t xml:space="preserve"> бұрышты қалыптау жолақтары - пішу.</w:t>
      </w:r>
    </w:p>
    <w:bookmarkEnd w:id="1490"/>
    <w:bookmarkStart w:name="z1514" w:id="1491"/>
    <w:p>
      <w:pPr>
        <w:spacing w:after="0"/>
        <w:ind w:left="0"/>
        <w:jc w:val="both"/>
      </w:pPr>
      <w:r>
        <w:rPr>
          <w:rFonts w:ascii="Times New Roman"/>
          <w:b w:val="false"/>
          <w:i w:val="false"/>
          <w:color w:val="000000"/>
          <w:sz w:val="28"/>
        </w:rPr>
        <w:t>
      Параграф 3. Шыны талшықты материалдарды пішуші, 3-разряд</w:t>
      </w:r>
    </w:p>
    <w:bookmarkEnd w:id="1491"/>
    <w:bookmarkStart w:name="z1515" w:id="1492"/>
    <w:p>
      <w:pPr>
        <w:spacing w:after="0"/>
        <w:ind w:left="0"/>
        <w:jc w:val="both"/>
      </w:pPr>
      <w:r>
        <w:rPr>
          <w:rFonts w:ascii="Times New Roman"/>
          <w:b w:val="false"/>
          <w:i w:val="false"/>
          <w:color w:val="000000"/>
          <w:sz w:val="28"/>
        </w:rPr>
        <w:t>
      245. Жұмыс сипаттамасы:</w:t>
      </w:r>
    </w:p>
    <w:bookmarkEnd w:id="1492"/>
    <w:bookmarkStart w:name="z1516" w:id="1493"/>
    <w:p>
      <w:pPr>
        <w:spacing w:after="0"/>
        <w:ind w:left="0"/>
        <w:jc w:val="both"/>
      </w:pPr>
      <w:r>
        <w:rPr>
          <w:rFonts w:ascii="Times New Roman"/>
          <w:b w:val="false"/>
          <w:i w:val="false"/>
          <w:color w:val="000000"/>
          <w:sz w:val="28"/>
        </w:rPr>
        <w:t>
      шыны талшықты материалдардан күрделі конфигурациялы корпустық бөлшектерді плазадан немесе орнынан салынған чертеждар мен шаблондар бойынша пневматикалық кесу құралы мен таспалы араны қолдана отырып пішу.</w:t>
      </w:r>
    </w:p>
    <w:bookmarkEnd w:id="1493"/>
    <w:bookmarkStart w:name="z1517" w:id="1494"/>
    <w:p>
      <w:pPr>
        <w:spacing w:after="0"/>
        <w:ind w:left="0"/>
        <w:jc w:val="both"/>
      </w:pPr>
      <w:r>
        <w:rPr>
          <w:rFonts w:ascii="Times New Roman"/>
          <w:b w:val="false"/>
          <w:i w:val="false"/>
          <w:color w:val="000000"/>
          <w:sz w:val="28"/>
        </w:rPr>
        <w:t>
      246. Білуге тиіс:</w:t>
      </w:r>
    </w:p>
    <w:bookmarkEnd w:id="1494"/>
    <w:bookmarkStart w:name="z1518" w:id="1495"/>
    <w:p>
      <w:pPr>
        <w:spacing w:after="0"/>
        <w:ind w:left="0"/>
        <w:jc w:val="both"/>
      </w:pPr>
      <w:r>
        <w:rPr>
          <w:rFonts w:ascii="Times New Roman"/>
          <w:b w:val="false"/>
          <w:i w:val="false"/>
          <w:color w:val="000000"/>
          <w:sz w:val="28"/>
        </w:rPr>
        <w:t>
      күрделілігі орташа чертеждерді оқу ережесін;</w:t>
      </w:r>
    </w:p>
    <w:bookmarkEnd w:id="1495"/>
    <w:bookmarkStart w:name="z1519" w:id="1496"/>
    <w:p>
      <w:pPr>
        <w:spacing w:after="0"/>
        <w:ind w:left="0"/>
        <w:jc w:val="both"/>
      </w:pPr>
      <w:r>
        <w:rPr>
          <w:rFonts w:ascii="Times New Roman"/>
          <w:b w:val="false"/>
          <w:i w:val="false"/>
          <w:color w:val="000000"/>
          <w:sz w:val="28"/>
        </w:rPr>
        <w:t>
      пішу тәсілдерін;</w:t>
      </w:r>
    </w:p>
    <w:bookmarkEnd w:id="1496"/>
    <w:bookmarkStart w:name="z1520" w:id="1497"/>
    <w:p>
      <w:pPr>
        <w:spacing w:after="0"/>
        <w:ind w:left="0"/>
        <w:jc w:val="both"/>
      </w:pPr>
      <w:r>
        <w:rPr>
          <w:rFonts w:ascii="Times New Roman"/>
          <w:b w:val="false"/>
          <w:i w:val="false"/>
          <w:color w:val="000000"/>
          <w:sz w:val="28"/>
        </w:rPr>
        <w:t>
      шыны материалдарды пішу жолдарын, шыны материалдарды сақтаудың жарамдылық мерзімін, шыны материалдарды ылғалдылық процентін;</w:t>
      </w:r>
    </w:p>
    <w:bookmarkEnd w:id="1497"/>
    <w:bookmarkStart w:name="z1521" w:id="1498"/>
    <w:p>
      <w:pPr>
        <w:spacing w:after="0"/>
        <w:ind w:left="0"/>
        <w:jc w:val="both"/>
      </w:pPr>
      <w:r>
        <w:rPr>
          <w:rFonts w:ascii="Times New Roman"/>
          <w:b w:val="false"/>
          <w:i w:val="false"/>
          <w:color w:val="000000"/>
          <w:sz w:val="28"/>
        </w:rPr>
        <w:t>
      шыны пластиктерден бұйым жасау технологиясын.</w:t>
      </w:r>
    </w:p>
    <w:bookmarkEnd w:id="1498"/>
    <w:bookmarkStart w:name="z1522" w:id="1499"/>
    <w:p>
      <w:pPr>
        <w:spacing w:after="0"/>
        <w:ind w:left="0"/>
        <w:jc w:val="both"/>
      </w:pPr>
      <w:r>
        <w:rPr>
          <w:rFonts w:ascii="Times New Roman"/>
          <w:b w:val="false"/>
          <w:i w:val="false"/>
          <w:color w:val="000000"/>
          <w:sz w:val="28"/>
        </w:rPr>
        <w:t>
      247. Жұмыс үлгілері.</w:t>
      </w:r>
    </w:p>
    <w:bookmarkEnd w:id="1499"/>
    <w:bookmarkStart w:name="z1523" w:id="1500"/>
    <w:p>
      <w:pPr>
        <w:spacing w:after="0"/>
        <w:ind w:left="0"/>
        <w:jc w:val="both"/>
      </w:pPr>
      <w:r>
        <w:rPr>
          <w:rFonts w:ascii="Times New Roman"/>
          <w:b w:val="false"/>
          <w:i w:val="false"/>
          <w:color w:val="000000"/>
          <w:sz w:val="28"/>
        </w:rPr>
        <w:t>
      1) қоршаулар, комингстер, қайықтар, рубкалар, цистерналар – пішу.</w:t>
      </w:r>
    </w:p>
    <w:bookmarkEnd w:id="1500"/>
    <w:bookmarkStart w:name="z1524" w:id="1501"/>
    <w:p>
      <w:pPr>
        <w:spacing w:after="0"/>
        <w:ind w:left="0"/>
        <w:jc w:val="both"/>
      </w:pPr>
      <w:r>
        <w:rPr>
          <w:rFonts w:ascii="Times New Roman"/>
          <w:b w:val="false"/>
          <w:i w:val="false"/>
          <w:color w:val="000000"/>
          <w:sz w:val="28"/>
        </w:rPr>
        <w:t>
      Параграф 4. Шыны талшықты материалдарды пішуші, 4-разряд</w:t>
      </w:r>
    </w:p>
    <w:bookmarkEnd w:id="1501"/>
    <w:bookmarkStart w:name="z1525" w:id="1502"/>
    <w:p>
      <w:pPr>
        <w:spacing w:after="0"/>
        <w:ind w:left="0"/>
        <w:jc w:val="both"/>
      </w:pPr>
      <w:r>
        <w:rPr>
          <w:rFonts w:ascii="Times New Roman"/>
          <w:b w:val="false"/>
          <w:i w:val="false"/>
          <w:color w:val="000000"/>
          <w:sz w:val="28"/>
        </w:rPr>
        <w:t>
      248. Жұмыс сипаттамасы:</w:t>
      </w:r>
    </w:p>
    <w:bookmarkEnd w:id="1502"/>
    <w:bookmarkStart w:name="z1526" w:id="1503"/>
    <w:p>
      <w:pPr>
        <w:spacing w:after="0"/>
        <w:ind w:left="0"/>
        <w:jc w:val="both"/>
      </w:pPr>
      <w:r>
        <w:rPr>
          <w:rFonts w:ascii="Times New Roman"/>
          <w:b w:val="false"/>
          <w:i w:val="false"/>
          <w:color w:val="000000"/>
          <w:sz w:val="28"/>
        </w:rPr>
        <w:t>
      шыны талшықты материалдар мен ерекше күрделі корпустық конструкциялы толтырғыштарды (шыны жгут, шыны мақта, шынырогожка және тағы басқа) тиісті кесу құралын қолдана отырып пішу;</w:t>
      </w:r>
    </w:p>
    <w:bookmarkEnd w:id="1503"/>
    <w:bookmarkStart w:name="z1527" w:id="1504"/>
    <w:p>
      <w:pPr>
        <w:spacing w:after="0"/>
        <w:ind w:left="0"/>
        <w:jc w:val="both"/>
      </w:pPr>
      <w:r>
        <w:rPr>
          <w:rFonts w:ascii="Times New Roman"/>
          <w:b w:val="false"/>
          <w:i w:val="false"/>
          <w:color w:val="000000"/>
          <w:sz w:val="28"/>
        </w:rPr>
        <w:t>
      тиімді пішу картасын немесе ұтымды орналастыру схемасын жасау;</w:t>
      </w:r>
    </w:p>
    <w:bookmarkEnd w:id="1504"/>
    <w:bookmarkStart w:name="z1528" w:id="1505"/>
    <w:p>
      <w:pPr>
        <w:spacing w:after="0"/>
        <w:ind w:left="0"/>
        <w:jc w:val="both"/>
      </w:pPr>
      <w:r>
        <w:rPr>
          <w:rFonts w:ascii="Times New Roman"/>
          <w:b w:val="false"/>
          <w:i w:val="false"/>
          <w:color w:val="000000"/>
          <w:sz w:val="28"/>
        </w:rPr>
        <w:t>
      материалдар шығыстарының есебін жүргізу, біліктілігі анағұрлым төмен пішушілердің жұмысына басшылық ету және олардың жұмыс есебін жүргізу.</w:t>
      </w:r>
    </w:p>
    <w:bookmarkEnd w:id="1505"/>
    <w:bookmarkStart w:name="z1529" w:id="1506"/>
    <w:p>
      <w:pPr>
        <w:spacing w:after="0"/>
        <w:ind w:left="0"/>
        <w:jc w:val="both"/>
      </w:pPr>
      <w:r>
        <w:rPr>
          <w:rFonts w:ascii="Times New Roman"/>
          <w:b w:val="false"/>
          <w:i w:val="false"/>
          <w:color w:val="000000"/>
          <w:sz w:val="28"/>
        </w:rPr>
        <w:t>
      249. Білуге тиіс:</w:t>
      </w:r>
    </w:p>
    <w:bookmarkEnd w:id="1506"/>
    <w:bookmarkStart w:name="z1530" w:id="1507"/>
    <w:p>
      <w:pPr>
        <w:spacing w:after="0"/>
        <w:ind w:left="0"/>
        <w:jc w:val="both"/>
      </w:pPr>
      <w:r>
        <w:rPr>
          <w:rFonts w:ascii="Times New Roman"/>
          <w:b w:val="false"/>
          <w:i w:val="false"/>
          <w:color w:val="000000"/>
          <w:sz w:val="28"/>
        </w:rPr>
        <w:t>
      күрделі чертеждерді оқу ережесін;</w:t>
      </w:r>
    </w:p>
    <w:bookmarkEnd w:id="1507"/>
    <w:bookmarkStart w:name="z1531" w:id="1508"/>
    <w:p>
      <w:pPr>
        <w:spacing w:after="0"/>
        <w:ind w:left="0"/>
        <w:jc w:val="both"/>
      </w:pPr>
      <w:r>
        <w:rPr>
          <w:rFonts w:ascii="Times New Roman"/>
          <w:b w:val="false"/>
          <w:i w:val="false"/>
          <w:color w:val="000000"/>
          <w:sz w:val="28"/>
        </w:rPr>
        <w:t>
      тиімді пішу тәсілдерін, шыны мата полотносын бұйымның (конструкцияның) контуры шегінде орналастыру картасын жасау ережесін.</w:t>
      </w:r>
    </w:p>
    <w:bookmarkEnd w:id="1508"/>
    <w:bookmarkStart w:name="z1532" w:id="1509"/>
    <w:p>
      <w:pPr>
        <w:spacing w:after="0"/>
        <w:ind w:left="0"/>
        <w:jc w:val="both"/>
      </w:pPr>
      <w:r>
        <w:rPr>
          <w:rFonts w:ascii="Times New Roman"/>
          <w:b w:val="false"/>
          <w:i w:val="false"/>
          <w:color w:val="000000"/>
          <w:sz w:val="28"/>
        </w:rPr>
        <w:t>
      250. Жұмыс үлгілері:</w:t>
      </w:r>
    </w:p>
    <w:bookmarkEnd w:id="1509"/>
    <w:bookmarkStart w:name="z1533" w:id="1510"/>
    <w:p>
      <w:pPr>
        <w:spacing w:after="0"/>
        <w:ind w:left="0"/>
        <w:jc w:val="both"/>
      </w:pPr>
      <w:r>
        <w:rPr>
          <w:rFonts w:ascii="Times New Roman"/>
          <w:b w:val="false"/>
          <w:i w:val="false"/>
          <w:color w:val="000000"/>
          <w:sz w:val="28"/>
        </w:rPr>
        <w:t>
      1) күрделі және ірі габаритті бұйымдар: корпустар мен палубалар, қондырмалар, түп секциялары - пішу.</w:t>
      </w:r>
    </w:p>
    <w:bookmarkEnd w:id="1510"/>
    <w:bookmarkStart w:name="z1534" w:id="1511"/>
    <w:p>
      <w:pPr>
        <w:spacing w:after="0"/>
        <w:ind w:left="0"/>
        <w:jc w:val="both"/>
      </w:pPr>
      <w:r>
        <w:rPr>
          <w:rFonts w:ascii="Times New Roman"/>
          <w:b w:val="false"/>
          <w:i w:val="false"/>
          <w:color w:val="000000"/>
          <w:sz w:val="28"/>
        </w:rPr>
        <w:t>
      46. Шыны талшықты және шыны пластик материалдарды кесуші</w:t>
      </w:r>
    </w:p>
    <w:bookmarkEnd w:id="1511"/>
    <w:bookmarkStart w:name="z1535" w:id="1512"/>
    <w:p>
      <w:pPr>
        <w:spacing w:after="0"/>
        <w:ind w:left="0"/>
        <w:jc w:val="both"/>
      </w:pPr>
      <w:r>
        <w:rPr>
          <w:rFonts w:ascii="Times New Roman"/>
          <w:b w:val="false"/>
          <w:i w:val="false"/>
          <w:color w:val="000000"/>
          <w:sz w:val="28"/>
        </w:rPr>
        <w:t>
      Параграф 1. Шыны талшықты және шыны пластик материалдарды кесуші, 2-разряд</w:t>
      </w:r>
    </w:p>
    <w:bookmarkEnd w:id="1512"/>
    <w:bookmarkStart w:name="z1536" w:id="1513"/>
    <w:p>
      <w:pPr>
        <w:spacing w:after="0"/>
        <w:ind w:left="0"/>
        <w:jc w:val="both"/>
      </w:pPr>
      <w:r>
        <w:rPr>
          <w:rFonts w:ascii="Times New Roman"/>
          <w:b w:val="false"/>
          <w:i w:val="false"/>
          <w:color w:val="000000"/>
          <w:sz w:val="28"/>
        </w:rPr>
        <w:t>
      251. Жұмыс сипаттамасы:</w:t>
      </w:r>
    </w:p>
    <w:bookmarkEnd w:id="1513"/>
    <w:bookmarkStart w:name="z1537" w:id="1514"/>
    <w:p>
      <w:pPr>
        <w:spacing w:after="0"/>
        <w:ind w:left="0"/>
        <w:jc w:val="both"/>
      </w:pPr>
      <w:r>
        <w:rPr>
          <w:rFonts w:ascii="Times New Roman"/>
          <w:b w:val="false"/>
          <w:i w:val="false"/>
          <w:color w:val="000000"/>
          <w:sz w:val="28"/>
        </w:rPr>
        <w:t>
      шыны жгуттарды берілген мөлшердегі пачкаларға (диполиге) маятникті және фрезер станоктарында кесу;</w:t>
      </w:r>
    </w:p>
    <w:bookmarkEnd w:id="1514"/>
    <w:bookmarkStart w:name="z1538" w:id="1515"/>
    <w:p>
      <w:pPr>
        <w:spacing w:after="0"/>
        <w:ind w:left="0"/>
        <w:jc w:val="both"/>
      </w:pPr>
      <w:r>
        <w:rPr>
          <w:rFonts w:ascii="Times New Roman"/>
          <w:b w:val="false"/>
          <w:i w:val="false"/>
          <w:color w:val="000000"/>
          <w:sz w:val="28"/>
        </w:rPr>
        <w:t>
      пачкаларды калибрлеу;</w:t>
      </w:r>
    </w:p>
    <w:bookmarkEnd w:id="1515"/>
    <w:bookmarkStart w:name="z1539" w:id="1516"/>
    <w:p>
      <w:pPr>
        <w:spacing w:after="0"/>
        <w:ind w:left="0"/>
        <w:jc w:val="both"/>
      </w:pPr>
      <w:r>
        <w:rPr>
          <w:rFonts w:ascii="Times New Roman"/>
          <w:b w:val="false"/>
          <w:i w:val="false"/>
          <w:color w:val="000000"/>
          <w:sz w:val="28"/>
        </w:rPr>
        <w:t>
      пачкаларды жәшіктерге салу және оларды өлшеуге жіберу;</w:t>
      </w:r>
    </w:p>
    <w:bookmarkEnd w:id="1516"/>
    <w:bookmarkStart w:name="z1540" w:id="1517"/>
    <w:p>
      <w:pPr>
        <w:spacing w:after="0"/>
        <w:ind w:left="0"/>
        <w:jc w:val="both"/>
      </w:pPr>
      <w:r>
        <w:rPr>
          <w:rFonts w:ascii="Times New Roman"/>
          <w:b w:val="false"/>
          <w:i w:val="false"/>
          <w:color w:val="000000"/>
          <w:sz w:val="28"/>
        </w:rPr>
        <w:t>
      станоктарды ұсақ жөндеу және баптау;</w:t>
      </w:r>
    </w:p>
    <w:bookmarkEnd w:id="1517"/>
    <w:bookmarkStart w:name="z1541" w:id="1518"/>
    <w:p>
      <w:pPr>
        <w:spacing w:after="0"/>
        <w:ind w:left="0"/>
        <w:jc w:val="both"/>
      </w:pPr>
      <w:r>
        <w:rPr>
          <w:rFonts w:ascii="Times New Roman"/>
          <w:b w:val="false"/>
          <w:i w:val="false"/>
          <w:color w:val="000000"/>
          <w:sz w:val="28"/>
        </w:rPr>
        <w:t>
      шыны пластик табағының жиегін механикалық пышақтың, қайшының және басқа да айлабұйымдардың көмегімен кесу.</w:t>
      </w:r>
    </w:p>
    <w:bookmarkEnd w:id="1518"/>
    <w:bookmarkStart w:name="z1542" w:id="1519"/>
    <w:p>
      <w:pPr>
        <w:spacing w:after="0"/>
        <w:ind w:left="0"/>
        <w:jc w:val="both"/>
      </w:pPr>
      <w:r>
        <w:rPr>
          <w:rFonts w:ascii="Times New Roman"/>
          <w:b w:val="false"/>
          <w:i w:val="false"/>
          <w:color w:val="000000"/>
          <w:sz w:val="28"/>
        </w:rPr>
        <w:t>
      252. Білуге тиіс:</w:t>
      </w:r>
    </w:p>
    <w:bookmarkEnd w:id="1519"/>
    <w:bookmarkStart w:name="z1543" w:id="1520"/>
    <w:p>
      <w:pPr>
        <w:spacing w:after="0"/>
        <w:ind w:left="0"/>
        <w:jc w:val="both"/>
      </w:pPr>
      <w:r>
        <w:rPr>
          <w:rFonts w:ascii="Times New Roman"/>
          <w:b w:val="false"/>
          <w:i w:val="false"/>
          <w:color w:val="000000"/>
          <w:sz w:val="28"/>
        </w:rPr>
        <w:t>
      шыны жгуттар мен парақ шыны пластиктердің негізгі қасиеттерін;</w:t>
      </w:r>
    </w:p>
    <w:bookmarkEnd w:id="1520"/>
    <w:bookmarkStart w:name="z1544" w:id="1521"/>
    <w:p>
      <w:pPr>
        <w:spacing w:after="0"/>
        <w:ind w:left="0"/>
        <w:jc w:val="both"/>
      </w:pPr>
      <w:r>
        <w:rPr>
          <w:rFonts w:ascii="Times New Roman"/>
          <w:b w:val="false"/>
          <w:i w:val="false"/>
          <w:color w:val="000000"/>
          <w:sz w:val="28"/>
        </w:rPr>
        <w:t>
      жгуты кесуге арналған станоктар мен шыны пластик табағының жиегін кесетін айлабұйымдардың құрылымын;</w:t>
      </w:r>
    </w:p>
    <w:bookmarkEnd w:id="1521"/>
    <w:bookmarkStart w:name="z1545" w:id="1522"/>
    <w:p>
      <w:pPr>
        <w:spacing w:after="0"/>
        <w:ind w:left="0"/>
        <w:jc w:val="both"/>
      </w:pPr>
      <w:r>
        <w:rPr>
          <w:rFonts w:ascii="Times New Roman"/>
          <w:b w:val="false"/>
          <w:i w:val="false"/>
          <w:color w:val="000000"/>
          <w:sz w:val="28"/>
        </w:rPr>
        <w:t>
      кесудің жолдарын.</w:t>
      </w:r>
    </w:p>
    <w:bookmarkEnd w:id="1522"/>
    <w:bookmarkStart w:name="z1546" w:id="1523"/>
    <w:p>
      <w:pPr>
        <w:spacing w:after="0"/>
        <w:ind w:left="0"/>
        <w:jc w:val="both"/>
      </w:pPr>
      <w:r>
        <w:rPr>
          <w:rFonts w:ascii="Times New Roman"/>
          <w:b w:val="false"/>
          <w:i w:val="false"/>
          <w:color w:val="000000"/>
          <w:sz w:val="28"/>
        </w:rPr>
        <w:t>
      Параграф 2. Шыны талшықты және шыны пластик материалдарды кесуші, 3-разряд</w:t>
      </w:r>
    </w:p>
    <w:bookmarkEnd w:id="1523"/>
    <w:bookmarkStart w:name="z1547" w:id="1524"/>
    <w:p>
      <w:pPr>
        <w:spacing w:after="0"/>
        <w:ind w:left="0"/>
        <w:jc w:val="both"/>
      </w:pPr>
      <w:r>
        <w:rPr>
          <w:rFonts w:ascii="Times New Roman"/>
          <w:b w:val="false"/>
          <w:i w:val="false"/>
          <w:color w:val="000000"/>
          <w:sz w:val="28"/>
        </w:rPr>
        <w:t>
      253. Жұмыс сипаттамасы:</w:t>
      </w:r>
    </w:p>
    <w:bookmarkEnd w:id="1524"/>
    <w:bookmarkStart w:name="z1548" w:id="1525"/>
    <w:p>
      <w:pPr>
        <w:spacing w:after="0"/>
        <w:ind w:left="0"/>
        <w:jc w:val="both"/>
      </w:pPr>
      <w:r>
        <w:rPr>
          <w:rFonts w:ascii="Times New Roman"/>
          <w:b w:val="false"/>
          <w:i w:val="false"/>
          <w:color w:val="000000"/>
          <w:sz w:val="28"/>
        </w:rPr>
        <w:t>
      шыны жгуттарды, парақты каолин құрамды орама материалды кесу;</w:t>
      </w:r>
    </w:p>
    <w:bookmarkEnd w:id="1525"/>
    <w:bookmarkStart w:name="z1549" w:id="1526"/>
    <w:p>
      <w:pPr>
        <w:spacing w:after="0"/>
        <w:ind w:left="0"/>
        <w:jc w:val="both"/>
      </w:pPr>
      <w:r>
        <w:rPr>
          <w:rFonts w:ascii="Times New Roman"/>
          <w:b w:val="false"/>
          <w:i w:val="false"/>
          <w:color w:val="000000"/>
          <w:sz w:val="28"/>
        </w:rPr>
        <w:t>
      шыны жгуттарды бүрмеленген парақты шыны пластик жасау қондырғысында кесу кезінде – шпулярникті бобинамен, дозаторды талькпен жасақтау; кесу торабын берілген режимге баптау; келіп түскен ұнтақталған жгуты реттеу және оның шыны холста біркелкі салынуын қадағалау;</w:t>
      </w:r>
    </w:p>
    <w:bookmarkEnd w:id="1526"/>
    <w:bookmarkStart w:name="z1550" w:id="1527"/>
    <w:p>
      <w:pPr>
        <w:spacing w:after="0"/>
        <w:ind w:left="0"/>
        <w:jc w:val="both"/>
      </w:pPr>
      <w:r>
        <w:rPr>
          <w:rFonts w:ascii="Times New Roman"/>
          <w:b w:val="false"/>
          <w:i w:val="false"/>
          <w:color w:val="000000"/>
          <w:sz w:val="28"/>
        </w:rPr>
        <w:t>
      шыны пластикт пышақтың, қайшының және басқа да айлабұйымдардың көмегімен кесу кезінде парақтардың берілген мөлшерін сақтау, оларды өлшеу және одан әрі өңдеуге жіберу;</w:t>
      </w:r>
    </w:p>
    <w:bookmarkEnd w:id="1527"/>
    <w:bookmarkStart w:name="z1551" w:id="1528"/>
    <w:p>
      <w:pPr>
        <w:spacing w:after="0"/>
        <w:ind w:left="0"/>
        <w:jc w:val="both"/>
      </w:pPr>
      <w:r>
        <w:rPr>
          <w:rFonts w:ascii="Times New Roman"/>
          <w:b w:val="false"/>
          <w:i w:val="false"/>
          <w:color w:val="000000"/>
          <w:sz w:val="28"/>
        </w:rPr>
        <w:t>
      каолин құрамды орама материалды кесу кезінде – кесу бұрышын қадағалау, қабылдау конвейерінен дайын өнімнің түсуін реттеу; орама материалдың техникалық сипаттамаларын аспаптардың көмегімен анықтау;</w:t>
      </w:r>
    </w:p>
    <w:bookmarkEnd w:id="1528"/>
    <w:bookmarkStart w:name="z1552" w:id="1529"/>
    <w:p>
      <w:pPr>
        <w:spacing w:after="0"/>
        <w:ind w:left="0"/>
        <w:jc w:val="both"/>
      </w:pPr>
      <w:r>
        <w:rPr>
          <w:rFonts w:ascii="Times New Roman"/>
          <w:b w:val="false"/>
          <w:i w:val="false"/>
          <w:color w:val="000000"/>
          <w:sz w:val="28"/>
        </w:rPr>
        <w:t>
      дайын өнімді өлшеу және буып-түю;</w:t>
      </w:r>
    </w:p>
    <w:bookmarkEnd w:id="1529"/>
    <w:bookmarkStart w:name="z1553" w:id="1530"/>
    <w:p>
      <w:pPr>
        <w:spacing w:after="0"/>
        <w:ind w:left="0"/>
        <w:jc w:val="both"/>
      </w:pPr>
      <w:r>
        <w:rPr>
          <w:rFonts w:ascii="Times New Roman"/>
          <w:b w:val="false"/>
          <w:i w:val="false"/>
          <w:color w:val="000000"/>
          <w:sz w:val="28"/>
        </w:rPr>
        <w:t>
      цилиндрлерді өлшеу, оларды салмағына қарай іріктеу, цилиндрлерді бобина ұстауышқа бекіту, бобиналарды кесу, фаскіні алу, шыны талшығын бобинадан кесіп алу, бобиналарды жылтырату;</w:t>
      </w:r>
    </w:p>
    <w:bookmarkEnd w:id="1530"/>
    <w:bookmarkStart w:name="z1554" w:id="1531"/>
    <w:p>
      <w:pPr>
        <w:spacing w:after="0"/>
        <w:ind w:left="0"/>
        <w:jc w:val="both"/>
      </w:pPr>
      <w:r>
        <w:rPr>
          <w:rFonts w:ascii="Times New Roman"/>
          <w:b w:val="false"/>
          <w:i w:val="false"/>
          <w:color w:val="000000"/>
          <w:sz w:val="28"/>
        </w:rPr>
        <w:t>
      жабдықты тазалау және үйкелетін бөлшектерін майлау.</w:t>
      </w:r>
    </w:p>
    <w:bookmarkEnd w:id="1531"/>
    <w:bookmarkStart w:name="z1555" w:id="1532"/>
    <w:p>
      <w:pPr>
        <w:spacing w:after="0"/>
        <w:ind w:left="0"/>
        <w:jc w:val="both"/>
      </w:pPr>
      <w:r>
        <w:rPr>
          <w:rFonts w:ascii="Times New Roman"/>
          <w:b w:val="false"/>
          <w:i w:val="false"/>
          <w:color w:val="000000"/>
          <w:sz w:val="28"/>
        </w:rPr>
        <w:t>
      254. Білуге тиіс:</w:t>
      </w:r>
    </w:p>
    <w:bookmarkEnd w:id="1532"/>
    <w:bookmarkStart w:name="z1556" w:id="1533"/>
    <w:p>
      <w:pPr>
        <w:spacing w:after="0"/>
        <w:ind w:left="0"/>
        <w:jc w:val="both"/>
      </w:pPr>
      <w:r>
        <w:rPr>
          <w:rFonts w:ascii="Times New Roman"/>
          <w:b w:val="false"/>
          <w:i w:val="false"/>
          <w:color w:val="000000"/>
          <w:sz w:val="28"/>
        </w:rPr>
        <w:t>
      шыны жгуттың физикалық-химиялық қасиеттерін, шыны пластиктер мен орама материалдың негізгі қасиеттерін;</w:t>
      </w:r>
    </w:p>
    <w:bookmarkEnd w:id="1533"/>
    <w:bookmarkStart w:name="z1557" w:id="1534"/>
    <w:p>
      <w:pPr>
        <w:spacing w:after="0"/>
        <w:ind w:left="0"/>
        <w:jc w:val="both"/>
      </w:pPr>
      <w:r>
        <w:rPr>
          <w:rFonts w:ascii="Times New Roman"/>
          <w:b w:val="false"/>
          <w:i w:val="false"/>
          <w:color w:val="000000"/>
          <w:sz w:val="28"/>
        </w:rPr>
        <w:t>
      шыны жгутты үздіксіз кесудің техникалық параметрлерін және оны шыны холста біркелкі салуды;</w:t>
      </w:r>
    </w:p>
    <w:bookmarkEnd w:id="1534"/>
    <w:bookmarkStart w:name="z1558" w:id="1535"/>
    <w:p>
      <w:pPr>
        <w:spacing w:after="0"/>
        <w:ind w:left="0"/>
        <w:jc w:val="both"/>
      </w:pPr>
      <w:r>
        <w:rPr>
          <w:rFonts w:ascii="Times New Roman"/>
          <w:b w:val="false"/>
          <w:i w:val="false"/>
          <w:color w:val="000000"/>
          <w:sz w:val="28"/>
        </w:rPr>
        <w:t>
      шыны жгуттарды, орама материалды кесу торабының немесе парақты шыны пластикті кесуге арналған айлабұйымдардың құрылымы мен жұмыс принципін;</w:t>
      </w:r>
    </w:p>
    <w:bookmarkEnd w:id="1535"/>
    <w:bookmarkStart w:name="z1559" w:id="1536"/>
    <w:p>
      <w:pPr>
        <w:spacing w:after="0"/>
        <w:ind w:left="0"/>
        <w:jc w:val="both"/>
      </w:pPr>
      <w:r>
        <w:rPr>
          <w:rFonts w:ascii="Times New Roman"/>
          <w:b w:val="false"/>
          <w:i w:val="false"/>
          <w:color w:val="000000"/>
          <w:sz w:val="28"/>
        </w:rPr>
        <w:t>
      шыны жгутты холста біркелкі таратып салуды реттеу механизмін реттеу ережесін;</w:t>
      </w:r>
    </w:p>
    <w:bookmarkEnd w:id="1536"/>
    <w:bookmarkStart w:name="z1560" w:id="1537"/>
    <w:p>
      <w:pPr>
        <w:spacing w:after="0"/>
        <w:ind w:left="0"/>
        <w:jc w:val="both"/>
      </w:pPr>
      <w:r>
        <w:rPr>
          <w:rFonts w:ascii="Times New Roman"/>
          <w:b w:val="false"/>
          <w:i w:val="false"/>
          <w:color w:val="000000"/>
          <w:sz w:val="28"/>
        </w:rPr>
        <w:t>
      шыны жгутке және каолин құрамды орама материал талькіне қойылатын технологиялық талаптарды;</w:t>
      </w:r>
    </w:p>
    <w:bookmarkEnd w:id="1537"/>
    <w:bookmarkStart w:name="z1561" w:id="1538"/>
    <w:p>
      <w:pPr>
        <w:spacing w:after="0"/>
        <w:ind w:left="0"/>
        <w:jc w:val="both"/>
      </w:pPr>
      <w:r>
        <w:rPr>
          <w:rFonts w:ascii="Times New Roman"/>
          <w:b w:val="false"/>
          <w:i w:val="false"/>
          <w:color w:val="000000"/>
          <w:sz w:val="28"/>
        </w:rPr>
        <w:t>
      парақты шыны пластик сұрыптылығы мен мөлшерін;</w:t>
      </w:r>
    </w:p>
    <w:bookmarkEnd w:id="1538"/>
    <w:bookmarkStart w:name="z1562" w:id="1539"/>
    <w:p>
      <w:pPr>
        <w:spacing w:after="0"/>
        <w:ind w:left="0"/>
        <w:jc w:val="both"/>
      </w:pPr>
      <w:r>
        <w:rPr>
          <w:rFonts w:ascii="Times New Roman"/>
          <w:b w:val="false"/>
          <w:i w:val="false"/>
          <w:color w:val="000000"/>
          <w:sz w:val="28"/>
        </w:rPr>
        <w:t>
      кесу сапасына қойылатын талаптарды;</w:t>
      </w:r>
    </w:p>
    <w:bookmarkEnd w:id="1539"/>
    <w:bookmarkStart w:name="z1563" w:id="1540"/>
    <w:p>
      <w:pPr>
        <w:spacing w:after="0"/>
        <w:ind w:left="0"/>
        <w:jc w:val="both"/>
      </w:pPr>
      <w:r>
        <w:rPr>
          <w:rFonts w:ascii="Times New Roman"/>
          <w:b w:val="false"/>
          <w:i w:val="false"/>
          <w:color w:val="000000"/>
          <w:sz w:val="28"/>
        </w:rPr>
        <w:t>
      өлшеу құралдарын пайдалану ережесін.</w:t>
      </w:r>
    </w:p>
    <w:bookmarkEnd w:id="1540"/>
    <w:bookmarkStart w:name="z1564" w:id="1541"/>
    <w:p>
      <w:pPr>
        <w:spacing w:after="0"/>
        <w:ind w:left="0"/>
        <w:jc w:val="both"/>
      </w:pPr>
      <w:r>
        <w:rPr>
          <w:rFonts w:ascii="Times New Roman"/>
          <w:b w:val="false"/>
          <w:i w:val="false"/>
          <w:color w:val="000000"/>
          <w:sz w:val="28"/>
        </w:rPr>
        <w:t>
      47. Таспаларды құрастырушы</w:t>
      </w:r>
    </w:p>
    <w:bookmarkEnd w:id="1541"/>
    <w:bookmarkStart w:name="z1565" w:id="1542"/>
    <w:p>
      <w:pPr>
        <w:spacing w:after="0"/>
        <w:ind w:left="0"/>
        <w:jc w:val="both"/>
      </w:pPr>
      <w:r>
        <w:rPr>
          <w:rFonts w:ascii="Times New Roman"/>
          <w:b w:val="false"/>
          <w:i w:val="false"/>
          <w:color w:val="000000"/>
          <w:sz w:val="28"/>
        </w:rPr>
        <w:t>
      Параграф 1. Таспаларды құрастырушы, 2-разряд</w:t>
      </w:r>
    </w:p>
    <w:bookmarkEnd w:id="1542"/>
    <w:bookmarkStart w:name="z1566" w:id="1543"/>
    <w:p>
      <w:pPr>
        <w:spacing w:after="0"/>
        <w:ind w:left="0"/>
        <w:jc w:val="both"/>
      </w:pPr>
      <w:r>
        <w:rPr>
          <w:rFonts w:ascii="Times New Roman"/>
          <w:b w:val="false"/>
          <w:i w:val="false"/>
          <w:color w:val="000000"/>
          <w:sz w:val="28"/>
        </w:rPr>
        <w:t>
      255. Жұмыс сипаттамасы:</w:t>
      </w:r>
    </w:p>
    <w:bookmarkEnd w:id="1543"/>
    <w:bookmarkStart w:name="z1567" w:id="1544"/>
    <w:p>
      <w:pPr>
        <w:spacing w:after="0"/>
        <w:ind w:left="0"/>
        <w:jc w:val="both"/>
      </w:pPr>
      <w:r>
        <w:rPr>
          <w:rFonts w:ascii="Times New Roman"/>
          <w:b w:val="false"/>
          <w:i w:val="false"/>
          <w:color w:val="000000"/>
          <w:sz w:val="28"/>
        </w:rPr>
        <w:t>
      таспаларды белгі мөлшері бойынша белгілі бірізділікпен құрастыру, картон қораптарға галеттерді толтыру, оларды бандерольге құрастыру;</w:t>
      </w:r>
    </w:p>
    <w:bookmarkEnd w:id="1544"/>
    <w:bookmarkStart w:name="z1568" w:id="1545"/>
    <w:p>
      <w:pPr>
        <w:spacing w:after="0"/>
        <w:ind w:left="0"/>
        <w:jc w:val="both"/>
      </w:pPr>
      <w:r>
        <w:rPr>
          <w:rFonts w:ascii="Times New Roman"/>
          <w:b w:val="false"/>
          <w:i w:val="false"/>
          <w:color w:val="000000"/>
          <w:sz w:val="28"/>
        </w:rPr>
        <w:t>
      металданған шыны талшығынан жасалған галеттерді техникалық шарттарға сәйкес қағаз тапталарға салу;</w:t>
      </w:r>
    </w:p>
    <w:bookmarkEnd w:id="1545"/>
    <w:bookmarkStart w:name="z1569" w:id="1546"/>
    <w:p>
      <w:pPr>
        <w:spacing w:after="0"/>
        <w:ind w:left="0"/>
        <w:jc w:val="both"/>
      </w:pPr>
      <w:r>
        <w:rPr>
          <w:rFonts w:ascii="Times New Roman"/>
          <w:b w:val="false"/>
          <w:i w:val="false"/>
          <w:color w:val="000000"/>
          <w:sz w:val="28"/>
        </w:rPr>
        <w:t>
      талшықты дипольдердің белгілі бір санына дәлме дәл салу және оларды контейнерге құрастыру, таспаларды жинау және бақылауға тапсыру.</w:t>
      </w:r>
    </w:p>
    <w:bookmarkEnd w:id="1546"/>
    <w:bookmarkStart w:name="z1570" w:id="1547"/>
    <w:p>
      <w:pPr>
        <w:spacing w:after="0"/>
        <w:ind w:left="0"/>
        <w:jc w:val="both"/>
      </w:pPr>
      <w:r>
        <w:rPr>
          <w:rFonts w:ascii="Times New Roman"/>
          <w:b w:val="false"/>
          <w:i w:val="false"/>
          <w:color w:val="000000"/>
          <w:sz w:val="28"/>
        </w:rPr>
        <w:t>
      256. Білуге тиіс:</w:t>
      </w:r>
    </w:p>
    <w:bookmarkEnd w:id="1547"/>
    <w:bookmarkStart w:name="z1571" w:id="1548"/>
    <w:p>
      <w:pPr>
        <w:spacing w:after="0"/>
        <w:ind w:left="0"/>
        <w:jc w:val="both"/>
      </w:pPr>
      <w:r>
        <w:rPr>
          <w:rFonts w:ascii="Times New Roman"/>
          <w:b w:val="false"/>
          <w:i w:val="false"/>
          <w:color w:val="000000"/>
          <w:sz w:val="28"/>
        </w:rPr>
        <w:t>
      өлшеу аспаптарының құрылымын және оларды пайдалану ережесін; жинақталатын бұйымдардың барлық түрлеріне арналған техникалық шарттарды;</w:t>
      </w:r>
    </w:p>
    <w:bookmarkEnd w:id="1548"/>
    <w:bookmarkStart w:name="z1572" w:id="1549"/>
    <w:p>
      <w:pPr>
        <w:spacing w:after="0"/>
        <w:ind w:left="0"/>
        <w:jc w:val="both"/>
      </w:pPr>
      <w:r>
        <w:rPr>
          <w:rFonts w:ascii="Times New Roman"/>
          <w:b w:val="false"/>
          <w:i w:val="false"/>
          <w:color w:val="000000"/>
          <w:sz w:val="28"/>
        </w:rPr>
        <w:t>
      таспаларды, қораптарды, бандерольдерді контейнерлерді құрастыруға қойылатын талаптарды, олардың нормалиларын, таспа жасауға кететін негізгі және қосалқы материалдарға арналған мемлекеттік стандарттарды.</w:t>
      </w:r>
    </w:p>
    <w:bookmarkEnd w:id="1549"/>
    <w:bookmarkStart w:name="z1573" w:id="1550"/>
    <w:p>
      <w:pPr>
        <w:spacing w:after="0"/>
        <w:ind w:left="0"/>
        <w:jc w:val="both"/>
      </w:pPr>
      <w:r>
        <w:rPr>
          <w:rFonts w:ascii="Times New Roman"/>
          <w:b w:val="false"/>
          <w:i w:val="false"/>
          <w:color w:val="000000"/>
          <w:sz w:val="28"/>
        </w:rPr>
        <w:t>
      48. Шыны талшығын жентектеуші</w:t>
      </w:r>
    </w:p>
    <w:bookmarkEnd w:id="1550"/>
    <w:bookmarkStart w:name="z1574" w:id="1551"/>
    <w:p>
      <w:pPr>
        <w:spacing w:after="0"/>
        <w:ind w:left="0"/>
        <w:jc w:val="both"/>
      </w:pPr>
      <w:r>
        <w:rPr>
          <w:rFonts w:ascii="Times New Roman"/>
          <w:b w:val="false"/>
          <w:i w:val="false"/>
          <w:color w:val="000000"/>
          <w:sz w:val="28"/>
        </w:rPr>
        <w:t>
      Параграф 1. Шыны талшығын жентектеуші, 2-разряд</w:t>
      </w:r>
    </w:p>
    <w:bookmarkEnd w:id="1551"/>
    <w:bookmarkStart w:name="z1575" w:id="1552"/>
    <w:p>
      <w:pPr>
        <w:spacing w:after="0"/>
        <w:ind w:left="0"/>
        <w:jc w:val="both"/>
      </w:pPr>
      <w:r>
        <w:rPr>
          <w:rFonts w:ascii="Times New Roman"/>
          <w:b w:val="false"/>
          <w:i w:val="false"/>
          <w:color w:val="000000"/>
          <w:sz w:val="28"/>
        </w:rPr>
        <w:t>
      257. Жұмыс сипаттамасы:</w:t>
      </w:r>
    </w:p>
    <w:bookmarkEnd w:id="1552"/>
    <w:bookmarkStart w:name="z1576" w:id="1553"/>
    <w:p>
      <w:pPr>
        <w:spacing w:after="0"/>
        <w:ind w:left="0"/>
        <w:jc w:val="both"/>
      </w:pPr>
      <w:r>
        <w:rPr>
          <w:rFonts w:ascii="Times New Roman"/>
          <w:b w:val="false"/>
          <w:i w:val="false"/>
          <w:color w:val="000000"/>
          <w:sz w:val="28"/>
        </w:rPr>
        <w:t>
      шыны талшықты дайындамаларды жентектеу процесін біліктігі анағұрлым жоғары жентектеушінің басшылығымен жүргізу;</w:t>
      </w:r>
    </w:p>
    <w:bookmarkEnd w:id="1553"/>
    <w:bookmarkStart w:name="z1577" w:id="1554"/>
    <w:p>
      <w:pPr>
        <w:spacing w:after="0"/>
        <w:ind w:left="0"/>
        <w:jc w:val="both"/>
      </w:pPr>
      <w:r>
        <w:rPr>
          <w:rFonts w:ascii="Times New Roman"/>
          <w:b w:val="false"/>
          <w:i w:val="false"/>
          <w:color w:val="000000"/>
          <w:sz w:val="28"/>
        </w:rPr>
        <w:t>
      пресс - қалыптарды, пресс-пештерді және күйдіру пештерін дайындау;</w:t>
      </w:r>
    </w:p>
    <w:bookmarkEnd w:id="1554"/>
    <w:bookmarkStart w:name="z1578" w:id="1555"/>
    <w:p>
      <w:pPr>
        <w:spacing w:after="0"/>
        <w:ind w:left="0"/>
        <w:jc w:val="both"/>
      </w:pPr>
      <w:r>
        <w:rPr>
          <w:rFonts w:ascii="Times New Roman"/>
          <w:b w:val="false"/>
          <w:i w:val="false"/>
          <w:color w:val="000000"/>
          <w:sz w:val="28"/>
        </w:rPr>
        <w:t>
      аспаптардың жұмысын қадағалау.</w:t>
      </w:r>
    </w:p>
    <w:bookmarkEnd w:id="1555"/>
    <w:bookmarkStart w:name="z1579" w:id="1556"/>
    <w:p>
      <w:pPr>
        <w:spacing w:after="0"/>
        <w:ind w:left="0"/>
        <w:jc w:val="both"/>
      </w:pPr>
      <w:r>
        <w:rPr>
          <w:rFonts w:ascii="Times New Roman"/>
          <w:b w:val="false"/>
          <w:i w:val="false"/>
          <w:color w:val="000000"/>
          <w:sz w:val="28"/>
        </w:rPr>
        <w:t>
      258. Білуге тиіс:</w:t>
      </w:r>
    </w:p>
    <w:bookmarkEnd w:id="1556"/>
    <w:bookmarkStart w:name="z1580" w:id="1557"/>
    <w:p>
      <w:pPr>
        <w:spacing w:after="0"/>
        <w:ind w:left="0"/>
        <w:jc w:val="both"/>
      </w:pPr>
      <w:r>
        <w:rPr>
          <w:rFonts w:ascii="Times New Roman"/>
          <w:b w:val="false"/>
          <w:i w:val="false"/>
          <w:color w:val="000000"/>
          <w:sz w:val="28"/>
        </w:rPr>
        <w:t>
      жентектеу мен күйдірудің температуралық режимдерін;</w:t>
      </w:r>
    </w:p>
    <w:bookmarkEnd w:id="1557"/>
    <w:bookmarkStart w:name="z1581" w:id="1558"/>
    <w:p>
      <w:pPr>
        <w:spacing w:after="0"/>
        <w:ind w:left="0"/>
        <w:jc w:val="both"/>
      </w:pPr>
      <w:r>
        <w:rPr>
          <w:rFonts w:ascii="Times New Roman"/>
          <w:b w:val="false"/>
          <w:i w:val="false"/>
          <w:color w:val="000000"/>
          <w:sz w:val="28"/>
        </w:rPr>
        <w:t>
      пресс-қалыптарды, пресс-пештерді және күйдіру пештерін жұмысқа дайындау ережесін;</w:t>
      </w:r>
    </w:p>
    <w:bookmarkEnd w:id="1558"/>
    <w:bookmarkStart w:name="z1582" w:id="1559"/>
    <w:p>
      <w:pPr>
        <w:spacing w:after="0"/>
        <w:ind w:left="0"/>
        <w:jc w:val="both"/>
      </w:pPr>
      <w:r>
        <w:rPr>
          <w:rFonts w:ascii="Times New Roman"/>
          <w:b w:val="false"/>
          <w:i w:val="false"/>
          <w:color w:val="000000"/>
          <w:sz w:val="28"/>
        </w:rPr>
        <w:t>
      пресс-қалыптардың, пресс-пештердің және күйдіру пештерінің нысанын және олар туралы негізгі деректерді.</w:t>
      </w:r>
    </w:p>
    <w:bookmarkEnd w:id="1559"/>
    <w:bookmarkStart w:name="z1583" w:id="1560"/>
    <w:p>
      <w:pPr>
        <w:spacing w:after="0"/>
        <w:ind w:left="0"/>
        <w:jc w:val="both"/>
      </w:pPr>
      <w:r>
        <w:rPr>
          <w:rFonts w:ascii="Times New Roman"/>
          <w:b w:val="false"/>
          <w:i w:val="false"/>
          <w:color w:val="000000"/>
          <w:sz w:val="28"/>
        </w:rPr>
        <w:t>
      Параграф 2. Шыны талшығын жентектеуші, 3-разряд</w:t>
      </w:r>
    </w:p>
    <w:bookmarkEnd w:id="1560"/>
    <w:bookmarkStart w:name="z1584" w:id="1561"/>
    <w:p>
      <w:pPr>
        <w:spacing w:after="0"/>
        <w:ind w:left="0"/>
        <w:jc w:val="both"/>
      </w:pPr>
      <w:r>
        <w:rPr>
          <w:rFonts w:ascii="Times New Roman"/>
          <w:b w:val="false"/>
          <w:i w:val="false"/>
          <w:color w:val="000000"/>
          <w:sz w:val="28"/>
        </w:rPr>
        <w:t>
      259. Жұмыс сипаттамасы:</w:t>
      </w:r>
    </w:p>
    <w:bookmarkEnd w:id="1561"/>
    <w:bookmarkStart w:name="z1585" w:id="1562"/>
    <w:p>
      <w:pPr>
        <w:spacing w:after="0"/>
        <w:ind w:left="0"/>
        <w:jc w:val="both"/>
      </w:pPr>
      <w:r>
        <w:rPr>
          <w:rFonts w:ascii="Times New Roman"/>
          <w:b w:val="false"/>
          <w:i w:val="false"/>
          <w:color w:val="000000"/>
          <w:sz w:val="28"/>
        </w:rPr>
        <w:t>
      шыны талшықты дайындамаларды жентектеу және престеу процесін вакуумді емес пеште жүргізу;</w:t>
      </w:r>
    </w:p>
    <w:bookmarkEnd w:id="1562"/>
    <w:bookmarkStart w:name="z1586" w:id="1563"/>
    <w:p>
      <w:pPr>
        <w:spacing w:after="0"/>
        <w:ind w:left="0"/>
        <w:jc w:val="both"/>
      </w:pPr>
      <w:r>
        <w:rPr>
          <w:rFonts w:ascii="Times New Roman"/>
          <w:b w:val="false"/>
          <w:i w:val="false"/>
          <w:color w:val="000000"/>
          <w:sz w:val="28"/>
        </w:rPr>
        <w:t>
      шыны талшық дайындамаларын күйдіру;</w:t>
      </w:r>
    </w:p>
    <w:bookmarkEnd w:id="1563"/>
    <w:bookmarkStart w:name="z1587" w:id="1564"/>
    <w:p>
      <w:pPr>
        <w:spacing w:after="0"/>
        <w:ind w:left="0"/>
        <w:jc w:val="both"/>
      </w:pPr>
      <w:r>
        <w:rPr>
          <w:rFonts w:ascii="Times New Roman"/>
          <w:b w:val="false"/>
          <w:i w:val="false"/>
          <w:color w:val="000000"/>
          <w:sz w:val="28"/>
        </w:rPr>
        <w:t>
      температура режимін реттеу;</w:t>
      </w:r>
    </w:p>
    <w:bookmarkEnd w:id="1564"/>
    <w:bookmarkStart w:name="z1588" w:id="1565"/>
    <w:p>
      <w:pPr>
        <w:spacing w:after="0"/>
        <w:ind w:left="0"/>
        <w:jc w:val="both"/>
      </w:pPr>
      <w:r>
        <w:rPr>
          <w:rFonts w:ascii="Times New Roman"/>
          <w:b w:val="false"/>
          <w:i w:val="false"/>
          <w:color w:val="000000"/>
          <w:sz w:val="28"/>
        </w:rPr>
        <w:t>
      жабдықтың үздіксіз жұмыс істеуін бақылау-өлшеу аспаптарының көрсеткіштері бойынша қадағалау;</w:t>
      </w:r>
    </w:p>
    <w:bookmarkEnd w:id="1565"/>
    <w:bookmarkStart w:name="z1589" w:id="1566"/>
    <w:p>
      <w:pPr>
        <w:spacing w:after="0"/>
        <w:ind w:left="0"/>
        <w:jc w:val="both"/>
      </w:pPr>
      <w:r>
        <w:rPr>
          <w:rFonts w:ascii="Times New Roman"/>
          <w:b w:val="false"/>
          <w:i w:val="false"/>
          <w:color w:val="000000"/>
          <w:sz w:val="28"/>
        </w:rPr>
        <w:t>
      шыны талшықты штабиктерден фокондарды суырып тарту.</w:t>
      </w:r>
    </w:p>
    <w:bookmarkEnd w:id="1566"/>
    <w:bookmarkStart w:name="z1590" w:id="1567"/>
    <w:p>
      <w:pPr>
        <w:spacing w:after="0"/>
        <w:ind w:left="0"/>
        <w:jc w:val="both"/>
      </w:pPr>
      <w:r>
        <w:rPr>
          <w:rFonts w:ascii="Times New Roman"/>
          <w:b w:val="false"/>
          <w:i w:val="false"/>
          <w:color w:val="000000"/>
          <w:sz w:val="28"/>
        </w:rPr>
        <w:t>
      260. Білуге тиіс:</w:t>
      </w:r>
    </w:p>
    <w:bookmarkEnd w:id="1567"/>
    <w:bookmarkStart w:name="z1591" w:id="1568"/>
    <w:p>
      <w:pPr>
        <w:spacing w:after="0"/>
        <w:ind w:left="0"/>
        <w:jc w:val="both"/>
      </w:pPr>
      <w:r>
        <w:rPr>
          <w:rFonts w:ascii="Times New Roman"/>
          <w:b w:val="false"/>
          <w:i w:val="false"/>
          <w:color w:val="000000"/>
          <w:sz w:val="28"/>
        </w:rPr>
        <w:t>
      қызмет көрсететін жабдықтың бақылау-өлшеу аспаптарының құрылымын және жұмыс принципін;</w:t>
      </w:r>
    </w:p>
    <w:bookmarkEnd w:id="1568"/>
    <w:bookmarkStart w:name="z1592" w:id="1569"/>
    <w:p>
      <w:pPr>
        <w:spacing w:after="0"/>
        <w:ind w:left="0"/>
        <w:jc w:val="both"/>
      </w:pPr>
      <w:r>
        <w:rPr>
          <w:rFonts w:ascii="Times New Roman"/>
          <w:b w:val="false"/>
          <w:i w:val="false"/>
          <w:color w:val="000000"/>
          <w:sz w:val="28"/>
        </w:rPr>
        <w:t>
      шыны талшықты дайындамаларды жентектеу және престеуді технологиялық процесін;</w:t>
      </w:r>
    </w:p>
    <w:bookmarkEnd w:id="1569"/>
    <w:bookmarkStart w:name="z1593" w:id="1570"/>
    <w:p>
      <w:pPr>
        <w:spacing w:after="0"/>
        <w:ind w:left="0"/>
        <w:jc w:val="both"/>
      </w:pPr>
      <w:r>
        <w:rPr>
          <w:rFonts w:ascii="Times New Roman"/>
          <w:b w:val="false"/>
          <w:i w:val="false"/>
          <w:color w:val="000000"/>
          <w:sz w:val="28"/>
        </w:rPr>
        <w:t>
      жентектелетін дайындамалардың физикалық-химиялық және технологиялық қасиеттерін.</w:t>
      </w:r>
    </w:p>
    <w:bookmarkEnd w:id="1570"/>
    <w:bookmarkStart w:name="z1594" w:id="1571"/>
    <w:p>
      <w:pPr>
        <w:spacing w:after="0"/>
        <w:ind w:left="0"/>
        <w:jc w:val="both"/>
      </w:pPr>
      <w:r>
        <w:rPr>
          <w:rFonts w:ascii="Times New Roman"/>
          <w:b w:val="false"/>
          <w:i w:val="false"/>
          <w:color w:val="000000"/>
          <w:sz w:val="28"/>
        </w:rPr>
        <w:t>
      261. Жұмыс үлгілері.</w:t>
      </w:r>
    </w:p>
    <w:bookmarkEnd w:id="1571"/>
    <w:bookmarkStart w:name="z1595" w:id="1572"/>
    <w:p>
      <w:pPr>
        <w:spacing w:after="0"/>
        <w:ind w:left="0"/>
        <w:jc w:val="both"/>
      </w:pPr>
      <w:r>
        <w:rPr>
          <w:rFonts w:ascii="Times New Roman"/>
          <w:b w:val="false"/>
          <w:i w:val="false"/>
          <w:color w:val="000000"/>
          <w:sz w:val="28"/>
        </w:rPr>
        <w:t>
      1) диаметрі 60 мм дейінгі бұйымдарды алуға арналған шыны талшық дайындамалары - жентектеу және күйдіру;</w:t>
      </w:r>
    </w:p>
    <w:bookmarkEnd w:id="1572"/>
    <w:bookmarkStart w:name="z1596" w:id="1573"/>
    <w:p>
      <w:pPr>
        <w:spacing w:after="0"/>
        <w:ind w:left="0"/>
        <w:jc w:val="both"/>
      </w:pPr>
      <w:r>
        <w:rPr>
          <w:rFonts w:ascii="Times New Roman"/>
          <w:b w:val="false"/>
          <w:i w:val="false"/>
          <w:color w:val="000000"/>
          <w:sz w:val="28"/>
        </w:rPr>
        <w:t>
      2) диаметрі 20 мм дейінгі фокондар – тарту.</w:t>
      </w:r>
    </w:p>
    <w:bookmarkEnd w:id="1573"/>
    <w:bookmarkStart w:name="z1597" w:id="1574"/>
    <w:p>
      <w:pPr>
        <w:spacing w:after="0"/>
        <w:ind w:left="0"/>
        <w:jc w:val="both"/>
      </w:pPr>
      <w:r>
        <w:rPr>
          <w:rFonts w:ascii="Times New Roman"/>
          <w:b w:val="false"/>
          <w:i w:val="false"/>
          <w:color w:val="000000"/>
          <w:sz w:val="28"/>
        </w:rPr>
        <w:t>
      Параграф 3. Шыны талшығын жентектеуші, 4-разряд</w:t>
      </w:r>
    </w:p>
    <w:bookmarkEnd w:id="1574"/>
    <w:bookmarkStart w:name="z1598" w:id="1575"/>
    <w:p>
      <w:pPr>
        <w:spacing w:after="0"/>
        <w:ind w:left="0"/>
        <w:jc w:val="both"/>
      </w:pPr>
      <w:r>
        <w:rPr>
          <w:rFonts w:ascii="Times New Roman"/>
          <w:b w:val="false"/>
          <w:i w:val="false"/>
          <w:color w:val="000000"/>
          <w:sz w:val="28"/>
        </w:rPr>
        <w:t>
      262. Жұмыс сипаттамасы:</w:t>
      </w:r>
    </w:p>
    <w:bookmarkEnd w:id="1575"/>
    <w:bookmarkStart w:name="z1599" w:id="1576"/>
    <w:p>
      <w:pPr>
        <w:spacing w:after="0"/>
        <w:ind w:left="0"/>
        <w:jc w:val="both"/>
      </w:pPr>
      <w:r>
        <w:rPr>
          <w:rFonts w:ascii="Times New Roman"/>
          <w:b w:val="false"/>
          <w:i w:val="false"/>
          <w:color w:val="000000"/>
          <w:sz w:val="28"/>
        </w:rPr>
        <w:t>
      шыны талшықты дайындамаларды жентектеу және престеу процесін вакуумді пеште жүргізу;</w:t>
      </w:r>
    </w:p>
    <w:bookmarkEnd w:id="1576"/>
    <w:bookmarkStart w:name="z1600" w:id="1577"/>
    <w:p>
      <w:pPr>
        <w:spacing w:after="0"/>
        <w:ind w:left="0"/>
        <w:jc w:val="both"/>
      </w:pPr>
      <w:r>
        <w:rPr>
          <w:rFonts w:ascii="Times New Roman"/>
          <w:b w:val="false"/>
          <w:i w:val="false"/>
          <w:color w:val="000000"/>
          <w:sz w:val="28"/>
        </w:rPr>
        <w:t>
      технологиялық режим параметрлерін бақылау және реттеу;</w:t>
      </w:r>
    </w:p>
    <w:bookmarkEnd w:id="1577"/>
    <w:bookmarkStart w:name="z1601" w:id="1578"/>
    <w:p>
      <w:pPr>
        <w:spacing w:after="0"/>
        <w:ind w:left="0"/>
        <w:jc w:val="both"/>
      </w:pPr>
      <w:r>
        <w:rPr>
          <w:rFonts w:ascii="Times New Roman"/>
          <w:b w:val="false"/>
          <w:i w:val="false"/>
          <w:color w:val="000000"/>
          <w:sz w:val="28"/>
        </w:rPr>
        <w:t>
      дайын өнімдерді күйдіру процесін жүргізу;</w:t>
      </w:r>
    </w:p>
    <w:bookmarkEnd w:id="1578"/>
    <w:bookmarkStart w:name="z1602" w:id="1579"/>
    <w:p>
      <w:pPr>
        <w:spacing w:after="0"/>
        <w:ind w:left="0"/>
        <w:jc w:val="both"/>
      </w:pPr>
      <w:r>
        <w:rPr>
          <w:rFonts w:ascii="Times New Roman"/>
          <w:b w:val="false"/>
          <w:i w:val="false"/>
          <w:color w:val="000000"/>
          <w:sz w:val="28"/>
        </w:rPr>
        <w:t>
      технологиялық журналға жазба жүргізу.</w:t>
      </w:r>
    </w:p>
    <w:bookmarkEnd w:id="1579"/>
    <w:bookmarkStart w:name="z1603" w:id="1580"/>
    <w:p>
      <w:pPr>
        <w:spacing w:after="0"/>
        <w:ind w:left="0"/>
        <w:jc w:val="both"/>
      </w:pPr>
      <w:r>
        <w:rPr>
          <w:rFonts w:ascii="Times New Roman"/>
          <w:b w:val="false"/>
          <w:i w:val="false"/>
          <w:color w:val="000000"/>
          <w:sz w:val="28"/>
        </w:rPr>
        <w:t>
      263. Білуге тиіс:</w:t>
      </w:r>
    </w:p>
    <w:bookmarkEnd w:id="1580"/>
    <w:bookmarkStart w:name="z1604" w:id="1581"/>
    <w:p>
      <w:pPr>
        <w:spacing w:after="0"/>
        <w:ind w:left="0"/>
        <w:jc w:val="both"/>
      </w:pPr>
      <w:r>
        <w:rPr>
          <w:rFonts w:ascii="Times New Roman"/>
          <w:b w:val="false"/>
          <w:i w:val="false"/>
          <w:color w:val="000000"/>
          <w:sz w:val="28"/>
        </w:rPr>
        <w:t>
      қызмет көрсететін жабдықтың құрылымын;</w:t>
      </w:r>
    </w:p>
    <w:bookmarkEnd w:id="1581"/>
    <w:bookmarkStart w:name="z1605" w:id="1582"/>
    <w:p>
      <w:pPr>
        <w:spacing w:after="0"/>
        <w:ind w:left="0"/>
        <w:jc w:val="both"/>
      </w:pPr>
      <w:r>
        <w:rPr>
          <w:rFonts w:ascii="Times New Roman"/>
          <w:b w:val="false"/>
          <w:i w:val="false"/>
          <w:color w:val="000000"/>
          <w:sz w:val="28"/>
        </w:rPr>
        <w:t>
      процесті реттеу ережесін;</w:t>
      </w:r>
    </w:p>
    <w:bookmarkEnd w:id="1582"/>
    <w:bookmarkStart w:name="z1606" w:id="1583"/>
    <w:p>
      <w:pPr>
        <w:spacing w:after="0"/>
        <w:ind w:left="0"/>
        <w:jc w:val="both"/>
      </w:pPr>
      <w:r>
        <w:rPr>
          <w:rFonts w:ascii="Times New Roman"/>
          <w:b w:val="false"/>
          <w:i w:val="false"/>
          <w:color w:val="000000"/>
          <w:sz w:val="28"/>
        </w:rPr>
        <w:t>
      дайын өнімнің сапасына қойылатын талаптарды;</w:t>
      </w:r>
    </w:p>
    <w:bookmarkEnd w:id="1583"/>
    <w:bookmarkStart w:name="z1607" w:id="1584"/>
    <w:p>
      <w:pPr>
        <w:spacing w:after="0"/>
        <w:ind w:left="0"/>
        <w:jc w:val="both"/>
      </w:pPr>
      <w:r>
        <w:rPr>
          <w:rFonts w:ascii="Times New Roman"/>
          <w:b w:val="false"/>
          <w:i w:val="false"/>
          <w:color w:val="000000"/>
          <w:sz w:val="28"/>
        </w:rPr>
        <w:t>
      брактың түрлерін және оларды жою мен алдын алу тәсілдерін.</w:t>
      </w:r>
    </w:p>
    <w:bookmarkEnd w:id="1584"/>
    <w:bookmarkStart w:name="z1608" w:id="1585"/>
    <w:p>
      <w:pPr>
        <w:spacing w:after="0"/>
        <w:ind w:left="0"/>
        <w:jc w:val="both"/>
      </w:pPr>
      <w:r>
        <w:rPr>
          <w:rFonts w:ascii="Times New Roman"/>
          <w:b w:val="false"/>
          <w:i w:val="false"/>
          <w:color w:val="000000"/>
          <w:sz w:val="28"/>
        </w:rPr>
        <w:t>
      264. Жұмыс үлгілері.</w:t>
      </w:r>
    </w:p>
    <w:bookmarkEnd w:id="1585"/>
    <w:bookmarkStart w:name="z1609" w:id="1586"/>
    <w:p>
      <w:pPr>
        <w:spacing w:after="0"/>
        <w:ind w:left="0"/>
        <w:jc w:val="both"/>
      </w:pPr>
      <w:r>
        <w:rPr>
          <w:rFonts w:ascii="Times New Roman"/>
          <w:b w:val="false"/>
          <w:i w:val="false"/>
          <w:color w:val="000000"/>
          <w:sz w:val="28"/>
        </w:rPr>
        <w:t>
      1) диаметрі 60 мм жоғары бұйымдарды алуға арналған шыны талшық дайындамалары - жентектеу және күйдіру;</w:t>
      </w:r>
    </w:p>
    <w:bookmarkEnd w:id="1586"/>
    <w:bookmarkStart w:name="z1610" w:id="1587"/>
    <w:p>
      <w:pPr>
        <w:spacing w:after="0"/>
        <w:ind w:left="0"/>
        <w:jc w:val="both"/>
      </w:pPr>
      <w:r>
        <w:rPr>
          <w:rFonts w:ascii="Times New Roman"/>
          <w:b w:val="false"/>
          <w:i w:val="false"/>
          <w:color w:val="000000"/>
          <w:sz w:val="28"/>
        </w:rPr>
        <w:t>
      2) талшықты-оптикалық пластиналар – күйдіру;</w:t>
      </w:r>
    </w:p>
    <w:bookmarkEnd w:id="1587"/>
    <w:bookmarkStart w:name="z1611" w:id="1588"/>
    <w:p>
      <w:pPr>
        <w:spacing w:after="0"/>
        <w:ind w:left="0"/>
        <w:jc w:val="both"/>
      </w:pPr>
      <w:r>
        <w:rPr>
          <w:rFonts w:ascii="Times New Roman"/>
          <w:b w:val="false"/>
          <w:i w:val="false"/>
          <w:color w:val="000000"/>
          <w:sz w:val="28"/>
        </w:rPr>
        <w:t>
      3) диаметром 20 мм жоғары фокондар – тарту.</w:t>
      </w:r>
    </w:p>
    <w:bookmarkEnd w:id="1588"/>
    <w:bookmarkStart w:name="z1612" w:id="1589"/>
    <w:p>
      <w:pPr>
        <w:spacing w:after="0"/>
        <w:ind w:left="0"/>
        <w:jc w:val="both"/>
      </w:pPr>
      <w:r>
        <w:rPr>
          <w:rFonts w:ascii="Times New Roman"/>
          <w:b w:val="false"/>
          <w:i w:val="false"/>
          <w:color w:val="000000"/>
          <w:sz w:val="28"/>
        </w:rPr>
        <w:t>
      Параграф 4. Шыны талшығын жентектеуші, 5-разряд</w:t>
      </w:r>
    </w:p>
    <w:bookmarkEnd w:id="1589"/>
    <w:bookmarkStart w:name="z1613" w:id="1590"/>
    <w:p>
      <w:pPr>
        <w:spacing w:after="0"/>
        <w:ind w:left="0"/>
        <w:jc w:val="both"/>
      </w:pPr>
      <w:r>
        <w:rPr>
          <w:rFonts w:ascii="Times New Roman"/>
          <w:b w:val="false"/>
          <w:i w:val="false"/>
          <w:color w:val="000000"/>
          <w:sz w:val="28"/>
        </w:rPr>
        <w:t>
      265. Жұмыс сипаттамасы:</w:t>
      </w:r>
    </w:p>
    <w:bookmarkEnd w:id="1590"/>
    <w:bookmarkStart w:name="z1614" w:id="1591"/>
    <w:p>
      <w:pPr>
        <w:spacing w:after="0"/>
        <w:ind w:left="0"/>
        <w:jc w:val="both"/>
      </w:pPr>
      <w:r>
        <w:rPr>
          <w:rFonts w:ascii="Times New Roman"/>
          <w:b w:val="false"/>
          <w:i w:val="false"/>
          <w:color w:val="000000"/>
          <w:sz w:val="28"/>
        </w:rPr>
        <w:t>
      жарық өткізгіштерді бағдарламалық басқарылатын арнаулы пресс-пештерде жентектеу процесін жүргізу;</w:t>
      </w:r>
    </w:p>
    <w:bookmarkEnd w:id="1591"/>
    <w:bookmarkStart w:name="z1615" w:id="1592"/>
    <w:p>
      <w:pPr>
        <w:spacing w:after="0"/>
        <w:ind w:left="0"/>
        <w:jc w:val="both"/>
      </w:pPr>
      <w:r>
        <w:rPr>
          <w:rFonts w:ascii="Times New Roman"/>
          <w:b w:val="false"/>
          <w:i w:val="false"/>
          <w:color w:val="000000"/>
          <w:sz w:val="28"/>
        </w:rPr>
        <w:t>
      пресс-қалыпта үлгілерді құрастыру;</w:t>
      </w:r>
    </w:p>
    <w:bookmarkEnd w:id="1592"/>
    <w:bookmarkStart w:name="z1616" w:id="1593"/>
    <w:p>
      <w:pPr>
        <w:spacing w:after="0"/>
        <w:ind w:left="0"/>
        <w:jc w:val="both"/>
      </w:pPr>
      <w:r>
        <w:rPr>
          <w:rFonts w:ascii="Times New Roman"/>
          <w:b w:val="false"/>
          <w:i w:val="false"/>
          <w:color w:val="000000"/>
          <w:sz w:val="28"/>
        </w:rPr>
        <w:t>
      кесу үшін бөліп кесу станогын дайындау;</w:t>
      </w:r>
    </w:p>
    <w:bookmarkEnd w:id="1593"/>
    <w:bookmarkStart w:name="z1617" w:id="1594"/>
    <w:p>
      <w:pPr>
        <w:spacing w:after="0"/>
        <w:ind w:left="0"/>
        <w:jc w:val="both"/>
      </w:pPr>
      <w:r>
        <w:rPr>
          <w:rFonts w:ascii="Times New Roman"/>
          <w:b w:val="false"/>
          <w:i w:val="false"/>
          <w:color w:val="000000"/>
          <w:sz w:val="28"/>
        </w:rPr>
        <w:t>
      бұйымдарды ұсақ үлгілермен кесу;</w:t>
      </w:r>
    </w:p>
    <w:bookmarkEnd w:id="1594"/>
    <w:bookmarkStart w:name="z1618" w:id="1595"/>
    <w:p>
      <w:pPr>
        <w:spacing w:after="0"/>
        <w:ind w:left="0"/>
        <w:jc w:val="both"/>
      </w:pPr>
      <w:r>
        <w:rPr>
          <w:rFonts w:ascii="Times New Roman"/>
          <w:b w:val="false"/>
          <w:i w:val="false"/>
          <w:color w:val="000000"/>
          <w:sz w:val="28"/>
        </w:rPr>
        <w:t>
      жылтыратуға арналған абразивті ерітінді жасау;</w:t>
      </w:r>
    </w:p>
    <w:bookmarkEnd w:id="1595"/>
    <w:bookmarkStart w:name="z1619" w:id="1596"/>
    <w:p>
      <w:pPr>
        <w:spacing w:after="0"/>
        <w:ind w:left="0"/>
        <w:jc w:val="both"/>
      </w:pPr>
      <w:r>
        <w:rPr>
          <w:rFonts w:ascii="Times New Roman"/>
          <w:b w:val="false"/>
          <w:i w:val="false"/>
          <w:color w:val="000000"/>
          <w:sz w:val="28"/>
        </w:rPr>
        <w:t>
      пластина сыртқы бетін жылтырату.</w:t>
      </w:r>
    </w:p>
    <w:bookmarkEnd w:id="1596"/>
    <w:bookmarkStart w:name="z1620" w:id="1597"/>
    <w:p>
      <w:pPr>
        <w:spacing w:after="0"/>
        <w:ind w:left="0"/>
        <w:jc w:val="both"/>
      </w:pPr>
      <w:r>
        <w:rPr>
          <w:rFonts w:ascii="Times New Roman"/>
          <w:b w:val="false"/>
          <w:i w:val="false"/>
          <w:color w:val="000000"/>
          <w:sz w:val="28"/>
        </w:rPr>
        <w:t>
      266. Білуге тиіс:</w:t>
      </w:r>
    </w:p>
    <w:bookmarkEnd w:id="1597"/>
    <w:bookmarkStart w:name="z1621" w:id="1598"/>
    <w:p>
      <w:pPr>
        <w:spacing w:after="0"/>
        <w:ind w:left="0"/>
        <w:jc w:val="both"/>
      </w:pPr>
      <w:r>
        <w:rPr>
          <w:rFonts w:ascii="Times New Roman"/>
          <w:b w:val="false"/>
          <w:i w:val="false"/>
          <w:color w:val="000000"/>
          <w:sz w:val="28"/>
        </w:rPr>
        <w:t>
      жентектеудің технологиялық процесін;</w:t>
      </w:r>
    </w:p>
    <w:bookmarkEnd w:id="1598"/>
    <w:bookmarkStart w:name="z1622" w:id="1599"/>
    <w:p>
      <w:pPr>
        <w:spacing w:after="0"/>
        <w:ind w:left="0"/>
        <w:jc w:val="both"/>
      </w:pPr>
      <w:r>
        <w:rPr>
          <w:rFonts w:ascii="Times New Roman"/>
          <w:b w:val="false"/>
          <w:i w:val="false"/>
          <w:color w:val="000000"/>
          <w:sz w:val="28"/>
        </w:rPr>
        <w:t>
      қызмет көрсететін учаске қондырғысының құрылымын;</w:t>
      </w:r>
    </w:p>
    <w:bookmarkEnd w:id="1599"/>
    <w:bookmarkStart w:name="z1623" w:id="1600"/>
    <w:p>
      <w:pPr>
        <w:spacing w:after="0"/>
        <w:ind w:left="0"/>
        <w:jc w:val="both"/>
      </w:pPr>
      <w:r>
        <w:rPr>
          <w:rFonts w:ascii="Times New Roman"/>
          <w:b w:val="false"/>
          <w:i w:val="false"/>
          <w:color w:val="000000"/>
          <w:sz w:val="28"/>
        </w:rPr>
        <w:t>
      дайын өнім сапасының өңдеу режиміне тәуелділігін;</w:t>
      </w:r>
    </w:p>
    <w:bookmarkEnd w:id="1600"/>
    <w:bookmarkStart w:name="z1624" w:id="1601"/>
    <w:p>
      <w:pPr>
        <w:spacing w:after="0"/>
        <w:ind w:left="0"/>
        <w:jc w:val="both"/>
      </w:pPr>
      <w:r>
        <w:rPr>
          <w:rFonts w:ascii="Times New Roman"/>
          <w:b w:val="false"/>
          <w:i w:val="false"/>
          <w:color w:val="000000"/>
          <w:sz w:val="28"/>
        </w:rPr>
        <w:t>
      вакуумді техника негіздерін.</w:t>
      </w:r>
    </w:p>
    <w:bookmarkEnd w:id="1601"/>
    <w:bookmarkStart w:name="z1625" w:id="1602"/>
    <w:p>
      <w:pPr>
        <w:spacing w:after="0"/>
        <w:ind w:left="0"/>
        <w:jc w:val="both"/>
      </w:pPr>
      <w:r>
        <w:rPr>
          <w:rFonts w:ascii="Times New Roman"/>
          <w:b w:val="false"/>
          <w:i w:val="false"/>
          <w:color w:val="000000"/>
          <w:sz w:val="28"/>
        </w:rPr>
        <w:t>
      49. Оптикалық сипаттамаларды алушы</w:t>
      </w:r>
    </w:p>
    <w:bookmarkEnd w:id="1602"/>
    <w:bookmarkStart w:name="z1626" w:id="1603"/>
    <w:p>
      <w:pPr>
        <w:spacing w:after="0"/>
        <w:ind w:left="0"/>
        <w:jc w:val="both"/>
      </w:pPr>
      <w:r>
        <w:rPr>
          <w:rFonts w:ascii="Times New Roman"/>
          <w:b w:val="false"/>
          <w:i w:val="false"/>
          <w:color w:val="000000"/>
          <w:sz w:val="28"/>
        </w:rPr>
        <w:t>
      Параграф 1. Оптикалық сипаттамаларды алушы, 2-разряд</w:t>
      </w:r>
    </w:p>
    <w:bookmarkEnd w:id="1603"/>
    <w:bookmarkStart w:name="z1627" w:id="1604"/>
    <w:p>
      <w:pPr>
        <w:spacing w:after="0"/>
        <w:ind w:left="0"/>
        <w:jc w:val="both"/>
      </w:pPr>
      <w:r>
        <w:rPr>
          <w:rFonts w:ascii="Times New Roman"/>
          <w:b w:val="false"/>
          <w:i w:val="false"/>
          <w:color w:val="000000"/>
          <w:sz w:val="28"/>
        </w:rPr>
        <w:t>
      267. Жұмыс сипаттамасы:</w:t>
      </w:r>
    </w:p>
    <w:bookmarkEnd w:id="1604"/>
    <w:bookmarkStart w:name="z1628" w:id="1605"/>
    <w:p>
      <w:pPr>
        <w:spacing w:after="0"/>
        <w:ind w:left="0"/>
        <w:jc w:val="both"/>
      </w:pPr>
      <w:r>
        <w:rPr>
          <w:rFonts w:ascii="Times New Roman"/>
          <w:b w:val="false"/>
          <w:i w:val="false"/>
          <w:color w:val="000000"/>
          <w:sz w:val="28"/>
        </w:rPr>
        <w:t>
      оптикалық сипаттамаларды алу және талшықты-оптикалық пластиналар мен жгуттарды механикалық сынауды біліктілігі анағұрлым жоғары алушының басшылығымен жүргізу;</w:t>
      </w:r>
    </w:p>
    <w:bookmarkEnd w:id="1605"/>
    <w:bookmarkStart w:name="z1629" w:id="1606"/>
    <w:p>
      <w:pPr>
        <w:spacing w:after="0"/>
        <w:ind w:left="0"/>
        <w:jc w:val="both"/>
      </w:pPr>
      <w:r>
        <w:rPr>
          <w:rFonts w:ascii="Times New Roman"/>
          <w:b w:val="false"/>
          <w:i w:val="false"/>
          <w:color w:val="000000"/>
          <w:sz w:val="28"/>
        </w:rPr>
        <w:t>
      бұйымдарды орнату және бекіту, микроскопты бұйымның қажетті бетіне фокустеу;</w:t>
      </w:r>
    </w:p>
    <w:bookmarkEnd w:id="1606"/>
    <w:bookmarkStart w:name="z1630" w:id="1607"/>
    <w:p>
      <w:pPr>
        <w:spacing w:after="0"/>
        <w:ind w:left="0"/>
        <w:jc w:val="both"/>
      </w:pPr>
      <w:r>
        <w:rPr>
          <w:rFonts w:ascii="Times New Roman"/>
          <w:b w:val="false"/>
          <w:i w:val="false"/>
          <w:color w:val="000000"/>
          <w:sz w:val="28"/>
        </w:rPr>
        <w:t>
      аспаптар мен қондырғыларды желіге қосу және ажырату, оптикалық сипаттамаларды бұйымның паспортына жазу.</w:t>
      </w:r>
    </w:p>
    <w:bookmarkEnd w:id="1607"/>
    <w:bookmarkStart w:name="z1631" w:id="1608"/>
    <w:p>
      <w:pPr>
        <w:spacing w:after="0"/>
        <w:ind w:left="0"/>
        <w:jc w:val="both"/>
      </w:pPr>
      <w:r>
        <w:rPr>
          <w:rFonts w:ascii="Times New Roman"/>
          <w:b w:val="false"/>
          <w:i w:val="false"/>
          <w:color w:val="000000"/>
          <w:sz w:val="28"/>
        </w:rPr>
        <w:t>
      268. Білуге тиіс:</w:t>
      </w:r>
    </w:p>
    <w:bookmarkEnd w:id="1608"/>
    <w:bookmarkStart w:name="z1632" w:id="1609"/>
    <w:p>
      <w:pPr>
        <w:spacing w:after="0"/>
        <w:ind w:left="0"/>
        <w:jc w:val="both"/>
      </w:pPr>
      <w:r>
        <w:rPr>
          <w:rFonts w:ascii="Times New Roman"/>
          <w:b w:val="false"/>
          <w:i w:val="false"/>
          <w:color w:val="000000"/>
          <w:sz w:val="28"/>
        </w:rPr>
        <w:t>
      жарық өткізгіштердің нысаны мен қолданылуын;</w:t>
      </w:r>
    </w:p>
    <w:bookmarkEnd w:id="1609"/>
    <w:bookmarkStart w:name="z1633" w:id="1610"/>
    <w:p>
      <w:pPr>
        <w:spacing w:after="0"/>
        <w:ind w:left="0"/>
        <w:jc w:val="both"/>
      </w:pPr>
      <w:r>
        <w:rPr>
          <w:rFonts w:ascii="Times New Roman"/>
          <w:b w:val="false"/>
          <w:i w:val="false"/>
          <w:color w:val="000000"/>
          <w:sz w:val="28"/>
        </w:rPr>
        <w:t>
      шыны талшықты бұйымдардың қысқаша механикалық және оптикалық сипаттамаларын;</w:t>
      </w:r>
    </w:p>
    <w:bookmarkEnd w:id="1610"/>
    <w:bookmarkStart w:name="z1634" w:id="1611"/>
    <w:p>
      <w:pPr>
        <w:spacing w:after="0"/>
        <w:ind w:left="0"/>
        <w:jc w:val="both"/>
      </w:pPr>
      <w:r>
        <w:rPr>
          <w:rFonts w:ascii="Times New Roman"/>
          <w:b w:val="false"/>
          <w:i w:val="false"/>
          <w:color w:val="000000"/>
          <w:sz w:val="28"/>
        </w:rPr>
        <w:t>
      пайдаланылатын аспаптар мен қондырғылардың жұмыс принципін.</w:t>
      </w:r>
    </w:p>
    <w:bookmarkEnd w:id="1611"/>
    <w:bookmarkStart w:name="z1635" w:id="1612"/>
    <w:p>
      <w:pPr>
        <w:spacing w:after="0"/>
        <w:ind w:left="0"/>
        <w:jc w:val="both"/>
      </w:pPr>
      <w:r>
        <w:rPr>
          <w:rFonts w:ascii="Times New Roman"/>
          <w:b w:val="false"/>
          <w:i w:val="false"/>
          <w:color w:val="000000"/>
          <w:sz w:val="28"/>
        </w:rPr>
        <w:t>
      269. Жұмыс үлгілері:</w:t>
      </w:r>
    </w:p>
    <w:bookmarkEnd w:id="1612"/>
    <w:bookmarkStart w:name="z1636" w:id="1613"/>
    <w:p>
      <w:pPr>
        <w:spacing w:after="0"/>
        <w:ind w:left="0"/>
        <w:jc w:val="both"/>
      </w:pPr>
      <w:r>
        <w:rPr>
          <w:rFonts w:ascii="Times New Roman"/>
          <w:b w:val="false"/>
          <w:i w:val="false"/>
          <w:color w:val="000000"/>
          <w:sz w:val="28"/>
        </w:rPr>
        <w:t>
      1) жгуттар, пластиналар – арқаулары мен қабаттарының мөлшерін өлшеу;</w:t>
      </w:r>
    </w:p>
    <w:bookmarkEnd w:id="1613"/>
    <w:bookmarkStart w:name="z1637" w:id="1614"/>
    <w:p>
      <w:pPr>
        <w:spacing w:after="0"/>
        <w:ind w:left="0"/>
        <w:jc w:val="both"/>
      </w:pPr>
      <w:r>
        <w:rPr>
          <w:rFonts w:ascii="Times New Roman"/>
          <w:b w:val="false"/>
          <w:i w:val="false"/>
          <w:color w:val="000000"/>
          <w:sz w:val="28"/>
        </w:rPr>
        <w:t>
      2) жгуттар – ең төменгі радиуске сынау;</w:t>
      </w:r>
    </w:p>
    <w:bookmarkEnd w:id="1614"/>
    <w:bookmarkStart w:name="z1638" w:id="1615"/>
    <w:p>
      <w:pPr>
        <w:spacing w:after="0"/>
        <w:ind w:left="0"/>
        <w:jc w:val="both"/>
      </w:pPr>
      <w:r>
        <w:rPr>
          <w:rFonts w:ascii="Times New Roman"/>
          <w:b w:val="false"/>
          <w:i w:val="false"/>
          <w:color w:val="000000"/>
          <w:sz w:val="28"/>
        </w:rPr>
        <w:t>
      3) жгуттар, пластиналар – рұқсатты анықтау;</w:t>
      </w:r>
    </w:p>
    <w:bookmarkEnd w:id="1615"/>
    <w:bookmarkStart w:name="z1639" w:id="1616"/>
    <w:p>
      <w:pPr>
        <w:spacing w:after="0"/>
        <w:ind w:left="0"/>
        <w:jc w:val="both"/>
      </w:pPr>
      <w:r>
        <w:rPr>
          <w:rFonts w:ascii="Times New Roman"/>
          <w:b w:val="false"/>
          <w:i w:val="false"/>
          <w:color w:val="000000"/>
          <w:sz w:val="28"/>
        </w:rPr>
        <w:t>
      4) пластиналар – ақау санын есептеу.</w:t>
      </w:r>
    </w:p>
    <w:bookmarkEnd w:id="1616"/>
    <w:bookmarkStart w:name="z1640" w:id="1617"/>
    <w:p>
      <w:pPr>
        <w:spacing w:after="0"/>
        <w:ind w:left="0"/>
        <w:jc w:val="both"/>
      </w:pPr>
      <w:r>
        <w:rPr>
          <w:rFonts w:ascii="Times New Roman"/>
          <w:b w:val="false"/>
          <w:i w:val="false"/>
          <w:color w:val="000000"/>
          <w:sz w:val="28"/>
        </w:rPr>
        <w:t>
      Параграф 2. Оптикалық сипаттамаларды алушы, 3-разряд</w:t>
      </w:r>
    </w:p>
    <w:bookmarkEnd w:id="1617"/>
    <w:bookmarkStart w:name="z1641" w:id="1618"/>
    <w:p>
      <w:pPr>
        <w:spacing w:after="0"/>
        <w:ind w:left="0"/>
        <w:jc w:val="both"/>
      </w:pPr>
      <w:r>
        <w:rPr>
          <w:rFonts w:ascii="Times New Roman"/>
          <w:b w:val="false"/>
          <w:i w:val="false"/>
          <w:color w:val="000000"/>
          <w:sz w:val="28"/>
        </w:rPr>
        <w:t>
      270. Жұмыс сипаттамасы:</w:t>
      </w:r>
    </w:p>
    <w:bookmarkEnd w:id="1618"/>
    <w:bookmarkStart w:name="z1642" w:id="1619"/>
    <w:p>
      <w:pPr>
        <w:spacing w:after="0"/>
        <w:ind w:left="0"/>
        <w:jc w:val="both"/>
      </w:pPr>
      <w:r>
        <w:rPr>
          <w:rFonts w:ascii="Times New Roman"/>
          <w:b w:val="false"/>
          <w:i w:val="false"/>
          <w:color w:val="000000"/>
          <w:sz w:val="28"/>
        </w:rPr>
        <w:t>
      оптикалық сипаттамаларды алу және талшықты-оптикалық пластиналарды, жгуттар мен талшықтарды механикалық сынауды жүргізу;</w:t>
      </w:r>
    </w:p>
    <w:bookmarkEnd w:id="1619"/>
    <w:bookmarkStart w:name="z1643" w:id="1620"/>
    <w:p>
      <w:pPr>
        <w:spacing w:after="0"/>
        <w:ind w:left="0"/>
        <w:jc w:val="both"/>
      </w:pPr>
      <w:r>
        <w:rPr>
          <w:rFonts w:ascii="Times New Roman"/>
          <w:b w:val="false"/>
          <w:i w:val="false"/>
          <w:color w:val="000000"/>
          <w:sz w:val="28"/>
        </w:rPr>
        <w:t>
      жұмыста пайдаланылатын аспаптар мен қондырғыларды баптау;</w:t>
      </w:r>
    </w:p>
    <w:bookmarkEnd w:id="1620"/>
    <w:bookmarkStart w:name="z1644" w:id="1621"/>
    <w:p>
      <w:pPr>
        <w:spacing w:after="0"/>
        <w:ind w:left="0"/>
        <w:jc w:val="both"/>
      </w:pPr>
      <w:r>
        <w:rPr>
          <w:rFonts w:ascii="Times New Roman"/>
          <w:b w:val="false"/>
          <w:i w:val="false"/>
          <w:color w:val="000000"/>
          <w:sz w:val="28"/>
        </w:rPr>
        <w:t>
      өлшеу аумағын анықтау және оптикалық сипаттамаларды есептеу;</w:t>
      </w:r>
    </w:p>
    <w:bookmarkEnd w:id="1621"/>
    <w:bookmarkStart w:name="z1645" w:id="1622"/>
    <w:p>
      <w:pPr>
        <w:spacing w:after="0"/>
        <w:ind w:left="0"/>
        <w:jc w:val="both"/>
      </w:pPr>
      <w:r>
        <w:rPr>
          <w:rFonts w:ascii="Times New Roman"/>
          <w:b w:val="false"/>
          <w:i w:val="false"/>
          <w:color w:val="000000"/>
          <w:sz w:val="28"/>
        </w:rPr>
        <w:t>
      окуляр – микрометрдің немесе объективті ауыстыру кезінде окуляр торшасының бөлу адымын анықтау;</w:t>
      </w:r>
    </w:p>
    <w:bookmarkEnd w:id="1622"/>
    <w:bookmarkStart w:name="z1646" w:id="1623"/>
    <w:p>
      <w:pPr>
        <w:spacing w:after="0"/>
        <w:ind w:left="0"/>
        <w:jc w:val="both"/>
      </w:pPr>
      <w:r>
        <w:rPr>
          <w:rFonts w:ascii="Times New Roman"/>
          <w:b w:val="false"/>
          <w:i w:val="false"/>
          <w:color w:val="000000"/>
          <w:sz w:val="28"/>
        </w:rPr>
        <w:t>
      жоғары кернеулі қоректендіру көздерін ажырату.</w:t>
      </w:r>
    </w:p>
    <w:bookmarkEnd w:id="1623"/>
    <w:bookmarkStart w:name="z1647" w:id="1624"/>
    <w:p>
      <w:pPr>
        <w:spacing w:after="0"/>
        <w:ind w:left="0"/>
        <w:jc w:val="both"/>
      </w:pPr>
      <w:r>
        <w:rPr>
          <w:rFonts w:ascii="Times New Roman"/>
          <w:b w:val="false"/>
          <w:i w:val="false"/>
          <w:color w:val="000000"/>
          <w:sz w:val="28"/>
        </w:rPr>
        <w:t>
      271. Білуге тиіс:</w:t>
      </w:r>
    </w:p>
    <w:bookmarkEnd w:id="1624"/>
    <w:bookmarkStart w:name="z1648" w:id="1625"/>
    <w:p>
      <w:pPr>
        <w:spacing w:after="0"/>
        <w:ind w:left="0"/>
        <w:jc w:val="both"/>
      </w:pPr>
      <w:r>
        <w:rPr>
          <w:rFonts w:ascii="Times New Roman"/>
          <w:b w:val="false"/>
          <w:i w:val="false"/>
          <w:color w:val="000000"/>
          <w:sz w:val="28"/>
        </w:rPr>
        <w:t>
      электротехника, геометриялық оптика мен жарық өткізгіш оптика негіздерін;</w:t>
      </w:r>
    </w:p>
    <w:bookmarkEnd w:id="1625"/>
    <w:bookmarkStart w:name="z1649" w:id="1626"/>
    <w:p>
      <w:pPr>
        <w:spacing w:after="0"/>
        <w:ind w:left="0"/>
        <w:jc w:val="both"/>
      </w:pPr>
      <w:r>
        <w:rPr>
          <w:rFonts w:ascii="Times New Roman"/>
          <w:b w:val="false"/>
          <w:i w:val="false"/>
          <w:color w:val="000000"/>
          <w:sz w:val="28"/>
        </w:rPr>
        <w:t>
      пайдаланылатын аспаптар мен қондырғылардың құрылым мен баптау ережесін.</w:t>
      </w:r>
    </w:p>
    <w:bookmarkEnd w:id="1626"/>
    <w:bookmarkStart w:name="z1650" w:id="1627"/>
    <w:p>
      <w:pPr>
        <w:spacing w:after="0"/>
        <w:ind w:left="0"/>
        <w:jc w:val="both"/>
      </w:pPr>
      <w:r>
        <w:rPr>
          <w:rFonts w:ascii="Times New Roman"/>
          <w:b w:val="false"/>
          <w:i w:val="false"/>
          <w:color w:val="000000"/>
          <w:sz w:val="28"/>
        </w:rPr>
        <w:t>
      272. Жұмыс үлгілері:</w:t>
      </w:r>
    </w:p>
    <w:bookmarkEnd w:id="1627"/>
    <w:bookmarkStart w:name="z1651" w:id="1628"/>
    <w:p>
      <w:pPr>
        <w:spacing w:after="0"/>
        <w:ind w:left="0"/>
        <w:jc w:val="both"/>
      </w:pPr>
      <w:r>
        <w:rPr>
          <w:rFonts w:ascii="Times New Roman"/>
          <w:b w:val="false"/>
          <w:i w:val="false"/>
          <w:color w:val="000000"/>
          <w:sz w:val="28"/>
        </w:rPr>
        <w:t>
      1) бір өзекті және көп өзекті талшықтар – беріктік шегін анықтау;</w:t>
      </w:r>
    </w:p>
    <w:bookmarkEnd w:id="1628"/>
    <w:bookmarkStart w:name="z1652" w:id="1629"/>
    <w:p>
      <w:pPr>
        <w:spacing w:after="0"/>
        <w:ind w:left="0"/>
        <w:jc w:val="both"/>
      </w:pPr>
      <w:r>
        <w:rPr>
          <w:rFonts w:ascii="Times New Roman"/>
          <w:b w:val="false"/>
          <w:i w:val="false"/>
          <w:color w:val="000000"/>
          <w:sz w:val="28"/>
        </w:rPr>
        <w:t>
      2) жгуттар мен пластиналар – жалпы және спектральдік жарық өткізуін өлшеу;</w:t>
      </w:r>
    </w:p>
    <w:bookmarkEnd w:id="1629"/>
    <w:bookmarkStart w:name="z1653" w:id="1630"/>
    <w:p>
      <w:pPr>
        <w:spacing w:after="0"/>
        <w:ind w:left="0"/>
        <w:jc w:val="both"/>
      </w:pPr>
      <w:r>
        <w:rPr>
          <w:rFonts w:ascii="Times New Roman"/>
          <w:b w:val="false"/>
          <w:i w:val="false"/>
          <w:color w:val="000000"/>
          <w:sz w:val="28"/>
        </w:rPr>
        <w:t>
      3) пластиналар – тік сызық суретінің бұзылуын өлшеу;</w:t>
      </w:r>
    </w:p>
    <w:bookmarkEnd w:id="1630"/>
    <w:bookmarkStart w:name="z1654" w:id="1631"/>
    <w:p>
      <w:pPr>
        <w:spacing w:after="0"/>
        <w:ind w:left="0"/>
        <w:jc w:val="both"/>
      </w:pPr>
      <w:r>
        <w:rPr>
          <w:rFonts w:ascii="Times New Roman"/>
          <w:b w:val="false"/>
          <w:i w:val="false"/>
          <w:color w:val="000000"/>
          <w:sz w:val="28"/>
        </w:rPr>
        <w:t>
      4) пластиналар- тік сызық суретінің мөлшерін өлшеу.</w:t>
      </w:r>
    </w:p>
    <w:bookmarkEnd w:id="1631"/>
    <w:bookmarkStart w:name="z1655" w:id="1632"/>
    <w:p>
      <w:pPr>
        <w:spacing w:after="0"/>
        <w:ind w:left="0"/>
        <w:jc w:val="both"/>
      </w:pPr>
      <w:r>
        <w:rPr>
          <w:rFonts w:ascii="Times New Roman"/>
          <w:b w:val="false"/>
          <w:i w:val="false"/>
          <w:color w:val="000000"/>
          <w:sz w:val="28"/>
        </w:rPr>
        <w:t>
      Параграф 3. Оптикалық сипаттамаларды түсіруші, 4-разряд</w:t>
      </w:r>
    </w:p>
    <w:bookmarkEnd w:id="1632"/>
    <w:bookmarkStart w:name="z1656" w:id="1633"/>
    <w:p>
      <w:pPr>
        <w:spacing w:after="0"/>
        <w:ind w:left="0"/>
        <w:jc w:val="both"/>
      </w:pPr>
      <w:r>
        <w:rPr>
          <w:rFonts w:ascii="Times New Roman"/>
          <w:b w:val="false"/>
          <w:i w:val="false"/>
          <w:color w:val="000000"/>
          <w:sz w:val="28"/>
        </w:rPr>
        <w:t>
      273. Жұмыс сипаттамасы:</w:t>
      </w:r>
    </w:p>
    <w:bookmarkEnd w:id="1633"/>
    <w:bookmarkStart w:name="z1657" w:id="1634"/>
    <w:p>
      <w:pPr>
        <w:spacing w:after="0"/>
        <w:ind w:left="0"/>
        <w:jc w:val="both"/>
      </w:pPr>
      <w:r>
        <w:rPr>
          <w:rFonts w:ascii="Times New Roman"/>
          <w:b w:val="false"/>
          <w:i w:val="false"/>
          <w:color w:val="000000"/>
          <w:sz w:val="28"/>
        </w:rPr>
        <w:t>
      пайдаланылатын аспаптар мен қондырғыларды талап етілетін режимдер бойынша баптай отырып оптикалық сипаттамаларын алу;</w:t>
      </w:r>
    </w:p>
    <w:bookmarkEnd w:id="1634"/>
    <w:bookmarkStart w:name="z1658" w:id="1635"/>
    <w:p>
      <w:pPr>
        <w:spacing w:after="0"/>
        <w:ind w:left="0"/>
        <w:jc w:val="both"/>
      </w:pPr>
      <w:r>
        <w:rPr>
          <w:rFonts w:ascii="Times New Roman"/>
          <w:b w:val="false"/>
          <w:i w:val="false"/>
          <w:color w:val="000000"/>
          <w:sz w:val="28"/>
        </w:rPr>
        <w:t>
      бұйымдарды айлабұйымдарға орнату және тексеру;</w:t>
      </w:r>
    </w:p>
    <w:bookmarkEnd w:id="1635"/>
    <w:bookmarkStart w:name="z1659" w:id="1636"/>
    <w:p>
      <w:pPr>
        <w:spacing w:after="0"/>
        <w:ind w:left="0"/>
        <w:jc w:val="both"/>
      </w:pPr>
      <w:r>
        <w:rPr>
          <w:rFonts w:ascii="Times New Roman"/>
          <w:b w:val="false"/>
          <w:i w:val="false"/>
          <w:color w:val="000000"/>
          <w:sz w:val="28"/>
        </w:rPr>
        <w:t>
      талшықты оптикалық пластиналардың ваккумді тығыздығы мен электр беріктігін анықтау;</w:t>
      </w:r>
    </w:p>
    <w:bookmarkEnd w:id="1636"/>
    <w:bookmarkStart w:name="z1660" w:id="1637"/>
    <w:p>
      <w:pPr>
        <w:spacing w:after="0"/>
        <w:ind w:left="0"/>
        <w:jc w:val="both"/>
      </w:pPr>
      <w:r>
        <w:rPr>
          <w:rFonts w:ascii="Times New Roman"/>
          <w:b w:val="false"/>
          <w:i w:val="false"/>
          <w:color w:val="000000"/>
          <w:sz w:val="28"/>
        </w:rPr>
        <w:t>
      галийлі ағын іздеуіштің жекелеген бөлшектерін қарау, тазалау және ауыстыру;</w:t>
      </w:r>
    </w:p>
    <w:bookmarkEnd w:id="1637"/>
    <w:bookmarkStart w:name="z1661" w:id="1638"/>
    <w:p>
      <w:pPr>
        <w:spacing w:after="0"/>
        <w:ind w:left="0"/>
        <w:jc w:val="both"/>
      </w:pPr>
      <w:r>
        <w:rPr>
          <w:rFonts w:ascii="Times New Roman"/>
          <w:b w:val="false"/>
          <w:i w:val="false"/>
          <w:color w:val="000000"/>
          <w:sz w:val="28"/>
        </w:rPr>
        <w:t>
      жарық дабылын фотопластинкаға жазу және шешу.</w:t>
      </w:r>
    </w:p>
    <w:bookmarkEnd w:id="1638"/>
    <w:bookmarkStart w:name="z1662" w:id="1639"/>
    <w:p>
      <w:pPr>
        <w:spacing w:after="0"/>
        <w:ind w:left="0"/>
        <w:jc w:val="both"/>
      </w:pPr>
      <w:r>
        <w:rPr>
          <w:rFonts w:ascii="Times New Roman"/>
          <w:b w:val="false"/>
          <w:i w:val="false"/>
          <w:color w:val="000000"/>
          <w:sz w:val="28"/>
        </w:rPr>
        <w:t>
      274. Білуге тиіс:</w:t>
      </w:r>
    </w:p>
    <w:bookmarkEnd w:id="1639"/>
    <w:bookmarkStart w:name="z1663" w:id="1640"/>
    <w:p>
      <w:pPr>
        <w:spacing w:after="0"/>
        <w:ind w:left="0"/>
        <w:jc w:val="both"/>
      </w:pPr>
      <w:r>
        <w:rPr>
          <w:rFonts w:ascii="Times New Roman"/>
          <w:b w:val="false"/>
          <w:i w:val="false"/>
          <w:color w:val="000000"/>
          <w:sz w:val="28"/>
        </w:rPr>
        <w:t>
      аспаптар мен қондырғылардың берілген дәлдігін тексеру, белгілеу және баптау тәсілдерін;</w:t>
      </w:r>
    </w:p>
    <w:bookmarkEnd w:id="1640"/>
    <w:bookmarkStart w:name="z1664" w:id="1641"/>
    <w:p>
      <w:pPr>
        <w:spacing w:after="0"/>
        <w:ind w:left="0"/>
        <w:jc w:val="both"/>
      </w:pPr>
      <w:r>
        <w:rPr>
          <w:rFonts w:ascii="Times New Roman"/>
          <w:b w:val="false"/>
          <w:i w:val="false"/>
          <w:color w:val="000000"/>
          <w:sz w:val="28"/>
        </w:rPr>
        <w:t>
      бұйымдардың микроскоптың көмегімен суретке түсіру тәсілдерін;</w:t>
      </w:r>
    </w:p>
    <w:bookmarkEnd w:id="1641"/>
    <w:bookmarkStart w:name="z1665" w:id="1642"/>
    <w:p>
      <w:pPr>
        <w:spacing w:after="0"/>
        <w:ind w:left="0"/>
        <w:jc w:val="both"/>
      </w:pPr>
      <w:r>
        <w:rPr>
          <w:rFonts w:ascii="Times New Roman"/>
          <w:b w:val="false"/>
          <w:i w:val="false"/>
          <w:color w:val="000000"/>
          <w:sz w:val="28"/>
        </w:rPr>
        <w:t>
      фотометрия негіздерін, пайдаланылатын аспаптар мен қондырғылардың принципті электр схемаларын.</w:t>
      </w:r>
    </w:p>
    <w:bookmarkEnd w:id="1642"/>
    <w:bookmarkStart w:name="z1666" w:id="1643"/>
    <w:p>
      <w:pPr>
        <w:spacing w:after="0"/>
        <w:ind w:left="0"/>
        <w:jc w:val="both"/>
      </w:pPr>
      <w:r>
        <w:rPr>
          <w:rFonts w:ascii="Times New Roman"/>
          <w:b w:val="false"/>
          <w:i w:val="false"/>
          <w:color w:val="000000"/>
          <w:sz w:val="28"/>
        </w:rPr>
        <w:t>
      275. Жұмыс үлгілері:</w:t>
      </w:r>
    </w:p>
    <w:bookmarkEnd w:id="1643"/>
    <w:bookmarkStart w:name="z1667" w:id="1644"/>
    <w:p>
      <w:pPr>
        <w:spacing w:after="0"/>
        <w:ind w:left="0"/>
        <w:jc w:val="both"/>
      </w:pPr>
      <w:r>
        <w:rPr>
          <w:rFonts w:ascii="Times New Roman"/>
          <w:b w:val="false"/>
          <w:i w:val="false"/>
          <w:color w:val="000000"/>
          <w:sz w:val="28"/>
        </w:rPr>
        <w:t>
      1) жгуттар мен пластинкалар – жарық өткізу индикатристерін және монохроматикалық ақ жарықтағы рұқсатын анықтау;</w:t>
      </w:r>
    </w:p>
    <w:bookmarkEnd w:id="1644"/>
    <w:bookmarkStart w:name="z1668" w:id="1645"/>
    <w:p>
      <w:pPr>
        <w:spacing w:after="0"/>
        <w:ind w:left="0"/>
        <w:jc w:val="both"/>
      </w:pPr>
      <w:r>
        <w:rPr>
          <w:rFonts w:ascii="Times New Roman"/>
          <w:b w:val="false"/>
          <w:i w:val="false"/>
          <w:color w:val="000000"/>
          <w:sz w:val="28"/>
        </w:rPr>
        <w:t>
      2) пластиналар – жиілік-контраст сипаттамалары мен құрылымдық шуды анықтау.</w:t>
      </w:r>
    </w:p>
    <w:bookmarkEnd w:id="1645"/>
    <w:bookmarkStart w:name="z1669" w:id="1646"/>
    <w:p>
      <w:pPr>
        <w:spacing w:after="0"/>
        <w:ind w:left="0"/>
        <w:jc w:val="both"/>
      </w:pPr>
      <w:r>
        <w:rPr>
          <w:rFonts w:ascii="Times New Roman"/>
          <w:b w:val="false"/>
          <w:i w:val="false"/>
          <w:color w:val="000000"/>
          <w:sz w:val="28"/>
        </w:rPr>
        <w:t>
      50. Шыны талшық және шыны пластик бұйымдарды түсіріп алушылар</w:t>
      </w:r>
    </w:p>
    <w:bookmarkEnd w:id="1646"/>
    <w:bookmarkStart w:name="z1670" w:id="1647"/>
    <w:p>
      <w:pPr>
        <w:spacing w:after="0"/>
        <w:ind w:left="0"/>
        <w:jc w:val="both"/>
      </w:pPr>
      <w:r>
        <w:rPr>
          <w:rFonts w:ascii="Times New Roman"/>
          <w:b w:val="false"/>
          <w:i w:val="false"/>
          <w:color w:val="000000"/>
          <w:sz w:val="28"/>
        </w:rPr>
        <w:t>
      Параграф 1. Шыны талшық және шыны пластик бұйымдарды түсіріп алушылар, 2-разряд</w:t>
      </w:r>
    </w:p>
    <w:bookmarkEnd w:id="1647"/>
    <w:bookmarkStart w:name="z1671" w:id="1648"/>
    <w:p>
      <w:pPr>
        <w:spacing w:after="0"/>
        <w:ind w:left="0"/>
        <w:jc w:val="both"/>
      </w:pPr>
      <w:r>
        <w:rPr>
          <w:rFonts w:ascii="Times New Roman"/>
          <w:b w:val="false"/>
          <w:i w:val="false"/>
          <w:color w:val="000000"/>
          <w:sz w:val="28"/>
        </w:rPr>
        <w:t>
      276. Жұмыс сипаттамасы:</w:t>
      </w:r>
    </w:p>
    <w:bookmarkEnd w:id="1648"/>
    <w:bookmarkStart w:name="z1672" w:id="1649"/>
    <w:p>
      <w:pPr>
        <w:spacing w:after="0"/>
        <w:ind w:left="0"/>
        <w:jc w:val="both"/>
      </w:pPr>
      <w:r>
        <w:rPr>
          <w:rFonts w:ascii="Times New Roman"/>
          <w:b w:val="false"/>
          <w:i w:val="false"/>
          <w:color w:val="000000"/>
          <w:sz w:val="28"/>
        </w:rPr>
        <w:t>
      орауды жазатын немесе айналдыратын машина топтарына қызмет көрсету;</w:t>
      </w:r>
    </w:p>
    <w:bookmarkEnd w:id="1649"/>
    <w:bookmarkStart w:name="z1673" w:id="1650"/>
    <w:p>
      <w:pPr>
        <w:spacing w:after="0"/>
        <w:ind w:left="0"/>
        <w:jc w:val="both"/>
      </w:pPr>
      <w:r>
        <w:rPr>
          <w:rFonts w:ascii="Times New Roman"/>
          <w:b w:val="false"/>
          <w:i w:val="false"/>
          <w:color w:val="000000"/>
          <w:sz w:val="28"/>
        </w:rPr>
        <w:t>
      машиналарды, тараны, патрондар мен катушкаларды бұйымды алуға дайындау;</w:t>
      </w:r>
    </w:p>
    <w:bookmarkEnd w:id="1650"/>
    <w:bookmarkStart w:name="z1674" w:id="1651"/>
    <w:p>
      <w:pPr>
        <w:spacing w:after="0"/>
        <w:ind w:left="0"/>
        <w:jc w:val="both"/>
      </w:pPr>
      <w:r>
        <w:rPr>
          <w:rFonts w:ascii="Times New Roman"/>
          <w:b w:val="false"/>
          <w:i w:val="false"/>
          <w:color w:val="000000"/>
          <w:sz w:val="28"/>
        </w:rPr>
        <w:t>
      ұршықтан жұмысталған паковкаларды алу;</w:t>
      </w:r>
    </w:p>
    <w:bookmarkEnd w:id="1651"/>
    <w:bookmarkStart w:name="z1675" w:id="1652"/>
    <w:p>
      <w:pPr>
        <w:spacing w:after="0"/>
        <w:ind w:left="0"/>
        <w:jc w:val="both"/>
      </w:pPr>
      <w:r>
        <w:rPr>
          <w:rFonts w:ascii="Times New Roman"/>
          <w:b w:val="false"/>
          <w:i w:val="false"/>
          <w:color w:val="000000"/>
          <w:sz w:val="28"/>
        </w:rPr>
        <w:t>
      ұршыққа патрондар мен катушкаларды кигізу;</w:t>
      </w:r>
    </w:p>
    <w:bookmarkEnd w:id="1652"/>
    <w:bookmarkStart w:name="z1676" w:id="1653"/>
    <w:p>
      <w:pPr>
        <w:spacing w:after="0"/>
        <w:ind w:left="0"/>
        <w:jc w:val="both"/>
      </w:pPr>
      <w:r>
        <w:rPr>
          <w:rFonts w:ascii="Times New Roman"/>
          <w:b w:val="false"/>
          <w:i w:val="false"/>
          <w:color w:val="000000"/>
          <w:sz w:val="28"/>
        </w:rPr>
        <w:t>
      түсірілген шыны жіпті әкету;</w:t>
      </w:r>
    </w:p>
    <w:bookmarkEnd w:id="1653"/>
    <w:bookmarkStart w:name="z1677" w:id="1654"/>
    <w:p>
      <w:pPr>
        <w:spacing w:after="0"/>
        <w:ind w:left="0"/>
        <w:jc w:val="both"/>
      </w:pPr>
      <w:r>
        <w:rPr>
          <w:rFonts w:ascii="Times New Roman"/>
          <w:b w:val="false"/>
          <w:i w:val="false"/>
          <w:color w:val="000000"/>
          <w:sz w:val="28"/>
        </w:rPr>
        <w:t>
      түсіру кезінде пайда болған үзіктерді жою, машинаны іске қосу;</w:t>
      </w:r>
    </w:p>
    <w:bookmarkEnd w:id="1654"/>
    <w:bookmarkStart w:name="z1678" w:id="1655"/>
    <w:p>
      <w:pPr>
        <w:spacing w:after="0"/>
        <w:ind w:left="0"/>
        <w:jc w:val="both"/>
      </w:pPr>
      <w:r>
        <w:rPr>
          <w:rFonts w:ascii="Times New Roman"/>
          <w:b w:val="false"/>
          <w:i w:val="false"/>
          <w:color w:val="000000"/>
          <w:sz w:val="28"/>
        </w:rPr>
        <w:t>
      ұршықтан подметкаларды алу;</w:t>
      </w:r>
    </w:p>
    <w:bookmarkEnd w:id="1655"/>
    <w:bookmarkStart w:name="z1679" w:id="1656"/>
    <w:p>
      <w:pPr>
        <w:spacing w:after="0"/>
        <w:ind w:left="0"/>
        <w:jc w:val="both"/>
      </w:pPr>
      <w:r>
        <w:rPr>
          <w:rFonts w:ascii="Times New Roman"/>
          <w:b w:val="false"/>
          <w:i w:val="false"/>
          <w:color w:val="000000"/>
          <w:sz w:val="28"/>
        </w:rPr>
        <w:t>
      машинаға май құюға және қайталап құюға қатысу;</w:t>
      </w:r>
    </w:p>
    <w:bookmarkEnd w:id="1656"/>
    <w:bookmarkStart w:name="z1680" w:id="1657"/>
    <w:p>
      <w:pPr>
        <w:spacing w:after="0"/>
        <w:ind w:left="0"/>
        <w:jc w:val="both"/>
      </w:pPr>
      <w:r>
        <w:rPr>
          <w:rFonts w:ascii="Times New Roman"/>
          <w:b w:val="false"/>
          <w:i w:val="false"/>
          <w:color w:val="000000"/>
          <w:sz w:val="28"/>
        </w:rPr>
        <w:t>
      қажет кезінде жазып ораушы мен айналдырушыға ставкаларды ауыстыруға және машинаны күтіп-баптауға, шыны жіп үзігін жоюға көмектесу;</w:t>
      </w:r>
    </w:p>
    <w:bookmarkEnd w:id="1657"/>
    <w:bookmarkStart w:name="z1681" w:id="1658"/>
    <w:p>
      <w:pPr>
        <w:spacing w:after="0"/>
        <w:ind w:left="0"/>
        <w:jc w:val="both"/>
      </w:pPr>
      <w:r>
        <w:rPr>
          <w:rFonts w:ascii="Times New Roman"/>
          <w:b w:val="false"/>
          <w:i w:val="false"/>
          <w:color w:val="000000"/>
          <w:sz w:val="28"/>
        </w:rPr>
        <w:t>
      сақиналарды майлау;</w:t>
      </w:r>
    </w:p>
    <w:bookmarkEnd w:id="1658"/>
    <w:bookmarkStart w:name="z1682" w:id="1659"/>
    <w:p>
      <w:pPr>
        <w:spacing w:after="0"/>
        <w:ind w:left="0"/>
        <w:jc w:val="both"/>
      </w:pPr>
      <w:r>
        <w:rPr>
          <w:rFonts w:ascii="Times New Roman"/>
          <w:b w:val="false"/>
          <w:i w:val="false"/>
          <w:color w:val="000000"/>
          <w:sz w:val="28"/>
        </w:rPr>
        <w:t>
      полимерленген шыны пластика бұйымдары жабдығынан қажетті құралдар мен айлабұйымдарды түсіріп алуға дайындау;</w:t>
      </w:r>
    </w:p>
    <w:bookmarkEnd w:id="1659"/>
    <w:bookmarkStart w:name="z1683" w:id="1660"/>
    <w:p>
      <w:pPr>
        <w:spacing w:after="0"/>
        <w:ind w:left="0"/>
        <w:jc w:val="both"/>
      </w:pPr>
      <w:r>
        <w:rPr>
          <w:rFonts w:ascii="Times New Roman"/>
          <w:b w:val="false"/>
          <w:i w:val="false"/>
          <w:color w:val="000000"/>
          <w:sz w:val="28"/>
        </w:rPr>
        <w:t>
      бұйымдарды жабдықтан қолмен немесе құралдың, айлабұйымның көмегімен түсіру;</w:t>
      </w:r>
    </w:p>
    <w:bookmarkEnd w:id="1660"/>
    <w:bookmarkStart w:name="z1684" w:id="1661"/>
    <w:p>
      <w:pPr>
        <w:spacing w:after="0"/>
        <w:ind w:left="0"/>
        <w:jc w:val="both"/>
      </w:pPr>
      <w:r>
        <w:rPr>
          <w:rFonts w:ascii="Times New Roman"/>
          <w:b w:val="false"/>
          <w:i w:val="false"/>
          <w:color w:val="000000"/>
          <w:sz w:val="28"/>
        </w:rPr>
        <w:t>
      қарапайым бұйымдарды бөлшектеу және құрастыру;</w:t>
      </w:r>
    </w:p>
    <w:bookmarkEnd w:id="1661"/>
    <w:bookmarkStart w:name="z1685" w:id="1662"/>
    <w:p>
      <w:pPr>
        <w:spacing w:after="0"/>
        <w:ind w:left="0"/>
        <w:jc w:val="both"/>
      </w:pPr>
      <w:r>
        <w:rPr>
          <w:rFonts w:ascii="Times New Roman"/>
          <w:b w:val="false"/>
          <w:i w:val="false"/>
          <w:color w:val="000000"/>
          <w:sz w:val="28"/>
        </w:rPr>
        <w:t>
      шыны талшығынан жасалған бұйымдарды конвейерден алу, әкету және жинау;</w:t>
      </w:r>
    </w:p>
    <w:bookmarkEnd w:id="1662"/>
    <w:bookmarkStart w:name="z1686" w:id="1663"/>
    <w:p>
      <w:pPr>
        <w:spacing w:after="0"/>
        <w:ind w:left="0"/>
        <w:jc w:val="both"/>
      </w:pPr>
      <w:r>
        <w:rPr>
          <w:rFonts w:ascii="Times New Roman"/>
          <w:b w:val="false"/>
          <w:i w:val="false"/>
          <w:color w:val="000000"/>
          <w:sz w:val="28"/>
        </w:rPr>
        <w:t>
      өнімді түрі бойынша сұрыптау;</w:t>
      </w:r>
    </w:p>
    <w:bookmarkEnd w:id="1663"/>
    <w:bookmarkStart w:name="z1687" w:id="1664"/>
    <w:p>
      <w:pPr>
        <w:spacing w:after="0"/>
        <w:ind w:left="0"/>
        <w:jc w:val="both"/>
      </w:pPr>
      <w:r>
        <w:rPr>
          <w:rFonts w:ascii="Times New Roman"/>
          <w:b w:val="false"/>
          <w:i w:val="false"/>
          <w:color w:val="000000"/>
          <w:sz w:val="28"/>
        </w:rPr>
        <w:t>
      өнім ақауларын анықтау.</w:t>
      </w:r>
    </w:p>
    <w:bookmarkEnd w:id="1664"/>
    <w:bookmarkStart w:name="z1688" w:id="1665"/>
    <w:p>
      <w:pPr>
        <w:spacing w:after="0"/>
        <w:ind w:left="0"/>
        <w:jc w:val="both"/>
      </w:pPr>
      <w:r>
        <w:rPr>
          <w:rFonts w:ascii="Times New Roman"/>
          <w:b w:val="false"/>
          <w:i w:val="false"/>
          <w:color w:val="000000"/>
          <w:sz w:val="28"/>
        </w:rPr>
        <w:t>
      277. Білуге тиіс:</w:t>
      </w:r>
    </w:p>
    <w:bookmarkEnd w:id="1665"/>
    <w:bookmarkStart w:name="z1689" w:id="1666"/>
    <w:p>
      <w:pPr>
        <w:spacing w:after="0"/>
        <w:ind w:left="0"/>
        <w:jc w:val="both"/>
      </w:pPr>
      <w:r>
        <w:rPr>
          <w:rFonts w:ascii="Times New Roman"/>
          <w:b w:val="false"/>
          <w:i w:val="false"/>
          <w:color w:val="000000"/>
          <w:sz w:val="28"/>
        </w:rPr>
        <w:t>
      өндірілетін шыны жібінің ассортиментін;</w:t>
      </w:r>
    </w:p>
    <w:bookmarkEnd w:id="1666"/>
    <w:bookmarkStart w:name="z1690" w:id="1667"/>
    <w:p>
      <w:pPr>
        <w:spacing w:after="0"/>
        <w:ind w:left="0"/>
        <w:jc w:val="both"/>
      </w:pPr>
      <w:r>
        <w:rPr>
          <w:rFonts w:ascii="Times New Roman"/>
          <w:b w:val="false"/>
          <w:i w:val="false"/>
          <w:color w:val="000000"/>
          <w:sz w:val="28"/>
        </w:rPr>
        <w:t>
      өнімді алу және қою ережесін, ораушы мен айналдырушының жұмыс тәсілдерін, машинаны күту режимін;</w:t>
      </w:r>
    </w:p>
    <w:bookmarkEnd w:id="1667"/>
    <w:bookmarkStart w:name="z1691" w:id="1668"/>
    <w:p>
      <w:pPr>
        <w:spacing w:after="0"/>
        <w:ind w:left="0"/>
        <w:jc w:val="both"/>
      </w:pPr>
      <w:r>
        <w:rPr>
          <w:rFonts w:ascii="Times New Roman"/>
          <w:b w:val="false"/>
          <w:i w:val="false"/>
          <w:color w:val="000000"/>
          <w:sz w:val="28"/>
        </w:rPr>
        <w:t>
      бұйымды түсіріп алуға арналған құрал мен айлабұйымды (бұта, лом) пайдалану ережесін;</w:t>
      </w:r>
    </w:p>
    <w:bookmarkEnd w:id="1668"/>
    <w:bookmarkStart w:name="z1692" w:id="1669"/>
    <w:p>
      <w:pPr>
        <w:spacing w:after="0"/>
        <w:ind w:left="0"/>
        <w:jc w:val="both"/>
      </w:pPr>
      <w:r>
        <w:rPr>
          <w:rFonts w:ascii="Times New Roman"/>
          <w:b w:val="false"/>
          <w:i w:val="false"/>
          <w:color w:val="000000"/>
          <w:sz w:val="28"/>
        </w:rPr>
        <w:t>
      бұйымды түсіріп алу ережесін;</w:t>
      </w:r>
    </w:p>
    <w:bookmarkEnd w:id="1669"/>
    <w:bookmarkStart w:name="z1693" w:id="1670"/>
    <w:p>
      <w:pPr>
        <w:spacing w:after="0"/>
        <w:ind w:left="0"/>
        <w:jc w:val="both"/>
      </w:pPr>
      <w:r>
        <w:rPr>
          <w:rFonts w:ascii="Times New Roman"/>
          <w:b w:val="false"/>
          <w:i w:val="false"/>
          <w:color w:val="000000"/>
          <w:sz w:val="28"/>
        </w:rPr>
        <w:t>
      шыны пластик бұйымдарға арналған техникалық шарттарды; шыны пластик бұйымдарды сақтау ережесін;</w:t>
      </w:r>
    </w:p>
    <w:bookmarkEnd w:id="1670"/>
    <w:bookmarkStart w:name="z1694" w:id="1671"/>
    <w:p>
      <w:pPr>
        <w:spacing w:after="0"/>
        <w:ind w:left="0"/>
        <w:jc w:val="both"/>
      </w:pPr>
      <w:r>
        <w:rPr>
          <w:rFonts w:ascii="Times New Roman"/>
          <w:b w:val="false"/>
          <w:i w:val="false"/>
          <w:color w:val="000000"/>
          <w:sz w:val="28"/>
        </w:rPr>
        <w:t>
      шыны талшықтан жасалған өнім ассортиментін;</w:t>
      </w:r>
    </w:p>
    <w:bookmarkEnd w:id="1671"/>
    <w:bookmarkStart w:name="z1695" w:id="1672"/>
    <w:p>
      <w:pPr>
        <w:spacing w:after="0"/>
        <w:ind w:left="0"/>
        <w:jc w:val="both"/>
      </w:pPr>
      <w:r>
        <w:rPr>
          <w:rFonts w:ascii="Times New Roman"/>
          <w:b w:val="false"/>
          <w:i w:val="false"/>
          <w:color w:val="000000"/>
          <w:sz w:val="28"/>
        </w:rPr>
        <w:t>
      жартылай фабрикат пен дайын өнімге арналған мемлекеттік стандарттар мен техникалық шарттарды.</w:t>
      </w:r>
    </w:p>
    <w:bookmarkEnd w:id="1672"/>
    <w:bookmarkStart w:name="z1696" w:id="1673"/>
    <w:p>
      <w:pPr>
        <w:spacing w:after="0"/>
        <w:ind w:left="0"/>
        <w:jc w:val="both"/>
      </w:pPr>
      <w:r>
        <w:rPr>
          <w:rFonts w:ascii="Times New Roman"/>
          <w:b w:val="false"/>
          <w:i w:val="false"/>
          <w:color w:val="000000"/>
          <w:sz w:val="28"/>
        </w:rPr>
        <w:t>
      278. Жұмыс үлгілері:</w:t>
      </w:r>
    </w:p>
    <w:bookmarkEnd w:id="1673"/>
    <w:bookmarkStart w:name="z1697" w:id="1674"/>
    <w:p>
      <w:pPr>
        <w:spacing w:after="0"/>
        <w:ind w:left="0"/>
        <w:jc w:val="both"/>
      </w:pPr>
      <w:r>
        <w:rPr>
          <w:rFonts w:ascii="Times New Roman"/>
          <w:b w:val="false"/>
          <w:i w:val="false"/>
          <w:color w:val="000000"/>
          <w:sz w:val="28"/>
        </w:rPr>
        <w:t>
      1) банкілер, бракеттер, кнехтылар, парақтар, пластиналар, тік профилдер, рымалар, уткілер – жабдықтан түсіріп алу.</w:t>
      </w:r>
    </w:p>
    <w:bookmarkEnd w:id="1674"/>
    <w:bookmarkStart w:name="z1698" w:id="1675"/>
    <w:p>
      <w:pPr>
        <w:spacing w:after="0"/>
        <w:ind w:left="0"/>
        <w:jc w:val="both"/>
      </w:pPr>
      <w:r>
        <w:rPr>
          <w:rFonts w:ascii="Times New Roman"/>
          <w:b w:val="false"/>
          <w:i w:val="false"/>
          <w:color w:val="000000"/>
          <w:sz w:val="28"/>
        </w:rPr>
        <w:t>
      Параграф 2. Шыны талшық және шыны пластик бұйымдарды түсіріп алушылар, 3-разряд</w:t>
      </w:r>
    </w:p>
    <w:bookmarkEnd w:id="1675"/>
    <w:bookmarkStart w:name="z1699" w:id="1676"/>
    <w:p>
      <w:pPr>
        <w:spacing w:after="0"/>
        <w:ind w:left="0"/>
        <w:jc w:val="both"/>
      </w:pPr>
      <w:r>
        <w:rPr>
          <w:rFonts w:ascii="Times New Roman"/>
          <w:b w:val="false"/>
          <w:i w:val="false"/>
          <w:color w:val="000000"/>
          <w:sz w:val="28"/>
        </w:rPr>
        <w:t>
      279. Жұмыс сипаттамасы:</w:t>
      </w:r>
    </w:p>
    <w:bookmarkEnd w:id="1676"/>
    <w:bookmarkStart w:name="z1700" w:id="1677"/>
    <w:p>
      <w:pPr>
        <w:spacing w:after="0"/>
        <w:ind w:left="0"/>
        <w:jc w:val="both"/>
      </w:pPr>
      <w:r>
        <w:rPr>
          <w:rFonts w:ascii="Times New Roman"/>
          <w:b w:val="false"/>
          <w:i w:val="false"/>
          <w:color w:val="000000"/>
          <w:sz w:val="28"/>
        </w:rPr>
        <w:t>
      бұйымдарды жабдықтан гидросъем немесе тельфердің көмегімен түсіріп алу;</w:t>
      </w:r>
    </w:p>
    <w:bookmarkEnd w:id="1677"/>
    <w:bookmarkStart w:name="z1701" w:id="1678"/>
    <w:p>
      <w:pPr>
        <w:spacing w:after="0"/>
        <w:ind w:left="0"/>
        <w:jc w:val="both"/>
      </w:pPr>
      <w:r>
        <w:rPr>
          <w:rFonts w:ascii="Times New Roman"/>
          <w:b w:val="false"/>
          <w:i w:val="false"/>
          <w:color w:val="000000"/>
          <w:sz w:val="28"/>
        </w:rPr>
        <w:t>
      бұйымдардың, конструкциялардың күрделі үлгілерін бөлшектеу және құрастыру.</w:t>
      </w:r>
    </w:p>
    <w:bookmarkEnd w:id="1678"/>
    <w:bookmarkStart w:name="z1702" w:id="1679"/>
    <w:p>
      <w:pPr>
        <w:spacing w:after="0"/>
        <w:ind w:left="0"/>
        <w:jc w:val="both"/>
      </w:pPr>
      <w:r>
        <w:rPr>
          <w:rFonts w:ascii="Times New Roman"/>
          <w:b w:val="false"/>
          <w:i w:val="false"/>
          <w:color w:val="000000"/>
          <w:sz w:val="28"/>
        </w:rPr>
        <w:t>
      280. Білуге тиіс:</w:t>
      </w:r>
    </w:p>
    <w:bookmarkEnd w:id="1679"/>
    <w:bookmarkStart w:name="z1703" w:id="1680"/>
    <w:p>
      <w:pPr>
        <w:spacing w:after="0"/>
        <w:ind w:left="0"/>
        <w:jc w:val="both"/>
      </w:pPr>
      <w:r>
        <w:rPr>
          <w:rFonts w:ascii="Times New Roman"/>
          <w:b w:val="false"/>
          <w:i w:val="false"/>
          <w:color w:val="000000"/>
          <w:sz w:val="28"/>
        </w:rPr>
        <w:t>
      бұйымдарды түсіріп алу жолдарын, бұйымдарды түсіріп алуға арналған техникалық шарттарды;</w:t>
      </w:r>
    </w:p>
    <w:bookmarkEnd w:id="1680"/>
    <w:bookmarkStart w:name="z1704" w:id="1681"/>
    <w:p>
      <w:pPr>
        <w:spacing w:after="0"/>
        <w:ind w:left="0"/>
        <w:jc w:val="both"/>
      </w:pPr>
      <w:r>
        <w:rPr>
          <w:rFonts w:ascii="Times New Roman"/>
          <w:b w:val="false"/>
          <w:i w:val="false"/>
          <w:color w:val="000000"/>
          <w:sz w:val="28"/>
        </w:rPr>
        <w:t>
      гидросъем жүйесінің жұмыс принципін;</w:t>
      </w:r>
    </w:p>
    <w:bookmarkEnd w:id="1681"/>
    <w:bookmarkStart w:name="z1705" w:id="1682"/>
    <w:p>
      <w:pPr>
        <w:spacing w:after="0"/>
        <w:ind w:left="0"/>
        <w:jc w:val="both"/>
      </w:pPr>
      <w:r>
        <w:rPr>
          <w:rFonts w:ascii="Times New Roman"/>
          <w:b w:val="false"/>
          <w:i w:val="false"/>
          <w:color w:val="000000"/>
          <w:sz w:val="28"/>
        </w:rPr>
        <w:t>
      ірі габаритті бұйымдарды ілмектеу және стеллаждарға немесе кондуктор стапеліне ауыстыру ережесін.</w:t>
      </w:r>
    </w:p>
    <w:bookmarkEnd w:id="1682"/>
    <w:bookmarkStart w:name="z1706" w:id="1683"/>
    <w:p>
      <w:pPr>
        <w:spacing w:after="0"/>
        <w:ind w:left="0"/>
        <w:jc w:val="both"/>
      </w:pPr>
      <w:r>
        <w:rPr>
          <w:rFonts w:ascii="Times New Roman"/>
          <w:b w:val="false"/>
          <w:i w:val="false"/>
          <w:color w:val="000000"/>
          <w:sz w:val="28"/>
        </w:rPr>
        <w:t>
      281. Жұмыс үлгілері:</w:t>
      </w:r>
    </w:p>
    <w:bookmarkEnd w:id="1683"/>
    <w:bookmarkStart w:name="z1707" w:id="1684"/>
    <w:p>
      <w:pPr>
        <w:spacing w:after="0"/>
        <w:ind w:left="0"/>
        <w:jc w:val="both"/>
      </w:pPr>
      <w:r>
        <w:rPr>
          <w:rFonts w:ascii="Times New Roman"/>
          <w:b w:val="false"/>
          <w:i w:val="false"/>
          <w:color w:val="000000"/>
          <w:sz w:val="28"/>
        </w:rPr>
        <w:t>
      1) қоршамалар, есік комингстері, корпустар, палубалар, рубкалар мен қондырғылар, іргетастар, цистерналар – жабдықтан түсіріп алу.</w:t>
      </w:r>
    </w:p>
    <w:bookmarkEnd w:id="1684"/>
    <w:bookmarkStart w:name="z1708" w:id="1685"/>
    <w:p>
      <w:pPr>
        <w:spacing w:after="0"/>
        <w:ind w:left="0"/>
        <w:jc w:val="both"/>
      </w:pPr>
      <w:r>
        <w:rPr>
          <w:rFonts w:ascii="Times New Roman"/>
          <w:b w:val="false"/>
          <w:i w:val="false"/>
          <w:color w:val="000000"/>
          <w:sz w:val="28"/>
        </w:rPr>
        <w:t>
      51. Тоқымашы</w:t>
      </w:r>
    </w:p>
    <w:bookmarkEnd w:id="1685"/>
    <w:bookmarkStart w:name="z1709" w:id="1686"/>
    <w:p>
      <w:pPr>
        <w:spacing w:after="0"/>
        <w:ind w:left="0"/>
        <w:jc w:val="both"/>
      </w:pPr>
      <w:r>
        <w:rPr>
          <w:rFonts w:ascii="Times New Roman"/>
          <w:b w:val="false"/>
          <w:i w:val="false"/>
          <w:color w:val="000000"/>
          <w:sz w:val="28"/>
        </w:rPr>
        <w:t>
      Параграф 1. Тоқымашы, 3-разряд</w:t>
      </w:r>
    </w:p>
    <w:bookmarkEnd w:id="1686"/>
    <w:bookmarkStart w:name="z1710" w:id="1687"/>
    <w:p>
      <w:pPr>
        <w:spacing w:after="0"/>
        <w:ind w:left="0"/>
        <w:jc w:val="both"/>
      </w:pPr>
      <w:r>
        <w:rPr>
          <w:rFonts w:ascii="Times New Roman"/>
          <w:b w:val="false"/>
          <w:i w:val="false"/>
          <w:color w:val="000000"/>
          <w:sz w:val="28"/>
        </w:rPr>
        <w:t>
      282. Жұмыс сипаттамасы:</w:t>
      </w:r>
    </w:p>
    <w:bookmarkEnd w:id="1687"/>
    <w:bookmarkStart w:name="z1711" w:id="1688"/>
    <w:p>
      <w:pPr>
        <w:spacing w:after="0"/>
        <w:ind w:left="0"/>
        <w:jc w:val="both"/>
      </w:pPr>
      <w:r>
        <w:rPr>
          <w:rFonts w:ascii="Times New Roman"/>
          <w:b w:val="false"/>
          <w:i w:val="false"/>
          <w:color w:val="000000"/>
          <w:sz w:val="28"/>
        </w:rPr>
        <w:t>
      қарапайым шыны матаны, торлар мен таспаларды қайықты және қайықсыз тоқыма және таспа тоқу станоктарында шығару;</w:t>
      </w:r>
    </w:p>
    <w:bookmarkEnd w:id="1688"/>
    <w:bookmarkStart w:name="z1712" w:id="1689"/>
    <w:p>
      <w:pPr>
        <w:spacing w:after="0"/>
        <w:ind w:left="0"/>
        <w:jc w:val="both"/>
      </w:pPr>
      <w:r>
        <w:rPr>
          <w:rFonts w:ascii="Times New Roman"/>
          <w:b w:val="false"/>
          <w:i w:val="false"/>
          <w:color w:val="000000"/>
          <w:sz w:val="28"/>
        </w:rPr>
        <w:t>
      қайықтарын зарядтау және ауыстыру;</w:t>
      </w:r>
    </w:p>
    <w:bookmarkEnd w:id="1689"/>
    <w:bookmarkStart w:name="z1713" w:id="1690"/>
    <w:p>
      <w:pPr>
        <w:spacing w:after="0"/>
        <w:ind w:left="0"/>
        <w:jc w:val="both"/>
      </w:pPr>
      <w:r>
        <w:rPr>
          <w:rFonts w:ascii="Times New Roman"/>
          <w:b w:val="false"/>
          <w:i w:val="false"/>
          <w:color w:val="000000"/>
          <w:sz w:val="28"/>
        </w:rPr>
        <w:t>
      негізгі және жанама жіптердің үзіктерін жою;</w:t>
      </w:r>
    </w:p>
    <w:bookmarkEnd w:id="1690"/>
    <w:bookmarkStart w:name="z1714" w:id="1691"/>
    <w:p>
      <w:pPr>
        <w:spacing w:after="0"/>
        <w:ind w:left="0"/>
        <w:jc w:val="both"/>
      </w:pPr>
      <w:r>
        <w:rPr>
          <w:rFonts w:ascii="Times New Roman"/>
          <w:b w:val="false"/>
          <w:i w:val="false"/>
          <w:color w:val="000000"/>
          <w:sz w:val="28"/>
        </w:rPr>
        <w:t>
      негіздің үзілген жіптерін желімдеу және оларды ламельдерге, галдар мен бердоға жапсыру;</w:t>
      </w:r>
    </w:p>
    <w:bookmarkEnd w:id="1691"/>
    <w:bookmarkStart w:name="z1715" w:id="1692"/>
    <w:p>
      <w:pPr>
        <w:spacing w:after="0"/>
        <w:ind w:left="0"/>
        <w:jc w:val="both"/>
      </w:pPr>
      <w:r>
        <w:rPr>
          <w:rFonts w:ascii="Times New Roman"/>
          <w:b w:val="false"/>
          <w:i w:val="false"/>
          <w:color w:val="000000"/>
          <w:sz w:val="28"/>
        </w:rPr>
        <w:t>
      қиындыны жою және мата ақауын өңдеу;</w:t>
      </w:r>
    </w:p>
    <w:bookmarkEnd w:id="1692"/>
    <w:bookmarkStart w:name="z1716" w:id="1693"/>
    <w:p>
      <w:pPr>
        <w:spacing w:after="0"/>
        <w:ind w:left="0"/>
        <w:jc w:val="both"/>
      </w:pPr>
      <w:r>
        <w:rPr>
          <w:rFonts w:ascii="Times New Roman"/>
          <w:b w:val="false"/>
          <w:i w:val="false"/>
          <w:color w:val="000000"/>
          <w:sz w:val="28"/>
        </w:rPr>
        <w:t>
      станокты негіз салынғаннан кейін өңдеу;</w:t>
      </w:r>
    </w:p>
    <w:bookmarkEnd w:id="1693"/>
    <w:bookmarkStart w:name="z1717" w:id="1694"/>
    <w:p>
      <w:pPr>
        <w:spacing w:after="0"/>
        <w:ind w:left="0"/>
        <w:jc w:val="both"/>
      </w:pPr>
      <w:r>
        <w:rPr>
          <w:rFonts w:ascii="Times New Roman"/>
          <w:b w:val="false"/>
          <w:i w:val="false"/>
          <w:color w:val="000000"/>
          <w:sz w:val="28"/>
        </w:rPr>
        <w:t>
      технологиялық процестің үздіксіз болуын, өнімнің сапасы мен шикізаттың үнемді пайдаланылуын қамтамасыз ететін жұмыс тәсілдерін орындау;</w:t>
      </w:r>
    </w:p>
    <w:bookmarkEnd w:id="1694"/>
    <w:bookmarkStart w:name="z1718" w:id="1695"/>
    <w:p>
      <w:pPr>
        <w:spacing w:after="0"/>
        <w:ind w:left="0"/>
        <w:jc w:val="both"/>
      </w:pPr>
      <w:r>
        <w:rPr>
          <w:rFonts w:ascii="Times New Roman"/>
          <w:b w:val="false"/>
          <w:i w:val="false"/>
          <w:color w:val="000000"/>
          <w:sz w:val="28"/>
        </w:rPr>
        <w:t>
      негізгі жіптердің үзілуінің және мата ақауларының алдын алу жұмыстарын орындау, жеке жіптің тарқатылуын желімдеу, жұмысталған түбітті негіз жібіне жинау, шатасуын болдырмау;</w:t>
      </w:r>
    </w:p>
    <w:bookmarkEnd w:id="1695"/>
    <w:bookmarkStart w:name="z1719" w:id="1696"/>
    <w:p>
      <w:pPr>
        <w:spacing w:after="0"/>
        <w:ind w:left="0"/>
        <w:jc w:val="both"/>
      </w:pPr>
      <w:r>
        <w:rPr>
          <w:rFonts w:ascii="Times New Roman"/>
          <w:b w:val="false"/>
          <w:i w:val="false"/>
          <w:color w:val="000000"/>
          <w:sz w:val="28"/>
        </w:rPr>
        <w:t>
      негіз жібінің тартылуын реттеу;</w:t>
      </w:r>
    </w:p>
    <w:bookmarkEnd w:id="1696"/>
    <w:bookmarkStart w:name="z1720" w:id="1697"/>
    <w:p>
      <w:pPr>
        <w:spacing w:after="0"/>
        <w:ind w:left="0"/>
        <w:jc w:val="both"/>
      </w:pPr>
      <w:r>
        <w:rPr>
          <w:rFonts w:ascii="Times New Roman"/>
          <w:b w:val="false"/>
          <w:i w:val="false"/>
          <w:color w:val="000000"/>
          <w:sz w:val="28"/>
        </w:rPr>
        <w:t>
      келіп түскен негіздер мен жанаманың сапасын бақылау;</w:t>
      </w:r>
    </w:p>
    <w:bookmarkEnd w:id="1697"/>
    <w:bookmarkStart w:name="z1721" w:id="1698"/>
    <w:p>
      <w:pPr>
        <w:spacing w:after="0"/>
        <w:ind w:left="0"/>
        <w:jc w:val="both"/>
      </w:pPr>
      <w:r>
        <w:rPr>
          <w:rFonts w:ascii="Times New Roman"/>
          <w:b w:val="false"/>
          <w:i w:val="false"/>
          <w:color w:val="000000"/>
          <w:sz w:val="28"/>
        </w:rPr>
        <w:t>
      матаны кесіп алу және тауар валигін орнату;</w:t>
      </w:r>
    </w:p>
    <w:bookmarkEnd w:id="1698"/>
    <w:bookmarkStart w:name="z1722" w:id="1699"/>
    <w:p>
      <w:pPr>
        <w:spacing w:after="0"/>
        <w:ind w:left="0"/>
        <w:jc w:val="both"/>
      </w:pPr>
      <w:r>
        <w:rPr>
          <w:rFonts w:ascii="Times New Roman"/>
          <w:b w:val="false"/>
          <w:i w:val="false"/>
          <w:color w:val="000000"/>
          <w:sz w:val="28"/>
        </w:rPr>
        <w:t>
      матаны тауарлы валикке желімдеу;</w:t>
      </w:r>
    </w:p>
    <w:bookmarkEnd w:id="1699"/>
    <w:bookmarkStart w:name="z1723" w:id="1700"/>
    <w:p>
      <w:pPr>
        <w:spacing w:after="0"/>
        <w:ind w:left="0"/>
        <w:jc w:val="both"/>
      </w:pPr>
      <w:r>
        <w:rPr>
          <w:rFonts w:ascii="Times New Roman"/>
          <w:b w:val="false"/>
          <w:i w:val="false"/>
          <w:color w:val="000000"/>
          <w:sz w:val="28"/>
        </w:rPr>
        <w:t>
      жанама паковкаларды қайықсыз тоқыма және таспа тоқу станоктарына орнату;</w:t>
      </w:r>
    </w:p>
    <w:bookmarkEnd w:id="1700"/>
    <w:bookmarkStart w:name="z1724" w:id="1701"/>
    <w:p>
      <w:pPr>
        <w:spacing w:after="0"/>
        <w:ind w:left="0"/>
        <w:jc w:val="both"/>
      </w:pPr>
      <w:r>
        <w:rPr>
          <w:rFonts w:ascii="Times New Roman"/>
          <w:b w:val="false"/>
          <w:i w:val="false"/>
          <w:color w:val="000000"/>
          <w:sz w:val="28"/>
        </w:rPr>
        <w:t>
      белгіленген режимді және станоктардың тазалау әрі майлау сапасын бақылау;</w:t>
      </w:r>
    </w:p>
    <w:bookmarkEnd w:id="1701"/>
    <w:bookmarkStart w:name="z1725" w:id="1702"/>
    <w:p>
      <w:pPr>
        <w:spacing w:after="0"/>
        <w:ind w:left="0"/>
        <w:jc w:val="both"/>
      </w:pPr>
      <w:r>
        <w:rPr>
          <w:rFonts w:ascii="Times New Roman"/>
          <w:b w:val="false"/>
          <w:i w:val="false"/>
          <w:color w:val="000000"/>
          <w:sz w:val="28"/>
        </w:rPr>
        <w:t>
      жұмыс орнын күту, тазалау және станоктарды баптау.</w:t>
      </w:r>
    </w:p>
    <w:bookmarkEnd w:id="1702"/>
    <w:bookmarkStart w:name="z1726" w:id="1703"/>
    <w:p>
      <w:pPr>
        <w:spacing w:after="0"/>
        <w:ind w:left="0"/>
        <w:jc w:val="both"/>
      </w:pPr>
      <w:r>
        <w:rPr>
          <w:rFonts w:ascii="Times New Roman"/>
          <w:b w:val="false"/>
          <w:i w:val="false"/>
          <w:color w:val="000000"/>
          <w:sz w:val="28"/>
        </w:rPr>
        <w:t>
      283. Білуге тиіс:</w:t>
      </w:r>
    </w:p>
    <w:bookmarkEnd w:id="1703"/>
    <w:bookmarkStart w:name="z1727" w:id="1704"/>
    <w:p>
      <w:pPr>
        <w:spacing w:after="0"/>
        <w:ind w:left="0"/>
        <w:jc w:val="both"/>
      </w:pPr>
      <w:r>
        <w:rPr>
          <w:rFonts w:ascii="Times New Roman"/>
          <w:b w:val="false"/>
          <w:i w:val="false"/>
          <w:color w:val="000000"/>
          <w:sz w:val="28"/>
        </w:rPr>
        <w:t>
      тоқыма және таспа тоқу станоктарының құрылымын, оның жекелеген тораптары мен механизмдерінің жұмысы мен өзара әрекетін;</w:t>
      </w:r>
    </w:p>
    <w:bookmarkEnd w:id="1704"/>
    <w:bookmarkStart w:name="z1728" w:id="1705"/>
    <w:p>
      <w:pPr>
        <w:spacing w:after="0"/>
        <w:ind w:left="0"/>
        <w:jc w:val="both"/>
      </w:pPr>
      <w:r>
        <w:rPr>
          <w:rFonts w:ascii="Times New Roman"/>
          <w:b w:val="false"/>
          <w:i w:val="false"/>
          <w:color w:val="000000"/>
          <w:sz w:val="28"/>
        </w:rPr>
        <w:t>
      полотно тоқу ассортиментін және мата мен таспа ақауларын, олардың туындау себептері мен алдын алу және жою тәсілдерін;</w:t>
      </w:r>
    </w:p>
    <w:bookmarkEnd w:id="1705"/>
    <w:bookmarkStart w:name="z1729" w:id="1706"/>
    <w:p>
      <w:pPr>
        <w:spacing w:after="0"/>
        <w:ind w:left="0"/>
        <w:jc w:val="both"/>
      </w:pPr>
      <w:r>
        <w:rPr>
          <w:rFonts w:ascii="Times New Roman"/>
          <w:b w:val="false"/>
          <w:i w:val="false"/>
          <w:color w:val="000000"/>
          <w:sz w:val="28"/>
        </w:rPr>
        <w:t>
      матаның сыныбын, жіптердің сызық тығыздығын анықтауды;</w:t>
      </w:r>
    </w:p>
    <w:bookmarkEnd w:id="1706"/>
    <w:bookmarkStart w:name="z1730" w:id="1707"/>
    <w:p>
      <w:pPr>
        <w:spacing w:after="0"/>
        <w:ind w:left="0"/>
        <w:jc w:val="both"/>
      </w:pPr>
      <w:r>
        <w:rPr>
          <w:rFonts w:ascii="Times New Roman"/>
          <w:b w:val="false"/>
          <w:i w:val="false"/>
          <w:color w:val="000000"/>
          <w:sz w:val="28"/>
        </w:rPr>
        <w:t>
      қалдықтың түрлері мен нормасын, және оны қысқарту жолдарын;</w:t>
      </w:r>
    </w:p>
    <w:bookmarkEnd w:id="1707"/>
    <w:bookmarkStart w:name="z1731" w:id="1708"/>
    <w:p>
      <w:pPr>
        <w:spacing w:after="0"/>
        <w:ind w:left="0"/>
        <w:jc w:val="both"/>
      </w:pPr>
      <w:r>
        <w:rPr>
          <w:rFonts w:ascii="Times New Roman"/>
          <w:b w:val="false"/>
          <w:i w:val="false"/>
          <w:color w:val="000000"/>
          <w:sz w:val="28"/>
        </w:rPr>
        <w:t>
      ұтымды жұмыс тәсілдерін; тоқыма станогына қызмет көрсету бағыттарын.</w:t>
      </w:r>
    </w:p>
    <w:bookmarkEnd w:id="1708"/>
    <w:bookmarkStart w:name="z1732" w:id="1709"/>
    <w:p>
      <w:pPr>
        <w:spacing w:after="0"/>
        <w:ind w:left="0"/>
        <w:jc w:val="both"/>
      </w:pPr>
      <w:r>
        <w:rPr>
          <w:rFonts w:ascii="Times New Roman"/>
          <w:b w:val="false"/>
          <w:i w:val="false"/>
          <w:color w:val="000000"/>
          <w:sz w:val="28"/>
        </w:rPr>
        <w:t>
      284. Жұмыс үлгілері:</w:t>
      </w:r>
    </w:p>
    <w:bookmarkEnd w:id="1709"/>
    <w:bookmarkStart w:name="z1733" w:id="1710"/>
    <w:p>
      <w:pPr>
        <w:spacing w:after="0"/>
        <w:ind w:left="0"/>
        <w:jc w:val="both"/>
      </w:pPr>
      <w:r>
        <w:rPr>
          <w:rFonts w:ascii="Times New Roman"/>
          <w:b w:val="false"/>
          <w:i w:val="false"/>
          <w:color w:val="000000"/>
          <w:sz w:val="28"/>
        </w:rPr>
        <w:t>
      1) шыны құрылыс торлары;</w:t>
      </w:r>
    </w:p>
    <w:bookmarkEnd w:id="1710"/>
    <w:bookmarkStart w:name="z1734" w:id="1711"/>
    <w:p>
      <w:pPr>
        <w:spacing w:after="0"/>
        <w:ind w:left="0"/>
        <w:jc w:val="both"/>
      </w:pPr>
      <w:r>
        <w:rPr>
          <w:rFonts w:ascii="Times New Roman"/>
          <w:b w:val="false"/>
          <w:i w:val="false"/>
          <w:color w:val="000000"/>
          <w:sz w:val="28"/>
        </w:rPr>
        <w:t>
      2) Т-23 үлгісіндегі шыны мата;</w:t>
      </w:r>
    </w:p>
    <w:bookmarkEnd w:id="1711"/>
    <w:bookmarkStart w:name="z1735" w:id="1712"/>
    <w:p>
      <w:pPr>
        <w:spacing w:after="0"/>
        <w:ind w:left="0"/>
        <w:jc w:val="both"/>
      </w:pPr>
      <w:r>
        <w:rPr>
          <w:rFonts w:ascii="Times New Roman"/>
          <w:b w:val="false"/>
          <w:i w:val="false"/>
          <w:color w:val="000000"/>
          <w:sz w:val="28"/>
        </w:rPr>
        <w:t>
      3) ЛЭСБ-0,25 маркалы шыны таспалар.</w:t>
      </w:r>
    </w:p>
    <w:bookmarkEnd w:id="1712"/>
    <w:bookmarkStart w:name="z1736" w:id="1713"/>
    <w:p>
      <w:pPr>
        <w:spacing w:after="0"/>
        <w:ind w:left="0"/>
        <w:jc w:val="both"/>
      </w:pPr>
      <w:r>
        <w:rPr>
          <w:rFonts w:ascii="Times New Roman"/>
          <w:b w:val="false"/>
          <w:i w:val="false"/>
          <w:color w:val="000000"/>
          <w:sz w:val="28"/>
        </w:rPr>
        <w:t>
      Параграф 2. Тоқымашы, 4-разряд</w:t>
      </w:r>
    </w:p>
    <w:bookmarkEnd w:id="1713"/>
    <w:bookmarkStart w:name="z1737" w:id="1714"/>
    <w:p>
      <w:pPr>
        <w:spacing w:after="0"/>
        <w:ind w:left="0"/>
        <w:jc w:val="both"/>
      </w:pPr>
      <w:r>
        <w:rPr>
          <w:rFonts w:ascii="Times New Roman"/>
          <w:b w:val="false"/>
          <w:i w:val="false"/>
          <w:color w:val="000000"/>
          <w:sz w:val="28"/>
        </w:rPr>
        <w:t>
      285. Жұмыс сипаттамасы:</w:t>
      </w:r>
    </w:p>
    <w:bookmarkEnd w:id="1714"/>
    <w:bookmarkStart w:name="z1738" w:id="1715"/>
    <w:p>
      <w:pPr>
        <w:spacing w:after="0"/>
        <w:ind w:left="0"/>
        <w:jc w:val="both"/>
      </w:pPr>
      <w:r>
        <w:rPr>
          <w:rFonts w:ascii="Times New Roman"/>
          <w:b w:val="false"/>
          <w:i w:val="false"/>
          <w:color w:val="000000"/>
          <w:sz w:val="28"/>
        </w:rPr>
        <w:t>
      күрделі шыны матаны, торлар мен электротехникалық, конструкциондық және басқа да нысандардағы таспаларды барлық жүйелер мен конструкциялардағы қайықты және қайықсыз тоқыма және таспа тоқу станоктарында кешенді шыны бұрамалы және аз бұрамалы жіптер мен ровингтерді қолдана отырып шығару;</w:t>
      </w:r>
    </w:p>
    <w:bookmarkEnd w:id="1715"/>
    <w:bookmarkStart w:name="z1739" w:id="1716"/>
    <w:p>
      <w:pPr>
        <w:spacing w:after="0"/>
        <w:ind w:left="0"/>
        <w:jc w:val="both"/>
      </w:pPr>
      <w:r>
        <w:rPr>
          <w:rFonts w:ascii="Times New Roman"/>
          <w:b w:val="false"/>
          <w:i w:val="false"/>
          <w:color w:val="000000"/>
          <w:sz w:val="28"/>
        </w:rPr>
        <w:t>
      негізгі және жанама жіптердің үзіктерін жою;</w:t>
      </w:r>
    </w:p>
    <w:bookmarkEnd w:id="1716"/>
    <w:bookmarkStart w:name="z1740" w:id="1717"/>
    <w:p>
      <w:pPr>
        <w:spacing w:after="0"/>
        <w:ind w:left="0"/>
        <w:jc w:val="both"/>
      </w:pPr>
      <w:r>
        <w:rPr>
          <w:rFonts w:ascii="Times New Roman"/>
          <w:b w:val="false"/>
          <w:i w:val="false"/>
          <w:color w:val="000000"/>
          <w:sz w:val="28"/>
        </w:rPr>
        <w:t>
      негіздің үзілген жіптерін желімдеу және оларды ламельдерге, галдар мен бердоға жапсыру;</w:t>
      </w:r>
    </w:p>
    <w:bookmarkEnd w:id="1717"/>
    <w:bookmarkStart w:name="z1741" w:id="1718"/>
    <w:p>
      <w:pPr>
        <w:spacing w:after="0"/>
        <w:ind w:left="0"/>
        <w:jc w:val="both"/>
      </w:pPr>
      <w:r>
        <w:rPr>
          <w:rFonts w:ascii="Times New Roman"/>
          <w:b w:val="false"/>
          <w:i w:val="false"/>
          <w:color w:val="000000"/>
          <w:sz w:val="28"/>
        </w:rPr>
        <w:t>
      негізгі жіптердің үзілуінің және мата ақауларының алдын алу жұмыстарын орындау, жеке жіптің тарқатылуын желімдеу, жұмысталған түбітті негіз жібіне жинау, шатасуын болдырмау;</w:t>
      </w:r>
    </w:p>
    <w:bookmarkEnd w:id="1718"/>
    <w:bookmarkStart w:name="z1742" w:id="1719"/>
    <w:p>
      <w:pPr>
        <w:spacing w:after="0"/>
        <w:ind w:left="0"/>
        <w:jc w:val="both"/>
      </w:pPr>
      <w:r>
        <w:rPr>
          <w:rFonts w:ascii="Times New Roman"/>
          <w:b w:val="false"/>
          <w:i w:val="false"/>
          <w:color w:val="000000"/>
          <w:sz w:val="28"/>
        </w:rPr>
        <w:t>
      негіз жібінің тартылуын реттеу;</w:t>
      </w:r>
    </w:p>
    <w:bookmarkEnd w:id="1719"/>
    <w:bookmarkStart w:name="z1743" w:id="1720"/>
    <w:p>
      <w:pPr>
        <w:spacing w:after="0"/>
        <w:ind w:left="0"/>
        <w:jc w:val="both"/>
      </w:pPr>
      <w:r>
        <w:rPr>
          <w:rFonts w:ascii="Times New Roman"/>
          <w:b w:val="false"/>
          <w:i w:val="false"/>
          <w:color w:val="000000"/>
          <w:sz w:val="28"/>
        </w:rPr>
        <w:t>
      негіздер мен жанаманың сапасын бақылау;</w:t>
      </w:r>
    </w:p>
    <w:bookmarkEnd w:id="1720"/>
    <w:bookmarkStart w:name="z1744" w:id="1721"/>
    <w:p>
      <w:pPr>
        <w:spacing w:after="0"/>
        <w:ind w:left="0"/>
        <w:jc w:val="both"/>
      </w:pPr>
      <w:r>
        <w:rPr>
          <w:rFonts w:ascii="Times New Roman"/>
          <w:b w:val="false"/>
          <w:i w:val="false"/>
          <w:color w:val="000000"/>
          <w:sz w:val="28"/>
        </w:rPr>
        <w:t>
      станоктарды тазалау және баптау;</w:t>
      </w:r>
    </w:p>
    <w:bookmarkEnd w:id="1721"/>
    <w:bookmarkStart w:name="z1745" w:id="1722"/>
    <w:p>
      <w:pPr>
        <w:spacing w:after="0"/>
        <w:ind w:left="0"/>
        <w:jc w:val="both"/>
      </w:pPr>
      <w:r>
        <w:rPr>
          <w:rFonts w:ascii="Times New Roman"/>
          <w:b w:val="false"/>
          <w:i w:val="false"/>
          <w:color w:val="000000"/>
          <w:sz w:val="28"/>
        </w:rPr>
        <w:t>
      біліктілігі анағұрлым төмен тоқымашыларға басшылық ету.</w:t>
      </w:r>
    </w:p>
    <w:bookmarkEnd w:id="1722"/>
    <w:bookmarkStart w:name="z1746" w:id="1723"/>
    <w:p>
      <w:pPr>
        <w:spacing w:after="0"/>
        <w:ind w:left="0"/>
        <w:jc w:val="both"/>
      </w:pPr>
      <w:r>
        <w:rPr>
          <w:rFonts w:ascii="Times New Roman"/>
          <w:b w:val="false"/>
          <w:i w:val="false"/>
          <w:color w:val="000000"/>
          <w:sz w:val="28"/>
        </w:rPr>
        <w:t>
      286. Білуге тиіс:</w:t>
      </w:r>
    </w:p>
    <w:bookmarkEnd w:id="1723"/>
    <w:bookmarkStart w:name="z1747" w:id="1724"/>
    <w:p>
      <w:pPr>
        <w:spacing w:after="0"/>
        <w:ind w:left="0"/>
        <w:jc w:val="both"/>
      </w:pPr>
      <w:r>
        <w:rPr>
          <w:rFonts w:ascii="Times New Roman"/>
          <w:b w:val="false"/>
          <w:i w:val="false"/>
          <w:color w:val="000000"/>
          <w:sz w:val="28"/>
        </w:rPr>
        <w:t>
      тоқыма және таспа тоқу станоктарының құрылымын, оның жекелеген тораптары мен механизмдерінің жұмысы мен өзара әрекетін, мата мен таспалардың ассортиментін және салу есебін;</w:t>
      </w:r>
    </w:p>
    <w:bookmarkEnd w:id="1724"/>
    <w:bookmarkStart w:name="z1748" w:id="1725"/>
    <w:p>
      <w:pPr>
        <w:spacing w:after="0"/>
        <w:ind w:left="0"/>
        <w:jc w:val="both"/>
      </w:pPr>
      <w:r>
        <w:rPr>
          <w:rFonts w:ascii="Times New Roman"/>
          <w:b w:val="false"/>
          <w:i w:val="false"/>
          <w:color w:val="000000"/>
          <w:sz w:val="28"/>
        </w:rPr>
        <w:t>
      айқасу мен сызық тарту түрлерін;</w:t>
      </w:r>
    </w:p>
    <w:bookmarkEnd w:id="1725"/>
    <w:bookmarkStart w:name="z1749" w:id="1726"/>
    <w:p>
      <w:pPr>
        <w:spacing w:after="0"/>
        <w:ind w:left="0"/>
        <w:jc w:val="both"/>
      </w:pPr>
      <w:r>
        <w:rPr>
          <w:rFonts w:ascii="Times New Roman"/>
          <w:b w:val="false"/>
          <w:i w:val="false"/>
          <w:color w:val="000000"/>
          <w:sz w:val="28"/>
        </w:rPr>
        <w:t>
      сыртқы түріне қарай шыны мата мен шыны таспаға қойылатын талаптарды;</w:t>
      </w:r>
    </w:p>
    <w:bookmarkEnd w:id="1726"/>
    <w:bookmarkStart w:name="z1750" w:id="1727"/>
    <w:p>
      <w:pPr>
        <w:spacing w:after="0"/>
        <w:ind w:left="0"/>
        <w:jc w:val="both"/>
      </w:pPr>
      <w:r>
        <w:rPr>
          <w:rFonts w:ascii="Times New Roman"/>
          <w:b w:val="false"/>
          <w:i w:val="false"/>
          <w:color w:val="000000"/>
          <w:sz w:val="28"/>
        </w:rPr>
        <w:t>
      шыны мата мен таспаның физикалық-механикалық қасиеттерін.</w:t>
      </w:r>
    </w:p>
    <w:bookmarkEnd w:id="1727"/>
    <w:bookmarkStart w:name="z1751" w:id="1728"/>
    <w:p>
      <w:pPr>
        <w:spacing w:after="0"/>
        <w:ind w:left="0"/>
        <w:jc w:val="both"/>
      </w:pPr>
      <w:r>
        <w:rPr>
          <w:rFonts w:ascii="Times New Roman"/>
          <w:b w:val="false"/>
          <w:i w:val="false"/>
          <w:color w:val="000000"/>
          <w:sz w:val="28"/>
        </w:rPr>
        <w:t>
      287. Жұмыс үлгілері:</w:t>
      </w:r>
    </w:p>
    <w:bookmarkEnd w:id="1728"/>
    <w:bookmarkStart w:name="z1752" w:id="1729"/>
    <w:p>
      <w:pPr>
        <w:spacing w:after="0"/>
        <w:ind w:left="0"/>
        <w:jc w:val="both"/>
      </w:pPr>
      <w:r>
        <w:rPr>
          <w:rFonts w:ascii="Times New Roman"/>
          <w:b w:val="false"/>
          <w:i w:val="false"/>
          <w:color w:val="000000"/>
          <w:sz w:val="28"/>
        </w:rPr>
        <w:t>
      1) Т-13; Э3-200; Э3-250; Э-125 үлгісіндегі шыны маталар;</w:t>
      </w:r>
    </w:p>
    <w:bookmarkEnd w:id="1729"/>
    <w:bookmarkStart w:name="z1753" w:id="1730"/>
    <w:p>
      <w:pPr>
        <w:spacing w:after="0"/>
        <w:ind w:left="0"/>
        <w:jc w:val="both"/>
      </w:pPr>
      <w:r>
        <w:rPr>
          <w:rFonts w:ascii="Times New Roman"/>
          <w:b w:val="false"/>
          <w:i w:val="false"/>
          <w:color w:val="000000"/>
          <w:sz w:val="28"/>
        </w:rPr>
        <w:t>
      2) ровингтен жасалған шыны маталар;</w:t>
      </w:r>
    </w:p>
    <w:bookmarkEnd w:id="1730"/>
    <w:bookmarkStart w:name="z1754" w:id="1731"/>
    <w:p>
      <w:pPr>
        <w:spacing w:after="0"/>
        <w:ind w:left="0"/>
        <w:jc w:val="both"/>
      </w:pPr>
      <w:r>
        <w:rPr>
          <w:rFonts w:ascii="Times New Roman"/>
          <w:b w:val="false"/>
          <w:i w:val="false"/>
          <w:color w:val="000000"/>
          <w:sz w:val="28"/>
        </w:rPr>
        <w:t>
      3) Э4/1-46 маркалы шыны маталар;</w:t>
      </w:r>
    </w:p>
    <w:bookmarkEnd w:id="1731"/>
    <w:bookmarkStart w:name="z1755" w:id="1732"/>
    <w:p>
      <w:pPr>
        <w:spacing w:after="0"/>
        <w:ind w:left="0"/>
        <w:jc w:val="both"/>
      </w:pPr>
      <w:r>
        <w:rPr>
          <w:rFonts w:ascii="Times New Roman"/>
          <w:b w:val="false"/>
          <w:i w:val="false"/>
          <w:color w:val="000000"/>
          <w:sz w:val="28"/>
        </w:rPr>
        <w:t>
      4) ЛЭС-010, ЛЭС-0,15, ЛЭС-0,20, ЛЭСБ-0,10, ЛЭСБ-0,15, ЛЭСБ-0,20 маркалы таспалар.</w:t>
      </w:r>
    </w:p>
    <w:bookmarkEnd w:id="1732"/>
    <w:bookmarkStart w:name="z1756" w:id="1733"/>
    <w:p>
      <w:pPr>
        <w:spacing w:after="0"/>
        <w:ind w:left="0"/>
        <w:jc w:val="both"/>
      </w:pPr>
      <w:r>
        <w:rPr>
          <w:rFonts w:ascii="Times New Roman"/>
          <w:b w:val="false"/>
          <w:i w:val="false"/>
          <w:color w:val="000000"/>
          <w:sz w:val="28"/>
        </w:rPr>
        <w:t>
      Параграф 3. Тоқымашы, 5-разряд</w:t>
      </w:r>
    </w:p>
    <w:bookmarkEnd w:id="1733"/>
    <w:bookmarkStart w:name="z1757" w:id="1734"/>
    <w:p>
      <w:pPr>
        <w:spacing w:after="0"/>
        <w:ind w:left="0"/>
        <w:jc w:val="both"/>
      </w:pPr>
      <w:r>
        <w:rPr>
          <w:rFonts w:ascii="Times New Roman"/>
          <w:b w:val="false"/>
          <w:i w:val="false"/>
          <w:color w:val="000000"/>
          <w:sz w:val="28"/>
        </w:rPr>
        <w:t>
      288. Жұмыс сипаттамасы:</w:t>
      </w:r>
    </w:p>
    <w:bookmarkEnd w:id="1734"/>
    <w:bookmarkStart w:name="z1758" w:id="1735"/>
    <w:p>
      <w:pPr>
        <w:spacing w:after="0"/>
        <w:ind w:left="0"/>
        <w:jc w:val="both"/>
      </w:pPr>
      <w:r>
        <w:rPr>
          <w:rFonts w:ascii="Times New Roman"/>
          <w:b w:val="false"/>
          <w:i w:val="false"/>
          <w:color w:val="000000"/>
          <w:sz w:val="28"/>
        </w:rPr>
        <w:t>
      күрделі шыны маталар мен мемлекеттік стандарт пен техникалық шарттар бойынша арнаулы талаптар қойылатын, жоғары берік, кремнитопырақ, кварцты, металданған жіптерден жасалған таспаларды, электротехникалық, конструкциондық және басқа да нысандардағы шыны маталарды барлық жүйелер мен конструкциялардағы, қайықсыз тоқыма және таспа тоқу станоктарында, қайықты орау жөніндегі қосымша құрылғысы бар "Рюти" станогында, Жаккард машинасы бар станоктарда, күрделі айқаспалы: декоративтік, көріп қабатты, контурлы-профильді, шыны сымды тікелей майлауыштарда шығару;</w:t>
      </w:r>
    </w:p>
    <w:bookmarkEnd w:id="1735"/>
    <w:bookmarkStart w:name="z1759" w:id="1736"/>
    <w:p>
      <w:pPr>
        <w:spacing w:after="0"/>
        <w:ind w:left="0"/>
        <w:jc w:val="both"/>
      </w:pPr>
      <w:r>
        <w:rPr>
          <w:rFonts w:ascii="Times New Roman"/>
          <w:b w:val="false"/>
          <w:i w:val="false"/>
          <w:color w:val="000000"/>
          <w:sz w:val="28"/>
        </w:rPr>
        <w:t>
      матаның үзіктері мен мата ақауларын жою;</w:t>
      </w:r>
    </w:p>
    <w:bookmarkEnd w:id="1736"/>
    <w:bookmarkStart w:name="z1760" w:id="1737"/>
    <w:p>
      <w:pPr>
        <w:spacing w:after="0"/>
        <w:ind w:left="0"/>
        <w:jc w:val="both"/>
      </w:pPr>
      <w:r>
        <w:rPr>
          <w:rFonts w:ascii="Times New Roman"/>
          <w:b w:val="false"/>
          <w:i w:val="false"/>
          <w:color w:val="000000"/>
          <w:sz w:val="28"/>
        </w:rPr>
        <w:t>
      қайықтың және тоқу станогының ұсақ ақауларын жою, жекелеген галдарды, Жаккард машинасы бар станоктардағы аркатты ауыстыру, призмалардағы карталардың кезектілігін бақылау, айқас тоқу раппортын есепке және картаға сәйкес қалпына келтіру;</w:t>
      </w:r>
    </w:p>
    <w:bookmarkEnd w:id="1737"/>
    <w:bookmarkStart w:name="z1761" w:id="1738"/>
    <w:p>
      <w:pPr>
        <w:spacing w:after="0"/>
        <w:ind w:left="0"/>
        <w:jc w:val="both"/>
      </w:pPr>
      <w:r>
        <w:rPr>
          <w:rFonts w:ascii="Times New Roman"/>
          <w:b w:val="false"/>
          <w:i w:val="false"/>
          <w:color w:val="000000"/>
          <w:sz w:val="28"/>
        </w:rPr>
        <w:t>
      біліктілігі анағұрлым төмен тоқымашыларға басшылық ету.</w:t>
      </w:r>
    </w:p>
    <w:bookmarkEnd w:id="1738"/>
    <w:bookmarkStart w:name="z1762" w:id="1739"/>
    <w:p>
      <w:pPr>
        <w:spacing w:after="0"/>
        <w:ind w:left="0"/>
        <w:jc w:val="both"/>
      </w:pPr>
      <w:r>
        <w:rPr>
          <w:rFonts w:ascii="Times New Roman"/>
          <w:b w:val="false"/>
          <w:i w:val="false"/>
          <w:color w:val="000000"/>
          <w:sz w:val="28"/>
        </w:rPr>
        <w:t>
      289. Білуге тиіс:</w:t>
      </w:r>
    </w:p>
    <w:bookmarkEnd w:id="1739"/>
    <w:bookmarkStart w:name="z1763" w:id="1740"/>
    <w:p>
      <w:pPr>
        <w:spacing w:after="0"/>
        <w:ind w:left="0"/>
        <w:jc w:val="both"/>
      </w:pPr>
      <w:r>
        <w:rPr>
          <w:rFonts w:ascii="Times New Roman"/>
          <w:b w:val="false"/>
          <w:i w:val="false"/>
          <w:color w:val="000000"/>
          <w:sz w:val="28"/>
        </w:rPr>
        <w:t>
      тоқыма және таспа тоқу станоктарының, Жаккард машинасы бар станоктардың құрылымын, оның жекелеген тораптары мен механизмдерінің жұмысы мен өзара әрекетін: мата жібін есептеу әдістемесін, ассортиментін, айқас тоқу түрлерін;</w:t>
      </w:r>
    </w:p>
    <w:bookmarkEnd w:id="1740"/>
    <w:bookmarkStart w:name="z1764" w:id="1741"/>
    <w:p>
      <w:pPr>
        <w:spacing w:after="0"/>
        <w:ind w:left="0"/>
        <w:jc w:val="both"/>
      </w:pPr>
      <w:r>
        <w:rPr>
          <w:rFonts w:ascii="Times New Roman"/>
          <w:b w:val="false"/>
          <w:i w:val="false"/>
          <w:color w:val="000000"/>
          <w:sz w:val="28"/>
        </w:rPr>
        <w:t>
      мата мен таспа ақауларын, олардың туындау себептері мен алдын алу және жою тәсілдерін;</w:t>
      </w:r>
    </w:p>
    <w:bookmarkEnd w:id="1741"/>
    <w:bookmarkStart w:name="z1765" w:id="1742"/>
    <w:p>
      <w:pPr>
        <w:spacing w:after="0"/>
        <w:ind w:left="0"/>
        <w:jc w:val="both"/>
      </w:pPr>
      <w:r>
        <w:rPr>
          <w:rFonts w:ascii="Times New Roman"/>
          <w:b w:val="false"/>
          <w:i w:val="false"/>
          <w:color w:val="000000"/>
          <w:sz w:val="28"/>
        </w:rPr>
        <w:t>
      технологиялық шығынның түрлері мен нормасын, оларды қысқарту шараларын; ұтымды жұмыс тәсілдерін;</w:t>
      </w:r>
    </w:p>
    <w:bookmarkEnd w:id="1742"/>
    <w:bookmarkStart w:name="z1766" w:id="1743"/>
    <w:p>
      <w:pPr>
        <w:spacing w:after="0"/>
        <w:ind w:left="0"/>
        <w:jc w:val="both"/>
      </w:pPr>
      <w:r>
        <w:rPr>
          <w:rFonts w:ascii="Times New Roman"/>
          <w:b w:val="false"/>
          <w:i w:val="false"/>
          <w:color w:val="000000"/>
          <w:sz w:val="28"/>
        </w:rPr>
        <w:t>
      тоқыма станогына қызмет көрсету бағыттарын.</w:t>
      </w:r>
    </w:p>
    <w:bookmarkEnd w:id="1743"/>
    <w:bookmarkStart w:name="z1767" w:id="1744"/>
    <w:p>
      <w:pPr>
        <w:spacing w:after="0"/>
        <w:ind w:left="0"/>
        <w:jc w:val="both"/>
      </w:pPr>
      <w:r>
        <w:rPr>
          <w:rFonts w:ascii="Times New Roman"/>
          <w:b w:val="false"/>
          <w:i w:val="false"/>
          <w:color w:val="000000"/>
          <w:sz w:val="28"/>
        </w:rPr>
        <w:t>
      290. Жұмыс үлгілері:</w:t>
      </w:r>
    </w:p>
    <w:bookmarkEnd w:id="1744"/>
    <w:bookmarkStart w:name="z1768" w:id="1745"/>
    <w:p>
      <w:pPr>
        <w:spacing w:after="0"/>
        <w:ind w:left="0"/>
        <w:jc w:val="both"/>
      </w:pPr>
      <w:r>
        <w:rPr>
          <w:rFonts w:ascii="Times New Roman"/>
          <w:b w:val="false"/>
          <w:i w:val="false"/>
          <w:color w:val="000000"/>
          <w:sz w:val="28"/>
        </w:rPr>
        <w:t>
      1). А-1, А-2, ТСУ-8/3, Т, ЛА, КС-11-ЛА үлгісіндегі шыны маталар;</w:t>
      </w:r>
    </w:p>
    <w:bookmarkEnd w:id="1745"/>
    <w:bookmarkStart w:name="z1769" w:id="1746"/>
    <w:p>
      <w:pPr>
        <w:spacing w:after="0"/>
        <w:ind w:left="0"/>
        <w:jc w:val="both"/>
      </w:pPr>
      <w:r>
        <w:rPr>
          <w:rFonts w:ascii="Times New Roman"/>
          <w:b w:val="false"/>
          <w:i w:val="false"/>
          <w:color w:val="000000"/>
          <w:sz w:val="28"/>
        </w:rPr>
        <w:t>
      2) Э-25, Э-30, Э-60, Э-80, Э-100, Т-10, Т-14, Т-11 үлгісіндегі шыны маталар;</w:t>
      </w:r>
    </w:p>
    <w:bookmarkEnd w:id="1746"/>
    <w:bookmarkStart w:name="z1770" w:id="1747"/>
    <w:p>
      <w:pPr>
        <w:spacing w:after="0"/>
        <w:ind w:left="0"/>
        <w:jc w:val="both"/>
      </w:pPr>
      <w:r>
        <w:rPr>
          <w:rFonts w:ascii="Times New Roman"/>
          <w:b w:val="false"/>
          <w:i w:val="false"/>
          <w:color w:val="000000"/>
          <w:sz w:val="28"/>
        </w:rPr>
        <w:t>
      3) 0,025-тен 0,18 мм дейінгі электр изоляциялау маталары;</w:t>
      </w:r>
    </w:p>
    <w:bookmarkEnd w:id="1747"/>
    <w:bookmarkStart w:name="z1771" w:id="1748"/>
    <w:p>
      <w:pPr>
        <w:spacing w:after="0"/>
        <w:ind w:left="0"/>
        <w:jc w:val="both"/>
      </w:pPr>
      <w:r>
        <w:rPr>
          <w:rFonts w:ascii="Times New Roman"/>
          <w:b w:val="false"/>
          <w:i w:val="false"/>
          <w:color w:val="000000"/>
          <w:sz w:val="28"/>
        </w:rPr>
        <w:t>
      4) сатин арқаулы конструкциондық маталар;</w:t>
      </w:r>
    </w:p>
    <w:bookmarkEnd w:id="1748"/>
    <w:bookmarkStart w:name="z1772" w:id="1749"/>
    <w:p>
      <w:pPr>
        <w:spacing w:after="0"/>
        <w:ind w:left="0"/>
        <w:jc w:val="both"/>
      </w:pPr>
      <w:r>
        <w:rPr>
          <w:rFonts w:ascii="Times New Roman"/>
          <w:b w:val="false"/>
          <w:i w:val="false"/>
          <w:color w:val="000000"/>
          <w:sz w:val="28"/>
        </w:rPr>
        <w:t>
      5) шыны авиациялық маталар;</w:t>
      </w:r>
    </w:p>
    <w:bookmarkEnd w:id="1749"/>
    <w:bookmarkStart w:name="z1773" w:id="1750"/>
    <w:p>
      <w:pPr>
        <w:spacing w:after="0"/>
        <w:ind w:left="0"/>
        <w:jc w:val="both"/>
      </w:pPr>
      <w:r>
        <w:rPr>
          <w:rFonts w:ascii="Times New Roman"/>
          <w:b w:val="false"/>
          <w:i w:val="false"/>
          <w:color w:val="000000"/>
          <w:sz w:val="28"/>
        </w:rPr>
        <w:t>
      6) радиотехникалық, сүзгілік маталар;</w:t>
      </w:r>
    </w:p>
    <w:bookmarkEnd w:id="1750"/>
    <w:bookmarkStart w:name="z1774" w:id="1751"/>
    <w:p>
      <w:pPr>
        <w:spacing w:after="0"/>
        <w:ind w:left="0"/>
        <w:jc w:val="both"/>
      </w:pPr>
      <w:r>
        <w:rPr>
          <w:rFonts w:ascii="Times New Roman"/>
          <w:b w:val="false"/>
          <w:i w:val="false"/>
          <w:color w:val="000000"/>
          <w:sz w:val="28"/>
        </w:rPr>
        <w:t>
      7) КЛ-11, ЛФС-0,6, ЛСК-ВМ-0,1, ЛЭС-0,06х20-80, ЛЭС-0,08, ЛЭ-ВМП маркалы шыны таспалар.</w:t>
      </w:r>
    </w:p>
    <w:bookmarkEnd w:id="1751"/>
    <w:bookmarkStart w:name="z1775" w:id="1752"/>
    <w:p>
      <w:pPr>
        <w:spacing w:after="0"/>
        <w:ind w:left="0"/>
        <w:jc w:val="both"/>
      </w:pPr>
      <w:r>
        <w:rPr>
          <w:rFonts w:ascii="Times New Roman"/>
          <w:b w:val="false"/>
          <w:i w:val="false"/>
          <w:color w:val="000000"/>
          <w:sz w:val="28"/>
        </w:rPr>
        <w:t>
      52. Шыны жіпті бұйымға төсеушілер</w:t>
      </w:r>
    </w:p>
    <w:bookmarkEnd w:id="1752"/>
    <w:bookmarkStart w:name="z1776" w:id="1753"/>
    <w:p>
      <w:pPr>
        <w:spacing w:after="0"/>
        <w:ind w:left="0"/>
        <w:jc w:val="both"/>
      </w:pPr>
      <w:r>
        <w:rPr>
          <w:rFonts w:ascii="Times New Roman"/>
          <w:b w:val="false"/>
          <w:i w:val="false"/>
          <w:color w:val="000000"/>
          <w:sz w:val="28"/>
        </w:rPr>
        <w:t>
      Параграф 1. Шыны жіпті бұйымға төсеушілер, 2-разряд</w:t>
      </w:r>
    </w:p>
    <w:bookmarkEnd w:id="1753"/>
    <w:bookmarkStart w:name="z1777" w:id="1754"/>
    <w:p>
      <w:pPr>
        <w:spacing w:after="0"/>
        <w:ind w:left="0"/>
        <w:jc w:val="both"/>
      </w:pPr>
      <w:r>
        <w:rPr>
          <w:rFonts w:ascii="Times New Roman"/>
          <w:b w:val="false"/>
          <w:i w:val="false"/>
          <w:color w:val="000000"/>
          <w:sz w:val="28"/>
        </w:rPr>
        <w:t>
      291. Жұмыс сипаттамасы:</w:t>
      </w:r>
    </w:p>
    <w:bookmarkEnd w:id="1754"/>
    <w:bookmarkStart w:name="z1778" w:id="1755"/>
    <w:p>
      <w:pPr>
        <w:spacing w:after="0"/>
        <w:ind w:left="0"/>
        <w:jc w:val="both"/>
      </w:pPr>
      <w:r>
        <w:rPr>
          <w:rFonts w:ascii="Times New Roman"/>
          <w:b w:val="false"/>
          <w:i w:val="false"/>
          <w:color w:val="000000"/>
          <w:sz w:val="28"/>
        </w:rPr>
        <w:t>
      шыны жіпті қарапайым бұйымдарға арналған дайындамаларға төсеу;</w:t>
      </w:r>
    </w:p>
    <w:bookmarkEnd w:id="1755"/>
    <w:bookmarkStart w:name="z1779" w:id="1756"/>
    <w:p>
      <w:pPr>
        <w:spacing w:after="0"/>
        <w:ind w:left="0"/>
        <w:jc w:val="both"/>
      </w:pPr>
      <w:r>
        <w:rPr>
          <w:rFonts w:ascii="Times New Roman"/>
          <w:b w:val="false"/>
          <w:i w:val="false"/>
          <w:color w:val="000000"/>
          <w:sz w:val="28"/>
        </w:rPr>
        <w:t>
      үлгіні сулау, түзеу және қондырғыға бекіту;</w:t>
      </w:r>
    </w:p>
    <w:bookmarkEnd w:id="1756"/>
    <w:bookmarkStart w:name="z1780" w:id="1757"/>
    <w:p>
      <w:pPr>
        <w:spacing w:after="0"/>
        <w:ind w:left="0"/>
        <w:jc w:val="both"/>
      </w:pPr>
      <w:r>
        <w:rPr>
          <w:rFonts w:ascii="Times New Roman"/>
          <w:b w:val="false"/>
          <w:i w:val="false"/>
          <w:color w:val="000000"/>
          <w:sz w:val="28"/>
        </w:rPr>
        <w:t>
      сулаушы ерітінділеріне арналған компоненттерді дайындау.</w:t>
      </w:r>
    </w:p>
    <w:bookmarkEnd w:id="1757"/>
    <w:bookmarkStart w:name="z1781" w:id="1758"/>
    <w:p>
      <w:pPr>
        <w:spacing w:after="0"/>
        <w:ind w:left="0"/>
        <w:jc w:val="both"/>
      </w:pPr>
      <w:r>
        <w:rPr>
          <w:rFonts w:ascii="Times New Roman"/>
          <w:b w:val="false"/>
          <w:i w:val="false"/>
          <w:color w:val="000000"/>
          <w:sz w:val="28"/>
        </w:rPr>
        <w:t>
      292. Білуге тиіс:</w:t>
      </w:r>
    </w:p>
    <w:bookmarkEnd w:id="1758"/>
    <w:bookmarkStart w:name="z1782" w:id="1759"/>
    <w:p>
      <w:pPr>
        <w:spacing w:after="0"/>
        <w:ind w:left="0"/>
        <w:jc w:val="both"/>
      </w:pPr>
      <w:r>
        <w:rPr>
          <w:rFonts w:ascii="Times New Roman"/>
          <w:b w:val="false"/>
          <w:i w:val="false"/>
          <w:color w:val="000000"/>
          <w:sz w:val="28"/>
        </w:rPr>
        <w:t>
      талшықты төсеуге арналған қондырғының нысанын және жұмыс принципін, шыны жіпті бұйымдарға төсеудің ережесі мен тәсілдерін.</w:t>
      </w:r>
    </w:p>
    <w:bookmarkEnd w:id="1759"/>
    <w:bookmarkStart w:name="z1783" w:id="1760"/>
    <w:p>
      <w:pPr>
        <w:spacing w:after="0"/>
        <w:ind w:left="0"/>
        <w:jc w:val="both"/>
      </w:pPr>
      <w:r>
        <w:rPr>
          <w:rFonts w:ascii="Times New Roman"/>
          <w:b w:val="false"/>
          <w:i w:val="false"/>
          <w:color w:val="000000"/>
          <w:sz w:val="28"/>
        </w:rPr>
        <w:t>
      293. Жұмыс үлгілері:</w:t>
      </w:r>
    </w:p>
    <w:bookmarkEnd w:id="1760"/>
    <w:bookmarkStart w:name="z1784" w:id="1761"/>
    <w:p>
      <w:pPr>
        <w:spacing w:after="0"/>
        <w:ind w:left="0"/>
        <w:jc w:val="both"/>
      </w:pPr>
      <w:r>
        <w:rPr>
          <w:rFonts w:ascii="Times New Roman"/>
          <w:b w:val="false"/>
          <w:i w:val="false"/>
          <w:color w:val="000000"/>
          <w:sz w:val="28"/>
        </w:rPr>
        <w:t>
      1) ұзындығы 1 м, суреті 0,5 м дейінгі жарықты беруге арналған дайындамалар - сулау, түзеу және қондырғыға бекіту, төсеу.</w:t>
      </w:r>
    </w:p>
    <w:bookmarkEnd w:id="1761"/>
    <w:bookmarkStart w:name="z1785" w:id="1762"/>
    <w:p>
      <w:pPr>
        <w:spacing w:after="0"/>
        <w:ind w:left="0"/>
        <w:jc w:val="both"/>
      </w:pPr>
      <w:r>
        <w:rPr>
          <w:rFonts w:ascii="Times New Roman"/>
          <w:b w:val="false"/>
          <w:i w:val="false"/>
          <w:color w:val="000000"/>
          <w:sz w:val="28"/>
        </w:rPr>
        <w:t>
      Параграф 2. Шыны жіпті бұйымға төсеушілер, 3-разряд</w:t>
      </w:r>
    </w:p>
    <w:bookmarkEnd w:id="1762"/>
    <w:bookmarkStart w:name="z1786" w:id="1763"/>
    <w:p>
      <w:pPr>
        <w:spacing w:after="0"/>
        <w:ind w:left="0"/>
        <w:jc w:val="both"/>
      </w:pPr>
      <w:r>
        <w:rPr>
          <w:rFonts w:ascii="Times New Roman"/>
          <w:b w:val="false"/>
          <w:i w:val="false"/>
          <w:color w:val="000000"/>
          <w:sz w:val="28"/>
        </w:rPr>
        <w:t>
      294. Жұмыс сипаттамасы:</w:t>
      </w:r>
    </w:p>
    <w:bookmarkEnd w:id="1763"/>
    <w:bookmarkStart w:name="z1787" w:id="1764"/>
    <w:p>
      <w:pPr>
        <w:spacing w:after="0"/>
        <w:ind w:left="0"/>
        <w:jc w:val="both"/>
      </w:pPr>
      <w:r>
        <w:rPr>
          <w:rFonts w:ascii="Times New Roman"/>
          <w:b w:val="false"/>
          <w:i w:val="false"/>
          <w:color w:val="000000"/>
          <w:sz w:val="28"/>
        </w:rPr>
        <w:t>
      шыны жіпті күрделілігі орташа бұйымдарға арналған дайындамаларға төсеу;</w:t>
      </w:r>
    </w:p>
    <w:bookmarkEnd w:id="1764"/>
    <w:bookmarkStart w:name="z1788" w:id="1765"/>
    <w:p>
      <w:pPr>
        <w:spacing w:after="0"/>
        <w:ind w:left="0"/>
        <w:jc w:val="both"/>
      </w:pPr>
      <w:r>
        <w:rPr>
          <w:rFonts w:ascii="Times New Roman"/>
          <w:b w:val="false"/>
          <w:i w:val="false"/>
          <w:color w:val="000000"/>
          <w:sz w:val="28"/>
        </w:rPr>
        <w:t>
      сулаушы ерітінділерді дайындау және оның концентрациясын анықтау;</w:t>
      </w:r>
    </w:p>
    <w:bookmarkEnd w:id="1765"/>
    <w:bookmarkStart w:name="z1789" w:id="1766"/>
    <w:p>
      <w:pPr>
        <w:spacing w:after="0"/>
        <w:ind w:left="0"/>
        <w:jc w:val="both"/>
      </w:pPr>
      <w:r>
        <w:rPr>
          <w:rFonts w:ascii="Times New Roman"/>
          <w:b w:val="false"/>
          <w:i w:val="false"/>
          <w:color w:val="000000"/>
          <w:sz w:val="28"/>
        </w:rPr>
        <w:t>
      сулаушы ерітінділердің берілуін реттеу;</w:t>
      </w:r>
    </w:p>
    <w:bookmarkEnd w:id="1766"/>
    <w:bookmarkStart w:name="z1790" w:id="1767"/>
    <w:p>
      <w:pPr>
        <w:spacing w:after="0"/>
        <w:ind w:left="0"/>
        <w:jc w:val="both"/>
      </w:pPr>
      <w:r>
        <w:rPr>
          <w:rFonts w:ascii="Times New Roman"/>
          <w:b w:val="false"/>
          <w:i w:val="false"/>
          <w:color w:val="000000"/>
          <w:sz w:val="28"/>
        </w:rPr>
        <w:t>
      технологическом журналға жазба жүргізу;</w:t>
      </w:r>
    </w:p>
    <w:bookmarkEnd w:id="1767"/>
    <w:bookmarkStart w:name="z1791" w:id="1768"/>
    <w:p>
      <w:pPr>
        <w:spacing w:after="0"/>
        <w:ind w:left="0"/>
        <w:jc w:val="both"/>
      </w:pPr>
      <w:r>
        <w:rPr>
          <w:rFonts w:ascii="Times New Roman"/>
          <w:b w:val="false"/>
          <w:i w:val="false"/>
          <w:color w:val="000000"/>
          <w:sz w:val="28"/>
        </w:rPr>
        <w:t>
      дистилляторды қолдану.</w:t>
      </w:r>
    </w:p>
    <w:bookmarkEnd w:id="1768"/>
    <w:bookmarkStart w:name="z1792" w:id="1769"/>
    <w:p>
      <w:pPr>
        <w:spacing w:after="0"/>
        <w:ind w:left="0"/>
        <w:jc w:val="both"/>
      </w:pPr>
      <w:r>
        <w:rPr>
          <w:rFonts w:ascii="Times New Roman"/>
          <w:b w:val="false"/>
          <w:i w:val="false"/>
          <w:color w:val="000000"/>
          <w:sz w:val="28"/>
        </w:rPr>
        <w:t>
      295. Білуге тиіс:</w:t>
      </w:r>
    </w:p>
    <w:bookmarkEnd w:id="1769"/>
    <w:bookmarkStart w:name="z1793" w:id="1770"/>
    <w:p>
      <w:pPr>
        <w:spacing w:after="0"/>
        <w:ind w:left="0"/>
        <w:jc w:val="both"/>
      </w:pPr>
      <w:r>
        <w:rPr>
          <w:rFonts w:ascii="Times New Roman"/>
          <w:b w:val="false"/>
          <w:i w:val="false"/>
          <w:color w:val="000000"/>
          <w:sz w:val="28"/>
        </w:rPr>
        <w:t>
      шыны талшықты бұйымдардың оптикалық сипаттамасын;</w:t>
      </w:r>
    </w:p>
    <w:bookmarkEnd w:id="1770"/>
    <w:bookmarkStart w:name="z1794" w:id="1771"/>
    <w:p>
      <w:pPr>
        <w:spacing w:after="0"/>
        <w:ind w:left="0"/>
        <w:jc w:val="both"/>
      </w:pPr>
      <w:r>
        <w:rPr>
          <w:rFonts w:ascii="Times New Roman"/>
          <w:b w:val="false"/>
          <w:i w:val="false"/>
          <w:color w:val="000000"/>
          <w:sz w:val="28"/>
        </w:rPr>
        <w:t>
      төсеуге арналған қондырғының нысанын және жұмыс принципін, шыны жіпті бұйымдарға төсеудің ережесі мен тәсілдерін.</w:t>
      </w:r>
    </w:p>
    <w:bookmarkEnd w:id="1771"/>
    <w:bookmarkStart w:name="z1795" w:id="1772"/>
    <w:p>
      <w:pPr>
        <w:spacing w:after="0"/>
        <w:ind w:left="0"/>
        <w:jc w:val="both"/>
      </w:pPr>
      <w:r>
        <w:rPr>
          <w:rFonts w:ascii="Times New Roman"/>
          <w:b w:val="false"/>
          <w:i w:val="false"/>
          <w:color w:val="000000"/>
          <w:sz w:val="28"/>
        </w:rPr>
        <w:t>
      296. Жұмыс үлгілері.</w:t>
      </w:r>
    </w:p>
    <w:bookmarkEnd w:id="1772"/>
    <w:bookmarkStart w:name="z1796" w:id="1773"/>
    <w:p>
      <w:pPr>
        <w:spacing w:after="0"/>
        <w:ind w:left="0"/>
        <w:jc w:val="both"/>
      </w:pPr>
      <w:r>
        <w:rPr>
          <w:rFonts w:ascii="Times New Roman"/>
          <w:b w:val="false"/>
          <w:i w:val="false"/>
          <w:color w:val="000000"/>
          <w:sz w:val="28"/>
        </w:rPr>
        <w:t>
      1) ұзындығы 1 м, суреті 0,5 м жоғары жарықты беруге арналған дайындамалар - сулау, түзеу және қондырғыға бекіту, төсеу.</w:t>
      </w:r>
    </w:p>
    <w:bookmarkEnd w:id="1773"/>
    <w:bookmarkStart w:name="z1797" w:id="1774"/>
    <w:p>
      <w:pPr>
        <w:spacing w:after="0"/>
        <w:ind w:left="0"/>
        <w:jc w:val="both"/>
      </w:pPr>
      <w:r>
        <w:rPr>
          <w:rFonts w:ascii="Times New Roman"/>
          <w:b w:val="false"/>
          <w:i w:val="false"/>
          <w:color w:val="000000"/>
          <w:sz w:val="28"/>
        </w:rPr>
        <w:t>
      Параграф 3. Шыны жіпті бұйымға төсеушілер, 4-разряд</w:t>
      </w:r>
    </w:p>
    <w:bookmarkEnd w:id="1774"/>
    <w:bookmarkStart w:name="z1798" w:id="1775"/>
    <w:p>
      <w:pPr>
        <w:spacing w:after="0"/>
        <w:ind w:left="0"/>
        <w:jc w:val="both"/>
      </w:pPr>
      <w:r>
        <w:rPr>
          <w:rFonts w:ascii="Times New Roman"/>
          <w:b w:val="false"/>
          <w:i w:val="false"/>
          <w:color w:val="000000"/>
          <w:sz w:val="28"/>
        </w:rPr>
        <w:t>
      297. Жұмыс сипаттамасы:</w:t>
      </w:r>
    </w:p>
    <w:bookmarkEnd w:id="1775"/>
    <w:bookmarkStart w:name="z1799" w:id="1776"/>
    <w:p>
      <w:pPr>
        <w:spacing w:after="0"/>
        <w:ind w:left="0"/>
        <w:jc w:val="both"/>
      </w:pPr>
      <w:r>
        <w:rPr>
          <w:rFonts w:ascii="Times New Roman"/>
          <w:b w:val="false"/>
          <w:i w:val="false"/>
          <w:color w:val="000000"/>
          <w:sz w:val="28"/>
        </w:rPr>
        <w:t>
      шыны жіпті күрделі бұйымдарға арналған дайындамаларға төсеу;</w:t>
      </w:r>
    </w:p>
    <w:bookmarkEnd w:id="1776"/>
    <w:bookmarkStart w:name="z1800" w:id="1777"/>
    <w:p>
      <w:pPr>
        <w:spacing w:after="0"/>
        <w:ind w:left="0"/>
        <w:jc w:val="both"/>
      </w:pPr>
      <w:r>
        <w:rPr>
          <w:rFonts w:ascii="Times New Roman"/>
          <w:b w:val="false"/>
          <w:i w:val="false"/>
          <w:color w:val="000000"/>
          <w:sz w:val="28"/>
        </w:rPr>
        <w:t>
      шыны талшықты төсеуге арналған механизмді баптау;</w:t>
      </w:r>
    </w:p>
    <w:bookmarkEnd w:id="1777"/>
    <w:bookmarkStart w:name="z1801" w:id="1778"/>
    <w:p>
      <w:pPr>
        <w:spacing w:after="0"/>
        <w:ind w:left="0"/>
        <w:jc w:val="both"/>
      </w:pPr>
      <w:r>
        <w:rPr>
          <w:rFonts w:ascii="Times New Roman"/>
          <w:b w:val="false"/>
          <w:i w:val="false"/>
          <w:color w:val="000000"/>
          <w:sz w:val="28"/>
        </w:rPr>
        <w:t>
      суды тазалауға арналған ион алмастыру қондырғысына қызмет көрсету;</w:t>
      </w:r>
    </w:p>
    <w:bookmarkEnd w:id="1778"/>
    <w:bookmarkStart w:name="z1802" w:id="1779"/>
    <w:p>
      <w:pPr>
        <w:spacing w:after="0"/>
        <w:ind w:left="0"/>
        <w:jc w:val="both"/>
      </w:pPr>
      <w:r>
        <w:rPr>
          <w:rFonts w:ascii="Times New Roman"/>
          <w:b w:val="false"/>
          <w:i w:val="false"/>
          <w:color w:val="000000"/>
          <w:sz w:val="28"/>
        </w:rPr>
        <w:t>
      ион алмастыру қондырғысын регенерациялау.</w:t>
      </w:r>
    </w:p>
    <w:bookmarkEnd w:id="1779"/>
    <w:bookmarkStart w:name="z1803" w:id="1780"/>
    <w:p>
      <w:pPr>
        <w:spacing w:after="0"/>
        <w:ind w:left="0"/>
        <w:jc w:val="both"/>
      </w:pPr>
      <w:r>
        <w:rPr>
          <w:rFonts w:ascii="Times New Roman"/>
          <w:b w:val="false"/>
          <w:i w:val="false"/>
          <w:color w:val="000000"/>
          <w:sz w:val="28"/>
        </w:rPr>
        <w:t>
      298. Білуге тиіс:</w:t>
      </w:r>
    </w:p>
    <w:bookmarkEnd w:id="1780"/>
    <w:bookmarkStart w:name="z1804" w:id="1781"/>
    <w:p>
      <w:pPr>
        <w:spacing w:after="0"/>
        <w:ind w:left="0"/>
        <w:jc w:val="both"/>
      </w:pPr>
      <w:r>
        <w:rPr>
          <w:rFonts w:ascii="Times New Roman"/>
          <w:b w:val="false"/>
          <w:i w:val="false"/>
          <w:color w:val="000000"/>
          <w:sz w:val="28"/>
        </w:rPr>
        <w:t>
      дайындама сапасының талшықтың төселу процесі мен геометриялық мөлшеріне тәуелділігін;</w:t>
      </w:r>
    </w:p>
    <w:bookmarkEnd w:id="1781"/>
    <w:bookmarkStart w:name="z1805" w:id="1782"/>
    <w:p>
      <w:pPr>
        <w:spacing w:after="0"/>
        <w:ind w:left="0"/>
        <w:jc w:val="both"/>
      </w:pPr>
      <w:r>
        <w:rPr>
          <w:rFonts w:ascii="Times New Roman"/>
          <w:b w:val="false"/>
          <w:i w:val="false"/>
          <w:color w:val="000000"/>
          <w:sz w:val="28"/>
        </w:rPr>
        <w:t>
      ион алмастыру қондырғысының құрылымын және оны регенерациялау тәсілдерін;</w:t>
      </w:r>
    </w:p>
    <w:bookmarkEnd w:id="1782"/>
    <w:bookmarkStart w:name="z1806" w:id="1783"/>
    <w:p>
      <w:pPr>
        <w:spacing w:after="0"/>
        <w:ind w:left="0"/>
        <w:jc w:val="both"/>
      </w:pPr>
      <w:r>
        <w:rPr>
          <w:rFonts w:ascii="Times New Roman"/>
          <w:b w:val="false"/>
          <w:i w:val="false"/>
          <w:color w:val="000000"/>
          <w:sz w:val="28"/>
        </w:rPr>
        <w:t>
      шыны талшықты төсеуге арналған механизмді баптау ережесін.</w:t>
      </w:r>
    </w:p>
    <w:bookmarkEnd w:id="1783"/>
    <w:bookmarkStart w:name="z1807" w:id="1784"/>
    <w:p>
      <w:pPr>
        <w:spacing w:after="0"/>
        <w:ind w:left="0"/>
        <w:jc w:val="both"/>
      </w:pPr>
      <w:r>
        <w:rPr>
          <w:rFonts w:ascii="Times New Roman"/>
          <w:b w:val="false"/>
          <w:i w:val="false"/>
          <w:color w:val="000000"/>
          <w:sz w:val="28"/>
        </w:rPr>
        <w:t>
      53. Шыны балқыту ыдыстарын орналастырушы</w:t>
      </w:r>
    </w:p>
    <w:bookmarkEnd w:id="1784"/>
    <w:bookmarkStart w:name="z1808" w:id="1785"/>
    <w:p>
      <w:pPr>
        <w:spacing w:after="0"/>
        <w:ind w:left="0"/>
        <w:jc w:val="both"/>
      </w:pPr>
      <w:r>
        <w:rPr>
          <w:rFonts w:ascii="Times New Roman"/>
          <w:b w:val="false"/>
          <w:i w:val="false"/>
          <w:color w:val="000000"/>
          <w:sz w:val="28"/>
        </w:rPr>
        <w:t>
      Параграф 1. Шыны балқыту ыдыстарын орналастырушы,5-разряд</w:t>
      </w:r>
    </w:p>
    <w:bookmarkEnd w:id="1785"/>
    <w:bookmarkStart w:name="z1809" w:id="1786"/>
    <w:p>
      <w:pPr>
        <w:spacing w:after="0"/>
        <w:ind w:left="0"/>
        <w:jc w:val="both"/>
      </w:pPr>
      <w:r>
        <w:rPr>
          <w:rFonts w:ascii="Times New Roman"/>
          <w:b w:val="false"/>
          <w:i w:val="false"/>
          <w:color w:val="000000"/>
          <w:sz w:val="28"/>
        </w:rPr>
        <w:t>
      299. Жұмыс сипаттамасы:</w:t>
      </w:r>
    </w:p>
    <w:bookmarkEnd w:id="1786"/>
    <w:bookmarkStart w:name="z1810" w:id="1787"/>
    <w:p>
      <w:pPr>
        <w:spacing w:after="0"/>
        <w:ind w:left="0"/>
        <w:jc w:val="both"/>
      </w:pPr>
      <w:r>
        <w:rPr>
          <w:rFonts w:ascii="Times New Roman"/>
          <w:b w:val="false"/>
          <w:i w:val="false"/>
          <w:color w:val="000000"/>
          <w:sz w:val="28"/>
        </w:rPr>
        <w:t>
      шыны балқытатын платина-родийлі ыдыстың жасалу сапасы мен ток өткізу қыспаларының герметикалылығын тексеру, тоңазытқышты пешке монтаждау, футерлеу ерітінділері мен материалдарын дайындау, шыны балқыту ыдысын электр пешінің каркасын монтаждау және футерлеу;</w:t>
      </w:r>
    </w:p>
    <w:bookmarkEnd w:id="1787"/>
    <w:bookmarkStart w:name="z1811" w:id="1788"/>
    <w:p>
      <w:pPr>
        <w:spacing w:after="0"/>
        <w:ind w:left="0"/>
        <w:jc w:val="both"/>
      </w:pPr>
      <w:r>
        <w:rPr>
          <w:rFonts w:ascii="Times New Roman"/>
          <w:b w:val="false"/>
          <w:i w:val="false"/>
          <w:color w:val="000000"/>
          <w:sz w:val="28"/>
        </w:rPr>
        <w:t>
      электр пешті агрегатқа орнату, оны трансформаторға қосу, пешті кептіру және баптау;</w:t>
      </w:r>
    </w:p>
    <w:bookmarkEnd w:id="1788"/>
    <w:bookmarkStart w:name="z1812" w:id="1789"/>
    <w:p>
      <w:pPr>
        <w:spacing w:after="0"/>
        <w:ind w:left="0"/>
        <w:jc w:val="both"/>
      </w:pPr>
      <w:r>
        <w:rPr>
          <w:rFonts w:ascii="Times New Roman"/>
          <w:b w:val="false"/>
          <w:i w:val="false"/>
          <w:color w:val="000000"/>
          <w:sz w:val="28"/>
        </w:rPr>
        <w:t>
      пайдалану процесінде пеш жұмысындағы ақауларды жою;</w:t>
      </w:r>
    </w:p>
    <w:bookmarkEnd w:id="1789"/>
    <w:bookmarkStart w:name="z1813" w:id="1790"/>
    <w:p>
      <w:pPr>
        <w:spacing w:after="0"/>
        <w:ind w:left="0"/>
        <w:jc w:val="both"/>
      </w:pPr>
      <w:r>
        <w:rPr>
          <w:rFonts w:ascii="Times New Roman"/>
          <w:b w:val="false"/>
          <w:i w:val="false"/>
          <w:color w:val="000000"/>
          <w:sz w:val="28"/>
        </w:rPr>
        <w:t>
      ыдыстардың пайдалану мерзімі өткенде электр пештерді демонтаждау, жұмысталған футерлеу материалдары мен олардың ұнтағын жинау, тозаңдатылған пластинаны бөліп алу.</w:t>
      </w:r>
    </w:p>
    <w:bookmarkEnd w:id="1790"/>
    <w:bookmarkStart w:name="z1814" w:id="1791"/>
    <w:p>
      <w:pPr>
        <w:spacing w:after="0"/>
        <w:ind w:left="0"/>
        <w:jc w:val="both"/>
      </w:pPr>
      <w:r>
        <w:rPr>
          <w:rFonts w:ascii="Times New Roman"/>
          <w:b w:val="false"/>
          <w:i w:val="false"/>
          <w:color w:val="000000"/>
          <w:sz w:val="28"/>
        </w:rPr>
        <w:t>
      300. Білуге тиіс:</w:t>
      </w:r>
    </w:p>
    <w:bookmarkEnd w:id="1791"/>
    <w:bookmarkStart w:name="z1815" w:id="1792"/>
    <w:p>
      <w:pPr>
        <w:spacing w:after="0"/>
        <w:ind w:left="0"/>
        <w:jc w:val="both"/>
      </w:pPr>
      <w:r>
        <w:rPr>
          <w:rFonts w:ascii="Times New Roman"/>
          <w:b w:val="false"/>
          <w:i w:val="false"/>
          <w:color w:val="000000"/>
          <w:sz w:val="28"/>
        </w:rPr>
        <w:t>
      шыны балқытатын ыдыстың құрылымы мен оларға қойылатын техникалық талаптарды, керамикалық материалдардың қасиеттерін;</w:t>
      </w:r>
    </w:p>
    <w:bookmarkEnd w:id="1792"/>
    <w:bookmarkStart w:name="z1816" w:id="1793"/>
    <w:p>
      <w:pPr>
        <w:spacing w:after="0"/>
        <w:ind w:left="0"/>
        <w:jc w:val="both"/>
      </w:pPr>
      <w:r>
        <w:rPr>
          <w:rFonts w:ascii="Times New Roman"/>
          <w:b w:val="false"/>
          <w:i w:val="false"/>
          <w:color w:val="000000"/>
          <w:sz w:val="28"/>
        </w:rPr>
        <w:t>
      электр пешін монтаждау жөніндегі нұсқаулықты;</w:t>
      </w:r>
    </w:p>
    <w:bookmarkEnd w:id="1793"/>
    <w:bookmarkStart w:name="z1817" w:id="1794"/>
    <w:p>
      <w:pPr>
        <w:spacing w:after="0"/>
        <w:ind w:left="0"/>
        <w:jc w:val="both"/>
      </w:pPr>
      <w:r>
        <w:rPr>
          <w:rFonts w:ascii="Times New Roman"/>
          <w:b w:val="false"/>
          <w:i w:val="false"/>
          <w:color w:val="000000"/>
          <w:sz w:val="28"/>
        </w:rPr>
        <w:t>
      пештің күштік электр жабдығын пайдалану ережесін;</w:t>
      </w:r>
    </w:p>
    <w:bookmarkEnd w:id="1794"/>
    <w:bookmarkStart w:name="z1818" w:id="1795"/>
    <w:p>
      <w:pPr>
        <w:spacing w:after="0"/>
        <w:ind w:left="0"/>
        <w:jc w:val="both"/>
      </w:pPr>
      <w:r>
        <w:rPr>
          <w:rFonts w:ascii="Times New Roman"/>
          <w:b w:val="false"/>
          <w:i w:val="false"/>
          <w:color w:val="000000"/>
          <w:sz w:val="28"/>
        </w:rPr>
        <w:t>
      электр пешті баптау тәсілдерін.</w:t>
      </w:r>
    </w:p>
    <w:bookmarkEnd w:id="1795"/>
    <w:bookmarkStart w:name="z1819" w:id="1796"/>
    <w:p>
      <w:pPr>
        <w:spacing w:after="0"/>
        <w:ind w:left="0"/>
        <w:jc w:val="both"/>
      </w:pPr>
      <w:r>
        <w:rPr>
          <w:rFonts w:ascii="Times New Roman"/>
          <w:b w:val="false"/>
          <w:i w:val="false"/>
          <w:color w:val="000000"/>
          <w:sz w:val="28"/>
        </w:rPr>
        <w:t>
      Параграф 2. Шыны балқыту ыдыстарын орналастырушы, 6-разряд</w:t>
      </w:r>
    </w:p>
    <w:bookmarkEnd w:id="1796"/>
    <w:bookmarkStart w:name="z1820" w:id="1797"/>
    <w:p>
      <w:pPr>
        <w:spacing w:after="0"/>
        <w:ind w:left="0"/>
        <w:jc w:val="both"/>
      </w:pPr>
      <w:r>
        <w:rPr>
          <w:rFonts w:ascii="Times New Roman"/>
          <w:b w:val="false"/>
          <w:i w:val="false"/>
          <w:color w:val="000000"/>
          <w:sz w:val="28"/>
        </w:rPr>
        <w:t>
      301. Жұмыс сипаттамасы:</w:t>
      </w:r>
    </w:p>
    <w:bookmarkEnd w:id="1797"/>
    <w:bookmarkStart w:name="z1821" w:id="1798"/>
    <w:p>
      <w:pPr>
        <w:spacing w:after="0"/>
        <w:ind w:left="0"/>
        <w:jc w:val="both"/>
      </w:pPr>
      <w:r>
        <w:rPr>
          <w:rFonts w:ascii="Times New Roman"/>
          <w:b w:val="false"/>
          <w:i w:val="false"/>
          <w:color w:val="000000"/>
          <w:sz w:val="28"/>
        </w:rPr>
        <w:t>
      шыны балқытатын платина-родийлі ыдыстың жасалу сапасы мен ток өткізу қыспаларының герметикалылығын тексеру, тоңазытқышты пешке монтаждау, футерлеу ерітінділері мен материалдарын дайындау, шыны балқыту ыдысын электр пешінің каркасына монтаждау және футерлеу;</w:t>
      </w:r>
    </w:p>
    <w:bookmarkEnd w:id="1798"/>
    <w:bookmarkStart w:name="z1822" w:id="1799"/>
    <w:p>
      <w:pPr>
        <w:spacing w:after="0"/>
        <w:ind w:left="0"/>
        <w:jc w:val="both"/>
      </w:pPr>
      <w:r>
        <w:rPr>
          <w:rFonts w:ascii="Times New Roman"/>
          <w:b w:val="false"/>
          <w:i w:val="false"/>
          <w:color w:val="000000"/>
          <w:sz w:val="28"/>
        </w:rPr>
        <w:t>
      электр пешті агрегатқа орнату, оны трансформаторға қосу, пешті кептіру және баптау;</w:t>
      </w:r>
    </w:p>
    <w:bookmarkEnd w:id="1799"/>
    <w:bookmarkStart w:name="z1823" w:id="1800"/>
    <w:p>
      <w:pPr>
        <w:spacing w:after="0"/>
        <w:ind w:left="0"/>
        <w:jc w:val="both"/>
      </w:pPr>
      <w:r>
        <w:rPr>
          <w:rFonts w:ascii="Times New Roman"/>
          <w:b w:val="false"/>
          <w:i w:val="false"/>
          <w:color w:val="000000"/>
          <w:sz w:val="28"/>
        </w:rPr>
        <w:t>
      пайдалану процесінде пеш жұмысындағы ақауларды жою;</w:t>
      </w:r>
    </w:p>
    <w:bookmarkEnd w:id="1800"/>
    <w:bookmarkStart w:name="z1824" w:id="1801"/>
    <w:p>
      <w:pPr>
        <w:spacing w:after="0"/>
        <w:ind w:left="0"/>
        <w:jc w:val="both"/>
      </w:pPr>
      <w:r>
        <w:rPr>
          <w:rFonts w:ascii="Times New Roman"/>
          <w:b w:val="false"/>
          <w:i w:val="false"/>
          <w:color w:val="000000"/>
          <w:sz w:val="28"/>
        </w:rPr>
        <w:t>
      ыдыстардың пайдалану мерзімі өткенде электр пештерді демонтаждау, жұмысталған футерлеу материалдары мен олардың ұнтағын жинау, тозаңдатылған пластинаны бөліп алу;</w:t>
      </w:r>
    </w:p>
    <w:bookmarkEnd w:id="1801"/>
    <w:bookmarkStart w:name="z1825" w:id="1802"/>
    <w:p>
      <w:pPr>
        <w:spacing w:after="0"/>
        <w:ind w:left="0"/>
        <w:jc w:val="both"/>
      </w:pPr>
      <w:r>
        <w:rPr>
          <w:rFonts w:ascii="Times New Roman"/>
          <w:b w:val="false"/>
          <w:i w:val="false"/>
          <w:color w:val="000000"/>
          <w:sz w:val="28"/>
        </w:rPr>
        <w:t>
      тоңазытқышты монтаждау, демонтаждау, жөндеу, орнату, қызмет көрсету және жоғары өнімді 400 және одан да көп фильерлік ыдыстарды жұмыс режиміне шығару;</w:t>
      </w:r>
    </w:p>
    <w:bookmarkEnd w:id="1802"/>
    <w:bookmarkStart w:name="z1826" w:id="1803"/>
    <w:p>
      <w:pPr>
        <w:spacing w:after="0"/>
        <w:ind w:left="0"/>
        <w:jc w:val="both"/>
      </w:pPr>
      <w:r>
        <w:rPr>
          <w:rFonts w:ascii="Times New Roman"/>
          <w:b w:val="false"/>
          <w:i w:val="false"/>
          <w:color w:val="000000"/>
          <w:sz w:val="28"/>
        </w:rPr>
        <w:t>
      металдандырылған, кремний топырақты жоғары модульдік жіптерді, сондай-ақ тәжірибелік-эксперименталдық ыдыстарды алуға арналған шыны балқыту ыдыстарын монтаждау.</w:t>
      </w:r>
    </w:p>
    <w:bookmarkEnd w:id="1803"/>
    <w:bookmarkStart w:name="z1827" w:id="1804"/>
    <w:p>
      <w:pPr>
        <w:spacing w:after="0"/>
        <w:ind w:left="0"/>
        <w:jc w:val="both"/>
      </w:pPr>
      <w:r>
        <w:rPr>
          <w:rFonts w:ascii="Times New Roman"/>
          <w:b w:val="false"/>
          <w:i w:val="false"/>
          <w:color w:val="000000"/>
          <w:sz w:val="28"/>
        </w:rPr>
        <w:t>
      302. Білуге тиіс:</w:t>
      </w:r>
    </w:p>
    <w:bookmarkEnd w:id="1804"/>
    <w:bookmarkStart w:name="z1828" w:id="1805"/>
    <w:p>
      <w:pPr>
        <w:spacing w:after="0"/>
        <w:ind w:left="0"/>
        <w:jc w:val="both"/>
      </w:pPr>
      <w:r>
        <w:rPr>
          <w:rFonts w:ascii="Times New Roman"/>
          <w:b w:val="false"/>
          <w:i w:val="false"/>
          <w:color w:val="000000"/>
          <w:sz w:val="28"/>
        </w:rPr>
        <w:t>
      шыны балқытатын ыдыстың құрылымы мен оларға қойылатын техникалық талаптарды, керамикалық материалдардың қасиеттерін;</w:t>
      </w:r>
    </w:p>
    <w:bookmarkEnd w:id="1805"/>
    <w:bookmarkStart w:name="z1829" w:id="1806"/>
    <w:p>
      <w:pPr>
        <w:spacing w:after="0"/>
        <w:ind w:left="0"/>
        <w:jc w:val="both"/>
      </w:pPr>
      <w:r>
        <w:rPr>
          <w:rFonts w:ascii="Times New Roman"/>
          <w:b w:val="false"/>
          <w:i w:val="false"/>
          <w:color w:val="000000"/>
          <w:sz w:val="28"/>
        </w:rPr>
        <w:t>
      электр пешін монтаждау жөніндегі нұсқаулықты;</w:t>
      </w:r>
    </w:p>
    <w:bookmarkEnd w:id="1806"/>
    <w:bookmarkStart w:name="z1830" w:id="1807"/>
    <w:p>
      <w:pPr>
        <w:spacing w:after="0"/>
        <w:ind w:left="0"/>
        <w:jc w:val="both"/>
      </w:pPr>
      <w:r>
        <w:rPr>
          <w:rFonts w:ascii="Times New Roman"/>
          <w:b w:val="false"/>
          <w:i w:val="false"/>
          <w:color w:val="000000"/>
          <w:sz w:val="28"/>
        </w:rPr>
        <w:t>
      пештің күштік электр жабдығын пайдалану ережесін;</w:t>
      </w:r>
    </w:p>
    <w:bookmarkEnd w:id="1807"/>
    <w:bookmarkStart w:name="z1831" w:id="1808"/>
    <w:p>
      <w:pPr>
        <w:spacing w:after="0"/>
        <w:ind w:left="0"/>
        <w:jc w:val="both"/>
      </w:pPr>
      <w:r>
        <w:rPr>
          <w:rFonts w:ascii="Times New Roman"/>
          <w:b w:val="false"/>
          <w:i w:val="false"/>
          <w:color w:val="000000"/>
          <w:sz w:val="28"/>
        </w:rPr>
        <w:t>
      электр пешті баптау тәсілдерін.</w:t>
      </w:r>
    </w:p>
    <w:bookmarkEnd w:id="1808"/>
    <w:bookmarkStart w:name="z1832" w:id="1809"/>
    <w:p>
      <w:pPr>
        <w:spacing w:after="0"/>
        <w:ind w:left="0"/>
        <w:jc w:val="both"/>
      </w:pPr>
      <w:r>
        <w:rPr>
          <w:rFonts w:ascii="Times New Roman"/>
          <w:b w:val="false"/>
          <w:i w:val="false"/>
          <w:color w:val="000000"/>
          <w:sz w:val="28"/>
        </w:rPr>
        <w:t>
      тоңазытқышты монтаждау, демонтаждау, жөндеу, орнату, қызмет көрсету және жоғары өнімді 400 және одан да көп фильерлік ыдыстарды жұмыс режиміне шығару кезінде орта арнаулы білім талап етіледі.</w:t>
      </w:r>
    </w:p>
    <w:bookmarkEnd w:id="1809"/>
    <w:bookmarkStart w:name="z1833" w:id="1810"/>
    <w:p>
      <w:pPr>
        <w:spacing w:after="0"/>
        <w:ind w:left="0"/>
        <w:jc w:val="both"/>
      </w:pPr>
      <w:r>
        <w:rPr>
          <w:rFonts w:ascii="Times New Roman"/>
          <w:b w:val="false"/>
          <w:i w:val="false"/>
          <w:color w:val="000000"/>
          <w:sz w:val="28"/>
        </w:rPr>
        <w:t>
      54. Фильерлік пластиналарды орнатушы</w:t>
      </w:r>
    </w:p>
    <w:bookmarkEnd w:id="1810"/>
    <w:bookmarkStart w:name="z1834" w:id="1811"/>
    <w:p>
      <w:pPr>
        <w:spacing w:after="0"/>
        <w:ind w:left="0"/>
        <w:jc w:val="both"/>
      </w:pPr>
      <w:r>
        <w:rPr>
          <w:rFonts w:ascii="Times New Roman"/>
          <w:b w:val="false"/>
          <w:i w:val="false"/>
          <w:color w:val="000000"/>
          <w:sz w:val="28"/>
        </w:rPr>
        <w:t>
      Параграф 1. Фильерлік пластиналарды орнатушы, 4-разряд</w:t>
      </w:r>
    </w:p>
    <w:bookmarkEnd w:id="1811"/>
    <w:bookmarkStart w:name="z1835" w:id="1812"/>
    <w:p>
      <w:pPr>
        <w:spacing w:after="0"/>
        <w:ind w:left="0"/>
        <w:jc w:val="both"/>
      </w:pPr>
      <w:r>
        <w:rPr>
          <w:rFonts w:ascii="Times New Roman"/>
          <w:b w:val="false"/>
          <w:i w:val="false"/>
          <w:color w:val="000000"/>
          <w:sz w:val="28"/>
        </w:rPr>
        <w:t>
      303. Жұмыс сипаттамасы:</w:t>
      </w:r>
    </w:p>
    <w:bookmarkEnd w:id="1812"/>
    <w:bookmarkStart w:name="z1836" w:id="1813"/>
    <w:p>
      <w:pPr>
        <w:spacing w:after="0"/>
        <w:ind w:left="0"/>
        <w:jc w:val="both"/>
      </w:pPr>
      <w:r>
        <w:rPr>
          <w:rFonts w:ascii="Times New Roman"/>
          <w:b w:val="false"/>
          <w:i w:val="false"/>
          <w:color w:val="000000"/>
          <w:sz w:val="28"/>
        </w:rPr>
        <w:t>
      шыны балқыту пештерінің жұмысы процесінде фильерлік пластиналарды ауыстыру;</w:t>
      </w:r>
    </w:p>
    <w:bookmarkEnd w:id="1813"/>
    <w:bookmarkStart w:name="z1837" w:id="1814"/>
    <w:p>
      <w:pPr>
        <w:spacing w:after="0"/>
        <w:ind w:left="0"/>
        <w:jc w:val="both"/>
      </w:pPr>
      <w:r>
        <w:rPr>
          <w:rFonts w:ascii="Times New Roman"/>
          <w:b w:val="false"/>
          <w:i w:val="false"/>
          <w:color w:val="000000"/>
          <w:sz w:val="28"/>
        </w:rPr>
        <w:t>
      фильерлік пластиналарды ауыстыру үшін дайындық жұмыстарын жүргізу;</w:t>
      </w:r>
    </w:p>
    <w:bookmarkEnd w:id="1814"/>
    <w:bookmarkStart w:name="z1838" w:id="1815"/>
    <w:p>
      <w:pPr>
        <w:spacing w:after="0"/>
        <w:ind w:left="0"/>
        <w:jc w:val="both"/>
      </w:pPr>
      <w:r>
        <w:rPr>
          <w:rFonts w:ascii="Times New Roman"/>
          <w:b w:val="false"/>
          <w:i w:val="false"/>
          <w:color w:val="000000"/>
          <w:sz w:val="28"/>
        </w:rPr>
        <w:t>
      жұмысталған пластиналарды алу және жаңасын орнату.</w:t>
      </w:r>
    </w:p>
    <w:bookmarkEnd w:id="1815"/>
    <w:bookmarkStart w:name="z1839" w:id="1816"/>
    <w:p>
      <w:pPr>
        <w:spacing w:after="0"/>
        <w:ind w:left="0"/>
        <w:jc w:val="both"/>
      </w:pPr>
      <w:r>
        <w:rPr>
          <w:rFonts w:ascii="Times New Roman"/>
          <w:b w:val="false"/>
          <w:i w:val="false"/>
          <w:color w:val="000000"/>
          <w:sz w:val="28"/>
        </w:rPr>
        <w:t>
      304. Білуге тиіс:</w:t>
      </w:r>
    </w:p>
    <w:bookmarkEnd w:id="1816"/>
    <w:bookmarkStart w:name="z1840" w:id="1817"/>
    <w:p>
      <w:pPr>
        <w:spacing w:after="0"/>
        <w:ind w:left="0"/>
        <w:jc w:val="both"/>
      </w:pPr>
      <w:r>
        <w:rPr>
          <w:rFonts w:ascii="Times New Roman"/>
          <w:b w:val="false"/>
          <w:i w:val="false"/>
          <w:color w:val="000000"/>
          <w:sz w:val="28"/>
        </w:rPr>
        <w:t>
      шыны балқыту пештерінің құрылымын және жұмыс істеп тұрған пештегі фильерлік пластиналарды дайындау және ауыстыру ережесін.</w:t>
      </w:r>
    </w:p>
    <w:bookmarkEnd w:id="1817"/>
    <w:bookmarkStart w:name="z1841" w:id="1818"/>
    <w:p>
      <w:pPr>
        <w:spacing w:after="0"/>
        <w:ind w:left="0"/>
        <w:jc w:val="both"/>
      </w:pPr>
      <w:r>
        <w:rPr>
          <w:rFonts w:ascii="Times New Roman"/>
          <w:b w:val="false"/>
          <w:i w:val="false"/>
          <w:color w:val="000000"/>
          <w:sz w:val="28"/>
        </w:rPr>
        <w:t>
      55. Бөлуші және декоративтік қабаттарды қалыптаушы</w:t>
      </w:r>
    </w:p>
    <w:bookmarkEnd w:id="1818"/>
    <w:bookmarkStart w:name="z1842" w:id="1819"/>
    <w:p>
      <w:pPr>
        <w:spacing w:after="0"/>
        <w:ind w:left="0"/>
        <w:jc w:val="both"/>
      </w:pPr>
      <w:r>
        <w:rPr>
          <w:rFonts w:ascii="Times New Roman"/>
          <w:b w:val="false"/>
          <w:i w:val="false"/>
          <w:color w:val="000000"/>
          <w:sz w:val="28"/>
        </w:rPr>
        <w:t>
      Параграф 1. Бөлуші және декоративтік қабаттарды қалыптаушы, 2-разряд</w:t>
      </w:r>
    </w:p>
    <w:bookmarkEnd w:id="1819"/>
    <w:bookmarkStart w:name="z1843" w:id="1820"/>
    <w:p>
      <w:pPr>
        <w:spacing w:after="0"/>
        <w:ind w:left="0"/>
        <w:jc w:val="both"/>
      </w:pPr>
      <w:r>
        <w:rPr>
          <w:rFonts w:ascii="Times New Roman"/>
          <w:b w:val="false"/>
          <w:i w:val="false"/>
          <w:color w:val="000000"/>
          <w:sz w:val="28"/>
        </w:rPr>
        <w:t>
      305. Жұмыс сипаттамасы:</w:t>
      </w:r>
    </w:p>
    <w:bookmarkEnd w:id="1820"/>
    <w:bookmarkStart w:name="z1844" w:id="1821"/>
    <w:p>
      <w:pPr>
        <w:spacing w:after="0"/>
        <w:ind w:left="0"/>
        <w:jc w:val="both"/>
      </w:pPr>
      <w:r>
        <w:rPr>
          <w:rFonts w:ascii="Times New Roman"/>
          <w:b w:val="false"/>
          <w:i w:val="false"/>
          <w:color w:val="000000"/>
          <w:sz w:val="28"/>
        </w:rPr>
        <w:t>
      бөлуші және декоративтік жабындарды қабаттарды салуға арналған жабдықтың жұмыс бетін дайындау (сүрту, бензинмен майсыздандыру);</w:t>
      </w:r>
    </w:p>
    <w:bookmarkEnd w:id="1821"/>
    <w:bookmarkStart w:name="z1845" w:id="1822"/>
    <w:p>
      <w:pPr>
        <w:spacing w:after="0"/>
        <w:ind w:left="0"/>
        <w:jc w:val="both"/>
      </w:pPr>
      <w:r>
        <w:rPr>
          <w:rFonts w:ascii="Times New Roman"/>
          <w:b w:val="false"/>
          <w:i w:val="false"/>
          <w:color w:val="000000"/>
          <w:sz w:val="28"/>
        </w:rPr>
        <w:t>
      бөлуші және декоративтік қабаттарды күрделі емес жабдыққа поролонның, қылқаламның, пульверизатордың және арнаулы қондырғының көмегімен берілген қалыңдықта жағу.</w:t>
      </w:r>
    </w:p>
    <w:bookmarkEnd w:id="1822"/>
    <w:bookmarkStart w:name="z1846" w:id="1823"/>
    <w:p>
      <w:pPr>
        <w:spacing w:after="0"/>
        <w:ind w:left="0"/>
        <w:jc w:val="both"/>
      </w:pPr>
      <w:r>
        <w:rPr>
          <w:rFonts w:ascii="Times New Roman"/>
          <w:b w:val="false"/>
          <w:i w:val="false"/>
          <w:color w:val="000000"/>
          <w:sz w:val="28"/>
        </w:rPr>
        <w:t>
      306. Білуге тиіс:</w:t>
      </w:r>
    </w:p>
    <w:bookmarkEnd w:id="1823"/>
    <w:bookmarkStart w:name="z1847" w:id="1824"/>
    <w:p>
      <w:pPr>
        <w:spacing w:after="0"/>
        <w:ind w:left="0"/>
        <w:jc w:val="both"/>
      </w:pPr>
      <w:r>
        <w:rPr>
          <w:rFonts w:ascii="Times New Roman"/>
          <w:b w:val="false"/>
          <w:i w:val="false"/>
          <w:color w:val="000000"/>
          <w:sz w:val="28"/>
        </w:rPr>
        <w:t>
      бөлуші және декоративтік жабындарды жағу тәсілдерін;</w:t>
      </w:r>
    </w:p>
    <w:bookmarkEnd w:id="1824"/>
    <w:bookmarkStart w:name="z1848" w:id="1825"/>
    <w:p>
      <w:pPr>
        <w:spacing w:after="0"/>
        <w:ind w:left="0"/>
        <w:jc w:val="both"/>
      </w:pPr>
      <w:r>
        <w:rPr>
          <w:rFonts w:ascii="Times New Roman"/>
          <w:b w:val="false"/>
          <w:i w:val="false"/>
          <w:color w:val="000000"/>
          <w:sz w:val="28"/>
        </w:rPr>
        <w:t>
      бөлуші және декоративтік қабаттардың құрамы мен арақатынасын;</w:t>
      </w:r>
    </w:p>
    <w:bookmarkEnd w:id="1825"/>
    <w:bookmarkStart w:name="z1849" w:id="1826"/>
    <w:p>
      <w:pPr>
        <w:spacing w:after="0"/>
        <w:ind w:left="0"/>
        <w:jc w:val="both"/>
      </w:pPr>
      <w:r>
        <w:rPr>
          <w:rFonts w:ascii="Times New Roman"/>
          <w:b w:val="false"/>
          <w:i w:val="false"/>
          <w:color w:val="000000"/>
          <w:sz w:val="28"/>
        </w:rPr>
        <w:t>
      жабдықтың жұмыс бетінің сапасына қойылатын талаптарды;</w:t>
      </w:r>
    </w:p>
    <w:bookmarkEnd w:id="1826"/>
    <w:bookmarkStart w:name="z1850" w:id="1827"/>
    <w:p>
      <w:pPr>
        <w:spacing w:after="0"/>
        <w:ind w:left="0"/>
        <w:jc w:val="both"/>
      </w:pPr>
      <w:r>
        <w:rPr>
          <w:rFonts w:ascii="Times New Roman"/>
          <w:b w:val="false"/>
          <w:i w:val="false"/>
          <w:color w:val="000000"/>
          <w:sz w:val="28"/>
        </w:rPr>
        <w:t>
      бөлуші және декоративтік қабаттардың дайындық деңгейін анықтауды;</w:t>
      </w:r>
    </w:p>
    <w:bookmarkEnd w:id="1827"/>
    <w:bookmarkStart w:name="z1851" w:id="1828"/>
    <w:p>
      <w:pPr>
        <w:spacing w:after="0"/>
        <w:ind w:left="0"/>
        <w:jc w:val="both"/>
      </w:pPr>
      <w:r>
        <w:rPr>
          <w:rFonts w:ascii="Times New Roman"/>
          <w:b w:val="false"/>
          <w:i w:val="false"/>
          <w:color w:val="000000"/>
          <w:sz w:val="28"/>
        </w:rPr>
        <w:t>
      құралды пайдалану ережесін.</w:t>
      </w:r>
    </w:p>
    <w:bookmarkEnd w:id="1828"/>
    <w:bookmarkStart w:name="z1852" w:id="1829"/>
    <w:p>
      <w:pPr>
        <w:spacing w:after="0"/>
        <w:ind w:left="0"/>
        <w:jc w:val="both"/>
      </w:pPr>
      <w:r>
        <w:rPr>
          <w:rFonts w:ascii="Times New Roman"/>
          <w:b w:val="false"/>
          <w:i w:val="false"/>
          <w:color w:val="000000"/>
          <w:sz w:val="28"/>
        </w:rPr>
        <w:t>
      307. Жұмыс үлгілері:</w:t>
      </w:r>
    </w:p>
    <w:bookmarkEnd w:id="1829"/>
    <w:bookmarkStart w:name="z1853" w:id="1830"/>
    <w:p>
      <w:pPr>
        <w:spacing w:after="0"/>
        <w:ind w:left="0"/>
        <w:jc w:val="both"/>
      </w:pPr>
      <w:r>
        <w:rPr>
          <w:rFonts w:ascii="Times New Roman"/>
          <w:b w:val="false"/>
          <w:i w:val="false"/>
          <w:color w:val="000000"/>
          <w:sz w:val="28"/>
        </w:rPr>
        <w:t>
      1) көлденең банкілер, қоршамалар, қақпақтар, күрделі емес корпус жиынтығы, пластина жасауға арналған жабдық, серуендеу қайығының палубасы, бұрыштық, таврлық профилдер, аккумулятор жәшіктері - бөлуші және декоративтік қабаттарды жағу.</w:t>
      </w:r>
    </w:p>
    <w:bookmarkEnd w:id="1830"/>
    <w:bookmarkStart w:name="z1854" w:id="1831"/>
    <w:p>
      <w:pPr>
        <w:spacing w:after="0"/>
        <w:ind w:left="0"/>
        <w:jc w:val="both"/>
      </w:pPr>
      <w:r>
        <w:rPr>
          <w:rFonts w:ascii="Times New Roman"/>
          <w:b w:val="false"/>
          <w:i w:val="false"/>
          <w:color w:val="000000"/>
          <w:sz w:val="28"/>
        </w:rPr>
        <w:t>
      Параграф 2. Бөлуші және декоративтік қабаттарды қалыптаушы, 3-разряд</w:t>
      </w:r>
    </w:p>
    <w:bookmarkEnd w:id="1831"/>
    <w:bookmarkStart w:name="z1855" w:id="1832"/>
    <w:p>
      <w:pPr>
        <w:spacing w:after="0"/>
        <w:ind w:left="0"/>
        <w:jc w:val="both"/>
      </w:pPr>
      <w:r>
        <w:rPr>
          <w:rFonts w:ascii="Times New Roman"/>
          <w:b w:val="false"/>
          <w:i w:val="false"/>
          <w:color w:val="000000"/>
          <w:sz w:val="28"/>
        </w:rPr>
        <w:t>
      308. Жұмыс сипаттамасы:</w:t>
      </w:r>
    </w:p>
    <w:bookmarkEnd w:id="1832"/>
    <w:bookmarkStart w:name="z1856" w:id="1833"/>
    <w:p>
      <w:pPr>
        <w:spacing w:after="0"/>
        <w:ind w:left="0"/>
        <w:jc w:val="both"/>
      </w:pPr>
      <w:r>
        <w:rPr>
          <w:rFonts w:ascii="Times New Roman"/>
          <w:b w:val="false"/>
          <w:i w:val="false"/>
          <w:color w:val="000000"/>
          <w:sz w:val="28"/>
        </w:rPr>
        <w:t>
      бөлуші және декоративтік жабындарды қабаттарды салуға арналған жабдықтың жұмыс бетін дайындау;</w:t>
      </w:r>
    </w:p>
    <w:bookmarkEnd w:id="1833"/>
    <w:bookmarkStart w:name="z1857" w:id="1834"/>
    <w:p>
      <w:pPr>
        <w:spacing w:after="0"/>
        <w:ind w:left="0"/>
        <w:jc w:val="both"/>
      </w:pPr>
      <w:r>
        <w:rPr>
          <w:rFonts w:ascii="Times New Roman"/>
          <w:b w:val="false"/>
          <w:i w:val="false"/>
          <w:color w:val="000000"/>
          <w:sz w:val="28"/>
        </w:rPr>
        <w:t>
      бөлуші және декоративтік қабаттарды күрделі жабдыққа тербелмеден және көпіршеден поролонның, қылқаламның, пульверизатордың және арнаулы қондырғының көмегімен берілген қалыңдықта жағу;</w:t>
      </w:r>
    </w:p>
    <w:bookmarkEnd w:id="1834"/>
    <w:bookmarkStart w:name="z1858" w:id="1835"/>
    <w:p>
      <w:pPr>
        <w:spacing w:after="0"/>
        <w:ind w:left="0"/>
        <w:jc w:val="both"/>
      </w:pPr>
      <w:r>
        <w:rPr>
          <w:rFonts w:ascii="Times New Roman"/>
          <w:b w:val="false"/>
          <w:i w:val="false"/>
          <w:color w:val="000000"/>
          <w:sz w:val="28"/>
        </w:rPr>
        <w:t>
      жабдықтағы ақауларды жою;</w:t>
      </w:r>
    </w:p>
    <w:bookmarkEnd w:id="1835"/>
    <w:bookmarkStart w:name="z1859" w:id="1836"/>
    <w:p>
      <w:pPr>
        <w:spacing w:after="0"/>
        <w:ind w:left="0"/>
        <w:jc w:val="both"/>
      </w:pPr>
      <w:r>
        <w:rPr>
          <w:rFonts w:ascii="Times New Roman"/>
          <w:b w:val="false"/>
          <w:i w:val="false"/>
          <w:color w:val="000000"/>
          <w:sz w:val="28"/>
        </w:rPr>
        <w:t>
      тозаңдату құрылғысын баптау және реттеу.</w:t>
      </w:r>
    </w:p>
    <w:bookmarkEnd w:id="1836"/>
    <w:bookmarkStart w:name="z1860" w:id="1837"/>
    <w:p>
      <w:pPr>
        <w:spacing w:after="0"/>
        <w:ind w:left="0"/>
        <w:jc w:val="both"/>
      </w:pPr>
      <w:r>
        <w:rPr>
          <w:rFonts w:ascii="Times New Roman"/>
          <w:b w:val="false"/>
          <w:i w:val="false"/>
          <w:color w:val="000000"/>
          <w:sz w:val="28"/>
        </w:rPr>
        <w:t>
      309. Білуге тиіс:</w:t>
      </w:r>
    </w:p>
    <w:bookmarkEnd w:id="1837"/>
    <w:bookmarkStart w:name="z1861" w:id="1838"/>
    <w:p>
      <w:pPr>
        <w:spacing w:after="0"/>
        <w:ind w:left="0"/>
        <w:jc w:val="both"/>
      </w:pPr>
      <w:r>
        <w:rPr>
          <w:rFonts w:ascii="Times New Roman"/>
          <w:b w:val="false"/>
          <w:i w:val="false"/>
          <w:color w:val="000000"/>
          <w:sz w:val="28"/>
        </w:rPr>
        <w:t>
      пульверизаторлардың түрлерін;</w:t>
      </w:r>
    </w:p>
    <w:bookmarkEnd w:id="1838"/>
    <w:bookmarkStart w:name="z1862" w:id="1839"/>
    <w:p>
      <w:pPr>
        <w:spacing w:after="0"/>
        <w:ind w:left="0"/>
        <w:jc w:val="both"/>
      </w:pPr>
      <w:r>
        <w:rPr>
          <w:rFonts w:ascii="Times New Roman"/>
          <w:b w:val="false"/>
          <w:i w:val="false"/>
          <w:color w:val="000000"/>
          <w:sz w:val="28"/>
        </w:rPr>
        <w:t>
      бөлуші және декоративтік жабындарды кез келген жағдайда жағу тәсілдерін;</w:t>
      </w:r>
    </w:p>
    <w:bookmarkEnd w:id="1839"/>
    <w:bookmarkStart w:name="z1863" w:id="1840"/>
    <w:p>
      <w:pPr>
        <w:spacing w:after="0"/>
        <w:ind w:left="0"/>
        <w:jc w:val="both"/>
      </w:pPr>
      <w:r>
        <w:rPr>
          <w:rFonts w:ascii="Times New Roman"/>
          <w:b w:val="false"/>
          <w:i w:val="false"/>
          <w:color w:val="000000"/>
          <w:sz w:val="28"/>
        </w:rPr>
        <w:t>
      жабдықтың жұмыс бетінің сапасына қойылатын талаптарды;</w:t>
      </w:r>
    </w:p>
    <w:bookmarkEnd w:id="1840"/>
    <w:bookmarkStart w:name="z1864" w:id="1841"/>
    <w:p>
      <w:pPr>
        <w:spacing w:after="0"/>
        <w:ind w:left="0"/>
        <w:jc w:val="both"/>
      </w:pPr>
      <w:r>
        <w:rPr>
          <w:rFonts w:ascii="Times New Roman"/>
          <w:b w:val="false"/>
          <w:i w:val="false"/>
          <w:color w:val="000000"/>
          <w:sz w:val="28"/>
        </w:rPr>
        <w:t>
      бөлуші және декоративтік қабаттардың дайындық деңгейін анықтауды;</w:t>
      </w:r>
    </w:p>
    <w:bookmarkEnd w:id="1841"/>
    <w:bookmarkStart w:name="z1865" w:id="1842"/>
    <w:p>
      <w:pPr>
        <w:spacing w:after="0"/>
        <w:ind w:left="0"/>
        <w:jc w:val="both"/>
      </w:pPr>
      <w:r>
        <w:rPr>
          <w:rFonts w:ascii="Times New Roman"/>
          <w:b w:val="false"/>
          <w:i w:val="false"/>
          <w:color w:val="000000"/>
          <w:sz w:val="28"/>
        </w:rPr>
        <w:t>
      өнімнің сапасына қойылатын техникалық талаптарды;</w:t>
      </w:r>
    </w:p>
    <w:bookmarkEnd w:id="1842"/>
    <w:bookmarkStart w:name="z1866" w:id="1843"/>
    <w:p>
      <w:pPr>
        <w:spacing w:after="0"/>
        <w:ind w:left="0"/>
        <w:jc w:val="both"/>
      </w:pPr>
      <w:r>
        <w:rPr>
          <w:rFonts w:ascii="Times New Roman"/>
          <w:b w:val="false"/>
          <w:i w:val="false"/>
          <w:color w:val="000000"/>
          <w:sz w:val="28"/>
        </w:rPr>
        <w:t>
      бұйымдағы ақауды жою жолдарын.</w:t>
      </w:r>
    </w:p>
    <w:bookmarkEnd w:id="1843"/>
    <w:bookmarkStart w:name="z1867" w:id="1844"/>
    <w:p>
      <w:pPr>
        <w:spacing w:after="0"/>
        <w:ind w:left="0"/>
        <w:jc w:val="both"/>
      </w:pPr>
      <w:r>
        <w:rPr>
          <w:rFonts w:ascii="Times New Roman"/>
          <w:b w:val="false"/>
          <w:i w:val="false"/>
          <w:color w:val="000000"/>
          <w:sz w:val="28"/>
        </w:rPr>
        <w:t>
      310. Жұмыс үлгілері:</w:t>
      </w:r>
    </w:p>
    <w:bookmarkEnd w:id="1844"/>
    <w:bookmarkStart w:name="z1868" w:id="1845"/>
    <w:p>
      <w:pPr>
        <w:spacing w:after="0"/>
        <w:ind w:left="0"/>
        <w:jc w:val="both"/>
      </w:pPr>
      <w:r>
        <w:rPr>
          <w:rFonts w:ascii="Times New Roman"/>
          <w:b w:val="false"/>
          <w:i w:val="false"/>
          <w:color w:val="000000"/>
          <w:sz w:val="28"/>
        </w:rPr>
        <w:t>
      1) қондырмалар, сыртқы және ішкі ыдыстардың корпусын жасауға арналған жабдықтар, палубалар, рубкалар, іргетастар - бөлуші және декоративтік қабаттарды жағу.</w:t>
      </w:r>
    </w:p>
    <w:bookmarkEnd w:id="1845"/>
    <w:bookmarkStart w:name="z1869" w:id="1846"/>
    <w:p>
      <w:pPr>
        <w:spacing w:after="0"/>
        <w:ind w:left="0"/>
        <w:jc w:val="both"/>
      </w:pPr>
      <w:r>
        <w:rPr>
          <w:rFonts w:ascii="Times New Roman"/>
          <w:b w:val="false"/>
          <w:i w:val="false"/>
          <w:color w:val="000000"/>
          <w:sz w:val="28"/>
        </w:rPr>
        <w:t>
      56. Шыны пластик бұйымдарды қалыптаушы</w:t>
      </w:r>
    </w:p>
    <w:bookmarkEnd w:id="1846"/>
    <w:bookmarkStart w:name="z1870" w:id="1847"/>
    <w:p>
      <w:pPr>
        <w:spacing w:after="0"/>
        <w:ind w:left="0"/>
        <w:jc w:val="both"/>
      </w:pPr>
      <w:r>
        <w:rPr>
          <w:rFonts w:ascii="Times New Roman"/>
          <w:b w:val="false"/>
          <w:i w:val="false"/>
          <w:color w:val="000000"/>
          <w:sz w:val="28"/>
        </w:rPr>
        <w:t>
      Параграф 1. Шыны пластик бұйымдарды қалыптаушы, 1-разряд</w:t>
      </w:r>
    </w:p>
    <w:bookmarkEnd w:id="1847"/>
    <w:bookmarkStart w:name="z1871" w:id="1848"/>
    <w:p>
      <w:pPr>
        <w:spacing w:after="0"/>
        <w:ind w:left="0"/>
        <w:jc w:val="both"/>
      </w:pPr>
      <w:r>
        <w:rPr>
          <w:rFonts w:ascii="Times New Roman"/>
          <w:b w:val="false"/>
          <w:i w:val="false"/>
          <w:color w:val="000000"/>
          <w:sz w:val="28"/>
        </w:rPr>
        <w:t>
      311. Жұмыс сипаттамасы:</w:t>
      </w:r>
    </w:p>
    <w:bookmarkEnd w:id="1848"/>
    <w:bookmarkStart w:name="z1872" w:id="1849"/>
    <w:p>
      <w:pPr>
        <w:spacing w:after="0"/>
        <w:ind w:left="0"/>
        <w:jc w:val="both"/>
      </w:pPr>
      <w:r>
        <w:rPr>
          <w:rFonts w:ascii="Times New Roman"/>
          <w:b w:val="false"/>
          <w:i w:val="false"/>
          <w:color w:val="000000"/>
          <w:sz w:val="28"/>
        </w:rPr>
        <w:t>
      композиционды материалдардан жасалған қарапайым конфигурациялы шыны пластик бұйымдарды біліктілігі анағұрлым жоғары қалыптаушының басшылығымен қалыптау;</w:t>
      </w:r>
    </w:p>
    <w:bookmarkEnd w:id="1849"/>
    <w:bookmarkStart w:name="z1873" w:id="1850"/>
    <w:p>
      <w:pPr>
        <w:spacing w:after="0"/>
        <w:ind w:left="0"/>
        <w:jc w:val="both"/>
      </w:pPr>
      <w:r>
        <w:rPr>
          <w:rFonts w:ascii="Times New Roman"/>
          <w:b w:val="false"/>
          <w:i w:val="false"/>
          <w:color w:val="000000"/>
          <w:sz w:val="28"/>
        </w:rPr>
        <w:t>
      жабдықтың жұмыс бетін дайындау (бөлуші қабат қалдығынан, байланыстырғыштан, ластан тазарту, жабдықты жуу);</w:t>
      </w:r>
    </w:p>
    <w:bookmarkEnd w:id="1850"/>
    <w:bookmarkStart w:name="z1874" w:id="1851"/>
    <w:p>
      <w:pPr>
        <w:spacing w:after="0"/>
        <w:ind w:left="0"/>
        <w:jc w:val="both"/>
      </w:pPr>
      <w:r>
        <w:rPr>
          <w:rFonts w:ascii="Times New Roman"/>
          <w:b w:val="false"/>
          <w:i w:val="false"/>
          <w:color w:val="000000"/>
          <w:sz w:val="28"/>
        </w:rPr>
        <w:t>
      шыны матаны алдын ала қолмен сіңірмелеу;</w:t>
      </w:r>
    </w:p>
    <w:bookmarkEnd w:id="1851"/>
    <w:bookmarkStart w:name="z1875" w:id="1852"/>
    <w:p>
      <w:pPr>
        <w:spacing w:after="0"/>
        <w:ind w:left="0"/>
        <w:jc w:val="both"/>
      </w:pPr>
      <w:r>
        <w:rPr>
          <w:rFonts w:ascii="Times New Roman"/>
          <w:b w:val="false"/>
          <w:i w:val="false"/>
          <w:color w:val="000000"/>
          <w:sz w:val="28"/>
        </w:rPr>
        <w:t>
      құралдар мен қалыптау кезінде қолданылатын ыдыстарды ыстық сумен жуу;</w:t>
      </w:r>
    </w:p>
    <w:bookmarkEnd w:id="1852"/>
    <w:bookmarkStart w:name="z1876" w:id="1853"/>
    <w:p>
      <w:pPr>
        <w:spacing w:after="0"/>
        <w:ind w:left="0"/>
        <w:jc w:val="both"/>
      </w:pPr>
      <w:r>
        <w:rPr>
          <w:rFonts w:ascii="Times New Roman"/>
          <w:b w:val="false"/>
          <w:i w:val="false"/>
          <w:color w:val="000000"/>
          <w:sz w:val="28"/>
        </w:rPr>
        <w:t>
      оларды кептіру шкафында кептіру.</w:t>
      </w:r>
    </w:p>
    <w:bookmarkEnd w:id="1853"/>
    <w:bookmarkStart w:name="z1877" w:id="1854"/>
    <w:p>
      <w:pPr>
        <w:spacing w:after="0"/>
        <w:ind w:left="0"/>
        <w:jc w:val="both"/>
      </w:pPr>
      <w:r>
        <w:rPr>
          <w:rFonts w:ascii="Times New Roman"/>
          <w:b w:val="false"/>
          <w:i w:val="false"/>
          <w:color w:val="000000"/>
          <w:sz w:val="28"/>
        </w:rPr>
        <w:t>
      312. Білуге тиіс:</w:t>
      </w:r>
    </w:p>
    <w:bookmarkEnd w:id="1854"/>
    <w:bookmarkStart w:name="z1878" w:id="1855"/>
    <w:p>
      <w:pPr>
        <w:spacing w:after="0"/>
        <w:ind w:left="0"/>
        <w:jc w:val="both"/>
      </w:pPr>
      <w:r>
        <w:rPr>
          <w:rFonts w:ascii="Times New Roman"/>
          <w:b w:val="false"/>
          <w:i w:val="false"/>
          <w:color w:val="000000"/>
          <w:sz w:val="28"/>
        </w:rPr>
        <w:t>
      жұмысты орындаудың тәртібі мен жолдарын, байланыстырғыштың нысаны мен құрамын, шыны толтырғыштың түрлерін, бөлуші және декоративтік қабаттардың нысанын.</w:t>
      </w:r>
    </w:p>
    <w:bookmarkEnd w:id="1855"/>
    <w:bookmarkStart w:name="z1879" w:id="1856"/>
    <w:p>
      <w:pPr>
        <w:spacing w:after="0"/>
        <w:ind w:left="0"/>
        <w:jc w:val="both"/>
      </w:pPr>
      <w:r>
        <w:rPr>
          <w:rFonts w:ascii="Times New Roman"/>
          <w:b w:val="false"/>
          <w:i w:val="false"/>
          <w:color w:val="000000"/>
          <w:sz w:val="28"/>
        </w:rPr>
        <w:t>
      Параграф 2. Шыны пластик бұйымдарды қалыптаушы, 2-разряд</w:t>
      </w:r>
    </w:p>
    <w:bookmarkEnd w:id="1856"/>
    <w:bookmarkStart w:name="z1880" w:id="1857"/>
    <w:p>
      <w:pPr>
        <w:spacing w:after="0"/>
        <w:ind w:left="0"/>
        <w:jc w:val="both"/>
      </w:pPr>
      <w:r>
        <w:rPr>
          <w:rFonts w:ascii="Times New Roman"/>
          <w:b w:val="false"/>
          <w:i w:val="false"/>
          <w:color w:val="000000"/>
          <w:sz w:val="28"/>
        </w:rPr>
        <w:t>
      313. Жұмыс сипаттамасы:</w:t>
      </w:r>
    </w:p>
    <w:bookmarkEnd w:id="1857"/>
    <w:bookmarkStart w:name="z1881" w:id="1858"/>
    <w:p>
      <w:pPr>
        <w:spacing w:after="0"/>
        <w:ind w:left="0"/>
        <w:jc w:val="both"/>
      </w:pPr>
      <w:r>
        <w:rPr>
          <w:rFonts w:ascii="Times New Roman"/>
          <w:b w:val="false"/>
          <w:i w:val="false"/>
          <w:color w:val="000000"/>
          <w:sz w:val="28"/>
        </w:rPr>
        <w:t>
      композиционды материалдардан жасалған қарапайым конфигурациялы шыны пластик бұйымдарды біліктілігі анағұрлым жоғары қалыптаушының басшылығымен контактілі әдіспен немесе күрделі бұйымдарды: контактілі, шыны мата пакеттерін көлденең салып вакуумды және гравитациялық пресстеу әдістерімен қалыптау;</w:t>
      </w:r>
    </w:p>
    <w:bookmarkEnd w:id="1858"/>
    <w:bookmarkStart w:name="z1882" w:id="1859"/>
    <w:p>
      <w:pPr>
        <w:spacing w:after="0"/>
        <w:ind w:left="0"/>
        <w:jc w:val="both"/>
      </w:pPr>
      <w:r>
        <w:rPr>
          <w:rFonts w:ascii="Times New Roman"/>
          <w:b w:val="false"/>
          <w:i w:val="false"/>
          <w:color w:val="000000"/>
          <w:sz w:val="28"/>
        </w:rPr>
        <w:t>
      бөлуші және декоративтік жабындарға арналған қоспаларды берілген рецепт бойынша дайындау;</w:t>
      </w:r>
    </w:p>
    <w:bookmarkEnd w:id="1859"/>
    <w:bookmarkStart w:name="z1883" w:id="1860"/>
    <w:p>
      <w:pPr>
        <w:spacing w:after="0"/>
        <w:ind w:left="0"/>
        <w:jc w:val="both"/>
      </w:pPr>
      <w:r>
        <w:rPr>
          <w:rFonts w:ascii="Times New Roman"/>
          <w:b w:val="false"/>
          <w:i w:val="false"/>
          <w:color w:val="000000"/>
          <w:sz w:val="28"/>
        </w:rPr>
        <w:t>
      жабдықтың бетіне қабаттарды қолмен немесе пистолетпен жағу;</w:t>
      </w:r>
    </w:p>
    <w:bookmarkEnd w:id="1860"/>
    <w:bookmarkStart w:name="z1884" w:id="1861"/>
    <w:p>
      <w:pPr>
        <w:spacing w:after="0"/>
        <w:ind w:left="0"/>
        <w:jc w:val="both"/>
      </w:pPr>
      <w:r>
        <w:rPr>
          <w:rFonts w:ascii="Times New Roman"/>
          <w:b w:val="false"/>
          <w:i w:val="false"/>
          <w:color w:val="000000"/>
          <w:sz w:val="28"/>
        </w:rPr>
        <w:t>
      күрделі емес жиынтықты қалыптау;</w:t>
      </w:r>
    </w:p>
    <w:bookmarkEnd w:id="1861"/>
    <w:bookmarkStart w:name="z1885" w:id="1862"/>
    <w:p>
      <w:pPr>
        <w:spacing w:after="0"/>
        <w:ind w:left="0"/>
        <w:jc w:val="both"/>
      </w:pPr>
      <w:r>
        <w:rPr>
          <w:rFonts w:ascii="Times New Roman"/>
          <w:b w:val="false"/>
          <w:i w:val="false"/>
          <w:color w:val="000000"/>
          <w:sz w:val="28"/>
        </w:rPr>
        <w:t>
      тозаңдатылған қабатты конструкцияға біліктілігі анағұрлым жоғары жеткізушінің басшылығымен жеткізу;</w:t>
      </w:r>
    </w:p>
    <w:bookmarkEnd w:id="1862"/>
    <w:bookmarkStart w:name="z1886" w:id="1863"/>
    <w:p>
      <w:pPr>
        <w:spacing w:after="0"/>
        <w:ind w:left="0"/>
        <w:jc w:val="both"/>
      </w:pPr>
      <w:r>
        <w:rPr>
          <w:rFonts w:ascii="Times New Roman"/>
          <w:b w:val="false"/>
          <w:i w:val="false"/>
          <w:color w:val="000000"/>
          <w:sz w:val="28"/>
        </w:rPr>
        <w:t>
      шыны матаны жабдыққа төсеу;</w:t>
      </w:r>
    </w:p>
    <w:bookmarkEnd w:id="1863"/>
    <w:bookmarkStart w:name="z1887" w:id="1864"/>
    <w:p>
      <w:pPr>
        <w:spacing w:after="0"/>
        <w:ind w:left="0"/>
        <w:jc w:val="both"/>
      </w:pPr>
      <w:r>
        <w:rPr>
          <w:rFonts w:ascii="Times New Roman"/>
          <w:b w:val="false"/>
          <w:i w:val="false"/>
          <w:color w:val="000000"/>
          <w:sz w:val="28"/>
        </w:rPr>
        <w:t>
      байланыстырғышты шыны матаға ауа көпіршігіне және байланыстырғыштың ағуына жол бермей, қолмен біркелкі тегістеп салу;</w:t>
      </w:r>
    </w:p>
    <w:bookmarkEnd w:id="1864"/>
    <w:bookmarkStart w:name="z1888" w:id="1865"/>
    <w:p>
      <w:pPr>
        <w:spacing w:after="0"/>
        <w:ind w:left="0"/>
        <w:jc w:val="both"/>
      </w:pPr>
      <w:r>
        <w:rPr>
          <w:rFonts w:ascii="Times New Roman"/>
          <w:b w:val="false"/>
          <w:i w:val="false"/>
          <w:color w:val="000000"/>
          <w:sz w:val="28"/>
        </w:rPr>
        <w:t>
      шыны материалдардан жасалған қарапайым бұйымдарды орнында шаблон бойынша белгілеу.</w:t>
      </w:r>
    </w:p>
    <w:bookmarkEnd w:id="1865"/>
    <w:bookmarkStart w:name="z1889" w:id="1866"/>
    <w:p>
      <w:pPr>
        <w:spacing w:after="0"/>
        <w:ind w:left="0"/>
        <w:jc w:val="both"/>
      </w:pPr>
      <w:r>
        <w:rPr>
          <w:rFonts w:ascii="Times New Roman"/>
          <w:b w:val="false"/>
          <w:i w:val="false"/>
          <w:color w:val="000000"/>
          <w:sz w:val="28"/>
        </w:rPr>
        <w:t>
      314. Білуге тиіс:</w:t>
      </w:r>
    </w:p>
    <w:bookmarkEnd w:id="1866"/>
    <w:bookmarkStart w:name="z1890" w:id="1867"/>
    <w:p>
      <w:pPr>
        <w:spacing w:after="0"/>
        <w:ind w:left="0"/>
        <w:jc w:val="both"/>
      </w:pPr>
      <w:r>
        <w:rPr>
          <w:rFonts w:ascii="Times New Roman"/>
          <w:b w:val="false"/>
          <w:i w:val="false"/>
          <w:color w:val="000000"/>
          <w:sz w:val="28"/>
        </w:rPr>
        <w:t>
      бұйымды қалыптау процесін және вакуумді қалыптау кезінде қысу құрылғысының нысанын, шайырдың, жылдамдатқыштың, катализаторлар мен шыны толтырғыштардың қасиеттерін, бөлуші және декоративтік жабындардың арақатынасын, желімдердің (эпоксидті компаундардың) түрлерін;</w:t>
      </w:r>
    </w:p>
    <w:bookmarkEnd w:id="1867"/>
    <w:bookmarkStart w:name="z1891" w:id="1868"/>
    <w:p>
      <w:pPr>
        <w:spacing w:after="0"/>
        <w:ind w:left="0"/>
        <w:jc w:val="both"/>
      </w:pPr>
      <w:r>
        <w:rPr>
          <w:rFonts w:ascii="Times New Roman"/>
          <w:b w:val="false"/>
          <w:i w:val="false"/>
          <w:color w:val="000000"/>
          <w:sz w:val="28"/>
        </w:rPr>
        <w:t>
      жабдық бетінің сапасына қойылатын талаптарды;</w:t>
      </w:r>
    </w:p>
    <w:bookmarkEnd w:id="1868"/>
    <w:bookmarkStart w:name="z1892" w:id="1869"/>
    <w:p>
      <w:pPr>
        <w:spacing w:after="0"/>
        <w:ind w:left="0"/>
        <w:jc w:val="both"/>
      </w:pPr>
      <w:r>
        <w:rPr>
          <w:rFonts w:ascii="Times New Roman"/>
          <w:b w:val="false"/>
          <w:i w:val="false"/>
          <w:color w:val="000000"/>
          <w:sz w:val="28"/>
        </w:rPr>
        <w:t>
      бөлуші және декоративтік қабаттардың дайындық деңгейін анықтау ережесін;</w:t>
      </w:r>
    </w:p>
    <w:bookmarkEnd w:id="1869"/>
    <w:bookmarkStart w:name="z1893" w:id="1870"/>
    <w:p>
      <w:pPr>
        <w:spacing w:after="0"/>
        <w:ind w:left="0"/>
        <w:jc w:val="both"/>
      </w:pPr>
      <w:r>
        <w:rPr>
          <w:rFonts w:ascii="Times New Roman"/>
          <w:b w:val="false"/>
          <w:i w:val="false"/>
          <w:color w:val="000000"/>
          <w:sz w:val="28"/>
        </w:rPr>
        <w:t>
      дайын өнімнің сапасына қойылатын техникалық талаптарды; қарапайым чертеждерді оқу ережесін.</w:t>
      </w:r>
    </w:p>
    <w:bookmarkEnd w:id="1870"/>
    <w:bookmarkStart w:name="z1894" w:id="1871"/>
    <w:p>
      <w:pPr>
        <w:spacing w:after="0"/>
        <w:ind w:left="0"/>
        <w:jc w:val="both"/>
      </w:pPr>
      <w:r>
        <w:rPr>
          <w:rFonts w:ascii="Times New Roman"/>
          <w:b w:val="false"/>
          <w:i w:val="false"/>
          <w:color w:val="000000"/>
          <w:sz w:val="28"/>
        </w:rPr>
        <w:t>
      315. Жұмыс үлгілері:</w:t>
      </w:r>
    </w:p>
    <w:bookmarkEnd w:id="1871"/>
    <w:bookmarkStart w:name="z1895" w:id="1872"/>
    <w:p>
      <w:pPr>
        <w:spacing w:after="0"/>
        <w:ind w:left="0"/>
        <w:jc w:val="both"/>
      </w:pPr>
      <w:r>
        <w:rPr>
          <w:rFonts w:ascii="Times New Roman"/>
          <w:b w:val="false"/>
          <w:i w:val="false"/>
          <w:color w:val="000000"/>
          <w:sz w:val="28"/>
        </w:rPr>
        <w:t>
      1) корм банкілері, ауа жәшіктері, киль, корпустар, қораптар, патрубкалар, тегіс полотнолар, серуендеу қайығының корпусы, тұмсық және көлденең қоршамалар, бұрыштық және таврлық профилдер, жел ұсатуыштар, серуендеу қайығының палубалары және тағы басқа - контактілі әдіспен қалыптау;</w:t>
      </w:r>
    </w:p>
    <w:bookmarkEnd w:id="1872"/>
    <w:bookmarkStart w:name="z1896" w:id="1873"/>
    <w:p>
      <w:pPr>
        <w:spacing w:after="0"/>
        <w:ind w:left="0"/>
        <w:jc w:val="both"/>
      </w:pPr>
      <w:r>
        <w:rPr>
          <w:rFonts w:ascii="Times New Roman"/>
          <w:b w:val="false"/>
          <w:i w:val="false"/>
          <w:color w:val="000000"/>
          <w:sz w:val="28"/>
        </w:rPr>
        <w:t>
      2) автомобиль бөлшектері, қақпақтар, бүйірлік панелдер, салмалар, күшейткіштер - контактілі әдіспен қалыптау;</w:t>
      </w:r>
    </w:p>
    <w:bookmarkEnd w:id="1873"/>
    <w:bookmarkStart w:name="z1897" w:id="1874"/>
    <w:p>
      <w:pPr>
        <w:spacing w:after="0"/>
        <w:ind w:left="0"/>
        <w:jc w:val="both"/>
      </w:pPr>
      <w:r>
        <w:rPr>
          <w:rFonts w:ascii="Times New Roman"/>
          <w:b w:val="false"/>
          <w:i w:val="false"/>
          <w:color w:val="000000"/>
          <w:sz w:val="28"/>
        </w:rPr>
        <w:t>
      3) іс заттарының бөлшектері, втулкалар, бағыттауыштар, полкалар мен бұрыштар - контактілі әдіспен қалыптау;</w:t>
      </w:r>
    </w:p>
    <w:bookmarkEnd w:id="1874"/>
    <w:bookmarkStart w:name="z1898" w:id="1875"/>
    <w:p>
      <w:pPr>
        <w:spacing w:after="0"/>
        <w:ind w:left="0"/>
        <w:jc w:val="both"/>
      </w:pPr>
      <w:r>
        <w:rPr>
          <w:rFonts w:ascii="Times New Roman"/>
          <w:b w:val="false"/>
          <w:i w:val="false"/>
          <w:color w:val="000000"/>
          <w:sz w:val="28"/>
        </w:rPr>
        <w:t>
      4) пластиналар, күрделі емес тіреу жиынтығы, қатаңдату қырлары - контактілі әдіспен қалыптау;</w:t>
      </w:r>
    </w:p>
    <w:bookmarkEnd w:id="1875"/>
    <w:bookmarkStart w:name="z1899" w:id="1876"/>
    <w:p>
      <w:pPr>
        <w:spacing w:after="0"/>
        <w:ind w:left="0"/>
        <w:jc w:val="both"/>
      </w:pPr>
      <w:r>
        <w:rPr>
          <w:rFonts w:ascii="Times New Roman"/>
          <w:b w:val="false"/>
          <w:i w:val="false"/>
          <w:color w:val="000000"/>
          <w:sz w:val="28"/>
        </w:rPr>
        <w:t>
      5) еден, борт секциялары, палуба қондырмалары - контактілі әдіспен қалыптау.</w:t>
      </w:r>
    </w:p>
    <w:bookmarkEnd w:id="1876"/>
    <w:bookmarkStart w:name="z1900" w:id="1877"/>
    <w:p>
      <w:pPr>
        <w:spacing w:after="0"/>
        <w:ind w:left="0"/>
        <w:jc w:val="both"/>
      </w:pPr>
      <w:r>
        <w:rPr>
          <w:rFonts w:ascii="Times New Roman"/>
          <w:b w:val="false"/>
          <w:i w:val="false"/>
          <w:color w:val="000000"/>
          <w:sz w:val="28"/>
        </w:rPr>
        <w:t>
      Параграф 3. Шыны пластик бұйымдарды қалыптаушы, 3-разряд</w:t>
      </w:r>
    </w:p>
    <w:bookmarkEnd w:id="1877"/>
    <w:bookmarkStart w:name="z1901" w:id="1878"/>
    <w:p>
      <w:pPr>
        <w:spacing w:after="0"/>
        <w:ind w:left="0"/>
        <w:jc w:val="both"/>
      </w:pPr>
      <w:r>
        <w:rPr>
          <w:rFonts w:ascii="Times New Roman"/>
          <w:b w:val="false"/>
          <w:i w:val="false"/>
          <w:color w:val="000000"/>
          <w:sz w:val="28"/>
        </w:rPr>
        <w:t>
      316. Жұмыс сипаттамасы:</w:t>
      </w:r>
    </w:p>
    <w:bookmarkEnd w:id="1878"/>
    <w:bookmarkStart w:name="z1902" w:id="1879"/>
    <w:p>
      <w:pPr>
        <w:spacing w:after="0"/>
        <w:ind w:left="0"/>
        <w:jc w:val="both"/>
      </w:pPr>
      <w:r>
        <w:rPr>
          <w:rFonts w:ascii="Times New Roman"/>
          <w:b w:val="false"/>
          <w:i w:val="false"/>
          <w:color w:val="000000"/>
          <w:sz w:val="28"/>
        </w:rPr>
        <w:t>
      композиционды материалдардан жасалған күрделі шыны пластик бұйымдарды контактілі және вакуумды және гравитациялық пресстеу әдістерімен қалыптау, ерекше күрделі және ірі габаритті бұйымдарды біліктілігі анағұрлым жоғары қалыптаушының басшылығымен қалыптау;</w:t>
      </w:r>
    </w:p>
    <w:bookmarkEnd w:id="1879"/>
    <w:bookmarkStart w:name="z1903" w:id="1880"/>
    <w:p>
      <w:pPr>
        <w:spacing w:after="0"/>
        <w:ind w:left="0"/>
        <w:jc w:val="both"/>
      </w:pPr>
      <w:r>
        <w:rPr>
          <w:rFonts w:ascii="Times New Roman"/>
          <w:b w:val="false"/>
          <w:i w:val="false"/>
          <w:color w:val="000000"/>
          <w:sz w:val="28"/>
        </w:rPr>
        <w:t>
      тығыздау массасын дайындау;</w:t>
      </w:r>
    </w:p>
    <w:bookmarkEnd w:id="1880"/>
    <w:bookmarkStart w:name="z1904" w:id="1881"/>
    <w:p>
      <w:pPr>
        <w:spacing w:after="0"/>
        <w:ind w:left="0"/>
        <w:jc w:val="both"/>
      </w:pPr>
      <w:r>
        <w:rPr>
          <w:rFonts w:ascii="Times New Roman"/>
          <w:b w:val="false"/>
          <w:i w:val="false"/>
          <w:color w:val="000000"/>
          <w:sz w:val="28"/>
        </w:rPr>
        <w:t>
      өткізбейтін қосындыларды бітеу және орындалу сапасын тексеру;</w:t>
      </w:r>
    </w:p>
    <w:bookmarkEnd w:id="1881"/>
    <w:bookmarkStart w:name="z1905" w:id="1882"/>
    <w:p>
      <w:pPr>
        <w:spacing w:after="0"/>
        <w:ind w:left="0"/>
        <w:jc w:val="both"/>
      </w:pPr>
      <w:r>
        <w:rPr>
          <w:rFonts w:ascii="Times New Roman"/>
          <w:b w:val="false"/>
          <w:i w:val="false"/>
          <w:color w:val="000000"/>
          <w:sz w:val="28"/>
        </w:rPr>
        <w:t>
      метаодан және басқа да материалдан жасалатын күрделілігі орташа бұйымдарды қалыптау;</w:t>
      </w:r>
    </w:p>
    <w:bookmarkEnd w:id="1882"/>
    <w:bookmarkStart w:name="z1906" w:id="1883"/>
    <w:p>
      <w:pPr>
        <w:spacing w:after="0"/>
        <w:ind w:left="0"/>
        <w:jc w:val="both"/>
      </w:pPr>
      <w:r>
        <w:rPr>
          <w:rFonts w:ascii="Times New Roman"/>
          <w:b w:val="false"/>
          <w:i w:val="false"/>
          <w:color w:val="000000"/>
          <w:sz w:val="28"/>
        </w:rPr>
        <w:t>
      бұйымды жабдықтан алғаннан кейін қалыптау ақауларын (көбіктерді, ойықтарды) жою;</w:t>
      </w:r>
    </w:p>
    <w:bookmarkEnd w:id="1883"/>
    <w:bookmarkStart w:name="z1907" w:id="1884"/>
    <w:p>
      <w:pPr>
        <w:spacing w:after="0"/>
        <w:ind w:left="0"/>
        <w:jc w:val="both"/>
      </w:pPr>
      <w:r>
        <w:rPr>
          <w:rFonts w:ascii="Times New Roman"/>
          <w:b w:val="false"/>
          <w:i w:val="false"/>
          <w:color w:val="000000"/>
          <w:sz w:val="28"/>
        </w:rPr>
        <w:t>
      алдын ала сіңірмеленген шыны материалды орнында чертеж бойынша белгілеу және пішу;</w:t>
      </w:r>
    </w:p>
    <w:bookmarkEnd w:id="1884"/>
    <w:bookmarkStart w:name="z1908" w:id="1885"/>
    <w:p>
      <w:pPr>
        <w:spacing w:after="0"/>
        <w:ind w:left="0"/>
        <w:jc w:val="both"/>
      </w:pPr>
      <w:r>
        <w:rPr>
          <w:rFonts w:ascii="Times New Roman"/>
          <w:b w:val="false"/>
          <w:i w:val="false"/>
          <w:color w:val="000000"/>
          <w:sz w:val="28"/>
        </w:rPr>
        <w:t>
      тозаңдатылған қабатты күрделілігі орташа конструкцияға жеткізу;</w:t>
      </w:r>
    </w:p>
    <w:bookmarkEnd w:id="1885"/>
    <w:bookmarkStart w:name="z1909" w:id="1886"/>
    <w:p>
      <w:pPr>
        <w:spacing w:after="0"/>
        <w:ind w:left="0"/>
        <w:jc w:val="both"/>
      </w:pPr>
      <w:r>
        <w:rPr>
          <w:rFonts w:ascii="Times New Roman"/>
          <w:b w:val="false"/>
          <w:i w:val="false"/>
          <w:color w:val="000000"/>
          <w:sz w:val="28"/>
        </w:rPr>
        <w:t>
      гравитациялық қондырғыға салынған материалды сіңірмелеу;</w:t>
      </w:r>
    </w:p>
    <w:bookmarkEnd w:id="1886"/>
    <w:bookmarkStart w:name="z1910" w:id="1887"/>
    <w:p>
      <w:pPr>
        <w:spacing w:after="0"/>
        <w:ind w:left="0"/>
        <w:jc w:val="both"/>
      </w:pPr>
      <w:r>
        <w:rPr>
          <w:rFonts w:ascii="Times New Roman"/>
          <w:b w:val="false"/>
          <w:i w:val="false"/>
          <w:color w:val="000000"/>
          <w:sz w:val="28"/>
        </w:rPr>
        <w:t>
      күрделі емес бұйымдарды тозаңдату;</w:t>
      </w:r>
    </w:p>
    <w:bookmarkEnd w:id="1887"/>
    <w:bookmarkStart w:name="z1911" w:id="1888"/>
    <w:p>
      <w:pPr>
        <w:spacing w:after="0"/>
        <w:ind w:left="0"/>
        <w:jc w:val="both"/>
      </w:pPr>
      <w:r>
        <w:rPr>
          <w:rFonts w:ascii="Times New Roman"/>
          <w:b w:val="false"/>
          <w:i w:val="false"/>
          <w:color w:val="000000"/>
          <w:sz w:val="28"/>
        </w:rPr>
        <w:t>
      қажет кезінде байланыстырғышты қолмен дайындау;</w:t>
      </w:r>
    </w:p>
    <w:bookmarkEnd w:id="1888"/>
    <w:bookmarkStart w:name="z1912" w:id="1889"/>
    <w:p>
      <w:pPr>
        <w:spacing w:after="0"/>
        <w:ind w:left="0"/>
        <w:jc w:val="both"/>
      </w:pPr>
      <w:r>
        <w:rPr>
          <w:rFonts w:ascii="Times New Roman"/>
          <w:b w:val="false"/>
          <w:i w:val="false"/>
          <w:color w:val="000000"/>
          <w:sz w:val="28"/>
        </w:rPr>
        <w:t>
      өнімді есепке алу;</w:t>
      </w:r>
    </w:p>
    <w:bookmarkEnd w:id="1889"/>
    <w:bookmarkStart w:name="z1913" w:id="1890"/>
    <w:p>
      <w:pPr>
        <w:spacing w:after="0"/>
        <w:ind w:left="0"/>
        <w:jc w:val="both"/>
      </w:pPr>
      <w:r>
        <w:rPr>
          <w:rFonts w:ascii="Times New Roman"/>
          <w:b w:val="false"/>
          <w:i w:val="false"/>
          <w:color w:val="000000"/>
          <w:sz w:val="28"/>
        </w:rPr>
        <w:t>
      біліктілігі анағұрлым төмен қалыптаушыларға басшылык ету.</w:t>
      </w:r>
    </w:p>
    <w:bookmarkEnd w:id="1890"/>
    <w:bookmarkStart w:name="z1914" w:id="1891"/>
    <w:p>
      <w:pPr>
        <w:spacing w:after="0"/>
        <w:ind w:left="0"/>
        <w:jc w:val="both"/>
      </w:pPr>
      <w:r>
        <w:rPr>
          <w:rFonts w:ascii="Times New Roman"/>
          <w:b w:val="false"/>
          <w:i w:val="false"/>
          <w:color w:val="000000"/>
          <w:sz w:val="28"/>
        </w:rPr>
        <w:t>
      317. Білуге тиіс:</w:t>
      </w:r>
    </w:p>
    <w:bookmarkEnd w:id="1891"/>
    <w:bookmarkStart w:name="z1915" w:id="1892"/>
    <w:p>
      <w:pPr>
        <w:spacing w:after="0"/>
        <w:ind w:left="0"/>
        <w:jc w:val="both"/>
      </w:pPr>
      <w:r>
        <w:rPr>
          <w:rFonts w:ascii="Times New Roman"/>
          <w:b w:val="false"/>
          <w:i w:val="false"/>
          <w:color w:val="000000"/>
          <w:sz w:val="28"/>
        </w:rPr>
        <w:t>
      күрделі шыны пластик бұйымдарды түрлі әдістермен қалыптау процесін;</w:t>
      </w:r>
    </w:p>
    <w:bookmarkEnd w:id="1892"/>
    <w:bookmarkStart w:name="z1916" w:id="1893"/>
    <w:p>
      <w:pPr>
        <w:spacing w:after="0"/>
        <w:ind w:left="0"/>
        <w:jc w:val="both"/>
      </w:pPr>
      <w:r>
        <w:rPr>
          <w:rFonts w:ascii="Times New Roman"/>
          <w:b w:val="false"/>
          <w:i w:val="false"/>
          <w:color w:val="000000"/>
          <w:sz w:val="28"/>
        </w:rPr>
        <w:t>
      қолданылатын жабдықтардың (стенділердің, матрицалардың, пуансондардың) құрылымын;</w:t>
      </w:r>
    </w:p>
    <w:bookmarkEnd w:id="1893"/>
    <w:bookmarkStart w:name="z1917" w:id="1894"/>
    <w:p>
      <w:pPr>
        <w:spacing w:after="0"/>
        <w:ind w:left="0"/>
        <w:jc w:val="both"/>
      </w:pPr>
      <w:r>
        <w:rPr>
          <w:rFonts w:ascii="Times New Roman"/>
          <w:b w:val="false"/>
          <w:i w:val="false"/>
          <w:color w:val="000000"/>
          <w:sz w:val="28"/>
        </w:rPr>
        <w:t>
      армирленетін материалға қарай қалыптанатын бұйымның қалыңдығын анықтау ережесін;</w:t>
      </w:r>
    </w:p>
    <w:bookmarkEnd w:id="1894"/>
    <w:bookmarkStart w:name="z1918" w:id="1895"/>
    <w:p>
      <w:pPr>
        <w:spacing w:after="0"/>
        <w:ind w:left="0"/>
        <w:jc w:val="both"/>
      </w:pPr>
      <w:r>
        <w:rPr>
          <w:rFonts w:ascii="Times New Roman"/>
          <w:b w:val="false"/>
          <w:i w:val="false"/>
          <w:color w:val="000000"/>
          <w:sz w:val="28"/>
        </w:rPr>
        <w:t>
      күрделі чертеждерді оқу ережесін;</w:t>
      </w:r>
    </w:p>
    <w:bookmarkEnd w:id="1895"/>
    <w:bookmarkStart w:name="z1919" w:id="1896"/>
    <w:p>
      <w:pPr>
        <w:spacing w:after="0"/>
        <w:ind w:left="0"/>
        <w:jc w:val="both"/>
      </w:pPr>
      <w:r>
        <w:rPr>
          <w:rFonts w:ascii="Times New Roman"/>
          <w:b w:val="false"/>
          <w:i w:val="false"/>
          <w:color w:val="000000"/>
          <w:sz w:val="28"/>
        </w:rPr>
        <w:t>
      тозаңдатушы және гравитациялық қондырғылардың нысаны мен жұмыс принципін.</w:t>
      </w:r>
    </w:p>
    <w:bookmarkEnd w:id="1896"/>
    <w:bookmarkStart w:name="z1920" w:id="1897"/>
    <w:p>
      <w:pPr>
        <w:spacing w:after="0"/>
        <w:ind w:left="0"/>
        <w:jc w:val="both"/>
      </w:pPr>
      <w:r>
        <w:rPr>
          <w:rFonts w:ascii="Times New Roman"/>
          <w:b w:val="false"/>
          <w:i w:val="false"/>
          <w:color w:val="000000"/>
          <w:sz w:val="28"/>
        </w:rPr>
        <w:t>
      318. Жұмыс үлгілері:</w:t>
      </w:r>
    </w:p>
    <w:bookmarkEnd w:id="1897"/>
    <w:bookmarkStart w:name="z1921" w:id="1898"/>
    <w:p>
      <w:pPr>
        <w:spacing w:after="0"/>
        <w:ind w:left="0"/>
        <w:jc w:val="both"/>
      </w:pPr>
      <w:r>
        <w:rPr>
          <w:rFonts w:ascii="Times New Roman"/>
          <w:b w:val="false"/>
          <w:i w:val="false"/>
          <w:color w:val="000000"/>
          <w:sz w:val="28"/>
        </w:rPr>
        <w:t>
      1) банкілер, үлгілер - тозаңдату.</w:t>
      </w:r>
    </w:p>
    <w:bookmarkEnd w:id="1898"/>
    <w:bookmarkStart w:name="z1922" w:id="1899"/>
    <w:p>
      <w:pPr>
        <w:spacing w:after="0"/>
        <w:ind w:left="0"/>
        <w:jc w:val="both"/>
      </w:pPr>
      <w:r>
        <w:rPr>
          <w:rFonts w:ascii="Times New Roman"/>
          <w:b w:val="false"/>
          <w:i w:val="false"/>
          <w:color w:val="000000"/>
          <w:sz w:val="28"/>
        </w:rPr>
        <w:t>
      2) 250 мм дейінгі есу валдары - қалыптау.</w:t>
      </w:r>
    </w:p>
    <w:bookmarkEnd w:id="1899"/>
    <w:bookmarkStart w:name="z1923" w:id="1900"/>
    <w:p>
      <w:pPr>
        <w:spacing w:after="0"/>
        <w:ind w:left="0"/>
        <w:jc w:val="both"/>
      </w:pPr>
      <w:r>
        <w:rPr>
          <w:rFonts w:ascii="Times New Roman"/>
          <w:b w:val="false"/>
          <w:i w:val="false"/>
          <w:color w:val="000000"/>
          <w:sz w:val="28"/>
        </w:rPr>
        <w:t>
      3) автомобиль бөлшектері (слепкалар, үлгілер), қанат, төбе бөлшектері, мотоотсек панельдері, едендер - қалыптау.</w:t>
      </w:r>
    </w:p>
    <w:bookmarkEnd w:id="1900"/>
    <w:bookmarkStart w:name="z1924" w:id="1901"/>
    <w:p>
      <w:pPr>
        <w:spacing w:after="0"/>
        <w:ind w:left="0"/>
        <w:jc w:val="both"/>
      </w:pPr>
      <w:r>
        <w:rPr>
          <w:rFonts w:ascii="Times New Roman"/>
          <w:b w:val="false"/>
          <w:i w:val="false"/>
          <w:color w:val="000000"/>
          <w:sz w:val="28"/>
        </w:rPr>
        <w:t>
      4) тепловоздар мен электровоз кабиналары, "Старт" автобусы қорабының бөлшектрі, катерлер, құтқару шлюпкаларының корпусы, палубалар, рубкалар, еден секциялары, ялдар - контактілі әдіспен қалыптау.</w:t>
      </w:r>
    </w:p>
    <w:bookmarkEnd w:id="1901"/>
    <w:bookmarkStart w:name="z1925" w:id="1902"/>
    <w:p>
      <w:pPr>
        <w:spacing w:after="0"/>
        <w:ind w:left="0"/>
        <w:jc w:val="both"/>
      </w:pPr>
      <w:r>
        <w:rPr>
          <w:rFonts w:ascii="Times New Roman"/>
          <w:b w:val="false"/>
          <w:i w:val="false"/>
          <w:color w:val="000000"/>
          <w:sz w:val="28"/>
        </w:rPr>
        <w:t>
      5) есік комингстері, мойындықтар, шахта тамбурлары, кнехтілер, секциялар, борт палуба қоршамалары, іргетас бөлшектері - қалыптау.</w:t>
      </w:r>
    </w:p>
    <w:bookmarkEnd w:id="1902"/>
    <w:bookmarkStart w:name="z1926" w:id="1903"/>
    <w:p>
      <w:pPr>
        <w:spacing w:after="0"/>
        <w:ind w:left="0"/>
        <w:jc w:val="both"/>
      </w:pPr>
      <w:r>
        <w:rPr>
          <w:rFonts w:ascii="Times New Roman"/>
          <w:b w:val="false"/>
          <w:i w:val="false"/>
          <w:color w:val="000000"/>
          <w:sz w:val="28"/>
        </w:rPr>
        <w:t>
      6) құтқару шлюпкаларының, катерлердің, ялдардың корпустары – вакуумді престеу тәсілімен қалыптау.</w:t>
      </w:r>
    </w:p>
    <w:bookmarkEnd w:id="1903"/>
    <w:bookmarkStart w:name="z1927" w:id="1904"/>
    <w:p>
      <w:pPr>
        <w:spacing w:after="0"/>
        <w:ind w:left="0"/>
        <w:jc w:val="both"/>
      </w:pPr>
      <w:r>
        <w:rPr>
          <w:rFonts w:ascii="Times New Roman"/>
          <w:b w:val="false"/>
          <w:i w:val="false"/>
          <w:color w:val="000000"/>
          <w:sz w:val="28"/>
        </w:rPr>
        <w:t>
      7) корпустар, күрделі конфигурация жиынтықтары, флоралар, кильдер, стрингерлер, іргетас балкалары, секциялар, катер, шлюпка корпустары, негізгі және қосалқы қозғағыш іргетастары, цистерналар, кеме жиһазы, рубкалар, қондырмалар, еден шеттері, борттық палуба қондырмалары, іс заттары, секция жіктері және тағы басқа - контактілі әдіспен қалыптау.</w:t>
      </w:r>
    </w:p>
    <w:bookmarkEnd w:id="1904"/>
    <w:bookmarkStart w:name="z1928" w:id="1905"/>
    <w:p>
      <w:pPr>
        <w:spacing w:after="0"/>
        <w:ind w:left="0"/>
        <w:jc w:val="both"/>
      </w:pPr>
      <w:r>
        <w:rPr>
          <w:rFonts w:ascii="Times New Roman"/>
          <w:b w:val="false"/>
          <w:i w:val="false"/>
          <w:color w:val="000000"/>
          <w:sz w:val="28"/>
        </w:rPr>
        <w:t>
      Параграф 4. Шыны пластик бұйымдарды қалыптаушы, 4-разряд</w:t>
      </w:r>
    </w:p>
    <w:bookmarkEnd w:id="1905"/>
    <w:bookmarkStart w:name="z1929" w:id="1906"/>
    <w:p>
      <w:pPr>
        <w:spacing w:after="0"/>
        <w:ind w:left="0"/>
        <w:jc w:val="both"/>
      </w:pPr>
      <w:r>
        <w:rPr>
          <w:rFonts w:ascii="Times New Roman"/>
          <w:b w:val="false"/>
          <w:i w:val="false"/>
          <w:color w:val="000000"/>
          <w:sz w:val="28"/>
        </w:rPr>
        <w:t>
      319. Жұмыс сипаттамасы:</w:t>
      </w:r>
    </w:p>
    <w:bookmarkEnd w:id="1906"/>
    <w:bookmarkStart w:name="z1930" w:id="1907"/>
    <w:p>
      <w:pPr>
        <w:spacing w:after="0"/>
        <w:ind w:left="0"/>
        <w:jc w:val="both"/>
      </w:pPr>
      <w:r>
        <w:rPr>
          <w:rFonts w:ascii="Times New Roman"/>
          <w:b w:val="false"/>
          <w:i w:val="false"/>
          <w:color w:val="000000"/>
          <w:sz w:val="28"/>
        </w:rPr>
        <w:t>
      композиционды материалдардан жасалған ерекше күрделі жоғары талап қойылатын шыны пластик бұйымдарды контактілі және вакуумды пресстеу және басқа да әдістерімен қалыптау;</w:t>
      </w:r>
    </w:p>
    <w:bookmarkEnd w:id="1907"/>
    <w:bookmarkStart w:name="z1931" w:id="1908"/>
    <w:p>
      <w:pPr>
        <w:spacing w:after="0"/>
        <w:ind w:left="0"/>
        <w:jc w:val="both"/>
      </w:pPr>
      <w:r>
        <w:rPr>
          <w:rFonts w:ascii="Times New Roman"/>
          <w:b w:val="false"/>
          <w:i w:val="false"/>
          <w:color w:val="000000"/>
          <w:sz w:val="28"/>
        </w:rPr>
        <w:t>
      күрделі жауапты конфигурациялы жабдыққа бөлуші және декоративтік қабаттарды жағу;</w:t>
      </w:r>
    </w:p>
    <w:bookmarkEnd w:id="1908"/>
    <w:bookmarkStart w:name="z1932" w:id="1909"/>
    <w:p>
      <w:pPr>
        <w:spacing w:after="0"/>
        <w:ind w:left="0"/>
        <w:jc w:val="both"/>
      </w:pPr>
      <w:r>
        <w:rPr>
          <w:rFonts w:ascii="Times New Roman"/>
          <w:b w:val="false"/>
          <w:i w:val="false"/>
          <w:color w:val="000000"/>
          <w:sz w:val="28"/>
        </w:rPr>
        <w:t>
      күрделі жауапты конструкциялар мен бұйымдарды барлық кеңістік жағдайларында қалыптау;</w:t>
      </w:r>
    </w:p>
    <w:bookmarkEnd w:id="1909"/>
    <w:bookmarkStart w:name="z1933" w:id="1910"/>
    <w:p>
      <w:pPr>
        <w:spacing w:after="0"/>
        <w:ind w:left="0"/>
        <w:jc w:val="both"/>
      </w:pPr>
      <w:r>
        <w:rPr>
          <w:rFonts w:ascii="Times New Roman"/>
          <w:b w:val="false"/>
          <w:i w:val="false"/>
          <w:color w:val="000000"/>
          <w:sz w:val="28"/>
        </w:rPr>
        <w:t>
      шыны мата пакеттерін кешенді механикаландыру жағдайларында сіңірмелеу;</w:t>
      </w:r>
    </w:p>
    <w:bookmarkEnd w:id="1910"/>
    <w:bookmarkStart w:name="z1934" w:id="1911"/>
    <w:p>
      <w:pPr>
        <w:spacing w:after="0"/>
        <w:ind w:left="0"/>
        <w:jc w:val="both"/>
      </w:pPr>
      <w:r>
        <w:rPr>
          <w:rFonts w:ascii="Times New Roman"/>
          <w:b w:val="false"/>
          <w:i w:val="false"/>
          <w:color w:val="000000"/>
          <w:sz w:val="28"/>
        </w:rPr>
        <w:t>
      ағаш және гипс тұлыптар бойынша шыны пластик немесе полимерцементті жабдық дайындау;</w:t>
      </w:r>
    </w:p>
    <w:bookmarkEnd w:id="1911"/>
    <w:bookmarkStart w:name="z1935" w:id="1912"/>
    <w:p>
      <w:pPr>
        <w:spacing w:after="0"/>
        <w:ind w:left="0"/>
        <w:jc w:val="both"/>
      </w:pPr>
      <w:r>
        <w:rPr>
          <w:rFonts w:ascii="Times New Roman"/>
          <w:b w:val="false"/>
          <w:i w:val="false"/>
          <w:color w:val="000000"/>
          <w:sz w:val="28"/>
        </w:rPr>
        <w:t>
      тозаңдату және гравитациялық қондырғыны жұмысқа дайындау және оларда жұмыс істеу;</w:t>
      </w:r>
    </w:p>
    <w:bookmarkEnd w:id="1912"/>
    <w:bookmarkStart w:name="z1936" w:id="1913"/>
    <w:p>
      <w:pPr>
        <w:spacing w:after="0"/>
        <w:ind w:left="0"/>
        <w:jc w:val="both"/>
      </w:pPr>
      <w:r>
        <w:rPr>
          <w:rFonts w:ascii="Times New Roman"/>
          <w:b w:val="false"/>
          <w:i w:val="false"/>
          <w:color w:val="000000"/>
          <w:sz w:val="28"/>
        </w:rPr>
        <w:t>
      бұйымдарды техникалық шарттар бойынша қажетті мөлшерге дейін жеткермелеу, өнім есебін жүргізу,</w:t>
      </w:r>
    </w:p>
    <w:bookmarkEnd w:id="1913"/>
    <w:bookmarkStart w:name="z1937" w:id="1914"/>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End w:id="1914"/>
    <w:bookmarkStart w:name="z1938" w:id="1915"/>
    <w:p>
      <w:pPr>
        <w:spacing w:after="0"/>
        <w:ind w:left="0"/>
        <w:jc w:val="both"/>
      </w:pPr>
      <w:r>
        <w:rPr>
          <w:rFonts w:ascii="Times New Roman"/>
          <w:b w:val="false"/>
          <w:i w:val="false"/>
          <w:color w:val="000000"/>
          <w:sz w:val="28"/>
        </w:rPr>
        <w:t>
      320. Білуге тиіс:</w:t>
      </w:r>
    </w:p>
    <w:bookmarkEnd w:id="1915"/>
    <w:bookmarkStart w:name="z1939" w:id="1916"/>
    <w:p>
      <w:pPr>
        <w:spacing w:after="0"/>
        <w:ind w:left="0"/>
        <w:jc w:val="both"/>
      </w:pPr>
      <w:r>
        <w:rPr>
          <w:rFonts w:ascii="Times New Roman"/>
          <w:b w:val="false"/>
          <w:i w:val="false"/>
          <w:color w:val="000000"/>
          <w:sz w:val="28"/>
        </w:rPr>
        <w:t>
      шыны пластиктен жасалатын бөлшектер мен бұйымдардың конструкциясы мен атауын;</w:t>
      </w:r>
    </w:p>
    <w:bookmarkEnd w:id="1916"/>
    <w:bookmarkStart w:name="z1940" w:id="1917"/>
    <w:p>
      <w:pPr>
        <w:spacing w:after="0"/>
        <w:ind w:left="0"/>
        <w:jc w:val="both"/>
      </w:pPr>
      <w:r>
        <w:rPr>
          <w:rFonts w:ascii="Times New Roman"/>
          <w:b w:val="false"/>
          <w:i w:val="false"/>
          <w:color w:val="000000"/>
          <w:sz w:val="28"/>
        </w:rPr>
        <w:t>
      ерекше күрделі шыны пластик бұйымдарды түрлі әдістермен қалыптаудың технологиялық процесін;</w:t>
      </w:r>
    </w:p>
    <w:bookmarkEnd w:id="1917"/>
    <w:bookmarkStart w:name="z1941" w:id="1918"/>
    <w:p>
      <w:pPr>
        <w:spacing w:after="0"/>
        <w:ind w:left="0"/>
        <w:jc w:val="both"/>
      </w:pPr>
      <w:r>
        <w:rPr>
          <w:rFonts w:ascii="Times New Roman"/>
          <w:b w:val="false"/>
          <w:i w:val="false"/>
          <w:color w:val="000000"/>
          <w:sz w:val="28"/>
        </w:rPr>
        <w:t>
      жабдықтың құрылымын; дайын өнімге арналған техникалық шарттарды;</w:t>
      </w:r>
    </w:p>
    <w:bookmarkEnd w:id="1918"/>
    <w:bookmarkStart w:name="z1942" w:id="1919"/>
    <w:p>
      <w:pPr>
        <w:spacing w:after="0"/>
        <w:ind w:left="0"/>
        <w:jc w:val="both"/>
      </w:pPr>
      <w:r>
        <w:rPr>
          <w:rFonts w:ascii="Times New Roman"/>
          <w:b w:val="false"/>
          <w:i w:val="false"/>
          <w:color w:val="000000"/>
          <w:sz w:val="28"/>
        </w:rPr>
        <w:t>
      ерекше күрделі чертеждерді оқу ережесін;</w:t>
      </w:r>
    </w:p>
    <w:bookmarkEnd w:id="1919"/>
    <w:bookmarkStart w:name="z1943" w:id="1920"/>
    <w:p>
      <w:pPr>
        <w:spacing w:after="0"/>
        <w:ind w:left="0"/>
        <w:jc w:val="both"/>
      </w:pPr>
      <w:r>
        <w:rPr>
          <w:rFonts w:ascii="Times New Roman"/>
          <w:b w:val="false"/>
          <w:i w:val="false"/>
          <w:color w:val="000000"/>
          <w:sz w:val="28"/>
        </w:rPr>
        <w:t>
      тозаңдатушы және гравитациялық қондырғылардың нысанын.</w:t>
      </w:r>
    </w:p>
    <w:bookmarkEnd w:id="1920"/>
    <w:bookmarkStart w:name="z1944" w:id="1921"/>
    <w:p>
      <w:pPr>
        <w:spacing w:after="0"/>
        <w:ind w:left="0"/>
        <w:jc w:val="both"/>
      </w:pPr>
      <w:r>
        <w:rPr>
          <w:rFonts w:ascii="Times New Roman"/>
          <w:b w:val="false"/>
          <w:i w:val="false"/>
          <w:color w:val="000000"/>
          <w:sz w:val="28"/>
        </w:rPr>
        <w:t>
      321. Жұмыс үлгілері:</w:t>
      </w:r>
    </w:p>
    <w:bookmarkEnd w:id="1921"/>
    <w:bookmarkStart w:name="z1945" w:id="1922"/>
    <w:p>
      <w:pPr>
        <w:spacing w:after="0"/>
        <w:ind w:left="0"/>
        <w:jc w:val="both"/>
      </w:pPr>
      <w:r>
        <w:rPr>
          <w:rFonts w:ascii="Times New Roman"/>
          <w:b w:val="false"/>
          <w:i w:val="false"/>
          <w:color w:val="000000"/>
          <w:sz w:val="28"/>
        </w:rPr>
        <w:t>
      1) 250 мм жоғары есу валдары - қалыптау.</w:t>
      </w:r>
    </w:p>
    <w:bookmarkEnd w:id="1922"/>
    <w:bookmarkStart w:name="z1946" w:id="1923"/>
    <w:p>
      <w:pPr>
        <w:spacing w:after="0"/>
        <w:ind w:left="0"/>
        <w:jc w:val="both"/>
      </w:pPr>
      <w:r>
        <w:rPr>
          <w:rFonts w:ascii="Times New Roman"/>
          <w:b w:val="false"/>
          <w:i w:val="false"/>
          <w:color w:val="000000"/>
          <w:sz w:val="28"/>
        </w:rPr>
        <w:t>
      2) автомобиль бөлшектері, балкалар, кабиналар, бүйір тіреулері - қалыптау;</w:t>
      </w:r>
    </w:p>
    <w:bookmarkEnd w:id="1923"/>
    <w:bookmarkStart w:name="z1947" w:id="1924"/>
    <w:p>
      <w:pPr>
        <w:spacing w:after="0"/>
        <w:ind w:left="0"/>
        <w:jc w:val="both"/>
      </w:pPr>
      <w:r>
        <w:rPr>
          <w:rFonts w:ascii="Times New Roman"/>
          <w:b w:val="false"/>
          <w:i w:val="false"/>
          <w:color w:val="000000"/>
          <w:sz w:val="28"/>
        </w:rPr>
        <w:t>
      3) перфорирленген матрицадағы бұйымдарға арналған дайындамалар- жасау;</w:t>
      </w:r>
    </w:p>
    <w:bookmarkEnd w:id="1924"/>
    <w:bookmarkStart w:name="z1948" w:id="1925"/>
    <w:p>
      <w:pPr>
        <w:spacing w:after="0"/>
        <w:ind w:left="0"/>
        <w:jc w:val="both"/>
      </w:pPr>
      <w:r>
        <w:rPr>
          <w:rFonts w:ascii="Times New Roman"/>
          <w:b w:val="false"/>
          <w:i w:val="false"/>
          <w:color w:val="000000"/>
          <w:sz w:val="28"/>
        </w:rPr>
        <w:t>
      4) зәкір, палуба клюздері, есу валдарының кронштейндері, түтін құбыры, мачталар, негізгі және қосалқы қозғағыш пен арнаулы қондырғы іргетастары – қалыптамалау;</w:t>
      </w:r>
    </w:p>
    <w:bookmarkEnd w:id="1925"/>
    <w:bookmarkStart w:name="z1949" w:id="1926"/>
    <w:p>
      <w:pPr>
        <w:spacing w:after="0"/>
        <w:ind w:left="0"/>
        <w:jc w:val="both"/>
      </w:pPr>
      <w:r>
        <w:rPr>
          <w:rFonts w:ascii="Times New Roman"/>
          <w:b w:val="false"/>
          <w:i w:val="false"/>
          <w:color w:val="000000"/>
          <w:sz w:val="28"/>
        </w:rPr>
        <w:t>
      5) кеме корпусы, секциялар, қондырмалар, арнаулы қондырғы жіктері, ауыл шаруашылығы авиациясы ұшағына арналған бактар, химаппаратура ыдыстары – контактілі қалыптау;</w:t>
      </w:r>
    </w:p>
    <w:bookmarkEnd w:id="1926"/>
    <w:bookmarkStart w:name="z1950" w:id="1927"/>
    <w:p>
      <w:pPr>
        <w:spacing w:after="0"/>
        <w:ind w:left="0"/>
        <w:jc w:val="both"/>
      </w:pPr>
      <w:r>
        <w:rPr>
          <w:rFonts w:ascii="Times New Roman"/>
          <w:b w:val="false"/>
          <w:i w:val="false"/>
          <w:color w:val="000000"/>
          <w:sz w:val="28"/>
        </w:rPr>
        <w:t>
      6) корпустар мен палуба – тозаңдату және жеткізу.</w:t>
      </w:r>
    </w:p>
    <w:bookmarkEnd w:id="1927"/>
    <w:bookmarkStart w:name="z1951" w:id="1928"/>
    <w:p>
      <w:pPr>
        <w:spacing w:after="0"/>
        <w:ind w:left="0"/>
        <w:jc w:val="both"/>
      </w:pPr>
      <w:r>
        <w:rPr>
          <w:rFonts w:ascii="Times New Roman"/>
          <w:b w:val="false"/>
          <w:i w:val="false"/>
          <w:color w:val="000000"/>
          <w:sz w:val="28"/>
        </w:rPr>
        <w:t>
      Параграф 5. Шыны пластик бұйымдарды қалыптаушы, 5-разряд</w:t>
      </w:r>
    </w:p>
    <w:bookmarkEnd w:id="1928"/>
    <w:bookmarkStart w:name="z1952" w:id="1929"/>
    <w:p>
      <w:pPr>
        <w:spacing w:after="0"/>
        <w:ind w:left="0"/>
        <w:jc w:val="both"/>
      </w:pPr>
      <w:r>
        <w:rPr>
          <w:rFonts w:ascii="Times New Roman"/>
          <w:b w:val="false"/>
          <w:i w:val="false"/>
          <w:color w:val="000000"/>
          <w:sz w:val="28"/>
        </w:rPr>
        <w:t>
      322. Жұмыс сипаттамасы:</w:t>
      </w:r>
    </w:p>
    <w:bookmarkEnd w:id="1929"/>
    <w:bookmarkStart w:name="z1953" w:id="1930"/>
    <w:p>
      <w:pPr>
        <w:spacing w:after="0"/>
        <w:ind w:left="0"/>
        <w:jc w:val="both"/>
      </w:pPr>
      <w:r>
        <w:rPr>
          <w:rFonts w:ascii="Times New Roman"/>
          <w:b w:val="false"/>
          <w:i w:val="false"/>
          <w:color w:val="000000"/>
          <w:sz w:val="28"/>
        </w:rPr>
        <w:t>
      ерекше күрделі және фасонды бұйымдарды, портреттік ұқсастығы бар көркем бұйымдарды, сондай-ақ шыны пластик пен композиционды материалдардан жасалған көп денелі және жұқа қабатты, қол жетуі қиын терең бөліктері бар бөлшектерді жоғары сынып дәлдігі мөлшерін сақтай отырып, тозаңдату немесе контактілі қалыптау әдістерімен, үлгі, қалып немесе шаблон бойынша жеке не ұсақ сериялы өнідірісте қолмен қалыптау;</w:t>
      </w:r>
    </w:p>
    <w:bookmarkEnd w:id="1930"/>
    <w:bookmarkStart w:name="z1954" w:id="1931"/>
    <w:p>
      <w:pPr>
        <w:spacing w:after="0"/>
        <w:ind w:left="0"/>
        <w:jc w:val="both"/>
      </w:pPr>
      <w:r>
        <w:rPr>
          <w:rFonts w:ascii="Times New Roman"/>
          <w:b w:val="false"/>
          <w:i w:val="false"/>
          <w:color w:val="000000"/>
          <w:sz w:val="28"/>
        </w:rPr>
        <w:t>
      шыны матаны, шыны холсты немесе шыны жгуты үлгіге салу, оларды байланыстырушымен сіңірмелеу, бөлшектерді немесе бұйымдарды полимерлеу процесін жүргізу;</w:t>
      </w:r>
    </w:p>
    <w:bookmarkEnd w:id="1931"/>
    <w:bookmarkStart w:name="z1955" w:id="1932"/>
    <w:p>
      <w:pPr>
        <w:spacing w:after="0"/>
        <w:ind w:left="0"/>
        <w:jc w:val="both"/>
      </w:pPr>
      <w:r>
        <w:rPr>
          <w:rFonts w:ascii="Times New Roman"/>
          <w:b w:val="false"/>
          <w:i w:val="false"/>
          <w:color w:val="000000"/>
          <w:sz w:val="28"/>
        </w:rPr>
        <w:t>
      қажет кезінде байланыстырғышты қолмен дайындау;</w:t>
      </w:r>
    </w:p>
    <w:bookmarkEnd w:id="1932"/>
    <w:bookmarkStart w:name="z1956" w:id="1933"/>
    <w:p>
      <w:pPr>
        <w:spacing w:after="0"/>
        <w:ind w:left="0"/>
        <w:jc w:val="both"/>
      </w:pPr>
      <w:r>
        <w:rPr>
          <w:rFonts w:ascii="Times New Roman"/>
          <w:b w:val="false"/>
          <w:i w:val="false"/>
          <w:color w:val="000000"/>
          <w:sz w:val="28"/>
        </w:rPr>
        <w:t>
      тозаңдату және гравитациялық қондырғыны жұмысқа дайындау және ұсақ жөндеу;</w:t>
      </w:r>
    </w:p>
    <w:bookmarkEnd w:id="1933"/>
    <w:bookmarkStart w:name="z1957" w:id="1934"/>
    <w:p>
      <w:pPr>
        <w:spacing w:after="0"/>
        <w:ind w:left="0"/>
        <w:jc w:val="both"/>
      </w:pPr>
      <w:r>
        <w:rPr>
          <w:rFonts w:ascii="Times New Roman"/>
          <w:b w:val="false"/>
          <w:i w:val="false"/>
          <w:color w:val="000000"/>
          <w:sz w:val="28"/>
        </w:rPr>
        <w:t>
      бұйымдарды түрлі әдіспен жасау кезіндегі материалдардың шығысын анықтау;</w:t>
      </w:r>
    </w:p>
    <w:bookmarkEnd w:id="1934"/>
    <w:bookmarkStart w:name="z1958" w:id="1935"/>
    <w:p>
      <w:pPr>
        <w:spacing w:after="0"/>
        <w:ind w:left="0"/>
        <w:jc w:val="both"/>
      </w:pPr>
      <w:r>
        <w:rPr>
          <w:rFonts w:ascii="Times New Roman"/>
          <w:b w:val="false"/>
          <w:i w:val="false"/>
          <w:color w:val="000000"/>
          <w:sz w:val="28"/>
        </w:rPr>
        <w:t>
      ағаштан, пластмассадан, металдан немесе оларсыз жасалған бөлшектер мен бұйымдардың жекелеген бөліктерін құрастыру;</w:t>
      </w:r>
    </w:p>
    <w:bookmarkEnd w:id="1935"/>
    <w:bookmarkStart w:name="z1959" w:id="1936"/>
    <w:p>
      <w:pPr>
        <w:spacing w:after="0"/>
        <w:ind w:left="0"/>
        <w:jc w:val="both"/>
      </w:pPr>
      <w:r>
        <w:rPr>
          <w:rFonts w:ascii="Times New Roman"/>
          <w:b w:val="false"/>
          <w:i w:val="false"/>
          <w:color w:val="000000"/>
          <w:sz w:val="28"/>
        </w:rPr>
        <w:t>
      үстіңгі қабатты жеткеру, тазалау, қажет кезінде - жалтырату, қажетті мөлшерге дейін жеткеру;</w:t>
      </w:r>
    </w:p>
    <w:bookmarkEnd w:id="1936"/>
    <w:bookmarkStart w:name="z1960" w:id="1937"/>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End w:id="1937"/>
    <w:bookmarkStart w:name="z1961" w:id="1938"/>
    <w:p>
      <w:pPr>
        <w:spacing w:after="0"/>
        <w:ind w:left="0"/>
        <w:jc w:val="both"/>
      </w:pPr>
      <w:r>
        <w:rPr>
          <w:rFonts w:ascii="Times New Roman"/>
          <w:b w:val="false"/>
          <w:i w:val="false"/>
          <w:color w:val="000000"/>
          <w:sz w:val="28"/>
        </w:rPr>
        <w:t>
      323. Білуге тиіс:</w:t>
      </w:r>
    </w:p>
    <w:bookmarkEnd w:id="1938"/>
    <w:bookmarkStart w:name="z1962" w:id="1939"/>
    <w:p>
      <w:pPr>
        <w:spacing w:after="0"/>
        <w:ind w:left="0"/>
        <w:jc w:val="both"/>
      </w:pPr>
      <w:r>
        <w:rPr>
          <w:rFonts w:ascii="Times New Roman"/>
          <w:b w:val="false"/>
          <w:i w:val="false"/>
          <w:color w:val="000000"/>
          <w:sz w:val="28"/>
        </w:rPr>
        <w:t>
      шыны пластиктен жасалатын бөлшектер мен бұйымдарды жасаудың: контактілі қалыптау, гравитациялық қалыптау, вакуумді қалыптау, тозаңдату технологиялық процесін;</w:t>
      </w:r>
    </w:p>
    <w:bookmarkEnd w:id="1939"/>
    <w:bookmarkStart w:name="z1963" w:id="1940"/>
    <w:p>
      <w:pPr>
        <w:spacing w:after="0"/>
        <w:ind w:left="0"/>
        <w:jc w:val="both"/>
      </w:pPr>
      <w:r>
        <w:rPr>
          <w:rFonts w:ascii="Times New Roman"/>
          <w:b w:val="false"/>
          <w:i w:val="false"/>
          <w:color w:val="000000"/>
          <w:sz w:val="28"/>
        </w:rPr>
        <w:t>
      қалыптау жолдарын;</w:t>
      </w:r>
    </w:p>
    <w:bookmarkEnd w:id="1940"/>
    <w:bookmarkStart w:name="z1964" w:id="1941"/>
    <w:p>
      <w:pPr>
        <w:spacing w:after="0"/>
        <w:ind w:left="0"/>
        <w:jc w:val="both"/>
      </w:pPr>
      <w:r>
        <w:rPr>
          <w:rFonts w:ascii="Times New Roman"/>
          <w:b w:val="false"/>
          <w:i w:val="false"/>
          <w:color w:val="000000"/>
          <w:sz w:val="28"/>
        </w:rPr>
        <w:t>
      тозаңдатушы және гравитациялық қондырғылардың құрылымын;</w:t>
      </w:r>
    </w:p>
    <w:bookmarkEnd w:id="1941"/>
    <w:bookmarkStart w:name="z1965" w:id="1942"/>
    <w:p>
      <w:pPr>
        <w:spacing w:after="0"/>
        <w:ind w:left="0"/>
        <w:jc w:val="both"/>
      </w:pPr>
      <w:r>
        <w:rPr>
          <w:rFonts w:ascii="Times New Roman"/>
          <w:b w:val="false"/>
          <w:i w:val="false"/>
          <w:color w:val="000000"/>
          <w:sz w:val="28"/>
        </w:rPr>
        <w:t>
      дайын өнімге арналған техникалық талаптарды;</w:t>
      </w:r>
    </w:p>
    <w:bookmarkEnd w:id="1942"/>
    <w:bookmarkStart w:name="z1966" w:id="1943"/>
    <w:p>
      <w:pPr>
        <w:spacing w:after="0"/>
        <w:ind w:left="0"/>
        <w:jc w:val="both"/>
      </w:pPr>
      <w:r>
        <w:rPr>
          <w:rFonts w:ascii="Times New Roman"/>
          <w:b w:val="false"/>
          <w:i w:val="false"/>
          <w:color w:val="000000"/>
          <w:sz w:val="28"/>
        </w:rPr>
        <w:t>
      қалыптаудың қажетті тығыздығын қамтамасыз ету тәсілдерін;</w:t>
      </w:r>
    </w:p>
    <w:bookmarkEnd w:id="1943"/>
    <w:bookmarkStart w:name="z1967" w:id="1944"/>
    <w:p>
      <w:pPr>
        <w:spacing w:after="0"/>
        <w:ind w:left="0"/>
        <w:jc w:val="both"/>
      </w:pPr>
      <w:r>
        <w:rPr>
          <w:rFonts w:ascii="Times New Roman"/>
          <w:b w:val="false"/>
          <w:i w:val="false"/>
          <w:color w:val="000000"/>
          <w:sz w:val="28"/>
        </w:rPr>
        <w:t>
      материалдардың есебі мен жұмсалу ережесін.</w:t>
      </w:r>
    </w:p>
    <w:bookmarkEnd w:id="1944"/>
    <w:bookmarkStart w:name="z1968" w:id="1945"/>
    <w:p>
      <w:pPr>
        <w:spacing w:after="0"/>
        <w:ind w:left="0"/>
        <w:jc w:val="both"/>
      </w:pPr>
      <w:r>
        <w:rPr>
          <w:rFonts w:ascii="Times New Roman"/>
          <w:b w:val="false"/>
          <w:i w:val="false"/>
          <w:color w:val="000000"/>
          <w:sz w:val="28"/>
        </w:rPr>
        <w:t>
      324. Жұмыс үлгілері:</w:t>
      </w:r>
    </w:p>
    <w:bookmarkEnd w:id="1945"/>
    <w:bookmarkStart w:name="z1969" w:id="1946"/>
    <w:p>
      <w:pPr>
        <w:spacing w:after="0"/>
        <w:ind w:left="0"/>
        <w:jc w:val="both"/>
      </w:pPr>
      <w:r>
        <w:rPr>
          <w:rFonts w:ascii="Times New Roman"/>
          <w:b w:val="false"/>
          <w:i w:val="false"/>
          <w:color w:val="000000"/>
          <w:sz w:val="28"/>
        </w:rPr>
        <w:t>
      1) ауа баллондары - қалыптау;</w:t>
      </w:r>
    </w:p>
    <w:bookmarkEnd w:id="1946"/>
    <w:bookmarkStart w:name="z1970" w:id="1947"/>
    <w:p>
      <w:pPr>
        <w:spacing w:after="0"/>
        <w:ind w:left="0"/>
        <w:jc w:val="both"/>
      </w:pPr>
      <w:r>
        <w:rPr>
          <w:rFonts w:ascii="Times New Roman"/>
          <w:b w:val="false"/>
          <w:i w:val="false"/>
          <w:color w:val="000000"/>
          <w:sz w:val="28"/>
        </w:rPr>
        <w:t>
      2) автомобиль кабиналары – қалыптау;</w:t>
      </w:r>
    </w:p>
    <w:bookmarkEnd w:id="1947"/>
    <w:bookmarkStart w:name="z1971" w:id="1948"/>
    <w:p>
      <w:pPr>
        <w:spacing w:after="0"/>
        <w:ind w:left="0"/>
        <w:jc w:val="both"/>
      </w:pPr>
      <w:r>
        <w:rPr>
          <w:rFonts w:ascii="Times New Roman"/>
          <w:b w:val="false"/>
          <w:i w:val="false"/>
          <w:color w:val="000000"/>
          <w:sz w:val="28"/>
        </w:rPr>
        <w:t>
      3) су, газ өткізбейтін қақпақтар - қалыптау;</w:t>
      </w:r>
    </w:p>
    <w:bookmarkEnd w:id="1948"/>
    <w:bookmarkStart w:name="z1972" w:id="1949"/>
    <w:p>
      <w:pPr>
        <w:spacing w:after="0"/>
        <w:ind w:left="0"/>
        <w:jc w:val="both"/>
      </w:pPr>
      <w:r>
        <w:rPr>
          <w:rFonts w:ascii="Times New Roman"/>
          <w:b w:val="false"/>
          <w:i w:val="false"/>
          <w:color w:val="000000"/>
          <w:sz w:val="28"/>
        </w:rPr>
        <w:t>
      4) палубалар – тозаңдату әдісімен жасау;</w:t>
      </w:r>
    </w:p>
    <w:bookmarkEnd w:id="1949"/>
    <w:bookmarkStart w:name="z1973" w:id="1950"/>
    <w:p>
      <w:pPr>
        <w:spacing w:after="0"/>
        <w:ind w:left="0"/>
        <w:jc w:val="both"/>
      </w:pPr>
      <w:r>
        <w:rPr>
          <w:rFonts w:ascii="Times New Roman"/>
          <w:b w:val="false"/>
          <w:i w:val="false"/>
          <w:color w:val="000000"/>
          <w:sz w:val="28"/>
        </w:rPr>
        <w:t>
      5) ауылшаруашылығы авиациясы ұшағының тозаңдатқыштары - қалыптау.</w:t>
      </w:r>
    </w:p>
    <w:bookmarkEnd w:id="1950"/>
    <w:bookmarkStart w:name="z1974" w:id="1951"/>
    <w:p>
      <w:pPr>
        <w:spacing w:after="0"/>
        <w:ind w:left="0"/>
        <w:jc w:val="both"/>
      </w:pPr>
      <w:r>
        <w:rPr>
          <w:rFonts w:ascii="Times New Roman"/>
          <w:b w:val="false"/>
          <w:i w:val="false"/>
          <w:color w:val="000000"/>
          <w:sz w:val="28"/>
        </w:rPr>
        <w:t>
      Параграф 6. Шыны пластик бұйымдарды қалыптаушы, 6-разряд</w:t>
      </w:r>
    </w:p>
    <w:bookmarkEnd w:id="1951"/>
    <w:bookmarkStart w:name="z1975" w:id="1952"/>
    <w:p>
      <w:pPr>
        <w:spacing w:after="0"/>
        <w:ind w:left="0"/>
        <w:jc w:val="both"/>
      </w:pPr>
      <w:r>
        <w:rPr>
          <w:rFonts w:ascii="Times New Roman"/>
          <w:b w:val="false"/>
          <w:i w:val="false"/>
          <w:color w:val="000000"/>
          <w:sz w:val="28"/>
        </w:rPr>
        <w:t>
      325. Жұмыс сипаттамасы:</w:t>
      </w:r>
    </w:p>
    <w:bookmarkEnd w:id="1952"/>
    <w:bookmarkStart w:name="z1976" w:id="1953"/>
    <w:p>
      <w:pPr>
        <w:spacing w:after="0"/>
        <w:ind w:left="0"/>
        <w:jc w:val="both"/>
      </w:pPr>
      <w:r>
        <w:rPr>
          <w:rFonts w:ascii="Times New Roman"/>
          <w:b w:val="false"/>
          <w:i w:val="false"/>
          <w:color w:val="000000"/>
          <w:sz w:val="28"/>
        </w:rPr>
        <w:t>
      шыны пластик пен композиционды материалдардан жасалған тәжірибелік және эксперименталдық бұйымдарды арнаулы және бірегей қалыптау жабдығын, айлабұйыимдар мен құралдарды қолдана отырып қолмен қалыптау;</w:t>
      </w:r>
    </w:p>
    <w:bookmarkEnd w:id="1953"/>
    <w:bookmarkStart w:name="z1977" w:id="1954"/>
    <w:p>
      <w:pPr>
        <w:spacing w:after="0"/>
        <w:ind w:left="0"/>
        <w:jc w:val="both"/>
      </w:pPr>
      <w:r>
        <w:rPr>
          <w:rFonts w:ascii="Times New Roman"/>
          <w:b w:val="false"/>
          <w:i w:val="false"/>
          <w:color w:val="000000"/>
          <w:sz w:val="28"/>
        </w:rPr>
        <w:t>
      күрделі, ірі габаритті көлемді секцияларды, қабықтарды қалыптау кезінде құрастыру, орнату, жігін қосу;</w:t>
      </w:r>
    </w:p>
    <w:bookmarkEnd w:id="1954"/>
    <w:bookmarkStart w:name="z1978" w:id="1955"/>
    <w:p>
      <w:pPr>
        <w:spacing w:after="0"/>
        <w:ind w:left="0"/>
        <w:jc w:val="both"/>
      </w:pPr>
      <w:r>
        <w:rPr>
          <w:rFonts w:ascii="Times New Roman"/>
          <w:b w:val="false"/>
          <w:i w:val="false"/>
          <w:color w:val="000000"/>
          <w:sz w:val="28"/>
        </w:rPr>
        <w:t>
      эталондарды жасау.</w:t>
      </w:r>
    </w:p>
    <w:bookmarkEnd w:id="1955"/>
    <w:bookmarkStart w:name="z1979" w:id="1956"/>
    <w:p>
      <w:pPr>
        <w:spacing w:after="0"/>
        <w:ind w:left="0"/>
        <w:jc w:val="both"/>
      </w:pPr>
      <w:r>
        <w:rPr>
          <w:rFonts w:ascii="Times New Roman"/>
          <w:b w:val="false"/>
          <w:i w:val="false"/>
          <w:color w:val="000000"/>
          <w:sz w:val="28"/>
        </w:rPr>
        <w:t>
      326. Білуге тиіс:</w:t>
      </w:r>
    </w:p>
    <w:bookmarkEnd w:id="1956"/>
    <w:bookmarkStart w:name="z1980" w:id="1957"/>
    <w:p>
      <w:pPr>
        <w:spacing w:after="0"/>
        <w:ind w:left="0"/>
        <w:jc w:val="both"/>
      </w:pPr>
      <w:r>
        <w:rPr>
          <w:rFonts w:ascii="Times New Roman"/>
          <w:b w:val="false"/>
          <w:i w:val="false"/>
          <w:color w:val="000000"/>
          <w:sz w:val="28"/>
        </w:rPr>
        <w:t>
      қызмет көрсететін жабдықтың құрылымы мен кинематикалық схемаларын; шыны пластиктен жасалған бұйымдарды қалыптау процесінің технологиялық схемасын; шикізат пен материалдардың физикалық-химиялық қасиеттерін; дайын өнімге арналған техникалық талаптарды;</w:t>
      </w:r>
    </w:p>
    <w:bookmarkEnd w:id="1957"/>
    <w:bookmarkStart w:name="z1981" w:id="1958"/>
    <w:p>
      <w:pPr>
        <w:spacing w:after="0"/>
        <w:ind w:left="0"/>
        <w:jc w:val="both"/>
      </w:pPr>
      <w:r>
        <w:rPr>
          <w:rFonts w:ascii="Times New Roman"/>
          <w:b w:val="false"/>
          <w:i w:val="false"/>
          <w:color w:val="000000"/>
          <w:sz w:val="28"/>
        </w:rPr>
        <w:t>
      327. Орта кәсіптік білім талап етіледі.</w:t>
      </w:r>
    </w:p>
    <w:bookmarkEnd w:id="1958"/>
    <w:bookmarkStart w:name="z1982" w:id="1959"/>
    <w:p>
      <w:pPr>
        <w:spacing w:after="0"/>
        <w:ind w:left="0"/>
        <w:jc w:val="both"/>
      </w:pPr>
      <w:r>
        <w:rPr>
          <w:rFonts w:ascii="Times New Roman"/>
          <w:b w:val="false"/>
          <w:i w:val="false"/>
          <w:color w:val="000000"/>
          <w:sz w:val="28"/>
        </w:rPr>
        <w:t>
      57. Тарту аппаратшысы</w:t>
      </w:r>
    </w:p>
    <w:bookmarkEnd w:id="1959"/>
    <w:bookmarkStart w:name="z1983" w:id="1960"/>
    <w:p>
      <w:pPr>
        <w:spacing w:after="0"/>
        <w:ind w:left="0"/>
        <w:jc w:val="both"/>
      </w:pPr>
      <w:r>
        <w:rPr>
          <w:rFonts w:ascii="Times New Roman"/>
          <w:b w:val="false"/>
          <w:i w:val="false"/>
          <w:color w:val="000000"/>
          <w:sz w:val="28"/>
        </w:rPr>
        <w:t>
      Параграф 1. Тарту аппаратшысы, 3-разряд</w:t>
      </w:r>
    </w:p>
    <w:bookmarkEnd w:id="1960"/>
    <w:bookmarkStart w:name="z1984" w:id="1961"/>
    <w:p>
      <w:pPr>
        <w:spacing w:after="0"/>
        <w:ind w:left="0"/>
        <w:jc w:val="both"/>
      </w:pPr>
      <w:r>
        <w:rPr>
          <w:rFonts w:ascii="Times New Roman"/>
          <w:b w:val="false"/>
          <w:i w:val="false"/>
          <w:color w:val="000000"/>
          <w:sz w:val="28"/>
        </w:rPr>
        <w:t>
      328. Жұмыс сипаттамасы:</w:t>
      </w:r>
    </w:p>
    <w:bookmarkEnd w:id="1961"/>
    <w:bookmarkStart w:name="z1985" w:id="1962"/>
    <w:p>
      <w:pPr>
        <w:spacing w:after="0"/>
        <w:ind w:left="0"/>
        <w:jc w:val="both"/>
      </w:pPr>
      <w:r>
        <w:rPr>
          <w:rFonts w:ascii="Times New Roman"/>
          <w:b w:val="false"/>
          <w:i w:val="false"/>
          <w:color w:val="000000"/>
          <w:sz w:val="28"/>
        </w:rPr>
        <w:t>
      леска мен қылды жұмыс нұсқаулығына сәйкес Тарту машиналарына тартудың технологиялық процесін жүргізу;</w:t>
      </w:r>
    </w:p>
    <w:bookmarkEnd w:id="1962"/>
    <w:bookmarkStart w:name="z1986" w:id="1963"/>
    <w:p>
      <w:pPr>
        <w:spacing w:after="0"/>
        <w:ind w:left="0"/>
        <w:jc w:val="both"/>
      </w:pPr>
      <w:r>
        <w:rPr>
          <w:rFonts w:ascii="Times New Roman"/>
          <w:b w:val="false"/>
          <w:i w:val="false"/>
          <w:color w:val="000000"/>
          <w:sz w:val="28"/>
        </w:rPr>
        <w:t>
      машинаны іске қосу және тоқтату;</w:t>
      </w:r>
    </w:p>
    <w:bookmarkEnd w:id="1963"/>
    <w:bookmarkStart w:name="z1987" w:id="1964"/>
    <w:p>
      <w:pPr>
        <w:spacing w:after="0"/>
        <w:ind w:left="0"/>
        <w:jc w:val="both"/>
      </w:pPr>
      <w:r>
        <w:rPr>
          <w:rFonts w:ascii="Times New Roman"/>
          <w:b w:val="false"/>
          <w:i w:val="false"/>
          <w:color w:val="000000"/>
          <w:sz w:val="28"/>
        </w:rPr>
        <w:t>
      лесканы, қылды жіп өткізу жүйесі, тарту гадеті арқылы паковкаға немесе мотовилаға салу;</w:t>
      </w:r>
    </w:p>
    <w:bookmarkEnd w:id="1964"/>
    <w:bookmarkStart w:name="z1988" w:id="1965"/>
    <w:p>
      <w:pPr>
        <w:spacing w:after="0"/>
        <w:ind w:left="0"/>
        <w:jc w:val="both"/>
      </w:pPr>
      <w:r>
        <w:rPr>
          <w:rFonts w:ascii="Times New Roman"/>
          <w:b w:val="false"/>
          <w:i w:val="false"/>
          <w:color w:val="000000"/>
          <w:sz w:val="28"/>
        </w:rPr>
        <w:t>
      түйісетін бобиналарды ауыстыру, жіп үзіктерін жою, жұмысталған паковкаларды немесе орамдарды мотовилден алу, орамдарды байламдау;</w:t>
      </w:r>
    </w:p>
    <w:bookmarkEnd w:id="1965"/>
    <w:bookmarkStart w:name="z1989" w:id="1966"/>
    <w:p>
      <w:pPr>
        <w:spacing w:after="0"/>
        <w:ind w:left="0"/>
        <w:jc w:val="both"/>
      </w:pPr>
      <w:r>
        <w:rPr>
          <w:rFonts w:ascii="Times New Roman"/>
          <w:b w:val="false"/>
          <w:i w:val="false"/>
          <w:color w:val="000000"/>
          <w:sz w:val="28"/>
        </w:rPr>
        <w:t>
      тартылған лесканы, қылды таразыға апару;</w:t>
      </w:r>
    </w:p>
    <w:bookmarkEnd w:id="1966"/>
    <w:bookmarkStart w:name="z1990" w:id="1967"/>
    <w:p>
      <w:pPr>
        <w:spacing w:after="0"/>
        <w:ind w:left="0"/>
        <w:jc w:val="both"/>
      </w:pPr>
      <w:r>
        <w:rPr>
          <w:rFonts w:ascii="Times New Roman"/>
          <w:b w:val="false"/>
          <w:i w:val="false"/>
          <w:color w:val="000000"/>
          <w:sz w:val="28"/>
        </w:rPr>
        <w:t>
      тартудың жылдамдығын мен еселілігін бақылау;</w:t>
      </w:r>
    </w:p>
    <w:bookmarkEnd w:id="1967"/>
    <w:bookmarkStart w:name="z1991" w:id="1968"/>
    <w:p>
      <w:pPr>
        <w:spacing w:after="0"/>
        <w:ind w:left="0"/>
        <w:jc w:val="both"/>
      </w:pPr>
      <w:r>
        <w:rPr>
          <w:rFonts w:ascii="Times New Roman"/>
          <w:b w:val="false"/>
          <w:i w:val="false"/>
          <w:color w:val="000000"/>
          <w:sz w:val="28"/>
        </w:rPr>
        <w:t>
      лесканы, қылды тартудың және ораудың сапасын, жіп өткізу жүйесі мен тартушы галеттердің жай-күйін қадағалау;</w:t>
      </w:r>
    </w:p>
    <w:bookmarkEnd w:id="1968"/>
    <w:bookmarkStart w:name="z1992" w:id="1969"/>
    <w:p>
      <w:pPr>
        <w:spacing w:after="0"/>
        <w:ind w:left="0"/>
        <w:jc w:val="both"/>
      </w:pPr>
      <w:r>
        <w:rPr>
          <w:rFonts w:ascii="Times New Roman"/>
          <w:b w:val="false"/>
          <w:i w:val="false"/>
          <w:color w:val="000000"/>
          <w:sz w:val="28"/>
        </w:rPr>
        <w:t>
      қалдықтарды тапсыру.</w:t>
      </w:r>
    </w:p>
    <w:bookmarkEnd w:id="1969"/>
    <w:bookmarkStart w:name="z1993" w:id="1970"/>
    <w:p>
      <w:pPr>
        <w:spacing w:after="0"/>
        <w:ind w:left="0"/>
        <w:jc w:val="both"/>
      </w:pPr>
      <w:r>
        <w:rPr>
          <w:rFonts w:ascii="Times New Roman"/>
          <w:b w:val="false"/>
          <w:i w:val="false"/>
          <w:color w:val="000000"/>
          <w:sz w:val="28"/>
        </w:rPr>
        <w:t>
      329. Білуге тиіс:</w:t>
      </w:r>
    </w:p>
    <w:bookmarkEnd w:id="1970"/>
    <w:bookmarkStart w:name="z1994" w:id="1971"/>
    <w:p>
      <w:pPr>
        <w:spacing w:after="0"/>
        <w:ind w:left="0"/>
        <w:jc w:val="both"/>
      </w:pPr>
      <w:r>
        <w:rPr>
          <w:rFonts w:ascii="Times New Roman"/>
          <w:b w:val="false"/>
          <w:i w:val="false"/>
          <w:color w:val="000000"/>
          <w:sz w:val="28"/>
        </w:rPr>
        <w:t>
      лесканы, қылды тартудың технологиялық процесін және жіпті өткізу схемасын;</w:t>
      </w:r>
    </w:p>
    <w:bookmarkEnd w:id="1971"/>
    <w:bookmarkStart w:name="z1995" w:id="1972"/>
    <w:p>
      <w:pPr>
        <w:spacing w:after="0"/>
        <w:ind w:left="0"/>
        <w:jc w:val="both"/>
      </w:pPr>
      <w:r>
        <w:rPr>
          <w:rFonts w:ascii="Times New Roman"/>
          <w:b w:val="false"/>
          <w:i w:val="false"/>
          <w:color w:val="000000"/>
          <w:sz w:val="28"/>
        </w:rPr>
        <w:t>
      тарту машиналарының құрылымы мен жұмыс принципін;</w:t>
      </w:r>
    </w:p>
    <w:bookmarkEnd w:id="1972"/>
    <w:bookmarkStart w:name="z1996" w:id="1973"/>
    <w:p>
      <w:pPr>
        <w:spacing w:after="0"/>
        <w:ind w:left="0"/>
        <w:jc w:val="both"/>
      </w:pPr>
      <w:r>
        <w:rPr>
          <w:rFonts w:ascii="Times New Roman"/>
          <w:b w:val="false"/>
          <w:i w:val="false"/>
          <w:color w:val="000000"/>
          <w:sz w:val="28"/>
        </w:rPr>
        <w:t>
      леска мен қылдың ассортиментін, физикалық-механикалық қасиеттерін;</w:t>
      </w:r>
    </w:p>
    <w:bookmarkEnd w:id="1973"/>
    <w:bookmarkStart w:name="z1997" w:id="1974"/>
    <w:p>
      <w:pPr>
        <w:spacing w:after="0"/>
        <w:ind w:left="0"/>
        <w:jc w:val="both"/>
      </w:pPr>
      <w:r>
        <w:rPr>
          <w:rFonts w:ascii="Times New Roman"/>
          <w:b w:val="false"/>
          <w:i w:val="false"/>
          <w:color w:val="000000"/>
          <w:sz w:val="28"/>
        </w:rPr>
        <w:t>
      тарту сапасына қойылатын талаптарды;</w:t>
      </w:r>
    </w:p>
    <w:bookmarkEnd w:id="1974"/>
    <w:bookmarkStart w:name="z1998" w:id="1975"/>
    <w:p>
      <w:pPr>
        <w:spacing w:after="0"/>
        <w:ind w:left="0"/>
        <w:jc w:val="both"/>
      </w:pPr>
      <w:r>
        <w:rPr>
          <w:rFonts w:ascii="Times New Roman"/>
          <w:b w:val="false"/>
          <w:i w:val="false"/>
          <w:color w:val="000000"/>
          <w:sz w:val="28"/>
        </w:rPr>
        <w:t>
      дайын өнімге арналған техникалық шарттарды;</w:t>
      </w:r>
    </w:p>
    <w:bookmarkEnd w:id="1975"/>
    <w:bookmarkStart w:name="z1999" w:id="1976"/>
    <w:p>
      <w:pPr>
        <w:spacing w:after="0"/>
        <w:ind w:left="0"/>
        <w:jc w:val="both"/>
      </w:pPr>
      <w:r>
        <w:rPr>
          <w:rFonts w:ascii="Times New Roman"/>
          <w:b w:val="false"/>
          <w:i w:val="false"/>
          <w:color w:val="000000"/>
          <w:sz w:val="28"/>
        </w:rPr>
        <w:t>
      тартудың жылдамдығын мен еселілігін реттеу ережесін;</w:t>
      </w:r>
    </w:p>
    <w:bookmarkEnd w:id="1976"/>
    <w:bookmarkStart w:name="z2000" w:id="1977"/>
    <w:p>
      <w:pPr>
        <w:spacing w:after="0"/>
        <w:ind w:left="0"/>
        <w:jc w:val="both"/>
      </w:pPr>
      <w:r>
        <w:rPr>
          <w:rFonts w:ascii="Times New Roman"/>
          <w:b w:val="false"/>
          <w:i w:val="false"/>
          <w:color w:val="000000"/>
          <w:sz w:val="28"/>
        </w:rPr>
        <w:t>
      жабдықты күту ережесін.</w:t>
      </w:r>
    </w:p>
    <w:bookmarkEnd w:id="1977"/>
    <w:bookmarkStart w:name="z2001" w:id="1978"/>
    <w:p>
      <w:pPr>
        <w:spacing w:after="0"/>
        <w:ind w:left="0"/>
        <w:jc w:val="both"/>
      </w:pPr>
      <w:r>
        <w:rPr>
          <w:rFonts w:ascii="Times New Roman"/>
          <w:b w:val="false"/>
          <w:i w:val="false"/>
          <w:color w:val="000000"/>
          <w:sz w:val="28"/>
        </w:rPr>
        <w:t>
      Параграф 2. Тарту аппаратшысы, 4-разряд</w:t>
      </w:r>
    </w:p>
    <w:bookmarkEnd w:id="1978"/>
    <w:bookmarkStart w:name="z2002" w:id="1979"/>
    <w:p>
      <w:pPr>
        <w:spacing w:after="0"/>
        <w:ind w:left="0"/>
        <w:jc w:val="both"/>
      </w:pPr>
      <w:r>
        <w:rPr>
          <w:rFonts w:ascii="Times New Roman"/>
          <w:b w:val="false"/>
          <w:i w:val="false"/>
          <w:color w:val="000000"/>
          <w:sz w:val="28"/>
        </w:rPr>
        <w:t>
      330. Жұмыс сипаттамасы:</w:t>
      </w:r>
    </w:p>
    <w:bookmarkEnd w:id="1979"/>
    <w:bookmarkStart w:name="z2003" w:id="1980"/>
    <w:p>
      <w:pPr>
        <w:spacing w:after="0"/>
        <w:ind w:left="0"/>
        <w:jc w:val="both"/>
      </w:pPr>
      <w:r>
        <w:rPr>
          <w:rFonts w:ascii="Times New Roman"/>
          <w:b w:val="false"/>
          <w:i w:val="false"/>
          <w:color w:val="000000"/>
          <w:sz w:val="28"/>
        </w:rPr>
        <w:t>
      талшықты иіру машинасының ілмектеу-тарту механизмдерінде кесу мен тартудың технологиялық процесін жүргізу, талшықты тарту машиналарында жгутта немесе жекелеген жіппен, немесе штапельді агрегат стандарында жұмыс нұсқаулығына сәйкес тарту;</w:t>
      </w:r>
    </w:p>
    <w:bookmarkEnd w:id="1980"/>
    <w:bookmarkStart w:name="z2004" w:id="1981"/>
    <w:p>
      <w:pPr>
        <w:spacing w:after="0"/>
        <w:ind w:left="0"/>
        <w:jc w:val="both"/>
      </w:pPr>
      <w:r>
        <w:rPr>
          <w:rFonts w:ascii="Times New Roman"/>
          <w:b w:val="false"/>
          <w:i w:val="false"/>
          <w:color w:val="000000"/>
          <w:sz w:val="28"/>
        </w:rPr>
        <w:t>
      машинаны іске қосу және тоқтату;</w:t>
      </w:r>
    </w:p>
    <w:bookmarkEnd w:id="1981"/>
    <w:bookmarkStart w:name="z2005" w:id="1982"/>
    <w:p>
      <w:pPr>
        <w:spacing w:after="0"/>
        <w:ind w:left="0"/>
        <w:jc w:val="both"/>
      </w:pPr>
      <w:r>
        <w:rPr>
          <w:rFonts w:ascii="Times New Roman"/>
          <w:b w:val="false"/>
          <w:i w:val="false"/>
          <w:color w:val="000000"/>
          <w:sz w:val="28"/>
        </w:rPr>
        <w:t>
      жгутты иіру машинасының ілмектеу-тарту механизмдерінде салу;</w:t>
      </w:r>
    </w:p>
    <w:bookmarkEnd w:id="1982"/>
    <w:bookmarkStart w:name="z2006" w:id="1983"/>
    <w:p>
      <w:pPr>
        <w:spacing w:after="0"/>
        <w:ind w:left="0"/>
        <w:jc w:val="both"/>
      </w:pPr>
      <w:r>
        <w:rPr>
          <w:rFonts w:ascii="Times New Roman"/>
          <w:b w:val="false"/>
          <w:i w:val="false"/>
          <w:color w:val="000000"/>
          <w:sz w:val="28"/>
        </w:rPr>
        <w:t>
      түйісетін бобиналарды ауыстыру, жіп үзіктерін жою, жұмысталған паковкаларды немесе орамдарды мотовилден алу, орамдарды байламдау;</w:t>
      </w:r>
    </w:p>
    <w:bookmarkEnd w:id="1983"/>
    <w:bookmarkStart w:name="z2007" w:id="1984"/>
    <w:p>
      <w:pPr>
        <w:spacing w:after="0"/>
        <w:ind w:left="0"/>
        <w:jc w:val="both"/>
      </w:pPr>
      <w:r>
        <w:rPr>
          <w:rFonts w:ascii="Times New Roman"/>
          <w:b w:val="false"/>
          <w:i w:val="false"/>
          <w:color w:val="000000"/>
          <w:sz w:val="28"/>
        </w:rPr>
        <w:t>
      жекелеген жіп пен жгуттың үзіктерін, тарту галеттеріндегі, вальцылар мен агрегаттың басқа да айналма бөліктеріндегі оралма жіптерді жою;</w:t>
      </w:r>
    </w:p>
    <w:bookmarkEnd w:id="1984"/>
    <w:bookmarkStart w:name="z2008" w:id="1985"/>
    <w:p>
      <w:pPr>
        <w:spacing w:after="0"/>
        <w:ind w:left="0"/>
        <w:jc w:val="both"/>
      </w:pPr>
      <w:r>
        <w:rPr>
          <w:rFonts w:ascii="Times New Roman"/>
          <w:b w:val="false"/>
          <w:i w:val="false"/>
          <w:color w:val="000000"/>
          <w:sz w:val="28"/>
        </w:rPr>
        <w:t>
      агрегаттың қосалқы бөліктерінің өзара жұмыс істеуін қамтамасыз ету;</w:t>
      </w:r>
    </w:p>
    <w:bookmarkEnd w:id="1985"/>
    <w:bookmarkStart w:name="z2009" w:id="1986"/>
    <w:p>
      <w:pPr>
        <w:spacing w:after="0"/>
        <w:ind w:left="0"/>
        <w:jc w:val="both"/>
      </w:pPr>
      <w:r>
        <w:rPr>
          <w:rFonts w:ascii="Times New Roman"/>
          <w:b w:val="false"/>
          <w:i w:val="false"/>
          <w:color w:val="000000"/>
          <w:sz w:val="28"/>
        </w:rPr>
        <w:t>
      жіптің және жгуттың машинаға және агрегатқа дұрыс салынуын, тарту еселілігі мен санын, шпулярниктегі шпуль санын, талшықтың сапасын қадағалау;</w:t>
      </w:r>
    </w:p>
    <w:bookmarkEnd w:id="1986"/>
    <w:bookmarkStart w:name="z2010" w:id="1987"/>
    <w:p>
      <w:pPr>
        <w:spacing w:after="0"/>
        <w:ind w:left="0"/>
        <w:jc w:val="both"/>
      </w:pPr>
      <w:r>
        <w:rPr>
          <w:rFonts w:ascii="Times New Roman"/>
          <w:b w:val="false"/>
          <w:i w:val="false"/>
          <w:color w:val="000000"/>
          <w:sz w:val="28"/>
        </w:rPr>
        <w:t>
      тарту галететір мен стандардың жылыту жүйесіндегі су мен жылу жеткізгіштердің температурасын, сығымдалған ауаның қысымын, будың бу арнасына, гофрлеу машинасына берілуін, майлауыш циркуляциясын, талшықтың ұзындығы мен кесу жылдамдығын бақылау;</w:t>
      </w:r>
    </w:p>
    <w:bookmarkEnd w:id="1987"/>
    <w:bookmarkStart w:name="z2011" w:id="1988"/>
    <w:p>
      <w:pPr>
        <w:spacing w:after="0"/>
        <w:ind w:left="0"/>
        <w:jc w:val="both"/>
      </w:pPr>
      <w:r>
        <w:rPr>
          <w:rFonts w:ascii="Times New Roman"/>
          <w:b w:val="false"/>
          <w:i w:val="false"/>
          <w:color w:val="000000"/>
          <w:sz w:val="28"/>
        </w:rPr>
        <w:t>
      өндірісті бақылау үшін сынама іріктеу;</w:t>
      </w:r>
    </w:p>
    <w:bookmarkEnd w:id="1988"/>
    <w:bookmarkStart w:name="z2012" w:id="1989"/>
    <w:p>
      <w:pPr>
        <w:spacing w:after="0"/>
        <w:ind w:left="0"/>
        <w:jc w:val="both"/>
      </w:pPr>
      <w:r>
        <w:rPr>
          <w:rFonts w:ascii="Times New Roman"/>
          <w:b w:val="false"/>
          <w:i w:val="false"/>
          <w:color w:val="000000"/>
          <w:sz w:val="28"/>
        </w:rPr>
        <w:t>
      жабдықтың жұмысындағы ақауларды анықтау және оларды күтіп баптау;</w:t>
      </w:r>
    </w:p>
    <w:bookmarkEnd w:id="1989"/>
    <w:bookmarkStart w:name="z2013" w:id="1990"/>
    <w:p>
      <w:pPr>
        <w:spacing w:after="0"/>
        <w:ind w:left="0"/>
        <w:jc w:val="both"/>
      </w:pPr>
      <w:r>
        <w:rPr>
          <w:rFonts w:ascii="Times New Roman"/>
          <w:b w:val="false"/>
          <w:i w:val="false"/>
          <w:color w:val="000000"/>
          <w:sz w:val="28"/>
        </w:rPr>
        <w:t>
      өндірістік журналға жазба жазу.</w:t>
      </w:r>
    </w:p>
    <w:bookmarkEnd w:id="1990"/>
    <w:bookmarkStart w:name="z2014" w:id="1991"/>
    <w:p>
      <w:pPr>
        <w:spacing w:after="0"/>
        <w:ind w:left="0"/>
        <w:jc w:val="both"/>
      </w:pPr>
      <w:r>
        <w:rPr>
          <w:rFonts w:ascii="Times New Roman"/>
          <w:b w:val="false"/>
          <w:i w:val="false"/>
          <w:color w:val="000000"/>
          <w:sz w:val="28"/>
        </w:rPr>
        <w:t>
      331. Білуге тиіс:</w:t>
      </w:r>
    </w:p>
    <w:bookmarkEnd w:id="1991"/>
    <w:bookmarkStart w:name="z2015" w:id="1992"/>
    <w:p>
      <w:pPr>
        <w:spacing w:after="0"/>
        <w:ind w:left="0"/>
        <w:jc w:val="both"/>
      </w:pPr>
      <w:r>
        <w:rPr>
          <w:rFonts w:ascii="Times New Roman"/>
          <w:b w:val="false"/>
          <w:i w:val="false"/>
          <w:color w:val="000000"/>
          <w:sz w:val="28"/>
        </w:rPr>
        <w:t>
      талшықты иіру машинасының ілмектеу-тарту механизмдерінде кесу мен тартудың, талшықты тарту машиналарында жгут немесе жекелеген жіппен, немесе штапельді агрегат стандарында алудың технологиялық процесін;</w:t>
      </w:r>
    </w:p>
    <w:bookmarkEnd w:id="1992"/>
    <w:bookmarkStart w:name="z2016" w:id="1993"/>
    <w:p>
      <w:pPr>
        <w:spacing w:after="0"/>
        <w:ind w:left="0"/>
        <w:jc w:val="both"/>
      </w:pPr>
      <w:r>
        <w:rPr>
          <w:rFonts w:ascii="Times New Roman"/>
          <w:b w:val="false"/>
          <w:i w:val="false"/>
          <w:color w:val="000000"/>
          <w:sz w:val="28"/>
        </w:rPr>
        <w:t>
      жіп пен жгутты салу схемасын; иіру машинасының ілмектеу-тарту механизмдерінің, талшықты тарту машиналарының, штапельді агрегаттардың, бақылау-өлшеу аспаптарының құрылымын, жұмыс принципін;</w:t>
      </w:r>
    </w:p>
    <w:bookmarkEnd w:id="1993"/>
    <w:bookmarkStart w:name="z2017" w:id="1994"/>
    <w:p>
      <w:pPr>
        <w:spacing w:after="0"/>
        <w:ind w:left="0"/>
        <w:jc w:val="both"/>
      </w:pPr>
      <w:r>
        <w:rPr>
          <w:rFonts w:ascii="Times New Roman"/>
          <w:b w:val="false"/>
          <w:i w:val="false"/>
          <w:color w:val="000000"/>
          <w:sz w:val="28"/>
        </w:rPr>
        <w:t>
      дайын талшықтың физикалық-механикалық көрсеткіштерін;</w:t>
      </w:r>
    </w:p>
    <w:bookmarkEnd w:id="1994"/>
    <w:bookmarkStart w:name="z2018" w:id="1995"/>
    <w:p>
      <w:pPr>
        <w:spacing w:after="0"/>
        <w:ind w:left="0"/>
        <w:jc w:val="both"/>
      </w:pPr>
      <w:r>
        <w:rPr>
          <w:rFonts w:ascii="Times New Roman"/>
          <w:b w:val="false"/>
          <w:i w:val="false"/>
          <w:color w:val="000000"/>
          <w:sz w:val="28"/>
        </w:rPr>
        <w:t>
      талшыққа қойылатын талаптарды;</w:t>
      </w:r>
    </w:p>
    <w:bookmarkEnd w:id="1995"/>
    <w:bookmarkStart w:name="z2019" w:id="1996"/>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1996"/>
    <w:bookmarkStart w:name="z2020" w:id="1997"/>
    <w:p>
      <w:pPr>
        <w:spacing w:after="0"/>
        <w:ind w:left="0"/>
        <w:jc w:val="both"/>
      </w:pPr>
      <w:r>
        <w:rPr>
          <w:rFonts w:ascii="Times New Roman"/>
          <w:b w:val="false"/>
          <w:i w:val="false"/>
          <w:color w:val="000000"/>
          <w:sz w:val="28"/>
        </w:rPr>
        <w:t>
      жабдықты күту ережесін, сынама алу ережесін.</w:t>
      </w:r>
    </w:p>
    <w:bookmarkEnd w:id="1997"/>
    <w:bookmarkStart w:name="z2021" w:id="1998"/>
    <w:p>
      <w:pPr>
        <w:spacing w:after="0"/>
        <w:ind w:left="0"/>
        <w:jc w:val="both"/>
      </w:pPr>
      <w:r>
        <w:rPr>
          <w:rFonts w:ascii="Times New Roman"/>
          <w:b w:val="false"/>
          <w:i w:val="false"/>
          <w:color w:val="000000"/>
          <w:sz w:val="28"/>
        </w:rPr>
        <w:t>
      58. Ұсақтау және жетілдіру аппаратшысы</w:t>
      </w:r>
    </w:p>
    <w:bookmarkEnd w:id="1998"/>
    <w:bookmarkStart w:name="z2022" w:id="1999"/>
    <w:p>
      <w:pPr>
        <w:spacing w:after="0"/>
        <w:ind w:left="0"/>
        <w:jc w:val="both"/>
      </w:pPr>
      <w:r>
        <w:rPr>
          <w:rFonts w:ascii="Times New Roman"/>
          <w:b w:val="false"/>
          <w:i w:val="false"/>
          <w:color w:val="000000"/>
          <w:sz w:val="28"/>
        </w:rPr>
        <w:t>
      Параграф 1. Ұсақтау және жетілдіру аппаратшысы, 2-разряд</w:t>
      </w:r>
    </w:p>
    <w:bookmarkEnd w:id="1999"/>
    <w:bookmarkStart w:name="z2023" w:id="2000"/>
    <w:p>
      <w:pPr>
        <w:spacing w:after="0"/>
        <w:ind w:left="0"/>
        <w:jc w:val="both"/>
      </w:pPr>
      <w:r>
        <w:rPr>
          <w:rFonts w:ascii="Times New Roman"/>
          <w:b w:val="false"/>
          <w:i w:val="false"/>
          <w:color w:val="000000"/>
          <w:sz w:val="28"/>
        </w:rPr>
        <w:t>
      332. Жұмыс сипаттамасы:</w:t>
      </w:r>
    </w:p>
    <w:bookmarkEnd w:id="2000"/>
    <w:bookmarkStart w:name="z2024" w:id="2001"/>
    <w:p>
      <w:pPr>
        <w:spacing w:after="0"/>
        <w:ind w:left="0"/>
        <w:jc w:val="both"/>
      </w:pPr>
      <w:r>
        <w:rPr>
          <w:rFonts w:ascii="Times New Roman"/>
          <w:b w:val="false"/>
          <w:i w:val="false"/>
          <w:color w:val="000000"/>
          <w:sz w:val="28"/>
        </w:rPr>
        <w:t>
      кезеңді және үздіксіз жұмыс істейтін ұсақтауыштарда ұсақтаудың және ұсақталған целлюлозаны жетілдірудің технологиялық процесінің жекелеген операцияларын әртүрлі жабдықтарда жұмыс нұсқаулығына сәйкес орындау;</w:t>
      </w:r>
    </w:p>
    <w:bookmarkEnd w:id="2001"/>
    <w:bookmarkStart w:name="z2025" w:id="2002"/>
    <w:p>
      <w:pPr>
        <w:spacing w:after="0"/>
        <w:ind w:left="0"/>
        <w:jc w:val="both"/>
      </w:pPr>
      <w:r>
        <w:rPr>
          <w:rFonts w:ascii="Times New Roman"/>
          <w:b w:val="false"/>
          <w:i w:val="false"/>
          <w:color w:val="000000"/>
          <w:sz w:val="28"/>
        </w:rPr>
        <w:t>
      қызмет көрсететін жабдық пен тасымал құралдарын іске қосу, тоқтату және ұсақтауыштардың пышақтары мен шайбаларын қайта қосу;</w:t>
      </w:r>
    </w:p>
    <w:bookmarkEnd w:id="2002"/>
    <w:bookmarkStart w:name="z2026" w:id="2003"/>
    <w:p>
      <w:pPr>
        <w:spacing w:after="0"/>
        <w:ind w:left="0"/>
        <w:jc w:val="both"/>
      </w:pPr>
      <w:r>
        <w:rPr>
          <w:rFonts w:ascii="Times New Roman"/>
          <w:b w:val="false"/>
          <w:i w:val="false"/>
          <w:color w:val="000000"/>
          <w:sz w:val="28"/>
        </w:rPr>
        <w:t>
      сілтілі целлюлозаны кезеңді жұмыс істейтін ұсақтауыштарға салу, ұсақталған целлюлозаны ұсақтауыштан транспортерлерге немесе жетілдіру жәшіктеріне салу, целлюлозаны транспортерлерден құбырларға немесе жетілдіру жәшіктеріне қабылдап алу, жәшіктерді жетілдіру камерасына партиялары бойынша қою; сілтілі целлюлозаны жетілдірілгеннен кейін ксантогенирлеуге жіберу;</w:t>
      </w:r>
    </w:p>
    <w:bookmarkEnd w:id="2003"/>
    <w:bookmarkStart w:name="z2027" w:id="2004"/>
    <w:p>
      <w:pPr>
        <w:spacing w:after="0"/>
        <w:ind w:left="0"/>
        <w:jc w:val="both"/>
      </w:pPr>
      <w:r>
        <w:rPr>
          <w:rFonts w:ascii="Times New Roman"/>
          <w:b w:val="false"/>
          <w:i w:val="false"/>
          <w:color w:val="000000"/>
          <w:sz w:val="28"/>
        </w:rPr>
        <w:t>
      жабдықты күтіп баптау.</w:t>
      </w:r>
    </w:p>
    <w:bookmarkEnd w:id="2004"/>
    <w:bookmarkStart w:name="z2028" w:id="2005"/>
    <w:p>
      <w:pPr>
        <w:spacing w:after="0"/>
        <w:ind w:left="0"/>
        <w:jc w:val="both"/>
      </w:pPr>
      <w:r>
        <w:rPr>
          <w:rFonts w:ascii="Times New Roman"/>
          <w:b w:val="false"/>
          <w:i w:val="false"/>
          <w:color w:val="000000"/>
          <w:sz w:val="28"/>
        </w:rPr>
        <w:t>
      333. Білуге тиіс:</w:t>
      </w:r>
    </w:p>
    <w:bookmarkEnd w:id="2005"/>
    <w:bookmarkStart w:name="z2029" w:id="2006"/>
    <w:p>
      <w:pPr>
        <w:spacing w:after="0"/>
        <w:ind w:left="0"/>
        <w:jc w:val="both"/>
      </w:pPr>
      <w:r>
        <w:rPr>
          <w:rFonts w:ascii="Times New Roman"/>
          <w:b w:val="false"/>
          <w:i w:val="false"/>
          <w:color w:val="000000"/>
          <w:sz w:val="28"/>
        </w:rPr>
        <w:t>
      сілтілі целлюлозаны ұсақтаудың және ұсақталған целлюлозаны жетілдірудің технологиялық процесін және қызмет көрсететін учаскенің схемасын;</w:t>
      </w:r>
    </w:p>
    <w:bookmarkEnd w:id="2006"/>
    <w:bookmarkStart w:name="z2030" w:id="2007"/>
    <w:p>
      <w:pPr>
        <w:spacing w:after="0"/>
        <w:ind w:left="0"/>
        <w:jc w:val="both"/>
      </w:pPr>
      <w:r>
        <w:rPr>
          <w:rFonts w:ascii="Times New Roman"/>
          <w:b w:val="false"/>
          <w:i w:val="false"/>
          <w:color w:val="000000"/>
          <w:sz w:val="28"/>
        </w:rPr>
        <w:t>
      ұсақтау және жетілдіру жабдығының, бақылау-өлшеу аспаптарының, көтергіштердің, транспортерлер мен басқа да көлік құралдарының құрылымы мен жұмыс принципін;</w:t>
      </w:r>
    </w:p>
    <w:bookmarkEnd w:id="2007"/>
    <w:bookmarkStart w:name="z2031" w:id="2008"/>
    <w:p>
      <w:pPr>
        <w:spacing w:after="0"/>
        <w:ind w:left="0"/>
        <w:jc w:val="both"/>
      </w:pPr>
      <w:r>
        <w:rPr>
          <w:rFonts w:ascii="Times New Roman"/>
          <w:b w:val="false"/>
          <w:i w:val="false"/>
          <w:color w:val="000000"/>
          <w:sz w:val="28"/>
        </w:rPr>
        <w:t>
      сілтілі целлюлозаның физикалық-химиялық қасиеттері мен оларға қойылатын талаптарды;</w:t>
      </w:r>
    </w:p>
    <w:bookmarkEnd w:id="2008"/>
    <w:bookmarkStart w:name="z2032" w:id="2009"/>
    <w:p>
      <w:pPr>
        <w:spacing w:after="0"/>
        <w:ind w:left="0"/>
        <w:jc w:val="both"/>
      </w:pPr>
      <w:r>
        <w:rPr>
          <w:rFonts w:ascii="Times New Roman"/>
          <w:b w:val="false"/>
          <w:i w:val="false"/>
          <w:color w:val="000000"/>
          <w:sz w:val="28"/>
        </w:rPr>
        <w:t>
      технологиялық режим параметрлерін;</w:t>
      </w:r>
    </w:p>
    <w:bookmarkEnd w:id="2009"/>
    <w:bookmarkStart w:name="z2033" w:id="2010"/>
    <w:p>
      <w:pPr>
        <w:spacing w:after="0"/>
        <w:ind w:left="0"/>
        <w:jc w:val="both"/>
      </w:pPr>
      <w:r>
        <w:rPr>
          <w:rFonts w:ascii="Times New Roman"/>
          <w:b w:val="false"/>
          <w:i w:val="false"/>
          <w:color w:val="000000"/>
          <w:sz w:val="28"/>
        </w:rPr>
        <w:t>
      жабдықты күтіп баптау ережесін.</w:t>
      </w:r>
    </w:p>
    <w:bookmarkEnd w:id="2010"/>
    <w:bookmarkStart w:name="z2034" w:id="2011"/>
    <w:p>
      <w:pPr>
        <w:spacing w:after="0"/>
        <w:ind w:left="0"/>
        <w:jc w:val="both"/>
      </w:pPr>
      <w:r>
        <w:rPr>
          <w:rFonts w:ascii="Times New Roman"/>
          <w:b w:val="false"/>
          <w:i w:val="false"/>
          <w:color w:val="000000"/>
          <w:sz w:val="28"/>
        </w:rPr>
        <w:t>
      Параграф 2. Ұсақтау және жетілдіру аппаратшысы, 4-разряд</w:t>
      </w:r>
    </w:p>
    <w:bookmarkEnd w:id="2011"/>
    <w:bookmarkStart w:name="z2035" w:id="2012"/>
    <w:p>
      <w:pPr>
        <w:spacing w:after="0"/>
        <w:ind w:left="0"/>
        <w:jc w:val="both"/>
      </w:pPr>
      <w:r>
        <w:rPr>
          <w:rFonts w:ascii="Times New Roman"/>
          <w:b w:val="false"/>
          <w:i w:val="false"/>
          <w:color w:val="000000"/>
          <w:sz w:val="28"/>
        </w:rPr>
        <w:t>
      334. Жұмыс сипаттамасы:</w:t>
      </w:r>
    </w:p>
    <w:bookmarkEnd w:id="2012"/>
    <w:bookmarkStart w:name="z2036" w:id="2013"/>
    <w:p>
      <w:pPr>
        <w:spacing w:after="0"/>
        <w:ind w:left="0"/>
        <w:jc w:val="both"/>
      </w:pPr>
      <w:r>
        <w:rPr>
          <w:rFonts w:ascii="Times New Roman"/>
          <w:b w:val="false"/>
          <w:i w:val="false"/>
          <w:color w:val="000000"/>
          <w:sz w:val="28"/>
        </w:rPr>
        <w:t>
      сілтілі целлюлозаны кезеңді және үздіксіз жұмыс істейтін ұсақтауыштарда ұсақтаудың және ұсақталған целлюлозаны кезеңді жұмыс істейтін жабдықта жетілдірудің технологиялық процесін жұмыс нұсқаулығына сәйкес орындау;</w:t>
      </w:r>
    </w:p>
    <w:bookmarkEnd w:id="2013"/>
    <w:bookmarkStart w:name="z2037" w:id="2014"/>
    <w:p>
      <w:pPr>
        <w:spacing w:after="0"/>
        <w:ind w:left="0"/>
        <w:jc w:val="both"/>
      </w:pPr>
      <w:r>
        <w:rPr>
          <w:rFonts w:ascii="Times New Roman"/>
          <w:b w:val="false"/>
          <w:i w:val="false"/>
          <w:color w:val="000000"/>
          <w:sz w:val="28"/>
        </w:rPr>
        <w:t>
      қызмет көрсететін жабдық пен тасымал құралдарын іске қосу, тоқтату;</w:t>
      </w:r>
    </w:p>
    <w:bookmarkEnd w:id="2014"/>
    <w:bookmarkStart w:name="z2038" w:id="2015"/>
    <w:p>
      <w:pPr>
        <w:spacing w:after="0"/>
        <w:ind w:left="0"/>
        <w:jc w:val="both"/>
      </w:pPr>
      <w:r>
        <w:rPr>
          <w:rFonts w:ascii="Times New Roman"/>
          <w:b w:val="false"/>
          <w:i w:val="false"/>
          <w:color w:val="000000"/>
          <w:sz w:val="28"/>
        </w:rPr>
        <w:t>
      температураны, сілтілі целлюлозаны ұсақтауыштарда ұсақтаудың уақыты мен деңгейін; жетілдіру процесінің ылғалдылығы мен температурасын бақылау-өлшеу аспаптарының және талдама дереуктерінің көмегімен бақылау және реттеу;</w:t>
      </w:r>
    </w:p>
    <w:bookmarkEnd w:id="2015"/>
    <w:bookmarkStart w:name="z2039" w:id="2016"/>
    <w:p>
      <w:pPr>
        <w:spacing w:after="0"/>
        <w:ind w:left="0"/>
        <w:jc w:val="both"/>
      </w:pPr>
      <w:r>
        <w:rPr>
          <w:rFonts w:ascii="Times New Roman"/>
          <w:b w:val="false"/>
          <w:i w:val="false"/>
          <w:color w:val="000000"/>
          <w:sz w:val="28"/>
        </w:rPr>
        <w:t>
      өндірісті бақылау үшін талдауға сынама іріктеу;</w:t>
      </w:r>
    </w:p>
    <w:bookmarkEnd w:id="2016"/>
    <w:bookmarkStart w:name="z2040" w:id="2017"/>
    <w:p>
      <w:pPr>
        <w:spacing w:after="0"/>
        <w:ind w:left="0"/>
        <w:jc w:val="both"/>
      </w:pPr>
      <w:r>
        <w:rPr>
          <w:rFonts w:ascii="Times New Roman"/>
          <w:b w:val="false"/>
          <w:i w:val="false"/>
          <w:color w:val="000000"/>
          <w:sz w:val="28"/>
        </w:rPr>
        <w:t>
      алынған өнім көлемінің есебін өндірістік журналға жазу;</w:t>
      </w:r>
    </w:p>
    <w:bookmarkEnd w:id="2017"/>
    <w:bookmarkStart w:name="z2041" w:id="2018"/>
    <w:p>
      <w:pPr>
        <w:spacing w:after="0"/>
        <w:ind w:left="0"/>
        <w:jc w:val="both"/>
      </w:pPr>
      <w:r>
        <w:rPr>
          <w:rFonts w:ascii="Times New Roman"/>
          <w:b w:val="false"/>
          <w:i w:val="false"/>
          <w:color w:val="000000"/>
          <w:sz w:val="28"/>
        </w:rPr>
        <w:t>
      жабдықтың жұмысындағы ұсақ ақауларды анықтау және жою;</w:t>
      </w:r>
    </w:p>
    <w:bookmarkEnd w:id="2018"/>
    <w:bookmarkStart w:name="z2042" w:id="2019"/>
    <w:p>
      <w:pPr>
        <w:spacing w:after="0"/>
        <w:ind w:left="0"/>
        <w:jc w:val="both"/>
      </w:pPr>
      <w:r>
        <w:rPr>
          <w:rFonts w:ascii="Times New Roman"/>
          <w:b w:val="false"/>
          <w:i w:val="false"/>
          <w:color w:val="000000"/>
          <w:sz w:val="28"/>
        </w:rPr>
        <w:t>
      жабдықты ұсақ жөндеу.</w:t>
      </w:r>
    </w:p>
    <w:bookmarkEnd w:id="2019"/>
    <w:bookmarkStart w:name="z2043" w:id="2020"/>
    <w:p>
      <w:pPr>
        <w:spacing w:after="0"/>
        <w:ind w:left="0"/>
        <w:jc w:val="both"/>
      </w:pPr>
      <w:r>
        <w:rPr>
          <w:rFonts w:ascii="Times New Roman"/>
          <w:b w:val="false"/>
          <w:i w:val="false"/>
          <w:color w:val="000000"/>
          <w:sz w:val="28"/>
        </w:rPr>
        <w:t>
      335. Білуге тиіс:</w:t>
      </w:r>
    </w:p>
    <w:bookmarkEnd w:id="2020"/>
    <w:bookmarkStart w:name="z2044" w:id="2021"/>
    <w:p>
      <w:pPr>
        <w:spacing w:after="0"/>
        <w:ind w:left="0"/>
        <w:jc w:val="both"/>
      </w:pPr>
      <w:r>
        <w:rPr>
          <w:rFonts w:ascii="Times New Roman"/>
          <w:b w:val="false"/>
          <w:i w:val="false"/>
          <w:color w:val="000000"/>
          <w:sz w:val="28"/>
        </w:rPr>
        <w:t>
      сілтілі целлюлозаны ұсақтауыштардың және ұсақталған целлюлозаны жетілдіру жабдығының құрылымы мен жұмыс принципін;</w:t>
      </w:r>
    </w:p>
    <w:bookmarkEnd w:id="2021"/>
    <w:bookmarkStart w:name="z2045" w:id="2022"/>
    <w:p>
      <w:pPr>
        <w:spacing w:after="0"/>
        <w:ind w:left="0"/>
        <w:jc w:val="both"/>
      </w:pPr>
      <w:r>
        <w:rPr>
          <w:rFonts w:ascii="Times New Roman"/>
          <w:b w:val="false"/>
          <w:i w:val="false"/>
          <w:color w:val="000000"/>
          <w:sz w:val="28"/>
        </w:rPr>
        <w:t>
      технологиялық режим параметрлерін және процесті реттеу ережесін; слесарлық істерді;</w:t>
      </w:r>
    </w:p>
    <w:bookmarkEnd w:id="2022"/>
    <w:bookmarkStart w:name="z2046" w:id="2023"/>
    <w:p>
      <w:pPr>
        <w:spacing w:after="0"/>
        <w:ind w:left="0"/>
        <w:jc w:val="both"/>
      </w:pPr>
      <w:r>
        <w:rPr>
          <w:rFonts w:ascii="Times New Roman"/>
          <w:b w:val="false"/>
          <w:i w:val="false"/>
          <w:color w:val="000000"/>
          <w:sz w:val="28"/>
        </w:rPr>
        <w:t>
      ұсақтау және жетілдіру процесін үздіксіз жұмыс істейтін қондырғыларда жүргізу кезінде немесе бағынысты жұмысшылардың жұмысын басқару және үйлестіру кезінде (мерсеризациялау аппаратшысы болмаса) - 4-разряд</w:t>
      </w:r>
    </w:p>
    <w:bookmarkEnd w:id="2023"/>
    <w:bookmarkStart w:name="z2047" w:id="2024"/>
    <w:p>
      <w:pPr>
        <w:spacing w:after="0"/>
        <w:ind w:left="0"/>
        <w:jc w:val="both"/>
      </w:pPr>
      <w:r>
        <w:rPr>
          <w:rFonts w:ascii="Times New Roman"/>
          <w:b w:val="false"/>
          <w:i w:val="false"/>
          <w:color w:val="000000"/>
          <w:sz w:val="28"/>
        </w:rPr>
        <w:t>
      59. Контактілі буландыру аппаратшысы</w:t>
      </w:r>
    </w:p>
    <w:bookmarkEnd w:id="2024"/>
    <w:bookmarkStart w:name="z2048" w:id="2025"/>
    <w:p>
      <w:pPr>
        <w:spacing w:after="0"/>
        <w:ind w:left="0"/>
        <w:jc w:val="both"/>
      </w:pPr>
      <w:r>
        <w:rPr>
          <w:rFonts w:ascii="Times New Roman"/>
          <w:b w:val="false"/>
          <w:i w:val="false"/>
          <w:color w:val="000000"/>
          <w:sz w:val="28"/>
        </w:rPr>
        <w:t>
      Параграф 1. Контактілі буландыру аппаратшысы, 3-разряд</w:t>
      </w:r>
    </w:p>
    <w:bookmarkEnd w:id="2025"/>
    <w:bookmarkStart w:name="z2049" w:id="2026"/>
    <w:p>
      <w:pPr>
        <w:spacing w:after="0"/>
        <w:ind w:left="0"/>
        <w:jc w:val="both"/>
      </w:pPr>
      <w:r>
        <w:rPr>
          <w:rFonts w:ascii="Times New Roman"/>
          <w:b w:val="false"/>
          <w:i w:val="false"/>
          <w:color w:val="000000"/>
          <w:sz w:val="28"/>
        </w:rPr>
        <w:t>
      336. Жұмыс сипаттамасы:</w:t>
      </w:r>
    </w:p>
    <w:bookmarkEnd w:id="2026"/>
    <w:bookmarkStart w:name="z2050" w:id="2027"/>
    <w:p>
      <w:pPr>
        <w:spacing w:after="0"/>
        <w:ind w:left="0"/>
        <w:jc w:val="both"/>
      </w:pPr>
      <w:r>
        <w:rPr>
          <w:rFonts w:ascii="Times New Roman"/>
          <w:b w:val="false"/>
          <w:i w:val="false"/>
          <w:color w:val="000000"/>
          <w:sz w:val="28"/>
        </w:rPr>
        <w:t>
      тұндыру ваннасын түтін газдарымен контактілеу технологиялық процесінің жекелеген операцияларын жұмыс нұсқаулығына сәйкес орындау;</w:t>
      </w:r>
    </w:p>
    <w:bookmarkEnd w:id="2027"/>
    <w:bookmarkStart w:name="z2051" w:id="2028"/>
    <w:p>
      <w:pPr>
        <w:spacing w:after="0"/>
        <w:ind w:left="0"/>
        <w:jc w:val="both"/>
      </w:pPr>
      <w:r>
        <w:rPr>
          <w:rFonts w:ascii="Times New Roman"/>
          <w:b w:val="false"/>
          <w:i w:val="false"/>
          <w:color w:val="000000"/>
          <w:sz w:val="28"/>
        </w:rPr>
        <w:t>
      насостарды қосу және тоқтату;</w:t>
      </w:r>
    </w:p>
    <w:bookmarkEnd w:id="2028"/>
    <w:bookmarkStart w:name="z2052" w:id="2029"/>
    <w:p>
      <w:pPr>
        <w:spacing w:after="0"/>
        <w:ind w:left="0"/>
        <w:jc w:val="both"/>
      </w:pPr>
      <w:r>
        <w:rPr>
          <w:rFonts w:ascii="Times New Roman"/>
          <w:b w:val="false"/>
          <w:i w:val="false"/>
          <w:color w:val="000000"/>
          <w:sz w:val="28"/>
        </w:rPr>
        <w:t>
      қосалқы резервуардағы мазуты жылыту және оны жұмыс бактеріне қайта айдау;</w:t>
      </w:r>
    </w:p>
    <w:bookmarkEnd w:id="2029"/>
    <w:bookmarkStart w:name="z2053" w:id="2030"/>
    <w:p>
      <w:pPr>
        <w:spacing w:after="0"/>
        <w:ind w:left="0"/>
        <w:jc w:val="both"/>
      </w:pPr>
      <w:r>
        <w:rPr>
          <w:rFonts w:ascii="Times New Roman"/>
          <w:b w:val="false"/>
          <w:i w:val="false"/>
          <w:color w:val="000000"/>
          <w:sz w:val="28"/>
        </w:rPr>
        <w:t>
      конденсаты түсіру және оны конденсат бачогынан ағызу;</w:t>
      </w:r>
    </w:p>
    <w:bookmarkEnd w:id="2030"/>
    <w:bookmarkStart w:name="z2054" w:id="2031"/>
    <w:p>
      <w:pPr>
        <w:spacing w:after="0"/>
        <w:ind w:left="0"/>
        <w:jc w:val="both"/>
      </w:pPr>
      <w:r>
        <w:rPr>
          <w:rFonts w:ascii="Times New Roman"/>
          <w:b w:val="false"/>
          <w:i w:val="false"/>
          <w:color w:val="000000"/>
          <w:sz w:val="28"/>
        </w:rPr>
        <w:t>
      тұндыру ваннасының форсункаларын тазалау;</w:t>
      </w:r>
    </w:p>
    <w:bookmarkEnd w:id="2031"/>
    <w:bookmarkStart w:name="z2055" w:id="2032"/>
    <w:p>
      <w:pPr>
        <w:spacing w:after="0"/>
        <w:ind w:left="0"/>
        <w:jc w:val="both"/>
      </w:pPr>
      <w:r>
        <w:rPr>
          <w:rFonts w:ascii="Times New Roman"/>
          <w:b w:val="false"/>
          <w:i w:val="false"/>
          <w:color w:val="000000"/>
          <w:sz w:val="28"/>
        </w:rPr>
        <w:t>
      бактардағы мазуттың деңгейін бақылау-өлшеу аспаптарының көмегімен бақылау;</w:t>
      </w:r>
    </w:p>
    <w:bookmarkEnd w:id="2032"/>
    <w:bookmarkStart w:name="z2056" w:id="2033"/>
    <w:p>
      <w:pPr>
        <w:spacing w:after="0"/>
        <w:ind w:left="0"/>
        <w:jc w:val="both"/>
      </w:pPr>
      <w:r>
        <w:rPr>
          <w:rFonts w:ascii="Times New Roman"/>
          <w:b w:val="false"/>
          <w:i w:val="false"/>
          <w:color w:val="000000"/>
          <w:sz w:val="28"/>
        </w:rPr>
        <w:t>
      қызмет көрсететін жабдықтың жұмысындағы ұсақ ақауларды анықтау және жою, оны ұсақ жөндеу.</w:t>
      </w:r>
    </w:p>
    <w:bookmarkEnd w:id="2033"/>
    <w:bookmarkStart w:name="z2057" w:id="2034"/>
    <w:p>
      <w:pPr>
        <w:spacing w:after="0"/>
        <w:ind w:left="0"/>
        <w:jc w:val="both"/>
      </w:pPr>
      <w:r>
        <w:rPr>
          <w:rFonts w:ascii="Times New Roman"/>
          <w:b w:val="false"/>
          <w:i w:val="false"/>
          <w:color w:val="000000"/>
          <w:sz w:val="28"/>
        </w:rPr>
        <w:t>
      337. Білуге тиіс:</w:t>
      </w:r>
    </w:p>
    <w:bookmarkEnd w:id="2034"/>
    <w:bookmarkStart w:name="z2058" w:id="2035"/>
    <w:p>
      <w:pPr>
        <w:spacing w:after="0"/>
        <w:ind w:left="0"/>
        <w:jc w:val="both"/>
      </w:pPr>
      <w:r>
        <w:rPr>
          <w:rFonts w:ascii="Times New Roman"/>
          <w:b w:val="false"/>
          <w:i w:val="false"/>
          <w:color w:val="000000"/>
          <w:sz w:val="28"/>
        </w:rPr>
        <w:t>
      контактілеудің технологиялық процесін және қызмет көрсететін учаскенің схемасын;</w:t>
      </w:r>
    </w:p>
    <w:bookmarkEnd w:id="2035"/>
    <w:bookmarkStart w:name="z2059" w:id="2036"/>
    <w:p>
      <w:pPr>
        <w:spacing w:after="0"/>
        <w:ind w:left="0"/>
        <w:jc w:val="both"/>
      </w:pPr>
      <w:r>
        <w:rPr>
          <w:rFonts w:ascii="Times New Roman"/>
          <w:b w:val="false"/>
          <w:i w:val="false"/>
          <w:color w:val="000000"/>
          <w:sz w:val="28"/>
        </w:rPr>
        <w:t>
      мазут бактарының, насостардың, бақылау-өлшеу аспаптарының құрылымын, жұмыс принципін;</w:t>
      </w:r>
    </w:p>
    <w:bookmarkEnd w:id="2036"/>
    <w:bookmarkStart w:name="z2060" w:id="2037"/>
    <w:p>
      <w:pPr>
        <w:spacing w:after="0"/>
        <w:ind w:left="0"/>
        <w:jc w:val="both"/>
      </w:pPr>
      <w:r>
        <w:rPr>
          <w:rFonts w:ascii="Times New Roman"/>
          <w:b w:val="false"/>
          <w:i w:val="false"/>
          <w:color w:val="000000"/>
          <w:sz w:val="28"/>
        </w:rPr>
        <w:t>
      коммуникациялар мен арматураның нысаны мен схемасын;</w:t>
      </w:r>
    </w:p>
    <w:bookmarkEnd w:id="2037"/>
    <w:bookmarkStart w:name="z2061" w:id="2038"/>
    <w:p>
      <w:pPr>
        <w:spacing w:after="0"/>
        <w:ind w:left="0"/>
        <w:jc w:val="both"/>
      </w:pPr>
      <w:r>
        <w:rPr>
          <w:rFonts w:ascii="Times New Roman"/>
          <w:b w:val="false"/>
          <w:i w:val="false"/>
          <w:color w:val="000000"/>
          <w:sz w:val="28"/>
        </w:rPr>
        <w:t>
      отынның физикалық-химиялық қасиеттерін және олармен жұмыс істеу ережесін;</w:t>
      </w:r>
    </w:p>
    <w:bookmarkEnd w:id="2038"/>
    <w:bookmarkStart w:name="z2062" w:id="2039"/>
    <w:p>
      <w:pPr>
        <w:spacing w:after="0"/>
        <w:ind w:left="0"/>
        <w:jc w:val="both"/>
      </w:pPr>
      <w:r>
        <w:rPr>
          <w:rFonts w:ascii="Times New Roman"/>
          <w:b w:val="false"/>
          <w:i w:val="false"/>
          <w:color w:val="000000"/>
          <w:sz w:val="28"/>
        </w:rPr>
        <w:t>
      жабдықты күтіп баптау ережесін; слесарь істерін.</w:t>
      </w:r>
    </w:p>
    <w:bookmarkEnd w:id="2039"/>
    <w:bookmarkStart w:name="z2063" w:id="2040"/>
    <w:p>
      <w:pPr>
        <w:spacing w:after="0"/>
        <w:ind w:left="0"/>
        <w:jc w:val="both"/>
      </w:pPr>
      <w:r>
        <w:rPr>
          <w:rFonts w:ascii="Times New Roman"/>
          <w:b w:val="false"/>
          <w:i w:val="false"/>
          <w:color w:val="000000"/>
          <w:sz w:val="28"/>
        </w:rPr>
        <w:t>
      Параграф 2. Контактілі буландыру аппаратшысы, 4-разряд</w:t>
      </w:r>
    </w:p>
    <w:bookmarkEnd w:id="2040"/>
    <w:bookmarkStart w:name="z2064" w:id="2041"/>
    <w:p>
      <w:pPr>
        <w:spacing w:after="0"/>
        <w:ind w:left="0"/>
        <w:jc w:val="both"/>
      </w:pPr>
      <w:r>
        <w:rPr>
          <w:rFonts w:ascii="Times New Roman"/>
          <w:b w:val="false"/>
          <w:i w:val="false"/>
          <w:color w:val="000000"/>
          <w:sz w:val="28"/>
        </w:rPr>
        <w:t>
      338. Жұмыс сипаттамасы:</w:t>
      </w:r>
    </w:p>
    <w:bookmarkEnd w:id="2041"/>
    <w:bookmarkStart w:name="z2065" w:id="2042"/>
    <w:p>
      <w:pPr>
        <w:spacing w:after="0"/>
        <w:ind w:left="0"/>
        <w:jc w:val="both"/>
      </w:pPr>
      <w:r>
        <w:rPr>
          <w:rFonts w:ascii="Times New Roman"/>
          <w:b w:val="false"/>
          <w:i w:val="false"/>
          <w:color w:val="000000"/>
          <w:sz w:val="28"/>
        </w:rPr>
        <w:t>
      тұндыру ваннасын түтін газдарымен контактілеу технологиялық процесін жұмыс нұсқаулығына сәйкес жүргізу;</w:t>
      </w:r>
    </w:p>
    <w:bookmarkEnd w:id="2042"/>
    <w:bookmarkStart w:name="z2066" w:id="2043"/>
    <w:p>
      <w:pPr>
        <w:spacing w:after="0"/>
        <w:ind w:left="0"/>
        <w:jc w:val="both"/>
      </w:pPr>
      <w:r>
        <w:rPr>
          <w:rFonts w:ascii="Times New Roman"/>
          <w:b w:val="false"/>
          <w:i w:val="false"/>
          <w:color w:val="000000"/>
          <w:sz w:val="28"/>
        </w:rPr>
        <w:t>
      оттықтарды, үрлеу желдеткіштері мен басқа да жабдықтарды қосу және тоқтату;</w:t>
      </w:r>
    </w:p>
    <w:bookmarkEnd w:id="2043"/>
    <w:bookmarkStart w:name="z2067" w:id="2044"/>
    <w:p>
      <w:pPr>
        <w:spacing w:after="0"/>
        <w:ind w:left="0"/>
        <w:jc w:val="both"/>
      </w:pPr>
      <w:r>
        <w:rPr>
          <w:rFonts w:ascii="Times New Roman"/>
          <w:b w:val="false"/>
          <w:i w:val="false"/>
          <w:color w:val="000000"/>
          <w:sz w:val="28"/>
        </w:rPr>
        <w:t>
      отын форсункаларын ауыстыру және тазалау;</w:t>
      </w:r>
    </w:p>
    <w:bookmarkEnd w:id="2044"/>
    <w:bookmarkStart w:name="z2068" w:id="2045"/>
    <w:p>
      <w:pPr>
        <w:spacing w:after="0"/>
        <w:ind w:left="0"/>
        <w:jc w:val="both"/>
      </w:pPr>
      <w:r>
        <w:rPr>
          <w:rFonts w:ascii="Times New Roman"/>
          <w:b w:val="false"/>
          <w:i w:val="false"/>
          <w:color w:val="000000"/>
          <w:sz w:val="28"/>
        </w:rPr>
        <w:t>
      оттықтағы газдың температурасын скрубберге кіру және шығу кезінде, газ ауа қоспасын оттық пен скрубберден шығу кезінде, оттыққа келіп түсетін мазут немесе газды; желдеткіштен кейінгі ауа қысымын бақылау-өлшеу аспаптарының көмегімен және талдама нәтижелері бойынша бақылау және реттеу;</w:t>
      </w:r>
    </w:p>
    <w:bookmarkEnd w:id="2045"/>
    <w:bookmarkStart w:name="z2069" w:id="2046"/>
    <w:p>
      <w:pPr>
        <w:spacing w:after="0"/>
        <w:ind w:left="0"/>
        <w:jc w:val="both"/>
      </w:pPr>
      <w:r>
        <w:rPr>
          <w:rFonts w:ascii="Times New Roman"/>
          <w:b w:val="false"/>
          <w:i w:val="false"/>
          <w:color w:val="000000"/>
          <w:sz w:val="28"/>
        </w:rPr>
        <w:t>
      отынның шығысын есептеу және өндірістік журналға жазу;</w:t>
      </w:r>
    </w:p>
    <w:bookmarkEnd w:id="2046"/>
    <w:bookmarkStart w:name="z2070" w:id="2047"/>
    <w:p>
      <w:pPr>
        <w:spacing w:after="0"/>
        <w:ind w:left="0"/>
        <w:jc w:val="both"/>
      </w:pPr>
      <w:r>
        <w:rPr>
          <w:rFonts w:ascii="Times New Roman"/>
          <w:b w:val="false"/>
          <w:i w:val="false"/>
          <w:color w:val="000000"/>
          <w:sz w:val="28"/>
        </w:rPr>
        <w:t>
      қызмет көрсететін жабдықтың жұмысындағы ұсақ ақауларды анықтау және жою. оны ұсақ жөндеу.</w:t>
      </w:r>
    </w:p>
    <w:bookmarkEnd w:id="2047"/>
    <w:bookmarkStart w:name="z2071" w:id="2048"/>
    <w:p>
      <w:pPr>
        <w:spacing w:after="0"/>
        <w:ind w:left="0"/>
        <w:jc w:val="both"/>
      </w:pPr>
      <w:r>
        <w:rPr>
          <w:rFonts w:ascii="Times New Roman"/>
          <w:b w:val="false"/>
          <w:i w:val="false"/>
          <w:color w:val="000000"/>
          <w:sz w:val="28"/>
        </w:rPr>
        <w:t>
      339. Білуге тиіс:</w:t>
      </w:r>
    </w:p>
    <w:bookmarkEnd w:id="2048"/>
    <w:bookmarkStart w:name="z2072" w:id="2049"/>
    <w:p>
      <w:pPr>
        <w:spacing w:after="0"/>
        <w:ind w:left="0"/>
        <w:jc w:val="both"/>
      </w:pPr>
      <w:r>
        <w:rPr>
          <w:rFonts w:ascii="Times New Roman"/>
          <w:b w:val="false"/>
          <w:i w:val="false"/>
          <w:color w:val="000000"/>
          <w:sz w:val="28"/>
        </w:rPr>
        <w:t>
      контактілеудің технологиялық процесін және қызмет көрсететін учаскенің схемасын;</w:t>
      </w:r>
    </w:p>
    <w:bookmarkEnd w:id="2049"/>
    <w:bookmarkStart w:name="z2073" w:id="2050"/>
    <w:p>
      <w:pPr>
        <w:spacing w:after="0"/>
        <w:ind w:left="0"/>
        <w:jc w:val="both"/>
      </w:pPr>
      <w:r>
        <w:rPr>
          <w:rFonts w:ascii="Times New Roman"/>
          <w:b w:val="false"/>
          <w:i w:val="false"/>
          <w:color w:val="000000"/>
          <w:sz w:val="28"/>
        </w:rPr>
        <w:t>
      оттықтардың, скрубберлердің, үрлеу желдеткіштері мен басқа да жабдықтардың, бақылау-өлшеу аспаптарының құрылымын, жұмыс принципін;</w:t>
      </w:r>
    </w:p>
    <w:bookmarkEnd w:id="2050"/>
    <w:bookmarkStart w:name="z2074" w:id="2051"/>
    <w:p>
      <w:pPr>
        <w:spacing w:after="0"/>
        <w:ind w:left="0"/>
        <w:jc w:val="both"/>
      </w:pPr>
      <w:r>
        <w:rPr>
          <w:rFonts w:ascii="Times New Roman"/>
          <w:b w:val="false"/>
          <w:i w:val="false"/>
          <w:color w:val="000000"/>
          <w:sz w:val="28"/>
        </w:rPr>
        <w:t>
      коммуникациялар мен арматураның нысаны мен схемасын;</w:t>
      </w:r>
    </w:p>
    <w:bookmarkEnd w:id="2051"/>
    <w:bookmarkStart w:name="z2075" w:id="2052"/>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052"/>
    <w:bookmarkStart w:name="z2076" w:id="2053"/>
    <w:p>
      <w:pPr>
        <w:spacing w:after="0"/>
        <w:ind w:left="0"/>
        <w:jc w:val="both"/>
      </w:pPr>
      <w:r>
        <w:rPr>
          <w:rFonts w:ascii="Times New Roman"/>
          <w:b w:val="false"/>
          <w:i w:val="false"/>
          <w:color w:val="000000"/>
          <w:sz w:val="28"/>
        </w:rPr>
        <w:t>
      жабдықты күтіп баптау ережесін; слесарь істерін.</w:t>
      </w:r>
    </w:p>
    <w:bookmarkEnd w:id="2053"/>
    <w:bookmarkStart w:name="z2077" w:id="2054"/>
    <w:p>
      <w:pPr>
        <w:spacing w:after="0"/>
        <w:ind w:left="0"/>
        <w:jc w:val="both"/>
      </w:pPr>
      <w:r>
        <w:rPr>
          <w:rFonts w:ascii="Times New Roman"/>
          <w:b w:val="false"/>
          <w:i w:val="false"/>
          <w:color w:val="000000"/>
          <w:sz w:val="28"/>
        </w:rPr>
        <w:t>
      60. Ксантогенирлеу аппаратшысы</w:t>
      </w:r>
    </w:p>
    <w:bookmarkEnd w:id="2054"/>
    <w:bookmarkStart w:name="z2078" w:id="2055"/>
    <w:p>
      <w:pPr>
        <w:spacing w:after="0"/>
        <w:ind w:left="0"/>
        <w:jc w:val="both"/>
      </w:pPr>
      <w:r>
        <w:rPr>
          <w:rFonts w:ascii="Times New Roman"/>
          <w:b w:val="false"/>
          <w:i w:val="false"/>
          <w:color w:val="000000"/>
          <w:sz w:val="28"/>
        </w:rPr>
        <w:t>
      Параграф 1. Ксантогенирлеу аппаратшысы, 4-разряд</w:t>
      </w:r>
    </w:p>
    <w:bookmarkEnd w:id="2055"/>
    <w:bookmarkStart w:name="z2079" w:id="2056"/>
    <w:p>
      <w:pPr>
        <w:spacing w:after="0"/>
        <w:ind w:left="0"/>
        <w:jc w:val="both"/>
      </w:pPr>
      <w:r>
        <w:rPr>
          <w:rFonts w:ascii="Times New Roman"/>
          <w:b w:val="false"/>
          <w:i w:val="false"/>
          <w:color w:val="000000"/>
          <w:sz w:val="28"/>
        </w:rPr>
        <w:t>
      340. Жұмыс сипаттамасы:</w:t>
      </w:r>
    </w:p>
    <w:bookmarkEnd w:id="2056"/>
    <w:bookmarkStart w:name="z2080" w:id="2057"/>
    <w:p>
      <w:pPr>
        <w:spacing w:after="0"/>
        <w:ind w:left="0"/>
        <w:jc w:val="both"/>
      </w:pPr>
      <w:r>
        <w:rPr>
          <w:rFonts w:ascii="Times New Roman"/>
          <w:b w:val="false"/>
          <w:i w:val="false"/>
          <w:color w:val="000000"/>
          <w:sz w:val="28"/>
        </w:rPr>
        <w:t>
      сілтілі целлюлозаны, алкоголяттарды ксантогенаторлар мен реакторларда ксантогенирлеудің технологиялық процесін біліктілігі анағұрлым жоғары аппаратшының басшылығымен жүргізу;</w:t>
      </w:r>
    </w:p>
    <w:bookmarkEnd w:id="2057"/>
    <w:bookmarkStart w:name="z2081" w:id="2058"/>
    <w:p>
      <w:pPr>
        <w:spacing w:after="0"/>
        <w:ind w:left="0"/>
        <w:jc w:val="both"/>
      </w:pPr>
      <w:r>
        <w:rPr>
          <w:rFonts w:ascii="Times New Roman"/>
          <w:b w:val="false"/>
          <w:i w:val="false"/>
          <w:color w:val="000000"/>
          <w:sz w:val="28"/>
        </w:rPr>
        <w:t>
      ксантогенаторларды, реакторларды, тоңазытқыштарды, конденсаторлар мен басқа да жабдықтарды қосу және тоқтату;</w:t>
      </w:r>
    </w:p>
    <w:bookmarkEnd w:id="2058"/>
    <w:bookmarkStart w:name="z2082" w:id="2059"/>
    <w:p>
      <w:pPr>
        <w:spacing w:after="0"/>
        <w:ind w:left="0"/>
        <w:jc w:val="both"/>
      </w:pPr>
      <w:r>
        <w:rPr>
          <w:rFonts w:ascii="Times New Roman"/>
          <w:b w:val="false"/>
          <w:i w:val="false"/>
          <w:color w:val="000000"/>
          <w:sz w:val="28"/>
        </w:rPr>
        <w:t>
      желілерді, реакторларды, ксантогенаторларды алкоголятты қабылдауға дайындау;</w:t>
      </w:r>
    </w:p>
    <w:bookmarkEnd w:id="2059"/>
    <w:bookmarkStart w:name="z2083" w:id="2060"/>
    <w:p>
      <w:pPr>
        <w:spacing w:after="0"/>
        <w:ind w:left="0"/>
        <w:jc w:val="both"/>
      </w:pPr>
      <w:r>
        <w:rPr>
          <w:rFonts w:ascii="Times New Roman"/>
          <w:b w:val="false"/>
          <w:i w:val="false"/>
          <w:color w:val="000000"/>
          <w:sz w:val="28"/>
        </w:rPr>
        <w:t>
      сілтілі целлюлоза мен күкіртті көміртегін ксантогенаторларға, сулы спирт ерітінділерін реакторларға қабылдау, целлюлоза ксантогенатын ерітінділерге салу, реакционды массаны реактордан сүзгілерге түсіру;</w:t>
      </w:r>
    </w:p>
    <w:bookmarkEnd w:id="2060"/>
    <w:bookmarkStart w:name="z2084" w:id="2061"/>
    <w:p>
      <w:pPr>
        <w:spacing w:after="0"/>
        <w:ind w:left="0"/>
        <w:jc w:val="both"/>
      </w:pPr>
      <w:r>
        <w:rPr>
          <w:rFonts w:ascii="Times New Roman"/>
          <w:b w:val="false"/>
          <w:i w:val="false"/>
          <w:color w:val="000000"/>
          <w:sz w:val="28"/>
        </w:rPr>
        <w:t>
      сульфидтеу процесінің температурасы мен вакуумын, күкірт көміртегі буларының сорып әкетілуін бақылау-өлшеу аспаптарының көмегімен бақылау және реттеу, циркуляциясын, талшықтың ұзындығы мен кесу жылдамдығын бақылау;</w:t>
      </w:r>
    </w:p>
    <w:bookmarkEnd w:id="2061"/>
    <w:bookmarkStart w:name="z2085" w:id="2062"/>
    <w:p>
      <w:pPr>
        <w:spacing w:after="0"/>
        <w:ind w:left="0"/>
        <w:jc w:val="both"/>
      </w:pPr>
      <w:r>
        <w:rPr>
          <w:rFonts w:ascii="Times New Roman"/>
          <w:b w:val="false"/>
          <w:i w:val="false"/>
          <w:color w:val="000000"/>
          <w:sz w:val="28"/>
        </w:rPr>
        <w:t>
      жабдықты күту;</w:t>
      </w:r>
    </w:p>
    <w:bookmarkEnd w:id="2062"/>
    <w:bookmarkStart w:name="z2086" w:id="2063"/>
    <w:p>
      <w:pPr>
        <w:spacing w:after="0"/>
        <w:ind w:left="0"/>
        <w:jc w:val="both"/>
      </w:pPr>
      <w:r>
        <w:rPr>
          <w:rFonts w:ascii="Times New Roman"/>
          <w:b w:val="false"/>
          <w:i w:val="false"/>
          <w:color w:val="000000"/>
          <w:sz w:val="28"/>
        </w:rPr>
        <w:t>
      өндірісті бақылау үшін сынама іріктеу;</w:t>
      </w:r>
    </w:p>
    <w:bookmarkEnd w:id="2063"/>
    <w:bookmarkStart w:name="z2087" w:id="2064"/>
    <w:p>
      <w:pPr>
        <w:spacing w:after="0"/>
        <w:ind w:left="0"/>
        <w:jc w:val="both"/>
      </w:pPr>
      <w:r>
        <w:rPr>
          <w:rFonts w:ascii="Times New Roman"/>
          <w:b w:val="false"/>
          <w:i w:val="false"/>
          <w:color w:val="000000"/>
          <w:sz w:val="28"/>
        </w:rPr>
        <w:t>
      жабдықтың жұмысындағы ақауларды анықтау және оларды күтіп баптау, ұсақ жөндеу.</w:t>
      </w:r>
    </w:p>
    <w:bookmarkEnd w:id="2064"/>
    <w:bookmarkStart w:name="z2088" w:id="2065"/>
    <w:p>
      <w:pPr>
        <w:spacing w:after="0"/>
        <w:ind w:left="0"/>
        <w:jc w:val="both"/>
      </w:pPr>
      <w:r>
        <w:rPr>
          <w:rFonts w:ascii="Times New Roman"/>
          <w:b w:val="false"/>
          <w:i w:val="false"/>
          <w:color w:val="000000"/>
          <w:sz w:val="28"/>
        </w:rPr>
        <w:t>
      341. Білуге тиіс:</w:t>
      </w:r>
    </w:p>
    <w:bookmarkEnd w:id="2065"/>
    <w:bookmarkStart w:name="z2089" w:id="2066"/>
    <w:p>
      <w:pPr>
        <w:spacing w:after="0"/>
        <w:ind w:left="0"/>
        <w:jc w:val="both"/>
      </w:pPr>
      <w:r>
        <w:rPr>
          <w:rFonts w:ascii="Times New Roman"/>
          <w:b w:val="false"/>
          <w:i w:val="false"/>
          <w:color w:val="000000"/>
          <w:sz w:val="28"/>
        </w:rPr>
        <w:t>
      ксантогенирлеудің технологиялық процесін және қызмет көрсететін учаскенің схемасын;</w:t>
      </w:r>
    </w:p>
    <w:bookmarkEnd w:id="2066"/>
    <w:bookmarkStart w:name="z2090" w:id="2067"/>
    <w:p>
      <w:pPr>
        <w:spacing w:after="0"/>
        <w:ind w:left="0"/>
        <w:jc w:val="both"/>
      </w:pPr>
      <w:r>
        <w:rPr>
          <w:rFonts w:ascii="Times New Roman"/>
          <w:b w:val="false"/>
          <w:i w:val="false"/>
          <w:color w:val="000000"/>
          <w:sz w:val="28"/>
        </w:rPr>
        <w:t>
      ксантогенаторлардың, реакторлардың, тоңазытқыштардың, конденсаторлардың, коммуникациялардың, арматураның, бақылау-өлшеу аспаптары мен басқа да жабдықтардың құрылымын, жұмыс принципін және пайдалану ережесін;</w:t>
      </w:r>
    </w:p>
    <w:bookmarkEnd w:id="2067"/>
    <w:bookmarkStart w:name="z2091" w:id="2068"/>
    <w:p>
      <w:pPr>
        <w:spacing w:after="0"/>
        <w:ind w:left="0"/>
        <w:jc w:val="both"/>
      </w:pPr>
      <w:r>
        <w:rPr>
          <w:rFonts w:ascii="Times New Roman"/>
          <w:b w:val="false"/>
          <w:i w:val="false"/>
          <w:color w:val="000000"/>
          <w:sz w:val="28"/>
        </w:rPr>
        <w:t>
      сілтілі целлюлозаның, сілтілердің, спирттердің, күкірт көміртегінің, целлюлоза ксантогенаттарының физикалық-химиялық және технологиялық қасиеттерін; оларға қойылатын талаптарды;</w:t>
      </w:r>
    </w:p>
    <w:bookmarkEnd w:id="2068"/>
    <w:bookmarkStart w:name="z2092" w:id="2069"/>
    <w:p>
      <w:pPr>
        <w:spacing w:after="0"/>
        <w:ind w:left="0"/>
        <w:jc w:val="both"/>
      </w:pPr>
      <w:r>
        <w:rPr>
          <w:rFonts w:ascii="Times New Roman"/>
          <w:b w:val="false"/>
          <w:i w:val="false"/>
          <w:color w:val="000000"/>
          <w:sz w:val="28"/>
        </w:rPr>
        <w:t>
      технологиялық режима параметрлерін және процесті реттеу ережесін;</w:t>
      </w:r>
    </w:p>
    <w:bookmarkEnd w:id="2069"/>
    <w:bookmarkStart w:name="z2093" w:id="2070"/>
    <w:p>
      <w:pPr>
        <w:spacing w:after="0"/>
        <w:ind w:left="0"/>
        <w:jc w:val="both"/>
      </w:pPr>
      <w:r>
        <w:rPr>
          <w:rFonts w:ascii="Times New Roman"/>
          <w:b w:val="false"/>
          <w:i w:val="false"/>
          <w:color w:val="000000"/>
          <w:sz w:val="28"/>
        </w:rPr>
        <w:t>
      жабдықты күтіп баптау ережесін; слесарь істерін.</w:t>
      </w:r>
    </w:p>
    <w:bookmarkEnd w:id="2070"/>
    <w:bookmarkStart w:name="z2094" w:id="2071"/>
    <w:p>
      <w:pPr>
        <w:spacing w:after="0"/>
        <w:ind w:left="0"/>
        <w:jc w:val="both"/>
      </w:pPr>
      <w:r>
        <w:rPr>
          <w:rFonts w:ascii="Times New Roman"/>
          <w:b w:val="false"/>
          <w:i w:val="false"/>
          <w:color w:val="000000"/>
          <w:sz w:val="28"/>
        </w:rPr>
        <w:t>
      Параграф 2. Ксантогенирлеу аппаратшысы, 5-разряд</w:t>
      </w:r>
    </w:p>
    <w:bookmarkEnd w:id="2071"/>
    <w:bookmarkStart w:name="z2095" w:id="2072"/>
    <w:p>
      <w:pPr>
        <w:spacing w:after="0"/>
        <w:ind w:left="0"/>
        <w:jc w:val="both"/>
      </w:pPr>
      <w:r>
        <w:rPr>
          <w:rFonts w:ascii="Times New Roman"/>
          <w:b w:val="false"/>
          <w:i w:val="false"/>
          <w:color w:val="000000"/>
          <w:sz w:val="28"/>
        </w:rPr>
        <w:t>
      342. Жұмыс сипаттамасы:</w:t>
      </w:r>
    </w:p>
    <w:bookmarkEnd w:id="2072"/>
    <w:bookmarkStart w:name="z2096" w:id="2073"/>
    <w:p>
      <w:pPr>
        <w:spacing w:after="0"/>
        <w:ind w:left="0"/>
        <w:jc w:val="both"/>
      </w:pPr>
      <w:r>
        <w:rPr>
          <w:rFonts w:ascii="Times New Roman"/>
          <w:b w:val="false"/>
          <w:i w:val="false"/>
          <w:color w:val="000000"/>
          <w:sz w:val="28"/>
        </w:rPr>
        <w:t>
      сілтілі целлюлозаны, алкоголяттарды ксантогенирлеудің технологиялық процесін жұмыс нұсқаулығына сәйкес жүргізу;</w:t>
      </w:r>
    </w:p>
    <w:bookmarkEnd w:id="2073"/>
    <w:bookmarkStart w:name="z2097" w:id="2074"/>
    <w:p>
      <w:pPr>
        <w:spacing w:after="0"/>
        <w:ind w:left="0"/>
        <w:jc w:val="both"/>
      </w:pPr>
      <w:r>
        <w:rPr>
          <w:rFonts w:ascii="Times New Roman"/>
          <w:b w:val="false"/>
          <w:i w:val="false"/>
          <w:color w:val="000000"/>
          <w:sz w:val="28"/>
        </w:rPr>
        <w:t>
      күкірт көміртегін өлшеуіштерге қабылдап алу және оны ксантогенаторлар мен реакторларға беру;</w:t>
      </w:r>
    </w:p>
    <w:bookmarkEnd w:id="2074"/>
    <w:bookmarkStart w:name="z2098" w:id="2075"/>
    <w:p>
      <w:pPr>
        <w:spacing w:after="0"/>
        <w:ind w:left="0"/>
        <w:jc w:val="both"/>
      </w:pPr>
      <w:r>
        <w:rPr>
          <w:rFonts w:ascii="Times New Roman"/>
          <w:b w:val="false"/>
          <w:i w:val="false"/>
          <w:color w:val="000000"/>
          <w:sz w:val="28"/>
        </w:rPr>
        <w:t>
      ксантогенат жартылай өнімі санын есеп кестесі бойынша есептеу, күкірт көміртегін дозалаудың аяқталуын сілтілік қалдығы бойынша анықтау;</w:t>
      </w:r>
    </w:p>
    <w:bookmarkEnd w:id="2075"/>
    <w:bookmarkStart w:name="z2099" w:id="2076"/>
    <w:p>
      <w:pPr>
        <w:spacing w:after="0"/>
        <w:ind w:left="0"/>
        <w:jc w:val="both"/>
      </w:pPr>
      <w:r>
        <w:rPr>
          <w:rFonts w:ascii="Times New Roman"/>
          <w:b w:val="false"/>
          <w:i w:val="false"/>
          <w:color w:val="000000"/>
          <w:sz w:val="28"/>
        </w:rPr>
        <w:t>
      күкірт көміртегін дозалау кезінде конденсатордың сууын және бензолдың әкетілуін реттеу, ксантогенаттардың ылғалдылығын анықтау.</w:t>
      </w:r>
    </w:p>
    <w:bookmarkEnd w:id="2076"/>
    <w:bookmarkStart w:name="z2100" w:id="2077"/>
    <w:p>
      <w:pPr>
        <w:spacing w:after="0"/>
        <w:ind w:left="0"/>
        <w:jc w:val="both"/>
      </w:pPr>
      <w:r>
        <w:rPr>
          <w:rFonts w:ascii="Times New Roman"/>
          <w:b w:val="false"/>
          <w:i w:val="false"/>
          <w:color w:val="000000"/>
          <w:sz w:val="28"/>
        </w:rPr>
        <w:t>
      343. Білуге тиіс:</w:t>
      </w:r>
    </w:p>
    <w:bookmarkEnd w:id="2077"/>
    <w:bookmarkStart w:name="z2101" w:id="2078"/>
    <w:p>
      <w:pPr>
        <w:spacing w:after="0"/>
        <w:ind w:left="0"/>
        <w:jc w:val="both"/>
      </w:pPr>
      <w:r>
        <w:rPr>
          <w:rFonts w:ascii="Times New Roman"/>
          <w:b w:val="false"/>
          <w:i w:val="false"/>
          <w:color w:val="000000"/>
          <w:sz w:val="28"/>
        </w:rPr>
        <w:t>
      ксантогенирлеудің технологиялық процесін және қызмет көрсететін учаскенің схемасын;</w:t>
      </w:r>
    </w:p>
    <w:bookmarkEnd w:id="2078"/>
    <w:bookmarkStart w:name="z2102" w:id="2079"/>
    <w:p>
      <w:pPr>
        <w:spacing w:after="0"/>
        <w:ind w:left="0"/>
        <w:jc w:val="both"/>
      </w:pPr>
      <w:r>
        <w:rPr>
          <w:rFonts w:ascii="Times New Roman"/>
          <w:b w:val="false"/>
          <w:i w:val="false"/>
          <w:color w:val="000000"/>
          <w:sz w:val="28"/>
        </w:rPr>
        <w:t>
      жақсы сүзілетін ксантогенатты алудың шарттарын;</w:t>
      </w:r>
    </w:p>
    <w:bookmarkEnd w:id="2079"/>
    <w:bookmarkStart w:name="z2103" w:id="2080"/>
    <w:p>
      <w:pPr>
        <w:spacing w:after="0"/>
        <w:ind w:left="0"/>
        <w:jc w:val="both"/>
      </w:pPr>
      <w:r>
        <w:rPr>
          <w:rFonts w:ascii="Times New Roman"/>
          <w:b w:val="false"/>
          <w:i w:val="false"/>
          <w:color w:val="000000"/>
          <w:sz w:val="28"/>
        </w:rPr>
        <w:t>
      күкірт көміртегін өлшеуіштердің құрылымы мен жұмыс принципін;</w:t>
      </w:r>
    </w:p>
    <w:bookmarkEnd w:id="2080"/>
    <w:bookmarkStart w:name="z2104" w:id="2081"/>
    <w:p>
      <w:pPr>
        <w:spacing w:after="0"/>
        <w:ind w:left="0"/>
        <w:jc w:val="both"/>
      </w:pPr>
      <w:r>
        <w:rPr>
          <w:rFonts w:ascii="Times New Roman"/>
          <w:b w:val="false"/>
          <w:i w:val="false"/>
          <w:color w:val="000000"/>
          <w:sz w:val="28"/>
        </w:rPr>
        <w:t>
      оның жұмысындағы ақауларды анықтау мен жою ережесін;</w:t>
      </w:r>
    </w:p>
    <w:bookmarkEnd w:id="2081"/>
    <w:bookmarkStart w:name="z2105" w:id="2082"/>
    <w:p>
      <w:pPr>
        <w:spacing w:after="0"/>
        <w:ind w:left="0"/>
        <w:jc w:val="both"/>
      </w:pPr>
      <w:r>
        <w:rPr>
          <w:rFonts w:ascii="Times New Roman"/>
          <w:b w:val="false"/>
          <w:i w:val="false"/>
          <w:color w:val="000000"/>
          <w:sz w:val="28"/>
        </w:rPr>
        <w:t>
      есептеу әдістемесін.</w:t>
      </w:r>
    </w:p>
    <w:bookmarkEnd w:id="2082"/>
    <w:bookmarkStart w:name="z2106" w:id="2083"/>
    <w:p>
      <w:pPr>
        <w:spacing w:after="0"/>
        <w:ind w:left="0"/>
        <w:jc w:val="both"/>
      </w:pPr>
      <w:r>
        <w:rPr>
          <w:rFonts w:ascii="Times New Roman"/>
          <w:b w:val="false"/>
          <w:i w:val="false"/>
          <w:color w:val="000000"/>
          <w:sz w:val="28"/>
        </w:rPr>
        <w:t>
      Параграф 3. Ксантогенирлеу аппаратшысы, 6-разряд</w:t>
      </w:r>
    </w:p>
    <w:bookmarkEnd w:id="2083"/>
    <w:bookmarkStart w:name="z2107" w:id="2084"/>
    <w:p>
      <w:pPr>
        <w:spacing w:after="0"/>
        <w:ind w:left="0"/>
        <w:jc w:val="both"/>
      </w:pPr>
      <w:r>
        <w:rPr>
          <w:rFonts w:ascii="Times New Roman"/>
          <w:b w:val="false"/>
          <w:i w:val="false"/>
          <w:color w:val="000000"/>
          <w:sz w:val="28"/>
        </w:rPr>
        <w:t>
      344. Жұмыс сипаттамасы:</w:t>
      </w:r>
    </w:p>
    <w:bookmarkEnd w:id="2084"/>
    <w:bookmarkStart w:name="z2108" w:id="2085"/>
    <w:p>
      <w:pPr>
        <w:spacing w:after="0"/>
        <w:ind w:left="0"/>
        <w:jc w:val="both"/>
      </w:pPr>
      <w:r>
        <w:rPr>
          <w:rFonts w:ascii="Times New Roman"/>
          <w:b w:val="false"/>
          <w:i w:val="false"/>
          <w:color w:val="000000"/>
          <w:sz w:val="28"/>
        </w:rPr>
        <w:t>
      сілтілі целлюлозаны ксантогенирлеу, целлюлоза ксантогенатын еріту және жеткеріп еріту процесін жүргізу;</w:t>
      </w:r>
    </w:p>
    <w:bookmarkEnd w:id="2085"/>
    <w:bookmarkStart w:name="z2109" w:id="2086"/>
    <w:p>
      <w:pPr>
        <w:spacing w:after="0"/>
        <w:ind w:left="0"/>
        <w:jc w:val="both"/>
      </w:pPr>
      <w:r>
        <w:rPr>
          <w:rFonts w:ascii="Times New Roman"/>
          <w:b w:val="false"/>
          <w:i w:val="false"/>
          <w:color w:val="000000"/>
          <w:sz w:val="28"/>
        </w:rPr>
        <w:t>
      технологиялық режим параметрлерінің сақталуын бақылау-өлшеу аспаптарының көмегімен және талдау нәтижелері бойынша бақылау;</w:t>
      </w:r>
    </w:p>
    <w:bookmarkEnd w:id="2086"/>
    <w:bookmarkStart w:name="z2110" w:id="2087"/>
    <w:p>
      <w:pPr>
        <w:spacing w:after="0"/>
        <w:ind w:left="0"/>
        <w:jc w:val="both"/>
      </w:pPr>
      <w:r>
        <w:rPr>
          <w:rFonts w:ascii="Times New Roman"/>
          <w:b w:val="false"/>
          <w:i w:val="false"/>
          <w:color w:val="000000"/>
          <w:sz w:val="28"/>
        </w:rPr>
        <w:t>
      сілтілі целлюлозаның және дозаланған сілті мен судың аппараттарға салынуын қадағалау;</w:t>
      </w:r>
    </w:p>
    <w:bookmarkEnd w:id="2087"/>
    <w:bookmarkStart w:name="z2111" w:id="2088"/>
    <w:p>
      <w:pPr>
        <w:spacing w:after="0"/>
        <w:ind w:left="0"/>
        <w:jc w:val="both"/>
      </w:pPr>
      <w:r>
        <w:rPr>
          <w:rFonts w:ascii="Times New Roman"/>
          <w:b w:val="false"/>
          <w:i w:val="false"/>
          <w:color w:val="000000"/>
          <w:sz w:val="28"/>
        </w:rPr>
        <w:t>
      күкірт көміртегін өлшеуіштерге қабылдап алу және оны ксантогенаторлар мен реакторларға беру;</w:t>
      </w:r>
    </w:p>
    <w:bookmarkEnd w:id="2088"/>
    <w:bookmarkStart w:name="z2112" w:id="2089"/>
    <w:p>
      <w:pPr>
        <w:spacing w:after="0"/>
        <w:ind w:left="0"/>
        <w:jc w:val="both"/>
      </w:pPr>
      <w:r>
        <w:rPr>
          <w:rFonts w:ascii="Times New Roman"/>
          <w:b w:val="false"/>
          <w:i w:val="false"/>
          <w:color w:val="000000"/>
          <w:sz w:val="28"/>
        </w:rPr>
        <w:t>
      шикізаттың жұмсалуы мен жартылай өнім шығымын есепке алу;</w:t>
      </w:r>
    </w:p>
    <w:bookmarkEnd w:id="2089"/>
    <w:bookmarkStart w:name="z2113" w:id="2090"/>
    <w:p>
      <w:pPr>
        <w:spacing w:after="0"/>
        <w:ind w:left="0"/>
        <w:jc w:val="both"/>
      </w:pPr>
      <w:r>
        <w:rPr>
          <w:rFonts w:ascii="Times New Roman"/>
          <w:b w:val="false"/>
          <w:i w:val="false"/>
          <w:color w:val="000000"/>
          <w:sz w:val="28"/>
        </w:rPr>
        <w:t>
      төмен разрядты аппаратшыларға басшылық ету.</w:t>
      </w:r>
    </w:p>
    <w:bookmarkEnd w:id="2090"/>
    <w:bookmarkStart w:name="z2114" w:id="2091"/>
    <w:p>
      <w:pPr>
        <w:spacing w:after="0"/>
        <w:ind w:left="0"/>
        <w:jc w:val="both"/>
      </w:pPr>
      <w:r>
        <w:rPr>
          <w:rFonts w:ascii="Times New Roman"/>
          <w:b w:val="false"/>
          <w:i w:val="false"/>
          <w:color w:val="000000"/>
          <w:sz w:val="28"/>
        </w:rPr>
        <w:t>
      345. Білуге тиіс:</w:t>
      </w:r>
    </w:p>
    <w:bookmarkEnd w:id="2091"/>
    <w:bookmarkStart w:name="z2115" w:id="2092"/>
    <w:p>
      <w:pPr>
        <w:spacing w:after="0"/>
        <w:ind w:left="0"/>
        <w:jc w:val="both"/>
      </w:pPr>
      <w:r>
        <w:rPr>
          <w:rFonts w:ascii="Times New Roman"/>
          <w:b w:val="false"/>
          <w:i w:val="false"/>
          <w:color w:val="000000"/>
          <w:sz w:val="28"/>
        </w:rPr>
        <w:t>
      сілтілі целлюлозаны ксантогенирлеудің, целлюлоза ксантогенатын ерітудің технологиялық процесін және қызмет көрсететін учаскенің схемасын;</w:t>
      </w:r>
    </w:p>
    <w:bookmarkEnd w:id="2092"/>
    <w:bookmarkStart w:name="z2116" w:id="2093"/>
    <w:p>
      <w:pPr>
        <w:spacing w:after="0"/>
        <w:ind w:left="0"/>
        <w:jc w:val="both"/>
      </w:pPr>
      <w:r>
        <w:rPr>
          <w:rFonts w:ascii="Times New Roman"/>
          <w:b w:val="false"/>
          <w:i w:val="false"/>
          <w:color w:val="000000"/>
          <w:sz w:val="28"/>
        </w:rPr>
        <w:t>
      тиеу құралдарының, су өлшеуіштерінің, сілті мен күкірт көміртегінің, еріткіштердің, жеткеріп еріткіштердің, коммуникациялардың, арматураның, бақылау-өлшеу аспаптарының құрылымы мен жұмыс принципін;</w:t>
      </w:r>
    </w:p>
    <w:bookmarkEnd w:id="2093"/>
    <w:bookmarkStart w:name="z2117" w:id="2094"/>
    <w:p>
      <w:pPr>
        <w:spacing w:after="0"/>
        <w:ind w:left="0"/>
        <w:jc w:val="both"/>
      </w:pPr>
      <w:r>
        <w:rPr>
          <w:rFonts w:ascii="Times New Roman"/>
          <w:b w:val="false"/>
          <w:i w:val="false"/>
          <w:color w:val="000000"/>
          <w:sz w:val="28"/>
        </w:rPr>
        <w:t>
      сілтінің, вискозды ерітіндінің физикалық-химиялық және технологиялық қасиеттері мен оларға қойылатын талаптарды;</w:t>
      </w:r>
    </w:p>
    <w:bookmarkEnd w:id="2094"/>
    <w:bookmarkStart w:name="z2118" w:id="2095"/>
    <w:p>
      <w:pPr>
        <w:spacing w:after="0"/>
        <w:ind w:left="0"/>
        <w:jc w:val="both"/>
      </w:pPr>
      <w:r>
        <w:rPr>
          <w:rFonts w:ascii="Times New Roman"/>
          <w:b w:val="false"/>
          <w:i w:val="false"/>
          <w:color w:val="000000"/>
          <w:sz w:val="28"/>
        </w:rPr>
        <w:t>
      дозаланатын компоненттердің санын есептеу әдістемесін;</w:t>
      </w:r>
    </w:p>
    <w:bookmarkEnd w:id="2095"/>
    <w:bookmarkStart w:name="z2119" w:id="2096"/>
    <w:p>
      <w:pPr>
        <w:spacing w:after="0"/>
        <w:ind w:left="0"/>
        <w:jc w:val="both"/>
      </w:pPr>
      <w:r>
        <w:rPr>
          <w:rFonts w:ascii="Times New Roman"/>
          <w:b w:val="false"/>
          <w:i w:val="false"/>
          <w:color w:val="000000"/>
          <w:sz w:val="28"/>
        </w:rPr>
        <w:t>
      ксантогенирлеу және еріту технологиялық режим параметрлерін және процесті реттеу ережесін.</w:t>
      </w:r>
    </w:p>
    <w:bookmarkEnd w:id="2096"/>
    <w:bookmarkStart w:name="z2120" w:id="2097"/>
    <w:p>
      <w:pPr>
        <w:spacing w:after="0"/>
        <w:ind w:left="0"/>
        <w:jc w:val="both"/>
      </w:pPr>
      <w:r>
        <w:rPr>
          <w:rFonts w:ascii="Times New Roman"/>
          <w:b w:val="false"/>
          <w:i w:val="false"/>
          <w:color w:val="000000"/>
          <w:sz w:val="28"/>
        </w:rPr>
        <w:t>
      61. Құю және кесу аппаратшысы</w:t>
      </w:r>
    </w:p>
    <w:bookmarkEnd w:id="2097"/>
    <w:bookmarkStart w:name="z2121" w:id="2098"/>
    <w:p>
      <w:pPr>
        <w:spacing w:after="0"/>
        <w:ind w:left="0"/>
        <w:jc w:val="both"/>
      </w:pPr>
      <w:r>
        <w:rPr>
          <w:rFonts w:ascii="Times New Roman"/>
          <w:b w:val="false"/>
          <w:i w:val="false"/>
          <w:color w:val="000000"/>
          <w:sz w:val="28"/>
        </w:rPr>
        <w:t>
      Параграф 1. Құю және кесу аппаратшысы, 4-разряд</w:t>
      </w:r>
    </w:p>
    <w:bookmarkEnd w:id="2098"/>
    <w:bookmarkStart w:name="z2122" w:id="2099"/>
    <w:p>
      <w:pPr>
        <w:spacing w:after="0"/>
        <w:ind w:left="0"/>
        <w:jc w:val="both"/>
      </w:pPr>
      <w:r>
        <w:rPr>
          <w:rFonts w:ascii="Times New Roman"/>
          <w:b w:val="false"/>
          <w:i w:val="false"/>
          <w:color w:val="000000"/>
          <w:sz w:val="28"/>
        </w:rPr>
        <w:t>
      346. Жұмыс сипаттамасы:</w:t>
      </w:r>
    </w:p>
    <w:bookmarkEnd w:id="2099"/>
    <w:bookmarkStart w:name="z2123" w:id="2100"/>
    <w:p>
      <w:pPr>
        <w:spacing w:after="0"/>
        <w:ind w:left="0"/>
        <w:jc w:val="both"/>
      </w:pPr>
      <w:r>
        <w:rPr>
          <w:rFonts w:ascii="Times New Roman"/>
          <w:b w:val="false"/>
          <w:i w:val="false"/>
          <w:color w:val="000000"/>
          <w:sz w:val="28"/>
        </w:rPr>
        <w:t>
      балқытылған шайырды құю машиналары мен ванналарында, арқауды, таспаны, чушканы кесу машиналары мен станоктарында құюдың құрғақ және сулы тәсілі бойынша құюдың технологиялық процесін жұмыс нұсқаулығына сәйкес жүргізу;</w:t>
      </w:r>
    </w:p>
    <w:bookmarkEnd w:id="2100"/>
    <w:bookmarkStart w:name="z2124" w:id="2101"/>
    <w:p>
      <w:pPr>
        <w:spacing w:after="0"/>
        <w:ind w:left="0"/>
        <w:jc w:val="both"/>
      </w:pPr>
      <w:r>
        <w:rPr>
          <w:rFonts w:ascii="Times New Roman"/>
          <w:b w:val="false"/>
          <w:i w:val="false"/>
          <w:color w:val="000000"/>
          <w:sz w:val="28"/>
        </w:rPr>
        <w:t>
      құю машиналарын қосу және тоқтату, құйма вентильдерін ашу және жабу, аппараттың конусты бөлігін жылытуды қосу және ажырату; кесу машиналарын қосу және тоқтату;</w:t>
      </w:r>
    </w:p>
    <w:bookmarkEnd w:id="2101"/>
    <w:bookmarkStart w:name="z2125" w:id="2102"/>
    <w:p>
      <w:pPr>
        <w:spacing w:after="0"/>
        <w:ind w:left="0"/>
        <w:jc w:val="both"/>
      </w:pPr>
      <w:r>
        <w:rPr>
          <w:rFonts w:ascii="Times New Roman"/>
          <w:b w:val="false"/>
          <w:i w:val="false"/>
          <w:color w:val="000000"/>
          <w:sz w:val="28"/>
        </w:rPr>
        <w:t>
      таспаны немесе арқауды құю ваннасына, тарту вальцыларына, кесу машинасы мен станогына салу;</w:t>
      </w:r>
    </w:p>
    <w:bookmarkEnd w:id="2102"/>
    <w:bookmarkStart w:name="z2126" w:id="2103"/>
    <w:p>
      <w:pPr>
        <w:spacing w:after="0"/>
        <w:ind w:left="0"/>
        <w:jc w:val="both"/>
      </w:pPr>
      <w:r>
        <w:rPr>
          <w:rFonts w:ascii="Times New Roman"/>
          <w:b w:val="false"/>
          <w:i w:val="false"/>
          <w:color w:val="000000"/>
          <w:sz w:val="28"/>
        </w:rPr>
        <w:t>
      балқытылған шайырды құю машиналарының шөміштеріне дозалау;</w:t>
      </w:r>
    </w:p>
    <w:bookmarkEnd w:id="2103"/>
    <w:bookmarkStart w:name="z2127" w:id="2104"/>
    <w:p>
      <w:pPr>
        <w:spacing w:after="0"/>
        <w:ind w:left="0"/>
        <w:jc w:val="both"/>
      </w:pPr>
      <w:r>
        <w:rPr>
          <w:rFonts w:ascii="Times New Roman"/>
          <w:b w:val="false"/>
          <w:i w:val="false"/>
          <w:color w:val="000000"/>
          <w:sz w:val="28"/>
        </w:rPr>
        <w:t>
      таспаның немесе арқаудың мөлшерін, құю ванналарындағы судың тазалығы мен температурасын, оның ваннаға берілуін; шайырды құю машиналарының шөміштеріне дозалауды, шайырдың құю машиналарында салқындатылу уақытын, таспаның немесе арқаудың берілу мөлшерін, кесудің дәрежесі мен сапасын, қиқым мен грануляттың бункерге немесе аппараттарға тиелуін, пневмотасымалдау құралдарының жұмысын бақылау-өлшеу аспаптарының көмегімен бақылау және реттеу;</w:t>
      </w:r>
    </w:p>
    <w:bookmarkEnd w:id="2104"/>
    <w:bookmarkStart w:name="z2128" w:id="2105"/>
    <w:p>
      <w:pPr>
        <w:spacing w:after="0"/>
        <w:ind w:left="0"/>
        <w:jc w:val="both"/>
      </w:pPr>
      <w:r>
        <w:rPr>
          <w:rFonts w:ascii="Times New Roman"/>
          <w:b w:val="false"/>
          <w:i w:val="false"/>
          <w:color w:val="000000"/>
          <w:sz w:val="28"/>
        </w:rPr>
        <w:t>
      өндірісті бақылау үшін сынама іріктеу;</w:t>
      </w:r>
    </w:p>
    <w:bookmarkEnd w:id="2105"/>
    <w:bookmarkStart w:name="z2129" w:id="2106"/>
    <w:p>
      <w:pPr>
        <w:spacing w:after="0"/>
        <w:ind w:left="0"/>
        <w:jc w:val="both"/>
      </w:pPr>
      <w:r>
        <w:rPr>
          <w:rFonts w:ascii="Times New Roman"/>
          <w:b w:val="false"/>
          <w:i w:val="false"/>
          <w:color w:val="000000"/>
          <w:sz w:val="28"/>
        </w:rPr>
        <w:t>
      шайырдың жұмсалуын, алынған қиқым мен грануляттың санын есепке алу және өндірістік журналға жазу;</w:t>
      </w:r>
    </w:p>
    <w:bookmarkEnd w:id="2106"/>
    <w:bookmarkStart w:name="z2130" w:id="2107"/>
    <w:p>
      <w:pPr>
        <w:spacing w:after="0"/>
        <w:ind w:left="0"/>
        <w:jc w:val="both"/>
      </w:pPr>
      <w:r>
        <w:rPr>
          <w:rFonts w:ascii="Times New Roman"/>
          <w:b w:val="false"/>
          <w:i w:val="false"/>
          <w:color w:val="000000"/>
          <w:sz w:val="28"/>
        </w:rPr>
        <w:t>
      жабдық жұмысындағы ақауларды анықтау және жою;</w:t>
      </w:r>
    </w:p>
    <w:bookmarkEnd w:id="2107"/>
    <w:bookmarkStart w:name="z2131" w:id="2108"/>
    <w:p>
      <w:pPr>
        <w:spacing w:after="0"/>
        <w:ind w:left="0"/>
        <w:jc w:val="both"/>
      </w:pPr>
      <w:r>
        <w:rPr>
          <w:rFonts w:ascii="Times New Roman"/>
          <w:b w:val="false"/>
          <w:i w:val="false"/>
          <w:color w:val="000000"/>
          <w:sz w:val="28"/>
        </w:rPr>
        <w:t>
      жабдықты ұсақ жөндеу және күтіп баптау.</w:t>
      </w:r>
    </w:p>
    <w:bookmarkEnd w:id="2108"/>
    <w:bookmarkStart w:name="z2132" w:id="2109"/>
    <w:p>
      <w:pPr>
        <w:spacing w:after="0"/>
        <w:ind w:left="0"/>
        <w:jc w:val="both"/>
      </w:pPr>
      <w:r>
        <w:rPr>
          <w:rFonts w:ascii="Times New Roman"/>
          <w:b w:val="false"/>
          <w:i w:val="false"/>
          <w:color w:val="000000"/>
          <w:sz w:val="28"/>
        </w:rPr>
        <w:t>
      347. Білуге тиіс:</w:t>
      </w:r>
    </w:p>
    <w:bookmarkEnd w:id="2109"/>
    <w:bookmarkStart w:name="z2133" w:id="2110"/>
    <w:p>
      <w:pPr>
        <w:spacing w:after="0"/>
        <w:ind w:left="0"/>
        <w:jc w:val="both"/>
      </w:pPr>
      <w:r>
        <w:rPr>
          <w:rFonts w:ascii="Times New Roman"/>
          <w:b w:val="false"/>
          <w:i w:val="false"/>
          <w:color w:val="000000"/>
          <w:sz w:val="28"/>
        </w:rPr>
        <w:t>
      шайырды құю мен кесудің технологиялық процесін және қызмет көрсететін учаскенің схемасын;</w:t>
      </w:r>
    </w:p>
    <w:bookmarkEnd w:id="2110"/>
    <w:bookmarkStart w:name="z2134" w:id="2111"/>
    <w:p>
      <w:pPr>
        <w:spacing w:after="0"/>
        <w:ind w:left="0"/>
        <w:jc w:val="both"/>
      </w:pPr>
      <w:r>
        <w:rPr>
          <w:rFonts w:ascii="Times New Roman"/>
          <w:b w:val="false"/>
          <w:i w:val="false"/>
          <w:color w:val="000000"/>
          <w:sz w:val="28"/>
        </w:rPr>
        <w:t>
      құю машиналары мен ванналарының, кесу машиналары мен станоктарының және басқа да қызмет көрсететін жабдықтың құрылымы мен жұмыс принципін;</w:t>
      </w:r>
    </w:p>
    <w:bookmarkEnd w:id="2111"/>
    <w:bookmarkStart w:name="z2135" w:id="2112"/>
    <w:p>
      <w:pPr>
        <w:spacing w:after="0"/>
        <w:ind w:left="0"/>
        <w:jc w:val="both"/>
      </w:pPr>
      <w:r>
        <w:rPr>
          <w:rFonts w:ascii="Times New Roman"/>
          <w:b w:val="false"/>
          <w:i w:val="false"/>
          <w:color w:val="000000"/>
          <w:sz w:val="28"/>
        </w:rPr>
        <w:t>
      балқытылған шайырдың, қиқым мен грануляттың физикалық-химиялық және технологиялық қасиеттері мен оларға қойылатын техникалық талаптарды;</w:t>
      </w:r>
    </w:p>
    <w:bookmarkEnd w:id="2112"/>
    <w:bookmarkStart w:name="z2136" w:id="2113"/>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113"/>
    <w:bookmarkStart w:name="z2137" w:id="2114"/>
    <w:p>
      <w:pPr>
        <w:spacing w:after="0"/>
        <w:ind w:left="0"/>
        <w:jc w:val="both"/>
      </w:pPr>
      <w:r>
        <w:rPr>
          <w:rFonts w:ascii="Times New Roman"/>
          <w:b w:val="false"/>
          <w:i w:val="false"/>
          <w:color w:val="000000"/>
          <w:sz w:val="28"/>
        </w:rPr>
        <w:t>
      жабдықты күтіп баптау режимін;</w:t>
      </w:r>
    </w:p>
    <w:bookmarkEnd w:id="2114"/>
    <w:bookmarkStart w:name="z2138" w:id="2115"/>
    <w:p>
      <w:pPr>
        <w:spacing w:after="0"/>
        <w:ind w:left="0"/>
        <w:jc w:val="both"/>
      </w:pPr>
      <w:r>
        <w:rPr>
          <w:rFonts w:ascii="Times New Roman"/>
          <w:b w:val="false"/>
          <w:i w:val="false"/>
          <w:color w:val="000000"/>
          <w:sz w:val="28"/>
        </w:rPr>
        <w:t>
      слесарь ісін.</w:t>
      </w:r>
    </w:p>
    <w:bookmarkEnd w:id="2115"/>
    <w:bookmarkStart w:name="z2139" w:id="2116"/>
    <w:p>
      <w:pPr>
        <w:spacing w:after="0"/>
        <w:ind w:left="0"/>
        <w:jc w:val="both"/>
      </w:pPr>
      <w:r>
        <w:rPr>
          <w:rFonts w:ascii="Times New Roman"/>
          <w:b w:val="false"/>
          <w:i w:val="false"/>
          <w:color w:val="000000"/>
          <w:sz w:val="28"/>
        </w:rPr>
        <w:t>
      Құю мен кесу процесін жүргізу кезінде - 3-разряд</w:t>
      </w:r>
    </w:p>
    <w:bookmarkEnd w:id="2116"/>
    <w:bookmarkStart w:name="z2140" w:id="2117"/>
    <w:p>
      <w:pPr>
        <w:spacing w:after="0"/>
        <w:ind w:left="0"/>
        <w:jc w:val="both"/>
      </w:pPr>
      <w:r>
        <w:rPr>
          <w:rFonts w:ascii="Times New Roman"/>
          <w:b w:val="false"/>
          <w:i w:val="false"/>
          <w:color w:val="000000"/>
          <w:sz w:val="28"/>
        </w:rPr>
        <w:t>
      62. Шайырды күңгірттеу аппаратшысы</w:t>
      </w:r>
    </w:p>
    <w:bookmarkEnd w:id="2117"/>
    <w:bookmarkStart w:name="z2141" w:id="2118"/>
    <w:p>
      <w:pPr>
        <w:spacing w:after="0"/>
        <w:ind w:left="0"/>
        <w:jc w:val="both"/>
      </w:pPr>
      <w:r>
        <w:rPr>
          <w:rFonts w:ascii="Times New Roman"/>
          <w:b w:val="false"/>
          <w:i w:val="false"/>
          <w:color w:val="000000"/>
          <w:sz w:val="28"/>
        </w:rPr>
        <w:t>
      Параграф 1. Шайырды күңгірттеу аппаратшысы, 3-разряд</w:t>
      </w:r>
    </w:p>
    <w:bookmarkEnd w:id="2118"/>
    <w:bookmarkStart w:name="z2142" w:id="2119"/>
    <w:p>
      <w:pPr>
        <w:spacing w:after="0"/>
        <w:ind w:left="0"/>
        <w:jc w:val="both"/>
      </w:pPr>
      <w:r>
        <w:rPr>
          <w:rFonts w:ascii="Times New Roman"/>
          <w:b w:val="false"/>
          <w:i w:val="false"/>
          <w:color w:val="000000"/>
          <w:sz w:val="28"/>
        </w:rPr>
        <w:t>
      348. Жұмыс сипаттамасы:</w:t>
      </w:r>
    </w:p>
    <w:bookmarkEnd w:id="2119"/>
    <w:bookmarkStart w:name="z2143" w:id="2120"/>
    <w:p>
      <w:pPr>
        <w:spacing w:after="0"/>
        <w:ind w:left="0"/>
        <w:jc w:val="both"/>
      </w:pPr>
      <w:r>
        <w:rPr>
          <w:rFonts w:ascii="Times New Roman"/>
          <w:b w:val="false"/>
          <w:i w:val="false"/>
          <w:color w:val="000000"/>
          <w:sz w:val="28"/>
        </w:rPr>
        <w:t>
      шайырды әртүрлі жабдықта құрғақ және сулы тәсілмен күңгірттеудің технологиялық процесін жұмыс нұсқаулығына сәйкес жүргізу;</w:t>
      </w:r>
    </w:p>
    <w:bookmarkEnd w:id="2120"/>
    <w:bookmarkStart w:name="z2144" w:id="2121"/>
    <w:p>
      <w:pPr>
        <w:spacing w:after="0"/>
        <w:ind w:left="0"/>
        <w:jc w:val="both"/>
      </w:pPr>
      <w:r>
        <w:rPr>
          <w:rFonts w:ascii="Times New Roman"/>
          <w:b w:val="false"/>
          <w:i w:val="false"/>
          <w:color w:val="000000"/>
          <w:sz w:val="28"/>
        </w:rPr>
        <w:t>
      шайырды, күңгірттеуші және бояушы заттарды өлшеу;</w:t>
      </w:r>
    </w:p>
    <w:bookmarkEnd w:id="2121"/>
    <w:bookmarkStart w:name="z2145" w:id="2122"/>
    <w:p>
      <w:pPr>
        <w:spacing w:after="0"/>
        <w:ind w:left="0"/>
        <w:jc w:val="both"/>
      </w:pPr>
      <w:r>
        <w:rPr>
          <w:rFonts w:ascii="Times New Roman"/>
          <w:b w:val="false"/>
          <w:i w:val="false"/>
          <w:color w:val="000000"/>
          <w:sz w:val="28"/>
        </w:rPr>
        <w:t>
      шайырды, күңгірттеуші және бояушы заттардың белгілі бір пропорциясын аппаратқа салу;</w:t>
      </w:r>
    </w:p>
    <w:bookmarkEnd w:id="2122"/>
    <w:bookmarkStart w:name="z2146" w:id="2123"/>
    <w:p>
      <w:pPr>
        <w:spacing w:after="0"/>
        <w:ind w:left="0"/>
        <w:jc w:val="both"/>
      </w:pPr>
      <w:r>
        <w:rPr>
          <w:rFonts w:ascii="Times New Roman"/>
          <w:b w:val="false"/>
          <w:i w:val="false"/>
          <w:color w:val="000000"/>
          <w:sz w:val="28"/>
        </w:rPr>
        <w:t>
      опаланған шайырды бактарға немесе арбаларға түсіру;</w:t>
      </w:r>
    </w:p>
    <w:bookmarkEnd w:id="2123"/>
    <w:bookmarkStart w:name="z2147" w:id="2124"/>
    <w:p>
      <w:pPr>
        <w:spacing w:after="0"/>
        <w:ind w:left="0"/>
        <w:jc w:val="both"/>
      </w:pPr>
      <w:r>
        <w:rPr>
          <w:rFonts w:ascii="Times New Roman"/>
          <w:b w:val="false"/>
          <w:i w:val="false"/>
          <w:color w:val="000000"/>
          <w:sz w:val="28"/>
        </w:rPr>
        <w:t>
      күңгірттеуші және бояушы заттарды дайындау, оларды кептіру және електен өткізу;</w:t>
      </w:r>
    </w:p>
    <w:bookmarkEnd w:id="2124"/>
    <w:bookmarkStart w:name="z2148" w:id="2125"/>
    <w:p>
      <w:pPr>
        <w:spacing w:after="0"/>
        <w:ind w:left="0"/>
        <w:jc w:val="both"/>
      </w:pPr>
      <w:r>
        <w:rPr>
          <w:rFonts w:ascii="Times New Roman"/>
          <w:b w:val="false"/>
          <w:i w:val="false"/>
          <w:color w:val="000000"/>
          <w:sz w:val="28"/>
        </w:rPr>
        <w:t>
      қажетті күңгірттеуші және бояушы заттарды есептеу;</w:t>
      </w:r>
    </w:p>
    <w:bookmarkEnd w:id="2125"/>
    <w:bookmarkStart w:name="z2149" w:id="2126"/>
    <w:p>
      <w:pPr>
        <w:spacing w:after="0"/>
        <w:ind w:left="0"/>
        <w:jc w:val="both"/>
      </w:pPr>
      <w:r>
        <w:rPr>
          <w:rFonts w:ascii="Times New Roman"/>
          <w:b w:val="false"/>
          <w:i w:val="false"/>
          <w:color w:val="000000"/>
          <w:sz w:val="28"/>
        </w:rPr>
        <w:t>
      өндірісті бақылау үшін сынама іріктеу;</w:t>
      </w:r>
    </w:p>
    <w:bookmarkEnd w:id="2126"/>
    <w:bookmarkStart w:name="z2150" w:id="2127"/>
    <w:p>
      <w:pPr>
        <w:spacing w:after="0"/>
        <w:ind w:left="0"/>
        <w:jc w:val="both"/>
      </w:pPr>
      <w:r>
        <w:rPr>
          <w:rFonts w:ascii="Times New Roman"/>
          <w:b w:val="false"/>
          <w:i w:val="false"/>
          <w:color w:val="000000"/>
          <w:sz w:val="28"/>
        </w:rPr>
        <w:t>
      өндірістік журналға жазба жүргізу;</w:t>
      </w:r>
    </w:p>
    <w:bookmarkEnd w:id="2127"/>
    <w:bookmarkStart w:name="z2151" w:id="212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128"/>
    <w:bookmarkStart w:name="z2152" w:id="2129"/>
    <w:p>
      <w:pPr>
        <w:spacing w:after="0"/>
        <w:ind w:left="0"/>
        <w:jc w:val="both"/>
      </w:pPr>
      <w:r>
        <w:rPr>
          <w:rFonts w:ascii="Times New Roman"/>
          <w:b w:val="false"/>
          <w:i w:val="false"/>
          <w:color w:val="000000"/>
          <w:sz w:val="28"/>
        </w:rPr>
        <w:t>
      жабдықты ұсақ жөндеу.</w:t>
      </w:r>
    </w:p>
    <w:bookmarkEnd w:id="2129"/>
    <w:bookmarkStart w:name="z2153" w:id="2130"/>
    <w:p>
      <w:pPr>
        <w:spacing w:after="0"/>
        <w:ind w:left="0"/>
        <w:jc w:val="both"/>
      </w:pPr>
      <w:r>
        <w:rPr>
          <w:rFonts w:ascii="Times New Roman"/>
          <w:b w:val="false"/>
          <w:i w:val="false"/>
          <w:color w:val="000000"/>
          <w:sz w:val="28"/>
        </w:rPr>
        <w:t>
      349. Білуге тиіс:</w:t>
      </w:r>
    </w:p>
    <w:bookmarkEnd w:id="2130"/>
    <w:bookmarkStart w:name="z2154" w:id="2131"/>
    <w:p>
      <w:pPr>
        <w:spacing w:after="0"/>
        <w:ind w:left="0"/>
        <w:jc w:val="both"/>
      </w:pPr>
      <w:r>
        <w:rPr>
          <w:rFonts w:ascii="Times New Roman"/>
          <w:b w:val="false"/>
          <w:i w:val="false"/>
          <w:color w:val="000000"/>
          <w:sz w:val="28"/>
        </w:rPr>
        <w:t>
      шайырды күңгірттеудің технологиялық процесін және қызмет көрсететін учаскенің схемасын;</w:t>
      </w:r>
    </w:p>
    <w:bookmarkEnd w:id="2131"/>
    <w:bookmarkStart w:name="z2155" w:id="2132"/>
    <w:p>
      <w:pPr>
        <w:spacing w:after="0"/>
        <w:ind w:left="0"/>
        <w:jc w:val="both"/>
      </w:pPr>
      <w:r>
        <w:rPr>
          <w:rFonts w:ascii="Times New Roman"/>
          <w:b w:val="false"/>
          <w:i w:val="false"/>
          <w:color w:val="000000"/>
          <w:sz w:val="28"/>
        </w:rPr>
        <w:t>
      күңгірттеу аппараттары мен бақылау-өлшеу аспаптарының құрылымы мен жұмыс принципін;</w:t>
      </w:r>
    </w:p>
    <w:bookmarkEnd w:id="2132"/>
    <w:bookmarkStart w:name="z2156" w:id="2133"/>
    <w:p>
      <w:pPr>
        <w:spacing w:after="0"/>
        <w:ind w:left="0"/>
        <w:jc w:val="both"/>
      </w:pPr>
      <w:r>
        <w:rPr>
          <w:rFonts w:ascii="Times New Roman"/>
          <w:b w:val="false"/>
          <w:i w:val="false"/>
          <w:color w:val="000000"/>
          <w:sz w:val="28"/>
        </w:rPr>
        <w:t>
      шайырдың, күңгірттеуші және бояушы заттардың физикалық-химиялық қасиеттері мен оларға қойылатын талаптарды;</w:t>
      </w:r>
    </w:p>
    <w:bookmarkEnd w:id="2133"/>
    <w:bookmarkStart w:name="z2157" w:id="2134"/>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134"/>
    <w:bookmarkStart w:name="z2158" w:id="2135"/>
    <w:p>
      <w:pPr>
        <w:spacing w:after="0"/>
        <w:ind w:left="0"/>
        <w:jc w:val="both"/>
      </w:pPr>
      <w:r>
        <w:rPr>
          <w:rFonts w:ascii="Times New Roman"/>
          <w:b w:val="false"/>
          <w:i w:val="false"/>
          <w:color w:val="000000"/>
          <w:sz w:val="28"/>
        </w:rPr>
        <w:t>
      жабдықты күтіп баптау режимін; слесарь ісін.</w:t>
      </w:r>
    </w:p>
    <w:bookmarkEnd w:id="2135"/>
    <w:bookmarkStart w:name="z2159" w:id="2136"/>
    <w:p>
      <w:pPr>
        <w:spacing w:after="0"/>
        <w:ind w:left="0"/>
        <w:jc w:val="both"/>
      </w:pPr>
      <w:r>
        <w:rPr>
          <w:rFonts w:ascii="Times New Roman"/>
          <w:b w:val="false"/>
          <w:i w:val="false"/>
          <w:color w:val="000000"/>
          <w:sz w:val="28"/>
        </w:rPr>
        <w:t>
      63. Ауасыздандыру және сүзу аппаратшысы</w:t>
      </w:r>
    </w:p>
    <w:bookmarkEnd w:id="2136"/>
    <w:bookmarkStart w:name="z2160" w:id="2137"/>
    <w:p>
      <w:pPr>
        <w:spacing w:after="0"/>
        <w:ind w:left="0"/>
        <w:jc w:val="both"/>
      </w:pPr>
      <w:r>
        <w:rPr>
          <w:rFonts w:ascii="Times New Roman"/>
          <w:b w:val="false"/>
          <w:i w:val="false"/>
          <w:color w:val="000000"/>
          <w:sz w:val="28"/>
        </w:rPr>
        <w:t>
      Параграф 1. Ауасыздандыру және сүзу аппаратшысы, 3-разряд</w:t>
      </w:r>
    </w:p>
    <w:bookmarkEnd w:id="2137"/>
    <w:bookmarkStart w:name="z2161" w:id="2138"/>
    <w:p>
      <w:pPr>
        <w:spacing w:after="0"/>
        <w:ind w:left="0"/>
        <w:jc w:val="both"/>
      </w:pPr>
      <w:r>
        <w:rPr>
          <w:rFonts w:ascii="Times New Roman"/>
          <w:b w:val="false"/>
          <w:i w:val="false"/>
          <w:color w:val="000000"/>
          <w:sz w:val="28"/>
        </w:rPr>
        <w:t>
      350. Жұмыс сипаттамасы:</w:t>
      </w:r>
    </w:p>
    <w:bookmarkEnd w:id="2138"/>
    <w:bookmarkStart w:name="z2162" w:id="2139"/>
    <w:p>
      <w:pPr>
        <w:spacing w:after="0"/>
        <w:ind w:left="0"/>
        <w:jc w:val="both"/>
      </w:pPr>
      <w:r>
        <w:rPr>
          <w:rFonts w:ascii="Times New Roman"/>
          <w:b w:val="false"/>
          <w:i w:val="false"/>
          <w:color w:val="000000"/>
          <w:sz w:val="28"/>
        </w:rPr>
        <w:t>
      тоқыма ерітінділерін бактарда кезеңдеп араластыру, сүзу және ауасыздандырудың технологиялық процесін жұмыс нұсқаулығына сәйкес жүргізу;</w:t>
      </w:r>
    </w:p>
    <w:bookmarkEnd w:id="2139"/>
    <w:bookmarkStart w:name="z2163" w:id="2140"/>
    <w:p>
      <w:pPr>
        <w:spacing w:after="0"/>
        <w:ind w:left="0"/>
        <w:jc w:val="both"/>
      </w:pPr>
      <w:r>
        <w:rPr>
          <w:rFonts w:ascii="Times New Roman"/>
          <w:b w:val="false"/>
          <w:i w:val="false"/>
          <w:color w:val="000000"/>
          <w:sz w:val="28"/>
        </w:rPr>
        <w:t>
      қызмет көрсететін жабдықты іске қосу және тоқтату;</w:t>
      </w:r>
    </w:p>
    <w:bookmarkEnd w:id="2140"/>
    <w:bookmarkStart w:name="z2164" w:id="2141"/>
    <w:p>
      <w:pPr>
        <w:spacing w:after="0"/>
        <w:ind w:left="0"/>
        <w:jc w:val="both"/>
      </w:pPr>
      <w:r>
        <w:rPr>
          <w:rFonts w:ascii="Times New Roman"/>
          <w:b w:val="false"/>
          <w:i w:val="false"/>
          <w:color w:val="000000"/>
          <w:sz w:val="28"/>
        </w:rPr>
        <w:t>
      ерітінділерді араластырғышқа, қабылдаушы және жіберуші жұмыс бактарына қабылдау, ерітіндіні сүзуге және тісті насостардың немесе сығындалған ауаның көмегімен иіруге жіберу;</w:t>
      </w:r>
    </w:p>
    <w:bookmarkEnd w:id="2141"/>
    <w:bookmarkStart w:name="z2165" w:id="2142"/>
    <w:p>
      <w:pPr>
        <w:spacing w:after="0"/>
        <w:ind w:left="0"/>
        <w:jc w:val="both"/>
      </w:pPr>
      <w:r>
        <w:rPr>
          <w:rFonts w:ascii="Times New Roman"/>
          <w:b w:val="false"/>
          <w:i w:val="false"/>
          <w:color w:val="000000"/>
          <w:sz w:val="28"/>
        </w:rPr>
        <w:t>
      бояушы ерітіндіні, иіру ерітіндісін араластырғышта дозалау;</w:t>
      </w:r>
    </w:p>
    <w:bookmarkEnd w:id="2142"/>
    <w:bookmarkStart w:name="z2166" w:id="2143"/>
    <w:p>
      <w:pPr>
        <w:spacing w:after="0"/>
        <w:ind w:left="0"/>
        <w:jc w:val="both"/>
      </w:pPr>
      <w:r>
        <w:rPr>
          <w:rFonts w:ascii="Times New Roman"/>
          <w:b w:val="false"/>
          <w:i w:val="false"/>
          <w:color w:val="000000"/>
          <w:sz w:val="28"/>
        </w:rPr>
        <w:t>
      ерітінді құйылған бактарды ауасыздандыруға қою;</w:t>
      </w:r>
    </w:p>
    <w:bookmarkEnd w:id="2143"/>
    <w:bookmarkStart w:name="z2167" w:id="2144"/>
    <w:p>
      <w:pPr>
        <w:spacing w:after="0"/>
        <w:ind w:left="0"/>
        <w:jc w:val="both"/>
      </w:pPr>
      <w:r>
        <w:rPr>
          <w:rFonts w:ascii="Times New Roman"/>
          <w:b w:val="false"/>
          <w:i w:val="false"/>
          <w:color w:val="000000"/>
          <w:sz w:val="28"/>
        </w:rPr>
        <w:t>
      жоғары күңгірттелген иіру ерітіндісінің берілуін, араластырғыштардағы иіру ерітіндісінің температурасы мен циркуляциясын, бактар мен араластырғыштағы ерітінді деңгейін, ерітіндіден ауаның шығарылуын, сүзгі престер мен ерітіндіні иіруге жіберу желісіндегі қысымды бақылау және реттеу;</w:t>
      </w:r>
    </w:p>
    <w:bookmarkEnd w:id="2144"/>
    <w:bookmarkStart w:name="z2168" w:id="2145"/>
    <w:p>
      <w:pPr>
        <w:spacing w:after="0"/>
        <w:ind w:left="0"/>
        <w:jc w:val="both"/>
      </w:pPr>
      <w:r>
        <w:rPr>
          <w:rFonts w:ascii="Times New Roman"/>
          <w:b w:val="false"/>
          <w:i w:val="false"/>
          <w:color w:val="000000"/>
          <w:sz w:val="28"/>
        </w:rPr>
        <w:t>
      өндірісті бақылау үшін сынама іріктеу;</w:t>
      </w:r>
    </w:p>
    <w:bookmarkEnd w:id="2145"/>
    <w:bookmarkStart w:name="z2169" w:id="2146"/>
    <w:p>
      <w:pPr>
        <w:spacing w:after="0"/>
        <w:ind w:left="0"/>
        <w:jc w:val="both"/>
      </w:pPr>
      <w:r>
        <w:rPr>
          <w:rFonts w:ascii="Times New Roman"/>
          <w:b w:val="false"/>
          <w:i w:val="false"/>
          <w:color w:val="000000"/>
          <w:sz w:val="28"/>
        </w:rPr>
        <w:t>
      өндірістік журналға жазба жүргізу;</w:t>
      </w:r>
    </w:p>
    <w:bookmarkEnd w:id="2146"/>
    <w:bookmarkStart w:name="z2170" w:id="2147"/>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147"/>
    <w:bookmarkStart w:name="z2171" w:id="2148"/>
    <w:p>
      <w:pPr>
        <w:spacing w:after="0"/>
        <w:ind w:left="0"/>
        <w:jc w:val="both"/>
      </w:pPr>
      <w:r>
        <w:rPr>
          <w:rFonts w:ascii="Times New Roman"/>
          <w:b w:val="false"/>
          <w:i w:val="false"/>
          <w:color w:val="000000"/>
          <w:sz w:val="28"/>
        </w:rPr>
        <w:t>
      жабдықты ұсақ жөндеу.</w:t>
      </w:r>
    </w:p>
    <w:bookmarkEnd w:id="2148"/>
    <w:bookmarkStart w:name="z2172" w:id="2149"/>
    <w:p>
      <w:pPr>
        <w:spacing w:after="0"/>
        <w:ind w:left="0"/>
        <w:jc w:val="both"/>
      </w:pPr>
      <w:r>
        <w:rPr>
          <w:rFonts w:ascii="Times New Roman"/>
          <w:b w:val="false"/>
          <w:i w:val="false"/>
          <w:color w:val="000000"/>
          <w:sz w:val="28"/>
        </w:rPr>
        <w:t>
      351. Білуге тиіс:</w:t>
      </w:r>
    </w:p>
    <w:bookmarkEnd w:id="2149"/>
    <w:bookmarkStart w:name="z2173" w:id="2150"/>
    <w:p>
      <w:pPr>
        <w:spacing w:after="0"/>
        <w:ind w:left="0"/>
        <w:jc w:val="both"/>
      </w:pPr>
      <w:r>
        <w:rPr>
          <w:rFonts w:ascii="Times New Roman"/>
          <w:b w:val="false"/>
          <w:i w:val="false"/>
          <w:color w:val="000000"/>
          <w:sz w:val="28"/>
        </w:rPr>
        <w:t>
      тоқыма ерітінділерін иіру ерітіндісі бактарында араластыру, сүзу және ауасыздандырудың технологиялық процесін және қызмет көрсететін учаскенің схемасын;</w:t>
      </w:r>
    </w:p>
    <w:bookmarkEnd w:id="2150"/>
    <w:bookmarkStart w:name="z2174" w:id="2151"/>
    <w:p>
      <w:pPr>
        <w:spacing w:after="0"/>
        <w:ind w:left="0"/>
        <w:jc w:val="both"/>
      </w:pPr>
      <w:r>
        <w:rPr>
          <w:rFonts w:ascii="Times New Roman"/>
          <w:b w:val="false"/>
          <w:i w:val="false"/>
          <w:color w:val="000000"/>
          <w:sz w:val="28"/>
        </w:rPr>
        <w:t>
      қызмет көрсететін жабдықтың және бақылау-өлшеу аспаптарының құрылымы мен жұмыс принципін;</w:t>
      </w:r>
    </w:p>
    <w:bookmarkEnd w:id="2151"/>
    <w:bookmarkStart w:name="z2175" w:id="2152"/>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2152"/>
    <w:bookmarkStart w:name="z2176" w:id="2153"/>
    <w:p>
      <w:pPr>
        <w:spacing w:after="0"/>
        <w:ind w:left="0"/>
        <w:jc w:val="both"/>
      </w:pPr>
      <w:r>
        <w:rPr>
          <w:rFonts w:ascii="Times New Roman"/>
          <w:b w:val="false"/>
          <w:i w:val="false"/>
          <w:color w:val="000000"/>
          <w:sz w:val="28"/>
        </w:rPr>
        <w:t>
      иіру ерітіндісінің физикалық-химиялық қасиеттері мен оларға қойылатын талаптарды;</w:t>
      </w:r>
    </w:p>
    <w:bookmarkEnd w:id="2153"/>
    <w:bookmarkStart w:name="z2177" w:id="2154"/>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154"/>
    <w:bookmarkStart w:name="z2178" w:id="2155"/>
    <w:p>
      <w:pPr>
        <w:spacing w:after="0"/>
        <w:ind w:left="0"/>
        <w:jc w:val="both"/>
      </w:pPr>
      <w:r>
        <w:rPr>
          <w:rFonts w:ascii="Times New Roman"/>
          <w:b w:val="false"/>
          <w:i w:val="false"/>
          <w:color w:val="000000"/>
          <w:sz w:val="28"/>
        </w:rPr>
        <w:t>
      жабдықты күтіп баптау режимін;</w:t>
      </w:r>
    </w:p>
    <w:bookmarkEnd w:id="2155"/>
    <w:bookmarkStart w:name="z2179" w:id="2156"/>
    <w:p>
      <w:pPr>
        <w:spacing w:after="0"/>
        <w:ind w:left="0"/>
        <w:jc w:val="both"/>
      </w:pPr>
      <w:r>
        <w:rPr>
          <w:rFonts w:ascii="Times New Roman"/>
          <w:b w:val="false"/>
          <w:i w:val="false"/>
          <w:color w:val="000000"/>
          <w:sz w:val="28"/>
        </w:rPr>
        <w:t>
      слесарь ісін.</w:t>
      </w:r>
    </w:p>
    <w:bookmarkEnd w:id="2156"/>
    <w:bookmarkStart w:name="z2180" w:id="2157"/>
    <w:p>
      <w:pPr>
        <w:spacing w:after="0"/>
        <w:ind w:left="0"/>
        <w:jc w:val="both"/>
      </w:pPr>
      <w:r>
        <w:rPr>
          <w:rFonts w:ascii="Times New Roman"/>
          <w:b w:val="false"/>
          <w:i w:val="false"/>
          <w:color w:val="000000"/>
          <w:sz w:val="28"/>
        </w:rPr>
        <w:t>
      Процестерді біліктілігі анағұрлым жоғары аппаратшының басшылығымен жүргізу кезінде - 2-разряд</w:t>
      </w:r>
    </w:p>
    <w:bookmarkEnd w:id="2157"/>
    <w:bookmarkStart w:name="z2181" w:id="2158"/>
    <w:p>
      <w:pPr>
        <w:spacing w:after="0"/>
        <w:ind w:left="0"/>
        <w:jc w:val="both"/>
      </w:pPr>
      <w:r>
        <w:rPr>
          <w:rFonts w:ascii="Times New Roman"/>
          <w:b w:val="false"/>
          <w:i w:val="false"/>
          <w:color w:val="000000"/>
          <w:sz w:val="28"/>
        </w:rPr>
        <w:t>
      Параграф 2. Ауасыздандыру және сүзу аппаратшысы, 4-разряд</w:t>
      </w:r>
    </w:p>
    <w:bookmarkEnd w:id="2158"/>
    <w:bookmarkStart w:name="z2182" w:id="2159"/>
    <w:p>
      <w:pPr>
        <w:spacing w:after="0"/>
        <w:ind w:left="0"/>
        <w:jc w:val="both"/>
      </w:pPr>
      <w:r>
        <w:rPr>
          <w:rFonts w:ascii="Times New Roman"/>
          <w:b w:val="false"/>
          <w:i w:val="false"/>
          <w:color w:val="000000"/>
          <w:sz w:val="28"/>
        </w:rPr>
        <w:t>
      352. Жұмыс сипаттамасы:</w:t>
      </w:r>
    </w:p>
    <w:bookmarkEnd w:id="2159"/>
    <w:bookmarkStart w:name="z2183" w:id="2160"/>
    <w:p>
      <w:pPr>
        <w:spacing w:after="0"/>
        <w:ind w:left="0"/>
        <w:jc w:val="both"/>
      </w:pPr>
      <w:r>
        <w:rPr>
          <w:rFonts w:ascii="Times New Roman"/>
          <w:b w:val="false"/>
          <w:i w:val="false"/>
          <w:color w:val="000000"/>
          <w:sz w:val="28"/>
        </w:rPr>
        <w:t>
      вискозды иіру ерітіндісін вакуумасында жұқа қабатпен үздіксіз өткізу кезіндегі ауасыздандырудың технологиялық процесін жүргізу;</w:t>
      </w:r>
    </w:p>
    <w:bookmarkEnd w:id="2160"/>
    <w:bookmarkStart w:name="z2184" w:id="2161"/>
    <w:p>
      <w:pPr>
        <w:spacing w:after="0"/>
        <w:ind w:left="0"/>
        <w:jc w:val="both"/>
      </w:pPr>
      <w:r>
        <w:rPr>
          <w:rFonts w:ascii="Times New Roman"/>
          <w:b w:val="false"/>
          <w:i w:val="false"/>
          <w:color w:val="000000"/>
          <w:sz w:val="28"/>
        </w:rPr>
        <w:t>
      эвакуаторларды, гомогенизаторларды, бу эжекторлы қондырғыны іске қосу және тоқтату;</w:t>
      </w:r>
    </w:p>
    <w:bookmarkEnd w:id="2161"/>
    <w:bookmarkStart w:name="z2185" w:id="2162"/>
    <w:p>
      <w:pPr>
        <w:spacing w:after="0"/>
        <w:ind w:left="0"/>
        <w:jc w:val="both"/>
      </w:pPr>
      <w:r>
        <w:rPr>
          <w:rFonts w:ascii="Times New Roman"/>
          <w:b w:val="false"/>
          <w:i w:val="false"/>
          <w:color w:val="000000"/>
          <w:sz w:val="28"/>
        </w:rPr>
        <w:t>
      вискозды ерітіндіні қабылдау бактарына қабылдау;</w:t>
      </w:r>
    </w:p>
    <w:bookmarkEnd w:id="2162"/>
    <w:bookmarkStart w:name="z2186" w:id="2163"/>
    <w:p>
      <w:pPr>
        <w:spacing w:after="0"/>
        <w:ind w:left="0"/>
        <w:jc w:val="both"/>
      </w:pPr>
      <w:r>
        <w:rPr>
          <w:rFonts w:ascii="Times New Roman"/>
          <w:b w:val="false"/>
          <w:i w:val="false"/>
          <w:color w:val="000000"/>
          <w:sz w:val="28"/>
        </w:rPr>
        <w:t>
      ерітіндіні эвакуаторларға, гомогенизаторларға сүзуге және иіруге жіберу;</w:t>
      </w:r>
    </w:p>
    <w:bookmarkEnd w:id="2163"/>
    <w:bookmarkStart w:name="z2187" w:id="2164"/>
    <w:p>
      <w:pPr>
        <w:spacing w:after="0"/>
        <w:ind w:left="0"/>
        <w:jc w:val="both"/>
      </w:pPr>
      <w:r>
        <w:rPr>
          <w:rFonts w:ascii="Times New Roman"/>
          <w:b w:val="false"/>
          <w:i w:val="false"/>
          <w:color w:val="000000"/>
          <w:sz w:val="28"/>
        </w:rPr>
        <w:t>
      вакуумнің тереңдігін және ерітіндінің эвакуаторға түсуін; гомогенизатордағы ерітіндінің деңгейі мен ерітіндіні иіруге жіберу желісіндегі қысымды; будың қысымын, түсуін, бу эжекторлы қондырғысы баспалдақтарындағы келетін және кететін судың температурасын бақылау және реттеу;</w:t>
      </w:r>
    </w:p>
    <w:bookmarkEnd w:id="2164"/>
    <w:bookmarkStart w:name="z2188" w:id="2165"/>
    <w:p>
      <w:pPr>
        <w:spacing w:after="0"/>
        <w:ind w:left="0"/>
        <w:jc w:val="both"/>
      </w:pPr>
      <w:r>
        <w:rPr>
          <w:rFonts w:ascii="Times New Roman"/>
          <w:b w:val="false"/>
          <w:i w:val="false"/>
          <w:color w:val="000000"/>
          <w:sz w:val="28"/>
        </w:rPr>
        <w:t>
      берілетін иіру ерітіндісінің сапасын бақылау;</w:t>
      </w:r>
    </w:p>
    <w:bookmarkEnd w:id="2165"/>
    <w:bookmarkStart w:name="z2189" w:id="2166"/>
    <w:p>
      <w:pPr>
        <w:spacing w:after="0"/>
        <w:ind w:left="0"/>
        <w:jc w:val="both"/>
      </w:pPr>
      <w:r>
        <w:rPr>
          <w:rFonts w:ascii="Times New Roman"/>
          <w:b w:val="false"/>
          <w:i w:val="false"/>
          <w:color w:val="000000"/>
          <w:sz w:val="28"/>
        </w:rPr>
        <w:t>
      жабдықты күтіп баптау.</w:t>
      </w:r>
    </w:p>
    <w:bookmarkEnd w:id="2166"/>
    <w:bookmarkStart w:name="z2190" w:id="2167"/>
    <w:p>
      <w:pPr>
        <w:spacing w:after="0"/>
        <w:ind w:left="0"/>
        <w:jc w:val="both"/>
      </w:pPr>
      <w:r>
        <w:rPr>
          <w:rFonts w:ascii="Times New Roman"/>
          <w:b w:val="false"/>
          <w:i w:val="false"/>
          <w:color w:val="000000"/>
          <w:sz w:val="28"/>
        </w:rPr>
        <w:t>
      353. Білуге тиіс:</w:t>
      </w:r>
    </w:p>
    <w:bookmarkEnd w:id="2167"/>
    <w:bookmarkStart w:name="z2191" w:id="2168"/>
    <w:p>
      <w:pPr>
        <w:spacing w:after="0"/>
        <w:ind w:left="0"/>
        <w:jc w:val="both"/>
      </w:pPr>
      <w:r>
        <w:rPr>
          <w:rFonts w:ascii="Times New Roman"/>
          <w:b w:val="false"/>
          <w:i w:val="false"/>
          <w:color w:val="000000"/>
          <w:sz w:val="28"/>
        </w:rPr>
        <w:t>
      вискозды иіру ерітіндісін вакуум астында жұқа қабатпен үздіксіз өткізу кезіндегі ауасыздандырудың технологиялық процесін;</w:t>
      </w:r>
    </w:p>
    <w:bookmarkEnd w:id="2168"/>
    <w:bookmarkStart w:name="z2192" w:id="2169"/>
    <w:p>
      <w:pPr>
        <w:spacing w:after="0"/>
        <w:ind w:left="0"/>
        <w:jc w:val="both"/>
      </w:pPr>
      <w:r>
        <w:rPr>
          <w:rFonts w:ascii="Times New Roman"/>
          <w:b w:val="false"/>
          <w:i w:val="false"/>
          <w:color w:val="000000"/>
          <w:sz w:val="28"/>
        </w:rPr>
        <w:t>
      үздіксіз ауасыздандыру жабдығының және бақылау-өлшеу аспаптарының құрылымы мен жұмыс принципін;</w:t>
      </w:r>
    </w:p>
    <w:bookmarkEnd w:id="2169"/>
    <w:bookmarkStart w:name="z2193" w:id="2170"/>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2170"/>
    <w:bookmarkStart w:name="z2194" w:id="2171"/>
    <w:p>
      <w:pPr>
        <w:spacing w:after="0"/>
        <w:ind w:left="0"/>
        <w:jc w:val="both"/>
      </w:pPr>
      <w:r>
        <w:rPr>
          <w:rFonts w:ascii="Times New Roman"/>
          <w:b w:val="false"/>
          <w:i w:val="false"/>
          <w:color w:val="000000"/>
          <w:sz w:val="28"/>
        </w:rPr>
        <w:t>
      иіру ерітіндісінің физикалық-химиялық қасиеттері мен оларға қойылатын талаптарды;</w:t>
      </w:r>
    </w:p>
    <w:bookmarkEnd w:id="2171"/>
    <w:bookmarkStart w:name="z2195" w:id="2172"/>
    <w:p>
      <w:pPr>
        <w:spacing w:after="0"/>
        <w:ind w:left="0"/>
        <w:jc w:val="both"/>
      </w:pPr>
      <w:r>
        <w:rPr>
          <w:rFonts w:ascii="Times New Roman"/>
          <w:b w:val="false"/>
          <w:i w:val="false"/>
          <w:color w:val="000000"/>
          <w:sz w:val="28"/>
        </w:rPr>
        <w:t>
      жабдықты күтіп баптау ережесін.</w:t>
      </w:r>
    </w:p>
    <w:bookmarkEnd w:id="2172"/>
    <w:bookmarkStart w:name="z2196" w:id="2173"/>
    <w:p>
      <w:pPr>
        <w:spacing w:after="0"/>
        <w:ind w:left="0"/>
        <w:jc w:val="both"/>
      </w:pPr>
      <w:r>
        <w:rPr>
          <w:rFonts w:ascii="Times New Roman"/>
          <w:b w:val="false"/>
          <w:i w:val="false"/>
          <w:color w:val="000000"/>
          <w:sz w:val="28"/>
        </w:rPr>
        <w:t>
      Параграф 3. Ауасыздандыру және сүзу аппаратшысы</w:t>
      </w:r>
    </w:p>
    <w:bookmarkEnd w:id="2173"/>
    <w:bookmarkStart w:name="z2197" w:id="2174"/>
    <w:p>
      <w:pPr>
        <w:spacing w:after="0"/>
        <w:ind w:left="0"/>
        <w:jc w:val="both"/>
      </w:pPr>
      <w:r>
        <w:rPr>
          <w:rFonts w:ascii="Times New Roman"/>
          <w:b w:val="false"/>
          <w:i w:val="false"/>
          <w:color w:val="000000"/>
          <w:sz w:val="28"/>
        </w:rPr>
        <w:t>
      354. Жұмыс сипаттамасы:</w:t>
      </w:r>
    </w:p>
    <w:bookmarkEnd w:id="2174"/>
    <w:bookmarkStart w:name="z2198" w:id="2175"/>
    <w:p>
      <w:pPr>
        <w:spacing w:after="0"/>
        <w:ind w:left="0"/>
        <w:jc w:val="both"/>
      </w:pPr>
      <w:r>
        <w:rPr>
          <w:rFonts w:ascii="Times New Roman"/>
          <w:b w:val="false"/>
          <w:i w:val="false"/>
          <w:color w:val="000000"/>
          <w:sz w:val="28"/>
        </w:rPr>
        <w:t>
      иіру ерітінділерін бактарда немесе үздіксіз ауасыздандыру қондырғыларында араластыру, сүзу және ауасыздандырудың технологиялық процесін жүргізу;</w:t>
      </w:r>
    </w:p>
    <w:bookmarkEnd w:id="2175"/>
    <w:bookmarkStart w:name="z2199" w:id="2176"/>
    <w:p>
      <w:pPr>
        <w:spacing w:after="0"/>
        <w:ind w:left="0"/>
        <w:jc w:val="both"/>
      </w:pPr>
      <w:r>
        <w:rPr>
          <w:rFonts w:ascii="Times New Roman"/>
          <w:b w:val="false"/>
          <w:i w:val="false"/>
          <w:color w:val="000000"/>
          <w:sz w:val="28"/>
        </w:rPr>
        <w:t>
      технологиялық процесс параметрлерінің сақталуын бақылау және вискозды жертөле жұмысын үйлестіру;</w:t>
      </w:r>
    </w:p>
    <w:bookmarkEnd w:id="2176"/>
    <w:bookmarkStart w:name="z2200" w:id="2177"/>
    <w:p>
      <w:pPr>
        <w:spacing w:after="0"/>
        <w:ind w:left="0"/>
        <w:jc w:val="both"/>
      </w:pPr>
      <w:r>
        <w:rPr>
          <w:rFonts w:ascii="Times New Roman"/>
          <w:b w:val="false"/>
          <w:i w:val="false"/>
          <w:color w:val="000000"/>
          <w:sz w:val="28"/>
        </w:rPr>
        <w:t>
      берілетін иіру ерітіндісінің сапасын, сүзгі престер қайта зарядтау және бактарды тазалау кестесінің сақталуын, жұмысталған сүзу материалын жуудың сапасын тексеру;</w:t>
      </w:r>
    </w:p>
    <w:bookmarkEnd w:id="2177"/>
    <w:bookmarkStart w:name="z2201" w:id="2178"/>
    <w:p>
      <w:pPr>
        <w:spacing w:after="0"/>
        <w:ind w:left="0"/>
        <w:jc w:val="both"/>
      </w:pPr>
      <w:r>
        <w:rPr>
          <w:rFonts w:ascii="Times New Roman"/>
          <w:b w:val="false"/>
          <w:i w:val="false"/>
          <w:color w:val="000000"/>
          <w:sz w:val="28"/>
        </w:rPr>
        <w:t>
      сүзу жылдамдығын, ерітінді мөлшерін, сүзу материалына қажеттілікті есептеу;</w:t>
      </w:r>
    </w:p>
    <w:bookmarkEnd w:id="2178"/>
    <w:bookmarkStart w:name="z2202" w:id="2179"/>
    <w:p>
      <w:pPr>
        <w:spacing w:after="0"/>
        <w:ind w:left="0"/>
        <w:jc w:val="both"/>
      </w:pPr>
      <w:r>
        <w:rPr>
          <w:rFonts w:ascii="Times New Roman"/>
          <w:b w:val="false"/>
          <w:i w:val="false"/>
          <w:color w:val="000000"/>
          <w:sz w:val="28"/>
        </w:rPr>
        <w:t>
      дайындалатын ерітіндінің және сүзу материалының шығысын есептеу;</w:t>
      </w:r>
    </w:p>
    <w:bookmarkEnd w:id="2179"/>
    <w:bookmarkStart w:name="z2203" w:id="2180"/>
    <w:p>
      <w:pPr>
        <w:spacing w:after="0"/>
        <w:ind w:left="0"/>
        <w:jc w:val="both"/>
      </w:pPr>
      <w:r>
        <w:rPr>
          <w:rFonts w:ascii="Times New Roman"/>
          <w:b w:val="false"/>
          <w:i w:val="false"/>
          <w:color w:val="000000"/>
          <w:sz w:val="28"/>
        </w:rPr>
        <w:t>
      вискозды жертөле жабдығының жұмысындағы ақауларды анықтау және жою.</w:t>
      </w:r>
    </w:p>
    <w:bookmarkEnd w:id="2180"/>
    <w:bookmarkStart w:name="z2204" w:id="2181"/>
    <w:p>
      <w:pPr>
        <w:spacing w:after="0"/>
        <w:ind w:left="0"/>
        <w:jc w:val="both"/>
      </w:pPr>
      <w:r>
        <w:rPr>
          <w:rFonts w:ascii="Times New Roman"/>
          <w:b w:val="false"/>
          <w:i w:val="false"/>
          <w:color w:val="000000"/>
          <w:sz w:val="28"/>
        </w:rPr>
        <w:t>
      355. Білуге тиіс:</w:t>
      </w:r>
    </w:p>
    <w:bookmarkEnd w:id="2181"/>
    <w:bookmarkStart w:name="z2205" w:id="2182"/>
    <w:p>
      <w:pPr>
        <w:spacing w:after="0"/>
        <w:ind w:left="0"/>
        <w:jc w:val="both"/>
      </w:pPr>
      <w:r>
        <w:rPr>
          <w:rFonts w:ascii="Times New Roman"/>
          <w:b w:val="false"/>
          <w:i w:val="false"/>
          <w:color w:val="000000"/>
          <w:sz w:val="28"/>
        </w:rPr>
        <w:t>
      иіру ерітінділерін ауасыздандыру, сүзудің, жұмысталған сүзу материалын жуу және жаңасын жасаудың технологиялық процесін;</w:t>
      </w:r>
    </w:p>
    <w:bookmarkEnd w:id="2182"/>
    <w:bookmarkStart w:name="z2206" w:id="2183"/>
    <w:p>
      <w:pPr>
        <w:spacing w:after="0"/>
        <w:ind w:left="0"/>
        <w:jc w:val="both"/>
      </w:pPr>
      <w:r>
        <w:rPr>
          <w:rFonts w:ascii="Times New Roman"/>
          <w:b w:val="false"/>
          <w:i w:val="false"/>
          <w:color w:val="000000"/>
          <w:sz w:val="28"/>
        </w:rPr>
        <w:t>
      барлық қызмет көрсететін учаске жабдығының және бақылау-өлшеу аспаптарының құрылымы мен жұмыс принципін;</w:t>
      </w:r>
    </w:p>
    <w:bookmarkEnd w:id="2183"/>
    <w:bookmarkStart w:name="z2207" w:id="2184"/>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2184"/>
    <w:bookmarkStart w:name="z2208" w:id="2185"/>
    <w:p>
      <w:pPr>
        <w:spacing w:after="0"/>
        <w:ind w:left="0"/>
        <w:jc w:val="both"/>
      </w:pPr>
      <w:r>
        <w:rPr>
          <w:rFonts w:ascii="Times New Roman"/>
          <w:b w:val="false"/>
          <w:i w:val="false"/>
          <w:color w:val="000000"/>
          <w:sz w:val="28"/>
        </w:rPr>
        <w:t>
      иіру ерітіндісіне қойылатын талаптарды;</w:t>
      </w:r>
    </w:p>
    <w:bookmarkEnd w:id="2185"/>
    <w:bookmarkStart w:name="z2209" w:id="2186"/>
    <w:p>
      <w:pPr>
        <w:spacing w:after="0"/>
        <w:ind w:left="0"/>
        <w:jc w:val="both"/>
      </w:pPr>
      <w:r>
        <w:rPr>
          <w:rFonts w:ascii="Times New Roman"/>
          <w:b w:val="false"/>
          <w:i w:val="false"/>
          <w:color w:val="000000"/>
          <w:sz w:val="28"/>
        </w:rPr>
        <w:t>
      сүзу жылдамдығын, ерітінді мөлшерін, сүзу материалына қажеттілікті есептеу әдістемесін.</w:t>
      </w:r>
    </w:p>
    <w:bookmarkEnd w:id="2186"/>
    <w:bookmarkStart w:name="z2210" w:id="2187"/>
    <w:p>
      <w:pPr>
        <w:spacing w:after="0"/>
        <w:ind w:left="0"/>
        <w:jc w:val="both"/>
      </w:pPr>
      <w:r>
        <w:rPr>
          <w:rFonts w:ascii="Times New Roman"/>
          <w:b w:val="false"/>
          <w:i w:val="false"/>
          <w:color w:val="000000"/>
          <w:sz w:val="28"/>
        </w:rPr>
        <w:t>
      Технологиялық процесті бактарда үздіксіз ауасыздандыруға қызмет көрсетуші жұмысшылардың жұмысын үйлестіру және оларға басшылық етумен бір мезгілде жүргізу кезінде - 4-разряд</w:t>
      </w:r>
    </w:p>
    <w:bookmarkEnd w:id="2187"/>
    <w:bookmarkStart w:name="z2211" w:id="2188"/>
    <w:p>
      <w:pPr>
        <w:spacing w:after="0"/>
        <w:ind w:left="0"/>
        <w:jc w:val="both"/>
      </w:pPr>
      <w:r>
        <w:rPr>
          <w:rFonts w:ascii="Times New Roman"/>
          <w:b w:val="false"/>
          <w:i w:val="false"/>
          <w:color w:val="000000"/>
          <w:sz w:val="28"/>
        </w:rPr>
        <w:t>
      Технологиялық процесті үздіксіз ауасыздандыру қондырғыларына қызмет көрсетуші жұмысшылардың жұмысын үйлестіру және оларға басшылық етумен бір мезгілде жүргізу кезінде - 5-разряд</w:t>
      </w:r>
    </w:p>
    <w:bookmarkEnd w:id="2188"/>
    <w:bookmarkStart w:name="z2212" w:id="2189"/>
    <w:p>
      <w:pPr>
        <w:spacing w:after="0"/>
        <w:ind w:left="0"/>
        <w:jc w:val="both"/>
      </w:pPr>
      <w:r>
        <w:rPr>
          <w:rFonts w:ascii="Times New Roman"/>
          <w:b w:val="false"/>
          <w:i w:val="false"/>
          <w:color w:val="000000"/>
          <w:sz w:val="28"/>
        </w:rPr>
        <w:t>
      64. Сусыздандыру аппаратшысы</w:t>
      </w:r>
    </w:p>
    <w:bookmarkEnd w:id="2189"/>
    <w:bookmarkStart w:name="z2213" w:id="2190"/>
    <w:p>
      <w:pPr>
        <w:spacing w:after="0"/>
        <w:ind w:left="0"/>
        <w:jc w:val="both"/>
      </w:pPr>
      <w:r>
        <w:rPr>
          <w:rFonts w:ascii="Times New Roman"/>
          <w:b w:val="false"/>
          <w:i w:val="false"/>
          <w:color w:val="000000"/>
          <w:sz w:val="28"/>
        </w:rPr>
        <w:t>
      Параграф 1. Сусыздандыру аппаратшысы, 4-разряд</w:t>
      </w:r>
    </w:p>
    <w:bookmarkEnd w:id="2190"/>
    <w:bookmarkStart w:name="z2214" w:id="2191"/>
    <w:p>
      <w:pPr>
        <w:spacing w:after="0"/>
        <w:ind w:left="0"/>
        <w:jc w:val="both"/>
      </w:pPr>
      <w:r>
        <w:rPr>
          <w:rFonts w:ascii="Times New Roman"/>
          <w:b w:val="false"/>
          <w:i w:val="false"/>
          <w:color w:val="000000"/>
          <w:sz w:val="28"/>
        </w:rPr>
        <w:t>
      356. Жұмыс сипаттамасы:</w:t>
      </w:r>
    </w:p>
    <w:bookmarkEnd w:id="2191"/>
    <w:bookmarkStart w:name="z2215" w:id="2192"/>
    <w:p>
      <w:pPr>
        <w:spacing w:after="0"/>
        <w:ind w:left="0"/>
        <w:jc w:val="both"/>
      </w:pPr>
      <w:r>
        <w:rPr>
          <w:rFonts w:ascii="Times New Roman"/>
          <w:b w:val="false"/>
          <w:i w:val="false"/>
          <w:color w:val="000000"/>
          <w:sz w:val="28"/>
        </w:rPr>
        <w:t>
      концентрацияланған капролактамды ерітінділерді дегидратациялау, дистилляциялау және ректификациялау қондырғыларында сусыздандыру және бөлудің технологиялық процесін жұмыс нұсқамасына сәйкес жүргізу;</w:t>
      </w:r>
    </w:p>
    <w:bookmarkEnd w:id="2192"/>
    <w:bookmarkStart w:name="z2216" w:id="2193"/>
    <w:p>
      <w:pPr>
        <w:spacing w:after="0"/>
        <w:ind w:left="0"/>
        <w:jc w:val="both"/>
      </w:pPr>
      <w:r>
        <w:rPr>
          <w:rFonts w:ascii="Times New Roman"/>
          <w:b w:val="false"/>
          <w:i w:val="false"/>
          <w:color w:val="000000"/>
          <w:sz w:val="28"/>
        </w:rPr>
        <w:t>
      қондырғы жабдығын қосу және тоқтату;</w:t>
      </w:r>
    </w:p>
    <w:bookmarkEnd w:id="2193"/>
    <w:bookmarkStart w:name="z2217" w:id="2194"/>
    <w:p>
      <w:pPr>
        <w:spacing w:after="0"/>
        <w:ind w:left="0"/>
        <w:jc w:val="both"/>
      </w:pPr>
      <w:r>
        <w:rPr>
          <w:rFonts w:ascii="Times New Roman"/>
          <w:b w:val="false"/>
          <w:i w:val="false"/>
          <w:color w:val="000000"/>
          <w:sz w:val="28"/>
        </w:rPr>
        <w:t>
      концентрацияланған капролактамды ерітіндіні қондырғыға қабылдау, алынатын капролактамды сақтау жиынтығына жіберу;</w:t>
      </w:r>
    </w:p>
    <w:bookmarkEnd w:id="2194"/>
    <w:bookmarkStart w:name="z2218" w:id="2195"/>
    <w:p>
      <w:pPr>
        <w:spacing w:after="0"/>
        <w:ind w:left="0"/>
        <w:jc w:val="both"/>
      </w:pPr>
      <w:r>
        <w:rPr>
          <w:rFonts w:ascii="Times New Roman"/>
          <w:b w:val="false"/>
          <w:i w:val="false"/>
          <w:color w:val="000000"/>
          <w:sz w:val="28"/>
        </w:rPr>
        <w:t>
      азоттың берілуін, қондырғылардағы температура мен вакуумді, конденсаторлардың, тоңазытқыштардың жұмысын, келіп түсетін капролактам ерітіндісінің саны мен дайын өнімнің шығымын бақылау-өлшеу аспаптарының көмегімен және талдау нәтижелері бойынша бақылау және реттеу;</w:t>
      </w:r>
    </w:p>
    <w:bookmarkEnd w:id="2195"/>
    <w:bookmarkStart w:name="z2219" w:id="2196"/>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жүргізу;</w:t>
      </w:r>
    </w:p>
    <w:bookmarkEnd w:id="2196"/>
    <w:bookmarkStart w:name="z2220" w:id="2197"/>
    <w:p>
      <w:pPr>
        <w:spacing w:after="0"/>
        <w:ind w:left="0"/>
        <w:jc w:val="both"/>
      </w:pPr>
      <w:r>
        <w:rPr>
          <w:rFonts w:ascii="Times New Roman"/>
          <w:b w:val="false"/>
          <w:i w:val="false"/>
          <w:color w:val="000000"/>
          <w:sz w:val="28"/>
        </w:rPr>
        <w:t>
      өндірістік журналға жазба жүргізу;</w:t>
      </w:r>
    </w:p>
    <w:bookmarkEnd w:id="2197"/>
    <w:bookmarkStart w:name="z2221" w:id="219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198"/>
    <w:bookmarkStart w:name="z2222" w:id="2199"/>
    <w:p>
      <w:pPr>
        <w:spacing w:after="0"/>
        <w:ind w:left="0"/>
        <w:jc w:val="both"/>
      </w:pPr>
      <w:r>
        <w:rPr>
          <w:rFonts w:ascii="Times New Roman"/>
          <w:b w:val="false"/>
          <w:i w:val="false"/>
          <w:color w:val="000000"/>
          <w:sz w:val="28"/>
        </w:rPr>
        <w:t>
      жабдықты ұсақ жөндеу және оны баптау.</w:t>
      </w:r>
    </w:p>
    <w:bookmarkEnd w:id="2199"/>
    <w:bookmarkStart w:name="z2223" w:id="2200"/>
    <w:p>
      <w:pPr>
        <w:spacing w:after="0"/>
        <w:ind w:left="0"/>
        <w:jc w:val="both"/>
      </w:pPr>
      <w:r>
        <w:rPr>
          <w:rFonts w:ascii="Times New Roman"/>
          <w:b w:val="false"/>
          <w:i w:val="false"/>
          <w:color w:val="000000"/>
          <w:sz w:val="28"/>
        </w:rPr>
        <w:t>
      357. Білуге тиіс:</w:t>
      </w:r>
    </w:p>
    <w:bookmarkEnd w:id="2200"/>
    <w:bookmarkStart w:name="z2224" w:id="2201"/>
    <w:p>
      <w:pPr>
        <w:spacing w:after="0"/>
        <w:ind w:left="0"/>
        <w:jc w:val="both"/>
      </w:pPr>
      <w:r>
        <w:rPr>
          <w:rFonts w:ascii="Times New Roman"/>
          <w:b w:val="false"/>
          <w:i w:val="false"/>
          <w:color w:val="000000"/>
          <w:sz w:val="28"/>
        </w:rPr>
        <w:t>
      концентрацияланған капролактамды ерітінділерді сусыздандыру және бөлудің технологиялық процесін;</w:t>
      </w:r>
    </w:p>
    <w:bookmarkEnd w:id="2201"/>
    <w:bookmarkStart w:name="z2225" w:id="2202"/>
    <w:p>
      <w:pPr>
        <w:spacing w:after="0"/>
        <w:ind w:left="0"/>
        <w:jc w:val="both"/>
      </w:pPr>
      <w:r>
        <w:rPr>
          <w:rFonts w:ascii="Times New Roman"/>
          <w:b w:val="false"/>
          <w:i w:val="false"/>
          <w:color w:val="000000"/>
          <w:sz w:val="28"/>
        </w:rPr>
        <w:t>
      жабдықтың, сусыздандыру, дегидратациялау, дистилляциялау және ректификациялау қондырғыларының және бақылау-өлшеу аспаптарының құрылымы мен жұмыс принципін;</w:t>
      </w:r>
    </w:p>
    <w:bookmarkEnd w:id="2202"/>
    <w:bookmarkStart w:name="z2226" w:id="2203"/>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03"/>
    <w:bookmarkStart w:name="z2227" w:id="2204"/>
    <w:p>
      <w:pPr>
        <w:spacing w:after="0"/>
        <w:ind w:left="0"/>
        <w:jc w:val="both"/>
      </w:pPr>
      <w:r>
        <w:rPr>
          <w:rFonts w:ascii="Times New Roman"/>
          <w:b w:val="false"/>
          <w:i w:val="false"/>
          <w:color w:val="000000"/>
          <w:sz w:val="28"/>
        </w:rPr>
        <w:t>
      капролактамды ерітінділердің физикалық-химиялық қасиеттерін;</w:t>
      </w:r>
    </w:p>
    <w:bookmarkEnd w:id="2204"/>
    <w:bookmarkStart w:name="z2228" w:id="2205"/>
    <w:p>
      <w:pPr>
        <w:spacing w:after="0"/>
        <w:ind w:left="0"/>
        <w:jc w:val="both"/>
      </w:pPr>
      <w:r>
        <w:rPr>
          <w:rFonts w:ascii="Times New Roman"/>
          <w:b w:val="false"/>
          <w:i w:val="false"/>
          <w:color w:val="000000"/>
          <w:sz w:val="28"/>
        </w:rPr>
        <w:t>
      капролактамға қойылатын техникалық шарттар мен талаптарды;</w:t>
      </w:r>
    </w:p>
    <w:bookmarkEnd w:id="2205"/>
    <w:bookmarkStart w:name="z2229" w:id="2206"/>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206"/>
    <w:bookmarkStart w:name="z2230" w:id="2207"/>
    <w:p>
      <w:pPr>
        <w:spacing w:after="0"/>
        <w:ind w:left="0"/>
        <w:jc w:val="both"/>
      </w:pPr>
      <w:r>
        <w:rPr>
          <w:rFonts w:ascii="Times New Roman"/>
          <w:b w:val="false"/>
          <w:i w:val="false"/>
          <w:color w:val="000000"/>
          <w:sz w:val="28"/>
        </w:rPr>
        <w:t>
      жабдықты күтіп баптау режимін; слесарь ісін;</w:t>
      </w:r>
    </w:p>
    <w:bookmarkEnd w:id="2207"/>
    <w:bookmarkStart w:name="z2231" w:id="2208"/>
    <w:p>
      <w:pPr>
        <w:spacing w:after="0"/>
        <w:ind w:left="0"/>
        <w:jc w:val="both"/>
      </w:pPr>
      <w:r>
        <w:rPr>
          <w:rFonts w:ascii="Times New Roman"/>
          <w:b w:val="false"/>
          <w:i w:val="false"/>
          <w:color w:val="000000"/>
          <w:sz w:val="28"/>
        </w:rPr>
        <w:t>
      сынама алу және ережесі мен талдау әдістемесін.</w:t>
      </w:r>
    </w:p>
    <w:bookmarkEnd w:id="2208"/>
    <w:bookmarkStart w:name="z2232" w:id="2209"/>
    <w:p>
      <w:pPr>
        <w:spacing w:after="0"/>
        <w:ind w:left="0"/>
        <w:jc w:val="both"/>
      </w:pPr>
      <w:r>
        <w:rPr>
          <w:rFonts w:ascii="Times New Roman"/>
          <w:b w:val="false"/>
          <w:i w:val="false"/>
          <w:color w:val="000000"/>
          <w:sz w:val="28"/>
        </w:rPr>
        <w:t>
      65. Қайта этерификациялау аппаратшысы</w:t>
      </w:r>
    </w:p>
    <w:bookmarkEnd w:id="2209"/>
    <w:bookmarkStart w:name="z2233" w:id="2210"/>
    <w:p>
      <w:pPr>
        <w:spacing w:after="0"/>
        <w:ind w:left="0"/>
        <w:jc w:val="both"/>
      </w:pPr>
      <w:r>
        <w:rPr>
          <w:rFonts w:ascii="Times New Roman"/>
          <w:b w:val="false"/>
          <w:i w:val="false"/>
          <w:color w:val="000000"/>
          <w:sz w:val="28"/>
        </w:rPr>
        <w:t>
      Параграф 1. Қайта этерификациялау аппаратшысы, 5-разряд</w:t>
      </w:r>
    </w:p>
    <w:bookmarkEnd w:id="2210"/>
    <w:bookmarkStart w:name="z2234" w:id="2211"/>
    <w:p>
      <w:pPr>
        <w:spacing w:after="0"/>
        <w:ind w:left="0"/>
        <w:jc w:val="both"/>
      </w:pPr>
      <w:r>
        <w:rPr>
          <w:rFonts w:ascii="Times New Roman"/>
          <w:b w:val="false"/>
          <w:i w:val="false"/>
          <w:color w:val="000000"/>
          <w:sz w:val="28"/>
        </w:rPr>
        <w:t>
      358. Жұмыс сипаттамасы:</w:t>
      </w:r>
    </w:p>
    <w:bookmarkEnd w:id="2211"/>
    <w:bookmarkStart w:name="z2235" w:id="2212"/>
    <w:p>
      <w:pPr>
        <w:spacing w:after="0"/>
        <w:ind w:left="0"/>
        <w:jc w:val="both"/>
      </w:pPr>
      <w:r>
        <w:rPr>
          <w:rFonts w:ascii="Times New Roman"/>
          <w:b w:val="false"/>
          <w:i w:val="false"/>
          <w:color w:val="000000"/>
          <w:sz w:val="28"/>
        </w:rPr>
        <w:t>
      диметилтерефталат балқымасын дигликольтерефталат балқымасына қайта этерификациялаудың технологиялық процесін қайта этерификациялау аппараттарында жұмыс нұсқаулығына сәйкес жүргізу;</w:t>
      </w:r>
    </w:p>
    <w:bookmarkEnd w:id="2212"/>
    <w:bookmarkStart w:name="z2236" w:id="2213"/>
    <w:p>
      <w:pPr>
        <w:spacing w:after="0"/>
        <w:ind w:left="0"/>
        <w:jc w:val="both"/>
      </w:pPr>
      <w:r>
        <w:rPr>
          <w:rFonts w:ascii="Times New Roman"/>
          <w:b w:val="false"/>
          <w:i w:val="false"/>
          <w:color w:val="000000"/>
          <w:sz w:val="28"/>
        </w:rPr>
        <w:t>
      аппараттар мен басқа да қызмет көрсететін жабдықты қосу және тоқтату;</w:t>
      </w:r>
    </w:p>
    <w:bookmarkEnd w:id="2213"/>
    <w:bookmarkStart w:name="z2237" w:id="2214"/>
    <w:p>
      <w:pPr>
        <w:spacing w:after="0"/>
        <w:ind w:left="0"/>
        <w:jc w:val="both"/>
      </w:pPr>
      <w:r>
        <w:rPr>
          <w:rFonts w:ascii="Times New Roman"/>
          <w:b w:val="false"/>
          <w:i w:val="false"/>
          <w:color w:val="000000"/>
          <w:sz w:val="28"/>
        </w:rPr>
        <w:t>
      диметилтерефталат балқымасын аппаратқа қабылдау, алынған дигликольтерефталатты поликонденсациялау аппаратына беру, шығарылған метанол қоспасы мен артық этиленгликольді ректификациялау цехына жіберу;</w:t>
      </w:r>
    </w:p>
    <w:bookmarkEnd w:id="2214"/>
    <w:bookmarkStart w:name="z2238" w:id="2215"/>
    <w:p>
      <w:pPr>
        <w:spacing w:after="0"/>
        <w:ind w:left="0"/>
        <w:jc w:val="both"/>
      </w:pPr>
      <w:r>
        <w:rPr>
          <w:rFonts w:ascii="Times New Roman"/>
          <w:b w:val="false"/>
          <w:i w:val="false"/>
          <w:color w:val="000000"/>
          <w:sz w:val="28"/>
        </w:rPr>
        <w:t>
      екі қышқылды титан суспензиясы мен катализаторды аппаратқа дозалау, қайта этерификациялау температурасын, балқыманы поликонденсациялау аппаратына беру кезінде қысымды, шығарылған метанол артық этиленгликоль көлемін, диметилтерефталат балқымасы мен суспензияның аппаратқа дозалануын, аппарат тысындағы динил деңгейін, аппарат редукторындағы майдың деңгейін бақылау және реттеу;</w:t>
      </w:r>
    </w:p>
    <w:bookmarkEnd w:id="2215"/>
    <w:bookmarkStart w:name="z2239" w:id="2216"/>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жүргізу;</w:t>
      </w:r>
    </w:p>
    <w:bookmarkEnd w:id="2216"/>
    <w:bookmarkStart w:name="z2240" w:id="2217"/>
    <w:p>
      <w:pPr>
        <w:spacing w:after="0"/>
        <w:ind w:left="0"/>
        <w:jc w:val="both"/>
      </w:pPr>
      <w:r>
        <w:rPr>
          <w:rFonts w:ascii="Times New Roman"/>
          <w:b w:val="false"/>
          <w:i w:val="false"/>
          <w:color w:val="000000"/>
          <w:sz w:val="28"/>
        </w:rPr>
        <w:t>
      диметилтерефталат балқымасы мен суспензия шығысының; алынған дигликольтерефталаттың, шығарылған метанол мен артық этиленгликол көлемнің есептеу, өндірістік журналға жазба жүргізу;</w:t>
      </w:r>
    </w:p>
    <w:bookmarkEnd w:id="2217"/>
    <w:bookmarkStart w:name="z2241" w:id="221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218"/>
    <w:bookmarkStart w:name="z2242" w:id="2219"/>
    <w:p>
      <w:pPr>
        <w:spacing w:after="0"/>
        <w:ind w:left="0"/>
        <w:jc w:val="both"/>
      </w:pPr>
      <w:r>
        <w:rPr>
          <w:rFonts w:ascii="Times New Roman"/>
          <w:b w:val="false"/>
          <w:i w:val="false"/>
          <w:color w:val="000000"/>
          <w:sz w:val="28"/>
        </w:rPr>
        <w:t>
      жабдықты ұсақ жөндеу және оны баптау.</w:t>
      </w:r>
    </w:p>
    <w:bookmarkEnd w:id="2219"/>
    <w:bookmarkStart w:name="z2243" w:id="2220"/>
    <w:p>
      <w:pPr>
        <w:spacing w:after="0"/>
        <w:ind w:left="0"/>
        <w:jc w:val="both"/>
      </w:pPr>
      <w:r>
        <w:rPr>
          <w:rFonts w:ascii="Times New Roman"/>
          <w:b w:val="false"/>
          <w:i w:val="false"/>
          <w:color w:val="000000"/>
          <w:sz w:val="28"/>
        </w:rPr>
        <w:t>
      359. Білуге тиіс:</w:t>
      </w:r>
    </w:p>
    <w:bookmarkEnd w:id="2220"/>
    <w:bookmarkStart w:name="z2244" w:id="2221"/>
    <w:p>
      <w:pPr>
        <w:spacing w:after="0"/>
        <w:ind w:left="0"/>
        <w:jc w:val="both"/>
      </w:pPr>
      <w:r>
        <w:rPr>
          <w:rFonts w:ascii="Times New Roman"/>
          <w:b w:val="false"/>
          <w:i w:val="false"/>
          <w:color w:val="000000"/>
          <w:sz w:val="28"/>
        </w:rPr>
        <w:t>
      диметилтерефталат балқымасын қайта этерификациялаудың технологиялық процесін және қызмет көрсететін учаскенің схемасын;</w:t>
      </w:r>
    </w:p>
    <w:bookmarkEnd w:id="2221"/>
    <w:bookmarkStart w:name="z2245" w:id="2222"/>
    <w:p>
      <w:pPr>
        <w:spacing w:after="0"/>
        <w:ind w:left="0"/>
        <w:jc w:val="both"/>
      </w:pPr>
      <w:r>
        <w:rPr>
          <w:rFonts w:ascii="Times New Roman"/>
          <w:b w:val="false"/>
          <w:i w:val="false"/>
          <w:color w:val="000000"/>
          <w:sz w:val="28"/>
        </w:rPr>
        <w:t>
      аппараттар мен басқа да қызмет көрсететін жабдықтың, бақылау-өлшеу аспаптарының құрылымы мен жұмыс принципін;</w:t>
      </w:r>
    </w:p>
    <w:bookmarkEnd w:id="2222"/>
    <w:bookmarkStart w:name="z2246" w:id="2223"/>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23"/>
    <w:bookmarkStart w:name="z2247" w:id="2224"/>
    <w:p>
      <w:pPr>
        <w:spacing w:after="0"/>
        <w:ind w:left="0"/>
        <w:jc w:val="both"/>
      </w:pPr>
      <w:r>
        <w:rPr>
          <w:rFonts w:ascii="Times New Roman"/>
          <w:b w:val="false"/>
          <w:i w:val="false"/>
          <w:color w:val="000000"/>
          <w:sz w:val="28"/>
        </w:rPr>
        <w:t>
      диметилтерефталаттың, этиленгликольдің, катализатордың, суспензияның, дигликольтерефталаттың физикалық-химиялық қасиеттерін;</w:t>
      </w:r>
    </w:p>
    <w:bookmarkEnd w:id="2224"/>
    <w:bookmarkStart w:name="z2248" w:id="2225"/>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2225"/>
    <w:bookmarkStart w:name="z2249" w:id="2226"/>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226"/>
    <w:bookmarkStart w:name="z2250" w:id="2227"/>
    <w:p>
      <w:pPr>
        <w:spacing w:after="0"/>
        <w:ind w:left="0"/>
        <w:jc w:val="both"/>
      </w:pPr>
      <w:r>
        <w:rPr>
          <w:rFonts w:ascii="Times New Roman"/>
          <w:b w:val="false"/>
          <w:i w:val="false"/>
          <w:color w:val="000000"/>
          <w:sz w:val="28"/>
        </w:rPr>
        <w:t>
      жабдықты күтіп баптау ережесін;</w:t>
      </w:r>
    </w:p>
    <w:bookmarkEnd w:id="2227"/>
    <w:bookmarkStart w:name="z2251" w:id="2228"/>
    <w:p>
      <w:pPr>
        <w:spacing w:after="0"/>
        <w:ind w:left="0"/>
        <w:jc w:val="both"/>
      </w:pPr>
      <w:r>
        <w:rPr>
          <w:rFonts w:ascii="Times New Roman"/>
          <w:b w:val="false"/>
          <w:i w:val="false"/>
          <w:color w:val="000000"/>
          <w:sz w:val="28"/>
        </w:rPr>
        <w:t>
      слесарь ісін.</w:t>
      </w:r>
    </w:p>
    <w:bookmarkEnd w:id="2228"/>
    <w:bookmarkStart w:name="z2252" w:id="2229"/>
    <w:p>
      <w:pPr>
        <w:spacing w:after="0"/>
        <w:ind w:left="0"/>
        <w:jc w:val="both"/>
      </w:pPr>
      <w:r>
        <w:rPr>
          <w:rFonts w:ascii="Times New Roman"/>
          <w:b w:val="false"/>
          <w:i w:val="false"/>
          <w:color w:val="000000"/>
          <w:sz w:val="28"/>
        </w:rPr>
        <w:t>
      66. Вискозды ерітінді алу аппаратшысы</w:t>
      </w:r>
    </w:p>
    <w:bookmarkEnd w:id="2229"/>
    <w:bookmarkStart w:name="z2253" w:id="2230"/>
    <w:p>
      <w:pPr>
        <w:spacing w:after="0"/>
        <w:ind w:left="0"/>
        <w:jc w:val="both"/>
      </w:pPr>
      <w:r>
        <w:rPr>
          <w:rFonts w:ascii="Times New Roman"/>
          <w:b w:val="false"/>
          <w:i w:val="false"/>
          <w:color w:val="000000"/>
          <w:sz w:val="28"/>
        </w:rPr>
        <w:t>
      Параграф 1. Вискозды ерітінді алу аппаратшысы, 4-разряд</w:t>
      </w:r>
    </w:p>
    <w:bookmarkEnd w:id="2230"/>
    <w:bookmarkStart w:name="z2254" w:id="2231"/>
    <w:p>
      <w:pPr>
        <w:spacing w:after="0"/>
        <w:ind w:left="0"/>
        <w:jc w:val="both"/>
      </w:pPr>
      <w:r>
        <w:rPr>
          <w:rFonts w:ascii="Times New Roman"/>
          <w:b w:val="false"/>
          <w:i w:val="false"/>
          <w:color w:val="000000"/>
          <w:sz w:val="28"/>
        </w:rPr>
        <w:t>
      360. Жұмыс сипаттамасы:</w:t>
      </w:r>
    </w:p>
    <w:bookmarkEnd w:id="2231"/>
    <w:bookmarkStart w:name="z2255" w:id="2232"/>
    <w:p>
      <w:pPr>
        <w:spacing w:after="0"/>
        <w:ind w:left="0"/>
        <w:jc w:val="both"/>
      </w:pPr>
      <w:r>
        <w:rPr>
          <w:rFonts w:ascii="Times New Roman"/>
          <w:b w:val="false"/>
          <w:i w:val="false"/>
          <w:color w:val="000000"/>
          <w:sz w:val="28"/>
        </w:rPr>
        <w:t>
      вискозды массаны немесе ерітінділерді вакуум-ксантатмешалкаларда, ВА аппараттарында, ксантогенаторларда алудың технологиялық процесін біліктілігі анағұрлым жоғары аппаратшының басшылығымен жүргізу;</w:t>
      </w:r>
    </w:p>
    <w:bookmarkEnd w:id="2232"/>
    <w:bookmarkStart w:name="z2256" w:id="2233"/>
    <w:p>
      <w:pPr>
        <w:spacing w:after="0"/>
        <w:ind w:left="0"/>
        <w:jc w:val="both"/>
      </w:pPr>
      <w:r>
        <w:rPr>
          <w:rFonts w:ascii="Times New Roman"/>
          <w:b w:val="false"/>
          <w:i w:val="false"/>
          <w:color w:val="000000"/>
          <w:sz w:val="28"/>
        </w:rPr>
        <w:t>
      вакуум-ксантатмешалкаларды, ВА аппараттарын қосу және тоқтату;</w:t>
      </w:r>
    </w:p>
    <w:bookmarkEnd w:id="2233"/>
    <w:bookmarkStart w:name="z2257" w:id="2234"/>
    <w:p>
      <w:pPr>
        <w:spacing w:after="0"/>
        <w:ind w:left="0"/>
        <w:jc w:val="both"/>
      </w:pPr>
      <w:r>
        <w:rPr>
          <w:rFonts w:ascii="Times New Roman"/>
          <w:b w:val="false"/>
          <w:i w:val="false"/>
          <w:color w:val="000000"/>
          <w:sz w:val="28"/>
        </w:rPr>
        <w:t>
      жабдықты толтыруға дайындау;</w:t>
      </w:r>
    </w:p>
    <w:bookmarkEnd w:id="2234"/>
    <w:bookmarkStart w:name="z2258" w:id="2235"/>
    <w:p>
      <w:pPr>
        <w:spacing w:after="0"/>
        <w:ind w:left="0"/>
        <w:jc w:val="both"/>
      </w:pPr>
      <w:r>
        <w:rPr>
          <w:rFonts w:ascii="Times New Roman"/>
          <w:b w:val="false"/>
          <w:i w:val="false"/>
          <w:color w:val="000000"/>
          <w:sz w:val="28"/>
        </w:rPr>
        <w:t>
      кесілген немесе сілтілі целлюлозаны, күкірт көміртегін, сілті мен суды вакуум-ксантатмешалкаларға, ВА аппараттарына қабылдау, Вискозды массаны немесе ерітінділерді еріту немесе жеткеріп еріту аппаратына немесе араластырғышқа жіберу;</w:t>
      </w:r>
    </w:p>
    <w:bookmarkEnd w:id="2235"/>
    <w:bookmarkStart w:name="z2259" w:id="2236"/>
    <w:p>
      <w:pPr>
        <w:spacing w:after="0"/>
        <w:ind w:left="0"/>
        <w:jc w:val="both"/>
      </w:pPr>
      <w:r>
        <w:rPr>
          <w:rFonts w:ascii="Times New Roman"/>
          <w:b w:val="false"/>
          <w:i w:val="false"/>
          <w:color w:val="000000"/>
          <w:sz w:val="28"/>
        </w:rPr>
        <w:t>
      ВА аппараттарындағы деструкциялау, вакуум-ксантатмешалкаларға, ВА аппараттарындағы сульфидтеу және еріту температурасын қадағалау және реттеу;</w:t>
      </w:r>
    </w:p>
    <w:bookmarkEnd w:id="2236"/>
    <w:bookmarkStart w:name="z2260" w:id="2237"/>
    <w:p>
      <w:pPr>
        <w:spacing w:after="0"/>
        <w:ind w:left="0"/>
        <w:jc w:val="both"/>
      </w:pPr>
      <w:r>
        <w:rPr>
          <w:rFonts w:ascii="Times New Roman"/>
          <w:b w:val="false"/>
          <w:i w:val="false"/>
          <w:color w:val="000000"/>
          <w:sz w:val="28"/>
        </w:rPr>
        <w:t>
      целлюлозаның, күкірт көміртегінің, сілті мен судың аппараттарға түсуін; аппараттардағы вакуумді, күкірт көміртегінің реакцияға түспеген буының сорып алынуын, вискозды массаның немесе вискозды ерітіндінің аппараттардан берілуін қадағалау;</w:t>
      </w:r>
    </w:p>
    <w:bookmarkEnd w:id="2237"/>
    <w:bookmarkStart w:name="z2261" w:id="2238"/>
    <w:p>
      <w:pPr>
        <w:spacing w:after="0"/>
        <w:ind w:left="0"/>
        <w:jc w:val="both"/>
      </w:pPr>
      <w:r>
        <w:rPr>
          <w:rFonts w:ascii="Times New Roman"/>
          <w:b w:val="false"/>
          <w:i w:val="false"/>
          <w:color w:val="000000"/>
          <w:sz w:val="28"/>
        </w:rPr>
        <w:t>
      өндірісті бақылау үшін сынама іріктеу;</w:t>
      </w:r>
    </w:p>
    <w:bookmarkEnd w:id="2238"/>
    <w:bookmarkStart w:name="z2262" w:id="2239"/>
    <w:p>
      <w:pPr>
        <w:spacing w:after="0"/>
        <w:ind w:left="0"/>
        <w:jc w:val="both"/>
      </w:pPr>
      <w:r>
        <w:rPr>
          <w:rFonts w:ascii="Times New Roman"/>
          <w:b w:val="false"/>
          <w:i w:val="false"/>
          <w:color w:val="000000"/>
          <w:sz w:val="28"/>
        </w:rPr>
        <w:t>
      өндірістік журналға жазба жүргізу;</w:t>
      </w:r>
    </w:p>
    <w:bookmarkEnd w:id="2239"/>
    <w:bookmarkStart w:name="z2263" w:id="224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240"/>
    <w:bookmarkStart w:name="z2264" w:id="2241"/>
    <w:p>
      <w:pPr>
        <w:spacing w:after="0"/>
        <w:ind w:left="0"/>
        <w:jc w:val="both"/>
      </w:pPr>
      <w:r>
        <w:rPr>
          <w:rFonts w:ascii="Times New Roman"/>
          <w:b w:val="false"/>
          <w:i w:val="false"/>
          <w:color w:val="000000"/>
          <w:sz w:val="28"/>
        </w:rPr>
        <w:t>
      жабдықты ұсақ жөндеу және оны баптау.</w:t>
      </w:r>
    </w:p>
    <w:bookmarkEnd w:id="2241"/>
    <w:bookmarkStart w:name="z2265" w:id="2242"/>
    <w:p>
      <w:pPr>
        <w:spacing w:after="0"/>
        <w:ind w:left="0"/>
        <w:jc w:val="both"/>
      </w:pPr>
      <w:r>
        <w:rPr>
          <w:rFonts w:ascii="Times New Roman"/>
          <w:b w:val="false"/>
          <w:i w:val="false"/>
          <w:color w:val="000000"/>
          <w:sz w:val="28"/>
        </w:rPr>
        <w:t>
      361. Білуге тиіс:</w:t>
      </w:r>
    </w:p>
    <w:bookmarkEnd w:id="2242"/>
    <w:bookmarkStart w:name="z2266" w:id="2243"/>
    <w:p>
      <w:pPr>
        <w:spacing w:after="0"/>
        <w:ind w:left="0"/>
        <w:jc w:val="both"/>
      </w:pPr>
      <w:r>
        <w:rPr>
          <w:rFonts w:ascii="Times New Roman"/>
          <w:b w:val="false"/>
          <w:i w:val="false"/>
          <w:color w:val="000000"/>
          <w:sz w:val="28"/>
        </w:rPr>
        <w:t>
      вискозды массаның немесе вискозды ерітіндісін алудың технологиялық процесін және қызмет көрсететін учаскенің схемасын;</w:t>
      </w:r>
    </w:p>
    <w:bookmarkEnd w:id="2243"/>
    <w:bookmarkStart w:name="z2267" w:id="2244"/>
    <w:p>
      <w:pPr>
        <w:spacing w:after="0"/>
        <w:ind w:left="0"/>
        <w:jc w:val="both"/>
      </w:pPr>
      <w:r>
        <w:rPr>
          <w:rFonts w:ascii="Times New Roman"/>
          <w:b w:val="false"/>
          <w:i w:val="false"/>
          <w:color w:val="000000"/>
          <w:sz w:val="28"/>
        </w:rPr>
        <w:t>
      вакуум-ксантатмешалкаларда, ВА аппараттары мен бақылау-өлшеу аспаптарының құрылымы мен жұмыс принципін;</w:t>
      </w:r>
    </w:p>
    <w:bookmarkEnd w:id="2244"/>
    <w:bookmarkStart w:name="z2268" w:id="224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45"/>
    <w:bookmarkStart w:name="z2269" w:id="2246"/>
    <w:p>
      <w:pPr>
        <w:spacing w:after="0"/>
        <w:ind w:left="0"/>
        <w:jc w:val="both"/>
      </w:pPr>
      <w:r>
        <w:rPr>
          <w:rFonts w:ascii="Times New Roman"/>
          <w:b w:val="false"/>
          <w:i w:val="false"/>
          <w:color w:val="000000"/>
          <w:sz w:val="28"/>
        </w:rPr>
        <w:t>
      целлюлозаның, сілтілі целлюлозаның, күкірт көміртегінің, сілтінің, алынатын вискозды ерітіндінің физикалық-химиялық қасиеттерін, және оларға қойылатын талаптарды;</w:t>
      </w:r>
    </w:p>
    <w:bookmarkEnd w:id="2246"/>
    <w:bookmarkStart w:name="z2270" w:id="2247"/>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247"/>
    <w:bookmarkStart w:name="z2271" w:id="2248"/>
    <w:p>
      <w:pPr>
        <w:spacing w:after="0"/>
        <w:ind w:left="0"/>
        <w:jc w:val="both"/>
      </w:pPr>
      <w:r>
        <w:rPr>
          <w:rFonts w:ascii="Times New Roman"/>
          <w:b w:val="false"/>
          <w:i w:val="false"/>
          <w:color w:val="000000"/>
          <w:sz w:val="28"/>
        </w:rPr>
        <w:t>
      жабдықты күтіп баптау ережесін; слесарь ісін.</w:t>
      </w:r>
    </w:p>
    <w:bookmarkEnd w:id="2248"/>
    <w:bookmarkStart w:name="z2272" w:id="2249"/>
    <w:p>
      <w:pPr>
        <w:spacing w:after="0"/>
        <w:ind w:left="0"/>
        <w:jc w:val="both"/>
      </w:pPr>
      <w:r>
        <w:rPr>
          <w:rFonts w:ascii="Times New Roman"/>
          <w:b w:val="false"/>
          <w:i w:val="false"/>
          <w:color w:val="000000"/>
          <w:sz w:val="28"/>
        </w:rPr>
        <w:t>
      Параграф 2. Вискозды ерітінді алу аппаратшысы, 5-разряд</w:t>
      </w:r>
    </w:p>
    <w:bookmarkEnd w:id="2249"/>
    <w:bookmarkStart w:name="z2273" w:id="2250"/>
    <w:p>
      <w:pPr>
        <w:spacing w:after="0"/>
        <w:ind w:left="0"/>
        <w:jc w:val="both"/>
      </w:pPr>
      <w:r>
        <w:rPr>
          <w:rFonts w:ascii="Times New Roman"/>
          <w:b w:val="false"/>
          <w:i w:val="false"/>
          <w:color w:val="000000"/>
          <w:sz w:val="28"/>
        </w:rPr>
        <w:t>
      362. Жұмыс сипаттамасы:</w:t>
      </w:r>
    </w:p>
    <w:bookmarkEnd w:id="2250"/>
    <w:bookmarkStart w:name="z2274" w:id="2251"/>
    <w:p>
      <w:pPr>
        <w:spacing w:after="0"/>
        <w:ind w:left="0"/>
        <w:jc w:val="both"/>
      </w:pPr>
      <w:r>
        <w:rPr>
          <w:rFonts w:ascii="Times New Roman"/>
          <w:b w:val="false"/>
          <w:i w:val="false"/>
          <w:color w:val="000000"/>
          <w:sz w:val="28"/>
        </w:rPr>
        <w:t>
      вискозды ерітіндіні алудың, күкірт көміртегін вакуум-ксантатмешалкаларда, ВА аппараттарында, ксантогенаторларда дозалаудың технологиялық процесін жұмыс нұсқаулығына сәйкес жүргізу;</w:t>
      </w:r>
    </w:p>
    <w:bookmarkEnd w:id="2251"/>
    <w:bookmarkStart w:name="z2275" w:id="2252"/>
    <w:p>
      <w:pPr>
        <w:spacing w:after="0"/>
        <w:ind w:left="0"/>
        <w:jc w:val="both"/>
      </w:pPr>
      <w:r>
        <w:rPr>
          <w:rFonts w:ascii="Times New Roman"/>
          <w:b w:val="false"/>
          <w:i w:val="false"/>
          <w:color w:val="000000"/>
          <w:sz w:val="28"/>
        </w:rPr>
        <w:t>
      күкірт көміртегін өлшеуіштерге алу және оны вакуум-ксантатмешалкаларға, аппараттарға жіберу;</w:t>
      </w:r>
    </w:p>
    <w:bookmarkEnd w:id="2252"/>
    <w:bookmarkStart w:name="z2276" w:id="2253"/>
    <w:p>
      <w:pPr>
        <w:spacing w:after="0"/>
        <w:ind w:left="0"/>
        <w:jc w:val="both"/>
      </w:pPr>
      <w:r>
        <w:rPr>
          <w:rFonts w:ascii="Times New Roman"/>
          <w:b w:val="false"/>
          <w:i w:val="false"/>
          <w:color w:val="000000"/>
          <w:sz w:val="28"/>
        </w:rPr>
        <w:t>
      күкірт көміртегінің шығысын есептеу;</w:t>
      </w:r>
    </w:p>
    <w:bookmarkEnd w:id="2253"/>
    <w:bookmarkStart w:name="z2277" w:id="2254"/>
    <w:p>
      <w:pPr>
        <w:spacing w:after="0"/>
        <w:ind w:left="0"/>
        <w:jc w:val="both"/>
      </w:pPr>
      <w:r>
        <w:rPr>
          <w:rFonts w:ascii="Times New Roman"/>
          <w:b w:val="false"/>
          <w:i w:val="false"/>
          <w:color w:val="000000"/>
          <w:sz w:val="28"/>
        </w:rPr>
        <w:t>
      өлшеуіштер мен коммуникациялардың жұмысындағы ақауларды анықтау және жою.</w:t>
      </w:r>
    </w:p>
    <w:bookmarkEnd w:id="2254"/>
    <w:bookmarkStart w:name="z2278" w:id="2255"/>
    <w:p>
      <w:pPr>
        <w:spacing w:after="0"/>
        <w:ind w:left="0"/>
        <w:jc w:val="both"/>
      </w:pPr>
      <w:r>
        <w:rPr>
          <w:rFonts w:ascii="Times New Roman"/>
          <w:b w:val="false"/>
          <w:i w:val="false"/>
          <w:color w:val="000000"/>
          <w:sz w:val="28"/>
        </w:rPr>
        <w:t>
      363. Білуге тиіс:</w:t>
      </w:r>
    </w:p>
    <w:bookmarkEnd w:id="2255"/>
    <w:bookmarkStart w:name="z2279" w:id="2256"/>
    <w:p>
      <w:pPr>
        <w:spacing w:after="0"/>
        <w:ind w:left="0"/>
        <w:jc w:val="both"/>
      </w:pPr>
      <w:r>
        <w:rPr>
          <w:rFonts w:ascii="Times New Roman"/>
          <w:b w:val="false"/>
          <w:i w:val="false"/>
          <w:color w:val="000000"/>
          <w:sz w:val="28"/>
        </w:rPr>
        <w:t>
      вискозды ерітіндіні алудың, күкірт көміртегін дозалаудың технологиялық процесін және қызмет көрсететін учаскенің схемасын;</w:t>
      </w:r>
    </w:p>
    <w:bookmarkEnd w:id="2256"/>
    <w:bookmarkStart w:name="z2280" w:id="2257"/>
    <w:p>
      <w:pPr>
        <w:spacing w:after="0"/>
        <w:ind w:left="0"/>
        <w:jc w:val="both"/>
      </w:pPr>
      <w:r>
        <w:rPr>
          <w:rFonts w:ascii="Times New Roman"/>
          <w:b w:val="false"/>
          <w:i w:val="false"/>
          <w:color w:val="000000"/>
          <w:sz w:val="28"/>
        </w:rPr>
        <w:t>
      күкірт көміртегін өлшеуіштер мен бақылау-өлшеу аспаптарының құрылымы мен жұмыс принципін;</w:t>
      </w:r>
    </w:p>
    <w:bookmarkEnd w:id="2257"/>
    <w:bookmarkStart w:name="z2281" w:id="2258"/>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58"/>
    <w:bookmarkStart w:name="z2282" w:id="2259"/>
    <w:p>
      <w:pPr>
        <w:spacing w:after="0"/>
        <w:ind w:left="0"/>
        <w:jc w:val="both"/>
      </w:pPr>
      <w:r>
        <w:rPr>
          <w:rFonts w:ascii="Times New Roman"/>
          <w:b w:val="false"/>
          <w:i w:val="false"/>
          <w:color w:val="000000"/>
          <w:sz w:val="28"/>
        </w:rPr>
        <w:t>
      күкірт көміртегінің физикалық-химиялық қасиеттерін, және оларға қойылатын талаптарды;</w:t>
      </w:r>
    </w:p>
    <w:bookmarkEnd w:id="2259"/>
    <w:bookmarkStart w:name="z2283" w:id="2260"/>
    <w:p>
      <w:pPr>
        <w:spacing w:after="0"/>
        <w:ind w:left="0"/>
        <w:jc w:val="both"/>
      </w:pPr>
      <w:r>
        <w:rPr>
          <w:rFonts w:ascii="Times New Roman"/>
          <w:b w:val="false"/>
          <w:i w:val="false"/>
          <w:color w:val="000000"/>
          <w:sz w:val="28"/>
        </w:rPr>
        <w:t>
      өлшеуіш жұмысындағы ақауларды анықтау және жою әдістерін; есептеу әдістемесін.</w:t>
      </w:r>
    </w:p>
    <w:bookmarkEnd w:id="2260"/>
    <w:bookmarkStart w:name="z2284" w:id="2261"/>
    <w:p>
      <w:pPr>
        <w:spacing w:after="0"/>
        <w:ind w:left="0"/>
        <w:jc w:val="both"/>
      </w:pPr>
      <w:r>
        <w:rPr>
          <w:rFonts w:ascii="Times New Roman"/>
          <w:b w:val="false"/>
          <w:i w:val="false"/>
          <w:color w:val="000000"/>
          <w:sz w:val="28"/>
        </w:rPr>
        <w:t>
      Параграф 3. Вискозды ерітінді алу аппаратшысы, 6-разряд</w:t>
      </w:r>
    </w:p>
    <w:bookmarkEnd w:id="2261"/>
    <w:bookmarkStart w:name="z2285" w:id="2262"/>
    <w:p>
      <w:pPr>
        <w:spacing w:after="0"/>
        <w:ind w:left="0"/>
        <w:jc w:val="both"/>
      </w:pPr>
      <w:r>
        <w:rPr>
          <w:rFonts w:ascii="Times New Roman"/>
          <w:b w:val="false"/>
          <w:i w:val="false"/>
          <w:color w:val="000000"/>
          <w:sz w:val="28"/>
        </w:rPr>
        <w:t>
      364. Жұмыс сипаттамасы:</w:t>
      </w:r>
    </w:p>
    <w:bookmarkEnd w:id="2262"/>
    <w:bookmarkStart w:name="z2286" w:id="2263"/>
    <w:p>
      <w:pPr>
        <w:spacing w:after="0"/>
        <w:ind w:left="0"/>
        <w:jc w:val="both"/>
      </w:pPr>
      <w:r>
        <w:rPr>
          <w:rFonts w:ascii="Times New Roman"/>
          <w:b w:val="false"/>
          <w:i w:val="false"/>
          <w:color w:val="000000"/>
          <w:sz w:val="28"/>
        </w:rPr>
        <w:t>
      вискозды массаны немесе ерітіндіні алудың, күкірт көміртегін вакуум-ксантатмешалкаларда ВА аппараттарында, алудың, вискозды массаны еріткіштер мен жеткеріп еріткіштерде еріту және жеткеріп ерітудің технологиялық процесінің барысын 12-ден астам ВА аппараттарына қызмет көрсету кезінде бақылау;</w:t>
      </w:r>
    </w:p>
    <w:bookmarkEnd w:id="2263"/>
    <w:bookmarkStart w:name="z2287" w:id="2264"/>
    <w:p>
      <w:pPr>
        <w:spacing w:after="0"/>
        <w:ind w:left="0"/>
        <w:jc w:val="both"/>
      </w:pPr>
      <w:r>
        <w:rPr>
          <w:rFonts w:ascii="Times New Roman"/>
          <w:b w:val="false"/>
          <w:i w:val="false"/>
          <w:color w:val="000000"/>
          <w:sz w:val="28"/>
        </w:rPr>
        <w:t>
      целлюлозаны салу процесін, күкірт көміртегін, сілті мен суды ВА аппараттарына, вакуум – ксантатмешалкаларына дозалауды; вискозды массаны немесе ерітіндіні дайындаудың, вискозды массаны еріту және жеткеріп еріту технологиялық процесі параметрлерінің сақталуын бақылау-өлшеу аспаптарының көмегімен және талдау нәтижелері бойынша бақылау және реттеу, күкірт көміртегін, сілті мен суды толтырылатын кесілген немесе сілтілі целлюлозаның салмағы мен сапасына, сілті концентрациясы мен ВА аппараттарындағы деструкциялаудың уақытына қарай есептеу;</w:t>
      </w:r>
    </w:p>
    <w:bookmarkEnd w:id="2264"/>
    <w:bookmarkStart w:name="z2288" w:id="2265"/>
    <w:p>
      <w:pPr>
        <w:spacing w:after="0"/>
        <w:ind w:left="0"/>
        <w:jc w:val="both"/>
      </w:pPr>
      <w:r>
        <w:rPr>
          <w:rFonts w:ascii="Times New Roman"/>
          <w:b w:val="false"/>
          <w:i w:val="false"/>
          <w:color w:val="000000"/>
          <w:sz w:val="28"/>
        </w:rPr>
        <w:t>
      шикізаттың шығысы мен жартылай өнімнің шығымын есепке алу;</w:t>
      </w:r>
    </w:p>
    <w:bookmarkEnd w:id="2265"/>
    <w:bookmarkStart w:name="z2289" w:id="2266"/>
    <w:p>
      <w:pPr>
        <w:spacing w:after="0"/>
        <w:ind w:left="0"/>
        <w:jc w:val="both"/>
      </w:pPr>
      <w:r>
        <w:rPr>
          <w:rFonts w:ascii="Times New Roman"/>
          <w:b w:val="false"/>
          <w:i w:val="false"/>
          <w:color w:val="000000"/>
          <w:sz w:val="28"/>
        </w:rPr>
        <w:t>
      қарамағындағы жұмысшылардың жұмысына басшылық ету және үйлестіру</w:t>
      </w:r>
    </w:p>
    <w:bookmarkEnd w:id="2266"/>
    <w:bookmarkStart w:name="z2290" w:id="2267"/>
    <w:p>
      <w:pPr>
        <w:spacing w:after="0"/>
        <w:ind w:left="0"/>
        <w:jc w:val="both"/>
      </w:pPr>
      <w:r>
        <w:rPr>
          <w:rFonts w:ascii="Times New Roman"/>
          <w:b w:val="false"/>
          <w:i w:val="false"/>
          <w:color w:val="000000"/>
          <w:sz w:val="28"/>
        </w:rPr>
        <w:t>
      365. Білуге тиіс:</w:t>
      </w:r>
    </w:p>
    <w:bookmarkEnd w:id="2267"/>
    <w:bookmarkStart w:name="z2291" w:id="2268"/>
    <w:p>
      <w:pPr>
        <w:spacing w:after="0"/>
        <w:ind w:left="0"/>
        <w:jc w:val="both"/>
      </w:pPr>
      <w:r>
        <w:rPr>
          <w:rFonts w:ascii="Times New Roman"/>
          <w:b w:val="false"/>
          <w:i w:val="false"/>
          <w:color w:val="000000"/>
          <w:sz w:val="28"/>
        </w:rPr>
        <w:t>
      вискозды массаны немесе вискозды ерітіндіні алудың, вискозды массаны еріткіштер мен жеткеріп еріткіштерде еріту және жеткеріп ерітудің технологиялық процесін және қызмет көрсететін учаскенің схемасын;</w:t>
      </w:r>
    </w:p>
    <w:bookmarkEnd w:id="2268"/>
    <w:bookmarkStart w:name="z2292" w:id="2269"/>
    <w:p>
      <w:pPr>
        <w:spacing w:after="0"/>
        <w:ind w:left="0"/>
        <w:jc w:val="both"/>
      </w:pPr>
      <w:r>
        <w:rPr>
          <w:rFonts w:ascii="Times New Roman"/>
          <w:b w:val="false"/>
          <w:i w:val="false"/>
          <w:color w:val="000000"/>
          <w:sz w:val="28"/>
        </w:rPr>
        <w:t>
      вакуум-ксантатмешалкалардың, ВА аппараттарының, тиеу құралдарының, өлшеуіштердің, еріту және жеткеріп еріту аппараттары мен бақылау-өлшеу аспаптарының құрылымы мен жұмыс принципін;</w:t>
      </w:r>
    </w:p>
    <w:bookmarkEnd w:id="2269"/>
    <w:bookmarkStart w:name="z2293" w:id="2270"/>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70"/>
    <w:bookmarkStart w:name="z2294" w:id="2271"/>
    <w:p>
      <w:pPr>
        <w:spacing w:after="0"/>
        <w:ind w:left="0"/>
        <w:jc w:val="both"/>
      </w:pPr>
      <w:r>
        <w:rPr>
          <w:rFonts w:ascii="Times New Roman"/>
          <w:b w:val="false"/>
          <w:i w:val="false"/>
          <w:color w:val="000000"/>
          <w:sz w:val="28"/>
        </w:rPr>
        <w:t>
      вискозды ерітіндінің физикалық-химиялық қасиеттерін, және оларға қойылатын талаптарды; дозаланатын компоненттердің саны мен ВА аппараттарындағы деструкциялаудың уақытын есептеу әдістемесін;</w:t>
      </w:r>
    </w:p>
    <w:bookmarkEnd w:id="2271"/>
    <w:bookmarkStart w:name="z2295" w:id="2272"/>
    <w:p>
      <w:pPr>
        <w:spacing w:after="0"/>
        <w:ind w:left="0"/>
        <w:jc w:val="both"/>
      </w:pPr>
      <w:r>
        <w:rPr>
          <w:rFonts w:ascii="Times New Roman"/>
          <w:b w:val="false"/>
          <w:i w:val="false"/>
          <w:color w:val="000000"/>
          <w:sz w:val="28"/>
        </w:rPr>
        <w:t>
      вискозды ерітінді алудың технологиялық режимі параметрлерін және процесті реттеу ережесін;</w:t>
      </w:r>
    </w:p>
    <w:bookmarkEnd w:id="2272"/>
    <w:bookmarkStart w:name="z2296" w:id="2273"/>
    <w:p>
      <w:pPr>
        <w:spacing w:after="0"/>
        <w:ind w:left="0"/>
        <w:jc w:val="both"/>
      </w:pPr>
      <w:r>
        <w:rPr>
          <w:rFonts w:ascii="Times New Roman"/>
          <w:b w:val="false"/>
          <w:i w:val="false"/>
          <w:color w:val="000000"/>
          <w:sz w:val="28"/>
        </w:rPr>
        <w:t>
      Вискозды ерітінді алудың технологиялық процесін жүргізу және 12 ВА аппаратына қызмет көрсететін учаскедегі жұмысшыларға басшылық кезінде - 5-разряд</w:t>
      </w:r>
    </w:p>
    <w:bookmarkEnd w:id="2273"/>
    <w:bookmarkStart w:name="z2297" w:id="2274"/>
    <w:p>
      <w:pPr>
        <w:spacing w:after="0"/>
        <w:ind w:left="0"/>
        <w:jc w:val="both"/>
      </w:pPr>
      <w:r>
        <w:rPr>
          <w:rFonts w:ascii="Times New Roman"/>
          <w:b w:val="false"/>
          <w:i w:val="false"/>
          <w:color w:val="000000"/>
          <w:sz w:val="28"/>
        </w:rPr>
        <w:t>
      67. Күкірт көміртегі-шикізатын алу аппаратшысы</w:t>
      </w:r>
    </w:p>
    <w:bookmarkEnd w:id="2274"/>
    <w:bookmarkStart w:name="z2298" w:id="2275"/>
    <w:p>
      <w:pPr>
        <w:spacing w:after="0"/>
        <w:ind w:left="0"/>
        <w:jc w:val="both"/>
      </w:pPr>
      <w:r>
        <w:rPr>
          <w:rFonts w:ascii="Times New Roman"/>
          <w:b w:val="false"/>
          <w:i w:val="false"/>
          <w:color w:val="000000"/>
          <w:sz w:val="28"/>
        </w:rPr>
        <w:t>
      Параграф 1. Күкірт көміртегі-шикізатын алу аппаратшысы, 3-разряд</w:t>
      </w:r>
    </w:p>
    <w:bookmarkEnd w:id="2275"/>
    <w:bookmarkStart w:name="z2299" w:id="2276"/>
    <w:p>
      <w:pPr>
        <w:spacing w:after="0"/>
        <w:ind w:left="0"/>
        <w:jc w:val="both"/>
      </w:pPr>
      <w:r>
        <w:rPr>
          <w:rFonts w:ascii="Times New Roman"/>
          <w:b w:val="false"/>
          <w:i w:val="false"/>
          <w:color w:val="000000"/>
          <w:sz w:val="28"/>
        </w:rPr>
        <w:t>
      366. Жұмыс сипаттамасы:</w:t>
      </w:r>
    </w:p>
    <w:bookmarkEnd w:id="2276"/>
    <w:bookmarkStart w:name="z2300" w:id="2277"/>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процесінің жекелеген операцияларын жоғары разрядты аппаратшының басшылығымен орындау;</w:t>
      </w:r>
    </w:p>
    <w:bookmarkEnd w:id="2277"/>
    <w:bookmarkStart w:name="z2301" w:id="2278"/>
    <w:p>
      <w:pPr>
        <w:spacing w:after="0"/>
        <w:ind w:left="0"/>
        <w:jc w:val="both"/>
      </w:pPr>
      <w:r>
        <w:rPr>
          <w:rFonts w:ascii="Times New Roman"/>
          <w:b w:val="false"/>
          <w:i w:val="false"/>
          <w:color w:val="000000"/>
          <w:sz w:val="28"/>
        </w:rPr>
        <w:t>
      қызмет көрсететін жабдықты қосу және тоқтату;</w:t>
      </w:r>
    </w:p>
    <w:bookmarkEnd w:id="2278"/>
    <w:bookmarkStart w:name="z2302" w:id="2279"/>
    <w:p>
      <w:pPr>
        <w:spacing w:after="0"/>
        <w:ind w:left="0"/>
        <w:jc w:val="both"/>
      </w:pPr>
      <w:r>
        <w:rPr>
          <w:rFonts w:ascii="Times New Roman"/>
          <w:b w:val="false"/>
          <w:i w:val="false"/>
          <w:color w:val="000000"/>
          <w:sz w:val="28"/>
        </w:rPr>
        <w:t>
      шоқталған ағаш көмірді кептіргіштен бункерге түсіру, ретортке жеткізу және оны ретортқа салу, ретортқа күкіртті салу;</w:t>
      </w:r>
    </w:p>
    <w:bookmarkEnd w:id="2279"/>
    <w:bookmarkStart w:name="z2303" w:id="2280"/>
    <w:p>
      <w:pPr>
        <w:spacing w:after="0"/>
        <w:ind w:left="0"/>
        <w:jc w:val="both"/>
      </w:pPr>
      <w:r>
        <w:rPr>
          <w:rFonts w:ascii="Times New Roman"/>
          <w:b w:val="false"/>
          <w:i w:val="false"/>
          <w:color w:val="000000"/>
          <w:sz w:val="28"/>
        </w:rPr>
        <w:t>
      күкірттің, табиғи немесе генераторлық газдың ретортаға дозалануын бақылау және реттеу;</w:t>
      </w:r>
    </w:p>
    <w:bookmarkEnd w:id="2280"/>
    <w:bookmarkStart w:name="z2304" w:id="2281"/>
    <w:p>
      <w:pPr>
        <w:spacing w:after="0"/>
        <w:ind w:left="0"/>
        <w:jc w:val="both"/>
      </w:pPr>
      <w:r>
        <w:rPr>
          <w:rFonts w:ascii="Times New Roman"/>
          <w:b w:val="false"/>
          <w:i w:val="false"/>
          <w:color w:val="000000"/>
          <w:sz w:val="28"/>
        </w:rPr>
        <w:t>
      өндірісті бақылау үшін сынама іріктеу;</w:t>
      </w:r>
    </w:p>
    <w:bookmarkEnd w:id="2281"/>
    <w:bookmarkStart w:name="z2305" w:id="2282"/>
    <w:p>
      <w:pPr>
        <w:spacing w:after="0"/>
        <w:ind w:left="0"/>
        <w:jc w:val="both"/>
      </w:pPr>
      <w:r>
        <w:rPr>
          <w:rFonts w:ascii="Times New Roman"/>
          <w:b w:val="false"/>
          <w:i w:val="false"/>
          <w:color w:val="000000"/>
          <w:sz w:val="28"/>
        </w:rPr>
        <w:t>
      өндірістік журналға жазба жүргізу;</w:t>
      </w:r>
    </w:p>
    <w:bookmarkEnd w:id="2282"/>
    <w:bookmarkStart w:name="z2306" w:id="2283"/>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283"/>
    <w:bookmarkStart w:name="z2307" w:id="2284"/>
    <w:p>
      <w:pPr>
        <w:spacing w:after="0"/>
        <w:ind w:left="0"/>
        <w:jc w:val="both"/>
      </w:pPr>
      <w:r>
        <w:rPr>
          <w:rFonts w:ascii="Times New Roman"/>
          <w:b w:val="false"/>
          <w:i w:val="false"/>
          <w:color w:val="000000"/>
          <w:sz w:val="28"/>
        </w:rPr>
        <w:t>
      жабдықты ұсақ жөндеу және оны баптау.</w:t>
      </w:r>
    </w:p>
    <w:bookmarkEnd w:id="2284"/>
    <w:bookmarkStart w:name="z2308" w:id="2285"/>
    <w:p>
      <w:pPr>
        <w:spacing w:after="0"/>
        <w:ind w:left="0"/>
        <w:jc w:val="both"/>
      </w:pPr>
      <w:r>
        <w:rPr>
          <w:rFonts w:ascii="Times New Roman"/>
          <w:b w:val="false"/>
          <w:i w:val="false"/>
          <w:color w:val="000000"/>
          <w:sz w:val="28"/>
        </w:rPr>
        <w:t>
      367. Білуге тиіс:</w:t>
      </w:r>
    </w:p>
    <w:bookmarkEnd w:id="2285"/>
    <w:bookmarkStart w:name="z2309" w:id="2286"/>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және қызмет көрсететін учаскенің схемасын;</w:t>
      </w:r>
    </w:p>
    <w:bookmarkEnd w:id="2286"/>
    <w:bookmarkStart w:name="z2310" w:id="2287"/>
    <w:p>
      <w:pPr>
        <w:spacing w:after="0"/>
        <w:ind w:left="0"/>
        <w:jc w:val="both"/>
      </w:pPr>
      <w:r>
        <w:rPr>
          <w:rFonts w:ascii="Times New Roman"/>
          <w:b w:val="false"/>
          <w:i w:val="false"/>
          <w:color w:val="000000"/>
          <w:sz w:val="28"/>
        </w:rPr>
        <w:t>
      жұмыс орнындағы жабдық пен бақылау-өлшеу аспаптарының құрылымы мен жұмыс принципін;</w:t>
      </w:r>
    </w:p>
    <w:bookmarkEnd w:id="2287"/>
    <w:bookmarkStart w:name="z2311" w:id="2288"/>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288"/>
    <w:bookmarkStart w:name="z2312" w:id="2289"/>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2289"/>
    <w:bookmarkStart w:name="z2313" w:id="2290"/>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2290"/>
    <w:bookmarkStart w:name="z2314" w:id="2291"/>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291"/>
    <w:bookmarkStart w:name="z2315" w:id="2292"/>
    <w:p>
      <w:pPr>
        <w:spacing w:after="0"/>
        <w:ind w:left="0"/>
        <w:jc w:val="both"/>
      </w:pPr>
      <w:r>
        <w:rPr>
          <w:rFonts w:ascii="Times New Roman"/>
          <w:b w:val="false"/>
          <w:i w:val="false"/>
          <w:color w:val="000000"/>
          <w:sz w:val="28"/>
        </w:rPr>
        <w:t>
      жабдықты күтіп баптау ережесін;</w:t>
      </w:r>
    </w:p>
    <w:bookmarkEnd w:id="2292"/>
    <w:bookmarkStart w:name="z2316" w:id="2293"/>
    <w:p>
      <w:pPr>
        <w:spacing w:after="0"/>
        <w:ind w:left="0"/>
        <w:jc w:val="both"/>
      </w:pPr>
      <w:r>
        <w:rPr>
          <w:rFonts w:ascii="Times New Roman"/>
          <w:b w:val="false"/>
          <w:i w:val="false"/>
          <w:color w:val="000000"/>
          <w:sz w:val="28"/>
        </w:rPr>
        <w:t>
      сынама алу ережесін және талдау әдістемесін;</w:t>
      </w:r>
    </w:p>
    <w:bookmarkEnd w:id="2293"/>
    <w:bookmarkStart w:name="z2317" w:id="2294"/>
    <w:p>
      <w:pPr>
        <w:spacing w:after="0"/>
        <w:ind w:left="0"/>
        <w:jc w:val="both"/>
      </w:pPr>
      <w:r>
        <w:rPr>
          <w:rFonts w:ascii="Times New Roman"/>
          <w:b w:val="false"/>
          <w:i w:val="false"/>
          <w:color w:val="000000"/>
          <w:sz w:val="28"/>
        </w:rPr>
        <w:t>
      слесарь ісін.</w:t>
      </w:r>
    </w:p>
    <w:bookmarkEnd w:id="2294"/>
    <w:bookmarkStart w:name="z2318" w:id="2295"/>
    <w:p>
      <w:pPr>
        <w:spacing w:after="0"/>
        <w:ind w:left="0"/>
        <w:jc w:val="both"/>
      </w:pPr>
      <w:r>
        <w:rPr>
          <w:rFonts w:ascii="Times New Roman"/>
          <w:b w:val="false"/>
          <w:i w:val="false"/>
          <w:color w:val="000000"/>
          <w:sz w:val="28"/>
        </w:rPr>
        <w:t>
      Параграф 2. Күкірт көміртегі-шикізатын алу аппаратшысы, 4-разряд</w:t>
      </w:r>
    </w:p>
    <w:bookmarkEnd w:id="2295"/>
    <w:bookmarkStart w:name="z2319" w:id="2296"/>
    <w:p>
      <w:pPr>
        <w:spacing w:after="0"/>
        <w:ind w:left="0"/>
        <w:jc w:val="both"/>
      </w:pPr>
      <w:r>
        <w:rPr>
          <w:rFonts w:ascii="Times New Roman"/>
          <w:b w:val="false"/>
          <w:i w:val="false"/>
          <w:color w:val="000000"/>
          <w:sz w:val="28"/>
        </w:rPr>
        <w:t>
      368. Жұмыс сипаттамасы:</w:t>
      </w:r>
    </w:p>
    <w:bookmarkEnd w:id="2296"/>
    <w:bookmarkStart w:name="z2320" w:id="2297"/>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жұмыс нұсқаулығына сәйкес жүргізу;</w:t>
      </w:r>
    </w:p>
    <w:bookmarkEnd w:id="2297"/>
    <w:bookmarkStart w:name="z2321" w:id="2298"/>
    <w:p>
      <w:pPr>
        <w:spacing w:after="0"/>
        <w:ind w:left="0"/>
        <w:jc w:val="both"/>
      </w:pPr>
      <w:r>
        <w:rPr>
          <w:rFonts w:ascii="Times New Roman"/>
          <w:b w:val="false"/>
          <w:i w:val="false"/>
          <w:color w:val="000000"/>
          <w:sz w:val="28"/>
        </w:rPr>
        <w:t>
      қызмет көрсететін жабдықты қосу және тоқтату;</w:t>
      </w:r>
    </w:p>
    <w:bookmarkEnd w:id="2298"/>
    <w:bookmarkStart w:name="z2322" w:id="2299"/>
    <w:p>
      <w:pPr>
        <w:spacing w:after="0"/>
        <w:ind w:left="0"/>
        <w:jc w:val="both"/>
      </w:pPr>
      <w:r>
        <w:rPr>
          <w:rFonts w:ascii="Times New Roman"/>
          <w:b w:val="false"/>
          <w:i w:val="false"/>
          <w:color w:val="000000"/>
          <w:sz w:val="28"/>
        </w:rPr>
        <w:t>
      конденсаторлардағы конденсаттың деңгейін бақылау және көміртегі-шикізатын қоймаға жіберу;</w:t>
      </w:r>
    </w:p>
    <w:bookmarkEnd w:id="2299"/>
    <w:bookmarkStart w:name="z2323" w:id="2300"/>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газ жолдары мен конденсаторлардағы температура мен қысымды бақылау-өлшеу аспаптары бойынша бақылау және реттеу;</w:t>
      </w:r>
    </w:p>
    <w:bookmarkEnd w:id="2300"/>
    <w:bookmarkStart w:name="z2324" w:id="2301"/>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жасау;</w:t>
      </w:r>
    </w:p>
    <w:bookmarkEnd w:id="2301"/>
    <w:bookmarkStart w:name="z2325" w:id="2302"/>
    <w:p>
      <w:pPr>
        <w:spacing w:after="0"/>
        <w:ind w:left="0"/>
        <w:jc w:val="both"/>
      </w:pPr>
      <w:r>
        <w:rPr>
          <w:rFonts w:ascii="Times New Roman"/>
          <w:b w:val="false"/>
          <w:i w:val="false"/>
          <w:color w:val="000000"/>
          <w:sz w:val="28"/>
        </w:rPr>
        <w:t>
      ретортты тазалау жұмысына қатысу;</w:t>
      </w:r>
    </w:p>
    <w:bookmarkEnd w:id="2302"/>
    <w:bookmarkStart w:name="z2326" w:id="2303"/>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303"/>
    <w:bookmarkStart w:name="z2327" w:id="2304"/>
    <w:p>
      <w:pPr>
        <w:spacing w:after="0"/>
        <w:ind w:left="0"/>
        <w:jc w:val="both"/>
      </w:pPr>
      <w:r>
        <w:rPr>
          <w:rFonts w:ascii="Times New Roman"/>
          <w:b w:val="false"/>
          <w:i w:val="false"/>
          <w:color w:val="000000"/>
          <w:sz w:val="28"/>
        </w:rPr>
        <w:t>
      жабдықты ұсақ жөндеу және оны баптау.</w:t>
      </w:r>
    </w:p>
    <w:bookmarkEnd w:id="2304"/>
    <w:bookmarkStart w:name="z2328" w:id="2305"/>
    <w:p>
      <w:pPr>
        <w:spacing w:after="0"/>
        <w:ind w:left="0"/>
        <w:jc w:val="both"/>
      </w:pPr>
      <w:r>
        <w:rPr>
          <w:rFonts w:ascii="Times New Roman"/>
          <w:b w:val="false"/>
          <w:i w:val="false"/>
          <w:color w:val="000000"/>
          <w:sz w:val="28"/>
        </w:rPr>
        <w:t>
      369. Білуге тиіс:</w:t>
      </w:r>
    </w:p>
    <w:bookmarkEnd w:id="2305"/>
    <w:bookmarkStart w:name="z2329" w:id="2306"/>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және қызмет көрсететін учаскенің схемасын;</w:t>
      </w:r>
    </w:p>
    <w:bookmarkEnd w:id="2306"/>
    <w:bookmarkStart w:name="z2330" w:id="2307"/>
    <w:p>
      <w:pPr>
        <w:spacing w:after="0"/>
        <w:ind w:left="0"/>
        <w:jc w:val="both"/>
      </w:pPr>
      <w:r>
        <w:rPr>
          <w:rFonts w:ascii="Times New Roman"/>
          <w:b w:val="false"/>
          <w:i w:val="false"/>
          <w:color w:val="000000"/>
          <w:sz w:val="28"/>
        </w:rPr>
        <w:t>
      жұмыс орнындағы жабдық пен бақылау-өлшеу аспаптарының құрылымы мен жұмыс принципін;</w:t>
      </w:r>
    </w:p>
    <w:bookmarkEnd w:id="2307"/>
    <w:bookmarkStart w:name="z2331" w:id="2308"/>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308"/>
    <w:bookmarkStart w:name="z2332" w:id="2309"/>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2309"/>
    <w:bookmarkStart w:name="z2333" w:id="2310"/>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2310"/>
    <w:bookmarkStart w:name="z2334" w:id="2311"/>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311"/>
    <w:bookmarkStart w:name="z2335" w:id="2312"/>
    <w:p>
      <w:pPr>
        <w:spacing w:after="0"/>
        <w:ind w:left="0"/>
        <w:jc w:val="both"/>
      </w:pPr>
      <w:r>
        <w:rPr>
          <w:rFonts w:ascii="Times New Roman"/>
          <w:b w:val="false"/>
          <w:i w:val="false"/>
          <w:color w:val="000000"/>
          <w:sz w:val="28"/>
        </w:rPr>
        <w:t>
      слесарь ісін;</w:t>
      </w:r>
    </w:p>
    <w:bookmarkEnd w:id="2312"/>
    <w:bookmarkStart w:name="z2336" w:id="2313"/>
    <w:p>
      <w:pPr>
        <w:spacing w:after="0"/>
        <w:ind w:left="0"/>
        <w:jc w:val="both"/>
      </w:pPr>
      <w:r>
        <w:rPr>
          <w:rFonts w:ascii="Times New Roman"/>
          <w:b w:val="false"/>
          <w:i w:val="false"/>
          <w:color w:val="000000"/>
          <w:sz w:val="28"/>
        </w:rPr>
        <w:t>
      жабдықты күтіп баптау ережесін;</w:t>
      </w:r>
    </w:p>
    <w:bookmarkEnd w:id="2313"/>
    <w:bookmarkStart w:name="z2337" w:id="2314"/>
    <w:p>
      <w:pPr>
        <w:spacing w:after="0"/>
        <w:ind w:left="0"/>
        <w:jc w:val="both"/>
      </w:pPr>
      <w:r>
        <w:rPr>
          <w:rFonts w:ascii="Times New Roman"/>
          <w:b w:val="false"/>
          <w:i w:val="false"/>
          <w:color w:val="000000"/>
          <w:sz w:val="28"/>
        </w:rPr>
        <w:t>
      сынама алу ережесін және талдау әдістемесін.</w:t>
      </w:r>
    </w:p>
    <w:bookmarkEnd w:id="2314"/>
    <w:bookmarkStart w:name="z2338" w:id="2315"/>
    <w:p>
      <w:pPr>
        <w:spacing w:after="0"/>
        <w:ind w:left="0"/>
        <w:jc w:val="both"/>
      </w:pPr>
      <w:r>
        <w:rPr>
          <w:rFonts w:ascii="Times New Roman"/>
          <w:b w:val="false"/>
          <w:i w:val="false"/>
          <w:color w:val="000000"/>
          <w:sz w:val="28"/>
        </w:rPr>
        <w:t>
      Параграф 3. Күкірт көміртегі-шикізатын алу аппаратшысы, 5-разряд</w:t>
      </w:r>
    </w:p>
    <w:bookmarkEnd w:id="2315"/>
    <w:bookmarkStart w:name="z2339" w:id="2316"/>
    <w:p>
      <w:pPr>
        <w:spacing w:after="0"/>
        <w:ind w:left="0"/>
        <w:jc w:val="both"/>
      </w:pPr>
      <w:r>
        <w:rPr>
          <w:rFonts w:ascii="Times New Roman"/>
          <w:b w:val="false"/>
          <w:i w:val="false"/>
          <w:color w:val="000000"/>
          <w:sz w:val="28"/>
        </w:rPr>
        <w:t>
      370. Жұмыс сипаттамасы:</w:t>
      </w:r>
    </w:p>
    <w:bookmarkEnd w:id="2316"/>
    <w:bookmarkStart w:name="z2340" w:id="2317"/>
    <w:p>
      <w:pPr>
        <w:spacing w:after="0"/>
        <w:ind w:left="0"/>
        <w:jc w:val="both"/>
      </w:pPr>
      <w:r>
        <w:rPr>
          <w:rFonts w:ascii="Times New Roman"/>
          <w:b w:val="false"/>
          <w:i w:val="false"/>
          <w:color w:val="000000"/>
          <w:sz w:val="28"/>
        </w:rPr>
        <w:t>
      күкірт көміртегі-шикізатын электротермиялық әдіспен алу технологиялық процесін жұмыс нұсқаулығына сәйкес жүргізу;</w:t>
      </w:r>
    </w:p>
    <w:bookmarkEnd w:id="2317"/>
    <w:bookmarkStart w:name="z2341" w:id="2318"/>
    <w:p>
      <w:pPr>
        <w:spacing w:after="0"/>
        <w:ind w:left="0"/>
        <w:jc w:val="both"/>
      </w:pPr>
      <w:r>
        <w:rPr>
          <w:rFonts w:ascii="Times New Roman"/>
          <w:b w:val="false"/>
          <w:i w:val="false"/>
          <w:color w:val="000000"/>
          <w:sz w:val="28"/>
        </w:rPr>
        <w:t>
      қызмет көрсететін жабдықты қосу және тоқтату;</w:t>
      </w:r>
    </w:p>
    <w:bookmarkEnd w:id="2318"/>
    <w:bookmarkStart w:name="z2342" w:id="2319"/>
    <w:p>
      <w:pPr>
        <w:spacing w:after="0"/>
        <w:ind w:left="0"/>
        <w:jc w:val="both"/>
      </w:pPr>
      <w:r>
        <w:rPr>
          <w:rFonts w:ascii="Times New Roman"/>
          <w:b w:val="false"/>
          <w:i w:val="false"/>
          <w:color w:val="000000"/>
          <w:sz w:val="28"/>
        </w:rPr>
        <w:t>
      шоқталған ағаш көмірді кептіргіштен аралық бункерге түсіру, электр пешке жеткізу және салу, электр пешке күкіртті салу;</w:t>
      </w:r>
    </w:p>
    <w:bookmarkEnd w:id="2319"/>
    <w:bookmarkStart w:name="z2343" w:id="2320"/>
    <w:p>
      <w:pPr>
        <w:spacing w:after="0"/>
        <w:ind w:left="0"/>
        <w:jc w:val="both"/>
      </w:pPr>
      <w:r>
        <w:rPr>
          <w:rFonts w:ascii="Times New Roman"/>
          <w:b w:val="false"/>
          <w:i w:val="false"/>
          <w:color w:val="000000"/>
          <w:sz w:val="28"/>
        </w:rPr>
        <w:t>
      конденсаторлардағы конденсаттың деңгейін бақылау және көміртегі-шикізатын қоймаға жіберу;</w:t>
      </w:r>
    </w:p>
    <w:bookmarkEnd w:id="2320"/>
    <w:bookmarkStart w:name="z2344" w:id="2321"/>
    <w:p>
      <w:pPr>
        <w:spacing w:after="0"/>
        <w:ind w:left="0"/>
        <w:jc w:val="both"/>
      </w:pPr>
      <w:r>
        <w:rPr>
          <w:rFonts w:ascii="Times New Roman"/>
          <w:b w:val="false"/>
          <w:i w:val="false"/>
          <w:color w:val="000000"/>
          <w:sz w:val="28"/>
        </w:rPr>
        <w:t>
      электр пештердегі температура мен қысымды, суландыратын судың конденсаторлар мен электродтарға түсуін, токтың қуатын, кернеуі мен күшін, электр пештегі күкірттің дозалануын бақылау және реттеу;</w:t>
      </w:r>
    </w:p>
    <w:bookmarkEnd w:id="2321"/>
    <w:bookmarkStart w:name="z2345" w:id="2322"/>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жасау;</w:t>
      </w:r>
    </w:p>
    <w:bookmarkEnd w:id="2322"/>
    <w:bookmarkStart w:name="z2346" w:id="2323"/>
    <w:p>
      <w:pPr>
        <w:spacing w:after="0"/>
        <w:ind w:left="0"/>
        <w:jc w:val="both"/>
      </w:pPr>
      <w:r>
        <w:rPr>
          <w:rFonts w:ascii="Times New Roman"/>
          <w:b w:val="false"/>
          <w:i w:val="false"/>
          <w:color w:val="000000"/>
          <w:sz w:val="28"/>
        </w:rPr>
        <w:t>
      электр пештерді тазалау жұмысына қатысу;</w:t>
      </w:r>
    </w:p>
    <w:bookmarkEnd w:id="2323"/>
    <w:bookmarkStart w:name="z2347" w:id="2324"/>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324"/>
    <w:bookmarkStart w:name="z2348" w:id="2325"/>
    <w:p>
      <w:pPr>
        <w:spacing w:after="0"/>
        <w:ind w:left="0"/>
        <w:jc w:val="both"/>
      </w:pPr>
      <w:r>
        <w:rPr>
          <w:rFonts w:ascii="Times New Roman"/>
          <w:b w:val="false"/>
          <w:i w:val="false"/>
          <w:color w:val="000000"/>
          <w:sz w:val="28"/>
        </w:rPr>
        <w:t>
      жабдықты ұсақ жөндеу және оны баптау.</w:t>
      </w:r>
    </w:p>
    <w:bookmarkEnd w:id="2325"/>
    <w:bookmarkStart w:name="z2349" w:id="2326"/>
    <w:p>
      <w:pPr>
        <w:spacing w:after="0"/>
        <w:ind w:left="0"/>
        <w:jc w:val="both"/>
      </w:pPr>
      <w:r>
        <w:rPr>
          <w:rFonts w:ascii="Times New Roman"/>
          <w:b w:val="false"/>
          <w:i w:val="false"/>
          <w:color w:val="000000"/>
          <w:sz w:val="28"/>
        </w:rPr>
        <w:t>
      371. Білуге тиіс:</w:t>
      </w:r>
    </w:p>
    <w:bookmarkEnd w:id="2326"/>
    <w:bookmarkStart w:name="z2350" w:id="2327"/>
    <w:p>
      <w:pPr>
        <w:spacing w:after="0"/>
        <w:ind w:left="0"/>
        <w:jc w:val="both"/>
      </w:pPr>
      <w:r>
        <w:rPr>
          <w:rFonts w:ascii="Times New Roman"/>
          <w:b w:val="false"/>
          <w:i w:val="false"/>
          <w:color w:val="000000"/>
          <w:sz w:val="28"/>
        </w:rPr>
        <w:t>
      күкірт көміртегі-шикізатын электротермиялық әдіспен алудың технологиялық процесін және қызмет көрсететін учаскенің схемасын;</w:t>
      </w:r>
    </w:p>
    <w:bookmarkEnd w:id="2327"/>
    <w:bookmarkStart w:name="z2351" w:id="2328"/>
    <w:p>
      <w:pPr>
        <w:spacing w:after="0"/>
        <w:ind w:left="0"/>
        <w:jc w:val="both"/>
      </w:pPr>
      <w:r>
        <w:rPr>
          <w:rFonts w:ascii="Times New Roman"/>
          <w:b w:val="false"/>
          <w:i w:val="false"/>
          <w:color w:val="000000"/>
          <w:sz w:val="28"/>
        </w:rPr>
        <w:t>
      қызмет көрсететін жабдық пен бақылау-өлшеу аспаптарының құрылымы мен жұмыс принципін;</w:t>
      </w:r>
    </w:p>
    <w:bookmarkEnd w:id="2328"/>
    <w:bookmarkStart w:name="z2352" w:id="2329"/>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329"/>
    <w:bookmarkStart w:name="z2353" w:id="2330"/>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2330"/>
    <w:bookmarkStart w:name="z2354" w:id="2331"/>
    <w:p>
      <w:pPr>
        <w:spacing w:after="0"/>
        <w:ind w:left="0"/>
        <w:jc w:val="both"/>
      </w:pPr>
      <w:r>
        <w:rPr>
          <w:rFonts w:ascii="Times New Roman"/>
          <w:b w:val="false"/>
          <w:i w:val="false"/>
          <w:color w:val="000000"/>
          <w:sz w:val="28"/>
        </w:rPr>
        <w:t>
      шикізатқа және дайын өнімге арналған мемлекеттік стандарттар мен техникалық шарттарды;</w:t>
      </w:r>
    </w:p>
    <w:bookmarkEnd w:id="2331"/>
    <w:bookmarkStart w:name="z2355" w:id="2332"/>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332"/>
    <w:bookmarkStart w:name="z2356" w:id="2333"/>
    <w:p>
      <w:pPr>
        <w:spacing w:after="0"/>
        <w:ind w:left="0"/>
        <w:jc w:val="both"/>
      </w:pPr>
      <w:r>
        <w:rPr>
          <w:rFonts w:ascii="Times New Roman"/>
          <w:b w:val="false"/>
          <w:i w:val="false"/>
          <w:color w:val="000000"/>
          <w:sz w:val="28"/>
        </w:rPr>
        <w:t>
      электротехника негіздерін; слесарь ісін;</w:t>
      </w:r>
    </w:p>
    <w:bookmarkEnd w:id="2333"/>
    <w:bookmarkStart w:name="z2357" w:id="2334"/>
    <w:p>
      <w:pPr>
        <w:spacing w:after="0"/>
        <w:ind w:left="0"/>
        <w:jc w:val="both"/>
      </w:pPr>
      <w:r>
        <w:rPr>
          <w:rFonts w:ascii="Times New Roman"/>
          <w:b w:val="false"/>
          <w:i w:val="false"/>
          <w:color w:val="000000"/>
          <w:sz w:val="28"/>
        </w:rPr>
        <w:t>
      жабдықты күтіп баптау ережесін;</w:t>
      </w:r>
    </w:p>
    <w:bookmarkEnd w:id="2334"/>
    <w:bookmarkStart w:name="z2358" w:id="2335"/>
    <w:p>
      <w:pPr>
        <w:spacing w:after="0"/>
        <w:ind w:left="0"/>
        <w:jc w:val="both"/>
      </w:pPr>
      <w:r>
        <w:rPr>
          <w:rFonts w:ascii="Times New Roman"/>
          <w:b w:val="false"/>
          <w:i w:val="false"/>
          <w:color w:val="000000"/>
          <w:sz w:val="28"/>
        </w:rPr>
        <w:t>
      сынама алу ережесін және талдау әдістемесін.</w:t>
      </w:r>
    </w:p>
    <w:bookmarkEnd w:id="2335"/>
    <w:bookmarkStart w:name="z2359" w:id="2336"/>
    <w:p>
      <w:pPr>
        <w:spacing w:after="0"/>
        <w:ind w:left="0"/>
        <w:jc w:val="both"/>
      </w:pPr>
      <w:r>
        <w:rPr>
          <w:rFonts w:ascii="Times New Roman"/>
          <w:b w:val="false"/>
          <w:i w:val="false"/>
          <w:color w:val="000000"/>
          <w:sz w:val="28"/>
        </w:rPr>
        <w:t>
      Параграф 4. Күкірт көміртегі-шикізатын алу аппаратшысы, 6-разряд</w:t>
      </w:r>
    </w:p>
    <w:bookmarkEnd w:id="2336"/>
    <w:bookmarkStart w:name="z2360" w:id="2337"/>
    <w:p>
      <w:pPr>
        <w:spacing w:after="0"/>
        <w:ind w:left="0"/>
        <w:jc w:val="both"/>
      </w:pPr>
      <w:r>
        <w:rPr>
          <w:rFonts w:ascii="Times New Roman"/>
          <w:b w:val="false"/>
          <w:i w:val="false"/>
          <w:color w:val="000000"/>
          <w:sz w:val="28"/>
        </w:rPr>
        <w:t>
      372. Жұмыс сипаттамасы:</w:t>
      </w:r>
    </w:p>
    <w:bookmarkEnd w:id="2337"/>
    <w:bookmarkStart w:name="z2361" w:id="2338"/>
    <w:p>
      <w:pPr>
        <w:spacing w:after="0"/>
        <w:ind w:left="0"/>
        <w:jc w:val="both"/>
      </w:pPr>
      <w:r>
        <w:rPr>
          <w:rFonts w:ascii="Times New Roman"/>
          <w:b w:val="false"/>
          <w:i w:val="false"/>
          <w:color w:val="000000"/>
          <w:sz w:val="28"/>
        </w:rPr>
        <w:t>
      күкірт көміртегі-шикізатын 20 реторттан астам учаскеде немесе технологиялық режим параметрлерін, күкірттің, көмір мен күкірт көміртегі-шикізатының сапасын, бақылау-өлшеу аспаптарының көмегімен және талдау деректері бойынша сақтай отырып электротермиялық әдіспен алудың технологиялық процесі барысын бақылау;</w:t>
      </w:r>
    </w:p>
    <w:bookmarkEnd w:id="2338"/>
    <w:bookmarkStart w:name="z2362" w:id="2339"/>
    <w:p>
      <w:pPr>
        <w:spacing w:after="0"/>
        <w:ind w:left="0"/>
        <w:jc w:val="both"/>
      </w:pPr>
      <w:r>
        <w:rPr>
          <w:rFonts w:ascii="Times New Roman"/>
          <w:b w:val="false"/>
          <w:i w:val="false"/>
          <w:color w:val="000000"/>
          <w:sz w:val="28"/>
        </w:rPr>
        <w:t>
      шикізат пен материалдың шығысы мен күкірт көміртегі-шикізатының шығымын есептеу және есепке алу;</w:t>
      </w:r>
    </w:p>
    <w:bookmarkEnd w:id="2339"/>
    <w:bookmarkStart w:name="z2363" w:id="2340"/>
    <w:p>
      <w:pPr>
        <w:spacing w:after="0"/>
        <w:ind w:left="0"/>
        <w:jc w:val="both"/>
      </w:pPr>
      <w:r>
        <w:rPr>
          <w:rFonts w:ascii="Times New Roman"/>
          <w:b w:val="false"/>
          <w:i w:val="false"/>
          <w:color w:val="000000"/>
          <w:sz w:val="28"/>
        </w:rPr>
        <w:t>
      өндірістік журналға жазба жазу;</w:t>
      </w:r>
    </w:p>
    <w:bookmarkEnd w:id="2340"/>
    <w:bookmarkStart w:name="z2364" w:id="2341"/>
    <w:p>
      <w:pPr>
        <w:spacing w:after="0"/>
        <w:ind w:left="0"/>
        <w:jc w:val="both"/>
      </w:pPr>
      <w:r>
        <w:rPr>
          <w:rFonts w:ascii="Times New Roman"/>
          <w:b w:val="false"/>
          <w:i w:val="false"/>
          <w:color w:val="000000"/>
          <w:sz w:val="28"/>
        </w:rPr>
        <w:t>
      электр пештерінің, реторттардың тазалануын бақылау;</w:t>
      </w:r>
    </w:p>
    <w:bookmarkEnd w:id="2341"/>
    <w:bookmarkStart w:name="z2365" w:id="2342"/>
    <w:p>
      <w:pPr>
        <w:spacing w:after="0"/>
        <w:ind w:left="0"/>
        <w:jc w:val="both"/>
      </w:pPr>
      <w:r>
        <w:rPr>
          <w:rFonts w:ascii="Times New Roman"/>
          <w:b w:val="false"/>
          <w:i w:val="false"/>
          <w:color w:val="000000"/>
          <w:sz w:val="28"/>
        </w:rPr>
        <w:t>
      бағынысты жұмысшыларға басшылық ету.</w:t>
      </w:r>
    </w:p>
    <w:bookmarkEnd w:id="2342"/>
    <w:bookmarkStart w:name="z2366" w:id="2343"/>
    <w:p>
      <w:pPr>
        <w:spacing w:after="0"/>
        <w:ind w:left="0"/>
        <w:jc w:val="both"/>
      </w:pPr>
      <w:r>
        <w:rPr>
          <w:rFonts w:ascii="Times New Roman"/>
          <w:b w:val="false"/>
          <w:i w:val="false"/>
          <w:color w:val="000000"/>
          <w:sz w:val="28"/>
        </w:rPr>
        <w:t>
      373. Білуге тиіс:</w:t>
      </w:r>
    </w:p>
    <w:bookmarkEnd w:id="2343"/>
    <w:bookmarkStart w:name="z2367" w:id="2344"/>
    <w:p>
      <w:pPr>
        <w:spacing w:after="0"/>
        <w:ind w:left="0"/>
        <w:jc w:val="both"/>
      </w:pPr>
      <w:r>
        <w:rPr>
          <w:rFonts w:ascii="Times New Roman"/>
          <w:b w:val="false"/>
          <w:i w:val="false"/>
          <w:color w:val="000000"/>
          <w:sz w:val="28"/>
        </w:rPr>
        <w:t>
      технологиялық режим нормаларынан ауытқу себептерін және оларды жою тәсілдерін;</w:t>
      </w:r>
    </w:p>
    <w:bookmarkEnd w:id="2344"/>
    <w:bookmarkStart w:name="z2368" w:id="2345"/>
    <w:p>
      <w:pPr>
        <w:spacing w:after="0"/>
        <w:ind w:left="0"/>
        <w:jc w:val="both"/>
      </w:pPr>
      <w:r>
        <w:rPr>
          <w:rFonts w:ascii="Times New Roman"/>
          <w:b w:val="false"/>
          <w:i w:val="false"/>
          <w:color w:val="000000"/>
          <w:sz w:val="28"/>
        </w:rPr>
        <w:t>
      дозаланатын шикізат пен басқа да компоненттердің санын есептеу әдістемесін;</w:t>
      </w:r>
    </w:p>
    <w:bookmarkEnd w:id="2345"/>
    <w:bookmarkStart w:name="z2369" w:id="2346"/>
    <w:p>
      <w:pPr>
        <w:spacing w:after="0"/>
        <w:ind w:left="0"/>
        <w:jc w:val="both"/>
      </w:pPr>
      <w:r>
        <w:rPr>
          <w:rFonts w:ascii="Times New Roman"/>
          <w:b w:val="false"/>
          <w:i w:val="false"/>
          <w:color w:val="000000"/>
          <w:sz w:val="28"/>
        </w:rPr>
        <w:t>
      электр пештерін, реторттарды тазалау ережесін.</w:t>
      </w:r>
    </w:p>
    <w:bookmarkEnd w:id="2346"/>
    <w:bookmarkStart w:name="z2370" w:id="2347"/>
    <w:p>
      <w:pPr>
        <w:spacing w:after="0"/>
        <w:ind w:left="0"/>
        <w:jc w:val="both"/>
      </w:pPr>
      <w:r>
        <w:rPr>
          <w:rFonts w:ascii="Times New Roman"/>
          <w:b w:val="false"/>
          <w:i w:val="false"/>
          <w:color w:val="000000"/>
          <w:sz w:val="28"/>
        </w:rPr>
        <w:t>
      Күкірт көміртегі-шикізатын алудың технологиялық процесін бақылау және 20 реторттан астам учаскедегі жұмысшыларға басшылық ету және үйлестіру кезінде - 5-разряд</w:t>
      </w:r>
    </w:p>
    <w:bookmarkEnd w:id="2347"/>
    <w:bookmarkStart w:name="z2371" w:id="2348"/>
    <w:p>
      <w:pPr>
        <w:spacing w:after="0"/>
        <w:ind w:left="0"/>
        <w:jc w:val="both"/>
      </w:pPr>
      <w:r>
        <w:rPr>
          <w:rFonts w:ascii="Times New Roman"/>
          <w:b w:val="false"/>
          <w:i w:val="false"/>
          <w:color w:val="000000"/>
          <w:sz w:val="28"/>
        </w:rPr>
        <w:t>
      68. Иіру ерітінділерін жасау аппаратшысы</w:t>
      </w:r>
    </w:p>
    <w:bookmarkEnd w:id="2348"/>
    <w:bookmarkStart w:name="z2372" w:id="2349"/>
    <w:p>
      <w:pPr>
        <w:spacing w:after="0"/>
        <w:ind w:left="0"/>
        <w:jc w:val="both"/>
      </w:pPr>
      <w:r>
        <w:rPr>
          <w:rFonts w:ascii="Times New Roman"/>
          <w:b w:val="false"/>
          <w:i w:val="false"/>
          <w:color w:val="000000"/>
          <w:sz w:val="28"/>
        </w:rPr>
        <w:t>
      Параграф 1. Иіру ерітінділерін жасау аппаратшысы</w:t>
      </w:r>
    </w:p>
    <w:bookmarkEnd w:id="2349"/>
    <w:bookmarkStart w:name="z2373" w:id="2350"/>
    <w:p>
      <w:pPr>
        <w:spacing w:after="0"/>
        <w:ind w:left="0"/>
        <w:jc w:val="both"/>
      </w:pPr>
      <w:r>
        <w:rPr>
          <w:rFonts w:ascii="Times New Roman"/>
          <w:b w:val="false"/>
          <w:i w:val="false"/>
          <w:color w:val="000000"/>
          <w:sz w:val="28"/>
        </w:rPr>
        <w:t>
      374. Жұмыс сипаттамасы:</w:t>
      </w:r>
    </w:p>
    <w:bookmarkEnd w:id="2350"/>
    <w:bookmarkStart w:name="z2374" w:id="2351"/>
    <w:p>
      <w:pPr>
        <w:spacing w:after="0"/>
        <w:ind w:left="0"/>
        <w:jc w:val="both"/>
      </w:pPr>
      <w:r>
        <w:rPr>
          <w:rFonts w:ascii="Times New Roman"/>
          <w:b w:val="false"/>
          <w:i w:val="false"/>
          <w:color w:val="000000"/>
          <w:sz w:val="28"/>
        </w:rPr>
        <w:t>
      иіру ерітінділерін жасаудың технологиялық процесін әртүрлі шикізат түрлерін еріту әдісімен жұмыс нұсқаулығына сәйкес жүргізу;</w:t>
      </w:r>
    </w:p>
    <w:bookmarkEnd w:id="2351"/>
    <w:bookmarkStart w:name="z2375" w:id="2352"/>
    <w:p>
      <w:pPr>
        <w:spacing w:after="0"/>
        <w:ind w:left="0"/>
        <w:jc w:val="both"/>
      </w:pPr>
      <w:r>
        <w:rPr>
          <w:rFonts w:ascii="Times New Roman"/>
          <w:b w:val="false"/>
          <w:i w:val="false"/>
          <w:color w:val="000000"/>
          <w:sz w:val="28"/>
        </w:rPr>
        <w:t>
      еріту және жеткеріп еріту аппараттарын, насостар мен басқа да қызмет көрсететін жабдықты іске қосу және тоқтату;</w:t>
      </w:r>
    </w:p>
    <w:bookmarkEnd w:id="2352"/>
    <w:bookmarkStart w:name="z2376" w:id="2353"/>
    <w:p>
      <w:pPr>
        <w:spacing w:after="0"/>
        <w:ind w:left="0"/>
        <w:jc w:val="both"/>
      </w:pPr>
      <w:r>
        <w:rPr>
          <w:rFonts w:ascii="Times New Roman"/>
          <w:b w:val="false"/>
          <w:i w:val="false"/>
          <w:color w:val="000000"/>
          <w:sz w:val="28"/>
        </w:rPr>
        <w:t>
      ацетилцеллюлозаны жармалау және опалау;</w:t>
      </w:r>
    </w:p>
    <w:bookmarkEnd w:id="2353"/>
    <w:bookmarkStart w:name="z2377" w:id="2354"/>
    <w:p>
      <w:pPr>
        <w:spacing w:after="0"/>
        <w:ind w:left="0"/>
        <w:jc w:val="both"/>
      </w:pPr>
      <w:r>
        <w:rPr>
          <w:rFonts w:ascii="Times New Roman"/>
          <w:b w:val="false"/>
          <w:i w:val="false"/>
          <w:color w:val="000000"/>
          <w:sz w:val="28"/>
        </w:rPr>
        <w:t>
      шикізатты, жартылай өнімді, еріткіштерді аппараттарға салу;</w:t>
      </w:r>
    </w:p>
    <w:bookmarkEnd w:id="2354"/>
    <w:bookmarkStart w:name="z2378" w:id="2355"/>
    <w:p>
      <w:pPr>
        <w:spacing w:after="0"/>
        <w:ind w:left="0"/>
        <w:jc w:val="both"/>
      </w:pPr>
      <w:r>
        <w:rPr>
          <w:rFonts w:ascii="Times New Roman"/>
          <w:b w:val="false"/>
          <w:i w:val="false"/>
          <w:color w:val="000000"/>
          <w:sz w:val="28"/>
        </w:rPr>
        <w:t>
      иіру ерітінділерін араластыруға немесе сүзуге жіберу;</w:t>
      </w:r>
    </w:p>
    <w:bookmarkEnd w:id="2355"/>
    <w:bookmarkStart w:name="z2379" w:id="2356"/>
    <w:p>
      <w:pPr>
        <w:spacing w:after="0"/>
        <w:ind w:left="0"/>
        <w:jc w:val="both"/>
      </w:pPr>
      <w:r>
        <w:rPr>
          <w:rFonts w:ascii="Times New Roman"/>
          <w:b w:val="false"/>
          <w:i w:val="false"/>
          <w:color w:val="000000"/>
          <w:sz w:val="28"/>
        </w:rPr>
        <w:t>
      өлшеуіштерге бояушы ерітіндіні немесе титан қос қышқылын салу және оларды иіру ерітіндісін жеткеріп еріту аппараттарында дозалау;</w:t>
      </w:r>
    </w:p>
    <w:bookmarkEnd w:id="2356"/>
    <w:bookmarkStart w:name="z2380" w:id="2357"/>
    <w:p>
      <w:pPr>
        <w:spacing w:after="0"/>
        <w:ind w:left="0"/>
        <w:jc w:val="both"/>
      </w:pPr>
      <w:r>
        <w:rPr>
          <w:rFonts w:ascii="Times New Roman"/>
          <w:b w:val="false"/>
          <w:i w:val="false"/>
          <w:color w:val="000000"/>
          <w:sz w:val="28"/>
        </w:rPr>
        <w:t>
      иіру ерітіндісінің температурасы мен қысымын, дозаланатын еріткіштің, бояушы және күңгірттеуші ерітінділердің санын бақылау және реттеу;</w:t>
      </w:r>
    </w:p>
    <w:bookmarkEnd w:id="2357"/>
    <w:bookmarkStart w:name="z2381" w:id="2358"/>
    <w:p>
      <w:pPr>
        <w:spacing w:after="0"/>
        <w:ind w:left="0"/>
        <w:jc w:val="both"/>
      </w:pPr>
      <w:r>
        <w:rPr>
          <w:rFonts w:ascii="Times New Roman"/>
          <w:b w:val="false"/>
          <w:i w:val="false"/>
          <w:color w:val="000000"/>
          <w:sz w:val="28"/>
        </w:rPr>
        <w:t>
      талдауға сынама алу және жұмыс нұсқаулығында көзделген талдауларды жүргізу, шикізаттың, жартылай өнімнің жұмсалу және алынған иіру ерітіндісінің есептеу және есепке алу;</w:t>
      </w:r>
    </w:p>
    <w:bookmarkEnd w:id="2358"/>
    <w:bookmarkStart w:name="z2382" w:id="2359"/>
    <w:p>
      <w:pPr>
        <w:spacing w:after="0"/>
        <w:ind w:left="0"/>
        <w:jc w:val="both"/>
      </w:pPr>
      <w:r>
        <w:rPr>
          <w:rFonts w:ascii="Times New Roman"/>
          <w:b w:val="false"/>
          <w:i w:val="false"/>
          <w:color w:val="000000"/>
          <w:sz w:val="28"/>
        </w:rPr>
        <w:t>
      өндірістік журналға жазба жүргізу;</w:t>
      </w:r>
    </w:p>
    <w:bookmarkEnd w:id="2359"/>
    <w:bookmarkStart w:name="z2383" w:id="236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360"/>
    <w:bookmarkStart w:name="z2384" w:id="2361"/>
    <w:p>
      <w:pPr>
        <w:spacing w:after="0"/>
        <w:ind w:left="0"/>
        <w:jc w:val="both"/>
      </w:pPr>
      <w:r>
        <w:rPr>
          <w:rFonts w:ascii="Times New Roman"/>
          <w:b w:val="false"/>
          <w:i w:val="false"/>
          <w:color w:val="000000"/>
          <w:sz w:val="28"/>
        </w:rPr>
        <w:t>
      жабдықты ұсақ жөндеу және оны баптау.</w:t>
      </w:r>
    </w:p>
    <w:bookmarkEnd w:id="2361"/>
    <w:bookmarkStart w:name="z2385" w:id="2362"/>
    <w:p>
      <w:pPr>
        <w:spacing w:after="0"/>
        <w:ind w:left="0"/>
        <w:jc w:val="both"/>
      </w:pPr>
      <w:r>
        <w:rPr>
          <w:rFonts w:ascii="Times New Roman"/>
          <w:b w:val="false"/>
          <w:i w:val="false"/>
          <w:color w:val="000000"/>
          <w:sz w:val="28"/>
        </w:rPr>
        <w:t>
      375. Білуге тиіс:</w:t>
      </w:r>
    </w:p>
    <w:bookmarkEnd w:id="2362"/>
    <w:bookmarkStart w:name="z2386" w:id="2363"/>
    <w:p>
      <w:pPr>
        <w:spacing w:after="0"/>
        <w:ind w:left="0"/>
        <w:jc w:val="both"/>
      </w:pPr>
      <w:r>
        <w:rPr>
          <w:rFonts w:ascii="Times New Roman"/>
          <w:b w:val="false"/>
          <w:i w:val="false"/>
          <w:color w:val="000000"/>
          <w:sz w:val="28"/>
        </w:rPr>
        <w:t>
      иіру ерітінділерін шикізатты және жартылай өнімдерді еріту және жеткеріп еріту әдісімен алудың технологиялық процесін; және қызмет көрсететін учаскенің схемасын;</w:t>
      </w:r>
    </w:p>
    <w:bookmarkEnd w:id="2363"/>
    <w:bookmarkStart w:name="z2387" w:id="2364"/>
    <w:p>
      <w:pPr>
        <w:spacing w:after="0"/>
        <w:ind w:left="0"/>
        <w:jc w:val="both"/>
      </w:pPr>
      <w:r>
        <w:rPr>
          <w:rFonts w:ascii="Times New Roman"/>
          <w:b w:val="false"/>
          <w:i w:val="false"/>
          <w:color w:val="000000"/>
          <w:sz w:val="28"/>
        </w:rPr>
        <w:t>
      шикізатқа және еріткіштерге қойылатын мемлекеттік стандарттар мен техникалық шарттарды;</w:t>
      </w:r>
    </w:p>
    <w:bookmarkEnd w:id="2364"/>
    <w:bookmarkStart w:name="z2388" w:id="2365"/>
    <w:p>
      <w:pPr>
        <w:spacing w:after="0"/>
        <w:ind w:left="0"/>
        <w:jc w:val="both"/>
      </w:pPr>
      <w:r>
        <w:rPr>
          <w:rFonts w:ascii="Times New Roman"/>
          <w:b w:val="false"/>
          <w:i w:val="false"/>
          <w:color w:val="000000"/>
          <w:sz w:val="28"/>
        </w:rPr>
        <w:t>
      еріту және жеткеріп еріту аппараттарының, жармалағыштардың, уатқыштардың, насостар мен бақылау-өлшеу аспаптарының, арматура мен коммуникациялардың құрылымы мен жұмыс принципін, пайдалану ережесін;</w:t>
      </w:r>
    </w:p>
    <w:bookmarkEnd w:id="2365"/>
    <w:bookmarkStart w:name="z2389" w:id="2366"/>
    <w:p>
      <w:pPr>
        <w:spacing w:after="0"/>
        <w:ind w:left="0"/>
        <w:jc w:val="both"/>
      </w:pPr>
      <w:r>
        <w:rPr>
          <w:rFonts w:ascii="Times New Roman"/>
          <w:b w:val="false"/>
          <w:i w:val="false"/>
          <w:color w:val="000000"/>
          <w:sz w:val="28"/>
        </w:rPr>
        <w:t>
      технологиялық режимнен ауытқулардың пайда болу себептерін, олардың алдын алу және жою шараларын;</w:t>
      </w:r>
    </w:p>
    <w:bookmarkEnd w:id="2366"/>
    <w:bookmarkStart w:name="z2390" w:id="2367"/>
    <w:p>
      <w:pPr>
        <w:spacing w:after="0"/>
        <w:ind w:left="0"/>
        <w:jc w:val="both"/>
      </w:pPr>
      <w:r>
        <w:rPr>
          <w:rFonts w:ascii="Times New Roman"/>
          <w:b w:val="false"/>
          <w:i w:val="false"/>
          <w:color w:val="000000"/>
          <w:sz w:val="28"/>
        </w:rPr>
        <w:t>
      шикізаттың және жартылай өнімдердің, еріткіштер мен алынған иіру ерітінділерінің физикалық-химиялық қасиеттерін, және оларға қойылатын талаптарды;</w:t>
      </w:r>
    </w:p>
    <w:bookmarkEnd w:id="2367"/>
    <w:bookmarkStart w:name="z2391" w:id="2368"/>
    <w:p>
      <w:pPr>
        <w:spacing w:after="0"/>
        <w:ind w:left="0"/>
        <w:jc w:val="both"/>
      </w:pPr>
      <w:r>
        <w:rPr>
          <w:rFonts w:ascii="Times New Roman"/>
          <w:b w:val="false"/>
          <w:i w:val="false"/>
          <w:color w:val="000000"/>
          <w:sz w:val="28"/>
        </w:rPr>
        <w:t>
      дозаланатын шикізаттар мен ерітінділердің санын есептеу әдістемесін; слесарь ісін.</w:t>
      </w:r>
    </w:p>
    <w:bookmarkEnd w:id="2368"/>
    <w:bookmarkStart w:name="z2392" w:id="2369"/>
    <w:p>
      <w:pPr>
        <w:spacing w:after="0"/>
        <w:ind w:left="0"/>
        <w:jc w:val="both"/>
      </w:pPr>
      <w:r>
        <w:rPr>
          <w:rFonts w:ascii="Times New Roman"/>
          <w:b w:val="false"/>
          <w:i w:val="false"/>
          <w:color w:val="000000"/>
          <w:sz w:val="28"/>
        </w:rPr>
        <w:t>
      Иіру ерітінділерін дайындау процесінің жекелеген операцияларын орындау кезінде - 2-разряд</w:t>
      </w:r>
    </w:p>
    <w:bookmarkEnd w:id="2369"/>
    <w:bookmarkStart w:name="z2393" w:id="2370"/>
    <w:p>
      <w:pPr>
        <w:spacing w:after="0"/>
        <w:ind w:left="0"/>
        <w:jc w:val="both"/>
      </w:pPr>
      <w:r>
        <w:rPr>
          <w:rFonts w:ascii="Times New Roman"/>
          <w:b w:val="false"/>
          <w:i w:val="false"/>
          <w:color w:val="000000"/>
          <w:sz w:val="28"/>
        </w:rPr>
        <w:t>
      иіру ерітінділерін дайындау процесін анағұрлым жоғары разрядты аппаратшының басшылығымен орындау кезінде - 3-разряд</w:t>
      </w:r>
    </w:p>
    <w:bookmarkEnd w:id="2370"/>
    <w:bookmarkStart w:name="z2394" w:id="2371"/>
    <w:p>
      <w:pPr>
        <w:spacing w:after="0"/>
        <w:ind w:left="0"/>
        <w:jc w:val="both"/>
      </w:pPr>
      <w:r>
        <w:rPr>
          <w:rFonts w:ascii="Times New Roman"/>
          <w:b w:val="false"/>
          <w:i w:val="false"/>
          <w:color w:val="000000"/>
          <w:sz w:val="28"/>
        </w:rPr>
        <w:t>
      иіру ерітінділерін дайындау процесі орындау және бағынысты жұмысшыларға басшылық ету кезінде - 4-разряд</w:t>
      </w:r>
    </w:p>
    <w:bookmarkEnd w:id="2371"/>
    <w:bookmarkStart w:name="z2395" w:id="2372"/>
    <w:p>
      <w:pPr>
        <w:spacing w:after="0"/>
        <w:ind w:left="0"/>
        <w:jc w:val="both"/>
      </w:pPr>
      <w:r>
        <w:rPr>
          <w:rFonts w:ascii="Times New Roman"/>
          <w:b w:val="false"/>
          <w:i w:val="false"/>
          <w:color w:val="000000"/>
          <w:sz w:val="28"/>
        </w:rPr>
        <w:t>
      69. Тұндыру ваннасын регенерациялау аппаратшысы</w:t>
      </w:r>
    </w:p>
    <w:bookmarkEnd w:id="2372"/>
    <w:bookmarkStart w:name="z2396" w:id="2373"/>
    <w:p>
      <w:pPr>
        <w:spacing w:after="0"/>
        <w:ind w:left="0"/>
        <w:jc w:val="both"/>
      </w:pPr>
      <w:r>
        <w:rPr>
          <w:rFonts w:ascii="Times New Roman"/>
          <w:b w:val="false"/>
          <w:i w:val="false"/>
          <w:color w:val="000000"/>
          <w:sz w:val="28"/>
        </w:rPr>
        <w:t>
      Параграф 1. Тұндыру ваннасын регенерациялау аппаратшысы, 3-разряд</w:t>
      </w:r>
    </w:p>
    <w:bookmarkEnd w:id="2373"/>
    <w:bookmarkStart w:name="z2397" w:id="2374"/>
    <w:p>
      <w:pPr>
        <w:spacing w:after="0"/>
        <w:ind w:left="0"/>
        <w:jc w:val="both"/>
      </w:pPr>
      <w:r>
        <w:rPr>
          <w:rFonts w:ascii="Times New Roman"/>
          <w:b w:val="false"/>
          <w:i w:val="false"/>
          <w:color w:val="000000"/>
          <w:sz w:val="28"/>
        </w:rPr>
        <w:t>
      376. Жұмыс сипаттамасы:</w:t>
      </w:r>
    </w:p>
    <w:bookmarkEnd w:id="2374"/>
    <w:bookmarkStart w:name="z2398" w:id="2375"/>
    <w:p>
      <w:pPr>
        <w:spacing w:after="0"/>
        <w:ind w:left="0"/>
        <w:jc w:val="both"/>
      </w:pPr>
      <w:r>
        <w:rPr>
          <w:rFonts w:ascii="Times New Roman"/>
          <w:b w:val="false"/>
          <w:i w:val="false"/>
          <w:color w:val="000000"/>
          <w:sz w:val="28"/>
        </w:rPr>
        <w:t>
      иіру машиналарынан тұндыру ваннасын қабылдау және регенерацияланған тұндыру ваннасын иіру машиналарына жіберу;</w:t>
      </w:r>
    </w:p>
    <w:bookmarkEnd w:id="2375"/>
    <w:bookmarkStart w:name="z2399" w:id="2376"/>
    <w:p>
      <w:pPr>
        <w:spacing w:after="0"/>
        <w:ind w:left="0"/>
        <w:jc w:val="both"/>
      </w:pPr>
      <w:r>
        <w:rPr>
          <w:rFonts w:ascii="Times New Roman"/>
          <w:b w:val="false"/>
          <w:i w:val="false"/>
          <w:color w:val="000000"/>
          <w:sz w:val="28"/>
        </w:rPr>
        <w:t>
      насостарды, қызмет көрсететін жабдықты іске қосу және тоқтату;</w:t>
      </w:r>
    </w:p>
    <w:bookmarkEnd w:id="2376"/>
    <w:bookmarkStart w:name="z2400" w:id="2377"/>
    <w:p>
      <w:pPr>
        <w:spacing w:after="0"/>
        <w:ind w:left="0"/>
        <w:jc w:val="both"/>
      </w:pPr>
      <w:r>
        <w:rPr>
          <w:rFonts w:ascii="Times New Roman"/>
          <w:b w:val="false"/>
          <w:i w:val="false"/>
          <w:color w:val="000000"/>
          <w:sz w:val="28"/>
        </w:rPr>
        <w:t>
      тұндыру ваннасының қабылдау баркаларына келіп түсуін және жіберілуін, напорлы баркалардағы тұндыру ваннасының температурасын, ерітінділердің тұндырғыш пен напорлы баркаларға берілуін және жабдықтың жұмысын бақылау-өлшеу аспаптарының көмегімен бақылау және реттеу;</w:t>
      </w:r>
    </w:p>
    <w:bookmarkEnd w:id="2377"/>
    <w:bookmarkStart w:name="z2401" w:id="2378"/>
    <w:p>
      <w:pPr>
        <w:spacing w:after="0"/>
        <w:ind w:left="0"/>
        <w:jc w:val="both"/>
      </w:pPr>
      <w:r>
        <w:rPr>
          <w:rFonts w:ascii="Times New Roman"/>
          <w:b w:val="false"/>
          <w:i w:val="false"/>
          <w:color w:val="000000"/>
          <w:sz w:val="28"/>
        </w:rPr>
        <w:t>
      өндірісті бақылау үшін талдауға сынама алу;</w:t>
      </w:r>
    </w:p>
    <w:bookmarkEnd w:id="2378"/>
    <w:bookmarkStart w:name="z2402" w:id="2379"/>
    <w:p>
      <w:pPr>
        <w:spacing w:after="0"/>
        <w:ind w:left="0"/>
        <w:jc w:val="both"/>
      </w:pPr>
      <w:r>
        <w:rPr>
          <w:rFonts w:ascii="Times New Roman"/>
          <w:b w:val="false"/>
          <w:i w:val="false"/>
          <w:color w:val="000000"/>
          <w:sz w:val="28"/>
        </w:rPr>
        <w:t>
      өндірістік журналға жазба жүргізу;</w:t>
      </w:r>
    </w:p>
    <w:bookmarkEnd w:id="2379"/>
    <w:bookmarkStart w:name="z2403" w:id="238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380"/>
    <w:bookmarkStart w:name="z2404" w:id="2381"/>
    <w:p>
      <w:pPr>
        <w:spacing w:after="0"/>
        <w:ind w:left="0"/>
        <w:jc w:val="both"/>
      </w:pPr>
      <w:r>
        <w:rPr>
          <w:rFonts w:ascii="Times New Roman"/>
          <w:b w:val="false"/>
          <w:i w:val="false"/>
          <w:color w:val="000000"/>
          <w:sz w:val="28"/>
        </w:rPr>
        <w:t>
      377. Білуге тиіс:</w:t>
      </w:r>
    </w:p>
    <w:bookmarkEnd w:id="2381"/>
    <w:bookmarkStart w:name="z2405" w:id="2382"/>
    <w:p>
      <w:pPr>
        <w:spacing w:after="0"/>
        <w:ind w:left="0"/>
        <w:jc w:val="both"/>
      </w:pPr>
      <w:r>
        <w:rPr>
          <w:rFonts w:ascii="Times New Roman"/>
          <w:b w:val="false"/>
          <w:i w:val="false"/>
          <w:color w:val="000000"/>
          <w:sz w:val="28"/>
        </w:rPr>
        <w:t>
      тұндыру ваннасын регенерациялаудың технологиялық процесін және қызмет көрсететін учаскенің схемасын;</w:t>
      </w:r>
    </w:p>
    <w:bookmarkEnd w:id="2382"/>
    <w:bookmarkStart w:name="z2406" w:id="2383"/>
    <w:p>
      <w:pPr>
        <w:spacing w:after="0"/>
        <w:ind w:left="0"/>
        <w:jc w:val="both"/>
      </w:pPr>
      <w:r>
        <w:rPr>
          <w:rFonts w:ascii="Times New Roman"/>
          <w:b w:val="false"/>
          <w:i w:val="false"/>
          <w:color w:val="000000"/>
          <w:sz w:val="28"/>
        </w:rPr>
        <w:t>
      қызмет көрсететін жабдықтың, бақылау-өлшеу аспаптарының, арматура мен коммуникациялардың құрылымы мен жұмыс принципін;</w:t>
      </w:r>
    </w:p>
    <w:bookmarkEnd w:id="2383"/>
    <w:bookmarkStart w:name="z2407" w:id="2384"/>
    <w:p>
      <w:pPr>
        <w:spacing w:after="0"/>
        <w:ind w:left="0"/>
        <w:jc w:val="both"/>
      </w:pPr>
      <w:r>
        <w:rPr>
          <w:rFonts w:ascii="Times New Roman"/>
          <w:b w:val="false"/>
          <w:i w:val="false"/>
          <w:color w:val="000000"/>
          <w:sz w:val="28"/>
        </w:rPr>
        <w:t>
      шикізат пен өнімнің физикалық-химиялық қасиеттерін;</w:t>
      </w:r>
    </w:p>
    <w:bookmarkEnd w:id="2384"/>
    <w:bookmarkStart w:name="z2408" w:id="2385"/>
    <w:p>
      <w:pPr>
        <w:spacing w:after="0"/>
        <w:ind w:left="0"/>
        <w:jc w:val="both"/>
      </w:pPr>
      <w:r>
        <w:rPr>
          <w:rFonts w:ascii="Times New Roman"/>
          <w:b w:val="false"/>
          <w:i w:val="false"/>
          <w:color w:val="000000"/>
          <w:sz w:val="28"/>
        </w:rPr>
        <w:t>
      сынама алу ережесін, технологиялық режим параметрлерін;</w:t>
      </w:r>
    </w:p>
    <w:bookmarkEnd w:id="2385"/>
    <w:bookmarkStart w:name="z2409" w:id="2386"/>
    <w:p>
      <w:pPr>
        <w:spacing w:after="0"/>
        <w:ind w:left="0"/>
        <w:jc w:val="both"/>
      </w:pPr>
      <w:r>
        <w:rPr>
          <w:rFonts w:ascii="Times New Roman"/>
          <w:b w:val="false"/>
          <w:i w:val="false"/>
          <w:color w:val="000000"/>
          <w:sz w:val="28"/>
        </w:rPr>
        <w:t>
      жабдықты күтіп баптау ережесін.</w:t>
      </w:r>
    </w:p>
    <w:bookmarkEnd w:id="2386"/>
    <w:bookmarkStart w:name="z2410" w:id="2387"/>
    <w:p>
      <w:pPr>
        <w:spacing w:after="0"/>
        <w:ind w:left="0"/>
        <w:jc w:val="both"/>
      </w:pPr>
      <w:r>
        <w:rPr>
          <w:rFonts w:ascii="Times New Roman"/>
          <w:b w:val="false"/>
          <w:i w:val="false"/>
          <w:color w:val="000000"/>
          <w:sz w:val="28"/>
        </w:rPr>
        <w:t>
      Тұндыру ваннасын регенерацияладың жекелеген операцияларын анағұрлым жоғары разрядты аппаратшының басшылығымен орындау кезінде - 2-разряд</w:t>
      </w:r>
    </w:p>
    <w:bookmarkEnd w:id="2387"/>
    <w:bookmarkStart w:name="z2411" w:id="2388"/>
    <w:p>
      <w:pPr>
        <w:spacing w:after="0"/>
        <w:ind w:left="0"/>
        <w:jc w:val="both"/>
      </w:pPr>
      <w:r>
        <w:rPr>
          <w:rFonts w:ascii="Times New Roman"/>
          <w:b w:val="false"/>
          <w:i w:val="false"/>
          <w:color w:val="000000"/>
          <w:sz w:val="28"/>
        </w:rPr>
        <w:t>
      Параграф 2. Тұндыру ваннасын регенерациялау аппаратшысы, 4-разряд</w:t>
      </w:r>
    </w:p>
    <w:bookmarkEnd w:id="2388"/>
    <w:bookmarkStart w:name="z2412" w:id="2389"/>
    <w:p>
      <w:pPr>
        <w:spacing w:after="0"/>
        <w:ind w:left="0"/>
        <w:jc w:val="both"/>
      </w:pPr>
      <w:r>
        <w:rPr>
          <w:rFonts w:ascii="Times New Roman"/>
          <w:b w:val="false"/>
          <w:i w:val="false"/>
          <w:color w:val="000000"/>
          <w:sz w:val="28"/>
        </w:rPr>
        <w:t>
      378. Жұмыс сипаттамасы:</w:t>
      </w:r>
    </w:p>
    <w:bookmarkEnd w:id="2389"/>
    <w:bookmarkStart w:name="z2413" w:id="2390"/>
    <w:p>
      <w:pPr>
        <w:spacing w:after="0"/>
        <w:ind w:left="0"/>
        <w:jc w:val="both"/>
      </w:pPr>
      <w:r>
        <w:rPr>
          <w:rFonts w:ascii="Times New Roman"/>
          <w:b w:val="false"/>
          <w:i w:val="false"/>
          <w:color w:val="000000"/>
          <w:sz w:val="28"/>
        </w:rPr>
        <w:t>
      тұндыру ваннасын бу шығару аппараттарында буландыру, сүзу, еріту және бекітуші компоненттерді қосу және натрий сульфатын кристалдау жолымен регенерациялаудың технологиялық процесін жұмыс нұсқаулығына сәйкес жүргізу;</w:t>
      </w:r>
    </w:p>
    <w:bookmarkEnd w:id="2390"/>
    <w:bookmarkStart w:name="z2414" w:id="2391"/>
    <w:p>
      <w:pPr>
        <w:spacing w:after="0"/>
        <w:ind w:left="0"/>
        <w:jc w:val="both"/>
      </w:pPr>
      <w:r>
        <w:rPr>
          <w:rFonts w:ascii="Times New Roman"/>
          <w:b w:val="false"/>
          <w:i w:val="false"/>
          <w:color w:val="000000"/>
          <w:sz w:val="28"/>
        </w:rPr>
        <w:t>
      жылытқыштарды, сүзгілерді, еріткіштерді, буландыру аппараттарын, горизонтальдік төрт сатылы және буландырғыш циркуляционды кристаллизатрларды, центрифугаларды, кептіру агрегаттарын, буып-түю машиналары мен басқа да қызмет көрсететін жабдықты іске қосу және тоқтату;</w:t>
      </w:r>
    </w:p>
    <w:bookmarkEnd w:id="2391"/>
    <w:bookmarkStart w:name="z2415" w:id="2392"/>
    <w:p>
      <w:pPr>
        <w:spacing w:after="0"/>
        <w:ind w:left="0"/>
        <w:jc w:val="both"/>
      </w:pPr>
      <w:r>
        <w:rPr>
          <w:rFonts w:ascii="Times New Roman"/>
          <w:b w:val="false"/>
          <w:i w:val="false"/>
          <w:color w:val="000000"/>
          <w:sz w:val="28"/>
        </w:rPr>
        <w:t>
      тұндыру ваннасының деңгейін, концентрациясын, температурасын, ваккумды, судың, будың температурасы мен қысымын, өтпелерден өтуін жабдықтың жұмысын бақылау-өлшеу аспаптарының көмегімен және талдау нәтижелері бойынша бақылау және реттеу;</w:t>
      </w:r>
    </w:p>
    <w:bookmarkEnd w:id="2392"/>
    <w:bookmarkStart w:name="z2416" w:id="2393"/>
    <w:p>
      <w:pPr>
        <w:spacing w:after="0"/>
        <w:ind w:left="0"/>
        <w:jc w:val="both"/>
      </w:pPr>
      <w:r>
        <w:rPr>
          <w:rFonts w:ascii="Times New Roman"/>
          <w:b w:val="false"/>
          <w:i w:val="false"/>
          <w:color w:val="000000"/>
          <w:sz w:val="28"/>
        </w:rPr>
        <w:t>
      жұмыс нұсқаулығында көзделген талдауларды жүргізу;</w:t>
      </w:r>
    </w:p>
    <w:bookmarkEnd w:id="2393"/>
    <w:bookmarkStart w:name="z2417" w:id="2394"/>
    <w:p>
      <w:pPr>
        <w:spacing w:after="0"/>
        <w:ind w:left="0"/>
        <w:jc w:val="both"/>
      </w:pPr>
      <w:r>
        <w:rPr>
          <w:rFonts w:ascii="Times New Roman"/>
          <w:b w:val="false"/>
          <w:i w:val="false"/>
          <w:color w:val="000000"/>
          <w:sz w:val="28"/>
        </w:rPr>
        <w:t>
      натрий сульфатын қаптарға буып-түю;</w:t>
      </w:r>
    </w:p>
    <w:bookmarkEnd w:id="2394"/>
    <w:bookmarkStart w:name="z2418" w:id="2395"/>
    <w:p>
      <w:pPr>
        <w:spacing w:after="0"/>
        <w:ind w:left="0"/>
        <w:jc w:val="both"/>
      </w:pPr>
      <w:r>
        <w:rPr>
          <w:rFonts w:ascii="Times New Roman"/>
          <w:b w:val="false"/>
          <w:i w:val="false"/>
          <w:color w:val="000000"/>
          <w:sz w:val="28"/>
        </w:rPr>
        <w:t>
      өндірістік журналға жазба жүргізу;</w:t>
      </w:r>
    </w:p>
    <w:bookmarkEnd w:id="2395"/>
    <w:bookmarkStart w:name="z2419" w:id="2396"/>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396"/>
    <w:bookmarkStart w:name="z2420" w:id="2397"/>
    <w:p>
      <w:pPr>
        <w:spacing w:after="0"/>
        <w:ind w:left="0"/>
        <w:jc w:val="both"/>
      </w:pPr>
      <w:r>
        <w:rPr>
          <w:rFonts w:ascii="Times New Roman"/>
          <w:b w:val="false"/>
          <w:i w:val="false"/>
          <w:color w:val="000000"/>
          <w:sz w:val="28"/>
        </w:rPr>
        <w:t>
      379. Білуге тиіс:</w:t>
      </w:r>
    </w:p>
    <w:bookmarkEnd w:id="2397"/>
    <w:bookmarkStart w:name="z2421" w:id="2398"/>
    <w:p>
      <w:pPr>
        <w:spacing w:after="0"/>
        <w:ind w:left="0"/>
        <w:jc w:val="both"/>
      </w:pPr>
      <w:r>
        <w:rPr>
          <w:rFonts w:ascii="Times New Roman"/>
          <w:b w:val="false"/>
          <w:i w:val="false"/>
          <w:color w:val="000000"/>
          <w:sz w:val="28"/>
        </w:rPr>
        <w:t>
      тұндыру ваннасын натрий сульфатын кристалдау жолымен регенерациялаудың технологиялық процесін және қызмет көрсететін учаскенің схемасын;</w:t>
      </w:r>
    </w:p>
    <w:bookmarkEnd w:id="2398"/>
    <w:bookmarkStart w:name="z2422" w:id="2399"/>
    <w:p>
      <w:pPr>
        <w:spacing w:after="0"/>
        <w:ind w:left="0"/>
        <w:jc w:val="both"/>
      </w:pPr>
      <w:r>
        <w:rPr>
          <w:rFonts w:ascii="Times New Roman"/>
          <w:b w:val="false"/>
          <w:i w:val="false"/>
          <w:color w:val="000000"/>
          <w:sz w:val="28"/>
        </w:rPr>
        <w:t>
      қызмет көрсететін жабдықтың, бақылау-өлшеу аспаптарының, құрылымы мен жұмыс принципін;</w:t>
      </w:r>
    </w:p>
    <w:bookmarkEnd w:id="2399"/>
    <w:bookmarkStart w:name="z2423" w:id="2400"/>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400"/>
    <w:bookmarkStart w:name="z2424" w:id="2401"/>
    <w:p>
      <w:pPr>
        <w:spacing w:after="0"/>
        <w:ind w:left="0"/>
        <w:jc w:val="both"/>
      </w:pPr>
      <w:r>
        <w:rPr>
          <w:rFonts w:ascii="Times New Roman"/>
          <w:b w:val="false"/>
          <w:i w:val="false"/>
          <w:color w:val="000000"/>
          <w:sz w:val="28"/>
        </w:rPr>
        <w:t>
      тұндыру ваннасы мен бекітуші компонентердің физикалық-химиялық қасиеттерін;</w:t>
      </w:r>
    </w:p>
    <w:bookmarkEnd w:id="2401"/>
    <w:bookmarkStart w:name="z2425" w:id="2402"/>
    <w:p>
      <w:pPr>
        <w:spacing w:after="0"/>
        <w:ind w:left="0"/>
        <w:jc w:val="both"/>
      </w:pPr>
      <w:r>
        <w:rPr>
          <w:rFonts w:ascii="Times New Roman"/>
          <w:b w:val="false"/>
          <w:i w:val="false"/>
          <w:color w:val="000000"/>
          <w:sz w:val="28"/>
        </w:rPr>
        <w:t>
      технологиялық режим параметрлерін; жабдықты күтіп баптау ережесін;</w:t>
      </w:r>
    </w:p>
    <w:bookmarkEnd w:id="2402"/>
    <w:bookmarkStart w:name="z2426" w:id="2403"/>
    <w:p>
      <w:pPr>
        <w:spacing w:after="0"/>
        <w:ind w:left="0"/>
        <w:jc w:val="both"/>
      </w:pPr>
      <w:r>
        <w:rPr>
          <w:rFonts w:ascii="Times New Roman"/>
          <w:b w:val="false"/>
          <w:i w:val="false"/>
          <w:color w:val="000000"/>
          <w:sz w:val="28"/>
        </w:rPr>
        <w:t>
      талдау әдістемесін.</w:t>
      </w:r>
    </w:p>
    <w:bookmarkEnd w:id="2403"/>
    <w:bookmarkStart w:name="z2427" w:id="2404"/>
    <w:p>
      <w:pPr>
        <w:spacing w:after="0"/>
        <w:ind w:left="0"/>
        <w:jc w:val="both"/>
      </w:pPr>
      <w:r>
        <w:rPr>
          <w:rFonts w:ascii="Times New Roman"/>
          <w:b w:val="false"/>
          <w:i w:val="false"/>
          <w:color w:val="000000"/>
          <w:sz w:val="28"/>
        </w:rPr>
        <w:t>
      Параграф 3. Тұндыру ваннасын регенерациялау аппаратшысы, 5-разряд</w:t>
      </w:r>
    </w:p>
    <w:bookmarkEnd w:id="2404"/>
    <w:bookmarkStart w:name="z2428" w:id="2405"/>
    <w:p>
      <w:pPr>
        <w:spacing w:after="0"/>
        <w:ind w:left="0"/>
        <w:jc w:val="both"/>
      </w:pPr>
      <w:r>
        <w:rPr>
          <w:rFonts w:ascii="Times New Roman"/>
          <w:b w:val="false"/>
          <w:i w:val="false"/>
          <w:color w:val="000000"/>
          <w:sz w:val="28"/>
        </w:rPr>
        <w:t>
      380. Жұмыс сипаттамасы:</w:t>
      </w:r>
    </w:p>
    <w:bookmarkEnd w:id="2405"/>
    <w:bookmarkStart w:name="z2429" w:id="2406"/>
    <w:p>
      <w:pPr>
        <w:spacing w:after="0"/>
        <w:ind w:left="0"/>
        <w:jc w:val="both"/>
      </w:pPr>
      <w:r>
        <w:rPr>
          <w:rFonts w:ascii="Times New Roman"/>
          <w:b w:val="false"/>
          <w:i w:val="false"/>
          <w:color w:val="000000"/>
          <w:sz w:val="28"/>
        </w:rPr>
        <w:t>
      тұндыру ваннасын регенерациялау, натрий тұндыру ваннасынан сульфатын кристалдау процесін, иіру машиналарын тұндыру ваннасымен үздіксіз жабдықталуын бақылау. "Лурги" үлгісіндегі аппараттарға қызмет көрсетумен айналысатын және қышқыл стансасының барлық жұмысшыларына басшылық ету;</w:t>
      </w:r>
    </w:p>
    <w:bookmarkEnd w:id="2406"/>
    <w:bookmarkStart w:name="z2430" w:id="2407"/>
    <w:p>
      <w:pPr>
        <w:spacing w:after="0"/>
        <w:ind w:left="0"/>
        <w:jc w:val="both"/>
      </w:pPr>
      <w:r>
        <w:rPr>
          <w:rFonts w:ascii="Times New Roman"/>
          <w:b w:val="false"/>
          <w:i w:val="false"/>
          <w:color w:val="000000"/>
          <w:sz w:val="28"/>
        </w:rPr>
        <w:t>
      қышқыл стансасының барлық жабдығын іске қосу және тоқтату;</w:t>
      </w:r>
    </w:p>
    <w:bookmarkEnd w:id="2407"/>
    <w:bookmarkStart w:name="z2431" w:id="2408"/>
    <w:p>
      <w:pPr>
        <w:spacing w:after="0"/>
        <w:ind w:left="0"/>
        <w:jc w:val="both"/>
      </w:pPr>
      <w:r>
        <w:rPr>
          <w:rFonts w:ascii="Times New Roman"/>
          <w:b w:val="false"/>
          <w:i w:val="false"/>
          <w:color w:val="000000"/>
          <w:sz w:val="28"/>
        </w:rPr>
        <w:t>
      тұндыру ваннасы компоненттерінің қосылуын химиялық талдау нәтижелері бойынша есептеу, иіру үшін қажетті тұндыру ваннасы көлемін есептеу;</w:t>
      </w:r>
    </w:p>
    <w:bookmarkEnd w:id="2408"/>
    <w:bookmarkStart w:name="z2432" w:id="2409"/>
    <w:p>
      <w:pPr>
        <w:spacing w:after="0"/>
        <w:ind w:left="0"/>
        <w:jc w:val="both"/>
      </w:pPr>
      <w:r>
        <w:rPr>
          <w:rFonts w:ascii="Times New Roman"/>
          <w:b w:val="false"/>
          <w:i w:val="false"/>
          <w:color w:val="000000"/>
          <w:sz w:val="28"/>
        </w:rPr>
        <w:t>
      шикізат пен материалдардың түсімі мен шығысын есепке алу;</w:t>
      </w:r>
    </w:p>
    <w:bookmarkEnd w:id="2409"/>
    <w:bookmarkStart w:name="z2433" w:id="2410"/>
    <w:p>
      <w:pPr>
        <w:spacing w:after="0"/>
        <w:ind w:left="0"/>
        <w:jc w:val="both"/>
      </w:pPr>
      <w:r>
        <w:rPr>
          <w:rFonts w:ascii="Times New Roman"/>
          <w:b w:val="false"/>
          <w:i w:val="false"/>
          <w:color w:val="000000"/>
          <w:sz w:val="28"/>
        </w:rPr>
        <w:t>
      қышқыл стансасының барлық учаскесіндегі жұмыс ақауларын анықтау және жою.</w:t>
      </w:r>
    </w:p>
    <w:bookmarkEnd w:id="2410"/>
    <w:bookmarkStart w:name="z2434" w:id="2411"/>
    <w:p>
      <w:pPr>
        <w:spacing w:after="0"/>
        <w:ind w:left="0"/>
        <w:jc w:val="both"/>
      </w:pPr>
      <w:r>
        <w:rPr>
          <w:rFonts w:ascii="Times New Roman"/>
          <w:b w:val="false"/>
          <w:i w:val="false"/>
          <w:color w:val="000000"/>
          <w:sz w:val="28"/>
        </w:rPr>
        <w:t>
      381. Білуге тиіс:</w:t>
      </w:r>
    </w:p>
    <w:bookmarkEnd w:id="2411"/>
    <w:bookmarkStart w:name="z2435" w:id="2412"/>
    <w:p>
      <w:pPr>
        <w:spacing w:after="0"/>
        <w:ind w:left="0"/>
        <w:jc w:val="both"/>
      </w:pPr>
      <w:r>
        <w:rPr>
          <w:rFonts w:ascii="Times New Roman"/>
          <w:b w:val="false"/>
          <w:i w:val="false"/>
          <w:color w:val="000000"/>
          <w:sz w:val="28"/>
        </w:rPr>
        <w:t>
      тұндыру ваннасын регенерациялау, натрий тұндыру ваннасынан сульфатын кристалдаудың технологиялық процесін;</w:t>
      </w:r>
    </w:p>
    <w:bookmarkEnd w:id="2412"/>
    <w:bookmarkStart w:name="z2436" w:id="2413"/>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413"/>
    <w:bookmarkStart w:name="z2437" w:id="2414"/>
    <w:p>
      <w:pPr>
        <w:spacing w:after="0"/>
        <w:ind w:left="0"/>
        <w:jc w:val="both"/>
      </w:pPr>
      <w:r>
        <w:rPr>
          <w:rFonts w:ascii="Times New Roman"/>
          <w:b w:val="false"/>
          <w:i w:val="false"/>
          <w:color w:val="000000"/>
          <w:sz w:val="28"/>
        </w:rPr>
        <w:t>
      иіру үшін қажетті тұндыру ваннасы көлемін және компоненттер қоспасын есептеу әдістемесін.</w:t>
      </w:r>
    </w:p>
    <w:bookmarkEnd w:id="2414"/>
    <w:bookmarkStart w:name="z2438" w:id="2415"/>
    <w:p>
      <w:pPr>
        <w:spacing w:after="0"/>
        <w:ind w:left="0"/>
        <w:jc w:val="both"/>
      </w:pPr>
      <w:r>
        <w:rPr>
          <w:rFonts w:ascii="Times New Roman"/>
          <w:b w:val="false"/>
          <w:i w:val="false"/>
          <w:color w:val="000000"/>
          <w:sz w:val="28"/>
        </w:rPr>
        <w:t>
      70. Күкірт көміртегін регенерациялау аппаратшысы</w:t>
      </w:r>
    </w:p>
    <w:bookmarkEnd w:id="2415"/>
    <w:bookmarkStart w:name="z2439" w:id="2416"/>
    <w:p>
      <w:pPr>
        <w:spacing w:after="0"/>
        <w:ind w:left="0"/>
        <w:jc w:val="both"/>
      </w:pPr>
      <w:r>
        <w:rPr>
          <w:rFonts w:ascii="Times New Roman"/>
          <w:b w:val="false"/>
          <w:i w:val="false"/>
          <w:color w:val="000000"/>
          <w:sz w:val="28"/>
        </w:rPr>
        <w:t>
      Параграф 1. Күкірт көміртегін регенерациялау аппаратшысы, 4-разряд</w:t>
      </w:r>
    </w:p>
    <w:bookmarkEnd w:id="2416"/>
    <w:bookmarkStart w:name="z2440" w:id="2417"/>
    <w:p>
      <w:pPr>
        <w:spacing w:after="0"/>
        <w:ind w:left="0"/>
        <w:jc w:val="both"/>
      </w:pPr>
      <w:r>
        <w:rPr>
          <w:rFonts w:ascii="Times New Roman"/>
          <w:b w:val="false"/>
          <w:i w:val="false"/>
          <w:color w:val="000000"/>
          <w:sz w:val="28"/>
        </w:rPr>
        <w:t>
      382. Жұмыс сипаттамасы:</w:t>
      </w:r>
    </w:p>
    <w:bookmarkEnd w:id="2417"/>
    <w:bookmarkStart w:name="z2441" w:id="2418"/>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регенерациялау қондырғысында біліктілігі анағұрлым жоғары аппаратшының басшылығымен жүргізу;</w:t>
      </w:r>
    </w:p>
    <w:bookmarkEnd w:id="2418"/>
    <w:bookmarkStart w:name="z2442" w:id="2419"/>
    <w:p>
      <w:pPr>
        <w:spacing w:after="0"/>
        <w:ind w:left="0"/>
        <w:jc w:val="both"/>
      </w:pPr>
      <w:r>
        <w:rPr>
          <w:rFonts w:ascii="Times New Roman"/>
          <w:b w:val="false"/>
          <w:i w:val="false"/>
          <w:color w:val="000000"/>
          <w:sz w:val="28"/>
        </w:rPr>
        <w:t>
      регенерациялау қондырғысын іске қосу және тоқтату;</w:t>
      </w:r>
    </w:p>
    <w:bookmarkEnd w:id="2419"/>
    <w:bookmarkStart w:name="z2443" w:id="2420"/>
    <w:p>
      <w:pPr>
        <w:spacing w:after="0"/>
        <w:ind w:left="0"/>
        <w:jc w:val="both"/>
      </w:pPr>
      <w:r>
        <w:rPr>
          <w:rFonts w:ascii="Times New Roman"/>
          <w:b w:val="false"/>
          <w:i w:val="false"/>
          <w:color w:val="000000"/>
          <w:sz w:val="28"/>
        </w:rPr>
        <w:t>
      булы газ қоспасын қабылдау, күкірт көміртегін аралық қоймаға айдау және күкірт көміртегі бактарындағы деңгейін өлшеу;</w:t>
      </w:r>
    </w:p>
    <w:bookmarkEnd w:id="2420"/>
    <w:bookmarkStart w:name="z2444" w:id="2421"/>
    <w:p>
      <w:pPr>
        <w:spacing w:after="0"/>
        <w:ind w:left="0"/>
        <w:jc w:val="both"/>
      </w:pPr>
      <w:r>
        <w:rPr>
          <w:rFonts w:ascii="Times New Roman"/>
          <w:b w:val="false"/>
          <w:i w:val="false"/>
          <w:color w:val="000000"/>
          <w:sz w:val="28"/>
        </w:rPr>
        <w:t>
      колонкалардағы сілтіні ауыстыру, күкірт көміртегін шлам шұңқырынан айдап шығару;</w:t>
      </w:r>
    </w:p>
    <w:bookmarkEnd w:id="2421"/>
    <w:bookmarkStart w:name="z2445" w:id="2422"/>
    <w:p>
      <w:pPr>
        <w:spacing w:after="0"/>
        <w:ind w:left="0"/>
        <w:jc w:val="both"/>
      </w:pPr>
      <w:r>
        <w:rPr>
          <w:rFonts w:ascii="Times New Roman"/>
          <w:b w:val="false"/>
          <w:i w:val="false"/>
          <w:color w:val="000000"/>
          <w:sz w:val="28"/>
        </w:rPr>
        <w:t>
      қарау фонарларын, суды бөлгішті, сілтілі және жуу колонкаларын, күкірт көміртегінің жүру желілерін жуу;</w:t>
      </w:r>
    </w:p>
    <w:bookmarkEnd w:id="2422"/>
    <w:bookmarkStart w:name="z2446" w:id="2423"/>
    <w:p>
      <w:pPr>
        <w:spacing w:after="0"/>
        <w:ind w:left="0"/>
        <w:jc w:val="both"/>
      </w:pPr>
      <w:r>
        <w:rPr>
          <w:rFonts w:ascii="Times New Roman"/>
          <w:b w:val="false"/>
          <w:i w:val="false"/>
          <w:color w:val="000000"/>
          <w:sz w:val="28"/>
        </w:rPr>
        <w:t>
      булы газ қоспасының қысымын, күкірт көміртегін регенерациялау құбырларындағы температура мен судың деңгейін, тоңазытқыштардағы булы газ қоспасының температурасы мен қысымын бақылау-өлшеу аспаптарының көмегімен бақылау және реттеу;</w:t>
      </w:r>
    </w:p>
    <w:bookmarkEnd w:id="2423"/>
    <w:bookmarkStart w:name="z2447" w:id="2424"/>
    <w:p>
      <w:pPr>
        <w:spacing w:after="0"/>
        <w:ind w:left="0"/>
        <w:jc w:val="both"/>
      </w:pPr>
      <w:r>
        <w:rPr>
          <w:rFonts w:ascii="Times New Roman"/>
          <w:b w:val="false"/>
          <w:i w:val="false"/>
          <w:color w:val="000000"/>
          <w:sz w:val="28"/>
        </w:rPr>
        <w:t>
      күкірт көміртегінің колонкалар бойынша өтуін, конденсаттың ағызылуын және ағынды-тарту желдеткішінің жұмысын қадағалау. Өндірісті бақылау үшін талдауға сынама алу;</w:t>
      </w:r>
    </w:p>
    <w:bookmarkEnd w:id="2424"/>
    <w:bookmarkStart w:name="z2448" w:id="2425"/>
    <w:p>
      <w:pPr>
        <w:spacing w:after="0"/>
        <w:ind w:left="0"/>
        <w:jc w:val="both"/>
      </w:pPr>
      <w:r>
        <w:rPr>
          <w:rFonts w:ascii="Times New Roman"/>
          <w:b w:val="false"/>
          <w:i w:val="false"/>
          <w:color w:val="000000"/>
          <w:sz w:val="28"/>
        </w:rPr>
        <w:t>
      өндірістік журналға жазба жүргізу;</w:t>
      </w:r>
    </w:p>
    <w:bookmarkEnd w:id="2425"/>
    <w:bookmarkStart w:name="z2449" w:id="2426"/>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 оларды күтіп баптау.</w:t>
      </w:r>
    </w:p>
    <w:bookmarkEnd w:id="2426"/>
    <w:bookmarkStart w:name="z2450" w:id="2427"/>
    <w:p>
      <w:pPr>
        <w:spacing w:after="0"/>
        <w:ind w:left="0"/>
        <w:jc w:val="both"/>
      </w:pPr>
      <w:r>
        <w:rPr>
          <w:rFonts w:ascii="Times New Roman"/>
          <w:b w:val="false"/>
          <w:i w:val="false"/>
          <w:color w:val="000000"/>
          <w:sz w:val="28"/>
        </w:rPr>
        <w:t>
      383. Білуге тиіс:</w:t>
      </w:r>
    </w:p>
    <w:bookmarkEnd w:id="2427"/>
    <w:bookmarkStart w:name="z2451" w:id="2428"/>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және қызмет көрсететін учаскенің схемасын;</w:t>
      </w:r>
    </w:p>
    <w:bookmarkEnd w:id="2428"/>
    <w:bookmarkStart w:name="z2452" w:id="2429"/>
    <w:p>
      <w:pPr>
        <w:spacing w:after="0"/>
        <w:ind w:left="0"/>
        <w:jc w:val="both"/>
      </w:pPr>
      <w:r>
        <w:rPr>
          <w:rFonts w:ascii="Times New Roman"/>
          <w:b w:val="false"/>
          <w:i w:val="false"/>
          <w:color w:val="000000"/>
          <w:sz w:val="28"/>
        </w:rPr>
        <w:t>
      тоңазытқыштардың, колонкалардың, бақылау-өлшеу аспаптарының құрылымы мен жұмыс принципін;</w:t>
      </w:r>
    </w:p>
    <w:bookmarkEnd w:id="2429"/>
    <w:bookmarkStart w:name="z2453" w:id="2430"/>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430"/>
    <w:bookmarkStart w:name="z2454" w:id="2431"/>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431"/>
    <w:bookmarkStart w:name="z2455" w:id="2432"/>
    <w:p>
      <w:pPr>
        <w:spacing w:after="0"/>
        <w:ind w:left="0"/>
        <w:jc w:val="both"/>
      </w:pPr>
      <w:r>
        <w:rPr>
          <w:rFonts w:ascii="Times New Roman"/>
          <w:b w:val="false"/>
          <w:i w:val="false"/>
          <w:color w:val="000000"/>
          <w:sz w:val="28"/>
        </w:rPr>
        <w:t>
      жабдықты күтіп баптау ережесін;</w:t>
      </w:r>
    </w:p>
    <w:bookmarkEnd w:id="2432"/>
    <w:bookmarkStart w:name="z2456" w:id="2433"/>
    <w:p>
      <w:pPr>
        <w:spacing w:after="0"/>
        <w:ind w:left="0"/>
        <w:jc w:val="both"/>
      </w:pPr>
      <w:r>
        <w:rPr>
          <w:rFonts w:ascii="Times New Roman"/>
          <w:b w:val="false"/>
          <w:i w:val="false"/>
          <w:color w:val="000000"/>
          <w:sz w:val="28"/>
        </w:rPr>
        <w:t>
      слесарь ісін.</w:t>
      </w:r>
    </w:p>
    <w:bookmarkEnd w:id="2433"/>
    <w:bookmarkStart w:name="z2457" w:id="2434"/>
    <w:p>
      <w:pPr>
        <w:spacing w:after="0"/>
        <w:ind w:left="0"/>
        <w:jc w:val="both"/>
      </w:pPr>
      <w:r>
        <w:rPr>
          <w:rFonts w:ascii="Times New Roman"/>
          <w:b w:val="false"/>
          <w:i w:val="false"/>
          <w:color w:val="000000"/>
          <w:sz w:val="28"/>
        </w:rPr>
        <w:t>
      Вискозды штапельді талшық өндірісінің иіру-өңдеу агрегаттарындағы күкірт көміртегін шығару аппараттарына қызмет көрсету кезінде - 3-разряд</w:t>
      </w:r>
    </w:p>
    <w:bookmarkEnd w:id="2434"/>
    <w:bookmarkStart w:name="z2458" w:id="2435"/>
    <w:p>
      <w:pPr>
        <w:spacing w:after="0"/>
        <w:ind w:left="0"/>
        <w:jc w:val="both"/>
      </w:pPr>
      <w:r>
        <w:rPr>
          <w:rFonts w:ascii="Times New Roman"/>
          <w:b w:val="false"/>
          <w:i w:val="false"/>
          <w:color w:val="000000"/>
          <w:sz w:val="28"/>
        </w:rPr>
        <w:t>
      Параграф 2. Күкірт көміртегін регенерациялау аппаратшысы, 5-разряд</w:t>
      </w:r>
    </w:p>
    <w:bookmarkEnd w:id="2435"/>
    <w:bookmarkStart w:name="z2459" w:id="2436"/>
    <w:p>
      <w:pPr>
        <w:spacing w:after="0"/>
        <w:ind w:left="0"/>
        <w:jc w:val="both"/>
      </w:pPr>
      <w:r>
        <w:rPr>
          <w:rFonts w:ascii="Times New Roman"/>
          <w:b w:val="false"/>
          <w:i w:val="false"/>
          <w:color w:val="000000"/>
          <w:sz w:val="28"/>
        </w:rPr>
        <w:t>
      384. Жұмыс сипаттамасы:</w:t>
      </w:r>
    </w:p>
    <w:bookmarkEnd w:id="2436"/>
    <w:bookmarkStart w:name="z2460" w:id="2437"/>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регенерациялау қондырғысында жүргізу;</w:t>
      </w:r>
    </w:p>
    <w:bookmarkEnd w:id="2437"/>
    <w:bookmarkStart w:name="z2461" w:id="243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438"/>
    <w:bookmarkStart w:name="z2462" w:id="2439"/>
    <w:p>
      <w:pPr>
        <w:spacing w:after="0"/>
        <w:ind w:left="0"/>
        <w:jc w:val="both"/>
      </w:pPr>
      <w:r>
        <w:rPr>
          <w:rFonts w:ascii="Times New Roman"/>
          <w:b w:val="false"/>
          <w:i w:val="false"/>
          <w:color w:val="000000"/>
          <w:sz w:val="28"/>
        </w:rPr>
        <w:t>
      регенерацияланған күкірт көміртегін есепке алу және өндірістік журналға жазу;</w:t>
      </w:r>
    </w:p>
    <w:bookmarkEnd w:id="2439"/>
    <w:bookmarkStart w:name="z2463" w:id="2440"/>
    <w:p>
      <w:pPr>
        <w:spacing w:after="0"/>
        <w:ind w:left="0"/>
        <w:jc w:val="both"/>
      </w:pPr>
      <w:r>
        <w:rPr>
          <w:rFonts w:ascii="Times New Roman"/>
          <w:b w:val="false"/>
          <w:i w:val="false"/>
          <w:color w:val="000000"/>
          <w:sz w:val="28"/>
        </w:rPr>
        <w:t>
      бағынысты жұмысшылардың жұмысын үйлестіру және басшылық жасау;</w:t>
      </w:r>
    </w:p>
    <w:bookmarkEnd w:id="2440"/>
    <w:bookmarkStart w:name="z2464" w:id="2441"/>
    <w:p>
      <w:pPr>
        <w:spacing w:after="0"/>
        <w:ind w:left="0"/>
        <w:jc w:val="both"/>
      </w:pPr>
      <w:r>
        <w:rPr>
          <w:rFonts w:ascii="Times New Roman"/>
          <w:b w:val="false"/>
          <w:i w:val="false"/>
          <w:color w:val="000000"/>
          <w:sz w:val="28"/>
        </w:rPr>
        <w:t>
      сілтінің жұмсалуы мен күкірт көміртегінің шығымын есептеу.</w:t>
      </w:r>
    </w:p>
    <w:bookmarkEnd w:id="2441"/>
    <w:bookmarkStart w:name="z2465" w:id="2442"/>
    <w:p>
      <w:pPr>
        <w:spacing w:after="0"/>
        <w:ind w:left="0"/>
        <w:jc w:val="both"/>
      </w:pPr>
      <w:r>
        <w:rPr>
          <w:rFonts w:ascii="Times New Roman"/>
          <w:b w:val="false"/>
          <w:i w:val="false"/>
          <w:color w:val="000000"/>
          <w:sz w:val="28"/>
        </w:rPr>
        <w:t>
      385. Білуге тиіс:</w:t>
      </w:r>
    </w:p>
    <w:bookmarkEnd w:id="2442"/>
    <w:bookmarkStart w:name="z2466" w:id="2443"/>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және қызмет көрсететін учаскенің схемасын;</w:t>
      </w:r>
    </w:p>
    <w:bookmarkEnd w:id="2443"/>
    <w:bookmarkStart w:name="z2467" w:id="2444"/>
    <w:p>
      <w:pPr>
        <w:spacing w:after="0"/>
        <w:ind w:left="0"/>
        <w:jc w:val="both"/>
      </w:pPr>
      <w:r>
        <w:rPr>
          <w:rFonts w:ascii="Times New Roman"/>
          <w:b w:val="false"/>
          <w:i w:val="false"/>
          <w:color w:val="000000"/>
          <w:sz w:val="28"/>
        </w:rPr>
        <w:t>
      технологиялық процесті бақылау мен реттеу ережесін;</w:t>
      </w:r>
    </w:p>
    <w:bookmarkEnd w:id="2444"/>
    <w:bookmarkStart w:name="z2468" w:id="2445"/>
    <w:p>
      <w:pPr>
        <w:spacing w:after="0"/>
        <w:ind w:left="0"/>
        <w:jc w:val="both"/>
      </w:pPr>
      <w:r>
        <w:rPr>
          <w:rFonts w:ascii="Times New Roman"/>
          <w:b w:val="false"/>
          <w:i w:val="false"/>
          <w:color w:val="000000"/>
          <w:sz w:val="28"/>
        </w:rPr>
        <w:t>
      күкірт көміртегі мен сілтінің физикалық-химиялық қасиеттерін;</w:t>
      </w:r>
    </w:p>
    <w:bookmarkEnd w:id="2445"/>
    <w:bookmarkStart w:name="z2469" w:id="2446"/>
    <w:p>
      <w:pPr>
        <w:spacing w:after="0"/>
        <w:ind w:left="0"/>
        <w:jc w:val="both"/>
      </w:pPr>
      <w:r>
        <w:rPr>
          <w:rFonts w:ascii="Times New Roman"/>
          <w:b w:val="false"/>
          <w:i w:val="false"/>
          <w:color w:val="000000"/>
          <w:sz w:val="28"/>
        </w:rPr>
        <w:t>
      сілтінің жұмсалуы мен күкірт көміртегінің шығымын есептеу әдістемесін;</w:t>
      </w:r>
    </w:p>
    <w:bookmarkEnd w:id="2446"/>
    <w:bookmarkStart w:name="z2470" w:id="2447"/>
    <w:p>
      <w:pPr>
        <w:spacing w:after="0"/>
        <w:ind w:left="0"/>
        <w:jc w:val="both"/>
      </w:pPr>
      <w:r>
        <w:rPr>
          <w:rFonts w:ascii="Times New Roman"/>
          <w:b w:val="false"/>
          <w:i w:val="false"/>
          <w:color w:val="000000"/>
          <w:sz w:val="28"/>
        </w:rPr>
        <w:t>
      жабдықты алдын ала қарауды жүргізу әдістерін.</w:t>
      </w:r>
    </w:p>
    <w:bookmarkEnd w:id="2447"/>
    <w:bookmarkStart w:name="z2471" w:id="2448"/>
    <w:p>
      <w:pPr>
        <w:spacing w:after="0"/>
        <w:ind w:left="0"/>
        <w:jc w:val="both"/>
      </w:pPr>
      <w:r>
        <w:rPr>
          <w:rFonts w:ascii="Times New Roman"/>
          <w:b w:val="false"/>
          <w:i w:val="false"/>
          <w:color w:val="000000"/>
          <w:sz w:val="28"/>
        </w:rPr>
        <w:t>
      71. Талшықты кептіру аппаратшысы</w:t>
      </w:r>
    </w:p>
    <w:bookmarkEnd w:id="2448"/>
    <w:bookmarkStart w:name="z2472" w:id="2449"/>
    <w:p>
      <w:pPr>
        <w:spacing w:after="0"/>
        <w:ind w:left="0"/>
        <w:jc w:val="both"/>
      </w:pPr>
      <w:r>
        <w:rPr>
          <w:rFonts w:ascii="Times New Roman"/>
          <w:b w:val="false"/>
          <w:i w:val="false"/>
          <w:color w:val="000000"/>
          <w:sz w:val="28"/>
        </w:rPr>
        <w:t>
      Параграф 1. Талшықты кептіру аппаратшысы, 3-разряд</w:t>
      </w:r>
    </w:p>
    <w:bookmarkEnd w:id="2449"/>
    <w:bookmarkStart w:name="z2473" w:id="2450"/>
    <w:p>
      <w:pPr>
        <w:spacing w:after="0"/>
        <w:ind w:left="0"/>
        <w:jc w:val="both"/>
      </w:pPr>
      <w:r>
        <w:rPr>
          <w:rFonts w:ascii="Times New Roman"/>
          <w:b w:val="false"/>
          <w:i w:val="false"/>
          <w:color w:val="000000"/>
          <w:sz w:val="28"/>
        </w:rPr>
        <w:t>
      386. Жұмыс сипаттамасы:</w:t>
      </w:r>
    </w:p>
    <w:bookmarkEnd w:id="2450"/>
    <w:bookmarkStart w:name="z2474" w:id="2451"/>
    <w:p>
      <w:pPr>
        <w:spacing w:after="0"/>
        <w:ind w:left="0"/>
        <w:jc w:val="both"/>
      </w:pPr>
      <w:r>
        <w:rPr>
          <w:rFonts w:ascii="Times New Roman"/>
          <w:b w:val="false"/>
          <w:i w:val="false"/>
          <w:color w:val="000000"/>
          <w:sz w:val="28"/>
        </w:rPr>
        <w:t>
      химиялық талшықтың және қылдың әртүрлі түрлерін тоннельді және таспалы үлгідегі кептіргіштерде кептірудің технологиялық процесін жұмыс нұсқаулығына сәйкес жүргізу;</w:t>
      </w:r>
    </w:p>
    <w:bookmarkEnd w:id="2451"/>
    <w:bookmarkStart w:name="z2475" w:id="2452"/>
    <w:p>
      <w:pPr>
        <w:spacing w:after="0"/>
        <w:ind w:left="0"/>
        <w:jc w:val="both"/>
      </w:pPr>
      <w:r>
        <w:rPr>
          <w:rFonts w:ascii="Times New Roman"/>
          <w:b w:val="false"/>
          <w:i w:val="false"/>
          <w:color w:val="000000"/>
          <w:sz w:val="28"/>
        </w:rPr>
        <w:t>
      кептіргіштер мен басқа да жабдықтарды іске қосу және тоқтату;</w:t>
      </w:r>
    </w:p>
    <w:bookmarkEnd w:id="2452"/>
    <w:bookmarkStart w:name="z2476" w:id="2453"/>
    <w:p>
      <w:pPr>
        <w:spacing w:after="0"/>
        <w:ind w:left="0"/>
        <w:jc w:val="both"/>
      </w:pPr>
      <w:r>
        <w:rPr>
          <w:rFonts w:ascii="Times New Roman"/>
          <w:b w:val="false"/>
          <w:i w:val="false"/>
          <w:color w:val="000000"/>
          <w:sz w:val="28"/>
        </w:rPr>
        <w:t>
      жібек пен қылды тоннельді үлгідегі кептіргіштерге салу, жгуттағы талшықты кептіру кезінде жгуты салу, жібек пен қылды кептіргіштен алу;</w:t>
      </w:r>
    </w:p>
    <w:bookmarkEnd w:id="2453"/>
    <w:bookmarkStart w:name="z2477" w:id="2454"/>
    <w:p>
      <w:pPr>
        <w:spacing w:after="0"/>
        <w:ind w:left="0"/>
        <w:jc w:val="both"/>
      </w:pPr>
      <w:r>
        <w:rPr>
          <w:rFonts w:ascii="Times New Roman"/>
          <w:b w:val="false"/>
          <w:i w:val="false"/>
          <w:color w:val="000000"/>
          <w:sz w:val="28"/>
        </w:rPr>
        <w:t>
      будың температурасы мен қысымын, аймақтар бойынша кептіру температурасын, ылғалдау камерасындағы температура мен ылғалды бақылау-өлшеу аспаптарының көмегімен бақылау және реттеу;</w:t>
      </w:r>
    </w:p>
    <w:bookmarkEnd w:id="2454"/>
    <w:bookmarkStart w:name="z2478" w:id="2455"/>
    <w:p>
      <w:pPr>
        <w:spacing w:after="0"/>
        <w:ind w:left="0"/>
        <w:jc w:val="both"/>
      </w:pPr>
      <w:r>
        <w:rPr>
          <w:rFonts w:ascii="Times New Roman"/>
          <w:b w:val="false"/>
          <w:i w:val="false"/>
          <w:color w:val="000000"/>
          <w:sz w:val="28"/>
        </w:rPr>
        <w:t>
      транспортер ленталарының жылдамдығын, лентадағы штапельді талшық қабатының қалыңдығын бақылау және реттеу;</w:t>
      </w:r>
    </w:p>
    <w:bookmarkEnd w:id="2455"/>
    <w:bookmarkStart w:name="z2479" w:id="2456"/>
    <w:p>
      <w:pPr>
        <w:spacing w:after="0"/>
        <w:ind w:left="0"/>
        <w:jc w:val="both"/>
      </w:pPr>
      <w:r>
        <w:rPr>
          <w:rFonts w:ascii="Times New Roman"/>
          <w:b w:val="false"/>
          <w:i w:val="false"/>
          <w:color w:val="000000"/>
          <w:sz w:val="28"/>
        </w:rPr>
        <w:t>
      жібек тиелген арбалардың камерада қозғалуын, жібектің уақытылы салынуын және түсірілуін қадағалау;</w:t>
      </w:r>
    </w:p>
    <w:bookmarkEnd w:id="2456"/>
    <w:bookmarkStart w:name="z2480" w:id="2457"/>
    <w:p>
      <w:pPr>
        <w:spacing w:after="0"/>
        <w:ind w:left="0"/>
        <w:jc w:val="both"/>
      </w:pPr>
      <w:r>
        <w:rPr>
          <w:rFonts w:ascii="Times New Roman"/>
          <w:b w:val="false"/>
          <w:i w:val="false"/>
          <w:color w:val="000000"/>
          <w:sz w:val="28"/>
        </w:rPr>
        <w:t>
      өндірісті бақылау үшін талдауға сынама алу;</w:t>
      </w:r>
    </w:p>
    <w:bookmarkEnd w:id="2457"/>
    <w:bookmarkStart w:name="z2481" w:id="2458"/>
    <w:p>
      <w:pPr>
        <w:spacing w:after="0"/>
        <w:ind w:left="0"/>
        <w:jc w:val="both"/>
      </w:pPr>
      <w:r>
        <w:rPr>
          <w:rFonts w:ascii="Times New Roman"/>
          <w:b w:val="false"/>
          <w:i w:val="false"/>
          <w:color w:val="000000"/>
          <w:sz w:val="28"/>
        </w:rPr>
        <w:t>
      өндірістік журналға жазба жүргізу;</w:t>
      </w:r>
    </w:p>
    <w:bookmarkEnd w:id="2458"/>
    <w:bookmarkStart w:name="z2482" w:id="2459"/>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 ұсақ жөндеу; жабдықты күтіп баптау.</w:t>
      </w:r>
    </w:p>
    <w:bookmarkEnd w:id="2459"/>
    <w:bookmarkStart w:name="z2483" w:id="2460"/>
    <w:p>
      <w:pPr>
        <w:spacing w:after="0"/>
        <w:ind w:left="0"/>
        <w:jc w:val="both"/>
      </w:pPr>
      <w:r>
        <w:rPr>
          <w:rFonts w:ascii="Times New Roman"/>
          <w:b w:val="false"/>
          <w:i w:val="false"/>
          <w:color w:val="000000"/>
          <w:sz w:val="28"/>
        </w:rPr>
        <w:t>
      387. Білуге тиіс:</w:t>
      </w:r>
    </w:p>
    <w:bookmarkEnd w:id="2460"/>
    <w:bookmarkStart w:name="z2484" w:id="2461"/>
    <w:p>
      <w:pPr>
        <w:spacing w:after="0"/>
        <w:ind w:left="0"/>
        <w:jc w:val="both"/>
      </w:pPr>
      <w:r>
        <w:rPr>
          <w:rFonts w:ascii="Times New Roman"/>
          <w:b w:val="false"/>
          <w:i w:val="false"/>
          <w:color w:val="000000"/>
          <w:sz w:val="28"/>
        </w:rPr>
        <w:t>
      талшықты кептіру және ылғалдаудың технологиялық процесін және қызмет көрсететін учаскенің схемасын;</w:t>
      </w:r>
    </w:p>
    <w:bookmarkEnd w:id="2461"/>
    <w:bookmarkStart w:name="z2485" w:id="2462"/>
    <w:p>
      <w:pPr>
        <w:spacing w:after="0"/>
        <w:ind w:left="0"/>
        <w:jc w:val="both"/>
      </w:pPr>
      <w:r>
        <w:rPr>
          <w:rFonts w:ascii="Times New Roman"/>
          <w:b w:val="false"/>
          <w:i w:val="false"/>
          <w:color w:val="000000"/>
          <w:sz w:val="28"/>
        </w:rPr>
        <w:t>
      кептіргіштің және басқа да қызмет көрсететін жабдықтың, бақылау-өлшеу аспаптарының құрылымы мен жұмыс принципін, арматура мен коммуникациялардың нысаны мен схемасын;</w:t>
      </w:r>
    </w:p>
    <w:bookmarkEnd w:id="2462"/>
    <w:bookmarkStart w:name="z2486" w:id="2463"/>
    <w:p>
      <w:pPr>
        <w:spacing w:after="0"/>
        <w:ind w:left="0"/>
        <w:jc w:val="both"/>
      </w:pPr>
      <w:r>
        <w:rPr>
          <w:rFonts w:ascii="Times New Roman"/>
          <w:b w:val="false"/>
          <w:i w:val="false"/>
          <w:color w:val="000000"/>
          <w:sz w:val="28"/>
        </w:rPr>
        <w:t>
      кептірілген және ылғалдандырылған талшықтың физикалық-механикалық қасиеттерін, және оған қойылатын талаптарды;</w:t>
      </w:r>
    </w:p>
    <w:bookmarkEnd w:id="2463"/>
    <w:bookmarkStart w:name="z2487" w:id="2464"/>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464"/>
    <w:bookmarkStart w:name="z2488" w:id="2465"/>
    <w:p>
      <w:pPr>
        <w:spacing w:after="0"/>
        <w:ind w:left="0"/>
        <w:jc w:val="both"/>
      </w:pPr>
      <w:r>
        <w:rPr>
          <w:rFonts w:ascii="Times New Roman"/>
          <w:b w:val="false"/>
          <w:i w:val="false"/>
          <w:color w:val="000000"/>
          <w:sz w:val="28"/>
        </w:rPr>
        <w:t>
      жабдықты күтіп баптау ережесін; слесарь ісін.</w:t>
      </w:r>
    </w:p>
    <w:bookmarkEnd w:id="2465"/>
    <w:bookmarkStart w:name="z2489" w:id="2466"/>
    <w:p>
      <w:pPr>
        <w:spacing w:after="0"/>
        <w:ind w:left="0"/>
        <w:jc w:val="both"/>
      </w:pPr>
      <w:r>
        <w:rPr>
          <w:rFonts w:ascii="Times New Roman"/>
          <w:b w:val="false"/>
          <w:i w:val="false"/>
          <w:color w:val="000000"/>
          <w:sz w:val="28"/>
        </w:rPr>
        <w:t>
      Мыс аммиакты және хлоринді талшықты кептіру және ылғалдаудың технологиялық процесін жүргізу кезінде - 2-разряд</w:t>
      </w:r>
    </w:p>
    <w:bookmarkEnd w:id="2466"/>
    <w:bookmarkStart w:name="z2490" w:id="2467"/>
    <w:p>
      <w:pPr>
        <w:spacing w:after="0"/>
        <w:ind w:left="0"/>
        <w:jc w:val="both"/>
      </w:pPr>
      <w:r>
        <w:rPr>
          <w:rFonts w:ascii="Times New Roman"/>
          <w:b w:val="false"/>
          <w:i w:val="false"/>
          <w:color w:val="000000"/>
          <w:sz w:val="28"/>
        </w:rPr>
        <w:t>
      Параграф 2. Талшықты кептіру аппаратшысы, 4-разряд</w:t>
      </w:r>
    </w:p>
    <w:bookmarkEnd w:id="2467"/>
    <w:bookmarkStart w:name="z2491" w:id="2468"/>
    <w:p>
      <w:pPr>
        <w:spacing w:after="0"/>
        <w:ind w:left="0"/>
        <w:jc w:val="both"/>
      </w:pPr>
      <w:r>
        <w:rPr>
          <w:rFonts w:ascii="Times New Roman"/>
          <w:b w:val="false"/>
          <w:i w:val="false"/>
          <w:color w:val="000000"/>
          <w:sz w:val="28"/>
        </w:rPr>
        <w:t>
      389. Жұмыс сипаттамасы:</w:t>
      </w:r>
    </w:p>
    <w:bookmarkEnd w:id="2468"/>
    <w:bookmarkStart w:name="z2492" w:id="2469"/>
    <w:p>
      <w:pPr>
        <w:spacing w:after="0"/>
        <w:ind w:left="0"/>
        <w:jc w:val="both"/>
      </w:pPr>
      <w:r>
        <w:rPr>
          <w:rFonts w:ascii="Times New Roman"/>
          <w:b w:val="false"/>
          <w:i w:val="false"/>
          <w:color w:val="000000"/>
          <w:sz w:val="28"/>
        </w:rPr>
        <w:t>
      талшықты кептірудің, термотұрақтандырудың немесе тартудың технологиялық процесін жұмыс нұсқаулығына сәйкес жүргізу;</w:t>
      </w:r>
    </w:p>
    <w:bookmarkEnd w:id="2469"/>
    <w:bookmarkStart w:name="z2493" w:id="2470"/>
    <w:p>
      <w:pPr>
        <w:spacing w:after="0"/>
        <w:ind w:left="0"/>
        <w:jc w:val="both"/>
      </w:pPr>
      <w:r>
        <w:rPr>
          <w:rFonts w:ascii="Times New Roman"/>
          <w:b w:val="false"/>
          <w:i w:val="false"/>
          <w:color w:val="000000"/>
          <w:sz w:val="28"/>
        </w:rPr>
        <w:t>
      машиналарды іске қосу және тоқтату;</w:t>
      </w:r>
    </w:p>
    <w:bookmarkEnd w:id="2470"/>
    <w:bookmarkStart w:name="z2494" w:id="2471"/>
    <w:p>
      <w:pPr>
        <w:spacing w:after="0"/>
        <w:ind w:left="0"/>
        <w:jc w:val="both"/>
      </w:pPr>
      <w:r>
        <w:rPr>
          <w:rFonts w:ascii="Times New Roman"/>
          <w:b w:val="false"/>
          <w:i w:val="false"/>
          <w:color w:val="000000"/>
          <w:sz w:val="28"/>
        </w:rPr>
        <w:t>
      жгуты агрегаттың иіру бөлігіне қабылдау, оны кептіру барабанына, антистатикалық ионизаторға, термотұрақтандыру немесе ыстықтай тарту қондырғысына салу;</w:t>
      </w:r>
    </w:p>
    <w:bookmarkEnd w:id="2471"/>
    <w:bookmarkStart w:name="z2495" w:id="2472"/>
    <w:p>
      <w:pPr>
        <w:spacing w:after="0"/>
        <w:ind w:left="0"/>
        <w:jc w:val="both"/>
      </w:pPr>
      <w:r>
        <w:rPr>
          <w:rFonts w:ascii="Times New Roman"/>
          <w:b w:val="false"/>
          <w:i w:val="false"/>
          <w:color w:val="000000"/>
          <w:sz w:val="28"/>
        </w:rPr>
        <w:t>
      кептіргіштегі температураны стабилизатор аймақтары бойынша немесе ыстықтай тарту машинасындағы температураны басқару щитінің және бақылау-өлшеу аспаптарының көмегімен бақылау және реттеу;</w:t>
      </w:r>
    </w:p>
    <w:bookmarkEnd w:id="2472"/>
    <w:bookmarkStart w:name="z2496" w:id="2473"/>
    <w:p>
      <w:pPr>
        <w:spacing w:after="0"/>
        <w:ind w:left="0"/>
        <w:jc w:val="both"/>
      </w:pPr>
      <w:r>
        <w:rPr>
          <w:rFonts w:ascii="Times New Roman"/>
          <w:b w:val="false"/>
          <w:i w:val="false"/>
          <w:color w:val="000000"/>
          <w:sz w:val="28"/>
        </w:rPr>
        <w:t>
      барабандар мен вальцілердің айналу жылдамдығын есептеу;</w:t>
      </w:r>
    </w:p>
    <w:bookmarkEnd w:id="2473"/>
    <w:bookmarkStart w:name="z2497" w:id="2474"/>
    <w:p>
      <w:pPr>
        <w:spacing w:after="0"/>
        <w:ind w:left="0"/>
        <w:jc w:val="both"/>
      </w:pPr>
      <w:r>
        <w:rPr>
          <w:rFonts w:ascii="Times New Roman"/>
          <w:b w:val="false"/>
          <w:i w:val="false"/>
          <w:color w:val="000000"/>
          <w:sz w:val="28"/>
        </w:rPr>
        <w:t>
      өндірістік журналға жазу;</w:t>
      </w:r>
    </w:p>
    <w:bookmarkEnd w:id="2474"/>
    <w:bookmarkStart w:name="z2498" w:id="2475"/>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475"/>
    <w:bookmarkStart w:name="z2499" w:id="2476"/>
    <w:p>
      <w:pPr>
        <w:spacing w:after="0"/>
        <w:ind w:left="0"/>
        <w:jc w:val="both"/>
      </w:pPr>
      <w:r>
        <w:rPr>
          <w:rFonts w:ascii="Times New Roman"/>
          <w:b w:val="false"/>
          <w:i w:val="false"/>
          <w:color w:val="000000"/>
          <w:sz w:val="28"/>
        </w:rPr>
        <w:t>
      жабдықты ұсақ жөндеу; жабдықты күтіп баптау.</w:t>
      </w:r>
    </w:p>
    <w:bookmarkEnd w:id="2476"/>
    <w:bookmarkStart w:name="z2500" w:id="2477"/>
    <w:p>
      <w:pPr>
        <w:spacing w:after="0"/>
        <w:ind w:left="0"/>
        <w:jc w:val="both"/>
      </w:pPr>
      <w:r>
        <w:rPr>
          <w:rFonts w:ascii="Times New Roman"/>
          <w:b w:val="false"/>
          <w:i w:val="false"/>
          <w:color w:val="000000"/>
          <w:sz w:val="28"/>
        </w:rPr>
        <w:t>
      390. Білуге тиіс:</w:t>
      </w:r>
    </w:p>
    <w:bookmarkEnd w:id="2477"/>
    <w:bookmarkStart w:name="z2501" w:id="2478"/>
    <w:p>
      <w:pPr>
        <w:spacing w:after="0"/>
        <w:ind w:left="0"/>
        <w:jc w:val="both"/>
      </w:pPr>
      <w:r>
        <w:rPr>
          <w:rFonts w:ascii="Times New Roman"/>
          <w:b w:val="false"/>
          <w:i w:val="false"/>
          <w:color w:val="000000"/>
          <w:sz w:val="28"/>
        </w:rPr>
        <w:t>
      технологиялық процесті және қызмет көрсететін учаскенің схемасын;</w:t>
      </w:r>
    </w:p>
    <w:bookmarkEnd w:id="2478"/>
    <w:bookmarkStart w:name="z2502" w:id="2479"/>
    <w:p>
      <w:pPr>
        <w:spacing w:after="0"/>
        <w:ind w:left="0"/>
        <w:jc w:val="both"/>
      </w:pPr>
      <w:r>
        <w:rPr>
          <w:rFonts w:ascii="Times New Roman"/>
          <w:b w:val="false"/>
          <w:i w:val="false"/>
          <w:color w:val="000000"/>
          <w:sz w:val="28"/>
        </w:rPr>
        <w:t>
      кептіргіштің, стабилизатордың, ыстықтай тарту машинасының және басқа да қызмет көрсететін жабдықтың, бақылау-өлшеу аспаптарының құрылымы мен жұмыс принципін, қызмет көрсететін учаскедегі арматура мен коммуникациялардың нысаны мен схемасын;</w:t>
      </w:r>
    </w:p>
    <w:bookmarkEnd w:id="2479"/>
    <w:bookmarkStart w:name="z2503" w:id="2480"/>
    <w:p>
      <w:pPr>
        <w:spacing w:after="0"/>
        <w:ind w:left="0"/>
        <w:jc w:val="both"/>
      </w:pPr>
      <w:r>
        <w:rPr>
          <w:rFonts w:ascii="Times New Roman"/>
          <w:b w:val="false"/>
          <w:i w:val="false"/>
          <w:color w:val="000000"/>
          <w:sz w:val="28"/>
        </w:rPr>
        <w:t>
      талшықтың физикалық-механикалық қасиеттерін, және оған қойылатын талаптарды;</w:t>
      </w:r>
    </w:p>
    <w:bookmarkEnd w:id="2480"/>
    <w:bookmarkStart w:name="z2504" w:id="2481"/>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481"/>
    <w:bookmarkStart w:name="z2505" w:id="2482"/>
    <w:p>
      <w:pPr>
        <w:spacing w:after="0"/>
        <w:ind w:left="0"/>
        <w:jc w:val="both"/>
      </w:pPr>
      <w:r>
        <w:rPr>
          <w:rFonts w:ascii="Times New Roman"/>
          <w:b w:val="false"/>
          <w:i w:val="false"/>
          <w:color w:val="000000"/>
          <w:sz w:val="28"/>
        </w:rPr>
        <w:t>
      слесарь ісін; жабдықты күтіп баптау ережесін.</w:t>
      </w:r>
    </w:p>
    <w:bookmarkEnd w:id="2482"/>
    <w:bookmarkStart w:name="z2506" w:id="2483"/>
    <w:p>
      <w:pPr>
        <w:spacing w:after="0"/>
        <w:ind w:left="0"/>
        <w:jc w:val="both"/>
      </w:pPr>
      <w:r>
        <w:rPr>
          <w:rFonts w:ascii="Times New Roman"/>
          <w:b w:val="false"/>
          <w:i w:val="false"/>
          <w:color w:val="000000"/>
          <w:sz w:val="28"/>
        </w:rPr>
        <w:t>
      72. Қалдықтарды кәдеге жарату аппаратшысы</w:t>
      </w:r>
    </w:p>
    <w:bookmarkEnd w:id="2483"/>
    <w:bookmarkStart w:name="z2507" w:id="2484"/>
    <w:p>
      <w:pPr>
        <w:spacing w:after="0"/>
        <w:ind w:left="0"/>
        <w:jc w:val="both"/>
      </w:pPr>
      <w:r>
        <w:rPr>
          <w:rFonts w:ascii="Times New Roman"/>
          <w:b w:val="false"/>
          <w:i w:val="false"/>
          <w:color w:val="000000"/>
          <w:sz w:val="28"/>
        </w:rPr>
        <w:t>
      Параграф 1. Қалдықтарды кәдеге жарату аппаратшысы, 3-разряд</w:t>
      </w:r>
    </w:p>
    <w:bookmarkEnd w:id="2484"/>
    <w:bookmarkStart w:name="z2508" w:id="2485"/>
    <w:p>
      <w:pPr>
        <w:spacing w:after="0"/>
        <w:ind w:left="0"/>
        <w:jc w:val="both"/>
      </w:pPr>
      <w:r>
        <w:rPr>
          <w:rFonts w:ascii="Times New Roman"/>
          <w:b w:val="false"/>
          <w:i w:val="false"/>
          <w:color w:val="000000"/>
          <w:sz w:val="28"/>
        </w:rPr>
        <w:t>
      391. Жұмыс сипаттамасы:</w:t>
      </w:r>
    </w:p>
    <w:bookmarkEnd w:id="2485"/>
    <w:bookmarkStart w:name="z2509" w:id="2486"/>
    <w:p>
      <w:pPr>
        <w:spacing w:after="0"/>
        <w:ind w:left="0"/>
        <w:jc w:val="both"/>
      </w:pPr>
      <w:r>
        <w:rPr>
          <w:rFonts w:ascii="Times New Roman"/>
          <w:b w:val="false"/>
          <w:i w:val="false"/>
          <w:color w:val="000000"/>
          <w:sz w:val="28"/>
        </w:rPr>
        <w:t>
      Мыс аммиакты талшық және күкірт көміртегі өндірісінің қалдықтарын шламды аппаратта буландыру немесе баркаларда химиялық өңдеу әдісімен кәдеге жаратудың технологиялық процесін жұмыс нұсқаулығына сәйкес жүргізу;</w:t>
      </w:r>
    </w:p>
    <w:bookmarkEnd w:id="2486"/>
    <w:bookmarkStart w:name="z2510" w:id="2487"/>
    <w:p>
      <w:pPr>
        <w:spacing w:after="0"/>
        <w:ind w:left="0"/>
        <w:jc w:val="both"/>
      </w:pPr>
      <w:r>
        <w:rPr>
          <w:rFonts w:ascii="Times New Roman"/>
          <w:b w:val="false"/>
          <w:i w:val="false"/>
          <w:color w:val="000000"/>
          <w:sz w:val="28"/>
        </w:rPr>
        <w:t>
      қызмет көрсететін жабдықты іске қосу және тоқтату;</w:t>
      </w:r>
    </w:p>
    <w:bookmarkEnd w:id="2487"/>
    <w:bookmarkStart w:name="z2511" w:id="2488"/>
    <w:p>
      <w:pPr>
        <w:spacing w:after="0"/>
        <w:ind w:left="0"/>
        <w:jc w:val="both"/>
      </w:pPr>
      <w:r>
        <w:rPr>
          <w:rFonts w:ascii="Times New Roman"/>
          <w:b w:val="false"/>
          <w:i w:val="false"/>
          <w:color w:val="000000"/>
          <w:sz w:val="28"/>
        </w:rPr>
        <w:t>
      буды күкірт көміртегі буландырудың қондырғысына беру, таркаға иіру қалдықтары мен мыс аммиакты талшық өндірісі шламды багінен шалм салу, жұмсартылған су мен күкіртті баркаға беру, қолмен араластыру, күкірт көміртегін конденсатордан қоймаға ағызу, регенерацияланған мысты өндіріске жіберу, кәдеге жаратылған шламды түсіру және оны жою;</w:t>
      </w:r>
    </w:p>
    <w:bookmarkEnd w:id="2488"/>
    <w:bookmarkStart w:name="z2512" w:id="2489"/>
    <w:p>
      <w:pPr>
        <w:spacing w:after="0"/>
        <w:ind w:left="0"/>
        <w:jc w:val="both"/>
      </w:pPr>
      <w:r>
        <w:rPr>
          <w:rFonts w:ascii="Times New Roman"/>
          <w:b w:val="false"/>
          <w:i w:val="false"/>
          <w:color w:val="000000"/>
          <w:sz w:val="28"/>
        </w:rPr>
        <w:t>
      шлам бактары мен аппараттарды шлам қабылдауға дайындау;</w:t>
      </w:r>
    </w:p>
    <w:bookmarkEnd w:id="2489"/>
    <w:bookmarkStart w:name="z2513" w:id="2490"/>
    <w:p>
      <w:pPr>
        <w:spacing w:after="0"/>
        <w:ind w:left="0"/>
        <w:jc w:val="both"/>
      </w:pPr>
      <w:r>
        <w:rPr>
          <w:rFonts w:ascii="Times New Roman"/>
          <w:b w:val="false"/>
          <w:i w:val="false"/>
          <w:color w:val="000000"/>
          <w:sz w:val="28"/>
        </w:rPr>
        <w:t>
      шлам аппаратында кәдеге жаратқаннан кейін шламды салқындату;</w:t>
      </w:r>
    </w:p>
    <w:bookmarkEnd w:id="2490"/>
    <w:bookmarkStart w:name="z2514" w:id="2491"/>
    <w:p>
      <w:pPr>
        <w:spacing w:after="0"/>
        <w:ind w:left="0"/>
        <w:jc w:val="both"/>
      </w:pPr>
      <w:r>
        <w:rPr>
          <w:rFonts w:ascii="Times New Roman"/>
          <w:b w:val="false"/>
          <w:i w:val="false"/>
          <w:color w:val="000000"/>
          <w:sz w:val="28"/>
        </w:rPr>
        <w:t>
      шлам аппараты мен конденсатордағы температураны, будың қысымы мен күкірт көміртегін, қалдықты кәдеге жарату процесін бақылау-өлшеу аспаптарының көмегімен бақылау және реттеу;</w:t>
      </w:r>
    </w:p>
    <w:bookmarkEnd w:id="2491"/>
    <w:bookmarkStart w:name="z2515" w:id="2492"/>
    <w:p>
      <w:pPr>
        <w:spacing w:after="0"/>
        <w:ind w:left="0"/>
        <w:jc w:val="both"/>
      </w:pPr>
      <w:r>
        <w:rPr>
          <w:rFonts w:ascii="Times New Roman"/>
          <w:b w:val="false"/>
          <w:i w:val="false"/>
          <w:color w:val="000000"/>
          <w:sz w:val="28"/>
        </w:rPr>
        <w:t>
      аппараттағы шламның санын тексеру;</w:t>
      </w:r>
    </w:p>
    <w:bookmarkEnd w:id="2492"/>
    <w:bookmarkStart w:name="z2516" w:id="2493"/>
    <w:p>
      <w:pPr>
        <w:spacing w:after="0"/>
        <w:ind w:left="0"/>
        <w:jc w:val="both"/>
      </w:pPr>
      <w:r>
        <w:rPr>
          <w:rFonts w:ascii="Times New Roman"/>
          <w:b w:val="false"/>
          <w:i w:val="false"/>
          <w:color w:val="000000"/>
          <w:sz w:val="28"/>
        </w:rPr>
        <w:t>
      өндірісті бақылау үшін талдауға сынама алу;</w:t>
      </w:r>
    </w:p>
    <w:bookmarkEnd w:id="2493"/>
    <w:bookmarkStart w:name="z2517" w:id="2494"/>
    <w:p>
      <w:pPr>
        <w:spacing w:after="0"/>
        <w:ind w:left="0"/>
        <w:jc w:val="both"/>
      </w:pPr>
      <w:r>
        <w:rPr>
          <w:rFonts w:ascii="Times New Roman"/>
          <w:b w:val="false"/>
          <w:i w:val="false"/>
          <w:color w:val="000000"/>
          <w:sz w:val="28"/>
        </w:rPr>
        <w:t>
      өндірістік журналға жазба жүргізу;</w:t>
      </w:r>
    </w:p>
    <w:bookmarkEnd w:id="2494"/>
    <w:bookmarkStart w:name="z2518" w:id="2495"/>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 ұсақ жөндеу; жабдықты күтіп баптау.</w:t>
      </w:r>
    </w:p>
    <w:bookmarkEnd w:id="2495"/>
    <w:bookmarkStart w:name="z2519" w:id="2496"/>
    <w:p>
      <w:pPr>
        <w:spacing w:after="0"/>
        <w:ind w:left="0"/>
        <w:jc w:val="both"/>
      </w:pPr>
      <w:r>
        <w:rPr>
          <w:rFonts w:ascii="Times New Roman"/>
          <w:b w:val="false"/>
          <w:i w:val="false"/>
          <w:color w:val="000000"/>
          <w:sz w:val="28"/>
        </w:rPr>
        <w:t>
      392. Білуге тиіс:</w:t>
      </w:r>
    </w:p>
    <w:bookmarkEnd w:id="2496"/>
    <w:bookmarkStart w:name="z2520" w:id="2497"/>
    <w:p>
      <w:pPr>
        <w:spacing w:after="0"/>
        <w:ind w:left="0"/>
        <w:jc w:val="both"/>
      </w:pPr>
      <w:r>
        <w:rPr>
          <w:rFonts w:ascii="Times New Roman"/>
          <w:b w:val="false"/>
          <w:i w:val="false"/>
          <w:color w:val="000000"/>
          <w:sz w:val="28"/>
        </w:rPr>
        <w:t>
      мыс аммиакты талшық және күкірт көміртегі өндірісінің қалдықтарын кәдеге жаратудың технологиялық процесін және қызмет көрсететін учаскенің схемасын;</w:t>
      </w:r>
    </w:p>
    <w:bookmarkEnd w:id="2497"/>
    <w:bookmarkStart w:name="z2521" w:id="2498"/>
    <w:p>
      <w:pPr>
        <w:spacing w:after="0"/>
        <w:ind w:left="0"/>
        <w:jc w:val="both"/>
      </w:pPr>
      <w:r>
        <w:rPr>
          <w:rFonts w:ascii="Times New Roman"/>
          <w:b w:val="false"/>
          <w:i w:val="false"/>
          <w:color w:val="000000"/>
          <w:sz w:val="28"/>
        </w:rPr>
        <w:t>
      қызмет көрсететін жабдықтың, бақылау-өлшеу аспаптарының құрылымы мен жұмыс принципін, қызмет көрсететін учаскедегі арматура мен коммуникациялардың нысаны мен схемасын;</w:t>
      </w:r>
    </w:p>
    <w:bookmarkEnd w:id="2498"/>
    <w:bookmarkStart w:name="z2522" w:id="2499"/>
    <w:p>
      <w:pPr>
        <w:spacing w:after="0"/>
        <w:ind w:left="0"/>
        <w:jc w:val="both"/>
      </w:pPr>
      <w:r>
        <w:rPr>
          <w:rFonts w:ascii="Times New Roman"/>
          <w:b w:val="false"/>
          <w:i w:val="false"/>
          <w:color w:val="000000"/>
          <w:sz w:val="28"/>
        </w:rPr>
        <w:t>
      күкірт көміртегінің, мыс купоросының, күкірт қышқылының физикалық-механикалық қасиеттерін, және оған қойылатын талаптарды;</w:t>
      </w:r>
    </w:p>
    <w:bookmarkEnd w:id="2499"/>
    <w:bookmarkStart w:name="z2523" w:id="2500"/>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500"/>
    <w:bookmarkStart w:name="z2524" w:id="2501"/>
    <w:p>
      <w:pPr>
        <w:spacing w:after="0"/>
        <w:ind w:left="0"/>
        <w:jc w:val="both"/>
      </w:pPr>
      <w:r>
        <w:rPr>
          <w:rFonts w:ascii="Times New Roman"/>
          <w:b w:val="false"/>
          <w:i w:val="false"/>
          <w:color w:val="000000"/>
          <w:sz w:val="28"/>
        </w:rPr>
        <w:t>
      слесарь ісін; жабдықты күтіп баптау ережесін.</w:t>
      </w:r>
    </w:p>
    <w:bookmarkEnd w:id="2501"/>
    <w:bookmarkStart w:name="z2525" w:id="2502"/>
    <w:p>
      <w:pPr>
        <w:spacing w:after="0"/>
        <w:ind w:left="0"/>
        <w:jc w:val="both"/>
      </w:pPr>
      <w:r>
        <w:rPr>
          <w:rFonts w:ascii="Times New Roman"/>
          <w:b w:val="false"/>
          <w:i w:val="false"/>
          <w:color w:val="000000"/>
          <w:sz w:val="28"/>
        </w:rPr>
        <w:t>
      Параграф 2. Қалдықтарды кәдеге жарату аппаратшысы, 4-разряд</w:t>
      </w:r>
    </w:p>
    <w:bookmarkEnd w:id="2502"/>
    <w:bookmarkStart w:name="z2526" w:id="2503"/>
    <w:p>
      <w:pPr>
        <w:spacing w:after="0"/>
        <w:ind w:left="0"/>
        <w:jc w:val="both"/>
      </w:pPr>
      <w:r>
        <w:rPr>
          <w:rFonts w:ascii="Times New Roman"/>
          <w:b w:val="false"/>
          <w:i w:val="false"/>
          <w:color w:val="000000"/>
          <w:sz w:val="28"/>
        </w:rPr>
        <w:t>
      393. Жұмыс сипаттамасы:</w:t>
      </w:r>
    </w:p>
    <w:bookmarkEnd w:id="2503"/>
    <w:bookmarkStart w:name="z2527" w:id="2504"/>
    <w:p>
      <w:pPr>
        <w:spacing w:after="0"/>
        <w:ind w:left="0"/>
        <w:jc w:val="both"/>
      </w:pPr>
      <w:r>
        <w:rPr>
          <w:rFonts w:ascii="Times New Roman"/>
          <w:b w:val="false"/>
          <w:i w:val="false"/>
          <w:color w:val="000000"/>
          <w:sz w:val="28"/>
        </w:rPr>
        <w:t>
      штапельді талшық өндірісінің қалдықтарын тұндыру насосында және виброелекте коагуляциялау және поллимерді еріткіштен ажырату әдісімен кәдеге жаратудың технологиялық процесін жұмыс нұсқаулығына сәйкес жүргізу;</w:t>
      </w:r>
    </w:p>
    <w:bookmarkEnd w:id="2504"/>
    <w:bookmarkStart w:name="z2528" w:id="2505"/>
    <w:p>
      <w:pPr>
        <w:spacing w:after="0"/>
        <w:ind w:left="0"/>
        <w:jc w:val="both"/>
      </w:pPr>
      <w:r>
        <w:rPr>
          <w:rFonts w:ascii="Times New Roman"/>
          <w:b w:val="false"/>
          <w:i w:val="false"/>
          <w:color w:val="000000"/>
          <w:sz w:val="28"/>
        </w:rPr>
        <w:t>
      қызмет көрсететін жабдықты іске қосу және тоқтату;</w:t>
      </w:r>
    </w:p>
    <w:bookmarkEnd w:id="2505"/>
    <w:bookmarkStart w:name="z2529" w:id="2506"/>
    <w:p>
      <w:pPr>
        <w:spacing w:after="0"/>
        <w:ind w:left="0"/>
        <w:jc w:val="both"/>
      </w:pPr>
      <w:r>
        <w:rPr>
          <w:rFonts w:ascii="Times New Roman"/>
          <w:b w:val="false"/>
          <w:i w:val="false"/>
          <w:color w:val="000000"/>
          <w:sz w:val="28"/>
        </w:rPr>
        <w:t>
      буды күкірт көміртегі буландырудың қондырғысына беру, таркаға иіру қалдықтары мен мыс аммиакты талшық өндірісі шламды багінен шалм салу, жұмсартылған су мен күкіртті баркаға беру, қолмен араластыру, күкірт көміртегін конденсатордан қоймаға ағызу, регенерацияланған мысты өндіріске жіберу, кәдеге жаратылған шламды түсіру және оны жою;</w:t>
      </w:r>
    </w:p>
    <w:bookmarkEnd w:id="2506"/>
    <w:bookmarkStart w:name="z2530" w:id="2507"/>
    <w:p>
      <w:pPr>
        <w:spacing w:after="0"/>
        <w:ind w:left="0"/>
        <w:jc w:val="both"/>
      </w:pPr>
      <w:r>
        <w:rPr>
          <w:rFonts w:ascii="Times New Roman"/>
          <w:b w:val="false"/>
          <w:i w:val="false"/>
          <w:color w:val="000000"/>
          <w:sz w:val="28"/>
        </w:rPr>
        <w:t>
      сүзгі полотнолары мен жгут қалдықтарын тұзсыздандырылған суда жұмсарту;</w:t>
      </w:r>
    </w:p>
    <w:bookmarkEnd w:id="2507"/>
    <w:bookmarkStart w:name="z2531" w:id="2508"/>
    <w:p>
      <w:pPr>
        <w:spacing w:after="0"/>
        <w:ind w:left="0"/>
        <w:jc w:val="both"/>
      </w:pPr>
      <w:r>
        <w:rPr>
          <w:rFonts w:ascii="Times New Roman"/>
          <w:b w:val="false"/>
          <w:i w:val="false"/>
          <w:color w:val="000000"/>
          <w:sz w:val="28"/>
        </w:rPr>
        <w:t>
      полимерден босатылған роданийлі натрийді және жұмысталған иіру ерітіндісін сүзу;</w:t>
      </w:r>
    </w:p>
    <w:bookmarkEnd w:id="2508"/>
    <w:bookmarkStart w:name="z2532" w:id="2509"/>
    <w:p>
      <w:pPr>
        <w:spacing w:after="0"/>
        <w:ind w:left="0"/>
        <w:jc w:val="both"/>
      </w:pPr>
      <w:r>
        <w:rPr>
          <w:rFonts w:ascii="Times New Roman"/>
          <w:b w:val="false"/>
          <w:i w:val="false"/>
          <w:color w:val="000000"/>
          <w:sz w:val="28"/>
        </w:rPr>
        <w:t>
      тұндырылған полимер гранулаларының қысымын, конденсатордағы температураны, будың қысымы мен күкірт көміртегін, қалдықты кәдеге жарату процесін бақылау-өлшеу аспаптарының көмегімен бақылау және реттеу;</w:t>
      </w:r>
    </w:p>
    <w:bookmarkEnd w:id="2509"/>
    <w:bookmarkStart w:name="z2533" w:id="2510"/>
    <w:p>
      <w:pPr>
        <w:spacing w:after="0"/>
        <w:ind w:left="0"/>
        <w:jc w:val="both"/>
      </w:pPr>
      <w:r>
        <w:rPr>
          <w:rFonts w:ascii="Times New Roman"/>
          <w:b w:val="false"/>
          <w:i w:val="false"/>
          <w:color w:val="000000"/>
          <w:sz w:val="28"/>
        </w:rPr>
        <w:t>
      өндірісті бақылау үшін талдауға сынама алу;</w:t>
      </w:r>
    </w:p>
    <w:bookmarkEnd w:id="2510"/>
    <w:bookmarkStart w:name="z2534" w:id="2511"/>
    <w:p>
      <w:pPr>
        <w:spacing w:after="0"/>
        <w:ind w:left="0"/>
        <w:jc w:val="both"/>
      </w:pPr>
      <w:r>
        <w:rPr>
          <w:rFonts w:ascii="Times New Roman"/>
          <w:b w:val="false"/>
          <w:i w:val="false"/>
          <w:color w:val="000000"/>
          <w:sz w:val="28"/>
        </w:rPr>
        <w:t>
      өндірістік журналға жазба жүргізу;</w:t>
      </w:r>
    </w:p>
    <w:bookmarkEnd w:id="2511"/>
    <w:bookmarkStart w:name="z2535" w:id="2512"/>
    <w:p>
      <w:pPr>
        <w:spacing w:after="0"/>
        <w:ind w:left="0"/>
        <w:jc w:val="both"/>
      </w:pPr>
      <w:r>
        <w:rPr>
          <w:rFonts w:ascii="Times New Roman"/>
          <w:b w:val="false"/>
          <w:i w:val="false"/>
          <w:color w:val="000000"/>
          <w:sz w:val="28"/>
        </w:rPr>
        <w:t>
      жабдық жұмысындағы ақауларды анықтау және жою; жабдықты ұсақ жөндеу және күтіп баптау.</w:t>
      </w:r>
    </w:p>
    <w:bookmarkEnd w:id="2512"/>
    <w:bookmarkStart w:name="z2536" w:id="2513"/>
    <w:p>
      <w:pPr>
        <w:spacing w:after="0"/>
        <w:ind w:left="0"/>
        <w:jc w:val="both"/>
      </w:pPr>
      <w:r>
        <w:rPr>
          <w:rFonts w:ascii="Times New Roman"/>
          <w:b w:val="false"/>
          <w:i w:val="false"/>
          <w:color w:val="000000"/>
          <w:sz w:val="28"/>
        </w:rPr>
        <w:t>
      394. Білуге тиіс:</w:t>
      </w:r>
    </w:p>
    <w:bookmarkEnd w:id="2513"/>
    <w:bookmarkStart w:name="z2537" w:id="2514"/>
    <w:p>
      <w:pPr>
        <w:spacing w:after="0"/>
        <w:ind w:left="0"/>
        <w:jc w:val="both"/>
      </w:pPr>
      <w:r>
        <w:rPr>
          <w:rFonts w:ascii="Times New Roman"/>
          <w:b w:val="false"/>
          <w:i w:val="false"/>
          <w:color w:val="000000"/>
          <w:sz w:val="28"/>
        </w:rPr>
        <w:t>
      жұмысталған иіру ерітіндісін тұндыру насосында және виброелекте коагуляциялау және поллимерді еріткіштен ажырату әдісімен кәдеге жаратудың технологиялық процесін және қызмет көрсететін учаскенің схемасын;</w:t>
      </w:r>
    </w:p>
    <w:bookmarkEnd w:id="2514"/>
    <w:bookmarkStart w:name="z2538" w:id="2515"/>
    <w:p>
      <w:pPr>
        <w:spacing w:after="0"/>
        <w:ind w:left="0"/>
        <w:jc w:val="both"/>
      </w:pPr>
      <w:r>
        <w:rPr>
          <w:rFonts w:ascii="Times New Roman"/>
          <w:b w:val="false"/>
          <w:i w:val="false"/>
          <w:color w:val="000000"/>
          <w:sz w:val="28"/>
        </w:rPr>
        <w:t>
      жабдықтың құрылымын, бақылау-өлшеу аспаптарының, арматура мен коммуникациялардың нысаны мен схемасын;</w:t>
      </w:r>
    </w:p>
    <w:bookmarkEnd w:id="2515"/>
    <w:bookmarkStart w:name="z2539" w:id="2516"/>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516"/>
    <w:bookmarkStart w:name="z2540" w:id="2517"/>
    <w:p>
      <w:pPr>
        <w:spacing w:after="0"/>
        <w:ind w:left="0"/>
        <w:jc w:val="both"/>
      </w:pPr>
      <w:r>
        <w:rPr>
          <w:rFonts w:ascii="Times New Roman"/>
          <w:b w:val="false"/>
          <w:i w:val="false"/>
          <w:color w:val="000000"/>
          <w:sz w:val="28"/>
        </w:rPr>
        <w:t>
      иіру ерітіндісінің, роданийлі натрийдің физикалық-химиялық қасиеттерін, және оған қойылатын талаптарды;</w:t>
      </w:r>
    </w:p>
    <w:bookmarkEnd w:id="2517"/>
    <w:bookmarkStart w:name="z2541" w:id="2518"/>
    <w:p>
      <w:pPr>
        <w:spacing w:after="0"/>
        <w:ind w:left="0"/>
        <w:jc w:val="both"/>
      </w:pPr>
      <w:r>
        <w:rPr>
          <w:rFonts w:ascii="Times New Roman"/>
          <w:b w:val="false"/>
          <w:i w:val="false"/>
          <w:color w:val="000000"/>
          <w:sz w:val="28"/>
        </w:rPr>
        <w:t>
      жабдықты күтіп баптау ережесін;</w:t>
      </w:r>
    </w:p>
    <w:bookmarkEnd w:id="2518"/>
    <w:bookmarkStart w:name="z2542" w:id="2519"/>
    <w:p>
      <w:pPr>
        <w:spacing w:after="0"/>
        <w:ind w:left="0"/>
        <w:jc w:val="both"/>
      </w:pPr>
      <w:r>
        <w:rPr>
          <w:rFonts w:ascii="Times New Roman"/>
          <w:b w:val="false"/>
          <w:i w:val="false"/>
          <w:color w:val="000000"/>
          <w:sz w:val="28"/>
        </w:rPr>
        <w:t>
      слесарь ісін.</w:t>
      </w:r>
    </w:p>
    <w:bookmarkEnd w:id="2519"/>
    <w:bookmarkStart w:name="z2543" w:id="2520"/>
    <w:p>
      <w:pPr>
        <w:spacing w:after="0"/>
        <w:ind w:left="0"/>
        <w:jc w:val="both"/>
      </w:pPr>
      <w:r>
        <w:rPr>
          <w:rFonts w:ascii="Times New Roman"/>
          <w:b w:val="false"/>
          <w:i w:val="false"/>
          <w:color w:val="000000"/>
          <w:sz w:val="28"/>
        </w:rPr>
        <w:t>
      73. Фиксациялау аппаратшысы</w:t>
      </w:r>
    </w:p>
    <w:bookmarkEnd w:id="2520"/>
    <w:bookmarkStart w:name="z2544" w:id="2521"/>
    <w:p>
      <w:pPr>
        <w:spacing w:after="0"/>
        <w:ind w:left="0"/>
        <w:jc w:val="both"/>
      </w:pPr>
      <w:r>
        <w:rPr>
          <w:rFonts w:ascii="Times New Roman"/>
          <w:b w:val="false"/>
          <w:i w:val="false"/>
          <w:color w:val="000000"/>
          <w:sz w:val="28"/>
        </w:rPr>
        <w:t>
      Параграф 1. Фиксациялау аппаратшысы, 2-разряд</w:t>
      </w:r>
    </w:p>
    <w:bookmarkEnd w:id="2521"/>
    <w:bookmarkStart w:name="z2545" w:id="2522"/>
    <w:p>
      <w:pPr>
        <w:spacing w:after="0"/>
        <w:ind w:left="0"/>
        <w:jc w:val="both"/>
      </w:pPr>
      <w:r>
        <w:rPr>
          <w:rFonts w:ascii="Times New Roman"/>
          <w:b w:val="false"/>
          <w:i w:val="false"/>
          <w:color w:val="000000"/>
          <w:sz w:val="28"/>
        </w:rPr>
        <w:t>
      395. Жұмыс сипаттамасы:</w:t>
      </w:r>
    </w:p>
    <w:bookmarkEnd w:id="2522"/>
    <w:bookmarkStart w:name="z2546" w:id="2523"/>
    <w:p>
      <w:pPr>
        <w:spacing w:after="0"/>
        <w:ind w:left="0"/>
        <w:jc w:val="both"/>
      </w:pPr>
      <w:r>
        <w:rPr>
          <w:rFonts w:ascii="Times New Roman"/>
          <w:b w:val="false"/>
          <w:i w:val="false"/>
          <w:color w:val="000000"/>
          <w:sz w:val="28"/>
        </w:rPr>
        <w:t>
      жібек орамдарын фиксациялау камераларында фиксациялаудың технологиялық процесін жұмыс нұсқаулығына сәйкес жүргізу;</w:t>
      </w:r>
    </w:p>
    <w:bookmarkEnd w:id="2523"/>
    <w:bookmarkStart w:name="z2547" w:id="2524"/>
    <w:p>
      <w:pPr>
        <w:spacing w:after="0"/>
        <w:ind w:left="0"/>
        <w:jc w:val="both"/>
      </w:pPr>
      <w:r>
        <w:rPr>
          <w:rFonts w:ascii="Times New Roman"/>
          <w:b w:val="false"/>
          <w:i w:val="false"/>
          <w:color w:val="000000"/>
          <w:sz w:val="28"/>
        </w:rPr>
        <w:t>
      жібекті фиксациялау камерасына салу және буды, ылғалды, айналымның уақыты мен фиксацияны, тарту желдеткішінің, бу құбырының жұмысын бақылау-өлшеу аспаптарының көмегімен бақылау және реттеу;</w:t>
      </w:r>
    </w:p>
    <w:bookmarkEnd w:id="2524"/>
    <w:bookmarkStart w:name="z2548" w:id="2525"/>
    <w:p>
      <w:pPr>
        <w:spacing w:after="0"/>
        <w:ind w:left="0"/>
        <w:jc w:val="both"/>
      </w:pPr>
      <w:r>
        <w:rPr>
          <w:rFonts w:ascii="Times New Roman"/>
          <w:b w:val="false"/>
          <w:i w:val="false"/>
          <w:color w:val="000000"/>
          <w:sz w:val="28"/>
        </w:rPr>
        <w:t>
      жібектің санын есепке алу және өндірістік журналға жазу;</w:t>
      </w:r>
    </w:p>
    <w:bookmarkEnd w:id="2525"/>
    <w:bookmarkStart w:name="z2549" w:id="2526"/>
    <w:p>
      <w:pPr>
        <w:spacing w:after="0"/>
        <w:ind w:left="0"/>
        <w:jc w:val="both"/>
      </w:pPr>
      <w:r>
        <w:rPr>
          <w:rFonts w:ascii="Times New Roman"/>
          <w:b w:val="false"/>
          <w:i w:val="false"/>
          <w:color w:val="000000"/>
          <w:sz w:val="28"/>
        </w:rPr>
        <w:t>
      фиксациялау камерасының жұмысындағы ақауларды анықтау және жою;</w:t>
      </w:r>
    </w:p>
    <w:bookmarkEnd w:id="2526"/>
    <w:bookmarkStart w:name="z2550" w:id="2527"/>
    <w:p>
      <w:pPr>
        <w:spacing w:after="0"/>
        <w:ind w:left="0"/>
        <w:jc w:val="both"/>
      </w:pPr>
      <w:r>
        <w:rPr>
          <w:rFonts w:ascii="Times New Roman"/>
          <w:b w:val="false"/>
          <w:i w:val="false"/>
          <w:color w:val="000000"/>
          <w:sz w:val="28"/>
        </w:rPr>
        <w:t>
      жабдықты күтіп баптау.</w:t>
      </w:r>
    </w:p>
    <w:bookmarkEnd w:id="2527"/>
    <w:bookmarkStart w:name="z2551" w:id="2528"/>
    <w:p>
      <w:pPr>
        <w:spacing w:after="0"/>
        <w:ind w:left="0"/>
        <w:jc w:val="both"/>
      </w:pPr>
      <w:r>
        <w:rPr>
          <w:rFonts w:ascii="Times New Roman"/>
          <w:b w:val="false"/>
          <w:i w:val="false"/>
          <w:color w:val="000000"/>
          <w:sz w:val="28"/>
        </w:rPr>
        <w:t>
      396. Білуге тиіс:</w:t>
      </w:r>
    </w:p>
    <w:bookmarkEnd w:id="2528"/>
    <w:bookmarkStart w:name="z2552" w:id="2529"/>
    <w:p>
      <w:pPr>
        <w:spacing w:after="0"/>
        <w:ind w:left="0"/>
        <w:jc w:val="both"/>
      </w:pPr>
      <w:r>
        <w:rPr>
          <w:rFonts w:ascii="Times New Roman"/>
          <w:b w:val="false"/>
          <w:i w:val="false"/>
          <w:color w:val="000000"/>
          <w:sz w:val="28"/>
        </w:rPr>
        <w:t>
      жібек орамдарын фиксациялау камераларында фиксациялаудың технологиялық процесін;</w:t>
      </w:r>
    </w:p>
    <w:bookmarkEnd w:id="2529"/>
    <w:bookmarkStart w:name="z2553" w:id="2530"/>
    <w:p>
      <w:pPr>
        <w:spacing w:after="0"/>
        <w:ind w:left="0"/>
        <w:jc w:val="both"/>
      </w:pPr>
      <w:r>
        <w:rPr>
          <w:rFonts w:ascii="Times New Roman"/>
          <w:b w:val="false"/>
          <w:i w:val="false"/>
          <w:color w:val="000000"/>
          <w:sz w:val="28"/>
        </w:rPr>
        <w:t>
      тарту желдеткішінің құрылымы мен жұмыс принципін;</w:t>
      </w:r>
    </w:p>
    <w:bookmarkEnd w:id="2530"/>
    <w:bookmarkStart w:name="z2554" w:id="2531"/>
    <w:p>
      <w:pPr>
        <w:spacing w:after="0"/>
        <w:ind w:left="0"/>
        <w:jc w:val="both"/>
      </w:pPr>
      <w:r>
        <w:rPr>
          <w:rFonts w:ascii="Times New Roman"/>
          <w:b w:val="false"/>
          <w:i w:val="false"/>
          <w:color w:val="000000"/>
          <w:sz w:val="28"/>
        </w:rPr>
        <w:t>
      бу құбырлары, бақылау-өлшеу аспаптарының схемасын;</w:t>
      </w:r>
    </w:p>
    <w:bookmarkEnd w:id="2531"/>
    <w:bookmarkStart w:name="z2555" w:id="2532"/>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2532"/>
    <w:bookmarkStart w:name="z2556" w:id="2533"/>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533"/>
    <w:bookmarkStart w:name="z2557" w:id="2534"/>
    <w:p>
      <w:pPr>
        <w:spacing w:after="0"/>
        <w:ind w:left="0"/>
        <w:jc w:val="both"/>
      </w:pPr>
      <w:r>
        <w:rPr>
          <w:rFonts w:ascii="Times New Roman"/>
          <w:b w:val="false"/>
          <w:i w:val="false"/>
          <w:color w:val="000000"/>
          <w:sz w:val="28"/>
        </w:rPr>
        <w:t>
      жабдықты күтіп баптау ережесін.</w:t>
      </w:r>
    </w:p>
    <w:bookmarkEnd w:id="2534"/>
    <w:bookmarkStart w:name="z2558" w:id="2535"/>
    <w:p>
      <w:pPr>
        <w:spacing w:after="0"/>
        <w:ind w:left="0"/>
        <w:jc w:val="both"/>
      </w:pPr>
      <w:r>
        <w:rPr>
          <w:rFonts w:ascii="Times New Roman"/>
          <w:b w:val="false"/>
          <w:i w:val="false"/>
          <w:color w:val="000000"/>
          <w:sz w:val="28"/>
        </w:rPr>
        <w:t>
      Параграф 2. Фиксациялау аппаратшысы, 3-разряд</w:t>
      </w:r>
    </w:p>
    <w:bookmarkEnd w:id="2535"/>
    <w:bookmarkStart w:name="z2559" w:id="2536"/>
    <w:p>
      <w:pPr>
        <w:spacing w:after="0"/>
        <w:ind w:left="0"/>
        <w:jc w:val="both"/>
      </w:pPr>
      <w:r>
        <w:rPr>
          <w:rFonts w:ascii="Times New Roman"/>
          <w:b w:val="false"/>
          <w:i w:val="false"/>
          <w:color w:val="000000"/>
          <w:sz w:val="28"/>
        </w:rPr>
        <w:t>
      397. Жұмыс сипаттамасы:</w:t>
      </w:r>
    </w:p>
    <w:bookmarkEnd w:id="2536"/>
    <w:bookmarkStart w:name="z2560" w:id="2537"/>
    <w:p>
      <w:pPr>
        <w:spacing w:after="0"/>
        <w:ind w:left="0"/>
        <w:jc w:val="both"/>
      </w:pPr>
      <w:r>
        <w:rPr>
          <w:rFonts w:ascii="Times New Roman"/>
          <w:b w:val="false"/>
          <w:i w:val="false"/>
          <w:color w:val="000000"/>
          <w:sz w:val="28"/>
        </w:rPr>
        <w:t>
      жібек орамдарын жоғары қысымды автоклавтарда фиксациялаудың технологиялық процесін жұмыс нұсқаулығына сәйкес жүргізу;</w:t>
      </w:r>
    </w:p>
    <w:bookmarkEnd w:id="2537"/>
    <w:bookmarkStart w:name="z2561" w:id="2538"/>
    <w:p>
      <w:pPr>
        <w:spacing w:after="0"/>
        <w:ind w:left="0"/>
        <w:jc w:val="both"/>
      </w:pPr>
      <w:r>
        <w:rPr>
          <w:rFonts w:ascii="Times New Roman"/>
          <w:b w:val="false"/>
          <w:i w:val="false"/>
          <w:color w:val="000000"/>
          <w:sz w:val="28"/>
        </w:rPr>
        <w:t>
      автоклавовтарды, вакуум-насостарын іске қосу және тоқтату;</w:t>
      </w:r>
    </w:p>
    <w:bookmarkEnd w:id="2538"/>
    <w:bookmarkStart w:name="z2562" w:id="2539"/>
    <w:p>
      <w:pPr>
        <w:spacing w:after="0"/>
        <w:ind w:left="0"/>
        <w:jc w:val="both"/>
      </w:pPr>
      <w:r>
        <w:rPr>
          <w:rFonts w:ascii="Times New Roman"/>
          <w:b w:val="false"/>
          <w:i w:val="false"/>
          <w:color w:val="000000"/>
          <w:sz w:val="28"/>
        </w:rPr>
        <w:t>
      жібекті автоклавтарға салу және фиксациядан кейін алу;</w:t>
      </w:r>
    </w:p>
    <w:bookmarkEnd w:id="2539"/>
    <w:bookmarkStart w:name="z2563" w:id="2540"/>
    <w:p>
      <w:pPr>
        <w:spacing w:after="0"/>
        <w:ind w:left="0"/>
        <w:jc w:val="both"/>
      </w:pPr>
      <w:r>
        <w:rPr>
          <w:rFonts w:ascii="Times New Roman"/>
          <w:b w:val="false"/>
          <w:i w:val="false"/>
          <w:color w:val="000000"/>
          <w:sz w:val="28"/>
        </w:rPr>
        <w:t>
      фиксациялау уақытын және температураны бақылау-өлшеу аспаптарының көмегімен бақылау және реттеу;</w:t>
      </w:r>
    </w:p>
    <w:bookmarkEnd w:id="2540"/>
    <w:bookmarkStart w:name="z2564" w:id="2541"/>
    <w:p>
      <w:pPr>
        <w:spacing w:after="0"/>
        <w:ind w:left="0"/>
        <w:jc w:val="both"/>
      </w:pPr>
      <w:r>
        <w:rPr>
          <w:rFonts w:ascii="Times New Roman"/>
          <w:b w:val="false"/>
          <w:i w:val="false"/>
          <w:color w:val="000000"/>
          <w:sz w:val="28"/>
        </w:rPr>
        <w:t>
      жібектің санын есепке алу және өндірістік журналға жазу;</w:t>
      </w:r>
    </w:p>
    <w:bookmarkEnd w:id="2541"/>
    <w:bookmarkStart w:name="z2565" w:id="2542"/>
    <w:p>
      <w:pPr>
        <w:spacing w:after="0"/>
        <w:ind w:left="0"/>
        <w:jc w:val="both"/>
      </w:pPr>
      <w:r>
        <w:rPr>
          <w:rFonts w:ascii="Times New Roman"/>
          <w:b w:val="false"/>
          <w:i w:val="false"/>
          <w:color w:val="000000"/>
          <w:sz w:val="28"/>
        </w:rPr>
        <w:t>
      фиксациялау камерасының жұмысындағы ақауларды анықтау және жою;</w:t>
      </w:r>
    </w:p>
    <w:bookmarkEnd w:id="2542"/>
    <w:bookmarkStart w:name="z2566" w:id="2543"/>
    <w:p>
      <w:pPr>
        <w:spacing w:after="0"/>
        <w:ind w:left="0"/>
        <w:jc w:val="both"/>
      </w:pPr>
      <w:r>
        <w:rPr>
          <w:rFonts w:ascii="Times New Roman"/>
          <w:b w:val="false"/>
          <w:i w:val="false"/>
          <w:color w:val="000000"/>
          <w:sz w:val="28"/>
        </w:rPr>
        <w:t>
      жабдықты күтіп баптау.</w:t>
      </w:r>
    </w:p>
    <w:bookmarkEnd w:id="2543"/>
    <w:bookmarkStart w:name="z2567" w:id="2544"/>
    <w:p>
      <w:pPr>
        <w:spacing w:after="0"/>
        <w:ind w:left="0"/>
        <w:jc w:val="both"/>
      </w:pPr>
      <w:r>
        <w:rPr>
          <w:rFonts w:ascii="Times New Roman"/>
          <w:b w:val="false"/>
          <w:i w:val="false"/>
          <w:color w:val="000000"/>
          <w:sz w:val="28"/>
        </w:rPr>
        <w:t>
      398. Білуге тиіс:</w:t>
      </w:r>
    </w:p>
    <w:bookmarkEnd w:id="2544"/>
    <w:bookmarkStart w:name="z2568" w:id="2545"/>
    <w:p>
      <w:pPr>
        <w:spacing w:after="0"/>
        <w:ind w:left="0"/>
        <w:jc w:val="both"/>
      </w:pPr>
      <w:r>
        <w:rPr>
          <w:rFonts w:ascii="Times New Roman"/>
          <w:b w:val="false"/>
          <w:i w:val="false"/>
          <w:color w:val="000000"/>
          <w:sz w:val="28"/>
        </w:rPr>
        <w:t>
      жібек орамдарын автоклавтарда фиксациялаудың технологиялық процесін;</w:t>
      </w:r>
    </w:p>
    <w:bookmarkEnd w:id="2545"/>
    <w:bookmarkStart w:name="z2569" w:id="2546"/>
    <w:p>
      <w:pPr>
        <w:spacing w:after="0"/>
        <w:ind w:left="0"/>
        <w:jc w:val="both"/>
      </w:pPr>
      <w:r>
        <w:rPr>
          <w:rFonts w:ascii="Times New Roman"/>
          <w:b w:val="false"/>
          <w:i w:val="false"/>
          <w:color w:val="000000"/>
          <w:sz w:val="28"/>
        </w:rPr>
        <w:t>
      тарту желдеткішінің құрылымы мен жұмыс принципін;</w:t>
      </w:r>
    </w:p>
    <w:bookmarkEnd w:id="2546"/>
    <w:bookmarkStart w:name="z2570" w:id="2547"/>
    <w:p>
      <w:pPr>
        <w:spacing w:after="0"/>
        <w:ind w:left="0"/>
        <w:jc w:val="both"/>
      </w:pPr>
      <w:r>
        <w:rPr>
          <w:rFonts w:ascii="Times New Roman"/>
          <w:b w:val="false"/>
          <w:i w:val="false"/>
          <w:color w:val="000000"/>
          <w:sz w:val="28"/>
        </w:rPr>
        <w:t>
      бу құбырлары, бақылау-өлшеу аспаптарының схемасын;</w:t>
      </w:r>
    </w:p>
    <w:bookmarkEnd w:id="2547"/>
    <w:bookmarkStart w:name="z2571" w:id="2548"/>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2548"/>
    <w:bookmarkStart w:name="z2572" w:id="2549"/>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549"/>
    <w:bookmarkStart w:name="z2573" w:id="2550"/>
    <w:p>
      <w:pPr>
        <w:spacing w:after="0"/>
        <w:ind w:left="0"/>
        <w:jc w:val="both"/>
      </w:pPr>
      <w:r>
        <w:rPr>
          <w:rFonts w:ascii="Times New Roman"/>
          <w:b w:val="false"/>
          <w:i w:val="false"/>
          <w:color w:val="000000"/>
          <w:sz w:val="28"/>
        </w:rPr>
        <w:t>
      жабдықты күтіп баптау ережесін.</w:t>
      </w:r>
    </w:p>
    <w:bookmarkEnd w:id="2550"/>
    <w:bookmarkStart w:name="z2574" w:id="2551"/>
    <w:p>
      <w:pPr>
        <w:spacing w:after="0"/>
        <w:ind w:left="0"/>
        <w:jc w:val="both"/>
      </w:pPr>
      <w:r>
        <w:rPr>
          <w:rFonts w:ascii="Times New Roman"/>
          <w:b w:val="false"/>
          <w:i w:val="false"/>
          <w:color w:val="000000"/>
          <w:sz w:val="28"/>
        </w:rPr>
        <w:t>
      Параграф 3. Фиксациялау аппаратшысы, 4-разряд</w:t>
      </w:r>
    </w:p>
    <w:bookmarkEnd w:id="2551"/>
    <w:bookmarkStart w:name="z2575" w:id="2552"/>
    <w:p>
      <w:pPr>
        <w:spacing w:after="0"/>
        <w:ind w:left="0"/>
        <w:jc w:val="both"/>
      </w:pPr>
      <w:r>
        <w:rPr>
          <w:rFonts w:ascii="Times New Roman"/>
          <w:b w:val="false"/>
          <w:i w:val="false"/>
          <w:color w:val="000000"/>
          <w:sz w:val="28"/>
        </w:rPr>
        <w:t>
      399. Жұмыс сипаттамасы:</w:t>
      </w:r>
    </w:p>
    <w:bookmarkEnd w:id="2552"/>
    <w:bookmarkStart w:name="z2576" w:id="2553"/>
    <w:p>
      <w:pPr>
        <w:spacing w:after="0"/>
        <w:ind w:left="0"/>
        <w:jc w:val="both"/>
      </w:pPr>
      <w:r>
        <w:rPr>
          <w:rFonts w:ascii="Times New Roman"/>
          <w:b w:val="false"/>
          <w:i w:val="false"/>
          <w:color w:val="000000"/>
          <w:sz w:val="28"/>
        </w:rPr>
        <w:t>
      лавсанды техникалық және кордты талшықты бір процесті машиналарда фиксациялаудың технологиялық процесін жұмыс нұсқаулығына сәйкес жүргізу;</w:t>
      </w:r>
    </w:p>
    <w:bookmarkEnd w:id="2553"/>
    <w:bookmarkStart w:name="z2577" w:id="2554"/>
    <w:p>
      <w:pPr>
        <w:spacing w:after="0"/>
        <w:ind w:left="0"/>
        <w:jc w:val="both"/>
      </w:pPr>
      <w:r>
        <w:rPr>
          <w:rFonts w:ascii="Times New Roman"/>
          <w:b w:val="false"/>
          <w:i w:val="false"/>
          <w:color w:val="000000"/>
          <w:sz w:val="28"/>
        </w:rPr>
        <w:t>
      машинаны іске қосу және тоқтату, шахтаны жылытуды қосу және ажырату;</w:t>
      </w:r>
    </w:p>
    <w:bookmarkEnd w:id="2554"/>
    <w:bookmarkStart w:name="z2578" w:id="2555"/>
    <w:p>
      <w:pPr>
        <w:spacing w:after="0"/>
        <w:ind w:left="0"/>
        <w:jc w:val="both"/>
      </w:pPr>
      <w:r>
        <w:rPr>
          <w:rFonts w:ascii="Times New Roman"/>
          <w:b w:val="false"/>
          <w:i w:val="false"/>
          <w:color w:val="000000"/>
          <w:sz w:val="28"/>
        </w:rPr>
        <w:t>
      жібекті шпульді машинаның шпулярнигіне орнату, тарту құрылғысы арқылы жіпті кигізу, тарту вальцыларын фиксациялау шахтасына және шпульге салу;</w:t>
      </w:r>
    </w:p>
    <w:bookmarkEnd w:id="2555"/>
    <w:bookmarkStart w:name="z2579" w:id="2556"/>
    <w:p>
      <w:pPr>
        <w:spacing w:after="0"/>
        <w:ind w:left="0"/>
        <w:jc w:val="both"/>
      </w:pPr>
      <w:r>
        <w:rPr>
          <w:rFonts w:ascii="Times New Roman"/>
          <w:b w:val="false"/>
          <w:i w:val="false"/>
          <w:color w:val="000000"/>
          <w:sz w:val="28"/>
        </w:rPr>
        <w:t>
      жұмысталған өнімді алу;</w:t>
      </w:r>
    </w:p>
    <w:bookmarkEnd w:id="2556"/>
    <w:bookmarkStart w:name="z2580" w:id="2557"/>
    <w:p>
      <w:pPr>
        <w:spacing w:after="0"/>
        <w:ind w:left="0"/>
        <w:jc w:val="both"/>
      </w:pPr>
      <w:r>
        <w:rPr>
          <w:rFonts w:ascii="Times New Roman"/>
          <w:b w:val="false"/>
          <w:i w:val="false"/>
          <w:color w:val="000000"/>
          <w:sz w:val="28"/>
        </w:rPr>
        <w:t>
      жіптің дұрыс салынуын, шахтадағы ауаның температурасы мен ауаның циркуляциясын, жіптің оралу жылдамдығын, ұршықтардың дұрыс жұмыс істеуін бақылау-өлшеу аспаптарының көмегімен бақылау және реттеу;</w:t>
      </w:r>
    </w:p>
    <w:bookmarkEnd w:id="2557"/>
    <w:bookmarkStart w:name="z2581" w:id="2558"/>
    <w:p>
      <w:pPr>
        <w:spacing w:after="0"/>
        <w:ind w:left="0"/>
        <w:jc w:val="both"/>
      </w:pPr>
      <w:r>
        <w:rPr>
          <w:rFonts w:ascii="Times New Roman"/>
          <w:b w:val="false"/>
          <w:i w:val="false"/>
          <w:color w:val="000000"/>
          <w:sz w:val="28"/>
        </w:rPr>
        <w:t>
      жіп өткізгіш гарнитураның, тарту вальцыларының сапасын қадағалау;</w:t>
      </w:r>
    </w:p>
    <w:bookmarkEnd w:id="2558"/>
    <w:bookmarkStart w:name="z2582" w:id="2559"/>
    <w:p>
      <w:pPr>
        <w:spacing w:after="0"/>
        <w:ind w:left="0"/>
        <w:jc w:val="both"/>
      </w:pPr>
      <w:r>
        <w:rPr>
          <w:rFonts w:ascii="Times New Roman"/>
          <w:b w:val="false"/>
          <w:i w:val="false"/>
          <w:color w:val="000000"/>
          <w:sz w:val="28"/>
        </w:rPr>
        <w:t>
      өндірісті бақылау үшін сынама алу;</w:t>
      </w:r>
    </w:p>
    <w:bookmarkEnd w:id="2559"/>
    <w:bookmarkStart w:name="z2583" w:id="2560"/>
    <w:p>
      <w:pPr>
        <w:spacing w:after="0"/>
        <w:ind w:left="0"/>
        <w:jc w:val="both"/>
      </w:pPr>
      <w:r>
        <w:rPr>
          <w:rFonts w:ascii="Times New Roman"/>
          <w:b w:val="false"/>
          <w:i w:val="false"/>
          <w:color w:val="000000"/>
          <w:sz w:val="28"/>
        </w:rPr>
        <w:t>
      жабдықтың жұмысындағы ақауларды анықтау және жою;</w:t>
      </w:r>
    </w:p>
    <w:bookmarkEnd w:id="2560"/>
    <w:bookmarkStart w:name="z2584" w:id="2561"/>
    <w:p>
      <w:pPr>
        <w:spacing w:after="0"/>
        <w:ind w:left="0"/>
        <w:jc w:val="both"/>
      </w:pPr>
      <w:r>
        <w:rPr>
          <w:rFonts w:ascii="Times New Roman"/>
          <w:b w:val="false"/>
          <w:i w:val="false"/>
          <w:color w:val="000000"/>
          <w:sz w:val="28"/>
        </w:rPr>
        <w:t>
      жабдықты ұсақ жөндеу және күтіп баптау.</w:t>
      </w:r>
    </w:p>
    <w:bookmarkEnd w:id="2561"/>
    <w:bookmarkStart w:name="z2585" w:id="2562"/>
    <w:p>
      <w:pPr>
        <w:spacing w:after="0"/>
        <w:ind w:left="0"/>
        <w:jc w:val="both"/>
      </w:pPr>
      <w:r>
        <w:rPr>
          <w:rFonts w:ascii="Times New Roman"/>
          <w:b w:val="false"/>
          <w:i w:val="false"/>
          <w:color w:val="000000"/>
          <w:sz w:val="28"/>
        </w:rPr>
        <w:t>
      400. Білуге тиіс:</w:t>
      </w:r>
    </w:p>
    <w:bookmarkEnd w:id="2562"/>
    <w:bookmarkStart w:name="z2586" w:id="2563"/>
    <w:p>
      <w:pPr>
        <w:spacing w:after="0"/>
        <w:ind w:left="0"/>
        <w:jc w:val="both"/>
      </w:pPr>
      <w:r>
        <w:rPr>
          <w:rFonts w:ascii="Times New Roman"/>
          <w:b w:val="false"/>
          <w:i w:val="false"/>
          <w:color w:val="000000"/>
          <w:sz w:val="28"/>
        </w:rPr>
        <w:t>
      кордты талшықты фиксациялаудың технологиялық процесін және өткізу схемасын;</w:t>
      </w:r>
    </w:p>
    <w:bookmarkEnd w:id="2563"/>
    <w:bookmarkStart w:name="z2587" w:id="2564"/>
    <w:p>
      <w:pPr>
        <w:spacing w:after="0"/>
        <w:ind w:left="0"/>
        <w:jc w:val="both"/>
      </w:pPr>
      <w:r>
        <w:rPr>
          <w:rFonts w:ascii="Times New Roman"/>
          <w:b w:val="false"/>
          <w:i w:val="false"/>
          <w:color w:val="000000"/>
          <w:sz w:val="28"/>
        </w:rPr>
        <w:t>
      машинаның, бақылау-өлшеу аспаптарының құрылымын, жұмыс принципін;</w:t>
      </w:r>
    </w:p>
    <w:bookmarkEnd w:id="2564"/>
    <w:bookmarkStart w:name="z2588" w:id="2565"/>
    <w:p>
      <w:pPr>
        <w:spacing w:after="0"/>
        <w:ind w:left="0"/>
        <w:jc w:val="both"/>
      </w:pPr>
      <w:r>
        <w:rPr>
          <w:rFonts w:ascii="Times New Roman"/>
          <w:b w:val="false"/>
          <w:i w:val="false"/>
          <w:color w:val="000000"/>
          <w:sz w:val="28"/>
        </w:rPr>
        <w:t>
      кордты жіптің жібектің физикалық-химиялық қасиеттерін, оған қойылатын талаптарды;</w:t>
      </w:r>
    </w:p>
    <w:bookmarkEnd w:id="2565"/>
    <w:bookmarkStart w:name="z2589" w:id="2566"/>
    <w:p>
      <w:pPr>
        <w:spacing w:after="0"/>
        <w:ind w:left="0"/>
        <w:jc w:val="both"/>
      </w:pPr>
      <w:r>
        <w:rPr>
          <w:rFonts w:ascii="Times New Roman"/>
          <w:b w:val="false"/>
          <w:i w:val="false"/>
          <w:color w:val="000000"/>
          <w:sz w:val="28"/>
        </w:rPr>
        <w:t>
      технологиялық режим параметрлері мен процесті реттеу ережесін;</w:t>
      </w:r>
    </w:p>
    <w:bookmarkEnd w:id="2566"/>
    <w:bookmarkStart w:name="z2590" w:id="2567"/>
    <w:p>
      <w:pPr>
        <w:spacing w:after="0"/>
        <w:ind w:left="0"/>
        <w:jc w:val="both"/>
      </w:pPr>
      <w:r>
        <w:rPr>
          <w:rFonts w:ascii="Times New Roman"/>
          <w:b w:val="false"/>
          <w:i w:val="false"/>
          <w:color w:val="000000"/>
          <w:sz w:val="28"/>
        </w:rPr>
        <w:t>
      жабдықты күтіп баптау ережесін; слесарь істерін.</w:t>
      </w:r>
    </w:p>
    <w:bookmarkEnd w:id="2567"/>
    <w:bookmarkStart w:name="z2591" w:id="2568"/>
    <w:p>
      <w:pPr>
        <w:spacing w:after="0"/>
        <w:ind w:left="0"/>
        <w:jc w:val="both"/>
      </w:pPr>
      <w:r>
        <w:rPr>
          <w:rFonts w:ascii="Times New Roman"/>
          <w:b w:val="false"/>
          <w:i w:val="false"/>
          <w:color w:val="000000"/>
          <w:sz w:val="28"/>
        </w:rPr>
        <w:t>
      74. Этиленгликольді қондырғының аппаратшысы</w:t>
      </w:r>
    </w:p>
    <w:bookmarkEnd w:id="2568"/>
    <w:bookmarkStart w:name="z2592" w:id="2569"/>
    <w:p>
      <w:pPr>
        <w:spacing w:after="0"/>
        <w:ind w:left="0"/>
        <w:jc w:val="both"/>
      </w:pPr>
      <w:r>
        <w:rPr>
          <w:rFonts w:ascii="Times New Roman"/>
          <w:b w:val="false"/>
          <w:i w:val="false"/>
          <w:color w:val="000000"/>
          <w:sz w:val="28"/>
        </w:rPr>
        <w:t>
      Параграф 1. Этиленгликольді қондырғының аппаратшысы, 4-й разряд</w:t>
      </w:r>
    </w:p>
    <w:bookmarkEnd w:id="2569"/>
    <w:bookmarkStart w:name="z2593" w:id="2570"/>
    <w:p>
      <w:pPr>
        <w:spacing w:after="0"/>
        <w:ind w:left="0"/>
        <w:jc w:val="both"/>
      </w:pPr>
      <w:r>
        <w:rPr>
          <w:rFonts w:ascii="Times New Roman"/>
          <w:b w:val="false"/>
          <w:i w:val="false"/>
          <w:color w:val="000000"/>
          <w:sz w:val="28"/>
        </w:rPr>
        <w:t>
      401. Жұмыс сипаттамасы:</w:t>
      </w:r>
    </w:p>
    <w:bookmarkEnd w:id="2570"/>
    <w:bookmarkStart w:name="z2594" w:id="2571"/>
    <w:p>
      <w:pPr>
        <w:spacing w:after="0"/>
        <w:ind w:left="0"/>
        <w:jc w:val="both"/>
      </w:pPr>
      <w:r>
        <w:rPr>
          <w:rFonts w:ascii="Times New Roman"/>
          <w:b w:val="false"/>
          <w:i w:val="false"/>
          <w:color w:val="000000"/>
          <w:sz w:val="28"/>
        </w:rPr>
        <w:t>
      балқыту агрегаттарының торшаларын полиамидті балқыманы кетіру, сумен жуу, тазалау және сығымдалған ауамен үрлеу мақсатымен этиленгликольмен өңдеу процесін жұмыс нұсқаулығына сәйкес жүргізу;</w:t>
      </w:r>
    </w:p>
    <w:bookmarkEnd w:id="2571"/>
    <w:bookmarkStart w:name="z2595" w:id="2572"/>
    <w:p>
      <w:pPr>
        <w:spacing w:after="0"/>
        <w:ind w:left="0"/>
        <w:jc w:val="both"/>
      </w:pPr>
      <w:r>
        <w:rPr>
          <w:rFonts w:ascii="Times New Roman"/>
          <w:b w:val="false"/>
          <w:i w:val="false"/>
          <w:color w:val="000000"/>
          <w:sz w:val="28"/>
        </w:rPr>
        <w:t>
      этиленгликолльді қондырғына өңдеу процесіне дайындау;</w:t>
      </w:r>
    </w:p>
    <w:bookmarkEnd w:id="2572"/>
    <w:bookmarkStart w:name="z2596" w:id="2573"/>
    <w:p>
      <w:pPr>
        <w:spacing w:after="0"/>
        <w:ind w:left="0"/>
        <w:jc w:val="both"/>
      </w:pPr>
      <w:r>
        <w:rPr>
          <w:rFonts w:ascii="Times New Roman"/>
          <w:b w:val="false"/>
          <w:i w:val="false"/>
          <w:color w:val="000000"/>
          <w:sz w:val="28"/>
        </w:rPr>
        <w:t>
      балқыту агрегатын бөлшектеу, этиленгликольмен өңдеу үшін оны құрастыру және өңдеуден кейін жұмысқа құрастыру;</w:t>
      </w:r>
    </w:p>
    <w:bookmarkEnd w:id="2573"/>
    <w:bookmarkStart w:name="z2597" w:id="2574"/>
    <w:p>
      <w:pPr>
        <w:spacing w:after="0"/>
        <w:ind w:left="0"/>
        <w:jc w:val="both"/>
      </w:pPr>
      <w:r>
        <w:rPr>
          <w:rFonts w:ascii="Times New Roman"/>
          <w:b w:val="false"/>
          <w:i w:val="false"/>
          <w:color w:val="000000"/>
          <w:sz w:val="28"/>
        </w:rPr>
        <w:t>
      жылытуды қосу және ажырату, этиленгликолльді қондырғыны иіру агрегатына қосу және ажырату;</w:t>
      </w:r>
    </w:p>
    <w:bookmarkEnd w:id="2574"/>
    <w:bookmarkStart w:name="z2598" w:id="2575"/>
    <w:p>
      <w:pPr>
        <w:spacing w:after="0"/>
        <w:ind w:left="0"/>
        <w:jc w:val="both"/>
      </w:pPr>
      <w:r>
        <w:rPr>
          <w:rFonts w:ascii="Times New Roman"/>
          <w:b w:val="false"/>
          <w:i w:val="false"/>
          <w:color w:val="000000"/>
          <w:sz w:val="28"/>
        </w:rPr>
        <w:t>
      қондырғыны қосу және тоқтату;</w:t>
      </w:r>
    </w:p>
    <w:bookmarkEnd w:id="2575"/>
    <w:bookmarkStart w:name="z2599" w:id="2576"/>
    <w:p>
      <w:pPr>
        <w:spacing w:after="0"/>
        <w:ind w:left="0"/>
        <w:jc w:val="both"/>
      </w:pPr>
      <w:r>
        <w:rPr>
          <w:rFonts w:ascii="Times New Roman"/>
          <w:b w:val="false"/>
          <w:i w:val="false"/>
          <w:color w:val="000000"/>
          <w:sz w:val="28"/>
        </w:rPr>
        <w:t>
      этиленгликоль циркуляциясын, жылыту температурасын бақылау және реттеу;</w:t>
      </w:r>
    </w:p>
    <w:bookmarkEnd w:id="2576"/>
    <w:bookmarkStart w:name="z2600" w:id="2577"/>
    <w:p>
      <w:pPr>
        <w:spacing w:after="0"/>
        <w:ind w:left="0"/>
        <w:jc w:val="both"/>
      </w:pPr>
      <w:r>
        <w:rPr>
          <w:rFonts w:ascii="Times New Roman"/>
          <w:b w:val="false"/>
          <w:i w:val="false"/>
          <w:color w:val="000000"/>
          <w:sz w:val="28"/>
        </w:rPr>
        <w:t>
      балқыту агрегатының өңдеу сапасын және құрастырудың герметикалығын тексеру;</w:t>
      </w:r>
    </w:p>
    <w:bookmarkEnd w:id="2577"/>
    <w:bookmarkStart w:name="z2601" w:id="2578"/>
    <w:p>
      <w:pPr>
        <w:spacing w:after="0"/>
        <w:ind w:left="0"/>
        <w:jc w:val="both"/>
      </w:pPr>
      <w:r>
        <w:rPr>
          <w:rFonts w:ascii="Times New Roman"/>
          <w:b w:val="false"/>
          <w:i w:val="false"/>
          <w:color w:val="000000"/>
          <w:sz w:val="28"/>
        </w:rPr>
        <w:t>
      қондырғының жұмысындағы ақауларды анықтау және жою;</w:t>
      </w:r>
    </w:p>
    <w:bookmarkEnd w:id="2578"/>
    <w:bookmarkStart w:name="z2602" w:id="2579"/>
    <w:p>
      <w:pPr>
        <w:spacing w:after="0"/>
        <w:ind w:left="0"/>
        <w:jc w:val="both"/>
      </w:pPr>
      <w:r>
        <w:rPr>
          <w:rFonts w:ascii="Times New Roman"/>
          <w:b w:val="false"/>
          <w:i w:val="false"/>
          <w:color w:val="000000"/>
          <w:sz w:val="28"/>
        </w:rPr>
        <w:t>
      жабдықты ұсақ жөндеу және күтіп баптау.</w:t>
      </w:r>
    </w:p>
    <w:bookmarkEnd w:id="2579"/>
    <w:bookmarkStart w:name="z2603" w:id="2580"/>
    <w:p>
      <w:pPr>
        <w:spacing w:after="0"/>
        <w:ind w:left="0"/>
        <w:jc w:val="both"/>
      </w:pPr>
      <w:r>
        <w:rPr>
          <w:rFonts w:ascii="Times New Roman"/>
          <w:b w:val="false"/>
          <w:i w:val="false"/>
          <w:color w:val="000000"/>
          <w:sz w:val="28"/>
        </w:rPr>
        <w:t>
      402. Білуге тиіс:</w:t>
      </w:r>
    </w:p>
    <w:bookmarkEnd w:id="2580"/>
    <w:bookmarkStart w:name="z2604" w:id="2581"/>
    <w:p>
      <w:pPr>
        <w:spacing w:after="0"/>
        <w:ind w:left="0"/>
        <w:jc w:val="both"/>
      </w:pPr>
      <w:r>
        <w:rPr>
          <w:rFonts w:ascii="Times New Roman"/>
          <w:b w:val="false"/>
          <w:i w:val="false"/>
          <w:color w:val="000000"/>
          <w:sz w:val="28"/>
        </w:rPr>
        <w:t>
      балқыту агрегаттарының торшасын сумен жуу, тазалау және сығымдалған ауамен үрлеу, этиленгликольмен өңдеуді жүргізу процесін;</w:t>
      </w:r>
    </w:p>
    <w:bookmarkEnd w:id="2581"/>
    <w:bookmarkStart w:name="z2605" w:id="2582"/>
    <w:p>
      <w:pPr>
        <w:spacing w:after="0"/>
        <w:ind w:left="0"/>
        <w:jc w:val="both"/>
      </w:pPr>
      <w:r>
        <w:rPr>
          <w:rFonts w:ascii="Times New Roman"/>
          <w:b w:val="false"/>
          <w:i w:val="false"/>
          <w:color w:val="000000"/>
          <w:sz w:val="28"/>
        </w:rPr>
        <w:t>
      этиленгликолльді қондырғының құрылымы мен жұмыс принципін, пайдалану ережесін;</w:t>
      </w:r>
    </w:p>
    <w:bookmarkEnd w:id="2582"/>
    <w:bookmarkStart w:name="z2606" w:id="2583"/>
    <w:p>
      <w:pPr>
        <w:spacing w:after="0"/>
        <w:ind w:left="0"/>
        <w:jc w:val="both"/>
      </w:pPr>
      <w:r>
        <w:rPr>
          <w:rFonts w:ascii="Times New Roman"/>
          <w:b w:val="false"/>
          <w:i w:val="false"/>
          <w:color w:val="000000"/>
          <w:sz w:val="28"/>
        </w:rPr>
        <w:t>
      этиленгликолльдің құрамы мен қасиеттерін;</w:t>
      </w:r>
    </w:p>
    <w:bookmarkEnd w:id="2583"/>
    <w:bookmarkStart w:name="z2607" w:id="2584"/>
    <w:p>
      <w:pPr>
        <w:spacing w:after="0"/>
        <w:ind w:left="0"/>
        <w:jc w:val="both"/>
      </w:pPr>
      <w:r>
        <w:rPr>
          <w:rFonts w:ascii="Times New Roman"/>
          <w:b w:val="false"/>
          <w:i w:val="false"/>
          <w:color w:val="000000"/>
          <w:sz w:val="28"/>
        </w:rPr>
        <w:t>
      машинаны динилмен жылыту жүйесін, азот пен ауаның берілуін;</w:t>
      </w:r>
    </w:p>
    <w:bookmarkEnd w:id="2584"/>
    <w:bookmarkStart w:name="z2608" w:id="2585"/>
    <w:p>
      <w:pPr>
        <w:spacing w:after="0"/>
        <w:ind w:left="0"/>
        <w:jc w:val="both"/>
      </w:pPr>
      <w:r>
        <w:rPr>
          <w:rFonts w:ascii="Times New Roman"/>
          <w:b w:val="false"/>
          <w:i w:val="false"/>
          <w:color w:val="000000"/>
          <w:sz w:val="28"/>
        </w:rPr>
        <w:t>
      балқыту агрегаттарының торшасын өңдеуге қойылатын талаптарды;</w:t>
      </w:r>
    </w:p>
    <w:bookmarkEnd w:id="2585"/>
    <w:bookmarkStart w:name="z2609" w:id="2586"/>
    <w:p>
      <w:pPr>
        <w:spacing w:after="0"/>
        <w:ind w:left="0"/>
        <w:jc w:val="both"/>
      </w:pPr>
      <w:r>
        <w:rPr>
          <w:rFonts w:ascii="Times New Roman"/>
          <w:b w:val="false"/>
          <w:i w:val="false"/>
          <w:color w:val="000000"/>
          <w:sz w:val="28"/>
        </w:rPr>
        <w:t>
      торшаны өңдеу процесін реттеу ережесін жабдықты күтіп баптау ережесін;</w:t>
      </w:r>
    </w:p>
    <w:bookmarkEnd w:id="2586"/>
    <w:bookmarkStart w:name="z2610" w:id="2587"/>
    <w:p>
      <w:pPr>
        <w:spacing w:after="0"/>
        <w:ind w:left="0"/>
        <w:jc w:val="both"/>
      </w:pPr>
      <w:r>
        <w:rPr>
          <w:rFonts w:ascii="Times New Roman"/>
          <w:b w:val="false"/>
          <w:i w:val="false"/>
          <w:color w:val="000000"/>
          <w:sz w:val="28"/>
        </w:rPr>
        <w:t>
      слесарь істерін.</w:t>
      </w:r>
    </w:p>
    <w:bookmarkEnd w:id="2587"/>
    <w:bookmarkStart w:name="z2611" w:id="2588"/>
    <w:p>
      <w:pPr>
        <w:spacing w:after="0"/>
        <w:ind w:left="0"/>
        <w:jc w:val="both"/>
      </w:pPr>
      <w:r>
        <w:rPr>
          <w:rFonts w:ascii="Times New Roman"/>
          <w:b w:val="false"/>
          <w:i w:val="false"/>
          <w:color w:val="000000"/>
          <w:sz w:val="28"/>
        </w:rPr>
        <w:t>
      75. Химиялық иіру гарнитуршысы</w:t>
      </w:r>
    </w:p>
    <w:bookmarkEnd w:id="2588"/>
    <w:bookmarkStart w:name="z2612" w:id="2589"/>
    <w:p>
      <w:pPr>
        <w:spacing w:after="0"/>
        <w:ind w:left="0"/>
        <w:jc w:val="both"/>
      </w:pPr>
      <w:r>
        <w:rPr>
          <w:rFonts w:ascii="Times New Roman"/>
          <w:b w:val="false"/>
          <w:i w:val="false"/>
          <w:color w:val="000000"/>
          <w:sz w:val="28"/>
        </w:rPr>
        <w:t>
      Параграф 1. Химиялық иіру гарнитуршысы, 1-разряд</w:t>
      </w:r>
    </w:p>
    <w:bookmarkEnd w:id="2589"/>
    <w:bookmarkStart w:name="z2613" w:id="2590"/>
    <w:p>
      <w:pPr>
        <w:spacing w:after="0"/>
        <w:ind w:left="0"/>
        <w:jc w:val="both"/>
      </w:pPr>
      <w:r>
        <w:rPr>
          <w:rFonts w:ascii="Times New Roman"/>
          <w:b w:val="false"/>
          <w:i w:val="false"/>
          <w:color w:val="000000"/>
          <w:sz w:val="28"/>
        </w:rPr>
        <w:t>
      403. Жұмыс сипаттамасы:</w:t>
      </w:r>
    </w:p>
    <w:bookmarkEnd w:id="2590"/>
    <w:bookmarkStart w:name="z2614" w:id="2591"/>
    <w:p>
      <w:pPr>
        <w:spacing w:after="0"/>
        <w:ind w:left="0"/>
        <w:jc w:val="both"/>
      </w:pPr>
      <w:r>
        <w:rPr>
          <w:rFonts w:ascii="Times New Roman"/>
          <w:b w:val="false"/>
          <w:i w:val="false"/>
          <w:color w:val="000000"/>
          <w:sz w:val="28"/>
        </w:rPr>
        <w:t>
      иіру машиналарына арналған сүзгі пальцыларын сүзгі материалымен жұмыс нұсқаулығына сәйкес орамдау;</w:t>
      </w:r>
    </w:p>
    <w:bookmarkEnd w:id="2591"/>
    <w:bookmarkStart w:name="z2615" w:id="2592"/>
    <w:p>
      <w:pPr>
        <w:spacing w:after="0"/>
        <w:ind w:left="0"/>
        <w:jc w:val="both"/>
      </w:pPr>
      <w:r>
        <w:rPr>
          <w:rFonts w:ascii="Times New Roman"/>
          <w:b w:val="false"/>
          <w:i w:val="false"/>
          <w:color w:val="000000"/>
          <w:sz w:val="28"/>
        </w:rPr>
        <w:t>
      сүзгі материалы мен жіпті дайындау;</w:t>
      </w:r>
    </w:p>
    <w:bookmarkEnd w:id="2592"/>
    <w:bookmarkStart w:name="z2616" w:id="2593"/>
    <w:p>
      <w:pPr>
        <w:spacing w:after="0"/>
        <w:ind w:left="0"/>
        <w:jc w:val="both"/>
      </w:pPr>
      <w:r>
        <w:rPr>
          <w:rFonts w:ascii="Times New Roman"/>
          <w:b w:val="false"/>
          <w:i w:val="false"/>
          <w:color w:val="000000"/>
          <w:sz w:val="28"/>
        </w:rPr>
        <w:t>
      жұмыс орнын жинастыру.</w:t>
      </w:r>
    </w:p>
    <w:bookmarkEnd w:id="2593"/>
    <w:bookmarkStart w:name="z2617" w:id="2594"/>
    <w:p>
      <w:pPr>
        <w:spacing w:after="0"/>
        <w:ind w:left="0"/>
        <w:jc w:val="both"/>
      </w:pPr>
      <w:r>
        <w:rPr>
          <w:rFonts w:ascii="Times New Roman"/>
          <w:b w:val="false"/>
          <w:i w:val="false"/>
          <w:color w:val="000000"/>
          <w:sz w:val="28"/>
        </w:rPr>
        <w:t>
      404. Білуге тиіс:</w:t>
      </w:r>
    </w:p>
    <w:bookmarkEnd w:id="2594"/>
    <w:bookmarkStart w:name="z2618" w:id="2595"/>
    <w:p>
      <w:pPr>
        <w:spacing w:after="0"/>
        <w:ind w:left="0"/>
        <w:jc w:val="both"/>
      </w:pPr>
      <w:r>
        <w:rPr>
          <w:rFonts w:ascii="Times New Roman"/>
          <w:b w:val="false"/>
          <w:i w:val="false"/>
          <w:color w:val="000000"/>
          <w:sz w:val="28"/>
        </w:rPr>
        <w:t>
      сүзгі пальцыларын сүзгі материалымен орамдаудың тәртібі мен ережесін;</w:t>
      </w:r>
    </w:p>
    <w:bookmarkEnd w:id="2595"/>
    <w:bookmarkStart w:name="z2619" w:id="2596"/>
    <w:p>
      <w:pPr>
        <w:spacing w:after="0"/>
        <w:ind w:left="0"/>
        <w:jc w:val="both"/>
      </w:pPr>
      <w:r>
        <w:rPr>
          <w:rFonts w:ascii="Times New Roman"/>
          <w:b w:val="false"/>
          <w:i w:val="false"/>
          <w:color w:val="000000"/>
          <w:sz w:val="28"/>
        </w:rPr>
        <w:t>
      сүзгі материалының нысанын және дұрыс орамдаудың шығарылатын талшық сапасына әсерін;</w:t>
      </w:r>
    </w:p>
    <w:bookmarkEnd w:id="2596"/>
    <w:bookmarkStart w:name="z2620" w:id="2597"/>
    <w:p>
      <w:pPr>
        <w:spacing w:after="0"/>
        <w:ind w:left="0"/>
        <w:jc w:val="both"/>
      </w:pPr>
      <w:r>
        <w:rPr>
          <w:rFonts w:ascii="Times New Roman"/>
          <w:b w:val="false"/>
          <w:i w:val="false"/>
          <w:color w:val="000000"/>
          <w:sz w:val="28"/>
        </w:rPr>
        <w:t>
      гарнитура құрылымын.</w:t>
      </w:r>
    </w:p>
    <w:bookmarkEnd w:id="2597"/>
    <w:bookmarkStart w:name="z2621" w:id="2598"/>
    <w:p>
      <w:pPr>
        <w:spacing w:after="0"/>
        <w:ind w:left="0"/>
        <w:jc w:val="both"/>
      </w:pPr>
      <w:r>
        <w:rPr>
          <w:rFonts w:ascii="Times New Roman"/>
          <w:b w:val="false"/>
          <w:i w:val="false"/>
          <w:color w:val="000000"/>
          <w:sz w:val="28"/>
        </w:rPr>
        <w:t>
      Параграф 2. Химиялық иіру гарнитуршысы, 2-разряд</w:t>
      </w:r>
    </w:p>
    <w:bookmarkEnd w:id="2598"/>
    <w:bookmarkStart w:name="z2622" w:id="2599"/>
    <w:p>
      <w:pPr>
        <w:spacing w:after="0"/>
        <w:ind w:left="0"/>
        <w:jc w:val="both"/>
      </w:pPr>
      <w:r>
        <w:rPr>
          <w:rFonts w:ascii="Times New Roman"/>
          <w:b w:val="false"/>
          <w:i w:val="false"/>
          <w:color w:val="000000"/>
          <w:sz w:val="28"/>
        </w:rPr>
        <w:t>
      405. Жұмыс сипаттамасы:</w:t>
      </w:r>
    </w:p>
    <w:bookmarkEnd w:id="2599"/>
    <w:bookmarkStart w:name="z2623" w:id="2600"/>
    <w:p>
      <w:pPr>
        <w:spacing w:after="0"/>
        <w:ind w:left="0"/>
        <w:jc w:val="both"/>
      </w:pPr>
      <w:r>
        <w:rPr>
          <w:rFonts w:ascii="Times New Roman"/>
          <w:b w:val="false"/>
          <w:i w:val="false"/>
          <w:color w:val="000000"/>
          <w:sz w:val="28"/>
        </w:rPr>
        <w:t>
      иіру гарнитурасын жұмыс нұсқаулығына бөлшектеу, өңдеу және құрастыру;</w:t>
      </w:r>
    </w:p>
    <w:bookmarkEnd w:id="2600"/>
    <w:bookmarkStart w:name="z2624" w:id="2601"/>
    <w:p>
      <w:pPr>
        <w:spacing w:after="0"/>
        <w:ind w:left="0"/>
        <w:jc w:val="both"/>
      </w:pPr>
      <w:r>
        <w:rPr>
          <w:rFonts w:ascii="Times New Roman"/>
          <w:b w:val="false"/>
          <w:i w:val="false"/>
          <w:color w:val="000000"/>
          <w:sz w:val="28"/>
        </w:rPr>
        <w:t>
      гарнитура бөлшектерін баркаларға салу, оларды химикат ерітінділерімен толтыру;</w:t>
      </w:r>
    </w:p>
    <w:bookmarkEnd w:id="2601"/>
    <w:bookmarkStart w:name="z2625" w:id="2602"/>
    <w:p>
      <w:pPr>
        <w:spacing w:after="0"/>
        <w:ind w:left="0"/>
        <w:jc w:val="both"/>
      </w:pPr>
      <w:r>
        <w:rPr>
          <w:rFonts w:ascii="Times New Roman"/>
          <w:b w:val="false"/>
          <w:i w:val="false"/>
          <w:color w:val="000000"/>
          <w:sz w:val="28"/>
        </w:rPr>
        <w:t>
      иіру гарнитурасы мен жіп өткізу жүйесі бөлшектерін ыстық және суық сумен шаю;</w:t>
      </w:r>
    </w:p>
    <w:bookmarkEnd w:id="2602"/>
    <w:bookmarkStart w:name="z2626" w:id="2603"/>
    <w:p>
      <w:pPr>
        <w:spacing w:after="0"/>
        <w:ind w:left="0"/>
        <w:jc w:val="both"/>
      </w:pPr>
      <w:r>
        <w:rPr>
          <w:rFonts w:ascii="Times New Roman"/>
          <w:b w:val="false"/>
          <w:i w:val="false"/>
          <w:color w:val="000000"/>
          <w:sz w:val="28"/>
        </w:rPr>
        <w:t>
      гарнитура бөлшектерін қысымдалған ауамен үрлеу және герметикалылығын тексеру;</w:t>
      </w:r>
    </w:p>
    <w:bookmarkEnd w:id="2603"/>
    <w:bookmarkStart w:name="z2627" w:id="2604"/>
    <w:p>
      <w:pPr>
        <w:spacing w:after="0"/>
        <w:ind w:left="0"/>
        <w:jc w:val="both"/>
      </w:pPr>
      <w:r>
        <w:rPr>
          <w:rFonts w:ascii="Times New Roman"/>
          <w:b w:val="false"/>
          <w:i w:val="false"/>
          <w:color w:val="000000"/>
          <w:sz w:val="28"/>
        </w:rPr>
        <w:t>
      жұмыс орнын күтіп баптау.</w:t>
      </w:r>
    </w:p>
    <w:bookmarkEnd w:id="2604"/>
    <w:bookmarkStart w:name="z2628" w:id="2605"/>
    <w:p>
      <w:pPr>
        <w:spacing w:after="0"/>
        <w:ind w:left="0"/>
        <w:jc w:val="both"/>
      </w:pPr>
      <w:r>
        <w:rPr>
          <w:rFonts w:ascii="Times New Roman"/>
          <w:b w:val="false"/>
          <w:i w:val="false"/>
          <w:color w:val="000000"/>
          <w:sz w:val="28"/>
        </w:rPr>
        <w:t>
      406. Білуге тиіс:</w:t>
      </w:r>
    </w:p>
    <w:bookmarkEnd w:id="2605"/>
    <w:bookmarkStart w:name="z2629" w:id="2606"/>
    <w:p>
      <w:pPr>
        <w:spacing w:after="0"/>
        <w:ind w:left="0"/>
        <w:jc w:val="both"/>
      </w:pPr>
      <w:r>
        <w:rPr>
          <w:rFonts w:ascii="Times New Roman"/>
          <w:b w:val="false"/>
          <w:i w:val="false"/>
          <w:color w:val="000000"/>
          <w:sz w:val="28"/>
        </w:rPr>
        <w:t>
      иіру гарнитурасы мен жіп өткізу жүйесі бөлшектерін өңдеу процесін;</w:t>
      </w:r>
    </w:p>
    <w:bookmarkEnd w:id="2606"/>
    <w:bookmarkStart w:name="z2630" w:id="2607"/>
    <w:p>
      <w:pPr>
        <w:spacing w:after="0"/>
        <w:ind w:left="0"/>
        <w:jc w:val="both"/>
      </w:pPr>
      <w:r>
        <w:rPr>
          <w:rFonts w:ascii="Times New Roman"/>
          <w:b w:val="false"/>
          <w:i w:val="false"/>
          <w:color w:val="000000"/>
          <w:sz w:val="28"/>
        </w:rPr>
        <w:t>
      гарнитура бөлшектерін бөлшектеу мен құрастырудың тәртібін;</w:t>
      </w:r>
    </w:p>
    <w:bookmarkEnd w:id="2607"/>
    <w:bookmarkStart w:name="z2631" w:id="2608"/>
    <w:p>
      <w:pPr>
        <w:spacing w:after="0"/>
        <w:ind w:left="0"/>
        <w:jc w:val="both"/>
      </w:pPr>
      <w:r>
        <w:rPr>
          <w:rFonts w:ascii="Times New Roman"/>
          <w:b w:val="false"/>
          <w:i w:val="false"/>
          <w:color w:val="000000"/>
          <w:sz w:val="28"/>
        </w:rPr>
        <w:t>
      гарнитураның құрылымын, нысанын және оның бөлшектерінің өзара әрекет етуін;</w:t>
      </w:r>
    </w:p>
    <w:bookmarkEnd w:id="2608"/>
    <w:bookmarkStart w:name="z2632" w:id="2609"/>
    <w:p>
      <w:pPr>
        <w:spacing w:after="0"/>
        <w:ind w:left="0"/>
        <w:jc w:val="both"/>
      </w:pPr>
      <w:r>
        <w:rPr>
          <w:rFonts w:ascii="Times New Roman"/>
          <w:b w:val="false"/>
          <w:i w:val="false"/>
          <w:color w:val="000000"/>
          <w:sz w:val="28"/>
        </w:rPr>
        <w:t>
      манометрдің құрылымы мен жұмысын;</w:t>
      </w:r>
    </w:p>
    <w:bookmarkEnd w:id="2609"/>
    <w:bookmarkStart w:name="z2633" w:id="2610"/>
    <w:p>
      <w:pPr>
        <w:spacing w:after="0"/>
        <w:ind w:left="0"/>
        <w:jc w:val="both"/>
      </w:pPr>
      <w:r>
        <w:rPr>
          <w:rFonts w:ascii="Times New Roman"/>
          <w:b w:val="false"/>
          <w:i w:val="false"/>
          <w:color w:val="000000"/>
          <w:sz w:val="28"/>
        </w:rPr>
        <w:t>
      суық және ыстық судың сығымдалған ауаның коммуникация схемасын;</w:t>
      </w:r>
    </w:p>
    <w:bookmarkEnd w:id="2610"/>
    <w:bookmarkStart w:name="z2634" w:id="2611"/>
    <w:p>
      <w:pPr>
        <w:spacing w:after="0"/>
        <w:ind w:left="0"/>
        <w:jc w:val="both"/>
      </w:pPr>
      <w:r>
        <w:rPr>
          <w:rFonts w:ascii="Times New Roman"/>
          <w:b w:val="false"/>
          <w:i w:val="false"/>
          <w:color w:val="000000"/>
          <w:sz w:val="28"/>
        </w:rPr>
        <w:t>
      иіру гарнитурасы жуу және құрастыру сапасына қойылатын талаптарды;</w:t>
      </w:r>
    </w:p>
    <w:bookmarkEnd w:id="2611"/>
    <w:bookmarkStart w:name="z2635" w:id="2612"/>
    <w:p>
      <w:pPr>
        <w:spacing w:after="0"/>
        <w:ind w:left="0"/>
        <w:jc w:val="both"/>
      </w:pPr>
      <w:r>
        <w:rPr>
          <w:rFonts w:ascii="Times New Roman"/>
          <w:b w:val="false"/>
          <w:i w:val="false"/>
          <w:color w:val="000000"/>
          <w:sz w:val="28"/>
        </w:rPr>
        <w:t>
      жұмыс орнын күтіп баптау режимін.</w:t>
      </w:r>
    </w:p>
    <w:bookmarkEnd w:id="2612"/>
    <w:bookmarkStart w:name="z2636" w:id="2613"/>
    <w:p>
      <w:pPr>
        <w:spacing w:after="0"/>
        <w:ind w:left="0"/>
        <w:jc w:val="both"/>
      </w:pPr>
      <w:r>
        <w:rPr>
          <w:rFonts w:ascii="Times New Roman"/>
          <w:b w:val="false"/>
          <w:i w:val="false"/>
          <w:color w:val="000000"/>
          <w:sz w:val="28"/>
        </w:rPr>
        <w:t>
      Параграф 3. Химиялық иіру гарнитуршысы, 3-разряд</w:t>
      </w:r>
    </w:p>
    <w:bookmarkEnd w:id="2613"/>
    <w:bookmarkStart w:name="z2637" w:id="2614"/>
    <w:p>
      <w:pPr>
        <w:spacing w:after="0"/>
        <w:ind w:left="0"/>
        <w:jc w:val="both"/>
      </w:pPr>
      <w:r>
        <w:rPr>
          <w:rFonts w:ascii="Times New Roman"/>
          <w:b w:val="false"/>
          <w:i w:val="false"/>
          <w:color w:val="000000"/>
          <w:sz w:val="28"/>
        </w:rPr>
        <w:t>
      407. Жұмыс сипаттамасы:</w:t>
      </w:r>
    </w:p>
    <w:bookmarkEnd w:id="2614"/>
    <w:bookmarkStart w:name="z2638" w:id="2615"/>
    <w:p>
      <w:pPr>
        <w:spacing w:after="0"/>
        <w:ind w:left="0"/>
        <w:jc w:val="both"/>
      </w:pPr>
      <w:r>
        <w:rPr>
          <w:rFonts w:ascii="Times New Roman"/>
          <w:b w:val="false"/>
          <w:i w:val="false"/>
          <w:color w:val="000000"/>
          <w:sz w:val="28"/>
        </w:rPr>
        <w:t>
      гарнитура бөлшектерінің өңделу сапасын, гарнитураның құрастырылу сапасын, сүзгі пальцыларының орамдалу тығыздығы тексеру;</w:t>
      </w:r>
    </w:p>
    <w:bookmarkEnd w:id="2615"/>
    <w:bookmarkStart w:name="z2639" w:id="2616"/>
    <w:p>
      <w:pPr>
        <w:spacing w:after="0"/>
        <w:ind w:left="0"/>
        <w:jc w:val="both"/>
      </w:pPr>
      <w:r>
        <w:rPr>
          <w:rFonts w:ascii="Times New Roman"/>
          <w:b w:val="false"/>
          <w:i w:val="false"/>
          <w:color w:val="000000"/>
          <w:sz w:val="28"/>
        </w:rPr>
        <w:t>
      иіру машинасынан алынған гарнитураны қабылдау, дайындалғанын беру;</w:t>
      </w:r>
    </w:p>
    <w:bookmarkEnd w:id="2616"/>
    <w:bookmarkStart w:name="z2640" w:id="2617"/>
    <w:p>
      <w:pPr>
        <w:spacing w:after="0"/>
        <w:ind w:left="0"/>
        <w:jc w:val="both"/>
      </w:pPr>
      <w:r>
        <w:rPr>
          <w:rFonts w:ascii="Times New Roman"/>
          <w:b w:val="false"/>
          <w:i w:val="false"/>
          <w:color w:val="000000"/>
          <w:sz w:val="28"/>
        </w:rPr>
        <w:t>
      гарнитураның қажетті санын қамтамасыз ету;</w:t>
      </w:r>
    </w:p>
    <w:bookmarkEnd w:id="2617"/>
    <w:bookmarkStart w:name="z2641" w:id="2618"/>
    <w:p>
      <w:pPr>
        <w:spacing w:after="0"/>
        <w:ind w:left="0"/>
        <w:jc w:val="both"/>
      </w:pPr>
      <w:r>
        <w:rPr>
          <w:rFonts w:ascii="Times New Roman"/>
          <w:b w:val="false"/>
          <w:i w:val="false"/>
          <w:color w:val="000000"/>
          <w:sz w:val="28"/>
        </w:rPr>
        <w:t>
      сүзгі материалының, шеберханадағы гарнитура санын есепке алу және оның қажеттілігін есептеу;</w:t>
      </w:r>
    </w:p>
    <w:bookmarkEnd w:id="2618"/>
    <w:bookmarkStart w:name="z2642" w:id="2619"/>
    <w:p>
      <w:pPr>
        <w:spacing w:after="0"/>
        <w:ind w:left="0"/>
        <w:jc w:val="both"/>
      </w:pPr>
      <w:r>
        <w:rPr>
          <w:rFonts w:ascii="Times New Roman"/>
          <w:b w:val="false"/>
          <w:i w:val="false"/>
          <w:color w:val="000000"/>
          <w:sz w:val="28"/>
        </w:rPr>
        <w:t>
      бағынысты жұмысшыларға басшылық ету.</w:t>
      </w:r>
    </w:p>
    <w:bookmarkEnd w:id="2619"/>
    <w:bookmarkStart w:name="z2643" w:id="2620"/>
    <w:p>
      <w:pPr>
        <w:spacing w:after="0"/>
        <w:ind w:left="0"/>
        <w:jc w:val="both"/>
      </w:pPr>
      <w:r>
        <w:rPr>
          <w:rFonts w:ascii="Times New Roman"/>
          <w:b w:val="false"/>
          <w:i w:val="false"/>
          <w:color w:val="000000"/>
          <w:sz w:val="28"/>
        </w:rPr>
        <w:t>
      408. Білуге тиіс:</w:t>
      </w:r>
    </w:p>
    <w:bookmarkEnd w:id="2620"/>
    <w:bookmarkStart w:name="z2644" w:id="2621"/>
    <w:p>
      <w:pPr>
        <w:spacing w:after="0"/>
        <w:ind w:left="0"/>
        <w:jc w:val="both"/>
      </w:pPr>
      <w:r>
        <w:rPr>
          <w:rFonts w:ascii="Times New Roman"/>
          <w:b w:val="false"/>
          <w:i w:val="false"/>
          <w:color w:val="000000"/>
          <w:sz w:val="28"/>
        </w:rPr>
        <w:t>
      иіру машиналарында талшықты қалыптастырудың технологиялық процесін;</w:t>
      </w:r>
    </w:p>
    <w:bookmarkEnd w:id="2621"/>
    <w:bookmarkStart w:name="z2645" w:id="2622"/>
    <w:p>
      <w:pPr>
        <w:spacing w:after="0"/>
        <w:ind w:left="0"/>
        <w:jc w:val="both"/>
      </w:pPr>
      <w:r>
        <w:rPr>
          <w:rFonts w:ascii="Times New Roman"/>
          <w:b w:val="false"/>
          <w:i w:val="false"/>
          <w:color w:val="000000"/>
          <w:sz w:val="28"/>
        </w:rPr>
        <w:t>
      гарнитураның өңделу сапасын, гарнитураның құрастырылуын тексеру ережесін және әдістерін;</w:t>
      </w:r>
    </w:p>
    <w:bookmarkEnd w:id="2622"/>
    <w:bookmarkStart w:name="z2646" w:id="2623"/>
    <w:p>
      <w:pPr>
        <w:spacing w:after="0"/>
        <w:ind w:left="0"/>
        <w:jc w:val="both"/>
      </w:pPr>
      <w:r>
        <w:rPr>
          <w:rFonts w:ascii="Times New Roman"/>
          <w:b w:val="false"/>
          <w:i w:val="false"/>
          <w:color w:val="000000"/>
          <w:sz w:val="28"/>
        </w:rPr>
        <w:t>
      есеп жүргізу ережесін;</w:t>
      </w:r>
    </w:p>
    <w:bookmarkEnd w:id="2623"/>
    <w:bookmarkStart w:name="z2647" w:id="2624"/>
    <w:p>
      <w:pPr>
        <w:spacing w:after="0"/>
        <w:ind w:left="0"/>
        <w:jc w:val="both"/>
      </w:pPr>
      <w:r>
        <w:rPr>
          <w:rFonts w:ascii="Times New Roman"/>
          <w:b w:val="false"/>
          <w:i w:val="false"/>
          <w:color w:val="000000"/>
          <w:sz w:val="28"/>
        </w:rPr>
        <w:t>
      машинадағы гарнитураны ауыстыру кестесін және гарнитура қажеттілігін есептеу әдістемесін.</w:t>
      </w:r>
    </w:p>
    <w:bookmarkEnd w:id="2624"/>
    <w:bookmarkStart w:name="z2648" w:id="2625"/>
    <w:p>
      <w:pPr>
        <w:spacing w:after="0"/>
        <w:ind w:left="0"/>
        <w:jc w:val="both"/>
      </w:pPr>
      <w:r>
        <w:rPr>
          <w:rFonts w:ascii="Times New Roman"/>
          <w:b w:val="false"/>
          <w:i w:val="false"/>
          <w:color w:val="000000"/>
          <w:sz w:val="28"/>
        </w:rPr>
        <w:t>
      76. Канализатор-трапшы</w:t>
      </w:r>
    </w:p>
    <w:bookmarkEnd w:id="2625"/>
    <w:bookmarkStart w:name="z2649" w:id="2626"/>
    <w:p>
      <w:pPr>
        <w:spacing w:after="0"/>
        <w:ind w:left="0"/>
        <w:jc w:val="both"/>
      </w:pPr>
      <w:r>
        <w:rPr>
          <w:rFonts w:ascii="Times New Roman"/>
          <w:b w:val="false"/>
          <w:i w:val="false"/>
          <w:color w:val="000000"/>
          <w:sz w:val="28"/>
        </w:rPr>
        <w:t>
      Параграф 1. Канализатор-трапшы, 2-разряд</w:t>
      </w:r>
    </w:p>
    <w:bookmarkEnd w:id="2626"/>
    <w:bookmarkStart w:name="z2650" w:id="2627"/>
    <w:p>
      <w:pPr>
        <w:spacing w:after="0"/>
        <w:ind w:left="0"/>
        <w:jc w:val="both"/>
      </w:pPr>
      <w:r>
        <w:rPr>
          <w:rFonts w:ascii="Times New Roman"/>
          <w:b w:val="false"/>
          <w:i w:val="false"/>
          <w:color w:val="000000"/>
          <w:sz w:val="28"/>
        </w:rPr>
        <w:t>
      409. Жұмыс сипаттамасы:</w:t>
      </w:r>
    </w:p>
    <w:bookmarkEnd w:id="2627"/>
    <w:bookmarkStart w:name="z2651" w:id="2628"/>
    <w:p>
      <w:pPr>
        <w:spacing w:after="0"/>
        <w:ind w:left="0"/>
        <w:jc w:val="both"/>
      </w:pPr>
      <w:r>
        <w:rPr>
          <w:rFonts w:ascii="Times New Roman"/>
          <w:b w:val="false"/>
          <w:i w:val="false"/>
          <w:color w:val="000000"/>
          <w:sz w:val="28"/>
        </w:rPr>
        <w:t>
      иіру цехары мен өндірістік тоннельдергі канализация арналары мен торшаларын тазалау;</w:t>
      </w:r>
    </w:p>
    <w:bookmarkEnd w:id="2628"/>
    <w:bookmarkStart w:name="z2652" w:id="2629"/>
    <w:p>
      <w:pPr>
        <w:spacing w:after="0"/>
        <w:ind w:left="0"/>
        <w:jc w:val="both"/>
      </w:pPr>
      <w:r>
        <w:rPr>
          <w:rFonts w:ascii="Times New Roman"/>
          <w:b w:val="false"/>
          <w:i w:val="false"/>
          <w:color w:val="000000"/>
          <w:sz w:val="28"/>
        </w:rPr>
        <w:t>
      машина асты еденін, машина жанын және өтпе жолдарды жинастыру;</w:t>
      </w:r>
    </w:p>
    <w:bookmarkEnd w:id="2629"/>
    <w:bookmarkStart w:name="z2653" w:id="2630"/>
    <w:p>
      <w:pPr>
        <w:spacing w:after="0"/>
        <w:ind w:left="0"/>
        <w:jc w:val="both"/>
      </w:pPr>
      <w:r>
        <w:rPr>
          <w:rFonts w:ascii="Times New Roman"/>
          <w:b w:val="false"/>
          <w:i w:val="false"/>
          <w:color w:val="000000"/>
          <w:sz w:val="28"/>
        </w:rPr>
        <w:t>
      иіру машиналарындағы қышқыл қиқымдар мен қалдық жәшіктерін тазалау;</w:t>
      </w:r>
    </w:p>
    <w:bookmarkEnd w:id="2630"/>
    <w:bookmarkStart w:name="z2654" w:id="2631"/>
    <w:p>
      <w:pPr>
        <w:spacing w:after="0"/>
        <w:ind w:left="0"/>
        <w:jc w:val="both"/>
      </w:pPr>
      <w:r>
        <w:rPr>
          <w:rFonts w:ascii="Times New Roman"/>
          <w:b w:val="false"/>
          <w:i w:val="false"/>
          <w:color w:val="000000"/>
          <w:sz w:val="28"/>
        </w:rPr>
        <w:t>
      тазалаудан кейінгі жинастыру.</w:t>
      </w:r>
    </w:p>
    <w:bookmarkEnd w:id="2631"/>
    <w:bookmarkStart w:name="z2655" w:id="2632"/>
    <w:p>
      <w:pPr>
        <w:spacing w:after="0"/>
        <w:ind w:left="0"/>
        <w:jc w:val="both"/>
      </w:pPr>
      <w:r>
        <w:rPr>
          <w:rFonts w:ascii="Times New Roman"/>
          <w:b w:val="false"/>
          <w:i w:val="false"/>
          <w:color w:val="000000"/>
          <w:sz w:val="28"/>
        </w:rPr>
        <w:t>
      410. Білуге тиіс:</w:t>
      </w:r>
    </w:p>
    <w:bookmarkEnd w:id="2632"/>
    <w:bookmarkStart w:name="z2656" w:id="2633"/>
    <w:p>
      <w:pPr>
        <w:spacing w:after="0"/>
        <w:ind w:left="0"/>
        <w:jc w:val="both"/>
      </w:pPr>
      <w:r>
        <w:rPr>
          <w:rFonts w:ascii="Times New Roman"/>
          <w:b w:val="false"/>
          <w:i w:val="false"/>
          <w:color w:val="000000"/>
          <w:sz w:val="28"/>
        </w:rPr>
        <w:t>
      цехтағы канализация жүйесін тазалау және жинау ережесін.</w:t>
      </w:r>
    </w:p>
    <w:bookmarkEnd w:id="2633"/>
    <w:bookmarkStart w:name="z2657" w:id="2634"/>
    <w:p>
      <w:pPr>
        <w:spacing w:after="0"/>
        <w:ind w:left="0"/>
        <w:jc w:val="both"/>
      </w:pPr>
      <w:r>
        <w:rPr>
          <w:rFonts w:ascii="Times New Roman"/>
          <w:b w:val="false"/>
          <w:i w:val="false"/>
          <w:color w:val="000000"/>
          <w:sz w:val="28"/>
        </w:rPr>
        <w:t>
      77. Фильерді бақылаушы-толтырушы</w:t>
      </w:r>
    </w:p>
    <w:bookmarkEnd w:id="2634"/>
    <w:bookmarkStart w:name="z2658" w:id="2635"/>
    <w:p>
      <w:pPr>
        <w:spacing w:after="0"/>
        <w:ind w:left="0"/>
        <w:jc w:val="both"/>
      </w:pPr>
      <w:r>
        <w:rPr>
          <w:rFonts w:ascii="Times New Roman"/>
          <w:b w:val="false"/>
          <w:i w:val="false"/>
          <w:color w:val="000000"/>
          <w:sz w:val="28"/>
        </w:rPr>
        <w:t>
      Параграф 1. Фильерді бақылаушы-толтырушы, 3-разряд</w:t>
      </w:r>
    </w:p>
    <w:bookmarkEnd w:id="2635"/>
    <w:bookmarkStart w:name="z2659" w:id="2636"/>
    <w:p>
      <w:pPr>
        <w:spacing w:after="0"/>
        <w:ind w:left="0"/>
        <w:jc w:val="both"/>
      </w:pPr>
      <w:r>
        <w:rPr>
          <w:rFonts w:ascii="Times New Roman"/>
          <w:b w:val="false"/>
          <w:i w:val="false"/>
          <w:color w:val="000000"/>
          <w:sz w:val="28"/>
        </w:rPr>
        <w:t>
      411. Жұмыс сипаттамасы:</w:t>
      </w:r>
    </w:p>
    <w:bookmarkEnd w:id="2636"/>
    <w:bookmarkStart w:name="z2660" w:id="2637"/>
    <w:p>
      <w:pPr>
        <w:spacing w:after="0"/>
        <w:ind w:left="0"/>
        <w:jc w:val="both"/>
      </w:pPr>
      <w:r>
        <w:rPr>
          <w:rFonts w:ascii="Times New Roman"/>
          <w:b w:val="false"/>
          <w:i w:val="false"/>
          <w:color w:val="000000"/>
          <w:sz w:val="28"/>
        </w:rPr>
        <w:t>
      иіру машиналарындағы фильердің жай-күйін және иірудің стандарттылығын жұмыс нұсқаулығына сәйкес бақылау;</w:t>
      </w:r>
    </w:p>
    <w:bookmarkEnd w:id="2637"/>
    <w:bookmarkStart w:name="z2661" w:id="2638"/>
    <w:p>
      <w:pPr>
        <w:spacing w:after="0"/>
        <w:ind w:left="0"/>
        <w:jc w:val="both"/>
      </w:pPr>
      <w:r>
        <w:rPr>
          <w:rFonts w:ascii="Times New Roman"/>
          <w:b w:val="false"/>
          <w:i w:val="false"/>
          <w:color w:val="000000"/>
          <w:sz w:val="28"/>
        </w:rPr>
        <w:t>
      кептелген фильерді анықтау және оларды тоқымашымен бірлесіп ажырату, олардың тазасына ауыстыру және иіру орындарына салу;</w:t>
      </w:r>
    </w:p>
    <w:bookmarkEnd w:id="2638"/>
    <w:bookmarkStart w:name="z2662" w:id="2639"/>
    <w:p>
      <w:pPr>
        <w:spacing w:after="0"/>
        <w:ind w:left="0"/>
        <w:jc w:val="both"/>
      </w:pPr>
      <w:r>
        <w:rPr>
          <w:rFonts w:ascii="Times New Roman"/>
          <w:b w:val="false"/>
          <w:i w:val="false"/>
          <w:color w:val="000000"/>
          <w:sz w:val="28"/>
        </w:rPr>
        <w:t>
      иіру стандарттылығы бұзылған иіру орындарын белгілеу, осы орындарда иірілген куличтер мен бобиналарды ақаулы ретінде шығару және журналға жазу.</w:t>
      </w:r>
    </w:p>
    <w:bookmarkEnd w:id="2639"/>
    <w:bookmarkStart w:name="z2663" w:id="2640"/>
    <w:p>
      <w:pPr>
        <w:spacing w:after="0"/>
        <w:ind w:left="0"/>
        <w:jc w:val="both"/>
      </w:pPr>
      <w:r>
        <w:rPr>
          <w:rFonts w:ascii="Times New Roman"/>
          <w:b w:val="false"/>
          <w:i w:val="false"/>
          <w:color w:val="000000"/>
          <w:sz w:val="28"/>
        </w:rPr>
        <w:t>
      412. Білуге тиіс:</w:t>
      </w:r>
    </w:p>
    <w:bookmarkEnd w:id="2640"/>
    <w:bookmarkStart w:name="z2664" w:id="2641"/>
    <w:p>
      <w:pPr>
        <w:spacing w:after="0"/>
        <w:ind w:left="0"/>
        <w:jc w:val="both"/>
      </w:pPr>
      <w:r>
        <w:rPr>
          <w:rFonts w:ascii="Times New Roman"/>
          <w:b w:val="false"/>
          <w:i w:val="false"/>
          <w:color w:val="000000"/>
          <w:sz w:val="28"/>
        </w:rPr>
        <w:t>
      талшықты иірудің технологиялық схемасын және жіпті салу схемасын;</w:t>
      </w:r>
    </w:p>
    <w:bookmarkEnd w:id="2641"/>
    <w:bookmarkStart w:name="z2665" w:id="2642"/>
    <w:p>
      <w:pPr>
        <w:spacing w:after="0"/>
        <w:ind w:left="0"/>
        <w:jc w:val="both"/>
      </w:pPr>
      <w:r>
        <w:rPr>
          <w:rFonts w:ascii="Times New Roman"/>
          <w:b w:val="false"/>
          <w:i w:val="false"/>
          <w:color w:val="000000"/>
          <w:sz w:val="28"/>
        </w:rPr>
        <w:t>
      өндірілетін өнімнің ассортиментін;</w:t>
      </w:r>
    </w:p>
    <w:bookmarkEnd w:id="2642"/>
    <w:bookmarkStart w:name="z2666" w:id="2643"/>
    <w:p>
      <w:pPr>
        <w:spacing w:after="0"/>
        <w:ind w:left="0"/>
        <w:jc w:val="both"/>
      </w:pPr>
      <w:r>
        <w:rPr>
          <w:rFonts w:ascii="Times New Roman"/>
          <w:b w:val="false"/>
          <w:i w:val="false"/>
          <w:color w:val="000000"/>
          <w:sz w:val="28"/>
        </w:rPr>
        <w:t>
      иіру машинасының құрылымын, жұмыс принципін;</w:t>
      </w:r>
    </w:p>
    <w:bookmarkEnd w:id="2643"/>
    <w:bookmarkStart w:name="z2667" w:id="2644"/>
    <w:p>
      <w:pPr>
        <w:spacing w:after="0"/>
        <w:ind w:left="0"/>
        <w:jc w:val="both"/>
      </w:pPr>
      <w:r>
        <w:rPr>
          <w:rFonts w:ascii="Times New Roman"/>
          <w:b w:val="false"/>
          <w:i w:val="false"/>
          <w:color w:val="000000"/>
          <w:sz w:val="28"/>
        </w:rPr>
        <w:t>
      тұндыру ваннасының, иіру ерітіндісінің және иірілген талшықтың физикалық-химиялық қасиеттерін;</w:t>
      </w:r>
    </w:p>
    <w:bookmarkEnd w:id="2644"/>
    <w:bookmarkStart w:name="z2668" w:id="2645"/>
    <w:p>
      <w:pPr>
        <w:spacing w:after="0"/>
        <w:ind w:left="0"/>
        <w:jc w:val="both"/>
      </w:pPr>
      <w:r>
        <w:rPr>
          <w:rFonts w:ascii="Times New Roman"/>
          <w:b w:val="false"/>
          <w:i w:val="false"/>
          <w:color w:val="000000"/>
          <w:sz w:val="28"/>
        </w:rPr>
        <w:t>
      талшыққа қойылатын талаптар мен техникалық шарттарды.</w:t>
      </w:r>
    </w:p>
    <w:bookmarkEnd w:id="2645"/>
    <w:bookmarkStart w:name="z2669" w:id="2646"/>
    <w:p>
      <w:pPr>
        <w:spacing w:after="0"/>
        <w:ind w:left="0"/>
        <w:jc w:val="both"/>
      </w:pPr>
      <w:r>
        <w:rPr>
          <w:rFonts w:ascii="Times New Roman"/>
          <w:b w:val="false"/>
          <w:i w:val="false"/>
          <w:color w:val="000000"/>
          <w:sz w:val="28"/>
        </w:rPr>
        <w:t>
      78. Технологиялық процесті бақылаушы</w:t>
      </w:r>
    </w:p>
    <w:bookmarkEnd w:id="2646"/>
    <w:bookmarkStart w:name="z2670" w:id="2647"/>
    <w:p>
      <w:pPr>
        <w:spacing w:after="0"/>
        <w:ind w:left="0"/>
        <w:jc w:val="both"/>
      </w:pPr>
      <w:r>
        <w:rPr>
          <w:rFonts w:ascii="Times New Roman"/>
          <w:b w:val="false"/>
          <w:i w:val="false"/>
          <w:color w:val="000000"/>
          <w:sz w:val="28"/>
        </w:rPr>
        <w:t>
      Параграф 1. Технологиялық процесті бақылаушы, 3-разряд</w:t>
      </w:r>
    </w:p>
    <w:bookmarkEnd w:id="2647"/>
    <w:bookmarkStart w:name="z2671" w:id="2648"/>
    <w:p>
      <w:pPr>
        <w:spacing w:after="0"/>
        <w:ind w:left="0"/>
        <w:jc w:val="both"/>
      </w:pPr>
      <w:r>
        <w:rPr>
          <w:rFonts w:ascii="Times New Roman"/>
          <w:b w:val="false"/>
          <w:i w:val="false"/>
          <w:color w:val="000000"/>
          <w:sz w:val="28"/>
        </w:rPr>
        <w:t>
      413. Жұмыс сипаттамасы:</w:t>
      </w:r>
    </w:p>
    <w:bookmarkEnd w:id="2648"/>
    <w:bookmarkStart w:name="z2672" w:id="2649"/>
    <w:p>
      <w:pPr>
        <w:spacing w:after="0"/>
        <w:ind w:left="0"/>
        <w:jc w:val="both"/>
      </w:pPr>
      <w:r>
        <w:rPr>
          <w:rFonts w:ascii="Times New Roman"/>
          <w:b w:val="false"/>
          <w:i w:val="false"/>
          <w:color w:val="000000"/>
          <w:sz w:val="28"/>
        </w:rPr>
        <w:t>
      технологиялық процесс параметрлерінің сақталуын (температураның, қысымның, вакуумның, ерітінді концентрациясының, кернеудің және тағы басқа), толтыру схемасы стандарттылығының сақталуын, иіру машиналары гарнитурасының жай-күйін, паковкаға дұрыс оралуын, паковканың мөлшері мен орам тығыздығының сақталуын бақылау;</w:t>
      </w:r>
    </w:p>
    <w:bookmarkEnd w:id="2649"/>
    <w:bookmarkStart w:name="z2673" w:id="2650"/>
    <w:p>
      <w:pPr>
        <w:spacing w:after="0"/>
        <w:ind w:left="0"/>
        <w:jc w:val="both"/>
      </w:pPr>
      <w:r>
        <w:rPr>
          <w:rFonts w:ascii="Times New Roman"/>
          <w:b w:val="false"/>
          <w:i w:val="false"/>
          <w:color w:val="000000"/>
          <w:sz w:val="28"/>
        </w:rPr>
        <w:t>
      талшықтың метрикалық нөмірін, штапельді талшықтың кесілу ұзындығы мен біркелкілігін, химиялық ерітінді концентрациясын, цехтардағы температура мен ылғалды бақылау;</w:t>
      </w:r>
    </w:p>
    <w:bookmarkEnd w:id="2650"/>
    <w:bookmarkStart w:name="z2674" w:id="2651"/>
    <w:p>
      <w:pPr>
        <w:spacing w:after="0"/>
        <w:ind w:left="0"/>
        <w:jc w:val="both"/>
      </w:pPr>
      <w:r>
        <w:rPr>
          <w:rFonts w:ascii="Times New Roman"/>
          <w:b w:val="false"/>
          <w:i w:val="false"/>
          <w:color w:val="000000"/>
          <w:sz w:val="28"/>
        </w:rPr>
        <w:t>
      ыдыстардың, вагондардың тазалығын, шикізат пен химикаттардың қоймаларды сақталуын бақылау;</w:t>
      </w:r>
    </w:p>
    <w:bookmarkEnd w:id="2651"/>
    <w:bookmarkStart w:name="z2675" w:id="2652"/>
    <w:p>
      <w:pPr>
        <w:spacing w:after="0"/>
        <w:ind w:left="0"/>
        <w:jc w:val="both"/>
      </w:pPr>
      <w:r>
        <w:rPr>
          <w:rFonts w:ascii="Times New Roman"/>
          <w:b w:val="false"/>
          <w:i w:val="false"/>
          <w:color w:val="000000"/>
          <w:sz w:val="28"/>
        </w:rPr>
        <w:t>
      машинаның жұмысшы органдарының жылдамдығын (ұршықтың, валдардың, барабан айналу санын, тоқыма станогындағы батанның ұру санын), тұрып қалуды, үзіктің болуын, жұмыс орнының пайдаланылуын қадағалау және өлшеу;</w:t>
      </w:r>
    </w:p>
    <w:bookmarkEnd w:id="2652"/>
    <w:bookmarkStart w:name="z2676" w:id="2653"/>
    <w:p>
      <w:pPr>
        <w:spacing w:after="0"/>
        <w:ind w:left="0"/>
        <w:jc w:val="both"/>
      </w:pPr>
      <w:r>
        <w:rPr>
          <w:rFonts w:ascii="Times New Roman"/>
          <w:b w:val="false"/>
          <w:i w:val="false"/>
          <w:color w:val="000000"/>
          <w:sz w:val="28"/>
        </w:rPr>
        <w:t>
      бракталған өнімді, шикізат пен химикат талдама сынамаларын іріктеу, мемлекеттік стандарттарға және техникалық шарттарға сәйкес талдауға жіберу және оны жұмысшыларға көрсету;</w:t>
      </w:r>
    </w:p>
    <w:bookmarkEnd w:id="2653"/>
    <w:bookmarkStart w:name="z2677" w:id="2654"/>
    <w:p>
      <w:pPr>
        <w:spacing w:after="0"/>
        <w:ind w:left="0"/>
        <w:jc w:val="both"/>
      </w:pPr>
      <w:r>
        <w:rPr>
          <w:rFonts w:ascii="Times New Roman"/>
          <w:b w:val="false"/>
          <w:i w:val="false"/>
          <w:color w:val="000000"/>
          <w:sz w:val="28"/>
        </w:rPr>
        <w:t>
      іріктелген сынаманы таңбалау;</w:t>
      </w:r>
    </w:p>
    <w:bookmarkEnd w:id="2654"/>
    <w:bookmarkStart w:name="z2678" w:id="2655"/>
    <w:p>
      <w:pPr>
        <w:spacing w:after="0"/>
        <w:ind w:left="0"/>
        <w:jc w:val="both"/>
      </w:pPr>
      <w:r>
        <w:rPr>
          <w:rFonts w:ascii="Times New Roman"/>
          <w:b w:val="false"/>
          <w:i w:val="false"/>
          <w:color w:val="000000"/>
          <w:sz w:val="28"/>
        </w:rPr>
        <w:t>
      талдау нәтижелері бойынша шикізат пен химикат жарамдылығын анықтау;</w:t>
      </w:r>
    </w:p>
    <w:bookmarkEnd w:id="2655"/>
    <w:bookmarkStart w:name="z2679" w:id="2656"/>
    <w:p>
      <w:pPr>
        <w:spacing w:after="0"/>
        <w:ind w:left="0"/>
        <w:jc w:val="both"/>
      </w:pPr>
      <w:r>
        <w:rPr>
          <w:rFonts w:ascii="Times New Roman"/>
          <w:b w:val="false"/>
          <w:i w:val="false"/>
          <w:color w:val="000000"/>
          <w:sz w:val="28"/>
        </w:rPr>
        <w:t>
      тараның, шикізат пен химикатты буып-түюдің және таңбалаудың жарамсыз жағдайына акті жасау;</w:t>
      </w:r>
    </w:p>
    <w:bookmarkEnd w:id="2656"/>
    <w:bookmarkStart w:name="z2680" w:id="2657"/>
    <w:p>
      <w:pPr>
        <w:spacing w:after="0"/>
        <w:ind w:left="0"/>
        <w:jc w:val="both"/>
      </w:pPr>
      <w:r>
        <w:rPr>
          <w:rFonts w:ascii="Times New Roman"/>
          <w:b w:val="false"/>
          <w:i w:val="false"/>
          <w:color w:val="000000"/>
          <w:sz w:val="28"/>
        </w:rPr>
        <w:t>
      бақылау және өлшеуге арналған тиісті аспаптар мен құралдарды (тахометрді, секундомерді, шаблонды, квадраттар және тағы басқа) пайдалану;</w:t>
      </w:r>
    </w:p>
    <w:bookmarkEnd w:id="2657"/>
    <w:bookmarkStart w:name="z2681" w:id="2658"/>
    <w:p>
      <w:pPr>
        <w:spacing w:after="0"/>
        <w:ind w:left="0"/>
        <w:jc w:val="both"/>
      </w:pPr>
      <w:r>
        <w:rPr>
          <w:rFonts w:ascii="Times New Roman"/>
          <w:b w:val="false"/>
          <w:i w:val="false"/>
          <w:color w:val="000000"/>
          <w:sz w:val="28"/>
        </w:rPr>
        <w:t>
      өлшеу және қадағалау нәтижелерін тиісті карталарға немесе белгіленген нысандағы қадағалау парақтарына жазу;</w:t>
      </w:r>
    </w:p>
    <w:bookmarkEnd w:id="2658"/>
    <w:bookmarkStart w:name="z2682" w:id="2659"/>
    <w:p>
      <w:pPr>
        <w:spacing w:after="0"/>
        <w:ind w:left="0"/>
        <w:jc w:val="both"/>
      </w:pPr>
      <w:r>
        <w:rPr>
          <w:rFonts w:ascii="Times New Roman"/>
          <w:b w:val="false"/>
          <w:i w:val="false"/>
          <w:color w:val="000000"/>
          <w:sz w:val="28"/>
        </w:rPr>
        <w:t>
      өлшеу және қадағалау нәтижелерін қарапайым статистикалық өңдеу;</w:t>
      </w:r>
    </w:p>
    <w:bookmarkEnd w:id="2659"/>
    <w:bookmarkStart w:name="z2683" w:id="2660"/>
    <w:p>
      <w:pPr>
        <w:spacing w:after="0"/>
        <w:ind w:left="0"/>
        <w:jc w:val="both"/>
      </w:pPr>
      <w:r>
        <w:rPr>
          <w:rFonts w:ascii="Times New Roman"/>
          <w:b w:val="false"/>
          <w:i w:val="false"/>
          <w:color w:val="000000"/>
          <w:sz w:val="28"/>
        </w:rPr>
        <w:t>
      өңделген деректерді журналға жазу.</w:t>
      </w:r>
    </w:p>
    <w:bookmarkEnd w:id="2660"/>
    <w:bookmarkStart w:name="z2684" w:id="2661"/>
    <w:p>
      <w:pPr>
        <w:spacing w:after="0"/>
        <w:ind w:left="0"/>
        <w:jc w:val="both"/>
      </w:pPr>
      <w:r>
        <w:rPr>
          <w:rFonts w:ascii="Times New Roman"/>
          <w:b w:val="false"/>
          <w:i w:val="false"/>
          <w:color w:val="000000"/>
          <w:sz w:val="28"/>
        </w:rPr>
        <w:t>
      414. Білуге тиіс:</w:t>
      </w:r>
    </w:p>
    <w:bookmarkEnd w:id="2661"/>
    <w:bookmarkStart w:name="z2685" w:id="2662"/>
    <w:p>
      <w:pPr>
        <w:spacing w:after="0"/>
        <w:ind w:left="0"/>
        <w:jc w:val="both"/>
      </w:pPr>
      <w:r>
        <w:rPr>
          <w:rFonts w:ascii="Times New Roman"/>
          <w:b w:val="false"/>
          <w:i w:val="false"/>
          <w:color w:val="000000"/>
          <w:sz w:val="28"/>
        </w:rPr>
        <w:t>
      өндірілетін өнімнің ассортиментін;</w:t>
      </w:r>
    </w:p>
    <w:bookmarkEnd w:id="2662"/>
    <w:bookmarkStart w:name="z2686" w:id="2663"/>
    <w:p>
      <w:pPr>
        <w:spacing w:after="0"/>
        <w:ind w:left="0"/>
        <w:jc w:val="both"/>
      </w:pPr>
      <w:r>
        <w:rPr>
          <w:rFonts w:ascii="Times New Roman"/>
          <w:b w:val="false"/>
          <w:i w:val="false"/>
          <w:color w:val="000000"/>
          <w:sz w:val="28"/>
        </w:rPr>
        <w:t>
      технологиялық процесс параметрлерін және толтыру схемасын;</w:t>
      </w:r>
    </w:p>
    <w:bookmarkEnd w:id="2663"/>
    <w:bookmarkStart w:name="z2687" w:id="2664"/>
    <w:p>
      <w:pPr>
        <w:spacing w:after="0"/>
        <w:ind w:left="0"/>
        <w:jc w:val="both"/>
      </w:pPr>
      <w:r>
        <w:rPr>
          <w:rFonts w:ascii="Times New Roman"/>
          <w:b w:val="false"/>
          <w:i w:val="false"/>
          <w:color w:val="000000"/>
          <w:sz w:val="28"/>
        </w:rPr>
        <w:t>
      жабдықтың жай-күйінің өнімнің сапасына әсерін;</w:t>
      </w:r>
    </w:p>
    <w:bookmarkEnd w:id="2664"/>
    <w:bookmarkStart w:name="z2688" w:id="2665"/>
    <w:p>
      <w:pPr>
        <w:spacing w:after="0"/>
        <w:ind w:left="0"/>
        <w:jc w:val="both"/>
      </w:pPr>
      <w:r>
        <w:rPr>
          <w:rFonts w:ascii="Times New Roman"/>
          <w:b w:val="false"/>
          <w:i w:val="false"/>
          <w:color w:val="000000"/>
          <w:sz w:val="28"/>
        </w:rPr>
        <w:t>
      химикат талдама сынамаларын іріктеу ережесін;</w:t>
      </w:r>
    </w:p>
    <w:bookmarkEnd w:id="2665"/>
    <w:bookmarkStart w:name="z2689" w:id="2666"/>
    <w:p>
      <w:pPr>
        <w:spacing w:after="0"/>
        <w:ind w:left="0"/>
        <w:jc w:val="both"/>
      </w:pPr>
      <w:r>
        <w:rPr>
          <w:rFonts w:ascii="Times New Roman"/>
          <w:b w:val="false"/>
          <w:i w:val="false"/>
          <w:color w:val="000000"/>
          <w:sz w:val="28"/>
        </w:rPr>
        <w:t>
      шикізат пен химикаттарды қоймаларда сақтау тәртібін;</w:t>
      </w:r>
    </w:p>
    <w:bookmarkEnd w:id="2666"/>
    <w:bookmarkStart w:name="z2690" w:id="2667"/>
    <w:p>
      <w:pPr>
        <w:spacing w:after="0"/>
        <w:ind w:left="0"/>
        <w:jc w:val="both"/>
      </w:pPr>
      <w:r>
        <w:rPr>
          <w:rFonts w:ascii="Times New Roman"/>
          <w:b w:val="false"/>
          <w:i w:val="false"/>
          <w:color w:val="000000"/>
          <w:sz w:val="28"/>
        </w:rPr>
        <w:t>
      өндірілетін өнімнің сапасына қойылатын талаптарды және ақау түрлерін;</w:t>
      </w:r>
    </w:p>
    <w:bookmarkEnd w:id="2667"/>
    <w:bookmarkStart w:name="z2691" w:id="2668"/>
    <w:p>
      <w:pPr>
        <w:spacing w:after="0"/>
        <w:ind w:left="0"/>
        <w:jc w:val="both"/>
      </w:pPr>
      <w:r>
        <w:rPr>
          <w:rFonts w:ascii="Times New Roman"/>
          <w:b w:val="false"/>
          <w:i w:val="false"/>
          <w:color w:val="000000"/>
          <w:sz w:val="28"/>
        </w:rPr>
        <w:t>
      өлшеу және қадағалауды жүргізу ережесін;</w:t>
      </w:r>
    </w:p>
    <w:bookmarkEnd w:id="2668"/>
    <w:bookmarkStart w:name="z2692" w:id="2669"/>
    <w:p>
      <w:pPr>
        <w:spacing w:after="0"/>
        <w:ind w:left="0"/>
        <w:jc w:val="both"/>
      </w:pPr>
      <w:r>
        <w:rPr>
          <w:rFonts w:ascii="Times New Roman"/>
          <w:b w:val="false"/>
          <w:i w:val="false"/>
          <w:color w:val="000000"/>
          <w:sz w:val="28"/>
        </w:rPr>
        <w:t>
      қадағалау карталарын толтырудың тәртібін;</w:t>
      </w:r>
    </w:p>
    <w:bookmarkEnd w:id="2669"/>
    <w:bookmarkStart w:name="z2693" w:id="2670"/>
    <w:p>
      <w:pPr>
        <w:spacing w:after="0"/>
        <w:ind w:left="0"/>
        <w:jc w:val="both"/>
      </w:pPr>
      <w:r>
        <w:rPr>
          <w:rFonts w:ascii="Times New Roman"/>
          <w:b w:val="false"/>
          <w:i w:val="false"/>
          <w:color w:val="000000"/>
          <w:sz w:val="28"/>
        </w:rPr>
        <w:t>
      өлшеу және қадағалау нәтижелерін қарапайым статистикалық өңдеуді (орташа шаманы, топтаманы есептеуді және тағы басқа );</w:t>
      </w:r>
    </w:p>
    <w:bookmarkEnd w:id="2670"/>
    <w:bookmarkStart w:name="z2694" w:id="2671"/>
    <w:p>
      <w:pPr>
        <w:spacing w:after="0"/>
        <w:ind w:left="0"/>
        <w:jc w:val="both"/>
      </w:pPr>
      <w:r>
        <w:rPr>
          <w:rFonts w:ascii="Times New Roman"/>
          <w:b w:val="false"/>
          <w:i w:val="false"/>
          <w:color w:val="000000"/>
          <w:sz w:val="28"/>
        </w:rPr>
        <w:t>
      акті жасау ережесін.</w:t>
      </w:r>
    </w:p>
    <w:bookmarkEnd w:id="2671"/>
    <w:bookmarkStart w:name="z2695" w:id="2672"/>
    <w:p>
      <w:pPr>
        <w:spacing w:after="0"/>
        <w:ind w:left="0"/>
        <w:jc w:val="both"/>
      </w:pPr>
      <w:r>
        <w:rPr>
          <w:rFonts w:ascii="Times New Roman"/>
          <w:b w:val="false"/>
          <w:i w:val="false"/>
          <w:color w:val="000000"/>
          <w:sz w:val="28"/>
        </w:rPr>
        <w:t>
      Жіптің үзігін және жіпті қайта ораудың жылдамдығын қадағалау кезінде - 2-разряд</w:t>
      </w:r>
    </w:p>
    <w:bookmarkEnd w:id="2672"/>
    <w:bookmarkStart w:name="z2696" w:id="2673"/>
    <w:p>
      <w:pPr>
        <w:spacing w:after="0"/>
        <w:ind w:left="0"/>
        <w:jc w:val="both"/>
      </w:pPr>
      <w:r>
        <w:rPr>
          <w:rFonts w:ascii="Times New Roman"/>
          <w:b w:val="false"/>
          <w:i w:val="false"/>
          <w:color w:val="000000"/>
          <w:sz w:val="28"/>
        </w:rPr>
        <w:t>
      Параграф 2. Технологиялық процесті бақылаушы, 4-разряд</w:t>
      </w:r>
    </w:p>
    <w:bookmarkEnd w:id="2673"/>
    <w:bookmarkStart w:name="z2697" w:id="2674"/>
    <w:p>
      <w:pPr>
        <w:spacing w:after="0"/>
        <w:ind w:left="0"/>
        <w:jc w:val="both"/>
      </w:pPr>
      <w:r>
        <w:rPr>
          <w:rFonts w:ascii="Times New Roman"/>
          <w:b w:val="false"/>
          <w:i w:val="false"/>
          <w:color w:val="000000"/>
          <w:sz w:val="28"/>
        </w:rPr>
        <w:t>
      415. Жұмыс сипаттамасы:</w:t>
      </w:r>
    </w:p>
    <w:bookmarkEnd w:id="2674"/>
    <w:bookmarkStart w:name="z2698" w:id="2675"/>
    <w:p>
      <w:pPr>
        <w:spacing w:after="0"/>
        <w:ind w:left="0"/>
        <w:jc w:val="both"/>
      </w:pPr>
      <w:r>
        <w:rPr>
          <w:rFonts w:ascii="Times New Roman"/>
          <w:b w:val="false"/>
          <w:i w:val="false"/>
          <w:color w:val="000000"/>
          <w:sz w:val="28"/>
        </w:rPr>
        <w:t>
      өндірісті бақылаумен байланысты қадағалаулар мен өлшеулерді жоғары біліктілікті талап ететін деректерді кейіннен өңдеп талдай отырып, тексерілетін учаскенің жұмысы туралы қорытынды бере отырып жүргізу;</w:t>
      </w:r>
    </w:p>
    <w:bookmarkEnd w:id="2675"/>
    <w:bookmarkStart w:name="z2699" w:id="2676"/>
    <w:p>
      <w:pPr>
        <w:spacing w:after="0"/>
        <w:ind w:left="0"/>
        <w:jc w:val="both"/>
      </w:pPr>
      <w:r>
        <w:rPr>
          <w:rFonts w:ascii="Times New Roman"/>
          <w:b w:val="false"/>
          <w:i w:val="false"/>
          <w:color w:val="000000"/>
          <w:sz w:val="28"/>
        </w:rPr>
        <w:t>
      біліктілігі анағұрлым төмен бақылаушыларға басшылық ету және нұсқама беру;</w:t>
      </w:r>
    </w:p>
    <w:bookmarkEnd w:id="2676"/>
    <w:bookmarkStart w:name="z2700" w:id="2677"/>
    <w:p>
      <w:pPr>
        <w:spacing w:after="0"/>
        <w:ind w:left="0"/>
        <w:jc w:val="both"/>
      </w:pPr>
      <w:r>
        <w:rPr>
          <w:rFonts w:ascii="Times New Roman"/>
          <w:b w:val="false"/>
          <w:i w:val="false"/>
          <w:color w:val="000000"/>
          <w:sz w:val="28"/>
        </w:rPr>
        <w:t>
      технологиялық процесс параметрлері жаза отырып, талдауға сынама іріктеу;</w:t>
      </w:r>
    </w:p>
    <w:bookmarkEnd w:id="2677"/>
    <w:bookmarkStart w:name="z2701" w:id="2678"/>
    <w:p>
      <w:pPr>
        <w:spacing w:after="0"/>
        <w:ind w:left="0"/>
        <w:jc w:val="both"/>
      </w:pPr>
      <w:r>
        <w:rPr>
          <w:rFonts w:ascii="Times New Roman"/>
          <w:b w:val="false"/>
          <w:i w:val="false"/>
          <w:color w:val="000000"/>
          <w:sz w:val="28"/>
        </w:rPr>
        <w:t>
      ақаулы өнім шығарылғаны туралы акті жасау.</w:t>
      </w:r>
    </w:p>
    <w:bookmarkEnd w:id="2678"/>
    <w:bookmarkStart w:name="z2702" w:id="2679"/>
    <w:p>
      <w:pPr>
        <w:spacing w:after="0"/>
        <w:ind w:left="0"/>
        <w:jc w:val="both"/>
      </w:pPr>
      <w:r>
        <w:rPr>
          <w:rFonts w:ascii="Times New Roman"/>
          <w:b w:val="false"/>
          <w:i w:val="false"/>
          <w:color w:val="000000"/>
          <w:sz w:val="28"/>
        </w:rPr>
        <w:t>
      416. Білуге тиіс:</w:t>
      </w:r>
    </w:p>
    <w:bookmarkEnd w:id="2679"/>
    <w:bookmarkStart w:name="z2703" w:id="2680"/>
    <w:p>
      <w:pPr>
        <w:spacing w:after="0"/>
        <w:ind w:left="0"/>
        <w:jc w:val="both"/>
      </w:pPr>
      <w:r>
        <w:rPr>
          <w:rFonts w:ascii="Times New Roman"/>
          <w:b w:val="false"/>
          <w:i w:val="false"/>
          <w:color w:val="000000"/>
          <w:sz w:val="28"/>
        </w:rPr>
        <w:t>
      технологиялық процесс параметрлерін;</w:t>
      </w:r>
    </w:p>
    <w:bookmarkEnd w:id="2680"/>
    <w:bookmarkStart w:name="z2704" w:id="2681"/>
    <w:p>
      <w:pPr>
        <w:spacing w:after="0"/>
        <w:ind w:left="0"/>
        <w:jc w:val="both"/>
      </w:pPr>
      <w:r>
        <w:rPr>
          <w:rFonts w:ascii="Times New Roman"/>
          <w:b w:val="false"/>
          <w:i w:val="false"/>
          <w:color w:val="000000"/>
          <w:sz w:val="28"/>
        </w:rPr>
        <w:t>
      тексерілетін учаскедегі жабдық пен бақылау-өлшеу аспаптарының құрылымын, жұмыс принципін;</w:t>
      </w:r>
    </w:p>
    <w:bookmarkEnd w:id="2681"/>
    <w:bookmarkStart w:name="z2705" w:id="2682"/>
    <w:p>
      <w:pPr>
        <w:spacing w:after="0"/>
        <w:ind w:left="0"/>
        <w:jc w:val="both"/>
      </w:pPr>
      <w:r>
        <w:rPr>
          <w:rFonts w:ascii="Times New Roman"/>
          <w:b w:val="false"/>
          <w:i w:val="false"/>
          <w:color w:val="000000"/>
          <w:sz w:val="28"/>
        </w:rPr>
        <w:t>
      қадағалау әдістемесін;</w:t>
      </w:r>
    </w:p>
    <w:bookmarkEnd w:id="2682"/>
    <w:bookmarkStart w:name="z2706" w:id="2683"/>
    <w:p>
      <w:pPr>
        <w:spacing w:after="0"/>
        <w:ind w:left="0"/>
        <w:jc w:val="both"/>
      </w:pPr>
      <w:r>
        <w:rPr>
          <w:rFonts w:ascii="Times New Roman"/>
          <w:b w:val="false"/>
          <w:i w:val="false"/>
          <w:color w:val="000000"/>
          <w:sz w:val="28"/>
        </w:rPr>
        <w:t>
      оларды өңдеудің, осы қадағалаудың есебі мен талдау тәсілдерін;</w:t>
      </w:r>
    </w:p>
    <w:bookmarkEnd w:id="2683"/>
    <w:bookmarkStart w:name="z2707" w:id="2684"/>
    <w:p>
      <w:pPr>
        <w:spacing w:after="0"/>
        <w:ind w:left="0"/>
        <w:jc w:val="both"/>
      </w:pPr>
      <w:r>
        <w:rPr>
          <w:rFonts w:ascii="Times New Roman"/>
          <w:b w:val="false"/>
          <w:i w:val="false"/>
          <w:color w:val="000000"/>
          <w:sz w:val="28"/>
        </w:rPr>
        <w:t>
      сынама алу және акті жасау ережесін.</w:t>
      </w:r>
    </w:p>
    <w:bookmarkEnd w:id="2684"/>
    <w:bookmarkStart w:name="z2708" w:id="2685"/>
    <w:p>
      <w:pPr>
        <w:spacing w:after="0"/>
        <w:ind w:left="0"/>
        <w:jc w:val="both"/>
      </w:pPr>
      <w:r>
        <w:rPr>
          <w:rFonts w:ascii="Times New Roman"/>
          <w:b w:val="false"/>
          <w:i w:val="false"/>
          <w:color w:val="000000"/>
          <w:sz w:val="28"/>
        </w:rPr>
        <w:t>
      79. Шағын насостарды бақылаушы-реттеуші</w:t>
      </w:r>
    </w:p>
    <w:bookmarkEnd w:id="2685"/>
    <w:bookmarkStart w:name="z2709" w:id="2686"/>
    <w:p>
      <w:pPr>
        <w:spacing w:after="0"/>
        <w:ind w:left="0"/>
        <w:jc w:val="both"/>
      </w:pPr>
      <w:r>
        <w:rPr>
          <w:rFonts w:ascii="Times New Roman"/>
          <w:b w:val="false"/>
          <w:i w:val="false"/>
          <w:color w:val="000000"/>
          <w:sz w:val="28"/>
        </w:rPr>
        <w:t>
      Параграф 1. Шағын насостарды бақылаушы-реттеуші, 3-разряд</w:t>
      </w:r>
    </w:p>
    <w:bookmarkEnd w:id="2686"/>
    <w:bookmarkStart w:name="z2710" w:id="2687"/>
    <w:p>
      <w:pPr>
        <w:spacing w:after="0"/>
        <w:ind w:left="0"/>
        <w:jc w:val="both"/>
      </w:pPr>
      <w:r>
        <w:rPr>
          <w:rFonts w:ascii="Times New Roman"/>
          <w:b w:val="false"/>
          <w:i w:val="false"/>
          <w:color w:val="000000"/>
          <w:sz w:val="28"/>
        </w:rPr>
        <w:t>
      417. Жұмыс сипаттамасы:</w:t>
      </w:r>
    </w:p>
    <w:bookmarkEnd w:id="2687"/>
    <w:bookmarkStart w:name="z2711" w:id="2688"/>
    <w:p>
      <w:pPr>
        <w:spacing w:after="0"/>
        <w:ind w:left="0"/>
        <w:jc w:val="both"/>
      </w:pPr>
      <w:r>
        <w:rPr>
          <w:rFonts w:ascii="Times New Roman"/>
          <w:b w:val="false"/>
          <w:i w:val="false"/>
          <w:color w:val="000000"/>
          <w:sz w:val="28"/>
        </w:rPr>
        <w:t>
      шағын иіру насостарын жұмыс нұсқаулығына сәйкес бақылау және реттеу;</w:t>
      </w:r>
    </w:p>
    <w:bookmarkEnd w:id="2688"/>
    <w:bookmarkStart w:name="z2712" w:id="2689"/>
    <w:p>
      <w:pPr>
        <w:spacing w:after="0"/>
        <w:ind w:left="0"/>
        <w:jc w:val="both"/>
      </w:pPr>
      <w:r>
        <w:rPr>
          <w:rFonts w:ascii="Times New Roman"/>
          <w:b w:val="false"/>
          <w:i w:val="false"/>
          <w:color w:val="000000"/>
          <w:sz w:val="28"/>
        </w:rPr>
        <w:t>
      иіру машиналарындағы шағын насостардың беруін фильер ластануын алдын ала тексере отырып бақылау;</w:t>
      </w:r>
    </w:p>
    <w:bookmarkEnd w:id="2689"/>
    <w:bookmarkStart w:name="z2713" w:id="2690"/>
    <w:p>
      <w:pPr>
        <w:spacing w:after="0"/>
        <w:ind w:left="0"/>
        <w:jc w:val="both"/>
      </w:pPr>
      <w:r>
        <w:rPr>
          <w:rFonts w:ascii="Times New Roman"/>
          <w:b w:val="false"/>
          <w:i w:val="false"/>
          <w:color w:val="000000"/>
          <w:sz w:val="28"/>
        </w:rPr>
        <w:t>
      іріктелген сынамаларды өлшеу;</w:t>
      </w:r>
    </w:p>
    <w:bookmarkEnd w:id="2690"/>
    <w:bookmarkStart w:name="z2714" w:id="2691"/>
    <w:p>
      <w:pPr>
        <w:spacing w:after="0"/>
        <w:ind w:left="0"/>
        <w:jc w:val="both"/>
      </w:pPr>
      <w:r>
        <w:rPr>
          <w:rFonts w:ascii="Times New Roman"/>
          <w:b w:val="false"/>
          <w:i w:val="false"/>
          <w:color w:val="000000"/>
          <w:sz w:val="28"/>
        </w:rPr>
        <w:t>
      иіру ерітіндісін дұрыс бермейтін шағын насостарды баптау және реттеу;</w:t>
      </w:r>
    </w:p>
    <w:bookmarkEnd w:id="2691"/>
    <w:bookmarkStart w:name="z2715" w:id="2692"/>
    <w:p>
      <w:pPr>
        <w:spacing w:after="0"/>
        <w:ind w:left="0"/>
        <w:jc w:val="both"/>
      </w:pPr>
      <w:r>
        <w:rPr>
          <w:rFonts w:ascii="Times New Roman"/>
          <w:b w:val="false"/>
          <w:i w:val="false"/>
          <w:color w:val="000000"/>
          <w:sz w:val="28"/>
        </w:rPr>
        <w:t>
      шағын насостарды, шестерняларды ауыстыру, иіру ерітіндісінің ағуын анықтау және жою;</w:t>
      </w:r>
    </w:p>
    <w:bookmarkEnd w:id="2692"/>
    <w:bookmarkStart w:name="z2716" w:id="2693"/>
    <w:p>
      <w:pPr>
        <w:spacing w:after="0"/>
        <w:ind w:left="0"/>
        <w:jc w:val="both"/>
      </w:pPr>
      <w:r>
        <w:rPr>
          <w:rFonts w:ascii="Times New Roman"/>
          <w:b w:val="false"/>
          <w:i w:val="false"/>
          <w:color w:val="000000"/>
          <w:sz w:val="28"/>
        </w:rPr>
        <w:t>
      иіру орнын толтыру;</w:t>
      </w:r>
    </w:p>
    <w:bookmarkEnd w:id="2693"/>
    <w:bookmarkStart w:name="z2717" w:id="2694"/>
    <w:p>
      <w:pPr>
        <w:spacing w:after="0"/>
        <w:ind w:left="0"/>
        <w:jc w:val="both"/>
      </w:pPr>
      <w:r>
        <w:rPr>
          <w:rFonts w:ascii="Times New Roman"/>
          <w:b w:val="false"/>
          <w:i w:val="false"/>
          <w:color w:val="000000"/>
          <w:sz w:val="28"/>
        </w:rPr>
        <w:t>
      насос валының, үстіңгі және астыңғы иіру дискілерінің айналымын, қос жүріс сандарын секундомер мен тахометр бойынша, шағын насостың насос валымен дұрыс жалғануын тексеру;</w:t>
      </w:r>
    </w:p>
    <w:bookmarkEnd w:id="2694"/>
    <w:bookmarkStart w:name="z2718" w:id="2695"/>
    <w:p>
      <w:pPr>
        <w:spacing w:after="0"/>
        <w:ind w:left="0"/>
        <w:jc w:val="both"/>
      </w:pPr>
      <w:r>
        <w:rPr>
          <w:rFonts w:ascii="Times New Roman"/>
          <w:b w:val="false"/>
          <w:i w:val="false"/>
          <w:color w:val="000000"/>
          <w:sz w:val="28"/>
        </w:rPr>
        <w:t>
      жиналған шағын насостарды қабылдау, олардың май беруін стендіде анықтау; шағын насостарды беру топтары бойынша сұрыптау, оларды машиналарға беру;</w:t>
      </w:r>
    </w:p>
    <w:bookmarkEnd w:id="2695"/>
    <w:bookmarkStart w:name="z2719" w:id="2696"/>
    <w:p>
      <w:pPr>
        <w:spacing w:after="0"/>
        <w:ind w:left="0"/>
        <w:jc w:val="both"/>
      </w:pPr>
      <w:r>
        <w:rPr>
          <w:rFonts w:ascii="Times New Roman"/>
          <w:b w:val="false"/>
          <w:i w:val="false"/>
          <w:color w:val="000000"/>
          <w:sz w:val="28"/>
        </w:rPr>
        <w:t>
      бақыланатын шағын насостардың ерітіндіні беруін есепке алу және шағын насостарды картотекаға және журналға жазу;</w:t>
      </w:r>
    </w:p>
    <w:bookmarkEnd w:id="2696"/>
    <w:bookmarkStart w:name="z2720" w:id="2697"/>
    <w:p>
      <w:pPr>
        <w:spacing w:after="0"/>
        <w:ind w:left="0"/>
        <w:jc w:val="both"/>
      </w:pPr>
      <w:r>
        <w:rPr>
          <w:rFonts w:ascii="Times New Roman"/>
          <w:b w:val="false"/>
          <w:i w:val="false"/>
          <w:color w:val="000000"/>
          <w:sz w:val="28"/>
        </w:rPr>
        <w:t>
      жұмыс орнын күтіп баптау.</w:t>
      </w:r>
    </w:p>
    <w:bookmarkEnd w:id="2697"/>
    <w:bookmarkStart w:name="z2721" w:id="2698"/>
    <w:p>
      <w:pPr>
        <w:spacing w:after="0"/>
        <w:ind w:left="0"/>
        <w:jc w:val="both"/>
      </w:pPr>
      <w:r>
        <w:rPr>
          <w:rFonts w:ascii="Times New Roman"/>
          <w:b w:val="false"/>
          <w:i w:val="false"/>
          <w:color w:val="000000"/>
          <w:sz w:val="28"/>
        </w:rPr>
        <w:t>
      418. Білуге тиіс:</w:t>
      </w:r>
    </w:p>
    <w:bookmarkEnd w:id="2698"/>
    <w:bookmarkStart w:name="z2722" w:id="2699"/>
    <w:p>
      <w:pPr>
        <w:spacing w:after="0"/>
        <w:ind w:left="0"/>
        <w:jc w:val="both"/>
      </w:pPr>
      <w:r>
        <w:rPr>
          <w:rFonts w:ascii="Times New Roman"/>
          <w:b w:val="false"/>
          <w:i w:val="false"/>
          <w:color w:val="000000"/>
          <w:sz w:val="28"/>
        </w:rPr>
        <w:t>
      шағын иіру насостарын бақылау және реттеу әдістерін;</w:t>
      </w:r>
    </w:p>
    <w:bookmarkEnd w:id="2699"/>
    <w:bookmarkStart w:name="z2723" w:id="2700"/>
    <w:p>
      <w:pPr>
        <w:spacing w:after="0"/>
        <w:ind w:left="0"/>
        <w:jc w:val="both"/>
      </w:pPr>
      <w:r>
        <w:rPr>
          <w:rFonts w:ascii="Times New Roman"/>
          <w:b w:val="false"/>
          <w:i w:val="false"/>
          <w:color w:val="000000"/>
          <w:sz w:val="28"/>
        </w:rPr>
        <w:t>
      дозалаушы және қысымды насос құрылымын; талшықтың әр нөміріне беру және қысымы бойынша шағын иіру насостарына қойылатын талаптарды;</w:t>
      </w:r>
    </w:p>
    <w:bookmarkEnd w:id="2700"/>
    <w:bookmarkStart w:name="z2724" w:id="2701"/>
    <w:p>
      <w:pPr>
        <w:spacing w:after="0"/>
        <w:ind w:left="0"/>
        <w:jc w:val="both"/>
      </w:pPr>
      <w:r>
        <w:rPr>
          <w:rFonts w:ascii="Times New Roman"/>
          <w:b w:val="false"/>
          <w:i w:val="false"/>
          <w:color w:val="000000"/>
          <w:sz w:val="28"/>
        </w:rPr>
        <w:t>
      талшықты иірудің технологиялық схемасын;</w:t>
      </w:r>
    </w:p>
    <w:bookmarkEnd w:id="2701"/>
    <w:bookmarkStart w:name="z2725" w:id="2702"/>
    <w:p>
      <w:pPr>
        <w:spacing w:after="0"/>
        <w:ind w:left="0"/>
        <w:jc w:val="both"/>
      </w:pPr>
      <w:r>
        <w:rPr>
          <w:rFonts w:ascii="Times New Roman"/>
          <w:b w:val="false"/>
          <w:i w:val="false"/>
          <w:color w:val="000000"/>
          <w:sz w:val="28"/>
        </w:rPr>
        <w:t>
      бақылау стендінің құрылымын және онда жұмыс істеу ережесін;</w:t>
      </w:r>
    </w:p>
    <w:bookmarkEnd w:id="2702"/>
    <w:bookmarkStart w:name="z2726" w:id="2703"/>
    <w:p>
      <w:pPr>
        <w:spacing w:after="0"/>
        <w:ind w:left="0"/>
        <w:jc w:val="both"/>
      </w:pPr>
      <w:r>
        <w:rPr>
          <w:rFonts w:ascii="Times New Roman"/>
          <w:b w:val="false"/>
          <w:i w:val="false"/>
          <w:color w:val="000000"/>
          <w:sz w:val="28"/>
        </w:rPr>
        <w:t>
      бақылау-өлшеу асапаптарының құрылымын, жұмыс принципін;</w:t>
      </w:r>
    </w:p>
    <w:bookmarkEnd w:id="2703"/>
    <w:bookmarkStart w:name="z2727" w:id="2704"/>
    <w:p>
      <w:pPr>
        <w:spacing w:after="0"/>
        <w:ind w:left="0"/>
        <w:jc w:val="both"/>
      </w:pPr>
      <w:r>
        <w:rPr>
          <w:rFonts w:ascii="Times New Roman"/>
          <w:b w:val="false"/>
          <w:i w:val="false"/>
          <w:color w:val="000000"/>
          <w:sz w:val="28"/>
        </w:rPr>
        <w:t>
      шағын насостардың, насос және дискі валдары ақауларының түрлерін;</w:t>
      </w:r>
    </w:p>
    <w:bookmarkEnd w:id="2704"/>
    <w:bookmarkStart w:name="z2728" w:id="2705"/>
    <w:p>
      <w:pPr>
        <w:spacing w:after="0"/>
        <w:ind w:left="0"/>
        <w:jc w:val="both"/>
      </w:pPr>
      <w:r>
        <w:rPr>
          <w:rFonts w:ascii="Times New Roman"/>
          <w:b w:val="false"/>
          <w:i w:val="false"/>
          <w:color w:val="000000"/>
          <w:sz w:val="28"/>
        </w:rPr>
        <w:t>
      шағын насостың жарамсыздығынан алынатын талшық ақауларының түрлерін;</w:t>
      </w:r>
    </w:p>
    <w:bookmarkEnd w:id="2705"/>
    <w:bookmarkStart w:name="z2729" w:id="2706"/>
    <w:p>
      <w:pPr>
        <w:spacing w:after="0"/>
        <w:ind w:left="0"/>
        <w:jc w:val="both"/>
      </w:pPr>
      <w:r>
        <w:rPr>
          <w:rFonts w:ascii="Times New Roman"/>
          <w:b w:val="false"/>
          <w:i w:val="false"/>
          <w:color w:val="000000"/>
          <w:sz w:val="28"/>
        </w:rPr>
        <w:t>
      шағын насостарды бақылау үшін қолданылатын майлардың қасиеттерін;</w:t>
      </w:r>
    </w:p>
    <w:bookmarkEnd w:id="2706"/>
    <w:bookmarkStart w:name="z2730" w:id="2707"/>
    <w:p>
      <w:pPr>
        <w:spacing w:after="0"/>
        <w:ind w:left="0"/>
        <w:jc w:val="both"/>
      </w:pPr>
      <w:r>
        <w:rPr>
          <w:rFonts w:ascii="Times New Roman"/>
          <w:b w:val="false"/>
          <w:i w:val="false"/>
          <w:color w:val="000000"/>
          <w:sz w:val="28"/>
        </w:rPr>
        <w:t>
      шағын насостардың беру есебін жүргізу ережесін;</w:t>
      </w:r>
    </w:p>
    <w:bookmarkEnd w:id="2707"/>
    <w:bookmarkStart w:name="z2731" w:id="2708"/>
    <w:p>
      <w:pPr>
        <w:spacing w:after="0"/>
        <w:ind w:left="0"/>
        <w:jc w:val="both"/>
      </w:pPr>
      <w:r>
        <w:rPr>
          <w:rFonts w:ascii="Times New Roman"/>
          <w:b w:val="false"/>
          <w:i w:val="false"/>
          <w:color w:val="000000"/>
          <w:sz w:val="28"/>
        </w:rPr>
        <w:t>
      жұмыс орнын күтіп баптау ережесін.</w:t>
      </w:r>
    </w:p>
    <w:bookmarkEnd w:id="2708"/>
    <w:bookmarkStart w:name="z2732" w:id="2709"/>
    <w:p>
      <w:pPr>
        <w:spacing w:after="0"/>
        <w:ind w:left="0"/>
        <w:jc w:val="both"/>
      </w:pPr>
      <w:r>
        <w:rPr>
          <w:rFonts w:ascii="Times New Roman"/>
          <w:b w:val="false"/>
          <w:i w:val="false"/>
          <w:color w:val="000000"/>
          <w:sz w:val="28"/>
        </w:rPr>
        <w:t>
      80. Тарту машиналарындағы айналдырушы</w:t>
      </w:r>
    </w:p>
    <w:bookmarkEnd w:id="2709"/>
    <w:bookmarkStart w:name="z2733" w:id="2710"/>
    <w:p>
      <w:pPr>
        <w:spacing w:after="0"/>
        <w:ind w:left="0"/>
        <w:jc w:val="both"/>
      </w:pPr>
      <w:r>
        <w:rPr>
          <w:rFonts w:ascii="Times New Roman"/>
          <w:b w:val="false"/>
          <w:i w:val="false"/>
          <w:color w:val="000000"/>
          <w:sz w:val="28"/>
        </w:rPr>
        <w:t>
      Параграф 1. Тарту машиналарындағы айналдырушы, 4-разряд</w:t>
      </w:r>
    </w:p>
    <w:bookmarkEnd w:id="2710"/>
    <w:bookmarkStart w:name="z2734" w:id="2711"/>
    <w:p>
      <w:pPr>
        <w:spacing w:after="0"/>
        <w:ind w:left="0"/>
        <w:jc w:val="both"/>
      </w:pPr>
      <w:r>
        <w:rPr>
          <w:rFonts w:ascii="Times New Roman"/>
          <w:b w:val="false"/>
          <w:i w:val="false"/>
          <w:color w:val="000000"/>
          <w:sz w:val="28"/>
        </w:rPr>
        <w:t>
      419. Жұмыс сипаттамасы:</w:t>
      </w:r>
    </w:p>
    <w:bookmarkEnd w:id="2711"/>
    <w:bookmarkStart w:name="z2735" w:id="2712"/>
    <w:p>
      <w:pPr>
        <w:spacing w:after="0"/>
        <w:ind w:left="0"/>
        <w:jc w:val="both"/>
      </w:pPr>
      <w:r>
        <w:rPr>
          <w:rFonts w:ascii="Times New Roman"/>
          <w:b w:val="false"/>
          <w:i w:val="false"/>
          <w:color w:val="000000"/>
          <w:sz w:val="28"/>
        </w:rPr>
        <w:t>
      жібекті барлық жүйедегі айналдыру-тарту машиналарында тарту және айналдырудың технологиялық процесін жұмыс нұсқаулығына сәйкес жүргізу;</w:t>
      </w:r>
    </w:p>
    <w:bookmarkEnd w:id="2712"/>
    <w:bookmarkStart w:name="z2736" w:id="2713"/>
    <w:p>
      <w:pPr>
        <w:spacing w:after="0"/>
        <w:ind w:left="0"/>
        <w:jc w:val="both"/>
      </w:pPr>
      <w:r>
        <w:rPr>
          <w:rFonts w:ascii="Times New Roman"/>
          <w:b w:val="false"/>
          <w:i w:val="false"/>
          <w:color w:val="000000"/>
          <w:sz w:val="28"/>
        </w:rPr>
        <w:t>
      ұршықтар мен машиналарды іске қосу және тоқтату;</w:t>
      </w:r>
    </w:p>
    <w:bookmarkEnd w:id="2713"/>
    <w:bookmarkStart w:name="z2737" w:id="2714"/>
    <w:p>
      <w:pPr>
        <w:spacing w:after="0"/>
        <w:ind w:left="0"/>
        <w:jc w:val="both"/>
      </w:pPr>
      <w:r>
        <w:rPr>
          <w:rFonts w:ascii="Times New Roman"/>
          <w:b w:val="false"/>
          <w:i w:val="false"/>
          <w:color w:val="000000"/>
          <w:sz w:val="28"/>
        </w:rPr>
        <w:t>
      қоректендіруші паковкаларды ауыстыру, жіпті өткізу жүйесі арқылы жіпті айналдыру паковкасына салу; жұмысталған өнімді алу;</w:t>
      </w:r>
    </w:p>
    <w:bookmarkEnd w:id="2714"/>
    <w:bookmarkStart w:name="z2738" w:id="2715"/>
    <w:p>
      <w:pPr>
        <w:spacing w:after="0"/>
        <w:ind w:left="0"/>
        <w:jc w:val="both"/>
      </w:pPr>
      <w:r>
        <w:rPr>
          <w:rFonts w:ascii="Times New Roman"/>
          <w:b w:val="false"/>
          <w:i w:val="false"/>
          <w:color w:val="000000"/>
          <w:sz w:val="28"/>
        </w:rPr>
        <w:t>
      жіп үзіктерін жою;</w:t>
      </w:r>
    </w:p>
    <w:bookmarkEnd w:id="2715"/>
    <w:bookmarkStart w:name="z2739" w:id="2716"/>
    <w:p>
      <w:pPr>
        <w:spacing w:after="0"/>
        <w:ind w:left="0"/>
        <w:jc w:val="both"/>
      </w:pPr>
      <w:r>
        <w:rPr>
          <w:rFonts w:ascii="Times New Roman"/>
          <w:b w:val="false"/>
          <w:i w:val="false"/>
          <w:color w:val="000000"/>
          <w:sz w:val="28"/>
        </w:rPr>
        <w:t>
      жұмыс орнының жартылай шикізатпен уақыты қамтамасыз етілуін, салынған жібектің сапасын, жібекті тарту және айналдыру сапасын, айналдырылған жібектік паковкаға оралуын, жіп өткізу жүйесінің, тарту дискілерінің жай-күйін, ыстық арту аумағындағы температураны, машиналардың уақытылы майлануы мен тазалануын қадағалау;</w:t>
      </w:r>
    </w:p>
    <w:bookmarkEnd w:id="2716"/>
    <w:bookmarkStart w:name="z2740" w:id="2717"/>
    <w:p>
      <w:pPr>
        <w:spacing w:after="0"/>
        <w:ind w:left="0"/>
        <w:jc w:val="both"/>
      </w:pPr>
      <w:r>
        <w:rPr>
          <w:rFonts w:ascii="Times New Roman"/>
          <w:b w:val="false"/>
          <w:i w:val="false"/>
          <w:color w:val="000000"/>
          <w:sz w:val="28"/>
        </w:rPr>
        <w:t>
      жабдықты күтіп ұстау.</w:t>
      </w:r>
    </w:p>
    <w:bookmarkEnd w:id="2717"/>
    <w:bookmarkStart w:name="z2741" w:id="2718"/>
    <w:p>
      <w:pPr>
        <w:spacing w:after="0"/>
        <w:ind w:left="0"/>
        <w:jc w:val="both"/>
      </w:pPr>
      <w:r>
        <w:rPr>
          <w:rFonts w:ascii="Times New Roman"/>
          <w:b w:val="false"/>
          <w:i w:val="false"/>
          <w:color w:val="000000"/>
          <w:sz w:val="28"/>
        </w:rPr>
        <w:t>
      420. Білуге тиіс:</w:t>
      </w:r>
    </w:p>
    <w:bookmarkEnd w:id="2718"/>
    <w:bookmarkStart w:name="z2742" w:id="2719"/>
    <w:p>
      <w:pPr>
        <w:spacing w:after="0"/>
        <w:ind w:left="0"/>
        <w:jc w:val="both"/>
      </w:pPr>
      <w:r>
        <w:rPr>
          <w:rFonts w:ascii="Times New Roman"/>
          <w:b w:val="false"/>
          <w:i w:val="false"/>
          <w:color w:val="000000"/>
          <w:sz w:val="28"/>
        </w:rPr>
        <w:t>
      жібекті тарту және айналдырудың технологиялық процесін;</w:t>
      </w:r>
    </w:p>
    <w:bookmarkEnd w:id="2719"/>
    <w:bookmarkStart w:name="z2743" w:id="2720"/>
    <w:p>
      <w:pPr>
        <w:spacing w:after="0"/>
        <w:ind w:left="0"/>
        <w:jc w:val="both"/>
      </w:pPr>
      <w:r>
        <w:rPr>
          <w:rFonts w:ascii="Times New Roman"/>
          <w:b w:val="false"/>
          <w:i w:val="false"/>
          <w:color w:val="000000"/>
          <w:sz w:val="28"/>
        </w:rPr>
        <w:t>
      жіпті салу схемасын;</w:t>
      </w:r>
    </w:p>
    <w:bookmarkEnd w:id="2720"/>
    <w:bookmarkStart w:name="z2744" w:id="2721"/>
    <w:p>
      <w:pPr>
        <w:spacing w:after="0"/>
        <w:ind w:left="0"/>
        <w:jc w:val="both"/>
      </w:pPr>
      <w:r>
        <w:rPr>
          <w:rFonts w:ascii="Times New Roman"/>
          <w:b w:val="false"/>
          <w:i w:val="false"/>
          <w:color w:val="000000"/>
          <w:sz w:val="28"/>
        </w:rPr>
        <w:t>
      айналдыру-тарту машиналарының құрылымын, жұмыс принципі мен пайдалану ережесін;</w:t>
      </w:r>
    </w:p>
    <w:bookmarkEnd w:id="2721"/>
    <w:bookmarkStart w:name="z2745" w:id="2722"/>
    <w:p>
      <w:pPr>
        <w:spacing w:after="0"/>
        <w:ind w:left="0"/>
        <w:jc w:val="both"/>
      </w:pPr>
      <w:r>
        <w:rPr>
          <w:rFonts w:ascii="Times New Roman"/>
          <w:b w:val="false"/>
          <w:i w:val="false"/>
          <w:color w:val="000000"/>
          <w:sz w:val="28"/>
        </w:rPr>
        <w:t>
      жібектің ассортиментін, физикалық-механикалық қасиеттерін;</w:t>
      </w:r>
    </w:p>
    <w:bookmarkEnd w:id="2722"/>
    <w:bookmarkStart w:name="z2746" w:id="2723"/>
    <w:p>
      <w:pPr>
        <w:spacing w:after="0"/>
        <w:ind w:left="0"/>
        <w:jc w:val="both"/>
      </w:pPr>
      <w:r>
        <w:rPr>
          <w:rFonts w:ascii="Times New Roman"/>
          <w:b w:val="false"/>
          <w:i w:val="false"/>
          <w:color w:val="000000"/>
          <w:sz w:val="28"/>
        </w:rPr>
        <w:t>
      жібекті тарту және айналдыру, орау сапасына қойылатын талаптарды;</w:t>
      </w:r>
    </w:p>
    <w:bookmarkEnd w:id="2723"/>
    <w:bookmarkStart w:name="z2747" w:id="2724"/>
    <w:p>
      <w:pPr>
        <w:spacing w:after="0"/>
        <w:ind w:left="0"/>
        <w:jc w:val="both"/>
      </w:pPr>
      <w:r>
        <w:rPr>
          <w:rFonts w:ascii="Times New Roman"/>
          <w:b w:val="false"/>
          <w:i w:val="false"/>
          <w:color w:val="000000"/>
          <w:sz w:val="28"/>
        </w:rPr>
        <w:t>
      жібекке арналған мемлекеттік стандарттар мен техникалық шарттарды;</w:t>
      </w:r>
    </w:p>
    <w:bookmarkEnd w:id="2724"/>
    <w:bookmarkStart w:name="z2748" w:id="2725"/>
    <w:p>
      <w:pPr>
        <w:spacing w:after="0"/>
        <w:ind w:left="0"/>
        <w:jc w:val="both"/>
      </w:pPr>
      <w:r>
        <w:rPr>
          <w:rFonts w:ascii="Times New Roman"/>
          <w:b w:val="false"/>
          <w:i w:val="false"/>
          <w:color w:val="000000"/>
          <w:sz w:val="28"/>
        </w:rPr>
        <w:t>
      жібек брагының түрлерін, брактың және үзіктің пайда болу себептерін, олардың алдын алу және жою жолдарын;</w:t>
      </w:r>
    </w:p>
    <w:bookmarkEnd w:id="2725"/>
    <w:bookmarkStart w:name="z2749" w:id="2726"/>
    <w:p>
      <w:pPr>
        <w:spacing w:after="0"/>
        <w:ind w:left="0"/>
        <w:jc w:val="both"/>
      </w:pPr>
      <w:r>
        <w:rPr>
          <w:rFonts w:ascii="Times New Roman"/>
          <w:b w:val="false"/>
          <w:i w:val="false"/>
          <w:color w:val="000000"/>
          <w:sz w:val="28"/>
        </w:rPr>
        <w:t>
      жабдықты күтіп ұстау ережесін.</w:t>
      </w:r>
    </w:p>
    <w:bookmarkEnd w:id="2726"/>
    <w:bookmarkStart w:name="z2750" w:id="2727"/>
    <w:p>
      <w:pPr>
        <w:spacing w:after="0"/>
        <w:ind w:left="0"/>
        <w:jc w:val="both"/>
      </w:pPr>
      <w:r>
        <w:rPr>
          <w:rFonts w:ascii="Times New Roman"/>
          <w:b w:val="false"/>
          <w:i w:val="false"/>
          <w:color w:val="000000"/>
          <w:sz w:val="28"/>
        </w:rPr>
        <w:t>
      81. Айналдырушы-кептіруші</w:t>
      </w:r>
    </w:p>
    <w:bookmarkEnd w:id="2727"/>
    <w:bookmarkStart w:name="z2751" w:id="2728"/>
    <w:p>
      <w:pPr>
        <w:spacing w:after="0"/>
        <w:ind w:left="0"/>
        <w:jc w:val="both"/>
      </w:pPr>
      <w:r>
        <w:rPr>
          <w:rFonts w:ascii="Times New Roman"/>
          <w:b w:val="false"/>
          <w:i w:val="false"/>
          <w:color w:val="000000"/>
          <w:sz w:val="28"/>
        </w:rPr>
        <w:t>
      Параграф 1. Айналдырушы-кептіруші, 4-разряд</w:t>
      </w:r>
    </w:p>
    <w:bookmarkEnd w:id="2728"/>
    <w:bookmarkStart w:name="z2752" w:id="2729"/>
    <w:p>
      <w:pPr>
        <w:spacing w:after="0"/>
        <w:ind w:left="0"/>
        <w:jc w:val="both"/>
      </w:pPr>
      <w:r>
        <w:rPr>
          <w:rFonts w:ascii="Times New Roman"/>
          <w:b w:val="false"/>
          <w:i w:val="false"/>
          <w:color w:val="000000"/>
          <w:sz w:val="28"/>
        </w:rPr>
        <w:t>
      421. Жұмыс сипаттамасы:</w:t>
      </w:r>
    </w:p>
    <w:bookmarkEnd w:id="2729"/>
    <w:bookmarkStart w:name="z2753" w:id="2730"/>
    <w:p>
      <w:pPr>
        <w:spacing w:after="0"/>
        <w:ind w:left="0"/>
        <w:jc w:val="both"/>
      </w:pPr>
      <w:r>
        <w:rPr>
          <w:rFonts w:ascii="Times New Roman"/>
          <w:b w:val="false"/>
          <w:i w:val="false"/>
          <w:color w:val="000000"/>
          <w:sz w:val="28"/>
        </w:rPr>
        <w:t>
      вискозды талшықты үздіксіз жұмыс істейтін машиналарды кептіру мен айналдырудың технологиялық процесін жұмыс нұсқаулығына сәйкес жүргізу;</w:t>
      </w:r>
    </w:p>
    <w:bookmarkEnd w:id="2730"/>
    <w:bookmarkStart w:name="z2754" w:id="2731"/>
    <w:p>
      <w:pPr>
        <w:spacing w:after="0"/>
        <w:ind w:left="0"/>
        <w:jc w:val="both"/>
      </w:pPr>
      <w:r>
        <w:rPr>
          <w:rFonts w:ascii="Times New Roman"/>
          <w:b w:val="false"/>
          <w:i w:val="false"/>
          <w:color w:val="000000"/>
          <w:sz w:val="28"/>
        </w:rPr>
        <w:t>
      ұршықтарды іске қосу және тоқтату. Жіпті өңдеуші және кептіруші цилиндрлерге, шпульге салу, жіп пен орамның үзіктерін жою, жұмысталған өнімді алу;</w:t>
      </w:r>
    </w:p>
    <w:bookmarkEnd w:id="2731"/>
    <w:bookmarkStart w:name="z2755" w:id="2732"/>
    <w:p>
      <w:pPr>
        <w:spacing w:after="0"/>
        <w:ind w:left="0"/>
        <w:jc w:val="both"/>
      </w:pPr>
      <w:r>
        <w:rPr>
          <w:rFonts w:ascii="Times New Roman"/>
          <w:b w:val="false"/>
          <w:i w:val="false"/>
          <w:color w:val="000000"/>
          <w:sz w:val="28"/>
        </w:rPr>
        <w:t>
      жіптің салынуы мен орналасуы дұрыстығын, өңдеу ерітіндісінің температурасын, кептіру цилиндрлерінің қызу деңгейін және белгіленген айналдыруды, шығатын талшық сапасын қадағалау;</w:t>
      </w:r>
    </w:p>
    <w:bookmarkEnd w:id="2732"/>
    <w:bookmarkStart w:name="z2756" w:id="2733"/>
    <w:p>
      <w:pPr>
        <w:spacing w:after="0"/>
        <w:ind w:left="0"/>
        <w:jc w:val="both"/>
      </w:pPr>
      <w:r>
        <w:rPr>
          <w:rFonts w:ascii="Times New Roman"/>
          <w:b w:val="false"/>
          <w:i w:val="false"/>
          <w:color w:val="000000"/>
          <w:sz w:val="28"/>
        </w:rPr>
        <w:t>
      жабдықты күтіп ұстау.</w:t>
      </w:r>
    </w:p>
    <w:bookmarkEnd w:id="2733"/>
    <w:bookmarkStart w:name="z2757" w:id="2734"/>
    <w:p>
      <w:pPr>
        <w:spacing w:after="0"/>
        <w:ind w:left="0"/>
        <w:jc w:val="both"/>
      </w:pPr>
      <w:r>
        <w:rPr>
          <w:rFonts w:ascii="Times New Roman"/>
          <w:b w:val="false"/>
          <w:i w:val="false"/>
          <w:color w:val="000000"/>
          <w:sz w:val="28"/>
        </w:rPr>
        <w:t>
      422. Білуге тиіс:</w:t>
      </w:r>
    </w:p>
    <w:bookmarkEnd w:id="2734"/>
    <w:bookmarkStart w:name="z2758" w:id="2735"/>
    <w:p>
      <w:pPr>
        <w:spacing w:after="0"/>
        <w:ind w:left="0"/>
        <w:jc w:val="both"/>
      </w:pPr>
      <w:r>
        <w:rPr>
          <w:rFonts w:ascii="Times New Roman"/>
          <w:b w:val="false"/>
          <w:i w:val="false"/>
          <w:color w:val="000000"/>
          <w:sz w:val="28"/>
        </w:rPr>
        <w:t>
      вискозды талшықты үздіксіз алудың технологиялық процесін және жіпті салу схемасын;</w:t>
      </w:r>
    </w:p>
    <w:bookmarkEnd w:id="2735"/>
    <w:bookmarkStart w:name="z2759" w:id="2736"/>
    <w:p>
      <w:pPr>
        <w:spacing w:after="0"/>
        <w:ind w:left="0"/>
        <w:jc w:val="both"/>
      </w:pPr>
      <w:r>
        <w:rPr>
          <w:rFonts w:ascii="Times New Roman"/>
          <w:b w:val="false"/>
          <w:i w:val="false"/>
          <w:color w:val="000000"/>
          <w:sz w:val="28"/>
        </w:rPr>
        <w:t>
      үздіксіз жұмыс істейтін машинаның құрылымын, жұмыс принципін;</w:t>
      </w:r>
    </w:p>
    <w:bookmarkEnd w:id="2736"/>
    <w:bookmarkStart w:name="z2760" w:id="2737"/>
    <w:p>
      <w:pPr>
        <w:spacing w:after="0"/>
        <w:ind w:left="0"/>
        <w:jc w:val="both"/>
      </w:pPr>
      <w:r>
        <w:rPr>
          <w:rFonts w:ascii="Times New Roman"/>
          <w:b w:val="false"/>
          <w:i w:val="false"/>
          <w:color w:val="000000"/>
          <w:sz w:val="28"/>
        </w:rPr>
        <w:t>
      талшықтың физикалық-механикалық қасиеттерін;</w:t>
      </w:r>
    </w:p>
    <w:bookmarkEnd w:id="2737"/>
    <w:bookmarkStart w:name="z2761" w:id="2738"/>
    <w:p>
      <w:pPr>
        <w:spacing w:after="0"/>
        <w:ind w:left="0"/>
        <w:jc w:val="both"/>
      </w:pPr>
      <w:r>
        <w:rPr>
          <w:rFonts w:ascii="Times New Roman"/>
          <w:b w:val="false"/>
          <w:i w:val="false"/>
          <w:color w:val="000000"/>
          <w:sz w:val="28"/>
        </w:rPr>
        <w:t>
      жіпті өткізу жүйесіне қойылатын талаптарды;</w:t>
      </w:r>
    </w:p>
    <w:bookmarkEnd w:id="2738"/>
    <w:bookmarkStart w:name="z2762" w:id="2739"/>
    <w:p>
      <w:pPr>
        <w:spacing w:after="0"/>
        <w:ind w:left="0"/>
        <w:jc w:val="both"/>
      </w:pPr>
      <w:r>
        <w:rPr>
          <w:rFonts w:ascii="Times New Roman"/>
          <w:b w:val="false"/>
          <w:i w:val="false"/>
          <w:color w:val="000000"/>
          <w:sz w:val="28"/>
        </w:rPr>
        <w:t>
      талшыққа арналған техникалық шарттарды;</w:t>
      </w:r>
    </w:p>
    <w:bookmarkEnd w:id="2739"/>
    <w:bookmarkStart w:name="z2763" w:id="2740"/>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740"/>
    <w:bookmarkStart w:name="z2764" w:id="2741"/>
    <w:p>
      <w:pPr>
        <w:spacing w:after="0"/>
        <w:ind w:left="0"/>
        <w:jc w:val="both"/>
      </w:pPr>
      <w:r>
        <w:rPr>
          <w:rFonts w:ascii="Times New Roman"/>
          <w:b w:val="false"/>
          <w:i w:val="false"/>
          <w:color w:val="000000"/>
          <w:sz w:val="28"/>
        </w:rPr>
        <w:t>
      жабдықты күтіп ұстау ережесін.</w:t>
      </w:r>
    </w:p>
    <w:bookmarkEnd w:id="2741"/>
    <w:bookmarkStart w:name="z2765" w:id="2742"/>
    <w:p>
      <w:pPr>
        <w:spacing w:after="0"/>
        <w:ind w:left="0"/>
        <w:jc w:val="both"/>
      </w:pPr>
      <w:r>
        <w:rPr>
          <w:rFonts w:ascii="Times New Roman"/>
          <w:b w:val="false"/>
          <w:i w:val="false"/>
          <w:color w:val="000000"/>
          <w:sz w:val="28"/>
        </w:rPr>
        <w:t>
      82. Химиялық талшықты ораушы</w:t>
      </w:r>
    </w:p>
    <w:bookmarkEnd w:id="2742"/>
    <w:bookmarkStart w:name="z2766" w:id="2743"/>
    <w:p>
      <w:pPr>
        <w:spacing w:after="0"/>
        <w:ind w:left="0"/>
        <w:jc w:val="both"/>
      </w:pPr>
      <w:r>
        <w:rPr>
          <w:rFonts w:ascii="Times New Roman"/>
          <w:b w:val="false"/>
          <w:i w:val="false"/>
          <w:color w:val="000000"/>
          <w:sz w:val="28"/>
        </w:rPr>
        <w:t>
      Параграф 1. Химиялық талшықты ораушы, 4-разряд</w:t>
      </w:r>
    </w:p>
    <w:bookmarkEnd w:id="2743"/>
    <w:bookmarkStart w:name="z2767" w:id="2744"/>
    <w:p>
      <w:pPr>
        <w:spacing w:after="0"/>
        <w:ind w:left="0"/>
        <w:jc w:val="both"/>
      </w:pPr>
      <w:r>
        <w:rPr>
          <w:rFonts w:ascii="Times New Roman"/>
          <w:b w:val="false"/>
          <w:i w:val="false"/>
          <w:color w:val="000000"/>
          <w:sz w:val="28"/>
        </w:rPr>
        <w:t>
      423. Жұмыс сипаттамасы:</w:t>
      </w:r>
    </w:p>
    <w:bookmarkEnd w:id="2744"/>
    <w:bookmarkStart w:name="z2768" w:id="2745"/>
    <w:p>
      <w:pPr>
        <w:spacing w:after="0"/>
        <w:ind w:left="0"/>
        <w:jc w:val="both"/>
      </w:pPr>
      <w:r>
        <w:rPr>
          <w:rFonts w:ascii="Times New Roman"/>
          <w:b w:val="false"/>
          <w:i w:val="false"/>
          <w:color w:val="000000"/>
          <w:sz w:val="28"/>
        </w:rPr>
        <w:t>
      химиялық талшықты иіру машиналарының орау бөлігінде ораудың технологиялық процесін жұмыс нұсқаулығына сәйкес жүргізу;</w:t>
      </w:r>
    </w:p>
    <w:bookmarkEnd w:id="2745"/>
    <w:bookmarkStart w:name="z2769" w:id="2746"/>
    <w:p>
      <w:pPr>
        <w:spacing w:after="0"/>
        <w:ind w:left="0"/>
        <w:jc w:val="both"/>
      </w:pPr>
      <w:r>
        <w:rPr>
          <w:rFonts w:ascii="Times New Roman"/>
          <w:b w:val="false"/>
          <w:i w:val="false"/>
          <w:color w:val="000000"/>
          <w:sz w:val="28"/>
        </w:rPr>
        <w:t>
      жұмыс орындарын іске қосу және тоқтату;</w:t>
      </w:r>
    </w:p>
    <w:bookmarkEnd w:id="2746"/>
    <w:bookmarkStart w:name="z2770" w:id="2747"/>
    <w:p>
      <w:pPr>
        <w:spacing w:after="0"/>
        <w:ind w:left="0"/>
        <w:jc w:val="both"/>
      </w:pPr>
      <w:r>
        <w:rPr>
          <w:rFonts w:ascii="Times New Roman"/>
          <w:b w:val="false"/>
          <w:i w:val="false"/>
          <w:color w:val="000000"/>
          <w:sz w:val="28"/>
        </w:rPr>
        <w:t>
      иіру орнынан келіп түскен жіпті қабылдау және бобинаға салу, жіп үзіктерін жою, жұмысталған өнімді алу немесе жұмысталған талшықты алуға қатысу;</w:t>
      </w:r>
    </w:p>
    <w:bookmarkEnd w:id="2747"/>
    <w:bookmarkStart w:name="z2771" w:id="2748"/>
    <w:p>
      <w:pPr>
        <w:spacing w:after="0"/>
        <w:ind w:left="0"/>
        <w:jc w:val="both"/>
      </w:pPr>
      <w:r>
        <w:rPr>
          <w:rFonts w:ascii="Times New Roman"/>
          <w:b w:val="false"/>
          <w:i w:val="false"/>
          <w:color w:val="000000"/>
          <w:sz w:val="28"/>
        </w:rPr>
        <w:t>
      машинаның орау бөлігінің иіру бөлігімен өзара жұмысын қамтамасыз ету;</w:t>
      </w:r>
    </w:p>
    <w:bookmarkEnd w:id="2748"/>
    <w:bookmarkStart w:name="z2772" w:id="2749"/>
    <w:p>
      <w:pPr>
        <w:spacing w:after="0"/>
        <w:ind w:left="0"/>
        <w:jc w:val="both"/>
      </w:pPr>
      <w:r>
        <w:rPr>
          <w:rFonts w:ascii="Times New Roman"/>
          <w:b w:val="false"/>
          <w:i w:val="false"/>
          <w:color w:val="000000"/>
          <w:sz w:val="28"/>
        </w:rPr>
        <w:t>
      жіптің жіп өткізу жүйесі арқылы өткізілу схемасын, шайба мен жіпті өткізу жүйесін майлаушы бөлшектерді; жіпті өткізу жүйесі мен гарнитураның жай-күйін, машинаның орау бөлігіндегі ауаның температурасы мен ылғалдылығын; майлауыш пен жұмысталған талшықтың сапасын қадағалау;</w:t>
      </w:r>
    </w:p>
    <w:bookmarkEnd w:id="2749"/>
    <w:bookmarkStart w:name="z2773" w:id="2750"/>
    <w:p>
      <w:pPr>
        <w:spacing w:after="0"/>
        <w:ind w:left="0"/>
        <w:jc w:val="both"/>
      </w:pPr>
      <w:r>
        <w:rPr>
          <w:rFonts w:ascii="Times New Roman"/>
          <w:b w:val="false"/>
          <w:i w:val="false"/>
          <w:color w:val="000000"/>
          <w:sz w:val="28"/>
        </w:rPr>
        <w:t>
      майлауыштың циркуляциясын, жіптің бобинаға қабылдану жылдамдығын бақылау;</w:t>
      </w:r>
    </w:p>
    <w:bookmarkEnd w:id="2750"/>
    <w:bookmarkStart w:name="z2774" w:id="2751"/>
    <w:p>
      <w:pPr>
        <w:spacing w:after="0"/>
        <w:ind w:left="0"/>
        <w:jc w:val="both"/>
      </w:pPr>
      <w:r>
        <w:rPr>
          <w:rFonts w:ascii="Times New Roman"/>
          <w:b w:val="false"/>
          <w:i w:val="false"/>
          <w:color w:val="000000"/>
          <w:sz w:val="28"/>
        </w:rPr>
        <w:t>
      алу адымын сақтау, жабдықты күтіп ұстау.</w:t>
      </w:r>
    </w:p>
    <w:bookmarkEnd w:id="2751"/>
    <w:bookmarkStart w:name="z2775" w:id="2752"/>
    <w:p>
      <w:pPr>
        <w:spacing w:after="0"/>
        <w:ind w:left="0"/>
        <w:jc w:val="both"/>
      </w:pPr>
      <w:r>
        <w:rPr>
          <w:rFonts w:ascii="Times New Roman"/>
          <w:b w:val="false"/>
          <w:i w:val="false"/>
          <w:color w:val="000000"/>
          <w:sz w:val="28"/>
        </w:rPr>
        <w:t>
      424. Білуге тиіс:</w:t>
      </w:r>
    </w:p>
    <w:bookmarkEnd w:id="2752"/>
    <w:bookmarkStart w:name="z2776" w:id="2753"/>
    <w:p>
      <w:pPr>
        <w:spacing w:after="0"/>
        <w:ind w:left="0"/>
        <w:jc w:val="both"/>
      </w:pPr>
      <w:r>
        <w:rPr>
          <w:rFonts w:ascii="Times New Roman"/>
          <w:b w:val="false"/>
          <w:i w:val="false"/>
          <w:color w:val="000000"/>
          <w:sz w:val="28"/>
        </w:rPr>
        <w:t>
      химиялық талшықты үздіксіз алудың технологиялық процесін және жіпті салу схемасын;</w:t>
      </w:r>
    </w:p>
    <w:bookmarkEnd w:id="2753"/>
    <w:bookmarkStart w:name="z2777" w:id="2754"/>
    <w:p>
      <w:pPr>
        <w:spacing w:after="0"/>
        <w:ind w:left="0"/>
        <w:jc w:val="both"/>
      </w:pPr>
      <w:r>
        <w:rPr>
          <w:rFonts w:ascii="Times New Roman"/>
          <w:b w:val="false"/>
          <w:i w:val="false"/>
          <w:color w:val="000000"/>
          <w:sz w:val="28"/>
        </w:rPr>
        <w:t>
      иіру машиналарының орау бөлігінің машинаның құрылымын, жұмыс принципін;</w:t>
      </w:r>
    </w:p>
    <w:bookmarkEnd w:id="2754"/>
    <w:bookmarkStart w:name="z2778" w:id="2755"/>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755"/>
    <w:bookmarkStart w:name="z2779" w:id="2756"/>
    <w:p>
      <w:pPr>
        <w:spacing w:after="0"/>
        <w:ind w:left="0"/>
        <w:jc w:val="both"/>
      </w:pPr>
      <w:r>
        <w:rPr>
          <w:rFonts w:ascii="Times New Roman"/>
          <w:b w:val="false"/>
          <w:i w:val="false"/>
          <w:color w:val="000000"/>
          <w:sz w:val="28"/>
        </w:rPr>
        <w:t>
      химиялық талшықтың физикалық-механикалық қасиеттерін;</w:t>
      </w:r>
    </w:p>
    <w:bookmarkEnd w:id="2756"/>
    <w:bookmarkStart w:name="z2780" w:id="2757"/>
    <w:p>
      <w:pPr>
        <w:spacing w:after="0"/>
        <w:ind w:left="0"/>
        <w:jc w:val="both"/>
      </w:pPr>
      <w:r>
        <w:rPr>
          <w:rFonts w:ascii="Times New Roman"/>
          <w:b w:val="false"/>
          <w:i w:val="false"/>
          <w:color w:val="000000"/>
          <w:sz w:val="28"/>
        </w:rPr>
        <w:t>
      талшыққа және жіпті өткізу жүйесінің сапасына қойылатын талаптарды;</w:t>
      </w:r>
    </w:p>
    <w:bookmarkEnd w:id="2757"/>
    <w:bookmarkStart w:name="z2781" w:id="2758"/>
    <w:p>
      <w:pPr>
        <w:spacing w:after="0"/>
        <w:ind w:left="0"/>
        <w:jc w:val="both"/>
      </w:pPr>
      <w:r>
        <w:rPr>
          <w:rFonts w:ascii="Times New Roman"/>
          <w:b w:val="false"/>
          <w:i w:val="false"/>
          <w:color w:val="000000"/>
          <w:sz w:val="28"/>
        </w:rPr>
        <w:t>
      талшыққа арналған техникалық шарттарды;</w:t>
      </w:r>
    </w:p>
    <w:bookmarkEnd w:id="2758"/>
    <w:bookmarkStart w:name="z2782" w:id="2759"/>
    <w:p>
      <w:pPr>
        <w:spacing w:after="0"/>
        <w:ind w:left="0"/>
        <w:jc w:val="both"/>
      </w:pPr>
      <w:r>
        <w:rPr>
          <w:rFonts w:ascii="Times New Roman"/>
          <w:b w:val="false"/>
          <w:i w:val="false"/>
          <w:color w:val="000000"/>
          <w:sz w:val="28"/>
        </w:rPr>
        <w:t>
      жабдықты күтіп ұстау режімін.</w:t>
      </w:r>
    </w:p>
    <w:bookmarkEnd w:id="2759"/>
    <w:bookmarkStart w:name="z2783" w:id="2760"/>
    <w:p>
      <w:pPr>
        <w:spacing w:after="0"/>
        <w:ind w:left="0"/>
        <w:jc w:val="both"/>
      </w:pPr>
      <w:r>
        <w:rPr>
          <w:rFonts w:ascii="Times New Roman"/>
          <w:b w:val="false"/>
          <w:i w:val="false"/>
          <w:color w:val="000000"/>
          <w:sz w:val="28"/>
        </w:rPr>
        <w:t>
      Хлоринді талшық иіру машиналарының және "Гамель" типті иіру машиналарының орай бөлігіне қызмет көрсету кезінде - 3-разряд</w:t>
      </w:r>
    </w:p>
    <w:bookmarkEnd w:id="2760"/>
    <w:bookmarkStart w:name="z2784" w:id="2761"/>
    <w:p>
      <w:pPr>
        <w:spacing w:after="0"/>
        <w:ind w:left="0"/>
        <w:jc w:val="both"/>
      </w:pPr>
      <w:r>
        <w:rPr>
          <w:rFonts w:ascii="Times New Roman"/>
          <w:b w:val="false"/>
          <w:i w:val="false"/>
          <w:color w:val="000000"/>
          <w:sz w:val="28"/>
        </w:rPr>
        <w:t>
      83. Сүзгі полотноларын төсеуші</w:t>
      </w:r>
    </w:p>
    <w:bookmarkEnd w:id="2761"/>
    <w:bookmarkStart w:name="z2785" w:id="2762"/>
    <w:p>
      <w:pPr>
        <w:spacing w:after="0"/>
        <w:ind w:left="0"/>
        <w:jc w:val="both"/>
      </w:pPr>
      <w:r>
        <w:rPr>
          <w:rFonts w:ascii="Times New Roman"/>
          <w:b w:val="false"/>
          <w:i w:val="false"/>
          <w:color w:val="000000"/>
          <w:sz w:val="28"/>
        </w:rPr>
        <w:t>
      Параграф 1. Сүзгі полотноларын төсеуші, 1-разряд</w:t>
      </w:r>
    </w:p>
    <w:bookmarkEnd w:id="2762"/>
    <w:bookmarkStart w:name="z2786" w:id="2763"/>
    <w:p>
      <w:pPr>
        <w:spacing w:after="0"/>
        <w:ind w:left="0"/>
        <w:jc w:val="both"/>
      </w:pPr>
      <w:r>
        <w:rPr>
          <w:rFonts w:ascii="Times New Roman"/>
          <w:b w:val="false"/>
          <w:i w:val="false"/>
          <w:color w:val="000000"/>
          <w:sz w:val="28"/>
        </w:rPr>
        <w:t>
      425. Жұмыс сипаттамасы:</w:t>
      </w:r>
    </w:p>
    <w:bookmarkEnd w:id="2763"/>
    <w:bookmarkStart w:name="z2787" w:id="2764"/>
    <w:p>
      <w:pPr>
        <w:spacing w:after="0"/>
        <w:ind w:left="0"/>
        <w:jc w:val="both"/>
      </w:pPr>
      <w:r>
        <w:rPr>
          <w:rFonts w:ascii="Times New Roman"/>
          <w:b w:val="false"/>
          <w:i w:val="false"/>
          <w:color w:val="000000"/>
          <w:sz w:val="28"/>
        </w:rPr>
        <w:t>
      жуылған сүзгі полотнолары мен жаңа материалдар мен мақтадан жасалған сүзгі престерге арналған полотноларды жұмыс нұсқаулығына сәйкес төсеу;</w:t>
      </w:r>
    </w:p>
    <w:bookmarkEnd w:id="2764"/>
    <w:bookmarkStart w:name="z2788" w:id="2765"/>
    <w:p>
      <w:pPr>
        <w:spacing w:after="0"/>
        <w:ind w:left="0"/>
        <w:jc w:val="both"/>
      </w:pPr>
      <w:r>
        <w:rPr>
          <w:rFonts w:ascii="Times New Roman"/>
          <w:b w:val="false"/>
          <w:i w:val="false"/>
          <w:color w:val="000000"/>
          <w:sz w:val="28"/>
        </w:rPr>
        <w:t>
      сүзгі полотноларын төсеуге дайындау, жуылған сүзгі полотноларын тексеру және бракка шығару, бракталған жыртық полотноларды қоймаға тапсыру;</w:t>
      </w:r>
    </w:p>
    <w:bookmarkEnd w:id="2765"/>
    <w:bookmarkStart w:name="z2789" w:id="2766"/>
    <w:p>
      <w:pPr>
        <w:spacing w:after="0"/>
        <w:ind w:left="0"/>
        <w:jc w:val="both"/>
      </w:pPr>
      <w:r>
        <w:rPr>
          <w:rFonts w:ascii="Times New Roman"/>
          <w:b w:val="false"/>
          <w:i w:val="false"/>
          <w:color w:val="000000"/>
          <w:sz w:val="28"/>
        </w:rPr>
        <w:t>
      жаңа материалдардан жасалған полотноларды сүзгі пресс тақталарының мөлшеріне сәйкес дайындау;</w:t>
      </w:r>
    </w:p>
    <w:bookmarkEnd w:id="2766"/>
    <w:bookmarkStart w:name="z2790" w:id="2767"/>
    <w:p>
      <w:pPr>
        <w:spacing w:after="0"/>
        <w:ind w:left="0"/>
        <w:jc w:val="both"/>
      </w:pPr>
      <w:r>
        <w:rPr>
          <w:rFonts w:ascii="Times New Roman"/>
          <w:b w:val="false"/>
          <w:i w:val="false"/>
          <w:color w:val="000000"/>
          <w:sz w:val="28"/>
        </w:rPr>
        <w:t>
      дайындалған сүзгі полотноларын престер бойынша жеке жиынтықтарға салу.</w:t>
      </w:r>
    </w:p>
    <w:bookmarkEnd w:id="2767"/>
    <w:bookmarkStart w:name="z2791" w:id="2768"/>
    <w:p>
      <w:pPr>
        <w:spacing w:after="0"/>
        <w:ind w:left="0"/>
        <w:jc w:val="both"/>
      </w:pPr>
      <w:r>
        <w:rPr>
          <w:rFonts w:ascii="Times New Roman"/>
          <w:b w:val="false"/>
          <w:i w:val="false"/>
          <w:color w:val="000000"/>
          <w:sz w:val="28"/>
        </w:rPr>
        <w:t>
      426. Білуге тиіс:</w:t>
      </w:r>
    </w:p>
    <w:bookmarkEnd w:id="2768"/>
    <w:bookmarkStart w:name="z2792" w:id="2769"/>
    <w:p>
      <w:pPr>
        <w:spacing w:after="0"/>
        <w:ind w:left="0"/>
        <w:jc w:val="both"/>
      </w:pPr>
      <w:r>
        <w:rPr>
          <w:rFonts w:ascii="Times New Roman"/>
          <w:b w:val="false"/>
          <w:i w:val="false"/>
          <w:color w:val="000000"/>
          <w:sz w:val="28"/>
        </w:rPr>
        <w:t>
      әр сүзгілеуге арналған сүзгі полотноларын жасау тәртібін және төсеу ережесін; сүзгі материалының сапасына қойылатын талаптарды.</w:t>
      </w:r>
    </w:p>
    <w:bookmarkEnd w:id="2769"/>
    <w:bookmarkStart w:name="z2793" w:id="2770"/>
    <w:p>
      <w:pPr>
        <w:spacing w:after="0"/>
        <w:ind w:left="0"/>
        <w:jc w:val="both"/>
      </w:pPr>
      <w:r>
        <w:rPr>
          <w:rFonts w:ascii="Times New Roman"/>
          <w:b w:val="false"/>
          <w:i w:val="false"/>
          <w:color w:val="000000"/>
          <w:sz w:val="28"/>
        </w:rPr>
        <w:t>
      Сүзгі полотноларын қабылдау және беру, оларды есепке алу және өндірістік журналға жазба жүргізу жөніндегі жұмыстарды орындау кезінде - 2-разряд.</w:t>
      </w:r>
    </w:p>
    <w:bookmarkEnd w:id="2770"/>
    <w:bookmarkStart w:name="z2794" w:id="2771"/>
    <w:p>
      <w:pPr>
        <w:spacing w:after="0"/>
        <w:ind w:left="0"/>
        <w:jc w:val="both"/>
      </w:pPr>
      <w:r>
        <w:rPr>
          <w:rFonts w:ascii="Times New Roman"/>
          <w:b w:val="false"/>
          <w:i w:val="false"/>
          <w:color w:val="000000"/>
          <w:sz w:val="28"/>
        </w:rPr>
        <w:t>
      84. Иіру бөлшектерін күйдіруші</w:t>
      </w:r>
    </w:p>
    <w:bookmarkEnd w:id="2771"/>
    <w:bookmarkStart w:name="z2795" w:id="2772"/>
    <w:p>
      <w:pPr>
        <w:spacing w:after="0"/>
        <w:ind w:left="0"/>
        <w:jc w:val="both"/>
      </w:pPr>
      <w:r>
        <w:rPr>
          <w:rFonts w:ascii="Times New Roman"/>
          <w:b w:val="false"/>
          <w:i w:val="false"/>
          <w:color w:val="000000"/>
          <w:sz w:val="28"/>
        </w:rPr>
        <w:t>
      Параграф 1. Иіру бөлшектерін күйдіруші, 3-разряд</w:t>
      </w:r>
    </w:p>
    <w:bookmarkEnd w:id="2772"/>
    <w:bookmarkStart w:name="z2796" w:id="2773"/>
    <w:p>
      <w:pPr>
        <w:spacing w:after="0"/>
        <w:ind w:left="0"/>
        <w:jc w:val="both"/>
      </w:pPr>
      <w:r>
        <w:rPr>
          <w:rFonts w:ascii="Times New Roman"/>
          <w:b w:val="false"/>
          <w:i w:val="false"/>
          <w:color w:val="000000"/>
          <w:sz w:val="28"/>
        </w:rPr>
        <w:t>
      427. Жұмыс сипаттамасы:</w:t>
      </w:r>
    </w:p>
    <w:bookmarkEnd w:id="2773"/>
    <w:bookmarkStart w:name="z2797" w:id="2774"/>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 электрмен күйдіру пештерінде күйдіру; жиналған фильерлі жиынтықтардың және сыртқы фильерлі оправаларды иіру машинасына орнату алдында электрмен қыздыру пештерінде қыздыру процесін жұмыс нұсқаулығына сәйкес жүргізу;</w:t>
      </w:r>
    </w:p>
    <w:bookmarkEnd w:id="2774"/>
    <w:bookmarkStart w:name="z2798" w:id="2775"/>
    <w:p>
      <w:pPr>
        <w:spacing w:after="0"/>
        <w:ind w:left="0"/>
        <w:jc w:val="both"/>
      </w:pPr>
      <w:r>
        <w:rPr>
          <w:rFonts w:ascii="Times New Roman"/>
          <w:b w:val="false"/>
          <w:i w:val="false"/>
          <w:color w:val="000000"/>
          <w:sz w:val="28"/>
        </w:rPr>
        <w:t>
      электрмен күйдіру және электрмен қыздыру жүйесін қосу және ажырату;</w:t>
      </w:r>
    </w:p>
    <w:bookmarkEnd w:id="2775"/>
    <w:bookmarkStart w:name="z2799" w:id="2776"/>
    <w:p>
      <w:pPr>
        <w:spacing w:after="0"/>
        <w:ind w:left="0"/>
        <w:jc w:val="both"/>
      </w:pPr>
      <w:r>
        <w:rPr>
          <w:rFonts w:ascii="Times New Roman"/>
          <w:b w:val="false"/>
          <w:i w:val="false"/>
          <w:color w:val="000000"/>
          <w:sz w:val="28"/>
        </w:rPr>
        <w:t>
      машинадан алынған фильерлі жиынтықтардың бөлшектеу және электрмен күйдіру пештеріне апару, фильерлі жиынтықтардың, шағын насостардың, иіру блоктарының бөлшектерін электрмен күйдіру пештеріне салу, оларды түсіру, тазарту және сығымдалған ауамен үрлеу;</w:t>
      </w:r>
    </w:p>
    <w:bookmarkEnd w:id="2776"/>
    <w:bookmarkStart w:name="z2800" w:id="2777"/>
    <w:p>
      <w:pPr>
        <w:spacing w:after="0"/>
        <w:ind w:left="0"/>
        <w:jc w:val="both"/>
      </w:pPr>
      <w:r>
        <w:rPr>
          <w:rFonts w:ascii="Times New Roman"/>
          <w:b w:val="false"/>
          <w:i w:val="false"/>
          <w:color w:val="000000"/>
          <w:sz w:val="28"/>
        </w:rPr>
        <w:t>
      фильерлі жиынтықтардың дайын өнімін жеткізу және оны фильерлік шеберханадан жөнелту, электрмен қыздыру пештеріне салу;</w:t>
      </w:r>
    </w:p>
    <w:bookmarkEnd w:id="2777"/>
    <w:bookmarkStart w:name="z2801" w:id="2778"/>
    <w:p>
      <w:pPr>
        <w:spacing w:after="0"/>
        <w:ind w:left="0"/>
        <w:jc w:val="both"/>
      </w:pPr>
      <w:r>
        <w:rPr>
          <w:rFonts w:ascii="Times New Roman"/>
          <w:b w:val="false"/>
          <w:i w:val="false"/>
          <w:color w:val="000000"/>
          <w:sz w:val="28"/>
        </w:rPr>
        <w:t>
      электр пештердегі күйдіру және қыздыру температурасын бақылау және реттеу;</w:t>
      </w:r>
    </w:p>
    <w:bookmarkEnd w:id="2778"/>
    <w:bookmarkStart w:name="z2802" w:id="2779"/>
    <w:p>
      <w:pPr>
        <w:spacing w:after="0"/>
        <w:ind w:left="0"/>
        <w:jc w:val="both"/>
      </w:pPr>
      <w:r>
        <w:rPr>
          <w:rFonts w:ascii="Times New Roman"/>
          <w:b w:val="false"/>
          <w:i w:val="false"/>
          <w:color w:val="000000"/>
          <w:sz w:val="28"/>
        </w:rPr>
        <w:t>
      электр пештердің жұмысындағы ақауларды анықтау және жою, жабдықты ұсақ жөндеу;</w:t>
      </w:r>
    </w:p>
    <w:bookmarkEnd w:id="2779"/>
    <w:bookmarkStart w:name="z2803" w:id="2780"/>
    <w:p>
      <w:pPr>
        <w:spacing w:after="0"/>
        <w:ind w:left="0"/>
        <w:jc w:val="both"/>
      </w:pPr>
      <w:r>
        <w:rPr>
          <w:rFonts w:ascii="Times New Roman"/>
          <w:b w:val="false"/>
          <w:i w:val="false"/>
          <w:color w:val="000000"/>
          <w:sz w:val="28"/>
        </w:rPr>
        <w:t>
      жабдықты күтіп ұстау.</w:t>
      </w:r>
    </w:p>
    <w:bookmarkEnd w:id="2780"/>
    <w:bookmarkStart w:name="z2804" w:id="2781"/>
    <w:p>
      <w:pPr>
        <w:spacing w:after="0"/>
        <w:ind w:left="0"/>
        <w:jc w:val="both"/>
      </w:pPr>
      <w:r>
        <w:rPr>
          <w:rFonts w:ascii="Times New Roman"/>
          <w:b w:val="false"/>
          <w:i w:val="false"/>
          <w:color w:val="000000"/>
          <w:sz w:val="28"/>
        </w:rPr>
        <w:t>
      428. Білуге тиіс:</w:t>
      </w:r>
    </w:p>
    <w:bookmarkEnd w:id="2781"/>
    <w:bookmarkStart w:name="z2805" w:id="2782"/>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 электрмен күйдіру қыздырудың технологиялық процесін;</w:t>
      </w:r>
    </w:p>
    <w:bookmarkEnd w:id="2782"/>
    <w:bookmarkStart w:name="z2806" w:id="2783"/>
    <w:p>
      <w:pPr>
        <w:spacing w:after="0"/>
        <w:ind w:left="0"/>
        <w:jc w:val="both"/>
      </w:pPr>
      <w:r>
        <w:rPr>
          <w:rFonts w:ascii="Times New Roman"/>
          <w:b w:val="false"/>
          <w:i w:val="false"/>
          <w:color w:val="000000"/>
          <w:sz w:val="28"/>
        </w:rPr>
        <w:t>
      электрмен күйдіру және электрмен қыздыру пештерінің, бақылау-өлшеу аспаптарының құрылымын, жұмыс принципін;</w:t>
      </w:r>
    </w:p>
    <w:bookmarkEnd w:id="2783"/>
    <w:bookmarkStart w:name="z2807" w:id="2784"/>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бөлшектеріне қойылатын талаптарды;</w:t>
      </w:r>
    </w:p>
    <w:bookmarkEnd w:id="2784"/>
    <w:bookmarkStart w:name="z2808" w:id="2785"/>
    <w:p>
      <w:pPr>
        <w:spacing w:after="0"/>
        <w:ind w:left="0"/>
        <w:jc w:val="both"/>
      </w:pPr>
      <w:r>
        <w:rPr>
          <w:rFonts w:ascii="Times New Roman"/>
          <w:b w:val="false"/>
          <w:i w:val="false"/>
          <w:color w:val="000000"/>
          <w:sz w:val="28"/>
        </w:rPr>
        <w:t>
      күйдіру және қыздыру температурасын және оны реттеу ережесін;</w:t>
      </w:r>
    </w:p>
    <w:bookmarkEnd w:id="2785"/>
    <w:bookmarkStart w:name="z2809" w:id="2786"/>
    <w:p>
      <w:pPr>
        <w:spacing w:after="0"/>
        <w:ind w:left="0"/>
        <w:jc w:val="both"/>
      </w:pPr>
      <w:r>
        <w:rPr>
          <w:rFonts w:ascii="Times New Roman"/>
          <w:b w:val="false"/>
          <w:i w:val="false"/>
          <w:color w:val="000000"/>
          <w:sz w:val="28"/>
        </w:rPr>
        <w:t>
      жабдықты күтіп ұстау режимін;</w:t>
      </w:r>
    </w:p>
    <w:bookmarkEnd w:id="2786"/>
    <w:bookmarkStart w:name="z2810" w:id="2787"/>
    <w:p>
      <w:pPr>
        <w:spacing w:after="0"/>
        <w:ind w:left="0"/>
        <w:jc w:val="both"/>
      </w:pPr>
      <w:r>
        <w:rPr>
          <w:rFonts w:ascii="Times New Roman"/>
          <w:b w:val="false"/>
          <w:i w:val="false"/>
          <w:color w:val="000000"/>
          <w:sz w:val="28"/>
        </w:rPr>
        <w:t>
      электр пештердің жұмысындағы ақауларды жою әдістерін;</w:t>
      </w:r>
    </w:p>
    <w:bookmarkEnd w:id="2787"/>
    <w:bookmarkStart w:name="z2811" w:id="2788"/>
    <w:p>
      <w:pPr>
        <w:spacing w:after="0"/>
        <w:ind w:left="0"/>
        <w:jc w:val="both"/>
      </w:pPr>
      <w:r>
        <w:rPr>
          <w:rFonts w:ascii="Times New Roman"/>
          <w:b w:val="false"/>
          <w:i w:val="false"/>
          <w:color w:val="000000"/>
          <w:sz w:val="28"/>
        </w:rPr>
        <w:t>
      85. Химиялық талшық өндірісіндегі қашықтықтан басқару пультінің операторы</w:t>
      </w:r>
    </w:p>
    <w:bookmarkEnd w:id="2788"/>
    <w:bookmarkStart w:name="z2812" w:id="2789"/>
    <w:p>
      <w:pPr>
        <w:spacing w:after="0"/>
        <w:ind w:left="0"/>
        <w:jc w:val="both"/>
      </w:pPr>
      <w:r>
        <w:rPr>
          <w:rFonts w:ascii="Times New Roman"/>
          <w:b w:val="false"/>
          <w:i w:val="false"/>
          <w:color w:val="000000"/>
          <w:sz w:val="28"/>
        </w:rPr>
        <w:t>
      Параграф 1. Химиялық талшық өндірісіндегі қашықтықтан басқару пультінің операторы</w:t>
      </w:r>
    </w:p>
    <w:bookmarkEnd w:id="2789"/>
    <w:bookmarkStart w:name="z2813" w:id="2790"/>
    <w:p>
      <w:pPr>
        <w:spacing w:after="0"/>
        <w:ind w:left="0"/>
        <w:jc w:val="both"/>
      </w:pPr>
      <w:r>
        <w:rPr>
          <w:rFonts w:ascii="Times New Roman"/>
          <w:b w:val="false"/>
          <w:i w:val="false"/>
          <w:color w:val="000000"/>
          <w:sz w:val="28"/>
        </w:rPr>
        <w:t>
      429. Жұмыс сипаттамасы:</w:t>
      </w:r>
    </w:p>
    <w:bookmarkEnd w:id="2790"/>
    <w:bookmarkStart w:name="z2814" w:id="2791"/>
    <w:p>
      <w:pPr>
        <w:spacing w:after="0"/>
        <w:ind w:left="0"/>
        <w:jc w:val="both"/>
      </w:pPr>
      <w:r>
        <w:rPr>
          <w:rFonts w:ascii="Times New Roman"/>
          <w:b w:val="false"/>
          <w:i w:val="false"/>
          <w:color w:val="000000"/>
          <w:sz w:val="28"/>
        </w:rPr>
        <w:t>
      автоматты басқару қондырғыларындағы технологиялық процесті жұмыс нұсқаулығына сәйкес жүргізу;</w:t>
      </w:r>
    </w:p>
    <w:bookmarkEnd w:id="2791"/>
    <w:bookmarkStart w:name="z2815" w:id="2792"/>
    <w:p>
      <w:pPr>
        <w:spacing w:after="0"/>
        <w:ind w:left="0"/>
        <w:jc w:val="both"/>
      </w:pPr>
      <w:r>
        <w:rPr>
          <w:rFonts w:ascii="Times New Roman"/>
          <w:b w:val="false"/>
          <w:i w:val="false"/>
          <w:color w:val="000000"/>
          <w:sz w:val="28"/>
        </w:rPr>
        <w:t>
      қызмет көрсететін жабдықты қосу және тоқтату;</w:t>
      </w:r>
    </w:p>
    <w:bookmarkEnd w:id="2792"/>
    <w:bookmarkStart w:name="z2816" w:id="2793"/>
    <w:p>
      <w:pPr>
        <w:spacing w:after="0"/>
        <w:ind w:left="0"/>
        <w:jc w:val="both"/>
      </w:pPr>
      <w:r>
        <w:rPr>
          <w:rFonts w:ascii="Times New Roman"/>
          <w:b w:val="false"/>
          <w:i w:val="false"/>
          <w:color w:val="000000"/>
          <w:sz w:val="28"/>
        </w:rPr>
        <w:t>
      шикізатты, материалдарды, жартылай өнімді салу, жартылай өнімді бір аппараттан басқаларына жіберу, аппараттарға реагенттерді беру, дайын өнімді алу;</w:t>
      </w:r>
    </w:p>
    <w:bookmarkEnd w:id="2793"/>
    <w:bookmarkStart w:name="z2817" w:id="2794"/>
    <w:p>
      <w:pPr>
        <w:spacing w:after="0"/>
        <w:ind w:left="0"/>
        <w:jc w:val="both"/>
      </w:pPr>
      <w:r>
        <w:rPr>
          <w:rFonts w:ascii="Times New Roman"/>
          <w:b w:val="false"/>
          <w:i w:val="false"/>
          <w:color w:val="000000"/>
          <w:sz w:val="28"/>
        </w:rPr>
        <w:t>
      технологиялық процесті орталық басқару щитінен бақылау және реттеу;</w:t>
      </w:r>
    </w:p>
    <w:bookmarkEnd w:id="2794"/>
    <w:bookmarkStart w:name="z2818" w:id="2795"/>
    <w:p>
      <w:pPr>
        <w:spacing w:after="0"/>
        <w:ind w:left="0"/>
        <w:jc w:val="both"/>
      </w:pPr>
      <w:r>
        <w:rPr>
          <w:rFonts w:ascii="Times New Roman"/>
          <w:b w:val="false"/>
          <w:i w:val="false"/>
          <w:color w:val="000000"/>
          <w:sz w:val="28"/>
        </w:rPr>
        <w:t>
      шикізатты, материалдарды, жартылай өнімді, дайын өнім шығымын есептеу және есепке алу;</w:t>
      </w:r>
    </w:p>
    <w:bookmarkEnd w:id="2795"/>
    <w:bookmarkStart w:name="z2819" w:id="2796"/>
    <w:p>
      <w:pPr>
        <w:spacing w:after="0"/>
        <w:ind w:left="0"/>
        <w:jc w:val="both"/>
      </w:pPr>
      <w:r>
        <w:rPr>
          <w:rFonts w:ascii="Times New Roman"/>
          <w:b w:val="false"/>
          <w:i w:val="false"/>
          <w:color w:val="000000"/>
          <w:sz w:val="28"/>
        </w:rPr>
        <w:t>
      қызмет көрсететін жабдықтың жай-күйін тексеру, алдын ала қарау және оларды майлау; бақылау-өлшеу аспаптарының көрсеткіштерін бақылау;</w:t>
      </w:r>
    </w:p>
    <w:bookmarkEnd w:id="2796"/>
    <w:bookmarkStart w:name="z2820" w:id="2797"/>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End w:id="2797"/>
    <w:bookmarkStart w:name="z2821" w:id="2798"/>
    <w:p>
      <w:pPr>
        <w:spacing w:after="0"/>
        <w:ind w:left="0"/>
        <w:jc w:val="both"/>
      </w:pPr>
      <w:r>
        <w:rPr>
          <w:rFonts w:ascii="Times New Roman"/>
          <w:b w:val="false"/>
          <w:i w:val="false"/>
          <w:color w:val="000000"/>
          <w:sz w:val="28"/>
        </w:rPr>
        <w:t>
      430. Білуге тиіс:</w:t>
      </w:r>
    </w:p>
    <w:bookmarkEnd w:id="2798"/>
    <w:bookmarkStart w:name="z2822" w:id="2799"/>
    <w:p>
      <w:pPr>
        <w:spacing w:after="0"/>
        <w:ind w:left="0"/>
        <w:jc w:val="both"/>
      </w:pPr>
      <w:r>
        <w:rPr>
          <w:rFonts w:ascii="Times New Roman"/>
          <w:b w:val="false"/>
          <w:i w:val="false"/>
          <w:color w:val="000000"/>
          <w:sz w:val="28"/>
        </w:rPr>
        <w:t>
      учаске қондырғыларындағы технологиялық процесті;</w:t>
      </w:r>
    </w:p>
    <w:bookmarkEnd w:id="2799"/>
    <w:bookmarkStart w:name="z2823" w:id="2800"/>
    <w:p>
      <w:pPr>
        <w:spacing w:after="0"/>
        <w:ind w:left="0"/>
        <w:jc w:val="both"/>
      </w:pPr>
      <w:r>
        <w:rPr>
          <w:rFonts w:ascii="Times New Roman"/>
          <w:b w:val="false"/>
          <w:i w:val="false"/>
          <w:color w:val="000000"/>
          <w:sz w:val="28"/>
        </w:rPr>
        <w:t>
      қызмет көрсететін учаскедегі автоматы қондырғының, автоматты басқару щитінің, арматураның, коммуникациялардың, бақылау-өлшеу аспаптарының құрылымын, жұмыс принципін, пайдалану ережесін;</w:t>
      </w:r>
    </w:p>
    <w:bookmarkEnd w:id="2800"/>
    <w:bookmarkStart w:name="z2824" w:id="2801"/>
    <w:p>
      <w:pPr>
        <w:spacing w:after="0"/>
        <w:ind w:left="0"/>
        <w:jc w:val="both"/>
      </w:pPr>
      <w:r>
        <w:rPr>
          <w:rFonts w:ascii="Times New Roman"/>
          <w:b w:val="false"/>
          <w:i w:val="false"/>
          <w:color w:val="000000"/>
          <w:sz w:val="28"/>
        </w:rPr>
        <w:t>
      шикізаттың, реагенттердің, жартылай өнімнің физикалық-химиялық қасиеттерін;</w:t>
      </w:r>
    </w:p>
    <w:bookmarkEnd w:id="2801"/>
    <w:bookmarkStart w:name="z2825" w:id="2802"/>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2802"/>
    <w:bookmarkStart w:name="z2826" w:id="2803"/>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803"/>
    <w:bookmarkStart w:name="z2827" w:id="2804"/>
    <w:p>
      <w:pPr>
        <w:spacing w:after="0"/>
        <w:ind w:left="0"/>
        <w:jc w:val="both"/>
      </w:pPr>
      <w:r>
        <w:rPr>
          <w:rFonts w:ascii="Times New Roman"/>
          <w:b w:val="false"/>
          <w:i w:val="false"/>
          <w:color w:val="000000"/>
          <w:sz w:val="28"/>
        </w:rPr>
        <w:t>
      шикізат пен дайын өнімнің шығымын есептеу әдістемесін;</w:t>
      </w:r>
    </w:p>
    <w:bookmarkEnd w:id="2804"/>
    <w:bookmarkStart w:name="z2828" w:id="2805"/>
    <w:p>
      <w:pPr>
        <w:spacing w:after="0"/>
        <w:ind w:left="0"/>
        <w:jc w:val="both"/>
      </w:pPr>
      <w:r>
        <w:rPr>
          <w:rFonts w:ascii="Times New Roman"/>
          <w:b w:val="false"/>
          <w:i w:val="false"/>
          <w:color w:val="000000"/>
          <w:sz w:val="28"/>
        </w:rPr>
        <w:t>
      дабылдату ережесін; электротехника элементтерін.</w:t>
      </w:r>
    </w:p>
    <w:bookmarkEnd w:id="2805"/>
    <w:bookmarkStart w:name="z2829" w:id="2806"/>
    <w:p>
      <w:pPr>
        <w:spacing w:after="0"/>
        <w:ind w:left="0"/>
        <w:jc w:val="both"/>
      </w:pPr>
      <w:r>
        <w:rPr>
          <w:rFonts w:ascii="Times New Roman"/>
          <w:b w:val="false"/>
          <w:i w:val="false"/>
          <w:color w:val="000000"/>
          <w:sz w:val="28"/>
        </w:rPr>
        <w:t>
      Тарифтеу шарттары:</w:t>
      </w:r>
    </w:p>
    <w:bookmarkEnd w:id="2806"/>
    <w:bookmarkStart w:name="z2830" w:id="2807"/>
    <w:p>
      <w:pPr>
        <w:spacing w:after="0"/>
        <w:ind w:left="0"/>
        <w:jc w:val="both"/>
      </w:pPr>
      <w:r>
        <w:rPr>
          <w:rFonts w:ascii="Times New Roman"/>
          <w:b w:val="false"/>
          <w:i w:val="false"/>
          <w:color w:val="000000"/>
          <w:sz w:val="28"/>
        </w:rPr>
        <w:t>
      - вискозды иіру ерітіндісін алу; шайырды алу және иіруге дайындау; күкірт көміртегі мен вискозды өндірістің шықпа газдарын тазалау; роданий натрийін регенерациялау кезінде - 6-разряд - капролактамды, өндірістің тұндыру ваннасын регенерациялау, шықпа ерітінділерді тазарту, ерітіндіден артық суды алу және нитрон талшығы өндірісінде ерітіндіні кристалдау; капрон шайырды кептіру кезінде - 5-разряд</w:t>
      </w:r>
    </w:p>
    <w:bookmarkEnd w:id="2807"/>
    <w:bookmarkStart w:name="z2831" w:id="2808"/>
    <w:p>
      <w:pPr>
        <w:spacing w:after="0"/>
        <w:ind w:left="0"/>
        <w:jc w:val="both"/>
      </w:pPr>
      <w:r>
        <w:rPr>
          <w:rFonts w:ascii="Times New Roman"/>
          <w:b w:val="false"/>
          <w:i w:val="false"/>
          <w:color w:val="000000"/>
          <w:sz w:val="28"/>
        </w:rPr>
        <w:t>
      86. Химиялық талшықты өңдеуші</w:t>
      </w:r>
    </w:p>
    <w:bookmarkEnd w:id="2808"/>
    <w:bookmarkStart w:name="z2832" w:id="2809"/>
    <w:p>
      <w:pPr>
        <w:spacing w:after="0"/>
        <w:ind w:left="0"/>
        <w:jc w:val="both"/>
      </w:pPr>
      <w:r>
        <w:rPr>
          <w:rFonts w:ascii="Times New Roman"/>
          <w:b w:val="false"/>
          <w:i w:val="false"/>
          <w:color w:val="000000"/>
          <w:sz w:val="28"/>
        </w:rPr>
        <w:t>
      Параграф 1. Химиялық талшықты өңдеуші, 2-разряд</w:t>
      </w:r>
    </w:p>
    <w:bookmarkEnd w:id="2809"/>
    <w:bookmarkStart w:name="z2833" w:id="2810"/>
    <w:p>
      <w:pPr>
        <w:spacing w:after="0"/>
        <w:ind w:left="0"/>
        <w:jc w:val="both"/>
      </w:pPr>
      <w:r>
        <w:rPr>
          <w:rFonts w:ascii="Times New Roman"/>
          <w:b w:val="false"/>
          <w:i w:val="false"/>
          <w:color w:val="000000"/>
          <w:sz w:val="28"/>
        </w:rPr>
        <w:t>
      431. Жұмыс сипаттамасы:</w:t>
      </w:r>
    </w:p>
    <w:bookmarkEnd w:id="2810"/>
    <w:bookmarkStart w:name="z2834" w:id="2811"/>
    <w:p>
      <w:pPr>
        <w:spacing w:after="0"/>
        <w:ind w:left="0"/>
        <w:jc w:val="both"/>
      </w:pPr>
      <w:r>
        <w:rPr>
          <w:rFonts w:ascii="Times New Roman"/>
          <w:b w:val="false"/>
          <w:i w:val="false"/>
          <w:color w:val="000000"/>
          <w:sz w:val="28"/>
        </w:rPr>
        <w:t>
      вискозды және синтетикалық жібекті, мыс аммиакты талшықты өңдеу агрегаттары мен жуу машиналарында ерітіндімен өңдеудің технологиялық процесінің жекелеген операцияларын жұмыс нұсқаулығына сәйкес жүргізу;</w:t>
      </w:r>
    </w:p>
    <w:bookmarkEnd w:id="2811"/>
    <w:bookmarkStart w:name="z2835" w:id="2812"/>
    <w:p>
      <w:pPr>
        <w:spacing w:after="0"/>
        <w:ind w:left="0"/>
        <w:jc w:val="both"/>
      </w:pPr>
      <w:r>
        <w:rPr>
          <w:rFonts w:ascii="Times New Roman"/>
          <w:b w:val="false"/>
          <w:i w:val="false"/>
          <w:color w:val="000000"/>
          <w:sz w:val="28"/>
        </w:rPr>
        <w:t>
      агрегаттарды, машиналарды іске қосу және тоқтату;</w:t>
      </w:r>
    </w:p>
    <w:bookmarkEnd w:id="2812"/>
    <w:bookmarkStart w:name="z2836" w:id="2813"/>
    <w:p>
      <w:pPr>
        <w:spacing w:after="0"/>
        <w:ind w:left="0"/>
        <w:jc w:val="both"/>
      </w:pPr>
      <w:r>
        <w:rPr>
          <w:rFonts w:ascii="Times New Roman"/>
          <w:b w:val="false"/>
          <w:i w:val="false"/>
          <w:color w:val="000000"/>
          <w:sz w:val="28"/>
        </w:rPr>
        <w:t>
      жібекті салу және оны жуу машиналарына қою;</w:t>
      </w:r>
    </w:p>
    <w:bookmarkEnd w:id="2813"/>
    <w:bookmarkStart w:name="z2837" w:id="2814"/>
    <w:p>
      <w:pPr>
        <w:spacing w:after="0"/>
        <w:ind w:left="0"/>
        <w:jc w:val="both"/>
      </w:pPr>
      <w:r>
        <w:rPr>
          <w:rFonts w:ascii="Times New Roman"/>
          <w:b w:val="false"/>
          <w:i w:val="false"/>
          <w:color w:val="000000"/>
          <w:sz w:val="28"/>
        </w:rPr>
        <w:t>
      жекелеген агрегаттардағы баркаларға жібектің салынуын қадағалау;</w:t>
      </w:r>
    </w:p>
    <w:bookmarkEnd w:id="2814"/>
    <w:bookmarkStart w:name="z2838" w:id="2815"/>
    <w:p>
      <w:pPr>
        <w:spacing w:after="0"/>
        <w:ind w:left="0"/>
        <w:jc w:val="both"/>
      </w:pPr>
      <w:r>
        <w:rPr>
          <w:rFonts w:ascii="Times New Roman"/>
          <w:b w:val="false"/>
          <w:i w:val="false"/>
          <w:color w:val="000000"/>
          <w:sz w:val="28"/>
        </w:rPr>
        <w:t>
      жіп салынған арбаны агрегатқа орнату, оны өңдеу аумақтары бойынша алып жүру және шығару;</w:t>
      </w:r>
    </w:p>
    <w:bookmarkEnd w:id="2815"/>
    <w:bookmarkStart w:name="z2839" w:id="2816"/>
    <w:p>
      <w:pPr>
        <w:spacing w:after="0"/>
        <w:ind w:left="0"/>
        <w:jc w:val="both"/>
      </w:pPr>
      <w:r>
        <w:rPr>
          <w:rFonts w:ascii="Times New Roman"/>
          <w:b w:val="false"/>
          <w:i w:val="false"/>
          <w:color w:val="000000"/>
          <w:sz w:val="28"/>
        </w:rPr>
        <w:t>
      иіру машинасанан жгуты қабылдап алу, оны өңдеуші өтпе аппаратқа салу, вальцылар мен өткізу барабанын қосу және тоқтату;</w:t>
      </w:r>
    </w:p>
    <w:bookmarkEnd w:id="2816"/>
    <w:bookmarkStart w:name="z2840" w:id="2817"/>
    <w:p>
      <w:pPr>
        <w:spacing w:after="0"/>
        <w:ind w:left="0"/>
        <w:jc w:val="both"/>
      </w:pPr>
      <w:r>
        <w:rPr>
          <w:rFonts w:ascii="Times New Roman"/>
          <w:b w:val="false"/>
          <w:i w:val="false"/>
          <w:color w:val="000000"/>
          <w:sz w:val="28"/>
        </w:rPr>
        <w:t>
      өндірісті бақылау үшін сынама іріктеу;</w:t>
      </w:r>
    </w:p>
    <w:bookmarkEnd w:id="2817"/>
    <w:bookmarkStart w:name="z2841" w:id="2818"/>
    <w:p>
      <w:pPr>
        <w:spacing w:after="0"/>
        <w:ind w:left="0"/>
        <w:jc w:val="both"/>
      </w:pPr>
      <w:r>
        <w:rPr>
          <w:rFonts w:ascii="Times New Roman"/>
          <w:b w:val="false"/>
          <w:i w:val="false"/>
          <w:color w:val="000000"/>
          <w:sz w:val="28"/>
        </w:rPr>
        <w:t>
      паспорттарды толтыру және өндірістік журналға жазба жүргізу;</w:t>
      </w:r>
    </w:p>
    <w:bookmarkEnd w:id="2818"/>
    <w:bookmarkStart w:name="z2842" w:id="2819"/>
    <w:p>
      <w:pPr>
        <w:spacing w:after="0"/>
        <w:ind w:left="0"/>
        <w:jc w:val="both"/>
      </w:pPr>
      <w:r>
        <w:rPr>
          <w:rFonts w:ascii="Times New Roman"/>
          <w:b w:val="false"/>
          <w:i w:val="false"/>
          <w:color w:val="000000"/>
          <w:sz w:val="28"/>
        </w:rPr>
        <w:t>
      жабдықты баптап ұстау.</w:t>
      </w:r>
    </w:p>
    <w:bookmarkEnd w:id="2819"/>
    <w:bookmarkStart w:name="z2843" w:id="2820"/>
    <w:p>
      <w:pPr>
        <w:spacing w:after="0"/>
        <w:ind w:left="0"/>
        <w:jc w:val="both"/>
      </w:pPr>
      <w:r>
        <w:rPr>
          <w:rFonts w:ascii="Times New Roman"/>
          <w:b w:val="false"/>
          <w:i w:val="false"/>
          <w:color w:val="000000"/>
          <w:sz w:val="28"/>
        </w:rPr>
        <w:t>
      432. Білуге тиіс:</w:t>
      </w:r>
    </w:p>
    <w:bookmarkEnd w:id="2820"/>
    <w:bookmarkStart w:name="z2844" w:id="2821"/>
    <w:p>
      <w:pPr>
        <w:spacing w:after="0"/>
        <w:ind w:left="0"/>
        <w:jc w:val="both"/>
      </w:pPr>
      <w:r>
        <w:rPr>
          <w:rFonts w:ascii="Times New Roman"/>
          <w:b w:val="false"/>
          <w:i w:val="false"/>
          <w:color w:val="000000"/>
          <w:sz w:val="28"/>
        </w:rPr>
        <w:t>
      жібек пен талшықты өңдеудің технологиялық процесін;</w:t>
      </w:r>
    </w:p>
    <w:bookmarkEnd w:id="2821"/>
    <w:bookmarkStart w:name="z2845" w:id="2822"/>
    <w:p>
      <w:pPr>
        <w:spacing w:after="0"/>
        <w:ind w:left="0"/>
        <w:jc w:val="both"/>
      </w:pPr>
      <w:r>
        <w:rPr>
          <w:rFonts w:ascii="Times New Roman"/>
          <w:b w:val="false"/>
          <w:i w:val="false"/>
          <w:color w:val="000000"/>
          <w:sz w:val="28"/>
        </w:rPr>
        <w:t>
      жекелеген агрегаттар мен жуу машиналарының, өңдеуші өтпе аппараттардың құрылымын, жұмыс принципін; кранды арбаның, бақылау-өлшеу аспаптарының құрылымын, арматураның, коммуникациялардың нысаны мен схемасын;</w:t>
      </w:r>
    </w:p>
    <w:bookmarkEnd w:id="2822"/>
    <w:bookmarkStart w:name="z2846" w:id="2823"/>
    <w:p>
      <w:pPr>
        <w:spacing w:after="0"/>
        <w:ind w:left="0"/>
        <w:jc w:val="both"/>
      </w:pPr>
      <w:r>
        <w:rPr>
          <w:rFonts w:ascii="Times New Roman"/>
          <w:b w:val="false"/>
          <w:i w:val="false"/>
          <w:color w:val="000000"/>
          <w:sz w:val="28"/>
        </w:rPr>
        <w:t>
      жібек пен талшықтың физикалық-химиялық қасиеттерін;</w:t>
      </w:r>
    </w:p>
    <w:bookmarkEnd w:id="2823"/>
    <w:bookmarkStart w:name="z2847" w:id="2824"/>
    <w:p>
      <w:pPr>
        <w:spacing w:after="0"/>
        <w:ind w:left="0"/>
        <w:jc w:val="both"/>
      </w:pPr>
      <w:r>
        <w:rPr>
          <w:rFonts w:ascii="Times New Roman"/>
          <w:b w:val="false"/>
          <w:i w:val="false"/>
          <w:color w:val="000000"/>
          <w:sz w:val="28"/>
        </w:rPr>
        <w:t>
      оларға қойылатын талаптарды; жабдықты күту ережесін.</w:t>
      </w:r>
    </w:p>
    <w:bookmarkEnd w:id="2824"/>
    <w:bookmarkStart w:name="z2848" w:id="2825"/>
    <w:p>
      <w:pPr>
        <w:spacing w:after="0"/>
        <w:ind w:left="0"/>
        <w:jc w:val="both"/>
      </w:pPr>
      <w:r>
        <w:rPr>
          <w:rFonts w:ascii="Times New Roman"/>
          <w:b w:val="false"/>
          <w:i w:val="false"/>
          <w:color w:val="000000"/>
          <w:sz w:val="28"/>
        </w:rPr>
        <w:t>
      Параграф 2. Химиялық талшықты өңдеуші, 3-разряд</w:t>
      </w:r>
    </w:p>
    <w:bookmarkEnd w:id="2825"/>
    <w:bookmarkStart w:name="z2849" w:id="2826"/>
    <w:p>
      <w:pPr>
        <w:spacing w:after="0"/>
        <w:ind w:left="0"/>
        <w:jc w:val="both"/>
      </w:pPr>
      <w:r>
        <w:rPr>
          <w:rFonts w:ascii="Times New Roman"/>
          <w:b w:val="false"/>
          <w:i w:val="false"/>
          <w:color w:val="000000"/>
          <w:sz w:val="28"/>
        </w:rPr>
        <w:t>
      433. Жұмыс сипаттамасы:</w:t>
      </w:r>
    </w:p>
    <w:bookmarkEnd w:id="2826"/>
    <w:bookmarkStart w:name="z2850" w:id="2827"/>
    <w:p>
      <w:pPr>
        <w:spacing w:after="0"/>
        <w:ind w:left="0"/>
        <w:jc w:val="both"/>
      </w:pPr>
      <w:r>
        <w:rPr>
          <w:rFonts w:ascii="Times New Roman"/>
          <w:b w:val="false"/>
          <w:i w:val="false"/>
          <w:color w:val="000000"/>
          <w:sz w:val="28"/>
        </w:rPr>
        <w:t>
      вискозды синтетикалық жібекті, мыс аммиакты талшықты ерітіндімен өңдеудің; вискозды және синтетикалық штапельді талшықты өңдеу мен тартудың; аммиакты талшықты өңдеудің леска мен қылды түрлі өңдеу агрегаттарында, жуу машиналарында булау мен жуудың технологиялық процесін жұмыс нұсқаулығына сәйкес жүргізу;</w:t>
      </w:r>
    </w:p>
    <w:bookmarkEnd w:id="2827"/>
    <w:bookmarkStart w:name="z2851" w:id="2828"/>
    <w:p>
      <w:pPr>
        <w:spacing w:after="0"/>
        <w:ind w:left="0"/>
        <w:jc w:val="both"/>
      </w:pPr>
      <w:r>
        <w:rPr>
          <w:rFonts w:ascii="Times New Roman"/>
          <w:b w:val="false"/>
          <w:i w:val="false"/>
          <w:color w:val="000000"/>
          <w:sz w:val="28"/>
        </w:rPr>
        <w:t>
      агрегаттарды іске қосу және тоқтату;</w:t>
      </w:r>
    </w:p>
    <w:bookmarkEnd w:id="2828"/>
    <w:bookmarkStart w:name="z2852" w:id="2829"/>
    <w:p>
      <w:pPr>
        <w:spacing w:after="0"/>
        <w:ind w:left="0"/>
        <w:jc w:val="both"/>
      </w:pPr>
      <w:r>
        <w:rPr>
          <w:rFonts w:ascii="Times New Roman"/>
          <w:b w:val="false"/>
          <w:i w:val="false"/>
          <w:color w:val="000000"/>
          <w:sz w:val="28"/>
        </w:rPr>
        <w:t>
      иіру машинасынан жгутты қабылдап алу, немесе кесілген талшықты кесу машинасынан иіру-өңдеу агрегатының өңдеуші бөлігіне қабылдау; орамдағы немесе шпульдегі леска мен қылды булау баркасына, жуу машинасына, сығу үшін ценрифугаға салу; суды, өткір буды, жуу ерітіндісін беру;</w:t>
      </w:r>
    </w:p>
    <w:bookmarkEnd w:id="2829"/>
    <w:bookmarkStart w:name="z2853" w:id="2830"/>
    <w:p>
      <w:pPr>
        <w:spacing w:after="0"/>
        <w:ind w:left="0"/>
        <w:jc w:val="both"/>
      </w:pPr>
      <w:r>
        <w:rPr>
          <w:rFonts w:ascii="Times New Roman"/>
          <w:b w:val="false"/>
          <w:i w:val="false"/>
          <w:color w:val="000000"/>
          <w:sz w:val="28"/>
        </w:rPr>
        <w:t>
      леска мен қылды булау баркасынан, жуу машинасынан, ценрифугадан түсіріп алу немесе кептіруге беру;</w:t>
      </w:r>
    </w:p>
    <w:bookmarkEnd w:id="2830"/>
    <w:bookmarkStart w:name="z2854" w:id="2831"/>
    <w:p>
      <w:pPr>
        <w:spacing w:after="0"/>
        <w:ind w:left="0"/>
        <w:jc w:val="both"/>
      </w:pPr>
      <w:r>
        <w:rPr>
          <w:rFonts w:ascii="Times New Roman"/>
          <w:b w:val="false"/>
          <w:i w:val="false"/>
          <w:color w:val="000000"/>
          <w:sz w:val="28"/>
        </w:rPr>
        <w:t>
      өңдеу ерітіндісінің деңгейін, температурасын, қысымын, концентрациясы мен циркуляциясын, жібекті өңдеу кезінде суды, бу қысымын, вакуумды; штапельді талшықты өңдеу кезінде сығу валдары мен роликті транспортердің жылдамдығын; леска мен қылды булау және жуудың уақытын бақылау-өлшеу аспаптарының көмегімен және осы талдау нәтижелері бойынша бақылау және реттеу;</w:t>
      </w:r>
    </w:p>
    <w:bookmarkEnd w:id="2831"/>
    <w:bookmarkStart w:name="z2855" w:id="2832"/>
    <w:p>
      <w:pPr>
        <w:spacing w:after="0"/>
        <w:ind w:left="0"/>
        <w:jc w:val="both"/>
      </w:pPr>
      <w:r>
        <w:rPr>
          <w:rFonts w:ascii="Times New Roman"/>
          <w:b w:val="false"/>
          <w:i w:val="false"/>
          <w:color w:val="000000"/>
          <w:sz w:val="28"/>
        </w:rPr>
        <w:t>
      иіру-өңдеу агрегаттарының өңдеу бөлігінің иіру немесе кептіру бөліктерімен өзара жұмысын қамтамасыз ету;</w:t>
      </w:r>
    </w:p>
    <w:bookmarkEnd w:id="2832"/>
    <w:bookmarkStart w:name="z2856" w:id="2833"/>
    <w:p>
      <w:pPr>
        <w:spacing w:after="0"/>
        <w:ind w:left="0"/>
        <w:jc w:val="both"/>
      </w:pPr>
      <w:r>
        <w:rPr>
          <w:rFonts w:ascii="Times New Roman"/>
          <w:b w:val="false"/>
          <w:i w:val="false"/>
          <w:color w:val="000000"/>
          <w:sz w:val="28"/>
        </w:rPr>
        <w:t>
      күшті күкірт қышқылы мен олеинді сабынды жұмыс ванналарына дозалау, мыс аммиакты талшығын өңдеу кезінде химикат ерітінділердің жұмсалу есебін алу;</w:t>
      </w:r>
    </w:p>
    <w:bookmarkEnd w:id="2833"/>
    <w:bookmarkStart w:name="z2857" w:id="2834"/>
    <w:p>
      <w:pPr>
        <w:spacing w:after="0"/>
        <w:ind w:left="0"/>
        <w:jc w:val="both"/>
      </w:pPr>
      <w:r>
        <w:rPr>
          <w:rFonts w:ascii="Times New Roman"/>
          <w:b w:val="false"/>
          <w:i w:val="false"/>
          <w:color w:val="000000"/>
          <w:sz w:val="28"/>
        </w:rPr>
        <w:t>
      жекелеген өңдеу ерітінділері мен майлауыштың жұмсалуын есептеу;</w:t>
      </w:r>
    </w:p>
    <w:bookmarkEnd w:id="2834"/>
    <w:bookmarkStart w:name="z2858" w:id="2835"/>
    <w:p>
      <w:pPr>
        <w:spacing w:after="0"/>
        <w:ind w:left="0"/>
        <w:jc w:val="both"/>
      </w:pPr>
      <w:r>
        <w:rPr>
          <w:rFonts w:ascii="Times New Roman"/>
          <w:b w:val="false"/>
          <w:i w:val="false"/>
          <w:color w:val="000000"/>
          <w:sz w:val="28"/>
        </w:rPr>
        <w:t>
      өндірісті бақылау үшін леска мен қылды сынамасын іріктеу;</w:t>
      </w:r>
    </w:p>
    <w:bookmarkEnd w:id="2835"/>
    <w:bookmarkStart w:name="z2859" w:id="2836"/>
    <w:p>
      <w:pPr>
        <w:spacing w:after="0"/>
        <w:ind w:left="0"/>
        <w:jc w:val="both"/>
      </w:pPr>
      <w:r>
        <w:rPr>
          <w:rFonts w:ascii="Times New Roman"/>
          <w:b w:val="false"/>
          <w:i w:val="false"/>
          <w:color w:val="000000"/>
          <w:sz w:val="28"/>
        </w:rPr>
        <w:t>
      өндірістік журналға жазба жүргізу;</w:t>
      </w:r>
    </w:p>
    <w:bookmarkEnd w:id="2836"/>
    <w:bookmarkStart w:name="z2860" w:id="2837"/>
    <w:p>
      <w:pPr>
        <w:spacing w:after="0"/>
        <w:ind w:left="0"/>
        <w:jc w:val="both"/>
      </w:pPr>
      <w:r>
        <w:rPr>
          <w:rFonts w:ascii="Times New Roman"/>
          <w:b w:val="false"/>
          <w:i w:val="false"/>
          <w:color w:val="000000"/>
          <w:sz w:val="28"/>
        </w:rPr>
        <w:t>
      жабдықтың жұмысындағы ақауларды анықтау және жою, оны ұсақ жөндеу;</w:t>
      </w:r>
    </w:p>
    <w:bookmarkEnd w:id="2837"/>
    <w:bookmarkStart w:name="z2861" w:id="2838"/>
    <w:p>
      <w:pPr>
        <w:spacing w:after="0"/>
        <w:ind w:left="0"/>
        <w:jc w:val="both"/>
      </w:pPr>
      <w:r>
        <w:rPr>
          <w:rFonts w:ascii="Times New Roman"/>
          <w:b w:val="false"/>
          <w:i w:val="false"/>
          <w:color w:val="000000"/>
          <w:sz w:val="28"/>
        </w:rPr>
        <w:t>
      жабдықты баптап ұстау.</w:t>
      </w:r>
    </w:p>
    <w:bookmarkEnd w:id="2838"/>
    <w:bookmarkStart w:name="z2862" w:id="2839"/>
    <w:p>
      <w:pPr>
        <w:spacing w:after="0"/>
        <w:ind w:left="0"/>
        <w:jc w:val="both"/>
      </w:pPr>
      <w:r>
        <w:rPr>
          <w:rFonts w:ascii="Times New Roman"/>
          <w:b w:val="false"/>
          <w:i w:val="false"/>
          <w:color w:val="000000"/>
          <w:sz w:val="28"/>
        </w:rPr>
        <w:t>
      434. Білуге тиіс:</w:t>
      </w:r>
    </w:p>
    <w:bookmarkEnd w:id="2839"/>
    <w:bookmarkStart w:name="z2863" w:id="2840"/>
    <w:p>
      <w:pPr>
        <w:spacing w:after="0"/>
        <w:ind w:left="0"/>
        <w:jc w:val="both"/>
      </w:pPr>
      <w:r>
        <w:rPr>
          <w:rFonts w:ascii="Times New Roman"/>
          <w:b w:val="false"/>
          <w:i w:val="false"/>
          <w:color w:val="000000"/>
          <w:sz w:val="28"/>
        </w:rPr>
        <w:t>
      жібекті, синтетикалық штапельді талшықты өңдеудің, леска мен қылды булау мен жуудың технологиялық процесін;</w:t>
      </w:r>
    </w:p>
    <w:bookmarkEnd w:id="2840"/>
    <w:bookmarkStart w:name="z2864" w:id="2841"/>
    <w:p>
      <w:pPr>
        <w:spacing w:after="0"/>
        <w:ind w:left="0"/>
        <w:jc w:val="both"/>
      </w:pPr>
      <w:r>
        <w:rPr>
          <w:rFonts w:ascii="Times New Roman"/>
          <w:b w:val="false"/>
          <w:i w:val="false"/>
          <w:color w:val="000000"/>
          <w:sz w:val="28"/>
        </w:rPr>
        <w:t>
      жгутты вальцыға өткізу және ванна арқылы өткізу ережесін;</w:t>
      </w:r>
    </w:p>
    <w:bookmarkEnd w:id="2841"/>
    <w:bookmarkStart w:name="z2865" w:id="2842"/>
    <w:p>
      <w:pPr>
        <w:spacing w:after="0"/>
        <w:ind w:left="0"/>
        <w:jc w:val="both"/>
      </w:pPr>
      <w:r>
        <w:rPr>
          <w:rFonts w:ascii="Times New Roman"/>
          <w:b w:val="false"/>
          <w:i w:val="false"/>
          <w:color w:val="000000"/>
          <w:sz w:val="28"/>
        </w:rPr>
        <w:t>
      леска мен қыл өндірісіндегі баркалардың, жуу машинасының, ценрифуга мен бақылау-өлшеу аспаптарының, арматураның, коммуникациялардың құрылымын, жұмыс принципін технологиялық режим параметрлерін;</w:t>
      </w:r>
    </w:p>
    <w:bookmarkEnd w:id="2842"/>
    <w:bookmarkStart w:name="z2866" w:id="2843"/>
    <w:p>
      <w:pPr>
        <w:spacing w:after="0"/>
        <w:ind w:left="0"/>
        <w:jc w:val="both"/>
      </w:pPr>
      <w:r>
        <w:rPr>
          <w:rFonts w:ascii="Times New Roman"/>
          <w:b w:val="false"/>
          <w:i w:val="false"/>
          <w:color w:val="000000"/>
          <w:sz w:val="28"/>
        </w:rPr>
        <w:t>
      процесті бақылау мен реттеу ережесін;</w:t>
      </w:r>
    </w:p>
    <w:bookmarkEnd w:id="2843"/>
    <w:bookmarkStart w:name="z2867" w:id="2844"/>
    <w:p>
      <w:pPr>
        <w:spacing w:after="0"/>
        <w:ind w:left="0"/>
        <w:jc w:val="both"/>
      </w:pPr>
      <w:r>
        <w:rPr>
          <w:rFonts w:ascii="Times New Roman"/>
          <w:b w:val="false"/>
          <w:i w:val="false"/>
          <w:color w:val="000000"/>
          <w:sz w:val="28"/>
        </w:rPr>
        <w:t>
      вискозды және синтетикалық штапельді талшық пен жібектің, леска мен қылдың, өңдеу ерітінділері мен басқа да компоненттердің физикалық-химиялық қасиеттерін;</w:t>
      </w:r>
    </w:p>
    <w:bookmarkEnd w:id="2844"/>
    <w:bookmarkStart w:name="z2868" w:id="2845"/>
    <w:p>
      <w:pPr>
        <w:spacing w:after="0"/>
        <w:ind w:left="0"/>
        <w:jc w:val="both"/>
      </w:pPr>
      <w:r>
        <w:rPr>
          <w:rFonts w:ascii="Times New Roman"/>
          <w:b w:val="false"/>
          <w:i w:val="false"/>
          <w:color w:val="000000"/>
          <w:sz w:val="28"/>
        </w:rPr>
        <w:t>
      леска мен қылды түрлі өңдеу агрегаттарында, жуу машиналарында булау мен жуу кезіндегі брактың түрлерін, олардың болу себептерін, алдын алу және жою шараларын;</w:t>
      </w:r>
    </w:p>
    <w:bookmarkEnd w:id="2845"/>
    <w:bookmarkStart w:name="z2869" w:id="2846"/>
    <w:p>
      <w:pPr>
        <w:spacing w:after="0"/>
        <w:ind w:left="0"/>
        <w:jc w:val="both"/>
      </w:pPr>
      <w:r>
        <w:rPr>
          <w:rFonts w:ascii="Times New Roman"/>
          <w:b w:val="false"/>
          <w:i w:val="false"/>
          <w:color w:val="000000"/>
          <w:sz w:val="28"/>
        </w:rPr>
        <w:t>
      өңдеу ерітінділері мен майлауыштың жұмсалуын есептеу әдістемесін;</w:t>
      </w:r>
    </w:p>
    <w:bookmarkEnd w:id="2846"/>
    <w:bookmarkStart w:name="z2870" w:id="2847"/>
    <w:p>
      <w:pPr>
        <w:spacing w:after="0"/>
        <w:ind w:left="0"/>
        <w:jc w:val="both"/>
      </w:pPr>
      <w:r>
        <w:rPr>
          <w:rFonts w:ascii="Times New Roman"/>
          <w:b w:val="false"/>
          <w:i w:val="false"/>
          <w:color w:val="000000"/>
          <w:sz w:val="28"/>
        </w:rPr>
        <w:t>
      слесарь ісін;</w:t>
      </w:r>
    </w:p>
    <w:bookmarkEnd w:id="2847"/>
    <w:bookmarkStart w:name="z2871" w:id="2848"/>
    <w:p>
      <w:pPr>
        <w:spacing w:after="0"/>
        <w:ind w:left="0"/>
        <w:jc w:val="both"/>
      </w:pPr>
      <w:r>
        <w:rPr>
          <w:rFonts w:ascii="Times New Roman"/>
          <w:b w:val="false"/>
          <w:i w:val="false"/>
          <w:color w:val="000000"/>
          <w:sz w:val="28"/>
        </w:rPr>
        <w:t>
      жабдықты күту режимін.</w:t>
      </w:r>
    </w:p>
    <w:bookmarkEnd w:id="2848"/>
    <w:bookmarkStart w:name="z2872" w:id="2849"/>
    <w:p>
      <w:pPr>
        <w:spacing w:after="0"/>
        <w:ind w:left="0"/>
        <w:jc w:val="both"/>
      </w:pPr>
      <w:r>
        <w:rPr>
          <w:rFonts w:ascii="Times New Roman"/>
          <w:b w:val="false"/>
          <w:i w:val="false"/>
          <w:color w:val="000000"/>
          <w:sz w:val="28"/>
        </w:rPr>
        <w:t>
      Химиялық талшықты өңдеудің технологиялық процесін капронды жібекті өңдеушілердің жұмысына басшылық ету және үйлестірумен бір мезгілде жүргізу кезінде -4-разряд</w:t>
      </w:r>
    </w:p>
    <w:bookmarkEnd w:id="2849"/>
    <w:bookmarkStart w:name="z2873" w:id="2850"/>
    <w:p>
      <w:pPr>
        <w:spacing w:after="0"/>
        <w:ind w:left="0"/>
        <w:jc w:val="both"/>
      </w:pPr>
      <w:r>
        <w:rPr>
          <w:rFonts w:ascii="Times New Roman"/>
          <w:b w:val="false"/>
          <w:i w:val="false"/>
          <w:color w:val="000000"/>
          <w:sz w:val="28"/>
        </w:rPr>
        <w:t>
      Параграф 3. Химиялық талшықты өңдеуші, 4-разряд</w:t>
      </w:r>
    </w:p>
    <w:bookmarkEnd w:id="2850"/>
    <w:bookmarkStart w:name="z2874" w:id="2851"/>
    <w:p>
      <w:pPr>
        <w:spacing w:after="0"/>
        <w:ind w:left="0"/>
        <w:jc w:val="both"/>
      </w:pPr>
      <w:r>
        <w:rPr>
          <w:rFonts w:ascii="Times New Roman"/>
          <w:b w:val="false"/>
          <w:i w:val="false"/>
          <w:color w:val="000000"/>
          <w:sz w:val="28"/>
        </w:rPr>
        <w:t>
      435. Жұмыс сипаттамасы:</w:t>
      </w:r>
    </w:p>
    <w:bookmarkEnd w:id="2851"/>
    <w:bookmarkStart w:name="z2875" w:id="2852"/>
    <w:p>
      <w:pPr>
        <w:spacing w:after="0"/>
        <w:ind w:left="0"/>
        <w:jc w:val="both"/>
      </w:pPr>
      <w:r>
        <w:rPr>
          <w:rFonts w:ascii="Times New Roman"/>
          <w:b w:val="false"/>
          <w:i w:val="false"/>
          <w:color w:val="000000"/>
          <w:sz w:val="28"/>
        </w:rPr>
        <w:t>
      вискозды корд талшығын үздіксіз процесс машиналарында өңдеудің технологиялық процесін жұмыс нұсқаулығына сәйкес жүргізу;</w:t>
      </w:r>
    </w:p>
    <w:bookmarkEnd w:id="2852"/>
    <w:bookmarkStart w:name="z2876" w:id="2853"/>
    <w:p>
      <w:pPr>
        <w:spacing w:after="0"/>
        <w:ind w:left="0"/>
        <w:jc w:val="both"/>
      </w:pPr>
      <w:r>
        <w:rPr>
          <w:rFonts w:ascii="Times New Roman"/>
          <w:b w:val="false"/>
          <w:i w:val="false"/>
          <w:color w:val="000000"/>
          <w:sz w:val="28"/>
        </w:rPr>
        <w:t>
      иіру бөлігінен жіпті қабылдау және оны өңдеу роликтеріне салу, машинаның кептіру-айналдыру бөлігіне беру;</w:t>
      </w:r>
    </w:p>
    <w:bookmarkEnd w:id="2853"/>
    <w:bookmarkStart w:name="z2877" w:id="2854"/>
    <w:p>
      <w:pPr>
        <w:spacing w:after="0"/>
        <w:ind w:left="0"/>
        <w:jc w:val="both"/>
      </w:pPr>
      <w:r>
        <w:rPr>
          <w:rFonts w:ascii="Times New Roman"/>
          <w:b w:val="false"/>
          <w:i w:val="false"/>
          <w:color w:val="000000"/>
          <w:sz w:val="28"/>
        </w:rPr>
        <w:t>
      жіп үзіктері мен роликтердегі орамды жою;</w:t>
      </w:r>
    </w:p>
    <w:bookmarkEnd w:id="2854"/>
    <w:bookmarkStart w:name="z2878" w:id="2855"/>
    <w:p>
      <w:pPr>
        <w:spacing w:after="0"/>
        <w:ind w:left="0"/>
        <w:jc w:val="both"/>
      </w:pPr>
      <w:r>
        <w:rPr>
          <w:rFonts w:ascii="Times New Roman"/>
          <w:b w:val="false"/>
          <w:i w:val="false"/>
          <w:color w:val="000000"/>
          <w:sz w:val="28"/>
        </w:rPr>
        <w:t>
      иіру-өңдеу агрегаттарының өңдеу бөлігінің иіру немесе кептіру бөліктерімен өзара жұмысын қамтамасыз ету;</w:t>
      </w:r>
    </w:p>
    <w:bookmarkEnd w:id="2855"/>
    <w:bookmarkStart w:name="z2879" w:id="2856"/>
    <w:p>
      <w:pPr>
        <w:spacing w:after="0"/>
        <w:ind w:left="0"/>
        <w:jc w:val="both"/>
      </w:pPr>
      <w:r>
        <w:rPr>
          <w:rFonts w:ascii="Times New Roman"/>
          <w:b w:val="false"/>
          <w:i w:val="false"/>
          <w:color w:val="000000"/>
          <w:sz w:val="28"/>
        </w:rPr>
        <w:t>
      жіптің дұрыс салынуы мен таратып бөлінуін, өңдеу ерітіндісінің температурасы мен берілуін қадағалау;</w:t>
      </w:r>
    </w:p>
    <w:bookmarkEnd w:id="2856"/>
    <w:bookmarkStart w:name="z2880" w:id="2857"/>
    <w:p>
      <w:pPr>
        <w:spacing w:after="0"/>
        <w:ind w:left="0"/>
        <w:jc w:val="both"/>
      </w:pPr>
      <w:r>
        <w:rPr>
          <w:rFonts w:ascii="Times New Roman"/>
          <w:b w:val="false"/>
          <w:i w:val="false"/>
          <w:color w:val="000000"/>
          <w:sz w:val="28"/>
        </w:rPr>
        <w:t>
      жабдықты баптап ұстау.</w:t>
      </w:r>
    </w:p>
    <w:bookmarkEnd w:id="2857"/>
    <w:bookmarkStart w:name="z2881" w:id="2858"/>
    <w:p>
      <w:pPr>
        <w:spacing w:after="0"/>
        <w:ind w:left="0"/>
        <w:jc w:val="both"/>
      </w:pPr>
      <w:r>
        <w:rPr>
          <w:rFonts w:ascii="Times New Roman"/>
          <w:b w:val="false"/>
          <w:i w:val="false"/>
          <w:color w:val="000000"/>
          <w:sz w:val="28"/>
        </w:rPr>
        <w:t>
      436. Білуге тиіс:</w:t>
      </w:r>
    </w:p>
    <w:bookmarkEnd w:id="2858"/>
    <w:bookmarkStart w:name="z2882" w:id="2859"/>
    <w:p>
      <w:pPr>
        <w:spacing w:after="0"/>
        <w:ind w:left="0"/>
        <w:jc w:val="both"/>
      </w:pPr>
      <w:r>
        <w:rPr>
          <w:rFonts w:ascii="Times New Roman"/>
          <w:b w:val="false"/>
          <w:i w:val="false"/>
          <w:color w:val="000000"/>
          <w:sz w:val="28"/>
        </w:rPr>
        <w:t>
      вискозды корд талшығын өңдеудің технологиялық процесін;</w:t>
      </w:r>
    </w:p>
    <w:bookmarkEnd w:id="2859"/>
    <w:bookmarkStart w:name="z2883" w:id="2860"/>
    <w:p>
      <w:pPr>
        <w:spacing w:after="0"/>
        <w:ind w:left="0"/>
        <w:jc w:val="both"/>
      </w:pPr>
      <w:r>
        <w:rPr>
          <w:rFonts w:ascii="Times New Roman"/>
          <w:b w:val="false"/>
          <w:i w:val="false"/>
          <w:color w:val="000000"/>
          <w:sz w:val="28"/>
        </w:rPr>
        <w:t>
      үздіксіз процесс машиналары мен бақылау-өлшеу аспаптарының құрылымын, жұмыс принципін;</w:t>
      </w:r>
    </w:p>
    <w:bookmarkEnd w:id="2860"/>
    <w:bookmarkStart w:name="z2884" w:id="2861"/>
    <w:p>
      <w:pPr>
        <w:spacing w:after="0"/>
        <w:ind w:left="0"/>
        <w:jc w:val="both"/>
      </w:pPr>
      <w:r>
        <w:rPr>
          <w:rFonts w:ascii="Times New Roman"/>
          <w:b w:val="false"/>
          <w:i w:val="false"/>
          <w:color w:val="000000"/>
          <w:sz w:val="28"/>
        </w:rPr>
        <w:t>
      арматураның, коммуникациялардың нысаны мен схемасын;</w:t>
      </w:r>
    </w:p>
    <w:bookmarkEnd w:id="2861"/>
    <w:bookmarkStart w:name="z2885" w:id="2862"/>
    <w:p>
      <w:pPr>
        <w:spacing w:after="0"/>
        <w:ind w:left="0"/>
        <w:jc w:val="both"/>
      </w:pPr>
      <w:r>
        <w:rPr>
          <w:rFonts w:ascii="Times New Roman"/>
          <w:b w:val="false"/>
          <w:i w:val="false"/>
          <w:color w:val="000000"/>
          <w:sz w:val="28"/>
        </w:rPr>
        <w:t>
      корд талшығының физикалық-химиялық қасиеттерін; корд талшығына қойылатын талаптарды;</w:t>
      </w:r>
    </w:p>
    <w:bookmarkEnd w:id="2862"/>
    <w:bookmarkStart w:name="z2886" w:id="2863"/>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2863"/>
    <w:bookmarkStart w:name="z2887" w:id="2864"/>
    <w:p>
      <w:pPr>
        <w:spacing w:after="0"/>
        <w:ind w:left="0"/>
        <w:jc w:val="both"/>
      </w:pPr>
      <w:r>
        <w:rPr>
          <w:rFonts w:ascii="Times New Roman"/>
          <w:b w:val="false"/>
          <w:i w:val="false"/>
          <w:color w:val="000000"/>
          <w:sz w:val="28"/>
        </w:rPr>
        <w:t>
      жабдықты күту режимін.</w:t>
      </w:r>
    </w:p>
    <w:bookmarkEnd w:id="2864"/>
    <w:bookmarkStart w:name="z2888" w:id="2865"/>
    <w:p>
      <w:pPr>
        <w:spacing w:after="0"/>
        <w:ind w:left="0"/>
        <w:jc w:val="both"/>
      </w:pPr>
      <w:r>
        <w:rPr>
          <w:rFonts w:ascii="Times New Roman"/>
          <w:b w:val="false"/>
          <w:i w:val="false"/>
          <w:color w:val="000000"/>
          <w:sz w:val="28"/>
        </w:rPr>
        <w:t>
      87. Сүзгі пресстер мен диализаторларды қайта зарядтаушы</w:t>
      </w:r>
    </w:p>
    <w:bookmarkEnd w:id="2865"/>
    <w:bookmarkStart w:name="z2889" w:id="2866"/>
    <w:p>
      <w:pPr>
        <w:spacing w:after="0"/>
        <w:ind w:left="0"/>
        <w:jc w:val="both"/>
      </w:pPr>
      <w:r>
        <w:rPr>
          <w:rFonts w:ascii="Times New Roman"/>
          <w:b w:val="false"/>
          <w:i w:val="false"/>
          <w:color w:val="000000"/>
          <w:sz w:val="28"/>
        </w:rPr>
        <w:t>
      Параграф 1. Сүзгі пресстер мен диализаторларды қайта зарядтаушы, 3-разряд</w:t>
      </w:r>
    </w:p>
    <w:bookmarkEnd w:id="2866"/>
    <w:bookmarkStart w:name="z2890" w:id="2867"/>
    <w:p>
      <w:pPr>
        <w:spacing w:after="0"/>
        <w:ind w:left="0"/>
        <w:jc w:val="both"/>
      </w:pPr>
      <w:r>
        <w:rPr>
          <w:rFonts w:ascii="Times New Roman"/>
          <w:b w:val="false"/>
          <w:i w:val="false"/>
          <w:color w:val="000000"/>
          <w:sz w:val="28"/>
        </w:rPr>
        <w:t>
      437. Жұмыс сипаттамасы:</w:t>
      </w:r>
    </w:p>
    <w:bookmarkEnd w:id="2867"/>
    <w:bookmarkStart w:name="z2891" w:id="2868"/>
    <w:p>
      <w:pPr>
        <w:spacing w:after="0"/>
        <w:ind w:left="0"/>
        <w:jc w:val="both"/>
      </w:pPr>
      <w:r>
        <w:rPr>
          <w:rFonts w:ascii="Times New Roman"/>
          <w:b w:val="false"/>
          <w:i w:val="false"/>
          <w:color w:val="000000"/>
          <w:sz w:val="28"/>
        </w:rPr>
        <w:t>
      свечалы және рамалық сүзгілерді, сүзгі пресстер мен диализаторларды жұмыс нұсқаулығына сәйкес қайта зарядтау;</w:t>
      </w:r>
    </w:p>
    <w:bookmarkEnd w:id="2868"/>
    <w:bookmarkStart w:name="z2892" w:id="2869"/>
    <w:p>
      <w:pPr>
        <w:spacing w:after="0"/>
        <w:ind w:left="0"/>
        <w:jc w:val="both"/>
      </w:pPr>
      <w:r>
        <w:rPr>
          <w:rFonts w:ascii="Times New Roman"/>
          <w:b w:val="false"/>
          <w:i w:val="false"/>
          <w:color w:val="000000"/>
          <w:sz w:val="28"/>
        </w:rPr>
        <w:t>
      жабдықты қосу және тоқтату;</w:t>
      </w:r>
    </w:p>
    <w:bookmarkEnd w:id="2869"/>
    <w:bookmarkStart w:name="z2893" w:id="2870"/>
    <w:p>
      <w:pPr>
        <w:spacing w:after="0"/>
        <w:ind w:left="0"/>
        <w:jc w:val="both"/>
      </w:pPr>
      <w:r>
        <w:rPr>
          <w:rFonts w:ascii="Times New Roman"/>
          <w:b w:val="false"/>
          <w:i w:val="false"/>
          <w:color w:val="000000"/>
          <w:sz w:val="28"/>
        </w:rPr>
        <w:t>
      сүзгі пресстер сүзгілері мен диализаторларды зарядтауға дайындау; сүзгі пресстер сүзгілері мен диализаторлардан ерітіндіні сығымдалған ауамен жинау және құйып алу;</w:t>
      </w:r>
    </w:p>
    <w:bookmarkEnd w:id="2870"/>
    <w:bookmarkStart w:name="z2894" w:id="2871"/>
    <w:p>
      <w:pPr>
        <w:spacing w:after="0"/>
        <w:ind w:left="0"/>
        <w:jc w:val="both"/>
      </w:pPr>
      <w:r>
        <w:rPr>
          <w:rFonts w:ascii="Times New Roman"/>
          <w:b w:val="false"/>
          <w:i w:val="false"/>
          <w:color w:val="000000"/>
          <w:sz w:val="28"/>
        </w:rPr>
        <w:t>
      жұмысталған сүзгі материалы налу, оны арбаға немесе люлькаларға тиеу;</w:t>
      </w:r>
    </w:p>
    <w:bookmarkEnd w:id="2871"/>
    <w:bookmarkStart w:name="z2895" w:id="2872"/>
    <w:p>
      <w:pPr>
        <w:spacing w:after="0"/>
        <w:ind w:left="0"/>
        <w:jc w:val="both"/>
      </w:pPr>
      <w:r>
        <w:rPr>
          <w:rFonts w:ascii="Times New Roman"/>
          <w:b w:val="false"/>
          <w:i w:val="false"/>
          <w:color w:val="000000"/>
          <w:sz w:val="28"/>
        </w:rPr>
        <w:t>
      сүзгі пресстер сүзгілері мен диализаторларды тазалау және сумен жуу;</w:t>
      </w:r>
    </w:p>
    <w:bookmarkEnd w:id="2872"/>
    <w:bookmarkStart w:name="z2896" w:id="2873"/>
    <w:p>
      <w:pPr>
        <w:spacing w:after="0"/>
        <w:ind w:left="0"/>
        <w:jc w:val="both"/>
      </w:pPr>
      <w:r>
        <w:rPr>
          <w:rFonts w:ascii="Times New Roman"/>
          <w:b w:val="false"/>
          <w:i w:val="false"/>
          <w:color w:val="000000"/>
          <w:sz w:val="28"/>
        </w:rPr>
        <w:t>
      таза сүзгі материалын салу;</w:t>
      </w:r>
    </w:p>
    <w:bookmarkEnd w:id="2873"/>
    <w:bookmarkStart w:name="z2897" w:id="2874"/>
    <w:p>
      <w:pPr>
        <w:spacing w:after="0"/>
        <w:ind w:left="0"/>
        <w:jc w:val="both"/>
      </w:pPr>
      <w:r>
        <w:rPr>
          <w:rFonts w:ascii="Times New Roman"/>
          <w:b w:val="false"/>
          <w:i w:val="false"/>
          <w:color w:val="000000"/>
          <w:sz w:val="28"/>
        </w:rPr>
        <w:t>
      таза сүзгі материалын сүзгі пресстер сүзгілері мен диализаторларға жеткізу және жұмысталғандарын жуу машинасына апару;</w:t>
      </w:r>
    </w:p>
    <w:bookmarkEnd w:id="2874"/>
    <w:bookmarkStart w:name="z2898" w:id="2875"/>
    <w:p>
      <w:pPr>
        <w:spacing w:after="0"/>
        <w:ind w:left="0"/>
        <w:jc w:val="both"/>
      </w:pPr>
      <w:r>
        <w:rPr>
          <w:rFonts w:ascii="Times New Roman"/>
          <w:b w:val="false"/>
          <w:i w:val="false"/>
          <w:color w:val="000000"/>
          <w:sz w:val="28"/>
        </w:rPr>
        <w:t>
      өңдеу ерітінділерін жасау бөлімінде – жұмысталған сүзгі материалын жуу машинасында жуу, центрифугада сығу және кептіргішке тасымалдау;</w:t>
      </w:r>
    </w:p>
    <w:bookmarkEnd w:id="2875"/>
    <w:bookmarkStart w:name="z2899" w:id="2876"/>
    <w:p>
      <w:pPr>
        <w:spacing w:after="0"/>
        <w:ind w:left="0"/>
        <w:jc w:val="both"/>
      </w:pPr>
      <w:r>
        <w:rPr>
          <w:rFonts w:ascii="Times New Roman"/>
          <w:b w:val="false"/>
          <w:i w:val="false"/>
          <w:color w:val="000000"/>
          <w:sz w:val="28"/>
        </w:rPr>
        <w:t>
      ацетаты талшықты сүзу бөлімінде – қалдықты тасымалдау және еріткішке салу; жұмысталған сүзгі полотноларын тасымалдау және кептіргішке салу, одан алу;</w:t>
      </w:r>
    </w:p>
    <w:bookmarkEnd w:id="2876"/>
    <w:bookmarkStart w:name="z2900" w:id="2877"/>
    <w:p>
      <w:pPr>
        <w:spacing w:after="0"/>
        <w:ind w:left="0"/>
        <w:jc w:val="both"/>
      </w:pPr>
      <w:r>
        <w:rPr>
          <w:rFonts w:ascii="Times New Roman"/>
          <w:b w:val="false"/>
          <w:i w:val="false"/>
          <w:color w:val="000000"/>
          <w:sz w:val="28"/>
        </w:rPr>
        <w:t>
      жұмыс орнын күтіп ұстау;</w:t>
      </w:r>
    </w:p>
    <w:bookmarkEnd w:id="2877"/>
    <w:bookmarkStart w:name="z2901" w:id="2878"/>
    <w:p>
      <w:pPr>
        <w:spacing w:after="0"/>
        <w:ind w:left="0"/>
        <w:jc w:val="both"/>
      </w:pPr>
      <w:r>
        <w:rPr>
          <w:rFonts w:ascii="Times New Roman"/>
          <w:b w:val="false"/>
          <w:i w:val="false"/>
          <w:color w:val="000000"/>
          <w:sz w:val="28"/>
        </w:rPr>
        <w:t>
      қайта зарядталатын жабдықтың есебін жүргізу.</w:t>
      </w:r>
    </w:p>
    <w:bookmarkEnd w:id="2878"/>
    <w:bookmarkStart w:name="z2902" w:id="2879"/>
    <w:p>
      <w:pPr>
        <w:spacing w:after="0"/>
        <w:ind w:left="0"/>
        <w:jc w:val="both"/>
      </w:pPr>
      <w:r>
        <w:rPr>
          <w:rFonts w:ascii="Times New Roman"/>
          <w:b w:val="false"/>
          <w:i w:val="false"/>
          <w:color w:val="000000"/>
          <w:sz w:val="28"/>
        </w:rPr>
        <w:t>
      438. Білуге тиіс:</w:t>
      </w:r>
    </w:p>
    <w:bookmarkEnd w:id="2879"/>
    <w:bookmarkStart w:name="z2903" w:id="2880"/>
    <w:p>
      <w:pPr>
        <w:spacing w:after="0"/>
        <w:ind w:left="0"/>
        <w:jc w:val="both"/>
      </w:pPr>
      <w:r>
        <w:rPr>
          <w:rFonts w:ascii="Times New Roman"/>
          <w:b w:val="false"/>
          <w:i w:val="false"/>
          <w:color w:val="000000"/>
          <w:sz w:val="28"/>
        </w:rPr>
        <w:t>
      ерітіндіні сүзудің технологиялық процесін;</w:t>
      </w:r>
    </w:p>
    <w:bookmarkEnd w:id="2880"/>
    <w:bookmarkStart w:name="z2904" w:id="2881"/>
    <w:p>
      <w:pPr>
        <w:spacing w:after="0"/>
        <w:ind w:left="0"/>
        <w:jc w:val="both"/>
      </w:pPr>
      <w:r>
        <w:rPr>
          <w:rFonts w:ascii="Times New Roman"/>
          <w:b w:val="false"/>
          <w:i w:val="false"/>
          <w:color w:val="000000"/>
          <w:sz w:val="28"/>
        </w:rPr>
        <w:t>
      сүзгілердің, пресстер сүзгілері мен диализаторлардың құрылымын;</w:t>
      </w:r>
    </w:p>
    <w:bookmarkEnd w:id="2881"/>
    <w:bookmarkStart w:name="z2905" w:id="2882"/>
    <w:p>
      <w:pPr>
        <w:spacing w:after="0"/>
        <w:ind w:left="0"/>
        <w:jc w:val="both"/>
      </w:pPr>
      <w:r>
        <w:rPr>
          <w:rFonts w:ascii="Times New Roman"/>
          <w:b w:val="false"/>
          <w:i w:val="false"/>
          <w:color w:val="000000"/>
          <w:sz w:val="28"/>
        </w:rPr>
        <w:t>
      оларды қайта зарядтау ережесін;</w:t>
      </w:r>
    </w:p>
    <w:bookmarkEnd w:id="2882"/>
    <w:bookmarkStart w:name="z2906" w:id="2883"/>
    <w:p>
      <w:pPr>
        <w:spacing w:after="0"/>
        <w:ind w:left="0"/>
        <w:jc w:val="both"/>
      </w:pPr>
      <w:r>
        <w:rPr>
          <w:rFonts w:ascii="Times New Roman"/>
          <w:b w:val="false"/>
          <w:i w:val="false"/>
          <w:color w:val="000000"/>
          <w:sz w:val="28"/>
        </w:rPr>
        <w:t>
      сүзгілердің, пресстер сүзгілері мен диализаторларды қайта зарядтауға және сүзгі материалының сапасына қойылатын талаптарды;</w:t>
      </w:r>
    </w:p>
    <w:bookmarkEnd w:id="2883"/>
    <w:bookmarkStart w:name="z2907" w:id="2884"/>
    <w:p>
      <w:pPr>
        <w:spacing w:after="0"/>
        <w:ind w:left="0"/>
        <w:jc w:val="both"/>
      </w:pPr>
      <w:r>
        <w:rPr>
          <w:rFonts w:ascii="Times New Roman"/>
          <w:b w:val="false"/>
          <w:i w:val="false"/>
          <w:color w:val="000000"/>
          <w:sz w:val="28"/>
        </w:rPr>
        <w:t>
      иіру, өңдеу ерітінділерін сүзудің технологиялық процесі параметрлерін;</w:t>
      </w:r>
    </w:p>
    <w:bookmarkEnd w:id="2884"/>
    <w:bookmarkStart w:name="z2908" w:id="2885"/>
    <w:p>
      <w:pPr>
        <w:spacing w:after="0"/>
        <w:ind w:left="0"/>
        <w:jc w:val="both"/>
      </w:pPr>
      <w:r>
        <w:rPr>
          <w:rFonts w:ascii="Times New Roman"/>
          <w:b w:val="false"/>
          <w:i w:val="false"/>
          <w:color w:val="000000"/>
          <w:sz w:val="28"/>
        </w:rPr>
        <w:t>
      сілтінің құрамын; жолдарын.</w:t>
      </w:r>
    </w:p>
    <w:bookmarkEnd w:id="2885"/>
    <w:bookmarkStart w:name="z2909" w:id="2886"/>
    <w:p>
      <w:pPr>
        <w:spacing w:after="0"/>
        <w:ind w:left="0"/>
        <w:jc w:val="both"/>
      </w:pPr>
      <w:r>
        <w:rPr>
          <w:rFonts w:ascii="Times New Roman"/>
          <w:b w:val="false"/>
          <w:i w:val="false"/>
          <w:color w:val="000000"/>
          <w:sz w:val="28"/>
        </w:rPr>
        <w:t>
      88. Жіпті қайта ораушы</w:t>
      </w:r>
    </w:p>
    <w:bookmarkEnd w:id="2886"/>
    <w:bookmarkStart w:name="z2910" w:id="2887"/>
    <w:p>
      <w:pPr>
        <w:spacing w:after="0"/>
        <w:ind w:left="0"/>
        <w:jc w:val="both"/>
      </w:pPr>
      <w:r>
        <w:rPr>
          <w:rFonts w:ascii="Times New Roman"/>
          <w:b w:val="false"/>
          <w:i w:val="false"/>
          <w:color w:val="000000"/>
          <w:sz w:val="28"/>
        </w:rPr>
        <w:t>
      Параграф 1. Жіпті қайта ораушы, 4-разряд</w:t>
      </w:r>
    </w:p>
    <w:bookmarkEnd w:id="2887"/>
    <w:bookmarkStart w:name="z2911" w:id="2888"/>
    <w:p>
      <w:pPr>
        <w:spacing w:after="0"/>
        <w:ind w:left="0"/>
        <w:jc w:val="both"/>
      </w:pPr>
      <w:r>
        <w:rPr>
          <w:rFonts w:ascii="Times New Roman"/>
          <w:b w:val="false"/>
          <w:i w:val="false"/>
          <w:color w:val="000000"/>
          <w:sz w:val="28"/>
        </w:rPr>
        <w:t>
      439. Жұмыс сипаттамасы:</w:t>
      </w:r>
    </w:p>
    <w:bookmarkEnd w:id="2888"/>
    <w:bookmarkStart w:name="z2912" w:id="2889"/>
    <w:p>
      <w:pPr>
        <w:spacing w:after="0"/>
        <w:ind w:left="0"/>
        <w:jc w:val="both"/>
      </w:pPr>
      <w:r>
        <w:rPr>
          <w:rFonts w:ascii="Times New Roman"/>
          <w:b w:val="false"/>
          <w:i w:val="false"/>
          <w:color w:val="000000"/>
          <w:sz w:val="28"/>
        </w:rPr>
        <w:t>
      химиялық талшықтан жасалған жіпті, талшықты қалыптастыру немесе орау кезінде болған жасарын ақауларды анықтау мақсатымен, иіру куличтерінен, бобинадан, патрондар мен копеден қайта ораудың, жіпке майлауыш қосудың және тасымалдау паковкасын жасаудың технологиялық процесін жұмыс нұсқаулығына сәйкес жүргізу;</w:t>
      </w:r>
    </w:p>
    <w:bookmarkEnd w:id="2889"/>
    <w:bookmarkStart w:name="z2913" w:id="2890"/>
    <w:p>
      <w:pPr>
        <w:spacing w:after="0"/>
        <w:ind w:left="0"/>
        <w:jc w:val="both"/>
      </w:pPr>
      <w:r>
        <w:rPr>
          <w:rFonts w:ascii="Times New Roman"/>
          <w:b w:val="false"/>
          <w:i w:val="false"/>
          <w:color w:val="000000"/>
          <w:sz w:val="28"/>
        </w:rPr>
        <w:t>
      қоректендіруші паковканы ауыстыру және жұмысталған наработанной шпульді алу, үзіктерді жою және жіп ақауын шпульдің алдыңғы сыртына шығара отырып жою;</w:t>
      </w:r>
    </w:p>
    <w:bookmarkEnd w:id="2890"/>
    <w:bookmarkStart w:name="z2914" w:id="2891"/>
    <w:p>
      <w:pPr>
        <w:spacing w:after="0"/>
        <w:ind w:left="0"/>
        <w:jc w:val="both"/>
      </w:pPr>
      <w:r>
        <w:rPr>
          <w:rFonts w:ascii="Times New Roman"/>
          <w:b w:val="false"/>
          <w:i w:val="false"/>
          <w:color w:val="000000"/>
          <w:sz w:val="28"/>
        </w:rPr>
        <w:t>
      қоректендіруші және жұмысталатын паковкалардың біркелкі алынуын қамтамасыз ету;</w:t>
      </w:r>
    </w:p>
    <w:bookmarkEnd w:id="2891"/>
    <w:bookmarkStart w:name="z2915" w:id="2892"/>
    <w:p>
      <w:pPr>
        <w:spacing w:after="0"/>
        <w:ind w:left="0"/>
        <w:jc w:val="both"/>
      </w:pPr>
      <w:r>
        <w:rPr>
          <w:rFonts w:ascii="Times New Roman"/>
          <w:b w:val="false"/>
          <w:i w:val="false"/>
          <w:color w:val="000000"/>
          <w:sz w:val="28"/>
        </w:rPr>
        <w:t>
      химиялық талшықтан жасалған жіптің сапасына қойылатын мемлекеттік стандарт талаптарын, ораудың тығыздығы мен жіптің майлану деңгейін қатаң сақтау;</w:t>
      </w:r>
    </w:p>
    <w:bookmarkEnd w:id="2892"/>
    <w:bookmarkStart w:name="z2916" w:id="2893"/>
    <w:p>
      <w:pPr>
        <w:spacing w:after="0"/>
        <w:ind w:left="0"/>
        <w:jc w:val="both"/>
      </w:pPr>
      <w:r>
        <w:rPr>
          <w:rFonts w:ascii="Times New Roman"/>
          <w:b w:val="false"/>
          <w:i w:val="false"/>
          <w:color w:val="000000"/>
          <w:sz w:val="28"/>
        </w:rPr>
        <w:t>
      жіп өткізу бөлшектерінің, майлау валиктерінің жай-күйін бақылау, жіп кескен бөлшектерін уақыты ауыстыру;</w:t>
      </w:r>
    </w:p>
    <w:bookmarkEnd w:id="2893"/>
    <w:bookmarkStart w:name="z2917" w:id="2894"/>
    <w:p>
      <w:pPr>
        <w:spacing w:after="0"/>
        <w:ind w:left="0"/>
        <w:jc w:val="both"/>
      </w:pPr>
      <w:r>
        <w:rPr>
          <w:rFonts w:ascii="Times New Roman"/>
          <w:b w:val="false"/>
          <w:i w:val="false"/>
          <w:color w:val="000000"/>
          <w:sz w:val="28"/>
        </w:rPr>
        <w:t>
      патрондарға нөмірлерді жапсыру;</w:t>
      </w:r>
    </w:p>
    <w:bookmarkEnd w:id="2894"/>
    <w:bookmarkStart w:name="z2918" w:id="2895"/>
    <w:p>
      <w:pPr>
        <w:spacing w:after="0"/>
        <w:ind w:left="0"/>
        <w:jc w:val="both"/>
      </w:pPr>
      <w:r>
        <w:rPr>
          <w:rFonts w:ascii="Times New Roman"/>
          <w:b w:val="false"/>
          <w:i w:val="false"/>
          <w:color w:val="000000"/>
          <w:sz w:val="28"/>
        </w:rPr>
        <w:t>
      қызмет көрсететін машинаның барлық механизмдерінің, тарту және бақылау-тазалау айлабұйымдары мен түйін тоқушылардың жұмысын және жай-күйін қадағалау;</w:t>
      </w:r>
    </w:p>
    <w:bookmarkEnd w:id="2895"/>
    <w:bookmarkStart w:name="z2919" w:id="2896"/>
    <w:p>
      <w:pPr>
        <w:spacing w:after="0"/>
        <w:ind w:left="0"/>
        <w:jc w:val="both"/>
      </w:pPr>
      <w:r>
        <w:rPr>
          <w:rFonts w:ascii="Times New Roman"/>
          <w:b w:val="false"/>
          <w:i w:val="false"/>
          <w:color w:val="000000"/>
          <w:sz w:val="28"/>
        </w:rPr>
        <w:t>
      келіп түскен талшықты, шпуль жіптерін тексеру;</w:t>
      </w:r>
    </w:p>
    <w:bookmarkEnd w:id="2896"/>
    <w:bookmarkStart w:name="z2920" w:id="2897"/>
    <w:p>
      <w:pPr>
        <w:spacing w:after="0"/>
        <w:ind w:left="0"/>
        <w:jc w:val="both"/>
      </w:pPr>
      <w:r>
        <w:rPr>
          <w:rFonts w:ascii="Times New Roman"/>
          <w:b w:val="false"/>
          <w:i w:val="false"/>
          <w:color w:val="000000"/>
          <w:sz w:val="28"/>
        </w:rPr>
        <w:t>
      угарды жинау және тапсыру;</w:t>
      </w:r>
    </w:p>
    <w:bookmarkEnd w:id="2897"/>
    <w:bookmarkStart w:name="z2921" w:id="2898"/>
    <w:p>
      <w:pPr>
        <w:spacing w:after="0"/>
        <w:ind w:left="0"/>
        <w:jc w:val="both"/>
      </w:pPr>
      <w:r>
        <w:rPr>
          <w:rFonts w:ascii="Times New Roman"/>
          <w:b w:val="false"/>
          <w:i w:val="false"/>
          <w:color w:val="000000"/>
          <w:sz w:val="28"/>
        </w:rPr>
        <w:t>
      жабдықты жөндеуден қабылдауға қатысу;</w:t>
      </w:r>
    </w:p>
    <w:bookmarkEnd w:id="2898"/>
    <w:bookmarkStart w:name="z2922" w:id="2899"/>
    <w:p>
      <w:pPr>
        <w:spacing w:after="0"/>
        <w:ind w:left="0"/>
        <w:jc w:val="both"/>
      </w:pPr>
      <w:r>
        <w:rPr>
          <w:rFonts w:ascii="Times New Roman"/>
          <w:b w:val="false"/>
          <w:i w:val="false"/>
          <w:color w:val="000000"/>
          <w:sz w:val="28"/>
        </w:rPr>
        <w:t>
      машинаны тазалау.</w:t>
      </w:r>
    </w:p>
    <w:bookmarkEnd w:id="2899"/>
    <w:bookmarkStart w:name="z2923" w:id="2900"/>
    <w:p>
      <w:pPr>
        <w:spacing w:after="0"/>
        <w:ind w:left="0"/>
        <w:jc w:val="both"/>
      </w:pPr>
      <w:r>
        <w:rPr>
          <w:rFonts w:ascii="Times New Roman"/>
          <w:b w:val="false"/>
          <w:i w:val="false"/>
          <w:color w:val="000000"/>
          <w:sz w:val="28"/>
        </w:rPr>
        <w:t>
      440. Білуге тиіс:</w:t>
      </w:r>
    </w:p>
    <w:bookmarkEnd w:id="2900"/>
    <w:bookmarkStart w:name="z2924" w:id="2901"/>
    <w:p>
      <w:pPr>
        <w:spacing w:after="0"/>
        <w:ind w:left="0"/>
        <w:jc w:val="both"/>
      </w:pPr>
      <w:r>
        <w:rPr>
          <w:rFonts w:ascii="Times New Roman"/>
          <w:b w:val="false"/>
          <w:i w:val="false"/>
          <w:color w:val="000000"/>
          <w:sz w:val="28"/>
        </w:rPr>
        <w:t>
      химиялық талшықтан жасалған жіпті қайта ораудың технологиялық процесі мен нысанын;</w:t>
      </w:r>
    </w:p>
    <w:bookmarkEnd w:id="2901"/>
    <w:bookmarkStart w:name="z2925" w:id="2902"/>
    <w:p>
      <w:pPr>
        <w:spacing w:after="0"/>
        <w:ind w:left="0"/>
        <w:jc w:val="both"/>
      </w:pPr>
      <w:r>
        <w:rPr>
          <w:rFonts w:ascii="Times New Roman"/>
          <w:b w:val="false"/>
          <w:i w:val="false"/>
          <w:color w:val="000000"/>
          <w:sz w:val="28"/>
        </w:rPr>
        <w:t>
      қайта орау машинасының құрылымын, оның негізгі механизмдерінің жұмысы мен өзара әрекетін;</w:t>
      </w:r>
    </w:p>
    <w:bookmarkEnd w:id="2902"/>
    <w:bookmarkStart w:name="z2926" w:id="2903"/>
    <w:p>
      <w:pPr>
        <w:spacing w:after="0"/>
        <w:ind w:left="0"/>
        <w:jc w:val="both"/>
      </w:pPr>
      <w:r>
        <w:rPr>
          <w:rFonts w:ascii="Times New Roman"/>
          <w:b w:val="false"/>
          <w:i w:val="false"/>
          <w:color w:val="000000"/>
          <w:sz w:val="28"/>
        </w:rPr>
        <w:t>
      қайта өңделетін талшықтың түрлерін, қасиеттері мен нөмірін және оларды қайта орау сапасына қойылатын талаптарды;</w:t>
      </w:r>
    </w:p>
    <w:bookmarkEnd w:id="2903"/>
    <w:bookmarkStart w:name="z2927" w:id="2904"/>
    <w:p>
      <w:pPr>
        <w:spacing w:after="0"/>
        <w:ind w:left="0"/>
        <w:jc w:val="both"/>
      </w:pPr>
      <w:r>
        <w:rPr>
          <w:rFonts w:ascii="Times New Roman"/>
          <w:b w:val="false"/>
          <w:i w:val="false"/>
          <w:color w:val="000000"/>
          <w:sz w:val="28"/>
        </w:rPr>
        <w:t>
      жіпті, талшықты қалыптастыру немесе орау кезінде болған жасарын ақауларды;</w:t>
      </w:r>
    </w:p>
    <w:bookmarkEnd w:id="2904"/>
    <w:bookmarkStart w:name="z2928" w:id="2905"/>
    <w:p>
      <w:pPr>
        <w:spacing w:after="0"/>
        <w:ind w:left="0"/>
        <w:jc w:val="both"/>
      </w:pPr>
      <w:r>
        <w:rPr>
          <w:rFonts w:ascii="Times New Roman"/>
          <w:b w:val="false"/>
          <w:i w:val="false"/>
          <w:color w:val="000000"/>
          <w:sz w:val="28"/>
        </w:rPr>
        <w:t>
      жіптік ақауын жою әдістерін;</w:t>
      </w:r>
    </w:p>
    <w:bookmarkEnd w:id="2905"/>
    <w:bookmarkStart w:name="z2929" w:id="2906"/>
    <w:p>
      <w:pPr>
        <w:spacing w:after="0"/>
        <w:ind w:left="0"/>
        <w:jc w:val="both"/>
      </w:pPr>
      <w:r>
        <w:rPr>
          <w:rFonts w:ascii="Times New Roman"/>
          <w:b w:val="false"/>
          <w:i w:val="false"/>
          <w:color w:val="000000"/>
          <w:sz w:val="28"/>
        </w:rPr>
        <w:t>
      угардың түрлері мен нормасын;</w:t>
      </w:r>
    </w:p>
    <w:bookmarkEnd w:id="2906"/>
    <w:bookmarkStart w:name="z2930" w:id="2907"/>
    <w:p>
      <w:pPr>
        <w:spacing w:after="0"/>
        <w:ind w:left="0"/>
        <w:jc w:val="both"/>
      </w:pPr>
      <w:r>
        <w:rPr>
          <w:rFonts w:ascii="Times New Roman"/>
          <w:b w:val="false"/>
          <w:i w:val="false"/>
          <w:color w:val="000000"/>
          <w:sz w:val="28"/>
        </w:rPr>
        <w:t>
      жіпті тарту мен байлауды реттеу ережесін;</w:t>
      </w:r>
    </w:p>
    <w:bookmarkEnd w:id="2907"/>
    <w:bookmarkStart w:name="z2931" w:id="2908"/>
    <w:p>
      <w:pPr>
        <w:spacing w:after="0"/>
        <w:ind w:left="0"/>
        <w:jc w:val="both"/>
      </w:pPr>
      <w:r>
        <w:rPr>
          <w:rFonts w:ascii="Times New Roman"/>
          <w:b w:val="false"/>
          <w:i w:val="false"/>
          <w:color w:val="000000"/>
          <w:sz w:val="28"/>
        </w:rPr>
        <w:t>
      жабдықты күту ережесін.</w:t>
      </w:r>
    </w:p>
    <w:bookmarkEnd w:id="2908"/>
    <w:bookmarkStart w:name="z2932" w:id="2909"/>
    <w:p>
      <w:pPr>
        <w:spacing w:after="0"/>
        <w:ind w:left="0"/>
        <w:jc w:val="both"/>
      </w:pPr>
      <w:r>
        <w:rPr>
          <w:rFonts w:ascii="Times New Roman"/>
          <w:b w:val="false"/>
          <w:i w:val="false"/>
          <w:color w:val="000000"/>
          <w:sz w:val="28"/>
        </w:rPr>
        <w:t>
      89. Бобиналар мен куличтерді дайындаушы</w:t>
      </w:r>
    </w:p>
    <w:bookmarkEnd w:id="2909"/>
    <w:bookmarkStart w:name="z2933" w:id="2910"/>
    <w:p>
      <w:pPr>
        <w:spacing w:after="0"/>
        <w:ind w:left="0"/>
        <w:jc w:val="both"/>
      </w:pPr>
      <w:r>
        <w:rPr>
          <w:rFonts w:ascii="Times New Roman"/>
          <w:b w:val="false"/>
          <w:i w:val="false"/>
          <w:color w:val="000000"/>
          <w:sz w:val="28"/>
        </w:rPr>
        <w:t>
      Параграф 1. Бобиналар мен куличтерді дайындаушы, 2-разряд</w:t>
      </w:r>
    </w:p>
    <w:bookmarkEnd w:id="2910"/>
    <w:bookmarkStart w:name="z2934" w:id="2911"/>
    <w:p>
      <w:pPr>
        <w:spacing w:after="0"/>
        <w:ind w:left="0"/>
        <w:jc w:val="both"/>
      </w:pPr>
      <w:r>
        <w:rPr>
          <w:rFonts w:ascii="Times New Roman"/>
          <w:b w:val="false"/>
          <w:i w:val="false"/>
          <w:color w:val="000000"/>
          <w:sz w:val="28"/>
        </w:rPr>
        <w:t>
      441. Жұмыс сипаттамасы:</w:t>
      </w:r>
    </w:p>
    <w:bookmarkEnd w:id="2911"/>
    <w:bookmarkStart w:name="z2935" w:id="2912"/>
    <w:p>
      <w:pPr>
        <w:spacing w:after="0"/>
        <w:ind w:left="0"/>
        <w:jc w:val="both"/>
      </w:pPr>
      <w:r>
        <w:rPr>
          <w:rFonts w:ascii="Times New Roman"/>
          <w:b w:val="false"/>
          <w:i w:val="false"/>
          <w:color w:val="000000"/>
          <w:sz w:val="28"/>
        </w:rPr>
        <w:t>
      айналдыру және қайта орау машиналарында жіпті орауға және қайта орауға арналған айналдыру бобиналарын, иіру боиналары мен куличтерді өңдеуге және қайта орауға жұмыс нұсқаулығына сәйкес дайындау;</w:t>
      </w:r>
    </w:p>
    <w:bookmarkEnd w:id="2912"/>
    <w:bookmarkStart w:name="z2936" w:id="2913"/>
    <w:p>
      <w:pPr>
        <w:spacing w:after="0"/>
        <w:ind w:left="0"/>
        <w:jc w:val="both"/>
      </w:pPr>
      <w:r>
        <w:rPr>
          <w:rFonts w:ascii="Times New Roman"/>
          <w:b w:val="false"/>
          <w:i w:val="false"/>
          <w:color w:val="000000"/>
          <w:sz w:val="28"/>
        </w:rPr>
        <w:t>
      бобиналарды жеткізу, техникалық қаптаманы бобинаға немесе қышқыл бобинаға, куличтерге жібекпен кигізу;</w:t>
      </w:r>
    </w:p>
    <w:bookmarkEnd w:id="2913"/>
    <w:bookmarkStart w:name="z2937" w:id="2914"/>
    <w:p>
      <w:pPr>
        <w:spacing w:after="0"/>
        <w:ind w:left="0"/>
        <w:jc w:val="both"/>
      </w:pPr>
      <w:r>
        <w:rPr>
          <w:rFonts w:ascii="Times New Roman"/>
          <w:b w:val="false"/>
          <w:i w:val="false"/>
          <w:color w:val="000000"/>
          <w:sz w:val="28"/>
        </w:rPr>
        <w:t>
      қаптаманы бобина мен куличтерден алу;</w:t>
      </w:r>
    </w:p>
    <w:bookmarkEnd w:id="2914"/>
    <w:bookmarkStart w:name="z2938" w:id="2915"/>
    <w:p>
      <w:pPr>
        <w:spacing w:after="0"/>
        <w:ind w:left="0"/>
        <w:jc w:val="both"/>
      </w:pPr>
      <w:r>
        <w:rPr>
          <w:rFonts w:ascii="Times New Roman"/>
          <w:b w:val="false"/>
          <w:i w:val="false"/>
          <w:color w:val="000000"/>
          <w:sz w:val="28"/>
        </w:rPr>
        <w:t>
      қаптама мен бос бобиналарды сұрыптау;</w:t>
      </w:r>
    </w:p>
    <w:bookmarkEnd w:id="2915"/>
    <w:bookmarkStart w:name="z2939" w:id="2916"/>
    <w:p>
      <w:pPr>
        <w:spacing w:after="0"/>
        <w:ind w:left="0"/>
        <w:jc w:val="both"/>
      </w:pPr>
      <w:r>
        <w:rPr>
          <w:rFonts w:ascii="Times New Roman"/>
          <w:b w:val="false"/>
          <w:i w:val="false"/>
          <w:color w:val="000000"/>
          <w:sz w:val="28"/>
        </w:rPr>
        <w:t>
      қақпақтарды айналдыру бобиналарына кигізу және алу.</w:t>
      </w:r>
    </w:p>
    <w:bookmarkEnd w:id="2916"/>
    <w:bookmarkStart w:name="z2940" w:id="2917"/>
    <w:p>
      <w:pPr>
        <w:spacing w:after="0"/>
        <w:ind w:left="0"/>
        <w:jc w:val="both"/>
      </w:pPr>
      <w:r>
        <w:rPr>
          <w:rFonts w:ascii="Times New Roman"/>
          <w:b w:val="false"/>
          <w:i w:val="false"/>
          <w:color w:val="000000"/>
          <w:sz w:val="28"/>
        </w:rPr>
        <w:t>
      442. Білуге тиіс:</w:t>
      </w:r>
    </w:p>
    <w:bookmarkEnd w:id="2917"/>
    <w:bookmarkStart w:name="z2941" w:id="2918"/>
    <w:p>
      <w:pPr>
        <w:spacing w:after="0"/>
        <w:ind w:left="0"/>
        <w:jc w:val="both"/>
      </w:pPr>
      <w:r>
        <w:rPr>
          <w:rFonts w:ascii="Times New Roman"/>
          <w:b w:val="false"/>
          <w:i w:val="false"/>
          <w:color w:val="000000"/>
          <w:sz w:val="28"/>
        </w:rPr>
        <w:t>
      қаптаманы, қақпақтың нысанын;</w:t>
      </w:r>
    </w:p>
    <w:bookmarkEnd w:id="2918"/>
    <w:bookmarkStart w:name="z2942" w:id="2919"/>
    <w:p>
      <w:pPr>
        <w:spacing w:after="0"/>
        <w:ind w:left="0"/>
        <w:jc w:val="both"/>
      </w:pPr>
      <w:r>
        <w:rPr>
          <w:rFonts w:ascii="Times New Roman"/>
          <w:b w:val="false"/>
          <w:i w:val="false"/>
          <w:color w:val="000000"/>
          <w:sz w:val="28"/>
        </w:rPr>
        <w:t>
      оларды кигізу мен алу ережесін;</w:t>
      </w:r>
    </w:p>
    <w:bookmarkEnd w:id="2919"/>
    <w:bookmarkStart w:name="z2943" w:id="2920"/>
    <w:p>
      <w:pPr>
        <w:spacing w:after="0"/>
        <w:ind w:left="0"/>
        <w:jc w:val="both"/>
      </w:pPr>
      <w:r>
        <w:rPr>
          <w:rFonts w:ascii="Times New Roman"/>
          <w:b w:val="false"/>
          <w:i w:val="false"/>
          <w:color w:val="000000"/>
          <w:sz w:val="28"/>
        </w:rPr>
        <w:t>
      бобина мен куличтерді дайындау сапасына қойылатын талаптарды; жұмыс тәсілдерін.</w:t>
      </w:r>
    </w:p>
    <w:bookmarkEnd w:id="2920"/>
    <w:bookmarkStart w:name="z2944" w:id="2921"/>
    <w:p>
      <w:pPr>
        <w:spacing w:after="0"/>
        <w:ind w:left="0"/>
        <w:jc w:val="both"/>
      </w:pPr>
      <w:r>
        <w:rPr>
          <w:rFonts w:ascii="Times New Roman"/>
          <w:b w:val="false"/>
          <w:i w:val="false"/>
          <w:color w:val="000000"/>
          <w:sz w:val="28"/>
        </w:rPr>
        <w:t>
      90. Кварцты құм дайындаушы</w:t>
      </w:r>
    </w:p>
    <w:bookmarkEnd w:id="2921"/>
    <w:bookmarkStart w:name="z2945" w:id="2922"/>
    <w:p>
      <w:pPr>
        <w:spacing w:after="0"/>
        <w:ind w:left="0"/>
        <w:jc w:val="both"/>
      </w:pPr>
      <w:r>
        <w:rPr>
          <w:rFonts w:ascii="Times New Roman"/>
          <w:b w:val="false"/>
          <w:i w:val="false"/>
          <w:color w:val="000000"/>
          <w:sz w:val="28"/>
        </w:rPr>
        <w:t>
      Параграф 1. Кварцты құм дайындаушы, 1-разряд</w:t>
      </w:r>
    </w:p>
    <w:bookmarkEnd w:id="2922"/>
    <w:bookmarkStart w:name="z2946" w:id="2923"/>
    <w:p>
      <w:pPr>
        <w:spacing w:after="0"/>
        <w:ind w:left="0"/>
        <w:jc w:val="both"/>
      </w:pPr>
      <w:r>
        <w:rPr>
          <w:rFonts w:ascii="Times New Roman"/>
          <w:b w:val="false"/>
          <w:i w:val="false"/>
          <w:color w:val="000000"/>
          <w:sz w:val="28"/>
        </w:rPr>
        <w:t>
      443. Жұмыс сипаттамасы:</w:t>
      </w:r>
    </w:p>
    <w:bookmarkEnd w:id="2923"/>
    <w:bookmarkStart w:name="z2947" w:id="2924"/>
    <w:p>
      <w:pPr>
        <w:spacing w:after="0"/>
        <w:ind w:left="0"/>
        <w:jc w:val="both"/>
      </w:pPr>
      <w:r>
        <w:rPr>
          <w:rFonts w:ascii="Times New Roman"/>
          <w:b w:val="false"/>
          <w:i w:val="false"/>
          <w:color w:val="000000"/>
          <w:sz w:val="28"/>
        </w:rPr>
        <w:t>
      фильерлік жиынтықтарды зарядтауға арналған кварцты құмды дайындау, оны қоймадан жеткізу, диірменде тарту, жұмысталған кварцты құмды фильерлік жиынтықтардан жинау, сумен жуу, азотты қышқылмен өңдеуге тапсыру, кептіру, механикалық елек пен магниттік көмегімен фракцияға сұрыптау;</w:t>
      </w:r>
    </w:p>
    <w:bookmarkEnd w:id="2924"/>
    <w:bookmarkStart w:name="z2948" w:id="2925"/>
    <w:p>
      <w:pPr>
        <w:spacing w:after="0"/>
        <w:ind w:left="0"/>
        <w:jc w:val="both"/>
      </w:pPr>
      <w:r>
        <w:rPr>
          <w:rFonts w:ascii="Times New Roman"/>
          <w:b w:val="false"/>
          <w:i w:val="false"/>
          <w:color w:val="000000"/>
          <w:sz w:val="28"/>
        </w:rPr>
        <w:t>
      азотты қышқылда ерімейтін бөгде заттарды қолмен іріктеп алу;</w:t>
      </w:r>
    </w:p>
    <w:bookmarkEnd w:id="2925"/>
    <w:bookmarkStart w:name="z2949" w:id="2926"/>
    <w:p>
      <w:pPr>
        <w:spacing w:after="0"/>
        <w:ind w:left="0"/>
        <w:jc w:val="both"/>
      </w:pPr>
      <w:r>
        <w:rPr>
          <w:rFonts w:ascii="Times New Roman"/>
          <w:b w:val="false"/>
          <w:i w:val="false"/>
          <w:color w:val="000000"/>
          <w:sz w:val="28"/>
        </w:rPr>
        <w:t>
      дайындалған кварцты құмды фильерлік жиынтықтарды зарядтауға жеткізу;</w:t>
      </w:r>
    </w:p>
    <w:bookmarkEnd w:id="2926"/>
    <w:bookmarkStart w:name="z2950" w:id="2927"/>
    <w:p>
      <w:pPr>
        <w:spacing w:after="0"/>
        <w:ind w:left="0"/>
        <w:jc w:val="both"/>
      </w:pPr>
      <w:r>
        <w:rPr>
          <w:rFonts w:ascii="Times New Roman"/>
          <w:b w:val="false"/>
          <w:i w:val="false"/>
          <w:color w:val="000000"/>
          <w:sz w:val="28"/>
        </w:rPr>
        <w:t>
      кварцты құмның келіп түсуі мен жұмсалуы есебін жүргізу.</w:t>
      </w:r>
    </w:p>
    <w:bookmarkEnd w:id="2927"/>
    <w:bookmarkStart w:name="z2951" w:id="2928"/>
    <w:p>
      <w:pPr>
        <w:spacing w:after="0"/>
        <w:ind w:left="0"/>
        <w:jc w:val="both"/>
      </w:pPr>
      <w:r>
        <w:rPr>
          <w:rFonts w:ascii="Times New Roman"/>
          <w:b w:val="false"/>
          <w:i w:val="false"/>
          <w:color w:val="000000"/>
          <w:sz w:val="28"/>
        </w:rPr>
        <w:t>
      444. Білуге тиіс:</w:t>
      </w:r>
    </w:p>
    <w:bookmarkEnd w:id="2928"/>
    <w:bookmarkStart w:name="z2952" w:id="2929"/>
    <w:p>
      <w:pPr>
        <w:spacing w:after="0"/>
        <w:ind w:left="0"/>
        <w:jc w:val="both"/>
      </w:pPr>
      <w:r>
        <w:rPr>
          <w:rFonts w:ascii="Times New Roman"/>
          <w:b w:val="false"/>
          <w:i w:val="false"/>
          <w:color w:val="000000"/>
          <w:sz w:val="28"/>
        </w:rPr>
        <w:t>
      кварцты құмның нысаны мен фракциясын;</w:t>
      </w:r>
    </w:p>
    <w:bookmarkEnd w:id="2929"/>
    <w:bookmarkStart w:name="z2953" w:id="2930"/>
    <w:p>
      <w:pPr>
        <w:spacing w:after="0"/>
        <w:ind w:left="0"/>
        <w:jc w:val="both"/>
      </w:pPr>
      <w:r>
        <w:rPr>
          <w:rFonts w:ascii="Times New Roman"/>
          <w:b w:val="false"/>
          <w:i w:val="false"/>
          <w:color w:val="000000"/>
          <w:sz w:val="28"/>
        </w:rPr>
        <w:t>
      фильерлік жиынтықтарды зарядтау кезінде оған қойылатын талаптарды;</w:t>
      </w:r>
    </w:p>
    <w:bookmarkEnd w:id="2930"/>
    <w:bookmarkStart w:name="z2954" w:id="2931"/>
    <w:p>
      <w:pPr>
        <w:spacing w:after="0"/>
        <w:ind w:left="0"/>
        <w:jc w:val="both"/>
      </w:pPr>
      <w:r>
        <w:rPr>
          <w:rFonts w:ascii="Times New Roman"/>
          <w:b w:val="false"/>
          <w:i w:val="false"/>
          <w:color w:val="000000"/>
          <w:sz w:val="28"/>
        </w:rPr>
        <w:t>
      диірменнің, механикалық електің, жууға арналған айлабұйымның құрылымын, жұмыс принципін;</w:t>
      </w:r>
    </w:p>
    <w:bookmarkEnd w:id="2931"/>
    <w:bookmarkStart w:name="z2955" w:id="2932"/>
    <w:p>
      <w:pPr>
        <w:spacing w:after="0"/>
        <w:ind w:left="0"/>
        <w:jc w:val="both"/>
      </w:pPr>
      <w:r>
        <w:rPr>
          <w:rFonts w:ascii="Times New Roman"/>
          <w:b w:val="false"/>
          <w:i w:val="false"/>
          <w:color w:val="000000"/>
          <w:sz w:val="28"/>
        </w:rPr>
        <w:t>
      жұмыстың тәсілдерін.</w:t>
      </w:r>
    </w:p>
    <w:bookmarkEnd w:id="2932"/>
    <w:bookmarkStart w:name="z2956" w:id="2933"/>
    <w:p>
      <w:pPr>
        <w:spacing w:after="0"/>
        <w:ind w:left="0"/>
        <w:jc w:val="both"/>
      </w:pPr>
      <w:r>
        <w:rPr>
          <w:rFonts w:ascii="Times New Roman"/>
          <w:b w:val="false"/>
          <w:i w:val="false"/>
          <w:color w:val="000000"/>
          <w:sz w:val="28"/>
        </w:rPr>
        <w:t>
      91. Целлюлозаны дайындаушы</w:t>
      </w:r>
    </w:p>
    <w:bookmarkEnd w:id="2933"/>
    <w:bookmarkStart w:name="z2957" w:id="2934"/>
    <w:p>
      <w:pPr>
        <w:spacing w:after="0"/>
        <w:ind w:left="0"/>
        <w:jc w:val="both"/>
      </w:pPr>
      <w:r>
        <w:rPr>
          <w:rFonts w:ascii="Times New Roman"/>
          <w:b w:val="false"/>
          <w:i w:val="false"/>
          <w:color w:val="000000"/>
          <w:sz w:val="28"/>
        </w:rPr>
        <w:t>
      Параграф 1. Целлюлозаны дайындаушы, 1-разряд</w:t>
      </w:r>
    </w:p>
    <w:bookmarkEnd w:id="2934"/>
    <w:bookmarkStart w:name="z2958" w:id="2935"/>
    <w:p>
      <w:pPr>
        <w:spacing w:after="0"/>
        <w:ind w:left="0"/>
        <w:jc w:val="both"/>
      </w:pPr>
      <w:r>
        <w:rPr>
          <w:rFonts w:ascii="Times New Roman"/>
          <w:b w:val="false"/>
          <w:i w:val="false"/>
          <w:color w:val="000000"/>
          <w:sz w:val="28"/>
        </w:rPr>
        <w:t>
      445. Жұмыс сипаттамасы:</w:t>
      </w:r>
    </w:p>
    <w:bookmarkEnd w:id="2935"/>
    <w:bookmarkStart w:name="z2959" w:id="2936"/>
    <w:p>
      <w:pPr>
        <w:spacing w:after="0"/>
        <w:ind w:left="0"/>
        <w:jc w:val="both"/>
      </w:pPr>
      <w:r>
        <w:rPr>
          <w:rFonts w:ascii="Times New Roman"/>
          <w:b w:val="false"/>
          <w:i w:val="false"/>
          <w:color w:val="000000"/>
          <w:sz w:val="28"/>
        </w:rPr>
        <w:t>
      түрлі қайнатпа кипінен араластыру айналмасында немесе сұрыптау үстелінде целлюлозаны араластыру және дайындау;</w:t>
      </w:r>
    </w:p>
    <w:bookmarkEnd w:id="2936"/>
    <w:bookmarkStart w:name="z2960" w:id="2937"/>
    <w:p>
      <w:pPr>
        <w:spacing w:after="0"/>
        <w:ind w:left="0"/>
        <w:jc w:val="both"/>
      </w:pPr>
      <w:r>
        <w:rPr>
          <w:rFonts w:ascii="Times New Roman"/>
          <w:b w:val="false"/>
          <w:i w:val="false"/>
          <w:color w:val="000000"/>
          <w:sz w:val="28"/>
        </w:rPr>
        <w:t>
      айналманы қосу және тоқтату;</w:t>
      </w:r>
    </w:p>
    <w:bookmarkEnd w:id="2937"/>
    <w:bookmarkStart w:name="z2961" w:id="2938"/>
    <w:p>
      <w:pPr>
        <w:spacing w:after="0"/>
        <w:ind w:left="0"/>
        <w:jc w:val="both"/>
      </w:pPr>
      <w:r>
        <w:rPr>
          <w:rFonts w:ascii="Times New Roman"/>
          <w:b w:val="false"/>
          <w:i w:val="false"/>
          <w:color w:val="000000"/>
          <w:sz w:val="28"/>
        </w:rPr>
        <w:t>
      целлюлоза киптерін қайнатпа бойынша іріктеу және сұрыптау үстелінде салу, әр киптен белгіленген целлюлоза парағын алу және оларды қатарлап жинау;</w:t>
      </w:r>
    </w:p>
    <w:bookmarkEnd w:id="2938"/>
    <w:bookmarkStart w:name="z2962" w:id="2939"/>
    <w:p>
      <w:pPr>
        <w:spacing w:after="0"/>
        <w:ind w:left="0"/>
        <w:jc w:val="both"/>
      </w:pPr>
      <w:r>
        <w:rPr>
          <w:rFonts w:ascii="Times New Roman"/>
          <w:b w:val="false"/>
          <w:i w:val="false"/>
          <w:color w:val="000000"/>
          <w:sz w:val="28"/>
        </w:rPr>
        <w:t>
      жабдықты күтіп баптау.</w:t>
      </w:r>
    </w:p>
    <w:bookmarkEnd w:id="2939"/>
    <w:bookmarkStart w:name="z2963" w:id="2940"/>
    <w:p>
      <w:pPr>
        <w:spacing w:after="0"/>
        <w:ind w:left="0"/>
        <w:jc w:val="both"/>
      </w:pPr>
      <w:r>
        <w:rPr>
          <w:rFonts w:ascii="Times New Roman"/>
          <w:b w:val="false"/>
          <w:i w:val="false"/>
          <w:color w:val="000000"/>
          <w:sz w:val="28"/>
        </w:rPr>
        <w:t>
      446. Білуге тиіс:</w:t>
      </w:r>
    </w:p>
    <w:bookmarkEnd w:id="2940"/>
    <w:bookmarkStart w:name="z2964" w:id="2941"/>
    <w:p>
      <w:pPr>
        <w:spacing w:after="0"/>
        <w:ind w:left="0"/>
        <w:jc w:val="both"/>
      </w:pPr>
      <w:r>
        <w:rPr>
          <w:rFonts w:ascii="Times New Roman"/>
          <w:b w:val="false"/>
          <w:i w:val="false"/>
          <w:color w:val="000000"/>
          <w:sz w:val="28"/>
        </w:rPr>
        <w:t>
      целлюлоза қоспасының нысанын;</w:t>
      </w:r>
    </w:p>
    <w:bookmarkEnd w:id="2941"/>
    <w:bookmarkStart w:name="z2965" w:id="2942"/>
    <w:p>
      <w:pPr>
        <w:spacing w:after="0"/>
        <w:ind w:left="0"/>
        <w:jc w:val="both"/>
      </w:pPr>
      <w:r>
        <w:rPr>
          <w:rFonts w:ascii="Times New Roman"/>
          <w:b w:val="false"/>
          <w:i w:val="false"/>
          <w:color w:val="000000"/>
          <w:sz w:val="28"/>
        </w:rPr>
        <w:t>
      целлюлоза қоспасына қойылатын талаптарды және оның технологиялық процеске әсерін;</w:t>
      </w:r>
    </w:p>
    <w:bookmarkEnd w:id="2942"/>
    <w:bookmarkStart w:name="z2966" w:id="2943"/>
    <w:p>
      <w:pPr>
        <w:spacing w:after="0"/>
        <w:ind w:left="0"/>
        <w:jc w:val="both"/>
      </w:pPr>
      <w:r>
        <w:rPr>
          <w:rFonts w:ascii="Times New Roman"/>
          <w:b w:val="false"/>
          <w:i w:val="false"/>
          <w:color w:val="000000"/>
          <w:sz w:val="28"/>
        </w:rPr>
        <w:t>
      қоспаға арналған айналманың құрылымын, жұмыс принципін, пайдалану ережесін;</w:t>
      </w:r>
    </w:p>
    <w:bookmarkEnd w:id="2943"/>
    <w:bookmarkStart w:name="z2967" w:id="2944"/>
    <w:p>
      <w:pPr>
        <w:spacing w:after="0"/>
        <w:ind w:left="0"/>
        <w:jc w:val="both"/>
      </w:pPr>
      <w:r>
        <w:rPr>
          <w:rFonts w:ascii="Times New Roman"/>
          <w:b w:val="false"/>
          <w:i w:val="false"/>
          <w:color w:val="000000"/>
          <w:sz w:val="28"/>
        </w:rPr>
        <w:t>
      жабдықты күтіп ұстау режимін;</w:t>
      </w:r>
    </w:p>
    <w:bookmarkEnd w:id="2944"/>
    <w:bookmarkStart w:name="z2968" w:id="2945"/>
    <w:p>
      <w:pPr>
        <w:spacing w:after="0"/>
        <w:ind w:left="0"/>
        <w:jc w:val="both"/>
      </w:pPr>
      <w:r>
        <w:rPr>
          <w:rFonts w:ascii="Times New Roman"/>
          <w:b w:val="false"/>
          <w:i w:val="false"/>
          <w:color w:val="000000"/>
          <w:sz w:val="28"/>
        </w:rPr>
        <w:t>
      жұмыс тәсілдерін.</w:t>
      </w:r>
    </w:p>
    <w:bookmarkEnd w:id="2945"/>
    <w:bookmarkStart w:name="z2969" w:id="2946"/>
    <w:p>
      <w:pPr>
        <w:spacing w:after="0"/>
        <w:ind w:left="0"/>
        <w:jc w:val="both"/>
      </w:pPr>
      <w:r>
        <w:rPr>
          <w:rFonts w:ascii="Times New Roman"/>
          <w:b w:val="false"/>
          <w:i w:val="false"/>
          <w:color w:val="000000"/>
          <w:sz w:val="28"/>
        </w:rPr>
        <w:t>
      Параграф 2. Целлюлозаны дайындаушы, 2-разряд</w:t>
      </w:r>
    </w:p>
    <w:bookmarkEnd w:id="2946"/>
    <w:bookmarkStart w:name="z2970" w:id="2947"/>
    <w:p>
      <w:pPr>
        <w:spacing w:after="0"/>
        <w:ind w:left="0"/>
        <w:jc w:val="both"/>
      </w:pPr>
      <w:r>
        <w:rPr>
          <w:rFonts w:ascii="Times New Roman"/>
          <w:b w:val="false"/>
          <w:i w:val="false"/>
          <w:color w:val="000000"/>
          <w:sz w:val="28"/>
        </w:rPr>
        <w:t>
      447. Жұмыс сипаттамасы:</w:t>
      </w:r>
    </w:p>
    <w:bookmarkEnd w:id="2947"/>
    <w:bookmarkStart w:name="z2971" w:id="2948"/>
    <w:p>
      <w:pPr>
        <w:spacing w:after="0"/>
        <w:ind w:left="0"/>
        <w:jc w:val="both"/>
      </w:pPr>
      <w:r>
        <w:rPr>
          <w:rFonts w:ascii="Times New Roman"/>
          <w:b w:val="false"/>
          <w:i w:val="false"/>
          <w:color w:val="000000"/>
          <w:sz w:val="28"/>
        </w:rPr>
        <w:t>
      целлюлоза парағын алу кесу машиналарында және агрегаттарында жұмыс нұсқаулығына сәйкес дайындау және кесу;</w:t>
      </w:r>
    </w:p>
    <w:bookmarkEnd w:id="2948"/>
    <w:bookmarkStart w:name="z2972" w:id="2949"/>
    <w:p>
      <w:pPr>
        <w:spacing w:after="0"/>
        <w:ind w:left="0"/>
        <w:jc w:val="both"/>
      </w:pPr>
      <w:r>
        <w:rPr>
          <w:rFonts w:ascii="Times New Roman"/>
          <w:b w:val="false"/>
          <w:i w:val="false"/>
          <w:color w:val="000000"/>
          <w:sz w:val="28"/>
        </w:rPr>
        <w:t>
      айналманы қосу және тоқтату;</w:t>
      </w:r>
    </w:p>
    <w:bookmarkEnd w:id="2949"/>
    <w:bookmarkStart w:name="z2973" w:id="2950"/>
    <w:p>
      <w:pPr>
        <w:spacing w:after="0"/>
        <w:ind w:left="0"/>
        <w:jc w:val="both"/>
      </w:pPr>
      <w:r>
        <w:rPr>
          <w:rFonts w:ascii="Times New Roman"/>
          <w:b w:val="false"/>
          <w:i w:val="false"/>
          <w:color w:val="000000"/>
          <w:sz w:val="28"/>
        </w:rPr>
        <w:t>
      целлюлозаны өлшеу;</w:t>
      </w:r>
    </w:p>
    <w:bookmarkEnd w:id="2950"/>
    <w:bookmarkStart w:name="z2974" w:id="2951"/>
    <w:p>
      <w:pPr>
        <w:spacing w:after="0"/>
        <w:ind w:left="0"/>
        <w:jc w:val="both"/>
      </w:pPr>
      <w:r>
        <w:rPr>
          <w:rFonts w:ascii="Times New Roman"/>
          <w:b w:val="false"/>
          <w:i w:val="false"/>
          <w:color w:val="000000"/>
          <w:sz w:val="28"/>
        </w:rPr>
        <w:t>
      целлюлоза киптерін қайнатпа бойынша іріктеу және кесу машиналарына беру;</w:t>
      </w:r>
    </w:p>
    <w:bookmarkEnd w:id="2951"/>
    <w:bookmarkStart w:name="z2975" w:id="2952"/>
    <w:p>
      <w:pPr>
        <w:spacing w:after="0"/>
        <w:ind w:left="0"/>
        <w:jc w:val="both"/>
      </w:pPr>
      <w:r>
        <w:rPr>
          <w:rFonts w:ascii="Times New Roman"/>
          <w:b w:val="false"/>
          <w:i w:val="false"/>
          <w:color w:val="000000"/>
          <w:sz w:val="28"/>
        </w:rPr>
        <w:t>
      кесілген целлюлозаны қатарлап жинау;</w:t>
      </w:r>
    </w:p>
    <w:bookmarkEnd w:id="2952"/>
    <w:bookmarkStart w:name="z2976" w:id="2953"/>
    <w:p>
      <w:pPr>
        <w:spacing w:after="0"/>
        <w:ind w:left="0"/>
        <w:jc w:val="both"/>
      </w:pPr>
      <w:r>
        <w:rPr>
          <w:rFonts w:ascii="Times New Roman"/>
          <w:b w:val="false"/>
          <w:i w:val="false"/>
          <w:color w:val="000000"/>
          <w:sz w:val="28"/>
        </w:rPr>
        <w:t>
      целлюлозаны кесу машиналарында кесу кезінде пневмотранспорт жұмысын қадағалау;</w:t>
      </w:r>
    </w:p>
    <w:bookmarkEnd w:id="2953"/>
    <w:bookmarkStart w:name="z2977" w:id="2954"/>
    <w:p>
      <w:pPr>
        <w:spacing w:after="0"/>
        <w:ind w:left="0"/>
        <w:jc w:val="both"/>
      </w:pPr>
      <w:r>
        <w:rPr>
          <w:rFonts w:ascii="Times New Roman"/>
          <w:b w:val="false"/>
          <w:i w:val="false"/>
          <w:color w:val="000000"/>
          <w:sz w:val="28"/>
        </w:rPr>
        <w:t>
      целлюлозаның кесілу сапасын қадағалау;</w:t>
      </w:r>
    </w:p>
    <w:bookmarkEnd w:id="2954"/>
    <w:bookmarkStart w:name="z2978" w:id="2955"/>
    <w:p>
      <w:pPr>
        <w:spacing w:after="0"/>
        <w:ind w:left="0"/>
        <w:jc w:val="both"/>
      </w:pPr>
      <w:r>
        <w:rPr>
          <w:rFonts w:ascii="Times New Roman"/>
          <w:b w:val="false"/>
          <w:i w:val="false"/>
          <w:color w:val="000000"/>
          <w:sz w:val="28"/>
        </w:rPr>
        <w:t>
      жабдықты күтіп баптау.</w:t>
      </w:r>
    </w:p>
    <w:bookmarkEnd w:id="2955"/>
    <w:bookmarkStart w:name="z2979" w:id="2956"/>
    <w:p>
      <w:pPr>
        <w:spacing w:after="0"/>
        <w:ind w:left="0"/>
        <w:jc w:val="both"/>
      </w:pPr>
      <w:r>
        <w:rPr>
          <w:rFonts w:ascii="Times New Roman"/>
          <w:b w:val="false"/>
          <w:i w:val="false"/>
          <w:color w:val="000000"/>
          <w:sz w:val="28"/>
        </w:rPr>
        <w:t>
      448. Білуге тиіс:</w:t>
      </w:r>
    </w:p>
    <w:bookmarkEnd w:id="2956"/>
    <w:bookmarkStart w:name="z2980" w:id="2957"/>
    <w:p>
      <w:pPr>
        <w:spacing w:after="0"/>
        <w:ind w:left="0"/>
        <w:jc w:val="both"/>
      </w:pPr>
      <w:r>
        <w:rPr>
          <w:rFonts w:ascii="Times New Roman"/>
          <w:b w:val="false"/>
          <w:i w:val="false"/>
          <w:color w:val="000000"/>
          <w:sz w:val="28"/>
        </w:rPr>
        <w:t>
      целлюлозаны кесу нысанын; кесу машиналарының, агрегаттарының, пневмотранспорттың құрылымын, жұмыс принципін;</w:t>
      </w:r>
    </w:p>
    <w:bookmarkEnd w:id="2957"/>
    <w:bookmarkStart w:name="z2981" w:id="2958"/>
    <w:p>
      <w:pPr>
        <w:spacing w:after="0"/>
        <w:ind w:left="0"/>
        <w:jc w:val="both"/>
      </w:pPr>
      <w:r>
        <w:rPr>
          <w:rFonts w:ascii="Times New Roman"/>
          <w:b w:val="false"/>
          <w:i w:val="false"/>
          <w:color w:val="000000"/>
          <w:sz w:val="28"/>
        </w:rPr>
        <w:t>
      целлюлозаның физикалық-химиялық және механикалық қасиеттерін; оларға қойылатын талаптарды;</w:t>
      </w:r>
    </w:p>
    <w:bookmarkEnd w:id="2958"/>
    <w:bookmarkStart w:name="z2982" w:id="2959"/>
    <w:p>
      <w:pPr>
        <w:spacing w:after="0"/>
        <w:ind w:left="0"/>
        <w:jc w:val="both"/>
      </w:pPr>
      <w:r>
        <w:rPr>
          <w:rFonts w:ascii="Times New Roman"/>
          <w:b w:val="false"/>
          <w:i w:val="false"/>
          <w:color w:val="000000"/>
          <w:sz w:val="28"/>
        </w:rPr>
        <w:t>
      жұмыс тәсілдерін.</w:t>
      </w:r>
    </w:p>
    <w:bookmarkEnd w:id="2959"/>
    <w:bookmarkStart w:name="z2983" w:id="2960"/>
    <w:p>
      <w:pPr>
        <w:spacing w:after="0"/>
        <w:ind w:left="0"/>
        <w:jc w:val="both"/>
      </w:pPr>
      <w:r>
        <w:rPr>
          <w:rFonts w:ascii="Times New Roman"/>
          <w:b w:val="false"/>
          <w:i w:val="false"/>
          <w:color w:val="000000"/>
          <w:sz w:val="28"/>
        </w:rPr>
        <w:t>
      Параграф 3. Целлюлозаны дайындаушы, 3-разряд</w:t>
      </w:r>
    </w:p>
    <w:bookmarkEnd w:id="2960"/>
    <w:bookmarkStart w:name="z2984" w:id="2961"/>
    <w:p>
      <w:pPr>
        <w:spacing w:after="0"/>
        <w:ind w:left="0"/>
        <w:jc w:val="both"/>
      </w:pPr>
      <w:r>
        <w:rPr>
          <w:rFonts w:ascii="Times New Roman"/>
          <w:b w:val="false"/>
          <w:i w:val="false"/>
          <w:color w:val="000000"/>
          <w:sz w:val="28"/>
        </w:rPr>
        <w:t>
      449. Жұмыс сипаттамасы:</w:t>
      </w:r>
    </w:p>
    <w:bookmarkEnd w:id="2961"/>
    <w:bookmarkStart w:name="z2985" w:id="2962"/>
    <w:p>
      <w:pPr>
        <w:spacing w:after="0"/>
        <w:ind w:left="0"/>
        <w:jc w:val="both"/>
      </w:pPr>
      <w:r>
        <w:rPr>
          <w:rFonts w:ascii="Times New Roman"/>
          <w:b w:val="false"/>
          <w:i w:val="false"/>
          <w:color w:val="000000"/>
          <w:sz w:val="28"/>
        </w:rPr>
        <w:t>
      целлюлозаны дайындау, араластыру және кесу процесін жұмыс нұсқаулығына сәйкес бақылау;</w:t>
      </w:r>
    </w:p>
    <w:bookmarkEnd w:id="2962"/>
    <w:bookmarkStart w:name="z2986" w:id="2963"/>
    <w:p>
      <w:pPr>
        <w:spacing w:after="0"/>
        <w:ind w:left="0"/>
        <w:jc w:val="both"/>
      </w:pPr>
      <w:r>
        <w:rPr>
          <w:rFonts w:ascii="Times New Roman"/>
          <w:b w:val="false"/>
          <w:i w:val="false"/>
          <w:color w:val="000000"/>
          <w:sz w:val="28"/>
        </w:rPr>
        <w:t>
      целлюлозаны дайындау бөлімінің жұмысшыларын басқару;</w:t>
      </w:r>
    </w:p>
    <w:bookmarkEnd w:id="2963"/>
    <w:bookmarkStart w:name="z2987" w:id="2964"/>
    <w:p>
      <w:pPr>
        <w:spacing w:after="0"/>
        <w:ind w:left="0"/>
        <w:jc w:val="both"/>
      </w:pPr>
      <w:r>
        <w:rPr>
          <w:rFonts w:ascii="Times New Roman"/>
          <w:b w:val="false"/>
          <w:i w:val="false"/>
          <w:color w:val="000000"/>
          <w:sz w:val="28"/>
        </w:rPr>
        <w:t>
      жекелеген партиялардан целлюлоза қоспасын есептеу;</w:t>
      </w:r>
    </w:p>
    <w:bookmarkEnd w:id="2964"/>
    <w:bookmarkStart w:name="z2988" w:id="2965"/>
    <w:p>
      <w:pPr>
        <w:spacing w:after="0"/>
        <w:ind w:left="0"/>
        <w:jc w:val="both"/>
      </w:pPr>
      <w:r>
        <w:rPr>
          <w:rFonts w:ascii="Times New Roman"/>
          <w:b w:val="false"/>
          <w:i w:val="false"/>
          <w:color w:val="000000"/>
          <w:sz w:val="28"/>
        </w:rPr>
        <w:t>
      қоймадан партия қоспасында белгіленген целлюлоза көлемінің жеткізілуін қамтамасыз ету;</w:t>
      </w:r>
    </w:p>
    <w:bookmarkEnd w:id="2965"/>
    <w:bookmarkStart w:name="z2989" w:id="2966"/>
    <w:p>
      <w:pPr>
        <w:spacing w:after="0"/>
        <w:ind w:left="0"/>
        <w:jc w:val="both"/>
      </w:pPr>
      <w:r>
        <w:rPr>
          <w:rFonts w:ascii="Times New Roman"/>
          <w:b w:val="false"/>
          <w:i w:val="false"/>
          <w:color w:val="000000"/>
          <w:sz w:val="28"/>
        </w:rPr>
        <w:t>
      целлюлозаның шығысын және араластырудағы, кесудегі целлюлозаның және мерсерлеуге немесе "ВА" аппаратына берілудегі шығысын есепке алу;</w:t>
      </w:r>
    </w:p>
    <w:bookmarkEnd w:id="2966"/>
    <w:bookmarkStart w:name="z2990" w:id="2967"/>
    <w:p>
      <w:pPr>
        <w:spacing w:after="0"/>
        <w:ind w:left="0"/>
        <w:jc w:val="both"/>
      </w:pPr>
      <w:r>
        <w:rPr>
          <w:rFonts w:ascii="Times New Roman"/>
          <w:b w:val="false"/>
          <w:i w:val="false"/>
          <w:color w:val="000000"/>
          <w:sz w:val="28"/>
        </w:rPr>
        <w:t>
      пневмотранспорттың жұмысын қадағалау;</w:t>
      </w:r>
    </w:p>
    <w:bookmarkEnd w:id="2967"/>
    <w:bookmarkStart w:name="z2991" w:id="2968"/>
    <w:p>
      <w:pPr>
        <w:spacing w:after="0"/>
        <w:ind w:left="0"/>
        <w:jc w:val="both"/>
      </w:pPr>
      <w:r>
        <w:rPr>
          <w:rFonts w:ascii="Times New Roman"/>
          <w:b w:val="false"/>
          <w:i w:val="false"/>
          <w:color w:val="000000"/>
          <w:sz w:val="28"/>
        </w:rPr>
        <w:t>
      целлюлозаның ылғалдылығын кондиционерлеудің қатаң режимін қамтамасыз ету және целлюлоза дайындау бөлімі жабдығының жұмысындағы ақауларды анықтау және жою.</w:t>
      </w:r>
    </w:p>
    <w:bookmarkEnd w:id="2968"/>
    <w:bookmarkStart w:name="z2992" w:id="2969"/>
    <w:p>
      <w:pPr>
        <w:spacing w:after="0"/>
        <w:ind w:left="0"/>
        <w:jc w:val="both"/>
      </w:pPr>
      <w:r>
        <w:rPr>
          <w:rFonts w:ascii="Times New Roman"/>
          <w:b w:val="false"/>
          <w:i w:val="false"/>
          <w:color w:val="000000"/>
          <w:sz w:val="28"/>
        </w:rPr>
        <w:t>
      450. Білуге тиіс:</w:t>
      </w:r>
    </w:p>
    <w:bookmarkEnd w:id="2969"/>
    <w:bookmarkStart w:name="z2993" w:id="2970"/>
    <w:p>
      <w:pPr>
        <w:spacing w:after="0"/>
        <w:ind w:left="0"/>
        <w:jc w:val="both"/>
      </w:pPr>
      <w:r>
        <w:rPr>
          <w:rFonts w:ascii="Times New Roman"/>
          <w:b w:val="false"/>
          <w:i w:val="false"/>
          <w:color w:val="000000"/>
          <w:sz w:val="28"/>
        </w:rPr>
        <w:t>
      целлюлозаны араластыру және кесу ережесін;</w:t>
      </w:r>
    </w:p>
    <w:bookmarkEnd w:id="2970"/>
    <w:bookmarkStart w:name="z2994" w:id="2971"/>
    <w:p>
      <w:pPr>
        <w:spacing w:after="0"/>
        <w:ind w:left="0"/>
        <w:jc w:val="both"/>
      </w:pPr>
      <w:r>
        <w:rPr>
          <w:rFonts w:ascii="Times New Roman"/>
          <w:b w:val="false"/>
          <w:i w:val="false"/>
          <w:color w:val="000000"/>
          <w:sz w:val="28"/>
        </w:rPr>
        <w:t>
      кесу машиналарының, агрегаттарының, пневмотранспорттың құрылымын, жұмыс принципін;</w:t>
      </w:r>
    </w:p>
    <w:bookmarkEnd w:id="2971"/>
    <w:bookmarkStart w:name="z2995" w:id="2972"/>
    <w:p>
      <w:pPr>
        <w:spacing w:after="0"/>
        <w:ind w:left="0"/>
        <w:jc w:val="both"/>
      </w:pPr>
      <w:r>
        <w:rPr>
          <w:rFonts w:ascii="Times New Roman"/>
          <w:b w:val="false"/>
          <w:i w:val="false"/>
          <w:color w:val="000000"/>
          <w:sz w:val="28"/>
        </w:rPr>
        <w:t>
      целлюлозаның физикалық-химиялық және механикалық қасиеттерін;</w:t>
      </w:r>
    </w:p>
    <w:bookmarkEnd w:id="2972"/>
    <w:bookmarkStart w:name="z2996" w:id="2973"/>
    <w:p>
      <w:pPr>
        <w:spacing w:after="0"/>
        <w:ind w:left="0"/>
        <w:jc w:val="both"/>
      </w:pPr>
      <w:r>
        <w:rPr>
          <w:rFonts w:ascii="Times New Roman"/>
          <w:b w:val="false"/>
          <w:i w:val="false"/>
          <w:color w:val="000000"/>
          <w:sz w:val="28"/>
        </w:rPr>
        <w:t>
      целлюлозаға арналған мемстандарттарды, оларға қойылатын талаптарды;</w:t>
      </w:r>
    </w:p>
    <w:bookmarkEnd w:id="2973"/>
    <w:bookmarkStart w:name="z2997" w:id="2974"/>
    <w:p>
      <w:pPr>
        <w:spacing w:after="0"/>
        <w:ind w:left="0"/>
        <w:jc w:val="both"/>
      </w:pPr>
      <w:r>
        <w:rPr>
          <w:rFonts w:ascii="Times New Roman"/>
          <w:b w:val="false"/>
          <w:i w:val="false"/>
          <w:color w:val="000000"/>
          <w:sz w:val="28"/>
        </w:rPr>
        <w:t>
      целлюлозаны дайындау процесін жүргізу параметрлері мен ережесін;</w:t>
      </w:r>
    </w:p>
    <w:bookmarkEnd w:id="2974"/>
    <w:bookmarkStart w:name="z2998" w:id="2975"/>
    <w:p>
      <w:pPr>
        <w:spacing w:after="0"/>
        <w:ind w:left="0"/>
        <w:jc w:val="both"/>
      </w:pPr>
      <w:r>
        <w:rPr>
          <w:rFonts w:ascii="Times New Roman"/>
          <w:b w:val="false"/>
          <w:i w:val="false"/>
          <w:color w:val="000000"/>
          <w:sz w:val="28"/>
        </w:rPr>
        <w:t>
      целлюлоза қоспасын есепке алу әдістемесін.</w:t>
      </w:r>
    </w:p>
    <w:bookmarkEnd w:id="2975"/>
    <w:bookmarkStart w:name="z2999" w:id="2976"/>
    <w:p>
      <w:pPr>
        <w:spacing w:after="0"/>
        <w:ind w:left="0"/>
        <w:jc w:val="both"/>
      </w:pPr>
      <w:r>
        <w:rPr>
          <w:rFonts w:ascii="Times New Roman"/>
          <w:b w:val="false"/>
          <w:i w:val="false"/>
          <w:color w:val="000000"/>
          <w:sz w:val="28"/>
        </w:rPr>
        <w:t>
      92. Химиялық талшықты престеуші</w:t>
      </w:r>
    </w:p>
    <w:bookmarkEnd w:id="2976"/>
    <w:bookmarkStart w:name="z3000" w:id="2977"/>
    <w:p>
      <w:pPr>
        <w:spacing w:after="0"/>
        <w:ind w:left="0"/>
        <w:jc w:val="both"/>
      </w:pPr>
      <w:r>
        <w:rPr>
          <w:rFonts w:ascii="Times New Roman"/>
          <w:b w:val="false"/>
          <w:i w:val="false"/>
          <w:color w:val="000000"/>
          <w:sz w:val="28"/>
        </w:rPr>
        <w:t>
      Параграф 1. Химиялық талшықты престеуші, 4-разряд</w:t>
      </w:r>
    </w:p>
    <w:bookmarkEnd w:id="2977"/>
    <w:bookmarkStart w:name="z3001" w:id="2978"/>
    <w:p>
      <w:pPr>
        <w:spacing w:after="0"/>
        <w:ind w:left="0"/>
        <w:jc w:val="both"/>
      </w:pPr>
      <w:r>
        <w:rPr>
          <w:rFonts w:ascii="Times New Roman"/>
          <w:b w:val="false"/>
          <w:i w:val="false"/>
          <w:color w:val="000000"/>
          <w:sz w:val="28"/>
        </w:rPr>
        <w:t>
      451. Жұмыс сипаттамасы:</w:t>
      </w:r>
    </w:p>
    <w:bookmarkEnd w:id="2978"/>
    <w:bookmarkStart w:name="z3002" w:id="2979"/>
    <w:p>
      <w:pPr>
        <w:spacing w:after="0"/>
        <w:ind w:left="0"/>
        <w:jc w:val="both"/>
      </w:pPr>
      <w:r>
        <w:rPr>
          <w:rFonts w:ascii="Times New Roman"/>
          <w:b w:val="false"/>
          <w:i w:val="false"/>
          <w:color w:val="000000"/>
          <w:sz w:val="28"/>
        </w:rPr>
        <w:t>
      штапельді талшықты механикалық және гидравликалық престерде жұмыс нұсқаулығына сәйкес престеу;</w:t>
      </w:r>
    </w:p>
    <w:bookmarkEnd w:id="2979"/>
    <w:bookmarkStart w:name="z3003" w:id="2980"/>
    <w:p>
      <w:pPr>
        <w:spacing w:after="0"/>
        <w:ind w:left="0"/>
        <w:jc w:val="both"/>
      </w:pPr>
      <w:r>
        <w:rPr>
          <w:rFonts w:ascii="Times New Roman"/>
          <w:b w:val="false"/>
          <w:i w:val="false"/>
          <w:color w:val="000000"/>
          <w:sz w:val="28"/>
        </w:rPr>
        <w:t>
      трамбовка мен престеу тақтасын қосу және тоқтату, пресс қорабын ауыстыру;</w:t>
      </w:r>
    </w:p>
    <w:bookmarkEnd w:id="2980"/>
    <w:bookmarkStart w:name="z3004" w:id="2981"/>
    <w:p>
      <w:pPr>
        <w:spacing w:after="0"/>
        <w:ind w:left="0"/>
        <w:jc w:val="both"/>
      </w:pPr>
      <w:r>
        <w:rPr>
          <w:rFonts w:ascii="Times New Roman"/>
          <w:b w:val="false"/>
          <w:i w:val="false"/>
          <w:color w:val="000000"/>
          <w:sz w:val="28"/>
        </w:rPr>
        <w:t>
      сымды, жіпті дайындау, буып түю материалын престерге жеткізу, оны пресс қорабына салу;</w:t>
      </w:r>
    </w:p>
    <w:bookmarkEnd w:id="2981"/>
    <w:bookmarkStart w:name="z3005" w:id="2982"/>
    <w:p>
      <w:pPr>
        <w:spacing w:after="0"/>
        <w:ind w:left="0"/>
        <w:jc w:val="both"/>
      </w:pPr>
      <w:r>
        <w:rPr>
          <w:rFonts w:ascii="Times New Roman"/>
          <w:b w:val="false"/>
          <w:i w:val="false"/>
          <w:color w:val="000000"/>
          <w:sz w:val="28"/>
        </w:rPr>
        <w:t>
      киптерді сыммен байламдау, қораптан итеріп шығару, тігу, шахтаға тасымалдау, кипті шахтаға түсіру және таразыға жеткізу;</w:t>
      </w:r>
    </w:p>
    <w:bookmarkEnd w:id="2982"/>
    <w:bookmarkStart w:name="z3006" w:id="2983"/>
    <w:p>
      <w:pPr>
        <w:spacing w:after="0"/>
        <w:ind w:left="0"/>
        <w:jc w:val="both"/>
      </w:pPr>
      <w:r>
        <w:rPr>
          <w:rFonts w:ascii="Times New Roman"/>
          <w:b w:val="false"/>
          <w:i w:val="false"/>
          <w:color w:val="000000"/>
          <w:sz w:val="28"/>
        </w:rPr>
        <w:t>
      киптерді өлшеу, таңбалау, қоймаға тасымалдау және қатарлап жинау;</w:t>
      </w:r>
    </w:p>
    <w:bookmarkEnd w:id="2983"/>
    <w:bookmarkStart w:name="z3007" w:id="2984"/>
    <w:p>
      <w:pPr>
        <w:spacing w:after="0"/>
        <w:ind w:left="0"/>
        <w:jc w:val="both"/>
      </w:pPr>
      <w:r>
        <w:rPr>
          <w:rFonts w:ascii="Times New Roman"/>
          <w:b w:val="false"/>
          <w:i w:val="false"/>
          <w:color w:val="000000"/>
          <w:sz w:val="28"/>
        </w:rPr>
        <w:t>
      талшықтың преске түсуін, қораптың толу уақытын және талшықтың престелу тығыздығын; поршеньдегі майдың қысымын, бұрма айналма жұмысын, плунжер жүрісін, гидро- және винтті насостың жұмысын, ілеспе құжаттардың толтырылуын қадағалау,</w:t>
      </w:r>
    </w:p>
    <w:bookmarkEnd w:id="2984"/>
    <w:bookmarkStart w:name="z3008" w:id="2985"/>
    <w:p>
      <w:pPr>
        <w:spacing w:after="0"/>
        <w:ind w:left="0"/>
        <w:jc w:val="both"/>
      </w:pPr>
      <w:r>
        <w:rPr>
          <w:rFonts w:ascii="Times New Roman"/>
          <w:b w:val="false"/>
          <w:i w:val="false"/>
          <w:color w:val="000000"/>
          <w:sz w:val="28"/>
        </w:rPr>
        <w:t>
      престердің, кранбалканың, пневмотранспорттың жұмысындағы ақауларды анықтау және жою, жабдықты ұсақ жөндеу және баптау;</w:t>
      </w:r>
    </w:p>
    <w:bookmarkEnd w:id="2985"/>
    <w:bookmarkStart w:name="z3009" w:id="2986"/>
    <w:p>
      <w:pPr>
        <w:spacing w:after="0"/>
        <w:ind w:left="0"/>
        <w:jc w:val="both"/>
      </w:pPr>
      <w:r>
        <w:rPr>
          <w:rFonts w:ascii="Times New Roman"/>
          <w:b w:val="false"/>
          <w:i w:val="false"/>
          <w:color w:val="000000"/>
          <w:sz w:val="28"/>
        </w:rPr>
        <w:t>
      буып түйілген өнімнің, талшық пен буып түю материалының қалдығын есепке алу.</w:t>
      </w:r>
    </w:p>
    <w:bookmarkEnd w:id="2986"/>
    <w:bookmarkStart w:name="z3010" w:id="2987"/>
    <w:p>
      <w:pPr>
        <w:spacing w:after="0"/>
        <w:ind w:left="0"/>
        <w:jc w:val="both"/>
      </w:pPr>
      <w:r>
        <w:rPr>
          <w:rFonts w:ascii="Times New Roman"/>
          <w:b w:val="false"/>
          <w:i w:val="false"/>
          <w:color w:val="000000"/>
          <w:sz w:val="28"/>
        </w:rPr>
        <w:t>
      452. Білуге тиіс:</w:t>
      </w:r>
    </w:p>
    <w:bookmarkEnd w:id="2987"/>
    <w:bookmarkStart w:name="z3011" w:id="2988"/>
    <w:p>
      <w:pPr>
        <w:spacing w:after="0"/>
        <w:ind w:left="0"/>
        <w:jc w:val="both"/>
      </w:pPr>
      <w:r>
        <w:rPr>
          <w:rFonts w:ascii="Times New Roman"/>
          <w:b w:val="false"/>
          <w:i w:val="false"/>
          <w:color w:val="000000"/>
          <w:sz w:val="28"/>
        </w:rPr>
        <w:t>
      штапельді талшықты престеу процесін және оны буып түю ережесін;</w:t>
      </w:r>
    </w:p>
    <w:bookmarkEnd w:id="2988"/>
    <w:bookmarkStart w:name="z3012" w:id="2989"/>
    <w:p>
      <w:pPr>
        <w:spacing w:after="0"/>
        <w:ind w:left="0"/>
        <w:jc w:val="both"/>
      </w:pPr>
      <w:r>
        <w:rPr>
          <w:rFonts w:ascii="Times New Roman"/>
          <w:b w:val="false"/>
          <w:i w:val="false"/>
          <w:color w:val="000000"/>
          <w:sz w:val="28"/>
        </w:rPr>
        <w:t>
      престердің, пневмотранспорттың, бақылау-өлшеу аспаптары мен қызмет көрсететін абсқа да жабдықтың құрылымы, жұмыс принципі мен пайдалану ережесін;</w:t>
      </w:r>
    </w:p>
    <w:bookmarkEnd w:id="2989"/>
    <w:bookmarkStart w:name="z3013" w:id="2990"/>
    <w:p>
      <w:pPr>
        <w:spacing w:after="0"/>
        <w:ind w:left="0"/>
        <w:jc w:val="both"/>
      </w:pPr>
      <w:r>
        <w:rPr>
          <w:rFonts w:ascii="Times New Roman"/>
          <w:b w:val="false"/>
          <w:i w:val="false"/>
          <w:color w:val="000000"/>
          <w:sz w:val="28"/>
        </w:rPr>
        <w:t>
      талшыққа арналған мемстандарттар мен техникалық шарттарды;</w:t>
      </w:r>
    </w:p>
    <w:bookmarkEnd w:id="2990"/>
    <w:bookmarkStart w:name="z3014" w:id="2991"/>
    <w:p>
      <w:pPr>
        <w:spacing w:after="0"/>
        <w:ind w:left="0"/>
        <w:jc w:val="both"/>
      </w:pPr>
      <w:r>
        <w:rPr>
          <w:rFonts w:ascii="Times New Roman"/>
          <w:b w:val="false"/>
          <w:i w:val="false"/>
          <w:color w:val="000000"/>
          <w:sz w:val="28"/>
        </w:rPr>
        <w:t>
      өнім ассортиментін;</w:t>
      </w:r>
    </w:p>
    <w:bookmarkEnd w:id="2991"/>
    <w:bookmarkStart w:name="z3015" w:id="2992"/>
    <w:p>
      <w:pPr>
        <w:spacing w:after="0"/>
        <w:ind w:left="0"/>
        <w:jc w:val="both"/>
      </w:pPr>
      <w:r>
        <w:rPr>
          <w:rFonts w:ascii="Times New Roman"/>
          <w:b w:val="false"/>
          <w:i w:val="false"/>
          <w:color w:val="000000"/>
          <w:sz w:val="28"/>
        </w:rPr>
        <w:t>
      кондициялық салмақты анықтау әдістемесін және буып түйілген өнімге құжаттама толтыру ережесін;</w:t>
      </w:r>
    </w:p>
    <w:bookmarkEnd w:id="2992"/>
    <w:bookmarkStart w:name="z3016" w:id="2993"/>
    <w:p>
      <w:pPr>
        <w:spacing w:after="0"/>
        <w:ind w:left="0"/>
        <w:jc w:val="both"/>
      </w:pPr>
      <w:r>
        <w:rPr>
          <w:rFonts w:ascii="Times New Roman"/>
          <w:b w:val="false"/>
          <w:i w:val="false"/>
          <w:color w:val="000000"/>
          <w:sz w:val="28"/>
        </w:rPr>
        <w:t>
      слесарь ісін; жабдықты баптау ережесін.</w:t>
      </w:r>
    </w:p>
    <w:bookmarkEnd w:id="2993"/>
    <w:bookmarkStart w:name="z3017" w:id="2994"/>
    <w:p>
      <w:pPr>
        <w:spacing w:after="0"/>
        <w:ind w:left="0"/>
        <w:jc w:val="both"/>
      </w:pPr>
      <w:r>
        <w:rPr>
          <w:rFonts w:ascii="Times New Roman"/>
          <w:b w:val="false"/>
          <w:i w:val="false"/>
          <w:color w:val="000000"/>
          <w:sz w:val="28"/>
        </w:rPr>
        <w:t>
      Штапельді талшықты өнімділігі тәулігіне 10 т механикалық престерде престеу кезінде - 3-разряд</w:t>
      </w:r>
    </w:p>
    <w:bookmarkEnd w:id="2994"/>
    <w:bookmarkStart w:name="z3018" w:id="2995"/>
    <w:p>
      <w:pPr>
        <w:spacing w:after="0"/>
        <w:ind w:left="0"/>
        <w:jc w:val="both"/>
      </w:pPr>
      <w:r>
        <w:rPr>
          <w:rFonts w:ascii="Times New Roman"/>
          <w:b w:val="false"/>
          <w:i w:val="false"/>
          <w:color w:val="000000"/>
          <w:sz w:val="28"/>
        </w:rPr>
        <w:t>
      93. Пресс-пакетші</w:t>
      </w:r>
    </w:p>
    <w:bookmarkEnd w:id="2995"/>
    <w:bookmarkStart w:name="z3019" w:id="2996"/>
    <w:p>
      <w:pPr>
        <w:spacing w:after="0"/>
        <w:ind w:left="0"/>
        <w:jc w:val="both"/>
      </w:pPr>
      <w:r>
        <w:rPr>
          <w:rFonts w:ascii="Times New Roman"/>
          <w:b w:val="false"/>
          <w:i w:val="false"/>
          <w:color w:val="000000"/>
          <w:sz w:val="28"/>
        </w:rPr>
        <w:t>
      Параграф 1. Пресс-пакетші, 3-разряд</w:t>
      </w:r>
    </w:p>
    <w:bookmarkEnd w:id="2996"/>
    <w:bookmarkStart w:name="z3020" w:id="2997"/>
    <w:p>
      <w:pPr>
        <w:spacing w:after="0"/>
        <w:ind w:left="0"/>
        <w:jc w:val="both"/>
      </w:pPr>
      <w:r>
        <w:rPr>
          <w:rFonts w:ascii="Times New Roman"/>
          <w:b w:val="false"/>
          <w:i w:val="false"/>
          <w:color w:val="000000"/>
          <w:sz w:val="28"/>
        </w:rPr>
        <w:t>
      453. Жұмыс сипаттамасы:</w:t>
      </w:r>
    </w:p>
    <w:bookmarkEnd w:id="2997"/>
    <w:bookmarkStart w:name="z3021" w:id="2998"/>
    <w:p>
      <w:pPr>
        <w:spacing w:after="0"/>
        <w:ind w:left="0"/>
        <w:jc w:val="both"/>
      </w:pPr>
      <w:r>
        <w:rPr>
          <w:rFonts w:ascii="Times New Roman"/>
          <w:b w:val="false"/>
          <w:i w:val="false"/>
          <w:color w:val="000000"/>
          <w:sz w:val="28"/>
        </w:rPr>
        <w:t>
      жібекті пакеттерді пресс-пакеттерде жұмыс нұсқаулығына сәйкес престемелеу;</w:t>
      </w:r>
    </w:p>
    <w:bookmarkEnd w:id="2998"/>
    <w:bookmarkStart w:name="z3022" w:id="2999"/>
    <w:p>
      <w:pPr>
        <w:spacing w:after="0"/>
        <w:ind w:left="0"/>
        <w:jc w:val="both"/>
      </w:pPr>
      <w:r>
        <w:rPr>
          <w:rFonts w:ascii="Times New Roman"/>
          <w:b w:val="false"/>
          <w:i w:val="false"/>
          <w:color w:val="000000"/>
          <w:sz w:val="28"/>
        </w:rPr>
        <w:t>
      иіру машиналарынан келіп түсетін жібекті түсіріп алу, оны ассортименті бойынша белгілеу,</w:t>
      </w:r>
    </w:p>
    <w:bookmarkEnd w:id="2999"/>
    <w:bookmarkStart w:name="z3023" w:id="3000"/>
    <w:p>
      <w:pPr>
        <w:spacing w:after="0"/>
        <w:ind w:left="0"/>
        <w:jc w:val="both"/>
      </w:pPr>
      <w:r>
        <w:rPr>
          <w:rFonts w:ascii="Times New Roman"/>
          <w:b w:val="false"/>
          <w:i w:val="false"/>
          <w:color w:val="000000"/>
          <w:sz w:val="28"/>
        </w:rPr>
        <w:t>
      қышқыл жібекті пакетке жинау, жібек салынған пакетті жуғаннан кейін кептіру арбаларына, люлькаларға тией отырып бөлшектеу;</w:t>
      </w:r>
    </w:p>
    <w:bookmarkEnd w:id="3000"/>
    <w:bookmarkStart w:name="z3024" w:id="3001"/>
    <w:p>
      <w:pPr>
        <w:spacing w:after="0"/>
        <w:ind w:left="0"/>
        <w:jc w:val="both"/>
      </w:pPr>
      <w:r>
        <w:rPr>
          <w:rFonts w:ascii="Times New Roman"/>
          <w:b w:val="false"/>
          <w:i w:val="false"/>
          <w:color w:val="000000"/>
          <w:sz w:val="28"/>
        </w:rPr>
        <w:t>
      жібекті пакеттерді пресс-пакеттерде престемелеу;</w:t>
      </w:r>
    </w:p>
    <w:bookmarkEnd w:id="3001"/>
    <w:bookmarkStart w:name="z3025" w:id="3002"/>
    <w:p>
      <w:pPr>
        <w:spacing w:after="0"/>
        <w:ind w:left="0"/>
        <w:jc w:val="both"/>
      </w:pPr>
      <w:r>
        <w:rPr>
          <w:rFonts w:ascii="Times New Roman"/>
          <w:b w:val="false"/>
          <w:i w:val="false"/>
          <w:color w:val="000000"/>
          <w:sz w:val="28"/>
        </w:rPr>
        <w:t>
      жібекті пакеттердіі престелу сапасын бақылау пунктінде тексеру. жібекті агрегатқа тасымалдау және оны престеу орнына жеткізу;</w:t>
      </w:r>
    </w:p>
    <w:bookmarkEnd w:id="3002"/>
    <w:bookmarkStart w:name="z3026" w:id="3003"/>
    <w:p>
      <w:pPr>
        <w:spacing w:after="0"/>
        <w:ind w:left="0"/>
        <w:jc w:val="both"/>
      </w:pPr>
      <w:r>
        <w:rPr>
          <w:rFonts w:ascii="Times New Roman"/>
          <w:b w:val="false"/>
          <w:i w:val="false"/>
          <w:color w:val="000000"/>
          <w:sz w:val="28"/>
        </w:rPr>
        <w:t>
      престелген пакетті агрегатқа орналастыру. Жабдықты күтіп баптау.</w:t>
      </w:r>
    </w:p>
    <w:bookmarkEnd w:id="3003"/>
    <w:bookmarkStart w:name="z3027" w:id="3004"/>
    <w:p>
      <w:pPr>
        <w:spacing w:after="0"/>
        <w:ind w:left="0"/>
        <w:jc w:val="both"/>
      </w:pPr>
      <w:r>
        <w:rPr>
          <w:rFonts w:ascii="Times New Roman"/>
          <w:b w:val="false"/>
          <w:i w:val="false"/>
          <w:color w:val="000000"/>
          <w:sz w:val="28"/>
        </w:rPr>
        <w:t>
      454. Білуге тиіс:</w:t>
      </w:r>
    </w:p>
    <w:bookmarkEnd w:id="3004"/>
    <w:bookmarkStart w:name="z3028" w:id="3005"/>
    <w:p>
      <w:pPr>
        <w:spacing w:after="0"/>
        <w:ind w:left="0"/>
        <w:jc w:val="both"/>
      </w:pPr>
      <w:r>
        <w:rPr>
          <w:rFonts w:ascii="Times New Roman"/>
          <w:b w:val="false"/>
          <w:i w:val="false"/>
          <w:color w:val="000000"/>
          <w:sz w:val="28"/>
        </w:rPr>
        <w:t>
      жібекті өңдеудің технологиялық процесін;</w:t>
      </w:r>
    </w:p>
    <w:bookmarkEnd w:id="3005"/>
    <w:bookmarkStart w:name="z3029" w:id="3006"/>
    <w:p>
      <w:pPr>
        <w:spacing w:after="0"/>
        <w:ind w:left="0"/>
        <w:jc w:val="both"/>
      </w:pPr>
      <w:r>
        <w:rPr>
          <w:rFonts w:ascii="Times New Roman"/>
          <w:b w:val="false"/>
          <w:i w:val="false"/>
          <w:color w:val="000000"/>
          <w:sz w:val="28"/>
        </w:rPr>
        <w:t>
      өңдеу агрегатының, пресс-пакеттің, көтергіштер мен бақылау пунктінің құрылымын, жұмыс принципін;</w:t>
      </w:r>
    </w:p>
    <w:bookmarkEnd w:id="3006"/>
    <w:bookmarkStart w:name="z3030" w:id="3007"/>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3007"/>
    <w:bookmarkStart w:name="z3031" w:id="3008"/>
    <w:p>
      <w:pPr>
        <w:spacing w:after="0"/>
        <w:ind w:left="0"/>
        <w:jc w:val="both"/>
      </w:pPr>
      <w:r>
        <w:rPr>
          <w:rFonts w:ascii="Times New Roman"/>
          <w:b w:val="false"/>
          <w:i w:val="false"/>
          <w:color w:val="000000"/>
          <w:sz w:val="28"/>
        </w:rPr>
        <w:t>
      жібекті пакеттерге престемелеу ережесін;</w:t>
      </w:r>
    </w:p>
    <w:bookmarkEnd w:id="3008"/>
    <w:bookmarkStart w:name="z3032" w:id="3009"/>
    <w:p>
      <w:pPr>
        <w:spacing w:after="0"/>
        <w:ind w:left="0"/>
        <w:jc w:val="both"/>
      </w:pPr>
      <w:r>
        <w:rPr>
          <w:rFonts w:ascii="Times New Roman"/>
          <w:b w:val="false"/>
          <w:i w:val="false"/>
          <w:color w:val="000000"/>
          <w:sz w:val="28"/>
        </w:rPr>
        <w:t>
      жабдықты баптау ережесін.</w:t>
      </w:r>
    </w:p>
    <w:bookmarkEnd w:id="3009"/>
    <w:bookmarkStart w:name="z3033" w:id="3010"/>
    <w:p>
      <w:pPr>
        <w:spacing w:after="0"/>
        <w:ind w:left="0"/>
        <w:jc w:val="both"/>
      </w:pPr>
      <w:r>
        <w:rPr>
          <w:rFonts w:ascii="Times New Roman"/>
          <w:b w:val="false"/>
          <w:i w:val="false"/>
          <w:color w:val="000000"/>
          <w:sz w:val="28"/>
        </w:rPr>
        <w:t>
      Қосалқы жұмыстарды атқару (пресс-пакеттерді жұмыс орнына тасымалдау, оларды түсіру, жабдықты баптау және тағы басқа) кезінде – 2-разряд</w:t>
      </w:r>
    </w:p>
    <w:bookmarkEnd w:id="3010"/>
    <w:bookmarkStart w:name="z3034" w:id="3011"/>
    <w:p>
      <w:pPr>
        <w:spacing w:after="0"/>
        <w:ind w:left="0"/>
        <w:jc w:val="both"/>
      </w:pPr>
      <w:r>
        <w:rPr>
          <w:rFonts w:ascii="Times New Roman"/>
          <w:b w:val="false"/>
          <w:i w:val="false"/>
          <w:color w:val="000000"/>
          <w:sz w:val="28"/>
        </w:rPr>
        <w:t>
      94. Химиялық талшықты иіруші</w:t>
      </w:r>
    </w:p>
    <w:bookmarkEnd w:id="3011"/>
    <w:bookmarkStart w:name="z3035" w:id="3012"/>
    <w:p>
      <w:pPr>
        <w:spacing w:after="0"/>
        <w:ind w:left="0"/>
        <w:jc w:val="both"/>
      </w:pPr>
      <w:r>
        <w:rPr>
          <w:rFonts w:ascii="Times New Roman"/>
          <w:b w:val="false"/>
          <w:i w:val="false"/>
          <w:color w:val="000000"/>
          <w:sz w:val="28"/>
        </w:rPr>
        <w:t>
      Параграф 1. Химиялық талшықты иіруші, 4-разряд</w:t>
      </w:r>
    </w:p>
    <w:bookmarkEnd w:id="3012"/>
    <w:bookmarkStart w:name="z3036" w:id="3013"/>
    <w:p>
      <w:pPr>
        <w:spacing w:after="0"/>
        <w:ind w:left="0"/>
        <w:jc w:val="both"/>
      </w:pPr>
      <w:r>
        <w:rPr>
          <w:rFonts w:ascii="Times New Roman"/>
          <w:b w:val="false"/>
          <w:i w:val="false"/>
          <w:color w:val="000000"/>
          <w:sz w:val="28"/>
        </w:rPr>
        <w:t>
      455. Жұмыс сипаттамасы:</w:t>
      </w:r>
    </w:p>
    <w:bookmarkEnd w:id="3013"/>
    <w:bookmarkStart w:name="z3037" w:id="3014"/>
    <w:p>
      <w:pPr>
        <w:spacing w:after="0"/>
        <w:ind w:left="0"/>
        <w:jc w:val="both"/>
      </w:pPr>
      <w:r>
        <w:rPr>
          <w:rFonts w:ascii="Times New Roman"/>
          <w:b w:val="false"/>
          <w:i w:val="false"/>
          <w:color w:val="000000"/>
          <w:sz w:val="28"/>
        </w:rPr>
        <w:t>
      мыс аммиакты талшықты иіру машиналарында қалыптаудың, леска мен қылды үздіксіз полимерлеу трубаларында қалыптау мен ораудың технологиялық процесін жұмыс нұсқаулығына сәйкес жүргізу;</w:t>
      </w:r>
    </w:p>
    <w:bookmarkEnd w:id="3014"/>
    <w:bookmarkStart w:name="z3038" w:id="3015"/>
    <w:p>
      <w:pPr>
        <w:spacing w:after="0"/>
        <w:ind w:left="0"/>
        <w:jc w:val="both"/>
      </w:pPr>
      <w:r>
        <w:rPr>
          <w:rFonts w:ascii="Times New Roman"/>
          <w:b w:val="false"/>
          <w:i w:val="false"/>
          <w:color w:val="000000"/>
          <w:sz w:val="28"/>
        </w:rPr>
        <w:t>
      иіру орындарын қосу және тоқтату;</w:t>
      </w:r>
    </w:p>
    <w:bookmarkEnd w:id="3015"/>
    <w:bookmarkStart w:name="z3039" w:id="3016"/>
    <w:p>
      <w:pPr>
        <w:spacing w:after="0"/>
        <w:ind w:left="0"/>
        <w:jc w:val="both"/>
      </w:pPr>
      <w:r>
        <w:rPr>
          <w:rFonts w:ascii="Times New Roman"/>
          <w:b w:val="false"/>
          <w:i w:val="false"/>
          <w:color w:val="000000"/>
          <w:sz w:val="28"/>
        </w:rPr>
        <w:t>
      иіру аппараттарын майлау, воронкалар мен бағыттаушы дроттарды жуу;</w:t>
      </w:r>
    </w:p>
    <w:bookmarkEnd w:id="3016"/>
    <w:bookmarkStart w:name="z3040" w:id="3017"/>
    <w:p>
      <w:pPr>
        <w:spacing w:after="0"/>
        <w:ind w:left="0"/>
        <w:jc w:val="both"/>
      </w:pPr>
      <w:r>
        <w:rPr>
          <w:rFonts w:ascii="Times New Roman"/>
          <w:b w:val="false"/>
          <w:i w:val="false"/>
          <w:color w:val="000000"/>
          <w:sz w:val="28"/>
        </w:rPr>
        <w:t>
      балқыма ағынын суытушы сулы ваннаға және машинаның қабыладу-орау бөлігінің иіру бобинасына бағыттау, леска мен қылды қалыптау кезінде жұмысталған өнімді алу;</w:t>
      </w:r>
    </w:p>
    <w:bookmarkEnd w:id="3017"/>
    <w:bookmarkStart w:name="z3041" w:id="3018"/>
    <w:p>
      <w:pPr>
        <w:spacing w:after="0"/>
        <w:ind w:left="0"/>
        <w:jc w:val="both"/>
      </w:pPr>
      <w:r>
        <w:rPr>
          <w:rFonts w:ascii="Times New Roman"/>
          <w:b w:val="false"/>
          <w:i w:val="false"/>
          <w:color w:val="000000"/>
          <w:sz w:val="28"/>
        </w:rPr>
        <w:t>
      фильерлерді ауыстыру, үзіктерді жою;</w:t>
      </w:r>
    </w:p>
    <w:bookmarkEnd w:id="3018"/>
    <w:bookmarkStart w:name="z3042" w:id="3019"/>
    <w:p>
      <w:pPr>
        <w:spacing w:after="0"/>
        <w:ind w:left="0"/>
        <w:jc w:val="both"/>
      </w:pPr>
      <w:r>
        <w:rPr>
          <w:rFonts w:ascii="Times New Roman"/>
          <w:b w:val="false"/>
          <w:i w:val="false"/>
          <w:color w:val="000000"/>
          <w:sz w:val="28"/>
        </w:rPr>
        <w:t>
      тұндыру және суыту ваннасының температурасы мен концентрациясын, шығарылатын талшықтың сапасын қадағалау;</w:t>
      </w:r>
    </w:p>
    <w:bookmarkEnd w:id="3019"/>
    <w:bookmarkStart w:name="z3043" w:id="3020"/>
    <w:p>
      <w:pPr>
        <w:spacing w:after="0"/>
        <w:ind w:left="0"/>
        <w:jc w:val="both"/>
      </w:pPr>
      <w:r>
        <w:rPr>
          <w:rFonts w:ascii="Times New Roman"/>
          <w:b w:val="false"/>
          <w:i w:val="false"/>
          <w:color w:val="000000"/>
          <w:sz w:val="28"/>
        </w:rPr>
        <w:t>
      өндірістік журналға жазба жазу;</w:t>
      </w:r>
    </w:p>
    <w:bookmarkEnd w:id="3020"/>
    <w:bookmarkStart w:name="z3044" w:id="3021"/>
    <w:p>
      <w:pPr>
        <w:spacing w:after="0"/>
        <w:ind w:left="0"/>
        <w:jc w:val="both"/>
      </w:pPr>
      <w:r>
        <w:rPr>
          <w:rFonts w:ascii="Times New Roman"/>
          <w:b w:val="false"/>
          <w:i w:val="false"/>
          <w:color w:val="000000"/>
          <w:sz w:val="28"/>
        </w:rPr>
        <w:t>
      жабдықты баптау.</w:t>
      </w:r>
    </w:p>
    <w:bookmarkEnd w:id="3021"/>
    <w:bookmarkStart w:name="z3045" w:id="3022"/>
    <w:p>
      <w:pPr>
        <w:spacing w:after="0"/>
        <w:ind w:left="0"/>
        <w:jc w:val="both"/>
      </w:pPr>
      <w:r>
        <w:rPr>
          <w:rFonts w:ascii="Times New Roman"/>
          <w:b w:val="false"/>
          <w:i w:val="false"/>
          <w:color w:val="000000"/>
          <w:sz w:val="28"/>
        </w:rPr>
        <w:t>
      456. Білуге тиіс:</w:t>
      </w:r>
    </w:p>
    <w:bookmarkEnd w:id="3022"/>
    <w:bookmarkStart w:name="z3046" w:id="3023"/>
    <w:p>
      <w:pPr>
        <w:spacing w:after="0"/>
        <w:ind w:left="0"/>
        <w:jc w:val="both"/>
      </w:pPr>
      <w:r>
        <w:rPr>
          <w:rFonts w:ascii="Times New Roman"/>
          <w:b w:val="false"/>
          <w:i w:val="false"/>
          <w:color w:val="000000"/>
          <w:sz w:val="28"/>
        </w:rPr>
        <w:t>
      талшықты, леска мен қылды қалыптаудың технологиялық процесін;</w:t>
      </w:r>
    </w:p>
    <w:bookmarkEnd w:id="3023"/>
    <w:bookmarkStart w:name="z3047" w:id="3024"/>
    <w:p>
      <w:pPr>
        <w:spacing w:after="0"/>
        <w:ind w:left="0"/>
        <w:jc w:val="both"/>
      </w:pPr>
      <w:r>
        <w:rPr>
          <w:rFonts w:ascii="Times New Roman"/>
          <w:b w:val="false"/>
          <w:i w:val="false"/>
          <w:color w:val="000000"/>
          <w:sz w:val="28"/>
        </w:rPr>
        <w:t>
      қызмет көрсететін учаскені майлау схемасын;</w:t>
      </w:r>
    </w:p>
    <w:bookmarkEnd w:id="3024"/>
    <w:bookmarkStart w:name="z3048" w:id="3025"/>
    <w:p>
      <w:pPr>
        <w:spacing w:after="0"/>
        <w:ind w:left="0"/>
        <w:jc w:val="both"/>
      </w:pPr>
      <w:r>
        <w:rPr>
          <w:rFonts w:ascii="Times New Roman"/>
          <w:b w:val="false"/>
          <w:i w:val="false"/>
          <w:color w:val="000000"/>
          <w:sz w:val="28"/>
        </w:rPr>
        <w:t>
      иіру машинасы мен қылды үздіксіз полимерлеу трубаларының құрылымын, жұмыс принципін;</w:t>
      </w:r>
    </w:p>
    <w:bookmarkEnd w:id="3025"/>
    <w:bookmarkStart w:name="z3049" w:id="3026"/>
    <w:p>
      <w:pPr>
        <w:spacing w:after="0"/>
        <w:ind w:left="0"/>
        <w:jc w:val="both"/>
      </w:pPr>
      <w:r>
        <w:rPr>
          <w:rFonts w:ascii="Times New Roman"/>
          <w:b w:val="false"/>
          <w:i w:val="false"/>
          <w:color w:val="000000"/>
          <w:sz w:val="28"/>
        </w:rPr>
        <w:t>
      иіру ерітіндісінің, қалыпталған талшықтың, леска мен қылдың қасиеттерін;</w:t>
      </w:r>
    </w:p>
    <w:bookmarkEnd w:id="3026"/>
    <w:bookmarkStart w:name="z3050" w:id="3027"/>
    <w:p>
      <w:pPr>
        <w:spacing w:after="0"/>
        <w:ind w:left="0"/>
        <w:jc w:val="both"/>
      </w:pPr>
      <w:r>
        <w:rPr>
          <w:rFonts w:ascii="Times New Roman"/>
          <w:b w:val="false"/>
          <w:i w:val="false"/>
          <w:color w:val="000000"/>
          <w:sz w:val="28"/>
        </w:rPr>
        <w:t>
      оларға қойылатын талаптар мен өнімге арналған техникалық шарттарды;</w:t>
      </w:r>
    </w:p>
    <w:bookmarkEnd w:id="3027"/>
    <w:bookmarkStart w:name="z3051" w:id="3028"/>
    <w:p>
      <w:pPr>
        <w:spacing w:after="0"/>
        <w:ind w:left="0"/>
        <w:jc w:val="both"/>
      </w:pPr>
      <w:r>
        <w:rPr>
          <w:rFonts w:ascii="Times New Roman"/>
          <w:b w:val="false"/>
          <w:i w:val="false"/>
          <w:color w:val="000000"/>
          <w:sz w:val="28"/>
        </w:rPr>
        <w:t>
      жабдықты күту ережесін.</w:t>
      </w:r>
    </w:p>
    <w:bookmarkEnd w:id="3028"/>
    <w:bookmarkStart w:name="z3052" w:id="3029"/>
    <w:p>
      <w:pPr>
        <w:spacing w:after="0"/>
        <w:ind w:left="0"/>
        <w:jc w:val="both"/>
      </w:pPr>
      <w:r>
        <w:rPr>
          <w:rFonts w:ascii="Times New Roman"/>
          <w:b w:val="false"/>
          <w:i w:val="false"/>
          <w:color w:val="000000"/>
          <w:sz w:val="28"/>
        </w:rPr>
        <w:t>
      Мыс аммиакты талшықты қалыптаудың технологиялық процесін екінші коагуляциялау ваннасы тарапынан жүргізу және жгуттарды жалпы транспортерге салу кезінде - 3-разряд</w:t>
      </w:r>
    </w:p>
    <w:bookmarkEnd w:id="3029"/>
    <w:bookmarkStart w:name="z3053" w:id="3030"/>
    <w:p>
      <w:pPr>
        <w:spacing w:after="0"/>
        <w:ind w:left="0"/>
        <w:jc w:val="both"/>
      </w:pPr>
      <w:r>
        <w:rPr>
          <w:rFonts w:ascii="Times New Roman"/>
          <w:b w:val="false"/>
          <w:i w:val="false"/>
          <w:color w:val="000000"/>
          <w:sz w:val="28"/>
        </w:rPr>
        <w:t>
      Параграф 2. Химиялық талшықты иіруші, 5-разряд</w:t>
      </w:r>
    </w:p>
    <w:bookmarkEnd w:id="3030"/>
    <w:bookmarkStart w:name="z3054" w:id="3031"/>
    <w:p>
      <w:pPr>
        <w:spacing w:after="0"/>
        <w:ind w:left="0"/>
        <w:jc w:val="both"/>
      </w:pPr>
      <w:r>
        <w:rPr>
          <w:rFonts w:ascii="Times New Roman"/>
          <w:b w:val="false"/>
          <w:i w:val="false"/>
          <w:color w:val="000000"/>
          <w:sz w:val="28"/>
        </w:rPr>
        <w:t>
      457. Жұмыс сипаттамасы:</w:t>
      </w:r>
    </w:p>
    <w:bookmarkEnd w:id="3031"/>
    <w:bookmarkStart w:name="z3055" w:id="3032"/>
    <w:p>
      <w:pPr>
        <w:spacing w:after="0"/>
        <w:ind w:left="0"/>
        <w:jc w:val="both"/>
      </w:pPr>
      <w:r>
        <w:rPr>
          <w:rFonts w:ascii="Times New Roman"/>
          <w:b w:val="false"/>
          <w:i w:val="false"/>
          <w:color w:val="000000"/>
          <w:sz w:val="28"/>
        </w:rPr>
        <w:t>
      ацетатты, вискозды және синтетикалық талшық пен лесканы талшықты қалыптау машиналарында және үздіксіз процесс машиналарында ылғалды және құрғақ тәсілдер бойынша қалыптаудың технологиялық процесін жұмыс нұсқаулығына сәйкес жүргізу;</w:t>
      </w:r>
    </w:p>
    <w:bookmarkEnd w:id="3032"/>
    <w:bookmarkStart w:name="z3056" w:id="3033"/>
    <w:p>
      <w:pPr>
        <w:spacing w:after="0"/>
        <w:ind w:left="0"/>
        <w:jc w:val="both"/>
      </w:pPr>
      <w:r>
        <w:rPr>
          <w:rFonts w:ascii="Times New Roman"/>
          <w:b w:val="false"/>
          <w:i w:val="false"/>
          <w:color w:val="000000"/>
          <w:sz w:val="28"/>
        </w:rPr>
        <w:t>
      иіру орындарын қосу және тоқтату;</w:t>
      </w:r>
    </w:p>
    <w:bookmarkEnd w:id="3033"/>
    <w:bookmarkStart w:name="z3057" w:id="3034"/>
    <w:p>
      <w:pPr>
        <w:spacing w:after="0"/>
        <w:ind w:left="0"/>
        <w:jc w:val="both"/>
      </w:pPr>
      <w:r>
        <w:rPr>
          <w:rFonts w:ascii="Times New Roman"/>
          <w:b w:val="false"/>
          <w:i w:val="false"/>
          <w:color w:val="000000"/>
          <w:sz w:val="28"/>
        </w:rPr>
        <w:t>
      иіру орындарына шайыр салу және лесканы қалыптау кезінде азотпен өңдеу, жіптің үзігі мен фильердің ластануын жою;</w:t>
      </w:r>
    </w:p>
    <w:bookmarkEnd w:id="3034"/>
    <w:bookmarkStart w:name="z3058" w:id="3035"/>
    <w:p>
      <w:pPr>
        <w:spacing w:after="0"/>
        <w:ind w:left="0"/>
        <w:jc w:val="both"/>
      </w:pPr>
      <w:r>
        <w:rPr>
          <w:rFonts w:ascii="Times New Roman"/>
          <w:b w:val="false"/>
          <w:i w:val="false"/>
          <w:color w:val="000000"/>
          <w:sz w:val="28"/>
        </w:rPr>
        <w:t>
      иіру аппараттарын майлау, воронкалар мен бағыттаушы дроттарды жуу;</w:t>
      </w:r>
    </w:p>
    <w:bookmarkEnd w:id="3035"/>
    <w:bookmarkStart w:name="z3059" w:id="3036"/>
    <w:p>
      <w:pPr>
        <w:spacing w:after="0"/>
        <w:ind w:left="0"/>
        <w:jc w:val="both"/>
      </w:pPr>
      <w:r>
        <w:rPr>
          <w:rFonts w:ascii="Times New Roman"/>
          <w:b w:val="false"/>
          <w:i w:val="false"/>
          <w:color w:val="000000"/>
          <w:sz w:val="28"/>
        </w:rPr>
        <w:t>
      балқыма ағынын суытушы сулы ваннаға және машинаның қабылдау-орау бөлігінің иіру бобинасына бағыттау, леска мен қылды қалыптау кезінде жұмысталған өнімді алу;</w:t>
      </w:r>
    </w:p>
    <w:bookmarkEnd w:id="3036"/>
    <w:bookmarkStart w:name="z3060" w:id="3037"/>
    <w:p>
      <w:pPr>
        <w:spacing w:after="0"/>
        <w:ind w:left="0"/>
        <w:jc w:val="both"/>
      </w:pPr>
      <w:r>
        <w:rPr>
          <w:rFonts w:ascii="Times New Roman"/>
          <w:b w:val="false"/>
          <w:i w:val="false"/>
          <w:color w:val="000000"/>
          <w:sz w:val="28"/>
        </w:rPr>
        <w:t>
      фильерлерді ауыстыру, үзіктерді жою;</w:t>
      </w:r>
    </w:p>
    <w:bookmarkEnd w:id="3037"/>
    <w:bookmarkStart w:name="z3061" w:id="3038"/>
    <w:p>
      <w:pPr>
        <w:spacing w:after="0"/>
        <w:ind w:left="0"/>
        <w:jc w:val="both"/>
      </w:pPr>
      <w:r>
        <w:rPr>
          <w:rFonts w:ascii="Times New Roman"/>
          <w:b w:val="false"/>
          <w:i w:val="false"/>
          <w:color w:val="000000"/>
          <w:sz w:val="28"/>
        </w:rPr>
        <w:t>
      тұндыру және суыту ваннасының температурасы мен концентрациясын, шығарылатын талшықтың сапасын қадағалау;</w:t>
      </w:r>
    </w:p>
    <w:bookmarkEnd w:id="3038"/>
    <w:bookmarkStart w:name="z3062" w:id="3039"/>
    <w:p>
      <w:pPr>
        <w:spacing w:after="0"/>
        <w:ind w:left="0"/>
        <w:jc w:val="both"/>
      </w:pPr>
      <w:r>
        <w:rPr>
          <w:rFonts w:ascii="Times New Roman"/>
          <w:b w:val="false"/>
          <w:i w:val="false"/>
          <w:color w:val="000000"/>
          <w:sz w:val="28"/>
        </w:rPr>
        <w:t>
      өндірістік журналға жазба жазу;</w:t>
      </w:r>
    </w:p>
    <w:bookmarkEnd w:id="3039"/>
    <w:bookmarkStart w:name="z3063" w:id="3040"/>
    <w:p>
      <w:pPr>
        <w:spacing w:after="0"/>
        <w:ind w:left="0"/>
        <w:jc w:val="both"/>
      </w:pPr>
      <w:r>
        <w:rPr>
          <w:rFonts w:ascii="Times New Roman"/>
          <w:b w:val="false"/>
          <w:i w:val="false"/>
          <w:color w:val="000000"/>
          <w:sz w:val="28"/>
        </w:rPr>
        <w:t>
      жабдықты баптау.</w:t>
      </w:r>
    </w:p>
    <w:bookmarkEnd w:id="3040"/>
    <w:bookmarkStart w:name="z3064" w:id="3041"/>
    <w:p>
      <w:pPr>
        <w:spacing w:after="0"/>
        <w:ind w:left="0"/>
        <w:jc w:val="both"/>
      </w:pPr>
      <w:r>
        <w:rPr>
          <w:rFonts w:ascii="Times New Roman"/>
          <w:b w:val="false"/>
          <w:i w:val="false"/>
          <w:color w:val="000000"/>
          <w:sz w:val="28"/>
        </w:rPr>
        <w:t>
      458. Білуге тиіс:</w:t>
      </w:r>
    </w:p>
    <w:bookmarkEnd w:id="3041"/>
    <w:bookmarkStart w:name="z3065" w:id="3042"/>
    <w:p>
      <w:pPr>
        <w:spacing w:after="0"/>
        <w:ind w:left="0"/>
        <w:jc w:val="both"/>
      </w:pPr>
      <w:r>
        <w:rPr>
          <w:rFonts w:ascii="Times New Roman"/>
          <w:b w:val="false"/>
          <w:i w:val="false"/>
          <w:color w:val="000000"/>
          <w:sz w:val="28"/>
        </w:rPr>
        <w:t>
      химиялық талшықты, лесканы қалыптаудың технологиялық процесін;</w:t>
      </w:r>
    </w:p>
    <w:bookmarkEnd w:id="3042"/>
    <w:bookmarkStart w:name="z3066" w:id="3043"/>
    <w:p>
      <w:pPr>
        <w:spacing w:after="0"/>
        <w:ind w:left="0"/>
        <w:jc w:val="both"/>
      </w:pPr>
      <w:r>
        <w:rPr>
          <w:rFonts w:ascii="Times New Roman"/>
          <w:b w:val="false"/>
          <w:i w:val="false"/>
          <w:color w:val="000000"/>
          <w:sz w:val="28"/>
        </w:rPr>
        <w:t>
      қызмет көрсететін учаскені майлау схемасын;</w:t>
      </w:r>
    </w:p>
    <w:bookmarkEnd w:id="3043"/>
    <w:bookmarkStart w:name="z3067" w:id="3044"/>
    <w:p>
      <w:pPr>
        <w:spacing w:after="0"/>
        <w:ind w:left="0"/>
        <w:jc w:val="both"/>
      </w:pPr>
      <w:r>
        <w:rPr>
          <w:rFonts w:ascii="Times New Roman"/>
          <w:b w:val="false"/>
          <w:i w:val="false"/>
          <w:color w:val="000000"/>
          <w:sz w:val="28"/>
        </w:rPr>
        <w:t>
      иіру машинасы мен қылды үздіксіз полимерлеу трубаларының құрылымын, жұмыс принципін;</w:t>
      </w:r>
    </w:p>
    <w:bookmarkEnd w:id="3044"/>
    <w:bookmarkStart w:name="z3068" w:id="3045"/>
    <w:p>
      <w:pPr>
        <w:spacing w:after="0"/>
        <w:ind w:left="0"/>
        <w:jc w:val="both"/>
      </w:pPr>
      <w:r>
        <w:rPr>
          <w:rFonts w:ascii="Times New Roman"/>
          <w:b w:val="false"/>
          <w:i w:val="false"/>
          <w:color w:val="000000"/>
          <w:sz w:val="28"/>
        </w:rPr>
        <w:t>
      иіру ерітіндісінің, қалыпталған талшықтың, леска мен қылдың қасиеттерін;</w:t>
      </w:r>
    </w:p>
    <w:bookmarkEnd w:id="3045"/>
    <w:bookmarkStart w:name="z3069" w:id="3046"/>
    <w:p>
      <w:pPr>
        <w:spacing w:after="0"/>
        <w:ind w:left="0"/>
        <w:jc w:val="both"/>
      </w:pPr>
      <w:r>
        <w:rPr>
          <w:rFonts w:ascii="Times New Roman"/>
          <w:b w:val="false"/>
          <w:i w:val="false"/>
          <w:color w:val="000000"/>
          <w:sz w:val="28"/>
        </w:rPr>
        <w:t>
      оларға қойылатын талаптар мен талшық пен лескаға арналған техникалық шарттарды;</w:t>
      </w:r>
    </w:p>
    <w:bookmarkEnd w:id="3046"/>
    <w:bookmarkStart w:name="z3070" w:id="3047"/>
    <w:p>
      <w:pPr>
        <w:spacing w:after="0"/>
        <w:ind w:left="0"/>
        <w:jc w:val="both"/>
      </w:pPr>
      <w:r>
        <w:rPr>
          <w:rFonts w:ascii="Times New Roman"/>
          <w:b w:val="false"/>
          <w:i w:val="false"/>
          <w:color w:val="000000"/>
          <w:sz w:val="28"/>
        </w:rPr>
        <w:t>
      жабдықты күту ережесін.</w:t>
      </w:r>
    </w:p>
    <w:bookmarkEnd w:id="3047"/>
    <w:bookmarkStart w:name="z3071" w:id="3048"/>
    <w:p>
      <w:pPr>
        <w:spacing w:after="0"/>
        <w:ind w:left="0"/>
        <w:jc w:val="both"/>
      </w:pPr>
      <w:r>
        <w:rPr>
          <w:rFonts w:ascii="Times New Roman"/>
          <w:b w:val="false"/>
          <w:i w:val="false"/>
          <w:color w:val="000000"/>
          <w:sz w:val="28"/>
        </w:rPr>
        <w:t>
      95. Пультші</w:t>
      </w:r>
    </w:p>
    <w:bookmarkEnd w:id="3048"/>
    <w:bookmarkStart w:name="z3072" w:id="3049"/>
    <w:p>
      <w:pPr>
        <w:spacing w:after="0"/>
        <w:ind w:left="0"/>
        <w:jc w:val="both"/>
      </w:pPr>
      <w:r>
        <w:rPr>
          <w:rFonts w:ascii="Times New Roman"/>
          <w:b w:val="false"/>
          <w:i w:val="false"/>
          <w:color w:val="000000"/>
          <w:sz w:val="28"/>
        </w:rPr>
        <w:t>
      Параграф 1. Пультші, 3-разряд</w:t>
      </w:r>
    </w:p>
    <w:bookmarkEnd w:id="3049"/>
    <w:bookmarkStart w:name="z3073" w:id="3050"/>
    <w:p>
      <w:pPr>
        <w:spacing w:after="0"/>
        <w:ind w:left="0"/>
        <w:jc w:val="both"/>
      </w:pPr>
      <w:r>
        <w:rPr>
          <w:rFonts w:ascii="Times New Roman"/>
          <w:b w:val="false"/>
          <w:i w:val="false"/>
          <w:color w:val="000000"/>
          <w:sz w:val="28"/>
        </w:rPr>
        <w:t>
      459. Жұмыс ситпаттамасы:</w:t>
      </w:r>
    </w:p>
    <w:bookmarkEnd w:id="3050"/>
    <w:bookmarkStart w:name="z3074" w:id="3051"/>
    <w:p>
      <w:pPr>
        <w:spacing w:after="0"/>
        <w:ind w:left="0"/>
        <w:jc w:val="both"/>
      </w:pPr>
      <w:r>
        <w:rPr>
          <w:rFonts w:ascii="Times New Roman"/>
          <w:b w:val="false"/>
          <w:i w:val="false"/>
          <w:color w:val="000000"/>
          <w:sz w:val="28"/>
        </w:rPr>
        <w:t>
      пресс-пакеттерді өңдеу агрегатының баркалары бойынша көтеру көпірінің немесе кранды арбаның көмегімен көтеруді, жылжытуды және түсіруді басқару пультінен кестеге сәйкес жүзеге асыру;</w:t>
      </w:r>
    </w:p>
    <w:bookmarkEnd w:id="3051"/>
    <w:bookmarkStart w:name="z3075" w:id="3052"/>
    <w:p>
      <w:pPr>
        <w:spacing w:after="0"/>
        <w:ind w:left="0"/>
        <w:jc w:val="both"/>
      </w:pPr>
      <w:r>
        <w:rPr>
          <w:rFonts w:ascii="Times New Roman"/>
          <w:b w:val="false"/>
          <w:i w:val="false"/>
          <w:color w:val="000000"/>
          <w:sz w:val="28"/>
        </w:rPr>
        <w:t>
      гидравликалық стансаның жинақтау багына май құю;</w:t>
      </w:r>
    </w:p>
    <w:bookmarkEnd w:id="3052"/>
    <w:bookmarkStart w:name="z3076" w:id="3053"/>
    <w:p>
      <w:pPr>
        <w:spacing w:after="0"/>
        <w:ind w:left="0"/>
        <w:jc w:val="both"/>
      </w:pPr>
      <w:r>
        <w:rPr>
          <w:rFonts w:ascii="Times New Roman"/>
          <w:b w:val="false"/>
          <w:i w:val="false"/>
          <w:color w:val="000000"/>
          <w:sz w:val="28"/>
        </w:rPr>
        <w:t>
      жинақтау багынан май құбырының желілеріне май беру үшін насосоты қосу;</w:t>
      </w:r>
    </w:p>
    <w:bookmarkEnd w:id="3053"/>
    <w:bookmarkStart w:name="z3077" w:id="3054"/>
    <w:p>
      <w:pPr>
        <w:spacing w:after="0"/>
        <w:ind w:left="0"/>
        <w:jc w:val="both"/>
      </w:pPr>
      <w:r>
        <w:rPr>
          <w:rFonts w:ascii="Times New Roman"/>
          <w:b w:val="false"/>
          <w:i w:val="false"/>
          <w:color w:val="000000"/>
          <w:sz w:val="28"/>
        </w:rPr>
        <w:t>
      сығымдалған ауа қорын толықтыру үшін ауа компрессорын кезеңдеп қосу;</w:t>
      </w:r>
    </w:p>
    <w:bookmarkEnd w:id="3054"/>
    <w:bookmarkStart w:name="z3078" w:id="3055"/>
    <w:p>
      <w:pPr>
        <w:spacing w:after="0"/>
        <w:ind w:left="0"/>
        <w:jc w:val="both"/>
      </w:pPr>
      <w:r>
        <w:rPr>
          <w:rFonts w:ascii="Times New Roman"/>
          <w:b w:val="false"/>
          <w:i w:val="false"/>
          <w:color w:val="000000"/>
          <w:sz w:val="28"/>
        </w:rPr>
        <w:t>
      жібекті пакеттің дұрыс қармалуын және дұрыс орналастырылуын қадағалау;</w:t>
      </w:r>
    </w:p>
    <w:bookmarkEnd w:id="3055"/>
    <w:bookmarkStart w:name="z3079" w:id="3056"/>
    <w:p>
      <w:pPr>
        <w:spacing w:after="0"/>
        <w:ind w:left="0"/>
        <w:jc w:val="both"/>
      </w:pPr>
      <w:r>
        <w:rPr>
          <w:rFonts w:ascii="Times New Roman"/>
          <w:b w:val="false"/>
          <w:i w:val="false"/>
          <w:color w:val="000000"/>
          <w:sz w:val="28"/>
        </w:rPr>
        <w:t>
      көпірдің немесе кранды арба канаттарының тік және жазық цилиндрлерін қарау;</w:t>
      </w:r>
    </w:p>
    <w:bookmarkEnd w:id="3056"/>
    <w:bookmarkStart w:name="z3080" w:id="3057"/>
    <w:p>
      <w:pPr>
        <w:spacing w:after="0"/>
        <w:ind w:left="0"/>
        <w:jc w:val="both"/>
      </w:pPr>
      <w:r>
        <w:rPr>
          <w:rFonts w:ascii="Times New Roman"/>
          <w:b w:val="false"/>
          <w:i w:val="false"/>
          <w:color w:val="000000"/>
          <w:sz w:val="28"/>
        </w:rPr>
        <w:t>
      өңдеу ерітіндісінің берілуін, пневмогидравликалық стансаның май қысымы мен ауа қысымын бақылау-өлшеу аспаптарының көмегімен басқару пультінен бақылау және реттеу;</w:t>
      </w:r>
    </w:p>
    <w:bookmarkEnd w:id="3057"/>
    <w:bookmarkStart w:name="z3081" w:id="3058"/>
    <w:p>
      <w:pPr>
        <w:spacing w:after="0"/>
        <w:ind w:left="0"/>
        <w:jc w:val="both"/>
      </w:pPr>
      <w:r>
        <w:rPr>
          <w:rFonts w:ascii="Times New Roman"/>
          <w:b w:val="false"/>
          <w:i w:val="false"/>
          <w:color w:val="000000"/>
          <w:sz w:val="28"/>
        </w:rPr>
        <w:t>
      өндірістік журналға жазба жазу;</w:t>
      </w:r>
    </w:p>
    <w:bookmarkEnd w:id="3058"/>
    <w:bookmarkStart w:name="z3082" w:id="3059"/>
    <w:p>
      <w:pPr>
        <w:spacing w:after="0"/>
        <w:ind w:left="0"/>
        <w:jc w:val="both"/>
      </w:pPr>
      <w:r>
        <w:rPr>
          <w:rFonts w:ascii="Times New Roman"/>
          <w:b w:val="false"/>
          <w:i w:val="false"/>
          <w:color w:val="000000"/>
          <w:sz w:val="28"/>
        </w:rPr>
        <w:t>
      басқару пультін ұсақ жөндеу және баптау.</w:t>
      </w:r>
    </w:p>
    <w:bookmarkEnd w:id="3059"/>
    <w:bookmarkStart w:name="z3083" w:id="3060"/>
    <w:p>
      <w:pPr>
        <w:spacing w:after="0"/>
        <w:ind w:left="0"/>
        <w:jc w:val="both"/>
      </w:pPr>
      <w:r>
        <w:rPr>
          <w:rFonts w:ascii="Times New Roman"/>
          <w:b w:val="false"/>
          <w:i w:val="false"/>
          <w:color w:val="000000"/>
          <w:sz w:val="28"/>
        </w:rPr>
        <w:t>
      460. Білуге тиіс:</w:t>
      </w:r>
    </w:p>
    <w:bookmarkEnd w:id="3060"/>
    <w:bookmarkStart w:name="z3084" w:id="3061"/>
    <w:p>
      <w:pPr>
        <w:spacing w:after="0"/>
        <w:ind w:left="0"/>
        <w:jc w:val="both"/>
      </w:pPr>
      <w:r>
        <w:rPr>
          <w:rFonts w:ascii="Times New Roman"/>
          <w:b w:val="false"/>
          <w:i w:val="false"/>
          <w:color w:val="000000"/>
          <w:sz w:val="28"/>
        </w:rPr>
        <w:t>
      пневмогидравликалық стансаның схемасын;</w:t>
      </w:r>
    </w:p>
    <w:bookmarkEnd w:id="3061"/>
    <w:bookmarkStart w:name="z3085" w:id="3062"/>
    <w:p>
      <w:pPr>
        <w:spacing w:after="0"/>
        <w:ind w:left="0"/>
        <w:jc w:val="both"/>
      </w:pPr>
      <w:r>
        <w:rPr>
          <w:rFonts w:ascii="Times New Roman"/>
          <w:b w:val="false"/>
          <w:i w:val="false"/>
          <w:color w:val="000000"/>
          <w:sz w:val="28"/>
        </w:rPr>
        <w:t>
      пресс-пакеттерді агрегатқа салу кестесін;</w:t>
      </w:r>
    </w:p>
    <w:bookmarkEnd w:id="3062"/>
    <w:bookmarkStart w:name="z3086" w:id="3063"/>
    <w:p>
      <w:pPr>
        <w:spacing w:after="0"/>
        <w:ind w:left="0"/>
        <w:jc w:val="both"/>
      </w:pPr>
      <w:r>
        <w:rPr>
          <w:rFonts w:ascii="Times New Roman"/>
          <w:b w:val="false"/>
          <w:i w:val="false"/>
          <w:color w:val="000000"/>
          <w:sz w:val="28"/>
        </w:rPr>
        <w:t>
      жібекті өңдеудің технологиялық процесін;</w:t>
      </w:r>
    </w:p>
    <w:bookmarkEnd w:id="3063"/>
    <w:bookmarkStart w:name="z3087" w:id="3064"/>
    <w:p>
      <w:pPr>
        <w:spacing w:after="0"/>
        <w:ind w:left="0"/>
        <w:jc w:val="both"/>
      </w:pPr>
      <w:r>
        <w:rPr>
          <w:rFonts w:ascii="Times New Roman"/>
          <w:b w:val="false"/>
          <w:i w:val="false"/>
          <w:color w:val="000000"/>
          <w:sz w:val="28"/>
        </w:rPr>
        <w:t>
      көтеру көпірінің немесе кранды арбаның, бақылау-өлшеу аспаптарының құрылымын, жұмыс принципін;</w:t>
      </w:r>
    </w:p>
    <w:bookmarkEnd w:id="3064"/>
    <w:bookmarkStart w:name="z3088" w:id="306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3065"/>
    <w:bookmarkStart w:name="z3089" w:id="3066"/>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3066"/>
    <w:bookmarkStart w:name="z3090" w:id="3067"/>
    <w:p>
      <w:pPr>
        <w:spacing w:after="0"/>
        <w:ind w:left="0"/>
        <w:jc w:val="both"/>
      </w:pPr>
      <w:r>
        <w:rPr>
          <w:rFonts w:ascii="Times New Roman"/>
          <w:b w:val="false"/>
          <w:i w:val="false"/>
          <w:color w:val="000000"/>
          <w:sz w:val="28"/>
        </w:rPr>
        <w:t>
      басқару пультін күтіп баптау ережесін.</w:t>
      </w:r>
    </w:p>
    <w:bookmarkEnd w:id="3067"/>
    <w:bookmarkStart w:name="z3091" w:id="3068"/>
    <w:p>
      <w:pPr>
        <w:spacing w:after="0"/>
        <w:ind w:left="0"/>
        <w:jc w:val="both"/>
      </w:pPr>
      <w:r>
        <w:rPr>
          <w:rFonts w:ascii="Times New Roman"/>
          <w:b w:val="false"/>
          <w:i w:val="false"/>
          <w:color w:val="000000"/>
          <w:sz w:val="28"/>
        </w:rPr>
        <w:t>
      96. Целлофан пленканы кесуші</w:t>
      </w:r>
    </w:p>
    <w:bookmarkEnd w:id="3068"/>
    <w:bookmarkStart w:name="z3092" w:id="3069"/>
    <w:p>
      <w:pPr>
        <w:spacing w:after="0"/>
        <w:ind w:left="0"/>
        <w:jc w:val="both"/>
      </w:pPr>
      <w:r>
        <w:rPr>
          <w:rFonts w:ascii="Times New Roman"/>
          <w:b w:val="false"/>
          <w:i w:val="false"/>
          <w:color w:val="000000"/>
          <w:sz w:val="28"/>
        </w:rPr>
        <w:t>
      Параграф 1. Целлофан пленканы кесуші, 3-разряд</w:t>
      </w:r>
    </w:p>
    <w:bookmarkEnd w:id="3069"/>
    <w:bookmarkStart w:name="z3093" w:id="3070"/>
    <w:p>
      <w:pPr>
        <w:spacing w:after="0"/>
        <w:ind w:left="0"/>
        <w:jc w:val="both"/>
      </w:pPr>
      <w:r>
        <w:rPr>
          <w:rFonts w:ascii="Times New Roman"/>
          <w:b w:val="false"/>
          <w:i w:val="false"/>
          <w:color w:val="000000"/>
          <w:sz w:val="28"/>
        </w:rPr>
        <w:t>
      461. Жұмыс сипаттамасы:</w:t>
      </w:r>
    </w:p>
    <w:bookmarkEnd w:id="3070"/>
    <w:bookmarkStart w:name="z3094" w:id="3071"/>
    <w:p>
      <w:pPr>
        <w:spacing w:after="0"/>
        <w:ind w:left="0"/>
        <w:jc w:val="both"/>
      </w:pPr>
      <w:r>
        <w:rPr>
          <w:rFonts w:ascii="Times New Roman"/>
          <w:b w:val="false"/>
          <w:i w:val="false"/>
          <w:color w:val="000000"/>
          <w:sz w:val="28"/>
        </w:rPr>
        <w:t>
      целлофан пленканы таспаларға жұмыс нұсқаулығына сәйкес кесу;</w:t>
      </w:r>
    </w:p>
    <w:bookmarkEnd w:id="3071"/>
    <w:bookmarkStart w:name="z3095" w:id="3072"/>
    <w:p>
      <w:pPr>
        <w:spacing w:after="0"/>
        <w:ind w:left="0"/>
        <w:jc w:val="both"/>
      </w:pPr>
      <w:r>
        <w:rPr>
          <w:rFonts w:ascii="Times New Roman"/>
          <w:b w:val="false"/>
          <w:i w:val="false"/>
          <w:color w:val="000000"/>
          <w:sz w:val="28"/>
        </w:rPr>
        <w:t>
      кесу машинасын қосу және тоқтату;</w:t>
      </w:r>
    </w:p>
    <w:bookmarkEnd w:id="3072"/>
    <w:bookmarkStart w:name="z3096" w:id="3073"/>
    <w:p>
      <w:pPr>
        <w:spacing w:after="0"/>
        <w:ind w:left="0"/>
        <w:jc w:val="both"/>
      </w:pPr>
      <w:r>
        <w:rPr>
          <w:rFonts w:ascii="Times New Roman"/>
          <w:b w:val="false"/>
          <w:i w:val="false"/>
          <w:color w:val="000000"/>
          <w:sz w:val="28"/>
        </w:rPr>
        <w:t>
      целлофан пленканы қоректендіру орамынан кесу машинасына және бобинаға салу;</w:t>
      </w:r>
    </w:p>
    <w:bookmarkEnd w:id="3073"/>
    <w:bookmarkStart w:name="z3097" w:id="3074"/>
    <w:p>
      <w:pPr>
        <w:spacing w:after="0"/>
        <w:ind w:left="0"/>
        <w:jc w:val="both"/>
      </w:pPr>
      <w:r>
        <w:rPr>
          <w:rFonts w:ascii="Times New Roman"/>
          <w:b w:val="false"/>
          <w:i w:val="false"/>
          <w:color w:val="000000"/>
          <w:sz w:val="28"/>
        </w:rPr>
        <w:t>
      қоректендіру орамдарын ауыстыру және жаңасын орнату;</w:t>
      </w:r>
    </w:p>
    <w:bookmarkEnd w:id="3074"/>
    <w:bookmarkStart w:name="z3098" w:id="3075"/>
    <w:p>
      <w:pPr>
        <w:spacing w:after="0"/>
        <w:ind w:left="0"/>
        <w:jc w:val="both"/>
      </w:pPr>
      <w:r>
        <w:rPr>
          <w:rFonts w:ascii="Times New Roman"/>
          <w:b w:val="false"/>
          <w:i w:val="false"/>
          <w:color w:val="000000"/>
          <w:sz w:val="28"/>
        </w:rPr>
        <w:t>
      пленка үзіктерін жою;</w:t>
      </w:r>
    </w:p>
    <w:bookmarkEnd w:id="3075"/>
    <w:bookmarkStart w:name="z3099" w:id="3076"/>
    <w:p>
      <w:pPr>
        <w:spacing w:after="0"/>
        <w:ind w:left="0"/>
        <w:jc w:val="both"/>
      </w:pPr>
      <w:r>
        <w:rPr>
          <w:rFonts w:ascii="Times New Roman"/>
          <w:b w:val="false"/>
          <w:i w:val="false"/>
          <w:color w:val="000000"/>
          <w:sz w:val="28"/>
        </w:rPr>
        <w:t>
      кесілген целлофанды бобиналарды алу;</w:t>
      </w:r>
    </w:p>
    <w:bookmarkEnd w:id="3076"/>
    <w:bookmarkStart w:name="z3100" w:id="3077"/>
    <w:p>
      <w:pPr>
        <w:spacing w:after="0"/>
        <w:ind w:left="0"/>
        <w:jc w:val="both"/>
      </w:pPr>
      <w:r>
        <w:rPr>
          <w:rFonts w:ascii="Times New Roman"/>
          <w:b w:val="false"/>
          <w:i w:val="false"/>
          <w:color w:val="000000"/>
          <w:sz w:val="28"/>
        </w:rPr>
        <w:t>
      орамның тығыздығын, кесу жылдамдығы мен тазалығын бақылау;</w:t>
      </w:r>
    </w:p>
    <w:bookmarkEnd w:id="3077"/>
    <w:bookmarkStart w:name="z3101" w:id="3078"/>
    <w:p>
      <w:pPr>
        <w:spacing w:after="0"/>
        <w:ind w:left="0"/>
        <w:jc w:val="both"/>
      </w:pPr>
      <w:r>
        <w:rPr>
          <w:rFonts w:ascii="Times New Roman"/>
          <w:b w:val="false"/>
          <w:i w:val="false"/>
          <w:color w:val="000000"/>
          <w:sz w:val="28"/>
        </w:rPr>
        <w:t>
      машины пленка кесудің басқа өлшемдеріне ыңғайлау;</w:t>
      </w:r>
    </w:p>
    <w:bookmarkEnd w:id="3078"/>
    <w:bookmarkStart w:name="z3102" w:id="3079"/>
    <w:p>
      <w:pPr>
        <w:spacing w:after="0"/>
        <w:ind w:left="0"/>
        <w:jc w:val="both"/>
      </w:pPr>
      <w:r>
        <w:rPr>
          <w:rFonts w:ascii="Times New Roman"/>
          <w:b w:val="false"/>
          <w:i w:val="false"/>
          <w:color w:val="000000"/>
          <w:sz w:val="28"/>
        </w:rPr>
        <w:t>
      дайын өнімге паспорт жазу;</w:t>
      </w:r>
    </w:p>
    <w:bookmarkEnd w:id="3079"/>
    <w:bookmarkStart w:name="z3103" w:id="3080"/>
    <w:p>
      <w:pPr>
        <w:spacing w:after="0"/>
        <w:ind w:left="0"/>
        <w:jc w:val="both"/>
      </w:pPr>
      <w:r>
        <w:rPr>
          <w:rFonts w:ascii="Times New Roman"/>
          <w:b w:val="false"/>
          <w:i w:val="false"/>
          <w:color w:val="000000"/>
          <w:sz w:val="28"/>
        </w:rPr>
        <w:t>
      жабдықты күтіп баптау.</w:t>
      </w:r>
    </w:p>
    <w:bookmarkEnd w:id="3080"/>
    <w:bookmarkStart w:name="z3104" w:id="3081"/>
    <w:p>
      <w:pPr>
        <w:spacing w:after="0"/>
        <w:ind w:left="0"/>
        <w:jc w:val="both"/>
      </w:pPr>
      <w:r>
        <w:rPr>
          <w:rFonts w:ascii="Times New Roman"/>
          <w:b w:val="false"/>
          <w:i w:val="false"/>
          <w:color w:val="000000"/>
          <w:sz w:val="28"/>
        </w:rPr>
        <w:t>
      462. Білуге тиіс:</w:t>
      </w:r>
    </w:p>
    <w:bookmarkEnd w:id="3081"/>
    <w:bookmarkStart w:name="z3105" w:id="3082"/>
    <w:p>
      <w:pPr>
        <w:spacing w:after="0"/>
        <w:ind w:left="0"/>
        <w:jc w:val="both"/>
      </w:pPr>
      <w:r>
        <w:rPr>
          <w:rFonts w:ascii="Times New Roman"/>
          <w:b w:val="false"/>
          <w:i w:val="false"/>
          <w:color w:val="000000"/>
          <w:sz w:val="28"/>
        </w:rPr>
        <w:t>
      целлофан кесу және оны кесу машинасына салу схемасын;</w:t>
      </w:r>
    </w:p>
    <w:bookmarkEnd w:id="3082"/>
    <w:bookmarkStart w:name="z3106" w:id="3083"/>
    <w:p>
      <w:pPr>
        <w:spacing w:after="0"/>
        <w:ind w:left="0"/>
        <w:jc w:val="both"/>
      </w:pPr>
      <w:r>
        <w:rPr>
          <w:rFonts w:ascii="Times New Roman"/>
          <w:b w:val="false"/>
          <w:i w:val="false"/>
          <w:color w:val="000000"/>
          <w:sz w:val="28"/>
        </w:rPr>
        <w:t>
      кесу машинасының құрылымын, жұмыс принципін, пайдалану ережесін;</w:t>
      </w:r>
    </w:p>
    <w:bookmarkEnd w:id="3083"/>
    <w:bookmarkStart w:name="z3107" w:id="3084"/>
    <w:p>
      <w:pPr>
        <w:spacing w:after="0"/>
        <w:ind w:left="0"/>
        <w:jc w:val="both"/>
      </w:pPr>
      <w:r>
        <w:rPr>
          <w:rFonts w:ascii="Times New Roman"/>
          <w:b w:val="false"/>
          <w:i w:val="false"/>
          <w:color w:val="000000"/>
          <w:sz w:val="28"/>
        </w:rPr>
        <w:t>
      целлофан пленканы кесу параметрлерін;</w:t>
      </w:r>
    </w:p>
    <w:bookmarkEnd w:id="3084"/>
    <w:bookmarkStart w:name="z3108" w:id="3085"/>
    <w:p>
      <w:pPr>
        <w:spacing w:after="0"/>
        <w:ind w:left="0"/>
        <w:jc w:val="both"/>
      </w:pPr>
      <w:r>
        <w:rPr>
          <w:rFonts w:ascii="Times New Roman"/>
          <w:b w:val="false"/>
          <w:i w:val="false"/>
          <w:color w:val="000000"/>
          <w:sz w:val="28"/>
        </w:rPr>
        <w:t>
      целлофан пленканың физикалық-химиялық қасиеттерін;</w:t>
      </w:r>
    </w:p>
    <w:bookmarkEnd w:id="3085"/>
    <w:bookmarkStart w:name="z3109" w:id="3086"/>
    <w:p>
      <w:pPr>
        <w:spacing w:after="0"/>
        <w:ind w:left="0"/>
        <w:jc w:val="both"/>
      </w:pPr>
      <w:r>
        <w:rPr>
          <w:rFonts w:ascii="Times New Roman"/>
          <w:b w:val="false"/>
          <w:i w:val="false"/>
          <w:color w:val="000000"/>
          <w:sz w:val="28"/>
        </w:rPr>
        <w:t>
      пленканың кесушіден болатын ақауларын, олардың алдын алу және жою шараларын;</w:t>
      </w:r>
    </w:p>
    <w:bookmarkEnd w:id="3086"/>
    <w:bookmarkStart w:name="z3110" w:id="3087"/>
    <w:p>
      <w:pPr>
        <w:spacing w:after="0"/>
        <w:ind w:left="0"/>
        <w:jc w:val="both"/>
      </w:pPr>
      <w:r>
        <w:rPr>
          <w:rFonts w:ascii="Times New Roman"/>
          <w:b w:val="false"/>
          <w:i w:val="false"/>
          <w:color w:val="000000"/>
          <w:sz w:val="28"/>
        </w:rPr>
        <w:t>
      жабдықты күтіп баптау режимін</w:t>
      </w:r>
    </w:p>
    <w:bookmarkEnd w:id="3087"/>
    <w:bookmarkStart w:name="z3111" w:id="3088"/>
    <w:p>
      <w:pPr>
        <w:spacing w:after="0"/>
        <w:ind w:left="0"/>
        <w:jc w:val="both"/>
      </w:pPr>
      <w:r>
        <w:rPr>
          <w:rFonts w:ascii="Times New Roman"/>
          <w:b w:val="false"/>
          <w:i w:val="false"/>
          <w:color w:val="000000"/>
          <w:sz w:val="28"/>
        </w:rPr>
        <w:t>
      97. Химиялық талшықты кесуші</w:t>
      </w:r>
    </w:p>
    <w:bookmarkEnd w:id="3088"/>
    <w:bookmarkStart w:name="z3112" w:id="3089"/>
    <w:p>
      <w:pPr>
        <w:spacing w:after="0"/>
        <w:ind w:left="0"/>
        <w:jc w:val="both"/>
      </w:pPr>
      <w:r>
        <w:rPr>
          <w:rFonts w:ascii="Times New Roman"/>
          <w:b w:val="false"/>
          <w:i w:val="false"/>
          <w:color w:val="000000"/>
          <w:sz w:val="28"/>
        </w:rPr>
        <w:t>
      Параграф 1. Химиялық талшықты кесуші, 2-разряд</w:t>
      </w:r>
    </w:p>
    <w:bookmarkEnd w:id="3089"/>
    <w:bookmarkStart w:name="z3113" w:id="3090"/>
    <w:p>
      <w:pPr>
        <w:spacing w:after="0"/>
        <w:ind w:left="0"/>
        <w:jc w:val="both"/>
      </w:pPr>
      <w:r>
        <w:rPr>
          <w:rFonts w:ascii="Times New Roman"/>
          <w:b w:val="false"/>
          <w:i w:val="false"/>
          <w:color w:val="000000"/>
          <w:sz w:val="28"/>
        </w:rPr>
        <w:t>
      463. Жұмыс сипаттамасы:</w:t>
      </w:r>
    </w:p>
    <w:bookmarkEnd w:id="3090"/>
    <w:bookmarkStart w:name="z3114" w:id="3091"/>
    <w:p>
      <w:pPr>
        <w:spacing w:after="0"/>
        <w:ind w:left="0"/>
        <w:jc w:val="both"/>
      </w:pPr>
      <w:r>
        <w:rPr>
          <w:rFonts w:ascii="Times New Roman"/>
          <w:b w:val="false"/>
          <w:i w:val="false"/>
          <w:color w:val="000000"/>
          <w:sz w:val="28"/>
        </w:rPr>
        <w:t>
      жгуттағы, холстағы талшықты немесе текстиль қалдықтарын кесу станоктарында белгілі бір ұзындықтағы штапелькаларға жұмыс нұсқаулығына сәйкес кесу;</w:t>
      </w:r>
    </w:p>
    <w:bookmarkEnd w:id="3091"/>
    <w:bookmarkStart w:name="z3115" w:id="3092"/>
    <w:p>
      <w:pPr>
        <w:spacing w:after="0"/>
        <w:ind w:left="0"/>
        <w:jc w:val="both"/>
      </w:pPr>
      <w:r>
        <w:rPr>
          <w:rFonts w:ascii="Times New Roman"/>
          <w:b w:val="false"/>
          <w:i w:val="false"/>
          <w:color w:val="000000"/>
          <w:sz w:val="28"/>
        </w:rPr>
        <w:t>
      кесу машинасын қосу және тоқтату;</w:t>
      </w:r>
    </w:p>
    <w:bookmarkEnd w:id="3092"/>
    <w:bookmarkStart w:name="z3116" w:id="3093"/>
    <w:p>
      <w:pPr>
        <w:spacing w:after="0"/>
        <w:ind w:left="0"/>
        <w:jc w:val="both"/>
      </w:pPr>
      <w:r>
        <w:rPr>
          <w:rFonts w:ascii="Times New Roman"/>
          <w:b w:val="false"/>
          <w:i w:val="false"/>
          <w:color w:val="000000"/>
          <w:sz w:val="28"/>
        </w:rPr>
        <w:t>
      целлофан пленканы қоректендіру орамынан кесу машинасына және бобинаға салу;</w:t>
      </w:r>
    </w:p>
    <w:bookmarkEnd w:id="3093"/>
    <w:bookmarkStart w:name="z3117" w:id="3094"/>
    <w:p>
      <w:pPr>
        <w:spacing w:after="0"/>
        <w:ind w:left="0"/>
        <w:jc w:val="both"/>
      </w:pPr>
      <w:r>
        <w:rPr>
          <w:rFonts w:ascii="Times New Roman"/>
          <w:b w:val="false"/>
          <w:i w:val="false"/>
          <w:color w:val="000000"/>
          <w:sz w:val="28"/>
        </w:rPr>
        <w:t>
      қоректендіру орамдарын ауыстыру және жаңасын орнату;</w:t>
      </w:r>
    </w:p>
    <w:bookmarkEnd w:id="3094"/>
    <w:bookmarkStart w:name="z3118" w:id="3095"/>
    <w:p>
      <w:pPr>
        <w:spacing w:after="0"/>
        <w:ind w:left="0"/>
        <w:jc w:val="both"/>
      </w:pPr>
      <w:r>
        <w:rPr>
          <w:rFonts w:ascii="Times New Roman"/>
          <w:b w:val="false"/>
          <w:i w:val="false"/>
          <w:color w:val="000000"/>
          <w:sz w:val="28"/>
        </w:rPr>
        <w:t>
      штапелькалардың кесілу ұзындығын және жгуттың өтуін, оның бүрмеленуін қадағалау; кесуге түскен қалдықты сұрыптау;</w:t>
      </w:r>
    </w:p>
    <w:bookmarkEnd w:id="3095"/>
    <w:bookmarkStart w:name="z3119" w:id="3096"/>
    <w:p>
      <w:pPr>
        <w:spacing w:after="0"/>
        <w:ind w:left="0"/>
        <w:jc w:val="both"/>
      </w:pPr>
      <w:r>
        <w:rPr>
          <w:rFonts w:ascii="Times New Roman"/>
          <w:b w:val="false"/>
          <w:i w:val="false"/>
          <w:color w:val="000000"/>
          <w:sz w:val="28"/>
        </w:rPr>
        <w:t>
      жабдықты күтіп баптау.</w:t>
      </w:r>
    </w:p>
    <w:bookmarkEnd w:id="3096"/>
    <w:bookmarkStart w:name="z3120" w:id="3097"/>
    <w:p>
      <w:pPr>
        <w:spacing w:after="0"/>
        <w:ind w:left="0"/>
        <w:jc w:val="both"/>
      </w:pPr>
      <w:r>
        <w:rPr>
          <w:rFonts w:ascii="Times New Roman"/>
          <w:b w:val="false"/>
          <w:i w:val="false"/>
          <w:color w:val="000000"/>
          <w:sz w:val="28"/>
        </w:rPr>
        <w:t>
      464. Білуге тиіс:</w:t>
      </w:r>
    </w:p>
    <w:bookmarkEnd w:id="3097"/>
    <w:bookmarkStart w:name="z3121" w:id="3098"/>
    <w:p>
      <w:pPr>
        <w:spacing w:after="0"/>
        <w:ind w:left="0"/>
        <w:jc w:val="both"/>
      </w:pPr>
      <w:r>
        <w:rPr>
          <w:rFonts w:ascii="Times New Roman"/>
          <w:b w:val="false"/>
          <w:i w:val="false"/>
          <w:color w:val="000000"/>
          <w:sz w:val="28"/>
        </w:rPr>
        <w:t>
      жгутты, холсты немесе текстиль қалдығын штапелькаларға кесу процесін;</w:t>
      </w:r>
    </w:p>
    <w:bookmarkEnd w:id="3098"/>
    <w:bookmarkStart w:name="z3122" w:id="3099"/>
    <w:p>
      <w:pPr>
        <w:spacing w:after="0"/>
        <w:ind w:left="0"/>
        <w:jc w:val="both"/>
      </w:pPr>
      <w:r>
        <w:rPr>
          <w:rFonts w:ascii="Times New Roman"/>
          <w:b w:val="false"/>
          <w:i w:val="false"/>
          <w:color w:val="000000"/>
          <w:sz w:val="28"/>
        </w:rPr>
        <w:t>
      оларды станокқа және бүрмелеуші машинаға салу схемасын;</w:t>
      </w:r>
    </w:p>
    <w:bookmarkEnd w:id="3099"/>
    <w:bookmarkStart w:name="z3123" w:id="3100"/>
    <w:p>
      <w:pPr>
        <w:spacing w:after="0"/>
        <w:ind w:left="0"/>
        <w:jc w:val="both"/>
      </w:pPr>
      <w:r>
        <w:rPr>
          <w:rFonts w:ascii="Times New Roman"/>
          <w:b w:val="false"/>
          <w:i w:val="false"/>
          <w:color w:val="000000"/>
          <w:sz w:val="28"/>
        </w:rPr>
        <w:t>
      станоктың және бүрмелеуші машинаның құрылымын, жұмыс принципін;</w:t>
      </w:r>
    </w:p>
    <w:bookmarkEnd w:id="3100"/>
    <w:bookmarkStart w:name="z3124" w:id="3101"/>
    <w:p>
      <w:pPr>
        <w:spacing w:after="0"/>
        <w:ind w:left="0"/>
        <w:jc w:val="both"/>
      </w:pPr>
      <w:r>
        <w:rPr>
          <w:rFonts w:ascii="Times New Roman"/>
          <w:b w:val="false"/>
          <w:i w:val="false"/>
          <w:color w:val="000000"/>
          <w:sz w:val="28"/>
        </w:rPr>
        <w:t>
      белгі бір ұзындықтағы талшықты алу шарттарын;</w:t>
      </w:r>
    </w:p>
    <w:bookmarkEnd w:id="3101"/>
    <w:bookmarkStart w:name="z3125" w:id="3102"/>
    <w:p>
      <w:pPr>
        <w:spacing w:after="0"/>
        <w:ind w:left="0"/>
        <w:jc w:val="both"/>
      </w:pPr>
      <w:r>
        <w:rPr>
          <w:rFonts w:ascii="Times New Roman"/>
          <w:b w:val="false"/>
          <w:i w:val="false"/>
          <w:color w:val="000000"/>
          <w:sz w:val="28"/>
        </w:rPr>
        <w:t>
      штапельді талшықтың және талшық қалдығының физикалық-механикалық қасиеттерін, оларға қойылатын талаптарды;</w:t>
      </w:r>
    </w:p>
    <w:bookmarkEnd w:id="3102"/>
    <w:bookmarkStart w:name="z3126" w:id="3103"/>
    <w:p>
      <w:pPr>
        <w:spacing w:after="0"/>
        <w:ind w:left="0"/>
        <w:jc w:val="both"/>
      </w:pPr>
      <w:r>
        <w:rPr>
          <w:rFonts w:ascii="Times New Roman"/>
          <w:b w:val="false"/>
          <w:i w:val="false"/>
          <w:color w:val="000000"/>
          <w:sz w:val="28"/>
        </w:rPr>
        <w:t>
      жабдықты күтіп баптау режимін.</w:t>
      </w:r>
    </w:p>
    <w:bookmarkEnd w:id="3103"/>
    <w:bookmarkStart w:name="z3127" w:id="3104"/>
    <w:p>
      <w:pPr>
        <w:spacing w:after="0"/>
        <w:ind w:left="0"/>
        <w:jc w:val="both"/>
      </w:pPr>
      <w:r>
        <w:rPr>
          <w:rFonts w:ascii="Times New Roman"/>
          <w:b w:val="false"/>
          <w:i w:val="false"/>
          <w:color w:val="000000"/>
          <w:sz w:val="28"/>
        </w:rPr>
        <w:t>
      Параграф 2. Химиялық талшықты кесуші, 3-разряд</w:t>
      </w:r>
    </w:p>
    <w:bookmarkEnd w:id="3104"/>
    <w:bookmarkStart w:name="z3128" w:id="3105"/>
    <w:p>
      <w:pPr>
        <w:spacing w:after="0"/>
        <w:ind w:left="0"/>
        <w:jc w:val="both"/>
      </w:pPr>
      <w:r>
        <w:rPr>
          <w:rFonts w:ascii="Times New Roman"/>
          <w:b w:val="false"/>
          <w:i w:val="false"/>
          <w:color w:val="000000"/>
          <w:sz w:val="28"/>
        </w:rPr>
        <w:t>
      465. Жұмыс сипаттамасы:</w:t>
      </w:r>
    </w:p>
    <w:bookmarkEnd w:id="3105"/>
    <w:bookmarkStart w:name="z3129" w:id="3106"/>
    <w:p>
      <w:pPr>
        <w:spacing w:after="0"/>
        <w:ind w:left="0"/>
        <w:jc w:val="both"/>
      </w:pPr>
      <w:r>
        <w:rPr>
          <w:rFonts w:ascii="Times New Roman"/>
          <w:b w:val="false"/>
          <w:i w:val="false"/>
          <w:color w:val="000000"/>
          <w:sz w:val="28"/>
        </w:rPr>
        <w:t>
      жгуттағы талшықты (алдын ала бүрмелеп, немесе бүрмелемей) механикалық немесе гидравликалық машиналарда белгілі бір ұзындықтағы штапелькаларға жұмыс нұсқаулығына сәйкес кесу;</w:t>
      </w:r>
    </w:p>
    <w:bookmarkEnd w:id="3106"/>
    <w:bookmarkStart w:name="z3130" w:id="3107"/>
    <w:p>
      <w:pPr>
        <w:spacing w:after="0"/>
        <w:ind w:left="0"/>
        <w:jc w:val="both"/>
      </w:pPr>
      <w:r>
        <w:rPr>
          <w:rFonts w:ascii="Times New Roman"/>
          <w:b w:val="false"/>
          <w:i w:val="false"/>
          <w:color w:val="000000"/>
          <w:sz w:val="28"/>
        </w:rPr>
        <w:t>
      жгутты тарту компенсатор арқылы бүрмелеу машинасына, кесу машинасына салу;</w:t>
      </w:r>
    </w:p>
    <w:bookmarkEnd w:id="3107"/>
    <w:bookmarkStart w:name="z3131" w:id="3108"/>
    <w:p>
      <w:pPr>
        <w:spacing w:after="0"/>
        <w:ind w:left="0"/>
        <w:jc w:val="both"/>
      </w:pPr>
      <w:r>
        <w:rPr>
          <w:rFonts w:ascii="Times New Roman"/>
          <w:b w:val="false"/>
          <w:i w:val="false"/>
          <w:color w:val="000000"/>
          <w:sz w:val="28"/>
        </w:rPr>
        <w:t>
      жгуттың икемділік деңгейін, бүрмелеу және кесу жылдамдығын, жгуттың тартылуын, сабындау ерітіндісі мен қысымдалған ауаның кесу машинасына берілуін, штапелькалардың ұзындығы мен сапасын бақылау және реттеу;</w:t>
      </w:r>
    </w:p>
    <w:bookmarkEnd w:id="3108"/>
    <w:bookmarkStart w:name="z3132" w:id="3109"/>
    <w:p>
      <w:pPr>
        <w:spacing w:after="0"/>
        <w:ind w:left="0"/>
        <w:jc w:val="both"/>
      </w:pPr>
      <w:r>
        <w:rPr>
          <w:rFonts w:ascii="Times New Roman"/>
          <w:b w:val="false"/>
          <w:i w:val="false"/>
          <w:color w:val="000000"/>
          <w:sz w:val="28"/>
        </w:rPr>
        <w:t>
      жгуттың бүрмелеу, кесу машинасында жгут өткізу бөлшектері арқылы өтуін, пышақтың, бөлу дөңгелегінің жарамдылығын, пышақтардың уақытылы ауыстырылуын қадағалау;</w:t>
      </w:r>
    </w:p>
    <w:bookmarkEnd w:id="3109"/>
    <w:bookmarkStart w:name="z3133" w:id="3110"/>
    <w:p>
      <w:pPr>
        <w:spacing w:after="0"/>
        <w:ind w:left="0"/>
        <w:jc w:val="both"/>
      </w:pPr>
      <w:r>
        <w:rPr>
          <w:rFonts w:ascii="Times New Roman"/>
          <w:b w:val="false"/>
          <w:i w:val="false"/>
          <w:color w:val="000000"/>
          <w:sz w:val="28"/>
        </w:rPr>
        <w:t>
      түсіру трубасын тазалау;</w:t>
      </w:r>
    </w:p>
    <w:bookmarkEnd w:id="3110"/>
    <w:bookmarkStart w:name="z3134" w:id="3111"/>
    <w:p>
      <w:pPr>
        <w:spacing w:after="0"/>
        <w:ind w:left="0"/>
        <w:jc w:val="both"/>
      </w:pPr>
      <w:r>
        <w:rPr>
          <w:rFonts w:ascii="Times New Roman"/>
          <w:b w:val="false"/>
          <w:i w:val="false"/>
          <w:color w:val="000000"/>
          <w:sz w:val="28"/>
        </w:rPr>
        <w:t>
      жабдықты күтіп баптау.</w:t>
      </w:r>
    </w:p>
    <w:bookmarkEnd w:id="3111"/>
    <w:bookmarkStart w:name="z3135" w:id="3112"/>
    <w:p>
      <w:pPr>
        <w:spacing w:after="0"/>
        <w:ind w:left="0"/>
        <w:jc w:val="both"/>
      </w:pPr>
      <w:r>
        <w:rPr>
          <w:rFonts w:ascii="Times New Roman"/>
          <w:b w:val="false"/>
          <w:i w:val="false"/>
          <w:color w:val="000000"/>
          <w:sz w:val="28"/>
        </w:rPr>
        <w:t>
      466. Білуге тиіс:</w:t>
      </w:r>
    </w:p>
    <w:bookmarkEnd w:id="3112"/>
    <w:bookmarkStart w:name="z3136" w:id="3113"/>
    <w:p>
      <w:pPr>
        <w:spacing w:after="0"/>
        <w:ind w:left="0"/>
        <w:jc w:val="both"/>
      </w:pPr>
      <w:r>
        <w:rPr>
          <w:rFonts w:ascii="Times New Roman"/>
          <w:b w:val="false"/>
          <w:i w:val="false"/>
          <w:color w:val="000000"/>
          <w:sz w:val="28"/>
        </w:rPr>
        <w:t>
      жгутты штапелькаларға кесу процесін және бүрмелеу, кесу машинасына салу схемасын;</w:t>
      </w:r>
    </w:p>
    <w:bookmarkEnd w:id="3113"/>
    <w:bookmarkStart w:name="z3137" w:id="3114"/>
    <w:p>
      <w:pPr>
        <w:spacing w:after="0"/>
        <w:ind w:left="0"/>
        <w:jc w:val="both"/>
      </w:pPr>
      <w:r>
        <w:rPr>
          <w:rFonts w:ascii="Times New Roman"/>
          <w:b w:val="false"/>
          <w:i w:val="false"/>
          <w:color w:val="000000"/>
          <w:sz w:val="28"/>
        </w:rPr>
        <w:t>
      механикалық немесе гидравликалық кесу машинасының құрылымын, жұмыс принципін; пышақтарды ауыстыру кестесін;</w:t>
      </w:r>
    </w:p>
    <w:bookmarkEnd w:id="3114"/>
    <w:bookmarkStart w:name="z3138" w:id="3115"/>
    <w:p>
      <w:pPr>
        <w:spacing w:after="0"/>
        <w:ind w:left="0"/>
        <w:jc w:val="both"/>
      </w:pPr>
      <w:r>
        <w:rPr>
          <w:rFonts w:ascii="Times New Roman"/>
          <w:b w:val="false"/>
          <w:i w:val="false"/>
          <w:color w:val="000000"/>
          <w:sz w:val="28"/>
        </w:rPr>
        <w:t>
      талшықты кесу технологиялық процесінің параметрлері мен процесті реттеу ережесін;</w:t>
      </w:r>
    </w:p>
    <w:bookmarkEnd w:id="3115"/>
    <w:bookmarkStart w:name="z3139" w:id="3116"/>
    <w:p>
      <w:pPr>
        <w:spacing w:after="0"/>
        <w:ind w:left="0"/>
        <w:jc w:val="both"/>
      </w:pPr>
      <w:r>
        <w:rPr>
          <w:rFonts w:ascii="Times New Roman"/>
          <w:b w:val="false"/>
          <w:i w:val="false"/>
          <w:color w:val="000000"/>
          <w:sz w:val="28"/>
        </w:rPr>
        <w:t>
      штапельді талшықтың физикалық-механикалық қасиеттерін;</w:t>
      </w:r>
    </w:p>
    <w:bookmarkEnd w:id="3116"/>
    <w:bookmarkStart w:name="z3140" w:id="3117"/>
    <w:p>
      <w:pPr>
        <w:spacing w:after="0"/>
        <w:ind w:left="0"/>
        <w:jc w:val="both"/>
      </w:pPr>
      <w:r>
        <w:rPr>
          <w:rFonts w:ascii="Times New Roman"/>
          <w:b w:val="false"/>
          <w:i w:val="false"/>
          <w:color w:val="000000"/>
          <w:sz w:val="28"/>
        </w:rPr>
        <w:t>
      қалыпты икемді және ұзындықтағы талшықты алу шарттарын, оларға қойылатын талаптарды;</w:t>
      </w:r>
    </w:p>
    <w:bookmarkEnd w:id="3117"/>
    <w:bookmarkStart w:name="z3141" w:id="3118"/>
    <w:p>
      <w:pPr>
        <w:spacing w:after="0"/>
        <w:ind w:left="0"/>
        <w:jc w:val="both"/>
      </w:pPr>
      <w:r>
        <w:rPr>
          <w:rFonts w:ascii="Times New Roman"/>
          <w:b w:val="false"/>
          <w:i w:val="false"/>
          <w:color w:val="000000"/>
          <w:sz w:val="28"/>
        </w:rPr>
        <w:t>
      жгуттың пышақ дискілерін оралуы, түсіру трубасының бітелуінің себептерін және бұларды жою тәсілдерін;</w:t>
      </w:r>
    </w:p>
    <w:bookmarkEnd w:id="3118"/>
    <w:bookmarkStart w:name="z3142" w:id="3119"/>
    <w:p>
      <w:pPr>
        <w:spacing w:after="0"/>
        <w:ind w:left="0"/>
        <w:jc w:val="both"/>
      </w:pPr>
      <w:r>
        <w:rPr>
          <w:rFonts w:ascii="Times New Roman"/>
          <w:b w:val="false"/>
          <w:i w:val="false"/>
          <w:color w:val="000000"/>
          <w:sz w:val="28"/>
        </w:rPr>
        <w:t>
      жабдықты күтіп баптау режимін</w:t>
      </w:r>
    </w:p>
    <w:bookmarkEnd w:id="3119"/>
    <w:bookmarkStart w:name="z3143" w:id="3120"/>
    <w:p>
      <w:pPr>
        <w:spacing w:after="0"/>
        <w:ind w:left="0"/>
        <w:jc w:val="both"/>
      </w:pPr>
      <w:r>
        <w:rPr>
          <w:rFonts w:ascii="Times New Roman"/>
          <w:b w:val="false"/>
          <w:i w:val="false"/>
          <w:color w:val="000000"/>
          <w:sz w:val="28"/>
        </w:rPr>
        <w:t>
      98. Қопсытушы</w:t>
      </w:r>
    </w:p>
    <w:bookmarkEnd w:id="3120"/>
    <w:bookmarkStart w:name="z3144" w:id="3121"/>
    <w:p>
      <w:pPr>
        <w:spacing w:after="0"/>
        <w:ind w:left="0"/>
        <w:jc w:val="both"/>
      </w:pPr>
      <w:r>
        <w:rPr>
          <w:rFonts w:ascii="Times New Roman"/>
          <w:b w:val="false"/>
          <w:i w:val="false"/>
          <w:color w:val="000000"/>
          <w:sz w:val="28"/>
        </w:rPr>
        <w:t>
      Параграф 1. Қопсытушы, 2-разряд</w:t>
      </w:r>
    </w:p>
    <w:bookmarkEnd w:id="3121"/>
    <w:bookmarkStart w:name="z3145" w:id="3122"/>
    <w:p>
      <w:pPr>
        <w:spacing w:after="0"/>
        <w:ind w:left="0"/>
        <w:jc w:val="both"/>
      </w:pPr>
      <w:r>
        <w:rPr>
          <w:rFonts w:ascii="Times New Roman"/>
          <w:b w:val="false"/>
          <w:i w:val="false"/>
          <w:color w:val="000000"/>
          <w:sz w:val="28"/>
        </w:rPr>
        <w:t>
      467. Жұмыс сипаттамасы:</w:t>
      </w:r>
    </w:p>
    <w:bookmarkEnd w:id="3122"/>
    <w:bookmarkStart w:name="z3146" w:id="3123"/>
    <w:p>
      <w:pPr>
        <w:spacing w:after="0"/>
        <w:ind w:left="0"/>
        <w:jc w:val="both"/>
      </w:pPr>
      <w:r>
        <w:rPr>
          <w:rFonts w:ascii="Times New Roman"/>
          <w:b w:val="false"/>
          <w:i w:val="false"/>
          <w:color w:val="000000"/>
          <w:sz w:val="28"/>
        </w:rPr>
        <w:t>
      целлюлозаны түту машинасында қопсыту;</w:t>
      </w:r>
    </w:p>
    <w:bookmarkEnd w:id="3123"/>
    <w:bookmarkStart w:name="z3147" w:id="3124"/>
    <w:p>
      <w:pPr>
        <w:spacing w:after="0"/>
        <w:ind w:left="0"/>
        <w:jc w:val="both"/>
      </w:pPr>
      <w:r>
        <w:rPr>
          <w:rFonts w:ascii="Times New Roman"/>
          <w:b w:val="false"/>
          <w:i w:val="false"/>
          <w:color w:val="000000"/>
          <w:sz w:val="28"/>
        </w:rPr>
        <w:t>
      штапельді талшықты және талшық қалдығын түту және өзге де қопсыту машиналарында жұмыс нұсқаулығына сәйкес қопсыту;</w:t>
      </w:r>
    </w:p>
    <w:bookmarkEnd w:id="3124"/>
    <w:bookmarkStart w:name="z3148" w:id="3125"/>
    <w:p>
      <w:pPr>
        <w:spacing w:after="0"/>
        <w:ind w:left="0"/>
        <w:jc w:val="both"/>
      </w:pPr>
      <w:r>
        <w:rPr>
          <w:rFonts w:ascii="Times New Roman"/>
          <w:b w:val="false"/>
          <w:i w:val="false"/>
          <w:color w:val="000000"/>
          <w:sz w:val="28"/>
        </w:rPr>
        <w:t>
      машинаны, пневмотранспорты қосу және тоқтату;</w:t>
      </w:r>
    </w:p>
    <w:bookmarkEnd w:id="3125"/>
    <w:bookmarkStart w:name="z3149" w:id="3126"/>
    <w:p>
      <w:pPr>
        <w:spacing w:after="0"/>
        <w:ind w:left="0"/>
        <w:jc w:val="both"/>
      </w:pPr>
      <w:r>
        <w:rPr>
          <w:rFonts w:ascii="Times New Roman"/>
          <w:b w:val="false"/>
          <w:i w:val="false"/>
          <w:color w:val="000000"/>
          <w:sz w:val="28"/>
        </w:rPr>
        <w:t>
      кипті босату, жекелеген целлюлоза парақтарын машинаға беру;</w:t>
      </w:r>
    </w:p>
    <w:bookmarkEnd w:id="3126"/>
    <w:bookmarkStart w:name="z3150" w:id="3127"/>
    <w:p>
      <w:pPr>
        <w:spacing w:after="0"/>
        <w:ind w:left="0"/>
        <w:jc w:val="both"/>
      </w:pPr>
      <w:r>
        <w:rPr>
          <w:rFonts w:ascii="Times New Roman"/>
          <w:b w:val="false"/>
          <w:i w:val="false"/>
          <w:color w:val="000000"/>
          <w:sz w:val="28"/>
        </w:rPr>
        <w:t>
      талшық қалдығын түту және қопсыту машиналарының қоректендіргішіне біркелкі беру;</w:t>
      </w:r>
    </w:p>
    <w:bookmarkEnd w:id="3127"/>
    <w:bookmarkStart w:name="z3151" w:id="3128"/>
    <w:p>
      <w:pPr>
        <w:spacing w:after="0"/>
        <w:ind w:left="0"/>
        <w:jc w:val="both"/>
      </w:pPr>
      <w:r>
        <w:rPr>
          <w:rFonts w:ascii="Times New Roman"/>
          <w:b w:val="false"/>
          <w:i w:val="false"/>
          <w:color w:val="000000"/>
          <w:sz w:val="28"/>
        </w:rPr>
        <w:t>
      жұмысталған холсты немесе қопсытылған талшықты кесуге немесе буып түюге беру;</w:t>
      </w:r>
    </w:p>
    <w:bookmarkEnd w:id="3128"/>
    <w:bookmarkStart w:name="z3152" w:id="3129"/>
    <w:p>
      <w:pPr>
        <w:spacing w:after="0"/>
        <w:ind w:left="0"/>
        <w:jc w:val="both"/>
      </w:pPr>
      <w:r>
        <w:rPr>
          <w:rFonts w:ascii="Times New Roman"/>
          <w:b w:val="false"/>
          <w:i w:val="false"/>
          <w:color w:val="000000"/>
          <w:sz w:val="28"/>
        </w:rPr>
        <w:t>
      талшықты кептіру және өлшеу;</w:t>
      </w:r>
    </w:p>
    <w:bookmarkEnd w:id="3129"/>
    <w:bookmarkStart w:name="z3153" w:id="3130"/>
    <w:p>
      <w:pPr>
        <w:spacing w:after="0"/>
        <w:ind w:left="0"/>
        <w:jc w:val="both"/>
      </w:pPr>
      <w:r>
        <w:rPr>
          <w:rFonts w:ascii="Times New Roman"/>
          <w:b w:val="false"/>
          <w:i w:val="false"/>
          <w:color w:val="000000"/>
          <w:sz w:val="28"/>
        </w:rPr>
        <w:t>
      холстың тығыздығы мен талшықтың қопсыту сапасын бақылау және реттеу;</w:t>
      </w:r>
    </w:p>
    <w:bookmarkEnd w:id="3130"/>
    <w:bookmarkStart w:name="z3154" w:id="3131"/>
    <w:p>
      <w:pPr>
        <w:spacing w:after="0"/>
        <w:ind w:left="0"/>
        <w:jc w:val="both"/>
      </w:pPr>
      <w:r>
        <w:rPr>
          <w:rFonts w:ascii="Times New Roman"/>
          <w:b w:val="false"/>
          <w:i w:val="false"/>
          <w:color w:val="000000"/>
          <w:sz w:val="28"/>
        </w:rPr>
        <w:t>
      целлюлозаның сулануы мен қопсытылуын қадағалау;</w:t>
      </w:r>
    </w:p>
    <w:bookmarkEnd w:id="3131"/>
    <w:bookmarkStart w:name="z3155" w:id="3132"/>
    <w:p>
      <w:pPr>
        <w:spacing w:after="0"/>
        <w:ind w:left="0"/>
        <w:jc w:val="both"/>
      </w:pPr>
      <w:r>
        <w:rPr>
          <w:rFonts w:ascii="Times New Roman"/>
          <w:b w:val="false"/>
          <w:i w:val="false"/>
          <w:color w:val="000000"/>
          <w:sz w:val="28"/>
        </w:rPr>
        <w:t>
      жабдықты күтіп баптау.</w:t>
      </w:r>
    </w:p>
    <w:bookmarkEnd w:id="3132"/>
    <w:bookmarkStart w:name="z3156" w:id="3133"/>
    <w:p>
      <w:pPr>
        <w:spacing w:after="0"/>
        <w:ind w:left="0"/>
        <w:jc w:val="both"/>
      </w:pPr>
      <w:r>
        <w:rPr>
          <w:rFonts w:ascii="Times New Roman"/>
          <w:b w:val="false"/>
          <w:i w:val="false"/>
          <w:color w:val="000000"/>
          <w:sz w:val="28"/>
        </w:rPr>
        <w:t>
      468. Білуге тиіс:</w:t>
      </w:r>
    </w:p>
    <w:bookmarkEnd w:id="3133"/>
    <w:bookmarkStart w:name="z3157" w:id="3134"/>
    <w:p>
      <w:pPr>
        <w:spacing w:after="0"/>
        <w:ind w:left="0"/>
        <w:jc w:val="both"/>
      </w:pPr>
      <w:r>
        <w:rPr>
          <w:rFonts w:ascii="Times New Roman"/>
          <w:b w:val="false"/>
          <w:i w:val="false"/>
          <w:color w:val="000000"/>
          <w:sz w:val="28"/>
        </w:rPr>
        <w:t>
      талшық пен целлюлозаны қопсыту процесін;</w:t>
      </w:r>
    </w:p>
    <w:bookmarkEnd w:id="3134"/>
    <w:bookmarkStart w:name="z3158" w:id="3135"/>
    <w:p>
      <w:pPr>
        <w:spacing w:after="0"/>
        <w:ind w:left="0"/>
        <w:jc w:val="both"/>
      </w:pPr>
      <w:r>
        <w:rPr>
          <w:rFonts w:ascii="Times New Roman"/>
          <w:b w:val="false"/>
          <w:i w:val="false"/>
          <w:color w:val="000000"/>
          <w:sz w:val="28"/>
        </w:rPr>
        <w:t>
      түту және өзге де қопсыту машиналарының құрылымын, жұмыс принципін және коммуникациялар схемасын;</w:t>
      </w:r>
    </w:p>
    <w:bookmarkEnd w:id="3135"/>
    <w:bookmarkStart w:name="z3159" w:id="3136"/>
    <w:p>
      <w:pPr>
        <w:spacing w:after="0"/>
        <w:ind w:left="0"/>
        <w:jc w:val="both"/>
      </w:pPr>
      <w:r>
        <w:rPr>
          <w:rFonts w:ascii="Times New Roman"/>
          <w:b w:val="false"/>
          <w:i w:val="false"/>
          <w:color w:val="000000"/>
          <w:sz w:val="28"/>
        </w:rPr>
        <w:t>
      талшық пен целлюлозаның физикалық-механикалық қасиеттерін, оларға қойылатын талаптарды;</w:t>
      </w:r>
    </w:p>
    <w:bookmarkEnd w:id="3136"/>
    <w:bookmarkStart w:name="z3160" w:id="3137"/>
    <w:p>
      <w:pPr>
        <w:spacing w:after="0"/>
        <w:ind w:left="0"/>
        <w:jc w:val="both"/>
      </w:pPr>
      <w:r>
        <w:rPr>
          <w:rFonts w:ascii="Times New Roman"/>
          <w:b w:val="false"/>
          <w:i w:val="false"/>
          <w:color w:val="000000"/>
          <w:sz w:val="28"/>
        </w:rPr>
        <w:t>
      жабдықты күтіп баптау режимін.</w:t>
      </w:r>
    </w:p>
    <w:bookmarkEnd w:id="3137"/>
    <w:bookmarkStart w:name="z3161" w:id="3138"/>
    <w:p>
      <w:pPr>
        <w:spacing w:after="0"/>
        <w:ind w:left="0"/>
        <w:jc w:val="both"/>
      </w:pPr>
      <w:r>
        <w:rPr>
          <w:rFonts w:ascii="Times New Roman"/>
          <w:b w:val="false"/>
          <w:i w:val="false"/>
          <w:color w:val="000000"/>
          <w:sz w:val="28"/>
        </w:rPr>
        <w:t>
      Параграф 2. Қопсытушы, 3-разряд</w:t>
      </w:r>
    </w:p>
    <w:bookmarkEnd w:id="3138"/>
    <w:bookmarkStart w:name="z3162" w:id="3139"/>
    <w:p>
      <w:pPr>
        <w:spacing w:after="0"/>
        <w:ind w:left="0"/>
        <w:jc w:val="both"/>
      </w:pPr>
      <w:r>
        <w:rPr>
          <w:rFonts w:ascii="Times New Roman"/>
          <w:b w:val="false"/>
          <w:i w:val="false"/>
          <w:color w:val="000000"/>
          <w:sz w:val="28"/>
        </w:rPr>
        <w:t>
      469. Жұмыс сипаттамасы:</w:t>
      </w:r>
    </w:p>
    <w:bookmarkEnd w:id="3139"/>
    <w:bookmarkStart w:name="z3163" w:id="3140"/>
    <w:p>
      <w:pPr>
        <w:spacing w:after="0"/>
        <w:ind w:left="0"/>
        <w:jc w:val="both"/>
      </w:pPr>
      <w:r>
        <w:rPr>
          <w:rFonts w:ascii="Times New Roman"/>
          <w:b w:val="false"/>
          <w:i w:val="false"/>
          <w:color w:val="000000"/>
          <w:sz w:val="28"/>
        </w:rPr>
        <w:t>
      целлюлоза мен талшықты қопсыту, талшық қалдығын кесу, жуу, кептіру және дайын өнімді буып түю процесін жүргізу;</w:t>
      </w:r>
    </w:p>
    <w:bookmarkEnd w:id="3140"/>
    <w:bookmarkStart w:name="z3164" w:id="3141"/>
    <w:p>
      <w:pPr>
        <w:spacing w:after="0"/>
        <w:ind w:left="0"/>
        <w:jc w:val="both"/>
      </w:pPr>
      <w:r>
        <w:rPr>
          <w:rFonts w:ascii="Times New Roman"/>
          <w:b w:val="false"/>
          <w:i w:val="false"/>
          <w:color w:val="000000"/>
          <w:sz w:val="28"/>
        </w:rPr>
        <w:t>
      целлюлозаны қабылдап алу және партиялар қоспасын іріктеу;</w:t>
      </w:r>
    </w:p>
    <w:bookmarkEnd w:id="3141"/>
    <w:bookmarkStart w:name="z3165" w:id="3142"/>
    <w:p>
      <w:pPr>
        <w:spacing w:after="0"/>
        <w:ind w:left="0"/>
        <w:jc w:val="both"/>
      </w:pPr>
      <w:r>
        <w:rPr>
          <w:rFonts w:ascii="Times New Roman"/>
          <w:b w:val="false"/>
          <w:i w:val="false"/>
          <w:color w:val="000000"/>
          <w:sz w:val="28"/>
        </w:rPr>
        <w:t>
      қопсытылған целлюлозаның ерітуге уақытылы берілуін қамтамасыз ету;</w:t>
      </w:r>
    </w:p>
    <w:bookmarkEnd w:id="3142"/>
    <w:bookmarkStart w:name="z3166" w:id="3143"/>
    <w:p>
      <w:pPr>
        <w:spacing w:after="0"/>
        <w:ind w:left="0"/>
        <w:jc w:val="both"/>
      </w:pPr>
      <w:r>
        <w:rPr>
          <w:rFonts w:ascii="Times New Roman"/>
          <w:b w:val="false"/>
          <w:i w:val="false"/>
          <w:color w:val="000000"/>
          <w:sz w:val="28"/>
        </w:rPr>
        <w:t>
      пневмотранспорттың жұмысын бақылау;</w:t>
      </w:r>
    </w:p>
    <w:bookmarkEnd w:id="3143"/>
    <w:bookmarkStart w:name="z3167" w:id="3144"/>
    <w:p>
      <w:pPr>
        <w:spacing w:after="0"/>
        <w:ind w:left="0"/>
        <w:jc w:val="both"/>
      </w:pPr>
      <w:r>
        <w:rPr>
          <w:rFonts w:ascii="Times New Roman"/>
          <w:b w:val="false"/>
          <w:i w:val="false"/>
          <w:color w:val="000000"/>
          <w:sz w:val="28"/>
        </w:rPr>
        <w:t>
      жабдықтың жұмысындағы ақауларды анықтау және жою, оны ұсақ жөндеу;</w:t>
      </w:r>
    </w:p>
    <w:bookmarkEnd w:id="3144"/>
    <w:bookmarkStart w:name="z3168" w:id="3145"/>
    <w:p>
      <w:pPr>
        <w:spacing w:after="0"/>
        <w:ind w:left="0"/>
        <w:jc w:val="both"/>
      </w:pPr>
      <w:r>
        <w:rPr>
          <w:rFonts w:ascii="Times New Roman"/>
          <w:b w:val="false"/>
          <w:i w:val="false"/>
          <w:color w:val="000000"/>
          <w:sz w:val="28"/>
        </w:rPr>
        <w:t>
      целлюлозаның жұмсалуын, дайын штапельді талшықтың шығарылуын есепке алу;</w:t>
      </w:r>
    </w:p>
    <w:bookmarkEnd w:id="3145"/>
    <w:bookmarkStart w:name="z3169" w:id="3146"/>
    <w:p>
      <w:pPr>
        <w:spacing w:after="0"/>
        <w:ind w:left="0"/>
        <w:jc w:val="both"/>
      </w:pPr>
      <w:r>
        <w:rPr>
          <w:rFonts w:ascii="Times New Roman"/>
          <w:b w:val="false"/>
          <w:i w:val="false"/>
          <w:color w:val="000000"/>
          <w:sz w:val="28"/>
        </w:rPr>
        <w:t>
      біліктілігі анағұрлым төмен жұмысшыларға басшылық ету.</w:t>
      </w:r>
    </w:p>
    <w:bookmarkEnd w:id="3146"/>
    <w:bookmarkStart w:name="z3170" w:id="3147"/>
    <w:p>
      <w:pPr>
        <w:spacing w:after="0"/>
        <w:ind w:left="0"/>
        <w:jc w:val="both"/>
      </w:pPr>
      <w:r>
        <w:rPr>
          <w:rFonts w:ascii="Times New Roman"/>
          <w:b w:val="false"/>
          <w:i w:val="false"/>
          <w:color w:val="000000"/>
          <w:sz w:val="28"/>
        </w:rPr>
        <w:t>
      470. Білуге тиіс:</w:t>
      </w:r>
    </w:p>
    <w:bookmarkEnd w:id="3147"/>
    <w:bookmarkStart w:name="z3171" w:id="3148"/>
    <w:p>
      <w:pPr>
        <w:spacing w:after="0"/>
        <w:ind w:left="0"/>
        <w:jc w:val="both"/>
      </w:pPr>
      <w:r>
        <w:rPr>
          <w:rFonts w:ascii="Times New Roman"/>
          <w:b w:val="false"/>
          <w:i w:val="false"/>
          <w:color w:val="000000"/>
          <w:sz w:val="28"/>
        </w:rPr>
        <w:t>
      талшық пен целлюлозаны қопсытудың, талшық қалдығын кесу, жуу, кептіру және дайын өнімді буып түюдің технологиялық процесін;</w:t>
      </w:r>
    </w:p>
    <w:bookmarkEnd w:id="3148"/>
    <w:bookmarkStart w:name="z3172" w:id="3149"/>
    <w:p>
      <w:pPr>
        <w:spacing w:after="0"/>
        <w:ind w:left="0"/>
        <w:jc w:val="both"/>
      </w:pPr>
      <w:r>
        <w:rPr>
          <w:rFonts w:ascii="Times New Roman"/>
          <w:b w:val="false"/>
          <w:i w:val="false"/>
          <w:color w:val="000000"/>
          <w:sz w:val="28"/>
        </w:rPr>
        <w:t>
      талшықты кесу технологиялық процесінің параметрлері мен процесті реттеу ережесін;</w:t>
      </w:r>
    </w:p>
    <w:bookmarkEnd w:id="3149"/>
    <w:bookmarkStart w:name="z3173" w:id="3150"/>
    <w:p>
      <w:pPr>
        <w:spacing w:after="0"/>
        <w:ind w:left="0"/>
        <w:jc w:val="both"/>
      </w:pPr>
      <w:r>
        <w:rPr>
          <w:rFonts w:ascii="Times New Roman"/>
          <w:b w:val="false"/>
          <w:i w:val="false"/>
          <w:color w:val="000000"/>
          <w:sz w:val="28"/>
        </w:rPr>
        <w:t>
      қопсытылған целлюлоза мен талшыққа қойылатын талаптарды, дайын өнімнің түсуі мен шығымын есепке алу ережесін.</w:t>
      </w:r>
    </w:p>
    <w:bookmarkEnd w:id="3150"/>
    <w:bookmarkStart w:name="z3174" w:id="3151"/>
    <w:p>
      <w:pPr>
        <w:spacing w:after="0"/>
        <w:ind w:left="0"/>
        <w:jc w:val="both"/>
      </w:pPr>
      <w:r>
        <w:rPr>
          <w:rFonts w:ascii="Times New Roman"/>
          <w:b w:val="false"/>
          <w:i w:val="false"/>
          <w:color w:val="000000"/>
          <w:sz w:val="28"/>
        </w:rPr>
        <w:t>
      99. Иіру блоктарын құрастырушы</w:t>
      </w:r>
    </w:p>
    <w:bookmarkEnd w:id="3151"/>
    <w:bookmarkStart w:name="z3175" w:id="3152"/>
    <w:p>
      <w:pPr>
        <w:spacing w:after="0"/>
        <w:ind w:left="0"/>
        <w:jc w:val="both"/>
      </w:pPr>
      <w:r>
        <w:rPr>
          <w:rFonts w:ascii="Times New Roman"/>
          <w:b w:val="false"/>
          <w:i w:val="false"/>
          <w:color w:val="000000"/>
          <w:sz w:val="28"/>
        </w:rPr>
        <w:t>
      Параграф 1. Иіру блоктарын құрастырушы, 3-разряд</w:t>
      </w:r>
    </w:p>
    <w:bookmarkEnd w:id="3152"/>
    <w:bookmarkStart w:name="z3176" w:id="3153"/>
    <w:p>
      <w:pPr>
        <w:spacing w:after="0"/>
        <w:ind w:left="0"/>
        <w:jc w:val="both"/>
      </w:pPr>
      <w:r>
        <w:rPr>
          <w:rFonts w:ascii="Times New Roman"/>
          <w:b w:val="false"/>
          <w:i w:val="false"/>
          <w:color w:val="000000"/>
          <w:sz w:val="28"/>
        </w:rPr>
        <w:t>
      471. Жұмыс сипаттамасы:</w:t>
      </w:r>
    </w:p>
    <w:bookmarkEnd w:id="3153"/>
    <w:bookmarkStart w:name="z3177" w:id="3154"/>
    <w:p>
      <w:pPr>
        <w:spacing w:after="0"/>
        <w:ind w:left="0"/>
        <w:jc w:val="both"/>
      </w:pPr>
      <w:r>
        <w:rPr>
          <w:rFonts w:ascii="Times New Roman"/>
          <w:b w:val="false"/>
          <w:i w:val="false"/>
          <w:color w:val="000000"/>
          <w:sz w:val="28"/>
        </w:rPr>
        <w:t>
      иіру блоктарын жұмыс нұсқаулығына сәйкес өңдеу және құрастыру;</w:t>
      </w:r>
    </w:p>
    <w:bookmarkEnd w:id="3154"/>
    <w:bookmarkStart w:name="z3178" w:id="3155"/>
    <w:p>
      <w:pPr>
        <w:spacing w:after="0"/>
        <w:ind w:left="0"/>
        <w:jc w:val="both"/>
      </w:pPr>
      <w:r>
        <w:rPr>
          <w:rFonts w:ascii="Times New Roman"/>
          <w:b w:val="false"/>
          <w:i w:val="false"/>
          <w:color w:val="000000"/>
          <w:sz w:val="28"/>
        </w:rPr>
        <w:t>
      блоктар мен торшаларды күйдіру пештерінен жеткізу, сығымдалған ауамен үрлеу;</w:t>
      </w:r>
    </w:p>
    <w:bookmarkEnd w:id="3155"/>
    <w:bookmarkStart w:name="z3179" w:id="3156"/>
    <w:p>
      <w:pPr>
        <w:spacing w:after="0"/>
        <w:ind w:left="0"/>
        <w:jc w:val="both"/>
      </w:pPr>
      <w:r>
        <w:rPr>
          <w:rFonts w:ascii="Times New Roman"/>
          <w:b w:val="false"/>
          <w:i w:val="false"/>
          <w:color w:val="000000"/>
          <w:sz w:val="28"/>
        </w:rPr>
        <w:t>
      жарамсыз бөлшектерді бракка шығару және оларды жаңасымен ауыстыру;</w:t>
      </w:r>
    </w:p>
    <w:bookmarkEnd w:id="3156"/>
    <w:bookmarkStart w:name="z3180" w:id="3157"/>
    <w:p>
      <w:pPr>
        <w:spacing w:after="0"/>
        <w:ind w:left="0"/>
        <w:jc w:val="both"/>
      </w:pPr>
      <w:r>
        <w:rPr>
          <w:rFonts w:ascii="Times New Roman"/>
          <w:b w:val="false"/>
          <w:i w:val="false"/>
          <w:color w:val="000000"/>
          <w:sz w:val="28"/>
        </w:rPr>
        <w:t>
      жұмысқа дайындалған насосты блокқа орнату, герметикалылығын тексеру;</w:t>
      </w:r>
    </w:p>
    <w:bookmarkEnd w:id="3157"/>
    <w:bookmarkStart w:name="z3181" w:id="3158"/>
    <w:p>
      <w:pPr>
        <w:spacing w:after="0"/>
        <w:ind w:left="0"/>
        <w:jc w:val="both"/>
      </w:pPr>
      <w:r>
        <w:rPr>
          <w:rFonts w:ascii="Times New Roman"/>
          <w:b w:val="false"/>
          <w:i w:val="false"/>
          <w:color w:val="000000"/>
          <w:sz w:val="28"/>
        </w:rPr>
        <w:t>
      дайын блоктарға паспорт жазу.</w:t>
      </w:r>
    </w:p>
    <w:bookmarkEnd w:id="3158"/>
    <w:bookmarkStart w:name="z3182" w:id="3159"/>
    <w:p>
      <w:pPr>
        <w:spacing w:after="0"/>
        <w:ind w:left="0"/>
        <w:jc w:val="both"/>
      </w:pPr>
      <w:r>
        <w:rPr>
          <w:rFonts w:ascii="Times New Roman"/>
          <w:b w:val="false"/>
          <w:i w:val="false"/>
          <w:color w:val="000000"/>
          <w:sz w:val="28"/>
        </w:rPr>
        <w:t>
      472. Білуге тиіс:</w:t>
      </w:r>
    </w:p>
    <w:bookmarkEnd w:id="3159"/>
    <w:bookmarkStart w:name="z3183" w:id="3160"/>
    <w:p>
      <w:pPr>
        <w:spacing w:after="0"/>
        <w:ind w:left="0"/>
        <w:jc w:val="both"/>
      </w:pPr>
      <w:r>
        <w:rPr>
          <w:rFonts w:ascii="Times New Roman"/>
          <w:b w:val="false"/>
          <w:i w:val="false"/>
          <w:color w:val="000000"/>
          <w:sz w:val="28"/>
        </w:rPr>
        <w:t>
      блоктарды өңдеу және құрастыру процесін;</w:t>
      </w:r>
    </w:p>
    <w:bookmarkEnd w:id="3160"/>
    <w:bookmarkStart w:name="z3184" w:id="3161"/>
    <w:p>
      <w:pPr>
        <w:spacing w:after="0"/>
        <w:ind w:left="0"/>
        <w:jc w:val="both"/>
      </w:pPr>
      <w:r>
        <w:rPr>
          <w:rFonts w:ascii="Times New Roman"/>
          <w:b w:val="false"/>
          <w:i w:val="false"/>
          <w:color w:val="000000"/>
          <w:sz w:val="28"/>
        </w:rPr>
        <w:t>
      блоктардың құрылымын, жұмыс принципін, оларды бөлшектеу және құрастыру ережесін;</w:t>
      </w:r>
    </w:p>
    <w:bookmarkEnd w:id="3161"/>
    <w:bookmarkStart w:name="z3185" w:id="3162"/>
    <w:p>
      <w:pPr>
        <w:spacing w:after="0"/>
        <w:ind w:left="0"/>
        <w:jc w:val="both"/>
      </w:pPr>
      <w:r>
        <w:rPr>
          <w:rFonts w:ascii="Times New Roman"/>
          <w:b w:val="false"/>
          <w:i w:val="false"/>
          <w:color w:val="000000"/>
          <w:sz w:val="28"/>
        </w:rPr>
        <w:t>
      блоктарды жөндеу және тексеру әдістерін;</w:t>
      </w:r>
    </w:p>
    <w:bookmarkEnd w:id="3162"/>
    <w:bookmarkStart w:name="z3186" w:id="3163"/>
    <w:p>
      <w:pPr>
        <w:spacing w:after="0"/>
        <w:ind w:left="0"/>
        <w:jc w:val="both"/>
      </w:pPr>
      <w:r>
        <w:rPr>
          <w:rFonts w:ascii="Times New Roman"/>
          <w:b w:val="false"/>
          <w:i w:val="false"/>
          <w:color w:val="000000"/>
          <w:sz w:val="28"/>
        </w:rPr>
        <w:t>
      ақау түрлерін және оларды жою тәсілдерін;</w:t>
      </w:r>
    </w:p>
    <w:bookmarkEnd w:id="3163"/>
    <w:bookmarkStart w:name="z3187" w:id="3164"/>
    <w:p>
      <w:pPr>
        <w:spacing w:after="0"/>
        <w:ind w:left="0"/>
        <w:jc w:val="both"/>
      </w:pPr>
      <w:r>
        <w:rPr>
          <w:rFonts w:ascii="Times New Roman"/>
          <w:b w:val="false"/>
          <w:i w:val="false"/>
          <w:color w:val="000000"/>
          <w:sz w:val="28"/>
        </w:rPr>
        <w:t>
      блоктардың жарамсыздығынан болатын талшық брагының түрлерін.</w:t>
      </w:r>
    </w:p>
    <w:bookmarkEnd w:id="3164"/>
    <w:bookmarkStart w:name="z3188" w:id="3165"/>
    <w:p>
      <w:pPr>
        <w:spacing w:after="0"/>
        <w:ind w:left="0"/>
        <w:jc w:val="both"/>
      </w:pPr>
      <w:r>
        <w:rPr>
          <w:rFonts w:ascii="Times New Roman"/>
          <w:b w:val="false"/>
          <w:i w:val="false"/>
          <w:color w:val="000000"/>
          <w:sz w:val="28"/>
        </w:rPr>
        <w:t>
      100. Иіру насостарын құрастырушы</w:t>
      </w:r>
    </w:p>
    <w:bookmarkEnd w:id="3165"/>
    <w:bookmarkStart w:name="z3189" w:id="3166"/>
    <w:p>
      <w:pPr>
        <w:spacing w:after="0"/>
        <w:ind w:left="0"/>
        <w:jc w:val="both"/>
      </w:pPr>
      <w:r>
        <w:rPr>
          <w:rFonts w:ascii="Times New Roman"/>
          <w:b w:val="false"/>
          <w:i w:val="false"/>
          <w:color w:val="000000"/>
          <w:sz w:val="28"/>
        </w:rPr>
        <w:t>
      Параграф 1. Иіру насостарын құрастырушы, 3-разряд</w:t>
      </w:r>
    </w:p>
    <w:bookmarkEnd w:id="3166"/>
    <w:bookmarkStart w:name="z3190" w:id="3167"/>
    <w:p>
      <w:pPr>
        <w:spacing w:after="0"/>
        <w:ind w:left="0"/>
        <w:jc w:val="both"/>
      </w:pPr>
      <w:r>
        <w:rPr>
          <w:rFonts w:ascii="Times New Roman"/>
          <w:b w:val="false"/>
          <w:i w:val="false"/>
          <w:color w:val="000000"/>
          <w:sz w:val="28"/>
        </w:rPr>
        <w:t>
      473. Жұмыс сипаттамасы:</w:t>
      </w:r>
    </w:p>
    <w:bookmarkEnd w:id="3167"/>
    <w:bookmarkStart w:name="z3191" w:id="3168"/>
    <w:p>
      <w:pPr>
        <w:spacing w:after="0"/>
        <w:ind w:left="0"/>
        <w:jc w:val="both"/>
      </w:pPr>
      <w:r>
        <w:rPr>
          <w:rFonts w:ascii="Times New Roman"/>
          <w:b w:val="false"/>
          <w:i w:val="false"/>
          <w:color w:val="000000"/>
          <w:sz w:val="28"/>
        </w:rPr>
        <w:t>
      иіру насостарын жұмыс нұсқаулығына сәйкес өңдеу және құрастыру;</w:t>
      </w:r>
    </w:p>
    <w:bookmarkEnd w:id="3168"/>
    <w:bookmarkStart w:name="z3192" w:id="3169"/>
    <w:p>
      <w:pPr>
        <w:spacing w:after="0"/>
        <w:ind w:left="0"/>
        <w:jc w:val="both"/>
      </w:pPr>
      <w:r>
        <w:rPr>
          <w:rFonts w:ascii="Times New Roman"/>
          <w:b w:val="false"/>
          <w:i w:val="false"/>
          <w:color w:val="000000"/>
          <w:sz w:val="28"/>
        </w:rPr>
        <w:t>
      насостарды бөлшектеу, тазалау, жуу және оның барлық бөлшектерін сығымдалған ауамен үрлеу;</w:t>
      </w:r>
    </w:p>
    <w:bookmarkEnd w:id="3169"/>
    <w:bookmarkStart w:name="z3193" w:id="3170"/>
    <w:p>
      <w:pPr>
        <w:spacing w:after="0"/>
        <w:ind w:left="0"/>
        <w:jc w:val="both"/>
      </w:pPr>
      <w:r>
        <w:rPr>
          <w:rFonts w:ascii="Times New Roman"/>
          <w:b w:val="false"/>
          <w:i w:val="false"/>
          <w:color w:val="000000"/>
          <w:sz w:val="28"/>
        </w:rPr>
        <w:t>
      жарамсыз бөлшектерді бракка шығару және оларды жаңасымен ауыстыру, ұсақ жөндеу, бөлшектерін майлау;</w:t>
      </w:r>
    </w:p>
    <w:bookmarkEnd w:id="3170"/>
    <w:bookmarkStart w:name="z3194" w:id="3171"/>
    <w:p>
      <w:pPr>
        <w:spacing w:after="0"/>
        <w:ind w:left="0"/>
        <w:jc w:val="both"/>
      </w:pPr>
      <w:r>
        <w:rPr>
          <w:rFonts w:ascii="Times New Roman"/>
          <w:b w:val="false"/>
          <w:i w:val="false"/>
          <w:color w:val="000000"/>
          <w:sz w:val="28"/>
        </w:rPr>
        <w:t>
      күрделі жөндеуден кейін иіру машиналарын насостармен жинақтау.</w:t>
      </w:r>
    </w:p>
    <w:bookmarkEnd w:id="3171"/>
    <w:bookmarkStart w:name="z3195" w:id="3172"/>
    <w:p>
      <w:pPr>
        <w:spacing w:after="0"/>
        <w:ind w:left="0"/>
        <w:jc w:val="both"/>
      </w:pPr>
      <w:r>
        <w:rPr>
          <w:rFonts w:ascii="Times New Roman"/>
          <w:b w:val="false"/>
          <w:i w:val="false"/>
          <w:color w:val="000000"/>
          <w:sz w:val="28"/>
        </w:rPr>
        <w:t>
      474. Білуге тиіс:</w:t>
      </w:r>
    </w:p>
    <w:bookmarkEnd w:id="3172"/>
    <w:bookmarkStart w:name="z3196" w:id="3173"/>
    <w:p>
      <w:pPr>
        <w:spacing w:after="0"/>
        <w:ind w:left="0"/>
        <w:jc w:val="both"/>
      </w:pPr>
      <w:r>
        <w:rPr>
          <w:rFonts w:ascii="Times New Roman"/>
          <w:b w:val="false"/>
          <w:i w:val="false"/>
          <w:color w:val="000000"/>
          <w:sz w:val="28"/>
        </w:rPr>
        <w:t>
      иіру насостарын өңдеу және құрастыру процесін;</w:t>
      </w:r>
    </w:p>
    <w:bookmarkEnd w:id="3173"/>
    <w:bookmarkStart w:name="z3197" w:id="3174"/>
    <w:p>
      <w:pPr>
        <w:spacing w:after="0"/>
        <w:ind w:left="0"/>
        <w:jc w:val="both"/>
      </w:pPr>
      <w:r>
        <w:rPr>
          <w:rFonts w:ascii="Times New Roman"/>
          <w:b w:val="false"/>
          <w:i w:val="false"/>
          <w:color w:val="000000"/>
          <w:sz w:val="28"/>
        </w:rPr>
        <w:t>
      насостардың құрылымын, жұмыс принципін;</w:t>
      </w:r>
    </w:p>
    <w:bookmarkEnd w:id="3174"/>
    <w:bookmarkStart w:name="z3198" w:id="3175"/>
    <w:p>
      <w:pPr>
        <w:spacing w:after="0"/>
        <w:ind w:left="0"/>
        <w:jc w:val="both"/>
      </w:pPr>
      <w:r>
        <w:rPr>
          <w:rFonts w:ascii="Times New Roman"/>
          <w:b w:val="false"/>
          <w:i w:val="false"/>
          <w:color w:val="000000"/>
          <w:sz w:val="28"/>
        </w:rPr>
        <w:t>
      оларды бөлшектеу және құрастыру ережесін;</w:t>
      </w:r>
    </w:p>
    <w:bookmarkEnd w:id="3175"/>
    <w:bookmarkStart w:name="z3199" w:id="3176"/>
    <w:p>
      <w:pPr>
        <w:spacing w:after="0"/>
        <w:ind w:left="0"/>
        <w:jc w:val="both"/>
      </w:pPr>
      <w:r>
        <w:rPr>
          <w:rFonts w:ascii="Times New Roman"/>
          <w:b w:val="false"/>
          <w:i w:val="false"/>
          <w:color w:val="000000"/>
          <w:sz w:val="28"/>
        </w:rPr>
        <w:t>
      насостарды жөндеу және тексеру әдістерін;</w:t>
      </w:r>
    </w:p>
    <w:bookmarkEnd w:id="3176"/>
    <w:bookmarkStart w:name="z3200" w:id="3177"/>
    <w:p>
      <w:pPr>
        <w:spacing w:after="0"/>
        <w:ind w:left="0"/>
        <w:jc w:val="both"/>
      </w:pPr>
      <w:r>
        <w:rPr>
          <w:rFonts w:ascii="Times New Roman"/>
          <w:b w:val="false"/>
          <w:i w:val="false"/>
          <w:color w:val="000000"/>
          <w:sz w:val="28"/>
        </w:rPr>
        <w:t>
      ақау түрлерін және оларды жою тәсілдерін;</w:t>
      </w:r>
    </w:p>
    <w:bookmarkEnd w:id="3177"/>
    <w:bookmarkStart w:name="z3201" w:id="3178"/>
    <w:p>
      <w:pPr>
        <w:spacing w:after="0"/>
        <w:ind w:left="0"/>
        <w:jc w:val="both"/>
      </w:pPr>
      <w:r>
        <w:rPr>
          <w:rFonts w:ascii="Times New Roman"/>
          <w:b w:val="false"/>
          <w:i w:val="false"/>
          <w:color w:val="000000"/>
          <w:sz w:val="28"/>
        </w:rPr>
        <w:t>
      насостардың жарамсыздығынан болатын талшық брагының түрлерін.</w:t>
      </w:r>
    </w:p>
    <w:bookmarkEnd w:id="3178"/>
    <w:bookmarkStart w:name="z3202" w:id="3179"/>
    <w:p>
      <w:pPr>
        <w:spacing w:after="0"/>
        <w:ind w:left="0"/>
        <w:jc w:val="both"/>
      </w:pPr>
      <w:r>
        <w:rPr>
          <w:rFonts w:ascii="Times New Roman"/>
          <w:b w:val="false"/>
          <w:i w:val="false"/>
          <w:color w:val="000000"/>
          <w:sz w:val="28"/>
        </w:rPr>
        <w:t>
      101. Гарнитураны ауыстырушы</w:t>
      </w:r>
    </w:p>
    <w:bookmarkEnd w:id="3179"/>
    <w:bookmarkStart w:name="z3203" w:id="3180"/>
    <w:p>
      <w:pPr>
        <w:spacing w:after="0"/>
        <w:ind w:left="0"/>
        <w:jc w:val="both"/>
      </w:pPr>
      <w:r>
        <w:rPr>
          <w:rFonts w:ascii="Times New Roman"/>
          <w:b w:val="false"/>
          <w:i w:val="false"/>
          <w:color w:val="000000"/>
          <w:sz w:val="28"/>
        </w:rPr>
        <w:t>
      Параграф 1. Гарнитураны ауыстырушы, 3-разряд</w:t>
      </w:r>
    </w:p>
    <w:bookmarkEnd w:id="3180"/>
    <w:bookmarkStart w:name="z3204" w:id="3181"/>
    <w:p>
      <w:pPr>
        <w:spacing w:after="0"/>
        <w:ind w:left="0"/>
        <w:jc w:val="both"/>
      </w:pPr>
      <w:r>
        <w:rPr>
          <w:rFonts w:ascii="Times New Roman"/>
          <w:b w:val="false"/>
          <w:i w:val="false"/>
          <w:color w:val="000000"/>
          <w:sz w:val="28"/>
        </w:rPr>
        <w:t>
      475. Жұмыс сипаттамасы:</w:t>
      </w:r>
    </w:p>
    <w:bookmarkEnd w:id="3181"/>
    <w:bookmarkStart w:name="z3205" w:id="3182"/>
    <w:p>
      <w:pPr>
        <w:spacing w:after="0"/>
        <w:ind w:left="0"/>
        <w:jc w:val="both"/>
      </w:pPr>
      <w:r>
        <w:rPr>
          <w:rFonts w:ascii="Times New Roman"/>
          <w:b w:val="false"/>
          <w:i w:val="false"/>
          <w:color w:val="000000"/>
          <w:sz w:val="28"/>
        </w:rPr>
        <w:t>
      иіру гарнитурасын ауыстыру және иіру машиналарын жоғары разрядты жұмысшының басшылығымен технологиялық тазалау;</w:t>
      </w:r>
    </w:p>
    <w:bookmarkEnd w:id="3182"/>
    <w:bookmarkStart w:name="z3206" w:id="3183"/>
    <w:p>
      <w:pPr>
        <w:spacing w:after="0"/>
        <w:ind w:left="0"/>
        <w:jc w:val="both"/>
      </w:pPr>
      <w:r>
        <w:rPr>
          <w:rFonts w:ascii="Times New Roman"/>
          <w:b w:val="false"/>
          <w:i w:val="false"/>
          <w:color w:val="000000"/>
          <w:sz w:val="28"/>
        </w:rPr>
        <w:t>
      машинадан алынған иіру гарнитурасы мен жіп өткізу бөлшектерін шеберханаға жіберу және жаңасын жеткізу;</w:t>
      </w:r>
    </w:p>
    <w:bookmarkEnd w:id="3183"/>
    <w:bookmarkStart w:name="z3207" w:id="3184"/>
    <w:p>
      <w:pPr>
        <w:spacing w:after="0"/>
        <w:ind w:left="0"/>
        <w:jc w:val="both"/>
      </w:pPr>
      <w:r>
        <w:rPr>
          <w:rFonts w:ascii="Times New Roman"/>
          <w:b w:val="false"/>
          <w:i w:val="false"/>
          <w:color w:val="000000"/>
          <w:sz w:val="28"/>
        </w:rPr>
        <w:t>
      машинаны натрий сульфатынан және ластан тазарту және жуу;</w:t>
      </w:r>
    </w:p>
    <w:bookmarkEnd w:id="3184"/>
    <w:bookmarkStart w:name="z3208" w:id="3185"/>
    <w:p>
      <w:pPr>
        <w:spacing w:after="0"/>
        <w:ind w:left="0"/>
        <w:jc w:val="both"/>
      </w:pPr>
      <w:r>
        <w:rPr>
          <w:rFonts w:ascii="Times New Roman"/>
          <w:b w:val="false"/>
          <w:i w:val="false"/>
          <w:color w:val="000000"/>
          <w:sz w:val="28"/>
        </w:rPr>
        <w:t>
      иіру гарнитурасының стандарты орнатылуын тексеру;</w:t>
      </w:r>
    </w:p>
    <w:bookmarkEnd w:id="3185"/>
    <w:bookmarkStart w:name="z3209" w:id="3186"/>
    <w:p>
      <w:pPr>
        <w:spacing w:after="0"/>
        <w:ind w:left="0"/>
        <w:jc w:val="both"/>
      </w:pPr>
      <w:r>
        <w:rPr>
          <w:rFonts w:ascii="Times New Roman"/>
          <w:b w:val="false"/>
          <w:i w:val="false"/>
          <w:color w:val="000000"/>
          <w:sz w:val="28"/>
        </w:rPr>
        <w:t>
      гарнитурадағы иіру ерітіндісінің ағынын анықтау және жою;</w:t>
      </w:r>
    </w:p>
    <w:bookmarkEnd w:id="3186"/>
    <w:bookmarkStart w:name="z3210" w:id="3187"/>
    <w:p>
      <w:pPr>
        <w:spacing w:after="0"/>
        <w:ind w:left="0"/>
        <w:jc w:val="both"/>
      </w:pPr>
      <w:r>
        <w:rPr>
          <w:rFonts w:ascii="Times New Roman"/>
          <w:b w:val="false"/>
          <w:i w:val="false"/>
          <w:color w:val="000000"/>
          <w:sz w:val="28"/>
        </w:rPr>
        <w:t>
      жұмыс орнын күтіп ұстау.</w:t>
      </w:r>
    </w:p>
    <w:bookmarkEnd w:id="3187"/>
    <w:bookmarkStart w:name="z3211" w:id="3188"/>
    <w:p>
      <w:pPr>
        <w:spacing w:after="0"/>
        <w:ind w:left="0"/>
        <w:jc w:val="both"/>
      </w:pPr>
      <w:r>
        <w:rPr>
          <w:rFonts w:ascii="Times New Roman"/>
          <w:b w:val="false"/>
          <w:i w:val="false"/>
          <w:color w:val="000000"/>
          <w:sz w:val="28"/>
        </w:rPr>
        <w:t>
      476. Білуге тиіс:</w:t>
      </w:r>
    </w:p>
    <w:bookmarkEnd w:id="3188"/>
    <w:bookmarkStart w:name="z3212" w:id="3189"/>
    <w:p>
      <w:pPr>
        <w:spacing w:after="0"/>
        <w:ind w:left="0"/>
        <w:jc w:val="both"/>
      </w:pPr>
      <w:r>
        <w:rPr>
          <w:rFonts w:ascii="Times New Roman"/>
          <w:b w:val="false"/>
          <w:i w:val="false"/>
          <w:color w:val="000000"/>
          <w:sz w:val="28"/>
        </w:rPr>
        <w:t>
      иіру гарнитурасы мен жіп өткізу бөлшектерін ауыстырудың, машинаны технологиялық тазарту және жуу ережесі мен тәртібін;</w:t>
      </w:r>
    </w:p>
    <w:bookmarkEnd w:id="3189"/>
    <w:bookmarkStart w:name="z3213" w:id="3190"/>
    <w:p>
      <w:pPr>
        <w:spacing w:after="0"/>
        <w:ind w:left="0"/>
        <w:jc w:val="both"/>
      </w:pPr>
      <w:r>
        <w:rPr>
          <w:rFonts w:ascii="Times New Roman"/>
          <w:b w:val="false"/>
          <w:i w:val="false"/>
          <w:color w:val="000000"/>
          <w:sz w:val="28"/>
        </w:rPr>
        <w:t>
      гарнитураның құрылымы мен нысанын, өзге бөлшектермен өзара жұмыс әрекетін;</w:t>
      </w:r>
    </w:p>
    <w:bookmarkEnd w:id="3190"/>
    <w:bookmarkStart w:name="z3214" w:id="3191"/>
    <w:p>
      <w:pPr>
        <w:spacing w:after="0"/>
        <w:ind w:left="0"/>
        <w:jc w:val="both"/>
      </w:pPr>
      <w:r>
        <w:rPr>
          <w:rFonts w:ascii="Times New Roman"/>
          <w:b w:val="false"/>
          <w:i w:val="false"/>
          <w:color w:val="000000"/>
          <w:sz w:val="28"/>
        </w:rPr>
        <w:t>
      гарнитура мен жіп өткізу бөлшектерінің жарамсыздығынан болатын талшық брагының түрлерін;</w:t>
      </w:r>
    </w:p>
    <w:bookmarkEnd w:id="3191"/>
    <w:bookmarkStart w:name="z3215" w:id="3192"/>
    <w:p>
      <w:pPr>
        <w:spacing w:after="0"/>
        <w:ind w:left="0"/>
        <w:jc w:val="both"/>
      </w:pPr>
      <w:r>
        <w:rPr>
          <w:rFonts w:ascii="Times New Roman"/>
          <w:b w:val="false"/>
          <w:i w:val="false"/>
          <w:color w:val="000000"/>
          <w:sz w:val="28"/>
        </w:rPr>
        <w:t>
      вискоздың, иіру ерітіндісінің, тұндыру және пластификациондық ванна компоненттерінің қасиеттерін;</w:t>
      </w:r>
    </w:p>
    <w:bookmarkEnd w:id="3192"/>
    <w:bookmarkStart w:name="z3216" w:id="3193"/>
    <w:p>
      <w:pPr>
        <w:spacing w:after="0"/>
        <w:ind w:left="0"/>
        <w:jc w:val="both"/>
      </w:pPr>
      <w:r>
        <w:rPr>
          <w:rFonts w:ascii="Times New Roman"/>
          <w:b w:val="false"/>
          <w:i w:val="false"/>
          <w:color w:val="000000"/>
          <w:sz w:val="28"/>
        </w:rPr>
        <w:t>
      жұмыс орнын күтіп ұстау ережесін.</w:t>
      </w:r>
    </w:p>
    <w:bookmarkEnd w:id="3193"/>
    <w:bookmarkStart w:name="z3217" w:id="3194"/>
    <w:p>
      <w:pPr>
        <w:spacing w:after="0"/>
        <w:ind w:left="0"/>
        <w:jc w:val="both"/>
      </w:pPr>
      <w:r>
        <w:rPr>
          <w:rFonts w:ascii="Times New Roman"/>
          <w:b w:val="false"/>
          <w:i w:val="false"/>
          <w:color w:val="000000"/>
          <w:sz w:val="28"/>
        </w:rPr>
        <w:t>
      Параграф 2. Гарнитураны ауыстырушы, 4-разряд</w:t>
      </w:r>
    </w:p>
    <w:bookmarkEnd w:id="3194"/>
    <w:bookmarkStart w:name="z3218" w:id="3195"/>
    <w:p>
      <w:pPr>
        <w:spacing w:after="0"/>
        <w:ind w:left="0"/>
        <w:jc w:val="both"/>
      </w:pPr>
      <w:r>
        <w:rPr>
          <w:rFonts w:ascii="Times New Roman"/>
          <w:b w:val="false"/>
          <w:i w:val="false"/>
          <w:color w:val="000000"/>
          <w:sz w:val="28"/>
        </w:rPr>
        <w:t>
      477. Жұмыс сипаттамасы:</w:t>
      </w:r>
    </w:p>
    <w:bookmarkEnd w:id="3195"/>
    <w:bookmarkStart w:name="z3219" w:id="3196"/>
    <w:p>
      <w:pPr>
        <w:spacing w:after="0"/>
        <w:ind w:left="0"/>
        <w:jc w:val="both"/>
      </w:pPr>
      <w:r>
        <w:rPr>
          <w:rFonts w:ascii="Times New Roman"/>
          <w:b w:val="false"/>
          <w:i w:val="false"/>
          <w:color w:val="000000"/>
          <w:sz w:val="28"/>
        </w:rPr>
        <w:t>
      бағынысты жұмысшыларға басшылық ету, гарнитураны ауыстыру және машиналарды тазалау жөніндегі жұмысты үйлестіру;</w:t>
      </w:r>
    </w:p>
    <w:bookmarkEnd w:id="3196"/>
    <w:bookmarkStart w:name="z3220" w:id="3197"/>
    <w:p>
      <w:pPr>
        <w:spacing w:after="0"/>
        <w:ind w:left="0"/>
        <w:jc w:val="both"/>
      </w:pPr>
      <w:r>
        <w:rPr>
          <w:rFonts w:ascii="Times New Roman"/>
          <w:b w:val="false"/>
          <w:i w:val="false"/>
          <w:color w:val="000000"/>
          <w:sz w:val="28"/>
        </w:rPr>
        <w:t>
      гарнитураны ауыстыру және технологиялық тазалаудың барысын бақылау;</w:t>
      </w:r>
    </w:p>
    <w:bookmarkEnd w:id="3197"/>
    <w:bookmarkStart w:name="z3221" w:id="3198"/>
    <w:p>
      <w:pPr>
        <w:spacing w:after="0"/>
        <w:ind w:left="0"/>
        <w:jc w:val="both"/>
      </w:pPr>
      <w:r>
        <w:rPr>
          <w:rFonts w:ascii="Times New Roman"/>
          <w:b w:val="false"/>
          <w:i w:val="false"/>
          <w:color w:val="000000"/>
          <w:sz w:val="28"/>
        </w:rPr>
        <w:t>
      иіру машинасы астауларынан тұндыру ваннасын және коллектор соңынан вискозды ағызу;</w:t>
      </w:r>
    </w:p>
    <w:bookmarkEnd w:id="3198"/>
    <w:bookmarkStart w:name="z3222" w:id="3199"/>
    <w:p>
      <w:pPr>
        <w:spacing w:after="0"/>
        <w:ind w:left="0"/>
        <w:jc w:val="both"/>
      </w:pPr>
      <w:r>
        <w:rPr>
          <w:rFonts w:ascii="Times New Roman"/>
          <w:b w:val="false"/>
          <w:i w:val="false"/>
          <w:color w:val="000000"/>
          <w:sz w:val="28"/>
        </w:rPr>
        <w:t>
      машиналардағы ластанған кәріз бұрмаларын тазалау;</w:t>
      </w:r>
    </w:p>
    <w:bookmarkEnd w:id="3199"/>
    <w:bookmarkStart w:name="z3223" w:id="3200"/>
    <w:p>
      <w:pPr>
        <w:spacing w:after="0"/>
        <w:ind w:left="0"/>
        <w:jc w:val="both"/>
      </w:pPr>
      <w:r>
        <w:rPr>
          <w:rFonts w:ascii="Times New Roman"/>
          <w:b w:val="false"/>
          <w:i w:val="false"/>
          <w:color w:val="000000"/>
          <w:sz w:val="28"/>
        </w:rPr>
        <w:t>
      машиналарда ауыстыруға қажетті гарнитура санымен: машиналарды тазалауға қажетті материалмен және айлабұйыммен қамтамасыз ету;</w:t>
      </w:r>
    </w:p>
    <w:bookmarkEnd w:id="3200"/>
    <w:bookmarkStart w:name="z3224" w:id="3201"/>
    <w:p>
      <w:pPr>
        <w:spacing w:after="0"/>
        <w:ind w:left="0"/>
        <w:jc w:val="both"/>
      </w:pPr>
      <w:r>
        <w:rPr>
          <w:rFonts w:ascii="Times New Roman"/>
          <w:b w:val="false"/>
          <w:i w:val="false"/>
          <w:color w:val="000000"/>
          <w:sz w:val="28"/>
        </w:rPr>
        <w:t>
      машина астауларынан тұндыру ваннасымен толтыру, иіру ерітіндісін насос стойкалары мен червяктар арқылы өткізу;</w:t>
      </w:r>
    </w:p>
    <w:bookmarkEnd w:id="3201"/>
    <w:bookmarkStart w:name="z3225" w:id="3202"/>
    <w:p>
      <w:pPr>
        <w:spacing w:after="0"/>
        <w:ind w:left="0"/>
        <w:jc w:val="both"/>
      </w:pPr>
      <w:r>
        <w:rPr>
          <w:rFonts w:ascii="Times New Roman"/>
          <w:b w:val="false"/>
          <w:i w:val="false"/>
          <w:color w:val="000000"/>
          <w:sz w:val="28"/>
        </w:rPr>
        <w:t>
      гарнитураны ауыстыру және технологиялық тазалау кезінде машинаны қабылдау және тапсыру;</w:t>
      </w:r>
    </w:p>
    <w:bookmarkEnd w:id="3202"/>
    <w:bookmarkStart w:name="z3226" w:id="3203"/>
    <w:p>
      <w:pPr>
        <w:spacing w:after="0"/>
        <w:ind w:left="0"/>
        <w:jc w:val="both"/>
      </w:pPr>
      <w:r>
        <w:rPr>
          <w:rFonts w:ascii="Times New Roman"/>
          <w:b w:val="false"/>
          <w:i w:val="false"/>
          <w:color w:val="000000"/>
          <w:sz w:val="28"/>
        </w:rPr>
        <w:t>
      ауыстырылатын гарнитура мен жіп өткізу бөлшектерінің қажетті санын есептке алу және өндірістік журналға жазу;</w:t>
      </w:r>
    </w:p>
    <w:bookmarkEnd w:id="3203"/>
    <w:bookmarkStart w:name="z3227" w:id="3204"/>
    <w:p>
      <w:pPr>
        <w:spacing w:after="0"/>
        <w:ind w:left="0"/>
        <w:jc w:val="both"/>
      </w:pPr>
      <w:r>
        <w:rPr>
          <w:rFonts w:ascii="Times New Roman"/>
          <w:b w:val="false"/>
          <w:i w:val="false"/>
          <w:color w:val="000000"/>
          <w:sz w:val="28"/>
        </w:rPr>
        <w:t>
      гарнитураның жұмысындағы ақауларды анықтау және жою;</w:t>
      </w:r>
    </w:p>
    <w:bookmarkEnd w:id="3204"/>
    <w:bookmarkStart w:name="z3228" w:id="3205"/>
    <w:p>
      <w:pPr>
        <w:spacing w:after="0"/>
        <w:ind w:left="0"/>
        <w:jc w:val="both"/>
      </w:pPr>
      <w:r>
        <w:rPr>
          <w:rFonts w:ascii="Times New Roman"/>
          <w:b w:val="false"/>
          <w:i w:val="false"/>
          <w:color w:val="000000"/>
          <w:sz w:val="28"/>
        </w:rPr>
        <w:t>
      ұсақ жөндеу.</w:t>
      </w:r>
    </w:p>
    <w:bookmarkEnd w:id="3205"/>
    <w:bookmarkStart w:name="z3229" w:id="3206"/>
    <w:p>
      <w:pPr>
        <w:spacing w:after="0"/>
        <w:ind w:left="0"/>
        <w:jc w:val="both"/>
      </w:pPr>
      <w:r>
        <w:rPr>
          <w:rFonts w:ascii="Times New Roman"/>
          <w:b w:val="false"/>
          <w:i w:val="false"/>
          <w:color w:val="000000"/>
          <w:sz w:val="28"/>
        </w:rPr>
        <w:t>
      478. Білуге тиіс:</w:t>
      </w:r>
    </w:p>
    <w:bookmarkEnd w:id="3206"/>
    <w:bookmarkStart w:name="z3230" w:id="3207"/>
    <w:p>
      <w:pPr>
        <w:spacing w:after="0"/>
        <w:ind w:left="0"/>
        <w:jc w:val="both"/>
      </w:pPr>
      <w:r>
        <w:rPr>
          <w:rFonts w:ascii="Times New Roman"/>
          <w:b w:val="false"/>
          <w:i w:val="false"/>
          <w:color w:val="000000"/>
          <w:sz w:val="28"/>
        </w:rPr>
        <w:t>
      талшықты қалыптаудың технологиялық процесін;</w:t>
      </w:r>
    </w:p>
    <w:bookmarkEnd w:id="3207"/>
    <w:bookmarkStart w:name="z3231" w:id="3208"/>
    <w:p>
      <w:pPr>
        <w:spacing w:after="0"/>
        <w:ind w:left="0"/>
        <w:jc w:val="both"/>
      </w:pPr>
      <w:r>
        <w:rPr>
          <w:rFonts w:ascii="Times New Roman"/>
          <w:b w:val="false"/>
          <w:i w:val="false"/>
          <w:color w:val="000000"/>
          <w:sz w:val="28"/>
        </w:rPr>
        <w:t>
      иіру машиналарының құрылымы мен жұмыс принципін;</w:t>
      </w:r>
    </w:p>
    <w:bookmarkEnd w:id="3208"/>
    <w:bookmarkStart w:name="z3232" w:id="3209"/>
    <w:p>
      <w:pPr>
        <w:spacing w:after="0"/>
        <w:ind w:left="0"/>
        <w:jc w:val="both"/>
      </w:pPr>
      <w:r>
        <w:rPr>
          <w:rFonts w:ascii="Times New Roman"/>
          <w:b w:val="false"/>
          <w:i w:val="false"/>
          <w:color w:val="000000"/>
          <w:sz w:val="28"/>
        </w:rPr>
        <w:t>
      гарнитураны ауыстыру және технологиялық тазалаудың тәртібі мен ережесін;</w:t>
      </w:r>
    </w:p>
    <w:bookmarkEnd w:id="3209"/>
    <w:bookmarkStart w:name="z3233" w:id="3210"/>
    <w:p>
      <w:pPr>
        <w:spacing w:after="0"/>
        <w:ind w:left="0"/>
        <w:jc w:val="both"/>
      </w:pPr>
      <w:r>
        <w:rPr>
          <w:rFonts w:ascii="Times New Roman"/>
          <w:b w:val="false"/>
          <w:i w:val="false"/>
          <w:color w:val="000000"/>
          <w:sz w:val="28"/>
        </w:rPr>
        <w:t>
      тұндыру ваннасын астауларға толтыру мен ағызу, вискозды ағызу және өткізу ережесін;</w:t>
      </w:r>
    </w:p>
    <w:bookmarkEnd w:id="3210"/>
    <w:bookmarkStart w:name="z3234" w:id="3211"/>
    <w:p>
      <w:pPr>
        <w:spacing w:after="0"/>
        <w:ind w:left="0"/>
        <w:jc w:val="both"/>
      </w:pPr>
      <w:r>
        <w:rPr>
          <w:rFonts w:ascii="Times New Roman"/>
          <w:b w:val="false"/>
          <w:i w:val="false"/>
          <w:color w:val="000000"/>
          <w:sz w:val="28"/>
        </w:rPr>
        <w:t>
      есепті жүргізу ережесін;</w:t>
      </w:r>
    </w:p>
    <w:bookmarkEnd w:id="3211"/>
    <w:bookmarkStart w:name="z3235" w:id="3212"/>
    <w:p>
      <w:pPr>
        <w:spacing w:after="0"/>
        <w:ind w:left="0"/>
        <w:jc w:val="both"/>
      </w:pPr>
      <w:r>
        <w:rPr>
          <w:rFonts w:ascii="Times New Roman"/>
          <w:b w:val="false"/>
          <w:i w:val="false"/>
          <w:color w:val="000000"/>
          <w:sz w:val="28"/>
        </w:rPr>
        <w:t>
      гарнитураның жұмысындағы ақауларды анықтау және жою әдістерін;</w:t>
      </w:r>
    </w:p>
    <w:bookmarkEnd w:id="3212"/>
    <w:bookmarkStart w:name="z3236" w:id="3213"/>
    <w:p>
      <w:pPr>
        <w:spacing w:after="0"/>
        <w:ind w:left="0"/>
        <w:jc w:val="both"/>
      </w:pPr>
      <w:r>
        <w:rPr>
          <w:rFonts w:ascii="Times New Roman"/>
          <w:b w:val="false"/>
          <w:i w:val="false"/>
          <w:color w:val="000000"/>
          <w:sz w:val="28"/>
        </w:rPr>
        <w:t>
      слесарь ісін.</w:t>
      </w:r>
    </w:p>
    <w:bookmarkEnd w:id="3213"/>
    <w:bookmarkStart w:name="z3237" w:id="3214"/>
    <w:p>
      <w:pPr>
        <w:spacing w:after="0"/>
        <w:ind w:left="0"/>
        <w:jc w:val="both"/>
      </w:pPr>
      <w:r>
        <w:rPr>
          <w:rFonts w:ascii="Times New Roman"/>
          <w:b w:val="false"/>
          <w:i w:val="false"/>
          <w:color w:val="000000"/>
          <w:sz w:val="28"/>
        </w:rPr>
        <w:t>
      102. Иіру блоктарын ауыстырушы</w:t>
      </w:r>
    </w:p>
    <w:bookmarkEnd w:id="3214"/>
    <w:bookmarkStart w:name="z3238" w:id="3215"/>
    <w:p>
      <w:pPr>
        <w:spacing w:after="0"/>
        <w:ind w:left="0"/>
        <w:jc w:val="both"/>
      </w:pPr>
      <w:r>
        <w:rPr>
          <w:rFonts w:ascii="Times New Roman"/>
          <w:b w:val="false"/>
          <w:i w:val="false"/>
          <w:color w:val="000000"/>
          <w:sz w:val="28"/>
        </w:rPr>
        <w:t>
      Параграф 1. Иіру блоктарын ауыстырушы, 4-разряд</w:t>
      </w:r>
    </w:p>
    <w:bookmarkEnd w:id="3215"/>
    <w:bookmarkStart w:name="z3239" w:id="3216"/>
    <w:p>
      <w:pPr>
        <w:spacing w:after="0"/>
        <w:ind w:left="0"/>
        <w:jc w:val="both"/>
      </w:pPr>
      <w:r>
        <w:rPr>
          <w:rFonts w:ascii="Times New Roman"/>
          <w:b w:val="false"/>
          <w:i w:val="false"/>
          <w:color w:val="000000"/>
          <w:sz w:val="28"/>
        </w:rPr>
        <w:t>
      479. Жұмыс сипаттамасы:</w:t>
      </w:r>
    </w:p>
    <w:bookmarkEnd w:id="3216"/>
    <w:bookmarkStart w:name="z3240" w:id="3217"/>
    <w:p>
      <w:pPr>
        <w:spacing w:after="0"/>
        <w:ind w:left="0"/>
        <w:jc w:val="both"/>
      </w:pPr>
      <w:r>
        <w:rPr>
          <w:rFonts w:ascii="Times New Roman"/>
          <w:b w:val="false"/>
          <w:i w:val="false"/>
          <w:color w:val="000000"/>
          <w:sz w:val="28"/>
        </w:rPr>
        <w:t>
      иіру блоктарын жұмыс нұсқаулығына сәйкес ауыстыру;</w:t>
      </w:r>
    </w:p>
    <w:bookmarkEnd w:id="3217"/>
    <w:bookmarkStart w:name="z3241" w:id="3218"/>
    <w:p>
      <w:pPr>
        <w:spacing w:after="0"/>
        <w:ind w:left="0"/>
        <w:jc w:val="both"/>
      </w:pPr>
      <w:r>
        <w:rPr>
          <w:rFonts w:ascii="Times New Roman"/>
          <w:b w:val="false"/>
          <w:i w:val="false"/>
          <w:color w:val="000000"/>
          <w:sz w:val="28"/>
        </w:rPr>
        <w:t>
      иіру орнын блоктарды ауыстыруға дайындау, азотты желінің динильді қыздыру жүйесін ағыту, иіру қақпағын босату, бункер мен стоякты көтеру, блокты алу, одан иіру насосы мен балқыту торшасын ағытып алу;</w:t>
      </w:r>
    </w:p>
    <w:bookmarkEnd w:id="3218"/>
    <w:bookmarkStart w:name="z3242" w:id="3219"/>
    <w:p>
      <w:pPr>
        <w:spacing w:after="0"/>
        <w:ind w:left="0"/>
        <w:jc w:val="both"/>
      </w:pPr>
      <w:r>
        <w:rPr>
          <w:rFonts w:ascii="Times New Roman"/>
          <w:b w:val="false"/>
          <w:i w:val="false"/>
          <w:color w:val="000000"/>
          <w:sz w:val="28"/>
        </w:rPr>
        <w:t>
      иіру бөлшегінің қаптамасын тазалау;</w:t>
      </w:r>
    </w:p>
    <w:bookmarkEnd w:id="3219"/>
    <w:bookmarkStart w:name="z3243" w:id="3220"/>
    <w:p>
      <w:pPr>
        <w:spacing w:after="0"/>
        <w:ind w:left="0"/>
        <w:jc w:val="both"/>
      </w:pPr>
      <w:r>
        <w:rPr>
          <w:rFonts w:ascii="Times New Roman"/>
          <w:b w:val="false"/>
          <w:i w:val="false"/>
          <w:color w:val="000000"/>
          <w:sz w:val="28"/>
        </w:rPr>
        <w:t>
      шеберханадан жаңа блокты жеткізу;</w:t>
      </w:r>
    </w:p>
    <w:bookmarkEnd w:id="3220"/>
    <w:bookmarkStart w:name="z3244" w:id="3221"/>
    <w:p>
      <w:pPr>
        <w:spacing w:after="0"/>
        <w:ind w:left="0"/>
        <w:jc w:val="both"/>
      </w:pPr>
      <w:r>
        <w:rPr>
          <w:rFonts w:ascii="Times New Roman"/>
          <w:b w:val="false"/>
          <w:i w:val="false"/>
          <w:color w:val="000000"/>
          <w:sz w:val="28"/>
        </w:rPr>
        <w:t>
      насосты тарту, блокты қаптамаға орнату;</w:t>
      </w:r>
    </w:p>
    <w:bookmarkEnd w:id="3221"/>
    <w:bookmarkStart w:name="z3245" w:id="3222"/>
    <w:p>
      <w:pPr>
        <w:spacing w:after="0"/>
        <w:ind w:left="0"/>
        <w:jc w:val="both"/>
      </w:pPr>
      <w:r>
        <w:rPr>
          <w:rFonts w:ascii="Times New Roman"/>
          <w:b w:val="false"/>
          <w:i w:val="false"/>
          <w:color w:val="000000"/>
          <w:sz w:val="28"/>
        </w:rPr>
        <w:t>
      иіру орнын іске қосуға дайындау;</w:t>
      </w:r>
    </w:p>
    <w:bookmarkEnd w:id="3222"/>
    <w:bookmarkStart w:name="z3246" w:id="3223"/>
    <w:p>
      <w:pPr>
        <w:spacing w:after="0"/>
        <w:ind w:left="0"/>
        <w:jc w:val="both"/>
      </w:pPr>
      <w:r>
        <w:rPr>
          <w:rFonts w:ascii="Times New Roman"/>
          <w:b w:val="false"/>
          <w:i w:val="false"/>
          <w:color w:val="000000"/>
          <w:sz w:val="28"/>
        </w:rPr>
        <w:t>
      динильді қыздырманы азотты желіге қосу, азотпен престемелеу арқылы иіру орнының герметикалылығын тексеру;</w:t>
      </w:r>
    </w:p>
    <w:bookmarkEnd w:id="3223"/>
    <w:bookmarkStart w:name="z3247" w:id="3224"/>
    <w:p>
      <w:pPr>
        <w:spacing w:after="0"/>
        <w:ind w:left="0"/>
        <w:jc w:val="both"/>
      </w:pPr>
      <w:r>
        <w:rPr>
          <w:rFonts w:ascii="Times New Roman"/>
          <w:b w:val="false"/>
          <w:i w:val="false"/>
          <w:color w:val="000000"/>
          <w:sz w:val="28"/>
        </w:rPr>
        <w:t>
      иіру орнын іске қосу;</w:t>
      </w:r>
    </w:p>
    <w:bookmarkEnd w:id="3224"/>
    <w:bookmarkStart w:name="z3248" w:id="3225"/>
    <w:p>
      <w:pPr>
        <w:spacing w:after="0"/>
        <w:ind w:left="0"/>
        <w:jc w:val="both"/>
      </w:pPr>
      <w:r>
        <w:rPr>
          <w:rFonts w:ascii="Times New Roman"/>
          <w:b w:val="false"/>
          <w:i w:val="false"/>
          <w:color w:val="000000"/>
          <w:sz w:val="28"/>
        </w:rPr>
        <w:t>
      машинадан алынған блок пен насосты күйдіру пешіне жеткізу;</w:t>
      </w:r>
    </w:p>
    <w:bookmarkEnd w:id="3225"/>
    <w:bookmarkStart w:name="z3249" w:id="3226"/>
    <w:p>
      <w:pPr>
        <w:spacing w:after="0"/>
        <w:ind w:left="0"/>
        <w:jc w:val="both"/>
      </w:pPr>
      <w:r>
        <w:rPr>
          <w:rFonts w:ascii="Times New Roman"/>
          <w:b w:val="false"/>
          <w:i w:val="false"/>
          <w:color w:val="000000"/>
          <w:sz w:val="28"/>
        </w:rPr>
        <w:t>
      ауыстыру блоктарын есепке алу және өндірістік журналға жазу.</w:t>
      </w:r>
    </w:p>
    <w:bookmarkEnd w:id="3226"/>
    <w:bookmarkStart w:name="z3250" w:id="3227"/>
    <w:p>
      <w:pPr>
        <w:spacing w:after="0"/>
        <w:ind w:left="0"/>
        <w:jc w:val="both"/>
      </w:pPr>
      <w:r>
        <w:rPr>
          <w:rFonts w:ascii="Times New Roman"/>
          <w:b w:val="false"/>
          <w:i w:val="false"/>
          <w:color w:val="000000"/>
          <w:sz w:val="28"/>
        </w:rPr>
        <w:t>
      480. Білуге тиіс:</w:t>
      </w:r>
    </w:p>
    <w:bookmarkEnd w:id="3227"/>
    <w:bookmarkStart w:name="z3251" w:id="3228"/>
    <w:p>
      <w:pPr>
        <w:spacing w:after="0"/>
        <w:ind w:left="0"/>
        <w:jc w:val="both"/>
      </w:pPr>
      <w:r>
        <w:rPr>
          <w:rFonts w:ascii="Times New Roman"/>
          <w:b w:val="false"/>
          <w:i w:val="false"/>
          <w:color w:val="000000"/>
          <w:sz w:val="28"/>
        </w:rPr>
        <w:t>
      талшықты қалыптаудың технологиялық процесін;</w:t>
      </w:r>
    </w:p>
    <w:bookmarkEnd w:id="3228"/>
    <w:bookmarkStart w:name="z3252" w:id="3229"/>
    <w:p>
      <w:pPr>
        <w:spacing w:after="0"/>
        <w:ind w:left="0"/>
        <w:jc w:val="both"/>
      </w:pPr>
      <w:r>
        <w:rPr>
          <w:rFonts w:ascii="Times New Roman"/>
          <w:b w:val="false"/>
          <w:i w:val="false"/>
          <w:color w:val="000000"/>
          <w:sz w:val="28"/>
        </w:rPr>
        <w:t>
      иіру машиналарының құрылымын, иіру блоктарының, азотты желі мен қыздыру жүйесінің нысаны мен құрылымын; блоктарды қыздыру кезінде қолданылатын динилдің, жылу жеткізушілердің қасиеттерін;</w:t>
      </w:r>
    </w:p>
    <w:bookmarkEnd w:id="3229"/>
    <w:bookmarkStart w:name="z3253" w:id="3230"/>
    <w:p>
      <w:pPr>
        <w:spacing w:after="0"/>
        <w:ind w:left="0"/>
        <w:jc w:val="both"/>
      </w:pPr>
      <w:r>
        <w:rPr>
          <w:rFonts w:ascii="Times New Roman"/>
          <w:b w:val="false"/>
          <w:i w:val="false"/>
          <w:color w:val="000000"/>
          <w:sz w:val="28"/>
        </w:rPr>
        <w:t>
      блоктарды кезінде иіру орындарын динилмен өңдеу ережесін;</w:t>
      </w:r>
    </w:p>
    <w:bookmarkEnd w:id="3230"/>
    <w:bookmarkStart w:name="z3254" w:id="3231"/>
    <w:p>
      <w:pPr>
        <w:spacing w:after="0"/>
        <w:ind w:left="0"/>
        <w:jc w:val="both"/>
      </w:pPr>
      <w:r>
        <w:rPr>
          <w:rFonts w:ascii="Times New Roman"/>
          <w:b w:val="false"/>
          <w:i w:val="false"/>
          <w:color w:val="000000"/>
          <w:sz w:val="28"/>
        </w:rPr>
        <w:t>
      иіру орындарын жаңсақ және сапасыз құрастырудан болатын талшық брагінің түрлерін.</w:t>
      </w:r>
    </w:p>
    <w:bookmarkEnd w:id="3231"/>
    <w:bookmarkStart w:name="z3255" w:id="3232"/>
    <w:p>
      <w:pPr>
        <w:spacing w:after="0"/>
        <w:ind w:left="0"/>
        <w:jc w:val="both"/>
      </w:pPr>
      <w:r>
        <w:rPr>
          <w:rFonts w:ascii="Times New Roman"/>
          <w:b w:val="false"/>
          <w:i w:val="false"/>
          <w:color w:val="000000"/>
          <w:sz w:val="28"/>
        </w:rPr>
        <w:t>
      103. Орнатушы</w:t>
      </w:r>
    </w:p>
    <w:bookmarkEnd w:id="3232"/>
    <w:bookmarkStart w:name="z3256" w:id="3233"/>
    <w:p>
      <w:pPr>
        <w:spacing w:after="0"/>
        <w:ind w:left="0"/>
        <w:jc w:val="both"/>
      </w:pPr>
      <w:r>
        <w:rPr>
          <w:rFonts w:ascii="Times New Roman"/>
          <w:b w:val="false"/>
          <w:i w:val="false"/>
          <w:color w:val="000000"/>
          <w:sz w:val="28"/>
        </w:rPr>
        <w:t>
      Параграф 1. Орнатушы, 2-разряд</w:t>
      </w:r>
    </w:p>
    <w:bookmarkEnd w:id="3233"/>
    <w:bookmarkStart w:name="z3257" w:id="3234"/>
    <w:p>
      <w:pPr>
        <w:spacing w:after="0"/>
        <w:ind w:left="0"/>
        <w:jc w:val="both"/>
      </w:pPr>
      <w:r>
        <w:rPr>
          <w:rFonts w:ascii="Times New Roman"/>
          <w:b w:val="false"/>
          <w:i w:val="false"/>
          <w:color w:val="000000"/>
          <w:sz w:val="28"/>
        </w:rPr>
        <w:t>
      481. Жұмыс сипаттамасы;</w:t>
      </w:r>
    </w:p>
    <w:bookmarkEnd w:id="3234"/>
    <w:bookmarkStart w:name="z3258" w:id="3235"/>
    <w:p>
      <w:pPr>
        <w:spacing w:after="0"/>
        <w:ind w:left="0"/>
        <w:jc w:val="both"/>
      </w:pPr>
      <w:r>
        <w:rPr>
          <w:rFonts w:ascii="Times New Roman"/>
          <w:b w:val="false"/>
          <w:i w:val="false"/>
          <w:color w:val="000000"/>
          <w:sz w:val="28"/>
        </w:rPr>
        <w:t>
      шпульды, бобиналарды жібекпен штапельді агрегат шпулярнигіне жұмыс нұсқаулығына сәйкес орнату;</w:t>
      </w:r>
    </w:p>
    <w:bookmarkEnd w:id="3235"/>
    <w:bookmarkStart w:name="z3259" w:id="3236"/>
    <w:p>
      <w:pPr>
        <w:spacing w:after="0"/>
        <w:ind w:left="0"/>
        <w:jc w:val="both"/>
      </w:pPr>
      <w:r>
        <w:rPr>
          <w:rFonts w:ascii="Times New Roman"/>
          <w:b w:val="false"/>
          <w:i w:val="false"/>
          <w:color w:val="000000"/>
          <w:sz w:val="28"/>
        </w:rPr>
        <w:t>
      жекелеген жіптерді жгутқа біріктіру;</w:t>
      </w:r>
    </w:p>
    <w:bookmarkEnd w:id="3236"/>
    <w:bookmarkStart w:name="z3260" w:id="3237"/>
    <w:p>
      <w:pPr>
        <w:spacing w:after="0"/>
        <w:ind w:left="0"/>
        <w:jc w:val="both"/>
      </w:pPr>
      <w:r>
        <w:rPr>
          <w:rFonts w:ascii="Times New Roman"/>
          <w:b w:val="false"/>
          <w:i w:val="false"/>
          <w:color w:val="000000"/>
          <w:sz w:val="28"/>
        </w:rPr>
        <w:t>
      жіптің үзіктерін, орама қимасын жою;</w:t>
      </w:r>
    </w:p>
    <w:bookmarkEnd w:id="3237"/>
    <w:bookmarkStart w:name="z3261" w:id="3238"/>
    <w:p>
      <w:pPr>
        <w:spacing w:after="0"/>
        <w:ind w:left="0"/>
        <w:jc w:val="both"/>
      </w:pPr>
      <w:r>
        <w:rPr>
          <w:rFonts w:ascii="Times New Roman"/>
          <w:b w:val="false"/>
          <w:i w:val="false"/>
          <w:color w:val="000000"/>
          <w:sz w:val="28"/>
        </w:rPr>
        <w:t>
      жібекті шпулярникке жеткізу, жұмысталған шпульды немесе бобинаны шпулярниктен алу және оларды әкету;</w:t>
      </w:r>
    </w:p>
    <w:bookmarkEnd w:id="3238"/>
    <w:bookmarkStart w:name="z3262" w:id="3239"/>
    <w:p>
      <w:pPr>
        <w:spacing w:after="0"/>
        <w:ind w:left="0"/>
        <w:jc w:val="both"/>
      </w:pPr>
      <w:r>
        <w:rPr>
          <w:rFonts w:ascii="Times New Roman"/>
          <w:b w:val="false"/>
          <w:i w:val="false"/>
          <w:color w:val="000000"/>
          <w:sz w:val="28"/>
        </w:rPr>
        <w:t>
      жібектің түсуін, жіптің дұрыс салынуын, жіп өткізу жүйесінің дұрыстығын қадағалау;</w:t>
      </w:r>
    </w:p>
    <w:bookmarkEnd w:id="3239"/>
    <w:bookmarkStart w:name="z3263" w:id="3240"/>
    <w:p>
      <w:pPr>
        <w:spacing w:after="0"/>
        <w:ind w:left="0"/>
        <w:jc w:val="both"/>
      </w:pPr>
      <w:r>
        <w:rPr>
          <w:rFonts w:ascii="Times New Roman"/>
          <w:b w:val="false"/>
          <w:i w:val="false"/>
          <w:color w:val="000000"/>
          <w:sz w:val="28"/>
        </w:rPr>
        <w:t>
      қалдықты ассортимент бойынша іріктеу және салмағына қарай тапсыру;</w:t>
      </w:r>
    </w:p>
    <w:bookmarkEnd w:id="3240"/>
    <w:bookmarkStart w:name="z3264" w:id="3241"/>
    <w:p>
      <w:pPr>
        <w:spacing w:after="0"/>
        <w:ind w:left="0"/>
        <w:jc w:val="both"/>
      </w:pPr>
      <w:r>
        <w:rPr>
          <w:rFonts w:ascii="Times New Roman"/>
          <w:b w:val="false"/>
          <w:i w:val="false"/>
          <w:color w:val="000000"/>
          <w:sz w:val="28"/>
        </w:rPr>
        <w:t>
      жабдықты күтіп ұстау.</w:t>
      </w:r>
    </w:p>
    <w:bookmarkEnd w:id="3241"/>
    <w:bookmarkStart w:name="z3265" w:id="3242"/>
    <w:p>
      <w:pPr>
        <w:spacing w:after="0"/>
        <w:ind w:left="0"/>
        <w:jc w:val="both"/>
      </w:pPr>
      <w:r>
        <w:rPr>
          <w:rFonts w:ascii="Times New Roman"/>
          <w:b w:val="false"/>
          <w:i w:val="false"/>
          <w:color w:val="000000"/>
          <w:sz w:val="28"/>
        </w:rPr>
        <w:t>
      482. Білуге тиіс:</w:t>
      </w:r>
    </w:p>
    <w:bookmarkEnd w:id="3242"/>
    <w:bookmarkStart w:name="z3266" w:id="3243"/>
    <w:p>
      <w:pPr>
        <w:spacing w:after="0"/>
        <w:ind w:left="0"/>
        <w:jc w:val="both"/>
      </w:pPr>
      <w:r>
        <w:rPr>
          <w:rFonts w:ascii="Times New Roman"/>
          <w:b w:val="false"/>
          <w:i w:val="false"/>
          <w:color w:val="000000"/>
          <w:sz w:val="28"/>
        </w:rPr>
        <w:t>
      шпульды, бобиналарды шпулярникке орнатудың, жіптің дұрыс салынуын, жіптің өткізу жүйесіне берілуі мен жекелеген жіптерді жгутқа біріктірудің тәртібін;</w:t>
      </w:r>
    </w:p>
    <w:bookmarkEnd w:id="3243"/>
    <w:bookmarkStart w:name="z3267" w:id="3244"/>
    <w:p>
      <w:pPr>
        <w:spacing w:after="0"/>
        <w:ind w:left="0"/>
        <w:jc w:val="both"/>
      </w:pPr>
      <w:r>
        <w:rPr>
          <w:rFonts w:ascii="Times New Roman"/>
          <w:b w:val="false"/>
          <w:i w:val="false"/>
          <w:color w:val="000000"/>
          <w:sz w:val="28"/>
        </w:rPr>
        <w:t>
      шпулярниктің құрылымын және жіптің өткізу жүйесіне қойылатын талаптарды;</w:t>
      </w:r>
    </w:p>
    <w:bookmarkEnd w:id="3244"/>
    <w:bookmarkStart w:name="z3268" w:id="3245"/>
    <w:p>
      <w:pPr>
        <w:spacing w:after="0"/>
        <w:ind w:left="0"/>
        <w:jc w:val="both"/>
      </w:pPr>
      <w:r>
        <w:rPr>
          <w:rFonts w:ascii="Times New Roman"/>
          <w:b w:val="false"/>
          <w:i w:val="false"/>
          <w:color w:val="000000"/>
          <w:sz w:val="28"/>
        </w:rPr>
        <w:t>
      жібектің ассортименті мен оның сапасына қойылатын талаптарды;</w:t>
      </w:r>
    </w:p>
    <w:bookmarkEnd w:id="3245"/>
    <w:bookmarkStart w:name="z3269" w:id="3246"/>
    <w:p>
      <w:pPr>
        <w:spacing w:after="0"/>
        <w:ind w:left="0"/>
        <w:jc w:val="both"/>
      </w:pPr>
      <w:r>
        <w:rPr>
          <w:rFonts w:ascii="Times New Roman"/>
          <w:b w:val="false"/>
          <w:i w:val="false"/>
          <w:color w:val="000000"/>
          <w:sz w:val="28"/>
        </w:rPr>
        <w:t>
      жабдықты күтіп ұстау ережесін.</w:t>
      </w:r>
    </w:p>
    <w:bookmarkEnd w:id="3246"/>
    <w:bookmarkStart w:name="z3270" w:id="3247"/>
    <w:p>
      <w:pPr>
        <w:spacing w:after="0"/>
        <w:ind w:left="0"/>
        <w:jc w:val="both"/>
      </w:pPr>
      <w:r>
        <w:rPr>
          <w:rFonts w:ascii="Times New Roman"/>
          <w:b w:val="false"/>
          <w:i w:val="false"/>
          <w:color w:val="000000"/>
          <w:sz w:val="28"/>
        </w:rPr>
        <w:t>
      Параграф 2. Орнатушы, 3-разряд</w:t>
      </w:r>
    </w:p>
    <w:bookmarkEnd w:id="3247"/>
    <w:bookmarkStart w:name="z3271" w:id="3248"/>
    <w:p>
      <w:pPr>
        <w:spacing w:after="0"/>
        <w:ind w:left="0"/>
        <w:jc w:val="both"/>
      </w:pPr>
      <w:r>
        <w:rPr>
          <w:rFonts w:ascii="Times New Roman"/>
          <w:b w:val="false"/>
          <w:i w:val="false"/>
          <w:color w:val="000000"/>
          <w:sz w:val="28"/>
        </w:rPr>
        <w:t>
      483. Жұмыс сипаттамасы:</w:t>
      </w:r>
    </w:p>
    <w:bookmarkEnd w:id="3248"/>
    <w:bookmarkStart w:name="z3272" w:id="3249"/>
    <w:p>
      <w:pPr>
        <w:spacing w:after="0"/>
        <w:ind w:left="0"/>
        <w:jc w:val="both"/>
      </w:pPr>
      <w:r>
        <w:rPr>
          <w:rFonts w:ascii="Times New Roman"/>
          <w:b w:val="false"/>
          <w:i w:val="false"/>
          <w:color w:val="000000"/>
          <w:sz w:val="28"/>
        </w:rPr>
        <w:t>
      корд жіпті катушкаларды жүріп тұрған тоқыма станогы ставкалары айналым алған және станоктың ставкамен бір мезгілде тоқтаған кезінде, станок шпулярнигіне жұмыс нұсқаулығына сәйкес орнату;</w:t>
      </w:r>
    </w:p>
    <w:bookmarkEnd w:id="3249"/>
    <w:bookmarkStart w:name="z3273" w:id="3250"/>
    <w:p>
      <w:pPr>
        <w:spacing w:after="0"/>
        <w:ind w:left="0"/>
        <w:jc w:val="both"/>
      </w:pPr>
      <w:r>
        <w:rPr>
          <w:rFonts w:ascii="Times New Roman"/>
          <w:b w:val="false"/>
          <w:i w:val="false"/>
          <w:color w:val="000000"/>
          <w:sz w:val="28"/>
        </w:rPr>
        <w:t>
      жіптерді стренгілер бойынша кареткада немесе тігін машинасында жіп ұштарын тігу бойынша байламдау; жіпті станокқа немесе арқау шыбық машинасына салу;</w:t>
      </w:r>
    </w:p>
    <w:bookmarkEnd w:id="3250"/>
    <w:bookmarkStart w:name="z3274" w:id="3251"/>
    <w:p>
      <w:pPr>
        <w:spacing w:after="0"/>
        <w:ind w:left="0"/>
        <w:jc w:val="both"/>
      </w:pPr>
      <w:r>
        <w:rPr>
          <w:rFonts w:ascii="Times New Roman"/>
          <w:b w:val="false"/>
          <w:i w:val="false"/>
          <w:color w:val="000000"/>
          <w:sz w:val="28"/>
        </w:rPr>
        <w:t>
      мата жиегін катушкаларды бір мезгілде сала отырып өңдеу</w:t>
      </w:r>
    </w:p>
    <w:bookmarkEnd w:id="3251"/>
    <w:bookmarkStart w:name="z3275" w:id="3252"/>
    <w:p>
      <w:pPr>
        <w:spacing w:after="0"/>
        <w:ind w:left="0"/>
        <w:jc w:val="both"/>
      </w:pPr>
      <w:r>
        <w:rPr>
          <w:rFonts w:ascii="Times New Roman"/>
          <w:b w:val="false"/>
          <w:i w:val="false"/>
          <w:color w:val="000000"/>
          <w:sz w:val="28"/>
        </w:rPr>
        <w:t>
      станокты май құйғаннан кейін баптау; негіз қималары мен үзіктерін шиыру және станокты қосу;</w:t>
      </w:r>
    </w:p>
    <w:bookmarkEnd w:id="3252"/>
    <w:bookmarkStart w:name="z3276" w:id="3253"/>
    <w:p>
      <w:pPr>
        <w:spacing w:after="0"/>
        <w:ind w:left="0"/>
        <w:jc w:val="both"/>
      </w:pPr>
      <w:r>
        <w:rPr>
          <w:rFonts w:ascii="Times New Roman"/>
          <w:b w:val="false"/>
          <w:i w:val="false"/>
          <w:color w:val="000000"/>
          <w:sz w:val="28"/>
        </w:rPr>
        <w:t>
      негізгі жіптің үзіктерін жоюға қатысу;</w:t>
      </w:r>
    </w:p>
    <w:bookmarkEnd w:id="3253"/>
    <w:bookmarkStart w:name="z3277" w:id="3254"/>
    <w:p>
      <w:pPr>
        <w:spacing w:after="0"/>
        <w:ind w:left="0"/>
        <w:jc w:val="both"/>
      </w:pPr>
      <w:r>
        <w:rPr>
          <w:rFonts w:ascii="Times New Roman"/>
          <w:b w:val="false"/>
          <w:i w:val="false"/>
          <w:color w:val="000000"/>
          <w:sz w:val="28"/>
        </w:rPr>
        <w:t>
      куличтерді манжеттерге кигізу;</w:t>
      </w:r>
    </w:p>
    <w:bookmarkEnd w:id="3254"/>
    <w:bookmarkStart w:name="z3278" w:id="3255"/>
    <w:p>
      <w:pPr>
        <w:spacing w:after="0"/>
        <w:ind w:left="0"/>
        <w:jc w:val="both"/>
      </w:pPr>
      <w:r>
        <w:rPr>
          <w:rFonts w:ascii="Times New Roman"/>
          <w:b w:val="false"/>
          <w:i w:val="false"/>
          <w:color w:val="000000"/>
          <w:sz w:val="28"/>
        </w:rPr>
        <w:t>
      жіптің сапасын, бракқа шығарылған катушкалардың шпулярниктен алынуын бақылау, катушкалардың айналдыру цехына қайтарылуын ресімдеу. корд жіпті катушкалар мен куличтерді шпулярникке жеткізу, бос катушкалар мен манжеттерді белгіленген орынға әкету;</w:t>
      </w:r>
    </w:p>
    <w:bookmarkEnd w:id="3255"/>
    <w:bookmarkStart w:name="z3279" w:id="3256"/>
    <w:p>
      <w:pPr>
        <w:spacing w:after="0"/>
        <w:ind w:left="0"/>
        <w:jc w:val="both"/>
      </w:pPr>
      <w:r>
        <w:rPr>
          <w:rFonts w:ascii="Times New Roman"/>
          <w:b w:val="false"/>
          <w:i w:val="false"/>
          <w:color w:val="000000"/>
          <w:sz w:val="28"/>
        </w:rPr>
        <w:t>
      шпулярник шпилькаларынан орамдарды алу; манжеттерді тазарту;</w:t>
      </w:r>
    </w:p>
    <w:bookmarkEnd w:id="3256"/>
    <w:bookmarkStart w:name="z3280" w:id="3257"/>
    <w:p>
      <w:pPr>
        <w:spacing w:after="0"/>
        <w:ind w:left="0"/>
        <w:jc w:val="both"/>
      </w:pPr>
      <w:r>
        <w:rPr>
          <w:rFonts w:ascii="Times New Roman"/>
          <w:b w:val="false"/>
          <w:i w:val="false"/>
          <w:color w:val="000000"/>
          <w:sz w:val="28"/>
        </w:rPr>
        <w:t>
      жіптің түсуін және жіп өткізу жүйесінің жай-күйін, шпулярниктегі катушкалар мен куличтердің санын, жіптің станокқа немесе арқау шыбық машинасына салынуын қадағалау;</w:t>
      </w:r>
    </w:p>
    <w:bookmarkEnd w:id="3257"/>
    <w:bookmarkStart w:name="z3281" w:id="3258"/>
    <w:p>
      <w:pPr>
        <w:spacing w:after="0"/>
        <w:ind w:left="0"/>
        <w:jc w:val="both"/>
      </w:pPr>
      <w:r>
        <w:rPr>
          <w:rFonts w:ascii="Times New Roman"/>
          <w:b w:val="false"/>
          <w:i w:val="false"/>
          <w:color w:val="000000"/>
          <w:sz w:val="28"/>
        </w:rPr>
        <w:t>
      қалдықтарды тапсыру;</w:t>
      </w:r>
    </w:p>
    <w:bookmarkEnd w:id="3258"/>
    <w:bookmarkStart w:name="z3282" w:id="3259"/>
    <w:p>
      <w:pPr>
        <w:spacing w:after="0"/>
        <w:ind w:left="0"/>
        <w:jc w:val="both"/>
      </w:pPr>
      <w:r>
        <w:rPr>
          <w:rFonts w:ascii="Times New Roman"/>
          <w:b w:val="false"/>
          <w:i w:val="false"/>
          <w:color w:val="000000"/>
          <w:sz w:val="28"/>
        </w:rPr>
        <w:t>
      жабдықты күтіп ұстау.</w:t>
      </w:r>
    </w:p>
    <w:bookmarkEnd w:id="3259"/>
    <w:bookmarkStart w:name="z3283" w:id="3260"/>
    <w:p>
      <w:pPr>
        <w:spacing w:after="0"/>
        <w:ind w:left="0"/>
        <w:jc w:val="both"/>
      </w:pPr>
      <w:r>
        <w:rPr>
          <w:rFonts w:ascii="Times New Roman"/>
          <w:b w:val="false"/>
          <w:i w:val="false"/>
          <w:color w:val="000000"/>
          <w:sz w:val="28"/>
        </w:rPr>
        <w:t>
      484. Білуге тиіс:</w:t>
      </w:r>
    </w:p>
    <w:bookmarkEnd w:id="3260"/>
    <w:bookmarkStart w:name="z3284" w:id="3261"/>
    <w:p>
      <w:pPr>
        <w:spacing w:after="0"/>
        <w:ind w:left="0"/>
        <w:jc w:val="both"/>
      </w:pPr>
      <w:r>
        <w:rPr>
          <w:rFonts w:ascii="Times New Roman"/>
          <w:b w:val="false"/>
          <w:i w:val="false"/>
          <w:color w:val="000000"/>
          <w:sz w:val="28"/>
        </w:rPr>
        <w:t>
      катушкалар мен куличтерді шпулярникке орнатудың, жіптің жіп өткізу жүйесіне, арқау шыбық машинасына салыну тәртібін;</w:t>
      </w:r>
    </w:p>
    <w:bookmarkEnd w:id="3261"/>
    <w:bookmarkStart w:name="z3285" w:id="3262"/>
    <w:p>
      <w:pPr>
        <w:spacing w:after="0"/>
        <w:ind w:left="0"/>
        <w:jc w:val="both"/>
      </w:pPr>
      <w:r>
        <w:rPr>
          <w:rFonts w:ascii="Times New Roman"/>
          <w:b w:val="false"/>
          <w:i w:val="false"/>
          <w:color w:val="000000"/>
          <w:sz w:val="28"/>
        </w:rPr>
        <w:t>
      шпулярниктің құрылымын және жіптің өткізу жүйесіне қойылатын талаптарды;</w:t>
      </w:r>
    </w:p>
    <w:bookmarkEnd w:id="3262"/>
    <w:bookmarkStart w:name="z3286" w:id="3263"/>
    <w:p>
      <w:pPr>
        <w:spacing w:after="0"/>
        <w:ind w:left="0"/>
        <w:jc w:val="both"/>
      </w:pPr>
      <w:r>
        <w:rPr>
          <w:rFonts w:ascii="Times New Roman"/>
          <w:b w:val="false"/>
          <w:i w:val="false"/>
          <w:color w:val="000000"/>
          <w:sz w:val="28"/>
        </w:rPr>
        <w:t>
      оның сапасына қойылатын талаптарды; мата мен арқау артикулдары бойынша деректерді;</w:t>
      </w:r>
    </w:p>
    <w:bookmarkEnd w:id="3263"/>
    <w:bookmarkStart w:name="z3287" w:id="3264"/>
    <w:p>
      <w:pPr>
        <w:spacing w:after="0"/>
        <w:ind w:left="0"/>
        <w:jc w:val="both"/>
      </w:pPr>
      <w:r>
        <w:rPr>
          <w:rFonts w:ascii="Times New Roman"/>
          <w:b w:val="false"/>
          <w:i w:val="false"/>
          <w:color w:val="000000"/>
          <w:sz w:val="28"/>
        </w:rPr>
        <w:t>
      жабдықты күтіп ұстау ережесін.</w:t>
      </w:r>
    </w:p>
    <w:bookmarkEnd w:id="3264"/>
    <w:bookmarkStart w:name="z3288" w:id="3265"/>
    <w:p>
      <w:pPr>
        <w:spacing w:after="0"/>
        <w:ind w:left="0"/>
        <w:jc w:val="both"/>
      </w:pPr>
      <w:r>
        <w:rPr>
          <w:rFonts w:ascii="Times New Roman"/>
          <w:b w:val="false"/>
          <w:i w:val="false"/>
          <w:color w:val="000000"/>
          <w:sz w:val="28"/>
        </w:rPr>
        <w:t>
      Параграф 3. Орнатушы, 4-разряд</w:t>
      </w:r>
    </w:p>
    <w:bookmarkEnd w:id="3265"/>
    <w:bookmarkStart w:name="z3289" w:id="3266"/>
    <w:p>
      <w:pPr>
        <w:spacing w:after="0"/>
        <w:ind w:left="0"/>
        <w:jc w:val="both"/>
      </w:pPr>
      <w:r>
        <w:rPr>
          <w:rFonts w:ascii="Times New Roman"/>
          <w:b w:val="false"/>
          <w:i w:val="false"/>
          <w:color w:val="000000"/>
          <w:sz w:val="28"/>
        </w:rPr>
        <w:t>
      485. Жұмыс сипаттамасы:</w:t>
      </w:r>
    </w:p>
    <w:bookmarkEnd w:id="3266"/>
    <w:bookmarkStart w:name="z3290" w:id="3267"/>
    <w:p>
      <w:pPr>
        <w:spacing w:after="0"/>
        <w:ind w:left="0"/>
        <w:jc w:val="both"/>
      </w:pPr>
      <w:r>
        <w:rPr>
          <w:rFonts w:ascii="Times New Roman"/>
          <w:b w:val="false"/>
          <w:i w:val="false"/>
          <w:color w:val="000000"/>
          <w:sz w:val="28"/>
        </w:rPr>
        <w:t>
      станокты қайта зарядтау кезінде – қажетті катушкалар санының шпулярникке, жіп жігінің шпулярник планкісіне, дұрыс орнатылуын, жіптердің негіз беру механизміне салынуын, ремиз бен бердоны бақылау; жіптің жіп жинауышқа дұрыс берілу есептеу;</w:t>
      </w:r>
    </w:p>
    <w:bookmarkEnd w:id="3267"/>
    <w:bookmarkStart w:name="z3291" w:id="3268"/>
    <w:p>
      <w:pPr>
        <w:spacing w:after="0"/>
        <w:ind w:left="0"/>
        <w:jc w:val="both"/>
      </w:pPr>
      <w:r>
        <w:rPr>
          <w:rFonts w:ascii="Times New Roman"/>
          <w:b w:val="false"/>
          <w:i w:val="false"/>
          <w:color w:val="000000"/>
          <w:sz w:val="28"/>
        </w:rPr>
        <w:t>
      қатушкаларды салу және қою кезінде - катушкалардың шпулярникке дұрыс орнатылуын, және жіптің станокқа салынуын бақылау;</w:t>
      </w:r>
    </w:p>
    <w:bookmarkEnd w:id="3268"/>
    <w:bookmarkStart w:name="z3292" w:id="3269"/>
    <w:p>
      <w:pPr>
        <w:spacing w:after="0"/>
        <w:ind w:left="0"/>
        <w:jc w:val="both"/>
      </w:pPr>
      <w:r>
        <w:rPr>
          <w:rFonts w:ascii="Times New Roman"/>
          <w:b w:val="false"/>
          <w:i w:val="false"/>
          <w:color w:val="000000"/>
          <w:sz w:val="28"/>
        </w:rPr>
        <w:t>
      шпулярниктегі жіп түйісуін, шпулярникте жібі бар катушканы қоюға арналған паспорттың болуын бақылау;</w:t>
      </w:r>
    </w:p>
    <w:bookmarkEnd w:id="3269"/>
    <w:bookmarkStart w:name="z3293" w:id="3270"/>
    <w:p>
      <w:pPr>
        <w:spacing w:after="0"/>
        <w:ind w:left="0"/>
        <w:jc w:val="both"/>
      </w:pPr>
      <w:r>
        <w:rPr>
          <w:rFonts w:ascii="Times New Roman"/>
          <w:b w:val="false"/>
          <w:i w:val="false"/>
          <w:color w:val="000000"/>
          <w:sz w:val="28"/>
        </w:rPr>
        <w:t>
      иірмені станоктар бойынша беріктігіне, партияларына қарай және басқа да физикалық-механикалық көрсеткіштері бойынша таратып бөлу, шикізаттың дұрыс пайдаланылуын және оны үнемдеу режимін бақылау;</w:t>
      </w:r>
    </w:p>
    <w:bookmarkEnd w:id="3270"/>
    <w:bookmarkStart w:name="z3294" w:id="3271"/>
    <w:p>
      <w:pPr>
        <w:spacing w:after="0"/>
        <w:ind w:left="0"/>
        <w:jc w:val="both"/>
      </w:pPr>
      <w:r>
        <w:rPr>
          <w:rFonts w:ascii="Times New Roman"/>
          <w:b w:val="false"/>
          <w:i w:val="false"/>
          <w:color w:val="000000"/>
          <w:sz w:val="28"/>
        </w:rPr>
        <w:t>
      біліктілігі анағұрлым төмен орнатушыларға басшылық ету;</w:t>
      </w:r>
    </w:p>
    <w:bookmarkEnd w:id="3271"/>
    <w:bookmarkStart w:name="z3295" w:id="3272"/>
    <w:p>
      <w:pPr>
        <w:spacing w:after="0"/>
        <w:ind w:left="0"/>
        <w:jc w:val="both"/>
      </w:pPr>
      <w:r>
        <w:rPr>
          <w:rFonts w:ascii="Times New Roman"/>
          <w:b w:val="false"/>
          <w:i w:val="false"/>
          <w:color w:val="000000"/>
          <w:sz w:val="28"/>
        </w:rPr>
        <w:t>
      орнатушыларды тиісті нөмірлі және сапалы жібекпен, бракка шығарылған катушкаларға жол бермей қамтамасыз ету;</w:t>
      </w:r>
    </w:p>
    <w:bookmarkEnd w:id="3272"/>
    <w:bookmarkStart w:name="z3296" w:id="3273"/>
    <w:p>
      <w:pPr>
        <w:spacing w:after="0"/>
        <w:ind w:left="0"/>
        <w:jc w:val="both"/>
      </w:pPr>
      <w:r>
        <w:rPr>
          <w:rFonts w:ascii="Times New Roman"/>
          <w:b w:val="false"/>
          <w:i w:val="false"/>
          <w:color w:val="000000"/>
          <w:sz w:val="28"/>
        </w:rPr>
        <w:t>
      орнатушыларды учаскелер бойынша бөліп қою;</w:t>
      </w:r>
    </w:p>
    <w:bookmarkEnd w:id="3273"/>
    <w:bookmarkStart w:name="z3297" w:id="3274"/>
    <w:p>
      <w:pPr>
        <w:spacing w:after="0"/>
        <w:ind w:left="0"/>
        <w:jc w:val="both"/>
      </w:pPr>
      <w:r>
        <w:rPr>
          <w:rFonts w:ascii="Times New Roman"/>
          <w:b w:val="false"/>
          <w:i w:val="false"/>
          <w:color w:val="000000"/>
          <w:sz w:val="28"/>
        </w:rPr>
        <w:t>
      станокты жүріп тұрған кезінде шебердің көмекшісіне және тоқымашыға тапсыру, орындалған ставкалардың саны мен станоктардың қайта зарядталуы себепті тұрып қалу уақытының есебін алу.</w:t>
      </w:r>
    </w:p>
    <w:bookmarkEnd w:id="3274"/>
    <w:bookmarkStart w:name="z3298" w:id="3275"/>
    <w:p>
      <w:pPr>
        <w:spacing w:after="0"/>
        <w:ind w:left="0"/>
        <w:jc w:val="both"/>
      </w:pPr>
      <w:r>
        <w:rPr>
          <w:rFonts w:ascii="Times New Roman"/>
          <w:b w:val="false"/>
          <w:i w:val="false"/>
          <w:color w:val="000000"/>
          <w:sz w:val="28"/>
        </w:rPr>
        <w:t>
      486. Білуге тиіс:</w:t>
      </w:r>
    </w:p>
    <w:bookmarkEnd w:id="3275"/>
    <w:bookmarkStart w:name="z3299" w:id="3276"/>
    <w:p>
      <w:pPr>
        <w:spacing w:after="0"/>
        <w:ind w:left="0"/>
        <w:jc w:val="both"/>
      </w:pPr>
      <w:r>
        <w:rPr>
          <w:rFonts w:ascii="Times New Roman"/>
          <w:b w:val="false"/>
          <w:i w:val="false"/>
          <w:color w:val="000000"/>
          <w:sz w:val="28"/>
        </w:rPr>
        <w:t>
      станокты негізбен жабдықтау ережесін және мата маркалары бойынша деректерді;</w:t>
      </w:r>
    </w:p>
    <w:bookmarkEnd w:id="3276"/>
    <w:bookmarkStart w:name="z3300" w:id="3277"/>
    <w:p>
      <w:pPr>
        <w:spacing w:after="0"/>
        <w:ind w:left="0"/>
        <w:jc w:val="both"/>
      </w:pPr>
      <w:r>
        <w:rPr>
          <w:rFonts w:ascii="Times New Roman"/>
          <w:b w:val="false"/>
          <w:i w:val="false"/>
          <w:color w:val="000000"/>
          <w:sz w:val="28"/>
        </w:rPr>
        <w:t>
      жіптің катушкаға түсу ұзақтығын;</w:t>
      </w:r>
    </w:p>
    <w:bookmarkEnd w:id="3277"/>
    <w:bookmarkStart w:name="z3301" w:id="3278"/>
    <w:p>
      <w:pPr>
        <w:spacing w:after="0"/>
        <w:ind w:left="0"/>
        <w:jc w:val="both"/>
      </w:pPr>
      <w:r>
        <w:rPr>
          <w:rFonts w:ascii="Times New Roman"/>
          <w:b w:val="false"/>
          <w:i w:val="false"/>
          <w:color w:val="000000"/>
          <w:sz w:val="28"/>
        </w:rPr>
        <w:t>
      ставкалар мен станоктардың қайта зарядталуы, шебердің көмекшісіне және тоқымашыға тапсыру ережесін;</w:t>
      </w:r>
    </w:p>
    <w:bookmarkEnd w:id="3278"/>
    <w:bookmarkStart w:name="z3302" w:id="3279"/>
    <w:p>
      <w:pPr>
        <w:spacing w:after="0"/>
        <w:ind w:left="0"/>
        <w:jc w:val="both"/>
      </w:pPr>
      <w:r>
        <w:rPr>
          <w:rFonts w:ascii="Times New Roman"/>
          <w:b w:val="false"/>
          <w:i w:val="false"/>
          <w:color w:val="000000"/>
          <w:sz w:val="28"/>
        </w:rPr>
        <w:t>
      жіптің жіп жинауышқа дұрыс берілу есептеу, станоктардың тұрып қалу уақытын, шикізаттың жұмсалуы мен бағынысты орнатушылардың орындалған жұмысын есептеу әдістемесін.</w:t>
      </w:r>
    </w:p>
    <w:bookmarkEnd w:id="3279"/>
    <w:bookmarkStart w:name="z3303" w:id="3280"/>
    <w:p>
      <w:pPr>
        <w:spacing w:after="0"/>
        <w:ind w:left="0"/>
        <w:jc w:val="both"/>
      </w:pPr>
      <w:r>
        <w:rPr>
          <w:rFonts w:ascii="Times New Roman"/>
          <w:b w:val="false"/>
          <w:i w:val="false"/>
          <w:color w:val="000000"/>
          <w:sz w:val="28"/>
        </w:rPr>
        <w:t>
      104. Химиялық талшықты алушы</w:t>
      </w:r>
    </w:p>
    <w:bookmarkEnd w:id="3280"/>
    <w:bookmarkStart w:name="z3304" w:id="3281"/>
    <w:p>
      <w:pPr>
        <w:spacing w:after="0"/>
        <w:ind w:left="0"/>
        <w:jc w:val="both"/>
      </w:pPr>
      <w:r>
        <w:rPr>
          <w:rFonts w:ascii="Times New Roman"/>
          <w:b w:val="false"/>
          <w:i w:val="false"/>
          <w:color w:val="000000"/>
          <w:sz w:val="28"/>
        </w:rPr>
        <w:t>
      Параграф 1. Химиялық талшықты алушы, 3-разряд</w:t>
      </w:r>
    </w:p>
    <w:bookmarkEnd w:id="3281"/>
    <w:bookmarkStart w:name="z3305" w:id="3282"/>
    <w:p>
      <w:pPr>
        <w:spacing w:after="0"/>
        <w:ind w:left="0"/>
        <w:jc w:val="both"/>
      </w:pPr>
      <w:r>
        <w:rPr>
          <w:rFonts w:ascii="Times New Roman"/>
          <w:b w:val="false"/>
          <w:i w:val="false"/>
          <w:color w:val="000000"/>
          <w:sz w:val="28"/>
        </w:rPr>
        <w:t>
      487. Жұмыс сипаттамасы</w:t>
      </w:r>
    </w:p>
    <w:bookmarkEnd w:id="3282"/>
    <w:bookmarkStart w:name="z3306" w:id="3283"/>
    <w:p>
      <w:pPr>
        <w:spacing w:after="0"/>
        <w:ind w:left="0"/>
        <w:jc w:val="both"/>
      </w:pPr>
      <w:r>
        <w:rPr>
          <w:rFonts w:ascii="Times New Roman"/>
          <w:b w:val="false"/>
          <w:i w:val="false"/>
          <w:color w:val="000000"/>
          <w:sz w:val="28"/>
        </w:rPr>
        <w:t>
      жұмысталған талшықты иіру машиналарынан жұмыс нұсқаулығына сәйкес түсіріп алу;</w:t>
      </w:r>
    </w:p>
    <w:bookmarkEnd w:id="3283"/>
    <w:bookmarkStart w:name="z3307" w:id="3284"/>
    <w:p>
      <w:pPr>
        <w:spacing w:after="0"/>
        <w:ind w:left="0"/>
        <w:jc w:val="both"/>
      </w:pPr>
      <w:r>
        <w:rPr>
          <w:rFonts w:ascii="Times New Roman"/>
          <w:b w:val="false"/>
          <w:i w:val="false"/>
          <w:color w:val="000000"/>
          <w:sz w:val="28"/>
        </w:rPr>
        <w:t>
      иіру орындарын қосу және тоқтату;</w:t>
      </w:r>
    </w:p>
    <w:bookmarkEnd w:id="3284"/>
    <w:bookmarkStart w:name="z3308" w:id="3285"/>
    <w:p>
      <w:pPr>
        <w:spacing w:after="0"/>
        <w:ind w:left="0"/>
        <w:jc w:val="both"/>
      </w:pPr>
      <w:r>
        <w:rPr>
          <w:rFonts w:ascii="Times New Roman"/>
          <w:b w:val="false"/>
          <w:i w:val="false"/>
          <w:color w:val="000000"/>
          <w:sz w:val="28"/>
        </w:rPr>
        <w:t>
      машинаны түсіруге дайындау;</w:t>
      </w:r>
    </w:p>
    <w:bookmarkEnd w:id="3285"/>
    <w:bookmarkStart w:name="z3309" w:id="3286"/>
    <w:p>
      <w:pPr>
        <w:spacing w:after="0"/>
        <w:ind w:left="0"/>
        <w:jc w:val="both"/>
      </w:pPr>
      <w:r>
        <w:rPr>
          <w:rFonts w:ascii="Times New Roman"/>
          <w:b w:val="false"/>
          <w:i w:val="false"/>
          <w:color w:val="000000"/>
          <w:sz w:val="28"/>
        </w:rPr>
        <w:t>
      бобина ұстауыштарды талшық оралуының болмауын және тазалығын тексеру;</w:t>
      </w:r>
    </w:p>
    <w:bookmarkEnd w:id="3286"/>
    <w:bookmarkStart w:name="z3310" w:id="3287"/>
    <w:p>
      <w:pPr>
        <w:spacing w:after="0"/>
        <w:ind w:left="0"/>
        <w:jc w:val="both"/>
      </w:pPr>
      <w:r>
        <w:rPr>
          <w:rFonts w:ascii="Times New Roman"/>
          <w:b w:val="false"/>
          <w:i w:val="false"/>
          <w:color w:val="000000"/>
          <w:sz w:val="28"/>
        </w:rPr>
        <w:t>
      бос бобиналарды бобина ұстауышқа кигізу, жіпті бос бобинаға енгізу;</w:t>
      </w:r>
    </w:p>
    <w:bookmarkEnd w:id="3287"/>
    <w:bookmarkStart w:name="z3311" w:id="3288"/>
    <w:p>
      <w:pPr>
        <w:spacing w:after="0"/>
        <w:ind w:left="0"/>
        <w:jc w:val="both"/>
      </w:pPr>
      <w:r>
        <w:rPr>
          <w:rFonts w:ascii="Times New Roman"/>
          <w:b w:val="false"/>
          <w:i w:val="false"/>
          <w:color w:val="000000"/>
          <w:sz w:val="28"/>
        </w:rPr>
        <w:t>
      салудың жылдамдығы мен стандарттылығын сақтау,</w:t>
      </w:r>
    </w:p>
    <w:bookmarkEnd w:id="3288"/>
    <w:bookmarkStart w:name="z3312" w:id="3289"/>
    <w:p>
      <w:pPr>
        <w:spacing w:after="0"/>
        <w:ind w:left="0"/>
        <w:jc w:val="both"/>
      </w:pPr>
      <w:r>
        <w:rPr>
          <w:rFonts w:ascii="Times New Roman"/>
          <w:b w:val="false"/>
          <w:i w:val="false"/>
          <w:color w:val="000000"/>
          <w:sz w:val="28"/>
        </w:rPr>
        <w:t>
      жіп үзіктерін жою;</w:t>
      </w:r>
    </w:p>
    <w:bookmarkEnd w:id="3289"/>
    <w:bookmarkStart w:name="z3313" w:id="3290"/>
    <w:p>
      <w:pPr>
        <w:spacing w:after="0"/>
        <w:ind w:left="0"/>
        <w:jc w:val="both"/>
      </w:pPr>
      <w:r>
        <w:rPr>
          <w:rFonts w:ascii="Times New Roman"/>
          <w:b w:val="false"/>
          <w:i w:val="false"/>
          <w:color w:val="000000"/>
          <w:sz w:val="28"/>
        </w:rPr>
        <w:t>
      бос бобиналарды дайындау және оларды машиналар бойынша таратып салу;</w:t>
      </w:r>
    </w:p>
    <w:bookmarkEnd w:id="3290"/>
    <w:bookmarkStart w:name="z3314" w:id="3291"/>
    <w:p>
      <w:pPr>
        <w:spacing w:after="0"/>
        <w:ind w:left="0"/>
        <w:jc w:val="both"/>
      </w:pPr>
      <w:r>
        <w:rPr>
          <w:rFonts w:ascii="Times New Roman"/>
          <w:b w:val="false"/>
          <w:i w:val="false"/>
          <w:color w:val="000000"/>
          <w:sz w:val="28"/>
        </w:rPr>
        <w:t>
      түсірудің уақытылылығын қамтамасыз ету;</w:t>
      </w:r>
    </w:p>
    <w:bookmarkEnd w:id="3291"/>
    <w:bookmarkStart w:name="z3315" w:id="3292"/>
    <w:p>
      <w:pPr>
        <w:spacing w:after="0"/>
        <w:ind w:left="0"/>
        <w:jc w:val="both"/>
      </w:pPr>
      <w:r>
        <w:rPr>
          <w:rFonts w:ascii="Times New Roman"/>
          <w:b w:val="false"/>
          <w:i w:val="false"/>
          <w:color w:val="000000"/>
          <w:sz w:val="28"/>
        </w:rPr>
        <w:t>
      қажет кезінде – тоқымашыларға жіп үзіктерін жоюға және машинаны күтіп ұстауға көмектесу.</w:t>
      </w:r>
    </w:p>
    <w:bookmarkEnd w:id="3292"/>
    <w:bookmarkStart w:name="z3316" w:id="3293"/>
    <w:p>
      <w:pPr>
        <w:spacing w:after="0"/>
        <w:ind w:left="0"/>
        <w:jc w:val="both"/>
      </w:pPr>
      <w:r>
        <w:rPr>
          <w:rFonts w:ascii="Times New Roman"/>
          <w:b w:val="false"/>
          <w:i w:val="false"/>
          <w:color w:val="000000"/>
          <w:sz w:val="28"/>
        </w:rPr>
        <w:t>
      488. Білуге тиіс:</w:t>
      </w:r>
    </w:p>
    <w:bookmarkEnd w:id="3293"/>
    <w:bookmarkStart w:name="z3317" w:id="3294"/>
    <w:p>
      <w:pPr>
        <w:spacing w:after="0"/>
        <w:ind w:left="0"/>
        <w:jc w:val="both"/>
      </w:pPr>
      <w:r>
        <w:rPr>
          <w:rFonts w:ascii="Times New Roman"/>
          <w:b w:val="false"/>
          <w:i w:val="false"/>
          <w:color w:val="000000"/>
          <w:sz w:val="28"/>
        </w:rPr>
        <w:t>
      талшықты иіру мен ораудың технологиялық процесін;</w:t>
      </w:r>
    </w:p>
    <w:bookmarkEnd w:id="3294"/>
    <w:bookmarkStart w:name="z3318" w:id="3295"/>
    <w:p>
      <w:pPr>
        <w:spacing w:after="0"/>
        <w:ind w:left="0"/>
        <w:jc w:val="both"/>
      </w:pPr>
      <w:r>
        <w:rPr>
          <w:rFonts w:ascii="Times New Roman"/>
          <w:b w:val="false"/>
          <w:i w:val="false"/>
          <w:color w:val="000000"/>
          <w:sz w:val="28"/>
        </w:rPr>
        <w:t>
      жіпті өткізу схемасын;</w:t>
      </w:r>
    </w:p>
    <w:bookmarkEnd w:id="3295"/>
    <w:bookmarkStart w:name="z3319" w:id="3296"/>
    <w:p>
      <w:pPr>
        <w:spacing w:after="0"/>
        <w:ind w:left="0"/>
        <w:jc w:val="both"/>
      </w:pPr>
      <w:r>
        <w:rPr>
          <w:rFonts w:ascii="Times New Roman"/>
          <w:b w:val="false"/>
          <w:i w:val="false"/>
          <w:color w:val="000000"/>
          <w:sz w:val="28"/>
        </w:rPr>
        <w:t>
      иіру машинасының құрылымы мен жұмыс принципін;</w:t>
      </w:r>
    </w:p>
    <w:bookmarkEnd w:id="3296"/>
    <w:bookmarkStart w:name="z3320" w:id="3297"/>
    <w:p>
      <w:pPr>
        <w:spacing w:after="0"/>
        <w:ind w:left="0"/>
        <w:jc w:val="both"/>
      </w:pPr>
      <w:r>
        <w:rPr>
          <w:rFonts w:ascii="Times New Roman"/>
          <w:b w:val="false"/>
          <w:i w:val="false"/>
          <w:color w:val="000000"/>
          <w:sz w:val="28"/>
        </w:rPr>
        <w:t>
      түсіруді жұмыстау уақытын, оны түсірудің ұзақтығын;</w:t>
      </w:r>
    </w:p>
    <w:bookmarkEnd w:id="3297"/>
    <w:bookmarkStart w:name="z3321" w:id="3298"/>
    <w:p>
      <w:pPr>
        <w:spacing w:after="0"/>
        <w:ind w:left="0"/>
        <w:jc w:val="both"/>
      </w:pPr>
      <w:r>
        <w:rPr>
          <w:rFonts w:ascii="Times New Roman"/>
          <w:b w:val="false"/>
          <w:i w:val="false"/>
          <w:color w:val="000000"/>
          <w:sz w:val="28"/>
        </w:rPr>
        <w:t>
      алу және жаңасын салу ережесін;</w:t>
      </w:r>
    </w:p>
    <w:bookmarkEnd w:id="3298"/>
    <w:bookmarkStart w:name="z3322" w:id="3299"/>
    <w:p>
      <w:pPr>
        <w:spacing w:after="0"/>
        <w:ind w:left="0"/>
        <w:jc w:val="both"/>
      </w:pPr>
      <w:r>
        <w:rPr>
          <w:rFonts w:ascii="Times New Roman"/>
          <w:b w:val="false"/>
          <w:i w:val="false"/>
          <w:color w:val="000000"/>
          <w:sz w:val="28"/>
        </w:rPr>
        <w:t>
      түсіріп алу кезіндегі жібектің үзігі мен брагының себептерін, оның алдын алу және жою шараларын;</w:t>
      </w:r>
    </w:p>
    <w:bookmarkEnd w:id="3299"/>
    <w:bookmarkStart w:name="z3323" w:id="3300"/>
    <w:p>
      <w:pPr>
        <w:spacing w:after="0"/>
        <w:ind w:left="0"/>
        <w:jc w:val="both"/>
      </w:pPr>
      <w:r>
        <w:rPr>
          <w:rFonts w:ascii="Times New Roman"/>
          <w:b w:val="false"/>
          <w:i w:val="false"/>
          <w:color w:val="000000"/>
          <w:sz w:val="28"/>
        </w:rPr>
        <w:t>
      жабдықты күтіп ұстау ережесін.</w:t>
      </w:r>
    </w:p>
    <w:bookmarkEnd w:id="3300"/>
    <w:bookmarkStart w:name="z3324" w:id="3301"/>
    <w:p>
      <w:pPr>
        <w:spacing w:after="0"/>
        <w:ind w:left="0"/>
        <w:jc w:val="both"/>
      </w:pPr>
      <w:r>
        <w:rPr>
          <w:rFonts w:ascii="Times New Roman"/>
          <w:b w:val="false"/>
          <w:i w:val="false"/>
          <w:color w:val="000000"/>
          <w:sz w:val="28"/>
        </w:rPr>
        <w:t>
      105. Талшықты ылғалдаушы</w:t>
      </w:r>
    </w:p>
    <w:bookmarkEnd w:id="3301"/>
    <w:bookmarkStart w:name="z3325" w:id="3302"/>
    <w:p>
      <w:pPr>
        <w:spacing w:after="0"/>
        <w:ind w:left="0"/>
        <w:jc w:val="both"/>
      </w:pPr>
      <w:r>
        <w:rPr>
          <w:rFonts w:ascii="Times New Roman"/>
          <w:b w:val="false"/>
          <w:i w:val="false"/>
          <w:color w:val="000000"/>
          <w:sz w:val="28"/>
        </w:rPr>
        <w:t>
      Параграф 1. Талшықты ылғалдаушы, 2-разряд</w:t>
      </w:r>
    </w:p>
    <w:bookmarkEnd w:id="3302"/>
    <w:bookmarkStart w:name="z3326" w:id="3303"/>
    <w:p>
      <w:pPr>
        <w:spacing w:after="0"/>
        <w:ind w:left="0"/>
        <w:jc w:val="both"/>
      </w:pPr>
      <w:r>
        <w:rPr>
          <w:rFonts w:ascii="Times New Roman"/>
          <w:b w:val="false"/>
          <w:i w:val="false"/>
          <w:color w:val="000000"/>
          <w:sz w:val="28"/>
        </w:rPr>
        <w:t>
      489. Жұмыс сипаттамасы:</w:t>
      </w:r>
    </w:p>
    <w:bookmarkEnd w:id="3303"/>
    <w:bookmarkStart w:name="z3327" w:id="3304"/>
    <w:p>
      <w:pPr>
        <w:spacing w:after="0"/>
        <w:ind w:left="0"/>
        <w:jc w:val="both"/>
      </w:pPr>
      <w:r>
        <w:rPr>
          <w:rFonts w:ascii="Times New Roman"/>
          <w:b w:val="false"/>
          <w:i w:val="false"/>
          <w:color w:val="000000"/>
          <w:sz w:val="28"/>
        </w:rPr>
        <w:t>
      қышқыл және жуылған талшықты ылғалдатудың технологиялық процесін жұмыс нұсқаулығына сәйкес жүргізу;</w:t>
      </w:r>
    </w:p>
    <w:bookmarkEnd w:id="3304"/>
    <w:bookmarkStart w:name="z3328" w:id="3305"/>
    <w:p>
      <w:pPr>
        <w:spacing w:after="0"/>
        <w:ind w:left="0"/>
        <w:jc w:val="both"/>
      </w:pPr>
      <w:r>
        <w:rPr>
          <w:rFonts w:ascii="Times New Roman"/>
          <w:b w:val="false"/>
          <w:i w:val="false"/>
          <w:color w:val="000000"/>
          <w:sz w:val="28"/>
        </w:rPr>
        <w:t>
      жібек салынған арбалар мен люлькаларды иіру цехынан немесе өңдеуден кейін қабылдап алу және ылғалдатудан кейін жіберу;</w:t>
      </w:r>
    </w:p>
    <w:bookmarkEnd w:id="3305"/>
    <w:bookmarkStart w:name="z3329" w:id="3306"/>
    <w:p>
      <w:pPr>
        <w:spacing w:after="0"/>
        <w:ind w:left="0"/>
        <w:jc w:val="both"/>
      </w:pPr>
      <w:r>
        <w:rPr>
          <w:rFonts w:ascii="Times New Roman"/>
          <w:b w:val="false"/>
          <w:i w:val="false"/>
          <w:color w:val="000000"/>
          <w:sz w:val="28"/>
        </w:rPr>
        <w:t>
      температура мен ылғалдылықты бақылау-өлшеу аспаптарының көмегімен бақылау және реттеу;</w:t>
      </w:r>
    </w:p>
    <w:bookmarkEnd w:id="3306"/>
    <w:bookmarkStart w:name="z3330" w:id="3307"/>
    <w:p>
      <w:pPr>
        <w:spacing w:after="0"/>
        <w:ind w:left="0"/>
        <w:jc w:val="both"/>
      </w:pPr>
      <w:r>
        <w:rPr>
          <w:rFonts w:ascii="Times New Roman"/>
          <w:b w:val="false"/>
          <w:i w:val="false"/>
          <w:color w:val="000000"/>
          <w:sz w:val="28"/>
        </w:rPr>
        <w:t>
      өндірісті бақылау үшін талдауға сынама іріктеу;</w:t>
      </w:r>
    </w:p>
    <w:bookmarkEnd w:id="3307"/>
    <w:bookmarkStart w:name="z3331" w:id="3308"/>
    <w:p>
      <w:pPr>
        <w:spacing w:after="0"/>
        <w:ind w:left="0"/>
        <w:jc w:val="both"/>
      </w:pPr>
      <w:r>
        <w:rPr>
          <w:rFonts w:ascii="Times New Roman"/>
          <w:b w:val="false"/>
          <w:i w:val="false"/>
          <w:color w:val="000000"/>
          <w:sz w:val="28"/>
        </w:rPr>
        <w:t>
      талшықтың түсуін, болуын, берілуін есепке алу және өндірістік журналға жазу;</w:t>
      </w:r>
    </w:p>
    <w:bookmarkEnd w:id="3308"/>
    <w:bookmarkStart w:name="z3332" w:id="3309"/>
    <w:p>
      <w:pPr>
        <w:spacing w:after="0"/>
        <w:ind w:left="0"/>
        <w:jc w:val="both"/>
      </w:pPr>
      <w:r>
        <w:rPr>
          <w:rFonts w:ascii="Times New Roman"/>
          <w:b w:val="false"/>
          <w:i w:val="false"/>
          <w:color w:val="000000"/>
          <w:sz w:val="28"/>
        </w:rPr>
        <w:t>
      жабдықты күтіп ұстау.</w:t>
      </w:r>
    </w:p>
    <w:bookmarkEnd w:id="3309"/>
    <w:bookmarkStart w:name="z3333" w:id="3310"/>
    <w:p>
      <w:pPr>
        <w:spacing w:after="0"/>
        <w:ind w:left="0"/>
        <w:jc w:val="both"/>
      </w:pPr>
      <w:r>
        <w:rPr>
          <w:rFonts w:ascii="Times New Roman"/>
          <w:b w:val="false"/>
          <w:i w:val="false"/>
          <w:color w:val="000000"/>
          <w:sz w:val="28"/>
        </w:rPr>
        <w:t>
      490. Білуге тиіс:</w:t>
      </w:r>
    </w:p>
    <w:bookmarkEnd w:id="3310"/>
    <w:bookmarkStart w:name="z3334" w:id="3311"/>
    <w:p>
      <w:pPr>
        <w:spacing w:after="0"/>
        <w:ind w:left="0"/>
        <w:jc w:val="both"/>
      </w:pPr>
      <w:r>
        <w:rPr>
          <w:rFonts w:ascii="Times New Roman"/>
          <w:b w:val="false"/>
          <w:i w:val="false"/>
          <w:color w:val="000000"/>
          <w:sz w:val="28"/>
        </w:rPr>
        <w:t>
      талшықты ылғалдатудың технологиялық процесін және процесті реттеу ережесін;</w:t>
      </w:r>
    </w:p>
    <w:bookmarkEnd w:id="3311"/>
    <w:bookmarkStart w:name="z3335" w:id="3312"/>
    <w:p>
      <w:pPr>
        <w:spacing w:after="0"/>
        <w:ind w:left="0"/>
        <w:jc w:val="both"/>
      </w:pPr>
      <w:r>
        <w:rPr>
          <w:rFonts w:ascii="Times New Roman"/>
          <w:b w:val="false"/>
          <w:i w:val="false"/>
          <w:color w:val="000000"/>
          <w:sz w:val="28"/>
        </w:rPr>
        <w:t>
      аспалы конвейердің, люлькалардың немесе арбалардың, бақылау-өлшеу аспаптарының, арматура мен коммуникациялардың құрылымын, жұмыс принципі мен пайдалану ережесін;</w:t>
      </w:r>
    </w:p>
    <w:bookmarkEnd w:id="3312"/>
    <w:bookmarkStart w:name="z3336" w:id="3313"/>
    <w:p>
      <w:pPr>
        <w:spacing w:after="0"/>
        <w:ind w:left="0"/>
        <w:jc w:val="both"/>
      </w:pPr>
      <w:r>
        <w:rPr>
          <w:rFonts w:ascii="Times New Roman"/>
          <w:b w:val="false"/>
          <w:i w:val="false"/>
          <w:color w:val="000000"/>
          <w:sz w:val="28"/>
        </w:rPr>
        <w:t>
      талшықтың физикалық-химиялық қасиеттерін;</w:t>
      </w:r>
    </w:p>
    <w:bookmarkEnd w:id="3313"/>
    <w:bookmarkStart w:name="z3337" w:id="3314"/>
    <w:p>
      <w:pPr>
        <w:spacing w:after="0"/>
        <w:ind w:left="0"/>
        <w:jc w:val="both"/>
      </w:pPr>
      <w:r>
        <w:rPr>
          <w:rFonts w:ascii="Times New Roman"/>
          <w:b w:val="false"/>
          <w:i w:val="false"/>
          <w:color w:val="000000"/>
          <w:sz w:val="28"/>
        </w:rPr>
        <w:t>
      талшыққа қойылатын талаптарды;</w:t>
      </w:r>
    </w:p>
    <w:bookmarkEnd w:id="3314"/>
    <w:bookmarkStart w:name="z3338" w:id="3315"/>
    <w:p>
      <w:pPr>
        <w:spacing w:after="0"/>
        <w:ind w:left="0"/>
        <w:jc w:val="both"/>
      </w:pPr>
      <w:r>
        <w:rPr>
          <w:rFonts w:ascii="Times New Roman"/>
          <w:b w:val="false"/>
          <w:i w:val="false"/>
          <w:color w:val="000000"/>
          <w:sz w:val="28"/>
        </w:rPr>
        <w:t>
      брактың алдын алу және жою шараларын; жабдықты күтіп ұстау режимін.</w:t>
      </w:r>
    </w:p>
    <w:bookmarkEnd w:id="3315"/>
    <w:bookmarkStart w:name="z3339" w:id="3316"/>
    <w:p>
      <w:pPr>
        <w:spacing w:after="0"/>
        <w:ind w:left="0"/>
        <w:jc w:val="both"/>
      </w:pPr>
      <w:r>
        <w:rPr>
          <w:rFonts w:ascii="Times New Roman"/>
          <w:b w:val="false"/>
          <w:i w:val="false"/>
          <w:color w:val="000000"/>
          <w:sz w:val="28"/>
        </w:rPr>
        <w:t>
      106 Фильерші</w:t>
      </w:r>
    </w:p>
    <w:bookmarkEnd w:id="3316"/>
    <w:bookmarkStart w:name="z3340" w:id="3317"/>
    <w:p>
      <w:pPr>
        <w:spacing w:after="0"/>
        <w:ind w:left="0"/>
        <w:jc w:val="both"/>
      </w:pPr>
      <w:r>
        <w:rPr>
          <w:rFonts w:ascii="Times New Roman"/>
          <w:b w:val="false"/>
          <w:i w:val="false"/>
          <w:color w:val="000000"/>
          <w:sz w:val="28"/>
        </w:rPr>
        <w:t>
      Параграф 1. Фильерші, 1-разряд</w:t>
      </w:r>
    </w:p>
    <w:bookmarkEnd w:id="3317"/>
    <w:bookmarkStart w:name="z3341" w:id="3318"/>
    <w:p>
      <w:pPr>
        <w:spacing w:after="0"/>
        <w:ind w:left="0"/>
        <w:jc w:val="both"/>
      </w:pPr>
      <w:r>
        <w:rPr>
          <w:rFonts w:ascii="Times New Roman"/>
          <w:b w:val="false"/>
          <w:i w:val="false"/>
          <w:color w:val="000000"/>
          <w:sz w:val="28"/>
        </w:rPr>
        <w:t>
      491. Жұмыс сипаттамасы:</w:t>
      </w:r>
    </w:p>
    <w:bookmarkEnd w:id="3318"/>
    <w:bookmarkStart w:name="z3342" w:id="3319"/>
    <w:p>
      <w:pPr>
        <w:spacing w:after="0"/>
        <w:ind w:left="0"/>
        <w:jc w:val="both"/>
      </w:pPr>
      <w:r>
        <w:rPr>
          <w:rFonts w:ascii="Times New Roman"/>
          <w:b w:val="false"/>
          <w:i w:val="false"/>
          <w:color w:val="000000"/>
          <w:sz w:val="28"/>
        </w:rPr>
        <w:t>
      иіру машиналарынан алынған ластанған фильерлерді қабылдау, лас фильерлерді фильер шеберханасында тазасына ауыстыру; тоқымашыларға таза фильерлер мен бөлшектерді шығарылатын талшық ассортиментіне сәйкес беру;</w:t>
      </w:r>
    </w:p>
    <w:bookmarkEnd w:id="3319"/>
    <w:bookmarkStart w:name="z3343" w:id="3320"/>
    <w:p>
      <w:pPr>
        <w:spacing w:after="0"/>
        <w:ind w:left="0"/>
        <w:jc w:val="both"/>
      </w:pPr>
      <w:r>
        <w:rPr>
          <w:rFonts w:ascii="Times New Roman"/>
          <w:b w:val="false"/>
          <w:i w:val="false"/>
          <w:color w:val="000000"/>
          <w:sz w:val="28"/>
        </w:rPr>
        <w:t>
      алынған және берілген фильерлер мен бөлшектерді есебін алу және өндірістік журналға жазу.</w:t>
      </w:r>
    </w:p>
    <w:bookmarkEnd w:id="3320"/>
    <w:bookmarkStart w:name="z3344" w:id="3321"/>
    <w:p>
      <w:pPr>
        <w:spacing w:after="0"/>
        <w:ind w:left="0"/>
        <w:jc w:val="both"/>
      </w:pPr>
      <w:r>
        <w:rPr>
          <w:rFonts w:ascii="Times New Roman"/>
          <w:b w:val="false"/>
          <w:i w:val="false"/>
          <w:color w:val="000000"/>
          <w:sz w:val="28"/>
        </w:rPr>
        <w:t>
      492. Білуге тиіс:</w:t>
      </w:r>
    </w:p>
    <w:bookmarkEnd w:id="3321"/>
    <w:bookmarkStart w:name="z3345" w:id="3322"/>
    <w:p>
      <w:pPr>
        <w:spacing w:after="0"/>
        <w:ind w:left="0"/>
        <w:jc w:val="both"/>
      </w:pPr>
      <w:r>
        <w:rPr>
          <w:rFonts w:ascii="Times New Roman"/>
          <w:b w:val="false"/>
          <w:i w:val="false"/>
          <w:color w:val="000000"/>
          <w:sz w:val="28"/>
        </w:rPr>
        <w:t>
      фильерлерді қабылдау және беру ережесін, талшық ассортиментіне фильерлерді бөлуді;</w:t>
      </w:r>
    </w:p>
    <w:bookmarkEnd w:id="3322"/>
    <w:bookmarkStart w:name="z3346" w:id="3323"/>
    <w:p>
      <w:pPr>
        <w:spacing w:after="0"/>
        <w:ind w:left="0"/>
        <w:jc w:val="both"/>
      </w:pPr>
      <w:r>
        <w:rPr>
          <w:rFonts w:ascii="Times New Roman"/>
          <w:b w:val="false"/>
          <w:i w:val="false"/>
          <w:color w:val="000000"/>
          <w:sz w:val="28"/>
        </w:rPr>
        <w:t>
      фильер брагының түрлерін;</w:t>
      </w:r>
    </w:p>
    <w:bookmarkEnd w:id="3323"/>
    <w:bookmarkStart w:name="z3347" w:id="3324"/>
    <w:p>
      <w:pPr>
        <w:spacing w:after="0"/>
        <w:ind w:left="0"/>
        <w:jc w:val="both"/>
      </w:pPr>
      <w:r>
        <w:rPr>
          <w:rFonts w:ascii="Times New Roman"/>
          <w:b w:val="false"/>
          <w:i w:val="false"/>
          <w:color w:val="000000"/>
          <w:sz w:val="28"/>
        </w:rPr>
        <w:t>
      есеп және жабдықты күтіп ұстау ережесін.</w:t>
      </w:r>
    </w:p>
    <w:bookmarkEnd w:id="3324"/>
    <w:bookmarkStart w:name="z3348" w:id="3325"/>
    <w:p>
      <w:pPr>
        <w:spacing w:after="0"/>
        <w:ind w:left="0"/>
        <w:jc w:val="both"/>
      </w:pPr>
      <w:r>
        <w:rPr>
          <w:rFonts w:ascii="Times New Roman"/>
          <w:b w:val="false"/>
          <w:i w:val="false"/>
          <w:color w:val="000000"/>
          <w:sz w:val="28"/>
        </w:rPr>
        <w:t>
      Параграф 2. Фильерші, 2-разряд</w:t>
      </w:r>
    </w:p>
    <w:bookmarkEnd w:id="3325"/>
    <w:bookmarkStart w:name="z3349" w:id="3326"/>
    <w:p>
      <w:pPr>
        <w:spacing w:after="0"/>
        <w:ind w:left="0"/>
        <w:jc w:val="both"/>
      </w:pPr>
      <w:r>
        <w:rPr>
          <w:rFonts w:ascii="Times New Roman"/>
          <w:b w:val="false"/>
          <w:i w:val="false"/>
          <w:color w:val="000000"/>
          <w:sz w:val="28"/>
        </w:rPr>
        <w:t>
      493. Жұмыс сипаттамасы:</w:t>
      </w:r>
    </w:p>
    <w:bookmarkEnd w:id="3326"/>
    <w:bookmarkStart w:name="z3350" w:id="3327"/>
    <w:p>
      <w:pPr>
        <w:spacing w:after="0"/>
        <w:ind w:left="0"/>
        <w:jc w:val="both"/>
      </w:pPr>
      <w:r>
        <w:rPr>
          <w:rFonts w:ascii="Times New Roman"/>
          <w:b w:val="false"/>
          <w:i w:val="false"/>
          <w:color w:val="000000"/>
          <w:sz w:val="28"/>
        </w:rPr>
        <w:t>
      әртүрлі иіру фильерлерін химикат ерітінділерімен өңдеу немесе фильер жиынтығы бөлшектерін азотты қышқылда және этиленгликольде жұмыс нұсқаулығына сәйкес өңдеу;</w:t>
      </w:r>
    </w:p>
    <w:bookmarkEnd w:id="3327"/>
    <w:bookmarkStart w:name="z3351" w:id="3328"/>
    <w:p>
      <w:pPr>
        <w:spacing w:after="0"/>
        <w:ind w:left="0"/>
        <w:jc w:val="both"/>
      </w:pPr>
      <w:r>
        <w:rPr>
          <w:rFonts w:ascii="Times New Roman"/>
          <w:b w:val="false"/>
          <w:i w:val="false"/>
          <w:color w:val="000000"/>
          <w:sz w:val="28"/>
        </w:rPr>
        <w:t>
      ультрадыбысты генераторды қосу және тоқтату, қайнатуға арналған электрмен қыздыру ваннасын қосу және ажырату;</w:t>
      </w:r>
    </w:p>
    <w:bookmarkEnd w:id="3328"/>
    <w:bookmarkStart w:name="z3352" w:id="3329"/>
    <w:p>
      <w:pPr>
        <w:spacing w:after="0"/>
        <w:ind w:left="0"/>
        <w:jc w:val="both"/>
      </w:pPr>
      <w:r>
        <w:rPr>
          <w:rFonts w:ascii="Times New Roman"/>
          <w:b w:val="false"/>
          <w:i w:val="false"/>
          <w:color w:val="000000"/>
          <w:sz w:val="28"/>
        </w:rPr>
        <w:t>
      фильер жиынтығы бөлшектерін күйдіру пеші бөлімінен фильер шеберханасына жеткізу;</w:t>
      </w:r>
    </w:p>
    <w:bookmarkEnd w:id="3329"/>
    <w:bookmarkStart w:name="z3353" w:id="3330"/>
    <w:p>
      <w:pPr>
        <w:spacing w:after="0"/>
        <w:ind w:left="0"/>
        <w:jc w:val="both"/>
      </w:pPr>
      <w:r>
        <w:rPr>
          <w:rFonts w:ascii="Times New Roman"/>
          <w:b w:val="false"/>
          <w:i w:val="false"/>
          <w:color w:val="000000"/>
          <w:sz w:val="28"/>
        </w:rPr>
        <w:t>
      фильерді бөлшектеу, фильер мен бөлшектерге химикаттар немесе азотты қышқыл және этиленгликоль ерітіндісін құю, коагулирлендірілген полимерден тазарту, аппараттарда, баркаларда жұмсартылған сумен шаю және сығымдалған ауамен үрлеу;</w:t>
      </w:r>
    </w:p>
    <w:bookmarkEnd w:id="3330"/>
    <w:bookmarkStart w:name="z3354" w:id="3331"/>
    <w:p>
      <w:pPr>
        <w:spacing w:after="0"/>
        <w:ind w:left="0"/>
        <w:jc w:val="both"/>
      </w:pPr>
      <w:r>
        <w:rPr>
          <w:rFonts w:ascii="Times New Roman"/>
          <w:b w:val="false"/>
          <w:i w:val="false"/>
          <w:color w:val="000000"/>
          <w:sz w:val="28"/>
        </w:rPr>
        <w:t>
      фильерді кептіру шкафында немесе муфельді пеште қыздыру немесе кептіру, фильерлердің ақауын шығару;</w:t>
      </w:r>
    </w:p>
    <w:bookmarkEnd w:id="3331"/>
    <w:bookmarkStart w:name="z3355" w:id="3332"/>
    <w:p>
      <w:pPr>
        <w:spacing w:after="0"/>
        <w:ind w:left="0"/>
        <w:jc w:val="both"/>
      </w:pPr>
      <w:r>
        <w:rPr>
          <w:rFonts w:ascii="Times New Roman"/>
          <w:b w:val="false"/>
          <w:i w:val="false"/>
          <w:color w:val="000000"/>
          <w:sz w:val="28"/>
        </w:rPr>
        <w:t>
      фильерге арналған сүзгі материалды дайындау;</w:t>
      </w:r>
    </w:p>
    <w:bookmarkEnd w:id="3332"/>
    <w:bookmarkStart w:name="z3356" w:id="3333"/>
    <w:p>
      <w:pPr>
        <w:spacing w:after="0"/>
        <w:ind w:left="0"/>
        <w:jc w:val="both"/>
      </w:pPr>
      <w:r>
        <w:rPr>
          <w:rFonts w:ascii="Times New Roman"/>
          <w:b w:val="false"/>
          <w:i w:val="false"/>
          <w:color w:val="000000"/>
          <w:sz w:val="28"/>
        </w:rPr>
        <w:t>
      кварцты құмды азоты қышқылда және дистиллирлендірілген суда жуу;</w:t>
      </w:r>
    </w:p>
    <w:bookmarkEnd w:id="3333"/>
    <w:bookmarkStart w:name="z3357" w:id="3334"/>
    <w:p>
      <w:pPr>
        <w:spacing w:after="0"/>
        <w:ind w:left="0"/>
        <w:jc w:val="both"/>
      </w:pPr>
      <w:r>
        <w:rPr>
          <w:rFonts w:ascii="Times New Roman"/>
          <w:b w:val="false"/>
          <w:i w:val="false"/>
          <w:color w:val="000000"/>
          <w:sz w:val="28"/>
        </w:rPr>
        <w:t>
      фильерлерді зарядтау және оларды целлофан немесе папирос қағазына орау;</w:t>
      </w:r>
    </w:p>
    <w:bookmarkEnd w:id="3334"/>
    <w:bookmarkStart w:name="z3358" w:id="3335"/>
    <w:p>
      <w:pPr>
        <w:spacing w:after="0"/>
        <w:ind w:left="0"/>
        <w:jc w:val="both"/>
      </w:pPr>
      <w:r>
        <w:rPr>
          <w:rFonts w:ascii="Times New Roman"/>
          <w:b w:val="false"/>
          <w:i w:val="false"/>
          <w:color w:val="000000"/>
          <w:sz w:val="28"/>
        </w:rPr>
        <w:t>
      өңделген фильер мен бөлшектердің есебі;</w:t>
      </w:r>
    </w:p>
    <w:bookmarkEnd w:id="3335"/>
    <w:bookmarkStart w:name="z3359" w:id="3336"/>
    <w:p>
      <w:pPr>
        <w:spacing w:after="0"/>
        <w:ind w:left="0"/>
        <w:jc w:val="both"/>
      </w:pPr>
      <w:r>
        <w:rPr>
          <w:rFonts w:ascii="Times New Roman"/>
          <w:b w:val="false"/>
          <w:i w:val="false"/>
          <w:color w:val="000000"/>
          <w:sz w:val="28"/>
        </w:rPr>
        <w:t>
      фильер шеберханасы жабдығын, айлабұйымдарын күтіп ұстау.</w:t>
      </w:r>
    </w:p>
    <w:bookmarkEnd w:id="3336"/>
    <w:bookmarkStart w:name="z3360" w:id="3337"/>
    <w:p>
      <w:pPr>
        <w:spacing w:after="0"/>
        <w:ind w:left="0"/>
        <w:jc w:val="both"/>
      </w:pPr>
      <w:r>
        <w:rPr>
          <w:rFonts w:ascii="Times New Roman"/>
          <w:b w:val="false"/>
          <w:i w:val="false"/>
          <w:color w:val="000000"/>
          <w:sz w:val="28"/>
        </w:rPr>
        <w:t>
      494. Білуге тиіс:</w:t>
      </w:r>
    </w:p>
    <w:bookmarkEnd w:id="3337"/>
    <w:bookmarkStart w:name="z3361" w:id="3338"/>
    <w:p>
      <w:pPr>
        <w:spacing w:after="0"/>
        <w:ind w:left="0"/>
        <w:jc w:val="both"/>
      </w:pPr>
      <w:r>
        <w:rPr>
          <w:rFonts w:ascii="Times New Roman"/>
          <w:b w:val="false"/>
          <w:i w:val="false"/>
          <w:color w:val="000000"/>
          <w:sz w:val="28"/>
        </w:rPr>
        <w:t>
      фильер мен фильер жиынтығы бөлшектерін бөлшектеу, өңдеу процесін; фильер құрылымын, оларды бөлшектеу және зарядтау тәртібін; фильерді өңдеу кезінде қолданылатын химиялық заттардың қасиеттерін;</w:t>
      </w:r>
    </w:p>
    <w:bookmarkEnd w:id="3338"/>
    <w:bookmarkStart w:name="z3362" w:id="3339"/>
    <w:p>
      <w:pPr>
        <w:spacing w:after="0"/>
        <w:ind w:left="0"/>
        <w:jc w:val="both"/>
      </w:pPr>
      <w:r>
        <w:rPr>
          <w:rFonts w:ascii="Times New Roman"/>
          <w:b w:val="false"/>
          <w:i w:val="false"/>
          <w:color w:val="000000"/>
          <w:sz w:val="28"/>
        </w:rPr>
        <w:t>
      ыстық және суық су, сығымдалған ауа, тіреу арматурасы коммуникациялары схемасын;</w:t>
      </w:r>
    </w:p>
    <w:bookmarkEnd w:id="3339"/>
    <w:bookmarkStart w:name="z3363" w:id="3340"/>
    <w:p>
      <w:pPr>
        <w:spacing w:after="0"/>
        <w:ind w:left="0"/>
        <w:jc w:val="both"/>
      </w:pPr>
      <w:r>
        <w:rPr>
          <w:rFonts w:ascii="Times New Roman"/>
          <w:b w:val="false"/>
          <w:i w:val="false"/>
          <w:color w:val="000000"/>
          <w:sz w:val="28"/>
        </w:rPr>
        <w:t>
      ультрадыбысты генератордың, фильерді өңдеуге арналған айлабұйымдардың құрылымын; фильерлерді зарядтауға жұмсалатын материалдарға қойылатын талаптарды;</w:t>
      </w:r>
    </w:p>
    <w:bookmarkEnd w:id="3340"/>
    <w:bookmarkStart w:name="z3364" w:id="3341"/>
    <w:p>
      <w:pPr>
        <w:spacing w:after="0"/>
        <w:ind w:left="0"/>
        <w:jc w:val="both"/>
      </w:pPr>
      <w:r>
        <w:rPr>
          <w:rFonts w:ascii="Times New Roman"/>
          <w:b w:val="false"/>
          <w:i w:val="false"/>
          <w:color w:val="000000"/>
          <w:sz w:val="28"/>
        </w:rPr>
        <w:t>
      фильер брагының түрлерін; жабдықты, айлабұйымдарын күтіп ұстау ережесін.</w:t>
      </w:r>
    </w:p>
    <w:bookmarkEnd w:id="3341"/>
    <w:bookmarkStart w:name="z3365" w:id="3342"/>
    <w:p>
      <w:pPr>
        <w:spacing w:after="0"/>
        <w:ind w:left="0"/>
        <w:jc w:val="both"/>
      </w:pPr>
      <w:r>
        <w:rPr>
          <w:rFonts w:ascii="Times New Roman"/>
          <w:b w:val="false"/>
          <w:i w:val="false"/>
          <w:color w:val="000000"/>
          <w:sz w:val="28"/>
        </w:rPr>
        <w:t>
      Фильерді ультрадыбысты қондырғыда өңдеу және фильер жиынтығы бөлшектерін азотты қышқылда және этиленгликольде өңдеу кезінде - 3-разряд</w:t>
      </w:r>
    </w:p>
    <w:bookmarkEnd w:id="3342"/>
    <w:bookmarkStart w:name="z3366" w:id="3343"/>
    <w:p>
      <w:pPr>
        <w:spacing w:after="0"/>
        <w:ind w:left="0"/>
        <w:jc w:val="both"/>
      </w:pPr>
      <w:r>
        <w:rPr>
          <w:rFonts w:ascii="Times New Roman"/>
          <w:b w:val="false"/>
          <w:i w:val="false"/>
          <w:color w:val="000000"/>
          <w:sz w:val="28"/>
        </w:rPr>
        <w:t>
      Параграф 3. Фильерші, 4-разряд</w:t>
      </w:r>
    </w:p>
    <w:bookmarkEnd w:id="3343"/>
    <w:bookmarkStart w:name="z3367" w:id="3344"/>
    <w:p>
      <w:pPr>
        <w:spacing w:after="0"/>
        <w:ind w:left="0"/>
        <w:jc w:val="both"/>
      </w:pPr>
      <w:r>
        <w:rPr>
          <w:rFonts w:ascii="Times New Roman"/>
          <w:b w:val="false"/>
          <w:i w:val="false"/>
          <w:color w:val="000000"/>
          <w:sz w:val="28"/>
        </w:rPr>
        <w:t>
      495. Жұмыс сипаттамасы:</w:t>
      </w:r>
    </w:p>
    <w:bookmarkEnd w:id="3344"/>
    <w:bookmarkStart w:name="z3368" w:id="3345"/>
    <w:p>
      <w:pPr>
        <w:spacing w:after="0"/>
        <w:ind w:left="0"/>
        <w:jc w:val="both"/>
      </w:pPr>
      <w:r>
        <w:rPr>
          <w:rFonts w:ascii="Times New Roman"/>
          <w:b w:val="false"/>
          <w:i w:val="false"/>
          <w:color w:val="000000"/>
          <w:sz w:val="28"/>
        </w:rPr>
        <w:t>
      фильерлерді зарядтау және разрядтау, оларды және фильер жиынтығы бөлшектерін түрлі химикат ерітінділерімен немесе ультрадыбысты қондырғыда өңдеу процесін жұмыс нұсқаулығына сәйкес жүргізу. Фильерді өңдеу сапасын микроскоппен немесе сағаттық проектордың көмегімен бақылау;</w:t>
      </w:r>
    </w:p>
    <w:bookmarkEnd w:id="3345"/>
    <w:bookmarkStart w:name="z3369" w:id="3346"/>
    <w:p>
      <w:pPr>
        <w:spacing w:after="0"/>
        <w:ind w:left="0"/>
        <w:jc w:val="both"/>
      </w:pPr>
      <w:r>
        <w:rPr>
          <w:rFonts w:ascii="Times New Roman"/>
          <w:b w:val="false"/>
          <w:i w:val="false"/>
          <w:color w:val="000000"/>
          <w:sz w:val="28"/>
        </w:rPr>
        <w:t>
      фильер шеберханасы жұмысшыларының жұмысын ұйымдастыру және басшылық ету;</w:t>
      </w:r>
    </w:p>
    <w:bookmarkEnd w:id="3346"/>
    <w:bookmarkStart w:name="z3370" w:id="3347"/>
    <w:p>
      <w:pPr>
        <w:spacing w:after="0"/>
        <w:ind w:left="0"/>
        <w:jc w:val="both"/>
      </w:pPr>
      <w:r>
        <w:rPr>
          <w:rFonts w:ascii="Times New Roman"/>
          <w:b w:val="false"/>
          <w:i w:val="false"/>
          <w:color w:val="000000"/>
          <w:sz w:val="28"/>
        </w:rPr>
        <w:t>
      химикат ерітінділерін дайындау есебі;</w:t>
      </w:r>
    </w:p>
    <w:bookmarkEnd w:id="3347"/>
    <w:bookmarkStart w:name="z3371" w:id="3348"/>
    <w:p>
      <w:pPr>
        <w:spacing w:after="0"/>
        <w:ind w:left="0"/>
        <w:jc w:val="both"/>
      </w:pPr>
      <w:r>
        <w:rPr>
          <w:rFonts w:ascii="Times New Roman"/>
          <w:b w:val="false"/>
          <w:i w:val="false"/>
          <w:color w:val="000000"/>
          <w:sz w:val="28"/>
        </w:rPr>
        <w:t>
      ауысымды қабылдау кезінде зарядталған таза фильерлердің, жууда тұрған лас фильерлердің және қосалқы фильерлердің болуын тексеру;</w:t>
      </w:r>
    </w:p>
    <w:bookmarkEnd w:id="3348"/>
    <w:bookmarkStart w:name="z3372" w:id="3349"/>
    <w:p>
      <w:pPr>
        <w:spacing w:after="0"/>
        <w:ind w:left="0"/>
        <w:jc w:val="both"/>
      </w:pPr>
      <w:r>
        <w:rPr>
          <w:rFonts w:ascii="Times New Roman"/>
          <w:b w:val="false"/>
          <w:i w:val="false"/>
          <w:color w:val="000000"/>
          <w:sz w:val="28"/>
        </w:rPr>
        <w:t>
      фильерлердің сақталуын және өндіріске берілуін бақылау;</w:t>
      </w:r>
    </w:p>
    <w:bookmarkEnd w:id="3349"/>
    <w:bookmarkStart w:name="z3373" w:id="3350"/>
    <w:p>
      <w:pPr>
        <w:spacing w:after="0"/>
        <w:ind w:left="0"/>
        <w:jc w:val="both"/>
      </w:pPr>
      <w:r>
        <w:rPr>
          <w:rFonts w:ascii="Times New Roman"/>
          <w:b w:val="false"/>
          <w:i w:val="false"/>
          <w:color w:val="000000"/>
          <w:sz w:val="28"/>
        </w:rPr>
        <w:t>
      фильер шеберханасы жабдығын күтіп ұстау.</w:t>
      </w:r>
    </w:p>
    <w:bookmarkEnd w:id="3350"/>
    <w:bookmarkStart w:name="z3374" w:id="3351"/>
    <w:p>
      <w:pPr>
        <w:spacing w:after="0"/>
        <w:ind w:left="0"/>
        <w:jc w:val="both"/>
      </w:pPr>
      <w:r>
        <w:rPr>
          <w:rFonts w:ascii="Times New Roman"/>
          <w:b w:val="false"/>
          <w:i w:val="false"/>
          <w:color w:val="000000"/>
          <w:sz w:val="28"/>
        </w:rPr>
        <w:t>
      496. Білуге тиіс:</w:t>
      </w:r>
    </w:p>
    <w:bookmarkEnd w:id="3351"/>
    <w:bookmarkStart w:name="z3375" w:id="3352"/>
    <w:p>
      <w:pPr>
        <w:spacing w:after="0"/>
        <w:ind w:left="0"/>
        <w:jc w:val="both"/>
      </w:pPr>
      <w:r>
        <w:rPr>
          <w:rFonts w:ascii="Times New Roman"/>
          <w:b w:val="false"/>
          <w:i w:val="false"/>
          <w:color w:val="000000"/>
          <w:sz w:val="28"/>
        </w:rPr>
        <w:t>
      фильерлерді зарядтау және разрядтау, оларды және фильер жиынтығы бөлшектерін өңдеу процесін;</w:t>
      </w:r>
    </w:p>
    <w:bookmarkEnd w:id="3352"/>
    <w:bookmarkStart w:name="z3376" w:id="3353"/>
    <w:p>
      <w:pPr>
        <w:spacing w:after="0"/>
        <w:ind w:left="0"/>
        <w:jc w:val="both"/>
      </w:pPr>
      <w:r>
        <w:rPr>
          <w:rFonts w:ascii="Times New Roman"/>
          <w:b w:val="false"/>
          <w:i w:val="false"/>
          <w:color w:val="000000"/>
          <w:sz w:val="28"/>
        </w:rPr>
        <w:t>
      фильердің және ультрадыбысты қондырғыда құрылымын;</w:t>
      </w:r>
    </w:p>
    <w:bookmarkEnd w:id="3353"/>
    <w:bookmarkStart w:name="z3377" w:id="3354"/>
    <w:p>
      <w:pPr>
        <w:spacing w:after="0"/>
        <w:ind w:left="0"/>
        <w:jc w:val="both"/>
      </w:pPr>
      <w:r>
        <w:rPr>
          <w:rFonts w:ascii="Times New Roman"/>
          <w:b w:val="false"/>
          <w:i w:val="false"/>
          <w:color w:val="000000"/>
          <w:sz w:val="28"/>
        </w:rPr>
        <w:t>
      фильерді өңдеу кезінде қолданылатын химиялық заттардың қасиеттерін; машиналарды метрикалық нөмірі бойынша баптауды;</w:t>
      </w:r>
    </w:p>
    <w:bookmarkEnd w:id="3354"/>
    <w:bookmarkStart w:name="z3378" w:id="3355"/>
    <w:p>
      <w:pPr>
        <w:spacing w:after="0"/>
        <w:ind w:left="0"/>
        <w:jc w:val="both"/>
      </w:pPr>
      <w:r>
        <w:rPr>
          <w:rFonts w:ascii="Times New Roman"/>
          <w:b w:val="false"/>
          <w:i w:val="false"/>
          <w:color w:val="000000"/>
          <w:sz w:val="28"/>
        </w:rPr>
        <w:t>
      фильер брагының түрлерін; фильердегі лас және деформацияланған саңылаулардың себебінен алынатын талшық брагының түрлерін;</w:t>
      </w:r>
    </w:p>
    <w:bookmarkEnd w:id="3355"/>
    <w:bookmarkStart w:name="z3379" w:id="3356"/>
    <w:p>
      <w:pPr>
        <w:spacing w:after="0"/>
        <w:ind w:left="0"/>
        <w:jc w:val="both"/>
      </w:pPr>
      <w:r>
        <w:rPr>
          <w:rFonts w:ascii="Times New Roman"/>
          <w:b w:val="false"/>
          <w:i w:val="false"/>
          <w:color w:val="000000"/>
          <w:sz w:val="28"/>
        </w:rPr>
        <w:t>
      таразы мен микроскоп құрылымын, оларды баптау және жұмыс істеу ережесін; аспаптарды күтіп ұстау ережесін.</w:t>
      </w:r>
    </w:p>
    <w:bookmarkEnd w:id="3356"/>
    <w:bookmarkStart w:name="z3380" w:id="3357"/>
    <w:p>
      <w:pPr>
        <w:spacing w:after="0"/>
        <w:ind w:left="0"/>
        <w:jc w:val="both"/>
      </w:pPr>
      <w:r>
        <w:rPr>
          <w:rFonts w:ascii="Times New Roman"/>
          <w:b w:val="false"/>
          <w:i w:val="false"/>
          <w:color w:val="000000"/>
          <w:sz w:val="28"/>
        </w:rPr>
        <w:t>
      Біліктілігі анағұрлым төмен фильершілерге басшылық ете жүріп, фильерді ультрадыбысты қондырғыда өңдеу кезінде - 4-разряд</w:t>
      </w:r>
    </w:p>
    <w:bookmarkEnd w:id="3357"/>
    <w:bookmarkStart w:name="z3381" w:id="3358"/>
    <w:p>
      <w:pPr>
        <w:spacing w:after="0"/>
        <w:ind w:left="0"/>
        <w:jc w:val="both"/>
      </w:pPr>
      <w:r>
        <w:rPr>
          <w:rFonts w:ascii="Times New Roman"/>
          <w:b w:val="false"/>
          <w:i w:val="false"/>
          <w:color w:val="000000"/>
          <w:sz w:val="28"/>
        </w:rPr>
        <w:t>
      107. Целлофан пленканы қалыптаушы</w:t>
      </w:r>
    </w:p>
    <w:bookmarkEnd w:id="3358"/>
    <w:bookmarkStart w:name="z3382" w:id="3359"/>
    <w:p>
      <w:pPr>
        <w:spacing w:after="0"/>
        <w:ind w:left="0"/>
        <w:jc w:val="both"/>
      </w:pPr>
      <w:r>
        <w:rPr>
          <w:rFonts w:ascii="Times New Roman"/>
          <w:b w:val="false"/>
          <w:i w:val="false"/>
          <w:color w:val="000000"/>
          <w:sz w:val="28"/>
        </w:rPr>
        <w:t>
      Параграф 1. Целлофан пленканы қалыптаушы, 4-разряд</w:t>
      </w:r>
    </w:p>
    <w:bookmarkEnd w:id="3359"/>
    <w:bookmarkStart w:name="z3383" w:id="3360"/>
    <w:p>
      <w:pPr>
        <w:spacing w:after="0"/>
        <w:ind w:left="0"/>
        <w:jc w:val="both"/>
      </w:pPr>
      <w:r>
        <w:rPr>
          <w:rFonts w:ascii="Times New Roman"/>
          <w:b w:val="false"/>
          <w:i w:val="false"/>
          <w:color w:val="000000"/>
          <w:sz w:val="28"/>
        </w:rPr>
        <w:t>
      497. Жұмыс сипаттамасы:</w:t>
      </w:r>
    </w:p>
    <w:bookmarkEnd w:id="3360"/>
    <w:bookmarkStart w:name="z3384" w:id="3361"/>
    <w:p>
      <w:pPr>
        <w:spacing w:after="0"/>
        <w:ind w:left="0"/>
        <w:jc w:val="both"/>
      </w:pPr>
      <w:r>
        <w:rPr>
          <w:rFonts w:ascii="Times New Roman"/>
          <w:b w:val="false"/>
          <w:i w:val="false"/>
          <w:color w:val="000000"/>
          <w:sz w:val="28"/>
        </w:rPr>
        <w:t>
      целлофан пленканы өңдеудің, бояудың және кептіру мен ораудың технологиялық процесін үздіксіз процесс агрегаттарында жұмыс нұсқаулығына сәйкес жүргізу;</w:t>
      </w:r>
    </w:p>
    <w:bookmarkEnd w:id="3361"/>
    <w:bookmarkStart w:name="z3385" w:id="3362"/>
    <w:p>
      <w:pPr>
        <w:spacing w:after="0"/>
        <w:ind w:left="0"/>
        <w:jc w:val="both"/>
      </w:pPr>
      <w:r>
        <w:rPr>
          <w:rFonts w:ascii="Times New Roman"/>
          <w:b w:val="false"/>
          <w:i w:val="false"/>
          <w:color w:val="000000"/>
          <w:sz w:val="28"/>
        </w:rPr>
        <w:t xml:space="preserve">
      агрегаты қосу және тоқтату; </w:t>
      </w:r>
    </w:p>
    <w:bookmarkEnd w:id="3362"/>
    <w:bookmarkStart w:name="z3386" w:id="3363"/>
    <w:p>
      <w:pPr>
        <w:spacing w:after="0"/>
        <w:ind w:left="0"/>
        <w:jc w:val="both"/>
      </w:pPr>
      <w:r>
        <w:rPr>
          <w:rFonts w:ascii="Times New Roman"/>
          <w:b w:val="false"/>
          <w:i w:val="false"/>
          <w:color w:val="000000"/>
          <w:sz w:val="28"/>
        </w:rPr>
        <w:t>
      пленканы өңдеу және бояу баркаларының валиктеріне, кептіру цилиндрлерін шпулге кигізу; пленка үзіктерін жою;</w:t>
      </w:r>
    </w:p>
    <w:bookmarkEnd w:id="3363"/>
    <w:bookmarkStart w:name="z3387" w:id="3364"/>
    <w:p>
      <w:pPr>
        <w:spacing w:after="0"/>
        <w:ind w:left="0"/>
        <w:jc w:val="both"/>
      </w:pPr>
      <w:r>
        <w:rPr>
          <w:rFonts w:ascii="Times New Roman"/>
          <w:b w:val="false"/>
          <w:i w:val="false"/>
          <w:color w:val="000000"/>
          <w:sz w:val="28"/>
        </w:rPr>
        <w:t>
      жұмысталған өнімді алу;</w:t>
      </w:r>
    </w:p>
    <w:bookmarkEnd w:id="3364"/>
    <w:bookmarkStart w:name="z3388" w:id="3365"/>
    <w:p>
      <w:pPr>
        <w:spacing w:after="0"/>
        <w:ind w:left="0"/>
        <w:jc w:val="both"/>
      </w:pPr>
      <w:r>
        <w:rPr>
          <w:rFonts w:ascii="Times New Roman"/>
          <w:b w:val="false"/>
          <w:i w:val="false"/>
          <w:color w:val="000000"/>
          <w:sz w:val="28"/>
        </w:rPr>
        <w:t>
      өңдеу және бояу ерітінділерінің берілуі мен циркуляциясын, кептіру цилиндріне келетін судың температурасы мен қысымын, целлофан пленканы кептіру температурасын, кептіру барабандары айналуын, пленканың шпульге оралуын, валиктер мен агрегат цилиндрі арқылы өткен кезде пленканың дұрыс жазылуын бақылау-өлшеу аспаптарының көмегімен бақылау және реттеу;</w:t>
      </w:r>
    </w:p>
    <w:bookmarkEnd w:id="3365"/>
    <w:bookmarkStart w:name="z3389" w:id="3366"/>
    <w:p>
      <w:pPr>
        <w:spacing w:after="0"/>
        <w:ind w:left="0"/>
        <w:jc w:val="both"/>
      </w:pPr>
      <w:r>
        <w:rPr>
          <w:rFonts w:ascii="Times New Roman"/>
          <w:b w:val="false"/>
          <w:i w:val="false"/>
          <w:color w:val="000000"/>
          <w:sz w:val="28"/>
        </w:rPr>
        <w:t>
      өндірісті бақылау үшін талдауға сынама іріктеу;</w:t>
      </w:r>
    </w:p>
    <w:bookmarkEnd w:id="3366"/>
    <w:bookmarkStart w:name="z3390" w:id="3367"/>
    <w:p>
      <w:pPr>
        <w:spacing w:after="0"/>
        <w:ind w:left="0"/>
        <w:jc w:val="both"/>
      </w:pPr>
      <w:r>
        <w:rPr>
          <w:rFonts w:ascii="Times New Roman"/>
          <w:b w:val="false"/>
          <w:i w:val="false"/>
          <w:color w:val="000000"/>
          <w:sz w:val="28"/>
        </w:rPr>
        <w:t>
      өндірістік журналға жазу;</w:t>
      </w:r>
    </w:p>
    <w:bookmarkEnd w:id="3367"/>
    <w:bookmarkStart w:name="z3391" w:id="3368"/>
    <w:p>
      <w:pPr>
        <w:spacing w:after="0"/>
        <w:ind w:left="0"/>
        <w:jc w:val="both"/>
      </w:pPr>
      <w:r>
        <w:rPr>
          <w:rFonts w:ascii="Times New Roman"/>
          <w:b w:val="false"/>
          <w:i w:val="false"/>
          <w:color w:val="000000"/>
          <w:sz w:val="28"/>
        </w:rPr>
        <w:t>
      жабдықтың жұмысындағы ақауларды анықтау және жою;</w:t>
      </w:r>
    </w:p>
    <w:bookmarkEnd w:id="3368"/>
    <w:bookmarkStart w:name="z3392" w:id="3369"/>
    <w:p>
      <w:pPr>
        <w:spacing w:after="0"/>
        <w:ind w:left="0"/>
        <w:jc w:val="both"/>
      </w:pPr>
      <w:r>
        <w:rPr>
          <w:rFonts w:ascii="Times New Roman"/>
          <w:b w:val="false"/>
          <w:i w:val="false"/>
          <w:color w:val="000000"/>
          <w:sz w:val="28"/>
        </w:rPr>
        <w:t>
      жабдықты ұсақ жөндеу және күтіп ұстау.</w:t>
      </w:r>
    </w:p>
    <w:bookmarkEnd w:id="3369"/>
    <w:bookmarkStart w:name="z3393" w:id="3370"/>
    <w:p>
      <w:pPr>
        <w:spacing w:after="0"/>
        <w:ind w:left="0"/>
        <w:jc w:val="both"/>
      </w:pPr>
      <w:r>
        <w:rPr>
          <w:rFonts w:ascii="Times New Roman"/>
          <w:b w:val="false"/>
          <w:i w:val="false"/>
          <w:color w:val="000000"/>
          <w:sz w:val="28"/>
        </w:rPr>
        <w:t>
      498. Білуге тиіс:</w:t>
      </w:r>
    </w:p>
    <w:bookmarkEnd w:id="3370"/>
    <w:bookmarkStart w:name="z3394" w:id="3371"/>
    <w:p>
      <w:pPr>
        <w:spacing w:after="0"/>
        <w:ind w:left="0"/>
        <w:jc w:val="both"/>
      </w:pPr>
      <w:r>
        <w:rPr>
          <w:rFonts w:ascii="Times New Roman"/>
          <w:b w:val="false"/>
          <w:i w:val="false"/>
          <w:color w:val="000000"/>
          <w:sz w:val="28"/>
        </w:rPr>
        <w:t>
      целлофан пленканы өңдеудің, бояудың және кептіру мен ораудың технологиялық процесін, оны агрегатқа салудың схемасын;</w:t>
      </w:r>
    </w:p>
    <w:bookmarkEnd w:id="3371"/>
    <w:bookmarkStart w:name="z3395" w:id="3372"/>
    <w:p>
      <w:pPr>
        <w:spacing w:after="0"/>
        <w:ind w:left="0"/>
        <w:jc w:val="both"/>
      </w:pPr>
      <w:r>
        <w:rPr>
          <w:rFonts w:ascii="Times New Roman"/>
          <w:b w:val="false"/>
          <w:i w:val="false"/>
          <w:color w:val="000000"/>
          <w:sz w:val="28"/>
        </w:rPr>
        <w:t>
      агрегаттың және басқа да қызмет көрсететін жабдықтың, бақылау-өлшеу аспаптарының құрылымын және жұмыс принципін;</w:t>
      </w:r>
    </w:p>
    <w:bookmarkEnd w:id="3372"/>
    <w:bookmarkStart w:name="z3396" w:id="3373"/>
    <w:p>
      <w:pPr>
        <w:spacing w:after="0"/>
        <w:ind w:left="0"/>
        <w:jc w:val="both"/>
      </w:pPr>
      <w:r>
        <w:rPr>
          <w:rFonts w:ascii="Times New Roman"/>
          <w:b w:val="false"/>
          <w:i w:val="false"/>
          <w:color w:val="000000"/>
          <w:sz w:val="28"/>
        </w:rPr>
        <w:t>
      арматура мен коммуникациялардың нысаны мен схемасын;</w:t>
      </w:r>
    </w:p>
    <w:bookmarkEnd w:id="3373"/>
    <w:bookmarkStart w:name="z3397" w:id="3374"/>
    <w:p>
      <w:pPr>
        <w:spacing w:after="0"/>
        <w:ind w:left="0"/>
        <w:jc w:val="both"/>
      </w:pPr>
      <w:r>
        <w:rPr>
          <w:rFonts w:ascii="Times New Roman"/>
          <w:b w:val="false"/>
          <w:i w:val="false"/>
          <w:color w:val="000000"/>
          <w:sz w:val="28"/>
        </w:rPr>
        <w:t>
      пленканың физикалық-химиялық қасиеттерін, оған қойылатын талаптарды;</w:t>
      </w:r>
    </w:p>
    <w:bookmarkEnd w:id="3374"/>
    <w:bookmarkStart w:name="z3398" w:id="3375"/>
    <w:p>
      <w:pPr>
        <w:spacing w:after="0"/>
        <w:ind w:left="0"/>
        <w:jc w:val="both"/>
      </w:pPr>
      <w:r>
        <w:rPr>
          <w:rFonts w:ascii="Times New Roman"/>
          <w:b w:val="false"/>
          <w:i w:val="false"/>
          <w:color w:val="000000"/>
          <w:sz w:val="28"/>
        </w:rPr>
        <w:t>
      пленкаға арналған техникалық шарттарды;</w:t>
      </w:r>
    </w:p>
    <w:bookmarkEnd w:id="3375"/>
    <w:bookmarkStart w:name="z3399" w:id="3376"/>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3376"/>
    <w:bookmarkStart w:name="z3400" w:id="3377"/>
    <w:p>
      <w:pPr>
        <w:spacing w:after="0"/>
        <w:ind w:left="0"/>
        <w:jc w:val="both"/>
      </w:pPr>
      <w:r>
        <w:rPr>
          <w:rFonts w:ascii="Times New Roman"/>
          <w:b w:val="false"/>
          <w:i w:val="false"/>
          <w:color w:val="000000"/>
          <w:sz w:val="28"/>
        </w:rPr>
        <w:t>
      жабдықты күтіп ұстау ережесін; слесарь ісін.</w:t>
      </w:r>
    </w:p>
    <w:bookmarkEnd w:id="3377"/>
    <w:bookmarkStart w:name="z3401" w:id="3378"/>
    <w:p>
      <w:pPr>
        <w:spacing w:after="0"/>
        <w:ind w:left="0"/>
        <w:jc w:val="both"/>
      </w:pPr>
      <w:r>
        <w:rPr>
          <w:rFonts w:ascii="Times New Roman"/>
          <w:b w:val="false"/>
          <w:i w:val="false"/>
          <w:color w:val="000000"/>
          <w:sz w:val="28"/>
        </w:rPr>
        <w:t>
      Целлофан пленканы өңдеу, бояу және кептіру мен орау процесінің жекелеген операцияларын біліктілігі анағұрлым жоғары қалыптаушының басшылығымен орындау кезінде - 3-разряд</w:t>
      </w:r>
    </w:p>
    <w:bookmarkEnd w:id="3378"/>
    <w:bookmarkStart w:name="z3402" w:id="3379"/>
    <w:p>
      <w:pPr>
        <w:spacing w:after="0"/>
        <w:ind w:left="0"/>
        <w:jc w:val="both"/>
      </w:pPr>
      <w:r>
        <w:rPr>
          <w:rFonts w:ascii="Times New Roman"/>
          <w:b w:val="false"/>
          <w:i w:val="false"/>
          <w:color w:val="000000"/>
          <w:sz w:val="28"/>
        </w:rPr>
        <w:t>
      Параграф 2. Целлофан пленканы қалыптаушы, 4-разряд</w:t>
      </w:r>
    </w:p>
    <w:bookmarkEnd w:id="3379"/>
    <w:bookmarkStart w:name="z3403" w:id="3380"/>
    <w:p>
      <w:pPr>
        <w:spacing w:after="0"/>
        <w:ind w:left="0"/>
        <w:jc w:val="both"/>
      </w:pPr>
      <w:r>
        <w:rPr>
          <w:rFonts w:ascii="Times New Roman"/>
          <w:b w:val="false"/>
          <w:i w:val="false"/>
          <w:color w:val="000000"/>
          <w:sz w:val="28"/>
        </w:rPr>
        <w:t>
      499. Жұмыс сипаттамасы:</w:t>
      </w:r>
    </w:p>
    <w:bookmarkEnd w:id="3380"/>
    <w:bookmarkStart w:name="z3404" w:id="3381"/>
    <w:p>
      <w:pPr>
        <w:spacing w:after="0"/>
        <w:ind w:left="0"/>
        <w:jc w:val="both"/>
      </w:pPr>
      <w:r>
        <w:rPr>
          <w:rFonts w:ascii="Times New Roman"/>
          <w:b w:val="false"/>
          <w:i w:val="false"/>
          <w:color w:val="000000"/>
          <w:sz w:val="28"/>
        </w:rPr>
        <w:t>
      целлофан пленканы қалыптаудың технологиялық процесін үздіксіз процесс агрегаттарында жұмыс нұсқаулығына сәйкес жүргізу;</w:t>
      </w:r>
    </w:p>
    <w:bookmarkEnd w:id="3381"/>
    <w:bookmarkStart w:name="z3405" w:id="3382"/>
    <w:p>
      <w:pPr>
        <w:spacing w:after="0"/>
        <w:ind w:left="0"/>
        <w:jc w:val="both"/>
      </w:pPr>
      <w:r>
        <w:rPr>
          <w:rFonts w:ascii="Times New Roman"/>
          <w:b w:val="false"/>
          <w:i w:val="false"/>
          <w:color w:val="000000"/>
          <w:sz w:val="28"/>
        </w:rPr>
        <w:t>
      агрегатты май құюға дайындау, фильерлерді салу, кептемені жою және фильерді сүрту, сүзгі прессті қайта зарядтау;</w:t>
      </w:r>
    </w:p>
    <w:bookmarkEnd w:id="3382"/>
    <w:bookmarkStart w:name="z3406" w:id="3383"/>
    <w:p>
      <w:pPr>
        <w:spacing w:after="0"/>
        <w:ind w:left="0"/>
        <w:jc w:val="both"/>
      </w:pPr>
      <w:r>
        <w:rPr>
          <w:rFonts w:ascii="Times New Roman"/>
          <w:b w:val="false"/>
          <w:i w:val="false"/>
          <w:color w:val="000000"/>
          <w:sz w:val="28"/>
        </w:rPr>
        <w:t>
      вискозды ерітіндінің дозалаушы насоспен берілуін, тұндыру ваннасының берілуі мен циркуляциясын бақылау-өлшеу аспаптарының көмегімен бақылау және реттеу;</w:t>
      </w:r>
    </w:p>
    <w:bookmarkEnd w:id="3383"/>
    <w:bookmarkStart w:name="z3407" w:id="3384"/>
    <w:p>
      <w:pPr>
        <w:spacing w:after="0"/>
        <w:ind w:left="0"/>
        <w:jc w:val="both"/>
      </w:pPr>
      <w:r>
        <w:rPr>
          <w:rFonts w:ascii="Times New Roman"/>
          <w:b w:val="false"/>
          <w:i w:val="false"/>
          <w:color w:val="000000"/>
          <w:sz w:val="28"/>
        </w:rPr>
        <w:t>
      тұтастай агрегат бойынша технологиялық процесс барысын қадағалау;</w:t>
      </w:r>
    </w:p>
    <w:bookmarkEnd w:id="3384"/>
    <w:bookmarkStart w:name="z3408" w:id="3385"/>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End w:id="3385"/>
    <w:bookmarkStart w:name="z3409" w:id="3386"/>
    <w:p>
      <w:pPr>
        <w:spacing w:after="0"/>
        <w:ind w:left="0"/>
        <w:jc w:val="both"/>
      </w:pPr>
      <w:r>
        <w:rPr>
          <w:rFonts w:ascii="Times New Roman"/>
          <w:b w:val="false"/>
          <w:i w:val="false"/>
          <w:color w:val="000000"/>
          <w:sz w:val="28"/>
        </w:rPr>
        <w:t>
      500. Білуге тиіс:</w:t>
      </w:r>
    </w:p>
    <w:bookmarkEnd w:id="3386"/>
    <w:bookmarkStart w:name="z3410" w:id="3387"/>
    <w:p>
      <w:pPr>
        <w:spacing w:after="0"/>
        <w:ind w:left="0"/>
        <w:jc w:val="both"/>
      </w:pPr>
      <w:r>
        <w:rPr>
          <w:rFonts w:ascii="Times New Roman"/>
          <w:b w:val="false"/>
          <w:i w:val="false"/>
          <w:color w:val="000000"/>
          <w:sz w:val="28"/>
        </w:rPr>
        <w:t>
      целлофан пленканы үздіксіз процесс агрегаттарында қалыптаудың технологиялық процесін және пленканы салу схемасын;</w:t>
      </w:r>
    </w:p>
    <w:bookmarkEnd w:id="3387"/>
    <w:bookmarkStart w:name="z3411" w:id="3388"/>
    <w:p>
      <w:pPr>
        <w:spacing w:after="0"/>
        <w:ind w:left="0"/>
        <w:jc w:val="both"/>
      </w:pPr>
      <w:r>
        <w:rPr>
          <w:rFonts w:ascii="Times New Roman"/>
          <w:b w:val="false"/>
          <w:i w:val="false"/>
          <w:color w:val="000000"/>
          <w:sz w:val="28"/>
        </w:rPr>
        <w:t>
      агрегаттың, бақылау-өлшеу аспаптарының құрылымын, жұмыс принципін, арматура мен коммуникациялардың нысаны мен схемасын;</w:t>
      </w:r>
    </w:p>
    <w:bookmarkEnd w:id="3388"/>
    <w:bookmarkStart w:name="z3412" w:id="3389"/>
    <w:p>
      <w:pPr>
        <w:spacing w:after="0"/>
        <w:ind w:left="0"/>
        <w:jc w:val="both"/>
      </w:pPr>
      <w:r>
        <w:rPr>
          <w:rFonts w:ascii="Times New Roman"/>
          <w:b w:val="false"/>
          <w:i w:val="false"/>
          <w:color w:val="000000"/>
          <w:sz w:val="28"/>
        </w:rPr>
        <w:t>
      вискозды ерітіндінің физикалық-химиялық қасиеттерін;</w:t>
      </w:r>
    </w:p>
    <w:bookmarkEnd w:id="3389"/>
    <w:bookmarkStart w:name="z3413" w:id="3390"/>
    <w:p>
      <w:pPr>
        <w:spacing w:after="0"/>
        <w:ind w:left="0"/>
        <w:jc w:val="both"/>
      </w:pPr>
      <w:r>
        <w:rPr>
          <w:rFonts w:ascii="Times New Roman"/>
          <w:b w:val="false"/>
          <w:i w:val="false"/>
          <w:color w:val="000000"/>
          <w:sz w:val="28"/>
        </w:rPr>
        <w:t>
      технологиялық режим параметрлерін және процесті реттеу ережесін;</w:t>
      </w:r>
    </w:p>
    <w:bookmarkEnd w:id="3390"/>
    <w:bookmarkStart w:name="z3414" w:id="3391"/>
    <w:p>
      <w:pPr>
        <w:spacing w:after="0"/>
        <w:ind w:left="0"/>
        <w:jc w:val="both"/>
      </w:pPr>
      <w:r>
        <w:rPr>
          <w:rFonts w:ascii="Times New Roman"/>
          <w:b w:val="false"/>
          <w:i w:val="false"/>
          <w:color w:val="000000"/>
          <w:sz w:val="28"/>
        </w:rPr>
        <w:t>
      жабдықты күтіп ұстау ережесін.</w:t>
      </w:r>
    </w:p>
    <w:bookmarkEnd w:id="3391"/>
    <w:bookmarkStart w:name="z3415" w:id="3392"/>
    <w:p>
      <w:pPr>
        <w:spacing w:after="0"/>
        <w:ind w:left="0"/>
        <w:jc w:val="both"/>
      </w:pPr>
      <w:r>
        <w:rPr>
          <w:rFonts w:ascii="Times New Roman"/>
          <w:b w:val="false"/>
          <w:i w:val="false"/>
          <w:color w:val="000000"/>
          <w:sz w:val="28"/>
        </w:rPr>
        <w:t>
      108. Электр ұршықшы</w:t>
      </w:r>
    </w:p>
    <w:bookmarkEnd w:id="3392"/>
    <w:bookmarkStart w:name="z3416" w:id="3393"/>
    <w:p>
      <w:pPr>
        <w:spacing w:after="0"/>
        <w:ind w:left="0"/>
        <w:jc w:val="both"/>
      </w:pPr>
      <w:r>
        <w:rPr>
          <w:rFonts w:ascii="Times New Roman"/>
          <w:b w:val="false"/>
          <w:i w:val="false"/>
          <w:color w:val="000000"/>
          <w:sz w:val="28"/>
        </w:rPr>
        <w:t>
      Параграф 1. Электр ұршықшы, 2-разряд</w:t>
      </w:r>
    </w:p>
    <w:bookmarkEnd w:id="3393"/>
    <w:bookmarkStart w:name="z3417" w:id="3394"/>
    <w:p>
      <w:pPr>
        <w:spacing w:after="0"/>
        <w:ind w:left="0"/>
        <w:jc w:val="both"/>
      </w:pPr>
      <w:r>
        <w:rPr>
          <w:rFonts w:ascii="Times New Roman"/>
          <w:b w:val="false"/>
          <w:i w:val="false"/>
          <w:color w:val="000000"/>
          <w:sz w:val="28"/>
        </w:rPr>
        <w:t>
      501. Жұмыс сипаттамасы:</w:t>
      </w:r>
    </w:p>
    <w:bookmarkEnd w:id="3394"/>
    <w:bookmarkStart w:name="z3418" w:id="3395"/>
    <w:p>
      <w:pPr>
        <w:spacing w:after="0"/>
        <w:ind w:left="0"/>
        <w:jc w:val="both"/>
      </w:pPr>
      <w:r>
        <w:rPr>
          <w:rFonts w:ascii="Times New Roman"/>
          <w:b w:val="false"/>
          <w:i w:val="false"/>
          <w:color w:val="000000"/>
          <w:sz w:val="28"/>
        </w:rPr>
        <w:t>
      электр ұршықты бөлшектеу, оның бөлшектерін керосинде, ыстық суда жуу, сығымдалған ауамен үрлеу;</w:t>
      </w:r>
    </w:p>
    <w:bookmarkEnd w:id="3395"/>
    <w:bookmarkStart w:name="z3419" w:id="3396"/>
    <w:p>
      <w:pPr>
        <w:spacing w:after="0"/>
        <w:ind w:left="0"/>
        <w:jc w:val="both"/>
      </w:pPr>
      <w:r>
        <w:rPr>
          <w:rFonts w:ascii="Times New Roman"/>
          <w:b w:val="false"/>
          <w:i w:val="false"/>
          <w:color w:val="000000"/>
          <w:sz w:val="28"/>
        </w:rPr>
        <w:t>
      электр ұршық шеберханасының жабдығын, айлабұйымдарын күтіп ұстау.</w:t>
      </w:r>
    </w:p>
    <w:bookmarkEnd w:id="3396"/>
    <w:bookmarkStart w:name="z3420" w:id="3397"/>
    <w:p>
      <w:pPr>
        <w:spacing w:after="0"/>
        <w:ind w:left="0"/>
        <w:jc w:val="both"/>
      </w:pPr>
      <w:r>
        <w:rPr>
          <w:rFonts w:ascii="Times New Roman"/>
          <w:b w:val="false"/>
          <w:i w:val="false"/>
          <w:color w:val="000000"/>
          <w:sz w:val="28"/>
        </w:rPr>
        <w:t>
      502. Білуге тиіс:</w:t>
      </w:r>
    </w:p>
    <w:bookmarkEnd w:id="3397"/>
    <w:bookmarkStart w:name="z3421" w:id="3398"/>
    <w:p>
      <w:pPr>
        <w:spacing w:after="0"/>
        <w:ind w:left="0"/>
        <w:jc w:val="both"/>
      </w:pPr>
      <w:r>
        <w:rPr>
          <w:rFonts w:ascii="Times New Roman"/>
          <w:b w:val="false"/>
          <w:i w:val="false"/>
          <w:color w:val="000000"/>
          <w:sz w:val="28"/>
        </w:rPr>
        <w:t>
      электр ұршықты бөлшектеу, оның бөлшектерін өңдеу ережесін;</w:t>
      </w:r>
    </w:p>
    <w:bookmarkEnd w:id="3398"/>
    <w:bookmarkStart w:name="z3422" w:id="3399"/>
    <w:p>
      <w:pPr>
        <w:spacing w:after="0"/>
        <w:ind w:left="0"/>
        <w:jc w:val="both"/>
      </w:pPr>
      <w:r>
        <w:rPr>
          <w:rFonts w:ascii="Times New Roman"/>
          <w:b w:val="false"/>
          <w:i w:val="false"/>
          <w:color w:val="000000"/>
          <w:sz w:val="28"/>
        </w:rPr>
        <w:t>
      электр ұршықтың құрылымын, оларды бөлшектеу мен жуу ережесін;</w:t>
      </w:r>
    </w:p>
    <w:bookmarkEnd w:id="3399"/>
    <w:bookmarkStart w:name="z3423" w:id="3400"/>
    <w:p>
      <w:pPr>
        <w:spacing w:after="0"/>
        <w:ind w:left="0"/>
        <w:jc w:val="both"/>
      </w:pPr>
      <w:r>
        <w:rPr>
          <w:rFonts w:ascii="Times New Roman"/>
          <w:b w:val="false"/>
          <w:i w:val="false"/>
          <w:color w:val="000000"/>
          <w:sz w:val="28"/>
        </w:rPr>
        <w:t>
      электр ұршық шеберханасының жабдығын, айлабұйымдарын күтіп ұстау режимін.</w:t>
      </w:r>
    </w:p>
    <w:bookmarkEnd w:id="3400"/>
    <w:bookmarkStart w:name="z3424" w:id="3401"/>
    <w:p>
      <w:pPr>
        <w:spacing w:after="0"/>
        <w:ind w:left="0"/>
        <w:jc w:val="both"/>
      </w:pPr>
      <w:r>
        <w:rPr>
          <w:rFonts w:ascii="Times New Roman"/>
          <w:b w:val="false"/>
          <w:i w:val="false"/>
          <w:color w:val="000000"/>
          <w:sz w:val="28"/>
        </w:rPr>
        <w:t>
      Параграф 2. Электр ұршықшы, 3-разряд</w:t>
      </w:r>
    </w:p>
    <w:bookmarkEnd w:id="3401"/>
    <w:bookmarkStart w:name="z3425" w:id="3402"/>
    <w:p>
      <w:pPr>
        <w:spacing w:after="0"/>
        <w:ind w:left="0"/>
        <w:jc w:val="both"/>
      </w:pPr>
      <w:r>
        <w:rPr>
          <w:rFonts w:ascii="Times New Roman"/>
          <w:b w:val="false"/>
          <w:i w:val="false"/>
          <w:color w:val="000000"/>
          <w:sz w:val="28"/>
        </w:rPr>
        <w:t>
      503. Жұмыс сипаттамасы:</w:t>
      </w:r>
    </w:p>
    <w:bookmarkEnd w:id="3402"/>
    <w:bookmarkStart w:name="z3426" w:id="3403"/>
    <w:p>
      <w:pPr>
        <w:spacing w:after="0"/>
        <w:ind w:left="0"/>
        <w:jc w:val="both"/>
      </w:pPr>
      <w:r>
        <w:rPr>
          <w:rFonts w:ascii="Times New Roman"/>
          <w:b w:val="false"/>
          <w:i w:val="false"/>
          <w:color w:val="000000"/>
          <w:sz w:val="28"/>
        </w:rPr>
        <w:t>
      электр ұршық бөлшектерінің жуылу сапасын тексеру, оларды тозу дәрежесіне қарай брактау және ұршық бөлшектерінің жиынтықтау;</w:t>
      </w:r>
    </w:p>
    <w:bookmarkEnd w:id="3403"/>
    <w:bookmarkStart w:name="z3427" w:id="3404"/>
    <w:p>
      <w:pPr>
        <w:spacing w:after="0"/>
        <w:ind w:left="0"/>
        <w:jc w:val="both"/>
      </w:pPr>
      <w:r>
        <w:rPr>
          <w:rFonts w:ascii="Times New Roman"/>
          <w:b w:val="false"/>
          <w:i w:val="false"/>
          <w:color w:val="000000"/>
          <w:sz w:val="28"/>
        </w:rPr>
        <w:t>
      тозған және жарамсыз бөлшектерді ауыстыру, электр ұршықты құрастыру; оларды сынақ стендінде бақылау; электр ұршықты бояу және олардың жетек ұштарын қалайылау;</w:t>
      </w:r>
    </w:p>
    <w:bookmarkEnd w:id="3404"/>
    <w:bookmarkStart w:name="z3428" w:id="3405"/>
    <w:p>
      <w:pPr>
        <w:spacing w:after="0"/>
        <w:ind w:left="0"/>
        <w:jc w:val="both"/>
      </w:pPr>
      <w:r>
        <w:rPr>
          <w:rFonts w:ascii="Times New Roman"/>
          <w:b w:val="false"/>
          <w:i w:val="false"/>
          <w:color w:val="000000"/>
          <w:sz w:val="28"/>
        </w:rPr>
        <w:t>
      электр ұршықтың себебінен иіру машинасының авариялық тоқтауларын жою;</w:t>
      </w:r>
    </w:p>
    <w:bookmarkEnd w:id="3405"/>
    <w:bookmarkStart w:name="z3429" w:id="3406"/>
    <w:p>
      <w:pPr>
        <w:spacing w:after="0"/>
        <w:ind w:left="0"/>
        <w:jc w:val="both"/>
      </w:pPr>
      <w:r>
        <w:rPr>
          <w:rFonts w:ascii="Times New Roman"/>
          <w:b w:val="false"/>
          <w:i w:val="false"/>
          <w:color w:val="000000"/>
          <w:sz w:val="28"/>
        </w:rPr>
        <w:t>
      машинадағы электр ұршықтар мен қосқыштарды ауыстыру; электр ұршықтың майын ауыстыру; электр ұршықтың кружкаларын брактау және жетілдіру; машиналардағы электр ұршықтың бекітілуін тексеру; оларды иіру ұясының деңгейімен және ортасы бойынша орнату, иіру кружкаларын жетілдіру.</w:t>
      </w:r>
    </w:p>
    <w:bookmarkEnd w:id="3406"/>
    <w:bookmarkStart w:name="z3430" w:id="3407"/>
    <w:p>
      <w:pPr>
        <w:spacing w:after="0"/>
        <w:ind w:left="0"/>
        <w:jc w:val="both"/>
      </w:pPr>
      <w:r>
        <w:rPr>
          <w:rFonts w:ascii="Times New Roman"/>
          <w:b w:val="false"/>
          <w:i w:val="false"/>
          <w:color w:val="000000"/>
          <w:sz w:val="28"/>
        </w:rPr>
        <w:t>
      504. Білуге тиіс:</w:t>
      </w:r>
    </w:p>
    <w:bookmarkEnd w:id="3407"/>
    <w:bookmarkStart w:name="z3431" w:id="3408"/>
    <w:p>
      <w:pPr>
        <w:spacing w:after="0"/>
        <w:ind w:left="0"/>
        <w:jc w:val="both"/>
      </w:pPr>
      <w:r>
        <w:rPr>
          <w:rFonts w:ascii="Times New Roman"/>
          <w:b w:val="false"/>
          <w:i w:val="false"/>
          <w:color w:val="000000"/>
          <w:sz w:val="28"/>
        </w:rPr>
        <w:t>
      электр ұршықты құрастыру тәртібін;</w:t>
      </w:r>
    </w:p>
    <w:bookmarkEnd w:id="3408"/>
    <w:bookmarkStart w:name="z3432" w:id="3409"/>
    <w:p>
      <w:pPr>
        <w:spacing w:after="0"/>
        <w:ind w:left="0"/>
        <w:jc w:val="both"/>
      </w:pPr>
      <w:r>
        <w:rPr>
          <w:rFonts w:ascii="Times New Roman"/>
          <w:b w:val="false"/>
          <w:i w:val="false"/>
          <w:color w:val="000000"/>
          <w:sz w:val="28"/>
        </w:rPr>
        <w:t>
      электр жабдықтың және қосу аппаратурасының қоректендіру схемасын;</w:t>
      </w:r>
    </w:p>
    <w:bookmarkEnd w:id="3409"/>
    <w:bookmarkStart w:name="z3433" w:id="3410"/>
    <w:p>
      <w:pPr>
        <w:spacing w:after="0"/>
        <w:ind w:left="0"/>
        <w:jc w:val="both"/>
      </w:pPr>
      <w:r>
        <w:rPr>
          <w:rFonts w:ascii="Times New Roman"/>
          <w:b w:val="false"/>
          <w:i w:val="false"/>
          <w:color w:val="000000"/>
          <w:sz w:val="28"/>
        </w:rPr>
        <w:t>
      электрлі өлшеу аспаптарын желіге қосу ережесін;</w:t>
      </w:r>
    </w:p>
    <w:bookmarkEnd w:id="3410"/>
    <w:bookmarkStart w:name="z3434" w:id="3411"/>
    <w:p>
      <w:pPr>
        <w:spacing w:after="0"/>
        <w:ind w:left="0"/>
        <w:jc w:val="both"/>
      </w:pPr>
      <w:r>
        <w:rPr>
          <w:rFonts w:ascii="Times New Roman"/>
          <w:b w:val="false"/>
          <w:i w:val="false"/>
          <w:color w:val="000000"/>
          <w:sz w:val="28"/>
        </w:rPr>
        <w:t>
      электр ұршық статорларын орау схемасын және оларды кептіру мен сіңірмелеу режимін;</w:t>
      </w:r>
    </w:p>
    <w:bookmarkEnd w:id="3411"/>
    <w:bookmarkStart w:name="z3435" w:id="3412"/>
    <w:p>
      <w:pPr>
        <w:spacing w:after="0"/>
        <w:ind w:left="0"/>
        <w:jc w:val="both"/>
      </w:pPr>
      <w:r>
        <w:rPr>
          <w:rFonts w:ascii="Times New Roman"/>
          <w:b w:val="false"/>
          <w:i w:val="false"/>
          <w:color w:val="000000"/>
          <w:sz w:val="28"/>
        </w:rPr>
        <w:t>
      электр ұршықтың жарамсыздығы түрлерін және оларды жою тәсілдерін, электр ұршықтың істен шығу себептерін;</w:t>
      </w:r>
    </w:p>
    <w:bookmarkEnd w:id="3412"/>
    <w:bookmarkStart w:name="z3436" w:id="3413"/>
    <w:p>
      <w:pPr>
        <w:spacing w:after="0"/>
        <w:ind w:left="0"/>
        <w:jc w:val="both"/>
      </w:pPr>
      <w:r>
        <w:rPr>
          <w:rFonts w:ascii="Times New Roman"/>
          <w:b w:val="false"/>
          <w:i w:val="false"/>
          <w:color w:val="000000"/>
          <w:sz w:val="28"/>
        </w:rPr>
        <w:t>
      электр ұршықтың жарамсыздығы себепті алынған жібектің брак түрлерін;</w:t>
      </w:r>
    </w:p>
    <w:bookmarkEnd w:id="3413"/>
    <w:bookmarkStart w:name="z3437" w:id="3414"/>
    <w:p>
      <w:pPr>
        <w:spacing w:after="0"/>
        <w:ind w:left="0"/>
        <w:jc w:val="both"/>
      </w:pPr>
      <w:r>
        <w:rPr>
          <w:rFonts w:ascii="Times New Roman"/>
          <w:b w:val="false"/>
          <w:i w:val="false"/>
          <w:color w:val="000000"/>
          <w:sz w:val="28"/>
        </w:rPr>
        <w:t>
      қосу аппаратурасы мен қосқыштардың құрылымын;</w:t>
      </w:r>
    </w:p>
    <w:bookmarkEnd w:id="3414"/>
    <w:bookmarkStart w:name="z3438" w:id="3415"/>
    <w:p>
      <w:pPr>
        <w:spacing w:after="0"/>
        <w:ind w:left="0"/>
        <w:jc w:val="both"/>
      </w:pPr>
      <w:r>
        <w:rPr>
          <w:rFonts w:ascii="Times New Roman"/>
          <w:b w:val="false"/>
          <w:i w:val="false"/>
          <w:color w:val="000000"/>
          <w:sz w:val="28"/>
        </w:rPr>
        <w:t>
      электр ұршыққа және қосу аппаратурасы арналған техникалық шарттарды.</w:t>
      </w:r>
    </w:p>
    <w:bookmarkEnd w:id="3415"/>
    <w:bookmarkStart w:name="z3439" w:id="3416"/>
    <w:p>
      <w:pPr>
        <w:spacing w:after="0"/>
        <w:ind w:left="0"/>
        <w:jc w:val="both"/>
      </w:pPr>
      <w:r>
        <w:rPr>
          <w:rFonts w:ascii="Times New Roman"/>
          <w:b w:val="false"/>
          <w:i w:val="false"/>
          <w:color w:val="000000"/>
          <w:sz w:val="28"/>
        </w:rPr>
        <w:t>
      Параграф 3. Электр ұршықшы, 4-разряд</w:t>
      </w:r>
    </w:p>
    <w:bookmarkEnd w:id="3416"/>
    <w:bookmarkStart w:name="z3440" w:id="3417"/>
    <w:p>
      <w:pPr>
        <w:spacing w:after="0"/>
        <w:ind w:left="0"/>
        <w:jc w:val="both"/>
      </w:pPr>
      <w:r>
        <w:rPr>
          <w:rFonts w:ascii="Times New Roman"/>
          <w:b w:val="false"/>
          <w:i w:val="false"/>
          <w:color w:val="000000"/>
          <w:sz w:val="28"/>
        </w:rPr>
        <w:t>
      505. Жұмыс сипаттамасы:</w:t>
      </w:r>
    </w:p>
    <w:bookmarkEnd w:id="3417"/>
    <w:bookmarkStart w:name="z3441" w:id="3418"/>
    <w:p>
      <w:pPr>
        <w:spacing w:after="0"/>
        <w:ind w:left="0"/>
        <w:jc w:val="both"/>
      </w:pPr>
      <w:r>
        <w:rPr>
          <w:rFonts w:ascii="Times New Roman"/>
          <w:b w:val="false"/>
          <w:i w:val="false"/>
          <w:color w:val="000000"/>
          <w:sz w:val="28"/>
        </w:rPr>
        <w:t>
      электр ұршықты бөлшектеу, өңдеу және құрастыру процесін жүргізу; ұяларды суландыру, жоғарғы және төменгі герметизация жүйесін, иіру машиналарындағы жоғары жиілік желісін изоляциялауды бақылау;</w:t>
      </w:r>
    </w:p>
    <w:bookmarkEnd w:id="3418"/>
    <w:bookmarkStart w:name="z3442" w:id="3419"/>
    <w:p>
      <w:pPr>
        <w:spacing w:after="0"/>
        <w:ind w:left="0"/>
        <w:jc w:val="both"/>
      </w:pPr>
      <w:r>
        <w:rPr>
          <w:rFonts w:ascii="Times New Roman"/>
          <w:b w:val="false"/>
          <w:i w:val="false"/>
          <w:color w:val="000000"/>
          <w:sz w:val="28"/>
        </w:rPr>
        <w:t>
      электр ұршық шеберханасы жұмысшыларына басшылық ету және олардың жұмысын үйлестіру:</w:t>
      </w:r>
    </w:p>
    <w:bookmarkEnd w:id="3419"/>
    <w:bookmarkStart w:name="z3443" w:id="3420"/>
    <w:p>
      <w:pPr>
        <w:spacing w:after="0"/>
        <w:ind w:left="0"/>
        <w:jc w:val="both"/>
      </w:pPr>
      <w:r>
        <w:rPr>
          <w:rFonts w:ascii="Times New Roman"/>
          <w:b w:val="false"/>
          <w:i w:val="false"/>
          <w:color w:val="000000"/>
          <w:sz w:val="28"/>
        </w:rPr>
        <w:t>
      өтпелі клеммді қораптарды жөндеу;</w:t>
      </w:r>
    </w:p>
    <w:bookmarkEnd w:id="3420"/>
    <w:bookmarkStart w:name="z3444" w:id="3421"/>
    <w:p>
      <w:pPr>
        <w:spacing w:after="0"/>
        <w:ind w:left="0"/>
        <w:jc w:val="both"/>
      </w:pPr>
      <w:r>
        <w:rPr>
          <w:rFonts w:ascii="Times New Roman"/>
          <w:b w:val="false"/>
          <w:i w:val="false"/>
          <w:color w:val="000000"/>
          <w:sz w:val="28"/>
        </w:rPr>
        <w:t>
      электр ұршықтың авариясы себептерін талдау;</w:t>
      </w:r>
    </w:p>
    <w:bookmarkEnd w:id="3421"/>
    <w:bookmarkStart w:name="z3445" w:id="3422"/>
    <w:p>
      <w:pPr>
        <w:spacing w:after="0"/>
        <w:ind w:left="0"/>
        <w:jc w:val="both"/>
      </w:pPr>
      <w:r>
        <w:rPr>
          <w:rFonts w:ascii="Times New Roman"/>
          <w:b w:val="false"/>
          <w:i w:val="false"/>
          <w:color w:val="000000"/>
          <w:sz w:val="28"/>
        </w:rPr>
        <w:t>
      жаңадан келіп түскен, жөнделген және ауыстырылған машиналардағы электр ұршықтардың есебін жүргізу және өндірістік журналға жазу.</w:t>
      </w:r>
    </w:p>
    <w:bookmarkEnd w:id="3422"/>
    <w:bookmarkStart w:name="z3446" w:id="3423"/>
    <w:p>
      <w:pPr>
        <w:spacing w:after="0"/>
        <w:ind w:left="0"/>
        <w:jc w:val="both"/>
      </w:pPr>
      <w:r>
        <w:rPr>
          <w:rFonts w:ascii="Times New Roman"/>
          <w:b w:val="false"/>
          <w:i w:val="false"/>
          <w:color w:val="000000"/>
          <w:sz w:val="28"/>
        </w:rPr>
        <w:t>
      506. Білуге тиіс:</w:t>
      </w:r>
    </w:p>
    <w:bookmarkEnd w:id="3423"/>
    <w:bookmarkStart w:name="z3447" w:id="3424"/>
    <w:p>
      <w:pPr>
        <w:spacing w:after="0"/>
        <w:ind w:left="0"/>
        <w:jc w:val="both"/>
      </w:pPr>
      <w:r>
        <w:rPr>
          <w:rFonts w:ascii="Times New Roman"/>
          <w:b w:val="false"/>
          <w:i w:val="false"/>
          <w:color w:val="000000"/>
          <w:sz w:val="28"/>
        </w:rPr>
        <w:t>
      электр ұршықты бөлшектеу, өңдеу және құрастыру, тексеру процесін;</w:t>
      </w:r>
    </w:p>
    <w:bookmarkEnd w:id="3424"/>
    <w:bookmarkStart w:name="z3448" w:id="3425"/>
    <w:p>
      <w:pPr>
        <w:spacing w:after="0"/>
        <w:ind w:left="0"/>
        <w:jc w:val="both"/>
      </w:pPr>
      <w:r>
        <w:rPr>
          <w:rFonts w:ascii="Times New Roman"/>
          <w:b w:val="false"/>
          <w:i w:val="false"/>
          <w:color w:val="000000"/>
          <w:sz w:val="28"/>
        </w:rPr>
        <w:t>
      электр ұршықтың, қосқыштар мен герметизацияланған ұялардың құрылымын;</w:t>
      </w:r>
    </w:p>
    <w:bookmarkEnd w:id="3425"/>
    <w:bookmarkStart w:name="z3449" w:id="3426"/>
    <w:p>
      <w:pPr>
        <w:spacing w:after="0"/>
        <w:ind w:left="0"/>
        <w:jc w:val="both"/>
      </w:pPr>
      <w:r>
        <w:rPr>
          <w:rFonts w:ascii="Times New Roman"/>
          <w:b w:val="false"/>
          <w:i w:val="false"/>
          <w:color w:val="000000"/>
          <w:sz w:val="28"/>
        </w:rPr>
        <w:t>
      электр ұршықтың, қосқыштардың жарамсыздығы түрлерін және оларды жою тәсілдерін;</w:t>
      </w:r>
    </w:p>
    <w:bookmarkEnd w:id="3426"/>
    <w:bookmarkStart w:name="z3450" w:id="3427"/>
    <w:p>
      <w:pPr>
        <w:spacing w:after="0"/>
        <w:ind w:left="0"/>
        <w:jc w:val="both"/>
      </w:pPr>
      <w:r>
        <w:rPr>
          <w:rFonts w:ascii="Times New Roman"/>
          <w:b w:val="false"/>
          <w:i w:val="false"/>
          <w:color w:val="000000"/>
          <w:sz w:val="28"/>
        </w:rPr>
        <w:t>
      иіру машиналарындағы жоғары жиілік желісінің схемасын;</w:t>
      </w:r>
    </w:p>
    <w:bookmarkEnd w:id="3427"/>
    <w:bookmarkStart w:name="z3451" w:id="3428"/>
    <w:p>
      <w:pPr>
        <w:spacing w:after="0"/>
        <w:ind w:left="0"/>
        <w:jc w:val="both"/>
      </w:pPr>
      <w:r>
        <w:rPr>
          <w:rFonts w:ascii="Times New Roman"/>
          <w:b w:val="false"/>
          <w:i w:val="false"/>
          <w:color w:val="000000"/>
          <w:sz w:val="28"/>
        </w:rPr>
        <w:t>
      иіру машинасын профилактикалық және күрделі жөндеуден кейін электроцентрифугаларды, ұялар мен жоғары жиілік желісін тапсыру және қабылдау ережесін.</w:t>
      </w:r>
    </w:p>
    <w:bookmarkEnd w:id="3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(28-шығарылым) қосымшасы</w:t>
            </w:r>
          </w:p>
        </w:tc>
      </w:tr>
    </w:tbl>
    <w:bookmarkStart w:name="z3455" w:id="3429"/>
    <w:p>
      <w:pPr>
        <w:spacing w:after="0"/>
        <w:ind w:left="0"/>
        <w:jc w:val="left"/>
      </w:pPr>
      <w:r>
        <w:rPr>
          <w:rFonts w:ascii="Times New Roman"/>
          <w:b/>
          <w:i w:val="false"/>
          <w:color w:val="000000"/>
        </w:rPr>
        <w:t xml:space="preserve"> Жұмысшылар кәсіптерінің алфавиттік сілтемесі</w:t>
      </w:r>
    </w:p>
    <w:bookmarkEnd w:id="3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339"/>
        <w:gridCol w:w="2684"/>
        <w:gridCol w:w="2945"/>
      </w:tblGrid>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престеу материалдарын дайындайтын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шыны талшықты материалдарды дайындайтын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және жетілдіру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буландыру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Ксантогенирлеу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кесу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 күңгірттеу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материалдарды тозаңдату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никелдейтін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Ауасыздандыру және сүзу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этерификациялау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ерітінді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қуыс микросфераларды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көміртегі-шикізатын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ерітінділерін жасау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ваннасың регенерациялау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көміртегін регенерациялау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кептіру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 қондырғының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иіру гарнитуршысы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жұтушы сыналарды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блоктарды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пластикті есу винттерін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бүйымдарды орап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Фольгаландырылған шыны тақталарын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өткізгішті изоляциялаушы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материалдарды сынаушы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Канализатор-трапшы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өндірісінің бақылаушысы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Фильерді бақылаушы-толтырушы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насостарды бақылаушы-реттеуші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бүйымдарды контурлаушы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машиналарындағы айналдырушы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Айналдырушы-кептіруші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пластиктерді үлгілеуші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Металдандырылған шыны жіпті монтаждаушы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және шыны пластик өндірісінде жабдықты баптаушы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полотноларын төсеуші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бөлшектерін күйдіруші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пластиктен жасалған дайындамаларды өңдеуші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пластиналарын жиектеуші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пластиктен жасалған бұйымдарды бояушы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 өндірісіндегі қашықтықтан басқару пультінің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 жасау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Рулонды-конструкциялық материалдарды жасау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қүрамды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бір сатылы әдіспен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Штапельді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топырақты материалдар өндірісінің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пештерін басқару пультінің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Қопсыту-түту машиналардың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парақ шыны пластиктерін жасау қондырғыларын баптаушы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конструкцияларды жасау қондырғысының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жгуты өруші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rPr>
                <w:rFonts w:ascii="Times New Roman"/>
                <w:b w:val="false"/>
                <w:i/>
                <w:color w:val="000000"/>
                <w:sz w:val="20"/>
              </w:rPr>
              <w:t>.</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өңдеуші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пресстер мен диализаторларды қайта зарядтаушы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қайта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материалдарды жапсырушы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балқытушы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Бобиналар мен куличтерді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қүм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қайта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престеуші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Пресс-пакетші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Тозаңдатылған бұйымдарды жатықтаушы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Сіңірмелеуші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иіруші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 жгуттарын жүмыстаушы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орамын жазушы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таратып салушы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материалдарды пішуші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және шыны пластик материалдарды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Целлофан пленканы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қүрастырушы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блоктарын қүрастырушы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насостарын қүрастырушы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Гарнитураны ауыстырушы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блоктарын ауыстырушы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жентектеуші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сипаттамаларды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және шыны пластик бүйымдарды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алушы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ылғалдаушы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жіпті бұйымға төсеушілер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балқыту ыдыстарын орналастырушы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Фильерлік пластиналарды орнатушы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Бөлуші және декоративтік қабаттарды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бұйымдарды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Целлофан пленканы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ұршықшы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