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3e95" w14:textId="9b43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(39-шығарылым)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27 ақпандағы № 80-ө-м Бұйрығы. Қазақстан Республикасының Әділет министрлігінде 2013 жылы 07 наурызда № 8360 тіркелді. Күші жойылды - Қазақстан Республикасы Еңбек және халықты әлеуметтік қорғау министрінің 2019 жылғы 4 қарашадағы № 589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04.11.2019 </w:t>
      </w:r>
      <w:r>
        <w:rPr>
          <w:rFonts w:ascii="Times New Roman"/>
          <w:b w:val="false"/>
          <w:i w:val="false"/>
          <w:color w:val="ff0000"/>
          <w:sz w:val="28"/>
        </w:rPr>
        <w:t>№ 589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(39-шығарылым)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27 ақпандағы</w:t>
            </w:r>
            <w:r>
              <w:br/>
            </w:r>
            <w:r>
              <w:rPr>
                <w:rFonts w:ascii="Times New Roman"/>
                <w:b w:val="false"/>
                <w:i w:val="false"/>
                <w:color w:val="000000"/>
                <w:sz w:val="20"/>
              </w:rPr>
              <w:t>№ 80-ө-м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бірыңғай тарифтік-біліктілік анықтамалығы (39-шығарылым)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Жұмысшылардың жұмыстары мен кәсіптерінің бірыңғай анықтамалығының (бұдан әрі - БТБА) 39-шығарылымы: "Целлюлоза, қағаз, картон және олардан бұйым өндіру" </w:t>
      </w:r>
      <w:r>
        <w:rPr>
          <w:rFonts w:ascii="Times New Roman"/>
          <w:b w:val="false"/>
          <w:i w:val="false"/>
          <w:color w:val="000000"/>
          <w:sz w:val="28"/>
        </w:rPr>
        <w:t>бөлімінен</w:t>
      </w:r>
      <w:r>
        <w:rPr>
          <w:rFonts w:ascii="Times New Roman"/>
          <w:b w:val="false"/>
          <w:i w:val="false"/>
          <w:color w:val="000000"/>
          <w:sz w:val="28"/>
        </w:rPr>
        <w:t xml:space="preserve"> тұрады.</w:t>
      </w:r>
    </w:p>
    <w:bookmarkEnd w:id="6"/>
    <w:bookmarkStart w:name="z10" w:id="7"/>
    <w:p>
      <w:pPr>
        <w:spacing w:after="0"/>
        <w:ind w:left="0"/>
        <w:jc w:val="both"/>
      </w:pPr>
      <w:r>
        <w:rPr>
          <w:rFonts w:ascii="Times New Roman"/>
          <w:b w:val="false"/>
          <w:i w:val="false"/>
          <w:color w:val="000000"/>
          <w:sz w:val="28"/>
        </w:rPr>
        <w:t>
      2. Жұмыс разрядтары еңбек жағдайы ескерілмей (еңбектің күрделілік деңгейіне әсер етуші және орындаушының біліктілігіне қойылатын талаптарды арттырушы айрықша жағдайларды қоспағанда), олардың күрделілігіне бойынша белгіленді.</w:t>
      </w:r>
    </w:p>
    <w:bookmarkEnd w:id="7"/>
    <w:bookmarkStart w:name="z11" w:id="8"/>
    <w:p>
      <w:pPr>
        <w:spacing w:after="0"/>
        <w:ind w:left="0"/>
        <w:jc w:val="both"/>
      </w:pPr>
      <w:r>
        <w:rPr>
          <w:rFonts w:ascii="Times New Roman"/>
          <w:b w:val="false"/>
          <w:i w:val="false"/>
          <w:color w:val="000000"/>
          <w:sz w:val="28"/>
        </w:rPr>
        <w:t>
      3. Әр кәсіп бойынша тарифтік-біліктілік сипаттаманың екі бөлімі бар. "Жұмыс сипаттамасы" бөлімі жұмысшы орындай білуге тиіс жұмыстардың сипаттамасын қамтиды.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w:t>
      </w:r>
    </w:p>
    <w:bookmarkEnd w:id="8"/>
    <w:bookmarkStart w:name="z12" w:id="9"/>
    <w:p>
      <w:pPr>
        <w:spacing w:after="0"/>
        <w:ind w:left="0"/>
        <w:jc w:val="both"/>
      </w:pPr>
      <w:r>
        <w:rPr>
          <w:rFonts w:ascii="Times New Roman"/>
          <w:b w:val="false"/>
          <w:i w:val="false"/>
          <w:color w:val="000000"/>
          <w:sz w:val="28"/>
        </w:rPr>
        <w:t>
      4.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9"/>
    <w:bookmarkStart w:name="z13" w:id="10"/>
    <w:p>
      <w:pPr>
        <w:spacing w:after="0"/>
        <w:ind w:left="0"/>
        <w:jc w:val="both"/>
      </w:pPr>
      <w:r>
        <w:rPr>
          <w:rFonts w:ascii="Times New Roman"/>
          <w:b w:val="false"/>
          <w:i w:val="false"/>
          <w:color w:val="000000"/>
          <w:sz w:val="28"/>
        </w:rPr>
        <w:t>
      5. Тарифтік-біліктілік сипаттамаларында көзделген жұмыстардан басқа,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0"/>
    <w:bookmarkStart w:name="z14" w:id="11"/>
    <w:p>
      <w:pPr>
        <w:spacing w:after="0"/>
        <w:ind w:left="0"/>
        <w:jc w:val="both"/>
      </w:pPr>
      <w:r>
        <w:rPr>
          <w:rFonts w:ascii="Times New Roman"/>
          <w:b w:val="false"/>
          <w:i w:val="false"/>
          <w:color w:val="000000"/>
          <w:sz w:val="28"/>
        </w:rPr>
        <w:t>
      6. Тарифтік-біліктілік сипаттама алты разрядтық тарифтік кестеге орай әзірленді.</w:t>
      </w:r>
    </w:p>
    <w:bookmarkEnd w:id="11"/>
    <w:bookmarkStart w:name="z15" w:id="12"/>
    <w:p>
      <w:pPr>
        <w:spacing w:after="0"/>
        <w:ind w:left="0"/>
        <w:jc w:val="both"/>
      </w:pPr>
      <w:r>
        <w:rPr>
          <w:rFonts w:ascii="Times New Roman"/>
          <w:b w:val="false"/>
          <w:i w:val="false"/>
          <w:color w:val="000000"/>
          <w:sz w:val="28"/>
        </w:rPr>
        <w:t>
      7.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w:t>
      </w:r>
    </w:p>
    <w:bookmarkEnd w:id="12"/>
    <w:bookmarkStart w:name="z16" w:id="13"/>
    <w:p>
      <w:pPr>
        <w:spacing w:after="0"/>
        <w:ind w:left="0"/>
        <w:jc w:val="both"/>
      </w:pPr>
      <w:r>
        <w:rPr>
          <w:rFonts w:ascii="Times New Roman"/>
          <w:b w:val="false"/>
          <w:i w:val="false"/>
          <w:color w:val="000000"/>
          <w:sz w:val="28"/>
        </w:rPr>
        <w:t>
      8. Тарифтік-біліктілік сипаттамалар ерекше айтылған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w:t>
      </w:r>
    </w:p>
    <w:bookmarkEnd w:id="13"/>
    <w:bookmarkStart w:name="z17" w:id="14"/>
    <w:p>
      <w:pPr>
        <w:spacing w:after="0"/>
        <w:ind w:left="0"/>
        <w:jc w:val="both"/>
      </w:pPr>
      <w:r>
        <w:rPr>
          <w:rFonts w:ascii="Times New Roman"/>
          <w:b w:val="false"/>
          <w:i w:val="false"/>
          <w:color w:val="000000"/>
          <w:sz w:val="28"/>
        </w:rPr>
        <w:t xml:space="preserve">
      9. Қолданылуға ыңғайлы болу мақсатында, БТБА-да алфавиттік көрсеткіш </w:t>
      </w:r>
      <w:r>
        <w:rPr>
          <w:rFonts w:ascii="Times New Roman"/>
          <w:b w:val="false"/>
          <w:i w:val="false"/>
          <w:color w:val="000000"/>
          <w:sz w:val="28"/>
        </w:rPr>
        <w:t>қосымшасында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w:t>
      </w:r>
    </w:p>
    <w:bookmarkEnd w:id="14"/>
    <w:bookmarkStart w:name="z18" w:id="15"/>
    <w:p>
      <w:pPr>
        <w:spacing w:after="0"/>
        <w:ind w:left="0"/>
        <w:jc w:val="both"/>
      </w:pPr>
      <w:r>
        <w:rPr>
          <w:rFonts w:ascii="Times New Roman"/>
          <w:b w:val="false"/>
          <w:i w:val="false"/>
          <w:color w:val="000000"/>
          <w:sz w:val="28"/>
        </w:rPr>
        <w:t>
      10. "Целлюлоза, қағаз, картон және олардан бұйым өндіру" бөлімінде қарастырылған жұмысшы кәсіптері атауларының, олардың БТБА 39-шығарылымы бойынша қолданыстағы атаулары көрсетілген тізбесі 1985 жылғы редакциясында берілген.</w:t>
      </w:r>
    </w:p>
    <w:bookmarkEnd w:id="15"/>
    <w:bookmarkStart w:name="z19" w:id="16"/>
    <w:p>
      <w:pPr>
        <w:spacing w:after="0"/>
        <w:ind w:left="0"/>
        <w:jc w:val="left"/>
      </w:pPr>
      <w:r>
        <w:rPr>
          <w:rFonts w:ascii="Times New Roman"/>
          <w:b/>
          <w:i w:val="false"/>
          <w:color w:val="000000"/>
        </w:rPr>
        <w:t xml:space="preserve"> 2–бөлім. Целлюлоза, қағаз, картон және олардан бұйым өндіру</w:t>
      </w:r>
    </w:p>
    <w:bookmarkEnd w:id="16"/>
    <w:bookmarkStart w:name="z20" w:id="17"/>
    <w:p>
      <w:pPr>
        <w:spacing w:after="0"/>
        <w:ind w:left="0"/>
        <w:jc w:val="both"/>
      </w:pPr>
      <w:r>
        <w:rPr>
          <w:rFonts w:ascii="Times New Roman"/>
          <w:b w:val="false"/>
          <w:i w:val="false"/>
          <w:color w:val="000000"/>
          <w:sz w:val="28"/>
        </w:rPr>
        <w:t>
      1. Картонажды өндіріс автоматшысы</w:t>
      </w:r>
    </w:p>
    <w:bookmarkEnd w:id="17"/>
    <w:bookmarkStart w:name="z21" w:id="18"/>
    <w:p>
      <w:pPr>
        <w:spacing w:after="0"/>
        <w:ind w:left="0"/>
        <w:jc w:val="both"/>
      </w:pPr>
      <w:r>
        <w:rPr>
          <w:rFonts w:ascii="Times New Roman"/>
          <w:b w:val="false"/>
          <w:i w:val="false"/>
          <w:color w:val="000000"/>
          <w:sz w:val="28"/>
        </w:rPr>
        <w:t>
      Параграф 1. Картонажды өндіріс автоматшысы, 1-разряд</w:t>
      </w:r>
    </w:p>
    <w:bookmarkEnd w:id="18"/>
    <w:bookmarkStart w:name="z22" w:id="19"/>
    <w:p>
      <w:pPr>
        <w:spacing w:after="0"/>
        <w:ind w:left="0"/>
        <w:jc w:val="both"/>
      </w:pPr>
      <w:r>
        <w:rPr>
          <w:rFonts w:ascii="Times New Roman"/>
          <w:b w:val="false"/>
          <w:i w:val="false"/>
          <w:color w:val="000000"/>
          <w:sz w:val="28"/>
        </w:rPr>
        <w:t>
      11. Жұмыс сипаттамасы:</w:t>
      </w:r>
    </w:p>
    <w:bookmarkEnd w:id="19"/>
    <w:bookmarkStart w:name="z23" w:id="20"/>
    <w:p>
      <w:pPr>
        <w:spacing w:after="0"/>
        <w:ind w:left="0"/>
        <w:jc w:val="both"/>
      </w:pPr>
      <w:r>
        <w:rPr>
          <w:rFonts w:ascii="Times New Roman"/>
          <w:b w:val="false"/>
          <w:i w:val="false"/>
          <w:color w:val="000000"/>
          <w:sz w:val="28"/>
        </w:rPr>
        <w:t>
      агрегатқа (машинаға) қызмет көрсету кезінде анағұрлым қарапайым операцияларды орындау;</w:t>
      </w:r>
    </w:p>
    <w:bookmarkEnd w:id="20"/>
    <w:bookmarkStart w:name="z24" w:id="21"/>
    <w:p>
      <w:pPr>
        <w:spacing w:after="0"/>
        <w:ind w:left="0"/>
        <w:jc w:val="both"/>
      </w:pPr>
      <w:r>
        <w:rPr>
          <w:rFonts w:ascii="Times New Roman"/>
          <w:b w:val="false"/>
          <w:i w:val="false"/>
          <w:color w:val="000000"/>
          <w:sz w:val="28"/>
        </w:rPr>
        <w:t>
      материалдарды картонаж өндірісі автоматтарына салу, қалау;</w:t>
      </w:r>
    </w:p>
    <w:bookmarkEnd w:id="21"/>
    <w:bookmarkStart w:name="z25" w:id="22"/>
    <w:p>
      <w:pPr>
        <w:spacing w:after="0"/>
        <w:ind w:left="0"/>
        <w:jc w:val="both"/>
      </w:pPr>
      <w:r>
        <w:rPr>
          <w:rFonts w:ascii="Times New Roman"/>
          <w:b w:val="false"/>
          <w:i w:val="false"/>
          <w:color w:val="000000"/>
          <w:sz w:val="28"/>
        </w:rPr>
        <w:t>
      қораптарды пішу, парақтардың шетін ию, этикеткаларды желімдеу;</w:t>
      </w:r>
    </w:p>
    <w:bookmarkEnd w:id="22"/>
    <w:bookmarkStart w:name="z26" w:id="23"/>
    <w:p>
      <w:pPr>
        <w:spacing w:after="0"/>
        <w:ind w:left="0"/>
        <w:jc w:val="both"/>
      </w:pPr>
      <w:r>
        <w:rPr>
          <w:rFonts w:ascii="Times New Roman"/>
          <w:b w:val="false"/>
          <w:i w:val="false"/>
          <w:color w:val="000000"/>
          <w:sz w:val="28"/>
        </w:rPr>
        <w:t>
      жасалатын бұйымдарды алу және ақауларын шығару;</w:t>
      </w:r>
    </w:p>
    <w:bookmarkEnd w:id="23"/>
    <w:bookmarkStart w:name="z27" w:id="24"/>
    <w:p>
      <w:pPr>
        <w:spacing w:after="0"/>
        <w:ind w:left="0"/>
        <w:jc w:val="both"/>
      </w:pPr>
      <w:r>
        <w:rPr>
          <w:rFonts w:ascii="Times New Roman"/>
          <w:b w:val="false"/>
          <w:i w:val="false"/>
          <w:color w:val="000000"/>
          <w:sz w:val="28"/>
        </w:rPr>
        <w:t>
      даяр өнімді қалау.</w:t>
      </w:r>
    </w:p>
    <w:bookmarkEnd w:id="24"/>
    <w:bookmarkStart w:name="z28" w:id="25"/>
    <w:p>
      <w:pPr>
        <w:spacing w:after="0"/>
        <w:ind w:left="0"/>
        <w:jc w:val="both"/>
      </w:pPr>
      <w:r>
        <w:rPr>
          <w:rFonts w:ascii="Times New Roman"/>
          <w:b w:val="false"/>
          <w:i w:val="false"/>
          <w:color w:val="000000"/>
          <w:sz w:val="28"/>
        </w:rPr>
        <w:t>
      12. Білуге тиіс:</w:t>
      </w:r>
    </w:p>
    <w:bookmarkEnd w:id="25"/>
    <w:bookmarkStart w:name="z29" w:id="26"/>
    <w:p>
      <w:pPr>
        <w:spacing w:after="0"/>
        <w:ind w:left="0"/>
        <w:jc w:val="both"/>
      </w:pPr>
      <w:r>
        <w:rPr>
          <w:rFonts w:ascii="Times New Roman"/>
          <w:b w:val="false"/>
          <w:i w:val="false"/>
          <w:color w:val="000000"/>
          <w:sz w:val="28"/>
        </w:rPr>
        <w:t>
      қызмет көрсететін жекелеген тораптардың құрылымы, материалдарды салу және даяр өнімді қалау ережесі;</w:t>
      </w:r>
    </w:p>
    <w:bookmarkEnd w:id="26"/>
    <w:bookmarkStart w:name="z30" w:id="27"/>
    <w:p>
      <w:pPr>
        <w:spacing w:after="0"/>
        <w:ind w:left="0"/>
        <w:jc w:val="both"/>
      </w:pPr>
      <w:r>
        <w:rPr>
          <w:rFonts w:ascii="Times New Roman"/>
          <w:b w:val="false"/>
          <w:i w:val="false"/>
          <w:color w:val="000000"/>
          <w:sz w:val="28"/>
        </w:rPr>
        <w:t>
      жасалатын бөлшектер мен бұйымдардың мөлшері;</w:t>
      </w:r>
    </w:p>
    <w:bookmarkEnd w:id="27"/>
    <w:bookmarkStart w:name="z31" w:id="28"/>
    <w:p>
      <w:pPr>
        <w:spacing w:after="0"/>
        <w:ind w:left="0"/>
        <w:jc w:val="both"/>
      </w:pPr>
      <w:r>
        <w:rPr>
          <w:rFonts w:ascii="Times New Roman"/>
          <w:b w:val="false"/>
          <w:i w:val="false"/>
          <w:color w:val="000000"/>
          <w:sz w:val="28"/>
        </w:rPr>
        <w:t>
      дайындамалар мен бұйымдардың түрлері.</w:t>
      </w:r>
    </w:p>
    <w:bookmarkEnd w:id="28"/>
    <w:bookmarkStart w:name="z32" w:id="29"/>
    <w:p>
      <w:pPr>
        <w:spacing w:after="0"/>
        <w:ind w:left="0"/>
        <w:jc w:val="both"/>
      </w:pPr>
      <w:r>
        <w:rPr>
          <w:rFonts w:ascii="Times New Roman"/>
          <w:b w:val="false"/>
          <w:i w:val="false"/>
          <w:color w:val="000000"/>
          <w:sz w:val="28"/>
        </w:rPr>
        <w:t>
      Параграф 2. Картонажды өндіріс автоматшысы, 2-разряд</w:t>
      </w:r>
    </w:p>
    <w:bookmarkEnd w:id="29"/>
    <w:bookmarkStart w:name="z33" w:id="30"/>
    <w:p>
      <w:pPr>
        <w:spacing w:after="0"/>
        <w:ind w:left="0"/>
        <w:jc w:val="both"/>
      </w:pPr>
      <w:r>
        <w:rPr>
          <w:rFonts w:ascii="Times New Roman"/>
          <w:b w:val="false"/>
          <w:i w:val="false"/>
          <w:color w:val="000000"/>
          <w:sz w:val="28"/>
        </w:rPr>
        <w:t>
      13. Жұмыс сипаттамасы:</w:t>
      </w:r>
    </w:p>
    <w:bookmarkEnd w:id="30"/>
    <w:bookmarkStart w:name="z34" w:id="31"/>
    <w:p>
      <w:pPr>
        <w:spacing w:after="0"/>
        <w:ind w:left="0"/>
        <w:jc w:val="both"/>
      </w:pPr>
      <w:r>
        <w:rPr>
          <w:rFonts w:ascii="Times New Roman"/>
          <w:b w:val="false"/>
          <w:i w:val="false"/>
          <w:color w:val="000000"/>
          <w:sz w:val="28"/>
        </w:rPr>
        <w:t>
      түрлі жүйедегі автоматтар мен жартылай автоматтарда ішкі пакеттерін жасау, манжетін, түбін құрастыру және оларды орау;</w:t>
      </w:r>
    </w:p>
    <w:bookmarkEnd w:id="31"/>
    <w:bookmarkStart w:name="z35" w:id="32"/>
    <w:p>
      <w:pPr>
        <w:spacing w:after="0"/>
        <w:ind w:left="0"/>
        <w:jc w:val="both"/>
      </w:pPr>
      <w:r>
        <w:rPr>
          <w:rFonts w:ascii="Times New Roman"/>
          <w:b w:val="false"/>
          <w:i w:val="false"/>
          <w:color w:val="000000"/>
          <w:sz w:val="28"/>
        </w:rPr>
        <w:t>
      манжеттер мен түптерін формаларға қолмен ілу;</w:t>
      </w:r>
    </w:p>
    <w:bookmarkEnd w:id="32"/>
    <w:bookmarkStart w:name="z36" w:id="33"/>
    <w:p>
      <w:pPr>
        <w:spacing w:after="0"/>
        <w:ind w:left="0"/>
        <w:jc w:val="both"/>
      </w:pPr>
      <w:r>
        <w:rPr>
          <w:rFonts w:ascii="Times New Roman"/>
          <w:b w:val="false"/>
          <w:i w:val="false"/>
          <w:color w:val="000000"/>
          <w:sz w:val="28"/>
        </w:rPr>
        <w:t>
      картоп қораптар мен қорап кесетін машиналар жасау жөніндегі агрегаттарға қызмет көрсету;</w:t>
      </w:r>
    </w:p>
    <w:bookmarkEnd w:id="33"/>
    <w:bookmarkStart w:name="z37" w:id="34"/>
    <w:p>
      <w:pPr>
        <w:spacing w:after="0"/>
        <w:ind w:left="0"/>
        <w:jc w:val="both"/>
      </w:pPr>
      <w:r>
        <w:rPr>
          <w:rFonts w:ascii="Times New Roman"/>
          <w:b w:val="false"/>
          <w:i w:val="false"/>
          <w:color w:val="000000"/>
          <w:sz w:val="28"/>
        </w:rPr>
        <w:t>
      картон орамын жайма пішетін машинаға салу, июге, формалауға және қақпағы бар қораптарды желімдеуге арналған жаймаларды кейіннен толтыру;</w:t>
      </w:r>
    </w:p>
    <w:bookmarkEnd w:id="34"/>
    <w:bookmarkStart w:name="z38" w:id="35"/>
    <w:p>
      <w:pPr>
        <w:spacing w:after="0"/>
        <w:ind w:left="0"/>
        <w:jc w:val="both"/>
      </w:pPr>
      <w:r>
        <w:rPr>
          <w:rFonts w:ascii="Times New Roman"/>
          <w:b w:val="false"/>
          <w:i w:val="false"/>
          <w:color w:val="000000"/>
          <w:sz w:val="28"/>
        </w:rPr>
        <w:t>
      даяр өнімдерді жәшіктерден алу, қоймалау;</w:t>
      </w:r>
    </w:p>
    <w:bookmarkEnd w:id="35"/>
    <w:bookmarkStart w:name="z39" w:id="36"/>
    <w:p>
      <w:pPr>
        <w:spacing w:after="0"/>
        <w:ind w:left="0"/>
        <w:jc w:val="both"/>
      </w:pPr>
      <w:r>
        <w:rPr>
          <w:rFonts w:ascii="Times New Roman"/>
          <w:b w:val="false"/>
          <w:i w:val="false"/>
          <w:color w:val="000000"/>
          <w:sz w:val="28"/>
        </w:rPr>
        <w:t>
      гофрленген картоннан жасалған жәшіктерді тігетін автоматтарда тігу;</w:t>
      </w:r>
    </w:p>
    <w:bookmarkEnd w:id="36"/>
    <w:bookmarkStart w:name="z40" w:id="37"/>
    <w:p>
      <w:pPr>
        <w:spacing w:after="0"/>
        <w:ind w:left="0"/>
        <w:jc w:val="both"/>
      </w:pPr>
      <w:r>
        <w:rPr>
          <w:rFonts w:ascii="Times New Roman"/>
          <w:b w:val="false"/>
          <w:i w:val="false"/>
          <w:color w:val="000000"/>
          <w:sz w:val="28"/>
        </w:rPr>
        <w:t>
      гильза кесетін автоматқа қызмет көрсету;</w:t>
      </w:r>
    </w:p>
    <w:bookmarkEnd w:id="37"/>
    <w:bookmarkStart w:name="z41" w:id="38"/>
    <w:p>
      <w:pPr>
        <w:spacing w:after="0"/>
        <w:ind w:left="0"/>
        <w:jc w:val="both"/>
      </w:pPr>
      <w:r>
        <w:rPr>
          <w:rFonts w:ascii="Times New Roman"/>
          <w:b w:val="false"/>
          <w:i w:val="false"/>
          <w:color w:val="000000"/>
          <w:sz w:val="28"/>
        </w:rPr>
        <w:t>
      шикізаттың тығыздығына және сымның кесілуіне қарай сымның созылуын, тігу аппараттарын реттеу;</w:t>
      </w:r>
    </w:p>
    <w:bookmarkEnd w:id="38"/>
    <w:bookmarkStart w:name="z42" w:id="39"/>
    <w:p>
      <w:pPr>
        <w:spacing w:after="0"/>
        <w:ind w:left="0"/>
        <w:jc w:val="both"/>
      </w:pPr>
      <w:r>
        <w:rPr>
          <w:rFonts w:ascii="Times New Roman"/>
          <w:b w:val="false"/>
          <w:i w:val="false"/>
          <w:color w:val="000000"/>
          <w:sz w:val="28"/>
        </w:rPr>
        <w:t>
      жетек станогында жинамалы қораптарды орау;</w:t>
      </w:r>
    </w:p>
    <w:bookmarkEnd w:id="39"/>
    <w:bookmarkStart w:name="z43" w:id="40"/>
    <w:p>
      <w:pPr>
        <w:spacing w:after="0"/>
        <w:ind w:left="0"/>
        <w:jc w:val="both"/>
      </w:pPr>
      <w:r>
        <w:rPr>
          <w:rFonts w:ascii="Times New Roman"/>
          <w:b w:val="false"/>
          <w:i w:val="false"/>
          <w:color w:val="000000"/>
          <w:sz w:val="28"/>
        </w:rPr>
        <w:t>
      даярланатын бұйымдардың сапасын қадағалау;</w:t>
      </w:r>
    </w:p>
    <w:bookmarkEnd w:id="40"/>
    <w:bookmarkStart w:name="z44" w:id="41"/>
    <w:p>
      <w:pPr>
        <w:spacing w:after="0"/>
        <w:ind w:left="0"/>
        <w:jc w:val="both"/>
      </w:pPr>
      <w:r>
        <w:rPr>
          <w:rFonts w:ascii="Times New Roman"/>
          <w:b w:val="false"/>
          <w:i w:val="false"/>
          <w:color w:val="000000"/>
          <w:sz w:val="28"/>
        </w:rPr>
        <w:t>
      даяр бұйымдардың сапасын бақылау.</w:t>
      </w:r>
    </w:p>
    <w:bookmarkEnd w:id="41"/>
    <w:bookmarkStart w:name="z45" w:id="42"/>
    <w:p>
      <w:pPr>
        <w:spacing w:after="0"/>
        <w:ind w:left="0"/>
        <w:jc w:val="both"/>
      </w:pPr>
      <w:r>
        <w:rPr>
          <w:rFonts w:ascii="Times New Roman"/>
          <w:b w:val="false"/>
          <w:i w:val="false"/>
          <w:color w:val="000000"/>
          <w:sz w:val="28"/>
        </w:rPr>
        <w:t>
      14. Білуге тиіс:</w:t>
      </w:r>
    </w:p>
    <w:bookmarkEnd w:id="42"/>
    <w:bookmarkStart w:name="z46" w:id="43"/>
    <w:p>
      <w:pPr>
        <w:spacing w:after="0"/>
        <w:ind w:left="0"/>
        <w:jc w:val="both"/>
      </w:pPr>
      <w:r>
        <w:rPr>
          <w:rFonts w:ascii="Times New Roman"/>
          <w:b w:val="false"/>
          <w:i w:val="false"/>
          <w:color w:val="000000"/>
          <w:sz w:val="28"/>
        </w:rPr>
        <w:t>
      қызмет көрсетілетін жабдықтың құрылысы;</w:t>
      </w:r>
    </w:p>
    <w:bookmarkEnd w:id="43"/>
    <w:bookmarkStart w:name="z47" w:id="44"/>
    <w:p>
      <w:pPr>
        <w:spacing w:after="0"/>
        <w:ind w:left="0"/>
        <w:jc w:val="both"/>
      </w:pPr>
      <w:r>
        <w:rPr>
          <w:rFonts w:ascii="Times New Roman"/>
          <w:b w:val="false"/>
          <w:i w:val="false"/>
          <w:color w:val="000000"/>
          <w:sz w:val="28"/>
        </w:rPr>
        <w:t>
      агрегат және машина бөлшектері мен тораптарының қызметі және өзара іс-әрекеті, жасалатын қораптардың өлшемі;</w:t>
      </w:r>
    </w:p>
    <w:bookmarkEnd w:id="44"/>
    <w:bookmarkStart w:name="z48" w:id="45"/>
    <w:p>
      <w:pPr>
        <w:spacing w:after="0"/>
        <w:ind w:left="0"/>
        <w:jc w:val="both"/>
      </w:pPr>
      <w:r>
        <w:rPr>
          <w:rFonts w:ascii="Times New Roman"/>
          <w:b w:val="false"/>
          <w:i w:val="false"/>
          <w:color w:val="000000"/>
          <w:sz w:val="28"/>
        </w:rPr>
        <w:t>
      қолданылатын материалдардың негізгі қасиеті;</w:t>
      </w:r>
    </w:p>
    <w:bookmarkEnd w:id="45"/>
    <w:bookmarkStart w:name="z49" w:id="46"/>
    <w:p>
      <w:pPr>
        <w:spacing w:after="0"/>
        <w:ind w:left="0"/>
        <w:jc w:val="both"/>
      </w:pPr>
      <w:r>
        <w:rPr>
          <w:rFonts w:ascii="Times New Roman"/>
          <w:b w:val="false"/>
          <w:i w:val="false"/>
          <w:color w:val="000000"/>
          <w:sz w:val="28"/>
        </w:rPr>
        <w:t>
      жасалатын бұйымның түр-түрі;</w:t>
      </w:r>
    </w:p>
    <w:bookmarkEnd w:id="46"/>
    <w:bookmarkStart w:name="z50" w:id="47"/>
    <w:p>
      <w:pPr>
        <w:spacing w:after="0"/>
        <w:ind w:left="0"/>
        <w:jc w:val="both"/>
      </w:pPr>
      <w:r>
        <w:rPr>
          <w:rFonts w:ascii="Times New Roman"/>
          <w:b w:val="false"/>
          <w:i w:val="false"/>
          <w:color w:val="000000"/>
          <w:sz w:val="28"/>
        </w:rPr>
        <w:t>
      даяр бұйымның сапасына қойылатын талаптар.</w:t>
      </w:r>
    </w:p>
    <w:bookmarkEnd w:id="47"/>
    <w:bookmarkStart w:name="z51" w:id="48"/>
    <w:p>
      <w:pPr>
        <w:spacing w:after="0"/>
        <w:ind w:left="0"/>
        <w:jc w:val="both"/>
      </w:pPr>
      <w:r>
        <w:rPr>
          <w:rFonts w:ascii="Times New Roman"/>
          <w:b w:val="false"/>
          <w:i w:val="false"/>
          <w:color w:val="000000"/>
          <w:sz w:val="28"/>
        </w:rPr>
        <w:t>
      Параграф 3. Картонажды өндіріс автоматшысы, 3-разряд</w:t>
      </w:r>
    </w:p>
    <w:bookmarkEnd w:id="48"/>
    <w:bookmarkStart w:name="z52" w:id="49"/>
    <w:p>
      <w:pPr>
        <w:spacing w:after="0"/>
        <w:ind w:left="0"/>
        <w:jc w:val="both"/>
      </w:pPr>
      <w:r>
        <w:rPr>
          <w:rFonts w:ascii="Times New Roman"/>
          <w:b w:val="false"/>
          <w:i w:val="false"/>
          <w:color w:val="000000"/>
          <w:sz w:val="28"/>
        </w:rPr>
        <w:t>
      15. Жұмыс сипаттамасы:</w:t>
      </w:r>
    </w:p>
    <w:bookmarkEnd w:id="49"/>
    <w:bookmarkStart w:name="z53" w:id="50"/>
    <w:p>
      <w:pPr>
        <w:spacing w:after="0"/>
        <w:ind w:left="0"/>
        <w:jc w:val="both"/>
      </w:pPr>
      <w:r>
        <w:rPr>
          <w:rFonts w:ascii="Times New Roman"/>
          <w:b w:val="false"/>
          <w:i w:val="false"/>
          <w:color w:val="000000"/>
          <w:sz w:val="28"/>
        </w:rPr>
        <w:t>
      түрлі жүйедегі автоматтарда көркем қораптар, қаттамалы футляр, сыртқы пакет кешенін жасау;</w:t>
      </w:r>
    </w:p>
    <w:bookmarkEnd w:id="50"/>
    <w:bookmarkStart w:name="z54" w:id="51"/>
    <w:p>
      <w:pPr>
        <w:spacing w:after="0"/>
        <w:ind w:left="0"/>
        <w:jc w:val="both"/>
      </w:pPr>
      <w:r>
        <w:rPr>
          <w:rFonts w:ascii="Times New Roman"/>
          <w:b w:val="false"/>
          <w:i w:val="false"/>
          <w:color w:val="000000"/>
          <w:sz w:val="28"/>
        </w:rPr>
        <w:t>
      қағаз ұстағандарды және бөтелкелерді түбімен және корпусын құрастыру;</w:t>
      </w:r>
    </w:p>
    <w:bookmarkEnd w:id="51"/>
    <w:bookmarkStart w:name="z55" w:id="52"/>
    <w:p>
      <w:pPr>
        <w:spacing w:after="0"/>
        <w:ind w:left="0"/>
        <w:jc w:val="both"/>
      </w:pPr>
      <w:r>
        <w:rPr>
          <w:rFonts w:ascii="Times New Roman"/>
          <w:b w:val="false"/>
          <w:i w:val="false"/>
          <w:color w:val="000000"/>
          <w:sz w:val="28"/>
        </w:rPr>
        <w:t>
      қақпақтың немесе түбінің қабырғаларын бүктеу және желімдеу;</w:t>
      </w:r>
    </w:p>
    <w:bookmarkEnd w:id="52"/>
    <w:bookmarkStart w:name="z56" w:id="53"/>
    <w:p>
      <w:pPr>
        <w:spacing w:after="0"/>
        <w:ind w:left="0"/>
        <w:jc w:val="both"/>
      </w:pPr>
      <w:r>
        <w:rPr>
          <w:rFonts w:ascii="Times New Roman"/>
          <w:b w:val="false"/>
          <w:i w:val="false"/>
          <w:color w:val="000000"/>
          <w:sz w:val="28"/>
        </w:rPr>
        <w:t>
      қағаз корпустан жасалған құрастырмалы қораптарды және металл бөлшектерді түрлі жүйедегі автоматтарда және жартылай автоматтарда орау;</w:t>
      </w:r>
    </w:p>
    <w:bookmarkEnd w:id="53"/>
    <w:bookmarkStart w:name="z57" w:id="54"/>
    <w:p>
      <w:pPr>
        <w:spacing w:after="0"/>
        <w:ind w:left="0"/>
        <w:jc w:val="both"/>
      </w:pPr>
      <w:r>
        <w:rPr>
          <w:rFonts w:ascii="Times New Roman"/>
          <w:b w:val="false"/>
          <w:i w:val="false"/>
          <w:color w:val="000000"/>
          <w:sz w:val="28"/>
        </w:rPr>
        <w:t>
      орама қағаздан жағатын-орайтын және кесетін агрегатта гильза жасау;</w:t>
      </w:r>
    </w:p>
    <w:bookmarkEnd w:id="54"/>
    <w:bookmarkStart w:name="z58" w:id="55"/>
    <w:p>
      <w:pPr>
        <w:spacing w:after="0"/>
        <w:ind w:left="0"/>
        <w:jc w:val="both"/>
      </w:pPr>
      <w:r>
        <w:rPr>
          <w:rFonts w:ascii="Times New Roman"/>
          <w:b w:val="false"/>
          <w:i w:val="false"/>
          <w:color w:val="000000"/>
          <w:sz w:val="28"/>
        </w:rPr>
        <w:t>
      көркем қорап жасау жөніндегі автоматты желіге қызмет көрсету: қораптарды этикеткалау, құрастыру және кептіру;</w:t>
      </w:r>
    </w:p>
    <w:bookmarkEnd w:id="55"/>
    <w:bookmarkStart w:name="z59" w:id="56"/>
    <w:p>
      <w:pPr>
        <w:spacing w:after="0"/>
        <w:ind w:left="0"/>
        <w:jc w:val="both"/>
      </w:pPr>
      <w:r>
        <w:rPr>
          <w:rFonts w:ascii="Times New Roman"/>
          <w:b w:val="false"/>
          <w:i w:val="false"/>
          <w:color w:val="000000"/>
          <w:sz w:val="28"/>
        </w:rPr>
        <w:t>
      қағаз жайманың созылуын, дайындамалар мен бұйымдарды жіберу жылдамдығын, кептіру камерасының температурасын, кесу тазалығын реттеу;</w:t>
      </w:r>
    </w:p>
    <w:bookmarkEnd w:id="56"/>
    <w:bookmarkStart w:name="z60" w:id="57"/>
    <w:p>
      <w:pPr>
        <w:spacing w:after="0"/>
        <w:ind w:left="0"/>
        <w:jc w:val="both"/>
      </w:pPr>
      <w:r>
        <w:rPr>
          <w:rFonts w:ascii="Times New Roman"/>
          <w:b w:val="false"/>
          <w:i w:val="false"/>
          <w:color w:val="000000"/>
          <w:sz w:val="28"/>
        </w:rPr>
        <w:t>
      баспа формасының суретін салу;</w:t>
      </w:r>
    </w:p>
    <w:bookmarkEnd w:id="57"/>
    <w:bookmarkStart w:name="z61" w:id="58"/>
    <w:p>
      <w:pPr>
        <w:spacing w:after="0"/>
        <w:ind w:left="0"/>
        <w:jc w:val="both"/>
      </w:pPr>
      <w:r>
        <w:rPr>
          <w:rFonts w:ascii="Times New Roman"/>
          <w:b w:val="false"/>
          <w:i w:val="false"/>
          <w:color w:val="000000"/>
          <w:sz w:val="28"/>
        </w:rPr>
        <w:t>
      бояу, желім, поливинил-ацетатты эмульсия құрастыру және жасау;</w:t>
      </w:r>
    </w:p>
    <w:bookmarkEnd w:id="58"/>
    <w:bookmarkStart w:name="z62" w:id="59"/>
    <w:p>
      <w:pPr>
        <w:spacing w:after="0"/>
        <w:ind w:left="0"/>
        <w:jc w:val="both"/>
      </w:pPr>
      <w:r>
        <w:rPr>
          <w:rFonts w:ascii="Times New Roman"/>
          <w:b w:val="false"/>
          <w:i w:val="false"/>
          <w:color w:val="000000"/>
          <w:sz w:val="28"/>
        </w:rPr>
        <w:t>
      біліктер мен пышақтарды орнату;</w:t>
      </w:r>
    </w:p>
    <w:bookmarkEnd w:id="59"/>
    <w:bookmarkStart w:name="z63" w:id="60"/>
    <w:p>
      <w:pPr>
        <w:spacing w:after="0"/>
        <w:ind w:left="0"/>
        <w:jc w:val="both"/>
      </w:pPr>
      <w:r>
        <w:rPr>
          <w:rFonts w:ascii="Times New Roman"/>
          <w:b w:val="false"/>
          <w:i w:val="false"/>
          <w:color w:val="000000"/>
          <w:sz w:val="28"/>
        </w:rPr>
        <w:t>
      автоматтар мен жартылай автоматты баптау және реттеу.</w:t>
      </w:r>
    </w:p>
    <w:bookmarkEnd w:id="60"/>
    <w:bookmarkStart w:name="z64" w:id="61"/>
    <w:p>
      <w:pPr>
        <w:spacing w:after="0"/>
        <w:ind w:left="0"/>
        <w:jc w:val="both"/>
      </w:pPr>
      <w:r>
        <w:rPr>
          <w:rFonts w:ascii="Times New Roman"/>
          <w:b w:val="false"/>
          <w:i w:val="false"/>
          <w:color w:val="000000"/>
          <w:sz w:val="28"/>
        </w:rPr>
        <w:t>
      16. Білуге тиіс:</w:t>
      </w:r>
    </w:p>
    <w:bookmarkEnd w:id="61"/>
    <w:bookmarkStart w:name="z65" w:id="62"/>
    <w:p>
      <w:pPr>
        <w:spacing w:after="0"/>
        <w:ind w:left="0"/>
        <w:jc w:val="both"/>
      </w:pPr>
      <w:r>
        <w:rPr>
          <w:rFonts w:ascii="Times New Roman"/>
          <w:b w:val="false"/>
          <w:i w:val="false"/>
          <w:color w:val="000000"/>
          <w:sz w:val="28"/>
        </w:rPr>
        <w:t>
      қызмет көрсетілетін жабдықтың құрылысы, баптау және реттеу тәсілі;</w:t>
      </w:r>
    </w:p>
    <w:bookmarkEnd w:id="62"/>
    <w:bookmarkStart w:name="z66" w:id="63"/>
    <w:p>
      <w:pPr>
        <w:spacing w:after="0"/>
        <w:ind w:left="0"/>
        <w:jc w:val="both"/>
      </w:pPr>
      <w:r>
        <w:rPr>
          <w:rFonts w:ascii="Times New Roman"/>
          <w:b w:val="false"/>
          <w:i w:val="false"/>
          <w:color w:val="000000"/>
          <w:sz w:val="28"/>
        </w:rPr>
        <w:t>
      қолданылатын материалдардың негізгі қасиеті және түр-түрі, бояу, желім, эмульсия жасау және құрастыру тәсілдері, жасалатын бұйымның сапасына қойылатын талаптар.</w:t>
      </w:r>
    </w:p>
    <w:bookmarkEnd w:id="63"/>
    <w:bookmarkStart w:name="z67" w:id="64"/>
    <w:p>
      <w:pPr>
        <w:spacing w:after="0"/>
        <w:ind w:left="0"/>
        <w:jc w:val="both"/>
      </w:pPr>
      <w:r>
        <w:rPr>
          <w:rFonts w:ascii="Times New Roman"/>
          <w:b w:val="false"/>
          <w:i w:val="false"/>
          <w:color w:val="000000"/>
          <w:sz w:val="28"/>
        </w:rPr>
        <w:t>
      Параграф 4. Картонажды өндіріс автоматшысы, 4-разряд</w:t>
      </w:r>
    </w:p>
    <w:bookmarkEnd w:id="64"/>
    <w:bookmarkStart w:name="z68" w:id="65"/>
    <w:p>
      <w:pPr>
        <w:spacing w:after="0"/>
        <w:ind w:left="0"/>
        <w:jc w:val="both"/>
      </w:pPr>
      <w:r>
        <w:rPr>
          <w:rFonts w:ascii="Times New Roman"/>
          <w:b w:val="false"/>
          <w:i w:val="false"/>
          <w:color w:val="000000"/>
          <w:sz w:val="28"/>
        </w:rPr>
        <w:t>
      17. Жұмыс сипаттамасы:</w:t>
      </w:r>
    </w:p>
    <w:bookmarkEnd w:id="65"/>
    <w:bookmarkStart w:name="z69" w:id="66"/>
    <w:p>
      <w:pPr>
        <w:spacing w:after="0"/>
        <w:ind w:left="0"/>
        <w:jc w:val="both"/>
      </w:pPr>
      <w:r>
        <w:rPr>
          <w:rFonts w:ascii="Times New Roman"/>
          <w:b w:val="false"/>
          <w:i w:val="false"/>
          <w:color w:val="000000"/>
          <w:sz w:val="28"/>
        </w:rPr>
        <w:t>
      бір немесе екі плинтусты қораптар жасау;</w:t>
      </w:r>
    </w:p>
    <w:bookmarkEnd w:id="66"/>
    <w:bookmarkStart w:name="z70" w:id="67"/>
    <w:p>
      <w:pPr>
        <w:spacing w:after="0"/>
        <w:ind w:left="0"/>
        <w:jc w:val="both"/>
      </w:pPr>
      <w:r>
        <w:rPr>
          <w:rFonts w:ascii="Times New Roman"/>
          <w:b w:val="false"/>
          <w:i w:val="false"/>
          <w:color w:val="000000"/>
          <w:sz w:val="28"/>
        </w:rPr>
        <w:t>
      плинтусты түбіне немесе қақпағына жапсыру;</w:t>
      </w:r>
    </w:p>
    <w:bookmarkEnd w:id="67"/>
    <w:bookmarkStart w:name="z71" w:id="68"/>
    <w:p>
      <w:pPr>
        <w:spacing w:after="0"/>
        <w:ind w:left="0"/>
        <w:jc w:val="both"/>
      </w:pPr>
      <w:r>
        <w:rPr>
          <w:rFonts w:ascii="Times New Roman"/>
          <w:b w:val="false"/>
          <w:i w:val="false"/>
          <w:color w:val="000000"/>
          <w:sz w:val="28"/>
        </w:rPr>
        <w:t>
      түрлі күрделіктегі жайылмалы плинтус қораптардың түбін немесе қақпағын автоматтарда құрастыру;</w:t>
      </w:r>
    </w:p>
    <w:bookmarkEnd w:id="68"/>
    <w:bookmarkStart w:name="z72" w:id="69"/>
    <w:p>
      <w:pPr>
        <w:spacing w:after="0"/>
        <w:ind w:left="0"/>
        <w:jc w:val="both"/>
      </w:pPr>
      <w:r>
        <w:rPr>
          <w:rFonts w:ascii="Times New Roman"/>
          <w:b w:val="false"/>
          <w:i w:val="false"/>
          <w:color w:val="000000"/>
          <w:sz w:val="28"/>
        </w:rPr>
        <w:t>
      автоматы агрегатта қағаз гильзаларды кешенді жасау: жағу, кесу, этикеткалау және кептіру;</w:t>
      </w:r>
    </w:p>
    <w:bookmarkEnd w:id="69"/>
    <w:bookmarkStart w:name="z73" w:id="70"/>
    <w:p>
      <w:pPr>
        <w:spacing w:after="0"/>
        <w:ind w:left="0"/>
        <w:jc w:val="both"/>
      </w:pPr>
      <w:r>
        <w:rPr>
          <w:rFonts w:ascii="Times New Roman"/>
          <w:b w:val="false"/>
          <w:i w:val="false"/>
          <w:color w:val="000000"/>
          <w:sz w:val="28"/>
        </w:rPr>
        <w:t>
      кептіру камерасының температуралық режимін, кесу тазалығын, өзі орағышқа ауа жіберу, желім немесе эмульсия дайындамалары мен бөлшектеріне жағу қабатының қалыңдығын, дайындамаларды жіберу жылдамдығын реттеу;</w:t>
      </w:r>
    </w:p>
    <w:bookmarkEnd w:id="70"/>
    <w:bookmarkStart w:name="z74" w:id="71"/>
    <w:p>
      <w:pPr>
        <w:spacing w:after="0"/>
        <w:ind w:left="0"/>
        <w:jc w:val="both"/>
      </w:pPr>
      <w:r>
        <w:rPr>
          <w:rFonts w:ascii="Times New Roman"/>
          <w:b w:val="false"/>
          <w:i w:val="false"/>
          <w:color w:val="000000"/>
          <w:sz w:val="28"/>
        </w:rPr>
        <w:t>
      дайындамаларды жіберетін дүкендерді, тізбектерді олардың мөлшеріне қарай есептеу және орнату;</w:t>
      </w:r>
    </w:p>
    <w:bookmarkEnd w:id="71"/>
    <w:bookmarkStart w:name="z75" w:id="72"/>
    <w:p>
      <w:pPr>
        <w:spacing w:after="0"/>
        <w:ind w:left="0"/>
        <w:jc w:val="both"/>
      </w:pPr>
      <w:r>
        <w:rPr>
          <w:rFonts w:ascii="Times New Roman"/>
          <w:b w:val="false"/>
          <w:i w:val="false"/>
          <w:color w:val="000000"/>
          <w:sz w:val="28"/>
        </w:rPr>
        <w:t>
      поливинилацетатты эмульсияны рецептура бойынша жасау;</w:t>
      </w:r>
    </w:p>
    <w:bookmarkEnd w:id="72"/>
    <w:bookmarkStart w:name="z76" w:id="73"/>
    <w:p>
      <w:pPr>
        <w:spacing w:after="0"/>
        <w:ind w:left="0"/>
        <w:jc w:val="both"/>
      </w:pPr>
      <w:r>
        <w:rPr>
          <w:rFonts w:ascii="Times New Roman"/>
          <w:b w:val="false"/>
          <w:i w:val="false"/>
          <w:color w:val="000000"/>
          <w:sz w:val="28"/>
        </w:rPr>
        <w:t>
      дайындалатын бұйымдардың сапасын қадағалау;</w:t>
      </w:r>
    </w:p>
    <w:bookmarkEnd w:id="73"/>
    <w:bookmarkStart w:name="z77" w:id="74"/>
    <w:p>
      <w:pPr>
        <w:spacing w:after="0"/>
        <w:ind w:left="0"/>
        <w:jc w:val="both"/>
      </w:pPr>
      <w:r>
        <w:rPr>
          <w:rFonts w:ascii="Times New Roman"/>
          <w:b w:val="false"/>
          <w:i w:val="false"/>
          <w:color w:val="000000"/>
          <w:sz w:val="28"/>
        </w:rPr>
        <w:t>
      автомат жұмыстарын баптау және реттеу.</w:t>
      </w:r>
    </w:p>
    <w:bookmarkEnd w:id="74"/>
    <w:bookmarkStart w:name="z78" w:id="75"/>
    <w:p>
      <w:pPr>
        <w:spacing w:after="0"/>
        <w:ind w:left="0"/>
        <w:jc w:val="both"/>
      </w:pPr>
      <w:r>
        <w:rPr>
          <w:rFonts w:ascii="Times New Roman"/>
          <w:b w:val="false"/>
          <w:i w:val="false"/>
          <w:color w:val="000000"/>
          <w:sz w:val="28"/>
        </w:rPr>
        <w:t>
      18. Білуге тиіс:</w:t>
      </w:r>
    </w:p>
    <w:bookmarkEnd w:id="75"/>
    <w:bookmarkStart w:name="z79" w:id="76"/>
    <w:p>
      <w:pPr>
        <w:spacing w:after="0"/>
        <w:ind w:left="0"/>
        <w:jc w:val="both"/>
      </w:pPr>
      <w:r>
        <w:rPr>
          <w:rFonts w:ascii="Times New Roman"/>
          <w:b w:val="false"/>
          <w:i w:val="false"/>
          <w:color w:val="000000"/>
          <w:sz w:val="28"/>
        </w:rPr>
        <w:t>
      автоматтардың құрылысы, баптау және реттеу тәсілдері;</w:t>
      </w:r>
    </w:p>
    <w:bookmarkEnd w:id="76"/>
    <w:bookmarkStart w:name="z80" w:id="77"/>
    <w:p>
      <w:pPr>
        <w:spacing w:after="0"/>
        <w:ind w:left="0"/>
        <w:jc w:val="both"/>
      </w:pPr>
      <w:r>
        <w:rPr>
          <w:rFonts w:ascii="Times New Roman"/>
          <w:b w:val="false"/>
          <w:i w:val="false"/>
          <w:color w:val="000000"/>
          <w:sz w:val="28"/>
        </w:rPr>
        <w:t>
      біліктер мен пышақтардың мөлшері;</w:t>
      </w:r>
    </w:p>
    <w:bookmarkEnd w:id="77"/>
    <w:bookmarkStart w:name="z81" w:id="78"/>
    <w:p>
      <w:pPr>
        <w:spacing w:after="0"/>
        <w:ind w:left="0"/>
        <w:jc w:val="both"/>
      </w:pPr>
      <w:r>
        <w:rPr>
          <w:rFonts w:ascii="Times New Roman"/>
          <w:b w:val="false"/>
          <w:i w:val="false"/>
          <w:color w:val="000000"/>
          <w:sz w:val="28"/>
        </w:rPr>
        <w:t>
      жасалатын бұйымдардың түр-түрі;</w:t>
      </w:r>
    </w:p>
    <w:bookmarkEnd w:id="78"/>
    <w:bookmarkStart w:name="z82" w:id="79"/>
    <w:p>
      <w:pPr>
        <w:spacing w:after="0"/>
        <w:ind w:left="0"/>
        <w:jc w:val="both"/>
      </w:pPr>
      <w:r>
        <w:rPr>
          <w:rFonts w:ascii="Times New Roman"/>
          <w:b w:val="false"/>
          <w:i w:val="false"/>
          <w:color w:val="000000"/>
          <w:sz w:val="28"/>
        </w:rPr>
        <w:t>
      қолданылатын материалдардың негізгі қасиеті, ақаулық себептері мен оларды жою шаралары;</w:t>
      </w:r>
    </w:p>
    <w:bookmarkEnd w:id="79"/>
    <w:bookmarkStart w:name="z83" w:id="80"/>
    <w:p>
      <w:pPr>
        <w:spacing w:after="0"/>
        <w:ind w:left="0"/>
        <w:jc w:val="both"/>
      </w:pPr>
      <w:r>
        <w:rPr>
          <w:rFonts w:ascii="Times New Roman"/>
          <w:b w:val="false"/>
          <w:i w:val="false"/>
          <w:color w:val="000000"/>
          <w:sz w:val="28"/>
        </w:rPr>
        <w:t>
      жасалатын бұйымдардың сапасына қойылатын талаптар.</w:t>
      </w:r>
    </w:p>
    <w:bookmarkEnd w:id="80"/>
    <w:bookmarkStart w:name="z84" w:id="81"/>
    <w:p>
      <w:pPr>
        <w:spacing w:after="0"/>
        <w:ind w:left="0"/>
        <w:jc w:val="both"/>
      </w:pPr>
      <w:r>
        <w:rPr>
          <w:rFonts w:ascii="Times New Roman"/>
          <w:b w:val="false"/>
          <w:i w:val="false"/>
          <w:color w:val="000000"/>
          <w:sz w:val="28"/>
        </w:rPr>
        <w:t>
      2. Фибра сілтілеу жөніндегі аппаратшы</w:t>
      </w:r>
    </w:p>
    <w:bookmarkEnd w:id="81"/>
    <w:bookmarkStart w:name="z85" w:id="82"/>
    <w:p>
      <w:pPr>
        <w:spacing w:after="0"/>
        <w:ind w:left="0"/>
        <w:jc w:val="both"/>
      </w:pPr>
      <w:r>
        <w:rPr>
          <w:rFonts w:ascii="Times New Roman"/>
          <w:b w:val="false"/>
          <w:i w:val="false"/>
          <w:color w:val="000000"/>
          <w:sz w:val="28"/>
        </w:rPr>
        <w:t>
      Параграф 1. Фибра сілтілеу жөніндегі аппаратшы, 2-разряд</w:t>
      </w:r>
    </w:p>
    <w:bookmarkEnd w:id="82"/>
    <w:bookmarkStart w:name="z86" w:id="83"/>
    <w:p>
      <w:pPr>
        <w:spacing w:after="0"/>
        <w:ind w:left="0"/>
        <w:jc w:val="both"/>
      </w:pPr>
      <w:r>
        <w:rPr>
          <w:rFonts w:ascii="Times New Roman"/>
          <w:b w:val="false"/>
          <w:i w:val="false"/>
          <w:color w:val="000000"/>
          <w:sz w:val="28"/>
        </w:rPr>
        <w:t>
      19. Жұмыс сипаттамасы:</w:t>
      </w:r>
    </w:p>
    <w:bookmarkEnd w:id="83"/>
    <w:bookmarkStart w:name="z87" w:id="84"/>
    <w:p>
      <w:pPr>
        <w:spacing w:after="0"/>
        <w:ind w:left="0"/>
        <w:jc w:val="both"/>
      </w:pPr>
      <w:r>
        <w:rPr>
          <w:rFonts w:ascii="Times New Roman"/>
          <w:b w:val="false"/>
          <w:i w:val="false"/>
          <w:color w:val="000000"/>
          <w:sz w:val="28"/>
        </w:rPr>
        <w:t>
      түтікшелі және жайма фибраларды диффузорға салуға дайындау;</w:t>
      </w:r>
    </w:p>
    <w:bookmarkEnd w:id="84"/>
    <w:bookmarkStart w:name="z88" w:id="85"/>
    <w:p>
      <w:pPr>
        <w:spacing w:after="0"/>
        <w:ind w:left="0"/>
        <w:jc w:val="both"/>
      </w:pPr>
      <w:r>
        <w:rPr>
          <w:rFonts w:ascii="Times New Roman"/>
          <w:b w:val="false"/>
          <w:i w:val="false"/>
          <w:color w:val="000000"/>
          <w:sz w:val="28"/>
        </w:rPr>
        <w:t>
      жайма фибраны пачкаларға қалау және оларды айылбастармен немесе қысқыштармен ілу;</w:t>
      </w:r>
    </w:p>
    <w:bookmarkEnd w:id="85"/>
    <w:bookmarkStart w:name="z89" w:id="86"/>
    <w:p>
      <w:pPr>
        <w:spacing w:after="0"/>
        <w:ind w:left="0"/>
        <w:jc w:val="both"/>
      </w:pPr>
      <w:r>
        <w:rPr>
          <w:rFonts w:ascii="Times New Roman"/>
          <w:b w:val="false"/>
          <w:i w:val="false"/>
          <w:color w:val="000000"/>
          <w:sz w:val="28"/>
        </w:rPr>
        <w:t>
      түтікті фибраны кесік жерге орнату;</w:t>
      </w:r>
    </w:p>
    <w:bookmarkEnd w:id="86"/>
    <w:bookmarkStart w:name="z90" w:id="87"/>
    <w:p>
      <w:pPr>
        <w:spacing w:after="0"/>
        <w:ind w:left="0"/>
        <w:jc w:val="both"/>
      </w:pPr>
      <w:r>
        <w:rPr>
          <w:rFonts w:ascii="Times New Roman"/>
          <w:b w:val="false"/>
          <w:i w:val="false"/>
          <w:color w:val="000000"/>
          <w:sz w:val="28"/>
        </w:rPr>
        <w:t>
      диффузорларға салу, хлорлы мырыш ерітінділерін айдау және сілтілеу процесінде фибраларды іріктеу;</w:t>
      </w:r>
    </w:p>
    <w:bookmarkEnd w:id="87"/>
    <w:bookmarkStart w:name="z91" w:id="88"/>
    <w:p>
      <w:pPr>
        <w:spacing w:after="0"/>
        <w:ind w:left="0"/>
        <w:jc w:val="both"/>
      </w:pPr>
      <w:r>
        <w:rPr>
          <w:rFonts w:ascii="Times New Roman"/>
          <w:b w:val="false"/>
          <w:i w:val="false"/>
          <w:color w:val="000000"/>
          <w:sz w:val="28"/>
        </w:rPr>
        <w:t>
      диффузорларды босату.</w:t>
      </w:r>
    </w:p>
    <w:bookmarkEnd w:id="88"/>
    <w:bookmarkStart w:name="z92" w:id="89"/>
    <w:p>
      <w:pPr>
        <w:spacing w:after="0"/>
        <w:ind w:left="0"/>
        <w:jc w:val="both"/>
      </w:pPr>
      <w:r>
        <w:rPr>
          <w:rFonts w:ascii="Times New Roman"/>
          <w:b w:val="false"/>
          <w:i w:val="false"/>
          <w:color w:val="000000"/>
          <w:sz w:val="28"/>
        </w:rPr>
        <w:t>
      20. Білуге тиіс:</w:t>
      </w:r>
    </w:p>
    <w:bookmarkEnd w:id="89"/>
    <w:bookmarkStart w:name="z93" w:id="90"/>
    <w:p>
      <w:pPr>
        <w:spacing w:after="0"/>
        <w:ind w:left="0"/>
        <w:jc w:val="both"/>
      </w:pPr>
      <w:r>
        <w:rPr>
          <w:rFonts w:ascii="Times New Roman"/>
          <w:b w:val="false"/>
          <w:i w:val="false"/>
          <w:color w:val="000000"/>
          <w:sz w:val="28"/>
        </w:rPr>
        <w:t>
      түрлі маркадағы және қалыңдықтағы фибраларды салу нормасы мен шарттары;</w:t>
      </w:r>
    </w:p>
    <w:bookmarkEnd w:id="90"/>
    <w:bookmarkStart w:name="z94" w:id="91"/>
    <w:p>
      <w:pPr>
        <w:spacing w:after="0"/>
        <w:ind w:left="0"/>
        <w:jc w:val="both"/>
      </w:pPr>
      <w:r>
        <w:rPr>
          <w:rFonts w:ascii="Times New Roman"/>
          <w:b w:val="false"/>
          <w:i w:val="false"/>
          <w:color w:val="000000"/>
          <w:sz w:val="28"/>
        </w:rPr>
        <w:t>
      фибра және ерітінділердің температуралық шарттары, жабысып қалуды болдырмау үшін фибраларды іріктеу режимі.</w:t>
      </w:r>
    </w:p>
    <w:bookmarkEnd w:id="91"/>
    <w:bookmarkStart w:name="z95" w:id="92"/>
    <w:p>
      <w:pPr>
        <w:spacing w:after="0"/>
        <w:ind w:left="0"/>
        <w:jc w:val="both"/>
      </w:pPr>
      <w:r>
        <w:rPr>
          <w:rFonts w:ascii="Times New Roman"/>
          <w:b w:val="false"/>
          <w:i w:val="false"/>
          <w:color w:val="000000"/>
          <w:sz w:val="28"/>
        </w:rPr>
        <w:t>
      Параграф 2. Фибра сілтілеу жөніндегі аппаратшы, 4-разряд</w:t>
      </w:r>
    </w:p>
    <w:bookmarkEnd w:id="92"/>
    <w:bookmarkStart w:name="z96" w:id="93"/>
    <w:p>
      <w:pPr>
        <w:spacing w:after="0"/>
        <w:ind w:left="0"/>
        <w:jc w:val="both"/>
      </w:pPr>
      <w:r>
        <w:rPr>
          <w:rFonts w:ascii="Times New Roman"/>
          <w:b w:val="false"/>
          <w:i w:val="false"/>
          <w:color w:val="000000"/>
          <w:sz w:val="28"/>
        </w:rPr>
        <w:t>
      21. Жұмыс сипаттамасы:</w:t>
      </w:r>
    </w:p>
    <w:bookmarkEnd w:id="93"/>
    <w:bookmarkStart w:name="z97" w:id="94"/>
    <w:p>
      <w:pPr>
        <w:spacing w:after="0"/>
        <w:ind w:left="0"/>
        <w:jc w:val="both"/>
      </w:pPr>
      <w:r>
        <w:rPr>
          <w:rFonts w:ascii="Times New Roman"/>
          <w:b w:val="false"/>
          <w:i w:val="false"/>
          <w:color w:val="000000"/>
          <w:sz w:val="28"/>
        </w:rPr>
        <w:t>
      фибраны сілтілеу процесін жүргізу;</w:t>
      </w:r>
    </w:p>
    <w:bookmarkEnd w:id="94"/>
    <w:bookmarkStart w:name="z98" w:id="95"/>
    <w:p>
      <w:pPr>
        <w:spacing w:after="0"/>
        <w:ind w:left="0"/>
        <w:jc w:val="both"/>
      </w:pPr>
      <w:r>
        <w:rPr>
          <w:rFonts w:ascii="Times New Roman"/>
          <w:b w:val="false"/>
          <w:i w:val="false"/>
          <w:color w:val="000000"/>
          <w:sz w:val="28"/>
        </w:rPr>
        <w:t>
      диффузорларды салуға дайындау;</w:t>
      </w:r>
    </w:p>
    <w:bookmarkEnd w:id="95"/>
    <w:bookmarkStart w:name="z99" w:id="96"/>
    <w:p>
      <w:pPr>
        <w:spacing w:after="0"/>
        <w:ind w:left="0"/>
        <w:jc w:val="both"/>
      </w:pPr>
      <w:r>
        <w:rPr>
          <w:rFonts w:ascii="Times New Roman"/>
          <w:b w:val="false"/>
          <w:i w:val="false"/>
          <w:color w:val="000000"/>
          <w:sz w:val="28"/>
        </w:rPr>
        <w:t>
      диффузорларға хлорлы мырыш құрамына байланысты қышқылдарға құю;</w:t>
      </w:r>
    </w:p>
    <w:bookmarkEnd w:id="96"/>
    <w:bookmarkStart w:name="z100" w:id="97"/>
    <w:p>
      <w:pPr>
        <w:spacing w:after="0"/>
        <w:ind w:left="0"/>
        <w:jc w:val="both"/>
      </w:pPr>
      <w:r>
        <w:rPr>
          <w:rFonts w:ascii="Times New Roman"/>
          <w:b w:val="false"/>
          <w:i w:val="false"/>
          <w:color w:val="000000"/>
          <w:sz w:val="28"/>
        </w:rPr>
        <w:t>
      фибрада көбіктің болмауы үшін диффузор батареяларда сілтілеу процесін, концентрацияны және ерітіндіні төмендету жылдамдығын бақылау;</w:t>
      </w:r>
    </w:p>
    <w:bookmarkEnd w:id="97"/>
    <w:bookmarkStart w:name="z101" w:id="98"/>
    <w:p>
      <w:pPr>
        <w:spacing w:after="0"/>
        <w:ind w:left="0"/>
        <w:jc w:val="both"/>
      </w:pPr>
      <w:r>
        <w:rPr>
          <w:rFonts w:ascii="Times New Roman"/>
          <w:b w:val="false"/>
          <w:i w:val="false"/>
          <w:color w:val="000000"/>
          <w:sz w:val="28"/>
        </w:rPr>
        <w:t>
      жайма және түтіктерді желімдеудің алдын алу үшін және біркелкі сілтілеу үшін диффузорлардағы фибраның жай-күйін қадағалау;</w:t>
      </w:r>
    </w:p>
    <w:bookmarkEnd w:id="98"/>
    <w:bookmarkStart w:name="z102" w:id="99"/>
    <w:p>
      <w:pPr>
        <w:spacing w:after="0"/>
        <w:ind w:left="0"/>
        <w:jc w:val="both"/>
      </w:pPr>
      <w:r>
        <w:rPr>
          <w:rFonts w:ascii="Times New Roman"/>
          <w:b w:val="false"/>
          <w:i w:val="false"/>
          <w:color w:val="000000"/>
          <w:sz w:val="28"/>
        </w:rPr>
        <w:t>
      хлорлы мырыш ерітінділерді айдау;</w:t>
      </w:r>
    </w:p>
    <w:bookmarkEnd w:id="99"/>
    <w:bookmarkStart w:name="z103" w:id="100"/>
    <w:p>
      <w:pPr>
        <w:spacing w:after="0"/>
        <w:ind w:left="0"/>
        <w:jc w:val="both"/>
      </w:pPr>
      <w:r>
        <w:rPr>
          <w:rFonts w:ascii="Times New Roman"/>
          <w:b w:val="false"/>
          <w:i w:val="false"/>
          <w:color w:val="000000"/>
          <w:sz w:val="28"/>
        </w:rPr>
        <w:t>
      диффузорлардан концентрациялау ерітіндісін іріктеу және оны булауға жіберу;</w:t>
      </w:r>
    </w:p>
    <w:bookmarkEnd w:id="100"/>
    <w:bookmarkStart w:name="z104" w:id="101"/>
    <w:p>
      <w:pPr>
        <w:spacing w:after="0"/>
        <w:ind w:left="0"/>
        <w:jc w:val="both"/>
      </w:pPr>
      <w:r>
        <w:rPr>
          <w:rFonts w:ascii="Times New Roman"/>
          <w:b w:val="false"/>
          <w:i w:val="false"/>
          <w:color w:val="000000"/>
          <w:sz w:val="28"/>
        </w:rPr>
        <w:t>
      диффузорларды толтыру және түсіруге қатысу.</w:t>
      </w:r>
    </w:p>
    <w:bookmarkEnd w:id="101"/>
    <w:bookmarkStart w:name="z105" w:id="102"/>
    <w:p>
      <w:pPr>
        <w:spacing w:after="0"/>
        <w:ind w:left="0"/>
        <w:jc w:val="both"/>
      </w:pPr>
      <w:r>
        <w:rPr>
          <w:rFonts w:ascii="Times New Roman"/>
          <w:b w:val="false"/>
          <w:i w:val="false"/>
          <w:color w:val="000000"/>
          <w:sz w:val="28"/>
        </w:rPr>
        <w:t>
      22. Білуге тиіс:</w:t>
      </w:r>
    </w:p>
    <w:bookmarkEnd w:id="102"/>
    <w:bookmarkStart w:name="z106" w:id="103"/>
    <w:p>
      <w:pPr>
        <w:spacing w:after="0"/>
        <w:ind w:left="0"/>
        <w:jc w:val="both"/>
      </w:pPr>
      <w:r>
        <w:rPr>
          <w:rFonts w:ascii="Times New Roman"/>
          <w:b w:val="false"/>
          <w:i w:val="false"/>
          <w:color w:val="000000"/>
          <w:sz w:val="28"/>
        </w:rPr>
        <w:t>
      қызмет көрсету жабдықтарының, коммуникация жай-күйінің құрылымы мен жұмыс принципі;</w:t>
      </w:r>
    </w:p>
    <w:bookmarkEnd w:id="103"/>
    <w:bookmarkStart w:name="z107" w:id="104"/>
    <w:p>
      <w:pPr>
        <w:spacing w:after="0"/>
        <w:ind w:left="0"/>
        <w:jc w:val="both"/>
      </w:pPr>
      <w:r>
        <w:rPr>
          <w:rFonts w:ascii="Times New Roman"/>
          <w:b w:val="false"/>
          <w:i w:val="false"/>
          <w:color w:val="000000"/>
          <w:sz w:val="28"/>
        </w:rPr>
        <w:t>
      фибраны сілтілеу процесі, фибраға қойылатын талаптар;</w:t>
      </w:r>
    </w:p>
    <w:bookmarkEnd w:id="104"/>
    <w:bookmarkStart w:name="z108" w:id="105"/>
    <w:p>
      <w:pPr>
        <w:spacing w:after="0"/>
        <w:ind w:left="0"/>
        <w:jc w:val="both"/>
      </w:pPr>
      <w:r>
        <w:rPr>
          <w:rFonts w:ascii="Times New Roman"/>
          <w:b w:val="false"/>
          <w:i w:val="false"/>
          <w:color w:val="000000"/>
          <w:sz w:val="28"/>
        </w:rPr>
        <w:t>
      диффузорлар дайындау ережесі.</w:t>
      </w:r>
    </w:p>
    <w:bookmarkEnd w:id="105"/>
    <w:bookmarkStart w:name="z109" w:id="106"/>
    <w:p>
      <w:pPr>
        <w:spacing w:after="0"/>
        <w:ind w:left="0"/>
        <w:jc w:val="both"/>
      </w:pPr>
      <w:r>
        <w:rPr>
          <w:rFonts w:ascii="Times New Roman"/>
          <w:b w:val="false"/>
          <w:i w:val="false"/>
          <w:color w:val="000000"/>
          <w:sz w:val="28"/>
        </w:rPr>
        <w:t>
      3. Алюминий тотығын жасау жөніндегі аппаратшы</w:t>
      </w:r>
    </w:p>
    <w:bookmarkEnd w:id="106"/>
    <w:bookmarkStart w:name="z110" w:id="107"/>
    <w:p>
      <w:pPr>
        <w:spacing w:after="0"/>
        <w:ind w:left="0"/>
        <w:jc w:val="both"/>
      </w:pPr>
      <w:r>
        <w:rPr>
          <w:rFonts w:ascii="Times New Roman"/>
          <w:b w:val="false"/>
          <w:i w:val="false"/>
          <w:color w:val="000000"/>
          <w:sz w:val="28"/>
        </w:rPr>
        <w:t>
      Параграф 1. Алюминий тотығын жасау жөніндегі аппаратшы, 3-разряд</w:t>
      </w:r>
    </w:p>
    <w:bookmarkEnd w:id="107"/>
    <w:bookmarkStart w:name="z111" w:id="108"/>
    <w:p>
      <w:pPr>
        <w:spacing w:after="0"/>
        <w:ind w:left="0"/>
        <w:jc w:val="both"/>
      </w:pPr>
      <w:r>
        <w:rPr>
          <w:rFonts w:ascii="Times New Roman"/>
          <w:b w:val="false"/>
          <w:i w:val="false"/>
          <w:color w:val="000000"/>
          <w:sz w:val="28"/>
        </w:rPr>
        <w:t>
      23. Жұмыс сипаттамасы:</w:t>
      </w:r>
    </w:p>
    <w:bookmarkEnd w:id="108"/>
    <w:bookmarkStart w:name="z112" w:id="109"/>
    <w:p>
      <w:pPr>
        <w:spacing w:after="0"/>
        <w:ind w:left="0"/>
        <w:jc w:val="both"/>
      </w:pPr>
      <w:r>
        <w:rPr>
          <w:rFonts w:ascii="Times New Roman"/>
          <w:b w:val="false"/>
          <w:i w:val="false"/>
          <w:color w:val="000000"/>
          <w:sz w:val="28"/>
        </w:rPr>
        <w:t>
      анағұрлым жоғары білікті аппаратшының басшылығымен күкірт қышқылын және нефелинді алюминий тотығын өндіру процесін жүргізу;</w:t>
      </w:r>
    </w:p>
    <w:bookmarkEnd w:id="109"/>
    <w:bookmarkStart w:name="z113" w:id="110"/>
    <w:p>
      <w:pPr>
        <w:spacing w:after="0"/>
        <w:ind w:left="0"/>
        <w:jc w:val="both"/>
      </w:pPr>
      <w:r>
        <w:rPr>
          <w:rFonts w:ascii="Times New Roman"/>
          <w:b w:val="false"/>
          <w:i w:val="false"/>
          <w:color w:val="000000"/>
          <w:sz w:val="28"/>
        </w:rPr>
        <w:t>
      гидратты ұсақтау;</w:t>
      </w:r>
    </w:p>
    <w:bookmarkEnd w:id="110"/>
    <w:bookmarkStart w:name="z114" w:id="111"/>
    <w:p>
      <w:pPr>
        <w:spacing w:after="0"/>
        <w:ind w:left="0"/>
        <w:jc w:val="both"/>
      </w:pPr>
      <w:r>
        <w:rPr>
          <w:rFonts w:ascii="Times New Roman"/>
          <w:b w:val="false"/>
          <w:i w:val="false"/>
          <w:color w:val="000000"/>
          <w:sz w:val="28"/>
        </w:rPr>
        <w:t>
      күкірт қышқылын және алюминий гидрат тотығын жеткізу және мөлшерлеу;</w:t>
      </w:r>
    </w:p>
    <w:bookmarkEnd w:id="111"/>
    <w:bookmarkStart w:name="z115" w:id="112"/>
    <w:p>
      <w:pPr>
        <w:spacing w:after="0"/>
        <w:ind w:left="0"/>
        <w:jc w:val="both"/>
      </w:pPr>
      <w:r>
        <w:rPr>
          <w:rFonts w:ascii="Times New Roman"/>
          <w:b w:val="false"/>
          <w:i w:val="false"/>
          <w:color w:val="000000"/>
          <w:sz w:val="28"/>
        </w:rPr>
        <w:t>
      шикіқұрамды қазандыққа салу;</w:t>
      </w:r>
    </w:p>
    <w:bookmarkEnd w:id="112"/>
    <w:bookmarkStart w:name="z116" w:id="113"/>
    <w:p>
      <w:pPr>
        <w:spacing w:after="0"/>
        <w:ind w:left="0"/>
        <w:jc w:val="both"/>
      </w:pPr>
      <w:r>
        <w:rPr>
          <w:rFonts w:ascii="Times New Roman"/>
          <w:b w:val="false"/>
          <w:i w:val="false"/>
          <w:color w:val="000000"/>
          <w:sz w:val="28"/>
        </w:rPr>
        <w:t>
      сынама алу;</w:t>
      </w:r>
    </w:p>
    <w:bookmarkEnd w:id="113"/>
    <w:bookmarkStart w:name="z117" w:id="114"/>
    <w:p>
      <w:pPr>
        <w:spacing w:after="0"/>
        <w:ind w:left="0"/>
        <w:jc w:val="both"/>
      </w:pPr>
      <w:r>
        <w:rPr>
          <w:rFonts w:ascii="Times New Roman"/>
          <w:b w:val="false"/>
          <w:i w:val="false"/>
          <w:color w:val="000000"/>
          <w:sz w:val="28"/>
        </w:rPr>
        <w:t>
      алюминий тотығын лотоктарға жіберу, суытылған алюминий тотығын бөлу және оны тасымалдау.</w:t>
      </w:r>
    </w:p>
    <w:bookmarkEnd w:id="114"/>
    <w:bookmarkStart w:name="z118" w:id="115"/>
    <w:p>
      <w:pPr>
        <w:spacing w:after="0"/>
        <w:ind w:left="0"/>
        <w:jc w:val="both"/>
      </w:pPr>
      <w:r>
        <w:rPr>
          <w:rFonts w:ascii="Times New Roman"/>
          <w:b w:val="false"/>
          <w:i w:val="false"/>
          <w:color w:val="000000"/>
          <w:sz w:val="28"/>
        </w:rPr>
        <w:t>
      24. Білуге тиіс:</w:t>
      </w:r>
    </w:p>
    <w:bookmarkEnd w:id="115"/>
    <w:bookmarkStart w:name="z119" w:id="116"/>
    <w:p>
      <w:pPr>
        <w:spacing w:after="0"/>
        <w:ind w:left="0"/>
        <w:jc w:val="both"/>
      </w:pPr>
      <w:r>
        <w:rPr>
          <w:rFonts w:ascii="Times New Roman"/>
          <w:b w:val="false"/>
          <w:i w:val="false"/>
          <w:color w:val="000000"/>
          <w:sz w:val="28"/>
        </w:rPr>
        <w:t>
      қызмет көрсетілетін жабдықтардың құрылысы, алюминий тотығын жасаудың технологиялық процесі;</w:t>
      </w:r>
    </w:p>
    <w:bookmarkEnd w:id="116"/>
    <w:bookmarkStart w:name="z120" w:id="117"/>
    <w:p>
      <w:pPr>
        <w:spacing w:after="0"/>
        <w:ind w:left="0"/>
        <w:jc w:val="both"/>
      </w:pPr>
      <w:r>
        <w:rPr>
          <w:rFonts w:ascii="Times New Roman"/>
          <w:b w:val="false"/>
          <w:i w:val="false"/>
          <w:color w:val="000000"/>
          <w:sz w:val="28"/>
        </w:rPr>
        <w:t>
      шикізат және химикаттардың шығу нормасы;</w:t>
      </w:r>
    </w:p>
    <w:bookmarkEnd w:id="117"/>
    <w:bookmarkStart w:name="z121" w:id="118"/>
    <w:p>
      <w:pPr>
        <w:spacing w:after="0"/>
        <w:ind w:left="0"/>
        <w:jc w:val="both"/>
      </w:pPr>
      <w:r>
        <w:rPr>
          <w:rFonts w:ascii="Times New Roman"/>
          <w:b w:val="false"/>
          <w:i w:val="false"/>
          <w:color w:val="000000"/>
          <w:sz w:val="28"/>
        </w:rPr>
        <w:t>
      алюминий тотығының сапалық көрсеткіштері, күкірт қышқыл алюминий тотығын қатайту шарттары.</w:t>
      </w:r>
    </w:p>
    <w:bookmarkEnd w:id="118"/>
    <w:bookmarkStart w:name="z122" w:id="119"/>
    <w:p>
      <w:pPr>
        <w:spacing w:after="0"/>
        <w:ind w:left="0"/>
        <w:jc w:val="both"/>
      </w:pPr>
      <w:r>
        <w:rPr>
          <w:rFonts w:ascii="Times New Roman"/>
          <w:b w:val="false"/>
          <w:i w:val="false"/>
          <w:color w:val="000000"/>
          <w:sz w:val="28"/>
        </w:rPr>
        <w:t>
      Параграф 2. Алюминий тотығын жасау жөніндегі аппаратшы, 4-разряд</w:t>
      </w:r>
    </w:p>
    <w:bookmarkEnd w:id="119"/>
    <w:bookmarkStart w:name="z123" w:id="120"/>
    <w:p>
      <w:pPr>
        <w:spacing w:after="0"/>
        <w:ind w:left="0"/>
        <w:jc w:val="both"/>
      </w:pPr>
      <w:r>
        <w:rPr>
          <w:rFonts w:ascii="Times New Roman"/>
          <w:b w:val="false"/>
          <w:i w:val="false"/>
          <w:color w:val="000000"/>
          <w:sz w:val="28"/>
        </w:rPr>
        <w:t>
      25. Жұмыс сипаттамасы:</w:t>
      </w:r>
    </w:p>
    <w:bookmarkEnd w:id="120"/>
    <w:bookmarkStart w:name="z124" w:id="121"/>
    <w:p>
      <w:pPr>
        <w:spacing w:after="0"/>
        <w:ind w:left="0"/>
        <w:jc w:val="both"/>
      </w:pPr>
      <w:r>
        <w:rPr>
          <w:rFonts w:ascii="Times New Roman"/>
          <w:b w:val="false"/>
          <w:i w:val="false"/>
          <w:color w:val="000000"/>
          <w:sz w:val="28"/>
        </w:rPr>
        <w:t>
      күкірт қышқылын және нефелинді алюминий тотығын өндіру процесін жүргізу. ерітінді және қышқыл концентрациясын айқындау;</w:t>
      </w:r>
    </w:p>
    <w:bookmarkEnd w:id="121"/>
    <w:bookmarkStart w:name="z125" w:id="122"/>
    <w:p>
      <w:pPr>
        <w:spacing w:after="0"/>
        <w:ind w:left="0"/>
        <w:jc w:val="both"/>
      </w:pPr>
      <w:r>
        <w:rPr>
          <w:rFonts w:ascii="Times New Roman"/>
          <w:b w:val="false"/>
          <w:i w:val="false"/>
          <w:color w:val="000000"/>
          <w:sz w:val="28"/>
        </w:rPr>
        <w:t>
      процестің температуралық режимін қадағалау;</w:t>
      </w:r>
    </w:p>
    <w:bookmarkEnd w:id="122"/>
    <w:bookmarkStart w:name="z126" w:id="123"/>
    <w:p>
      <w:pPr>
        <w:spacing w:after="0"/>
        <w:ind w:left="0"/>
        <w:jc w:val="both"/>
      </w:pPr>
      <w:r>
        <w:rPr>
          <w:rFonts w:ascii="Times New Roman"/>
          <w:b w:val="false"/>
          <w:i w:val="false"/>
          <w:color w:val="000000"/>
          <w:sz w:val="28"/>
        </w:rPr>
        <w:t>
      алюминий тотығын кристалдау реакциясының аяқталуын айқындау;</w:t>
      </w:r>
    </w:p>
    <w:bookmarkEnd w:id="123"/>
    <w:bookmarkStart w:name="z127" w:id="124"/>
    <w:p>
      <w:pPr>
        <w:spacing w:after="0"/>
        <w:ind w:left="0"/>
        <w:jc w:val="both"/>
      </w:pPr>
      <w:r>
        <w:rPr>
          <w:rFonts w:ascii="Times New Roman"/>
          <w:b w:val="false"/>
          <w:i w:val="false"/>
          <w:color w:val="000000"/>
          <w:sz w:val="28"/>
        </w:rPr>
        <w:t>
      жабдықтың жұмысын жөндеуге қатысу;</w:t>
      </w:r>
    </w:p>
    <w:bookmarkEnd w:id="124"/>
    <w:bookmarkStart w:name="z128" w:id="125"/>
    <w:p>
      <w:pPr>
        <w:spacing w:after="0"/>
        <w:ind w:left="0"/>
        <w:jc w:val="both"/>
      </w:pPr>
      <w:r>
        <w:rPr>
          <w:rFonts w:ascii="Times New Roman"/>
          <w:b w:val="false"/>
          <w:i w:val="false"/>
          <w:color w:val="000000"/>
          <w:sz w:val="28"/>
        </w:rPr>
        <w:t>
      шикізат, химикат және даяр өнім шығарылымын есептеуді жүргізу.</w:t>
      </w:r>
    </w:p>
    <w:bookmarkEnd w:id="125"/>
    <w:bookmarkStart w:name="z129" w:id="126"/>
    <w:p>
      <w:pPr>
        <w:spacing w:after="0"/>
        <w:ind w:left="0"/>
        <w:jc w:val="both"/>
      </w:pPr>
      <w:r>
        <w:rPr>
          <w:rFonts w:ascii="Times New Roman"/>
          <w:b w:val="false"/>
          <w:i w:val="false"/>
          <w:color w:val="000000"/>
          <w:sz w:val="28"/>
        </w:rPr>
        <w:t>
      26. Білуге тиіс:</w:t>
      </w:r>
    </w:p>
    <w:bookmarkEnd w:id="126"/>
    <w:bookmarkStart w:name="z130" w:id="127"/>
    <w:p>
      <w:pPr>
        <w:spacing w:after="0"/>
        <w:ind w:left="0"/>
        <w:jc w:val="both"/>
      </w:pPr>
      <w:r>
        <w:rPr>
          <w:rFonts w:ascii="Times New Roman"/>
          <w:b w:val="false"/>
          <w:i w:val="false"/>
          <w:color w:val="000000"/>
          <w:sz w:val="28"/>
        </w:rPr>
        <w:t>
      қызмет көрсетілетін жабдықтардың және бақылау-өлшеу аспаптарының құрылысы, коммуникация тәсімін;</w:t>
      </w:r>
    </w:p>
    <w:bookmarkEnd w:id="127"/>
    <w:bookmarkStart w:name="z131" w:id="128"/>
    <w:p>
      <w:pPr>
        <w:spacing w:after="0"/>
        <w:ind w:left="0"/>
        <w:jc w:val="both"/>
      </w:pPr>
      <w:r>
        <w:rPr>
          <w:rFonts w:ascii="Times New Roman"/>
          <w:b w:val="false"/>
          <w:i w:val="false"/>
          <w:color w:val="000000"/>
          <w:sz w:val="28"/>
        </w:rPr>
        <w:t>
      алюминий тотығын жасаудың технологиялық режимі;</w:t>
      </w:r>
    </w:p>
    <w:bookmarkEnd w:id="128"/>
    <w:bookmarkStart w:name="z132" w:id="129"/>
    <w:p>
      <w:pPr>
        <w:spacing w:after="0"/>
        <w:ind w:left="0"/>
        <w:jc w:val="both"/>
      </w:pPr>
      <w:r>
        <w:rPr>
          <w:rFonts w:ascii="Times New Roman"/>
          <w:b w:val="false"/>
          <w:i w:val="false"/>
          <w:color w:val="000000"/>
          <w:sz w:val="28"/>
        </w:rPr>
        <w:t>
      шикізат және химикаттардың шығу нормасы;</w:t>
      </w:r>
    </w:p>
    <w:bookmarkEnd w:id="129"/>
    <w:bookmarkStart w:name="z133" w:id="130"/>
    <w:p>
      <w:pPr>
        <w:spacing w:after="0"/>
        <w:ind w:left="0"/>
        <w:jc w:val="both"/>
      </w:pPr>
      <w:r>
        <w:rPr>
          <w:rFonts w:ascii="Times New Roman"/>
          <w:b w:val="false"/>
          <w:i w:val="false"/>
          <w:color w:val="000000"/>
          <w:sz w:val="28"/>
        </w:rPr>
        <w:t>
      күкірт қышқылының, алюминий тотығы гидраты мен даяр өнімнің негізгі қасиеттері мен сапасына қойылатын талаптар.</w:t>
      </w:r>
    </w:p>
    <w:bookmarkEnd w:id="130"/>
    <w:bookmarkStart w:name="z134" w:id="131"/>
    <w:p>
      <w:pPr>
        <w:spacing w:after="0"/>
        <w:ind w:left="0"/>
        <w:jc w:val="both"/>
      </w:pPr>
      <w:r>
        <w:rPr>
          <w:rFonts w:ascii="Times New Roman"/>
          <w:b w:val="false"/>
          <w:i w:val="false"/>
          <w:color w:val="000000"/>
          <w:sz w:val="28"/>
        </w:rPr>
        <w:t>
      4. Скипидар құрылғысы аппаратшысы</w:t>
      </w:r>
    </w:p>
    <w:bookmarkEnd w:id="131"/>
    <w:bookmarkStart w:name="z135" w:id="132"/>
    <w:p>
      <w:pPr>
        <w:spacing w:after="0"/>
        <w:ind w:left="0"/>
        <w:jc w:val="both"/>
      </w:pPr>
      <w:r>
        <w:rPr>
          <w:rFonts w:ascii="Times New Roman"/>
          <w:b w:val="false"/>
          <w:i w:val="false"/>
          <w:color w:val="000000"/>
          <w:sz w:val="28"/>
        </w:rPr>
        <w:t>
      Параграф 1. Скипидар құрылғысы аппаратшысы, 2-разряд</w:t>
      </w:r>
    </w:p>
    <w:bookmarkEnd w:id="132"/>
    <w:bookmarkStart w:name="z136" w:id="133"/>
    <w:p>
      <w:pPr>
        <w:spacing w:after="0"/>
        <w:ind w:left="0"/>
        <w:jc w:val="both"/>
      </w:pPr>
      <w:r>
        <w:rPr>
          <w:rFonts w:ascii="Times New Roman"/>
          <w:b w:val="false"/>
          <w:i w:val="false"/>
          <w:color w:val="000000"/>
          <w:sz w:val="28"/>
        </w:rPr>
        <w:t>
      27. Жұмыс сипаттамасы:</w:t>
      </w:r>
    </w:p>
    <w:bookmarkEnd w:id="133"/>
    <w:bookmarkStart w:name="z137" w:id="134"/>
    <w:p>
      <w:pPr>
        <w:spacing w:after="0"/>
        <w:ind w:left="0"/>
        <w:jc w:val="both"/>
      </w:pPr>
      <w:r>
        <w:rPr>
          <w:rFonts w:ascii="Times New Roman"/>
          <w:b w:val="false"/>
          <w:i w:val="false"/>
          <w:color w:val="000000"/>
          <w:sz w:val="28"/>
        </w:rPr>
        <w:t>
      анағұрлым жоғары білікті аппаратшының басшылығымен скипидарды ректификациялау процесін жүргізу;</w:t>
      </w:r>
    </w:p>
    <w:bookmarkEnd w:id="134"/>
    <w:bookmarkStart w:name="z138" w:id="135"/>
    <w:p>
      <w:pPr>
        <w:spacing w:after="0"/>
        <w:ind w:left="0"/>
        <w:jc w:val="both"/>
      </w:pPr>
      <w:r>
        <w:rPr>
          <w:rFonts w:ascii="Times New Roman"/>
          <w:b w:val="false"/>
          <w:i w:val="false"/>
          <w:color w:val="000000"/>
          <w:sz w:val="28"/>
        </w:rPr>
        <w:t>
      флорентиналарға бак тұндырғышқа және бөлгішке қызмет көрсету;</w:t>
      </w:r>
    </w:p>
    <w:bookmarkEnd w:id="135"/>
    <w:bookmarkStart w:name="z139" w:id="136"/>
    <w:p>
      <w:pPr>
        <w:spacing w:after="0"/>
        <w:ind w:left="0"/>
        <w:jc w:val="both"/>
      </w:pPr>
      <w:r>
        <w:rPr>
          <w:rFonts w:ascii="Times New Roman"/>
          <w:b w:val="false"/>
          <w:i w:val="false"/>
          <w:color w:val="000000"/>
          <w:sz w:val="28"/>
        </w:rPr>
        <w:t>
      ректификациялау жолымен немесе басқа да тәсілмен скипидарды тазалау;</w:t>
      </w:r>
    </w:p>
    <w:bookmarkEnd w:id="136"/>
    <w:bookmarkStart w:name="z140" w:id="137"/>
    <w:p>
      <w:pPr>
        <w:spacing w:after="0"/>
        <w:ind w:left="0"/>
        <w:jc w:val="both"/>
      </w:pPr>
      <w:r>
        <w:rPr>
          <w:rFonts w:ascii="Times New Roman"/>
          <w:b w:val="false"/>
          <w:i w:val="false"/>
          <w:color w:val="000000"/>
          <w:sz w:val="28"/>
        </w:rPr>
        <w:t>
      шикі скипидарды ыдысқа құю;</w:t>
      </w:r>
    </w:p>
    <w:bookmarkEnd w:id="137"/>
    <w:bookmarkStart w:name="z141" w:id="138"/>
    <w:p>
      <w:pPr>
        <w:spacing w:after="0"/>
        <w:ind w:left="0"/>
        <w:jc w:val="both"/>
      </w:pPr>
      <w:r>
        <w:rPr>
          <w:rFonts w:ascii="Times New Roman"/>
          <w:b w:val="false"/>
          <w:i w:val="false"/>
          <w:color w:val="000000"/>
          <w:sz w:val="28"/>
        </w:rPr>
        <w:t>
      өңделген скипидарды есептеу;</w:t>
      </w:r>
    </w:p>
    <w:bookmarkEnd w:id="138"/>
    <w:bookmarkStart w:name="z142" w:id="139"/>
    <w:p>
      <w:pPr>
        <w:spacing w:after="0"/>
        <w:ind w:left="0"/>
        <w:jc w:val="both"/>
      </w:pPr>
      <w:r>
        <w:rPr>
          <w:rFonts w:ascii="Times New Roman"/>
          <w:b w:val="false"/>
          <w:i w:val="false"/>
          <w:color w:val="000000"/>
          <w:sz w:val="28"/>
        </w:rPr>
        <w:t>
      скипидардың сапасын, түсін, ара салмағын бақылау;</w:t>
      </w:r>
    </w:p>
    <w:bookmarkEnd w:id="139"/>
    <w:bookmarkStart w:name="z143" w:id="140"/>
    <w:p>
      <w:pPr>
        <w:spacing w:after="0"/>
        <w:ind w:left="0"/>
        <w:jc w:val="both"/>
      </w:pPr>
      <w:r>
        <w:rPr>
          <w:rFonts w:ascii="Times New Roman"/>
          <w:b w:val="false"/>
          <w:i w:val="false"/>
          <w:color w:val="000000"/>
          <w:sz w:val="28"/>
        </w:rPr>
        <w:t>
      пісіру бөлімінен шикі скипидарды қабылдау, шикі скипидарды түсіру, цистерналардағы скипидарды шаю, сүзгілеу және қайта сығу.</w:t>
      </w:r>
    </w:p>
    <w:bookmarkEnd w:id="140"/>
    <w:bookmarkStart w:name="z144" w:id="141"/>
    <w:p>
      <w:pPr>
        <w:spacing w:after="0"/>
        <w:ind w:left="0"/>
        <w:jc w:val="both"/>
      </w:pPr>
      <w:r>
        <w:rPr>
          <w:rFonts w:ascii="Times New Roman"/>
          <w:b w:val="false"/>
          <w:i w:val="false"/>
          <w:color w:val="000000"/>
          <w:sz w:val="28"/>
        </w:rPr>
        <w:t>
      28. Білуге тиіс:</w:t>
      </w:r>
    </w:p>
    <w:bookmarkEnd w:id="141"/>
    <w:bookmarkStart w:name="z145" w:id="142"/>
    <w:p>
      <w:pPr>
        <w:spacing w:after="0"/>
        <w:ind w:left="0"/>
        <w:jc w:val="both"/>
      </w:pPr>
      <w:r>
        <w:rPr>
          <w:rFonts w:ascii="Times New Roman"/>
          <w:b w:val="false"/>
          <w:i w:val="false"/>
          <w:color w:val="000000"/>
          <w:sz w:val="28"/>
        </w:rPr>
        <w:t>
      скипидар құрылғыларды қолдану принципі, шикі скипидарға қойылатын талаптар мен скипидарды тазарту процесі.</w:t>
      </w:r>
    </w:p>
    <w:bookmarkEnd w:id="142"/>
    <w:bookmarkStart w:name="z146" w:id="143"/>
    <w:p>
      <w:pPr>
        <w:spacing w:after="0"/>
        <w:ind w:left="0"/>
        <w:jc w:val="both"/>
      </w:pPr>
      <w:r>
        <w:rPr>
          <w:rFonts w:ascii="Times New Roman"/>
          <w:b w:val="false"/>
          <w:i w:val="false"/>
          <w:color w:val="000000"/>
          <w:sz w:val="28"/>
        </w:rPr>
        <w:t>
      Параграф 2. Скипидар құрылғысы аппаратшысы, 3-разряд</w:t>
      </w:r>
    </w:p>
    <w:bookmarkEnd w:id="143"/>
    <w:bookmarkStart w:name="z147" w:id="144"/>
    <w:p>
      <w:pPr>
        <w:spacing w:after="0"/>
        <w:ind w:left="0"/>
        <w:jc w:val="both"/>
      </w:pPr>
      <w:r>
        <w:rPr>
          <w:rFonts w:ascii="Times New Roman"/>
          <w:b w:val="false"/>
          <w:i w:val="false"/>
          <w:color w:val="000000"/>
          <w:sz w:val="28"/>
        </w:rPr>
        <w:t>
      29. Жұмыс сипаттамасы:</w:t>
      </w:r>
    </w:p>
    <w:bookmarkEnd w:id="144"/>
    <w:bookmarkStart w:name="z148" w:id="145"/>
    <w:p>
      <w:pPr>
        <w:spacing w:after="0"/>
        <w:ind w:left="0"/>
        <w:jc w:val="both"/>
      </w:pPr>
      <w:r>
        <w:rPr>
          <w:rFonts w:ascii="Times New Roman"/>
          <w:b w:val="false"/>
          <w:i w:val="false"/>
          <w:color w:val="000000"/>
          <w:sz w:val="28"/>
        </w:rPr>
        <w:t>
      үздіксіз істейтін ректификациялау құрылғысында скипидарды ректификациялау процесін жүргізу;</w:t>
      </w:r>
    </w:p>
    <w:bookmarkEnd w:id="145"/>
    <w:bookmarkStart w:name="z149" w:id="146"/>
    <w:p>
      <w:pPr>
        <w:spacing w:after="0"/>
        <w:ind w:left="0"/>
        <w:jc w:val="both"/>
      </w:pPr>
      <w:r>
        <w:rPr>
          <w:rFonts w:ascii="Times New Roman"/>
          <w:b w:val="false"/>
          <w:i w:val="false"/>
          <w:color w:val="000000"/>
          <w:sz w:val="28"/>
        </w:rPr>
        <w:t>
      иіссіздендірілген скипидардың түсуін бақылау;</w:t>
      </w:r>
    </w:p>
    <w:bookmarkEnd w:id="146"/>
    <w:bookmarkStart w:name="z150" w:id="147"/>
    <w:p>
      <w:pPr>
        <w:spacing w:after="0"/>
        <w:ind w:left="0"/>
        <w:jc w:val="both"/>
      </w:pPr>
      <w:r>
        <w:rPr>
          <w:rFonts w:ascii="Times New Roman"/>
          <w:b w:val="false"/>
          <w:i w:val="false"/>
          <w:color w:val="000000"/>
          <w:sz w:val="28"/>
        </w:rPr>
        <w:t>
      құрылғыға скипидарды жіберу;</w:t>
      </w:r>
    </w:p>
    <w:bookmarkEnd w:id="147"/>
    <w:bookmarkStart w:name="z151" w:id="148"/>
    <w:p>
      <w:pPr>
        <w:spacing w:after="0"/>
        <w:ind w:left="0"/>
        <w:jc w:val="both"/>
      </w:pPr>
      <w:r>
        <w:rPr>
          <w:rFonts w:ascii="Times New Roman"/>
          <w:b w:val="false"/>
          <w:i w:val="false"/>
          <w:color w:val="000000"/>
          <w:sz w:val="28"/>
        </w:rPr>
        <w:t>
      өңделетін өнімнің: пинен, карен немесе иіссіздендірілген скипидардың сапасын бақылау;</w:t>
      </w:r>
    </w:p>
    <w:bookmarkEnd w:id="148"/>
    <w:bookmarkStart w:name="z152" w:id="149"/>
    <w:p>
      <w:pPr>
        <w:spacing w:after="0"/>
        <w:ind w:left="0"/>
        <w:jc w:val="both"/>
      </w:pPr>
      <w:r>
        <w:rPr>
          <w:rFonts w:ascii="Times New Roman"/>
          <w:b w:val="false"/>
          <w:i w:val="false"/>
          <w:color w:val="000000"/>
          <w:sz w:val="28"/>
        </w:rPr>
        <w:t>
      химиялық талдау жүргізу.</w:t>
      </w:r>
    </w:p>
    <w:bookmarkEnd w:id="149"/>
    <w:bookmarkStart w:name="z153" w:id="150"/>
    <w:p>
      <w:pPr>
        <w:spacing w:after="0"/>
        <w:ind w:left="0"/>
        <w:jc w:val="both"/>
      </w:pPr>
      <w:r>
        <w:rPr>
          <w:rFonts w:ascii="Times New Roman"/>
          <w:b w:val="false"/>
          <w:i w:val="false"/>
          <w:color w:val="000000"/>
          <w:sz w:val="28"/>
        </w:rPr>
        <w:t>
      30. Білуге тиіс:</w:t>
      </w:r>
    </w:p>
    <w:bookmarkEnd w:id="150"/>
    <w:bookmarkStart w:name="z154" w:id="151"/>
    <w:p>
      <w:pPr>
        <w:spacing w:after="0"/>
        <w:ind w:left="0"/>
        <w:jc w:val="both"/>
      </w:pPr>
      <w:r>
        <w:rPr>
          <w:rFonts w:ascii="Times New Roman"/>
          <w:b w:val="false"/>
          <w:i w:val="false"/>
          <w:color w:val="000000"/>
          <w:sz w:val="28"/>
        </w:rPr>
        <w:t>
      құрылғының, реттейтін және бақылау-өлшеу аппаратурасының құрылымы;</w:t>
      </w:r>
    </w:p>
    <w:bookmarkEnd w:id="151"/>
    <w:bookmarkStart w:name="z155" w:id="152"/>
    <w:p>
      <w:pPr>
        <w:spacing w:after="0"/>
        <w:ind w:left="0"/>
        <w:jc w:val="both"/>
      </w:pPr>
      <w:r>
        <w:rPr>
          <w:rFonts w:ascii="Times New Roman"/>
          <w:b w:val="false"/>
          <w:i w:val="false"/>
          <w:color w:val="000000"/>
          <w:sz w:val="28"/>
        </w:rPr>
        <w:t>
      ректификациялау процесі;</w:t>
      </w:r>
    </w:p>
    <w:bookmarkEnd w:id="152"/>
    <w:bookmarkStart w:name="z156" w:id="153"/>
    <w:p>
      <w:pPr>
        <w:spacing w:after="0"/>
        <w:ind w:left="0"/>
        <w:jc w:val="both"/>
      </w:pPr>
      <w:r>
        <w:rPr>
          <w:rFonts w:ascii="Times New Roman"/>
          <w:b w:val="false"/>
          <w:i w:val="false"/>
          <w:color w:val="000000"/>
          <w:sz w:val="28"/>
        </w:rPr>
        <w:t>
      тазаланған скипидарға, пиненге, Каренге қойылатын талаптар;</w:t>
      </w:r>
    </w:p>
    <w:bookmarkEnd w:id="153"/>
    <w:bookmarkStart w:name="z157" w:id="154"/>
    <w:p>
      <w:pPr>
        <w:spacing w:after="0"/>
        <w:ind w:left="0"/>
        <w:jc w:val="both"/>
      </w:pPr>
      <w:r>
        <w:rPr>
          <w:rFonts w:ascii="Times New Roman"/>
          <w:b w:val="false"/>
          <w:i w:val="false"/>
          <w:color w:val="000000"/>
          <w:sz w:val="28"/>
        </w:rPr>
        <w:t>
      химиялық талдау жүргізу әдістері.</w:t>
      </w:r>
    </w:p>
    <w:bookmarkEnd w:id="154"/>
    <w:bookmarkStart w:name="z158" w:id="155"/>
    <w:p>
      <w:pPr>
        <w:spacing w:after="0"/>
        <w:ind w:left="0"/>
        <w:jc w:val="both"/>
      </w:pPr>
      <w:r>
        <w:rPr>
          <w:rFonts w:ascii="Times New Roman"/>
          <w:b w:val="false"/>
          <w:i w:val="false"/>
          <w:color w:val="000000"/>
          <w:sz w:val="28"/>
        </w:rPr>
        <w:t>
      5. Таллоль құрылғысы аппаратшысы</w:t>
      </w:r>
    </w:p>
    <w:bookmarkEnd w:id="155"/>
    <w:bookmarkStart w:name="z159" w:id="156"/>
    <w:p>
      <w:pPr>
        <w:spacing w:after="0"/>
        <w:ind w:left="0"/>
        <w:jc w:val="both"/>
      </w:pPr>
      <w:r>
        <w:rPr>
          <w:rFonts w:ascii="Times New Roman"/>
          <w:b w:val="false"/>
          <w:i w:val="false"/>
          <w:color w:val="000000"/>
          <w:sz w:val="28"/>
        </w:rPr>
        <w:t>
      Параграф 1. Таллоль құрылғысы аппаратшысы, 2-разряд</w:t>
      </w:r>
    </w:p>
    <w:bookmarkEnd w:id="156"/>
    <w:bookmarkStart w:name="z160" w:id="157"/>
    <w:p>
      <w:pPr>
        <w:spacing w:after="0"/>
        <w:ind w:left="0"/>
        <w:jc w:val="both"/>
      </w:pPr>
      <w:r>
        <w:rPr>
          <w:rFonts w:ascii="Times New Roman"/>
          <w:b w:val="false"/>
          <w:i w:val="false"/>
          <w:color w:val="000000"/>
          <w:sz w:val="28"/>
        </w:rPr>
        <w:t>
      31. Жұмыс сипаттамасы:</w:t>
      </w:r>
    </w:p>
    <w:bookmarkEnd w:id="157"/>
    <w:bookmarkStart w:name="z161" w:id="158"/>
    <w:p>
      <w:pPr>
        <w:spacing w:after="0"/>
        <w:ind w:left="0"/>
        <w:jc w:val="both"/>
      </w:pPr>
      <w:r>
        <w:rPr>
          <w:rFonts w:ascii="Times New Roman"/>
          <w:b w:val="false"/>
          <w:i w:val="false"/>
          <w:color w:val="000000"/>
          <w:sz w:val="28"/>
        </w:rPr>
        <w:t>
      сульфатты сабынды жинақтау жәшігіне жинау;</w:t>
      </w:r>
    </w:p>
    <w:bookmarkEnd w:id="158"/>
    <w:bookmarkStart w:name="z162" w:id="159"/>
    <w:p>
      <w:pPr>
        <w:spacing w:after="0"/>
        <w:ind w:left="0"/>
        <w:jc w:val="both"/>
      </w:pPr>
      <w:r>
        <w:rPr>
          <w:rFonts w:ascii="Times New Roman"/>
          <w:b w:val="false"/>
          <w:i w:val="false"/>
          <w:color w:val="000000"/>
          <w:sz w:val="28"/>
        </w:rPr>
        <w:t>
      сабынды қазандыққа айдау;</w:t>
      </w:r>
    </w:p>
    <w:bookmarkEnd w:id="159"/>
    <w:bookmarkStart w:name="z163" w:id="160"/>
    <w:p>
      <w:pPr>
        <w:spacing w:after="0"/>
        <w:ind w:left="0"/>
        <w:jc w:val="both"/>
      </w:pPr>
      <w:r>
        <w:rPr>
          <w:rFonts w:ascii="Times New Roman"/>
          <w:b w:val="false"/>
          <w:i w:val="false"/>
          <w:color w:val="000000"/>
          <w:sz w:val="28"/>
        </w:rPr>
        <w:t>
      күкірт қышқылын араластыру және оны сабынды ажыратуға жіберу;</w:t>
      </w:r>
    </w:p>
    <w:bookmarkEnd w:id="160"/>
    <w:bookmarkStart w:name="z164" w:id="161"/>
    <w:p>
      <w:pPr>
        <w:spacing w:after="0"/>
        <w:ind w:left="0"/>
        <w:jc w:val="both"/>
      </w:pPr>
      <w:r>
        <w:rPr>
          <w:rFonts w:ascii="Times New Roman"/>
          <w:b w:val="false"/>
          <w:i w:val="false"/>
          <w:color w:val="000000"/>
          <w:sz w:val="28"/>
        </w:rPr>
        <w:t>
      қара сілтіні ажыратуға, таллольді пісіруге және пісірілген таллольді декантациялауға қатысу;</w:t>
      </w:r>
    </w:p>
    <w:bookmarkEnd w:id="161"/>
    <w:bookmarkStart w:name="z165" w:id="162"/>
    <w:p>
      <w:pPr>
        <w:spacing w:after="0"/>
        <w:ind w:left="0"/>
        <w:jc w:val="both"/>
      </w:pPr>
      <w:r>
        <w:rPr>
          <w:rFonts w:ascii="Times New Roman"/>
          <w:b w:val="false"/>
          <w:i w:val="false"/>
          <w:color w:val="000000"/>
          <w:sz w:val="28"/>
        </w:rPr>
        <w:t>
      сульфатты сабынды қоюлату және ыдысқа салу;</w:t>
      </w:r>
    </w:p>
    <w:bookmarkEnd w:id="162"/>
    <w:bookmarkStart w:name="z166" w:id="163"/>
    <w:p>
      <w:pPr>
        <w:spacing w:after="0"/>
        <w:ind w:left="0"/>
        <w:jc w:val="both"/>
      </w:pPr>
      <w:r>
        <w:rPr>
          <w:rFonts w:ascii="Times New Roman"/>
          <w:b w:val="false"/>
          <w:i w:val="false"/>
          <w:color w:val="000000"/>
          <w:sz w:val="28"/>
        </w:rPr>
        <w:t>
      бисульфат және инкрусты түсіру, таллольді кептіруге арналған бакқа қайта жіберу;</w:t>
      </w:r>
    </w:p>
    <w:bookmarkEnd w:id="163"/>
    <w:bookmarkStart w:name="z167" w:id="164"/>
    <w:p>
      <w:pPr>
        <w:spacing w:after="0"/>
        <w:ind w:left="0"/>
        <w:jc w:val="both"/>
      </w:pPr>
      <w:r>
        <w:rPr>
          <w:rFonts w:ascii="Times New Roman"/>
          <w:b w:val="false"/>
          <w:i w:val="false"/>
          <w:color w:val="000000"/>
          <w:sz w:val="28"/>
        </w:rPr>
        <w:t>
      төмендеу білікті аппаратшының басшылығымен жұмыстарды орындау.</w:t>
      </w:r>
    </w:p>
    <w:bookmarkEnd w:id="164"/>
    <w:bookmarkStart w:name="z168" w:id="165"/>
    <w:p>
      <w:pPr>
        <w:spacing w:after="0"/>
        <w:ind w:left="0"/>
        <w:jc w:val="both"/>
      </w:pPr>
      <w:r>
        <w:rPr>
          <w:rFonts w:ascii="Times New Roman"/>
          <w:b w:val="false"/>
          <w:i w:val="false"/>
          <w:color w:val="000000"/>
          <w:sz w:val="28"/>
        </w:rPr>
        <w:t>
      32. Білуге тиіс:</w:t>
      </w:r>
    </w:p>
    <w:bookmarkEnd w:id="165"/>
    <w:bookmarkStart w:name="z169" w:id="166"/>
    <w:p>
      <w:pPr>
        <w:spacing w:after="0"/>
        <w:ind w:left="0"/>
        <w:jc w:val="both"/>
      </w:pPr>
      <w:r>
        <w:rPr>
          <w:rFonts w:ascii="Times New Roman"/>
          <w:b w:val="false"/>
          <w:i w:val="false"/>
          <w:color w:val="000000"/>
          <w:sz w:val="28"/>
        </w:rPr>
        <w:t>
      қызмет көрсетілетін жабдықтың құрылғысы, таллоль майын өндіру технологиялық режимі, сабынның сапасына қойылатын талаптар.</w:t>
      </w:r>
    </w:p>
    <w:bookmarkEnd w:id="166"/>
    <w:bookmarkStart w:name="z170" w:id="167"/>
    <w:p>
      <w:pPr>
        <w:spacing w:after="0"/>
        <w:ind w:left="0"/>
        <w:jc w:val="both"/>
      </w:pPr>
      <w:r>
        <w:rPr>
          <w:rFonts w:ascii="Times New Roman"/>
          <w:b w:val="false"/>
          <w:i w:val="false"/>
          <w:color w:val="000000"/>
          <w:sz w:val="28"/>
        </w:rPr>
        <w:t>
      Параграф 2. Таллоль құрылғысы аппаратшысы, 3-разряд</w:t>
      </w:r>
    </w:p>
    <w:bookmarkEnd w:id="167"/>
    <w:bookmarkStart w:name="z171" w:id="168"/>
    <w:p>
      <w:pPr>
        <w:spacing w:after="0"/>
        <w:ind w:left="0"/>
        <w:jc w:val="both"/>
      </w:pPr>
      <w:r>
        <w:rPr>
          <w:rFonts w:ascii="Times New Roman"/>
          <w:b w:val="false"/>
          <w:i w:val="false"/>
          <w:color w:val="000000"/>
          <w:sz w:val="28"/>
        </w:rPr>
        <w:t>
      33. Жұмыс сипаттамасы:</w:t>
      </w:r>
    </w:p>
    <w:bookmarkEnd w:id="168"/>
    <w:bookmarkStart w:name="z172" w:id="169"/>
    <w:p>
      <w:pPr>
        <w:spacing w:after="0"/>
        <w:ind w:left="0"/>
        <w:jc w:val="both"/>
      </w:pPr>
      <w:r>
        <w:rPr>
          <w:rFonts w:ascii="Times New Roman"/>
          <w:b w:val="false"/>
          <w:i w:val="false"/>
          <w:color w:val="000000"/>
          <w:sz w:val="28"/>
        </w:rPr>
        <w:t>
      тәулігіне 20 т-ға дейін өндіретін құрылғыларда таллоль майын алу процесін жүргізу;</w:t>
      </w:r>
    </w:p>
    <w:bookmarkEnd w:id="169"/>
    <w:bookmarkStart w:name="z173" w:id="170"/>
    <w:p>
      <w:pPr>
        <w:spacing w:after="0"/>
        <w:ind w:left="0"/>
        <w:jc w:val="both"/>
      </w:pPr>
      <w:r>
        <w:rPr>
          <w:rFonts w:ascii="Times New Roman"/>
          <w:b w:val="false"/>
          <w:i w:val="false"/>
          <w:color w:val="000000"/>
          <w:sz w:val="28"/>
        </w:rPr>
        <w:t>
      таллольды пісіру, пісірілген таллольді декантациялау;</w:t>
      </w:r>
    </w:p>
    <w:bookmarkEnd w:id="170"/>
    <w:bookmarkStart w:name="z174" w:id="171"/>
    <w:p>
      <w:pPr>
        <w:spacing w:after="0"/>
        <w:ind w:left="0"/>
        <w:jc w:val="both"/>
      </w:pPr>
      <w:r>
        <w:rPr>
          <w:rFonts w:ascii="Times New Roman"/>
          <w:b w:val="false"/>
          <w:i w:val="false"/>
          <w:color w:val="000000"/>
          <w:sz w:val="28"/>
        </w:rPr>
        <w:t>
      пісіру режимін реттеу, қазандықтағы қышқылдың күштілігін, қысымды және температураны қадағалау.</w:t>
      </w:r>
    </w:p>
    <w:bookmarkEnd w:id="171"/>
    <w:bookmarkStart w:name="z175" w:id="172"/>
    <w:p>
      <w:pPr>
        <w:spacing w:after="0"/>
        <w:ind w:left="0"/>
        <w:jc w:val="both"/>
      </w:pPr>
      <w:r>
        <w:rPr>
          <w:rFonts w:ascii="Times New Roman"/>
          <w:b w:val="false"/>
          <w:i w:val="false"/>
          <w:color w:val="000000"/>
          <w:sz w:val="28"/>
        </w:rPr>
        <w:t>
      34. Білуге тиіс:</w:t>
      </w:r>
    </w:p>
    <w:bookmarkEnd w:id="172"/>
    <w:bookmarkStart w:name="z176" w:id="173"/>
    <w:p>
      <w:pPr>
        <w:spacing w:after="0"/>
        <w:ind w:left="0"/>
        <w:jc w:val="both"/>
      </w:pPr>
      <w:r>
        <w:rPr>
          <w:rFonts w:ascii="Times New Roman"/>
          <w:b w:val="false"/>
          <w:i w:val="false"/>
          <w:color w:val="000000"/>
          <w:sz w:val="28"/>
        </w:rPr>
        <w:t>
      қызмет көрсетілетін жабдықтың құрылымы мен қолдану принципі, таллоль пісіру режимі;</w:t>
      </w:r>
    </w:p>
    <w:bookmarkEnd w:id="173"/>
    <w:bookmarkStart w:name="z177" w:id="174"/>
    <w:p>
      <w:pPr>
        <w:spacing w:after="0"/>
        <w:ind w:left="0"/>
        <w:jc w:val="both"/>
      </w:pPr>
      <w:r>
        <w:rPr>
          <w:rFonts w:ascii="Times New Roman"/>
          <w:b w:val="false"/>
          <w:i w:val="false"/>
          <w:color w:val="000000"/>
          <w:sz w:val="28"/>
        </w:rPr>
        <w:t>
      одан әрі өңдеуге жіберілетін таллоль майының сапасына қойылатын талаптар.</w:t>
      </w:r>
    </w:p>
    <w:bookmarkEnd w:id="174"/>
    <w:bookmarkStart w:name="z178" w:id="175"/>
    <w:p>
      <w:pPr>
        <w:spacing w:after="0"/>
        <w:ind w:left="0"/>
        <w:jc w:val="both"/>
      </w:pPr>
      <w:r>
        <w:rPr>
          <w:rFonts w:ascii="Times New Roman"/>
          <w:b w:val="false"/>
          <w:i w:val="false"/>
          <w:color w:val="000000"/>
          <w:sz w:val="28"/>
        </w:rPr>
        <w:t>
      Параграф 3. Таллоль құрылғысы аппаратшысы, 4-разряд</w:t>
      </w:r>
    </w:p>
    <w:bookmarkEnd w:id="175"/>
    <w:bookmarkStart w:name="z179" w:id="176"/>
    <w:p>
      <w:pPr>
        <w:spacing w:after="0"/>
        <w:ind w:left="0"/>
        <w:jc w:val="both"/>
      </w:pPr>
      <w:r>
        <w:rPr>
          <w:rFonts w:ascii="Times New Roman"/>
          <w:b w:val="false"/>
          <w:i w:val="false"/>
          <w:color w:val="000000"/>
          <w:sz w:val="28"/>
        </w:rPr>
        <w:t>
      35. Жұмыс сипаттамасы:</w:t>
      </w:r>
    </w:p>
    <w:bookmarkEnd w:id="176"/>
    <w:bookmarkStart w:name="z180" w:id="177"/>
    <w:p>
      <w:pPr>
        <w:spacing w:after="0"/>
        <w:ind w:left="0"/>
        <w:jc w:val="both"/>
      </w:pPr>
      <w:r>
        <w:rPr>
          <w:rFonts w:ascii="Times New Roman"/>
          <w:b w:val="false"/>
          <w:i w:val="false"/>
          <w:color w:val="000000"/>
          <w:sz w:val="28"/>
        </w:rPr>
        <w:t>
      тәулігіне 40 т-ға дейін өндіретін құрылғыларда таллоль майын екі сатылы пісіру және декантациялау процесін жүргізу;</w:t>
      </w:r>
    </w:p>
    <w:bookmarkEnd w:id="177"/>
    <w:bookmarkStart w:name="z181" w:id="178"/>
    <w:p>
      <w:pPr>
        <w:spacing w:after="0"/>
        <w:ind w:left="0"/>
        <w:jc w:val="both"/>
      </w:pPr>
      <w:r>
        <w:rPr>
          <w:rFonts w:ascii="Times New Roman"/>
          <w:b w:val="false"/>
          <w:i w:val="false"/>
          <w:color w:val="000000"/>
          <w:sz w:val="28"/>
        </w:rPr>
        <w:t>
      пісірудің технологиялық режимін реттеу. Жинақтау багына сульфатты сабынды жинау;</w:t>
      </w:r>
    </w:p>
    <w:bookmarkEnd w:id="178"/>
    <w:bookmarkStart w:name="z182" w:id="179"/>
    <w:p>
      <w:pPr>
        <w:spacing w:after="0"/>
        <w:ind w:left="0"/>
        <w:jc w:val="both"/>
      </w:pPr>
      <w:r>
        <w:rPr>
          <w:rFonts w:ascii="Times New Roman"/>
          <w:b w:val="false"/>
          <w:i w:val="false"/>
          <w:color w:val="000000"/>
          <w:sz w:val="28"/>
        </w:rPr>
        <w:t>
      булау станциясына сұйықтықты айдай отырып қара сілтіні ажырату;</w:t>
      </w:r>
    </w:p>
    <w:bookmarkEnd w:id="179"/>
    <w:bookmarkStart w:name="z183" w:id="180"/>
    <w:p>
      <w:pPr>
        <w:spacing w:after="0"/>
        <w:ind w:left="0"/>
        <w:jc w:val="both"/>
      </w:pPr>
      <w:r>
        <w:rPr>
          <w:rFonts w:ascii="Times New Roman"/>
          <w:b w:val="false"/>
          <w:i w:val="false"/>
          <w:color w:val="000000"/>
          <w:sz w:val="28"/>
        </w:rPr>
        <w:t>
      таллоль майын шаю және кептіру, сақтау бактарына айдау;</w:t>
      </w:r>
    </w:p>
    <w:bookmarkEnd w:id="180"/>
    <w:bookmarkStart w:name="z184" w:id="181"/>
    <w:p>
      <w:pPr>
        <w:spacing w:after="0"/>
        <w:ind w:left="0"/>
        <w:jc w:val="both"/>
      </w:pPr>
      <w:r>
        <w:rPr>
          <w:rFonts w:ascii="Times New Roman"/>
          <w:b w:val="false"/>
          <w:i w:val="false"/>
          <w:color w:val="000000"/>
          <w:sz w:val="28"/>
        </w:rPr>
        <w:t>
      ағымдағы зертханалық талдауларды орындау;</w:t>
      </w:r>
    </w:p>
    <w:bookmarkEnd w:id="181"/>
    <w:bookmarkStart w:name="z185" w:id="182"/>
    <w:p>
      <w:pPr>
        <w:spacing w:after="0"/>
        <w:ind w:left="0"/>
        <w:jc w:val="both"/>
      </w:pPr>
      <w:r>
        <w:rPr>
          <w:rFonts w:ascii="Times New Roman"/>
          <w:b w:val="false"/>
          <w:i w:val="false"/>
          <w:color w:val="000000"/>
          <w:sz w:val="28"/>
        </w:rPr>
        <w:t>
      жабдықтардың, коммуникациялар мен бақылау-өлшеу аппаратурасының жұмысын қадағалау;</w:t>
      </w:r>
    </w:p>
    <w:bookmarkEnd w:id="182"/>
    <w:bookmarkStart w:name="z186" w:id="183"/>
    <w:p>
      <w:pPr>
        <w:spacing w:after="0"/>
        <w:ind w:left="0"/>
        <w:jc w:val="both"/>
      </w:pPr>
      <w:r>
        <w:rPr>
          <w:rFonts w:ascii="Times New Roman"/>
          <w:b w:val="false"/>
          <w:i w:val="false"/>
          <w:color w:val="000000"/>
          <w:sz w:val="28"/>
        </w:rPr>
        <w:t>
      анағұрлым жоғары білікті аппаратшының басшылығымен таллоль майын алудың үздіксіз процесін жүргізу.</w:t>
      </w:r>
    </w:p>
    <w:bookmarkEnd w:id="183"/>
    <w:bookmarkStart w:name="z187" w:id="184"/>
    <w:p>
      <w:pPr>
        <w:spacing w:after="0"/>
        <w:ind w:left="0"/>
        <w:jc w:val="both"/>
      </w:pPr>
      <w:r>
        <w:rPr>
          <w:rFonts w:ascii="Times New Roman"/>
          <w:b w:val="false"/>
          <w:i w:val="false"/>
          <w:color w:val="000000"/>
          <w:sz w:val="28"/>
        </w:rPr>
        <w:t>
      36. Білуге тиіс:</w:t>
      </w:r>
    </w:p>
    <w:bookmarkEnd w:id="184"/>
    <w:bookmarkStart w:name="z188" w:id="185"/>
    <w:p>
      <w:pPr>
        <w:spacing w:after="0"/>
        <w:ind w:left="0"/>
        <w:jc w:val="both"/>
      </w:pPr>
      <w:r>
        <w:rPr>
          <w:rFonts w:ascii="Times New Roman"/>
          <w:b w:val="false"/>
          <w:i w:val="false"/>
          <w:color w:val="000000"/>
          <w:sz w:val="28"/>
        </w:rPr>
        <w:t>
      қызмет көрсетілетін жабдықтың, коммуникациялар мен бақылау-өлшеу аппаратурасының құрылымы, таллоль шикі майын алудың технологиялық процесі;</w:t>
      </w:r>
    </w:p>
    <w:bookmarkEnd w:id="185"/>
    <w:bookmarkStart w:name="z189" w:id="186"/>
    <w:p>
      <w:pPr>
        <w:spacing w:after="0"/>
        <w:ind w:left="0"/>
        <w:jc w:val="both"/>
      </w:pPr>
      <w:r>
        <w:rPr>
          <w:rFonts w:ascii="Times New Roman"/>
          <w:b w:val="false"/>
          <w:i w:val="false"/>
          <w:color w:val="000000"/>
          <w:sz w:val="28"/>
        </w:rPr>
        <w:t>
      сабынның және таллоль майының сапасына қойылатын талаптар;</w:t>
      </w:r>
    </w:p>
    <w:bookmarkEnd w:id="186"/>
    <w:bookmarkStart w:name="z190" w:id="187"/>
    <w:p>
      <w:pPr>
        <w:spacing w:after="0"/>
        <w:ind w:left="0"/>
        <w:jc w:val="both"/>
      </w:pPr>
      <w:r>
        <w:rPr>
          <w:rFonts w:ascii="Times New Roman"/>
          <w:b w:val="false"/>
          <w:i w:val="false"/>
          <w:color w:val="000000"/>
          <w:sz w:val="28"/>
        </w:rPr>
        <w:t>
      химикаттар мен шикізаттардың шығу нормалары;</w:t>
      </w:r>
    </w:p>
    <w:bookmarkEnd w:id="187"/>
    <w:bookmarkStart w:name="z191" w:id="188"/>
    <w:p>
      <w:pPr>
        <w:spacing w:after="0"/>
        <w:ind w:left="0"/>
        <w:jc w:val="both"/>
      </w:pPr>
      <w:r>
        <w:rPr>
          <w:rFonts w:ascii="Times New Roman"/>
          <w:b w:val="false"/>
          <w:i w:val="false"/>
          <w:color w:val="000000"/>
          <w:sz w:val="28"/>
        </w:rPr>
        <w:t>
      зертханалық талдау жүргізу әдістері.</w:t>
      </w:r>
    </w:p>
    <w:bookmarkEnd w:id="188"/>
    <w:bookmarkStart w:name="z192" w:id="189"/>
    <w:p>
      <w:pPr>
        <w:spacing w:after="0"/>
        <w:ind w:left="0"/>
        <w:jc w:val="both"/>
      </w:pPr>
      <w:r>
        <w:rPr>
          <w:rFonts w:ascii="Times New Roman"/>
          <w:b w:val="false"/>
          <w:i w:val="false"/>
          <w:color w:val="000000"/>
          <w:sz w:val="28"/>
        </w:rPr>
        <w:t>
      Параграф 4. Таллоль құрылғысы аппаратшысы, 5-разряд</w:t>
      </w:r>
    </w:p>
    <w:bookmarkEnd w:id="189"/>
    <w:bookmarkStart w:name="z193" w:id="190"/>
    <w:p>
      <w:pPr>
        <w:spacing w:after="0"/>
        <w:ind w:left="0"/>
        <w:jc w:val="both"/>
      </w:pPr>
      <w:r>
        <w:rPr>
          <w:rFonts w:ascii="Times New Roman"/>
          <w:b w:val="false"/>
          <w:i w:val="false"/>
          <w:color w:val="000000"/>
          <w:sz w:val="28"/>
        </w:rPr>
        <w:t>
      37. Жұмыс сипаттамасы:</w:t>
      </w:r>
    </w:p>
    <w:bookmarkEnd w:id="190"/>
    <w:bookmarkStart w:name="z194" w:id="191"/>
    <w:p>
      <w:pPr>
        <w:spacing w:after="0"/>
        <w:ind w:left="0"/>
        <w:jc w:val="both"/>
      </w:pPr>
      <w:r>
        <w:rPr>
          <w:rFonts w:ascii="Times New Roman"/>
          <w:b w:val="false"/>
          <w:i w:val="false"/>
          <w:color w:val="000000"/>
          <w:sz w:val="28"/>
        </w:rPr>
        <w:t>
      тәулігіне 40 т-дан жоғары өндіретін құрылғыларда таллоль майын үздіксіз алу процесін жүргізу, сульфат сабынын тұндыру, оған кейіннен сүзгілей отырып ыстық су араластыру, сабынға күкірт қышқылын салу;</w:t>
      </w:r>
    </w:p>
    <w:bookmarkEnd w:id="191"/>
    <w:bookmarkStart w:name="z195" w:id="192"/>
    <w:p>
      <w:pPr>
        <w:spacing w:after="0"/>
        <w:ind w:left="0"/>
        <w:jc w:val="both"/>
      </w:pPr>
      <w:r>
        <w:rPr>
          <w:rFonts w:ascii="Times New Roman"/>
          <w:b w:val="false"/>
          <w:i w:val="false"/>
          <w:color w:val="000000"/>
          <w:sz w:val="28"/>
        </w:rPr>
        <w:t>
      сульфат сабынын, күкірт қышқылын, су, сода ерітіндісін, натрий бисульфатты мөлшерлеуді реттеу;</w:t>
      </w:r>
    </w:p>
    <w:bookmarkEnd w:id="192"/>
    <w:bookmarkStart w:name="z196" w:id="193"/>
    <w:p>
      <w:pPr>
        <w:spacing w:after="0"/>
        <w:ind w:left="0"/>
        <w:jc w:val="both"/>
      </w:pPr>
      <w:r>
        <w:rPr>
          <w:rFonts w:ascii="Times New Roman"/>
          <w:b w:val="false"/>
          <w:i w:val="false"/>
          <w:color w:val="000000"/>
          <w:sz w:val="28"/>
        </w:rPr>
        <w:t>
      бақылау-өлшеу аспаптарының және талдау нәтижелері бойынша температуралық режимді, қысымды және басқа да көрсеткіштерді бақылау. жартылай фабрикаттардың шығу нормасын сақтау;</w:t>
      </w:r>
    </w:p>
    <w:bookmarkEnd w:id="193"/>
    <w:bookmarkStart w:name="z197" w:id="194"/>
    <w:p>
      <w:pPr>
        <w:spacing w:after="0"/>
        <w:ind w:left="0"/>
        <w:jc w:val="both"/>
      </w:pPr>
      <w:r>
        <w:rPr>
          <w:rFonts w:ascii="Times New Roman"/>
          <w:b w:val="false"/>
          <w:i w:val="false"/>
          <w:color w:val="000000"/>
          <w:sz w:val="28"/>
        </w:rPr>
        <w:t>
      жабдықтардың, коммуникациялар мен бақылау-өлшеу аппаратурасының жұмысын қадағалау.</w:t>
      </w:r>
    </w:p>
    <w:bookmarkEnd w:id="194"/>
    <w:bookmarkStart w:name="z198" w:id="195"/>
    <w:p>
      <w:pPr>
        <w:spacing w:after="0"/>
        <w:ind w:left="0"/>
        <w:jc w:val="both"/>
      </w:pPr>
      <w:r>
        <w:rPr>
          <w:rFonts w:ascii="Times New Roman"/>
          <w:b w:val="false"/>
          <w:i w:val="false"/>
          <w:color w:val="000000"/>
          <w:sz w:val="28"/>
        </w:rPr>
        <w:t>
      38. Білуге тиіс:</w:t>
      </w:r>
    </w:p>
    <w:bookmarkEnd w:id="195"/>
    <w:bookmarkStart w:name="z199" w:id="196"/>
    <w:p>
      <w:pPr>
        <w:spacing w:after="0"/>
        <w:ind w:left="0"/>
        <w:jc w:val="both"/>
      </w:pPr>
      <w:r>
        <w:rPr>
          <w:rFonts w:ascii="Times New Roman"/>
          <w:b w:val="false"/>
          <w:i w:val="false"/>
          <w:color w:val="000000"/>
          <w:sz w:val="28"/>
        </w:rPr>
        <w:t>
      қызмет көрсетілетін жабдықтың құрылымы және кинематикалық тәсімдері, сабынның және таллоль майының сапасына қойылатын талаптар;</w:t>
      </w:r>
    </w:p>
    <w:bookmarkEnd w:id="196"/>
    <w:bookmarkStart w:name="z200" w:id="197"/>
    <w:p>
      <w:pPr>
        <w:spacing w:after="0"/>
        <w:ind w:left="0"/>
        <w:jc w:val="both"/>
      </w:pPr>
      <w:r>
        <w:rPr>
          <w:rFonts w:ascii="Times New Roman"/>
          <w:b w:val="false"/>
          <w:i w:val="false"/>
          <w:color w:val="000000"/>
          <w:sz w:val="28"/>
        </w:rPr>
        <w:t>
      химикаттар мен шикізаттардың шығу нормалары;</w:t>
      </w:r>
    </w:p>
    <w:bookmarkEnd w:id="197"/>
    <w:bookmarkStart w:name="z201" w:id="198"/>
    <w:p>
      <w:pPr>
        <w:spacing w:after="0"/>
        <w:ind w:left="0"/>
        <w:jc w:val="both"/>
      </w:pPr>
      <w:r>
        <w:rPr>
          <w:rFonts w:ascii="Times New Roman"/>
          <w:b w:val="false"/>
          <w:i w:val="false"/>
          <w:color w:val="000000"/>
          <w:sz w:val="28"/>
        </w:rPr>
        <w:t>
      зертханалық талдау жүргізу әдістері, бақылау-өлшеу аспаптары мен құралдарын теңшеу және реттеу ережесі.</w:t>
      </w:r>
    </w:p>
    <w:bookmarkEnd w:id="198"/>
    <w:bookmarkStart w:name="z202" w:id="199"/>
    <w:p>
      <w:pPr>
        <w:spacing w:after="0"/>
        <w:ind w:left="0"/>
        <w:jc w:val="both"/>
      </w:pPr>
      <w:r>
        <w:rPr>
          <w:rFonts w:ascii="Times New Roman"/>
          <w:b w:val="false"/>
          <w:i w:val="false"/>
          <w:color w:val="000000"/>
          <w:sz w:val="28"/>
        </w:rPr>
        <w:t>
      6. Арматуралаушы</w:t>
      </w:r>
    </w:p>
    <w:bookmarkEnd w:id="199"/>
    <w:bookmarkStart w:name="z203" w:id="200"/>
    <w:p>
      <w:pPr>
        <w:spacing w:after="0"/>
        <w:ind w:left="0"/>
        <w:jc w:val="both"/>
      </w:pPr>
      <w:r>
        <w:rPr>
          <w:rFonts w:ascii="Times New Roman"/>
          <w:b w:val="false"/>
          <w:i w:val="false"/>
          <w:color w:val="000000"/>
          <w:sz w:val="28"/>
        </w:rPr>
        <w:t>
      Параграф 1. Арматуралаушы, 3-разряд</w:t>
      </w:r>
    </w:p>
    <w:bookmarkEnd w:id="200"/>
    <w:bookmarkStart w:name="z204" w:id="201"/>
    <w:p>
      <w:pPr>
        <w:spacing w:after="0"/>
        <w:ind w:left="0"/>
        <w:jc w:val="both"/>
      </w:pPr>
      <w:r>
        <w:rPr>
          <w:rFonts w:ascii="Times New Roman"/>
          <w:b w:val="false"/>
          <w:i w:val="false"/>
          <w:color w:val="000000"/>
          <w:sz w:val="28"/>
        </w:rPr>
        <w:t>
      39. Жұмыс сипаттамасы:</w:t>
      </w:r>
    </w:p>
    <w:bookmarkEnd w:id="201"/>
    <w:bookmarkStart w:name="z205" w:id="202"/>
    <w:p>
      <w:pPr>
        <w:spacing w:after="0"/>
        <w:ind w:left="0"/>
        <w:jc w:val="both"/>
      </w:pPr>
      <w:r>
        <w:rPr>
          <w:rFonts w:ascii="Times New Roman"/>
          <w:b w:val="false"/>
          <w:i w:val="false"/>
          <w:color w:val="000000"/>
          <w:sz w:val="28"/>
        </w:rPr>
        <w:t>
      катушка цилиндрлерінің жоғарғы және төменгі саңылауларын металл арматурамен ажыратып, керновкалап және біліктей отырып арматуралау жөніндегі арматуралау немесе сығымдау машиналарында қағаз патрондарды, конустар мен цилиндрлерді арматуралау;</w:t>
      </w:r>
    </w:p>
    <w:bookmarkEnd w:id="202"/>
    <w:bookmarkStart w:name="z206" w:id="203"/>
    <w:p>
      <w:pPr>
        <w:spacing w:after="0"/>
        <w:ind w:left="0"/>
        <w:jc w:val="both"/>
      </w:pPr>
      <w:r>
        <w:rPr>
          <w:rFonts w:ascii="Times New Roman"/>
          <w:b w:val="false"/>
          <w:i w:val="false"/>
          <w:color w:val="000000"/>
          <w:sz w:val="28"/>
        </w:rPr>
        <w:t>
      патрондарды, цилиндрлер мен сақиналарды машинаға жақындату;</w:t>
      </w:r>
    </w:p>
    <w:bookmarkEnd w:id="203"/>
    <w:bookmarkStart w:name="z207" w:id="204"/>
    <w:p>
      <w:pPr>
        <w:spacing w:after="0"/>
        <w:ind w:left="0"/>
        <w:jc w:val="both"/>
      </w:pPr>
      <w:r>
        <w:rPr>
          <w:rFonts w:ascii="Times New Roman"/>
          <w:b w:val="false"/>
          <w:i w:val="false"/>
          <w:color w:val="000000"/>
          <w:sz w:val="28"/>
        </w:rPr>
        <w:t>
      металл сақиналарды салу және қағаз патрондарды немесе цилиндрлерді машиналардың қоректендіру бункерлеріне немесе лотоктарға қалау;</w:t>
      </w:r>
    </w:p>
    <w:bookmarkEnd w:id="204"/>
    <w:bookmarkStart w:name="z208" w:id="205"/>
    <w:p>
      <w:pPr>
        <w:spacing w:after="0"/>
        <w:ind w:left="0"/>
        <w:jc w:val="both"/>
      </w:pPr>
      <w:r>
        <w:rPr>
          <w:rFonts w:ascii="Times New Roman"/>
          <w:b w:val="false"/>
          <w:i w:val="false"/>
          <w:color w:val="000000"/>
          <w:sz w:val="28"/>
        </w:rPr>
        <w:t>
      сақиналарды, патрондарды және цилиндрлерді механикалық түрде реттеу;</w:t>
      </w:r>
    </w:p>
    <w:bookmarkEnd w:id="205"/>
    <w:bookmarkStart w:name="z209" w:id="206"/>
    <w:p>
      <w:pPr>
        <w:spacing w:after="0"/>
        <w:ind w:left="0"/>
        <w:jc w:val="both"/>
      </w:pPr>
      <w:r>
        <w:rPr>
          <w:rFonts w:ascii="Times New Roman"/>
          <w:b w:val="false"/>
          <w:i w:val="false"/>
          <w:color w:val="000000"/>
          <w:sz w:val="28"/>
        </w:rPr>
        <w:t>
      арматуралау үшін сақиналарды сұрыптау;</w:t>
      </w:r>
    </w:p>
    <w:bookmarkEnd w:id="206"/>
    <w:bookmarkStart w:name="z210" w:id="207"/>
    <w:p>
      <w:pPr>
        <w:spacing w:after="0"/>
        <w:ind w:left="0"/>
        <w:jc w:val="both"/>
      </w:pPr>
      <w:r>
        <w:rPr>
          <w:rFonts w:ascii="Times New Roman"/>
          <w:b w:val="false"/>
          <w:i w:val="false"/>
          <w:color w:val="000000"/>
          <w:sz w:val="28"/>
        </w:rPr>
        <w:t>
      қызмет көрсететін машиналар мен жекелеген тораптардың жұмысын қадағалау;</w:t>
      </w:r>
    </w:p>
    <w:bookmarkEnd w:id="207"/>
    <w:bookmarkStart w:name="z211" w:id="208"/>
    <w:p>
      <w:pPr>
        <w:spacing w:after="0"/>
        <w:ind w:left="0"/>
        <w:jc w:val="both"/>
      </w:pPr>
      <w:r>
        <w:rPr>
          <w:rFonts w:ascii="Times New Roman"/>
          <w:b w:val="false"/>
          <w:i w:val="false"/>
          <w:color w:val="000000"/>
          <w:sz w:val="28"/>
        </w:rPr>
        <w:t>
      жабдықтың жұмысындағы ұсақ ақаулықтарды жою;</w:t>
      </w:r>
    </w:p>
    <w:bookmarkEnd w:id="208"/>
    <w:bookmarkStart w:name="z212" w:id="209"/>
    <w:p>
      <w:pPr>
        <w:spacing w:after="0"/>
        <w:ind w:left="0"/>
        <w:jc w:val="both"/>
      </w:pPr>
      <w:r>
        <w:rPr>
          <w:rFonts w:ascii="Times New Roman"/>
          <w:b w:val="false"/>
          <w:i w:val="false"/>
          <w:color w:val="000000"/>
          <w:sz w:val="28"/>
        </w:rPr>
        <w:t>
      техникалық бекітілген шарттарға немесе мемлекеттік стандарттарға сәйкес шығарылатын бұйымдардың сапасын бақылау.</w:t>
      </w:r>
    </w:p>
    <w:bookmarkEnd w:id="209"/>
    <w:bookmarkStart w:name="z213" w:id="210"/>
    <w:p>
      <w:pPr>
        <w:spacing w:after="0"/>
        <w:ind w:left="0"/>
        <w:jc w:val="both"/>
      </w:pPr>
      <w:r>
        <w:rPr>
          <w:rFonts w:ascii="Times New Roman"/>
          <w:b w:val="false"/>
          <w:i w:val="false"/>
          <w:color w:val="000000"/>
          <w:sz w:val="28"/>
        </w:rPr>
        <w:t>
      40. Білуге тиіс:</w:t>
      </w:r>
    </w:p>
    <w:bookmarkEnd w:id="210"/>
    <w:bookmarkStart w:name="z214" w:id="211"/>
    <w:p>
      <w:pPr>
        <w:spacing w:after="0"/>
        <w:ind w:left="0"/>
        <w:jc w:val="both"/>
      </w:pPr>
      <w:r>
        <w:rPr>
          <w:rFonts w:ascii="Times New Roman"/>
          <w:b w:val="false"/>
          <w:i w:val="false"/>
          <w:color w:val="000000"/>
          <w:sz w:val="28"/>
        </w:rPr>
        <w:t>
      қызмет көрсетілетін жабдықтың құрылымы;</w:t>
      </w:r>
    </w:p>
    <w:bookmarkEnd w:id="211"/>
    <w:bookmarkStart w:name="z215" w:id="212"/>
    <w:p>
      <w:pPr>
        <w:spacing w:after="0"/>
        <w:ind w:left="0"/>
        <w:jc w:val="both"/>
      </w:pPr>
      <w:r>
        <w:rPr>
          <w:rFonts w:ascii="Times New Roman"/>
          <w:b w:val="false"/>
          <w:i w:val="false"/>
          <w:color w:val="000000"/>
          <w:sz w:val="28"/>
        </w:rPr>
        <w:t>
      шығарылатын бұйымның техникалық шарттары немесе мемлекеттік стандарттары;</w:t>
      </w:r>
    </w:p>
    <w:bookmarkEnd w:id="212"/>
    <w:bookmarkStart w:name="z216" w:id="213"/>
    <w:p>
      <w:pPr>
        <w:spacing w:after="0"/>
        <w:ind w:left="0"/>
        <w:jc w:val="both"/>
      </w:pPr>
      <w:r>
        <w:rPr>
          <w:rFonts w:ascii="Times New Roman"/>
          <w:b w:val="false"/>
          <w:i w:val="false"/>
          <w:color w:val="000000"/>
          <w:sz w:val="28"/>
        </w:rPr>
        <w:t>
      ақаулық түрлері, себептері және олардың алдын алу тәсілдері.</w:t>
      </w:r>
    </w:p>
    <w:bookmarkEnd w:id="213"/>
    <w:bookmarkStart w:name="z217" w:id="214"/>
    <w:p>
      <w:pPr>
        <w:spacing w:after="0"/>
        <w:ind w:left="0"/>
        <w:jc w:val="both"/>
      </w:pPr>
      <w:r>
        <w:rPr>
          <w:rFonts w:ascii="Times New Roman"/>
          <w:b w:val="false"/>
          <w:i w:val="false"/>
          <w:color w:val="000000"/>
          <w:sz w:val="28"/>
        </w:rPr>
        <w:t>
      7. Фибра түтіктерді біліктеуші</w:t>
      </w:r>
    </w:p>
    <w:bookmarkEnd w:id="214"/>
    <w:bookmarkStart w:name="z218" w:id="215"/>
    <w:p>
      <w:pPr>
        <w:spacing w:after="0"/>
        <w:ind w:left="0"/>
        <w:jc w:val="both"/>
      </w:pPr>
      <w:r>
        <w:rPr>
          <w:rFonts w:ascii="Times New Roman"/>
          <w:b w:val="false"/>
          <w:i w:val="false"/>
          <w:color w:val="000000"/>
          <w:sz w:val="28"/>
        </w:rPr>
        <w:t>
      Параграф 1. Фибра түтіктерді біліктеуші, 3-разряд</w:t>
      </w:r>
    </w:p>
    <w:bookmarkEnd w:id="215"/>
    <w:bookmarkStart w:name="z219" w:id="216"/>
    <w:p>
      <w:pPr>
        <w:spacing w:after="0"/>
        <w:ind w:left="0"/>
        <w:jc w:val="both"/>
      </w:pPr>
      <w:r>
        <w:rPr>
          <w:rFonts w:ascii="Times New Roman"/>
          <w:b w:val="false"/>
          <w:i w:val="false"/>
          <w:color w:val="000000"/>
          <w:sz w:val="28"/>
        </w:rPr>
        <w:t>
      41. Жұмыс сипаттамасы:</w:t>
      </w:r>
    </w:p>
    <w:bookmarkEnd w:id="216"/>
    <w:bookmarkStart w:name="z220" w:id="217"/>
    <w:p>
      <w:pPr>
        <w:spacing w:after="0"/>
        <w:ind w:left="0"/>
        <w:jc w:val="both"/>
      </w:pPr>
      <w:r>
        <w:rPr>
          <w:rFonts w:ascii="Times New Roman"/>
          <w:b w:val="false"/>
          <w:i w:val="false"/>
          <w:color w:val="000000"/>
          <w:sz w:val="28"/>
        </w:rPr>
        <w:t>
      фибра түтіктерді біліктеу процесін жүргізу;</w:t>
      </w:r>
    </w:p>
    <w:bookmarkEnd w:id="217"/>
    <w:bookmarkStart w:name="z221" w:id="218"/>
    <w:p>
      <w:pPr>
        <w:spacing w:after="0"/>
        <w:ind w:left="0"/>
        <w:jc w:val="both"/>
      </w:pPr>
      <w:r>
        <w:rPr>
          <w:rFonts w:ascii="Times New Roman"/>
          <w:b w:val="false"/>
          <w:i w:val="false"/>
          <w:color w:val="000000"/>
          <w:sz w:val="28"/>
        </w:rPr>
        <w:t>
      түтіктердің берілген партиясы үшін калибрлерді таңдай отырып илемдеу біліктері арқылы оларды бірнеше рет өткізіп түтіктерді өңдеу және калибрлеу;</w:t>
      </w:r>
    </w:p>
    <w:bookmarkEnd w:id="218"/>
    <w:bookmarkStart w:name="z222" w:id="219"/>
    <w:p>
      <w:pPr>
        <w:spacing w:after="0"/>
        <w:ind w:left="0"/>
        <w:jc w:val="both"/>
      </w:pPr>
      <w:r>
        <w:rPr>
          <w:rFonts w:ascii="Times New Roman"/>
          <w:b w:val="false"/>
          <w:i w:val="false"/>
          <w:color w:val="000000"/>
          <w:sz w:val="28"/>
        </w:rPr>
        <w:t>
      түтіктердің мөлшеріне және сапасына қарай булау режимін таңдай отырып оларды булау жолымен түтіктерді пластификациялау;</w:t>
      </w:r>
    </w:p>
    <w:bookmarkEnd w:id="219"/>
    <w:bookmarkStart w:name="z223" w:id="220"/>
    <w:p>
      <w:pPr>
        <w:spacing w:after="0"/>
        <w:ind w:left="0"/>
        <w:jc w:val="both"/>
      </w:pPr>
      <w:r>
        <w:rPr>
          <w:rFonts w:ascii="Times New Roman"/>
          <w:b w:val="false"/>
          <w:i w:val="false"/>
          <w:color w:val="000000"/>
          <w:sz w:val="28"/>
        </w:rPr>
        <w:t>
      түтіктерді калибрленген болат өзекшелерге кигізу;</w:t>
      </w:r>
    </w:p>
    <w:bookmarkEnd w:id="220"/>
    <w:bookmarkStart w:name="z224" w:id="221"/>
    <w:p>
      <w:pPr>
        <w:spacing w:after="0"/>
        <w:ind w:left="0"/>
        <w:jc w:val="both"/>
      </w:pPr>
      <w:r>
        <w:rPr>
          <w:rFonts w:ascii="Times New Roman"/>
          <w:b w:val="false"/>
          <w:i w:val="false"/>
          <w:color w:val="000000"/>
          <w:sz w:val="28"/>
        </w:rPr>
        <w:t>
      біліктеу кезінде түтіктердің шығуына қарай илемдеу білігін реттеу және түтіктерден өзекшелерді алу;</w:t>
      </w:r>
    </w:p>
    <w:bookmarkEnd w:id="221"/>
    <w:bookmarkStart w:name="z225" w:id="222"/>
    <w:p>
      <w:pPr>
        <w:spacing w:after="0"/>
        <w:ind w:left="0"/>
        <w:jc w:val="both"/>
      </w:pPr>
      <w:r>
        <w:rPr>
          <w:rFonts w:ascii="Times New Roman"/>
          <w:b w:val="false"/>
          <w:i w:val="false"/>
          <w:color w:val="000000"/>
          <w:sz w:val="28"/>
        </w:rPr>
        <w:t>
      біліктеу процесінде түтіктердің мөлшерін, формасын және сапасын бақылау.</w:t>
      </w:r>
    </w:p>
    <w:bookmarkEnd w:id="222"/>
    <w:bookmarkStart w:name="z226" w:id="223"/>
    <w:p>
      <w:pPr>
        <w:spacing w:after="0"/>
        <w:ind w:left="0"/>
        <w:jc w:val="both"/>
      </w:pPr>
      <w:r>
        <w:rPr>
          <w:rFonts w:ascii="Times New Roman"/>
          <w:b w:val="false"/>
          <w:i w:val="false"/>
          <w:color w:val="000000"/>
          <w:sz w:val="28"/>
        </w:rPr>
        <w:t>
      42. Білуге тиіс:</w:t>
      </w:r>
    </w:p>
    <w:bookmarkEnd w:id="223"/>
    <w:bookmarkStart w:name="z227" w:id="224"/>
    <w:p>
      <w:pPr>
        <w:spacing w:after="0"/>
        <w:ind w:left="0"/>
        <w:jc w:val="both"/>
      </w:pPr>
      <w:r>
        <w:rPr>
          <w:rFonts w:ascii="Times New Roman"/>
          <w:b w:val="false"/>
          <w:i w:val="false"/>
          <w:color w:val="000000"/>
          <w:sz w:val="28"/>
        </w:rPr>
        <w:t>
      қызмет көрсетілетін жабдықтың құрылымы мен жұмыс принципі, түтіктердің мөлшері және сапалық көрсеткіштері;</w:t>
      </w:r>
    </w:p>
    <w:bookmarkEnd w:id="224"/>
    <w:bookmarkStart w:name="z228" w:id="225"/>
    <w:p>
      <w:pPr>
        <w:spacing w:after="0"/>
        <w:ind w:left="0"/>
        <w:jc w:val="both"/>
      </w:pPr>
      <w:r>
        <w:rPr>
          <w:rFonts w:ascii="Times New Roman"/>
          <w:b w:val="false"/>
          <w:i w:val="false"/>
          <w:color w:val="000000"/>
          <w:sz w:val="28"/>
        </w:rPr>
        <w:t>
      фибраны бумен пластификациялаудың технологиялық процесі, өзекшелердегі түтіктерді біліктеу режимдері;</w:t>
      </w:r>
    </w:p>
    <w:bookmarkEnd w:id="225"/>
    <w:bookmarkStart w:name="z229" w:id="226"/>
    <w:p>
      <w:pPr>
        <w:spacing w:after="0"/>
        <w:ind w:left="0"/>
        <w:jc w:val="both"/>
      </w:pPr>
      <w:r>
        <w:rPr>
          <w:rFonts w:ascii="Times New Roman"/>
          <w:b w:val="false"/>
          <w:i w:val="false"/>
          <w:color w:val="000000"/>
          <w:sz w:val="28"/>
        </w:rPr>
        <w:t>
      даяр түтіктердің техникалық шарттары.</w:t>
      </w:r>
    </w:p>
    <w:bookmarkEnd w:id="226"/>
    <w:bookmarkStart w:name="z230" w:id="227"/>
    <w:p>
      <w:pPr>
        <w:spacing w:after="0"/>
        <w:ind w:left="0"/>
        <w:jc w:val="both"/>
      </w:pPr>
      <w:r>
        <w:rPr>
          <w:rFonts w:ascii="Times New Roman"/>
          <w:b w:val="false"/>
          <w:i w:val="false"/>
          <w:color w:val="000000"/>
          <w:sz w:val="28"/>
        </w:rPr>
        <w:t>
      8. Талшық шикізатын қайнатушы</w:t>
      </w:r>
    </w:p>
    <w:bookmarkEnd w:id="227"/>
    <w:bookmarkStart w:name="z231" w:id="228"/>
    <w:p>
      <w:pPr>
        <w:spacing w:after="0"/>
        <w:ind w:left="0"/>
        <w:jc w:val="both"/>
      </w:pPr>
      <w:r>
        <w:rPr>
          <w:rFonts w:ascii="Times New Roman"/>
          <w:b w:val="false"/>
          <w:i w:val="false"/>
          <w:color w:val="000000"/>
          <w:sz w:val="28"/>
        </w:rPr>
        <w:t>
      Параграф 1. Талшық шикізатын қайнатушы, 2-разряд</w:t>
      </w:r>
    </w:p>
    <w:bookmarkEnd w:id="228"/>
    <w:bookmarkStart w:name="z232" w:id="229"/>
    <w:p>
      <w:pPr>
        <w:spacing w:after="0"/>
        <w:ind w:left="0"/>
        <w:jc w:val="both"/>
      </w:pPr>
      <w:r>
        <w:rPr>
          <w:rFonts w:ascii="Times New Roman"/>
          <w:b w:val="false"/>
          <w:i w:val="false"/>
          <w:color w:val="000000"/>
          <w:sz w:val="28"/>
        </w:rPr>
        <w:t>
      43. Жұмыс сипаттамасы:</w:t>
      </w:r>
    </w:p>
    <w:bookmarkEnd w:id="229"/>
    <w:bookmarkStart w:name="z233" w:id="230"/>
    <w:p>
      <w:pPr>
        <w:spacing w:after="0"/>
        <w:ind w:left="0"/>
        <w:jc w:val="both"/>
      </w:pPr>
      <w:r>
        <w:rPr>
          <w:rFonts w:ascii="Times New Roman"/>
          <w:b w:val="false"/>
          <w:i w:val="false"/>
          <w:color w:val="000000"/>
          <w:sz w:val="28"/>
        </w:rPr>
        <w:t>
      орама жабын және оқшаулау материалдарды өңдеуге арналған берілген режимге сәйкес талшықты шикізатты пісіру процесін жүргізу;</w:t>
      </w:r>
    </w:p>
    <w:bookmarkEnd w:id="230"/>
    <w:bookmarkStart w:name="z234" w:id="231"/>
    <w:p>
      <w:pPr>
        <w:spacing w:after="0"/>
        <w:ind w:left="0"/>
        <w:jc w:val="both"/>
      </w:pPr>
      <w:r>
        <w:rPr>
          <w:rFonts w:ascii="Times New Roman"/>
          <w:b w:val="false"/>
          <w:i w:val="false"/>
          <w:color w:val="000000"/>
          <w:sz w:val="28"/>
        </w:rPr>
        <w:t>
      шар тәрізді пісіру қазандығына шикізатты салу;</w:t>
      </w:r>
    </w:p>
    <w:bookmarkEnd w:id="231"/>
    <w:bookmarkStart w:name="z235" w:id="232"/>
    <w:p>
      <w:pPr>
        <w:spacing w:after="0"/>
        <w:ind w:left="0"/>
        <w:jc w:val="both"/>
      </w:pPr>
      <w:r>
        <w:rPr>
          <w:rFonts w:ascii="Times New Roman"/>
          <w:b w:val="false"/>
          <w:i w:val="false"/>
          <w:color w:val="000000"/>
          <w:sz w:val="28"/>
        </w:rPr>
        <w:t>
      химикаттарды мөлшерлеу, бөлу және қазандыққа құю;</w:t>
      </w:r>
    </w:p>
    <w:bookmarkEnd w:id="232"/>
    <w:bookmarkStart w:name="z236" w:id="233"/>
    <w:p>
      <w:pPr>
        <w:spacing w:after="0"/>
        <w:ind w:left="0"/>
        <w:jc w:val="both"/>
      </w:pPr>
      <w:r>
        <w:rPr>
          <w:rFonts w:ascii="Times New Roman"/>
          <w:b w:val="false"/>
          <w:i w:val="false"/>
          <w:color w:val="000000"/>
          <w:sz w:val="28"/>
        </w:rPr>
        <w:t>
      бу қысымын реттеу;</w:t>
      </w:r>
    </w:p>
    <w:bookmarkEnd w:id="233"/>
    <w:bookmarkStart w:name="z237" w:id="234"/>
    <w:p>
      <w:pPr>
        <w:spacing w:after="0"/>
        <w:ind w:left="0"/>
        <w:jc w:val="both"/>
      </w:pPr>
      <w:r>
        <w:rPr>
          <w:rFonts w:ascii="Times New Roman"/>
          <w:b w:val="false"/>
          <w:i w:val="false"/>
          <w:color w:val="000000"/>
          <w:sz w:val="28"/>
        </w:rPr>
        <w:t>
      қазандықты босату;</w:t>
      </w:r>
    </w:p>
    <w:bookmarkEnd w:id="234"/>
    <w:bookmarkStart w:name="z238" w:id="235"/>
    <w:p>
      <w:pPr>
        <w:spacing w:after="0"/>
        <w:ind w:left="0"/>
        <w:jc w:val="both"/>
      </w:pPr>
      <w:r>
        <w:rPr>
          <w:rFonts w:ascii="Times New Roman"/>
          <w:b w:val="false"/>
          <w:i w:val="false"/>
          <w:color w:val="000000"/>
          <w:sz w:val="28"/>
        </w:rPr>
        <w:t>
      қазандықты келесі пісіруге дайындау.</w:t>
      </w:r>
    </w:p>
    <w:bookmarkEnd w:id="235"/>
    <w:bookmarkStart w:name="z239" w:id="236"/>
    <w:p>
      <w:pPr>
        <w:spacing w:after="0"/>
        <w:ind w:left="0"/>
        <w:jc w:val="both"/>
      </w:pPr>
      <w:r>
        <w:rPr>
          <w:rFonts w:ascii="Times New Roman"/>
          <w:b w:val="false"/>
          <w:i w:val="false"/>
          <w:color w:val="000000"/>
          <w:sz w:val="28"/>
        </w:rPr>
        <w:t>
      44. Білуге тиіс:</w:t>
      </w:r>
    </w:p>
    <w:bookmarkEnd w:id="236"/>
    <w:bookmarkStart w:name="z240" w:id="237"/>
    <w:p>
      <w:pPr>
        <w:spacing w:after="0"/>
        <w:ind w:left="0"/>
        <w:jc w:val="both"/>
      </w:pPr>
      <w:r>
        <w:rPr>
          <w:rFonts w:ascii="Times New Roman"/>
          <w:b w:val="false"/>
          <w:i w:val="false"/>
          <w:color w:val="000000"/>
          <w:sz w:val="28"/>
        </w:rPr>
        <w:t>
      қызмет көрсетілетін жабдық құрылымы;</w:t>
      </w:r>
    </w:p>
    <w:bookmarkEnd w:id="237"/>
    <w:bookmarkStart w:name="z241" w:id="238"/>
    <w:p>
      <w:pPr>
        <w:spacing w:after="0"/>
        <w:ind w:left="0"/>
        <w:jc w:val="both"/>
      </w:pPr>
      <w:r>
        <w:rPr>
          <w:rFonts w:ascii="Times New Roman"/>
          <w:b w:val="false"/>
          <w:i w:val="false"/>
          <w:color w:val="000000"/>
          <w:sz w:val="28"/>
        </w:rPr>
        <w:t>
      пісірудің технологиялық режимі;</w:t>
      </w:r>
    </w:p>
    <w:bookmarkEnd w:id="238"/>
    <w:bookmarkStart w:name="z242" w:id="239"/>
    <w:p>
      <w:pPr>
        <w:spacing w:after="0"/>
        <w:ind w:left="0"/>
        <w:jc w:val="both"/>
      </w:pPr>
      <w:r>
        <w:rPr>
          <w:rFonts w:ascii="Times New Roman"/>
          <w:b w:val="false"/>
          <w:i w:val="false"/>
          <w:color w:val="000000"/>
          <w:sz w:val="28"/>
        </w:rPr>
        <w:t>
      шикізат және даяр массаның сапалық көрсеткіштері.</w:t>
      </w:r>
    </w:p>
    <w:bookmarkEnd w:id="239"/>
    <w:bookmarkStart w:name="z243" w:id="240"/>
    <w:p>
      <w:pPr>
        <w:spacing w:after="0"/>
        <w:ind w:left="0"/>
        <w:jc w:val="both"/>
      </w:pPr>
      <w:r>
        <w:rPr>
          <w:rFonts w:ascii="Times New Roman"/>
          <w:b w:val="false"/>
          <w:i w:val="false"/>
          <w:color w:val="000000"/>
          <w:sz w:val="28"/>
        </w:rPr>
        <w:t>
      9. Балауыз, желім массасын және сіңдіру қоспасын қайнатушы</w:t>
      </w:r>
    </w:p>
    <w:bookmarkEnd w:id="240"/>
    <w:bookmarkStart w:name="z244" w:id="241"/>
    <w:p>
      <w:pPr>
        <w:spacing w:after="0"/>
        <w:ind w:left="0"/>
        <w:jc w:val="both"/>
      </w:pPr>
      <w:r>
        <w:rPr>
          <w:rFonts w:ascii="Times New Roman"/>
          <w:b w:val="false"/>
          <w:i w:val="false"/>
          <w:color w:val="000000"/>
          <w:sz w:val="28"/>
        </w:rPr>
        <w:t>
      Параграф 1. Балауыз, желім массасын және сіңдіру қоспасын</w:t>
      </w:r>
    </w:p>
    <w:bookmarkEnd w:id="241"/>
    <w:p>
      <w:pPr>
        <w:spacing w:after="0"/>
        <w:ind w:left="0"/>
        <w:jc w:val="both"/>
      </w:pPr>
      <w:r>
        <w:rPr>
          <w:rFonts w:ascii="Times New Roman"/>
          <w:b w:val="false"/>
          <w:i w:val="false"/>
          <w:color w:val="000000"/>
          <w:sz w:val="28"/>
        </w:rPr>
        <w:t>
      қайнатушы, 1-разряд</w:t>
      </w:r>
    </w:p>
    <w:bookmarkStart w:name="z245" w:id="242"/>
    <w:p>
      <w:pPr>
        <w:spacing w:after="0"/>
        <w:ind w:left="0"/>
        <w:jc w:val="both"/>
      </w:pPr>
      <w:r>
        <w:rPr>
          <w:rFonts w:ascii="Times New Roman"/>
          <w:b w:val="false"/>
          <w:i w:val="false"/>
          <w:color w:val="000000"/>
          <w:sz w:val="28"/>
        </w:rPr>
        <w:t>
      45. Жұмыс сипаттамасы:</w:t>
      </w:r>
    </w:p>
    <w:bookmarkEnd w:id="242"/>
    <w:bookmarkStart w:name="z246" w:id="243"/>
    <w:p>
      <w:pPr>
        <w:spacing w:after="0"/>
        <w:ind w:left="0"/>
        <w:jc w:val="both"/>
      </w:pPr>
      <w:r>
        <w:rPr>
          <w:rFonts w:ascii="Times New Roman"/>
          <w:b w:val="false"/>
          <w:i w:val="false"/>
          <w:color w:val="000000"/>
          <w:sz w:val="28"/>
        </w:rPr>
        <w:t>
      анағұрлым жоғары білікті пісірушінің басшылығымен балауыз және желім массасын пісіру процесін жүргізу;</w:t>
      </w:r>
    </w:p>
    <w:bookmarkEnd w:id="243"/>
    <w:bookmarkStart w:name="z247" w:id="244"/>
    <w:p>
      <w:pPr>
        <w:spacing w:after="0"/>
        <w:ind w:left="0"/>
        <w:jc w:val="both"/>
      </w:pPr>
      <w:r>
        <w:rPr>
          <w:rFonts w:ascii="Times New Roman"/>
          <w:b w:val="false"/>
          <w:i w:val="false"/>
          <w:color w:val="000000"/>
          <w:sz w:val="28"/>
        </w:rPr>
        <w:t>
      балауыз және желім массасының қажетті температурасын қолдау.</w:t>
      </w:r>
    </w:p>
    <w:bookmarkEnd w:id="244"/>
    <w:bookmarkStart w:name="z248" w:id="245"/>
    <w:p>
      <w:pPr>
        <w:spacing w:after="0"/>
        <w:ind w:left="0"/>
        <w:jc w:val="both"/>
      </w:pPr>
      <w:r>
        <w:rPr>
          <w:rFonts w:ascii="Times New Roman"/>
          <w:b w:val="false"/>
          <w:i w:val="false"/>
          <w:color w:val="000000"/>
          <w:sz w:val="28"/>
        </w:rPr>
        <w:t>
      46. Білуге тиіс:</w:t>
      </w:r>
    </w:p>
    <w:bookmarkEnd w:id="245"/>
    <w:bookmarkStart w:name="z249" w:id="246"/>
    <w:p>
      <w:pPr>
        <w:spacing w:after="0"/>
        <w:ind w:left="0"/>
        <w:jc w:val="both"/>
      </w:pPr>
      <w:r>
        <w:rPr>
          <w:rFonts w:ascii="Times New Roman"/>
          <w:b w:val="false"/>
          <w:i w:val="false"/>
          <w:color w:val="000000"/>
          <w:sz w:val="28"/>
        </w:rPr>
        <w:t>
      қызмет көрсетілетін жабдықтың құрылысы туралы негізгі мәліметтер;</w:t>
      </w:r>
    </w:p>
    <w:bookmarkEnd w:id="246"/>
    <w:bookmarkStart w:name="z250" w:id="247"/>
    <w:p>
      <w:pPr>
        <w:spacing w:after="0"/>
        <w:ind w:left="0"/>
        <w:jc w:val="both"/>
      </w:pPr>
      <w:r>
        <w:rPr>
          <w:rFonts w:ascii="Times New Roman"/>
          <w:b w:val="false"/>
          <w:i w:val="false"/>
          <w:color w:val="000000"/>
          <w:sz w:val="28"/>
        </w:rPr>
        <w:t>
      балауыз, желім және сіңдіру қоспасын пісіру тәсілі.</w:t>
      </w:r>
    </w:p>
    <w:bookmarkEnd w:id="247"/>
    <w:bookmarkStart w:name="z251" w:id="248"/>
    <w:p>
      <w:pPr>
        <w:spacing w:after="0"/>
        <w:ind w:left="0"/>
        <w:jc w:val="both"/>
      </w:pPr>
      <w:r>
        <w:rPr>
          <w:rFonts w:ascii="Times New Roman"/>
          <w:b w:val="false"/>
          <w:i w:val="false"/>
          <w:color w:val="000000"/>
          <w:sz w:val="28"/>
        </w:rPr>
        <w:t>
      Параграф 2. Балауыз, желім массасын және сіңдіру қоспасын</w:t>
      </w:r>
    </w:p>
    <w:bookmarkEnd w:id="248"/>
    <w:p>
      <w:pPr>
        <w:spacing w:after="0"/>
        <w:ind w:left="0"/>
        <w:jc w:val="both"/>
      </w:pPr>
      <w:r>
        <w:rPr>
          <w:rFonts w:ascii="Times New Roman"/>
          <w:b w:val="false"/>
          <w:i w:val="false"/>
          <w:color w:val="000000"/>
          <w:sz w:val="28"/>
        </w:rPr>
        <w:t>
      қайнатушы, 3-разряд</w:t>
      </w:r>
    </w:p>
    <w:bookmarkStart w:name="z252" w:id="249"/>
    <w:p>
      <w:pPr>
        <w:spacing w:after="0"/>
        <w:ind w:left="0"/>
        <w:jc w:val="both"/>
      </w:pPr>
      <w:r>
        <w:rPr>
          <w:rFonts w:ascii="Times New Roman"/>
          <w:b w:val="false"/>
          <w:i w:val="false"/>
          <w:color w:val="000000"/>
          <w:sz w:val="28"/>
        </w:rPr>
        <w:t>
      47. Жұмыс сипаттамасы:</w:t>
      </w:r>
    </w:p>
    <w:bookmarkEnd w:id="249"/>
    <w:bookmarkStart w:name="z253" w:id="250"/>
    <w:p>
      <w:pPr>
        <w:spacing w:after="0"/>
        <w:ind w:left="0"/>
        <w:jc w:val="both"/>
      </w:pPr>
      <w:r>
        <w:rPr>
          <w:rFonts w:ascii="Times New Roman"/>
          <w:b w:val="false"/>
          <w:i w:val="false"/>
          <w:color w:val="000000"/>
          <w:sz w:val="28"/>
        </w:rPr>
        <w:t>
      белгіленген рецептураға сәйкес балауыз және желім массасын пісіру процесін жүргізу;</w:t>
      </w:r>
    </w:p>
    <w:bookmarkEnd w:id="250"/>
    <w:bookmarkStart w:name="z254" w:id="251"/>
    <w:p>
      <w:pPr>
        <w:spacing w:after="0"/>
        <w:ind w:left="0"/>
        <w:jc w:val="both"/>
      </w:pPr>
      <w:r>
        <w:rPr>
          <w:rFonts w:ascii="Times New Roman"/>
          <w:b w:val="false"/>
          <w:i w:val="false"/>
          <w:color w:val="000000"/>
          <w:sz w:val="28"/>
        </w:rPr>
        <w:t>
      химикат алу, оларды рецептура бойынша өлшеу, пісіру қазандығында араластыру және салу;</w:t>
      </w:r>
    </w:p>
    <w:bookmarkEnd w:id="251"/>
    <w:bookmarkStart w:name="z255" w:id="252"/>
    <w:p>
      <w:pPr>
        <w:spacing w:after="0"/>
        <w:ind w:left="0"/>
        <w:jc w:val="both"/>
      </w:pPr>
      <w:r>
        <w:rPr>
          <w:rFonts w:ascii="Times New Roman"/>
          <w:b w:val="false"/>
          <w:i w:val="false"/>
          <w:color w:val="000000"/>
          <w:sz w:val="28"/>
        </w:rPr>
        <w:t>
      пісіру сапасын бақылау және температуралық режимді реттеу;</w:t>
      </w:r>
    </w:p>
    <w:bookmarkEnd w:id="252"/>
    <w:bookmarkStart w:name="z256" w:id="253"/>
    <w:p>
      <w:pPr>
        <w:spacing w:after="0"/>
        <w:ind w:left="0"/>
        <w:jc w:val="both"/>
      </w:pPr>
      <w:r>
        <w:rPr>
          <w:rFonts w:ascii="Times New Roman"/>
          <w:b w:val="false"/>
          <w:i w:val="false"/>
          <w:color w:val="000000"/>
          <w:sz w:val="28"/>
        </w:rPr>
        <w:t>
      қазандықтарды келесі пісіруге дайындау. Ерітіндіні сіңдіру агрегатына айдау;</w:t>
      </w:r>
    </w:p>
    <w:bookmarkEnd w:id="253"/>
    <w:bookmarkStart w:name="z257" w:id="254"/>
    <w:p>
      <w:pPr>
        <w:spacing w:after="0"/>
        <w:ind w:left="0"/>
        <w:jc w:val="both"/>
      </w:pPr>
      <w:r>
        <w:rPr>
          <w:rFonts w:ascii="Times New Roman"/>
          <w:b w:val="false"/>
          <w:i w:val="false"/>
          <w:color w:val="000000"/>
          <w:sz w:val="28"/>
        </w:rPr>
        <w:t>
      қоспа деңгейін реттеу. жабдықтың, желдеткіш құрылғысының және коммуникацияларының жұмысын қадағалау;</w:t>
      </w:r>
    </w:p>
    <w:bookmarkEnd w:id="254"/>
    <w:bookmarkStart w:name="z258" w:id="255"/>
    <w:p>
      <w:pPr>
        <w:spacing w:after="0"/>
        <w:ind w:left="0"/>
        <w:jc w:val="both"/>
      </w:pPr>
      <w:r>
        <w:rPr>
          <w:rFonts w:ascii="Times New Roman"/>
          <w:b w:val="false"/>
          <w:i w:val="false"/>
          <w:color w:val="000000"/>
          <w:sz w:val="28"/>
        </w:rPr>
        <w:t>
      агрегатты тазалау және майлау.</w:t>
      </w:r>
    </w:p>
    <w:bookmarkEnd w:id="255"/>
    <w:bookmarkStart w:name="z259" w:id="256"/>
    <w:p>
      <w:pPr>
        <w:spacing w:after="0"/>
        <w:ind w:left="0"/>
        <w:jc w:val="both"/>
      </w:pPr>
      <w:r>
        <w:rPr>
          <w:rFonts w:ascii="Times New Roman"/>
          <w:b w:val="false"/>
          <w:i w:val="false"/>
          <w:color w:val="000000"/>
          <w:sz w:val="28"/>
        </w:rPr>
        <w:t>
      48. Білуге тиіс:</w:t>
      </w:r>
    </w:p>
    <w:bookmarkEnd w:id="256"/>
    <w:bookmarkStart w:name="z260" w:id="257"/>
    <w:p>
      <w:pPr>
        <w:spacing w:after="0"/>
        <w:ind w:left="0"/>
        <w:jc w:val="both"/>
      </w:pPr>
      <w:r>
        <w:rPr>
          <w:rFonts w:ascii="Times New Roman"/>
          <w:b w:val="false"/>
          <w:i w:val="false"/>
          <w:color w:val="000000"/>
          <w:sz w:val="28"/>
        </w:rPr>
        <w:t>
      қызмет көрсетілетін жабдықтың құрылысы; құбыржолдар мен бақылау-өлшеу аппаратурасы жүйесі;</w:t>
      </w:r>
    </w:p>
    <w:bookmarkEnd w:id="257"/>
    <w:bookmarkStart w:name="z261" w:id="258"/>
    <w:p>
      <w:pPr>
        <w:spacing w:after="0"/>
        <w:ind w:left="0"/>
        <w:jc w:val="both"/>
      </w:pPr>
      <w:r>
        <w:rPr>
          <w:rFonts w:ascii="Times New Roman"/>
          <w:b w:val="false"/>
          <w:i w:val="false"/>
          <w:color w:val="000000"/>
          <w:sz w:val="28"/>
        </w:rPr>
        <w:t>
      негіз қағаздың, химикаттардың қасиеті;</w:t>
      </w:r>
    </w:p>
    <w:bookmarkEnd w:id="258"/>
    <w:bookmarkStart w:name="z262" w:id="259"/>
    <w:p>
      <w:pPr>
        <w:spacing w:after="0"/>
        <w:ind w:left="0"/>
        <w:jc w:val="both"/>
      </w:pPr>
      <w:r>
        <w:rPr>
          <w:rFonts w:ascii="Times New Roman"/>
          <w:b w:val="false"/>
          <w:i w:val="false"/>
          <w:color w:val="000000"/>
          <w:sz w:val="28"/>
        </w:rPr>
        <w:t>
      балауыз желім массасын және сіңдіру қоспасын пісіру рецептурасы;</w:t>
      </w:r>
    </w:p>
    <w:bookmarkEnd w:id="259"/>
    <w:bookmarkStart w:name="z263" w:id="260"/>
    <w:p>
      <w:pPr>
        <w:spacing w:after="0"/>
        <w:ind w:left="0"/>
        <w:jc w:val="both"/>
      </w:pPr>
      <w:r>
        <w:rPr>
          <w:rFonts w:ascii="Times New Roman"/>
          <w:b w:val="false"/>
          <w:i w:val="false"/>
          <w:color w:val="000000"/>
          <w:sz w:val="28"/>
        </w:rPr>
        <w:t>
      сіңдіру ерітіндісін жасау технологиясы, балауыз және желім массасының сапалық көрсеткіштері.</w:t>
      </w:r>
    </w:p>
    <w:bookmarkEnd w:id="260"/>
    <w:bookmarkStart w:name="z264" w:id="261"/>
    <w:p>
      <w:pPr>
        <w:spacing w:after="0"/>
        <w:ind w:left="0"/>
        <w:jc w:val="both"/>
      </w:pPr>
      <w:r>
        <w:rPr>
          <w:rFonts w:ascii="Times New Roman"/>
          <w:b w:val="false"/>
          <w:i w:val="false"/>
          <w:color w:val="000000"/>
          <w:sz w:val="28"/>
        </w:rPr>
        <w:t>
      10. Шүберек қайнатушы</w:t>
      </w:r>
    </w:p>
    <w:bookmarkEnd w:id="261"/>
    <w:bookmarkStart w:name="z265" w:id="262"/>
    <w:p>
      <w:pPr>
        <w:spacing w:after="0"/>
        <w:ind w:left="0"/>
        <w:jc w:val="both"/>
      </w:pPr>
      <w:r>
        <w:rPr>
          <w:rFonts w:ascii="Times New Roman"/>
          <w:b w:val="false"/>
          <w:i w:val="false"/>
          <w:color w:val="000000"/>
          <w:sz w:val="28"/>
        </w:rPr>
        <w:t>
      Параграф 1. Шүберек қайнатушы, 2-разряд</w:t>
      </w:r>
    </w:p>
    <w:bookmarkEnd w:id="262"/>
    <w:bookmarkStart w:name="z266" w:id="263"/>
    <w:p>
      <w:pPr>
        <w:spacing w:after="0"/>
        <w:ind w:left="0"/>
        <w:jc w:val="both"/>
      </w:pPr>
      <w:r>
        <w:rPr>
          <w:rFonts w:ascii="Times New Roman"/>
          <w:b w:val="false"/>
          <w:i w:val="false"/>
          <w:color w:val="000000"/>
          <w:sz w:val="28"/>
        </w:rPr>
        <w:t>
      49. Жұмыс сипаттамасы:</w:t>
      </w:r>
    </w:p>
    <w:bookmarkEnd w:id="263"/>
    <w:bookmarkStart w:name="z267" w:id="264"/>
    <w:p>
      <w:pPr>
        <w:spacing w:after="0"/>
        <w:ind w:left="0"/>
        <w:jc w:val="both"/>
      </w:pPr>
      <w:r>
        <w:rPr>
          <w:rFonts w:ascii="Times New Roman"/>
          <w:b w:val="false"/>
          <w:i w:val="false"/>
          <w:color w:val="000000"/>
          <w:sz w:val="28"/>
        </w:rPr>
        <w:t>
      шүберекті, зығыр өңдеу қалдықтары процесін жүргізу;</w:t>
      </w:r>
    </w:p>
    <w:bookmarkEnd w:id="264"/>
    <w:bookmarkStart w:name="z268" w:id="265"/>
    <w:p>
      <w:pPr>
        <w:spacing w:after="0"/>
        <w:ind w:left="0"/>
        <w:jc w:val="both"/>
      </w:pPr>
      <w:r>
        <w:rPr>
          <w:rFonts w:ascii="Times New Roman"/>
          <w:b w:val="false"/>
          <w:i w:val="false"/>
          <w:color w:val="000000"/>
          <w:sz w:val="28"/>
        </w:rPr>
        <w:t>
      қазандықтарды пісіруге дайындау;</w:t>
      </w:r>
    </w:p>
    <w:bookmarkEnd w:id="265"/>
    <w:bookmarkStart w:name="z269" w:id="266"/>
    <w:p>
      <w:pPr>
        <w:spacing w:after="0"/>
        <w:ind w:left="0"/>
        <w:jc w:val="both"/>
      </w:pPr>
      <w:r>
        <w:rPr>
          <w:rFonts w:ascii="Times New Roman"/>
          <w:b w:val="false"/>
          <w:i w:val="false"/>
          <w:color w:val="000000"/>
          <w:sz w:val="28"/>
        </w:rPr>
        <w:t>
      шүберек және зығыр қалдықтарын салу;</w:t>
      </w:r>
    </w:p>
    <w:bookmarkEnd w:id="266"/>
    <w:bookmarkStart w:name="z270" w:id="267"/>
    <w:p>
      <w:pPr>
        <w:spacing w:after="0"/>
        <w:ind w:left="0"/>
        <w:jc w:val="both"/>
      </w:pPr>
      <w:r>
        <w:rPr>
          <w:rFonts w:ascii="Times New Roman"/>
          <w:b w:val="false"/>
          <w:i w:val="false"/>
          <w:color w:val="000000"/>
          <w:sz w:val="28"/>
        </w:rPr>
        <w:t>
      массаның дайындық деңгейін бақылау және оны қазандықтан алу;</w:t>
      </w:r>
    </w:p>
    <w:bookmarkEnd w:id="267"/>
    <w:bookmarkStart w:name="z271" w:id="268"/>
    <w:p>
      <w:pPr>
        <w:spacing w:after="0"/>
        <w:ind w:left="0"/>
        <w:jc w:val="both"/>
      </w:pPr>
      <w:r>
        <w:rPr>
          <w:rFonts w:ascii="Times New Roman"/>
          <w:b w:val="false"/>
          <w:i w:val="false"/>
          <w:color w:val="000000"/>
          <w:sz w:val="28"/>
        </w:rPr>
        <w:t>
      жабдықтардың, коммуникациялар мен автоматты және бақылау-өлшеу аппаратураның жай-күйін қадағалау;</w:t>
      </w:r>
    </w:p>
    <w:bookmarkEnd w:id="268"/>
    <w:bookmarkStart w:name="z272" w:id="269"/>
    <w:p>
      <w:pPr>
        <w:spacing w:after="0"/>
        <w:ind w:left="0"/>
        <w:jc w:val="both"/>
      </w:pPr>
      <w:r>
        <w:rPr>
          <w:rFonts w:ascii="Times New Roman"/>
          <w:b w:val="false"/>
          <w:i w:val="false"/>
          <w:color w:val="000000"/>
          <w:sz w:val="28"/>
        </w:rPr>
        <w:t>
      жұмыстағы ақаулықтарды жою.</w:t>
      </w:r>
    </w:p>
    <w:bookmarkEnd w:id="269"/>
    <w:bookmarkStart w:name="z273" w:id="270"/>
    <w:p>
      <w:pPr>
        <w:spacing w:after="0"/>
        <w:ind w:left="0"/>
        <w:jc w:val="both"/>
      </w:pPr>
      <w:r>
        <w:rPr>
          <w:rFonts w:ascii="Times New Roman"/>
          <w:b w:val="false"/>
          <w:i w:val="false"/>
          <w:color w:val="000000"/>
          <w:sz w:val="28"/>
        </w:rPr>
        <w:t>
      50. Білуге тиіс:</w:t>
      </w:r>
    </w:p>
    <w:bookmarkEnd w:id="270"/>
    <w:bookmarkStart w:name="z274" w:id="271"/>
    <w:p>
      <w:pPr>
        <w:spacing w:after="0"/>
        <w:ind w:left="0"/>
        <w:jc w:val="both"/>
      </w:pPr>
      <w:r>
        <w:rPr>
          <w:rFonts w:ascii="Times New Roman"/>
          <w:b w:val="false"/>
          <w:i w:val="false"/>
          <w:color w:val="000000"/>
          <w:sz w:val="28"/>
        </w:rPr>
        <w:t>
      қызмет көрсетілетін жабдықтың құрылымы;</w:t>
      </w:r>
    </w:p>
    <w:bookmarkEnd w:id="271"/>
    <w:bookmarkStart w:name="z275" w:id="272"/>
    <w:p>
      <w:pPr>
        <w:spacing w:after="0"/>
        <w:ind w:left="0"/>
        <w:jc w:val="both"/>
      </w:pPr>
      <w:r>
        <w:rPr>
          <w:rFonts w:ascii="Times New Roman"/>
          <w:b w:val="false"/>
          <w:i w:val="false"/>
          <w:color w:val="000000"/>
          <w:sz w:val="28"/>
        </w:rPr>
        <w:t>
      шүберектің технологиялық процесі мен пісіру режимі, массаның сапасына қойылатын талаптар.</w:t>
      </w:r>
    </w:p>
    <w:bookmarkEnd w:id="272"/>
    <w:bookmarkStart w:name="z276" w:id="273"/>
    <w:p>
      <w:pPr>
        <w:spacing w:after="0"/>
        <w:ind w:left="0"/>
        <w:jc w:val="both"/>
      </w:pPr>
      <w:r>
        <w:rPr>
          <w:rFonts w:ascii="Times New Roman"/>
          <w:b w:val="false"/>
          <w:i w:val="false"/>
          <w:color w:val="000000"/>
          <w:sz w:val="28"/>
        </w:rPr>
        <w:t>
      11. Химиялық ағаш масса қайнатушы</w:t>
      </w:r>
    </w:p>
    <w:bookmarkEnd w:id="273"/>
    <w:bookmarkStart w:name="z277" w:id="274"/>
    <w:p>
      <w:pPr>
        <w:spacing w:after="0"/>
        <w:ind w:left="0"/>
        <w:jc w:val="both"/>
      </w:pPr>
      <w:r>
        <w:rPr>
          <w:rFonts w:ascii="Times New Roman"/>
          <w:b w:val="false"/>
          <w:i w:val="false"/>
          <w:color w:val="000000"/>
          <w:sz w:val="28"/>
        </w:rPr>
        <w:t>
      Параграф 1. Химиялық ағаш масса қайнатушы, 2-разряд</w:t>
      </w:r>
    </w:p>
    <w:bookmarkEnd w:id="274"/>
    <w:bookmarkStart w:name="z278" w:id="275"/>
    <w:p>
      <w:pPr>
        <w:spacing w:after="0"/>
        <w:ind w:left="0"/>
        <w:jc w:val="both"/>
      </w:pPr>
      <w:r>
        <w:rPr>
          <w:rFonts w:ascii="Times New Roman"/>
          <w:b w:val="false"/>
          <w:i w:val="false"/>
          <w:color w:val="000000"/>
          <w:sz w:val="28"/>
        </w:rPr>
        <w:t>
      51. Жұмыс сипаттамасы:</w:t>
      </w:r>
    </w:p>
    <w:bookmarkEnd w:id="275"/>
    <w:bookmarkStart w:name="z279" w:id="276"/>
    <w:p>
      <w:pPr>
        <w:spacing w:after="0"/>
        <w:ind w:left="0"/>
        <w:jc w:val="both"/>
      </w:pPr>
      <w:r>
        <w:rPr>
          <w:rFonts w:ascii="Times New Roman"/>
          <w:b w:val="false"/>
          <w:i w:val="false"/>
          <w:color w:val="000000"/>
          <w:sz w:val="28"/>
        </w:rPr>
        <w:t>
      анағұрлым жоғары білікті пісірушінің басшылығымен химиялық ағаш массасын пісіру;</w:t>
      </w:r>
    </w:p>
    <w:bookmarkEnd w:id="276"/>
    <w:bookmarkStart w:name="z280" w:id="277"/>
    <w:p>
      <w:pPr>
        <w:spacing w:after="0"/>
        <w:ind w:left="0"/>
        <w:jc w:val="both"/>
      </w:pPr>
      <w:r>
        <w:rPr>
          <w:rFonts w:ascii="Times New Roman"/>
          <w:b w:val="false"/>
          <w:i w:val="false"/>
          <w:color w:val="000000"/>
          <w:sz w:val="28"/>
        </w:rPr>
        <w:t>
      қазандықтарға баланс салу;</w:t>
      </w:r>
    </w:p>
    <w:bookmarkEnd w:id="277"/>
    <w:bookmarkStart w:name="z281" w:id="278"/>
    <w:p>
      <w:pPr>
        <w:spacing w:after="0"/>
        <w:ind w:left="0"/>
        <w:jc w:val="both"/>
      </w:pPr>
      <w:r>
        <w:rPr>
          <w:rFonts w:ascii="Times New Roman"/>
          <w:b w:val="false"/>
          <w:i w:val="false"/>
          <w:color w:val="000000"/>
          <w:sz w:val="28"/>
        </w:rPr>
        <w:t>
      ол сіңгеннен кейін қазандықтан алу және қазандықтарды келесі пісіруге дайындау;</w:t>
      </w:r>
    </w:p>
    <w:bookmarkEnd w:id="278"/>
    <w:bookmarkStart w:name="z282" w:id="279"/>
    <w:p>
      <w:pPr>
        <w:spacing w:after="0"/>
        <w:ind w:left="0"/>
        <w:jc w:val="both"/>
      </w:pPr>
      <w:r>
        <w:rPr>
          <w:rFonts w:ascii="Times New Roman"/>
          <w:b w:val="false"/>
          <w:i w:val="false"/>
          <w:color w:val="000000"/>
          <w:sz w:val="28"/>
        </w:rPr>
        <w:t>
      сіңдіру ерітіндісін жасау және ерітіндіні қазандыққа тасымалдау.</w:t>
      </w:r>
    </w:p>
    <w:bookmarkEnd w:id="279"/>
    <w:bookmarkStart w:name="z283" w:id="280"/>
    <w:p>
      <w:pPr>
        <w:spacing w:after="0"/>
        <w:ind w:left="0"/>
        <w:jc w:val="both"/>
      </w:pPr>
      <w:r>
        <w:rPr>
          <w:rFonts w:ascii="Times New Roman"/>
          <w:b w:val="false"/>
          <w:i w:val="false"/>
          <w:color w:val="000000"/>
          <w:sz w:val="28"/>
        </w:rPr>
        <w:t>
      52. Білуге тиіс:</w:t>
      </w:r>
    </w:p>
    <w:bookmarkEnd w:id="280"/>
    <w:bookmarkStart w:name="z284" w:id="281"/>
    <w:p>
      <w:pPr>
        <w:spacing w:after="0"/>
        <w:ind w:left="0"/>
        <w:jc w:val="both"/>
      </w:pPr>
      <w:r>
        <w:rPr>
          <w:rFonts w:ascii="Times New Roman"/>
          <w:b w:val="false"/>
          <w:i w:val="false"/>
          <w:color w:val="000000"/>
          <w:sz w:val="28"/>
        </w:rPr>
        <w:t>
      қызмет көрсетілетін жабдықтардың құрылымы мен жұмыс істеу принципі, баланс салу және түсіру ережесі;</w:t>
      </w:r>
    </w:p>
    <w:bookmarkEnd w:id="281"/>
    <w:bookmarkStart w:name="z285" w:id="282"/>
    <w:p>
      <w:pPr>
        <w:spacing w:after="0"/>
        <w:ind w:left="0"/>
        <w:jc w:val="both"/>
      </w:pPr>
      <w:r>
        <w:rPr>
          <w:rFonts w:ascii="Times New Roman"/>
          <w:b w:val="false"/>
          <w:i w:val="false"/>
          <w:color w:val="000000"/>
          <w:sz w:val="28"/>
        </w:rPr>
        <w:t>
      сіңдіру ерітіндісін жасау тәсілдері.</w:t>
      </w:r>
    </w:p>
    <w:bookmarkEnd w:id="282"/>
    <w:bookmarkStart w:name="z286" w:id="283"/>
    <w:p>
      <w:pPr>
        <w:spacing w:after="0"/>
        <w:ind w:left="0"/>
        <w:jc w:val="both"/>
      </w:pPr>
      <w:r>
        <w:rPr>
          <w:rFonts w:ascii="Times New Roman"/>
          <w:b w:val="false"/>
          <w:i w:val="false"/>
          <w:color w:val="000000"/>
          <w:sz w:val="28"/>
        </w:rPr>
        <w:t>
      Параграф 2. Химиялық ағаш масса қайнатушы, 4-разряд</w:t>
      </w:r>
    </w:p>
    <w:bookmarkEnd w:id="283"/>
    <w:bookmarkStart w:name="z287" w:id="284"/>
    <w:p>
      <w:pPr>
        <w:spacing w:after="0"/>
        <w:ind w:left="0"/>
        <w:jc w:val="both"/>
      </w:pPr>
      <w:r>
        <w:rPr>
          <w:rFonts w:ascii="Times New Roman"/>
          <w:b w:val="false"/>
          <w:i w:val="false"/>
          <w:color w:val="000000"/>
          <w:sz w:val="28"/>
        </w:rPr>
        <w:t>
      53. Жұмыс сипаттамасы:</w:t>
      </w:r>
    </w:p>
    <w:bookmarkEnd w:id="284"/>
    <w:bookmarkStart w:name="z288" w:id="285"/>
    <w:p>
      <w:pPr>
        <w:spacing w:after="0"/>
        <w:ind w:left="0"/>
        <w:jc w:val="both"/>
      </w:pPr>
      <w:r>
        <w:rPr>
          <w:rFonts w:ascii="Times New Roman"/>
          <w:b w:val="false"/>
          <w:i w:val="false"/>
          <w:color w:val="000000"/>
          <w:sz w:val="28"/>
        </w:rPr>
        <w:t>
      балансты сіңдіру пісіру процесін жүргізу;</w:t>
      </w:r>
    </w:p>
    <w:bookmarkEnd w:id="285"/>
    <w:bookmarkStart w:name="z289" w:id="286"/>
    <w:p>
      <w:pPr>
        <w:spacing w:after="0"/>
        <w:ind w:left="0"/>
        <w:jc w:val="both"/>
      </w:pPr>
      <w:r>
        <w:rPr>
          <w:rFonts w:ascii="Times New Roman"/>
          <w:b w:val="false"/>
          <w:i w:val="false"/>
          <w:color w:val="000000"/>
          <w:sz w:val="28"/>
        </w:rPr>
        <w:t>
      балансты вагоншаны сіңдіру қазандығына салу, сіңдіру ерітіндісін айдау;</w:t>
      </w:r>
    </w:p>
    <w:bookmarkEnd w:id="286"/>
    <w:bookmarkStart w:name="z290" w:id="287"/>
    <w:p>
      <w:pPr>
        <w:spacing w:after="0"/>
        <w:ind w:left="0"/>
        <w:jc w:val="both"/>
      </w:pPr>
      <w:r>
        <w:rPr>
          <w:rFonts w:ascii="Times New Roman"/>
          <w:b w:val="false"/>
          <w:i w:val="false"/>
          <w:color w:val="000000"/>
          <w:sz w:val="28"/>
        </w:rPr>
        <w:t>
      сіңдіру сапасын айқындау;</w:t>
      </w:r>
    </w:p>
    <w:bookmarkEnd w:id="287"/>
    <w:bookmarkStart w:name="z291" w:id="288"/>
    <w:p>
      <w:pPr>
        <w:spacing w:after="0"/>
        <w:ind w:left="0"/>
        <w:jc w:val="both"/>
      </w:pPr>
      <w:r>
        <w:rPr>
          <w:rFonts w:ascii="Times New Roman"/>
          <w:b w:val="false"/>
          <w:i w:val="false"/>
          <w:color w:val="000000"/>
          <w:sz w:val="28"/>
        </w:rPr>
        <w:t>
      қазандықтан балансты шығару;</w:t>
      </w:r>
    </w:p>
    <w:bookmarkEnd w:id="288"/>
    <w:bookmarkStart w:name="z292" w:id="289"/>
    <w:p>
      <w:pPr>
        <w:spacing w:after="0"/>
        <w:ind w:left="0"/>
        <w:jc w:val="both"/>
      </w:pPr>
      <w:r>
        <w:rPr>
          <w:rFonts w:ascii="Times New Roman"/>
          <w:b w:val="false"/>
          <w:i w:val="false"/>
          <w:color w:val="000000"/>
          <w:sz w:val="28"/>
        </w:rPr>
        <w:t>
      қазандықты келесі пісіруге дайындау және байқау. өңделген ерітіндіні түсіру;</w:t>
      </w:r>
    </w:p>
    <w:bookmarkEnd w:id="289"/>
    <w:bookmarkStart w:name="z293" w:id="290"/>
    <w:p>
      <w:pPr>
        <w:spacing w:after="0"/>
        <w:ind w:left="0"/>
        <w:jc w:val="both"/>
      </w:pPr>
      <w:r>
        <w:rPr>
          <w:rFonts w:ascii="Times New Roman"/>
          <w:b w:val="false"/>
          <w:i w:val="false"/>
          <w:color w:val="000000"/>
          <w:sz w:val="28"/>
        </w:rPr>
        <w:t>
      химиялық ағаш массаның шығуын қамтамасыз ету;</w:t>
      </w:r>
    </w:p>
    <w:bookmarkEnd w:id="290"/>
    <w:bookmarkStart w:name="z294" w:id="291"/>
    <w:p>
      <w:pPr>
        <w:spacing w:after="0"/>
        <w:ind w:left="0"/>
        <w:jc w:val="both"/>
      </w:pPr>
      <w:r>
        <w:rPr>
          <w:rFonts w:ascii="Times New Roman"/>
          <w:b w:val="false"/>
          <w:i w:val="false"/>
          <w:color w:val="000000"/>
          <w:sz w:val="28"/>
        </w:rPr>
        <w:t>
      қазандықтарды келесі пісіруге дайындауға қарау.</w:t>
      </w:r>
    </w:p>
    <w:bookmarkEnd w:id="291"/>
    <w:bookmarkStart w:name="z295" w:id="292"/>
    <w:p>
      <w:pPr>
        <w:spacing w:after="0"/>
        <w:ind w:left="0"/>
        <w:jc w:val="both"/>
      </w:pPr>
      <w:r>
        <w:rPr>
          <w:rFonts w:ascii="Times New Roman"/>
          <w:b w:val="false"/>
          <w:i w:val="false"/>
          <w:color w:val="000000"/>
          <w:sz w:val="28"/>
        </w:rPr>
        <w:t>
      54. Білуге тиіс:</w:t>
      </w:r>
    </w:p>
    <w:bookmarkEnd w:id="292"/>
    <w:bookmarkStart w:name="z296" w:id="293"/>
    <w:p>
      <w:pPr>
        <w:spacing w:after="0"/>
        <w:ind w:left="0"/>
        <w:jc w:val="both"/>
      </w:pPr>
      <w:r>
        <w:rPr>
          <w:rFonts w:ascii="Times New Roman"/>
          <w:b w:val="false"/>
          <w:i w:val="false"/>
          <w:color w:val="000000"/>
          <w:sz w:val="28"/>
        </w:rPr>
        <w:t>
      қызмет көрсетілетін жабдықтардың, коммуникациялардың құрылымы, сіңдіру ерітіндісінің химиялық құрамы, сіңдірілген баланстың сапалық көрсеткіштері, ағашқа сіңдіру процесіне әсер ететін факторлар, және химиялық ағаш массасының сапалық көрсеткіштері.</w:t>
      </w:r>
    </w:p>
    <w:bookmarkEnd w:id="293"/>
    <w:bookmarkStart w:name="z297" w:id="294"/>
    <w:p>
      <w:pPr>
        <w:spacing w:after="0"/>
        <w:ind w:left="0"/>
        <w:jc w:val="both"/>
      </w:pPr>
      <w:r>
        <w:rPr>
          <w:rFonts w:ascii="Times New Roman"/>
          <w:b w:val="false"/>
          <w:i w:val="false"/>
          <w:color w:val="000000"/>
          <w:sz w:val="28"/>
        </w:rPr>
        <w:t>
      12. Мақта қайнатушы</w:t>
      </w:r>
    </w:p>
    <w:bookmarkEnd w:id="294"/>
    <w:bookmarkStart w:name="z298" w:id="295"/>
    <w:p>
      <w:pPr>
        <w:spacing w:after="0"/>
        <w:ind w:left="0"/>
        <w:jc w:val="both"/>
      </w:pPr>
      <w:r>
        <w:rPr>
          <w:rFonts w:ascii="Times New Roman"/>
          <w:b w:val="false"/>
          <w:i w:val="false"/>
          <w:color w:val="000000"/>
          <w:sz w:val="28"/>
        </w:rPr>
        <w:t>
      Параграф 1. Мақта қайнатушы, 2-разряд</w:t>
      </w:r>
    </w:p>
    <w:bookmarkEnd w:id="295"/>
    <w:bookmarkStart w:name="z299" w:id="296"/>
    <w:p>
      <w:pPr>
        <w:spacing w:after="0"/>
        <w:ind w:left="0"/>
        <w:jc w:val="both"/>
      </w:pPr>
      <w:r>
        <w:rPr>
          <w:rFonts w:ascii="Times New Roman"/>
          <w:b w:val="false"/>
          <w:i w:val="false"/>
          <w:color w:val="000000"/>
          <w:sz w:val="28"/>
        </w:rPr>
        <w:t>
      55. Жұмыс сипаттамасы:</w:t>
      </w:r>
    </w:p>
    <w:bookmarkEnd w:id="296"/>
    <w:bookmarkStart w:name="z300" w:id="297"/>
    <w:p>
      <w:pPr>
        <w:spacing w:after="0"/>
        <w:ind w:left="0"/>
        <w:jc w:val="both"/>
      </w:pPr>
      <w:r>
        <w:rPr>
          <w:rFonts w:ascii="Times New Roman"/>
          <w:b w:val="false"/>
          <w:i w:val="false"/>
          <w:color w:val="000000"/>
          <w:sz w:val="28"/>
        </w:rPr>
        <w:t>
      анағұрлым жоғары білікті қайнатушының басшылығымен мақта қайнату;</w:t>
      </w:r>
    </w:p>
    <w:bookmarkEnd w:id="297"/>
    <w:bookmarkStart w:name="z301" w:id="298"/>
    <w:p>
      <w:pPr>
        <w:spacing w:after="0"/>
        <w:ind w:left="0"/>
        <w:jc w:val="both"/>
      </w:pPr>
      <w:r>
        <w:rPr>
          <w:rFonts w:ascii="Times New Roman"/>
          <w:b w:val="false"/>
          <w:i w:val="false"/>
          <w:color w:val="000000"/>
          <w:sz w:val="28"/>
        </w:rPr>
        <w:t>
      қазандықтарды қайнатуға дайындау жұмысына қатысу;</w:t>
      </w:r>
    </w:p>
    <w:bookmarkEnd w:id="298"/>
    <w:bookmarkStart w:name="z302" w:id="299"/>
    <w:p>
      <w:pPr>
        <w:spacing w:after="0"/>
        <w:ind w:left="0"/>
        <w:jc w:val="both"/>
      </w:pPr>
      <w:r>
        <w:rPr>
          <w:rFonts w:ascii="Times New Roman"/>
          <w:b w:val="false"/>
          <w:i w:val="false"/>
          <w:color w:val="000000"/>
          <w:sz w:val="28"/>
        </w:rPr>
        <w:t>
      мақта және ерітінділерді салу;</w:t>
      </w:r>
    </w:p>
    <w:bookmarkEnd w:id="299"/>
    <w:bookmarkStart w:name="z303" w:id="300"/>
    <w:p>
      <w:pPr>
        <w:spacing w:after="0"/>
        <w:ind w:left="0"/>
        <w:jc w:val="both"/>
      </w:pPr>
      <w:r>
        <w:rPr>
          <w:rFonts w:ascii="Times New Roman"/>
          <w:b w:val="false"/>
          <w:i w:val="false"/>
          <w:color w:val="000000"/>
          <w:sz w:val="28"/>
        </w:rPr>
        <w:t>
      қазандықтарды босату, өнімнің сапасын бақылау, жабдықтардың жай-күйін қадағалау.</w:t>
      </w:r>
    </w:p>
    <w:bookmarkEnd w:id="300"/>
    <w:bookmarkStart w:name="z304" w:id="301"/>
    <w:p>
      <w:pPr>
        <w:spacing w:after="0"/>
        <w:ind w:left="0"/>
        <w:jc w:val="both"/>
      </w:pPr>
      <w:r>
        <w:rPr>
          <w:rFonts w:ascii="Times New Roman"/>
          <w:b w:val="false"/>
          <w:i w:val="false"/>
          <w:color w:val="000000"/>
          <w:sz w:val="28"/>
        </w:rPr>
        <w:t>
      56. Білуге тиіс:</w:t>
      </w:r>
    </w:p>
    <w:bookmarkEnd w:id="301"/>
    <w:bookmarkStart w:name="z305" w:id="302"/>
    <w:p>
      <w:pPr>
        <w:spacing w:after="0"/>
        <w:ind w:left="0"/>
        <w:jc w:val="both"/>
      </w:pPr>
      <w:r>
        <w:rPr>
          <w:rFonts w:ascii="Times New Roman"/>
          <w:b w:val="false"/>
          <w:i w:val="false"/>
          <w:color w:val="000000"/>
          <w:sz w:val="28"/>
        </w:rPr>
        <w:t>
      ерітінді жасау технологиялық процесі және химикаттарды қазандыққа салу нормасы;</w:t>
      </w:r>
    </w:p>
    <w:bookmarkEnd w:id="302"/>
    <w:bookmarkStart w:name="z306" w:id="303"/>
    <w:p>
      <w:pPr>
        <w:spacing w:after="0"/>
        <w:ind w:left="0"/>
        <w:jc w:val="both"/>
      </w:pPr>
      <w:r>
        <w:rPr>
          <w:rFonts w:ascii="Times New Roman"/>
          <w:b w:val="false"/>
          <w:i w:val="false"/>
          <w:color w:val="000000"/>
          <w:sz w:val="28"/>
        </w:rPr>
        <w:t>
      жартылай масса сапалық көрсеткіштері.</w:t>
      </w:r>
    </w:p>
    <w:bookmarkEnd w:id="303"/>
    <w:bookmarkStart w:name="z307" w:id="304"/>
    <w:p>
      <w:pPr>
        <w:spacing w:after="0"/>
        <w:ind w:left="0"/>
        <w:jc w:val="both"/>
      </w:pPr>
      <w:r>
        <w:rPr>
          <w:rFonts w:ascii="Times New Roman"/>
          <w:b w:val="false"/>
          <w:i w:val="false"/>
          <w:color w:val="000000"/>
          <w:sz w:val="28"/>
        </w:rPr>
        <w:t>
      Параграф 2. Мақта қайнатушы, 2-разряд</w:t>
      </w:r>
    </w:p>
    <w:bookmarkEnd w:id="304"/>
    <w:bookmarkStart w:name="z308" w:id="305"/>
    <w:p>
      <w:pPr>
        <w:spacing w:after="0"/>
        <w:ind w:left="0"/>
        <w:jc w:val="both"/>
      </w:pPr>
      <w:r>
        <w:rPr>
          <w:rFonts w:ascii="Times New Roman"/>
          <w:b w:val="false"/>
          <w:i w:val="false"/>
          <w:color w:val="000000"/>
          <w:sz w:val="28"/>
        </w:rPr>
        <w:t>
      57. Жұмыс сипаттамасы:</w:t>
      </w:r>
    </w:p>
    <w:bookmarkEnd w:id="305"/>
    <w:bookmarkStart w:name="z309" w:id="306"/>
    <w:p>
      <w:pPr>
        <w:spacing w:after="0"/>
        <w:ind w:left="0"/>
        <w:jc w:val="both"/>
      </w:pPr>
      <w:r>
        <w:rPr>
          <w:rFonts w:ascii="Times New Roman"/>
          <w:b w:val="false"/>
          <w:i w:val="false"/>
          <w:color w:val="000000"/>
          <w:sz w:val="28"/>
        </w:rPr>
        <w:t>
      сілтілерді ажыратуды есептеу;</w:t>
      </w:r>
    </w:p>
    <w:bookmarkEnd w:id="306"/>
    <w:bookmarkStart w:name="z310" w:id="307"/>
    <w:p>
      <w:pPr>
        <w:spacing w:after="0"/>
        <w:ind w:left="0"/>
        <w:jc w:val="both"/>
      </w:pPr>
      <w:r>
        <w:rPr>
          <w:rFonts w:ascii="Times New Roman"/>
          <w:b w:val="false"/>
          <w:i w:val="false"/>
          <w:color w:val="000000"/>
          <w:sz w:val="28"/>
        </w:rPr>
        <w:t>
      қазандыққа сілті, қара сілті және су құю;</w:t>
      </w:r>
    </w:p>
    <w:bookmarkEnd w:id="307"/>
    <w:bookmarkStart w:name="z311" w:id="308"/>
    <w:p>
      <w:pPr>
        <w:spacing w:after="0"/>
        <w:ind w:left="0"/>
        <w:jc w:val="both"/>
      </w:pPr>
      <w:r>
        <w:rPr>
          <w:rFonts w:ascii="Times New Roman"/>
          <w:b w:val="false"/>
          <w:i w:val="false"/>
          <w:color w:val="000000"/>
          <w:sz w:val="28"/>
        </w:rPr>
        <w:t>
      өлшегіштердің, құбыржолдардың, элеваторлардың, конденсаторлардың, транспортерлер мен шнекті тығыздағыштың жай-күйін қадағалау;</w:t>
      </w:r>
    </w:p>
    <w:bookmarkEnd w:id="308"/>
    <w:bookmarkStart w:name="z312" w:id="309"/>
    <w:p>
      <w:pPr>
        <w:spacing w:after="0"/>
        <w:ind w:left="0"/>
        <w:jc w:val="both"/>
      </w:pPr>
      <w:r>
        <w:rPr>
          <w:rFonts w:ascii="Times New Roman"/>
          <w:b w:val="false"/>
          <w:i w:val="false"/>
          <w:color w:val="000000"/>
          <w:sz w:val="28"/>
        </w:rPr>
        <w:t>
      қазандық қақпақтарын жабу;</w:t>
      </w:r>
    </w:p>
    <w:bookmarkEnd w:id="309"/>
    <w:bookmarkStart w:name="z313" w:id="310"/>
    <w:p>
      <w:pPr>
        <w:spacing w:after="0"/>
        <w:ind w:left="0"/>
        <w:jc w:val="both"/>
      </w:pPr>
      <w:r>
        <w:rPr>
          <w:rFonts w:ascii="Times New Roman"/>
          <w:b w:val="false"/>
          <w:i w:val="false"/>
          <w:color w:val="000000"/>
          <w:sz w:val="28"/>
        </w:rPr>
        <w:t>
      талшықты материалдарды дайындау құрылғыларында брикет жасау.</w:t>
      </w:r>
    </w:p>
    <w:bookmarkEnd w:id="310"/>
    <w:bookmarkStart w:name="z314" w:id="311"/>
    <w:p>
      <w:pPr>
        <w:spacing w:after="0"/>
        <w:ind w:left="0"/>
        <w:jc w:val="both"/>
      </w:pPr>
      <w:r>
        <w:rPr>
          <w:rFonts w:ascii="Times New Roman"/>
          <w:b w:val="false"/>
          <w:i w:val="false"/>
          <w:color w:val="000000"/>
          <w:sz w:val="28"/>
        </w:rPr>
        <w:t>
      58. Білуге тиіс:</w:t>
      </w:r>
    </w:p>
    <w:bookmarkEnd w:id="311"/>
    <w:bookmarkStart w:name="z315" w:id="312"/>
    <w:p>
      <w:pPr>
        <w:spacing w:after="0"/>
        <w:ind w:left="0"/>
        <w:jc w:val="both"/>
      </w:pPr>
      <w:r>
        <w:rPr>
          <w:rFonts w:ascii="Times New Roman"/>
          <w:b w:val="false"/>
          <w:i w:val="false"/>
          <w:color w:val="000000"/>
          <w:sz w:val="28"/>
        </w:rPr>
        <w:t>
      қызмет көрсетілетін жабдықтардың құрылымы мен коммуникациялардың тәсімі;</w:t>
      </w:r>
    </w:p>
    <w:bookmarkEnd w:id="312"/>
    <w:bookmarkStart w:name="z316" w:id="313"/>
    <w:p>
      <w:pPr>
        <w:spacing w:after="0"/>
        <w:ind w:left="0"/>
        <w:jc w:val="both"/>
      </w:pPr>
      <w:r>
        <w:rPr>
          <w:rFonts w:ascii="Times New Roman"/>
          <w:b w:val="false"/>
          <w:i w:val="false"/>
          <w:color w:val="000000"/>
          <w:sz w:val="28"/>
        </w:rPr>
        <w:t>
      қайнату, ағарту және шаю режимі, қайнату және ағартуда талшықтың химикаттарға әсері;</w:t>
      </w:r>
    </w:p>
    <w:bookmarkEnd w:id="313"/>
    <w:bookmarkStart w:name="z317" w:id="314"/>
    <w:p>
      <w:pPr>
        <w:spacing w:after="0"/>
        <w:ind w:left="0"/>
        <w:jc w:val="both"/>
      </w:pPr>
      <w:r>
        <w:rPr>
          <w:rFonts w:ascii="Times New Roman"/>
          <w:b w:val="false"/>
          <w:i w:val="false"/>
          <w:color w:val="000000"/>
          <w:sz w:val="28"/>
        </w:rPr>
        <w:t>
      мөлшерлегіш құрылғылармен пайдалану ережесі;</w:t>
      </w:r>
    </w:p>
    <w:bookmarkEnd w:id="314"/>
    <w:bookmarkStart w:name="z318" w:id="315"/>
    <w:p>
      <w:pPr>
        <w:spacing w:after="0"/>
        <w:ind w:left="0"/>
        <w:jc w:val="both"/>
      </w:pPr>
      <w:r>
        <w:rPr>
          <w:rFonts w:ascii="Times New Roman"/>
          <w:b w:val="false"/>
          <w:i w:val="false"/>
          <w:color w:val="000000"/>
          <w:sz w:val="28"/>
        </w:rPr>
        <w:t>
      қайнату ерітінділерінің концентрациясын айқындау тәртібі.</w:t>
      </w:r>
    </w:p>
    <w:bookmarkEnd w:id="315"/>
    <w:bookmarkStart w:name="z319" w:id="316"/>
    <w:p>
      <w:pPr>
        <w:spacing w:after="0"/>
        <w:ind w:left="0"/>
        <w:jc w:val="both"/>
      </w:pPr>
      <w:r>
        <w:rPr>
          <w:rFonts w:ascii="Times New Roman"/>
          <w:b w:val="false"/>
          <w:i w:val="false"/>
          <w:color w:val="000000"/>
          <w:sz w:val="28"/>
        </w:rPr>
        <w:t>
      Параграф 3. Мақта қайнатушы, 3-разряд</w:t>
      </w:r>
    </w:p>
    <w:bookmarkEnd w:id="316"/>
    <w:bookmarkStart w:name="z320" w:id="317"/>
    <w:p>
      <w:pPr>
        <w:spacing w:after="0"/>
        <w:ind w:left="0"/>
        <w:jc w:val="both"/>
      </w:pPr>
      <w:r>
        <w:rPr>
          <w:rFonts w:ascii="Times New Roman"/>
          <w:b w:val="false"/>
          <w:i w:val="false"/>
          <w:color w:val="000000"/>
          <w:sz w:val="28"/>
        </w:rPr>
        <w:t>
      59. Жұмыс сипаттамасы:</w:t>
      </w:r>
    </w:p>
    <w:bookmarkEnd w:id="317"/>
    <w:bookmarkStart w:name="z321" w:id="318"/>
    <w:p>
      <w:pPr>
        <w:spacing w:after="0"/>
        <w:ind w:left="0"/>
        <w:jc w:val="both"/>
      </w:pPr>
      <w:r>
        <w:rPr>
          <w:rFonts w:ascii="Times New Roman"/>
          <w:b w:val="false"/>
          <w:i w:val="false"/>
          <w:color w:val="000000"/>
          <w:sz w:val="28"/>
        </w:rPr>
        <w:t>
      анағұрлым жоғары білікті қайнатушының басшылығымен мақта материалдарын қайнату және ағарту технологиялық процесін жүргізу және реттеу;</w:t>
      </w:r>
    </w:p>
    <w:bookmarkEnd w:id="318"/>
    <w:bookmarkStart w:name="z322" w:id="319"/>
    <w:p>
      <w:pPr>
        <w:spacing w:after="0"/>
        <w:ind w:left="0"/>
        <w:jc w:val="both"/>
      </w:pPr>
      <w:r>
        <w:rPr>
          <w:rFonts w:ascii="Times New Roman"/>
          <w:b w:val="false"/>
          <w:i w:val="false"/>
          <w:color w:val="000000"/>
          <w:sz w:val="28"/>
        </w:rPr>
        <w:t>
      қазандықтарды немесе қайнату-ағарту аппараттарын қайнатуға дайындау;</w:t>
      </w:r>
    </w:p>
    <w:bookmarkEnd w:id="319"/>
    <w:bookmarkStart w:name="z323" w:id="320"/>
    <w:p>
      <w:pPr>
        <w:spacing w:after="0"/>
        <w:ind w:left="0"/>
        <w:jc w:val="both"/>
      </w:pPr>
      <w:r>
        <w:rPr>
          <w:rFonts w:ascii="Times New Roman"/>
          <w:b w:val="false"/>
          <w:i w:val="false"/>
          <w:color w:val="000000"/>
          <w:sz w:val="28"/>
        </w:rPr>
        <w:t>
      жұмысшы ерітінділерді дайындау;</w:t>
      </w:r>
    </w:p>
    <w:bookmarkEnd w:id="320"/>
    <w:bookmarkStart w:name="z324" w:id="321"/>
    <w:p>
      <w:pPr>
        <w:spacing w:after="0"/>
        <w:ind w:left="0"/>
        <w:jc w:val="both"/>
      </w:pPr>
      <w:r>
        <w:rPr>
          <w:rFonts w:ascii="Times New Roman"/>
          <w:b w:val="false"/>
          <w:i w:val="false"/>
          <w:color w:val="000000"/>
          <w:sz w:val="28"/>
        </w:rPr>
        <w:t>
      мақта материалдарын салу, ерітінділерді құю, берілген температуралық режимге шығу;</w:t>
      </w:r>
    </w:p>
    <w:bookmarkEnd w:id="321"/>
    <w:bookmarkStart w:name="z325" w:id="322"/>
    <w:p>
      <w:pPr>
        <w:spacing w:after="0"/>
        <w:ind w:left="0"/>
        <w:jc w:val="both"/>
      </w:pPr>
      <w:r>
        <w:rPr>
          <w:rFonts w:ascii="Times New Roman"/>
          <w:b w:val="false"/>
          <w:i w:val="false"/>
          <w:color w:val="000000"/>
          <w:sz w:val="28"/>
        </w:rPr>
        <w:t>
      жартылай массаның даярлық деңгейін және оның сапасын бақылау;</w:t>
      </w:r>
    </w:p>
    <w:bookmarkEnd w:id="322"/>
    <w:bookmarkStart w:name="z326" w:id="323"/>
    <w:p>
      <w:pPr>
        <w:spacing w:after="0"/>
        <w:ind w:left="0"/>
        <w:jc w:val="both"/>
      </w:pPr>
      <w:r>
        <w:rPr>
          <w:rFonts w:ascii="Times New Roman"/>
          <w:b w:val="false"/>
          <w:i w:val="false"/>
          <w:color w:val="000000"/>
          <w:sz w:val="28"/>
        </w:rPr>
        <w:t>
      материалдардың, химикаттардың, бу, су, электр энергияның берілген шығу нормасын сақтау;</w:t>
      </w:r>
    </w:p>
    <w:bookmarkEnd w:id="323"/>
    <w:bookmarkStart w:name="z327" w:id="324"/>
    <w:p>
      <w:pPr>
        <w:spacing w:after="0"/>
        <w:ind w:left="0"/>
        <w:jc w:val="both"/>
      </w:pPr>
      <w:r>
        <w:rPr>
          <w:rFonts w:ascii="Times New Roman"/>
          <w:b w:val="false"/>
          <w:i w:val="false"/>
          <w:color w:val="000000"/>
          <w:sz w:val="28"/>
        </w:rPr>
        <w:t>
      жабдықтардың және коммуникациялардың, автоматты және бақылау-өлшеу аппаратурасының жай-күйін қадағалау;</w:t>
      </w:r>
    </w:p>
    <w:bookmarkEnd w:id="324"/>
    <w:bookmarkStart w:name="z328" w:id="325"/>
    <w:p>
      <w:pPr>
        <w:spacing w:after="0"/>
        <w:ind w:left="0"/>
        <w:jc w:val="both"/>
      </w:pPr>
      <w:r>
        <w:rPr>
          <w:rFonts w:ascii="Times New Roman"/>
          <w:b w:val="false"/>
          <w:i w:val="false"/>
          <w:color w:val="000000"/>
          <w:sz w:val="28"/>
        </w:rPr>
        <w:t>
      жабдықтың жұмысындағы ақаулықтарды жою.</w:t>
      </w:r>
    </w:p>
    <w:bookmarkEnd w:id="325"/>
    <w:bookmarkStart w:name="z329" w:id="326"/>
    <w:p>
      <w:pPr>
        <w:spacing w:after="0"/>
        <w:ind w:left="0"/>
        <w:jc w:val="both"/>
      </w:pPr>
      <w:r>
        <w:rPr>
          <w:rFonts w:ascii="Times New Roman"/>
          <w:b w:val="false"/>
          <w:i w:val="false"/>
          <w:color w:val="000000"/>
          <w:sz w:val="28"/>
        </w:rPr>
        <w:t>
      60. Білуге тиіс:</w:t>
      </w:r>
    </w:p>
    <w:bookmarkEnd w:id="326"/>
    <w:bookmarkStart w:name="z330" w:id="327"/>
    <w:p>
      <w:pPr>
        <w:spacing w:after="0"/>
        <w:ind w:left="0"/>
        <w:jc w:val="both"/>
      </w:pPr>
      <w:r>
        <w:rPr>
          <w:rFonts w:ascii="Times New Roman"/>
          <w:b w:val="false"/>
          <w:i w:val="false"/>
          <w:color w:val="000000"/>
          <w:sz w:val="28"/>
        </w:rPr>
        <w:t>
      қызмет көрсетілетін жабдықтардың, реттейтін және бақылау-өлшеу аппаратурасының құрылымы;</w:t>
      </w:r>
    </w:p>
    <w:bookmarkEnd w:id="327"/>
    <w:bookmarkStart w:name="z331" w:id="328"/>
    <w:p>
      <w:pPr>
        <w:spacing w:after="0"/>
        <w:ind w:left="0"/>
        <w:jc w:val="both"/>
      </w:pPr>
      <w:r>
        <w:rPr>
          <w:rFonts w:ascii="Times New Roman"/>
          <w:b w:val="false"/>
          <w:i w:val="false"/>
          <w:color w:val="000000"/>
          <w:sz w:val="28"/>
        </w:rPr>
        <w:t>
      мақта материалдарының, химикаттардың негізгі қасиеті және олардың қайнату және ағарту процесіне әсері.</w:t>
      </w:r>
    </w:p>
    <w:bookmarkEnd w:id="328"/>
    <w:bookmarkStart w:name="z332" w:id="329"/>
    <w:p>
      <w:pPr>
        <w:spacing w:after="0"/>
        <w:ind w:left="0"/>
        <w:jc w:val="both"/>
      </w:pPr>
      <w:r>
        <w:rPr>
          <w:rFonts w:ascii="Times New Roman"/>
          <w:b w:val="false"/>
          <w:i w:val="false"/>
          <w:color w:val="000000"/>
          <w:sz w:val="28"/>
        </w:rPr>
        <w:t>
      Параграф 4. Мақта қайнатушы, 5-разряд</w:t>
      </w:r>
    </w:p>
    <w:bookmarkEnd w:id="329"/>
    <w:bookmarkStart w:name="z333" w:id="330"/>
    <w:p>
      <w:pPr>
        <w:spacing w:after="0"/>
        <w:ind w:left="0"/>
        <w:jc w:val="both"/>
      </w:pPr>
      <w:r>
        <w:rPr>
          <w:rFonts w:ascii="Times New Roman"/>
          <w:b w:val="false"/>
          <w:i w:val="false"/>
          <w:color w:val="000000"/>
          <w:sz w:val="28"/>
        </w:rPr>
        <w:t>
      61. Жұмыс сипаттамасы:</w:t>
      </w:r>
    </w:p>
    <w:bookmarkEnd w:id="330"/>
    <w:bookmarkStart w:name="z334" w:id="331"/>
    <w:p>
      <w:pPr>
        <w:spacing w:after="0"/>
        <w:ind w:left="0"/>
        <w:jc w:val="both"/>
      </w:pPr>
      <w:r>
        <w:rPr>
          <w:rFonts w:ascii="Times New Roman"/>
          <w:b w:val="false"/>
          <w:i w:val="false"/>
          <w:color w:val="000000"/>
          <w:sz w:val="28"/>
        </w:rPr>
        <w:t>
      шар тәрізді қайнату қазандықтарында қысыммен мақта материалдарын қайнату немесе ақша немесе қағаздың арнайы түрлерін жасауға арналған қайнату ағарту аппараттарында қайнату, ағарту және шаю;</w:t>
      </w:r>
    </w:p>
    <w:bookmarkEnd w:id="331"/>
    <w:bookmarkStart w:name="z335" w:id="332"/>
    <w:p>
      <w:pPr>
        <w:spacing w:after="0"/>
        <w:ind w:left="0"/>
        <w:jc w:val="both"/>
      </w:pPr>
      <w:r>
        <w:rPr>
          <w:rFonts w:ascii="Times New Roman"/>
          <w:b w:val="false"/>
          <w:i w:val="false"/>
          <w:color w:val="000000"/>
          <w:sz w:val="28"/>
        </w:rPr>
        <w:t>
      сапасы бойынша біркелкі талшық материалдар алу;</w:t>
      </w:r>
    </w:p>
    <w:bookmarkEnd w:id="332"/>
    <w:bookmarkStart w:name="z336" w:id="333"/>
    <w:p>
      <w:pPr>
        <w:spacing w:after="0"/>
        <w:ind w:left="0"/>
        <w:jc w:val="both"/>
      </w:pPr>
      <w:r>
        <w:rPr>
          <w:rFonts w:ascii="Times New Roman"/>
          <w:b w:val="false"/>
          <w:i w:val="false"/>
          <w:color w:val="000000"/>
          <w:sz w:val="28"/>
        </w:rPr>
        <w:t>
      қайнату, ағарту, шаю технологиялық режимін, материалдардың, химикаттардың, бу, су және электр энергиясының шығу нормаларын сақтау;</w:t>
      </w:r>
    </w:p>
    <w:bookmarkEnd w:id="333"/>
    <w:bookmarkStart w:name="z337" w:id="334"/>
    <w:p>
      <w:pPr>
        <w:spacing w:after="0"/>
        <w:ind w:left="0"/>
        <w:jc w:val="both"/>
      </w:pPr>
      <w:r>
        <w:rPr>
          <w:rFonts w:ascii="Times New Roman"/>
          <w:b w:val="false"/>
          <w:i w:val="false"/>
          <w:color w:val="000000"/>
          <w:sz w:val="28"/>
        </w:rPr>
        <w:t>
      түсетін шикізаттың, химикаттардың және даяр жартылай фабрикаттардың сапасын бақылау;</w:t>
      </w:r>
    </w:p>
    <w:bookmarkEnd w:id="334"/>
    <w:bookmarkStart w:name="z338" w:id="335"/>
    <w:p>
      <w:pPr>
        <w:spacing w:after="0"/>
        <w:ind w:left="0"/>
        <w:jc w:val="both"/>
      </w:pPr>
      <w:r>
        <w:rPr>
          <w:rFonts w:ascii="Times New Roman"/>
          <w:b w:val="false"/>
          <w:i w:val="false"/>
          <w:color w:val="000000"/>
          <w:sz w:val="28"/>
        </w:rPr>
        <w:t>
      өңдеуді есептеу;</w:t>
      </w:r>
    </w:p>
    <w:bookmarkEnd w:id="335"/>
    <w:bookmarkStart w:name="z339" w:id="336"/>
    <w:p>
      <w:pPr>
        <w:spacing w:after="0"/>
        <w:ind w:left="0"/>
        <w:jc w:val="both"/>
      </w:pPr>
      <w:r>
        <w:rPr>
          <w:rFonts w:ascii="Times New Roman"/>
          <w:b w:val="false"/>
          <w:i w:val="false"/>
          <w:color w:val="000000"/>
          <w:sz w:val="28"/>
        </w:rPr>
        <w:t>
      жабдықтың жай-күйін қадағалау және күту.</w:t>
      </w:r>
    </w:p>
    <w:bookmarkEnd w:id="336"/>
    <w:bookmarkStart w:name="z340" w:id="337"/>
    <w:p>
      <w:pPr>
        <w:spacing w:after="0"/>
        <w:ind w:left="0"/>
        <w:jc w:val="both"/>
      </w:pPr>
      <w:r>
        <w:rPr>
          <w:rFonts w:ascii="Times New Roman"/>
          <w:b w:val="false"/>
          <w:i w:val="false"/>
          <w:color w:val="000000"/>
          <w:sz w:val="28"/>
        </w:rPr>
        <w:t>
      62. Білуге тиіс:</w:t>
      </w:r>
    </w:p>
    <w:bookmarkEnd w:id="337"/>
    <w:bookmarkStart w:name="z341" w:id="338"/>
    <w:p>
      <w:pPr>
        <w:spacing w:after="0"/>
        <w:ind w:left="0"/>
        <w:jc w:val="both"/>
      </w:pPr>
      <w:r>
        <w:rPr>
          <w:rFonts w:ascii="Times New Roman"/>
          <w:b w:val="false"/>
          <w:i w:val="false"/>
          <w:color w:val="000000"/>
          <w:sz w:val="28"/>
        </w:rPr>
        <w:t>
      қызмет көрсетілетін жабдықтардың, реттейтін және бақылау-өлшеу аппаратурасының құрылымы;</w:t>
      </w:r>
    </w:p>
    <w:bookmarkEnd w:id="338"/>
    <w:bookmarkStart w:name="z342" w:id="339"/>
    <w:p>
      <w:pPr>
        <w:spacing w:after="0"/>
        <w:ind w:left="0"/>
        <w:jc w:val="both"/>
      </w:pPr>
      <w:r>
        <w:rPr>
          <w:rFonts w:ascii="Times New Roman"/>
          <w:b w:val="false"/>
          <w:i w:val="false"/>
          <w:color w:val="000000"/>
          <w:sz w:val="28"/>
        </w:rPr>
        <w:t>
      қайнату және ағартуда туындайтын химиялық процестері, сілті және басқа да ерітінділердің концентрациясын айқындау әдістемесі;</w:t>
      </w:r>
    </w:p>
    <w:bookmarkEnd w:id="339"/>
    <w:bookmarkStart w:name="z343" w:id="340"/>
    <w:p>
      <w:pPr>
        <w:spacing w:after="0"/>
        <w:ind w:left="0"/>
        <w:jc w:val="both"/>
      </w:pPr>
      <w:r>
        <w:rPr>
          <w:rFonts w:ascii="Times New Roman"/>
          <w:b w:val="false"/>
          <w:i w:val="false"/>
          <w:color w:val="000000"/>
          <w:sz w:val="28"/>
        </w:rPr>
        <w:t>
      жартылай фабрикаттың сапасын төмендету себептері мен оларды жою тәсілдері, қайнату және ағарту процесін бақылау әдісі.</w:t>
      </w:r>
    </w:p>
    <w:bookmarkEnd w:id="340"/>
    <w:bookmarkStart w:name="z344" w:id="341"/>
    <w:p>
      <w:pPr>
        <w:spacing w:after="0"/>
        <w:ind w:left="0"/>
        <w:jc w:val="both"/>
      </w:pPr>
      <w:r>
        <w:rPr>
          <w:rFonts w:ascii="Times New Roman"/>
          <w:b w:val="false"/>
          <w:i w:val="false"/>
          <w:color w:val="000000"/>
          <w:sz w:val="28"/>
        </w:rPr>
        <w:t>
      13. Целлюлоза қайнатушы</w:t>
      </w:r>
    </w:p>
    <w:bookmarkEnd w:id="341"/>
    <w:bookmarkStart w:name="z345" w:id="342"/>
    <w:p>
      <w:pPr>
        <w:spacing w:after="0"/>
        <w:ind w:left="0"/>
        <w:jc w:val="both"/>
      </w:pPr>
      <w:r>
        <w:rPr>
          <w:rFonts w:ascii="Times New Roman"/>
          <w:b w:val="false"/>
          <w:i w:val="false"/>
          <w:color w:val="000000"/>
          <w:sz w:val="28"/>
        </w:rPr>
        <w:t>
      Параграф 1. Целлюлоза қайнатушы, 3-разряд</w:t>
      </w:r>
    </w:p>
    <w:bookmarkEnd w:id="342"/>
    <w:bookmarkStart w:name="z346" w:id="343"/>
    <w:p>
      <w:pPr>
        <w:spacing w:after="0"/>
        <w:ind w:left="0"/>
        <w:jc w:val="both"/>
      </w:pPr>
      <w:r>
        <w:rPr>
          <w:rFonts w:ascii="Times New Roman"/>
          <w:b w:val="false"/>
          <w:i w:val="false"/>
          <w:color w:val="000000"/>
          <w:sz w:val="28"/>
        </w:rPr>
        <w:t>
      63. Жұмыс сипаттамасы:</w:t>
      </w:r>
    </w:p>
    <w:bookmarkEnd w:id="343"/>
    <w:bookmarkStart w:name="z347" w:id="344"/>
    <w:p>
      <w:pPr>
        <w:spacing w:after="0"/>
        <w:ind w:left="0"/>
        <w:jc w:val="both"/>
      </w:pPr>
      <w:r>
        <w:rPr>
          <w:rFonts w:ascii="Times New Roman"/>
          <w:b w:val="false"/>
          <w:i w:val="false"/>
          <w:color w:val="000000"/>
          <w:sz w:val="28"/>
        </w:rPr>
        <w:t>
      анағұрлым жоғары білікті қайнатушының басшылығымен тәулігіне 100-ден 250 т-ға дейін целлюлоза және жартылай целлюлоза өндіретін үздіксіз істейтін қайнату қазандықтары мен аппараттарына жоңқа, жарманың түсуін реттеу;</w:t>
      </w:r>
    </w:p>
    <w:bookmarkEnd w:id="344"/>
    <w:bookmarkStart w:name="z348" w:id="345"/>
    <w:p>
      <w:pPr>
        <w:spacing w:after="0"/>
        <w:ind w:left="0"/>
        <w:jc w:val="both"/>
      </w:pPr>
      <w:r>
        <w:rPr>
          <w:rFonts w:ascii="Times New Roman"/>
          <w:b w:val="false"/>
          <w:i w:val="false"/>
          <w:color w:val="000000"/>
          <w:sz w:val="28"/>
        </w:rPr>
        <w:t>
      қайнату бөлімі коммуникацияларына қызмет көрсету, жабдықты күту;</w:t>
      </w:r>
    </w:p>
    <w:bookmarkEnd w:id="345"/>
    <w:bookmarkStart w:name="z349" w:id="346"/>
    <w:p>
      <w:pPr>
        <w:spacing w:after="0"/>
        <w:ind w:left="0"/>
        <w:jc w:val="both"/>
      </w:pPr>
      <w:r>
        <w:rPr>
          <w:rFonts w:ascii="Times New Roman"/>
          <w:b w:val="false"/>
          <w:i w:val="false"/>
          <w:color w:val="000000"/>
          <w:sz w:val="28"/>
        </w:rPr>
        <w:t>
      анағұрлым жоғары білікті қайнатушының басшылығымен тәулігіне 100-т-ға дейін үздіксіз істейтін қайнату қазандықтарына мен аппараттарына жоңқа, жарма салу және тығыздау;</w:t>
      </w:r>
    </w:p>
    <w:bookmarkEnd w:id="346"/>
    <w:bookmarkStart w:name="z350" w:id="347"/>
    <w:p>
      <w:pPr>
        <w:spacing w:after="0"/>
        <w:ind w:left="0"/>
        <w:jc w:val="both"/>
      </w:pPr>
      <w:r>
        <w:rPr>
          <w:rFonts w:ascii="Times New Roman"/>
          <w:b w:val="false"/>
          <w:i w:val="false"/>
          <w:color w:val="000000"/>
          <w:sz w:val="28"/>
        </w:rPr>
        <w:t>
      қышқыл, сілті толтыру, бу жіберу;</w:t>
      </w:r>
    </w:p>
    <w:bookmarkEnd w:id="347"/>
    <w:bookmarkStart w:name="z351" w:id="348"/>
    <w:p>
      <w:pPr>
        <w:spacing w:after="0"/>
        <w:ind w:left="0"/>
        <w:jc w:val="both"/>
      </w:pPr>
      <w:r>
        <w:rPr>
          <w:rFonts w:ascii="Times New Roman"/>
          <w:b w:val="false"/>
          <w:i w:val="false"/>
          <w:color w:val="000000"/>
          <w:sz w:val="28"/>
        </w:rPr>
        <w:t>
      циркуляциямен қамтамасыз ету, қысымды көтеру, ретімен қайнату процесін жүргізу, сынама алу және қазандықты үрлеу;</w:t>
      </w:r>
    </w:p>
    <w:bookmarkEnd w:id="348"/>
    <w:bookmarkStart w:name="z352" w:id="349"/>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bookmarkEnd w:id="349"/>
    <w:bookmarkStart w:name="z353" w:id="350"/>
    <w:p>
      <w:pPr>
        <w:spacing w:after="0"/>
        <w:ind w:left="0"/>
        <w:jc w:val="both"/>
      </w:pPr>
      <w:r>
        <w:rPr>
          <w:rFonts w:ascii="Times New Roman"/>
          <w:b w:val="false"/>
          <w:i w:val="false"/>
          <w:color w:val="000000"/>
          <w:sz w:val="28"/>
        </w:rPr>
        <w:t>
      сапалық көрсеткіштердің мемлекеттік стандартқа сәйкес сақталуы.</w:t>
      </w:r>
    </w:p>
    <w:bookmarkEnd w:id="350"/>
    <w:bookmarkStart w:name="z354" w:id="351"/>
    <w:p>
      <w:pPr>
        <w:spacing w:after="0"/>
        <w:ind w:left="0"/>
        <w:jc w:val="both"/>
      </w:pPr>
      <w:r>
        <w:rPr>
          <w:rFonts w:ascii="Times New Roman"/>
          <w:b w:val="false"/>
          <w:i w:val="false"/>
          <w:color w:val="000000"/>
          <w:sz w:val="28"/>
        </w:rPr>
        <w:t>
      64. Білуге тиіс:</w:t>
      </w:r>
    </w:p>
    <w:bookmarkEnd w:id="351"/>
    <w:bookmarkStart w:name="z355" w:id="352"/>
    <w:p>
      <w:pPr>
        <w:spacing w:after="0"/>
        <w:ind w:left="0"/>
        <w:jc w:val="both"/>
      </w:pPr>
      <w:r>
        <w:rPr>
          <w:rFonts w:ascii="Times New Roman"/>
          <w:b w:val="false"/>
          <w:i w:val="false"/>
          <w:color w:val="000000"/>
          <w:sz w:val="28"/>
        </w:rPr>
        <w:t>
      қызмет көрсетілетін жабдықтың, коммуникациялардың, реттейтін және бақылау-өлшеу аппаратурасының құрылымы;</w:t>
      </w:r>
    </w:p>
    <w:bookmarkEnd w:id="352"/>
    <w:bookmarkStart w:name="z356" w:id="353"/>
    <w:p>
      <w:pPr>
        <w:spacing w:after="0"/>
        <w:ind w:left="0"/>
        <w:jc w:val="both"/>
      </w:pPr>
      <w:r>
        <w:rPr>
          <w:rFonts w:ascii="Times New Roman"/>
          <w:b w:val="false"/>
          <w:i w:val="false"/>
          <w:color w:val="000000"/>
          <w:sz w:val="28"/>
        </w:rPr>
        <w:t>
      қазандықтарды толтыру ережесі, жоңқа, жармалардың сапалық көрсеткіштері.</w:t>
      </w:r>
    </w:p>
    <w:bookmarkEnd w:id="353"/>
    <w:bookmarkStart w:name="z357" w:id="354"/>
    <w:p>
      <w:pPr>
        <w:spacing w:after="0"/>
        <w:ind w:left="0"/>
        <w:jc w:val="both"/>
      </w:pPr>
      <w:r>
        <w:rPr>
          <w:rFonts w:ascii="Times New Roman"/>
          <w:b w:val="false"/>
          <w:i w:val="false"/>
          <w:color w:val="000000"/>
          <w:sz w:val="28"/>
        </w:rPr>
        <w:t>
      Параграф 2. Целлюлоза қайнатушы, 4-разряд</w:t>
      </w:r>
    </w:p>
    <w:bookmarkEnd w:id="354"/>
    <w:bookmarkStart w:name="z358" w:id="355"/>
    <w:p>
      <w:pPr>
        <w:spacing w:after="0"/>
        <w:ind w:left="0"/>
        <w:jc w:val="both"/>
      </w:pPr>
      <w:r>
        <w:rPr>
          <w:rFonts w:ascii="Times New Roman"/>
          <w:b w:val="false"/>
          <w:i w:val="false"/>
          <w:color w:val="000000"/>
          <w:sz w:val="28"/>
        </w:rPr>
        <w:t>
      65. Жұмыс сипаттамасы:</w:t>
      </w:r>
    </w:p>
    <w:bookmarkEnd w:id="355"/>
    <w:bookmarkStart w:name="z359" w:id="356"/>
    <w:p>
      <w:pPr>
        <w:spacing w:after="0"/>
        <w:ind w:left="0"/>
        <w:jc w:val="both"/>
      </w:pPr>
      <w:r>
        <w:rPr>
          <w:rFonts w:ascii="Times New Roman"/>
          <w:b w:val="false"/>
          <w:i w:val="false"/>
          <w:color w:val="000000"/>
          <w:sz w:val="28"/>
        </w:rPr>
        <w:t>
      анағұрлым жоғары білікті қайнатушының басшылығымен тәулігіне 250 т-ға дейін целлюлоза және жартылай целлюлоза өндіретін үздіксіз істейтін қайнату қазандықтары мен аппараттарына жоңқа, жарманың түсуін реттеу;</w:t>
      </w:r>
    </w:p>
    <w:bookmarkEnd w:id="356"/>
    <w:bookmarkStart w:name="z360" w:id="357"/>
    <w:p>
      <w:pPr>
        <w:spacing w:after="0"/>
        <w:ind w:left="0"/>
        <w:jc w:val="both"/>
      </w:pPr>
      <w:r>
        <w:rPr>
          <w:rFonts w:ascii="Times New Roman"/>
          <w:b w:val="false"/>
          <w:i w:val="false"/>
          <w:color w:val="000000"/>
          <w:sz w:val="28"/>
        </w:rPr>
        <w:t>
      қайнату бөлімі коммуникацияларына қызмет көрсету, жабдықты күту;</w:t>
      </w:r>
    </w:p>
    <w:bookmarkEnd w:id="357"/>
    <w:bookmarkStart w:name="z361" w:id="358"/>
    <w:p>
      <w:pPr>
        <w:spacing w:after="0"/>
        <w:ind w:left="0"/>
        <w:jc w:val="both"/>
      </w:pPr>
      <w:r>
        <w:rPr>
          <w:rFonts w:ascii="Times New Roman"/>
          <w:b w:val="false"/>
          <w:i w:val="false"/>
          <w:color w:val="000000"/>
          <w:sz w:val="28"/>
        </w:rPr>
        <w:t>
      анағұрлым жоғары білікті қайнатушының басшылығымен тәулігіне 100-т-дан 250-т-ға дейін үздіксіз істейтін қайнату қазандықтарына мен аппараттарына жоңқа, жарма салу және тығыздау;</w:t>
      </w:r>
    </w:p>
    <w:bookmarkEnd w:id="358"/>
    <w:bookmarkStart w:name="z362" w:id="359"/>
    <w:p>
      <w:pPr>
        <w:spacing w:after="0"/>
        <w:ind w:left="0"/>
        <w:jc w:val="both"/>
      </w:pPr>
      <w:r>
        <w:rPr>
          <w:rFonts w:ascii="Times New Roman"/>
          <w:b w:val="false"/>
          <w:i w:val="false"/>
          <w:color w:val="000000"/>
          <w:sz w:val="28"/>
        </w:rPr>
        <w:t>
      қышқыл, сілті толтыру, бу жіберу;</w:t>
      </w:r>
    </w:p>
    <w:bookmarkEnd w:id="359"/>
    <w:bookmarkStart w:name="z363" w:id="360"/>
    <w:p>
      <w:pPr>
        <w:spacing w:after="0"/>
        <w:ind w:left="0"/>
        <w:jc w:val="both"/>
      </w:pPr>
      <w:r>
        <w:rPr>
          <w:rFonts w:ascii="Times New Roman"/>
          <w:b w:val="false"/>
          <w:i w:val="false"/>
          <w:color w:val="000000"/>
          <w:sz w:val="28"/>
        </w:rPr>
        <w:t>
      циркуляциямен қамтамасыз ету, қысымды көтеру, ретімен қайнату процесін жүргізу, сынама алу және қазандықты үрлеу;</w:t>
      </w:r>
    </w:p>
    <w:bookmarkEnd w:id="360"/>
    <w:bookmarkStart w:name="z364" w:id="361"/>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bookmarkEnd w:id="361"/>
    <w:bookmarkStart w:name="z365" w:id="362"/>
    <w:p>
      <w:pPr>
        <w:spacing w:after="0"/>
        <w:ind w:left="0"/>
        <w:jc w:val="both"/>
      </w:pPr>
      <w:r>
        <w:rPr>
          <w:rFonts w:ascii="Times New Roman"/>
          <w:b w:val="false"/>
          <w:i w:val="false"/>
          <w:color w:val="000000"/>
          <w:sz w:val="28"/>
        </w:rPr>
        <w:t>
      сапалық көрсеткіштердің мемлекеттік стандартқа сәйкес сақталуы.</w:t>
      </w:r>
    </w:p>
    <w:bookmarkEnd w:id="362"/>
    <w:bookmarkStart w:name="z366" w:id="363"/>
    <w:p>
      <w:pPr>
        <w:spacing w:after="0"/>
        <w:ind w:left="0"/>
        <w:jc w:val="both"/>
      </w:pPr>
      <w:r>
        <w:rPr>
          <w:rFonts w:ascii="Times New Roman"/>
          <w:b w:val="false"/>
          <w:i w:val="false"/>
          <w:color w:val="000000"/>
          <w:sz w:val="28"/>
        </w:rPr>
        <w:t>
      66. Білуге тиіс:</w:t>
      </w:r>
    </w:p>
    <w:bookmarkEnd w:id="363"/>
    <w:bookmarkStart w:name="z367" w:id="364"/>
    <w:p>
      <w:pPr>
        <w:spacing w:after="0"/>
        <w:ind w:left="0"/>
        <w:jc w:val="both"/>
      </w:pPr>
      <w:r>
        <w:rPr>
          <w:rFonts w:ascii="Times New Roman"/>
          <w:b w:val="false"/>
          <w:i w:val="false"/>
          <w:color w:val="000000"/>
          <w:sz w:val="28"/>
        </w:rPr>
        <w:t>
      қызмет көрсетілетін жабдықтың, коммуникациялардың, реттейтін және бақылау-өлшеу аппаратурасының құрылымы;</w:t>
      </w:r>
    </w:p>
    <w:bookmarkEnd w:id="364"/>
    <w:bookmarkStart w:name="z368" w:id="365"/>
    <w:p>
      <w:pPr>
        <w:spacing w:after="0"/>
        <w:ind w:left="0"/>
        <w:jc w:val="both"/>
      </w:pPr>
      <w:r>
        <w:rPr>
          <w:rFonts w:ascii="Times New Roman"/>
          <w:b w:val="false"/>
          <w:i w:val="false"/>
          <w:color w:val="000000"/>
          <w:sz w:val="28"/>
        </w:rPr>
        <w:t>
      қазандықтарды толтыру ережесі, жоңқа, жармалардың сапалық көрсеткіштері;</w:t>
      </w:r>
    </w:p>
    <w:bookmarkEnd w:id="365"/>
    <w:bookmarkStart w:name="z369" w:id="366"/>
    <w:p>
      <w:pPr>
        <w:spacing w:after="0"/>
        <w:ind w:left="0"/>
        <w:jc w:val="both"/>
      </w:pPr>
      <w:r>
        <w:rPr>
          <w:rFonts w:ascii="Times New Roman"/>
          <w:b w:val="false"/>
          <w:i w:val="false"/>
          <w:color w:val="000000"/>
          <w:sz w:val="28"/>
        </w:rPr>
        <w:t>
      қайнату технологиялық режимдері мен целлюлозаның сапасын көрсететін факторлар.</w:t>
      </w:r>
    </w:p>
    <w:bookmarkEnd w:id="366"/>
    <w:bookmarkStart w:name="z370" w:id="367"/>
    <w:p>
      <w:pPr>
        <w:spacing w:after="0"/>
        <w:ind w:left="0"/>
        <w:jc w:val="both"/>
      </w:pPr>
      <w:r>
        <w:rPr>
          <w:rFonts w:ascii="Times New Roman"/>
          <w:b w:val="false"/>
          <w:i w:val="false"/>
          <w:color w:val="000000"/>
          <w:sz w:val="28"/>
        </w:rPr>
        <w:t>
      Химиялық өңдеуге арналған целлюлозаны өңдеуде және электр оқшаулау қағазын өңдеуде 1 разрядтан жоғары разряд тарифтеледі.</w:t>
      </w:r>
    </w:p>
    <w:bookmarkEnd w:id="367"/>
    <w:bookmarkStart w:name="z371" w:id="368"/>
    <w:p>
      <w:pPr>
        <w:spacing w:after="0"/>
        <w:ind w:left="0"/>
        <w:jc w:val="both"/>
      </w:pPr>
      <w:r>
        <w:rPr>
          <w:rFonts w:ascii="Times New Roman"/>
          <w:b w:val="false"/>
          <w:i w:val="false"/>
          <w:color w:val="000000"/>
          <w:sz w:val="28"/>
        </w:rPr>
        <w:t>
      Параграф 3. Целлюлоза қайнатушы, 5-разряд</w:t>
      </w:r>
    </w:p>
    <w:bookmarkEnd w:id="368"/>
    <w:bookmarkStart w:name="z372" w:id="369"/>
    <w:p>
      <w:pPr>
        <w:spacing w:after="0"/>
        <w:ind w:left="0"/>
        <w:jc w:val="both"/>
      </w:pPr>
      <w:r>
        <w:rPr>
          <w:rFonts w:ascii="Times New Roman"/>
          <w:b w:val="false"/>
          <w:i w:val="false"/>
          <w:color w:val="000000"/>
          <w:sz w:val="28"/>
        </w:rPr>
        <w:t>
      67. Жұмыс сипаттамасы:</w:t>
      </w:r>
    </w:p>
    <w:bookmarkEnd w:id="369"/>
    <w:bookmarkStart w:name="z373" w:id="370"/>
    <w:p>
      <w:pPr>
        <w:spacing w:after="0"/>
        <w:ind w:left="0"/>
        <w:jc w:val="both"/>
      </w:pPr>
      <w:r>
        <w:rPr>
          <w:rFonts w:ascii="Times New Roman"/>
          <w:b w:val="false"/>
          <w:i w:val="false"/>
          <w:color w:val="000000"/>
          <w:sz w:val="28"/>
        </w:rPr>
        <w:t>
      анағұрлым жоғары білікті қайнатушының басшылығымен тәулігіне 250 т-дан асатын целлюлоза және жартылай целлюлоза өндіретін үздіксіз істейтін қайнату қазандықтары мен аппараттарына жоңқа, жарманың түсуін реттеу;</w:t>
      </w:r>
    </w:p>
    <w:bookmarkEnd w:id="370"/>
    <w:bookmarkStart w:name="z374" w:id="371"/>
    <w:p>
      <w:pPr>
        <w:spacing w:after="0"/>
        <w:ind w:left="0"/>
        <w:jc w:val="both"/>
      </w:pPr>
      <w:r>
        <w:rPr>
          <w:rFonts w:ascii="Times New Roman"/>
          <w:b w:val="false"/>
          <w:i w:val="false"/>
          <w:color w:val="000000"/>
          <w:sz w:val="28"/>
        </w:rPr>
        <w:t>
      қышқыл, сілті толтыру, бу жіберу;</w:t>
      </w:r>
    </w:p>
    <w:bookmarkEnd w:id="371"/>
    <w:bookmarkStart w:name="z375" w:id="372"/>
    <w:p>
      <w:pPr>
        <w:spacing w:after="0"/>
        <w:ind w:left="0"/>
        <w:jc w:val="both"/>
      </w:pPr>
      <w:r>
        <w:rPr>
          <w:rFonts w:ascii="Times New Roman"/>
          <w:b w:val="false"/>
          <w:i w:val="false"/>
          <w:color w:val="000000"/>
          <w:sz w:val="28"/>
        </w:rPr>
        <w:t>
      циркуляциямен қамтамасыз ету, қысымды көтеру, ретімен қайнату процесін жүргізу, сынама алу және қазандықты үрлеу;</w:t>
      </w:r>
    </w:p>
    <w:bookmarkEnd w:id="372"/>
    <w:bookmarkStart w:name="z376" w:id="373"/>
    <w:p>
      <w:pPr>
        <w:spacing w:after="0"/>
        <w:ind w:left="0"/>
        <w:jc w:val="both"/>
      </w:pPr>
      <w:r>
        <w:rPr>
          <w:rFonts w:ascii="Times New Roman"/>
          <w:b w:val="false"/>
          <w:i w:val="false"/>
          <w:color w:val="000000"/>
          <w:sz w:val="28"/>
        </w:rPr>
        <w:t>
      сапалық көрсеткіштердің мемлекеттік стандартқа сәйкес сақталуы;</w:t>
      </w:r>
    </w:p>
    <w:bookmarkEnd w:id="373"/>
    <w:bookmarkStart w:name="z377" w:id="374"/>
    <w:p>
      <w:pPr>
        <w:spacing w:after="0"/>
        <w:ind w:left="0"/>
        <w:jc w:val="both"/>
      </w:pPr>
      <w:r>
        <w:rPr>
          <w:rFonts w:ascii="Times New Roman"/>
          <w:b w:val="false"/>
          <w:i w:val="false"/>
          <w:color w:val="000000"/>
          <w:sz w:val="28"/>
        </w:rPr>
        <w:t>
      қайнату бөлімі коммуникацияларына қызмет көрсету, жабдықты күту;</w:t>
      </w:r>
    </w:p>
    <w:bookmarkEnd w:id="374"/>
    <w:bookmarkStart w:name="z378" w:id="375"/>
    <w:p>
      <w:pPr>
        <w:spacing w:after="0"/>
        <w:ind w:left="0"/>
        <w:jc w:val="both"/>
      </w:pPr>
      <w:r>
        <w:rPr>
          <w:rFonts w:ascii="Times New Roman"/>
          <w:b w:val="false"/>
          <w:i w:val="false"/>
          <w:color w:val="000000"/>
          <w:sz w:val="28"/>
        </w:rPr>
        <w:t>
      анағұрлым жоғары білікті қайнатушының басшылығымен тәулігіне 100-т-ға дейін үздіксіз істейтін қайнату қазандықтарына мен аппараттарына жоңқа, жарма салу және тығыздау;</w:t>
      </w:r>
    </w:p>
    <w:bookmarkEnd w:id="375"/>
    <w:bookmarkStart w:name="z379" w:id="376"/>
    <w:p>
      <w:pPr>
        <w:spacing w:after="0"/>
        <w:ind w:left="0"/>
        <w:jc w:val="both"/>
      </w:pPr>
      <w:r>
        <w:rPr>
          <w:rFonts w:ascii="Times New Roman"/>
          <w:b w:val="false"/>
          <w:i w:val="false"/>
          <w:color w:val="000000"/>
          <w:sz w:val="28"/>
        </w:rPr>
        <w:t>
      тәжірибелік құрылғыларға қызмет көрсету;</w:t>
      </w:r>
    </w:p>
    <w:bookmarkEnd w:id="376"/>
    <w:bookmarkStart w:name="z380" w:id="377"/>
    <w:p>
      <w:pPr>
        <w:spacing w:after="0"/>
        <w:ind w:left="0"/>
        <w:jc w:val="both"/>
      </w:pPr>
      <w:r>
        <w:rPr>
          <w:rFonts w:ascii="Times New Roman"/>
          <w:b w:val="false"/>
          <w:i w:val="false"/>
          <w:color w:val="000000"/>
          <w:sz w:val="28"/>
        </w:rPr>
        <w:t>
      бақылау-өлшеу аппаратурасының көрсеткіштері бойынша қайнатуды бақылау;</w:t>
      </w:r>
    </w:p>
    <w:bookmarkEnd w:id="377"/>
    <w:bookmarkStart w:name="z381" w:id="378"/>
    <w:p>
      <w:pPr>
        <w:spacing w:after="0"/>
        <w:ind w:left="0"/>
        <w:jc w:val="both"/>
      </w:pPr>
      <w:r>
        <w:rPr>
          <w:rFonts w:ascii="Times New Roman"/>
          <w:b w:val="false"/>
          <w:i w:val="false"/>
          <w:color w:val="000000"/>
          <w:sz w:val="28"/>
        </w:rPr>
        <w:t>
      жоңқаны, қамысты, сабанды, қышқыл, сілті, буды мөлшерлеу;</w:t>
      </w:r>
    </w:p>
    <w:bookmarkEnd w:id="378"/>
    <w:bookmarkStart w:name="z382" w:id="379"/>
    <w:p>
      <w:pPr>
        <w:spacing w:after="0"/>
        <w:ind w:left="0"/>
        <w:jc w:val="both"/>
      </w:pPr>
      <w:r>
        <w:rPr>
          <w:rFonts w:ascii="Times New Roman"/>
          <w:b w:val="false"/>
          <w:i w:val="false"/>
          <w:color w:val="000000"/>
          <w:sz w:val="28"/>
        </w:rPr>
        <w:t>
      қазандықтағы қысым мен температураны реттеу;</w:t>
      </w:r>
    </w:p>
    <w:bookmarkEnd w:id="379"/>
    <w:bookmarkStart w:name="z383" w:id="380"/>
    <w:p>
      <w:pPr>
        <w:spacing w:after="0"/>
        <w:ind w:left="0"/>
        <w:jc w:val="both"/>
      </w:pPr>
      <w:r>
        <w:rPr>
          <w:rFonts w:ascii="Times New Roman"/>
          <w:b w:val="false"/>
          <w:i w:val="false"/>
          <w:color w:val="000000"/>
          <w:sz w:val="28"/>
        </w:rPr>
        <w:t>
      газды кезең-кезеңімен үрлеу, қазандықтан сілтіні іріктеу;</w:t>
      </w:r>
    </w:p>
    <w:bookmarkEnd w:id="380"/>
    <w:bookmarkStart w:name="z384" w:id="381"/>
    <w:p>
      <w:pPr>
        <w:spacing w:after="0"/>
        <w:ind w:left="0"/>
        <w:jc w:val="both"/>
      </w:pPr>
      <w:r>
        <w:rPr>
          <w:rFonts w:ascii="Times New Roman"/>
          <w:b w:val="false"/>
          <w:i w:val="false"/>
          <w:color w:val="000000"/>
          <w:sz w:val="28"/>
        </w:rPr>
        <w:t>
      қайнату режимінің барлық көрсеткіштерін сақтау;</w:t>
      </w:r>
    </w:p>
    <w:bookmarkEnd w:id="381"/>
    <w:bookmarkStart w:name="z385" w:id="382"/>
    <w:p>
      <w:pPr>
        <w:spacing w:after="0"/>
        <w:ind w:left="0"/>
        <w:jc w:val="both"/>
      </w:pPr>
      <w:r>
        <w:rPr>
          <w:rFonts w:ascii="Times New Roman"/>
          <w:b w:val="false"/>
          <w:i w:val="false"/>
          <w:color w:val="000000"/>
          <w:sz w:val="28"/>
        </w:rPr>
        <w:t>
      жұмыс барысындағы техникалық ақаулықтарды анықтау және жою;</w:t>
      </w:r>
    </w:p>
    <w:bookmarkEnd w:id="382"/>
    <w:bookmarkStart w:name="z386" w:id="383"/>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bookmarkEnd w:id="383"/>
    <w:bookmarkStart w:name="z387" w:id="384"/>
    <w:p>
      <w:pPr>
        <w:spacing w:after="0"/>
        <w:ind w:left="0"/>
        <w:jc w:val="both"/>
      </w:pPr>
      <w:r>
        <w:rPr>
          <w:rFonts w:ascii="Times New Roman"/>
          <w:b w:val="false"/>
          <w:i w:val="false"/>
          <w:color w:val="000000"/>
          <w:sz w:val="28"/>
        </w:rPr>
        <w:t>
      басқару пультынан жабдықты қосу.</w:t>
      </w:r>
    </w:p>
    <w:bookmarkEnd w:id="384"/>
    <w:bookmarkStart w:name="z388" w:id="385"/>
    <w:p>
      <w:pPr>
        <w:spacing w:after="0"/>
        <w:ind w:left="0"/>
        <w:jc w:val="both"/>
      </w:pPr>
      <w:r>
        <w:rPr>
          <w:rFonts w:ascii="Times New Roman"/>
          <w:b w:val="false"/>
          <w:i w:val="false"/>
          <w:color w:val="000000"/>
          <w:sz w:val="28"/>
        </w:rPr>
        <w:t>
      68. Білуге тиіс:</w:t>
      </w:r>
    </w:p>
    <w:bookmarkEnd w:id="385"/>
    <w:bookmarkStart w:name="z389" w:id="386"/>
    <w:p>
      <w:pPr>
        <w:spacing w:after="0"/>
        <w:ind w:left="0"/>
        <w:jc w:val="both"/>
      </w:pPr>
      <w:r>
        <w:rPr>
          <w:rFonts w:ascii="Times New Roman"/>
          <w:b w:val="false"/>
          <w:i w:val="false"/>
          <w:color w:val="000000"/>
          <w:sz w:val="28"/>
        </w:rPr>
        <w:t>
      қайнату цехы жабдықтарын басқару пультынан қосу, олардың қызметі мен қосу ережесі;</w:t>
      </w:r>
    </w:p>
    <w:bookmarkEnd w:id="386"/>
    <w:bookmarkStart w:name="z390" w:id="387"/>
    <w:p>
      <w:pPr>
        <w:spacing w:after="0"/>
        <w:ind w:left="0"/>
        <w:jc w:val="both"/>
      </w:pPr>
      <w:r>
        <w:rPr>
          <w:rFonts w:ascii="Times New Roman"/>
          <w:b w:val="false"/>
          <w:i w:val="false"/>
          <w:color w:val="000000"/>
          <w:sz w:val="28"/>
        </w:rPr>
        <w:t>
      өндіріс сатылары бойынша қайнату процесін автоматты реттеу және бақылау тәсімін және су, бу, қышқыл, предгидролизат, сорғы, вентиль, қорғау клапандарының тәсімдері;</w:t>
      </w:r>
    </w:p>
    <w:bookmarkEnd w:id="387"/>
    <w:bookmarkStart w:name="z391" w:id="388"/>
    <w:p>
      <w:pPr>
        <w:spacing w:after="0"/>
        <w:ind w:left="0"/>
        <w:jc w:val="both"/>
      </w:pPr>
      <w:r>
        <w:rPr>
          <w:rFonts w:ascii="Times New Roman"/>
          <w:b w:val="false"/>
          <w:i w:val="false"/>
          <w:color w:val="000000"/>
          <w:sz w:val="28"/>
        </w:rPr>
        <w:t>
      қазандықта болатын химиялық процестері;</w:t>
      </w:r>
    </w:p>
    <w:bookmarkEnd w:id="388"/>
    <w:bookmarkStart w:name="z392" w:id="389"/>
    <w:p>
      <w:pPr>
        <w:spacing w:after="0"/>
        <w:ind w:left="0"/>
        <w:jc w:val="both"/>
      </w:pPr>
      <w:r>
        <w:rPr>
          <w:rFonts w:ascii="Times New Roman"/>
          <w:b w:val="false"/>
          <w:i w:val="false"/>
          <w:color w:val="000000"/>
          <w:sz w:val="28"/>
        </w:rPr>
        <w:t>
      целлюлозаның сапасын төмендететін күю және басқа да кемшіліктердің болу себептері;</w:t>
      </w:r>
    </w:p>
    <w:bookmarkEnd w:id="389"/>
    <w:bookmarkStart w:name="z393" w:id="390"/>
    <w:p>
      <w:pPr>
        <w:spacing w:after="0"/>
        <w:ind w:left="0"/>
        <w:jc w:val="both"/>
      </w:pPr>
      <w:r>
        <w:rPr>
          <w:rFonts w:ascii="Times New Roman"/>
          <w:b w:val="false"/>
          <w:i w:val="false"/>
          <w:color w:val="000000"/>
          <w:sz w:val="28"/>
        </w:rPr>
        <w:t>
      сілтінің түсіне қарай қайнатуды бақылау әдістері, ағаштың шығуының шекті нормасы, мемлекеттік стандарт бойынша өнімнің көрсеткіштері.</w:t>
      </w:r>
    </w:p>
    <w:bookmarkEnd w:id="390"/>
    <w:bookmarkStart w:name="z394" w:id="391"/>
    <w:p>
      <w:pPr>
        <w:spacing w:after="0"/>
        <w:ind w:left="0"/>
        <w:jc w:val="both"/>
      </w:pPr>
      <w:r>
        <w:rPr>
          <w:rFonts w:ascii="Times New Roman"/>
          <w:b w:val="false"/>
          <w:i w:val="false"/>
          <w:color w:val="000000"/>
          <w:sz w:val="28"/>
        </w:rPr>
        <w:t>
      Химиялық өңдеуге арналған целлюлозаны өңдеуде және электр оқшаулау қағазын өңдеуде 1 разрядтан жоғары разряд тарифтеледі.</w:t>
      </w:r>
    </w:p>
    <w:bookmarkEnd w:id="391"/>
    <w:bookmarkStart w:name="z395" w:id="392"/>
    <w:p>
      <w:pPr>
        <w:spacing w:after="0"/>
        <w:ind w:left="0"/>
        <w:jc w:val="both"/>
      </w:pPr>
      <w:r>
        <w:rPr>
          <w:rFonts w:ascii="Times New Roman"/>
          <w:b w:val="false"/>
          <w:i w:val="false"/>
          <w:color w:val="000000"/>
          <w:sz w:val="28"/>
        </w:rPr>
        <w:t>
      Параграф 4. Целлюлоза қайнатушы, 6-разряд</w:t>
      </w:r>
    </w:p>
    <w:bookmarkEnd w:id="392"/>
    <w:bookmarkStart w:name="z396" w:id="393"/>
    <w:p>
      <w:pPr>
        <w:spacing w:after="0"/>
        <w:ind w:left="0"/>
        <w:jc w:val="both"/>
      </w:pPr>
      <w:r>
        <w:rPr>
          <w:rFonts w:ascii="Times New Roman"/>
          <w:b w:val="false"/>
          <w:i w:val="false"/>
          <w:color w:val="000000"/>
          <w:sz w:val="28"/>
        </w:rPr>
        <w:t>
      69. Жұмыс сипаттамасы:</w:t>
      </w:r>
    </w:p>
    <w:bookmarkEnd w:id="393"/>
    <w:bookmarkStart w:name="z397" w:id="394"/>
    <w:p>
      <w:pPr>
        <w:spacing w:after="0"/>
        <w:ind w:left="0"/>
        <w:jc w:val="both"/>
      </w:pPr>
      <w:r>
        <w:rPr>
          <w:rFonts w:ascii="Times New Roman"/>
          <w:b w:val="false"/>
          <w:i w:val="false"/>
          <w:color w:val="000000"/>
          <w:sz w:val="28"/>
        </w:rPr>
        <w:t>
      анағұрлым жоғары білікті қайнатушының басшылығымен тәулігіне 100 т-дан асатын целлюлоза және жартылай целлюлоза өндіретін үздіксіз істейтін қайнату қазандықтары мен аппараттарына жоңқа, жарманың түсуін реттеу;</w:t>
      </w:r>
    </w:p>
    <w:bookmarkEnd w:id="394"/>
    <w:bookmarkStart w:name="z398" w:id="395"/>
    <w:p>
      <w:pPr>
        <w:spacing w:after="0"/>
        <w:ind w:left="0"/>
        <w:jc w:val="both"/>
      </w:pPr>
      <w:r>
        <w:rPr>
          <w:rFonts w:ascii="Times New Roman"/>
          <w:b w:val="false"/>
          <w:i w:val="false"/>
          <w:color w:val="000000"/>
          <w:sz w:val="28"/>
        </w:rPr>
        <w:t>
      реттейтін аппаратураның жұмысын қадағалау және бақылау-өлшеу аппаратурасының көрсеткіштері бойынша қайнатуды бақылау;</w:t>
      </w:r>
    </w:p>
    <w:bookmarkEnd w:id="395"/>
    <w:bookmarkStart w:name="z399" w:id="396"/>
    <w:p>
      <w:pPr>
        <w:spacing w:after="0"/>
        <w:ind w:left="0"/>
        <w:jc w:val="both"/>
      </w:pPr>
      <w:r>
        <w:rPr>
          <w:rFonts w:ascii="Times New Roman"/>
          <w:b w:val="false"/>
          <w:i w:val="false"/>
          <w:color w:val="000000"/>
          <w:sz w:val="28"/>
        </w:rPr>
        <w:t>
      жоңқаны, қамысты, сабанды, қышқыл, сілті, буды мөлшерлеу;</w:t>
      </w:r>
    </w:p>
    <w:bookmarkEnd w:id="396"/>
    <w:bookmarkStart w:name="z400" w:id="397"/>
    <w:p>
      <w:pPr>
        <w:spacing w:after="0"/>
        <w:ind w:left="0"/>
        <w:jc w:val="both"/>
      </w:pPr>
      <w:r>
        <w:rPr>
          <w:rFonts w:ascii="Times New Roman"/>
          <w:b w:val="false"/>
          <w:i w:val="false"/>
          <w:color w:val="000000"/>
          <w:sz w:val="28"/>
        </w:rPr>
        <w:t>
      қазандықтағы қысым мен температураны реттеу;</w:t>
      </w:r>
    </w:p>
    <w:bookmarkEnd w:id="397"/>
    <w:bookmarkStart w:name="z401" w:id="398"/>
    <w:p>
      <w:pPr>
        <w:spacing w:after="0"/>
        <w:ind w:left="0"/>
        <w:jc w:val="both"/>
      </w:pPr>
      <w:r>
        <w:rPr>
          <w:rFonts w:ascii="Times New Roman"/>
          <w:b w:val="false"/>
          <w:i w:val="false"/>
          <w:color w:val="000000"/>
          <w:sz w:val="28"/>
        </w:rPr>
        <w:t>
      газды кезең-кезеңімен үрлеу, қазандықтан сілтіні іріктеу;</w:t>
      </w:r>
    </w:p>
    <w:bookmarkEnd w:id="398"/>
    <w:bookmarkStart w:name="z402" w:id="399"/>
    <w:p>
      <w:pPr>
        <w:spacing w:after="0"/>
        <w:ind w:left="0"/>
        <w:jc w:val="both"/>
      </w:pPr>
      <w:r>
        <w:rPr>
          <w:rFonts w:ascii="Times New Roman"/>
          <w:b w:val="false"/>
          <w:i w:val="false"/>
          <w:color w:val="000000"/>
          <w:sz w:val="28"/>
        </w:rPr>
        <w:t>
      қайнату режимінің барлық көрсеткіштерін сақтау;</w:t>
      </w:r>
    </w:p>
    <w:bookmarkEnd w:id="399"/>
    <w:bookmarkStart w:name="z403" w:id="400"/>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bookmarkEnd w:id="400"/>
    <w:bookmarkStart w:name="z404" w:id="401"/>
    <w:p>
      <w:pPr>
        <w:spacing w:after="0"/>
        <w:ind w:left="0"/>
        <w:jc w:val="both"/>
      </w:pPr>
      <w:r>
        <w:rPr>
          <w:rFonts w:ascii="Times New Roman"/>
          <w:b w:val="false"/>
          <w:i w:val="false"/>
          <w:color w:val="000000"/>
          <w:sz w:val="28"/>
        </w:rPr>
        <w:t>
      мемлекеттік стандартқа сәйкес жоспарланатын өнімнің шығуын қамтамасыз ету;</w:t>
      </w:r>
    </w:p>
    <w:bookmarkEnd w:id="401"/>
    <w:bookmarkStart w:name="z405" w:id="402"/>
    <w:p>
      <w:pPr>
        <w:spacing w:after="0"/>
        <w:ind w:left="0"/>
        <w:jc w:val="both"/>
      </w:pPr>
      <w:r>
        <w:rPr>
          <w:rFonts w:ascii="Times New Roman"/>
          <w:b w:val="false"/>
          <w:i w:val="false"/>
          <w:color w:val="000000"/>
          <w:sz w:val="28"/>
        </w:rPr>
        <w:t>
      төмендеу білікті қайнатушыны басқару.</w:t>
      </w:r>
    </w:p>
    <w:bookmarkEnd w:id="402"/>
    <w:bookmarkStart w:name="z406" w:id="403"/>
    <w:p>
      <w:pPr>
        <w:spacing w:after="0"/>
        <w:ind w:left="0"/>
        <w:jc w:val="both"/>
      </w:pPr>
      <w:r>
        <w:rPr>
          <w:rFonts w:ascii="Times New Roman"/>
          <w:b w:val="false"/>
          <w:i w:val="false"/>
          <w:color w:val="000000"/>
          <w:sz w:val="28"/>
        </w:rPr>
        <w:t>
      70. Білуге тиіс:</w:t>
      </w:r>
    </w:p>
    <w:bookmarkEnd w:id="403"/>
    <w:bookmarkStart w:name="z407" w:id="404"/>
    <w:p>
      <w:pPr>
        <w:spacing w:after="0"/>
        <w:ind w:left="0"/>
        <w:jc w:val="both"/>
      </w:pPr>
      <w:r>
        <w:rPr>
          <w:rFonts w:ascii="Times New Roman"/>
          <w:b w:val="false"/>
          <w:i w:val="false"/>
          <w:color w:val="000000"/>
          <w:sz w:val="28"/>
        </w:rPr>
        <w:t>
      қайнату цехы жабдықтарын басқару пультынан қосу, олардың қызметі мен қосу ережесі;</w:t>
      </w:r>
    </w:p>
    <w:bookmarkEnd w:id="404"/>
    <w:bookmarkStart w:name="z408" w:id="405"/>
    <w:p>
      <w:pPr>
        <w:spacing w:after="0"/>
        <w:ind w:left="0"/>
        <w:jc w:val="both"/>
      </w:pPr>
      <w:r>
        <w:rPr>
          <w:rFonts w:ascii="Times New Roman"/>
          <w:b w:val="false"/>
          <w:i w:val="false"/>
          <w:color w:val="000000"/>
          <w:sz w:val="28"/>
        </w:rPr>
        <w:t>
      өндіріс сатылары бойынша қайнату процесін автоматты реттеу және бақылау тәсімін және су, бу, қышқыл, предгидролизат, сорғы, вентиль, қорғау клапандарының тәсімдері;</w:t>
      </w:r>
    </w:p>
    <w:bookmarkEnd w:id="405"/>
    <w:bookmarkStart w:name="z409" w:id="406"/>
    <w:p>
      <w:pPr>
        <w:spacing w:after="0"/>
        <w:ind w:left="0"/>
        <w:jc w:val="both"/>
      </w:pPr>
      <w:r>
        <w:rPr>
          <w:rFonts w:ascii="Times New Roman"/>
          <w:b w:val="false"/>
          <w:i w:val="false"/>
          <w:color w:val="000000"/>
          <w:sz w:val="28"/>
        </w:rPr>
        <w:t>
      қазандықта болатын химиялық процестері;</w:t>
      </w:r>
    </w:p>
    <w:bookmarkEnd w:id="406"/>
    <w:bookmarkStart w:name="z410" w:id="407"/>
    <w:p>
      <w:pPr>
        <w:spacing w:after="0"/>
        <w:ind w:left="0"/>
        <w:jc w:val="both"/>
      </w:pPr>
      <w:r>
        <w:rPr>
          <w:rFonts w:ascii="Times New Roman"/>
          <w:b w:val="false"/>
          <w:i w:val="false"/>
          <w:color w:val="000000"/>
          <w:sz w:val="28"/>
        </w:rPr>
        <w:t>
      целлюлозаның сапасын төмендететін күю және басқа да кемшіліктердің болу себептері;</w:t>
      </w:r>
    </w:p>
    <w:bookmarkEnd w:id="407"/>
    <w:bookmarkStart w:name="z411" w:id="408"/>
    <w:p>
      <w:pPr>
        <w:spacing w:after="0"/>
        <w:ind w:left="0"/>
        <w:jc w:val="both"/>
      </w:pPr>
      <w:r>
        <w:rPr>
          <w:rFonts w:ascii="Times New Roman"/>
          <w:b w:val="false"/>
          <w:i w:val="false"/>
          <w:color w:val="000000"/>
          <w:sz w:val="28"/>
        </w:rPr>
        <w:t>
      сілтінің түсіне қарай қайнатуды бақылау әдістері, ағаштың шығуының шекті нормасы, мемлекеттік стандарт бойынша өнімнің сапалық көрсеткіштері.</w:t>
      </w:r>
    </w:p>
    <w:bookmarkEnd w:id="408"/>
    <w:bookmarkStart w:name="z412" w:id="409"/>
    <w:p>
      <w:pPr>
        <w:spacing w:after="0"/>
        <w:ind w:left="0"/>
        <w:jc w:val="both"/>
      </w:pPr>
      <w:r>
        <w:rPr>
          <w:rFonts w:ascii="Times New Roman"/>
          <w:b w:val="false"/>
          <w:i w:val="false"/>
          <w:color w:val="000000"/>
          <w:sz w:val="28"/>
        </w:rPr>
        <w:t>
      71. Орта арнайы білім талап етіледі.</w:t>
      </w:r>
    </w:p>
    <w:bookmarkEnd w:id="409"/>
    <w:bookmarkStart w:name="z413" w:id="410"/>
    <w:p>
      <w:pPr>
        <w:spacing w:after="0"/>
        <w:ind w:left="0"/>
        <w:jc w:val="both"/>
      </w:pPr>
      <w:r>
        <w:rPr>
          <w:rFonts w:ascii="Times New Roman"/>
          <w:b w:val="false"/>
          <w:i w:val="false"/>
          <w:color w:val="000000"/>
          <w:sz w:val="28"/>
        </w:rPr>
        <w:t>
      14. Сілті булаушы</w:t>
      </w:r>
    </w:p>
    <w:bookmarkEnd w:id="410"/>
    <w:bookmarkStart w:name="z414" w:id="411"/>
    <w:p>
      <w:pPr>
        <w:spacing w:after="0"/>
        <w:ind w:left="0"/>
        <w:jc w:val="both"/>
      </w:pPr>
      <w:r>
        <w:rPr>
          <w:rFonts w:ascii="Times New Roman"/>
          <w:b w:val="false"/>
          <w:i w:val="false"/>
          <w:color w:val="000000"/>
          <w:sz w:val="28"/>
        </w:rPr>
        <w:t>
      Параграф 1. Сілті булаушы,2-разряд</w:t>
      </w:r>
    </w:p>
    <w:bookmarkEnd w:id="411"/>
    <w:bookmarkStart w:name="z415" w:id="412"/>
    <w:p>
      <w:pPr>
        <w:spacing w:after="0"/>
        <w:ind w:left="0"/>
        <w:jc w:val="both"/>
      </w:pPr>
      <w:r>
        <w:rPr>
          <w:rFonts w:ascii="Times New Roman"/>
          <w:b w:val="false"/>
          <w:i w:val="false"/>
          <w:color w:val="000000"/>
          <w:sz w:val="28"/>
        </w:rPr>
        <w:t>
      72. Жұмыс сипаттамасы:</w:t>
      </w:r>
    </w:p>
    <w:bookmarkEnd w:id="412"/>
    <w:bookmarkStart w:name="z416" w:id="413"/>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100 т-ға дейін жартылай целлюлоза өндіретін зауыттардағы булау құрылғыларында сілтілер мен бардыларды булау процесін жүргізу;</w:t>
      </w:r>
    </w:p>
    <w:bookmarkEnd w:id="413"/>
    <w:bookmarkStart w:name="z417" w:id="414"/>
    <w:p>
      <w:pPr>
        <w:spacing w:after="0"/>
        <w:ind w:left="0"/>
        <w:jc w:val="both"/>
      </w:pPr>
      <w:r>
        <w:rPr>
          <w:rFonts w:ascii="Times New Roman"/>
          <w:b w:val="false"/>
          <w:i w:val="false"/>
          <w:color w:val="000000"/>
          <w:sz w:val="28"/>
        </w:rPr>
        <w:t>
      сорғыларды, коммуникацияларды, сілті жинағыштардың қалыпты жұмыс істеуін қамтамасыз ету;</w:t>
      </w:r>
    </w:p>
    <w:bookmarkEnd w:id="414"/>
    <w:bookmarkStart w:name="z418" w:id="415"/>
    <w:p>
      <w:pPr>
        <w:spacing w:after="0"/>
        <w:ind w:left="0"/>
        <w:jc w:val="both"/>
      </w:pPr>
      <w:r>
        <w:rPr>
          <w:rFonts w:ascii="Times New Roman"/>
          <w:b w:val="false"/>
          <w:i w:val="false"/>
          <w:color w:val="000000"/>
          <w:sz w:val="28"/>
        </w:rPr>
        <w:t>
      сілтіні айдау процесін қадағалау;</w:t>
      </w:r>
    </w:p>
    <w:bookmarkEnd w:id="415"/>
    <w:bookmarkStart w:name="z419" w:id="416"/>
    <w:p>
      <w:pPr>
        <w:spacing w:after="0"/>
        <w:ind w:left="0"/>
        <w:jc w:val="both"/>
      </w:pPr>
      <w:r>
        <w:rPr>
          <w:rFonts w:ascii="Times New Roman"/>
          <w:b w:val="false"/>
          <w:i w:val="false"/>
          <w:color w:val="000000"/>
          <w:sz w:val="28"/>
        </w:rPr>
        <w:t>
      сілті деңгейін реттеу.</w:t>
      </w:r>
    </w:p>
    <w:bookmarkEnd w:id="416"/>
    <w:bookmarkStart w:name="z420" w:id="417"/>
    <w:p>
      <w:pPr>
        <w:spacing w:after="0"/>
        <w:ind w:left="0"/>
        <w:jc w:val="both"/>
      </w:pPr>
      <w:r>
        <w:rPr>
          <w:rFonts w:ascii="Times New Roman"/>
          <w:b w:val="false"/>
          <w:i w:val="false"/>
          <w:color w:val="000000"/>
          <w:sz w:val="28"/>
        </w:rPr>
        <w:t>
      73. Білуге тиіс:</w:t>
      </w:r>
    </w:p>
    <w:bookmarkEnd w:id="417"/>
    <w:bookmarkStart w:name="z421" w:id="418"/>
    <w:p>
      <w:pPr>
        <w:spacing w:after="0"/>
        <w:ind w:left="0"/>
        <w:jc w:val="both"/>
      </w:pPr>
      <w:r>
        <w:rPr>
          <w:rFonts w:ascii="Times New Roman"/>
          <w:b w:val="false"/>
          <w:i w:val="false"/>
          <w:color w:val="000000"/>
          <w:sz w:val="28"/>
        </w:rPr>
        <w:t>
      қызмет көрсетілетін жабдықтардың, коммуникациялар мен бақылау-өлшеу аппаратурасының құрылымы;</w:t>
      </w:r>
    </w:p>
    <w:bookmarkEnd w:id="418"/>
    <w:bookmarkStart w:name="z422" w:id="419"/>
    <w:p>
      <w:pPr>
        <w:spacing w:after="0"/>
        <w:ind w:left="0"/>
        <w:jc w:val="both"/>
      </w:pPr>
      <w:r>
        <w:rPr>
          <w:rFonts w:ascii="Times New Roman"/>
          <w:b w:val="false"/>
          <w:i w:val="false"/>
          <w:color w:val="000000"/>
          <w:sz w:val="28"/>
        </w:rPr>
        <w:t>
      булау құрылғысының технологиялық режимі.</w:t>
      </w:r>
    </w:p>
    <w:bookmarkEnd w:id="419"/>
    <w:bookmarkStart w:name="z423" w:id="420"/>
    <w:p>
      <w:pPr>
        <w:spacing w:after="0"/>
        <w:ind w:left="0"/>
        <w:jc w:val="both"/>
      </w:pPr>
      <w:r>
        <w:rPr>
          <w:rFonts w:ascii="Times New Roman"/>
          <w:b w:val="false"/>
          <w:i w:val="false"/>
          <w:color w:val="000000"/>
          <w:sz w:val="28"/>
        </w:rPr>
        <w:t>
      Параграф 2. Сілті булаушы, 3-разряд</w:t>
      </w:r>
    </w:p>
    <w:bookmarkEnd w:id="420"/>
    <w:bookmarkStart w:name="z424" w:id="421"/>
    <w:p>
      <w:pPr>
        <w:spacing w:after="0"/>
        <w:ind w:left="0"/>
        <w:jc w:val="both"/>
      </w:pPr>
      <w:r>
        <w:rPr>
          <w:rFonts w:ascii="Times New Roman"/>
          <w:b w:val="false"/>
          <w:i w:val="false"/>
          <w:color w:val="000000"/>
          <w:sz w:val="28"/>
        </w:rPr>
        <w:t>
      74. Жұмыс сипаттамасы:</w:t>
      </w:r>
    </w:p>
    <w:bookmarkEnd w:id="421"/>
    <w:bookmarkStart w:name="z425" w:id="422"/>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100 т-ға дейін целлюлоза және тәулігіне 100-т-дан 250 т-ға дейін жартылай целлюлоза өндіретін зауыттардағы булау құрылғыларында сілтілер мен бардыларды булау процесін жүргізу;</w:t>
      </w:r>
    </w:p>
    <w:bookmarkEnd w:id="422"/>
    <w:bookmarkStart w:name="z426" w:id="423"/>
    <w:p>
      <w:pPr>
        <w:spacing w:after="0"/>
        <w:ind w:left="0"/>
        <w:jc w:val="both"/>
      </w:pPr>
      <w:r>
        <w:rPr>
          <w:rFonts w:ascii="Times New Roman"/>
          <w:b w:val="false"/>
          <w:i w:val="false"/>
          <w:color w:val="000000"/>
          <w:sz w:val="28"/>
        </w:rPr>
        <w:t>
      сорғыларды, коммуникацияларды, сілті жинағыштардың қалыпты жұмыс істеуін қамтамасыз ету;</w:t>
      </w:r>
    </w:p>
    <w:bookmarkEnd w:id="423"/>
    <w:bookmarkStart w:name="z427" w:id="424"/>
    <w:p>
      <w:pPr>
        <w:spacing w:after="0"/>
        <w:ind w:left="0"/>
        <w:jc w:val="both"/>
      </w:pPr>
      <w:r>
        <w:rPr>
          <w:rFonts w:ascii="Times New Roman"/>
          <w:b w:val="false"/>
          <w:i w:val="false"/>
          <w:color w:val="000000"/>
          <w:sz w:val="28"/>
        </w:rPr>
        <w:t>
      сілтіні айдау процесін қадағалау;</w:t>
      </w:r>
    </w:p>
    <w:bookmarkEnd w:id="424"/>
    <w:bookmarkStart w:name="z428" w:id="425"/>
    <w:p>
      <w:pPr>
        <w:spacing w:after="0"/>
        <w:ind w:left="0"/>
        <w:jc w:val="both"/>
      </w:pPr>
      <w:r>
        <w:rPr>
          <w:rFonts w:ascii="Times New Roman"/>
          <w:b w:val="false"/>
          <w:i w:val="false"/>
          <w:color w:val="000000"/>
          <w:sz w:val="28"/>
        </w:rPr>
        <w:t>
      сілті деңгейін реттеу;</w:t>
      </w:r>
    </w:p>
    <w:bookmarkEnd w:id="425"/>
    <w:bookmarkStart w:name="z429" w:id="426"/>
    <w:p>
      <w:pPr>
        <w:spacing w:after="0"/>
        <w:ind w:left="0"/>
        <w:jc w:val="both"/>
      </w:pPr>
      <w:r>
        <w:rPr>
          <w:rFonts w:ascii="Times New Roman"/>
          <w:b w:val="false"/>
          <w:i w:val="false"/>
          <w:color w:val="000000"/>
          <w:sz w:val="28"/>
        </w:rPr>
        <w:t>
      зауыттың басқа да цехтарымен байланысты жүзеге асыру;</w:t>
      </w:r>
    </w:p>
    <w:bookmarkEnd w:id="426"/>
    <w:bookmarkStart w:name="z430" w:id="427"/>
    <w:p>
      <w:pPr>
        <w:spacing w:after="0"/>
        <w:ind w:left="0"/>
        <w:jc w:val="both"/>
      </w:pPr>
      <w:r>
        <w:rPr>
          <w:rFonts w:ascii="Times New Roman"/>
          <w:b w:val="false"/>
          <w:i w:val="false"/>
          <w:color w:val="000000"/>
          <w:sz w:val="28"/>
        </w:rPr>
        <w:t>
      реттейтін және бақылау-өлшеу аппаратурасының көмегімен өнімділігі тәулігіне 100 т-ға дейін жартылай целлюлоза өндірісі бойынша булау құрылғыларында сілтілер мен бардыларды булау;</w:t>
      </w:r>
    </w:p>
    <w:bookmarkEnd w:id="427"/>
    <w:bookmarkStart w:name="z431" w:id="428"/>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bookmarkEnd w:id="428"/>
    <w:bookmarkStart w:name="z432" w:id="429"/>
    <w:p>
      <w:pPr>
        <w:spacing w:after="0"/>
        <w:ind w:left="0"/>
        <w:jc w:val="both"/>
      </w:pPr>
      <w:r>
        <w:rPr>
          <w:rFonts w:ascii="Times New Roman"/>
          <w:b w:val="false"/>
          <w:i w:val="false"/>
          <w:color w:val="000000"/>
          <w:sz w:val="28"/>
        </w:rPr>
        <w:t>
      корпустағы будың, температура мен қысымды бақылау;</w:t>
      </w:r>
    </w:p>
    <w:bookmarkEnd w:id="429"/>
    <w:bookmarkStart w:name="z433" w:id="430"/>
    <w:p>
      <w:pPr>
        <w:spacing w:after="0"/>
        <w:ind w:left="0"/>
        <w:jc w:val="both"/>
      </w:pPr>
      <w:r>
        <w:rPr>
          <w:rFonts w:ascii="Times New Roman"/>
          <w:b w:val="false"/>
          <w:i w:val="false"/>
          <w:color w:val="000000"/>
          <w:sz w:val="28"/>
        </w:rPr>
        <w:t>
      сілті іріктеу және оның тығыздығын тексеру;</w:t>
      </w:r>
    </w:p>
    <w:bookmarkEnd w:id="430"/>
    <w:bookmarkStart w:name="z434" w:id="431"/>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bookmarkEnd w:id="431"/>
    <w:bookmarkStart w:name="z435" w:id="432"/>
    <w:p>
      <w:pPr>
        <w:spacing w:after="0"/>
        <w:ind w:left="0"/>
        <w:jc w:val="both"/>
      </w:pPr>
      <w:r>
        <w:rPr>
          <w:rFonts w:ascii="Times New Roman"/>
          <w:b w:val="false"/>
          <w:i w:val="false"/>
          <w:color w:val="000000"/>
          <w:sz w:val="28"/>
        </w:rPr>
        <w:t>
      75. Білуге тиіс:</w:t>
      </w:r>
    </w:p>
    <w:bookmarkEnd w:id="432"/>
    <w:bookmarkStart w:name="z436" w:id="433"/>
    <w:p>
      <w:pPr>
        <w:spacing w:after="0"/>
        <w:ind w:left="0"/>
        <w:jc w:val="both"/>
      </w:pPr>
      <w:r>
        <w:rPr>
          <w:rFonts w:ascii="Times New Roman"/>
          <w:b w:val="false"/>
          <w:i w:val="false"/>
          <w:color w:val="000000"/>
          <w:sz w:val="28"/>
        </w:rPr>
        <w:t>
      қызмет көрсетілетін жабдықтардың, коммуникациялар мен бақылау-өлшеу аппаратурасының құрылымы;</w:t>
      </w:r>
    </w:p>
    <w:bookmarkEnd w:id="433"/>
    <w:bookmarkStart w:name="z437" w:id="434"/>
    <w:p>
      <w:pPr>
        <w:spacing w:after="0"/>
        <w:ind w:left="0"/>
        <w:jc w:val="both"/>
      </w:pPr>
      <w:r>
        <w:rPr>
          <w:rFonts w:ascii="Times New Roman"/>
          <w:b w:val="false"/>
          <w:i w:val="false"/>
          <w:color w:val="000000"/>
          <w:sz w:val="28"/>
        </w:rPr>
        <w:t>
      сульфатты целлюлоза өндірісінің жалпы тәсімі;</w:t>
      </w:r>
    </w:p>
    <w:bookmarkEnd w:id="434"/>
    <w:bookmarkStart w:name="z438" w:id="435"/>
    <w:p>
      <w:pPr>
        <w:spacing w:after="0"/>
        <w:ind w:left="0"/>
        <w:jc w:val="both"/>
      </w:pPr>
      <w:r>
        <w:rPr>
          <w:rFonts w:ascii="Times New Roman"/>
          <w:b w:val="false"/>
          <w:i w:val="false"/>
          <w:color w:val="000000"/>
          <w:sz w:val="28"/>
        </w:rPr>
        <w:t>
      булау құрылғысы жұмысының технологиялық режимі;</w:t>
      </w:r>
    </w:p>
    <w:bookmarkEnd w:id="435"/>
    <w:bookmarkStart w:name="z439" w:id="436"/>
    <w:p>
      <w:pPr>
        <w:spacing w:after="0"/>
        <w:ind w:left="0"/>
        <w:jc w:val="both"/>
      </w:pPr>
      <w:r>
        <w:rPr>
          <w:rFonts w:ascii="Times New Roman"/>
          <w:b w:val="false"/>
          <w:i w:val="false"/>
          <w:color w:val="000000"/>
          <w:sz w:val="28"/>
        </w:rPr>
        <w:t>
      сода балқыту пешінің жұмысына сілті тығыздығының әсері, әлсіз және қатты сілтілердің құрамы, булауды оңтайлы жүргізу шарттары;</w:t>
      </w:r>
    </w:p>
    <w:bookmarkEnd w:id="436"/>
    <w:bookmarkStart w:name="z440" w:id="437"/>
    <w:p>
      <w:pPr>
        <w:spacing w:after="0"/>
        <w:ind w:left="0"/>
        <w:jc w:val="both"/>
      </w:pPr>
      <w:r>
        <w:rPr>
          <w:rFonts w:ascii="Times New Roman"/>
          <w:b w:val="false"/>
          <w:i w:val="false"/>
          <w:color w:val="000000"/>
          <w:sz w:val="28"/>
        </w:rPr>
        <w:t>
      сілті, барды, бу, су, электр энергиясының шекті нормалары.</w:t>
      </w:r>
    </w:p>
    <w:bookmarkEnd w:id="437"/>
    <w:bookmarkStart w:name="z441" w:id="438"/>
    <w:p>
      <w:pPr>
        <w:spacing w:after="0"/>
        <w:ind w:left="0"/>
        <w:jc w:val="both"/>
      </w:pPr>
      <w:r>
        <w:rPr>
          <w:rFonts w:ascii="Times New Roman"/>
          <w:b w:val="false"/>
          <w:i w:val="false"/>
          <w:color w:val="000000"/>
          <w:sz w:val="28"/>
        </w:rPr>
        <w:t>
      Параграф 3. Сілті булаушы, 4-разряд</w:t>
      </w:r>
    </w:p>
    <w:bookmarkEnd w:id="438"/>
    <w:bookmarkStart w:name="z442" w:id="439"/>
    <w:p>
      <w:pPr>
        <w:spacing w:after="0"/>
        <w:ind w:left="0"/>
        <w:jc w:val="both"/>
      </w:pPr>
      <w:r>
        <w:rPr>
          <w:rFonts w:ascii="Times New Roman"/>
          <w:b w:val="false"/>
          <w:i w:val="false"/>
          <w:color w:val="000000"/>
          <w:sz w:val="28"/>
        </w:rPr>
        <w:t>
      76. Жұмыс сипаттамасы:</w:t>
      </w:r>
    </w:p>
    <w:bookmarkEnd w:id="439"/>
    <w:bookmarkStart w:name="z443" w:id="440"/>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100 т-дан 250 т-ға дейін целлюлоза және тәулігіне 250 т-дан асатын жартылай целлюлоза өндіретін зауыттардағы булау құрылғыларында сілтілер мен бардыларды булау процесін жүргізу;</w:t>
      </w:r>
    </w:p>
    <w:bookmarkEnd w:id="440"/>
    <w:bookmarkStart w:name="z444" w:id="441"/>
    <w:p>
      <w:pPr>
        <w:spacing w:after="0"/>
        <w:ind w:left="0"/>
        <w:jc w:val="both"/>
      </w:pPr>
      <w:r>
        <w:rPr>
          <w:rFonts w:ascii="Times New Roman"/>
          <w:b w:val="false"/>
          <w:i w:val="false"/>
          <w:color w:val="000000"/>
          <w:sz w:val="28"/>
        </w:rPr>
        <w:t>
      сорғыларды, коммуникацияларды, сілті жинағыштардың қалыпты жұмыс істеуін қамтамасыз ету;</w:t>
      </w:r>
    </w:p>
    <w:bookmarkEnd w:id="441"/>
    <w:bookmarkStart w:name="z445" w:id="442"/>
    <w:p>
      <w:pPr>
        <w:spacing w:after="0"/>
        <w:ind w:left="0"/>
        <w:jc w:val="both"/>
      </w:pPr>
      <w:r>
        <w:rPr>
          <w:rFonts w:ascii="Times New Roman"/>
          <w:b w:val="false"/>
          <w:i w:val="false"/>
          <w:color w:val="000000"/>
          <w:sz w:val="28"/>
        </w:rPr>
        <w:t>
      сілтіні айдау процесін қадағалау;</w:t>
      </w:r>
    </w:p>
    <w:bookmarkEnd w:id="442"/>
    <w:bookmarkStart w:name="z446" w:id="443"/>
    <w:p>
      <w:pPr>
        <w:spacing w:after="0"/>
        <w:ind w:left="0"/>
        <w:jc w:val="both"/>
      </w:pPr>
      <w:r>
        <w:rPr>
          <w:rFonts w:ascii="Times New Roman"/>
          <w:b w:val="false"/>
          <w:i w:val="false"/>
          <w:color w:val="000000"/>
          <w:sz w:val="28"/>
        </w:rPr>
        <w:t>
      зауыттың басқа да цехтарымен байланысты жүзеге асыру;</w:t>
      </w:r>
    </w:p>
    <w:bookmarkEnd w:id="443"/>
    <w:bookmarkStart w:name="z447" w:id="444"/>
    <w:p>
      <w:pPr>
        <w:spacing w:after="0"/>
        <w:ind w:left="0"/>
        <w:jc w:val="both"/>
      </w:pPr>
      <w:r>
        <w:rPr>
          <w:rFonts w:ascii="Times New Roman"/>
          <w:b w:val="false"/>
          <w:i w:val="false"/>
          <w:color w:val="000000"/>
          <w:sz w:val="28"/>
        </w:rPr>
        <w:t>
      реттейтін және бақылау-өлшеу аппаратурасының көмегімен өнімділігі тәулігіне 100 т-ға дейін жартылай целлюлоза өндірісі бойынша реттейтін және бақылау-өлшеу аппаратураның көмегімен сілтілер мен бардыларды булау;</w:t>
      </w:r>
    </w:p>
    <w:bookmarkEnd w:id="444"/>
    <w:bookmarkStart w:name="z448" w:id="445"/>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bookmarkEnd w:id="445"/>
    <w:bookmarkStart w:name="z449" w:id="446"/>
    <w:p>
      <w:pPr>
        <w:spacing w:after="0"/>
        <w:ind w:left="0"/>
        <w:jc w:val="both"/>
      </w:pPr>
      <w:r>
        <w:rPr>
          <w:rFonts w:ascii="Times New Roman"/>
          <w:b w:val="false"/>
          <w:i w:val="false"/>
          <w:color w:val="000000"/>
          <w:sz w:val="28"/>
        </w:rPr>
        <w:t>
      корпустағы будың, температура мен қысымды бақылау;</w:t>
      </w:r>
    </w:p>
    <w:bookmarkEnd w:id="446"/>
    <w:bookmarkStart w:name="z450" w:id="447"/>
    <w:p>
      <w:pPr>
        <w:spacing w:after="0"/>
        <w:ind w:left="0"/>
        <w:jc w:val="both"/>
      </w:pPr>
      <w:r>
        <w:rPr>
          <w:rFonts w:ascii="Times New Roman"/>
          <w:b w:val="false"/>
          <w:i w:val="false"/>
          <w:color w:val="000000"/>
          <w:sz w:val="28"/>
        </w:rPr>
        <w:t>
      сілті іріктеу және оның тығыздығын тексеру;</w:t>
      </w:r>
    </w:p>
    <w:bookmarkEnd w:id="447"/>
    <w:bookmarkStart w:name="z451" w:id="448"/>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bookmarkEnd w:id="448"/>
    <w:bookmarkStart w:name="z452" w:id="449"/>
    <w:p>
      <w:pPr>
        <w:spacing w:after="0"/>
        <w:ind w:left="0"/>
        <w:jc w:val="both"/>
      </w:pPr>
      <w:r>
        <w:rPr>
          <w:rFonts w:ascii="Times New Roman"/>
          <w:b w:val="false"/>
          <w:i w:val="false"/>
          <w:color w:val="000000"/>
          <w:sz w:val="28"/>
        </w:rPr>
        <w:t>
      сілті, барды, бу, су, электр энергиясының белгіленген шығу нормаларын сақтау;</w:t>
      </w:r>
    </w:p>
    <w:bookmarkEnd w:id="449"/>
    <w:bookmarkStart w:name="z453" w:id="450"/>
    <w:p>
      <w:pPr>
        <w:spacing w:after="0"/>
        <w:ind w:left="0"/>
        <w:jc w:val="both"/>
      </w:pPr>
      <w:r>
        <w:rPr>
          <w:rFonts w:ascii="Times New Roman"/>
          <w:b w:val="false"/>
          <w:i w:val="false"/>
          <w:color w:val="000000"/>
          <w:sz w:val="28"/>
        </w:rPr>
        <w:t>
      конденсаттың тазалығын және оны булау аппараттарынан шығаруды бақылау, жабдықтардың, коммуникациялардың, реттейтін және бақылау-өлшеу аппаратурасының жай-күйін және қалыпты жұмыс істеуін қадағалау;</w:t>
      </w:r>
    </w:p>
    <w:bookmarkEnd w:id="450"/>
    <w:bookmarkStart w:name="z454" w:id="451"/>
    <w:p>
      <w:pPr>
        <w:spacing w:after="0"/>
        <w:ind w:left="0"/>
        <w:jc w:val="both"/>
      </w:pPr>
      <w:r>
        <w:rPr>
          <w:rFonts w:ascii="Times New Roman"/>
          <w:b w:val="false"/>
          <w:i w:val="false"/>
          <w:color w:val="000000"/>
          <w:sz w:val="28"/>
        </w:rPr>
        <w:t>
      жабдықтың жұмысындағы ақаулықтарды жою.</w:t>
      </w:r>
    </w:p>
    <w:bookmarkEnd w:id="451"/>
    <w:bookmarkStart w:name="z455" w:id="452"/>
    <w:p>
      <w:pPr>
        <w:spacing w:after="0"/>
        <w:ind w:left="0"/>
        <w:jc w:val="both"/>
      </w:pPr>
      <w:r>
        <w:rPr>
          <w:rFonts w:ascii="Times New Roman"/>
          <w:b w:val="false"/>
          <w:i w:val="false"/>
          <w:color w:val="000000"/>
          <w:sz w:val="28"/>
        </w:rPr>
        <w:t>
      77. Білуге тиіс:</w:t>
      </w:r>
    </w:p>
    <w:bookmarkEnd w:id="452"/>
    <w:bookmarkStart w:name="z456" w:id="453"/>
    <w:p>
      <w:pPr>
        <w:spacing w:after="0"/>
        <w:ind w:left="0"/>
        <w:jc w:val="both"/>
      </w:pPr>
      <w:r>
        <w:rPr>
          <w:rFonts w:ascii="Times New Roman"/>
          <w:b w:val="false"/>
          <w:i w:val="false"/>
          <w:color w:val="000000"/>
          <w:sz w:val="28"/>
        </w:rPr>
        <w:t>
      қызмет көрсетілетін жабдықтардың, коммуникациялар мен бақылау-өлшеу аппаратурасының құрылымы;</w:t>
      </w:r>
    </w:p>
    <w:bookmarkEnd w:id="453"/>
    <w:bookmarkStart w:name="z457" w:id="454"/>
    <w:p>
      <w:pPr>
        <w:spacing w:after="0"/>
        <w:ind w:left="0"/>
        <w:jc w:val="both"/>
      </w:pPr>
      <w:r>
        <w:rPr>
          <w:rFonts w:ascii="Times New Roman"/>
          <w:b w:val="false"/>
          <w:i w:val="false"/>
          <w:color w:val="000000"/>
          <w:sz w:val="28"/>
        </w:rPr>
        <w:t>
      сульфатты целлюлоза өндірісінің жалпы тәсімі;</w:t>
      </w:r>
    </w:p>
    <w:bookmarkEnd w:id="454"/>
    <w:bookmarkStart w:name="z458" w:id="455"/>
    <w:p>
      <w:pPr>
        <w:spacing w:after="0"/>
        <w:ind w:left="0"/>
        <w:jc w:val="both"/>
      </w:pPr>
      <w:r>
        <w:rPr>
          <w:rFonts w:ascii="Times New Roman"/>
          <w:b w:val="false"/>
          <w:i w:val="false"/>
          <w:color w:val="000000"/>
          <w:sz w:val="28"/>
        </w:rPr>
        <w:t>
      булау құрылғысы жұмысының технологиялық режимі;</w:t>
      </w:r>
    </w:p>
    <w:bookmarkEnd w:id="455"/>
    <w:bookmarkStart w:name="z459" w:id="456"/>
    <w:p>
      <w:pPr>
        <w:spacing w:after="0"/>
        <w:ind w:left="0"/>
        <w:jc w:val="both"/>
      </w:pPr>
      <w:r>
        <w:rPr>
          <w:rFonts w:ascii="Times New Roman"/>
          <w:b w:val="false"/>
          <w:i w:val="false"/>
          <w:color w:val="000000"/>
          <w:sz w:val="28"/>
        </w:rPr>
        <w:t>
      сода балқыту пешінің жұмысына сілті тығыздығының әсері, әлсіз және қатты сілтілердің құрамы, булауды оңтайлы жүргізу шарттары;</w:t>
      </w:r>
    </w:p>
    <w:bookmarkEnd w:id="456"/>
    <w:bookmarkStart w:name="z460" w:id="457"/>
    <w:p>
      <w:pPr>
        <w:spacing w:after="0"/>
        <w:ind w:left="0"/>
        <w:jc w:val="both"/>
      </w:pPr>
      <w:r>
        <w:rPr>
          <w:rFonts w:ascii="Times New Roman"/>
          <w:b w:val="false"/>
          <w:i w:val="false"/>
          <w:color w:val="000000"/>
          <w:sz w:val="28"/>
        </w:rPr>
        <w:t>
      сілті, барды, бу, су, электр энергиясының шекті нормалары.</w:t>
      </w:r>
    </w:p>
    <w:bookmarkEnd w:id="457"/>
    <w:bookmarkStart w:name="z461" w:id="458"/>
    <w:p>
      <w:pPr>
        <w:spacing w:after="0"/>
        <w:ind w:left="0"/>
        <w:jc w:val="both"/>
      </w:pPr>
      <w:r>
        <w:rPr>
          <w:rFonts w:ascii="Times New Roman"/>
          <w:b w:val="false"/>
          <w:i w:val="false"/>
          <w:color w:val="000000"/>
          <w:sz w:val="28"/>
        </w:rPr>
        <w:t>
      Параграф 4. Сілті булаушы, 5-разряд</w:t>
      </w:r>
    </w:p>
    <w:bookmarkEnd w:id="458"/>
    <w:bookmarkStart w:name="z462" w:id="459"/>
    <w:p>
      <w:pPr>
        <w:spacing w:after="0"/>
        <w:ind w:left="0"/>
        <w:jc w:val="both"/>
      </w:pPr>
      <w:r>
        <w:rPr>
          <w:rFonts w:ascii="Times New Roman"/>
          <w:b w:val="false"/>
          <w:i w:val="false"/>
          <w:color w:val="000000"/>
          <w:sz w:val="28"/>
        </w:rPr>
        <w:t>
      78. Жұмыс сипаттамасы:</w:t>
      </w:r>
    </w:p>
    <w:bookmarkEnd w:id="459"/>
    <w:bookmarkStart w:name="z463" w:id="460"/>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250 т-дан жоғары целлюлоза өндіретін зауыттардағы булау құрылғыларында сілтілер мен бардыларды булау процесін жүргізу;</w:t>
      </w:r>
    </w:p>
    <w:bookmarkEnd w:id="460"/>
    <w:bookmarkStart w:name="z464" w:id="461"/>
    <w:p>
      <w:pPr>
        <w:spacing w:after="0"/>
        <w:ind w:left="0"/>
        <w:jc w:val="both"/>
      </w:pPr>
      <w:r>
        <w:rPr>
          <w:rFonts w:ascii="Times New Roman"/>
          <w:b w:val="false"/>
          <w:i w:val="false"/>
          <w:color w:val="000000"/>
          <w:sz w:val="28"/>
        </w:rPr>
        <w:t>
      сорғылардың, коммуникациялардың, сілті жинағыштардың қалыпты жұмыс істеуін қамтамасыз ету;</w:t>
      </w:r>
    </w:p>
    <w:bookmarkEnd w:id="461"/>
    <w:bookmarkStart w:name="z465" w:id="462"/>
    <w:p>
      <w:pPr>
        <w:spacing w:after="0"/>
        <w:ind w:left="0"/>
        <w:jc w:val="both"/>
      </w:pPr>
      <w:r>
        <w:rPr>
          <w:rFonts w:ascii="Times New Roman"/>
          <w:b w:val="false"/>
          <w:i w:val="false"/>
          <w:color w:val="000000"/>
          <w:sz w:val="28"/>
        </w:rPr>
        <w:t>
      сілтіні айдау процесін қадағалау;</w:t>
      </w:r>
    </w:p>
    <w:bookmarkEnd w:id="462"/>
    <w:bookmarkStart w:name="z466" w:id="463"/>
    <w:p>
      <w:pPr>
        <w:spacing w:after="0"/>
        <w:ind w:left="0"/>
        <w:jc w:val="both"/>
      </w:pPr>
      <w:r>
        <w:rPr>
          <w:rFonts w:ascii="Times New Roman"/>
          <w:b w:val="false"/>
          <w:i w:val="false"/>
          <w:color w:val="000000"/>
          <w:sz w:val="28"/>
        </w:rPr>
        <w:t>
      зауыттың басқа да цехтарымен байланысты жүзеге асыру;</w:t>
      </w:r>
    </w:p>
    <w:bookmarkEnd w:id="463"/>
    <w:bookmarkStart w:name="z467" w:id="464"/>
    <w:p>
      <w:pPr>
        <w:spacing w:after="0"/>
        <w:ind w:left="0"/>
        <w:jc w:val="both"/>
      </w:pPr>
      <w:r>
        <w:rPr>
          <w:rFonts w:ascii="Times New Roman"/>
          <w:b w:val="false"/>
          <w:i w:val="false"/>
          <w:color w:val="000000"/>
          <w:sz w:val="28"/>
        </w:rPr>
        <w:t>
      реттейтін және бақылау-өлшеу аппаратурасының көмегімен өнімділігі тәулігіне 100 т-дан 250 т-ға дейін жартылай целлюлоза өндірісі бойынша реттейтін және бақылау-өлшеу аппаратураның көмегімен тәулігіне 250 т-дан жоғары жартылай целлюлоза өндіретін сілтілер мен бардыларды булау;</w:t>
      </w:r>
    </w:p>
    <w:bookmarkEnd w:id="464"/>
    <w:bookmarkStart w:name="z468" w:id="465"/>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bookmarkEnd w:id="465"/>
    <w:bookmarkStart w:name="z469" w:id="466"/>
    <w:p>
      <w:pPr>
        <w:spacing w:after="0"/>
        <w:ind w:left="0"/>
        <w:jc w:val="both"/>
      </w:pPr>
      <w:r>
        <w:rPr>
          <w:rFonts w:ascii="Times New Roman"/>
          <w:b w:val="false"/>
          <w:i w:val="false"/>
          <w:color w:val="000000"/>
          <w:sz w:val="28"/>
        </w:rPr>
        <w:t>
      корпустағы будың, температура мен қысымды бақылау;</w:t>
      </w:r>
    </w:p>
    <w:bookmarkEnd w:id="466"/>
    <w:bookmarkStart w:name="z470" w:id="467"/>
    <w:p>
      <w:pPr>
        <w:spacing w:after="0"/>
        <w:ind w:left="0"/>
        <w:jc w:val="both"/>
      </w:pPr>
      <w:r>
        <w:rPr>
          <w:rFonts w:ascii="Times New Roman"/>
          <w:b w:val="false"/>
          <w:i w:val="false"/>
          <w:color w:val="000000"/>
          <w:sz w:val="28"/>
        </w:rPr>
        <w:t>
      сілті іріктеу және оның тығыздығын тексеру;</w:t>
      </w:r>
    </w:p>
    <w:bookmarkEnd w:id="467"/>
    <w:bookmarkStart w:name="z471" w:id="468"/>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bookmarkEnd w:id="468"/>
    <w:bookmarkStart w:name="z472" w:id="469"/>
    <w:p>
      <w:pPr>
        <w:spacing w:after="0"/>
        <w:ind w:left="0"/>
        <w:jc w:val="both"/>
      </w:pPr>
      <w:r>
        <w:rPr>
          <w:rFonts w:ascii="Times New Roman"/>
          <w:b w:val="false"/>
          <w:i w:val="false"/>
          <w:color w:val="000000"/>
          <w:sz w:val="28"/>
        </w:rPr>
        <w:t>
      сілті, барды, бу, су, электр энергиясының белгіленген шығу нормаларын сақтау;</w:t>
      </w:r>
    </w:p>
    <w:bookmarkEnd w:id="469"/>
    <w:bookmarkStart w:name="z473" w:id="470"/>
    <w:p>
      <w:pPr>
        <w:spacing w:after="0"/>
        <w:ind w:left="0"/>
        <w:jc w:val="both"/>
      </w:pPr>
      <w:r>
        <w:rPr>
          <w:rFonts w:ascii="Times New Roman"/>
          <w:b w:val="false"/>
          <w:i w:val="false"/>
          <w:color w:val="000000"/>
          <w:sz w:val="28"/>
        </w:rPr>
        <w:t>
      конденсаттың тазалығын және оны булау аппараттарынан шығаруды бақылау, жабдықтардың, коммуникациялардың, реттейтін және бақылау-өлшеу аппаратурасының жай-күйін және қалыпты жұмыс істеуін қадағалау;</w:t>
      </w:r>
    </w:p>
    <w:bookmarkEnd w:id="470"/>
    <w:bookmarkStart w:name="z474" w:id="471"/>
    <w:p>
      <w:pPr>
        <w:spacing w:after="0"/>
        <w:ind w:left="0"/>
        <w:jc w:val="both"/>
      </w:pPr>
      <w:r>
        <w:rPr>
          <w:rFonts w:ascii="Times New Roman"/>
          <w:b w:val="false"/>
          <w:i w:val="false"/>
          <w:color w:val="000000"/>
          <w:sz w:val="28"/>
        </w:rPr>
        <w:t>
      жабдықтың жұмысындағы ақаулықтарды жою.</w:t>
      </w:r>
    </w:p>
    <w:bookmarkEnd w:id="471"/>
    <w:bookmarkStart w:name="z475" w:id="472"/>
    <w:p>
      <w:pPr>
        <w:spacing w:after="0"/>
        <w:ind w:left="0"/>
        <w:jc w:val="both"/>
      </w:pPr>
      <w:r>
        <w:rPr>
          <w:rFonts w:ascii="Times New Roman"/>
          <w:b w:val="false"/>
          <w:i w:val="false"/>
          <w:color w:val="000000"/>
          <w:sz w:val="28"/>
        </w:rPr>
        <w:t>
      79. Білуге тиіс:</w:t>
      </w:r>
    </w:p>
    <w:bookmarkEnd w:id="472"/>
    <w:bookmarkStart w:name="z476" w:id="473"/>
    <w:p>
      <w:pPr>
        <w:spacing w:after="0"/>
        <w:ind w:left="0"/>
        <w:jc w:val="both"/>
      </w:pPr>
      <w:r>
        <w:rPr>
          <w:rFonts w:ascii="Times New Roman"/>
          <w:b w:val="false"/>
          <w:i w:val="false"/>
          <w:color w:val="000000"/>
          <w:sz w:val="28"/>
        </w:rPr>
        <w:t>
      қызмет көрсетілетін жабдықтардың, коммуникациялардың, реттейтін және бақылау-өлшеу аппаратурасының құрылымы;</w:t>
      </w:r>
    </w:p>
    <w:bookmarkEnd w:id="473"/>
    <w:bookmarkStart w:name="z477" w:id="474"/>
    <w:p>
      <w:pPr>
        <w:spacing w:after="0"/>
        <w:ind w:left="0"/>
        <w:jc w:val="both"/>
      </w:pPr>
      <w:r>
        <w:rPr>
          <w:rFonts w:ascii="Times New Roman"/>
          <w:b w:val="false"/>
          <w:i w:val="false"/>
          <w:color w:val="000000"/>
          <w:sz w:val="28"/>
        </w:rPr>
        <w:t>
      сульфатты целлюлоза өндірісінің жалпы тәсімі;</w:t>
      </w:r>
    </w:p>
    <w:bookmarkEnd w:id="474"/>
    <w:bookmarkStart w:name="z478" w:id="475"/>
    <w:p>
      <w:pPr>
        <w:spacing w:after="0"/>
        <w:ind w:left="0"/>
        <w:jc w:val="both"/>
      </w:pPr>
      <w:r>
        <w:rPr>
          <w:rFonts w:ascii="Times New Roman"/>
          <w:b w:val="false"/>
          <w:i w:val="false"/>
          <w:color w:val="000000"/>
          <w:sz w:val="28"/>
        </w:rPr>
        <w:t>
      булау құрылғысы жұмысының технологиялық режимі;</w:t>
      </w:r>
    </w:p>
    <w:bookmarkEnd w:id="475"/>
    <w:bookmarkStart w:name="z479" w:id="476"/>
    <w:p>
      <w:pPr>
        <w:spacing w:after="0"/>
        <w:ind w:left="0"/>
        <w:jc w:val="both"/>
      </w:pPr>
      <w:r>
        <w:rPr>
          <w:rFonts w:ascii="Times New Roman"/>
          <w:b w:val="false"/>
          <w:i w:val="false"/>
          <w:color w:val="000000"/>
          <w:sz w:val="28"/>
        </w:rPr>
        <w:t>
      сода балқыту пешінің жұмысына сілті тығыздығының әсері, әлсіз және қатты сілтілердің құрамы, булауды оңтайлы жүргізу шарттары;</w:t>
      </w:r>
    </w:p>
    <w:bookmarkEnd w:id="476"/>
    <w:bookmarkStart w:name="z480" w:id="477"/>
    <w:p>
      <w:pPr>
        <w:spacing w:after="0"/>
        <w:ind w:left="0"/>
        <w:jc w:val="both"/>
      </w:pPr>
      <w:r>
        <w:rPr>
          <w:rFonts w:ascii="Times New Roman"/>
          <w:b w:val="false"/>
          <w:i w:val="false"/>
          <w:color w:val="000000"/>
          <w:sz w:val="28"/>
        </w:rPr>
        <w:t>
      сілті, барды, бу, су, электр энергиясының шекті нормалары.</w:t>
      </w:r>
    </w:p>
    <w:bookmarkEnd w:id="477"/>
    <w:bookmarkStart w:name="z481" w:id="478"/>
    <w:p>
      <w:pPr>
        <w:spacing w:after="0"/>
        <w:ind w:left="0"/>
        <w:jc w:val="both"/>
      </w:pPr>
      <w:r>
        <w:rPr>
          <w:rFonts w:ascii="Times New Roman"/>
          <w:b w:val="false"/>
          <w:i w:val="false"/>
          <w:color w:val="000000"/>
          <w:sz w:val="28"/>
        </w:rPr>
        <w:t>
      Параграф 5. Сілті булаушы, 6-разряд</w:t>
      </w:r>
    </w:p>
    <w:bookmarkEnd w:id="478"/>
    <w:bookmarkStart w:name="z482" w:id="479"/>
    <w:p>
      <w:pPr>
        <w:spacing w:after="0"/>
        <w:ind w:left="0"/>
        <w:jc w:val="both"/>
      </w:pPr>
      <w:r>
        <w:rPr>
          <w:rFonts w:ascii="Times New Roman"/>
          <w:b w:val="false"/>
          <w:i w:val="false"/>
          <w:color w:val="000000"/>
          <w:sz w:val="28"/>
        </w:rPr>
        <w:t>
      80. Жұмыс сипаттамасы:</w:t>
      </w:r>
    </w:p>
    <w:bookmarkEnd w:id="479"/>
    <w:bookmarkStart w:name="z483" w:id="480"/>
    <w:p>
      <w:pPr>
        <w:spacing w:after="0"/>
        <w:ind w:left="0"/>
        <w:jc w:val="both"/>
      </w:pPr>
      <w:r>
        <w:rPr>
          <w:rFonts w:ascii="Times New Roman"/>
          <w:b w:val="false"/>
          <w:i w:val="false"/>
          <w:color w:val="000000"/>
          <w:sz w:val="28"/>
        </w:rPr>
        <w:t>
      өнімділігі тәулігіне 250 т-дан жоғары целлюлоза өндіретін зауыттардағы булау құрылғыларында сілтілер мен бардыларды булау процесін жүргізу;</w:t>
      </w:r>
    </w:p>
    <w:bookmarkEnd w:id="480"/>
    <w:bookmarkStart w:name="z484" w:id="481"/>
    <w:p>
      <w:pPr>
        <w:spacing w:after="0"/>
        <w:ind w:left="0"/>
        <w:jc w:val="both"/>
      </w:pPr>
      <w:r>
        <w:rPr>
          <w:rFonts w:ascii="Times New Roman"/>
          <w:b w:val="false"/>
          <w:i w:val="false"/>
          <w:color w:val="000000"/>
          <w:sz w:val="28"/>
        </w:rPr>
        <w:t>
      сорғылардың, коммуникациялардың, сілті жинағыштардың қалыпты жұмыс істеуін қамтамасыз ету;</w:t>
      </w:r>
    </w:p>
    <w:bookmarkEnd w:id="481"/>
    <w:bookmarkStart w:name="z485" w:id="482"/>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bookmarkEnd w:id="482"/>
    <w:bookmarkStart w:name="z486" w:id="483"/>
    <w:p>
      <w:pPr>
        <w:spacing w:after="0"/>
        <w:ind w:left="0"/>
        <w:jc w:val="both"/>
      </w:pPr>
      <w:r>
        <w:rPr>
          <w:rFonts w:ascii="Times New Roman"/>
          <w:b w:val="false"/>
          <w:i w:val="false"/>
          <w:color w:val="000000"/>
          <w:sz w:val="28"/>
        </w:rPr>
        <w:t>
      корпустағы будың, температура мен қысымды бақылау;</w:t>
      </w:r>
    </w:p>
    <w:bookmarkEnd w:id="483"/>
    <w:bookmarkStart w:name="z487" w:id="484"/>
    <w:p>
      <w:pPr>
        <w:spacing w:after="0"/>
        <w:ind w:left="0"/>
        <w:jc w:val="both"/>
      </w:pPr>
      <w:r>
        <w:rPr>
          <w:rFonts w:ascii="Times New Roman"/>
          <w:b w:val="false"/>
          <w:i w:val="false"/>
          <w:color w:val="000000"/>
          <w:sz w:val="28"/>
        </w:rPr>
        <w:t>
      сілті іріктеу және оның тығыздығын тексеру;</w:t>
      </w:r>
    </w:p>
    <w:bookmarkEnd w:id="484"/>
    <w:bookmarkStart w:name="z488" w:id="485"/>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bookmarkEnd w:id="485"/>
    <w:bookmarkStart w:name="z489" w:id="486"/>
    <w:p>
      <w:pPr>
        <w:spacing w:after="0"/>
        <w:ind w:left="0"/>
        <w:jc w:val="both"/>
      </w:pPr>
      <w:r>
        <w:rPr>
          <w:rFonts w:ascii="Times New Roman"/>
          <w:b w:val="false"/>
          <w:i w:val="false"/>
          <w:color w:val="000000"/>
          <w:sz w:val="28"/>
        </w:rPr>
        <w:t>
      сілті, барды, бу, су, электр энергиясының белгіленген шығу нормаларын сақтау;</w:t>
      </w:r>
    </w:p>
    <w:bookmarkEnd w:id="486"/>
    <w:bookmarkStart w:name="z490" w:id="487"/>
    <w:p>
      <w:pPr>
        <w:spacing w:after="0"/>
        <w:ind w:left="0"/>
        <w:jc w:val="both"/>
      </w:pPr>
      <w:r>
        <w:rPr>
          <w:rFonts w:ascii="Times New Roman"/>
          <w:b w:val="false"/>
          <w:i w:val="false"/>
          <w:color w:val="000000"/>
          <w:sz w:val="28"/>
        </w:rPr>
        <w:t>
      конденсаттың тазалығын және оны булау аппараттарынан шығаруды бақылау, жабдықтардың, коммуникациялардың, реттейтін және бақылау-өлшеу аппаратурасының жай-күйін және қалыпты жұмыс істеуін қадағалау;</w:t>
      </w:r>
    </w:p>
    <w:bookmarkEnd w:id="487"/>
    <w:bookmarkStart w:name="z491" w:id="488"/>
    <w:p>
      <w:pPr>
        <w:spacing w:after="0"/>
        <w:ind w:left="0"/>
        <w:jc w:val="both"/>
      </w:pPr>
      <w:r>
        <w:rPr>
          <w:rFonts w:ascii="Times New Roman"/>
          <w:b w:val="false"/>
          <w:i w:val="false"/>
          <w:color w:val="000000"/>
          <w:sz w:val="28"/>
        </w:rPr>
        <w:t>
      сілтіні айдау процесін, сорғылардың, коммуникациялардың, сілті жинағыштардың қалыпты жұмыс істеуін қадағалау;</w:t>
      </w:r>
    </w:p>
    <w:bookmarkEnd w:id="488"/>
    <w:bookmarkStart w:name="z492" w:id="489"/>
    <w:p>
      <w:pPr>
        <w:spacing w:after="0"/>
        <w:ind w:left="0"/>
        <w:jc w:val="both"/>
      </w:pPr>
      <w:r>
        <w:rPr>
          <w:rFonts w:ascii="Times New Roman"/>
          <w:b w:val="false"/>
          <w:i w:val="false"/>
          <w:color w:val="000000"/>
          <w:sz w:val="28"/>
        </w:rPr>
        <w:t>
      жабдықтың жұмысындағы ақаулықтарды жою;</w:t>
      </w:r>
    </w:p>
    <w:bookmarkEnd w:id="489"/>
    <w:bookmarkStart w:name="z493" w:id="490"/>
    <w:p>
      <w:pPr>
        <w:spacing w:after="0"/>
        <w:ind w:left="0"/>
        <w:jc w:val="both"/>
      </w:pPr>
      <w:r>
        <w:rPr>
          <w:rFonts w:ascii="Times New Roman"/>
          <w:b w:val="false"/>
          <w:i w:val="false"/>
          <w:color w:val="000000"/>
          <w:sz w:val="28"/>
        </w:rPr>
        <w:t>
      зауыттың басқа да цехтарымен байланысты жүзеге асыру.төмендеу білікті булаушыны басқару.</w:t>
      </w:r>
    </w:p>
    <w:bookmarkEnd w:id="490"/>
    <w:bookmarkStart w:name="z494" w:id="491"/>
    <w:p>
      <w:pPr>
        <w:spacing w:after="0"/>
        <w:ind w:left="0"/>
        <w:jc w:val="both"/>
      </w:pPr>
      <w:r>
        <w:rPr>
          <w:rFonts w:ascii="Times New Roman"/>
          <w:b w:val="false"/>
          <w:i w:val="false"/>
          <w:color w:val="000000"/>
          <w:sz w:val="28"/>
        </w:rPr>
        <w:t>
      81. Білуге тиіс:</w:t>
      </w:r>
    </w:p>
    <w:bookmarkEnd w:id="491"/>
    <w:bookmarkStart w:name="z495" w:id="492"/>
    <w:p>
      <w:pPr>
        <w:spacing w:after="0"/>
        <w:ind w:left="0"/>
        <w:jc w:val="both"/>
      </w:pPr>
      <w:r>
        <w:rPr>
          <w:rFonts w:ascii="Times New Roman"/>
          <w:b w:val="false"/>
          <w:i w:val="false"/>
          <w:color w:val="000000"/>
          <w:sz w:val="28"/>
        </w:rPr>
        <w:t>
      қызмет көрсетілетін жабдықтардың, коммуникациялардың, реттейтін және бақылау-өлшеу аппаратурасының құрылымы;</w:t>
      </w:r>
    </w:p>
    <w:bookmarkEnd w:id="492"/>
    <w:bookmarkStart w:name="z496" w:id="493"/>
    <w:p>
      <w:pPr>
        <w:spacing w:after="0"/>
        <w:ind w:left="0"/>
        <w:jc w:val="both"/>
      </w:pPr>
      <w:r>
        <w:rPr>
          <w:rFonts w:ascii="Times New Roman"/>
          <w:b w:val="false"/>
          <w:i w:val="false"/>
          <w:color w:val="000000"/>
          <w:sz w:val="28"/>
        </w:rPr>
        <w:t>
      сульфатты целлюлоза өндірісінің жалпы тәсімі;</w:t>
      </w:r>
    </w:p>
    <w:bookmarkEnd w:id="493"/>
    <w:bookmarkStart w:name="z497" w:id="494"/>
    <w:p>
      <w:pPr>
        <w:spacing w:after="0"/>
        <w:ind w:left="0"/>
        <w:jc w:val="both"/>
      </w:pPr>
      <w:r>
        <w:rPr>
          <w:rFonts w:ascii="Times New Roman"/>
          <w:b w:val="false"/>
          <w:i w:val="false"/>
          <w:color w:val="000000"/>
          <w:sz w:val="28"/>
        </w:rPr>
        <w:t>
      булау құрылғысы жұмысының технологиялық режимі;</w:t>
      </w:r>
    </w:p>
    <w:bookmarkEnd w:id="494"/>
    <w:bookmarkStart w:name="z498" w:id="495"/>
    <w:p>
      <w:pPr>
        <w:spacing w:after="0"/>
        <w:ind w:left="0"/>
        <w:jc w:val="both"/>
      </w:pPr>
      <w:r>
        <w:rPr>
          <w:rFonts w:ascii="Times New Roman"/>
          <w:b w:val="false"/>
          <w:i w:val="false"/>
          <w:color w:val="000000"/>
          <w:sz w:val="28"/>
        </w:rPr>
        <w:t>
      сода балқыту пешінің жұмысына сілті тығыздығының әсері, әлсіз және қатты сілтілердің құрамы, булауды оңтайлы жүргізу шарттары;</w:t>
      </w:r>
    </w:p>
    <w:bookmarkEnd w:id="495"/>
    <w:bookmarkStart w:name="z499" w:id="496"/>
    <w:p>
      <w:pPr>
        <w:spacing w:after="0"/>
        <w:ind w:left="0"/>
        <w:jc w:val="both"/>
      </w:pPr>
      <w:r>
        <w:rPr>
          <w:rFonts w:ascii="Times New Roman"/>
          <w:b w:val="false"/>
          <w:i w:val="false"/>
          <w:color w:val="000000"/>
          <w:sz w:val="28"/>
        </w:rPr>
        <w:t>
      сілті, барды, бу, су, электр энергиясының шекті нормалары.</w:t>
      </w:r>
    </w:p>
    <w:bookmarkEnd w:id="496"/>
    <w:bookmarkStart w:name="z500" w:id="497"/>
    <w:p>
      <w:pPr>
        <w:spacing w:after="0"/>
        <w:ind w:left="0"/>
        <w:jc w:val="both"/>
      </w:pPr>
      <w:r>
        <w:rPr>
          <w:rFonts w:ascii="Times New Roman"/>
          <w:b w:val="false"/>
          <w:i w:val="false"/>
          <w:color w:val="000000"/>
          <w:sz w:val="28"/>
        </w:rPr>
        <w:t>
      82. Орта арнайы білім талап етіледі.</w:t>
      </w:r>
    </w:p>
    <w:bookmarkEnd w:id="497"/>
    <w:bookmarkStart w:name="z501" w:id="498"/>
    <w:p>
      <w:pPr>
        <w:spacing w:after="0"/>
        <w:ind w:left="0"/>
        <w:jc w:val="both"/>
      </w:pPr>
      <w:r>
        <w:rPr>
          <w:rFonts w:ascii="Times New Roman"/>
          <w:b w:val="false"/>
          <w:i w:val="false"/>
          <w:color w:val="000000"/>
          <w:sz w:val="28"/>
        </w:rPr>
        <w:t>
      15. Фибра июші</w:t>
      </w:r>
    </w:p>
    <w:bookmarkEnd w:id="498"/>
    <w:bookmarkStart w:name="z502" w:id="499"/>
    <w:p>
      <w:pPr>
        <w:spacing w:after="0"/>
        <w:ind w:left="0"/>
        <w:jc w:val="both"/>
      </w:pPr>
      <w:r>
        <w:rPr>
          <w:rFonts w:ascii="Times New Roman"/>
          <w:b w:val="false"/>
          <w:i w:val="false"/>
          <w:color w:val="000000"/>
          <w:sz w:val="28"/>
        </w:rPr>
        <w:t>
      Параграф 1. Фибра июші, 3-разряд</w:t>
      </w:r>
    </w:p>
    <w:bookmarkEnd w:id="499"/>
    <w:bookmarkStart w:name="z503" w:id="500"/>
    <w:p>
      <w:pPr>
        <w:spacing w:after="0"/>
        <w:ind w:left="0"/>
        <w:jc w:val="both"/>
      </w:pPr>
      <w:r>
        <w:rPr>
          <w:rFonts w:ascii="Times New Roman"/>
          <w:b w:val="false"/>
          <w:i w:val="false"/>
          <w:color w:val="000000"/>
          <w:sz w:val="28"/>
        </w:rPr>
        <w:t>
      83. Жұмыс сипаттамасы:</w:t>
      </w:r>
    </w:p>
    <w:bookmarkEnd w:id="500"/>
    <w:bookmarkStart w:name="z504" w:id="501"/>
    <w:p>
      <w:pPr>
        <w:spacing w:after="0"/>
        <w:ind w:left="0"/>
        <w:jc w:val="both"/>
      </w:pPr>
      <w:r>
        <w:rPr>
          <w:rFonts w:ascii="Times New Roman"/>
          <w:b w:val="false"/>
          <w:i w:val="false"/>
          <w:color w:val="000000"/>
          <w:sz w:val="28"/>
        </w:rPr>
        <w:t>
      фибраны станокта ию;</w:t>
      </w:r>
    </w:p>
    <w:bookmarkEnd w:id="501"/>
    <w:bookmarkStart w:name="z505" w:id="502"/>
    <w:p>
      <w:pPr>
        <w:spacing w:after="0"/>
        <w:ind w:left="0"/>
        <w:jc w:val="both"/>
      </w:pPr>
      <w:r>
        <w:rPr>
          <w:rFonts w:ascii="Times New Roman"/>
          <w:b w:val="false"/>
          <w:i w:val="false"/>
          <w:color w:val="000000"/>
          <w:sz w:val="28"/>
        </w:rPr>
        <w:t>
      фибра дайындамаларын қалыңдығы мен сапасына қарай іріктеу;</w:t>
      </w:r>
    </w:p>
    <w:bookmarkEnd w:id="502"/>
    <w:bookmarkStart w:name="z506" w:id="503"/>
    <w:p>
      <w:pPr>
        <w:spacing w:after="0"/>
        <w:ind w:left="0"/>
        <w:jc w:val="both"/>
      </w:pPr>
      <w:r>
        <w:rPr>
          <w:rFonts w:ascii="Times New Roman"/>
          <w:b w:val="false"/>
          <w:i w:val="false"/>
          <w:color w:val="000000"/>
          <w:sz w:val="28"/>
        </w:rPr>
        <w:t>
      крандарды айлабұйымдарда ию;</w:t>
      </w:r>
    </w:p>
    <w:bookmarkEnd w:id="503"/>
    <w:bookmarkStart w:name="z507" w:id="504"/>
    <w:p>
      <w:pPr>
        <w:spacing w:after="0"/>
        <w:ind w:left="0"/>
        <w:jc w:val="both"/>
      </w:pPr>
      <w:r>
        <w:rPr>
          <w:rFonts w:ascii="Times New Roman"/>
          <w:b w:val="false"/>
          <w:i w:val="false"/>
          <w:color w:val="000000"/>
          <w:sz w:val="28"/>
        </w:rPr>
        <w:t>
      бұлауды жұмысқа дайындау;</w:t>
      </w:r>
    </w:p>
    <w:bookmarkEnd w:id="504"/>
    <w:bookmarkStart w:name="z508" w:id="505"/>
    <w:p>
      <w:pPr>
        <w:spacing w:after="0"/>
        <w:ind w:left="0"/>
        <w:jc w:val="both"/>
      </w:pPr>
      <w:r>
        <w:rPr>
          <w:rFonts w:ascii="Times New Roman"/>
          <w:b w:val="false"/>
          <w:i w:val="false"/>
          <w:color w:val="000000"/>
          <w:sz w:val="28"/>
        </w:rPr>
        <w:t>
      бұлауға жіберу және шылапшынның фибра корпусын қыздыру;</w:t>
      </w:r>
    </w:p>
    <w:bookmarkEnd w:id="505"/>
    <w:bookmarkStart w:name="z509" w:id="506"/>
    <w:p>
      <w:pPr>
        <w:spacing w:after="0"/>
        <w:ind w:left="0"/>
        <w:jc w:val="both"/>
      </w:pPr>
      <w:r>
        <w:rPr>
          <w:rFonts w:ascii="Times New Roman"/>
          <w:b w:val="false"/>
          <w:i w:val="false"/>
          <w:color w:val="000000"/>
          <w:sz w:val="28"/>
        </w:rPr>
        <w:t>
      корпустың шетін сулау;</w:t>
      </w:r>
    </w:p>
    <w:bookmarkEnd w:id="506"/>
    <w:bookmarkStart w:name="z510" w:id="507"/>
    <w:p>
      <w:pPr>
        <w:spacing w:after="0"/>
        <w:ind w:left="0"/>
        <w:jc w:val="both"/>
      </w:pPr>
      <w:r>
        <w:rPr>
          <w:rFonts w:ascii="Times New Roman"/>
          <w:b w:val="false"/>
          <w:i w:val="false"/>
          <w:color w:val="000000"/>
          <w:sz w:val="28"/>
        </w:rPr>
        <w:t>
      фибра корпустың ернеуін станокта ию, мойнына сым қою;</w:t>
      </w:r>
    </w:p>
    <w:bookmarkEnd w:id="507"/>
    <w:bookmarkStart w:name="z511" w:id="508"/>
    <w:p>
      <w:pPr>
        <w:spacing w:after="0"/>
        <w:ind w:left="0"/>
        <w:jc w:val="both"/>
      </w:pPr>
      <w:r>
        <w:rPr>
          <w:rFonts w:ascii="Times New Roman"/>
          <w:b w:val="false"/>
          <w:i w:val="false"/>
          <w:color w:val="000000"/>
          <w:sz w:val="28"/>
        </w:rPr>
        <w:t>
      даярланатын өнімнің сапасын бақылау;</w:t>
      </w:r>
    </w:p>
    <w:bookmarkEnd w:id="508"/>
    <w:bookmarkStart w:name="z512" w:id="509"/>
    <w:p>
      <w:pPr>
        <w:spacing w:after="0"/>
        <w:ind w:left="0"/>
        <w:jc w:val="both"/>
      </w:pPr>
      <w:r>
        <w:rPr>
          <w:rFonts w:ascii="Times New Roman"/>
          <w:b w:val="false"/>
          <w:i w:val="false"/>
          <w:color w:val="000000"/>
          <w:sz w:val="28"/>
        </w:rPr>
        <w:t>
      станокты баптау және реттеу.</w:t>
      </w:r>
    </w:p>
    <w:bookmarkEnd w:id="509"/>
    <w:bookmarkStart w:name="z513" w:id="510"/>
    <w:p>
      <w:pPr>
        <w:spacing w:after="0"/>
        <w:ind w:left="0"/>
        <w:jc w:val="both"/>
      </w:pPr>
      <w:r>
        <w:rPr>
          <w:rFonts w:ascii="Times New Roman"/>
          <w:b w:val="false"/>
          <w:i w:val="false"/>
          <w:color w:val="000000"/>
          <w:sz w:val="28"/>
        </w:rPr>
        <w:t>
      84. Білуге тиіс:</w:t>
      </w:r>
    </w:p>
    <w:bookmarkEnd w:id="510"/>
    <w:bookmarkStart w:name="z514" w:id="511"/>
    <w:p>
      <w:pPr>
        <w:spacing w:after="0"/>
        <w:ind w:left="0"/>
        <w:jc w:val="both"/>
      </w:pPr>
      <w:r>
        <w:rPr>
          <w:rFonts w:ascii="Times New Roman"/>
          <w:b w:val="false"/>
          <w:i w:val="false"/>
          <w:color w:val="000000"/>
          <w:sz w:val="28"/>
        </w:rPr>
        <w:t>
      станок пен бақылау-өлшеу аппаратурасының құрылымы мен жұмыс істеу принципі, шылапшын, шабадан және иілген қораптар жасау технологиялық режимі, фибраның сұрыптары, ақау себептері мен оларды жою тәсілдері.</w:t>
      </w:r>
    </w:p>
    <w:bookmarkEnd w:id="511"/>
    <w:bookmarkStart w:name="z515" w:id="512"/>
    <w:p>
      <w:pPr>
        <w:spacing w:after="0"/>
        <w:ind w:left="0"/>
        <w:jc w:val="both"/>
      </w:pPr>
      <w:r>
        <w:rPr>
          <w:rFonts w:ascii="Times New Roman"/>
          <w:b w:val="false"/>
          <w:i w:val="false"/>
          <w:color w:val="000000"/>
          <w:sz w:val="28"/>
        </w:rPr>
        <w:t>
      16. Білік оюшы</w:t>
      </w:r>
    </w:p>
    <w:bookmarkEnd w:id="512"/>
    <w:bookmarkStart w:name="z516" w:id="513"/>
    <w:p>
      <w:pPr>
        <w:spacing w:after="0"/>
        <w:ind w:left="0"/>
        <w:jc w:val="both"/>
      </w:pPr>
      <w:r>
        <w:rPr>
          <w:rFonts w:ascii="Times New Roman"/>
          <w:b w:val="false"/>
          <w:i w:val="false"/>
          <w:color w:val="000000"/>
          <w:sz w:val="28"/>
        </w:rPr>
        <w:t>
      Параграф 1. Білік оюшы, 3-разряд</w:t>
      </w:r>
    </w:p>
    <w:bookmarkEnd w:id="513"/>
    <w:bookmarkStart w:name="z517" w:id="514"/>
    <w:p>
      <w:pPr>
        <w:spacing w:after="0"/>
        <w:ind w:left="0"/>
        <w:jc w:val="both"/>
      </w:pPr>
      <w:r>
        <w:rPr>
          <w:rFonts w:ascii="Times New Roman"/>
          <w:b w:val="false"/>
          <w:i w:val="false"/>
          <w:color w:val="000000"/>
          <w:sz w:val="28"/>
        </w:rPr>
        <w:t>
      85. Жұмыс сипаттамасы:</w:t>
      </w:r>
    </w:p>
    <w:bookmarkEnd w:id="514"/>
    <w:bookmarkStart w:name="z518" w:id="515"/>
    <w:p>
      <w:pPr>
        <w:spacing w:after="0"/>
        <w:ind w:left="0"/>
        <w:jc w:val="both"/>
      </w:pPr>
      <w:r>
        <w:rPr>
          <w:rFonts w:ascii="Times New Roman"/>
          <w:b w:val="false"/>
          <w:i w:val="false"/>
          <w:color w:val="000000"/>
          <w:sz w:val="28"/>
        </w:rPr>
        <w:t>
      анағұрлым жоғары білікті оюшының басшылығымен азот қышқылын өңдеу процесін пайдалана отырып, қыздырылған матрица молеттелген сығымдағышта оны илемдеу арқылы матрицаны қолмен және молет жасау;</w:t>
      </w:r>
    </w:p>
    <w:bookmarkEnd w:id="515"/>
    <w:bookmarkStart w:name="z519" w:id="516"/>
    <w:p>
      <w:pPr>
        <w:spacing w:after="0"/>
        <w:ind w:left="0"/>
        <w:jc w:val="both"/>
      </w:pPr>
      <w:r>
        <w:rPr>
          <w:rFonts w:ascii="Times New Roman"/>
          <w:b w:val="false"/>
          <w:i w:val="false"/>
          <w:color w:val="000000"/>
          <w:sz w:val="28"/>
        </w:rPr>
        <w:t>
      тұсқағазды өрнектеу және бір уақытта басып шығаруда қолданылатын суретті білікте қыздырылған молетпен станокта рельефті тегістеу;</w:t>
      </w:r>
    </w:p>
    <w:bookmarkEnd w:id="516"/>
    <w:bookmarkStart w:name="z520" w:id="517"/>
    <w:p>
      <w:pPr>
        <w:spacing w:after="0"/>
        <w:ind w:left="0"/>
        <w:jc w:val="both"/>
      </w:pPr>
      <w:r>
        <w:rPr>
          <w:rFonts w:ascii="Times New Roman"/>
          <w:b w:val="false"/>
          <w:i w:val="false"/>
          <w:color w:val="000000"/>
          <w:sz w:val="28"/>
        </w:rPr>
        <w:t>
      қажет маркадағы болатты таңдау, матрица және молет дайындамаларын токарлық станокта жасау;</w:t>
      </w:r>
    </w:p>
    <w:bookmarkEnd w:id="517"/>
    <w:bookmarkStart w:name="z521" w:id="518"/>
    <w:p>
      <w:pPr>
        <w:spacing w:after="0"/>
        <w:ind w:left="0"/>
        <w:jc w:val="both"/>
      </w:pPr>
      <w:r>
        <w:rPr>
          <w:rFonts w:ascii="Times New Roman"/>
          <w:b w:val="false"/>
          <w:i w:val="false"/>
          <w:color w:val="000000"/>
          <w:sz w:val="28"/>
        </w:rPr>
        <w:t>
      матрицада суретті пуансондармен және гравштихельмен қолмен ою;</w:t>
      </w:r>
    </w:p>
    <w:bookmarkEnd w:id="518"/>
    <w:bookmarkStart w:name="z522" w:id="519"/>
    <w:p>
      <w:pPr>
        <w:spacing w:after="0"/>
        <w:ind w:left="0"/>
        <w:jc w:val="both"/>
      </w:pPr>
      <w:r>
        <w:rPr>
          <w:rFonts w:ascii="Times New Roman"/>
          <w:b w:val="false"/>
          <w:i w:val="false"/>
          <w:color w:val="000000"/>
          <w:sz w:val="28"/>
        </w:rPr>
        <w:t>
      матрицаны сулау;</w:t>
      </w:r>
    </w:p>
    <w:bookmarkEnd w:id="519"/>
    <w:bookmarkStart w:name="z523" w:id="520"/>
    <w:p>
      <w:pPr>
        <w:spacing w:after="0"/>
        <w:ind w:left="0"/>
        <w:jc w:val="both"/>
      </w:pPr>
      <w:r>
        <w:rPr>
          <w:rFonts w:ascii="Times New Roman"/>
          <w:b w:val="false"/>
          <w:i w:val="false"/>
          <w:color w:val="000000"/>
          <w:sz w:val="28"/>
        </w:rPr>
        <w:t>
      молетті молеттелген сығымда азот қышқылымен өңдей отырып сығымдау және молетті сулау;</w:t>
      </w:r>
    </w:p>
    <w:bookmarkEnd w:id="520"/>
    <w:bookmarkStart w:name="z524" w:id="521"/>
    <w:p>
      <w:pPr>
        <w:spacing w:after="0"/>
        <w:ind w:left="0"/>
        <w:jc w:val="both"/>
      </w:pPr>
      <w:r>
        <w:rPr>
          <w:rFonts w:ascii="Times New Roman"/>
          <w:b w:val="false"/>
          <w:i w:val="false"/>
          <w:color w:val="000000"/>
          <w:sz w:val="28"/>
        </w:rPr>
        <w:t>
      суретті тегістейтін станокта тегістеу, білік пен рельефке мастика немесе қышқыл төзімді қабат жағу, азот қышқылымен өңдеу, берілген суретті сығымдау режимін іріктеу;</w:t>
      </w:r>
    </w:p>
    <w:bookmarkEnd w:id="521"/>
    <w:bookmarkStart w:name="z525" w:id="522"/>
    <w:p>
      <w:pPr>
        <w:spacing w:after="0"/>
        <w:ind w:left="0"/>
        <w:jc w:val="both"/>
      </w:pPr>
      <w:r>
        <w:rPr>
          <w:rFonts w:ascii="Times New Roman"/>
          <w:b w:val="false"/>
          <w:i w:val="false"/>
          <w:color w:val="000000"/>
          <w:sz w:val="28"/>
        </w:rPr>
        <w:t>
      үлкен раппорттардың жіктерін пуансонмен бітеу, блинтті фигураларды (конгревті фонда немесе ішкі білікте) бөлу;</w:t>
      </w:r>
    </w:p>
    <w:bookmarkEnd w:id="522"/>
    <w:bookmarkStart w:name="z526" w:id="523"/>
    <w:p>
      <w:pPr>
        <w:spacing w:after="0"/>
        <w:ind w:left="0"/>
        <w:jc w:val="both"/>
      </w:pPr>
      <w:r>
        <w:rPr>
          <w:rFonts w:ascii="Times New Roman"/>
          <w:b w:val="false"/>
          <w:i w:val="false"/>
          <w:color w:val="000000"/>
          <w:sz w:val="28"/>
        </w:rPr>
        <w:t>
      білікті немесе сурет рельефін таңбалау және түпкілікті жетілдіру;</w:t>
      </w:r>
    </w:p>
    <w:bookmarkEnd w:id="523"/>
    <w:bookmarkStart w:name="z527" w:id="524"/>
    <w:p>
      <w:pPr>
        <w:spacing w:after="0"/>
        <w:ind w:left="0"/>
        <w:jc w:val="both"/>
      </w:pPr>
      <w:r>
        <w:rPr>
          <w:rFonts w:ascii="Times New Roman"/>
          <w:b w:val="false"/>
          <w:i w:val="false"/>
          <w:color w:val="000000"/>
          <w:sz w:val="28"/>
        </w:rPr>
        <w:t>
      пуансондар мен аударғыштар жасау және сулау;</w:t>
      </w:r>
    </w:p>
    <w:bookmarkEnd w:id="524"/>
    <w:bookmarkStart w:name="z528" w:id="525"/>
    <w:p>
      <w:pPr>
        <w:spacing w:after="0"/>
        <w:ind w:left="0"/>
        <w:jc w:val="both"/>
      </w:pPr>
      <w:r>
        <w:rPr>
          <w:rFonts w:ascii="Times New Roman"/>
          <w:b w:val="false"/>
          <w:i w:val="false"/>
          <w:color w:val="000000"/>
          <w:sz w:val="28"/>
        </w:rPr>
        <w:t>
      баспалы суреттерді болат білікте өңдеу;</w:t>
      </w:r>
    </w:p>
    <w:bookmarkEnd w:id="525"/>
    <w:bookmarkStart w:name="z529" w:id="526"/>
    <w:p>
      <w:pPr>
        <w:spacing w:after="0"/>
        <w:ind w:left="0"/>
        <w:jc w:val="both"/>
      </w:pPr>
      <w:r>
        <w:rPr>
          <w:rFonts w:ascii="Times New Roman"/>
          <w:b w:val="false"/>
          <w:i w:val="false"/>
          <w:color w:val="000000"/>
          <w:sz w:val="28"/>
        </w:rPr>
        <w:t>
      құрғақ гофр торларын және суреттерді тегістеу станогында қайта сығымдау.</w:t>
      </w:r>
    </w:p>
    <w:bookmarkEnd w:id="526"/>
    <w:bookmarkStart w:name="z530" w:id="527"/>
    <w:p>
      <w:pPr>
        <w:spacing w:after="0"/>
        <w:ind w:left="0"/>
        <w:jc w:val="both"/>
      </w:pPr>
      <w:r>
        <w:rPr>
          <w:rFonts w:ascii="Times New Roman"/>
          <w:b w:val="false"/>
          <w:i w:val="false"/>
          <w:color w:val="000000"/>
          <w:sz w:val="28"/>
        </w:rPr>
        <w:t>
      86. Білуге тиіс:</w:t>
      </w:r>
    </w:p>
    <w:bookmarkEnd w:id="527"/>
    <w:bookmarkStart w:name="z531" w:id="528"/>
    <w:p>
      <w:pPr>
        <w:spacing w:after="0"/>
        <w:ind w:left="0"/>
        <w:jc w:val="both"/>
      </w:pPr>
      <w:r>
        <w:rPr>
          <w:rFonts w:ascii="Times New Roman"/>
          <w:b w:val="false"/>
          <w:i w:val="false"/>
          <w:color w:val="000000"/>
          <w:sz w:val="28"/>
        </w:rPr>
        <w:t>
      оятын суреттер мен әдістер, молеттелген сығымдағыш пен илемдеу станогының құрылымы;</w:t>
      </w:r>
    </w:p>
    <w:bookmarkEnd w:id="528"/>
    <w:bookmarkStart w:name="z532" w:id="529"/>
    <w:p>
      <w:pPr>
        <w:spacing w:after="0"/>
        <w:ind w:left="0"/>
        <w:jc w:val="both"/>
      </w:pPr>
      <w:r>
        <w:rPr>
          <w:rFonts w:ascii="Times New Roman"/>
          <w:b w:val="false"/>
          <w:i w:val="false"/>
          <w:color w:val="000000"/>
          <w:sz w:val="28"/>
        </w:rPr>
        <w:t>
      біліктерді орнату және тегістеу тәсілдері, білік, матрица және молет, пуансон және ауыстырғыш жасау үшін қолданылатын болат маркалары, оларды термоөңдеу технологиясы;</w:t>
      </w:r>
    </w:p>
    <w:bookmarkEnd w:id="529"/>
    <w:bookmarkStart w:name="z533" w:id="530"/>
    <w:p>
      <w:pPr>
        <w:spacing w:after="0"/>
        <w:ind w:left="0"/>
        <w:jc w:val="both"/>
      </w:pPr>
      <w:r>
        <w:rPr>
          <w:rFonts w:ascii="Times New Roman"/>
          <w:b w:val="false"/>
          <w:i w:val="false"/>
          <w:color w:val="000000"/>
          <w:sz w:val="28"/>
        </w:rPr>
        <w:t>
      рельефті сығымдау, болат баспа біліктерді тегістеу және өңдеуде туындайтын ақаулық түрлері, оларды жою тәсілдері.</w:t>
      </w:r>
    </w:p>
    <w:bookmarkEnd w:id="530"/>
    <w:bookmarkStart w:name="z534" w:id="531"/>
    <w:p>
      <w:pPr>
        <w:spacing w:after="0"/>
        <w:ind w:left="0"/>
        <w:jc w:val="both"/>
      </w:pPr>
      <w:r>
        <w:rPr>
          <w:rFonts w:ascii="Times New Roman"/>
          <w:b w:val="false"/>
          <w:i w:val="false"/>
          <w:color w:val="000000"/>
          <w:sz w:val="28"/>
        </w:rPr>
        <w:t>
      Параграф 2. Білік оюшы, 5-разряд</w:t>
      </w:r>
    </w:p>
    <w:bookmarkEnd w:id="531"/>
    <w:bookmarkStart w:name="z535" w:id="532"/>
    <w:p>
      <w:pPr>
        <w:spacing w:after="0"/>
        <w:ind w:left="0"/>
        <w:jc w:val="both"/>
      </w:pPr>
      <w:r>
        <w:rPr>
          <w:rFonts w:ascii="Times New Roman"/>
          <w:b w:val="false"/>
          <w:i w:val="false"/>
          <w:color w:val="000000"/>
          <w:sz w:val="28"/>
        </w:rPr>
        <w:t>
      87. Жұмыс сипаттамасы:</w:t>
      </w:r>
    </w:p>
    <w:bookmarkEnd w:id="532"/>
    <w:bookmarkStart w:name="z536" w:id="533"/>
    <w:p>
      <w:pPr>
        <w:spacing w:after="0"/>
        <w:ind w:left="0"/>
        <w:jc w:val="both"/>
      </w:pPr>
      <w:r>
        <w:rPr>
          <w:rFonts w:ascii="Times New Roman"/>
          <w:b w:val="false"/>
          <w:i w:val="false"/>
          <w:color w:val="000000"/>
          <w:sz w:val="28"/>
        </w:rPr>
        <w:t>
      молеттің жапсарласқан жерін пуансонмен өңдеуді талап ететін терең қысым суреттерді жасау;</w:t>
      </w:r>
    </w:p>
    <w:bookmarkEnd w:id="533"/>
    <w:bookmarkStart w:name="z537" w:id="534"/>
    <w:p>
      <w:pPr>
        <w:spacing w:after="0"/>
        <w:ind w:left="0"/>
        <w:jc w:val="both"/>
      </w:pPr>
      <w:r>
        <w:rPr>
          <w:rFonts w:ascii="Times New Roman"/>
          <w:b w:val="false"/>
          <w:i w:val="false"/>
          <w:color w:val="000000"/>
          <w:sz w:val="28"/>
        </w:rPr>
        <w:t>
      токарлық станокта матрицалардың, молеттің дайындамасын жасау, тұсқағаздарды өрнектеу және бір уақытта басып шығаруда қолданылатын суреттеу білігінде станокта рельефті тегістеу;</w:t>
      </w:r>
    </w:p>
    <w:bookmarkEnd w:id="534"/>
    <w:bookmarkStart w:name="z538" w:id="535"/>
    <w:p>
      <w:pPr>
        <w:spacing w:after="0"/>
        <w:ind w:left="0"/>
        <w:jc w:val="both"/>
      </w:pPr>
      <w:r>
        <w:rPr>
          <w:rFonts w:ascii="Times New Roman"/>
          <w:b w:val="false"/>
          <w:i w:val="false"/>
          <w:color w:val="000000"/>
          <w:sz w:val="28"/>
        </w:rPr>
        <w:t>
      суретті ою, матрицаны шыңдау, молетті сығымдау және шыңдау, суреттерді білікте тегістеу;</w:t>
      </w:r>
    </w:p>
    <w:bookmarkEnd w:id="535"/>
    <w:bookmarkStart w:name="z539" w:id="536"/>
    <w:p>
      <w:pPr>
        <w:spacing w:after="0"/>
        <w:ind w:left="0"/>
        <w:jc w:val="both"/>
      </w:pPr>
      <w:r>
        <w:rPr>
          <w:rFonts w:ascii="Times New Roman"/>
          <w:b w:val="false"/>
          <w:i w:val="false"/>
          <w:color w:val="000000"/>
          <w:sz w:val="28"/>
        </w:rPr>
        <w:t>
      білік пен рельефке мастика және қышқыл төзімді қабатты жағу, азот қышқылымен өңдеу, берілген суретті сығымдау режимін таңдау;</w:t>
      </w:r>
    </w:p>
    <w:bookmarkEnd w:id="536"/>
    <w:bookmarkStart w:name="z540" w:id="537"/>
    <w:p>
      <w:pPr>
        <w:spacing w:after="0"/>
        <w:ind w:left="0"/>
        <w:jc w:val="both"/>
      </w:pPr>
      <w:r>
        <w:rPr>
          <w:rFonts w:ascii="Times New Roman"/>
          <w:b w:val="false"/>
          <w:i w:val="false"/>
          <w:color w:val="000000"/>
          <w:sz w:val="28"/>
        </w:rPr>
        <w:t>
      білік және сурет рельефін таңбалау және түпкілікті жетілдіру;</w:t>
      </w:r>
    </w:p>
    <w:bookmarkEnd w:id="537"/>
    <w:bookmarkStart w:name="z541" w:id="538"/>
    <w:p>
      <w:pPr>
        <w:spacing w:after="0"/>
        <w:ind w:left="0"/>
        <w:jc w:val="both"/>
      </w:pPr>
      <w:r>
        <w:rPr>
          <w:rFonts w:ascii="Times New Roman"/>
          <w:b w:val="false"/>
          <w:i w:val="false"/>
          <w:color w:val="000000"/>
          <w:sz w:val="28"/>
        </w:rPr>
        <w:t>
      пуансондар мен аударғыштарды жасау және шыңдау, баспа суреттерін болат біліктерде өңдеу;</w:t>
      </w:r>
    </w:p>
    <w:bookmarkEnd w:id="538"/>
    <w:bookmarkStart w:name="z542" w:id="539"/>
    <w:p>
      <w:pPr>
        <w:spacing w:after="0"/>
        <w:ind w:left="0"/>
        <w:jc w:val="both"/>
      </w:pPr>
      <w:r>
        <w:rPr>
          <w:rFonts w:ascii="Times New Roman"/>
          <w:b w:val="false"/>
          <w:i w:val="false"/>
          <w:color w:val="000000"/>
          <w:sz w:val="28"/>
        </w:rPr>
        <w:t>
      құрғақ гофр торлары мен суреттерін илемдеу станогында қайта сығымдау.</w:t>
      </w:r>
    </w:p>
    <w:bookmarkEnd w:id="539"/>
    <w:bookmarkStart w:name="z543" w:id="540"/>
    <w:p>
      <w:pPr>
        <w:spacing w:after="0"/>
        <w:ind w:left="0"/>
        <w:jc w:val="both"/>
      </w:pPr>
      <w:r>
        <w:rPr>
          <w:rFonts w:ascii="Times New Roman"/>
          <w:b w:val="false"/>
          <w:i w:val="false"/>
          <w:color w:val="000000"/>
          <w:sz w:val="28"/>
        </w:rPr>
        <w:t>
      88. Білуге тиіс:</w:t>
      </w:r>
    </w:p>
    <w:bookmarkEnd w:id="540"/>
    <w:bookmarkStart w:name="z544" w:id="541"/>
    <w:p>
      <w:pPr>
        <w:spacing w:after="0"/>
        <w:ind w:left="0"/>
        <w:jc w:val="both"/>
      </w:pPr>
      <w:r>
        <w:rPr>
          <w:rFonts w:ascii="Times New Roman"/>
          <w:b w:val="false"/>
          <w:i w:val="false"/>
          <w:color w:val="000000"/>
          <w:sz w:val="28"/>
        </w:rPr>
        <w:t>
      сурет жасау технологиясы;</w:t>
      </w:r>
    </w:p>
    <w:bookmarkEnd w:id="541"/>
    <w:bookmarkStart w:name="z545" w:id="542"/>
    <w:p>
      <w:pPr>
        <w:spacing w:after="0"/>
        <w:ind w:left="0"/>
        <w:jc w:val="both"/>
      </w:pPr>
      <w:r>
        <w:rPr>
          <w:rFonts w:ascii="Times New Roman"/>
          <w:b w:val="false"/>
          <w:i w:val="false"/>
          <w:color w:val="000000"/>
          <w:sz w:val="28"/>
        </w:rPr>
        <w:t>
      ою әдістері, білік жасауда қолданылатын жабдықтың құрылымы;</w:t>
      </w:r>
    </w:p>
    <w:bookmarkEnd w:id="542"/>
    <w:bookmarkStart w:name="z546" w:id="543"/>
    <w:p>
      <w:pPr>
        <w:spacing w:after="0"/>
        <w:ind w:left="0"/>
        <w:jc w:val="both"/>
      </w:pPr>
      <w:r>
        <w:rPr>
          <w:rFonts w:ascii="Times New Roman"/>
          <w:b w:val="false"/>
          <w:i w:val="false"/>
          <w:color w:val="000000"/>
          <w:sz w:val="28"/>
        </w:rPr>
        <w:t>
      білік, матрица және молет, пуансон және ауыстырғыш жасау үшін қолданылатын болат маркалары, оларды термоөңдеу технологиясы;</w:t>
      </w:r>
    </w:p>
    <w:bookmarkEnd w:id="543"/>
    <w:bookmarkStart w:name="z547" w:id="544"/>
    <w:p>
      <w:pPr>
        <w:spacing w:after="0"/>
        <w:ind w:left="0"/>
        <w:jc w:val="both"/>
      </w:pPr>
      <w:r>
        <w:rPr>
          <w:rFonts w:ascii="Times New Roman"/>
          <w:b w:val="false"/>
          <w:i w:val="false"/>
          <w:color w:val="000000"/>
          <w:sz w:val="28"/>
        </w:rPr>
        <w:t>
      рельефті сығымдау, болат баспа біліктерді тегістеу және өңдеуде туындайтын ақаулық түрлері, оларды жою тәсілдері.</w:t>
      </w:r>
    </w:p>
    <w:bookmarkEnd w:id="544"/>
    <w:bookmarkStart w:name="z548" w:id="545"/>
    <w:p>
      <w:pPr>
        <w:spacing w:after="0"/>
        <w:ind w:left="0"/>
        <w:jc w:val="both"/>
      </w:pPr>
      <w:r>
        <w:rPr>
          <w:rFonts w:ascii="Times New Roman"/>
          <w:b w:val="false"/>
          <w:i w:val="false"/>
          <w:color w:val="000000"/>
          <w:sz w:val="28"/>
        </w:rPr>
        <w:t>
      Көп бояумен өрнектеу және күрделі: "шілтерлі", "муарлық", "көлеңкелі" оюға арналған сурет жасауда 1 разрядқа жоғары тарифтеледі.</w:t>
      </w:r>
    </w:p>
    <w:bookmarkEnd w:id="545"/>
    <w:bookmarkStart w:name="z549" w:id="546"/>
    <w:p>
      <w:pPr>
        <w:spacing w:after="0"/>
        <w:ind w:left="0"/>
        <w:jc w:val="both"/>
      </w:pPr>
      <w:r>
        <w:rPr>
          <w:rFonts w:ascii="Times New Roman"/>
          <w:b w:val="false"/>
          <w:i w:val="false"/>
          <w:color w:val="000000"/>
          <w:sz w:val="28"/>
        </w:rPr>
        <w:t>
      17. Дефибрерші</w:t>
      </w:r>
    </w:p>
    <w:bookmarkEnd w:id="546"/>
    <w:bookmarkStart w:name="z550" w:id="547"/>
    <w:p>
      <w:pPr>
        <w:spacing w:after="0"/>
        <w:ind w:left="0"/>
        <w:jc w:val="both"/>
      </w:pPr>
      <w:r>
        <w:rPr>
          <w:rFonts w:ascii="Times New Roman"/>
          <w:b w:val="false"/>
          <w:i w:val="false"/>
          <w:color w:val="000000"/>
          <w:sz w:val="28"/>
        </w:rPr>
        <w:t>
      Параграф 1. Дефибрерші, 2-разряд</w:t>
      </w:r>
    </w:p>
    <w:bookmarkEnd w:id="547"/>
    <w:bookmarkStart w:name="z551" w:id="548"/>
    <w:p>
      <w:pPr>
        <w:spacing w:after="0"/>
        <w:ind w:left="0"/>
        <w:jc w:val="both"/>
      </w:pPr>
      <w:r>
        <w:rPr>
          <w:rFonts w:ascii="Times New Roman"/>
          <w:b w:val="false"/>
          <w:i w:val="false"/>
          <w:color w:val="000000"/>
          <w:sz w:val="28"/>
        </w:rPr>
        <w:t>
      89. Жұмыс сипаттамасы:</w:t>
      </w:r>
    </w:p>
    <w:bookmarkEnd w:id="548"/>
    <w:bookmarkStart w:name="z552" w:id="549"/>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60-тан 100-ға дейін ағаш массасын өндіру процесін жүргізу;</w:t>
      </w:r>
    </w:p>
    <w:bookmarkEnd w:id="549"/>
    <w:bookmarkStart w:name="z553" w:id="550"/>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bookmarkEnd w:id="550"/>
    <w:bookmarkStart w:name="z554" w:id="551"/>
    <w:p>
      <w:pPr>
        <w:spacing w:after="0"/>
        <w:ind w:left="0"/>
        <w:jc w:val="both"/>
      </w:pPr>
      <w:r>
        <w:rPr>
          <w:rFonts w:ascii="Times New Roman"/>
          <w:b w:val="false"/>
          <w:i w:val="false"/>
          <w:color w:val="000000"/>
          <w:sz w:val="28"/>
        </w:rPr>
        <w:t>
      жоңқа сапасын бақылау;</w:t>
      </w:r>
    </w:p>
    <w:bookmarkEnd w:id="551"/>
    <w:bookmarkStart w:name="z555" w:id="552"/>
    <w:p>
      <w:pPr>
        <w:spacing w:after="0"/>
        <w:ind w:left="0"/>
        <w:jc w:val="both"/>
      </w:pPr>
      <w:r>
        <w:rPr>
          <w:rFonts w:ascii="Times New Roman"/>
          <w:b w:val="false"/>
          <w:i w:val="false"/>
          <w:color w:val="000000"/>
          <w:sz w:val="28"/>
        </w:rPr>
        <w:t>
      шаржыны ауыстыруға қатысу;</w:t>
      </w:r>
    </w:p>
    <w:bookmarkEnd w:id="552"/>
    <w:bookmarkStart w:name="z556" w:id="553"/>
    <w:p>
      <w:pPr>
        <w:spacing w:after="0"/>
        <w:ind w:left="0"/>
        <w:jc w:val="both"/>
      </w:pPr>
      <w:r>
        <w:rPr>
          <w:rFonts w:ascii="Times New Roman"/>
          <w:b w:val="false"/>
          <w:i w:val="false"/>
          <w:color w:val="000000"/>
          <w:sz w:val="28"/>
        </w:rPr>
        <w:t>
      электр энергиясының берілген шығу нормасын сақтау.</w:t>
      </w:r>
    </w:p>
    <w:bookmarkEnd w:id="553"/>
    <w:bookmarkStart w:name="z557" w:id="554"/>
    <w:p>
      <w:pPr>
        <w:spacing w:after="0"/>
        <w:ind w:left="0"/>
        <w:jc w:val="both"/>
      </w:pPr>
      <w:r>
        <w:rPr>
          <w:rFonts w:ascii="Times New Roman"/>
          <w:b w:val="false"/>
          <w:i w:val="false"/>
          <w:color w:val="000000"/>
          <w:sz w:val="28"/>
        </w:rPr>
        <w:t>
      90. Білуге тиіс:</w:t>
      </w:r>
    </w:p>
    <w:bookmarkEnd w:id="554"/>
    <w:bookmarkStart w:name="z558" w:id="555"/>
    <w:p>
      <w:pPr>
        <w:spacing w:after="0"/>
        <w:ind w:left="0"/>
        <w:jc w:val="both"/>
      </w:pPr>
      <w:r>
        <w:rPr>
          <w:rFonts w:ascii="Times New Roman"/>
          <w:b w:val="false"/>
          <w:i w:val="false"/>
          <w:color w:val="000000"/>
          <w:sz w:val="28"/>
        </w:rPr>
        <w:t>
      қызмет көрсетілетін жабдықтың жұмыс істеу принципі;</w:t>
      </w:r>
    </w:p>
    <w:bookmarkEnd w:id="555"/>
    <w:bookmarkStart w:name="z559" w:id="556"/>
    <w:p>
      <w:pPr>
        <w:spacing w:after="0"/>
        <w:ind w:left="0"/>
        <w:jc w:val="both"/>
      </w:pPr>
      <w:r>
        <w:rPr>
          <w:rFonts w:ascii="Times New Roman"/>
          <w:b w:val="false"/>
          <w:i w:val="false"/>
          <w:color w:val="000000"/>
          <w:sz w:val="28"/>
        </w:rPr>
        <w:t>
      оны күту тәсілдері; реттейтін және бақылау-өлшеу аппаратурасын басқару тәсімі;</w:t>
      </w:r>
    </w:p>
    <w:bookmarkEnd w:id="556"/>
    <w:bookmarkStart w:name="z560" w:id="557"/>
    <w:p>
      <w:pPr>
        <w:spacing w:after="0"/>
        <w:ind w:left="0"/>
        <w:jc w:val="both"/>
      </w:pPr>
      <w:r>
        <w:rPr>
          <w:rFonts w:ascii="Times New Roman"/>
          <w:b w:val="false"/>
          <w:i w:val="false"/>
          <w:color w:val="000000"/>
          <w:sz w:val="28"/>
        </w:rPr>
        <w:t>
      балансты және ағаш массасының сапасына қойылатын талаптар;</w:t>
      </w:r>
    </w:p>
    <w:bookmarkEnd w:id="557"/>
    <w:bookmarkStart w:name="z561" w:id="558"/>
    <w:p>
      <w:pPr>
        <w:spacing w:after="0"/>
        <w:ind w:left="0"/>
        <w:jc w:val="both"/>
      </w:pPr>
      <w:r>
        <w:rPr>
          <w:rFonts w:ascii="Times New Roman"/>
          <w:b w:val="false"/>
          <w:i w:val="false"/>
          <w:color w:val="000000"/>
          <w:sz w:val="28"/>
        </w:rPr>
        <w:t>
      өнімнің сапасын бақылау әдістері.</w:t>
      </w:r>
    </w:p>
    <w:bookmarkEnd w:id="558"/>
    <w:bookmarkStart w:name="z562" w:id="559"/>
    <w:p>
      <w:pPr>
        <w:spacing w:after="0"/>
        <w:ind w:left="0"/>
        <w:jc w:val="both"/>
      </w:pPr>
      <w:r>
        <w:rPr>
          <w:rFonts w:ascii="Times New Roman"/>
          <w:b w:val="false"/>
          <w:i w:val="false"/>
          <w:color w:val="000000"/>
          <w:sz w:val="28"/>
        </w:rPr>
        <w:t>
      Параграф 2. Дефибрерші, 3-разряд</w:t>
      </w:r>
    </w:p>
    <w:bookmarkEnd w:id="559"/>
    <w:bookmarkStart w:name="z563" w:id="560"/>
    <w:p>
      <w:pPr>
        <w:spacing w:after="0"/>
        <w:ind w:left="0"/>
        <w:jc w:val="both"/>
      </w:pPr>
      <w:r>
        <w:rPr>
          <w:rFonts w:ascii="Times New Roman"/>
          <w:b w:val="false"/>
          <w:i w:val="false"/>
          <w:color w:val="000000"/>
          <w:sz w:val="28"/>
        </w:rPr>
        <w:t>
      91. Жұмыс сипаттамасы:</w:t>
      </w:r>
    </w:p>
    <w:bookmarkEnd w:id="560"/>
    <w:bookmarkStart w:name="z564" w:id="561"/>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100-ден 300 т-ға дейін ағаш массасын өндіру процесін жүргізу;</w:t>
      </w:r>
    </w:p>
    <w:bookmarkEnd w:id="561"/>
    <w:bookmarkStart w:name="z565" w:id="562"/>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bookmarkEnd w:id="562"/>
    <w:bookmarkStart w:name="z566" w:id="563"/>
    <w:p>
      <w:pPr>
        <w:spacing w:after="0"/>
        <w:ind w:left="0"/>
        <w:jc w:val="both"/>
      </w:pPr>
      <w:r>
        <w:rPr>
          <w:rFonts w:ascii="Times New Roman"/>
          <w:b w:val="false"/>
          <w:i w:val="false"/>
          <w:color w:val="000000"/>
          <w:sz w:val="28"/>
        </w:rPr>
        <w:t>
      жоңқа сапасын бақылау;</w:t>
      </w:r>
    </w:p>
    <w:bookmarkEnd w:id="563"/>
    <w:bookmarkStart w:name="z567" w:id="564"/>
    <w:p>
      <w:pPr>
        <w:spacing w:after="0"/>
        <w:ind w:left="0"/>
        <w:jc w:val="both"/>
      </w:pPr>
      <w:r>
        <w:rPr>
          <w:rFonts w:ascii="Times New Roman"/>
          <w:b w:val="false"/>
          <w:i w:val="false"/>
          <w:color w:val="000000"/>
          <w:sz w:val="28"/>
        </w:rPr>
        <w:t>
      шаржыны ауыстыруға қатысу;</w:t>
      </w:r>
    </w:p>
    <w:bookmarkEnd w:id="564"/>
    <w:bookmarkStart w:name="z568" w:id="565"/>
    <w:p>
      <w:pPr>
        <w:spacing w:after="0"/>
        <w:ind w:left="0"/>
        <w:jc w:val="both"/>
      </w:pPr>
      <w:r>
        <w:rPr>
          <w:rFonts w:ascii="Times New Roman"/>
          <w:b w:val="false"/>
          <w:i w:val="false"/>
          <w:color w:val="000000"/>
          <w:sz w:val="28"/>
        </w:rPr>
        <w:t>
      электр энергиясының берілген шығу нормасын сақтау;</w:t>
      </w:r>
    </w:p>
    <w:bookmarkEnd w:id="565"/>
    <w:bookmarkStart w:name="z569" w:id="566"/>
    <w:p>
      <w:pPr>
        <w:spacing w:after="0"/>
        <w:ind w:left="0"/>
        <w:jc w:val="both"/>
      </w:pPr>
      <w:r>
        <w:rPr>
          <w:rFonts w:ascii="Times New Roman"/>
          <w:b w:val="false"/>
          <w:i w:val="false"/>
          <w:color w:val="000000"/>
          <w:sz w:val="28"/>
        </w:rPr>
        <w:t>
      сомалық өнімділігі тәулігіне 60 т-ға дейін дефибрер шығару технологиялық режимге сәйкес дефибрирлеу процесін жүргізу;</w:t>
      </w:r>
    </w:p>
    <w:bookmarkEnd w:id="566"/>
    <w:bookmarkStart w:name="z570" w:id="567"/>
    <w:p>
      <w:pPr>
        <w:spacing w:after="0"/>
        <w:ind w:left="0"/>
        <w:jc w:val="both"/>
      </w:pPr>
      <w:r>
        <w:rPr>
          <w:rFonts w:ascii="Times New Roman"/>
          <w:b w:val="false"/>
          <w:i w:val="false"/>
          <w:color w:val="000000"/>
          <w:sz w:val="28"/>
        </w:rPr>
        <w:t>
      шахталарға дефибрерлердің дұрыс слануын, реттейтін және бақылау-өлшеу аппаратурасының және май жүйесінің жұмысын, белгіленген дефибрирлеу температурасын, масса концентрациясы мен басқа да жұмыс көрсеткіштерді қадағалау;</w:t>
      </w:r>
    </w:p>
    <w:bookmarkEnd w:id="567"/>
    <w:bookmarkStart w:name="z571" w:id="568"/>
    <w:p>
      <w:pPr>
        <w:spacing w:after="0"/>
        <w:ind w:left="0"/>
        <w:jc w:val="both"/>
      </w:pPr>
      <w:r>
        <w:rPr>
          <w:rFonts w:ascii="Times New Roman"/>
          <w:b w:val="false"/>
          <w:i w:val="false"/>
          <w:color w:val="000000"/>
          <w:sz w:val="28"/>
        </w:rPr>
        <w:t>
      тозған шаржыларды ауыстыру, тастарды кесу;</w:t>
      </w:r>
    </w:p>
    <w:bookmarkEnd w:id="568"/>
    <w:bookmarkStart w:name="z572" w:id="569"/>
    <w:p>
      <w:pPr>
        <w:spacing w:after="0"/>
        <w:ind w:left="0"/>
        <w:jc w:val="both"/>
      </w:pPr>
      <w:r>
        <w:rPr>
          <w:rFonts w:ascii="Times New Roman"/>
          <w:b w:val="false"/>
          <w:i w:val="false"/>
          <w:color w:val="000000"/>
          <w:sz w:val="28"/>
        </w:rPr>
        <w:t>
      дефибрерлеу моторларының, сорғы, жоңқа тұтқыш және өзге де жабдықтардың жұмысын қадағалау;</w:t>
      </w:r>
    </w:p>
    <w:bookmarkEnd w:id="569"/>
    <w:bookmarkStart w:name="z573" w:id="570"/>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bookmarkEnd w:id="570"/>
    <w:bookmarkStart w:name="z574" w:id="571"/>
    <w:p>
      <w:pPr>
        <w:spacing w:after="0"/>
        <w:ind w:left="0"/>
        <w:jc w:val="both"/>
      </w:pPr>
      <w:r>
        <w:rPr>
          <w:rFonts w:ascii="Times New Roman"/>
          <w:b w:val="false"/>
          <w:i w:val="false"/>
          <w:color w:val="000000"/>
          <w:sz w:val="28"/>
        </w:rPr>
        <w:t>
      әрбір дефибрерден ағаш массасының біркелкі алынуын қадағалау және массаны қағаз фабрикаға айдау.</w:t>
      </w:r>
    </w:p>
    <w:bookmarkEnd w:id="571"/>
    <w:bookmarkStart w:name="z575" w:id="572"/>
    <w:p>
      <w:pPr>
        <w:spacing w:after="0"/>
        <w:ind w:left="0"/>
        <w:jc w:val="both"/>
      </w:pPr>
      <w:r>
        <w:rPr>
          <w:rFonts w:ascii="Times New Roman"/>
          <w:b w:val="false"/>
          <w:i w:val="false"/>
          <w:color w:val="000000"/>
          <w:sz w:val="28"/>
        </w:rPr>
        <w:t>
      92. Білуге тиіс:</w:t>
      </w:r>
    </w:p>
    <w:bookmarkEnd w:id="572"/>
    <w:bookmarkStart w:name="z576" w:id="573"/>
    <w:p>
      <w:pPr>
        <w:spacing w:after="0"/>
        <w:ind w:left="0"/>
        <w:jc w:val="both"/>
      </w:pPr>
      <w:r>
        <w:rPr>
          <w:rFonts w:ascii="Times New Roman"/>
          <w:b w:val="false"/>
          <w:i w:val="false"/>
          <w:color w:val="000000"/>
          <w:sz w:val="28"/>
        </w:rPr>
        <w:t>
      қызмет көрсетілетін жабдықтың құрылымы;</w:t>
      </w:r>
    </w:p>
    <w:bookmarkEnd w:id="573"/>
    <w:bookmarkStart w:name="z577" w:id="574"/>
    <w:p>
      <w:pPr>
        <w:spacing w:after="0"/>
        <w:ind w:left="0"/>
        <w:jc w:val="both"/>
      </w:pPr>
      <w:r>
        <w:rPr>
          <w:rFonts w:ascii="Times New Roman"/>
          <w:b w:val="false"/>
          <w:i w:val="false"/>
          <w:color w:val="000000"/>
          <w:sz w:val="28"/>
        </w:rPr>
        <w:t>
      оны күту тәсілдері;</w:t>
      </w:r>
    </w:p>
    <w:bookmarkEnd w:id="574"/>
    <w:bookmarkStart w:name="z578" w:id="575"/>
    <w:p>
      <w:pPr>
        <w:spacing w:after="0"/>
        <w:ind w:left="0"/>
        <w:jc w:val="both"/>
      </w:pPr>
      <w:r>
        <w:rPr>
          <w:rFonts w:ascii="Times New Roman"/>
          <w:b w:val="false"/>
          <w:i w:val="false"/>
          <w:color w:val="000000"/>
          <w:sz w:val="28"/>
        </w:rPr>
        <w:t>
      реттейтін және бақылау-өлшеу аппаратурасын басқару тәсімі;</w:t>
      </w:r>
    </w:p>
    <w:bookmarkEnd w:id="575"/>
    <w:bookmarkStart w:name="z579" w:id="576"/>
    <w:p>
      <w:pPr>
        <w:spacing w:after="0"/>
        <w:ind w:left="0"/>
        <w:jc w:val="both"/>
      </w:pPr>
      <w:r>
        <w:rPr>
          <w:rFonts w:ascii="Times New Roman"/>
          <w:b w:val="false"/>
          <w:i w:val="false"/>
          <w:color w:val="000000"/>
          <w:sz w:val="28"/>
        </w:rPr>
        <w:t>
      баланстың және ағаш массасының сапасына қойылатын талаптар;</w:t>
      </w:r>
    </w:p>
    <w:bookmarkEnd w:id="576"/>
    <w:bookmarkStart w:name="z580" w:id="577"/>
    <w:p>
      <w:pPr>
        <w:spacing w:after="0"/>
        <w:ind w:left="0"/>
        <w:jc w:val="both"/>
      </w:pPr>
      <w:r>
        <w:rPr>
          <w:rFonts w:ascii="Times New Roman"/>
          <w:b w:val="false"/>
          <w:i w:val="false"/>
          <w:color w:val="000000"/>
          <w:sz w:val="28"/>
        </w:rPr>
        <w:t>
      шахталарға жіберу ережесі, өнімнің сапасын бақылау әдістері.</w:t>
      </w:r>
    </w:p>
    <w:bookmarkEnd w:id="577"/>
    <w:bookmarkStart w:name="z581" w:id="578"/>
    <w:p>
      <w:pPr>
        <w:spacing w:after="0"/>
        <w:ind w:left="0"/>
        <w:jc w:val="both"/>
      </w:pPr>
      <w:r>
        <w:rPr>
          <w:rFonts w:ascii="Times New Roman"/>
          <w:b w:val="false"/>
          <w:i w:val="false"/>
          <w:color w:val="000000"/>
          <w:sz w:val="28"/>
        </w:rPr>
        <w:t>
      Параграф 3. Дефибрерші, 4-разряд</w:t>
      </w:r>
    </w:p>
    <w:bookmarkEnd w:id="578"/>
    <w:bookmarkStart w:name="z582" w:id="579"/>
    <w:p>
      <w:pPr>
        <w:spacing w:after="0"/>
        <w:ind w:left="0"/>
        <w:jc w:val="both"/>
      </w:pPr>
      <w:r>
        <w:rPr>
          <w:rFonts w:ascii="Times New Roman"/>
          <w:b w:val="false"/>
          <w:i w:val="false"/>
          <w:color w:val="000000"/>
          <w:sz w:val="28"/>
        </w:rPr>
        <w:t>
      93. Жұмыс сипаттамасы:</w:t>
      </w:r>
    </w:p>
    <w:bookmarkEnd w:id="579"/>
    <w:bookmarkStart w:name="z583" w:id="580"/>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300 т-дан жоғары ағаш массасын өндіру процесін жүргізу;</w:t>
      </w:r>
    </w:p>
    <w:bookmarkEnd w:id="580"/>
    <w:bookmarkStart w:name="z584" w:id="581"/>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bookmarkEnd w:id="581"/>
    <w:bookmarkStart w:name="z585" w:id="582"/>
    <w:p>
      <w:pPr>
        <w:spacing w:after="0"/>
        <w:ind w:left="0"/>
        <w:jc w:val="both"/>
      </w:pPr>
      <w:r>
        <w:rPr>
          <w:rFonts w:ascii="Times New Roman"/>
          <w:b w:val="false"/>
          <w:i w:val="false"/>
          <w:color w:val="000000"/>
          <w:sz w:val="28"/>
        </w:rPr>
        <w:t>
      жоңқа сапасын бақылау;</w:t>
      </w:r>
    </w:p>
    <w:bookmarkEnd w:id="582"/>
    <w:bookmarkStart w:name="z586" w:id="583"/>
    <w:p>
      <w:pPr>
        <w:spacing w:after="0"/>
        <w:ind w:left="0"/>
        <w:jc w:val="both"/>
      </w:pPr>
      <w:r>
        <w:rPr>
          <w:rFonts w:ascii="Times New Roman"/>
          <w:b w:val="false"/>
          <w:i w:val="false"/>
          <w:color w:val="000000"/>
          <w:sz w:val="28"/>
        </w:rPr>
        <w:t>
      шаржыны ауыстыруға қатысу;</w:t>
      </w:r>
    </w:p>
    <w:bookmarkEnd w:id="583"/>
    <w:bookmarkStart w:name="z587" w:id="584"/>
    <w:p>
      <w:pPr>
        <w:spacing w:after="0"/>
        <w:ind w:left="0"/>
        <w:jc w:val="both"/>
      </w:pPr>
      <w:r>
        <w:rPr>
          <w:rFonts w:ascii="Times New Roman"/>
          <w:b w:val="false"/>
          <w:i w:val="false"/>
          <w:color w:val="000000"/>
          <w:sz w:val="28"/>
        </w:rPr>
        <w:t>
      электр энергиясының берілген шығу нормасын сақтау;</w:t>
      </w:r>
    </w:p>
    <w:bookmarkEnd w:id="584"/>
    <w:bookmarkStart w:name="z588" w:id="585"/>
    <w:p>
      <w:pPr>
        <w:spacing w:after="0"/>
        <w:ind w:left="0"/>
        <w:jc w:val="both"/>
      </w:pPr>
      <w:r>
        <w:rPr>
          <w:rFonts w:ascii="Times New Roman"/>
          <w:b w:val="false"/>
          <w:i w:val="false"/>
          <w:color w:val="000000"/>
          <w:sz w:val="28"/>
        </w:rPr>
        <w:t>
      сомалық өнімділігі тәулігіне 60 т-дан 100 т-ға дейін дефибрер шығару технологиялық режимге сәйкес дефибрирлеу процесін жүргізу;</w:t>
      </w:r>
    </w:p>
    <w:bookmarkEnd w:id="585"/>
    <w:bookmarkStart w:name="z589" w:id="586"/>
    <w:p>
      <w:pPr>
        <w:spacing w:after="0"/>
        <w:ind w:left="0"/>
        <w:jc w:val="both"/>
      </w:pPr>
      <w:r>
        <w:rPr>
          <w:rFonts w:ascii="Times New Roman"/>
          <w:b w:val="false"/>
          <w:i w:val="false"/>
          <w:color w:val="000000"/>
          <w:sz w:val="28"/>
        </w:rPr>
        <w:t>
      шахталарға дефибрерлердің дұрыс салынуын, реттейтін және бақылау-өлшеу аппаратурасының және май жүйесінің жұмысын, белгіленген дефибрирлеу температурасын, масса концентрациясы мен басқа да жұмыс көрсеткіштерді қадағалау;</w:t>
      </w:r>
    </w:p>
    <w:bookmarkEnd w:id="586"/>
    <w:bookmarkStart w:name="z590" w:id="587"/>
    <w:p>
      <w:pPr>
        <w:spacing w:after="0"/>
        <w:ind w:left="0"/>
        <w:jc w:val="both"/>
      </w:pPr>
      <w:r>
        <w:rPr>
          <w:rFonts w:ascii="Times New Roman"/>
          <w:b w:val="false"/>
          <w:i w:val="false"/>
          <w:color w:val="000000"/>
          <w:sz w:val="28"/>
        </w:rPr>
        <w:t>
      тозған шаржыларды ауыстыру, тастарды кесу;</w:t>
      </w:r>
    </w:p>
    <w:bookmarkEnd w:id="587"/>
    <w:bookmarkStart w:name="z591" w:id="588"/>
    <w:p>
      <w:pPr>
        <w:spacing w:after="0"/>
        <w:ind w:left="0"/>
        <w:jc w:val="both"/>
      </w:pPr>
      <w:r>
        <w:rPr>
          <w:rFonts w:ascii="Times New Roman"/>
          <w:b w:val="false"/>
          <w:i w:val="false"/>
          <w:color w:val="000000"/>
          <w:sz w:val="28"/>
        </w:rPr>
        <w:t>
      дефибрерлеу моторларының, сорғы, жоңқа тұтқыш және өзге де жабдықтардың жұмысын қадағалау;</w:t>
      </w:r>
    </w:p>
    <w:bookmarkEnd w:id="588"/>
    <w:bookmarkStart w:name="z592" w:id="589"/>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bookmarkEnd w:id="589"/>
    <w:bookmarkStart w:name="z593" w:id="590"/>
    <w:p>
      <w:pPr>
        <w:spacing w:after="0"/>
        <w:ind w:left="0"/>
        <w:jc w:val="both"/>
      </w:pPr>
      <w:r>
        <w:rPr>
          <w:rFonts w:ascii="Times New Roman"/>
          <w:b w:val="false"/>
          <w:i w:val="false"/>
          <w:color w:val="000000"/>
          <w:sz w:val="28"/>
        </w:rPr>
        <w:t>
      әрбір дефибрерден ағаш массасының біркелкі алынуын қадағалау және массаны қағаз фабрикаға айдау.</w:t>
      </w:r>
    </w:p>
    <w:bookmarkEnd w:id="590"/>
    <w:bookmarkStart w:name="z594" w:id="591"/>
    <w:p>
      <w:pPr>
        <w:spacing w:after="0"/>
        <w:ind w:left="0"/>
        <w:jc w:val="both"/>
      </w:pPr>
      <w:r>
        <w:rPr>
          <w:rFonts w:ascii="Times New Roman"/>
          <w:b w:val="false"/>
          <w:i w:val="false"/>
          <w:color w:val="000000"/>
          <w:sz w:val="28"/>
        </w:rPr>
        <w:t>
      94. Білуге тиіс:</w:t>
      </w:r>
    </w:p>
    <w:bookmarkEnd w:id="591"/>
    <w:bookmarkStart w:name="z595" w:id="592"/>
    <w:p>
      <w:pPr>
        <w:spacing w:after="0"/>
        <w:ind w:left="0"/>
        <w:jc w:val="both"/>
      </w:pPr>
      <w:r>
        <w:rPr>
          <w:rFonts w:ascii="Times New Roman"/>
          <w:b w:val="false"/>
          <w:i w:val="false"/>
          <w:color w:val="000000"/>
          <w:sz w:val="28"/>
        </w:rPr>
        <w:t>
      қызмет көрсетілетін жабдықтың құрылымы;</w:t>
      </w:r>
    </w:p>
    <w:bookmarkEnd w:id="592"/>
    <w:bookmarkStart w:name="z596" w:id="593"/>
    <w:p>
      <w:pPr>
        <w:spacing w:after="0"/>
        <w:ind w:left="0"/>
        <w:jc w:val="both"/>
      </w:pPr>
      <w:r>
        <w:rPr>
          <w:rFonts w:ascii="Times New Roman"/>
          <w:b w:val="false"/>
          <w:i w:val="false"/>
          <w:color w:val="000000"/>
          <w:sz w:val="28"/>
        </w:rPr>
        <w:t>
      оны күту тәсілдері;</w:t>
      </w:r>
    </w:p>
    <w:bookmarkEnd w:id="593"/>
    <w:bookmarkStart w:name="z597" w:id="594"/>
    <w:p>
      <w:pPr>
        <w:spacing w:after="0"/>
        <w:ind w:left="0"/>
        <w:jc w:val="both"/>
      </w:pPr>
      <w:r>
        <w:rPr>
          <w:rFonts w:ascii="Times New Roman"/>
          <w:b w:val="false"/>
          <w:i w:val="false"/>
          <w:color w:val="000000"/>
          <w:sz w:val="28"/>
        </w:rPr>
        <w:t>
      реттейтін және бақылау-өлшеу аппаратурасын басқару тәсімі;</w:t>
      </w:r>
    </w:p>
    <w:bookmarkEnd w:id="594"/>
    <w:bookmarkStart w:name="z598" w:id="595"/>
    <w:p>
      <w:pPr>
        <w:spacing w:after="0"/>
        <w:ind w:left="0"/>
        <w:jc w:val="both"/>
      </w:pPr>
      <w:r>
        <w:rPr>
          <w:rFonts w:ascii="Times New Roman"/>
          <w:b w:val="false"/>
          <w:i w:val="false"/>
          <w:color w:val="000000"/>
          <w:sz w:val="28"/>
        </w:rPr>
        <w:t>
      дефибрерлердің өнімділігі; тас маркалары, оларды кесу және білікке отырғызу ережесі, оларды пайдалану шарттары;</w:t>
      </w:r>
    </w:p>
    <w:bookmarkEnd w:id="595"/>
    <w:bookmarkStart w:name="z599" w:id="596"/>
    <w:p>
      <w:pPr>
        <w:spacing w:after="0"/>
        <w:ind w:left="0"/>
        <w:jc w:val="both"/>
      </w:pPr>
      <w:r>
        <w:rPr>
          <w:rFonts w:ascii="Times New Roman"/>
          <w:b w:val="false"/>
          <w:i w:val="false"/>
          <w:color w:val="000000"/>
          <w:sz w:val="28"/>
        </w:rPr>
        <w:t>
      баланстың және ағаш массасының сапасына қойылатын талаптар;</w:t>
      </w:r>
    </w:p>
    <w:bookmarkEnd w:id="596"/>
    <w:bookmarkStart w:name="z600" w:id="597"/>
    <w:p>
      <w:pPr>
        <w:spacing w:after="0"/>
        <w:ind w:left="0"/>
        <w:jc w:val="both"/>
      </w:pPr>
      <w:r>
        <w:rPr>
          <w:rFonts w:ascii="Times New Roman"/>
          <w:b w:val="false"/>
          <w:i w:val="false"/>
          <w:color w:val="000000"/>
          <w:sz w:val="28"/>
        </w:rPr>
        <w:t>
      шахталарға жіберу ережесі, өнімнің сапасын бақылау әдістері мен ағаш массасының сапалық көрсеткіштері.</w:t>
      </w:r>
    </w:p>
    <w:bookmarkEnd w:id="597"/>
    <w:bookmarkStart w:name="z601" w:id="598"/>
    <w:p>
      <w:pPr>
        <w:spacing w:after="0"/>
        <w:ind w:left="0"/>
        <w:jc w:val="both"/>
      </w:pPr>
      <w:r>
        <w:rPr>
          <w:rFonts w:ascii="Times New Roman"/>
          <w:b w:val="false"/>
          <w:i w:val="false"/>
          <w:color w:val="000000"/>
          <w:sz w:val="28"/>
        </w:rPr>
        <w:t>
      Параграф 4. Дефибрерші, 5-разряд</w:t>
      </w:r>
    </w:p>
    <w:bookmarkEnd w:id="598"/>
    <w:bookmarkStart w:name="z602" w:id="599"/>
    <w:p>
      <w:pPr>
        <w:spacing w:after="0"/>
        <w:ind w:left="0"/>
        <w:jc w:val="both"/>
      </w:pPr>
      <w:r>
        <w:rPr>
          <w:rFonts w:ascii="Times New Roman"/>
          <w:b w:val="false"/>
          <w:i w:val="false"/>
          <w:color w:val="000000"/>
          <w:sz w:val="28"/>
        </w:rPr>
        <w:t>
      95. Жұмыс сипаттамасы:</w:t>
      </w:r>
    </w:p>
    <w:bookmarkEnd w:id="599"/>
    <w:bookmarkStart w:name="z603" w:id="600"/>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100 т-дан 300 т-ға дейін ағаш массасын өндіру процесін жүргізу;</w:t>
      </w:r>
    </w:p>
    <w:bookmarkEnd w:id="600"/>
    <w:bookmarkStart w:name="z604" w:id="601"/>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bookmarkEnd w:id="601"/>
    <w:bookmarkStart w:name="z605" w:id="602"/>
    <w:p>
      <w:pPr>
        <w:spacing w:after="0"/>
        <w:ind w:left="0"/>
        <w:jc w:val="both"/>
      </w:pPr>
      <w:r>
        <w:rPr>
          <w:rFonts w:ascii="Times New Roman"/>
          <w:b w:val="false"/>
          <w:i w:val="false"/>
          <w:color w:val="000000"/>
          <w:sz w:val="28"/>
        </w:rPr>
        <w:t>
      шаржыны ауыстыруға қатысу;</w:t>
      </w:r>
    </w:p>
    <w:bookmarkEnd w:id="602"/>
    <w:bookmarkStart w:name="z606" w:id="603"/>
    <w:p>
      <w:pPr>
        <w:spacing w:after="0"/>
        <w:ind w:left="0"/>
        <w:jc w:val="both"/>
      </w:pPr>
      <w:r>
        <w:rPr>
          <w:rFonts w:ascii="Times New Roman"/>
          <w:b w:val="false"/>
          <w:i w:val="false"/>
          <w:color w:val="000000"/>
          <w:sz w:val="28"/>
        </w:rPr>
        <w:t>
      электр энергиясының берілген шығу нормасын сақтау;</w:t>
      </w:r>
    </w:p>
    <w:bookmarkEnd w:id="603"/>
    <w:bookmarkStart w:name="z607" w:id="604"/>
    <w:p>
      <w:pPr>
        <w:spacing w:after="0"/>
        <w:ind w:left="0"/>
        <w:jc w:val="both"/>
      </w:pPr>
      <w:r>
        <w:rPr>
          <w:rFonts w:ascii="Times New Roman"/>
          <w:b w:val="false"/>
          <w:i w:val="false"/>
          <w:color w:val="000000"/>
          <w:sz w:val="28"/>
        </w:rPr>
        <w:t>
      шахталарға дефибрерлердің дұрыс салынуын, реттейтін және бақылау-өлшеу аппаратурасының және май жүйесінің жұмысын, белгіленген дефибрирлеу температурасын, масса концентрациясы мен басқа да жұмыс көрсеткіштерді қадағалау;</w:t>
      </w:r>
    </w:p>
    <w:bookmarkEnd w:id="604"/>
    <w:bookmarkStart w:name="z608" w:id="605"/>
    <w:p>
      <w:pPr>
        <w:spacing w:after="0"/>
        <w:ind w:left="0"/>
        <w:jc w:val="both"/>
      </w:pPr>
      <w:r>
        <w:rPr>
          <w:rFonts w:ascii="Times New Roman"/>
          <w:b w:val="false"/>
          <w:i w:val="false"/>
          <w:color w:val="000000"/>
          <w:sz w:val="28"/>
        </w:rPr>
        <w:t>
      тозған шаржыларды ауыстыру, тастарды кесу;</w:t>
      </w:r>
    </w:p>
    <w:bookmarkEnd w:id="605"/>
    <w:bookmarkStart w:name="z609" w:id="606"/>
    <w:p>
      <w:pPr>
        <w:spacing w:after="0"/>
        <w:ind w:left="0"/>
        <w:jc w:val="both"/>
      </w:pPr>
      <w:r>
        <w:rPr>
          <w:rFonts w:ascii="Times New Roman"/>
          <w:b w:val="false"/>
          <w:i w:val="false"/>
          <w:color w:val="000000"/>
          <w:sz w:val="28"/>
        </w:rPr>
        <w:t>
      дефибрерлеу моторларының, сорғы, жоңқа тұтқыш және өзге де жабдықтардың жұмысын қадағалау;</w:t>
      </w:r>
    </w:p>
    <w:bookmarkEnd w:id="606"/>
    <w:bookmarkStart w:name="z610" w:id="607"/>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bookmarkEnd w:id="607"/>
    <w:bookmarkStart w:name="z611" w:id="608"/>
    <w:p>
      <w:pPr>
        <w:spacing w:after="0"/>
        <w:ind w:left="0"/>
        <w:jc w:val="both"/>
      </w:pPr>
      <w:r>
        <w:rPr>
          <w:rFonts w:ascii="Times New Roman"/>
          <w:b w:val="false"/>
          <w:i w:val="false"/>
          <w:color w:val="000000"/>
          <w:sz w:val="28"/>
        </w:rPr>
        <w:t>
      әрбір дефибрерден ағаш массасының біркелкі алынуын қадағалау және массаны қағаз фабрикаға айдау.</w:t>
      </w:r>
    </w:p>
    <w:bookmarkEnd w:id="608"/>
    <w:bookmarkStart w:name="z612" w:id="609"/>
    <w:p>
      <w:pPr>
        <w:spacing w:after="0"/>
        <w:ind w:left="0"/>
        <w:jc w:val="both"/>
      </w:pPr>
      <w:r>
        <w:rPr>
          <w:rFonts w:ascii="Times New Roman"/>
          <w:b w:val="false"/>
          <w:i w:val="false"/>
          <w:color w:val="000000"/>
          <w:sz w:val="28"/>
        </w:rPr>
        <w:t>
      96. Білуге тиіс:</w:t>
      </w:r>
    </w:p>
    <w:bookmarkEnd w:id="609"/>
    <w:bookmarkStart w:name="z613" w:id="610"/>
    <w:p>
      <w:pPr>
        <w:spacing w:after="0"/>
        <w:ind w:left="0"/>
        <w:jc w:val="both"/>
      </w:pPr>
      <w:r>
        <w:rPr>
          <w:rFonts w:ascii="Times New Roman"/>
          <w:b w:val="false"/>
          <w:i w:val="false"/>
          <w:color w:val="000000"/>
          <w:sz w:val="28"/>
        </w:rPr>
        <w:t>
      қызмет көрсетілетін жабдықтың құрылымы;</w:t>
      </w:r>
    </w:p>
    <w:bookmarkEnd w:id="610"/>
    <w:bookmarkStart w:name="z614" w:id="611"/>
    <w:p>
      <w:pPr>
        <w:spacing w:after="0"/>
        <w:ind w:left="0"/>
        <w:jc w:val="both"/>
      </w:pPr>
      <w:r>
        <w:rPr>
          <w:rFonts w:ascii="Times New Roman"/>
          <w:b w:val="false"/>
          <w:i w:val="false"/>
          <w:color w:val="000000"/>
          <w:sz w:val="28"/>
        </w:rPr>
        <w:t>
      оны күту тәсілдері; реттейтін және бақылау-өлшеу аппаратурасын басқару тәсімі;</w:t>
      </w:r>
    </w:p>
    <w:bookmarkEnd w:id="611"/>
    <w:bookmarkStart w:name="z615" w:id="612"/>
    <w:p>
      <w:pPr>
        <w:spacing w:after="0"/>
        <w:ind w:left="0"/>
        <w:jc w:val="both"/>
      </w:pPr>
      <w:r>
        <w:rPr>
          <w:rFonts w:ascii="Times New Roman"/>
          <w:b w:val="false"/>
          <w:i w:val="false"/>
          <w:color w:val="000000"/>
          <w:sz w:val="28"/>
        </w:rPr>
        <w:t>
      дефибрерлердің өнімділігі; тас маркалары, оларды кесу және білікке отырғызу ережесі, оларды пайдалану шарттары;</w:t>
      </w:r>
    </w:p>
    <w:bookmarkEnd w:id="612"/>
    <w:bookmarkStart w:name="z616" w:id="613"/>
    <w:p>
      <w:pPr>
        <w:spacing w:after="0"/>
        <w:ind w:left="0"/>
        <w:jc w:val="both"/>
      </w:pPr>
      <w:r>
        <w:rPr>
          <w:rFonts w:ascii="Times New Roman"/>
          <w:b w:val="false"/>
          <w:i w:val="false"/>
          <w:color w:val="000000"/>
          <w:sz w:val="28"/>
        </w:rPr>
        <w:t>
      баланстың және ағаш массасының сапасына қойылатын талаптар;</w:t>
      </w:r>
    </w:p>
    <w:bookmarkEnd w:id="613"/>
    <w:bookmarkStart w:name="z617" w:id="614"/>
    <w:p>
      <w:pPr>
        <w:spacing w:after="0"/>
        <w:ind w:left="0"/>
        <w:jc w:val="both"/>
      </w:pPr>
      <w:r>
        <w:rPr>
          <w:rFonts w:ascii="Times New Roman"/>
          <w:b w:val="false"/>
          <w:i w:val="false"/>
          <w:color w:val="000000"/>
          <w:sz w:val="28"/>
        </w:rPr>
        <w:t>
      шахталарға жіберу ережесі, өнімнің сапасын бақылау әдістері мен ағаш массасының сапалық көрсеткіштері.</w:t>
      </w:r>
    </w:p>
    <w:bookmarkEnd w:id="614"/>
    <w:bookmarkStart w:name="z618" w:id="615"/>
    <w:p>
      <w:pPr>
        <w:spacing w:after="0"/>
        <w:ind w:left="0"/>
        <w:jc w:val="both"/>
      </w:pPr>
      <w:r>
        <w:rPr>
          <w:rFonts w:ascii="Times New Roman"/>
          <w:b w:val="false"/>
          <w:i w:val="false"/>
          <w:color w:val="000000"/>
          <w:sz w:val="28"/>
        </w:rPr>
        <w:t>
      Параграф 5. Дефибрерші, 6-разряд</w:t>
      </w:r>
    </w:p>
    <w:bookmarkEnd w:id="615"/>
    <w:bookmarkStart w:name="z619" w:id="616"/>
    <w:p>
      <w:pPr>
        <w:spacing w:after="0"/>
        <w:ind w:left="0"/>
        <w:jc w:val="both"/>
      </w:pPr>
      <w:r>
        <w:rPr>
          <w:rFonts w:ascii="Times New Roman"/>
          <w:b w:val="false"/>
          <w:i w:val="false"/>
          <w:color w:val="000000"/>
          <w:sz w:val="28"/>
        </w:rPr>
        <w:t>
      97. Жұмыс сипаттамасы:</w:t>
      </w:r>
    </w:p>
    <w:bookmarkEnd w:id="616"/>
    <w:bookmarkStart w:name="z620" w:id="617"/>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300 т-дан асатын ағаш массасын өндіру процесін жүргізу;</w:t>
      </w:r>
    </w:p>
    <w:bookmarkEnd w:id="617"/>
    <w:bookmarkStart w:name="z621" w:id="618"/>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bookmarkEnd w:id="618"/>
    <w:bookmarkStart w:name="z622" w:id="619"/>
    <w:p>
      <w:pPr>
        <w:spacing w:after="0"/>
        <w:ind w:left="0"/>
        <w:jc w:val="both"/>
      </w:pPr>
      <w:r>
        <w:rPr>
          <w:rFonts w:ascii="Times New Roman"/>
          <w:b w:val="false"/>
          <w:i w:val="false"/>
          <w:color w:val="000000"/>
          <w:sz w:val="28"/>
        </w:rPr>
        <w:t>
      шаржыны ауыстыруға қатысу;</w:t>
      </w:r>
    </w:p>
    <w:bookmarkEnd w:id="619"/>
    <w:bookmarkStart w:name="z623" w:id="620"/>
    <w:p>
      <w:pPr>
        <w:spacing w:after="0"/>
        <w:ind w:left="0"/>
        <w:jc w:val="both"/>
      </w:pPr>
      <w:r>
        <w:rPr>
          <w:rFonts w:ascii="Times New Roman"/>
          <w:b w:val="false"/>
          <w:i w:val="false"/>
          <w:color w:val="000000"/>
          <w:sz w:val="28"/>
        </w:rPr>
        <w:t>
      электр энергиясының берілген шығу нормасын сақтау;</w:t>
      </w:r>
    </w:p>
    <w:bookmarkEnd w:id="620"/>
    <w:bookmarkStart w:name="z624" w:id="621"/>
    <w:p>
      <w:pPr>
        <w:spacing w:after="0"/>
        <w:ind w:left="0"/>
        <w:jc w:val="both"/>
      </w:pPr>
      <w:r>
        <w:rPr>
          <w:rFonts w:ascii="Times New Roman"/>
          <w:b w:val="false"/>
          <w:i w:val="false"/>
          <w:color w:val="000000"/>
          <w:sz w:val="28"/>
        </w:rPr>
        <w:t>
      шахталарға дефибрерлердің дұрыс салынуын, реттейтін және бақылау-өлшеу аппаратурасының және май жүйесінің жұмысын, белгіленген дефибрирлеу температурасын, масса концентрациясы мен басқа да жұмыс көрсеткіштерді қадағалау;</w:t>
      </w:r>
    </w:p>
    <w:bookmarkEnd w:id="621"/>
    <w:bookmarkStart w:name="z625" w:id="622"/>
    <w:p>
      <w:pPr>
        <w:spacing w:after="0"/>
        <w:ind w:left="0"/>
        <w:jc w:val="both"/>
      </w:pPr>
      <w:r>
        <w:rPr>
          <w:rFonts w:ascii="Times New Roman"/>
          <w:b w:val="false"/>
          <w:i w:val="false"/>
          <w:color w:val="000000"/>
          <w:sz w:val="28"/>
        </w:rPr>
        <w:t>
      тозған шаржыларды ауыстыру, тастарды кесу;</w:t>
      </w:r>
    </w:p>
    <w:bookmarkEnd w:id="622"/>
    <w:bookmarkStart w:name="z626" w:id="623"/>
    <w:p>
      <w:pPr>
        <w:spacing w:after="0"/>
        <w:ind w:left="0"/>
        <w:jc w:val="both"/>
      </w:pPr>
      <w:r>
        <w:rPr>
          <w:rFonts w:ascii="Times New Roman"/>
          <w:b w:val="false"/>
          <w:i w:val="false"/>
          <w:color w:val="000000"/>
          <w:sz w:val="28"/>
        </w:rPr>
        <w:t>
      дефибрерлеу моторларының, сорғы, жоңқа тұтқыш және өзге де жабдықтардың жұмысын қадағалау;</w:t>
      </w:r>
    </w:p>
    <w:bookmarkEnd w:id="623"/>
    <w:bookmarkStart w:name="z627" w:id="624"/>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bookmarkEnd w:id="624"/>
    <w:bookmarkStart w:name="z628" w:id="625"/>
    <w:p>
      <w:pPr>
        <w:spacing w:after="0"/>
        <w:ind w:left="0"/>
        <w:jc w:val="both"/>
      </w:pPr>
      <w:r>
        <w:rPr>
          <w:rFonts w:ascii="Times New Roman"/>
          <w:b w:val="false"/>
          <w:i w:val="false"/>
          <w:color w:val="000000"/>
          <w:sz w:val="28"/>
        </w:rPr>
        <w:t>
      әрбір дефибрерден ағаш массасының біркелкі алынуын қадағалау және массаны қағаз фабрикаға айдау.</w:t>
      </w:r>
    </w:p>
    <w:bookmarkEnd w:id="625"/>
    <w:bookmarkStart w:name="z629" w:id="626"/>
    <w:p>
      <w:pPr>
        <w:spacing w:after="0"/>
        <w:ind w:left="0"/>
        <w:jc w:val="both"/>
      </w:pPr>
      <w:r>
        <w:rPr>
          <w:rFonts w:ascii="Times New Roman"/>
          <w:b w:val="false"/>
          <w:i w:val="false"/>
          <w:color w:val="000000"/>
          <w:sz w:val="28"/>
        </w:rPr>
        <w:t>
      98. Білуге тиіс:</w:t>
      </w:r>
    </w:p>
    <w:bookmarkEnd w:id="626"/>
    <w:bookmarkStart w:name="z630" w:id="627"/>
    <w:p>
      <w:pPr>
        <w:spacing w:after="0"/>
        <w:ind w:left="0"/>
        <w:jc w:val="both"/>
      </w:pPr>
      <w:r>
        <w:rPr>
          <w:rFonts w:ascii="Times New Roman"/>
          <w:b w:val="false"/>
          <w:i w:val="false"/>
          <w:color w:val="000000"/>
          <w:sz w:val="28"/>
        </w:rPr>
        <w:t>
      қызмет көрсетілетін жабдықтың құрылымы;</w:t>
      </w:r>
    </w:p>
    <w:bookmarkEnd w:id="627"/>
    <w:bookmarkStart w:name="z631" w:id="628"/>
    <w:p>
      <w:pPr>
        <w:spacing w:after="0"/>
        <w:ind w:left="0"/>
        <w:jc w:val="both"/>
      </w:pPr>
      <w:r>
        <w:rPr>
          <w:rFonts w:ascii="Times New Roman"/>
          <w:b w:val="false"/>
          <w:i w:val="false"/>
          <w:color w:val="000000"/>
          <w:sz w:val="28"/>
        </w:rPr>
        <w:t>
      оны күту тәсілдері;</w:t>
      </w:r>
    </w:p>
    <w:bookmarkEnd w:id="628"/>
    <w:bookmarkStart w:name="z632" w:id="629"/>
    <w:p>
      <w:pPr>
        <w:spacing w:after="0"/>
        <w:ind w:left="0"/>
        <w:jc w:val="both"/>
      </w:pPr>
      <w:r>
        <w:rPr>
          <w:rFonts w:ascii="Times New Roman"/>
          <w:b w:val="false"/>
          <w:i w:val="false"/>
          <w:color w:val="000000"/>
          <w:sz w:val="28"/>
        </w:rPr>
        <w:t>
      реттейтін және бақылау-өлшеу аппаратурасын басқару тәсімі;</w:t>
      </w:r>
    </w:p>
    <w:bookmarkEnd w:id="629"/>
    <w:bookmarkStart w:name="z633" w:id="630"/>
    <w:p>
      <w:pPr>
        <w:spacing w:after="0"/>
        <w:ind w:left="0"/>
        <w:jc w:val="both"/>
      </w:pPr>
      <w:r>
        <w:rPr>
          <w:rFonts w:ascii="Times New Roman"/>
          <w:b w:val="false"/>
          <w:i w:val="false"/>
          <w:color w:val="000000"/>
          <w:sz w:val="28"/>
        </w:rPr>
        <w:t>
      дефибрерлердің өнімділігі;</w:t>
      </w:r>
    </w:p>
    <w:bookmarkEnd w:id="630"/>
    <w:bookmarkStart w:name="z634" w:id="631"/>
    <w:p>
      <w:pPr>
        <w:spacing w:after="0"/>
        <w:ind w:left="0"/>
        <w:jc w:val="both"/>
      </w:pPr>
      <w:r>
        <w:rPr>
          <w:rFonts w:ascii="Times New Roman"/>
          <w:b w:val="false"/>
          <w:i w:val="false"/>
          <w:color w:val="000000"/>
          <w:sz w:val="28"/>
        </w:rPr>
        <w:t>
      тас маркалары, оларды кесу және білікке отырғызу ережесі, оларды пайдалану шарттары;</w:t>
      </w:r>
    </w:p>
    <w:bookmarkEnd w:id="631"/>
    <w:bookmarkStart w:name="z635" w:id="632"/>
    <w:p>
      <w:pPr>
        <w:spacing w:after="0"/>
        <w:ind w:left="0"/>
        <w:jc w:val="both"/>
      </w:pPr>
      <w:r>
        <w:rPr>
          <w:rFonts w:ascii="Times New Roman"/>
          <w:b w:val="false"/>
          <w:i w:val="false"/>
          <w:color w:val="000000"/>
          <w:sz w:val="28"/>
        </w:rPr>
        <w:t>
      баланстың және ағаш массасының сапасына қойылатын талаптар;</w:t>
      </w:r>
    </w:p>
    <w:bookmarkEnd w:id="632"/>
    <w:bookmarkStart w:name="z636" w:id="633"/>
    <w:p>
      <w:pPr>
        <w:spacing w:after="0"/>
        <w:ind w:left="0"/>
        <w:jc w:val="both"/>
      </w:pPr>
      <w:r>
        <w:rPr>
          <w:rFonts w:ascii="Times New Roman"/>
          <w:b w:val="false"/>
          <w:i w:val="false"/>
          <w:color w:val="000000"/>
          <w:sz w:val="28"/>
        </w:rPr>
        <w:t>
      шахталарға жіберу ережесі, өнімнің сапасын бақылау әдістері мен ағаш массасының сапалық көрсеткіштері.</w:t>
      </w:r>
    </w:p>
    <w:bookmarkEnd w:id="633"/>
    <w:bookmarkStart w:name="z637" w:id="634"/>
    <w:p>
      <w:pPr>
        <w:spacing w:after="0"/>
        <w:ind w:left="0"/>
        <w:jc w:val="both"/>
      </w:pPr>
      <w:r>
        <w:rPr>
          <w:rFonts w:ascii="Times New Roman"/>
          <w:b w:val="false"/>
          <w:i w:val="false"/>
          <w:color w:val="000000"/>
          <w:sz w:val="28"/>
        </w:rPr>
        <w:t>
      99. Орта кәсіптік білім талап етіледі.</w:t>
      </w:r>
    </w:p>
    <w:bookmarkEnd w:id="634"/>
    <w:bookmarkStart w:name="z638" w:id="635"/>
    <w:p>
      <w:pPr>
        <w:spacing w:after="0"/>
        <w:ind w:left="0"/>
        <w:jc w:val="both"/>
      </w:pPr>
      <w:r>
        <w:rPr>
          <w:rFonts w:ascii="Times New Roman"/>
          <w:b w:val="false"/>
          <w:i w:val="false"/>
          <w:color w:val="000000"/>
          <w:sz w:val="28"/>
        </w:rPr>
        <w:t>
      18. Целлюлоза диффузоршысы</w:t>
      </w:r>
    </w:p>
    <w:bookmarkEnd w:id="635"/>
    <w:bookmarkStart w:name="z639" w:id="636"/>
    <w:p>
      <w:pPr>
        <w:spacing w:after="0"/>
        <w:ind w:left="0"/>
        <w:jc w:val="both"/>
      </w:pPr>
      <w:r>
        <w:rPr>
          <w:rFonts w:ascii="Times New Roman"/>
          <w:b w:val="false"/>
          <w:i w:val="false"/>
          <w:color w:val="000000"/>
          <w:sz w:val="28"/>
        </w:rPr>
        <w:t>
      Параграф 1. Целлюлоза диффузоршысы, 2-разряд</w:t>
      </w:r>
    </w:p>
    <w:bookmarkEnd w:id="636"/>
    <w:bookmarkStart w:name="z640" w:id="637"/>
    <w:p>
      <w:pPr>
        <w:spacing w:after="0"/>
        <w:ind w:left="0"/>
        <w:jc w:val="both"/>
      </w:pPr>
      <w:r>
        <w:rPr>
          <w:rFonts w:ascii="Times New Roman"/>
          <w:b w:val="false"/>
          <w:i w:val="false"/>
          <w:color w:val="000000"/>
          <w:sz w:val="28"/>
        </w:rPr>
        <w:t>
      100. Жұмыс сипаттамасы:</w:t>
      </w:r>
    </w:p>
    <w:bookmarkEnd w:id="637"/>
    <w:bookmarkStart w:name="z641" w:id="638"/>
    <w:p>
      <w:pPr>
        <w:spacing w:after="0"/>
        <w:ind w:left="0"/>
        <w:jc w:val="both"/>
      </w:pPr>
      <w:r>
        <w:rPr>
          <w:rFonts w:ascii="Times New Roman"/>
          <w:b w:val="false"/>
          <w:i w:val="false"/>
          <w:color w:val="000000"/>
          <w:sz w:val="28"/>
        </w:rPr>
        <w:t>
      анағұрлым жоғары білікті диффузоршының басшылығымен тәулігіне 250 т-ға дейін өнім беретін шаятын аппаратурада целлюлоза және жартылай целлюлозаны шаю процесін жүргізу;</w:t>
      </w:r>
    </w:p>
    <w:bookmarkEnd w:id="638"/>
    <w:bookmarkStart w:name="z642" w:id="639"/>
    <w:p>
      <w:pPr>
        <w:spacing w:after="0"/>
        <w:ind w:left="0"/>
        <w:jc w:val="both"/>
      </w:pPr>
      <w:r>
        <w:rPr>
          <w:rFonts w:ascii="Times New Roman"/>
          <w:b w:val="false"/>
          <w:i w:val="false"/>
          <w:color w:val="000000"/>
          <w:sz w:val="28"/>
        </w:rPr>
        <w:t>
      массаны шаю құрылғысына салу;</w:t>
      </w:r>
    </w:p>
    <w:bookmarkEnd w:id="639"/>
    <w:bookmarkStart w:name="z643" w:id="640"/>
    <w:p>
      <w:pPr>
        <w:spacing w:after="0"/>
        <w:ind w:left="0"/>
        <w:jc w:val="both"/>
      </w:pPr>
      <w:r>
        <w:rPr>
          <w:rFonts w:ascii="Times New Roman"/>
          <w:b w:val="false"/>
          <w:i w:val="false"/>
          <w:color w:val="000000"/>
          <w:sz w:val="28"/>
        </w:rPr>
        <w:t>
      массаны шаю және оны жуып шығару;</w:t>
      </w:r>
    </w:p>
    <w:bookmarkEnd w:id="640"/>
    <w:bookmarkStart w:name="z644" w:id="641"/>
    <w:p>
      <w:pPr>
        <w:spacing w:after="0"/>
        <w:ind w:left="0"/>
        <w:jc w:val="both"/>
      </w:pPr>
      <w:r>
        <w:rPr>
          <w:rFonts w:ascii="Times New Roman"/>
          <w:b w:val="false"/>
          <w:i w:val="false"/>
          <w:color w:val="000000"/>
          <w:sz w:val="28"/>
        </w:rPr>
        <w:t>
      қара сілтіні қайнату цехына және сұрыптау бөліміне, таллоль сабынды өнімдерді өңдеу цехына, ыстық суды шаюға және каустизациялау цехына булауға айдау;</w:t>
      </w:r>
    </w:p>
    <w:bookmarkEnd w:id="641"/>
    <w:bookmarkStart w:name="z645" w:id="642"/>
    <w:p>
      <w:pPr>
        <w:spacing w:after="0"/>
        <w:ind w:left="0"/>
        <w:jc w:val="both"/>
      </w:pPr>
      <w:r>
        <w:rPr>
          <w:rFonts w:ascii="Times New Roman"/>
          <w:b w:val="false"/>
          <w:i w:val="false"/>
          <w:color w:val="000000"/>
          <w:sz w:val="28"/>
        </w:rPr>
        <w:t>
      коммуникациялардың, реттейтін аппаратураның, жабдықтардың жай-күйін және бақылау-өлшеу аспаптарының көрсеткіштерін қадағалау.</w:t>
      </w:r>
    </w:p>
    <w:bookmarkEnd w:id="642"/>
    <w:bookmarkStart w:name="z646" w:id="643"/>
    <w:p>
      <w:pPr>
        <w:spacing w:after="0"/>
        <w:ind w:left="0"/>
        <w:jc w:val="both"/>
      </w:pPr>
      <w:r>
        <w:rPr>
          <w:rFonts w:ascii="Times New Roman"/>
          <w:b w:val="false"/>
          <w:i w:val="false"/>
          <w:color w:val="000000"/>
          <w:sz w:val="28"/>
        </w:rPr>
        <w:t>
      101. Білуге тиіс:</w:t>
      </w:r>
    </w:p>
    <w:bookmarkEnd w:id="643"/>
    <w:bookmarkStart w:name="z647" w:id="644"/>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қызметі, коммуникациялардың мен сорғыларды блоктау тәсімі;</w:t>
      </w:r>
    </w:p>
    <w:bookmarkEnd w:id="644"/>
    <w:bookmarkStart w:name="z648" w:id="645"/>
    <w:p>
      <w:pPr>
        <w:spacing w:after="0"/>
        <w:ind w:left="0"/>
        <w:jc w:val="both"/>
      </w:pPr>
      <w:r>
        <w:rPr>
          <w:rFonts w:ascii="Times New Roman"/>
          <w:b w:val="false"/>
          <w:i w:val="false"/>
          <w:color w:val="000000"/>
          <w:sz w:val="28"/>
        </w:rPr>
        <w:t>
      жабдықтарды іске қосу және тоқтату тәртібі;</w:t>
      </w:r>
    </w:p>
    <w:bookmarkEnd w:id="645"/>
    <w:bookmarkStart w:name="z649" w:id="646"/>
    <w:p>
      <w:pPr>
        <w:spacing w:after="0"/>
        <w:ind w:left="0"/>
        <w:jc w:val="both"/>
      </w:pPr>
      <w:r>
        <w:rPr>
          <w:rFonts w:ascii="Times New Roman"/>
          <w:b w:val="false"/>
          <w:i w:val="false"/>
          <w:color w:val="000000"/>
          <w:sz w:val="28"/>
        </w:rPr>
        <w:t>
      шаю технологиясы, су, электр энергиясының шекті шығу нормасы.</w:t>
      </w:r>
    </w:p>
    <w:bookmarkEnd w:id="646"/>
    <w:bookmarkStart w:name="z650" w:id="647"/>
    <w:p>
      <w:pPr>
        <w:spacing w:after="0"/>
        <w:ind w:left="0"/>
        <w:jc w:val="both"/>
      </w:pPr>
      <w:r>
        <w:rPr>
          <w:rFonts w:ascii="Times New Roman"/>
          <w:b w:val="false"/>
          <w:i w:val="false"/>
          <w:color w:val="000000"/>
          <w:sz w:val="28"/>
        </w:rPr>
        <w:t>
      Параграф 2. Целлюлоза диффузоршысы, 3-разряд</w:t>
      </w:r>
    </w:p>
    <w:bookmarkEnd w:id="647"/>
    <w:bookmarkStart w:name="z651" w:id="648"/>
    <w:p>
      <w:pPr>
        <w:spacing w:after="0"/>
        <w:ind w:left="0"/>
        <w:jc w:val="both"/>
      </w:pPr>
      <w:r>
        <w:rPr>
          <w:rFonts w:ascii="Times New Roman"/>
          <w:b w:val="false"/>
          <w:i w:val="false"/>
          <w:color w:val="000000"/>
          <w:sz w:val="28"/>
        </w:rPr>
        <w:t>
      102. Жұмыс сипаттамасы:</w:t>
      </w:r>
    </w:p>
    <w:bookmarkEnd w:id="648"/>
    <w:bookmarkStart w:name="z652" w:id="649"/>
    <w:p>
      <w:pPr>
        <w:spacing w:after="0"/>
        <w:ind w:left="0"/>
        <w:jc w:val="both"/>
      </w:pPr>
      <w:r>
        <w:rPr>
          <w:rFonts w:ascii="Times New Roman"/>
          <w:b w:val="false"/>
          <w:i w:val="false"/>
          <w:color w:val="000000"/>
          <w:sz w:val="28"/>
        </w:rPr>
        <w:t>
      анағұрлым жоғары білікті диффузоршының басшылығымен тәулігіне 250 т-дан асатын өнім беретін үздіксіз шаятын аппаратурада целлюлоза және жартылай целлюлозаны шаю процесін жүргізу;</w:t>
      </w:r>
    </w:p>
    <w:bookmarkEnd w:id="649"/>
    <w:bookmarkStart w:name="z653" w:id="650"/>
    <w:p>
      <w:pPr>
        <w:spacing w:after="0"/>
        <w:ind w:left="0"/>
        <w:jc w:val="both"/>
      </w:pPr>
      <w:r>
        <w:rPr>
          <w:rFonts w:ascii="Times New Roman"/>
          <w:b w:val="false"/>
          <w:i w:val="false"/>
          <w:color w:val="000000"/>
          <w:sz w:val="28"/>
        </w:rPr>
        <w:t>
      массаны шаю құрылғысына салу;</w:t>
      </w:r>
    </w:p>
    <w:bookmarkEnd w:id="650"/>
    <w:bookmarkStart w:name="z654" w:id="651"/>
    <w:p>
      <w:pPr>
        <w:spacing w:after="0"/>
        <w:ind w:left="0"/>
        <w:jc w:val="both"/>
      </w:pPr>
      <w:r>
        <w:rPr>
          <w:rFonts w:ascii="Times New Roman"/>
          <w:b w:val="false"/>
          <w:i w:val="false"/>
          <w:color w:val="000000"/>
          <w:sz w:val="28"/>
        </w:rPr>
        <w:t>
      массаны шаю және оны жуып шығару;</w:t>
      </w:r>
    </w:p>
    <w:bookmarkEnd w:id="651"/>
    <w:bookmarkStart w:name="z655" w:id="652"/>
    <w:p>
      <w:pPr>
        <w:spacing w:after="0"/>
        <w:ind w:left="0"/>
        <w:jc w:val="both"/>
      </w:pPr>
      <w:r>
        <w:rPr>
          <w:rFonts w:ascii="Times New Roman"/>
          <w:b w:val="false"/>
          <w:i w:val="false"/>
          <w:color w:val="000000"/>
          <w:sz w:val="28"/>
        </w:rPr>
        <w:t>
      кара сілтіні қайнату цехына және сұрыптау бөліміне, таллоль сабынды өнімдерді өңдеу цехына, ыстық суды шаюға және каустизациялау цехына булауға айдау;</w:t>
      </w:r>
    </w:p>
    <w:bookmarkEnd w:id="652"/>
    <w:bookmarkStart w:name="z656" w:id="653"/>
    <w:p>
      <w:pPr>
        <w:spacing w:after="0"/>
        <w:ind w:left="0"/>
        <w:jc w:val="both"/>
      </w:pPr>
      <w:r>
        <w:rPr>
          <w:rFonts w:ascii="Times New Roman"/>
          <w:b w:val="false"/>
          <w:i w:val="false"/>
          <w:color w:val="000000"/>
          <w:sz w:val="28"/>
        </w:rPr>
        <w:t>
      осы бөлімдермен тұрақты байланысты жүзеге асыру;</w:t>
      </w:r>
    </w:p>
    <w:bookmarkEnd w:id="653"/>
    <w:bookmarkStart w:name="z657" w:id="654"/>
    <w:p>
      <w:pPr>
        <w:spacing w:after="0"/>
        <w:ind w:left="0"/>
        <w:jc w:val="both"/>
      </w:pPr>
      <w:r>
        <w:rPr>
          <w:rFonts w:ascii="Times New Roman"/>
          <w:b w:val="false"/>
          <w:i w:val="false"/>
          <w:color w:val="000000"/>
          <w:sz w:val="28"/>
        </w:rPr>
        <w:t>
      коммуникациялардың, реттейтін аппаратураның, жабдықтардың жай-күйін және бақылау-өлшеу аспаптарының көрсеткіштерін қадағалау;</w:t>
      </w:r>
    </w:p>
    <w:bookmarkEnd w:id="654"/>
    <w:bookmarkStart w:name="z658" w:id="655"/>
    <w:p>
      <w:pPr>
        <w:spacing w:after="0"/>
        <w:ind w:left="0"/>
        <w:jc w:val="both"/>
      </w:pPr>
      <w:r>
        <w:rPr>
          <w:rFonts w:ascii="Times New Roman"/>
          <w:b w:val="false"/>
          <w:i w:val="false"/>
          <w:color w:val="000000"/>
          <w:sz w:val="28"/>
        </w:rPr>
        <w:t>
      тәулігіне 250 т-ға дейін өнім беретін шаятын аппаратурада целлюлоза және жартылай целлюлозаны шаю процесін жүргізу;</w:t>
      </w:r>
    </w:p>
    <w:bookmarkEnd w:id="655"/>
    <w:bookmarkStart w:name="z659" w:id="656"/>
    <w:p>
      <w:pPr>
        <w:spacing w:after="0"/>
        <w:ind w:left="0"/>
        <w:jc w:val="both"/>
      </w:pPr>
      <w:r>
        <w:rPr>
          <w:rFonts w:ascii="Times New Roman"/>
          <w:b w:val="false"/>
          <w:i w:val="false"/>
          <w:color w:val="000000"/>
          <w:sz w:val="28"/>
        </w:rPr>
        <w:t>
      диффузорларды түсіру, шаю және жуып тазартуды, сілтілердің күштілігін, судың температурасын және торшалардың тазалығын бақылау;</w:t>
      </w:r>
    </w:p>
    <w:bookmarkEnd w:id="656"/>
    <w:bookmarkStart w:name="z660" w:id="657"/>
    <w:p>
      <w:pPr>
        <w:spacing w:after="0"/>
        <w:ind w:left="0"/>
        <w:jc w:val="both"/>
      </w:pPr>
      <w:r>
        <w:rPr>
          <w:rFonts w:ascii="Times New Roman"/>
          <w:b w:val="false"/>
          <w:i w:val="false"/>
          <w:color w:val="000000"/>
          <w:sz w:val="28"/>
        </w:rPr>
        <w:t>
      бұтанақ ұстағыштарға, вакуум сүзгілерге, қысым сүзгілеріне массаның жіберілуін, масса концентрациясын және сілті тығыздығын саты бойынша көп сатылы үздіксіз құрылғыларда реттеу;</w:t>
      </w:r>
    </w:p>
    <w:bookmarkEnd w:id="657"/>
    <w:bookmarkStart w:name="z661" w:id="658"/>
    <w:p>
      <w:pPr>
        <w:spacing w:after="0"/>
        <w:ind w:left="0"/>
        <w:jc w:val="both"/>
      </w:pPr>
      <w:r>
        <w:rPr>
          <w:rFonts w:ascii="Times New Roman"/>
          <w:b w:val="false"/>
          <w:i w:val="false"/>
          <w:color w:val="000000"/>
          <w:sz w:val="28"/>
        </w:rPr>
        <w:t>
      ыстық судың тазалығын, шайылатын және араластырылатын судың және сілтінің шығынын, торшалардың тазалығын, целлюлозаны тазалау сапасын қадағалау;</w:t>
      </w:r>
    </w:p>
    <w:bookmarkEnd w:id="658"/>
    <w:bookmarkStart w:name="z662" w:id="659"/>
    <w:p>
      <w:pPr>
        <w:spacing w:after="0"/>
        <w:ind w:left="0"/>
        <w:jc w:val="both"/>
      </w:pPr>
      <w:r>
        <w:rPr>
          <w:rFonts w:ascii="Times New Roman"/>
          <w:b w:val="false"/>
          <w:i w:val="false"/>
          <w:color w:val="000000"/>
          <w:sz w:val="28"/>
        </w:rPr>
        <w:t>
      булау және қайнату цехтарын берілген тығыздық пен температурада қара сілтімен және тазалау цехының таза жуылған целлюлозамен қамтамасыз ету;</w:t>
      </w:r>
    </w:p>
    <w:bookmarkEnd w:id="659"/>
    <w:bookmarkStart w:name="z663" w:id="660"/>
    <w:p>
      <w:pPr>
        <w:spacing w:after="0"/>
        <w:ind w:left="0"/>
        <w:jc w:val="both"/>
      </w:pPr>
      <w:r>
        <w:rPr>
          <w:rFonts w:ascii="Times New Roman"/>
          <w:b w:val="false"/>
          <w:i w:val="false"/>
          <w:color w:val="000000"/>
          <w:sz w:val="28"/>
        </w:rPr>
        <w:t>
      целлюлозаны алдын ала ыстық ұнтақтау арқылы шайып ыстықтай ұнтақтауды және оны сұрыптауды бақылау;</w:t>
      </w:r>
    </w:p>
    <w:bookmarkEnd w:id="660"/>
    <w:bookmarkStart w:name="z664" w:id="661"/>
    <w:p>
      <w:pPr>
        <w:spacing w:after="0"/>
        <w:ind w:left="0"/>
        <w:jc w:val="both"/>
      </w:pPr>
      <w:r>
        <w:rPr>
          <w:rFonts w:ascii="Times New Roman"/>
          <w:b w:val="false"/>
          <w:i w:val="false"/>
          <w:color w:val="000000"/>
          <w:sz w:val="28"/>
        </w:rPr>
        <w:t>
      бақылау-өлшеу аппаратурасының көрсеткіштері бойынша процесті реттеу.</w:t>
      </w:r>
    </w:p>
    <w:bookmarkEnd w:id="661"/>
    <w:bookmarkStart w:name="z665" w:id="662"/>
    <w:p>
      <w:pPr>
        <w:spacing w:after="0"/>
        <w:ind w:left="0"/>
        <w:jc w:val="both"/>
      </w:pPr>
      <w:r>
        <w:rPr>
          <w:rFonts w:ascii="Times New Roman"/>
          <w:b w:val="false"/>
          <w:i w:val="false"/>
          <w:color w:val="000000"/>
          <w:sz w:val="28"/>
        </w:rPr>
        <w:t>
      103. Білуге тиіс:</w:t>
      </w:r>
    </w:p>
    <w:bookmarkEnd w:id="662"/>
    <w:bookmarkStart w:name="z666" w:id="663"/>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жұмыс істеу принципі, берілген тәсімдер бойынша массаны ыстықтай ұнтақтау технологиялық тәсімі бойынша түрлі шаятын аппараттарда шаю технологиясы, массаның сапасы, сілті тығыздығын айқындау;</w:t>
      </w:r>
    </w:p>
    <w:bookmarkEnd w:id="663"/>
    <w:bookmarkStart w:name="z667" w:id="664"/>
    <w:p>
      <w:pPr>
        <w:spacing w:after="0"/>
        <w:ind w:left="0"/>
        <w:jc w:val="both"/>
      </w:pPr>
      <w:r>
        <w:rPr>
          <w:rFonts w:ascii="Times New Roman"/>
          <w:b w:val="false"/>
          <w:i w:val="false"/>
          <w:color w:val="000000"/>
          <w:sz w:val="28"/>
        </w:rPr>
        <w:t>
      су, бу, массаның, электр энергиясының шекті шығу нормасы.</w:t>
      </w:r>
    </w:p>
    <w:bookmarkEnd w:id="664"/>
    <w:bookmarkStart w:name="z668" w:id="665"/>
    <w:p>
      <w:pPr>
        <w:spacing w:after="0"/>
        <w:ind w:left="0"/>
        <w:jc w:val="both"/>
      </w:pPr>
      <w:r>
        <w:rPr>
          <w:rFonts w:ascii="Times New Roman"/>
          <w:b w:val="false"/>
          <w:i w:val="false"/>
          <w:color w:val="000000"/>
          <w:sz w:val="28"/>
        </w:rPr>
        <w:t>
      Параграф 3. Целлюлоза диффузоршысы, 4-разряд</w:t>
      </w:r>
    </w:p>
    <w:bookmarkEnd w:id="665"/>
    <w:bookmarkStart w:name="z669" w:id="666"/>
    <w:p>
      <w:pPr>
        <w:spacing w:after="0"/>
        <w:ind w:left="0"/>
        <w:jc w:val="both"/>
      </w:pPr>
      <w:r>
        <w:rPr>
          <w:rFonts w:ascii="Times New Roman"/>
          <w:b w:val="false"/>
          <w:i w:val="false"/>
          <w:color w:val="000000"/>
          <w:sz w:val="28"/>
        </w:rPr>
        <w:t>
      104. Жұмыс сипаттамасы:</w:t>
      </w:r>
    </w:p>
    <w:bookmarkEnd w:id="666"/>
    <w:bookmarkStart w:name="z670" w:id="667"/>
    <w:p>
      <w:pPr>
        <w:spacing w:after="0"/>
        <w:ind w:left="0"/>
        <w:jc w:val="both"/>
      </w:pPr>
      <w:r>
        <w:rPr>
          <w:rFonts w:ascii="Times New Roman"/>
          <w:b w:val="false"/>
          <w:i w:val="false"/>
          <w:color w:val="000000"/>
          <w:sz w:val="28"/>
        </w:rPr>
        <w:t>
      анағұрлым жоғары білікті диффузоршының басшылығымен алдын ала ыстықтай ұнтақтайтын, химиялық өңдеуге арналған целлюлозаны өңдеуде, қағаз және электр оқшаулау және сүзгі картон өңдеуде істейтін шаятын аппаратурада шаю процесін жүргізу;</w:t>
      </w:r>
    </w:p>
    <w:bookmarkEnd w:id="667"/>
    <w:bookmarkStart w:name="z671" w:id="668"/>
    <w:p>
      <w:pPr>
        <w:spacing w:after="0"/>
        <w:ind w:left="0"/>
        <w:jc w:val="both"/>
      </w:pPr>
      <w:r>
        <w:rPr>
          <w:rFonts w:ascii="Times New Roman"/>
          <w:b w:val="false"/>
          <w:i w:val="false"/>
          <w:color w:val="000000"/>
          <w:sz w:val="28"/>
        </w:rPr>
        <w:t>
      массаны шаю құрылғысына салу;</w:t>
      </w:r>
    </w:p>
    <w:bookmarkEnd w:id="668"/>
    <w:bookmarkStart w:name="z672" w:id="669"/>
    <w:p>
      <w:pPr>
        <w:spacing w:after="0"/>
        <w:ind w:left="0"/>
        <w:jc w:val="both"/>
      </w:pPr>
      <w:r>
        <w:rPr>
          <w:rFonts w:ascii="Times New Roman"/>
          <w:b w:val="false"/>
          <w:i w:val="false"/>
          <w:color w:val="000000"/>
          <w:sz w:val="28"/>
        </w:rPr>
        <w:t>
      массаны шаю және оны жуып шығару;</w:t>
      </w:r>
    </w:p>
    <w:bookmarkEnd w:id="669"/>
    <w:bookmarkStart w:name="z673" w:id="670"/>
    <w:p>
      <w:pPr>
        <w:spacing w:after="0"/>
        <w:ind w:left="0"/>
        <w:jc w:val="both"/>
      </w:pPr>
      <w:r>
        <w:rPr>
          <w:rFonts w:ascii="Times New Roman"/>
          <w:b w:val="false"/>
          <w:i w:val="false"/>
          <w:color w:val="000000"/>
          <w:sz w:val="28"/>
        </w:rPr>
        <w:t>
      қара сілтіні қайнату цехына және сұрыптау бөліміне, таллоль сабынды өнімдерді өңдеу цехына, ыстық суды шаюға және каустизациялау цехына булауға айдау;</w:t>
      </w:r>
    </w:p>
    <w:bookmarkEnd w:id="670"/>
    <w:bookmarkStart w:name="z674" w:id="671"/>
    <w:p>
      <w:pPr>
        <w:spacing w:after="0"/>
        <w:ind w:left="0"/>
        <w:jc w:val="both"/>
      </w:pPr>
      <w:r>
        <w:rPr>
          <w:rFonts w:ascii="Times New Roman"/>
          <w:b w:val="false"/>
          <w:i w:val="false"/>
          <w:color w:val="000000"/>
          <w:sz w:val="28"/>
        </w:rPr>
        <w:t>
      осы бөлімдермен тұрақты байланысты жүзеге асыру;</w:t>
      </w:r>
    </w:p>
    <w:bookmarkEnd w:id="671"/>
    <w:bookmarkStart w:name="z675" w:id="672"/>
    <w:p>
      <w:pPr>
        <w:spacing w:after="0"/>
        <w:ind w:left="0"/>
        <w:jc w:val="both"/>
      </w:pPr>
      <w:r>
        <w:rPr>
          <w:rFonts w:ascii="Times New Roman"/>
          <w:b w:val="false"/>
          <w:i w:val="false"/>
          <w:color w:val="000000"/>
          <w:sz w:val="28"/>
        </w:rPr>
        <w:t>
      коммуникациялардың, реттейтін аппаратураның, жабдықтардың жай-күйін және бақылау-өлшеу аспаптарының көрсеткіштерін қадағалау;</w:t>
      </w:r>
    </w:p>
    <w:bookmarkEnd w:id="672"/>
    <w:bookmarkStart w:name="z676" w:id="673"/>
    <w:p>
      <w:pPr>
        <w:spacing w:after="0"/>
        <w:ind w:left="0"/>
        <w:jc w:val="both"/>
      </w:pPr>
      <w:r>
        <w:rPr>
          <w:rFonts w:ascii="Times New Roman"/>
          <w:b w:val="false"/>
          <w:i w:val="false"/>
          <w:color w:val="000000"/>
          <w:sz w:val="28"/>
        </w:rPr>
        <w:t>
      тәулігіне 250 т-ғдан жоғары өнім беретін шаятын аппаратурада целлюлоза және жартылай целлюлозаны шаю процесін жүргізу;</w:t>
      </w:r>
    </w:p>
    <w:bookmarkEnd w:id="673"/>
    <w:bookmarkStart w:name="z677" w:id="674"/>
    <w:p>
      <w:pPr>
        <w:spacing w:after="0"/>
        <w:ind w:left="0"/>
        <w:jc w:val="both"/>
      </w:pPr>
      <w:r>
        <w:rPr>
          <w:rFonts w:ascii="Times New Roman"/>
          <w:b w:val="false"/>
          <w:i w:val="false"/>
          <w:color w:val="000000"/>
          <w:sz w:val="28"/>
        </w:rPr>
        <w:t>
      диффузорларды түсіру, шаю және жуып тазартуды, сілтілердің күштілігін, судың температурасын және торшалардың тазалығын бақылау;</w:t>
      </w:r>
    </w:p>
    <w:bookmarkEnd w:id="674"/>
    <w:bookmarkStart w:name="z678" w:id="675"/>
    <w:p>
      <w:pPr>
        <w:spacing w:after="0"/>
        <w:ind w:left="0"/>
        <w:jc w:val="both"/>
      </w:pPr>
      <w:r>
        <w:rPr>
          <w:rFonts w:ascii="Times New Roman"/>
          <w:b w:val="false"/>
          <w:i w:val="false"/>
          <w:color w:val="000000"/>
          <w:sz w:val="28"/>
        </w:rPr>
        <w:t>
      бұтанақ ұстағыштарға, вакуум сүзгілерге, қысым сүзгілеріне массаның жіберілуін, масса концентрациясын және сілті тығыздығын саты бойынша көп сатылы үздіксіз құрылғыларда реттеу;</w:t>
      </w:r>
    </w:p>
    <w:bookmarkEnd w:id="675"/>
    <w:bookmarkStart w:name="z679" w:id="676"/>
    <w:p>
      <w:pPr>
        <w:spacing w:after="0"/>
        <w:ind w:left="0"/>
        <w:jc w:val="both"/>
      </w:pPr>
      <w:r>
        <w:rPr>
          <w:rFonts w:ascii="Times New Roman"/>
          <w:b w:val="false"/>
          <w:i w:val="false"/>
          <w:color w:val="000000"/>
          <w:sz w:val="28"/>
        </w:rPr>
        <w:t>
      ыстық судың тазалығын, шайылатын және араластырылатын судың және сілтінің шығынын, торшалардың тазалығын, целлюлозаны тазалау сапасын қадағалау;</w:t>
      </w:r>
    </w:p>
    <w:bookmarkEnd w:id="676"/>
    <w:bookmarkStart w:name="z680" w:id="677"/>
    <w:p>
      <w:pPr>
        <w:spacing w:after="0"/>
        <w:ind w:left="0"/>
        <w:jc w:val="both"/>
      </w:pPr>
      <w:r>
        <w:rPr>
          <w:rFonts w:ascii="Times New Roman"/>
          <w:b w:val="false"/>
          <w:i w:val="false"/>
          <w:color w:val="000000"/>
          <w:sz w:val="28"/>
        </w:rPr>
        <w:t>
      булау және қайнату цехтарын берілген тығыздық пен температурада қара сілтімен және тазалау цехының таза жуылған целлюлозамен қамтамасыз ету;</w:t>
      </w:r>
    </w:p>
    <w:bookmarkEnd w:id="677"/>
    <w:bookmarkStart w:name="z681" w:id="678"/>
    <w:p>
      <w:pPr>
        <w:spacing w:after="0"/>
        <w:ind w:left="0"/>
        <w:jc w:val="both"/>
      </w:pPr>
      <w:r>
        <w:rPr>
          <w:rFonts w:ascii="Times New Roman"/>
          <w:b w:val="false"/>
          <w:i w:val="false"/>
          <w:color w:val="000000"/>
          <w:sz w:val="28"/>
        </w:rPr>
        <w:t>
      целлюлозаны алдын ала ыстық ұнтақтау арқылы шайып ыстықтай ұнтақтауды және оны сұрыптауды бақылау;</w:t>
      </w:r>
    </w:p>
    <w:bookmarkEnd w:id="678"/>
    <w:bookmarkStart w:name="z682" w:id="679"/>
    <w:p>
      <w:pPr>
        <w:spacing w:after="0"/>
        <w:ind w:left="0"/>
        <w:jc w:val="both"/>
      </w:pPr>
      <w:r>
        <w:rPr>
          <w:rFonts w:ascii="Times New Roman"/>
          <w:b w:val="false"/>
          <w:i w:val="false"/>
          <w:color w:val="000000"/>
          <w:sz w:val="28"/>
        </w:rPr>
        <w:t>
      бақылау-өлшеу аппаратурасының көрсеткіштері бойынша процесті реттеу.</w:t>
      </w:r>
    </w:p>
    <w:bookmarkEnd w:id="679"/>
    <w:bookmarkStart w:name="z683" w:id="680"/>
    <w:p>
      <w:pPr>
        <w:spacing w:after="0"/>
        <w:ind w:left="0"/>
        <w:jc w:val="both"/>
      </w:pPr>
      <w:r>
        <w:rPr>
          <w:rFonts w:ascii="Times New Roman"/>
          <w:b w:val="false"/>
          <w:i w:val="false"/>
          <w:color w:val="000000"/>
          <w:sz w:val="28"/>
        </w:rPr>
        <w:t>
      105. Білуге тиіс:</w:t>
      </w:r>
    </w:p>
    <w:bookmarkEnd w:id="680"/>
    <w:bookmarkStart w:name="z684" w:id="681"/>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жұмыс істеу принципі, берілген тәсімдер бойынша массаны ыстықтай ұнтақтау технологиялық тәсімі бойынша түрлі шаятын аппараттарда шаю технологиясы, массаның сапасы, сілті тығыздығын айқындау;</w:t>
      </w:r>
    </w:p>
    <w:bookmarkEnd w:id="681"/>
    <w:p>
      <w:pPr>
        <w:spacing w:after="0"/>
        <w:ind w:left="0"/>
        <w:jc w:val="both"/>
      </w:pPr>
      <w:r>
        <w:rPr>
          <w:rFonts w:ascii="Times New Roman"/>
          <w:b w:val="false"/>
          <w:i w:val="false"/>
          <w:color w:val="000000"/>
          <w:sz w:val="28"/>
        </w:rPr>
        <w:t>
      су, бу, массаның, электр энергиясының шекті шығу нормасы.</w:t>
      </w:r>
    </w:p>
    <w:bookmarkStart w:name="z685" w:id="682"/>
    <w:p>
      <w:pPr>
        <w:spacing w:after="0"/>
        <w:ind w:left="0"/>
        <w:jc w:val="both"/>
      </w:pPr>
      <w:r>
        <w:rPr>
          <w:rFonts w:ascii="Times New Roman"/>
          <w:b w:val="false"/>
          <w:i w:val="false"/>
          <w:color w:val="000000"/>
          <w:sz w:val="28"/>
        </w:rPr>
        <w:t>
      Параграф 4. Целлюлоза диффузоршысы, 5-разряд</w:t>
      </w:r>
    </w:p>
    <w:bookmarkEnd w:id="682"/>
    <w:bookmarkStart w:name="z686" w:id="683"/>
    <w:p>
      <w:pPr>
        <w:spacing w:after="0"/>
        <w:ind w:left="0"/>
        <w:jc w:val="both"/>
      </w:pPr>
      <w:r>
        <w:rPr>
          <w:rFonts w:ascii="Times New Roman"/>
          <w:b w:val="false"/>
          <w:i w:val="false"/>
          <w:color w:val="000000"/>
          <w:sz w:val="28"/>
        </w:rPr>
        <w:t>
      106. Жұмыс сипаттамасы:</w:t>
      </w:r>
    </w:p>
    <w:bookmarkEnd w:id="683"/>
    <w:bookmarkStart w:name="z687" w:id="684"/>
    <w:p>
      <w:pPr>
        <w:spacing w:after="0"/>
        <w:ind w:left="0"/>
        <w:jc w:val="both"/>
      </w:pPr>
      <w:r>
        <w:rPr>
          <w:rFonts w:ascii="Times New Roman"/>
          <w:b w:val="false"/>
          <w:i w:val="false"/>
          <w:color w:val="000000"/>
          <w:sz w:val="28"/>
        </w:rPr>
        <w:t>
      анағұрлым жоғары білікті диффузоршының басшылығымен алдын ала ыстықтай ұнтақтайтын, химиялық өңдеуге арналған целлюлозаны өңдеуде, қағаз және электр оқшаулау және сүзгі картон өңдеуде істейтін шаятын аппаратурада шаю процесін жүргізу;</w:t>
      </w:r>
    </w:p>
    <w:bookmarkEnd w:id="684"/>
    <w:bookmarkStart w:name="z688" w:id="685"/>
    <w:p>
      <w:pPr>
        <w:spacing w:after="0"/>
        <w:ind w:left="0"/>
        <w:jc w:val="both"/>
      </w:pPr>
      <w:r>
        <w:rPr>
          <w:rFonts w:ascii="Times New Roman"/>
          <w:b w:val="false"/>
          <w:i w:val="false"/>
          <w:color w:val="000000"/>
          <w:sz w:val="28"/>
        </w:rPr>
        <w:t>
      диффузорларды түсіру, шаю және жуып тазартуды, сілтілердің күштілігін, судың температурасын және торшалардың тазалығын бақылау;</w:t>
      </w:r>
    </w:p>
    <w:bookmarkEnd w:id="685"/>
    <w:bookmarkStart w:name="z689" w:id="686"/>
    <w:p>
      <w:pPr>
        <w:spacing w:after="0"/>
        <w:ind w:left="0"/>
        <w:jc w:val="both"/>
      </w:pPr>
      <w:r>
        <w:rPr>
          <w:rFonts w:ascii="Times New Roman"/>
          <w:b w:val="false"/>
          <w:i w:val="false"/>
          <w:color w:val="000000"/>
          <w:sz w:val="28"/>
        </w:rPr>
        <w:t>
      бұтанақ ұстағыштарға, вакуум сүзгілерге, қысым сүзгілеріне массаның жіберілуін, масса концентрациясын және сілті тығыздығын саты бойынша көп сатылы үздіксіз құрылғыларда реттеу;</w:t>
      </w:r>
    </w:p>
    <w:bookmarkEnd w:id="686"/>
    <w:bookmarkStart w:name="z690" w:id="687"/>
    <w:p>
      <w:pPr>
        <w:spacing w:after="0"/>
        <w:ind w:left="0"/>
        <w:jc w:val="both"/>
      </w:pPr>
      <w:r>
        <w:rPr>
          <w:rFonts w:ascii="Times New Roman"/>
          <w:b w:val="false"/>
          <w:i w:val="false"/>
          <w:color w:val="000000"/>
          <w:sz w:val="28"/>
        </w:rPr>
        <w:t>
      ыстық судың тазалығын, шайылатын және араластырылатын судың және сілтінің шығынын, торшалардың тазалығын, целлюлозаны тазалау сапасын қадағалау;</w:t>
      </w:r>
    </w:p>
    <w:bookmarkEnd w:id="687"/>
    <w:bookmarkStart w:name="z691" w:id="688"/>
    <w:p>
      <w:pPr>
        <w:spacing w:after="0"/>
        <w:ind w:left="0"/>
        <w:jc w:val="both"/>
      </w:pPr>
      <w:r>
        <w:rPr>
          <w:rFonts w:ascii="Times New Roman"/>
          <w:b w:val="false"/>
          <w:i w:val="false"/>
          <w:color w:val="000000"/>
          <w:sz w:val="28"/>
        </w:rPr>
        <w:t>
      булау және қайнату цехтарын берілген тығыздық пен температурада қара сілтімен және тазалау цехының таза жуылған целлюлозамен қамтамасыз ету;</w:t>
      </w:r>
    </w:p>
    <w:bookmarkEnd w:id="688"/>
    <w:bookmarkStart w:name="z692" w:id="689"/>
    <w:p>
      <w:pPr>
        <w:spacing w:after="0"/>
        <w:ind w:left="0"/>
        <w:jc w:val="both"/>
      </w:pPr>
      <w:r>
        <w:rPr>
          <w:rFonts w:ascii="Times New Roman"/>
          <w:b w:val="false"/>
          <w:i w:val="false"/>
          <w:color w:val="000000"/>
          <w:sz w:val="28"/>
        </w:rPr>
        <w:t>
      целлюлозаны алдын ала ыстық ұнтақтау арқылы шайып ыстықтай ұнтақтауды және оны сұрыптауды бақылау;</w:t>
      </w:r>
    </w:p>
    <w:bookmarkEnd w:id="689"/>
    <w:bookmarkStart w:name="z693" w:id="690"/>
    <w:p>
      <w:pPr>
        <w:spacing w:after="0"/>
        <w:ind w:left="0"/>
        <w:jc w:val="both"/>
      </w:pPr>
      <w:r>
        <w:rPr>
          <w:rFonts w:ascii="Times New Roman"/>
          <w:b w:val="false"/>
          <w:i w:val="false"/>
          <w:color w:val="000000"/>
          <w:sz w:val="28"/>
        </w:rPr>
        <w:t>
      бақылау-өлшеу аппаратурасының көрсеткіштері бойынша процесті реттеу.</w:t>
      </w:r>
    </w:p>
    <w:bookmarkEnd w:id="690"/>
    <w:bookmarkStart w:name="z694" w:id="691"/>
    <w:p>
      <w:pPr>
        <w:spacing w:after="0"/>
        <w:ind w:left="0"/>
        <w:jc w:val="both"/>
      </w:pPr>
      <w:r>
        <w:rPr>
          <w:rFonts w:ascii="Times New Roman"/>
          <w:b w:val="false"/>
          <w:i w:val="false"/>
          <w:color w:val="000000"/>
          <w:sz w:val="28"/>
        </w:rPr>
        <w:t>
      107. Білуге тиіс:</w:t>
      </w:r>
    </w:p>
    <w:bookmarkEnd w:id="691"/>
    <w:bookmarkStart w:name="z695" w:id="692"/>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жұмыс істеу принципі, қызметі, құрылымы, берілген тәсімдер бойынша массаны ыстықтай ұнтақтау технологиялық тәсімі бойынша түрлі шаятын аппараттарда шаю технологиясы, массаның сапасы, сілті тығыздығын айқындау;</w:t>
      </w:r>
    </w:p>
    <w:bookmarkEnd w:id="692"/>
    <w:bookmarkStart w:name="z696" w:id="693"/>
    <w:p>
      <w:pPr>
        <w:spacing w:after="0"/>
        <w:ind w:left="0"/>
        <w:jc w:val="both"/>
      </w:pPr>
      <w:r>
        <w:rPr>
          <w:rFonts w:ascii="Times New Roman"/>
          <w:b w:val="false"/>
          <w:i w:val="false"/>
          <w:color w:val="000000"/>
          <w:sz w:val="28"/>
        </w:rPr>
        <w:t>
      су, бу, массаның, электр энергиясының шекті шығу нормасы.</w:t>
      </w:r>
    </w:p>
    <w:bookmarkEnd w:id="693"/>
    <w:bookmarkStart w:name="z697" w:id="694"/>
    <w:p>
      <w:pPr>
        <w:spacing w:after="0"/>
        <w:ind w:left="0"/>
        <w:jc w:val="both"/>
      </w:pPr>
      <w:r>
        <w:rPr>
          <w:rFonts w:ascii="Times New Roman"/>
          <w:b w:val="false"/>
          <w:i w:val="false"/>
          <w:color w:val="000000"/>
          <w:sz w:val="28"/>
        </w:rPr>
        <w:t>
      19. Ағаш булаушы</w:t>
      </w:r>
    </w:p>
    <w:bookmarkEnd w:id="694"/>
    <w:bookmarkStart w:name="z698" w:id="695"/>
    <w:p>
      <w:pPr>
        <w:spacing w:after="0"/>
        <w:ind w:left="0"/>
        <w:jc w:val="both"/>
      </w:pPr>
      <w:r>
        <w:rPr>
          <w:rFonts w:ascii="Times New Roman"/>
          <w:b w:val="false"/>
          <w:i w:val="false"/>
          <w:color w:val="000000"/>
          <w:sz w:val="28"/>
        </w:rPr>
        <w:t>
      Параграф 1. Ағаш булаушы, 2-разряд</w:t>
      </w:r>
    </w:p>
    <w:bookmarkEnd w:id="695"/>
    <w:bookmarkStart w:name="z699" w:id="696"/>
    <w:p>
      <w:pPr>
        <w:spacing w:after="0"/>
        <w:ind w:left="0"/>
        <w:jc w:val="both"/>
      </w:pPr>
      <w:r>
        <w:rPr>
          <w:rFonts w:ascii="Times New Roman"/>
          <w:b w:val="false"/>
          <w:i w:val="false"/>
          <w:color w:val="000000"/>
          <w:sz w:val="28"/>
        </w:rPr>
        <w:t>
      108. Жұмыс сипаттамасы:</w:t>
      </w:r>
    </w:p>
    <w:bookmarkEnd w:id="696"/>
    <w:bookmarkStart w:name="z700" w:id="697"/>
    <w:p>
      <w:pPr>
        <w:spacing w:after="0"/>
        <w:ind w:left="0"/>
        <w:jc w:val="both"/>
      </w:pPr>
      <w:r>
        <w:rPr>
          <w:rFonts w:ascii="Times New Roman"/>
          <w:b w:val="false"/>
          <w:i w:val="false"/>
          <w:color w:val="000000"/>
          <w:sz w:val="28"/>
        </w:rPr>
        <w:t>
      анағұрлым жоғары білікті ағаш булаушының басшылығымен балансты булау процесін жүргізу;</w:t>
      </w:r>
    </w:p>
    <w:bookmarkEnd w:id="697"/>
    <w:bookmarkStart w:name="z701" w:id="698"/>
    <w:p>
      <w:pPr>
        <w:spacing w:after="0"/>
        <w:ind w:left="0"/>
        <w:jc w:val="both"/>
      </w:pPr>
      <w:r>
        <w:rPr>
          <w:rFonts w:ascii="Times New Roman"/>
          <w:b w:val="false"/>
          <w:i w:val="false"/>
          <w:color w:val="000000"/>
          <w:sz w:val="28"/>
        </w:rPr>
        <w:t>
      балансты қазандыққа салу;</w:t>
      </w:r>
    </w:p>
    <w:bookmarkEnd w:id="698"/>
    <w:bookmarkStart w:name="z702" w:id="699"/>
    <w:p>
      <w:pPr>
        <w:spacing w:after="0"/>
        <w:ind w:left="0"/>
        <w:jc w:val="both"/>
      </w:pPr>
      <w:r>
        <w:rPr>
          <w:rFonts w:ascii="Times New Roman"/>
          <w:b w:val="false"/>
          <w:i w:val="false"/>
          <w:color w:val="000000"/>
          <w:sz w:val="28"/>
        </w:rPr>
        <w:t>
      буланған балансты түсіру;</w:t>
      </w:r>
    </w:p>
    <w:bookmarkEnd w:id="699"/>
    <w:bookmarkStart w:name="z703" w:id="700"/>
    <w:p>
      <w:pPr>
        <w:spacing w:after="0"/>
        <w:ind w:left="0"/>
        <w:jc w:val="both"/>
      </w:pPr>
      <w:r>
        <w:rPr>
          <w:rFonts w:ascii="Times New Roman"/>
          <w:b w:val="false"/>
          <w:i w:val="false"/>
          <w:color w:val="000000"/>
          <w:sz w:val="28"/>
        </w:rPr>
        <w:t>
      қазандықтарды байқауға және келесі булауға дайындауға қатысу.</w:t>
      </w:r>
    </w:p>
    <w:bookmarkEnd w:id="700"/>
    <w:bookmarkStart w:name="z704" w:id="701"/>
    <w:p>
      <w:pPr>
        <w:spacing w:after="0"/>
        <w:ind w:left="0"/>
        <w:jc w:val="both"/>
      </w:pPr>
      <w:r>
        <w:rPr>
          <w:rFonts w:ascii="Times New Roman"/>
          <w:b w:val="false"/>
          <w:i w:val="false"/>
          <w:color w:val="000000"/>
          <w:sz w:val="28"/>
        </w:rPr>
        <w:t>
      109. Білуге тиіс:</w:t>
      </w:r>
    </w:p>
    <w:bookmarkEnd w:id="701"/>
    <w:bookmarkStart w:name="z705" w:id="702"/>
    <w:p>
      <w:pPr>
        <w:spacing w:after="0"/>
        <w:ind w:left="0"/>
        <w:jc w:val="both"/>
      </w:pPr>
      <w:r>
        <w:rPr>
          <w:rFonts w:ascii="Times New Roman"/>
          <w:b w:val="false"/>
          <w:i w:val="false"/>
          <w:color w:val="000000"/>
          <w:sz w:val="28"/>
        </w:rPr>
        <w:t>
      қызмет көрсетілетін жабдықтардың жұмыс істеу принципі мен булаудың технологиялық процессі;</w:t>
      </w:r>
    </w:p>
    <w:bookmarkEnd w:id="702"/>
    <w:bookmarkStart w:name="z706" w:id="703"/>
    <w:p>
      <w:pPr>
        <w:spacing w:after="0"/>
        <w:ind w:left="0"/>
        <w:jc w:val="both"/>
      </w:pPr>
      <w:r>
        <w:rPr>
          <w:rFonts w:ascii="Times New Roman"/>
          <w:b w:val="false"/>
          <w:i w:val="false"/>
          <w:color w:val="000000"/>
          <w:sz w:val="28"/>
        </w:rPr>
        <w:t>
      буланған баланс және ағаш массасының сапалық көрсеткіштері.</w:t>
      </w:r>
    </w:p>
    <w:bookmarkEnd w:id="703"/>
    <w:bookmarkStart w:name="z707" w:id="704"/>
    <w:p>
      <w:pPr>
        <w:spacing w:after="0"/>
        <w:ind w:left="0"/>
        <w:jc w:val="both"/>
      </w:pPr>
      <w:r>
        <w:rPr>
          <w:rFonts w:ascii="Times New Roman"/>
          <w:b w:val="false"/>
          <w:i w:val="false"/>
          <w:color w:val="000000"/>
          <w:sz w:val="28"/>
        </w:rPr>
        <w:t>
      Параграф 2. Ағаш булаушы, 3-разряд</w:t>
      </w:r>
    </w:p>
    <w:bookmarkEnd w:id="704"/>
    <w:bookmarkStart w:name="z708" w:id="705"/>
    <w:p>
      <w:pPr>
        <w:spacing w:after="0"/>
        <w:ind w:left="0"/>
        <w:jc w:val="both"/>
      </w:pPr>
      <w:r>
        <w:rPr>
          <w:rFonts w:ascii="Times New Roman"/>
          <w:b w:val="false"/>
          <w:i w:val="false"/>
          <w:color w:val="000000"/>
          <w:sz w:val="28"/>
        </w:rPr>
        <w:t>
      110. Жұмыс сипаттамасы:</w:t>
      </w:r>
    </w:p>
    <w:bookmarkEnd w:id="705"/>
    <w:bookmarkStart w:name="z709" w:id="706"/>
    <w:p>
      <w:pPr>
        <w:spacing w:after="0"/>
        <w:ind w:left="0"/>
        <w:jc w:val="both"/>
      </w:pPr>
      <w:r>
        <w:rPr>
          <w:rFonts w:ascii="Times New Roman"/>
          <w:b w:val="false"/>
          <w:i w:val="false"/>
          <w:color w:val="000000"/>
          <w:sz w:val="28"/>
        </w:rPr>
        <w:t>
      балансты булау процесін жүргізу, конденсациялық құрылғылардың бу қысымын және жұмысын қадағалау;</w:t>
      </w:r>
    </w:p>
    <w:bookmarkEnd w:id="706"/>
    <w:bookmarkStart w:name="z710" w:id="707"/>
    <w:p>
      <w:pPr>
        <w:spacing w:after="0"/>
        <w:ind w:left="0"/>
        <w:jc w:val="both"/>
      </w:pPr>
      <w:r>
        <w:rPr>
          <w:rFonts w:ascii="Times New Roman"/>
          <w:b w:val="false"/>
          <w:i w:val="false"/>
          <w:color w:val="000000"/>
          <w:sz w:val="28"/>
        </w:rPr>
        <w:t>
      баланстың сапасын сыртқы белгілеріне қарай айқындау;</w:t>
      </w:r>
    </w:p>
    <w:bookmarkEnd w:id="707"/>
    <w:bookmarkStart w:name="z711" w:id="708"/>
    <w:p>
      <w:pPr>
        <w:spacing w:after="0"/>
        <w:ind w:left="0"/>
        <w:jc w:val="both"/>
      </w:pPr>
      <w:r>
        <w:rPr>
          <w:rFonts w:ascii="Times New Roman"/>
          <w:b w:val="false"/>
          <w:i w:val="false"/>
          <w:color w:val="000000"/>
          <w:sz w:val="28"/>
        </w:rPr>
        <w:t>
      қазандықтарды байқауға және келесі булауға дайындауға қатысу;</w:t>
      </w:r>
    </w:p>
    <w:bookmarkEnd w:id="708"/>
    <w:bookmarkStart w:name="z712" w:id="709"/>
    <w:p>
      <w:pPr>
        <w:spacing w:after="0"/>
        <w:ind w:left="0"/>
        <w:jc w:val="both"/>
      </w:pPr>
      <w:r>
        <w:rPr>
          <w:rFonts w:ascii="Times New Roman"/>
          <w:b w:val="false"/>
          <w:i w:val="false"/>
          <w:color w:val="000000"/>
          <w:sz w:val="28"/>
        </w:rPr>
        <w:t>
      сапалы массаның шығуын қамтамасыз ету.</w:t>
      </w:r>
    </w:p>
    <w:bookmarkEnd w:id="709"/>
    <w:bookmarkStart w:name="z713" w:id="710"/>
    <w:p>
      <w:pPr>
        <w:spacing w:after="0"/>
        <w:ind w:left="0"/>
        <w:jc w:val="both"/>
      </w:pPr>
      <w:r>
        <w:rPr>
          <w:rFonts w:ascii="Times New Roman"/>
          <w:b w:val="false"/>
          <w:i w:val="false"/>
          <w:color w:val="000000"/>
          <w:sz w:val="28"/>
        </w:rPr>
        <w:t>
      111. Білуге тиіс:</w:t>
      </w:r>
    </w:p>
    <w:bookmarkEnd w:id="710"/>
    <w:bookmarkStart w:name="z714" w:id="711"/>
    <w:p>
      <w:pPr>
        <w:spacing w:after="0"/>
        <w:ind w:left="0"/>
        <w:jc w:val="both"/>
      </w:pPr>
      <w:r>
        <w:rPr>
          <w:rFonts w:ascii="Times New Roman"/>
          <w:b w:val="false"/>
          <w:i w:val="false"/>
          <w:color w:val="000000"/>
          <w:sz w:val="28"/>
        </w:rPr>
        <w:t>
      қызмет көрсетілетін жабдықтардың құрылымы;</w:t>
      </w:r>
    </w:p>
    <w:bookmarkEnd w:id="711"/>
    <w:bookmarkStart w:name="z715" w:id="712"/>
    <w:p>
      <w:pPr>
        <w:spacing w:after="0"/>
        <w:ind w:left="0"/>
        <w:jc w:val="both"/>
      </w:pPr>
      <w:r>
        <w:rPr>
          <w:rFonts w:ascii="Times New Roman"/>
          <w:b w:val="false"/>
          <w:i w:val="false"/>
          <w:color w:val="000000"/>
          <w:sz w:val="28"/>
        </w:rPr>
        <w:t>
      баланстың және буланған ағаш массасының сапасына қойылатын талаптар, буланған баланс және ағаш массасының сапалық көрсеткіштеріне әсер ететін факторлар.</w:t>
      </w:r>
    </w:p>
    <w:bookmarkEnd w:id="712"/>
    <w:bookmarkStart w:name="z716" w:id="713"/>
    <w:p>
      <w:pPr>
        <w:spacing w:after="0"/>
        <w:ind w:left="0"/>
        <w:jc w:val="both"/>
      </w:pPr>
      <w:r>
        <w:rPr>
          <w:rFonts w:ascii="Times New Roman"/>
          <w:b w:val="false"/>
          <w:i w:val="false"/>
          <w:color w:val="000000"/>
          <w:sz w:val="28"/>
        </w:rPr>
        <w:t>
      20. Колчедан уатушы</w:t>
      </w:r>
    </w:p>
    <w:bookmarkEnd w:id="713"/>
    <w:bookmarkStart w:name="z717" w:id="714"/>
    <w:p>
      <w:pPr>
        <w:spacing w:after="0"/>
        <w:ind w:left="0"/>
        <w:jc w:val="both"/>
      </w:pPr>
      <w:r>
        <w:rPr>
          <w:rFonts w:ascii="Times New Roman"/>
          <w:b w:val="false"/>
          <w:i w:val="false"/>
          <w:color w:val="000000"/>
          <w:sz w:val="28"/>
        </w:rPr>
        <w:t>
      Параграф 1. Колчедан уатушы, 2-разряд</w:t>
      </w:r>
    </w:p>
    <w:bookmarkEnd w:id="714"/>
    <w:bookmarkStart w:name="z718" w:id="715"/>
    <w:p>
      <w:pPr>
        <w:spacing w:after="0"/>
        <w:ind w:left="0"/>
        <w:jc w:val="both"/>
      </w:pPr>
      <w:r>
        <w:rPr>
          <w:rFonts w:ascii="Times New Roman"/>
          <w:b w:val="false"/>
          <w:i w:val="false"/>
          <w:color w:val="000000"/>
          <w:sz w:val="28"/>
        </w:rPr>
        <w:t>
      112. Жұмыс сипаттамасы:</w:t>
      </w:r>
    </w:p>
    <w:bookmarkEnd w:id="715"/>
    <w:bookmarkStart w:name="z719" w:id="716"/>
    <w:p>
      <w:pPr>
        <w:spacing w:after="0"/>
        <w:ind w:left="0"/>
        <w:jc w:val="both"/>
      </w:pPr>
      <w:r>
        <w:rPr>
          <w:rFonts w:ascii="Times New Roman"/>
          <w:b w:val="false"/>
          <w:i w:val="false"/>
          <w:color w:val="000000"/>
          <w:sz w:val="28"/>
        </w:rPr>
        <w:t>
      уатқышта колчеданды уату;</w:t>
      </w:r>
    </w:p>
    <w:bookmarkEnd w:id="716"/>
    <w:bookmarkStart w:name="z720" w:id="717"/>
    <w:p>
      <w:pPr>
        <w:spacing w:after="0"/>
        <w:ind w:left="0"/>
        <w:jc w:val="both"/>
      </w:pPr>
      <w:r>
        <w:rPr>
          <w:rFonts w:ascii="Times New Roman"/>
          <w:b w:val="false"/>
          <w:i w:val="false"/>
          <w:color w:val="000000"/>
          <w:sz w:val="28"/>
        </w:rPr>
        <w:t>
      колчеданды құйғышқа апару және салу;</w:t>
      </w:r>
    </w:p>
    <w:bookmarkEnd w:id="717"/>
    <w:bookmarkStart w:name="z721" w:id="718"/>
    <w:p>
      <w:pPr>
        <w:spacing w:after="0"/>
        <w:ind w:left="0"/>
        <w:jc w:val="both"/>
      </w:pPr>
      <w:r>
        <w:rPr>
          <w:rFonts w:ascii="Times New Roman"/>
          <w:b w:val="false"/>
          <w:i w:val="false"/>
          <w:color w:val="000000"/>
          <w:sz w:val="28"/>
        </w:rPr>
        <w:t>
      уатқышқа, елегішке, біліктеу диірмендеріне түсетін колчеданның ағынын бағыттау және реттеу;</w:t>
      </w:r>
    </w:p>
    <w:bookmarkEnd w:id="718"/>
    <w:bookmarkStart w:name="z722" w:id="719"/>
    <w:p>
      <w:pPr>
        <w:spacing w:after="0"/>
        <w:ind w:left="0"/>
        <w:jc w:val="both"/>
      </w:pPr>
      <w:r>
        <w:rPr>
          <w:rFonts w:ascii="Times New Roman"/>
          <w:b w:val="false"/>
          <w:i w:val="false"/>
          <w:color w:val="000000"/>
          <w:sz w:val="28"/>
        </w:rPr>
        <w:t>
      берілген шикіқұрамның құрамын бақылау.</w:t>
      </w:r>
    </w:p>
    <w:bookmarkEnd w:id="719"/>
    <w:bookmarkStart w:name="z723" w:id="720"/>
    <w:p>
      <w:pPr>
        <w:spacing w:after="0"/>
        <w:ind w:left="0"/>
        <w:jc w:val="both"/>
      </w:pPr>
      <w:r>
        <w:rPr>
          <w:rFonts w:ascii="Times New Roman"/>
          <w:b w:val="false"/>
          <w:i w:val="false"/>
          <w:color w:val="000000"/>
          <w:sz w:val="28"/>
        </w:rPr>
        <w:t>
      113. Білуге тиіс:</w:t>
      </w:r>
    </w:p>
    <w:bookmarkEnd w:id="720"/>
    <w:bookmarkStart w:name="z724" w:id="721"/>
    <w:p>
      <w:pPr>
        <w:spacing w:after="0"/>
        <w:ind w:left="0"/>
        <w:jc w:val="both"/>
      </w:pPr>
      <w:r>
        <w:rPr>
          <w:rFonts w:ascii="Times New Roman"/>
          <w:b w:val="false"/>
          <w:i w:val="false"/>
          <w:color w:val="000000"/>
          <w:sz w:val="28"/>
        </w:rPr>
        <w:t>
      уатқышты қолдану принципі, колчеданды салу ережесі.</w:t>
      </w:r>
    </w:p>
    <w:bookmarkEnd w:id="721"/>
    <w:bookmarkStart w:name="z725" w:id="722"/>
    <w:p>
      <w:pPr>
        <w:spacing w:after="0"/>
        <w:ind w:left="0"/>
        <w:jc w:val="both"/>
      </w:pPr>
      <w:r>
        <w:rPr>
          <w:rFonts w:ascii="Times New Roman"/>
          <w:b w:val="false"/>
          <w:i w:val="false"/>
          <w:color w:val="000000"/>
          <w:sz w:val="28"/>
        </w:rPr>
        <w:t>
      21. Целлюлоза уатушы</w:t>
      </w:r>
    </w:p>
    <w:bookmarkEnd w:id="722"/>
    <w:bookmarkStart w:name="z726" w:id="723"/>
    <w:p>
      <w:pPr>
        <w:spacing w:after="0"/>
        <w:ind w:left="0"/>
        <w:jc w:val="both"/>
      </w:pPr>
      <w:r>
        <w:rPr>
          <w:rFonts w:ascii="Times New Roman"/>
          <w:b w:val="false"/>
          <w:i w:val="false"/>
          <w:color w:val="000000"/>
          <w:sz w:val="28"/>
        </w:rPr>
        <w:t>
      Параграф 1. Целлюлоза уатушы, 2-разряд</w:t>
      </w:r>
    </w:p>
    <w:bookmarkEnd w:id="723"/>
    <w:bookmarkStart w:name="z727" w:id="724"/>
    <w:p>
      <w:pPr>
        <w:spacing w:after="0"/>
        <w:ind w:left="0"/>
        <w:jc w:val="both"/>
      </w:pPr>
      <w:r>
        <w:rPr>
          <w:rFonts w:ascii="Times New Roman"/>
          <w:b w:val="false"/>
          <w:i w:val="false"/>
          <w:color w:val="000000"/>
          <w:sz w:val="28"/>
        </w:rPr>
        <w:t>
      114. Жұмыс сипаттамасы:</w:t>
      </w:r>
    </w:p>
    <w:bookmarkEnd w:id="724"/>
    <w:bookmarkStart w:name="z728" w:id="725"/>
    <w:p>
      <w:pPr>
        <w:spacing w:after="0"/>
        <w:ind w:left="0"/>
        <w:jc w:val="both"/>
      </w:pPr>
      <w:r>
        <w:rPr>
          <w:rFonts w:ascii="Times New Roman"/>
          <w:b w:val="false"/>
          <w:i w:val="false"/>
          <w:color w:val="000000"/>
          <w:sz w:val="28"/>
        </w:rPr>
        <w:t>
      анағұрлым жоғары білікті уатушының басшылығымен шикі целлюлозаны ұсатқышта уату;</w:t>
      </w:r>
    </w:p>
    <w:bookmarkEnd w:id="725"/>
    <w:bookmarkStart w:name="z729" w:id="726"/>
    <w:p>
      <w:pPr>
        <w:spacing w:after="0"/>
        <w:ind w:left="0"/>
        <w:jc w:val="both"/>
      </w:pPr>
      <w:r>
        <w:rPr>
          <w:rFonts w:ascii="Times New Roman"/>
          <w:b w:val="false"/>
          <w:i w:val="false"/>
          <w:color w:val="000000"/>
          <w:sz w:val="28"/>
        </w:rPr>
        <w:t>
      целлюлозаны ұсақтағышқа жіберуді реттеу.</w:t>
      </w:r>
    </w:p>
    <w:bookmarkEnd w:id="726"/>
    <w:bookmarkStart w:name="z730" w:id="727"/>
    <w:p>
      <w:pPr>
        <w:spacing w:after="0"/>
        <w:ind w:left="0"/>
        <w:jc w:val="both"/>
      </w:pPr>
      <w:r>
        <w:rPr>
          <w:rFonts w:ascii="Times New Roman"/>
          <w:b w:val="false"/>
          <w:i w:val="false"/>
          <w:color w:val="000000"/>
          <w:sz w:val="28"/>
        </w:rPr>
        <w:t>
      115. Білуге тиіс:</w:t>
      </w:r>
    </w:p>
    <w:bookmarkEnd w:id="727"/>
    <w:bookmarkStart w:name="z731" w:id="728"/>
    <w:p>
      <w:pPr>
        <w:spacing w:after="0"/>
        <w:ind w:left="0"/>
        <w:jc w:val="both"/>
      </w:pPr>
      <w:r>
        <w:rPr>
          <w:rFonts w:ascii="Times New Roman"/>
          <w:b w:val="false"/>
          <w:i w:val="false"/>
          <w:color w:val="000000"/>
          <w:sz w:val="28"/>
        </w:rPr>
        <w:t>
      қызмет көрсетілетін жабдықтарды қолдану принципі мен шикі целлюлозаны уату технологиялық процесі.</w:t>
      </w:r>
    </w:p>
    <w:bookmarkEnd w:id="728"/>
    <w:bookmarkStart w:name="z732" w:id="729"/>
    <w:p>
      <w:pPr>
        <w:spacing w:after="0"/>
        <w:ind w:left="0"/>
        <w:jc w:val="both"/>
      </w:pPr>
      <w:r>
        <w:rPr>
          <w:rFonts w:ascii="Times New Roman"/>
          <w:b w:val="false"/>
          <w:i w:val="false"/>
          <w:color w:val="000000"/>
          <w:sz w:val="28"/>
        </w:rPr>
        <w:t>
      Параграф 2. Целлюлоза уатушы, 3-разряд</w:t>
      </w:r>
    </w:p>
    <w:bookmarkEnd w:id="729"/>
    <w:bookmarkStart w:name="z733" w:id="730"/>
    <w:p>
      <w:pPr>
        <w:spacing w:after="0"/>
        <w:ind w:left="0"/>
        <w:jc w:val="both"/>
      </w:pPr>
      <w:r>
        <w:rPr>
          <w:rFonts w:ascii="Times New Roman"/>
          <w:b w:val="false"/>
          <w:i w:val="false"/>
          <w:color w:val="000000"/>
          <w:sz w:val="28"/>
        </w:rPr>
        <w:t>
      116. Жұмыс сипаттамасы:</w:t>
      </w:r>
    </w:p>
    <w:bookmarkEnd w:id="730"/>
    <w:bookmarkStart w:name="z734" w:id="731"/>
    <w:p>
      <w:pPr>
        <w:spacing w:after="0"/>
        <w:ind w:left="0"/>
        <w:jc w:val="both"/>
      </w:pPr>
      <w:r>
        <w:rPr>
          <w:rFonts w:ascii="Times New Roman"/>
          <w:b w:val="false"/>
          <w:i w:val="false"/>
          <w:color w:val="000000"/>
          <w:sz w:val="28"/>
        </w:rPr>
        <w:t>
      шикі целлюлозаны шар тәрізді диірменде уату процесіне қатысу;</w:t>
      </w:r>
    </w:p>
    <w:bookmarkEnd w:id="731"/>
    <w:bookmarkStart w:name="z735" w:id="732"/>
    <w:p>
      <w:pPr>
        <w:spacing w:after="0"/>
        <w:ind w:left="0"/>
        <w:jc w:val="both"/>
      </w:pPr>
      <w:r>
        <w:rPr>
          <w:rFonts w:ascii="Times New Roman"/>
          <w:b w:val="false"/>
          <w:i w:val="false"/>
          <w:color w:val="000000"/>
          <w:sz w:val="28"/>
        </w:rPr>
        <w:t>
      целлюлозаны шар тәрізді диірменге жіберу және реттеу.</w:t>
      </w:r>
    </w:p>
    <w:bookmarkEnd w:id="732"/>
    <w:bookmarkStart w:name="z736" w:id="733"/>
    <w:p>
      <w:pPr>
        <w:spacing w:after="0"/>
        <w:ind w:left="0"/>
        <w:jc w:val="both"/>
      </w:pPr>
      <w:r>
        <w:rPr>
          <w:rFonts w:ascii="Times New Roman"/>
          <w:b w:val="false"/>
          <w:i w:val="false"/>
          <w:color w:val="000000"/>
          <w:sz w:val="28"/>
        </w:rPr>
        <w:t>
      117. Білуге тиіс:</w:t>
      </w:r>
    </w:p>
    <w:bookmarkEnd w:id="733"/>
    <w:bookmarkStart w:name="z737" w:id="734"/>
    <w:p>
      <w:pPr>
        <w:spacing w:after="0"/>
        <w:ind w:left="0"/>
        <w:jc w:val="both"/>
      </w:pPr>
      <w:r>
        <w:rPr>
          <w:rFonts w:ascii="Times New Roman"/>
          <w:b w:val="false"/>
          <w:i w:val="false"/>
          <w:color w:val="000000"/>
          <w:sz w:val="28"/>
        </w:rPr>
        <w:t>
      қызмет көрсетілетін жабдықтардың құрылысы, құрғақ целлюлозаны уату технологиялық процесі;</w:t>
      </w:r>
    </w:p>
    <w:bookmarkEnd w:id="734"/>
    <w:bookmarkStart w:name="z738" w:id="735"/>
    <w:p>
      <w:pPr>
        <w:spacing w:after="0"/>
        <w:ind w:left="0"/>
        <w:jc w:val="both"/>
      </w:pPr>
      <w:r>
        <w:rPr>
          <w:rFonts w:ascii="Times New Roman"/>
          <w:b w:val="false"/>
          <w:i w:val="false"/>
          <w:color w:val="000000"/>
          <w:sz w:val="28"/>
        </w:rPr>
        <w:t>
      целлюлозаны диірменге салу ережесі.</w:t>
      </w:r>
    </w:p>
    <w:bookmarkEnd w:id="735"/>
    <w:bookmarkStart w:name="z739" w:id="736"/>
    <w:p>
      <w:pPr>
        <w:spacing w:after="0"/>
        <w:ind w:left="0"/>
        <w:jc w:val="both"/>
      </w:pPr>
      <w:r>
        <w:rPr>
          <w:rFonts w:ascii="Times New Roman"/>
          <w:b w:val="false"/>
          <w:i w:val="false"/>
          <w:color w:val="000000"/>
          <w:sz w:val="28"/>
        </w:rPr>
        <w:t>
      Параграф 3. Целлюлоза уатушы, 4-разряд</w:t>
      </w:r>
    </w:p>
    <w:bookmarkEnd w:id="736"/>
    <w:bookmarkStart w:name="z740" w:id="737"/>
    <w:p>
      <w:pPr>
        <w:spacing w:after="0"/>
        <w:ind w:left="0"/>
        <w:jc w:val="both"/>
      </w:pPr>
      <w:r>
        <w:rPr>
          <w:rFonts w:ascii="Times New Roman"/>
          <w:b w:val="false"/>
          <w:i w:val="false"/>
          <w:color w:val="000000"/>
          <w:sz w:val="28"/>
        </w:rPr>
        <w:t>
      118. Жұмыс сипаттамасы:</w:t>
      </w:r>
    </w:p>
    <w:bookmarkEnd w:id="737"/>
    <w:bookmarkStart w:name="z741" w:id="738"/>
    <w:p>
      <w:pPr>
        <w:spacing w:after="0"/>
        <w:ind w:left="0"/>
        <w:jc w:val="both"/>
      </w:pPr>
      <w:r>
        <w:rPr>
          <w:rFonts w:ascii="Times New Roman"/>
          <w:b w:val="false"/>
          <w:i w:val="false"/>
          <w:color w:val="000000"/>
          <w:sz w:val="28"/>
        </w:rPr>
        <w:t>
      шикі және құрғақ электродты целлюлозаны шар тәрізді диірменде және ұсатқышта уату процесіне қатысу;</w:t>
      </w:r>
    </w:p>
    <w:bookmarkEnd w:id="738"/>
    <w:bookmarkStart w:name="z742" w:id="739"/>
    <w:p>
      <w:pPr>
        <w:spacing w:after="0"/>
        <w:ind w:left="0"/>
        <w:jc w:val="both"/>
      </w:pPr>
      <w:r>
        <w:rPr>
          <w:rFonts w:ascii="Times New Roman"/>
          <w:b w:val="false"/>
          <w:i w:val="false"/>
          <w:color w:val="000000"/>
          <w:sz w:val="28"/>
        </w:rPr>
        <w:t>
      целлюлозаны диірменге жіберу, жартылай ұсақталған целлюлозаны елеу;</w:t>
      </w:r>
    </w:p>
    <w:bookmarkEnd w:id="739"/>
    <w:bookmarkStart w:name="z743" w:id="740"/>
    <w:p>
      <w:pPr>
        <w:spacing w:after="0"/>
        <w:ind w:left="0"/>
        <w:jc w:val="both"/>
      </w:pPr>
      <w:r>
        <w:rPr>
          <w:rFonts w:ascii="Times New Roman"/>
          <w:b w:val="false"/>
          <w:i w:val="false"/>
          <w:color w:val="000000"/>
          <w:sz w:val="28"/>
        </w:rPr>
        <w:t>
      целлюлозаны өлшеу және орау. Өнім өңдеу есебіне жүргізу. Жабдықты тазалау.</w:t>
      </w:r>
    </w:p>
    <w:bookmarkEnd w:id="740"/>
    <w:bookmarkStart w:name="z744" w:id="741"/>
    <w:p>
      <w:pPr>
        <w:spacing w:after="0"/>
        <w:ind w:left="0"/>
        <w:jc w:val="both"/>
      </w:pPr>
      <w:r>
        <w:rPr>
          <w:rFonts w:ascii="Times New Roman"/>
          <w:b w:val="false"/>
          <w:i w:val="false"/>
          <w:color w:val="000000"/>
          <w:sz w:val="28"/>
        </w:rPr>
        <w:t>
      119. Білуге тиіс:</w:t>
      </w:r>
    </w:p>
    <w:bookmarkEnd w:id="741"/>
    <w:bookmarkStart w:name="z745" w:id="742"/>
    <w:p>
      <w:pPr>
        <w:spacing w:after="0"/>
        <w:ind w:left="0"/>
        <w:jc w:val="both"/>
      </w:pPr>
      <w:r>
        <w:rPr>
          <w:rFonts w:ascii="Times New Roman"/>
          <w:b w:val="false"/>
          <w:i w:val="false"/>
          <w:color w:val="000000"/>
          <w:sz w:val="28"/>
        </w:rPr>
        <w:t>
      кептіру аппаратының, шар тәрізді диірмен және басқа да жабдықтардың құрылымы, электродты целлюлозаны өңдеу технологиялық процесі;</w:t>
      </w:r>
    </w:p>
    <w:bookmarkEnd w:id="742"/>
    <w:bookmarkStart w:name="z746" w:id="743"/>
    <w:p>
      <w:pPr>
        <w:spacing w:after="0"/>
        <w:ind w:left="0"/>
        <w:jc w:val="both"/>
      </w:pPr>
      <w:r>
        <w:rPr>
          <w:rFonts w:ascii="Times New Roman"/>
          <w:b w:val="false"/>
          <w:i w:val="false"/>
          <w:color w:val="000000"/>
          <w:sz w:val="28"/>
        </w:rPr>
        <w:t>
      өңделген өнімнің сапалық көрсеткіштері.</w:t>
      </w:r>
    </w:p>
    <w:bookmarkEnd w:id="743"/>
    <w:bookmarkStart w:name="z747" w:id="744"/>
    <w:p>
      <w:pPr>
        <w:spacing w:after="0"/>
        <w:ind w:left="0"/>
        <w:jc w:val="both"/>
      </w:pPr>
      <w:r>
        <w:rPr>
          <w:rFonts w:ascii="Times New Roman"/>
          <w:b w:val="false"/>
          <w:i w:val="false"/>
          <w:color w:val="000000"/>
          <w:sz w:val="28"/>
        </w:rPr>
        <w:t>
      22. Клапан дайындаушы</w:t>
      </w:r>
    </w:p>
    <w:bookmarkEnd w:id="744"/>
    <w:bookmarkStart w:name="z748" w:id="745"/>
    <w:p>
      <w:pPr>
        <w:spacing w:after="0"/>
        <w:ind w:left="0"/>
        <w:jc w:val="both"/>
      </w:pPr>
      <w:r>
        <w:rPr>
          <w:rFonts w:ascii="Times New Roman"/>
          <w:b w:val="false"/>
          <w:i w:val="false"/>
          <w:color w:val="000000"/>
          <w:sz w:val="28"/>
        </w:rPr>
        <w:t>
      Параграф 1. Клапан дайындаушы, 1-разряд</w:t>
      </w:r>
    </w:p>
    <w:bookmarkEnd w:id="745"/>
    <w:bookmarkStart w:name="z749" w:id="746"/>
    <w:p>
      <w:pPr>
        <w:spacing w:after="0"/>
        <w:ind w:left="0"/>
        <w:jc w:val="both"/>
      </w:pPr>
      <w:r>
        <w:rPr>
          <w:rFonts w:ascii="Times New Roman"/>
          <w:b w:val="false"/>
          <w:i w:val="false"/>
          <w:color w:val="000000"/>
          <w:sz w:val="28"/>
        </w:rPr>
        <w:t>
      120. Жұмыс сипаттамасы:</w:t>
      </w:r>
    </w:p>
    <w:bookmarkEnd w:id="746"/>
    <w:bookmarkStart w:name="z750" w:id="747"/>
    <w:p>
      <w:pPr>
        <w:spacing w:after="0"/>
        <w:ind w:left="0"/>
        <w:jc w:val="both"/>
      </w:pPr>
      <w:r>
        <w:rPr>
          <w:rFonts w:ascii="Times New Roman"/>
          <w:b w:val="false"/>
          <w:i w:val="false"/>
          <w:color w:val="000000"/>
          <w:sz w:val="28"/>
        </w:rPr>
        <w:t>
      қағаз қаптардың клапандарын дайындау;</w:t>
      </w:r>
    </w:p>
    <w:bookmarkEnd w:id="747"/>
    <w:bookmarkStart w:name="z751" w:id="748"/>
    <w:p>
      <w:pPr>
        <w:spacing w:after="0"/>
        <w:ind w:left="0"/>
        <w:jc w:val="both"/>
      </w:pPr>
      <w:r>
        <w:rPr>
          <w:rFonts w:ascii="Times New Roman"/>
          <w:b w:val="false"/>
          <w:i w:val="false"/>
          <w:color w:val="000000"/>
          <w:sz w:val="28"/>
        </w:rPr>
        <w:t>
      талап етілетін мөлшердегі тоқыма бауды орау, кесу;</w:t>
      </w:r>
    </w:p>
    <w:bookmarkEnd w:id="748"/>
    <w:bookmarkStart w:name="z752" w:id="749"/>
    <w:p>
      <w:pPr>
        <w:spacing w:after="0"/>
        <w:ind w:left="0"/>
        <w:jc w:val="both"/>
      </w:pPr>
      <w:r>
        <w:rPr>
          <w:rFonts w:ascii="Times New Roman"/>
          <w:b w:val="false"/>
          <w:i w:val="false"/>
          <w:color w:val="000000"/>
          <w:sz w:val="28"/>
        </w:rPr>
        <w:t>
      тоқыма баудың белгілі бір мөлшерін орамдарға байлау;</w:t>
      </w:r>
    </w:p>
    <w:bookmarkEnd w:id="749"/>
    <w:bookmarkStart w:name="z753" w:id="750"/>
    <w:p>
      <w:pPr>
        <w:spacing w:after="0"/>
        <w:ind w:left="0"/>
        <w:jc w:val="both"/>
      </w:pPr>
      <w:r>
        <w:rPr>
          <w:rFonts w:ascii="Times New Roman"/>
          <w:b w:val="false"/>
          <w:i w:val="false"/>
          <w:color w:val="000000"/>
          <w:sz w:val="28"/>
        </w:rPr>
        <w:t>
      балқымаларды клапандарға біркелкі жағу және оларды сіңдіру;</w:t>
      </w:r>
    </w:p>
    <w:bookmarkEnd w:id="750"/>
    <w:bookmarkStart w:name="z754" w:id="751"/>
    <w:p>
      <w:pPr>
        <w:spacing w:after="0"/>
        <w:ind w:left="0"/>
        <w:jc w:val="both"/>
      </w:pPr>
      <w:r>
        <w:rPr>
          <w:rFonts w:ascii="Times New Roman"/>
          <w:b w:val="false"/>
          <w:i w:val="false"/>
          <w:color w:val="000000"/>
          <w:sz w:val="28"/>
        </w:rPr>
        <w:t>
      түтіктерді игіш станоктарға апару, станокқа салу, клапанды кесу және оны ию;</w:t>
      </w:r>
    </w:p>
    <w:bookmarkEnd w:id="751"/>
    <w:bookmarkStart w:name="z755" w:id="752"/>
    <w:p>
      <w:pPr>
        <w:spacing w:after="0"/>
        <w:ind w:left="0"/>
        <w:jc w:val="both"/>
      </w:pPr>
      <w:r>
        <w:rPr>
          <w:rFonts w:ascii="Times New Roman"/>
          <w:b w:val="false"/>
          <w:i w:val="false"/>
          <w:color w:val="000000"/>
          <w:sz w:val="28"/>
        </w:rPr>
        <w:t>
      станоктың жұмысын реттеу.</w:t>
      </w:r>
    </w:p>
    <w:bookmarkEnd w:id="752"/>
    <w:bookmarkStart w:name="z756" w:id="753"/>
    <w:p>
      <w:pPr>
        <w:spacing w:after="0"/>
        <w:ind w:left="0"/>
        <w:jc w:val="both"/>
      </w:pPr>
      <w:r>
        <w:rPr>
          <w:rFonts w:ascii="Times New Roman"/>
          <w:b w:val="false"/>
          <w:i w:val="false"/>
          <w:color w:val="000000"/>
          <w:sz w:val="28"/>
        </w:rPr>
        <w:t>
      121. Білуге тиіс:</w:t>
      </w:r>
    </w:p>
    <w:bookmarkEnd w:id="753"/>
    <w:bookmarkStart w:name="z757" w:id="754"/>
    <w:p>
      <w:pPr>
        <w:spacing w:after="0"/>
        <w:ind w:left="0"/>
        <w:jc w:val="both"/>
      </w:pPr>
      <w:r>
        <w:rPr>
          <w:rFonts w:ascii="Times New Roman"/>
          <w:b w:val="false"/>
          <w:i w:val="false"/>
          <w:color w:val="000000"/>
          <w:sz w:val="28"/>
        </w:rPr>
        <w:t>
      станоктың құрылымы мен жасалатын бұйымның техникалық шарттары.</w:t>
      </w:r>
    </w:p>
    <w:bookmarkEnd w:id="754"/>
    <w:bookmarkStart w:name="z758" w:id="755"/>
    <w:p>
      <w:pPr>
        <w:spacing w:after="0"/>
        <w:ind w:left="0"/>
        <w:jc w:val="both"/>
      </w:pPr>
      <w:r>
        <w:rPr>
          <w:rFonts w:ascii="Times New Roman"/>
          <w:b w:val="false"/>
          <w:i w:val="false"/>
          <w:color w:val="000000"/>
          <w:sz w:val="28"/>
        </w:rPr>
        <w:t>
      23. Қағаз пакет дайындаушы</w:t>
      </w:r>
    </w:p>
    <w:bookmarkEnd w:id="755"/>
    <w:bookmarkStart w:name="z759" w:id="756"/>
    <w:p>
      <w:pPr>
        <w:spacing w:after="0"/>
        <w:ind w:left="0"/>
        <w:jc w:val="both"/>
      </w:pPr>
      <w:r>
        <w:rPr>
          <w:rFonts w:ascii="Times New Roman"/>
          <w:b w:val="false"/>
          <w:i w:val="false"/>
          <w:color w:val="000000"/>
          <w:sz w:val="28"/>
        </w:rPr>
        <w:t>
      Параграф 1. Қағаз пакет дайындаушы, 1-разряд</w:t>
      </w:r>
    </w:p>
    <w:bookmarkEnd w:id="756"/>
    <w:bookmarkStart w:name="z760" w:id="757"/>
    <w:p>
      <w:pPr>
        <w:spacing w:after="0"/>
        <w:ind w:left="0"/>
        <w:jc w:val="both"/>
      </w:pPr>
      <w:r>
        <w:rPr>
          <w:rFonts w:ascii="Times New Roman"/>
          <w:b w:val="false"/>
          <w:i w:val="false"/>
          <w:color w:val="000000"/>
          <w:sz w:val="28"/>
        </w:rPr>
        <w:t>
      122. Жұмыс сипаттамасы:</w:t>
      </w:r>
    </w:p>
    <w:bookmarkEnd w:id="757"/>
    <w:bookmarkStart w:name="z761" w:id="758"/>
    <w:p>
      <w:pPr>
        <w:spacing w:after="0"/>
        <w:ind w:left="0"/>
        <w:jc w:val="both"/>
      </w:pPr>
      <w:r>
        <w:rPr>
          <w:rFonts w:ascii="Times New Roman"/>
          <w:b w:val="false"/>
          <w:i w:val="false"/>
          <w:color w:val="000000"/>
          <w:sz w:val="28"/>
        </w:rPr>
        <w:t>
      анағұрлым жоғары білікті дайындаушының басшылығымен пакеттерді дайындау;</w:t>
      </w:r>
    </w:p>
    <w:bookmarkEnd w:id="758"/>
    <w:bookmarkStart w:name="z762" w:id="759"/>
    <w:p>
      <w:pPr>
        <w:spacing w:after="0"/>
        <w:ind w:left="0"/>
        <w:jc w:val="both"/>
      </w:pPr>
      <w:r>
        <w:rPr>
          <w:rFonts w:ascii="Times New Roman"/>
          <w:b w:val="false"/>
          <w:i w:val="false"/>
          <w:color w:val="000000"/>
          <w:sz w:val="28"/>
        </w:rPr>
        <w:t>
      қағазды шаблон бойынша белгілеу және кесу;</w:t>
      </w:r>
    </w:p>
    <w:bookmarkEnd w:id="759"/>
    <w:bookmarkStart w:name="z763" w:id="760"/>
    <w:p>
      <w:pPr>
        <w:spacing w:after="0"/>
        <w:ind w:left="0"/>
        <w:jc w:val="both"/>
      </w:pPr>
      <w:r>
        <w:rPr>
          <w:rFonts w:ascii="Times New Roman"/>
          <w:b w:val="false"/>
          <w:i w:val="false"/>
          <w:color w:val="000000"/>
          <w:sz w:val="28"/>
        </w:rPr>
        <w:t>
      ағаш қалыпта қағаздың шетін ию;</w:t>
      </w:r>
    </w:p>
    <w:bookmarkEnd w:id="760"/>
    <w:bookmarkStart w:name="z764" w:id="761"/>
    <w:p>
      <w:pPr>
        <w:spacing w:after="0"/>
        <w:ind w:left="0"/>
        <w:jc w:val="both"/>
      </w:pPr>
      <w:r>
        <w:rPr>
          <w:rFonts w:ascii="Times New Roman"/>
          <w:b w:val="false"/>
          <w:i w:val="false"/>
          <w:color w:val="000000"/>
          <w:sz w:val="28"/>
        </w:rPr>
        <w:t>
      оны желімдеу;</w:t>
      </w:r>
    </w:p>
    <w:bookmarkEnd w:id="761"/>
    <w:bookmarkStart w:name="z765" w:id="762"/>
    <w:p>
      <w:pPr>
        <w:spacing w:after="0"/>
        <w:ind w:left="0"/>
        <w:jc w:val="both"/>
      </w:pPr>
      <w:r>
        <w:rPr>
          <w:rFonts w:ascii="Times New Roman"/>
          <w:b w:val="false"/>
          <w:i w:val="false"/>
          <w:color w:val="000000"/>
          <w:sz w:val="28"/>
        </w:rPr>
        <w:t>
      пакетті ыстық үтікпен сығымдау.</w:t>
      </w:r>
    </w:p>
    <w:bookmarkEnd w:id="762"/>
    <w:bookmarkStart w:name="z766" w:id="763"/>
    <w:p>
      <w:pPr>
        <w:spacing w:after="0"/>
        <w:ind w:left="0"/>
        <w:jc w:val="both"/>
      </w:pPr>
      <w:r>
        <w:rPr>
          <w:rFonts w:ascii="Times New Roman"/>
          <w:b w:val="false"/>
          <w:i w:val="false"/>
          <w:color w:val="000000"/>
          <w:sz w:val="28"/>
        </w:rPr>
        <w:t>
      123. Білуге тиіс:</w:t>
      </w:r>
    </w:p>
    <w:bookmarkEnd w:id="763"/>
    <w:bookmarkStart w:name="z767" w:id="764"/>
    <w:p>
      <w:pPr>
        <w:spacing w:after="0"/>
        <w:ind w:left="0"/>
        <w:jc w:val="both"/>
      </w:pPr>
      <w:r>
        <w:rPr>
          <w:rFonts w:ascii="Times New Roman"/>
          <w:b w:val="false"/>
          <w:i w:val="false"/>
          <w:color w:val="000000"/>
          <w:sz w:val="28"/>
        </w:rPr>
        <w:t>
      қағаз пакеттер жасау тәсілдері мен осы бұйымдарға техникалық талаптар.</w:t>
      </w:r>
    </w:p>
    <w:bookmarkEnd w:id="764"/>
    <w:bookmarkStart w:name="z768" w:id="765"/>
    <w:p>
      <w:pPr>
        <w:spacing w:after="0"/>
        <w:ind w:left="0"/>
        <w:jc w:val="both"/>
      </w:pPr>
      <w:r>
        <w:rPr>
          <w:rFonts w:ascii="Times New Roman"/>
          <w:b w:val="false"/>
          <w:i w:val="false"/>
          <w:color w:val="000000"/>
          <w:sz w:val="28"/>
        </w:rPr>
        <w:t>
      Параграф 2. Қағаз пакет дайындаушы, 2-разряд</w:t>
      </w:r>
    </w:p>
    <w:bookmarkEnd w:id="765"/>
    <w:bookmarkStart w:name="z769" w:id="766"/>
    <w:p>
      <w:pPr>
        <w:spacing w:after="0"/>
        <w:ind w:left="0"/>
        <w:jc w:val="both"/>
      </w:pPr>
      <w:r>
        <w:rPr>
          <w:rFonts w:ascii="Times New Roman"/>
          <w:b w:val="false"/>
          <w:i w:val="false"/>
          <w:color w:val="000000"/>
          <w:sz w:val="28"/>
        </w:rPr>
        <w:t>
      124. Жұмыс сипаттамасы:</w:t>
      </w:r>
    </w:p>
    <w:bookmarkEnd w:id="766"/>
    <w:bookmarkStart w:name="z770" w:id="767"/>
    <w:p>
      <w:pPr>
        <w:spacing w:after="0"/>
        <w:ind w:left="0"/>
        <w:jc w:val="both"/>
      </w:pPr>
      <w:r>
        <w:rPr>
          <w:rFonts w:ascii="Times New Roman"/>
          <w:b w:val="false"/>
          <w:i w:val="false"/>
          <w:color w:val="000000"/>
          <w:sz w:val="28"/>
        </w:rPr>
        <w:t>
      пакеттерді, альбом, дәптер және блокноттарды қолмен дайындау;</w:t>
      </w:r>
    </w:p>
    <w:bookmarkEnd w:id="767"/>
    <w:bookmarkStart w:name="z771" w:id="768"/>
    <w:p>
      <w:pPr>
        <w:spacing w:after="0"/>
        <w:ind w:left="0"/>
        <w:jc w:val="both"/>
      </w:pPr>
      <w:r>
        <w:rPr>
          <w:rFonts w:ascii="Times New Roman"/>
          <w:b w:val="false"/>
          <w:i w:val="false"/>
          <w:color w:val="000000"/>
          <w:sz w:val="28"/>
        </w:rPr>
        <w:t>
      қағазды сұрыптау, есептеу, ию, дәптерлерді мұқабасына желімдеу, бюварды қалау және орамдарға өлшеу;</w:t>
      </w:r>
    </w:p>
    <w:bookmarkEnd w:id="768"/>
    <w:bookmarkStart w:name="z772" w:id="769"/>
    <w:p>
      <w:pPr>
        <w:spacing w:after="0"/>
        <w:ind w:left="0"/>
        <w:jc w:val="both"/>
      </w:pPr>
      <w:r>
        <w:rPr>
          <w:rFonts w:ascii="Times New Roman"/>
          <w:b w:val="false"/>
          <w:i w:val="false"/>
          <w:color w:val="000000"/>
          <w:sz w:val="28"/>
        </w:rPr>
        <w:t>
      қағаздан жасалған бұйымдарды оларды қалай отырып алу.</w:t>
      </w:r>
    </w:p>
    <w:bookmarkEnd w:id="769"/>
    <w:bookmarkStart w:name="z773" w:id="770"/>
    <w:p>
      <w:pPr>
        <w:spacing w:after="0"/>
        <w:ind w:left="0"/>
        <w:jc w:val="both"/>
      </w:pPr>
      <w:r>
        <w:rPr>
          <w:rFonts w:ascii="Times New Roman"/>
          <w:b w:val="false"/>
          <w:i w:val="false"/>
          <w:color w:val="000000"/>
          <w:sz w:val="28"/>
        </w:rPr>
        <w:t>
      125. Білуге тиіс:</w:t>
      </w:r>
    </w:p>
    <w:bookmarkEnd w:id="770"/>
    <w:bookmarkStart w:name="z774" w:id="771"/>
    <w:p>
      <w:pPr>
        <w:spacing w:after="0"/>
        <w:ind w:left="0"/>
        <w:jc w:val="both"/>
      </w:pPr>
      <w:r>
        <w:rPr>
          <w:rFonts w:ascii="Times New Roman"/>
          <w:b w:val="false"/>
          <w:i w:val="false"/>
          <w:color w:val="000000"/>
          <w:sz w:val="28"/>
        </w:rPr>
        <w:t>
      жасалатын бұйымдарға техникалық талаптар;</w:t>
      </w:r>
    </w:p>
    <w:bookmarkEnd w:id="771"/>
    <w:bookmarkStart w:name="z775" w:id="772"/>
    <w:p>
      <w:pPr>
        <w:spacing w:after="0"/>
        <w:ind w:left="0"/>
        <w:jc w:val="both"/>
      </w:pPr>
      <w:r>
        <w:rPr>
          <w:rFonts w:ascii="Times New Roman"/>
          <w:b w:val="false"/>
          <w:i w:val="false"/>
          <w:color w:val="000000"/>
          <w:sz w:val="28"/>
        </w:rPr>
        <w:t>
      станокты пайдалану ережесі.</w:t>
      </w:r>
    </w:p>
    <w:bookmarkEnd w:id="772"/>
    <w:bookmarkStart w:name="z776" w:id="773"/>
    <w:p>
      <w:pPr>
        <w:spacing w:after="0"/>
        <w:ind w:left="0"/>
        <w:jc w:val="both"/>
      </w:pPr>
      <w:r>
        <w:rPr>
          <w:rFonts w:ascii="Times New Roman"/>
          <w:b w:val="false"/>
          <w:i w:val="false"/>
          <w:color w:val="000000"/>
          <w:sz w:val="28"/>
        </w:rPr>
        <w:t>
      24. Дефибрерге баланс салушы</w:t>
      </w:r>
    </w:p>
    <w:bookmarkEnd w:id="773"/>
    <w:bookmarkStart w:name="z777" w:id="774"/>
    <w:p>
      <w:pPr>
        <w:spacing w:after="0"/>
        <w:ind w:left="0"/>
        <w:jc w:val="both"/>
      </w:pPr>
      <w:r>
        <w:rPr>
          <w:rFonts w:ascii="Times New Roman"/>
          <w:b w:val="false"/>
          <w:i w:val="false"/>
          <w:color w:val="000000"/>
          <w:sz w:val="28"/>
        </w:rPr>
        <w:t>
      Параграф 1. Дефибрерге баланс салушы, 3-разряд</w:t>
      </w:r>
    </w:p>
    <w:bookmarkEnd w:id="774"/>
    <w:bookmarkStart w:name="z778" w:id="775"/>
    <w:p>
      <w:pPr>
        <w:spacing w:after="0"/>
        <w:ind w:left="0"/>
        <w:jc w:val="both"/>
      </w:pPr>
      <w:r>
        <w:rPr>
          <w:rFonts w:ascii="Times New Roman"/>
          <w:b w:val="false"/>
          <w:i w:val="false"/>
          <w:color w:val="000000"/>
          <w:sz w:val="28"/>
        </w:rPr>
        <w:t>
      126. Жұмыс сипаттамасы:</w:t>
      </w:r>
    </w:p>
    <w:bookmarkEnd w:id="775"/>
    <w:bookmarkStart w:name="z779" w:id="776"/>
    <w:p>
      <w:pPr>
        <w:spacing w:after="0"/>
        <w:ind w:left="0"/>
        <w:jc w:val="both"/>
      </w:pPr>
      <w:r>
        <w:rPr>
          <w:rFonts w:ascii="Times New Roman"/>
          <w:b w:val="false"/>
          <w:i w:val="false"/>
          <w:color w:val="000000"/>
          <w:sz w:val="28"/>
        </w:rPr>
        <w:t>
      механизацияланған және автоматталған құралдармен дефибрерлерге баланстарды жіберу;</w:t>
      </w:r>
    </w:p>
    <w:bookmarkEnd w:id="776"/>
    <w:bookmarkStart w:name="z780" w:id="777"/>
    <w:p>
      <w:pPr>
        <w:spacing w:after="0"/>
        <w:ind w:left="0"/>
        <w:jc w:val="both"/>
      </w:pPr>
      <w:r>
        <w:rPr>
          <w:rFonts w:ascii="Times New Roman"/>
          <w:b w:val="false"/>
          <w:i w:val="false"/>
          <w:color w:val="000000"/>
          <w:sz w:val="28"/>
        </w:rPr>
        <w:t>
      қалаудың белгіленген ережесін сақтай отырып қолмен шахталарға немесе қораптарға балансты сұрыптау және қалау;</w:t>
      </w:r>
    </w:p>
    <w:bookmarkEnd w:id="777"/>
    <w:bookmarkStart w:name="z781" w:id="778"/>
    <w:p>
      <w:pPr>
        <w:spacing w:after="0"/>
        <w:ind w:left="0"/>
        <w:jc w:val="both"/>
      </w:pPr>
      <w:r>
        <w:rPr>
          <w:rFonts w:ascii="Times New Roman"/>
          <w:b w:val="false"/>
          <w:i w:val="false"/>
          <w:color w:val="000000"/>
          <w:sz w:val="28"/>
        </w:rPr>
        <w:t>
      баланстың автоматты желідегі транспортерлерге түсуін және одан шахталарға дефибрерлер мен резервтегі ыдыстарға түсуін реттеу. сапасыз баланстарды сұрыптай отырып баланстарды қалау;</w:t>
      </w:r>
    </w:p>
    <w:bookmarkEnd w:id="778"/>
    <w:bookmarkStart w:name="z782" w:id="779"/>
    <w:p>
      <w:pPr>
        <w:spacing w:after="0"/>
        <w:ind w:left="0"/>
        <w:jc w:val="both"/>
      </w:pPr>
      <w:r>
        <w:rPr>
          <w:rFonts w:ascii="Times New Roman"/>
          <w:b w:val="false"/>
          <w:i w:val="false"/>
          <w:color w:val="000000"/>
          <w:sz w:val="28"/>
        </w:rPr>
        <w:t>
      жабдықтарды іске қосу және тоқтату;</w:t>
      </w:r>
    </w:p>
    <w:bookmarkEnd w:id="779"/>
    <w:bookmarkStart w:name="z783" w:id="780"/>
    <w:p>
      <w:pPr>
        <w:spacing w:after="0"/>
        <w:ind w:left="0"/>
        <w:jc w:val="both"/>
      </w:pPr>
      <w:r>
        <w:rPr>
          <w:rFonts w:ascii="Times New Roman"/>
          <w:b w:val="false"/>
          <w:i w:val="false"/>
          <w:color w:val="000000"/>
          <w:sz w:val="28"/>
        </w:rPr>
        <w:t>
      жабдықтың, реттейтін және бақылау-өлшеу аппаратурасының жай-күйін қадағалау.</w:t>
      </w:r>
    </w:p>
    <w:bookmarkEnd w:id="780"/>
    <w:bookmarkStart w:name="z784" w:id="781"/>
    <w:p>
      <w:pPr>
        <w:spacing w:after="0"/>
        <w:ind w:left="0"/>
        <w:jc w:val="both"/>
      </w:pPr>
      <w:r>
        <w:rPr>
          <w:rFonts w:ascii="Times New Roman"/>
          <w:b w:val="false"/>
          <w:i w:val="false"/>
          <w:color w:val="000000"/>
          <w:sz w:val="28"/>
        </w:rPr>
        <w:t>
      127. Білуге тиіс:</w:t>
      </w:r>
    </w:p>
    <w:bookmarkEnd w:id="781"/>
    <w:bookmarkStart w:name="z785" w:id="782"/>
    <w:p>
      <w:pPr>
        <w:spacing w:after="0"/>
        <w:ind w:left="0"/>
        <w:jc w:val="both"/>
      </w:pPr>
      <w:r>
        <w:rPr>
          <w:rFonts w:ascii="Times New Roman"/>
          <w:b w:val="false"/>
          <w:i w:val="false"/>
          <w:color w:val="000000"/>
          <w:sz w:val="28"/>
        </w:rPr>
        <w:t>
      қызмет көрсетілетін жабдықтың құрылымы;</w:t>
      </w:r>
    </w:p>
    <w:bookmarkEnd w:id="782"/>
    <w:bookmarkStart w:name="z786" w:id="783"/>
    <w:p>
      <w:pPr>
        <w:spacing w:after="0"/>
        <w:ind w:left="0"/>
        <w:jc w:val="both"/>
      </w:pPr>
      <w:r>
        <w:rPr>
          <w:rFonts w:ascii="Times New Roman"/>
          <w:b w:val="false"/>
          <w:i w:val="false"/>
          <w:color w:val="000000"/>
          <w:sz w:val="28"/>
        </w:rPr>
        <w:t>
      баланстарды дефибрерлерге жіберетін және салатын реттегіш және бақылау-өлшеу аппаратурасын басқару тәсімдері;</w:t>
      </w:r>
    </w:p>
    <w:bookmarkEnd w:id="783"/>
    <w:bookmarkStart w:name="z787" w:id="784"/>
    <w:p>
      <w:pPr>
        <w:spacing w:after="0"/>
        <w:ind w:left="0"/>
        <w:jc w:val="both"/>
      </w:pPr>
      <w:r>
        <w:rPr>
          <w:rFonts w:ascii="Times New Roman"/>
          <w:b w:val="false"/>
          <w:i w:val="false"/>
          <w:color w:val="000000"/>
          <w:sz w:val="28"/>
        </w:rPr>
        <w:t>
      баланстың сапасына қойылатын талаптар;</w:t>
      </w:r>
    </w:p>
    <w:bookmarkEnd w:id="784"/>
    <w:bookmarkStart w:name="z788" w:id="785"/>
    <w:p>
      <w:pPr>
        <w:spacing w:after="0"/>
        <w:ind w:left="0"/>
        <w:jc w:val="both"/>
      </w:pPr>
      <w:r>
        <w:rPr>
          <w:rFonts w:ascii="Times New Roman"/>
          <w:b w:val="false"/>
          <w:i w:val="false"/>
          <w:color w:val="000000"/>
          <w:sz w:val="28"/>
        </w:rPr>
        <w:t>
      баланстарды және дефибрер қораптарын қолмен шахтаға қалау ережесі;</w:t>
      </w:r>
    </w:p>
    <w:bookmarkEnd w:id="785"/>
    <w:bookmarkStart w:name="z789" w:id="786"/>
    <w:p>
      <w:pPr>
        <w:spacing w:after="0"/>
        <w:ind w:left="0"/>
        <w:jc w:val="both"/>
      </w:pPr>
      <w:r>
        <w:rPr>
          <w:rFonts w:ascii="Times New Roman"/>
          <w:b w:val="false"/>
          <w:i w:val="false"/>
          <w:color w:val="000000"/>
          <w:sz w:val="28"/>
        </w:rPr>
        <w:t>
      ағаш массасының сапасы.</w:t>
      </w:r>
    </w:p>
    <w:bookmarkEnd w:id="786"/>
    <w:bookmarkStart w:name="z790" w:id="787"/>
    <w:p>
      <w:pPr>
        <w:spacing w:after="0"/>
        <w:ind w:left="0"/>
        <w:jc w:val="both"/>
      </w:pPr>
      <w:r>
        <w:rPr>
          <w:rFonts w:ascii="Times New Roman"/>
          <w:b w:val="false"/>
          <w:i w:val="false"/>
          <w:color w:val="000000"/>
          <w:sz w:val="28"/>
        </w:rPr>
        <w:t>
      25. Колчедан, күкірт пештеріне және турмаларға салушы</w:t>
      </w:r>
    </w:p>
    <w:bookmarkEnd w:id="787"/>
    <w:bookmarkStart w:name="z791" w:id="788"/>
    <w:p>
      <w:pPr>
        <w:spacing w:after="0"/>
        <w:ind w:left="0"/>
        <w:jc w:val="both"/>
      </w:pPr>
      <w:r>
        <w:rPr>
          <w:rFonts w:ascii="Times New Roman"/>
          <w:b w:val="false"/>
          <w:i w:val="false"/>
          <w:color w:val="000000"/>
          <w:sz w:val="28"/>
        </w:rPr>
        <w:t>
      Параграф 1. Колчедан, күкірт пештеріне және турмаларға салушы, 2-разряд</w:t>
      </w:r>
    </w:p>
    <w:bookmarkEnd w:id="788"/>
    <w:bookmarkStart w:name="z792" w:id="789"/>
    <w:p>
      <w:pPr>
        <w:spacing w:after="0"/>
        <w:ind w:left="0"/>
        <w:jc w:val="both"/>
      </w:pPr>
      <w:r>
        <w:rPr>
          <w:rFonts w:ascii="Times New Roman"/>
          <w:b w:val="false"/>
          <w:i w:val="false"/>
          <w:color w:val="000000"/>
          <w:sz w:val="28"/>
        </w:rPr>
        <w:t>
      128. Жұмыс сипаттамасы:</w:t>
      </w:r>
    </w:p>
    <w:bookmarkEnd w:id="789"/>
    <w:bookmarkStart w:name="z793" w:id="790"/>
    <w:p>
      <w:pPr>
        <w:spacing w:after="0"/>
        <w:ind w:left="0"/>
        <w:jc w:val="both"/>
      </w:pPr>
      <w:r>
        <w:rPr>
          <w:rFonts w:ascii="Times New Roman"/>
          <w:b w:val="false"/>
          <w:i w:val="false"/>
          <w:color w:val="000000"/>
          <w:sz w:val="28"/>
        </w:rPr>
        <w:t>
      колчедан мен күкіртті пештерге салу;</w:t>
      </w:r>
    </w:p>
    <w:bookmarkEnd w:id="790"/>
    <w:bookmarkStart w:name="z794" w:id="791"/>
    <w:p>
      <w:pPr>
        <w:spacing w:after="0"/>
        <w:ind w:left="0"/>
        <w:jc w:val="both"/>
      </w:pPr>
      <w:r>
        <w:rPr>
          <w:rFonts w:ascii="Times New Roman"/>
          <w:b w:val="false"/>
          <w:i w:val="false"/>
          <w:color w:val="000000"/>
          <w:sz w:val="28"/>
        </w:rPr>
        <w:t>
      турмаларға әк тасты, колчедан және күкіртті жіберу;</w:t>
      </w:r>
    </w:p>
    <w:bookmarkEnd w:id="791"/>
    <w:bookmarkStart w:name="z795" w:id="792"/>
    <w:p>
      <w:pPr>
        <w:spacing w:after="0"/>
        <w:ind w:left="0"/>
        <w:jc w:val="both"/>
      </w:pPr>
      <w:r>
        <w:rPr>
          <w:rFonts w:ascii="Times New Roman"/>
          <w:b w:val="false"/>
          <w:i w:val="false"/>
          <w:color w:val="000000"/>
          <w:sz w:val="28"/>
        </w:rPr>
        <w:t>
      турмаларға салу, оларды тазалау;</w:t>
      </w:r>
    </w:p>
    <w:bookmarkEnd w:id="792"/>
    <w:bookmarkStart w:name="z796" w:id="793"/>
    <w:p>
      <w:pPr>
        <w:spacing w:after="0"/>
        <w:ind w:left="0"/>
        <w:jc w:val="both"/>
      </w:pPr>
      <w:r>
        <w:rPr>
          <w:rFonts w:ascii="Times New Roman"/>
          <w:b w:val="false"/>
          <w:i w:val="false"/>
          <w:color w:val="000000"/>
          <w:sz w:val="28"/>
        </w:rPr>
        <w:t>
      күкірт пен колчеданды пештерге, әктің турмаға біркелкі түсуін қадағалау;</w:t>
      </w:r>
    </w:p>
    <w:bookmarkEnd w:id="793"/>
    <w:bookmarkStart w:name="z797" w:id="794"/>
    <w:p>
      <w:pPr>
        <w:spacing w:after="0"/>
        <w:ind w:left="0"/>
        <w:jc w:val="both"/>
      </w:pPr>
      <w:r>
        <w:rPr>
          <w:rFonts w:ascii="Times New Roman"/>
          <w:b w:val="false"/>
          <w:i w:val="false"/>
          <w:color w:val="000000"/>
          <w:sz w:val="28"/>
        </w:rPr>
        <w:t>
      колчедан тұқылын арбаларға және вагоншаларға салу;</w:t>
      </w:r>
    </w:p>
    <w:bookmarkEnd w:id="794"/>
    <w:bookmarkStart w:name="z798" w:id="795"/>
    <w:p>
      <w:pPr>
        <w:spacing w:after="0"/>
        <w:ind w:left="0"/>
        <w:jc w:val="both"/>
      </w:pPr>
      <w:r>
        <w:rPr>
          <w:rFonts w:ascii="Times New Roman"/>
          <w:b w:val="false"/>
          <w:i w:val="false"/>
          <w:color w:val="000000"/>
          <w:sz w:val="28"/>
        </w:rPr>
        <w:t>
      оларды белгіленген жерлерге апару және түсіру.</w:t>
      </w:r>
    </w:p>
    <w:bookmarkEnd w:id="795"/>
    <w:bookmarkStart w:name="z799" w:id="796"/>
    <w:p>
      <w:pPr>
        <w:spacing w:after="0"/>
        <w:ind w:left="0"/>
        <w:jc w:val="both"/>
      </w:pPr>
      <w:r>
        <w:rPr>
          <w:rFonts w:ascii="Times New Roman"/>
          <w:b w:val="false"/>
          <w:i w:val="false"/>
          <w:color w:val="000000"/>
          <w:sz w:val="28"/>
        </w:rPr>
        <w:t>
      129. Білуге тиіс:</w:t>
      </w:r>
    </w:p>
    <w:bookmarkEnd w:id="796"/>
    <w:bookmarkStart w:name="z800" w:id="797"/>
    <w:p>
      <w:pPr>
        <w:spacing w:after="0"/>
        <w:ind w:left="0"/>
        <w:jc w:val="both"/>
      </w:pPr>
      <w:r>
        <w:rPr>
          <w:rFonts w:ascii="Times New Roman"/>
          <w:b w:val="false"/>
          <w:i w:val="false"/>
          <w:color w:val="000000"/>
          <w:sz w:val="28"/>
        </w:rPr>
        <w:t>
      күкірт, колчедан және әк тастың сапалық көрсеткіштері;</w:t>
      </w:r>
    </w:p>
    <w:bookmarkEnd w:id="797"/>
    <w:bookmarkStart w:name="z801" w:id="798"/>
    <w:p>
      <w:pPr>
        <w:spacing w:after="0"/>
        <w:ind w:left="0"/>
        <w:jc w:val="both"/>
      </w:pPr>
      <w:r>
        <w:rPr>
          <w:rFonts w:ascii="Times New Roman"/>
          <w:b w:val="false"/>
          <w:i w:val="false"/>
          <w:color w:val="000000"/>
          <w:sz w:val="28"/>
        </w:rPr>
        <w:t>
      күкірт және колчедан пештер мен турмаларға салу және тазалау ережесі;</w:t>
      </w:r>
    </w:p>
    <w:bookmarkEnd w:id="798"/>
    <w:bookmarkStart w:name="z802" w:id="799"/>
    <w:p>
      <w:pPr>
        <w:spacing w:after="0"/>
        <w:ind w:left="0"/>
        <w:jc w:val="both"/>
      </w:pPr>
      <w:r>
        <w:rPr>
          <w:rFonts w:ascii="Times New Roman"/>
          <w:b w:val="false"/>
          <w:i w:val="false"/>
          <w:color w:val="000000"/>
          <w:sz w:val="28"/>
        </w:rPr>
        <w:t>
      тұқылдарды тастайтын жерлер;</w:t>
      </w:r>
    </w:p>
    <w:bookmarkEnd w:id="799"/>
    <w:bookmarkStart w:name="z803" w:id="800"/>
    <w:p>
      <w:pPr>
        <w:spacing w:after="0"/>
        <w:ind w:left="0"/>
        <w:jc w:val="both"/>
      </w:pPr>
      <w:r>
        <w:rPr>
          <w:rFonts w:ascii="Times New Roman"/>
          <w:b w:val="false"/>
          <w:i w:val="false"/>
          <w:color w:val="000000"/>
          <w:sz w:val="28"/>
        </w:rPr>
        <w:t>
      от қауіпті жүктерді салу және түсіру тәсілдері.</w:t>
      </w:r>
    </w:p>
    <w:bookmarkEnd w:id="800"/>
    <w:bookmarkStart w:name="z804" w:id="801"/>
    <w:p>
      <w:pPr>
        <w:spacing w:after="0"/>
        <w:ind w:left="0"/>
        <w:jc w:val="both"/>
      </w:pPr>
      <w:r>
        <w:rPr>
          <w:rFonts w:ascii="Times New Roman"/>
          <w:b w:val="false"/>
          <w:i w:val="false"/>
          <w:color w:val="000000"/>
          <w:sz w:val="28"/>
        </w:rPr>
        <w:t>
      26. Сульфат салушы</w:t>
      </w:r>
    </w:p>
    <w:bookmarkEnd w:id="801"/>
    <w:bookmarkStart w:name="z805" w:id="802"/>
    <w:p>
      <w:pPr>
        <w:spacing w:after="0"/>
        <w:ind w:left="0"/>
        <w:jc w:val="both"/>
      </w:pPr>
      <w:r>
        <w:rPr>
          <w:rFonts w:ascii="Times New Roman"/>
          <w:b w:val="false"/>
          <w:i w:val="false"/>
          <w:color w:val="000000"/>
          <w:sz w:val="28"/>
        </w:rPr>
        <w:t>
      Параграф 1. Сульфат салушы, 2-разряд</w:t>
      </w:r>
    </w:p>
    <w:bookmarkEnd w:id="802"/>
    <w:bookmarkStart w:name="z806" w:id="803"/>
    <w:p>
      <w:pPr>
        <w:spacing w:after="0"/>
        <w:ind w:left="0"/>
        <w:jc w:val="both"/>
      </w:pPr>
      <w:r>
        <w:rPr>
          <w:rFonts w:ascii="Times New Roman"/>
          <w:b w:val="false"/>
          <w:i w:val="false"/>
          <w:color w:val="000000"/>
          <w:sz w:val="28"/>
        </w:rPr>
        <w:t>
      130. Жұмыс сипаттамасы:</w:t>
      </w:r>
    </w:p>
    <w:bookmarkEnd w:id="803"/>
    <w:bookmarkStart w:name="z807" w:id="804"/>
    <w:p>
      <w:pPr>
        <w:spacing w:after="0"/>
        <w:ind w:left="0"/>
        <w:jc w:val="both"/>
      </w:pPr>
      <w:r>
        <w:rPr>
          <w:rFonts w:ascii="Times New Roman"/>
          <w:b w:val="false"/>
          <w:i w:val="false"/>
          <w:color w:val="000000"/>
          <w:sz w:val="28"/>
        </w:rPr>
        <w:t>
      анағұрлым жоғары білікті салушының басшылығымен пешке сульфат салу;</w:t>
      </w:r>
    </w:p>
    <w:bookmarkEnd w:id="804"/>
    <w:bookmarkStart w:name="z808" w:id="805"/>
    <w:p>
      <w:pPr>
        <w:spacing w:after="0"/>
        <w:ind w:left="0"/>
        <w:jc w:val="both"/>
      </w:pPr>
      <w:r>
        <w:rPr>
          <w:rFonts w:ascii="Times New Roman"/>
          <w:b w:val="false"/>
          <w:i w:val="false"/>
          <w:color w:val="000000"/>
          <w:sz w:val="28"/>
        </w:rPr>
        <w:t>
      сульфат уату процесін жүргізу;</w:t>
      </w:r>
    </w:p>
    <w:bookmarkEnd w:id="805"/>
    <w:bookmarkStart w:name="z809" w:id="806"/>
    <w:p>
      <w:pPr>
        <w:spacing w:after="0"/>
        <w:ind w:left="0"/>
        <w:jc w:val="both"/>
      </w:pPr>
      <w:r>
        <w:rPr>
          <w:rFonts w:ascii="Times New Roman"/>
          <w:b w:val="false"/>
          <w:i w:val="false"/>
          <w:color w:val="000000"/>
          <w:sz w:val="28"/>
        </w:rPr>
        <w:t>
      шикіқұрам құрамын дайындау;</w:t>
      </w:r>
    </w:p>
    <w:bookmarkEnd w:id="806"/>
    <w:bookmarkStart w:name="z810" w:id="807"/>
    <w:p>
      <w:pPr>
        <w:spacing w:after="0"/>
        <w:ind w:left="0"/>
        <w:jc w:val="both"/>
      </w:pPr>
      <w:r>
        <w:rPr>
          <w:rFonts w:ascii="Times New Roman"/>
          <w:b w:val="false"/>
          <w:i w:val="false"/>
          <w:color w:val="000000"/>
          <w:sz w:val="28"/>
        </w:rPr>
        <w:t>
      сульфат кептіру процесін жүргізу;</w:t>
      </w:r>
    </w:p>
    <w:bookmarkEnd w:id="807"/>
    <w:bookmarkStart w:name="z811" w:id="808"/>
    <w:p>
      <w:pPr>
        <w:spacing w:after="0"/>
        <w:ind w:left="0"/>
        <w:jc w:val="both"/>
      </w:pPr>
      <w:r>
        <w:rPr>
          <w:rFonts w:ascii="Times New Roman"/>
          <w:b w:val="false"/>
          <w:i w:val="false"/>
          <w:color w:val="000000"/>
          <w:sz w:val="28"/>
        </w:rPr>
        <w:t>
      сульфатты бункерлерге апару;</w:t>
      </w:r>
    </w:p>
    <w:bookmarkEnd w:id="808"/>
    <w:bookmarkStart w:name="z812" w:id="809"/>
    <w:p>
      <w:pPr>
        <w:spacing w:after="0"/>
        <w:ind w:left="0"/>
        <w:jc w:val="both"/>
      </w:pPr>
      <w:r>
        <w:rPr>
          <w:rFonts w:ascii="Times New Roman"/>
          <w:b w:val="false"/>
          <w:i w:val="false"/>
          <w:color w:val="000000"/>
          <w:sz w:val="28"/>
        </w:rPr>
        <w:t>
      жабдықтарды тазалау.</w:t>
      </w:r>
    </w:p>
    <w:bookmarkEnd w:id="809"/>
    <w:bookmarkStart w:name="z813" w:id="810"/>
    <w:p>
      <w:pPr>
        <w:spacing w:after="0"/>
        <w:ind w:left="0"/>
        <w:jc w:val="both"/>
      </w:pPr>
      <w:r>
        <w:rPr>
          <w:rFonts w:ascii="Times New Roman"/>
          <w:b w:val="false"/>
          <w:i w:val="false"/>
          <w:color w:val="000000"/>
          <w:sz w:val="28"/>
        </w:rPr>
        <w:t>
      131.Білуге тиіс:</w:t>
      </w:r>
    </w:p>
    <w:bookmarkEnd w:id="810"/>
    <w:bookmarkStart w:name="z814" w:id="811"/>
    <w:p>
      <w:pPr>
        <w:spacing w:after="0"/>
        <w:ind w:left="0"/>
        <w:jc w:val="both"/>
      </w:pPr>
      <w:r>
        <w:rPr>
          <w:rFonts w:ascii="Times New Roman"/>
          <w:b w:val="false"/>
          <w:i w:val="false"/>
          <w:color w:val="000000"/>
          <w:sz w:val="28"/>
        </w:rPr>
        <w:t>
      қызмет көрсетілетін жабдықтың құрылымы;</w:t>
      </w:r>
    </w:p>
    <w:bookmarkEnd w:id="811"/>
    <w:bookmarkStart w:name="z815" w:id="812"/>
    <w:p>
      <w:pPr>
        <w:spacing w:after="0"/>
        <w:ind w:left="0"/>
        <w:jc w:val="both"/>
      </w:pPr>
      <w:r>
        <w:rPr>
          <w:rFonts w:ascii="Times New Roman"/>
          <w:b w:val="false"/>
          <w:i w:val="false"/>
          <w:color w:val="000000"/>
          <w:sz w:val="28"/>
        </w:rPr>
        <w:t>
      сульфаттың сапасына қойылатын талаптар.</w:t>
      </w:r>
    </w:p>
    <w:bookmarkEnd w:id="812"/>
    <w:bookmarkStart w:name="z816" w:id="813"/>
    <w:p>
      <w:pPr>
        <w:spacing w:after="0"/>
        <w:ind w:left="0"/>
        <w:jc w:val="both"/>
      </w:pPr>
      <w:r>
        <w:rPr>
          <w:rFonts w:ascii="Times New Roman"/>
          <w:b w:val="false"/>
          <w:i w:val="false"/>
          <w:color w:val="000000"/>
          <w:sz w:val="28"/>
        </w:rPr>
        <w:t>
      Параграф 2. Сульфат салушы, 3-разряд</w:t>
      </w:r>
    </w:p>
    <w:bookmarkEnd w:id="813"/>
    <w:bookmarkStart w:name="z817" w:id="814"/>
    <w:p>
      <w:pPr>
        <w:spacing w:after="0"/>
        <w:ind w:left="0"/>
        <w:jc w:val="both"/>
      </w:pPr>
      <w:r>
        <w:rPr>
          <w:rFonts w:ascii="Times New Roman"/>
          <w:b w:val="false"/>
          <w:i w:val="false"/>
          <w:color w:val="000000"/>
          <w:sz w:val="28"/>
        </w:rPr>
        <w:t>
      132. Жұмыс сипаттамасы:</w:t>
      </w:r>
    </w:p>
    <w:bookmarkEnd w:id="814"/>
    <w:bookmarkStart w:name="z818" w:id="815"/>
    <w:p>
      <w:pPr>
        <w:spacing w:after="0"/>
        <w:ind w:left="0"/>
        <w:jc w:val="both"/>
      </w:pPr>
      <w:r>
        <w:rPr>
          <w:rFonts w:ascii="Times New Roman"/>
          <w:b w:val="false"/>
          <w:i w:val="false"/>
          <w:color w:val="000000"/>
          <w:sz w:val="28"/>
        </w:rPr>
        <w:t>
      элеваторға сульфат салу;</w:t>
      </w:r>
    </w:p>
    <w:bookmarkEnd w:id="815"/>
    <w:bookmarkStart w:name="z819" w:id="816"/>
    <w:p>
      <w:pPr>
        <w:spacing w:after="0"/>
        <w:ind w:left="0"/>
        <w:jc w:val="both"/>
      </w:pPr>
      <w:r>
        <w:rPr>
          <w:rFonts w:ascii="Times New Roman"/>
          <w:b w:val="false"/>
          <w:i w:val="false"/>
          <w:color w:val="000000"/>
          <w:sz w:val="28"/>
        </w:rPr>
        <w:t>
      шикіқұрам құрамын дайындау;</w:t>
      </w:r>
    </w:p>
    <w:bookmarkEnd w:id="816"/>
    <w:bookmarkStart w:name="z820" w:id="817"/>
    <w:p>
      <w:pPr>
        <w:spacing w:after="0"/>
        <w:ind w:left="0"/>
        <w:jc w:val="both"/>
      </w:pPr>
      <w:r>
        <w:rPr>
          <w:rFonts w:ascii="Times New Roman"/>
          <w:b w:val="false"/>
          <w:i w:val="false"/>
          <w:color w:val="000000"/>
          <w:sz w:val="28"/>
        </w:rPr>
        <w:t>
      сульфат уату және кептіру жабдықтарының жарамдылығын қадағалау.</w:t>
      </w:r>
    </w:p>
    <w:bookmarkEnd w:id="817"/>
    <w:bookmarkStart w:name="z821" w:id="818"/>
    <w:p>
      <w:pPr>
        <w:spacing w:after="0"/>
        <w:ind w:left="0"/>
        <w:jc w:val="both"/>
      </w:pPr>
      <w:r>
        <w:rPr>
          <w:rFonts w:ascii="Times New Roman"/>
          <w:b w:val="false"/>
          <w:i w:val="false"/>
          <w:color w:val="000000"/>
          <w:sz w:val="28"/>
        </w:rPr>
        <w:t>
      133. Білуге тиіс:</w:t>
      </w:r>
    </w:p>
    <w:bookmarkEnd w:id="818"/>
    <w:bookmarkStart w:name="z822" w:id="819"/>
    <w:p>
      <w:pPr>
        <w:spacing w:after="0"/>
        <w:ind w:left="0"/>
        <w:jc w:val="both"/>
      </w:pPr>
      <w:r>
        <w:rPr>
          <w:rFonts w:ascii="Times New Roman"/>
          <w:b w:val="false"/>
          <w:i w:val="false"/>
          <w:color w:val="000000"/>
          <w:sz w:val="28"/>
        </w:rPr>
        <w:t>
      қызмет көрсетілетін жабдықтың құрылымы мен қолдану принципі;</w:t>
      </w:r>
    </w:p>
    <w:bookmarkEnd w:id="819"/>
    <w:bookmarkStart w:name="z823" w:id="820"/>
    <w:p>
      <w:pPr>
        <w:spacing w:after="0"/>
        <w:ind w:left="0"/>
        <w:jc w:val="both"/>
      </w:pPr>
      <w:r>
        <w:rPr>
          <w:rFonts w:ascii="Times New Roman"/>
          <w:b w:val="false"/>
          <w:i w:val="false"/>
          <w:color w:val="000000"/>
          <w:sz w:val="28"/>
        </w:rPr>
        <w:t>
      сульфаттың және шикіқұрамның құрамына қойылатын техникалық талаптар.</w:t>
      </w:r>
    </w:p>
    <w:bookmarkEnd w:id="820"/>
    <w:bookmarkStart w:name="z824" w:id="821"/>
    <w:p>
      <w:pPr>
        <w:spacing w:after="0"/>
        <w:ind w:left="0"/>
        <w:jc w:val="both"/>
      </w:pPr>
      <w:r>
        <w:rPr>
          <w:rFonts w:ascii="Times New Roman"/>
          <w:b w:val="false"/>
          <w:i w:val="false"/>
          <w:color w:val="000000"/>
          <w:sz w:val="28"/>
        </w:rPr>
        <w:t>
      27. Қағаз бұйымдарды ораушы</w:t>
      </w:r>
    </w:p>
    <w:bookmarkEnd w:id="821"/>
    <w:bookmarkStart w:name="z825" w:id="822"/>
    <w:p>
      <w:pPr>
        <w:spacing w:after="0"/>
        <w:ind w:left="0"/>
        <w:jc w:val="both"/>
      </w:pPr>
      <w:r>
        <w:rPr>
          <w:rFonts w:ascii="Times New Roman"/>
          <w:b w:val="false"/>
          <w:i w:val="false"/>
          <w:color w:val="000000"/>
          <w:sz w:val="28"/>
        </w:rPr>
        <w:t>
      Параграф 1. Қағаз бұйымдарды ораушы, 2-разряд</w:t>
      </w:r>
    </w:p>
    <w:bookmarkEnd w:id="822"/>
    <w:bookmarkStart w:name="z826" w:id="823"/>
    <w:p>
      <w:pPr>
        <w:spacing w:after="0"/>
        <w:ind w:left="0"/>
        <w:jc w:val="both"/>
      </w:pPr>
      <w:r>
        <w:rPr>
          <w:rFonts w:ascii="Times New Roman"/>
          <w:b w:val="false"/>
          <w:i w:val="false"/>
          <w:color w:val="000000"/>
          <w:sz w:val="28"/>
        </w:rPr>
        <w:t>
      134. Жұмыс сипаттамасы:</w:t>
      </w:r>
    </w:p>
    <w:bookmarkEnd w:id="823"/>
    <w:bookmarkStart w:name="z827" w:id="824"/>
    <w:p>
      <w:pPr>
        <w:spacing w:after="0"/>
        <w:ind w:left="0"/>
        <w:jc w:val="both"/>
      </w:pPr>
      <w:r>
        <w:rPr>
          <w:rFonts w:ascii="Times New Roman"/>
          <w:b w:val="false"/>
          <w:i w:val="false"/>
          <w:color w:val="000000"/>
          <w:sz w:val="28"/>
        </w:rPr>
        <w:t>
      цилиндрлердің түптерін, қақпақтарын жабу немесе жоғарғы бөлігін орайтын жартылай автоматта жылжыту;</w:t>
      </w:r>
    </w:p>
    <w:bookmarkEnd w:id="824"/>
    <w:bookmarkStart w:name="z828" w:id="825"/>
    <w:p>
      <w:pPr>
        <w:spacing w:after="0"/>
        <w:ind w:left="0"/>
        <w:jc w:val="both"/>
      </w:pPr>
      <w:r>
        <w:rPr>
          <w:rFonts w:ascii="Times New Roman"/>
          <w:b w:val="false"/>
          <w:i w:val="false"/>
          <w:color w:val="000000"/>
          <w:sz w:val="28"/>
        </w:rPr>
        <w:t>
      бекітілген техникалық шарттарға сәйкес таспалы шылапшынның ернеуіндегі металл сақинаның шеткі жағын орау;</w:t>
      </w:r>
    </w:p>
    <w:bookmarkEnd w:id="825"/>
    <w:bookmarkStart w:name="z829" w:id="826"/>
    <w:p>
      <w:pPr>
        <w:spacing w:after="0"/>
        <w:ind w:left="0"/>
        <w:jc w:val="both"/>
      </w:pPr>
      <w:r>
        <w:rPr>
          <w:rFonts w:ascii="Times New Roman"/>
          <w:b w:val="false"/>
          <w:i w:val="false"/>
          <w:color w:val="000000"/>
          <w:sz w:val="28"/>
        </w:rPr>
        <w:t>
      қағазды немесе картонды гильзаға, патронға, цилиндрлерге жетектеу гильза орайтын станокта, машинада және арнайы айлабұйымда орау;</w:t>
      </w:r>
    </w:p>
    <w:bookmarkEnd w:id="826"/>
    <w:bookmarkStart w:name="z830" w:id="827"/>
    <w:p>
      <w:pPr>
        <w:spacing w:after="0"/>
        <w:ind w:left="0"/>
        <w:jc w:val="both"/>
      </w:pPr>
      <w:r>
        <w:rPr>
          <w:rFonts w:ascii="Times New Roman"/>
          <w:b w:val="false"/>
          <w:i w:val="false"/>
          <w:color w:val="000000"/>
          <w:sz w:val="28"/>
        </w:rPr>
        <w:t>
      жартылай автоматтарды, гильза орайтын станокты, машинаны және айлабұйымдарды жұмысқа дайындау;</w:t>
      </w:r>
    </w:p>
    <w:bookmarkEnd w:id="827"/>
    <w:bookmarkStart w:name="z831" w:id="828"/>
    <w:p>
      <w:pPr>
        <w:spacing w:after="0"/>
        <w:ind w:left="0"/>
        <w:jc w:val="both"/>
      </w:pPr>
      <w:r>
        <w:rPr>
          <w:rFonts w:ascii="Times New Roman"/>
          <w:b w:val="false"/>
          <w:i w:val="false"/>
          <w:color w:val="000000"/>
          <w:sz w:val="28"/>
        </w:rPr>
        <w:t>
      жұмыс орнына цилиндрлерді, түптерін немесе металл сақиналарды жеткізу;</w:t>
      </w:r>
    </w:p>
    <w:bookmarkEnd w:id="828"/>
    <w:bookmarkStart w:name="z832" w:id="829"/>
    <w:p>
      <w:pPr>
        <w:spacing w:after="0"/>
        <w:ind w:left="0"/>
        <w:jc w:val="both"/>
      </w:pPr>
      <w:r>
        <w:rPr>
          <w:rFonts w:ascii="Times New Roman"/>
          <w:b w:val="false"/>
          <w:i w:val="false"/>
          <w:color w:val="000000"/>
          <w:sz w:val="28"/>
        </w:rPr>
        <w:t>
      оралатын қағазды, картонды немесе этикеткаларды гуммирлеу;</w:t>
      </w:r>
    </w:p>
    <w:bookmarkEnd w:id="829"/>
    <w:bookmarkStart w:name="z833" w:id="830"/>
    <w:p>
      <w:pPr>
        <w:spacing w:after="0"/>
        <w:ind w:left="0"/>
        <w:jc w:val="both"/>
      </w:pPr>
      <w:r>
        <w:rPr>
          <w:rFonts w:ascii="Times New Roman"/>
          <w:b w:val="false"/>
          <w:i w:val="false"/>
          <w:color w:val="000000"/>
          <w:sz w:val="28"/>
        </w:rPr>
        <w:t>
      орайтын біліктерді, пышақтарды гильзаның, патронның, цилиндрдің немесе сақинаның мөлшеріне қарай іріктеу және орнату;</w:t>
      </w:r>
    </w:p>
    <w:bookmarkEnd w:id="830"/>
    <w:bookmarkStart w:name="z834" w:id="831"/>
    <w:p>
      <w:pPr>
        <w:spacing w:after="0"/>
        <w:ind w:left="0"/>
        <w:jc w:val="both"/>
      </w:pPr>
      <w:r>
        <w:rPr>
          <w:rFonts w:ascii="Times New Roman"/>
          <w:b w:val="false"/>
          <w:i w:val="false"/>
          <w:color w:val="000000"/>
          <w:sz w:val="28"/>
        </w:rPr>
        <w:t>
      желім қабатының қалыңдығын реттеу;</w:t>
      </w:r>
    </w:p>
    <w:bookmarkEnd w:id="831"/>
    <w:bookmarkStart w:name="z835" w:id="832"/>
    <w:p>
      <w:pPr>
        <w:spacing w:after="0"/>
        <w:ind w:left="0"/>
        <w:jc w:val="both"/>
      </w:pPr>
      <w:r>
        <w:rPr>
          <w:rFonts w:ascii="Times New Roman"/>
          <w:b w:val="false"/>
          <w:i w:val="false"/>
          <w:color w:val="000000"/>
          <w:sz w:val="28"/>
        </w:rPr>
        <w:t>
      гильзаларды, патрондарды дәл және таза сақиналап кесу;</w:t>
      </w:r>
    </w:p>
    <w:bookmarkEnd w:id="832"/>
    <w:bookmarkStart w:name="z836" w:id="833"/>
    <w:p>
      <w:pPr>
        <w:spacing w:after="0"/>
        <w:ind w:left="0"/>
        <w:jc w:val="both"/>
      </w:pPr>
      <w:r>
        <w:rPr>
          <w:rFonts w:ascii="Times New Roman"/>
          <w:b w:val="false"/>
          <w:i w:val="false"/>
          <w:color w:val="000000"/>
          <w:sz w:val="28"/>
        </w:rPr>
        <w:t>
      желім жасау, оны қыздыру, желімделген дайындамаларды сығымдау, оларды кептіру;</w:t>
      </w:r>
    </w:p>
    <w:bookmarkEnd w:id="833"/>
    <w:bookmarkStart w:name="z837" w:id="834"/>
    <w:p>
      <w:pPr>
        <w:spacing w:after="0"/>
        <w:ind w:left="0"/>
        <w:jc w:val="both"/>
      </w:pPr>
      <w:r>
        <w:rPr>
          <w:rFonts w:ascii="Times New Roman"/>
          <w:b w:val="false"/>
          <w:i w:val="false"/>
          <w:color w:val="000000"/>
          <w:sz w:val="28"/>
        </w:rPr>
        <w:t>
      гильзаларды, патрондарды, цилиндрлер мен сақиналарды біліктерден алу және оларды мөлшеріне қарай қалау;</w:t>
      </w:r>
    </w:p>
    <w:bookmarkEnd w:id="834"/>
    <w:bookmarkStart w:name="z838" w:id="835"/>
    <w:p>
      <w:pPr>
        <w:spacing w:after="0"/>
        <w:ind w:left="0"/>
        <w:jc w:val="both"/>
      </w:pPr>
      <w:r>
        <w:rPr>
          <w:rFonts w:ascii="Times New Roman"/>
          <w:b w:val="false"/>
          <w:i w:val="false"/>
          <w:color w:val="000000"/>
          <w:sz w:val="28"/>
        </w:rPr>
        <w:t>
      машиналар мен айлабұйымдардың жұмысындағы ақаулықтарды жою, оларды тазалау және майлау;</w:t>
      </w:r>
    </w:p>
    <w:bookmarkEnd w:id="835"/>
    <w:bookmarkStart w:name="z839" w:id="836"/>
    <w:p>
      <w:pPr>
        <w:spacing w:after="0"/>
        <w:ind w:left="0"/>
        <w:jc w:val="both"/>
      </w:pPr>
      <w:r>
        <w:rPr>
          <w:rFonts w:ascii="Times New Roman"/>
          <w:b w:val="false"/>
          <w:i w:val="false"/>
          <w:color w:val="000000"/>
          <w:sz w:val="28"/>
        </w:rPr>
        <w:t>
      шығарылатын бұйымдардың сапасына бақылау.</w:t>
      </w:r>
    </w:p>
    <w:bookmarkEnd w:id="836"/>
    <w:bookmarkStart w:name="z840" w:id="837"/>
    <w:p>
      <w:pPr>
        <w:spacing w:after="0"/>
        <w:ind w:left="0"/>
        <w:jc w:val="both"/>
      </w:pPr>
      <w:r>
        <w:rPr>
          <w:rFonts w:ascii="Times New Roman"/>
          <w:b w:val="false"/>
          <w:i w:val="false"/>
          <w:color w:val="000000"/>
          <w:sz w:val="28"/>
        </w:rPr>
        <w:t>
      135. Білуге тиіс:</w:t>
      </w:r>
    </w:p>
    <w:bookmarkEnd w:id="837"/>
    <w:bookmarkStart w:name="z841" w:id="838"/>
    <w:p>
      <w:pPr>
        <w:spacing w:after="0"/>
        <w:ind w:left="0"/>
        <w:jc w:val="both"/>
      </w:pPr>
      <w:r>
        <w:rPr>
          <w:rFonts w:ascii="Times New Roman"/>
          <w:b w:val="false"/>
          <w:i w:val="false"/>
          <w:color w:val="000000"/>
          <w:sz w:val="28"/>
        </w:rPr>
        <w:t>
      бұйым жасауда қолданылатын шикізат және материалдар туралы негізгі мәліметтер;</w:t>
      </w:r>
    </w:p>
    <w:bookmarkEnd w:id="838"/>
    <w:bookmarkStart w:name="z842" w:id="839"/>
    <w:p>
      <w:pPr>
        <w:spacing w:after="0"/>
        <w:ind w:left="0"/>
        <w:jc w:val="both"/>
      </w:pPr>
      <w:r>
        <w:rPr>
          <w:rFonts w:ascii="Times New Roman"/>
          <w:b w:val="false"/>
          <w:i w:val="false"/>
          <w:color w:val="000000"/>
          <w:sz w:val="28"/>
        </w:rPr>
        <w:t>
      жартылай автоматтың, машинаның, гильза орайтын станокта және айлабұйымдарды пайдалану ережесі мен олардың жұмысындағы ақаулықтарды жою тәсілдері, өлшеу құралы; бұйымдардың түр-түрі мен мөлшерлері;</w:t>
      </w:r>
    </w:p>
    <w:bookmarkEnd w:id="839"/>
    <w:bookmarkStart w:name="z843" w:id="840"/>
    <w:p>
      <w:pPr>
        <w:spacing w:after="0"/>
        <w:ind w:left="0"/>
        <w:jc w:val="both"/>
      </w:pPr>
      <w:r>
        <w:rPr>
          <w:rFonts w:ascii="Times New Roman"/>
          <w:b w:val="false"/>
          <w:i w:val="false"/>
          <w:color w:val="000000"/>
          <w:sz w:val="28"/>
        </w:rPr>
        <w:t>
      шығарылатын бұйымдардың сапасына қойылатын техникалық талаптар.</w:t>
      </w:r>
    </w:p>
    <w:bookmarkEnd w:id="840"/>
    <w:bookmarkStart w:name="z844" w:id="841"/>
    <w:p>
      <w:pPr>
        <w:spacing w:after="0"/>
        <w:ind w:left="0"/>
        <w:jc w:val="both"/>
      </w:pPr>
      <w:r>
        <w:rPr>
          <w:rFonts w:ascii="Times New Roman"/>
          <w:b w:val="false"/>
          <w:i w:val="false"/>
          <w:color w:val="000000"/>
          <w:sz w:val="28"/>
        </w:rPr>
        <w:t>
      28. Картон, фибра және басқа да материалдарды пішуші</w:t>
      </w:r>
    </w:p>
    <w:bookmarkEnd w:id="841"/>
    <w:bookmarkStart w:name="z845" w:id="842"/>
    <w:p>
      <w:pPr>
        <w:spacing w:after="0"/>
        <w:ind w:left="0"/>
        <w:jc w:val="both"/>
      </w:pPr>
      <w:r>
        <w:rPr>
          <w:rFonts w:ascii="Times New Roman"/>
          <w:b w:val="false"/>
          <w:i w:val="false"/>
          <w:color w:val="000000"/>
          <w:sz w:val="28"/>
        </w:rPr>
        <w:t>
      Параграф 1. Картон, фибра және басқа да материалдарды пішуші, 2-разряд</w:t>
      </w:r>
    </w:p>
    <w:bookmarkEnd w:id="842"/>
    <w:bookmarkStart w:name="z846" w:id="843"/>
    <w:p>
      <w:pPr>
        <w:spacing w:after="0"/>
        <w:ind w:left="0"/>
        <w:jc w:val="both"/>
      </w:pPr>
      <w:r>
        <w:rPr>
          <w:rFonts w:ascii="Times New Roman"/>
          <w:b w:val="false"/>
          <w:i w:val="false"/>
          <w:color w:val="000000"/>
          <w:sz w:val="28"/>
        </w:rPr>
        <w:t>
      136. Жұмыс сипаттамасы:</w:t>
      </w:r>
    </w:p>
    <w:bookmarkEnd w:id="843"/>
    <w:bookmarkStart w:name="z847" w:id="844"/>
    <w:p>
      <w:pPr>
        <w:spacing w:after="0"/>
        <w:ind w:left="0"/>
        <w:jc w:val="both"/>
      </w:pPr>
      <w:r>
        <w:rPr>
          <w:rFonts w:ascii="Times New Roman"/>
          <w:b w:val="false"/>
          <w:i w:val="false"/>
          <w:color w:val="000000"/>
          <w:sz w:val="28"/>
        </w:rPr>
        <w:t>
      анағұрлым жоғары білікті ораушының басшылығымен қорап, папка, блокнот, дәптер, альбом және басқа да бұйым бөлшектерінің даяр шаблондарын бір уақытта ию сызығын сыза отырып қағаз кесетін, роликті, сызатын машиналарда, циркульды арамен пішу;</w:t>
      </w:r>
    </w:p>
    <w:bookmarkEnd w:id="844"/>
    <w:bookmarkStart w:name="z848" w:id="845"/>
    <w:p>
      <w:pPr>
        <w:spacing w:after="0"/>
        <w:ind w:left="0"/>
        <w:jc w:val="both"/>
      </w:pPr>
      <w:r>
        <w:rPr>
          <w:rFonts w:ascii="Times New Roman"/>
          <w:b w:val="false"/>
          <w:i w:val="false"/>
          <w:color w:val="000000"/>
          <w:sz w:val="28"/>
        </w:rPr>
        <w:t>
      пішім сапасы мен дәлдігін бақылау;</w:t>
      </w:r>
    </w:p>
    <w:bookmarkEnd w:id="845"/>
    <w:bookmarkStart w:name="z849" w:id="846"/>
    <w:p>
      <w:pPr>
        <w:spacing w:after="0"/>
        <w:ind w:left="0"/>
        <w:jc w:val="both"/>
      </w:pPr>
      <w:r>
        <w:rPr>
          <w:rFonts w:ascii="Times New Roman"/>
          <w:b w:val="false"/>
          <w:i w:val="false"/>
          <w:color w:val="000000"/>
          <w:sz w:val="28"/>
        </w:rPr>
        <w:t>
      дайындамалар мен бұйымдарды қалау және орау.</w:t>
      </w:r>
    </w:p>
    <w:bookmarkEnd w:id="846"/>
    <w:bookmarkStart w:name="z850" w:id="847"/>
    <w:p>
      <w:pPr>
        <w:spacing w:after="0"/>
        <w:ind w:left="0"/>
        <w:jc w:val="both"/>
      </w:pPr>
      <w:r>
        <w:rPr>
          <w:rFonts w:ascii="Times New Roman"/>
          <w:b w:val="false"/>
          <w:i w:val="false"/>
          <w:color w:val="000000"/>
          <w:sz w:val="28"/>
        </w:rPr>
        <w:t>
      137. Білуге тиіс:</w:t>
      </w:r>
    </w:p>
    <w:bookmarkEnd w:id="847"/>
    <w:bookmarkStart w:name="z851" w:id="848"/>
    <w:p>
      <w:pPr>
        <w:spacing w:after="0"/>
        <w:ind w:left="0"/>
        <w:jc w:val="both"/>
      </w:pPr>
      <w:r>
        <w:rPr>
          <w:rFonts w:ascii="Times New Roman"/>
          <w:b w:val="false"/>
          <w:i w:val="false"/>
          <w:color w:val="000000"/>
          <w:sz w:val="28"/>
        </w:rPr>
        <w:t>
      пішу машиналары мен олардың арнайы айлабұйымдарының құрылымы;</w:t>
      </w:r>
    </w:p>
    <w:bookmarkEnd w:id="848"/>
    <w:bookmarkStart w:name="z852" w:id="849"/>
    <w:p>
      <w:pPr>
        <w:spacing w:after="0"/>
        <w:ind w:left="0"/>
        <w:jc w:val="both"/>
      </w:pPr>
      <w:r>
        <w:rPr>
          <w:rFonts w:ascii="Times New Roman"/>
          <w:b w:val="false"/>
          <w:i w:val="false"/>
          <w:color w:val="000000"/>
          <w:sz w:val="28"/>
        </w:rPr>
        <w:t>
      шикізат түрлері мен оның қасиеттері, талшықты картонға жіберілуін айқындау тәсілдері;</w:t>
      </w:r>
    </w:p>
    <w:bookmarkEnd w:id="849"/>
    <w:bookmarkStart w:name="z853" w:id="850"/>
    <w:p>
      <w:pPr>
        <w:spacing w:after="0"/>
        <w:ind w:left="0"/>
        <w:jc w:val="both"/>
      </w:pPr>
      <w:r>
        <w:rPr>
          <w:rFonts w:ascii="Times New Roman"/>
          <w:b w:val="false"/>
          <w:i w:val="false"/>
          <w:color w:val="000000"/>
          <w:sz w:val="28"/>
        </w:rPr>
        <w:t>
      пішу технологиясы.</w:t>
      </w:r>
    </w:p>
    <w:bookmarkEnd w:id="850"/>
    <w:bookmarkStart w:name="z854" w:id="851"/>
    <w:p>
      <w:pPr>
        <w:spacing w:after="0"/>
        <w:ind w:left="0"/>
        <w:jc w:val="both"/>
      </w:pPr>
      <w:r>
        <w:rPr>
          <w:rFonts w:ascii="Times New Roman"/>
          <w:b w:val="false"/>
          <w:i w:val="false"/>
          <w:color w:val="000000"/>
          <w:sz w:val="28"/>
        </w:rPr>
        <w:t>
      Параграф 2. Картон, фибра және басқа да материалдарды пішуші, 3-разряд</w:t>
      </w:r>
    </w:p>
    <w:bookmarkEnd w:id="851"/>
    <w:bookmarkStart w:name="z855" w:id="852"/>
    <w:p>
      <w:pPr>
        <w:spacing w:after="0"/>
        <w:ind w:left="0"/>
        <w:jc w:val="both"/>
      </w:pPr>
      <w:r>
        <w:rPr>
          <w:rFonts w:ascii="Times New Roman"/>
          <w:b w:val="false"/>
          <w:i w:val="false"/>
          <w:color w:val="000000"/>
          <w:sz w:val="28"/>
        </w:rPr>
        <w:t>
      138. Жұмыс сипаттамасы:</w:t>
      </w:r>
    </w:p>
    <w:bookmarkEnd w:id="852"/>
    <w:bookmarkStart w:name="z856" w:id="853"/>
    <w:p>
      <w:pPr>
        <w:spacing w:after="0"/>
        <w:ind w:left="0"/>
        <w:jc w:val="both"/>
      </w:pPr>
      <w:r>
        <w:rPr>
          <w:rFonts w:ascii="Times New Roman"/>
          <w:b w:val="false"/>
          <w:i w:val="false"/>
          <w:color w:val="000000"/>
          <w:sz w:val="28"/>
        </w:rPr>
        <w:t>
      жайма кесетін, бума кесетін, ролик пішетін, сызатын, қағаз кесетін, роликті (арнайы бояуы немесе релелі аппараттары бар) және релелі кесетін машиналарда қораптардың, бұйымдардың берілген бөлшектеріне дәл тықсырып даяр шаблондар бойынша барлық ықтимал материалдарды пішу;</w:t>
      </w:r>
    </w:p>
    <w:bookmarkEnd w:id="853"/>
    <w:bookmarkStart w:name="z857" w:id="854"/>
    <w:p>
      <w:pPr>
        <w:spacing w:after="0"/>
        <w:ind w:left="0"/>
        <w:jc w:val="both"/>
      </w:pPr>
      <w:r>
        <w:rPr>
          <w:rFonts w:ascii="Times New Roman"/>
          <w:b w:val="false"/>
          <w:i w:val="false"/>
          <w:color w:val="000000"/>
          <w:sz w:val="28"/>
        </w:rPr>
        <w:t>
      шабадандар мен шылапшындардың берілген мөлшері бойынша фибраны белгілеу және пішу;</w:t>
      </w:r>
    </w:p>
    <w:bookmarkEnd w:id="854"/>
    <w:bookmarkStart w:name="z858" w:id="855"/>
    <w:p>
      <w:pPr>
        <w:spacing w:after="0"/>
        <w:ind w:left="0"/>
        <w:jc w:val="both"/>
      </w:pPr>
      <w:r>
        <w:rPr>
          <w:rFonts w:ascii="Times New Roman"/>
          <w:b w:val="false"/>
          <w:i w:val="false"/>
          <w:color w:val="000000"/>
          <w:sz w:val="28"/>
        </w:rPr>
        <w:t>
      картонның, қағаз және басқа да материалдардың тығыздығына қарай және берілген мөлшеріне сәйкес пышақтарды, қосымша айлабұйымдар мен шектеуліктерді орнату және реттеу;</w:t>
      </w:r>
    </w:p>
    <w:bookmarkEnd w:id="855"/>
    <w:bookmarkStart w:name="z859" w:id="856"/>
    <w:p>
      <w:pPr>
        <w:spacing w:after="0"/>
        <w:ind w:left="0"/>
        <w:jc w:val="both"/>
      </w:pPr>
      <w:r>
        <w:rPr>
          <w:rFonts w:ascii="Times New Roman"/>
          <w:b w:val="false"/>
          <w:i w:val="false"/>
          <w:color w:val="000000"/>
          <w:sz w:val="28"/>
        </w:rPr>
        <w:t>
      материалдарды кесу, ию сызығының тереңдігі бойынша сызбалар мен релелі аппараттарды тексеру;</w:t>
      </w:r>
    </w:p>
    <w:bookmarkEnd w:id="856"/>
    <w:bookmarkStart w:name="z860" w:id="857"/>
    <w:p>
      <w:pPr>
        <w:spacing w:after="0"/>
        <w:ind w:left="0"/>
        <w:jc w:val="both"/>
      </w:pPr>
      <w:r>
        <w:rPr>
          <w:rFonts w:ascii="Times New Roman"/>
          <w:b w:val="false"/>
          <w:i w:val="false"/>
          <w:color w:val="000000"/>
          <w:sz w:val="28"/>
        </w:rPr>
        <w:t>
      кесілген фибраны есептеу және өлшеу;</w:t>
      </w:r>
    </w:p>
    <w:bookmarkEnd w:id="857"/>
    <w:bookmarkStart w:name="z861" w:id="858"/>
    <w:p>
      <w:pPr>
        <w:spacing w:after="0"/>
        <w:ind w:left="0"/>
        <w:jc w:val="both"/>
      </w:pPr>
      <w:r>
        <w:rPr>
          <w:rFonts w:ascii="Times New Roman"/>
          <w:b w:val="false"/>
          <w:i w:val="false"/>
          <w:color w:val="000000"/>
          <w:sz w:val="28"/>
        </w:rPr>
        <w:t>
      бөлшектердің үлгілерін сұрыптау, бөлшектермен қалдықтарды жинау;</w:t>
      </w:r>
    </w:p>
    <w:bookmarkEnd w:id="858"/>
    <w:bookmarkStart w:name="z862" w:id="859"/>
    <w:p>
      <w:pPr>
        <w:spacing w:after="0"/>
        <w:ind w:left="0"/>
        <w:jc w:val="both"/>
      </w:pPr>
      <w:r>
        <w:rPr>
          <w:rFonts w:ascii="Times New Roman"/>
          <w:b w:val="false"/>
          <w:i w:val="false"/>
          <w:color w:val="000000"/>
          <w:sz w:val="28"/>
        </w:rPr>
        <w:t>
      қораптардың бөлшектерінің жібек және барқыт маталарын қолмен немесе электр пышақпен пішу;</w:t>
      </w:r>
    </w:p>
    <w:bookmarkEnd w:id="859"/>
    <w:bookmarkStart w:name="z863" w:id="860"/>
    <w:p>
      <w:pPr>
        <w:spacing w:after="0"/>
        <w:ind w:left="0"/>
        <w:jc w:val="both"/>
      </w:pPr>
      <w:r>
        <w:rPr>
          <w:rFonts w:ascii="Times New Roman"/>
          <w:b w:val="false"/>
          <w:i w:val="false"/>
          <w:color w:val="000000"/>
          <w:sz w:val="28"/>
        </w:rPr>
        <w:t>
      машинада кесуге матаны дайындау;</w:t>
      </w:r>
    </w:p>
    <w:bookmarkEnd w:id="860"/>
    <w:bookmarkStart w:name="z864" w:id="861"/>
    <w:p>
      <w:pPr>
        <w:spacing w:after="0"/>
        <w:ind w:left="0"/>
        <w:jc w:val="both"/>
      </w:pPr>
      <w:r>
        <w:rPr>
          <w:rFonts w:ascii="Times New Roman"/>
          <w:b w:val="false"/>
          <w:i w:val="false"/>
          <w:color w:val="000000"/>
          <w:sz w:val="28"/>
        </w:rPr>
        <w:t>
      маталарды төсеу және бөлшектерді шаблондар бойынша белгілеу;</w:t>
      </w:r>
    </w:p>
    <w:bookmarkEnd w:id="861"/>
    <w:bookmarkStart w:name="z865" w:id="862"/>
    <w:p>
      <w:pPr>
        <w:spacing w:after="0"/>
        <w:ind w:left="0"/>
        <w:jc w:val="both"/>
      </w:pPr>
      <w:r>
        <w:rPr>
          <w:rFonts w:ascii="Times New Roman"/>
          <w:b w:val="false"/>
          <w:i w:val="false"/>
          <w:color w:val="000000"/>
          <w:sz w:val="28"/>
        </w:rPr>
        <w:t>
      материалдарды барынша үнемді пішуді, бөлшектердің берілген санын қамтамасыз ету үшін материалдардың қажеттігін есептеу;</w:t>
      </w:r>
    </w:p>
    <w:bookmarkEnd w:id="862"/>
    <w:bookmarkStart w:name="z866" w:id="863"/>
    <w:p>
      <w:pPr>
        <w:spacing w:after="0"/>
        <w:ind w:left="0"/>
        <w:jc w:val="both"/>
      </w:pPr>
      <w:r>
        <w:rPr>
          <w:rFonts w:ascii="Times New Roman"/>
          <w:b w:val="false"/>
          <w:i w:val="false"/>
          <w:color w:val="000000"/>
          <w:sz w:val="28"/>
        </w:rPr>
        <w:t>
      бөлшектерді пішу сапасын бақылау.</w:t>
      </w:r>
    </w:p>
    <w:bookmarkEnd w:id="863"/>
    <w:bookmarkStart w:name="z867" w:id="864"/>
    <w:p>
      <w:pPr>
        <w:spacing w:after="0"/>
        <w:ind w:left="0"/>
        <w:jc w:val="both"/>
      </w:pPr>
      <w:r>
        <w:rPr>
          <w:rFonts w:ascii="Times New Roman"/>
          <w:b w:val="false"/>
          <w:i w:val="false"/>
          <w:color w:val="000000"/>
          <w:sz w:val="28"/>
        </w:rPr>
        <w:t>
      139. Білуге тиіс:</w:t>
      </w:r>
    </w:p>
    <w:bookmarkEnd w:id="864"/>
    <w:bookmarkStart w:name="z868" w:id="865"/>
    <w:p>
      <w:pPr>
        <w:spacing w:after="0"/>
        <w:ind w:left="0"/>
        <w:jc w:val="both"/>
      </w:pPr>
      <w:r>
        <w:rPr>
          <w:rFonts w:ascii="Times New Roman"/>
          <w:b w:val="false"/>
          <w:i w:val="false"/>
          <w:color w:val="000000"/>
          <w:sz w:val="28"/>
        </w:rPr>
        <w:t>
      пішу машиналары мен олардың арнайы айлабұйымдарының құрылымы мен реттеу тәсілдері;</w:t>
      </w:r>
    </w:p>
    <w:bookmarkEnd w:id="865"/>
    <w:bookmarkStart w:name="z869" w:id="866"/>
    <w:p>
      <w:pPr>
        <w:spacing w:after="0"/>
        <w:ind w:left="0"/>
        <w:jc w:val="both"/>
      </w:pPr>
      <w:r>
        <w:rPr>
          <w:rFonts w:ascii="Times New Roman"/>
          <w:b w:val="false"/>
          <w:i w:val="false"/>
          <w:color w:val="000000"/>
          <w:sz w:val="28"/>
        </w:rPr>
        <w:t>
      шикізат түрлері мен оның қасиеттері, талшықты картонға және қағазға жіберілуін айқындау тәсілдері;</w:t>
      </w:r>
    </w:p>
    <w:bookmarkEnd w:id="866"/>
    <w:bookmarkStart w:name="z870" w:id="867"/>
    <w:p>
      <w:pPr>
        <w:spacing w:after="0"/>
        <w:ind w:left="0"/>
        <w:jc w:val="both"/>
      </w:pPr>
      <w:r>
        <w:rPr>
          <w:rFonts w:ascii="Times New Roman"/>
          <w:b w:val="false"/>
          <w:i w:val="false"/>
          <w:color w:val="000000"/>
          <w:sz w:val="28"/>
        </w:rPr>
        <w:t>
      фибра және дайындамалардың маркалары;</w:t>
      </w:r>
    </w:p>
    <w:bookmarkEnd w:id="867"/>
    <w:bookmarkStart w:name="z871" w:id="868"/>
    <w:p>
      <w:pPr>
        <w:spacing w:after="0"/>
        <w:ind w:left="0"/>
        <w:jc w:val="both"/>
      </w:pPr>
      <w:r>
        <w:rPr>
          <w:rFonts w:ascii="Times New Roman"/>
          <w:b w:val="false"/>
          <w:i w:val="false"/>
          <w:color w:val="000000"/>
          <w:sz w:val="28"/>
        </w:rPr>
        <w:t>
      пішудің оңтайлы жолдары, фибраның техникалық шарттары.</w:t>
      </w:r>
    </w:p>
    <w:bookmarkEnd w:id="868"/>
    <w:bookmarkStart w:name="z872" w:id="869"/>
    <w:p>
      <w:pPr>
        <w:spacing w:after="0"/>
        <w:ind w:left="0"/>
        <w:jc w:val="both"/>
      </w:pPr>
      <w:r>
        <w:rPr>
          <w:rFonts w:ascii="Times New Roman"/>
          <w:b w:val="false"/>
          <w:i w:val="false"/>
          <w:color w:val="000000"/>
          <w:sz w:val="28"/>
        </w:rPr>
        <w:t>
      Параграф 3. Картон, фибра және басқа да материалдарды пішуші, 4-разряд</w:t>
      </w:r>
    </w:p>
    <w:bookmarkEnd w:id="869"/>
    <w:bookmarkStart w:name="z873" w:id="870"/>
    <w:p>
      <w:pPr>
        <w:spacing w:after="0"/>
        <w:ind w:left="0"/>
        <w:jc w:val="both"/>
      </w:pPr>
      <w:r>
        <w:rPr>
          <w:rFonts w:ascii="Times New Roman"/>
          <w:b w:val="false"/>
          <w:i w:val="false"/>
          <w:color w:val="000000"/>
          <w:sz w:val="28"/>
        </w:rPr>
        <w:t>
      140. Жұмыс сипаттамасы:</w:t>
      </w:r>
    </w:p>
    <w:bookmarkEnd w:id="870"/>
    <w:bookmarkStart w:name="z874" w:id="871"/>
    <w:p>
      <w:pPr>
        <w:spacing w:after="0"/>
        <w:ind w:left="0"/>
        <w:jc w:val="both"/>
      </w:pPr>
      <w:r>
        <w:rPr>
          <w:rFonts w:ascii="Times New Roman"/>
          <w:b w:val="false"/>
          <w:i w:val="false"/>
          <w:color w:val="000000"/>
          <w:sz w:val="28"/>
        </w:rPr>
        <w:t>
      жайма кесетін, бума кесетін, ролик пішетін, сызатын, қағаз кесетін, роликті (арнайы бояуы немесе релелі аппараттары бар) және релелі кесетін машиналарда қораптардың, бұйымдардың екі-үш және одан да көп берілген бөлшектеріне дәл тықсырып картонажды бұйымдардың бөлшектеріне барлық ықтимал материалдарды (картон, қағаз, әшекейлеп басылған, таспалы, жібек және барқыт мата және олардың орнын алмастырғыштарды) пішу;</w:t>
      </w:r>
    </w:p>
    <w:bookmarkEnd w:id="871"/>
    <w:bookmarkStart w:name="z875" w:id="872"/>
    <w:p>
      <w:pPr>
        <w:spacing w:after="0"/>
        <w:ind w:left="0"/>
        <w:jc w:val="both"/>
      </w:pPr>
      <w:r>
        <w:rPr>
          <w:rFonts w:ascii="Times New Roman"/>
          <w:b w:val="false"/>
          <w:i w:val="false"/>
          <w:color w:val="000000"/>
          <w:sz w:val="28"/>
        </w:rPr>
        <w:t>
      берілген мөлшерлерге сәйкес және материалдардың тығыздығына қарай сызба, релелі аппараттарды орнату;</w:t>
      </w:r>
    </w:p>
    <w:bookmarkEnd w:id="872"/>
    <w:bookmarkStart w:name="z876" w:id="873"/>
    <w:p>
      <w:pPr>
        <w:spacing w:after="0"/>
        <w:ind w:left="0"/>
        <w:jc w:val="both"/>
      </w:pPr>
      <w:r>
        <w:rPr>
          <w:rFonts w:ascii="Times New Roman"/>
          <w:b w:val="false"/>
          <w:i w:val="false"/>
          <w:color w:val="000000"/>
          <w:sz w:val="28"/>
        </w:rPr>
        <w:t>
      пішілген бөлшектерден түрлі күрделіктегі бұйым үлгілерін жинақтау;</w:t>
      </w:r>
    </w:p>
    <w:bookmarkEnd w:id="873"/>
    <w:bookmarkStart w:name="z877" w:id="874"/>
    <w:p>
      <w:pPr>
        <w:spacing w:after="0"/>
        <w:ind w:left="0"/>
        <w:jc w:val="both"/>
      </w:pPr>
      <w:r>
        <w:rPr>
          <w:rFonts w:ascii="Times New Roman"/>
          <w:b w:val="false"/>
          <w:i w:val="false"/>
          <w:color w:val="000000"/>
          <w:sz w:val="28"/>
        </w:rPr>
        <w:t>
      картоннан жасалған бұйым бөлшектерінен матаны пішу үшін шаблондар жасау;</w:t>
      </w:r>
    </w:p>
    <w:bookmarkEnd w:id="874"/>
    <w:bookmarkStart w:name="z878" w:id="875"/>
    <w:p>
      <w:pPr>
        <w:spacing w:after="0"/>
        <w:ind w:left="0"/>
        <w:jc w:val="both"/>
      </w:pPr>
      <w:r>
        <w:rPr>
          <w:rFonts w:ascii="Times New Roman"/>
          <w:b w:val="false"/>
          <w:i w:val="false"/>
          <w:color w:val="000000"/>
          <w:sz w:val="28"/>
        </w:rPr>
        <w:t>
      бұйымның түсіне және түріне қарай материалдарды таңдау;</w:t>
      </w:r>
    </w:p>
    <w:bookmarkEnd w:id="875"/>
    <w:bookmarkStart w:name="z879" w:id="876"/>
    <w:p>
      <w:pPr>
        <w:spacing w:after="0"/>
        <w:ind w:left="0"/>
        <w:jc w:val="both"/>
      </w:pPr>
      <w:r>
        <w:rPr>
          <w:rFonts w:ascii="Times New Roman"/>
          <w:b w:val="false"/>
          <w:i w:val="false"/>
          <w:color w:val="000000"/>
          <w:sz w:val="28"/>
        </w:rPr>
        <w:t>
      бөлшектерді барынша үнемді пішуді, бөлшектердің берілген санын қамтамасыз ету үшін материалдың қажеттілігін есептеу;</w:t>
      </w:r>
    </w:p>
    <w:bookmarkEnd w:id="876"/>
    <w:bookmarkStart w:name="z880" w:id="877"/>
    <w:p>
      <w:pPr>
        <w:spacing w:after="0"/>
        <w:ind w:left="0"/>
        <w:jc w:val="both"/>
      </w:pPr>
      <w:r>
        <w:rPr>
          <w:rFonts w:ascii="Times New Roman"/>
          <w:b w:val="false"/>
          <w:i w:val="false"/>
          <w:color w:val="000000"/>
          <w:sz w:val="28"/>
        </w:rPr>
        <w:t>
      таспа жиектерінің бөлшектерін, бұйымдарды пішу сапасын бақылау.</w:t>
      </w:r>
    </w:p>
    <w:bookmarkEnd w:id="877"/>
    <w:bookmarkStart w:name="z881" w:id="878"/>
    <w:p>
      <w:pPr>
        <w:spacing w:after="0"/>
        <w:ind w:left="0"/>
        <w:jc w:val="both"/>
      </w:pPr>
      <w:r>
        <w:rPr>
          <w:rFonts w:ascii="Times New Roman"/>
          <w:b w:val="false"/>
          <w:i w:val="false"/>
          <w:color w:val="000000"/>
          <w:sz w:val="28"/>
        </w:rPr>
        <w:t>
      141. Білуге тиіс:</w:t>
      </w:r>
    </w:p>
    <w:bookmarkEnd w:id="878"/>
    <w:bookmarkStart w:name="z882" w:id="879"/>
    <w:p>
      <w:pPr>
        <w:spacing w:after="0"/>
        <w:ind w:left="0"/>
        <w:jc w:val="both"/>
      </w:pPr>
      <w:r>
        <w:rPr>
          <w:rFonts w:ascii="Times New Roman"/>
          <w:b w:val="false"/>
          <w:i w:val="false"/>
          <w:color w:val="000000"/>
          <w:sz w:val="28"/>
        </w:rPr>
        <w:t>
      пішу машиналары мен олардың арнайы айлабұйымдарының құрылымы мен қолдану принципі;</w:t>
      </w:r>
    </w:p>
    <w:bookmarkEnd w:id="879"/>
    <w:bookmarkStart w:name="z883" w:id="880"/>
    <w:p>
      <w:pPr>
        <w:spacing w:after="0"/>
        <w:ind w:left="0"/>
        <w:jc w:val="both"/>
      </w:pPr>
      <w:r>
        <w:rPr>
          <w:rFonts w:ascii="Times New Roman"/>
          <w:b w:val="false"/>
          <w:i w:val="false"/>
          <w:color w:val="000000"/>
          <w:sz w:val="28"/>
        </w:rPr>
        <w:t>
      пішу және түрлі күрделіктегі картон қорап жасау технологиясы;</w:t>
      </w:r>
    </w:p>
    <w:bookmarkEnd w:id="880"/>
    <w:bookmarkStart w:name="z884" w:id="881"/>
    <w:p>
      <w:pPr>
        <w:spacing w:after="0"/>
        <w:ind w:left="0"/>
        <w:jc w:val="both"/>
      </w:pPr>
      <w:r>
        <w:rPr>
          <w:rFonts w:ascii="Times New Roman"/>
          <w:b w:val="false"/>
          <w:i w:val="false"/>
          <w:color w:val="000000"/>
          <w:sz w:val="28"/>
        </w:rPr>
        <w:t>
      шикізат, шаблон түрлері мен оның құрылымдары, пішу сапасына қойылатын талаптар.</w:t>
      </w:r>
    </w:p>
    <w:bookmarkEnd w:id="881"/>
    <w:bookmarkStart w:name="z885" w:id="882"/>
    <w:p>
      <w:pPr>
        <w:spacing w:after="0"/>
        <w:ind w:left="0"/>
        <w:jc w:val="both"/>
      </w:pPr>
      <w:r>
        <w:rPr>
          <w:rFonts w:ascii="Times New Roman"/>
          <w:b w:val="false"/>
          <w:i w:val="false"/>
          <w:color w:val="000000"/>
          <w:sz w:val="28"/>
        </w:rPr>
        <w:t>
      29. Пішіп кесуші</w:t>
      </w:r>
    </w:p>
    <w:bookmarkEnd w:id="882"/>
    <w:bookmarkStart w:name="z886" w:id="883"/>
    <w:p>
      <w:pPr>
        <w:spacing w:after="0"/>
        <w:ind w:left="0"/>
        <w:jc w:val="both"/>
      </w:pPr>
      <w:r>
        <w:rPr>
          <w:rFonts w:ascii="Times New Roman"/>
          <w:b w:val="false"/>
          <w:i w:val="false"/>
          <w:color w:val="000000"/>
          <w:sz w:val="28"/>
        </w:rPr>
        <w:t>
      Параграф 1. Пішіп кесуші, 2-разряд</w:t>
      </w:r>
    </w:p>
    <w:bookmarkEnd w:id="883"/>
    <w:bookmarkStart w:name="z887" w:id="884"/>
    <w:p>
      <w:pPr>
        <w:spacing w:after="0"/>
        <w:ind w:left="0"/>
        <w:jc w:val="both"/>
      </w:pPr>
      <w:r>
        <w:rPr>
          <w:rFonts w:ascii="Times New Roman"/>
          <w:b w:val="false"/>
          <w:i w:val="false"/>
          <w:color w:val="000000"/>
          <w:sz w:val="28"/>
        </w:rPr>
        <w:t>
      142. Жұмыс сипаттамасы:</w:t>
      </w:r>
    </w:p>
    <w:bookmarkEnd w:id="884"/>
    <w:bookmarkStart w:name="z888" w:id="885"/>
    <w:p>
      <w:pPr>
        <w:spacing w:after="0"/>
        <w:ind w:left="0"/>
        <w:jc w:val="both"/>
      </w:pPr>
      <w:r>
        <w:rPr>
          <w:rFonts w:ascii="Times New Roman"/>
          <w:b w:val="false"/>
          <w:i w:val="false"/>
          <w:color w:val="000000"/>
          <w:sz w:val="28"/>
        </w:rPr>
        <w:t>
      қағаз тығыздығын белгілі бір бөлшектерге орау және пішу;</w:t>
      </w:r>
    </w:p>
    <w:bookmarkEnd w:id="885"/>
    <w:bookmarkStart w:name="z889" w:id="886"/>
    <w:p>
      <w:pPr>
        <w:spacing w:after="0"/>
        <w:ind w:left="0"/>
        <w:jc w:val="both"/>
      </w:pPr>
      <w:r>
        <w:rPr>
          <w:rFonts w:ascii="Times New Roman"/>
          <w:b w:val="false"/>
          <w:i w:val="false"/>
          <w:color w:val="000000"/>
          <w:sz w:val="28"/>
        </w:rPr>
        <w:t>
      бөлшектерді таңбалау және сұрыптау, штампылау, бөлшектерді есептеу және оларды орамдар бойынша бөлу.</w:t>
      </w:r>
    </w:p>
    <w:bookmarkEnd w:id="886"/>
    <w:bookmarkStart w:name="z890" w:id="887"/>
    <w:p>
      <w:pPr>
        <w:spacing w:after="0"/>
        <w:ind w:left="0"/>
        <w:jc w:val="both"/>
      </w:pPr>
      <w:r>
        <w:rPr>
          <w:rFonts w:ascii="Times New Roman"/>
          <w:b w:val="false"/>
          <w:i w:val="false"/>
          <w:color w:val="000000"/>
          <w:sz w:val="28"/>
        </w:rPr>
        <w:t>
      143. Білуге тиіс:</w:t>
      </w:r>
    </w:p>
    <w:bookmarkEnd w:id="887"/>
    <w:bookmarkStart w:name="z891" w:id="888"/>
    <w:p>
      <w:pPr>
        <w:spacing w:after="0"/>
        <w:ind w:left="0"/>
        <w:jc w:val="both"/>
      </w:pPr>
      <w:r>
        <w:rPr>
          <w:rFonts w:ascii="Times New Roman"/>
          <w:b w:val="false"/>
          <w:i w:val="false"/>
          <w:color w:val="000000"/>
          <w:sz w:val="28"/>
        </w:rPr>
        <w:t>
      электр пышақтың құрылымы;</w:t>
      </w:r>
    </w:p>
    <w:bookmarkEnd w:id="888"/>
    <w:bookmarkStart w:name="z892" w:id="889"/>
    <w:p>
      <w:pPr>
        <w:spacing w:after="0"/>
        <w:ind w:left="0"/>
        <w:jc w:val="both"/>
      </w:pPr>
      <w:r>
        <w:rPr>
          <w:rFonts w:ascii="Times New Roman"/>
          <w:b w:val="false"/>
          <w:i w:val="false"/>
          <w:color w:val="000000"/>
          <w:sz w:val="28"/>
        </w:rPr>
        <w:t>
      бөлшектердің түрлері, жасалатын бұйымдардың техникалық шарттары мен сыртқы түріне қарай айқындалатын ақаулар.</w:t>
      </w:r>
    </w:p>
    <w:bookmarkEnd w:id="889"/>
    <w:bookmarkStart w:name="z893" w:id="890"/>
    <w:p>
      <w:pPr>
        <w:spacing w:after="0"/>
        <w:ind w:left="0"/>
        <w:jc w:val="both"/>
      </w:pPr>
      <w:r>
        <w:rPr>
          <w:rFonts w:ascii="Times New Roman"/>
          <w:b w:val="false"/>
          <w:i w:val="false"/>
          <w:color w:val="000000"/>
          <w:sz w:val="28"/>
        </w:rPr>
        <w:t>
      30. Картон және қағаз орамдарын жинаушы</w:t>
      </w:r>
    </w:p>
    <w:bookmarkEnd w:id="890"/>
    <w:bookmarkStart w:name="z894" w:id="891"/>
    <w:p>
      <w:pPr>
        <w:spacing w:after="0"/>
        <w:ind w:left="0"/>
        <w:jc w:val="both"/>
      </w:pPr>
      <w:r>
        <w:rPr>
          <w:rFonts w:ascii="Times New Roman"/>
          <w:b w:val="false"/>
          <w:i w:val="false"/>
          <w:color w:val="000000"/>
          <w:sz w:val="28"/>
        </w:rPr>
        <w:t>
      Параграф 1. Картон және қағаз орамдарын жинаушы, 2-разряд</w:t>
      </w:r>
    </w:p>
    <w:bookmarkEnd w:id="891"/>
    <w:bookmarkStart w:name="z895" w:id="892"/>
    <w:p>
      <w:pPr>
        <w:spacing w:after="0"/>
        <w:ind w:left="0"/>
        <w:jc w:val="both"/>
      </w:pPr>
      <w:r>
        <w:rPr>
          <w:rFonts w:ascii="Times New Roman"/>
          <w:b w:val="false"/>
          <w:i w:val="false"/>
          <w:color w:val="000000"/>
          <w:sz w:val="28"/>
        </w:rPr>
        <w:t>
      144. Жұмыс сипаттамасы:</w:t>
      </w:r>
    </w:p>
    <w:bookmarkEnd w:id="892"/>
    <w:bookmarkStart w:name="z896" w:id="893"/>
    <w:p>
      <w:pPr>
        <w:spacing w:after="0"/>
        <w:ind w:left="0"/>
        <w:jc w:val="both"/>
      </w:pPr>
      <w:r>
        <w:rPr>
          <w:rFonts w:ascii="Times New Roman"/>
          <w:b w:val="false"/>
          <w:i w:val="false"/>
          <w:color w:val="000000"/>
          <w:sz w:val="28"/>
        </w:rPr>
        <w:t>
      конус және қысқыш гайка орната отырып картон немесе қағаз орамын штангіге жинау;</w:t>
      </w:r>
    </w:p>
    <w:bookmarkEnd w:id="893"/>
    <w:bookmarkStart w:name="z897" w:id="894"/>
    <w:p>
      <w:pPr>
        <w:spacing w:after="0"/>
        <w:ind w:left="0"/>
        <w:jc w:val="both"/>
      </w:pPr>
      <w:r>
        <w:rPr>
          <w:rFonts w:ascii="Times New Roman"/>
          <w:b w:val="false"/>
          <w:i w:val="false"/>
          <w:color w:val="000000"/>
          <w:sz w:val="28"/>
        </w:rPr>
        <w:t>
      штангіге бекіту және жинау стендісіне гофрленген қақпақтарды және желімдейтін машинаны көтергіш механизм арқылы бекіту;</w:t>
      </w:r>
    </w:p>
    <w:bookmarkEnd w:id="894"/>
    <w:bookmarkStart w:name="z898" w:id="895"/>
    <w:p>
      <w:pPr>
        <w:spacing w:after="0"/>
        <w:ind w:left="0"/>
        <w:jc w:val="both"/>
      </w:pPr>
      <w:r>
        <w:rPr>
          <w:rFonts w:ascii="Times New Roman"/>
          <w:b w:val="false"/>
          <w:i w:val="false"/>
          <w:color w:val="000000"/>
          <w:sz w:val="28"/>
        </w:rPr>
        <w:t>
      штангісіз жинауда – орамдарды конустармен бекіту және олардың орналасуын реттеу;</w:t>
      </w:r>
    </w:p>
    <w:bookmarkEnd w:id="895"/>
    <w:bookmarkStart w:name="z899" w:id="896"/>
    <w:p>
      <w:pPr>
        <w:spacing w:after="0"/>
        <w:ind w:left="0"/>
        <w:jc w:val="both"/>
      </w:pPr>
      <w:r>
        <w:rPr>
          <w:rFonts w:ascii="Times New Roman"/>
          <w:b w:val="false"/>
          <w:i w:val="false"/>
          <w:color w:val="000000"/>
          <w:sz w:val="28"/>
        </w:rPr>
        <w:t>
      картон немесе қағаз орамдарын жинайтын жерге жақындату және оларды ашу;</w:t>
      </w:r>
    </w:p>
    <w:bookmarkEnd w:id="896"/>
    <w:bookmarkStart w:name="z900" w:id="897"/>
    <w:p>
      <w:pPr>
        <w:spacing w:after="0"/>
        <w:ind w:left="0"/>
        <w:jc w:val="both"/>
      </w:pPr>
      <w:r>
        <w:rPr>
          <w:rFonts w:ascii="Times New Roman"/>
          <w:b w:val="false"/>
          <w:i w:val="false"/>
          <w:color w:val="000000"/>
          <w:sz w:val="28"/>
        </w:rPr>
        <w:t>
      жинау стенділерін және автотиегіштерді тазарту;</w:t>
      </w:r>
    </w:p>
    <w:bookmarkEnd w:id="897"/>
    <w:bookmarkStart w:name="z901" w:id="898"/>
    <w:p>
      <w:pPr>
        <w:spacing w:after="0"/>
        <w:ind w:left="0"/>
        <w:jc w:val="both"/>
      </w:pPr>
      <w:r>
        <w:rPr>
          <w:rFonts w:ascii="Times New Roman"/>
          <w:b w:val="false"/>
          <w:i w:val="false"/>
          <w:color w:val="000000"/>
          <w:sz w:val="28"/>
        </w:rPr>
        <w:t>
      кесінділерді жинап тастау.</w:t>
      </w:r>
    </w:p>
    <w:bookmarkEnd w:id="898"/>
    <w:bookmarkStart w:name="z902" w:id="899"/>
    <w:p>
      <w:pPr>
        <w:spacing w:after="0"/>
        <w:ind w:left="0"/>
        <w:jc w:val="both"/>
      </w:pPr>
      <w:r>
        <w:rPr>
          <w:rFonts w:ascii="Times New Roman"/>
          <w:b w:val="false"/>
          <w:i w:val="false"/>
          <w:color w:val="000000"/>
          <w:sz w:val="28"/>
        </w:rPr>
        <w:t>
      145. Білуге тиіс:</w:t>
      </w:r>
    </w:p>
    <w:bookmarkEnd w:id="899"/>
    <w:bookmarkStart w:name="z903" w:id="900"/>
    <w:p>
      <w:pPr>
        <w:spacing w:after="0"/>
        <w:ind w:left="0"/>
        <w:jc w:val="both"/>
      </w:pPr>
      <w:r>
        <w:rPr>
          <w:rFonts w:ascii="Times New Roman"/>
          <w:b w:val="false"/>
          <w:i w:val="false"/>
          <w:color w:val="000000"/>
          <w:sz w:val="28"/>
        </w:rPr>
        <w:t>
      жинағыш стенділердің көтергіш механизмдерінің құрылымы мен өзара іс-әрекеті, авто немесе электр тиегіштерді жүргізу ережесі;</w:t>
      </w:r>
    </w:p>
    <w:bookmarkEnd w:id="900"/>
    <w:bookmarkStart w:name="z904" w:id="901"/>
    <w:p>
      <w:pPr>
        <w:spacing w:after="0"/>
        <w:ind w:left="0"/>
        <w:jc w:val="both"/>
      </w:pPr>
      <w:r>
        <w:rPr>
          <w:rFonts w:ascii="Times New Roman"/>
          <w:b w:val="false"/>
          <w:i w:val="false"/>
          <w:color w:val="000000"/>
          <w:sz w:val="28"/>
        </w:rPr>
        <w:t>
      өңделетін картон мен қағаздың сұрыптылығы;</w:t>
      </w:r>
    </w:p>
    <w:bookmarkEnd w:id="901"/>
    <w:bookmarkStart w:name="z905" w:id="902"/>
    <w:p>
      <w:pPr>
        <w:spacing w:after="0"/>
        <w:ind w:left="0"/>
        <w:jc w:val="both"/>
      </w:pPr>
      <w:r>
        <w:rPr>
          <w:rFonts w:ascii="Times New Roman"/>
          <w:b w:val="false"/>
          <w:i w:val="false"/>
          <w:color w:val="000000"/>
          <w:sz w:val="28"/>
        </w:rPr>
        <w:t>
      штангісіз жинауда – механикалық конустардың, тежегіш айлабұйымдардың құрылымы;</w:t>
      </w:r>
    </w:p>
    <w:bookmarkEnd w:id="902"/>
    <w:bookmarkStart w:name="z906" w:id="903"/>
    <w:p>
      <w:pPr>
        <w:spacing w:after="0"/>
        <w:ind w:left="0"/>
        <w:jc w:val="both"/>
      </w:pPr>
      <w:r>
        <w:rPr>
          <w:rFonts w:ascii="Times New Roman"/>
          <w:b w:val="false"/>
          <w:i w:val="false"/>
          <w:color w:val="000000"/>
          <w:sz w:val="28"/>
        </w:rPr>
        <w:t>
      осьтік және көлденең бағыттарды реттеу, жылжыту ережесі.</w:t>
      </w:r>
    </w:p>
    <w:bookmarkEnd w:id="903"/>
    <w:bookmarkStart w:name="z907" w:id="904"/>
    <w:p>
      <w:pPr>
        <w:spacing w:after="0"/>
        <w:ind w:left="0"/>
        <w:jc w:val="both"/>
      </w:pPr>
      <w:r>
        <w:rPr>
          <w:rFonts w:ascii="Times New Roman"/>
          <w:b w:val="false"/>
          <w:i w:val="false"/>
          <w:color w:val="000000"/>
          <w:sz w:val="28"/>
        </w:rPr>
        <w:t>
      31. Форма жасаушы</w:t>
      </w:r>
    </w:p>
    <w:bookmarkEnd w:id="904"/>
    <w:bookmarkStart w:name="z908" w:id="905"/>
    <w:p>
      <w:pPr>
        <w:spacing w:after="0"/>
        <w:ind w:left="0"/>
        <w:jc w:val="both"/>
      </w:pPr>
      <w:r>
        <w:rPr>
          <w:rFonts w:ascii="Times New Roman"/>
          <w:b w:val="false"/>
          <w:i w:val="false"/>
          <w:color w:val="000000"/>
          <w:sz w:val="28"/>
        </w:rPr>
        <w:t>
      Параграф 1. Форма жасаушы, 4-разряд</w:t>
      </w:r>
    </w:p>
    <w:bookmarkEnd w:id="905"/>
    <w:bookmarkStart w:name="z909" w:id="906"/>
    <w:p>
      <w:pPr>
        <w:spacing w:after="0"/>
        <w:ind w:left="0"/>
        <w:jc w:val="both"/>
      </w:pPr>
      <w:r>
        <w:rPr>
          <w:rFonts w:ascii="Times New Roman"/>
          <w:b w:val="false"/>
          <w:i w:val="false"/>
          <w:color w:val="000000"/>
          <w:sz w:val="28"/>
        </w:rPr>
        <w:t>
      146. Жұмыс сипаттамасы:</w:t>
      </w:r>
    </w:p>
    <w:bookmarkEnd w:id="906"/>
    <w:bookmarkStart w:name="z910" w:id="907"/>
    <w:p>
      <w:pPr>
        <w:spacing w:after="0"/>
        <w:ind w:left="0"/>
        <w:jc w:val="both"/>
      </w:pPr>
      <w:r>
        <w:rPr>
          <w:rFonts w:ascii="Times New Roman"/>
          <w:b w:val="false"/>
          <w:i w:val="false"/>
          <w:color w:val="000000"/>
          <w:sz w:val="28"/>
        </w:rPr>
        <w:t>
      анағұрлым жоғары білікті жасаушының басшылығымен өрнекті және тегіс теңестіргіштер мен цилиндрлер жасау;</w:t>
      </w:r>
    </w:p>
    <w:bookmarkEnd w:id="907"/>
    <w:bookmarkStart w:name="z911" w:id="908"/>
    <w:p>
      <w:pPr>
        <w:spacing w:after="0"/>
        <w:ind w:left="0"/>
        <w:jc w:val="both"/>
      </w:pPr>
      <w:r>
        <w:rPr>
          <w:rFonts w:ascii="Times New Roman"/>
          <w:b w:val="false"/>
          <w:i w:val="false"/>
          <w:color w:val="000000"/>
          <w:sz w:val="28"/>
        </w:rPr>
        <w:t>
      тор жиектерін белгілеу;</w:t>
      </w:r>
    </w:p>
    <w:bookmarkEnd w:id="908"/>
    <w:bookmarkStart w:name="z912" w:id="909"/>
    <w:p>
      <w:pPr>
        <w:spacing w:after="0"/>
        <w:ind w:left="0"/>
        <w:jc w:val="both"/>
      </w:pPr>
      <w:r>
        <w:rPr>
          <w:rFonts w:ascii="Times New Roman"/>
          <w:b w:val="false"/>
          <w:i w:val="false"/>
          <w:color w:val="000000"/>
          <w:sz w:val="28"/>
        </w:rPr>
        <w:t>
      теңестіргіштер мен цилиндрлерге өрнекті және тегіс торларды тігу;</w:t>
      </w:r>
    </w:p>
    <w:bookmarkEnd w:id="909"/>
    <w:bookmarkStart w:name="z913" w:id="910"/>
    <w:p>
      <w:pPr>
        <w:spacing w:after="0"/>
        <w:ind w:left="0"/>
        <w:jc w:val="both"/>
      </w:pPr>
      <w:r>
        <w:rPr>
          <w:rFonts w:ascii="Times New Roman"/>
          <w:b w:val="false"/>
          <w:i w:val="false"/>
          <w:color w:val="000000"/>
          <w:sz w:val="28"/>
        </w:rPr>
        <w:t>
      барлық нөмірдегі түрлі тігісті торларды жөндеу және тігу;</w:t>
      </w:r>
    </w:p>
    <w:bookmarkEnd w:id="910"/>
    <w:bookmarkStart w:name="z914" w:id="911"/>
    <w:p>
      <w:pPr>
        <w:spacing w:after="0"/>
        <w:ind w:left="0"/>
        <w:jc w:val="both"/>
      </w:pPr>
      <w:r>
        <w:rPr>
          <w:rFonts w:ascii="Times New Roman"/>
          <w:b w:val="false"/>
          <w:i w:val="false"/>
          <w:color w:val="000000"/>
          <w:sz w:val="28"/>
        </w:rPr>
        <w:t>
      қағаз жасайтын үстелді және цилиндрлі машиналарда торларды жөндеу.</w:t>
      </w:r>
    </w:p>
    <w:bookmarkEnd w:id="911"/>
    <w:bookmarkStart w:name="z915" w:id="912"/>
    <w:p>
      <w:pPr>
        <w:spacing w:after="0"/>
        <w:ind w:left="0"/>
        <w:jc w:val="both"/>
      </w:pPr>
      <w:r>
        <w:rPr>
          <w:rFonts w:ascii="Times New Roman"/>
          <w:b w:val="false"/>
          <w:i w:val="false"/>
          <w:color w:val="000000"/>
          <w:sz w:val="28"/>
        </w:rPr>
        <w:t>
      147. Білуге тиіс:</w:t>
      </w:r>
    </w:p>
    <w:bookmarkEnd w:id="912"/>
    <w:bookmarkStart w:name="z916" w:id="913"/>
    <w:p>
      <w:pPr>
        <w:spacing w:after="0"/>
        <w:ind w:left="0"/>
        <w:jc w:val="both"/>
      </w:pPr>
      <w:r>
        <w:rPr>
          <w:rFonts w:ascii="Times New Roman"/>
          <w:b w:val="false"/>
          <w:i w:val="false"/>
          <w:color w:val="000000"/>
          <w:sz w:val="28"/>
        </w:rPr>
        <w:t>
      тегіс және өрнекті теңестіргіш цилиндрлер мен торларды тігу тәсілдері;</w:t>
      </w:r>
    </w:p>
    <w:bookmarkEnd w:id="913"/>
    <w:bookmarkStart w:name="z917" w:id="914"/>
    <w:p>
      <w:pPr>
        <w:spacing w:after="0"/>
        <w:ind w:left="0"/>
        <w:jc w:val="both"/>
      </w:pPr>
      <w:r>
        <w:rPr>
          <w:rFonts w:ascii="Times New Roman"/>
          <w:b w:val="false"/>
          <w:i w:val="false"/>
          <w:color w:val="000000"/>
          <w:sz w:val="28"/>
        </w:rPr>
        <w:t>
      тор нөмірлері.</w:t>
      </w:r>
    </w:p>
    <w:bookmarkEnd w:id="914"/>
    <w:bookmarkStart w:name="z918" w:id="915"/>
    <w:p>
      <w:pPr>
        <w:spacing w:after="0"/>
        <w:ind w:left="0"/>
        <w:jc w:val="both"/>
      </w:pPr>
      <w:r>
        <w:rPr>
          <w:rFonts w:ascii="Times New Roman"/>
          <w:b w:val="false"/>
          <w:i w:val="false"/>
          <w:color w:val="000000"/>
          <w:sz w:val="28"/>
        </w:rPr>
        <w:t>
      Параграф 2. Форма жасаушы, 5-разряд</w:t>
      </w:r>
    </w:p>
    <w:bookmarkEnd w:id="915"/>
    <w:bookmarkStart w:name="z919" w:id="916"/>
    <w:p>
      <w:pPr>
        <w:spacing w:after="0"/>
        <w:ind w:left="0"/>
        <w:jc w:val="both"/>
      </w:pPr>
      <w:r>
        <w:rPr>
          <w:rFonts w:ascii="Times New Roman"/>
          <w:b w:val="false"/>
          <w:i w:val="false"/>
          <w:color w:val="000000"/>
          <w:sz w:val="28"/>
        </w:rPr>
        <w:t>
      148. Жұмыс сипаттамасы:</w:t>
      </w:r>
    </w:p>
    <w:bookmarkEnd w:id="916"/>
    <w:bookmarkStart w:name="z920" w:id="917"/>
    <w:p>
      <w:pPr>
        <w:spacing w:after="0"/>
        <w:ind w:left="0"/>
        <w:jc w:val="both"/>
      </w:pPr>
      <w:r>
        <w:rPr>
          <w:rFonts w:ascii="Times New Roman"/>
          <w:b w:val="false"/>
          <w:i w:val="false"/>
          <w:color w:val="000000"/>
          <w:sz w:val="28"/>
        </w:rPr>
        <w:t>
      өрнекті және тегіс теңестіргіштер мен цилиндрлер жасау;</w:t>
      </w:r>
    </w:p>
    <w:bookmarkEnd w:id="917"/>
    <w:bookmarkStart w:name="z921" w:id="918"/>
    <w:p>
      <w:pPr>
        <w:spacing w:after="0"/>
        <w:ind w:left="0"/>
        <w:jc w:val="both"/>
      </w:pPr>
      <w:r>
        <w:rPr>
          <w:rFonts w:ascii="Times New Roman"/>
          <w:b w:val="false"/>
          <w:i w:val="false"/>
          <w:color w:val="000000"/>
          <w:sz w:val="28"/>
        </w:rPr>
        <w:t>
      торларды, кесіктерді теңестіргіштер мен цилиндрлерде дәнекерлеу;</w:t>
      </w:r>
    </w:p>
    <w:bookmarkEnd w:id="918"/>
    <w:bookmarkStart w:name="z922" w:id="919"/>
    <w:p>
      <w:pPr>
        <w:spacing w:after="0"/>
        <w:ind w:left="0"/>
        <w:jc w:val="both"/>
      </w:pPr>
      <w:r>
        <w:rPr>
          <w:rFonts w:ascii="Times New Roman"/>
          <w:b w:val="false"/>
          <w:i w:val="false"/>
          <w:color w:val="000000"/>
          <w:sz w:val="28"/>
        </w:rPr>
        <w:t>
      жалпы және жергілікті контрштампылар жасау;</w:t>
      </w:r>
    </w:p>
    <w:bookmarkEnd w:id="919"/>
    <w:bookmarkStart w:name="z923" w:id="920"/>
    <w:p>
      <w:pPr>
        <w:spacing w:after="0"/>
        <w:ind w:left="0"/>
        <w:jc w:val="both"/>
      </w:pPr>
      <w:r>
        <w:rPr>
          <w:rFonts w:ascii="Times New Roman"/>
          <w:b w:val="false"/>
          <w:i w:val="false"/>
          <w:color w:val="000000"/>
          <w:sz w:val="28"/>
        </w:rPr>
        <w:t>
      торды жергілікті белгі бойынша белгілеу;</w:t>
      </w:r>
    </w:p>
    <w:bookmarkEnd w:id="920"/>
    <w:bookmarkStart w:name="z924" w:id="921"/>
    <w:p>
      <w:pPr>
        <w:spacing w:after="0"/>
        <w:ind w:left="0"/>
        <w:jc w:val="both"/>
      </w:pPr>
      <w:r>
        <w:rPr>
          <w:rFonts w:ascii="Times New Roman"/>
          <w:b w:val="false"/>
          <w:i w:val="false"/>
          <w:color w:val="000000"/>
          <w:sz w:val="28"/>
        </w:rPr>
        <w:t>
      теңестіргіштер мен цилиндр негізіне тор тігу;</w:t>
      </w:r>
    </w:p>
    <w:bookmarkEnd w:id="921"/>
    <w:bookmarkStart w:name="z925" w:id="922"/>
    <w:p>
      <w:pPr>
        <w:spacing w:after="0"/>
        <w:ind w:left="0"/>
        <w:jc w:val="both"/>
      </w:pPr>
      <w:r>
        <w:rPr>
          <w:rFonts w:ascii="Times New Roman"/>
          <w:b w:val="false"/>
          <w:i w:val="false"/>
          <w:color w:val="000000"/>
          <w:sz w:val="28"/>
        </w:rPr>
        <w:t>
      қағазды отырғызу және созғылау белгілері.</w:t>
      </w:r>
    </w:p>
    <w:bookmarkEnd w:id="922"/>
    <w:bookmarkStart w:name="z926" w:id="923"/>
    <w:p>
      <w:pPr>
        <w:spacing w:after="0"/>
        <w:ind w:left="0"/>
        <w:jc w:val="both"/>
      </w:pPr>
      <w:r>
        <w:rPr>
          <w:rFonts w:ascii="Times New Roman"/>
          <w:b w:val="false"/>
          <w:i w:val="false"/>
          <w:color w:val="000000"/>
          <w:sz w:val="28"/>
        </w:rPr>
        <w:t>
      149. Білуге тиіс:</w:t>
      </w:r>
    </w:p>
    <w:bookmarkEnd w:id="923"/>
    <w:bookmarkStart w:name="z927" w:id="924"/>
    <w:p>
      <w:pPr>
        <w:spacing w:after="0"/>
        <w:ind w:left="0"/>
        <w:jc w:val="both"/>
      </w:pPr>
      <w:r>
        <w:rPr>
          <w:rFonts w:ascii="Times New Roman"/>
          <w:b w:val="false"/>
          <w:i w:val="false"/>
          <w:color w:val="000000"/>
          <w:sz w:val="28"/>
        </w:rPr>
        <w:t>
      теңестіргіштер мен цилиндр, контрштампы жасау процесі, өрнек жасау тәсілдері.</w:t>
      </w:r>
    </w:p>
    <w:bookmarkEnd w:id="924"/>
    <w:bookmarkStart w:name="z928" w:id="925"/>
    <w:p>
      <w:pPr>
        <w:spacing w:after="0"/>
        <w:ind w:left="0"/>
        <w:jc w:val="both"/>
      </w:pPr>
      <w:r>
        <w:rPr>
          <w:rFonts w:ascii="Times New Roman"/>
          <w:b w:val="false"/>
          <w:i w:val="false"/>
          <w:color w:val="000000"/>
          <w:sz w:val="28"/>
        </w:rPr>
        <w:t>
      Параграф 3. Форма жасаушы, 6-разряд</w:t>
      </w:r>
    </w:p>
    <w:bookmarkEnd w:id="925"/>
    <w:bookmarkStart w:name="z929" w:id="926"/>
    <w:p>
      <w:pPr>
        <w:spacing w:after="0"/>
        <w:ind w:left="0"/>
        <w:jc w:val="both"/>
      </w:pPr>
      <w:r>
        <w:rPr>
          <w:rFonts w:ascii="Times New Roman"/>
          <w:b w:val="false"/>
          <w:i w:val="false"/>
          <w:color w:val="000000"/>
          <w:sz w:val="28"/>
        </w:rPr>
        <w:t>
      150. Жұмыс сипаттамасы:</w:t>
      </w:r>
    </w:p>
    <w:bookmarkEnd w:id="926"/>
    <w:bookmarkStart w:name="z930" w:id="927"/>
    <w:p>
      <w:pPr>
        <w:spacing w:after="0"/>
        <w:ind w:left="0"/>
        <w:jc w:val="both"/>
      </w:pPr>
      <w:r>
        <w:rPr>
          <w:rFonts w:ascii="Times New Roman"/>
          <w:b w:val="false"/>
          <w:i w:val="false"/>
          <w:color w:val="000000"/>
          <w:sz w:val="28"/>
        </w:rPr>
        <w:t>
      дөңгелек тор машиналардың тегістегіштері мен цилиндрлері үшін су белгілері бар торларды штампылау;</w:t>
      </w:r>
    </w:p>
    <w:bookmarkEnd w:id="927"/>
    <w:bookmarkStart w:name="z931" w:id="928"/>
    <w:p>
      <w:pPr>
        <w:spacing w:after="0"/>
        <w:ind w:left="0"/>
        <w:jc w:val="both"/>
      </w:pPr>
      <w:r>
        <w:rPr>
          <w:rFonts w:ascii="Times New Roman"/>
          <w:b w:val="false"/>
          <w:i w:val="false"/>
          <w:color w:val="000000"/>
          <w:sz w:val="28"/>
        </w:rPr>
        <w:t>
      даяр қағаз сызбасы бойынша штампылаудан алдын торларды белгілеу, күйдіру;</w:t>
      </w:r>
    </w:p>
    <w:bookmarkEnd w:id="928"/>
    <w:bookmarkStart w:name="z932" w:id="929"/>
    <w:p>
      <w:pPr>
        <w:spacing w:after="0"/>
        <w:ind w:left="0"/>
        <w:jc w:val="both"/>
      </w:pPr>
      <w:r>
        <w:rPr>
          <w:rFonts w:ascii="Times New Roman"/>
          <w:b w:val="false"/>
          <w:i w:val="false"/>
          <w:color w:val="000000"/>
          <w:sz w:val="28"/>
        </w:rPr>
        <w:t>
      тегістегіш және цилиндр шеңберінің ұзындығын есепке ала отырып торларды өрнегі бойынша кесу;</w:t>
      </w:r>
    </w:p>
    <w:bookmarkEnd w:id="929"/>
    <w:bookmarkStart w:name="z933" w:id="930"/>
    <w:p>
      <w:pPr>
        <w:spacing w:after="0"/>
        <w:ind w:left="0"/>
        <w:jc w:val="both"/>
      </w:pPr>
      <w:r>
        <w:rPr>
          <w:rFonts w:ascii="Times New Roman"/>
          <w:b w:val="false"/>
          <w:i w:val="false"/>
          <w:color w:val="000000"/>
          <w:sz w:val="28"/>
        </w:rPr>
        <w:t>
      тегістегіштер мен цилиндрлердегі тор жиектерін газбен дәнекерлеу тігісімен біріктіру;</w:t>
      </w:r>
    </w:p>
    <w:bookmarkEnd w:id="930"/>
    <w:bookmarkStart w:name="z934" w:id="931"/>
    <w:p>
      <w:pPr>
        <w:spacing w:after="0"/>
        <w:ind w:left="0"/>
        <w:jc w:val="both"/>
      </w:pPr>
      <w:r>
        <w:rPr>
          <w:rFonts w:ascii="Times New Roman"/>
          <w:b w:val="false"/>
          <w:i w:val="false"/>
          <w:color w:val="000000"/>
          <w:sz w:val="28"/>
        </w:rPr>
        <w:t>
      контрштампыға гарт құю;</w:t>
      </w:r>
    </w:p>
    <w:bookmarkEnd w:id="931"/>
    <w:bookmarkStart w:name="z935" w:id="932"/>
    <w:p>
      <w:pPr>
        <w:spacing w:after="0"/>
        <w:ind w:left="0"/>
        <w:jc w:val="both"/>
      </w:pPr>
      <w:r>
        <w:rPr>
          <w:rFonts w:ascii="Times New Roman"/>
          <w:b w:val="false"/>
          <w:i w:val="false"/>
          <w:color w:val="000000"/>
          <w:sz w:val="28"/>
        </w:rPr>
        <w:t>
      құйылатын қағаз форматын цилиндрге орнату.</w:t>
      </w:r>
    </w:p>
    <w:bookmarkEnd w:id="932"/>
    <w:bookmarkStart w:name="z936" w:id="933"/>
    <w:p>
      <w:pPr>
        <w:spacing w:after="0"/>
        <w:ind w:left="0"/>
        <w:jc w:val="both"/>
      </w:pPr>
      <w:r>
        <w:rPr>
          <w:rFonts w:ascii="Times New Roman"/>
          <w:b w:val="false"/>
          <w:i w:val="false"/>
          <w:color w:val="000000"/>
          <w:sz w:val="28"/>
        </w:rPr>
        <w:t>
      151. Білуге тиіс: теңестіргіштер жасау процесі мен арнайы қағаз құю режимі, торларды белгілеу және күйдіру ережесі.</w:t>
      </w:r>
    </w:p>
    <w:bookmarkEnd w:id="933"/>
    <w:bookmarkStart w:name="z937" w:id="934"/>
    <w:p>
      <w:pPr>
        <w:spacing w:after="0"/>
        <w:ind w:left="0"/>
        <w:jc w:val="both"/>
      </w:pPr>
      <w:r>
        <w:rPr>
          <w:rFonts w:ascii="Times New Roman"/>
          <w:b w:val="false"/>
          <w:i w:val="false"/>
          <w:color w:val="000000"/>
          <w:sz w:val="28"/>
        </w:rPr>
        <w:t>
      152. Орта арнайы білім талап етіледі.</w:t>
      </w:r>
    </w:p>
    <w:bookmarkEnd w:id="934"/>
    <w:bookmarkStart w:name="z938" w:id="935"/>
    <w:p>
      <w:pPr>
        <w:spacing w:after="0"/>
        <w:ind w:left="0"/>
        <w:jc w:val="both"/>
      </w:pPr>
      <w:r>
        <w:rPr>
          <w:rFonts w:ascii="Times New Roman"/>
          <w:b w:val="false"/>
          <w:i w:val="false"/>
          <w:color w:val="000000"/>
          <w:sz w:val="28"/>
        </w:rPr>
        <w:t>
      32. Қағаз қап жасаушы</w:t>
      </w:r>
    </w:p>
    <w:bookmarkEnd w:id="935"/>
    <w:bookmarkStart w:name="z939" w:id="936"/>
    <w:p>
      <w:pPr>
        <w:spacing w:after="0"/>
        <w:ind w:left="0"/>
        <w:jc w:val="both"/>
      </w:pPr>
      <w:r>
        <w:rPr>
          <w:rFonts w:ascii="Times New Roman"/>
          <w:b w:val="false"/>
          <w:i w:val="false"/>
          <w:color w:val="000000"/>
          <w:sz w:val="28"/>
        </w:rPr>
        <w:t>
      Параграф 1. Қағаз қап жасаушы, 2-разряд</w:t>
      </w:r>
    </w:p>
    <w:bookmarkEnd w:id="936"/>
    <w:bookmarkStart w:name="z940" w:id="937"/>
    <w:p>
      <w:pPr>
        <w:spacing w:after="0"/>
        <w:ind w:left="0"/>
        <w:jc w:val="both"/>
      </w:pPr>
      <w:r>
        <w:rPr>
          <w:rFonts w:ascii="Times New Roman"/>
          <w:b w:val="false"/>
          <w:i w:val="false"/>
          <w:color w:val="000000"/>
          <w:sz w:val="28"/>
        </w:rPr>
        <w:t>
      153. Жұмыс сипаттамасы:</w:t>
      </w:r>
    </w:p>
    <w:bookmarkEnd w:id="937"/>
    <w:bookmarkStart w:name="z941" w:id="938"/>
    <w:p>
      <w:pPr>
        <w:spacing w:after="0"/>
        <w:ind w:left="0"/>
        <w:jc w:val="both"/>
      </w:pPr>
      <w:r>
        <w:rPr>
          <w:rFonts w:ascii="Times New Roman"/>
          <w:b w:val="false"/>
          <w:i w:val="false"/>
          <w:color w:val="000000"/>
          <w:sz w:val="28"/>
        </w:rPr>
        <w:t>
      цементті сынау, толтыру, қаптарды өлшеу, орынжайға апару;</w:t>
      </w:r>
    </w:p>
    <w:bookmarkEnd w:id="938"/>
    <w:bookmarkStart w:name="z942" w:id="939"/>
    <w:p>
      <w:pPr>
        <w:spacing w:after="0"/>
        <w:ind w:left="0"/>
        <w:jc w:val="both"/>
      </w:pPr>
      <w:r>
        <w:rPr>
          <w:rFonts w:ascii="Times New Roman"/>
          <w:b w:val="false"/>
          <w:i w:val="false"/>
          <w:color w:val="000000"/>
          <w:sz w:val="28"/>
        </w:rPr>
        <w:t>
      ашық қаптарды станокқа және жабықтарын қолмен сынайтын жерге апару;</w:t>
      </w:r>
    </w:p>
    <w:bookmarkEnd w:id="939"/>
    <w:bookmarkStart w:name="z943" w:id="940"/>
    <w:p>
      <w:pPr>
        <w:spacing w:after="0"/>
        <w:ind w:left="0"/>
        <w:jc w:val="both"/>
      </w:pPr>
      <w:r>
        <w:rPr>
          <w:rFonts w:ascii="Times New Roman"/>
          <w:b w:val="false"/>
          <w:i w:val="false"/>
          <w:color w:val="000000"/>
          <w:sz w:val="28"/>
        </w:rPr>
        <w:t>
      сыналатын қаптарды және жарылған қаптарды цементтерін қайта салып бункерге көтеру;</w:t>
      </w:r>
    </w:p>
    <w:bookmarkEnd w:id="940"/>
    <w:bookmarkStart w:name="z944" w:id="941"/>
    <w:p>
      <w:pPr>
        <w:spacing w:after="0"/>
        <w:ind w:left="0"/>
        <w:jc w:val="both"/>
      </w:pPr>
      <w:r>
        <w:rPr>
          <w:rFonts w:ascii="Times New Roman"/>
          <w:b w:val="false"/>
          <w:i w:val="false"/>
          <w:color w:val="000000"/>
          <w:sz w:val="28"/>
        </w:rPr>
        <w:t>
      қаптар ұстайтын соққылар санының кестесін жасау.</w:t>
      </w:r>
    </w:p>
    <w:bookmarkEnd w:id="941"/>
    <w:bookmarkStart w:name="z945" w:id="942"/>
    <w:p>
      <w:pPr>
        <w:spacing w:after="0"/>
        <w:ind w:left="0"/>
        <w:jc w:val="both"/>
      </w:pPr>
      <w:r>
        <w:rPr>
          <w:rFonts w:ascii="Times New Roman"/>
          <w:b w:val="false"/>
          <w:i w:val="false"/>
          <w:color w:val="000000"/>
          <w:sz w:val="28"/>
        </w:rPr>
        <w:t>
      154. Білуге тиіс:</w:t>
      </w:r>
    </w:p>
    <w:bookmarkEnd w:id="942"/>
    <w:bookmarkStart w:name="z946" w:id="943"/>
    <w:p>
      <w:pPr>
        <w:spacing w:after="0"/>
        <w:ind w:left="0"/>
        <w:jc w:val="both"/>
      </w:pPr>
      <w:r>
        <w:rPr>
          <w:rFonts w:ascii="Times New Roman"/>
          <w:b w:val="false"/>
          <w:i w:val="false"/>
          <w:color w:val="000000"/>
          <w:sz w:val="28"/>
        </w:rPr>
        <w:t>
      қаптарды сынау ережесі;</w:t>
      </w:r>
    </w:p>
    <w:bookmarkEnd w:id="943"/>
    <w:bookmarkStart w:name="z947" w:id="944"/>
    <w:p>
      <w:pPr>
        <w:spacing w:after="0"/>
        <w:ind w:left="0"/>
        <w:jc w:val="both"/>
      </w:pPr>
      <w:r>
        <w:rPr>
          <w:rFonts w:ascii="Times New Roman"/>
          <w:b w:val="false"/>
          <w:i w:val="false"/>
          <w:color w:val="000000"/>
          <w:sz w:val="28"/>
        </w:rPr>
        <w:t>
      қаптардың сапасына қойылатын талаптар;</w:t>
      </w:r>
    </w:p>
    <w:bookmarkEnd w:id="944"/>
    <w:bookmarkStart w:name="z948" w:id="945"/>
    <w:p>
      <w:pPr>
        <w:spacing w:after="0"/>
        <w:ind w:left="0"/>
        <w:jc w:val="both"/>
      </w:pPr>
      <w:r>
        <w:rPr>
          <w:rFonts w:ascii="Times New Roman"/>
          <w:b w:val="false"/>
          <w:i w:val="false"/>
          <w:color w:val="000000"/>
          <w:sz w:val="28"/>
        </w:rPr>
        <w:t>
      сынау кестесін жасау ережесі.</w:t>
      </w:r>
    </w:p>
    <w:bookmarkEnd w:id="945"/>
    <w:bookmarkStart w:name="z949" w:id="946"/>
    <w:p>
      <w:pPr>
        <w:spacing w:after="0"/>
        <w:ind w:left="0"/>
        <w:jc w:val="both"/>
      </w:pPr>
      <w:r>
        <w:rPr>
          <w:rFonts w:ascii="Times New Roman"/>
          <w:b w:val="false"/>
          <w:i w:val="false"/>
          <w:color w:val="000000"/>
          <w:sz w:val="28"/>
        </w:rPr>
        <w:t>
      33. Целлюлоза-қағаз өндірісінің каландрлаушысы</w:t>
      </w:r>
    </w:p>
    <w:bookmarkEnd w:id="946"/>
    <w:bookmarkStart w:name="z950" w:id="947"/>
    <w:p>
      <w:pPr>
        <w:spacing w:after="0"/>
        <w:ind w:left="0"/>
        <w:jc w:val="both"/>
      </w:pPr>
      <w:r>
        <w:rPr>
          <w:rFonts w:ascii="Times New Roman"/>
          <w:b w:val="false"/>
          <w:i w:val="false"/>
          <w:color w:val="000000"/>
          <w:sz w:val="28"/>
        </w:rPr>
        <w:t>
      Параграф 1. Целлюлоза-қағаз өндірісінің каландрлаушысы, 2-разряд</w:t>
      </w:r>
    </w:p>
    <w:bookmarkEnd w:id="947"/>
    <w:bookmarkStart w:name="z951" w:id="948"/>
    <w:p>
      <w:pPr>
        <w:spacing w:after="0"/>
        <w:ind w:left="0"/>
        <w:jc w:val="both"/>
      </w:pPr>
      <w:r>
        <w:rPr>
          <w:rFonts w:ascii="Times New Roman"/>
          <w:b w:val="false"/>
          <w:i w:val="false"/>
          <w:color w:val="000000"/>
          <w:sz w:val="28"/>
        </w:rPr>
        <w:t>
      155. Жұмыс сипаттамасы:</w:t>
      </w:r>
    </w:p>
    <w:bookmarkEnd w:id="948"/>
    <w:bookmarkStart w:name="z952" w:id="949"/>
    <w:p>
      <w:pPr>
        <w:spacing w:after="0"/>
        <w:ind w:left="0"/>
        <w:jc w:val="both"/>
      </w:pPr>
      <w:r>
        <w:rPr>
          <w:rFonts w:ascii="Times New Roman"/>
          <w:b w:val="false"/>
          <w:i w:val="false"/>
          <w:color w:val="000000"/>
          <w:sz w:val="28"/>
        </w:rPr>
        <w:t>
      анағұрлым жоғары білікті каландрлаушының басшылығымен минутына 500 м-ге дейін жұмыс жылдамдығымен каландрда қағазды каландрлау;</w:t>
      </w:r>
    </w:p>
    <w:bookmarkEnd w:id="949"/>
    <w:bookmarkStart w:name="z953" w:id="950"/>
    <w:p>
      <w:pPr>
        <w:spacing w:after="0"/>
        <w:ind w:left="0"/>
        <w:jc w:val="both"/>
      </w:pPr>
      <w:r>
        <w:rPr>
          <w:rFonts w:ascii="Times New Roman"/>
          <w:b w:val="false"/>
          <w:i w:val="false"/>
          <w:color w:val="000000"/>
          <w:sz w:val="28"/>
        </w:rPr>
        <w:t>
      қағаз орамын апару, орнату, түсіру;</w:t>
      </w:r>
    </w:p>
    <w:bookmarkEnd w:id="950"/>
    <w:bookmarkStart w:name="z954" w:id="951"/>
    <w:p>
      <w:pPr>
        <w:spacing w:after="0"/>
        <w:ind w:left="0"/>
        <w:jc w:val="both"/>
      </w:pPr>
      <w:r>
        <w:rPr>
          <w:rFonts w:ascii="Times New Roman"/>
          <w:b w:val="false"/>
          <w:i w:val="false"/>
          <w:color w:val="000000"/>
          <w:sz w:val="28"/>
        </w:rPr>
        <w:t>
      қағаз жаймасын салуға қатысу;</w:t>
      </w:r>
    </w:p>
    <w:bookmarkEnd w:id="951"/>
    <w:bookmarkStart w:name="z955" w:id="952"/>
    <w:p>
      <w:pPr>
        <w:spacing w:after="0"/>
        <w:ind w:left="0"/>
        <w:jc w:val="both"/>
      </w:pPr>
      <w:r>
        <w:rPr>
          <w:rFonts w:ascii="Times New Roman"/>
          <w:b w:val="false"/>
          <w:i w:val="false"/>
          <w:color w:val="000000"/>
          <w:sz w:val="28"/>
        </w:rPr>
        <w:t>
      тегістеу және тежегіш айлабұйымдардың жұмысын қадағалау;</w:t>
      </w:r>
    </w:p>
    <w:bookmarkEnd w:id="952"/>
    <w:bookmarkStart w:name="z956" w:id="953"/>
    <w:p>
      <w:pPr>
        <w:spacing w:after="0"/>
        <w:ind w:left="0"/>
        <w:jc w:val="both"/>
      </w:pPr>
      <w:r>
        <w:rPr>
          <w:rFonts w:ascii="Times New Roman"/>
          <w:b w:val="false"/>
          <w:i w:val="false"/>
          <w:color w:val="000000"/>
          <w:sz w:val="28"/>
        </w:rPr>
        <w:t>
      ақауларды іріктеу.</w:t>
      </w:r>
    </w:p>
    <w:bookmarkEnd w:id="953"/>
    <w:bookmarkStart w:name="z957" w:id="954"/>
    <w:p>
      <w:pPr>
        <w:spacing w:after="0"/>
        <w:ind w:left="0"/>
        <w:jc w:val="both"/>
      </w:pPr>
      <w:r>
        <w:rPr>
          <w:rFonts w:ascii="Times New Roman"/>
          <w:b w:val="false"/>
          <w:i w:val="false"/>
          <w:color w:val="000000"/>
          <w:sz w:val="28"/>
        </w:rPr>
        <w:t>
      156. Білуге тиіс:</w:t>
      </w:r>
    </w:p>
    <w:bookmarkEnd w:id="954"/>
    <w:bookmarkStart w:name="z958" w:id="955"/>
    <w:p>
      <w:pPr>
        <w:spacing w:after="0"/>
        <w:ind w:left="0"/>
        <w:jc w:val="both"/>
      </w:pPr>
      <w:r>
        <w:rPr>
          <w:rFonts w:ascii="Times New Roman"/>
          <w:b w:val="false"/>
          <w:i w:val="false"/>
          <w:color w:val="000000"/>
          <w:sz w:val="28"/>
        </w:rPr>
        <w:t>
      каландрдың қолдану принципі, қағаздың қасиеті;</w:t>
      </w:r>
    </w:p>
    <w:bookmarkEnd w:id="955"/>
    <w:bookmarkStart w:name="z959" w:id="956"/>
    <w:p>
      <w:pPr>
        <w:spacing w:after="0"/>
        <w:ind w:left="0"/>
        <w:jc w:val="both"/>
      </w:pPr>
      <w:r>
        <w:rPr>
          <w:rFonts w:ascii="Times New Roman"/>
          <w:b w:val="false"/>
          <w:i w:val="false"/>
          <w:color w:val="000000"/>
          <w:sz w:val="28"/>
        </w:rPr>
        <w:t>
      қағаз салу және орам шешу жүйесі;</w:t>
      </w:r>
    </w:p>
    <w:bookmarkEnd w:id="956"/>
    <w:bookmarkStart w:name="z960" w:id="957"/>
    <w:p>
      <w:pPr>
        <w:spacing w:after="0"/>
        <w:ind w:left="0"/>
        <w:jc w:val="both"/>
      </w:pPr>
      <w:r>
        <w:rPr>
          <w:rFonts w:ascii="Times New Roman"/>
          <w:b w:val="false"/>
          <w:i w:val="false"/>
          <w:color w:val="000000"/>
          <w:sz w:val="28"/>
        </w:rPr>
        <w:t>
      қағазды глазирлеу және бөлу сапасы.</w:t>
      </w:r>
    </w:p>
    <w:bookmarkEnd w:id="957"/>
    <w:bookmarkStart w:name="z961" w:id="958"/>
    <w:p>
      <w:pPr>
        <w:spacing w:after="0"/>
        <w:ind w:left="0"/>
        <w:jc w:val="both"/>
      </w:pPr>
      <w:r>
        <w:rPr>
          <w:rFonts w:ascii="Times New Roman"/>
          <w:b w:val="false"/>
          <w:i w:val="false"/>
          <w:color w:val="000000"/>
          <w:sz w:val="28"/>
        </w:rPr>
        <w:t>
      Параграф 2. Целлюлоза-қағаз өндірісінің каландрлаушысы, 3-разряд</w:t>
      </w:r>
    </w:p>
    <w:bookmarkEnd w:id="958"/>
    <w:bookmarkStart w:name="z962" w:id="959"/>
    <w:p>
      <w:pPr>
        <w:spacing w:after="0"/>
        <w:ind w:left="0"/>
        <w:jc w:val="both"/>
      </w:pPr>
      <w:r>
        <w:rPr>
          <w:rFonts w:ascii="Times New Roman"/>
          <w:b w:val="false"/>
          <w:i w:val="false"/>
          <w:color w:val="000000"/>
          <w:sz w:val="28"/>
        </w:rPr>
        <w:t>
      157. Жұмыс сипаттамасы:</w:t>
      </w:r>
    </w:p>
    <w:bookmarkEnd w:id="959"/>
    <w:bookmarkStart w:name="z963" w:id="960"/>
    <w:p>
      <w:pPr>
        <w:spacing w:after="0"/>
        <w:ind w:left="0"/>
        <w:jc w:val="both"/>
      </w:pPr>
      <w:r>
        <w:rPr>
          <w:rFonts w:ascii="Times New Roman"/>
          <w:b w:val="false"/>
          <w:i w:val="false"/>
          <w:color w:val="000000"/>
          <w:sz w:val="28"/>
        </w:rPr>
        <w:t>
      анағұрлым жоғары білікті каландрлаушының басшылығымен минутына 500 м-ге дейін жұмыс жылдамдығымен, сондай-ақ жоғары сұрыпты ақша, өрнекті, құжат, құрамында мақта бар жоғары сұрыпты қағазды, конденсаторлы, электр химиялық, фотокалька, табиғи қағаз калька және борланған қағазды глазирлеуде қағазды каландрлау;</w:t>
      </w:r>
    </w:p>
    <w:bookmarkEnd w:id="960"/>
    <w:bookmarkStart w:name="z964" w:id="961"/>
    <w:p>
      <w:pPr>
        <w:spacing w:after="0"/>
        <w:ind w:left="0"/>
        <w:jc w:val="both"/>
      </w:pPr>
      <w:r>
        <w:rPr>
          <w:rFonts w:ascii="Times New Roman"/>
          <w:b w:val="false"/>
          <w:i w:val="false"/>
          <w:color w:val="000000"/>
          <w:sz w:val="28"/>
        </w:rPr>
        <w:t>
      жұмыс жылдамдығы минутына 280 м-ге дейінгі каландрларда екі жақты және бір жақты борланған және техникалық қағазды каландрлау;</w:t>
      </w:r>
    </w:p>
    <w:bookmarkEnd w:id="961"/>
    <w:bookmarkStart w:name="z965" w:id="962"/>
    <w:p>
      <w:pPr>
        <w:spacing w:after="0"/>
        <w:ind w:left="0"/>
        <w:jc w:val="both"/>
      </w:pPr>
      <w:r>
        <w:rPr>
          <w:rFonts w:ascii="Times New Roman"/>
          <w:b w:val="false"/>
          <w:i w:val="false"/>
          <w:color w:val="000000"/>
          <w:sz w:val="28"/>
        </w:rPr>
        <w:t>
      қағаз орамын орнату және біліктер арасындағы жаймаға салу;</w:t>
      </w:r>
    </w:p>
    <w:bookmarkEnd w:id="962"/>
    <w:bookmarkStart w:name="z966" w:id="963"/>
    <w:p>
      <w:pPr>
        <w:spacing w:after="0"/>
        <w:ind w:left="0"/>
        <w:jc w:val="both"/>
      </w:pPr>
      <w:r>
        <w:rPr>
          <w:rFonts w:ascii="Times New Roman"/>
          <w:b w:val="false"/>
          <w:i w:val="false"/>
          <w:color w:val="000000"/>
          <w:sz w:val="28"/>
        </w:rPr>
        <w:t>
      біліктерді қыздыруды, қысымын және ылғалдану деңгейін реттеу;</w:t>
      </w:r>
    </w:p>
    <w:bookmarkEnd w:id="963"/>
    <w:bookmarkStart w:name="z967" w:id="964"/>
    <w:p>
      <w:pPr>
        <w:spacing w:after="0"/>
        <w:ind w:left="0"/>
        <w:jc w:val="both"/>
      </w:pPr>
      <w:r>
        <w:rPr>
          <w:rFonts w:ascii="Times New Roman"/>
          <w:b w:val="false"/>
          <w:i w:val="false"/>
          <w:color w:val="000000"/>
          <w:sz w:val="28"/>
        </w:rPr>
        <w:t>
      қағаз таспаны біліктер арқылы жіберілуін қадағалау;</w:t>
      </w:r>
    </w:p>
    <w:bookmarkEnd w:id="964"/>
    <w:bookmarkStart w:name="z968" w:id="965"/>
    <w:p>
      <w:pPr>
        <w:spacing w:after="0"/>
        <w:ind w:left="0"/>
        <w:jc w:val="both"/>
      </w:pPr>
      <w:r>
        <w:rPr>
          <w:rFonts w:ascii="Times New Roman"/>
          <w:b w:val="false"/>
          <w:i w:val="false"/>
          <w:color w:val="000000"/>
          <w:sz w:val="28"/>
        </w:rPr>
        <w:t>
      біліктерді глазирлеу деңгейін және жай-күйін бақылау;</w:t>
      </w:r>
    </w:p>
    <w:bookmarkEnd w:id="965"/>
    <w:bookmarkStart w:name="z969" w:id="966"/>
    <w:p>
      <w:pPr>
        <w:spacing w:after="0"/>
        <w:ind w:left="0"/>
        <w:jc w:val="both"/>
      </w:pPr>
      <w:r>
        <w:rPr>
          <w:rFonts w:ascii="Times New Roman"/>
          <w:b w:val="false"/>
          <w:i w:val="false"/>
          <w:color w:val="000000"/>
          <w:sz w:val="28"/>
        </w:rPr>
        <w:t>
      техникалық шарттарға сәйкес орамдарды жаймаға орау және орамды шешу.</w:t>
      </w:r>
    </w:p>
    <w:bookmarkEnd w:id="966"/>
    <w:bookmarkStart w:name="z970" w:id="967"/>
    <w:p>
      <w:pPr>
        <w:spacing w:after="0"/>
        <w:ind w:left="0"/>
        <w:jc w:val="both"/>
      </w:pPr>
      <w:r>
        <w:rPr>
          <w:rFonts w:ascii="Times New Roman"/>
          <w:b w:val="false"/>
          <w:i w:val="false"/>
          <w:color w:val="000000"/>
          <w:sz w:val="28"/>
        </w:rPr>
        <w:t>
      158. Білуге тиіс:</w:t>
      </w:r>
    </w:p>
    <w:bookmarkEnd w:id="967"/>
    <w:bookmarkStart w:name="z971" w:id="968"/>
    <w:p>
      <w:pPr>
        <w:spacing w:after="0"/>
        <w:ind w:left="0"/>
        <w:jc w:val="both"/>
      </w:pPr>
      <w:r>
        <w:rPr>
          <w:rFonts w:ascii="Times New Roman"/>
          <w:b w:val="false"/>
          <w:i w:val="false"/>
          <w:color w:val="000000"/>
          <w:sz w:val="28"/>
        </w:rPr>
        <w:t>
      каландр құрылымы, қағаздың қасиеті;</w:t>
      </w:r>
    </w:p>
    <w:bookmarkEnd w:id="968"/>
    <w:bookmarkStart w:name="z972" w:id="969"/>
    <w:p>
      <w:pPr>
        <w:spacing w:after="0"/>
        <w:ind w:left="0"/>
        <w:jc w:val="both"/>
      </w:pPr>
      <w:r>
        <w:rPr>
          <w:rFonts w:ascii="Times New Roman"/>
          <w:b w:val="false"/>
          <w:i w:val="false"/>
          <w:color w:val="000000"/>
          <w:sz w:val="28"/>
        </w:rPr>
        <w:t>
      қағаз салу және орам шешу жүйесі;</w:t>
      </w:r>
    </w:p>
    <w:bookmarkEnd w:id="969"/>
    <w:bookmarkStart w:name="z973" w:id="970"/>
    <w:p>
      <w:pPr>
        <w:spacing w:after="0"/>
        <w:ind w:left="0"/>
        <w:jc w:val="both"/>
      </w:pPr>
      <w:r>
        <w:rPr>
          <w:rFonts w:ascii="Times New Roman"/>
          <w:b w:val="false"/>
          <w:i w:val="false"/>
          <w:color w:val="000000"/>
          <w:sz w:val="28"/>
        </w:rPr>
        <w:t>
      қағазды глазирлеу және бөлу сапасы.</w:t>
      </w:r>
    </w:p>
    <w:bookmarkEnd w:id="970"/>
    <w:bookmarkStart w:name="z974" w:id="971"/>
    <w:p>
      <w:pPr>
        <w:spacing w:after="0"/>
        <w:ind w:left="0"/>
        <w:jc w:val="both"/>
      </w:pPr>
      <w:r>
        <w:rPr>
          <w:rFonts w:ascii="Times New Roman"/>
          <w:b w:val="false"/>
          <w:i w:val="false"/>
          <w:color w:val="000000"/>
          <w:sz w:val="28"/>
        </w:rPr>
        <w:t>
      Параграф 3. Целлюлоза-қағаз өндірісінің каландрлаушысы, 4-разряд</w:t>
      </w:r>
    </w:p>
    <w:bookmarkEnd w:id="971"/>
    <w:bookmarkStart w:name="z975" w:id="972"/>
    <w:p>
      <w:pPr>
        <w:spacing w:after="0"/>
        <w:ind w:left="0"/>
        <w:jc w:val="both"/>
      </w:pPr>
      <w:r>
        <w:rPr>
          <w:rFonts w:ascii="Times New Roman"/>
          <w:b w:val="false"/>
          <w:i w:val="false"/>
          <w:color w:val="000000"/>
          <w:sz w:val="28"/>
        </w:rPr>
        <w:t>
      159. Жұмыс сипаттамасы:</w:t>
      </w:r>
    </w:p>
    <w:bookmarkEnd w:id="972"/>
    <w:bookmarkStart w:name="z976" w:id="973"/>
    <w:p>
      <w:pPr>
        <w:spacing w:after="0"/>
        <w:ind w:left="0"/>
        <w:jc w:val="both"/>
      </w:pPr>
      <w:r>
        <w:rPr>
          <w:rFonts w:ascii="Times New Roman"/>
          <w:b w:val="false"/>
          <w:i w:val="false"/>
          <w:color w:val="000000"/>
          <w:sz w:val="28"/>
        </w:rPr>
        <w:t>
      жұмыс жылдамдығы минутына 280 м-ден 500м-ге дейінгі каландрларда, сондай-ақ жоғары сұрыпты ақша, өрнекті, құжат, құрамында мақта бар жоғары сұрыпты қағазды, конденсаторлы, электр химиялық, фотокалька, табиғи қағаз калька және борланған қағазды, екі жақты және бір жақты борланған және техникалық қағазды каландрлау;</w:t>
      </w:r>
    </w:p>
    <w:bookmarkEnd w:id="973"/>
    <w:bookmarkStart w:name="z977" w:id="974"/>
    <w:p>
      <w:pPr>
        <w:spacing w:after="0"/>
        <w:ind w:left="0"/>
        <w:jc w:val="both"/>
      </w:pPr>
      <w:r>
        <w:rPr>
          <w:rFonts w:ascii="Times New Roman"/>
          <w:b w:val="false"/>
          <w:i w:val="false"/>
          <w:color w:val="000000"/>
          <w:sz w:val="28"/>
        </w:rPr>
        <w:t>
      қағаз орамын орнату және біліктер арасындағы жаймаға салу;</w:t>
      </w:r>
    </w:p>
    <w:bookmarkEnd w:id="974"/>
    <w:bookmarkStart w:name="z978" w:id="975"/>
    <w:p>
      <w:pPr>
        <w:spacing w:after="0"/>
        <w:ind w:left="0"/>
        <w:jc w:val="both"/>
      </w:pPr>
      <w:r>
        <w:rPr>
          <w:rFonts w:ascii="Times New Roman"/>
          <w:b w:val="false"/>
          <w:i w:val="false"/>
          <w:color w:val="000000"/>
          <w:sz w:val="28"/>
        </w:rPr>
        <w:t>
      біліктерді қыздыруды, қысымын және ылғалдану деңгейін реттеу;</w:t>
      </w:r>
    </w:p>
    <w:bookmarkEnd w:id="975"/>
    <w:bookmarkStart w:name="z979" w:id="976"/>
    <w:p>
      <w:pPr>
        <w:spacing w:after="0"/>
        <w:ind w:left="0"/>
        <w:jc w:val="both"/>
      </w:pPr>
      <w:r>
        <w:rPr>
          <w:rFonts w:ascii="Times New Roman"/>
          <w:b w:val="false"/>
          <w:i w:val="false"/>
          <w:color w:val="000000"/>
          <w:sz w:val="28"/>
        </w:rPr>
        <w:t>
      қағаз таспаны біліктер арқылы жіберілуін қадағалау;</w:t>
      </w:r>
    </w:p>
    <w:bookmarkEnd w:id="976"/>
    <w:bookmarkStart w:name="z980" w:id="977"/>
    <w:p>
      <w:pPr>
        <w:spacing w:after="0"/>
        <w:ind w:left="0"/>
        <w:jc w:val="both"/>
      </w:pPr>
      <w:r>
        <w:rPr>
          <w:rFonts w:ascii="Times New Roman"/>
          <w:b w:val="false"/>
          <w:i w:val="false"/>
          <w:color w:val="000000"/>
          <w:sz w:val="28"/>
        </w:rPr>
        <w:t>
      біліктерді глазирлеу деңгейін және жай-күйін бақылау;</w:t>
      </w:r>
    </w:p>
    <w:bookmarkEnd w:id="977"/>
    <w:bookmarkStart w:name="z981" w:id="978"/>
    <w:p>
      <w:pPr>
        <w:spacing w:after="0"/>
        <w:ind w:left="0"/>
        <w:jc w:val="both"/>
      </w:pPr>
      <w:r>
        <w:rPr>
          <w:rFonts w:ascii="Times New Roman"/>
          <w:b w:val="false"/>
          <w:i w:val="false"/>
          <w:color w:val="000000"/>
          <w:sz w:val="28"/>
        </w:rPr>
        <w:t>
      техникалық шарттарға сәйкес орамдарды жаймаға орау және орамды шешу.</w:t>
      </w:r>
    </w:p>
    <w:bookmarkEnd w:id="978"/>
    <w:bookmarkStart w:name="z982" w:id="979"/>
    <w:p>
      <w:pPr>
        <w:spacing w:after="0"/>
        <w:ind w:left="0"/>
        <w:jc w:val="both"/>
      </w:pPr>
      <w:r>
        <w:rPr>
          <w:rFonts w:ascii="Times New Roman"/>
          <w:b w:val="false"/>
          <w:i w:val="false"/>
          <w:color w:val="000000"/>
          <w:sz w:val="28"/>
        </w:rPr>
        <w:t>
      160. Білуге тиіс:</w:t>
      </w:r>
    </w:p>
    <w:bookmarkEnd w:id="979"/>
    <w:bookmarkStart w:name="z983" w:id="980"/>
    <w:p>
      <w:pPr>
        <w:spacing w:after="0"/>
        <w:ind w:left="0"/>
        <w:jc w:val="both"/>
      </w:pPr>
      <w:r>
        <w:rPr>
          <w:rFonts w:ascii="Times New Roman"/>
          <w:b w:val="false"/>
          <w:i w:val="false"/>
          <w:color w:val="000000"/>
          <w:sz w:val="28"/>
        </w:rPr>
        <w:t>
      каландр құрылымы, қағаздың қасиеті;</w:t>
      </w:r>
    </w:p>
    <w:bookmarkEnd w:id="980"/>
    <w:bookmarkStart w:name="z984" w:id="981"/>
    <w:p>
      <w:pPr>
        <w:spacing w:after="0"/>
        <w:ind w:left="0"/>
        <w:jc w:val="both"/>
      </w:pPr>
      <w:r>
        <w:rPr>
          <w:rFonts w:ascii="Times New Roman"/>
          <w:b w:val="false"/>
          <w:i w:val="false"/>
          <w:color w:val="000000"/>
          <w:sz w:val="28"/>
        </w:rPr>
        <w:t>
      қағаздың ылғалдығының және басқа да шарттардың глазирлеу сапасына әсері, қағаз салу жүйесі;</w:t>
      </w:r>
    </w:p>
    <w:bookmarkEnd w:id="981"/>
    <w:bookmarkStart w:name="z985" w:id="982"/>
    <w:p>
      <w:pPr>
        <w:spacing w:after="0"/>
        <w:ind w:left="0"/>
        <w:jc w:val="both"/>
      </w:pPr>
      <w:r>
        <w:rPr>
          <w:rFonts w:ascii="Times New Roman"/>
          <w:b w:val="false"/>
          <w:i w:val="false"/>
          <w:color w:val="000000"/>
          <w:sz w:val="28"/>
        </w:rPr>
        <w:t>
      каландрлеуге қажетті қысым;</w:t>
      </w:r>
    </w:p>
    <w:bookmarkEnd w:id="982"/>
    <w:bookmarkStart w:name="z986" w:id="983"/>
    <w:p>
      <w:pPr>
        <w:spacing w:after="0"/>
        <w:ind w:left="0"/>
        <w:jc w:val="both"/>
      </w:pPr>
      <w:r>
        <w:rPr>
          <w:rFonts w:ascii="Times New Roman"/>
          <w:b w:val="false"/>
          <w:i w:val="false"/>
          <w:color w:val="000000"/>
          <w:sz w:val="28"/>
        </w:rPr>
        <w:t>
      өңдеу кемшіліктері мен оларды жою тәсілдері;</w:t>
      </w:r>
    </w:p>
    <w:bookmarkEnd w:id="983"/>
    <w:bookmarkStart w:name="z987" w:id="984"/>
    <w:p>
      <w:pPr>
        <w:spacing w:after="0"/>
        <w:ind w:left="0"/>
        <w:jc w:val="both"/>
      </w:pPr>
      <w:r>
        <w:rPr>
          <w:rFonts w:ascii="Times New Roman"/>
          <w:b w:val="false"/>
          <w:i w:val="false"/>
          <w:color w:val="000000"/>
          <w:sz w:val="28"/>
        </w:rPr>
        <w:t>
      даяр өнімнің техникалық шарттары.</w:t>
      </w:r>
    </w:p>
    <w:bookmarkEnd w:id="984"/>
    <w:bookmarkStart w:name="z988" w:id="985"/>
    <w:p>
      <w:pPr>
        <w:spacing w:after="0"/>
        <w:ind w:left="0"/>
        <w:jc w:val="both"/>
      </w:pPr>
      <w:r>
        <w:rPr>
          <w:rFonts w:ascii="Times New Roman"/>
          <w:b w:val="false"/>
          <w:i w:val="false"/>
          <w:color w:val="000000"/>
          <w:sz w:val="28"/>
        </w:rPr>
        <w:t>
      Параграф 4. Целлюлоза-қағаз өндірісінің каландрлаушысы, 5-разряд</w:t>
      </w:r>
    </w:p>
    <w:bookmarkEnd w:id="985"/>
    <w:bookmarkStart w:name="z989" w:id="986"/>
    <w:p>
      <w:pPr>
        <w:spacing w:after="0"/>
        <w:ind w:left="0"/>
        <w:jc w:val="both"/>
      </w:pPr>
      <w:r>
        <w:rPr>
          <w:rFonts w:ascii="Times New Roman"/>
          <w:b w:val="false"/>
          <w:i w:val="false"/>
          <w:color w:val="000000"/>
          <w:sz w:val="28"/>
        </w:rPr>
        <w:t>
      161. Жұмыс сипаттамасы:</w:t>
      </w:r>
    </w:p>
    <w:bookmarkEnd w:id="986"/>
    <w:bookmarkStart w:name="z990" w:id="987"/>
    <w:p>
      <w:pPr>
        <w:spacing w:after="0"/>
        <w:ind w:left="0"/>
        <w:jc w:val="both"/>
      </w:pPr>
      <w:r>
        <w:rPr>
          <w:rFonts w:ascii="Times New Roman"/>
          <w:b w:val="false"/>
          <w:i w:val="false"/>
          <w:color w:val="000000"/>
          <w:sz w:val="28"/>
        </w:rPr>
        <w:t>
      жұмыс жылдамдығы минутына 500м-ден асатын каландрларда екі жақты және бір жақты борланған және техникалық қағазды каландрлау;</w:t>
      </w:r>
    </w:p>
    <w:bookmarkEnd w:id="987"/>
    <w:bookmarkStart w:name="z991" w:id="988"/>
    <w:p>
      <w:pPr>
        <w:spacing w:after="0"/>
        <w:ind w:left="0"/>
        <w:jc w:val="both"/>
      </w:pPr>
      <w:r>
        <w:rPr>
          <w:rFonts w:ascii="Times New Roman"/>
          <w:b w:val="false"/>
          <w:i w:val="false"/>
          <w:color w:val="000000"/>
          <w:sz w:val="28"/>
        </w:rPr>
        <w:t>
      қағаз, картон және фибраны глазирлеу;</w:t>
      </w:r>
    </w:p>
    <w:bookmarkEnd w:id="988"/>
    <w:bookmarkStart w:name="z992" w:id="989"/>
    <w:p>
      <w:pPr>
        <w:spacing w:after="0"/>
        <w:ind w:left="0"/>
        <w:jc w:val="both"/>
      </w:pPr>
      <w:r>
        <w:rPr>
          <w:rFonts w:ascii="Times New Roman"/>
          <w:b w:val="false"/>
          <w:i w:val="false"/>
          <w:color w:val="000000"/>
          <w:sz w:val="28"/>
        </w:rPr>
        <w:t>
      қағаз орамын орнату және біліктер арасындағы жаймаға салу;</w:t>
      </w:r>
    </w:p>
    <w:bookmarkEnd w:id="989"/>
    <w:bookmarkStart w:name="z993" w:id="990"/>
    <w:p>
      <w:pPr>
        <w:spacing w:after="0"/>
        <w:ind w:left="0"/>
        <w:jc w:val="both"/>
      </w:pPr>
      <w:r>
        <w:rPr>
          <w:rFonts w:ascii="Times New Roman"/>
          <w:b w:val="false"/>
          <w:i w:val="false"/>
          <w:color w:val="000000"/>
          <w:sz w:val="28"/>
        </w:rPr>
        <w:t>
      біліктерді қыздыруды, қысымын және ылғалдану деңгейін реттеу;</w:t>
      </w:r>
    </w:p>
    <w:bookmarkEnd w:id="990"/>
    <w:bookmarkStart w:name="z994" w:id="991"/>
    <w:p>
      <w:pPr>
        <w:spacing w:after="0"/>
        <w:ind w:left="0"/>
        <w:jc w:val="both"/>
      </w:pPr>
      <w:r>
        <w:rPr>
          <w:rFonts w:ascii="Times New Roman"/>
          <w:b w:val="false"/>
          <w:i w:val="false"/>
          <w:color w:val="000000"/>
          <w:sz w:val="28"/>
        </w:rPr>
        <w:t>
      қағаз таспаны біліктер арқылы жіберілуін қадағалау;</w:t>
      </w:r>
    </w:p>
    <w:bookmarkEnd w:id="991"/>
    <w:bookmarkStart w:name="z995" w:id="992"/>
    <w:p>
      <w:pPr>
        <w:spacing w:after="0"/>
        <w:ind w:left="0"/>
        <w:jc w:val="both"/>
      </w:pPr>
      <w:r>
        <w:rPr>
          <w:rFonts w:ascii="Times New Roman"/>
          <w:b w:val="false"/>
          <w:i w:val="false"/>
          <w:color w:val="000000"/>
          <w:sz w:val="28"/>
        </w:rPr>
        <w:t>
      біліктерді глазирлеу деңгейін және жай-күйін бақылау;</w:t>
      </w:r>
    </w:p>
    <w:bookmarkEnd w:id="992"/>
    <w:bookmarkStart w:name="z996" w:id="993"/>
    <w:p>
      <w:pPr>
        <w:spacing w:after="0"/>
        <w:ind w:left="0"/>
        <w:jc w:val="both"/>
      </w:pPr>
      <w:r>
        <w:rPr>
          <w:rFonts w:ascii="Times New Roman"/>
          <w:b w:val="false"/>
          <w:i w:val="false"/>
          <w:color w:val="000000"/>
          <w:sz w:val="28"/>
        </w:rPr>
        <w:t>
      техникалық шарттарға сәйкес орамдарды жаймаға орау және орамды шешу.</w:t>
      </w:r>
    </w:p>
    <w:bookmarkEnd w:id="993"/>
    <w:bookmarkStart w:name="z997" w:id="994"/>
    <w:p>
      <w:pPr>
        <w:spacing w:after="0"/>
        <w:ind w:left="0"/>
        <w:jc w:val="both"/>
      </w:pPr>
      <w:r>
        <w:rPr>
          <w:rFonts w:ascii="Times New Roman"/>
          <w:b w:val="false"/>
          <w:i w:val="false"/>
          <w:color w:val="000000"/>
          <w:sz w:val="28"/>
        </w:rPr>
        <w:t>
      162. Білуге тиіс:</w:t>
      </w:r>
    </w:p>
    <w:bookmarkEnd w:id="994"/>
    <w:bookmarkStart w:name="z998" w:id="995"/>
    <w:p>
      <w:pPr>
        <w:spacing w:after="0"/>
        <w:ind w:left="0"/>
        <w:jc w:val="both"/>
      </w:pPr>
      <w:r>
        <w:rPr>
          <w:rFonts w:ascii="Times New Roman"/>
          <w:b w:val="false"/>
          <w:i w:val="false"/>
          <w:color w:val="000000"/>
          <w:sz w:val="28"/>
        </w:rPr>
        <w:t>
      каландр құрылымы, қағаздың қасиеті;</w:t>
      </w:r>
    </w:p>
    <w:bookmarkEnd w:id="995"/>
    <w:bookmarkStart w:name="z999" w:id="996"/>
    <w:p>
      <w:pPr>
        <w:spacing w:after="0"/>
        <w:ind w:left="0"/>
        <w:jc w:val="both"/>
      </w:pPr>
      <w:r>
        <w:rPr>
          <w:rFonts w:ascii="Times New Roman"/>
          <w:b w:val="false"/>
          <w:i w:val="false"/>
          <w:color w:val="000000"/>
          <w:sz w:val="28"/>
        </w:rPr>
        <w:t>
      қағаздың ылғалдығының және басқа да шарттардың глазирлеу сапасына әсері, қағаз салу жүйесі;</w:t>
      </w:r>
    </w:p>
    <w:bookmarkEnd w:id="996"/>
    <w:bookmarkStart w:name="z1000" w:id="997"/>
    <w:p>
      <w:pPr>
        <w:spacing w:after="0"/>
        <w:ind w:left="0"/>
        <w:jc w:val="both"/>
      </w:pPr>
      <w:r>
        <w:rPr>
          <w:rFonts w:ascii="Times New Roman"/>
          <w:b w:val="false"/>
          <w:i w:val="false"/>
          <w:color w:val="000000"/>
          <w:sz w:val="28"/>
        </w:rPr>
        <w:t>
      каландрлеуге қажетті қысым;</w:t>
      </w:r>
    </w:p>
    <w:bookmarkEnd w:id="997"/>
    <w:bookmarkStart w:name="z1001" w:id="998"/>
    <w:p>
      <w:pPr>
        <w:spacing w:after="0"/>
        <w:ind w:left="0"/>
        <w:jc w:val="both"/>
      </w:pPr>
      <w:r>
        <w:rPr>
          <w:rFonts w:ascii="Times New Roman"/>
          <w:b w:val="false"/>
          <w:i w:val="false"/>
          <w:color w:val="000000"/>
          <w:sz w:val="28"/>
        </w:rPr>
        <w:t>
      өңдеу кемшіліктері мен оларды жою тәсілдері;</w:t>
      </w:r>
    </w:p>
    <w:bookmarkEnd w:id="998"/>
    <w:bookmarkStart w:name="z1002" w:id="999"/>
    <w:p>
      <w:pPr>
        <w:spacing w:after="0"/>
        <w:ind w:left="0"/>
        <w:jc w:val="both"/>
      </w:pPr>
      <w:r>
        <w:rPr>
          <w:rFonts w:ascii="Times New Roman"/>
          <w:b w:val="false"/>
          <w:i w:val="false"/>
          <w:color w:val="000000"/>
          <w:sz w:val="28"/>
        </w:rPr>
        <w:t>
      даяр өнімнің техникалық шарттары.</w:t>
      </w:r>
    </w:p>
    <w:bookmarkEnd w:id="999"/>
    <w:bookmarkStart w:name="z1003" w:id="1000"/>
    <w:p>
      <w:pPr>
        <w:spacing w:after="0"/>
        <w:ind w:left="0"/>
        <w:jc w:val="both"/>
      </w:pPr>
      <w:r>
        <w:rPr>
          <w:rFonts w:ascii="Times New Roman"/>
          <w:b w:val="false"/>
          <w:i w:val="false"/>
          <w:color w:val="000000"/>
          <w:sz w:val="28"/>
        </w:rPr>
        <w:t>
      34. Картонажшы</w:t>
      </w:r>
    </w:p>
    <w:bookmarkEnd w:id="1000"/>
    <w:bookmarkStart w:name="z1004" w:id="1001"/>
    <w:p>
      <w:pPr>
        <w:spacing w:after="0"/>
        <w:ind w:left="0"/>
        <w:jc w:val="both"/>
      </w:pPr>
      <w:r>
        <w:rPr>
          <w:rFonts w:ascii="Times New Roman"/>
          <w:b w:val="false"/>
          <w:i w:val="false"/>
          <w:color w:val="000000"/>
          <w:sz w:val="28"/>
        </w:rPr>
        <w:t>
      Параграф 1. Картонажшы, 1-разряд</w:t>
      </w:r>
    </w:p>
    <w:bookmarkEnd w:id="1001"/>
    <w:bookmarkStart w:name="z1005" w:id="1002"/>
    <w:p>
      <w:pPr>
        <w:spacing w:after="0"/>
        <w:ind w:left="0"/>
        <w:jc w:val="both"/>
      </w:pPr>
      <w:r>
        <w:rPr>
          <w:rFonts w:ascii="Times New Roman"/>
          <w:b w:val="false"/>
          <w:i w:val="false"/>
          <w:color w:val="000000"/>
          <w:sz w:val="28"/>
        </w:rPr>
        <w:t>
      163. Жұмыс сипаттамасы:</w:t>
      </w:r>
    </w:p>
    <w:bookmarkEnd w:id="1002"/>
    <w:bookmarkStart w:name="z1006" w:id="1003"/>
    <w:p>
      <w:pPr>
        <w:spacing w:after="0"/>
        <w:ind w:left="0"/>
        <w:jc w:val="both"/>
      </w:pPr>
      <w:r>
        <w:rPr>
          <w:rFonts w:ascii="Times New Roman"/>
          <w:b w:val="false"/>
          <w:i w:val="false"/>
          <w:color w:val="000000"/>
          <w:sz w:val="28"/>
        </w:rPr>
        <w:t>
      картоннан, қағаздан және басқа да материалдардан жасалған қарапайым конфигурациялы бұйымдар жасау;</w:t>
      </w:r>
    </w:p>
    <w:bookmarkEnd w:id="1003"/>
    <w:bookmarkStart w:name="z1007" w:id="1004"/>
    <w:p>
      <w:pPr>
        <w:spacing w:after="0"/>
        <w:ind w:left="0"/>
        <w:jc w:val="both"/>
      </w:pPr>
      <w:r>
        <w:rPr>
          <w:rFonts w:ascii="Times New Roman"/>
          <w:b w:val="false"/>
          <w:i w:val="false"/>
          <w:color w:val="000000"/>
          <w:sz w:val="28"/>
        </w:rPr>
        <w:t>
      дайындамаларды тігісінен және бүктейтін жерінен бүгу, қолмен релелеу, жапсырмалар мен бөлгіштерді қою, гофрланған картоннан жасалған жәшіктерді қағазбен желімдеу;</w:t>
      </w:r>
    </w:p>
    <w:bookmarkEnd w:id="1004"/>
    <w:bookmarkStart w:name="z1008" w:id="1005"/>
    <w:p>
      <w:pPr>
        <w:spacing w:after="0"/>
        <w:ind w:left="0"/>
        <w:jc w:val="both"/>
      </w:pPr>
      <w:r>
        <w:rPr>
          <w:rFonts w:ascii="Times New Roman"/>
          <w:b w:val="false"/>
          <w:i w:val="false"/>
          <w:color w:val="000000"/>
          <w:sz w:val="28"/>
        </w:rPr>
        <w:t>
      парақтарды инемен белгілері бойынша түйреу және түйрелген парақтарды кейіннен кесу үшін жапсыру;</w:t>
      </w:r>
    </w:p>
    <w:bookmarkEnd w:id="1005"/>
    <w:bookmarkStart w:name="z1009" w:id="1006"/>
    <w:p>
      <w:pPr>
        <w:spacing w:after="0"/>
        <w:ind w:left="0"/>
        <w:jc w:val="both"/>
      </w:pPr>
      <w:r>
        <w:rPr>
          <w:rFonts w:ascii="Times New Roman"/>
          <w:b w:val="false"/>
          <w:i w:val="false"/>
          <w:color w:val="000000"/>
          <w:sz w:val="28"/>
        </w:rPr>
        <w:t>
      суреттер басылған этикеткалары бар парақтарды іріктеу;</w:t>
      </w:r>
    </w:p>
    <w:bookmarkEnd w:id="1006"/>
    <w:bookmarkStart w:name="z1010" w:id="1007"/>
    <w:p>
      <w:pPr>
        <w:spacing w:after="0"/>
        <w:ind w:left="0"/>
        <w:jc w:val="both"/>
      </w:pPr>
      <w:r>
        <w:rPr>
          <w:rFonts w:ascii="Times New Roman"/>
          <w:b w:val="false"/>
          <w:i w:val="false"/>
          <w:color w:val="000000"/>
          <w:sz w:val="28"/>
        </w:rPr>
        <w:t>
      түйреген және жапсырған кезде суреттердің жылжып кетуін болдырмау;</w:t>
      </w:r>
    </w:p>
    <w:bookmarkEnd w:id="1007"/>
    <w:bookmarkStart w:name="z1011" w:id="1008"/>
    <w:p>
      <w:pPr>
        <w:spacing w:after="0"/>
        <w:ind w:left="0"/>
        <w:jc w:val="both"/>
      </w:pPr>
      <w:r>
        <w:rPr>
          <w:rFonts w:ascii="Times New Roman"/>
          <w:b w:val="false"/>
          <w:i w:val="false"/>
          <w:color w:val="000000"/>
          <w:sz w:val="28"/>
        </w:rPr>
        <w:t>
      бөлшектерді майлау;</w:t>
      </w:r>
    </w:p>
    <w:bookmarkEnd w:id="1008"/>
    <w:bookmarkStart w:name="z1012" w:id="1009"/>
    <w:p>
      <w:pPr>
        <w:spacing w:after="0"/>
        <w:ind w:left="0"/>
        <w:jc w:val="both"/>
      </w:pPr>
      <w:r>
        <w:rPr>
          <w:rFonts w:ascii="Times New Roman"/>
          <w:b w:val="false"/>
          <w:i w:val="false"/>
          <w:color w:val="000000"/>
          <w:sz w:val="28"/>
        </w:rPr>
        <w:t>
      этикеткаларды қораптарға жапсыру;</w:t>
      </w:r>
    </w:p>
    <w:bookmarkEnd w:id="1009"/>
    <w:bookmarkStart w:name="z1013" w:id="1010"/>
    <w:p>
      <w:pPr>
        <w:spacing w:after="0"/>
        <w:ind w:left="0"/>
        <w:jc w:val="both"/>
      </w:pPr>
      <w:r>
        <w:rPr>
          <w:rFonts w:ascii="Times New Roman"/>
          <w:b w:val="false"/>
          <w:i w:val="false"/>
          <w:color w:val="000000"/>
          <w:sz w:val="28"/>
        </w:rPr>
        <w:t>
      жасалатын бұйымдардың сапасын бақылау;</w:t>
      </w:r>
    </w:p>
    <w:bookmarkEnd w:id="1010"/>
    <w:bookmarkStart w:name="z1014" w:id="1011"/>
    <w:p>
      <w:pPr>
        <w:spacing w:after="0"/>
        <w:ind w:left="0"/>
        <w:jc w:val="both"/>
      </w:pPr>
      <w:r>
        <w:rPr>
          <w:rFonts w:ascii="Times New Roman"/>
          <w:b w:val="false"/>
          <w:i w:val="false"/>
          <w:color w:val="000000"/>
          <w:sz w:val="28"/>
        </w:rPr>
        <w:t>
      қорап дайындамаларын белгілері бойынша бүктеу;</w:t>
      </w:r>
    </w:p>
    <w:bookmarkEnd w:id="1011"/>
    <w:bookmarkStart w:name="z1015" w:id="1012"/>
    <w:p>
      <w:pPr>
        <w:spacing w:after="0"/>
        <w:ind w:left="0"/>
        <w:jc w:val="both"/>
      </w:pPr>
      <w:r>
        <w:rPr>
          <w:rFonts w:ascii="Times New Roman"/>
          <w:b w:val="false"/>
          <w:i w:val="false"/>
          <w:color w:val="000000"/>
          <w:sz w:val="28"/>
        </w:rPr>
        <w:t>
      дайындамаларды жылжыту, қалау.</w:t>
      </w:r>
    </w:p>
    <w:bookmarkEnd w:id="1012"/>
    <w:bookmarkStart w:name="z1016" w:id="1013"/>
    <w:p>
      <w:pPr>
        <w:spacing w:after="0"/>
        <w:ind w:left="0"/>
        <w:jc w:val="both"/>
      </w:pPr>
      <w:r>
        <w:rPr>
          <w:rFonts w:ascii="Times New Roman"/>
          <w:b w:val="false"/>
          <w:i w:val="false"/>
          <w:color w:val="000000"/>
          <w:sz w:val="28"/>
        </w:rPr>
        <w:t>
      164. Білуге тиіс:</w:t>
      </w:r>
    </w:p>
    <w:bookmarkEnd w:id="1013"/>
    <w:bookmarkStart w:name="z1017" w:id="1014"/>
    <w:p>
      <w:pPr>
        <w:spacing w:after="0"/>
        <w:ind w:left="0"/>
        <w:jc w:val="both"/>
      </w:pPr>
      <w:r>
        <w:rPr>
          <w:rFonts w:ascii="Times New Roman"/>
          <w:b w:val="false"/>
          <w:i w:val="false"/>
          <w:color w:val="000000"/>
          <w:sz w:val="28"/>
        </w:rPr>
        <w:t>
      бөлшектердің қызметі және қолданылатын шикізат түрлері;</w:t>
      </w:r>
    </w:p>
    <w:bookmarkEnd w:id="1014"/>
    <w:bookmarkStart w:name="z1018" w:id="1015"/>
    <w:p>
      <w:pPr>
        <w:spacing w:after="0"/>
        <w:ind w:left="0"/>
        <w:jc w:val="both"/>
      </w:pPr>
      <w:r>
        <w:rPr>
          <w:rFonts w:ascii="Times New Roman"/>
          <w:b w:val="false"/>
          <w:i w:val="false"/>
          <w:color w:val="000000"/>
          <w:sz w:val="28"/>
        </w:rPr>
        <w:t>
      жасалатын бұйымдар мен бөлшектердің сапасына қойылатын талаптар;</w:t>
      </w:r>
    </w:p>
    <w:bookmarkEnd w:id="1015"/>
    <w:bookmarkStart w:name="z1019" w:id="1016"/>
    <w:p>
      <w:pPr>
        <w:spacing w:after="0"/>
        <w:ind w:left="0"/>
        <w:jc w:val="both"/>
      </w:pPr>
      <w:r>
        <w:rPr>
          <w:rFonts w:ascii="Times New Roman"/>
          <w:b w:val="false"/>
          <w:i w:val="false"/>
          <w:color w:val="000000"/>
          <w:sz w:val="28"/>
        </w:rPr>
        <w:t>
      бүктеу техникасы;</w:t>
      </w:r>
    </w:p>
    <w:bookmarkEnd w:id="1016"/>
    <w:bookmarkStart w:name="z1020" w:id="1017"/>
    <w:p>
      <w:pPr>
        <w:spacing w:after="0"/>
        <w:ind w:left="0"/>
        <w:jc w:val="both"/>
      </w:pPr>
      <w:r>
        <w:rPr>
          <w:rFonts w:ascii="Times New Roman"/>
          <w:b w:val="false"/>
          <w:i w:val="false"/>
          <w:color w:val="000000"/>
          <w:sz w:val="28"/>
        </w:rPr>
        <w:t>
      бүктеу сапасына қойылатын талаптар.</w:t>
      </w:r>
    </w:p>
    <w:bookmarkEnd w:id="1017"/>
    <w:bookmarkStart w:name="z1021" w:id="1018"/>
    <w:p>
      <w:pPr>
        <w:spacing w:after="0"/>
        <w:ind w:left="0"/>
        <w:jc w:val="both"/>
      </w:pPr>
      <w:r>
        <w:rPr>
          <w:rFonts w:ascii="Times New Roman"/>
          <w:b w:val="false"/>
          <w:i w:val="false"/>
          <w:color w:val="000000"/>
          <w:sz w:val="28"/>
        </w:rPr>
        <w:t>
      Параграф 2. Картонажшы, 2-разряд</w:t>
      </w:r>
    </w:p>
    <w:bookmarkEnd w:id="1018"/>
    <w:bookmarkStart w:name="z1022" w:id="1019"/>
    <w:p>
      <w:pPr>
        <w:spacing w:after="0"/>
        <w:ind w:left="0"/>
        <w:jc w:val="both"/>
      </w:pPr>
      <w:r>
        <w:rPr>
          <w:rFonts w:ascii="Times New Roman"/>
          <w:b w:val="false"/>
          <w:i w:val="false"/>
          <w:color w:val="000000"/>
          <w:sz w:val="28"/>
        </w:rPr>
        <w:t>
      165. Жұмыс сипаттамасы:</w:t>
      </w:r>
    </w:p>
    <w:bookmarkEnd w:id="1019"/>
    <w:bookmarkStart w:name="z1023" w:id="1020"/>
    <w:p>
      <w:pPr>
        <w:spacing w:after="0"/>
        <w:ind w:left="0"/>
        <w:jc w:val="both"/>
      </w:pPr>
      <w:r>
        <w:rPr>
          <w:rFonts w:ascii="Times New Roman"/>
          <w:b w:val="false"/>
          <w:i w:val="false"/>
          <w:color w:val="000000"/>
          <w:sz w:val="28"/>
        </w:rPr>
        <w:t>
      борланған қағазбен, бір немесе екі плинтусты көркем этикеткамен бөлінген орташа күрделіктегі жаппай өндірілетін қораптарды, футлярларды, пеналдар мен басқа да картонажды бұйымдарды кешенді жасау немесе желім қораптар мен басқа да бұйымдар жасауда жекелеген операцияларды орындау;</w:t>
      </w:r>
    </w:p>
    <w:bookmarkEnd w:id="1020"/>
    <w:bookmarkStart w:name="z1024" w:id="1021"/>
    <w:p>
      <w:pPr>
        <w:spacing w:after="0"/>
        <w:ind w:left="0"/>
        <w:jc w:val="both"/>
      </w:pPr>
      <w:r>
        <w:rPr>
          <w:rFonts w:ascii="Times New Roman"/>
          <w:b w:val="false"/>
          <w:i w:val="false"/>
          <w:color w:val="000000"/>
          <w:sz w:val="28"/>
        </w:rPr>
        <w:t>
      қарапайым бөлшектерді станокта формалау;</w:t>
      </w:r>
    </w:p>
    <w:bookmarkEnd w:id="1021"/>
    <w:bookmarkStart w:name="z1025" w:id="1022"/>
    <w:p>
      <w:pPr>
        <w:spacing w:after="0"/>
        <w:ind w:left="0"/>
        <w:jc w:val="both"/>
      </w:pPr>
      <w:r>
        <w:rPr>
          <w:rFonts w:ascii="Times New Roman"/>
          <w:b w:val="false"/>
          <w:i w:val="false"/>
          <w:color w:val="000000"/>
          <w:sz w:val="28"/>
        </w:rPr>
        <w:t>
      картонажды бұйымдар жасау сапасын бақылау.</w:t>
      </w:r>
    </w:p>
    <w:bookmarkEnd w:id="1022"/>
    <w:bookmarkStart w:name="z1026" w:id="1023"/>
    <w:p>
      <w:pPr>
        <w:spacing w:after="0"/>
        <w:ind w:left="0"/>
        <w:jc w:val="both"/>
      </w:pPr>
      <w:r>
        <w:rPr>
          <w:rFonts w:ascii="Times New Roman"/>
          <w:b w:val="false"/>
          <w:i w:val="false"/>
          <w:color w:val="000000"/>
          <w:sz w:val="28"/>
        </w:rPr>
        <w:t>
      166. Білуге тиіс:</w:t>
      </w:r>
    </w:p>
    <w:bookmarkEnd w:id="1023"/>
    <w:bookmarkStart w:name="z1027" w:id="1024"/>
    <w:p>
      <w:pPr>
        <w:spacing w:after="0"/>
        <w:ind w:left="0"/>
        <w:jc w:val="both"/>
      </w:pPr>
      <w:r>
        <w:rPr>
          <w:rFonts w:ascii="Times New Roman"/>
          <w:b w:val="false"/>
          <w:i w:val="false"/>
          <w:color w:val="000000"/>
          <w:sz w:val="28"/>
        </w:rPr>
        <w:t>
      бөлшектердің қызметі;</w:t>
      </w:r>
    </w:p>
    <w:bookmarkEnd w:id="1024"/>
    <w:bookmarkStart w:name="z1028" w:id="1025"/>
    <w:p>
      <w:pPr>
        <w:spacing w:after="0"/>
        <w:ind w:left="0"/>
        <w:jc w:val="both"/>
      </w:pPr>
      <w:r>
        <w:rPr>
          <w:rFonts w:ascii="Times New Roman"/>
          <w:b w:val="false"/>
          <w:i w:val="false"/>
          <w:color w:val="000000"/>
          <w:sz w:val="28"/>
        </w:rPr>
        <w:t>
      қолданылатын материалдардың түрлері, операцияларды орындау техникасы;</w:t>
      </w:r>
    </w:p>
    <w:bookmarkEnd w:id="1025"/>
    <w:bookmarkStart w:name="z1029" w:id="1026"/>
    <w:p>
      <w:pPr>
        <w:spacing w:after="0"/>
        <w:ind w:left="0"/>
        <w:jc w:val="both"/>
      </w:pPr>
      <w:r>
        <w:rPr>
          <w:rFonts w:ascii="Times New Roman"/>
          <w:b w:val="false"/>
          <w:i w:val="false"/>
          <w:color w:val="000000"/>
          <w:sz w:val="28"/>
        </w:rPr>
        <w:t>
      картонажды бұйымдар жасау сапасына қойылатын талаптар.</w:t>
      </w:r>
    </w:p>
    <w:bookmarkEnd w:id="1026"/>
    <w:bookmarkStart w:name="z1030" w:id="1027"/>
    <w:p>
      <w:pPr>
        <w:spacing w:after="0"/>
        <w:ind w:left="0"/>
        <w:jc w:val="both"/>
      </w:pPr>
      <w:r>
        <w:rPr>
          <w:rFonts w:ascii="Times New Roman"/>
          <w:b w:val="false"/>
          <w:i w:val="false"/>
          <w:color w:val="000000"/>
          <w:sz w:val="28"/>
        </w:rPr>
        <w:t>
      Параграф 3. Картонажшы, 3-разряд</w:t>
      </w:r>
    </w:p>
    <w:bookmarkEnd w:id="1027"/>
    <w:bookmarkStart w:name="z1031" w:id="1028"/>
    <w:p>
      <w:pPr>
        <w:spacing w:after="0"/>
        <w:ind w:left="0"/>
        <w:jc w:val="both"/>
      </w:pPr>
      <w:r>
        <w:rPr>
          <w:rFonts w:ascii="Times New Roman"/>
          <w:b w:val="false"/>
          <w:i w:val="false"/>
          <w:color w:val="000000"/>
          <w:sz w:val="28"/>
        </w:rPr>
        <w:t>
      167. Жұмыс сипаттамасы:</w:t>
      </w:r>
    </w:p>
    <w:bookmarkEnd w:id="1028"/>
    <w:bookmarkStart w:name="z1032" w:id="1029"/>
    <w:p>
      <w:pPr>
        <w:spacing w:after="0"/>
        <w:ind w:left="0"/>
        <w:jc w:val="both"/>
      </w:pPr>
      <w:r>
        <w:rPr>
          <w:rFonts w:ascii="Times New Roman"/>
          <w:b w:val="false"/>
          <w:i w:val="false"/>
          <w:color w:val="000000"/>
          <w:sz w:val="28"/>
        </w:rPr>
        <w:t>
      борланған, түсті, қола қағазбен және басқа да материалдармен, бір немесе екі плинтусты блондамен желімделген орташа күрделіктегі күрделі көркем қораптарды, футлярларды, пеналдар мен басқа да жаппай өндірілетін қағаз, картонажды бұйымдарды кешенді жасау;</w:t>
      </w:r>
    </w:p>
    <w:bookmarkEnd w:id="1029"/>
    <w:bookmarkStart w:name="z1033" w:id="1030"/>
    <w:p>
      <w:pPr>
        <w:spacing w:after="0"/>
        <w:ind w:left="0"/>
        <w:jc w:val="both"/>
      </w:pPr>
      <w:r>
        <w:rPr>
          <w:rFonts w:ascii="Times New Roman"/>
          <w:b w:val="false"/>
          <w:i w:val="false"/>
          <w:color w:val="000000"/>
          <w:sz w:val="28"/>
        </w:rPr>
        <w:t>
      бөлшектерді құрастыру және безендіруде, суретін қиыстырып дәл тықсыруды талап ететін түрлі конфигурациядағы желім қораптар жасауда жекелеген операцияларды орындау;</w:t>
      </w:r>
    </w:p>
    <w:bookmarkEnd w:id="1030"/>
    <w:bookmarkStart w:name="z1034" w:id="1031"/>
    <w:p>
      <w:pPr>
        <w:spacing w:after="0"/>
        <w:ind w:left="0"/>
        <w:jc w:val="both"/>
      </w:pPr>
      <w:r>
        <w:rPr>
          <w:rFonts w:ascii="Times New Roman"/>
          <w:b w:val="false"/>
          <w:i w:val="false"/>
          <w:color w:val="000000"/>
          <w:sz w:val="28"/>
        </w:rPr>
        <w:t>
      конвейерлерде қораптар жасау;</w:t>
      </w:r>
    </w:p>
    <w:bookmarkEnd w:id="1031"/>
    <w:bookmarkStart w:name="z1035" w:id="1032"/>
    <w:p>
      <w:pPr>
        <w:spacing w:after="0"/>
        <w:ind w:left="0"/>
        <w:jc w:val="both"/>
      </w:pPr>
      <w:r>
        <w:rPr>
          <w:rFonts w:ascii="Times New Roman"/>
          <w:b w:val="false"/>
          <w:i w:val="false"/>
          <w:color w:val="000000"/>
          <w:sz w:val="28"/>
        </w:rPr>
        <w:t>
      жасалатын бұйымдардың сапасын бақылау.</w:t>
      </w:r>
    </w:p>
    <w:bookmarkEnd w:id="1032"/>
    <w:bookmarkStart w:name="z1036" w:id="1033"/>
    <w:p>
      <w:pPr>
        <w:spacing w:after="0"/>
        <w:ind w:left="0"/>
        <w:jc w:val="both"/>
      </w:pPr>
      <w:r>
        <w:rPr>
          <w:rFonts w:ascii="Times New Roman"/>
          <w:b w:val="false"/>
          <w:i w:val="false"/>
          <w:color w:val="000000"/>
          <w:sz w:val="28"/>
        </w:rPr>
        <w:t>
      168. Білуге тиіс:</w:t>
      </w:r>
    </w:p>
    <w:bookmarkEnd w:id="1033"/>
    <w:bookmarkStart w:name="z1037" w:id="1034"/>
    <w:p>
      <w:pPr>
        <w:spacing w:after="0"/>
        <w:ind w:left="0"/>
        <w:jc w:val="both"/>
      </w:pPr>
      <w:r>
        <w:rPr>
          <w:rFonts w:ascii="Times New Roman"/>
          <w:b w:val="false"/>
          <w:i w:val="false"/>
          <w:color w:val="000000"/>
          <w:sz w:val="28"/>
        </w:rPr>
        <w:t>
      картонажды бұйымдарды безендіру ережесі, қолданылатын материалдардың түрлері, жасалатын бұйымдардың сапасына қойылатын талаптар.</w:t>
      </w:r>
    </w:p>
    <w:bookmarkEnd w:id="1034"/>
    <w:bookmarkStart w:name="z1038" w:id="1035"/>
    <w:p>
      <w:pPr>
        <w:spacing w:after="0"/>
        <w:ind w:left="0"/>
        <w:jc w:val="both"/>
      </w:pPr>
      <w:r>
        <w:rPr>
          <w:rFonts w:ascii="Times New Roman"/>
          <w:b w:val="false"/>
          <w:i w:val="false"/>
          <w:color w:val="000000"/>
          <w:sz w:val="28"/>
        </w:rPr>
        <w:t>
      Параграф 4. Картонажшы, 4-разряд</w:t>
      </w:r>
    </w:p>
    <w:bookmarkEnd w:id="1035"/>
    <w:bookmarkStart w:name="z1039" w:id="1036"/>
    <w:p>
      <w:pPr>
        <w:spacing w:after="0"/>
        <w:ind w:left="0"/>
        <w:jc w:val="both"/>
      </w:pPr>
      <w:r>
        <w:rPr>
          <w:rFonts w:ascii="Times New Roman"/>
          <w:b w:val="false"/>
          <w:i w:val="false"/>
          <w:color w:val="000000"/>
          <w:sz w:val="28"/>
        </w:rPr>
        <w:t>
      169. Жұмыс сипаттамасы:</w:t>
      </w:r>
    </w:p>
    <w:bookmarkEnd w:id="1036"/>
    <w:bookmarkStart w:name="z1040" w:id="1037"/>
    <w:p>
      <w:pPr>
        <w:spacing w:after="0"/>
        <w:ind w:left="0"/>
        <w:jc w:val="both"/>
      </w:pPr>
      <w:r>
        <w:rPr>
          <w:rFonts w:ascii="Times New Roman"/>
          <w:b w:val="false"/>
          <w:i w:val="false"/>
          <w:color w:val="000000"/>
          <w:sz w:val="28"/>
        </w:rPr>
        <w:t>
      конвейерде қымбат тұратын материалдарды жапсырып көркем ерекше күрделі қораптар, түрлі конфигурациялы картондарды кешенді жасау;</w:t>
      </w:r>
    </w:p>
    <w:bookmarkEnd w:id="1037"/>
    <w:bookmarkStart w:name="z1041" w:id="1038"/>
    <w:p>
      <w:pPr>
        <w:spacing w:after="0"/>
        <w:ind w:left="0"/>
        <w:jc w:val="both"/>
      </w:pPr>
      <w:r>
        <w:rPr>
          <w:rFonts w:ascii="Times New Roman"/>
          <w:b w:val="false"/>
          <w:i w:val="false"/>
          <w:color w:val="000000"/>
          <w:sz w:val="28"/>
        </w:rPr>
        <w:t>
      ерекше тапсырыс бойынша, экспортқа және көрмелерге түрлі конфигурациялы және күрделіктегі бұйымдар жасау;</w:t>
      </w:r>
    </w:p>
    <w:bookmarkEnd w:id="1038"/>
    <w:bookmarkStart w:name="z1042" w:id="1039"/>
    <w:p>
      <w:pPr>
        <w:spacing w:after="0"/>
        <w:ind w:left="0"/>
        <w:jc w:val="both"/>
      </w:pPr>
      <w:r>
        <w:rPr>
          <w:rFonts w:ascii="Times New Roman"/>
          <w:b w:val="false"/>
          <w:i w:val="false"/>
          <w:color w:val="000000"/>
          <w:sz w:val="28"/>
        </w:rPr>
        <w:t>
      жасалатын бұйымдардың сапасын бақылау.</w:t>
      </w:r>
    </w:p>
    <w:bookmarkEnd w:id="1039"/>
    <w:bookmarkStart w:name="z1043" w:id="1040"/>
    <w:p>
      <w:pPr>
        <w:spacing w:after="0"/>
        <w:ind w:left="0"/>
        <w:jc w:val="both"/>
      </w:pPr>
      <w:r>
        <w:rPr>
          <w:rFonts w:ascii="Times New Roman"/>
          <w:b w:val="false"/>
          <w:i w:val="false"/>
          <w:color w:val="000000"/>
          <w:sz w:val="28"/>
        </w:rPr>
        <w:t>
      170. Білуге тиіс:</w:t>
      </w:r>
    </w:p>
    <w:bookmarkEnd w:id="1040"/>
    <w:bookmarkStart w:name="z1044" w:id="1041"/>
    <w:p>
      <w:pPr>
        <w:spacing w:after="0"/>
        <w:ind w:left="0"/>
        <w:jc w:val="both"/>
      </w:pPr>
      <w:r>
        <w:rPr>
          <w:rFonts w:ascii="Times New Roman"/>
          <w:b w:val="false"/>
          <w:i w:val="false"/>
          <w:color w:val="000000"/>
          <w:sz w:val="28"/>
        </w:rPr>
        <w:t>
      қолданылатын материалдар мен бұйымдардың түрлері, сызбалар бойынша бұйымдардың жаңа түрлерін жасау әдістері, жасалатын бұйымдардың сапасына қойылатын талаптар.</w:t>
      </w:r>
    </w:p>
    <w:bookmarkEnd w:id="1041"/>
    <w:bookmarkStart w:name="z1045" w:id="1042"/>
    <w:p>
      <w:pPr>
        <w:spacing w:after="0"/>
        <w:ind w:left="0"/>
        <w:jc w:val="both"/>
      </w:pPr>
      <w:r>
        <w:rPr>
          <w:rFonts w:ascii="Times New Roman"/>
          <w:b w:val="false"/>
          <w:i w:val="false"/>
          <w:color w:val="000000"/>
          <w:sz w:val="28"/>
        </w:rPr>
        <w:t>
      35. Қышқылдаушы</w:t>
      </w:r>
    </w:p>
    <w:bookmarkEnd w:id="1042"/>
    <w:bookmarkStart w:name="z1046" w:id="1043"/>
    <w:p>
      <w:pPr>
        <w:spacing w:after="0"/>
        <w:ind w:left="0"/>
        <w:jc w:val="both"/>
      </w:pPr>
      <w:r>
        <w:rPr>
          <w:rFonts w:ascii="Times New Roman"/>
          <w:b w:val="false"/>
          <w:i w:val="false"/>
          <w:color w:val="000000"/>
          <w:sz w:val="28"/>
        </w:rPr>
        <w:t>
      Параграф 1. Қышқылдаушы, 2-разряд</w:t>
      </w:r>
    </w:p>
    <w:bookmarkEnd w:id="1043"/>
    <w:bookmarkStart w:name="z1047" w:id="1044"/>
    <w:p>
      <w:pPr>
        <w:spacing w:after="0"/>
        <w:ind w:left="0"/>
        <w:jc w:val="both"/>
      </w:pPr>
      <w:r>
        <w:rPr>
          <w:rFonts w:ascii="Times New Roman"/>
          <w:b w:val="false"/>
          <w:i w:val="false"/>
          <w:color w:val="000000"/>
          <w:sz w:val="28"/>
        </w:rPr>
        <w:t>
      171. Жұмыс сипаттамасы:</w:t>
      </w:r>
    </w:p>
    <w:bookmarkEnd w:id="1044"/>
    <w:bookmarkStart w:name="z1048" w:id="1045"/>
    <w:p>
      <w:pPr>
        <w:spacing w:after="0"/>
        <w:ind w:left="0"/>
        <w:jc w:val="both"/>
      </w:pPr>
      <w:r>
        <w:rPr>
          <w:rFonts w:ascii="Times New Roman"/>
          <w:b w:val="false"/>
          <w:i w:val="false"/>
          <w:color w:val="000000"/>
          <w:sz w:val="28"/>
        </w:rPr>
        <w:t>
      анағұрлым жоғары білікті қышқылдаушының басшылығымен сомалық өнімділігі тәулігіне 250 т-ға дейін целлюлоза және жартылай целлюлоза өндірісі жөніндегі зауыттың қышқыл цехтары қышқылдарын жасау процесін жүргізу;</w:t>
      </w:r>
    </w:p>
    <w:bookmarkEnd w:id="1045"/>
    <w:bookmarkStart w:name="z1049" w:id="1046"/>
    <w:p>
      <w:pPr>
        <w:spacing w:after="0"/>
        <w:ind w:left="0"/>
        <w:jc w:val="both"/>
      </w:pPr>
      <w:r>
        <w:rPr>
          <w:rFonts w:ascii="Times New Roman"/>
          <w:b w:val="false"/>
          <w:i w:val="false"/>
          <w:color w:val="000000"/>
          <w:sz w:val="28"/>
        </w:rPr>
        <w:t>
      турмаларды дайындау және оларға әк тас немесе инертті ұштама салу;</w:t>
      </w:r>
    </w:p>
    <w:bookmarkEnd w:id="1046"/>
    <w:bookmarkStart w:name="z1050" w:id="1047"/>
    <w:p>
      <w:pPr>
        <w:spacing w:after="0"/>
        <w:ind w:left="0"/>
        <w:jc w:val="both"/>
      </w:pPr>
      <w:r>
        <w:rPr>
          <w:rFonts w:ascii="Times New Roman"/>
          <w:b w:val="false"/>
          <w:i w:val="false"/>
          <w:color w:val="000000"/>
          <w:sz w:val="28"/>
        </w:rPr>
        <w:t>
      жабдықтарды тазалау және бекітпелерді жою;</w:t>
      </w:r>
    </w:p>
    <w:bookmarkEnd w:id="1047"/>
    <w:bookmarkStart w:name="z1051" w:id="1048"/>
    <w:p>
      <w:pPr>
        <w:spacing w:after="0"/>
        <w:ind w:left="0"/>
        <w:jc w:val="both"/>
      </w:pPr>
      <w:r>
        <w:rPr>
          <w:rFonts w:ascii="Times New Roman"/>
          <w:b w:val="false"/>
          <w:i w:val="false"/>
          <w:color w:val="000000"/>
          <w:sz w:val="28"/>
        </w:rPr>
        <w:t>
      турмалардан түсетін қышқылдың мөлшері мен сапасын, еритін негіздерді, газдар шаятындар мен коммуникацияларды өңдеу жөніндегі күкірт, колчедан пештер мен аппараттардың жұмысын және жай-күйін қадағалау.</w:t>
      </w:r>
    </w:p>
    <w:bookmarkEnd w:id="1048"/>
    <w:bookmarkStart w:name="z1052" w:id="1049"/>
    <w:p>
      <w:pPr>
        <w:spacing w:after="0"/>
        <w:ind w:left="0"/>
        <w:jc w:val="both"/>
      </w:pPr>
      <w:r>
        <w:rPr>
          <w:rFonts w:ascii="Times New Roman"/>
          <w:b w:val="false"/>
          <w:i w:val="false"/>
          <w:color w:val="000000"/>
          <w:sz w:val="28"/>
        </w:rPr>
        <w:t>
      172. Білуге тиіс:</w:t>
      </w:r>
    </w:p>
    <w:bookmarkEnd w:id="1049"/>
    <w:bookmarkStart w:name="z1053" w:id="1050"/>
    <w:p>
      <w:pPr>
        <w:spacing w:after="0"/>
        <w:ind w:left="0"/>
        <w:jc w:val="both"/>
      </w:pPr>
      <w:r>
        <w:rPr>
          <w:rFonts w:ascii="Times New Roman"/>
          <w:b w:val="false"/>
          <w:i w:val="false"/>
          <w:color w:val="000000"/>
          <w:sz w:val="28"/>
        </w:rPr>
        <w:t>
      турмалар мен қышқыл цехы жабдықтарының құрылымы мен жұмыс принципі;</w:t>
      </w:r>
    </w:p>
    <w:bookmarkEnd w:id="1050"/>
    <w:bookmarkStart w:name="z1054" w:id="1051"/>
    <w:p>
      <w:pPr>
        <w:spacing w:after="0"/>
        <w:ind w:left="0"/>
        <w:jc w:val="both"/>
      </w:pPr>
      <w:r>
        <w:rPr>
          <w:rFonts w:ascii="Times New Roman"/>
          <w:b w:val="false"/>
          <w:i w:val="false"/>
          <w:color w:val="000000"/>
          <w:sz w:val="28"/>
        </w:rPr>
        <w:t>
      коммуникациялардың тәсімдері;</w:t>
      </w:r>
    </w:p>
    <w:bookmarkEnd w:id="1051"/>
    <w:bookmarkStart w:name="z1055" w:id="1052"/>
    <w:p>
      <w:pPr>
        <w:spacing w:after="0"/>
        <w:ind w:left="0"/>
        <w:jc w:val="both"/>
      </w:pPr>
      <w:r>
        <w:rPr>
          <w:rFonts w:ascii="Times New Roman"/>
          <w:b w:val="false"/>
          <w:i w:val="false"/>
          <w:color w:val="000000"/>
          <w:sz w:val="28"/>
        </w:rPr>
        <w:t>
      пісірілетін қышқыл және негіз жасаудың технологиялық режимі.</w:t>
      </w:r>
    </w:p>
    <w:bookmarkEnd w:id="1052"/>
    <w:bookmarkStart w:name="z1056" w:id="1053"/>
    <w:p>
      <w:pPr>
        <w:spacing w:after="0"/>
        <w:ind w:left="0"/>
        <w:jc w:val="both"/>
      </w:pPr>
      <w:r>
        <w:rPr>
          <w:rFonts w:ascii="Times New Roman"/>
          <w:b w:val="false"/>
          <w:i w:val="false"/>
          <w:color w:val="000000"/>
          <w:sz w:val="28"/>
        </w:rPr>
        <w:t>
      Химиялық өңдеуге арналған целлюлоза өңдейтін зауыттың қышқыл цехтарына қызмет көрсетуде 1 разрядқа жоғары тарифтеледі.</w:t>
      </w:r>
    </w:p>
    <w:bookmarkEnd w:id="1053"/>
    <w:bookmarkStart w:name="z1057" w:id="1054"/>
    <w:p>
      <w:pPr>
        <w:spacing w:after="0"/>
        <w:ind w:left="0"/>
        <w:jc w:val="both"/>
      </w:pPr>
      <w:r>
        <w:rPr>
          <w:rFonts w:ascii="Times New Roman"/>
          <w:b w:val="false"/>
          <w:i w:val="false"/>
          <w:color w:val="000000"/>
          <w:sz w:val="28"/>
        </w:rPr>
        <w:t>
      Параграф 2. Қышқылдаушы, 3-разряд</w:t>
      </w:r>
    </w:p>
    <w:bookmarkEnd w:id="1054"/>
    <w:bookmarkStart w:name="z1058" w:id="1055"/>
    <w:p>
      <w:pPr>
        <w:spacing w:after="0"/>
        <w:ind w:left="0"/>
        <w:jc w:val="both"/>
      </w:pPr>
      <w:r>
        <w:rPr>
          <w:rFonts w:ascii="Times New Roman"/>
          <w:b w:val="false"/>
          <w:i w:val="false"/>
          <w:color w:val="000000"/>
          <w:sz w:val="28"/>
        </w:rPr>
        <w:t>
      173. Жұмыс сипаттамасы:</w:t>
      </w:r>
    </w:p>
    <w:bookmarkEnd w:id="1055"/>
    <w:bookmarkStart w:name="z1059" w:id="1056"/>
    <w:p>
      <w:pPr>
        <w:spacing w:after="0"/>
        <w:ind w:left="0"/>
        <w:jc w:val="both"/>
      </w:pPr>
      <w:r>
        <w:rPr>
          <w:rFonts w:ascii="Times New Roman"/>
          <w:b w:val="false"/>
          <w:i w:val="false"/>
          <w:color w:val="000000"/>
          <w:sz w:val="28"/>
        </w:rPr>
        <w:t>
      сомалық өнімділігі тәулігіне 250 т-дан жоғары целлюлоза және жартылай целлюлоза өндірісі жөніндегі зауыттың қышқыл цехтары қышқылдарын жасау процесін жүргізу;</w:t>
      </w:r>
    </w:p>
    <w:bookmarkEnd w:id="1056"/>
    <w:bookmarkStart w:name="z1060" w:id="1057"/>
    <w:p>
      <w:pPr>
        <w:spacing w:after="0"/>
        <w:ind w:left="0"/>
        <w:jc w:val="both"/>
      </w:pPr>
      <w:r>
        <w:rPr>
          <w:rFonts w:ascii="Times New Roman"/>
          <w:b w:val="false"/>
          <w:i w:val="false"/>
          <w:color w:val="000000"/>
          <w:sz w:val="28"/>
        </w:rPr>
        <w:t>
      турмаларды дайындау және оларға әк тас немесе инертті ұштама салу;</w:t>
      </w:r>
    </w:p>
    <w:bookmarkEnd w:id="1057"/>
    <w:bookmarkStart w:name="z1061" w:id="1058"/>
    <w:p>
      <w:pPr>
        <w:spacing w:after="0"/>
        <w:ind w:left="0"/>
        <w:jc w:val="both"/>
      </w:pPr>
      <w:r>
        <w:rPr>
          <w:rFonts w:ascii="Times New Roman"/>
          <w:b w:val="false"/>
          <w:i w:val="false"/>
          <w:color w:val="000000"/>
          <w:sz w:val="28"/>
        </w:rPr>
        <w:t>
      жабдықтарды тазалау және бекітпелерді жою;</w:t>
      </w:r>
    </w:p>
    <w:bookmarkEnd w:id="1058"/>
    <w:bookmarkStart w:name="z1062" w:id="1059"/>
    <w:p>
      <w:pPr>
        <w:spacing w:after="0"/>
        <w:ind w:left="0"/>
        <w:jc w:val="both"/>
      </w:pPr>
      <w:r>
        <w:rPr>
          <w:rFonts w:ascii="Times New Roman"/>
          <w:b w:val="false"/>
          <w:i w:val="false"/>
          <w:color w:val="000000"/>
          <w:sz w:val="28"/>
        </w:rPr>
        <w:t>
      турмалардан түсетін қышқылдың мөлшері мен сапасын, еритін негіздерді, газдар шаятындар мен коммуникацияларды өңдеу жөніндегі күкірт, колчедан пештер мен аппараттардың жұмысын және жай-күйін қадағалау;</w:t>
      </w:r>
    </w:p>
    <w:bookmarkEnd w:id="1059"/>
    <w:bookmarkStart w:name="z1063" w:id="1060"/>
    <w:p>
      <w:pPr>
        <w:spacing w:after="0"/>
        <w:ind w:left="0"/>
        <w:jc w:val="both"/>
      </w:pPr>
      <w:r>
        <w:rPr>
          <w:rFonts w:ascii="Times New Roman"/>
          <w:b w:val="false"/>
          <w:i w:val="false"/>
          <w:color w:val="000000"/>
          <w:sz w:val="28"/>
        </w:rPr>
        <w:t>
      анағұрлым жоғары білікті қышқылдаушының басшылығымен сомалық өнімділігі тәулігіне 250 т-ға дейін целлюлоза және жартылай целлюлоза өндірісі жөніндегі зауыттың қышқыл цехтары қышқылдарын жасау процесін жүргізу;</w:t>
      </w:r>
    </w:p>
    <w:bookmarkEnd w:id="1060"/>
    <w:bookmarkStart w:name="z1064" w:id="1061"/>
    <w:p>
      <w:pPr>
        <w:spacing w:after="0"/>
        <w:ind w:left="0"/>
        <w:jc w:val="both"/>
      </w:pPr>
      <w:r>
        <w:rPr>
          <w:rFonts w:ascii="Times New Roman"/>
          <w:b w:val="false"/>
          <w:i w:val="false"/>
          <w:color w:val="000000"/>
          <w:sz w:val="28"/>
        </w:rPr>
        <w:t>
      түсетін күкірт немесе колчеданның және химикаттардың мөлшері мен сапасын қадағалау;</w:t>
      </w:r>
    </w:p>
    <w:bookmarkEnd w:id="1061"/>
    <w:bookmarkStart w:name="z1065" w:id="1062"/>
    <w:p>
      <w:pPr>
        <w:spacing w:after="0"/>
        <w:ind w:left="0"/>
        <w:jc w:val="both"/>
      </w:pPr>
      <w:r>
        <w:rPr>
          <w:rFonts w:ascii="Times New Roman"/>
          <w:b w:val="false"/>
          <w:i w:val="false"/>
          <w:color w:val="000000"/>
          <w:sz w:val="28"/>
        </w:rPr>
        <w:t>
      кесінділерді өлшеу;</w:t>
      </w:r>
    </w:p>
    <w:bookmarkEnd w:id="1062"/>
    <w:bookmarkStart w:name="z1066" w:id="1063"/>
    <w:p>
      <w:pPr>
        <w:spacing w:after="0"/>
        <w:ind w:left="0"/>
        <w:jc w:val="both"/>
      </w:pPr>
      <w:r>
        <w:rPr>
          <w:rFonts w:ascii="Times New Roman"/>
          <w:b w:val="false"/>
          <w:i w:val="false"/>
          <w:color w:val="000000"/>
          <w:sz w:val="28"/>
        </w:rPr>
        <w:t>
      күкірт пештерінде немесе колчедан пештердің қабаттарында ауаның жіберілуін, дұрыс жануын, еритін негіз жасау жөніндегі аппараттардың жұмысын реттеу;</w:t>
      </w:r>
    </w:p>
    <w:bookmarkEnd w:id="1063"/>
    <w:bookmarkStart w:name="z1067" w:id="1064"/>
    <w:p>
      <w:pPr>
        <w:spacing w:after="0"/>
        <w:ind w:left="0"/>
        <w:jc w:val="both"/>
      </w:pPr>
      <w:r>
        <w:rPr>
          <w:rFonts w:ascii="Times New Roman"/>
          <w:b w:val="false"/>
          <w:i w:val="false"/>
          <w:color w:val="000000"/>
          <w:sz w:val="28"/>
        </w:rPr>
        <w:t>
      селена жинау;</w:t>
      </w:r>
    </w:p>
    <w:bookmarkEnd w:id="1064"/>
    <w:bookmarkStart w:name="z1068" w:id="1065"/>
    <w:p>
      <w:pPr>
        <w:spacing w:after="0"/>
        <w:ind w:left="0"/>
        <w:jc w:val="both"/>
      </w:pPr>
      <w:r>
        <w:rPr>
          <w:rFonts w:ascii="Times New Roman"/>
          <w:b w:val="false"/>
          <w:i w:val="false"/>
          <w:color w:val="000000"/>
          <w:sz w:val="28"/>
        </w:rPr>
        <w:t>
      реттейтін және бақылау-өлшеу аппаратурасының жұмысын қадағалау.</w:t>
      </w:r>
    </w:p>
    <w:bookmarkEnd w:id="1065"/>
    <w:bookmarkStart w:name="z1069" w:id="1066"/>
    <w:p>
      <w:pPr>
        <w:spacing w:after="0"/>
        <w:ind w:left="0"/>
        <w:jc w:val="both"/>
      </w:pPr>
      <w:r>
        <w:rPr>
          <w:rFonts w:ascii="Times New Roman"/>
          <w:b w:val="false"/>
          <w:i w:val="false"/>
          <w:color w:val="000000"/>
          <w:sz w:val="28"/>
        </w:rPr>
        <w:t>
      174. Білуге тиіс:</w:t>
      </w:r>
    </w:p>
    <w:bookmarkEnd w:id="1066"/>
    <w:bookmarkStart w:name="z1070" w:id="1067"/>
    <w:p>
      <w:pPr>
        <w:spacing w:after="0"/>
        <w:ind w:left="0"/>
        <w:jc w:val="both"/>
      </w:pPr>
      <w:r>
        <w:rPr>
          <w:rFonts w:ascii="Times New Roman"/>
          <w:b w:val="false"/>
          <w:i w:val="false"/>
          <w:color w:val="000000"/>
          <w:sz w:val="28"/>
        </w:rPr>
        <w:t>
      турмалар мен қышқыл цехы жабдықтарының құрылымы мен жұмыс принципі; коммуникациялардың тәсімдері;</w:t>
      </w:r>
    </w:p>
    <w:bookmarkEnd w:id="1067"/>
    <w:bookmarkStart w:name="z1071" w:id="1068"/>
    <w:p>
      <w:pPr>
        <w:spacing w:after="0"/>
        <w:ind w:left="0"/>
        <w:jc w:val="both"/>
      </w:pPr>
      <w:r>
        <w:rPr>
          <w:rFonts w:ascii="Times New Roman"/>
          <w:b w:val="false"/>
          <w:i w:val="false"/>
          <w:color w:val="000000"/>
          <w:sz w:val="28"/>
        </w:rPr>
        <w:t>
      пісірілетін қышқыл және негіз жасаудың технологиялық режимі.</w:t>
      </w:r>
    </w:p>
    <w:bookmarkEnd w:id="1068"/>
    <w:bookmarkStart w:name="z1072" w:id="1069"/>
    <w:p>
      <w:pPr>
        <w:spacing w:after="0"/>
        <w:ind w:left="0"/>
        <w:jc w:val="both"/>
      </w:pPr>
      <w:r>
        <w:rPr>
          <w:rFonts w:ascii="Times New Roman"/>
          <w:b w:val="false"/>
          <w:i w:val="false"/>
          <w:color w:val="000000"/>
          <w:sz w:val="28"/>
        </w:rPr>
        <w:t>
      Химиялық өңдеуге арналған целлюлоза өңдейтін зауыттың қышқыл цехтарына қызмет көрсетуде 1 разрядқа жоғары тарифтеледі.</w:t>
      </w:r>
    </w:p>
    <w:bookmarkEnd w:id="1069"/>
    <w:bookmarkStart w:name="z1073" w:id="1070"/>
    <w:p>
      <w:pPr>
        <w:spacing w:after="0"/>
        <w:ind w:left="0"/>
        <w:jc w:val="both"/>
      </w:pPr>
      <w:r>
        <w:rPr>
          <w:rFonts w:ascii="Times New Roman"/>
          <w:b w:val="false"/>
          <w:i w:val="false"/>
          <w:color w:val="000000"/>
          <w:sz w:val="28"/>
        </w:rPr>
        <w:t>
      Параграф 3. Қышқылдаушы, 4-разряд</w:t>
      </w:r>
    </w:p>
    <w:bookmarkEnd w:id="1070"/>
    <w:bookmarkStart w:name="z1074" w:id="1071"/>
    <w:p>
      <w:pPr>
        <w:spacing w:after="0"/>
        <w:ind w:left="0"/>
        <w:jc w:val="both"/>
      </w:pPr>
      <w:r>
        <w:rPr>
          <w:rFonts w:ascii="Times New Roman"/>
          <w:b w:val="false"/>
          <w:i w:val="false"/>
          <w:color w:val="000000"/>
          <w:sz w:val="28"/>
        </w:rPr>
        <w:t>
      175. Жұмыс сипаттамасы:</w:t>
      </w:r>
    </w:p>
    <w:bookmarkEnd w:id="1071"/>
    <w:bookmarkStart w:name="z1075" w:id="1072"/>
    <w:p>
      <w:pPr>
        <w:spacing w:after="0"/>
        <w:ind w:left="0"/>
        <w:jc w:val="both"/>
      </w:pPr>
      <w:r>
        <w:rPr>
          <w:rFonts w:ascii="Times New Roman"/>
          <w:b w:val="false"/>
          <w:i w:val="false"/>
          <w:color w:val="000000"/>
          <w:sz w:val="28"/>
        </w:rPr>
        <w:t>
      сомалық өнімділігі тәулігіне 250 т-дан жоғары целлюлоза және жартылай целлюлоза өндірісі жөніндегі зауыттың қышқыл цехтары қышқылдарын жасау процесін жүргізу;</w:t>
      </w:r>
    </w:p>
    <w:bookmarkEnd w:id="1072"/>
    <w:bookmarkStart w:name="z1076" w:id="1073"/>
    <w:p>
      <w:pPr>
        <w:spacing w:after="0"/>
        <w:ind w:left="0"/>
        <w:jc w:val="both"/>
      </w:pPr>
      <w:r>
        <w:rPr>
          <w:rFonts w:ascii="Times New Roman"/>
          <w:b w:val="false"/>
          <w:i w:val="false"/>
          <w:color w:val="000000"/>
          <w:sz w:val="28"/>
        </w:rPr>
        <w:t>
      турмалардан түсетін қышқылдың мөлшері мен сапасын, еритін негіздерді, газдар шаятындар мен коммуникацияларды өңдеу жөніндегі күкірт, колчедан пештер мен аппараттардың жұмысын және жай-күйін қадағалау;</w:t>
      </w:r>
    </w:p>
    <w:bookmarkEnd w:id="1073"/>
    <w:bookmarkStart w:name="z1077" w:id="1074"/>
    <w:p>
      <w:pPr>
        <w:spacing w:after="0"/>
        <w:ind w:left="0"/>
        <w:jc w:val="both"/>
      </w:pPr>
      <w:r>
        <w:rPr>
          <w:rFonts w:ascii="Times New Roman"/>
          <w:b w:val="false"/>
          <w:i w:val="false"/>
          <w:color w:val="000000"/>
          <w:sz w:val="28"/>
        </w:rPr>
        <w:t>
      түсетін күкірт немесе колчеданның және химикаттардың мөлшері мен сапасын қадағалау;</w:t>
      </w:r>
    </w:p>
    <w:bookmarkEnd w:id="1074"/>
    <w:bookmarkStart w:name="z1078" w:id="1075"/>
    <w:p>
      <w:pPr>
        <w:spacing w:after="0"/>
        <w:ind w:left="0"/>
        <w:jc w:val="both"/>
      </w:pPr>
      <w:r>
        <w:rPr>
          <w:rFonts w:ascii="Times New Roman"/>
          <w:b w:val="false"/>
          <w:i w:val="false"/>
          <w:color w:val="000000"/>
          <w:sz w:val="28"/>
        </w:rPr>
        <w:t>
      кесінділерді өлшеу;</w:t>
      </w:r>
    </w:p>
    <w:bookmarkEnd w:id="1075"/>
    <w:bookmarkStart w:name="z1079" w:id="1076"/>
    <w:p>
      <w:pPr>
        <w:spacing w:after="0"/>
        <w:ind w:left="0"/>
        <w:jc w:val="both"/>
      </w:pPr>
      <w:r>
        <w:rPr>
          <w:rFonts w:ascii="Times New Roman"/>
          <w:b w:val="false"/>
          <w:i w:val="false"/>
          <w:color w:val="000000"/>
          <w:sz w:val="28"/>
        </w:rPr>
        <w:t>
      күкірт пештерінде немесе колчедан пештердің қабаттарында ауаның жіберілуін, дұрыс жануын, еритін негіз жасау жөніндегі аппараттардың жұмысын реттеу;</w:t>
      </w:r>
    </w:p>
    <w:bookmarkEnd w:id="1076"/>
    <w:bookmarkStart w:name="z1080" w:id="1077"/>
    <w:p>
      <w:pPr>
        <w:spacing w:after="0"/>
        <w:ind w:left="0"/>
        <w:jc w:val="both"/>
      </w:pPr>
      <w:r>
        <w:rPr>
          <w:rFonts w:ascii="Times New Roman"/>
          <w:b w:val="false"/>
          <w:i w:val="false"/>
          <w:color w:val="000000"/>
          <w:sz w:val="28"/>
        </w:rPr>
        <w:t>
      селена жинау;</w:t>
      </w:r>
    </w:p>
    <w:bookmarkEnd w:id="1077"/>
    <w:bookmarkStart w:name="z1081" w:id="1078"/>
    <w:p>
      <w:pPr>
        <w:spacing w:after="0"/>
        <w:ind w:left="0"/>
        <w:jc w:val="both"/>
      </w:pPr>
      <w:r>
        <w:rPr>
          <w:rFonts w:ascii="Times New Roman"/>
          <w:b w:val="false"/>
          <w:i w:val="false"/>
          <w:color w:val="000000"/>
          <w:sz w:val="28"/>
        </w:rPr>
        <w:t>
      газ шайғыштың, коммуникациялардың, реттейтін және бақылау-өлшеу аппаратурасының жұмысын қадағалау;</w:t>
      </w:r>
    </w:p>
    <w:bookmarkEnd w:id="1078"/>
    <w:bookmarkStart w:name="z1082" w:id="1079"/>
    <w:p>
      <w:pPr>
        <w:spacing w:after="0"/>
        <w:ind w:left="0"/>
        <w:jc w:val="both"/>
      </w:pPr>
      <w:r>
        <w:rPr>
          <w:rFonts w:ascii="Times New Roman"/>
          <w:b w:val="false"/>
          <w:i w:val="false"/>
          <w:color w:val="000000"/>
          <w:sz w:val="28"/>
        </w:rPr>
        <w:t>
      сомалық өнімділігі тәулігіне 100 т-ға дейін целлюлоза және жартылай целлюлоза өндірісі жөніндегі зауыттың қышқыл цехтары қышқылдарын жасау процесін жүргізу;</w:t>
      </w:r>
    </w:p>
    <w:bookmarkEnd w:id="1079"/>
    <w:bookmarkStart w:name="z1083" w:id="1080"/>
    <w:p>
      <w:pPr>
        <w:spacing w:after="0"/>
        <w:ind w:left="0"/>
        <w:jc w:val="both"/>
      </w:pPr>
      <w:r>
        <w:rPr>
          <w:rFonts w:ascii="Times New Roman"/>
          <w:b w:val="false"/>
          <w:i w:val="false"/>
          <w:color w:val="000000"/>
          <w:sz w:val="28"/>
        </w:rPr>
        <w:t>
      қышқыл бөлімінің барлық агрегаттарының: күкірт және колчедан пештердің, эксгаустерлердің, сорғылардың, жұтқыш камералардың, турмалардың, абсорберлердің, барботажды колонкалардың, еритін негіз жасауға арналған аппараттардың, газ тазалау және салқындату жөніндегі жабдықтардың жұмысын реттеу;</w:t>
      </w:r>
    </w:p>
    <w:bookmarkEnd w:id="1080"/>
    <w:bookmarkStart w:name="z1084" w:id="1081"/>
    <w:p>
      <w:pPr>
        <w:spacing w:after="0"/>
        <w:ind w:left="0"/>
        <w:jc w:val="both"/>
      </w:pPr>
      <w:r>
        <w:rPr>
          <w:rFonts w:ascii="Times New Roman"/>
          <w:b w:val="false"/>
          <w:i w:val="false"/>
          <w:color w:val="000000"/>
          <w:sz w:val="28"/>
        </w:rPr>
        <w:t>
      газ құбырларға түсетін күкірттің, колчеданның, химикаттардың мөлшері мен сапасын, қышқылдың күштілігін бақылау;</w:t>
      </w:r>
    </w:p>
    <w:bookmarkEnd w:id="1081"/>
    <w:bookmarkStart w:name="z1085" w:id="1082"/>
    <w:p>
      <w:pPr>
        <w:spacing w:after="0"/>
        <w:ind w:left="0"/>
        <w:jc w:val="both"/>
      </w:pPr>
      <w:r>
        <w:rPr>
          <w:rFonts w:ascii="Times New Roman"/>
          <w:b w:val="false"/>
          <w:i w:val="false"/>
          <w:color w:val="000000"/>
          <w:sz w:val="28"/>
        </w:rPr>
        <w:t>
      химикаттар мен электр энергиясының шекті шығу нормасын сақтау;</w:t>
      </w:r>
    </w:p>
    <w:bookmarkEnd w:id="1082"/>
    <w:bookmarkStart w:name="z1086" w:id="1083"/>
    <w:p>
      <w:pPr>
        <w:spacing w:after="0"/>
        <w:ind w:left="0"/>
        <w:jc w:val="both"/>
      </w:pPr>
      <w:r>
        <w:rPr>
          <w:rFonts w:ascii="Times New Roman"/>
          <w:b w:val="false"/>
          <w:i w:val="false"/>
          <w:color w:val="000000"/>
          <w:sz w:val="28"/>
        </w:rPr>
        <w:t>
      жабдықтардың, қышқыл бөлімінің реттейтін және бақылау-өлшеу аппаратурасының, коммуникациялардың жай-күйін қадағалау.</w:t>
      </w:r>
    </w:p>
    <w:bookmarkEnd w:id="1083"/>
    <w:bookmarkStart w:name="z1087" w:id="1084"/>
    <w:p>
      <w:pPr>
        <w:spacing w:after="0"/>
        <w:ind w:left="0"/>
        <w:jc w:val="both"/>
      </w:pPr>
      <w:r>
        <w:rPr>
          <w:rFonts w:ascii="Times New Roman"/>
          <w:b w:val="false"/>
          <w:i w:val="false"/>
          <w:color w:val="000000"/>
          <w:sz w:val="28"/>
        </w:rPr>
        <w:t>
      176. Білуге тиіс:</w:t>
      </w:r>
    </w:p>
    <w:bookmarkEnd w:id="1084"/>
    <w:bookmarkStart w:name="z1088" w:id="1085"/>
    <w:p>
      <w:pPr>
        <w:spacing w:after="0"/>
        <w:ind w:left="0"/>
        <w:jc w:val="both"/>
      </w:pPr>
      <w:r>
        <w:rPr>
          <w:rFonts w:ascii="Times New Roman"/>
          <w:b w:val="false"/>
          <w:i w:val="false"/>
          <w:color w:val="000000"/>
          <w:sz w:val="28"/>
        </w:rPr>
        <w:t>
      қызмет көрсетілетін жабдықтардың, реттейтін және бақылау-өлшеу аппаратурасының құрылымы;</w:t>
      </w:r>
    </w:p>
    <w:bookmarkEnd w:id="1085"/>
    <w:bookmarkStart w:name="z1089" w:id="1086"/>
    <w:p>
      <w:pPr>
        <w:spacing w:after="0"/>
        <w:ind w:left="0"/>
        <w:jc w:val="both"/>
      </w:pPr>
      <w:r>
        <w:rPr>
          <w:rFonts w:ascii="Times New Roman"/>
          <w:b w:val="false"/>
          <w:i w:val="false"/>
          <w:color w:val="000000"/>
          <w:sz w:val="28"/>
        </w:rPr>
        <w:t>
      қышқыл және негіз жасаудың технологиялық режимі;</w:t>
      </w:r>
    </w:p>
    <w:bookmarkEnd w:id="1086"/>
    <w:bookmarkStart w:name="z1090" w:id="1087"/>
    <w:p>
      <w:pPr>
        <w:spacing w:after="0"/>
        <w:ind w:left="0"/>
        <w:jc w:val="both"/>
      </w:pPr>
      <w:r>
        <w:rPr>
          <w:rFonts w:ascii="Times New Roman"/>
          <w:b w:val="false"/>
          <w:i w:val="false"/>
          <w:color w:val="000000"/>
          <w:sz w:val="28"/>
        </w:rPr>
        <w:t>
      химикаттың техникалық шарттары, химикаттардың, су, электр энергиясының шығу нормалары;</w:t>
      </w:r>
    </w:p>
    <w:bookmarkEnd w:id="1087"/>
    <w:bookmarkStart w:name="z1091" w:id="1088"/>
    <w:p>
      <w:pPr>
        <w:spacing w:after="0"/>
        <w:ind w:left="0"/>
        <w:jc w:val="both"/>
      </w:pPr>
      <w:r>
        <w:rPr>
          <w:rFonts w:ascii="Times New Roman"/>
          <w:b w:val="false"/>
          <w:i w:val="false"/>
          <w:color w:val="000000"/>
          <w:sz w:val="28"/>
        </w:rPr>
        <w:t>
      өңделетін қышқыл және негіздің сапалық көрсеткіштері.</w:t>
      </w:r>
    </w:p>
    <w:bookmarkEnd w:id="1088"/>
    <w:bookmarkStart w:name="z1092" w:id="1089"/>
    <w:p>
      <w:pPr>
        <w:spacing w:after="0"/>
        <w:ind w:left="0"/>
        <w:jc w:val="both"/>
      </w:pPr>
      <w:r>
        <w:rPr>
          <w:rFonts w:ascii="Times New Roman"/>
          <w:b w:val="false"/>
          <w:i w:val="false"/>
          <w:color w:val="000000"/>
          <w:sz w:val="28"/>
        </w:rPr>
        <w:t>
      Химиялық өңдеуге арналған целлюлоза өңдейтін зауыттың қышқыл цехтарына қызмет көрсетуде 1 разрядқа жоғары тарифтеледі.</w:t>
      </w:r>
    </w:p>
    <w:bookmarkEnd w:id="1089"/>
    <w:bookmarkStart w:name="z1093" w:id="1090"/>
    <w:p>
      <w:pPr>
        <w:spacing w:after="0"/>
        <w:ind w:left="0"/>
        <w:jc w:val="both"/>
      </w:pPr>
      <w:r>
        <w:rPr>
          <w:rFonts w:ascii="Times New Roman"/>
          <w:b w:val="false"/>
          <w:i w:val="false"/>
          <w:color w:val="000000"/>
          <w:sz w:val="28"/>
        </w:rPr>
        <w:t>
      Параграф 4. Қышқылдаушы, 5-разряд</w:t>
      </w:r>
    </w:p>
    <w:bookmarkEnd w:id="1090"/>
    <w:bookmarkStart w:name="z1094" w:id="1091"/>
    <w:p>
      <w:pPr>
        <w:spacing w:after="0"/>
        <w:ind w:left="0"/>
        <w:jc w:val="both"/>
      </w:pPr>
      <w:r>
        <w:rPr>
          <w:rFonts w:ascii="Times New Roman"/>
          <w:b w:val="false"/>
          <w:i w:val="false"/>
          <w:color w:val="000000"/>
          <w:sz w:val="28"/>
        </w:rPr>
        <w:t>
      177. Жұмыс сипаттамасы:</w:t>
      </w:r>
    </w:p>
    <w:bookmarkEnd w:id="1091"/>
    <w:bookmarkStart w:name="z1095" w:id="1092"/>
    <w:p>
      <w:pPr>
        <w:spacing w:after="0"/>
        <w:ind w:left="0"/>
        <w:jc w:val="both"/>
      </w:pPr>
      <w:r>
        <w:rPr>
          <w:rFonts w:ascii="Times New Roman"/>
          <w:b w:val="false"/>
          <w:i w:val="false"/>
          <w:color w:val="000000"/>
          <w:sz w:val="28"/>
        </w:rPr>
        <w:t>
      сомалық өнімділігі тәулігіне 250 т-дан жоғары целлюлоза және жартылай целлюлоза өндірісі жөніндегі зауыттың қышқыл цехтары қышқылдарын жасау процесін жүргізу;</w:t>
      </w:r>
    </w:p>
    <w:bookmarkEnd w:id="1092"/>
    <w:bookmarkStart w:name="z1096" w:id="1093"/>
    <w:p>
      <w:pPr>
        <w:spacing w:after="0"/>
        <w:ind w:left="0"/>
        <w:jc w:val="both"/>
      </w:pPr>
      <w:r>
        <w:rPr>
          <w:rFonts w:ascii="Times New Roman"/>
          <w:b w:val="false"/>
          <w:i w:val="false"/>
          <w:color w:val="000000"/>
          <w:sz w:val="28"/>
        </w:rPr>
        <w:t>
      қышқыл бөлімінің барлық агрегаттарының: күкірт және колчедан пештердің, эксгаустерлердің, сорғылардың, жұтқыш камералардың, турмалардың, абсорберлердің, барботажды колонкалардың, еритін негіз жасауға арналған аппараттардың, газ тазалау және салқындату жөніндегі жабдықтардың жұмысын реттеу;</w:t>
      </w:r>
    </w:p>
    <w:bookmarkEnd w:id="1093"/>
    <w:bookmarkStart w:name="z1097" w:id="1094"/>
    <w:p>
      <w:pPr>
        <w:spacing w:after="0"/>
        <w:ind w:left="0"/>
        <w:jc w:val="both"/>
      </w:pPr>
      <w:r>
        <w:rPr>
          <w:rFonts w:ascii="Times New Roman"/>
          <w:b w:val="false"/>
          <w:i w:val="false"/>
          <w:color w:val="000000"/>
          <w:sz w:val="28"/>
        </w:rPr>
        <w:t>
      түсетін күкірттің, колчеданның, химикаттардың мөлшері мен сапасын, қышқылдың күштілігін бақылау;</w:t>
      </w:r>
    </w:p>
    <w:bookmarkEnd w:id="1094"/>
    <w:bookmarkStart w:name="z1098" w:id="1095"/>
    <w:p>
      <w:pPr>
        <w:spacing w:after="0"/>
        <w:ind w:left="0"/>
        <w:jc w:val="both"/>
      </w:pPr>
      <w:r>
        <w:rPr>
          <w:rFonts w:ascii="Times New Roman"/>
          <w:b w:val="false"/>
          <w:i w:val="false"/>
          <w:color w:val="000000"/>
          <w:sz w:val="28"/>
        </w:rPr>
        <w:t>
      химикаттар мен электр энергиясының шекті шығу нормасын сақтау.</w:t>
      </w:r>
    </w:p>
    <w:bookmarkEnd w:id="1095"/>
    <w:bookmarkStart w:name="z1099" w:id="1096"/>
    <w:p>
      <w:pPr>
        <w:spacing w:after="0"/>
        <w:ind w:left="0"/>
        <w:jc w:val="both"/>
      </w:pPr>
      <w:r>
        <w:rPr>
          <w:rFonts w:ascii="Times New Roman"/>
          <w:b w:val="false"/>
          <w:i w:val="false"/>
          <w:color w:val="000000"/>
          <w:sz w:val="28"/>
        </w:rPr>
        <w:t>
      178. Білуге тиіс:</w:t>
      </w:r>
    </w:p>
    <w:bookmarkEnd w:id="1096"/>
    <w:bookmarkStart w:name="z1100" w:id="1097"/>
    <w:p>
      <w:pPr>
        <w:spacing w:after="0"/>
        <w:ind w:left="0"/>
        <w:jc w:val="both"/>
      </w:pPr>
      <w:r>
        <w:rPr>
          <w:rFonts w:ascii="Times New Roman"/>
          <w:b w:val="false"/>
          <w:i w:val="false"/>
          <w:color w:val="000000"/>
          <w:sz w:val="28"/>
        </w:rPr>
        <w:t>
      қызмет көрсетілетін жабдықтардың, қышқыл бөлімінің реттейтін және бақылау-өлшеу аппаратурасының құрылымы;</w:t>
      </w:r>
    </w:p>
    <w:bookmarkEnd w:id="1097"/>
    <w:bookmarkStart w:name="z1101" w:id="1098"/>
    <w:p>
      <w:pPr>
        <w:spacing w:after="0"/>
        <w:ind w:left="0"/>
        <w:jc w:val="both"/>
      </w:pPr>
      <w:r>
        <w:rPr>
          <w:rFonts w:ascii="Times New Roman"/>
          <w:b w:val="false"/>
          <w:i w:val="false"/>
          <w:color w:val="000000"/>
          <w:sz w:val="28"/>
        </w:rPr>
        <w:t>
      қышқыл және негіз жасаудың технологиялық режимі;</w:t>
      </w:r>
    </w:p>
    <w:bookmarkEnd w:id="1098"/>
    <w:bookmarkStart w:name="z1102" w:id="1099"/>
    <w:p>
      <w:pPr>
        <w:spacing w:after="0"/>
        <w:ind w:left="0"/>
        <w:jc w:val="both"/>
      </w:pPr>
      <w:r>
        <w:rPr>
          <w:rFonts w:ascii="Times New Roman"/>
          <w:b w:val="false"/>
          <w:i w:val="false"/>
          <w:color w:val="000000"/>
          <w:sz w:val="28"/>
        </w:rPr>
        <w:t>
      шикізаттың, химикаттың техникалық шарттары, өңделетін қышқыл және негіздің сапалық көрсеткіштері.</w:t>
      </w:r>
    </w:p>
    <w:bookmarkEnd w:id="1099"/>
    <w:bookmarkStart w:name="z1103" w:id="1100"/>
    <w:p>
      <w:pPr>
        <w:spacing w:after="0"/>
        <w:ind w:left="0"/>
        <w:jc w:val="both"/>
      </w:pPr>
      <w:r>
        <w:rPr>
          <w:rFonts w:ascii="Times New Roman"/>
          <w:b w:val="false"/>
          <w:i w:val="false"/>
          <w:color w:val="000000"/>
          <w:sz w:val="28"/>
        </w:rPr>
        <w:t>
      Химиялық өңдеуге арналған целлюлоза өңдейтін зауыттың қышқыл цехтарына қызмет көрсетуде 1 разрядқа жоғары тарифтеледі.</w:t>
      </w:r>
    </w:p>
    <w:bookmarkEnd w:id="1100"/>
    <w:bookmarkStart w:name="z1104" w:id="1101"/>
    <w:p>
      <w:pPr>
        <w:spacing w:after="0"/>
        <w:ind w:left="0"/>
        <w:jc w:val="both"/>
      </w:pPr>
      <w:r>
        <w:rPr>
          <w:rFonts w:ascii="Times New Roman"/>
          <w:b w:val="false"/>
          <w:i w:val="false"/>
          <w:color w:val="000000"/>
          <w:sz w:val="28"/>
        </w:rPr>
        <w:t>
      Параграф 5. Қышқылдаушы, 6-разряд</w:t>
      </w:r>
    </w:p>
    <w:bookmarkEnd w:id="1101"/>
    <w:bookmarkStart w:name="z1105" w:id="1102"/>
    <w:p>
      <w:pPr>
        <w:spacing w:after="0"/>
        <w:ind w:left="0"/>
        <w:jc w:val="both"/>
      </w:pPr>
      <w:r>
        <w:rPr>
          <w:rFonts w:ascii="Times New Roman"/>
          <w:b w:val="false"/>
          <w:i w:val="false"/>
          <w:color w:val="000000"/>
          <w:sz w:val="28"/>
        </w:rPr>
        <w:t>
      179. Жұмыс сипаттамасы:</w:t>
      </w:r>
    </w:p>
    <w:bookmarkEnd w:id="1102"/>
    <w:bookmarkStart w:name="z1106" w:id="1103"/>
    <w:p>
      <w:pPr>
        <w:spacing w:after="0"/>
        <w:ind w:left="0"/>
        <w:jc w:val="both"/>
      </w:pPr>
      <w:r>
        <w:rPr>
          <w:rFonts w:ascii="Times New Roman"/>
          <w:b w:val="false"/>
          <w:i w:val="false"/>
          <w:color w:val="000000"/>
          <w:sz w:val="28"/>
        </w:rPr>
        <w:t>
      сомалық өнімділігі тәулігіне 250 т-дан жоғары целлюлоза және жартылай целлюлоза өндірісі жөніндегі зауыттың қышқыл цехтары қышқылдарын жасау процесін жүргізу;</w:t>
      </w:r>
    </w:p>
    <w:bookmarkEnd w:id="1103"/>
    <w:bookmarkStart w:name="z1107" w:id="1104"/>
    <w:p>
      <w:pPr>
        <w:spacing w:after="0"/>
        <w:ind w:left="0"/>
        <w:jc w:val="both"/>
      </w:pPr>
      <w:r>
        <w:rPr>
          <w:rFonts w:ascii="Times New Roman"/>
          <w:b w:val="false"/>
          <w:i w:val="false"/>
          <w:color w:val="000000"/>
          <w:sz w:val="28"/>
        </w:rPr>
        <w:t>
      қышқыл бөлімінің барлық агрегаттарының және пультпен басқарылатын жабдықтардың жұмысын реттеу;</w:t>
      </w:r>
    </w:p>
    <w:bookmarkEnd w:id="1104"/>
    <w:bookmarkStart w:name="z1108" w:id="1105"/>
    <w:p>
      <w:pPr>
        <w:spacing w:after="0"/>
        <w:ind w:left="0"/>
        <w:jc w:val="both"/>
      </w:pPr>
      <w:r>
        <w:rPr>
          <w:rFonts w:ascii="Times New Roman"/>
          <w:b w:val="false"/>
          <w:i w:val="false"/>
          <w:color w:val="000000"/>
          <w:sz w:val="28"/>
        </w:rPr>
        <w:t>
      жақын өндірістермен байланыс жасау;</w:t>
      </w:r>
    </w:p>
    <w:bookmarkEnd w:id="1105"/>
    <w:bookmarkStart w:name="z1109" w:id="1106"/>
    <w:p>
      <w:pPr>
        <w:spacing w:after="0"/>
        <w:ind w:left="0"/>
        <w:jc w:val="both"/>
      </w:pPr>
      <w:r>
        <w:rPr>
          <w:rFonts w:ascii="Times New Roman"/>
          <w:b w:val="false"/>
          <w:i w:val="false"/>
          <w:color w:val="000000"/>
          <w:sz w:val="28"/>
        </w:rPr>
        <w:t>
      үрлегіш газдардан қышқылды регенерациялау процесін жүргізу;</w:t>
      </w:r>
    </w:p>
    <w:bookmarkEnd w:id="1106"/>
    <w:bookmarkStart w:name="z1110" w:id="1107"/>
    <w:p>
      <w:pPr>
        <w:spacing w:after="0"/>
        <w:ind w:left="0"/>
        <w:jc w:val="both"/>
      </w:pPr>
      <w:r>
        <w:rPr>
          <w:rFonts w:ascii="Times New Roman"/>
          <w:b w:val="false"/>
          <w:i w:val="false"/>
          <w:color w:val="000000"/>
          <w:sz w:val="28"/>
        </w:rPr>
        <w:t>
      түсетін күкірттің, колчеданның, химикаттардың мөлшері мен сапасын, қышқылдың күштілігін бақылау;</w:t>
      </w:r>
    </w:p>
    <w:bookmarkEnd w:id="1107"/>
    <w:bookmarkStart w:name="z1111" w:id="1108"/>
    <w:p>
      <w:pPr>
        <w:spacing w:after="0"/>
        <w:ind w:left="0"/>
        <w:jc w:val="both"/>
      </w:pPr>
      <w:r>
        <w:rPr>
          <w:rFonts w:ascii="Times New Roman"/>
          <w:b w:val="false"/>
          <w:i w:val="false"/>
          <w:color w:val="000000"/>
          <w:sz w:val="28"/>
        </w:rPr>
        <w:t>
      химикаттар мен электр энергиясының шекті шығу нормасын сақтау;</w:t>
      </w:r>
    </w:p>
    <w:bookmarkEnd w:id="1108"/>
    <w:bookmarkStart w:name="z1112" w:id="1109"/>
    <w:p>
      <w:pPr>
        <w:spacing w:after="0"/>
        <w:ind w:left="0"/>
        <w:jc w:val="both"/>
      </w:pPr>
      <w:r>
        <w:rPr>
          <w:rFonts w:ascii="Times New Roman"/>
          <w:b w:val="false"/>
          <w:i w:val="false"/>
          <w:color w:val="000000"/>
          <w:sz w:val="28"/>
        </w:rPr>
        <w:t>
      жабдықтардың, қышқыл бөлімінің реттейтін және бақылау-өлшеу аппаратурасының, коммуникациялардың жай-күйін қадағалау;</w:t>
      </w:r>
    </w:p>
    <w:bookmarkEnd w:id="1109"/>
    <w:bookmarkStart w:name="z1113" w:id="1110"/>
    <w:p>
      <w:pPr>
        <w:spacing w:after="0"/>
        <w:ind w:left="0"/>
        <w:jc w:val="both"/>
      </w:pPr>
      <w:r>
        <w:rPr>
          <w:rFonts w:ascii="Times New Roman"/>
          <w:b w:val="false"/>
          <w:i w:val="false"/>
          <w:color w:val="000000"/>
          <w:sz w:val="28"/>
        </w:rPr>
        <w:t>
      төмендеу білікті қышқылдаушыны басқару.</w:t>
      </w:r>
    </w:p>
    <w:bookmarkEnd w:id="1110"/>
    <w:bookmarkStart w:name="z1114" w:id="1111"/>
    <w:p>
      <w:pPr>
        <w:spacing w:after="0"/>
        <w:ind w:left="0"/>
        <w:jc w:val="both"/>
      </w:pPr>
      <w:r>
        <w:rPr>
          <w:rFonts w:ascii="Times New Roman"/>
          <w:b w:val="false"/>
          <w:i w:val="false"/>
          <w:color w:val="000000"/>
          <w:sz w:val="28"/>
        </w:rPr>
        <w:t>
      180. Білуге тиіс:</w:t>
      </w:r>
    </w:p>
    <w:bookmarkEnd w:id="1111"/>
    <w:bookmarkStart w:name="z1115" w:id="1112"/>
    <w:p>
      <w:pPr>
        <w:spacing w:after="0"/>
        <w:ind w:left="0"/>
        <w:jc w:val="both"/>
      </w:pPr>
      <w:r>
        <w:rPr>
          <w:rFonts w:ascii="Times New Roman"/>
          <w:b w:val="false"/>
          <w:i w:val="false"/>
          <w:color w:val="000000"/>
          <w:sz w:val="28"/>
        </w:rPr>
        <w:t>
      қызмет көрсетілетін жабдықтардың, қышқыл бөлімінің реттейтін және бақылау-өлшеу аппаратурасының құрылымы;</w:t>
      </w:r>
    </w:p>
    <w:bookmarkEnd w:id="1112"/>
    <w:bookmarkStart w:name="z1116" w:id="1113"/>
    <w:p>
      <w:pPr>
        <w:spacing w:after="0"/>
        <w:ind w:left="0"/>
        <w:jc w:val="both"/>
      </w:pPr>
      <w:r>
        <w:rPr>
          <w:rFonts w:ascii="Times New Roman"/>
          <w:b w:val="false"/>
          <w:i w:val="false"/>
          <w:color w:val="000000"/>
          <w:sz w:val="28"/>
        </w:rPr>
        <w:t>
      қышқыл және негіз жасаудың технологиялық режимі;</w:t>
      </w:r>
    </w:p>
    <w:bookmarkEnd w:id="1113"/>
    <w:bookmarkStart w:name="z1117" w:id="1114"/>
    <w:p>
      <w:pPr>
        <w:spacing w:after="0"/>
        <w:ind w:left="0"/>
        <w:jc w:val="both"/>
      </w:pPr>
      <w:r>
        <w:rPr>
          <w:rFonts w:ascii="Times New Roman"/>
          <w:b w:val="false"/>
          <w:i w:val="false"/>
          <w:color w:val="000000"/>
          <w:sz w:val="28"/>
        </w:rPr>
        <w:t>
      шикізаттың, химикаттың техникалық шарттары, өңделетін химикаттардың, су, электр энергиясының шекті нормалары;</w:t>
      </w:r>
    </w:p>
    <w:bookmarkEnd w:id="1114"/>
    <w:bookmarkStart w:name="z1118" w:id="1115"/>
    <w:p>
      <w:pPr>
        <w:spacing w:after="0"/>
        <w:ind w:left="0"/>
        <w:jc w:val="both"/>
      </w:pPr>
      <w:r>
        <w:rPr>
          <w:rFonts w:ascii="Times New Roman"/>
          <w:b w:val="false"/>
          <w:i w:val="false"/>
          <w:color w:val="000000"/>
          <w:sz w:val="28"/>
        </w:rPr>
        <w:t>
      қышқыл және негіздің сапалық көрсеткіштері.</w:t>
      </w:r>
    </w:p>
    <w:bookmarkEnd w:id="1115"/>
    <w:bookmarkStart w:name="z1119" w:id="1116"/>
    <w:p>
      <w:pPr>
        <w:spacing w:after="0"/>
        <w:ind w:left="0"/>
        <w:jc w:val="both"/>
      </w:pPr>
      <w:r>
        <w:rPr>
          <w:rFonts w:ascii="Times New Roman"/>
          <w:b w:val="false"/>
          <w:i w:val="false"/>
          <w:color w:val="000000"/>
          <w:sz w:val="28"/>
        </w:rPr>
        <w:t>
      181. Орта арнайы білім талап етіледі.</w:t>
      </w:r>
    </w:p>
    <w:bookmarkEnd w:id="1116"/>
    <w:bookmarkStart w:name="z1120" w:id="1117"/>
    <w:p>
      <w:pPr>
        <w:spacing w:after="0"/>
        <w:ind w:left="0"/>
        <w:jc w:val="both"/>
      </w:pPr>
      <w:r>
        <w:rPr>
          <w:rFonts w:ascii="Times New Roman"/>
          <w:b w:val="false"/>
          <w:i w:val="false"/>
          <w:color w:val="000000"/>
          <w:sz w:val="28"/>
        </w:rPr>
        <w:t>
      36. Желім қайнатушы</w:t>
      </w:r>
    </w:p>
    <w:bookmarkEnd w:id="1117"/>
    <w:bookmarkStart w:name="z1121" w:id="1118"/>
    <w:p>
      <w:pPr>
        <w:spacing w:after="0"/>
        <w:ind w:left="0"/>
        <w:jc w:val="both"/>
      </w:pPr>
      <w:r>
        <w:rPr>
          <w:rFonts w:ascii="Times New Roman"/>
          <w:b w:val="false"/>
          <w:i w:val="false"/>
          <w:color w:val="000000"/>
          <w:sz w:val="28"/>
        </w:rPr>
        <w:t>
      Параграф 1. Желім қайнатушы, 2-разряд</w:t>
      </w:r>
    </w:p>
    <w:bookmarkEnd w:id="1118"/>
    <w:bookmarkStart w:name="z1122" w:id="1119"/>
    <w:p>
      <w:pPr>
        <w:spacing w:after="0"/>
        <w:ind w:left="0"/>
        <w:jc w:val="both"/>
      </w:pPr>
      <w:r>
        <w:rPr>
          <w:rFonts w:ascii="Times New Roman"/>
          <w:b w:val="false"/>
          <w:i w:val="false"/>
          <w:color w:val="000000"/>
          <w:sz w:val="28"/>
        </w:rPr>
        <w:t>
      182. Жұмыс сипаттамасы:</w:t>
      </w:r>
    </w:p>
    <w:bookmarkEnd w:id="1119"/>
    <w:bookmarkStart w:name="z1123" w:id="1120"/>
    <w:p>
      <w:pPr>
        <w:spacing w:after="0"/>
        <w:ind w:left="0"/>
        <w:jc w:val="both"/>
      </w:pPr>
      <w:r>
        <w:rPr>
          <w:rFonts w:ascii="Times New Roman"/>
          <w:b w:val="false"/>
          <w:i w:val="false"/>
          <w:color w:val="000000"/>
          <w:sz w:val="28"/>
        </w:rPr>
        <w:t>
      анағұрлым жоғары білікті желім қайнатушының басшылығымен белгіленген рецептура бойынша қағаз, картон және бұйым массасының бетін желімдеу үшін ерітінді жасау және желім қайнату процесін жүргізу;</w:t>
      </w:r>
    </w:p>
    <w:bookmarkEnd w:id="1120"/>
    <w:bookmarkStart w:name="z1124" w:id="1121"/>
    <w:p>
      <w:pPr>
        <w:spacing w:after="0"/>
        <w:ind w:left="0"/>
        <w:jc w:val="both"/>
      </w:pPr>
      <w:r>
        <w:rPr>
          <w:rFonts w:ascii="Times New Roman"/>
          <w:b w:val="false"/>
          <w:i w:val="false"/>
          <w:color w:val="000000"/>
          <w:sz w:val="28"/>
        </w:rPr>
        <w:t>
      химикаттарды желім қайнататын аппаратураға жіберу және салу;</w:t>
      </w:r>
    </w:p>
    <w:bookmarkEnd w:id="1121"/>
    <w:bookmarkStart w:name="z1125" w:id="1122"/>
    <w:p>
      <w:pPr>
        <w:spacing w:after="0"/>
        <w:ind w:left="0"/>
        <w:jc w:val="both"/>
      </w:pPr>
      <w:r>
        <w:rPr>
          <w:rFonts w:ascii="Times New Roman"/>
          <w:b w:val="false"/>
          <w:i w:val="false"/>
          <w:color w:val="000000"/>
          <w:sz w:val="28"/>
        </w:rPr>
        <w:t>
      желімнің даярлық деңгейін айқындау;</w:t>
      </w:r>
    </w:p>
    <w:bookmarkEnd w:id="1122"/>
    <w:bookmarkStart w:name="z1126" w:id="1123"/>
    <w:p>
      <w:pPr>
        <w:spacing w:after="0"/>
        <w:ind w:left="0"/>
        <w:jc w:val="both"/>
      </w:pPr>
      <w:r>
        <w:rPr>
          <w:rFonts w:ascii="Times New Roman"/>
          <w:b w:val="false"/>
          <w:i w:val="false"/>
          <w:color w:val="000000"/>
          <w:sz w:val="28"/>
        </w:rPr>
        <w:t>
      бұйымдардың бетін жапсыру үшін желімнің қажетті температурасын ұстап отыру.</w:t>
      </w:r>
    </w:p>
    <w:bookmarkEnd w:id="1123"/>
    <w:bookmarkStart w:name="z1127" w:id="1124"/>
    <w:p>
      <w:pPr>
        <w:spacing w:after="0"/>
        <w:ind w:left="0"/>
        <w:jc w:val="both"/>
      </w:pPr>
      <w:r>
        <w:rPr>
          <w:rFonts w:ascii="Times New Roman"/>
          <w:b w:val="false"/>
          <w:i w:val="false"/>
          <w:color w:val="000000"/>
          <w:sz w:val="28"/>
        </w:rPr>
        <w:t>
      183. Білуге тиіс:</w:t>
      </w:r>
    </w:p>
    <w:bookmarkEnd w:id="1124"/>
    <w:bookmarkStart w:name="z1128" w:id="1125"/>
    <w:p>
      <w:pPr>
        <w:spacing w:after="0"/>
        <w:ind w:left="0"/>
        <w:jc w:val="both"/>
      </w:pPr>
      <w:r>
        <w:rPr>
          <w:rFonts w:ascii="Times New Roman"/>
          <w:b w:val="false"/>
          <w:i w:val="false"/>
          <w:color w:val="000000"/>
          <w:sz w:val="28"/>
        </w:rPr>
        <w:t>
      қызмет көрсетілетін жабдықтың құрылымы мен жұмыс принципі;</w:t>
      </w:r>
    </w:p>
    <w:bookmarkEnd w:id="1125"/>
    <w:bookmarkStart w:name="z1129" w:id="1126"/>
    <w:p>
      <w:pPr>
        <w:spacing w:after="0"/>
        <w:ind w:left="0"/>
        <w:jc w:val="both"/>
      </w:pPr>
      <w:r>
        <w:rPr>
          <w:rFonts w:ascii="Times New Roman"/>
          <w:b w:val="false"/>
          <w:i w:val="false"/>
          <w:color w:val="000000"/>
          <w:sz w:val="28"/>
        </w:rPr>
        <w:t>
      химикаттардың қасиеті, ерітінді жасау тәсілдері, желім рецептурасы мен қайнату технологиясы, бетін жапсыру және қағаз, картон және олардан жасалған бұйымдар массасын жапсырудың негізгі принциптері.</w:t>
      </w:r>
    </w:p>
    <w:bookmarkEnd w:id="1126"/>
    <w:bookmarkStart w:name="z1130" w:id="1127"/>
    <w:p>
      <w:pPr>
        <w:spacing w:after="0"/>
        <w:ind w:left="0"/>
        <w:jc w:val="both"/>
      </w:pPr>
      <w:r>
        <w:rPr>
          <w:rFonts w:ascii="Times New Roman"/>
          <w:b w:val="false"/>
          <w:i w:val="false"/>
          <w:color w:val="000000"/>
          <w:sz w:val="28"/>
        </w:rPr>
        <w:t>
      Параграф 2. Желім қайнатушы, 3-разряд</w:t>
      </w:r>
    </w:p>
    <w:bookmarkEnd w:id="1127"/>
    <w:bookmarkStart w:name="z1131" w:id="1128"/>
    <w:p>
      <w:pPr>
        <w:spacing w:after="0"/>
        <w:ind w:left="0"/>
        <w:jc w:val="both"/>
      </w:pPr>
      <w:r>
        <w:rPr>
          <w:rFonts w:ascii="Times New Roman"/>
          <w:b w:val="false"/>
          <w:i w:val="false"/>
          <w:color w:val="000000"/>
          <w:sz w:val="28"/>
        </w:rPr>
        <w:t>
      184. Жұмыс сипаттамасы:</w:t>
      </w:r>
    </w:p>
    <w:bookmarkEnd w:id="1128"/>
    <w:bookmarkStart w:name="z1132" w:id="1129"/>
    <w:p>
      <w:pPr>
        <w:spacing w:after="0"/>
        <w:ind w:left="0"/>
        <w:jc w:val="both"/>
      </w:pPr>
      <w:r>
        <w:rPr>
          <w:rFonts w:ascii="Times New Roman"/>
          <w:b w:val="false"/>
          <w:i w:val="false"/>
          <w:color w:val="000000"/>
          <w:sz w:val="28"/>
        </w:rPr>
        <w:t>
      бетін жапсыру және қағаз, картон және олардан жасалған бұйымдар массасын жапсыру үшін су және сілті клейстерлеу крахмалды желімді қайнату;</w:t>
      </w:r>
    </w:p>
    <w:bookmarkEnd w:id="1129"/>
    <w:bookmarkStart w:name="z1133" w:id="1130"/>
    <w:p>
      <w:pPr>
        <w:spacing w:after="0"/>
        <w:ind w:left="0"/>
        <w:jc w:val="both"/>
      </w:pPr>
      <w:r>
        <w:rPr>
          <w:rFonts w:ascii="Times New Roman"/>
          <w:b w:val="false"/>
          <w:i w:val="false"/>
          <w:color w:val="000000"/>
          <w:sz w:val="28"/>
        </w:rPr>
        <w:t>
      топырақ ерітінділерін, каолинді суспензия және пасталар жасау;</w:t>
      </w:r>
    </w:p>
    <w:bookmarkEnd w:id="1130"/>
    <w:bookmarkStart w:name="z1134" w:id="1131"/>
    <w:p>
      <w:pPr>
        <w:spacing w:after="0"/>
        <w:ind w:left="0"/>
        <w:jc w:val="both"/>
      </w:pPr>
      <w:r>
        <w:rPr>
          <w:rFonts w:ascii="Times New Roman"/>
          <w:b w:val="false"/>
          <w:i w:val="false"/>
          <w:color w:val="000000"/>
          <w:sz w:val="28"/>
        </w:rPr>
        <w:t>
      химикаттарды араластырғыштар мен еріткіштерге жеткізу;</w:t>
      </w:r>
    </w:p>
    <w:bookmarkEnd w:id="1131"/>
    <w:bookmarkStart w:name="z1135" w:id="1132"/>
    <w:p>
      <w:pPr>
        <w:spacing w:after="0"/>
        <w:ind w:left="0"/>
        <w:jc w:val="both"/>
      </w:pPr>
      <w:r>
        <w:rPr>
          <w:rFonts w:ascii="Times New Roman"/>
          <w:b w:val="false"/>
          <w:i w:val="false"/>
          <w:color w:val="000000"/>
          <w:sz w:val="28"/>
        </w:rPr>
        <w:t>
      жасалған ерітінділерді өндіріске айдау.</w:t>
      </w:r>
    </w:p>
    <w:bookmarkEnd w:id="1132"/>
    <w:bookmarkStart w:name="z1136" w:id="1133"/>
    <w:p>
      <w:pPr>
        <w:spacing w:after="0"/>
        <w:ind w:left="0"/>
        <w:jc w:val="both"/>
      </w:pPr>
      <w:r>
        <w:rPr>
          <w:rFonts w:ascii="Times New Roman"/>
          <w:b w:val="false"/>
          <w:i w:val="false"/>
          <w:color w:val="000000"/>
          <w:sz w:val="28"/>
        </w:rPr>
        <w:t>
      185. Білуге тиіс:</w:t>
      </w:r>
    </w:p>
    <w:bookmarkEnd w:id="1133"/>
    <w:bookmarkStart w:name="z1137" w:id="1134"/>
    <w:p>
      <w:pPr>
        <w:spacing w:after="0"/>
        <w:ind w:left="0"/>
        <w:jc w:val="both"/>
      </w:pPr>
      <w:r>
        <w:rPr>
          <w:rFonts w:ascii="Times New Roman"/>
          <w:b w:val="false"/>
          <w:i w:val="false"/>
          <w:color w:val="000000"/>
          <w:sz w:val="28"/>
        </w:rPr>
        <w:t>
      қызмет көрсетілетін жабдықтардың құрылымы мен жұмыс принципі;</w:t>
      </w:r>
    </w:p>
    <w:bookmarkEnd w:id="1134"/>
    <w:bookmarkStart w:name="z1138" w:id="1135"/>
    <w:p>
      <w:pPr>
        <w:spacing w:after="0"/>
        <w:ind w:left="0"/>
        <w:jc w:val="both"/>
      </w:pPr>
      <w:r>
        <w:rPr>
          <w:rFonts w:ascii="Times New Roman"/>
          <w:b w:val="false"/>
          <w:i w:val="false"/>
          <w:color w:val="000000"/>
          <w:sz w:val="28"/>
        </w:rPr>
        <w:t>
      желім қайнату және топырақ және квасц ерітінділерін жасау тәсілдері;</w:t>
      </w:r>
    </w:p>
    <w:bookmarkEnd w:id="1135"/>
    <w:bookmarkStart w:name="z1139" w:id="1136"/>
    <w:p>
      <w:pPr>
        <w:spacing w:after="0"/>
        <w:ind w:left="0"/>
        <w:jc w:val="both"/>
      </w:pPr>
      <w:r>
        <w:rPr>
          <w:rFonts w:ascii="Times New Roman"/>
          <w:b w:val="false"/>
          <w:i w:val="false"/>
          <w:color w:val="000000"/>
          <w:sz w:val="28"/>
        </w:rPr>
        <w:t>
      желім рецептурасы.</w:t>
      </w:r>
    </w:p>
    <w:bookmarkEnd w:id="1136"/>
    <w:bookmarkStart w:name="z1140" w:id="1137"/>
    <w:p>
      <w:pPr>
        <w:spacing w:after="0"/>
        <w:ind w:left="0"/>
        <w:jc w:val="both"/>
      </w:pPr>
      <w:r>
        <w:rPr>
          <w:rFonts w:ascii="Times New Roman"/>
          <w:b w:val="false"/>
          <w:i w:val="false"/>
          <w:color w:val="000000"/>
          <w:sz w:val="28"/>
        </w:rPr>
        <w:t>
      Параграф 3. Желім қайнатушы, 4-разряд</w:t>
      </w:r>
    </w:p>
    <w:bookmarkEnd w:id="1137"/>
    <w:bookmarkStart w:name="z1141" w:id="1138"/>
    <w:p>
      <w:pPr>
        <w:spacing w:after="0"/>
        <w:ind w:left="0"/>
        <w:jc w:val="both"/>
      </w:pPr>
      <w:r>
        <w:rPr>
          <w:rFonts w:ascii="Times New Roman"/>
          <w:b w:val="false"/>
          <w:i w:val="false"/>
          <w:color w:val="000000"/>
          <w:sz w:val="28"/>
        </w:rPr>
        <w:t>
      186. Жұмыс сипаттамасы:</w:t>
      </w:r>
    </w:p>
    <w:bookmarkEnd w:id="1138"/>
    <w:bookmarkStart w:name="z1142" w:id="1139"/>
    <w:p>
      <w:pPr>
        <w:spacing w:after="0"/>
        <w:ind w:left="0"/>
        <w:jc w:val="both"/>
      </w:pPr>
      <w:r>
        <w:rPr>
          <w:rFonts w:ascii="Times New Roman"/>
          <w:b w:val="false"/>
          <w:i w:val="false"/>
          <w:color w:val="000000"/>
          <w:sz w:val="28"/>
        </w:rPr>
        <w:t>
      картографиялық желімдеу, фото салу, литографиялық және басқа да жауапты техникалық қағаз түрлерін желімдеуге арналған тұзды қышқыл және желімдердегі меламинді формальдегин шайыр ерітінділерін, сондай-ақ баритаждау және арнайы қағаздың бетін желімдеуге арналған желім ерітінділерін жасау;</w:t>
      </w:r>
    </w:p>
    <w:bookmarkEnd w:id="1139"/>
    <w:bookmarkStart w:name="z1143" w:id="1140"/>
    <w:p>
      <w:pPr>
        <w:spacing w:after="0"/>
        <w:ind w:left="0"/>
        <w:jc w:val="both"/>
      </w:pPr>
      <w:r>
        <w:rPr>
          <w:rFonts w:ascii="Times New Roman"/>
          <w:b w:val="false"/>
          <w:i w:val="false"/>
          <w:color w:val="000000"/>
          <w:sz w:val="28"/>
        </w:rPr>
        <w:t>
      берілген технология және рецептура бойынша қайнату режимін реттеу;</w:t>
      </w:r>
    </w:p>
    <w:bookmarkEnd w:id="1140"/>
    <w:bookmarkStart w:name="z1144" w:id="1141"/>
    <w:p>
      <w:pPr>
        <w:spacing w:after="0"/>
        <w:ind w:left="0"/>
        <w:jc w:val="both"/>
      </w:pPr>
      <w:r>
        <w:rPr>
          <w:rFonts w:ascii="Times New Roman"/>
          <w:b w:val="false"/>
          <w:i w:val="false"/>
          <w:color w:val="000000"/>
          <w:sz w:val="28"/>
        </w:rPr>
        <w:t>
      канифоль, сода, казеин, парафин, сұйық шыны жасау.</w:t>
      </w:r>
    </w:p>
    <w:bookmarkEnd w:id="1141"/>
    <w:bookmarkStart w:name="z1145" w:id="1142"/>
    <w:p>
      <w:pPr>
        <w:spacing w:after="0"/>
        <w:ind w:left="0"/>
        <w:jc w:val="both"/>
      </w:pPr>
      <w:r>
        <w:rPr>
          <w:rFonts w:ascii="Times New Roman"/>
          <w:b w:val="false"/>
          <w:i w:val="false"/>
          <w:color w:val="000000"/>
          <w:sz w:val="28"/>
        </w:rPr>
        <w:t>
      187. Білуге тиіс:</w:t>
      </w:r>
    </w:p>
    <w:bookmarkEnd w:id="1142"/>
    <w:bookmarkStart w:name="z1146" w:id="1143"/>
    <w:p>
      <w:pPr>
        <w:spacing w:after="0"/>
        <w:ind w:left="0"/>
        <w:jc w:val="both"/>
      </w:pPr>
      <w:r>
        <w:rPr>
          <w:rFonts w:ascii="Times New Roman"/>
          <w:b w:val="false"/>
          <w:i w:val="false"/>
          <w:color w:val="000000"/>
          <w:sz w:val="28"/>
        </w:rPr>
        <w:t>
      желім қайнататын қызмет көрсетілетін жабдықтың, реттейтін және бақылау-өлшеу аппаратурасының құрылымы мен жұмыс істеу принципі, желім жасау өндірісінің тәсімі;</w:t>
      </w:r>
    </w:p>
    <w:bookmarkEnd w:id="1143"/>
    <w:bookmarkStart w:name="z1147" w:id="1144"/>
    <w:p>
      <w:pPr>
        <w:spacing w:after="0"/>
        <w:ind w:left="0"/>
        <w:jc w:val="both"/>
      </w:pPr>
      <w:r>
        <w:rPr>
          <w:rFonts w:ascii="Times New Roman"/>
          <w:b w:val="false"/>
          <w:i w:val="false"/>
          <w:color w:val="000000"/>
          <w:sz w:val="28"/>
        </w:rPr>
        <w:t>
      жасалатын желімнің сапалық көрсеткіштері, желімнің түрлерінің рецептурасы мен бұйымның түрлерін жасау технологиясы.</w:t>
      </w:r>
    </w:p>
    <w:bookmarkEnd w:id="1144"/>
    <w:bookmarkStart w:name="z1148" w:id="1145"/>
    <w:p>
      <w:pPr>
        <w:spacing w:after="0"/>
        <w:ind w:left="0"/>
        <w:jc w:val="both"/>
      </w:pPr>
      <w:r>
        <w:rPr>
          <w:rFonts w:ascii="Times New Roman"/>
          <w:b w:val="false"/>
          <w:i w:val="false"/>
          <w:color w:val="000000"/>
          <w:sz w:val="28"/>
        </w:rPr>
        <w:t>
      Параграф 4. Желім қайнатушы, 5-разряд</w:t>
      </w:r>
    </w:p>
    <w:bookmarkEnd w:id="1145"/>
    <w:bookmarkStart w:name="z1149" w:id="1146"/>
    <w:p>
      <w:pPr>
        <w:spacing w:after="0"/>
        <w:ind w:left="0"/>
        <w:jc w:val="both"/>
      </w:pPr>
      <w:r>
        <w:rPr>
          <w:rFonts w:ascii="Times New Roman"/>
          <w:b w:val="false"/>
          <w:i w:val="false"/>
          <w:color w:val="000000"/>
          <w:sz w:val="28"/>
        </w:rPr>
        <w:t>
      188. Жұмыс сипаттамасы:</w:t>
      </w:r>
    </w:p>
    <w:bookmarkEnd w:id="1146"/>
    <w:bookmarkStart w:name="z1150" w:id="1147"/>
    <w:p>
      <w:pPr>
        <w:spacing w:after="0"/>
        <w:ind w:left="0"/>
        <w:jc w:val="both"/>
      </w:pPr>
      <w:r>
        <w:rPr>
          <w:rFonts w:ascii="Times New Roman"/>
          <w:b w:val="false"/>
          <w:i w:val="false"/>
          <w:color w:val="000000"/>
          <w:sz w:val="28"/>
        </w:rPr>
        <w:t>
      жоғары шайырлы желімді қайнату процесін жүргізу. парафинді коалин және парафинді стеарин эмульсиясын, желатин ерітіндісін, арнайы ерітінді жасау;</w:t>
      </w:r>
    </w:p>
    <w:bookmarkEnd w:id="1147"/>
    <w:bookmarkStart w:name="z1151" w:id="1148"/>
    <w:p>
      <w:pPr>
        <w:spacing w:after="0"/>
        <w:ind w:left="0"/>
        <w:jc w:val="both"/>
      </w:pPr>
      <w:r>
        <w:rPr>
          <w:rFonts w:ascii="Times New Roman"/>
          <w:b w:val="false"/>
          <w:i w:val="false"/>
          <w:color w:val="000000"/>
          <w:sz w:val="28"/>
        </w:rPr>
        <w:t>
      ерітінді концентрациясын айқындау жөніндегі есептеулерді орындау;</w:t>
      </w:r>
    </w:p>
    <w:bookmarkEnd w:id="1148"/>
    <w:bookmarkStart w:name="z1152" w:id="1149"/>
    <w:p>
      <w:pPr>
        <w:spacing w:after="0"/>
        <w:ind w:left="0"/>
        <w:jc w:val="both"/>
      </w:pPr>
      <w:r>
        <w:rPr>
          <w:rFonts w:ascii="Times New Roman"/>
          <w:b w:val="false"/>
          <w:i w:val="false"/>
          <w:color w:val="000000"/>
          <w:sz w:val="28"/>
        </w:rPr>
        <w:t>
      ерітінді сапасын айқындау жөніндегі талдауларды орындау.</w:t>
      </w:r>
    </w:p>
    <w:bookmarkEnd w:id="1149"/>
    <w:bookmarkStart w:name="z1153" w:id="1150"/>
    <w:p>
      <w:pPr>
        <w:spacing w:after="0"/>
        <w:ind w:left="0"/>
        <w:jc w:val="both"/>
      </w:pPr>
      <w:r>
        <w:rPr>
          <w:rFonts w:ascii="Times New Roman"/>
          <w:b w:val="false"/>
          <w:i w:val="false"/>
          <w:color w:val="000000"/>
          <w:sz w:val="28"/>
        </w:rPr>
        <w:t>
      189. Білуге тиіс:</w:t>
      </w:r>
    </w:p>
    <w:bookmarkEnd w:id="1150"/>
    <w:bookmarkStart w:name="z1154" w:id="1151"/>
    <w:p>
      <w:pPr>
        <w:spacing w:after="0"/>
        <w:ind w:left="0"/>
        <w:jc w:val="both"/>
      </w:pPr>
      <w:r>
        <w:rPr>
          <w:rFonts w:ascii="Times New Roman"/>
          <w:b w:val="false"/>
          <w:i w:val="false"/>
          <w:color w:val="000000"/>
          <w:sz w:val="28"/>
        </w:rPr>
        <w:t>
      қызмет көрсетілетін жабдықтың құрылымы;</w:t>
      </w:r>
    </w:p>
    <w:bookmarkEnd w:id="1151"/>
    <w:bookmarkStart w:name="z1155" w:id="1152"/>
    <w:p>
      <w:pPr>
        <w:spacing w:after="0"/>
        <w:ind w:left="0"/>
        <w:jc w:val="both"/>
      </w:pPr>
      <w:r>
        <w:rPr>
          <w:rFonts w:ascii="Times New Roman"/>
          <w:b w:val="false"/>
          <w:i w:val="false"/>
          <w:color w:val="000000"/>
          <w:sz w:val="28"/>
        </w:rPr>
        <w:t>
      құбыржолдардың тәсімдері;</w:t>
      </w:r>
    </w:p>
    <w:bookmarkEnd w:id="1152"/>
    <w:bookmarkStart w:name="z1156" w:id="1153"/>
    <w:p>
      <w:pPr>
        <w:spacing w:after="0"/>
        <w:ind w:left="0"/>
        <w:jc w:val="both"/>
      </w:pPr>
      <w:r>
        <w:rPr>
          <w:rFonts w:ascii="Times New Roman"/>
          <w:b w:val="false"/>
          <w:i w:val="false"/>
          <w:color w:val="000000"/>
          <w:sz w:val="28"/>
        </w:rPr>
        <w:t>
      қағаз желімдеу процесі мен стандартты концентрацияның желімдейтін және толтыратын ерітінділерін жасаудың технологиялық режимі.</w:t>
      </w:r>
    </w:p>
    <w:bookmarkEnd w:id="1153"/>
    <w:bookmarkStart w:name="z1157" w:id="1154"/>
    <w:p>
      <w:pPr>
        <w:spacing w:after="0"/>
        <w:ind w:left="0"/>
        <w:jc w:val="both"/>
      </w:pPr>
      <w:r>
        <w:rPr>
          <w:rFonts w:ascii="Times New Roman"/>
          <w:b w:val="false"/>
          <w:i w:val="false"/>
          <w:color w:val="000000"/>
          <w:sz w:val="28"/>
        </w:rPr>
        <w:t>
      37. Желімдеуші</w:t>
      </w:r>
    </w:p>
    <w:bookmarkEnd w:id="1154"/>
    <w:bookmarkStart w:name="z1158" w:id="1155"/>
    <w:p>
      <w:pPr>
        <w:spacing w:after="0"/>
        <w:ind w:left="0"/>
        <w:jc w:val="both"/>
      </w:pPr>
      <w:r>
        <w:rPr>
          <w:rFonts w:ascii="Times New Roman"/>
          <w:b w:val="false"/>
          <w:i w:val="false"/>
          <w:color w:val="000000"/>
          <w:sz w:val="28"/>
        </w:rPr>
        <w:t>
      Параграф 1. Желімдеуші,, 1-разряд</w:t>
      </w:r>
    </w:p>
    <w:bookmarkEnd w:id="1155"/>
    <w:bookmarkStart w:name="z1159" w:id="1156"/>
    <w:p>
      <w:pPr>
        <w:spacing w:after="0"/>
        <w:ind w:left="0"/>
        <w:jc w:val="both"/>
      </w:pPr>
      <w:r>
        <w:rPr>
          <w:rFonts w:ascii="Times New Roman"/>
          <w:b w:val="false"/>
          <w:i w:val="false"/>
          <w:color w:val="000000"/>
          <w:sz w:val="28"/>
        </w:rPr>
        <w:t>
      190. Жұмыс сипаттамасы:</w:t>
      </w:r>
    </w:p>
    <w:bookmarkEnd w:id="1156"/>
    <w:bookmarkStart w:name="z1160" w:id="1157"/>
    <w:p>
      <w:pPr>
        <w:spacing w:after="0"/>
        <w:ind w:left="0"/>
        <w:jc w:val="both"/>
      </w:pPr>
      <w:r>
        <w:rPr>
          <w:rFonts w:ascii="Times New Roman"/>
          <w:b w:val="false"/>
          <w:i w:val="false"/>
          <w:color w:val="000000"/>
          <w:sz w:val="28"/>
        </w:rPr>
        <w:t>
      бұйымдарды жинақтау үшін жекелеген бөлшектерді дайындау және желімдеу;</w:t>
      </w:r>
    </w:p>
    <w:bookmarkEnd w:id="1157"/>
    <w:bookmarkStart w:name="z1161" w:id="1158"/>
    <w:p>
      <w:pPr>
        <w:spacing w:after="0"/>
        <w:ind w:left="0"/>
        <w:jc w:val="both"/>
      </w:pPr>
      <w:r>
        <w:rPr>
          <w:rFonts w:ascii="Times New Roman"/>
          <w:b w:val="false"/>
          <w:i w:val="false"/>
          <w:color w:val="000000"/>
          <w:sz w:val="28"/>
        </w:rPr>
        <w:t>
      бұйымдарды электр үтікпен үтіктеу, балқыманы сіңдіру және даяр өнімді ілгіштерге ілу.</w:t>
      </w:r>
    </w:p>
    <w:bookmarkEnd w:id="1158"/>
    <w:bookmarkStart w:name="z1162" w:id="1159"/>
    <w:p>
      <w:pPr>
        <w:spacing w:after="0"/>
        <w:ind w:left="0"/>
        <w:jc w:val="both"/>
      </w:pPr>
      <w:r>
        <w:rPr>
          <w:rFonts w:ascii="Times New Roman"/>
          <w:b w:val="false"/>
          <w:i w:val="false"/>
          <w:color w:val="000000"/>
          <w:sz w:val="28"/>
        </w:rPr>
        <w:t>
      191. Білуге тиіс:</w:t>
      </w:r>
    </w:p>
    <w:bookmarkEnd w:id="1159"/>
    <w:bookmarkStart w:name="z1163" w:id="1160"/>
    <w:p>
      <w:pPr>
        <w:spacing w:after="0"/>
        <w:ind w:left="0"/>
        <w:jc w:val="both"/>
      </w:pPr>
      <w:r>
        <w:rPr>
          <w:rFonts w:ascii="Times New Roman"/>
          <w:b w:val="false"/>
          <w:i w:val="false"/>
          <w:color w:val="000000"/>
          <w:sz w:val="28"/>
        </w:rPr>
        <w:t>
      бөлшектерді желімдеу ережесі мен даяр бұйымдардың техникалық шарттары.</w:t>
      </w:r>
    </w:p>
    <w:bookmarkEnd w:id="1160"/>
    <w:bookmarkStart w:name="z1164" w:id="1161"/>
    <w:p>
      <w:pPr>
        <w:spacing w:after="0"/>
        <w:ind w:left="0"/>
        <w:jc w:val="both"/>
      </w:pPr>
      <w:r>
        <w:rPr>
          <w:rFonts w:ascii="Times New Roman"/>
          <w:b w:val="false"/>
          <w:i w:val="false"/>
          <w:color w:val="000000"/>
          <w:sz w:val="28"/>
        </w:rPr>
        <w:t>
      арнайы бұйымдардың бөлшектерін желімдеуде 1 разрядқа жоғары тарифтеледі.</w:t>
      </w:r>
    </w:p>
    <w:bookmarkEnd w:id="1161"/>
    <w:bookmarkStart w:name="z1165" w:id="1162"/>
    <w:p>
      <w:pPr>
        <w:spacing w:after="0"/>
        <w:ind w:left="0"/>
        <w:jc w:val="both"/>
      </w:pPr>
      <w:r>
        <w:rPr>
          <w:rFonts w:ascii="Times New Roman"/>
          <w:b w:val="false"/>
          <w:i w:val="false"/>
          <w:color w:val="000000"/>
          <w:sz w:val="28"/>
        </w:rPr>
        <w:t>
      38. Қағаз, картон және олардан жасалған бұйымдарды желімдеуші</w:t>
      </w:r>
    </w:p>
    <w:bookmarkEnd w:id="1162"/>
    <w:bookmarkStart w:name="z1166" w:id="1163"/>
    <w:p>
      <w:pPr>
        <w:spacing w:after="0"/>
        <w:ind w:left="0"/>
        <w:jc w:val="both"/>
      </w:pPr>
      <w:r>
        <w:rPr>
          <w:rFonts w:ascii="Times New Roman"/>
          <w:b w:val="false"/>
          <w:i w:val="false"/>
          <w:color w:val="000000"/>
          <w:sz w:val="28"/>
        </w:rPr>
        <w:t>
      Параграф 1. Қағаз, картон және олардан жасалған бұйымдарды желімдеуші, 1-разряд</w:t>
      </w:r>
    </w:p>
    <w:bookmarkEnd w:id="1163"/>
    <w:bookmarkStart w:name="z1167" w:id="1164"/>
    <w:p>
      <w:pPr>
        <w:spacing w:after="0"/>
        <w:ind w:left="0"/>
        <w:jc w:val="both"/>
      </w:pPr>
      <w:r>
        <w:rPr>
          <w:rFonts w:ascii="Times New Roman"/>
          <w:b w:val="false"/>
          <w:i w:val="false"/>
          <w:color w:val="000000"/>
          <w:sz w:val="28"/>
        </w:rPr>
        <w:t>
      192. Жұмыс сипаттамасы:</w:t>
      </w:r>
    </w:p>
    <w:bookmarkEnd w:id="1164"/>
    <w:bookmarkStart w:name="z1168" w:id="1165"/>
    <w:p>
      <w:pPr>
        <w:spacing w:after="0"/>
        <w:ind w:left="0"/>
        <w:jc w:val="both"/>
      </w:pPr>
      <w:r>
        <w:rPr>
          <w:rFonts w:ascii="Times New Roman"/>
          <w:b w:val="false"/>
          <w:i w:val="false"/>
          <w:color w:val="000000"/>
          <w:sz w:val="28"/>
        </w:rPr>
        <w:t>
      пакеттерді, қап, футляр, конверт және басқа да жаппай өндіріс бұйымдарын желімдеу;</w:t>
      </w:r>
    </w:p>
    <w:bookmarkEnd w:id="1165"/>
    <w:bookmarkStart w:name="z1169" w:id="1166"/>
    <w:p>
      <w:pPr>
        <w:spacing w:after="0"/>
        <w:ind w:left="0"/>
        <w:jc w:val="both"/>
      </w:pPr>
      <w:r>
        <w:rPr>
          <w:rFonts w:ascii="Times New Roman"/>
          <w:b w:val="false"/>
          <w:i w:val="false"/>
          <w:color w:val="000000"/>
          <w:sz w:val="28"/>
        </w:rPr>
        <w:t>
      қағаздан, картоннан, фольгадан және басқа да материалдарда жасалған бұйымдарды, бөлшектерге желім жағу;</w:t>
      </w:r>
    </w:p>
    <w:bookmarkEnd w:id="1166"/>
    <w:bookmarkStart w:name="z1170" w:id="1167"/>
    <w:p>
      <w:pPr>
        <w:spacing w:after="0"/>
        <w:ind w:left="0"/>
        <w:jc w:val="both"/>
      </w:pPr>
      <w:r>
        <w:rPr>
          <w:rFonts w:ascii="Times New Roman"/>
          <w:b w:val="false"/>
          <w:i w:val="false"/>
          <w:color w:val="000000"/>
          <w:sz w:val="28"/>
        </w:rPr>
        <w:t>
      картон қабаттарын сұрыптары бойынша бөлшектеу, сұрыптау және оны желімдеу;</w:t>
      </w:r>
    </w:p>
    <w:bookmarkEnd w:id="1167"/>
    <w:bookmarkStart w:name="z1171" w:id="1168"/>
    <w:p>
      <w:pPr>
        <w:spacing w:after="0"/>
        <w:ind w:left="0"/>
        <w:jc w:val="both"/>
      </w:pPr>
      <w:r>
        <w:rPr>
          <w:rFonts w:ascii="Times New Roman"/>
          <w:b w:val="false"/>
          <w:i w:val="false"/>
          <w:color w:val="000000"/>
          <w:sz w:val="28"/>
        </w:rPr>
        <w:t>
      бұйымдарды желімдеу сапасын бақылау.</w:t>
      </w:r>
    </w:p>
    <w:bookmarkEnd w:id="1168"/>
    <w:bookmarkStart w:name="z1172" w:id="1169"/>
    <w:p>
      <w:pPr>
        <w:spacing w:after="0"/>
        <w:ind w:left="0"/>
        <w:jc w:val="both"/>
      </w:pPr>
      <w:r>
        <w:rPr>
          <w:rFonts w:ascii="Times New Roman"/>
          <w:b w:val="false"/>
          <w:i w:val="false"/>
          <w:color w:val="000000"/>
          <w:sz w:val="28"/>
        </w:rPr>
        <w:t>
      193. Білуге тиіс:</w:t>
      </w:r>
    </w:p>
    <w:bookmarkEnd w:id="1169"/>
    <w:bookmarkStart w:name="z1173" w:id="1170"/>
    <w:p>
      <w:pPr>
        <w:spacing w:after="0"/>
        <w:ind w:left="0"/>
        <w:jc w:val="both"/>
      </w:pPr>
      <w:r>
        <w:rPr>
          <w:rFonts w:ascii="Times New Roman"/>
          <w:b w:val="false"/>
          <w:i w:val="false"/>
          <w:color w:val="000000"/>
          <w:sz w:val="28"/>
        </w:rPr>
        <w:t>
      картон, қағаз, ротопленка, балауызды желімдеу ережесі, бұйымдарды желімдеу сапасына қойылатын талаптар.</w:t>
      </w:r>
    </w:p>
    <w:bookmarkEnd w:id="1170"/>
    <w:bookmarkStart w:name="z1174" w:id="1171"/>
    <w:p>
      <w:pPr>
        <w:spacing w:after="0"/>
        <w:ind w:left="0"/>
        <w:jc w:val="both"/>
      </w:pPr>
      <w:r>
        <w:rPr>
          <w:rFonts w:ascii="Times New Roman"/>
          <w:b w:val="false"/>
          <w:i w:val="false"/>
          <w:color w:val="000000"/>
          <w:sz w:val="28"/>
        </w:rPr>
        <w:t>
      Параграф 2. Қағаз, картон және олардан жасалған бұйымдарды желімдеуші, 2-разряд</w:t>
      </w:r>
    </w:p>
    <w:bookmarkEnd w:id="1171"/>
    <w:bookmarkStart w:name="z1175" w:id="1172"/>
    <w:p>
      <w:pPr>
        <w:spacing w:after="0"/>
        <w:ind w:left="0"/>
        <w:jc w:val="both"/>
      </w:pPr>
      <w:r>
        <w:rPr>
          <w:rFonts w:ascii="Times New Roman"/>
          <w:b w:val="false"/>
          <w:i w:val="false"/>
          <w:color w:val="000000"/>
          <w:sz w:val="28"/>
        </w:rPr>
        <w:t>
      194. Жұмыс сипаттамасы:</w:t>
      </w:r>
    </w:p>
    <w:bookmarkEnd w:id="1172"/>
    <w:bookmarkStart w:name="z1176" w:id="1173"/>
    <w:p>
      <w:pPr>
        <w:spacing w:after="0"/>
        <w:ind w:left="0"/>
        <w:jc w:val="both"/>
      </w:pPr>
      <w:r>
        <w:rPr>
          <w:rFonts w:ascii="Times New Roman"/>
          <w:b w:val="false"/>
          <w:i w:val="false"/>
          <w:color w:val="000000"/>
          <w:sz w:val="28"/>
        </w:rPr>
        <w:t>
      желім жағатын машинада және қолмен жайма қағаз, картон, қосалқы және декоративтік материалдарды жапсыру;</w:t>
      </w:r>
    </w:p>
    <w:bookmarkEnd w:id="1173"/>
    <w:bookmarkStart w:name="z1177" w:id="1174"/>
    <w:p>
      <w:pPr>
        <w:spacing w:after="0"/>
        <w:ind w:left="0"/>
        <w:jc w:val="both"/>
      </w:pPr>
      <w:r>
        <w:rPr>
          <w:rFonts w:ascii="Times New Roman"/>
          <w:b w:val="false"/>
          <w:i w:val="false"/>
          <w:color w:val="000000"/>
          <w:sz w:val="28"/>
        </w:rPr>
        <w:t>
      потальды картонға жапсыру;</w:t>
      </w:r>
    </w:p>
    <w:bookmarkEnd w:id="1174"/>
    <w:bookmarkStart w:name="z1178" w:id="1175"/>
    <w:p>
      <w:pPr>
        <w:spacing w:after="0"/>
        <w:ind w:left="0"/>
        <w:jc w:val="both"/>
      </w:pPr>
      <w:r>
        <w:rPr>
          <w:rFonts w:ascii="Times New Roman"/>
          <w:b w:val="false"/>
          <w:i w:val="false"/>
          <w:color w:val="000000"/>
          <w:sz w:val="28"/>
        </w:rPr>
        <w:t>
      картонды кептіру, ысқылау және пачкаға қалау;</w:t>
      </w:r>
    </w:p>
    <w:bookmarkEnd w:id="1175"/>
    <w:bookmarkStart w:name="z1179" w:id="1176"/>
    <w:p>
      <w:pPr>
        <w:spacing w:after="0"/>
        <w:ind w:left="0"/>
        <w:jc w:val="both"/>
      </w:pPr>
      <w:r>
        <w:rPr>
          <w:rFonts w:ascii="Times New Roman"/>
          <w:b w:val="false"/>
          <w:i w:val="false"/>
          <w:color w:val="000000"/>
          <w:sz w:val="28"/>
        </w:rPr>
        <w:t>
      сығымдау машинасындағы теңестіргіш катушканың цилиндріне белдемшелерін жапсыру;</w:t>
      </w:r>
    </w:p>
    <w:bookmarkEnd w:id="1176"/>
    <w:bookmarkStart w:name="z1180" w:id="1177"/>
    <w:p>
      <w:pPr>
        <w:spacing w:after="0"/>
        <w:ind w:left="0"/>
        <w:jc w:val="both"/>
      </w:pPr>
      <w:r>
        <w:rPr>
          <w:rFonts w:ascii="Times New Roman"/>
          <w:b w:val="false"/>
          <w:i w:val="false"/>
          <w:color w:val="000000"/>
          <w:sz w:val="28"/>
        </w:rPr>
        <w:t>
      сегменттерді болванкалардағы манжеттерге орау;</w:t>
      </w:r>
    </w:p>
    <w:bookmarkEnd w:id="1177"/>
    <w:bookmarkStart w:name="z1181" w:id="1178"/>
    <w:p>
      <w:pPr>
        <w:spacing w:after="0"/>
        <w:ind w:left="0"/>
        <w:jc w:val="both"/>
      </w:pPr>
      <w:r>
        <w:rPr>
          <w:rFonts w:ascii="Times New Roman"/>
          <w:b w:val="false"/>
          <w:i w:val="false"/>
          <w:color w:val="000000"/>
          <w:sz w:val="28"/>
        </w:rPr>
        <w:t>
      машинаның жұмысын реттеу және желімнің дұрыс жағылуын қадағалау;</w:t>
      </w:r>
    </w:p>
    <w:bookmarkEnd w:id="1178"/>
    <w:bookmarkStart w:name="z1182" w:id="1179"/>
    <w:p>
      <w:pPr>
        <w:spacing w:after="0"/>
        <w:ind w:left="0"/>
        <w:jc w:val="both"/>
      </w:pPr>
      <w:r>
        <w:rPr>
          <w:rFonts w:ascii="Times New Roman"/>
          <w:b w:val="false"/>
          <w:i w:val="false"/>
          <w:color w:val="000000"/>
          <w:sz w:val="28"/>
        </w:rPr>
        <w:t>
      балауыз бен ротопленканы қиыстыру, балқытылған парафинді, ал ротопленканы - желіммен үтіктеу;</w:t>
      </w:r>
    </w:p>
    <w:bookmarkEnd w:id="1179"/>
    <w:bookmarkStart w:name="z1183" w:id="1180"/>
    <w:p>
      <w:pPr>
        <w:spacing w:after="0"/>
        <w:ind w:left="0"/>
        <w:jc w:val="both"/>
      </w:pPr>
      <w:r>
        <w:rPr>
          <w:rFonts w:ascii="Times New Roman"/>
          <w:b w:val="false"/>
          <w:i w:val="false"/>
          <w:color w:val="000000"/>
          <w:sz w:val="28"/>
        </w:rPr>
        <w:t>
      техникалық шарттар бойынша жарамсыз парақтарды алдын ала іріктеу;</w:t>
      </w:r>
    </w:p>
    <w:bookmarkEnd w:id="1180"/>
    <w:bookmarkStart w:name="z1184" w:id="1181"/>
    <w:p>
      <w:pPr>
        <w:spacing w:after="0"/>
        <w:ind w:left="0"/>
        <w:jc w:val="both"/>
      </w:pPr>
      <w:r>
        <w:rPr>
          <w:rFonts w:ascii="Times New Roman"/>
          <w:b w:val="false"/>
          <w:i w:val="false"/>
          <w:color w:val="000000"/>
          <w:sz w:val="28"/>
        </w:rPr>
        <w:t>
      парақтарды есептеу және қораптарды қалау.</w:t>
      </w:r>
    </w:p>
    <w:bookmarkEnd w:id="1181"/>
    <w:bookmarkStart w:name="z1185" w:id="1182"/>
    <w:p>
      <w:pPr>
        <w:spacing w:after="0"/>
        <w:ind w:left="0"/>
        <w:jc w:val="both"/>
      </w:pPr>
      <w:r>
        <w:rPr>
          <w:rFonts w:ascii="Times New Roman"/>
          <w:b w:val="false"/>
          <w:i w:val="false"/>
          <w:color w:val="000000"/>
          <w:sz w:val="28"/>
        </w:rPr>
        <w:t>
      195. Білуге тиіс:</w:t>
      </w:r>
    </w:p>
    <w:bookmarkEnd w:id="1182"/>
    <w:bookmarkStart w:name="z1186" w:id="1183"/>
    <w:p>
      <w:pPr>
        <w:spacing w:after="0"/>
        <w:ind w:left="0"/>
        <w:jc w:val="both"/>
      </w:pPr>
      <w:r>
        <w:rPr>
          <w:rFonts w:ascii="Times New Roman"/>
          <w:b w:val="false"/>
          <w:i w:val="false"/>
          <w:color w:val="000000"/>
          <w:sz w:val="28"/>
        </w:rPr>
        <w:t>
      желімдеу-жағу машинасының құрылысы мен қызмет көрсету ережесі, желімдеудің технологиялық режимі;</w:t>
      </w:r>
    </w:p>
    <w:bookmarkEnd w:id="1183"/>
    <w:bookmarkStart w:name="z1187" w:id="1184"/>
    <w:p>
      <w:pPr>
        <w:spacing w:after="0"/>
        <w:ind w:left="0"/>
        <w:jc w:val="both"/>
      </w:pPr>
      <w:r>
        <w:rPr>
          <w:rFonts w:ascii="Times New Roman"/>
          <w:b w:val="false"/>
          <w:i w:val="false"/>
          <w:color w:val="000000"/>
          <w:sz w:val="28"/>
        </w:rPr>
        <w:t>
      желімнің рецептурасы, түрлері мен қызметі.</w:t>
      </w:r>
    </w:p>
    <w:bookmarkEnd w:id="1184"/>
    <w:bookmarkStart w:name="z1188" w:id="1185"/>
    <w:p>
      <w:pPr>
        <w:spacing w:after="0"/>
        <w:ind w:left="0"/>
        <w:jc w:val="both"/>
      </w:pPr>
      <w:r>
        <w:rPr>
          <w:rFonts w:ascii="Times New Roman"/>
          <w:b w:val="false"/>
          <w:i w:val="false"/>
          <w:color w:val="000000"/>
          <w:sz w:val="28"/>
        </w:rPr>
        <w:t>
      39. Фибра және құятын қағаз бұйымдарды желімдеуші</w:t>
      </w:r>
    </w:p>
    <w:bookmarkEnd w:id="1185"/>
    <w:bookmarkStart w:name="z1189" w:id="1186"/>
    <w:p>
      <w:pPr>
        <w:spacing w:after="0"/>
        <w:ind w:left="0"/>
        <w:jc w:val="both"/>
      </w:pPr>
      <w:r>
        <w:rPr>
          <w:rFonts w:ascii="Times New Roman"/>
          <w:b w:val="false"/>
          <w:i w:val="false"/>
          <w:color w:val="000000"/>
          <w:sz w:val="28"/>
        </w:rPr>
        <w:t>
      Параграф 1. Фибра және құятын қағаз бұйымдарды желімдеуші, 3-разряд</w:t>
      </w:r>
    </w:p>
    <w:bookmarkEnd w:id="1186"/>
    <w:bookmarkStart w:name="z1190" w:id="1187"/>
    <w:p>
      <w:pPr>
        <w:spacing w:after="0"/>
        <w:ind w:left="0"/>
        <w:jc w:val="both"/>
      </w:pPr>
      <w:r>
        <w:rPr>
          <w:rFonts w:ascii="Times New Roman"/>
          <w:b w:val="false"/>
          <w:i w:val="false"/>
          <w:color w:val="000000"/>
          <w:sz w:val="28"/>
        </w:rPr>
        <w:t>
      196. Жұмыс сипаттамасы:</w:t>
      </w:r>
    </w:p>
    <w:bookmarkEnd w:id="1187"/>
    <w:bookmarkStart w:name="z1191" w:id="1188"/>
    <w:p>
      <w:pPr>
        <w:spacing w:after="0"/>
        <w:ind w:left="0"/>
        <w:jc w:val="both"/>
      </w:pPr>
      <w:r>
        <w:rPr>
          <w:rFonts w:ascii="Times New Roman"/>
          <w:b w:val="false"/>
          <w:i w:val="false"/>
          <w:color w:val="000000"/>
          <w:sz w:val="28"/>
        </w:rPr>
        <w:t>
      анағұрлым жоғары білікті желімдеушінің басшылығымен фибра парақтарын желімдеу процесін жүргізу;</w:t>
      </w:r>
    </w:p>
    <w:bookmarkEnd w:id="1188"/>
    <w:bookmarkStart w:name="z1192" w:id="1189"/>
    <w:p>
      <w:pPr>
        <w:spacing w:after="0"/>
        <w:ind w:left="0"/>
        <w:jc w:val="both"/>
      </w:pPr>
      <w:r>
        <w:rPr>
          <w:rFonts w:ascii="Times New Roman"/>
          <w:b w:val="false"/>
          <w:i w:val="false"/>
          <w:color w:val="000000"/>
          <w:sz w:val="28"/>
        </w:rPr>
        <w:t>
      сығымдағыштағы құйылатын қағаз бұйымдарды желімдеу;</w:t>
      </w:r>
    </w:p>
    <w:bookmarkEnd w:id="1189"/>
    <w:bookmarkStart w:name="z1193" w:id="1190"/>
    <w:p>
      <w:pPr>
        <w:spacing w:after="0"/>
        <w:ind w:left="0"/>
        <w:jc w:val="both"/>
      </w:pPr>
      <w:r>
        <w:rPr>
          <w:rFonts w:ascii="Times New Roman"/>
          <w:b w:val="false"/>
          <w:i w:val="false"/>
          <w:color w:val="000000"/>
          <w:sz w:val="28"/>
        </w:rPr>
        <w:t>
      желімделген фибраны кесуге және тазаланған қағаз бұйымдарды ұстауға апару;</w:t>
      </w:r>
    </w:p>
    <w:bookmarkEnd w:id="1190"/>
    <w:bookmarkStart w:name="z1194" w:id="1191"/>
    <w:p>
      <w:pPr>
        <w:spacing w:after="0"/>
        <w:ind w:left="0"/>
        <w:jc w:val="both"/>
      </w:pPr>
      <w:r>
        <w:rPr>
          <w:rFonts w:ascii="Times New Roman"/>
          <w:b w:val="false"/>
          <w:i w:val="false"/>
          <w:color w:val="000000"/>
          <w:sz w:val="28"/>
        </w:rPr>
        <w:t>
      фибраны пакеттерге жинақтау;</w:t>
      </w:r>
    </w:p>
    <w:bookmarkEnd w:id="1191"/>
    <w:bookmarkStart w:name="z1195" w:id="1192"/>
    <w:p>
      <w:pPr>
        <w:spacing w:after="0"/>
        <w:ind w:left="0"/>
        <w:jc w:val="both"/>
      </w:pPr>
      <w:r>
        <w:rPr>
          <w:rFonts w:ascii="Times New Roman"/>
          <w:b w:val="false"/>
          <w:i w:val="false"/>
          <w:color w:val="000000"/>
          <w:sz w:val="28"/>
        </w:rPr>
        <w:t>
      кептіргеннен кейін қағаз бұйымдарды жылжыту, желім жағу;</w:t>
      </w:r>
    </w:p>
    <w:bookmarkEnd w:id="1192"/>
    <w:bookmarkStart w:name="z1196" w:id="1193"/>
    <w:p>
      <w:pPr>
        <w:spacing w:after="0"/>
        <w:ind w:left="0"/>
        <w:jc w:val="both"/>
      </w:pPr>
      <w:r>
        <w:rPr>
          <w:rFonts w:ascii="Times New Roman"/>
          <w:b w:val="false"/>
          <w:i w:val="false"/>
          <w:color w:val="000000"/>
          <w:sz w:val="28"/>
        </w:rPr>
        <w:t>
      бөлшектерді жөндеу.</w:t>
      </w:r>
    </w:p>
    <w:bookmarkEnd w:id="1193"/>
    <w:bookmarkStart w:name="z1197" w:id="1194"/>
    <w:p>
      <w:pPr>
        <w:spacing w:after="0"/>
        <w:ind w:left="0"/>
        <w:jc w:val="both"/>
      </w:pPr>
      <w:r>
        <w:rPr>
          <w:rFonts w:ascii="Times New Roman"/>
          <w:b w:val="false"/>
          <w:i w:val="false"/>
          <w:color w:val="000000"/>
          <w:sz w:val="28"/>
        </w:rPr>
        <w:t>
      197. Білуге тиіс:</w:t>
      </w:r>
    </w:p>
    <w:bookmarkEnd w:id="1194"/>
    <w:bookmarkStart w:name="z1198" w:id="1195"/>
    <w:p>
      <w:pPr>
        <w:spacing w:after="0"/>
        <w:ind w:left="0"/>
        <w:jc w:val="both"/>
      </w:pPr>
      <w:r>
        <w:rPr>
          <w:rFonts w:ascii="Times New Roman"/>
          <w:b w:val="false"/>
          <w:i w:val="false"/>
          <w:color w:val="000000"/>
          <w:sz w:val="28"/>
        </w:rPr>
        <w:t>
      сығымдағыштардың құрылымы; оларды басқару ережесі мен желімдеу процесін реттеу;</w:t>
      </w:r>
    </w:p>
    <w:bookmarkEnd w:id="1195"/>
    <w:bookmarkStart w:name="z1199" w:id="1196"/>
    <w:p>
      <w:pPr>
        <w:spacing w:after="0"/>
        <w:ind w:left="0"/>
        <w:jc w:val="both"/>
      </w:pPr>
      <w:r>
        <w:rPr>
          <w:rFonts w:ascii="Times New Roman"/>
          <w:b w:val="false"/>
          <w:i w:val="false"/>
          <w:color w:val="000000"/>
          <w:sz w:val="28"/>
        </w:rPr>
        <w:t>
      желім заттар;</w:t>
      </w:r>
    </w:p>
    <w:bookmarkEnd w:id="1196"/>
    <w:bookmarkStart w:name="z1200" w:id="1197"/>
    <w:p>
      <w:pPr>
        <w:spacing w:after="0"/>
        <w:ind w:left="0"/>
        <w:jc w:val="both"/>
      </w:pPr>
      <w:r>
        <w:rPr>
          <w:rFonts w:ascii="Times New Roman"/>
          <w:b w:val="false"/>
          <w:i w:val="false"/>
          <w:color w:val="000000"/>
          <w:sz w:val="28"/>
        </w:rPr>
        <w:t>
      желімдегеннен кейін қағаз бөлшектерді ұстау мерзімдері.</w:t>
      </w:r>
    </w:p>
    <w:bookmarkEnd w:id="1197"/>
    <w:bookmarkStart w:name="z1201" w:id="1198"/>
    <w:p>
      <w:pPr>
        <w:spacing w:after="0"/>
        <w:ind w:left="0"/>
        <w:jc w:val="both"/>
      </w:pPr>
      <w:r>
        <w:rPr>
          <w:rFonts w:ascii="Times New Roman"/>
          <w:b w:val="false"/>
          <w:i w:val="false"/>
          <w:color w:val="000000"/>
          <w:sz w:val="28"/>
        </w:rPr>
        <w:t>
      Параграф 2. Фибра және құятын қағаз бұйымдарды желімдеуші, 4-разряд</w:t>
      </w:r>
    </w:p>
    <w:bookmarkEnd w:id="1198"/>
    <w:bookmarkStart w:name="z1202" w:id="1199"/>
    <w:p>
      <w:pPr>
        <w:spacing w:after="0"/>
        <w:ind w:left="0"/>
        <w:jc w:val="both"/>
      </w:pPr>
      <w:r>
        <w:rPr>
          <w:rFonts w:ascii="Times New Roman"/>
          <w:b w:val="false"/>
          <w:i w:val="false"/>
          <w:color w:val="000000"/>
          <w:sz w:val="28"/>
        </w:rPr>
        <w:t>
      198. Жұмыс сипаттамасы:</w:t>
      </w:r>
    </w:p>
    <w:bookmarkEnd w:id="1199"/>
    <w:bookmarkStart w:name="z1203" w:id="1200"/>
    <w:p>
      <w:pPr>
        <w:spacing w:after="0"/>
        <w:ind w:left="0"/>
        <w:jc w:val="both"/>
      </w:pPr>
      <w:r>
        <w:rPr>
          <w:rFonts w:ascii="Times New Roman"/>
          <w:b w:val="false"/>
          <w:i w:val="false"/>
          <w:color w:val="000000"/>
          <w:sz w:val="28"/>
        </w:rPr>
        <w:t>
      сығымдағыштардағы фибра парақтарын желімдеу және кептіру процесін жүргізу;</w:t>
      </w:r>
    </w:p>
    <w:bookmarkEnd w:id="1200"/>
    <w:bookmarkStart w:name="z1204" w:id="1201"/>
    <w:p>
      <w:pPr>
        <w:spacing w:after="0"/>
        <w:ind w:left="0"/>
        <w:jc w:val="both"/>
      </w:pPr>
      <w:r>
        <w:rPr>
          <w:rFonts w:ascii="Times New Roman"/>
          <w:b w:val="false"/>
          <w:i w:val="false"/>
          <w:color w:val="000000"/>
          <w:sz w:val="28"/>
        </w:rPr>
        <w:t>
      желімдеу фибраларының жарамдылығын айқындау, фибраны қалыңдығы, сапасы, бетіне және қасиетіне қарай іріктеу;</w:t>
      </w:r>
    </w:p>
    <w:bookmarkEnd w:id="1201"/>
    <w:bookmarkStart w:name="z1205" w:id="1202"/>
    <w:p>
      <w:pPr>
        <w:spacing w:after="0"/>
        <w:ind w:left="0"/>
        <w:jc w:val="both"/>
      </w:pPr>
      <w:r>
        <w:rPr>
          <w:rFonts w:ascii="Times New Roman"/>
          <w:b w:val="false"/>
          <w:i w:val="false"/>
          <w:color w:val="000000"/>
          <w:sz w:val="28"/>
        </w:rPr>
        <w:t>
      желімдеуге арналған бакелит және басқа да шайырларды дайындау;</w:t>
      </w:r>
    </w:p>
    <w:bookmarkEnd w:id="1202"/>
    <w:bookmarkStart w:name="z1206" w:id="1203"/>
    <w:p>
      <w:pPr>
        <w:spacing w:after="0"/>
        <w:ind w:left="0"/>
        <w:jc w:val="both"/>
      </w:pPr>
      <w:r>
        <w:rPr>
          <w:rFonts w:ascii="Times New Roman"/>
          <w:b w:val="false"/>
          <w:i w:val="false"/>
          <w:color w:val="000000"/>
          <w:sz w:val="28"/>
        </w:rPr>
        <w:t>
      фибраның қасиетіне, желімнің қалыңдығы және сапалы көрсеткіштеріне қарай желімдеу режимін таңдау.</w:t>
      </w:r>
    </w:p>
    <w:bookmarkEnd w:id="1203"/>
    <w:bookmarkStart w:name="z1207" w:id="1204"/>
    <w:p>
      <w:pPr>
        <w:spacing w:after="0"/>
        <w:ind w:left="0"/>
        <w:jc w:val="both"/>
      </w:pPr>
      <w:r>
        <w:rPr>
          <w:rFonts w:ascii="Times New Roman"/>
          <w:b w:val="false"/>
          <w:i w:val="false"/>
          <w:color w:val="000000"/>
          <w:sz w:val="28"/>
        </w:rPr>
        <w:t>
      199. Білуге тиіс:</w:t>
      </w:r>
    </w:p>
    <w:bookmarkEnd w:id="1204"/>
    <w:bookmarkStart w:name="z1208" w:id="1205"/>
    <w:p>
      <w:pPr>
        <w:spacing w:after="0"/>
        <w:ind w:left="0"/>
        <w:jc w:val="both"/>
      </w:pPr>
      <w:r>
        <w:rPr>
          <w:rFonts w:ascii="Times New Roman"/>
          <w:b w:val="false"/>
          <w:i w:val="false"/>
          <w:color w:val="000000"/>
          <w:sz w:val="28"/>
        </w:rPr>
        <w:t>
      қыздырып сығымдағыштардың құрылымы;</w:t>
      </w:r>
    </w:p>
    <w:bookmarkEnd w:id="1205"/>
    <w:bookmarkStart w:name="z1209" w:id="1206"/>
    <w:p>
      <w:pPr>
        <w:spacing w:after="0"/>
        <w:ind w:left="0"/>
        <w:jc w:val="both"/>
      </w:pPr>
      <w:r>
        <w:rPr>
          <w:rFonts w:ascii="Times New Roman"/>
          <w:b w:val="false"/>
          <w:i w:val="false"/>
          <w:color w:val="000000"/>
          <w:sz w:val="28"/>
        </w:rPr>
        <w:t>
      желімдеудің технологиялық процесі;</w:t>
      </w:r>
    </w:p>
    <w:bookmarkEnd w:id="1206"/>
    <w:bookmarkStart w:name="z1210" w:id="1207"/>
    <w:p>
      <w:pPr>
        <w:spacing w:after="0"/>
        <w:ind w:left="0"/>
        <w:jc w:val="both"/>
      </w:pPr>
      <w:r>
        <w:rPr>
          <w:rFonts w:ascii="Times New Roman"/>
          <w:b w:val="false"/>
          <w:i w:val="false"/>
          <w:color w:val="000000"/>
          <w:sz w:val="28"/>
        </w:rPr>
        <w:t>
      фибра және желім шайырының қасиеті;</w:t>
      </w:r>
    </w:p>
    <w:bookmarkEnd w:id="1207"/>
    <w:bookmarkStart w:name="z1211" w:id="1208"/>
    <w:p>
      <w:pPr>
        <w:spacing w:after="0"/>
        <w:ind w:left="0"/>
        <w:jc w:val="both"/>
      </w:pPr>
      <w:r>
        <w:rPr>
          <w:rFonts w:ascii="Times New Roman"/>
          <w:b w:val="false"/>
          <w:i w:val="false"/>
          <w:color w:val="000000"/>
          <w:sz w:val="28"/>
        </w:rPr>
        <w:t>
      фибраның маркасына, қалыңдығына және сапалық көрсеткіштеріне қарай желімдеу режимі.</w:t>
      </w:r>
    </w:p>
    <w:bookmarkEnd w:id="1208"/>
    <w:bookmarkStart w:name="z1212" w:id="1209"/>
    <w:p>
      <w:pPr>
        <w:spacing w:after="0"/>
        <w:ind w:left="0"/>
        <w:jc w:val="both"/>
      </w:pPr>
      <w:r>
        <w:rPr>
          <w:rFonts w:ascii="Times New Roman"/>
          <w:b w:val="false"/>
          <w:i w:val="false"/>
          <w:color w:val="000000"/>
          <w:sz w:val="28"/>
        </w:rPr>
        <w:t>
      40. Бояу үйлестіруші</w:t>
      </w:r>
    </w:p>
    <w:bookmarkEnd w:id="1209"/>
    <w:bookmarkStart w:name="z1213" w:id="1210"/>
    <w:p>
      <w:pPr>
        <w:spacing w:after="0"/>
        <w:ind w:left="0"/>
        <w:jc w:val="both"/>
      </w:pPr>
      <w:r>
        <w:rPr>
          <w:rFonts w:ascii="Times New Roman"/>
          <w:b w:val="false"/>
          <w:i w:val="false"/>
          <w:color w:val="000000"/>
          <w:sz w:val="28"/>
        </w:rPr>
        <w:t>
      Параграф 1. Бояу үйлестіруші, 3-разряд</w:t>
      </w:r>
    </w:p>
    <w:bookmarkEnd w:id="1210"/>
    <w:bookmarkStart w:name="z1214" w:id="1211"/>
    <w:p>
      <w:pPr>
        <w:spacing w:after="0"/>
        <w:ind w:left="0"/>
        <w:jc w:val="both"/>
      </w:pPr>
      <w:r>
        <w:rPr>
          <w:rFonts w:ascii="Times New Roman"/>
          <w:b w:val="false"/>
          <w:i w:val="false"/>
          <w:color w:val="000000"/>
          <w:sz w:val="28"/>
        </w:rPr>
        <w:t>
      200. Жұмыс сипаттамасы:</w:t>
      </w:r>
    </w:p>
    <w:bookmarkEnd w:id="1211"/>
    <w:bookmarkStart w:name="z1215" w:id="1212"/>
    <w:p>
      <w:pPr>
        <w:spacing w:after="0"/>
        <w:ind w:left="0"/>
        <w:jc w:val="both"/>
      </w:pPr>
      <w:r>
        <w:rPr>
          <w:rFonts w:ascii="Times New Roman"/>
          <w:b w:val="false"/>
          <w:i w:val="false"/>
          <w:color w:val="000000"/>
          <w:sz w:val="28"/>
        </w:rPr>
        <w:t>
      берілген үлгі бойынша қағаз массасына рең беру үшін белгілі бір мөлшерде араластырылған бояулардан ерітінді жасау;</w:t>
      </w:r>
    </w:p>
    <w:bookmarkEnd w:id="1212"/>
    <w:bookmarkStart w:name="z1216" w:id="1213"/>
    <w:p>
      <w:pPr>
        <w:spacing w:after="0"/>
        <w:ind w:left="0"/>
        <w:jc w:val="both"/>
      </w:pPr>
      <w:r>
        <w:rPr>
          <w:rFonts w:ascii="Times New Roman"/>
          <w:b w:val="false"/>
          <w:i w:val="false"/>
          <w:color w:val="000000"/>
          <w:sz w:val="28"/>
        </w:rPr>
        <w:t>
      бояғыштарды таңдау және оларды бояу араластырғышқа салу;</w:t>
      </w:r>
    </w:p>
    <w:bookmarkEnd w:id="1213"/>
    <w:bookmarkStart w:name="z1217" w:id="1214"/>
    <w:p>
      <w:pPr>
        <w:spacing w:after="0"/>
        <w:ind w:left="0"/>
        <w:jc w:val="both"/>
      </w:pPr>
      <w:r>
        <w:rPr>
          <w:rFonts w:ascii="Times New Roman"/>
          <w:b w:val="false"/>
          <w:i w:val="false"/>
          <w:color w:val="000000"/>
          <w:sz w:val="28"/>
        </w:rPr>
        <w:t>
      боялған массаны бақылау;</w:t>
      </w:r>
    </w:p>
    <w:bookmarkEnd w:id="1214"/>
    <w:bookmarkStart w:name="z1218" w:id="1215"/>
    <w:p>
      <w:pPr>
        <w:spacing w:after="0"/>
        <w:ind w:left="0"/>
        <w:jc w:val="both"/>
      </w:pPr>
      <w:r>
        <w:rPr>
          <w:rFonts w:ascii="Times New Roman"/>
          <w:b w:val="false"/>
          <w:i w:val="false"/>
          <w:color w:val="000000"/>
          <w:sz w:val="28"/>
        </w:rPr>
        <w:t>
      бояғыш концентрациясын айқындау жөніндегі талдауларды орындау.</w:t>
      </w:r>
    </w:p>
    <w:bookmarkEnd w:id="1215"/>
    <w:bookmarkStart w:name="z1219" w:id="1216"/>
    <w:p>
      <w:pPr>
        <w:spacing w:after="0"/>
        <w:ind w:left="0"/>
        <w:jc w:val="both"/>
      </w:pPr>
      <w:r>
        <w:rPr>
          <w:rFonts w:ascii="Times New Roman"/>
          <w:b w:val="false"/>
          <w:i w:val="false"/>
          <w:color w:val="000000"/>
          <w:sz w:val="28"/>
        </w:rPr>
        <w:t>
      201. Білуге тиіс:</w:t>
      </w:r>
    </w:p>
    <w:bookmarkEnd w:id="1216"/>
    <w:bookmarkStart w:name="z1220" w:id="1217"/>
    <w:p>
      <w:pPr>
        <w:spacing w:after="0"/>
        <w:ind w:left="0"/>
        <w:jc w:val="both"/>
      </w:pPr>
      <w:r>
        <w:rPr>
          <w:rFonts w:ascii="Times New Roman"/>
          <w:b w:val="false"/>
          <w:i w:val="false"/>
          <w:color w:val="000000"/>
          <w:sz w:val="28"/>
        </w:rPr>
        <w:t>
      бояғыштардың қасиеттері мен массаны біркелкі бояуды қамтамасыз ететін бояйтын ерітінділер жасау тәсілдері, бояудың біркелкілігіне әсер ететін факторлар.</w:t>
      </w:r>
    </w:p>
    <w:bookmarkEnd w:id="1217"/>
    <w:bookmarkStart w:name="z1221" w:id="1218"/>
    <w:p>
      <w:pPr>
        <w:spacing w:after="0"/>
        <w:ind w:left="0"/>
        <w:jc w:val="both"/>
      </w:pPr>
      <w:r>
        <w:rPr>
          <w:rFonts w:ascii="Times New Roman"/>
          <w:b w:val="false"/>
          <w:i w:val="false"/>
          <w:color w:val="000000"/>
          <w:sz w:val="28"/>
        </w:rPr>
        <w:t>
      41. Қағаздан жасалған бөлшектер мен бұйымдарды жинақтаушы</w:t>
      </w:r>
    </w:p>
    <w:bookmarkEnd w:id="1218"/>
    <w:bookmarkStart w:name="z1222" w:id="1219"/>
    <w:p>
      <w:pPr>
        <w:spacing w:after="0"/>
        <w:ind w:left="0"/>
        <w:jc w:val="both"/>
      </w:pPr>
      <w:r>
        <w:rPr>
          <w:rFonts w:ascii="Times New Roman"/>
          <w:b w:val="false"/>
          <w:i w:val="false"/>
          <w:color w:val="000000"/>
          <w:sz w:val="28"/>
        </w:rPr>
        <w:t>
      Параграф 1. Қағаздан жасалған бөлшектер мен бұйымдарды жинақтаушы, 2-разряд</w:t>
      </w:r>
    </w:p>
    <w:bookmarkEnd w:id="1219"/>
    <w:bookmarkStart w:name="z1223" w:id="1220"/>
    <w:p>
      <w:pPr>
        <w:spacing w:after="0"/>
        <w:ind w:left="0"/>
        <w:jc w:val="both"/>
      </w:pPr>
      <w:r>
        <w:rPr>
          <w:rFonts w:ascii="Times New Roman"/>
          <w:b w:val="false"/>
          <w:i w:val="false"/>
          <w:color w:val="000000"/>
          <w:sz w:val="28"/>
        </w:rPr>
        <w:t>
      202. Жұмыс сипаттамасы:</w:t>
      </w:r>
    </w:p>
    <w:bookmarkEnd w:id="1220"/>
    <w:bookmarkStart w:name="z1224" w:id="1221"/>
    <w:p>
      <w:pPr>
        <w:spacing w:after="0"/>
        <w:ind w:left="0"/>
        <w:jc w:val="both"/>
      </w:pPr>
      <w:r>
        <w:rPr>
          <w:rFonts w:ascii="Times New Roman"/>
          <w:b w:val="false"/>
          <w:i w:val="false"/>
          <w:color w:val="000000"/>
          <w:sz w:val="28"/>
        </w:rPr>
        <w:t>
      тұсқағаздардың партияларын берілген түрлеріне, артикулдардың үлгілеріне, түстеріне және сұрыптарына қарай және құйылған қағаз бұйымдарды түрі бойынша жинақтау;</w:t>
      </w:r>
    </w:p>
    <w:bookmarkEnd w:id="1221"/>
    <w:bookmarkStart w:name="z1225" w:id="1222"/>
    <w:p>
      <w:pPr>
        <w:spacing w:after="0"/>
        <w:ind w:left="0"/>
        <w:jc w:val="both"/>
      </w:pPr>
      <w:r>
        <w:rPr>
          <w:rFonts w:ascii="Times New Roman"/>
          <w:b w:val="false"/>
          <w:i w:val="false"/>
          <w:color w:val="000000"/>
          <w:sz w:val="28"/>
        </w:rPr>
        <w:t>
      бұйымдарды есептеп қабылдау;</w:t>
      </w:r>
    </w:p>
    <w:bookmarkEnd w:id="1222"/>
    <w:bookmarkStart w:name="z1226" w:id="1223"/>
    <w:p>
      <w:pPr>
        <w:spacing w:after="0"/>
        <w:ind w:left="0"/>
        <w:jc w:val="both"/>
      </w:pPr>
      <w:r>
        <w:rPr>
          <w:rFonts w:ascii="Times New Roman"/>
          <w:b w:val="false"/>
          <w:i w:val="false"/>
          <w:color w:val="000000"/>
          <w:sz w:val="28"/>
        </w:rPr>
        <w:t>
      тұсқағаздарды түріне қарай бордюрларды, фриздарды іріктеу;</w:t>
      </w:r>
    </w:p>
    <w:bookmarkEnd w:id="1223"/>
    <w:bookmarkStart w:name="z1227" w:id="1224"/>
    <w:p>
      <w:pPr>
        <w:spacing w:after="0"/>
        <w:ind w:left="0"/>
        <w:jc w:val="both"/>
      </w:pPr>
      <w:r>
        <w:rPr>
          <w:rFonts w:ascii="Times New Roman"/>
          <w:b w:val="false"/>
          <w:i w:val="false"/>
          <w:color w:val="000000"/>
          <w:sz w:val="28"/>
        </w:rPr>
        <w:t>
      аралық қоймалардағы бөлшектердің жиынтықтарын сақтау және оларды жұмыс орындарын жіберу.</w:t>
      </w:r>
    </w:p>
    <w:bookmarkEnd w:id="1224"/>
    <w:bookmarkStart w:name="z1228" w:id="1225"/>
    <w:p>
      <w:pPr>
        <w:spacing w:after="0"/>
        <w:ind w:left="0"/>
        <w:jc w:val="both"/>
      </w:pPr>
      <w:r>
        <w:rPr>
          <w:rFonts w:ascii="Times New Roman"/>
          <w:b w:val="false"/>
          <w:i w:val="false"/>
          <w:color w:val="000000"/>
          <w:sz w:val="28"/>
        </w:rPr>
        <w:t>
      203. Білуге тиіс:</w:t>
      </w:r>
    </w:p>
    <w:bookmarkEnd w:id="1225"/>
    <w:bookmarkStart w:name="z1229" w:id="1226"/>
    <w:p>
      <w:pPr>
        <w:spacing w:after="0"/>
        <w:ind w:left="0"/>
        <w:jc w:val="both"/>
      </w:pPr>
      <w:r>
        <w:rPr>
          <w:rFonts w:ascii="Times New Roman"/>
          <w:b w:val="false"/>
          <w:i w:val="false"/>
          <w:color w:val="000000"/>
          <w:sz w:val="28"/>
        </w:rPr>
        <w:t>
      бөлшектерді жинақтау және сақтау ережесі;</w:t>
      </w:r>
    </w:p>
    <w:bookmarkEnd w:id="1226"/>
    <w:bookmarkStart w:name="z1230" w:id="1227"/>
    <w:p>
      <w:pPr>
        <w:spacing w:after="0"/>
        <w:ind w:left="0"/>
        <w:jc w:val="both"/>
      </w:pPr>
      <w:r>
        <w:rPr>
          <w:rFonts w:ascii="Times New Roman"/>
          <w:b w:val="false"/>
          <w:i w:val="false"/>
          <w:color w:val="000000"/>
          <w:sz w:val="28"/>
        </w:rPr>
        <w:t>
      өңдеудің техникалық шарттары;</w:t>
      </w:r>
    </w:p>
    <w:bookmarkEnd w:id="1227"/>
    <w:bookmarkStart w:name="z1231" w:id="1228"/>
    <w:p>
      <w:pPr>
        <w:spacing w:after="0"/>
        <w:ind w:left="0"/>
        <w:jc w:val="both"/>
      </w:pPr>
      <w:r>
        <w:rPr>
          <w:rFonts w:ascii="Times New Roman"/>
          <w:b w:val="false"/>
          <w:i w:val="false"/>
          <w:color w:val="000000"/>
          <w:sz w:val="28"/>
        </w:rPr>
        <w:t>
      бөлшектердің атауы және қызметі; тұсқағаздардың артикулдары мен сұрыптары;</w:t>
      </w:r>
    </w:p>
    <w:bookmarkEnd w:id="1228"/>
    <w:bookmarkStart w:name="z1232" w:id="1229"/>
    <w:p>
      <w:pPr>
        <w:spacing w:after="0"/>
        <w:ind w:left="0"/>
        <w:jc w:val="both"/>
      </w:pPr>
      <w:r>
        <w:rPr>
          <w:rFonts w:ascii="Times New Roman"/>
          <w:b w:val="false"/>
          <w:i w:val="false"/>
          <w:color w:val="000000"/>
          <w:sz w:val="28"/>
        </w:rPr>
        <w:t>
      тұсқағаздардың бордюрлары мен фриздарын есептеу және ара қатынасы;</w:t>
      </w:r>
    </w:p>
    <w:bookmarkEnd w:id="1229"/>
    <w:bookmarkStart w:name="z1233" w:id="1230"/>
    <w:p>
      <w:pPr>
        <w:spacing w:after="0"/>
        <w:ind w:left="0"/>
        <w:jc w:val="both"/>
      </w:pPr>
      <w:r>
        <w:rPr>
          <w:rFonts w:ascii="Times New Roman"/>
          <w:b w:val="false"/>
          <w:i w:val="false"/>
          <w:color w:val="000000"/>
          <w:sz w:val="28"/>
        </w:rPr>
        <w:t>
      желімдеу мөлшері мен алаңын есептеу.</w:t>
      </w:r>
    </w:p>
    <w:bookmarkEnd w:id="1230"/>
    <w:bookmarkStart w:name="z1234" w:id="1231"/>
    <w:p>
      <w:pPr>
        <w:spacing w:after="0"/>
        <w:ind w:left="0"/>
        <w:jc w:val="both"/>
      </w:pPr>
      <w:r>
        <w:rPr>
          <w:rFonts w:ascii="Times New Roman"/>
          <w:b w:val="false"/>
          <w:i w:val="false"/>
          <w:color w:val="000000"/>
          <w:sz w:val="28"/>
        </w:rPr>
        <w:t>
      42. Целлюлоза-қағаз өндірісінің бақылаушысы</w:t>
      </w:r>
    </w:p>
    <w:bookmarkEnd w:id="1231"/>
    <w:bookmarkStart w:name="z1235" w:id="1232"/>
    <w:p>
      <w:pPr>
        <w:spacing w:after="0"/>
        <w:ind w:left="0"/>
        <w:jc w:val="both"/>
      </w:pPr>
      <w:r>
        <w:rPr>
          <w:rFonts w:ascii="Times New Roman"/>
          <w:b w:val="false"/>
          <w:i w:val="false"/>
          <w:color w:val="000000"/>
          <w:sz w:val="28"/>
        </w:rPr>
        <w:t>
      Параграф 1. Целлюлоза-қағаз өндірісінің бақылаушысы, 2-разряд</w:t>
      </w:r>
    </w:p>
    <w:bookmarkEnd w:id="1232"/>
    <w:bookmarkStart w:name="z1236" w:id="1233"/>
    <w:p>
      <w:pPr>
        <w:spacing w:after="0"/>
        <w:ind w:left="0"/>
        <w:jc w:val="both"/>
      </w:pPr>
      <w:r>
        <w:rPr>
          <w:rFonts w:ascii="Times New Roman"/>
          <w:b w:val="false"/>
          <w:i w:val="false"/>
          <w:color w:val="000000"/>
          <w:sz w:val="28"/>
        </w:rPr>
        <w:t>
      204. Жұмыс сипаттамасы:</w:t>
      </w:r>
    </w:p>
    <w:bookmarkEnd w:id="1233"/>
    <w:bookmarkStart w:name="z1237" w:id="1234"/>
    <w:p>
      <w:pPr>
        <w:spacing w:after="0"/>
        <w:ind w:left="0"/>
        <w:jc w:val="both"/>
      </w:pPr>
      <w:r>
        <w:rPr>
          <w:rFonts w:ascii="Times New Roman"/>
          <w:b w:val="false"/>
          <w:i w:val="false"/>
          <w:color w:val="000000"/>
          <w:sz w:val="28"/>
        </w:rPr>
        <w:t>
      сұрыпталған шүберек және макулатураны бақылау, қабылдау;</w:t>
      </w:r>
    </w:p>
    <w:bookmarkEnd w:id="1234"/>
    <w:bookmarkStart w:name="z1238" w:id="1235"/>
    <w:p>
      <w:pPr>
        <w:spacing w:after="0"/>
        <w:ind w:left="0"/>
        <w:jc w:val="both"/>
      </w:pPr>
      <w:r>
        <w:rPr>
          <w:rFonts w:ascii="Times New Roman"/>
          <w:b w:val="false"/>
          <w:i w:val="false"/>
          <w:color w:val="000000"/>
          <w:sz w:val="28"/>
        </w:rPr>
        <w:t>
      арнайы қағазды сынауға іріктеу және су сіңіру тобын айқындау;</w:t>
      </w:r>
    </w:p>
    <w:bookmarkEnd w:id="1235"/>
    <w:bookmarkStart w:name="z1239" w:id="1236"/>
    <w:p>
      <w:pPr>
        <w:spacing w:after="0"/>
        <w:ind w:left="0"/>
        <w:jc w:val="both"/>
      </w:pPr>
      <w:r>
        <w:rPr>
          <w:rFonts w:ascii="Times New Roman"/>
          <w:b w:val="false"/>
          <w:i w:val="false"/>
          <w:color w:val="000000"/>
          <w:sz w:val="28"/>
        </w:rPr>
        <w:t>
      өнімнің сапасын бақылау.</w:t>
      </w:r>
    </w:p>
    <w:bookmarkEnd w:id="1236"/>
    <w:bookmarkStart w:name="z1240" w:id="1237"/>
    <w:p>
      <w:pPr>
        <w:spacing w:after="0"/>
        <w:ind w:left="0"/>
        <w:jc w:val="both"/>
      </w:pPr>
      <w:r>
        <w:rPr>
          <w:rFonts w:ascii="Times New Roman"/>
          <w:b w:val="false"/>
          <w:i w:val="false"/>
          <w:color w:val="000000"/>
          <w:sz w:val="28"/>
        </w:rPr>
        <w:t>
      206. Білуге тиіс:</w:t>
      </w:r>
    </w:p>
    <w:bookmarkEnd w:id="1237"/>
    <w:bookmarkStart w:name="z1241" w:id="1238"/>
    <w:p>
      <w:pPr>
        <w:spacing w:after="0"/>
        <w:ind w:left="0"/>
        <w:jc w:val="both"/>
      </w:pPr>
      <w:r>
        <w:rPr>
          <w:rFonts w:ascii="Times New Roman"/>
          <w:b w:val="false"/>
          <w:i w:val="false"/>
          <w:color w:val="000000"/>
          <w:sz w:val="28"/>
        </w:rPr>
        <w:t>
      су сіңіруді есептеу тәртібі;</w:t>
      </w:r>
    </w:p>
    <w:bookmarkEnd w:id="1238"/>
    <w:bookmarkStart w:name="z1242" w:id="1239"/>
    <w:p>
      <w:pPr>
        <w:spacing w:after="0"/>
        <w:ind w:left="0"/>
        <w:jc w:val="both"/>
      </w:pPr>
      <w:r>
        <w:rPr>
          <w:rFonts w:ascii="Times New Roman"/>
          <w:b w:val="false"/>
          <w:i w:val="false"/>
          <w:color w:val="000000"/>
          <w:sz w:val="28"/>
        </w:rPr>
        <w:t>
      сіңіру тобы белгілерінің шарттары, қолданыстағы мемлекеттік стандарттар мен бақыланатын шикізаттың техникалық шарттары;</w:t>
      </w:r>
    </w:p>
    <w:bookmarkEnd w:id="1239"/>
    <w:bookmarkStart w:name="z1243" w:id="1240"/>
    <w:p>
      <w:pPr>
        <w:spacing w:after="0"/>
        <w:ind w:left="0"/>
        <w:jc w:val="both"/>
      </w:pPr>
      <w:r>
        <w:rPr>
          <w:rFonts w:ascii="Times New Roman"/>
          <w:b w:val="false"/>
          <w:i w:val="false"/>
          <w:color w:val="000000"/>
          <w:sz w:val="28"/>
        </w:rPr>
        <w:t>
      шикізатты сақтау ережесі.</w:t>
      </w:r>
    </w:p>
    <w:bookmarkEnd w:id="1240"/>
    <w:bookmarkStart w:name="z1244" w:id="1241"/>
    <w:p>
      <w:pPr>
        <w:spacing w:after="0"/>
        <w:ind w:left="0"/>
        <w:jc w:val="both"/>
      </w:pPr>
      <w:r>
        <w:rPr>
          <w:rFonts w:ascii="Times New Roman"/>
          <w:b w:val="false"/>
          <w:i w:val="false"/>
          <w:color w:val="000000"/>
          <w:sz w:val="28"/>
        </w:rPr>
        <w:t>
      Параграф 2. Целлюлоза-қағаз өндірісінің бақылаушысы, 3-разряд</w:t>
      </w:r>
    </w:p>
    <w:bookmarkEnd w:id="1241"/>
    <w:bookmarkStart w:name="z1245" w:id="1242"/>
    <w:p>
      <w:pPr>
        <w:spacing w:after="0"/>
        <w:ind w:left="0"/>
        <w:jc w:val="both"/>
      </w:pPr>
      <w:r>
        <w:rPr>
          <w:rFonts w:ascii="Times New Roman"/>
          <w:b w:val="false"/>
          <w:i w:val="false"/>
          <w:color w:val="000000"/>
          <w:sz w:val="28"/>
        </w:rPr>
        <w:t>
      206. Жұмыс сипаттамасы:</w:t>
      </w:r>
    </w:p>
    <w:bookmarkEnd w:id="1242"/>
    <w:bookmarkStart w:name="z1246" w:id="1243"/>
    <w:p>
      <w:pPr>
        <w:spacing w:after="0"/>
        <w:ind w:left="0"/>
        <w:jc w:val="both"/>
      </w:pPr>
      <w:r>
        <w:rPr>
          <w:rFonts w:ascii="Times New Roman"/>
          <w:b w:val="false"/>
          <w:i w:val="false"/>
          <w:color w:val="000000"/>
          <w:sz w:val="28"/>
        </w:rPr>
        <w:t>
      шикізатты, химикаттар мен даяр өнімді (ағаш, қағаз, картон, фибра, картонажды және басқа да қағаздан, картоннан, фибрадан, құйылған қағаз бұйымнан, қағаз жіптен жасалған бұйымдар) бақылау, қабылдау және есептеу;</w:t>
      </w:r>
    </w:p>
    <w:bookmarkEnd w:id="1243"/>
    <w:bookmarkStart w:name="z1247" w:id="1244"/>
    <w:p>
      <w:pPr>
        <w:spacing w:after="0"/>
        <w:ind w:left="0"/>
        <w:jc w:val="both"/>
      </w:pPr>
      <w:r>
        <w:rPr>
          <w:rFonts w:ascii="Times New Roman"/>
          <w:b w:val="false"/>
          <w:i w:val="false"/>
          <w:color w:val="000000"/>
          <w:sz w:val="28"/>
        </w:rPr>
        <w:t>
      өнімнің сұрыптылығын белгілеу;</w:t>
      </w:r>
    </w:p>
    <w:bookmarkEnd w:id="1244"/>
    <w:bookmarkStart w:name="z1248" w:id="1245"/>
    <w:p>
      <w:pPr>
        <w:spacing w:after="0"/>
        <w:ind w:left="0"/>
        <w:jc w:val="both"/>
      </w:pPr>
      <w:r>
        <w:rPr>
          <w:rFonts w:ascii="Times New Roman"/>
          <w:b w:val="false"/>
          <w:i w:val="false"/>
          <w:color w:val="000000"/>
          <w:sz w:val="28"/>
        </w:rPr>
        <w:t>
      өндірістік қағаздың физикалық-механикалық көрсеткіштерін айқындау;</w:t>
      </w:r>
    </w:p>
    <w:bookmarkEnd w:id="1245"/>
    <w:bookmarkStart w:name="z1249" w:id="1246"/>
    <w:p>
      <w:pPr>
        <w:spacing w:after="0"/>
        <w:ind w:left="0"/>
        <w:jc w:val="both"/>
      </w:pPr>
      <w:r>
        <w:rPr>
          <w:rFonts w:ascii="Times New Roman"/>
          <w:b w:val="false"/>
          <w:i w:val="false"/>
          <w:color w:val="000000"/>
          <w:sz w:val="28"/>
        </w:rPr>
        <w:t>
      жасалатын қағаздың сапасы бойынша мәліметтер құрастыру;</w:t>
      </w:r>
    </w:p>
    <w:bookmarkEnd w:id="1246"/>
    <w:bookmarkStart w:name="z1250" w:id="1247"/>
    <w:p>
      <w:pPr>
        <w:spacing w:after="0"/>
        <w:ind w:left="0"/>
        <w:jc w:val="both"/>
      </w:pPr>
      <w:r>
        <w:rPr>
          <w:rFonts w:ascii="Times New Roman"/>
          <w:b w:val="false"/>
          <w:i w:val="false"/>
          <w:color w:val="000000"/>
          <w:sz w:val="28"/>
        </w:rPr>
        <w:t>
      қағаздың физикалық-механикалық көрсеткіштер бойынша мемлекеттік стандартқа сәйкессіздігі жағдайы туралы белгі беру;</w:t>
      </w:r>
    </w:p>
    <w:bookmarkEnd w:id="1247"/>
    <w:bookmarkStart w:name="z1251" w:id="1248"/>
    <w:p>
      <w:pPr>
        <w:spacing w:after="0"/>
        <w:ind w:left="0"/>
        <w:jc w:val="both"/>
      </w:pPr>
      <w:r>
        <w:rPr>
          <w:rFonts w:ascii="Times New Roman"/>
          <w:b w:val="false"/>
          <w:i w:val="false"/>
          <w:color w:val="000000"/>
          <w:sz w:val="28"/>
        </w:rPr>
        <w:t>
      ақауы бар шикізатты, бөлшектерді және даяр өнімді іріктеу;</w:t>
      </w:r>
    </w:p>
    <w:bookmarkEnd w:id="1248"/>
    <w:bookmarkStart w:name="z1252" w:id="1249"/>
    <w:p>
      <w:pPr>
        <w:spacing w:after="0"/>
        <w:ind w:left="0"/>
        <w:jc w:val="both"/>
      </w:pPr>
      <w:r>
        <w:rPr>
          <w:rFonts w:ascii="Times New Roman"/>
          <w:b w:val="false"/>
          <w:i w:val="false"/>
          <w:color w:val="000000"/>
          <w:sz w:val="28"/>
        </w:rPr>
        <w:t>
      қабылдау-тапсыру құжаттамасын ресімдеу;</w:t>
      </w:r>
    </w:p>
    <w:bookmarkEnd w:id="1249"/>
    <w:bookmarkStart w:name="z1253" w:id="1250"/>
    <w:p>
      <w:pPr>
        <w:spacing w:after="0"/>
        <w:ind w:left="0"/>
        <w:jc w:val="both"/>
      </w:pPr>
      <w:r>
        <w:rPr>
          <w:rFonts w:ascii="Times New Roman"/>
          <w:b w:val="false"/>
          <w:i w:val="false"/>
          <w:color w:val="000000"/>
          <w:sz w:val="28"/>
        </w:rPr>
        <w:t>
      тапсырыс берушіден кальканы қабылдау және ресімдеу, олардың сапасын және жай-күйін тексеру;</w:t>
      </w:r>
    </w:p>
    <w:bookmarkEnd w:id="1250"/>
    <w:bookmarkStart w:name="z1254" w:id="1251"/>
    <w:p>
      <w:pPr>
        <w:spacing w:after="0"/>
        <w:ind w:left="0"/>
        <w:jc w:val="both"/>
      </w:pPr>
      <w:r>
        <w:rPr>
          <w:rFonts w:ascii="Times New Roman"/>
          <w:b w:val="false"/>
          <w:i w:val="false"/>
          <w:color w:val="000000"/>
          <w:sz w:val="28"/>
        </w:rPr>
        <w:t>
      калькаларды тиражы, түрі және сұрыбы бойынша оларды аппараттарға жіберу үшін іріктей отырып бөлшектеу;</w:t>
      </w:r>
    </w:p>
    <w:bookmarkEnd w:id="1251"/>
    <w:bookmarkStart w:name="z1255" w:id="1252"/>
    <w:p>
      <w:pPr>
        <w:spacing w:after="0"/>
        <w:ind w:left="0"/>
        <w:jc w:val="both"/>
      </w:pPr>
      <w:r>
        <w:rPr>
          <w:rFonts w:ascii="Times New Roman"/>
          <w:b w:val="false"/>
          <w:i w:val="false"/>
          <w:color w:val="000000"/>
          <w:sz w:val="28"/>
        </w:rPr>
        <w:t>
      калькаларды өлшеу кестесі бойынша өлшеу.</w:t>
      </w:r>
    </w:p>
    <w:bookmarkEnd w:id="1252"/>
    <w:bookmarkStart w:name="z1256" w:id="1253"/>
    <w:p>
      <w:pPr>
        <w:spacing w:after="0"/>
        <w:ind w:left="0"/>
        <w:jc w:val="both"/>
      </w:pPr>
      <w:r>
        <w:rPr>
          <w:rFonts w:ascii="Times New Roman"/>
          <w:b w:val="false"/>
          <w:i w:val="false"/>
          <w:color w:val="000000"/>
          <w:sz w:val="28"/>
        </w:rPr>
        <w:t>
      207. Білуге тиіс:</w:t>
      </w:r>
    </w:p>
    <w:bookmarkEnd w:id="1253"/>
    <w:bookmarkStart w:name="z1257" w:id="1254"/>
    <w:p>
      <w:pPr>
        <w:spacing w:after="0"/>
        <w:ind w:left="0"/>
        <w:jc w:val="both"/>
      </w:pPr>
      <w:r>
        <w:rPr>
          <w:rFonts w:ascii="Times New Roman"/>
          <w:b w:val="false"/>
          <w:i w:val="false"/>
          <w:color w:val="000000"/>
          <w:sz w:val="28"/>
        </w:rPr>
        <w:t>
      даяр өнімге қолданыстағы мемлекеттік стандарттар мен техникалық шарттары;</w:t>
      </w:r>
    </w:p>
    <w:bookmarkEnd w:id="1254"/>
    <w:bookmarkStart w:name="z1258" w:id="1255"/>
    <w:p>
      <w:pPr>
        <w:spacing w:after="0"/>
        <w:ind w:left="0"/>
        <w:jc w:val="both"/>
      </w:pPr>
      <w:r>
        <w:rPr>
          <w:rFonts w:ascii="Times New Roman"/>
          <w:b w:val="false"/>
          <w:i w:val="false"/>
          <w:color w:val="000000"/>
          <w:sz w:val="28"/>
        </w:rPr>
        <w:t>
      қағазды сынау әдістері;</w:t>
      </w:r>
    </w:p>
    <w:bookmarkEnd w:id="1255"/>
    <w:bookmarkStart w:name="z1259" w:id="1256"/>
    <w:p>
      <w:pPr>
        <w:spacing w:after="0"/>
        <w:ind w:left="0"/>
        <w:jc w:val="both"/>
      </w:pPr>
      <w:r>
        <w:rPr>
          <w:rFonts w:ascii="Times New Roman"/>
          <w:b w:val="false"/>
          <w:i w:val="false"/>
          <w:color w:val="000000"/>
          <w:sz w:val="28"/>
        </w:rPr>
        <w:t>
      калькаларды өлшеу ережесі мен сапалық көрсеткіштері, құжаттаманы ресімдеу тәртібі;</w:t>
      </w:r>
    </w:p>
    <w:bookmarkEnd w:id="1256"/>
    <w:bookmarkStart w:name="z1260" w:id="1257"/>
    <w:p>
      <w:pPr>
        <w:spacing w:after="0"/>
        <w:ind w:left="0"/>
        <w:jc w:val="both"/>
      </w:pPr>
      <w:r>
        <w:rPr>
          <w:rFonts w:ascii="Times New Roman"/>
          <w:b w:val="false"/>
          <w:i w:val="false"/>
          <w:color w:val="000000"/>
          <w:sz w:val="28"/>
        </w:rPr>
        <w:t>
      қоймалардағы даяр өнімді сақтау ережесі.</w:t>
      </w:r>
    </w:p>
    <w:bookmarkEnd w:id="1257"/>
    <w:bookmarkStart w:name="z1261" w:id="1258"/>
    <w:p>
      <w:pPr>
        <w:spacing w:after="0"/>
        <w:ind w:left="0"/>
        <w:jc w:val="both"/>
      </w:pPr>
      <w:r>
        <w:rPr>
          <w:rFonts w:ascii="Times New Roman"/>
          <w:b w:val="false"/>
          <w:i w:val="false"/>
          <w:color w:val="000000"/>
          <w:sz w:val="28"/>
        </w:rPr>
        <w:t>
      Параграф 3. Целлюлоза-қағаз өндірісінің бақылаушысы, 4-разряд</w:t>
      </w:r>
    </w:p>
    <w:bookmarkEnd w:id="1258"/>
    <w:bookmarkStart w:name="z1262" w:id="1259"/>
    <w:p>
      <w:pPr>
        <w:spacing w:after="0"/>
        <w:ind w:left="0"/>
        <w:jc w:val="both"/>
      </w:pPr>
      <w:r>
        <w:rPr>
          <w:rFonts w:ascii="Times New Roman"/>
          <w:b w:val="false"/>
          <w:i w:val="false"/>
          <w:color w:val="000000"/>
          <w:sz w:val="28"/>
        </w:rPr>
        <w:t>
      208. Жұмыс сипаттамасы:</w:t>
      </w:r>
    </w:p>
    <w:bookmarkEnd w:id="1259"/>
    <w:bookmarkStart w:name="z1263" w:id="1260"/>
    <w:p>
      <w:pPr>
        <w:spacing w:after="0"/>
        <w:ind w:left="0"/>
        <w:jc w:val="both"/>
      </w:pPr>
      <w:r>
        <w:rPr>
          <w:rFonts w:ascii="Times New Roman"/>
          <w:b w:val="false"/>
          <w:i w:val="false"/>
          <w:color w:val="000000"/>
          <w:sz w:val="28"/>
        </w:rPr>
        <w:t>
      роликті қағаздың сапасын катушкаға орағанда сыртқы түріне қарай, жапсыру және қағазды орағанда катушканың форматының сапасына қарай бақылау;</w:t>
      </w:r>
    </w:p>
    <w:bookmarkEnd w:id="1260"/>
    <w:bookmarkStart w:name="z1264" w:id="1261"/>
    <w:p>
      <w:pPr>
        <w:spacing w:after="0"/>
        <w:ind w:left="0"/>
        <w:jc w:val="both"/>
      </w:pPr>
      <w:r>
        <w:rPr>
          <w:rFonts w:ascii="Times New Roman"/>
          <w:b w:val="false"/>
          <w:i w:val="false"/>
          <w:color w:val="000000"/>
          <w:sz w:val="28"/>
        </w:rPr>
        <w:t>
      қағаз және көркем картонаж қағаздың жауапты сұрыптарын қабылдап алу және бақылау, кесілген және құйылған қағаздың салмағын есептеу;</w:t>
      </w:r>
    </w:p>
    <w:bookmarkEnd w:id="1261"/>
    <w:bookmarkStart w:name="z1265" w:id="1262"/>
    <w:p>
      <w:pPr>
        <w:spacing w:after="0"/>
        <w:ind w:left="0"/>
        <w:jc w:val="both"/>
      </w:pPr>
      <w:r>
        <w:rPr>
          <w:rFonts w:ascii="Times New Roman"/>
          <w:b w:val="false"/>
          <w:i w:val="false"/>
          <w:color w:val="000000"/>
          <w:sz w:val="28"/>
        </w:rPr>
        <w:t>
      сынау үлгілерін іріктеу;</w:t>
      </w:r>
    </w:p>
    <w:bookmarkEnd w:id="1262"/>
    <w:bookmarkStart w:name="z1266" w:id="1263"/>
    <w:p>
      <w:pPr>
        <w:spacing w:after="0"/>
        <w:ind w:left="0"/>
        <w:jc w:val="both"/>
      </w:pPr>
      <w:r>
        <w:rPr>
          <w:rFonts w:ascii="Times New Roman"/>
          <w:b w:val="false"/>
          <w:i w:val="false"/>
          <w:color w:val="000000"/>
          <w:sz w:val="28"/>
        </w:rPr>
        <w:t>
      қатаң есептегі қағаз үлгілерін есептеу;</w:t>
      </w:r>
    </w:p>
    <w:bookmarkEnd w:id="1263"/>
    <w:bookmarkStart w:name="z1267" w:id="1264"/>
    <w:p>
      <w:pPr>
        <w:spacing w:after="0"/>
        <w:ind w:left="0"/>
        <w:jc w:val="both"/>
      </w:pPr>
      <w:r>
        <w:rPr>
          <w:rFonts w:ascii="Times New Roman"/>
          <w:b w:val="false"/>
          <w:i w:val="false"/>
          <w:color w:val="000000"/>
          <w:sz w:val="28"/>
        </w:rPr>
        <w:t>
      арнайы және ақшалай қағаздың сапасын физикалық-механикалық қасиетіне қарай бақылау;</w:t>
      </w:r>
    </w:p>
    <w:bookmarkEnd w:id="1264"/>
    <w:bookmarkStart w:name="z1268" w:id="1265"/>
    <w:p>
      <w:pPr>
        <w:spacing w:after="0"/>
        <w:ind w:left="0"/>
        <w:jc w:val="both"/>
      </w:pPr>
      <w:r>
        <w:rPr>
          <w:rFonts w:ascii="Times New Roman"/>
          <w:b w:val="false"/>
          <w:i w:val="false"/>
          <w:color w:val="000000"/>
          <w:sz w:val="28"/>
        </w:rPr>
        <w:t>
      қатаң есептегі сұрыпталған қағазды қолмен және парағын есептеу машинасында парақтап есептеу;</w:t>
      </w:r>
    </w:p>
    <w:bookmarkEnd w:id="1265"/>
    <w:bookmarkStart w:name="z1269" w:id="1266"/>
    <w:p>
      <w:pPr>
        <w:spacing w:after="0"/>
        <w:ind w:left="0"/>
        <w:jc w:val="both"/>
      </w:pPr>
      <w:r>
        <w:rPr>
          <w:rFonts w:ascii="Times New Roman"/>
          <w:b w:val="false"/>
          <w:i w:val="false"/>
          <w:color w:val="000000"/>
          <w:sz w:val="28"/>
        </w:rPr>
        <w:t>
      сұрыптағаннан кейін және есеп бақылаудан кейін қағаз есебін және сапасын тексеру;</w:t>
      </w:r>
    </w:p>
    <w:bookmarkEnd w:id="1266"/>
    <w:bookmarkStart w:name="z1270" w:id="1267"/>
    <w:p>
      <w:pPr>
        <w:spacing w:after="0"/>
        <w:ind w:left="0"/>
        <w:jc w:val="both"/>
      </w:pPr>
      <w:r>
        <w:rPr>
          <w:rFonts w:ascii="Times New Roman"/>
          <w:b w:val="false"/>
          <w:i w:val="false"/>
          <w:color w:val="000000"/>
          <w:sz w:val="28"/>
        </w:rPr>
        <w:t>
      қағазды тиісті сұрыбына дұрыс жатқызылуын тексеру;</w:t>
      </w:r>
    </w:p>
    <w:bookmarkEnd w:id="1267"/>
    <w:bookmarkStart w:name="z1271" w:id="1268"/>
    <w:p>
      <w:pPr>
        <w:spacing w:after="0"/>
        <w:ind w:left="0"/>
        <w:jc w:val="both"/>
      </w:pPr>
      <w:r>
        <w:rPr>
          <w:rFonts w:ascii="Times New Roman"/>
          <w:b w:val="false"/>
          <w:i w:val="false"/>
          <w:color w:val="000000"/>
          <w:sz w:val="28"/>
        </w:rPr>
        <w:t>
      арнайы мемлекеттік белгідегі қағазды құю және су белгілерінің оқылу бағытын тексеру;</w:t>
      </w:r>
    </w:p>
    <w:bookmarkEnd w:id="1268"/>
    <w:bookmarkStart w:name="z1272" w:id="1269"/>
    <w:p>
      <w:pPr>
        <w:spacing w:after="0"/>
        <w:ind w:left="0"/>
        <w:jc w:val="both"/>
      </w:pPr>
      <w:r>
        <w:rPr>
          <w:rFonts w:ascii="Times New Roman"/>
          <w:b w:val="false"/>
          <w:i w:val="false"/>
          <w:color w:val="000000"/>
          <w:sz w:val="28"/>
        </w:rPr>
        <w:t>
      ақшалай және арнайы қағаз парағының кемшілігін ақау түріне қарай бөлу.</w:t>
      </w:r>
    </w:p>
    <w:bookmarkEnd w:id="1269"/>
    <w:bookmarkStart w:name="z1273" w:id="1270"/>
    <w:p>
      <w:pPr>
        <w:spacing w:after="0"/>
        <w:ind w:left="0"/>
        <w:jc w:val="both"/>
      </w:pPr>
      <w:r>
        <w:rPr>
          <w:rFonts w:ascii="Times New Roman"/>
          <w:b w:val="false"/>
          <w:i w:val="false"/>
          <w:color w:val="000000"/>
          <w:sz w:val="28"/>
        </w:rPr>
        <w:t>
      209. Білуге тиіс:</w:t>
      </w:r>
    </w:p>
    <w:bookmarkEnd w:id="1270"/>
    <w:bookmarkStart w:name="z1274" w:id="1271"/>
    <w:p>
      <w:pPr>
        <w:spacing w:after="0"/>
        <w:ind w:left="0"/>
        <w:jc w:val="both"/>
      </w:pPr>
      <w:r>
        <w:rPr>
          <w:rFonts w:ascii="Times New Roman"/>
          <w:b w:val="false"/>
          <w:i w:val="false"/>
          <w:color w:val="000000"/>
          <w:sz w:val="28"/>
        </w:rPr>
        <w:t>
      аппаратура және парағын есептеу машинасының құрылымы мен жұмыс принципі;</w:t>
      </w:r>
    </w:p>
    <w:bookmarkEnd w:id="1271"/>
    <w:bookmarkStart w:name="z1275" w:id="1272"/>
    <w:p>
      <w:pPr>
        <w:spacing w:after="0"/>
        <w:ind w:left="0"/>
        <w:jc w:val="both"/>
      </w:pPr>
      <w:r>
        <w:rPr>
          <w:rFonts w:ascii="Times New Roman"/>
          <w:b w:val="false"/>
          <w:i w:val="false"/>
          <w:color w:val="000000"/>
          <w:sz w:val="28"/>
        </w:rPr>
        <w:t>
      ақаулар мен олардың пайда болу себептері;</w:t>
      </w:r>
    </w:p>
    <w:bookmarkEnd w:id="1272"/>
    <w:bookmarkStart w:name="z1276" w:id="1273"/>
    <w:p>
      <w:pPr>
        <w:spacing w:after="0"/>
        <w:ind w:left="0"/>
        <w:jc w:val="both"/>
      </w:pPr>
      <w:r>
        <w:rPr>
          <w:rFonts w:ascii="Times New Roman"/>
          <w:b w:val="false"/>
          <w:i w:val="false"/>
          <w:color w:val="000000"/>
          <w:sz w:val="28"/>
        </w:rPr>
        <w:t>
      қағаздың шектеулері мен сұрыптары;</w:t>
      </w:r>
    </w:p>
    <w:bookmarkEnd w:id="1273"/>
    <w:bookmarkStart w:name="z1277" w:id="1274"/>
    <w:p>
      <w:pPr>
        <w:spacing w:after="0"/>
        <w:ind w:left="0"/>
        <w:jc w:val="both"/>
      </w:pPr>
      <w:r>
        <w:rPr>
          <w:rFonts w:ascii="Times New Roman"/>
          <w:b w:val="false"/>
          <w:i w:val="false"/>
          <w:color w:val="000000"/>
          <w:sz w:val="28"/>
        </w:rPr>
        <w:t>
      даяр өнімнің қолданыстағы мемлекеттік стандарттары мен техникалық шарттары.</w:t>
      </w:r>
    </w:p>
    <w:bookmarkEnd w:id="1274"/>
    <w:bookmarkStart w:name="z1278" w:id="1275"/>
    <w:p>
      <w:pPr>
        <w:spacing w:after="0"/>
        <w:ind w:left="0"/>
        <w:jc w:val="both"/>
      </w:pPr>
      <w:r>
        <w:rPr>
          <w:rFonts w:ascii="Times New Roman"/>
          <w:b w:val="false"/>
          <w:i w:val="false"/>
          <w:color w:val="000000"/>
          <w:sz w:val="28"/>
        </w:rPr>
        <w:t>
      Параграф 4. Целлюлоза-қағаз өндірісінің бақылаушысы, 5-разряд</w:t>
      </w:r>
    </w:p>
    <w:bookmarkEnd w:id="1275"/>
    <w:bookmarkStart w:name="z1279" w:id="1276"/>
    <w:p>
      <w:pPr>
        <w:spacing w:after="0"/>
        <w:ind w:left="0"/>
        <w:jc w:val="both"/>
      </w:pPr>
      <w:r>
        <w:rPr>
          <w:rFonts w:ascii="Times New Roman"/>
          <w:b w:val="false"/>
          <w:i w:val="false"/>
          <w:color w:val="000000"/>
          <w:sz w:val="28"/>
        </w:rPr>
        <w:t>
      210. Жұмыс сипаттамасы:</w:t>
      </w:r>
    </w:p>
    <w:bookmarkEnd w:id="1276"/>
    <w:bookmarkStart w:name="z1280" w:id="1277"/>
    <w:p>
      <w:pPr>
        <w:spacing w:after="0"/>
        <w:ind w:left="0"/>
        <w:jc w:val="both"/>
      </w:pPr>
      <w:r>
        <w:rPr>
          <w:rFonts w:ascii="Times New Roman"/>
          <w:b w:val="false"/>
          <w:i w:val="false"/>
          <w:color w:val="000000"/>
          <w:sz w:val="28"/>
        </w:rPr>
        <w:t>
      қағаз жасау технологиялық процесін операциялар бойынша бақылау. мемлекеттік белгісі бар арнайы қағаздарды партияларға жинақтау және ресімдеу және партиялардың санын есептеу;</w:t>
      </w:r>
    </w:p>
    <w:bookmarkEnd w:id="1277"/>
    <w:bookmarkStart w:name="z1281" w:id="1278"/>
    <w:p>
      <w:pPr>
        <w:spacing w:after="0"/>
        <w:ind w:left="0"/>
        <w:jc w:val="both"/>
      </w:pPr>
      <w:r>
        <w:rPr>
          <w:rFonts w:ascii="Times New Roman"/>
          <w:b w:val="false"/>
          <w:i w:val="false"/>
          <w:color w:val="000000"/>
          <w:sz w:val="28"/>
        </w:rPr>
        <w:t>
      жергілікті және жалпы белгілері бар сұрыпталған қағазды қолмен және парағын есептеу машинасында парақтап есептеу;</w:t>
      </w:r>
    </w:p>
    <w:bookmarkEnd w:id="1278"/>
    <w:bookmarkStart w:name="z1282" w:id="1279"/>
    <w:p>
      <w:pPr>
        <w:spacing w:after="0"/>
        <w:ind w:left="0"/>
        <w:jc w:val="both"/>
      </w:pPr>
      <w:r>
        <w:rPr>
          <w:rFonts w:ascii="Times New Roman"/>
          <w:b w:val="false"/>
          <w:i w:val="false"/>
          <w:color w:val="000000"/>
          <w:sz w:val="28"/>
        </w:rPr>
        <w:t>
      сұрыптағаннан кейін және есеп бақылаудан кейін қағаз есебін және сапасын тексеру;</w:t>
      </w:r>
    </w:p>
    <w:bookmarkEnd w:id="1279"/>
    <w:bookmarkStart w:name="z1283" w:id="1280"/>
    <w:p>
      <w:pPr>
        <w:spacing w:after="0"/>
        <w:ind w:left="0"/>
        <w:jc w:val="both"/>
      </w:pPr>
      <w:r>
        <w:rPr>
          <w:rFonts w:ascii="Times New Roman"/>
          <w:b w:val="false"/>
          <w:i w:val="false"/>
          <w:color w:val="000000"/>
          <w:sz w:val="28"/>
        </w:rPr>
        <w:t>
      қосымша құжаттарды ресімдеу.</w:t>
      </w:r>
    </w:p>
    <w:bookmarkEnd w:id="1280"/>
    <w:bookmarkStart w:name="z1284" w:id="1281"/>
    <w:p>
      <w:pPr>
        <w:spacing w:after="0"/>
        <w:ind w:left="0"/>
        <w:jc w:val="both"/>
      </w:pPr>
      <w:r>
        <w:rPr>
          <w:rFonts w:ascii="Times New Roman"/>
          <w:b w:val="false"/>
          <w:i w:val="false"/>
          <w:color w:val="000000"/>
          <w:sz w:val="28"/>
        </w:rPr>
        <w:t>
      211. Білуге тиіс:</w:t>
      </w:r>
    </w:p>
    <w:bookmarkEnd w:id="1281"/>
    <w:bookmarkStart w:name="z1285" w:id="1282"/>
    <w:p>
      <w:pPr>
        <w:spacing w:after="0"/>
        <w:ind w:left="0"/>
        <w:jc w:val="both"/>
      </w:pPr>
      <w:r>
        <w:rPr>
          <w:rFonts w:ascii="Times New Roman"/>
          <w:b w:val="false"/>
          <w:i w:val="false"/>
          <w:color w:val="000000"/>
          <w:sz w:val="28"/>
        </w:rPr>
        <w:t>
      қағаз жасау технологиялық процесі, қағаздың мемлекеттік стандарттары мен техникалық шарттары.</w:t>
      </w:r>
    </w:p>
    <w:bookmarkEnd w:id="1282"/>
    <w:bookmarkStart w:name="z1286" w:id="1283"/>
    <w:p>
      <w:pPr>
        <w:spacing w:after="0"/>
        <w:ind w:left="0"/>
        <w:jc w:val="both"/>
      </w:pPr>
      <w:r>
        <w:rPr>
          <w:rFonts w:ascii="Times New Roman"/>
          <w:b w:val="false"/>
          <w:i w:val="false"/>
          <w:color w:val="000000"/>
          <w:sz w:val="28"/>
        </w:rPr>
        <w:t>
      43. Бояу құрастырушы</w:t>
      </w:r>
    </w:p>
    <w:bookmarkEnd w:id="1283"/>
    <w:bookmarkStart w:name="z1287" w:id="1284"/>
    <w:p>
      <w:pPr>
        <w:spacing w:after="0"/>
        <w:ind w:left="0"/>
        <w:jc w:val="both"/>
      </w:pPr>
      <w:r>
        <w:rPr>
          <w:rFonts w:ascii="Times New Roman"/>
          <w:b w:val="false"/>
          <w:i w:val="false"/>
          <w:color w:val="000000"/>
          <w:sz w:val="28"/>
        </w:rPr>
        <w:t>
      Параграф 1. Бояу құрастырушы, 2-разряд</w:t>
      </w:r>
    </w:p>
    <w:bookmarkEnd w:id="1284"/>
    <w:bookmarkStart w:name="z1288" w:id="1285"/>
    <w:p>
      <w:pPr>
        <w:spacing w:after="0"/>
        <w:ind w:left="0"/>
        <w:jc w:val="both"/>
      </w:pPr>
      <w:r>
        <w:rPr>
          <w:rFonts w:ascii="Times New Roman"/>
          <w:b w:val="false"/>
          <w:i w:val="false"/>
          <w:color w:val="000000"/>
          <w:sz w:val="28"/>
        </w:rPr>
        <w:t>
      212. Жұмыс сипаттамасы:</w:t>
      </w:r>
    </w:p>
    <w:bookmarkEnd w:id="1285"/>
    <w:bookmarkStart w:name="z1289" w:id="1286"/>
    <w:p>
      <w:pPr>
        <w:spacing w:after="0"/>
        <w:ind w:left="0"/>
        <w:jc w:val="both"/>
      </w:pPr>
      <w:r>
        <w:rPr>
          <w:rFonts w:ascii="Times New Roman"/>
          <w:b w:val="false"/>
          <w:i w:val="false"/>
          <w:color w:val="000000"/>
          <w:sz w:val="28"/>
        </w:rPr>
        <w:t>
      түсті суспензиялар жасау;</w:t>
      </w:r>
    </w:p>
    <w:bookmarkEnd w:id="1286"/>
    <w:bookmarkStart w:name="z1290" w:id="1287"/>
    <w:p>
      <w:pPr>
        <w:spacing w:after="0"/>
        <w:ind w:left="0"/>
        <w:jc w:val="both"/>
      </w:pPr>
      <w:r>
        <w:rPr>
          <w:rFonts w:ascii="Times New Roman"/>
          <w:b w:val="false"/>
          <w:i w:val="false"/>
          <w:color w:val="000000"/>
          <w:sz w:val="28"/>
        </w:rPr>
        <w:t>
      тығыздықты мөлшерлеу машинасына бояуды жіберу;</w:t>
      </w:r>
    </w:p>
    <w:bookmarkEnd w:id="1287"/>
    <w:bookmarkStart w:name="z1291" w:id="1288"/>
    <w:p>
      <w:pPr>
        <w:spacing w:after="0"/>
        <w:ind w:left="0"/>
        <w:jc w:val="both"/>
      </w:pPr>
      <w:r>
        <w:rPr>
          <w:rFonts w:ascii="Times New Roman"/>
          <w:b w:val="false"/>
          <w:i w:val="false"/>
          <w:color w:val="000000"/>
          <w:sz w:val="28"/>
        </w:rPr>
        <w:t>
      бояуды дірілді електен өткізу;</w:t>
      </w:r>
    </w:p>
    <w:bookmarkEnd w:id="1288"/>
    <w:bookmarkStart w:name="z1292" w:id="1289"/>
    <w:p>
      <w:pPr>
        <w:spacing w:after="0"/>
        <w:ind w:left="0"/>
        <w:jc w:val="both"/>
      </w:pPr>
      <w:r>
        <w:rPr>
          <w:rFonts w:ascii="Times New Roman"/>
          <w:b w:val="false"/>
          <w:i w:val="false"/>
          <w:color w:val="000000"/>
          <w:sz w:val="28"/>
        </w:rPr>
        <w:t>
      даяр ерітінділерді өндіріске жіберу, ерітінділер мен түсті суспензияларды араластыру және сүзгілеу;</w:t>
      </w:r>
    </w:p>
    <w:bookmarkEnd w:id="1289"/>
    <w:bookmarkStart w:name="z1293" w:id="1290"/>
    <w:p>
      <w:pPr>
        <w:spacing w:after="0"/>
        <w:ind w:left="0"/>
        <w:jc w:val="both"/>
      </w:pPr>
      <w:r>
        <w:rPr>
          <w:rFonts w:ascii="Times New Roman"/>
          <w:b w:val="false"/>
          <w:i w:val="false"/>
          <w:color w:val="000000"/>
          <w:sz w:val="28"/>
        </w:rPr>
        <w:t>
      бояу араластырғыштар мен басқа да жабдықтарды тазалау және жуу;</w:t>
      </w:r>
    </w:p>
    <w:bookmarkEnd w:id="1290"/>
    <w:bookmarkStart w:name="z1294" w:id="1291"/>
    <w:p>
      <w:pPr>
        <w:spacing w:after="0"/>
        <w:ind w:left="0"/>
        <w:jc w:val="both"/>
      </w:pPr>
      <w:r>
        <w:rPr>
          <w:rFonts w:ascii="Times New Roman"/>
          <w:b w:val="false"/>
          <w:i w:val="false"/>
          <w:color w:val="000000"/>
          <w:sz w:val="28"/>
        </w:rPr>
        <w:t>
      суспензиялар мен бояу машиналарына суспензиялар мен желім ерітінділерін тасымалдау.</w:t>
      </w:r>
    </w:p>
    <w:bookmarkEnd w:id="1291"/>
    <w:bookmarkStart w:name="z1295" w:id="1292"/>
    <w:p>
      <w:pPr>
        <w:spacing w:after="0"/>
        <w:ind w:left="0"/>
        <w:jc w:val="both"/>
      </w:pPr>
      <w:r>
        <w:rPr>
          <w:rFonts w:ascii="Times New Roman"/>
          <w:b w:val="false"/>
          <w:i w:val="false"/>
          <w:color w:val="000000"/>
          <w:sz w:val="28"/>
        </w:rPr>
        <w:t>
      213. Білуге тиіс:</w:t>
      </w:r>
    </w:p>
    <w:bookmarkEnd w:id="1292"/>
    <w:bookmarkStart w:name="z1296" w:id="1293"/>
    <w:p>
      <w:pPr>
        <w:spacing w:after="0"/>
        <w:ind w:left="0"/>
        <w:jc w:val="both"/>
      </w:pPr>
      <w:r>
        <w:rPr>
          <w:rFonts w:ascii="Times New Roman"/>
          <w:b w:val="false"/>
          <w:i w:val="false"/>
          <w:color w:val="000000"/>
          <w:sz w:val="28"/>
        </w:rPr>
        <w:t>
      қызмет көрсетілетін жабдықтардың құрылымы мен жұмыс принципі;</w:t>
      </w:r>
    </w:p>
    <w:bookmarkEnd w:id="1293"/>
    <w:bookmarkStart w:name="z1297" w:id="1294"/>
    <w:p>
      <w:pPr>
        <w:spacing w:after="0"/>
        <w:ind w:left="0"/>
        <w:jc w:val="both"/>
      </w:pPr>
      <w:r>
        <w:rPr>
          <w:rFonts w:ascii="Times New Roman"/>
          <w:b w:val="false"/>
          <w:i w:val="false"/>
          <w:color w:val="000000"/>
          <w:sz w:val="28"/>
        </w:rPr>
        <w:t>
      түсті суспензиялар жасау технологиялық режимі, материалдар мен даяр суспензиялардың сапалық көрсеткіштері.</w:t>
      </w:r>
    </w:p>
    <w:bookmarkEnd w:id="1294"/>
    <w:bookmarkStart w:name="z1298" w:id="1295"/>
    <w:p>
      <w:pPr>
        <w:spacing w:after="0"/>
        <w:ind w:left="0"/>
        <w:jc w:val="both"/>
      </w:pPr>
      <w:r>
        <w:rPr>
          <w:rFonts w:ascii="Times New Roman"/>
          <w:b w:val="false"/>
          <w:i w:val="false"/>
          <w:color w:val="000000"/>
          <w:sz w:val="28"/>
        </w:rPr>
        <w:t>
      Параграф 2. Бояу құрастырушы, 3-разряд</w:t>
      </w:r>
    </w:p>
    <w:bookmarkEnd w:id="1295"/>
    <w:bookmarkStart w:name="z1299" w:id="1296"/>
    <w:p>
      <w:pPr>
        <w:spacing w:after="0"/>
        <w:ind w:left="0"/>
        <w:jc w:val="both"/>
      </w:pPr>
      <w:r>
        <w:rPr>
          <w:rFonts w:ascii="Times New Roman"/>
          <w:b w:val="false"/>
          <w:i w:val="false"/>
          <w:color w:val="000000"/>
          <w:sz w:val="28"/>
        </w:rPr>
        <w:t>
      214. Жұмыс сипаттамасы:</w:t>
      </w:r>
    </w:p>
    <w:bookmarkEnd w:id="1296"/>
    <w:bookmarkStart w:name="z1300" w:id="1297"/>
    <w:p>
      <w:pPr>
        <w:spacing w:after="0"/>
        <w:ind w:left="0"/>
        <w:jc w:val="both"/>
      </w:pPr>
      <w:r>
        <w:rPr>
          <w:rFonts w:ascii="Times New Roman"/>
          <w:b w:val="false"/>
          <w:i w:val="false"/>
          <w:color w:val="000000"/>
          <w:sz w:val="28"/>
        </w:rPr>
        <w:t>
      реттейтін және бақылау-өлшеу аппаратурасын пайдалана отырып берілген технологиялық режимге сәйкес сегіз түсті суретке дейін тұсқағазды басу үшін бояу құрастыру;</w:t>
      </w:r>
    </w:p>
    <w:bookmarkEnd w:id="1297"/>
    <w:bookmarkStart w:name="z1301" w:id="1298"/>
    <w:p>
      <w:pPr>
        <w:spacing w:after="0"/>
        <w:ind w:left="0"/>
        <w:jc w:val="both"/>
      </w:pPr>
      <w:r>
        <w:rPr>
          <w:rFonts w:ascii="Times New Roman"/>
          <w:b w:val="false"/>
          <w:i w:val="false"/>
          <w:color w:val="000000"/>
          <w:sz w:val="28"/>
        </w:rPr>
        <w:t>
      арнайы техникалық қағаз (гидрофильді, шағын релъефті, жылдамдық өлшейтін) жасауға арналған борлау, казеин желім, ерітінді үшін қағаз, суспензия және желім ерітіндісін бояу ерітінділерін берілген бояу тұпнұсқаға қарай жасау;</w:t>
      </w:r>
    </w:p>
    <w:bookmarkEnd w:id="1298"/>
    <w:bookmarkStart w:name="z1302" w:id="1299"/>
    <w:p>
      <w:pPr>
        <w:spacing w:after="0"/>
        <w:ind w:left="0"/>
        <w:jc w:val="both"/>
      </w:pPr>
      <w:r>
        <w:rPr>
          <w:rFonts w:ascii="Times New Roman"/>
          <w:b w:val="false"/>
          <w:i w:val="false"/>
          <w:color w:val="000000"/>
          <w:sz w:val="28"/>
        </w:rPr>
        <w:t>
      суспензиялар мен бояу машиналарына суспензиялар мен желім ерітінділерін тасымалдау;</w:t>
      </w:r>
    </w:p>
    <w:bookmarkEnd w:id="1299"/>
    <w:bookmarkStart w:name="z1303" w:id="1300"/>
    <w:p>
      <w:pPr>
        <w:spacing w:after="0"/>
        <w:ind w:left="0"/>
        <w:jc w:val="both"/>
      </w:pPr>
      <w:r>
        <w:rPr>
          <w:rFonts w:ascii="Times New Roman"/>
          <w:b w:val="false"/>
          <w:i w:val="false"/>
          <w:color w:val="000000"/>
          <w:sz w:val="28"/>
        </w:rPr>
        <w:t>
      жетілген ерітіндіні араластыру;</w:t>
      </w:r>
    </w:p>
    <w:bookmarkEnd w:id="1300"/>
    <w:bookmarkStart w:name="z1304" w:id="1301"/>
    <w:p>
      <w:pPr>
        <w:spacing w:after="0"/>
        <w:ind w:left="0"/>
        <w:jc w:val="both"/>
      </w:pPr>
      <w:r>
        <w:rPr>
          <w:rFonts w:ascii="Times New Roman"/>
          <w:b w:val="false"/>
          <w:i w:val="false"/>
          <w:color w:val="000000"/>
          <w:sz w:val="28"/>
        </w:rPr>
        <w:t>
      жабдықтың жарамдылығын қадағалау;</w:t>
      </w:r>
    </w:p>
    <w:bookmarkEnd w:id="1301"/>
    <w:bookmarkStart w:name="z1305" w:id="1302"/>
    <w:p>
      <w:pPr>
        <w:spacing w:after="0"/>
        <w:ind w:left="0"/>
        <w:jc w:val="both"/>
      </w:pPr>
      <w:r>
        <w:rPr>
          <w:rFonts w:ascii="Times New Roman"/>
          <w:b w:val="false"/>
          <w:i w:val="false"/>
          <w:color w:val="000000"/>
          <w:sz w:val="28"/>
        </w:rPr>
        <w:t>
      материалдардың, желім, ерітінді мөлшерін есептеу;</w:t>
      </w:r>
    </w:p>
    <w:bookmarkEnd w:id="1302"/>
    <w:bookmarkStart w:name="z1306" w:id="1303"/>
    <w:p>
      <w:pPr>
        <w:spacing w:after="0"/>
        <w:ind w:left="0"/>
        <w:jc w:val="both"/>
      </w:pPr>
      <w:r>
        <w:rPr>
          <w:rFonts w:ascii="Times New Roman"/>
          <w:b w:val="false"/>
          <w:i w:val="false"/>
          <w:color w:val="000000"/>
          <w:sz w:val="28"/>
        </w:rPr>
        <w:t>
      бояйтын машиналарға суспензияны тасымалдау;</w:t>
      </w:r>
    </w:p>
    <w:bookmarkEnd w:id="1303"/>
    <w:bookmarkStart w:name="z1307" w:id="1304"/>
    <w:p>
      <w:pPr>
        <w:spacing w:after="0"/>
        <w:ind w:left="0"/>
        <w:jc w:val="both"/>
      </w:pPr>
      <w:r>
        <w:rPr>
          <w:rFonts w:ascii="Times New Roman"/>
          <w:b w:val="false"/>
          <w:i w:val="false"/>
          <w:color w:val="000000"/>
          <w:sz w:val="28"/>
        </w:rPr>
        <w:t>
      діріл електерін, құбыржолдарды және барлық ыдыстарды шаю.</w:t>
      </w:r>
    </w:p>
    <w:bookmarkEnd w:id="1304"/>
    <w:bookmarkStart w:name="z1308" w:id="1305"/>
    <w:p>
      <w:pPr>
        <w:spacing w:after="0"/>
        <w:ind w:left="0"/>
        <w:jc w:val="both"/>
      </w:pPr>
      <w:r>
        <w:rPr>
          <w:rFonts w:ascii="Times New Roman"/>
          <w:b w:val="false"/>
          <w:i w:val="false"/>
          <w:color w:val="000000"/>
          <w:sz w:val="28"/>
        </w:rPr>
        <w:t>
      215. Білуге тиіс:</w:t>
      </w:r>
    </w:p>
    <w:bookmarkEnd w:id="1305"/>
    <w:bookmarkStart w:name="z1309" w:id="1306"/>
    <w:p>
      <w:pPr>
        <w:spacing w:after="0"/>
        <w:ind w:left="0"/>
        <w:jc w:val="both"/>
      </w:pPr>
      <w:r>
        <w:rPr>
          <w:rFonts w:ascii="Times New Roman"/>
          <w:b w:val="false"/>
          <w:i w:val="false"/>
          <w:color w:val="000000"/>
          <w:sz w:val="28"/>
        </w:rPr>
        <w:t>
      қызмет көрсетілетін жабдықтардың құрылымы;</w:t>
      </w:r>
    </w:p>
    <w:bookmarkEnd w:id="1306"/>
    <w:bookmarkStart w:name="z1310" w:id="1307"/>
    <w:p>
      <w:pPr>
        <w:spacing w:after="0"/>
        <w:ind w:left="0"/>
        <w:jc w:val="both"/>
      </w:pPr>
      <w:r>
        <w:rPr>
          <w:rFonts w:ascii="Times New Roman"/>
          <w:b w:val="false"/>
          <w:i w:val="false"/>
          <w:color w:val="000000"/>
          <w:sz w:val="28"/>
        </w:rPr>
        <w:t>
      борланған суспензиялар мен желім ерітінді жасау технологиялық режимі, түрлі үлгідегі бояу машиналарына ерітіндіні механикалық айдау жүйесі.</w:t>
      </w:r>
    </w:p>
    <w:bookmarkEnd w:id="1307"/>
    <w:bookmarkStart w:name="z1311" w:id="1308"/>
    <w:p>
      <w:pPr>
        <w:spacing w:after="0"/>
        <w:ind w:left="0"/>
        <w:jc w:val="both"/>
      </w:pPr>
      <w:r>
        <w:rPr>
          <w:rFonts w:ascii="Times New Roman"/>
          <w:b w:val="false"/>
          <w:i w:val="false"/>
          <w:color w:val="000000"/>
          <w:sz w:val="28"/>
        </w:rPr>
        <w:t>
      Параграф 3. Бояу құрастырушы, 4-разряд</w:t>
      </w:r>
    </w:p>
    <w:bookmarkEnd w:id="1308"/>
    <w:bookmarkStart w:name="z1312" w:id="1309"/>
    <w:p>
      <w:pPr>
        <w:spacing w:after="0"/>
        <w:ind w:left="0"/>
        <w:jc w:val="both"/>
      </w:pPr>
      <w:r>
        <w:rPr>
          <w:rFonts w:ascii="Times New Roman"/>
          <w:b w:val="false"/>
          <w:i w:val="false"/>
          <w:color w:val="000000"/>
          <w:sz w:val="28"/>
        </w:rPr>
        <w:t>
      216. Жұмыс сипаттамасы:</w:t>
      </w:r>
    </w:p>
    <w:bookmarkEnd w:id="1309"/>
    <w:bookmarkStart w:name="z1313" w:id="1310"/>
    <w:p>
      <w:pPr>
        <w:spacing w:after="0"/>
        <w:ind w:left="0"/>
        <w:jc w:val="both"/>
      </w:pPr>
      <w:r>
        <w:rPr>
          <w:rFonts w:ascii="Times New Roman"/>
          <w:b w:val="false"/>
          <w:i w:val="false"/>
          <w:color w:val="000000"/>
          <w:sz w:val="28"/>
        </w:rPr>
        <w:t>
      ерітінділерді қағаз түстері және сегіз бояу суреттен асатын қағазды берілген түпнұсқа бойынша жасау;</w:t>
      </w:r>
    </w:p>
    <w:bookmarkEnd w:id="1310"/>
    <w:bookmarkStart w:name="z1314" w:id="1311"/>
    <w:p>
      <w:pPr>
        <w:spacing w:after="0"/>
        <w:ind w:left="0"/>
        <w:jc w:val="both"/>
      </w:pPr>
      <w:r>
        <w:rPr>
          <w:rFonts w:ascii="Times New Roman"/>
          <w:b w:val="false"/>
          <w:i w:val="false"/>
          <w:color w:val="000000"/>
          <w:sz w:val="28"/>
        </w:rPr>
        <w:t>
      көбейту аппараттарына арналған бес түсті көбейту қағазының таспаларының бояуын жасау;</w:t>
      </w:r>
    </w:p>
    <w:bookmarkEnd w:id="1311"/>
    <w:bookmarkStart w:name="z1315" w:id="1312"/>
    <w:p>
      <w:pPr>
        <w:spacing w:after="0"/>
        <w:ind w:left="0"/>
        <w:jc w:val="both"/>
      </w:pPr>
      <w:r>
        <w:rPr>
          <w:rFonts w:ascii="Times New Roman"/>
          <w:b w:val="false"/>
          <w:i w:val="false"/>
          <w:color w:val="000000"/>
          <w:sz w:val="28"/>
        </w:rPr>
        <w:t>
      бояу сапасының концентрациясын бақылау. улы заттарды, қышқылдар мен сілтілерді пайдалана отырып қажет консистенция ерітіндісін араластырылған бояулардан жасау;</w:t>
      </w:r>
    </w:p>
    <w:bookmarkEnd w:id="1312"/>
    <w:bookmarkStart w:name="z1316" w:id="1313"/>
    <w:p>
      <w:pPr>
        <w:spacing w:after="0"/>
        <w:ind w:left="0"/>
        <w:jc w:val="both"/>
      </w:pPr>
      <w:r>
        <w:rPr>
          <w:rFonts w:ascii="Times New Roman"/>
          <w:b w:val="false"/>
          <w:i w:val="false"/>
          <w:color w:val="000000"/>
          <w:sz w:val="28"/>
        </w:rPr>
        <w:t>
      латексті казеин желімді борлау үшін суспензия жасауда автоматты аппаратурада араластыру;</w:t>
      </w:r>
    </w:p>
    <w:bookmarkEnd w:id="1313"/>
    <w:bookmarkStart w:name="z1317" w:id="1314"/>
    <w:p>
      <w:pPr>
        <w:spacing w:after="0"/>
        <w:ind w:left="0"/>
        <w:jc w:val="both"/>
      </w:pPr>
      <w:r>
        <w:rPr>
          <w:rFonts w:ascii="Times New Roman"/>
          <w:b w:val="false"/>
          <w:i w:val="false"/>
          <w:color w:val="000000"/>
          <w:sz w:val="28"/>
        </w:rPr>
        <w:t>
      аппараттарда жекелеген компоненттерді мөлшерлеуді есептеу, жасау және термобелсенді және қорғау қабаты эмульсиясын құрастыру;</w:t>
      </w:r>
    </w:p>
    <w:bookmarkEnd w:id="1314"/>
    <w:bookmarkStart w:name="z1318" w:id="1315"/>
    <w:p>
      <w:pPr>
        <w:spacing w:after="0"/>
        <w:ind w:left="0"/>
        <w:jc w:val="both"/>
      </w:pPr>
      <w:r>
        <w:rPr>
          <w:rFonts w:ascii="Times New Roman"/>
          <w:b w:val="false"/>
          <w:i w:val="false"/>
          <w:color w:val="000000"/>
          <w:sz w:val="28"/>
        </w:rPr>
        <w:t>
      бояу, эмульсия араластыру процесін реттеу.</w:t>
      </w:r>
    </w:p>
    <w:bookmarkEnd w:id="1315"/>
    <w:bookmarkStart w:name="z1319" w:id="1316"/>
    <w:p>
      <w:pPr>
        <w:spacing w:after="0"/>
        <w:ind w:left="0"/>
        <w:jc w:val="both"/>
      </w:pPr>
      <w:r>
        <w:rPr>
          <w:rFonts w:ascii="Times New Roman"/>
          <w:b w:val="false"/>
          <w:i w:val="false"/>
          <w:color w:val="000000"/>
          <w:sz w:val="28"/>
        </w:rPr>
        <w:t>
      217. Білуге тиіс:</w:t>
      </w:r>
    </w:p>
    <w:bookmarkEnd w:id="1316"/>
    <w:bookmarkStart w:name="z1320" w:id="1317"/>
    <w:p>
      <w:pPr>
        <w:spacing w:after="0"/>
        <w:ind w:left="0"/>
        <w:jc w:val="both"/>
      </w:pPr>
      <w:r>
        <w:rPr>
          <w:rFonts w:ascii="Times New Roman"/>
          <w:b w:val="false"/>
          <w:i w:val="false"/>
          <w:color w:val="000000"/>
          <w:sz w:val="28"/>
        </w:rPr>
        <w:t>
      қызмет көрсетілетін жабдықтардың құрылымы;</w:t>
      </w:r>
    </w:p>
    <w:bookmarkEnd w:id="1317"/>
    <w:bookmarkStart w:name="z1321" w:id="1318"/>
    <w:p>
      <w:pPr>
        <w:spacing w:after="0"/>
        <w:ind w:left="0"/>
        <w:jc w:val="both"/>
      </w:pPr>
      <w:r>
        <w:rPr>
          <w:rFonts w:ascii="Times New Roman"/>
          <w:b w:val="false"/>
          <w:i w:val="false"/>
          <w:color w:val="000000"/>
          <w:sz w:val="28"/>
        </w:rPr>
        <w:t>
      құбыржолдардың тәсімі;</w:t>
      </w:r>
    </w:p>
    <w:bookmarkEnd w:id="1318"/>
    <w:bookmarkStart w:name="z1322" w:id="1319"/>
    <w:p>
      <w:pPr>
        <w:spacing w:after="0"/>
        <w:ind w:left="0"/>
        <w:jc w:val="both"/>
      </w:pPr>
      <w:r>
        <w:rPr>
          <w:rFonts w:ascii="Times New Roman"/>
          <w:b w:val="false"/>
          <w:i w:val="false"/>
          <w:color w:val="000000"/>
          <w:sz w:val="28"/>
        </w:rPr>
        <w:t>
      реттейтін және бақылау-өлшеу аппаратурасының жұмысы;</w:t>
      </w:r>
    </w:p>
    <w:bookmarkEnd w:id="1319"/>
    <w:bookmarkStart w:name="z1323" w:id="1320"/>
    <w:p>
      <w:pPr>
        <w:spacing w:after="0"/>
        <w:ind w:left="0"/>
        <w:jc w:val="both"/>
      </w:pPr>
      <w:r>
        <w:rPr>
          <w:rFonts w:ascii="Times New Roman"/>
          <w:b w:val="false"/>
          <w:i w:val="false"/>
          <w:color w:val="000000"/>
          <w:sz w:val="28"/>
        </w:rPr>
        <w:t>
      түрлі концентрациядағы желімдейтін және басқа да ерітінділерді жасаудың технологиялық режимі;</w:t>
      </w:r>
    </w:p>
    <w:bookmarkEnd w:id="1320"/>
    <w:bookmarkStart w:name="z1324" w:id="1321"/>
    <w:p>
      <w:pPr>
        <w:spacing w:after="0"/>
        <w:ind w:left="0"/>
        <w:jc w:val="both"/>
      </w:pPr>
      <w:r>
        <w:rPr>
          <w:rFonts w:ascii="Times New Roman"/>
          <w:b w:val="false"/>
          <w:i w:val="false"/>
          <w:color w:val="000000"/>
          <w:sz w:val="28"/>
        </w:rPr>
        <w:t>
      барлық компоненттердің химиялық қасиеті мен оларды өлшеу.</w:t>
      </w:r>
    </w:p>
    <w:bookmarkEnd w:id="1321"/>
    <w:bookmarkStart w:name="z1325" w:id="1322"/>
    <w:p>
      <w:pPr>
        <w:spacing w:after="0"/>
        <w:ind w:left="0"/>
        <w:jc w:val="both"/>
      </w:pPr>
      <w:r>
        <w:rPr>
          <w:rFonts w:ascii="Times New Roman"/>
          <w:b w:val="false"/>
          <w:i w:val="false"/>
          <w:color w:val="000000"/>
          <w:sz w:val="28"/>
        </w:rPr>
        <w:t>
      Параграф 4. Бояу құрастырушы, 5-разряд</w:t>
      </w:r>
    </w:p>
    <w:bookmarkEnd w:id="1322"/>
    <w:bookmarkStart w:name="z1326" w:id="1323"/>
    <w:p>
      <w:pPr>
        <w:spacing w:after="0"/>
        <w:ind w:left="0"/>
        <w:jc w:val="both"/>
      </w:pPr>
      <w:r>
        <w:rPr>
          <w:rFonts w:ascii="Times New Roman"/>
          <w:b w:val="false"/>
          <w:i w:val="false"/>
          <w:color w:val="000000"/>
          <w:sz w:val="28"/>
        </w:rPr>
        <w:t>
      218. Жұмыс сипаттамасы:</w:t>
      </w:r>
    </w:p>
    <w:bookmarkEnd w:id="1323"/>
    <w:bookmarkStart w:name="z1327" w:id="1324"/>
    <w:p>
      <w:pPr>
        <w:spacing w:after="0"/>
        <w:ind w:left="0"/>
        <w:jc w:val="both"/>
      </w:pPr>
      <w:r>
        <w:rPr>
          <w:rFonts w:ascii="Times New Roman"/>
          <w:b w:val="false"/>
          <w:i w:val="false"/>
          <w:color w:val="000000"/>
          <w:sz w:val="28"/>
        </w:rPr>
        <w:t>
      қағаз және поливинилхлоридті негіздегі тұсқағаздарды басуға арналған бояу жасау;</w:t>
      </w:r>
    </w:p>
    <w:bookmarkEnd w:id="1324"/>
    <w:bookmarkStart w:name="z1328" w:id="1325"/>
    <w:p>
      <w:pPr>
        <w:spacing w:after="0"/>
        <w:ind w:left="0"/>
        <w:jc w:val="both"/>
      </w:pPr>
      <w:r>
        <w:rPr>
          <w:rFonts w:ascii="Times New Roman"/>
          <w:b w:val="false"/>
          <w:i w:val="false"/>
          <w:color w:val="000000"/>
          <w:sz w:val="28"/>
        </w:rPr>
        <w:t>
      жоғары жиіліктегі диссольверлер мен араластырғыштарда қорғау және перламутр лак жасау;</w:t>
      </w:r>
    </w:p>
    <w:bookmarkEnd w:id="1325"/>
    <w:bookmarkStart w:name="z1329" w:id="1326"/>
    <w:p>
      <w:pPr>
        <w:spacing w:after="0"/>
        <w:ind w:left="0"/>
        <w:jc w:val="both"/>
      </w:pPr>
      <w:r>
        <w:rPr>
          <w:rFonts w:ascii="Times New Roman"/>
          <w:b w:val="false"/>
          <w:i w:val="false"/>
          <w:color w:val="000000"/>
          <w:sz w:val="28"/>
        </w:rPr>
        <w:t>
      өнімнің түр-түсіне қарай күрделі колер жасауда қоспа мөлшерін есептеу;</w:t>
      </w:r>
    </w:p>
    <w:bookmarkEnd w:id="1326"/>
    <w:bookmarkStart w:name="z1330" w:id="1327"/>
    <w:p>
      <w:pPr>
        <w:spacing w:after="0"/>
        <w:ind w:left="0"/>
        <w:jc w:val="both"/>
      </w:pPr>
      <w:r>
        <w:rPr>
          <w:rFonts w:ascii="Times New Roman"/>
          <w:b w:val="false"/>
          <w:i w:val="false"/>
          <w:color w:val="000000"/>
          <w:sz w:val="28"/>
        </w:rPr>
        <w:t>
      улы заттар мен еріткіштерді пайдалана отырып араластырылған бояудан қажет консистенция ертіндісін жасау;</w:t>
      </w:r>
    </w:p>
    <w:bookmarkEnd w:id="1327"/>
    <w:bookmarkStart w:name="z1331" w:id="1328"/>
    <w:p>
      <w:pPr>
        <w:spacing w:after="0"/>
        <w:ind w:left="0"/>
        <w:jc w:val="both"/>
      </w:pPr>
      <w:r>
        <w:rPr>
          <w:rFonts w:ascii="Times New Roman"/>
          <w:b w:val="false"/>
          <w:i w:val="false"/>
          <w:color w:val="000000"/>
          <w:sz w:val="28"/>
        </w:rPr>
        <w:t>
      жоғары жиіліктегі тұсқағаз басу машинасының жұмыс процесінде эталонға сәйкес баспа бояуларының түрлерін таңдау;</w:t>
      </w:r>
    </w:p>
    <w:bookmarkEnd w:id="1328"/>
    <w:bookmarkStart w:name="z1332" w:id="1329"/>
    <w:p>
      <w:pPr>
        <w:spacing w:after="0"/>
        <w:ind w:left="0"/>
        <w:jc w:val="both"/>
      </w:pPr>
      <w:r>
        <w:rPr>
          <w:rFonts w:ascii="Times New Roman"/>
          <w:b w:val="false"/>
          <w:i w:val="false"/>
          <w:color w:val="000000"/>
          <w:sz w:val="28"/>
        </w:rPr>
        <w:t>
      бар суреттердің жаңа түстерін таңдау, жаңа суреттердің дизайны және олардың түсті шешімдері;</w:t>
      </w:r>
    </w:p>
    <w:bookmarkEnd w:id="1329"/>
    <w:bookmarkStart w:name="z1333" w:id="1330"/>
    <w:p>
      <w:pPr>
        <w:spacing w:after="0"/>
        <w:ind w:left="0"/>
        <w:jc w:val="both"/>
      </w:pPr>
      <w:r>
        <w:rPr>
          <w:rFonts w:ascii="Times New Roman"/>
          <w:b w:val="false"/>
          <w:i w:val="false"/>
          <w:color w:val="000000"/>
          <w:sz w:val="28"/>
        </w:rPr>
        <w:t>
      тиражды жіберу алдында бояу рецептураларын қалпына келтіру.</w:t>
      </w:r>
    </w:p>
    <w:bookmarkEnd w:id="1330"/>
    <w:bookmarkStart w:name="z1334" w:id="1331"/>
    <w:p>
      <w:pPr>
        <w:spacing w:after="0"/>
        <w:ind w:left="0"/>
        <w:jc w:val="both"/>
      </w:pPr>
      <w:r>
        <w:rPr>
          <w:rFonts w:ascii="Times New Roman"/>
          <w:b w:val="false"/>
          <w:i w:val="false"/>
          <w:color w:val="000000"/>
          <w:sz w:val="28"/>
        </w:rPr>
        <w:t>
      219. Білуге тиіс:</w:t>
      </w:r>
    </w:p>
    <w:bookmarkEnd w:id="1331"/>
    <w:bookmarkStart w:name="z1335" w:id="1332"/>
    <w:p>
      <w:pPr>
        <w:spacing w:after="0"/>
        <w:ind w:left="0"/>
        <w:jc w:val="both"/>
      </w:pPr>
      <w:r>
        <w:rPr>
          <w:rFonts w:ascii="Times New Roman"/>
          <w:b w:val="false"/>
          <w:i w:val="false"/>
          <w:color w:val="000000"/>
          <w:sz w:val="28"/>
        </w:rPr>
        <w:t>
      баспа технологиясының негіздері мен дизайн, негізгі бояу, лактардың рецептурасы;</w:t>
      </w:r>
    </w:p>
    <w:bookmarkEnd w:id="1332"/>
    <w:bookmarkStart w:name="z1336" w:id="1333"/>
    <w:p>
      <w:pPr>
        <w:spacing w:after="0"/>
        <w:ind w:left="0"/>
        <w:jc w:val="both"/>
      </w:pPr>
      <w:r>
        <w:rPr>
          <w:rFonts w:ascii="Times New Roman"/>
          <w:b w:val="false"/>
          <w:i w:val="false"/>
          <w:color w:val="000000"/>
          <w:sz w:val="28"/>
        </w:rPr>
        <w:t>
      қағаз және поливинилхлоридті қабат сапасын жақсартатын қолданылатын еріткіштердің, бояулардың, лак және түрлі қоспа негіздерінің сипаттамалары;</w:t>
      </w:r>
    </w:p>
    <w:bookmarkEnd w:id="1333"/>
    <w:bookmarkStart w:name="z1337" w:id="1334"/>
    <w:p>
      <w:pPr>
        <w:spacing w:after="0"/>
        <w:ind w:left="0"/>
        <w:jc w:val="both"/>
      </w:pPr>
      <w:r>
        <w:rPr>
          <w:rFonts w:ascii="Times New Roman"/>
          <w:b w:val="false"/>
          <w:i w:val="false"/>
          <w:color w:val="000000"/>
          <w:sz w:val="28"/>
        </w:rPr>
        <w:t>
      барлық компоненттердің химиялық қасиеттері мен олардың мөлшерлемелері;</w:t>
      </w:r>
    </w:p>
    <w:bookmarkEnd w:id="1334"/>
    <w:bookmarkStart w:name="z1338" w:id="1335"/>
    <w:p>
      <w:pPr>
        <w:spacing w:after="0"/>
        <w:ind w:left="0"/>
        <w:jc w:val="both"/>
      </w:pPr>
      <w:r>
        <w:rPr>
          <w:rFonts w:ascii="Times New Roman"/>
          <w:b w:val="false"/>
          <w:i w:val="false"/>
          <w:color w:val="000000"/>
          <w:sz w:val="28"/>
        </w:rPr>
        <w:t>
      қызмет көрсетілетін жабдықтар мен бақылау-өлшеу аппаратурасының құрылымы.</w:t>
      </w:r>
    </w:p>
    <w:bookmarkEnd w:id="1335"/>
    <w:bookmarkStart w:name="z1339" w:id="1336"/>
    <w:p>
      <w:pPr>
        <w:spacing w:after="0"/>
        <w:ind w:left="0"/>
        <w:jc w:val="both"/>
      </w:pPr>
      <w:r>
        <w:rPr>
          <w:rFonts w:ascii="Times New Roman"/>
          <w:b w:val="false"/>
          <w:i w:val="false"/>
          <w:color w:val="000000"/>
          <w:sz w:val="28"/>
        </w:rPr>
        <w:t>
      44. Фибра бұйымдарды лактаушы</w:t>
      </w:r>
    </w:p>
    <w:bookmarkEnd w:id="1336"/>
    <w:bookmarkStart w:name="z1340" w:id="1337"/>
    <w:p>
      <w:pPr>
        <w:spacing w:after="0"/>
        <w:ind w:left="0"/>
        <w:jc w:val="both"/>
      </w:pPr>
      <w:r>
        <w:rPr>
          <w:rFonts w:ascii="Times New Roman"/>
          <w:b w:val="false"/>
          <w:i w:val="false"/>
          <w:color w:val="000000"/>
          <w:sz w:val="28"/>
        </w:rPr>
        <w:t>
      Параграф 1. Фибра бұйымдарды лактаушы, 2-разряд</w:t>
      </w:r>
    </w:p>
    <w:bookmarkEnd w:id="1337"/>
    <w:bookmarkStart w:name="z1341" w:id="1338"/>
    <w:p>
      <w:pPr>
        <w:spacing w:after="0"/>
        <w:ind w:left="0"/>
        <w:jc w:val="both"/>
      </w:pPr>
      <w:r>
        <w:rPr>
          <w:rFonts w:ascii="Times New Roman"/>
          <w:b w:val="false"/>
          <w:i w:val="false"/>
          <w:color w:val="000000"/>
          <w:sz w:val="28"/>
        </w:rPr>
        <w:t>
      220. Жұмыс сипаттамасы:</w:t>
      </w:r>
    </w:p>
    <w:bookmarkEnd w:id="1338"/>
    <w:bookmarkStart w:name="z1342" w:id="1339"/>
    <w:p>
      <w:pPr>
        <w:spacing w:after="0"/>
        <w:ind w:left="0"/>
        <w:jc w:val="both"/>
      </w:pPr>
      <w:r>
        <w:rPr>
          <w:rFonts w:ascii="Times New Roman"/>
          <w:b w:val="false"/>
          <w:i w:val="false"/>
          <w:color w:val="000000"/>
          <w:sz w:val="28"/>
        </w:rPr>
        <w:t>
      фибра бұйымдарға қолмен және станокта лак жағу;</w:t>
      </w:r>
    </w:p>
    <w:bookmarkEnd w:id="1339"/>
    <w:bookmarkStart w:name="z1343" w:id="1340"/>
    <w:p>
      <w:pPr>
        <w:spacing w:after="0"/>
        <w:ind w:left="0"/>
        <w:jc w:val="both"/>
      </w:pPr>
      <w:r>
        <w:rPr>
          <w:rFonts w:ascii="Times New Roman"/>
          <w:b w:val="false"/>
          <w:i w:val="false"/>
          <w:color w:val="000000"/>
          <w:sz w:val="28"/>
        </w:rPr>
        <w:t>
      лактауға арналған фибра бұйымдарды дайындау және лак жасау;</w:t>
      </w:r>
    </w:p>
    <w:bookmarkEnd w:id="1340"/>
    <w:bookmarkStart w:name="z1344" w:id="1341"/>
    <w:p>
      <w:pPr>
        <w:spacing w:after="0"/>
        <w:ind w:left="0"/>
        <w:jc w:val="both"/>
      </w:pPr>
      <w:r>
        <w:rPr>
          <w:rFonts w:ascii="Times New Roman"/>
          <w:b w:val="false"/>
          <w:i w:val="false"/>
          <w:color w:val="000000"/>
          <w:sz w:val="28"/>
        </w:rPr>
        <w:t>
      бұйымдарды кептіру.</w:t>
      </w:r>
    </w:p>
    <w:bookmarkEnd w:id="1341"/>
    <w:bookmarkStart w:name="z1345" w:id="1342"/>
    <w:p>
      <w:pPr>
        <w:spacing w:after="0"/>
        <w:ind w:left="0"/>
        <w:jc w:val="both"/>
      </w:pPr>
      <w:r>
        <w:rPr>
          <w:rFonts w:ascii="Times New Roman"/>
          <w:b w:val="false"/>
          <w:i w:val="false"/>
          <w:color w:val="000000"/>
          <w:sz w:val="28"/>
        </w:rPr>
        <w:t>
      221. Білуге тиіс:</w:t>
      </w:r>
    </w:p>
    <w:bookmarkEnd w:id="1342"/>
    <w:bookmarkStart w:name="z1346" w:id="1343"/>
    <w:p>
      <w:pPr>
        <w:spacing w:after="0"/>
        <w:ind w:left="0"/>
        <w:jc w:val="both"/>
      </w:pPr>
      <w:r>
        <w:rPr>
          <w:rFonts w:ascii="Times New Roman"/>
          <w:b w:val="false"/>
          <w:i w:val="false"/>
          <w:color w:val="000000"/>
          <w:sz w:val="28"/>
        </w:rPr>
        <w:t>
      лактың құрамы мен жасау әдістері, лактау технологиясы;</w:t>
      </w:r>
    </w:p>
    <w:bookmarkEnd w:id="1343"/>
    <w:bookmarkStart w:name="z1347" w:id="1344"/>
    <w:p>
      <w:pPr>
        <w:spacing w:after="0"/>
        <w:ind w:left="0"/>
        <w:jc w:val="both"/>
      </w:pPr>
      <w:r>
        <w:rPr>
          <w:rFonts w:ascii="Times New Roman"/>
          <w:b w:val="false"/>
          <w:i w:val="false"/>
          <w:color w:val="000000"/>
          <w:sz w:val="28"/>
        </w:rPr>
        <w:t>
      фибра бұйымдардың қасиеттері мен маркалары.</w:t>
      </w:r>
    </w:p>
    <w:bookmarkEnd w:id="1344"/>
    <w:bookmarkStart w:name="z1348" w:id="1345"/>
    <w:p>
      <w:pPr>
        <w:spacing w:after="0"/>
        <w:ind w:left="0"/>
        <w:jc w:val="both"/>
      </w:pPr>
      <w:r>
        <w:rPr>
          <w:rFonts w:ascii="Times New Roman"/>
          <w:b w:val="false"/>
          <w:i w:val="false"/>
          <w:color w:val="000000"/>
          <w:sz w:val="28"/>
        </w:rPr>
        <w:t>
      45. Жасанды барқыт агрегатының машинисі</w:t>
      </w:r>
    </w:p>
    <w:bookmarkEnd w:id="1345"/>
    <w:bookmarkStart w:name="z1349" w:id="1346"/>
    <w:p>
      <w:pPr>
        <w:spacing w:after="0"/>
        <w:ind w:left="0"/>
        <w:jc w:val="both"/>
      </w:pPr>
      <w:r>
        <w:rPr>
          <w:rFonts w:ascii="Times New Roman"/>
          <w:b w:val="false"/>
          <w:i w:val="false"/>
          <w:color w:val="000000"/>
          <w:sz w:val="28"/>
        </w:rPr>
        <w:t>
      Параграф 1. Жасанды барқыт агрегатының машинисі, 2-разряд</w:t>
      </w:r>
    </w:p>
    <w:bookmarkEnd w:id="1346"/>
    <w:bookmarkStart w:name="z1350" w:id="1347"/>
    <w:p>
      <w:pPr>
        <w:spacing w:after="0"/>
        <w:ind w:left="0"/>
        <w:jc w:val="both"/>
      </w:pPr>
      <w:r>
        <w:rPr>
          <w:rFonts w:ascii="Times New Roman"/>
          <w:b w:val="false"/>
          <w:i w:val="false"/>
          <w:color w:val="000000"/>
          <w:sz w:val="28"/>
        </w:rPr>
        <w:t>
      222. Жұмыс сипаттамасы:</w:t>
      </w:r>
    </w:p>
    <w:bookmarkEnd w:id="1347"/>
    <w:bookmarkStart w:name="z1351" w:id="1348"/>
    <w:p>
      <w:pPr>
        <w:spacing w:after="0"/>
        <w:ind w:left="0"/>
        <w:jc w:val="both"/>
      </w:pPr>
      <w:r>
        <w:rPr>
          <w:rFonts w:ascii="Times New Roman"/>
          <w:b w:val="false"/>
          <w:i w:val="false"/>
          <w:color w:val="000000"/>
          <w:sz w:val="28"/>
        </w:rPr>
        <w:t>
      анағұрлым жоғары білікті машинистің басшылығымен жұмыс нұсқаулығына сәйкес түкті өңдеу технологиялық процесін жүргізу;</w:t>
      </w:r>
    </w:p>
    <w:bookmarkEnd w:id="1348"/>
    <w:bookmarkStart w:name="z1352" w:id="1349"/>
    <w:p>
      <w:pPr>
        <w:spacing w:after="0"/>
        <w:ind w:left="0"/>
        <w:jc w:val="both"/>
      </w:pPr>
      <w:r>
        <w:rPr>
          <w:rFonts w:ascii="Times New Roman"/>
          <w:b w:val="false"/>
          <w:i w:val="false"/>
          <w:color w:val="000000"/>
          <w:sz w:val="28"/>
        </w:rPr>
        <w:t>
      бояу ерітінділерін жасау, берілген түске бояу, сығу, кептіру және түкті елеу;</w:t>
      </w:r>
    </w:p>
    <w:bookmarkEnd w:id="1349"/>
    <w:bookmarkStart w:name="z1353" w:id="1350"/>
    <w:p>
      <w:pPr>
        <w:spacing w:after="0"/>
        <w:ind w:left="0"/>
        <w:jc w:val="both"/>
      </w:pPr>
      <w:r>
        <w:rPr>
          <w:rFonts w:ascii="Times New Roman"/>
          <w:b w:val="false"/>
          <w:i w:val="false"/>
          <w:color w:val="000000"/>
          <w:sz w:val="28"/>
        </w:rPr>
        <w:t>
      поливинил желім жасау, оны қажетті температураға және консистенцияға дейін қыздыру;</w:t>
      </w:r>
    </w:p>
    <w:bookmarkEnd w:id="1350"/>
    <w:bookmarkStart w:name="z1354" w:id="1351"/>
    <w:p>
      <w:pPr>
        <w:spacing w:after="0"/>
        <w:ind w:left="0"/>
        <w:jc w:val="both"/>
      </w:pPr>
      <w:r>
        <w:rPr>
          <w:rFonts w:ascii="Times New Roman"/>
          <w:b w:val="false"/>
          <w:i w:val="false"/>
          <w:color w:val="000000"/>
          <w:sz w:val="28"/>
        </w:rPr>
        <w:t>
      картон немесе қағаз парақтарын станокта гуммирлеу.</w:t>
      </w:r>
    </w:p>
    <w:bookmarkEnd w:id="1351"/>
    <w:bookmarkStart w:name="z1355" w:id="1352"/>
    <w:p>
      <w:pPr>
        <w:spacing w:after="0"/>
        <w:ind w:left="0"/>
        <w:jc w:val="both"/>
      </w:pPr>
      <w:r>
        <w:rPr>
          <w:rFonts w:ascii="Times New Roman"/>
          <w:b w:val="false"/>
          <w:i w:val="false"/>
          <w:color w:val="000000"/>
          <w:sz w:val="28"/>
        </w:rPr>
        <w:t>
      223. Білуге тиіс:</w:t>
      </w:r>
    </w:p>
    <w:bookmarkEnd w:id="1352"/>
    <w:bookmarkStart w:name="z1356" w:id="1353"/>
    <w:p>
      <w:pPr>
        <w:spacing w:after="0"/>
        <w:ind w:left="0"/>
        <w:jc w:val="both"/>
      </w:pPr>
      <w:r>
        <w:rPr>
          <w:rFonts w:ascii="Times New Roman"/>
          <w:b w:val="false"/>
          <w:i w:val="false"/>
          <w:color w:val="000000"/>
          <w:sz w:val="28"/>
        </w:rPr>
        <w:t>
      түкті бояу және кептіруге арналған жабдықтардың (центрифуга, гуммирлеу машинасы мен кептіру камерасы) құрылымы, реттеу тәсілдері;</w:t>
      </w:r>
    </w:p>
    <w:bookmarkEnd w:id="1353"/>
    <w:bookmarkStart w:name="z1357" w:id="1354"/>
    <w:p>
      <w:pPr>
        <w:spacing w:after="0"/>
        <w:ind w:left="0"/>
        <w:jc w:val="both"/>
      </w:pPr>
      <w:r>
        <w:rPr>
          <w:rFonts w:ascii="Times New Roman"/>
          <w:b w:val="false"/>
          <w:i w:val="false"/>
          <w:color w:val="000000"/>
          <w:sz w:val="28"/>
        </w:rPr>
        <w:t>
      бояу түстері, бұйымның барлық түріне арналған картон және қағаз түрлері мен рецептурасы.</w:t>
      </w:r>
    </w:p>
    <w:bookmarkEnd w:id="1354"/>
    <w:bookmarkStart w:name="z1358" w:id="1355"/>
    <w:p>
      <w:pPr>
        <w:spacing w:after="0"/>
        <w:ind w:left="0"/>
        <w:jc w:val="both"/>
      </w:pPr>
      <w:r>
        <w:rPr>
          <w:rFonts w:ascii="Times New Roman"/>
          <w:b w:val="false"/>
          <w:i w:val="false"/>
          <w:color w:val="000000"/>
          <w:sz w:val="28"/>
        </w:rPr>
        <w:t>
      Параграф 2. Жасанды барқыт агрегатының машинисі, 4-разряд</w:t>
      </w:r>
    </w:p>
    <w:bookmarkEnd w:id="1355"/>
    <w:bookmarkStart w:name="z1359" w:id="1356"/>
    <w:p>
      <w:pPr>
        <w:spacing w:after="0"/>
        <w:ind w:left="0"/>
        <w:jc w:val="both"/>
      </w:pPr>
      <w:r>
        <w:rPr>
          <w:rFonts w:ascii="Times New Roman"/>
          <w:b w:val="false"/>
          <w:i w:val="false"/>
          <w:color w:val="000000"/>
          <w:sz w:val="28"/>
        </w:rPr>
        <w:t>
      224. Жұмыс сипаттамасы:</w:t>
      </w:r>
    </w:p>
    <w:bookmarkEnd w:id="1356"/>
    <w:bookmarkStart w:name="z1360" w:id="1357"/>
    <w:p>
      <w:pPr>
        <w:spacing w:after="0"/>
        <w:ind w:left="0"/>
        <w:jc w:val="both"/>
      </w:pPr>
      <w:r>
        <w:rPr>
          <w:rFonts w:ascii="Times New Roman"/>
          <w:b w:val="false"/>
          <w:i w:val="false"/>
          <w:color w:val="000000"/>
          <w:sz w:val="28"/>
        </w:rPr>
        <w:t>
      электростатикалық алаңда түк қабатын қағазбен жабу арқылы агрегатта жасанды барқыт және велюр жасау;</w:t>
      </w:r>
    </w:p>
    <w:bookmarkEnd w:id="1357"/>
    <w:bookmarkStart w:name="z1361" w:id="1358"/>
    <w:p>
      <w:pPr>
        <w:spacing w:after="0"/>
        <w:ind w:left="0"/>
        <w:jc w:val="both"/>
      </w:pPr>
      <w:r>
        <w:rPr>
          <w:rFonts w:ascii="Times New Roman"/>
          <w:b w:val="false"/>
          <w:i w:val="false"/>
          <w:color w:val="000000"/>
          <w:sz w:val="28"/>
        </w:rPr>
        <w:t>
      қағаз жайманы гуммирлеу;</w:t>
      </w:r>
    </w:p>
    <w:bookmarkEnd w:id="1358"/>
    <w:bookmarkStart w:name="z1362" w:id="1359"/>
    <w:p>
      <w:pPr>
        <w:spacing w:after="0"/>
        <w:ind w:left="0"/>
        <w:jc w:val="both"/>
      </w:pPr>
      <w:r>
        <w:rPr>
          <w:rFonts w:ascii="Times New Roman"/>
          <w:b w:val="false"/>
          <w:i w:val="false"/>
          <w:color w:val="000000"/>
          <w:sz w:val="28"/>
        </w:rPr>
        <w:t>
      түгі мен түсінің сапасын тексеру;</w:t>
      </w:r>
    </w:p>
    <w:bookmarkEnd w:id="1359"/>
    <w:bookmarkStart w:name="z1363" w:id="1360"/>
    <w:p>
      <w:pPr>
        <w:spacing w:after="0"/>
        <w:ind w:left="0"/>
        <w:jc w:val="both"/>
      </w:pPr>
      <w:r>
        <w:rPr>
          <w:rFonts w:ascii="Times New Roman"/>
          <w:b w:val="false"/>
          <w:i w:val="false"/>
          <w:color w:val="000000"/>
          <w:sz w:val="28"/>
        </w:rPr>
        <w:t>
      электростатикалық алаң бағытын реттеу;</w:t>
      </w:r>
    </w:p>
    <w:bookmarkEnd w:id="1360"/>
    <w:bookmarkStart w:name="z1364" w:id="1361"/>
    <w:p>
      <w:pPr>
        <w:spacing w:after="0"/>
        <w:ind w:left="0"/>
        <w:jc w:val="both"/>
      </w:pPr>
      <w:r>
        <w:rPr>
          <w:rFonts w:ascii="Times New Roman"/>
          <w:b w:val="false"/>
          <w:i w:val="false"/>
          <w:color w:val="000000"/>
          <w:sz w:val="28"/>
        </w:rPr>
        <w:t>
      қағазға түк қабатын біркелкі етіп жағу, кептіру, қағазды тазалау процесін қадағалау;</w:t>
      </w:r>
    </w:p>
    <w:bookmarkEnd w:id="1361"/>
    <w:bookmarkStart w:name="z1365" w:id="1362"/>
    <w:p>
      <w:pPr>
        <w:spacing w:after="0"/>
        <w:ind w:left="0"/>
        <w:jc w:val="both"/>
      </w:pPr>
      <w:r>
        <w:rPr>
          <w:rFonts w:ascii="Times New Roman"/>
          <w:b w:val="false"/>
          <w:i w:val="false"/>
          <w:color w:val="000000"/>
          <w:sz w:val="28"/>
        </w:rPr>
        <w:t>
      кептірілген жайманың даяр болу деңгейін айқындау;</w:t>
      </w:r>
    </w:p>
    <w:bookmarkEnd w:id="1362"/>
    <w:bookmarkStart w:name="z1366" w:id="1363"/>
    <w:p>
      <w:pPr>
        <w:spacing w:after="0"/>
        <w:ind w:left="0"/>
        <w:jc w:val="both"/>
      </w:pPr>
      <w:r>
        <w:rPr>
          <w:rFonts w:ascii="Times New Roman"/>
          <w:b w:val="false"/>
          <w:i w:val="false"/>
          <w:color w:val="000000"/>
          <w:sz w:val="28"/>
        </w:rPr>
        <w:t>
      жасанды барқыт, велюрді орамға орау сапасын қадағалау;</w:t>
      </w:r>
    </w:p>
    <w:bookmarkEnd w:id="1363"/>
    <w:bookmarkStart w:name="z1367" w:id="1364"/>
    <w:p>
      <w:pPr>
        <w:spacing w:after="0"/>
        <w:ind w:left="0"/>
        <w:jc w:val="both"/>
      </w:pPr>
      <w:r>
        <w:rPr>
          <w:rFonts w:ascii="Times New Roman"/>
          <w:b w:val="false"/>
          <w:i w:val="false"/>
          <w:color w:val="000000"/>
          <w:sz w:val="28"/>
        </w:rPr>
        <w:t>
      кептіру шкафындағы агрегаттың, ауаның температурасын, шаң тұтқыштардың жылдамдығын реттеу және агрегатты баптау.</w:t>
      </w:r>
    </w:p>
    <w:bookmarkEnd w:id="1364"/>
    <w:bookmarkStart w:name="z1368" w:id="1365"/>
    <w:p>
      <w:pPr>
        <w:spacing w:after="0"/>
        <w:ind w:left="0"/>
        <w:jc w:val="both"/>
      </w:pPr>
      <w:r>
        <w:rPr>
          <w:rFonts w:ascii="Times New Roman"/>
          <w:b w:val="false"/>
          <w:i w:val="false"/>
          <w:color w:val="000000"/>
          <w:sz w:val="28"/>
        </w:rPr>
        <w:t>
      225. Білуге тиіс:</w:t>
      </w:r>
    </w:p>
    <w:bookmarkEnd w:id="1365"/>
    <w:bookmarkStart w:name="z1369" w:id="1366"/>
    <w:p>
      <w:pPr>
        <w:spacing w:after="0"/>
        <w:ind w:left="0"/>
        <w:jc w:val="both"/>
      </w:pPr>
      <w:r>
        <w:rPr>
          <w:rFonts w:ascii="Times New Roman"/>
          <w:b w:val="false"/>
          <w:i w:val="false"/>
          <w:color w:val="000000"/>
          <w:sz w:val="28"/>
        </w:rPr>
        <w:t>
      қызмет көрсетілетін жабдықтар мен бақылау-өлшеу аппаратурасының құрылымы мен жұмыс принципі;</w:t>
      </w:r>
    </w:p>
    <w:bookmarkEnd w:id="1366"/>
    <w:bookmarkStart w:name="z1370" w:id="1367"/>
    <w:p>
      <w:pPr>
        <w:spacing w:after="0"/>
        <w:ind w:left="0"/>
        <w:jc w:val="both"/>
      </w:pPr>
      <w:r>
        <w:rPr>
          <w:rFonts w:ascii="Times New Roman"/>
          <w:b w:val="false"/>
          <w:i w:val="false"/>
          <w:color w:val="000000"/>
          <w:sz w:val="28"/>
        </w:rPr>
        <w:t>
      жасанды барқыт, велюр жасау технологиясы;</w:t>
      </w:r>
    </w:p>
    <w:bookmarkEnd w:id="1367"/>
    <w:bookmarkStart w:name="z1371" w:id="1368"/>
    <w:p>
      <w:pPr>
        <w:spacing w:after="0"/>
        <w:ind w:left="0"/>
        <w:jc w:val="both"/>
      </w:pPr>
      <w:r>
        <w:rPr>
          <w:rFonts w:ascii="Times New Roman"/>
          <w:b w:val="false"/>
          <w:i w:val="false"/>
          <w:color w:val="000000"/>
          <w:sz w:val="28"/>
        </w:rPr>
        <w:t>
      оларды орамға орау ережесі;</w:t>
      </w:r>
    </w:p>
    <w:bookmarkEnd w:id="1368"/>
    <w:bookmarkStart w:name="z1372" w:id="1369"/>
    <w:p>
      <w:pPr>
        <w:spacing w:after="0"/>
        <w:ind w:left="0"/>
        <w:jc w:val="both"/>
      </w:pPr>
      <w:r>
        <w:rPr>
          <w:rFonts w:ascii="Times New Roman"/>
          <w:b w:val="false"/>
          <w:i w:val="false"/>
          <w:color w:val="000000"/>
          <w:sz w:val="28"/>
        </w:rPr>
        <w:t>
      түрлі бұйымдарды бояу түстері;</w:t>
      </w:r>
    </w:p>
    <w:bookmarkEnd w:id="1369"/>
    <w:bookmarkStart w:name="z1373" w:id="1370"/>
    <w:p>
      <w:pPr>
        <w:spacing w:after="0"/>
        <w:ind w:left="0"/>
        <w:jc w:val="both"/>
      </w:pPr>
      <w:r>
        <w:rPr>
          <w:rFonts w:ascii="Times New Roman"/>
          <w:b w:val="false"/>
          <w:i w:val="false"/>
          <w:color w:val="000000"/>
          <w:sz w:val="28"/>
        </w:rPr>
        <w:t>
      жасанды барқыт, велюр жасау сапасына қойылатын талаптар.</w:t>
      </w:r>
    </w:p>
    <w:bookmarkEnd w:id="1370"/>
    <w:bookmarkStart w:name="z1374" w:id="1371"/>
    <w:p>
      <w:pPr>
        <w:spacing w:after="0"/>
        <w:ind w:left="0"/>
        <w:jc w:val="both"/>
      </w:pPr>
      <w:r>
        <w:rPr>
          <w:rFonts w:ascii="Times New Roman"/>
          <w:b w:val="false"/>
          <w:i w:val="false"/>
          <w:color w:val="000000"/>
          <w:sz w:val="28"/>
        </w:rPr>
        <w:t>
      46. Битумдеу машинасының машинисі</w:t>
      </w:r>
    </w:p>
    <w:bookmarkEnd w:id="1371"/>
    <w:bookmarkStart w:name="z1375" w:id="1372"/>
    <w:p>
      <w:pPr>
        <w:spacing w:after="0"/>
        <w:ind w:left="0"/>
        <w:jc w:val="both"/>
      </w:pPr>
      <w:r>
        <w:rPr>
          <w:rFonts w:ascii="Times New Roman"/>
          <w:b w:val="false"/>
          <w:i w:val="false"/>
          <w:color w:val="000000"/>
          <w:sz w:val="28"/>
        </w:rPr>
        <w:t>
      Параграф 1. Битумдеу машинасының машинисі, 2-разряд</w:t>
      </w:r>
    </w:p>
    <w:bookmarkEnd w:id="1372"/>
    <w:bookmarkStart w:name="z1376" w:id="1373"/>
    <w:p>
      <w:pPr>
        <w:spacing w:after="0"/>
        <w:ind w:left="0"/>
        <w:jc w:val="both"/>
      </w:pPr>
      <w:r>
        <w:rPr>
          <w:rFonts w:ascii="Times New Roman"/>
          <w:b w:val="false"/>
          <w:i w:val="false"/>
          <w:color w:val="000000"/>
          <w:sz w:val="28"/>
        </w:rPr>
        <w:t>
      226. Жұмыс сипаттамасы:</w:t>
      </w:r>
    </w:p>
    <w:bookmarkEnd w:id="1373"/>
    <w:bookmarkStart w:name="z1377" w:id="1374"/>
    <w:p>
      <w:pPr>
        <w:spacing w:after="0"/>
        <w:ind w:left="0"/>
        <w:jc w:val="both"/>
      </w:pPr>
      <w:r>
        <w:rPr>
          <w:rFonts w:ascii="Times New Roman"/>
          <w:b w:val="false"/>
          <w:i w:val="false"/>
          <w:color w:val="000000"/>
          <w:sz w:val="28"/>
        </w:rPr>
        <w:t>
      анағұрлым жоғары білікті машинистің басшылығымен қағазды битумдеу технологиялық процесін жүргізу;</w:t>
      </w:r>
    </w:p>
    <w:bookmarkEnd w:id="1374"/>
    <w:bookmarkStart w:name="z1378" w:id="1375"/>
    <w:p>
      <w:pPr>
        <w:spacing w:after="0"/>
        <w:ind w:left="0"/>
        <w:jc w:val="both"/>
      </w:pPr>
      <w:r>
        <w:rPr>
          <w:rFonts w:ascii="Times New Roman"/>
          <w:b w:val="false"/>
          <w:i w:val="false"/>
          <w:color w:val="000000"/>
          <w:sz w:val="28"/>
        </w:rPr>
        <w:t>
      қағаз орамдарын жылжыту және оларды бір немесе екі домалатып машинаға орнату;</w:t>
      </w:r>
    </w:p>
    <w:bookmarkEnd w:id="1375"/>
    <w:bookmarkStart w:name="z1379" w:id="1376"/>
    <w:p>
      <w:pPr>
        <w:spacing w:after="0"/>
        <w:ind w:left="0"/>
        <w:jc w:val="both"/>
      </w:pPr>
      <w:r>
        <w:rPr>
          <w:rFonts w:ascii="Times New Roman"/>
          <w:b w:val="false"/>
          <w:i w:val="false"/>
          <w:color w:val="000000"/>
          <w:sz w:val="28"/>
        </w:rPr>
        <w:t>
      жаңа қағаз орамын салу және битуммен бұлауды толтыру;</w:t>
      </w:r>
    </w:p>
    <w:bookmarkEnd w:id="1376"/>
    <w:bookmarkStart w:name="z1380" w:id="1377"/>
    <w:p>
      <w:pPr>
        <w:spacing w:after="0"/>
        <w:ind w:left="0"/>
        <w:jc w:val="both"/>
      </w:pPr>
      <w:r>
        <w:rPr>
          <w:rFonts w:ascii="Times New Roman"/>
          <w:b w:val="false"/>
          <w:i w:val="false"/>
          <w:color w:val="000000"/>
          <w:sz w:val="28"/>
        </w:rPr>
        <w:t>
      битумделген қағаз орамдарын түсіру және оларды түтік машиналарына апару.</w:t>
      </w:r>
    </w:p>
    <w:bookmarkEnd w:id="1377"/>
    <w:bookmarkStart w:name="z1381" w:id="1378"/>
    <w:p>
      <w:pPr>
        <w:spacing w:after="0"/>
        <w:ind w:left="0"/>
        <w:jc w:val="both"/>
      </w:pPr>
      <w:r>
        <w:rPr>
          <w:rFonts w:ascii="Times New Roman"/>
          <w:b w:val="false"/>
          <w:i w:val="false"/>
          <w:color w:val="000000"/>
          <w:sz w:val="28"/>
        </w:rPr>
        <w:t>
      227. Білуге тиіс:</w:t>
      </w:r>
    </w:p>
    <w:bookmarkEnd w:id="1378"/>
    <w:bookmarkStart w:name="z1382" w:id="1379"/>
    <w:p>
      <w:pPr>
        <w:spacing w:after="0"/>
        <w:ind w:left="0"/>
        <w:jc w:val="both"/>
      </w:pPr>
      <w:r>
        <w:rPr>
          <w:rFonts w:ascii="Times New Roman"/>
          <w:b w:val="false"/>
          <w:i w:val="false"/>
          <w:color w:val="000000"/>
          <w:sz w:val="28"/>
        </w:rPr>
        <w:t>
      қағазды битумдеудің технологиялық процесі;</w:t>
      </w:r>
    </w:p>
    <w:bookmarkEnd w:id="1379"/>
    <w:bookmarkStart w:name="z1383" w:id="1380"/>
    <w:p>
      <w:pPr>
        <w:spacing w:after="0"/>
        <w:ind w:left="0"/>
        <w:jc w:val="both"/>
      </w:pPr>
      <w:r>
        <w:rPr>
          <w:rFonts w:ascii="Times New Roman"/>
          <w:b w:val="false"/>
          <w:i w:val="false"/>
          <w:color w:val="000000"/>
          <w:sz w:val="28"/>
        </w:rPr>
        <w:t>
      негіз қағаз орамдарын және битумделген қағаз орнату және түсіру ережесі.</w:t>
      </w:r>
    </w:p>
    <w:bookmarkEnd w:id="1380"/>
    <w:bookmarkStart w:name="z1384" w:id="1381"/>
    <w:p>
      <w:pPr>
        <w:spacing w:after="0"/>
        <w:ind w:left="0"/>
        <w:jc w:val="both"/>
      </w:pPr>
      <w:r>
        <w:rPr>
          <w:rFonts w:ascii="Times New Roman"/>
          <w:b w:val="false"/>
          <w:i w:val="false"/>
          <w:color w:val="000000"/>
          <w:sz w:val="28"/>
        </w:rPr>
        <w:t>
      Параграф 2. Битумдеу машинасының машинисі, 4-разряд</w:t>
      </w:r>
    </w:p>
    <w:bookmarkEnd w:id="1381"/>
    <w:bookmarkStart w:name="z1385" w:id="1382"/>
    <w:p>
      <w:pPr>
        <w:spacing w:after="0"/>
        <w:ind w:left="0"/>
        <w:jc w:val="both"/>
      </w:pPr>
      <w:r>
        <w:rPr>
          <w:rFonts w:ascii="Times New Roman"/>
          <w:b w:val="false"/>
          <w:i w:val="false"/>
          <w:color w:val="000000"/>
          <w:sz w:val="28"/>
        </w:rPr>
        <w:t>
      228. Жұмыс сипаттамасы:</w:t>
      </w:r>
    </w:p>
    <w:bookmarkEnd w:id="1382"/>
    <w:bookmarkStart w:name="z1386" w:id="1383"/>
    <w:p>
      <w:pPr>
        <w:spacing w:after="0"/>
        <w:ind w:left="0"/>
        <w:jc w:val="both"/>
      </w:pPr>
      <w:r>
        <w:rPr>
          <w:rFonts w:ascii="Times New Roman"/>
          <w:b w:val="false"/>
          <w:i w:val="false"/>
          <w:color w:val="000000"/>
          <w:sz w:val="28"/>
        </w:rPr>
        <w:t>
      қағаз ыдыс жасауға арналған қағазды балқытылған битуммен жабу процесін жүргізу;</w:t>
      </w:r>
    </w:p>
    <w:bookmarkEnd w:id="1383"/>
    <w:bookmarkStart w:name="z1387" w:id="1384"/>
    <w:p>
      <w:pPr>
        <w:spacing w:after="0"/>
        <w:ind w:left="0"/>
        <w:jc w:val="both"/>
      </w:pPr>
      <w:r>
        <w:rPr>
          <w:rFonts w:ascii="Times New Roman"/>
          <w:b w:val="false"/>
          <w:i w:val="false"/>
          <w:color w:val="000000"/>
          <w:sz w:val="28"/>
        </w:rPr>
        <w:t>
      қағаз орамымен машинаны толтыру;</w:t>
      </w:r>
    </w:p>
    <w:bookmarkEnd w:id="1384"/>
    <w:bookmarkStart w:name="z1388" w:id="1385"/>
    <w:p>
      <w:pPr>
        <w:spacing w:after="0"/>
        <w:ind w:left="0"/>
        <w:jc w:val="both"/>
      </w:pPr>
      <w:r>
        <w:rPr>
          <w:rFonts w:ascii="Times New Roman"/>
          <w:b w:val="false"/>
          <w:i w:val="false"/>
          <w:color w:val="000000"/>
          <w:sz w:val="28"/>
        </w:rPr>
        <w:t>
      сіңдіру үшін біліктер арқылы қағазды жіберу;</w:t>
      </w:r>
    </w:p>
    <w:bookmarkEnd w:id="1385"/>
    <w:bookmarkStart w:name="z1389" w:id="1386"/>
    <w:p>
      <w:pPr>
        <w:spacing w:after="0"/>
        <w:ind w:left="0"/>
        <w:jc w:val="both"/>
      </w:pPr>
      <w:r>
        <w:rPr>
          <w:rFonts w:ascii="Times New Roman"/>
          <w:b w:val="false"/>
          <w:i w:val="false"/>
          <w:color w:val="000000"/>
          <w:sz w:val="28"/>
        </w:rPr>
        <w:t>
      бұлаудағы құйманы және балқытылған битум температурасын реттеу;</w:t>
      </w:r>
    </w:p>
    <w:bookmarkEnd w:id="1386"/>
    <w:bookmarkStart w:name="z1390" w:id="1387"/>
    <w:p>
      <w:pPr>
        <w:spacing w:after="0"/>
        <w:ind w:left="0"/>
        <w:jc w:val="both"/>
      </w:pPr>
      <w:r>
        <w:rPr>
          <w:rFonts w:ascii="Times New Roman"/>
          <w:b w:val="false"/>
          <w:i w:val="false"/>
          <w:color w:val="000000"/>
          <w:sz w:val="28"/>
        </w:rPr>
        <w:t>
      битумделген қағазды сығымдағыш, кептіргіш цилиндр, тоңазытқыш арқылы жіберу;</w:t>
      </w:r>
    </w:p>
    <w:bookmarkEnd w:id="1387"/>
    <w:bookmarkStart w:name="z1391" w:id="1388"/>
    <w:p>
      <w:pPr>
        <w:spacing w:after="0"/>
        <w:ind w:left="0"/>
        <w:jc w:val="both"/>
      </w:pPr>
      <w:r>
        <w:rPr>
          <w:rFonts w:ascii="Times New Roman"/>
          <w:b w:val="false"/>
          <w:i w:val="false"/>
          <w:color w:val="000000"/>
          <w:sz w:val="28"/>
        </w:rPr>
        <w:t>
      битумдеу сапасын, кептіру және тегістеу температуралық режимін, жабдықтар мен бақылау-өлшеу аппаратурасының жағдайын қадағалау;</w:t>
      </w:r>
    </w:p>
    <w:bookmarkEnd w:id="1388"/>
    <w:bookmarkStart w:name="z1392" w:id="1389"/>
    <w:p>
      <w:pPr>
        <w:spacing w:after="0"/>
        <w:ind w:left="0"/>
        <w:jc w:val="both"/>
      </w:pPr>
      <w:r>
        <w:rPr>
          <w:rFonts w:ascii="Times New Roman"/>
          <w:b w:val="false"/>
          <w:i w:val="false"/>
          <w:color w:val="000000"/>
          <w:sz w:val="28"/>
        </w:rPr>
        <w:t>
      машинаны баптау.</w:t>
      </w:r>
    </w:p>
    <w:bookmarkEnd w:id="1389"/>
    <w:bookmarkStart w:name="z1393" w:id="1390"/>
    <w:p>
      <w:pPr>
        <w:spacing w:after="0"/>
        <w:ind w:left="0"/>
        <w:jc w:val="both"/>
      </w:pPr>
      <w:r>
        <w:rPr>
          <w:rFonts w:ascii="Times New Roman"/>
          <w:b w:val="false"/>
          <w:i w:val="false"/>
          <w:color w:val="000000"/>
          <w:sz w:val="28"/>
        </w:rPr>
        <w:t>
      229. Білуге тиіс:</w:t>
      </w:r>
    </w:p>
    <w:bookmarkEnd w:id="1390"/>
    <w:bookmarkStart w:name="z1394" w:id="1391"/>
    <w:p>
      <w:pPr>
        <w:spacing w:after="0"/>
        <w:ind w:left="0"/>
        <w:jc w:val="both"/>
      </w:pPr>
      <w:r>
        <w:rPr>
          <w:rFonts w:ascii="Times New Roman"/>
          <w:b w:val="false"/>
          <w:i w:val="false"/>
          <w:color w:val="000000"/>
          <w:sz w:val="28"/>
        </w:rPr>
        <w:t>
      қызмет көрсететін жабдықтың құрылымы мен жұмыс принципі;</w:t>
      </w:r>
    </w:p>
    <w:bookmarkEnd w:id="1391"/>
    <w:bookmarkStart w:name="z1395" w:id="1392"/>
    <w:p>
      <w:pPr>
        <w:spacing w:after="0"/>
        <w:ind w:left="0"/>
        <w:jc w:val="both"/>
      </w:pPr>
      <w:r>
        <w:rPr>
          <w:rFonts w:ascii="Times New Roman"/>
          <w:b w:val="false"/>
          <w:i w:val="false"/>
          <w:color w:val="000000"/>
          <w:sz w:val="28"/>
        </w:rPr>
        <w:t>
      битумдеу технологиялық процесі;</w:t>
      </w:r>
    </w:p>
    <w:bookmarkEnd w:id="1392"/>
    <w:bookmarkStart w:name="z1396" w:id="1393"/>
    <w:p>
      <w:pPr>
        <w:spacing w:after="0"/>
        <w:ind w:left="0"/>
        <w:jc w:val="both"/>
      </w:pPr>
      <w:r>
        <w:rPr>
          <w:rFonts w:ascii="Times New Roman"/>
          <w:b w:val="false"/>
          <w:i w:val="false"/>
          <w:color w:val="000000"/>
          <w:sz w:val="28"/>
        </w:rPr>
        <w:t>
      битумделген қағаздың сапалық көрсеткіштері.</w:t>
      </w:r>
    </w:p>
    <w:bookmarkEnd w:id="1393"/>
    <w:bookmarkStart w:name="z1397" w:id="1394"/>
    <w:p>
      <w:pPr>
        <w:spacing w:after="0"/>
        <w:ind w:left="0"/>
        <w:jc w:val="both"/>
      </w:pPr>
      <w:r>
        <w:rPr>
          <w:rFonts w:ascii="Times New Roman"/>
          <w:b w:val="false"/>
          <w:i w:val="false"/>
          <w:color w:val="000000"/>
          <w:sz w:val="28"/>
        </w:rPr>
        <w:t>
      47. Блондтау машинасының машинисі</w:t>
      </w:r>
    </w:p>
    <w:bookmarkEnd w:id="1394"/>
    <w:bookmarkStart w:name="z1398" w:id="1395"/>
    <w:p>
      <w:pPr>
        <w:spacing w:after="0"/>
        <w:ind w:left="0"/>
        <w:jc w:val="both"/>
      </w:pPr>
      <w:r>
        <w:rPr>
          <w:rFonts w:ascii="Times New Roman"/>
          <w:b w:val="false"/>
          <w:i w:val="false"/>
          <w:color w:val="000000"/>
          <w:sz w:val="28"/>
        </w:rPr>
        <w:t>
      Параграф 1. Блондтау машинасының машинисі, 2-разряд</w:t>
      </w:r>
    </w:p>
    <w:bookmarkEnd w:id="1395"/>
    <w:bookmarkStart w:name="z1399" w:id="1396"/>
    <w:p>
      <w:pPr>
        <w:spacing w:after="0"/>
        <w:ind w:left="0"/>
        <w:jc w:val="both"/>
      </w:pPr>
      <w:r>
        <w:rPr>
          <w:rFonts w:ascii="Times New Roman"/>
          <w:b w:val="false"/>
          <w:i w:val="false"/>
          <w:color w:val="000000"/>
          <w:sz w:val="28"/>
        </w:rPr>
        <w:t>
      230. Жұмыс сипаттамасы:</w:t>
      </w:r>
    </w:p>
    <w:bookmarkEnd w:id="1396"/>
    <w:bookmarkStart w:name="z1400" w:id="1397"/>
    <w:p>
      <w:pPr>
        <w:spacing w:after="0"/>
        <w:ind w:left="0"/>
        <w:jc w:val="both"/>
      </w:pPr>
      <w:r>
        <w:rPr>
          <w:rFonts w:ascii="Times New Roman"/>
          <w:b w:val="false"/>
          <w:i w:val="false"/>
          <w:color w:val="000000"/>
          <w:sz w:val="28"/>
        </w:rPr>
        <w:t>
      қағаз таспаны өрнектеу арқылы блондтау машинасында қағаз шілтер жасау;</w:t>
      </w:r>
    </w:p>
    <w:bookmarkEnd w:id="1397"/>
    <w:bookmarkStart w:name="z1401" w:id="1398"/>
    <w:p>
      <w:pPr>
        <w:spacing w:after="0"/>
        <w:ind w:left="0"/>
        <w:jc w:val="both"/>
      </w:pPr>
      <w:r>
        <w:rPr>
          <w:rFonts w:ascii="Times New Roman"/>
          <w:b w:val="false"/>
          <w:i w:val="false"/>
          <w:color w:val="000000"/>
          <w:sz w:val="28"/>
        </w:rPr>
        <w:t>
      катушкаларды орнату және қағаз таспаны машинаға салу;</w:t>
      </w:r>
    </w:p>
    <w:bookmarkEnd w:id="1398"/>
    <w:bookmarkStart w:name="z1402" w:id="1399"/>
    <w:p>
      <w:pPr>
        <w:spacing w:after="0"/>
        <w:ind w:left="0"/>
        <w:jc w:val="both"/>
      </w:pPr>
      <w:r>
        <w:rPr>
          <w:rFonts w:ascii="Times New Roman"/>
          <w:b w:val="false"/>
          <w:i w:val="false"/>
          <w:color w:val="000000"/>
          <w:sz w:val="28"/>
        </w:rPr>
        <w:t>
      оюлау және матрицалық біліктердің жай-күйін, шілтерді формат бойынша өрнектеу, кесу, орау және кесу сапасын қадағалау;</w:t>
      </w:r>
    </w:p>
    <w:bookmarkEnd w:id="1399"/>
    <w:bookmarkStart w:name="z1403" w:id="1400"/>
    <w:p>
      <w:pPr>
        <w:spacing w:after="0"/>
        <w:ind w:left="0"/>
        <w:jc w:val="both"/>
      </w:pPr>
      <w:r>
        <w:rPr>
          <w:rFonts w:ascii="Times New Roman"/>
          <w:b w:val="false"/>
          <w:i w:val="false"/>
          <w:color w:val="000000"/>
          <w:sz w:val="28"/>
        </w:rPr>
        <w:t>
      қалдықтарды жою;</w:t>
      </w:r>
    </w:p>
    <w:bookmarkEnd w:id="1400"/>
    <w:bookmarkStart w:name="z1404" w:id="1401"/>
    <w:p>
      <w:pPr>
        <w:spacing w:after="0"/>
        <w:ind w:left="0"/>
        <w:jc w:val="both"/>
      </w:pPr>
      <w:r>
        <w:rPr>
          <w:rFonts w:ascii="Times New Roman"/>
          <w:b w:val="false"/>
          <w:i w:val="false"/>
          <w:color w:val="000000"/>
          <w:sz w:val="28"/>
        </w:rPr>
        <w:t>
      231. Білуге тиіс:</w:t>
      </w:r>
    </w:p>
    <w:bookmarkEnd w:id="1401"/>
    <w:bookmarkStart w:name="z1405" w:id="1402"/>
    <w:p>
      <w:pPr>
        <w:spacing w:after="0"/>
        <w:ind w:left="0"/>
        <w:jc w:val="both"/>
      </w:pPr>
      <w:r>
        <w:rPr>
          <w:rFonts w:ascii="Times New Roman"/>
          <w:b w:val="false"/>
          <w:i w:val="false"/>
          <w:color w:val="000000"/>
          <w:sz w:val="28"/>
        </w:rPr>
        <w:t>
      блондтау машинасының құрылымы мен реттеу тәсілдері, түрлі конфигурациялы қораптардағы қағаз шілтердің түрлері, өрнектеу және кесу сапасына қойылатын талаптар.</w:t>
      </w:r>
    </w:p>
    <w:bookmarkEnd w:id="1402"/>
    <w:bookmarkStart w:name="z1406" w:id="1403"/>
    <w:p>
      <w:pPr>
        <w:spacing w:after="0"/>
        <w:ind w:left="0"/>
        <w:jc w:val="both"/>
      </w:pPr>
      <w:r>
        <w:rPr>
          <w:rFonts w:ascii="Times New Roman"/>
          <w:b w:val="false"/>
          <w:i w:val="false"/>
          <w:color w:val="000000"/>
          <w:sz w:val="28"/>
        </w:rPr>
        <w:t>
      48. Қағаз жасайтын (картон жасайтын) машинаның машинисі (торшы)</w:t>
      </w:r>
    </w:p>
    <w:bookmarkEnd w:id="1403"/>
    <w:bookmarkStart w:name="z1407" w:id="1404"/>
    <w:p>
      <w:pPr>
        <w:spacing w:after="0"/>
        <w:ind w:left="0"/>
        <w:jc w:val="both"/>
      </w:pPr>
      <w:r>
        <w:rPr>
          <w:rFonts w:ascii="Times New Roman"/>
          <w:b w:val="false"/>
          <w:i w:val="false"/>
          <w:color w:val="000000"/>
          <w:sz w:val="28"/>
        </w:rPr>
        <w:t>
      Параграф 1. Қағаз жасайтын (картон жасайтын) машинаның машинисі (торшы), 4-разряд</w:t>
      </w:r>
    </w:p>
    <w:bookmarkEnd w:id="1404"/>
    <w:bookmarkStart w:name="z1408" w:id="1405"/>
    <w:p>
      <w:pPr>
        <w:spacing w:after="0"/>
        <w:ind w:left="0"/>
        <w:jc w:val="both"/>
      </w:pPr>
      <w:r>
        <w:rPr>
          <w:rFonts w:ascii="Times New Roman"/>
          <w:b w:val="false"/>
          <w:i w:val="false"/>
          <w:color w:val="000000"/>
          <w:sz w:val="28"/>
        </w:rPr>
        <w:t>
      232. Жұмыс сипаттамасы:</w:t>
      </w:r>
    </w:p>
    <w:bookmarkEnd w:id="1405"/>
    <w:bookmarkStart w:name="z1409" w:id="1406"/>
    <w:p>
      <w:pPr>
        <w:spacing w:after="0"/>
        <w:ind w:left="0"/>
        <w:jc w:val="both"/>
      </w:pPr>
      <w:r>
        <w:rPr>
          <w:rFonts w:ascii="Times New Roman"/>
          <w:b w:val="false"/>
          <w:i w:val="false"/>
          <w:color w:val="000000"/>
          <w:sz w:val="28"/>
        </w:rPr>
        <w:t>
      торының ені 2,5 м дейінгі қағаз жасайтын машинада және торының ені 3 м астам қағаз жасайтын машинада ағартуға арналған құрылғымен қағазды құю процессін және құрамдалған картон жасайтын машинаның жоғарғы торына қызмет көрсету кезінде торының ені 3 м дейінгі картон жасайтын машинада картон құю процессін жүргізу, бақылау-өлшеу аппаратурасының көрсеткіштері бойынша торда қағаз (картон) бетін қалыптау барысын, сыртқы белгілері мен талдау нәтижелерін, беттің престе сығылуын, кептіру бөлігіндегі температурасын, кептіру цилиндрлері бетінің тазалығы мен конденсаттың бұрылуын бақылау;</w:t>
      </w:r>
    </w:p>
    <w:bookmarkEnd w:id="1406"/>
    <w:bookmarkStart w:name="z1410" w:id="1407"/>
    <w:p>
      <w:pPr>
        <w:spacing w:after="0"/>
        <w:ind w:left="0"/>
        <w:jc w:val="both"/>
      </w:pPr>
      <w:r>
        <w:rPr>
          <w:rFonts w:ascii="Times New Roman"/>
          <w:b w:val="false"/>
          <w:i w:val="false"/>
          <w:color w:val="000000"/>
          <w:sz w:val="28"/>
        </w:rPr>
        <w:t>
      қағаз жасау машинасының арнайы құрылғысында борлау процессін жүргізу;</w:t>
      </w:r>
    </w:p>
    <w:bookmarkEnd w:id="1407"/>
    <w:bookmarkStart w:name="z1411" w:id="1408"/>
    <w:p>
      <w:pPr>
        <w:spacing w:after="0"/>
        <w:ind w:left="0"/>
        <w:jc w:val="both"/>
      </w:pPr>
      <w:r>
        <w:rPr>
          <w:rFonts w:ascii="Times New Roman"/>
          <w:b w:val="false"/>
          <w:i w:val="false"/>
          <w:color w:val="000000"/>
          <w:sz w:val="28"/>
        </w:rPr>
        <w:t>
      машинаның барлық тораптарының жұмысын, өндірілетін өнімнің саны мен сапасын бақылау;</w:t>
      </w:r>
    </w:p>
    <w:bookmarkEnd w:id="1408"/>
    <w:bookmarkStart w:name="z1412" w:id="1409"/>
    <w:p>
      <w:pPr>
        <w:spacing w:after="0"/>
        <w:ind w:left="0"/>
        <w:jc w:val="both"/>
      </w:pPr>
      <w:r>
        <w:rPr>
          <w:rFonts w:ascii="Times New Roman"/>
          <w:b w:val="false"/>
          <w:i w:val="false"/>
          <w:color w:val="000000"/>
          <w:sz w:val="28"/>
        </w:rPr>
        <w:t>
      торға түсетін массаның концентрациясын, ұнтақталу дәрежесі мен басқа да сапалық көрсеткіштерін бақылау;</w:t>
      </w:r>
    </w:p>
    <w:bookmarkEnd w:id="1409"/>
    <w:bookmarkStart w:name="z1413" w:id="1410"/>
    <w:p>
      <w:pPr>
        <w:spacing w:after="0"/>
        <w:ind w:left="0"/>
        <w:jc w:val="both"/>
      </w:pPr>
      <w:r>
        <w:rPr>
          <w:rFonts w:ascii="Times New Roman"/>
          <w:b w:val="false"/>
          <w:i w:val="false"/>
          <w:color w:val="000000"/>
          <w:sz w:val="28"/>
        </w:rPr>
        <w:t>
      сору жәшіктері мен сору білігіндегі діріл режимі мен вакуумды реттеу;</w:t>
      </w:r>
    </w:p>
    <w:bookmarkEnd w:id="1410"/>
    <w:bookmarkStart w:name="z1414" w:id="1411"/>
    <w:p>
      <w:pPr>
        <w:spacing w:after="0"/>
        <w:ind w:left="0"/>
        <w:jc w:val="both"/>
      </w:pPr>
      <w:r>
        <w:rPr>
          <w:rFonts w:ascii="Times New Roman"/>
          <w:b w:val="false"/>
          <w:i w:val="false"/>
          <w:color w:val="000000"/>
          <w:sz w:val="28"/>
        </w:rPr>
        <w:t>
      машинаның барлық тораптары мен механизмдерін шикізаттың сапасы мен өңделетін өнімнің түржиынына байланысты белгіленген режимге баптау және реттеу;</w:t>
      </w:r>
    </w:p>
    <w:bookmarkEnd w:id="1411"/>
    <w:bookmarkStart w:name="z1415" w:id="1412"/>
    <w:p>
      <w:pPr>
        <w:spacing w:after="0"/>
        <w:ind w:left="0"/>
        <w:jc w:val="both"/>
      </w:pPr>
      <w:r>
        <w:rPr>
          <w:rFonts w:ascii="Times New Roman"/>
          <w:b w:val="false"/>
          <w:i w:val="false"/>
          <w:color w:val="000000"/>
          <w:sz w:val="28"/>
        </w:rPr>
        <w:t>
      реттеу және бақылау-өлшеу аппаратурасының жұмысын бақылау;</w:t>
      </w:r>
    </w:p>
    <w:bookmarkEnd w:id="1412"/>
    <w:bookmarkStart w:name="z1416" w:id="1413"/>
    <w:p>
      <w:pPr>
        <w:spacing w:after="0"/>
        <w:ind w:left="0"/>
        <w:jc w:val="both"/>
      </w:pPr>
      <w:r>
        <w:rPr>
          <w:rFonts w:ascii="Times New Roman"/>
          <w:b w:val="false"/>
          <w:i w:val="false"/>
          <w:color w:val="000000"/>
          <w:sz w:val="28"/>
        </w:rPr>
        <w:t>
      каландрдың қалыпты жұмысы мен өңдеу сапасын, жазу жұмысы мен дайын өнімді орау сапасын бақылау.</w:t>
      </w:r>
    </w:p>
    <w:bookmarkEnd w:id="1413"/>
    <w:bookmarkStart w:name="z1417" w:id="1414"/>
    <w:p>
      <w:pPr>
        <w:spacing w:after="0"/>
        <w:ind w:left="0"/>
        <w:jc w:val="both"/>
      </w:pPr>
      <w:r>
        <w:rPr>
          <w:rFonts w:ascii="Times New Roman"/>
          <w:b w:val="false"/>
          <w:i w:val="false"/>
          <w:color w:val="000000"/>
          <w:sz w:val="28"/>
        </w:rPr>
        <w:t>
      233. Білуге тиіс:</w:t>
      </w:r>
    </w:p>
    <w:bookmarkEnd w:id="1414"/>
    <w:bookmarkStart w:name="z1418" w:id="1415"/>
    <w:p>
      <w:pPr>
        <w:spacing w:after="0"/>
        <w:ind w:left="0"/>
        <w:jc w:val="both"/>
      </w:pPr>
      <w:r>
        <w:rPr>
          <w:rFonts w:ascii="Times New Roman"/>
          <w:b w:val="false"/>
          <w:i w:val="false"/>
          <w:color w:val="000000"/>
          <w:sz w:val="28"/>
        </w:rPr>
        <w:t>
      қызмет көрсетілетін жабдықтың құрылысы;</w:t>
      </w:r>
    </w:p>
    <w:bookmarkEnd w:id="1415"/>
    <w:bookmarkStart w:name="z1419" w:id="1416"/>
    <w:p>
      <w:pPr>
        <w:spacing w:after="0"/>
        <w:ind w:left="0"/>
        <w:jc w:val="both"/>
      </w:pPr>
      <w:r>
        <w:rPr>
          <w:rFonts w:ascii="Times New Roman"/>
          <w:b w:val="false"/>
          <w:i w:val="false"/>
          <w:color w:val="000000"/>
          <w:sz w:val="28"/>
        </w:rPr>
        <w:t>
      коммуникация схемасы;</w:t>
      </w:r>
    </w:p>
    <w:bookmarkEnd w:id="1416"/>
    <w:bookmarkStart w:name="z1420" w:id="1417"/>
    <w:p>
      <w:pPr>
        <w:spacing w:after="0"/>
        <w:ind w:left="0"/>
        <w:jc w:val="both"/>
      </w:pPr>
      <w:r>
        <w:rPr>
          <w:rFonts w:ascii="Times New Roman"/>
          <w:b w:val="false"/>
          <w:i w:val="false"/>
          <w:color w:val="000000"/>
          <w:sz w:val="28"/>
        </w:rPr>
        <w:t>
      реттеу және бақылау-өлшеу аппаратурасының жұмыс қағидасы;</w:t>
      </w:r>
    </w:p>
    <w:bookmarkEnd w:id="1417"/>
    <w:bookmarkStart w:name="z1421" w:id="1418"/>
    <w:p>
      <w:pPr>
        <w:spacing w:after="0"/>
        <w:ind w:left="0"/>
        <w:jc w:val="both"/>
      </w:pPr>
      <w:r>
        <w:rPr>
          <w:rFonts w:ascii="Times New Roman"/>
          <w:b w:val="false"/>
          <w:i w:val="false"/>
          <w:color w:val="000000"/>
          <w:sz w:val="28"/>
        </w:rPr>
        <w:t>
      оны басқару пультімен іске қосу және сөндіру ережесі;</w:t>
      </w:r>
    </w:p>
    <w:bookmarkEnd w:id="1418"/>
    <w:bookmarkStart w:name="z1422" w:id="1419"/>
    <w:p>
      <w:pPr>
        <w:spacing w:after="0"/>
        <w:ind w:left="0"/>
        <w:jc w:val="both"/>
      </w:pPr>
      <w:r>
        <w:rPr>
          <w:rFonts w:ascii="Times New Roman"/>
          <w:b w:val="false"/>
          <w:i w:val="false"/>
          <w:color w:val="000000"/>
          <w:sz w:val="28"/>
        </w:rPr>
        <w:t>
      бастапқы шикізат пен жартылай дайын өнімнің сапалық көрсеткіштері;</w:t>
      </w:r>
    </w:p>
    <w:bookmarkEnd w:id="1419"/>
    <w:bookmarkStart w:name="z1423" w:id="1420"/>
    <w:p>
      <w:pPr>
        <w:spacing w:after="0"/>
        <w:ind w:left="0"/>
        <w:jc w:val="both"/>
      </w:pPr>
      <w:r>
        <w:rPr>
          <w:rFonts w:ascii="Times New Roman"/>
          <w:b w:val="false"/>
          <w:i w:val="false"/>
          <w:color w:val="000000"/>
          <w:sz w:val="28"/>
        </w:rPr>
        <w:t>
      жекелеген факторлардың өндіріс технологиясына тигізетін әсері;</w:t>
      </w:r>
    </w:p>
    <w:bookmarkEnd w:id="1420"/>
    <w:bookmarkStart w:name="z1424" w:id="1421"/>
    <w:p>
      <w:pPr>
        <w:spacing w:after="0"/>
        <w:ind w:left="0"/>
        <w:jc w:val="both"/>
      </w:pPr>
      <w:r>
        <w:rPr>
          <w:rFonts w:ascii="Times New Roman"/>
          <w:b w:val="false"/>
          <w:i w:val="false"/>
          <w:color w:val="000000"/>
          <w:sz w:val="28"/>
        </w:rPr>
        <w:t>
      жартылай дайын өнімдерді, толықтырушы және желімдеу материалдарын, суды, буды, электр энергиясы мен машина құралдарын жұмсаудың шекті нормасы;</w:t>
      </w:r>
    </w:p>
    <w:bookmarkEnd w:id="1421"/>
    <w:bookmarkStart w:name="z1425" w:id="1422"/>
    <w:p>
      <w:pPr>
        <w:spacing w:after="0"/>
        <w:ind w:left="0"/>
        <w:jc w:val="both"/>
      </w:pPr>
      <w:r>
        <w:rPr>
          <w:rFonts w:ascii="Times New Roman"/>
          <w:b w:val="false"/>
          <w:i w:val="false"/>
          <w:color w:val="000000"/>
          <w:sz w:val="28"/>
        </w:rPr>
        <w:t>
      дайын өнімнің техникалық шарттары мен мемлекеттік стандарттары.</w:t>
      </w:r>
    </w:p>
    <w:bookmarkEnd w:id="1422"/>
    <w:bookmarkStart w:name="z1426" w:id="1423"/>
    <w:p>
      <w:pPr>
        <w:spacing w:after="0"/>
        <w:ind w:left="0"/>
        <w:jc w:val="both"/>
      </w:pPr>
      <w:r>
        <w:rPr>
          <w:rFonts w:ascii="Times New Roman"/>
          <w:b w:val="false"/>
          <w:i w:val="false"/>
          <w:color w:val="000000"/>
          <w:sz w:val="28"/>
        </w:rPr>
        <w:t>
      Параграф 2. Қағаз жасайтын (картон жасайтын) машинаның машинисі (торшы), 5-разряд</w:t>
      </w:r>
    </w:p>
    <w:bookmarkEnd w:id="1423"/>
    <w:bookmarkStart w:name="z1427" w:id="1424"/>
    <w:p>
      <w:pPr>
        <w:spacing w:after="0"/>
        <w:ind w:left="0"/>
        <w:jc w:val="both"/>
      </w:pPr>
      <w:r>
        <w:rPr>
          <w:rFonts w:ascii="Times New Roman"/>
          <w:b w:val="false"/>
          <w:i w:val="false"/>
          <w:color w:val="000000"/>
          <w:sz w:val="28"/>
        </w:rPr>
        <w:t>
      234. Жұмыс сипаттамасы:</w:t>
      </w:r>
    </w:p>
    <w:bookmarkEnd w:id="1424"/>
    <w:bookmarkStart w:name="z1428" w:id="1425"/>
    <w:p>
      <w:pPr>
        <w:spacing w:after="0"/>
        <w:ind w:left="0"/>
        <w:jc w:val="both"/>
      </w:pPr>
      <w:r>
        <w:rPr>
          <w:rFonts w:ascii="Times New Roman"/>
          <w:b w:val="false"/>
          <w:i w:val="false"/>
          <w:color w:val="000000"/>
          <w:sz w:val="28"/>
        </w:rPr>
        <w:t>
      торының ені 2,5 м бастап 4,5 м дейінгі, жұмыс жылдамдығы 150 м/мин астам қағаз жасайтын машинада, қосымша құю құрылғысы бар машинада, сондай-ақ конденсаторлық, кабельдік (жоғары және төменвольтті), филиграндық, офсеттік, шай орайтын, форзацтық, картографиялық, терең басуға арналған, жазуға арналған, N 1, 2 және 3, типографиялық, қағаз-қалтаға, дәптерге, көшірме жасауға арналған, су сорғыш, калькаға, пергаментке, борлауға арналған негіз, эстамптық, перфокарта жасайтын, автоматтарда өнімдерді орауға арналған қағаздарды және қағаздың басқа да техникалық маңызды түрлерін жасайтын машинада қағаз жасау және картон жасайтын, көп цилиндрлі, торының ені 3 м астам және төсемінің еніне байланыссыз жеті және одан да көп цилиндрі бар дөңгелек тор машинада, сондай-ақ электр оқшаулағыш, матрицалық, төсеме, төбе жабыны және төсеуге арналған картон жасау кезінде картон құю процессін жүргізу;</w:t>
      </w:r>
    </w:p>
    <w:bookmarkEnd w:id="1425"/>
    <w:bookmarkStart w:name="z1429" w:id="1426"/>
    <w:p>
      <w:pPr>
        <w:spacing w:after="0"/>
        <w:ind w:left="0"/>
        <w:jc w:val="both"/>
      </w:pPr>
      <w:r>
        <w:rPr>
          <w:rFonts w:ascii="Times New Roman"/>
          <w:b w:val="false"/>
          <w:i w:val="false"/>
          <w:color w:val="000000"/>
          <w:sz w:val="28"/>
        </w:rPr>
        <w:t>
      машинаның барлық тораптарының жұмысын, өңделетін өнімнің саны мен сапасын бақылау;</w:t>
      </w:r>
    </w:p>
    <w:bookmarkEnd w:id="1426"/>
    <w:bookmarkStart w:name="z1430" w:id="1427"/>
    <w:p>
      <w:pPr>
        <w:spacing w:after="0"/>
        <w:ind w:left="0"/>
        <w:jc w:val="both"/>
      </w:pPr>
      <w:r>
        <w:rPr>
          <w:rFonts w:ascii="Times New Roman"/>
          <w:b w:val="false"/>
          <w:i w:val="false"/>
          <w:color w:val="000000"/>
          <w:sz w:val="28"/>
        </w:rPr>
        <w:t>
      сору жәшіктері мен сору біліктерінде діріл және вакуум режимдерін реттеу;</w:t>
      </w:r>
    </w:p>
    <w:bookmarkEnd w:id="1427"/>
    <w:bookmarkStart w:name="z1431" w:id="1428"/>
    <w:p>
      <w:pPr>
        <w:spacing w:after="0"/>
        <w:ind w:left="0"/>
        <w:jc w:val="both"/>
      </w:pPr>
      <w:r>
        <w:rPr>
          <w:rFonts w:ascii="Times New Roman"/>
          <w:b w:val="false"/>
          <w:i w:val="false"/>
          <w:color w:val="000000"/>
          <w:sz w:val="28"/>
        </w:rPr>
        <w:t>
      қағаз (картон) жаймасының қалыптасу барысын бақылау-өлшеу аппаратурасының көрсеткіштері бойынша, сыртқы түрі мен талдау қорытындысы бойынша бақылау, жайманың нығыздауышта нығыздалуын, кептіру бөлігіндегі температураны, кептіру цилиндрлері бетінің тазалығын және конденсаттың бұрылуын бақылау;</w:t>
      </w:r>
    </w:p>
    <w:bookmarkEnd w:id="1428"/>
    <w:bookmarkStart w:name="z1432" w:id="1429"/>
    <w:p>
      <w:pPr>
        <w:spacing w:after="0"/>
        <w:ind w:left="0"/>
        <w:jc w:val="both"/>
      </w:pPr>
      <w:r>
        <w:rPr>
          <w:rFonts w:ascii="Times New Roman"/>
          <w:b w:val="false"/>
          <w:i w:val="false"/>
          <w:color w:val="000000"/>
          <w:sz w:val="28"/>
        </w:rPr>
        <w:t>
      концентрацияны, ұнтақталу дәрежесі мен торға түсетін массаның сапалық көрсеткіштерін бақылау;</w:t>
      </w:r>
    </w:p>
    <w:bookmarkEnd w:id="1429"/>
    <w:bookmarkStart w:name="z1433" w:id="1430"/>
    <w:p>
      <w:pPr>
        <w:spacing w:after="0"/>
        <w:ind w:left="0"/>
        <w:jc w:val="both"/>
      </w:pPr>
      <w:r>
        <w:rPr>
          <w:rFonts w:ascii="Times New Roman"/>
          <w:b w:val="false"/>
          <w:i w:val="false"/>
          <w:color w:val="000000"/>
          <w:sz w:val="28"/>
        </w:rPr>
        <w:t>
      каландрдың қалыпты жұмысы мен өңдеу сапасын, дайын өнімді илеу жұмысы және орау сапасын бақылау;</w:t>
      </w:r>
    </w:p>
    <w:bookmarkEnd w:id="1430"/>
    <w:bookmarkStart w:name="z1434" w:id="1431"/>
    <w:p>
      <w:pPr>
        <w:spacing w:after="0"/>
        <w:ind w:left="0"/>
        <w:jc w:val="both"/>
      </w:pPr>
      <w:r>
        <w:rPr>
          <w:rFonts w:ascii="Times New Roman"/>
          <w:b w:val="false"/>
          <w:i w:val="false"/>
          <w:color w:val="000000"/>
          <w:sz w:val="28"/>
        </w:rPr>
        <w:t>
      жайманың үзілуін тоқтату;</w:t>
      </w:r>
    </w:p>
    <w:bookmarkEnd w:id="1431"/>
    <w:bookmarkStart w:name="z1435" w:id="1432"/>
    <w:p>
      <w:pPr>
        <w:spacing w:after="0"/>
        <w:ind w:left="0"/>
        <w:jc w:val="both"/>
      </w:pPr>
      <w:r>
        <w:rPr>
          <w:rFonts w:ascii="Times New Roman"/>
          <w:b w:val="false"/>
          <w:i w:val="false"/>
          <w:color w:val="000000"/>
          <w:sz w:val="28"/>
        </w:rPr>
        <w:t>
      жұмысқа басшылық жасау және машинаның керек-жарақтарын ауыстыру және жөндеуге қатысу;</w:t>
      </w:r>
    </w:p>
    <w:bookmarkEnd w:id="1432"/>
    <w:bookmarkStart w:name="z1436" w:id="1433"/>
    <w:p>
      <w:pPr>
        <w:spacing w:after="0"/>
        <w:ind w:left="0"/>
        <w:jc w:val="both"/>
      </w:pPr>
      <w:r>
        <w:rPr>
          <w:rFonts w:ascii="Times New Roman"/>
          <w:b w:val="false"/>
          <w:i w:val="false"/>
          <w:color w:val="000000"/>
          <w:sz w:val="28"/>
        </w:rPr>
        <w:t>
      машинаның жекелеген тораптарын іске қосу және тоқтату;</w:t>
      </w:r>
    </w:p>
    <w:bookmarkEnd w:id="1433"/>
    <w:bookmarkStart w:name="z1437" w:id="1434"/>
    <w:p>
      <w:pPr>
        <w:spacing w:after="0"/>
        <w:ind w:left="0"/>
        <w:jc w:val="both"/>
      </w:pPr>
      <w:r>
        <w:rPr>
          <w:rFonts w:ascii="Times New Roman"/>
          <w:b w:val="false"/>
          <w:i w:val="false"/>
          <w:color w:val="000000"/>
          <w:sz w:val="28"/>
        </w:rPr>
        <w:t>
      машинаның барлық тораптары мен механизмдерін шикізат сапасы мен өңделетін өнім түржиынына байланысты белгілі бір режимге баптау және реттеу;</w:t>
      </w:r>
    </w:p>
    <w:bookmarkEnd w:id="1434"/>
    <w:bookmarkStart w:name="z1438" w:id="1435"/>
    <w:p>
      <w:pPr>
        <w:spacing w:after="0"/>
        <w:ind w:left="0"/>
        <w:jc w:val="both"/>
      </w:pPr>
      <w:r>
        <w:rPr>
          <w:rFonts w:ascii="Times New Roman"/>
          <w:b w:val="false"/>
          <w:i w:val="false"/>
          <w:color w:val="000000"/>
          <w:sz w:val="28"/>
        </w:rPr>
        <w:t>
      реттеуші және бақылау-өлшеу аппаратурасының жұмысын бақылау.</w:t>
      </w:r>
    </w:p>
    <w:bookmarkEnd w:id="1435"/>
    <w:bookmarkStart w:name="z1439" w:id="1436"/>
    <w:p>
      <w:pPr>
        <w:spacing w:after="0"/>
        <w:ind w:left="0"/>
        <w:jc w:val="both"/>
      </w:pPr>
      <w:r>
        <w:rPr>
          <w:rFonts w:ascii="Times New Roman"/>
          <w:b w:val="false"/>
          <w:i w:val="false"/>
          <w:color w:val="000000"/>
          <w:sz w:val="28"/>
        </w:rPr>
        <w:t>
      235. Білуге тиіс:</w:t>
      </w:r>
    </w:p>
    <w:bookmarkEnd w:id="1436"/>
    <w:bookmarkStart w:name="z1440" w:id="1437"/>
    <w:p>
      <w:pPr>
        <w:spacing w:after="0"/>
        <w:ind w:left="0"/>
        <w:jc w:val="both"/>
      </w:pPr>
      <w:r>
        <w:rPr>
          <w:rFonts w:ascii="Times New Roman"/>
          <w:b w:val="false"/>
          <w:i w:val="false"/>
          <w:color w:val="000000"/>
          <w:sz w:val="28"/>
        </w:rPr>
        <w:t>
      қызмет көрсетілетін жабдықтың құрылысы;</w:t>
      </w:r>
    </w:p>
    <w:bookmarkEnd w:id="1437"/>
    <w:bookmarkStart w:name="z1441" w:id="1438"/>
    <w:p>
      <w:pPr>
        <w:spacing w:after="0"/>
        <w:ind w:left="0"/>
        <w:jc w:val="both"/>
      </w:pPr>
      <w:r>
        <w:rPr>
          <w:rFonts w:ascii="Times New Roman"/>
          <w:b w:val="false"/>
          <w:i w:val="false"/>
          <w:color w:val="000000"/>
          <w:sz w:val="28"/>
        </w:rPr>
        <w:t>
      коммуникация схемасы;</w:t>
      </w:r>
    </w:p>
    <w:bookmarkEnd w:id="1438"/>
    <w:bookmarkStart w:name="z1442" w:id="1439"/>
    <w:p>
      <w:pPr>
        <w:spacing w:after="0"/>
        <w:ind w:left="0"/>
        <w:jc w:val="both"/>
      </w:pPr>
      <w:r>
        <w:rPr>
          <w:rFonts w:ascii="Times New Roman"/>
          <w:b w:val="false"/>
          <w:i w:val="false"/>
          <w:color w:val="000000"/>
          <w:sz w:val="28"/>
        </w:rPr>
        <w:t>
      реттеуші және бақылау-өлшеу аппаратурасының жұмыс қағидаты;</w:t>
      </w:r>
    </w:p>
    <w:bookmarkEnd w:id="1439"/>
    <w:bookmarkStart w:name="z1443" w:id="1440"/>
    <w:p>
      <w:pPr>
        <w:spacing w:after="0"/>
        <w:ind w:left="0"/>
        <w:jc w:val="both"/>
      </w:pPr>
      <w:r>
        <w:rPr>
          <w:rFonts w:ascii="Times New Roman"/>
          <w:b w:val="false"/>
          <w:i w:val="false"/>
          <w:color w:val="000000"/>
          <w:sz w:val="28"/>
        </w:rPr>
        <w:t>
      басқару пультімен іске қосу және сөндіру ережесі;</w:t>
      </w:r>
    </w:p>
    <w:bookmarkEnd w:id="1440"/>
    <w:bookmarkStart w:name="z1444" w:id="1441"/>
    <w:p>
      <w:pPr>
        <w:spacing w:after="0"/>
        <w:ind w:left="0"/>
        <w:jc w:val="both"/>
      </w:pPr>
      <w:r>
        <w:rPr>
          <w:rFonts w:ascii="Times New Roman"/>
          <w:b w:val="false"/>
          <w:i w:val="false"/>
          <w:color w:val="000000"/>
          <w:sz w:val="28"/>
        </w:rPr>
        <w:t>
      бастапқы шикізат пен жартылай дайын өнімдердің сапалық көрсеткіштері;</w:t>
      </w:r>
    </w:p>
    <w:bookmarkEnd w:id="1441"/>
    <w:bookmarkStart w:name="z1445" w:id="1442"/>
    <w:p>
      <w:pPr>
        <w:spacing w:after="0"/>
        <w:ind w:left="0"/>
        <w:jc w:val="both"/>
      </w:pPr>
      <w:r>
        <w:rPr>
          <w:rFonts w:ascii="Times New Roman"/>
          <w:b w:val="false"/>
          <w:i w:val="false"/>
          <w:color w:val="000000"/>
          <w:sz w:val="28"/>
        </w:rPr>
        <w:t>
      жекелеген факторлардың өндіріс технологиясына тигізетін әсері;</w:t>
      </w:r>
    </w:p>
    <w:bookmarkEnd w:id="1442"/>
    <w:bookmarkStart w:name="z1446" w:id="1443"/>
    <w:p>
      <w:pPr>
        <w:spacing w:after="0"/>
        <w:ind w:left="0"/>
        <w:jc w:val="both"/>
      </w:pPr>
      <w:r>
        <w:rPr>
          <w:rFonts w:ascii="Times New Roman"/>
          <w:b w:val="false"/>
          <w:i w:val="false"/>
          <w:color w:val="000000"/>
          <w:sz w:val="28"/>
        </w:rPr>
        <w:t>
      жартылай дайын өнімдерді, толтырушы және желімдеуші материалдарды, суды, буды, электр энергиясы мен машинаның керек-жарақтарын жұмсаудың шекті нормасы;</w:t>
      </w:r>
    </w:p>
    <w:bookmarkEnd w:id="1443"/>
    <w:bookmarkStart w:name="z1447" w:id="1444"/>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End w:id="1444"/>
    <w:bookmarkStart w:name="z1448" w:id="1445"/>
    <w:p>
      <w:pPr>
        <w:spacing w:after="0"/>
        <w:ind w:left="0"/>
        <w:jc w:val="both"/>
      </w:pPr>
      <w:r>
        <w:rPr>
          <w:rFonts w:ascii="Times New Roman"/>
          <w:b w:val="false"/>
          <w:i w:val="false"/>
          <w:color w:val="000000"/>
          <w:sz w:val="28"/>
        </w:rPr>
        <w:t>
      Параграф 3. Қағаз жасайтын (картон жасайтын) машинаның машинисі (торшы), 6-разряд</w:t>
      </w:r>
    </w:p>
    <w:bookmarkEnd w:id="1445"/>
    <w:bookmarkStart w:name="z1449" w:id="1446"/>
    <w:p>
      <w:pPr>
        <w:spacing w:after="0"/>
        <w:ind w:left="0"/>
        <w:jc w:val="both"/>
      </w:pPr>
      <w:r>
        <w:rPr>
          <w:rFonts w:ascii="Times New Roman"/>
          <w:b w:val="false"/>
          <w:i w:val="false"/>
          <w:color w:val="000000"/>
          <w:sz w:val="28"/>
        </w:rPr>
        <w:t>
      236. Жұмыс сипаттамасы:</w:t>
      </w:r>
    </w:p>
    <w:bookmarkEnd w:id="1446"/>
    <w:bookmarkStart w:name="z1450" w:id="1447"/>
    <w:p>
      <w:pPr>
        <w:spacing w:after="0"/>
        <w:ind w:left="0"/>
        <w:jc w:val="both"/>
      </w:pPr>
      <w:r>
        <w:rPr>
          <w:rFonts w:ascii="Times New Roman"/>
          <w:b w:val="false"/>
          <w:i w:val="false"/>
          <w:color w:val="000000"/>
          <w:sz w:val="28"/>
        </w:rPr>
        <w:t>
      қағаз жаймасын жылдамдығына байланыссыз торының ені 4,5 м астам машинада, жұмыс жылдамдығы 300 м/мин;</w:t>
      </w:r>
    </w:p>
    <w:bookmarkEnd w:id="1447"/>
    <w:bookmarkStart w:name="z1451" w:id="1448"/>
    <w:p>
      <w:pPr>
        <w:spacing w:after="0"/>
        <w:ind w:left="0"/>
        <w:jc w:val="both"/>
      </w:pPr>
      <w:r>
        <w:rPr>
          <w:rFonts w:ascii="Times New Roman"/>
          <w:b w:val="false"/>
          <w:i w:val="false"/>
          <w:color w:val="000000"/>
          <w:sz w:val="28"/>
        </w:rPr>
        <w:t>
      астам торының ені 3,5 м астам екі-төрт торлы үстелдік машинада және жоғары сортты ақшаға арналған, бедерлі, құжатқа арналған және құрамында мақта-матасы бар қағазды құю кезінде, картон жасайтын, көп цилиндрлі торының ені 6 м астам машинада және екі және одан да көп қабатты картон жаймасын көп цилиндрлі торының ені 4,5 м астам, жұмыс жылдамдығы 200 м/мин. және 90 м/мин астам үстелді машинада құю процессін жүргізу;</w:t>
      </w:r>
    </w:p>
    <w:bookmarkEnd w:id="1448"/>
    <w:bookmarkStart w:name="z1452" w:id="1449"/>
    <w:p>
      <w:pPr>
        <w:spacing w:after="0"/>
        <w:ind w:left="0"/>
        <w:jc w:val="both"/>
      </w:pPr>
      <w:r>
        <w:rPr>
          <w:rFonts w:ascii="Times New Roman"/>
          <w:b w:val="false"/>
          <w:i w:val="false"/>
          <w:color w:val="000000"/>
          <w:sz w:val="28"/>
        </w:rPr>
        <w:t>
      машинаның барлық тораптарының жұмысын, өңделетін өнімнің саны мен сапасын бақылау;</w:t>
      </w:r>
    </w:p>
    <w:bookmarkEnd w:id="1449"/>
    <w:bookmarkStart w:name="z1453" w:id="1450"/>
    <w:p>
      <w:pPr>
        <w:spacing w:after="0"/>
        <w:ind w:left="0"/>
        <w:jc w:val="both"/>
      </w:pPr>
      <w:r>
        <w:rPr>
          <w:rFonts w:ascii="Times New Roman"/>
          <w:b w:val="false"/>
          <w:i w:val="false"/>
          <w:color w:val="000000"/>
          <w:sz w:val="28"/>
        </w:rPr>
        <w:t>
      сору жәшіктері мен сору біліктерінде діріл және вакуум режимдерін реттеу;</w:t>
      </w:r>
    </w:p>
    <w:bookmarkEnd w:id="1450"/>
    <w:bookmarkStart w:name="z1454" w:id="1451"/>
    <w:p>
      <w:pPr>
        <w:spacing w:after="0"/>
        <w:ind w:left="0"/>
        <w:jc w:val="both"/>
      </w:pPr>
      <w:r>
        <w:rPr>
          <w:rFonts w:ascii="Times New Roman"/>
          <w:b w:val="false"/>
          <w:i w:val="false"/>
          <w:color w:val="000000"/>
          <w:sz w:val="28"/>
        </w:rPr>
        <w:t>
      қағаз (картон) жаймасының қалыптасу барысын бақылау-өлшеу аппаратурасының көрсеткіштері бойынша, сыртқы түрі мен талдау қорытындысы бойынша бақылау, жайманың нығыздауышта нығыздалуын, кептіру бөлігіндегі температураны, кептіру цилиндрлері бетінің тазалығын және конденсаттың бұрылуын бақылау;</w:t>
      </w:r>
    </w:p>
    <w:bookmarkEnd w:id="1451"/>
    <w:bookmarkStart w:name="z1455" w:id="1452"/>
    <w:p>
      <w:pPr>
        <w:spacing w:after="0"/>
        <w:ind w:left="0"/>
        <w:jc w:val="both"/>
      </w:pPr>
      <w:r>
        <w:rPr>
          <w:rFonts w:ascii="Times New Roman"/>
          <w:b w:val="false"/>
          <w:i w:val="false"/>
          <w:color w:val="000000"/>
          <w:sz w:val="28"/>
        </w:rPr>
        <w:t>
      қағаз жасайтын машинаның арнайы құрылғысында борлау процессін жүргізу;</w:t>
      </w:r>
    </w:p>
    <w:bookmarkEnd w:id="1452"/>
    <w:bookmarkStart w:name="z1456" w:id="1453"/>
    <w:p>
      <w:pPr>
        <w:spacing w:after="0"/>
        <w:ind w:left="0"/>
        <w:jc w:val="both"/>
      </w:pPr>
      <w:r>
        <w:rPr>
          <w:rFonts w:ascii="Times New Roman"/>
          <w:b w:val="false"/>
          <w:i w:val="false"/>
          <w:color w:val="000000"/>
          <w:sz w:val="28"/>
        </w:rPr>
        <w:t>
      қағаз жайманың үзілуін тоқтату;</w:t>
      </w:r>
    </w:p>
    <w:bookmarkEnd w:id="1453"/>
    <w:bookmarkStart w:name="z1457" w:id="1454"/>
    <w:p>
      <w:pPr>
        <w:spacing w:after="0"/>
        <w:ind w:left="0"/>
        <w:jc w:val="both"/>
      </w:pPr>
      <w:r>
        <w:rPr>
          <w:rFonts w:ascii="Times New Roman"/>
          <w:b w:val="false"/>
          <w:i w:val="false"/>
          <w:color w:val="000000"/>
          <w:sz w:val="28"/>
        </w:rPr>
        <w:t>
      машинаның жекелеген тораптарын іске қосу және тоқтату;</w:t>
      </w:r>
    </w:p>
    <w:bookmarkEnd w:id="1454"/>
    <w:bookmarkStart w:name="z1458" w:id="1455"/>
    <w:p>
      <w:pPr>
        <w:spacing w:after="0"/>
        <w:ind w:left="0"/>
        <w:jc w:val="both"/>
      </w:pPr>
      <w:r>
        <w:rPr>
          <w:rFonts w:ascii="Times New Roman"/>
          <w:b w:val="false"/>
          <w:i w:val="false"/>
          <w:color w:val="000000"/>
          <w:sz w:val="28"/>
        </w:rPr>
        <w:t>
      каландрдың қалыпты жұмысы мен өңдеу сапасын, дайын өнімді илеу жұмысы және орау сапасын бақылау;</w:t>
      </w:r>
    </w:p>
    <w:bookmarkEnd w:id="1455"/>
    <w:bookmarkStart w:name="z1459" w:id="1456"/>
    <w:p>
      <w:pPr>
        <w:spacing w:after="0"/>
        <w:ind w:left="0"/>
        <w:jc w:val="both"/>
      </w:pPr>
      <w:r>
        <w:rPr>
          <w:rFonts w:ascii="Times New Roman"/>
          <w:b w:val="false"/>
          <w:i w:val="false"/>
          <w:color w:val="000000"/>
          <w:sz w:val="28"/>
        </w:rPr>
        <w:t>
      жұмысқа басшылық жасау және машинаның керек-жарақтарын ауыстыру және жөндеуге қатысу;</w:t>
      </w:r>
    </w:p>
    <w:bookmarkEnd w:id="1456"/>
    <w:bookmarkStart w:name="z1460" w:id="1457"/>
    <w:p>
      <w:pPr>
        <w:spacing w:after="0"/>
        <w:ind w:left="0"/>
        <w:jc w:val="both"/>
      </w:pPr>
      <w:r>
        <w:rPr>
          <w:rFonts w:ascii="Times New Roman"/>
          <w:b w:val="false"/>
          <w:i w:val="false"/>
          <w:color w:val="000000"/>
          <w:sz w:val="28"/>
        </w:rPr>
        <w:t>
      машинаның барлық тораптары мен механизмдерін шикізат сапасы мен өңделетін өнім түржиынына байланысты белгілі бір режимге баптау және реттеу;</w:t>
      </w:r>
    </w:p>
    <w:bookmarkEnd w:id="1457"/>
    <w:bookmarkStart w:name="z1461" w:id="1458"/>
    <w:p>
      <w:pPr>
        <w:spacing w:after="0"/>
        <w:ind w:left="0"/>
        <w:jc w:val="both"/>
      </w:pPr>
      <w:r>
        <w:rPr>
          <w:rFonts w:ascii="Times New Roman"/>
          <w:b w:val="false"/>
          <w:i w:val="false"/>
          <w:color w:val="000000"/>
          <w:sz w:val="28"/>
        </w:rPr>
        <w:t>
      реттеуші және бақылау-өлшеу аппаратурасының жұмысын бақылау.</w:t>
      </w:r>
    </w:p>
    <w:bookmarkEnd w:id="1458"/>
    <w:bookmarkStart w:name="z1462" w:id="1459"/>
    <w:p>
      <w:pPr>
        <w:spacing w:after="0"/>
        <w:ind w:left="0"/>
        <w:jc w:val="both"/>
      </w:pPr>
      <w:r>
        <w:rPr>
          <w:rFonts w:ascii="Times New Roman"/>
          <w:b w:val="false"/>
          <w:i w:val="false"/>
          <w:color w:val="000000"/>
          <w:sz w:val="28"/>
        </w:rPr>
        <w:t>
      237. Білуге тиіс:</w:t>
      </w:r>
    </w:p>
    <w:bookmarkEnd w:id="1459"/>
    <w:bookmarkStart w:name="z1463" w:id="1460"/>
    <w:p>
      <w:pPr>
        <w:spacing w:after="0"/>
        <w:ind w:left="0"/>
        <w:jc w:val="both"/>
      </w:pPr>
      <w:r>
        <w:rPr>
          <w:rFonts w:ascii="Times New Roman"/>
          <w:b w:val="false"/>
          <w:i w:val="false"/>
          <w:color w:val="000000"/>
          <w:sz w:val="28"/>
        </w:rPr>
        <w:t>
      қызмет көрсетілетін жабдықтың құрылысы;</w:t>
      </w:r>
    </w:p>
    <w:bookmarkEnd w:id="1460"/>
    <w:bookmarkStart w:name="z1464" w:id="1461"/>
    <w:p>
      <w:pPr>
        <w:spacing w:after="0"/>
        <w:ind w:left="0"/>
        <w:jc w:val="both"/>
      </w:pPr>
      <w:r>
        <w:rPr>
          <w:rFonts w:ascii="Times New Roman"/>
          <w:b w:val="false"/>
          <w:i w:val="false"/>
          <w:color w:val="000000"/>
          <w:sz w:val="28"/>
        </w:rPr>
        <w:t>
      коммуникация схемасы;</w:t>
      </w:r>
    </w:p>
    <w:bookmarkEnd w:id="1461"/>
    <w:bookmarkStart w:name="z1465" w:id="1462"/>
    <w:p>
      <w:pPr>
        <w:spacing w:after="0"/>
        <w:ind w:left="0"/>
        <w:jc w:val="both"/>
      </w:pPr>
      <w:r>
        <w:rPr>
          <w:rFonts w:ascii="Times New Roman"/>
          <w:b w:val="false"/>
          <w:i w:val="false"/>
          <w:color w:val="000000"/>
          <w:sz w:val="28"/>
        </w:rPr>
        <w:t>
      реттеуші және бақылау-өлшеу аппаратурасының жұмыс қағидаты;</w:t>
      </w:r>
    </w:p>
    <w:bookmarkEnd w:id="1462"/>
    <w:bookmarkStart w:name="z1466" w:id="1463"/>
    <w:p>
      <w:pPr>
        <w:spacing w:after="0"/>
        <w:ind w:left="0"/>
        <w:jc w:val="both"/>
      </w:pPr>
      <w:r>
        <w:rPr>
          <w:rFonts w:ascii="Times New Roman"/>
          <w:b w:val="false"/>
          <w:i w:val="false"/>
          <w:color w:val="000000"/>
          <w:sz w:val="28"/>
        </w:rPr>
        <w:t>
      басқару пультімен іске қосу және сөндіру ережесі;</w:t>
      </w:r>
    </w:p>
    <w:bookmarkEnd w:id="1463"/>
    <w:bookmarkStart w:name="z1467" w:id="1464"/>
    <w:p>
      <w:pPr>
        <w:spacing w:after="0"/>
        <w:ind w:left="0"/>
        <w:jc w:val="both"/>
      </w:pPr>
      <w:r>
        <w:rPr>
          <w:rFonts w:ascii="Times New Roman"/>
          <w:b w:val="false"/>
          <w:i w:val="false"/>
          <w:color w:val="000000"/>
          <w:sz w:val="28"/>
        </w:rPr>
        <w:t>
      бастапқы шикізат пен жартылай дайын өнімдердің сапалық көрсеткіштері;</w:t>
      </w:r>
    </w:p>
    <w:bookmarkEnd w:id="1464"/>
    <w:bookmarkStart w:name="z1468" w:id="1465"/>
    <w:p>
      <w:pPr>
        <w:spacing w:after="0"/>
        <w:ind w:left="0"/>
        <w:jc w:val="both"/>
      </w:pPr>
      <w:r>
        <w:rPr>
          <w:rFonts w:ascii="Times New Roman"/>
          <w:b w:val="false"/>
          <w:i w:val="false"/>
          <w:color w:val="000000"/>
          <w:sz w:val="28"/>
        </w:rPr>
        <w:t>
      жекелеген факторлардың өндіріс технологиясына тигізетін әсері;</w:t>
      </w:r>
    </w:p>
    <w:bookmarkEnd w:id="1465"/>
    <w:bookmarkStart w:name="z1469" w:id="1466"/>
    <w:p>
      <w:pPr>
        <w:spacing w:after="0"/>
        <w:ind w:left="0"/>
        <w:jc w:val="both"/>
      </w:pPr>
      <w:r>
        <w:rPr>
          <w:rFonts w:ascii="Times New Roman"/>
          <w:b w:val="false"/>
          <w:i w:val="false"/>
          <w:color w:val="000000"/>
          <w:sz w:val="28"/>
        </w:rPr>
        <w:t>
      жартылай дайын өнімдерді, толтырушы және желімдеуші материалдарды, суды, буды, электр энергиясы мен машинаның керек-жарақтарын жұмсаудың шекті нормасы;</w:t>
      </w:r>
    </w:p>
    <w:bookmarkEnd w:id="1466"/>
    <w:bookmarkStart w:name="z1470" w:id="1467"/>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End w:id="1467"/>
    <w:bookmarkStart w:name="z1471" w:id="1468"/>
    <w:p>
      <w:pPr>
        <w:spacing w:after="0"/>
        <w:ind w:left="0"/>
        <w:jc w:val="both"/>
      </w:pPr>
      <w:r>
        <w:rPr>
          <w:rFonts w:ascii="Times New Roman"/>
          <w:b w:val="false"/>
          <w:i w:val="false"/>
          <w:color w:val="000000"/>
          <w:sz w:val="28"/>
        </w:rPr>
        <w:t>
      238. Орта кәсіптік білім талап етіледі.</w:t>
      </w:r>
    </w:p>
    <w:bookmarkEnd w:id="1468"/>
    <w:bookmarkStart w:name="z1472" w:id="1469"/>
    <w:p>
      <w:pPr>
        <w:spacing w:after="0"/>
        <w:ind w:left="0"/>
        <w:jc w:val="both"/>
      </w:pPr>
      <w:r>
        <w:rPr>
          <w:rFonts w:ascii="Times New Roman"/>
          <w:b w:val="false"/>
          <w:i w:val="false"/>
          <w:color w:val="000000"/>
          <w:sz w:val="28"/>
        </w:rPr>
        <w:t>
      49. Қағаз бояу машинасының машинисі (бояушы)</w:t>
      </w:r>
    </w:p>
    <w:bookmarkEnd w:id="1469"/>
    <w:bookmarkStart w:name="z1473" w:id="1470"/>
    <w:p>
      <w:pPr>
        <w:spacing w:after="0"/>
        <w:ind w:left="0"/>
        <w:jc w:val="both"/>
      </w:pPr>
      <w:r>
        <w:rPr>
          <w:rFonts w:ascii="Times New Roman"/>
          <w:b w:val="false"/>
          <w:i w:val="false"/>
          <w:color w:val="000000"/>
          <w:sz w:val="28"/>
        </w:rPr>
        <w:t>
      Параграф 1. Қағаз бояу машинасының машинисі (бояушы), 2-разряд</w:t>
      </w:r>
    </w:p>
    <w:bookmarkEnd w:id="1470"/>
    <w:bookmarkStart w:name="z1474" w:id="1471"/>
    <w:p>
      <w:pPr>
        <w:spacing w:after="0"/>
        <w:ind w:left="0"/>
        <w:jc w:val="both"/>
      </w:pPr>
      <w:r>
        <w:rPr>
          <w:rFonts w:ascii="Times New Roman"/>
          <w:b w:val="false"/>
          <w:i w:val="false"/>
          <w:color w:val="000000"/>
          <w:sz w:val="28"/>
        </w:rPr>
        <w:t>
      239. Жұмыс сипаттамасы:</w:t>
      </w:r>
    </w:p>
    <w:bookmarkEnd w:id="1471"/>
    <w:bookmarkStart w:name="z1475" w:id="1472"/>
    <w:p>
      <w:pPr>
        <w:spacing w:after="0"/>
        <w:ind w:left="0"/>
        <w:jc w:val="both"/>
      </w:pPr>
      <w:r>
        <w:rPr>
          <w:rFonts w:ascii="Times New Roman"/>
          <w:b w:val="false"/>
          <w:i w:val="false"/>
          <w:color w:val="000000"/>
          <w:sz w:val="28"/>
        </w:rPr>
        <w:t>
      қағаз жаймасын бір жақты қаптау машинасына және екі жақты қаптау машинасының климаттық арнасына салу;</w:t>
      </w:r>
    </w:p>
    <w:bookmarkEnd w:id="1472"/>
    <w:bookmarkStart w:name="z1476" w:id="1473"/>
    <w:p>
      <w:pPr>
        <w:spacing w:after="0"/>
        <w:ind w:left="0"/>
        <w:jc w:val="both"/>
      </w:pPr>
      <w:r>
        <w:rPr>
          <w:rFonts w:ascii="Times New Roman"/>
          <w:b w:val="false"/>
          <w:i w:val="false"/>
          <w:color w:val="000000"/>
          <w:sz w:val="28"/>
        </w:rPr>
        <w:t>
      қағаз жаймасын ылғалдату процессін жүргізу;</w:t>
      </w:r>
    </w:p>
    <w:bookmarkEnd w:id="1473"/>
    <w:bookmarkStart w:name="z1477" w:id="1474"/>
    <w:p>
      <w:pPr>
        <w:spacing w:after="0"/>
        <w:ind w:left="0"/>
        <w:jc w:val="both"/>
      </w:pPr>
      <w:r>
        <w:rPr>
          <w:rFonts w:ascii="Times New Roman"/>
          <w:b w:val="false"/>
          <w:i w:val="false"/>
          <w:color w:val="000000"/>
          <w:sz w:val="28"/>
        </w:rPr>
        <w:t>
      щетка мен шұғаны салу;</w:t>
      </w:r>
    </w:p>
    <w:bookmarkEnd w:id="1474"/>
    <w:bookmarkStart w:name="z1478" w:id="1475"/>
    <w:p>
      <w:pPr>
        <w:spacing w:after="0"/>
        <w:ind w:left="0"/>
        <w:jc w:val="both"/>
      </w:pPr>
      <w:r>
        <w:rPr>
          <w:rFonts w:ascii="Times New Roman"/>
          <w:b w:val="false"/>
          <w:i w:val="false"/>
          <w:color w:val="000000"/>
          <w:sz w:val="28"/>
        </w:rPr>
        <w:t>
      қағаз бумасының кептіру камерасына керілуін, қабатталуы мен орау процессінің жылдамдығын реттеу;</w:t>
      </w:r>
    </w:p>
    <w:bookmarkEnd w:id="1475"/>
    <w:bookmarkStart w:name="z1479" w:id="1476"/>
    <w:p>
      <w:pPr>
        <w:spacing w:after="0"/>
        <w:ind w:left="0"/>
        <w:jc w:val="both"/>
      </w:pPr>
      <w:r>
        <w:rPr>
          <w:rFonts w:ascii="Times New Roman"/>
          <w:b w:val="false"/>
          <w:i w:val="false"/>
          <w:color w:val="000000"/>
          <w:sz w:val="28"/>
        </w:rPr>
        <w:t>
      дайын өнімді алу;</w:t>
      </w:r>
    </w:p>
    <w:bookmarkEnd w:id="1476"/>
    <w:bookmarkStart w:name="z1480" w:id="1477"/>
    <w:p>
      <w:pPr>
        <w:spacing w:after="0"/>
        <w:ind w:left="0"/>
        <w:jc w:val="both"/>
      </w:pPr>
      <w:r>
        <w:rPr>
          <w:rFonts w:ascii="Times New Roman"/>
          <w:b w:val="false"/>
          <w:i w:val="false"/>
          <w:color w:val="000000"/>
          <w:sz w:val="28"/>
        </w:rPr>
        <w:t>
      кесілген жерлерін жоюға қатысу.</w:t>
      </w:r>
    </w:p>
    <w:bookmarkEnd w:id="1477"/>
    <w:bookmarkStart w:name="z1481" w:id="1478"/>
    <w:p>
      <w:pPr>
        <w:spacing w:after="0"/>
        <w:ind w:left="0"/>
        <w:jc w:val="both"/>
      </w:pPr>
      <w:r>
        <w:rPr>
          <w:rFonts w:ascii="Times New Roman"/>
          <w:b w:val="false"/>
          <w:i w:val="false"/>
          <w:color w:val="000000"/>
          <w:sz w:val="28"/>
        </w:rPr>
        <w:t>
      240. Білуге тиіс:</w:t>
      </w:r>
    </w:p>
    <w:bookmarkEnd w:id="1478"/>
    <w:bookmarkStart w:name="z1482" w:id="1479"/>
    <w:p>
      <w:pPr>
        <w:spacing w:after="0"/>
        <w:ind w:left="0"/>
        <w:jc w:val="both"/>
      </w:pPr>
      <w:r>
        <w:rPr>
          <w:rFonts w:ascii="Times New Roman"/>
          <w:b w:val="false"/>
          <w:i w:val="false"/>
          <w:color w:val="000000"/>
          <w:sz w:val="28"/>
        </w:rPr>
        <w:t>
      бояу машиналарының құрылысы;</w:t>
      </w:r>
    </w:p>
    <w:bookmarkEnd w:id="1479"/>
    <w:bookmarkStart w:name="z1483" w:id="1480"/>
    <w:p>
      <w:pPr>
        <w:spacing w:after="0"/>
        <w:ind w:left="0"/>
        <w:jc w:val="both"/>
      </w:pPr>
      <w:r>
        <w:rPr>
          <w:rFonts w:ascii="Times New Roman"/>
          <w:b w:val="false"/>
          <w:i w:val="false"/>
          <w:color w:val="000000"/>
          <w:sz w:val="28"/>
        </w:rPr>
        <w:t>
      қағаз-негіздің құрылысы; қаптау құрылысы;</w:t>
      </w:r>
    </w:p>
    <w:bookmarkEnd w:id="1480"/>
    <w:bookmarkStart w:name="z1484" w:id="1481"/>
    <w:p>
      <w:pPr>
        <w:spacing w:after="0"/>
        <w:ind w:left="0"/>
        <w:jc w:val="both"/>
      </w:pPr>
      <w:r>
        <w:rPr>
          <w:rFonts w:ascii="Times New Roman"/>
          <w:b w:val="false"/>
          <w:i w:val="false"/>
          <w:color w:val="000000"/>
          <w:sz w:val="28"/>
        </w:rPr>
        <w:t>
      орау ережесі;</w:t>
      </w:r>
    </w:p>
    <w:bookmarkEnd w:id="1481"/>
    <w:bookmarkStart w:name="z1485" w:id="1482"/>
    <w:p>
      <w:pPr>
        <w:spacing w:after="0"/>
        <w:ind w:left="0"/>
        <w:jc w:val="both"/>
      </w:pPr>
      <w:r>
        <w:rPr>
          <w:rFonts w:ascii="Times New Roman"/>
          <w:b w:val="false"/>
          <w:i w:val="false"/>
          <w:color w:val="000000"/>
          <w:sz w:val="28"/>
        </w:rPr>
        <w:t>
      бояудың сорты.</w:t>
      </w:r>
    </w:p>
    <w:bookmarkEnd w:id="1482"/>
    <w:bookmarkStart w:name="z1486" w:id="1483"/>
    <w:p>
      <w:pPr>
        <w:spacing w:after="0"/>
        <w:ind w:left="0"/>
        <w:jc w:val="both"/>
      </w:pPr>
      <w:r>
        <w:rPr>
          <w:rFonts w:ascii="Times New Roman"/>
          <w:b w:val="false"/>
          <w:i w:val="false"/>
          <w:color w:val="000000"/>
          <w:sz w:val="28"/>
        </w:rPr>
        <w:t>
      Параграф 2. Қағаз бояу машинасының машинисі (бояушы), 3-разряд</w:t>
      </w:r>
    </w:p>
    <w:bookmarkEnd w:id="1483"/>
    <w:bookmarkStart w:name="z1487" w:id="1484"/>
    <w:p>
      <w:pPr>
        <w:spacing w:after="0"/>
        <w:ind w:left="0"/>
        <w:jc w:val="both"/>
      </w:pPr>
      <w:r>
        <w:rPr>
          <w:rFonts w:ascii="Times New Roman"/>
          <w:b w:val="false"/>
          <w:i w:val="false"/>
          <w:color w:val="000000"/>
          <w:sz w:val="28"/>
        </w:rPr>
        <w:t>
      241. Жұмыс сипаттамасы:</w:t>
      </w:r>
    </w:p>
    <w:bookmarkEnd w:id="1484"/>
    <w:bookmarkStart w:name="z1488" w:id="1485"/>
    <w:p>
      <w:pPr>
        <w:spacing w:after="0"/>
        <w:ind w:left="0"/>
        <w:jc w:val="both"/>
      </w:pPr>
      <w:r>
        <w:rPr>
          <w:rFonts w:ascii="Times New Roman"/>
          <w:b w:val="false"/>
          <w:i w:val="false"/>
          <w:color w:val="000000"/>
          <w:sz w:val="28"/>
        </w:rPr>
        <w:t>
      қағаз жаймасын екі жақты қаптау машинасының жұмыс жылдамдығы 100 м/мин. астам және термореактивті және қорғаныш эмульсиямен біржақты бес-алты қабат қапталған кептіру бөлігіне біліктілігі анағұрлым жоғары машинистің басшылығымен салу;</w:t>
      </w:r>
    </w:p>
    <w:bookmarkEnd w:id="1485"/>
    <w:bookmarkStart w:name="z1489" w:id="1486"/>
    <w:p>
      <w:pPr>
        <w:spacing w:after="0"/>
        <w:ind w:left="0"/>
        <w:jc w:val="both"/>
      </w:pPr>
      <w:r>
        <w:rPr>
          <w:rFonts w:ascii="Times New Roman"/>
          <w:b w:val="false"/>
          <w:i w:val="false"/>
          <w:color w:val="000000"/>
          <w:sz w:val="28"/>
        </w:rPr>
        <w:t>
      ауаның үстіңгі және төменгі ауа арнасы арқылы берілуін, вакуумды, сору үстелінің жұмысын, дөңгелекті тізбектің қозғалысын, бұру біліктерін, алдын ала және соңғы кептіру бөлігінің желдеткіштерін дроссельдеуші механизмдермен реттеу;</w:t>
      </w:r>
    </w:p>
    <w:bookmarkEnd w:id="1486"/>
    <w:bookmarkStart w:name="z1490" w:id="1487"/>
    <w:p>
      <w:pPr>
        <w:spacing w:after="0"/>
        <w:ind w:left="0"/>
        <w:jc w:val="both"/>
      </w:pPr>
      <w:r>
        <w:rPr>
          <w:rFonts w:ascii="Times New Roman"/>
          <w:b w:val="false"/>
          <w:i w:val="false"/>
          <w:color w:val="000000"/>
          <w:sz w:val="28"/>
        </w:rPr>
        <w:t>
      қағазды көркемдік өнім баспасы ретінде қағаз бояу машинасында бояу;</w:t>
      </w:r>
    </w:p>
    <w:bookmarkEnd w:id="1487"/>
    <w:bookmarkStart w:name="z1491" w:id="1488"/>
    <w:p>
      <w:pPr>
        <w:spacing w:after="0"/>
        <w:ind w:left="0"/>
        <w:jc w:val="both"/>
      </w:pPr>
      <w:r>
        <w:rPr>
          <w:rFonts w:ascii="Times New Roman"/>
          <w:b w:val="false"/>
          <w:i w:val="false"/>
          <w:color w:val="000000"/>
          <w:sz w:val="28"/>
        </w:rPr>
        <w:t>
      щетка, шұға, қағаз жайманы керу біліктерінің жұмысын және бояу аппаратының алдындағы тежеу құрылғысын және бояу құрамын жазу қабатын реттеу;</w:t>
      </w:r>
    </w:p>
    <w:bookmarkEnd w:id="1488"/>
    <w:bookmarkStart w:name="z1492" w:id="1489"/>
    <w:p>
      <w:pPr>
        <w:spacing w:after="0"/>
        <w:ind w:left="0"/>
        <w:jc w:val="both"/>
      </w:pPr>
      <w:r>
        <w:rPr>
          <w:rFonts w:ascii="Times New Roman"/>
          <w:b w:val="false"/>
          <w:i w:val="false"/>
          <w:color w:val="000000"/>
          <w:sz w:val="28"/>
        </w:rPr>
        <w:t>
      қағаз жайманың екі жағына да жамылғыны тегістеп жағу;</w:t>
      </w:r>
    </w:p>
    <w:bookmarkEnd w:id="1489"/>
    <w:bookmarkStart w:name="z1493" w:id="1490"/>
    <w:p>
      <w:pPr>
        <w:spacing w:after="0"/>
        <w:ind w:left="0"/>
        <w:jc w:val="both"/>
      </w:pPr>
      <w:r>
        <w:rPr>
          <w:rFonts w:ascii="Times New Roman"/>
          <w:b w:val="false"/>
          <w:i w:val="false"/>
          <w:color w:val="000000"/>
          <w:sz w:val="28"/>
        </w:rPr>
        <w:t>
      температураны реттеу;</w:t>
      </w:r>
    </w:p>
    <w:bookmarkEnd w:id="1490"/>
    <w:bookmarkStart w:name="z1494" w:id="1491"/>
    <w:p>
      <w:pPr>
        <w:spacing w:after="0"/>
        <w:ind w:left="0"/>
        <w:jc w:val="both"/>
      </w:pPr>
      <w:r>
        <w:rPr>
          <w:rFonts w:ascii="Times New Roman"/>
          <w:b w:val="false"/>
          <w:i w:val="false"/>
          <w:color w:val="000000"/>
          <w:sz w:val="28"/>
        </w:rPr>
        <w:t>
      қағаз-негізді жұмсаудың белгіленген нормасын сақтау;</w:t>
      </w:r>
    </w:p>
    <w:bookmarkEnd w:id="1491"/>
    <w:bookmarkStart w:name="z1495" w:id="1492"/>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bookmarkEnd w:id="1492"/>
    <w:bookmarkStart w:name="z1496" w:id="1493"/>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End w:id="1493"/>
    <w:bookmarkStart w:name="z1497" w:id="1494"/>
    <w:p>
      <w:pPr>
        <w:spacing w:after="0"/>
        <w:ind w:left="0"/>
        <w:jc w:val="both"/>
      </w:pPr>
      <w:r>
        <w:rPr>
          <w:rFonts w:ascii="Times New Roman"/>
          <w:b w:val="false"/>
          <w:i w:val="false"/>
          <w:color w:val="000000"/>
          <w:sz w:val="28"/>
        </w:rPr>
        <w:t>
      242. Білуге тиіс:</w:t>
      </w:r>
    </w:p>
    <w:bookmarkEnd w:id="1494"/>
    <w:bookmarkStart w:name="z1498" w:id="1495"/>
    <w:p>
      <w:pPr>
        <w:spacing w:after="0"/>
        <w:ind w:left="0"/>
        <w:jc w:val="both"/>
      </w:pPr>
      <w:r>
        <w:rPr>
          <w:rFonts w:ascii="Times New Roman"/>
          <w:b w:val="false"/>
          <w:i w:val="false"/>
          <w:color w:val="000000"/>
          <w:sz w:val="28"/>
        </w:rPr>
        <w:t>
      қызмет көрсетілетін жабдықтың, коммуникацияның, бақылау-өлшеу аппаратурасының құрылысы;</w:t>
      </w:r>
    </w:p>
    <w:bookmarkEnd w:id="1495"/>
    <w:bookmarkStart w:name="z1499" w:id="1496"/>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 қағаз-негіздің, суспензияның құрамдас компоненттерінің қасиеттері және оларды бекіту дәрежесі;</w:t>
      </w:r>
    </w:p>
    <w:bookmarkEnd w:id="1496"/>
    <w:bookmarkStart w:name="z1500" w:id="1497"/>
    <w:p>
      <w:pPr>
        <w:spacing w:after="0"/>
        <w:ind w:left="0"/>
        <w:jc w:val="both"/>
      </w:pPr>
      <w:r>
        <w:rPr>
          <w:rFonts w:ascii="Times New Roman"/>
          <w:b w:val="false"/>
          <w:i w:val="false"/>
          <w:color w:val="000000"/>
          <w:sz w:val="28"/>
        </w:rPr>
        <w:t>
      дайын өнімнің сапалық көрсеткіштері.</w:t>
      </w:r>
    </w:p>
    <w:bookmarkEnd w:id="1497"/>
    <w:bookmarkStart w:name="z1501" w:id="1498"/>
    <w:p>
      <w:pPr>
        <w:spacing w:after="0"/>
        <w:ind w:left="0"/>
        <w:jc w:val="both"/>
      </w:pPr>
      <w:r>
        <w:rPr>
          <w:rFonts w:ascii="Times New Roman"/>
          <w:b w:val="false"/>
          <w:i w:val="false"/>
          <w:color w:val="000000"/>
          <w:sz w:val="28"/>
        </w:rPr>
        <w:t>
      Параграф 3. Қағаз бояу машинасының машинисі (бояушы), 4-разряд</w:t>
      </w:r>
    </w:p>
    <w:bookmarkEnd w:id="1498"/>
    <w:bookmarkStart w:name="z1502" w:id="1499"/>
    <w:p>
      <w:pPr>
        <w:spacing w:after="0"/>
        <w:ind w:left="0"/>
        <w:jc w:val="both"/>
      </w:pPr>
      <w:r>
        <w:rPr>
          <w:rFonts w:ascii="Times New Roman"/>
          <w:b w:val="false"/>
          <w:i w:val="false"/>
          <w:color w:val="000000"/>
          <w:sz w:val="28"/>
        </w:rPr>
        <w:t>
      243. Жұмыс сипаттамасы:</w:t>
      </w:r>
    </w:p>
    <w:bookmarkEnd w:id="1499"/>
    <w:bookmarkStart w:name="z1503" w:id="1500"/>
    <w:p>
      <w:pPr>
        <w:spacing w:after="0"/>
        <w:ind w:left="0"/>
        <w:jc w:val="both"/>
      </w:pPr>
      <w:r>
        <w:rPr>
          <w:rFonts w:ascii="Times New Roman"/>
          <w:b w:val="false"/>
          <w:i w:val="false"/>
          <w:color w:val="000000"/>
          <w:sz w:val="28"/>
        </w:rPr>
        <w:t>
      қағазды жұмыс жылдамдығы 100 м/мин. дейінгі екі жақты қаптау машинасында және бір жағы қапталған борланған қағаз, термореактивті және техникалық қағаздың басқа да түрлерін жасайтын машинада бояу процессін жүргізу;</w:t>
      </w:r>
    </w:p>
    <w:bookmarkEnd w:id="1500"/>
    <w:bookmarkStart w:name="z1504" w:id="1501"/>
    <w:p>
      <w:pPr>
        <w:spacing w:after="0"/>
        <w:ind w:left="0"/>
        <w:jc w:val="both"/>
      </w:pPr>
      <w:r>
        <w:rPr>
          <w:rFonts w:ascii="Times New Roman"/>
          <w:b w:val="false"/>
          <w:i w:val="false"/>
          <w:color w:val="000000"/>
          <w:sz w:val="28"/>
        </w:rPr>
        <w:t>
      щетка, шұға, қағаз жайманы керу біліктерінің жұмысын және бояу аппаратының алдындағы тежеу құрылғысын және бояу құрамын жазу қабатын реттеу;</w:t>
      </w:r>
    </w:p>
    <w:bookmarkEnd w:id="1501"/>
    <w:bookmarkStart w:name="z1505" w:id="1502"/>
    <w:p>
      <w:pPr>
        <w:spacing w:after="0"/>
        <w:ind w:left="0"/>
        <w:jc w:val="both"/>
      </w:pPr>
      <w:r>
        <w:rPr>
          <w:rFonts w:ascii="Times New Roman"/>
          <w:b w:val="false"/>
          <w:i w:val="false"/>
          <w:color w:val="000000"/>
          <w:sz w:val="28"/>
        </w:rPr>
        <w:t>
      қағаз жайманың екі жағына да жамылғыны тегістеп жағу;</w:t>
      </w:r>
    </w:p>
    <w:bookmarkEnd w:id="1502"/>
    <w:bookmarkStart w:name="z1506" w:id="1503"/>
    <w:p>
      <w:pPr>
        <w:spacing w:after="0"/>
        <w:ind w:left="0"/>
        <w:jc w:val="both"/>
      </w:pPr>
      <w:r>
        <w:rPr>
          <w:rFonts w:ascii="Times New Roman"/>
          <w:b w:val="false"/>
          <w:i w:val="false"/>
          <w:color w:val="000000"/>
          <w:sz w:val="28"/>
        </w:rPr>
        <w:t>
      температураны реттеу;</w:t>
      </w:r>
    </w:p>
    <w:bookmarkEnd w:id="1503"/>
    <w:bookmarkStart w:name="z1507" w:id="1504"/>
    <w:p>
      <w:pPr>
        <w:spacing w:after="0"/>
        <w:ind w:left="0"/>
        <w:jc w:val="both"/>
      </w:pPr>
      <w:r>
        <w:rPr>
          <w:rFonts w:ascii="Times New Roman"/>
          <w:b w:val="false"/>
          <w:i w:val="false"/>
          <w:color w:val="000000"/>
          <w:sz w:val="28"/>
        </w:rPr>
        <w:t>
      қағаз-негізді жұмсаудың белгіленген нормасын сақтау;</w:t>
      </w:r>
    </w:p>
    <w:bookmarkEnd w:id="1504"/>
    <w:bookmarkStart w:name="z1508" w:id="1505"/>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bookmarkEnd w:id="1505"/>
    <w:bookmarkStart w:name="z1509" w:id="1506"/>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End w:id="1506"/>
    <w:bookmarkStart w:name="z1510" w:id="1507"/>
    <w:p>
      <w:pPr>
        <w:spacing w:after="0"/>
        <w:ind w:left="0"/>
        <w:jc w:val="both"/>
      </w:pPr>
      <w:r>
        <w:rPr>
          <w:rFonts w:ascii="Times New Roman"/>
          <w:b w:val="false"/>
          <w:i w:val="false"/>
          <w:color w:val="000000"/>
          <w:sz w:val="28"/>
        </w:rPr>
        <w:t>
      244. Білуге тиіс:</w:t>
      </w:r>
    </w:p>
    <w:bookmarkEnd w:id="1507"/>
    <w:bookmarkStart w:name="z1511" w:id="1508"/>
    <w:p>
      <w:pPr>
        <w:spacing w:after="0"/>
        <w:ind w:left="0"/>
        <w:jc w:val="both"/>
      </w:pPr>
      <w:r>
        <w:rPr>
          <w:rFonts w:ascii="Times New Roman"/>
          <w:b w:val="false"/>
          <w:i w:val="false"/>
          <w:color w:val="000000"/>
          <w:sz w:val="28"/>
        </w:rPr>
        <w:t>
      қызмет көрсетілетін жабдықтың, коммуникацияның, бақылау-өлшеу аппаратурасының құрылысы;</w:t>
      </w:r>
    </w:p>
    <w:bookmarkEnd w:id="1508"/>
    <w:bookmarkStart w:name="z1512" w:id="1509"/>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 қағаз-негіздің, суспензияның құрамдас компоненттерінің қасиеттері және оларды бекіту дәрежесі;</w:t>
      </w:r>
    </w:p>
    <w:bookmarkEnd w:id="1509"/>
    <w:bookmarkStart w:name="z1513" w:id="1510"/>
    <w:p>
      <w:pPr>
        <w:spacing w:after="0"/>
        <w:ind w:left="0"/>
        <w:jc w:val="both"/>
      </w:pPr>
      <w:r>
        <w:rPr>
          <w:rFonts w:ascii="Times New Roman"/>
          <w:b w:val="false"/>
          <w:i w:val="false"/>
          <w:color w:val="000000"/>
          <w:sz w:val="28"/>
        </w:rPr>
        <w:t>
      дайын өнімнің сапалық көрсеткіштері.</w:t>
      </w:r>
    </w:p>
    <w:bookmarkEnd w:id="1510"/>
    <w:bookmarkStart w:name="z1514" w:id="1511"/>
    <w:p>
      <w:pPr>
        <w:spacing w:after="0"/>
        <w:ind w:left="0"/>
        <w:jc w:val="both"/>
      </w:pPr>
      <w:r>
        <w:rPr>
          <w:rFonts w:ascii="Times New Roman"/>
          <w:b w:val="false"/>
          <w:i w:val="false"/>
          <w:color w:val="000000"/>
          <w:sz w:val="28"/>
        </w:rPr>
        <w:t>
      Параграф 4. Қағаз бояу машинасының машинисі (бояушы), 5-разряд</w:t>
      </w:r>
    </w:p>
    <w:bookmarkEnd w:id="1511"/>
    <w:bookmarkStart w:name="z1515" w:id="1512"/>
    <w:p>
      <w:pPr>
        <w:spacing w:after="0"/>
        <w:ind w:left="0"/>
        <w:jc w:val="both"/>
      </w:pPr>
      <w:r>
        <w:rPr>
          <w:rFonts w:ascii="Times New Roman"/>
          <w:b w:val="false"/>
          <w:i w:val="false"/>
          <w:color w:val="000000"/>
          <w:sz w:val="28"/>
        </w:rPr>
        <w:t>
      245. Жұмыс сипаттамасы:</w:t>
      </w:r>
    </w:p>
    <w:bookmarkEnd w:id="1512"/>
    <w:bookmarkStart w:name="z1516" w:id="1513"/>
    <w:p>
      <w:pPr>
        <w:spacing w:after="0"/>
        <w:ind w:left="0"/>
        <w:jc w:val="both"/>
      </w:pPr>
      <w:r>
        <w:rPr>
          <w:rFonts w:ascii="Times New Roman"/>
          <w:b w:val="false"/>
          <w:i w:val="false"/>
          <w:color w:val="000000"/>
          <w:sz w:val="28"/>
        </w:rPr>
        <w:t>
      жұмыс жылдамдығы 100 м/мин. астам 500 м/мин. дейінгі екі жақты қаптау машинасында және термореактивті және қорғаныш эмульсиямен біржақты бес-алты қабат қапталған қағазды бояу процессін жүргізу;</w:t>
      </w:r>
    </w:p>
    <w:bookmarkEnd w:id="1513"/>
    <w:bookmarkStart w:name="z1517" w:id="1514"/>
    <w:p>
      <w:pPr>
        <w:spacing w:after="0"/>
        <w:ind w:left="0"/>
        <w:jc w:val="both"/>
      </w:pPr>
      <w:r>
        <w:rPr>
          <w:rFonts w:ascii="Times New Roman"/>
          <w:b w:val="false"/>
          <w:i w:val="false"/>
          <w:color w:val="000000"/>
          <w:sz w:val="28"/>
        </w:rPr>
        <w:t>
      щетка, шұға, қағаз жайманы керу біліктерінің жұмысын және бояу аппаратының алдындағы тежеу құрылғысын және бояу құрамын жазу қабатын реттеу;</w:t>
      </w:r>
    </w:p>
    <w:bookmarkEnd w:id="1514"/>
    <w:bookmarkStart w:name="z1518" w:id="1515"/>
    <w:p>
      <w:pPr>
        <w:spacing w:after="0"/>
        <w:ind w:left="0"/>
        <w:jc w:val="both"/>
      </w:pPr>
      <w:r>
        <w:rPr>
          <w:rFonts w:ascii="Times New Roman"/>
          <w:b w:val="false"/>
          <w:i w:val="false"/>
          <w:color w:val="000000"/>
          <w:sz w:val="28"/>
        </w:rPr>
        <w:t>
      қағаз жайманың екі жағына да жамылғыны тегістеп жағу;</w:t>
      </w:r>
    </w:p>
    <w:bookmarkEnd w:id="1515"/>
    <w:bookmarkStart w:name="z1519" w:id="1516"/>
    <w:p>
      <w:pPr>
        <w:spacing w:after="0"/>
        <w:ind w:left="0"/>
        <w:jc w:val="both"/>
      </w:pPr>
      <w:r>
        <w:rPr>
          <w:rFonts w:ascii="Times New Roman"/>
          <w:b w:val="false"/>
          <w:i w:val="false"/>
          <w:color w:val="000000"/>
          <w:sz w:val="28"/>
        </w:rPr>
        <w:t>
      температураны реттеу;</w:t>
      </w:r>
    </w:p>
    <w:bookmarkEnd w:id="1516"/>
    <w:bookmarkStart w:name="z1520" w:id="1517"/>
    <w:p>
      <w:pPr>
        <w:spacing w:after="0"/>
        <w:ind w:left="0"/>
        <w:jc w:val="both"/>
      </w:pPr>
      <w:r>
        <w:rPr>
          <w:rFonts w:ascii="Times New Roman"/>
          <w:b w:val="false"/>
          <w:i w:val="false"/>
          <w:color w:val="000000"/>
          <w:sz w:val="28"/>
        </w:rPr>
        <w:t>
      қағаз-негізді жұмсаудың белгіленген нормасын сақтау;</w:t>
      </w:r>
    </w:p>
    <w:bookmarkEnd w:id="1517"/>
    <w:bookmarkStart w:name="z1521" w:id="1518"/>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bookmarkEnd w:id="1518"/>
    <w:bookmarkStart w:name="z1522" w:id="1519"/>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End w:id="1519"/>
    <w:bookmarkStart w:name="z1523" w:id="1520"/>
    <w:p>
      <w:pPr>
        <w:spacing w:after="0"/>
        <w:ind w:left="0"/>
        <w:jc w:val="both"/>
      </w:pPr>
      <w:r>
        <w:rPr>
          <w:rFonts w:ascii="Times New Roman"/>
          <w:b w:val="false"/>
          <w:i w:val="false"/>
          <w:color w:val="000000"/>
          <w:sz w:val="28"/>
        </w:rPr>
        <w:t>
      246. Білуге тиіс:</w:t>
      </w:r>
    </w:p>
    <w:bookmarkEnd w:id="1520"/>
    <w:bookmarkStart w:name="z1524" w:id="1521"/>
    <w:p>
      <w:pPr>
        <w:spacing w:after="0"/>
        <w:ind w:left="0"/>
        <w:jc w:val="both"/>
      </w:pPr>
      <w:r>
        <w:rPr>
          <w:rFonts w:ascii="Times New Roman"/>
          <w:b w:val="false"/>
          <w:i w:val="false"/>
          <w:color w:val="000000"/>
          <w:sz w:val="28"/>
        </w:rPr>
        <w:t>
      қызмет көрсетілетін жабдықтың, коммуникацияның, бақылау-өлшеу аппаратурасының құрылысы;</w:t>
      </w:r>
    </w:p>
    <w:bookmarkEnd w:id="1521"/>
    <w:bookmarkStart w:name="z1525" w:id="1522"/>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 қағаз-негіздің, суспензияның құрамдас компоненттерінің қасиеттері және оларды бекіту дәрежесі;</w:t>
      </w:r>
    </w:p>
    <w:bookmarkEnd w:id="1522"/>
    <w:bookmarkStart w:name="z1526" w:id="1523"/>
    <w:p>
      <w:pPr>
        <w:spacing w:after="0"/>
        <w:ind w:left="0"/>
        <w:jc w:val="both"/>
      </w:pPr>
      <w:r>
        <w:rPr>
          <w:rFonts w:ascii="Times New Roman"/>
          <w:b w:val="false"/>
          <w:i w:val="false"/>
          <w:color w:val="000000"/>
          <w:sz w:val="28"/>
        </w:rPr>
        <w:t>
      дайын өнімнің сапалық көрсеткіштері.</w:t>
      </w:r>
    </w:p>
    <w:bookmarkEnd w:id="1523"/>
    <w:bookmarkStart w:name="z1527" w:id="1524"/>
    <w:p>
      <w:pPr>
        <w:spacing w:after="0"/>
        <w:ind w:left="0"/>
        <w:jc w:val="both"/>
      </w:pPr>
      <w:r>
        <w:rPr>
          <w:rFonts w:ascii="Times New Roman"/>
          <w:b w:val="false"/>
          <w:i w:val="false"/>
          <w:color w:val="000000"/>
          <w:sz w:val="28"/>
        </w:rPr>
        <w:t>
      Параграф 5. Қағаз бояу машинасының машинисі (бояушы), 6-разряд</w:t>
      </w:r>
    </w:p>
    <w:bookmarkEnd w:id="1524"/>
    <w:bookmarkStart w:name="z1528" w:id="1525"/>
    <w:p>
      <w:pPr>
        <w:spacing w:after="0"/>
        <w:ind w:left="0"/>
        <w:jc w:val="both"/>
      </w:pPr>
      <w:r>
        <w:rPr>
          <w:rFonts w:ascii="Times New Roman"/>
          <w:b w:val="false"/>
          <w:i w:val="false"/>
          <w:color w:val="000000"/>
          <w:sz w:val="28"/>
        </w:rPr>
        <w:t>
      247. Жұмыс сипаттамасы:</w:t>
      </w:r>
    </w:p>
    <w:bookmarkEnd w:id="1525"/>
    <w:bookmarkStart w:name="z1529" w:id="1526"/>
    <w:p>
      <w:pPr>
        <w:spacing w:after="0"/>
        <w:ind w:left="0"/>
        <w:jc w:val="both"/>
      </w:pPr>
      <w:r>
        <w:rPr>
          <w:rFonts w:ascii="Times New Roman"/>
          <w:b w:val="false"/>
          <w:i w:val="false"/>
          <w:color w:val="000000"/>
          <w:sz w:val="28"/>
        </w:rPr>
        <w:t>
      жұмыс жылдамдығы 500 м/мин. астам екі жақты қаптау машинасында бояу процессін жүргізу;</w:t>
      </w:r>
    </w:p>
    <w:bookmarkEnd w:id="1526"/>
    <w:bookmarkStart w:name="z1530" w:id="1527"/>
    <w:p>
      <w:pPr>
        <w:spacing w:after="0"/>
        <w:ind w:left="0"/>
        <w:jc w:val="both"/>
      </w:pPr>
      <w:r>
        <w:rPr>
          <w:rFonts w:ascii="Times New Roman"/>
          <w:b w:val="false"/>
          <w:i w:val="false"/>
          <w:color w:val="000000"/>
          <w:sz w:val="28"/>
        </w:rPr>
        <w:t>
      щетка, шұға, қағаз жайманы керу біліктерінің жұмысын және бояу аппаратының алдындағы тежеу құрылғысын және бояу құрамын жазу қабатын реттеу;</w:t>
      </w:r>
    </w:p>
    <w:bookmarkEnd w:id="1527"/>
    <w:bookmarkStart w:name="z1531" w:id="1528"/>
    <w:p>
      <w:pPr>
        <w:spacing w:after="0"/>
        <w:ind w:left="0"/>
        <w:jc w:val="both"/>
      </w:pPr>
      <w:r>
        <w:rPr>
          <w:rFonts w:ascii="Times New Roman"/>
          <w:b w:val="false"/>
          <w:i w:val="false"/>
          <w:color w:val="000000"/>
          <w:sz w:val="28"/>
        </w:rPr>
        <w:t>
      қағаз жайманың екі жағына да жамылғыны тегістеп жағу;</w:t>
      </w:r>
    </w:p>
    <w:bookmarkEnd w:id="1528"/>
    <w:bookmarkStart w:name="z1532" w:id="1529"/>
    <w:p>
      <w:pPr>
        <w:spacing w:after="0"/>
        <w:ind w:left="0"/>
        <w:jc w:val="both"/>
      </w:pPr>
      <w:r>
        <w:rPr>
          <w:rFonts w:ascii="Times New Roman"/>
          <w:b w:val="false"/>
          <w:i w:val="false"/>
          <w:color w:val="000000"/>
          <w:sz w:val="28"/>
        </w:rPr>
        <w:t>
      температураны реттеу;</w:t>
      </w:r>
    </w:p>
    <w:bookmarkEnd w:id="1529"/>
    <w:bookmarkStart w:name="z1533" w:id="1530"/>
    <w:p>
      <w:pPr>
        <w:spacing w:after="0"/>
        <w:ind w:left="0"/>
        <w:jc w:val="both"/>
      </w:pPr>
      <w:r>
        <w:rPr>
          <w:rFonts w:ascii="Times New Roman"/>
          <w:b w:val="false"/>
          <w:i w:val="false"/>
          <w:color w:val="000000"/>
          <w:sz w:val="28"/>
        </w:rPr>
        <w:t>
      қағаз-негізді жұмсаудың белгіленген нормасын сақтау;</w:t>
      </w:r>
    </w:p>
    <w:bookmarkEnd w:id="1530"/>
    <w:bookmarkStart w:name="z1534" w:id="1531"/>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bookmarkEnd w:id="1531"/>
    <w:bookmarkStart w:name="z1535" w:id="1532"/>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End w:id="1532"/>
    <w:bookmarkStart w:name="z1536" w:id="1533"/>
    <w:p>
      <w:pPr>
        <w:spacing w:after="0"/>
        <w:ind w:left="0"/>
        <w:jc w:val="both"/>
      </w:pPr>
      <w:r>
        <w:rPr>
          <w:rFonts w:ascii="Times New Roman"/>
          <w:b w:val="false"/>
          <w:i w:val="false"/>
          <w:color w:val="000000"/>
          <w:sz w:val="28"/>
        </w:rPr>
        <w:t>
      248. Білуге тиіс:</w:t>
      </w:r>
    </w:p>
    <w:bookmarkEnd w:id="1533"/>
    <w:bookmarkStart w:name="z1537" w:id="1534"/>
    <w:p>
      <w:pPr>
        <w:spacing w:after="0"/>
        <w:ind w:left="0"/>
        <w:jc w:val="both"/>
      </w:pPr>
      <w:r>
        <w:rPr>
          <w:rFonts w:ascii="Times New Roman"/>
          <w:b w:val="false"/>
          <w:i w:val="false"/>
          <w:color w:val="000000"/>
          <w:sz w:val="28"/>
        </w:rPr>
        <w:t>
      қызмет көрсетілетін жабдықтың, коммуникацияның, бақылау-өлшеу аппаратурасының құрылысы;</w:t>
      </w:r>
    </w:p>
    <w:bookmarkEnd w:id="1534"/>
    <w:bookmarkStart w:name="z1538" w:id="1535"/>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 қағаз-негіздің, суспензияның құрамдас компоненттерінің қасиеттері және оларды бекіту дәрежесі;</w:t>
      </w:r>
    </w:p>
    <w:bookmarkEnd w:id="1535"/>
    <w:bookmarkStart w:name="z1539" w:id="1536"/>
    <w:p>
      <w:pPr>
        <w:spacing w:after="0"/>
        <w:ind w:left="0"/>
        <w:jc w:val="both"/>
      </w:pPr>
      <w:r>
        <w:rPr>
          <w:rFonts w:ascii="Times New Roman"/>
          <w:b w:val="false"/>
          <w:i w:val="false"/>
          <w:color w:val="000000"/>
          <w:sz w:val="28"/>
        </w:rPr>
        <w:t>
      дайын өнімнің сапалық көрсеткіштері.</w:t>
      </w:r>
    </w:p>
    <w:bookmarkEnd w:id="1536"/>
    <w:bookmarkStart w:name="z1540" w:id="1537"/>
    <w:p>
      <w:pPr>
        <w:spacing w:after="0"/>
        <w:ind w:left="0"/>
        <w:jc w:val="both"/>
      </w:pPr>
      <w:r>
        <w:rPr>
          <w:rFonts w:ascii="Times New Roman"/>
          <w:b w:val="false"/>
          <w:i w:val="false"/>
          <w:color w:val="000000"/>
          <w:sz w:val="28"/>
        </w:rPr>
        <w:t>
      50. Вакуум-қалыптау машинасының машинисі</w:t>
      </w:r>
    </w:p>
    <w:bookmarkEnd w:id="1537"/>
    <w:bookmarkStart w:name="z1541" w:id="1538"/>
    <w:p>
      <w:pPr>
        <w:spacing w:after="0"/>
        <w:ind w:left="0"/>
        <w:jc w:val="both"/>
      </w:pPr>
      <w:r>
        <w:rPr>
          <w:rFonts w:ascii="Times New Roman"/>
          <w:b w:val="false"/>
          <w:i w:val="false"/>
          <w:color w:val="000000"/>
          <w:sz w:val="28"/>
        </w:rPr>
        <w:t>
      Параграф 1. Вакуум-қалыптау машинасының машинисі, 4-разряд</w:t>
      </w:r>
    </w:p>
    <w:bookmarkEnd w:id="1538"/>
    <w:bookmarkStart w:name="z1542" w:id="1539"/>
    <w:p>
      <w:pPr>
        <w:spacing w:after="0"/>
        <w:ind w:left="0"/>
        <w:jc w:val="both"/>
      </w:pPr>
      <w:r>
        <w:rPr>
          <w:rFonts w:ascii="Times New Roman"/>
          <w:b w:val="false"/>
          <w:i w:val="false"/>
          <w:color w:val="000000"/>
          <w:sz w:val="28"/>
        </w:rPr>
        <w:t>
      249. Жұмыс сипаттамасы:</w:t>
      </w:r>
    </w:p>
    <w:bookmarkEnd w:id="1539"/>
    <w:bookmarkStart w:name="z1543" w:id="1540"/>
    <w:p>
      <w:pPr>
        <w:spacing w:after="0"/>
        <w:ind w:left="0"/>
        <w:jc w:val="both"/>
      </w:pPr>
      <w:r>
        <w:rPr>
          <w:rFonts w:ascii="Times New Roman"/>
          <w:b w:val="false"/>
          <w:i w:val="false"/>
          <w:color w:val="000000"/>
          <w:sz w:val="28"/>
        </w:rPr>
        <w:t>
      біліктілігі анағұрлым жоғары машинистің басшылығымен жұмыртқаға арналған төсемені вакуум-қалыптау машинасында құю процессін жүргізу;</w:t>
      </w:r>
    </w:p>
    <w:bookmarkEnd w:id="1540"/>
    <w:bookmarkStart w:name="z1544" w:id="1541"/>
    <w:p>
      <w:pPr>
        <w:spacing w:after="0"/>
        <w:ind w:left="0"/>
        <w:jc w:val="both"/>
      </w:pPr>
      <w:r>
        <w:rPr>
          <w:rFonts w:ascii="Times New Roman"/>
          <w:b w:val="false"/>
          <w:i w:val="false"/>
          <w:color w:val="000000"/>
          <w:sz w:val="28"/>
        </w:rPr>
        <w:t>
      машинаның барлық тораптарының, реттеу және бақылау-өлшеу аппаратурасының жұмысын бақылау;</w:t>
      </w:r>
    </w:p>
    <w:bookmarkEnd w:id="1541"/>
    <w:bookmarkStart w:name="z1545" w:id="1542"/>
    <w:p>
      <w:pPr>
        <w:spacing w:after="0"/>
        <w:ind w:left="0"/>
        <w:jc w:val="both"/>
      </w:pPr>
      <w:r>
        <w:rPr>
          <w:rFonts w:ascii="Times New Roman"/>
          <w:b w:val="false"/>
          <w:i w:val="false"/>
          <w:color w:val="000000"/>
          <w:sz w:val="28"/>
        </w:rPr>
        <w:t>
      өндірілетін өнімнің саны мен сапасын бақылау;</w:t>
      </w:r>
    </w:p>
    <w:bookmarkEnd w:id="1542"/>
    <w:bookmarkStart w:name="z1546" w:id="1543"/>
    <w:p>
      <w:pPr>
        <w:spacing w:after="0"/>
        <w:ind w:left="0"/>
        <w:jc w:val="both"/>
      </w:pPr>
      <w:r>
        <w:rPr>
          <w:rFonts w:ascii="Times New Roman"/>
          <w:b w:val="false"/>
          <w:i w:val="false"/>
          <w:color w:val="000000"/>
          <w:sz w:val="28"/>
        </w:rPr>
        <w:t>
      машинаның жекелеген тораптарын іске қосу және тоқтату;</w:t>
      </w:r>
    </w:p>
    <w:bookmarkEnd w:id="1543"/>
    <w:bookmarkStart w:name="z1547" w:id="1544"/>
    <w:p>
      <w:pPr>
        <w:spacing w:after="0"/>
        <w:ind w:left="0"/>
        <w:jc w:val="both"/>
      </w:pPr>
      <w:r>
        <w:rPr>
          <w:rFonts w:ascii="Times New Roman"/>
          <w:b w:val="false"/>
          <w:i w:val="false"/>
          <w:color w:val="000000"/>
          <w:sz w:val="28"/>
        </w:rPr>
        <w:t>
      қалыптаудан кейін төсеменің салмағын бақылау.</w:t>
      </w:r>
    </w:p>
    <w:bookmarkEnd w:id="1544"/>
    <w:bookmarkStart w:name="z1548" w:id="1545"/>
    <w:p>
      <w:pPr>
        <w:spacing w:after="0"/>
        <w:ind w:left="0"/>
        <w:jc w:val="both"/>
      </w:pPr>
      <w:r>
        <w:rPr>
          <w:rFonts w:ascii="Times New Roman"/>
          <w:b w:val="false"/>
          <w:i w:val="false"/>
          <w:color w:val="000000"/>
          <w:sz w:val="28"/>
        </w:rPr>
        <w:t>
      250. Білуге тиіс:</w:t>
      </w:r>
    </w:p>
    <w:bookmarkEnd w:id="1545"/>
    <w:bookmarkStart w:name="z1549" w:id="1546"/>
    <w:p>
      <w:pPr>
        <w:spacing w:after="0"/>
        <w:ind w:left="0"/>
        <w:jc w:val="both"/>
      </w:pPr>
      <w:r>
        <w:rPr>
          <w:rFonts w:ascii="Times New Roman"/>
          <w:b w:val="false"/>
          <w:i w:val="false"/>
          <w:color w:val="000000"/>
          <w:sz w:val="28"/>
        </w:rPr>
        <w:t>
      қызмет көрсетілетін жабдықтың құрылысы мен жұмыс қағидаты;</w:t>
      </w:r>
    </w:p>
    <w:bookmarkEnd w:id="1546"/>
    <w:bookmarkStart w:name="z1550" w:id="1547"/>
    <w:p>
      <w:pPr>
        <w:spacing w:after="0"/>
        <w:ind w:left="0"/>
        <w:jc w:val="both"/>
      </w:pPr>
      <w:r>
        <w:rPr>
          <w:rFonts w:ascii="Times New Roman"/>
          <w:b w:val="false"/>
          <w:i w:val="false"/>
          <w:color w:val="000000"/>
          <w:sz w:val="28"/>
        </w:rPr>
        <w:t>
      реттеу және бақылау-өлшеу аппаратурасының жұмыс қағидасы;</w:t>
      </w:r>
    </w:p>
    <w:bookmarkEnd w:id="1547"/>
    <w:bookmarkStart w:name="z1551" w:id="1548"/>
    <w:p>
      <w:pPr>
        <w:spacing w:after="0"/>
        <w:ind w:left="0"/>
        <w:jc w:val="both"/>
      </w:pPr>
      <w:r>
        <w:rPr>
          <w:rFonts w:ascii="Times New Roman"/>
          <w:b w:val="false"/>
          <w:i w:val="false"/>
          <w:color w:val="000000"/>
          <w:sz w:val="28"/>
        </w:rPr>
        <w:t>
      оны басқару пультінен іске қосу және тоқтату ережесі;</w:t>
      </w:r>
    </w:p>
    <w:bookmarkEnd w:id="1548"/>
    <w:bookmarkStart w:name="z1552" w:id="1549"/>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End w:id="1549"/>
    <w:bookmarkStart w:name="z1553" w:id="1550"/>
    <w:p>
      <w:pPr>
        <w:spacing w:after="0"/>
        <w:ind w:left="0"/>
        <w:jc w:val="both"/>
      </w:pPr>
      <w:r>
        <w:rPr>
          <w:rFonts w:ascii="Times New Roman"/>
          <w:b w:val="false"/>
          <w:i w:val="false"/>
          <w:color w:val="000000"/>
          <w:sz w:val="28"/>
        </w:rPr>
        <w:t>
      Параграф 2. Вакуум-қалыптау машинасының машинисі, 5-разряд</w:t>
      </w:r>
    </w:p>
    <w:bookmarkEnd w:id="1550"/>
    <w:bookmarkStart w:name="z1554" w:id="1551"/>
    <w:p>
      <w:pPr>
        <w:spacing w:after="0"/>
        <w:ind w:left="0"/>
        <w:jc w:val="both"/>
      </w:pPr>
      <w:r>
        <w:rPr>
          <w:rFonts w:ascii="Times New Roman"/>
          <w:b w:val="false"/>
          <w:i w:val="false"/>
          <w:color w:val="000000"/>
          <w:sz w:val="28"/>
        </w:rPr>
        <w:t>
      251. Жұмыс сипаттамасы:</w:t>
      </w:r>
    </w:p>
    <w:bookmarkEnd w:id="1551"/>
    <w:bookmarkStart w:name="z1555" w:id="1552"/>
    <w:p>
      <w:pPr>
        <w:spacing w:after="0"/>
        <w:ind w:left="0"/>
        <w:jc w:val="both"/>
      </w:pPr>
      <w:r>
        <w:rPr>
          <w:rFonts w:ascii="Times New Roman"/>
          <w:b w:val="false"/>
          <w:i w:val="false"/>
          <w:color w:val="000000"/>
          <w:sz w:val="28"/>
        </w:rPr>
        <w:t>
      жұмыртқаға арналған төсемені вакуум-қалыптау машинасында құю процессін жүргізу;</w:t>
      </w:r>
    </w:p>
    <w:bookmarkEnd w:id="1552"/>
    <w:bookmarkStart w:name="z1556" w:id="1553"/>
    <w:p>
      <w:pPr>
        <w:spacing w:after="0"/>
        <w:ind w:left="0"/>
        <w:jc w:val="both"/>
      </w:pPr>
      <w:r>
        <w:rPr>
          <w:rFonts w:ascii="Times New Roman"/>
          <w:b w:val="false"/>
          <w:i w:val="false"/>
          <w:color w:val="000000"/>
          <w:sz w:val="28"/>
        </w:rPr>
        <w:t>
      машина астауына түсетін массаның концентрациясын, ұнтақталу дәрежесі мен басқа да сапалық көрсеткіштерін бақылау;</w:t>
      </w:r>
    </w:p>
    <w:bookmarkEnd w:id="1553"/>
    <w:bookmarkStart w:name="z1557" w:id="1554"/>
    <w:p>
      <w:pPr>
        <w:spacing w:after="0"/>
        <w:ind w:left="0"/>
        <w:jc w:val="both"/>
      </w:pPr>
      <w:r>
        <w:rPr>
          <w:rFonts w:ascii="Times New Roman"/>
          <w:b w:val="false"/>
          <w:i w:val="false"/>
          <w:color w:val="000000"/>
          <w:sz w:val="28"/>
        </w:rPr>
        <w:t>
      төсеменің сапалық көрсеткіштеріне байланысты вакуум мен ауа дәрежесін реттеу;</w:t>
      </w:r>
    </w:p>
    <w:bookmarkEnd w:id="1554"/>
    <w:bookmarkStart w:name="z1558" w:id="1555"/>
    <w:p>
      <w:pPr>
        <w:spacing w:after="0"/>
        <w:ind w:left="0"/>
        <w:jc w:val="both"/>
      </w:pPr>
      <w:r>
        <w:rPr>
          <w:rFonts w:ascii="Times New Roman"/>
          <w:b w:val="false"/>
          <w:i w:val="false"/>
          <w:color w:val="000000"/>
          <w:sz w:val="28"/>
        </w:rPr>
        <w:t>
      машинаның барлық тораптары мен механизмдерін белгіленген режимге шикізаттың сапасы мен өңделетін өнімнің түржиынына байланысты баптау және реттеу.</w:t>
      </w:r>
    </w:p>
    <w:bookmarkEnd w:id="1555"/>
    <w:bookmarkStart w:name="z1559" w:id="1556"/>
    <w:p>
      <w:pPr>
        <w:spacing w:after="0"/>
        <w:ind w:left="0"/>
        <w:jc w:val="both"/>
      </w:pPr>
      <w:r>
        <w:rPr>
          <w:rFonts w:ascii="Times New Roman"/>
          <w:b w:val="false"/>
          <w:i w:val="false"/>
          <w:color w:val="000000"/>
          <w:sz w:val="28"/>
        </w:rPr>
        <w:t>
      252. Білуге тиіс:</w:t>
      </w:r>
    </w:p>
    <w:bookmarkEnd w:id="1556"/>
    <w:bookmarkStart w:name="z1560" w:id="1557"/>
    <w:p>
      <w:pPr>
        <w:spacing w:after="0"/>
        <w:ind w:left="0"/>
        <w:jc w:val="both"/>
      </w:pPr>
      <w:r>
        <w:rPr>
          <w:rFonts w:ascii="Times New Roman"/>
          <w:b w:val="false"/>
          <w:i w:val="false"/>
          <w:color w:val="000000"/>
          <w:sz w:val="28"/>
        </w:rPr>
        <w:t>
      қызмет көрсетілетін жабдықтың құрылысы мен баптау ережесі, коммуникация схемасы;</w:t>
      </w:r>
    </w:p>
    <w:bookmarkEnd w:id="1557"/>
    <w:bookmarkStart w:name="z1561" w:id="1558"/>
    <w:p>
      <w:pPr>
        <w:spacing w:after="0"/>
        <w:ind w:left="0"/>
        <w:jc w:val="both"/>
      </w:pPr>
      <w:r>
        <w:rPr>
          <w:rFonts w:ascii="Times New Roman"/>
          <w:b w:val="false"/>
          <w:i w:val="false"/>
          <w:color w:val="000000"/>
          <w:sz w:val="28"/>
        </w:rPr>
        <w:t>
      жұмыртқаға арналған төсемені жасаудың технологиялық процессі;</w:t>
      </w:r>
    </w:p>
    <w:bookmarkEnd w:id="1558"/>
    <w:bookmarkStart w:name="z1562" w:id="1559"/>
    <w:p>
      <w:pPr>
        <w:spacing w:after="0"/>
        <w:ind w:left="0"/>
        <w:jc w:val="both"/>
      </w:pPr>
      <w:r>
        <w:rPr>
          <w:rFonts w:ascii="Times New Roman"/>
          <w:b w:val="false"/>
          <w:i w:val="false"/>
          <w:color w:val="000000"/>
          <w:sz w:val="28"/>
        </w:rPr>
        <w:t>
      бастапқы шикізат пен жартылай дайын өнімдердің сапалық көрсеткіштері;</w:t>
      </w:r>
    </w:p>
    <w:bookmarkEnd w:id="1559"/>
    <w:bookmarkStart w:name="z1563" w:id="1560"/>
    <w:p>
      <w:pPr>
        <w:spacing w:after="0"/>
        <w:ind w:left="0"/>
        <w:jc w:val="both"/>
      </w:pPr>
      <w:r>
        <w:rPr>
          <w:rFonts w:ascii="Times New Roman"/>
          <w:b w:val="false"/>
          <w:i w:val="false"/>
          <w:color w:val="000000"/>
          <w:sz w:val="28"/>
        </w:rPr>
        <w:t>
      жекелеген факторлардың өндіріс технологиясына тигізетін әсері;</w:t>
      </w:r>
    </w:p>
    <w:bookmarkEnd w:id="1560"/>
    <w:bookmarkStart w:name="z1564" w:id="1561"/>
    <w:p>
      <w:pPr>
        <w:spacing w:after="0"/>
        <w:ind w:left="0"/>
        <w:jc w:val="both"/>
      </w:pPr>
      <w:r>
        <w:rPr>
          <w:rFonts w:ascii="Times New Roman"/>
          <w:b w:val="false"/>
          <w:i w:val="false"/>
          <w:color w:val="000000"/>
          <w:sz w:val="28"/>
        </w:rPr>
        <w:t>
      жартылай дайын өнімдерді, толтыру және желімдеу материалдарын жұмсаудың шекті нормасы.</w:t>
      </w:r>
    </w:p>
    <w:bookmarkEnd w:id="1561"/>
    <w:bookmarkStart w:name="z1565" w:id="1562"/>
    <w:p>
      <w:pPr>
        <w:spacing w:after="0"/>
        <w:ind w:left="0"/>
        <w:jc w:val="both"/>
      </w:pPr>
      <w:r>
        <w:rPr>
          <w:rFonts w:ascii="Times New Roman"/>
          <w:b w:val="false"/>
          <w:i w:val="false"/>
          <w:color w:val="000000"/>
          <w:sz w:val="28"/>
        </w:rPr>
        <w:t>
      51. Ою-қалыптау машинасының машинисі</w:t>
      </w:r>
    </w:p>
    <w:bookmarkEnd w:id="1562"/>
    <w:bookmarkStart w:name="z1566" w:id="1563"/>
    <w:p>
      <w:pPr>
        <w:spacing w:after="0"/>
        <w:ind w:left="0"/>
        <w:jc w:val="both"/>
      </w:pPr>
      <w:r>
        <w:rPr>
          <w:rFonts w:ascii="Times New Roman"/>
          <w:b w:val="false"/>
          <w:i w:val="false"/>
          <w:color w:val="000000"/>
          <w:sz w:val="28"/>
        </w:rPr>
        <w:t>
      Параграф 1. Ою-қалыптау машинасының машинисі, 1-разряд</w:t>
      </w:r>
    </w:p>
    <w:bookmarkEnd w:id="1563"/>
    <w:bookmarkStart w:name="z1567" w:id="1564"/>
    <w:p>
      <w:pPr>
        <w:spacing w:after="0"/>
        <w:ind w:left="0"/>
        <w:jc w:val="both"/>
      </w:pPr>
      <w:r>
        <w:rPr>
          <w:rFonts w:ascii="Times New Roman"/>
          <w:b w:val="false"/>
          <w:i w:val="false"/>
          <w:color w:val="000000"/>
          <w:sz w:val="28"/>
        </w:rPr>
        <w:t>
      253. Жұмыс сипаттамасы:</w:t>
      </w:r>
    </w:p>
    <w:bookmarkEnd w:id="1564"/>
    <w:bookmarkStart w:name="z1568" w:id="1565"/>
    <w:p>
      <w:pPr>
        <w:spacing w:after="0"/>
        <w:ind w:left="0"/>
        <w:jc w:val="both"/>
      </w:pPr>
      <w:r>
        <w:rPr>
          <w:rFonts w:ascii="Times New Roman"/>
          <w:b w:val="false"/>
          <w:i w:val="false"/>
          <w:color w:val="000000"/>
          <w:sz w:val="28"/>
        </w:rPr>
        <w:t>
      картон мен қағаздың бұрыштарын және басылған (қағаз) дайындаманың қалыбын кейіннен бүктей отырып, нығыздауышпен ою;</w:t>
      </w:r>
    </w:p>
    <w:bookmarkEnd w:id="1565"/>
    <w:bookmarkStart w:name="z1569" w:id="1566"/>
    <w:p>
      <w:pPr>
        <w:spacing w:after="0"/>
        <w:ind w:left="0"/>
        <w:jc w:val="both"/>
      </w:pPr>
      <w:r>
        <w:rPr>
          <w:rFonts w:ascii="Times New Roman"/>
          <w:b w:val="false"/>
          <w:i w:val="false"/>
          <w:color w:val="000000"/>
          <w:sz w:val="28"/>
        </w:rPr>
        <w:t>
      дәптер, блокнот, жолдың, карталардың, сызбалардың және тағы басқа бұйымдардың бұрыштарын станокта шабу;</w:t>
      </w:r>
    </w:p>
    <w:bookmarkEnd w:id="1566"/>
    <w:bookmarkStart w:name="z1570" w:id="1567"/>
    <w:p>
      <w:pPr>
        <w:spacing w:after="0"/>
        <w:ind w:left="0"/>
        <w:jc w:val="both"/>
      </w:pPr>
      <w:r>
        <w:rPr>
          <w:rFonts w:ascii="Times New Roman"/>
          <w:b w:val="false"/>
          <w:i w:val="false"/>
          <w:color w:val="000000"/>
          <w:sz w:val="28"/>
        </w:rPr>
        <w:t>
      кейіннен бүктей отырып, басындағы суретті қалыптау;</w:t>
      </w:r>
    </w:p>
    <w:bookmarkEnd w:id="1567"/>
    <w:bookmarkStart w:name="z1571" w:id="1568"/>
    <w:p>
      <w:pPr>
        <w:spacing w:after="0"/>
        <w:ind w:left="0"/>
        <w:jc w:val="both"/>
      </w:pPr>
      <w:r>
        <w:rPr>
          <w:rFonts w:ascii="Times New Roman"/>
          <w:b w:val="false"/>
          <w:i w:val="false"/>
          <w:color w:val="000000"/>
          <w:sz w:val="28"/>
        </w:rPr>
        <w:t>
      саңылау тесу (бұрғылау), қағаз шашақ, картон жолақтарын кесу;</w:t>
      </w:r>
    </w:p>
    <w:bookmarkEnd w:id="1568"/>
    <w:bookmarkStart w:name="z1572" w:id="1569"/>
    <w:p>
      <w:pPr>
        <w:spacing w:after="0"/>
        <w:ind w:left="0"/>
        <w:jc w:val="both"/>
      </w:pPr>
      <w:r>
        <w:rPr>
          <w:rFonts w:ascii="Times New Roman"/>
          <w:b w:val="false"/>
          <w:i w:val="false"/>
          <w:color w:val="000000"/>
          <w:sz w:val="28"/>
        </w:rPr>
        <w:t>
      картон дайындаманы қалыптау станогының матрицасына салу;</w:t>
      </w:r>
    </w:p>
    <w:bookmarkEnd w:id="1569"/>
    <w:bookmarkStart w:name="z1573" w:id="1570"/>
    <w:p>
      <w:pPr>
        <w:spacing w:after="0"/>
        <w:ind w:left="0"/>
        <w:jc w:val="both"/>
      </w:pPr>
      <w:r>
        <w:rPr>
          <w:rFonts w:ascii="Times New Roman"/>
          <w:b w:val="false"/>
          <w:i w:val="false"/>
          <w:color w:val="000000"/>
          <w:sz w:val="28"/>
        </w:rPr>
        <w:t>
      станоктың жұмысын реттеу;</w:t>
      </w:r>
    </w:p>
    <w:bookmarkEnd w:id="1570"/>
    <w:bookmarkStart w:name="z1574" w:id="1571"/>
    <w:p>
      <w:pPr>
        <w:spacing w:after="0"/>
        <w:ind w:left="0"/>
        <w:jc w:val="both"/>
      </w:pPr>
      <w:r>
        <w:rPr>
          <w:rFonts w:ascii="Times New Roman"/>
          <w:b w:val="false"/>
          <w:i w:val="false"/>
          <w:color w:val="000000"/>
          <w:sz w:val="28"/>
        </w:rPr>
        <w:t>
      дайындалатын бұйымның сапасын бақылау.</w:t>
      </w:r>
    </w:p>
    <w:bookmarkEnd w:id="1571"/>
    <w:bookmarkStart w:name="z1575" w:id="1572"/>
    <w:p>
      <w:pPr>
        <w:spacing w:after="0"/>
        <w:ind w:left="0"/>
        <w:jc w:val="both"/>
      </w:pPr>
      <w:r>
        <w:rPr>
          <w:rFonts w:ascii="Times New Roman"/>
          <w:b w:val="false"/>
          <w:i w:val="false"/>
          <w:color w:val="000000"/>
          <w:sz w:val="28"/>
        </w:rPr>
        <w:t>
      254. Білуге тиіс:</w:t>
      </w:r>
    </w:p>
    <w:bookmarkEnd w:id="1572"/>
    <w:bookmarkStart w:name="z1576" w:id="1573"/>
    <w:p>
      <w:pPr>
        <w:spacing w:after="0"/>
        <w:ind w:left="0"/>
        <w:jc w:val="both"/>
      </w:pPr>
      <w:r>
        <w:rPr>
          <w:rFonts w:ascii="Times New Roman"/>
          <w:b w:val="false"/>
          <w:i w:val="false"/>
          <w:color w:val="000000"/>
          <w:sz w:val="28"/>
        </w:rPr>
        <w:t>
      қызмет көрсетілетін жабдықтың құрылысы;</w:t>
      </w:r>
    </w:p>
    <w:bookmarkEnd w:id="1573"/>
    <w:bookmarkStart w:name="z1577" w:id="1574"/>
    <w:p>
      <w:pPr>
        <w:spacing w:after="0"/>
        <w:ind w:left="0"/>
        <w:jc w:val="both"/>
      </w:pPr>
      <w:r>
        <w:rPr>
          <w:rFonts w:ascii="Times New Roman"/>
          <w:b w:val="false"/>
          <w:i w:val="false"/>
          <w:color w:val="000000"/>
          <w:sz w:val="28"/>
        </w:rPr>
        <w:t>
      дайындамалар мен бұйымдардың түржиыны.</w:t>
      </w:r>
    </w:p>
    <w:bookmarkEnd w:id="1574"/>
    <w:bookmarkStart w:name="z1578" w:id="1575"/>
    <w:p>
      <w:pPr>
        <w:spacing w:after="0"/>
        <w:ind w:left="0"/>
        <w:jc w:val="both"/>
      </w:pPr>
      <w:r>
        <w:rPr>
          <w:rFonts w:ascii="Times New Roman"/>
          <w:b w:val="false"/>
          <w:i w:val="false"/>
          <w:color w:val="000000"/>
          <w:sz w:val="28"/>
        </w:rPr>
        <w:t>
      Параграф 2. Ою-қалыптау машинасының машинисі, 2-разряд</w:t>
      </w:r>
    </w:p>
    <w:bookmarkEnd w:id="1575"/>
    <w:bookmarkStart w:name="z1579" w:id="1576"/>
    <w:p>
      <w:pPr>
        <w:spacing w:after="0"/>
        <w:ind w:left="0"/>
        <w:jc w:val="both"/>
      </w:pPr>
      <w:r>
        <w:rPr>
          <w:rFonts w:ascii="Times New Roman"/>
          <w:b w:val="false"/>
          <w:i w:val="false"/>
          <w:color w:val="000000"/>
          <w:sz w:val="28"/>
        </w:rPr>
        <w:t>
      255. Жұмыс сипаттамасы:</w:t>
      </w:r>
    </w:p>
    <w:bookmarkEnd w:id="1576"/>
    <w:bookmarkStart w:name="z1580" w:id="1577"/>
    <w:p>
      <w:pPr>
        <w:spacing w:after="0"/>
        <w:ind w:left="0"/>
        <w:jc w:val="both"/>
      </w:pPr>
      <w:r>
        <w:rPr>
          <w:rFonts w:ascii="Times New Roman"/>
          <w:b w:val="false"/>
          <w:i w:val="false"/>
          <w:color w:val="000000"/>
          <w:sz w:val="28"/>
        </w:rPr>
        <w:t>
      көркем қорапша, сауыт, конверт, папка және басқа бұйымдарды жасау үшін қағаздан, картоннан және басқа материалдардан жасалған әр түрлі пішінді этикеткаларды, белгілерді, картонаж бөлшектерді қалыптардың көмегімен ою және ою-бомбылау престерында және оларды бомбыламай-ақ ою, қағаздан, картоннан және фибрадан бұйымдарды механикалық шабу престерінде қалыптау-шабу;</w:t>
      </w:r>
    </w:p>
    <w:bookmarkEnd w:id="1577"/>
    <w:bookmarkStart w:name="z1581" w:id="1578"/>
    <w:p>
      <w:pPr>
        <w:spacing w:after="0"/>
        <w:ind w:left="0"/>
        <w:jc w:val="both"/>
      </w:pPr>
      <w:r>
        <w:rPr>
          <w:rFonts w:ascii="Times New Roman"/>
          <w:b w:val="false"/>
          <w:i w:val="false"/>
          <w:color w:val="000000"/>
          <w:sz w:val="28"/>
        </w:rPr>
        <w:t>
      қораптың, жәшіктің, бумалардың жиегінде әмбебап-салу станоктарында тілік, шлица тілу;</w:t>
      </w:r>
    </w:p>
    <w:bookmarkEnd w:id="1578"/>
    <w:bookmarkStart w:name="z1582" w:id="1579"/>
    <w:p>
      <w:pPr>
        <w:spacing w:after="0"/>
        <w:ind w:left="0"/>
        <w:jc w:val="both"/>
      </w:pPr>
      <w:r>
        <w:rPr>
          <w:rFonts w:ascii="Times New Roman"/>
          <w:b w:val="false"/>
          <w:i w:val="false"/>
          <w:color w:val="000000"/>
          <w:sz w:val="28"/>
        </w:rPr>
        <w:t>
      картонды айналдыра кесу және картон қабатын формат бойынша кесу;</w:t>
      </w:r>
    </w:p>
    <w:bookmarkEnd w:id="1579"/>
    <w:bookmarkStart w:name="z1583" w:id="1580"/>
    <w:p>
      <w:pPr>
        <w:spacing w:after="0"/>
        <w:ind w:left="0"/>
        <w:jc w:val="both"/>
      </w:pPr>
      <w:r>
        <w:rPr>
          <w:rFonts w:ascii="Times New Roman"/>
          <w:b w:val="false"/>
          <w:i w:val="false"/>
          <w:color w:val="000000"/>
          <w:sz w:val="28"/>
        </w:rPr>
        <w:t>
      шараның металл сақиналарының жігін нығыздау және шараның мойнына арналған металл пластиналарын қалыптау;</w:t>
      </w:r>
    </w:p>
    <w:bookmarkEnd w:id="1580"/>
    <w:bookmarkStart w:name="z1584" w:id="1581"/>
    <w:p>
      <w:pPr>
        <w:spacing w:after="0"/>
        <w:ind w:left="0"/>
        <w:jc w:val="both"/>
      </w:pPr>
      <w:r>
        <w:rPr>
          <w:rFonts w:ascii="Times New Roman"/>
          <w:b w:val="false"/>
          <w:i w:val="false"/>
          <w:color w:val="000000"/>
          <w:sz w:val="28"/>
        </w:rPr>
        <w:t>
      фибра дайындамаларында саңылау тесу;</w:t>
      </w:r>
    </w:p>
    <w:bookmarkEnd w:id="1581"/>
    <w:bookmarkStart w:name="z1585" w:id="1582"/>
    <w:p>
      <w:pPr>
        <w:spacing w:after="0"/>
        <w:ind w:left="0"/>
        <w:jc w:val="both"/>
      </w:pPr>
      <w:r>
        <w:rPr>
          <w:rFonts w:ascii="Times New Roman"/>
          <w:b w:val="false"/>
          <w:i w:val="false"/>
          <w:color w:val="000000"/>
          <w:sz w:val="28"/>
        </w:rPr>
        <w:t>
      чемоданға арналған фибра дайындамасын ию;</w:t>
      </w:r>
    </w:p>
    <w:bookmarkEnd w:id="1582"/>
    <w:bookmarkStart w:name="z1586" w:id="1583"/>
    <w:p>
      <w:pPr>
        <w:spacing w:after="0"/>
        <w:ind w:left="0"/>
        <w:jc w:val="both"/>
      </w:pPr>
      <w:r>
        <w:rPr>
          <w:rFonts w:ascii="Times New Roman"/>
          <w:b w:val="false"/>
          <w:i w:val="false"/>
          <w:color w:val="000000"/>
          <w:sz w:val="28"/>
        </w:rPr>
        <w:t>
      пуансонды қыздыру температурасын, ою бомбировкасы мен қадамын реттеу;</w:t>
      </w:r>
    </w:p>
    <w:bookmarkEnd w:id="1583"/>
    <w:bookmarkStart w:name="z1587" w:id="1584"/>
    <w:p>
      <w:pPr>
        <w:spacing w:after="0"/>
        <w:ind w:left="0"/>
        <w:jc w:val="both"/>
      </w:pPr>
      <w:r>
        <w:rPr>
          <w:rFonts w:ascii="Times New Roman"/>
          <w:b w:val="false"/>
          <w:i w:val="false"/>
          <w:color w:val="000000"/>
          <w:sz w:val="28"/>
        </w:rPr>
        <w:t>
      фаска бөлшектерін фрезерлеу станогында алу және саңылауларды бұрғылау станогында үңгілеу;</w:t>
      </w:r>
    </w:p>
    <w:bookmarkEnd w:id="1584"/>
    <w:bookmarkStart w:name="z1588" w:id="1585"/>
    <w:p>
      <w:pPr>
        <w:spacing w:after="0"/>
        <w:ind w:left="0"/>
        <w:jc w:val="both"/>
      </w:pPr>
      <w:r>
        <w:rPr>
          <w:rFonts w:ascii="Times New Roman"/>
          <w:b w:val="false"/>
          <w:i w:val="false"/>
          <w:color w:val="000000"/>
          <w:sz w:val="28"/>
        </w:rPr>
        <w:t>
      тіреудің орнын ауыстыру, пуансон мен матрицаларды ауыстыру, баптау;</w:t>
      </w:r>
    </w:p>
    <w:bookmarkEnd w:id="1585"/>
    <w:bookmarkStart w:name="z1589" w:id="1586"/>
    <w:p>
      <w:pPr>
        <w:spacing w:after="0"/>
        <w:ind w:left="0"/>
        <w:jc w:val="both"/>
      </w:pPr>
      <w:r>
        <w:rPr>
          <w:rFonts w:ascii="Times New Roman"/>
          <w:b w:val="false"/>
          <w:i w:val="false"/>
          <w:color w:val="000000"/>
          <w:sz w:val="28"/>
        </w:rPr>
        <w:t>
      бөлшектерді тазалау;</w:t>
      </w:r>
    </w:p>
    <w:bookmarkEnd w:id="1586"/>
    <w:bookmarkStart w:name="z1590" w:id="1587"/>
    <w:p>
      <w:pPr>
        <w:spacing w:after="0"/>
        <w:ind w:left="0"/>
        <w:jc w:val="both"/>
      </w:pPr>
      <w:r>
        <w:rPr>
          <w:rFonts w:ascii="Times New Roman"/>
          <w:b w:val="false"/>
          <w:i w:val="false"/>
          <w:color w:val="000000"/>
          <w:sz w:val="28"/>
        </w:rPr>
        <w:t>
      пышақтар мен қалыптарды орнату және оларды реттеу;</w:t>
      </w:r>
    </w:p>
    <w:bookmarkEnd w:id="1587"/>
    <w:bookmarkStart w:name="z1591" w:id="1588"/>
    <w:p>
      <w:pPr>
        <w:spacing w:after="0"/>
        <w:ind w:left="0"/>
        <w:jc w:val="both"/>
      </w:pPr>
      <w:r>
        <w:rPr>
          <w:rFonts w:ascii="Times New Roman"/>
          <w:b w:val="false"/>
          <w:i w:val="false"/>
          <w:color w:val="000000"/>
          <w:sz w:val="28"/>
        </w:rPr>
        <w:t>
      бұйымдарды ою сапасын бақылау;</w:t>
      </w:r>
    </w:p>
    <w:bookmarkEnd w:id="1588"/>
    <w:bookmarkStart w:name="z1592" w:id="1589"/>
    <w:p>
      <w:pPr>
        <w:spacing w:after="0"/>
        <w:ind w:left="0"/>
        <w:jc w:val="both"/>
      </w:pPr>
      <w:r>
        <w:rPr>
          <w:rFonts w:ascii="Times New Roman"/>
          <w:b w:val="false"/>
          <w:i w:val="false"/>
          <w:color w:val="000000"/>
          <w:sz w:val="28"/>
        </w:rPr>
        <w:t>
      жиналмалы қораптың жиектерін ою жұмыстарын біліктілігі анағұрлым жоғары машинистің басшылығымен ою автоматында орындау;</w:t>
      </w:r>
    </w:p>
    <w:bookmarkEnd w:id="1589"/>
    <w:bookmarkStart w:name="z1593" w:id="1590"/>
    <w:p>
      <w:pPr>
        <w:spacing w:after="0"/>
        <w:ind w:left="0"/>
        <w:jc w:val="both"/>
      </w:pPr>
      <w:r>
        <w:rPr>
          <w:rFonts w:ascii="Times New Roman"/>
          <w:b w:val="false"/>
          <w:i w:val="false"/>
          <w:color w:val="000000"/>
          <w:sz w:val="28"/>
        </w:rPr>
        <w:t>
      картонды дайындау және өзі салынатын жапсырманы зарядтау;</w:t>
      </w:r>
    </w:p>
    <w:bookmarkEnd w:id="1590"/>
    <w:bookmarkStart w:name="z1594" w:id="1591"/>
    <w:p>
      <w:pPr>
        <w:spacing w:after="0"/>
        <w:ind w:left="0"/>
        <w:jc w:val="both"/>
      </w:pPr>
      <w:r>
        <w:rPr>
          <w:rFonts w:ascii="Times New Roman"/>
          <w:b w:val="false"/>
          <w:i w:val="false"/>
          <w:color w:val="000000"/>
          <w:sz w:val="28"/>
        </w:rPr>
        <w:t>
      штанцевалдау қалыбын орнатуға және реттеуге қатысу;</w:t>
      </w:r>
    </w:p>
    <w:bookmarkEnd w:id="1591"/>
    <w:bookmarkStart w:name="z1595" w:id="1592"/>
    <w:p>
      <w:pPr>
        <w:spacing w:after="0"/>
        <w:ind w:left="0"/>
        <w:jc w:val="both"/>
      </w:pPr>
      <w:r>
        <w:rPr>
          <w:rFonts w:ascii="Times New Roman"/>
          <w:b w:val="false"/>
          <w:i w:val="false"/>
          <w:color w:val="000000"/>
          <w:sz w:val="28"/>
        </w:rPr>
        <w:t>
      қорап пішімінің сапасын тексере отырып қабылдау;</w:t>
      </w:r>
    </w:p>
    <w:bookmarkEnd w:id="1592"/>
    <w:bookmarkStart w:name="z1596" w:id="1593"/>
    <w:p>
      <w:pPr>
        <w:spacing w:after="0"/>
        <w:ind w:left="0"/>
        <w:jc w:val="both"/>
      </w:pPr>
      <w:r>
        <w:rPr>
          <w:rFonts w:ascii="Times New Roman"/>
          <w:b w:val="false"/>
          <w:i w:val="false"/>
          <w:color w:val="000000"/>
          <w:sz w:val="28"/>
        </w:rPr>
        <w:t>
      механизмнің жұмысқа жарамды жай-күйін бақылау;</w:t>
      </w:r>
    </w:p>
    <w:bookmarkEnd w:id="1593"/>
    <w:bookmarkStart w:name="z1597" w:id="1594"/>
    <w:p>
      <w:pPr>
        <w:spacing w:after="0"/>
        <w:ind w:left="0"/>
        <w:jc w:val="both"/>
      </w:pPr>
      <w:r>
        <w:rPr>
          <w:rFonts w:ascii="Times New Roman"/>
          <w:b w:val="false"/>
          <w:i w:val="false"/>
          <w:color w:val="000000"/>
          <w:sz w:val="28"/>
        </w:rPr>
        <w:t>
      автоматты тазалау және майлау.</w:t>
      </w:r>
    </w:p>
    <w:bookmarkEnd w:id="1594"/>
    <w:bookmarkStart w:name="z1598" w:id="1595"/>
    <w:p>
      <w:pPr>
        <w:spacing w:after="0"/>
        <w:ind w:left="0"/>
        <w:jc w:val="both"/>
      </w:pPr>
      <w:r>
        <w:rPr>
          <w:rFonts w:ascii="Times New Roman"/>
          <w:b w:val="false"/>
          <w:i w:val="false"/>
          <w:color w:val="000000"/>
          <w:sz w:val="28"/>
        </w:rPr>
        <w:t>
      256. Білуге тиіс:</w:t>
      </w:r>
    </w:p>
    <w:bookmarkEnd w:id="1595"/>
    <w:bookmarkStart w:name="z1599" w:id="1596"/>
    <w:p>
      <w:pPr>
        <w:spacing w:after="0"/>
        <w:ind w:left="0"/>
        <w:jc w:val="both"/>
      </w:pPr>
      <w:r>
        <w:rPr>
          <w:rFonts w:ascii="Times New Roman"/>
          <w:b w:val="false"/>
          <w:i w:val="false"/>
          <w:color w:val="000000"/>
          <w:sz w:val="28"/>
        </w:rPr>
        <w:t>
      қызмет көрсетілетін жабдықтың құрылысы;</w:t>
      </w:r>
    </w:p>
    <w:bookmarkEnd w:id="1596"/>
    <w:bookmarkStart w:name="z1600" w:id="1597"/>
    <w:p>
      <w:pPr>
        <w:spacing w:after="0"/>
        <w:ind w:left="0"/>
        <w:jc w:val="both"/>
      </w:pPr>
      <w:r>
        <w:rPr>
          <w:rFonts w:ascii="Times New Roman"/>
          <w:b w:val="false"/>
          <w:i w:val="false"/>
          <w:color w:val="000000"/>
          <w:sz w:val="28"/>
        </w:rPr>
        <w:t>
      престің прессін реттеу тәсілдері;</w:t>
      </w:r>
    </w:p>
    <w:bookmarkEnd w:id="1597"/>
    <w:bookmarkStart w:name="z1601" w:id="1598"/>
    <w:p>
      <w:pPr>
        <w:spacing w:after="0"/>
        <w:ind w:left="0"/>
        <w:jc w:val="both"/>
      </w:pPr>
      <w:r>
        <w:rPr>
          <w:rFonts w:ascii="Times New Roman"/>
          <w:b w:val="false"/>
          <w:i w:val="false"/>
          <w:color w:val="000000"/>
          <w:sz w:val="28"/>
        </w:rPr>
        <w:t>
      пуансонды қыздыру температурасы;</w:t>
      </w:r>
    </w:p>
    <w:bookmarkEnd w:id="1598"/>
    <w:bookmarkStart w:name="z1602" w:id="1599"/>
    <w:p>
      <w:pPr>
        <w:spacing w:after="0"/>
        <w:ind w:left="0"/>
        <w:jc w:val="both"/>
      </w:pPr>
      <w:r>
        <w:rPr>
          <w:rFonts w:ascii="Times New Roman"/>
          <w:b w:val="false"/>
          <w:i w:val="false"/>
          <w:color w:val="000000"/>
          <w:sz w:val="28"/>
        </w:rPr>
        <w:t>
      әр түрлі бөлшектерге арналған материалдар мен дайындамалардың қасиеттері мен олардың мақсаты;</w:t>
      </w:r>
    </w:p>
    <w:bookmarkEnd w:id="1599"/>
    <w:bookmarkStart w:name="z1603" w:id="1600"/>
    <w:p>
      <w:pPr>
        <w:spacing w:after="0"/>
        <w:ind w:left="0"/>
        <w:jc w:val="both"/>
      </w:pPr>
      <w:r>
        <w:rPr>
          <w:rFonts w:ascii="Times New Roman"/>
          <w:b w:val="false"/>
          <w:i w:val="false"/>
          <w:color w:val="000000"/>
          <w:sz w:val="28"/>
        </w:rPr>
        <w:t>
      ойылған бөлшектер мен қолданылатын материалдардың сапасына қойылатын талаптар;</w:t>
      </w:r>
    </w:p>
    <w:bookmarkEnd w:id="1600"/>
    <w:bookmarkStart w:name="z1604" w:id="1601"/>
    <w:p>
      <w:pPr>
        <w:spacing w:after="0"/>
        <w:ind w:left="0"/>
        <w:jc w:val="both"/>
      </w:pPr>
      <w:r>
        <w:rPr>
          <w:rFonts w:ascii="Times New Roman"/>
          <w:b w:val="false"/>
          <w:i w:val="false"/>
          <w:color w:val="000000"/>
          <w:sz w:val="28"/>
        </w:rPr>
        <w:t>
      автоматты тазалау және майлау ережесі;</w:t>
      </w:r>
    </w:p>
    <w:bookmarkEnd w:id="1601"/>
    <w:bookmarkStart w:name="z1605" w:id="1602"/>
    <w:p>
      <w:pPr>
        <w:spacing w:after="0"/>
        <w:ind w:left="0"/>
        <w:jc w:val="both"/>
      </w:pPr>
      <w:r>
        <w:rPr>
          <w:rFonts w:ascii="Times New Roman"/>
          <w:b w:val="false"/>
          <w:i w:val="false"/>
          <w:color w:val="000000"/>
          <w:sz w:val="28"/>
        </w:rPr>
        <w:t>
      ақаулықтың түрлері және оның алдын алу шаралары.</w:t>
      </w:r>
    </w:p>
    <w:bookmarkEnd w:id="1602"/>
    <w:bookmarkStart w:name="z1606" w:id="1603"/>
    <w:p>
      <w:pPr>
        <w:spacing w:after="0"/>
        <w:ind w:left="0"/>
        <w:jc w:val="both"/>
      </w:pPr>
      <w:r>
        <w:rPr>
          <w:rFonts w:ascii="Times New Roman"/>
          <w:b w:val="false"/>
          <w:i w:val="false"/>
          <w:color w:val="000000"/>
          <w:sz w:val="28"/>
        </w:rPr>
        <w:t>
      Параграф 3. Ою-қалыптау машинасының машинисі, 3-разряд</w:t>
      </w:r>
    </w:p>
    <w:bookmarkEnd w:id="1603"/>
    <w:bookmarkStart w:name="z1607" w:id="1604"/>
    <w:p>
      <w:pPr>
        <w:spacing w:after="0"/>
        <w:ind w:left="0"/>
        <w:jc w:val="both"/>
      </w:pPr>
      <w:r>
        <w:rPr>
          <w:rFonts w:ascii="Times New Roman"/>
          <w:b w:val="false"/>
          <w:i w:val="false"/>
          <w:color w:val="000000"/>
          <w:sz w:val="28"/>
        </w:rPr>
        <w:t>
      257. Жұмыс сипаттамасы:</w:t>
      </w:r>
    </w:p>
    <w:bookmarkEnd w:id="1604"/>
    <w:bookmarkStart w:name="z1608" w:id="1605"/>
    <w:p>
      <w:pPr>
        <w:spacing w:after="0"/>
        <w:ind w:left="0"/>
        <w:jc w:val="both"/>
      </w:pPr>
      <w:r>
        <w:rPr>
          <w:rFonts w:ascii="Times New Roman"/>
          <w:b w:val="false"/>
          <w:i w:val="false"/>
          <w:color w:val="000000"/>
          <w:sz w:val="28"/>
        </w:rPr>
        <w:t>
      қағаз, картон, жібек және барқыт матадан және оларды алмастырғыштардан сегмент, түбі мен басқа да күрделі қалыптарды ою таллерлік (конверттік) престе және механикалық түрде берілетін эксцентрикті престерде пышақ қалыбының (оймасының) немесе қалыптардың көмегімен ою;</w:t>
      </w:r>
    </w:p>
    <w:bookmarkEnd w:id="1605"/>
    <w:bookmarkStart w:name="z1609" w:id="1606"/>
    <w:p>
      <w:pPr>
        <w:spacing w:after="0"/>
        <w:ind w:left="0"/>
        <w:jc w:val="both"/>
      </w:pPr>
      <w:r>
        <w:rPr>
          <w:rFonts w:ascii="Times New Roman"/>
          <w:b w:val="false"/>
          <w:i w:val="false"/>
          <w:color w:val="000000"/>
          <w:sz w:val="28"/>
        </w:rPr>
        <w:t>
      көркем этикеткаларды сурет контуры бойымен дәлме-дәл ою;</w:t>
      </w:r>
    </w:p>
    <w:bookmarkEnd w:id="1606"/>
    <w:bookmarkStart w:name="z1610" w:id="1607"/>
    <w:p>
      <w:pPr>
        <w:spacing w:after="0"/>
        <w:ind w:left="0"/>
        <w:jc w:val="both"/>
      </w:pPr>
      <w:r>
        <w:rPr>
          <w:rFonts w:ascii="Times New Roman"/>
          <w:b w:val="false"/>
          <w:i w:val="false"/>
          <w:color w:val="000000"/>
          <w:sz w:val="28"/>
        </w:rPr>
        <w:t>
      престің таллерлік плитасына кесек тақтайды орнату;</w:t>
      </w:r>
    </w:p>
    <w:bookmarkEnd w:id="1607"/>
    <w:bookmarkStart w:name="z1611" w:id="1608"/>
    <w:p>
      <w:pPr>
        <w:spacing w:after="0"/>
        <w:ind w:left="0"/>
        <w:jc w:val="both"/>
      </w:pPr>
      <w:r>
        <w:rPr>
          <w:rFonts w:ascii="Times New Roman"/>
          <w:b w:val="false"/>
          <w:i w:val="false"/>
          <w:color w:val="000000"/>
          <w:sz w:val="28"/>
        </w:rPr>
        <w:t>
      престің қысу бөлігін реттеу;</w:t>
      </w:r>
    </w:p>
    <w:bookmarkEnd w:id="1608"/>
    <w:bookmarkStart w:name="z1612" w:id="1609"/>
    <w:p>
      <w:pPr>
        <w:spacing w:after="0"/>
        <w:ind w:left="0"/>
        <w:jc w:val="both"/>
      </w:pPr>
      <w:r>
        <w:rPr>
          <w:rFonts w:ascii="Times New Roman"/>
          <w:b w:val="false"/>
          <w:i w:val="false"/>
          <w:color w:val="000000"/>
          <w:sz w:val="28"/>
        </w:rPr>
        <w:t>
      ою сапасын, тазалығы мен тереңдігін бақылау;</w:t>
      </w:r>
    </w:p>
    <w:bookmarkEnd w:id="1609"/>
    <w:bookmarkStart w:name="z1613" w:id="1610"/>
    <w:p>
      <w:pPr>
        <w:spacing w:after="0"/>
        <w:ind w:left="0"/>
        <w:jc w:val="both"/>
      </w:pPr>
      <w:r>
        <w:rPr>
          <w:rFonts w:ascii="Times New Roman"/>
          <w:b w:val="false"/>
          <w:i w:val="false"/>
          <w:color w:val="000000"/>
          <w:sz w:val="28"/>
        </w:rPr>
        <w:t>
      жиналмалы қораптардың пішімін ою автоматында ою;</w:t>
      </w:r>
    </w:p>
    <w:bookmarkEnd w:id="1610"/>
    <w:bookmarkStart w:name="z1614" w:id="1611"/>
    <w:p>
      <w:pPr>
        <w:spacing w:after="0"/>
        <w:ind w:left="0"/>
        <w:jc w:val="both"/>
      </w:pPr>
      <w:r>
        <w:rPr>
          <w:rFonts w:ascii="Times New Roman"/>
          <w:b w:val="false"/>
          <w:i w:val="false"/>
          <w:color w:val="000000"/>
          <w:sz w:val="28"/>
        </w:rPr>
        <w:t>
      штанцевалдау қалыбын, өздігінен жапсыру мен қабат өткізгіш жүйені орнату, реттеу;</w:t>
      </w:r>
    </w:p>
    <w:bookmarkEnd w:id="1611"/>
    <w:bookmarkStart w:name="z1615" w:id="1612"/>
    <w:p>
      <w:pPr>
        <w:spacing w:after="0"/>
        <w:ind w:left="0"/>
        <w:jc w:val="both"/>
      </w:pPr>
      <w:r>
        <w:rPr>
          <w:rFonts w:ascii="Times New Roman"/>
          <w:b w:val="false"/>
          <w:i w:val="false"/>
          <w:color w:val="000000"/>
          <w:sz w:val="28"/>
        </w:rPr>
        <w:t>
      жабдық жұмысындағы ақаулықтарды түзету.</w:t>
      </w:r>
    </w:p>
    <w:bookmarkEnd w:id="1612"/>
    <w:bookmarkStart w:name="z1616" w:id="1613"/>
    <w:p>
      <w:pPr>
        <w:spacing w:after="0"/>
        <w:ind w:left="0"/>
        <w:jc w:val="both"/>
      </w:pPr>
      <w:r>
        <w:rPr>
          <w:rFonts w:ascii="Times New Roman"/>
          <w:b w:val="false"/>
          <w:i w:val="false"/>
          <w:color w:val="000000"/>
          <w:sz w:val="28"/>
        </w:rPr>
        <w:t>
      258. Білуге тиіс:</w:t>
      </w:r>
    </w:p>
    <w:bookmarkEnd w:id="1613"/>
    <w:bookmarkStart w:name="z1617" w:id="1614"/>
    <w:p>
      <w:pPr>
        <w:spacing w:after="0"/>
        <w:ind w:left="0"/>
        <w:jc w:val="both"/>
      </w:pPr>
      <w:r>
        <w:rPr>
          <w:rFonts w:ascii="Times New Roman"/>
          <w:b w:val="false"/>
          <w:i w:val="false"/>
          <w:color w:val="000000"/>
          <w:sz w:val="28"/>
        </w:rPr>
        <w:t>
      престің құрылысы, реттеу тәсілдері;</w:t>
      </w:r>
    </w:p>
    <w:bookmarkEnd w:id="1614"/>
    <w:bookmarkStart w:name="z1618" w:id="1615"/>
    <w:p>
      <w:pPr>
        <w:spacing w:after="0"/>
        <w:ind w:left="0"/>
        <w:jc w:val="both"/>
      </w:pPr>
      <w:r>
        <w:rPr>
          <w:rFonts w:ascii="Times New Roman"/>
          <w:b w:val="false"/>
          <w:i w:val="false"/>
          <w:color w:val="000000"/>
          <w:sz w:val="28"/>
        </w:rPr>
        <w:t>
      материалдардың қасиеттері және ою кезінде олармен жұмыс жүргізу ережесі;</w:t>
      </w:r>
    </w:p>
    <w:bookmarkEnd w:id="1615"/>
    <w:bookmarkStart w:name="z1619" w:id="1616"/>
    <w:p>
      <w:pPr>
        <w:spacing w:after="0"/>
        <w:ind w:left="0"/>
        <w:jc w:val="both"/>
      </w:pPr>
      <w:r>
        <w:rPr>
          <w:rFonts w:ascii="Times New Roman"/>
          <w:b w:val="false"/>
          <w:i w:val="false"/>
          <w:color w:val="000000"/>
          <w:sz w:val="28"/>
        </w:rPr>
        <w:t>
      әр түрлі бөлшектерге қолданылатын шикізат пен пышақ қалыптарының түржиыны;</w:t>
      </w:r>
    </w:p>
    <w:bookmarkEnd w:id="1616"/>
    <w:bookmarkStart w:name="z1620" w:id="1617"/>
    <w:p>
      <w:pPr>
        <w:spacing w:after="0"/>
        <w:ind w:left="0"/>
        <w:jc w:val="both"/>
      </w:pPr>
      <w:r>
        <w:rPr>
          <w:rFonts w:ascii="Times New Roman"/>
          <w:b w:val="false"/>
          <w:i w:val="false"/>
          <w:color w:val="000000"/>
          <w:sz w:val="28"/>
        </w:rPr>
        <w:t>
      ойылған бұйымдардың сапасына қойылатын талаптар;</w:t>
      </w:r>
    </w:p>
    <w:bookmarkEnd w:id="1617"/>
    <w:bookmarkStart w:name="z1621" w:id="1618"/>
    <w:p>
      <w:pPr>
        <w:spacing w:after="0"/>
        <w:ind w:left="0"/>
        <w:jc w:val="both"/>
      </w:pPr>
      <w:r>
        <w:rPr>
          <w:rFonts w:ascii="Times New Roman"/>
          <w:b w:val="false"/>
          <w:i w:val="false"/>
          <w:color w:val="000000"/>
          <w:sz w:val="28"/>
        </w:rPr>
        <w:t>
      ақаулықтардың себептері және олардың алдын алу шаралары;</w:t>
      </w:r>
    </w:p>
    <w:bookmarkEnd w:id="1618"/>
    <w:bookmarkStart w:name="z1622" w:id="1619"/>
    <w:p>
      <w:pPr>
        <w:spacing w:after="0"/>
        <w:ind w:left="0"/>
        <w:jc w:val="both"/>
      </w:pPr>
      <w:r>
        <w:rPr>
          <w:rFonts w:ascii="Times New Roman"/>
          <w:b w:val="false"/>
          <w:i w:val="false"/>
          <w:color w:val="000000"/>
          <w:sz w:val="28"/>
        </w:rPr>
        <w:t>
      қалыптардың сапасына қойылатын техникалық талаптар;</w:t>
      </w:r>
    </w:p>
    <w:bookmarkEnd w:id="1619"/>
    <w:bookmarkStart w:name="z1623" w:id="1620"/>
    <w:p>
      <w:pPr>
        <w:spacing w:after="0"/>
        <w:ind w:left="0"/>
        <w:jc w:val="both"/>
      </w:pPr>
      <w:r>
        <w:rPr>
          <w:rFonts w:ascii="Times New Roman"/>
          <w:b w:val="false"/>
          <w:i w:val="false"/>
          <w:color w:val="000000"/>
          <w:sz w:val="28"/>
        </w:rPr>
        <w:t>
      автоматты реттеу ережесі.</w:t>
      </w:r>
    </w:p>
    <w:bookmarkEnd w:id="1620"/>
    <w:bookmarkStart w:name="z1624" w:id="1621"/>
    <w:p>
      <w:pPr>
        <w:spacing w:after="0"/>
        <w:ind w:left="0"/>
        <w:jc w:val="both"/>
      </w:pPr>
      <w:r>
        <w:rPr>
          <w:rFonts w:ascii="Times New Roman"/>
          <w:b w:val="false"/>
          <w:i w:val="false"/>
          <w:color w:val="000000"/>
          <w:sz w:val="28"/>
        </w:rPr>
        <w:t>
      Параграф 4. Ою-қалыптау машинасының машинисі, 4-разряд</w:t>
      </w:r>
    </w:p>
    <w:bookmarkEnd w:id="1621"/>
    <w:bookmarkStart w:name="z1625" w:id="1622"/>
    <w:p>
      <w:pPr>
        <w:spacing w:after="0"/>
        <w:ind w:left="0"/>
        <w:jc w:val="both"/>
      </w:pPr>
      <w:r>
        <w:rPr>
          <w:rFonts w:ascii="Times New Roman"/>
          <w:b w:val="false"/>
          <w:i w:val="false"/>
          <w:color w:val="000000"/>
          <w:sz w:val="28"/>
        </w:rPr>
        <w:t>
      259. Жұмыс сипаттамасы:</w:t>
      </w:r>
    </w:p>
    <w:bookmarkEnd w:id="1622"/>
    <w:bookmarkStart w:name="z1626" w:id="1623"/>
    <w:p>
      <w:pPr>
        <w:spacing w:after="0"/>
        <w:ind w:left="0"/>
        <w:jc w:val="both"/>
      </w:pPr>
      <w:r>
        <w:rPr>
          <w:rFonts w:ascii="Times New Roman"/>
          <w:b w:val="false"/>
          <w:i w:val="false"/>
          <w:color w:val="000000"/>
          <w:sz w:val="28"/>
        </w:rPr>
        <w:t>
      мемлекеттік стандартқа сәйкес бағдарламамен басқарылатын ою прессінде конверт дайындамасын ою;</w:t>
      </w:r>
    </w:p>
    <w:bookmarkEnd w:id="1623"/>
    <w:bookmarkStart w:name="z1627" w:id="1624"/>
    <w:p>
      <w:pPr>
        <w:spacing w:after="0"/>
        <w:ind w:left="0"/>
        <w:jc w:val="both"/>
      </w:pPr>
      <w:r>
        <w:rPr>
          <w:rFonts w:ascii="Times New Roman"/>
          <w:b w:val="false"/>
          <w:i w:val="false"/>
          <w:color w:val="000000"/>
          <w:sz w:val="28"/>
        </w:rPr>
        <w:t>
      ою қалыбын көтеру биіктігі бойынша престің тораптарын, механизмді тегістейтін дайындаманы итергішті, қалыпталатын бетті орнату және реттеу;</w:t>
      </w:r>
    </w:p>
    <w:bookmarkEnd w:id="1624"/>
    <w:bookmarkStart w:name="z1628" w:id="1625"/>
    <w:p>
      <w:pPr>
        <w:spacing w:after="0"/>
        <w:ind w:left="0"/>
        <w:jc w:val="both"/>
      </w:pPr>
      <w:r>
        <w:rPr>
          <w:rFonts w:ascii="Times New Roman"/>
          <w:b w:val="false"/>
          <w:i w:val="false"/>
          <w:color w:val="000000"/>
          <w:sz w:val="28"/>
        </w:rPr>
        <w:t>
      престі конверттің жаңа түріне ауыстырып салу;</w:t>
      </w:r>
    </w:p>
    <w:bookmarkEnd w:id="1625"/>
    <w:bookmarkStart w:name="z1629" w:id="1626"/>
    <w:p>
      <w:pPr>
        <w:spacing w:after="0"/>
        <w:ind w:left="0"/>
        <w:jc w:val="both"/>
      </w:pPr>
      <w:r>
        <w:rPr>
          <w:rFonts w:ascii="Times New Roman"/>
          <w:b w:val="false"/>
          <w:i w:val="false"/>
          <w:color w:val="000000"/>
          <w:sz w:val="28"/>
        </w:rPr>
        <w:t>
      бағдарламалық картаны таңдау және оны программаторға салу;</w:t>
      </w:r>
    </w:p>
    <w:bookmarkEnd w:id="1626"/>
    <w:bookmarkStart w:name="z1630" w:id="1627"/>
    <w:p>
      <w:pPr>
        <w:spacing w:after="0"/>
        <w:ind w:left="0"/>
        <w:jc w:val="both"/>
      </w:pPr>
      <w:r>
        <w:rPr>
          <w:rFonts w:ascii="Times New Roman"/>
          <w:b w:val="false"/>
          <w:i w:val="false"/>
          <w:color w:val="000000"/>
          <w:sz w:val="28"/>
        </w:rPr>
        <w:t>
      қағаздың таза беттерін итеру, оларды автомат дөңгелекті үстелдің рамасына орналастыру, конверт дайындамаларын шабу және бума етіп жинақтау;</w:t>
      </w:r>
    </w:p>
    <w:bookmarkEnd w:id="1627"/>
    <w:bookmarkStart w:name="z1631" w:id="1628"/>
    <w:p>
      <w:pPr>
        <w:spacing w:after="0"/>
        <w:ind w:left="0"/>
        <w:jc w:val="both"/>
      </w:pPr>
      <w:r>
        <w:rPr>
          <w:rFonts w:ascii="Times New Roman"/>
          <w:b w:val="false"/>
          <w:i w:val="false"/>
          <w:color w:val="000000"/>
          <w:sz w:val="28"/>
        </w:rPr>
        <w:t>
      гидравликалық жүйедегі қысымды реттеу, пресс жұмысындағы ақаулықтарды жою.</w:t>
      </w:r>
    </w:p>
    <w:bookmarkEnd w:id="1628"/>
    <w:bookmarkStart w:name="z1632" w:id="1629"/>
    <w:p>
      <w:pPr>
        <w:spacing w:after="0"/>
        <w:ind w:left="0"/>
        <w:jc w:val="both"/>
      </w:pPr>
      <w:r>
        <w:rPr>
          <w:rFonts w:ascii="Times New Roman"/>
          <w:b w:val="false"/>
          <w:i w:val="false"/>
          <w:color w:val="000000"/>
          <w:sz w:val="28"/>
        </w:rPr>
        <w:t>
      260. Білуге тиіс:</w:t>
      </w:r>
    </w:p>
    <w:bookmarkEnd w:id="1629"/>
    <w:bookmarkStart w:name="z1633" w:id="1630"/>
    <w:p>
      <w:pPr>
        <w:spacing w:after="0"/>
        <w:ind w:left="0"/>
        <w:jc w:val="both"/>
      </w:pPr>
      <w:r>
        <w:rPr>
          <w:rFonts w:ascii="Times New Roman"/>
          <w:b w:val="false"/>
          <w:i w:val="false"/>
          <w:color w:val="000000"/>
          <w:sz w:val="28"/>
        </w:rPr>
        <w:t>
      басқару жүйесі;</w:t>
      </w:r>
    </w:p>
    <w:bookmarkEnd w:id="1630"/>
    <w:bookmarkStart w:name="z1634" w:id="1631"/>
    <w:p>
      <w:pPr>
        <w:spacing w:after="0"/>
        <w:ind w:left="0"/>
        <w:jc w:val="both"/>
      </w:pPr>
      <w:r>
        <w:rPr>
          <w:rFonts w:ascii="Times New Roman"/>
          <w:b w:val="false"/>
          <w:i w:val="false"/>
          <w:color w:val="000000"/>
          <w:sz w:val="28"/>
        </w:rPr>
        <w:t>
      престі автоматты түрде майлау тәсімі;</w:t>
      </w:r>
    </w:p>
    <w:bookmarkEnd w:id="1631"/>
    <w:bookmarkStart w:name="z1635" w:id="1632"/>
    <w:p>
      <w:pPr>
        <w:spacing w:after="0"/>
        <w:ind w:left="0"/>
        <w:jc w:val="both"/>
      </w:pPr>
      <w:r>
        <w:rPr>
          <w:rFonts w:ascii="Times New Roman"/>
          <w:b w:val="false"/>
          <w:i w:val="false"/>
          <w:color w:val="000000"/>
          <w:sz w:val="28"/>
        </w:rPr>
        <w:t>
      гидравликалық және шоғырландыру жүйесінің жұмыс қағидаты;</w:t>
      </w:r>
    </w:p>
    <w:bookmarkEnd w:id="1632"/>
    <w:bookmarkStart w:name="z1636" w:id="1633"/>
    <w:p>
      <w:pPr>
        <w:spacing w:after="0"/>
        <w:ind w:left="0"/>
        <w:jc w:val="both"/>
      </w:pPr>
      <w:r>
        <w:rPr>
          <w:rFonts w:ascii="Times New Roman"/>
          <w:b w:val="false"/>
          <w:i w:val="false"/>
          <w:color w:val="000000"/>
          <w:sz w:val="28"/>
        </w:rPr>
        <w:t>
      пішіні әр түрлі дайындамаларды ою үшін престі қайта баптау ережесі, машина тораптары жұмысының ақаулығының себептері және оларды жою тәсілдері;</w:t>
      </w:r>
    </w:p>
    <w:bookmarkEnd w:id="1633"/>
    <w:bookmarkStart w:name="z1637" w:id="1634"/>
    <w:p>
      <w:pPr>
        <w:spacing w:after="0"/>
        <w:ind w:left="0"/>
        <w:jc w:val="both"/>
      </w:pPr>
      <w:r>
        <w:rPr>
          <w:rFonts w:ascii="Times New Roman"/>
          <w:b w:val="false"/>
          <w:i w:val="false"/>
          <w:color w:val="000000"/>
          <w:sz w:val="28"/>
        </w:rPr>
        <w:t>
      жартылай дайын өнімдердің, оларды кейінгі өңдеуді ескергендегі техникалық шарттары (басылған қағаз беттері, конверт дайындамалары);</w:t>
      </w:r>
    </w:p>
    <w:bookmarkEnd w:id="1634"/>
    <w:bookmarkStart w:name="z1638" w:id="1635"/>
    <w:p>
      <w:pPr>
        <w:spacing w:after="0"/>
        <w:ind w:left="0"/>
        <w:jc w:val="both"/>
      </w:pPr>
      <w:r>
        <w:rPr>
          <w:rFonts w:ascii="Times New Roman"/>
          <w:b w:val="false"/>
          <w:i w:val="false"/>
          <w:color w:val="000000"/>
          <w:sz w:val="28"/>
        </w:rPr>
        <w:t>
      конверттерге қатысты қолданыстағы мемлекеттік стандарттар.</w:t>
      </w:r>
    </w:p>
    <w:bookmarkEnd w:id="1635"/>
    <w:bookmarkStart w:name="z1639" w:id="1636"/>
    <w:p>
      <w:pPr>
        <w:spacing w:after="0"/>
        <w:ind w:left="0"/>
        <w:jc w:val="both"/>
      </w:pPr>
      <w:r>
        <w:rPr>
          <w:rFonts w:ascii="Times New Roman"/>
          <w:b w:val="false"/>
          <w:i w:val="false"/>
          <w:color w:val="000000"/>
          <w:sz w:val="28"/>
        </w:rPr>
        <w:t>
      52. Бүрмелеу агрегатының машинисі</w:t>
      </w:r>
    </w:p>
    <w:bookmarkEnd w:id="1636"/>
    <w:bookmarkStart w:name="z1640" w:id="1637"/>
    <w:p>
      <w:pPr>
        <w:spacing w:after="0"/>
        <w:ind w:left="0"/>
        <w:jc w:val="both"/>
      </w:pPr>
      <w:r>
        <w:rPr>
          <w:rFonts w:ascii="Times New Roman"/>
          <w:b w:val="false"/>
          <w:i w:val="false"/>
          <w:color w:val="000000"/>
          <w:sz w:val="28"/>
        </w:rPr>
        <w:t>
      Параграф 1. Бүрмелеу агрегатының машинисі, 2-разряд</w:t>
      </w:r>
    </w:p>
    <w:bookmarkEnd w:id="1637"/>
    <w:bookmarkStart w:name="z1641" w:id="1638"/>
    <w:p>
      <w:pPr>
        <w:spacing w:after="0"/>
        <w:ind w:left="0"/>
        <w:jc w:val="both"/>
      </w:pPr>
      <w:r>
        <w:rPr>
          <w:rFonts w:ascii="Times New Roman"/>
          <w:b w:val="false"/>
          <w:i w:val="false"/>
          <w:color w:val="000000"/>
          <w:sz w:val="28"/>
        </w:rPr>
        <w:t>
      261. Жұмыс сипаттамасы:</w:t>
      </w:r>
    </w:p>
    <w:bookmarkEnd w:id="1638"/>
    <w:bookmarkStart w:name="z1642" w:id="1639"/>
    <w:p>
      <w:pPr>
        <w:spacing w:after="0"/>
        <w:ind w:left="0"/>
        <w:jc w:val="both"/>
      </w:pPr>
      <w:r>
        <w:rPr>
          <w:rFonts w:ascii="Times New Roman"/>
          <w:b w:val="false"/>
          <w:i w:val="false"/>
          <w:color w:val="000000"/>
          <w:sz w:val="28"/>
        </w:rPr>
        <w:t>
      декоративтік бұйымдардың сфальцтелген және сфальцтелмеген қағаз дайындамаларын гармошка ретінде құрғақ бедерлі білікпен бүрмелеу станогында бүру;</w:t>
      </w:r>
    </w:p>
    <w:bookmarkEnd w:id="1639"/>
    <w:bookmarkStart w:name="z1643" w:id="1640"/>
    <w:p>
      <w:pPr>
        <w:spacing w:after="0"/>
        <w:ind w:left="0"/>
        <w:jc w:val="both"/>
      </w:pPr>
      <w:r>
        <w:rPr>
          <w:rFonts w:ascii="Times New Roman"/>
          <w:b w:val="false"/>
          <w:i w:val="false"/>
          <w:color w:val="000000"/>
          <w:sz w:val="28"/>
        </w:rPr>
        <w:t>
      бүру сапасын бақылау;</w:t>
      </w:r>
    </w:p>
    <w:bookmarkEnd w:id="1640"/>
    <w:bookmarkStart w:name="z1644" w:id="1641"/>
    <w:p>
      <w:pPr>
        <w:spacing w:after="0"/>
        <w:ind w:left="0"/>
        <w:jc w:val="both"/>
      </w:pPr>
      <w:r>
        <w:rPr>
          <w:rFonts w:ascii="Times New Roman"/>
          <w:b w:val="false"/>
          <w:i w:val="false"/>
          <w:color w:val="000000"/>
          <w:sz w:val="28"/>
        </w:rPr>
        <w:t>
      жұмыс процессіндегі ақаулықтарды түзету.</w:t>
      </w:r>
    </w:p>
    <w:bookmarkEnd w:id="1641"/>
    <w:bookmarkStart w:name="z1645" w:id="1642"/>
    <w:p>
      <w:pPr>
        <w:spacing w:after="0"/>
        <w:ind w:left="0"/>
        <w:jc w:val="both"/>
      </w:pPr>
      <w:r>
        <w:rPr>
          <w:rFonts w:ascii="Times New Roman"/>
          <w:b w:val="false"/>
          <w:i w:val="false"/>
          <w:color w:val="000000"/>
          <w:sz w:val="28"/>
        </w:rPr>
        <w:t>
      262. Білуге тиіс:</w:t>
      </w:r>
    </w:p>
    <w:bookmarkEnd w:id="1642"/>
    <w:bookmarkStart w:name="z1646" w:id="1643"/>
    <w:p>
      <w:pPr>
        <w:spacing w:after="0"/>
        <w:ind w:left="0"/>
        <w:jc w:val="both"/>
      </w:pPr>
      <w:r>
        <w:rPr>
          <w:rFonts w:ascii="Times New Roman"/>
          <w:b w:val="false"/>
          <w:i w:val="false"/>
          <w:color w:val="000000"/>
          <w:sz w:val="28"/>
        </w:rPr>
        <w:t>
      станоктың құрылысы және жұмыс қағидаты;</w:t>
      </w:r>
    </w:p>
    <w:bookmarkEnd w:id="1643"/>
    <w:bookmarkStart w:name="z1647" w:id="1644"/>
    <w:p>
      <w:pPr>
        <w:spacing w:after="0"/>
        <w:ind w:left="0"/>
        <w:jc w:val="both"/>
      </w:pPr>
      <w:r>
        <w:rPr>
          <w:rFonts w:ascii="Times New Roman"/>
          <w:b w:val="false"/>
          <w:i w:val="false"/>
          <w:color w:val="000000"/>
          <w:sz w:val="28"/>
        </w:rPr>
        <w:t>
      өңделетін дайындаманың түрлері мен мақсаты;</w:t>
      </w:r>
    </w:p>
    <w:bookmarkEnd w:id="1644"/>
    <w:bookmarkStart w:name="z1648" w:id="1645"/>
    <w:p>
      <w:pPr>
        <w:spacing w:after="0"/>
        <w:ind w:left="0"/>
        <w:jc w:val="both"/>
      </w:pPr>
      <w:r>
        <w:rPr>
          <w:rFonts w:ascii="Times New Roman"/>
          <w:b w:val="false"/>
          <w:i w:val="false"/>
          <w:color w:val="000000"/>
          <w:sz w:val="28"/>
        </w:rPr>
        <w:t>
      қағаздың қасиеттері;</w:t>
      </w:r>
    </w:p>
    <w:bookmarkEnd w:id="1645"/>
    <w:bookmarkStart w:name="z1649" w:id="1646"/>
    <w:p>
      <w:pPr>
        <w:spacing w:after="0"/>
        <w:ind w:left="0"/>
        <w:jc w:val="both"/>
      </w:pPr>
      <w:r>
        <w:rPr>
          <w:rFonts w:ascii="Times New Roman"/>
          <w:b w:val="false"/>
          <w:i w:val="false"/>
          <w:color w:val="000000"/>
          <w:sz w:val="28"/>
        </w:rPr>
        <w:t>
      бүрмелеу кезіндегі ақаулықтардың түрлері және олардың алдын алу шаралары.</w:t>
      </w:r>
    </w:p>
    <w:bookmarkEnd w:id="1646"/>
    <w:bookmarkStart w:name="z1650" w:id="1647"/>
    <w:p>
      <w:pPr>
        <w:spacing w:after="0"/>
        <w:ind w:left="0"/>
        <w:jc w:val="both"/>
      </w:pPr>
      <w:r>
        <w:rPr>
          <w:rFonts w:ascii="Times New Roman"/>
          <w:b w:val="false"/>
          <w:i w:val="false"/>
          <w:color w:val="000000"/>
          <w:sz w:val="28"/>
        </w:rPr>
        <w:t>
      Параграф 2. Бүрмелеу агрегатының машинисі, 3-разряд</w:t>
      </w:r>
    </w:p>
    <w:bookmarkEnd w:id="1647"/>
    <w:bookmarkStart w:name="z1651" w:id="1648"/>
    <w:p>
      <w:pPr>
        <w:spacing w:after="0"/>
        <w:ind w:left="0"/>
        <w:jc w:val="both"/>
      </w:pPr>
      <w:r>
        <w:rPr>
          <w:rFonts w:ascii="Times New Roman"/>
          <w:b w:val="false"/>
          <w:i w:val="false"/>
          <w:color w:val="000000"/>
          <w:sz w:val="28"/>
        </w:rPr>
        <w:t>
      263. Жұмыс сипаттамасы:</w:t>
      </w:r>
    </w:p>
    <w:bookmarkEnd w:id="1648"/>
    <w:bookmarkStart w:name="z1652" w:id="1649"/>
    <w:p>
      <w:pPr>
        <w:spacing w:after="0"/>
        <w:ind w:left="0"/>
        <w:jc w:val="both"/>
      </w:pPr>
      <w:r>
        <w:rPr>
          <w:rFonts w:ascii="Times New Roman"/>
          <w:b w:val="false"/>
          <w:i w:val="false"/>
          <w:color w:val="000000"/>
          <w:sz w:val="28"/>
        </w:rPr>
        <w:t>
      көп қабатты бүрмеленген картон мен орауға арналған сортты қағаздан жасалған бүрмені жасау;</w:t>
      </w:r>
    </w:p>
    <w:bookmarkEnd w:id="1649"/>
    <w:bookmarkStart w:name="z1653" w:id="1650"/>
    <w:p>
      <w:pPr>
        <w:spacing w:after="0"/>
        <w:ind w:left="0"/>
        <w:jc w:val="both"/>
      </w:pPr>
      <w:r>
        <w:rPr>
          <w:rFonts w:ascii="Times New Roman"/>
          <w:b w:val="false"/>
          <w:i w:val="false"/>
          <w:color w:val="000000"/>
          <w:sz w:val="28"/>
        </w:rPr>
        <w:t>
      қағаз орамасын машинаға жеткізу;</w:t>
      </w:r>
    </w:p>
    <w:bookmarkEnd w:id="1650"/>
    <w:bookmarkStart w:name="z1654" w:id="1651"/>
    <w:p>
      <w:pPr>
        <w:spacing w:after="0"/>
        <w:ind w:left="0"/>
        <w:jc w:val="both"/>
      </w:pPr>
      <w:r>
        <w:rPr>
          <w:rFonts w:ascii="Times New Roman"/>
          <w:b w:val="false"/>
          <w:i w:val="false"/>
          <w:color w:val="000000"/>
          <w:sz w:val="28"/>
        </w:rPr>
        <w:t>
      қағаз жайманы желімдеу аппаратының бұрмасына, кедір-бұдыр білікке, картон мен қағаз жайманы желімдеу машинасына салу;</w:t>
      </w:r>
    </w:p>
    <w:bookmarkEnd w:id="1651"/>
    <w:bookmarkStart w:name="z1655" w:id="1652"/>
    <w:p>
      <w:pPr>
        <w:spacing w:after="0"/>
        <w:ind w:left="0"/>
        <w:jc w:val="both"/>
      </w:pPr>
      <w:r>
        <w:rPr>
          <w:rFonts w:ascii="Times New Roman"/>
          <w:b w:val="false"/>
          <w:i w:val="false"/>
          <w:color w:val="000000"/>
          <w:sz w:val="28"/>
        </w:rPr>
        <w:t>
      астауға силикат желім толтыру;</w:t>
      </w:r>
    </w:p>
    <w:bookmarkEnd w:id="1652"/>
    <w:bookmarkStart w:name="z1656" w:id="1653"/>
    <w:p>
      <w:pPr>
        <w:spacing w:after="0"/>
        <w:ind w:left="0"/>
        <w:jc w:val="both"/>
      </w:pPr>
      <w:r>
        <w:rPr>
          <w:rFonts w:ascii="Times New Roman"/>
          <w:b w:val="false"/>
          <w:i w:val="false"/>
          <w:color w:val="000000"/>
          <w:sz w:val="28"/>
        </w:rPr>
        <w:t>
      желімдеу аппараттарын, кедір-бұдыр білікті реттеу;</w:t>
      </w:r>
    </w:p>
    <w:bookmarkEnd w:id="1653"/>
    <w:bookmarkStart w:name="z1657" w:id="1654"/>
    <w:p>
      <w:pPr>
        <w:spacing w:after="0"/>
        <w:ind w:left="0"/>
        <w:jc w:val="both"/>
      </w:pPr>
      <w:r>
        <w:rPr>
          <w:rFonts w:ascii="Times New Roman"/>
          <w:b w:val="false"/>
          <w:i w:val="false"/>
          <w:color w:val="000000"/>
          <w:sz w:val="28"/>
        </w:rPr>
        <w:t>
      ұзыннан бойлап кесу пышағы мен релені ені бойынша, ал көлденең кесу пышағын белгіленген өлшем бойынша орнату және баптау;</w:t>
      </w:r>
    </w:p>
    <w:bookmarkEnd w:id="1654"/>
    <w:bookmarkStart w:name="z1658" w:id="1655"/>
    <w:p>
      <w:pPr>
        <w:spacing w:after="0"/>
        <w:ind w:left="0"/>
        <w:jc w:val="both"/>
      </w:pPr>
      <w:r>
        <w:rPr>
          <w:rFonts w:ascii="Times New Roman"/>
          <w:b w:val="false"/>
          <w:i w:val="false"/>
          <w:color w:val="000000"/>
          <w:sz w:val="28"/>
        </w:rPr>
        <w:t>
      желімдеу машинасының, тасымалдау білігінің жұмысын, картонды, бүрмені желімдеу және жасау, дайындаманы кесу, жиектерін кесу сапасын, силикат желімнің біркелкі түсуін, плита мен кептіру таспасының температурасын бақылау;</w:t>
      </w:r>
    </w:p>
    <w:bookmarkEnd w:id="1655"/>
    <w:bookmarkStart w:name="z1659" w:id="1656"/>
    <w:p>
      <w:pPr>
        <w:spacing w:after="0"/>
        <w:ind w:left="0"/>
        <w:jc w:val="both"/>
      </w:pPr>
      <w:r>
        <w:rPr>
          <w:rFonts w:ascii="Times New Roman"/>
          <w:b w:val="false"/>
          <w:i w:val="false"/>
          <w:color w:val="000000"/>
          <w:sz w:val="28"/>
        </w:rPr>
        <w:t>
      пішімді уақтылы іріктеу;</w:t>
      </w:r>
    </w:p>
    <w:bookmarkEnd w:id="1656"/>
    <w:bookmarkStart w:name="z1660" w:id="1657"/>
    <w:p>
      <w:pPr>
        <w:spacing w:after="0"/>
        <w:ind w:left="0"/>
        <w:jc w:val="both"/>
      </w:pPr>
      <w:r>
        <w:rPr>
          <w:rFonts w:ascii="Times New Roman"/>
          <w:b w:val="false"/>
          <w:i w:val="false"/>
          <w:color w:val="000000"/>
          <w:sz w:val="28"/>
        </w:rPr>
        <w:t>
      көлденең кесу пышағының жылдамдығын, картон мен қағаздың керілуін реттеу;</w:t>
      </w:r>
    </w:p>
    <w:bookmarkEnd w:id="1657"/>
    <w:bookmarkStart w:name="z1661" w:id="1658"/>
    <w:p>
      <w:pPr>
        <w:spacing w:after="0"/>
        <w:ind w:left="0"/>
        <w:jc w:val="both"/>
      </w:pPr>
      <w:r>
        <w:rPr>
          <w:rFonts w:ascii="Times New Roman"/>
          <w:b w:val="false"/>
          <w:i w:val="false"/>
          <w:color w:val="000000"/>
          <w:sz w:val="28"/>
        </w:rPr>
        <w:t>
      жөндеуге қатысу. жабдықты күту.</w:t>
      </w:r>
    </w:p>
    <w:bookmarkEnd w:id="1658"/>
    <w:bookmarkStart w:name="z1662" w:id="1659"/>
    <w:p>
      <w:pPr>
        <w:spacing w:after="0"/>
        <w:ind w:left="0"/>
        <w:jc w:val="both"/>
      </w:pPr>
      <w:r>
        <w:rPr>
          <w:rFonts w:ascii="Times New Roman"/>
          <w:b w:val="false"/>
          <w:i w:val="false"/>
          <w:color w:val="000000"/>
          <w:sz w:val="28"/>
        </w:rPr>
        <w:t>
      264. Білуге тиіс:</w:t>
      </w:r>
    </w:p>
    <w:bookmarkEnd w:id="1659"/>
    <w:bookmarkStart w:name="z1663" w:id="1660"/>
    <w:p>
      <w:pPr>
        <w:spacing w:after="0"/>
        <w:ind w:left="0"/>
        <w:jc w:val="both"/>
      </w:pPr>
      <w:r>
        <w:rPr>
          <w:rFonts w:ascii="Times New Roman"/>
          <w:b w:val="false"/>
          <w:i w:val="false"/>
          <w:color w:val="000000"/>
          <w:sz w:val="28"/>
        </w:rPr>
        <w:t>
      қызмет көрсетілетін жабдықтың құрылысы;</w:t>
      </w:r>
    </w:p>
    <w:bookmarkEnd w:id="1660"/>
    <w:bookmarkStart w:name="z1664" w:id="1661"/>
    <w:p>
      <w:pPr>
        <w:spacing w:after="0"/>
        <w:ind w:left="0"/>
        <w:jc w:val="both"/>
      </w:pPr>
      <w:r>
        <w:rPr>
          <w:rFonts w:ascii="Times New Roman"/>
          <w:b w:val="false"/>
          <w:i w:val="false"/>
          <w:color w:val="000000"/>
          <w:sz w:val="28"/>
        </w:rPr>
        <w:t>
      машинаның кинематикалық схемасы;</w:t>
      </w:r>
    </w:p>
    <w:bookmarkEnd w:id="1661"/>
    <w:bookmarkStart w:name="z1665" w:id="1662"/>
    <w:p>
      <w:pPr>
        <w:spacing w:after="0"/>
        <w:ind w:left="0"/>
        <w:jc w:val="both"/>
      </w:pPr>
      <w:r>
        <w:rPr>
          <w:rFonts w:ascii="Times New Roman"/>
          <w:b w:val="false"/>
          <w:i w:val="false"/>
          <w:color w:val="000000"/>
          <w:sz w:val="28"/>
        </w:rPr>
        <w:t>
      картон мен қағазды машинаға салу тәртібі;</w:t>
      </w:r>
    </w:p>
    <w:bookmarkEnd w:id="1662"/>
    <w:bookmarkStart w:name="z1666" w:id="1663"/>
    <w:p>
      <w:pPr>
        <w:spacing w:after="0"/>
        <w:ind w:left="0"/>
        <w:jc w:val="both"/>
      </w:pPr>
      <w:r>
        <w:rPr>
          <w:rFonts w:ascii="Times New Roman"/>
          <w:b w:val="false"/>
          <w:i w:val="false"/>
          <w:color w:val="000000"/>
          <w:sz w:val="28"/>
        </w:rPr>
        <w:t>
      бүрме картонды жасау үшін қолданылатын қағаз бен материалдың негізгі қасиеттері; дайын картонды пішу;</w:t>
      </w:r>
    </w:p>
    <w:bookmarkEnd w:id="1663"/>
    <w:bookmarkStart w:name="z1667" w:id="1664"/>
    <w:p>
      <w:pPr>
        <w:spacing w:after="0"/>
        <w:ind w:left="0"/>
        <w:jc w:val="both"/>
      </w:pPr>
      <w:r>
        <w:rPr>
          <w:rFonts w:ascii="Times New Roman"/>
          <w:b w:val="false"/>
          <w:i w:val="false"/>
          <w:color w:val="000000"/>
          <w:sz w:val="28"/>
        </w:rPr>
        <w:t>
      картонның сапасына қойылатын талаптар;</w:t>
      </w:r>
    </w:p>
    <w:bookmarkEnd w:id="1664"/>
    <w:bookmarkStart w:name="z1668" w:id="1665"/>
    <w:p>
      <w:pPr>
        <w:spacing w:after="0"/>
        <w:ind w:left="0"/>
        <w:jc w:val="both"/>
      </w:pPr>
      <w:r>
        <w:rPr>
          <w:rFonts w:ascii="Times New Roman"/>
          <w:b w:val="false"/>
          <w:i w:val="false"/>
          <w:color w:val="000000"/>
          <w:sz w:val="28"/>
        </w:rPr>
        <w:t>
      бүрме картонның әр түрлі түрлерін жасауға арналған агрегат машинасын қайта баптау ережесі.</w:t>
      </w:r>
    </w:p>
    <w:bookmarkEnd w:id="1665"/>
    <w:bookmarkStart w:name="z1669" w:id="1666"/>
    <w:p>
      <w:pPr>
        <w:spacing w:after="0"/>
        <w:ind w:left="0"/>
        <w:jc w:val="both"/>
      </w:pPr>
      <w:r>
        <w:rPr>
          <w:rFonts w:ascii="Times New Roman"/>
          <w:b w:val="false"/>
          <w:i w:val="false"/>
          <w:color w:val="000000"/>
          <w:sz w:val="28"/>
        </w:rPr>
        <w:t>
      Параграф 3. Бүрмелеу агрегатының машинисі, 4-разряд</w:t>
      </w:r>
    </w:p>
    <w:bookmarkEnd w:id="1666"/>
    <w:bookmarkStart w:name="z1670" w:id="1667"/>
    <w:p>
      <w:pPr>
        <w:spacing w:after="0"/>
        <w:ind w:left="0"/>
        <w:jc w:val="both"/>
      </w:pPr>
      <w:r>
        <w:rPr>
          <w:rFonts w:ascii="Times New Roman"/>
          <w:b w:val="false"/>
          <w:i w:val="false"/>
          <w:color w:val="000000"/>
          <w:sz w:val="28"/>
        </w:rPr>
        <w:t>
      265. Жұмыс сипаттамасы:</w:t>
      </w:r>
    </w:p>
    <w:bookmarkEnd w:id="1667"/>
    <w:bookmarkStart w:name="z1671" w:id="1668"/>
    <w:p>
      <w:pPr>
        <w:spacing w:after="0"/>
        <w:ind w:left="0"/>
        <w:jc w:val="both"/>
      </w:pPr>
      <w:r>
        <w:rPr>
          <w:rFonts w:ascii="Times New Roman"/>
          <w:b w:val="false"/>
          <w:i w:val="false"/>
          <w:color w:val="000000"/>
          <w:sz w:val="28"/>
        </w:rPr>
        <w:t>
      көп қабат бүрмеленген картонды жұмыс жылдамдығы 100 м/мин. дейінгі бүрмелеу агрегатында жасау, агрегаттың барлық тораптарын: толтыру стенділерін, бүрмелеу басұшын, желімдеу машинасы мен көлденең-кесу пышағын тексеру және жарамдылығын қарау;</w:t>
      </w:r>
    </w:p>
    <w:bookmarkEnd w:id="1668"/>
    <w:bookmarkStart w:name="z1672" w:id="1669"/>
    <w:p>
      <w:pPr>
        <w:spacing w:after="0"/>
        <w:ind w:left="0"/>
        <w:jc w:val="both"/>
      </w:pPr>
      <w:r>
        <w:rPr>
          <w:rFonts w:ascii="Times New Roman"/>
          <w:b w:val="false"/>
          <w:i w:val="false"/>
          <w:color w:val="000000"/>
          <w:sz w:val="28"/>
        </w:rPr>
        <w:t>
      агрегат жұмысының жылдамдығын, бу қысымы мен силикат желімнің берілуін, картон мен қағаз жаймасының керілуін реттеу;</w:t>
      </w:r>
    </w:p>
    <w:bookmarkEnd w:id="1669"/>
    <w:bookmarkStart w:name="z1673" w:id="1670"/>
    <w:p>
      <w:pPr>
        <w:spacing w:after="0"/>
        <w:ind w:left="0"/>
        <w:jc w:val="both"/>
      </w:pPr>
      <w:r>
        <w:rPr>
          <w:rFonts w:ascii="Times New Roman"/>
          <w:b w:val="false"/>
          <w:i w:val="false"/>
          <w:color w:val="000000"/>
          <w:sz w:val="28"/>
        </w:rPr>
        <w:t>
      картон мен қағаз жаймасын бүрмелеу басұшына салу;</w:t>
      </w:r>
    </w:p>
    <w:bookmarkEnd w:id="1670"/>
    <w:bookmarkStart w:name="z1674" w:id="1671"/>
    <w:p>
      <w:pPr>
        <w:spacing w:after="0"/>
        <w:ind w:left="0"/>
        <w:jc w:val="both"/>
      </w:pPr>
      <w:r>
        <w:rPr>
          <w:rFonts w:ascii="Times New Roman"/>
          <w:b w:val="false"/>
          <w:i w:val="false"/>
          <w:color w:val="000000"/>
          <w:sz w:val="28"/>
        </w:rPr>
        <w:t>
      астауға силикат желім толтыру;</w:t>
      </w:r>
    </w:p>
    <w:bookmarkEnd w:id="1671"/>
    <w:bookmarkStart w:name="z1675" w:id="1672"/>
    <w:p>
      <w:pPr>
        <w:spacing w:after="0"/>
        <w:ind w:left="0"/>
        <w:jc w:val="both"/>
      </w:pPr>
      <w:r>
        <w:rPr>
          <w:rFonts w:ascii="Times New Roman"/>
          <w:b w:val="false"/>
          <w:i w:val="false"/>
          <w:color w:val="000000"/>
          <w:sz w:val="28"/>
        </w:rPr>
        <w:t>
      плита мен кептіру камерасының температурасын, желімнің картон жаймасына дұрыс жағылуын және қабаттардың желімделу сапасын, кептіру тасымалдауыштарының жұмысын, бақылау-өлшеу аспаптарының көрсеткіштері мен олардың жұмысқа жарамдылығын бақылау;</w:t>
      </w:r>
    </w:p>
    <w:bookmarkEnd w:id="1672"/>
    <w:bookmarkStart w:name="z1676" w:id="1673"/>
    <w:p>
      <w:pPr>
        <w:spacing w:after="0"/>
        <w:ind w:left="0"/>
        <w:jc w:val="both"/>
      </w:pPr>
      <w:r>
        <w:rPr>
          <w:rFonts w:ascii="Times New Roman"/>
          <w:b w:val="false"/>
          <w:i w:val="false"/>
          <w:color w:val="000000"/>
          <w:sz w:val="28"/>
        </w:rPr>
        <w:t>
      қабаттарының саны әр түрлі бүрме картонды жасау үшін агрегатты қайта баптау;</w:t>
      </w:r>
    </w:p>
    <w:bookmarkEnd w:id="1673"/>
    <w:bookmarkStart w:name="z1677" w:id="1674"/>
    <w:p>
      <w:pPr>
        <w:spacing w:after="0"/>
        <w:ind w:left="0"/>
        <w:jc w:val="both"/>
      </w:pPr>
      <w:r>
        <w:rPr>
          <w:rFonts w:ascii="Times New Roman"/>
          <w:b w:val="false"/>
          <w:i w:val="false"/>
          <w:color w:val="000000"/>
          <w:sz w:val="28"/>
        </w:rPr>
        <w:t>
      агрегатты желім мен шаңның жиналуынан тазалау;</w:t>
      </w:r>
    </w:p>
    <w:bookmarkEnd w:id="1674"/>
    <w:bookmarkStart w:name="z1678" w:id="1675"/>
    <w:p>
      <w:pPr>
        <w:spacing w:after="0"/>
        <w:ind w:left="0"/>
        <w:jc w:val="both"/>
      </w:pPr>
      <w:r>
        <w:rPr>
          <w:rFonts w:ascii="Times New Roman"/>
          <w:b w:val="false"/>
          <w:i w:val="false"/>
          <w:color w:val="000000"/>
          <w:sz w:val="28"/>
        </w:rPr>
        <w:t>
      агрегатты жөндеуге қатысу және оны баптау.</w:t>
      </w:r>
    </w:p>
    <w:bookmarkEnd w:id="1675"/>
    <w:bookmarkStart w:name="z1679" w:id="1676"/>
    <w:p>
      <w:pPr>
        <w:spacing w:after="0"/>
        <w:ind w:left="0"/>
        <w:jc w:val="both"/>
      </w:pPr>
      <w:r>
        <w:rPr>
          <w:rFonts w:ascii="Times New Roman"/>
          <w:b w:val="false"/>
          <w:i w:val="false"/>
          <w:color w:val="000000"/>
          <w:sz w:val="28"/>
        </w:rPr>
        <w:t>
      266. Білуге тиіс:</w:t>
      </w:r>
    </w:p>
    <w:bookmarkEnd w:id="1676"/>
    <w:bookmarkStart w:name="z1680" w:id="1677"/>
    <w:p>
      <w:pPr>
        <w:spacing w:after="0"/>
        <w:ind w:left="0"/>
        <w:jc w:val="both"/>
      </w:pPr>
      <w:r>
        <w:rPr>
          <w:rFonts w:ascii="Times New Roman"/>
          <w:b w:val="false"/>
          <w:i w:val="false"/>
          <w:color w:val="000000"/>
          <w:sz w:val="28"/>
        </w:rPr>
        <w:t>
      тұтастай бүрмелеу агрегатының кинематикалық схемасы;</w:t>
      </w:r>
    </w:p>
    <w:bookmarkEnd w:id="1677"/>
    <w:bookmarkStart w:name="z1681" w:id="1678"/>
    <w:p>
      <w:pPr>
        <w:spacing w:after="0"/>
        <w:ind w:left="0"/>
        <w:jc w:val="both"/>
      </w:pPr>
      <w:r>
        <w:rPr>
          <w:rFonts w:ascii="Times New Roman"/>
          <w:b w:val="false"/>
          <w:i w:val="false"/>
          <w:color w:val="000000"/>
          <w:sz w:val="28"/>
        </w:rPr>
        <w:t>
      барлық тораптар мен механизмдердің өзара әрекеттесуі, олардың мақсаты мен реттеу ережесі;</w:t>
      </w:r>
    </w:p>
    <w:bookmarkEnd w:id="1678"/>
    <w:bookmarkStart w:name="z1682" w:id="1679"/>
    <w:p>
      <w:pPr>
        <w:spacing w:after="0"/>
        <w:ind w:left="0"/>
        <w:jc w:val="both"/>
      </w:pPr>
      <w:r>
        <w:rPr>
          <w:rFonts w:ascii="Times New Roman"/>
          <w:b w:val="false"/>
          <w:i w:val="false"/>
          <w:color w:val="000000"/>
          <w:sz w:val="28"/>
        </w:rPr>
        <w:t>
      картон мен қағаздық сорты, олардың сапасы мен ылғалдылығы;</w:t>
      </w:r>
    </w:p>
    <w:bookmarkEnd w:id="1679"/>
    <w:bookmarkStart w:name="z1683" w:id="1680"/>
    <w:p>
      <w:pPr>
        <w:spacing w:after="0"/>
        <w:ind w:left="0"/>
        <w:jc w:val="both"/>
      </w:pPr>
      <w:r>
        <w:rPr>
          <w:rFonts w:ascii="Times New Roman"/>
          <w:b w:val="false"/>
          <w:i w:val="false"/>
          <w:color w:val="000000"/>
          <w:sz w:val="28"/>
        </w:rPr>
        <w:t>
      картон мен қағазды агрегатқа салу, желімді бүрмеге жағу, бүрмеленген картонның әр түрлі түрлерін жасауға арналған агрегатты пайдалану және баптау ережесі;</w:t>
      </w:r>
    </w:p>
    <w:bookmarkEnd w:id="1680"/>
    <w:bookmarkStart w:name="z1684" w:id="1681"/>
    <w:p>
      <w:pPr>
        <w:spacing w:after="0"/>
        <w:ind w:left="0"/>
        <w:jc w:val="both"/>
      </w:pPr>
      <w:r>
        <w:rPr>
          <w:rFonts w:ascii="Times New Roman"/>
          <w:b w:val="false"/>
          <w:i w:val="false"/>
          <w:color w:val="000000"/>
          <w:sz w:val="28"/>
        </w:rPr>
        <w:t>
      бүрмеленген картонның техникалық шарттары.</w:t>
      </w:r>
    </w:p>
    <w:bookmarkEnd w:id="1681"/>
    <w:bookmarkStart w:name="z1685" w:id="1682"/>
    <w:p>
      <w:pPr>
        <w:spacing w:after="0"/>
        <w:ind w:left="0"/>
        <w:jc w:val="both"/>
      </w:pPr>
      <w:r>
        <w:rPr>
          <w:rFonts w:ascii="Times New Roman"/>
          <w:b w:val="false"/>
          <w:i w:val="false"/>
          <w:color w:val="000000"/>
          <w:sz w:val="28"/>
        </w:rPr>
        <w:t>
      Жұмыс жылдамдығы 100 м/мин. астам бүрмелеу агрегатына қызмет көрсеткен кезде - 5-разряд.</w:t>
      </w:r>
    </w:p>
    <w:bookmarkEnd w:id="1682"/>
    <w:bookmarkStart w:name="z1686" w:id="1683"/>
    <w:p>
      <w:pPr>
        <w:spacing w:after="0"/>
        <w:ind w:left="0"/>
        <w:jc w:val="both"/>
      </w:pPr>
      <w:r>
        <w:rPr>
          <w:rFonts w:ascii="Times New Roman"/>
          <w:b w:val="false"/>
          <w:i w:val="false"/>
          <w:color w:val="000000"/>
          <w:sz w:val="28"/>
        </w:rPr>
        <w:t>
      53. Гуммирлеу агрегатының машинисі</w:t>
      </w:r>
    </w:p>
    <w:bookmarkEnd w:id="1683"/>
    <w:bookmarkStart w:name="z1687" w:id="1684"/>
    <w:p>
      <w:pPr>
        <w:spacing w:after="0"/>
        <w:ind w:left="0"/>
        <w:jc w:val="both"/>
      </w:pPr>
      <w:r>
        <w:rPr>
          <w:rFonts w:ascii="Times New Roman"/>
          <w:b w:val="false"/>
          <w:i w:val="false"/>
          <w:color w:val="000000"/>
          <w:sz w:val="28"/>
        </w:rPr>
        <w:t>
      Параграф 1. Гуммирлеу агрегатының машинисі, 2-разряд</w:t>
      </w:r>
    </w:p>
    <w:bookmarkEnd w:id="1684"/>
    <w:bookmarkStart w:name="z1688" w:id="1685"/>
    <w:p>
      <w:pPr>
        <w:spacing w:after="0"/>
        <w:ind w:left="0"/>
        <w:jc w:val="both"/>
      </w:pPr>
      <w:r>
        <w:rPr>
          <w:rFonts w:ascii="Times New Roman"/>
          <w:b w:val="false"/>
          <w:i w:val="false"/>
          <w:color w:val="000000"/>
          <w:sz w:val="28"/>
        </w:rPr>
        <w:t>
      267. Жұмыс сипаттамасы:</w:t>
      </w:r>
    </w:p>
    <w:bookmarkEnd w:id="1685"/>
    <w:bookmarkStart w:name="z1689" w:id="1686"/>
    <w:p>
      <w:pPr>
        <w:spacing w:after="0"/>
        <w:ind w:left="0"/>
        <w:jc w:val="both"/>
      </w:pPr>
      <w:r>
        <w:rPr>
          <w:rFonts w:ascii="Times New Roman"/>
          <w:b w:val="false"/>
          <w:i w:val="false"/>
          <w:color w:val="000000"/>
          <w:sz w:val="28"/>
        </w:rPr>
        <w:t>
      біліктілігі анағұрлым жоғары машинистің басшылығымен қағаз және этикетка қабаттарды, жолақтар мен фольганы гуммирлеу;</w:t>
      </w:r>
    </w:p>
    <w:bookmarkEnd w:id="1686"/>
    <w:bookmarkStart w:name="z1690" w:id="1687"/>
    <w:p>
      <w:pPr>
        <w:spacing w:after="0"/>
        <w:ind w:left="0"/>
        <w:jc w:val="both"/>
      </w:pPr>
      <w:r>
        <w:rPr>
          <w:rFonts w:ascii="Times New Roman"/>
          <w:b w:val="false"/>
          <w:i w:val="false"/>
          <w:color w:val="000000"/>
          <w:sz w:val="28"/>
        </w:rPr>
        <w:t>
      желімді қағазға немесе қағаз жаймаға гуммирлеу агрегатында жағу;</w:t>
      </w:r>
    </w:p>
    <w:bookmarkEnd w:id="1687"/>
    <w:bookmarkStart w:name="z1691" w:id="1688"/>
    <w:p>
      <w:pPr>
        <w:spacing w:after="0"/>
        <w:ind w:left="0"/>
        <w:jc w:val="both"/>
      </w:pPr>
      <w:r>
        <w:rPr>
          <w:rFonts w:ascii="Times New Roman"/>
          <w:b w:val="false"/>
          <w:i w:val="false"/>
          <w:color w:val="000000"/>
          <w:sz w:val="28"/>
        </w:rPr>
        <w:t>
      ішпекті гуммирлеу таспасымен жартылай автоматта гуммирлеу және оларды жинаққа құрастыру;</w:t>
      </w:r>
    </w:p>
    <w:bookmarkEnd w:id="1688"/>
    <w:bookmarkStart w:name="z1692" w:id="1689"/>
    <w:p>
      <w:pPr>
        <w:spacing w:after="0"/>
        <w:ind w:left="0"/>
        <w:jc w:val="both"/>
      </w:pPr>
      <w:r>
        <w:rPr>
          <w:rFonts w:ascii="Times New Roman"/>
          <w:b w:val="false"/>
          <w:i w:val="false"/>
          <w:color w:val="000000"/>
          <w:sz w:val="28"/>
        </w:rPr>
        <w:t>
      кептіру камераларының, қазандықтың, әперу құрылғысының температурасын, желімнің консистенциясын, оның берілу жылдамдығы мен қағаз жайманың керілуін реттеу;</w:t>
      </w:r>
    </w:p>
    <w:bookmarkEnd w:id="1689"/>
    <w:bookmarkStart w:name="z1693" w:id="1690"/>
    <w:p>
      <w:pPr>
        <w:spacing w:after="0"/>
        <w:ind w:left="0"/>
        <w:jc w:val="both"/>
      </w:pPr>
      <w:r>
        <w:rPr>
          <w:rFonts w:ascii="Times New Roman"/>
          <w:b w:val="false"/>
          <w:i w:val="false"/>
          <w:color w:val="000000"/>
          <w:sz w:val="28"/>
        </w:rPr>
        <w:t>
      желім пленкасының біркелкі жағылуын және жабысу, бүрмеленген картоннан жасалған изотермиялық жәшіктердің құрастырылу сапасын бақылау;</w:t>
      </w:r>
    </w:p>
    <w:bookmarkEnd w:id="1690"/>
    <w:bookmarkStart w:name="z1694" w:id="1691"/>
    <w:p>
      <w:pPr>
        <w:spacing w:after="0"/>
        <w:ind w:left="0"/>
        <w:jc w:val="both"/>
      </w:pPr>
      <w:r>
        <w:rPr>
          <w:rFonts w:ascii="Times New Roman"/>
          <w:b w:val="false"/>
          <w:i w:val="false"/>
          <w:color w:val="000000"/>
          <w:sz w:val="28"/>
        </w:rPr>
        <w:t>
      желімді пісіру.</w:t>
      </w:r>
    </w:p>
    <w:bookmarkEnd w:id="1691"/>
    <w:bookmarkStart w:name="z1695" w:id="1692"/>
    <w:p>
      <w:pPr>
        <w:spacing w:after="0"/>
        <w:ind w:left="0"/>
        <w:jc w:val="both"/>
      </w:pPr>
      <w:r>
        <w:rPr>
          <w:rFonts w:ascii="Times New Roman"/>
          <w:b w:val="false"/>
          <w:i w:val="false"/>
          <w:color w:val="000000"/>
          <w:sz w:val="28"/>
        </w:rPr>
        <w:t>
      268. Білуге тиіс:</w:t>
      </w:r>
    </w:p>
    <w:bookmarkEnd w:id="1692"/>
    <w:bookmarkStart w:name="z1696" w:id="1693"/>
    <w:p>
      <w:pPr>
        <w:spacing w:after="0"/>
        <w:ind w:left="0"/>
        <w:jc w:val="both"/>
      </w:pPr>
      <w:r>
        <w:rPr>
          <w:rFonts w:ascii="Times New Roman"/>
          <w:b w:val="false"/>
          <w:i w:val="false"/>
          <w:color w:val="000000"/>
          <w:sz w:val="28"/>
        </w:rPr>
        <w:t>
      қызмет көрсетілетін барлық тораптардың құрылысы;</w:t>
      </w:r>
    </w:p>
    <w:bookmarkEnd w:id="1693"/>
    <w:bookmarkStart w:name="z1697" w:id="1694"/>
    <w:p>
      <w:pPr>
        <w:spacing w:after="0"/>
        <w:ind w:left="0"/>
        <w:jc w:val="both"/>
      </w:pPr>
      <w:r>
        <w:rPr>
          <w:rFonts w:ascii="Times New Roman"/>
          <w:b w:val="false"/>
          <w:i w:val="false"/>
          <w:color w:val="000000"/>
          <w:sz w:val="28"/>
        </w:rPr>
        <w:t>
      изотермиялық жәшіктерді жабыстыру, желім дайындау, қағаз орамасын толтыру және алу кезінде көтеру механизмдерін пайдалану ережесі;</w:t>
      </w:r>
    </w:p>
    <w:bookmarkEnd w:id="1694"/>
    <w:bookmarkStart w:name="z1698" w:id="1695"/>
    <w:p>
      <w:pPr>
        <w:spacing w:after="0"/>
        <w:ind w:left="0"/>
        <w:jc w:val="both"/>
      </w:pPr>
      <w:r>
        <w:rPr>
          <w:rFonts w:ascii="Times New Roman"/>
          <w:b w:val="false"/>
          <w:i w:val="false"/>
          <w:color w:val="000000"/>
          <w:sz w:val="28"/>
        </w:rPr>
        <w:t>
      жасалатын бұйымдардың сапасына қойылатын талаптар.</w:t>
      </w:r>
    </w:p>
    <w:bookmarkEnd w:id="1695"/>
    <w:bookmarkStart w:name="z1699" w:id="1696"/>
    <w:p>
      <w:pPr>
        <w:spacing w:after="0"/>
        <w:ind w:left="0"/>
        <w:jc w:val="both"/>
      </w:pPr>
      <w:r>
        <w:rPr>
          <w:rFonts w:ascii="Times New Roman"/>
          <w:b w:val="false"/>
          <w:i w:val="false"/>
          <w:color w:val="000000"/>
          <w:sz w:val="28"/>
        </w:rPr>
        <w:t>
      Параграф 2. Гуммирлеу агрегатының машинисі, 4-разряд</w:t>
      </w:r>
    </w:p>
    <w:bookmarkEnd w:id="1696"/>
    <w:bookmarkStart w:name="z1700" w:id="1697"/>
    <w:p>
      <w:pPr>
        <w:spacing w:after="0"/>
        <w:ind w:left="0"/>
        <w:jc w:val="both"/>
      </w:pPr>
      <w:r>
        <w:rPr>
          <w:rFonts w:ascii="Times New Roman"/>
          <w:b w:val="false"/>
          <w:i w:val="false"/>
          <w:color w:val="000000"/>
          <w:sz w:val="28"/>
        </w:rPr>
        <w:t>
      269. Жұмыс сипаттамасы:</w:t>
      </w:r>
    </w:p>
    <w:bookmarkEnd w:id="1697"/>
    <w:bookmarkStart w:name="z1701" w:id="1698"/>
    <w:p>
      <w:pPr>
        <w:spacing w:after="0"/>
        <w:ind w:left="0"/>
        <w:jc w:val="both"/>
      </w:pPr>
      <w:r>
        <w:rPr>
          <w:rFonts w:ascii="Times New Roman"/>
          <w:b w:val="false"/>
          <w:i w:val="false"/>
          <w:color w:val="000000"/>
          <w:sz w:val="28"/>
        </w:rPr>
        <w:t>
      қағазды, қағаз қабаттарын, жолақ пен фольганы гуммирлеу процессін жүргізу;</w:t>
      </w:r>
    </w:p>
    <w:bookmarkEnd w:id="1698"/>
    <w:bookmarkStart w:name="z1702" w:id="1699"/>
    <w:p>
      <w:pPr>
        <w:spacing w:after="0"/>
        <w:ind w:left="0"/>
        <w:jc w:val="both"/>
      </w:pPr>
      <w:r>
        <w:rPr>
          <w:rFonts w:ascii="Times New Roman"/>
          <w:b w:val="false"/>
          <w:i w:val="false"/>
          <w:color w:val="000000"/>
          <w:sz w:val="28"/>
        </w:rPr>
        <w:t>
      қағаз орамасын агрегат стендіне орау;</w:t>
      </w:r>
    </w:p>
    <w:bookmarkEnd w:id="1699"/>
    <w:bookmarkStart w:name="z1703" w:id="1700"/>
    <w:p>
      <w:pPr>
        <w:spacing w:after="0"/>
        <w:ind w:left="0"/>
        <w:jc w:val="both"/>
      </w:pPr>
      <w:r>
        <w:rPr>
          <w:rFonts w:ascii="Times New Roman"/>
          <w:b w:val="false"/>
          <w:i w:val="false"/>
          <w:color w:val="000000"/>
          <w:sz w:val="28"/>
        </w:rPr>
        <w:t>
      клишені баспа мөлшеріне байланысты орнату;</w:t>
      </w:r>
    </w:p>
    <w:bookmarkEnd w:id="1700"/>
    <w:bookmarkStart w:name="z1704" w:id="1701"/>
    <w:p>
      <w:pPr>
        <w:spacing w:after="0"/>
        <w:ind w:left="0"/>
        <w:jc w:val="both"/>
      </w:pPr>
      <w:r>
        <w:rPr>
          <w:rFonts w:ascii="Times New Roman"/>
          <w:b w:val="false"/>
          <w:i w:val="false"/>
          <w:color w:val="000000"/>
          <w:sz w:val="28"/>
        </w:rPr>
        <w:t>
      қағаз орамасына жазу мен желімді гуммирлеу агрегатында жағу;</w:t>
      </w:r>
    </w:p>
    <w:bookmarkEnd w:id="1701"/>
    <w:bookmarkStart w:name="z1705" w:id="1702"/>
    <w:p>
      <w:pPr>
        <w:spacing w:after="0"/>
        <w:ind w:left="0"/>
        <w:jc w:val="both"/>
      </w:pPr>
      <w:r>
        <w:rPr>
          <w:rFonts w:ascii="Times New Roman"/>
          <w:b w:val="false"/>
          <w:i w:val="false"/>
          <w:color w:val="000000"/>
          <w:sz w:val="28"/>
        </w:rPr>
        <w:t>
      желімнің, бояудың берілу жылдамдығын және қағаз жайманың керілуін реттеу;</w:t>
      </w:r>
    </w:p>
    <w:bookmarkEnd w:id="1702"/>
    <w:bookmarkStart w:name="z1706" w:id="1703"/>
    <w:p>
      <w:pPr>
        <w:spacing w:after="0"/>
        <w:ind w:left="0"/>
        <w:jc w:val="both"/>
      </w:pPr>
      <w:r>
        <w:rPr>
          <w:rFonts w:ascii="Times New Roman"/>
          <w:b w:val="false"/>
          <w:i w:val="false"/>
          <w:color w:val="000000"/>
          <w:sz w:val="28"/>
        </w:rPr>
        <w:t>
      қыздыру-кептіру камерасының жұмысын, оған ыстық ауаның берілуін және оның араласуын, жылу режимін автоматты түрде реттеу аспабын, гуммирленген қағаздың білікке оралуын, баспа сапасы мен желімді қағаз жаймаға жағуды бақылау;</w:t>
      </w:r>
    </w:p>
    <w:bookmarkEnd w:id="1703"/>
    <w:bookmarkStart w:name="z1707" w:id="1704"/>
    <w:p>
      <w:pPr>
        <w:spacing w:after="0"/>
        <w:ind w:left="0"/>
        <w:jc w:val="both"/>
      </w:pPr>
      <w:r>
        <w:rPr>
          <w:rFonts w:ascii="Times New Roman"/>
          <w:b w:val="false"/>
          <w:i w:val="false"/>
          <w:color w:val="000000"/>
          <w:sz w:val="28"/>
        </w:rPr>
        <w:t>
      агрегатты баптау.</w:t>
      </w:r>
    </w:p>
    <w:bookmarkEnd w:id="1704"/>
    <w:bookmarkStart w:name="z1708" w:id="1705"/>
    <w:p>
      <w:pPr>
        <w:spacing w:after="0"/>
        <w:ind w:left="0"/>
        <w:jc w:val="both"/>
      </w:pPr>
      <w:r>
        <w:rPr>
          <w:rFonts w:ascii="Times New Roman"/>
          <w:b w:val="false"/>
          <w:i w:val="false"/>
          <w:color w:val="000000"/>
          <w:sz w:val="28"/>
        </w:rPr>
        <w:t>
      270. Білуге тиіс:</w:t>
      </w:r>
    </w:p>
    <w:bookmarkEnd w:id="1705"/>
    <w:bookmarkStart w:name="z1709" w:id="1706"/>
    <w:p>
      <w:pPr>
        <w:spacing w:after="0"/>
        <w:ind w:left="0"/>
        <w:jc w:val="both"/>
      </w:pPr>
      <w:r>
        <w:rPr>
          <w:rFonts w:ascii="Times New Roman"/>
          <w:b w:val="false"/>
          <w:i w:val="false"/>
          <w:color w:val="000000"/>
          <w:sz w:val="28"/>
        </w:rPr>
        <w:t>
      гуммирлеу агрегатының кинематикалық схемасы;</w:t>
      </w:r>
    </w:p>
    <w:bookmarkEnd w:id="1706"/>
    <w:bookmarkStart w:name="z1710" w:id="1707"/>
    <w:p>
      <w:pPr>
        <w:spacing w:after="0"/>
        <w:ind w:left="0"/>
        <w:jc w:val="both"/>
      </w:pPr>
      <w:r>
        <w:rPr>
          <w:rFonts w:ascii="Times New Roman"/>
          <w:b w:val="false"/>
          <w:i w:val="false"/>
          <w:color w:val="000000"/>
          <w:sz w:val="28"/>
        </w:rPr>
        <w:t>
      агрегаттың барлық тораптары мен бөлшектерінің өзара әрекеттесуі, олардың мақсаты мен реттеу тәсілдері;</w:t>
      </w:r>
    </w:p>
    <w:bookmarkEnd w:id="1707"/>
    <w:bookmarkStart w:name="z1711" w:id="1708"/>
    <w:p>
      <w:pPr>
        <w:spacing w:after="0"/>
        <w:ind w:left="0"/>
        <w:jc w:val="both"/>
      </w:pPr>
      <w:r>
        <w:rPr>
          <w:rFonts w:ascii="Times New Roman"/>
          <w:b w:val="false"/>
          <w:i w:val="false"/>
          <w:color w:val="000000"/>
          <w:sz w:val="28"/>
        </w:rPr>
        <w:t>
      жылу арматурасын пайдалану ережесі;</w:t>
      </w:r>
    </w:p>
    <w:bookmarkEnd w:id="1708"/>
    <w:bookmarkStart w:name="z1712" w:id="1709"/>
    <w:p>
      <w:pPr>
        <w:spacing w:after="0"/>
        <w:ind w:left="0"/>
        <w:jc w:val="both"/>
      </w:pPr>
      <w:r>
        <w:rPr>
          <w:rFonts w:ascii="Times New Roman"/>
          <w:b w:val="false"/>
          <w:i w:val="false"/>
          <w:color w:val="000000"/>
          <w:sz w:val="28"/>
        </w:rPr>
        <w:t>
      желімнің тұтқырлығын және жарылуға беріктігін айқындау тәсілдері;</w:t>
      </w:r>
    </w:p>
    <w:bookmarkEnd w:id="1709"/>
    <w:bookmarkStart w:name="z1713" w:id="1710"/>
    <w:p>
      <w:pPr>
        <w:spacing w:after="0"/>
        <w:ind w:left="0"/>
        <w:jc w:val="both"/>
      </w:pPr>
      <w:r>
        <w:rPr>
          <w:rFonts w:ascii="Times New Roman"/>
          <w:b w:val="false"/>
          <w:i w:val="false"/>
          <w:color w:val="000000"/>
          <w:sz w:val="28"/>
        </w:rPr>
        <w:t>
      қағазды агрегатқа салу және тежегіш айлабұйымдарды реттеу, клишені баптау және орнату тәсілдері;</w:t>
      </w:r>
    </w:p>
    <w:bookmarkEnd w:id="1710"/>
    <w:bookmarkStart w:name="z1714" w:id="1711"/>
    <w:p>
      <w:pPr>
        <w:spacing w:after="0"/>
        <w:ind w:left="0"/>
        <w:jc w:val="both"/>
      </w:pPr>
      <w:r>
        <w:rPr>
          <w:rFonts w:ascii="Times New Roman"/>
          <w:b w:val="false"/>
          <w:i w:val="false"/>
          <w:color w:val="000000"/>
          <w:sz w:val="28"/>
        </w:rPr>
        <w:t>
      баспа және қағаз жаймасының гуммирленуі сапасына қойылатын талаптар.</w:t>
      </w:r>
    </w:p>
    <w:bookmarkEnd w:id="1711"/>
    <w:bookmarkStart w:name="z1715" w:id="1712"/>
    <w:p>
      <w:pPr>
        <w:spacing w:after="0"/>
        <w:ind w:left="0"/>
        <w:jc w:val="both"/>
      </w:pPr>
      <w:r>
        <w:rPr>
          <w:rFonts w:ascii="Times New Roman"/>
          <w:b w:val="false"/>
          <w:i w:val="false"/>
          <w:color w:val="000000"/>
          <w:sz w:val="28"/>
        </w:rPr>
        <w:t>
      54. Түбін желімдеу машинасының машинисі</w:t>
      </w:r>
    </w:p>
    <w:bookmarkEnd w:id="1712"/>
    <w:bookmarkStart w:name="z1716" w:id="1713"/>
    <w:p>
      <w:pPr>
        <w:spacing w:after="0"/>
        <w:ind w:left="0"/>
        <w:jc w:val="both"/>
      </w:pPr>
      <w:r>
        <w:rPr>
          <w:rFonts w:ascii="Times New Roman"/>
          <w:b w:val="false"/>
          <w:i w:val="false"/>
          <w:color w:val="000000"/>
          <w:sz w:val="28"/>
        </w:rPr>
        <w:t>
      Параграф 1. Түбін желімдеу машинасының машинисі, 2-разряд</w:t>
      </w:r>
    </w:p>
    <w:bookmarkEnd w:id="1713"/>
    <w:bookmarkStart w:name="z1717" w:id="1714"/>
    <w:p>
      <w:pPr>
        <w:spacing w:after="0"/>
        <w:ind w:left="0"/>
        <w:jc w:val="both"/>
      </w:pPr>
      <w:r>
        <w:rPr>
          <w:rFonts w:ascii="Times New Roman"/>
          <w:b w:val="false"/>
          <w:i w:val="false"/>
          <w:color w:val="000000"/>
          <w:sz w:val="28"/>
        </w:rPr>
        <w:t>
      271. Жұмыс сипаттамасы:</w:t>
      </w:r>
    </w:p>
    <w:bookmarkEnd w:id="1714"/>
    <w:bookmarkStart w:name="z1718" w:id="1715"/>
    <w:p>
      <w:pPr>
        <w:spacing w:after="0"/>
        <w:ind w:left="0"/>
        <w:jc w:val="both"/>
      </w:pPr>
      <w:r>
        <w:rPr>
          <w:rFonts w:ascii="Times New Roman"/>
          <w:b w:val="false"/>
          <w:i w:val="false"/>
          <w:color w:val="000000"/>
          <w:sz w:val="28"/>
        </w:rPr>
        <w:t>
      біліктілігі анағұрлым жоғары машинистің басшылығымен автоматтандырылған түбін желімдеу машинасында түп жасау процессін жүргізу;</w:t>
      </w:r>
    </w:p>
    <w:bookmarkEnd w:id="1715"/>
    <w:bookmarkStart w:name="z1719" w:id="1716"/>
    <w:p>
      <w:pPr>
        <w:spacing w:after="0"/>
        <w:ind w:left="0"/>
        <w:jc w:val="both"/>
      </w:pPr>
      <w:r>
        <w:rPr>
          <w:rFonts w:ascii="Times New Roman"/>
          <w:b w:val="false"/>
          <w:i w:val="false"/>
          <w:color w:val="000000"/>
          <w:sz w:val="28"/>
        </w:rPr>
        <w:t>
      түтіктерді тасымалдауышқа жіберу;</w:t>
      </w:r>
    </w:p>
    <w:bookmarkEnd w:id="1716"/>
    <w:bookmarkStart w:name="z1720" w:id="1717"/>
    <w:p>
      <w:pPr>
        <w:spacing w:after="0"/>
        <w:ind w:left="0"/>
        <w:jc w:val="both"/>
      </w:pPr>
      <w:r>
        <w:rPr>
          <w:rFonts w:ascii="Times New Roman"/>
          <w:b w:val="false"/>
          <w:i w:val="false"/>
          <w:color w:val="000000"/>
          <w:sz w:val="28"/>
        </w:rPr>
        <w:t>
      олардың дұрыс жүруін бақылау;</w:t>
      </w:r>
    </w:p>
    <w:bookmarkEnd w:id="1717"/>
    <w:bookmarkStart w:name="z1721" w:id="1718"/>
    <w:p>
      <w:pPr>
        <w:spacing w:after="0"/>
        <w:ind w:left="0"/>
        <w:jc w:val="both"/>
      </w:pPr>
      <w:r>
        <w:rPr>
          <w:rFonts w:ascii="Times New Roman"/>
          <w:b w:val="false"/>
          <w:i w:val="false"/>
          <w:color w:val="000000"/>
          <w:sz w:val="28"/>
        </w:rPr>
        <w:t>
      машинаның форматын ауыстыруға қатысу және машинаны баптау.</w:t>
      </w:r>
    </w:p>
    <w:bookmarkEnd w:id="1718"/>
    <w:bookmarkStart w:name="z1722" w:id="1719"/>
    <w:p>
      <w:pPr>
        <w:spacing w:after="0"/>
        <w:ind w:left="0"/>
        <w:jc w:val="both"/>
      </w:pPr>
      <w:r>
        <w:rPr>
          <w:rFonts w:ascii="Times New Roman"/>
          <w:b w:val="false"/>
          <w:i w:val="false"/>
          <w:color w:val="000000"/>
          <w:sz w:val="28"/>
        </w:rPr>
        <w:t>
      272. Білуге тиіс:</w:t>
      </w:r>
    </w:p>
    <w:bookmarkEnd w:id="1719"/>
    <w:bookmarkStart w:name="z1723" w:id="1720"/>
    <w:p>
      <w:pPr>
        <w:spacing w:after="0"/>
        <w:ind w:left="0"/>
        <w:jc w:val="both"/>
      </w:pPr>
      <w:r>
        <w:rPr>
          <w:rFonts w:ascii="Times New Roman"/>
          <w:b w:val="false"/>
          <w:i w:val="false"/>
          <w:color w:val="000000"/>
          <w:sz w:val="28"/>
        </w:rPr>
        <w:t>
      машинаның қызмет ету қағидаты;</w:t>
      </w:r>
    </w:p>
    <w:bookmarkEnd w:id="1720"/>
    <w:bookmarkStart w:name="z1724" w:id="1721"/>
    <w:p>
      <w:pPr>
        <w:spacing w:after="0"/>
        <w:ind w:left="0"/>
        <w:jc w:val="both"/>
      </w:pPr>
      <w:r>
        <w:rPr>
          <w:rFonts w:ascii="Times New Roman"/>
          <w:b w:val="false"/>
          <w:i w:val="false"/>
          <w:color w:val="000000"/>
          <w:sz w:val="28"/>
        </w:rPr>
        <w:t>
      жабық қаптарға қойылатын талаптар.</w:t>
      </w:r>
    </w:p>
    <w:bookmarkEnd w:id="1721"/>
    <w:bookmarkStart w:name="z1725" w:id="1722"/>
    <w:p>
      <w:pPr>
        <w:spacing w:after="0"/>
        <w:ind w:left="0"/>
        <w:jc w:val="both"/>
      </w:pPr>
      <w:r>
        <w:rPr>
          <w:rFonts w:ascii="Times New Roman"/>
          <w:b w:val="false"/>
          <w:i w:val="false"/>
          <w:color w:val="000000"/>
          <w:sz w:val="28"/>
        </w:rPr>
        <w:t>
      Параграф 2. Түбін желімдеу машинасының машинисі, 3-разряд</w:t>
      </w:r>
    </w:p>
    <w:bookmarkEnd w:id="1722"/>
    <w:bookmarkStart w:name="z1726" w:id="1723"/>
    <w:p>
      <w:pPr>
        <w:spacing w:after="0"/>
        <w:ind w:left="0"/>
        <w:jc w:val="both"/>
      </w:pPr>
      <w:r>
        <w:rPr>
          <w:rFonts w:ascii="Times New Roman"/>
          <w:b w:val="false"/>
          <w:i w:val="false"/>
          <w:color w:val="000000"/>
          <w:sz w:val="28"/>
        </w:rPr>
        <w:t>
      273. Жұмыс сипаттамасы:</w:t>
      </w:r>
    </w:p>
    <w:bookmarkEnd w:id="1723"/>
    <w:bookmarkStart w:name="z1727" w:id="1724"/>
    <w:p>
      <w:pPr>
        <w:spacing w:after="0"/>
        <w:ind w:left="0"/>
        <w:jc w:val="both"/>
      </w:pPr>
      <w:r>
        <w:rPr>
          <w:rFonts w:ascii="Times New Roman"/>
          <w:b w:val="false"/>
          <w:i w:val="false"/>
          <w:color w:val="000000"/>
          <w:sz w:val="28"/>
        </w:rPr>
        <w:t>
      түп жасау процессін жүргізу. түптің қалыптасу процессін реттеу, желім жағу және қаптың дайын түбін қалыптастыру;</w:t>
      </w:r>
    </w:p>
    <w:bookmarkEnd w:id="1724"/>
    <w:bookmarkStart w:name="z1728" w:id="1725"/>
    <w:p>
      <w:pPr>
        <w:spacing w:after="0"/>
        <w:ind w:left="0"/>
        <w:jc w:val="both"/>
      </w:pPr>
      <w:r>
        <w:rPr>
          <w:rFonts w:ascii="Times New Roman"/>
          <w:b w:val="false"/>
          <w:i w:val="false"/>
          <w:color w:val="000000"/>
          <w:sz w:val="28"/>
        </w:rPr>
        <w:t>
      түтікті машинаға толтыру;</w:t>
      </w:r>
    </w:p>
    <w:bookmarkEnd w:id="1725"/>
    <w:bookmarkStart w:name="z1729" w:id="1726"/>
    <w:p>
      <w:pPr>
        <w:spacing w:after="0"/>
        <w:ind w:left="0"/>
        <w:jc w:val="both"/>
      </w:pPr>
      <w:r>
        <w:rPr>
          <w:rFonts w:ascii="Times New Roman"/>
          <w:b w:val="false"/>
          <w:i w:val="false"/>
          <w:color w:val="000000"/>
          <w:sz w:val="28"/>
        </w:rPr>
        <w:t>
      машинаның қалыпты жұмысын бақылау;</w:t>
      </w:r>
    </w:p>
    <w:bookmarkEnd w:id="1726"/>
    <w:bookmarkStart w:name="z1730" w:id="1727"/>
    <w:p>
      <w:pPr>
        <w:spacing w:after="0"/>
        <w:ind w:left="0"/>
        <w:jc w:val="both"/>
      </w:pPr>
      <w:r>
        <w:rPr>
          <w:rFonts w:ascii="Times New Roman"/>
          <w:b w:val="false"/>
          <w:i w:val="false"/>
          <w:color w:val="000000"/>
          <w:sz w:val="28"/>
        </w:rPr>
        <w:t>
      машинаның бөліктерін майлау;</w:t>
      </w:r>
    </w:p>
    <w:bookmarkEnd w:id="1727"/>
    <w:bookmarkStart w:name="z1731" w:id="1728"/>
    <w:p>
      <w:pPr>
        <w:spacing w:after="0"/>
        <w:ind w:left="0"/>
        <w:jc w:val="both"/>
      </w:pPr>
      <w:r>
        <w:rPr>
          <w:rFonts w:ascii="Times New Roman"/>
          <w:b w:val="false"/>
          <w:i w:val="false"/>
          <w:color w:val="000000"/>
          <w:sz w:val="28"/>
        </w:rPr>
        <w:t>
      форматты ауыстыруға басшылық жасау және қатысу;</w:t>
      </w:r>
    </w:p>
    <w:bookmarkEnd w:id="1728"/>
    <w:bookmarkStart w:name="z1732" w:id="1729"/>
    <w:p>
      <w:pPr>
        <w:spacing w:after="0"/>
        <w:ind w:left="0"/>
        <w:jc w:val="both"/>
      </w:pPr>
      <w:r>
        <w:rPr>
          <w:rFonts w:ascii="Times New Roman"/>
          <w:b w:val="false"/>
          <w:i w:val="false"/>
          <w:color w:val="000000"/>
          <w:sz w:val="28"/>
        </w:rPr>
        <w:t>
      пышақ орнату және машинаны баптау.</w:t>
      </w:r>
    </w:p>
    <w:bookmarkEnd w:id="1729"/>
    <w:bookmarkStart w:name="z1733" w:id="1730"/>
    <w:p>
      <w:pPr>
        <w:spacing w:after="0"/>
        <w:ind w:left="0"/>
        <w:jc w:val="both"/>
      </w:pPr>
      <w:r>
        <w:rPr>
          <w:rFonts w:ascii="Times New Roman"/>
          <w:b w:val="false"/>
          <w:i w:val="false"/>
          <w:color w:val="000000"/>
          <w:sz w:val="28"/>
        </w:rPr>
        <w:t>
      274. Білуге тиіс:</w:t>
      </w:r>
    </w:p>
    <w:bookmarkEnd w:id="1730"/>
    <w:bookmarkStart w:name="z1734" w:id="1731"/>
    <w:p>
      <w:pPr>
        <w:spacing w:after="0"/>
        <w:ind w:left="0"/>
        <w:jc w:val="both"/>
      </w:pPr>
      <w:r>
        <w:rPr>
          <w:rFonts w:ascii="Times New Roman"/>
          <w:b w:val="false"/>
          <w:i w:val="false"/>
          <w:color w:val="000000"/>
          <w:sz w:val="28"/>
        </w:rPr>
        <w:t>
      машинаның құрылысы мен жұмыс қағидаты;</w:t>
      </w:r>
    </w:p>
    <w:bookmarkEnd w:id="1731"/>
    <w:bookmarkStart w:name="z1735" w:id="1732"/>
    <w:p>
      <w:pPr>
        <w:spacing w:after="0"/>
        <w:ind w:left="0"/>
        <w:jc w:val="both"/>
      </w:pPr>
      <w:r>
        <w:rPr>
          <w:rFonts w:ascii="Times New Roman"/>
          <w:b w:val="false"/>
          <w:i w:val="false"/>
          <w:color w:val="000000"/>
          <w:sz w:val="28"/>
        </w:rPr>
        <w:t>
      жабық қаптарды өндірудің технологиялық процессі;қаптардың техникалық шарттары.</w:t>
      </w:r>
    </w:p>
    <w:bookmarkEnd w:id="1732"/>
    <w:bookmarkStart w:name="z1736" w:id="1733"/>
    <w:p>
      <w:pPr>
        <w:spacing w:after="0"/>
        <w:ind w:left="0"/>
        <w:jc w:val="both"/>
      </w:pPr>
      <w:r>
        <w:rPr>
          <w:rFonts w:ascii="Times New Roman"/>
          <w:b w:val="false"/>
          <w:i w:val="false"/>
          <w:color w:val="000000"/>
          <w:sz w:val="28"/>
        </w:rPr>
        <w:t>
      Түптерді автоматты желіде жасау кезінде - 4-разряд.</w:t>
      </w:r>
    </w:p>
    <w:bookmarkEnd w:id="1733"/>
    <w:bookmarkStart w:name="z1737" w:id="1734"/>
    <w:p>
      <w:pPr>
        <w:spacing w:after="0"/>
        <w:ind w:left="0"/>
        <w:jc w:val="both"/>
      </w:pPr>
      <w:r>
        <w:rPr>
          <w:rFonts w:ascii="Times New Roman"/>
          <w:b w:val="false"/>
          <w:i w:val="false"/>
          <w:color w:val="000000"/>
          <w:sz w:val="28"/>
        </w:rPr>
        <w:t>
      55. Жазу машинасының машинисі</w:t>
      </w:r>
    </w:p>
    <w:bookmarkEnd w:id="1734"/>
    <w:bookmarkStart w:name="z1738" w:id="1735"/>
    <w:p>
      <w:pPr>
        <w:spacing w:after="0"/>
        <w:ind w:left="0"/>
        <w:jc w:val="both"/>
      </w:pPr>
      <w:r>
        <w:rPr>
          <w:rFonts w:ascii="Times New Roman"/>
          <w:b w:val="false"/>
          <w:i w:val="false"/>
          <w:color w:val="000000"/>
          <w:sz w:val="28"/>
        </w:rPr>
        <w:t>
      Параграф 1. Жазу машинасының машинисі, 3-разряд</w:t>
      </w:r>
    </w:p>
    <w:bookmarkEnd w:id="1735"/>
    <w:bookmarkStart w:name="z1739" w:id="1736"/>
    <w:p>
      <w:pPr>
        <w:spacing w:after="0"/>
        <w:ind w:left="0"/>
        <w:jc w:val="both"/>
      </w:pPr>
      <w:r>
        <w:rPr>
          <w:rFonts w:ascii="Times New Roman"/>
          <w:b w:val="false"/>
          <w:i w:val="false"/>
          <w:color w:val="000000"/>
          <w:sz w:val="28"/>
        </w:rPr>
        <w:t>
      275. Жұмыс сипаттамасы:</w:t>
      </w:r>
    </w:p>
    <w:bookmarkEnd w:id="1736"/>
    <w:bookmarkStart w:name="z1740" w:id="1737"/>
    <w:p>
      <w:pPr>
        <w:spacing w:after="0"/>
        <w:ind w:left="0"/>
        <w:jc w:val="both"/>
      </w:pPr>
      <w:r>
        <w:rPr>
          <w:rFonts w:ascii="Times New Roman"/>
          <w:b w:val="false"/>
          <w:i w:val="false"/>
          <w:color w:val="000000"/>
          <w:sz w:val="28"/>
        </w:rPr>
        <w:t>
      тұсқағазды белгіленген ұзындыққа жазу;</w:t>
      </w:r>
    </w:p>
    <w:bookmarkEnd w:id="1737"/>
    <w:bookmarkStart w:name="z1741" w:id="1738"/>
    <w:p>
      <w:pPr>
        <w:spacing w:after="0"/>
        <w:ind w:left="0"/>
        <w:jc w:val="both"/>
      </w:pPr>
      <w:r>
        <w:rPr>
          <w:rFonts w:ascii="Times New Roman"/>
          <w:b w:val="false"/>
          <w:i w:val="false"/>
          <w:color w:val="000000"/>
          <w:sz w:val="28"/>
        </w:rPr>
        <w:t>
      қағаз жайманы жазу машинасына орау;</w:t>
      </w:r>
    </w:p>
    <w:bookmarkEnd w:id="1738"/>
    <w:bookmarkStart w:name="z1742" w:id="1739"/>
    <w:p>
      <w:pPr>
        <w:spacing w:after="0"/>
        <w:ind w:left="0"/>
        <w:jc w:val="both"/>
      </w:pPr>
      <w:r>
        <w:rPr>
          <w:rFonts w:ascii="Times New Roman"/>
          <w:b w:val="false"/>
          <w:i w:val="false"/>
          <w:color w:val="000000"/>
          <w:sz w:val="28"/>
        </w:rPr>
        <w:t>
      ұршықты толтыру, тұсқағаз бөліктерін орау, ұршықтан алу, бандерольдеу және арбаға салу;</w:t>
      </w:r>
    </w:p>
    <w:bookmarkEnd w:id="1739"/>
    <w:bookmarkStart w:name="z1743" w:id="1740"/>
    <w:p>
      <w:pPr>
        <w:spacing w:after="0"/>
        <w:ind w:left="0"/>
        <w:jc w:val="both"/>
      </w:pPr>
      <w:r>
        <w:rPr>
          <w:rFonts w:ascii="Times New Roman"/>
          <w:b w:val="false"/>
          <w:i w:val="false"/>
          <w:color w:val="000000"/>
          <w:sz w:val="28"/>
        </w:rPr>
        <w:t>
      тұсқағаз жаймасы машинаның жазу құрылғысы арқылы өткен кезде тұсқағаздың сапасын бақылау және тұсқағазды сорты бойынша сұрыптау;</w:t>
      </w:r>
    </w:p>
    <w:bookmarkEnd w:id="1740"/>
    <w:bookmarkStart w:name="z1744" w:id="1741"/>
    <w:p>
      <w:pPr>
        <w:spacing w:after="0"/>
        <w:ind w:left="0"/>
        <w:jc w:val="both"/>
      </w:pPr>
      <w:r>
        <w:rPr>
          <w:rFonts w:ascii="Times New Roman"/>
          <w:b w:val="false"/>
          <w:i w:val="false"/>
          <w:color w:val="000000"/>
          <w:sz w:val="28"/>
        </w:rPr>
        <w:t>
      басылған тұсқағаздың тығырығын орнату және машинаға салу.</w:t>
      </w:r>
    </w:p>
    <w:bookmarkEnd w:id="1741"/>
    <w:bookmarkStart w:name="z1745" w:id="1742"/>
    <w:p>
      <w:pPr>
        <w:spacing w:after="0"/>
        <w:ind w:left="0"/>
        <w:jc w:val="both"/>
      </w:pPr>
      <w:r>
        <w:rPr>
          <w:rFonts w:ascii="Times New Roman"/>
          <w:b w:val="false"/>
          <w:i w:val="false"/>
          <w:color w:val="000000"/>
          <w:sz w:val="28"/>
        </w:rPr>
        <w:t>
      276. Білуге тиіс:</w:t>
      </w:r>
    </w:p>
    <w:bookmarkEnd w:id="1742"/>
    <w:bookmarkStart w:name="z1746" w:id="1743"/>
    <w:p>
      <w:pPr>
        <w:spacing w:after="0"/>
        <w:ind w:left="0"/>
        <w:jc w:val="both"/>
      </w:pPr>
      <w:r>
        <w:rPr>
          <w:rFonts w:ascii="Times New Roman"/>
          <w:b w:val="false"/>
          <w:i w:val="false"/>
          <w:color w:val="000000"/>
          <w:sz w:val="28"/>
        </w:rPr>
        <w:t>
      машинаның құрылысы мен жұмыс қағидаты; ұзындығы әр түрлі бөліктерді жазу тәсілдері;</w:t>
      </w:r>
    </w:p>
    <w:bookmarkEnd w:id="1743"/>
    <w:bookmarkStart w:name="z1747" w:id="1744"/>
    <w:p>
      <w:pPr>
        <w:spacing w:after="0"/>
        <w:ind w:left="0"/>
        <w:jc w:val="both"/>
      </w:pPr>
      <w:r>
        <w:rPr>
          <w:rFonts w:ascii="Times New Roman"/>
          <w:b w:val="false"/>
          <w:i w:val="false"/>
          <w:color w:val="000000"/>
          <w:sz w:val="28"/>
        </w:rPr>
        <w:t>
      тұсқағаздардың артикулы және оларға сорттылықтың техникалық шарттарын белгілеу;</w:t>
      </w:r>
    </w:p>
    <w:bookmarkEnd w:id="1744"/>
    <w:bookmarkStart w:name="z1748" w:id="1745"/>
    <w:p>
      <w:pPr>
        <w:spacing w:after="0"/>
        <w:ind w:left="0"/>
        <w:jc w:val="both"/>
      </w:pPr>
      <w:r>
        <w:rPr>
          <w:rFonts w:ascii="Times New Roman"/>
          <w:b w:val="false"/>
          <w:i w:val="false"/>
          <w:color w:val="000000"/>
          <w:sz w:val="28"/>
        </w:rPr>
        <w:t>
      тұсқағаздарды таңбалаудың дұрыстығы.</w:t>
      </w:r>
    </w:p>
    <w:bookmarkEnd w:id="1745"/>
    <w:bookmarkStart w:name="z1749" w:id="1746"/>
    <w:p>
      <w:pPr>
        <w:spacing w:after="0"/>
        <w:ind w:left="0"/>
        <w:jc w:val="both"/>
      </w:pPr>
      <w:r>
        <w:rPr>
          <w:rFonts w:ascii="Times New Roman"/>
          <w:b w:val="false"/>
          <w:i w:val="false"/>
          <w:color w:val="000000"/>
          <w:sz w:val="28"/>
        </w:rPr>
        <w:t>
      56. Желімдеу-ию машинасының машинисі</w:t>
      </w:r>
    </w:p>
    <w:bookmarkEnd w:id="1746"/>
    <w:bookmarkStart w:name="z1750" w:id="1747"/>
    <w:p>
      <w:pPr>
        <w:spacing w:after="0"/>
        <w:ind w:left="0"/>
        <w:jc w:val="both"/>
      </w:pPr>
      <w:r>
        <w:rPr>
          <w:rFonts w:ascii="Times New Roman"/>
          <w:b w:val="false"/>
          <w:i w:val="false"/>
          <w:color w:val="000000"/>
          <w:sz w:val="28"/>
        </w:rPr>
        <w:t>
      Параграф 1. Желімдеу-ию машинасының машинисі, 3-разряд</w:t>
      </w:r>
    </w:p>
    <w:bookmarkEnd w:id="1747"/>
    <w:bookmarkStart w:name="z1751" w:id="1748"/>
    <w:p>
      <w:pPr>
        <w:spacing w:after="0"/>
        <w:ind w:left="0"/>
        <w:jc w:val="both"/>
      </w:pPr>
      <w:r>
        <w:rPr>
          <w:rFonts w:ascii="Times New Roman"/>
          <w:b w:val="false"/>
          <w:i w:val="false"/>
          <w:color w:val="000000"/>
          <w:sz w:val="28"/>
        </w:rPr>
        <w:t>
      277. Жұмыс сипаттамасы:</w:t>
      </w:r>
    </w:p>
    <w:bookmarkEnd w:id="1748"/>
    <w:bookmarkStart w:name="z1752" w:id="1749"/>
    <w:p>
      <w:pPr>
        <w:spacing w:after="0"/>
        <w:ind w:left="0"/>
        <w:jc w:val="both"/>
      </w:pPr>
      <w:r>
        <w:rPr>
          <w:rFonts w:ascii="Times New Roman"/>
          <w:b w:val="false"/>
          <w:i w:val="false"/>
          <w:color w:val="000000"/>
          <w:sz w:val="28"/>
        </w:rPr>
        <w:t>
      таспаның жиегін ию және желімдеу, машинада майлау;</w:t>
      </w:r>
    </w:p>
    <w:bookmarkEnd w:id="1749"/>
    <w:bookmarkStart w:name="z1753" w:id="1750"/>
    <w:p>
      <w:pPr>
        <w:spacing w:after="0"/>
        <w:ind w:left="0"/>
        <w:jc w:val="both"/>
      </w:pPr>
      <w:r>
        <w:rPr>
          <w:rFonts w:ascii="Times New Roman"/>
          <w:b w:val="false"/>
          <w:i w:val="false"/>
          <w:color w:val="000000"/>
          <w:sz w:val="28"/>
        </w:rPr>
        <w:t>
      машинаға қағаз тығырық салу;</w:t>
      </w:r>
    </w:p>
    <w:bookmarkEnd w:id="1750"/>
    <w:bookmarkStart w:name="z1754" w:id="1751"/>
    <w:p>
      <w:pPr>
        <w:spacing w:after="0"/>
        <w:ind w:left="0"/>
        <w:jc w:val="both"/>
      </w:pPr>
      <w:r>
        <w:rPr>
          <w:rFonts w:ascii="Times New Roman"/>
          <w:b w:val="false"/>
          <w:i w:val="false"/>
          <w:color w:val="000000"/>
          <w:sz w:val="28"/>
        </w:rPr>
        <w:t>
      машинаның жұмысы мен таспаның майлану және иілу сапасын бақылау;</w:t>
      </w:r>
    </w:p>
    <w:bookmarkEnd w:id="1751"/>
    <w:bookmarkStart w:name="z1755" w:id="1752"/>
    <w:p>
      <w:pPr>
        <w:spacing w:after="0"/>
        <w:ind w:left="0"/>
        <w:jc w:val="both"/>
      </w:pPr>
      <w:r>
        <w:rPr>
          <w:rFonts w:ascii="Times New Roman"/>
          <w:b w:val="false"/>
          <w:i w:val="false"/>
          <w:color w:val="000000"/>
          <w:sz w:val="28"/>
        </w:rPr>
        <w:t>
      машинаның ақаулығын жою және оны майлау.</w:t>
      </w:r>
    </w:p>
    <w:bookmarkEnd w:id="1752"/>
    <w:bookmarkStart w:name="z1756" w:id="1753"/>
    <w:p>
      <w:pPr>
        <w:spacing w:after="0"/>
        <w:ind w:left="0"/>
        <w:jc w:val="both"/>
      </w:pPr>
      <w:r>
        <w:rPr>
          <w:rFonts w:ascii="Times New Roman"/>
          <w:b w:val="false"/>
          <w:i w:val="false"/>
          <w:color w:val="000000"/>
          <w:sz w:val="28"/>
        </w:rPr>
        <w:t>
      278. Білуге тиіс:</w:t>
      </w:r>
    </w:p>
    <w:bookmarkEnd w:id="1753"/>
    <w:bookmarkStart w:name="z1757" w:id="1754"/>
    <w:p>
      <w:pPr>
        <w:spacing w:after="0"/>
        <w:ind w:left="0"/>
        <w:jc w:val="both"/>
      </w:pPr>
      <w:r>
        <w:rPr>
          <w:rFonts w:ascii="Times New Roman"/>
          <w:b w:val="false"/>
          <w:i w:val="false"/>
          <w:color w:val="000000"/>
          <w:sz w:val="28"/>
        </w:rPr>
        <w:t>
      таспаны желімдеу, майлау және июдің технологиялық схемасы;</w:t>
      </w:r>
    </w:p>
    <w:bookmarkEnd w:id="1754"/>
    <w:bookmarkStart w:name="z1758" w:id="1755"/>
    <w:p>
      <w:pPr>
        <w:spacing w:after="0"/>
        <w:ind w:left="0"/>
        <w:jc w:val="both"/>
      </w:pPr>
      <w:r>
        <w:rPr>
          <w:rFonts w:ascii="Times New Roman"/>
          <w:b w:val="false"/>
          <w:i w:val="false"/>
          <w:color w:val="000000"/>
          <w:sz w:val="28"/>
        </w:rPr>
        <w:t>
      машинаның құрылысы және оның жұмыс қағидаты.</w:t>
      </w:r>
    </w:p>
    <w:bookmarkEnd w:id="1755"/>
    <w:bookmarkStart w:name="z1759" w:id="1756"/>
    <w:p>
      <w:pPr>
        <w:spacing w:after="0"/>
        <w:ind w:left="0"/>
        <w:jc w:val="both"/>
      </w:pPr>
      <w:r>
        <w:rPr>
          <w:rFonts w:ascii="Times New Roman"/>
          <w:b w:val="false"/>
          <w:i w:val="false"/>
          <w:color w:val="000000"/>
          <w:sz w:val="28"/>
        </w:rPr>
        <w:t>
      57. Желімдеу-кептіру машинасының машинисі (желімдеуші)</w:t>
      </w:r>
    </w:p>
    <w:bookmarkEnd w:id="1756"/>
    <w:bookmarkStart w:name="z1760" w:id="1757"/>
    <w:p>
      <w:pPr>
        <w:spacing w:after="0"/>
        <w:ind w:left="0"/>
        <w:jc w:val="both"/>
      </w:pPr>
      <w:r>
        <w:rPr>
          <w:rFonts w:ascii="Times New Roman"/>
          <w:b w:val="false"/>
          <w:i w:val="false"/>
          <w:color w:val="000000"/>
          <w:sz w:val="28"/>
        </w:rPr>
        <w:t>
      Параграф 1. Желімдеу-кептіру машинасының машинисі (желімдеуші), 5-разряд</w:t>
      </w:r>
    </w:p>
    <w:bookmarkEnd w:id="1757"/>
    <w:bookmarkStart w:name="z1761" w:id="1758"/>
    <w:p>
      <w:pPr>
        <w:spacing w:after="0"/>
        <w:ind w:left="0"/>
        <w:jc w:val="both"/>
      </w:pPr>
      <w:r>
        <w:rPr>
          <w:rFonts w:ascii="Times New Roman"/>
          <w:b w:val="false"/>
          <w:i w:val="false"/>
          <w:color w:val="000000"/>
          <w:sz w:val="28"/>
        </w:rPr>
        <w:t>
      279. Жұмыс сипаттамасы:</w:t>
      </w:r>
    </w:p>
    <w:bookmarkEnd w:id="1758"/>
    <w:bookmarkStart w:name="z1762" w:id="1759"/>
    <w:p>
      <w:pPr>
        <w:spacing w:after="0"/>
        <w:ind w:left="0"/>
        <w:jc w:val="both"/>
      </w:pPr>
      <w:r>
        <w:rPr>
          <w:rFonts w:ascii="Times New Roman"/>
          <w:b w:val="false"/>
          <w:i w:val="false"/>
          <w:color w:val="000000"/>
          <w:sz w:val="28"/>
        </w:rPr>
        <w:t>
      баритаждау, гуммирлеу, қағаздың бетін желімдеу процестерін жүргізу;</w:t>
      </w:r>
    </w:p>
    <w:bookmarkEnd w:id="1759"/>
    <w:bookmarkStart w:name="z1763" w:id="1760"/>
    <w:p>
      <w:pPr>
        <w:spacing w:after="0"/>
        <w:ind w:left="0"/>
        <w:jc w:val="both"/>
      </w:pPr>
      <w:r>
        <w:rPr>
          <w:rFonts w:ascii="Times New Roman"/>
          <w:b w:val="false"/>
          <w:i w:val="false"/>
          <w:color w:val="000000"/>
          <w:sz w:val="28"/>
        </w:rPr>
        <w:t>
      технологиялық режимнің сақталуын, өңделетін қағаздың сапасын, желімнің, бояудың, электр энергиясы мен будың жұмсалуын бақылау;</w:t>
      </w:r>
    </w:p>
    <w:bookmarkEnd w:id="1760"/>
    <w:bookmarkStart w:name="z1764" w:id="1761"/>
    <w:p>
      <w:pPr>
        <w:spacing w:after="0"/>
        <w:ind w:left="0"/>
        <w:jc w:val="both"/>
      </w:pPr>
      <w:r>
        <w:rPr>
          <w:rFonts w:ascii="Times New Roman"/>
          <w:b w:val="false"/>
          <w:i w:val="false"/>
          <w:color w:val="000000"/>
          <w:sz w:val="28"/>
        </w:rPr>
        <w:t>
      қағаздың біркелкі кептірілуін, жайманың керілуі мен жабдықтың жұмысқа жарамды күйін бақылау;</w:t>
      </w:r>
    </w:p>
    <w:bookmarkEnd w:id="1761"/>
    <w:bookmarkStart w:name="z1765" w:id="1762"/>
    <w:p>
      <w:pPr>
        <w:spacing w:after="0"/>
        <w:ind w:left="0"/>
        <w:jc w:val="both"/>
      </w:pPr>
      <w:r>
        <w:rPr>
          <w:rFonts w:ascii="Times New Roman"/>
          <w:b w:val="false"/>
          <w:i w:val="false"/>
          <w:color w:val="000000"/>
          <w:sz w:val="28"/>
        </w:rPr>
        <w:t>
      қағазды кептіру процессін реттеу;</w:t>
      </w:r>
    </w:p>
    <w:bookmarkEnd w:id="1762"/>
    <w:bookmarkStart w:name="z1766" w:id="1763"/>
    <w:p>
      <w:pPr>
        <w:spacing w:after="0"/>
        <w:ind w:left="0"/>
        <w:jc w:val="both"/>
      </w:pPr>
      <w:r>
        <w:rPr>
          <w:rFonts w:ascii="Times New Roman"/>
          <w:b w:val="false"/>
          <w:i w:val="false"/>
          <w:color w:val="000000"/>
          <w:sz w:val="28"/>
        </w:rPr>
        <w:t>
      машинаның керек-жарақтарын ауыстыру;</w:t>
      </w:r>
    </w:p>
    <w:bookmarkEnd w:id="1763"/>
    <w:bookmarkStart w:name="z1767" w:id="1764"/>
    <w:p>
      <w:pPr>
        <w:spacing w:after="0"/>
        <w:ind w:left="0"/>
        <w:jc w:val="both"/>
      </w:pPr>
      <w:r>
        <w:rPr>
          <w:rFonts w:ascii="Times New Roman"/>
          <w:b w:val="false"/>
          <w:i w:val="false"/>
          <w:color w:val="000000"/>
          <w:sz w:val="28"/>
        </w:rPr>
        <w:t>
      машинаны жуу, өнімді есепке алу.</w:t>
      </w:r>
    </w:p>
    <w:bookmarkEnd w:id="1764"/>
    <w:bookmarkStart w:name="z1768" w:id="1765"/>
    <w:p>
      <w:pPr>
        <w:spacing w:after="0"/>
        <w:ind w:left="0"/>
        <w:jc w:val="both"/>
      </w:pPr>
      <w:r>
        <w:rPr>
          <w:rFonts w:ascii="Times New Roman"/>
          <w:b w:val="false"/>
          <w:i w:val="false"/>
          <w:color w:val="000000"/>
          <w:sz w:val="28"/>
        </w:rPr>
        <w:t>
      280. Білуге тиіс:</w:t>
      </w:r>
    </w:p>
    <w:bookmarkEnd w:id="1765"/>
    <w:bookmarkStart w:name="z1769" w:id="1766"/>
    <w:p>
      <w:pPr>
        <w:spacing w:after="0"/>
        <w:ind w:left="0"/>
        <w:jc w:val="both"/>
      </w:pPr>
      <w:r>
        <w:rPr>
          <w:rFonts w:ascii="Times New Roman"/>
          <w:b w:val="false"/>
          <w:i w:val="false"/>
          <w:color w:val="000000"/>
          <w:sz w:val="28"/>
        </w:rPr>
        <w:t>
      машинаның құрылысы; қапталатын және дайын қағазға, желім мен бояуға қойылатын техникалық талаптар;</w:t>
      </w:r>
    </w:p>
    <w:bookmarkEnd w:id="1766"/>
    <w:bookmarkStart w:name="z1770" w:id="1767"/>
    <w:p>
      <w:pPr>
        <w:spacing w:after="0"/>
        <w:ind w:left="0"/>
        <w:jc w:val="both"/>
      </w:pPr>
      <w:r>
        <w:rPr>
          <w:rFonts w:ascii="Times New Roman"/>
          <w:b w:val="false"/>
          <w:i w:val="false"/>
          <w:color w:val="000000"/>
          <w:sz w:val="28"/>
        </w:rPr>
        <w:t>
      қағазды желімдеу режимі;</w:t>
      </w:r>
    </w:p>
    <w:bookmarkEnd w:id="1767"/>
    <w:bookmarkStart w:name="z1771" w:id="1768"/>
    <w:p>
      <w:pPr>
        <w:spacing w:after="0"/>
        <w:ind w:left="0"/>
        <w:jc w:val="both"/>
      </w:pPr>
      <w:r>
        <w:rPr>
          <w:rFonts w:ascii="Times New Roman"/>
          <w:b w:val="false"/>
          <w:i w:val="false"/>
          <w:color w:val="000000"/>
          <w:sz w:val="28"/>
        </w:rPr>
        <w:t>
      ақаулықтар мен оларды жою тәсілдері.</w:t>
      </w:r>
    </w:p>
    <w:bookmarkEnd w:id="1768"/>
    <w:bookmarkStart w:name="z1772" w:id="1769"/>
    <w:p>
      <w:pPr>
        <w:spacing w:after="0"/>
        <w:ind w:left="0"/>
        <w:jc w:val="both"/>
      </w:pPr>
      <w:r>
        <w:rPr>
          <w:rFonts w:ascii="Times New Roman"/>
          <w:b w:val="false"/>
          <w:i w:val="false"/>
          <w:color w:val="000000"/>
          <w:sz w:val="28"/>
        </w:rPr>
        <w:t>
      58. Қатайту машинасының машинисі</w:t>
      </w:r>
    </w:p>
    <w:bookmarkEnd w:id="1769"/>
    <w:bookmarkStart w:name="z1773" w:id="1770"/>
    <w:p>
      <w:pPr>
        <w:spacing w:after="0"/>
        <w:ind w:left="0"/>
        <w:jc w:val="both"/>
      </w:pPr>
      <w:r>
        <w:rPr>
          <w:rFonts w:ascii="Times New Roman"/>
          <w:b w:val="false"/>
          <w:i w:val="false"/>
          <w:color w:val="000000"/>
          <w:sz w:val="28"/>
        </w:rPr>
        <w:t>
      Параграф 1. Қатайту машинасының машинисі, 2-разряд</w:t>
      </w:r>
    </w:p>
    <w:bookmarkEnd w:id="1770"/>
    <w:bookmarkStart w:name="z1774" w:id="1771"/>
    <w:p>
      <w:pPr>
        <w:spacing w:after="0"/>
        <w:ind w:left="0"/>
        <w:jc w:val="both"/>
      </w:pPr>
      <w:r>
        <w:rPr>
          <w:rFonts w:ascii="Times New Roman"/>
          <w:b w:val="false"/>
          <w:i w:val="false"/>
          <w:color w:val="000000"/>
          <w:sz w:val="28"/>
        </w:rPr>
        <w:t>
      281. Жұмыс сипаттамасы:</w:t>
      </w:r>
    </w:p>
    <w:bookmarkEnd w:id="1771"/>
    <w:bookmarkStart w:name="z1775" w:id="1772"/>
    <w:p>
      <w:pPr>
        <w:spacing w:after="0"/>
        <w:ind w:left="0"/>
        <w:jc w:val="both"/>
      </w:pPr>
      <w:r>
        <w:rPr>
          <w:rFonts w:ascii="Times New Roman"/>
          <w:b w:val="false"/>
          <w:i w:val="false"/>
          <w:color w:val="000000"/>
          <w:sz w:val="28"/>
        </w:rPr>
        <w:t>
      біліктілігі анағұрлым жоғары машинистің басшылығымен қағазды қатайту процессін жүргізу;</w:t>
      </w:r>
    </w:p>
    <w:bookmarkEnd w:id="1772"/>
    <w:bookmarkStart w:name="z1776" w:id="1773"/>
    <w:p>
      <w:pPr>
        <w:spacing w:after="0"/>
        <w:ind w:left="0"/>
        <w:jc w:val="both"/>
      </w:pPr>
      <w:r>
        <w:rPr>
          <w:rFonts w:ascii="Times New Roman"/>
          <w:b w:val="false"/>
          <w:i w:val="false"/>
          <w:color w:val="000000"/>
          <w:sz w:val="28"/>
        </w:rPr>
        <w:t>
      машинаны іске қосқан кезде, ораманы ауыстырған кезде және қағаз үзілген кезде қағаз жаймасын толтыру;</w:t>
      </w:r>
    </w:p>
    <w:bookmarkEnd w:id="1773"/>
    <w:bookmarkStart w:name="z1777" w:id="1774"/>
    <w:p>
      <w:pPr>
        <w:spacing w:after="0"/>
        <w:ind w:left="0"/>
        <w:jc w:val="both"/>
      </w:pPr>
      <w:r>
        <w:rPr>
          <w:rFonts w:ascii="Times New Roman"/>
          <w:b w:val="false"/>
          <w:i w:val="false"/>
          <w:color w:val="000000"/>
          <w:sz w:val="28"/>
        </w:rPr>
        <w:t>
      қағаз орамасын ораудан алу және шұғаны түзету;</w:t>
      </w:r>
    </w:p>
    <w:bookmarkEnd w:id="1774"/>
    <w:bookmarkStart w:name="z1778" w:id="1775"/>
    <w:p>
      <w:pPr>
        <w:spacing w:after="0"/>
        <w:ind w:left="0"/>
        <w:jc w:val="both"/>
      </w:pPr>
      <w:r>
        <w:rPr>
          <w:rFonts w:ascii="Times New Roman"/>
          <w:b w:val="false"/>
          <w:i w:val="false"/>
          <w:color w:val="000000"/>
          <w:sz w:val="28"/>
        </w:rPr>
        <w:t>
      цилиндрдегі будың қысымын бақылау.</w:t>
      </w:r>
    </w:p>
    <w:bookmarkEnd w:id="1775"/>
    <w:bookmarkStart w:name="z1779" w:id="1776"/>
    <w:p>
      <w:pPr>
        <w:spacing w:after="0"/>
        <w:ind w:left="0"/>
        <w:jc w:val="both"/>
      </w:pPr>
      <w:r>
        <w:rPr>
          <w:rFonts w:ascii="Times New Roman"/>
          <w:b w:val="false"/>
          <w:i w:val="false"/>
          <w:color w:val="000000"/>
          <w:sz w:val="28"/>
        </w:rPr>
        <w:t>
      282. Білуге тиіс:</w:t>
      </w:r>
    </w:p>
    <w:bookmarkEnd w:id="1776"/>
    <w:bookmarkStart w:name="z1780" w:id="1777"/>
    <w:p>
      <w:pPr>
        <w:spacing w:after="0"/>
        <w:ind w:left="0"/>
        <w:jc w:val="both"/>
      </w:pPr>
      <w:r>
        <w:rPr>
          <w:rFonts w:ascii="Times New Roman"/>
          <w:b w:val="false"/>
          <w:i w:val="false"/>
          <w:color w:val="000000"/>
          <w:sz w:val="28"/>
        </w:rPr>
        <w:t>
      қатайту машинасының құрылысы;</w:t>
      </w:r>
    </w:p>
    <w:bookmarkEnd w:id="1777"/>
    <w:bookmarkStart w:name="z1781" w:id="1778"/>
    <w:p>
      <w:pPr>
        <w:spacing w:after="0"/>
        <w:ind w:left="0"/>
        <w:jc w:val="both"/>
      </w:pPr>
      <w:r>
        <w:rPr>
          <w:rFonts w:ascii="Times New Roman"/>
          <w:b w:val="false"/>
          <w:i w:val="false"/>
          <w:color w:val="000000"/>
          <w:sz w:val="28"/>
        </w:rPr>
        <w:t>
      қағазды кептіру процессі;</w:t>
      </w:r>
    </w:p>
    <w:bookmarkEnd w:id="1778"/>
    <w:bookmarkStart w:name="z1782" w:id="1779"/>
    <w:p>
      <w:pPr>
        <w:spacing w:after="0"/>
        <w:ind w:left="0"/>
        <w:jc w:val="both"/>
      </w:pPr>
      <w:r>
        <w:rPr>
          <w:rFonts w:ascii="Times New Roman"/>
          <w:b w:val="false"/>
          <w:i w:val="false"/>
          <w:color w:val="000000"/>
          <w:sz w:val="28"/>
        </w:rPr>
        <w:t>
      қатайтылған қағазға қойылатын талаптар.</w:t>
      </w:r>
    </w:p>
    <w:bookmarkEnd w:id="1779"/>
    <w:bookmarkStart w:name="z1783" w:id="1780"/>
    <w:p>
      <w:pPr>
        <w:spacing w:after="0"/>
        <w:ind w:left="0"/>
        <w:jc w:val="both"/>
      </w:pPr>
      <w:r>
        <w:rPr>
          <w:rFonts w:ascii="Times New Roman"/>
          <w:b w:val="false"/>
          <w:i w:val="false"/>
          <w:color w:val="000000"/>
          <w:sz w:val="28"/>
        </w:rPr>
        <w:t>
      Параграф 2. Қатайту машинасының машинисі, 3-разряд</w:t>
      </w:r>
    </w:p>
    <w:bookmarkEnd w:id="1780"/>
    <w:bookmarkStart w:name="z1784" w:id="1781"/>
    <w:p>
      <w:pPr>
        <w:spacing w:after="0"/>
        <w:ind w:left="0"/>
        <w:jc w:val="both"/>
      </w:pPr>
      <w:r>
        <w:rPr>
          <w:rFonts w:ascii="Times New Roman"/>
          <w:b w:val="false"/>
          <w:i w:val="false"/>
          <w:color w:val="000000"/>
          <w:sz w:val="28"/>
        </w:rPr>
        <w:t>
      283. Жұмыс сипаттамасы:</w:t>
      </w:r>
    </w:p>
    <w:bookmarkEnd w:id="1781"/>
    <w:bookmarkStart w:name="z1785" w:id="1782"/>
    <w:p>
      <w:pPr>
        <w:spacing w:after="0"/>
        <w:ind w:left="0"/>
        <w:jc w:val="both"/>
      </w:pPr>
      <w:r>
        <w:rPr>
          <w:rFonts w:ascii="Times New Roman"/>
          <w:b w:val="false"/>
          <w:i w:val="false"/>
          <w:color w:val="000000"/>
          <w:sz w:val="28"/>
        </w:rPr>
        <w:t>
      қағазды қатайту, бояу және кептіру процессін жүргізу;</w:t>
      </w:r>
    </w:p>
    <w:bookmarkEnd w:id="1782"/>
    <w:bookmarkStart w:name="z1786" w:id="1783"/>
    <w:p>
      <w:pPr>
        <w:spacing w:after="0"/>
        <w:ind w:left="0"/>
        <w:jc w:val="both"/>
      </w:pPr>
      <w:r>
        <w:rPr>
          <w:rFonts w:ascii="Times New Roman"/>
          <w:b w:val="false"/>
          <w:i w:val="false"/>
          <w:color w:val="000000"/>
          <w:sz w:val="28"/>
        </w:rPr>
        <w:t>
      қағаз орамасы мен фольганы жеткізу және орнату;</w:t>
      </w:r>
    </w:p>
    <w:bookmarkEnd w:id="1783"/>
    <w:bookmarkStart w:name="z1787" w:id="1784"/>
    <w:p>
      <w:pPr>
        <w:spacing w:after="0"/>
        <w:ind w:left="0"/>
        <w:jc w:val="both"/>
      </w:pPr>
      <w:r>
        <w:rPr>
          <w:rFonts w:ascii="Times New Roman"/>
          <w:b w:val="false"/>
          <w:i w:val="false"/>
          <w:color w:val="000000"/>
          <w:sz w:val="28"/>
        </w:rPr>
        <w:t>
      қағаз жаймасы мен фольганы негізгі біліктер арқылы және астауды қатайту цилиндріне толтыру;</w:t>
      </w:r>
    </w:p>
    <w:bookmarkEnd w:id="1784"/>
    <w:bookmarkStart w:name="z1788" w:id="1785"/>
    <w:p>
      <w:pPr>
        <w:spacing w:after="0"/>
        <w:ind w:left="0"/>
        <w:jc w:val="both"/>
      </w:pPr>
      <w:r>
        <w:rPr>
          <w:rFonts w:ascii="Times New Roman"/>
          <w:b w:val="false"/>
          <w:i w:val="false"/>
          <w:color w:val="000000"/>
          <w:sz w:val="28"/>
        </w:rPr>
        <w:t>
      қағаздың орамаға оралуын және цилиндрдегі қысымды бақылау.</w:t>
      </w:r>
    </w:p>
    <w:bookmarkEnd w:id="1785"/>
    <w:bookmarkStart w:name="z1789" w:id="1786"/>
    <w:p>
      <w:pPr>
        <w:spacing w:after="0"/>
        <w:ind w:left="0"/>
        <w:jc w:val="both"/>
      </w:pPr>
      <w:r>
        <w:rPr>
          <w:rFonts w:ascii="Times New Roman"/>
          <w:b w:val="false"/>
          <w:i w:val="false"/>
          <w:color w:val="000000"/>
          <w:sz w:val="28"/>
        </w:rPr>
        <w:t>
      284. Білуге тиіс:</w:t>
      </w:r>
    </w:p>
    <w:bookmarkEnd w:id="1786"/>
    <w:bookmarkStart w:name="z1790" w:id="1787"/>
    <w:p>
      <w:pPr>
        <w:spacing w:after="0"/>
        <w:ind w:left="0"/>
        <w:jc w:val="both"/>
      </w:pPr>
      <w:r>
        <w:rPr>
          <w:rFonts w:ascii="Times New Roman"/>
          <w:b w:val="false"/>
          <w:i w:val="false"/>
          <w:color w:val="000000"/>
          <w:sz w:val="28"/>
        </w:rPr>
        <w:t>
      машина мен бақылау-өлшеу аппаратурасының құрылысы мен жұмыс қағидаты;</w:t>
      </w:r>
    </w:p>
    <w:bookmarkEnd w:id="1787"/>
    <w:bookmarkStart w:name="z1791" w:id="1788"/>
    <w:p>
      <w:pPr>
        <w:spacing w:after="0"/>
        <w:ind w:left="0"/>
        <w:jc w:val="both"/>
      </w:pPr>
      <w:r>
        <w:rPr>
          <w:rFonts w:ascii="Times New Roman"/>
          <w:b w:val="false"/>
          <w:i w:val="false"/>
          <w:color w:val="000000"/>
          <w:sz w:val="28"/>
        </w:rPr>
        <w:t>
      кептірудің температуралық режимі;</w:t>
      </w:r>
    </w:p>
    <w:bookmarkEnd w:id="1788"/>
    <w:bookmarkStart w:name="z1792" w:id="1789"/>
    <w:p>
      <w:pPr>
        <w:spacing w:after="0"/>
        <w:ind w:left="0"/>
        <w:jc w:val="both"/>
      </w:pPr>
      <w:r>
        <w:rPr>
          <w:rFonts w:ascii="Times New Roman"/>
          <w:b w:val="false"/>
          <w:i w:val="false"/>
          <w:color w:val="000000"/>
          <w:sz w:val="28"/>
        </w:rPr>
        <w:t>
      ерітіндінің құрамы;</w:t>
      </w:r>
    </w:p>
    <w:bookmarkEnd w:id="1789"/>
    <w:bookmarkStart w:name="z1793" w:id="1790"/>
    <w:p>
      <w:pPr>
        <w:spacing w:after="0"/>
        <w:ind w:left="0"/>
        <w:jc w:val="both"/>
      </w:pPr>
      <w:r>
        <w:rPr>
          <w:rFonts w:ascii="Times New Roman"/>
          <w:b w:val="false"/>
          <w:i w:val="false"/>
          <w:color w:val="000000"/>
          <w:sz w:val="28"/>
        </w:rPr>
        <w:t>
      қағазды қатайту технологиясы.</w:t>
      </w:r>
    </w:p>
    <w:bookmarkEnd w:id="1790"/>
    <w:bookmarkStart w:name="z1794" w:id="1791"/>
    <w:p>
      <w:pPr>
        <w:spacing w:after="0"/>
        <w:ind w:left="0"/>
        <w:jc w:val="both"/>
      </w:pPr>
      <w:r>
        <w:rPr>
          <w:rFonts w:ascii="Times New Roman"/>
          <w:b w:val="false"/>
          <w:i w:val="false"/>
          <w:color w:val="000000"/>
          <w:sz w:val="28"/>
        </w:rPr>
        <w:t>
      59. Ұзын талшықты қағаз машинасының машинисі</w:t>
      </w:r>
    </w:p>
    <w:bookmarkEnd w:id="1791"/>
    <w:bookmarkStart w:name="z1795" w:id="1792"/>
    <w:p>
      <w:pPr>
        <w:spacing w:after="0"/>
        <w:ind w:left="0"/>
        <w:jc w:val="both"/>
      </w:pPr>
      <w:r>
        <w:rPr>
          <w:rFonts w:ascii="Times New Roman"/>
          <w:b w:val="false"/>
          <w:i w:val="false"/>
          <w:color w:val="000000"/>
          <w:sz w:val="28"/>
        </w:rPr>
        <w:t>
      Параграф 1. Ұзын талшықты қағаз машинасының машинисі, 3-разряд</w:t>
      </w:r>
    </w:p>
    <w:bookmarkEnd w:id="1792"/>
    <w:bookmarkStart w:name="z1796" w:id="1793"/>
    <w:p>
      <w:pPr>
        <w:spacing w:after="0"/>
        <w:ind w:left="0"/>
        <w:jc w:val="both"/>
      </w:pPr>
      <w:r>
        <w:rPr>
          <w:rFonts w:ascii="Times New Roman"/>
          <w:b w:val="false"/>
          <w:i w:val="false"/>
          <w:color w:val="000000"/>
          <w:sz w:val="28"/>
        </w:rPr>
        <w:t>
      285. Жұмыс сипаттамасы:</w:t>
      </w:r>
    </w:p>
    <w:bookmarkEnd w:id="1793"/>
    <w:bookmarkStart w:name="z1797" w:id="1794"/>
    <w:p>
      <w:pPr>
        <w:spacing w:after="0"/>
        <w:ind w:left="0"/>
        <w:jc w:val="both"/>
      </w:pPr>
      <w:r>
        <w:rPr>
          <w:rFonts w:ascii="Times New Roman"/>
          <w:b w:val="false"/>
          <w:i w:val="false"/>
          <w:color w:val="000000"/>
          <w:sz w:val="28"/>
        </w:rPr>
        <w:t>
      ұзын талшықты қағаз өндірісі бойынша машинаның кардотарау бөлігінде талшықты тарау процессін жүргізу;</w:t>
      </w:r>
    </w:p>
    <w:bookmarkEnd w:id="1794"/>
    <w:bookmarkStart w:name="z1798" w:id="1795"/>
    <w:p>
      <w:pPr>
        <w:spacing w:after="0"/>
        <w:ind w:left="0"/>
        <w:jc w:val="both"/>
      </w:pPr>
      <w:r>
        <w:rPr>
          <w:rFonts w:ascii="Times New Roman"/>
          <w:b w:val="false"/>
          <w:i w:val="false"/>
          <w:color w:val="000000"/>
          <w:sz w:val="28"/>
        </w:rPr>
        <w:t>
      жайманың өн бойында бірдей тығыздықты қамтамасыз ету үшін холстты орнату және тегістеу;</w:t>
      </w:r>
    </w:p>
    <w:bookmarkEnd w:id="1795"/>
    <w:bookmarkStart w:name="z1799" w:id="1796"/>
    <w:p>
      <w:pPr>
        <w:spacing w:after="0"/>
        <w:ind w:left="0"/>
        <w:jc w:val="both"/>
      </w:pPr>
      <w:r>
        <w:rPr>
          <w:rFonts w:ascii="Times New Roman"/>
          <w:b w:val="false"/>
          <w:i w:val="false"/>
          <w:color w:val="000000"/>
          <w:sz w:val="28"/>
        </w:rPr>
        <w:t>
      талшықты тарауды бақылау;</w:t>
      </w:r>
    </w:p>
    <w:bookmarkEnd w:id="1796"/>
    <w:bookmarkStart w:name="z1800" w:id="1797"/>
    <w:p>
      <w:pPr>
        <w:spacing w:after="0"/>
        <w:ind w:left="0"/>
        <w:jc w:val="both"/>
      </w:pPr>
      <w:r>
        <w:rPr>
          <w:rFonts w:ascii="Times New Roman"/>
          <w:b w:val="false"/>
          <w:i w:val="false"/>
          <w:color w:val="000000"/>
          <w:sz w:val="28"/>
        </w:rPr>
        <w:t>
      кардотаспаны қайрау үшін арқан дайындау, машинаны тозаңдандыру;</w:t>
      </w:r>
    </w:p>
    <w:bookmarkEnd w:id="1797"/>
    <w:bookmarkStart w:name="z1801" w:id="1798"/>
    <w:p>
      <w:pPr>
        <w:spacing w:after="0"/>
        <w:ind w:left="0"/>
        <w:jc w:val="both"/>
      </w:pPr>
      <w:r>
        <w:rPr>
          <w:rFonts w:ascii="Times New Roman"/>
          <w:b w:val="false"/>
          <w:i w:val="false"/>
          <w:color w:val="000000"/>
          <w:sz w:val="28"/>
        </w:rPr>
        <w:t>
      таспаның мақта тарамын кардотарау машинасынан машинаның ылғал бөлігіне ауыстыру;</w:t>
      </w:r>
    </w:p>
    <w:bookmarkEnd w:id="1798"/>
    <w:bookmarkStart w:name="z1802" w:id="1799"/>
    <w:p>
      <w:pPr>
        <w:spacing w:after="0"/>
        <w:ind w:left="0"/>
        <w:jc w:val="both"/>
      </w:pPr>
      <w:r>
        <w:rPr>
          <w:rFonts w:ascii="Times New Roman"/>
          <w:b w:val="false"/>
          <w:i w:val="false"/>
          <w:color w:val="000000"/>
          <w:sz w:val="28"/>
        </w:rPr>
        <w:t>
      машинаның керек-жарақтарын жуу және ауыстыруға қатысу.</w:t>
      </w:r>
    </w:p>
    <w:bookmarkEnd w:id="1799"/>
    <w:bookmarkStart w:name="z1803" w:id="1800"/>
    <w:p>
      <w:pPr>
        <w:spacing w:after="0"/>
        <w:ind w:left="0"/>
        <w:jc w:val="both"/>
      </w:pPr>
      <w:r>
        <w:rPr>
          <w:rFonts w:ascii="Times New Roman"/>
          <w:b w:val="false"/>
          <w:i w:val="false"/>
          <w:color w:val="000000"/>
          <w:sz w:val="28"/>
        </w:rPr>
        <w:t>
      286. Білуге тиіс:</w:t>
      </w:r>
    </w:p>
    <w:bookmarkEnd w:id="1800"/>
    <w:bookmarkStart w:name="z1804" w:id="1801"/>
    <w:p>
      <w:pPr>
        <w:spacing w:after="0"/>
        <w:ind w:left="0"/>
        <w:jc w:val="both"/>
      </w:pPr>
      <w:r>
        <w:rPr>
          <w:rFonts w:ascii="Times New Roman"/>
          <w:b w:val="false"/>
          <w:i w:val="false"/>
          <w:color w:val="000000"/>
          <w:sz w:val="28"/>
        </w:rPr>
        <w:t>
      машинаның кардотарау бөлігінің құрылысы мен жұмыс қағидаты;</w:t>
      </w:r>
    </w:p>
    <w:bookmarkEnd w:id="1801"/>
    <w:bookmarkStart w:name="z1805" w:id="1802"/>
    <w:p>
      <w:pPr>
        <w:spacing w:after="0"/>
        <w:ind w:left="0"/>
        <w:jc w:val="both"/>
      </w:pPr>
      <w:r>
        <w:rPr>
          <w:rFonts w:ascii="Times New Roman"/>
          <w:b w:val="false"/>
          <w:i w:val="false"/>
          <w:color w:val="000000"/>
          <w:sz w:val="28"/>
        </w:rPr>
        <w:t>
      мақтаның техникалық сипаты;</w:t>
      </w:r>
    </w:p>
    <w:bookmarkEnd w:id="1802"/>
    <w:bookmarkStart w:name="z1806" w:id="1803"/>
    <w:p>
      <w:pPr>
        <w:spacing w:after="0"/>
        <w:ind w:left="0"/>
        <w:jc w:val="both"/>
      </w:pPr>
      <w:r>
        <w:rPr>
          <w:rFonts w:ascii="Times New Roman"/>
          <w:b w:val="false"/>
          <w:i w:val="false"/>
          <w:color w:val="000000"/>
          <w:sz w:val="28"/>
        </w:rPr>
        <w:t>
      ұзын талшықты қағаздың сапалық көрсеткіштері.</w:t>
      </w:r>
    </w:p>
    <w:bookmarkEnd w:id="1803"/>
    <w:bookmarkStart w:name="z1807" w:id="1804"/>
    <w:p>
      <w:pPr>
        <w:spacing w:after="0"/>
        <w:ind w:left="0"/>
        <w:jc w:val="both"/>
      </w:pPr>
      <w:r>
        <w:rPr>
          <w:rFonts w:ascii="Times New Roman"/>
          <w:b w:val="false"/>
          <w:i w:val="false"/>
          <w:color w:val="000000"/>
          <w:sz w:val="28"/>
        </w:rPr>
        <w:t>
      Параграф 2. Ұзын талшықты қағаз машинасының машинисі, 4-разряд</w:t>
      </w:r>
    </w:p>
    <w:bookmarkEnd w:id="1804"/>
    <w:bookmarkStart w:name="z1808" w:id="1805"/>
    <w:p>
      <w:pPr>
        <w:spacing w:after="0"/>
        <w:ind w:left="0"/>
        <w:jc w:val="both"/>
      </w:pPr>
      <w:r>
        <w:rPr>
          <w:rFonts w:ascii="Times New Roman"/>
          <w:b w:val="false"/>
          <w:i w:val="false"/>
          <w:color w:val="000000"/>
          <w:sz w:val="28"/>
        </w:rPr>
        <w:t>
      287. Жұмыс сипаттамасы:</w:t>
      </w:r>
    </w:p>
    <w:bookmarkEnd w:id="1805"/>
    <w:bookmarkStart w:name="z1809" w:id="1806"/>
    <w:p>
      <w:pPr>
        <w:spacing w:after="0"/>
        <w:ind w:left="0"/>
        <w:jc w:val="both"/>
      </w:pPr>
      <w:r>
        <w:rPr>
          <w:rFonts w:ascii="Times New Roman"/>
          <w:b w:val="false"/>
          <w:i w:val="false"/>
          <w:color w:val="000000"/>
          <w:sz w:val="28"/>
        </w:rPr>
        <w:t>
      ұзын бойлық-берік ұзын талшықты қағаз өндірісі процессін жүргізу;</w:t>
      </w:r>
    </w:p>
    <w:bookmarkEnd w:id="1806"/>
    <w:bookmarkStart w:name="z1810" w:id="1807"/>
    <w:p>
      <w:pPr>
        <w:spacing w:after="0"/>
        <w:ind w:left="0"/>
        <w:jc w:val="both"/>
      </w:pPr>
      <w:r>
        <w:rPr>
          <w:rFonts w:ascii="Times New Roman"/>
          <w:b w:val="false"/>
          <w:i w:val="false"/>
          <w:color w:val="000000"/>
          <w:sz w:val="28"/>
        </w:rPr>
        <w:t>
      желім құрамын машинаның астауына құю және желімді ұзын талшықты қағазға сіңдіру;</w:t>
      </w:r>
    </w:p>
    <w:bookmarkEnd w:id="1807"/>
    <w:bookmarkStart w:name="z1811" w:id="1808"/>
    <w:p>
      <w:pPr>
        <w:spacing w:after="0"/>
        <w:ind w:left="0"/>
        <w:jc w:val="both"/>
      </w:pPr>
      <w:r>
        <w:rPr>
          <w:rFonts w:ascii="Times New Roman"/>
          <w:b w:val="false"/>
          <w:i w:val="false"/>
          <w:color w:val="000000"/>
          <w:sz w:val="28"/>
        </w:rPr>
        <w:t>
      желімдеу дәрежесін, нығыздау процессі мен машинаның керек-жарақтарының жай-күйін бақылау;</w:t>
      </w:r>
    </w:p>
    <w:bookmarkEnd w:id="1808"/>
    <w:bookmarkStart w:name="z1812" w:id="1809"/>
    <w:p>
      <w:pPr>
        <w:spacing w:after="0"/>
        <w:ind w:left="0"/>
        <w:jc w:val="both"/>
      </w:pPr>
      <w:r>
        <w:rPr>
          <w:rFonts w:ascii="Times New Roman"/>
          <w:b w:val="false"/>
          <w:i w:val="false"/>
          <w:color w:val="000000"/>
          <w:sz w:val="28"/>
        </w:rPr>
        <w:t>
      біліктілігі анағұрлым төмен машинистердің жұмысына басшылық жасау. машинаның керек-жарақтарын жууға және ауыстыруға қатысу.</w:t>
      </w:r>
    </w:p>
    <w:bookmarkEnd w:id="1809"/>
    <w:bookmarkStart w:name="z1813" w:id="1810"/>
    <w:p>
      <w:pPr>
        <w:spacing w:after="0"/>
        <w:ind w:left="0"/>
        <w:jc w:val="both"/>
      </w:pPr>
      <w:r>
        <w:rPr>
          <w:rFonts w:ascii="Times New Roman"/>
          <w:b w:val="false"/>
          <w:i w:val="false"/>
          <w:color w:val="000000"/>
          <w:sz w:val="28"/>
        </w:rPr>
        <w:t>
      288. Білуге тиіс:</w:t>
      </w:r>
    </w:p>
    <w:bookmarkEnd w:id="1810"/>
    <w:bookmarkStart w:name="z1814" w:id="1811"/>
    <w:p>
      <w:pPr>
        <w:spacing w:after="0"/>
        <w:ind w:left="0"/>
        <w:jc w:val="both"/>
      </w:pPr>
      <w:r>
        <w:rPr>
          <w:rFonts w:ascii="Times New Roman"/>
          <w:b w:val="false"/>
          <w:i w:val="false"/>
          <w:color w:val="000000"/>
          <w:sz w:val="28"/>
        </w:rPr>
        <w:t>
      машинаның құрылысы мен жұмыс қағидаты;</w:t>
      </w:r>
    </w:p>
    <w:bookmarkEnd w:id="1811"/>
    <w:bookmarkStart w:name="z1815" w:id="1812"/>
    <w:p>
      <w:pPr>
        <w:spacing w:after="0"/>
        <w:ind w:left="0"/>
        <w:jc w:val="both"/>
      </w:pPr>
      <w:r>
        <w:rPr>
          <w:rFonts w:ascii="Times New Roman"/>
          <w:b w:val="false"/>
          <w:i w:val="false"/>
          <w:color w:val="000000"/>
          <w:sz w:val="28"/>
        </w:rPr>
        <w:t>
      мақтаның техникалық сипаты; сіңдіруге арналған желімнің қасиеттері;</w:t>
      </w:r>
    </w:p>
    <w:bookmarkEnd w:id="1812"/>
    <w:bookmarkStart w:name="z1816" w:id="1813"/>
    <w:p>
      <w:pPr>
        <w:spacing w:after="0"/>
        <w:ind w:left="0"/>
        <w:jc w:val="both"/>
      </w:pPr>
      <w:r>
        <w:rPr>
          <w:rFonts w:ascii="Times New Roman"/>
          <w:b w:val="false"/>
          <w:i w:val="false"/>
          <w:color w:val="000000"/>
          <w:sz w:val="28"/>
        </w:rPr>
        <w:t>
      ұзын талшықты қағаздың сапалық көрсеткіштері.</w:t>
      </w:r>
    </w:p>
    <w:bookmarkEnd w:id="1813"/>
    <w:bookmarkStart w:name="z1817" w:id="1814"/>
    <w:p>
      <w:pPr>
        <w:spacing w:after="0"/>
        <w:ind w:left="0"/>
        <w:jc w:val="both"/>
      </w:pPr>
      <w:r>
        <w:rPr>
          <w:rFonts w:ascii="Times New Roman"/>
          <w:b w:val="false"/>
          <w:i w:val="false"/>
          <w:color w:val="000000"/>
          <w:sz w:val="28"/>
        </w:rPr>
        <w:t>
      Беріктігі тең ұзын талшықты қағаз жасау кезінде 1 разрядқа жоғары тарификацияланады.</w:t>
      </w:r>
    </w:p>
    <w:bookmarkEnd w:id="1814"/>
    <w:bookmarkStart w:name="z1818" w:id="1815"/>
    <w:p>
      <w:pPr>
        <w:spacing w:after="0"/>
        <w:ind w:left="0"/>
        <w:jc w:val="both"/>
      </w:pPr>
      <w:r>
        <w:rPr>
          <w:rFonts w:ascii="Times New Roman"/>
          <w:b w:val="false"/>
          <w:i w:val="false"/>
          <w:color w:val="000000"/>
          <w:sz w:val="28"/>
        </w:rPr>
        <w:t>
      60. Қағазды полиэтилен пленкамен қаптауға арналған машинаның машинисі</w:t>
      </w:r>
    </w:p>
    <w:bookmarkEnd w:id="1815"/>
    <w:bookmarkStart w:name="z1819" w:id="1816"/>
    <w:p>
      <w:pPr>
        <w:spacing w:after="0"/>
        <w:ind w:left="0"/>
        <w:jc w:val="both"/>
      </w:pPr>
      <w:r>
        <w:rPr>
          <w:rFonts w:ascii="Times New Roman"/>
          <w:b w:val="false"/>
          <w:i w:val="false"/>
          <w:color w:val="000000"/>
          <w:sz w:val="28"/>
        </w:rPr>
        <w:t>
      Параграф 1. Қағазды полиэтилен пленкамен қаптауға арналған машинаның машинисі, 3-разряд</w:t>
      </w:r>
    </w:p>
    <w:bookmarkEnd w:id="1816"/>
    <w:bookmarkStart w:name="z1820" w:id="1817"/>
    <w:p>
      <w:pPr>
        <w:spacing w:after="0"/>
        <w:ind w:left="0"/>
        <w:jc w:val="both"/>
      </w:pPr>
      <w:r>
        <w:rPr>
          <w:rFonts w:ascii="Times New Roman"/>
          <w:b w:val="false"/>
          <w:i w:val="false"/>
          <w:color w:val="000000"/>
          <w:sz w:val="28"/>
        </w:rPr>
        <w:t>
      289. Жұмыс сипаттамасы:</w:t>
      </w:r>
    </w:p>
    <w:bookmarkEnd w:id="1817"/>
    <w:bookmarkStart w:name="z1821" w:id="1818"/>
    <w:p>
      <w:pPr>
        <w:spacing w:after="0"/>
        <w:ind w:left="0"/>
        <w:jc w:val="both"/>
      </w:pPr>
      <w:r>
        <w:rPr>
          <w:rFonts w:ascii="Times New Roman"/>
          <w:b w:val="false"/>
          <w:i w:val="false"/>
          <w:color w:val="000000"/>
          <w:sz w:val="28"/>
        </w:rPr>
        <w:t>
      қағаз жаймаға полиэтилен пленка мен басқа да қаптама материалдарды жабу үшін оны толтыру;</w:t>
      </w:r>
    </w:p>
    <w:bookmarkEnd w:id="1818"/>
    <w:bookmarkStart w:name="z1822" w:id="1819"/>
    <w:p>
      <w:pPr>
        <w:spacing w:after="0"/>
        <w:ind w:left="0"/>
        <w:jc w:val="both"/>
      </w:pPr>
      <w:r>
        <w:rPr>
          <w:rFonts w:ascii="Times New Roman"/>
          <w:b w:val="false"/>
          <w:i w:val="false"/>
          <w:color w:val="000000"/>
          <w:sz w:val="28"/>
        </w:rPr>
        <w:t>
      экструдерді полиэтиленмен және басқа да қаптама материалдармен толтыру;</w:t>
      </w:r>
    </w:p>
    <w:bookmarkEnd w:id="1819"/>
    <w:bookmarkStart w:name="z1823" w:id="1820"/>
    <w:p>
      <w:pPr>
        <w:spacing w:after="0"/>
        <w:ind w:left="0"/>
        <w:jc w:val="both"/>
      </w:pPr>
      <w:r>
        <w:rPr>
          <w:rFonts w:ascii="Times New Roman"/>
          <w:b w:val="false"/>
          <w:i w:val="false"/>
          <w:color w:val="000000"/>
          <w:sz w:val="28"/>
        </w:rPr>
        <w:t>
      қағаз орамасы мен тұсқағазды машина стенділеріне орнату;</w:t>
      </w:r>
    </w:p>
    <w:bookmarkEnd w:id="1820"/>
    <w:bookmarkStart w:name="z1824" w:id="1821"/>
    <w:p>
      <w:pPr>
        <w:spacing w:after="0"/>
        <w:ind w:left="0"/>
        <w:jc w:val="both"/>
      </w:pPr>
      <w:r>
        <w:rPr>
          <w:rFonts w:ascii="Times New Roman"/>
          <w:b w:val="false"/>
          <w:i w:val="false"/>
          <w:color w:val="000000"/>
          <w:sz w:val="28"/>
        </w:rPr>
        <w:t>
      қағаз және тұсқағаз жаймасының оралу сапасын, біліктерді салқындату үшін су жіберетін сорғының жұмысын бақылау.</w:t>
      </w:r>
    </w:p>
    <w:bookmarkEnd w:id="1821"/>
    <w:bookmarkStart w:name="z1825" w:id="1822"/>
    <w:p>
      <w:pPr>
        <w:spacing w:after="0"/>
        <w:ind w:left="0"/>
        <w:jc w:val="both"/>
      </w:pPr>
      <w:r>
        <w:rPr>
          <w:rFonts w:ascii="Times New Roman"/>
          <w:b w:val="false"/>
          <w:i w:val="false"/>
          <w:color w:val="000000"/>
          <w:sz w:val="28"/>
        </w:rPr>
        <w:t>
      290. Білуге тиіс:</w:t>
      </w:r>
    </w:p>
    <w:bookmarkEnd w:id="1822"/>
    <w:bookmarkStart w:name="z1826" w:id="1823"/>
    <w:p>
      <w:pPr>
        <w:spacing w:after="0"/>
        <w:ind w:left="0"/>
        <w:jc w:val="both"/>
      </w:pPr>
      <w:r>
        <w:rPr>
          <w:rFonts w:ascii="Times New Roman"/>
          <w:b w:val="false"/>
          <w:i w:val="false"/>
          <w:color w:val="000000"/>
          <w:sz w:val="28"/>
        </w:rPr>
        <w:t>
      көтеру механизмдерінің, толтыру стенділері мен су жіберетін сорғының құрылысы;</w:t>
      </w:r>
    </w:p>
    <w:bookmarkEnd w:id="1823"/>
    <w:bookmarkStart w:name="z1827" w:id="1824"/>
    <w:p>
      <w:pPr>
        <w:spacing w:after="0"/>
        <w:ind w:left="0"/>
        <w:jc w:val="both"/>
      </w:pPr>
      <w:r>
        <w:rPr>
          <w:rFonts w:ascii="Times New Roman"/>
          <w:b w:val="false"/>
          <w:i w:val="false"/>
          <w:color w:val="000000"/>
          <w:sz w:val="28"/>
        </w:rPr>
        <w:t>
      негіз қағаз бен тұсқағаздардың, полиэтилен мен басқа да қаптау материалдарының қасиеттері;</w:t>
      </w:r>
    </w:p>
    <w:bookmarkEnd w:id="1824"/>
    <w:bookmarkStart w:name="z1828" w:id="1825"/>
    <w:p>
      <w:pPr>
        <w:spacing w:after="0"/>
        <w:ind w:left="0"/>
        <w:jc w:val="both"/>
      </w:pPr>
      <w:r>
        <w:rPr>
          <w:rFonts w:ascii="Times New Roman"/>
          <w:b w:val="false"/>
          <w:i w:val="false"/>
          <w:color w:val="000000"/>
          <w:sz w:val="28"/>
        </w:rPr>
        <w:t>
      полиэтилен және басқа да пленкалармен қаптау технологиялық процессі.</w:t>
      </w:r>
    </w:p>
    <w:bookmarkEnd w:id="1825"/>
    <w:bookmarkStart w:name="z1829" w:id="1826"/>
    <w:p>
      <w:pPr>
        <w:spacing w:after="0"/>
        <w:ind w:left="0"/>
        <w:jc w:val="both"/>
      </w:pPr>
      <w:r>
        <w:rPr>
          <w:rFonts w:ascii="Times New Roman"/>
          <w:b w:val="false"/>
          <w:i w:val="false"/>
          <w:color w:val="000000"/>
          <w:sz w:val="28"/>
        </w:rPr>
        <w:t>
      Параграф 2. Қағазды полиэтилен пленкамен қаптауға арналған машинаның машинисі, 5-разряд</w:t>
      </w:r>
    </w:p>
    <w:bookmarkEnd w:id="1826"/>
    <w:bookmarkStart w:name="z1830" w:id="1827"/>
    <w:p>
      <w:pPr>
        <w:spacing w:after="0"/>
        <w:ind w:left="0"/>
        <w:jc w:val="both"/>
      </w:pPr>
      <w:r>
        <w:rPr>
          <w:rFonts w:ascii="Times New Roman"/>
          <w:b w:val="false"/>
          <w:i w:val="false"/>
          <w:color w:val="000000"/>
          <w:sz w:val="28"/>
        </w:rPr>
        <w:t>
      291. Жұмыс сипаттамасы:</w:t>
      </w:r>
    </w:p>
    <w:bookmarkEnd w:id="1827"/>
    <w:bookmarkStart w:name="z1831" w:id="1828"/>
    <w:p>
      <w:pPr>
        <w:spacing w:after="0"/>
        <w:ind w:left="0"/>
        <w:jc w:val="both"/>
      </w:pPr>
      <w:r>
        <w:rPr>
          <w:rFonts w:ascii="Times New Roman"/>
          <w:b w:val="false"/>
          <w:i w:val="false"/>
          <w:color w:val="000000"/>
          <w:sz w:val="28"/>
        </w:rPr>
        <w:t>
      қағазды полиэтилен пленкамен қаптау;</w:t>
      </w:r>
    </w:p>
    <w:bookmarkEnd w:id="1828"/>
    <w:bookmarkStart w:name="z1832" w:id="1829"/>
    <w:p>
      <w:pPr>
        <w:spacing w:after="0"/>
        <w:ind w:left="0"/>
        <w:jc w:val="both"/>
      </w:pPr>
      <w:r>
        <w:rPr>
          <w:rFonts w:ascii="Times New Roman"/>
          <w:b w:val="false"/>
          <w:i w:val="false"/>
          <w:color w:val="000000"/>
          <w:sz w:val="28"/>
        </w:rPr>
        <w:t>
      экструдерде полиэтиленді еріту технологиялық процессін жүргізу;</w:t>
      </w:r>
    </w:p>
    <w:bookmarkEnd w:id="1829"/>
    <w:bookmarkStart w:name="z1833" w:id="1830"/>
    <w:p>
      <w:pPr>
        <w:spacing w:after="0"/>
        <w:ind w:left="0"/>
        <w:jc w:val="both"/>
      </w:pPr>
      <w:r>
        <w:rPr>
          <w:rFonts w:ascii="Times New Roman"/>
          <w:b w:val="false"/>
          <w:i w:val="false"/>
          <w:color w:val="000000"/>
          <w:sz w:val="28"/>
        </w:rPr>
        <w:t>
      полиэтиленнің, бу мен судың жұмсалуын, сондай-ақ әр түрлі аймақтарда полиэтиленді балқыту температурасын белгіленген температуралық режимге және аспаптардың көрсеткіштер бойынша технологиялық процесті реттеу;</w:t>
      </w:r>
    </w:p>
    <w:bookmarkEnd w:id="1830"/>
    <w:bookmarkStart w:name="z1834" w:id="1831"/>
    <w:p>
      <w:pPr>
        <w:spacing w:after="0"/>
        <w:ind w:left="0"/>
        <w:jc w:val="both"/>
      </w:pPr>
      <w:r>
        <w:rPr>
          <w:rFonts w:ascii="Times New Roman"/>
          <w:b w:val="false"/>
          <w:i w:val="false"/>
          <w:color w:val="000000"/>
          <w:sz w:val="28"/>
        </w:rPr>
        <w:t>
      пленка жасау және оны қағаз және тұсқағаз жаймаға жағу;</w:t>
      </w:r>
    </w:p>
    <w:bookmarkEnd w:id="1831"/>
    <w:bookmarkStart w:name="z1835" w:id="1832"/>
    <w:p>
      <w:pPr>
        <w:spacing w:after="0"/>
        <w:ind w:left="0"/>
        <w:jc w:val="both"/>
      </w:pPr>
      <w:r>
        <w:rPr>
          <w:rFonts w:ascii="Times New Roman"/>
          <w:b w:val="false"/>
          <w:i w:val="false"/>
          <w:color w:val="000000"/>
          <w:sz w:val="28"/>
        </w:rPr>
        <w:t>
      бақылау анализдерін алу;</w:t>
      </w:r>
    </w:p>
    <w:bookmarkEnd w:id="1832"/>
    <w:bookmarkStart w:name="z1836" w:id="1833"/>
    <w:p>
      <w:pPr>
        <w:spacing w:after="0"/>
        <w:ind w:left="0"/>
        <w:jc w:val="both"/>
      </w:pPr>
      <w:r>
        <w:rPr>
          <w:rFonts w:ascii="Times New Roman"/>
          <w:b w:val="false"/>
          <w:i w:val="false"/>
          <w:color w:val="000000"/>
          <w:sz w:val="28"/>
        </w:rPr>
        <w:t>
      машина жұмысындағы ақаулықтарды анықтау және оларды жою;</w:t>
      </w:r>
    </w:p>
    <w:bookmarkEnd w:id="1833"/>
    <w:bookmarkStart w:name="z1837" w:id="1834"/>
    <w:p>
      <w:pPr>
        <w:spacing w:after="0"/>
        <w:ind w:left="0"/>
        <w:jc w:val="both"/>
      </w:pPr>
      <w:r>
        <w:rPr>
          <w:rFonts w:ascii="Times New Roman"/>
          <w:b w:val="false"/>
          <w:i w:val="false"/>
          <w:color w:val="000000"/>
          <w:sz w:val="28"/>
        </w:rPr>
        <w:t>
      машинаның алмалы-салмалы біліктерін ауыстыруға басшылық жасау және қатысу.</w:t>
      </w:r>
    </w:p>
    <w:bookmarkEnd w:id="1834"/>
    <w:bookmarkStart w:name="z1838" w:id="1835"/>
    <w:p>
      <w:pPr>
        <w:spacing w:after="0"/>
        <w:ind w:left="0"/>
        <w:jc w:val="both"/>
      </w:pPr>
      <w:r>
        <w:rPr>
          <w:rFonts w:ascii="Times New Roman"/>
          <w:b w:val="false"/>
          <w:i w:val="false"/>
          <w:color w:val="000000"/>
          <w:sz w:val="28"/>
        </w:rPr>
        <w:t>
      292. Білуге тиіс:</w:t>
      </w:r>
    </w:p>
    <w:bookmarkEnd w:id="1835"/>
    <w:bookmarkStart w:name="z1839" w:id="1836"/>
    <w:p>
      <w:pPr>
        <w:spacing w:after="0"/>
        <w:ind w:left="0"/>
        <w:jc w:val="both"/>
      </w:pPr>
      <w:r>
        <w:rPr>
          <w:rFonts w:ascii="Times New Roman"/>
          <w:b w:val="false"/>
          <w:i w:val="false"/>
          <w:color w:val="000000"/>
          <w:sz w:val="28"/>
        </w:rPr>
        <w:t>
      машина мен бақылау-өлшеу аппаратурасының құрылысы мен жұмыс қағидаты полиэтиленді еріту, пленка алу және оны қағаз және тұсқағаз жаймаға жағу технологиясы;</w:t>
      </w:r>
    </w:p>
    <w:bookmarkEnd w:id="1836"/>
    <w:bookmarkStart w:name="z1840" w:id="1837"/>
    <w:p>
      <w:pPr>
        <w:spacing w:after="0"/>
        <w:ind w:left="0"/>
        <w:jc w:val="both"/>
      </w:pPr>
      <w:r>
        <w:rPr>
          <w:rFonts w:ascii="Times New Roman"/>
          <w:b w:val="false"/>
          <w:i w:val="false"/>
          <w:color w:val="000000"/>
          <w:sz w:val="28"/>
        </w:rPr>
        <w:t>
      қызмет көрсетілетін машинаның жұмыс режимі;</w:t>
      </w:r>
    </w:p>
    <w:bookmarkEnd w:id="1837"/>
    <w:bookmarkStart w:name="z1841" w:id="1838"/>
    <w:p>
      <w:pPr>
        <w:spacing w:after="0"/>
        <w:ind w:left="0"/>
        <w:jc w:val="both"/>
      </w:pPr>
      <w:r>
        <w:rPr>
          <w:rFonts w:ascii="Times New Roman"/>
          <w:b w:val="false"/>
          <w:i w:val="false"/>
          <w:color w:val="000000"/>
          <w:sz w:val="28"/>
        </w:rPr>
        <w:t>
      полиэтилен мен басқа да қаптама материалдардың, негіз-қағаз бен тұсқағаздардың физикалық және химиялық қасиеттері.</w:t>
      </w:r>
    </w:p>
    <w:bookmarkEnd w:id="1838"/>
    <w:bookmarkStart w:name="z1842" w:id="1839"/>
    <w:p>
      <w:pPr>
        <w:spacing w:after="0"/>
        <w:ind w:left="0"/>
        <w:jc w:val="both"/>
      </w:pPr>
      <w:r>
        <w:rPr>
          <w:rFonts w:ascii="Times New Roman"/>
          <w:b w:val="false"/>
          <w:i w:val="false"/>
          <w:color w:val="000000"/>
          <w:sz w:val="28"/>
        </w:rPr>
        <w:t>
      61. Темекі сүзгісіне арналған қағазды жасау машинасының машинисі</w:t>
      </w:r>
    </w:p>
    <w:bookmarkEnd w:id="1839"/>
    <w:bookmarkStart w:name="z1843" w:id="1840"/>
    <w:p>
      <w:pPr>
        <w:spacing w:after="0"/>
        <w:ind w:left="0"/>
        <w:jc w:val="both"/>
      </w:pPr>
      <w:r>
        <w:rPr>
          <w:rFonts w:ascii="Times New Roman"/>
          <w:b w:val="false"/>
          <w:i w:val="false"/>
          <w:color w:val="000000"/>
          <w:sz w:val="28"/>
        </w:rPr>
        <w:t>
      Параграф 1. Темекі сүзгісіне арналған қағазды жасау машинасының машинисі, 4-разряд</w:t>
      </w:r>
    </w:p>
    <w:bookmarkEnd w:id="1840"/>
    <w:bookmarkStart w:name="z1844" w:id="1841"/>
    <w:p>
      <w:pPr>
        <w:spacing w:after="0"/>
        <w:ind w:left="0"/>
        <w:jc w:val="both"/>
      </w:pPr>
      <w:r>
        <w:rPr>
          <w:rFonts w:ascii="Times New Roman"/>
          <w:b w:val="false"/>
          <w:i w:val="false"/>
          <w:color w:val="000000"/>
          <w:sz w:val="28"/>
        </w:rPr>
        <w:t>
      293. Жұмыс сипаттамасы:</w:t>
      </w:r>
    </w:p>
    <w:bookmarkEnd w:id="1841"/>
    <w:bookmarkStart w:name="z1845" w:id="1842"/>
    <w:p>
      <w:pPr>
        <w:spacing w:after="0"/>
        <w:ind w:left="0"/>
        <w:jc w:val="both"/>
      </w:pPr>
      <w:r>
        <w:rPr>
          <w:rFonts w:ascii="Times New Roman"/>
          <w:b w:val="false"/>
          <w:i w:val="false"/>
          <w:color w:val="000000"/>
          <w:sz w:val="28"/>
        </w:rPr>
        <w:t>
      біліктілігі анағұрлым жоғары машинистің басшылығымен темекі сүзгісіне арналған қағазды сіңдіру процессін жүргізу;</w:t>
      </w:r>
    </w:p>
    <w:bookmarkEnd w:id="1842"/>
    <w:bookmarkStart w:name="z1846" w:id="1843"/>
    <w:p>
      <w:pPr>
        <w:spacing w:after="0"/>
        <w:ind w:left="0"/>
        <w:jc w:val="both"/>
      </w:pPr>
      <w:r>
        <w:rPr>
          <w:rFonts w:ascii="Times New Roman"/>
          <w:b w:val="false"/>
          <w:i w:val="false"/>
          <w:color w:val="000000"/>
          <w:sz w:val="28"/>
        </w:rPr>
        <w:t>
      қағаз орамасын стенділерге орнату және оны машинаға салу;</w:t>
      </w:r>
    </w:p>
    <w:bookmarkEnd w:id="1843"/>
    <w:bookmarkStart w:name="z1847" w:id="1844"/>
    <w:p>
      <w:pPr>
        <w:spacing w:after="0"/>
        <w:ind w:left="0"/>
        <w:jc w:val="both"/>
      </w:pPr>
      <w:r>
        <w:rPr>
          <w:rFonts w:ascii="Times New Roman"/>
          <w:b w:val="false"/>
          <w:i w:val="false"/>
          <w:color w:val="000000"/>
          <w:sz w:val="28"/>
        </w:rPr>
        <w:t>
      негіз-қағазды рилелеу;</w:t>
      </w:r>
    </w:p>
    <w:bookmarkEnd w:id="1844"/>
    <w:bookmarkStart w:name="z1848" w:id="1845"/>
    <w:p>
      <w:pPr>
        <w:spacing w:after="0"/>
        <w:ind w:left="0"/>
        <w:jc w:val="both"/>
      </w:pPr>
      <w:r>
        <w:rPr>
          <w:rFonts w:ascii="Times New Roman"/>
          <w:b w:val="false"/>
          <w:i w:val="false"/>
          <w:color w:val="000000"/>
          <w:sz w:val="28"/>
        </w:rPr>
        <w:t>
      орау және тығырықтарын алу.</w:t>
      </w:r>
    </w:p>
    <w:bookmarkEnd w:id="1845"/>
    <w:bookmarkStart w:name="z1849" w:id="1846"/>
    <w:p>
      <w:pPr>
        <w:spacing w:after="0"/>
        <w:ind w:left="0"/>
        <w:jc w:val="both"/>
      </w:pPr>
      <w:r>
        <w:rPr>
          <w:rFonts w:ascii="Times New Roman"/>
          <w:b w:val="false"/>
          <w:i w:val="false"/>
          <w:color w:val="000000"/>
          <w:sz w:val="28"/>
        </w:rPr>
        <w:t>
      294. Білуге тиіс:</w:t>
      </w:r>
    </w:p>
    <w:bookmarkEnd w:id="1846"/>
    <w:bookmarkStart w:name="z1850" w:id="1847"/>
    <w:p>
      <w:pPr>
        <w:spacing w:after="0"/>
        <w:ind w:left="0"/>
        <w:jc w:val="both"/>
      </w:pPr>
      <w:r>
        <w:rPr>
          <w:rFonts w:ascii="Times New Roman"/>
          <w:b w:val="false"/>
          <w:i w:val="false"/>
          <w:color w:val="000000"/>
          <w:sz w:val="28"/>
        </w:rPr>
        <w:t>
      қызмет көрсетілетін жабдықтың құрылысы;</w:t>
      </w:r>
    </w:p>
    <w:bookmarkEnd w:id="1847"/>
    <w:bookmarkStart w:name="z1851" w:id="1848"/>
    <w:p>
      <w:pPr>
        <w:spacing w:after="0"/>
        <w:ind w:left="0"/>
        <w:jc w:val="both"/>
      </w:pPr>
      <w:r>
        <w:rPr>
          <w:rFonts w:ascii="Times New Roman"/>
          <w:b w:val="false"/>
          <w:i w:val="false"/>
          <w:color w:val="000000"/>
          <w:sz w:val="28"/>
        </w:rPr>
        <w:t>
      қағаздың қасиеттері;</w:t>
      </w:r>
    </w:p>
    <w:bookmarkEnd w:id="1848"/>
    <w:bookmarkStart w:name="z1852" w:id="1849"/>
    <w:p>
      <w:pPr>
        <w:spacing w:after="0"/>
        <w:ind w:left="0"/>
        <w:jc w:val="both"/>
      </w:pPr>
      <w:r>
        <w:rPr>
          <w:rFonts w:ascii="Times New Roman"/>
          <w:b w:val="false"/>
          <w:i w:val="false"/>
          <w:color w:val="000000"/>
          <w:sz w:val="28"/>
        </w:rPr>
        <w:t>
      қағазды сіңдіру және кептіру режимі, дайын өнімнің сапа өлшемдері.</w:t>
      </w:r>
    </w:p>
    <w:bookmarkEnd w:id="1849"/>
    <w:bookmarkStart w:name="z1853" w:id="1850"/>
    <w:p>
      <w:pPr>
        <w:spacing w:after="0"/>
        <w:ind w:left="0"/>
        <w:jc w:val="both"/>
      </w:pPr>
      <w:r>
        <w:rPr>
          <w:rFonts w:ascii="Times New Roman"/>
          <w:b w:val="false"/>
          <w:i w:val="false"/>
          <w:color w:val="000000"/>
          <w:sz w:val="28"/>
        </w:rPr>
        <w:t>
      Параграф 2. Темекі сүзгісіне арналған қағазды жасау машинасының машинисі, 5-разряд</w:t>
      </w:r>
    </w:p>
    <w:bookmarkEnd w:id="1850"/>
    <w:bookmarkStart w:name="z1854" w:id="1851"/>
    <w:p>
      <w:pPr>
        <w:spacing w:after="0"/>
        <w:ind w:left="0"/>
        <w:jc w:val="both"/>
      </w:pPr>
      <w:r>
        <w:rPr>
          <w:rFonts w:ascii="Times New Roman"/>
          <w:b w:val="false"/>
          <w:i w:val="false"/>
          <w:color w:val="000000"/>
          <w:sz w:val="28"/>
        </w:rPr>
        <w:t>
      295. Жұмыс сипаттамасы:</w:t>
      </w:r>
    </w:p>
    <w:bookmarkEnd w:id="1851"/>
    <w:bookmarkStart w:name="z1855" w:id="1852"/>
    <w:p>
      <w:pPr>
        <w:spacing w:after="0"/>
        <w:ind w:left="0"/>
        <w:jc w:val="both"/>
      </w:pPr>
      <w:r>
        <w:rPr>
          <w:rFonts w:ascii="Times New Roman"/>
          <w:b w:val="false"/>
          <w:i w:val="false"/>
          <w:color w:val="000000"/>
          <w:sz w:val="28"/>
        </w:rPr>
        <w:t>
      темекі сүзгісіне арналған қағазды сіңдіру процессін жүргізу;</w:t>
      </w:r>
    </w:p>
    <w:bookmarkEnd w:id="1852"/>
    <w:bookmarkStart w:name="z1856" w:id="1853"/>
    <w:p>
      <w:pPr>
        <w:spacing w:after="0"/>
        <w:ind w:left="0"/>
        <w:jc w:val="both"/>
      </w:pPr>
      <w:r>
        <w:rPr>
          <w:rFonts w:ascii="Times New Roman"/>
          <w:b w:val="false"/>
          <w:i w:val="false"/>
          <w:color w:val="000000"/>
          <w:sz w:val="28"/>
        </w:rPr>
        <w:t>
      риле-аппаратты қажетті тереңдікке орнату;</w:t>
      </w:r>
    </w:p>
    <w:bookmarkEnd w:id="1853"/>
    <w:bookmarkStart w:name="z1857" w:id="1854"/>
    <w:p>
      <w:pPr>
        <w:spacing w:after="0"/>
        <w:ind w:left="0"/>
        <w:jc w:val="both"/>
      </w:pPr>
      <w:r>
        <w:rPr>
          <w:rFonts w:ascii="Times New Roman"/>
          <w:b w:val="false"/>
          <w:i w:val="false"/>
          <w:color w:val="000000"/>
          <w:sz w:val="28"/>
        </w:rPr>
        <w:t>
      қағаздың риле-аппарат арқылы кептіру камераларына өтуін бақылау;</w:t>
      </w:r>
    </w:p>
    <w:bookmarkEnd w:id="1854"/>
    <w:bookmarkStart w:name="z1858" w:id="1855"/>
    <w:p>
      <w:pPr>
        <w:spacing w:after="0"/>
        <w:ind w:left="0"/>
        <w:jc w:val="both"/>
      </w:pPr>
      <w:r>
        <w:rPr>
          <w:rFonts w:ascii="Times New Roman"/>
          <w:b w:val="false"/>
          <w:i w:val="false"/>
          <w:color w:val="000000"/>
          <w:sz w:val="28"/>
        </w:rPr>
        <w:t>
      қағаздың сіңдіру технологиялық режимінің сақталуын және дайын өнімнің сапасын бақылау;</w:t>
      </w:r>
    </w:p>
    <w:bookmarkEnd w:id="1855"/>
    <w:bookmarkStart w:name="z1859" w:id="1856"/>
    <w:p>
      <w:pPr>
        <w:spacing w:after="0"/>
        <w:ind w:left="0"/>
        <w:jc w:val="both"/>
      </w:pPr>
      <w:r>
        <w:rPr>
          <w:rFonts w:ascii="Times New Roman"/>
          <w:b w:val="false"/>
          <w:i w:val="false"/>
          <w:color w:val="000000"/>
          <w:sz w:val="28"/>
        </w:rPr>
        <w:t>
      негіз-қағазды жұмсаудың шекті нормасын сақтау;</w:t>
      </w:r>
    </w:p>
    <w:bookmarkEnd w:id="1856"/>
    <w:bookmarkStart w:name="z1860" w:id="1857"/>
    <w:p>
      <w:pPr>
        <w:spacing w:after="0"/>
        <w:ind w:left="0"/>
        <w:jc w:val="both"/>
      </w:pPr>
      <w:r>
        <w:rPr>
          <w:rFonts w:ascii="Times New Roman"/>
          <w:b w:val="false"/>
          <w:i w:val="false"/>
          <w:color w:val="000000"/>
          <w:sz w:val="28"/>
        </w:rPr>
        <w:t>
      қызмет көрсетілетін жабдықты баптау.</w:t>
      </w:r>
    </w:p>
    <w:bookmarkEnd w:id="1857"/>
    <w:bookmarkStart w:name="z1861" w:id="1858"/>
    <w:p>
      <w:pPr>
        <w:spacing w:after="0"/>
        <w:ind w:left="0"/>
        <w:jc w:val="both"/>
      </w:pPr>
      <w:r>
        <w:rPr>
          <w:rFonts w:ascii="Times New Roman"/>
          <w:b w:val="false"/>
          <w:i w:val="false"/>
          <w:color w:val="000000"/>
          <w:sz w:val="28"/>
        </w:rPr>
        <w:t>
      296. Білуге тиіс:</w:t>
      </w:r>
    </w:p>
    <w:bookmarkEnd w:id="1858"/>
    <w:bookmarkStart w:name="z1862" w:id="1859"/>
    <w:p>
      <w:pPr>
        <w:spacing w:after="0"/>
        <w:ind w:left="0"/>
        <w:jc w:val="both"/>
      </w:pPr>
      <w:r>
        <w:rPr>
          <w:rFonts w:ascii="Times New Roman"/>
          <w:b w:val="false"/>
          <w:i w:val="false"/>
          <w:color w:val="000000"/>
          <w:sz w:val="28"/>
        </w:rPr>
        <w:t>
      қызмет көрсетілетін жабдықтың құрылысы мен баптау ережесі;</w:t>
      </w:r>
    </w:p>
    <w:bookmarkEnd w:id="1859"/>
    <w:bookmarkStart w:name="z1863" w:id="1860"/>
    <w:p>
      <w:pPr>
        <w:spacing w:after="0"/>
        <w:ind w:left="0"/>
        <w:jc w:val="both"/>
      </w:pPr>
      <w:r>
        <w:rPr>
          <w:rFonts w:ascii="Times New Roman"/>
          <w:b w:val="false"/>
          <w:i w:val="false"/>
          <w:color w:val="000000"/>
          <w:sz w:val="28"/>
        </w:rPr>
        <w:t>
      негіз-қағаз бен рилеленген түрдегі қағаздың қасиеттері;</w:t>
      </w:r>
    </w:p>
    <w:bookmarkEnd w:id="1860"/>
    <w:bookmarkStart w:name="z1864" w:id="1861"/>
    <w:p>
      <w:pPr>
        <w:spacing w:after="0"/>
        <w:ind w:left="0"/>
        <w:jc w:val="both"/>
      </w:pPr>
      <w:r>
        <w:rPr>
          <w:rFonts w:ascii="Times New Roman"/>
          <w:b w:val="false"/>
          <w:i w:val="false"/>
          <w:color w:val="000000"/>
          <w:sz w:val="28"/>
        </w:rPr>
        <w:t>
      қағазды сіңдіру, рилелеу және кептіру режимі;</w:t>
      </w:r>
    </w:p>
    <w:bookmarkEnd w:id="1861"/>
    <w:bookmarkStart w:name="z1865" w:id="1862"/>
    <w:p>
      <w:pPr>
        <w:spacing w:after="0"/>
        <w:ind w:left="0"/>
        <w:jc w:val="both"/>
      </w:pPr>
      <w:r>
        <w:rPr>
          <w:rFonts w:ascii="Times New Roman"/>
          <w:b w:val="false"/>
          <w:i w:val="false"/>
          <w:color w:val="000000"/>
          <w:sz w:val="28"/>
        </w:rPr>
        <w:t>
      бақылау-өлшеу аспабының жұмыс қағидаты;</w:t>
      </w:r>
    </w:p>
    <w:bookmarkEnd w:id="1862"/>
    <w:bookmarkStart w:name="z1866" w:id="1863"/>
    <w:p>
      <w:pPr>
        <w:spacing w:after="0"/>
        <w:ind w:left="0"/>
        <w:jc w:val="both"/>
      </w:pPr>
      <w:r>
        <w:rPr>
          <w:rFonts w:ascii="Times New Roman"/>
          <w:b w:val="false"/>
          <w:i w:val="false"/>
          <w:color w:val="000000"/>
          <w:sz w:val="28"/>
        </w:rPr>
        <w:t>
      дайын өнімнің сапасына қойылатын талаптар.</w:t>
      </w:r>
    </w:p>
    <w:bookmarkEnd w:id="1863"/>
    <w:bookmarkStart w:name="z1867" w:id="1864"/>
    <w:p>
      <w:pPr>
        <w:spacing w:after="0"/>
        <w:ind w:left="0"/>
        <w:jc w:val="both"/>
      </w:pPr>
      <w:r>
        <w:rPr>
          <w:rFonts w:ascii="Times New Roman"/>
          <w:b w:val="false"/>
          <w:i w:val="false"/>
          <w:color w:val="000000"/>
          <w:sz w:val="28"/>
        </w:rPr>
        <w:t>
      62. Гильза жасау машинасының машинисі</w:t>
      </w:r>
    </w:p>
    <w:bookmarkEnd w:id="1864"/>
    <w:bookmarkStart w:name="z1868" w:id="1865"/>
    <w:p>
      <w:pPr>
        <w:spacing w:after="0"/>
        <w:ind w:left="0"/>
        <w:jc w:val="both"/>
      </w:pPr>
      <w:r>
        <w:rPr>
          <w:rFonts w:ascii="Times New Roman"/>
          <w:b w:val="false"/>
          <w:i w:val="false"/>
          <w:color w:val="000000"/>
          <w:sz w:val="28"/>
        </w:rPr>
        <w:t>
      Параграф 1. Гильза жасау машинасының машинисі, 2-разряд</w:t>
      </w:r>
    </w:p>
    <w:bookmarkEnd w:id="1865"/>
    <w:bookmarkStart w:name="z1869" w:id="1866"/>
    <w:p>
      <w:pPr>
        <w:spacing w:after="0"/>
        <w:ind w:left="0"/>
        <w:jc w:val="both"/>
      </w:pPr>
      <w:r>
        <w:rPr>
          <w:rFonts w:ascii="Times New Roman"/>
          <w:b w:val="false"/>
          <w:i w:val="false"/>
          <w:color w:val="000000"/>
          <w:sz w:val="28"/>
        </w:rPr>
        <w:t>
      297. Жұмыс сипаттамасы:</w:t>
      </w:r>
    </w:p>
    <w:bookmarkEnd w:id="1866"/>
    <w:bookmarkStart w:name="z1870" w:id="1867"/>
    <w:p>
      <w:pPr>
        <w:spacing w:after="0"/>
        <w:ind w:left="0"/>
        <w:jc w:val="both"/>
      </w:pPr>
      <w:r>
        <w:rPr>
          <w:rFonts w:ascii="Times New Roman"/>
          <w:b w:val="false"/>
          <w:i w:val="false"/>
          <w:color w:val="000000"/>
          <w:sz w:val="28"/>
        </w:rPr>
        <w:t>
      битумделген, патрон қағаз бен рольдік картоннан гильза жасау процессіне қатысу;</w:t>
      </w:r>
    </w:p>
    <w:bookmarkEnd w:id="1867"/>
    <w:bookmarkStart w:name="z1871" w:id="1868"/>
    <w:p>
      <w:pPr>
        <w:spacing w:after="0"/>
        <w:ind w:left="0"/>
        <w:jc w:val="both"/>
      </w:pPr>
      <w:r>
        <w:rPr>
          <w:rFonts w:ascii="Times New Roman"/>
          <w:b w:val="false"/>
          <w:i w:val="false"/>
          <w:color w:val="000000"/>
          <w:sz w:val="28"/>
        </w:rPr>
        <w:t>
      тығырықты автоматқа орнату және толтыру, араны реттеу, бұйымдарды кесу, өнімді алу;</w:t>
      </w:r>
    </w:p>
    <w:bookmarkEnd w:id="1868"/>
    <w:bookmarkStart w:name="z1872" w:id="1869"/>
    <w:p>
      <w:pPr>
        <w:spacing w:after="0"/>
        <w:ind w:left="0"/>
        <w:jc w:val="both"/>
      </w:pPr>
      <w:r>
        <w:rPr>
          <w:rFonts w:ascii="Times New Roman"/>
          <w:b w:val="false"/>
          <w:i w:val="false"/>
          <w:color w:val="000000"/>
          <w:sz w:val="28"/>
        </w:rPr>
        <w:t>
      дайын бұйымдарды қабылдау және ақауларын анықтау;</w:t>
      </w:r>
    </w:p>
    <w:bookmarkEnd w:id="1869"/>
    <w:bookmarkStart w:name="z1873" w:id="1870"/>
    <w:p>
      <w:pPr>
        <w:spacing w:after="0"/>
        <w:ind w:left="0"/>
        <w:jc w:val="both"/>
      </w:pPr>
      <w:r>
        <w:rPr>
          <w:rFonts w:ascii="Times New Roman"/>
          <w:b w:val="false"/>
          <w:i w:val="false"/>
          <w:color w:val="000000"/>
          <w:sz w:val="28"/>
        </w:rPr>
        <w:t>
      ақаулы гильзаларды шығарушы;</w:t>
      </w:r>
    </w:p>
    <w:bookmarkEnd w:id="1870"/>
    <w:bookmarkStart w:name="z1874" w:id="1871"/>
    <w:p>
      <w:pPr>
        <w:spacing w:after="0"/>
        <w:ind w:left="0"/>
        <w:jc w:val="both"/>
      </w:pPr>
      <w:r>
        <w:rPr>
          <w:rFonts w:ascii="Times New Roman"/>
          <w:b w:val="false"/>
          <w:i w:val="false"/>
          <w:color w:val="000000"/>
          <w:sz w:val="28"/>
        </w:rPr>
        <w:t>
      автоматты баптауға қатысу;</w:t>
      </w:r>
    </w:p>
    <w:bookmarkEnd w:id="1871"/>
    <w:bookmarkStart w:name="z1875" w:id="1872"/>
    <w:p>
      <w:pPr>
        <w:spacing w:after="0"/>
        <w:ind w:left="0"/>
        <w:jc w:val="both"/>
      </w:pPr>
      <w:r>
        <w:rPr>
          <w:rFonts w:ascii="Times New Roman"/>
          <w:b w:val="false"/>
          <w:i w:val="false"/>
          <w:color w:val="000000"/>
          <w:sz w:val="28"/>
        </w:rPr>
        <w:t>
      гильзаны орау және желімдеу;</w:t>
      </w:r>
    </w:p>
    <w:bookmarkEnd w:id="1872"/>
    <w:bookmarkStart w:name="z1876" w:id="1873"/>
    <w:p>
      <w:pPr>
        <w:spacing w:after="0"/>
        <w:ind w:left="0"/>
        <w:jc w:val="both"/>
      </w:pPr>
      <w:r>
        <w:rPr>
          <w:rFonts w:ascii="Times New Roman"/>
          <w:b w:val="false"/>
          <w:i w:val="false"/>
          <w:color w:val="000000"/>
          <w:sz w:val="28"/>
        </w:rPr>
        <w:t>
      желімді жеткізу және гильзаны кептіруге жіберу;</w:t>
      </w:r>
    </w:p>
    <w:bookmarkEnd w:id="1873"/>
    <w:bookmarkStart w:name="z1877" w:id="1874"/>
    <w:p>
      <w:pPr>
        <w:spacing w:after="0"/>
        <w:ind w:left="0"/>
        <w:jc w:val="both"/>
      </w:pPr>
      <w:r>
        <w:rPr>
          <w:rFonts w:ascii="Times New Roman"/>
          <w:b w:val="false"/>
          <w:i w:val="false"/>
          <w:color w:val="000000"/>
          <w:sz w:val="28"/>
        </w:rPr>
        <w:t>
      станокта немесе дискілі арада гильзаны тығырықтың немесе ораманың форматы бойынша сақиналап кесу.</w:t>
      </w:r>
    </w:p>
    <w:bookmarkEnd w:id="1874"/>
    <w:bookmarkStart w:name="z1878" w:id="1875"/>
    <w:p>
      <w:pPr>
        <w:spacing w:after="0"/>
        <w:ind w:left="0"/>
        <w:jc w:val="both"/>
      </w:pPr>
      <w:r>
        <w:rPr>
          <w:rFonts w:ascii="Times New Roman"/>
          <w:b w:val="false"/>
          <w:i w:val="false"/>
          <w:color w:val="000000"/>
          <w:sz w:val="28"/>
        </w:rPr>
        <w:t>
      298. Білуге тиіс:</w:t>
      </w:r>
    </w:p>
    <w:bookmarkEnd w:id="1875"/>
    <w:bookmarkStart w:name="z1879" w:id="1876"/>
    <w:p>
      <w:pPr>
        <w:spacing w:after="0"/>
        <w:ind w:left="0"/>
        <w:jc w:val="both"/>
      </w:pPr>
      <w:r>
        <w:rPr>
          <w:rFonts w:ascii="Times New Roman"/>
          <w:b w:val="false"/>
          <w:i w:val="false"/>
          <w:color w:val="000000"/>
          <w:sz w:val="28"/>
        </w:rPr>
        <w:t>
      қызмет көрсетілетін жабдықтың құрылысы;</w:t>
      </w:r>
    </w:p>
    <w:bookmarkEnd w:id="1876"/>
    <w:bookmarkStart w:name="z1880" w:id="1877"/>
    <w:p>
      <w:pPr>
        <w:spacing w:after="0"/>
        <w:ind w:left="0"/>
        <w:jc w:val="both"/>
      </w:pPr>
      <w:r>
        <w:rPr>
          <w:rFonts w:ascii="Times New Roman"/>
          <w:b w:val="false"/>
          <w:i w:val="false"/>
          <w:color w:val="000000"/>
          <w:sz w:val="28"/>
        </w:rPr>
        <w:t>
      жартылай дайын өнімдердің сапасы және мемлекеттік стандарт пен техникалық шарттар бойынша өнімнің сапасына қойылатын талаптар.</w:t>
      </w:r>
    </w:p>
    <w:bookmarkEnd w:id="1877"/>
    <w:bookmarkStart w:name="z1881" w:id="1878"/>
    <w:p>
      <w:pPr>
        <w:spacing w:after="0"/>
        <w:ind w:left="0"/>
        <w:jc w:val="both"/>
      </w:pPr>
      <w:r>
        <w:rPr>
          <w:rFonts w:ascii="Times New Roman"/>
          <w:b w:val="false"/>
          <w:i w:val="false"/>
          <w:color w:val="000000"/>
          <w:sz w:val="28"/>
        </w:rPr>
        <w:t>
      Параграф 2. Гильза жасау машинасының машинисі, 3-разряд</w:t>
      </w:r>
    </w:p>
    <w:bookmarkEnd w:id="1878"/>
    <w:bookmarkStart w:name="z1882" w:id="1879"/>
    <w:p>
      <w:pPr>
        <w:spacing w:after="0"/>
        <w:ind w:left="0"/>
        <w:jc w:val="both"/>
      </w:pPr>
      <w:r>
        <w:rPr>
          <w:rFonts w:ascii="Times New Roman"/>
          <w:b w:val="false"/>
          <w:i w:val="false"/>
          <w:color w:val="000000"/>
          <w:sz w:val="28"/>
        </w:rPr>
        <w:t>
      299. Жұмыс сипаттамасы:</w:t>
      </w:r>
    </w:p>
    <w:bookmarkEnd w:id="1879"/>
    <w:bookmarkStart w:name="z1883" w:id="1880"/>
    <w:p>
      <w:pPr>
        <w:spacing w:after="0"/>
        <w:ind w:left="0"/>
        <w:jc w:val="both"/>
      </w:pPr>
      <w:r>
        <w:rPr>
          <w:rFonts w:ascii="Times New Roman"/>
          <w:b w:val="false"/>
          <w:i w:val="false"/>
          <w:color w:val="000000"/>
          <w:sz w:val="28"/>
        </w:rPr>
        <w:t>
      битумделген, патрон қағаз бен рольдік картоннан нақты белгіленген диаметрлі сауыттарға арналған гильзаны жасау процессін жүргізу;</w:t>
      </w:r>
    </w:p>
    <w:bookmarkEnd w:id="1880"/>
    <w:bookmarkStart w:name="z1884" w:id="1881"/>
    <w:p>
      <w:pPr>
        <w:spacing w:after="0"/>
        <w:ind w:left="0"/>
        <w:jc w:val="both"/>
      </w:pPr>
      <w:r>
        <w:rPr>
          <w:rFonts w:ascii="Times New Roman"/>
          <w:b w:val="false"/>
          <w:i w:val="false"/>
          <w:color w:val="000000"/>
          <w:sz w:val="28"/>
        </w:rPr>
        <w:t>
      желімнің битум ерітіндісін техникалық шарттар бойынша дайындау;</w:t>
      </w:r>
    </w:p>
    <w:bookmarkEnd w:id="1881"/>
    <w:bookmarkStart w:name="z1885" w:id="1882"/>
    <w:p>
      <w:pPr>
        <w:spacing w:after="0"/>
        <w:ind w:left="0"/>
        <w:jc w:val="both"/>
      </w:pPr>
      <w:r>
        <w:rPr>
          <w:rFonts w:ascii="Times New Roman"/>
          <w:b w:val="false"/>
          <w:i w:val="false"/>
          <w:color w:val="000000"/>
          <w:sz w:val="28"/>
        </w:rPr>
        <w:t>
      сапасын бақылау;</w:t>
      </w:r>
    </w:p>
    <w:bookmarkEnd w:id="1882"/>
    <w:bookmarkStart w:name="z1886" w:id="1883"/>
    <w:p>
      <w:pPr>
        <w:spacing w:after="0"/>
        <w:ind w:left="0"/>
        <w:jc w:val="both"/>
      </w:pPr>
      <w:r>
        <w:rPr>
          <w:rFonts w:ascii="Times New Roman"/>
          <w:b w:val="false"/>
          <w:i w:val="false"/>
          <w:color w:val="000000"/>
          <w:sz w:val="28"/>
        </w:rPr>
        <w:t>
      автоматты баптау және күту;</w:t>
      </w:r>
    </w:p>
    <w:bookmarkEnd w:id="1883"/>
    <w:bookmarkStart w:name="z1887" w:id="1884"/>
    <w:p>
      <w:pPr>
        <w:spacing w:after="0"/>
        <w:ind w:left="0"/>
        <w:jc w:val="both"/>
      </w:pPr>
      <w:r>
        <w:rPr>
          <w:rFonts w:ascii="Times New Roman"/>
          <w:b w:val="false"/>
          <w:i w:val="false"/>
          <w:color w:val="000000"/>
          <w:sz w:val="28"/>
        </w:rPr>
        <w:t>
      реттеу және бақылау-өлшеу аппаратурасын пайдалану.</w:t>
      </w:r>
    </w:p>
    <w:bookmarkEnd w:id="1884"/>
    <w:bookmarkStart w:name="z1888" w:id="1885"/>
    <w:p>
      <w:pPr>
        <w:spacing w:after="0"/>
        <w:ind w:left="0"/>
        <w:jc w:val="both"/>
      </w:pPr>
      <w:r>
        <w:rPr>
          <w:rFonts w:ascii="Times New Roman"/>
          <w:b w:val="false"/>
          <w:i w:val="false"/>
          <w:color w:val="000000"/>
          <w:sz w:val="28"/>
        </w:rPr>
        <w:t>
      300. Білуге тиіс:</w:t>
      </w:r>
    </w:p>
    <w:bookmarkEnd w:id="1885"/>
    <w:bookmarkStart w:name="z1889" w:id="1886"/>
    <w:p>
      <w:pPr>
        <w:spacing w:after="0"/>
        <w:ind w:left="0"/>
        <w:jc w:val="both"/>
      </w:pPr>
      <w:r>
        <w:rPr>
          <w:rFonts w:ascii="Times New Roman"/>
          <w:b w:val="false"/>
          <w:i w:val="false"/>
          <w:color w:val="000000"/>
          <w:sz w:val="28"/>
        </w:rPr>
        <w:t>
      қызмет көрсетілетін жабдық пен бақылау-өлшеу аппаратурасының құрылысы;</w:t>
      </w:r>
    </w:p>
    <w:bookmarkEnd w:id="1886"/>
    <w:bookmarkStart w:name="z1890" w:id="1887"/>
    <w:p>
      <w:pPr>
        <w:spacing w:after="0"/>
        <w:ind w:left="0"/>
        <w:jc w:val="both"/>
      </w:pPr>
      <w:r>
        <w:rPr>
          <w:rFonts w:ascii="Times New Roman"/>
          <w:b w:val="false"/>
          <w:i w:val="false"/>
          <w:color w:val="000000"/>
          <w:sz w:val="28"/>
        </w:rPr>
        <w:t>
      ерітінді компоненттерінің құрамы;</w:t>
      </w:r>
    </w:p>
    <w:bookmarkEnd w:id="1887"/>
    <w:bookmarkStart w:name="z1891" w:id="1888"/>
    <w:p>
      <w:pPr>
        <w:spacing w:after="0"/>
        <w:ind w:left="0"/>
        <w:jc w:val="both"/>
      </w:pPr>
      <w:r>
        <w:rPr>
          <w:rFonts w:ascii="Times New Roman"/>
          <w:b w:val="false"/>
          <w:i w:val="false"/>
          <w:color w:val="000000"/>
          <w:sz w:val="28"/>
        </w:rPr>
        <w:t>
      дайын өнімге қойылатын техникалық талаптар.</w:t>
      </w:r>
    </w:p>
    <w:bookmarkEnd w:id="1888"/>
    <w:bookmarkStart w:name="z1892" w:id="1889"/>
    <w:p>
      <w:pPr>
        <w:spacing w:after="0"/>
        <w:ind w:left="0"/>
        <w:jc w:val="both"/>
      </w:pPr>
      <w:r>
        <w:rPr>
          <w:rFonts w:ascii="Times New Roman"/>
          <w:b w:val="false"/>
          <w:i w:val="false"/>
          <w:color w:val="000000"/>
          <w:sz w:val="28"/>
        </w:rPr>
        <w:t>
      63. Қағаздан бұйым жасау машинасының машинисі</w:t>
      </w:r>
    </w:p>
    <w:bookmarkEnd w:id="1889"/>
    <w:bookmarkStart w:name="z1893" w:id="1890"/>
    <w:p>
      <w:pPr>
        <w:spacing w:after="0"/>
        <w:ind w:left="0"/>
        <w:jc w:val="both"/>
      </w:pPr>
      <w:r>
        <w:rPr>
          <w:rFonts w:ascii="Times New Roman"/>
          <w:b w:val="false"/>
          <w:i w:val="false"/>
          <w:color w:val="000000"/>
          <w:sz w:val="28"/>
        </w:rPr>
        <w:t>
      Параграф 1. Қағаздан бұйым жасау машинасының машинисі, 1-разряд</w:t>
      </w:r>
    </w:p>
    <w:bookmarkEnd w:id="1890"/>
    <w:bookmarkStart w:name="z1894" w:id="1891"/>
    <w:p>
      <w:pPr>
        <w:spacing w:after="0"/>
        <w:ind w:left="0"/>
        <w:jc w:val="both"/>
      </w:pPr>
      <w:r>
        <w:rPr>
          <w:rFonts w:ascii="Times New Roman"/>
          <w:b w:val="false"/>
          <w:i w:val="false"/>
          <w:color w:val="000000"/>
          <w:sz w:val="28"/>
        </w:rPr>
        <w:t>
      301. Жұмыс сипаттамасы:</w:t>
      </w:r>
    </w:p>
    <w:bookmarkEnd w:id="1891"/>
    <w:bookmarkStart w:name="z1895" w:id="1892"/>
    <w:p>
      <w:pPr>
        <w:spacing w:after="0"/>
        <w:ind w:left="0"/>
        <w:jc w:val="both"/>
      </w:pPr>
      <w:r>
        <w:rPr>
          <w:rFonts w:ascii="Times New Roman"/>
          <w:b w:val="false"/>
          <w:i w:val="false"/>
          <w:color w:val="000000"/>
          <w:sz w:val="28"/>
        </w:rPr>
        <w:t>
      дайын бұйымдарды алу, бумаларға жинау, өлшеу және қоймаға апару;</w:t>
      </w:r>
    </w:p>
    <w:bookmarkEnd w:id="1892"/>
    <w:bookmarkStart w:name="z1896" w:id="1893"/>
    <w:p>
      <w:pPr>
        <w:spacing w:after="0"/>
        <w:ind w:left="0"/>
        <w:jc w:val="both"/>
      </w:pPr>
      <w:r>
        <w:rPr>
          <w:rFonts w:ascii="Times New Roman"/>
          <w:b w:val="false"/>
          <w:i w:val="false"/>
          <w:color w:val="000000"/>
          <w:sz w:val="28"/>
        </w:rPr>
        <w:t>
      ақаулы бұйымдарды сұрыптау. қағазды алу және бумаларға түю және орауға жіберу;</w:t>
      </w:r>
    </w:p>
    <w:bookmarkEnd w:id="1893"/>
    <w:bookmarkStart w:name="z1897" w:id="1894"/>
    <w:p>
      <w:pPr>
        <w:spacing w:after="0"/>
        <w:ind w:left="0"/>
        <w:jc w:val="both"/>
      </w:pPr>
      <w:r>
        <w:rPr>
          <w:rFonts w:ascii="Times New Roman"/>
          <w:b w:val="false"/>
          <w:i w:val="false"/>
          <w:color w:val="000000"/>
          <w:sz w:val="28"/>
        </w:rPr>
        <w:t>
      машинаны тазалау.</w:t>
      </w:r>
    </w:p>
    <w:bookmarkEnd w:id="1894"/>
    <w:bookmarkStart w:name="z1898" w:id="1895"/>
    <w:p>
      <w:pPr>
        <w:spacing w:after="0"/>
        <w:ind w:left="0"/>
        <w:jc w:val="both"/>
      </w:pPr>
      <w:r>
        <w:rPr>
          <w:rFonts w:ascii="Times New Roman"/>
          <w:b w:val="false"/>
          <w:i w:val="false"/>
          <w:color w:val="000000"/>
          <w:sz w:val="28"/>
        </w:rPr>
        <w:t>
      302. Білуге тиіс:</w:t>
      </w:r>
    </w:p>
    <w:bookmarkEnd w:id="1895"/>
    <w:bookmarkStart w:name="z1899" w:id="1896"/>
    <w:p>
      <w:pPr>
        <w:spacing w:after="0"/>
        <w:ind w:left="0"/>
        <w:jc w:val="both"/>
      </w:pPr>
      <w:r>
        <w:rPr>
          <w:rFonts w:ascii="Times New Roman"/>
          <w:b w:val="false"/>
          <w:i w:val="false"/>
          <w:color w:val="000000"/>
          <w:sz w:val="28"/>
        </w:rPr>
        <w:t>
      дайын өнімге қойылатын талаптар;</w:t>
      </w:r>
    </w:p>
    <w:bookmarkEnd w:id="1896"/>
    <w:bookmarkStart w:name="z1900" w:id="1897"/>
    <w:p>
      <w:pPr>
        <w:spacing w:after="0"/>
        <w:ind w:left="0"/>
        <w:jc w:val="both"/>
      </w:pPr>
      <w:r>
        <w:rPr>
          <w:rFonts w:ascii="Times New Roman"/>
          <w:b w:val="false"/>
          <w:i w:val="false"/>
          <w:color w:val="000000"/>
          <w:sz w:val="28"/>
        </w:rPr>
        <w:t>
      машинаны күту ережесі.</w:t>
      </w:r>
    </w:p>
    <w:bookmarkEnd w:id="1897"/>
    <w:bookmarkStart w:name="z1901" w:id="1898"/>
    <w:p>
      <w:pPr>
        <w:spacing w:after="0"/>
        <w:ind w:left="0"/>
        <w:jc w:val="both"/>
      </w:pPr>
      <w:r>
        <w:rPr>
          <w:rFonts w:ascii="Times New Roman"/>
          <w:b w:val="false"/>
          <w:i w:val="false"/>
          <w:color w:val="000000"/>
          <w:sz w:val="28"/>
        </w:rPr>
        <w:t>
      Параграф 2. Қағаздан бұйым жасау машинасының машинисі, 2-разряд</w:t>
      </w:r>
    </w:p>
    <w:bookmarkEnd w:id="1898"/>
    <w:bookmarkStart w:name="z1902" w:id="1899"/>
    <w:p>
      <w:pPr>
        <w:spacing w:after="0"/>
        <w:ind w:left="0"/>
        <w:jc w:val="both"/>
      </w:pPr>
      <w:r>
        <w:rPr>
          <w:rFonts w:ascii="Times New Roman"/>
          <w:b w:val="false"/>
          <w:i w:val="false"/>
          <w:color w:val="000000"/>
          <w:sz w:val="28"/>
        </w:rPr>
        <w:t>
      303. Жұмыс сипаттамасы:</w:t>
      </w:r>
    </w:p>
    <w:bookmarkEnd w:id="1899"/>
    <w:bookmarkStart w:name="z1903" w:id="1900"/>
    <w:p>
      <w:pPr>
        <w:spacing w:after="0"/>
        <w:ind w:left="0"/>
        <w:jc w:val="both"/>
      </w:pPr>
      <w:r>
        <w:rPr>
          <w:rFonts w:ascii="Times New Roman"/>
          <w:b w:val="false"/>
          <w:i w:val="false"/>
          <w:color w:val="000000"/>
          <w:sz w:val="28"/>
        </w:rPr>
        <w:t>
      майлық, жөргек, гигиеналық пакеттер мен осыған ұқсас қағаздан жасалатын басқа да бұйымдарды біліктілігі анағұрлым жоғары машинистің басшылығымен жасау;</w:t>
      </w:r>
    </w:p>
    <w:bookmarkEnd w:id="1900"/>
    <w:bookmarkStart w:name="z1904" w:id="1901"/>
    <w:p>
      <w:pPr>
        <w:spacing w:after="0"/>
        <w:ind w:left="0"/>
        <w:jc w:val="both"/>
      </w:pPr>
      <w:r>
        <w:rPr>
          <w:rFonts w:ascii="Times New Roman"/>
          <w:b w:val="false"/>
          <w:i w:val="false"/>
          <w:color w:val="000000"/>
          <w:sz w:val="28"/>
        </w:rPr>
        <w:t>
      қағаз орамасын машинаға жеткізу және оларды өңдеу;</w:t>
      </w:r>
    </w:p>
    <w:bookmarkEnd w:id="1901"/>
    <w:bookmarkStart w:name="z1905" w:id="1902"/>
    <w:p>
      <w:pPr>
        <w:spacing w:after="0"/>
        <w:ind w:left="0"/>
        <w:jc w:val="both"/>
      </w:pPr>
      <w:r>
        <w:rPr>
          <w:rFonts w:ascii="Times New Roman"/>
          <w:b w:val="false"/>
          <w:i w:val="false"/>
          <w:color w:val="000000"/>
          <w:sz w:val="28"/>
        </w:rPr>
        <w:t>
      қағаз ораманы машинаға салуға қатысу, қағаз жаймасының керілуін және қозғалысын реттеу, қағазды салу және мөлшері бойынша кесу, өрнек немесе перфорация салу;</w:t>
      </w:r>
    </w:p>
    <w:bookmarkEnd w:id="1902"/>
    <w:bookmarkStart w:name="z1906" w:id="1903"/>
    <w:p>
      <w:pPr>
        <w:spacing w:after="0"/>
        <w:ind w:left="0"/>
        <w:jc w:val="both"/>
      </w:pPr>
      <w:r>
        <w:rPr>
          <w:rFonts w:ascii="Times New Roman"/>
          <w:b w:val="false"/>
          <w:i w:val="false"/>
          <w:color w:val="000000"/>
          <w:sz w:val="28"/>
        </w:rPr>
        <w:t>
      қағаздан жасалған дайын бұйымдарды сұрыптау және орау машинасында орау;</w:t>
      </w:r>
    </w:p>
    <w:bookmarkEnd w:id="1903"/>
    <w:bookmarkStart w:name="z1907" w:id="1904"/>
    <w:p>
      <w:pPr>
        <w:spacing w:after="0"/>
        <w:ind w:left="0"/>
        <w:jc w:val="both"/>
      </w:pPr>
      <w:r>
        <w:rPr>
          <w:rFonts w:ascii="Times New Roman"/>
          <w:b w:val="false"/>
          <w:i w:val="false"/>
          <w:color w:val="000000"/>
          <w:sz w:val="28"/>
        </w:rPr>
        <w:t>
      желім дайындау және онымен орау машинасының астаушаларын толтыру;</w:t>
      </w:r>
    </w:p>
    <w:bookmarkEnd w:id="1904"/>
    <w:bookmarkStart w:name="z1908" w:id="1905"/>
    <w:p>
      <w:pPr>
        <w:spacing w:after="0"/>
        <w:ind w:left="0"/>
        <w:jc w:val="both"/>
      </w:pPr>
      <w:r>
        <w:rPr>
          <w:rFonts w:ascii="Times New Roman"/>
          <w:b w:val="false"/>
          <w:i w:val="false"/>
          <w:color w:val="000000"/>
          <w:sz w:val="28"/>
        </w:rPr>
        <w:t>
      орау парағының мөлшерін сақтау;</w:t>
      </w:r>
    </w:p>
    <w:bookmarkEnd w:id="1905"/>
    <w:bookmarkStart w:name="z1909" w:id="1906"/>
    <w:p>
      <w:pPr>
        <w:spacing w:after="0"/>
        <w:ind w:left="0"/>
        <w:jc w:val="both"/>
      </w:pPr>
      <w:r>
        <w:rPr>
          <w:rFonts w:ascii="Times New Roman"/>
          <w:b w:val="false"/>
          <w:i w:val="false"/>
          <w:color w:val="000000"/>
          <w:sz w:val="28"/>
        </w:rPr>
        <w:t>
      дайын өнімнің сапасын бақылау;</w:t>
      </w:r>
    </w:p>
    <w:bookmarkEnd w:id="1906"/>
    <w:bookmarkStart w:name="z1910" w:id="1907"/>
    <w:p>
      <w:pPr>
        <w:spacing w:after="0"/>
        <w:ind w:left="0"/>
        <w:jc w:val="both"/>
      </w:pPr>
      <w:r>
        <w:rPr>
          <w:rFonts w:ascii="Times New Roman"/>
          <w:b w:val="false"/>
          <w:i w:val="false"/>
          <w:color w:val="000000"/>
          <w:sz w:val="28"/>
        </w:rPr>
        <w:t>
      орау машинасын баптау.</w:t>
      </w:r>
    </w:p>
    <w:bookmarkEnd w:id="1907"/>
    <w:bookmarkStart w:name="z1911" w:id="1908"/>
    <w:p>
      <w:pPr>
        <w:spacing w:after="0"/>
        <w:ind w:left="0"/>
        <w:jc w:val="both"/>
      </w:pPr>
      <w:r>
        <w:rPr>
          <w:rFonts w:ascii="Times New Roman"/>
          <w:b w:val="false"/>
          <w:i w:val="false"/>
          <w:color w:val="000000"/>
          <w:sz w:val="28"/>
        </w:rPr>
        <w:t>
      304. Білуге тиіс:</w:t>
      </w:r>
    </w:p>
    <w:bookmarkEnd w:id="1908"/>
    <w:bookmarkStart w:name="z1912" w:id="1909"/>
    <w:p>
      <w:pPr>
        <w:spacing w:after="0"/>
        <w:ind w:left="0"/>
        <w:jc w:val="both"/>
      </w:pPr>
      <w:r>
        <w:rPr>
          <w:rFonts w:ascii="Times New Roman"/>
          <w:b w:val="false"/>
          <w:i w:val="false"/>
          <w:color w:val="000000"/>
          <w:sz w:val="28"/>
        </w:rPr>
        <w:t>
      қызмет көрсетілетін жабдықтың жұмыс қағидаты;</w:t>
      </w:r>
    </w:p>
    <w:bookmarkEnd w:id="1909"/>
    <w:bookmarkStart w:name="z1913" w:id="1910"/>
    <w:p>
      <w:pPr>
        <w:spacing w:after="0"/>
        <w:ind w:left="0"/>
        <w:jc w:val="both"/>
      </w:pPr>
      <w:r>
        <w:rPr>
          <w:rFonts w:ascii="Times New Roman"/>
          <w:b w:val="false"/>
          <w:i w:val="false"/>
          <w:color w:val="000000"/>
          <w:sz w:val="28"/>
        </w:rPr>
        <w:t>
      қағаз бен дайын бұйымға қойылатын талаптар;</w:t>
      </w:r>
    </w:p>
    <w:bookmarkEnd w:id="1910"/>
    <w:bookmarkStart w:name="z1914" w:id="1911"/>
    <w:p>
      <w:pPr>
        <w:spacing w:after="0"/>
        <w:ind w:left="0"/>
        <w:jc w:val="both"/>
      </w:pPr>
      <w:r>
        <w:rPr>
          <w:rFonts w:ascii="Times New Roman"/>
          <w:b w:val="false"/>
          <w:i w:val="false"/>
          <w:color w:val="000000"/>
          <w:sz w:val="28"/>
        </w:rPr>
        <w:t>
      бақылау-өлшеу аспаптарының қолданылу ережесі;</w:t>
      </w:r>
    </w:p>
    <w:bookmarkEnd w:id="1911"/>
    <w:bookmarkStart w:name="z1915" w:id="1912"/>
    <w:p>
      <w:pPr>
        <w:spacing w:after="0"/>
        <w:ind w:left="0"/>
        <w:jc w:val="both"/>
      </w:pPr>
      <w:r>
        <w:rPr>
          <w:rFonts w:ascii="Times New Roman"/>
          <w:b w:val="false"/>
          <w:i w:val="false"/>
          <w:color w:val="000000"/>
          <w:sz w:val="28"/>
        </w:rPr>
        <w:t>
      орау машинасын баптау ережесі;</w:t>
      </w:r>
    </w:p>
    <w:bookmarkEnd w:id="1912"/>
    <w:bookmarkStart w:name="z1916" w:id="1913"/>
    <w:p>
      <w:pPr>
        <w:spacing w:after="0"/>
        <w:ind w:left="0"/>
        <w:jc w:val="both"/>
      </w:pPr>
      <w:r>
        <w:rPr>
          <w:rFonts w:ascii="Times New Roman"/>
          <w:b w:val="false"/>
          <w:i w:val="false"/>
          <w:color w:val="000000"/>
          <w:sz w:val="28"/>
        </w:rPr>
        <w:t>
      ақаулықтардың түрлері және олардың алдын алу, жою тәсілдері.</w:t>
      </w:r>
    </w:p>
    <w:bookmarkEnd w:id="1913"/>
    <w:bookmarkStart w:name="z1917" w:id="1914"/>
    <w:p>
      <w:pPr>
        <w:spacing w:after="0"/>
        <w:ind w:left="0"/>
        <w:jc w:val="both"/>
      </w:pPr>
      <w:r>
        <w:rPr>
          <w:rFonts w:ascii="Times New Roman"/>
          <w:b w:val="false"/>
          <w:i w:val="false"/>
          <w:color w:val="000000"/>
          <w:sz w:val="28"/>
        </w:rPr>
        <w:t>
      Параграф 3. Қағаздан бұйым жасау машинасының машинисі, 3-разряд</w:t>
      </w:r>
    </w:p>
    <w:bookmarkEnd w:id="1914"/>
    <w:bookmarkStart w:name="z1918" w:id="1915"/>
    <w:p>
      <w:pPr>
        <w:spacing w:after="0"/>
        <w:ind w:left="0"/>
        <w:jc w:val="both"/>
      </w:pPr>
      <w:r>
        <w:rPr>
          <w:rFonts w:ascii="Times New Roman"/>
          <w:b w:val="false"/>
          <w:i w:val="false"/>
          <w:color w:val="000000"/>
          <w:sz w:val="28"/>
        </w:rPr>
        <w:t>
      305. Жұмыс сипаттамасы:</w:t>
      </w:r>
    </w:p>
    <w:bookmarkEnd w:id="1915"/>
    <w:bookmarkStart w:name="z1919" w:id="1916"/>
    <w:p>
      <w:pPr>
        <w:spacing w:after="0"/>
        <w:ind w:left="0"/>
        <w:jc w:val="both"/>
      </w:pPr>
      <w:r>
        <w:rPr>
          <w:rFonts w:ascii="Times New Roman"/>
          <w:b w:val="false"/>
          <w:i w:val="false"/>
          <w:color w:val="000000"/>
          <w:sz w:val="28"/>
        </w:rPr>
        <w:t>
      майлық, жөргек, гигиеналық пакеттер мен осыған ұқсас қағаздан жасалатын басқа да бұйымдарды жасау;</w:t>
      </w:r>
    </w:p>
    <w:bookmarkEnd w:id="1916"/>
    <w:bookmarkStart w:name="z1920" w:id="1917"/>
    <w:p>
      <w:pPr>
        <w:spacing w:after="0"/>
        <w:ind w:left="0"/>
        <w:jc w:val="both"/>
      </w:pPr>
      <w:r>
        <w:rPr>
          <w:rFonts w:ascii="Times New Roman"/>
          <w:b w:val="false"/>
          <w:i w:val="false"/>
          <w:color w:val="000000"/>
          <w:sz w:val="28"/>
        </w:rPr>
        <w:t>
      қағазды машинаға салу;</w:t>
      </w:r>
    </w:p>
    <w:bookmarkEnd w:id="1917"/>
    <w:bookmarkStart w:name="z1921" w:id="1918"/>
    <w:p>
      <w:pPr>
        <w:spacing w:after="0"/>
        <w:ind w:left="0"/>
        <w:jc w:val="both"/>
      </w:pPr>
      <w:r>
        <w:rPr>
          <w:rFonts w:ascii="Times New Roman"/>
          <w:b w:val="false"/>
          <w:i w:val="false"/>
          <w:color w:val="000000"/>
          <w:sz w:val="28"/>
        </w:rPr>
        <w:t>
      машинаның жылдамдығын реттеу, қағаздың керілуі мен оның оралу тығыздығын реттеу;</w:t>
      </w:r>
    </w:p>
    <w:bookmarkEnd w:id="1918"/>
    <w:bookmarkStart w:name="z1922" w:id="1919"/>
    <w:p>
      <w:pPr>
        <w:spacing w:after="0"/>
        <w:ind w:left="0"/>
        <w:jc w:val="both"/>
      </w:pPr>
      <w:r>
        <w:rPr>
          <w:rFonts w:ascii="Times New Roman"/>
          <w:b w:val="false"/>
          <w:i w:val="false"/>
          <w:color w:val="000000"/>
          <w:sz w:val="28"/>
        </w:rPr>
        <w:t>
      бұйымдардың мөлшері мен бүктелуін бақылау;</w:t>
      </w:r>
    </w:p>
    <w:bookmarkEnd w:id="1919"/>
    <w:bookmarkStart w:name="z1923" w:id="1920"/>
    <w:p>
      <w:pPr>
        <w:spacing w:after="0"/>
        <w:ind w:left="0"/>
        <w:jc w:val="both"/>
      </w:pPr>
      <w:r>
        <w:rPr>
          <w:rFonts w:ascii="Times New Roman"/>
          <w:b w:val="false"/>
          <w:i w:val="false"/>
          <w:color w:val="000000"/>
          <w:sz w:val="28"/>
        </w:rPr>
        <w:t>
      машинаның таспа пышағын қайрау бұрышы мен оның өн бойындағы біркелкілігін сақтай отырып, қайрау.</w:t>
      </w:r>
    </w:p>
    <w:bookmarkEnd w:id="1920"/>
    <w:bookmarkStart w:name="z1924" w:id="1921"/>
    <w:p>
      <w:pPr>
        <w:spacing w:after="0"/>
        <w:ind w:left="0"/>
        <w:jc w:val="both"/>
      </w:pPr>
      <w:r>
        <w:rPr>
          <w:rFonts w:ascii="Times New Roman"/>
          <w:b w:val="false"/>
          <w:i w:val="false"/>
          <w:color w:val="000000"/>
          <w:sz w:val="28"/>
        </w:rPr>
        <w:t>
      306. Білуге тиіс:</w:t>
      </w:r>
    </w:p>
    <w:bookmarkEnd w:id="1921"/>
    <w:bookmarkStart w:name="z1925" w:id="1922"/>
    <w:p>
      <w:pPr>
        <w:spacing w:after="0"/>
        <w:ind w:left="0"/>
        <w:jc w:val="both"/>
      </w:pPr>
      <w:r>
        <w:rPr>
          <w:rFonts w:ascii="Times New Roman"/>
          <w:b w:val="false"/>
          <w:i w:val="false"/>
          <w:color w:val="000000"/>
          <w:sz w:val="28"/>
        </w:rPr>
        <w:t>
      қызмет көрсетілетін жабдықтың құрылысы;</w:t>
      </w:r>
    </w:p>
    <w:bookmarkEnd w:id="1922"/>
    <w:bookmarkStart w:name="z1926" w:id="1923"/>
    <w:p>
      <w:pPr>
        <w:spacing w:after="0"/>
        <w:ind w:left="0"/>
        <w:jc w:val="both"/>
      </w:pPr>
      <w:r>
        <w:rPr>
          <w:rFonts w:ascii="Times New Roman"/>
          <w:b w:val="false"/>
          <w:i w:val="false"/>
          <w:color w:val="000000"/>
          <w:sz w:val="28"/>
        </w:rPr>
        <w:t>
      қағаздан жасалған бұйымдарды жасау технологиясы;</w:t>
      </w:r>
    </w:p>
    <w:bookmarkEnd w:id="1923"/>
    <w:bookmarkStart w:name="z1927" w:id="1924"/>
    <w:p>
      <w:pPr>
        <w:spacing w:after="0"/>
        <w:ind w:left="0"/>
        <w:jc w:val="both"/>
      </w:pPr>
      <w:r>
        <w:rPr>
          <w:rFonts w:ascii="Times New Roman"/>
          <w:b w:val="false"/>
          <w:i w:val="false"/>
          <w:color w:val="000000"/>
          <w:sz w:val="28"/>
        </w:rPr>
        <w:t>
      бақылау-өлшеу аспаптарының жұмыс қағидаты;</w:t>
      </w:r>
    </w:p>
    <w:bookmarkEnd w:id="1924"/>
    <w:bookmarkStart w:name="z1928" w:id="1925"/>
    <w:p>
      <w:pPr>
        <w:spacing w:after="0"/>
        <w:ind w:left="0"/>
        <w:jc w:val="both"/>
      </w:pPr>
      <w:r>
        <w:rPr>
          <w:rFonts w:ascii="Times New Roman"/>
          <w:b w:val="false"/>
          <w:i w:val="false"/>
          <w:color w:val="000000"/>
          <w:sz w:val="28"/>
        </w:rPr>
        <w:t>
      шикізат пен материалдарды жұмсаудың шекті нормасы;</w:t>
      </w:r>
    </w:p>
    <w:bookmarkEnd w:id="1925"/>
    <w:bookmarkStart w:name="z1929" w:id="1926"/>
    <w:p>
      <w:pPr>
        <w:spacing w:after="0"/>
        <w:ind w:left="0"/>
        <w:jc w:val="both"/>
      </w:pPr>
      <w:r>
        <w:rPr>
          <w:rFonts w:ascii="Times New Roman"/>
          <w:b w:val="false"/>
          <w:i w:val="false"/>
          <w:color w:val="000000"/>
          <w:sz w:val="28"/>
        </w:rPr>
        <w:t>
      машинаның жылдамдығын, қағаздың керілуін және оның оралу тығыздығын реттеу тәсілдері;</w:t>
      </w:r>
    </w:p>
    <w:bookmarkEnd w:id="1926"/>
    <w:bookmarkStart w:name="z1930" w:id="1927"/>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End w:id="1927"/>
    <w:bookmarkStart w:name="z1931" w:id="1928"/>
    <w:p>
      <w:pPr>
        <w:spacing w:after="0"/>
        <w:ind w:left="0"/>
        <w:jc w:val="both"/>
      </w:pPr>
      <w:r>
        <w:rPr>
          <w:rFonts w:ascii="Times New Roman"/>
          <w:b w:val="false"/>
          <w:i w:val="false"/>
          <w:color w:val="000000"/>
          <w:sz w:val="28"/>
        </w:rPr>
        <w:t>
      Параграф 4. Қағаздан бұйым жасау машинасының машинисі, 4-разряд</w:t>
      </w:r>
    </w:p>
    <w:bookmarkEnd w:id="1928"/>
    <w:bookmarkStart w:name="z1932" w:id="1929"/>
    <w:p>
      <w:pPr>
        <w:spacing w:after="0"/>
        <w:ind w:left="0"/>
        <w:jc w:val="both"/>
      </w:pPr>
      <w:r>
        <w:rPr>
          <w:rFonts w:ascii="Times New Roman"/>
          <w:b w:val="false"/>
          <w:i w:val="false"/>
          <w:color w:val="000000"/>
          <w:sz w:val="28"/>
        </w:rPr>
        <w:t>
      307. Жұмыс сипаттамасы:</w:t>
      </w:r>
    </w:p>
    <w:bookmarkEnd w:id="1929"/>
    <w:bookmarkStart w:name="z1933" w:id="1930"/>
    <w:p>
      <w:pPr>
        <w:spacing w:after="0"/>
        <w:ind w:left="0"/>
        <w:jc w:val="both"/>
      </w:pPr>
      <w:r>
        <w:rPr>
          <w:rFonts w:ascii="Times New Roman"/>
          <w:b w:val="false"/>
          <w:i w:val="false"/>
          <w:color w:val="000000"/>
          <w:sz w:val="28"/>
        </w:rPr>
        <w:t>
      сүлгі, дәретхана қағазы және осы сияқты бұйымдарды жасау;</w:t>
      </w:r>
    </w:p>
    <w:bookmarkEnd w:id="1930"/>
    <w:bookmarkStart w:name="z1934" w:id="1931"/>
    <w:p>
      <w:pPr>
        <w:spacing w:after="0"/>
        <w:ind w:left="0"/>
        <w:jc w:val="both"/>
      </w:pPr>
      <w:r>
        <w:rPr>
          <w:rFonts w:ascii="Times New Roman"/>
          <w:b w:val="false"/>
          <w:i w:val="false"/>
          <w:color w:val="000000"/>
          <w:sz w:val="28"/>
        </w:rPr>
        <w:t>
      қағазды ұзыннан және көлденеңнен кесу, бүгу, перфорация салу және бұйымның, полиэтилен пленканың, тоқылмаған материалдардың санын есептеу, сондай-ақ екі және одан да көп бояумен сурет салу;</w:t>
      </w:r>
    </w:p>
    <w:bookmarkEnd w:id="1931"/>
    <w:bookmarkStart w:name="z1935" w:id="1932"/>
    <w:p>
      <w:pPr>
        <w:spacing w:after="0"/>
        <w:ind w:left="0"/>
        <w:jc w:val="both"/>
      </w:pPr>
      <w:r>
        <w:rPr>
          <w:rFonts w:ascii="Times New Roman"/>
          <w:b w:val="false"/>
          <w:i w:val="false"/>
          <w:color w:val="000000"/>
          <w:sz w:val="28"/>
        </w:rPr>
        <w:t>
      машина тораптарының жұмысын бақылау және олардың арасындағы циклдерді реттеу;</w:t>
      </w:r>
    </w:p>
    <w:bookmarkEnd w:id="1932"/>
    <w:bookmarkStart w:name="z1936" w:id="1933"/>
    <w:p>
      <w:pPr>
        <w:spacing w:after="0"/>
        <w:ind w:left="0"/>
        <w:jc w:val="both"/>
      </w:pPr>
      <w:r>
        <w:rPr>
          <w:rFonts w:ascii="Times New Roman"/>
          <w:b w:val="false"/>
          <w:i w:val="false"/>
          <w:color w:val="000000"/>
          <w:sz w:val="28"/>
        </w:rPr>
        <w:t>
      қызмет көрсетілетін жабдықты баптау;</w:t>
      </w:r>
    </w:p>
    <w:bookmarkEnd w:id="1933"/>
    <w:bookmarkStart w:name="z1937" w:id="1934"/>
    <w:p>
      <w:pPr>
        <w:spacing w:after="0"/>
        <w:ind w:left="0"/>
        <w:jc w:val="both"/>
      </w:pPr>
      <w:r>
        <w:rPr>
          <w:rFonts w:ascii="Times New Roman"/>
          <w:b w:val="false"/>
          <w:i w:val="false"/>
          <w:color w:val="000000"/>
          <w:sz w:val="28"/>
        </w:rPr>
        <w:t>
      қағаз майлықтарды өнімділігі жоғары автомат желілерде біліктілігі анағұрлым жоғары машинистің басшылығымен жасау;</w:t>
      </w:r>
    </w:p>
    <w:bookmarkEnd w:id="1934"/>
    <w:bookmarkStart w:name="z1938" w:id="1935"/>
    <w:p>
      <w:pPr>
        <w:spacing w:after="0"/>
        <w:ind w:left="0"/>
        <w:jc w:val="both"/>
      </w:pPr>
      <w:r>
        <w:rPr>
          <w:rFonts w:ascii="Times New Roman"/>
          <w:b w:val="false"/>
          <w:i w:val="false"/>
          <w:color w:val="000000"/>
          <w:sz w:val="28"/>
        </w:rPr>
        <w:t>
      қағаз майлықтарды полиэтилен пленкаға орау және гофротараға салу;</w:t>
      </w:r>
    </w:p>
    <w:bookmarkEnd w:id="1935"/>
    <w:bookmarkStart w:name="z1939" w:id="1936"/>
    <w:p>
      <w:pPr>
        <w:spacing w:after="0"/>
        <w:ind w:left="0"/>
        <w:jc w:val="both"/>
      </w:pPr>
      <w:r>
        <w:rPr>
          <w:rFonts w:ascii="Times New Roman"/>
          <w:b w:val="false"/>
          <w:i w:val="false"/>
          <w:color w:val="000000"/>
          <w:sz w:val="28"/>
        </w:rPr>
        <w:t>
      автомат желінің барлық тораптарын майлау;</w:t>
      </w:r>
    </w:p>
    <w:bookmarkEnd w:id="1936"/>
    <w:bookmarkStart w:name="z1940" w:id="1937"/>
    <w:p>
      <w:pPr>
        <w:spacing w:after="0"/>
        <w:ind w:left="0"/>
        <w:jc w:val="both"/>
      </w:pPr>
      <w:r>
        <w:rPr>
          <w:rFonts w:ascii="Times New Roman"/>
          <w:b w:val="false"/>
          <w:i w:val="false"/>
          <w:color w:val="000000"/>
          <w:sz w:val="28"/>
        </w:rPr>
        <w:t>
      қағаз, полиэтилен пленка және басқа да материалдарды салу.</w:t>
      </w:r>
    </w:p>
    <w:bookmarkEnd w:id="1937"/>
    <w:bookmarkStart w:name="z1941" w:id="1938"/>
    <w:p>
      <w:pPr>
        <w:spacing w:after="0"/>
        <w:ind w:left="0"/>
        <w:jc w:val="both"/>
      </w:pPr>
      <w:r>
        <w:rPr>
          <w:rFonts w:ascii="Times New Roman"/>
          <w:b w:val="false"/>
          <w:i w:val="false"/>
          <w:color w:val="000000"/>
          <w:sz w:val="28"/>
        </w:rPr>
        <w:t>
      308. Білуге тиіс:</w:t>
      </w:r>
    </w:p>
    <w:bookmarkEnd w:id="1938"/>
    <w:bookmarkStart w:name="z1942" w:id="1939"/>
    <w:p>
      <w:pPr>
        <w:spacing w:after="0"/>
        <w:ind w:left="0"/>
        <w:jc w:val="both"/>
      </w:pPr>
      <w:r>
        <w:rPr>
          <w:rFonts w:ascii="Times New Roman"/>
          <w:b w:val="false"/>
          <w:i w:val="false"/>
          <w:color w:val="000000"/>
          <w:sz w:val="28"/>
        </w:rPr>
        <w:t>
      қызмет көрсетілетін жабдықтың құрылысы;</w:t>
      </w:r>
    </w:p>
    <w:bookmarkEnd w:id="1939"/>
    <w:bookmarkStart w:name="z1943" w:id="1940"/>
    <w:p>
      <w:pPr>
        <w:spacing w:after="0"/>
        <w:ind w:left="0"/>
        <w:jc w:val="both"/>
      </w:pPr>
      <w:r>
        <w:rPr>
          <w:rFonts w:ascii="Times New Roman"/>
          <w:b w:val="false"/>
          <w:i w:val="false"/>
          <w:color w:val="000000"/>
          <w:sz w:val="28"/>
        </w:rPr>
        <w:t>
      дайын өнімдерге қойылатын талаптар;</w:t>
      </w:r>
    </w:p>
    <w:bookmarkEnd w:id="1940"/>
    <w:bookmarkStart w:name="z1944" w:id="1941"/>
    <w:p>
      <w:pPr>
        <w:spacing w:after="0"/>
        <w:ind w:left="0"/>
        <w:jc w:val="both"/>
      </w:pPr>
      <w:r>
        <w:rPr>
          <w:rFonts w:ascii="Times New Roman"/>
          <w:b w:val="false"/>
          <w:i w:val="false"/>
          <w:color w:val="000000"/>
          <w:sz w:val="28"/>
        </w:rPr>
        <w:t>
      бақылау-өлшеу аспаптарының құрылысы және баптау ережесі;</w:t>
      </w:r>
    </w:p>
    <w:bookmarkEnd w:id="1941"/>
    <w:bookmarkStart w:name="z1945" w:id="1942"/>
    <w:p>
      <w:pPr>
        <w:spacing w:after="0"/>
        <w:ind w:left="0"/>
        <w:jc w:val="both"/>
      </w:pPr>
      <w:r>
        <w:rPr>
          <w:rFonts w:ascii="Times New Roman"/>
          <w:b w:val="false"/>
          <w:i w:val="false"/>
          <w:color w:val="000000"/>
          <w:sz w:val="28"/>
        </w:rPr>
        <w:t>
      машинаның жылдамдығы мен қағаздың орналасу жағдайын реттеу тәсілдері;</w:t>
      </w:r>
    </w:p>
    <w:bookmarkEnd w:id="1942"/>
    <w:bookmarkStart w:name="z1946" w:id="1943"/>
    <w:p>
      <w:pPr>
        <w:spacing w:after="0"/>
        <w:ind w:left="0"/>
        <w:jc w:val="both"/>
      </w:pPr>
      <w:r>
        <w:rPr>
          <w:rFonts w:ascii="Times New Roman"/>
          <w:b w:val="false"/>
          <w:i w:val="false"/>
          <w:color w:val="000000"/>
          <w:sz w:val="28"/>
        </w:rPr>
        <w:t>
      қызмет көрсетілетін жабдықтың баптау ережесі, май құбырларының, су құбырларының, пневмо құбырлардың схемасы;</w:t>
      </w:r>
    </w:p>
    <w:bookmarkEnd w:id="1943"/>
    <w:bookmarkStart w:name="z1947" w:id="1944"/>
    <w:p>
      <w:pPr>
        <w:spacing w:after="0"/>
        <w:ind w:left="0"/>
        <w:jc w:val="both"/>
      </w:pPr>
      <w:r>
        <w:rPr>
          <w:rFonts w:ascii="Times New Roman"/>
          <w:b w:val="false"/>
          <w:i w:val="false"/>
          <w:color w:val="000000"/>
          <w:sz w:val="28"/>
        </w:rPr>
        <w:t>
      майлау режимі; қолданылатын материалдың, бояу мен желімнің сипаты.</w:t>
      </w:r>
    </w:p>
    <w:bookmarkEnd w:id="1944"/>
    <w:bookmarkStart w:name="z1948" w:id="1945"/>
    <w:p>
      <w:pPr>
        <w:spacing w:after="0"/>
        <w:ind w:left="0"/>
        <w:jc w:val="both"/>
      </w:pPr>
      <w:r>
        <w:rPr>
          <w:rFonts w:ascii="Times New Roman"/>
          <w:b w:val="false"/>
          <w:i w:val="false"/>
          <w:color w:val="000000"/>
          <w:sz w:val="28"/>
        </w:rPr>
        <w:t>
      Параграф 5. Қағаздан бұйым жасау машинасының машинисі, 5-разряд</w:t>
      </w:r>
    </w:p>
    <w:bookmarkEnd w:id="1945"/>
    <w:bookmarkStart w:name="z1949" w:id="1946"/>
    <w:p>
      <w:pPr>
        <w:spacing w:after="0"/>
        <w:ind w:left="0"/>
        <w:jc w:val="both"/>
      </w:pPr>
      <w:r>
        <w:rPr>
          <w:rFonts w:ascii="Times New Roman"/>
          <w:b w:val="false"/>
          <w:i w:val="false"/>
          <w:color w:val="000000"/>
          <w:sz w:val="28"/>
        </w:rPr>
        <w:t>
      309. Жұмыс сипаттамасы:</w:t>
      </w:r>
    </w:p>
    <w:bookmarkEnd w:id="1946"/>
    <w:bookmarkStart w:name="z1950" w:id="1947"/>
    <w:p>
      <w:pPr>
        <w:spacing w:after="0"/>
        <w:ind w:left="0"/>
        <w:jc w:val="both"/>
      </w:pPr>
      <w:r>
        <w:rPr>
          <w:rFonts w:ascii="Times New Roman"/>
          <w:b w:val="false"/>
          <w:i w:val="false"/>
          <w:color w:val="000000"/>
          <w:sz w:val="28"/>
        </w:rPr>
        <w:t>
      қағаз майлық және басқа да осы сияқты бұйымдарды өнімділігі жоғары автомат желілерде жасау;</w:t>
      </w:r>
    </w:p>
    <w:bookmarkEnd w:id="1947"/>
    <w:bookmarkStart w:name="z1951" w:id="1948"/>
    <w:p>
      <w:pPr>
        <w:spacing w:after="0"/>
        <w:ind w:left="0"/>
        <w:jc w:val="both"/>
      </w:pPr>
      <w:r>
        <w:rPr>
          <w:rFonts w:ascii="Times New Roman"/>
          <w:b w:val="false"/>
          <w:i w:val="false"/>
          <w:color w:val="000000"/>
          <w:sz w:val="28"/>
        </w:rPr>
        <w:t>
      полиэтилен пленканы, қағазды кесу;</w:t>
      </w:r>
    </w:p>
    <w:bookmarkEnd w:id="1948"/>
    <w:bookmarkStart w:name="z1952" w:id="1949"/>
    <w:p>
      <w:pPr>
        <w:spacing w:after="0"/>
        <w:ind w:left="0"/>
        <w:jc w:val="both"/>
      </w:pPr>
      <w:r>
        <w:rPr>
          <w:rFonts w:ascii="Times New Roman"/>
          <w:b w:val="false"/>
          <w:i w:val="false"/>
          <w:color w:val="000000"/>
          <w:sz w:val="28"/>
        </w:rPr>
        <w:t>
      екі және одан да көп бояумен сурет салу, суретті бедерлеу, бүктеу, полиэтилен пленкаға орау және гофротараға салу;</w:t>
      </w:r>
    </w:p>
    <w:bookmarkEnd w:id="1949"/>
    <w:bookmarkStart w:name="z1953" w:id="1950"/>
    <w:p>
      <w:pPr>
        <w:spacing w:after="0"/>
        <w:ind w:left="0"/>
        <w:jc w:val="both"/>
      </w:pPr>
      <w:r>
        <w:rPr>
          <w:rFonts w:ascii="Times New Roman"/>
          <w:b w:val="false"/>
          <w:i w:val="false"/>
          <w:color w:val="000000"/>
          <w:sz w:val="28"/>
        </w:rPr>
        <w:t>
      желінің жұмысын бақылау;</w:t>
      </w:r>
    </w:p>
    <w:bookmarkEnd w:id="1950"/>
    <w:bookmarkStart w:name="z1954" w:id="1951"/>
    <w:p>
      <w:pPr>
        <w:spacing w:after="0"/>
        <w:ind w:left="0"/>
        <w:jc w:val="both"/>
      </w:pPr>
      <w:r>
        <w:rPr>
          <w:rFonts w:ascii="Times New Roman"/>
          <w:b w:val="false"/>
          <w:i w:val="false"/>
          <w:color w:val="000000"/>
          <w:sz w:val="28"/>
        </w:rPr>
        <w:t>
      автомат желінің барлық тораптарының жұмысын реттеу;</w:t>
      </w:r>
    </w:p>
    <w:bookmarkEnd w:id="1951"/>
    <w:bookmarkStart w:name="z1955" w:id="1952"/>
    <w:p>
      <w:pPr>
        <w:spacing w:after="0"/>
        <w:ind w:left="0"/>
        <w:jc w:val="both"/>
      </w:pPr>
      <w:r>
        <w:rPr>
          <w:rFonts w:ascii="Times New Roman"/>
          <w:b w:val="false"/>
          <w:i w:val="false"/>
          <w:color w:val="000000"/>
          <w:sz w:val="28"/>
        </w:rPr>
        <w:t>
      бақылау-өлшеу аспаптарының жұмысын, май мен ауаның қысымын, судың салқындатылуын бақылау;</w:t>
      </w:r>
    </w:p>
    <w:bookmarkEnd w:id="1952"/>
    <w:bookmarkStart w:name="z1956" w:id="1953"/>
    <w:p>
      <w:pPr>
        <w:spacing w:after="0"/>
        <w:ind w:left="0"/>
        <w:jc w:val="both"/>
      </w:pPr>
      <w:r>
        <w:rPr>
          <w:rFonts w:ascii="Times New Roman"/>
          <w:b w:val="false"/>
          <w:i w:val="false"/>
          <w:color w:val="000000"/>
          <w:sz w:val="28"/>
        </w:rPr>
        <w:t>
      автомат желінің жұмысын өнімділігі жоғары режимде қамтамасыз ету.</w:t>
      </w:r>
    </w:p>
    <w:bookmarkEnd w:id="1953"/>
    <w:bookmarkStart w:name="z1957" w:id="1954"/>
    <w:p>
      <w:pPr>
        <w:spacing w:after="0"/>
        <w:ind w:left="0"/>
        <w:jc w:val="both"/>
      </w:pPr>
      <w:r>
        <w:rPr>
          <w:rFonts w:ascii="Times New Roman"/>
          <w:b w:val="false"/>
          <w:i w:val="false"/>
          <w:color w:val="000000"/>
          <w:sz w:val="28"/>
        </w:rPr>
        <w:t>
      310. Білуге тиіс:</w:t>
      </w:r>
    </w:p>
    <w:bookmarkEnd w:id="1954"/>
    <w:bookmarkStart w:name="z1958" w:id="1955"/>
    <w:p>
      <w:pPr>
        <w:spacing w:after="0"/>
        <w:ind w:left="0"/>
        <w:jc w:val="both"/>
      </w:pPr>
      <w:r>
        <w:rPr>
          <w:rFonts w:ascii="Times New Roman"/>
          <w:b w:val="false"/>
          <w:i w:val="false"/>
          <w:color w:val="000000"/>
          <w:sz w:val="28"/>
        </w:rPr>
        <w:t>
      қызмет көрсетілетін жабдықтың жұмыс қағидаты;</w:t>
      </w:r>
    </w:p>
    <w:bookmarkEnd w:id="1955"/>
    <w:bookmarkStart w:name="z1959" w:id="1956"/>
    <w:p>
      <w:pPr>
        <w:spacing w:after="0"/>
        <w:ind w:left="0"/>
        <w:jc w:val="both"/>
      </w:pPr>
      <w:r>
        <w:rPr>
          <w:rFonts w:ascii="Times New Roman"/>
          <w:b w:val="false"/>
          <w:i w:val="false"/>
          <w:color w:val="000000"/>
          <w:sz w:val="28"/>
        </w:rPr>
        <w:t>
      электронды, реттеу және бақылау-өлшеу аппаратурасының жұмыс қағидаты мен мақсаты;</w:t>
      </w:r>
    </w:p>
    <w:bookmarkEnd w:id="1956"/>
    <w:bookmarkStart w:name="z1960" w:id="1957"/>
    <w:p>
      <w:pPr>
        <w:spacing w:after="0"/>
        <w:ind w:left="0"/>
        <w:jc w:val="both"/>
      </w:pPr>
      <w:r>
        <w:rPr>
          <w:rFonts w:ascii="Times New Roman"/>
          <w:b w:val="false"/>
          <w:i w:val="false"/>
          <w:color w:val="000000"/>
          <w:sz w:val="28"/>
        </w:rPr>
        <w:t>
      үйлесімді жұмысқа қол жеткізу үшін желінің тораптарын реттеу және баптау тәсілдері;</w:t>
      </w:r>
    </w:p>
    <w:bookmarkEnd w:id="1957"/>
    <w:bookmarkStart w:name="z1961" w:id="1958"/>
    <w:p>
      <w:pPr>
        <w:spacing w:after="0"/>
        <w:ind w:left="0"/>
        <w:jc w:val="both"/>
      </w:pPr>
      <w:r>
        <w:rPr>
          <w:rFonts w:ascii="Times New Roman"/>
          <w:b w:val="false"/>
          <w:i w:val="false"/>
          <w:color w:val="000000"/>
          <w:sz w:val="28"/>
        </w:rPr>
        <w:t>
      май құбырларының, су құбырларының, пневмо құбырлардың схемасы;</w:t>
      </w:r>
    </w:p>
    <w:bookmarkEnd w:id="1958"/>
    <w:bookmarkStart w:name="z1962" w:id="1959"/>
    <w:p>
      <w:pPr>
        <w:spacing w:after="0"/>
        <w:ind w:left="0"/>
        <w:jc w:val="both"/>
      </w:pPr>
      <w:r>
        <w:rPr>
          <w:rFonts w:ascii="Times New Roman"/>
          <w:b w:val="false"/>
          <w:i w:val="false"/>
          <w:color w:val="000000"/>
          <w:sz w:val="28"/>
        </w:rPr>
        <w:t>
      майлау режимі; қолданылатын материалдың, бояу мен желімнің сипаты.</w:t>
      </w:r>
    </w:p>
    <w:bookmarkEnd w:id="1959"/>
    <w:bookmarkStart w:name="z1963" w:id="1960"/>
    <w:p>
      <w:pPr>
        <w:spacing w:after="0"/>
        <w:ind w:left="0"/>
        <w:jc w:val="both"/>
      </w:pPr>
      <w:r>
        <w:rPr>
          <w:rFonts w:ascii="Times New Roman"/>
          <w:b w:val="false"/>
          <w:i w:val="false"/>
          <w:color w:val="000000"/>
          <w:sz w:val="28"/>
        </w:rPr>
        <w:t>
      64. Қабаттау машинасының машинисі</w:t>
      </w:r>
    </w:p>
    <w:bookmarkEnd w:id="1960"/>
    <w:bookmarkStart w:name="z1964" w:id="1961"/>
    <w:p>
      <w:pPr>
        <w:spacing w:after="0"/>
        <w:ind w:left="0"/>
        <w:jc w:val="both"/>
      </w:pPr>
      <w:r>
        <w:rPr>
          <w:rFonts w:ascii="Times New Roman"/>
          <w:b w:val="false"/>
          <w:i w:val="false"/>
          <w:color w:val="000000"/>
          <w:sz w:val="28"/>
        </w:rPr>
        <w:t>
      Параграф 1. Қабаттау машинасының машинисі, 3-разряд</w:t>
      </w:r>
    </w:p>
    <w:bookmarkEnd w:id="1961"/>
    <w:bookmarkStart w:name="z1965" w:id="1962"/>
    <w:p>
      <w:pPr>
        <w:spacing w:after="0"/>
        <w:ind w:left="0"/>
        <w:jc w:val="both"/>
      </w:pPr>
      <w:r>
        <w:rPr>
          <w:rFonts w:ascii="Times New Roman"/>
          <w:b w:val="false"/>
          <w:i w:val="false"/>
          <w:color w:val="000000"/>
          <w:sz w:val="28"/>
        </w:rPr>
        <w:t>
      311. Жұмыс сипаттамасы:</w:t>
      </w:r>
    </w:p>
    <w:bookmarkEnd w:id="1962"/>
    <w:bookmarkStart w:name="z1966" w:id="1963"/>
    <w:p>
      <w:pPr>
        <w:spacing w:after="0"/>
        <w:ind w:left="0"/>
        <w:jc w:val="both"/>
      </w:pPr>
      <w:r>
        <w:rPr>
          <w:rFonts w:ascii="Times New Roman"/>
          <w:b w:val="false"/>
          <w:i w:val="false"/>
          <w:color w:val="000000"/>
          <w:sz w:val="28"/>
        </w:rPr>
        <w:t>
      көп қабатты қатайтылған қағазды қабаттау машинасында жасау;</w:t>
      </w:r>
    </w:p>
    <w:bookmarkEnd w:id="1963"/>
    <w:bookmarkStart w:name="z1967" w:id="1964"/>
    <w:p>
      <w:pPr>
        <w:spacing w:after="0"/>
        <w:ind w:left="0"/>
        <w:jc w:val="both"/>
      </w:pPr>
      <w:r>
        <w:rPr>
          <w:rFonts w:ascii="Times New Roman"/>
          <w:b w:val="false"/>
          <w:i w:val="false"/>
          <w:color w:val="000000"/>
          <w:sz w:val="28"/>
        </w:rPr>
        <w:t>
      қағазды дайындау, машинаға орнату және салу;</w:t>
      </w:r>
    </w:p>
    <w:bookmarkEnd w:id="1964"/>
    <w:bookmarkStart w:name="z1968" w:id="1965"/>
    <w:p>
      <w:pPr>
        <w:spacing w:after="0"/>
        <w:ind w:left="0"/>
        <w:jc w:val="both"/>
      </w:pPr>
      <w:r>
        <w:rPr>
          <w:rFonts w:ascii="Times New Roman"/>
          <w:b w:val="false"/>
          <w:i w:val="false"/>
          <w:color w:val="000000"/>
          <w:sz w:val="28"/>
        </w:rPr>
        <w:t>
      машинаның жылдамдығын реттеу;</w:t>
      </w:r>
    </w:p>
    <w:bookmarkEnd w:id="1965"/>
    <w:bookmarkStart w:name="z1969" w:id="1966"/>
    <w:p>
      <w:pPr>
        <w:spacing w:after="0"/>
        <w:ind w:left="0"/>
        <w:jc w:val="both"/>
      </w:pPr>
      <w:r>
        <w:rPr>
          <w:rFonts w:ascii="Times New Roman"/>
          <w:b w:val="false"/>
          <w:i w:val="false"/>
          <w:color w:val="000000"/>
          <w:sz w:val="28"/>
        </w:rPr>
        <w:t>
      кесу тазалығын бақылау, қабаттардың саны мен қабатталған қағаздың енін бақылау;</w:t>
      </w:r>
    </w:p>
    <w:bookmarkEnd w:id="1966"/>
    <w:bookmarkStart w:name="z1970" w:id="1967"/>
    <w:p>
      <w:pPr>
        <w:spacing w:after="0"/>
        <w:ind w:left="0"/>
        <w:jc w:val="both"/>
      </w:pPr>
      <w:r>
        <w:rPr>
          <w:rFonts w:ascii="Times New Roman"/>
          <w:b w:val="false"/>
          <w:i w:val="false"/>
          <w:color w:val="000000"/>
          <w:sz w:val="28"/>
        </w:rPr>
        <w:t>
      қағаз кесуге арналған пышақтарды қайрау;</w:t>
      </w:r>
    </w:p>
    <w:bookmarkEnd w:id="1967"/>
    <w:bookmarkStart w:name="z1971" w:id="1968"/>
    <w:p>
      <w:pPr>
        <w:spacing w:after="0"/>
        <w:ind w:left="0"/>
        <w:jc w:val="both"/>
      </w:pPr>
      <w:r>
        <w:rPr>
          <w:rFonts w:ascii="Times New Roman"/>
          <w:b w:val="false"/>
          <w:i w:val="false"/>
          <w:color w:val="000000"/>
          <w:sz w:val="28"/>
        </w:rPr>
        <w:t>
      қызмет көрсетілетін машинаны баптау;</w:t>
      </w:r>
    </w:p>
    <w:bookmarkEnd w:id="1968"/>
    <w:bookmarkStart w:name="z1972" w:id="1969"/>
    <w:p>
      <w:pPr>
        <w:spacing w:after="0"/>
        <w:ind w:left="0"/>
        <w:jc w:val="both"/>
      </w:pPr>
      <w:r>
        <w:rPr>
          <w:rFonts w:ascii="Times New Roman"/>
          <w:b w:val="false"/>
          <w:i w:val="false"/>
          <w:color w:val="000000"/>
          <w:sz w:val="28"/>
        </w:rPr>
        <w:t>
      өндірілетін өнімнің сапасын бақылау.</w:t>
      </w:r>
    </w:p>
    <w:bookmarkEnd w:id="1969"/>
    <w:bookmarkStart w:name="z1973" w:id="1970"/>
    <w:p>
      <w:pPr>
        <w:spacing w:after="0"/>
        <w:ind w:left="0"/>
        <w:jc w:val="both"/>
      </w:pPr>
      <w:r>
        <w:rPr>
          <w:rFonts w:ascii="Times New Roman"/>
          <w:b w:val="false"/>
          <w:i w:val="false"/>
          <w:color w:val="000000"/>
          <w:sz w:val="28"/>
        </w:rPr>
        <w:t>
      312. Білуге тиіс:</w:t>
      </w:r>
    </w:p>
    <w:bookmarkEnd w:id="1970"/>
    <w:bookmarkStart w:name="z1974" w:id="1971"/>
    <w:p>
      <w:pPr>
        <w:spacing w:after="0"/>
        <w:ind w:left="0"/>
        <w:jc w:val="both"/>
      </w:pPr>
      <w:r>
        <w:rPr>
          <w:rFonts w:ascii="Times New Roman"/>
          <w:b w:val="false"/>
          <w:i w:val="false"/>
          <w:color w:val="000000"/>
          <w:sz w:val="28"/>
        </w:rPr>
        <w:t>
      қызмет көрсетілетін машинаның құрылысы мен баптау ережесі;</w:t>
      </w:r>
    </w:p>
    <w:bookmarkEnd w:id="1971"/>
    <w:bookmarkStart w:name="z1975" w:id="1972"/>
    <w:p>
      <w:pPr>
        <w:spacing w:after="0"/>
        <w:ind w:left="0"/>
        <w:jc w:val="both"/>
      </w:pPr>
      <w:r>
        <w:rPr>
          <w:rFonts w:ascii="Times New Roman"/>
          <w:b w:val="false"/>
          <w:i w:val="false"/>
          <w:color w:val="000000"/>
          <w:sz w:val="28"/>
        </w:rPr>
        <w:t>
      өндірілетін өнімнің сапасына қойылатын талаптар;</w:t>
      </w:r>
    </w:p>
    <w:bookmarkEnd w:id="1972"/>
    <w:bookmarkStart w:name="z1976" w:id="1973"/>
    <w:p>
      <w:pPr>
        <w:spacing w:after="0"/>
        <w:ind w:left="0"/>
        <w:jc w:val="both"/>
      </w:pPr>
      <w:r>
        <w:rPr>
          <w:rFonts w:ascii="Times New Roman"/>
          <w:b w:val="false"/>
          <w:i w:val="false"/>
          <w:color w:val="000000"/>
          <w:sz w:val="28"/>
        </w:rPr>
        <w:t>
      көп қабатты қатайтылған қағазды жасау технологиясы;</w:t>
      </w:r>
    </w:p>
    <w:bookmarkEnd w:id="1973"/>
    <w:bookmarkStart w:name="z1977" w:id="1974"/>
    <w:p>
      <w:pPr>
        <w:spacing w:after="0"/>
        <w:ind w:left="0"/>
        <w:jc w:val="both"/>
      </w:pPr>
      <w:r>
        <w:rPr>
          <w:rFonts w:ascii="Times New Roman"/>
          <w:b w:val="false"/>
          <w:i w:val="false"/>
          <w:color w:val="000000"/>
          <w:sz w:val="28"/>
        </w:rPr>
        <w:t>
      ақаулықтың түрлері және оның алдын алу және жою шаралары.</w:t>
      </w:r>
    </w:p>
    <w:bookmarkEnd w:id="1974"/>
    <w:bookmarkStart w:name="z1978" w:id="1975"/>
    <w:p>
      <w:pPr>
        <w:spacing w:after="0"/>
        <w:ind w:left="0"/>
        <w:jc w:val="both"/>
      </w:pPr>
      <w:r>
        <w:rPr>
          <w:rFonts w:ascii="Times New Roman"/>
          <w:b w:val="false"/>
          <w:i w:val="false"/>
          <w:color w:val="000000"/>
          <w:sz w:val="28"/>
        </w:rPr>
        <w:t>
      65. Тұсқағаз-баспа машинасының машинисі</w:t>
      </w:r>
    </w:p>
    <w:bookmarkEnd w:id="1975"/>
    <w:bookmarkStart w:name="z1979" w:id="1976"/>
    <w:p>
      <w:pPr>
        <w:spacing w:after="0"/>
        <w:ind w:left="0"/>
        <w:jc w:val="both"/>
      </w:pPr>
      <w:r>
        <w:rPr>
          <w:rFonts w:ascii="Times New Roman"/>
          <w:b w:val="false"/>
          <w:i w:val="false"/>
          <w:color w:val="000000"/>
          <w:sz w:val="28"/>
        </w:rPr>
        <w:t>
      Параграф 1. Тұсқағаз-баспа машинасының машинисі, 1-разряд</w:t>
      </w:r>
    </w:p>
    <w:bookmarkEnd w:id="1976"/>
    <w:bookmarkStart w:name="z1980" w:id="1977"/>
    <w:p>
      <w:pPr>
        <w:spacing w:after="0"/>
        <w:ind w:left="0"/>
        <w:jc w:val="both"/>
      </w:pPr>
      <w:r>
        <w:rPr>
          <w:rFonts w:ascii="Times New Roman"/>
          <w:b w:val="false"/>
          <w:i w:val="false"/>
          <w:color w:val="000000"/>
          <w:sz w:val="28"/>
        </w:rPr>
        <w:t>
      313. Жұмыс сипаттамасы:</w:t>
      </w:r>
    </w:p>
    <w:bookmarkEnd w:id="1977"/>
    <w:bookmarkStart w:name="z1981" w:id="1978"/>
    <w:p>
      <w:pPr>
        <w:spacing w:after="0"/>
        <w:ind w:left="0"/>
        <w:jc w:val="both"/>
      </w:pPr>
      <w:r>
        <w:rPr>
          <w:rFonts w:ascii="Times New Roman"/>
          <w:b w:val="false"/>
          <w:i w:val="false"/>
          <w:color w:val="000000"/>
          <w:sz w:val="28"/>
        </w:rPr>
        <w:t>
      бояуды машинаға жеткізу;</w:t>
      </w:r>
    </w:p>
    <w:bookmarkEnd w:id="1978"/>
    <w:bookmarkStart w:name="z1982" w:id="1979"/>
    <w:p>
      <w:pPr>
        <w:spacing w:after="0"/>
        <w:ind w:left="0"/>
        <w:jc w:val="both"/>
      </w:pPr>
      <w:r>
        <w:rPr>
          <w:rFonts w:ascii="Times New Roman"/>
          <w:b w:val="false"/>
          <w:i w:val="false"/>
          <w:color w:val="000000"/>
          <w:sz w:val="28"/>
        </w:rPr>
        <w:t>
      қағаз орамасын жазу және қағазды машинаға салуға қатысу. астауды, шұға мен торды жуу.</w:t>
      </w:r>
    </w:p>
    <w:bookmarkEnd w:id="1979"/>
    <w:bookmarkStart w:name="z1983" w:id="1980"/>
    <w:p>
      <w:pPr>
        <w:spacing w:after="0"/>
        <w:ind w:left="0"/>
        <w:jc w:val="both"/>
      </w:pPr>
      <w:r>
        <w:rPr>
          <w:rFonts w:ascii="Times New Roman"/>
          <w:b w:val="false"/>
          <w:i w:val="false"/>
          <w:color w:val="000000"/>
          <w:sz w:val="28"/>
        </w:rPr>
        <w:t>
      314. Білуге тиіс:</w:t>
      </w:r>
    </w:p>
    <w:bookmarkEnd w:id="1980"/>
    <w:bookmarkStart w:name="z1984" w:id="1981"/>
    <w:p>
      <w:pPr>
        <w:spacing w:after="0"/>
        <w:ind w:left="0"/>
        <w:jc w:val="both"/>
      </w:pPr>
      <w:r>
        <w:rPr>
          <w:rFonts w:ascii="Times New Roman"/>
          <w:b w:val="false"/>
          <w:i w:val="false"/>
          <w:color w:val="000000"/>
          <w:sz w:val="28"/>
        </w:rPr>
        <w:t>
      қызмет көрсетілетін жабдықтың құрылысы мен қолданылатын бояулардың түрлері.</w:t>
      </w:r>
    </w:p>
    <w:bookmarkEnd w:id="1981"/>
    <w:bookmarkStart w:name="z1985" w:id="1982"/>
    <w:p>
      <w:pPr>
        <w:spacing w:after="0"/>
        <w:ind w:left="0"/>
        <w:jc w:val="both"/>
      </w:pPr>
      <w:r>
        <w:rPr>
          <w:rFonts w:ascii="Times New Roman"/>
          <w:b w:val="false"/>
          <w:i w:val="false"/>
          <w:color w:val="000000"/>
          <w:sz w:val="28"/>
        </w:rPr>
        <w:t>
      Параграф 2. Тұсқағаз-баспа машинасының машинисі, 2-разряд</w:t>
      </w:r>
    </w:p>
    <w:bookmarkEnd w:id="1982"/>
    <w:bookmarkStart w:name="z1986" w:id="1983"/>
    <w:p>
      <w:pPr>
        <w:spacing w:after="0"/>
        <w:ind w:left="0"/>
        <w:jc w:val="both"/>
      </w:pPr>
      <w:r>
        <w:rPr>
          <w:rFonts w:ascii="Times New Roman"/>
          <w:b w:val="false"/>
          <w:i w:val="false"/>
          <w:color w:val="000000"/>
          <w:sz w:val="28"/>
        </w:rPr>
        <w:t>
      315. Жұмыс сипаттамасы:</w:t>
      </w:r>
    </w:p>
    <w:bookmarkEnd w:id="1983"/>
    <w:bookmarkStart w:name="z1987" w:id="1984"/>
    <w:p>
      <w:pPr>
        <w:spacing w:after="0"/>
        <w:ind w:left="0"/>
        <w:jc w:val="both"/>
      </w:pPr>
      <w:r>
        <w:rPr>
          <w:rFonts w:ascii="Times New Roman"/>
          <w:b w:val="false"/>
          <w:i w:val="false"/>
          <w:color w:val="000000"/>
          <w:sz w:val="28"/>
        </w:rPr>
        <w:t>
      біліктілігі анағұрлым жоғары машинистің басшылығымен жеті бояуға дейінгі суретті бар тұсқағаздарды басу;</w:t>
      </w:r>
    </w:p>
    <w:bookmarkEnd w:id="1984"/>
    <w:bookmarkStart w:name="z1988" w:id="1985"/>
    <w:p>
      <w:pPr>
        <w:spacing w:after="0"/>
        <w:ind w:left="0"/>
        <w:jc w:val="both"/>
      </w:pPr>
      <w:r>
        <w:rPr>
          <w:rFonts w:ascii="Times New Roman"/>
          <w:b w:val="false"/>
          <w:i w:val="false"/>
          <w:color w:val="000000"/>
          <w:sz w:val="28"/>
        </w:rPr>
        <w:t>
      ораманы орнату және баспаға арналған қағазды салу;</w:t>
      </w:r>
    </w:p>
    <w:bookmarkEnd w:id="1985"/>
    <w:bookmarkStart w:name="z1989" w:id="1986"/>
    <w:p>
      <w:pPr>
        <w:spacing w:after="0"/>
        <w:ind w:left="0"/>
        <w:jc w:val="both"/>
      </w:pPr>
      <w:r>
        <w:rPr>
          <w:rFonts w:ascii="Times New Roman"/>
          <w:b w:val="false"/>
          <w:i w:val="false"/>
          <w:color w:val="000000"/>
          <w:sz w:val="28"/>
        </w:rPr>
        <w:t>
      суретті білікті орнатуға және машина шұғасын керуге қатысу;</w:t>
      </w:r>
    </w:p>
    <w:bookmarkEnd w:id="1986"/>
    <w:bookmarkStart w:name="z1990" w:id="1987"/>
    <w:p>
      <w:pPr>
        <w:spacing w:after="0"/>
        <w:ind w:left="0"/>
        <w:jc w:val="both"/>
      </w:pPr>
      <w:r>
        <w:rPr>
          <w:rFonts w:ascii="Times New Roman"/>
          <w:b w:val="false"/>
          <w:i w:val="false"/>
          <w:color w:val="000000"/>
          <w:sz w:val="28"/>
        </w:rPr>
        <w:t>
      бояу құю және оның астаудағы деңгейін бақылау;</w:t>
      </w:r>
    </w:p>
    <w:bookmarkEnd w:id="1987"/>
    <w:bookmarkStart w:name="z1991" w:id="1988"/>
    <w:p>
      <w:pPr>
        <w:spacing w:after="0"/>
        <w:ind w:left="0"/>
        <w:jc w:val="both"/>
      </w:pPr>
      <w:r>
        <w:rPr>
          <w:rFonts w:ascii="Times New Roman"/>
          <w:b w:val="false"/>
          <w:i w:val="false"/>
          <w:color w:val="000000"/>
          <w:sz w:val="28"/>
        </w:rPr>
        <w:t>
      қағаз жаймасының керілуін реттеу;</w:t>
      </w:r>
    </w:p>
    <w:bookmarkEnd w:id="1988"/>
    <w:bookmarkStart w:name="z1992" w:id="1989"/>
    <w:p>
      <w:pPr>
        <w:spacing w:after="0"/>
        <w:ind w:left="0"/>
        <w:jc w:val="both"/>
      </w:pPr>
      <w:r>
        <w:rPr>
          <w:rFonts w:ascii="Times New Roman"/>
          <w:b w:val="false"/>
          <w:i w:val="false"/>
          <w:color w:val="000000"/>
          <w:sz w:val="28"/>
        </w:rPr>
        <w:t>
      баспаның дұрыстығын машинаның кері жағынан және ілу аппаратының жұмысын бақылау;</w:t>
      </w:r>
    </w:p>
    <w:bookmarkEnd w:id="1989"/>
    <w:bookmarkStart w:name="z1993" w:id="1990"/>
    <w:p>
      <w:pPr>
        <w:spacing w:after="0"/>
        <w:ind w:left="0"/>
        <w:jc w:val="both"/>
      </w:pPr>
      <w:r>
        <w:rPr>
          <w:rFonts w:ascii="Times New Roman"/>
          <w:b w:val="false"/>
          <w:i w:val="false"/>
          <w:color w:val="000000"/>
          <w:sz w:val="28"/>
        </w:rPr>
        <w:t>
      бояу аспаптарын құрастыру және бөлшектеу.</w:t>
      </w:r>
    </w:p>
    <w:bookmarkEnd w:id="1990"/>
    <w:bookmarkStart w:name="z1994" w:id="1991"/>
    <w:p>
      <w:pPr>
        <w:spacing w:after="0"/>
        <w:ind w:left="0"/>
        <w:jc w:val="both"/>
      </w:pPr>
      <w:r>
        <w:rPr>
          <w:rFonts w:ascii="Times New Roman"/>
          <w:b w:val="false"/>
          <w:i w:val="false"/>
          <w:color w:val="000000"/>
          <w:sz w:val="28"/>
        </w:rPr>
        <w:t>
      316. Білуге тиіс:</w:t>
      </w:r>
    </w:p>
    <w:bookmarkEnd w:id="1991"/>
    <w:bookmarkStart w:name="z1995" w:id="1992"/>
    <w:p>
      <w:pPr>
        <w:spacing w:after="0"/>
        <w:ind w:left="0"/>
        <w:jc w:val="both"/>
      </w:pPr>
      <w:r>
        <w:rPr>
          <w:rFonts w:ascii="Times New Roman"/>
          <w:b w:val="false"/>
          <w:i w:val="false"/>
          <w:color w:val="000000"/>
          <w:sz w:val="28"/>
        </w:rPr>
        <w:t>
      қызмет көрсетілетін жабдықтың құрылысы;</w:t>
      </w:r>
    </w:p>
    <w:bookmarkEnd w:id="1992"/>
    <w:bookmarkStart w:name="z1996" w:id="1993"/>
    <w:p>
      <w:pPr>
        <w:spacing w:after="0"/>
        <w:ind w:left="0"/>
        <w:jc w:val="both"/>
      </w:pPr>
      <w:r>
        <w:rPr>
          <w:rFonts w:ascii="Times New Roman"/>
          <w:b w:val="false"/>
          <w:i w:val="false"/>
          <w:color w:val="000000"/>
          <w:sz w:val="28"/>
        </w:rPr>
        <w:t>
      суретті біліктерді орнату тәсілдері және ілу аппараты жұмысының тәсімі;</w:t>
      </w:r>
    </w:p>
    <w:bookmarkEnd w:id="1993"/>
    <w:bookmarkStart w:name="z1997" w:id="1994"/>
    <w:p>
      <w:pPr>
        <w:spacing w:after="0"/>
        <w:ind w:left="0"/>
        <w:jc w:val="both"/>
      </w:pPr>
      <w:r>
        <w:rPr>
          <w:rFonts w:ascii="Times New Roman"/>
          <w:b w:val="false"/>
          <w:i w:val="false"/>
          <w:color w:val="000000"/>
          <w:sz w:val="28"/>
        </w:rPr>
        <w:t>
      негіз-қағаздың және бояудың қасиеттері және бояуды астауға құю деңгейі;</w:t>
      </w:r>
    </w:p>
    <w:bookmarkEnd w:id="1994"/>
    <w:bookmarkStart w:name="z1998" w:id="1995"/>
    <w:p>
      <w:pPr>
        <w:spacing w:after="0"/>
        <w:ind w:left="0"/>
        <w:jc w:val="both"/>
      </w:pPr>
      <w:r>
        <w:rPr>
          <w:rFonts w:ascii="Times New Roman"/>
          <w:b w:val="false"/>
          <w:i w:val="false"/>
          <w:color w:val="000000"/>
          <w:sz w:val="28"/>
        </w:rPr>
        <w:t>
      дайын кептіру режимі және өнімді жазу дұрыстығы.</w:t>
      </w:r>
    </w:p>
    <w:bookmarkEnd w:id="1995"/>
    <w:bookmarkStart w:name="z1999" w:id="1996"/>
    <w:p>
      <w:pPr>
        <w:spacing w:after="0"/>
        <w:ind w:left="0"/>
        <w:jc w:val="both"/>
      </w:pPr>
      <w:r>
        <w:rPr>
          <w:rFonts w:ascii="Times New Roman"/>
          <w:b w:val="false"/>
          <w:i w:val="false"/>
          <w:color w:val="000000"/>
          <w:sz w:val="28"/>
        </w:rPr>
        <w:t>
      Параграф 3. Тұсқағаз-баспа машинасының машинисі, 3-разряд</w:t>
      </w:r>
    </w:p>
    <w:bookmarkEnd w:id="1996"/>
    <w:bookmarkStart w:name="z2000" w:id="1997"/>
    <w:p>
      <w:pPr>
        <w:spacing w:after="0"/>
        <w:ind w:left="0"/>
        <w:jc w:val="both"/>
      </w:pPr>
      <w:r>
        <w:rPr>
          <w:rFonts w:ascii="Times New Roman"/>
          <w:b w:val="false"/>
          <w:i w:val="false"/>
          <w:color w:val="000000"/>
          <w:sz w:val="28"/>
        </w:rPr>
        <w:t>
      317. Жұмыс сипаттамасы:</w:t>
      </w:r>
    </w:p>
    <w:bookmarkEnd w:id="1997"/>
    <w:bookmarkStart w:name="z2001" w:id="1998"/>
    <w:p>
      <w:pPr>
        <w:spacing w:after="0"/>
        <w:ind w:left="0"/>
        <w:jc w:val="both"/>
      </w:pPr>
      <w:r>
        <w:rPr>
          <w:rFonts w:ascii="Times New Roman"/>
          <w:b w:val="false"/>
          <w:i w:val="false"/>
          <w:color w:val="000000"/>
          <w:sz w:val="28"/>
        </w:rPr>
        <w:t>
      үш түске дейін боялған бедерсіз тұсқағаздарды, бордюр, фриз, гобеленді басу;</w:t>
      </w:r>
    </w:p>
    <w:bookmarkEnd w:id="1998"/>
    <w:bookmarkStart w:name="z2002" w:id="1999"/>
    <w:p>
      <w:pPr>
        <w:spacing w:after="0"/>
        <w:ind w:left="0"/>
        <w:jc w:val="both"/>
      </w:pPr>
      <w:r>
        <w:rPr>
          <w:rFonts w:ascii="Times New Roman"/>
          <w:b w:val="false"/>
          <w:i w:val="false"/>
          <w:color w:val="000000"/>
          <w:sz w:val="28"/>
        </w:rPr>
        <w:t>
      құрғақ бедерлеу тәсілімен боялған қағаз жаймаға оны литографиялық бояумен баса отырып өрнек салу;</w:t>
      </w:r>
    </w:p>
    <w:bookmarkEnd w:id="1999"/>
    <w:bookmarkStart w:name="z2003" w:id="2000"/>
    <w:p>
      <w:pPr>
        <w:spacing w:after="0"/>
        <w:ind w:left="0"/>
        <w:jc w:val="both"/>
      </w:pPr>
      <w:r>
        <w:rPr>
          <w:rFonts w:ascii="Times New Roman"/>
          <w:b w:val="false"/>
          <w:i w:val="false"/>
          <w:color w:val="000000"/>
          <w:sz w:val="28"/>
        </w:rPr>
        <w:t>
      бедерлі және суретті біліктерді орнату, олардың қағазға басылуын, машина қозғалысы мен кептіру камерасындағы температураны реттеу;</w:t>
      </w:r>
    </w:p>
    <w:bookmarkEnd w:id="2000"/>
    <w:bookmarkStart w:name="z2004" w:id="2001"/>
    <w:p>
      <w:pPr>
        <w:spacing w:after="0"/>
        <w:ind w:left="0"/>
        <w:jc w:val="both"/>
      </w:pPr>
      <w:r>
        <w:rPr>
          <w:rFonts w:ascii="Times New Roman"/>
          <w:b w:val="false"/>
          <w:i w:val="false"/>
          <w:color w:val="000000"/>
          <w:sz w:val="28"/>
        </w:rPr>
        <w:t>
      бояу қабатының біркелкі жағылуын бақылау;</w:t>
      </w:r>
    </w:p>
    <w:bookmarkEnd w:id="2001"/>
    <w:bookmarkStart w:name="z2005" w:id="2002"/>
    <w:p>
      <w:pPr>
        <w:spacing w:after="0"/>
        <w:ind w:left="0"/>
        <w:jc w:val="both"/>
      </w:pPr>
      <w:r>
        <w:rPr>
          <w:rFonts w:ascii="Times New Roman"/>
          <w:b w:val="false"/>
          <w:i w:val="false"/>
          <w:color w:val="000000"/>
          <w:sz w:val="28"/>
        </w:rPr>
        <w:t>
      өнім сапасын бақылау;</w:t>
      </w:r>
    </w:p>
    <w:bookmarkEnd w:id="2002"/>
    <w:bookmarkStart w:name="z2006" w:id="2003"/>
    <w:p>
      <w:pPr>
        <w:spacing w:after="0"/>
        <w:ind w:left="0"/>
        <w:jc w:val="both"/>
      </w:pPr>
      <w:r>
        <w:rPr>
          <w:rFonts w:ascii="Times New Roman"/>
          <w:b w:val="false"/>
          <w:i w:val="false"/>
          <w:color w:val="000000"/>
          <w:sz w:val="28"/>
        </w:rPr>
        <w:t>
      жабдықты күту және оны баптау;</w:t>
      </w:r>
    </w:p>
    <w:bookmarkEnd w:id="2003"/>
    <w:bookmarkStart w:name="z2007" w:id="2004"/>
    <w:p>
      <w:pPr>
        <w:spacing w:after="0"/>
        <w:ind w:left="0"/>
        <w:jc w:val="both"/>
      </w:pPr>
      <w:r>
        <w:rPr>
          <w:rFonts w:ascii="Times New Roman"/>
          <w:b w:val="false"/>
          <w:i w:val="false"/>
          <w:color w:val="000000"/>
          <w:sz w:val="28"/>
        </w:rPr>
        <w:t>
      жеті бояудан астам бояумен боялған суретті тұсқағаздарды біліктілігі анағұрлым жоғары машинистің басшылығымен басу.</w:t>
      </w:r>
    </w:p>
    <w:bookmarkEnd w:id="2004"/>
    <w:bookmarkStart w:name="z2008" w:id="2005"/>
    <w:p>
      <w:pPr>
        <w:spacing w:after="0"/>
        <w:ind w:left="0"/>
        <w:jc w:val="both"/>
      </w:pPr>
      <w:r>
        <w:rPr>
          <w:rFonts w:ascii="Times New Roman"/>
          <w:b w:val="false"/>
          <w:i w:val="false"/>
          <w:color w:val="000000"/>
          <w:sz w:val="28"/>
        </w:rPr>
        <w:t>
      318. Білуге тиіс:</w:t>
      </w:r>
    </w:p>
    <w:bookmarkEnd w:id="2005"/>
    <w:bookmarkStart w:name="z2009" w:id="2006"/>
    <w:p>
      <w:pPr>
        <w:spacing w:after="0"/>
        <w:ind w:left="0"/>
        <w:jc w:val="both"/>
      </w:pPr>
      <w:r>
        <w:rPr>
          <w:rFonts w:ascii="Times New Roman"/>
          <w:b w:val="false"/>
          <w:i w:val="false"/>
          <w:color w:val="000000"/>
          <w:sz w:val="28"/>
        </w:rPr>
        <w:t>
      қызмет көрсетілетін жабдықтың құрылысы;</w:t>
      </w:r>
    </w:p>
    <w:bookmarkEnd w:id="2006"/>
    <w:bookmarkStart w:name="z2010" w:id="2007"/>
    <w:p>
      <w:pPr>
        <w:spacing w:after="0"/>
        <w:ind w:left="0"/>
        <w:jc w:val="both"/>
      </w:pPr>
      <w:r>
        <w:rPr>
          <w:rFonts w:ascii="Times New Roman"/>
          <w:b w:val="false"/>
          <w:i w:val="false"/>
          <w:color w:val="000000"/>
          <w:sz w:val="28"/>
        </w:rPr>
        <w:t>
      бедерлі және суретті біліктерді орнату және салыстыру тәсілдері;</w:t>
      </w:r>
    </w:p>
    <w:bookmarkEnd w:id="2007"/>
    <w:bookmarkStart w:name="z2011" w:id="2008"/>
    <w:p>
      <w:pPr>
        <w:spacing w:after="0"/>
        <w:ind w:left="0"/>
        <w:jc w:val="both"/>
      </w:pPr>
      <w:r>
        <w:rPr>
          <w:rFonts w:ascii="Times New Roman"/>
          <w:b w:val="false"/>
          <w:i w:val="false"/>
          <w:color w:val="000000"/>
          <w:sz w:val="28"/>
        </w:rPr>
        <w:t>
      негіз-қағаз бен қолданылатын бояулардың қасиеттері.</w:t>
      </w:r>
    </w:p>
    <w:bookmarkEnd w:id="2008"/>
    <w:bookmarkStart w:name="z2012" w:id="2009"/>
    <w:p>
      <w:pPr>
        <w:spacing w:after="0"/>
        <w:ind w:left="0"/>
        <w:jc w:val="both"/>
      </w:pPr>
      <w:r>
        <w:rPr>
          <w:rFonts w:ascii="Times New Roman"/>
          <w:b w:val="false"/>
          <w:i w:val="false"/>
          <w:color w:val="000000"/>
          <w:sz w:val="28"/>
        </w:rPr>
        <w:t>
      Параграф 4. Тұсқағаз-баспа машинасының машинисі, 4-разряд</w:t>
      </w:r>
    </w:p>
    <w:bookmarkEnd w:id="2009"/>
    <w:bookmarkStart w:name="z2013" w:id="2010"/>
    <w:p>
      <w:pPr>
        <w:spacing w:after="0"/>
        <w:ind w:left="0"/>
        <w:jc w:val="both"/>
      </w:pPr>
      <w:r>
        <w:rPr>
          <w:rFonts w:ascii="Times New Roman"/>
          <w:b w:val="false"/>
          <w:i w:val="false"/>
          <w:color w:val="000000"/>
          <w:sz w:val="28"/>
        </w:rPr>
        <w:t>
      319. Жұмыс сипаттамасы:</w:t>
      </w:r>
    </w:p>
    <w:bookmarkEnd w:id="2010"/>
    <w:bookmarkStart w:name="z2014" w:id="2011"/>
    <w:p>
      <w:pPr>
        <w:spacing w:after="0"/>
        <w:ind w:left="0"/>
        <w:jc w:val="both"/>
      </w:pPr>
      <w:r>
        <w:rPr>
          <w:rFonts w:ascii="Times New Roman"/>
          <w:b w:val="false"/>
          <w:i w:val="false"/>
          <w:color w:val="000000"/>
          <w:sz w:val="28"/>
        </w:rPr>
        <w:t>
      барлық жүйе машиналарында 3-5 түске дейін боялған тұсқағаздарды, бордюр, фриз, гобеленді бояусыз, боялған қағаздың үстінен, сондай-ақ мәрмәр қағазға басу;</w:t>
      </w:r>
    </w:p>
    <w:bookmarkEnd w:id="2011"/>
    <w:bookmarkStart w:name="z2015" w:id="2012"/>
    <w:p>
      <w:pPr>
        <w:spacing w:after="0"/>
        <w:ind w:left="0"/>
        <w:jc w:val="both"/>
      </w:pPr>
      <w:r>
        <w:rPr>
          <w:rFonts w:ascii="Times New Roman"/>
          <w:b w:val="false"/>
          <w:i w:val="false"/>
          <w:color w:val="000000"/>
          <w:sz w:val="28"/>
        </w:rPr>
        <w:t>
      суретті біліктерді орнату және салыстыру;</w:t>
      </w:r>
    </w:p>
    <w:bookmarkEnd w:id="2012"/>
    <w:bookmarkStart w:name="z2016" w:id="2013"/>
    <w:p>
      <w:pPr>
        <w:spacing w:after="0"/>
        <w:ind w:left="0"/>
        <w:jc w:val="both"/>
      </w:pPr>
      <w:r>
        <w:rPr>
          <w:rFonts w:ascii="Times New Roman"/>
          <w:b w:val="false"/>
          <w:i w:val="false"/>
          <w:color w:val="000000"/>
          <w:sz w:val="28"/>
        </w:rPr>
        <w:t>
      машинаның қозғалысын, машина шұғасы мен бояудың астауға құйылуын, кептіру камерасындағы температуралық режимді баспа технологиясына сәйкес реттеу;</w:t>
      </w:r>
    </w:p>
    <w:bookmarkEnd w:id="2013"/>
    <w:bookmarkStart w:name="z2017" w:id="2014"/>
    <w:p>
      <w:pPr>
        <w:spacing w:after="0"/>
        <w:ind w:left="0"/>
        <w:jc w:val="both"/>
      </w:pPr>
      <w:r>
        <w:rPr>
          <w:rFonts w:ascii="Times New Roman"/>
          <w:b w:val="false"/>
          <w:i w:val="false"/>
          <w:color w:val="000000"/>
          <w:sz w:val="28"/>
        </w:rPr>
        <w:t>
      бояу қабатының біркелкі жағылуын бақылау;</w:t>
      </w:r>
    </w:p>
    <w:bookmarkEnd w:id="2014"/>
    <w:bookmarkStart w:name="z2018" w:id="2015"/>
    <w:p>
      <w:pPr>
        <w:spacing w:after="0"/>
        <w:ind w:left="0"/>
        <w:jc w:val="both"/>
      </w:pPr>
      <w:r>
        <w:rPr>
          <w:rFonts w:ascii="Times New Roman"/>
          <w:b w:val="false"/>
          <w:i w:val="false"/>
          <w:color w:val="000000"/>
          <w:sz w:val="28"/>
        </w:rPr>
        <w:t>
      дайын өнімнің сапасын бақылау;</w:t>
      </w:r>
    </w:p>
    <w:bookmarkEnd w:id="2015"/>
    <w:bookmarkStart w:name="z2019" w:id="2016"/>
    <w:p>
      <w:pPr>
        <w:spacing w:after="0"/>
        <w:ind w:left="0"/>
        <w:jc w:val="both"/>
      </w:pPr>
      <w:r>
        <w:rPr>
          <w:rFonts w:ascii="Times New Roman"/>
          <w:b w:val="false"/>
          <w:i w:val="false"/>
          <w:color w:val="000000"/>
          <w:sz w:val="28"/>
        </w:rPr>
        <w:t>
      жабдықты күту және оны баптау.</w:t>
      </w:r>
    </w:p>
    <w:bookmarkEnd w:id="2016"/>
    <w:bookmarkStart w:name="z2020" w:id="2017"/>
    <w:p>
      <w:pPr>
        <w:spacing w:after="0"/>
        <w:ind w:left="0"/>
        <w:jc w:val="both"/>
      </w:pPr>
      <w:r>
        <w:rPr>
          <w:rFonts w:ascii="Times New Roman"/>
          <w:b w:val="false"/>
          <w:i w:val="false"/>
          <w:color w:val="000000"/>
          <w:sz w:val="28"/>
        </w:rPr>
        <w:t>
      320. Білуге тиіс:</w:t>
      </w:r>
    </w:p>
    <w:bookmarkEnd w:id="2017"/>
    <w:bookmarkStart w:name="z2021" w:id="2018"/>
    <w:p>
      <w:pPr>
        <w:spacing w:after="0"/>
        <w:ind w:left="0"/>
        <w:jc w:val="both"/>
      </w:pPr>
      <w:r>
        <w:rPr>
          <w:rFonts w:ascii="Times New Roman"/>
          <w:b w:val="false"/>
          <w:i w:val="false"/>
          <w:color w:val="000000"/>
          <w:sz w:val="28"/>
        </w:rPr>
        <w:t>
      машинаның құрылысы;</w:t>
      </w:r>
    </w:p>
    <w:bookmarkEnd w:id="2018"/>
    <w:bookmarkStart w:name="z2022" w:id="2019"/>
    <w:p>
      <w:pPr>
        <w:spacing w:after="0"/>
        <w:ind w:left="0"/>
        <w:jc w:val="both"/>
      </w:pPr>
      <w:r>
        <w:rPr>
          <w:rFonts w:ascii="Times New Roman"/>
          <w:b w:val="false"/>
          <w:i w:val="false"/>
          <w:color w:val="000000"/>
          <w:sz w:val="28"/>
        </w:rPr>
        <w:t>
      негіз-қағаз бен қолданылатын бояулардың қасиеттері;</w:t>
      </w:r>
    </w:p>
    <w:bookmarkEnd w:id="2019"/>
    <w:bookmarkStart w:name="z2023" w:id="2020"/>
    <w:p>
      <w:pPr>
        <w:spacing w:after="0"/>
        <w:ind w:left="0"/>
        <w:jc w:val="both"/>
      </w:pPr>
      <w:r>
        <w:rPr>
          <w:rFonts w:ascii="Times New Roman"/>
          <w:b w:val="false"/>
          <w:i w:val="false"/>
          <w:color w:val="000000"/>
          <w:sz w:val="28"/>
        </w:rPr>
        <w:t>
      суретті біліктерді орнату және салыстыру тәсілдері;</w:t>
      </w:r>
    </w:p>
    <w:bookmarkEnd w:id="2020"/>
    <w:bookmarkStart w:name="z2024" w:id="2021"/>
    <w:p>
      <w:pPr>
        <w:spacing w:after="0"/>
        <w:ind w:left="0"/>
        <w:jc w:val="both"/>
      </w:pPr>
      <w:r>
        <w:rPr>
          <w:rFonts w:ascii="Times New Roman"/>
          <w:b w:val="false"/>
          <w:i w:val="false"/>
          <w:color w:val="000000"/>
          <w:sz w:val="28"/>
        </w:rPr>
        <w:t>
      дайын өнімнің мемлекеттік стандарт бойынша сапалық көрсеткіштері.</w:t>
      </w:r>
    </w:p>
    <w:bookmarkEnd w:id="2021"/>
    <w:bookmarkStart w:name="z2025" w:id="2022"/>
    <w:p>
      <w:pPr>
        <w:spacing w:after="0"/>
        <w:ind w:left="0"/>
        <w:jc w:val="both"/>
      </w:pPr>
      <w:r>
        <w:rPr>
          <w:rFonts w:ascii="Times New Roman"/>
          <w:b w:val="false"/>
          <w:i w:val="false"/>
          <w:color w:val="000000"/>
          <w:sz w:val="28"/>
        </w:rPr>
        <w:t>
      Жеті бояудан артық бояулы суретті басу кезінде - 5-разряд.</w:t>
      </w:r>
    </w:p>
    <w:bookmarkEnd w:id="2022"/>
    <w:bookmarkStart w:name="z2026" w:id="2023"/>
    <w:p>
      <w:pPr>
        <w:spacing w:after="0"/>
        <w:ind w:left="0"/>
        <w:jc w:val="both"/>
      </w:pPr>
      <w:r>
        <w:rPr>
          <w:rFonts w:ascii="Times New Roman"/>
          <w:b w:val="false"/>
          <w:i w:val="false"/>
          <w:color w:val="000000"/>
          <w:sz w:val="28"/>
        </w:rPr>
        <w:t>
      66. Сығу машинасының машинисі</w:t>
      </w:r>
    </w:p>
    <w:bookmarkEnd w:id="2023"/>
    <w:bookmarkStart w:name="z2027" w:id="2024"/>
    <w:p>
      <w:pPr>
        <w:spacing w:after="0"/>
        <w:ind w:left="0"/>
        <w:jc w:val="both"/>
      </w:pPr>
      <w:r>
        <w:rPr>
          <w:rFonts w:ascii="Times New Roman"/>
          <w:b w:val="false"/>
          <w:i w:val="false"/>
          <w:color w:val="000000"/>
          <w:sz w:val="28"/>
        </w:rPr>
        <w:t>
      Параграф 1. Сығу машинасының машинисі, 4-разряд</w:t>
      </w:r>
    </w:p>
    <w:bookmarkEnd w:id="2024"/>
    <w:bookmarkStart w:name="z2028" w:id="2025"/>
    <w:p>
      <w:pPr>
        <w:spacing w:after="0"/>
        <w:ind w:left="0"/>
        <w:jc w:val="both"/>
      </w:pPr>
      <w:r>
        <w:rPr>
          <w:rFonts w:ascii="Times New Roman"/>
          <w:b w:val="false"/>
          <w:i w:val="false"/>
          <w:color w:val="000000"/>
          <w:sz w:val="28"/>
        </w:rPr>
        <w:t>
      321. Жұмыс сипаттамасы:</w:t>
      </w:r>
    </w:p>
    <w:bookmarkEnd w:id="2025"/>
    <w:bookmarkStart w:name="z2029" w:id="2026"/>
    <w:p>
      <w:pPr>
        <w:spacing w:after="0"/>
        <w:ind w:left="0"/>
        <w:jc w:val="both"/>
      </w:pPr>
      <w:r>
        <w:rPr>
          <w:rFonts w:ascii="Times New Roman"/>
          <w:b w:val="false"/>
          <w:i w:val="false"/>
          <w:color w:val="000000"/>
          <w:sz w:val="28"/>
        </w:rPr>
        <w:t>
      массаны құрғату процессін жүргізу;</w:t>
      </w:r>
    </w:p>
    <w:bookmarkEnd w:id="2026"/>
    <w:bookmarkStart w:name="z2030" w:id="2027"/>
    <w:p>
      <w:pPr>
        <w:spacing w:after="0"/>
        <w:ind w:left="0"/>
        <w:jc w:val="both"/>
      </w:pPr>
      <w:r>
        <w:rPr>
          <w:rFonts w:ascii="Times New Roman"/>
          <w:b w:val="false"/>
          <w:i w:val="false"/>
          <w:color w:val="000000"/>
          <w:sz w:val="28"/>
        </w:rPr>
        <w:t>
      папканы ағаш массадан кесу;</w:t>
      </w:r>
    </w:p>
    <w:bookmarkEnd w:id="2027"/>
    <w:bookmarkStart w:name="z2031" w:id="2028"/>
    <w:p>
      <w:pPr>
        <w:spacing w:after="0"/>
        <w:ind w:left="0"/>
        <w:jc w:val="both"/>
      </w:pPr>
      <w:r>
        <w:rPr>
          <w:rFonts w:ascii="Times New Roman"/>
          <w:b w:val="false"/>
          <w:i w:val="false"/>
          <w:color w:val="000000"/>
          <w:sz w:val="28"/>
        </w:rPr>
        <w:t>
      машинаның автоматикасы мен пневматикасын баптау және реттеу;</w:t>
      </w:r>
    </w:p>
    <w:bookmarkEnd w:id="2028"/>
    <w:bookmarkStart w:name="z2032" w:id="2029"/>
    <w:p>
      <w:pPr>
        <w:spacing w:after="0"/>
        <w:ind w:left="0"/>
        <w:jc w:val="both"/>
      </w:pPr>
      <w:r>
        <w:rPr>
          <w:rFonts w:ascii="Times New Roman"/>
          <w:b w:val="false"/>
          <w:i w:val="false"/>
          <w:color w:val="000000"/>
          <w:sz w:val="28"/>
        </w:rPr>
        <w:t>
      машинаның барлық бөліктерінің жұмысын бақылау;</w:t>
      </w:r>
    </w:p>
    <w:bookmarkEnd w:id="2029"/>
    <w:bookmarkStart w:name="z2033" w:id="2030"/>
    <w:p>
      <w:pPr>
        <w:spacing w:after="0"/>
        <w:ind w:left="0"/>
        <w:jc w:val="both"/>
      </w:pPr>
      <w:r>
        <w:rPr>
          <w:rFonts w:ascii="Times New Roman"/>
          <w:b w:val="false"/>
          <w:i w:val="false"/>
          <w:color w:val="000000"/>
          <w:sz w:val="28"/>
        </w:rPr>
        <w:t>
      торға түсетін массаның концентрациясын бақылау;</w:t>
      </w:r>
    </w:p>
    <w:bookmarkEnd w:id="2030"/>
    <w:bookmarkStart w:name="z2034" w:id="2031"/>
    <w:p>
      <w:pPr>
        <w:spacing w:after="0"/>
        <w:ind w:left="0"/>
        <w:jc w:val="both"/>
      </w:pPr>
      <w:r>
        <w:rPr>
          <w:rFonts w:ascii="Times New Roman"/>
          <w:b w:val="false"/>
          <w:i w:val="false"/>
          <w:color w:val="000000"/>
          <w:sz w:val="28"/>
        </w:rPr>
        <w:t>
      жайманың құрғауын бақылау-өлшеу аппаратурасының көрсеткіштері,</w:t>
      </w:r>
    </w:p>
    <w:bookmarkEnd w:id="2031"/>
    <w:bookmarkStart w:name="z2035" w:id="2032"/>
    <w:p>
      <w:pPr>
        <w:spacing w:after="0"/>
        <w:ind w:left="0"/>
        <w:jc w:val="both"/>
      </w:pPr>
      <w:r>
        <w:rPr>
          <w:rFonts w:ascii="Times New Roman"/>
          <w:b w:val="false"/>
          <w:i w:val="false"/>
          <w:color w:val="000000"/>
          <w:sz w:val="28"/>
        </w:rPr>
        <w:t>
      сыртқы түрі және талдау қорытындысы бойынша бақылау;</w:t>
      </w:r>
    </w:p>
    <w:bookmarkEnd w:id="2032"/>
    <w:bookmarkStart w:name="z2036" w:id="2033"/>
    <w:p>
      <w:pPr>
        <w:spacing w:after="0"/>
        <w:ind w:left="0"/>
        <w:jc w:val="both"/>
      </w:pPr>
      <w:r>
        <w:rPr>
          <w:rFonts w:ascii="Times New Roman"/>
          <w:b w:val="false"/>
          <w:i w:val="false"/>
          <w:color w:val="000000"/>
          <w:sz w:val="28"/>
        </w:rPr>
        <w:t>
      талшық пен машинаның керек-жабдықтарын жұмсаудың белгіленген нормасын сақтау;</w:t>
      </w:r>
    </w:p>
    <w:bookmarkEnd w:id="2033"/>
    <w:bookmarkStart w:name="z2037" w:id="2034"/>
    <w:p>
      <w:pPr>
        <w:spacing w:after="0"/>
        <w:ind w:left="0"/>
        <w:jc w:val="both"/>
      </w:pPr>
      <w:r>
        <w:rPr>
          <w:rFonts w:ascii="Times New Roman"/>
          <w:b w:val="false"/>
          <w:i w:val="false"/>
          <w:color w:val="000000"/>
          <w:sz w:val="28"/>
        </w:rPr>
        <w:t>
      машинаның қаптамасын ауыстыру және жөндеу.</w:t>
      </w:r>
    </w:p>
    <w:bookmarkEnd w:id="2034"/>
    <w:bookmarkStart w:name="z2038" w:id="2035"/>
    <w:p>
      <w:pPr>
        <w:spacing w:after="0"/>
        <w:ind w:left="0"/>
        <w:jc w:val="both"/>
      </w:pPr>
      <w:r>
        <w:rPr>
          <w:rFonts w:ascii="Times New Roman"/>
          <w:b w:val="false"/>
          <w:i w:val="false"/>
          <w:color w:val="000000"/>
          <w:sz w:val="28"/>
        </w:rPr>
        <w:t>
      322. Білуге тиіс:</w:t>
      </w:r>
    </w:p>
    <w:bookmarkEnd w:id="2035"/>
    <w:bookmarkStart w:name="z2039" w:id="2036"/>
    <w:p>
      <w:pPr>
        <w:spacing w:after="0"/>
        <w:ind w:left="0"/>
        <w:jc w:val="both"/>
      </w:pPr>
      <w:r>
        <w:rPr>
          <w:rFonts w:ascii="Times New Roman"/>
          <w:b w:val="false"/>
          <w:i w:val="false"/>
          <w:color w:val="000000"/>
          <w:sz w:val="28"/>
        </w:rPr>
        <w:t>
      машинаның құрылысы;</w:t>
      </w:r>
    </w:p>
    <w:bookmarkEnd w:id="2036"/>
    <w:bookmarkStart w:name="z2040" w:id="2037"/>
    <w:p>
      <w:pPr>
        <w:spacing w:after="0"/>
        <w:ind w:left="0"/>
        <w:jc w:val="both"/>
      </w:pPr>
      <w:r>
        <w:rPr>
          <w:rFonts w:ascii="Times New Roman"/>
          <w:b w:val="false"/>
          <w:i w:val="false"/>
          <w:color w:val="000000"/>
          <w:sz w:val="28"/>
        </w:rPr>
        <w:t>
      машинаны басқарудың пневматикалық және автоматикалық жүйесін баптау және реттеу ережесі;</w:t>
      </w:r>
    </w:p>
    <w:bookmarkEnd w:id="2037"/>
    <w:bookmarkStart w:name="z2041" w:id="2038"/>
    <w:p>
      <w:pPr>
        <w:spacing w:after="0"/>
        <w:ind w:left="0"/>
        <w:jc w:val="both"/>
      </w:pPr>
      <w:r>
        <w:rPr>
          <w:rFonts w:ascii="Times New Roman"/>
          <w:b w:val="false"/>
          <w:i w:val="false"/>
          <w:color w:val="000000"/>
          <w:sz w:val="28"/>
        </w:rPr>
        <w:t>
      ағаш массасы өндірісінің технологиялық режимі;</w:t>
      </w:r>
    </w:p>
    <w:bookmarkEnd w:id="2038"/>
    <w:bookmarkStart w:name="z2042" w:id="2039"/>
    <w:p>
      <w:pPr>
        <w:spacing w:after="0"/>
        <w:ind w:left="0"/>
        <w:jc w:val="both"/>
      </w:pPr>
      <w:r>
        <w:rPr>
          <w:rFonts w:ascii="Times New Roman"/>
          <w:b w:val="false"/>
          <w:i w:val="false"/>
          <w:color w:val="000000"/>
          <w:sz w:val="28"/>
        </w:rPr>
        <w:t>
      осы машинада өндірілетін ағаш массасының барлық маркаларының сапалық көрсеткіштері.</w:t>
      </w:r>
    </w:p>
    <w:bookmarkEnd w:id="2039"/>
    <w:bookmarkStart w:name="z2043" w:id="2040"/>
    <w:p>
      <w:pPr>
        <w:spacing w:after="0"/>
        <w:ind w:left="0"/>
        <w:jc w:val="both"/>
      </w:pPr>
      <w:r>
        <w:rPr>
          <w:rFonts w:ascii="Times New Roman"/>
          <w:b w:val="false"/>
          <w:i w:val="false"/>
          <w:color w:val="000000"/>
          <w:sz w:val="28"/>
        </w:rPr>
        <w:t>
      67. Папка жасайтын машинаның машинисі</w:t>
      </w:r>
    </w:p>
    <w:bookmarkEnd w:id="2040"/>
    <w:bookmarkStart w:name="z2044" w:id="2041"/>
    <w:p>
      <w:pPr>
        <w:spacing w:after="0"/>
        <w:ind w:left="0"/>
        <w:jc w:val="both"/>
      </w:pPr>
      <w:r>
        <w:rPr>
          <w:rFonts w:ascii="Times New Roman"/>
          <w:b w:val="false"/>
          <w:i w:val="false"/>
          <w:color w:val="000000"/>
          <w:sz w:val="28"/>
        </w:rPr>
        <w:t>
      Параграф 1. Папка жасайтын машинаның машинисі, 2-разряд</w:t>
      </w:r>
    </w:p>
    <w:bookmarkEnd w:id="2041"/>
    <w:bookmarkStart w:name="z2045" w:id="2042"/>
    <w:p>
      <w:pPr>
        <w:spacing w:after="0"/>
        <w:ind w:left="0"/>
        <w:jc w:val="both"/>
      </w:pPr>
      <w:r>
        <w:rPr>
          <w:rFonts w:ascii="Times New Roman"/>
          <w:b w:val="false"/>
          <w:i w:val="false"/>
          <w:color w:val="000000"/>
          <w:sz w:val="28"/>
        </w:rPr>
        <w:t>
      323. Жұмыс сипаттамасы:</w:t>
      </w:r>
    </w:p>
    <w:bookmarkEnd w:id="2042"/>
    <w:bookmarkStart w:name="z2046" w:id="2043"/>
    <w:p>
      <w:pPr>
        <w:spacing w:after="0"/>
        <w:ind w:left="0"/>
        <w:jc w:val="both"/>
      </w:pPr>
      <w:r>
        <w:rPr>
          <w:rFonts w:ascii="Times New Roman"/>
          <w:b w:val="false"/>
          <w:i w:val="false"/>
          <w:color w:val="000000"/>
          <w:sz w:val="28"/>
        </w:rPr>
        <w:t>
      ағаш массадан, шүберек жартылай массадан және картоннан папка жасайтын машинада біліктілігі анағұрлым жоғары машинистің басшылығымен папка құю процессін жүргізу;</w:t>
      </w:r>
    </w:p>
    <w:bookmarkEnd w:id="2043"/>
    <w:bookmarkStart w:name="z2047" w:id="2044"/>
    <w:p>
      <w:pPr>
        <w:spacing w:after="0"/>
        <w:ind w:left="0"/>
        <w:jc w:val="both"/>
      </w:pPr>
      <w:r>
        <w:rPr>
          <w:rFonts w:ascii="Times New Roman"/>
          <w:b w:val="false"/>
          <w:i w:val="false"/>
          <w:color w:val="000000"/>
          <w:sz w:val="28"/>
        </w:rPr>
        <w:t>
      папка жасайтын машина тобының қалыпты жұмысын қамтамасыз ету;</w:t>
      </w:r>
    </w:p>
    <w:bookmarkEnd w:id="2044"/>
    <w:bookmarkStart w:name="z2048" w:id="2045"/>
    <w:p>
      <w:pPr>
        <w:spacing w:after="0"/>
        <w:ind w:left="0"/>
        <w:jc w:val="both"/>
      </w:pPr>
      <w:r>
        <w:rPr>
          <w:rFonts w:ascii="Times New Roman"/>
          <w:b w:val="false"/>
          <w:i w:val="false"/>
          <w:color w:val="000000"/>
          <w:sz w:val="28"/>
        </w:rPr>
        <w:t>
      араластыру бассейніндегі масса мен судың арақатынасын, жайма қалыңдығының біркелкілігі мен папканың ылғалдығын реттеу;</w:t>
      </w:r>
    </w:p>
    <w:bookmarkEnd w:id="2045"/>
    <w:bookmarkStart w:name="z2049" w:id="2046"/>
    <w:p>
      <w:pPr>
        <w:spacing w:after="0"/>
        <w:ind w:left="0"/>
        <w:jc w:val="both"/>
      </w:pPr>
      <w:r>
        <w:rPr>
          <w:rFonts w:ascii="Times New Roman"/>
          <w:b w:val="false"/>
          <w:i w:val="false"/>
          <w:color w:val="000000"/>
          <w:sz w:val="28"/>
        </w:rPr>
        <w:t>
      машинаның қаптамасын ауыстыру, майлау;</w:t>
      </w:r>
    </w:p>
    <w:bookmarkEnd w:id="2046"/>
    <w:bookmarkStart w:name="z2050" w:id="2047"/>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End w:id="2047"/>
    <w:bookmarkStart w:name="z2051" w:id="2048"/>
    <w:p>
      <w:pPr>
        <w:spacing w:after="0"/>
        <w:ind w:left="0"/>
        <w:jc w:val="both"/>
      </w:pPr>
      <w:r>
        <w:rPr>
          <w:rFonts w:ascii="Times New Roman"/>
          <w:b w:val="false"/>
          <w:i w:val="false"/>
          <w:color w:val="000000"/>
          <w:sz w:val="28"/>
        </w:rPr>
        <w:t>
      324. Білуге тиіс:</w:t>
      </w:r>
    </w:p>
    <w:bookmarkEnd w:id="2048"/>
    <w:bookmarkStart w:name="z2052" w:id="2049"/>
    <w:p>
      <w:pPr>
        <w:spacing w:after="0"/>
        <w:ind w:left="0"/>
        <w:jc w:val="both"/>
      </w:pPr>
      <w:r>
        <w:rPr>
          <w:rFonts w:ascii="Times New Roman"/>
          <w:b w:val="false"/>
          <w:i w:val="false"/>
          <w:color w:val="000000"/>
          <w:sz w:val="28"/>
        </w:rPr>
        <w:t>
      машинаның құрылысы, жұмыс қағидаты;</w:t>
      </w:r>
    </w:p>
    <w:bookmarkEnd w:id="2049"/>
    <w:bookmarkStart w:name="z2053" w:id="2050"/>
    <w:p>
      <w:pPr>
        <w:spacing w:after="0"/>
        <w:ind w:left="0"/>
        <w:jc w:val="both"/>
      </w:pPr>
      <w:r>
        <w:rPr>
          <w:rFonts w:ascii="Times New Roman"/>
          <w:b w:val="false"/>
          <w:i w:val="false"/>
          <w:color w:val="000000"/>
          <w:sz w:val="28"/>
        </w:rPr>
        <w:t>
      папка құюдың технологиялық процессі;</w:t>
      </w:r>
    </w:p>
    <w:bookmarkEnd w:id="2050"/>
    <w:bookmarkStart w:name="z2054" w:id="2051"/>
    <w:p>
      <w:pPr>
        <w:spacing w:after="0"/>
        <w:ind w:left="0"/>
        <w:jc w:val="both"/>
      </w:pPr>
      <w:r>
        <w:rPr>
          <w:rFonts w:ascii="Times New Roman"/>
          <w:b w:val="false"/>
          <w:i w:val="false"/>
          <w:color w:val="000000"/>
          <w:sz w:val="28"/>
        </w:rPr>
        <w:t>
      дайын өнімнің техникалық шарттар мен мемлекеттік стандарт бойынша сапалық көрсеткіштері</w:t>
      </w:r>
    </w:p>
    <w:bookmarkEnd w:id="2051"/>
    <w:bookmarkStart w:name="z2055" w:id="2052"/>
    <w:p>
      <w:pPr>
        <w:spacing w:after="0"/>
        <w:ind w:left="0"/>
        <w:jc w:val="both"/>
      </w:pPr>
      <w:r>
        <w:rPr>
          <w:rFonts w:ascii="Times New Roman"/>
          <w:b w:val="false"/>
          <w:i w:val="false"/>
          <w:color w:val="000000"/>
          <w:sz w:val="28"/>
        </w:rPr>
        <w:t>
      Параграф 2. Папка жасайтын машинаның машинисі, 3-разряд</w:t>
      </w:r>
    </w:p>
    <w:bookmarkEnd w:id="2052"/>
    <w:bookmarkStart w:name="z2056" w:id="2053"/>
    <w:p>
      <w:pPr>
        <w:spacing w:after="0"/>
        <w:ind w:left="0"/>
        <w:jc w:val="both"/>
      </w:pPr>
      <w:r>
        <w:rPr>
          <w:rFonts w:ascii="Times New Roman"/>
          <w:b w:val="false"/>
          <w:i w:val="false"/>
          <w:color w:val="000000"/>
          <w:sz w:val="28"/>
        </w:rPr>
        <w:t>
      325. Жұмыс сипаттамасы:</w:t>
      </w:r>
    </w:p>
    <w:bookmarkEnd w:id="2053"/>
    <w:bookmarkStart w:name="z2057" w:id="2054"/>
    <w:p>
      <w:pPr>
        <w:spacing w:after="0"/>
        <w:ind w:left="0"/>
        <w:jc w:val="both"/>
      </w:pPr>
      <w:r>
        <w:rPr>
          <w:rFonts w:ascii="Times New Roman"/>
          <w:b w:val="false"/>
          <w:i w:val="false"/>
          <w:color w:val="000000"/>
          <w:sz w:val="28"/>
        </w:rPr>
        <w:t>
      картонның массалық түрлерін құю процессін жүргізу;</w:t>
      </w:r>
    </w:p>
    <w:bookmarkEnd w:id="2054"/>
    <w:bookmarkStart w:name="z2058" w:id="2055"/>
    <w:p>
      <w:pPr>
        <w:spacing w:after="0"/>
        <w:ind w:left="0"/>
        <w:jc w:val="both"/>
      </w:pPr>
      <w:r>
        <w:rPr>
          <w:rFonts w:ascii="Times New Roman"/>
          <w:b w:val="false"/>
          <w:i w:val="false"/>
          <w:color w:val="000000"/>
          <w:sz w:val="28"/>
        </w:rPr>
        <w:t>
      папка жасайтын машина тобының қалыпты жұмысын қамтамасыз ету;</w:t>
      </w:r>
    </w:p>
    <w:bookmarkEnd w:id="2055"/>
    <w:bookmarkStart w:name="z2059" w:id="2056"/>
    <w:p>
      <w:pPr>
        <w:spacing w:after="0"/>
        <w:ind w:left="0"/>
        <w:jc w:val="both"/>
      </w:pPr>
      <w:r>
        <w:rPr>
          <w:rFonts w:ascii="Times New Roman"/>
          <w:b w:val="false"/>
          <w:i w:val="false"/>
          <w:color w:val="000000"/>
          <w:sz w:val="28"/>
        </w:rPr>
        <w:t>
      араластыру бассейніндегі масса мен судың арақатынасын, жайма қалыңдығының біркелкілігі мен папканың ылғалдығын реттеу;</w:t>
      </w:r>
    </w:p>
    <w:bookmarkEnd w:id="2056"/>
    <w:bookmarkStart w:name="z2060" w:id="2057"/>
    <w:p>
      <w:pPr>
        <w:spacing w:after="0"/>
        <w:ind w:left="0"/>
        <w:jc w:val="both"/>
      </w:pPr>
      <w:r>
        <w:rPr>
          <w:rFonts w:ascii="Times New Roman"/>
          <w:b w:val="false"/>
          <w:i w:val="false"/>
          <w:color w:val="000000"/>
          <w:sz w:val="28"/>
        </w:rPr>
        <w:t>
      машинаның қаптамасын ауыстыру, майлау;</w:t>
      </w:r>
    </w:p>
    <w:bookmarkEnd w:id="2057"/>
    <w:bookmarkStart w:name="z2061" w:id="2058"/>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End w:id="2058"/>
    <w:bookmarkStart w:name="z2062" w:id="2059"/>
    <w:p>
      <w:pPr>
        <w:spacing w:after="0"/>
        <w:ind w:left="0"/>
        <w:jc w:val="both"/>
      </w:pPr>
      <w:r>
        <w:rPr>
          <w:rFonts w:ascii="Times New Roman"/>
          <w:b w:val="false"/>
          <w:i w:val="false"/>
          <w:color w:val="000000"/>
          <w:sz w:val="28"/>
        </w:rPr>
        <w:t>
      326. Білуге тиіс:</w:t>
      </w:r>
    </w:p>
    <w:bookmarkEnd w:id="2059"/>
    <w:bookmarkStart w:name="z2063" w:id="2060"/>
    <w:p>
      <w:pPr>
        <w:spacing w:after="0"/>
        <w:ind w:left="0"/>
        <w:jc w:val="both"/>
      </w:pPr>
      <w:r>
        <w:rPr>
          <w:rFonts w:ascii="Times New Roman"/>
          <w:b w:val="false"/>
          <w:i w:val="false"/>
          <w:color w:val="000000"/>
          <w:sz w:val="28"/>
        </w:rPr>
        <w:t>
      машинаның құрылысы, жұмыс қағидаты;</w:t>
      </w:r>
    </w:p>
    <w:bookmarkEnd w:id="2060"/>
    <w:bookmarkStart w:name="z2064" w:id="2061"/>
    <w:p>
      <w:pPr>
        <w:spacing w:after="0"/>
        <w:ind w:left="0"/>
        <w:jc w:val="both"/>
      </w:pPr>
      <w:r>
        <w:rPr>
          <w:rFonts w:ascii="Times New Roman"/>
          <w:b w:val="false"/>
          <w:i w:val="false"/>
          <w:color w:val="000000"/>
          <w:sz w:val="28"/>
        </w:rPr>
        <w:t>
      папка құюдың технологиялық процессі;</w:t>
      </w:r>
    </w:p>
    <w:bookmarkEnd w:id="2061"/>
    <w:bookmarkStart w:name="z2065" w:id="2062"/>
    <w:p>
      <w:pPr>
        <w:spacing w:after="0"/>
        <w:ind w:left="0"/>
        <w:jc w:val="both"/>
      </w:pPr>
      <w:r>
        <w:rPr>
          <w:rFonts w:ascii="Times New Roman"/>
          <w:b w:val="false"/>
          <w:i w:val="false"/>
          <w:color w:val="000000"/>
          <w:sz w:val="28"/>
        </w:rPr>
        <w:t>
      дайын өнімнің техникалық шарттар мен мемлекеттік стандарт бойынша сапалық көрсеткіштері.</w:t>
      </w:r>
    </w:p>
    <w:bookmarkEnd w:id="2062"/>
    <w:bookmarkStart w:name="z2066" w:id="2063"/>
    <w:p>
      <w:pPr>
        <w:spacing w:after="0"/>
        <w:ind w:left="0"/>
        <w:jc w:val="both"/>
      </w:pPr>
      <w:r>
        <w:rPr>
          <w:rFonts w:ascii="Times New Roman"/>
          <w:b w:val="false"/>
          <w:i w:val="false"/>
          <w:color w:val="000000"/>
          <w:sz w:val="28"/>
        </w:rPr>
        <w:t>
      Параграф 3. Папка жасайтын машинаның машинисі, 4-разряд</w:t>
      </w:r>
    </w:p>
    <w:bookmarkEnd w:id="2063"/>
    <w:bookmarkStart w:name="z2067" w:id="2064"/>
    <w:p>
      <w:pPr>
        <w:spacing w:after="0"/>
        <w:ind w:left="0"/>
        <w:jc w:val="both"/>
      </w:pPr>
      <w:r>
        <w:rPr>
          <w:rFonts w:ascii="Times New Roman"/>
          <w:b w:val="false"/>
          <w:i w:val="false"/>
          <w:color w:val="000000"/>
          <w:sz w:val="28"/>
        </w:rPr>
        <w:t>
      327. Жұмыс сипаттамасы:</w:t>
      </w:r>
    </w:p>
    <w:bookmarkEnd w:id="2064"/>
    <w:bookmarkStart w:name="z2068" w:id="2065"/>
    <w:p>
      <w:pPr>
        <w:spacing w:after="0"/>
        <w:ind w:left="0"/>
        <w:jc w:val="both"/>
      </w:pPr>
      <w:r>
        <w:rPr>
          <w:rFonts w:ascii="Times New Roman"/>
          <w:b w:val="false"/>
          <w:i w:val="false"/>
          <w:color w:val="000000"/>
          <w:sz w:val="28"/>
        </w:rPr>
        <w:t>
      электр оқшаулау, автомобильдік, матрицалық, құрылыс, контейнерлік, түптеу картонын құю процессін жүргізу;</w:t>
      </w:r>
    </w:p>
    <w:bookmarkEnd w:id="2065"/>
    <w:bookmarkStart w:name="z2069" w:id="2066"/>
    <w:p>
      <w:pPr>
        <w:spacing w:after="0"/>
        <w:ind w:left="0"/>
        <w:jc w:val="both"/>
      </w:pPr>
      <w:r>
        <w:rPr>
          <w:rFonts w:ascii="Times New Roman"/>
          <w:b w:val="false"/>
          <w:i w:val="false"/>
          <w:color w:val="000000"/>
          <w:sz w:val="28"/>
        </w:rPr>
        <w:t>
      папка жасайтын машина тобының қалыпты жұмысын қамтамасыз ету;</w:t>
      </w:r>
    </w:p>
    <w:bookmarkEnd w:id="2066"/>
    <w:bookmarkStart w:name="z2070" w:id="2067"/>
    <w:p>
      <w:pPr>
        <w:spacing w:after="0"/>
        <w:ind w:left="0"/>
        <w:jc w:val="both"/>
      </w:pPr>
      <w:r>
        <w:rPr>
          <w:rFonts w:ascii="Times New Roman"/>
          <w:b w:val="false"/>
          <w:i w:val="false"/>
          <w:color w:val="000000"/>
          <w:sz w:val="28"/>
        </w:rPr>
        <w:t>
      араластыру бассейніндегі масса мен судың арақатынасын, жайма қалыңдығының біркелкілігі мен папканың ылғалдығын реттеу;</w:t>
      </w:r>
    </w:p>
    <w:bookmarkEnd w:id="2067"/>
    <w:bookmarkStart w:name="z2071" w:id="2068"/>
    <w:p>
      <w:pPr>
        <w:spacing w:after="0"/>
        <w:ind w:left="0"/>
        <w:jc w:val="both"/>
      </w:pPr>
      <w:r>
        <w:rPr>
          <w:rFonts w:ascii="Times New Roman"/>
          <w:b w:val="false"/>
          <w:i w:val="false"/>
          <w:color w:val="000000"/>
          <w:sz w:val="28"/>
        </w:rPr>
        <w:t>
      машинаның қаптамасын ауыстыру, майлау;</w:t>
      </w:r>
    </w:p>
    <w:bookmarkEnd w:id="2068"/>
    <w:bookmarkStart w:name="z2072" w:id="2069"/>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End w:id="2069"/>
    <w:bookmarkStart w:name="z2073" w:id="2070"/>
    <w:p>
      <w:pPr>
        <w:spacing w:after="0"/>
        <w:ind w:left="0"/>
        <w:jc w:val="both"/>
      </w:pPr>
      <w:r>
        <w:rPr>
          <w:rFonts w:ascii="Times New Roman"/>
          <w:b w:val="false"/>
          <w:i w:val="false"/>
          <w:color w:val="000000"/>
          <w:sz w:val="28"/>
        </w:rPr>
        <w:t>
      328. Білуге тиіс:</w:t>
      </w:r>
    </w:p>
    <w:bookmarkEnd w:id="2070"/>
    <w:bookmarkStart w:name="z2074" w:id="2071"/>
    <w:p>
      <w:pPr>
        <w:spacing w:after="0"/>
        <w:ind w:left="0"/>
        <w:jc w:val="both"/>
      </w:pPr>
      <w:r>
        <w:rPr>
          <w:rFonts w:ascii="Times New Roman"/>
          <w:b w:val="false"/>
          <w:i w:val="false"/>
          <w:color w:val="000000"/>
          <w:sz w:val="28"/>
        </w:rPr>
        <w:t>
      машинаның құрылысы, жұмыс қағидаты;</w:t>
      </w:r>
    </w:p>
    <w:bookmarkEnd w:id="2071"/>
    <w:bookmarkStart w:name="z2075" w:id="2072"/>
    <w:p>
      <w:pPr>
        <w:spacing w:after="0"/>
        <w:ind w:left="0"/>
        <w:jc w:val="both"/>
      </w:pPr>
      <w:r>
        <w:rPr>
          <w:rFonts w:ascii="Times New Roman"/>
          <w:b w:val="false"/>
          <w:i w:val="false"/>
          <w:color w:val="000000"/>
          <w:sz w:val="28"/>
        </w:rPr>
        <w:t>
      папка құюдың технологиялық процессі;</w:t>
      </w:r>
    </w:p>
    <w:bookmarkEnd w:id="2072"/>
    <w:bookmarkStart w:name="z2076" w:id="2073"/>
    <w:p>
      <w:pPr>
        <w:spacing w:after="0"/>
        <w:ind w:left="0"/>
        <w:jc w:val="both"/>
      </w:pPr>
      <w:r>
        <w:rPr>
          <w:rFonts w:ascii="Times New Roman"/>
          <w:b w:val="false"/>
          <w:i w:val="false"/>
          <w:color w:val="000000"/>
          <w:sz w:val="28"/>
        </w:rPr>
        <w:t>
      дайын өнімнің техникалық шарттар мен мемлекеттік стандарт бойынша сапалық көрсеткіштері.</w:t>
      </w:r>
    </w:p>
    <w:bookmarkEnd w:id="2073"/>
    <w:bookmarkStart w:name="z2077" w:id="2074"/>
    <w:p>
      <w:pPr>
        <w:spacing w:after="0"/>
        <w:ind w:left="0"/>
        <w:jc w:val="both"/>
      </w:pPr>
      <w:r>
        <w:rPr>
          <w:rFonts w:ascii="Times New Roman"/>
          <w:b w:val="false"/>
          <w:i w:val="false"/>
          <w:color w:val="000000"/>
          <w:sz w:val="28"/>
        </w:rPr>
        <w:t>
      68. Пергаменттік машинаның машинисі</w:t>
      </w:r>
    </w:p>
    <w:bookmarkEnd w:id="2074"/>
    <w:bookmarkStart w:name="z2078" w:id="2075"/>
    <w:p>
      <w:pPr>
        <w:spacing w:after="0"/>
        <w:ind w:left="0"/>
        <w:jc w:val="both"/>
      </w:pPr>
      <w:r>
        <w:rPr>
          <w:rFonts w:ascii="Times New Roman"/>
          <w:b w:val="false"/>
          <w:i w:val="false"/>
          <w:color w:val="000000"/>
          <w:sz w:val="28"/>
        </w:rPr>
        <w:t>
      Параграф 1. Пергаменттік машинаның машинисі, 3-разряд</w:t>
      </w:r>
    </w:p>
    <w:bookmarkEnd w:id="2075"/>
    <w:bookmarkStart w:name="z2079" w:id="2076"/>
    <w:p>
      <w:pPr>
        <w:spacing w:after="0"/>
        <w:ind w:left="0"/>
        <w:jc w:val="both"/>
      </w:pPr>
      <w:r>
        <w:rPr>
          <w:rFonts w:ascii="Times New Roman"/>
          <w:b w:val="false"/>
          <w:i w:val="false"/>
          <w:color w:val="000000"/>
          <w:sz w:val="28"/>
        </w:rPr>
        <w:t>
      329. Жұмыс сипаттамасы:</w:t>
      </w:r>
    </w:p>
    <w:bookmarkEnd w:id="2076"/>
    <w:bookmarkStart w:name="z2080" w:id="2077"/>
    <w:p>
      <w:pPr>
        <w:spacing w:after="0"/>
        <w:ind w:left="0"/>
        <w:jc w:val="both"/>
      </w:pPr>
      <w:r>
        <w:rPr>
          <w:rFonts w:ascii="Times New Roman"/>
          <w:b w:val="false"/>
          <w:i w:val="false"/>
          <w:color w:val="000000"/>
          <w:sz w:val="28"/>
        </w:rPr>
        <w:t>
      біліктілігі анағұрлым жоғары машинистің басшылығымен қағазды пергаменттеу процессін жүргізу;</w:t>
      </w:r>
    </w:p>
    <w:bookmarkEnd w:id="2077"/>
    <w:bookmarkStart w:name="z2081" w:id="2078"/>
    <w:p>
      <w:pPr>
        <w:spacing w:after="0"/>
        <w:ind w:left="0"/>
        <w:jc w:val="both"/>
      </w:pPr>
      <w:r>
        <w:rPr>
          <w:rFonts w:ascii="Times New Roman"/>
          <w:b w:val="false"/>
          <w:i w:val="false"/>
          <w:color w:val="000000"/>
          <w:sz w:val="28"/>
        </w:rPr>
        <w:t>
      күкірт қышқылын технологиялық режимге сәйкес дайындау;</w:t>
      </w:r>
    </w:p>
    <w:bookmarkEnd w:id="2078"/>
    <w:bookmarkStart w:name="z2082" w:id="2079"/>
    <w:p>
      <w:pPr>
        <w:spacing w:after="0"/>
        <w:ind w:left="0"/>
        <w:jc w:val="both"/>
      </w:pPr>
      <w:r>
        <w:rPr>
          <w:rFonts w:ascii="Times New Roman"/>
          <w:b w:val="false"/>
          <w:i w:val="false"/>
          <w:color w:val="000000"/>
          <w:sz w:val="28"/>
        </w:rPr>
        <w:t>
      қағаз жаймасын жазғаннан бастап кептіру камерасына дейін толтыруға қатысу;</w:t>
      </w:r>
    </w:p>
    <w:bookmarkEnd w:id="2079"/>
    <w:bookmarkStart w:name="z2083" w:id="2080"/>
    <w:p>
      <w:pPr>
        <w:spacing w:after="0"/>
        <w:ind w:left="0"/>
        <w:jc w:val="both"/>
      </w:pPr>
      <w:r>
        <w:rPr>
          <w:rFonts w:ascii="Times New Roman"/>
          <w:b w:val="false"/>
          <w:i w:val="false"/>
          <w:color w:val="000000"/>
          <w:sz w:val="28"/>
        </w:rPr>
        <w:t>
      нашар қышқылды айдау;</w:t>
      </w:r>
    </w:p>
    <w:bookmarkEnd w:id="2080"/>
    <w:bookmarkStart w:name="z2084" w:id="2081"/>
    <w:p>
      <w:pPr>
        <w:spacing w:after="0"/>
        <w:ind w:left="0"/>
        <w:jc w:val="both"/>
      </w:pPr>
      <w:r>
        <w:rPr>
          <w:rFonts w:ascii="Times New Roman"/>
          <w:b w:val="false"/>
          <w:i w:val="false"/>
          <w:color w:val="000000"/>
          <w:sz w:val="28"/>
        </w:rPr>
        <w:t>
      бүріккіш пен коммуникацияның қалыпты жұмысын бақылау;</w:t>
      </w:r>
    </w:p>
    <w:bookmarkEnd w:id="2081"/>
    <w:bookmarkStart w:name="z2085" w:id="2082"/>
    <w:p>
      <w:pPr>
        <w:spacing w:after="0"/>
        <w:ind w:left="0"/>
        <w:jc w:val="both"/>
      </w:pPr>
      <w:r>
        <w:rPr>
          <w:rFonts w:ascii="Times New Roman"/>
          <w:b w:val="false"/>
          <w:i w:val="false"/>
          <w:color w:val="000000"/>
          <w:sz w:val="28"/>
        </w:rPr>
        <w:t>
      сода ерітіндісін дайындау және оны астауға жіберу;</w:t>
      </w:r>
    </w:p>
    <w:bookmarkEnd w:id="2082"/>
    <w:bookmarkStart w:name="z2086" w:id="2083"/>
    <w:p>
      <w:pPr>
        <w:spacing w:after="0"/>
        <w:ind w:left="0"/>
        <w:jc w:val="both"/>
      </w:pPr>
      <w:r>
        <w:rPr>
          <w:rFonts w:ascii="Times New Roman"/>
          <w:b w:val="false"/>
          <w:i w:val="false"/>
          <w:color w:val="000000"/>
          <w:sz w:val="28"/>
        </w:rPr>
        <w:t>
      жабдықты тазалау.</w:t>
      </w:r>
    </w:p>
    <w:bookmarkEnd w:id="2083"/>
    <w:bookmarkStart w:name="z2087" w:id="2084"/>
    <w:p>
      <w:pPr>
        <w:spacing w:after="0"/>
        <w:ind w:left="0"/>
        <w:jc w:val="both"/>
      </w:pPr>
      <w:r>
        <w:rPr>
          <w:rFonts w:ascii="Times New Roman"/>
          <w:b w:val="false"/>
          <w:i w:val="false"/>
          <w:color w:val="000000"/>
          <w:sz w:val="28"/>
        </w:rPr>
        <w:t>
      330. Білуге тиіс:</w:t>
      </w:r>
    </w:p>
    <w:bookmarkEnd w:id="2084"/>
    <w:bookmarkStart w:name="z2088" w:id="2085"/>
    <w:p>
      <w:pPr>
        <w:spacing w:after="0"/>
        <w:ind w:left="0"/>
        <w:jc w:val="both"/>
      </w:pPr>
      <w:r>
        <w:rPr>
          <w:rFonts w:ascii="Times New Roman"/>
          <w:b w:val="false"/>
          <w:i w:val="false"/>
          <w:color w:val="000000"/>
          <w:sz w:val="28"/>
        </w:rPr>
        <w:t>
      қызмет көрсетілетін жабдықтың құрылысы мен жұмыс қағидаты;</w:t>
      </w:r>
    </w:p>
    <w:bookmarkEnd w:id="2085"/>
    <w:bookmarkStart w:name="z2089" w:id="2086"/>
    <w:p>
      <w:pPr>
        <w:spacing w:after="0"/>
        <w:ind w:left="0"/>
        <w:jc w:val="both"/>
      </w:pPr>
      <w:r>
        <w:rPr>
          <w:rFonts w:ascii="Times New Roman"/>
          <w:b w:val="false"/>
          <w:i w:val="false"/>
          <w:color w:val="000000"/>
          <w:sz w:val="28"/>
        </w:rPr>
        <w:t>
      қышқыл мен соданы дайындау тәсілдері;</w:t>
      </w:r>
    </w:p>
    <w:bookmarkEnd w:id="2086"/>
    <w:bookmarkStart w:name="z2090" w:id="2087"/>
    <w:p>
      <w:pPr>
        <w:spacing w:after="0"/>
        <w:ind w:left="0"/>
        <w:jc w:val="both"/>
      </w:pPr>
      <w:r>
        <w:rPr>
          <w:rFonts w:ascii="Times New Roman"/>
          <w:b w:val="false"/>
          <w:i w:val="false"/>
          <w:color w:val="000000"/>
          <w:sz w:val="28"/>
        </w:rPr>
        <w:t>
      химикаттарды жұмсаудың шекті нормасы;</w:t>
      </w:r>
    </w:p>
    <w:bookmarkEnd w:id="2087"/>
    <w:bookmarkStart w:name="z2091" w:id="2088"/>
    <w:p>
      <w:pPr>
        <w:spacing w:after="0"/>
        <w:ind w:left="0"/>
        <w:jc w:val="both"/>
      </w:pPr>
      <w:r>
        <w:rPr>
          <w:rFonts w:ascii="Times New Roman"/>
          <w:b w:val="false"/>
          <w:i w:val="false"/>
          <w:color w:val="000000"/>
          <w:sz w:val="28"/>
        </w:rPr>
        <w:t>
      айдалатын нашар қышқылдың технологиялық режимі;</w:t>
      </w:r>
    </w:p>
    <w:bookmarkEnd w:id="2088"/>
    <w:bookmarkStart w:name="z2092" w:id="2089"/>
    <w:p>
      <w:pPr>
        <w:spacing w:after="0"/>
        <w:ind w:left="0"/>
        <w:jc w:val="both"/>
      </w:pPr>
      <w:r>
        <w:rPr>
          <w:rFonts w:ascii="Times New Roman"/>
          <w:b w:val="false"/>
          <w:i w:val="false"/>
          <w:color w:val="000000"/>
          <w:sz w:val="28"/>
        </w:rPr>
        <w:t>
      ағынды сулардың құрамындағы күкірт қышқылы;</w:t>
      </w:r>
    </w:p>
    <w:bookmarkEnd w:id="2089"/>
    <w:bookmarkStart w:name="z2093" w:id="2090"/>
    <w:p>
      <w:pPr>
        <w:spacing w:after="0"/>
        <w:ind w:left="0"/>
        <w:jc w:val="both"/>
      </w:pPr>
      <w:r>
        <w:rPr>
          <w:rFonts w:ascii="Times New Roman"/>
          <w:b w:val="false"/>
          <w:i w:val="false"/>
          <w:color w:val="000000"/>
          <w:sz w:val="28"/>
        </w:rPr>
        <w:t>
      тығын арматурасының су құбырларында, қышқыл құбырларында орналасуы;</w:t>
      </w:r>
    </w:p>
    <w:bookmarkEnd w:id="2090"/>
    <w:bookmarkStart w:name="z2094" w:id="2091"/>
    <w:p>
      <w:pPr>
        <w:spacing w:after="0"/>
        <w:ind w:left="0"/>
        <w:jc w:val="both"/>
      </w:pPr>
      <w:r>
        <w:rPr>
          <w:rFonts w:ascii="Times New Roman"/>
          <w:b w:val="false"/>
          <w:i w:val="false"/>
          <w:color w:val="000000"/>
          <w:sz w:val="28"/>
        </w:rPr>
        <w:t>
      қышқылдың, сода ерітіндісінің, пергаменттің сапасын анықтау әдістері.</w:t>
      </w:r>
    </w:p>
    <w:bookmarkEnd w:id="2091"/>
    <w:bookmarkStart w:name="z2095" w:id="2092"/>
    <w:p>
      <w:pPr>
        <w:spacing w:after="0"/>
        <w:ind w:left="0"/>
        <w:jc w:val="both"/>
      </w:pPr>
      <w:r>
        <w:rPr>
          <w:rFonts w:ascii="Times New Roman"/>
          <w:b w:val="false"/>
          <w:i w:val="false"/>
          <w:color w:val="000000"/>
          <w:sz w:val="28"/>
        </w:rPr>
        <w:t>
      Параграф 2. Пергаменттік машинаның машинисі, 4-разряд</w:t>
      </w:r>
    </w:p>
    <w:bookmarkEnd w:id="2092"/>
    <w:bookmarkStart w:name="z2096" w:id="2093"/>
    <w:p>
      <w:pPr>
        <w:spacing w:after="0"/>
        <w:ind w:left="0"/>
        <w:jc w:val="both"/>
      </w:pPr>
      <w:r>
        <w:rPr>
          <w:rFonts w:ascii="Times New Roman"/>
          <w:b w:val="false"/>
          <w:i w:val="false"/>
          <w:color w:val="000000"/>
          <w:sz w:val="28"/>
        </w:rPr>
        <w:t>
      331. Жұмыс сипаттамасы:</w:t>
      </w:r>
    </w:p>
    <w:bookmarkEnd w:id="2093"/>
    <w:bookmarkStart w:name="z2097" w:id="2094"/>
    <w:p>
      <w:pPr>
        <w:spacing w:after="0"/>
        <w:ind w:left="0"/>
        <w:jc w:val="both"/>
      </w:pPr>
      <w:r>
        <w:rPr>
          <w:rFonts w:ascii="Times New Roman"/>
          <w:b w:val="false"/>
          <w:i w:val="false"/>
          <w:color w:val="000000"/>
          <w:sz w:val="28"/>
        </w:rPr>
        <w:t>
      жылдамдығы 80 м/мин. дейінгі машинада және арнайы пергаменттеу қағазында пергаменттеу процессін жүргізу;</w:t>
      </w:r>
    </w:p>
    <w:bookmarkEnd w:id="2094"/>
    <w:bookmarkStart w:name="z2098" w:id="2095"/>
    <w:p>
      <w:pPr>
        <w:spacing w:after="0"/>
        <w:ind w:left="0"/>
        <w:jc w:val="both"/>
      </w:pPr>
      <w:r>
        <w:rPr>
          <w:rFonts w:ascii="Times New Roman"/>
          <w:b w:val="false"/>
          <w:i w:val="false"/>
          <w:color w:val="000000"/>
          <w:sz w:val="28"/>
        </w:rPr>
        <w:t>
      жайманы преске салу;</w:t>
      </w:r>
    </w:p>
    <w:bookmarkEnd w:id="2095"/>
    <w:bookmarkStart w:name="z2099" w:id="2096"/>
    <w:p>
      <w:pPr>
        <w:spacing w:after="0"/>
        <w:ind w:left="0"/>
        <w:jc w:val="both"/>
      </w:pPr>
      <w:r>
        <w:rPr>
          <w:rFonts w:ascii="Times New Roman"/>
          <w:b w:val="false"/>
          <w:i w:val="false"/>
          <w:color w:val="000000"/>
          <w:sz w:val="28"/>
        </w:rPr>
        <w:t>
      технологиялық режимге сәйкес престің қысымын реттеу;</w:t>
      </w:r>
    </w:p>
    <w:bookmarkEnd w:id="2096"/>
    <w:bookmarkStart w:name="z2100" w:id="2097"/>
    <w:p>
      <w:pPr>
        <w:spacing w:after="0"/>
        <w:ind w:left="0"/>
        <w:jc w:val="both"/>
      </w:pPr>
      <w:r>
        <w:rPr>
          <w:rFonts w:ascii="Times New Roman"/>
          <w:b w:val="false"/>
          <w:i w:val="false"/>
          <w:color w:val="000000"/>
          <w:sz w:val="28"/>
        </w:rPr>
        <w:t>
      жабдықтың жұмысын бақылау;</w:t>
      </w:r>
    </w:p>
    <w:bookmarkEnd w:id="2097"/>
    <w:bookmarkStart w:name="z2101" w:id="2098"/>
    <w:p>
      <w:pPr>
        <w:spacing w:after="0"/>
        <w:ind w:left="0"/>
        <w:jc w:val="both"/>
      </w:pPr>
      <w:r>
        <w:rPr>
          <w:rFonts w:ascii="Times New Roman"/>
          <w:b w:val="false"/>
          <w:i w:val="false"/>
          <w:color w:val="000000"/>
          <w:sz w:val="28"/>
        </w:rPr>
        <w:t>
      қағаз жайманың кесілуін тоқтату;</w:t>
      </w:r>
    </w:p>
    <w:bookmarkEnd w:id="2098"/>
    <w:bookmarkStart w:name="z2102" w:id="2099"/>
    <w:p>
      <w:pPr>
        <w:spacing w:after="0"/>
        <w:ind w:left="0"/>
        <w:jc w:val="both"/>
      </w:pPr>
      <w:r>
        <w:rPr>
          <w:rFonts w:ascii="Times New Roman"/>
          <w:b w:val="false"/>
          <w:i w:val="false"/>
          <w:color w:val="000000"/>
          <w:sz w:val="28"/>
        </w:rPr>
        <w:t>
      машинаның қаптамасын ауыстыруға қатысу;</w:t>
      </w:r>
    </w:p>
    <w:bookmarkEnd w:id="2099"/>
    <w:bookmarkStart w:name="z2103" w:id="2100"/>
    <w:p>
      <w:pPr>
        <w:spacing w:after="0"/>
        <w:ind w:left="0"/>
        <w:jc w:val="both"/>
      </w:pPr>
      <w:r>
        <w:rPr>
          <w:rFonts w:ascii="Times New Roman"/>
          <w:b w:val="false"/>
          <w:i w:val="false"/>
          <w:color w:val="000000"/>
          <w:sz w:val="28"/>
        </w:rPr>
        <w:t>
      бригаданың жұмысына басшылықты жүзеге асыру;</w:t>
      </w:r>
    </w:p>
    <w:bookmarkEnd w:id="2100"/>
    <w:bookmarkStart w:name="z2104" w:id="2101"/>
    <w:p>
      <w:pPr>
        <w:spacing w:after="0"/>
        <w:ind w:left="0"/>
        <w:jc w:val="both"/>
      </w:pPr>
      <w:r>
        <w:rPr>
          <w:rFonts w:ascii="Times New Roman"/>
          <w:b w:val="false"/>
          <w:i w:val="false"/>
          <w:color w:val="000000"/>
          <w:sz w:val="28"/>
        </w:rPr>
        <w:t>
      жабдықты іске қосу және тоқтату.</w:t>
      </w:r>
    </w:p>
    <w:bookmarkEnd w:id="2101"/>
    <w:bookmarkStart w:name="z2105" w:id="2102"/>
    <w:p>
      <w:pPr>
        <w:spacing w:after="0"/>
        <w:ind w:left="0"/>
        <w:jc w:val="both"/>
      </w:pPr>
      <w:r>
        <w:rPr>
          <w:rFonts w:ascii="Times New Roman"/>
          <w:b w:val="false"/>
          <w:i w:val="false"/>
          <w:color w:val="000000"/>
          <w:sz w:val="28"/>
        </w:rPr>
        <w:t>
      332. Білуге тиіс:</w:t>
      </w:r>
    </w:p>
    <w:bookmarkEnd w:id="2102"/>
    <w:bookmarkStart w:name="z2106" w:id="2103"/>
    <w:p>
      <w:pPr>
        <w:spacing w:after="0"/>
        <w:ind w:left="0"/>
        <w:jc w:val="both"/>
      </w:pPr>
      <w:r>
        <w:rPr>
          <w:rFonts w:ascii="Times New Roman"/>
          <w:b w:val="false"/>
          <w:i w:val="false"/>
          <w:color w:val="000000"/>
          <w:sz w:val="28"/>
        </w:rPr>
        <w:t>
      жабдықтың, бақылау-өлшеу және реттеу аппаратурасының құрылысы және жұмыс қағидаты;</w:t>
      </w:r>
    </w:p>
    <w:bookmarkEnd w:id="2103"/>
    <w:bookmarkStart w:name="z2107" w:id="2104"/>
    <w:p>
      <w:pPr>
        <w:spacing w:after="0"/>
        <w:ind w:left="0"/>
        <w:jc w:val="both"/>
      </w:pPr>
      <w:r>
        <w:rPr>
          <w:rFonts w:ascii="Times New Roman"/>
          <w:b w:val="false"/>
          <w:i w:val="false"/>
          <w:color w:val="000000"/>
          <w:sz w:val="28"/>
        </w:rPr>
        <w:t>
      қағазды пергаменттеу тәсілдері;</w:t>
      </w:r>
    </w:p>
    <w:bookmarkEnd w:id="2104"/>
    <w:bookmarkStart w:name="z2108" w:id="2105"/>
    <w:p>
      <w:pPr>
        <w:spacing w:after="0"/>
        <w:ind w:left="0"/>
        <w:jc w:val="both"/>
      </w:pPr>
      <w:r>
        <w:rPr>
          <w:rFonts w:ascii="Times New Roman"/>
          <w:b w:val="false"/>
          <w:i w:val="false"/>
          <w:color w:val="000000"/>
          <w:sz w:val="28"/>
        </w:rPr>
        <w:t>
      шикізатты, жартылай дайын өнімдер мен химикатты жұмсаудың шекті нормасы; шығарылатын пергаменттің мемлекеттік стандарты.</w:t>
      </w:r>
    </w:p>
    <w:bookmarkEnd w:id="2105"/>
    <w:bookmarkStart w:name="z2109" w:id="2106"/>
    <w:p>
      <w:pPr>
        <w:spacing w:after="0"/>
        <w:ind w:left="0"/>
        <w:jc w:val="both"/>
      </w:pPr>
      <w:r>
        <w:rPr>
          <w:rFonts w:ascii="Times New Roman"/>
          <w:b w:val="false"/>
          <w:i w:val="false"/>
          <w:color w:val="000000"/>
          <w:sz w:val="28"/>
        </w:rPr>
        <w:t>
      Жылдамдығы 80 м/мин. астам пергаменттеу машинасына қызмет көрсеткен кезде бір разрядқа жоғары тарификацияланады.</w:t>
      </w:r>
    </w:p>
    <w:bookmarkEnd w:id="2106"/>
    <w:bookmarkStart w:name="z2110" w:id="2107"/>
    <w:p>
      <w:pPr>
        <w:spacing w:after="0"/>
        <w:ind w:left="0"/>
        <w:jc w:val="both"/>
      </w:pPr>
      <w:r>
        <w:rPr>
          <w:rFonts w:ascii="Times New Roman"/>
          <w:b w:val="false"/>
          <w:i w:val="false"/>
          <w:color w:val="000000"/>
          <w:sz w:val="28"/>
        </w:rPr>
        <w:t>
      333. Орта кәсіптік білім талап етіледі.</w:t>
      </w:r>
    </w:p>
    <w:bookmarkEnd w:id="2107"/>
    <w:bookmarkStart w:name="z2111" w:id="2108"/>
    <w:p>
      <w:pPr>
        <w:spacing w:after="0"/>
        <w:ind w:left="0"/>
        <w:jc w:val="both"/>
      </w:pPr>
      <w:r>
        <w:rPr>
          <w:rFonts w:ascii="Times New Roman"/>
          <w:b w:val="false"/>
          <w:i w:val="false"/>
          <w:color w:val="000000"/>
          <w:sz w:val="28"/>
        </w:rPr>
        <w:t>
      69. Басу-ою агрегатының машинисі</w:t>
      </w:r>
    </w:p>
    <w:bookmarkEnd w:id="2108"/>
    <w:bookmarkStart w:name="z2112" w:id="2109"/>
    <w:p>
      <w:pPr>
        <w:spacing w:after="0"/>
        <w:ind w:left="0"/>
        <w:jc w:val="both"/>
      </w:pPr>
      <w:r>
        <w:rPr>
          <w:rFonts w:ascii="Times New Roman"/>
          <w:b w:val="false"/>
          <w:i w:val="false"/>
          <w:color w:val="000000"/>
          <w:sz w:val="28"/>
        </w:rPr>
        <w:t>
      Параграф 1. Басу-ою агрегатының машинисі, 3-разряд</w:t>
      </w:r>
    </w:p>
    <w:bookmarkEnd w:id="2109"/>
    <w:bookmarkStart w:name="z2113" w:id="2110"/>
    <w:p>
      <w:pPr>
        <w:spacing w:after="0"/>
        <w:ind w:left="0"/>
        <w:jc w:val="both"/>
      </w:pPr>
      <w:r>
        <w:rPr>
          <w:rFonts w:ascii="Times New Roman"/>
          <w:b w:val="false"/>
          <w:i w:val="false"/>
          <w:color w:val="000000"/>
          <w:sz w:val="28"/>
        </w:rPr>
        <w:t>
      334. Жұмыс сипаттамасы:</w:t>
      </w:r>
    </w:p>
    <w:bookmarkEnd w:id="2110"/>
    <w:bookmarkStart w:name="z2114" w:id="2111"/>
    <w:p>
      <w:pPr>
        <w:spacing w:after="0"/>
        <w:ind w:left="0"/>
        <w:jc w:val="both"/>
      </w:pPr>
      <w:r>
        <w:rPr>
          <w:rFonts w:ascii="Times New Roman"/>
          <w:b w:val="false"/>
          <w:i w:val="false"/>
          <w:color w:val="000000"/>
          <w:sz w:val="28"/>
        </w:rPr>
        <w:t>
      біліктілігі анағұрлым жоғары машинистің басшылығымен бүрілген картоннан жасалған жәшіктерге арналған дайындамалар мен бөлшектерге жазу және ою;</w:t>
      </w:r>
    </w:p>
    <w:bookmarkEnd w:id="2111"/>
    <w:bookmarkStart w:name="z2115" w:id="2112"/>
    <w:p>
      <w:pPr>
        <w:spacing w:after="0"/>
        <w:ind w:left="0"/>
        <w:jc w:val="both"/>
      </w:pPr>
      <w:r>
        <w:rPr>
          <w:rFonts w:ascii="Times New Roman"/>
          <w:b w:val="false"/>
          <w:i w:val="false"/>
          <w:color w:val="000000"/>
          <w:sz w:val="28"/>
        </w:rPr>
        <w:t>
      бүрмеленген жәшіктердің дайындамаларында клапан оюға арналған пышақ орнату;</w:t>
      </w:r>
    </w:p>
    <w:bookmarkEnd w:id="2112"/>
    <w:bookmarkStart w:name="z2116" w:id="2113"/>
    <w:p>
      <w:pPr>
        <w:spacing w:after="0"/>
        <w:ind w:left="0"/>
        <w:jc w:val="both"/>
      </w:pPr>
      <w:r>
        <w:rPr>
          <w:rFonts w:ascii="Times New Roman"/>
          <w:b w:val="false"/>
          <w:i w:val="false"/>
          <w:color w:val="000000"/>
          <w:sz w:val="28"/>
        </w:rPr>
        <w:t>
      оюдың дұрыстығын, өлшемін бақылау;</w:t>
      </w:r>
    </w:p>
    <w:bookmarkEnd w:id="2113"/>
    <w:bookmarkStart w:name="z2117" w:id="2114"/>
    <w:p>
      <w:pPr>
        <w:spacing w:after="0"/>
        <w:ind w:left="0"/>
        <w:jc w:val="both"/>
      </w:pPr>
      <w:r>
        <w:rPr>
          <w:rFonts w:ascii="Times New Roman"/>
          <w:b w:val="false"/>
          <w:i w:val="false"/>
          <w:color w:val="000000"/>
          <w:sz w:val="28"/>
        </w:rPr>
        <w:t>
      оюдың шектерін реттеу;</w:t>
      </w:r>
    </w:p>
    <w:bookmarkEnd w:id="2114"/>
    <w:bookmarkStart w:name="z2118" w:id="2115"/>
    <w:p>
      <w:pPr>
        <w:spacing w:after="0"/>
        <w:ind w:left="0"/>
        <w:jc w:val="both"/>
      </w:pPr>
      <w:r>
        <w:rPr>
          <w:rFonts w:ascii="Times New Roman"/>
          <w:b w:val="false"/>
          <w:i w:val="false"/>
          <w:color w:val="000000"/>
          <w:sz w:val="28"/>
        </w:rPr>
        <w:t>
      дайындаманың басқа көлеміне ауысқан кезде пышақ механизмін қайта баптауға және реттеуге қатысу;</w:t>
      </w:r>
    </w:p>
    <w:bookmarkEnd w:id="2115"/>
    <w:bookmarkStart w:name="z2119" w:id="2116"/>
    <w:p>
      <w:pPr>
        <w:spacing w:after="0"/>
        <w:ind w:left="0"/>
        <w:jc w:val="both"/>
      </w:pPr>
      <w:r>
        <w:rPr>
          <w:rFonts w:ascii="Times New Roman"/>
          <w:b w:val="false"/>
          <w:i w:val="false"/>
          <w:color w:val="000000"/>
          <w:sz w:val="28"/>
        </w:rPr>
        <w:t>
      бүгу машинасы болған жағдайда - жәшік дайындамаларын бүгу машинасына жеткізетін таратқыштың жұмысын және олардың бүгілу дұрыстығын бақылау;</w:t>
      </w:r>
    </w:p>
    <w:bookmarkEnd w:id="2116"/>
    <w:bookmarkStart w:name="z2120" w:id="2117"/>
    <w:p>
      <w:pPr>
        <w:spacing w:after="0"/>
        <w:ind w:left="0"/>
        <w:jc w:val="both"/>
      </w:pPr>
      <w:r>
        <w:rPr>
          <w:rFonts w:ascii="Times New Roman"/>
          <w:b w:val="false"/>
          <w:i w:val="false"/>
          <w:color w:val="000000"/>
          <w:sz w:val="28"/>
        </w:rPr>
        <w:t>
      дайындамалары бар стеллажды машинаға жеткізу;</w:t>
      </w:r>
    </w:p>
    <w:bookmarkEnd w:id="2117"/>
    <w:bookmarkStart w:name="z2121" w:id="2118"/>
    <w:p>
      <w:pPr>
        <w:spacing w:after="0"/>
        <w:ind w:left="0"/>
        <w:jc w:val="both"/>
      </w:pPr>
      <w:r>
        <w:rPr>
          <w:rFonts w:ascii="Times New Roman"/>
          <w:b w:val="false"/>
          <w:i w:val="false"/>
          <w:color w:val="000000"/>
          <w:sz w:val="28"/>
        </w:rPr>
        <w:t>
      дайындамалардың стандарт емес пішімін жарамсыз деп тану;</w:t>
      </w:r>
    </w:p>
    <w:bookmarkEnd w:id="2118"/>
    <w:bookmarkStart w:name="z2122" w:id="2119"/>
    <w:p>
      <w:pPr>
        <w:spacing w:after="0"/>
        <w:ind w:left="0"/>
        <w:jc w:val="both"/>
      </w:pPr>
      <w:r>
        <w:rPr>
          <w:rFonts w:ascii="Times New Roman"/>
          <w:b w:val="false"/>
          <w:i w:val="false"/>
          <w:color w:val="000000"/>
          <w:sz w:val="28"/>
        </w:rPr>
        <w:t>
      машинаның астынан үнемі қиындыларды іріктеу.</w:t>
      </w:r>
    </w:p>
    <w:bookmarkEnd w:id="2119"/>
    <w:bookmarkStart w:name="z2123" w:id="2120"/>
    <w:p>
      <w:pPr>
        <w:spacing w:after="0"/>
        <w:ind w:left="0"/>
        <w:jc w:val="both"/>
      </w:pPr>
      <w:r>
        <w:rPr>
          <w:rFonts w:ascii="Times New Roman"/>
          <w:b w:val="false"/>
          <w:i w:val="false"/>
          <w:color w:val="000000"/>
          <w:sz w:val="28"/>
        </w:rPr>
        <w:t>
      335. Білуге тиіс:</w:t>
      </w:r>
    </w:p>
    <w:bookmarkEnd w:id="2120"/>
    <w:bookmarkStart w:name="z2124" w:id="2121"/>
    <w:p>
      <w:pPr>
        <w:spacing w:after="0"/>
        <w:ind w:left="0"/>
        <w:jc w:val="both"/>
      </w:pPr>
      <w:r>
        <w:rPr>
          <w:rFonts w:ascii="Times New Roman"/>
          <w:b w:val="false"/>
          <w:i w:val="false"/>
          <w:color w:val="000000"/>
          <w:sz w:val="28"/>
        </w:rPr>
        <w:t>
      басу-ою агрегатының негізгі тораптары мен бүктеу машинасының құрылысы және олардың өзара әрекеттесуі;</w:t>
      </w:r>
    </w:p>
    <w:bookmarkEnd w:id="2121"/>
    <w:bookmarkStart w:name="z2125" w:id="2122"/>
    <w:p>
      <w:pPr>
        <w:spacing w:after="0"/>
        <w:ind w:left="0"/>
        <w:jc w:val="both"/>
      </w:pPr>
      <w:r>
        <w:rPr>
          <w:rFonts w:ascii="Times New Roman"/>
          <w:b w:val="false"/>
          <w:i w:val="false"/>
          <w:color w:val="000000"/>
          <w:sz w:val="28"/>
        </w:rPr>
        <w:t>
      жеткізу механизмін, бағыттаушы бүгу машинасын және шахтаны дайындаманың түрі мен жәшіктің мөлшеріне байланысты орнату және реттеу ережесі.</w:t>
      </w:r>
    </w:p>
    <w:bookmarkEnd w:id="2122"/>
    <w:bookmarkStart w:name="z2126" w:id="2123"/>
    <w:p>
      <w:pPr>
        <w:spacing w:after="0"/>
        <w:ind w:left="0"/>
        <w:jc w:val="both"/>
      </w:pPr>
      <w:r>
        <w:rPr>
          <w:rFonts w:ascii="Times New Roman"/>
          <w:b w:val="false"/>
          <w:i w:val="false"/>
          <w:color w:val="000000"/>
          <w:sz w:val="28"/>
        </w:rPr>
        <w:t>
      Параграф 2. Басу-ою агрегатының машинисі, 4-разряд</w:t>
      </w:r>
    </w:p>
    <w:bookmarkEnd w:id="2123"/>
    <w:bookmarkStart w:name="z2127" w:id="2124"/>
    <w:p>
      <w:pPr>
        <w:spacing w:after="0"/>
        <w:ind w:left="0"/>
        <w:jc w:val="both"/>
      </w:pPr>
      <w:r>
        <w:rPr>
          <w:rFonts w:ascii="Times New Roman"/>
          <w:b w:val="false"/>
          <w:i w:val="false"/>
          <w:color w:val="000000"/>
          <w:sz w:val="28"/>
        </w:rPr>
        <w:t>
      336. Жұмыс сипаттамасы:</w:t>
      </w:r>
    </w:p>
    <w:bookmarkEnd w:id="2124"/>
    <w:bookmarkStart w:name="z2128" w:id="2125"/>
    <w:p>
      <w:pPr>
        <w:spacing w:after="0"/>
        <w:ind w:left="0"/>
        <w:jc w:val="both"/>
      </w:pPr>
      <w:r>
        <w:rPr>
          <w:rFonts w:ascii="Times New Roman"/>
          <w:b w:val="false"/>
          <w:i w:val="false"/>
          <w:color w:val="000000"/>
          <w:sz w:val="28"/>
        </w:rPr>
        <w:t>
      бүрілген картоннан жасалған жәшіктерге арналған дайындамалар мен бөлшектерге жазу және ою;</w:t>
      </w:r>
    </w:p>
    <w:bookmarkEnd w:id="2125"/>
    <w:bookmarkStart w:name="z2129" w:id="2126"/>
    <w:p>
      <w:pPr>
        <w:spacing w:after="0"/>
        <w:ind w:left="0"/>
        <w:jc w:val="both"/>
      </w:pPr>
      <w:r>
        <w:rPr>
          <w:rFonts w:ascii="Times New Roman"/>
          <w:b w:val="false"/>
          <w:i w:val="false"/>
          <w:color w:val="000000"/>
          <w:sz w:val="28"/>
        </w:rPr>
        <w:t>
      жәшік клапанын ою, бұрыштарын релелеу, клапандарын шабу үшін бүгу құрылғысын, клишені белгіленген форматта орнатуға қатысу;</w:t>
      </w:r>
    </w:p>
    <w:bookmarkEnd w:id="2126"/>
    <w:bookmarkStart w:name="z2130" w:id="2127"/>
    <w:p>
      <w:pPr>
        <w:spacing w:after="0"/>
        <w:ind w:left="0"/>
        <w:jc w:val="both"/>
      </w:pPr>
      <w:r>
        <w:rPr>
          <w:rFonts w:ascii="Times New Roman"/>
          <w:b w:val="false"/>
          <w:i w:val="false"/>
          <w:color w:val="000000"/>
          <w:sz w:val="28"/>
        </w:rPr>
        <w:t>
      машинаның жылдамдығын, дайындаманың берілуін, оюдың тереңдігін реттеу;</w:t>
      </w:r>
    </w:p>
    <w:bookmarkEnd w:id="2127"/>
    <w:bookmarkStart w:name="z2131" w:id="2128"/>
    <w:p>
      <w:pPr>
        <w:spacing w:after="0"/>
        <w:ind w:left="0"/>
        <w:jc w:val="both"/>
      </w:pPr>
      <w:r>
        <w:rPr>
          <w:rFonts w:ascii="Times New Roman"/>
          <w:b w:val="false"/>
          <w:i w:val="false"/>
          <w:color w:val="000000"/>
          <w:sz w:val="28"/>
        </w:rPr>
        <w:t>
      бояу дайындау және оның білікке берілуін реттеу;</w:t>
      </w:r>
    </w:p>
    <w:bookmarkEnd w:id="2128"/>
    <w:bookmarkStart w:name="z2132" w:id="2129"/>
    <w:p>
      <w:pPr>
        <w:spacing w:after="0"/>
        <w:ind w:left="0"/>
        <w:jc w:val="both"/>
      </w:pPr>
      <w:r>
        <w:rPr>
          <w:rFonts w:ascii="Times New Roman"/>
          <w:b w:val="false"/>
          <w:i w:val="false"/>
          <w:color w:val="000000"/>
          <w:sz w:val="28"/>
        </w:rPr>
        <w:t>
      механикалық үстелді ол дайындамадан босаған кезде көтеруге және түсіруге қатысу;</w:t>
      </w:r>
    </w:p>
    <w:bookmarkEnd w:id="2129"/>
    <w:bookmarkStart w:name="z2133" w:id="2130"/>
    <w:p>
      <w:pPr>
        <w:spacing w:after="0"/>
        <w:ind w:left="0"/>
        <w:jc w:val="both"/>
      </w:pPr>
      <w:r>
        <w:rPr>
          <w:rFonts w:ascii="Times New Roman"/>
          <w:b w:val="false"/>
          <w:i w:val="false"/>
          <w:color w:val="000000"/>
          <w:sz w:val="28"/>
        </w:rPr>
        <w:t>
      мөлшерді белгілеген кезде және машинаның жұмысы кезінде пышақ механизмін қайта баптау және реттеу;</w:t>
      </w:r>
    </w:p>
    <w:bookmarkEnd w:id="2130"/>
    <w:bookmarkStart w:name="z2134" w:id="2131"/>
    <w:p>
      <w:pPr>
        <w:spacing w:after="0"/>
        <w:ind w:left="0"/>
        <w:jc w:val="both"/>
      </w:pPr>
      <w:r>
        <w:rPr>
          <w:rFonts w:ascii="Times New Roman"/>
          <w:b w:val="false"/>
          <w:i w:val="false"/>
          <w:color w:val="000000"/>
          <w:sz w:val="28"/>
        </w:rPr>
        <w:t>
      машина жұмысындағы ақаулықтарды түзету, жөндеуге қатысу.</w:t>
      </w:r>
    </w:p>
    <w:bookmarkEnd w:id="2131"/>
    <w:bookmarkStart w:name="z2135" w:id="2132"/>
    <w:p>
      <w:pPr>
        <w:spacing w:after="0"/>
        <w:ind w:left="0"/>
        <w:jc w:val="both"/>
      </w:pPr>
      <w:r>
        <w:rPr>
          <w:rFonts w:ascii="Times New Roman"/>
          <w:b w:val="false"/>
          <w:i w:val="false"/>
          <w:color w:val="000000"/>
          <w:sz w:val="28"/>
        </w:rPr>
        <w:t>
      337. Білуге тиіс:</w:t>
      </w:r>
    </w:p>
    <w:bookmarkEnd w:id="2132"/>
    <w:bookmarkStart w:name="z2136" w:id="2133"/>
    <w:p>
      <w:pPr>
        <w:spacing w:after="0"/>
        <w:ind w:left="0"/>
        <w:jc w:val="both"/>
      </w:pPr>
      <w:r>
        <w:rPr>
          <w:rFonts w:ascii="Times New Roman"/>
          <w:b w:val="false"/>
          <w:i w:val="false"/>
          <w:color w:val="000000"/>
          <w:sz w:val="28"/>
        </w:rPr>
        <w:t>
      басу-ою агрегатының негізгі тораптары мен бүктеу машинасының құрылысы және олардың өзара әрекеттесуі;</w:t>
      </w:r>
    </w:p>
    <w:bookmarkEnd w:id="2133"/>
    <w:bookmarkStart w:name="z2137" w:id="2134"/>
    <w:p>
      <w:pPr>
        <w:spacing w:after="0"/>
        <w:ind w:left="0"/>
        <w:jc w:val="both"/>
      </w:pPr>
      <w:r>
        <w:rPr>
          <w:rFonts w:ascii="Times New Roman"/>
          <w:b w:val="false"/>
          <w:i w:val="false"/>
          <w:color w:val="000000"/>
          <w:sz w:val="28"/>
        </w:rPr>
        <w:t>
      жеткізу механизмін, бағыттаушы бүгу машинасын және шахтаны дайындаманың түрі мен жәшіктің мөлшеріне байланысты орнату және реттеу ережесі;</w:t>
      </w:r>
    </w:p>
    <w:bookmarkEnd w:id="2134"/>
    <w:bookmarkStart w:name="z2138" w:id="2135"/>
    <w:p>
      <w:pPr>
        <w:spacing w:after="0"/>
        <w:ind w:left="0"/>
        <w:jc w:val="both"/>
      </w:pPr>
      <w:r>
        <w:rPr>
          <w:rFonts w:ascii="Times New Roman"/>
          <w:b w:val="false"/>
          <w:i w:val="false"/>
          <w:color w:val="000000"/>
          <w:sz w:val="28"/>
        </w:rPr>
        <w:t>
      ою пышақтарын сызбалар бойынша орнату ережесі.</w:t>
      </w:r>
    </w:p>
    <w:bookmarkEnd w:id="2135"/>
    <w:bookmarkStart w:name="z2139" w:id="2136"/>
    <w:p>
      <w:pPr>
        <w:spacing w:after="0"/>
        <w:ind w:left="0"/>
        <w:jc w:val="both"/>
      </w:pPr>
      <w:r>
        <w:rPr>
          <w:rFonts w:ascii="Times New Roman"/>
          <w:b w:val="false"/>
          <w:i w:val="false"/>
          <w:color w:val="000000"/>
          <w:sz w:val="28"/>
        </w:rPr>
        <w:t>
      Параграф 3. Басу-ою агрегатының машинисі, 5-разряд</w:t>
      </w:r>
    </w:p>
    <w:bookmarkEnd w:id="2136"/>
    <w:bookmarkStart w:name="z2140" w:id="2137"/>
    <w:p>
      <w:pPr>
        <w:spacing w:after="0"/>
        <w:ind w:left="0"/>
        <w:jc w:val="both"/>
      </w:pPr>
      <w:r>
        <w:rPr>
          <w:rFonts w:ascii="Times New Roman"/>
          <w:b w:val="false"/>
          <w:i w:val="false"/>
          <w:color w:val="000000"/>
          <w:sz w:val="28"/>
        </w:rPr>
        <w:t>
      338. Жұмыс сипаттамасы:</w:t>
      </w:r>
    </w:p>
    <w:bookmarkEnd w:id="2137"/>
    <w:bookmarkStart w:name="z2141" w:id="2138"/>
    <w:p>
      <w:pPr>
        <w:spacing w:after="0"/>
        <w:ind w:left="0"/>
        <w:jc w:val="both"/>
      </w:pPr>
      <w:r>
        <w:rPr>
          <w:rFonts w:ascii="Times New Roman"/>
          <w:b w:val="false"/>
          <w:i w:val="false"/>
          <w:color w:val="000000"/>
          <w:sz w:val="28"/>
        </w:rPr>
        <w:t>
      бүрілген картоннан жасалған жәшіктерге арналған дайындамалар мен бөлшектерге жазу және ою;</w:t>
      </w:r>
    </w:p>
    <w:bookmarkEnd w:id="2138"/>
    <w:bookmarkStart w:name="z2142" w:id="2139"/>
    <w:p>
      <w:pPr>
        <w:spacing w:after="0"/>
        <w:ind w:left="0"/>
        <w:jc w:val="both"/>
      </w:pPr>
      <w:r>
        <w:rPr>
          <w:rFonts w:ascii="Times New Roman"/>
          <w:b w:val="false"/>
          <w:i w:val="false"/>
          <w:color w:val="000000"/>
          <w:sz w:val="28"/>
        </w:rPr>
        <w:t>
      жәшік клапанын ою, бұрыштарын релелеу, клапандарын шабу үшін бүгу құрылғысын, клишені белгіленген форматта орнатуға қатысу;</w:t>
      </w:r>
    </w:p>
    <w:bookmarkEnd w:id="2139"/>
    <w:bookmarkStart w:name="z2143" w:id="2140"/>
    <w:p>
      <w:pPr>
        <w:spacing w:after="0"/>
        <w:ind w:left="0"/>
        <w:jc w:val="both"/>
      </w:pPr>
      <w:r>
        <w:rPr>
          <w:rFonts w:ascii="Times New Roman"/>
          <w:b w:val="false"/>
          <w:i w:val="false"/>
          <w:color w:val="000000"/>
          <w:sz w:val="28"/>
        </w:rPr>
        <w:t>
      дайындаманы жіберу механизмін орнату;</w:t>
      </w:r>
    </w:p>
    <w:bookmarkEnd w:id="2140"/>
    <w:bookmarkStart w:name="z2144" w:id="2141"/>
    <w:p>
      <w:pPr>
        <w:spacing w:after="0"/>
        <w:ind w:left="0"/>
        <w:jc w:val="both"/>
      </w:pPr>
      <w:r>
        <w:rPr>
          <w:rFonts w:ascii="Times New Roman"/>
          <w:b w:val="false"/>
          <w:i w:val="false"/>
          <w:color w:val="000000"/>
          <w:sz w:val="28"/>
        </w:rPr>
        <w:t>
      басу-ою агрегатын бүгу машинасымен бір агрегатқа біріктірген кезде - бүгу құрылғысын орнату;</w:t>
      </w:r>
    </w:p>
    <w:bookmarkEnd w:id="2141"/>
    <w:bookmarkStart w:name="z2145" w:id="2142"/>
    <w:p>
      <w:pPr>
        <w:spacing w:after="0"/>
        <w:ind w:left="0"/>
        <w:jc w:val="both"/>
      </w:pPr>
      <w:r>
        <w:rPr>
          <w:rFonts w:ascii="Times New Roman"/>
          <w:b w:val="false"/>
          <w:i w:val="false"/>
          <w:color w:val="000000"/>
          <w:sz w:val="28"/>
        </w:rPr>
        <w:t>
      клапан ою үшін дайындаманы машинаға қолмен немесе автомат арбамен жеткізу;</w:t>
      </w:r>
    </w:p>
    <w:bookmarkEnd w:id="2142"/>
    <w:bookmarkStart w:name="z2146" w:id="2143"/>
    <w:p>
      <w:pPr>
        <w:spacing w:after="0"/>
        <w:ind w:left="0"/>
        <w:jc w:val="both"/>
      </w:pPr>
      <w:r>
        <w:rPr>
          <w:rFonts w:ascii="Times New Roman"/>
          <w:b w:val="false"/>
          <w:i w:val="false"/>
          <w:color w:val="000000"/>
          <w:sz w:val="28"/>
        </w:rPr>
        <w:t>
      механикалық үстелді ол дайындамадан босаған кезде орнату, көтеру және түсіру;</w:t>
      </w:r>
    </w:p>
    <w:bookmarkEnd w:id="2143"/>
    <w:bookmarkStart w:name="z2147" w:id="2144"/>
    <w:p>
      <w:pPr>
        <w:spacing w:after="0"/>
        <w:ind w:left="0"/>
        <w:jc w:val="both"/>
      </w:pPr>
      <w:r>
        <w:rPr>
          <w:rFonts w:ascii="Times New Roman"/>
          <w:b w:val="false"/>
          <w:i w:val="false"/>
          <w:color w:val="000000"/>
          <w:sz w:val="28"/>
        </w:rPr>
        <w:t>
      мөлшерді белгілеген кезде және машинаның жұмысы кезінде пышақ механизмін қайта баптау және реттеу;</w:t>
      </w:r>
    </w:p>
    <w:bookmarkEnd w:id="2144"/>
    <w:bookmarkStart w:name="z2148" w:id="2145"/>
    <w:p>
      <w:pPr>
        <w:spacing w:after="0"/>
        <w:ind w:left="0"/>
        <w:jc w:val="both"/>
      </w:pPr>
      <w:r>
        <w:rPr>
          <w:rFonts w:ascii="Times New Roman"/>
          <w:b w:val="false"/>
          <w:i w:val="false"/>
          <w:color w:val="000000"/>
          <w:sz w:val="28"/>
        </w:rPr>
        <w:t>
      агрегат жылдамдығын реттеу, оның жұмысындағы ақаулықтарды жою.</w:t>
      </w:r>
    </w:p>
    <w:bookmarkEnd w:id="2145"/>
    <w:bookmarkStart w:name="z2149" w:id="2146"/>
    <w:p>
      <w:pPr>
        <w:spacing w:after="0"/>
        <w:ind w:left="0"/>
        <w:jc w:val="both"/>
      </w:pPr>
      <w:r>
        <w:rPr>
          <w:rFonts w:ascii="Times New Roman"/>
          <w:b w:val="false"/>
          <w:i w:val="false"/>
          <w:color w:val="000000"/>
          <w:sz w:val="28"/>
        </w:rPr>
        <w:t>
      339. Білуге тиіс:</w:t>
      </w:r>
    </w:p>
    <w:bookmarkEnd w:id="2146"/>
    <w:bookmarkStart w:name="z2150" w:id="2147"/>
    <w:p>
      <w:pPr>
        <w:spacing w:after="0"/>
        <w:ind w:left="0"/>
        <w:jc w:val="both"/>
      </w:pPr>
      <w:r>
        <w:rPr>
          <w:rFonts w:ascii="Times New Roman"/>
          <w:b w:val="false"/>
          <w:i w:val="false"/>
          <w:color w:val="000000"/>
          <w:sz w:val="28"/>
        </w:rPr>
        <w:t>
      іске қосу механизмінің құрылысы;</w:t>
      </w:r>
    </w:p>
    <w:bookmarkEnd w:id="2147"/>
    <w:bookmarkStart w:name="z2151" w:id="2148"/>
    <w:p>
      <w:pPr>
        <w:spacing w:after="0"/>
        <w:ind w:left="0"/>
        <w:jc w:val="both"/>
      </w:pPr>
      <w:r>
        <w:rPr>
          <w:rFonts w:ascii="Times New Roman"/>
          <w:b w:val="false"/>
          <w:i w:val="false"/>
          <w:color w:val="000000"/>
          <w:sz w:val="28"/>
        </w:rPr>
        <w:t>
      басу-ою агрегаты мен бүгу машинасының кинематикалық схемасы;</w:t>
      </w:r>
    </w:p>
    <w:bookmarkEnd w:id="2148"/>
    <w:bookmarkStart w:name="z2152" w:id="2149"/>
    <w:p>
      <w:pPr>
        <w:spacing w:after="0"/>
        <w:ind w:left="0"/>
        <w:jc w:val="both"/>
      </w:pPr>
      <w:r>
        <w:rPr>
          <w:rFonts w:ascii="Times New Roman"/>
          <w:b w:val="false"/>
          <w:i w:val="false"/>
          <w:color w:val="000000"/>
          <w:sz w:val="28"/>
        </w:rPr>
        <w:t>
      бөлшектер мен тораптардың өзара әрекеттесуі және олардың мақсаты;</w:t>
      </w:r>
    </w:p>
    <w:bookmarkEnd w:id="2149"/>
    <w:bookmarkStart w:name="z2153" w:id="2150"/>
    <w:p>
      <w:pPr>
        <w:spacing w:after="0"/>
        <w:ind w:left="0"/>
        <w:jc w:val="both"/>
      </w:pPr>
      <w:r>
        <w:rPr>
          <w:rFonts w:ascii="Times New Roman"/>
          <w:b w:val="false"/>
          <w:i w:val="false"/>
          <w:color w:val="000000"/>
          <w:sz w:val="28"/>
        </w:rPr>
        <w:t>
      өнімнің әр түрлі түрлерін өндіру үшін агрегатты қайта баптау, клишені орнату ережесі;</w:t>
      </w:r>
    </w:p>
    <w:bookmarkEnd w:id="2150"/>
    <w:bookmarkStart w:name="z2154" w:id="2151"/>
    <w:p>
      <w:pPr>
        <w:spacing w:after="0"/>
        <w:ind w:left="0"/>
        <w:jc w:val="both"/>
      </w:pPr>
      <w:r>
        <w:rPr>
          <w:rFonts w:ascii="Times New Roman"/>
          <w:b w:val="false"/>
          <w:i w:val="false"/>
          <w:color w:val="000000"/>
          <w:sz w:val="28"/>
        </w:rPr>
        <w:t>
      дайындаманың түрі мен бұйымның мөлшеріне байланысты ою пышақтары мен жеткізу механизмін сызбалар бойынша орнату, бағыттаушы бүгу машинасы мен шахтаны реттеу ережесі.</w:t>
      </w:r>
    </w:p>
    <w:bookmarkEnd w:id="2151"/>
    <w:bookmarkStart w:name="z2155" w:id="2152"/>
    <w:p>
      <w:pPr>
        <w:spacing w:after="0"/>
        <w:ind w:left="0"/>
        <w:jc w:val="both"/>
      </w:pPr>
      <w:r>
        <w:rPr>
          <w:rFonts w:ascii="Times New Roman"/>
          <w:b w:val="false"/>
          <w:i w:val="false"/>
          <w:color w:val="000000"/>
          <w:sz w:val="28"/>
        </w:rPr>
        <w:t>
      70. Пресспат машинисі (торшы)</w:t>
      </w:r>
    </w:p>
    <w:bookmarkEnd w:id="2152"/>
    <w:bookmarkStart w:name="z2156" w:id="2153"/>
    <w:p>
      <w:pPr>
        <w:spacing w:after="0"/>
        <w:ind w:left="0"/>
        <w:jc w:val="both"/>
      </w:pPr>
      <w:r>
        <w:rPr>
          <w:rFonts w:ascii="Times New Roman"/>
          <w:b w:val="false"/>
          <w:i w:val="false"/>
          <w:color w:val="000000"/>
          <w:sz w:val="28"/>
        </w:rPr>
        <w:t>
      Параграф 1. Пресспат машинисі (торшы), 3-разряд</w:t>
      </w:r>
    </w:p>
    <w:bookmarkEnd w:id="2153"/>
    <w:bookmarkStart w:name="z2157" w:id="2154"/>
    <w:p>
      <w:pPr>
        <w:spacing w:after="0"/>
        <w:ind w:left="0"/>
        <w:jc w:val="both"/>
      </w:pPr>
      <w:r>
        <w:rPr>
          <w:rFonts w:ascii="Times New Roman"/>
          <w:b w:val="false"/>
          <w:i w:val="false"/>
          <w:color w:val="000000"/>
          <w:sz w:val="28"/>
        </w:rPr>
        <w:t>
      340. Жұмыс сипаттамасы:</w:t>
      </w:r>
    </w:p>
    <w:bookmarkEnd w:id="2154"/>
    <w:bookmarkStart w:name="z2158" w:id="2155"/>
    <w:p>
      <w:pPr>
        <w:spacing w:after="0"/>
        <w:ind w:left="0"/>
        <w:jc w:val="both"/>
      </w:pPr>
      <w:r>
        <w:rPr>
          <w:rFonts w:ascii="Times New Roman"/>
          <w:b w:val="false"/>
          <w:i w:val="false"/>
          <w:color w:val="000000"/>
          <w:sz w:val="28"/>
        </w:rPr>
        <w:t>
      целлюлоза мен басқа да жартылай дайын өнімдердің әр түрлі түрлерін жалпы өнімділігі тәулігіне 60 т дейінгі пресспатта құю және кептіру процессін жүргізу;</w:t>
      </w:r>
    </w:p>
    <w:bookmarkEnd w:id="2155"/>
    <w:bookmarkStart w:name="z2159" w:id="2156"/>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bookmarkEnd w:id="2156"/>
    <w:bookmarkStart w:name="z2160" w:id="2157"/>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bookmarkEnd w:id="2157"/>
    <w:bookmarkStart w:name="z2161" w:id="2158"/>
    <w:p>
      <w:pPr>
        <w:spacing w:after="0"/>
        <w:ind w:left="0"/>
        <w:jc w:val="both"/>
      </w:pPr>
      <w:r>
        <w:rPr>
          <w:rFonts w:ascii="Times New Roman"/>
          <w:b w:val="false"/>
          <w:i w:val="false"/>
          <w:color w:val="000000"/>
          <w:sz w:val="28"/>
        </w:rPr>
        <w:t>
      пресспатты баптау;</w:t>
      </w:r>
    </w:p>
    <w:bookmarkEnd w:id="2158"/>
    <w:bookmarkStart w:name="z2162" w:id="2159"/>
    <w:p>
      <w:pPr>
        <w:spacing w:after="0"/>
        <w:ind w:left="0"/>
        <w:jc w:val="both"/>
      </w:pPr>
      <w:r>
        <w:rPr>
          <w:rFonts w:ascii="Times New Roman"/>
          <w:b w:val="false"/>
          <w:i w:val="false"/>
          <w:color w:val="000000"/>
          <w:sz w:val="28"/>
        </w:rPr>
        <w:t>
      машинаның қаптамасын ауыстыру және жөндеуге қатысу;</w:t>
      </w:r>
    </w:p>
    <w:bookmarkEnd w:id="2159"/>
    <w:bookmarkStart w:name="z2163" w:id="2160"/>
    <w:p>
      <w:pPr>
        <w:spacing w:after="0"/>
        <w:ind w:left="0"/>
        <w:jc w:val="both"/>
      </w:pPr>
      <w:r>
        <w:rPr>
          <w:rFonts w:ascii="Times New Roman"/>
          <w:b w:val="false"/>
          <w:i w:val="false"/>
          <w:color w:val="000000"/>
          <w:sz w:val="28"/>
        </w:rPr>
        <w:t>
      реттеу және бақылау-өлшеу аппаратурасының көмегімен пресспат жұмысын реттеу;</w:t>
      </w:r>
    </w:p>
    <w:bookmarkEnd w:id="2160"/>
    <w:bookmarkStart w:name="z2164" w:id="2161"/>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End w:id="2161"/>
    <w:bookmarkStart w:name="z2165" w:id="2162"/>
    <w:p>
      <w:pPr>
        <w:spacing w:after="0"/>
        <w:ind w:left="0"/>
        <w:jc w:val="both"/>
      </w:pPr>
      <w:r>
        <w:rPr>
          <w:rFonts w:ascii="Times New Roman"/>
          <w:b w:val="false"/>
          <w:i w:val="false"/>
          <w:color w:val="000000"/>
          <w:sz w:val="28"/>
        </w:rPr>
        <w:t>
      341. Білуге тиіс:</w:t>
      </w:r>
    </w:p>
    <w:bookmarkEnd w:id="2162"/>
    <w:bookmarkStart w:name="z2166" w:id="2163"/>
    <w:p>
      <w:pPr>
        <w:spacing w:after="0"/>
        <w:ind w:left="0"/>
        <w:jc w:val="both"/>
      </w:pPr>
      <w:r>
        <w:rPr>
          <w:rFonts w:ascii="Times New Roman"/>
          <w:b w:val="false"/>
          <w:i w:val="false"/>
          <w:color w:val="000000"/>
          <w:sz w:val="28"/>
        </w:rPr>
        <w:t>
      пресспаттың құрылысы мен жұмыс қағидаты;</w:t>
      </w:r>
    </w:p>
    <w:bookmarkEnd w:id="2163"/>
    <w:bookmarkStart w:name="z2167" w:id="2164"/>
    <w:p>
      <w:pPr>
        <w:spacing w:after="0"/>
        <w:ind w:left="0"/>
        <w:jc w:val="both"/>
      </w:pPr>
      <w:r>
        <w:rPr>
          <w:rFonts w:ascii="Times New Roman"/>
          <w:b w:val="false"/>
          <w:i w:val="false"/>
          <w:color w:val="000000"/>
          <w:sz w:val="28"/>
        </w:rPr>
        <w:t>
      реттеу және бақылау-өлшеу аппаратурасының схемасы;</w:t>
      </w:r>
    </w:p>
    <w:bookmarkEnd w:id="2164"/>
    <w:bookmarkStart w:name="z2168" w:id="2165"/>
    <w:p>
      <w:pPr>
        <w:spacing w:after="0"/>
        <w:ind w:left="0"/>
        <w:jc w:val="both"/>
      </w:pPr>
      <w:r>
        <w:rPr>
          <w:rFonts w:ascii="Times New Roman"/>
          <w:b w:val="false"/>
          <w:i w:val="false"/>
          <w:color w:val="000000"/>
          <w:sz w:val="28"/>
        </w:rPr>
        <w:t>
      целлюлоза жаймасын құю, престеу және кептіру технологиялық режимі;</w:t>
      </w:r>
    </w:p>
    <w:bookmarkEnd w:id="2165"/>
    <w:bookmarkStart w:name="z2169" w:id="2166"/>
    <w:p>
      <w:pPr>
        <w:spacing w:after="0"/>
        <w:ind w:left="0"/>
        <w:jc w:val="both"/>
      </w:pPr>
      <w:r>
        <w:rPr>
          <w:rFonts w:ascii="Times New Roman"/>
          <w:b w:val="false"/>
          <w:i w:val="false"/>
          <w:color w:val="000000"/>
          <w:sz w:val="28"/>
        </w:rPr>
        <w:t>
      талшық, бу мен электр энергиясын жұмсаудың шекті нормасы;</w:t>
      </w:r>
    </w:p>
    <w:bookmarkEnd w:id="2166"/>
    <w:bookmarkStart w:name="z2170" w:id="2167"/>
    <w:p>
      <w:pPr>
        <w:spacing w:after="0"/>
        <w:ind w:left="0"/>
        <w:jc w:val="both"/>
      </w:pPr>
      <w:r>
        <w:rPr>
          <w:rFonts w:ascii="Times New Roman"/>
          <w:b w:val="false"/>
          <w:i w:val="false"/>
          <w:color w:val="000000"/>
          <w:sz w:val="28"/>
        </w:rPr>
        <w:t>
      мемлекеттік стандарт бойынша целлюлозаның сапалық көрсеткіштері.</w:t>
      </w:r>
    </w:p>
    <w:bookmarkEnd w:id="2167"/>
    <w:bookmarkStart w:name="z2171" w:id="2168"/>
    <w:p>
      <w:pPr>
        <w:spacing w:after="0"/>
        <w:ind w:left="0"/>
        <w:jc w:val="both"/>
      </w:pPr>
      <w:r>
        <w:rPr>
          <w:rFonts w:ascii="Times New Roman"/>
          <w:b w:val="false"/>
          <w:i w:val="false"/>
          <w:color w:val="000000"/>
          <w:sz w:val="28"/>
        </w:rPr>
        <w:t>
      Параграф 2. Пресспат машинисі (торшы), 4-разряд</w:t>
      </w:r>
    </w:p>
    <w:bookmarkEnd w:id="2168"/>
    <w:bookmarkStart w:name="z2172" w:id="2169"/>
    <w:p>
      <w:pPr>
        <w:spacing w:after="0"/>
        <w:ind w:left="0"/>
        <w:jc w:val="both"/>
      </w:pPr>
      <w:r>
        <w:rPr>
          <w:rFonts w:ascii="Times New Roman"/>
          <w:b w:val="false"/>
          <w:i w:val="false"/>
          <w:color w:val="000000"/>
          <w:sz w:val="28"/>
        </w:rPr>
        <w:t>
      342. Жұмыс сипаттамасы:</w:t>
      </w:r>
    </w:p>
    <w:bookmarkEnd w:id="2169"/>
    <w:bookmarkStart w:name="z2173" w:id="2170"/>
    <w:p>
      <w:pPr>
        <w:spacing w:after="0"/>
        <w:ind w:left="0"/>
        <w:jc w:val="both"/>
      </w:pPr>
      <w:r>
        <w:rPr>
          <w:rFonts w:ascii="Times New Roman"/>
          <w:b w:val="false"/>
          <w:i w:val="false"/>
          <w:color w:val="000000"/>
          <w:sz w:val="28"/>
        </w:rPr>
        <w:t>
      целлюлоза мен басқа да жартылай дайын өнімдердің әр түрлі түрлерін жалпы өнімділігі тәулігіне 60-100 т дейінгі пресспатта және ақша және арнайы қағазға арналған мақта жартылай массаны өндіру кезінде құю және кептіру процессін жүргізу;</w:t>
      </w:r>
    </w:p>
    <w:bookmarkEnd w:id="2170"/>
    <w:bookmarkStart w:name="z2174" w:id="2171"/>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bookmarkEnd w:id="2171"/>
    <w:bookmarkStart w:name="z2175" w:id="2172"/>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bookmarkEnd w:id="2172"/>
    <w:bookmarkStart w:name="z2176" w:id="2173"/>
    <w:p>
      <w:pPr>
        <w:spacing w:after="0"/>
        <w:ind w:left="0"/>
        <w:jc w:val="both"/>
      </w:pPr>
      <w:r>
        <w:rPr>
          <w:rFonts w:ascii="Times New Roman"/>
          <w:b w:val="false"/>
          <w:i w:val="false"/>
          <w:color w:val="000000"/>
          <w:sz w:val="28"/>
        </w:rPr>
        <w:t>
      пресспатты баптау;</w:t>
      </w:r>
    </w:p>
    <w:bookmarkEnd w:id="2173"/>
    <w:bookmarkStart w:name="z2177" w:id="2174"/>
    <w:p>
      <w:pPr>
        <w:spacing w:after="0"/>
        <w:ind w:left="0"/>
        <w:jc w:val="both"/>
      </w:pPr>
      <w:r>
        <w:rPr>
          <w:rFonts w:ascii="Times New Roman"/>
          <w:b w:val="false"/>
          <w:i w:val="false"/>
          <w:color w:val="000000"/>
          <w:sz w:val="28"/>
        </w:rPr>
        <w:t>
      машинаның қаптамасын ауыстыру және жөндеуге қатысу;</w:t>
      </w:r>
    </w:p>
    <w:bookmarkEnd w:id="2174"/>
    <w:bookmarkStart w:name="z2178" w:id="2175"/>
    <w:p>
      <w:pPr>
        <w:spacing w:after="0"/>
        <w:ind w:left="0"/>
        <w:jc w:val="both"/>
      </w:pPr>
      <w:r>
        <w:rPr>
          <w:rFonts w:ascii="Times New Roman"/>
          <w:b w:val="false"/>
          <w:i w:val="false"/>
          <w:color w:val="000000"/>
          <w:sz w:val="28"/>
        </w:rPr>
        <w:t>
      реттеу және бақылау-өлшеу аппаратурасының көмегімен пресспат жұмысын реттеу;</w:t>
      </w:r>
    </w:p>
    <w:bookmarkEnd w:id="2175"/>
    <w:bookmarkStart w:name="z2179" w:id="2176"/>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End w:id="2176"/>
    <w:bookmarkStart w:name="z2180" w:id="2177"/>
    <w:p>
      <w:pPr>
        <w:spacing w:after="0"/>
        <w:ind w:left="0"/>
        <w:jc w:val="both"/>
      </w:pPr>
      <w:r>
        <w:rPr>
          <w:rFonts w:ascii="Times New Roman"/>
          <w:b w:val="false"/>
          <w:i w:val="false"/>
          <w:color w:val="000000"/>
          <w:sz w:val="28"/>
        </w:rPr>
        <w:t>
      343. Білуге тиіс:</w:t>
      </w:r>
    </w:p>
    <w:bookmarkEnd w:id="2177"/>
    <w:bookmarkStart w:name="z2181" w:id="2178"/>
    <w:p>
      <w:pPr>
        <w:spacing w:after="0"/>
        <w:ind w:left="0"/>
        <w:jc w:val="both"/>
      </w:pPr>
      <w:r>
        <w:rPr>
          <w:rFonts w:ascii="Times New Roman"/>
          <w:b w:val="false"/>
          <w:i w:val="false"/>
          <w:color w:val="000000"/>
          <w:sz w:val="28"/>
        </w:rPr>
        <w:t>
      пресспаттың құрылысы мен жұмыс қағидаты;</w:t>
      </w:r>
    </w:p>
    <w:bookmarkEnd w:id="2178"/>
    <w:bookmarkStart w:name="z2182" w:id="2179"/>
    <w:p>
      <w:pPr>
        <w:spacing w:after="0"/>
        <w:ind w:left="0"/>
        <w:jc w:val="both"/>
      </w:pPr>
      <w:r>
        <w:rPr>
          <w:rFonts w:ascii="Times New Roman"/>
          <w:b w:val="false"/>
          <w:i w:val="false"/>
          <w:color w:val="000000"/>
          <w:sz w:val="28"/>
        </w:rPr>
        <w:t>
      реттеу және бақылау-өлшеу аппаратурасының схемасы;</w:t>
      </w:r>
    </w:p>
    <w:bookmarkEnd w:id="2179"/>
    <w:bookmarkStart w:name="z2183" w:id="2180"/>
    <w:p>
      <w:pPr>
        <w:spacing w:after="0"/>
        <w:ind w:left="0"/>
        <w:jc w:val="both"/>
      </w:pPr>
      <w:r>
        <w:rPr>
          <w:rFonts w:ascii="Times New Roman"/>
          <w:b w:val="false"/>
          <w:i w:val="false"/>
          <w:color w:val="000000"/>
          <w:sz w:val="28"/>
        </w:rPr>
        <w:t>
      целлюлоза жаймасын құю, престеу және кептіру технологиялық режимі;</w:t>
      </w:r>
    </w:p>
    <w:bookmarkEnd w:id="2180"/>
    <w:bookmarkStart w:name="z2184" w:id="2181"/>
    <w:p>
      <w:pPr>
        <w:spacing w:after="0"/>
        <w:ind w:left="0"/>
        <w:jc w:val="both"/>
      </w:pPr>
      <w:r>
        <w:rPr>
          <w:rFonts w:ascii="Times New Roman"/>
          <w:b w:val="false"/>
          <w:i w:val="false"/>
          <w:color w:val="000000"/>
          <w:sz w:val="28"/>
        </w:rPr>
        <w:t>
      талшық, бу мен электр энергиясын жұмсаудың шекті нормасы;</w:t>
      </w:r>
    </w:p>
    <w:bookmarkEnd w:id="2181"/>
    <w:bookmarkStart w:name="z2185" w:id="2182"/>
    <w:p>
      <w:pPr>
        <w:spacing w:after="0"/>
        <w:ind w:left="0"/>
        <w:jc w:val="both"/>
      </w:pPr>
      <w:r>
        <w:rPr>
          <w:rFonts w:ascii="Times New Roman"/>
          <w:b w:val="false"/>
          <w:i w:val="false"/>
          <w:color w:val="000000"/>
          <w:sz w:val="28"/>
        </w:rPr>
        <w:t>
      мемлекеттік стандарт бойынша сапалық көрсеткіштері.</w:t>
      </w:r>
    </w:p>
    <w:bookmarkEnd w:id="2182"/>
    <w:bookmarkStart w:name="z2186" w:id="2183"/>
    <w:p>
      <w:pPr>
        <w:spacing w:after="0"/>
        <w:ind w:left="0"/>
        <w:jc w:val="both"/>
      </w:pPr>
      <w:r>
        <w:rPr>
          <w:rFonts w:ascii="Times New Roman"/>
          <w:b w:val="false"/>
          <w:i w:val="false"/>
          <w:color w:val="000000"/>
          <w:sz w:val="28"/>
        </w:rPr>
        <w:t>
      Параграф 3. Пресспат машинисі (торшы), 5-разряд</w:t>
      </w:r>
    </w:p>
    <w:bookmarkEnd w:id="2183"/>
    <w:bookmarkStart w:name="z2187" w:id="2184"/>
    <w:p>
      <w:pPr>
        <w:spacing w:after="0"/>
        <w:ind w:left="0"/>
        <w:jc w:val="both"/>
      </w:pPr>
      <w:r>
        <w:rPr>
          <w:rFonts w:ascii="Times New Roman"/>
          <w:b w:val="false"/>
          <w:i w:val="false"/>
          <w:color w:val="000000"/>
          <w:sz w:val="28"/>
        </w:rPr>
        <w:t>
      344. Жұмыс сипаттамасы:</w:t>
      </w:r>
    </w:p>
    <w:bookmarkEnd w:id="2184"/>
    <w:bookmarkStart w:name="z2188" w:id="2185"/>
    <w:p>
      <w:pPr>
        <w:spacing w:after="0"/>
        <w:ind w:left="0"/>
        <w:jc w:val="both"/>
      </w:pPr>
      <w:r>
        <w:rPr>
          <w:rFonts w:ascii="Times New Roman"/>
          <w:b w:val="false"/>
          <w:i w:val="false"/>
          <w:color w:val="000000"/>
          <w:sz w:val="28"/>
        </w:rPr>
        <w:t>
      целлюлоза мен басқа да жартылай дайын өнімдердің әр түрлі түрлерін кептіру бөлігі бар, техникалық картонның арнайы түрлерін шығаратын жалпы өнімділігі тәулігіне 100-300 т дейінгі пресспатта және құю және кептіру процессін жүргізу;</w:t>
      </w:r>
    </w:p>
    <w:bookmarkEnd w:id="2185"/>
    <w:bookmarkStart w:name="z2189" w:id="2186"/>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bookmarkEnd w:id="2186"/>
    <w:bookmarkStart w:name="z2190" w:id="2187"/>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bookmarkEnd w:id="2187"/>
    <w:bookmarkStart w:name="z2191" w:id="2188"/>
    <w:p>
      <w:pPr>
        <w:spacing w:after="0"/>
        <w:ind w:left="0"/>
        <w:jc w:val="both"/>
      </w:pPr>
      <w:r>
        <w:rPr>
          <w:rFonts w:ascii="Times New Roman"/>
          <w:b w:val="false"/>
          <w:i w:val="false"/>
          <w:color w:val="000000"/>
          <w:sz w:val="28"/>
        </w:rPr>
        <w:t>
      пресспатты баптау;</w:t>
      </w:r>
    </w:p>
    <w:bookmarkEnd w:id="2188"/>
    <w:bookmarkStart w:name="z2192" w:id="2189"/>
    <w:p>
      <w:pPr>
        <w:spacing w:after="0"/>
        <w:ind w:left="0"/>
        <w:jc w:val="both"/>
      </w:pPr>
      <w:r>
        <w:rPr>
          <w:rFonts w:ascii="Times New Roman"/>
          <w:b w:val="false"/>
          <w:i w:val="false"/>
          <w:color w:val="000000"/>
          <w:sz w:val="28"/>
        </w:rPr>
        <w:t>
      машинаның қаптамасын ауыстыру және жөндеуге басшылық жасау және қатысу;</w:t>
      </w:r>
    </w:p>
    <w:bookmarkEnd w:id="2189"/>
    <w:bookmarkStart w:name="z2193" w:id="2190"/>
    <w:p>
      <w:pPr>
        <w:spacing w:after="0"/>
        <w:ind w:left="0"/>
        <w:jc w:val="both"/>
      </w:pPr>
      <w:r>
        <w:rPr>
          <w:rFonts w:ascii="Times New Roman"/>
          <w:b w:val="false"/>
          <w:i w:val="false"/>
          <w:color w:val="000000"/>
          <w:sz w:val="28"/>
        </w:rPr>
        <w:t>
      реттеу және бақылау-өлшеу аппаратурасының көмегімен пресспат жұмысын реттеу;</w:t>
      </w:r>
    </w:p>
    <w:bookmarkEnd w:id="2190"/>
    <w:bookmarkStart w:name="z2194" w:id="2191"/>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End w:id="2191"/>
    <w:bookmarkStart w:name="z2195" w:id="2192"/>
    <w:p>
      <w:pPr>
        <w:spacing w:after="0"/>
        <w:ind w:left="0"/>
        <w:jc w:val="both"/>
      </w:pPr>
      <w:r>
        <w:rPr>
          <w:rFonts w:ascii="Times New Roman"/>
          <w:b w:val="false"/>
          <w:i w:val="false"/>
          <w:color w:val="000000"/>
          <w:sz w:val="28"/>
        </w:rPr>
        <w:t>
      345. Білуге тиіс:</w:t>
      </w:r>
    </w:p>
    <w:bookmarkEnd w:id="2192"/>
    <w:bookmarkStart w:name="z2196" w:id="2193"/>
    <w:p>
      <w:pPr>
        <w:spacing w:after="0"/>
        <w:ind w:left="0"/>
        <w:jc w:val="both"/>
      </w:pPr>
      <w:r>
        <w:rPr>
          <w:rFonts w:ascii="Times New Roman"/>
          <w:b w:val="false"/>
          <w:i w:val="false"/>
          <w:color w:val="000000"/>
          <w:sz w:val="28"/>
        </w:rPr>
        <w:t>
      пресспаттың құрылысы мен жұмыс қағидаты;</w:t>
      </w:r>
    </w:p>
    <w:bookmarkEnd w:id="2193"/>
    <w:bookmarkStart w:name="z2197" w:id="2194"/>
    <w:p>
      <w:pPr>
        <w:spacing w:after="0"/>
        <w:ind w:left="0"/>
        <w:jc w:val="both"/>
      </w:pPr>
      <w:r>
        <w:rPr>
          <w:rFonts w:ascii="Times New Roman"/>
          <w:b w:val="false"/>
          <w:i w:val="false"/>
          <w:color w:val="000000"/>
          <w:sz w:val="28"/>
        </w:rPr>
        <w:t>
      реттеу және бақылау-өлшеу аппаратурасының схемасы;</w:t>
      </w:r>
    </w:p>
    <w:bookmarkEnd w:id="2194"/>
    <w:bookmarkStart w:name="z2198" w:id="2195"/>
    <w:p>
      <w:pPr>
        <w:spacing w:after="0"/>
        <w:ind w:left="0"/>
        <w:jc w:val="both"/>
      </w:pPr>
      <w:r>
        <w:rPr>
          <w:rFonts w:ascii="Times New Roman"/>
          <w:b w:val="false"/>
          <w:i w:val="false"/>
          <w:color w:val="000000"/>
          <w:sz w:val="28"/>
        </w:rPr>
        <w:t>
      целлюлоза жаймасын құю, престеу және кептіру технологиялық режимі;</w:t>
      </w:r>
    </w:p>
    <w:bookmarkEnd w:id="2195"/>
    <w:bookmarkStart w:name="z2199" w:id="2196"/>
    <w:p>
      <w:pPr>
        <w:spacing w:after="0"/>
        <w:ind w:left="0"/>
        <w:jc w:val="both"/>
      </w:pPr>
      <w:r>
        <w:rPr>
          <w:rFonts w:ascii="Times New Roman"/>
          <w:b w:val="false"/>
          <w:i w:val="false"/>
          <w:color w:val="000000"/>
          <w:sz w:val="28"/>
        </w:rPr>
        <w:t>
      талшық, бу мен электр энергиясын жұмсаудың шекті нормасы;</w:t>
      </w:r>
    </w:p>
    <w:bookmarkEnd w:id="2196"/>
    <w:bookmarkStart w:name="z2200" w:id="2197"/>
    <w:p>
      <w:pPr>
        <w:spacing w:after="0"/>
        <w:ind w:left="0"/>
        <w:jc w:val="both"/>
      </w:pPr>
      <w:r>
        <w:rPr>
          <w:rFonts w:ascii="Times New Roman"/>
          <w:b w:val="false"/>
          <w:i w:val="false"/>
          <w:color w:val="000000"/>
          <w:sz w:val="28"/>
        </w:rPr>
        <w:t>
      мемлекеттік стандарт бойынша сапалық көрсеткіштері.</w:t>
      </w:r>
    </w:p>
    <w:bookmarkEnd w:id="2197"/>
    <w:bookmarkStart w:name="z2201" w:id="2198"/>
    <w:p>
      <w:pPr>
        <w:spacing w:after="0"/>
        <w:ind w:left="0"/>
        <w:jc w:val="both"/>
      </w:pPr>
      <w:r>
        <w:rPr>
          <w:rFonts w:ascii="Times New Roman"/>
          <w:b w:val="false"/>
          <w:i w:val="false"/>
          <w:color w:val="000000"/>
          <w:sz w:val="28"/>
        </w:rPr>
        <w:t>
      Параграф 4. Пресспат машинисі (торшы), 6-разряд</w:t>
      </w:r>
    </w:p>
    <w:bookmarkEnd w:id="2198"/>
    <w:bookmarkStart w:name="z2202" w:id="2199"/>
    <w:p>
      <w:pPr>
        <w:spacing w:after="0"/>
        <w:ind w:left="0"/>
        <w:jc w:val="both"/>
      </w:pPr>
      <w:r>
        <w:rPr>
          <w:rFonts w:ascii="Times New Roman"/>
          <w:b w:val="false"/>
          <w:i w:val="false"/>
          <w:color w:val="000000"/>
          <w:sz w:val="28"/>
        </w:rPr>
        <w:t>
      346. Жұмыс сипаттамасы:</w:t>
      </w:r>
    </w:p>
    <w:bookmarkEnd w:id="2199"/>
    <w:bookmarkStart w:name="z2203" w:id="2200"/>
    <w:p>
      <w:pPr>
        <w:spacing w:after="0"/>
        <w:ind w:left="0"/>
        <w:jc w:val="both"/>
      </w:pPr>
      <w:r>
        <w:rPr>
          <w:rFonts w:ascii="Times New Roman"/>
          <w:b w:val="false"/>
          <w:i w:val="false"/>
          <w:color w:val="000000"/>
          <w:sz w:val="28"/>
        </w:rPr>
        <w:t>
      целлюлоза мен басқа да жартылай дайын өнімдердің әр түрлі түрлерін жалпы өнімділігі тәулігіне 300 т астам пресспатта құю және кептіру процессін жүргізу;</w:t>
      </w:r>
    </w:p>
    <w:bookmarkEnd w:id="2200"/>
    <w:bookmarkStart w:name="z2204" w:id="2201"/>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bookmarkEnd w:id="2201"/>
    <w:bookmarkStart w:name="z2205" w:id="2202"/>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bookmarkEnd w:id="2202"/>
    <w:bookmarkStart w:name="z2206" w:id="2203"/>
    <w:p>
      <w:pPr>
        <w:spacing w:after="0"/>
        <w:ind w:left="0"/>
        <w:jc w:val="both"/>
      </w:pPr>
      <w:r>
        <w:rPr>
          <w:rFonts w:ascii="Times New Roman"/>
          <w:b w:val="false"/>
          <w:i w:val="false"/>
          <w:color w:val="000000"/>
          <w:sz w:val="28"/>
        </w:rPr>
        <w:t>
      пресспатты баптау;</w:t>
      </w:r>
    </w:p>
    <w:bookmarkEnd w:id="2203"/>
    <w:bookmarkStart w:name="z2207" w:id="2204"/>
    <w:p>
      <w:pPr>
        <w:spacing w:after="0"/>
        <w:ind w:left="0"/>
        <w:jc w:val="both"/>
      </w:pPr>
      <w:r>
        <w:rPr>
          <w:rFonts w:ascii="Times New Roman"/>
          <w:b w:val="false"/>
          <w:i w:val="false"/>
          <w:color w:val="000000"/>
          <w:sz w:val="28"/>
        </w:rPr>
        <w:t>
      машинаның қаптамасын ауыстыру және жөндеуге басшылық жасау және қатысу;</w:t>
      </w:r>
    </w:p>
    <w:bookmarkEnd w:id="2204"/>
    <w:bookmarkStart w:name="z2208" w:id="2205"/>
    <w:p>
      <w:pPr>
        <w:spacing w:after="0"/>
        <w:ind w:left="0"/>
        <w:jc w:val="both"/>
      </w:pPr>
      <w:r>
        <w:rPr>
          <w:rFonts w:ascii="Times New Roman"/>
          <w:b w:val="false"/>
          <w:i w:val="false"/>
          <w:color w:val="000000"/>
          <w:sz w:val="28"/>
        </w:rPr>
        <w:t>
      реттеу және бақылау-өлшеу аппаратурасының көмегімен пресспат жұмысын реттеу;</w:t>
      </w:r>
    </w:p>
    <w:bookmarkEnd w:id="2205"/>
    <w:bookmarkStart w:name="z2209" w:id="2206"/>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End w:id="2206"/>
    <w:bookmarkStart w:name="z2210" w:id="2207"/>
    <w:p>
      <w:pPr>
        <w:spacing w:after="0"/>
        <w:ind w:left="0"/>
        <w:jc w:val="both"/>
      </w:pPr>
      <w:r>
        <w:rPr>
          <w:rFonts w:ascii="Times New Roman"/>
          <w:b w:val="false"/>
          <w:i w:val="false"/>
          <w:color w:val="000000"/>
          <w:sz w:val="28"/>
        </w:rPr>
        <w:t>
      347. Білуге тиіс:</w:t>
      </w:r>
    </w:p>
    <w:bookmarkEnd w:id="2207"/>
    <w:bookmarkStart w:name="z2211" w:id="2208"/>
    <w:p>
      <w:pPr>
        <w:spacing w:after="0"/>
        <w:ind w:left="0"/>
        <w:jc w:val="both"/>
      </w:pPr>
      <w:r>
        <w:rPr>
          <w:rFonts w:ascii="Times New Roman"/>
          <w:b w:val="false"/>
          <w:i w:val="false"/>
          <w:color w:val="000000"/>
          <w:sz w:val="28"/>
        </w:rPr>
        <w:t>
      пресспаттың құрылысы мен жұмыс қағидаты;</w:t>
      </w:r>
    </w:p>
    <w:bookmarkEnd w:id="2208"/>
    <w:bookmarkStart w:name="z2212" w:id="2209"/>
    <w:p>
      <w:pPr>
        <w:spacing w:after="0"/>
        <w:ind w:left="0"/>
        <w:jc w:val="both"/>
      </w:pPr>
      <w:r>
        <w:rPr>
          <w:rFonts w:ascii="Times New Roman"/>
          <w:b w:val="false"/>
          <w:i w:val="false"/>
          <w:color w:val="000000"/>
          <w:sz w:val="28"/>
        </w:rPr>
        <w:t>
      реттеу және бақылау-өлшеу аппаратурасының схемасы;</w:t>
      </w:r>
    </w:p>
    <w:bookmarkEnd w:id="2209"/>
    <w:bookmarkStart w:name="z2213" w:id="2210"/>
    <w:p>
      <w:pPr>
        <w:spacing w:after="0"/>
        <w:ind w:left="0"/>
        <w:jc w:val="both"/>
      </w:pPr>
      <w:r>
        <w:rPr>
          <w:rFonts w:ascii="Times New Roman"/>
          <w:b w:val="false"/>
          <w:i w:val="false"/>
          <w:color w:val="000000"/>
          <w:sz w:val="28"/>
        </w:rPr>
        <w:t>
      целлюлоза жаймасын құю, престеу және кептіру технологиялық режимі; талшық, бу мен электр энергиясын жұмсаудың шекті нормасы;</w:t>
      </w:r>
    </w:p>
    <w:bookmarkEnd w:id="2210"/>
    <w:bookmarkStart w:name="z2214" w:id="2211"/>
    <w:p>
      <w:pPr>
        <w:spacing w:after="0"/>
        <w:ind w:left="0"/>
        <w:jc w:val="both"/>
      </w:pPr>
      <w:r>
        <w:rPr>
          <w:rFonts w:ascii="Times New Roman"/>
          <w:b w:val="false"/>
          <w:i w:val="false"/>
          <w:color w:val="000000"/>
          <w:sz w:val="28"/>
        </w:rPr>
        <w:t>
      мемлекеттік стандарт бойынша целлюлозаның сапалық көрсеткіштері.</w:t>
      </w:r>
    </w:p>
    <w:bookmarkEnd w:id="2211"/>
    <w:bookmarkStart w:name="z2215" w:id="2212"/>
    <w:p>
      <w:pPr>
        <w:spacing w:after="0"/>
        <w:ind w:left="0"/>
        <w:jc w:val="both"/>
      </w:pPr>
      <w:r>
        <w:rPr>
          <w:rFonts w:ascii="Times New Roman"/>
          <w:b w:val="false"/>
          <w:i w:val="false"/>
          <w:color w:val="000000"/>
          <w:sz w:val="28"/>
        </w:rPr>
        <w:t>
      71. Рекордерлік машинаның машинисі</w:t>
      </w:r>
    </w:p>
    <w:bookmarkEnd w:id="2212"/>
    <w:bookmarkStart w:name="z2216" w:id="2213"/>
    <w:p>
      <w:pPr>
        <w:spacing w:after="0"/>
        <w:ind w:left="0"/>
        <w:jc w:val="both"/>
      </w:pPr>
      <w:r>
        <w:rPr>
          <w:rFonts w:ascii="Times New Roman"/>
          <w:b w:val="false"/>
          <w:i w:val="false"/>
          <w:color w:val="000000"/>
          <w:sz w:val="28"/>
        </w:rPr>
        <w:t>
      Параграф 1. Рекордерлік машинаның машинисі, 3-разряд</w:t>
      </w:r>
    </w:p>
    <w:bookmarkEnd w:id="2213"/>
    <w:bookmarkStart w:name="z2217" w:id="2214"/>
    <w:p>
      <w:pPr>
        <w:spacing w:after="0"/>
        <w:ind w:left="0"/>
        <w:jc w:val="both"/>
      </w:pPr>
      <w:r>
        <w:rPr>
          <w:rFonts w:ascii="Times New Roman"/>
          <w:b w:val="false"/>
          <w:i w:val="false"/>
          <w:color w:val="000000"/>
          <w:sz w:val="28"/>
        </w:rPr>
        <w:t>
      348. Жұмыс сипаттамасы:</w:t>
      </w:r>
    </w:p>
    <w:bookmarkEnd w:id="2214"/>
    <w:bookmarkStart w:name="z2218" w:id="2215"/>
    <w:p>
      <w:pPr>
        <w:spacing w:after="0"/>
        <w:ind w:left="0"/>
        <w:jc w:val="both"/>
      </w:pPr>
      <w:r>
        <w:rPr>
          <w:rFonts w:ascii="Times New Roman"/>
          <w:b w:val="false"/>
          <w:i w:val="false"/>
          <w:color w:val="000000"/>
          <w:sz w:val="28"/>
        </w:rPr>
        <w:t>
      рекордерлік қағаз жасау процессін жүргізу, қағаз орамасын орнату және ерітінді дайындау;</w:t>
      </w:r>
    </w:p>
    <w:bookmarkEnd w:id="2215"/>
    <w:bookmarkStart w:name="z2219" w:id="2216"/>
    <w:p>
      <w:pPr>
        <w:spacing w:after="0"/>
        <w:ind w:left="0"/>
        <w:jc w:val="both"/>
      </w:pPr>
      <w:r>
        <w:rPr>
          <w:rFonts w:ascii="Times New Roman"/>
          <w:b w:val="false"/>
          <w:i w:val="false"/>
          <w:color w:val="000000"/>
          <w:sz w:val="28"/>
        </w:rPr>
        <w:t>
      қағазды білік пен арнайы ерітінді құйылған астау арқылы өткізу;</w:t>
      </w:r>
    </w:p>
    <w:bookmarkEnd w:id="2216"/>
    <w:bookmarkStart w:name="z2220" w:id="2217"/>
    <w:p>
      <w:pPr>
        <w:spacing w:after="0"/>
        <w:ind w:left="0"/>
        <w:jc w:val="both"/>
      </w:pPr>
      <w:r>
        <w:rPr>
          <w:rFonts w:ascii="Times New Roman"/>
          <w:b w:val="false"/>
          <w:i w:val="false"/>
          <w:color w:val="000000"/>
          <w:sz w:val="28"/>
        </w:rPr>
        <w:t>
      қағаздың ылғалдығын реттеу;</w:t>
      </w:r>
    </w:p>
    <w:bookmarkEnd w:id="2217"/>
    <w:bookmarkStart w:name="z2221" w:id="2218"/>
    <w:p>
      <w:pPr>
        <w:spacing w:after="0"/>
        <w:ind w:left="0"/>
        <w:jc w:val="both"/>
      </w:pPr>
      <w:r>
        <w:rPr>
          <w:rFonts w:ascii="Times New Roman"/>
          <w:b w:val="false"/>
          <w:i w:val="false"/>
          <w:color w:val="000000"/>
          <w:sz w:val="28"/>
        </w:rPr>
        <w:t>
      ораудың дұрыстығын, рекордерге жазудың ылғалдығы мен сапасын бақылау.</w:t>
      </w:r>
    </w:p>
    <w:bookmarkEnd w:id="2218"/>
    <w:bookmarkStart w:name="z2222" w:id="2219"/>
    <w:p>
      <w:pPr>
        <w:spacing w:after="0"/>
        <w:ind w:left="0"/>
        <w:jc w:val="both"/>
      </w:pPr>
      <w:r>
        <w:rPr>
          <w:rFonts w:ascii="Times New Roman"/>
          <w:b w:val="false"/>
          <w:i w:val="false"/>
          <w:color w:val="000000"/>
          <w:sz w:val="28"/>
        </w:rPr>
        <w:t>
      349. Білуге тиіс:</w:t>
      </w:r>
    </w:p>
    <w:bookmarkEnd w:id="2219"/>
    <w:bookmarkStart w:name="z2223" w:id="2220"/>
    <w:p>
      <w:pPr>
        <w:spacing w:after="0"/>
        <w:ind w:left="0"/>
        <w:jc w:val="both"/>
      </w:pPr>
      <w:r>
        <w:rPr>
          <w:rFonts w:ascii="Times New Roman"/>
          <w:b w:val="false"/>
          <w:i w:val="false"/>
          <w:color w:val="000000"/>
          <w:sz w:val="28"/>
        </w:rPr>
        <w:t>
      қызмет көрсетілетін жабдықтың құрылысы;</w:t>
      </w:r>
    </w:p>
    <w:bookmarkEnd w:id="2220"/>
    <w:bookmarkStart w:name="z2224" w:id="2221"/>
    <w:p>
      <w:pPr>
        <w:spacing w:after="0"/>
        <w:ind w:left="0"/>
        <w:jc w:val="both"/>
      </w:pPr>
      <w:r>
        <w:rPr>
          <w:rFonts w:ascii="Times New Roman"/>
          <w:b w:val="false"/>
          <w:i w:val="false"/>
          <w:color w:val="000000"/>
          <w:sz w:val="28"/>
        </w:rPr>
        <w:t>
      негіз-қағаз бен қолданылатын ерітіндінің қасиеттері;</w:t>
      </w:r>
    </w:p>
    <w:bookmarkEnd w:id="2221"/>
    <w:bookmarkStart w:name="z2225" w:id="2222"/>
    <w:p>
      <w:pPr>
        <w:spacing w:after="0"/>
        <w:ind w:left="0"/>
        <w:jc w:val="both"/>
      </w:pPr>
      <w:r>
        <w:rPr>
          <w:rFonts w:ascii="Times New Roman"/>
          <w:b w:val="false"/>
          <w:i w:val="false"/>
          <w:color w:val="000000"/>
          <w:sz w:val="28"/>
        </w:rPr>
        <w:t>
      дайын өнімнің мемлекеттік стандарт бойынша сапалық көрсеткіштері.</w:t>
      </w:r>
    </w:p>
    <w:bookmarkEnd w:id="2222"/>
    <w:bookmarkStart w:name="z2226" w:id="2223"/>
    <w:p>
      <w:pPr>
        <w:spacing w:after="0"/>
        <w:ind w:left="0"/>
        <w:jc w:val="both"/>
      </w:pPr>
      <w:r>
        <w:rPr>
          <w:rFonts w:ascii="Times New Roman"/>
          <w:b w:val="false"/>
          <w:i w:val="false"/>
          <w:color w:val="000000"/>
          <w:sz w:val="28"/>
        </w:rPr>
        <w:t>
      72. Релелеу машинасының машинисі</w:t>
      </w:r>
    </w:p>
    <w:bookmarkEnd w:id="2223"/>
    <w:bookmarkStart w:name="z2227" w:id="2224"/>
    <w:p>
      <w:pPr>
        <w:spacing w:after="0"/>
        <w:ind w:left="0"/>
        <w:jc w:val="both"/>
      </w:pPr>
      <w:r>
        <w:rPr>
          <w:rFonts w:ascii="Times New Roman"/>
          <w:b w:val="false"/>
          <w:i w:val="false"/>
          <w:color w:val="000000"/>
          <w:sz w:val="28"/>
        </w:rPr>
        <w:t>
      Параграф 1. Релелеу машинасының машинисі, 3-разряд</w:t>
      </w:r>
    </w:p>
    <w:bookmarkEnd w:id="2224"/>
    <w:bookmarkStart w:name="z2228" w:id="2225"/>
    <w:p>
      <w:pPr>
        <w:spacing w:after="0"/>
        <w:ind w:left="0"/>
        <w:jc w:val="both"/>
      </w:pPr>
      <w:r>
        <w:rPr>
          <w:rFonts w:ascii="Times New Roman"/>
          <w:b w:val="false"/>
          <w:i w:val="false"/>
          <w:color w:val="000000"/>
          <w:sz w:val="28"/>
        </w:rPr>
        <w:t>
      350. Жұмыс сипаттамасы:</w:t>
      </w:r>
    </w:p>
    <w:bookmarkEnd w:id="2225"/>
    <w:bookmarkStart w:name="z2229" w:id="2226"/>
    <w:p>
      <w:pPr>
        <w:spacing w:after="0"/>
        <w:ind w:left="0"/>
        <w:jc w:val="both"/>
      </w:pPr>
      <w:r>
        <w:rPr>
          <w:rFonts w:ascii="Times New Roman"/>
          <w:b w:val="false"/>
          <w:i w:val="false"/>
          <w:color w:val="000000"/>
          <w:sz w:val="28"/>
        </w:rPr>
        <w:t>
      картоннан жасалған бөлшектерге релевка жағу;</w:t>
      </w:r>
    </w:p>
    <w:bookmarkEnd w:id="2226"/>
    <w:bookmarkStart w:name="z2230" w:id="2227"/>
    <w:p>
      <w:pPr>
        <w:spacing w:after="0"/>
        <w:ind w:left="0"/>
        <w:jc w:val="both"/>
      </w:pPr>
      <w:r>
        <w:rPr>
          <w:rFonts w:ascii="Times New Roman"/>
          <w:b w:val="false"/>
          <w:i w:val="false"/>
          <w:color w:val="000000"/>
          <w:sz w:val="28"/>
        </w:rPr>
        <w:t>
      пышақтың, релелеу муфтілерінің жұмысын белгіленген өлшем бойынша орнату және реттеу;</w:t>
      </w:r>
    </w:p>
    <w:bookmarkEnd w:id="2227"/>
    <w:bookmarkStart w:name="z2231" w:id="2228"/>
    <w:p>
      <w:pPr>
        <w:spacing w:after="0"/>
        <w:ind w:left="0"/>
        <w:jc w:val="both"/>
      </w:pPr>
      <w:r>
        <w:rPr>
          <w:rFonts w:ascii="Times New Roman"/>
          <w:b w:val="false"/>
          <w:i w:val="false"/>
          <w:color w:val="000000"/>
          <w:sz w:val="28"/>
        </w:rPr>
        <w:t>
      дайындаманы машинаға қолмен жеткізу;</w:t>
      </w:r>
    </w:p>
    <w:bookmarkEnd w:id="2228"/>
    <w:bookmarkStart w:name="z2232" w:id="2229"/>
    <w:p>
      <w:pPr>
        <w:spacing w:after="0"/>
        <w:ind w:left="0"/>
        <w:jc w:val="both"/>
      </w:pPr>
      <w:r>
        <w:rPr>
          <w:rFonts w:ascii="Times New Roman"/>
          <w:b w:val="false"/>
          <w:i w:val="false"/>
          <w:color w:val="000000"/>
          <w:sz w:val="28"/>
        </w:rPr>
        <w:t>
      релевканың сапасы мен тереңдігін бақылау;</w:t>
      </w:r>
    </w:p>
    <w:bookmarkEnd w:id="2229"/>
    <w:bookmarkStart w:name="z2233" w:id="2230"/>
    <w:p>
      <w:pPr>
        <w:spacing w:after="0"/>
        <w:ind w:left="0"/>
        <w:jc w:val="both"/>
      </w:pPr>
      <w:r>
        <w:rPr>
          <w:rFonts w:ascii="Times New Roman"/>
          <w:b w:val="false"/>
          <w:i w:val="false"/>
          <w:color w:val="000000"/>
          <w:sz w:val="28"/>
        </w:rPr>
        <w:t>
      мөлшерін белгілеу кезінде және машина жұмысы процессінде пышақ механизмін қайта баптау және реттеу;</w:t>
      </w:r>
    </w:p>
    <w:bookmarkEnd w:id="2230"/>
    <w:bookmarkStart w:name="z2234" w:id="2231"/>
    <w:p>
      <w:pPr>
        <w:spacing w:after="0"/>
        <w:ind w:left="0"/>
        <w:jc w:val="both"/>
      </w:pPr>
      <w:r>
        <w:rPr>
          <w:rFonts w:ascii="Times New Roman"/>
          <w:b w:val="false"/>
          <w:i w:val="false"/>
          <w:color w:val="000000"/>
          <w:sz w:val="28"/>
        </w:rPr>
        <w:t>
      дайындаманың стандарт емес пішімін жарамсыз деп тану;</w:t>
      </w:r>
    </w:p>
    <w:bookmarkEnd w:id="2231"/>
    <w:bookmarkStart w:name="z2235" w:id="2232"/>
    <w:p>
      <w:pPr>
        <w:spacing w:after="0"/>
        <w:ind w:left="0"/>
        <w:jc w:val="both"/>
      </w:pPr>
      <w:r>
        <w:rPr>
          <w:rFonts w:ascii="Times New Roman"/>
          <w:b w:val="false"/>
          <w:i w:val="false"/>
          <w:color w:val="000000"/>
          <w:sz w:val="28"/>
        </w:rPr>
        <w:t>
      машина жұмысында ақаулықтарды жою.</w:t>
      </w:r>
    </w:p>
    <w:bookmarkEnd w:id="2232"/>
    <w:bookmarkStart w:name="z2236" w:id="2233"/>
    <w:p>
      <w:pPr>
        <w:spacing w:after="0"/>
        <w:ind w:left="0"/>
        <w:jc w:val="both"/>
      </w:pPr>
      <w:r>
        <w:rPr>
          <w:rFonts w:ascii="Times New Roman"/>
          <w:b w:val="false"/>
          <w:i w:val="false"/>
          <w:color w:val="000000"/>
          <w:sz w:val="28"/>
        </w:rPr>
        <w:t>
      351. Білуге тиіс:</w:t>
      </w:r>
    </w:p>
    <w:bookmarkEnd w:id="2233"/>
    <w:bookmarkStart w:name="z2237" w:id="2234"/>
    <w:p>
      <w:pPr>
        <w:spacing w:after="0"/>
        <w:ind w:left="0"/>
        <w:jc w:val="both"/>
      </w:pPr>
      <w:r>
        <w:rPr>
          <w:rFonts w:ascii="Times New Roman"/>
          <w:b w:val="false"/>
          <w:i w:val="false"/>
          <w:color w:val="000000"/>
          <w:sz w:val="28"/>
        </w:rPr>
        <w:t>
      релелеу машинасының құрылысы;</w:t>
      </w:r>
    </w:p>
    <w:bookmarkEnd w:id="2234"/>
    <w:bookmarkStart w:name="z2238" w:id="2235"/>
    <w:p>
      <w:pPr>
        <w:spacing w:after="0"/>
        <w:ind w:left="0"/>
        <w:jc w:val="both"/>
      </w:pPr>
      <w:r>
        <w:rPr>
          <w:rFonts w:ascii="Times New Roman"/>
          <w:b w:val="false"/>
          <w:i w:val="false"/>
          <w:color w:val="000000"/>
          <w:sz w:val="28"/>
        </w:rPr>
        <w:t>
      бөлшектер мен тораптардың өзара әрекеттесуі, олардың мақсаты мен реттеу тәсілдері;</w:t>
      </w:r>
    </w:p>
    <w:bookmarkEnd w:id="2235"/>
    <w:bookmarkStart w:name="z2239" w:id="2236"/>
    <w:p>
      <w:pPr>
        <w:spacing w:after="0"/>
        <w:ind w:left="0"/>
        <w:jc w:val="both"/>
      </w:pPr>
      <w:r>
        <w:rPr>
          <w:rFonts w:ascii="Times New Roman"/>
          <w:b w:val="false"/>
          <w:i w:val="false"/>
          <w:color w:val="000000"/>
          <w:sz w:val="28"/>
        </w:rPr>
        <w:t>
      дайындамалардың барлық түрлеріне арналған қайта баптау және реттеу ережесі;</w:t>
      </w:r>
    </w:p>
    <w:bookmarkEnd w:id="2236"/>
    <w:bookmarkStart w:name="z2240" w:id="2237"/>
    <w:p>
      <w:pPr>
        <w:spacing w:after="0"/>
        <w:ind w:left="0"/>
        <w:jc w:val="both"/>
      </w:pPr>
      <w:r>
        <w:rPr>
          <w:rFonts w:ascii="Times New Roman"/>
          <w:b w:val="false"/>
          <w:i w:val="false"/>
          <w:color w:val="000000"/>
          <w:sz w:val="28"/>
        </w:rPr>
        <w:t>
      релевка сапасына қойылатын талаптар.</w:t>
      </w:r>
    </w:p>
    <w:bookmarkEnd w:id="2237"/>
    <w:bookmarkStart w:name="z2241" w:id="2238"/>
    <w:p>
      <w:pPr>
        <w:spacing w:after="0"/>
        <w:ind w:left="0"/>
        <w:jc w:val="both"/>
      </w:pPr>
      <w:r>
        <w:rPr>
          <w:rFonts w:ascii="Times New Roman"/>
          <w:b w:val="false"/>
          <w:i w:val="false"/>
          <w:color w:val="000000"/>
          <w:sz w:val="28"/>
        </w:rPr>
        <w:t>
      73. Тегістеу машинасының машинисі</w:t>
      </w:r>
    </w:p>
    <w:bookmarkEnd w:id="2238"/>
    <w:bookmarkStart w:name="z2242" w:id="2239"/>
    <w:p>
      <w:pPr>
        <w:spacing w:after="0"/>
        <w:ind w:left="0"/>
        <w:jc w:val="both"/>
      </w:pPr>
      <w:r>
        <w:rPr>
          <w:rFonts w:ascii="Times New Roman"/>
          <w:b w:val="false"/>
          <w:i w:val="false"/>
          <w:color w:val="000000"/>
          <w:sz w:val="28"/>
        </w:rPr>
        <w:t>
      Параграф 1. Тегістеу машинасының машинисі, 4-разряд</w:t>
      </w:r>
    </w:p>
    <w:bookmarkEnd w:id="2239"/>
    <w:bookmarkStart w:name="z2243" w:id="2240"/>
    <w:p>
      <w:pPr>
        <w:spacing w:after="0"/>
        <w:ind w:left="0"/>
        <w:jc w:val="both"/>
      </w:pPr>
      <w:r>
        <w:rPr>
          <w:rFonts w:ascii="Times New Roman"/>
          <w:b w:val="false"/>
          <w:i w:val="false"/>
          <w:color w:val="000000"/>
          <w:sz w:val="28"/>
        </w:rPr>
        <w:t>
      352. Жұмыс сипаттамасы:</w:t>
      </w:r>
    </w:p>
    <w:bookmarkEnd w:id="2240"/>
    <w:bookmarkStart w:name="z2244" w:id="2241"/>
    <w:p>
      <w:pPr>
        <w:spacing w:after="0"/>
        <w:ind w:left="0"/>
        <w:jc w:val="both"/>
      </w:pPr>
      <w:r>
        <w:rPr>
          <w:rFonts w:ascii="Times New Roman"/>
          <w:b w:val="false"/>
          <w:i w:val="false"/>
          <w:color w:val="000000"/>
          <w:sz w:val="28"/>
        </w:rPr>
        <w:t>
      бөлу цилиндрінде қағаз таспаны құю процессін жүргізу;</w:t>
      </w:r>
    </w:p>
    <w:bookmarkEnd w:id="2241"/>
    <w:bookmarkStart w:name="z2245" w:id="2242"/>
    <w:p>
      <w:pPr>
        <w:spacing w:after="0"/>
        <w:ind w:left="0"/>
        <w:jc w:val="both"/>
      </w:pPr>
      <w:r>
        <w:rPr>
          <w:rFonts w:ascii="Times New Roman"/>
          <w:b w:val="false"/>
          <w:i w:val="false"/>
          <w:color w:val="000000"/>
          <w:sz w:val="28"/>
        </w:rPr>
        <w:t>
      тегістеу машинасының барлық тораптарының жұмысын, өндірілетін тегістіктің саны мен сапасын бақылау;</w:t>
      </w:r>
    </w:p>
    <w:bookmarkEnd w:id="2242"/>
    <w:bookmarkStart w:name="z2246" w:id="2243"/>
    <w:p>
      <w:pPr>
        <w:spacing w:after="0"/>
        <w:ind w:left="0"/>
        <w:jc w:val="both"/>
      </w:pPr>
      <w:r>
        <w:rPr>
          <w:rFonts w:ascii="Times New Roman"/>
          <w:b w:val="false"/>
          <w:i w:val="false"/>
          <w:color w:val="000000"/>
          <w:sz w:val="28"/>
        </w:rPr>
        <w:t>
      бөлу цилиндрінде түсетін массаның концентрациясын, ұнтақталу дәрежесі мен басқа да сапалық көрсеткіштерін бақылау;</w:t>
      </w:r>
    </w:p>
    <w:bookmarkEnd w:id="2243"/>
    <w:bookmarkStart w:name="z2247" w:id="2244"/>
    <w:p>
      <w:pPr>
        <w:spacing w:after="0"/>
        <w:ind w:left="0"/>
        <w:jc w:val="both"/>
      </w:pPr>
      <w:r>
        <w:rPr>
          <w:rFonts w:ascii="Times New Roman"/>
          <w:b w:val="false"/>
          <w:i w:val="false"/>
          <w:color w:val="000000"/>
          <w:sz w:val="28"/>
        </w:rPr>
        <w:t>
      бөлу цилиндрінде тегістеменің қалыптасу барысын бақылау, нөмірді реттеу;</w:t>
      </w:r>
    </w:p>
    <w:bookmarkEnd w:id="2244"/>
    <w:bookmarkStart w:name="z2248" w:id="2245"/>
    <w:p>
      <w:pPr>
        <w:spacing w:after="0"/>
        <w:ind w:left="0"/>
        <w:jc w:val="both"/>
      </w:pPr>
      <w:r>
        <w:rPr>
          <w:rFonts w:ascii="Times New Roman"/>
          <w:b w:val="false"/>
          <w:i w:val="false"/>
          <w:color w:val="000000"/>
          <w:sz w:val="28"/>
        </w:rPr>
        <w:t>
      тегістеу машинасының барлық тораптары мен механизмдерін баптау және реттеу;</w:t>
      </w:r>
    </w:p>
    <w:bookmarkEnd w:id="2245"/>
    <w:bookmarkStart w:name="z2249" w:id="2246"/>
    <w:p>
      <w:pPr>
        <w:spacing w:after="0"/>
        <w:ind w:left="0"/>
        <w:jc w:val="both"/>
      </w:pPr>
      <w:r>
        <w:rPr>
          <w:rFonts w:ascii="Times New Roman"/>
          <w:b w:val="false"/>
          <w:i w:val="false"/>
          <w:color w:val="000000"/>
          <w:sz w:val="28"/>
        </w:rPr>
        <w:t>
      реттеу және бақылау-өлшеу аппаратурасының жұмысын бақылау.</w:t>
      </w:r>
    </w:p>
    <w:bookmarkEnd w:id="2246"/>
    <w:bookmarkStart w:name="z2250" w:id="2247"/>
    <w:p>
      <w:pPr>
        <w:spacing w:after="0"/>
        <w:ind w:left="0"/>
        <w:jc w:val="both"/>
      </w:pPr>
      <w:r>
        <w:rPr>
          <w:rFonts w:ascii="Times New Roman"/>
          <w:b w:val="false"/>
          <w:i w:val="false"/>
          <w:color w:val="000000"/>
          <w:sz w:val="28"/>
        </w:rPr>
        <w:t>
      353. Білуге тиіс:</w:t>
      </w:r>
    </w:p>
    <w:bookmarkEnd w:id="2247"/>
    <w:bookmarkStart w:name="z2251" w:id="2248"/>
    <w:p>
      <w:pPr>
        <w:spacing w:after="0"/>
        <w:ind w:left="0"/>
        <w:jc w:val="both"/>
      </w:pPr>
      <w:r>
        <w:rPr>
          <w:rFonts w:ascii="Times New Roman"/>
          <w:b w:val="false"/>
          <w:i w:val="false"/>
          <w:color w:val="000000"/>
          <w:sz w:val="28"/>
        </w:rPr>
        <w:t>
      қызмет көрсетілетін жабдықтың құрылысы және жұмыс режимі;</w:t>
      </w:r>
    </w:p>
    <w:bookmarkEnd w:id="2248"/>
    <w:bookmarkStart w:name="z2252" w:id="2249"/>
    <w:p>
      <w:pPr>
        <w:spacing w:after="0"/>
        <w:ind w:left="0"/>
        <w:jc w:val="both"/>
      </w:pPr>
      <w:r>
        <w:rPr>
          <w:rFonts w:ascii="Times New Roman"/>
          <w:b w:val="false"/>
          <w:i w:val="false"/>
          <w:color w:val="000000"/>
          <w:sz w:val="28"/>
        </w:rPr>
        <w:t>
      коммуникация схемасы;</w:t>
      </w:r>
    </w:p>
    <w:bookmarkEnd w:id="2249"/>
    <w:bookmarkStart w:name="z2253" w:id="2250"/>
    <w:p>
      <w:pPr>
        <w:spacing w:after="0"/>
        <w:ind w:left="0"/>
        <w:jc w:val="both"/>
      </w:pPr>
      <w:r>
        <w:rPr>
          <w:rFonts w:ascii="Times New Roman"/>
          <w:b w:val="false"/>
          <w:i w:val="false"/>
          <w:color w:val="000000"/>
          <w:sz w:val="28"/>
        </w:rPr>
        <w:t>
      реттеу және бақылау-өлшеу аппаратурасының жұмыс қағидаттары;</w:t>
      </w:r>
    </w:p>
    <w:bookmarkEnd w:id="2250"/>
    <w:bookmarkStart w:name="z2254" w:id="2251"/>
    <w:p>
      <w:pPr>
        <w:spacing w:after="0"/>
        <w:ind w:left="0"/>
        <w:jc w:val="both"/>
      </w:pPr>
      <w:r>
        <w:rPr>
          <w:rFonts w:ascii="Times New Roman"/>
          <w:b w:val="false"/>
          <w:i w:val="false"/>
          <w:color w:val="000000"/>
          <w:sz w:val="28"/>
        </w:rPr>
        <w:t>
      бастапқы шикізаттың сапалық көрсеткіштері;</w:t>
      </w:r>
    </w:p>
    <w:bookmarkEnd w:id="2251"/>
    <w:bookmarkStart w:name="z2255" w:id="2252"/>
    <w:p>
      <w:pPr>
        <w:spacing w:after="0"/>
        <w:ind w:left="0"/>
        <w:jc w:val="both"/>
      </w:pPr>
      <w:r>
        <w:rPr>
          <w:rFonts w:ascii="Times New Roman"/>
          <w:b w:val="false"/>
          <w:i w:val="false"/>
          <w:color w:val="000000"/>
          <w:sz w:val="28"/>
        </w:rPr>
        <w:t>
      жартылай дайын өнімдерді, шұғаны, суды, буды, электр энергиясын жұмсаудың шекті нормасы;</w:t>
      </w:r>
    </w:p>
    <w:bookmarkEnd w:id="2252"/>
    <w:bookmarkStart w:name="z2256" w:id="2253"/>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End w:id="2253"/>
    <w:bookmarkStart w:name="z2257" w:id="2254"/>
    <w:p>
      <w:pPr>
        <w:spacing w:after="0"/>
        <w:ind w:left="0"/>
        <w:jc w:val="both"/>
      </w:pPr>
      <w:r>
        <w:rPr>
          <w:rFonts w:ascii="Times New Roman"/>
          <w:b w:val="false"/>
          <w:i w:val="false"/>
          <w:color w:val="000000"/>
          <w:sz w:val="28"/>
        </w:rPr>
        <w:t>
      74. Шабу машинасының машинисі</w:t>
      </w:r>
    </w:p>
    <w:bookmarkEnd w:id="2254"/>
    <w:bookmarkStart w:name="z2258" w:id="2255"/>
    <w:p>
      <w:pPr>
        <w:spacing w:after="0"/>
        <w:ind w:left="0"/>
        <w:jc w:val="both"/>
      </w:pPr>
      <w:r>
        <w:rPr>
          <w:rFonts w:ascii="Times New Roman"/>
          <w:b w:val="false"/>
          <w:i w:val="false"/>
          <w:color w:val="000000"/>
          <w:sz w:val="28"/>
        </w:rPr>
        <w:t>
      Параграф 1. Шабу машинасының машинисі, 1-разряд</w:t>
      </w:r>
    </w:p>
    <w:bookmarkEnd w:id="2255"/>
    <w:bookmarkStart w:name="z2259" w:id="2256"/>
    <w:p>
      <w:pPr>
        <w:spacing w:after="0"/>
        <w:ind w:left="0"/>
        <w:jc w:val="both"/>
      </w:pPr>
      <w:r>
        <w:rPr>
          <w:rFonts w:ascii="Times New Roman"/>
          <w:b w:val="false"/>
          <w:i w:val="false"/>
          <w:color w:val="000000"/>
          <w:sz w:val="28"/>
        </w:rPr>
        <w:t>
      354. Жұмыс сипаттамасы:</w:t>
      </w:r>
    </w:p>
    <w:bookmarkEnd w:id="2256"/>
    <w:bookmarkStart w:name="z2260" w:id="2257"/>
    <w:p>
      <w:pPr>
        <w:spacing w:after="0"/>
        <w:ind w:left="0"/>
        <w:jc w:val="both"/>
      </w:pPr>
      <w:r>
        <w:rPr>
          <w:rFonts w:ascii="Times New Roman"/>
          <w:b w:val="false"/>
          <w:i w:val="false"/>
          <w:color w:val="000000"/>
          <w:sz w:val="28"/>
        </w:rPr>
        <w:t>
      материалдарды жеткізу, буманы шабу;</w:t>
      </w:r>
    </w:p>
    <w:bookmarkEnd w:id="2257"/>
    <w:bookmarkStart w:name="z2261" w:id="2258"/>
    <w:p>
      <w:pPr>
        <w:spacing w:after="0"/>
        <w:ind w:left="0"/>
        <w:jc w:val="both"/>
      </w:pPr>
      <w:r>
        <w:rPr>
          <w:rFonts w:ascii="Times New Roman"/>
          <w:b w:val="false"/>
          <w:i w:val="false"/>
          <w:color w:val="000000"/>
          <w:sz w:val="28"/>
        </w:rPr>
        <w:t>
      материалдарды шабуға жеткізу;</w:t>
      </w:r>
    </w:p>
    <w:bookmarkEnd w:id="2258"/>
    <w:bookmarkStart w:name="z2262" w:id="2259"/>
    <w:p>
      <w:pPr>
        <w:spacing w:after="0"/>
        <w:ind w:left="0"/>
        <w:jc w:val="both"/>
      </w:pPr>
      <w:r>
        <w:rPr>
          <w:rFonts w:ascii="Times New Roman"/>
          <w:b w:val="false"/>
          <w:i w:val="false"/>
          <w:color w:val="000000"/>
          <w:sz w:val="28"/>
        </w:rPr>
        <w:t>
      шапқышты іске қосуға дайындауға және кендірді шабуға қатысу;</w:t>
      </w:r>
    </w:p>
    <w:bookmarkEnd w:id="2259"/>
    <w:bookmarkStart w:name="z2263" w:id="2260"/>
    <w:p>
      <w:pPr>
        <w:spacing w:after="0"/>
        <w:ind w:left="0"/>
        <w:jc w:val="both"/>
      </w:pPr>
      <w:r>
        <w:rPr>
          <w:rFonts w:ascii="Times New Roman"/>
          <w:b w:val="false"/>
          <w:i w:val="false"/>
          <w:color w:val="000000"/>
          <w:sz w:val="28"/>
        </w:rPr>
        <w:t>
      шабылған материалды қаптарға қабылдау.</w:t>
      </w:r>
    </w:p>
    <w:bookmarkEnd w:id="2260"/>
    <w:bookmarkStart w:name="z2264" w:id="2261"/>
    <w:p>
      <w:pPr>
        <w:spacing w:after="0"/>
        <w:ind w:left="0"/>
        <w:jc w:val="both"/>
      </w:pPr>
      <w:r>
        <w:rPr>
          <w:rFonts w:ascii="Times New Roman"/>
          <w:b w:val="false"/>
          <w:i w:val="false"/>
          <w:color w:val="000000"/>
          <w:sz w:val="28"/>
        </w:rPr>
        <w:t>
      355. Білуге тиіс:</w:t>
      </w:r>
    </w:p>
    <w:bookmarkEnd w:id="2261"/>
    <w:p>
      <w:pPr>
        <w:spacing w:after="0"/>
        <w:ind w:left="0"/>
        <w:jc w:val="both"/>
      </w:pPr>
      <w:r>
        <w:rPr>
          <w:rFonts w:ascii="Times New Roman"/>
          <w:b w:val="false"/>
          <w:i w:val="false"/>
          <w:color w:val="000000"/>
          <w:sz w:val="28"/>
        </w:rPr>
        <w:t>
      кендірдің сапасы және шапқының құрылысы.</w:t>
      </w:r>
    </w:p>
    <w:bookmarkStart w:name="z2265" w:id="2262"/>
    <w:p>
      <w:pPr>
        <w:spacing w:after="0"/>
        <w:ind w:left="0"/>
        <w:jc w:val="both"/>
      </w:pPr>
      <w:r>
        <w:rPr>
          <w:rFonts w:ascii="Times New Roman"/>
          <w:b w:val="false"/>
          <w:i w:val="false"/>
          <w:color w:val="000000"/>
          <w:sz w:val="28"/>
        </w:rPr>
        <w:t>
      Параграф 2. Шабу машинасының машинисі, 2-разряд</w:t>
      </w:r>
    </w:p>
    <w:bookmarkEnd w:id="2262"/>
    <w:bookmarkStart w:name="z2266" w:id="2263"/>
    <w:p>
      <w:pPr>
        <w:spacing w:after="0"/>
        <w:ind w:left="0"/>
        <w:jc w:val="both"/>
      </w:pPr>
      <w:r>
        <w:rPr>
          <w:rFonts w:ascii="Times New Roman"/>
          <w:b w:val="false"/>
          <w:i w:val="false"/>
          <w:color w:val="000000"/>
          <w:sz w:val="28"/>
        </w:rPr>
        <w:t>
      356. Жұмыс сипаттамасы:</w:t>
      </w:r>
    </w:p>
    <w:bookmarkEnd w:id="2263"/>
    <w:bookmarkStart w:name="z2267" w:id="2264"/>
    <w:p>
      <w:pPr>
        <w:spacing w:after="0"/>
        <w:ind w:left="0"/>
        <w:jc w:val="both"/>
      </w:pPr>
      <w:r>
        <w:rPr>
          <w:rFonts w:ascii="Times New Roman"/>
          <w:b w:val="false"/>
          <w:i w:val="false"/>
          <w:color w:val="000000"/>
          <w:sz w:val="28"/>
        </w:rPr>
        <w:t>
      барлық жүйелі машинада сабанды, кендір мен шүберекті шабу;</w:t>
      </w:r>
    </w:p>
    <w:bookmarkEnd w:id="2264"/>
    <w:bookmarkStart w:name="z2268" w:id="2265"/>
    <w:p>
      <w:pPr>
        <w:spacing w:after="0"/>
        <w:ind w:left="0"/>
        <w:jc w:val="both"/>
      </w:pPr>
      <w:r>
        <w:rPr>
          <w:rFonts w:ascii="Times New Roman"/>
          <w:b w:val="false"/>
          <w:i w:val="false"/>
          <w:color w:val="000000"/>
          <w:sz w:val="28"/>
        </w:rPr>
        <w:t>
      шикізаттың шабу машинасына біркелкі берілуін және шабылуын бақылау;</w:t>
      </w:r>
    </w:p>
    <w:bookmarkEnd w:id="2265"/>
    <w:bookmarkStart w:name="z2269" w:id="2266"/>
    <w:p>
      <w:pPr>
        <w:spacing w:after="0"/>
        <w:ind w:left="0"/>
        <w:jc w:val="both"/>
      </w:pPr>
      <w:r>
        <w:rPr>
          <w:rFonts w:ascii="Times New Roman"/>
          <w:b w:val="false"/>
          <w:i w:val="false"/>
          <w:color w:val="000000"/>
          <w:sz w:val="28"/>
        </w:rPr>
        <w:t>
      артуды реттеу;</w:t>
      </w:r>
    </w:p>
    <w:bookmarkEnd w:id="2266"/>
    <w:bookmarkStart w:name="z2270" w:id="2267"/>
    <w:p>
      <w:pPr>
        <w:spacing w:after="0"/>
        <w:ind w:left="0"/>
        <w:jc w:val="both"/>
      </w:pPr>
      <w:r>
        <w:rPr>
          <w:rFonts w:ascii="Times New Roman"/>
          <w:b w:val="false"/>
          <w:i w:val="false"/>
          <w:color w:val="000000"/>
          <w:sz w:val="28"/>
        </w:rPr>
        <w:t>
      жабдықты жөндеу және пышақты ауыстыру жұмыстарына қатысу;</w:t>
      </w:r>
    </w:p>
    <w:bookmarkEnd w:id="2267"/>
    <w:bookmarkStart w:name="z2271" w:id="2268"/>
    <w:p>
      <w:pPr>
        <w:spacing w:after="0"/>
        <w:ind w:left="0"/>
        <w:jc w:val="both"/>
      </w:pPr>
      <w:r>
        <w:rPr>
          <w:rFonts w:ascii="Times New Roman"/>
          <w:b w:val="false"/>
          <w:i w:val="false"/>
          <w:color w:val="000000"/>
          <w:sz w:val="28"/>
        </w:rPr>
        <w:t>
      дезинтеграторлардың қалыпты жұмысын бақылау.</w:t>
      </w:r>
    </w:p>
    <w:bookmarkEnd w:id="2268"/>
    <w:bookmarkStart w:name="z2272" w:id="2269"/>
    <w:p>
      <w:pPr>
        <w:spacing w:after="0"/>
        <w:ind w:left="0"/>
        <w:jc w:val="both"/>
      </w:pPr>
      <w:r>
        <w:rPr>
          <w:rFonts w:ascii="Times New Roman"/>
          <w:b w:val="false"/>
          <w:i w:val="false"/>
          <w:color w:val="000000"/>
          <w:sz w:val="28"/>
        </w:rPr>
        <w:t>
      357. Білуге тиіс:</w:t>
      </w:r>
    </w:p>
    <w:bookmarkEnd w:id="2269"/>
    <w:bookmarkStart w:name="z2273" w:id="2270"/>
    <w:p>
      <w:pPr>
        <w:spacing w:after="0"/>
        <w:ind w:left="0"/>
        <w:jc w:val="both"/>
      </w:pPr>
      <w:r>
        <w:rPr>
          <w:rFonts w:ascii="Times New Roman"/>
          <w:b w:val="false"/>
          <w:i w:val="false"/>
          <w:color w:val="000000"/>
          <w:sz w:val="28"/>
        </w:rPr>
        <w:t>
      қызмет көрсетілетін жабдықтың құрылысы;</w:t>
      </w:r>
    </w:p>
    <w:bookmarkEnd w:id="2270"/>
    <w:bookmarkStart w:name="z2274" w:id="2271"/>
    <w:p>
      <w:pPr>
        <w:spacing w:after="0"/>
        <w:ind w:left="0"/>
        <w:jc w:val="both"/>
      </w:pPr>
      <w:r>
        <w:rPr>
          <w:rFonts w:ascii="Times New Roman"/>
          <w:b w:val="false"/>
          <w:i w:val="false"/>
          <w:color w:val="000000"/>
          <w:sz w:val="28"/>
        </w:rPr>
        <w:t>
      сигнализация тәсілдері;</w:t>
      </w:r>
    </w:p>
    <w:bookmarkEnd w:id="2271"/>
    <w:bookmarkStart w:name="z2275" w:id="2272"/>
    <w:p>
      <w:pPr>
        <w:spacing w:after="0"/>
        <w:ind w:left="0"/>
        <w:jc w:val="both"/>
      </w:pPr>
      <w:r>
        <w:rPr>
          <w:rFonts w:ascii="Times New Roman"/>
          <w:b w:val="false"/>
          <w:i w:val="false"/>
          <w:color w:val="000000"/>
          <w:sz w:val="28"/>
        </w:rPr>
        <w:t>
      пышақ орнату тәсілдері;</w:t>
      </w:r>
    </w:p>
    <w:bookmarkEnd w:id="2272"/>
    <w:bookmarkStart w:name="z2276" w:id="2273"/>
    <w:p>
      <w:pPr>
        <w:spacing w:after="0"/>
        <w:ind w:left="0"/>
        <w:jc w:val="both"/>
      </w:pPr>
      <w:r>
        <w:rPr>
          <w:rFonts w:ascii="Times New Roman"/>
          <w:b w:val="false"/>
          <w:i w:val="false"/>
          <w:color w:val="000000"/>
          <w:sz w:val="28"/>
        </w:rPr>
        <w:t>
      шикізаттың, жоңқаның, шапқы темір мен кендірдің сапалық көрсеткіштері;</w:t>
      </w:r>
    </w:p>
    <w:bookmarkEnd w:id="2273"/>
    <w:bookmarkStart w:name="z2277" w:id="2274"/>
    <w:p>
      <w:pPr>
        <w:spacing w:after="0"/>
        <w:ind w:left="0"/>
        <w:jc w:val="both"/>
      </w:pPr>
      <w:r>
        <w:rPr>
          <w:rFonts w:ascii="Times New Roman"/>
          <w:b w:val="false"/>
          <w:i w:val="false"/>
          <w:color w:val="000000"/>
          <w:sz w:val="28"/>
        </w:rPr>
        <w:t>
      шикізат пен шабу сапасына қойылатын талаптар.</w:t>
      </w:r>
    </w:p>
    <w:bookmarkEnd w:id="2274"/>
    <w:bookmarkStart w:name="z2278" w:id="2275"/>
    <w:p>
      <w:pPr>
        <w:spacing w:after="0"/>
        <w:ind w:left="0"/>
        <w:jc w:val="both"/>
      </w:pPr>
      <w:r>
        <w:rPr>
          <w:rFonts w:ascii="Times New Roman"/>
          <w:b w:val="false"/>
          <w:i w:val="false"/>
          <w:color w:val="000000"/>
          <w:sz w:val="28"/>
        </w:rPr>
        <w:t>
      Параграф 3. Шабу машинасының машинисі, 3-разряд</w:t>
      </w:r>
    </w:p>
    <w:bookmarkEnd w:id="2275"/>
    <w:bookmarkStart w:name="z2279" w:id="2276"/>
    <w:p>
      <w:pPr>
        <w:spacing w:after="0"/>
        <w:ind w:left="0"/>
        <w:jc w:val="both"/>
      </w:pPr>
      <w:r>
        <w:rPr>
          <w:rFonts w:ascii="Times New Roman"/>
          <w:b w:val="false"/>
          <w:i w:val="false"/>
          <w:color w:val="000000"/>
          <w:sz w:val="28"/>
        </w:rPr>
        <w:t>
      358. Жұмыс сипаттамасы:</w:t>
      </w:r>
    </w:p>
    <w:bookmarkEnd w:id="2276"/>
    <w:bookmarkStart w:name="z2280" w:id="2277"/>
    <w:p>
      <w:pPr>
        <w:spacing w:after="0"/>
        <w:ind w:left="0"/>
        <w:jc w:val="both"/>
      </w:pPr>
      <w:r>
        <w:rPr>
          <w:rFonts w:ascii="Times New Roman"/>
          <w:b w:val="false"/>
          <w:i w:val="false"/>
          <w:color w:val="000000"/>
          <w:sz w:val="28"/>
        </w:rPr>
        <w:t>
      құрақты шабу, ағаш аралау, ағаш дайындамасы мен фанера өндірісінің жоңқасын ұсақтау;</w:t>
      </w:r>
    </w:p>
    <w:bookmarkEnd w:id="2277"/>
    <w:bookmarkStart w:name="z2281" w:id="2278"/>
    <w:p>
      <w:pPr>
        <w:spacing w:after="0"/>
        <w:ind w:left="0"/>
        <w:jc w:val="both"/>
      </w:pPr>
      <w:r>
        <w:rPr>
          <w:rFonts w:ascii="Times New Roman"/>
          <w:b w:val="false"/>
          <w:i w:val="false"/>
          <w:color w:val="000000"/>
          <w:sz w:val="28"/>
        </w:rPr>
        <w:t>
      шикізаттың шабу машинасына біркелкі берілуін және дезинтеграторлардың қалыпты жұмысын бақылау;</w:t>
      </w:r>
    </w:p>
    <w:bookmarkEnd w:id="2278"/>
    <w:bookmarkStart w:name="z2282" w:id="2279"/>
    <w:p>
      <w:pPr>
        <w:spacing w:after="0"/>
        <w:ind w:left="0"/>
        <w:jc w:val="both"/>
      </w:pPr>
      <w:r>
        <w:rPr>
          <w:rFonts w:ascii="Times New Roman"/>
          <w:b w:val="false"/>
          <w:i w:val="false"/>
          <w:color w:val="000000"/>
          <w:sz w:val="28"/>
        </w:rPr>
        <w:t>
      машинаны күту;</w:t>
      </w:r>
    </w:p>
    <w:bookmarkEnd w:id="2279"/>
    <w:bookmarkStart w:name="z2283" w:id="2280"/>
    <w:p>
      <w:pPr>
        <w:spacing w:after="0"/>
        <w:ind w:left="0"/>
        <w:jc w:val="both"/>
      </w:pPr>
      <w:r>
        <w:rPr>
          <w:rFonts w:ascii="Times New Roman"/>
          <w:b w:val="false"/>
          <w:i w:val="false"/>
          <w:color w:val="000000"/>
          <w:sz w:val="28"/>
        </w:rPr>
        <w:t>
      машинаның қаптамасын ауыстыруға қатысу.</w:t>
      </w:r>
    </w:p>
    <w:bookmarkEnd w:id="2280"/>
    <w:bookmarkStart w:name="z2284" w:id="2281"/>
    <w:p>
      <w:pPr>
        <w:spacing w:after="0"/>
        <w:ind w:left="0"/>
        <w:jc w:val="both"/>
      </w:pPr>
      <w:r>
        <w:rPr>
          <w:rFonts w:ascii="Times New Roman"/>
          <w:b w:val="false"/>
          <w:i w:val="false"/>
          <w:color w:val="000000"/>
          <w:sz w:val="28"/>
        </w:rPr>
        <w:t>
      359. Білуге тиіс:</w:t>
      </w:r>
    </w:p>
    <w:bookmarkEnd w:id="2281"/>
    <w:bookmarkStart w:name="z2285" w:id="2282"/>
    <w:p>
      <w:pPr>
        <w:spacing w:after="0"/>
        <w:ind w:left="0"/>
        <w:jc w:val="both"/>
      </w:pPr>
      <w:r>
        <w:rPr>
          <w:rFonts w:ascii="Times New Roman"/>
          <w:b w:val="false"/>
          <w:i w:val="false"/>
          <w:color w:val="000000"/>
          <w:sz w:val="28"/>
        </w:rPr>
        <w:t>
      қызмет көрсетілетін жабдықтың құрылысы;</w:t>
      </w:r>
    </w:p>
    <w:bookmarkEnd w:id="2282"/>
    <w:bookmarkStart w:name="z2286" w:id="2283"/>
    <w:p>
      <w:pPr>
        <w:spacing w:after="0"/>
        <w:ind w:left="0"/>
        <w:jc w:val="both"/>
      </w:pPr>
      <w:r>
        <w:rPr>
          <w:rFonts w:ascii="Times New Roman"/>
          <w:b w:val="false"/>
          <w:i w:val="false"/>
          <w:color w:val="000000"/>
          <w:sz w:val="28"/>
        </w:rPr>
        <w:t>
      сигнализация тәсілдері;</w:t>
      </w:r>
    </w:p>
    <w:bookmarkEnd w:id="2283"/>
    <w:bookmarkStart w:name="z2287" w:id="2284"/>
    <w:p>
      <w:pPr>
        <w:spacing w:after="0"/>
        <w:ind w:left="0"/>
        <w:jc w:val="both"/>
      </w:pPr>
      <w:r>
        <w:rPr>
          <w:rFonts w:ascii="Times New Roman"/>
          <w:b w:val="false"/>
          <w:i w:val="false"/>
          <w:color w:val="000000"/>
          <w:sz w:val="28"/>
        </w:rPr>
        <w:t>
      пышақ орнату тәсілдері;</w:t>
      </w:r>
    </w:p>
    <w:bookmarkEnd w:id="2284"/>
    <w:bookmarkStart w:name="z2288" w:id="2285"/>
    <w:p>
      <w:pPr>
        <w:spacing w:after="0"/>
        <w:ind w:left="0"/>
        <w:jc w:val="both"/>
      </w:pPr>
      <w:r>
        <w:rPr>
          <w:rFonts w:ascii="Times New Roman"/>
          <w:b w:val="false"/>
          <w:i w:val="false"/>
          <w:color w:val="000000"/>
          <w:sz w:val="28"/>
        </w:rPr>
        <w:t>
      шикізаттың сапалық көрсеткіштері.</w:t>
      </w:r>
    </w:p>
    <w:bookmarkEnd w:id="2285"/>
    <w:bookmarkStart w:name="z2289" w:id="2286"/>
    <w:p>
      <w:pPr>
        <w:spacing w:after="0"/>
        <w:ind w:left="0"/>
        <w:jc w:val="both"/>
      </w:pPr>
      <w:r>
        <w:rPr>
          <w:rFonts w:ascii="Times New Roman"/>
          <w:b w:val="false"/>
          <w:i w:val="false"/>
          <w:color w:val="000000"/>
          <w:sz w:val="28"/>
        </w:rPr>
        <w:t>
      Параграф 4. Шабу машинасының машинисі, 4-разряд</w:t>
      </w:r>
    </w:p>
    <w:bookmarkEnd w:id="2286"/>
    <w:bookmarkStart w:name="z2290" w:id="2287"/>
    <w:p>
      <w:pPr>
        <w:spacing w:after="0"/>
        <w:ind w:left="0"/>
        <w:jc w:val="both"/>
      </w:pPr>
      <w:r>
        <w:rPr>
          <w:rFonts w:ascii="Times New Roman"/>
          <w:b w:val="false"/>
          <w:i w:val="false"/>
          <w:color w:val="000000"/>
          <w:sz w:val="28"/>
        </w:rPr>
        <w:t>
      360. Жұмыс сипаттамасы:</w:t>
      </w:r>
    </w:p>
    <w:bookmarkEnd w:id="2287"/>
    <w:bookmarkStart w:name="z2291" w:id="2288"/>
    <w:p>
      <w:pPr>
        <w:spacing w:after="0"/>
        <w:ind w:left="0"/>
        <w:jc w:val="both"/>
      </w:pPr>
      <w:r>
        <w:rPr>
          <w:rFonts w:ascii="Times New Roman"/>
          <w:b w:val="false"/>
          <w:i w:val="false"/>
          <w:color w:val="000000"/>
          <w:sz w:val="28"/>
        </w:rPr>
        <w:t>
      ұзындығы 1 м дейінгі және диаметрі 40 см дейінгі теңгерімді, осмол мен ағашты кез келген жүйелі шабу машинасында шабу;</w:t>
      </w:r>
    </w:p>
    <w:bookmarkEnd w:id="2288"/>
    <w:bookmarkStart w:name="z2292" w:id="2289"/>
    <w:p>
      <w:pPr>
        <w:spacing w:after="0"/>
        <w:ind w:left="0"/>
        <w:jc w:val="both"/>
      </w:pPr>
      <w:r>
        <w:rPr>
          <w:rFonts w:ascii="Times New Roman"/>
          <w:b w:val="false"/>
          <w:i w:val="false"/>
          <w:color w:val="000000"/>
          <w:sz w:val="28"/>
        </w:rPr>
        <w:t>
      шикізаттың шабу машинасына біркелкі берілуін және дезинтеграторлардың, тасымалдауыштың қалыпты жұмысын бақылау;</w:t>
      </w:r>
    </w:p>
    <w:bookmarkEnd w:id="2289"/>
    <w:bookmarkStart w:name="z2293" w:id="2290"/>
    <w:p>
      <w:pPr>
        <w:spacing w:after="0"/>
        <w:ind w:left="0"/>
        <w:jc w:val="both"/>
      </w:pPr>
      <w:r>
        <w:rPr>
          <w:rFonts w:ascii="Times New Roman"/>
          <w:b w:val="false"/>
          <w:i w:val="false"/>
          <w:color w:val="000000"/>
          <w:sz w:val="28"/>
        </w:rPr>
        <w:t>
      машинаны күту;</w:t>
      </w:r>
    </w:p>
    <w:bookmarkEnd w:id="2290"/>
    <w:bookmarkStart w:name="z2294" w:id="2291"/>
    <w:p>
      <w:pPr>
        <w:spacing w:after="0"/>
        <w:ind w:left="0"/>
        <w:jc w:val="both"/>
      </w:pPr>
      <w:r>
        <w:rPr>
          <w:rFonts w:ascii="Times New Roman"/>
          <w:b w:val="false"/>
          <w:i w:val="false"/>
          <w:color w:val="000000"/>
          <w:sz w:val="28"/>
        </w:rPr>
        <w:t>
      пышақты орнатуға қатысу.</w:t>
      </w:r>
    </w:p>
    <w:bookmarkEnd w:id="2291"/>
    <w:bookmarkStart w:name="z2295" w:id="2292"/>
    <w:p>
      <w:pPr>
        <w:spacing w:after="0"/>
        <w:ind w:left="0"/>
        <w:jc w:val="both"/>
      </w:pPr>
      <w:r>
        <w:rPr>
          <w:rFonts w:ascii="Times New Roman"/>
          <w:b w:val="false"/>
          <w:i w:val="false"/>
          <w:color w:val="000000"/>
          <w:sz w:val="28"/>
        </w:rPr>
        <w:t>
      361. Білуге тиіс:</w:t>
      </w:r>
    </w:p>
    <w:bookmarkEnd w:id="2292"/>
    <w:bookmarkStart w:name="z2296" w:id="2293"/>
    <w:p>
      <w:pPr>
        <w:spacing w:after="0"/>
        <w:ind w:left="0"/>
        <w:jc w:val="both"/>
      </w:pPr>
      <w:r>
        <w:rPr>
          <w:rFonts w:ascii="Times New Roman"/>
          <w:b w:val="false"/>
          <w:i w:val="false"/>
          <w:color w:val="000000"/>
          <w:sz w:val="28"/>
        </w:rPr>
        <w:t>
      жабдықтың құрылысы;</w:t>
      </w:r>
    </w:p>
    <w:bookmarkEnd w:id="2293"/>
    <w:bookmarkStart w:name="z2297" w:id="2294"/>
    <w:p>
      <w:pPr>
        <w:spacing w:after="0"/>
        <w:ind w:left="0"/>
        <w:jc w:val="both"/>
      </w:pPr>
      <w:r>
        <w:rPr>
          <w:rFonts w:ascii="Times New Roman"/>
          <w:b w:val="false"/>
          <w:i w:val="false"/>
          <w:color w:val="000000"/>
          <w:sz w:val="28"/>
        </w:rPr>
        <w:t>
      сигнализация тәсілдері;</w:t>
      </w:r>
    </w:p>
    <w:bookmarkEnd w:id="2294"/>
    <w:bookmarkStart w:name="z2298" w:id="2295"/>
    <w:p>
      <w:pPr>
        <w:spacing w:after="0"/>
        <w:ind w:left="0"/>
        <w:jc w:val="both"/>
      </w:pPr>
      <w:r>
        <w:rPr>
          <w:rFonts w:ascii="Times New Roman"/>
          <w:b w:val="false"/>
          <w:i w:val="false"/>
          <w:color w:val="000000"/>
          <w:sz w:val="28"/>
        </w:rPr>
        <w:t>
      пышақ орнату тәсілдері;</w:t>
      </w:r>
    </w:p>
    <w:bookmarkEnd w:id="2295"/>
    <w:bookmarkStart w:name="z2299" w:id="2296"/>
    <w:p>
      <w:pPr>
        <w:spacing w:after="0"/>
        <w:ind w:left="0"/>
        <w:jc w:val="both"/>
      </w:pPr>
      <w:r>
        <w:rPr>
          <w:rFonts w:ascii="Times New Roman"/>
          <w:b w:val="false"/>
          <w:i w:val="false"/>
          <w:color w:val="000000"/>
          <w:sz w:val="28"/>
        </w:rPr>
        <w:t>
      шикізаттың сапалық көрсеткіштері.</w:t>
      </w:r>
    </w:p>
    <w:bookmarkEnd w:id="2296"/>
    <w:bookmarkStart w:name="z2300" w:id="2297"/>
    <w:p>
      <w:pPr>
        <w:spacing w:after="0"/>
        <w:ind w:left="0"/>
        <w:jc w:val="both"/>
      </w:pPr>
      <w:r>
        <w:rPr>
          <w:rFonts w:ascii="Times New Roman"/>
          <w:b w:val="false"/>
          <w:i w:val="false"/>
          <w:color w:val="000000"/>
          <w:sz w:val="28"/>
        </w:rPr>
        <w:t>
      Ұзындығы 1 м астам және диаметрі 40 см астам теңгерімді шабу кезінде - 5-разряд.</w:t>
      </w:r>
    </w:p>
    <w:bookmarkEnd w:id="2297"/>
    <w:bookmarkStart w:name="z2301" w:id="2298"/>
    <w:p>
      <w:pPr>
        <w:spacing w:after="0"/>
        <w:ind w:left="0"/>
        <w:jc w:val="both"/>
      </w:pPr>
      <w:r>
        <w:rPr>
          <w:rFonts w:ascii="Times New Roman"/>
          <w:b w:val="false"/>
          <w:i w:val="false"/>
          <w:color w:val="000000"/>
          <w:sz w:val="28"/>
        </w:rPr>
        <w:t>
      75. Силикон жасайтын машинаның машинисі</w:t>
      </w:r>
    </w:p>
    <w:bookmarkEnd w:id="2298"/>
    <w:bookmarkStart w:name="z2302" w:id="2299"/>
    <w:p>
      <w:pPr>
        <w:spacing w:after="0"/>
        <w:ind w:left="0"/>
        <w:jc w:val="both"/>
      </w:pPr>
      <w:r>
        <w:rPr>
          <w:rFonts w:ascii="Times New Roman"/>
          <w:b w:val="false"/>
          <w:i w:val="false"/>
          <w:color w:val="000000"/>
          <w:sz w:val="28"/>
        </w:rPr>
        <w:t>
      Параграф 1. Силикон жасайтын машинаның машинисі, 3-разряд</w:t>
      </w:r>
    </w:p>
    <w:bookmarkEnd w:id="2299"/>
    <w:bookmarkStart w:name="z2303" w:id="2300"/>
    <w:p>
      <w:pPr>
        <w:spacing w:after="0"/>
        <w:ind w:left="0"/>
        <w:jc w:val="both"/>
      </w:pPr>
      <w:r>
        <w:rPr>
          <w:rFonts w:ascii="Times New Roman"/>
          <w:b w:val="false"/>
          <w:i w:val="false"/>
          <w:color w:val="000000"/>
          <w:sz w:val="28"/>
        </w:rPr>
        <w:t>
      362. Жұмыс сипаттамасы:</w:t>
      </w:r>
    </w:p>
    <w:bookmarkEnd w:id="2300"/>
    <w:bookmarkStart w:name="z2304" w:id="2301"/>
    <w:p>
      <w:pPr>
        <w:spacing w:after="0"/>
        <w:ind w:left="0"/>
        <w:jc w:val="both"/>
      </w:pPr>
      <w:r>
        <w:rPr>
          <w:rFonts w:ascii="Times New Roman"/>
          <w:b w:val="false"/>
          <w:i w:val="false"/>
          <w:color w:val="000000"/>
          <w:sz w:val="28"/>
        </w:rPr>
        <w:t>
      біліктілігі анағұрлым жоғары машинистің басшылығымен қағазға борлау құрылғысында ерітінді жағу процессін жүргізу;</w:t>
      </w:r>
    </w:p>
    <w:bookmarkEnd w:id="2301"/>
    <w:bookmarkStart w:name="z2305" w:id="2302"/>
    <w:p>
      <w:pPr>
        <w:spacing w:after="0"/>
        <w:ind w:left="0"/>
        <w:jc w:val="both"/>
      </w:pPr>
      <w:r>
        <w:rPr>
          <w:rFonts w:ascii="Times New Roman"/>
          <w:b w:val="false"/>
          <w:i w:val="false"/>
          <w:color w:val="000000"/>
          <w:sz w:val="28"/>
        </w:rPr>
        <w:t>
      қағаз орамасын дайындау және оны жазуға орнату;</w:t>
      </w:r>
    </w:p>
    <w:bookmarkEnd w:id="2302"/>
    <w:bookmarkStart w:name="z2306" w:id="2303"/>
    <w:p>
      <w:pPr>
        <w:spacing w:after="0"/>
        <w:ind w:left="0"/>
        <w:jc w:val="both"/>
      </w:pPr>
      <w:r>
        <w:rPr>
          <w:rFonts w:ascii="Times New Roman"/>
          <w:b w:val="false"/>
          <w:i w:val="false"/>
          <w:color w:val="000000"/>
          <w:sz w:val="28"/>
        </w:rPr>
        <w:t>
      желімді қағаз жаймаға жағу;</w:t>
      </w:r>
    </w:p>
    <w:bookmarkEnd w:id="2303"/>
    <w:bookmarkStart w:name="z2307" w:id="2304"/>
    <w:p>
      <w:pPr>
        <w:spacing w:after="0"/>
        <w:ind w:left="0"/>
        <w:jc w:val="both"/>
      </w:pPr>
      <w:r>
        <w:rPr>
          <w:rFonts w:ascii="Times New Roman"/>
          <w:b w:val="false"/>
          <w:i w:val="false"/>
          <w:color w:val="000000"/>
          <w:sz w:val="28"/>
        </w:rPr>
        <w:t>
      білікті гильзаны қабатқа орнату;</w:t>
      </w:r>
    </w:p>
    <w:bookmarkEnd w:id="2304"/>
    <w:bookmarkStart w:name="z2308" w:id="2305"/>
    <w:p>
      <w:pPr>
        <w:spacing w:after="0"/>
        <w:ind w:left="0"/>
        <w:jc w:val="both"/>
      </w:pPr>
      <w:r>
        <w:rPr>
          <w:rFonts w:ascii="Times New Roman"/>
          <w:b w:val="false"/>
          <w:i w:val="false"/>
          <w:color w:val="000000"/>
          <w:sz w:val="28"/>
        </w:rPr>
        <w:t>
      ерітіндіні арнайы технология бойынша дайындау;</w:t>
      </w:r>
    </w:p>
    <w:bookmarkEnd w:id="2305"/>
    <w:bookmarkStart w:name="z2309" w:id="2306"/>
    <w:p>
      <w:pPr>
        <w:spacing w:after="0"/>
        <w:ind w:left="0"/>
        <w:jc w:val="both"/>
      </w:pPr>
      <w:r>
        <w:rPr>
          <w:rFonts w:ascii="Times New Roman"/>
          <w:b w:val="false"/>
          <w:i w:val="false"/>
          <w:color w:val="000000"/>
          <w:sz w:val="28"/>
        </w:rPr>
        <w:t>
      қоспаны машинаға жеткізу;</w:t>
      </w:r>
    </w:p>
    <w:bookmarkEnd w:id="2306"/>
    <w:bookmarkStart w:name="z2310" w:id="2307"/>
    <w:p>
      <w:pPr>
        <w:spacing w:after="0"/>
        <w:ind w:left="0"/>
        <w:jc w:val="both"/>
      </w:pPr>
      <w:r>
        <w:rPr>
          <w:rFonts w:ascii="Times New Roman"/>
          <w:b w:val="false"/>
          <w:i w:val="false"/>
          <w:color w:val="000000"/>
          <w:sz w:val="28"/>
        </w:rPr>
        <w:t>
      қабатталған дайын ораманы алу;</w:t>
      </w:r>
    </w:p>
    <w:bookmarkEnd w:id="2307"/>
    <w:bookmarkStart w:name="z2311" w:id="2308"/>
    <w:p>
      <w:pPr>
        <w:spacing w:after="0"/>
        <w:ind w:left="0"/>
        <w:jc w:val="both"/>
      </w:pPr>
      <w:r>
        <w:rPr>
          <w:rFonts w:ascii="Times New Roman"/>
          <w:b w:val="false"/>
          <w:i w:val="false"/>
          <w:color w:val="000000"/>
          <w:sz w:val="28"/>
        </w:rPr>
        <w:t>
      қағаз жайманың ауа баптағышта қозғалу барысын және орауышта оралуын бақылау.</w:t>
      </w:r>
    </w:p>
    <w:bookmarkEnd w:id="2308"/>
    <w:bookmarkStart w:name="z2312" w:id="2309"/>
    <w:p>
      <w:pPr>
        <w:spacing w:after="0"/>
        <w:ind w:left="0"/>
        <w:jc w:val="both"/>
      </w:pPr>
      <w:r>
        <w:rPr>
          <w:rFonts w:ascii="Times New Roman"/>
          <w:b w:val="false"/>
          <w:i w:val="false"/>
          <w:color w:val="000000"/>
          <w:sz w:val="28"/>
        </w:rPr>
        <w:t>
      363. Білуге тиіс:</w:t>
      </w:r>
    </w:p>
    <w:bookmarkEnd w:id="2309"/>
    <w:bookmarkStart w:name="z2313" w:id="2310"/>
    <w:p>
      <w:pPr>
        <w:spacing w:after="0"/>
        <w:ind w:left="0"/>
        <w:jc w:val="both"/>
      </w:pPr>
      <w:r>
        <w:rPr>
          <w:rFonts w:ascii="Times New Roman"/>
          <w:b w:val="false"/>
          <w:i w:val="false"/>
          <w:color w:val="000000"/>
          <w:sz w:val="28"/>
        </w:rPr>
        <w:t>
      қызмет көрсетілетін жабдықтың құрылысы;</w:t>
      </w:r>
    </w:p>
    <w:bookmarkEnd w:id="2310"/>
    <w:bookmarkStart w:name="z2314" w:id="2311"/>
    <w:p>
      <w:pPr>
        <w:spacing w:after="0"/>
        <w:ind w:left="0"/>
        <w:jc w:val="both"/>
      </w:pPr>
      <w:r>
        <w:rPr>
          <w:rFonts w:ascii="Times New Roman"/>
          <w:b w:val="false"/>
          <w:i w:val="false"/>
          <w:color w:val="000000"/>
          <w:sz w:val="28"/>
        </w:rPr>
        <w:t>
      қағазды ерітіндімен қаптаудың технологиялық процессі;</w:t>
      </w:r>
    </w:p>
    <w:bookmarkEnd w:id="2311"/>
    <w:bookmarkStart w:name="z2315" w:id="2312"/>
    <w:p>
      <w:pPr>
        <w:spacing w:after="0"/>
        <w:ind w:left="0"/>
        <w:jc w:val="both"/>
      </w:pPr>
      <w:r>
        <w:rPr>
          <w:rFonts w:ascii="Times New Roman"/>
          <w:b w:val="false"/>
          <w:i w:val="false"/>
          <w:color w:val="000000"/>
          <w:sz w:val="28"/>
        </w:rPr>
        <w:t>
      қағаз бен дайын өнімді алу және орнату ережесі.</w:t>
      </w:r>
    </w:p>
    <w:bookmarkEnd w:id="2312"/>
    <w:bookmarkStart w:name="z2316" w:id="2313"/>
    <w:p>
      <w:pPr>
        <w:spacing w:after="0"/>
        <w:ind w:left="0"/>
        <w:jc w:val="both"/>
      </w:pPr>
      <w:r>
        <w:rPr>
          <w:rFonts w:ascii="Times New Roman"/>
          <w:b w:val="false"/>
          <w:i w:val="false"/>
          <w:color w:val="000000"/>
          <w:sz w:val="28"/>
        </w:rPr>
        <w:t>
      Параграф 2. Силикон жасайтын машинаның машинисі, 4-разряд</w:t>
      </w:r>
    </w:p>
    <w:bookmarkEnd w:id="2313"/>
    <w:bookmarkStart w:name="z2317" w:id="2314"/>
    <w:p>
      <w:pPr>
        <w:spacing w:after="0"/>
        <w:ind w:left="0"/>
        <w:jc w:val="both"/>
      </w:pPr>
      <w:r>
        <w:rPr>
          <w:rFonts w:ascii="Times New Roman"/>
          <w:b w:val="false"/>
          <w:i w:val="false"/>
          <w:color w:val="000000"/>
          <w:sz w:val="28"/>
        </w:rPr>
        <w:t>
      364. Жұмыс сипаттамасы:</w:t>
      </w:r>
    </w:p>
    <w:bookmarkEnd w:id="2314"/>
    <w:bookmarkStart w:name="z2318" w:id="2315"/>
    <w:p>
      <w:pPr>
        <w:spacing w:after="0"/>
        <w:ind w:left="0"/>
        <w:jc w:val="both"/>
      </w:pPr>
      <w:r>
        <w:rPr>
          <w:rFonts w:ascii="Times New Roman"/>
          <w:b w:val="false"/>
          <w:i w:val="false"/>
          <w:color w:val="000000"/>
          <w:sz w:val="28"/>
        </w:rPr>
        <w:t>
      қағазға борлау құрылғысында ерітінді жағу процессін жүргізу;</w:t>
      </w:r>
    </w:p>
    <w:bookmarkEnd w:id="2315"/>
    <w:bookmarkStart w:name="z2319" w:id="2316"/>
    <w:p>
      <w:pPr>
        <w:spacing w:after="0"/>
        <w:ind w:left="0"/>
        <w:jc w:val="both"/>
      </w:pPr>
      <w:r>
        <w:rPr>
          <w:rFonts w:ascii="Times New Roman"/>
          <w:b w:val="false"/>
          <w:i w:val="false"/>
          <w:color w:val="000000"/>
          <w:sz w:val="28"/>
        </w:rPr>
        <w:t>
      қағаз орамасын машинаға салу;</w:t>
      </w:r>
    </w:p>
    <w:bookmarkEnd w:id="2316"/>
    <w:bookmarkStart w:name="z2320" w:id="2317"/>
    <w:p>
      <w:pPr>
        <w:spacing w:after="0"/>
        <w:ind w:left="0"/>
        <w:jc w:val="both"/>
      </w:pPr>
      <w:r>
        <w:rPr>
          <w:rFonts w:ascii="Times New Roman"/>
          <w:b w:val="false"/>
          <w:i w:val="false"/>
          <w:color w:val="000000"/>
          <w:sz w:val="28"/>
        </w:rPr>
        <w:t>
      керу белдігінің көмегімен қағаз жаймасын керу;</w:t>
      </w:r>
    </w:p>
    <w:bookmarkEnd w:id="2317"/>
    <w:bookmarkStart w:name="z2321" w:id="2318"/>
    <w:p>
      <w:pPr>
        <w:spacing w:after="0"/>
        <w:ind w:left="0"/>
        <w:jc w:val="both"/>
      </w:pPr>
      <w:r>
        <w:rPr>
          <w:rFonts w:ascii="Times New Roman"/>
          <w:b w:val="false"/>
          <w:i w:val="false"/>
          <w:color w:val="000000"/>
          <w:sz w:val="28"/>
        </w:rPr>
        <w:t>
      борлау құрылғысы мен ылғалдау құрылғысын тексеру және іске қосу;</w:t>
      </w:r>
    </w:p>
    <w:bookmarkEnd w:id="2318"/>
    <w:bookmarkStart w:name="z2322" w:id="2319"/>
    <w:p>
      <w:pPr>
        <w:spacing w:after="0"/>
        <w:ind w:left="0"/>
        <w:jc w:val="both"/>
      </w:pPr>
      <w:r>
        <w:rPr>
          <w:rFonts w:ascii="Times New Roman"/>
          <w:b w:val="false"/>
          <w:i w:val="false"/>
          <w:color w:val="000000"/>
          <w:sz w:val="28"/>
        </w:rPr>
        <w:t>
      қағаз жаймасының керілуін, машинаның жылдамдығын, жылытушы будың қысымы мен температурасын, қағаздың ылғалдануын реттеу;</w:t>
      </w:r>
    </w:p>
    <w:bookmarkEnd w:id="2319"/>
    <w:bookmarkStart w:name="z2323" w:id="2320"/>
    <w:p>
      <w:pPr>
        <w:spacing w:after="0"/>
        <w:ind w:left="0"/>
        <w:jc w:val="both"/>
      </w:pPr>
      <w:r>
        <w:rPr>
          <w:rFonts w:ascii="Times New Roman"/>
          <w:b w:val="false"/>
          <w:i w:val="false"/>
          <w:color w:val="000000"/>
          <w:sz w:val="28"/>
        </w:rPr>
        <w:t>
      қағазды ерітіндімен қаптау сапасын бақылау;</w:t>
      </w:r>
    </w:p>
    <w:bookmarkEnd w:id="2320"/>
    <w:bookmarkStart w:name="z2324" w:id="2321"/>
    <w:p>
      <w:pPr>
        <w:spacing w:after="0"/>
        <w:ind w:left="0"/>
        <w:jc w:val="both"/>
      </w:pPr>
      <w:r>
        <w:rPr>
          <w:rFonts w:ascii="Times New Roman"/>
          <w:b w:val="false"/>
          <w:i w:val="false"/>
          <w:color w:val="000000"/>
          <w:sz w:val="28"/>
        </w:rPr>
        <w:t>
      қоспаның қағаз жаймаға жағылуын реттеу;</w:t>
      </w:r>
    </w:p>
    <w:bookmarkEnd w:id="2321"/>
    <w:bookmarkStart w:name="z2325" w:id="2322"/>
    <w:p>
      <w:pPr>
        <w:spacing w:after="0"/>
        <w:ind w:left="0"/>
        <w:jc w:val="both"/>
      </w:pPr>
      <w:r>
        <w:rPr>
          <w:rFonts w:ascii="Times New Roman"/>
          <w:b w:val="false"/>
          <w:i w:val="false"/>
          <w:color w:val="000000"/>
          <w:sz w:val="28"/>
        </w:rPr>
        <w:t>
      машинаның жұмысын бақылау.</w:t>
      </w:r>
    </w:p>
    <w:bookmarkEnd w:id="2322"/>
    <w:bookmarkStart w:name="z2326" w:id="2323"/>
    <w:p>
      <w:pPr>
        <w:spacing w:after="0"/>
        <w:ind w:left="0"/>
        <w:jc w:val="both"/>
      </w:pPr>
      <w:r>
        <w:rPr>
          <w:rFonts w:ascii="Times New Roman"/>
          <w:b w:val="false"/>
          <w:i w:val="false"/>
          <w:color w:val="000000"/>
          <w:sz w:val="28"/>
        </w:rPr>
        <w:t>
      365. Білуге тиіс:</w:t>
      </w:r>
    </w:p>
    <w:bookmarkEnd w:id="2323"/>
    <w:bookmarkStart w:name="z2327" w:id="2324"/>
    <w:p>
      <w:pPr>
        <w:spacing w:after="0"/>
        <w:ind w:left="0"/>
        <w:jc w:val="both"/>
      </w:pPr>
      <w:r>
        <w:rPr>
          <w:rFonts w:ascii="Times New Roman"/>
          <w:b w:val="false"/>
          <w:i w:val="false"/>
          <w:color w:val="000000"/>
          <w:sz w:val="28"/>
        </w:rPr>
        <w:t>
      қызмет көрсетілетін жабдықтың құрылысы;</w:t>
      </w:r>
    </w:p>
    <w:bookmarkEnd w:id="2324"/>
    <w:bookmarkStart w:name="z2328" w:id="2325"/>
    <w:p>
      <w:pPr>
        <w:spacing w:after="0"/>
        <w:ind w:left="0"/>
        <w:jc w:val="both"/>
      </w:pPr>
      <w:r>
        <w:rPr>
          <w:rFonts w:ascii="Times New Roman"/>
          <w:b w:val="false"/>
          <w:i w:val="false"/>
          <w:color w:val="000000"/>
          <w:sz w:val="28"/>
        </w:rPr>
        <w:t>
      қағазды ерітіндімен қаптаудың технологиялық процессі;</w:t>
      </w:r>
    </w:p>
    <w:bookmarkEnd w:id="2325"/>
    <w:bookmarkStart w:name="z2329" w:id="2326"/>
    <w:p>
      <w:pPr>
        <w:spacing w:after="0"/>
        <w:ind w:left="0"/>
        <w:jc w:val="both"/>
      </w:pPr>
      <w:r>
        <w:rPr>
          <w:rFonts w:ascii="Times New Roman"/>
          <w:b w:val="false"/>
          <w:i w:val="false"/>
          <w:color w:val="000000"/>
          <w:sz w:val="28"/>
        </w:rPr>
        <w:t>
      машинаны реттеу ережесі;</w:t>
      </w:r>
    </w:p>
    <w:bookmarkEnd w:id="2326"/>
    <w:bookmarkStart w:name="z2330" w:id="2327"/>
    <w:p>
      <w:pPr>
        <w:spacing w:after="0"/>
        <w:ind w:left="0"/>
        <w:jc w:val="both"/>
      </w:pPr>
      <w:r>
        <w:rPr>
          <w:rFonts w:ascii="Times New Roman"/>
          <w:b w:val="false"/>
          <w:i w:val="false"/>
          <w:color w:val="000000"/>
          <w:sz w:val="28"/>
        </w:rPr>
        <w:t>
      қағаздың сапалық көрсеткіштері.</w:t>
      </w:r>
    </w:p>
    <w:bookmarkEnd w:id="2327"/>
    <w:bookmarkStart w:name="z2331" w:id="2328"/>
    <w:p>
      <w:pPr>
        <w:spacing w:after="0"/>
        <w:ind w:left="0"/>
        <w:jc w:val="both"/>
      </w:pPr>
      <w:r>
        <w:rPr>
          <w:rFonts w:ascii="Times New Roman"/>
          <w:b w:val="false"/>
          <w:i w:val="false"/>
          <w:color w:val="000000"/>
          <w:sz w:val="28"/>
        </w:rPr>
        <w:t>
      76. Тігу машинасының машинисі</w:t>
      </w:r>
    </w:p>
    <w:bookmarkEnd w:id="2328"/>
    <w:bookmarkStart w:name="z2332" w:id="2329"/>
    <w:p>
      <w:pPr>
        <w:spacing w:after="0"/>
        <w:ind w:left="0"/>
        <w:jc w:val="both"/>
      </w:pPr>
      <w:r>
        <w:rPr>
          <w:rFonts w:ascii="Times New Roman"/>
          <w:b w:val="false"/>
          <w:i w:val="false"/>
          <w:color w:val="000000"/>
          <w:sz w:val="28"/>
        </w:rPr>
        <w:t>
      Параграф 1. Тігу машинасының машинисі, 2-разряд</w:t>
      </w:r>
    </w:p>
    <w:bookmarkEnd w:id="2329"/>
    <w:bookmarkStart w:name="z2333" w:id="2330"/>
    <w:p>
      <w:pPr>
        <w:spacing w:after="0"/>
        <w:ind w:left="0"/>
        <w:jc w:val="both"/>
      </w:pPr>
      <w:r>
        <w:rPr>
          <w:rFonts w:ascii="Times New Roman"/>
          <w:b w:val="false"/>
          <w:i w:val="false"/>
          <w:color w:val="000000"/>
          <w:sz w:val="28"/>
        </w:rPr>
        <w:t>
      366. Жұмыс сипаттамасы:</w:t>
      </w:r>
    </w:p>
    <w:bookmarkEnd w:id="2330"/>
    <w:bookmarkStart w:name="z2334" w:id="2331"/>
    <w:p>
      <w:pPr>
        <w:spacing w:after="0"/>
        <w:ind w:left="0"/>
        <w:jc w:val="both"/>
      </w:pPr>
      <w:r>
        <w:rPr>
          <w:rFonts w:ascii="Times New Roman"/>
          <w:b w:val="false"/>
          <w:i w:val="false"/>
          <w:color w:val="000000"/>
          <w:sz w:val="28"/>
        </w:rPr>
        <w:t>
      бір қабатты картоннан орау қорабын тігу;</w:t>
      </w:r>
    </w:p>
    <w:bookmarkEnd w:id="2331"/>
    <w:bookmarkStart w:name="z2335" w:id="2332"/>
    <w:p>
      <w:pPr>
        <w:spacing w:after="0"/>
        <w:ind w:left="0"/>
        <w:jc w:val="both"/>
      </w:pPr>
      <w:r>
        <w:rPr>
          <w:rFonts w:ascii="Times New Roman"/>
          <w:b w:val="false"/>
          <w:i w:val="false"/>
          <w:color w:val="000000"/>
          <w:sz w:val="28"/>
        </w:rPr>
        <w:t>
      машинаға сым орау және оның керілуін реттеу;</w:t>
      </w:r>
    </w:p>
    <w:bookmarkEnd w:id="2332"/>
    <w:bookmarkStart w:name="z2336" w:id="2333"/>
    <w:p>
      <w:pPr>
        <w:spacing w:after="0"/>
        <w:ind w:left="0"/>
        <w:jc w:val="both"/>
      </w:pPr>
      <w:r>
        <w:rPr>
          <w:rFonts w:ascii="Times New Roman"/>
          <w:b w:val="false"/>
          <w:i w:val="false"/>
          <w:color w:val="000000"/>
          <w:sz w:val="28"/>
        </w:rPr>
        <w:t>
      тігу сапасын және машинаның жұмысқа жарамды жай-күйін бақылау.</w:t>
      </w:r>
    </w:p>
    <w:bookmarkEnd w:id="2333"/>
    <w:bookmarkStart w:name="z2337" w:id="2334"/>
    <w:p>
      <w:pPr>
        <w:spacing w:after="0"/>
        <w:ind w:left="0"/>
        <w:jc w:val="both"/>
      </w:pPr>
      <w:r>
        <w:rPr>
          <w:rFonts w:ascii="Times New Roman"/>
          <w:b w:val="false"/>
          <w:i w:val="false"/>
          <w:color w:val="000000"/>
          <w:sz w:val="28"/>
        </w:rPr>
        <w:t>
      367. Білуге тиіс:</w:t>
      </w:r>
    </w:p>
    <w:bookmarkEnd w:id="2334"/>
    <w:bookmarkStart w:name="z2338" w:id="2335"/>
    <w:p>
      <w:pPr>
        <w:spacing w:after="0"/>
        <w:ind w:left="0"/>
        <w:jc w:val="both"/>
      </w:pPr>
      <w:r>
        <w:rPr>
          <w:rFonts w:ascii="Times New Roman"/>
          <w:b w:val="false"/>
          <w:i w:val="false"/>
          <w:color w:val="000000"/>
          <w:sz w:val="28"/>
        </w:rPr>
        <w:t>
      сымдау-тігу машинасының құрылысы, оларды реттеу тәсілдері;</w:t>
      </w:r>
    </w:p>
    <w:bookmarkEnd w:id="2335"/>
    <w:bookmarkStart w:name="z2339" w:id="2336"/>
    <w:p>
      <w:pPr>
        <w:spacing w:after="0"/>
        <w:ind w:left="0"/>
        <w:jc w:val="both"/>
      </w:pPr>
      <w:r>
        <w:rPr>
          <w:rFonts w:ascii="Times New Roman"/>
          <w:b w:val="false"/>
          <w:i w:val="false"/>
          <w:color w:val="000000"/>
          <w:sz w:val="28"/>
        </w:rPr>
        <w:t>
      қорап түржиыны;</w:t>
      </w:r>
    </w:p>
    <w:bookmarkEnd w:id="2336"/>
    <w:bookmarkStart w:name="z2340" w:id="2337"/>
    <w:p>
      <w:pPr>
        <w:spacing w:after="0"/>
        <w:ind w:left="0"/>
        <w:jc w:val="both"/>
      </w:pPr>
      <w:r>
        <w:rPr>
          <w:rFonts w:ascii="Times New Roman"/>
          <w:b w:val="false"/>
          <w:i w:val="false"/>
          <w:color w:val="000000"/>
          <w:sz w:val="28"/>
        </w:rPr>
        <w:t>
      дайын өнімді тігу, орау және қатарлап реттеу ережесі;</w:t>
      </w:r>
    </w:p>
    <w:bookmarkEnd w:id="2337"/>
    <w:bookmarkStart w:name="z2341" w:id="2338"/>
    <w:p>
      <w:pPr>
        <w:spacing w:after="0"/>
        <w:ind w:left="0"/>
        <w:jc w:val="both"/>
      </w:pPr>
      <w:r>
        <w:rPr>
          <w:rFonts w:ascii="Times New Roman"/>
          <w:b w:val="false"/>
          <w:i w:val="false"/>
          <w:color w:val="000000"/>
          <w:sz w:val="28"/>
        </w:rPr>
        <w:t>
      бұйымды тігу сапасына қойылатын талаптар.</w:t>
      </w:r>
    </w:p>
    <w:bookmarkEnd w:id="2338"/>
    <w:bookmarkStart w:name="z2342" w:id="2339"/>
    <w:p>
      <w:pPr>
        <w:spacing w:after="0"/>
        <w:ind w:left="0"/>
        <w:jc w:val="both"/>
      </w:pPr>
      <w:r>
        <w:rPr>
          <w:rFonts w:ascii="Times New Roman"/>
          <w:b w:val="false"/>
          <w:i w:val="false"/>
          <w:color w:val="000000"/>
          <w:sz w:val="28"/>
        </w:rPr>
        <w:t>
      Параграф 2. Тігу машинасының машинисі, 3-разряд</w:t>
      </w:r>
    </w:p>
    <w:bookmarkEnd w:id="2339"/>
    <w:bookmarkStart w:name="z2343" w:id="2340"/>
    <w:p>
      <w:pPr>
        <w:spacing w:after="0"/>
        <w:ind w:left="0"/>
        <w:jc w:val="both"/>
      </w:pPr>
      <w:r>
        <w:rPr>
          <w:rFonts w:ascii="Times New Roman"/>
          <w:b w:val="false"/>
          <w:i w:val="false"/>
          <w:color w:val="000000"/>
          <w:sz w:val="28"/>
        </w:rPr>
        <w:t>
      368. Жұмыс сипаттамасы:</w:t>
      </w:r>
    </w:p>
    <w:bookmarkEnd w:id="2340"/>
    <w:bookmarkStart w:name="z2344" w:id="2341"/>
    <w:p>
      <w:pPr>
        <w:spacing w:after="0"/>
        <w:ind w:left="0"/>
        <w:jc w:val="both"/>
      </w:pPr>
      <w:r>
        <w:rPr>
          <w:rFonts w:ascii="Times New Roman"/>
          <w:b w:val="false"/>
          <w:i w:val="false"/>
          <w:color w:val="000000"/>
          <w:sz w:val="28"/>
        </w:rPr>
        <w:t>
      жаппай өндірістегі пішілген бөлшектерден орау қорабын және бүрмеленген картоннан әр түрлі құрылымды жәшік тігу;</w:t>
      </w:r>
    </w:p>
    <w:bookmarkEnd w:id="2341"/>
    <w:bookmarkStart w:name="z2345" w:id="2342"/>
    <w:p>
      <w:pPr>
        <w:spacing w:after="0"/>
        <w:ind w:left="0"/>
        <w:jc w:val="both"/>
      </w:pPr>
      <w:r>
        <w:rPr>
          <w:rFonts w:ascii="Times New Roman"/>
          <w:b w:val="false"/>
          <w:i w:val="false"/>
          <w:color w:val="000000"/>
          <w:sz w:val="28"/>
        </w:rPr>
        <w:t>
      машинаға сым орау және оның керілуін реттеу;</w:t>
      </w:r>
    </w:p>
    <w:bookmarkEnd w:id="2342"/>
    <w:bookmarkStart w:name="z2346" w:id="2343"/>
    <w:p>
      <w:pPr>
        <w:spacing w:after="0"/>
        <w:ind w:left="0"/>
        <w:jc w:val="both"/>
      </w:pPr>
      <w:r>
        <w:rPr>
          <w:rFonts w:ascii="Times New Roman"/>
          <w:b w:val="false"/>
          <w:i w:val="false"/>
          <w:color w:val="000000"/>
          <w:sz w:val="28"/>
        </w:rPr>
        <w:t>
      тігу аппараттарын шикізаттың тығыздығына және сымның қимасына байланысты баптау;</w:t>
      </w:r>
    </w:p>
    <w:bookmarkEnd w:id="2343"/>
    <w:bookmarkStart w:name="z2347" w:id="2344"/>
    <w:p>
      <w:pPr>
        <w:spacing w:after="0"/>
        <w:ind w:left="0"/>
        <w:jc w:val="both"/>
      </w:pPr>
      <w:r>
        <w:rPr>
          <w:rFonts w:ascii="Times New Roman"/>
          <w:b w:val="false"/>
          <w:i w:val="false"/>
          <w:color w:val="000000"/>
          <w:sz w:val="28"/>
        </w:rPr>
        <w:t>
      тігу сапасын және машинаның жұмысқа жарамды жай-күйін бақылау;</w:t>
      </w:r>
    </w:p>
    <w:bookmarkEnd w:id="2344"/>
    <w:bookmarkStart w:name="z2348" w:id="2345"/>
    <w:p>
      <w:pPr>
        <w:spacing w:after="0"/>
        <w:ind w:left="0"/>
        <w:jc w:val="both"/>
      </w:pPr>
      <w:r>
        <w:rPr>
          <w:rFonts w:ascii="Times New Roman"/>
          <w:b w:val="false"/>
          <w:i w:val="false"/>
          <w:color w:val="000000"/>
          <w:sz w:val="28"/>
        </w:rPr>
        <w:t>
      бүрмеленген картоннан жәшік жабыстыру;</w:t>
      </w:r>
    </w:p>
    <w:bookmarkEnd w:id="2345"/>
    <w:bookmarkStart w:name="z2349" w:id="2346"/>
    <w:p>
      <w:pPr>
        <w:spacing w:after="0"/>
        <w:ind w:left="0"/>
        <w:jc w:val="both"/>
      </w:pPr>
      <w:r>
        <w:rPr>
          <w:rFonts w:ascii="Times New Roman"/>
          <w:b w:val="false"/>
          <w:i w:val="false"/>
          <w:color w:val="000000"/>
          <w:sz w:val="28"/>
        </w:rPr>
        <w:t>
      түсетін дайындамалардың сапасын бақылау;</w:t>
      </w:r>
    </w:p>
    <w:bookmarkEnd w:id="2346"/>
    <w:bookmarkStart w:name="z2350" w:id="2347"/>
    <w:p>
      <w:pPr>
        <w:spacing w:after="0"/>
        <w:ind w:left="0"/>
        <w:jc w:val="both"/>
      </w:pPr>
      <w:r>
        <w:rPr>
          <w:rFonts w:ascii="Times New Roman"/>
          <w:b w:val="false"/>
          <w:i w:val="false"/>
          <w:color w:val="000000"/>
          <w:sz w:val="28"/>
        </w:rPr>
        <w:t>
      бүрмеленген картонның қалыңдығына байланысты роликтердің арасындағы қашықтықты реттеу.</w:t>
      </w:r>
    </w:p>
    <w:bookmarkEnd w:id="2347"/>
    <w:bookmarkStart w:name="z2351" w:id="2348"/>
    <w:p>
      <w:pPr>
        <w:spacing w:after="0"/>
        <w:ind w:left="0"/>
        <w:jc w:val="both"/>
      </w:pPr>
      <w:r>
        <w:rPr>
          <w:rFonts w:ascii="Times New Roman"/>
          <w:b w:val="false"/>
          <w:i w:val="false"/>
          <w:color w:val="000000"/>
          <w:sz w:val="28"/>
        </w:rPr>
        <w:t>
      369. Білуге тиіс:</w:t>
      </w:r>
    </w:p>
    <w:bookmarkEnd w:id="2348"/>
    <w:bookmarkStart w:name="z2352" w:id="2349"/>
    <w:p>
      <w:pPr>
        <w:spacing w:after="0"/>
        <w:ind w:left="0"/>
        <w:jc w:val="both"/>
      </w:pPr>
      <w:r>
        <w:rPr>
          <w:rFonts w:ascii="Times New Roman"/>
          <w:b w:val="false"/>
          <w:i w:val="false"/>
          <w:color w:val="000000"/>
          <w:sz w:val="28"/>
        </w:rPr>
        <w:t>
      сымдау-тігу және желімдеу машинасының құрылысы;</w:t>
      </w:r>
    </w:p>
    <w:bookmarkEnd w:id="2349"/>
    <w:bookmarkStart w:name="z2353" w:id="2350"/>
    <w:p>
      <w:pPr>
        <w:spacing w:after="0"/>
        <w:ind w:left="0"/>
        <w:jc w:val="both"/>
      </w:pPr>
      <w:r>
        <w:rPr>
          <w:rFonts w:ascii="Times New Roman"/>
          <w:b w:val="false"/>
          <w:i w:val="false"/>
          <w:color w:val="000000"/>
          <w:sz w:val="28"/>
        </w:rPr>
        <w:t>
      оларды шикізаттың тығыздығына және сымның қимасына байланысты реттеу тәсілдері;</w:t>
      </w:r>
    </w:p>
    <w:bookmarkEnd w:id="2350"/>
    <w:bookmarkStart w:name="z2354" w:id="2351"/>
    <w:p>
      <w:pPr>
        <w:spacing w:after="0"/>
        <w:ind w:left="0"/>
        <w:jc w:val="both"/>
      </w:pPr>
      <w:r>
        <w:rPr>
          <w:rFonts w:ascii="Times New Roman"/>
          <w:b w:val="false"/>
          <w:i w:val="false"/>
          <w:color w:val="000000"/>
          <w:sz w:val="28"/>
        </w:rPr>
        <w:t>
      қорап, жәшік және басқа да бұйымдардың шикізаттың түрлері, мөлшері мен мақсатына қарай түржиыны;</w:t>
      </w:r>
    </w:p>
    <w:bookmarkEnd w:id="2351"/>
    <w:bookmarkStart w:name="z2355" w:id="2352"/>
    <w:p>
      <w:pPr>
        <w:spacing w:after="0"/>
        <w:ind w:left="0"/>
        <w:jc w:val="both"/>
      </w:pPr>
      <w:r>
        <w:rPr>
          <w:rFonts w:ascii="Times New Roman"/>
          <w:b w:val="false"/>
          <w:i w:val="false"/>
          <w:color w:val="000000"/>
          <w:sz w:val="28"/>
        </w:rPr>
        <w:t>
      дайын өнімді тігу, бүктеу, желімдеу, орау ережесі;</w:t>
      </w:r>
    </w:p>
    <w:bookmarkEnd w:id="2352"/>
    <w:bookmarkStart w:name="z2356" w:id="2353"/>
    <w:p>
      <w:pPr>
        <w:spacing w:after="0"/>
        <w:ind w:left="0"/>
        <w:jc w:val="both"/>
      </w:pPr>
      <w:r>
        <w:rPr>
          <w:rFonts w:ascii="Times New Roman"/>
          <w:b w:val="false"/>
          <w:i w:val="false"/>
          <w:color w:val="000000"/>
          <w:sz w:val="28"/>
        </w:rPr>
        <w:t>
      бұйымды тігу және желімдеу сапасына қойылатын талаптар.</w:t>
      </w:r>
    </w:p>
    <w:bookmarkEnd w:id="2353"/>
    <w:bookmarkStart w:name="z2357" w:id="2354"/>
    <w:p>
      <w:pPr>
        <w:spacing w:after="0"/>
        <w:ind w:left="0"/>
        <w:jc w:val="both"/>
      </w:pPr>
      <w:r>
        <w:rPr>
          <w:rFonts w:ascii="Times New Roman"/>
          <w:b w:val="false"/>
          <w:i w:val="false"/>
          <w:color w:val="000000"/>
          <w:sz w:val="28"/>
        </w:rPr>
        <w:t>
      77. Термодисперстік құрылғының машинисі</w:t>
      </w:r>
    </w:p>
    <w:bookmarkEnd w:id="2354"/>
    <w:bookmarkStart w:name="z2358" w:id="2355"/>
    <w:p>
      <w:pPr>
        <w:spacing w:after="0"/>
        <w:ind w:left="0"/>
        <w:jc w:val="both"/>
      </w:pPr>
      <w:r>
        <w:rPr>
          <w:rFonts w:ascii="Times New Roman"/>
          <w:b w:val="false"/>
          <w:i w:val="false"/>
          <w:color w:val="000000"/>
          <w:sz w:val="28"/>
        </w:rPr>
        <w:t>
      Параграф 1. Термодисперстік құрылғының машинисі, 5-разряд</w:t>
      </w:r>
    </w:p>
    <w:bookmarkEnd w:id="2355"/>
    <w:bookmarkStart w:name="z2359" w:id="2356"/>
    <w:p>
      <w:pPr>
        <w:spacing w:after="0"/>
        <w:ind w:left="0"/>
        <w:jc w:val="both"/>
      </w:pPr>
      <w:r>
        <w:rPr>
          <w:rFonts w:ascii="Times New Roman"/>
          <w:b w:val="false"/>
          <w:i w:val="false"/>
          <w:color w:val="000000"/>
          <w:sz w:val="28"/>
        </w:rPr>
        <w:t>
      370. Жұмыс сипаттамасы:</w:t>
      </w:r>
    </w:p>
    <w:bookmarkEnd w:id="2356"/>
    <w:bookmarkStart w:name="z2360" w:id="2357"/>
    <w:p>
      <w:pPr>
        <w:spacing w:after="0"/>
        <w:ind w:left="0"/>
        <w:jc w:val="both"/>
      </w:pPr>
      <w:r>
        <w:rPr>
          <w:rFonts w:ascii="Times New Roman"/>
          <w:b w:val="false"/>
          <w:i w:val="false"/>
          <w:color w:val="000000"/>
          <w:sz w:val="28"/>
        </w:rPr>
        <w:t>
      түсі мен құрамы бойынша талшықтың біртекті массасы жасалғанға дейін өнімділігі тәулігіне 150 т дейінгі диспергаторларда диспергация процессін жүргізу;</w:t>
      </w:r>
    </w:p>
    <w:bookmarkEnd w:id="2357"/>
    <w:bookmarkStart w:name="z2361" w:id="2358"/>
    <w:p>
      <w:pPr>
        <w:spacing w:after="0"/>
        <w:ind w:left="0"/>
        <w:jc w:val="both"/>
      </w:pPr>
      <w:r>
        <w:rPr>
          <w:rFonts w:ascii="Times New Roman"/>
          <w:b w:val="false"/>
          <w:i w:val="false"/>
          <w:color w:val="000000"/>
          <w:sz w:val="28"/>
        </w:rPr>
        <w:t>
      реттеу және бақылау-өлшеу аппаратурасының жұмысын бақылау;</w:t>
      </w:r>
    </w:p>
    <w:bookmarkEnd w:id="2358"/>
    <w:bookmarkStart w:name="z2362" w:id="2359"/>
    <w:p>
      <w:pPr>
        <w:spacing w:after="0"/>
        <w:ind w:left="0"/>
        <w:jc w:val="both"/>
      </w:pPr>
      <w:r>
        <w:rPr>
          <w:rFonts w:ascii="Times New Roman"/>
          <w:b w:val="false"/>
          <w:i w:val="false"/>
          <w:color w:val="000000"/>
          <w:sz w:val="28"/>
        </w:rPr>
        <w:t>
      макулатураны мөлшерлеу;</w:t>
      </w:r>
    </w:p>
    <w:bookmarkEnd w:id="2359"/>
    <w:bookmarkStart w:name="z2363" w:id="2360"/>
    <w:p>
      <w:pPr>
        <w:spacing w:after="0"/>
        <w:ind w:left="0"/>
        <w:jc w:val="both"/>
      </w:pPr>
      <w:r>
        <w:rPr>
          <w:rFonts w:ascii="Times New Roman"/>
          <w:b w:val="false"/>
          <w:i w:val="false"/>
          <w:color w:val="000000"/>
          <w:sz w:val="28"/>
        </w:rPr>
        <w:t>
      қысымды, температураны және диспергаторда будың берілуін реттеу;</w:t>
      </w:r>
    </w:p>
    <w:bookmarkEnd w:id="2360"/>
    <w:bookmarkStart w:name="z2364" w:id="2361"/>
    <w:p>
      <w:pPr>
        <w:spacing w:after="0"/>
        <w:ind w:left="0"/>
        <w:jc w:val="both"/>
      </w:pPr>
      <w:r>
        <w:rPr>
          <w:rFonts w:ascii="Times New Roman"/>
          <w:b w:val="false"/>
          <w:i w:val="false"/>
          <w:color w:val="000000"/>
          <w:sz w:val="28"/>
        </w:rPr>
        <w:t>
      жабдықтың жай-күйін бақылау;</w:t>
      </w:r>
    </w:p>
    <w:bookmarkEnd w:id="2361"/>
    <w:bookmarkStart w:name="z2365" w:id="2362"/>
    <w:p>
      <w:pPr>
        <w:spacing w:after="0"/>
        <w:ind w:left="0"/>
        <w:jc w:val="both"/>
      </w:pPr>
      <w:r>
        <w:rPr>
          <w:rFonts w:ascii="Times New Roman"/>
          <w:b w:val="false"/>
          <w:i w:val="false"/>
          <w:color w:val="000000"/>
          <w:sz w:val="28"/>
        </w:rPr>
        <w:t>
      оны басқару пульті арқылы іске қосу және тоқтату.</w:t>
      </w:r>
    </w:p>
    <w:bookmarkEnd w:id="2362"/>
    <w:bookmarkStart w:name="z2366" w:id="2363"/>
    <w:p>
      <w:pPr>
        <w:spacing w:after="0"/>
        <w:ind w:left="0"/>
        <w:jc w:val="both"/>
      </w:pPr>
      <w:r>
        <w:rPr>
          <w:rFonts w:ascii="Times New Roman"/>
          <w:b w:val="false"/>
          <w:i w:val="false"/>
          <w:color w:val="000000"/>
          <w:sz w:val="28"/>
        </w:rPr>
        <w:t>
      371. Білуге тиіс:</w:t>
      </w:r>
    </w:p>
    <w:bookmarkEnd w:id="2363"/>
    <w:bookmarkStart w:name="z2367" w:id="2364"/>
    <w:p>
      <w:pPr>
        <w:spacing w:after="0"/>
        <w:ind w:left="0"/>
        <w:jc w:val="both"/>
      </w:pPr>
      <w:r>
        <w:rPr>
          <w:rFonts w:ascii="Times New Roman"/>
          <w:b w:val="false"/>
          <w:i w:val="false"/>
          <w:color w:val="000000"/>
          <w:sz w:val="28"/>
        </w:rPr>
        <w:t>
      қызмет көрсетілетін жабдықтың құрылысы;</w:t>
      </w:r>
    </w:p>
    <w:bookmarkEnd w:id="2364"/>
    <w:bookmarkStart w:name="z2368" w:id="2365"/>
    <w:p>
      <w:pPr>
        <w:spacing w:after="0"/>
        <w:ind w:left="0"/>
        <w:jc w:val="both"/>
      </w:pPr>
      <w:r>
        <w:rPr>
          <w:rFonts w:ascii="Times New Roman"/>
          <w:b w:val="false"/>
          <w:i w:val="false"/>
          <w:color w:val="000000"/>
          <w:sz w:val="28"/>
        </w:rPr>
        <w:t>
      су, бу құбырларының, сорғының, бұрандалардың схемасы;</w:t>
      </w:r>
    </w:p>
    <w:bookmarkEnd w:id="2365"/>
    <w:bookmarkStart w:name="z2369" w:id="2366"/>
    <w:p>
      <w:pPr>
        <w:spacing w:after="0"/>
        <w:ind w:left="0"/>
        <w:jc w:val="both"/>
      </w:pPr>
      <w:r>
        <w:rPr>
          <w:rFonts w:ascii="Times New Roman"/>
          <w:b w:val="false"/>
          <w:i w:val="false"/>
          <w:color w:val="000000"/>
          <w:sz w:val="28"/>
        </w:rPr>
        <w:t>
      диспергациялау технологиялық режимі;</w:t>
      </w:r>
    </w:p>
    <w:bookmarkEnd w:id="2366"/>
    <w:bookmarkStart w:name="z2370" w:id="2367"/>
    <w:p>
      <w:pPr>
        <w:spacing w:after="0"/>
        <w:ind w:left="0"/>
        <w:jc w:val="both"/>
      </w:pPr>
      <w:r>
        <w:rPr>
          <w:rFonts w:ascii="Times New Roman"/>
          <w:b w:val="false"/>
          <w:i w:val="false"/>
          <w:color w:val="000000"/>
          <w:sz w:val="28"/>
        </w:rPr>
        <w:t>
      реттеу және бақылау-өлшеу аппаратурасының жұмыс қағидаты;</w:t>
      </w:r>
    </w:p>
    <w:bookmarkEnd w:id="2367"/>
    <w:bookmarkStart w:name="z2371" w:id="2368"/>
    <w:p>
      <w:pPr>
        <w:spacing w:after="0"/>
        <w:ind w:left="0"/>
        <w:jc w:val="both"/>
      </w:pPr>
      <w:r>
        <w:rPr>
          <w:rFonts w:ascii="Times New Roman"/>
          <w:b w:val="false"/>
          <w:i w:val="false"/>
          <w:color w:val="000000"/>
          <w:sz w:val="28"/>
        </w:rPr>
        <w:t>
      өнімнің сапалық көрсеткіштері.</w:t>
      </w:r>
    </w:p>
    <w:bookmarkEnd w:id="2368"/>
    <w:bookmarkStart w:name="z2372" w:id="2369"/>
    <w:p>
      <w:pPr>
        <w:spacing w:after="0"/>
        <w:ind w:left="0"/>
        <w:jc w:val="both"/>
      </w:pPr>
      <w:r>
        <w:rPr>
          <w:rFonts w:ascii="Times New Roman"/>
          <w:b w:val="false"/>
          <w:i w:val="false"/>
          <w:color w:val="000000"/>
          <w:sz w:val="28"/>
        </w:rPr>
        <w:t>
      Өнімділігі тәулігіне 150 т астам диспергаторға қызмет көрсеткен кезде - 6-разряд.</w:t>
      </w:r>
    </w:p>
    <w:bookmarkEnd w:id="2369"/>
    <w:bookmarkStart w:name="z2373" w:id="2370"/>
    <w:p>
      <w:pPr>
        <w:spacing w:after="0"/>
        <w:ind w:left="0"/>
        <w:jc w:val="both"/>
      </w:pPr>
      <w:r>
        <w:rPr>
          <w:rFonts w:ascii="Times New Roman"/>
          <w:b w:val="false"/>
          <w:i w:val="false"/>
          <w:color w:val="000000"/>
          <w:sz w:val="28"/>
        </w:rPr>
        <w:t>
      78. Түтік жасау машинасының машинисі (түтікші)</w:t>
      </w:r>
    </w:p>
    <w:bookmarkEnd w:id="2370"/>
    <w:bookmarkStart w:name="z2374" w:id="2371"/>
    <w:p>
      <w:pPr>
        <w:spacing w:after="0"/>
        <w:ind w:left="0"/>
        <w:jc w:val="both"/>
      </w:pPr>
      <w:r>
        <w:rPr>
          <w:rFonts w:ascii="Times New Roman"/>
          <w:b w:val="false"/>
          <w:i w:val="false"/>
          <w:color w:val="000000"/>
          <w:sz w:val="28"/>
        </w:rPr>
        <w:t>
      Параграф 1. Түтік жасау машинасының машинисі (түтікші), 2-разряд</w:t>
      </w:r>
    </w:p>
    <w:bookmarkEnd w:id="2371"/>
    <w:bookmarkStart w:name="z2375" w:id="2372"/>
    <w:p>
      <w:pPr>
        <w:spacing w:after="0"/>
        <w:ind w:left="0"/>
        <w:jc w:val="both"/>
      </w:pPr>
      <w:r>
        <w:rPr>
          <w:rFonts w:ascii="Times New Roman"/>
          <w:b w:val="false"/>
          <w:i w:val="false"/>
          <w:color w:val="000000"/>
          <w:sz w:val="28"/>
        </w:rPr>
        <w:t>
      372. Жұмыс сипаттамасы:</w:t>
      </w:r>
    </w:p>
    <w:bookmarkEnd w:id="2372"/>
    <w:bookmarkStart w:name="z2376" w:id="2373"/>
    <w:p>
      <w:pPr>
        <w:spacing w:after="0"/>
        <w:ind w:left="0"/>
        <w:jc w:val="both"/>
      </w:pPr>
      <w:r>
        <w:rPr>
          <w:rFonts w:ascii="Times New Roman"/>
          <w:b w:val="false"/>
          <w:i w:val="false"/>
          <w:color w:val="000000"/>
          <w:sz w:val="28"/>
        </w:rPr>
        <w:t>
      қағаз орамасын көтеру және оны орау машинасына орнату;</w:t>
      </w:r>
    </w:p>
    <w:bookmarkEnd w:id="2373"/>
    <w:bookmarkStart w:name="z2377" w:id="2374"/>
    <w:p>
      <w:pPr>
        <w:spacing w:after="0"/>
        <w:ind w:left="0"/>
        <w:jc w:val="both"/>
      </w:pPr>
      <w:r>
        <w:rPr>
          <w:rFonts w:ascii="Times New Roman"/>
          <w:b w:val="false"/>
          <w:i w:val="false"/>
          <w:color w:val="000000"/>
          <w:sz w:val="28"/>
        </w:rPr>
        <w:t>
      қағазды орау және желімді астауға құю;</w:t>
      </w:r>
    </w:p>
    <w:bookmarkEnd w:id="2374"/>
    <w:bookmarkStart w:name="z2378" w:id="2375"/>
    <w:p>
      <w:pPr>
        <w:spacing w:after="0"/>
        <w:ind w:left="0"/>
        <w:jc w:val="both"/>
      </w:pPr>
      <w:r>
        <w:rPr>
          <w:rFonts w:ascii="Times New Roman"/>
          <w:b w:val="false"/>
          <w:i w:val="false"/>
          <w:color w:val="000000"/>
          <w:sz w:val="28"/>
        </w:rPr>
        <w:t>
      қағаз қозғалысын реттеу;</w:t>
      </w:r>
    </w:p>
    <w:bookmarkEnd w:id="2375"/>
    <w:bookmarkStart w:name="z2379" w:id="2376"/>
    <w:p>
      <w:pPr>
        <w:spacing w:after="0"/>
        <w:ind w:left="0"/>
        <w:jc w:val="both"/>
      </w:pPr>
      <w:r>
        <w:rPr>
          <w:rFonts w:ascii="Times New Roman"/>
          <w:b w:val="false"/>
          <w:i w:val="false"/>
          <w:color w:val="000000"/>
          <w:sz w:val="28"/>
        </w:rPr>
        <w:t>
      дайын қағаз түтігін бүгу станогына жеткізу;</w:t>
      </w:r>
    </w:p>
    <w:bookmarkEnd w:id="2376"/>
    <w:bookmarkStart w:name="z2380" w:id="2377"/>
    <w:p>
      <w:pPr>
        <w:spacing w:after="0"/>
        <w:ind w:left="0"/>
        <w:jc w:val="both"/>
      </w:pPr>
      <w:r>
        <w:rPr>
          <w:rFonts w:ascii="Times New Roman"/>
          <w:b w:val="false"/>
          <w:i w:val="false"/>
          <w:color w:val="000000"/>
          <w:sz w:val="28"/>
        </w:rPr>
        <w:t>
      станокқа орау, клапанды кесу және оны бүгу;</w:t>
      </w:r>
    </w:p>
    <w:bookmarkEnd w:id="2377"/>
    <w:bookmarkStart w:name="z2381" w:id="2378"/>
    <w:p>
      <w:pPr>
        <w:spacing w:after="0"/>
        <w:ind w:left="0"/>
        <w:jc w:val="both"/>
      </w:pPr>
      <w:r>
        <w:rPr>
          <w:rFonts w:ascii="Times New Roman"/>
          <w:b w:val="false"/>
          <w:i w:val="false"/>
          <w:color w:val="000000"/>
          <w:sz w:val="28"/>
        </w:rPr>
        <w:t>
      станок жұмысын реттеу.</w:t>
      </w:r>
    </w:p>
    <w:bookmarkEnd w:id="2378"/>
    <w:bookmarkStart w:name="z2382" w:id="2379"/>
    <w:p>
      <w:pPr>
        <w:spacing w:after="0"/>
        <w:ind w:left="0"/>
        <w:jc w:val="both"/>
      </w:pPr>
      <w:r>
        <w:rPr>
          <w:rFonts w:ascii="Times New Roman"/>
          <w:b w:val="false"/>
          <w:i w:val="false"/>
          <w:color w:val="000000"/>
          <w:sz w:val="28"/>
        </w:rPr>
        <w:t>
      373. Білуге тиіс:</w:t>
      </w:r>
    </w:p>
    <w:bookmarkEnd w:id="2379"/>
    <w:bookmarkStart w:name="z2383" w:id="2380"/>
    <w:p>
      <w:pPr>
        <w:spacing w:after="0"/>
        <w:ind w:left="0"/>
        <w:jc w:val="both"/>
      </w:pPr>
      <w:r>
        <w:rPr>
          <w:rFonts w:ascii="Times New Roman"/>
          <w:b w:val="false"/>
          <w:i w:val="false"/>
          <w:color w:val="000000"/>
          <w:sz w:val="28"/>
        </w:rPr>
        <w:t>
      жабдықтың құрылысы және дайын өнімнің техникалық шарттары.</w:t>
      </w:r>
    </w:p>
    <w:bookmarkEnd w:id="2380"/>
    <w:bookmarkStart w:name="z2384" w:id="2381"/>
    <w:p>
      <w:pPr>
        <w:spacing w:after="0"/>
        <w:ind w:left="0"/>
        <w:jc w:val="both"/>
      </w:pPr>
      <w:r>
        <w:rPr>
          <w:rFonts w:ascii="Times New Roman"/>
          <w:b w:val="false"/>
          <w:i w:val="false"/>
          <w:color w:val="000000"/>
          <w:sz w:val="28"/>
        </w:rPr>
        <w:t>
      Параграф 2. Түтік жасау машинасының машинисі (түтікші), 3-разряд</w:t>
      </w:r>
    </w:p>
    <w:bookmarkEnd w:id="2381"/>
    <w:bookmarkStart w:name="z2385" w:id="2382"/>
    <w:p>
      <w:pPr>
        <w:spacing w:after="0"/>
        <w:ind w:left="0"/>
        <w:jc w:val="both"/>
      </w:pPr>
      <w:r>
        <w:rPr>
          <w:rFonts w:ascii="Times New Roman"/>
          <w:b w:val="false"/>
          <w:i w:val="false"/>
          <w:color w:val="000000"/>
          <w:sz w:val="28"/>
        </w:rPr>
        <w:t>
      374. Жұмыс сипаттамасы:</w:t>
      </w:r>
    </w:p>
    <w:bookmarkEnd w:id="2382"/>
    <w:bookmarkStart w:name="z2386" w:id="2383"/>
    <w:p>
      <w:pPr>
        <w:spacing w:after="0"/>
        <w:ind w:left="0"/>
        <w:jc w:val="both"/>
      </w:pPr>
      <w:r>
        <w:rPr>
          <w:rFonts w:ascii="Times New Roman"/>
          <w:b w:val="false"/>
          <w:i w:val="false"/>
          <w:color w:val="000000"/>
          <w:sz w:val="28"/>
        </w:rPr>
        <w:t>
      біліктілігі анағұрлым жоғары машинистің басшылығымен түтік жасау процессін жүргізу;</w:t>
      </w:r>
    </w:p>
    <w:bookmarkEnd w:id="2383"/>
    <w:bookmarkStart w:name="z2387" w:id="2384"/>
    <w:p>
      <w:pPr>
        <w:spacing w:after="0"/>
        <w:ind w:left="0"/>
        <w:jc w:val="both"/>
      </w:pPr>
      <w:r>
        <w:rPr>
          <w:rFonts w:ascii="Times New Roman"/>
          <w:b w:val="false"/>
          <w:i w:val="false"/>
          <w:color w:val="000000"/>
          <w:sz w:val="28"/>
        </w:rPr>
        <w:t>
      қағазды орауға және желімді астауға құюға қатысу;</w:t>
      </w:r>
    </w:p>
    <w:bookmarkEnd w:id="2384"/>
    <w:bookmarkStart w:name="z2388" w:id="2385"/>
    <w:p>
      <w:pPr>
        <w:spacing w:after="0"/>
        <w:ind w:left="0"/>
        <w:jc w:val="both"/>
      </w:pPr>
      <w:r>
        <w:rPr>
          <w:rFonts w:ascii="Times New Roman"/>
          <w:b w:val="false"/>
          <w:i w:val="false"/>
          <w:color w:val="000000"/>
          <w:sz w:val="28"/>
        </w:rPr>
        <w:t>
      қағаздың қозғалуын және тұтастай ағын желісінің жұмысын реттеу.</w:t>
      </w:r>
    </w:p>
    <w:bookmarkEnd w:id="2385"/>
    <w:bookmarkStart w:name="z2389" w:id="2386"/>
    <w:p>
      <w:pPr>
        <w:spacing w:after="0"/>
        <w:ind w:left="0"/>
        <w:jc w:val="both"/>
      </w:pPr>
      <w:r>
        <w:rPr>
          <w:rFonts w:ascii="Times New Roman"/>
          <w:b w:val="false"/>
          <w:i w:val="false"/>
          <w:color w:val="000000"/>
          <w:sz w:val="28"/>
        </w:rPr>
        <w:t>
      375. Білуге тиіс:</w:t>
      </w:r>
    </w:p>
    <w:bookmarkEnd w:id="2386"/>
    <w:bookmarkStart w:name="z2390" w:id="2387"/>
    <w:p>
      <w:pPr>
        <w:spacing w:after="0"/>
        <w:ind w:left="0"/>
        <w:jc w:val="both"/>
      </w:pPr>
      <w:r>
        <w:rPr>
          <w:rFonts w:ascii="Times New Roman"/>
          <w:b w:val="false"/>
          <w:i w:val="false"/>
          <w:color w:val="000000"/>
          <w:sz w:val="28"/>
        </w:rPr>
        <w:t>
      қызмет көрсетілетін жабдықтың құрылысы және желімделген қағаз қаптардың техникалық шарттары.</w:t>
      </w:r>
    </w:p>
    <w:bookmarkEnd w:id="2387"/>
    <w:bookmarkStart w:name="z2391" w:id="2388"/>
    <w:p>
      <w:pPr>
        <w:spacing w:after="0"/>
        <w:ind w:left="0"/>
        <w:jc w:val="both"/>
      </w:pPr>
      <w:r>
        <w:rPr>
          <w:rFonts w:ascii="Times New Roman"/>
          <w:b w:val="false"/>
          <w:i w:val="false"/>
          <w:color w:val="000000"/>
          <w:sz w:val="28"/>
        </w:rPr>
        <w:t>
      Параграф 3. Түтік жасау машинасының машинисі (түтікші), 4-разряд</w:t>
      </w:r>
    </w:p>
    <w:bookmarkEnd w:id="2388"/>
    <w:bookmarkStart w:name="z2392" w:id="2389"/>
    <w:p>
      <w:pPr>
        <w:spacing w:after="0"/>
        <w:ind w:left="0"/>
        <w:jc w:val="both"/>
      </w:pPr>
      <w:r>
        <w:rPr>
          <w:rFonts w:ascii="Times New Roman"/>
          <w:b w:val="false"/>
          <w:i w:val="false"/>
          <w:color w:val="000000"/>
          <w:sz w:val="28"/>
        </w:rPr>
        <w:t>
      376. Жұмыс сипаттамасы:</w:t>
      </w:r>
    </w:p>
    <w:bookmarkEnd w:id="2389"/>
    <w:bookmarkStart w:name="z2393" w:id="2390"/>
    <w:p>
      <w:pPr>
        <w:spacing w:after="0"/>
        <w:ind w:left="0"/>
        <w:jc w:val="both"/>
      </w:pPr>
      <w:r>
        <w:rPr>
          <w:rFonts w:ascii="Times New Roman"/>
          <w:b w:val="false"/>
          <w:i w:val="false"/>
          <w:color w:val="000000"/>
          <w:sz w:val="28"/>
        </w:rPr>
        <w:t>
      түтік жасау процессін жүргізу. қағаз жаймасын салу және астауға желім құю;</w:t>
      </w:r>
    </w:p>
    <w:bookmarkEnd w:id="2390"/>
    <w:bookmarkStart w:name="z2394" w:id="2391"/>
    <w:p>
      <w:pPr>
        <w:spacing w:after="0"/>
        <w:ind w:left="0"/>
        <w:jc w:val="both"/>
      </w:pPr>
      <w:r>
        <w:rPr>
          <w:rFonts w:ascii="Times New Roman"/>
          <w:b w:val="false"/>
          <w:i w:val="false"/>
          <w:color w:val="000000"/>
          <w:sz w:val="28"/>
        </w:rPr>
        <w:t>
      машинаның барлық бөліктерінің қалыпты жұмыс істеуін және өңделетін түтіктің сапасын бақылау;</w:t>
      </w:r>
    </w:p>
    <w:bookmarkEnd w:id="2391"/>
    <w:bookmarkStart w:name="z2395" w:id="2392"/>
    <w:p>
      <w:pPr>
        <w:spacing w:after="0"/>
        <w:ind w:left="0"/>
        <w:jc w:val="both"/>
      </w:pPr>
      <w:r>
        <w:rPr>
          <w:rFonts w:ascii="Times New Roman"/>
          <w:b w:val="false"/>
          <w:i w:val="false"/>
          <w:color w:val="000000"/>
          <w:sz w:val="28"/>
        </w:rPr>
        <w:t>
      форматты ауыстыруға қатысу;</w:t>
      </w:r>
    </w:p>
    <w:bookmarkEnd w:id="2392"/>
    <w:bookmarkStart w:name="z2396" w:id="2393"/>
    <w:p>
      <w:pPr>
        <w:spacing w:after="0"/>
        <w:ind w:left="0"/>
        <w:jc w:val="both"/>
      </w:pPr>
      <w:r>
        <w:rPr>
          <w:rFonts w:ascii="Times New Roman"/>
          <w:b w:val="false"/>
          <w:i w:val="false"/>
          <w:color w:val="000000"/>
          <w:sz w:val="28"/>
        </w:rPr>
        <w:t>
      қызмет көрсетілетін жабдықты баптау.</w:t>
      </w:r>
    </w:p>
    <w:bookmarkEnd w:id="2393"/>
    <w:bookmarkStart w:name="z2397" w:id="2394"/>
    <w:p>
      <w:pPr>
        <w:spacing w:after="0"/>
        <w:ind w:left="0"/>
        <w:jc w:val="both"/>
      </w:pPr>
      <w:r>
        <w:rPr>
          <w:rFonts w:ascii="Times New Roman"/>
          <w:b w:val="false"/>
          <w:i w:val="false"/>
          <w:color w:val="000000"/>
          <w:sz w:val="28"/>
        </w:rPr>
        <w:t>
      377. Білуге тиіс:</w:t>
      </w:r>
    </w:p>
    <w:bookmarkEnd w:id="2394"/>
    <w:bookmarkStart w:name="z2398" w:id="2395"/>
    <w:p>
      <w:pPr>
        <w:spacing w:after="0"/>
        <w:ind w:left="0"/>
        <w:jc w:val="both"/>
      </w:pPr>
      <w:r>
        <w:rPr>
          <w:rFonts w:ascii="Times New Roman"/>
          <w:b w:val="false"/>
          <w:i w:val="false"/>
          <w:color w:val="000000"/>
          <w:sz w:val="28"/>
        </w:rPr>
        <w:t>
      түтік жасау машинасының мақсаты, құрылысы мен жұмыс қағидаты және қағаз қап жасау технологиясы;</w:t>
      </w:r>
    </w:p>
    <w:bookmarkEnd w:id="2395"/>
    <w:bookmarkStart w:name="z2399" w:id="2396"/>
    <w:p>
      <w:pPr>
        <w:spacing w:after="0"/>
        <w:ind w:left="0"/>
        <w:jc w:val="both"/>
      </w:pPr>
      <w:r>
        <w:rPr>
          <w:rFonts w:ascii="Times New Roman"/>
          <w:b w:val="false"/>
          <w:i w:val="false"/>
          <w:color w:val="000000"/>
          <w:sz w:val="28"/>
        </w:rPr>
        <w:t>
      қаптардың техникалық шарттары;</w:t>
      </w:r>
    </w:p>
    <w:bookmarkEnd w:id="2396"/>
    <w:bookmarkStart w:name="z2400" w:id="2397"/>
    <w:p>
      <w:pPr>
        <w:spacing w:after="0"/>
        <w:ind w:left="0"/>
        <w:jc w:val="both"/>
      </w:pPr>
      <w:r>
        <w:rPr>
          <w:rFonts w:ascii="Times New Roman"/>
          <w:b w:val="false"/>
          <w:i w:val="false"/>
          <w:color w:val="000000"/>
          <w:sz w:val="28"/>
        </w:rPr>
        <w:t>
      ақаулықтың себептері мен түрлері және олардың алдын алу және жою шаралары.</w:t>
      </w:r>
    </w:p>
    <w:bookmarkEnd w:id="2397"/>
    <w:bookmarkStart w:name="z2401" w:id="2398"/>
    <w:p>
      <w:pPr>
        <w:spacing w:after="0"/>
        <w:ind w:left="0"/>
        <w:jc w:val="both"/>
      </w:pPr>
      <w:r>
        <w:rPr>
          <w:rFonts w:ascii="Times New Roman"/>
          <w:b w:val="false"/>
          <w:i w:val="false"/>
          <w:color w:val="000000"/>
          <w:sz w:val="28"/>
        </w:rPr>
        <w:t>
      Параграф 4. Түтік жасау машинасының машинисі (түтікші), 5-разряд</w:t>
      </w:r>
    </w:p>
    <w:bookmarkEnd w:id="2398"/>
    <w:bookmarkStart w:name="z2402" w:id="2399"/>
    <w:p>
      <w:pPr>
        <w:spacing w:after="0"/>
        <w:ind w:left="0"/>
        <w:jc w:val="both"/>
      </w:pPr>
      <w:r>
        <w:rPr>
          <w:rFonts w:ascii="Times New Roman"/>
          <w:b w:val="false"/>
          <w:i w:val="false"/>
          <w:color w:val="000000"/>
          <w:sz w:val="28"/>
        </w:rPr>
        <w:t>
      378. Жұмыс сипаттамасы:</w:t>
      </w:r>
    </w:p>
    <w:bookmarkEnd w:id="2399"/>
    <w:bookmarkStart w:name="z2403" w:id="2400"/>
    <w:p>
      <w:pPr>
        <w:spacing w:after="0"/>
        <w:ind w:left="0"/>
        <w:jc w:val="both"/>
      </w:pPr>
      <w:r>
        <w:rPr>
          <w:rFonts w:ascii="Times New Roman"/>
          <w:b w:val="false"/>
          <w:i w:val="false"/>
          <w:color w:val="000000"/>
          <w:sz w:val="28"/>
        </w:rPr>
        <w:t>
      желімделген қағаз қаптарды жасау процессін басқару;</w:t>
      </w:r>
    </w:p>
    <w:bookmarkEnd w:id="2400"/>
    <w:bookmarkStart w:name="z2404" w:id="2401"/>
    <w:p>
      <w:pPr>
        <w:spacing w:after="0"/>
        <w:ind w:left="0"/>
        <w:jc w:val="both"/>
      </w:pPr>
      <w:r>
        <w:rPr>
          <w:rFonts w:ascii="Times New Roman"/>
          <w:b w:val="false"/>
          <w:i w:val="false"/>
          <w:color w:val="000000"/>
          <w:sz w:val="28"/>
        </w:rPr>
        <w:t>
      тоғын тізбектің барлық тораптарының қалыпты жұмысын және өндірілетін қаптың сапасын бақылау;</w:t>
      </w:r>
    </w:p>
    <w:bookmarkEnd w:id="2401"/>
    <w:bookmarkStart w:name="z2405" w:id="2402"/>
    <w:p>
      <w:pPr>
        <w:spacing w:after="0"/>
        <w:ind w:left="0"/>
        <w:jc w:val="both"/>
      </w:pPr>
      <w:r>
        <w:rPr>
          <w:rFonts w:ascii="Times New Roman"/>
          <w:b w:val="false"/>
          <w:i w:val="false"/>
          <w:color w:val="000000"/>
          <w:sz w:val="28"/>
        </w:rPr>
        <w:t>
      қызмет көрсетілетін жабдықты баптау.</w:t>
      </w:r>
    </w:p>
    <w:bookmarkEnd w:id="2402"/>
    <w:bookmarkStart w:name="z2406" w:id="2403"/>
    <w:p>
      <w:pPr>
        <w:spacing w:after="0"/>
        <w:ind w:left="0"/>
        <w:jc w:val="both"/>
      </w:pPr>
      <w:r>
        <w:rPr>
          <w:rFonts w:ascii="Times New Roman"/>
          <w:b w:val="false"/>
          <w:i w:val="false"/>
          <w:color w:val="000000"/>
          <w:sz w:val="28"/>
        </w:rPr>
        <w:t>
      379. Білуге тиіс:</w:t>
      </w:r>
    </w:p>
    <w:bookmarkEnd w:id="2403"/>
    <w:bookmarkStart w:name="z2407" w:id="2404"/>
    <w:p>
      <w:pPr>
        <w:spacing w:after="0"/>
        <w:ind w:left="0"/>
        <w:jc w:val="both"/>
      </w:pPr>
      <w:r>
        <w:rPr>
          <w:rFonts w:ascii="Times New Roman"/>
          <w:b w:val="false"/>
          <w:i w:val="false"/>
          <w:color w:val="000000"/>
          <w:sz w:val="28"/>
        </w:rPr>
        <w:t>
      тоғын тізбектің құрылысы;</w:t>
      </w:r>
    </w:p>
    <w:bookmarkEnd w:id="2404"/>
    <w:bookmarkStart w:name="z2408" w:id="2405"/>
    <w:p>
      <w:pPr>
        <w:spacing w:after="0"/>
        <w:ind w:left="0"/>
        <w:jc w:val="both"/>
      </w:pPr>
      <w:r>
        <w:rPr>
          <w:rFonts w:ascii="Times New Roman"/>
          <w:b w:val="false"/>
          <w:i w:val="false"/>
          <w:color w:val="000000"/>
          <w:sz w:val="28"/>
        </w:rPr>
        <w:t>
      желімделген қағаз қаптарды жасау технологиясы;</w:t>
      </w:r>
    </w:p>
    <w:bookmarkEnd w:id="2405"/>
    <w:bookmarkStart w:name="z2409" w:id="2406"/>
    <w:p>
      <w:pPr>
        <w:spacing w:after="0"/>
        <w:ind w:left="0"/>
        <w:jc w:val="both"/>
      </w:pPr>
      <w:r>
        <w:rPr>
          <w:rFonts w:ascii="Times New Roman"/>
          <w:b w:val="false"/>
          <w:i w:val="false"/>
          <w:color w:val="000000"/>
          <w:sz w:val="28"/>
        </w:rPr>
        <w:t>
      қаптарды жасаудың техникалық шарттары;</w:t>
      </w:r>
    </w:p>
    <w:bookmarkEnd w:id="2406"/>
    <w:bookmarkStart w:name="z2410" w:id="2407"/>
    <w:p>
      <w:pPr>
        <w:spacing w:after="0"/>
        <w:ind w:left="0"/>
        <w:jc w:val="both"/>
      </w:pPr>
      <w:r>
        <w:rPr>
          <w:rFonts w:ascii="Times New Roman"/>
          <w:b w:val="false"/>
          <w:i w:val="false"/>
          <w:color w:val="000000"/>
          <w:sz w:val="28"/>
        </w:rPr>
        <w:t>
      ақаулықтардың себептері, түрлері мен олардың алдын алу және жою шаралары.</w:t>
      </w:r>
    </w:p>
    <w:bookmarkEnd w:id="2407"/>
    <w:bookmarkStart w:name="z2411" w:id="2408"/>
    <w:p>
      <w:pPr>
        <w:spacing w:after="0"/>
        <w:ind w:left="0"/>
        <w:jc w:val="both"/>
      </w:pPr>
      <w:r>
        <w:rPr>
          <w:rFonts w:ascii="Times New Roman"/>
          <w:b w:val="false"/>
          <w:i w:val="false"/>
          <w:color w:val="000000"/>
          <w:sz w:val="28"/>
        </w:rPr>
        <w:t>
      79. Шпул орау және конус машиналардың машинисі</w:t>
      </w:r>
    </w:p>
    <w:bookmarkEnd w:id="2408"/>
    <w:bookmarkStart w:name="z2412" w:id="2409"/>
    <w:p>
      <w:pPr>
        <w:spacing w:after="0"/>
        <w:ind w:left="0"/>
        <w:jc w:val="both"/>
      </w:pPr>
      <w:r>
        <w:rPr>
          <w:rFonts w:ascii="Times New Roman"/>
          <w:b w:val="false"/>
          <w:i w:val="false"/>
          <w:color w:val="000000"/>
          <w:sz w:val="28"/>
        </w:rPr>
        <w:t>
      Параграф 1. Шпул орау және конус машиналардың машинисі, 3-разряд</w:t>
      </w:r>
    </w:p>
    <w:bookmarkEnd w:id="2409"/>
    <w:bookmarkStart w:name="z2413" w:id="2410"/>
    <w:p>
      <w:pPr>
        <w:spacing w:after="0"/>
        <w:ind w:left="0"/>
        <w:jc w:val="both"/>
      </w:pPr>
      <w:r>
        <w:rPr>
          <w:rFonts w:ascii="Times New Roman"/>
          <w:b w:val="false"/>
          <w:i w:val="false"/>
          <w:color w:val="000000"/>
          <w:sz w:val="28"/>
        </w:rPr>
        <w:t>
      380. Жұмыс сипаттамасы:</w:t>
      </w:r>
    </w:p>
    <w:bookmarkEnd w:id="2410"/>
    <w:bookmarkStart w:name="z2414" w:id="2411"/>
    <w:p>
      <w:pPr>
        <w:spacing w:after="0"/>
        <w:ind w:left="0"/>
        <w:jc w:val="both"/>
      </w:pPr>
      <w:r>
        <w:rPr>
          <w:rFonts w:ascii="Times New Roman"/>
          <w:b w:val="false"/>
          <w:i w:val="false"/>
          <w:color w:val="000000"/>
          <w:sz w:val="28"/>
        </w:rPr>
        <w:t>
      қағаздан патрон мен конус және басқа да бұйымдарды жасау жөніндегі шпул орау және конус машиналарға қызмет көрсету;</w:t>
      </w:r>
    </w:p>
    <w:bookmarkEnd w:id="2411"/>
    <w:bookmarkStart w:name="z2415" w:id="2412"/>
    <w:p>
      <w:pPr>
        <w:spacing w:after="0"/>
        <w:ind w:left="0"/>
        <w:jc w:val="both"/>
      </w:pPr>
      <w:r>
        <w:rPr>
          <w:rFonts w:ascii="Times New Roman"/>
          <w:b w:val="false"/>
          <w:i w:val="false"/>
          <w:color w:val="000000"/>
          <w:sz w:val="28"/>
        </w:rPr>
        <w:t>
      машинаның кептіру барабандарының температурасы мен желім деңгейін бақылау;</w:t>
      </w:r>
    </w:p>
    <w:bookmarkEnd w:id="2412"/>
    <w:bookmarkStart w:name="z2416" w:id="2413"/>
    <w:p>
      <w:pPr>
        <w:spacing w:after="0"/>
        <w:ind w:left="0"/>
        <w:jc w:val="both"/>
      </w:pPr>
      <w:r>
        <w:rPr>
          <w:rFonts w:ascii="Times New Roman"/>
          <w:b w:val="false"/>
          <w:i w:val="false"/>
          <w:color w:val="000000"/>
          <w:sz w:val="28"/>
        </w:rPr>
        <w:t>
      шикізат пен желімдеу материалдарының сапасын анықтау;</w:t>
      </w:r>
    </w:p>
    <w:bookmarkEnd w:id="2413"/>
    <w:bookmarkStart w:name="z2417" w:id="2414"/>
    <w:p>
      <w:pPr>
        <w:spacing w:after="0"/>
        <w:ind w:left="0"/>
        <w:jc w:val="both"/>
      </w:pPr>
      <w:r>
        <w:rPr>
          <w:rFonts w:ascii="Times New Roman"/>
          <w:b w:val="false"/>
          <w:i w:val="false"/>
          <w:color w:val="000000"/>
          <w:sz w:val="28"/>
        </w:rPr>
        <w:t>
      қағаз жайманың кесілген жерлерін жою;</w:t>
      </w:r>
    </w:p>
    <w:bookmarkEnd w:id="2414"/>
    <w:bookmarkStart w:name="z2418" w:id="2415"/>
    <w:p>
      <w:pPr>
        <w:spacing w:after="0"/>
        <w:ind w:left="0"/>
        <w:jc w:val="both"/>
      </w:pPr>
      <w:r>
        <w:rPr>
          <w:rFonts w:ascii="Times New Roman"/>
          <w:b w:val="false"/>
          <w:i w:val="false"/>
          <w:color w:val="000000"/>
          <w:sz w:val="28"/>
        </w:rPr>
        <w:t>
      патрон салынған тор електі немесе бөшкелерді ауыстыру;</w:t>
      </w:r>
    </w:p>
    <w:bookmarkEnd w:id="2415"/>
    <w:bookmarkStart w:name="z2419" w:id="2416"/>
    <w:p>
      <w:pPr>
        <w:spacing w:after="0"/>
        <w:ind w:left="0"/>
        <w:jc w:val="both"/>
      </w:pPr>
      <w:r>
        <w:rPr>
          <w:rFonts w:ascii="Times New Roman"/>
          <w:b w:val="false"/>
          <w:i w:val="false"/>
          <w:color w:val="000000"/>
          <w:sz w:val="28"/>
        </w:rPr>
        <w:t>
      жасалатын бұйымдардың сапасын мемлекеттік стандарт пен техникалық шарттарға сәйкес бақылау;</w:t>
      </w:r>
    </w:p>
    <w:bookmarkEnd w:id="2416"/>
    <w:bookmarkStart w:name="z2420" w:id="2417"/>
    <w:p>
      <w:pPr>
        <w:spacing w:after="0"/>
        <w:ind w:left="0"/>
        <w:jc w:val="both"/>
      </w:pPr>
      <w:r>
        <w:rPr>
          <w:rFonts w:ascii="Times New Roman"/>
          <w:b w:val="false"/>
          <w:i w:val="false"/>
          <w:color w:val="000000"/>
          <w:sz w:val="28"/>
        </w:rPr>
        <w:t>
      дайын өнім мен қалдықты тапсыру.</w:t>
      </w:r>
    </w:p>
    <w:bookmarkEnd w:id="2417"/>
    <w:bookmarkStart w:name="z2421" w:id="2418"/>
    <w:p>
      <w:pPr>
        <w:spacing w:after="0"/>
        <w:ind w:left="0"/>
        <w:jc w:val="both"/>
      </w:pPr>
      <w:r>
        <w:rPr>
          <w:rFonts w:ascii="Times New Roman"/>
          <w:b w:val="false"/>
          <w:i w:val="false"/>
          <w:color w:val="000000"/>
          <w:sz w:val="28"/>
        </w:rPr>
        <w:t>
      381. Білуге тиіс:</w:t>
      </w:r>
    </w:p>
    <w:bookmarkEnd w:id="2418"/>
    <w:bookmarkStart w:name="z2422" w:id="2419"/>
    <w:p>
      <w:pPr>
        <w:spacing w:after="0"/>
        <w:ind w:left="0"/>
        <w:jc w:val="both"/>
      </w:pPr>
      <w:r>
        <w:rPr>
          <w:rFonts w:ascii="Times New Roman"/>
          <w:b w:val="false"/>
          <w:i w:val="false"/>
          <w:color w:val="000000"/>
          <w:sz w:val="28"/>
        </w:rPr>
        <w:t>
      жабдық пен оның жекелеген тораптарының құрылысы, мақсаты мен жұмыс қағидаты;</w:t>
      </w:r>
    </w:p>
    <w:bookmarkEnd w:id="2419"/>
    <w:bookmarkStart w:name="z2423" w:id="2420"/>
    <w:p>
      <w:pPr>
        <w:spacing w:after="0"/>
        <w:ind w:left="0"/>
        <w:jc w:val="both"/>
      </w:pPr>
      <w:r>
        <w:rPr>
          <w:rFonts w:ascii="Times New Roman"/>
          <w:b w:val="false"/>
          <w:i w:val="false"/>
          <w:color w:val="000000"/>
          <w:sz w:val="28"/>
        </w:rPr>
        <w:t>
      жасалатын өнімдердің түржиыны мен режимі;</w:t>
      </w:r>
    </w:p>
    <w:bookmarkEnd w:id="2420"/>
    <w:bookmarkStart w:name="z2424" w:id="2421"/>
    <w:p>
      <w:pPr>
        <w:spacing w:after="0"/>
        <w:ind w:left="0"/>
        <w:jc w:val="both"/>
      </w:pPr>
      <w:r>
        <w:rPr>
          <w:rFonts w:ascii="Times New Roman"/>
          <w:b w:val="false"/>
          <w:i w:val="false"/>
          <w:color w:val="000000"/>
          <w:sz w:val="28"/>
        </w:rPr>
        <w:t>
      олардың мемлекеттік стандарты мен техникалық шарттары.</w:t>
      </w:r>
    </w:p>
    <w:bookmarkEnd w:id="2421"/>
    <w:bookmarkStart w:name="z2425" w:id="2422"/>
    <w:p>
      <w:pPr>
        <w:spacing w:after="0"/>
        <w:ind w:left="0"/>
        <w:jc w:val="both"/>
      </w:pPr>
      <w:r>
        <w:rPr>
          <w:rFonts w:ascii="Times New Roman"/>
          <w:b w:val="false"/>
          <w:i w:val="false"/>
          <w:color w:val="000000"/>
          <w:sz w:val="28"/>
        </w:rPr>
        <w:t>
      80. Энсониттік машинаның машинисі</w:t>
      </w:r>
    </w:p>
    <w:bookmarkEnd w:id="2422"/>
    <w:bookmarkStart w:name="z2426" w:id="2423"/>
    <w:p>
      <w:pPr>
        <w:spacing w:after="0"/>
        <w:ind w:left="0"/>
        <w:jc w:val="both"/>
      </w:pPr>
      <w:r>
        <w:rPr>
          <w:rFonts w:ascii="Times New Roman"/>
          <w:b w:val="false"/>
          <w:i w:val="false"/>
          <w:color w:val="000000"/>
          <w:sz w:val="28"/>
        </w:rPr>
        <w:t>
      Параграф 1. Энсониттік машинаның машинисі, 2-разряд</w:t>
      </w:r>
    </w:p>
    <w:bookmarkEnd w:id="2423"/>
    <w:bookmarkStart w:name="z2427" w:id="2424"/>
    <w:p>
      <w:pPr>
        <w:spacing w:after="0"/>
        <w:ind w:left="0"/>
        <w:jc w:val="both"/>
      </w:pPr>
      <w:r>
        <w:rPr>
          <w:rFonts w:ascii="Times New Roman"/>
          <w:b w:val="false"/>
          <w:i w:val="false"/>
          <w:color w:val="000000"/>
          <w:sz w:val="28"/>
        </w:rPr>
        <w:t>
      382. Жұмыс сипаттамасы:</w:t>
      </w:r>
    </w:p>
    <w:bookmarkEnd w:id="2424"/>
    <w:bookmarkStart w:name="z2428" w:id="2425"/>
    <w:p>
      <w:pPr>
        <w:spacing w:after="0"/>
        <w:ind w:left="0"/>
        <w:jc w:val="both"/>
      </w:pPr>
      <w:r>
        <w:rPr>
          <w:rFonts w:ascii="Times New Roman"/>
          <w:b w:val="false"/>
          <w:i w:val="false"/>
          <w:color w:val="000000"/>
          <w:sz w:val="28"/>
        </w:rPr>
        <w:t>
      біліктілігі анағұрлым жоғары машинистің басшылығымен энсонит жасауға арналған картонды желімдеудің технологиялық процессін жүргізу;</w:t>
      </w:r>
    </w:p>
    <w:bookmarkEnd w:id="2425"/>
    <w:bookmarkStart w:name="z2429" w:id="2426"/>
    <w:p>
      <w:pPr>
        <w:spacing w:after="0"/>
        <w:ind w:left="0"/>
        <w:jc w:val="both"/>
      </w:pPr>
      <w:r>
        <w:rPr>
          <w:rFonts w:ascii="Times New Roman"/>
          <w:b w:val="false"/>
          <w:i w:val="false"/>
          <w:color w:val="000000"/>
          <w:sz w:val="28"/>
        </w:rPr>
        <w:t>
      ораманы орнатуға және картонды машинаға салуға қатысу;</w:t>
      </w:r>
    </w:p>
    <w:bookmarkEnd w:id="2426"/>
    <w:bookmarkStart w:name="z2430" w:id="2427"/>
    <w:p>
      <w:pPr>
        <w:spacing w:after="0"/>
        <w:ind w:left="0"/>
        <w:jc w:val="both"/>
      </w:pPr>
      <w:r>
        <w:rPr>
          <w:rFonts w:ascii="Times New Roman"/>
          <w:b w:val="false"/>
          <w:i w:val="false"/>
          <w:color w:val="000000"/>
          <w:sz w:val="28"/>
        </w:rPr>
        <w:t>
      машинаның тежегіш бөлігіне қызмет көрсету және қажеттігі бойынша оны тоқтату.</w:t>
      </w:r>
    </w:p>
    <w:bookmarkEnd w:id="2427"/>
    <w:bookmarkStart w:name="z2431" w:id="2428"/>
    <w:p>
      <w:pPr>
        <w:spacing w:after="0"/>
        <w:ind w:left="0"/>
        <w:jc w:val="both"/>
      </w:pPr>
      <w:r>
        <w:rPr>
          <w:rFonts w:ascii="Times New Roman"/>
          <w:b w:val="false"/>
          <w:i w:val="false"/>
          <w:color w:val="000000"/>
          <w:sz w:val="28"/>
        </w:rPr>
        <w:t>
      383. Білуге тиіс:</w:t>
      </w:r>
    </w:p>
    <w:bookmarkEnd w:id="2428"/>
    <w:bookmarkStart w:name="z2432" w:id="2429"/>
    <w:p>
      <w:pPr>
        <w:spacing w:after="0"/>
        <w:ind w:left="0"/>
        <w:jc w:val="both"/>
      </w:pPr>
      <w:r>
        <w:rPr>
          <w:rFonts w:ascii="Times New Roman"/>
          <w:b w:val="false"/>
          <w:i w:val="false"/>
          <w:color w:val="000000"/>
          <w:sz w:val="28"/>
        </w:rPr>
        <w:t>
      машинаның жекелеген бөлігінің құрылысы;</w:t>
      </w:r>
    </w:p>
    <w:bookmarkEnd w:id="2429"/>
    <w:bookmarkStart w:name="z2433" w:id="2430"/>
    <w:p>
      <w:pPr>
        <w:spacing w:after="0"/>
        <w:ind w:left="0"/>
        <w:jc w:val="both"/>
      </w:pPr>
      <w:r>
        <w:rPr>
          <w:rFonts w:ascii="Times New Roman"/>
          <w:b w:val="false"/>
          <w:i w:val="false"/>
          <w:color w:val="000000"/>
          <w:sz w:val="28"/>
        </w:rPr>
        <w:t>
      картон жаймасын салу және орау ережесі.</w:t>
      </w:r>
    </w:p>
    <w:bookmarkEnd w:id="2430"/>
    <w:bookmarkStart w:name="z2434" w:id="2431"/>
    <w:p>
      <w:pPr>
        <w:spacing w:after="0"/>
        <w:ind w:left="0"/>
        <w:jc w:val="both"/>
      </w:pPr>
      <w:r>
        <w:rPr>
          <w:rFonts w:ascii="Times New Roman"/>
          <w:b w:val="false"/>
          <w:i w:val="false"/>
          <w:color w:val="000000"/>
          <w:sz w:val="28"/>
        </w:rPr>
        <w:t>
      Параграф 2. Энсониттік машинаның машинисі, 4-разряд</w:t>
      </w:r>
    </w:p>
    <w:bookmarkEnd w:id="2431"/>
    <w:bookmarkStart w:name="z2435" w:id="2432"/>
    <w:p>
      <w:pPr>
        <w:spacing w:after="0"/>
        <w:ind w:left="0"/>
        <w:jc w:val="both"/>
      </w:pPr>
      <w:r>
        <w:rPr>
          <w:rFonts w:ascii="Times New Roman"/>
          <w:b w:val="false"/>
          <w:i w:val="false"/>
          <w:color w:val="000000"/>
          <w:sz w:val="28"/>
        </w:rPr>
        <w:t>
      384. Жұмыс сипаттамасы:</w:t>
      </w:r>
    </w:p>
    <w:bookmarkEnd w:id="2432"/>
    <w:bookmarkStart w:name="z2436" w:id="2433"/>
    <w:p>
      <w:pPr>
        <w:spacing w:after="0"/>
        <w:ind w:left="0"/>
        <w:jc w:val="both"/>
      </w:pPr>
      <w:r>
        <w:rPr>
          <w:rFonts w:ascii="Times New Roman"/>
          <w:b w:val="false"/>
          <w:i w:val="false"/>
          <w:color w:val="000000"/>
          <w:sz w:val="28"/>
        </w:rPr>
        <w:t>
      энсонит жасауға арналған картонды желімдеудің технологиялық процессін жүргізу. машинаның барлық тораптарын қарау және жұмысқа жарамдылығын тексеру;</w:t>
      </w:r>
    </w:p>
    <w:bookmarkEnd w:id="2433"/>
    <w:bookmarkStart w:name="z2437" w:id="2434"/>
    <w:p>
      <w:pPr>
        <w:spacing w:after="0"/>
        <w:ind w:left="0"/>
        <w:jc w:val="both"/>
      </w:pPr>
      <w:r>
        <w:rPr>
          <w:rFonts w:ascii="Times New Roman"/>
          <w:b w:val="false"/>
          <w:i w:val="false"/>
          <w:color w:val="000000"/>
          <w:sz w:val="28"/>
        </w:rPr>
        <w:t>
      картон орамасын орнату және оны машинаға салу;</w:t>
      </w:r>
    </w:p>
    <w:bookmarkEnd w:id="2434"/>
    <w:bookmarkStart w:name="z2438" w:id="2435"/>
    <w:p>
      <w:pPr>
        <w:spacing w:after="0"/>
        <w:ind w:left="0"/>
        <w:jc w:val="both"/>
      </w:pPr>
      <w:r>
        <w:rPr>
          <w:rFonts w:ascii="Times New Roman"/>
          <w:b w:val="false"/>
          <w:i w:val="false"/>
          <w:color w:val="000000"/>
          <w:sz w:val="28"/>
        </w:rPr>
        <w:t>
      машинаның жұмыс жылдамдығын, бу қысымын, желімнің берілуін, картон жаймасының керілуін реттеу;</w:t>
      </w:r>
    </w:p>
    <w:bookmarkEnd w:id="2435"/>
    <w:bookmarkStart w:name="z2439" w:id="2436"/>
    <w:p>
      <w:pPr>
        <w:spacing w:after="0"/>
        <w:ind w:left="0"/>
        <w:jc w:val="both"/>
      </w:pPr>
      <w:r>
        <w:rPr>
          <w:rFonts w:ascii="Times New Roman"/>
          <w:b w:val="false"/>
          <w:i w:val="false"/>
          <w:color w:val="000000"/>
          <w:sz w:val="28"/>
        </w:rPr>
        <w:t>
      бақылау-өлшеу аппаратурасының көрсеткіштерін бақылау;</w:t>
      </w:r>
    </w:p>
    <w:bookmarkEnd w:id="2436"/>
    <w:bookmarkStart w:name="z2440" w:id="2437"/>
    <w:p>
      <w:pPr>
        <w:spacing w:after="0"/>
        <w:ind w:left="0"/>
        <w:jc w:val="both"/>
      </w:pPr>
      <w:r>
        <w:rPr>
          <w:rFonts w:ascii="Times New Roman"/>
          <w:b w:val="false"/>
          <w:i w:val="false"/>
          <w:color w:val="000000"/>
          <w:sz w:val="28"/>
        </w:rPr>
        <w:t>
      дайын өнімнің мемлекеттік стандарт бойынша сапалық көрсеткіштерін сақтау.</w:t>
      </w:r>
    </w:p>
    <w:bookmarkEnd w:id="2437"/>
    <w:bookmarkStart w:name="z2441" w:id="2438"/>
    <w:p>
      <w:pPr>
        <w:spacing w:after="0"/>
        <w:ind w:left="0"/>
        <w:jc w:val="both"/>
      </w:pPr>
      <w:r>
        <w:rPr>
          <w:rFonts w:ascii="Times New Roman"/>
          <w:b w:val="false"/>
          <w:i w:val="false"/>
          <w:color w:val="000000"/>
          <w:sz w:val="28"/>
        </w:rPr>
        <w:t>
      385. Білуге тиіс:</w:t>
      </w:r>
    </w:p>
    <w:bookmarkEnd w:id="2438"/>
    <w:bookmarkStart w:name="z2442" w:id="2439"/>
    <w:p>
      <w:pPr>
        <w:spacing w:after="0"/>
        <w:ind w:left="0"/>
        <w:jc w:val="both"/>
      </w:pPr>
      <w:r>
        <w:rPr>
          <w:rFonts w:ascii="Times New Roman"/>
          <w:b w:val="false"/>
          <w:i w:val="false"/>
          <w:color w:val="000000"/>
          <w:sz w:val="28"/>
        </w:rPr>
        <w:t>
      қызмет көрсетілетін жабдықтың құрылысы және бақылау-өлшеу аппаратурасының жұмысы;</w:t>
      </w:r>
    </w:p>
    <w:bookmarkEnd w:id="2439"/>
    <w:bookmarkStart w:name="z2443" w:id="2440"/>
    <w:p>
      <w:pPr>
        <w:spacing w:after="0"/>
        <w:ind w:left="0"/>
        <w:jc w:val="both"/>
      </w:pPr>
      <w:r>
        <w:rPr>
          <w:rFonts w:ascii="Times New Roman"/>
          <w:b w:val="false"/>
          <w:i w:val="false"/>
          <w:color w:val="000000"/>
          <w:sz w:val="28"/>
        </w:rPr>
        <w:t>
      энсонит жасаудың технологиялық процессі;</w:t>
      </w:r>
    </w:p>
    <w:bookmarkEnd w:id="2440"/>
    <w:bookmarkStart w:name="z2444" w:id="2441"/>
    <w:p>
      <w:pPr>
        <w:spacing w:after="0"/>
        <w:ind w:left="0"/>
        <w:jc w:val="both"/>
      </w:pPr>
      <w:r>
        <w:rPr>
          <w:rFonts w:ascii="Times New Roman"/>
          <w:b w:val="false"/>
          <w:i w:val="false"/>
          <w:color w:val="000000"/>
          <w:sz w:val="28"/>
        </w:rPr>
        <w:t>
      дайын өнімнің мемлекеттік стандарт бойынша сапалық көрсеткіштері.</w:t>
      </w:r>
    </w:p>
    <w:bookmarkEnd w:id="2441"/>
    <w:bookmarkStart w:name="z2445" w:id="2442"/>
    <w:p>
      <w:pPr>
        <w:spacing w:after="0"/>
        <w:ind w:left="0"/>
        <w:jc w:val="both"/>
      </w:pPr>
      <w:r>
        <w:rPr>
          <w:rFonts w:ascii="Times New Roman"/>
          <w:b w:val="false"/>
          <w:i w:val="false"/>
          <w:color w:val="000000"/>
          <w:sz w:val="28"/>
        </w:rPr>
        <w:t>
      81. Микстеуші</w:t>
      </w:r>
    </w:p>
    <w:bookmarkEnd w:id="2442"/>
    <w:bookmarkStart w:name="z2446" w:id="2443"/>
    <w:p>
      <w:pPr>
        <w:spacing w:after="0"/>
        <w:ind w:left="0"/>
        <w:jc w:val="both"/>
      </w:pPr>
      <w:r>
        <w:rPr>
          <w:rFonts w:ascii="Times New Roman"/>
          <w:b w:val="false"/>
          <w:i w:val="false"/>
          <w:color w:val="000000"/>
          <w:sz w:val="28"/>
        </w:rPr>
        <w:t>
      Параграф 1. Микстеуші, 2-разряд</w:t>
      </w:r>
    </w:p>
    <w:bookmarkEnd w:id="2443"/>
    <w:bookmarkStart w:name="z2447" w:id="2444"/>
    <w:p>
      <w:pPr>
        <w:spacing w:after="0"/>
        <w:ind w:left="0"/>
        <w:jc w:val="both"/>
      </w:pPr>
      <w:r>
        <w:rPr>
          <w:rFonts w:ascii="Times New Roman"/>
          <w:b w:val="false"/>
          <w:i w:val="false"/>
          <w:color w:val="000000"/>
          <w:sz w:val="28"/>
        </w:rPr>
        <w:t>
      386. Жұмыс сипаттамасы:</w:t>
      </w:r>
    </w:p>
    <w:bookmarkEnd w:id="2444"/>
    <w:bookmarkStart w:name="z2448" w:id="2445"/>
    <w:p>
      <w:pPr>
        <w:spacing w:after="0"/>
        <w:ind w:left="0"/>
        <w:jc w:val="both"/>
      </w:pPr>
      <w:r>
        <w:rPr>
          <w:rFonts w:ascii="Times New Roman"/>
          <w:b w:val="false"/>
          <w:i w:val="false"/>
          <w:color w:val="000000"/>
          <w:sz w:val="28"/>
        </w:rPr>
        <w:t>
      біліктілігі анағұрлым жоғары микстеушінің басшылығымен жалпы өнімділігі тәулігіне 250 т дейін целлюлоза және жартылай целлюлоза өндіретін зауытта көк сілтіні шылау, каустиктеу, салқындату және ақ сілтіні сүзу процессін жүргізу;</w:t>
      </w:r>
    </w:p>
    <w:bookmarkEnd w:id="2445"/>
    <w:bookmarkStart w:name="z2449" w:id="2446"/>
    <w:p>
      <w:pPr>
        <w:spacing w:after="0"/>
        <w:ind w:left="0"/>
        <w:jc w:val="both"/>
      </w:pPr>
      <w:r>
        <w:rPr>
          <w:rFonts w:ascii="Times New Roman"/>
          <w:b w:val="false"/>
          <w:i w:val="false"/>
          <w:color w:val="000000"/>
          <w:sz w:val="28"/>
        </w:rPr>
        <w:t>
      лабораторлық деректердің, әктің техникалық көрсеткіштері мен бақылау өлшеу аппаратурасының көрсеткіштері негізінде әк пен көк сілтіні мөлшерлеу;</w:t>
      </w:r>
    </w:p>
    <w:bookmarkEnd w:id="2446"/>
    <w:bookmarkStart w:name="z2450" w:id="2447"/>
    <w:p>
      <w:pPr>
        <w:spacing w:after="0"/>
        <w:ind w:left="0"/>
        <w:jc w:val="both"/>
      </w:pPr>
      <w:r>
        <w:rPr>
          <w:rFonts w:ascii="Times New Roman"/>
          <w:b w:val="false"/>
          <w:i w:val="false"/>
          <w:color w:val="000000"/>
          <w:sz w:val="28"/>
        </w:rPr>
        <w:t>
      сілтінің температурасы мен қақты жууға арналған судың сапасын реттеу;</w:t>
      </w:r>
    </w:p>
    <w:bookmarkEnd w:id="2447"/>
    <w:bookmarkStart w:name="z2451" w:id="2448"/>
    <w:p>
      <w:pPr>
        <w:spacing w:after="0"/>
        <w:ind w:left="0"/>
        <w:jc w:val="both"/>
      </w:pPr>
      <w:r>
        <w:rPr>
          <w:rFonts w:ascii="Times New Roman"/>
          <w:b w:val="false"/>
          <w:i w:val="false"/>
          <w:color w:val="000000"/>
          <w:sz w:val="28"/>
        </w:rPr>
        <w:t>
      сүзілген ақ сілтінің мөлдірлігін бақылау;</w:t>
      </w:r>
    </w:p>
    <w:bookmarkEnd w:id="2448"/>
    <w:bookmarkStart w:name="z2452" w:id="2449"/>
    <w:p>
      <w:pPr>
        <w:spacing w:after="0"/>
        <w:ind w:left="0"/>
        <w:jc w:val="both"/>
      </w:pPr>
      <w:r>
        <w:rPr>
          <w:rFonts w:ascii="Times New Roman"/>
          <w:b w:val="false"/>
          <w:i w:val="false"/>
          <w:color w:val="000000"/>
          <w:sz w:val="28"/>
        </w:rPr>
        <w:t>
      сілтіні бөшкеде сақтау және одан соруды бақылау;</w:t>
      </w:r>
    </w:p>
    <w:bookmarkEnd w:id="2449"/>
    <w:bookmarkStart w:name="z2453" w:id="2450"/>
    <w:p>
      <w:pPr>
        <w:spacing w:after="0"/>
        <w:ind w:left="0"/>
        <w:jc w:val="both"/>
      </w:pPr>
      <w:r>
        <w:rPr>
          <w:rFonts w:ascii="Times New Roman"/>
          <w:b w:val="false"/>
          <w:i w:val="false"/>
          <w:color w:val="000000"/>
          <w:sz w:val="28"/>
        </w:rPr>
        <w:t>
      сода регенерациялық және пісіру цехтарымен байланыс жасау;</w:t>
      </w:r>
    </w:p>
    <w:bookmarkEnd w:id="2450"/>
    <w:bookmarkStart w:name="z2454" w:id="2451"/>
    <w:p>
      <w:pPr>
        <w:spacing w:after="0"/>
        <w:ind w:left="0"/>
        <w:jc w:val="both"/>
      </w:pPr>
      <w:r>
        <w:rPr>
          <w:rFonts w:ascii="Times New Roman"/>
          <w:b w:val="false"/>
          <w:i w:val="false"/>
          <w:color w:val="000000"/>
          <w:sz w:val="28"/>
        </w:rPr>
        <w:t>
      жабдықтың жай-күйін бақылау.</w:t>
      </w:r>
    </w:p>
    <w:bookmarkEnd w:id="2451"/>
    <w:bookmarkStart w:name="z2455" w:id="2452"/>
    <w:p>
      <w:pPr>
        <w:spacing w:after="0"/>
        <w:ind w:left="0"/>
        <w:jc w:val="both"/>
      </w:pPr>
      <w:r>
        <w:rPr>
          <w:rFonts w:ascii="Times New Roman"/>
          <w:b w:val="false"/>
          <w:i w:val="false"/>
          <w:color w:val="000000"/>
          <w:sz w:val="28"/>
        </w:rPr>
        <w:t>
      387. Білуге тиіс:</w:t>
      </w:r>
    </w:p>
    <w:bookmarkEnd w:id="2452"/>
    <w:bookmarkStart w:name="z2456" w:id="2453"/>
    <w:p>
      <w:pPr>
        <w:spacing w:after="0"/>
        <w:ind w:left="0"/>
        <w:jc w:val="both"/>
      </w:pPr>
      <w:r>
        <w:rPr>
          <w:rFonts w:ascii="Times New Roman"/>
          <w:b w:val="false"/>
          <w:i w:val="false"/>
          <w:color w:val="000000"/>
          <w:sz w:val="28"/>
        </w:rPr>
        <w:t>
      қызмет көрсетілетін жабдықтың құрылысы;</w:t>
      </w:r>
    </w:p>
    <w:bookmarkEnd w:id="2453"/>
    <w:bookmarkStart w:name="z2457" w:id="2454"/>
    <w:p>
      <w:pPr>
        <w:spacing w:after="0"/>
        <w:ind w:left="0"/>
        <w:jc w:val="both"/>
      </w:pPr>
      <w:r>
        <w:rPr>
          <w:rFonts w:ascii="Times New Roman"/>
          <w:b w:val="false"/>
          <w:i w:val="false"/>
          <w:color w:val="000000"/>
          <w:sz w:val="28"/>
        </w:rPr>
        <w:t>
      коммуникация схемасы;</w:t>
      </w:r>
    </w:p>
    <w:bookmarkEnd w:id="2454"/>
    <w:bookmarkStart w:name="z2458" w:id="2455"/>
    <w:p>
      <w:pPr>
        <w:spacing w:after="0"/>
        <w:ind w:left="0"/>
        <w:jc w:val="both"/>
      </w:pPr>
      <w:r>
        <w:rPr>
          <w:rFonts w:ascii="Times New Roman"/>
          <w:b w:val="false"/>
          <w:i w:val="false"/>
          <w:color w:val="000000"/>
          <w:sz w:val="28"/>
        </w:rPr>
        <w:t>
      сілтіні каустиктеу тәсімі;</w:t>
      </w:r>
    </w:p>
    <w:bookmarkEnd w:id="2455"/>
    <w:bookmarkStart w:name="z2459" w:id="2456"/>
    <w:p>
      <w:pPr>
        <w:spacing w:after="0"/>
        <w:ind w:left="0"/>
        <w:jc w:val="both"/>
      </w:pPr>
      <w:r>
        <w:rPr>
          <w:rFonts w:ascii="Times New Roman"/>
          <w:b w:val="false"/>
          <w:i w:val="false"/>
          <w:color w:val="000000"/>
          <w:sz w:val="28"/>
        </w:rPr>
        <w:t>
      әк пен көк сілтіні жұмсаудың шекті нормасы;</w:t>
      </w:r>
    </w:p>
    <w:bookmarkEnd w:id="2456"/>
    <w:bookmarkStart w:name="z2460" w:id="2457"/>
    <w:p>
      <w:pPr>
        <w:spacing w:after="0"/>
        <w:ind w:left="0"/>
        <w:jc w:val="both"/>
      </w:pPr>
      <w:r>
        <w:rPr>
          <w:rFonts w:ascii="Times New Roman"/>
          <w:b w:val="false"/>
          <w:i w:val="false"/>
          <w:color w:val="000000"/>
          <w:sz w:val="28"/>
        </w:rPr>
        <w:t>
      каустизация дәрежесі және ақ сілтіні ағарту жылдамдығына әсер ететін факторлар.</w:t>
      </w:r>
    </w:p>
    <w:bookmarkEnd w:id="2457"/>
    <w:bookmarkStart w:name="z2461" w:id="2458"/>
    <w:p>
      <w:pPr>
        <w:spacing w:after="0"/>
        <w:ind w:left="0"/>
        <w:jc w:val="both"/>
      </w:pPr>
      <w:r>
        <w:rPr>
          <w:rFonts w:ascii="Times New Roman"/>
          <w:b w:val="false"/>
          <w:i w:val="false"/>
          <w:color w:val="000000"/>
          <w:sz w:val="28"/>
        </w:rPr>
        <w:t>
      Параграф 2. Микстеуші, 3-разряд</w:t>
      </w:r>
    </w:p>
    <w:bookmarkEnd w:id="2458"/>
    <w:bookmarkStart w:name="z2462" w:id="2459"/>
    <w:p>
      <w:pPr>
        <w:spacing w:after="0"/>
        <w:ind w:left="0"/>
        <w:jc w:val="both"/>
      </w:pPr>
      <w:r>
        <w:rPr>
          <w:rFonts w:ascii="Times New Roman"/>
          <w:b w:val="false"/>
          <w:i w:val="false"/>
          <w:color w:val="000000"/>
          <w:sz w:val="28"/>
        </w:rPr>
        <w:t>
      388. Жұмыс сипаттамасы:</w:t>
      </w:r>
    </w:p>
    <w:bookmarkEnd w:id="2459"/>
    <w:bookmarkStart w:name="z2463" w:id="2460"/>
    <w:p>
      <w:pPr>
        <w:spacing w:after="0"/>
        <w:ind w:left="0"/>
        <w:jc w:val="both"/>
      </w:pPr>
      <w:r>
        <w:rPr>
          <w:rFonts w:ascii="Times New Roman"/>
          <w:b w:val="false"/>
          <w:i w:val="false"/>
          <w:color w:val="000000"/>
          <w:sz w:val="28"/>
        </w:rPr>
        <w:t>
      біліктілігі анағұрлым жоғары микстеушінің басшылығымен жалпы өнімділігі тәулігіне 250 т астам целлюлоза және жартылай целлюлоза өндіретін зауытта көк сілтіні шылау, каустиктеу, салқындату және ақ сілтіні сүзу процессін жүргізу;</w:t>
      </w:r>
    </w:p>
    <w:bookmarkEnd w:id="2460"/>
    <w:bookmarkStart w:name="z2464" w:id="2461"/>
    <w:p>
      <w:pPr>
        <w:spacing w:after="0"/>
        <w:ind w:left="0"/>
        <w:jc w:val="both"/>
      </w:pPr>
      <w:r>
        <w:rPr>
          <w:rFonts w:ascii="Times New Roman"/>
          <w:b w:val="false"/>
          <w:i w:val="false"/>
          <w:color w:val="000000"/>
          <w:sz w:val="28"/>
        </w:rPr>
        <w:t>
      лабораторлық деректердің, әктің техникалық көрсеткіштері мен бақылау өлшеу аппаратурасының көрсеткіштері негізінде әк пен көк сілтіні мөлшерлеу;</w:t>
      </w:r>
    </w:p>
    <w:bookmarkEnd w:id="2461"/>
    <w:bookmarkStart w:name="z2465" w:id="2462"/>
    <w:p>
      <w:pPr>
        <w:spacing w:after="0"/>
        <w:ind w:left="0"/>
        <w:jc w:val="both"/>
      </w:pPr>
      <w:r>
        <w:rPr>
          <w:rFonts w:ascii="Times New Roman"/>
          <w:b w:val="false"/>
          <w:i w:val="false"/>
          <w:color w:val="000000"/>
          <w:sz w:val="28"/>
        </w:rPr>
        <w:t>
      сілтінің температурасы мен қақты жууға арналған судың сапасын реттеу;</w:t>
      </w:r>
    </w:p>
    <w:bookmarkEnd w:id="2462"/>
    <w:bookmarkStart w:name="z2466" w:id="2463"/>
    <w:p>
      <w:pPr>
        <w:spacing w:after="0"/>
        <w:ind w:left="0"/>
        <w:jc w:val="both"/>
      </w:pPr>
      <w:r>
        <w:rPr>
          <w:rFonts w:ascii="Times New Roman"/>
          <w:b w:val="false"/>
          <w:i w:val="false"/>
          <w:color w:val="000000"/>
          <w:sz w:val="28"/>
        </w:rPr>
        <w:t>
      сүзілген ақ сілтінің мөлдірлігін бақылау;</w:t>
      </w:r>
    </w:p>
    <w:bookmarkEnd w:id="2463"/>
    <w:bookmarkStart w:name="z2467" w:id="2464"/>
    <w:p>
      <w:pPr>
        <w:spacing w:after="0"/>
        <w:ind w:left="0"/>
        <w:jc w:val="both"/>
      </w:pPr>
      <w:r>
        <w:rPr>
          <w:rFonts w:ascii="Times New Roman"/>
          <w:b w:val="false"/>
          <w:i w:val="false"/>
          <w:color w:val="000000"/>
          <w:sz w:val="28"/>
        </w:rPr>
        <w:t>
      сілтіні бөшкеде сақтау және одан соруды бақылау;</w:t>
      </w:r>
    </w:p>
    <w:bookmarkEnd w:id="2464"/>
    <w:bookmarkStart w:name="z2468" w:id="2465"/>
    <w:p>
      <w:pPr>
        <w:spacing w:after="0"/>
        <w:ind w:left="0"/>
        <w:jc w:val="both"/>
      </w:pPr>
      <w:r>
        <w:rPr>
          <w:rFonts w:ascii="Times New Roman"/>
          <w:b w:val="false"/>
          <w:i w:val="false"/>
          <w:color w:val="000000"/>
          <w:sz w:val="28"/>
        </w:rPr>
        <w:t>
      сода регенерациялық және пісіру цехтарымен байланыс жасау;</w:t>
      </w:r>
    </w:p>
    <w:bookmarkEnd w:id="2465"/>
    <w:bookmarkStart w:name="z2469" w:id="2466"/>
    <w:p>
      <w:pPr>
        <w:spacing w:after="0"/>
        <w:ind w:left="0"/>
        <w:jc w:val="both"/>
      </w:pPr>
      <w:r>
        <w:rPr>
          <w:rFonts w:ascii="Times New Roman"/>
          <w:b w:val="false"/>
          <w:i w:val="false"/>
          <w:color w:val="000000"/>
          <w:sz w:val="28"/>
        </w:rPr>
        <w:t>
      жабдықтың жай-күйін бақылау;</w:t>
      </w:r>
    </w:p>
    <w:bookmarkEnd w:id="2466"/>
    <w:bookmarkStart w:name="z2470" w:id="2467"/>
    <w:p>
      <w:pPr>
        <w:spacing w:after="0"/>
        <w:ind w:left="0"/>
        <w:jc w:val="both"/>
      </w:pPr>
      <w:r>
        <w:rPr>
          <w:rFonts w:ascii="Times New Roman"/>
          <w:b w:val="false"/>
          <w:i w:val="false"/>
          <w:color w:val="000000"/>
          <w:sz w:val="28"/>
        </w:rPr>
        <w:t>
      көк сілтіні миксте немесе үздіксіз тәсілмен реттеу және бақылау-өлшеу аппаратурасының көмегімен тәулігіне 100 т дейін целлюлоза және жартылай целлюлоза өндіретін зауытта каустиктеу технологиялық процессін өздігінен жүргізу;</w:t>
      </w:r>
    </w:p>
    <w:bookmarkEnd w:id="2467"/>
    <w:bookmarkStart w:name="z2471" w:id="2468"/>
    <w:p>
      <w:pPr>
        <w:spacing w:after="0"/>
        <w:ind w:left="0"/>
        <w:jc w:val="both"/>
      </w:pPr>
      <w:r>
        <w:rPr>
          <w:rFonts w:ascii="Times New Roman"/>
          <w:b w:val="false"/>
          <w:i w:val="false"/>
          <w:color w:val="000000"/>
          <w:sz w:val="28"/>
        </w:rPr>
        <w:t>
      аспаптардың көрсеткіштері бойынша және лабораториялық талдаулардың негізінде сілтілер мен химикаттарды мөлшерлеу;</w:t>
      </w:r>
    </w:p>
    <w:bookmarkEnd w:id="2468"/>
    <w:bookmarkStart w:name="z2472" w:id="2469"/>
    <w:p>
      <w:pPr>
        <w:spacing w:after="0"/>
        <w:ind w:left="0"/>
        <w:jc w:val="both"/>
      </w:pPr>
      <w:r>
        <w:rPr>
          <w:rFonts w:ascii="Times New Roman"/>
          <w:b w:val="false"/>
          <w:i w:val="false"/>
          <w:color w:val="000000"/>
          <w:sz w:val="28"/>
        </w:rPr>
        <w:t>
      көк сілтіні әктен тұндыру;</w:t>
      </w:r>
    </w:p>
    <w:bookmarkEnd w:id="2469"/>
    <w:bookmarkStart w:name="z2473" w:id="2470"/>
    <w:p>
      <w:pPr>
        <w:spacing w:after="0"/>
        <w:ind w:left="0"/>
        <w:jc w:val="both"/>
      </w:pPr>
      <w:r>
        <w:rPr>
          <w:rFonts w:ascii="Times New Roman"/>
          <w:b w:val="false"/>
          <w:i w:val="false"/>
          <w:color w:val="000000"/>
          <w:sz w:val="28"/>
        </w:rPr>
        <w:t>
      технологиялық процесті бақылау;</w:t>
      </w:r>
    </w:p>
    <w:bookmarkEnd w:id="2470"/>
    <w:bookmarkStart w:name="z2474" w:id="2471"/>
    <w:p>
      <w:pPr>
        <w:spacing w:after="0"/>
        <w:ind w:left="0"/>
        <w:jc w:val="both"/>
      </w:pPr>
      <w:r>
        <w:rPr>
          <w:rFonts w:ascii="Times New Roman"/>
          <w:b w:val="false"/>
          <w:i w:val="false"/>
          <w:color w:val="000000"/>
          <w:sz w:val="28"/>
        </w:rPr>
        <w:t>
      көк сілтіні еріту үшін айдау;</w:t>
      </w:r>
    </w:p>
    <w:bookmarkEnd w:id="2471"/>
    <w:bookmarkStart w:name="z2475" w:id="2472"/>
    <w:p>
      <w:pPr>
        <w:spacing w:after="0"/>
        <w:ind w:left="0"/>
        <w:jc w:val="both"/>
      </w:pPr>
      <w:r>
        <w:rPr>
          <w:rFonts w:ascii="Times New Roman"/>
          <w:b w:val="false"/>
          <w:i w:val="false"/>
          <w:color w:val="000000"/>
          <w:sz w:val="28"/>
        </w:rPr>
        <w:t>
      жабдықтың жай-күйін тексеру.</w:t>
      </w:r>
    </w:p>
    <w:bookmarkEnd w:id="2472"/>
    <w:bookmarkStart w:name="z2476" w:id="2473"/>
    <w:p>
      <w:pPr>
        <w:spacing w:after="0"/>
        <w:ind w:left="0"/>
        <w:jc w:val="both"/>
      </w:pPr>
      <w:r>
        <w:rPr>
          <w:rFonts w:ascii="Times New Roman"/>
          <w:b w:val="false"/>
          <w:i w:val="false"/>
          <w:color w:val="000000"/>
          <w:sz w:val="28"/>
        </w:rPr>
        <w:t>
      389. Білуге тиіс:</w:t>
      </w:r>
    </w:p>
    <w:bookmarkEnd w:id="2473"/>
    <w:bookmarkStart w:name="z2477" w:id="2474"/>
    <w:p>
      <w:pPr>
        <w:spacing w:after="0"/>
        <w:ind w:left="0"/>
        <w:jc w:val="both"/>
      </w:pPr>
      <w:r>
        <w:rPr>
          <w:rFonts w:ascii="Times New Roman"/>
          <w:b w:val="false"/>
          <w:i w:val="false"/>
          <w:color w:val="000000"/>
          <w:sz w:val="28"/>
        </w:rPr>
        <w:t>
      қызмет көрсетілетін жабдықтың құрылысы және жұмыс қағидаты;</w:t>
      </w:r>
    </w:p>
    <w:bookmarkEnd w:id="2474"/>
    <w:bookmarkStart w:name="z2478" w:id="2475"/>
    <w:p>
      <w:pPr>
        <w:spacing w:after="0"/>
        <w:ind w:left="0"/>
        <w:jc w:val="both"/>
      </w:pPr>
      <w:r>
        <w:rPr>
          <w:rFonts w:ascii="Times New Roman"/>
          <w:b w:val="false"/>
          <w:i w:val="false"/>
          <w:color w:val="000000"/>
          <w:sz w:val="28"/>
        </w:rPr>
        <w:t>
      коммуникация және сілтіні каустиктеу схемасы;</w:t>
      </w:r>
    </w:p>
    <w:bookmarkEnd w:id="2475"/>
    <w:bookmarkStart w:name="z2479" w:id="2476"/>
    <w:p>
      <w:pPr>
        <w:spacing w:after="0"/>
        <w:ind w:left="0"/>
        <w:jc w:val="both"/>
      </w:pPr>
      <w:r>
        <w:rPr>
          <w:rFonts w:ascii="Times New Roman"/>
          <w:b w:val="false"/>
          <w:i w:val="false"/>
          <w:color w:val="000000"/>
          <w:sz w:val="28"/>
        </w:rPr>
        <w:t>
      әк пен көк сілтіні жұмсаудың шекті нормасы;</w:t>
      </w:r>
    </w:p>
    <w:bookmarkEnd w:id="2476"/>
    <w:bookmarkStart w:name="z2480" w:id="2477"/>
    <w:p>
      <w:pPr>
        <w:spacing w:after="0"/>
        <w:ind w:left="0"/>
        <w:jc w:val="both"/>
      </w:pPr>
      <w:r>
        <w:rPr>
          <w:rFonts w:ascii="Times New Roman"/>
          <w:b w:val="false"/>
          <w:i w:val="false"/>
          <w:color w:val="000000"/>
          <w:sz w:val="28"/>
        </w:rPr>
        <w:t>
      каустизация дәрежесі және ақ сілтіні ағарту жылдамдығына әсер ететін факторлар.</w:t>
      </w:r>
    </w:p>
    <w:bookmarkEnd w:id="2477"/>
    <w:bookmarkStart w:name="z2481" w:id="2478"/>
    <w:p>
      <w:pPr>
        <w:spacing w:after="0"/>
        <w:ind w:left="0"/>
        <w:jc w:val="both"/>
      </w:pPr>
      <w:r>
        <w:rPr>
          <w:rFonts w:ascii="Times New Roman"/>
          <w:b w:val="false"/>
          <w:i w:val="false"/>
          <w:color w:val="000000"/>
          <w:sz w:val="28"/>
        </w:rPr>
        <w:t>
      Параграф 3. Микстеуші, 4-разряд</w:t>
      </w:r>
    </w:p>
    <w:bookmarkEnd w:id="2478"/>
    <w:bookmarkStart w:name="z2482" w:id="2479"/>
    <w:p>
      <w:pPr>
        <w:spacing w:after="0"/>
        <w:ind w:left="0"/>
        <w:jc w:val="both"/>
      </w:pPr>
      <w:r>
        <w:rPr>
          <w:rFonts w:ascii="Times New Roman"/>
          <w:b w:val="false"/>
          <w:i w:val="false"/>
          <w:color w:val="000000"/>
          <w:sz w:val="28"/>
        </w:rPr>
        <w:t>
      390. Жұмыс сипаттамасы:</w:t>
      </w:r>
    </w:p>
    <w:bookmarkEnd w:id="2479"/>
    <w:bookmarkStart w:name="z2483" w:id="2480"/>
    <w:p>
      <w:pPr>
        <w:spacing w:after="0"/>
        <w:ind w:left="0"/>
        <w:jc w:val="both"/>
      </w:pPr>
      <w:r>
        <w:rPr>
          <w:rFonts w:ascii="Times New Roman"/>
          <w:b w:val="false"/>
          <w:i w:val="false"/>
          <w:color w:val="000000"/>
          <w:sz w:val="28"/>
        </w:rPr>
        <w:t>
      жалпы өнімділігі тәулігіне 100-250 т дейін целлюлоза және жартылай целлюлоза өндіретін зауытта көк сілтіні каустиктеу технологиялық процессін жүргізу;</w:t>
      </w:r>
    </w:p>
    <w:bookmarkEnd w:id="2480"/>
    <w:bookmarkStart w:name="z2484" w:id="2481"/>
    <w:p>
      <w:pPr>
        <w:spacing w:after="0"/>
        <w:ind w:left="0"/>
        <w:jc w:val="both"/>
      </w:pPr>
      <w:r>
        <w:rPr>
          <w:rFonts w:ascii="Times New Roman"/>
          <w:b w:val="false"/>
          <w:i w:val="false"/>
          <w:color w:val="000000"/>
          <w:sz w:val="28"/>
        </w:rPr>
        <w:t>
      оны әктен және басқа да кірден тұндыру;</w:t>
      </w:r>
    </w:p>
    <w:bookmarkEnd w:id="2481"/>
    <w:bookmarkStart w:name="z2485" w:id="2482"/>
    <w:p>
      <w:pPr>
        <w:spacing w:after="0"/>
        <w:ind w:left="0"/>
        <w:jc w:val="both"/>
      </w:pPr>
      <w:r>
        <w:rPr>
          <w:rFonts w:ascii="Times New Roman"/>
          <w:b w:val="false"/>
          <w:i w:val="false"/>
          <w:color w:val="000000"/>
          <w:sz w:val="28"/>
        </w:rPr>
        <w:t>
      көк сілтіні еріту үшін сору;</w:t>
      </w:r>
    </w:p>
    <w:bookmarkEnd w:id="2482"/>
    <w:bookmarkStart w:name="z2486" w:id="2483"/>
    <w:p>
      <w:pPr>
        <w:spacing w:after="0"/>
        <w:ind w:left="0"/>
        <w:jc w:val="both"/>
      </w:pPr>
      <w:r>
        <w:rPr>
          <w:rFonts w:ascii="Times New Roman"/>
          <w:b w:val="false"/>
          <w:i w:val="false"/>
          <w:color w:val="000000"/>
          <w:sz w:val="28"/>
        </w:rPr>
        <w:t>
      ақ сілті алу, ақ сілтіні сүзу өндірістік процессін бақылау;</w:t>
      </w:r>
    </w:p>
    <w:bookmarkEnd w:id="2483"/>
    <w:bookmarkStart w:name="z2487" w:id="2484"/>
    <w:p>
      <w:pPr>
        <w:spacing w:after="0"/>
        <w:ind w:left="0"/>
        <w:jc w:val="both"/>
      </w:pPr>
      <w:r>
        <w:rPr>
          <w:rFonts w:ascii="Times New Roman"/>
          <w:b w:val="false"/>
          <w:i w:val="false"/>
          <w:color w:val="000000"/>
          <w:sz w:val="28"/>
        </w:rPr>
        <w:t>
      сүзгі-престің, сорғы мен вакуум-сүзгінің жұмысын бақылау;</w:t>
      </w:r>
    </w:p>
    <w:bookmarkEnd w:id="2484"/>
    <w:bookmarkStart w:name="z2488" w:id="2485"/>
    <w:p>
      <w:pPr>
        <w:spacing w:after="0"/>
        <w:ind w:left="0"/>
        <w:jc w:val="both"/>
      </w:pPr>
      <w:r>
        <w:rPr>
          <w:rFonts w:ascii="Times New Roman"/>
          <w:b w:val="false"/>
          <w:i w:val="false"/>
          <w:color w:val="000000"/>
          <w:sz w:val="28"/>
        </w:rPr>
        <w:t>
      көк сілтіні миксте немесе үздіксіз тәсілмен реттеу және бақылау-өлшеу аппаратурасының көмегімен каустиктеу процессін өздігінен жүргізу;</w:t>
      </w:r>
    </w:p>
    <w:bookmarkEnd w:id="2485"/>
    <w:bookmarkStart w:name="z2489" w:id="2486"/>
    <w:p>
      <w:pPr>
        <w:spacing w:after="0"/>
        <w:ind w:left="0"/>
        <w:jc w:val="both"/>
      </w:pPr>
      <w:r>
        <w:rPr>
          <w:rFonts w:ascii="Times New Roman"/>
          <w:b w:val="false"/>
          <w:i w:val="false"/>
          <w:color w:val="000000"/>
          <w:sz w:val="28"/>
        </w:rPr>
        <w:t>
      біліктілігі анағұрлым төмен микстеушінің жұмысына басшылық жасау;</w:t>
      </w:r>
    </w:p>
    <w:bookmarkEnd w:id="2486"/>
    <w:bookmarkStart w:name="z2490" w:id="2487"/>
    <w:p>
      <w:pPr>
        <w:spacing w:after="0"/>
        <w:ind w:left="0"/>
        <w:jc w:val="both"/>
      </w:pPr>
      <w:r>
        <w:rPr>
          <w:rFonts w:ascii="Times New Roman"/>
          <w:b w:val="false"/>
          <w:i w:val="false"/>
          <w:color w:val="000000"/>
          <w:sz w:val="28"/>
        </w:rPr>
        <w:t>
      391. Білуге тиіс:</w:t>
      </w:r>
    </w:p>
    <w:bookmarkEnd w:id="2487"/>
    <w:bookmarkStart w:name="z2491" w:id="2488"/>
    <w:p>
      <w:pPr>
        <w:spacing w:after="0"/>
        <w:ind w:left="0"/>
        <w:jc w:val="both"/>
      </w:pPr>
      <w:r>
        <w:rPr>
          <w:rFonts w:ascii="Times New Roman"/>
          <w:b w:val="false"/>
          <w:i w:val="false"/>
          <w:color w:val="000000"/>
          <w:sz w:val="28"/>
        </w:rPr>
        <w:t>
      коммуникация, реттеу және бақылау-өлшеу аппаратурасының схемасы;</w:t>
      </w:r>
    </w:p>
    <w:bookmarkEnd w:id="2488"/>
    <w:bookmarkStart w:name="z2492" w:id="2489"/>
    <w:p>
      <w:pPr>
        <w:spacing w:after="0"/>
        <w:ind w:left="0"/>
        <w:jc w:val="both"/>
      </w:pPr>
      <w:r>
        <w:rPr>
          <w:rFonts w:ascii="Times New Roman"/>
          <w:b w:val="false"/>
          <w:i w:val="false"/>
          <w:color w:val="000000"/>
          <w:sz w:val="28"/>
        </w:rPr>
        <w:t>
      сульфат целлюлоза өндірісінің және сілтіні каустиктеу процессінің жалпы схемасы;</w:t>
      </w:r>
    </w:p>
    <w:bookmarkEnd w:id="2489"/>
    <w:bookmarkStart w:name="z2493" w:id="2490"/>
    <w:p>
      <w:pPr>
        <w:spacing w:after="0"/>
        <w:ind w:left="0"/>
        <w:jc w:val="both"/>
      </w:pPr>
      <w:r>
        <w:rPr>
          <w:rFonts w:ascii="Times New Roman"/>
          <w:b w:val="false"/>
          <w:i w:val="false"/>
          <w:color w:val="000000"/>
          <w:sz w:val="28"/>
        </w:rPr>
        <w:t>
      ақ және көк сілтінің құрамы;</w:t>
      </w:r>
    </w:p>
    <w:bookmarkEnd w:id="2490"/>
    <w:bookmarkStart w:name="z2494" w:id="2491"/>
    <w:p>
      <w:pPr>
        <w:spacing w:after="0"/>
        <w:ind w:left="0"/>
        <w:jc w:val="both"/>
      </w:pPr>
      <w:r>
        <w:rPr>
          <w:rFonts w:ascii="Times New Roman"/>
          <w:b w:val="false"/>
          <w:i w:val="false"/>
          <w:color w:val="000000"/>
          <w:sz w:val="28"/>
        </w:rPr>
        <w:t>
      химикаттар, су мен будың қажетті мөлшері және каустиктеу үшін жуу уақыты;</w:t>
      </w:r>
    </w:p>
    <w:bookmarkEnd w:id="2491"/>
    <w:bookmarkStart w:name="z2495" w:id="2492"/>
    <w:p>
      <w:pPr>
        <w:spacing w:after="0"/>
        <w:ind w:left="0"/>
        <w:jc w:val="both"/>
      </w:pPr>
      <w:r>
        <w:rPr>
          <w:rFonts w:ascii="Times New Roman"/>
          <w:b w:val="false"/>
          <w:i w:val="false"/>
          <w:color w:val="000000"/>
          <w:sz w:val="28"/>
        </w:rPr>
        <w:t>
      жасалатын сілтінің сапалық көрсеткіштері.</w:t>
      </w:r>
    </w:p>
    <w:bookmarkEnd w:id="2492"/>
    <w:bookmarkStart w:name="z2496" w:id="2493"/>
    <w:p>
      <w:pPr>
        <w:spacing w:after="0"/>
        <w:ind w:left="0"/>
        <w:jc w:val="both"/>
      </w:pPr>
      <w:r>
        <w:rPr>
          <w:rFonts w:ascii="Times New Roman"/>
          <w:b w:val="false"/>
          <w:i w:val="false"/>
          <w:color w:val="000000"/>
          <w:sz w:val="28"/>
        </w:rPr>
        <w:t>
      Жалпы өнімділігі тәулігіне 250 т астам целлюлоза және жартылай целлюлоза өндіретін зауытта көк сілтіні каустиктеу технологиялық процессін жүргізу кезінде 1 разрядқа жоғары тарификацияланады.</w:t>
      </w:r>
    </w:p>
    <w:bookmarkEnd w:id="2493"/>
    <w:bookmarkStart w:name="z2497" w:id="2494"/>
    <w:p>
      <w:pPr>
        <w:spacing w:after="0"/>
        <w:ind w:left="0"/>
        <w:jc w:val="both"/>
      </w:pPr>
      <w:r>
        <w:rPr>
          <w:rFonts w:ascii="Times New Roman"/>
          <w:b w:val="false"/>
          <w:i w:val="false"/>
          <w:color w:val="000000"/>
          <w:sz w:val="28"/>
        </w:rPr>
        <w:t>
      82. Қорап үлгісін жасаушы</w:t>
      </w:r>
    </w:p>
    <w:bookmarkEnd w:id="2494"/>
    <w:bookmarkStart w:name="z2498" w:id="2495"/>
    <w:p>
      <w:pPr>
        <w:spacing w:after="0"/>
        <w:ind w:left="0"/>
        <w:jc w:val="both"/>
      </w:pPr>
      <w:r>
        <w:rPr>
          <w:rFonts w:ascii="Times New Roman"/>
          <w:b w:val="false"/>
          <w:i w:val="false"/>
          <w:color w:val="000000"/>
          <w:sz w:val="28"/>
        </w:rPr>
        <w:t>
      Параграф 1. Қорап үлгісін жасаушы, 5-разряд</w:t>
      </w:r>
    </w:p>
    <w:bookmarkEnd w:id="2495"/>
    <w:bookmarkStart w:name="z2499" w:id="2496"/>
    <w:p>
      <w:pPr>
        <w:spacing w:after="0"/>
        <w:ind w:left="0"/>
        <w:jc w:val="both"/>
      </w:pPr>
      <w:r>
        <w:rPr>
          <w:rFonts w:ascii="Times New Roman"/>
          <w:b w:val="false"/>
          <w:i w:val="false"/>
          <w:color w:val="000000"/>
          <w:sz w:val="28"/>
        </w:rPr>
        <w:t>
      392. Жұмыс сипаттамасы:</w:t>
      </w:r>
    </w:p>
    <w:bookmarkEnd w:id="2496"/>
    <w:bookmarkStart w:name="z2500" w:id="2497"/>
    <w:p>
      <w:pPr>
        <w:spacing w:after="0"/>
        <w:ind w:left="0"/>
        <w:jc w:val="both"/>
      </w:pPr>
      <w:r>
        <w:rPr>
          <w:rFonts w:ascii="Times New Roman"/>
          <w:b w:val="false"/>
          <w:i w:val="false"/>
          <w:color w:val="000000"/>
          <w:sz w:val="28"/>
        </w:rPr>
        <w:t>
      көркем қораптардың және күрделілігі мен пішіні әр түрлі басқа бұйымдардың үлгісін барлық бөлшектерін піше отырып кешенді жасау;</w:t>
      </w:r>
    </w:p>
    <w:bookmarkEnd w:id="2497"/>
    <w:bookmarkStart w:name="z2501" w:id="2498"/>
    <w:p>
      <w:pPr>
        <w:spacing w:after="0"/>
        <w:ind w:left="0"/>
        <w:jc w:val="both"/>
      </w:pPr>
      <w:r>
        <w:rPr>
          <w:rFonts w:ascii="Times New Roman"/>
          <w:b w:val="false"/>
          <w:i w:val="false"/>
          <w:color w:val="000000"/>
          <w:sz w:val="28"/>
        </w:rPr>
        <w:t>
      суретшінің суреті бойынша есеп жүргізу және сызбалар жасау;</w:t>
      </w:r>
    </w:p>
    <w:bookmarkEnd w:id="2498"/>
    <w:bookmarkStart w:name="z2502" w:id="2499"/>
    <w:p>
      <w:pPr>
        <w:spacing w:after="0"/>
        <w:ind w:left="0"/>
        <w:jc w:val="both"/>
      </w:pPr>
      <w:r>
        <w:rPr>
          <w:rFonts w:ascii="Times New Roman"/>
          <w:b w:val="false"/>
          <w:i w:val="false"/>
          <w:color w:val="000000"/>
          <w:sz w:val="28"/>
        </w:rPr>
        <w:t>
      бөлшектердің шаблонын жасау;</w:t>
      </w:r>
    </w:p>
    <w:bookmarkEnd w:id="2499"/>
    <w:bookmarkStart w:name="z2503" w:id="2500"/>
    <w:p>
      <w:pPr>
        <w:spacing w:after="0"/>
        <w:ind w:left="0"/>
        <w:jc w:val="both"/>
      </w:pPr>
      <w:r>
        <w:rPr>
          <w:rFonts w:ascii="Times New Roman"/>
          <w:b w:val="false"/>
          <w:i w:val="false"/>
          <w:color w:val="000000"/>
          <w:sz w:val="28"/>
        </w:rPr>
        <w:t>
      күрделілігі кез келген желімделген қораптардың сынама үлгілерін құрастыру.</w:t>
      </w:r>
    </w:p>
    <w:bookmarkEnd w:id="2500"/>
    <w:bookmarkStart w:name="z2504" w:id="2501"/>
    <w:p>
      <w:pPr>
        <w:spacing w:after="0"/>
        <w:ind w:left="0"/>
        <w:jc w:val="both"/>
      </w:pPr>
      <w:r>
        <w:rPr>
          <w:rFonts w:ascii="Times New Roman"/>
          <w:b w:val="false"/>
          <w:i w:val="false"/>
          <w:color w:val="000000"/>
          <w:sz w:val="28"/>
        </w:rPr>
        <w:t>
      393. Білуге тиіс:</w:t>
      </w:r>
    </w:p>
    <w:bookmarkEnd w:id="2501"/>
    <w:bookmarkStart w:name="z2505" w:id="2502"/>
    <w:p>
      <w:pPr>
        <w:spacing w:after="0"/>
        <w:ind w:left="0"/>
        <w:jc w:val="both"/>
      </w:pPr>
      <w:r>
        <w:rPr>
          <w:rFonts w:ascii="Times New Roman"/>
          <w:b w:val="false"/>
          <w:i w:val="false"/>
          <w:color w:val="000000"/>
          <w:sz w:val="28"/>
        </w:rPr>
        <w:t>
      шикізат түржиыны және қораптардың әр түрлі түрлерін жасау кезінде оның қасиеттері;</w:t>
      </w:r>
    </w:p>
    <w:bookmarkEnd w:id="2502"/>
    <w:bookmarkStart w:name="z2506" w:id="2503"/>
    <w:p>
      <w:pPr>
        <w:spacing w:after="0"/>
        <w:ind w:left="0"/>
        <w:jc w:val="both"/>
      </w:pPr>
      <w:r>
        <w:rPr>
          <w:rFonts w:ascii="Times New Roman"/>
          <w:b w:val="false"/>
          <w:i w:val="false"/>
          <w:color w:val="000000"/>
          <w:sz w:val="28"/>
        </w:rPr>
        <w:t>
      күрделілігі кез келген желімделген қораптарды жасау және көркем безендіру технологиясы.</w:t>
      </w:r>
    </w:p>
    <w:bookmarkEnd w:id="2503"/>
    <w:bookmarkStart w:name="z2507" w:id="2504"/>
    <w:p>
      <w:pPr>
        <w:spacing w:after="0"/>
        <w:ind w:left="0"/>
        <w:jc w:val="both"/>
      </w:pPr>
      <w:r>
        <w:rPr>
          <w:rFonts w:ascii="Times New Roman"/>
          <w:b w:val="false"/>
          <w:i w:val="false"/>
          <w:color w:val="000000"/>
          <w:sz w:val="28"/>
        </w:rPr>
        <w:t>
      83. Фибра жуушы</w:t>
      </w:r>
    </w:p>
    <w:bookmarkEnd w:id="2504"/>
    <w:bookmarkStart w:name="z2508" w:id="2505"/>
    <w:p>
      <w:pPr>
        <w:spacing w:after="0"/>
        <w:ind w:left="0"/>
        <w:jc w:val="both"/>
      </w:pPr>
      <w:r>
        <w:rPr>
          <w:rFonts w:ascii="Times New Roman"/>
          <w:b w:val="false"/>
          <w:i w:val="false"/>
          <w:color w:val="000000"/>
          <w:sz w:val="28"/>
        </w:rPr>
        <w:t>
      Параграф 1. Фибра жуушы, 2-разряд</w:t>
      </w:r>
    </w:p>
    <w:bookmarkEnd w:id="2505"/>
    <w:bookmarkStart w:name="z2509" w:id="2506"/>
    <w:p>
      <w:pPr>
        <w:spacing w:after="0"/>
        <w:ind w:left="0"/>
        <w:jc w:val="both"/>
      </w:pPr>
      <w:r>
        <w:rPr>
          <w:rFonts w:ascii="Times New Roman"/>
          <w:b w:val="false"/>
          <w:i w:val="false"/>
          <w:color w:val="000000"/>
          <w:sz w:val="28"/>
        </w:rPr>
        <w:t>
      394. Жұмыс сипаттамасы:</w:t>
      </w:r>
    </w:p>
    <w:bookmarkEnd w:id="2506"/>
    <w:bookmarkStart w:name="z2510" w:id="2507"/>
    <w:p>
      <w:pPr>
        <w:spacing w:after="0"/>
        <w:ind w:left="0"/>
        <w:jc w:val="both"/>
      </w:pPr>
      <w:r>
        <w:rPr>
          <w:rFonts w:ascii="Times New Roman"/>
          <w:b w:val="false"/>
          <w:i w:val="false"/>
          <w:color w:val="000000"/>
          <w:sz w:val="28"/>
        </w:rPr>
        <w:t>
      фибра жуу;</w:t>
      </w:r>
    </w:p>
    <w:bookmarkEnd w:id="2507"/>
    <w:bookmarkStart w:name="z2511" w:id="2508"/>
    <w:p>
      <w:pPr>
        <w:spacing w:after="0"/>
        <w:ind w:left="0"/>
        <w:jc w:val="both"/>
      </w:pPr>
      <w:r>
        <w:rPr>
          <w:rFonts w:ascii="Times New Roman"/>
          <w:b w:val="false"/>
          <w:i w:val="false"/>
          <w:color w:val="000000"/>
          <w:sz w:val="28"/>
        </w:rPr>
        <w:t>
      фибраның бетіндегі тұздарды жуу машинасында шаю және жуылған фибраны қатарлап реттеу;</w:t>
      </w:r>
    </w:p>
    <w:bookmarkEnd w:id="2508"/>
    <w:bookmarkStart w:name="z2512" w:id="2509"/>
    <w:p>
      <w:pPr>
        <w:spacing w:after="0"/>
        <w:ind w:left="0"/>
        <w:jc w:val="both"/>
      </w:pPr>
      <w:r>
        <w:rPr>
          <w:rFonts w:ascii="Times New Roman"/>
          <w:b w:val="false"/>
          <w:i w:val="false"/>
          <w:color w:val="000000"/>
          <w:sz w:val="28"/>
        </w:rPr>
        <w:t>
      машинаны бақылау.</w:t>
      </w:r>
    </w:p>
    <w:bookmarkEnd w:id="2509"/>
    <w:bookmarkStart w:name="z2513" w:id="2510"/>
    <w:p>
      <w:pPr>
        <w:spacing w:after="0"/>
        <w:ind w:left="0"/>
        <w:jc w:val="both"/>
      </w:pPr>
      <w:r>
        <w:rPr>
          <w:rFonts w:ascii="Times New Roman"/>
          <w:b w:val="false"/>
          <w:i w:val="false"/>
          <w:color w:val="000000"/>
          <w:sz w:val="28"/>
        </w:rPr>
        <w:t>
      395. Білуге тиіс:</w:t>
      </w:r>
    </w:p>
    <w:bookmarkEnd w:id="2510"/>
    <w:bookmarkStart w:name="z2514" w:id="2511"/>
    <w:p>
      <w:pPr>
        <w:spacing w:after="0"/>
        <w:ind w:left="0"/>
        <w:jc w:val="both"/>
      </w:pPr>
      <w:r>
        <w:rPr>
          <w:rFonts w:ascii="Times New Roman"/>
          <w:b w:val="false"/>
          <w:i w:val="false"/>
          <w:color w:val="000000"/>
          <w:sz w:val="28"/>
        </w:rPr>
        <w:t>
      машинаның жұмыс шарттары мен фибраның сапалық көрсеткіштері.</w:t>
      </w:r>
    </w:p>
    <w:bookmarkEnd w:id="2511"/>
    <w:bookmarkStart w:name="z2515" w:id="2512"/>
    <w:p>
      <w:pPr>
        <w:spacing w:after="0"/>
        <w:ind w:left="0"/>
        <w:jc w:val="both"/>
      </w:pPr>
      <w:r>
        <w:rPr>
          <w:rFonts w:ascii="Times New Roman"/>
          <w:b w:val="false"/>
          <w:i w:val="false"/>
          <w:color w:val="000000"/>
          <w:sz w:val="28"/>
        </w:rPr>
        <w:t>
      84. Тұсқағазға сурет салушы</w:t>
      </w:r>
    </w:p>
    <w:bookmarkEnd w:id="2512"/>
    <w:bookmarkStart w:name="z2516" w:id="2513"/>
    <w:p>
      <w:pPr>
        <w:spacing w:after="0"/>
        <w:ind w:left="0"/>
        <w:jc w:val="both"/>
      </w:pPr>
      <w:r>
        <w:rPr>
          <w:rFonts w:ascii="Times New Roman"/>
          <w:b w:val="false"/>
          <w:i w:val="false"/>
          <w:color w:val="000000"/>
          <w:sz w:val="28"/>
        </w:rPr>
        <w:t>
      Параграф 1. Тұсқағазға сурет салушы, 1-разряд</w:t>
      </w:r>
    </w:p>
    <w:bookmarkEnd w:id="2513"/>
    <w:bookmarkStart w:name="z2517" w:id="2514"/>
    <w:p>
      <w:pPr>
        <w:spacing w:after="0"/>
        <w:ind w:left="0"/>
        <w:jc w:val="both"/>
      </w:pPr>
      <w:r>
        <w:rPr>
          <w:rFonts w:ascii="Times New Roman"/>
          <w:b w:val="false"/>
          <w:i w:val="false"/>
          <w:color w:val="000000"/>
          <w:sz w:val="28"/>
        </w:rPr>
        <w:t>
      396. Жұмыс сипаттамасы:</w:t>
      </w:r>
    </w:p>
    <w:bookmarkEnd w:id="2514"/>
    <w:bookmarkStart w:name="z2518" w:id="2515"/>
    <w:p>
      <w:pPr>
        <w:spacing w:after="0"/>
        <w:ind w:left="0"/>
        <w:jc w:val="both"/>
      </w:pPr>
      <w:r>
        <w:rPr>
          <w:rFonts w:ascii="Times New Roman"/>
          <w:b w:val="false"/>
          <w:i w:val="false"/>
          <w:color w:val="000000"/>
          <w:sz w:val="28"/>
        </w:rPr>
        <w:t>
      негіз тұсқағазды жазу және баспаға беру;</w:t>
      </w:r>
    </w:p>
    <w:bookmarkEnd w:id="2515"/>
    <w:bookmarkStart w:name="z2519" w:id="2516"/>
    <w:p>
      <w:pPr>
        <w:spacing w:after="0"/>
        <w:ind w:left="0"/>
        <w:jc w:val="both"/>
      </w:pPr>
      <w:r>
        <w:rPr>
          <w:rFonts w:ascii="Times New Roman"/>
          <w:b w:val="false"/>
          <w:i w:val="false"/>
          <w:color w:val="000000"/>
          <w:sz w:val="28"/>
        </w:rPr>
        <w:t>
      бояуды жеткізу, қолмен салу станогында монтан басуға қатысу;</w:t>
      </w:r>
    </w:p>
    <w:bookmarkEnd w:id="2516"/>
    <w:bookmarkStart w:name="z2520" w:id="2517"/>
    <w:p>
      <w:pPr>
        <w:spacing w:after="0"/>
        <w:ind w:left="0"/>
        <w:jc w:val="both"/>
      </w:pPr>
      <w:r>
        <w:rPr>
          <w:rFonts w:ascii="Times New Roman"/>
          <w:b w:val="false"/>
          <w:i w:val="false"/>
          <w:color w:val="000000"/>
          <w:sz w:val="28"/>
        </w:rPr>
        <w:t>
      тұсқағазды кептіру және дайын өнімді домалату.</w:t>
      </w:r>
    </w:p>
    <w:bookmarkEnd w:id="2517"/>
    <w:bookmarkStart w:name="z2521" w:id="2518"/>
    <w:p>
      <w:pPr>
        <w:spacing w:after="0"/>
        <w:ind w:left="0"/>
        <w:jc w:val="both"/>
      </w:pPr>
      <w:r>
        <w:rPr>
          <w:rFonts w:ascii="Times New Roman"/>
          <w:b w:val="false"/>
          <w:i w:val="false"/>
          <w:color w:val="000000"/>
          <w:sz w:val="28"/>
        </w:rPr>
        <w:t>
      397. Білуге тиіс:</w:t>
      </w:r>
    </w:p>
    <w:bookmarkEnd w:id="2518"/>
    <w:bookmarkStart w:name="z2522" w:id="2519"/>
    <w:p>
      <w:pPr>
        <w:spacing w:after="0"/>
        <w:ind w:left="0"/>
        <w:jc w:val="both"/>
      </w:pPr>
      <w:r>
        <w:rPr>
          <w:rFonts w:ascii="Times New Roman"/>
          <w:b w:val="false"/>
          <w:i w:val="false"/>
          <w:color w:val="000000"/>
          <w:sz w:val="28"/>
        </w:rPr>
        <w:t>
      тұсқағазды орау тәсілдері;</w:t>
      </w:r>
    </w:p>
    <w:bookmarkEnd w:id="2519"/>
    <w:bookmarkStart w:name="z2523" w:id="2520"/>
    <w:p>
      <w:pPr>
        <w:spacing w:after="0"/>
        <w:ind w:left="0"/>
        <w:jc w:val="both"/>
      </w:pPr>
      <w:r>
        <w:rPr>
          <w:rFonts w:ascii="Times New Roman"/>
          <w:b w:val="false"/>
          <w:i w:val="false"/>
          <w:color w:val="000000"/>
          <w:sz w:val="28"/>
        </w:rPr>
        <w:t>
      дайын өнімді кептіру және орау тәсілдері.</w:t>
      </w:r>
    </w:p>
    <w:bookmarkEnd w:id="2520"/>
    <w:bookmarkStart w:name="z2524" w:id="2521"/>
    <w:p>
      <w:pPr>
        <w:spacing w:after="0"/>
        <w:ind w:left="0"/>
        <w:jc w:val="both"/>
      </w:pPr>
      <w:r>
        <w:rPr>
          <w:rFonts w:ascii="Times New Roman"/>
          <w:b w:val="false"/>
          <w:i w:val="false"/>
          <w:color w:val="000000"/>
          <w:sz w:val="28"/>
        </w:rPr>
        <w:t>
      Параграф 2. Тұсқағазға сурет салушы, 3-разряд</w:t>
      </w:r>
    </w:p>
    <w:bookmarkEnd w:id="2521"/>
    <w:bookmarkStart w:name="z2525" w:id="2522"/>
    <w:p>
      <w:pPr>
        <w:spacing w:after="0"/>
        <w:ind w:left="0"/>
        <w:jc w:val="both"/>
      </w:pPr>
      <w:r>
        <w:rPr>
          <w:rFonts w:ascii="Times New Roman"/>
          <w:b w:val="false"/>
          <w:i w:val="false"/>
          <w:color w:val="000000"/>
          <w:sz w:val="28"/>
        </w:rPr>
        <w:t>
      398. Жұмыс сипаттамасы:</w:t>
      </w:r>
    </w:p>
    <w:bookmarkEnd w:id="2522"/>
    <w:bookmarkStart w:name="z2526" w:id="2523"/>
    <w:p>
      <w:pPr>
        <w:spacing w:after="0"/>
        <w:ind w:left="0"/>
        <w:jc w:val="both"/>
      </w:pPr>
      <w:r>
        <w:rPr>
          <w:rFonts w:ascii="Times New Roman"/>
          <w:b w:val="false"/>
          <w:i w:val="false"/>
          <w:color w:val="000000"/>
          <w:sz w:val="28"/>
        </w:rPr>
        <w:t>
      көп бояулы тегіс ағаш формалы сурет салу арқылы тұсқағазды декоративті өңдеу.</w:t>
      </w:r>
    </w:p>
    <w:bookmarkEnd w:id="2523"/>
    <w:bookmarkStart w:name="z2527" w:id="2524"/>
    <w:p>
      <w:pPr>
        <w:spacing w:after="0"/>
        <w:ind w:left="0"/>
        <w:jc w:val="both"/>
      </w:pPr>
      <w:r>
        <w:rPr>
          <w:rFonts w:ascii="Times New Roman"/>
          <w:b w:val="false"/>
          <w:i w:val="false"/>
          <w:color w:val="000000"/>
          <w:sz w:val="28"/>
        </w:rPr>
        <w:t>
      399. Білуге тиіс:</w:t>
      </w:r>
    </w:p>
    <w:bookmarkEnd w:id="2524"/>
    <w:bookmarkStart w:name="z2528" w:id="2525"/>
    <w:p>
      <w:pPr>
        <w:spacing w:after="0"/>
        <w:ind w:left="0"/>
        <w:jc w:val="both"/>
      </w:pPr>
      <w:r>
        <w:rPr>
          <w:rFonts w:ascii="Times New Roman"/>
          <w:b w:val="false"/>
          <w:i w:val="false"/>
          <w:color w:val="000000"/>
          <w:sz w:val="28"/>
        </w:rPr>
        <w:t>
      торлы тұсқағазды баспаға беру үшін таңдау;</w:t>
      </w:r>
    </w:p>
    <w:bookmarkEnd w:id="2525"/>
    <w:bookmarkStart w:name="z2529" w:id="2526"/>
    <w:p>
      <w:pPr>
        <w:spacing w:after="0"/>
        <w:ind w:left="0"/>
        <w:jc w:val="both"/>
      </w:pPr>
      <w:r>
        <w:rPr>
          <w:rFonts w:ascii="Times New Roman"/>
          <w:b w:val="false"/>
          <w:i w:val="false"/>
          <w:color w:val="000000"/>
          <w:sz w:val="28"/>
        </w:rPr>
        <w:t>
      бояу жәшігін, түстері бойынша бояуларды дайындау және оларды жәшікте ысқылау тәсілдері;</w:t>
      </w:r>
    </w:p>
    <w:bookmarkEnd w:id="2526"/>
    <w:bookmarkStart w:name="z2530" w:id="2527"/>
    <w:p>
      <w:pPr>
        <w:spacing w:after="0"/>
        <w:ind w:left="0"/>
        <w:jc w:val="both"/>
      </w:pPr>
      <w:r>
        <w:rPr>
          <w:rFonts w:ascii="Times New Roman"/>
          <w:b w:val="false"/>
          <w:i w:val="false"/>
          <w:color w:val="000000"/>
          <w:sz w:val="28"/>
        </w:rPr>
        <w:t>
      бояуларға формаларды дәлме-дәл салу жүйелілігі;</w:t>
      </w:r>
    </w:p>
    <w:bookmarkEnd w:id="2527"/>
    <w:bookmarkStart w:name="z2531" w:id="2528"/>
    <w:p>
      <w:pPr>
        <w:spacing w:after="0"/>
        <w:ind w:left="0"/>
        <w:jc w:val="both"/>
      </w:pPr>
      <w:r>
        <w:rPr>
          <w:rFonts w:ascii="Times New Roman"/>
          <w:b w:val="false"/>
          <w:i w:val="false"/>
          <w:color w:val="000000"/>
          <w:sz w:val="28"/>
        </w:rPr>
        <w:t>
      бояуларға формаларды дәлме-дәл салу тәсілдері;</w:t>
      </w:r>
    </w:p>
    <w:bookmarkEnd w:id="2528"/>
    <w:bookmarkStart w:name="z2532" w:id="2529"/>
    <w:p>
      <w:pPr>
        <w:spacing w:after="0"/>
        <w:ind w:left="0"/>
        <w:jc w:val="both"/>
      </w:pPr>
      <w:r>
        <w:rPr>
          <w:rFonts w:ascii="Times New Roman"/>
          <w:b w:val="false"/>
          <w:i w:val="false"/>
          <w:color w:val="000000"/>
          <w:sz w:val="28"/>
        </w:rPr>
        <w:t>
      бір суреттің барлық формалы бояуларын түпнұсқа суреттің контурымен дәлме-дәл салу тәсілдері.</w:t>
      </w:r>
    </w:p>
    <w:bookmarkEnd w:id="2529"/>
    <w:bookmarkStart w:name="z2533" w:id="2530"/>
    <w:p>
      <w:pPr>
        <w:spacing w:after="0"/>
        <w:ind w:left="0"/>
        <w:jc w:val="both"/>
      </w:pPr>
      <w:r>
        <w:rPr>
          <w:rFonts w:ascii="Times New Roman"/>
          <w:b w:val="false"/>
          <w:i w:val="false"/>
          <w:color w:val="000000"/>
          <w:sz w:val="28"/>
        </w:rPr>
        <w:t>
      85. Қағаз біліктерді теруші</w:t>
      </w:r>
    </w:p>
    <w:bookmarkEnd w:id="2530"/>
    <w:bookmarkStart w:name="z2534" w:id="2531"/>
    <w:p>
      <w:pPr>
        <w:spacing w:after="0"/>
        <w:ind w:left="0"/>
        <w:jc w:val="both"/>
      </w:pPr>
      <w:r>
        <w:rPr>
          <w:rFonts w:ascii="Times New Roman"/>
          <w:b w:val="false"/>
          <w:i w:val="false"/>
          <w:color w:val="000000"/>
          <w:sz w:val="28"/>
        </w:rPr>
        <w:t>
      Параграф 1. Қағаз біліктерді теруші, 3-разряд</w:t>
      </w:r>
    </w:p>
    <w:bookmarkEnd w:id="2531"/>
    <w:bookmarkStart w:name="z2535" w:id="2532"/>
    <w:p>
      <w:pPr>
        <w:spacing w:after="0"/>
        <w:ind w:left="0"/>
        <w:jc w:val="both"/>
      </w:pPr>
      <w:r>
        <w:rPr>
          <w:rFonts w:ascii="Times New Roman"/>
          <w:b w:val="false"/>
          <w:i w:val="false"/>
          <w:color w:val="000000"/>
          <w:sz w:val="28"/>
        </w:rPr>
        <w:t>
      400. Жұмыс сипаттамасы:</w:t>
      </w:r>
    </w:p>
    <w:bookmarkEnd w:id="2532"/>
    <w:bookmarkStart w:name="z2536" w:id="2533"/>
    <w:p>
      <w:pPr>
        <w:spacing w:after="0"/>
        <w:ind w:left="0"/>
        <w:jc w:val="both"/>
      </w:pPr>
      <w:r>
        <w:rPr>
          <w:rFonts w:ascii="Times New Roman"/>
          <w:b w:val="false"/>
          <w:i w:val="false"/>
          <w:color w:val="000000"/>
          <w:sz w:val="28"/>
        </w:rPr>
        <w:t>
      мөлшері бойынша дайындалған қағазды өзекке белгіленген техникалық шарттарға сәйкес білік толық терілгенге дейін теру;</w:t>
      </w:r>
    </w:p>
    <w:bookmarkEnd w:id="2533"/>
    <w:bookmarkStart w:name="z2537" w:id="2534"/>
    <w:p>
      <w:pPr>
        <w:spacing w:after="0"/>
        <w:ind w:left="0"/>
        <w:jc w:val="both"/>
      </w:pPr>
      <w:r>
        <w:rPr>
          <w:rFonts w:ascii="Times New Roman"/>
          <w:b w:val="false"/>
          <w:i w:val="false"/>
          <w:color w:val="000000"/>
          <w:sz w:val="28"/>
        </w:rPr>
        <w:t>
      көлемі әр түрлі біліктерді орау;</w:t>
      </w:r>
    </w:p>
    <w:bookmarkEnd w:id="2534"/>
    <w:bookmarkStart w:name="z2538" w:id="2535"/>
    <w:p>
      <w:pPr>
        <w:spacing w:after="0"/>
        <w:ind w:left="0"/>
        <w:jc w:val="both"/>
      </w:pPr>
      <w:r>
        <w:rPr>
          <w:rFonts w:ascii="Times New Roman"/>
          <w:b w:val="false"/>
          <w:i w:val="false"/>
          <w:color w:val="000000"/>
          <w:sz w:val="28"/>
        </w:rPr>
        <w:t>
      ескі қағаз біліктерді көлемі бойынша бөлшектеу;</w:t>
      </w:r>
    </w:p>
    <w:bookmarkEnd w:id="2535"/>
    <w:bookmarkStart w:name="z2539" w:id="2536"/>
    <w:p>
      <w:pPr>
        <w:spacing w:after="0"/>
        <w:ind w:left="0"/>
        <w:jc w:val="both"/>
      </w:pPr>
      <w:r>
        <w:rPr>
          <w:rFonts w:ascii="Times New Roman"/>
          <w:b w:val="false"/>
          <w:i w:val="false"/>
          <w:color w:val="000000"/>
          <w:sz w:val="28"/>
        </w:rPr>
        <w:t>
      білікті гидропреске орнату;</w:t>
      </w:r>
    </w:p>
    <w:bookmarkEnd w:id="2536"/>
    <w:bookmarkStart w:name="z2540" w:id="2537"/>
    <w:p>
      <w:pPr>
        <w:spacing w:after="0"/>
        <w:ind w:left="0"/>
        <w:jc w:val="both"/>
      </w:pPr>
      <w:r>
        <w:rPr>
          <w:rFonts w:ascii="Times New Roman"/>
          <w:b w:val="false"/>
          <w:i w:val="false"/>
          <w:color w:val="000000"/>
          <w:sz w:val="28"/>
        </w:rPr>
        <w:t>
      кейіннен жетілдіре отырып престеу.</w:t>
      </w:r>
    </w:p>
    <w:bookmarkEnd w:id="2537"/>
    <w:bookmarkStart w:name="z2541" w:id="2538"/>
    <w:p>
      <w:pPr>
        <w:spacing w:after="0"/>
        <w:ind w:left="0"/>
        <w:jc w:val="both"/>
      </w:pPr>
      <w:r>
        <w:rPr>
          <w:rFonts w:ascii="Times New Roman"/>
          <w:b w:val="false"/>
          <w:i w:val="false"/>
          <w:color w:val="000000"/>
          <w:sz w:val="28"/>
        </w:rPr>
        <w:t>
      401. Білуге тиіс:</w:t>
      </w:r>
    </w:p>
    <w:bookmarkEnd w:id="2538"/>
    <w:bookmarkStart w:name="z2542" w:id="2539"/>
    <w:p>
      <w:pPr>
        <w:spacing w:after="0"/>
        <w:ind w:left="0"/>
        <w:jc w:val="both"/>
      </w:pPr>
      <w:r>
        <w:rPr>
          <w:rFonts w:ascii="Times New Roman"/>
          <w:b w:val="false"/>
          <w:i w:val="false"/>
          <w:color w:val="000000"/>
          <w:sz w:val="28"/>
        </w:rPr>
        <w:t>
      престің құрылысы;</w:t>
      </w:r>
    </w:p>
    <w:bookmarkEnd w:id="2539"/>
    <w:bookmarkStart w:name="z2543" w:id="2540"/>
    <w:p>
      <w:pPr>
        <w:spacing w:after="0"/>
        <w:ind w:left="0"/>
        <w:jc w:val="both"/>
      </w:pPr>
      <w:r>
        <w:rPr>
          <w:rFonts w:ascii="Times New Roman"/>
          <w:b w:val="false"/>
          <w:i w:val="false"/>
          <w:color w:val="000000"/>
          <w:sz w:val="28"/>
        </w:rPr>
        <w:t>
      білікті жинақтау технологиясы және дайын біліктердің техникалық шарттары.</w:t>
      </w:r>
    </w:p>
    <w:bookmarkEnd w:id="2540"/>
    <w:bookmarkStart w:name="z2544" w:id="2541"/>
    <w:p>
      <w:pPr>
        <w:spacing w:after="0"/>
        <w:ind w:left="0"/>
        <w:jc w:val="both"/>
      </w:pPr>
      <w:r>
        <w:rPr>
          <w:rFonts w:ascii="Times New Roman"/>
          <w:b w:val="false"/>
          <w:i w:val="false"/>
          <w:color w:val="000000"/>
          <w:sz w:val="28"/>
        </w:rPr>
        <w:t>
      86. Суретті біліктерді теруші</w:t>
      </w:r>
    </w:p>
    <w:bookmarkEnd w:id="2541"/>
    <w:bookmarkStart w:name="z2545" w:id="2542"/>
    <w:p>
      <w:pPr>
        <w:spacing w:after="0"/>
        <w:ind w:left="0"/>
        <w:jc w:val="both"/>
      </w:pPr>
      <w:r>
        <w:rPr>
          <w:rFonts w:ascii="Times New Roman"/>
          <w:b w:val="false"/>
          <w:i w:val="false"/>
          <w:color w:val="000000"/>
          <w:sz w:val="28"/>
        </w:rPr>
        <w:t>
      Параграф 1. Суретті біліктерді теруші, 4-разряд</w:t>
      </w:r>
    </w:p>
    <w:bookmarkEnd w:id="2542"/>
    <w:bookmarkStart w:name="z2546" w:id="2543"/>
    <w:p>
      <w:pPr>
        <w:spacing w:after="0"/>
        <w:ind w:left="0"/>
        <w:jc w:val="both"/>
      </w:pPr>
      <w:r>
        <w:rPr>
          <w:rFonts w:ascii="Times New Roman"/>
          <w:b w:val="false"/>
          <w:i w:val="false"/>
          <w:color w:val="000000"/>
          <w:sz w:val="28"/>
        </w:rPr>
        <w:t>
      402. Жұмыс сипаттамасы:</w:t>
      </w:r>
    </w:p>
    <w:bookmarkEnd w:id="2543"/>
    <w:bookmarkStart w:name="z2547" w:id="2544"/>
    <w:p>
      <w:pPr>
        <w:spacing w:after="0"/>
        <w:ind w:left="0"/>
        <w:jc w:val="both"/>
      </w:pPr>
      <w:r>
        <w:rPr>
          <w:rFonts w:ascii="Times New Roman"/>
          <w:b w:val="false"/>
          <w:i w:val="false"/>
          <w:color w:val="000000"/>
          <w:sz w:val="28"/>
        </w:rPr>
        <w:t>
      үш бояумен боялатын сурет, жолақ және штрихті тор және сурет салған кезде біліктегі суреті қопарындының контуры бойынша теру;</w:t>
      </w:r>
    </w:p>
    <w:bookmarkEnd w:id="2544"/>
    <w:bookmarkStart w:name="z2548" w:id="2545"/>
    <w:p>
      <w:pPr>
        <w:spacing w:after="0"/>
        <w:ind w:left="0"/>
        <w:jc w:val="both"/>
      </w:pPr>
      <w:r>
        <w:rPr>
          <w:rFonts w:ascii="Times New Roman"/>
          <w:b w:val="false"/>
          <w:i w:val="false"/>
          <w:color w:val="000000"/>
          <w:sz w:val="28"/>
        </w:rPr>
        <w:t>
      теру үшін немесе біліктегі сурет үшін жекелеген бөлшектер мен фигураларды станокта немесе қолмен жасау;</w:t>
      </w:r>
    </w:p>
    <w:bookmarkEnd w:id="2545"/>
    <w:bookmarkStart w:name="z2549" w:id="2546"/>
    <w:p>
      <w:pPr>
        <w:spacing w:after="0"/>
        <w:ind w:left="0"/>
        <w:jc w:val="both"/>
      </w:pPr>
      <w:r>
        <w:rPr>
          <w:rFonts w:ascii="Times New Roman"/>
          <w:b w:val="false"/>
          <w:i w:val="false"/>
          <w:color w:val="000000"/>
          <w:sz w:val="28"/>
        </w:rPr>
        <w:t>
      суретке арналған ағаш білікті дайындау және әрбір диаметрін келтіріп қайрау;</w:t>
      </w:r>
    </w:p>
    <w:bookmarkEnd w:id="2546"/>
    <w:bookmarkStart w:name="z2550" w:id="2547"/>
    <w:p>
      <w:pPr>
        <w:spacing w:after="0"/>
        <w:ind w:left="0"/>
        <w:jc w:val="both"/>
      </w:pPr>
      <w:r>
        <w:rPr>
          <w:rFonts w:ascii="Times New Roman"/>
          <w:b w:val="false"/>
          <w:i w:val="false"/>
          <w:color w:val="000000"/>
          <w:sz w:val="28"/>
        </w:rPr>
        <w:t>
      сурет контурының әрбір білігін калькадан ағашқа салу;</w:t>
      </w:r>
    </w:p>
    <w:bookmarkEnd w:id="2547"/>
    <w:bookmarkStart w:name="z2551" w:id="2548"/>
    <w:p>
      <w:pPr>
        <w:spacing w:after="0"/>
        <w:ind w:left="0"/>
        <w:jc w:val="both"/>
      </w:pPr>
      <w:r>
        <w:rPr>
          <w:rFonts w:ascii="Times New Roman"/>
          <w:b w:val="false"/>
          <w:i w:val="false"/>
          <w:color w:val="000000"/>
          <w:sz w:val="28"/>
        </w:rPr>
        <w:t>
      шляпа жасайтын шұғаны (фетрді) фигураға салу, білікті тегістеу станогында тегістеу, сілтілендіру және түпнұсқамен салыстыру.</w:t>
      </w:r>
    </w:p>
    <w:bookmarkEnd w:id="2548"/>
    <w:bookmarkStart w:name="z2552" w:id="2549"/>
    <w:p>
      <w:pPr>
        <w:spacing w:after="0"/>
        <w:ind w:left="0"/>
        <w:jc w:val="both"/>
      </w:pPr>
      <w:r>
        <w:rPr>
          <w:rFonts w:ascii="Times New Roman"/>
          <w:b w:val="false"/>
          <w:i w:val="false"/>
          <w:color w:val="000000"/>
          <w:sz w:val="28"/>
        </w:rPr>
        <w:t>
      403. Білуге тиіс:</w:t>
      </w:r>
    </w:p>
    <w:bookmarkEnd w:id="2549"/>
    <w:bookmarkStart w:name="z2553" w:id="2550"/>
    <w:p>
      <w:pPr>
        <w:spacing w:after="0"/>
        <w:ind w:left="0"/>
        <w:jc w:val="both"/>
      </w:pPr>
      <w:r>
        <w:rPr>
          <w:rFonts w:ascii="Times New Roman"/>
          <w:b w:val="false"/>
          <w:i w:val="false"/>
          <w:color w:val="000000"/>
          <w:sz w:val="28"/>
        </w:rPr>
        <w:t>
      фигура дайындамасының, токарлық, бұрғылау және тегістеу станоктарында жұмыс істеу техникасы;</w:t>
      </w:r>
    </w:p>
    <w:bookmarkEnd w:id="2550"/>
    <w:bookmarkStart w:name="z2554" w:id="2551"/>
    <w:p>
      <w:pPr>
        <w:spacing w:after="0"/>
        <w:ind w:left="0"/>
        <w:jc w:val="both"/>
      </w:pPr>
      <w:r>
        <w:rPr>
          <w:rFonts w:ascii="Times New Roman"/>
          <w:b w:val="false"/>
          <w:i w:val="false"/>
          <w:color w:val="000000"/>
          <w:sz w:val="28"/>
        </w:rPr>
        <w:t>
      ағаштың, жездің қасиеттері және оларды өңдеу технологиясы;</w:t>
      </w:r>
    </w:p>
    <w:bookmarkEnd w:id="2551"/>
    <w:bookmarkStart w:name="z2555" w:id="2552"/>
    <w:p>
      <w:pPr>
        <w:spacing w:after="0"/>
        <w:ind w:left="0"/>
        <w:jc w:val="both"/>
      </w:pPr>
      <w:r>
        <w:rPr>
          <w:rFonts w:ascii="Times New Roman"/>
          <w:b w:val="false"/>
          <w:i w:val="false"/>
          <w:color w:val="000000"/>
          <w:sz w:val="28"/>
        </w:rPr>
        <w:t>
      тесу, жоңғылау, күйдіру ережесі.</w:t>
      </w:r>
    </w:p>
    <w:bookmarkEnd w:id="2552"/>
    <w:bookmarkStart w:name="z2556" w:id="2553"/>
    <w:p>
      <w:pPr>
        <w:spacing w:after="0"/>
        <w:ind w:left="0"/>
        <w:jc w:val="both"/>
      </w:pPr>
      <w:r>
        <w:rPr>
          <w:rFonts w:ascii="Times New Roman"/>
          <w:b w:val="false"/>
          <w:i w:val="false"/>
          <w:color w:val="000000"/>
          <w:sz w:val="28"/>
        </w:rPr>
        <w:t>
      Параграф 2. Суретті біліктерді теруші, 5-разряд</w:t>
      </w:r>
    </w:p>
    <w:bookmarkEnd w:id="2553"/>
    <w:bookmarkStart w:name="z2557" w:id="2554"/>
    <w:p>
      <w:pPr>
        <w:spacing w:after="0"/>
        <w:ind w:left="0"/>
        <w:jc w:val="both"/>
      </w:pPr>
      <w:r>
        <w:rPr>
          <w:rFonts w:ascii="Times New Roman"/>
          <w:b w:val="false"/>
          <w:i w:val="false"/>
          <w:color w:val="000000"/>
          <w:sz w:val="28"/>
        </w:rPr>
        <w:t>
      404. Жұмыс сипаттамасы:</w:t>
      </w:r>
    </w:p>
    <w:bookmarkEnd w:id="2554"/>
    <w:bookmarkStart w:name="z2558" w:id="2555"/>
    <w:p>
      <w:pPr>
        <w:spacing w:after="0"/>
        <w:ind w:left="0"/>
        <w:jc w:val="both"/>
      </w:pPr>
      <w:r>
        <w:rPr>
          <w:rFonts w:ascii="Times New Roman"/>
          <w:b w:val="false"/>
          <w:i w:val="false"/>
          <w:color w:val="000000"/>
          <w:sz w:val="28"/>
        </w:rPr>
        <w:t>
      3-5 бояумен боялатын сурет, қарапайым штрихті контур мен күрделі тор салған кезде біліктегі суреті қопарындының контуры бойынша теру;</w:t>
      </w:r>
    </w:p>
    <w:bookmarkEnd w:id="2555"/>
    <w:bookmarkStart w:name="z2559" w:id="2556"/>
    <w:p>
      <w:pPr>
        <w:spacing w:after="0"/>
        <w:ind w:left="0"/>
        <w:jc w:val="both"/>
      </w:pPr>
      <w:r>
        <w:rPr>
          <w:rFonts w:ascii="Times New Roman"/>
          <w:b w:val="false"/>
          <w:i w:val="false"/>
          <w:color w:val="000000"/>
          <w:sz w:val="28"/>
        </w:rPr>
        <w:t>
      теру үшін немесе біліктегі сурет үшін жекелеген бөлшектер мен фигураларды станокта немесе қолмен жасау;</w:t>
      </w:r>
    </w:p>
    <w:bookmarkEnd w:id="2556"/>
    <w:bookmarkStart w:name="z2560" w:id="2557"/>
    <w:p>
      <w:pPr>
        <w:spacing w:after="0"/>
        <w:ind w:left="0"/>
        <w:jc w:val="both"/>
      </w:pPr>
      <w:r>
        <w:rPr>
          <w:rFonts w:ascii="Times New Roman"/>
          <w:b w:val="false"/>
          <w:i w:val="false"/>
          <w:color w:val="000000"/>
          <w:sz w:val="28"/>
        </w:rPr>
        <w:t>
      суретке арналған ағаш білікті дайындау және әрбір диаметрін келтіріп қайрау;</w:t>
      </w:r>
    </w:p>
    <w:bookmarkEnd w:id="2557"/>
    <w:bookmarkStart w:name="z2561" w:id="2558"/>
    <w:p>
      <w:pPr>
        <w:spacing w:after="0"/>
        <w:ind w:left="0"/>
        <w:jc w:val="both"/>
      </w:pPr>
      <w:r>
        <w:rPr>
          <w:rFonts w:ascii="Times New Roman"/>
          <w:b w:val="false"/>
          <w:i w:val="false"/>
          <w:color w:val="000000"/>
          <w:sz w:val="28"/>
        </w:rPr>
        <w:t>
      сурет контурының әрбір білігін калькадан ағашқа салу;</w:t>
      </w:r>
    </w:p>
    <w:bookmarkEnd w:id="2558"/>
    <w:bookmarkStart w:name="z2562" w:id="2559"/>
    <w:p>
      <w:pPr>
        <w:spacing w:after="0"/>
        <w:ind w:left="0"/>
        <w:jc w:val="both"/>
      </w:pPr>
      <w:r>
        <w:rPr>
          <w:rFonts w:ascii="Times New Roman"/>
          <w:b w:val="false"/>
          <w:i w:val="false"/>
          <w:color w:val="000000"/>
          <w:sz w:val="28"/>
        </w:rPr>
        <w:t>
      шляпа жасайтын шұғаны (фетрді) фигураға салу, білікті тегістеу станогында тегістеу, сілтілендіру және түпнұсқамен салыстыру</w:t>
      </w:r>
    </w:p>
    <w:bookmarkEnd w:id="2559"/>
    <w:bookmarkStart w:name="z2563" w:id="2560"/>
    <w:p>
      <w:pPr>
        <w:spacing w:after="0"/>
        <w:ind w:left="0"/>
        <w:jc w:val="both"/>
      </w:pPr>
      <w:r>
        <w:rPr>
          <w:rFonts w:ascii="Times New Roman"/>
          <w:b w:val="false"/>
          <w:i w:val="false"/>
          <w:color w:val="000000"/>
          <w:sz w:val="28"/>
        </w:rPr>
        <w:t>
      405. Білуге тиіс:</w:t>
      </w:r>
    </w:p>
    <w:bookmarkEnd w:id="2560"/>
    <w:bookmarkStart w:name="z2564" w:id="2561"/>
    <w:p>
      <w:pPr>
        <w:spacing w:after="0"/>
        <w:ind w:left="0"/>
        <w:jc w:val="both"/>
      </w:pPr>
      <w:r>
        <w:rPr>
          <w:rFonts w:ascii="Times New Roman"/>
          <w:b w:val="false"/>
          <w:i w:val="false"/>
          <w:color w:val="000000"/>
          <w:sz w:val="28"/>
        </w:rPr>
        <w:t>
      фигура дайындамасының, токарлық, бұрғылау және тегістеу станоктарында жұмыс істеу техникасы;</w:t>
      </w:r>
    </w:p>
    <w:bookmarkEnd w:id="2561"/>
    <w:bookmarkStart w:name="z2565" w:id="2562"/>
    <w:p>
      <w:pPr>
        <w:spacing w:after="0"/>
        <w:ind w:left="0"/>
        <w:jc w:val="both"/>
      </w:pPr>
      <w:r>
        <w:rPr>
          <w:rFonts w:ascii="Times New Roman"/>
          <w:b w:val="false"/>
          <w:i w:val="false"/>
          <w:color w:val="000000"/>
          <w:sz w:val="28"/>
        </w:rPr>
        <w:t>
      ағаштың, жездің қасиеттері және оларды өңдеу технологиясы;</w:t>
      </w:r>
    </w:p>
    <w:bookmarkEnd w:id="2562"/>
    <w:bookmarkStart w:name="z2566" w:id="2563"/>
    <w:p>
      <w:pPr>
        <w:spacing w:after="0"/>
        <w:ind w:left="0"/>
        <w:jc w:val="both"/>
      </w:pPr>
      <w:r>
        <w:rPr>
          <w:rFonts w:ascii="Times New Roman"/>
          <w:b w:val="false"/>
          <w:i w:val="false"/>
          <w:color w:val="000000"/>
          <w:sz w:val="28"/>
        </w:rPr>
        <w:t>
      тесу, жоңғылау, күйдіру ережесі</w:t>
      </w:r>
    </w:p>
    <w:bookmarkEnd w:id="2563"/>
    <w:bookmarkStart w:name="z2567" w:id="2564"/>
    <w:p>
      <w:pPr>
        <w:spacing w:after="0"/>
        <w:ind w:left="0"/>
        <w:jc w:val="both"/>
      </w:pPr>
      <w:r>
        <w:rPr>
          <w:rFonts w:ascii="Times New Roman"/>
          <w:b w:val="false"/>
          <w:i w:val="false"/>
          <w:color w:val="000000"/>
          <w:sz w:val="28"/>
        </w:rPr>
        <w:t>
      Параграф 3. Суретті біліктерді теруші, 6-разряд</w:t>
      </w:r>
    </w:p>
    <w:bookmarkEnd w:id="2564"/>
    <w:bookmarkStart w:name="z2568" w:id="2565"/>
    <w:p>
      <w:pPr>
        <w:spacing w:after="0"/>
        <w:ind w:left="0"/>
        <w:jc w:val="both"/>
      </w:pPr>
      <w:r>
        <w:rPr>
          <w:rFonts w:ascii="Times New Roman"/>
          <w:b w:val="false"/>
          <w:i w:val="false"/>
          <w:color w:val="000000"/>
          <w:sz w:val="28"/>
        </w:rPr>
        <w:t>
      406. Жұмыс сипаттамасы:</w:t>
      </w:r>
    </w:p>
    <w:bookmarkEnd w:id="2565"/>
    <w:bookmarkStart w:name="z2569" w:id="2566"/>
    <w:p>
      <w:pPr>
        <w:spacing w:after="0"/>
        <w:ind w:left="0"/>
        <w:jc w:val="both"/>
      </w:pPr>
      <w:r>
        <w:rPr>
          <w:rFonts w:ascii="Times New Roman"/>
          <w:b w:val="false"/>
          <w:i w:val="false"/>
          <w:color w:val="000000"/>
          <w:sz w:val="28"/>
        </w:rPr>
        <w:t>
      контурлық орындаумен және фигураны қоршай отырып, жапсырмалармен және жарты тонмен, кейіннен құрғақ және май бүрмеде өңдей отырып немесе көшіру машинасында пленка сала отырып, бестен астам бояумен боялатын сурет салған кезде біліктегі суреті қопарындының контуры бойынша теру;</w:t>
      </w:r>
    </w:p>
    <w:bookmarkEnd w:id="2566"/>
    <w:bookmarkStart w:name="z2570" w:id="2567"/>
    <w:p>
      <w:pPr>
        <w:spacing w:after="0"/>
        <w:ind w:left="0"/>
        <w:jc w:val="both"/>
      </w:pPr>
      <w:r>
        <w:rPr>
          <w:rFonts w:ascii="Times New Roman"/>
          <w:b w:val="false"/>
          <w:i w:val="false"/>
          <w:color w:val="000000"/>
          <w:sz w:val="28"/>
        </w:rPr>
        <w:t>
      суретке арналған ағаш білікті дайындау және әрбір диаметрін келтіріп қайрау;</w:t>
      </w:r>
    </w:p>
    <w:bookmarkEnd w:id="2567"/>
    <w:bookmarkStart w:name="z2571" w:id="2568"/>
    <w:p>
      <w:pPr>
        <w:spacing w:after="0"/>
        <w:ind w:left="0"/>
        <w:jc w:val="both"/>
      </w:pPr>
      <w:r>
        <w:rPr>
          <w:rFonts w:ascii="Times New Roman"/>
          <w:b w:val="false"/>
          <w:i w:val="false"/>
          <w:color w:val="000000"/>
          <w:sz w:val="28"/>
        </w:rPr>
        <w:t>
      біліктегі суретті теру үшін жекелеген бөлшектер мен фигураларды станокта жасау;</w:t>
      </w:r>
    </w:p>
    <w:bookmarkEnd w:id="2568"/>
    <w:bookmarkStart w:name="z2572" w:id="2569"/>
    <w:p>
      <w:pPr>
        <w:spacing w:after="0"/>
        <w:ind w:left="0"/>
        <w:jc w:val="both"/>
      </w:pPr>
      <w:r>
        <w:rPr>
          <w:rFonts w:ascii="Times New Roman"/>
          <w:b w:val="false"/>
          <w:i w:val="false"/>
          <w:color w:val="000000"/>
          <w:sz w:val="28"/>
        </w:rPr>
        <w:t>
      сурет контурының әрбір білігін калькадан ағашқа салу;</w:t>
      </w:r>
    </w:p>
    <w:bookmarkEnd w:id="2569"/>
    <w:bookmarkStart w:name="z2573" w:id="2570"/>
    <w:p>
      <w:pPr>
        <w:spacing w:after="0"/>
        <w:ind w:left="0"/>
        <w:jc w:val="both"/>
      </w:pPr>
      <w:r>
        <w:rPr>
          <w:rFonts w:ascii="Times New Roman"/>
          <w:b w:val="false"/>
          <w:i w:val="false"/>
          <w:color w:val="000000"/>
          <w:sz w:val="28"/>
        </w:rPr>
        <w:t>
      шляпа жасайтын шұғаны (фетрді) фигураға салу, білікті тегістеу станогында тегістеу, сілтілендіру және түпнұсқамен салыстыру.</w:t>
      </w:r>
    </w:p>
    <w:bookmarkEnd w:id="2570"/>
    <w:bookmarkStart w:name="z2574" w:id="2571"/>
    <w:p>
      <w:pPr>
        <w:spacing w:after="0"/>
        <w:ind w:left="0"/>
        <w:jc w:val="both"/>
      </w:pPr>
      <w:r>
        <w:rPr>
          <w:rFonts w:ascii="Times New Roman"/>
          <w:b w:val="false"/>
          <w:i w:val="false"/>
          <w:color w:val="000000"/>
          <w:sz w:val="28"/>
        </w:rPr>
        <w:t>
      407. Білуге тиіс:</w:t>
      </w:r>
    </w:p>
    <w:bookmarkEnd w:id="2571"/>
    <w:bookmarkStart w:name="z2575" w:id="2572"/>
    <w:p>
      <w:pPr>
        <w:spacing w:after="0"/>
        <w:ind w:left="0"/>
        <w:jc w:val="both"/>
      </w:pPr>
      <w:r>
        <w:rPr>
          <w:rFonts w:ascii="Times New Roman"/>
          <w:b w:val="false"/>
          <w:i w:val="false"/>
          <w:color w:val="000000"/>
          <w:sz w:val="28"/>
        </w:rPr>
        <w:t>
      фигура дайындамасының, токарлық, бұрғылау және тегістеу станоктарында жұмыс істеу техникасы;</w:t>
      </w:r>
    </w:p>
    <w:bookmarkEnd w:id="2572"/>
    <w:bookmarkStart w:name="z2576" w:id="2573"/>
    <w:p>
      <w:pPr>
        <w:spacing w:after="0"/>
        <w:ind w:left="0"/>
        <w:jc w:val="both"/>
      </w:pPr>
      <w:r>
        <w:rPr>
          <w:rFonts w:ascii="Times New Roman"/>
          <w:b w:val="false"/>
          <w:i w:val="false"/>
          <w:color w:val="000000"/>
          <w:sz w:val="28"/>
        </w:rPr>
        <w:t>
      ағаштың, жездің қасиеттері және оларды өңдеу технологиясы;</w:t>
      </w:r>
    </w:p>
    <w:bookmarkEnd w:id="2573"/>
    <w:bookmarkStart w:name="z2577" w:id="2574"/>
    <w:p>
      <w:pPr>
        <w:spacing w:after="0"/>
        <w:ind w:left="0"/>
        <w:jc w:val="both"/>
      </w:pPr>
      <w:r>
        <w:rPr>
          <w:rFonts w:ascii="Times New Roman"/>
          <w:b w:val="false"/>
          <w:i w:val="false"/>
          <w:color w:val="000000"/>
          <w:sz w:val="28"/>
        </w:rPr>
        <w:t>
      тесу, жоңғылау, күйдіру ережесі</w:t>
      </w:r>
    </w:p>
    <w:bookmarkEnd w:id="2574"/>
    <w:bookmarkStart w:name="z2578" w:id="2575"/>
    <w:p>
      <w:pPr>
        <w:spacing w:after="0"/>
        <w:ind w:left="0"/>
        <w:jc w:val="both"/>
      </w:pPr>
      <w:r>
        <w:rPr>
          <w:rFonts w:ascii="Times New Roman"/>
          <w:b w:val="false"/>
          <w:i w:val="false"/>
          <w:color w:val="000000"/>
          <w:sz w:val="28"/>
        </w:rPr>
        <w:t>
      87. Қағаз (картон) жасайтын машинаның ораушысы</w:t>
      </w:r>
    </w:p>
    <w:bookmarkEnd w:id="2575"/>
    <w:bookmarkStart w:name="z2579" w:id="2576"/>
    <w:p>
      <w:pPr>
        <w:spacing w:after="0"/>
        <w:ind w:left="0"/>
        <w:jc w:val="both"/>
      </w:pPr>
      <w:r>
        <w:rPr>
          <w:rFonts w:ascii="Times New Roman"/>
          <w:b w:val="false"/>
          <w:i w:val="false"/>
          <w:color w:val="000000"/>
          <w:sz w:val="28"/>
        </w:rPr>
        <w:t>
      Параграф 1. Қағаз (картон) жасайтын машинаның ораушысы, 2-разряд</w:t>
      </w:r>
    </w:p>
    <w:bookmarkEnd w:id="2576"/>
    <w:bookmarkStart w:name="z2580" w:id="2577"/>
    <w:p>
      <w:pPr>
        <w:spacing w:after="0"/>
        <w:ind w:left="0"/>
        <w:jc w:val="both"/>
      </w:pPr>
      <w:r>
        <w:rPr>
          <w:rFonts w:ascii="Times New Roman"/>
          <w:b w:val="false"/>
          <w:i w:val="false"/>
          <w:color w:val="000000"/>
          <w:sz w:val="28"/>
        </w:rPr>
        <w:t>
      408. Жұмыс сипаттамасы:</w:t>
      </w:r>
    </w:p>
    <w:bookmarkEnd w:id="2577"/>
    <w:bookmarkStart w:name="z2581" w:id="2578"/>
    <w:p>
      <w:pPr>
        <w:spacing w:after="0"/>
        <w:ind w:left="0"/>
        <w:jc w:val="both"/>
      </w:pPr>
      <w:r>
        <w:rPr>
          <w:rFonts w:ascii="Times New Roman"/>
          <w:b w:val="false"/>
          <w:i w:val="false"/>
          <w:color w:val="000000"/>
          <w:sz w:val="28"/>
        </w:rPr>
        <w:t>
      ораманы жұмыс жылдамдығы 550 м/мин. қағаз жасайтын машинаның және торының ені 6 м дейінгі картон жасау машинасының орауышында орау процессін жүргізу;</w:t>
      </w:r>
    </w:p>
    <w:bookmarkEnd w:id="2578"/>
    <w:bookmarkStart w:name="z2582" w:id="2579"/>
    <w:p>
      <w:pPr>
        <w:spacing w:after="0"/>
        <w:ind w:left="0"/>
        <w:jc w:val="both"/>
      </w:pPr>
      <w:r>
        <w:rPr>
          <w:rFonts w:ascii="Times New Roman"/>
          <w:b w:val="false"/>
          <w:i w:val="false"/>
          <w:color w:val="000000"/>
          <w:sz w:val="28"/>
        </w:rPr>
        <w:t>
      қағаз жаймасының тоңазытқыш цилиндрлері, машина каландры, орауыш арқылы өтуін бақылау және орау сапасын бақылау;</w:t>
      </w:r>
    </w:p>
    <w:bookmarkEnd w:id="2579"/>
    <w:bookmarkStart w:name="z2583" w:id="2580"/>
    <w:p>
      <w:pPr>
        <w:spacing w:after="0"/>
        <w:ind w:left="0"/>
        <w:jc w:val="both"/>
      </w:pPr>
      <w:r>
        <w:rPr>
          <w:rFonts w:ascii="Times New Roman"/>
          <w:b w:val="false"/>
          <w:i w:val="false"/>
          <w:color w:val="000000"/>
          <w:sz w:val="28"/>
        </w:rPr>
        <w:t>
      қағазды, картонды орауышқа салу;</w:t>
      </w:r>
    </w:p>
    <w:bookmarkEnd w:id="2580"/>
    <w:bookmarkStart w:name="z2584" w:id="2581"/>
    <w:p>
      <w:pPr>
        <w:spacing w:after="0"/>
        <w:ind w:left="0"/>
        <w:jc w:val="both"/>
      </w:pPr>
      <w:r>
        <w:rPr>
          <w:rFonts w:ascii="Times New Roman"/>
          <w:b w:val="false"/>
          <w:i w:val="false"/>
          <w:color w:val="000000"/>
          <w:sz w:val="28"/>
        </w:rPr>
        <w:t>
      дайын қағаз орамасын алу және жаңа орама орау үшін білік орнату;</w:t>
      </w:r>
    </w:p>
    <w:bookmarkEnd w:id="2581"/>
    <w:bookmarkStart w:name="z2585" w:id="2582"/>
    <w:p>
      <w:pPr>
        <w:spacing w:after="0"/>
        <w:ind w:left="0"/>
        <w:jc w:val="both"/>
      </w:pPr>
      <w:r>
        <w:rPr>
          <w:rFonts w:ascii="Times New Roman"/>
          <w:b w:val="false"/>
          <w:i w:val="false"/>
          <w:color w:val="000000"/>
          <w:sz w:val="28"/>
        </w:rPr>
        <w:t>
      машинаның қаптамасын ауыстыруға қатысу;</w:t>
      </w:r>
    </w:p>
    <w:bookmarkEnd w:id="2582"/>
    <w:bookmarkStart w:name="z2586" w:id="2583"/>
    <w:p>
      <w:pPr>
        <w:spacing w:after="0"/>
        <w:ind w:left="0"/>
        <w:jc w:val="both"/>
      </w:pPr>
      <w:r>
        <w:rPr>
          <w:rFonts w:ascii="Times New Roman"/>
          <w:b w:val="false"/>
          <w:i w:val="false"/>
          <w:color w:val="000000"/>
          <w:sz w:val="28"/>
        </w:rPr>
        <w:t>
      қағаз бен картонның сапасын сыртқы түріне қарап бақылау;</w:t>
      </w:r>
    </w:p>
    <w:bookmarkEnd w:id="2583"/>
    <w:bookmarkStart w:name="z2587" w:id="2584"/>
    <w:p>
      <w:pPr>
        <w:spacing w:after="0"/>
        <w:ind w:left="0"/>
        <w:jc w:val="both"/>
      </w:pPr>
      <w:r>
        <w:rPr>
          <w:rFonts w:ascii="Times New Roman"/>
          <w:b w:val="false"/>
          <w:i w:val="false"/>
          <w:color w:val="000000"/>
          <w:sz w:val="28"/>
        </w:rPr>
        <w:t>
      кептірушіге көмектесу және оның басшылығымен жұмыс орындау.</w:t>
      </w:r>
    </w:p>
    <w:bookmarkEnd w:id="2584"/>
    <w:bookmarkStart w:name="z2588" w:id="2585"/>
    <w:p>
      <w:pPr>
        <w:spacing w:after="0"/>
        <w:ind w:left="0"/>
        <w:jc w:val="both"/>
      </w:pPr>
      <w:r>
        <w:rPr>
          <w:rFonts w:ascii="Times New Roman"/>
          <w:b w:val="false"/>
          <w:i w:val="false"/>
          <w:color w:val="000000"/>
          <w:sz w:val="28"/>
        </w:rPr>
        <w:t>
      409. Білуге тиіс:</w:t>
      </w:r>
    </w:p>
    <w:bookmarkEnd w:id="2585"/>
    <w:bookmarkStart w:name="z2589" w:id="2586"/>
    <w:p>
      <w:pPr>
        <w:spacing w:after="0"/>
        <w:ind w:left="0"/>
        <w:jc w:val="both"/>
      </w:pPr>
      <w:r>
        <w:rPr>
          <w:rFonts w:ascii="Times New Roman"/>
          <w:b w:val="false"/>
          <w:i w:val="false"/>
          <w:color w:val="000000"/>
          <w:sz w:val="28"/>
        </w:rPr>
        <w:t>
      орауыштың, тоңазытқыш пен каландрдың құрылысы;</w:t>
      </w:r>
    </w:p>
    <w:bookmarkEnd w:id="2586"/>
    <w:bookmarkStart w:name="z2590" w:id="2587"/>
    <w:p>
      <w:pPr>
        <w:spacing w:after="0"/>
        <w:ind w:left="0"/>
        <w:jc w:val="both"/>
      </w:pPr>
      <w:r>
        <w:rPr>
          <w:rFonts w:ascii="Times New Roman"/>
          <w:b w:val="false"/>
          <w:i w:val="false"/>
          <w:color w:val="000000"/>
          <w:sz w:val="28"/>
        </w:rPr>
        <w:t>
      қағазды, картонды орау ережесі;</w:t>
      </w:r>
    </w:p>
    <w:bookmarkEnd w:id="2587"/>
    <w:bookmarkStart w:name="z2591" w:id="2588"/>
    <w:p>
      <w:pPr>
        <w:spacing w:after="0"/>
        <w:ind w:left="0"/>
        <w:jc w:val="both"/>
      </w:pPr>
      <w:r>
        <w:rPr>
          <w:rFonts w:ascii="Times New Roman"/>
          <w:b w:val="false"/>
          <w:i w:val="false"/>
          <w:color w:val="000000"/>
          <w:sz w:val="28"/>
        </w:rPr>
        <w:t>
      қағаз бен картонның мемлекеттік стандарт бойынша сапалық көрсеткіштері.</w:t>
      </w:r>
    </w:p>
    <w:bookmarkEnd w:id="2588"/>
    <w:bookmarkStart w:name="z2592" w:id="2589"/>
    <w:p>
      <w:pPr>
        <w:spacing w:after="0"/>
        <w:ind w:left="0"/>
        <w:jc w:val="both"/>
      </w:pPr>
      <w:r>
        <w:rPr>
          <w:rFonts w:ascii="Times New Roman"/>
          <w:b w:val="false"/>
          <w:i w:val="false"/>
          <w:color w:val="000000"/>
          <w:sz w:val="28"/>
        </w:rPr>
        <w:t>
      Параграф 2. Қағаз (картон) жасайтын машинаның ораушысы, 3-разряд</w:t>
      </w:r>
    </w:p>
    <w:bookmarkEnd w:id="2589"/>
    <w:bookmarkStart w:name="z2593" w:id="2590"/>
    <w:p>
      <w:pPr>
        <w:spacing w:after="0"/>
        <w:ind w:left="0"/>
        <w:jc w:val="both"/>
      </w:pPr>
      <w:r>
        <w:rPr>
          <w:rFonts w:ascii="Times New Roman"/>
          <w:b w:val="false"/>
          <w:i w:val="false"/>
          <w:color w:val="000000"/>
          <w:sz w:val="28"/>
        </w:rPr>
        <w:t>
      410. Жұмыс сипаттамасы:</w:t>
      </w:r>
    </w:p>
    <w:bookmarkEnd w:id="2590"/>
    <w:bookmarkStart w:name="z2594" w:id="2591"/>
    <w:p>
      <w:pPr>
        <w:spacing w:after="0"/>
        <w:ind w:left="0"/>
        <w:jc w:val="both"/>
      </w:pPr>
      <w:r>
        <w:rPr>
          <w:rFonts w:ascii="Times New Roman"/>
          <w:b w:val="false"/>
          <w:i w:val="false"/>
          <w:color w:val="000000"/>
          <w:sz w:val="28"/>
        </w:rPr>
        <w:t>
      жұмыс жылдамдығы 550-ден 700 м/мин. дейін қағаз жасайтын машинада қағаз орау процессін жүргізу, сондай-ақ конденсаторлық, кабельдік (жоғары және төменвольтті), филиграндық, офсеттік, шай орайтын, форзацтық, картографиялық, терең басуға арналған дәптерге, жазуға арналған, N 1, 2 және 3, типографиялық, қағаз-қалтаға, көшірме жасауға арналған, су сорғыш, калькаға, пергаментке, борлауға арналған негіз, эстамптық, перфокарта жасайтын, өнімдерді орауға арналған қағаздарды және қағаздың басқа да техникалық маңызды түрлерін жасайтын машинада қағаз жасау және торының ені 6 м астам және жұмыс жылдамдығы 350 м/мин. картон жасайтын машинада картон жасау процессін жүргізу;</w:t>
      </w:r>
    </w:p>
    <w:bookmarkEnd w:id="2591"/>
    <w:bookmarkStart w:name="z2595" w:id="2592"/>
    <w:p>
      <w:pPr>
        <w:spacing w:after="0"/>
        <w:ind w:left="0"/>
        <w:jc w:val="both"/>
      </w:pPr>
      <w:r>
        <w:rPr>
          <w:rFonts w:ascii="Times New Roman"/>
          <w:b w:val="false"/>
          <w:i w:val="false"/>
          <w:color w:val="000000"/>
          <w:sz w:val="28"/>
        </w:rPr>
        <w:t>
      қағаз жаймасының тоңазытқыш цилиндрлері, машина каландры, орауыш арқылы өтуін бақылау және орау сапасын бақылау;</w:t>
      </w:r>
    </w:p>
    <w:bookmarkEnd w:id="2592"/>
    <w:bookmarkStart w:name="z2596" w:id="2593"/>
    <w:p>
      <w:pPr>
        <w:spacing w:after="0"/>
        <w:ind w:left="0"/>
        <w:jc w:val="both"/>
      </w:pPr>
      <w:r>
        <w:rPr>
          <w:rFonts w:ascii="Times New Roman"/>
          <w:b w:val="false"/>
          <w:i w:val="false"/>
          <w:color w:val="000000"/>
          <w:sz w:val="28"/>
        </w:rPr>
        <w:t>
      қағазды, картонды орауышқа салу;</w:t>
      </w:r>
    </w:p>
    <w:bookmarkEnd w:id="2593"/>
    <w:bookmarkStart w:name="z2597" w:id="2594"/>
    <w:p>
      <w:pPr>
        <w:spacing w:after="0"/>
        <w:ind w:left="0"/>
        <w:jc w:val="both"/>
      </w:pPr>
      <w:r>
        <w:rPr>
          <w:rFonts w:ascii="Times New Roman"/>
          <w:b w:val="false"/>
          <w:i w:val="false"/>
          <w:color w:val="000000"/>
          <w:sz w:val="28"/>
        </w:rPr>
        <w:t>
      дайын қағаз орамасын алу және жаңа орама орау үшін білік орнату;</w:t>
      </w:r>
    </w:p>
    <w:bookmarkEnd w:id="2594"/>
    <w:bookmarkStart w:name="z2598" w:id="2595"/>
    <w:p>
      <w:pPr>
        <w:spacing w:after="0"/>
        <w:ind w:left="0"/>
        <w:jc w:val="both"/>
      </w:pPr>
      <w:r>
        <w:rPr>
          <w:rFonts w:ascii="Times New Roman"/>
          <w:b w:val="false"/>
          <w:i w:val="false"/>
          <w:color w:val="000000"/>
          <w:sz w:val="28"/>
        </w:rPr>
        <w:t>
      машинаның қаптамасын ауыстыруға қатысу;</w:t>
      </w:r>
    </w:p>
    <w:bookmarkEnd w:id="2595"/>
    <w:bookmarkStart w:name="z2599" w:id="2596"/>
    <w:p>
      <w:pPr>
        <w:spacing w:after="0"/>
        <w:ind w:left="0"/>
        <w:jc w:val="both"/>
      </w:pPr>
      <w:r>
        <w:rPr>
          <w:rFonts w:ascii="Times New Roman"/>
          <w:b w:val="false"/>
          <w:i w:val="false"/>
          <w:color w:val="000000"/>
          <w:sz w:val="28"/>
        </w:rPr>
        <w:t>
      қағаз бен картонның сапасын сыртқы түріне қарап бақылау;</w:t>
      </w:r>
    </w:p>
    <w:bookmarkEnd w:id="2596"/>
    <w:bookmarkStart w:name="z2600" w:id="2597"/>
    <w:p>
      <w:pPr>
        <w:spacing w:after="0"/>
        <w:ind w:left="0"/>
        <w:jc w:val="both"/>
      </w:pPr>
      <w:r>
        <w:rPr>
          <w:rFonts w:ascii="Times New Roman"/>
          <w:b w:val="false"/>
          <w:i w:val="false"/>
          <w:color w:val="000000"/>
          <w:sz w:val="28"/>
        </w:rPr>
        <w:t>
      кептірушіге көмектесу және оның басшылығымен жұмыс орындау;</w:t>
      </w:r>
    </w:p>
    <w:bookmarkEnd w:id="2597"/>
    <w:bookmarkStart w:name="z2601" w:id="2598"/>
    <w:p>
      <w:pPr>
        <w:spacing w:after="0"/>
        <w:ind w:left="0"/>
        <w:jc w:val="both"/>
      </w:pPr>
      <w:r>
        <w:rPr>
          <w:rFonts w:ascii="Times New Roman"/>
          <w:b w:val="false"/>
          <w:i w:val="false"/>
          <w:color w:val="000000"/>
          <w:sz w:val="28"/>
        </w:rPr>
        <w:t>
      кептіру жаймасын керу және түзету;</w:t>
      </w:r>
    </w:p>
    <w:bookmarkEnd w:id="2598"/>
    <w:bookmarkStart w:name="z2602" w:id="2599"/>
    <w:p>
      <w:pPr>
        <w:spacing w:after="0"/>
        <w:ind w:left="0"/>
        <w:jc w:val="both"/>
      </w:pPr>
      <w:r>
        <w:rPr>
          <w:rFonts w:ascii="Times New Roman"/>
          <w:b w:val="false"/>
          <w:i w:val="false"/>
          <w:color w:val="000000"/>
          <w:sz w:val="28"/>
        </w:rPr>
        <w:t>
      қағаз жайманың қозғалысын бақылау.</w:t>
      </w:r>
    </w:p>
    <w:bookmarkEnd w:id="2599"/>
    <w:bookmarkStart w:name="z2603" w:id="2600"/>
    <w:p>
      <w:pPr>
        <w:spacing w:after="0"/>
        <w:ind w:left="0"/>
        <w:jc w:val="both"/>
      </w:pPr>
      <w:r>
        <w:rPr>
          <w:rFonts w:ascii="Times New Roman"/>
          <w:b w:val="false"/>
          <w:i w:val="false"/>
          <w:color w:val="000000"/>
          <w:sz w:val="28"/>
        </w:rPr>
        <w:t>
      411. Білуге тиіс:</w:t>
      </w:r>
    </w:p>
    <w:bookmarkEnd w:id="2600"/>
    <w:bookmarkStart w:name="z2604" w:id="2601"/>
    <w:p>
      <w:pPr>
        <w:spacing w:after="0"/>
        <w:ind w:left="0"/>
        <w:jc w:val="both"/>
      </w:pPr>
      <w:r>
        <w:rPr>
          <w:rFonts w:ascii="Times New Roman"/>
          <w:b w:val="false"/>
          <w:i w:val="false"/>
          <w:color w:val="000000"/>
          <w:sz w:val="28"/>
        </w:rPr>
        <w:t>
      орауыштың, тоңазытқыш пен каландрдың құрылысы;</w:t>
      </w:r>
    </w:p>
    <w:bookmarkEnd w:id="2601"/>
    <w:bookmarkStart w:name="z2605" w:id="2602"/>
    <w:p>
      <w:pPr>
        <w:spacing w:after="0"/>
        <w:ind w:left="0"/>
        <w:jc w:val="both"/>
      </w:pPr>
      <w:r>
        <w:rPr>
          <w:rFonts w:ascii="Times New Roman"/>
          <w:b w:val="false"/>
          <w:i w:val="false"/>
          <w:color w:val="000000"/>
          <w:sz w:val="28"/>
        </w:rPr>
        <w:t>
      қағазды, картонды орау ережесі;</w:t>
      </w:r>
    </w:p>
    <w:bookmarkEnd w:id="2602"/>
    <w:bookmarkStart w:name="z2606" w:id="2603"/>
    <w:p>
      <w:pPr>
        <w:spacing w:after="0"/>
        <w:ind w:left="0"/>
        <w:jc w:val="both"/>
      </w:pPr>
      <w:r>
        <w:rPr>
          <w:rFonts w:ascii="Times New Roman"/>
          <w:b w:val="false"/>
          <w:i w:val="false"/>
          <w:color w:val="000000"/>
          <w:sz w:val="28"/>
        </w:rPr>
        <w:t>
      қағаз бен картонның мемлекеттік стандарт бойынша сапалық көрсеткіштері.</w:t>
      </w:r>
    </w:p>
    <w:bookmarkEnd w:id="2603"/>
    <w:bookmarkStart w:name="z2607" w:id="2604"/>
    <w:p>
      <w:pPr>
        <w:spacing w:after="0"/>
        <w:ind w:left="0"/>
        <w:jc w:val="both"/>
      </w:pPr>
      <w:r>
        <w:rPr>
          <w:rFonts w:ascii="Times New Roman"/>
          <w:b w:val="false"/>
          <w:i w:val="false"/>
          <w:color w:val="000000"/>
          <w:sz w:val="28"/>
        </w:rPr>
        <w:t>
      Параграф 3. Қағаз (картон) жасайтын машинаның ораушысы, 4-разряд</w:t>
      </w:r>
    </w:p>
    <w:bookmarkEnd w:id="2604"/>
    <w:bookmarkStart w:name="z2608" w:id="2605"/>
    <w:p>
      <w:pPr>
        <w:spacing w:after="0"/>
        <w:ind w:left="0"/>
        <w:jc w:val="both"/>
      </w:pPr>
      <w:r>
        <w:rPr>
          <w:rFonts w:ascii="Times New Roman"/>
          <w:b w:val="false"/>
          <w:i w:val="false"/>
          <w:color w:val="000000"/>
          <w:sz w:val="28"/>
        </w:rPr>
        <w:t>
      412. Жұмыс сипаттамасы:</w:t>
      </w:r>
    </w:p>
    <w:bookmarkEnd w:id="2605"/>
    <w:bookmarkStart w:name="z2609" w:id="2606"/>
    <w:p>
      <w:pPr>
        <w:spacing w:after="0"/>
        <w:ind w:left="0"/>
        <w:jc w:val="both"/>
      </w:pPr>
      <w:r>
        <w:rPr>
          <w:rFonts w:ascii="Times New Roman"/>
          <w:b w:val="false"/>
          <w:i w:val="false"/>
          <w:color w:val="000000"/>
          <w:sz w:val="28"/>
        </w:rPr>
        <w:t>
      жұмыс жылдамдығы 700 м/мин. астам қағаз жасайтын машиналардың және торының ені 6 м астам және жұмыс жылдамдығы 350 м/мин. астам картон жасайтын машинаның орауыштарында орама жасау процессін жүргізу;</w:t>
      </w:r>
    </w:p>
    <w:bookmarkEnd w:id="2606"/>
    <w:bookmarkStart w:name="z2610" w:id="2607"/>
    <w:p>
      <w:pPr>
        <w:spacing w:after="0"/>
        <w:ind w:left="0"/>
        <w:jc w:val="both"/>
      </w:pPr>
      <w:r>
        <w:rPr>
          <w:rFonts w:ascii="Times New Roman"/>
          <w:b w:val="false"/>
          <w:i w:val="false"/>
          <w:color w:val="000000"/>
          <w:sz w:val="28"/>
        </w:rPr>
        <w:t>
      қағаз жаймасының тоңазытқыш цилиндрлері, машина каландры, орауыш арқылы өтуін бақылау және орау сапасын бақылау;</w:t>
      </w:r>
    </w:p>
    <w:bookmarkEnd w:id="2607"/>
    <w:bookmarkStart w:name="z2611" w:id="2608"/>
    <w:p>
      <w:pPr>
        <w:spacing w:after="0"/>
        <w:ind w:left="0"/>
        <w:jc w:val="both"/>
      </w:pPr>
      <w:r>
        <w:rPr>
          <w:rFonts w:ascii="Times New Roman"/>
          <w:b w:val="false"/>
          <w:i w:val="false"/>
          <w:color w:val="000000"/>
          <w:sz w:val="28"/>
        </w:rPr>
        <w:t>
      қағазды, картонды орауышқа салу;</w:t>
      </w:r>
    </w:p>
    <w:bookmarkEnd w:id="2608"/>
    <w:bookmarkStart w:name="z2612" w:id="2609"/>
    <w:p>
      <w:pPr>
        <w:spacing w:after="0"/>
        <w:ind w:left="0"/>
        <w:jc w:val="both"/>
      </w:pPr>
      <w:r>
        <w:rPr>
          <w:rFonts w:ascii="Times New Roman"/>
          <w:b w:val="false"/>
          <w:i w:val="false"/>
          <w:color w:val="000000"/>
          <w:sz w:val="28"/>
        </w:rPr>
        <w:t>
      дайын қағаз орамасын алу және жаңа орама орау үшін білік орнату;</w:t>
      </w:r>
    </w:p>
    <w:bookmarkEnd w:id="2609"/>
    <w:bookmarkStart w:name="z2613" w:id="2610"/>
    <w:p>
      <w:pPr>
        <w:spacing w:after="0"/>
        <w:ind w:left="0"/>
        <w:jc w:val="both"/>
      </w:pPr>
      <w:r>
        <w:rPr>
          <w:rFonts w:ascii="Times New Roman"/>
          <w:b w:val="false"/>
          <w:i w:val="false"/>
          <w:color w:val="000000"/>
          <w:sz w:val="28"/>
        </w:rPr>
        <w:t>
      машинаның қаптамасын ауыстыруға қатысу;</w:t>
      </w:r>
    </w:p>
    <w:bookmarkEnd w:id="2610"/>
    <w:bookmarkStart w:name="z2614" w:id="2611"/>
    <w:p>
      <w:pPr>
        <w:spacing w:after="0"/>
        <w:ind w:left="0"/>
        <w:jc w:val="both"/>
      </w:pPr>
      <w:r>
        <w:rPr>
          <w:rFonts w:ascii="Times New Roman"/>
          <w:b w:val="false"/>
          <w:i w:val="false"/>
          <w:color w:val="000000"/>
          <w:sz w:val="28"/>
        </w:rPr>
        <w:t>
      қағаз бен картонның сапасын сыртқы түріне қарап бақылау;</w:t>
      </w:r>
    </w:p>
    <w:bookmarkEnd w:id="2611"/>
    <w:bookmarkStart w:name="z2615" w:id="2612"/>
    <w:p>
      <w:pPr>
        <w:spacing w:after="0"/>
        <w:ind w:left="0"/>
        <w:jc w:val="both"/>
      </w:pPr>
      <w:r>
        <w:rPr>
          <w:rFonts w:ascii="Times New Roman"/>
          <w:b w:val="false"/>
          <w:i w:val="false"/>
          <w:color w:val="000000"/>
          <w:sz w:val="28"/>
        </w:rPr>
        <w:t>
      кептірушіге көмектесу және оның басшылығымен жұмыс орындау;</w:t>
      </w:r>
    </w:p>
    <w:bookmarkEnd w:id="2612"/>
    <w:bookmarkStart w:name="z2616" w:id="2613"/>
    <w:p>
      <w:pPr>
        <w:spacing w:after="0"/>
        <w:ind w:left="0"/>
        <w:jc w:val="both"/>
      </w:pPr>
      <w:r>
        <w:rPr>
          <w:rFonts w:ascii="Times New Roman"/>
          <w:b w:val="false"/>
          <w:i w:val="false"/>
          <w:color w:val="000000"/>
          <w:sz w:val="28"/>
        </w:rPr>
        <w:t>
      кептіру жаймасын керу және түзету;</w:t>
      </w:r>
    </w:p>
    <w:bookmarkEnd w:id="2613"/>
    <w:bookmarkStart w:name="z2617" w:id="2614"/>
    <w:p>
      <w:pPr>
        <w:spacing w:after="0"/>
        <w:ind w:left="0"/>
        <w:jc w:val="both"/>
      </w:pPr>
      <w:r>
        <w:rPr>
          <w:rFonts w:ascii="Times New Roman"/>
          <w:b w:val="false"/>
          <w:i w:val="false"/>
          <w:color w:val="000000"/>
          <w:sz w:val="28"/>
        </w:rPr>
        <w:t>
      қағаз жайманың қозғалысын бақылау.</w:t>
      </w:r>
    </w:p>
    <w:bookmarkEnd w:id="2614"/>
    <w:bookmarkStart w:name="z2618" w:id="2615"/>
    <w:p>
      <w:pPr>
        <w:spacing w:after="0"/>
        <w:ind w:left="0"/>
        <w:jc w:val="both"/>
      </w:pPr>
      <w:r>
        <w:rPr>
          <w:rFonts w:ascii="Times New Roman"/>
          <w:b w:val="false"/>
          <w:i w:val="false"/>
          <w:color w:val="000000"/>
          <w:sz w:val="28"/>
        </w:rPr>
        <w:t>
      413. Білуге тиіс:</w:t>
      </w:r>
    </w:p>
    <w:bookmarkEnd w:id="2615"/>
    <w:bookmarkStart w:name="z2619" w:id="2616"/>
    <w:p>
      <w:pPr>
        <w:spacing w:after="0"/>
        <w:ind w:left="0"/>
        <w:jc w:val="both"/>
      </w:pPr>
      <w:r>
        <w:rPr>
          <w:rFonts w:ascii="Times New Roman"/>
          <w:b w:val="false"/>
          <w:i w:val="false"/>
          <w:color w:val="000000"/>
          <w:sz w:val="28"/>
        </w:rPr>
        <w:t>
      орауыштың, тоңазытқыш пен каландрдың құрылысы;</w:t>
      </w:r>
    </w:p>
    <w:bookmarkEnd w:id="2616"/>
    <w:bookmarkStart w:name="z2620" w:id="2617"/>
    <w:p>
      <w:pPr>
        <w:spacing w:after="0"/>
        <w:ind w:left="0"/>
        <w:jc w:val="both"/>
      </w:pPr>
      <w:r>
        <w:rPr>
          <w:rFonts w:ascii="Times New Roman"/>
          <w:b w:val="false"/>
          <w:i w:val="false"/>
          <w:color w:val="000000"/>
          <w:sz w:val="28"/>
        </w:rPr>
        <w:t>
      қағазды, картонды орау ережесі;</w:t>
      </w:r>
    </w:p>
    <w:bookmarkEnd w:id="2617"/>
    <w:bookmarkStart w:name="z2621" w:id="2618"/>
    <w:p>
      <w:pPr>
        <w:spacing w:after="0"/>
        <w:ind w:left="0"/>
        <w:jc w:val="both"/>
      </w:pPr>
      <w:r>
        <w:rPr>
          <w:rFonts w:ascii="Times New Roman"/>
          <w:b w:val="false"/>
          <w:i w:val="false"/>
          <w:color w:val="000000"/>
          <w:sz w:val="28"/>
        </w:rPr>
        <w:t>
      қағаз бен картонның мемлекеттік стандарт бойынша сапалық көрсеткіштері.</w:t>
      </w:r>
    </w:p>
    <w:bookmarkEnd w:id="2618"/>
    <w:bookmarkStart w:name="z2622" w:id="2619"/>
    <w:p>
      <w:pPr>
        <w:spacing w:after="0"/>
        <w:ind w:left="0"/>
        <w:jc w:val="both"/>
      </w:pPr>
      <w:r>
        <w:rPr>
          <w:rFonts w:ascii="Times New Roman"/>
          <w:b w:val="false"/>
          <w:i w:val="false"/>
          <w:color w:val="000000"/>
          <w:sz w:val="28"/>
        </w:rPr>
        <w:t>
      88. Желімдеу-кептіру машинасының ораушысы</w:t>
      </w:r>
    </w:p>
    <w:bookmarkEnd w:id="2619"/>
    <w:bookmarkStart w:name="z2623" w:id="2620"/>
    <w:p>
      <w:pPr>
        <w:spacing w:after="0"/>
        <w:ind w:left="0"/>
        <w:jc w:val="both"/>
      </w:pPr>
      <w:r>
        <w:rPr>
          <w:rFonts w:ascii="Times New Roman"/>
          <w:b w:val="false"/>
          <w:i w:val="false"/>
          <w:color w:val="000000"/>
          <w:sz w:val="28"/>
        </w:rPr>
        <w:t>
      Параграф 1. Желімдеу-кептіру машинасының ораушысы, 2-разряд</w:t>
      </w:r>
    </w:p>
    <w:bookmarkEnd w:id="2620"/>
    <w:bookmarkStart w:name="z2624" w:id="2621"/>
    <w:p>
      <w:pPr>
        <w:spacing w:after="0"/>
        <w:ind w:left="0"/>
        <w:jc w:val="both"/>
      </w:pPr>
      <w:r>
        <w:rPr>
          <w:rFonts w:ascii="Times New Roman"/>
          <w:b w:val="false"/>
          <w:i w:val="false"/>
          <w:color w:val="000000"/>
          <w:sz w:val="28"/>
        </w:rPr>
        <w:t>
      414. Жұмыс сипаттамасы:</w:t>
      </w:r>
    </w:p>
    <w:bookmarkEnd w:id="2621"/>
    <w:bookmarkStart w:name="z2625" w:id="2622"/>
    <w:p>
      <w:pPr>
        <w:spacing w:after="0"/>
        <w:ind w:left="0"/>
        <w:jc w:val="both"/>
      </w:pPr>
      <w:r>
        <w:rPr>
          <w:rFonts w:ascii="Times New Roman"/>
          <w:b w:val="false"/>
          <w:i w:val="false"/>
          <w:color w:val="000000"/>
          <w:sz w:val="28"/>
        </w:rPr>
        <w:t>
      қағаз жайманы орауышқа салу;</w:t>
      </w:r>
    </w:p>
    <w:bookmarkEnd w:id="2622"/>
    <w:bookmarkStart w:name="z2626" w:id="2623"/>
    <w:p>
      <w:pPr>
        <w:spacing w:after="0"/>
        <w:ind w:left="0"/>
        <w:jc w:val="both"/>
      </w:pPr>
      <w:r>
        <w:rPr>
          <w:rFonts w:ascii="Times New Roman"/>
          <w:b w:val="false"/>
          <w:i w:val="false"/>
          <w:color w:val="000000"/>
          <w:sz w:val="28"/>
        </w:rPr>
        <w:t>
      орауды реттеу және қағаз жайманы керу;</w:t>
      </w:r>
    </w:p>
    <w:bookmarkEnd w:id="2623"/>
    <w:bookmarkStart w:name="z2627" w:id="2624"/>
    <w:p>
      <w:pPr>
        <w:spacing w:after="0"/>
        <w:ind w:left="0"/>
        <w:jc w:val="both"/>
      </w:pPr>
      <w:r>
        <w:rPr>
          <w:rFonts w:ascii="Times New Roman"/>
          <w:b w:val="false"/>
          <w:i w:val="false"/>
          <w:color w:val="000000"/>
          <w:sz w:val="28"/>
        </w:rPr>
        <w:t>
      өтпелі ақаулықтарды белгілеу және шартты белгілермен үзу;</w:t>
      </w:r>
    </w:p>
    <w:bookmarkEnd w:id="2624"/>
    <w:bookmarkStart w:name="z2628" w:id="2625"/>
    <w:p>
      <w:pPr>
        <w:spacing w:after="0"/>
        <w:ind w:left="0"/>
        <w:jc w:val="both"/>
      </w:pPr>
      <w:r>
        <w:rPr>
          <w:rFonts w:ascii="Times New Roman"/>
          <w:b w:val="false"/>
          <w:i w:val="false"/>
          <w:color w:val="000000"/>
          <w:sz w:val="28"/>
        </w:rPr>
        <w:t>
      дайын өнімді орау, орауыштан алу және өлшеу;</w:t>
      </w:r>
    </w:p>
    <w:bookmarkEnd w:id="2625"/>
    <w:bookmarkStart w:name="z2629" w:id="2626"/>
    <w:p>
      <w:pPr>
        <w:spacing w:after="0"/>
        <w:ind w:left="0"/>
        <w:jc w:val="both"/>
      </w:pPr>
      <w:r>
        <w:rPr>
          <w:rFonts w:ascii="Times New Roman"/>
          <w:b w:val="false"/>
          <w:i w:val="false"/>
          <w:color w:val="000000"/>
          <w:sz w:val="28"/>
        </w:rPr>
        <w:t>
      қағазды, желім ерітіндісін, бояуды жеткізу және әкету;</w:t>
      </w:r>
    </w:p>
    <w:bookmarkEnd w:id="2626"/>
    <w:bookmarkStart w:name="z2630" w:id="2627"/>
    <w:p>
      <w:pPr>
        <w:spacing w:after="0"/>
        <w:ind w:left="0"/>
        <w:jc w:val="both"/>
      </w:pPr>
      <w:r>
        <w:rPr>
          <w:rFonts w:ascii="Times New Roman"/>
          <w:b w:val="false"/>
          <w:i w:val="false"/>
          <w:color w:val="000000"/>
          <w:sz w:val="28"/>
        </w:rPr>
        <w:t>
      машинаны, щетка мен шұғаны жууға қатысу.</w:t>
      </w:r>
    </w:p>
    <w:bookmarkEnd w:id="2627"/>
    <w:bookmarkStart w:name="z2631" w:id="2628"/>
    <w:p>
      <w:pPr>
        <w:spacing w:after="0"/>
        <w:ind w:left="0"/>
        <w:jc w:val="both"/>
      </w:pPr>
      <w:r>
        <w:rPr>
          <w:rFonts w:ascii="Times New Roman"/>
          <w:b w:val="false"/>
          <w:i w:val="false"/>
          <w:color w:val="000000"/>
          <w:sz w:val="28"/>
        </w:rPr>
        <w:t>
      415. Білуге тиіс:</w:t>
      </w:r>
    </w:p>
    <w:bookmarkEnd w:id="2628"/>
    <w:bookmarkStart w:name="z2632" w:id="2629"/>
    <w:p>
      <w:pPr>
        <w:spacing w:after="0"/>
        <w:ind w:left="0"/>
        <w:jc w:val="both"/>
      </w:pPr>
      <w:r>
        <w:rPr>
          <w:rFonts w:ascii="Times New Roman"/>
          <w:b w:val="false"/>
          <w:i w:val="false"/>
          <w:color w:val="000000"/>
          <w:sz w:val="28"/>
        </w:rPr>
        <w:t>
      орауыштың құрылысы;</w:t>
      </w:r>
    </w:p>
    <w:bookmarkEnd w:id="2629"/>
    <w:bookmarkStart w:name="z2633" w:id="2630"/>
    <w:p>
      <w:pPr>
        <w:spacing w:after="0"/>
        <w:ind w:left="0"/>
        <w:jc w:val="both"/>
      </w:pPr>
      <w:r>
        <w:rPr>
          <w:rFonts w:ascii="Times New Roman"/>
          <w:b w:val="false"/>
          <w:i w:val="false"/>
          <w:color w:val="000000"/>
          <w:sz w:val="28"/>
        </w:rPr>
        <w:t>
      желімдеудің және қағаз баритажының технологиялық режимі;</w:t>
      </w:r>
    </w:p>
    <w:bookmarkEnd w:id="2630"/>
    <w:bookmarkStart w:name="z2634" w:id="2631"/>
    <w:p>
      <w:pPr>
        <w:spacing w:after="0"/>
        <w:ind w:left="0"/>
        <w:jc w:val="both"/>
      </w:pPr>
      <w:r>
        <w:rPr>
          <w:rFonts w:ascii="Times New Roman"/>
          <w:b w:val="false"/>
          <w:i w:val="false"/>
          <w:color w:val="000000"/>
          <w:sz w:val="28"/>
        </w:rPr>
        <w:t>
      ақаулықтарды жою тәсілдері.</w:t>
      </w:r>
    </w:p>
    <w:bookmarkEnd w:id="2631"/>
    <w:bookmarkStart w:name="z2635" w:id="2632"/>
    <w:p>
      <w:pPr>
        <w:spacing w:after="0"/>
        <w:ind w:left="0"/>
        <w:jc w:val="both"/>
      </w:pPr>
      <w:r>
        <w:rPr>
          <w:rFonts w:ascii="Times New Roman"/>
          <w:b w:val="false"/>
          <w:i w:val="false"/>
          <w:color w:val="000000"/>
          <w:sz w:val="28"/>
        </w:rPr>
        <w:t>
      89. Қағазды полиэтилен пленкамен қаптау машинасының ораушысы</w:t>
      </w:r>
    </w:p>
    <w:bookmarkEnd w:id="2632"/>
    <w:bookmarkStart w:name="z2636" w:id="2633"/>
    <w:p>
      <w:pPr>
        <w:spacing w:after="0"/>
        <w:ind w:left="0"/>
        <w:jc w:val="both"/>
      </w:pPr>
      <w:r>
        <w:rPr>
          <w:rFonts w:ascii="Times New Roman"/>
          <w:b w:val="false"/>
          <w:i w:val="false"/>
          <w:color w:val="000000"/>
          <w:sz w:val="28"/>
        </w:rPr>
        <w:t>
      Параграф 1. Қағазды полиэтилен пленкамен қаптау машинасының ораушысы, 2-разряд</w:t>
      </w:r>
    </w:p>
    <w:bookmarkEnd w:id="2633"/>
    <w:bookmarkStart w:name="z2637" w:id="2634"/>
    <w:p>
      <w:pPr>
        <w:spacing w:after="0"/>
        <w:ind w:left="0"/>
        <w:jc w:val="both"/>
      </w:pPr>
      <w:r>
        <w:rPr>
          <w:rFonts w:ascii="Times New Roman"/>
          <w:b w:val="false"/>
          <w:i w:val="false"/>
          <w:color w:val="000000"/>
          <w:sz w:val="28"/>
        </w:rPr>
        <w:t>
      416. Жұмыс сипаттамасы:</w:t>
      </w:r>
    </w:p>
    <w:bookmarkEnd w:id="2634"/>
    <w:bookmarkStart w:name="z2638" w:id="2635"/>
    <w:p>
      <w:pPr>
        <w:spacing w:after="0"/>
        <w:ind w:left="0"/>
        <w:jc w:val="both"/>
      </w:pPr>
      <w:r>
        <w:rPr>
          <w:rFonts w:ascii="Times New Roman"/>
          <w:b w:val="false"/>
          <w:i w:val="false"/>
          <w:color w:val="000000"/>
          <w:sz w:val="28"/>
        </w:rPr>
        <w:t>
      полиэтиленмен қапталған қағазды орауышқа орау процессін жүргізу:</w:t>
      </w:r>
    </w:p>
    <w:bookmarkEnd w:id="2635"/>
    <w:bookmarkStart w:name="z2639" w:id="2636"/>
    <w:p>
      <w:pPr>
        <w:spacing w:after="0"/>
        <w:ind w:left="0"/>
        <w:jc w:val="both"/>
      </w:pPr>
      <w:r>
        <w:rPr>
          <w:rFonts w:ascii="Times New Roman"/>
          <w:b w:val="false"/>
          <w:i w:val="false"/>
          <w:color w:val="000000"/>
          <w:sz w:val="28"/>
        </w:rPr>
        <w:t>
      қағаз жайманы орауышқа және жазғышқа салу;</w:t>
      </w:r>
    </w:p>
    <w:bookmarkEnd w:id="2636"/>
    <w:bookmarkStart w:name="z2640" w:id="2637"/>
    <w:p>
      <w:pPr>
        <w:spacing w:after="0"/>
        <w:ind w:left="0"/>
        <w:jc w:val="both"/>
      </w:pPr>
      <w:r>
        <w:rPr>
          <w:rFonts w:ascii="Times New Roman"/>
          <w:b w:val="false"/>
          <w:i w:val="false"/>
          <w:color w:val="000000"/>
          <w:sz w:val="28"/>
        </w:rPr>
        <w:t>
      экструдерге полиэтилен салу;</w:t>
      </w:r>
    </w:p>
    <w:bookmarkEnd w:id="2637"/>
    <w:bookmarkStart w:name="z2641" w:id="2638"/>
    <w:p>
      <w:pPr>
        <w:spacing w:after="0"/>
        <w:ind w:left="0"/>
        <w:jc w:val="both"/>
      </w:pPr>
      <w:r>
        <w:rPr>
          <w:rFonts w:ascii="Times New Roman"/>
          <w:b w:val="false"/>
          <w:i w:val="false"/>
          <w:color w:val="000000"/>
          <w:sz w:val="28"/>
        </w:rPr>
        <w:t>
      полиэтиленмен қапталған қағаз орамасын алу;</w:t>
      </w:r>
    </w:p>
    <w:bookmarkEnd w:id="2638"/>
    <w:bookmarkStart w:name="z2642" w:id="2639"/>
    <w:p>
      <w:pPr>
        <w:spacing w:after="0"/>
        <w:ind w:left="0"/>
        <w:jc w:val="both"/>
      </w:pPr>
      <w:r>
        <w:rPr>
          <w:rFonts w:ascii="Times New Roman"/>
          <w:b w:val="false"/>
          <w:i w:val="false"/>
          <w:color w:val="000000"/>
          <w:sz w:val="28"/>
        </w:rPr>
        <w:t>
      тамбурды орнату және әкету.</w:t>
      </w:r>
    </w:p>
    <w:bookmarkEnd w:id="2639"/>
    <w:bookmarkStart w:name="z2643" w:id="2640"/>
    <w:p>
      <w:pPr>
        <w:spacing w:after="0"/>
        <w:ind w:left="0"/>
        <w:jc w:val="both"/>
      </w:pPr>
      <w:r>
        <w:rPr>
          <w:rFonts w:ascii="Times New Roman"/>
          <w:b w:val="false"/>
          <w:i w:val="false"/>
          <w:color w:val="000000"/>
          <w:sz w:val="28"/>
        </w:rPr>
        <w:t>
      417. Білуге тиіс:</w:t>
      </w:r>
    </w:p>
    <w:bookmarkEnd w:id="2640"/>
    <w:bookmarkStart w:name="z2644" w:id="2641"/>
    <w:p>
      <w:pPr>
        <w:spacing w:after="0"/>
        <w:ind w:left="0"/>
        <w:jc w:val="both"/>
      </w:pPr>
      <w:r>
        <w:rPr>
          <w:rFonts w:ascii="Times New Roman"/>
          <w:b w:val="false"/>
          <w:i w:val="false"/>
          <w:color w:val="000000"/>
          <w:sz w:val="28"/>
        </w:rPr>
        <w:t>
      орауыштың, жазғыштың құрылысы және қағаз жаймасын орау ережесі.</w:t>
      </w:r>
    </w:p>
    <w:bookmarkEnd w:id="2641"/>
    <w:bookmarkStart w:name="z2645" w:id="2642"/>
    <w:p>
      <w:pPr>
        <w:spacing w:after="0"/>
        <w:ind w:left="0"/>
        <w:jc w:val="both"/>
      </w:pPr>
      <w:r>
        <w:rPr>
          <w:rFonts w:ascii="Times New Roman"/>
          <w:b w:val="false"/>
          <w:i w:val="false"/>
          <w:color w:val="000000"/>
          <w:sz w:val="28"/>
        </w:rPr>
        <w:t>
      90. Пергамент машинасының ораушысы</w:t>
      </w:r>
    </w:p>
    <w:bookmarkEnd w:id="2642"/>
    <w:bookmarkStart w:name="z2646" w:id="2643"/>
    <w:p>
      <w:pPr>
        <w:spacing w:after="0"/>
        <w:ind w:left="0"/>
        <w:jc w:val="both"/>
      </w:pPr>
      <w:r>
        <w:rPr>
          <w:rFonts w:ascii="Times New Roman"/>
          <w:b w:val="false"/>
          <w:i w:val="false"/>
          <w:color w:val="000000"/>
          <w:sz w:val="28"/>
        </w:rPr>
        <w:t>
      Параграф 1. Пергамент машинасының ораушысы, 2-разряд</w:t>
      </w:r>
    </w:p>
    <w:bookmarkEnd w:id="2643"/>
    <w:bookmarkStart w:name="z2647" w:id="2644"/>
    <w:p>
      <w:pPr>
        <w:spacing w:after="0"/>
        <w:ind w:left="0"/>
        <w:jc w:val="both"/>
      </w:pPr>
      <w:r>
        <w:rPr>
          <w:rFonts w:ascii="Times New Roman"/>
          <w:b w:val="false"/>
          <w:i w:val="false"/>
          <w:color w:val="000000"/>
          <w:sz w:val="28"/>
        </w:rPr>
        <w:t>
      418. Жұмыс сипаттамасы:</w:t>
      </w:r>
    </w:p>
    <w:bookmarkEnd w:id="2644"/>
    <w:bookmarkStart w:name="z2648" w:id="2645"/>
    <w:p>
      <w:pPr>
        <w:spacing w:after="0"/>
        <w:ind w:left="0"/>
        <w:jc w:val="both"/>
      </w:pPr>
      <w:r>
        <w:rPr>
          <w:rFonts w:ascii="Times New Roman"/>
          <w:b w:val="false"/>
          <w:i w:val="false"/>
          <w:color w:val="000000"/>
          <w:sz w:val="28"/>
        </w:rPr>
        <w:t>
      пергаментті орау;</w:t>
      </w:r>
    </w:p>
    <w:bookmarkEnd w:id="2645"/>
    <w:bookmarkStart w:name="z2649" w:id="2646"/>
    <w:p>
      <w:pPr>
        <w:spacing w:after="0"/>
        <w:ind w:left="0"/>
        <w:jc w:val="both"/>
      </w:pPr>
      <w:r>
        <w:rPr>
          <w:rFonts w:ascii="Times New Roman"/>
          <w:b w:val="false"/>
          <w:i w:val="false"/>
          <w:color w:val="000000"/>
          <w:sz w:val="28"/>
        </w:rPr>
        <w:t>
      пергаментті орауышқа салу;</w:t>
      </w:r>
    </w:p>
    <w:bookmarkEnd w:id="2646"/>
    <w:bookmarkStart w:name="z2650" w:id="2647"/>
    <w:p>
      <w:pPr>
        <w:spacing w:after="0"/>
        <w:ind w:left="0"/>
        <w:jc w:val="both"/>
      </w:pPr>
      <w:r>
        <w:rPr>
          <w:rFonts w:ascii="Times New Roman"/>
          <w:b w:val="false"/>
          <w:i w:val="false"/>
          <w:color w:val="000000"/>
          <w:sz w:val="28"/>
        </w:rPr>
        <w:t>
      тамбурды алу және орнату, тамбурды белгіленген орнына жеткізу;</w:t>
      </w:r>
    </w:p>
    <w:bookmarkEnd w:id="2647"/>
    <w:bookmarkStart w:name="z2651" w:id="2648"/>
    <w:p>
      <w:pPr>
        <w:spacing w:after="0"/>
        <w:ind w:left="0"/>
        <w:jc w:val="both"/>
      </w:pPr>
      <w:r>
        <w:rPr>
          <w:rFonts w:ascii="Times New Roman"/>
          <w:b w:val="false"/>
          <w:i w:val="false"/>
          <w:color w:val="000000"/>
          <w:sz w:val="28"/>
        </w:rPr>
        <w:t>
      пергаменттің сапасын бақылау;</w:t>
      </w:r>
    </w:p>
    <w:bookmarkEnd w:id="2648"/>
    <w:bookmarkStart w:name="z2652" w:id="2649"/>
    <w:p>
      <w:pPr>
        <w:spacing w:after="0"/>
        <w:ind w:left="0"/>
        <w:jc w:val="both"/>
      </w:pPr>
      <w:r>
        <w:rPr>
          <w:rFonts w:ascii="Times New Roman"/>
          <w:b w:val="false"/>
          <w:i w:val="false"/>
          <w:color w:val="000000"/>
          <w:sz w:val="28"/>
        </w:rPr>
        <w:t>
      машинаның қаптамасын алу, пресс біліктерін алуға қатысу;</w:t>
      </w:r>
    </w:p>
    <w:bookmarkEnd w:id="2649"/>
    <w:bookmarkStart w:name="z2653" w:id="2650"/>
    <w:p>
      <w:pPr>
        <w:spacing w:after="0"/>
        <w:ind w:left="0"/>
        <w:jc w:val="both"/>
      </w:pPr>
      <w:r>
        <w:rPr>
          <w:rFonts w:ascii="Times New Roman"/>
          <w:b w:val="false"/>
          <w:i w:val="false"/>
          <w:color w:val="000000"/>
          <w:sz w:val="28"/>
        </w:rPr>
        <w:t>
      орауыштағы жайманың үзілуін жою.</w:t>
      </w:r>
    </w:p>
    <w:bookmarkEnd w:id="2650"/>
    <w:bookmarkStart w:name="z2654" w:id="2651"/>
    <w:p>
      <w:pPr>
        <w:spacing w:after="0"/>
        <w:ind w:left="0"/>
        <w:jc w:val="both"/>
      </w:pPr>
      <w:r>
        <w:rPr>
          <w:rFonts w:ascii="Times New Roman"/>
          <w:b w:val="false"/>
          <w:i w:val="false"/>
          <w:color w:val="000000"/>
          <w:sz w:val="28"/>
        </w:rPr>
        <w:t>
      419. Білуге тиіс:</w:t>
      </w:r>
    </w:p>
    <w:bookmarkEnd w:id="2651"/>
    <w:bookmarkStart w:name="z2655" w:id="2652"/>
    <w:p>
      <w:pPr>
        <w:spacing w:after="0"/>
        <w:ind w:left="0"/>
        <w:jc w:val="both"/>
      </w:pPr>
      <w:r>
        <w:rPr>
          <w:rFonts w:ascii="Times New Roman"/>
          <w:b w:val="false"/>
          <w:i w:val="false"/>
          <w:color w:val="000000"/>
          <w:sz w:val="28"/>
        </w:rPr>
        <w:t>
      орауыштың құрылысы мен пергаментті орау ережесі;</w:t>
      </w:r>
    </w:p>
    <w:bookmarkEnd w:id="2652"/>
    <w:bookmarkStart w:name="z2656" w:id="2653"/>
    <w:p>
      <w:pPr>
        <w:spacing w:after="0"/>
        <w:ind w:left="0"/>
        <w:jc w:val="both"/>
      </w:pPr>
      <w:r>
        <w:rPr>
          <w:rFonts w:ascii="Times New Roman"/>
          <w:b w:val="false"/>
          <w:i w:val="false"/>
          <w:color w:val="000000"/>
          <w:sz w:val="28"/>
        </w:rPr>
        <w:t>
      пергаменттің мемлекеттік стандарты.</w:t>
      </w:r>
    </w:p>
    <w:bookmarkEnd w:id="2653"/>
    <w:bookmarkStart w:name="z2657" w:id="2654"/>
    <w:p>
      <w:pPr>
        <w:spacing w:after="0"/>
        <w:ind w:left="0"/>
        <w:jc w:val="both"/>
      </w:pPr>
      <w:r>
        <w:rPr>
          <w:rFonts w:ascii="Times New Roman"/>
          <w:b w:val="false"/>
          <w:i w:val="false"/>
          <w:color w:val="000000"/>
          <w:sz w:val="28"/>
        </w:rPr>
        <w:t>
      91. Пресспаттың ораушысы</w:t>
      </w:r>
    </w:p>
    <w:bookmarkEnd w:id="2654"/>
    <w:bookmarkStart w:name="z2658" w:id="2655"/>
    <w:p>
      <w:pPr>
        <w:spacing w:after="0"/>
        <w:ind w:left="0"/>
        <w:jc w:val="both"/>
      </w:pPr>
      <w:r>
        <w:rPr>
          <w:rFonts w:ascii="Times New Roman"/>
          <w:b w:val="false"/>
          <w:i w:val="false"/>
          <w:color w:val="000000"/>
          <w:sz w:val="28"/>
        </w:rPr>
        <w:t>
      Параграф 1. Пресспаттың ораушысы, 2-разряд</w:t>
      </w:r>
    </w:p>
    <w:bookmarkEnd w:id="2655"/>
    <w:bookmarkStart w:name="z2659" w:id="2656"/>
    <w:p>
      <w:pPr>
        <w:spacing w:after="0"/>
        <w:ind w:left="0"/>
        <w:jc w:val="both"/>
      </w:pPr>
      <w:r>
        <w:rPr>
          <w:rFonts w:ascii="Times New Roman"/>
          <w:b w:val="false"/>
          <w:i w:val="false"/>
          <w:color w:val="000000"/>
          <w:sz w:val="28"/>
        </w:rPr>
        <w:t>
      420. Жұмыс сипаттамасы:</w:t>
      </w:r>
    </w:p>
    <w:bookmarkEnd w:id="2656"/>
    <w:bookmarkStart w:name="z2660" w:id="2657"/>
    <w:p>
      <w:pPr>
        <w:spacing w:after="0"/>
        <w:ind w:left="0"/>
        <w:jc w:val="both"/>
      </w:pPr>
      <w:r>
        <w:rPr>
          <w:rFonts w:ascii="Times New Roman"/>
          <w:b w:val="false"/>
          <w:i w:val="false"/>
          <w:color w:val="000000"/>
          <w:sz w:val="28"/>
        </w:rPr>
        <w:t>
      целлюлозаны орауышқа орау;</w:t>
      </w:r>
    </w:p>
    <w:bookmarkEnd w:id="2657"/>
    <w:bookmarkStart w:name="z2661" w:id="2658"/>
    <w:p>
      <w:pPr>
        <w:spacing w:after="0"/>
        <w:ind w:left="0"/>
        <w:jc w:val="both"/>
      </w:pPr>
      <w:r>
        <w:rPr>
          <w:rFonts w:ascii="Times New Roman"/>
          <w:b w:val="false"/>
          <w:i w:val="false"/>
          <w:color w:val="000000"/>
          <w:sz w:val="28"/>
        </w:rPr>
        <w:t>
      біліктерді алу және оларды стеллажға салу;</w:t>
      </w:r>
    </w:p>
    <w:bookmarkEnd w:id="2658"/>
    <w:bookmarkStart w:name="z2662" w:id="2659"/>
    <w:p>
      <w:pPr>
        <w:spacing w:after="0"/>
        <w:ind w:left="0"/>
        <w:jc w:val="both"/>
      </w:pPr>
      <w:r>
        <w:rPr>
          <w:rFonts w:ascii="Times New Roman"/>
          <w:b w:val="false"/>
          <w:i w:val="false"/>
          <w:color w:val="000000"/>
          <w:sz w:val="28"/>
        </w:rPr>
        <w:t>
      үзілген кезде папканы пресске салу;</w:t>
      </w:r>
    </w:p>
    <w:bookmarkEnd w:id="2659"/>
    <w:bookmarkStart w:name="z2663" w:id="2660"/>
    <w:p>
      <w:pPr>
        <w:spacing w:after="0"/>
        <w:ind w:left="0"/>
        <w:jc w:val="both"/>
      </w:pPr>
      <w:r>
        <w:rPr>
          <w:rFonts w:ascii="Times New Roman"/>
          <w:b w:val="false"/>
          <w:i w:val="false"/>
          <w:color w:val="000000"/>
          <w:sz w:val="28"/>
        </w:rPr>
        <w:t>
      пресспаттың қаптамасын ауыстыруға қатысу;</w:t>
      </w:r>
    </w:p>
    <w:bookmarkEnd w:id="2660"/>
    <w:bookmarkStart w:name="z2664" w:id="2661"/>
    <w:p>
      <w:pPr>
        <w:spacing w:after="0"/>
        <w:ind w:left="0"/>
        <w:jc w:val="both"/>
      </w:pPr>
      <w:r>
        <w:rPr>
          <w:rFonts w:ascii="Times New Roman"/>
          <w:b w:val="false"/>
          <w:i w:val="false"/>
          <w:color w:val="000000"/>
          <w:sz w:val="28"/>
        </w:rPr>
        <w:t>
      пресспатты жуу және тазалау.</w:t>
      </w:r>
    </w:p>
    <w:bookmarkEnd w:id="2661"/>
    <w:bookmarkStart w:name="z2665" w:id="2662"/>
    <w:p>
      <w:pPr>
        <w:spacing w:after="0"/>
        <w:ind w:left="0"/>
        <w:jc w:val="both"/>
      </w:pPr>
      <w:r>
        <w:rPr>
          <w:rFonts w:ascii="Times New Roman"/>
          <w:b w:val="false"/>
          <w:i w:val="false"/>
          <w:color w:val="000000"/>
          <w:sz w:val="28"/>
        </w:rPr>
        <w:t>
      421. Білуге тиіс:</w:t>
      </w:r>
    </w:p>
    <w:bookmarkEnd w:id="2662"/>
    <w:bookmarkStart w:name="z2666" w:id="2663"/>
    <w:p>
      <w:pPr>
        <w:spacing w:after="0"/>
        <w:ind w:left="0"/>
        <w:jc w:val="both"/>
      </w:pPr>
      <w:r>
        <w:rPr>
          <w:rFonts w:ascii="Times New Roman"/>
          <w:b w:val="false"/>
          <w:i w:val="false"/>
          <w:color w:val="000000"/>
          <w:sz w:val="28"/>
        </w:rPr>
        <w:t>
      пресспат орауышының құрылысы;</w:t>
      </w:r>
    </w:p>
    <w:bookmarkEnd w:id="2663"/>
    <w:bookmarkStart w:name="z2667" w:id="2664"/>
    <w:p>
      <w:pPr>
        <w:spacing w:after="0"/>
        <w:ind w:left="0"/>
        <w:jc w:val="both"/>
      </w:pPr>
      <w:r>
        <w:rPr>
          <w:rFonts w:ascii="Times New Roman"/>
          <w:b w:val="false"/>
          <w:i w:val="false"/>
          <w:color w:val="000000"/>
          <w:sz w:val="28"/>
        </w:rPr>
        <w:t>
      целлюлозаның сапалық көрсеткіштері.</w:t>
      </w:r>
    </w:p>
    <w:bookmarkEnd w:id="2664"/>
    <w:bookmarkStart w:name="z2668" w:id="2665"/>
    <w:p>
      <w:pPr>
        <w:spacing w:after="0"/>
        <w:ind w:left="0"/>
        <w:jc w:val="both"/>
      </w:pPr>
      <w:r>
        <w:rPr>
          <w:rFonts w:ascii="Times New Roman"/>
          <w:b w:val="false"/>
          <w:i w:val="false"/>
          <w:color w:val="000000"/>
          <w:sz w:val="28"/>
        </w:rPr>
        <w:t>
      92. Қағаз өндірісінде жабдықты баптаушы</w:t>
      </w:r>
    </w:p>
    <w:bookmarkEnd w:id="2665"/>
    <w:bookmarkStart w:name="z2669" w:id="2666"/>
    <w:p>
      <w:pPr>
        <w:spacing w:after="0"/>
        <w:ind w:left="0"/>
        <w:jc w:val="both"/>
      </w:pPr>
      <w:r>
        <w:rPr>
          <w:rFonts w:ascii="Times New Roman"/>
          <w:b w:val="false"/>
          <w:i w:val="false"/>
          <w:color w:val="000000"/>
          <w:sz w:val="28"/>
        </w:rPr>
        <w:t>
      Параграф 1. Қағаз өндірісінде жабдықты баптаушы, 2-разряд</w:t>
      </w:r>
    </w:p>
    <w:bookmarkEnd w:id="2666"/>
    <w:bookmarkStart w:name="z2670" w:id="2667"/>
    <w:p>
      <w:pPr>
        <w:spacing w:after="0"/>
        <w:ind w:left="0"/>
        <w:jc w:val="both"/>
      </w:pPr>
      <w:r>
        <w:rPr>
          <w:rFonts w:ascii="Times New Roman"/>
          <w:b w:val="false"/>
          <w:i w:val="false"/>
          <w:color w:val="000000"/>
          <w:sz w:val="28"/>
        </w:rPr>
        <w:t>
      422. Жұмыс сипаттамасы:</w:t>
      </w:r>
    </w:p>
    <w:bookmarkEnd w:id="2667"/>
    <w:bookmarkStart w:name="z2671" w:id="2668"/>
    <w:p>
      <w:pPr>
        <w:spacing w:after="0"/>
        <w:ind w:left="0"/>
        <w:jc w:val="both"/>
      </w:pPr>
      <w:r>
        <w:rPr>
          <w:rFonts w:ascii="Times New Roman"/>
          <w:b w:val="false"/>
          <w:i w:val="false"/>
          <w:color w:val="000000"/>
          <w:sz w:val="28"/>
        </w:rPr>
        <w:t>
      біліктілігі анағұрлым жоғары баптаушының басшылығымен жабдықты баптау;</w:t>
      </w:r>
    </w:p>
    <w:bookmarkEnd w:id="2668"/>
    <w:bookmarkStart w:name="z2672" w:id="2669"/>
    <w:p>
      <w:pPr>
        <w:spacing w:after="0"/>
        <w:ind w:left="0"/>
        <w:jc w:val="both"/>
      </w:pPr>
      <w:r>
        <w:rPr>
          <w:rFonts w:ascii="Times New Roman"/>
          <w:b w:val="false"/>
          <w:i w:val="false"/>
          <w:color w:val="000000"/>
          <w:sz w:val="28"/>
        </w:rPr>
        <w:t>
      жабдықты реттеу;</w:t>
      </w:r>
    </w:p>
    <w:bookmarkEnd w:id="2669"/>
    <w:bookmarkStart w:name="z2673" w:id="2670"/>
    <w:p>
      <w:pPr>
        <w:spacing w:after="0"/>
        <w:ind w:left="0"/>
        <w:jc w:val="both"/>
      </w:pPr>
      <w:r>
        <w:rPr>
          <w:rFonts w:ascii="Times New Roman"/>
          <w:b w:val="false"/>
          <w:i w:val="false"/>
          <w:color w:val="000000"/>
          <w:sz w:val="28"/>
        </w:rPr>
        <w:t>
      оны алдын ала тексеру;</w:t>
      </w:r>
    </w:p>
    <w:bookmarkEnd w:id="2670"/>
    <w:bookmarkStart w:name="z2674" w:id="2671"/>
    <w:p>
      <w:pPr>
        <w:spacing w:after="0"/>
        <w:ind w:left="0"/>
        <w:jc w:val="both"/>
      </w:pPr>
      <w:r>
        <w:rPr>
          <w:rFonts w:ascii="Times New Roman"/>
          <w:b w:val="false"/>
          <w:i w:val="false"/>
          <w:color w:val="000000"/>
          <w:sz w:val="28"/>
        </w:rPr>
        <w:t>
      оны бөлшектеу, тазалау, майлау және жекелеген айлабұйымдары мен құралдарын ауыстыру;</w:t>
      </w:r>
    </w:p>
    <w:bookmarkEnd w:id="2671"/>
    <w:bookmarkStart w:name="z2675" w:id="2672"/>
    <w:p>
      <w:pPr>
        <w:spacing w:after="0"/>
        <w:ind w:left="0"/>
        <w:jc w:val="both"/>
      </w:pPr>
      <w:r>
        <w:rPr>
          <w:rFonts w:ascii="Times New Roman"/>
          <w:b w:val="false"/>
          <w:i w:val="false"/>
          <w:color w:val="000000"/>
          <w:sz w:val="28"/>
        </w:rPr>
        <w:t>
      станоктың жұмысын жүйелі тексеру.</w:t>
      </w:r>
    </w:p>
    <w:bookmarkEnd w:id="2672"/>
    <w:bookmarkStart w:name="z2676" w:id="2673"/>
    <w:p>
      <w:pPr>
        <w:spacing w:after="0"/>
        <w:ind w:left="0"/>
        <w:jc w:val="both"/>
      </w:pPr>
      <w:r>
        <w:rPr>
          <w:rFonts w:ascii="Times New Roman"/>
          <w:b w:val="false"/>
          <w:i w:val="false"/>
          <w:color w:val="000000"/>
          <w:sz w:val="28"/>
        </w:rPr>
        <w:t>
      423. Білуге тиіс:</w:t>
      </w:r>
    </w:p>
    <w:bookmarkEnd w:id="2673"/>
    <w:bookmarkStart w:name="z2677" w:id="2674"/>
    <w:p>
      <w:pPr>
        <w:spacing w:after="0"/>
        <w:ind w:left="0"/>
        <w:jc w:val="both"/>
      </w:pPr>
      <w:r>
        <w:rPr>
          <w:rFonts w:ascii="Times New Roman"/>
          <w:b w:val="false"/>
          <w:i w:val="false"/>
          <w:color w:val="000000"/>
          <w:sz w:val="28"/>
        </w:rPr>
        <w:t>
      қызмет көрсетілетін жабдықтың жұмыс қағидаты, анағұрлым көбірек тозған бөлшектер мен тораптардың номенклатурасы;</w:t>
      </w:r>
    </w:p>
    <w:bookmarkEnd w:id="2674"/>
    <w:bookmarkStart w:name="z2678" w:id="2675"/>
    <w:p>
      <w:pPr>
        <w:spacing w:after="0"/>
        <w:ind w:left="0"/>
        <w:jc w:val="both"/>
      </w:pPr>
      <w:r>
        <w:rPr>
          <w:rFonts w:ascii="Times New Roman"/>
          <w:b w:val="false"/>
          <w:i w:val="false"/>
          <w:color w:val="000000"/>
          <w:sz w:val="28"/>
        </w:rPr>
        <w:t>
      айлабұйымдар мен құралдарды пайдалану ережесі;</w:t>
      </w:r>
    </w:p>
    <w:bookmarkEnd w:id="2675"/>
    <w:bookmarkStart w:name="z2679" w:id="2676"/>
    <w:p>
      <w:pPr>
        <w:spacing w:after="0"/>
        <w:ind w:left="0"/>
        <w:jc w:val="both"/>
      </w:pPr>
      <w:r>
        <w:rPr>
          <w:rFonts w:ascii="Times New Roman"/>
          <w:b w:val="false"/>
          <w:i w:val="false"/>
          <w:color w:val="000000"/>
          <w:sz w:val="28"/>
        </w:rPr>
        <w:t>
      жылдамдықты реттеу кестесі;</w:t>
      </w:r>
    </w:p>
    <w:bookmarkEnd w:id="2676"/>
    <w:bookmarkStart w:name="z2680" w:id="2677"/>
    <w:p>
      <w:pPr>
        <w:spacing w:after="0"/>
        <w:ind w:left="0"/>
        <w:jc w:val="both"/>
      </w:pPr>
      <w:r>
        <w:rPr>
          <w:rFonts w:ascii="Times New Roman"/>
          <w:b w:val="false"/>
          <w:i w:val="false"/>
          <w:color w:val="000000"/>
          <w:sz w:val="28"/>
        </w:rPr>
        <w:t>
      майлау жүйесі және майдың сорттары.</w:t>
      </w:r>
    </w:p>
    <w:bookmarkEnd w:id="2677"/>
    <w:bookmarkStart w:name="z2681" w:id="2678"/>
    <w:p>
      <w:pPr>
        <w:spacing w:after="0"/>
        <w:ind w:left="0"/>
        <w:jc w:val="both"/>
      </w:pPr>
      <w:r>
        <w:rPr>
          <w:rFonts w:ascii="Times New Roman"/>
          <w:b w:val="false"/>
          <w:i w:val="false"/>
          <w:color w:val="000000"/>
          <w:sz w:val="28"/>
        </w:rPr>
        <w:t>
      Параграф 2. Қағаз өндірісінде жабдықты баптаушы, 4-разряд</w:t>
      </w:r>
    </w:p>
    <w:bookmarkEnd w:id="2678"/>
    <w:bookmarkStart w:name="z2682" w:id="2679"/>
    <w:p>
      <w:pPr>
        <w:spacing w:after="0"/>
        <w:ind w:left="0"/>
        <w:jc w:val="both"/>
      </w:pPr>
      <w:r>
        <w:rPr>
          <w:rFonts w:ascii="Times New Roman"/>
          <w:b w:val="false"/>
          <w:i w:val="false"/>
          <w:color w:val="000000"/>
          <w:sz w:val="28"/>
        </w:rPr>
        <w:t>
      424. Жұмыс сипаттамасы:</w:t>
      </w:r>
    </w:p>
    <w:bookmarkEnd w:id="2679"/>
    <w:bookmarkStart w:name="z2683" w:id="2680"/>
    <w:p>
      <w:pPr>
        <w:spacing w:after="0"/>
        <w:ind w:left="0"/>
        <w:jc w:val="both"/>
      </w:pPr>
      <w:r>
        <w:rPr>
          <w:rFonts w:ascii="Times New Roman"/>
          <w:b w:val="false"/>
          <w:i w:val="false"/>
          <w:color w:val="000000"/>
          <w:sz w:val="28"/>
        </w:rPr>
        <w:t>
      кесу, тегістеу және картонаж жабдықтарды баптау және реттеу;</w:t>
      </w:r>
    </w:p>
    <w:bookmarkEnd w:id="2680"/>
    <w:bookmarkStart w:name="z2684" w:id="2681"/>
    <w:p>
      <w:pPr>
        <w:spacing w:after="0"/>
        <w:ind w:left="0"/>
        <w:jc w:val="both"/>
      </w:pPr>
      <w:r>
        <w:rPr>
          <w:rFonts w:ascii="Times New Roman"/>
          <w:b w:val="false"/>
          <w:i w:val="false"/>
          <w:color w:val="000000"/>
          <w:sz w:val="28"/>
        </w:rPr>
        <w:t>
      жабдықтың жұмысындағы ақаулықтарды жою;</w:t>
      </w:r>
    </w:p>
    <w:bookmarkEnd w:id="2681"/>
    <w:bookmarkStart w:name="z2685" w:id="2682"/>
    <w:p>
      <w:pPr>
        <w:spacing w:after="0"/>
        <w:ind w:left="0"/>
        <w:jc w:val="both"/>
      </w:pPr>
      <w:r>
        <w:rPr>
          <w:rFonts w:ascii="Times New Roman"/>
          <w:b w:val="false"/>
          <w:i w:val="false"/>
          <w:color w:val="000000"/>
          <w:sz w:val="28"/>
        </w:rPr>
        <w:t>
      престі, орау, бұру, байлау, таңбалау және өлшеу автоматтарын қоса алғанда автоматты орау тізбегін баптау;</w:t>
      </w:r>
    </w:p>
    <w:bookmarkEnd w:id="2682"/>
    <w:bookmarkStart w:name="z2686" w:id="2683"/>
    <w:p>
      <w:pPr>
        <w:spacing w:after="0"/>
        <w:ind w:left="0"/>
        <w:jc w:val="both"/>
      </w:pPr>
      <w:r>
        <w:rPr>
          <w:rFonts w:ascii="Times New Roman"/>
          <w:b w:val="false"/>
          <w:i w:val="false"/>
          <w:color w:val="000000"/>
          <w:sz w:val="28"/>
        </w:rPr>
        <w:t>
      шығарылатын өнімнің сапасын және жабдық жұмысының белгіленген технологиялық режимін бақылау;</w:t>
      </w:r>
    </w:p>
    <w:bookmarkEnd w:id="2683"/>
    <w:bookmarkStart w:name="z2687" w:id="2684"/>
    <w:p>
      <w:pPr>
        <w:spacing w:after="0"/>
        <w:ind w:left="0"/>
        <w:jc w:val="both"/>
      </w:pPr>
      <w:r>
        <w:rPr>
          <w:rFonts w:ascii="Times New Roman"/>
          <w:b w:val="false"/>
          <w:i w:val="false"/>
          <w:color w:val="000000"/>
          <w:sz w:val="28"/>
        </w:rPr>
        <w:t>
      қағаз орамасын тиімді ашу есептерін жүргізу;</w:t>
      </w:r>
    </w:p>
    <w:bookmarkEnd w:id="2684"/>
    <w:bookmarkStart w:name="z2688" w:id="2685"/>
    <w:p>
      <w:pPr>
        <w:spacing w:after="0"/>
        <w:ind w:left="0"/>
        <w:jc w:val="both"/>
      </w:pPr>
      <w:r>
        <w:rPr>
          <w:rFonts w:ascii="Times New Roman"/>
          <w:b w:val="false"/>
          <w:i w:val="false"/>
          <w:color w:val="000000"/>
          <w:sz w:val="28"/>
        </w:rPr>
        <w:t>
      біліктілігі анағұрлым жоғары баптаушының басшылығымен шпул орау, конус орау машиналары мен жартылай автоматтарды орау және реттеу.</w:t>
      </w:r>
    </w:p>
    <w:bookmarkEnd w:id="2685"/>
    <w:bookmarkStart w:name="z2689" w:id="2686"/>
    <w:p>
      <w:pPr>
        <w:spacing w:after="0"/>
        <w:ind w:left="0"/>
        <w:jc w:val="both"/>
      </w:pPr>
      <w:r>
        <w:rPr>
          <w:rFonts w:ascii="Times New Roman"/>
          <w:b w:val="false"/>
          <w:i w:val="false"/>
          <w:color w:val="000000"/>
          <w:sz w:val="28"/>
        </w:rPr>
        <w:t>
      425. Білуге тиіс:</w:t>
      </w:r>
    </w:p>
    <w:bookmarkEnd w:id="2686"/>
    <w:bookmarkStart w:name="z2690" w:id="2687"/>
    <w:p>
      <w:pPr>
        <w:spacing w:after="0"/>
        <w:ind w:left="0"/>
        <w:jc w:val="both"/>
      </w:pPr>
      <w:r>
        <w:rPr>
          <w:rFonts w:ascii="Times New Roman"/>
          <w:b w:val="false"/>
          <w:i w:val="false"/>
          <w:color w:val="000000"/>
          <w:sz w:val="28"/>
        </w:rPr>
        <w:t>
      қызмет көрсетілетін жабдықтың құрылысы, баптау және слесарлық-жөндеу жұмыстары;</w:t>
      </w:r>
    </w:p>
    <w:bookmarkEnd w:id="2687"/>
    <w:bookmarkStart w:name="z2691" w:id="2688"/>
    <w:p>
      <w:pPr>
        <w:spacing w:after="0"/>
        <w:ind w:left="0"/>
        <w:jc w:val="both"/>
      </w:pPr>
      <w:r>
        <w:rPr>
          <w:rFonts w:ascii="Times New Roman"/>
          <w:b w:val="false"/>
          <w:i w:val="false"/>
          <w:color w:val="000000"/>
          <w:sz w:val="28"/>
        </w:rPr>
        <w:t>
      қолданылатын материалдардың сапасы мен түрлері;</w:t>
      </w:r>
    </w:p>
    <w:bookmarkEnd w:id="2688"/>
    <w:bookmarkStart w:name="z2692" w:id="2689"/>
    <w:p>
      <w:pPr>
        <w:spacing w:after="0"/>
        <w:ind w:left="0"/>
        <w:jc w:val="both"/>
      </w:pPr>
      <w:r>
        <w:rPr>
          <w:rFonts w:ascii="Times New Roman"/>
          <w:b w:val="false"/>
          <w:i w:val="false"/>
          <w:color w:val="000000"/>
          <w:sz w:val="28"/>
        </w:rPr>
        <w:t>
      мемлекеттік стандарттар бойынша дайын өнімнің сапалық көрсеткіштері.</w:t>
      </w:r>
    </w:p>
    <w:bookmarkEnd w:id="2689"/>
    <w:bookmarkStart w:name="z2693" w:id="2690"/>
    <w:p>
      <w:pPr>
        <w:spacing w:after="0"/>
        <w:ind w:left="0"/>
        <w:jc w:val="both"/>
      </w:pPr>
      <w:r>
        <w:rPr>
          <w:rFonts w:ascii="Times New Roman"/>
          <w:b w:val="false"/>
          <w:i w:val="false"/>
          <w:color w:val="000000"/>
          <w:sz w:val="28"/>
        </w:rPr>
        <w:t>
      Параграф 3. Қағаз өндірісінде жабдықты баптаушы, 5-разряд</w:t>
      </w:r>
    </w:p>
    <w:bookmarkEnd w:id="2690"/>
    <w:bookmarkStart w:name="z2694" w:id="2691"/>
    <w:p>
      <w:pPr>
        <w:spacing w:after="0"/>
        <w:ind w:left="0"/>
        <w:jc w:val="both"/>
      </w:pPr>
      <w:r>
        <w:rPr>
          <w:rFonts w:ascii="Times New Roman"/>
          <w:b w:val="false"/>
          <w:i w:val="false"/>
          <w:color w:val="000000"/>
          <w:sz w:val="28"/>
        </w:rPr>
        <w:t>
      426. Жұмыс сипаттамасы:</w:t>
      </w:r>
    </w:p>
    <w:bookmarkEnd w:id="2691"/>
    <w:bookmarkStart w:name="z2695" w:id="2692"/>
    <w:p>
      <w:pPr>
        <w:spacing w:after="0"/>
        <w:ind w:left="0"/>
        <w:jc w:val="both"/>
      </w:pPr>
      <w:r>
        <w:rPr>
          <w:rFonts w:ascii="Times New Roman"/>
          <w:b w:val="false"/>
          <w:i w:val="false"/>
          <w:color w:val="000000"/>
          <w:sz w:val="28"/>
        </w:rPr>
        <w:t>
      шпул орау, конус орау машиналары мен жартылай автоматтарды орау және реттеу;</w:t>
      </w:r>
    </w:p>
    <w:bookmarkEnd w:id="2692"/>
    <w:bookmarkStart w:name="z2696" w:id="2693"/>
    <w:p>
      <w:pPr>
        <w:spacing w:after="0"/>
        <w:ind w:left="0"/>
        <w:jc w:val="both"/>
      </w:pPr>
      <w:r>
        <w:rPr>
          <w:rFonts w:ascii="Times New Roman"/>
          <w:b w:val="false"/>
          <w:i w:val="false"/>
          <w:color w:val="000000"/>
          <w:sz w:val="28"/>
        </w:rPr>
        <w:t>
      машинаны белгіленген түржиынға өздігінен баптау, тексеру және қайта салу;</w:t>
      </w:r>
    </w:p>
    <w:bookmarkEnd w:id="2693"/>
    <w:bookmarkStart w:name="z2697" w:id="2694"/>
    <w:p>
      <w:pPr>
        <w:spacing w:after="0"/>
        <w:ind w:left="0"/>
        <w:jc w:val="both"/>
      </w:pPr>
      <w:r>
        <w:rPr>
          <w:rFonts w:ascii="Times New Roman"/>
          <w:b w:val="false"/>
          <w:i w:val="false"/>
          <w:color w:val="000000"/>
          <w:sz w:val="28"/>
        </w:rPr>
        <w:t>
      технологиялық процестің барысын, өндірілетін бұйымдардың сапасын бақылау және белгіленген жылдамдық режимін қамтамасыз ету;</w:t>
      </w:r>
    </w:p>
    <w:bookmarkEnd w:id="2694"/>
    <w:bookmarkStart w:name="z2698" w:id="2695"/>
    <w:p>
      <w:pPr>
        <w:spacing w:after="0"/>
        <w:ind w:left="0"/>
        <w:jc w:val="both"/>
      </w:pPr>
      <w:r>
        <w:rPr>
          <w:rFonts w:ascii="Times New Roman"/>
          <w:b w:val="false"/>
          <w:i w:val="false"/>
          <w:color w:val="000000"/>
          <w:sz w:val="28"/>
        </w:rPr>
        <w:t>
      тоғын тізбектің барлық тораптарының жұмысын бақылау және оларды реттеу;</w:t>
      </w:r>
    </w:p>
    <w:bookmarkEnd w:id="2695"/>
    <w:bookmarkStart w:name="z2699" w:id="2696"/>
    <w:p>
      <w:pPr>
        <w:spacing w:after="0"/>
        <w:ind w:left="0"/>
        <w:jc w:val="both"/>
      </w:pPr>
      <w:r>
        <w:rPr>
          <w:rFonts w:ascii="Times New Roman"/>
          <w:b w:val="false"/>
          <w:i w:val="false"/>
          <w:color w:val="000000"/>
          <w:sz w:val="28"/>
        </w:rPr>
        <w:t>
      жабдықты ағымдағы жөндеу;</w:t>
      </w:r>
    </w:p>
    <w:bookmarkEnd w:id="2696"/>
    <w:bookmarkStart w:name="z2700" w:id="2697"/>
    <w:p>
      <w:pPr>
        <w:spacing w:after="0"/>
        <w:ind w:left="0"/>
        <w:jc w:val="both"/>
      </w:pPr>
      <w:r>
        <w:rPr>
          <w:rFonts w:ascii="Times New Roman"/>
          <w:b w:val="false"/>
          <w:i w:val="false"/>
          <w:color w:val="000000"/>
          <w:sz w:val="28"/>
        </w:rPr>
        <w:t>
      жабдықты күрделі жөндеу үшін ақаулық ведомосін жасауға, жөндеуден кейін жабдықты қабылдауға қатысу;</w:t>
      </w:r>
    </w:p>
    <w:bookmarkEnd w:id="2697"/>
    <w:bookmarkStart w:name="z2701" w:id="2698"/>
    <w:p>
      <w:pPr>
        <w:spacing w:after="0"/>
        <w:ind w:left="0"/>
        <w:jc w:val="both"/>
      </w:pPr>
      <w:r>
        <w:rPr>
          <w:rFonts w:ascii="Times New Roman"/>
          <w:b w:val="false"/>
          <w:i w:val="false"/>
          <w:color w:val="000000"/>
          <w:sz w:val="28"/>
        </w:rPr>
        <w:t>
      жартылай дайын өнімдер мен материалдардың сапасын бақылау;</w:t>
      </w:r>
    </w:p>
    <w:bookmarkEnd w:id="2698"/>
    <w:bookmarkStart w:name="z2702" w:id="2699"/>
    <w:p>
      <w:pPr>
        <w:spacing w:after="0"/>
        <w:ind w:left="0"/>
        <w:jc w:val="both"/>
      </w:pPr>
      <w:r>
        <w:rPr>
          <w:rFonts w:ascii="Times New Roman"/>
          <w:b w:val="false"/>
          <w:i w:val="false"/>
          <w:color w:val="000000"/>
          <w:sz w:val="28"/>
        </w:rPr>
        <w:t>
      бұйымдарды жасаудың технологиялық процессі мен сапалық көрсеткіштерін және олардың мемлекеттік стандартқа сәйкестігін бақылау. жабдықтың тиімді жұмыс істеуі бойынша және шикізат қалдығын қысқарту есебін жүргізу.</w:t>
      </w:r>
    </w:p>
    <w:bookmarkEnd w:id="2699"/>
    <w:bookmarkStart w:name="z2703" w:id="2700"/>
    <w:p>
      <w:pPr>
        <w:spacing w:after="0"/>
        <w:ind w:left="0"/>
        <w:jc w:val="both"/>
      </w:pPr>
      <w:r>
        <w:rPr>
          <w:rFonts w:ascii="Times New Roman"/>
          <w:b w:val="false"/>
          <w:i w:val="false"/>
          <w:color w:val="000000"/>
          <w:sz w:val="28"/>
        </w:rPr>
        <w:t>
      427. Білуге тиіс:</w:t>
      </w:r>
    </w:p>
    <w:bookmarkEnd w:id="2700"/>
    <w:bookmarkStart w:name="z2704" w:id="2701"/>
    <w:p>
      <w:pPr>
        <w:spacing w:after="0"/>
        <w:ind w:left="0"/>
        <w:jc w:val="both"/>
      </w:pPr>
      <w:r>
        <w:rPr>
          <w:rFonts w:ascii="Times New Roman"/>
          <w:b w:val="false"/>
          <w:i w:val="false"/>
          <w:color w:val="000000"/>
          <w:sz w:val="28"/>
        </w:rPr>
        <w:t>
      қызмет көрсетілетін жабдықтың құрылысы, жұмыс қағидаттары;</w:t>
      </w:r>
    </w:p>
    <w:bookmarkEnd w:id="2701"/>
    <w:bookmarkStart w:name="z2705" w:id="2702"/>
    <w:p>
      <w:pPr>
        <w:spacing w:after="0"/>
        <w:ind w:left="0"/>
        <w:jc w:val="both"/>
      </w:pPr>
      <w:r>
        <w:rPr>
          <w:rFonts w:ascii="Times New Roman"/>
          <w:b w:val="false"/>
          <w:i w:val="false"/>
          <w:color w:val="000000"/>
          <w:sz w:val="28"/>
        </w:rPr>
        <w:t>
      анағұрлым көбірек тозған бөлшектер мен тораптардың номенклатурасы;</w:t>
      </w:r>
    </w:p>
    <w:bookmarkEnd w:id="2702"/>
    <w:bookmarkStart w:name="z2706" w:id="2703"/>
    <w:p>
      <w:pPr>
        <w:spacing w:after="0"/>
        <w:ind w:left="0"/>
        <w:jc w:val="both"/>
      </w:pPr>
      <w:r>
        <w:rPr>
          <w:rFonts w:ascii="Times New Roman"/>
          <w:b w:val="false"/>
          <w:i w:val="false"/>
          <w:color w:val="000000"/>
          <w:sz w:val="28"/>
        </w:rPr>
        <w:t>
      айлабұйымдар мен құралдарды пайдалану ережесі;</w:t>
      </w:r>
    </w:p>
    <w:bookmarkEnd w:id="2703"/>
    <w:bookmarkStart w:name="z2707" w:id="2704"/>
    <w:p>
      <w:pPr>
        <w:spacing w:after="0"/>
        <w:ind w:left="0"/>
        <w:jc w:val="both"/>
      </w:pPr>
      <w:r>
        <w:rPr>
          <w:rFonts w:ascii="Times New Roman"/>
          <w:b w:val="false"/>
          <w:i w:val="false"/>
          <w:color w:val="000000"/>
          <w:sz w:val="28"/>
        </w:rPr>
        <w:t>
      жылдамдықты реттеу кестесі;</w:t>
      </w:r>
    </w:p>
    <w:bookmarkEnd w:id="2704"/>
    <w:bookmarkStart w:name="z2708" w:id="2705"/>
    <w:p>
      <w:pPr>
        <w:spacing w:after="0"/>
        <w:ind w:left="0"/>
        <w:jc w:val="both"/>
      </w:pPr>
      <w:r>
        <w:rPr>
          <w:rFonts w:ascii="Times New Roman"/>
          <w:b w:val="false"/>
          <w:i w:val="false"/>
          <w:color w:val="000000"/>
          <w:sz w:val="28"/>
        </w:rPr>
        <w:t>
      дайын өнімнің технологиясы және сапалық көрсеткіштері.</w:t>
      </w:r>
    </w:p>
    <w:bookmarkEnd w:id="2705"/>
    <w:bookmarkStart w:name="z2709" w:id="2706"/>
    <w:p>
      <w:pPr>
        <w:spacing w:after="0"/>
        <w:ind w:left="0"/>
        <w:jc w:val="both"/>
      </w:pPr>
      <w:r>
        <w:rPr>
          <w:rFonts w:ascii="Times New Roman"/>
          <w:b w:val="false"/>
          <w:i w:val="false"/>
          <w:color w:val="000000"/>
          <w:sz w:val="28"/>
        </w:rPr>
        <w:t>
      93. Қағаз цилиндрлерді ораушы</w:t>
      </w:r>
    </w:p>
    <w:bookmarkEnd w:id="2706"/>
    <w:bookmarkStart w:name="z2710" w:id="2707"/>
    <w:p>
      <w:pPr>
        <w:spacing w:after="0"/>
        <w:ind w:left="0"/>
        <w:jc w:val="both"/>
      </w:pPr>
      <w:r>
        <w:rPr>
          <w:rFonts w:ascii="Times New Roman"/>
          <w:b w:val="false"/>
          <w:i w:val="false"/>
          <w:color w:val="000000"/>
          <w:sz w:val="28"/>
        </w:rPr>
        <w:t>
      Параграф 1. Қағаз цилиндрлерді ораушы, 2-разряд</w:t>
      </w:r>
    </w:p>
    <w:bookmarkEnd w:id="2707"/>
    <w:bookmarkStart w:name="z2711" w:id="2708"/>
    <w:p>
      <w:pPr>
        <w:spacing w:after="0"/>
        <w:ind w:left="0"/>
        <w:jc w:val="both"/>
      </w:pPr>
      <w:r>
        <w:rPr>
          <w:rFonts w:ascii="Times New Roman"/>
          <w:b w:val="false"/>
          <w:i w:val="false"/>
          <w:color w:val="000000"/>
          <w:sz w:val="28"/>
        </w:rPr>
        <w:t>
      428. Жұмыс сипаттамасы:</w:t>
      </w:r>
    </w:p>
    <w:bookmarkEnd w:id="2708"/>
    <w:bookmarkStart w:name="z2712" w:id="2709"/>
    <w:p>
      <w:pPr>
        <w:spacing w:after="0"/>
        <w:ind w:left="0"/>
        <w:jc w:val="both"/>
      </w:pPr>
      <w:r>
        <w:rPr>
          <w:rFonts w:ascii="Times New Roman"/>
          <w:b w:val="false"/>
          <w:i w:val="false"/>
          <w:color w:val="000000"/>
          <w:sz w:val="28"/>
        </w:rPr>
        <w:t>
      қағаз пішімдерден жасалған үлгі өлшемдері әр түрлі цилиндрлерді арнайы айлабұйымдар мен құрсауларды пайдалана отырып орау;</w:t>
      </w:r>
    </w:p>
    <w:bookmarkEnd w:id="2709"/>
    <w:bookmarkStart w:name="z2713" w:id="2710"/>
    <w:p>
      <w:pPr>
        <w:spacing w:after="0"/>
        <w:ind w:left="0"/>
        <w:jc w:val="both"/>
      </w:pPr>
      <w:r>
        <w:rPr>
          <w:rFonts w:ascii="Times New Roman"/>
          <w:b w:val="false"/>
          <w:i w:val="false"/>
          <w:color w:val="000000"/>
          <w:sz w:val="28"/>
        </w:rPr>
        <w:t>
      пішімдерін алдын ала желімдей отырып, орау машинасында патронға конус белдіктерін орау;</w:t>
      </w:r>
    </w:p>
    <w:bookmarkEnd w:id="2710"/>
    <w:bookmarkStart w:name="z2714" w:id="2711"/>
    <w:p>
      <w:pPr>
        <w:spacing w:after="0"/>
        <w:ind w:left="0"/>
        <w:jc w:val="both"/>
      </w:pPr>
      <w:r>
        <w:rPr>
          <w:rFonts w:ascii="Times New Roman"/>
          <w:b w:val="false"/>
          <w:i w:val="false"/>
          <w:color w:val="000000"/>
          <w:sz w:val="28"/>
        </w:rPr>
        <w:t>
      бұйымдарды стеллажда кептіру үшін арнайы тұғырларға орнату;</w:t>
      </w:r>
    </w:p>
    <w:bookmarkEnd w:id="2711"/>
    <w:bookmarkStart w:name="z2715" w:id="2712"/>
    <w:p>
      <w:pPr>
        <w:spacing w:after="0"/>
        <w:ind w:left="0"/>
        <w:jc w:val="both"/>
      </w:pPr>
      <w:r>
        <w:rPr>
          <w:rFonts w:ascii="Times New Roman"/>
          <w:b w:val="false"/>
          <w:i w:val="false"/>
          <w:color w:val="000000"/>
          <w:sz w:val="28"/>
        </w:rPr>
        <w:t>
      орау режимінің жылдамдығын және пішімнің құрсауға берілуін реттеу;</w:t>
      </w:r>
    </w:p>
    <w:bookmarkEnd w:id="2712"/>
    <w:bookmarkStart w:name="z2716" w:id="2713"/>
    <w:p>
      <w:pPr>
        <w:spacing w:after="0"/>
        <w:ind w:left="0"/>
        <w:jc w:val="both"/>
      </w:pPr>
      <w:r>
        <w:rPr>
          <w:rFonts w:ascii="Times New Roman"/>
          <w:b w:val="false"/>
          <w:i w:val="false"/>
          <w:color w:val="000000"/>
          <w:sz w:val="28"/>
        </w:rPr>
        <w:t>
      құрсау мен айлабұйымның дәлме дәл орнатылуын тексеру;</w:t>
      </w:r>
    </w:p>
    <w:bookmarkEnd w:id="2713"/>
    <w:bookmarkStart w:name="z2717" w:id="2714"/>
    <w:p>
      <w:pPr>
        <w:spacing w:after="0"/>
        <w:ind w:left="0"/>
        <w:jc w:val="both"/>
      </w:pPr>
      <w:r>
        <w:rPr>
          <w:rFonts w:ascii="Times New Roman"/>
          <w:b w:val="false"/>
          <w:i w:val="false"/>
          <w:color w:val="000000"/>
          <w:sz w:val="28"/>
        </w:rPr>
        <w:t>
      пішімдерді сұрыптау;</w:t>
      </w:r>
    </w:p>
    <w:bookmarkEnd w:id="2714"/>
    <w:bookmarkStart w:name="z2718" w:id="2715"/>
    <w:p>
      <w:pPr>
        <w:spacing w:after="0"/>
        <w:ind w:left="0"/>
        <w:jc w:val="both"/>
      </w:pPr>
      <w:r>
        <w:rPr>
          <w:rFonts w:ascii="Times New Roman"/>
          <w:b w:val="false"/>
          <w:i w:val="false"/>
          <w:color w:val="000000"/>
          <w:sz w:val="28"/>
        </w:rPr>
        <w:t>
      қағазды желімдеуіштің, тегістегіштің сапасын және пішім мен цилиндрдің көлемін белгіленген техникалық шарттарға сәйкес бақылау;</w:t>
      </w:r>
    </w:p>
    <w:bookmarkEnd w:id="2715"/>
    <w:bookmarkStart w:name="z2719" w:id="2716"/>
    <w:p>
      <w:pPr>
        <w:spacing w:after="0"/>
        <w:ind w:left="0"/>
        <w:jc w:val="both"/>
      </w:pPr>
      <w:r>
        <w:rPr>
          <w:rFonts w:ascii="Times New Roman"/>
          <w:b w:val="false"/>
          <w:i w:val="false"/>
          <w:color w:val="000000"/>
          <w:sz w:val="28"/>
        </w:rPr>
        <w:t>
      машинаның жекелеген ақаулықтарын жою, тазалау және майлау.</w:t>
      </w:r>
    </w:p>
    <w:bookmarkEnd w:id="2716"/>
    <w:bookmarkStart w:name="z2720" w:id="2717"/>
    <w:p>
      <w:pPr>
        <w:spacing w:after="0"/>
        <w:ind w:left="0"/>
        <w:jc w:val="both"/>
      </w:pPr>
      <w:r>
        <w:rPr>
          <w:rFonts w:ascii="Times New Roman"/>
          <w:b w:val="false"/>
          <w:i w:val="false"/>
          <w:color w:val="000000"/>
          <w:sz w:val="28"/>
        </w:rPr>
        <w:t>
      429. Білуге тиіс:</w:t>
      </w:r>
    </w:p>
    <w:bookmarkEnd w:id="2717"/>
    <w:bookmarkStart w:name="z2721" w:id="2718"/>
    <w:p>
      <w:pPr>
        <w:spacing w:after="0"/>
        <w:ind w:left="0"/>
        <w:jc w:val="both"/>
      </w:pPr>
      <w:r>
        <w:rPr>
          <w:rFonts w:ascii="Times New Roman"/>
          <w:b w:val="false"/>
          <w:i w:val="false"/>
          <w:color w:val="000000"/>
          <w:sz w:val="28"/>
        </w:rPr>
        <w:t>
      орау машинасының құрылысы, жұмыс қағидаты;</w:t>
      </w:r>
    </w:p>
    <w:bookmarkEnd w:id="2718"/>
    <w:bookmarkStart w:name="z2722" w:id="2719"/>
    <w:p>
      <w:pPr>
        <w:spacing w:after="0"/>
        <w:ind w:left="0"/>
        <w:jc w:val="both"/>
      </w:pPr>
      <w:r>
        <w:rPr>
          <w:rFonts w:ascii="Times New Roman"/>
          <w:b w:val="false"/>
          <w:i w:val="false"/>
          <w:color w:val="000000"/>
          <w:sz w:val="28"/>
        </w:rPr>
        <w:t>
      бұйымдардың техникалық шарттары;</w:t>
      </w:r>
    </w:p>
    <w:bookmarkEnd w:id="2719"/>
    <w:bookmarkStart w:name="z2723" w:id="2720"/>
    <w:p>
      <w:pPr>
        <w:spacing w:after="0"/>
        <w:ind w:left="0"/>
        <w:jc w:val="both"/>
      </w:pPr>
      <w:r>
        <w:rPr>
          <w:rFonts w:ascii="Times New Roman"/>
          <w:b w:val="false"/>
          <w:i w:val="false"/>
          <w:color w:val="000000"/>
          <w:sz w:val="28"/>
        </w:rPr>
        <w:t>
      қағаздың түржиыны, мөлшері мен тығыздығы;</w:t>
      </w:r>
    </w:p>
    <w:bookmarkEnd w:id="2720"/>
    <w:bookmarkStart w:name="z2724" w:id="2721"/>
    <w:p>
      <w:pPr>
        <w:spacing w:after="0"/>
        <w:ind w:left="0"/>
        <w:jc w:val="both"/>
      </w:pPr>
      <w:r>
        <w:rPr>
          <w:rFonts w:ascii="Times New Roman"/>
          <w:b w:val="false"/>
          <w:i w:val="false"/>
          <w:color w:val="000000"/>
          <w:sz w:val="28"/>
        </w:rPr>
        <w:t>
      өнімнің сыртқы түрі бойынша сапасы;</w:t>
      </w:r>
    </w:p>
    <w:bookmarkEnd w:id="2721"/>
    <w:bookmarkStart w:name="z2725" w:id="2722"/>
    <w:p>
      <w:pPr>
        <w:spacing w:after="0"/>
        <w:ind w:left="0"/>
        <w:jc w:val="both"/>
      </w:pPr>
      <w:r>
        <w:rPr>
          <w:rFonts w:ascii="Times New Roman"/>
          <w:b w:val="false"/>
          <w:i w:val="false"/>
          <w:color w:val="000000"/>
          <w:sz w:val="28"/>
        </w:rPr>
        <w:t>
      дайын өнімнің ақаулықтарының пайда болу себептері және оларды жою тәсілдері;</w:t>
      </w:r>
    </w:p>
    <w:bookmarkEnd w:id="2722"/>
    <w:bookmarkStart w:name="z2726" w:id="2723"/>
    <w:p>
      <w:pPr>
        <w:spacing w:after="0"/>
        <w:ind w:left="0"/>
        <w:jc w:val="both"/>
      </w:pPr>
      <w:r>
        <w:rPr>
          <w:rFonts w:ascii="Times New Roman"/>
          <w:b w:val="false"/>
          <w:i w:val="false"/>
          <w:color w:val="000000"/>
          <w:sz w:val="28"/>
        </w:rPr>
        <w:t>
      желім рецептурасы және оларды пішімге жағу ережесі;</w:t>
      </w:r>
    </w:p>
    <w:bookmarkEnd w:id="2723"/>
    <w:bookmarkStart w:name="z2727" w:id="2724"/>
    <w:p>
      <w:pPr>
        <w:spacing w:after="0"/>
        <w:ind w:left="0"/>
        <w:jc w:val="both"/>
      </w:pPr>
      <w:r>
        <w:rPr>
          <w:rFonts w:ascii="Times New Roman"/>
          <w:b w:val="false"/>
          <w:i w:val="false"/>
          <w:color w:val="000000"/>
          <w:sz w:val="28"/>
        </w:rPr>
        <w:t>
      шикізат пен жартылай дайын өнімнің қасиеттері мен жұмысқа жарамдылығы.</w:t>
      </w:r>
    </w:p>
    <w:bookmarkEnd w:id="2724"/>
    <w:bookmarkStart w:name="z2728" w:id="2725"/>
    <w:p>
      <w:pPr>
        <w:spacing w:after="0"/>
        <w:ind w:left="0"/>
        <w:jc w:val="both"/>
      </w:pPr>
      <w:r>
        <w:rPr>
          <w:rFonts w:ascii="Times New Roman"/>
          <w:b w:val="false"/>
          <w:i w:val="false"/>
          <w:color w:val="000000"/>
          <w:sz w:val="28"/>
        </w:rPr>
        <w:t>
      Үлгі өлшемдері әр түрлі цилиндрлерді орау кезінде - 3-разряд.</w:t>
      </w:r>
    </w:p>
    <w:bookmarkEnd w:id="2725"/>
    <w:bookmarkStart w:name="z2729" w:id="2726"/>
    <w:p>
      <w:pPr>
        <w:spacing w:after="0"/>
        <w:ind w:left="0"/>
        <w:jc w:val="both"/>
      </w:pPr>
      <w:r>
        <w:rPr>
          <w:rFonts w:ascii="Times New Roman"/>
          <w:b w:val="false"/>
          <w:i w:val="false"/>
          <w:color w:val="000000"/>
          <w:sz w:val="28"/>
        </w:rPr>
        <w:t>
      94. Тегістеу машинасының ораушысы</w:t>
      </w:r>
    </w:p>
    <w:bookmarkEnd w:id="2726"/>
    <w:bookmarkStart w:name="z2730" w:id="2727"/>
    <w:p>
      <w:pPr>
        <w:spacing w:after="0"/>
        <w:ind w:left="0"/>
        <w:jc w:val="both"/>
      </w:pPr>
      <w:r>
        <w:rPr>
          <w:rFonts w:ascii="Times New Roman"/>
          <w:b w:val="false"/>
          <w:i w:val="false"/>
          <w:color w:val="000000"/>
          <w:sz w:val="28"/>
        </w:rPr>
        <w:t>
      Параграф 1. Тегістеу машинасының ораушысы, 1-разряд</w:t>
      </w:r>
    </w:p>
    <w:bookmarkEnd w:id="2727"/>
    <w:bookmarkStart w:name="z2731" w:id="2728"/>
    <w:p>
      <w:pPr>
        <w:spacing w:after="0"/>
        <w:ind w:left="0"/>
        <w:jc w:val="both"/>
      </w:pPr>
      <w:r>
        <w:rPr>
          <w:rFonts w:ascii="Times New Roman"/>
          <w:b w:val="false"/>
          <w:i w:val="false"/>
          <w:color w:val="000000"/>
          <w:sz w:val="28"/>
        </w:rPr>
        <w:t>
      430. Жұмыс сипаттамасы:</w:t>
      </w:r>
    </w:p>
    <w:bookmarkEnd w:id="2728"/>
    <w:bookmarkStart w:name="z2732" w:id="2729"/>
    <w:p>
      <w:pPr>
        <w:spacing w:after="0"/>
        <w:ind w:left="0"/>
        <w:jc w:val="both"/>
      </w:pPr>
      <w:r>
        <w:rPr>
          <w:rFonts w:ascii="Times New Roman"/>
          <w:b w:val="false"/>
          <w:i w:val="false"/>
          <w:color w:val="000000"/>
          <w:sz w:val="28"/>
        </w:rPr>
        <w:t>
      біліктілігі анағұрлым жоғары ораушының басшылығымен тегістеуішті орауышқа орау;</w:t>
      </w:r>
    </w:p>
    <w:bookmarkEnd w:id="2729"/>
    <w:bookmarkStart w:name="z2733" w:id="2730"/>
    <w:p>
      <w:pPr>
        <w:spacing w:after="0"/>
        <w:ind w:left="0"/>
        <w:jc w:val="both"/>
      </w:pPr>
      <w:r>
        <w:rPr>
          <w:rFonts w:ascii="Times New Roman"/>
          <w:b w:val="false"/>
          <w:i w:val="false"/>
          <w:color w:val="000000"/>
          <w:sz w:val="28"/>
        </w:rPr>
        <w:t>
      өңделген тегістеуіші бар орауышты орамадан алу, тегістеуішті орауышқа салу;</w:t>
      </w:r>
    </w:p>
    <w:bookmarkEnd w:id="2730"/>
    <w:bookmarkStart w:name="z2734" w:id="2731"/>
    <w:p>
      <w:pPr>
        <w:spacing w:after="0"/>
        <w:ind w:left="0"/>
        <w:jc w:val="both"/>
      </w:pPr>
      <w:r>
        <w:rPr>
          <w:rFonts w:ascii="Times New Roman"/>
          <w:b w:val="false"/>
          <w:i w:val="false"/>
          <w:color w:val="000000"/>
          <w:sz w:val="28"/>
        </w:rPr>
        <w:t>
      тегістегіш таспасының үзіктерін жою;</w:t>
      </w:r>
    </w:p>
    <w:bookmarkEnd w:id="2731"/>
    <w:bookmarkStart w:name="z2735" w:id="2732"/>
    <w:p>
      <w:pPr>
        <w:spacing w:after="0"/>
        <w:ind w:left="0"/>
        <w:jc w:val="both"/>
      </w:pPr>
      <w:r>
        <w:rPr>
          <w:rFonts w:ascii="Times New Roman"/>
          <w:b w:val="false"/>
          <w:i w:val="false"/>
          <w:color w:val="000000"/>
          <w:sz w:val="28"/>
        </w:rPr>
        <w:t>
      тегістеуішті айналдыру бөліміне жеткізу.</w:t>
      </w:r>
    </w:p>
    <w:bookmarkEnd w:id="2732"/>
    <w:bookmarkStart w:name="z2736" w:id="2733"/>
    <w:p>
      <w:pPr>
        <w:spacing w:after="0"/>
        <w:ind w:left="0"/>
        <w:jc w:val="both"/>
      </w:pPr>
      <w:r>
        <w:rPr>
          <w:rFonts w:ascii="Times New Roman"/>
          <w:b w:val="false"/>
          <w:i w:val="false"/>
          <w:color w:val="000000"/>
          <w:sz w:val="28"/>
        </w:rPr>
        <w:t>
      431. Білуге тиіс:</w:t>
      </w:r>
    </w:p>
    <w:bookmarkEnd w:id="2733"/>
    <w:bookmarkStart w:name="z2737" w:id="2734"/>
    <w:p>
      <w:pPr>
        <w:spacing w:after="0"/>
        <w:ind w:left="0"/>
        <w:jc w:val="both"/>
      </w:pPr>
      <w:r>
        <w:rPr>
          <w:rFonts w:ascii="Times New Roman"/>
          <w:b w:val="false"/>
          <w:i w:val="false"/>
          <w:color w:val="000000"/>
          <w:sz w:val="28"/>
        </w:rPr>
        <w:t>
      орау құрылысы және тегістеуішті өңдеу технологиясы.</w:t>
      </w:r>
    </w:p>
    <w:bookmarkEnd w:id="2734"/>
    <w:bookmarkStart w:name="z2738" w:id="2735"/>
    <w:p>
      <w:pPr>
        <w:spacing w:after="0"/>
        <w:ind w:left="0"/>
        <w:jc w:val="both"/>
      </w:pPr>
      <w:r>
        <w:rPr>
          <w:rFonts w:ascii="Times New Roman"/>
          <w:b w:val="false"/>
          <w:i w:val="false"/>
          <w:color w:val="000000"/>
          <w:sz w:val="28"/>
        </w:rPr>
        <w:t>
      Параграф 2. Тегістеу машинасының ораушысы, 2-разряд</w:t>
      </w:r>
    </w:p>
    <w:bookmarkEnd w:id="2735"/>
    <w:bookmarkStart w:name="z2739" w:id="2736"/>
    <w:p>
      <w:pPr>
        <w:spacing w:after="0"/>
        <w:ind w:left="0"/>
        <w:jc w:val="both"/>
      </w:pPr>
      <w:r>
        <w:rPr>
          <w:rFonts w:ascii="Times New Roman"/>
          <w:b w:val="false"/>
          <w:i w:val="false"/>
          <w:color w:val="000000"/>
          <w:sz w:val="28"/>
        </w:rPr>
        <w:t>
      432. Жұмыс сипаттамасы:</w:t>
      </w:r>
    </w:p>
    <w:bookmarkEnd w:id="2736"/>
    <w:bookmarkStart w:name="z2740" w:id="2737"/>
    <w:p>
      <w:pPr>
        <w:spacing w:after="0"/>
        <w:ind w:left="0"/>
        <w:jc w:val="both"/>
      </w:pPr>
      <w:r>
        <w:rPr>
          <w:rFonts w:ascii="Times New Roman"/>
          <w:b w:val="false"/>
          <w:i w:val="false"/>
          <w:color w:val="000000"/>
          <w:sz w:val="28"/>
        </w:rPr>
        <w:t>
      тегістеуішті орауышқа орау;</w:t>
      </w:r>
    </w:p>
    <w:bookmarkEnd w:id="2737"/>
    <w:bookmarkStart w:name="z2741" w:id="2738"/>
    <w:p>
      <w:pPr>
        <w:spacing w:after="0"/>
        <w:ind w:left="0"/>
        <w:jc w:val="both"/>
      </w:pPr>
      <w:r>
        <w:rPr>
          <w:rFonts w:ascii="Times New Roman"/>
          <w:b w:val="false"/>
          <w:i w:val="false"/>
          <w:color w:val="000000"/>
          <w:sz w:val="28"/>
        </w:rPr>
        <w:t>
      тегістеуіштің тығырығын орауыштан алуға қатысу;</w:t>
      </w:r>
    </w:p>
    <w:bookmarkEnd w:id="2738"/>
    <w:bookmarkStart w:name="z2742" w:id="2739"/>
    <w:p>
      <w:pPr>
        <w:spacing w:after="0"/>
        <w:ind w:left="0"/>
        <w:jc w:val="both"/>
      </w:pPr>
      <w:r>
        <w:rPr>
          <w:rFonts w:ascii="Times New Roman"/>
          <w:b w:val="false"/>
          <w:i w:val="false"/>
          <w:color w:val="000000"/>
          <w:sz w:val="28"/>
        </w:rPr>
        <w:t>
      тегістеуіштің таспасын төменгі кептіру қонышына салу және кептіру қоныштарын реттеу;</w:t>
      </w:r>
    </w:p>
    <w:bookmarkEnd w:id="2739"/>
    <w:bookmarkStart w:name="z2743" w:id="2740"/>
    <w:p>
      <w:pPr>
        <w:spacing w:after="0"/>
        <w:ind w:left="0"/>
        <w:jc w:val="both"/>
      </w:pPr>
      <w:r>
        <w:rPr>
          <w:rFonts w:ascii="Times New Roman"/>
          <w:b w:val="false"/>
          <w:i w:val="false"/>
          <w:color w:val="000000"/>
          <w:sz w:val="28"/>
        </w:rPr>
        <w:t>
      өңделген тегістеуіштен орауышты алуға қатысу, тегістеуішті орауышқа салу, тегістегіш таспасының үзіктерін жою.</w:t>
      </w:r>
    </w:p>
    <w:bookmarkEnd w:id="2740"/>
    <w:bookmarkStart w:name="z2744" w:id="2741"/>
    <w:p>
      <w:pPr>
        <w:spacing w:after="0"/>
        <w:ind w:left="0"/>
        <w:jc w:val="both"/>
      </w:pPr>
      <w:r>
        <w:rPr>
          <w:rFonts w:ascii="Times New Roman"/>
          <w:b w:val="false"/>
          <w:i w:val="false"/>
          <w:color w:val="000000"/>
          <w:sz w:val="28"/>
        </w:rPr>
        <w:t>
      433. Білуге тиіс:</w:t>
      </w:r>
    </w:p>
    <w:bookmarkEnd w:id="2741"/>
    <w:bookmarkStart w:name="z2745" w:id="2742"/>
    <w:p>
      <w:pPr>
        <w:spacing w:after="0"/>
        <w:ind w:left="0"/>
        <w:jc w:val="both"/>
      </w:pPr>
      <w:r>
        <w:rPr>
          <w:rFonts w:ascii="Times New Roman"/>
          <w:b w:val="false"/>
          <w:i w:val="false"/>
          <w:color w:val="000000"/>
          <w:sz w:val="28"/>
        </w:rPr>
        <w:t>
      орау құрылысы және тегістеуішті өңдеу технологиясы.</w:t>
      </w:r>
    </w:p>
    <w:bookmarkEnd w:id="2742"/>
    <w:bookmarkStart w:name="z2746" w:id="2743"/>
    <w:p>
      <w:pPr>
        <w:spacing w:after="0"/>
        <w:ind w:left="0"/>
        <w:jc w:val="both"/>
      </w:pPr>
      <w:r>
        <w:rPr>
          <w:rFonts w:ascii="Times New Roman"/>
          <w:b w:val="false"/>
          <w:i w:val="false"/>
          <w:color w:val="000000"/>
          <w:sz w:val="28"/>
        </w:rPr>
        <w:t>
      95. Серпантин ораушы</w:t>
      </w:r>
    </w:p>
    <w:bookmarkEnd w:id="2743"/>
    <w:bookmarkStart w:name="z2747" w:id="2744"/>
    <w:p>
      <w:pPr>
        <w:spacing w:after="0"/>
        <w:ind w:left="0"/>
        <w:jc w:val="both"/>
      </w:pPr>
      <w:r>
        <w:rPr>
          <w:rFonts w:ascii="Times New Roman"/>
          <w:b w:val="false"/>
          <w:i w:val="false"/>
          <w:color w:val="000000"/>
          <w:sz w:val="28"/>
        </w:rPr>
        <w:t>
      Параграф 1. Серпантин ораушы, 2-разряд</w:t>
      </w:r>
    </w:p>
    <w:bookmarkEnd w:id="2744"/>
    <w:bookmarkStart w:name="z2748" w:id="2745"/>
    <w:p>
      <w:pPr>
        <w:spacing w:after="0"/>
        <w:ind w:left="0"/>
        <w:jc w:val="both"/>
      </w:pPr>
      <w:r>
        <w:rPr>
          <w:rFonts w:ascii="Times New Roman"/>
          <w:b w:val="false"/>
          <w:i w:val="false"/>
          <w:color w:val="000000"/>
          <w:sz w:val="28"/>
        </w:rPr>
        <w:t>
      434. Жұмыс сипаттамасы:</w:t>
      </w:r>
    </w:p>
    <w:bookmarkEnd w:id="2745"/>
    <w:bookmarkStart w:name="z2749" w:id="2746"/>
    <w:p>
      <w:pPr>
        <w:spacing w:after="0"/>
        <w:ind w:left="0"/>
        <w:jc w:val="both"/>
      </w:pPr>
      <w:r>
        <w:rPr>
          <w:rFonts w:ascii="Times New Roman"/>
          <w:b w:val="false"/>
          <w:i w:val="false"/>
          <w:color w:val="000000"/>
          <w:sz w:val="28"/>
        </w:rPr>
        <w:t>
      серпантинді станокта орау процессін жүргізу;</w:t>
      </w:r>
    </w:p>
    <w:bookmarkEnd w:id="2746"/>
    <w:bookmarkStart w:name="z2750" w:id="2747"/>
    <w:p>
      <w:pPr>
        <w:spacing w:after="0"/>
        <w:ind w:left="0"/>
        <w:jc w:val="both"/>
      </w:pPr>
      <w:r>
        <w:rPr>
          <w:rFonts w:ascii="Times New Roman"/>
          <w:b w:val="false"/>
          <w:i w:val="false"/>
          <w:color w:val="000000"/>
          <w:sz w:val="28"/>
        </w:rPr>
        <w:t>
      таспаның боялған шеңберлерін жеткізуші;</w:t>
      </w:r>
    </w:p>
    <w:bookmarkEnd w:id="2747"/>
    <w:bookmarkStart w:name="z2751" w:id="2748"/>
    <w:p>
      <w:pPr>
        <w:spacing w:after="0"/>
        <w:ind w:left="0"/>
        <w:jc w:val="both"/>
      </w:pPr>
      <w:r>
        <w:rPr>
          <w:rFonts w:ascii="Times New Roman"/>
          <w:b w:val="false"/>
          <w:i w:val="false"/>
          <w:color w:val="000000"/>
          <w:sz w:val="28"/>
        </w:rPr>
        <w:t>
      түсі бойынша таңдау және оларды тығырыққа бекіту;</w:t>
      </w:r>
    </w:p>
    <w:bookmarkEnd w:id="2748"/>
    <w:bookmarkStart w:name="z2752" w:id="2749"/>
    <w:p>
      <w:pPr>
        <w:spacing w:after="0"/>
        <w:ind w:left="0"/>
        <w:jc w:val="both"/>
      </w:pPr>
      <w:r>
        <w:rPr>
          <w:rFonts w:ascii="Times New Roman"/>
          <w:b w:val="false"/>
          <w:i w:val="false"/>
          <w:color w:val="000000"/>
          <w:sz w:val="28"/>
        </w:rPr>
        <w:t>
      жазуға орнату, тығырықты орауышта салу;</w:t>
      </w:r>
    </w:p>
    <w:bookmarkEnd w:id="2749"/>
    <w:bookmarkStart w:name="z2753" w:id="2750"/>
    <w:p>
      <w:pPr>
        <w:spacing w:after="0"/>
        <w:ind w:left="0"/>
        <w:jc w:val="both"/>
      </w:pPr>
      <w:r>
        <w:rPr>
          <w:rFonts w:ascii="Times New Roman"/>
          <w:b w:val="false"/>
          <w:i w:val="false"/>
          <w:color w:val="000000"/>
          <w:sz w:val="28"/>
        </w:rPr>
        <w:t>
      серпантинді көлемі бойынша орау;</w:t>
      </w:r>
    </w:p>
    <w:bookmarkEnd w:id="2750"/>
    <w:bookmarkStart w:name="z2754" w:id="2751"/>
    <w:p>
      <w:pPr>
        <w:spacing w:after="0"/>
        <w:ind w:left="0"/>
        <w:jc w:val="both"/>
      </w:pPr>
      <w:r>
        <w:rPr>
          <w:rFonts w:ascii="Times New Roman"/>
          <w:b w:val="false"/>
          <w:i w:val="false"/>
          <w:color w:val="000000"/>
          <w:sz w:val="28"/>
        </w:rPr>
        <w:t>
      серпантинді орау режимінің жылдамдығын реттеу;</w:t>
      </w:r>
    </w:p>
    <w:bookmarkEnd w:id="2751"/>
    <w:bookmarkStart w:name="z2755" w:id="2752"/>
    <w:p>
      <w:pPr>
        <w:spacing w:after="0"/>
        <w:ind w:left="0"/>
        <w:jc w:val="both"/>
      </w:pPr>
      <w:r>
        <w:rPr>
          <w:rFonts w:ascii="Times New Roman"/>
          <w:b w:val="false"/>
          <w:i w:val="false"/>
          <w:color w:val="000000"/>
          <w:sz w:val="28"/>
        </w:rPr>
        <w:t>
      серпантиннің тығырықтарын сұрыптау, таспаның қайта оралуын, серпантиннің оралатын тығырығының көлемі мен сапасын бақылау.</w:t>
      </w:r>
    </w:p>
    <w:bookmarkEnd w:id="2752"/>
    <w:bookmarkStart w:name="z2756" w:id="2753"/>
    <w:p>
      <w:pPr>
        <w:spacing w:after="0"/>
        <w:ind w:left="0"/>
        <w:jc w:val="both"/>
      </w:pPr>
      <w:r>
        <w:rPr>
          <w:rFonts w:ascii="Times New Roman"/>
          <w:b w:val="false"/>
          <w:i w:val="false"/>
          <w:color w:val="000000"/>
          <w:sz w:val="28"/>
        </w:rPr>
        <w:t>
      435. Білуге тиіс:</w:t>
      </w:r>
    </w:p>
    <w:bookmarkEnd w:id="2753"/>
    <w:bookmarkStart w:name="z2757" w:id="2754"/>
    <w:p>
      <w:pPr>
        <w:spacing w:after="0"/>
        <w:ind w:left="0"/>
        <w:jc w:val="both"/>
      </w:pPr>
      <w:r>
        <w:rPr>
          <w:rFonts w:ascii="Times New Roman"/>
          <w:b w:val="false"/>
          <w:i w:val="false"/>
          <w:color w:val="000000"/>
          <w:sz w:val="28"/>
        </w:rPr>
        <w:t>
      серпантин жасау жөніндегі станоктың құрылысы, жұмыс қағидаты;</w:t>
      </w:r>
    </w:p>
    <w:bookmarkEnd w:id="2754"/>
    <w:bookmarkStart w:name="z2758" w:id="2755"/>
    <w:p>
      <w:pPr>
        <w:spacing w:after="0"/>
        <w:ind w:left="0"/>
        <w:jc w:val="both"/>
      </w:pPr>
      <w:r>
        <w:rPr>
          <w:rFonts w:ascii="Times New Roman"/>
          <w:b w:val="false"/>
          <w:i w:val="false"/>
          <w:color w:val="000000"/>
          <w:sz w:val="28"/>
        </w:rPr>
        <w:t>
      бұйымның техникалық шарттары;</w:t>
      </w:r>
    </w:p>
    <w:bookmarkEnd w:id="2755"/>
    <w:bookmarkStart w:name="z2759" w:id="2756"/>
    <w:p>
      <w:pPr>
        <w:spacing w:after="0"/>
        <w:ind w:left="0"/>
        <w:jc w:val="both"/>
      </w:pPr>
      <w:r>
        <w:rPr>
          <w:rFonts w:ascii="Times New Roman"/>
          <w:b w:val="false"/>
          <w:i w:val="false"/>
          <w:color w:val="000000"/>
          <w:sz w:val="28"/>
        </w:rPr>
        <w:t>
      өнімнің сыртқы түрі бойынша сапасы;</w:t>
      </w:r>
    </w:p>
    <w:bookmarkEnd w:id="2756"/>
    <w:bookmarkStart w:name="z2760" w:id="2757"/>
    <w:p>
      <w:pPr>
        <w:spacing w:after="0"/>
        <w:ind w:left="0"/>
        <w:jc w:val="both"/>
      </w:pPr>
      <w:r>
        <w:rPr>
          <w:rFonts w:ascii="Times New Roman"/>
          <w:b w:val="false"/>
          <w:i w:val="false"/>
          <w:color w:val="000000"/>
          <w:sz w:val="28"/>
        </w:rPr>
        <w:t>
      дайын өнімнің ақаулықтарының пайда болу себептері және жою тәсілдері.</w:t>
      </w:r>
    </w:p>
    <w:bookmarkEnd w:id="2757"/>
    <w:bookmarkStart w:name="z2761" w:id="2758"/>
    <w:p>
      <w:pPr>
        <w:spacing w:after="0"/>
        <w:ind w:left="0"/>
        <w:jc w:val="both"/>
      </w:pPr>
      <w:r>
        <w:rPr>
          <w:rFonts w:ascii="Times New Roman"/>
          <w:b w:val="false"/>
          <w:i w:val="false"/>
          <w:color w:val="000000"/>
          <w:sz w:val="28"/>
        </w:rPr>
        <w:t>
      96. Дефибрерлік тастарды орнатушы</w:t>
      </w:r>
    </w:p>
    <w:bookmarkEnd w:id="2758"/>
    <w:bookmarkStart w:name="z2762" w:id="2759"/>
    <w:p>
      <w:pPr>
        <w:spacing w:after="0"/>
        <w:ind w:left="0"/>
        <w:jc w:val="both"/>
      </w:pPr>
      <w:r>
        <w:rPr>
          <w:rFonts w:ascii="Times New Roman"/>
          <w:b w:val="false"/>
          <w:i w:val="false"/>
          <w:color w:val="000000"/>
          <w:sz w:val="28"/>
        </w:rPr>
        <w:t>
      Параграф 1. Дефибрерлік тастарды орнатушы, 2-разряд</w:t>
      </w:r>
    </w:p>
    <w:bookmarkEnd w:id="2759"/>
    <w:bookmarkStart w:name="z2763" w:id="2760"/>
    <w:p>
      <w:pPr>
        <w:spacing w:after="0"/>
        <w:ind w:left="0"/>
        <w:jc w:val="both"/>
      </w:pPr>
      <w:r>
        <w:rPr>
          <w:rFonts w:ascii="Times New Roman"/>
          <w:b w:val="false"/>
          <w:i w:val="false"/>
          <w:color w:val="000000"/>
          <w:sz w:val="28"/>
        </w:rPr>
        <w:t>
      436. Жұмыс сипаттамасы:</w:t>
      </w:r>
    </w:p>
    <w:bookmarkEnd w:id="2760"/>
    <w:bookmarkStart w:name="z2764" w:id="2761"/>
    <w:p>
      <w:pPr>
        <w:spacing w:after="0"/>
        <w:ind w:left="0"/>
        <w:jc w:val="both"/>
      </w:pPr>
      <w:r>
        <w:rPr>
          <w:rFonts w:ascii="Times New Roman"/>
          <w:b w:val="false"/>
          <w:i w:val="false"/>
          <w:color w:val="000000"/>
          <w:sz w:val="28"/>
        </w:rPr>
        <w:t>
      біліктілігі анағұрлым жоғары орнатушының басшылығымен дефибрерлік тастарды орнату;</w:t>
      </w:r>
    </w:p>
    <w:bookmarkEnd w:id="2761"/>
    <w:bookmarkStart w:name="z2765" w:id="2762"/>
    <w:p>
      <w:pPr>
        <w:spacing w:after="0"/>
        <w:ind w:left="0"/>
        <w:jc w:val="both"/>
      </w:pPr>
      <w:r>
        <w:rPr>
          <w:rFonts w:ascii="Times New Roman"/>
          <w:b w:val="false"/>
          <w:i w:val="false"/>
          <w:color w:val="000000"/>
          <w:sz w:val="28"/>
        </w:rPr>
        <w:t>
      өңделген дефибрерлік тастардан шайбаларды алу және жаңа тастарды дайындай отырып, құйып және бекіте отырып, білікке жаңа тасты орнату жұмыстарына қатысу</w:t>
      </w:r>
    </w:p>
    <w:bookmarkEnd w:id="2762"/>
    <w:bookmarkStart w:name="z2766" w:id="2763"/>
    <w:p>
      <w:pPr>
        <w:spacing w:after="0"/>
        <w:ind w:left="0"/>
        <w:jc w:val="both"/>
      </w:pPr>
      <w:r>
        <w:rPr>
          <w:rFonts w:ascii="Times New Roman"/>
          <w:b w:val="false"/>
          <w:i w:val="false"/>
          <w:color w:val="000000"/>
          <w:sz w:val="28"/>
        </w:rPr>
        <w:t>
      437. Білуге тиіс:</w:t>
      </w:r>
    </w:p>
    <w:bookmarkEnd w:id="2763"/>
    <w:bookmarkStart w:name="z2767" w:id="2764"/>
    <w:p>
      <w:pPr>
        <w:spacing w:after="0"/>
        <w:ind w:left="0"/>
        <w:jc w:val="both"/>
      </w:pPr>
      <w:r>
        <w:rPr>
          <w:rFonts w:ascii="Times New Roman"/>
          <w:b w:val="false"/>
          <w:i w:val="false"/>
          <w:color w:val="000000"/>
          <w:sz w:val="28"/>
        </w:rPr>
        <w:t>
      дефибрерлік тастың құрылысы мен пайдаланудың негізгі ережелері;</w:t>
      </w:r>
    </w:p>
    <w:bookmarkEnd w:id="2764"/>
    <w:bookmarkStart w:name="z2768" w:id="2765"/>
    <w:p>
      <w:pPr>
        <w:spacing w:after="0"/>
        <w:ind w:left="0"/>
        <w:jc w:val="both"/>
      </w:pPr>
      <w:r>
        <w:rPr>
          <w:rFonts w:ascii="Times New Roman"/>
          <w:b w:val="false"/>
          <w:i w:val="false"/>
          <w:color w:val="000000"/>
          <w:sz w:val="28"/>
        </w:rPr>
        <w:t>
      өңделген тастардан шайбаларды алып тастау процессі, оларды білікке орнату және бекіту ережесі.</w:t>
      </w:r>
    </w:p>
    <w:bookmarkEnd w:id="2765"/>
    <w:bookmarkStart w:name="z2769" w:id="2766"/>
    <w:p>
      <w:pPr>
        <w:spacing w:after="0"/>
        <w:ind w:left="0"/>
        <w:jc w:val="both"/>
      </w:pPr>
      <w:r>
        <w:rPr>
          <w:rFonts w:ascii="Times New Roman"/>
          <w:b w:val="false"/>
          <w:i w:val="false"/>
          <w:color w:val="000000"/>
          <w:sz w:val="28"/>
        </w:rPr>
        <w:t>
      Параграф 2. Дефибрерлік тастарды орнатушы, 4-разряд</w:t>
      </w:r>
    </w:p>
    <w:bookmarkEnd w:id="2766"/>
    <w:bookmarkStart w:name="z2770" w:id="2767"/>
    <w:p>
      <w:pPr>
        <w:spacing w:after="0"/>
        <w:ind w:left="0"/>
        <w:jc w:val="both"/>
      </w:pPr>
      <w:r>
        <w:rPr>
          <w:rFonts w:ascii="Times New Roman"/>
          <w:b w:val="false"/>
          <w:i w:val="false"/>
          <w:color w:val="000000"/>
          <w:sz w:val="28"/>
        </w:rPr>
        <w:t>
      438. Жұмыс сипаттамасы:</w:t>
      </w:r>
    </w:p>
    <w:bookmarkEnd w:id="2767"/>
    <w:bookmarkStart w:name="z2771" w:id="2768"/>
    <w:p>
      <w:pPr>
        <w:spacing w:after="0"/>
        <w:ind w:left="0"/>
        <w:jc w:val="both"/>
      </w:pPr>
      <w:r>
        <w:rPr>
          <w:rFonts w:ascii="Times New Roman"/>
          <w:b w:val="false"/>
          <w:i w:val="false"/>
          <w:color w:val="000000"/>
          <w:sz w:val="28"/>
        </w:rPr>
        <w:t>
      жаңа тастарды дайындай отырып, құйып және бекіте отырып, білікке жаңа тасты орнату;</w:t>
      </w:r>
    </w:p>
    <w:bookmarkEnd w:id="2768"/>
    <w:bookmarkStart w:name="z2772" w:id="2769"/>
    <w:p>
      <w:pPr>
        <w:spacing w:after="0"/>
        <w:ind w:left="0"/>
        <w:jc w:val="both"/>
      </w:pPr>
      <w:r>
        <w:rPr>
          <w:rFonts w:ascii="Times New Roman"/>
          <w:b w:val="false"/>
          <w:i w:val="false"/>
          <w:color w:val="000000"/>
          <w:sz w:val="28"/>
        </w:rPr>
        <w:t>
      рафинерлік және сырғыма тастарды күкірт құя отырып шыңдау;</w:t>
      </w:r>
    </w:p>
    <w:bookmarkEnd w:id="2769"/>
    <w:bookmarkStart w:name="z2773" w:id="2770"/>
    <w:p>
      <w:pPr>
        <w:spacing w:after="0"/>
        <w:ind w:left="0"/>
        <w:jc w:val="both"/>
      </w:pPr>
      <w:r>
        <w:rPr>
          <w:rFonts w:ascii="Times New Roman"/>
          <w:b w:val="false"/>
          <w:i w:val="false"/>
          <w:color w:val="000000"/>
          <w:sz w:val="28"/>
        </w:rPr>
        <w:t>
      жұмсақ және қаттылығы орташа дефибрерлік тастарды жартылай таза шыңдау және жону.</w:t>
      </w:r>
    </w:p>
    <w:bookmarkEnd w:id="2770"/>
    <w:bookmarkStart w:name="z2774" w:id="2771"/>
    <w:p>
      <w:pPr>
        <w:spacing w:after="0"/>
        <w:ind w:left="0"/>
        <w:jc w:val="both"/>
      </w:pPr>
      <w:r>
        <w:rPr>
          <w:rFonts w:ascii="Times New Roman"/>
          <w:b w:val="false"/>
          <w:i w:val="false"/>
          <w:color w:val="000000"/>
          <w:sz w:val="28"/>
        </w:rPr>
        <w:t>
      439. Білуге тиіс:</w:t>
      </w:r>
    </w:p>
    <w:bookmarkEnd w:id="2771"/>
    <w:bookmarkStart w:name="z2775" w:id="2772"/>
    <w:p>
      <w:pPr>
        <w:spacing w:after="0"/>
        <w:ind w:left="0"/>
        <w:jc w:val="both"/>
      </w:pPr>
      <w:r>
        <w:rPr>
          <w:rFonts w:ascii="Times New Roman"/>
          <w:b w:val="false"/>
          <w:i w:val="false"/>
          <w:color w:val="000000"/>
          <w:sz w:val="28"/>
        </w:rPr>
        <w:t>
      дефибрерлік тастардың құрамы мен шыңдау ережесі;</w:t>
      </w:r>
    </w:p>
    <w:bookmarkEnd w:id="2772"/>
    <w:bookmarkStart w:name="z2776" w:id="2773"/>
    <w:p>
      <w:pPr>
        <w:spacing w:after="0"/>
        <w:ind w:left="0"/>
        <w:jc w:val="both"/>
      </w:pPr>
      <w:r>
        <w:rPr>
          <w:rFonts w:ascii="Times New Roman"/>
          <w:b w:val="false"/>
          <w:i w:val="false"/>
          <w:color w:val="000000"/>
          <w:sz w:val="28"/>
        </w:rPr>
        <w:t>
      ағаш майын өндіру технологиясы бойынша негізгі мәліметтер.</w:t>
      </w:r>
    </w:p>
    <w:bookmarkEnd w:id="2773"/>
    <w:bookmarkStart w:name="z2777" w:id="2774"/>
    <w:p>
      <w:pPr>
        <w:spacing w:after="0"/>
        <w:ind w:left="0"/>
        <w:jc w:val="both"/>
      </w:pPr>
      <w:r>
        <w:rPr>
          <w:rFonts w:ascii="Times New Roman"/>
          <w:b w:val="false"/>
          <w:i w:val="false"/>
          <w:color w:val="000000"/>
          <w:sz w:val="28"/>
        </w:rPr>
        <w:t>
      97. Қышқыл резервуарларын айналдыра қалаушы</w:t>
      </w:r>
    </w:p>
    <w:bookmarkEnd w:id="2774"/>
    <w:bookmarkStart w:name="z2778" w:id="2775"/>
    <w:p>
      <w:pPr>
        <w:spacing w:after="0"/>
        <w:ind w:left="0"/>
        <w:jc w:val="both"/>
      </w:pPr>
      <w:r>
        <w:rPr>
          <w:rFonts w:ascii="Times New Roman"/>
          <w:b w:val="false"/>
          <w:i w:val="false"/>
          <w:color w:val="000000"/>
          <w:sz w:val="28"/>
        </w:rPr>
        <w:t>
      Параграф 1. Қышқыл резервуарларын айналдыра қалаушы, 2-разряд</w:t>
      </w:r>
    </w:p>
    <w:bookmarkEnd w:id="2775"/>
    <w:bookmarkStart w:name="z2779" w:id="2776"/>
    <w:p>
      <w:pPr>
        <w:spacing w:after="0"/>
        <w:ind w:left="0"/>
        <w:jc w:val="both"/>
      </w:pPr>
      <w:r>
        <w:rPr>
          <w:rFonts w:ascii="Times New Roman"/>
          <w:b w:val="false"/>
          <w:i w:val="false"/>
          <w:color w:val="000000"/>
          <w:sz w:val="28"/>
        </w:rPr>
        <w:t>
      440. Жұмыс сипаттамасы:</w:t>
      </w:r>
    </w:p>
    <w:bookmarkEnd w:id="2776"/>
    <w:bookmarkStart w:name="z2780" w:id="2777"/>
    <w:p>
      <w:pPr>
        <w:spacing w:after="0"/>
        <w:ind w:left="0"/>
        <w:jc w:val="both"/>
      </w:pPr>
      <w:r>
        <w:rPr>
          <w:rFonts w:ascii="Times New Roman"/>
          <w:b w:val="false"/>
          <w:i w:val="false"/>
          <w:color w:val="000000"/>
          <w:sz w:val="28"/>
        </w:rPr>
        <w:t>
      қышқыл резервуарлардың: пісіру қазандықтарының, цистерналардың, бактардың, пештің және айналдыра қалануға және футерленуге тиіс басқа да жабдықтардың бетін тазалау және дайындау;</w:t>
      </w:r>
    </w:p>
    <w:bookmarkEnd w:id="2777"/>
    <w:bookmarkStart w:name="z2781" w:id="2778"/>
    <w:p>
      <w:pPr>
        <w:spacing w:after="0"/>
        <w:ind w:left="0"/>
        <w:jc w:val="both"/>
      </w:pPr>
      <w:r>
        <w:rPr>
          <w:rFonts w:ascii="Times New Roman"/>
          <w:b w:val="false"/>
          <w:i w:val="false"/>
          <w:color w:val="000000"/>
          <w:sz w:val="28"/>
        </w:rPr>
        <w:t>
      резервуарларды жөндеу, бетондау және қышқылға төзімді плиткалармен айналдыра қалау және футерлеу;</w:t>
      </w:r>
    </w:p>
    <w:bookmarkEnd w:id="2778"/>
    <w:bookmarkStart w:name="z2782" w:id="2779"/>
    <w:p>
      <w:pPr>
        <w:spacing w:after="0"/>
        <w:ind w:left="0"/>
        <w:jc w:val="both"/>
      </w:pPr>
      <w:r>
        <w:rPr>
          <w:rFonts w:ascii="Times New Roman"/>
          <w:b w:val="false"/>
          <w:i w:val="false"/>
          <w:color w:val="000000"/>
          <w:sz w:val="28"/>
        </w:rPr>
        <w:t>
      жұмыстарды біліктілігі анағұрлым жоғары айналдыра қалаушының басшылығымен орындау.</w:t>
      </w:r>
    </w:p>
    <w:bookmarkEnd w:id="2779"/>
    <w:bookmarkStart w:name="z2783" w:id="2780"/>
    <w:p>
      <w:pPr>
        <w:spacing w:after="0"/>
        <w:ind w:left="0"/>
        <w:jc w:val="both"/>
      </w:pPr>
      <w:r>
        <w:rPr>
          <w:rFonts w:ascii="Times New Roman"/>
          <w:b w:val="false"/>
          <w:i w:val="false"/>
          <w:color w:val="000000"/>
          <w:sz w:val="28"/>
        </w:rPr>
        <w:t>
      441. Білуге тиіс:</w:t>
      </w:r>
    </w:p>
    <w:bookmarkEnd w:id="2780"/>
    <w:bookmarkStart w:name="z2784" w:id="2781"/>
    <w:p>
      <w:pPr>
        <w:spacing w:after="0"/>
        <w:ind w:left="0"/>
        <w:jc w:val="both"/>
      </w:pPr>
      <w:r>
        <w:rPr>
          <w:rFonts w:ascii="Times New Roman"/>
          <w:b w:val="false"/>
          <w:i w:val="false"/>
          <w:color w:val="000000"/>
          <w:sz w:val="28"/>
        </w:rPr>
        <w:t>
      айналдыра қалау және футерлеу материалдарының сорттары мен техникалық шарттары;</w:t>
      </w:r>
    </w:p>
    <w:bookmarkEnd w:id="2781"/>
    <w:bookmarkStart w:name="z2785" w:id="2782"/>
    <w:p>
      <w:pPr>
        <w:spacing w:after="0"/>
        <w:ind w:left="0"/>
        <w:jc w:val="both"/>
      </w:pPr>
      <w:r>
        <w:rPr>
          <w:rFonts w:ascii="Times New Roman"/>
          <w:b w:val="false"/>
          <w:i w:val="false"/>
          <w:color w:val="000000"/>
          <w:sz w:val="28"/>
        </w:rPr>
        <w:t>
      жабдықты айналдыра қалау және футерлеу технологиялық процессі;</w:t>
      </w:r>
    </w:p>
    <w:bookmarkEnd w:id="2782"/>
    <w:bookmarkStart w:name="z2786" w:id="2783"/>
    <w:p>
      <w:pPr>
        <w:spacing w:after="0"/>
        <w:ind w:left="0"/>
        <w:jc w:val="both"/>
      </w:pPr>
      <w:r>
        <w:rPr>
          <w:rFonts w:ascii="Times New Roman"/>
          <w:b w:val="false"/>
          <w:i w:val="false"/>
          <w:color w:val="000000"/>
          <w:sz w:val="28"/>
        </w:rPr>
        <w:t>
      айналдыра қалау және футерлеудің ақаулықтарын анықтау әдістері.</w:t>
      </w:r>
    </w:p>
    <w:bookmarkEnd w:id="2783"/>
    <w:bookmarkStart w:name="z2787" w:id="2784"/>
    <w:p>
      <w:pPr>
        <w:spacing w:after="0"/>
        <w:ind w:left="0"/>
        <w:jc w:val="both"/>
      </w:pPr>
      <w:r>
        <w:rPr>
          <w:rFonts w:ascii="Times New Roman"/>
          <w:b w:val="false"/>
          <w:i w:val="false"/>
          <w:color w:val="000000"/>
          <w:sz w:val="28"/>
        </w:rPr>
        <w:t>
      Параграф 2. Қышқыл резервуарларын айналдыра қалаушы, 3-разряд</w:t>
      </w:r>
    </w:p>
    <w:bookmarkEnd w:id="2784"/>
    <w:bookmarkStart w:name="z2788" w:id="2785"/>
    <w:p>
      <w:pPr>
        <w:spacing w:after="0"/>
        <w:ind w:left="0"/>
        <w:jc w:val="both"/>
      </w:pPr>
      <w:r>
        <w:rPr>
          <w:rFonts w:ascii="Times New Roman"/>
          <w:b w:val="false"/>
          <w:i w:val="false"/>
          <w:color w:val="000000"/>
          <w:sz w:val="28"/>
        </w:rPr>
        <w:t>
      442. Жұмыс сипаттамасы:</w:t>
      </w:r>
    </w:p>
    <w:bookmarkEnd w:id="2785"/>
    <w:bookmarkStart w:name="z2789" w:id="2786"/>
    <w:p>
      <w:pPr>
        <w:spacing w:after="0"/>
        <w:ind w:left="0"/>
        <w:jc w:val="both"/>
      </w:pPr>
      <w:r>
        <w:rPr>
          <w:rFonts w:ascii="Times New Roman"/>
          <w:b w:val="false"/>
          <w:i w:val="false"/>
          <w:color w:val="000000"/>
          <w:sz w:val="28"/>
        </w:rPr>
        <w:t>
      қышқыл резервуарлардың: пісіру қазандықтарының, цистерналардың, бактардың, пештің және айналдыра қалануға және футерленуге тиіс басқа да жабдықтардың бетін тазалау және дайындау;</w:t>
      </w:r>
    </w:p>
    <w:bookmarkEnd w:id="2786"/>
    <w:bookmarkStart w:name="z2790" w:id="2787"/>
    <w:p>
      <w:pPr>
        <w:spacing w:after="0"/>
        <w:ind w:left="0"/>
        <w:jc w:val="both"/>
      </w:pPr>
      <w:r>
        <w:rPr>
          <w:rFonts w:ascii="Times New Roman"/>
          <w:b w:val="false"/>
          <w:i w:val="false"/>
          <w:color w:val="000000"/>
          <w:sz w:val="28"/>
        </w:rPr>
        <w:t>
      пісіру қазандықтарындағы, қышқыл бактарындағы және турмалардағы плиткаларды шабу;</w:t>
      </w:r>
    </w:p>
    <w:bookmarkEnd w:id="2787"/>
    <w:bookmarkStart w:name="z2791" w:id="2788"/>
    <w:p>
      <w:pPr>
        <w:spacing w:after="0"/>
        <w:ind w:left="0"/>
        <w:jc w:val="both"/>
      </w:pPr>
      <w:r>
        <w:rPr>
          <w:rFonts w:ascii="Times New Roman"/>
          <w:b w:val="false"/>
          <w:i w:val="false"/>
          <w:color w:val="000000"/>
          <w:sz w:val="28"/>
        </w:rPr>
        <w:t>
      резервуарларды жөндеу, бетондау және қышқылға төзімді плиткалармен айналдыра қалау және футерлеуге қатысу;</w:t>
      </w:r>
    </w:p>
    <w:bookmarkEnd w:id="2788"/>
    <w:bookmarkStart w:name="z2792" w:id="2789"/>
    <w:p>
      <w:pPr>
        <w:spacing w:after="0"/>
        <w:ind w:left="0"/>
        <w:jc w:val="both"/>
      </w:pPr>
      <w:r>
        <w:rPr>
          <w:rFonts w:ascii="Times New Roman"/>
          <w:b w:val="false"/>
          <w:i w:val="false"/>
          <w:color w:val="000000"/>
          <w:sz w:val="28"/>
        </w:rPr>
        <w:t>
      дайындау, айналдыра қалау және футерлеу жұмыстарын жүргізген кезде қосымша механизмдерді пайдалану;</w:t>
      </w:r>
    </w:p>
    <w:bookmarkEnd w:id="2789"/>
    <w:bookmarkStart w:name="z2793" w:id="2790"/>
    <w:p>
      <w:pPr>
        <w:spacing w:after="0"/>
        <w:ind w:left="0"/>
        <w:jc w:val="both"/>
      </w:pPr>
      <w:r>
        <w:rPr>
          <w:rFonts w:ascii="Times New Roman"/>
          <w:b w:val="false"/>
          <w:i w:val="false"/>
          <w:color w:val="000000"/>
          <w:sz w:val="28"/>
        </w:rPr>
        <w:t>
      жұмыстарды біліктілігі анағұрлым жоғары айналдыра қалаушының басшылығымен орындау.</w:t>
      </w:r>
    </w:p>
    <w:bookmarkEnd w:id="2790"/>
    <w:bookmarkStart w:name="z2794" w:id="2791"/>
    <w:p>
      <w:pPr>
        <w:spacing w:after="0"/>
        <w:ind w:left="0"/>
        <w:jc w:val="both"/>
      </w:pPr>
      <w:r>
        <w:rPr>
          <w:rFonts w:ascii="Times New Roman"/>
          <w:b w:val="false"/>
          <w:i w:val="false"/>
          <w:color w:val="000000"/>
          <w:sz w:val="28"/>
        </w:rPr>
        <w:t>
      443. Білуге тиіс:</w:t>
      </w:r>
    </w:p>
    <w:bookmarkEnd w:id="2791"/>
    <w:bookmarkStart w:name="z2795" w:id="2792"/>
    <w:p>
      <w:pPr>
        <w:spacing w:after="0"/>
        <w:ind w:left="0"/>
        <w:jc w:val="both"/>
      </w:pPr>
      <w:r>
        <w:rPr>
          <w:rFonts w:ascii="Times New Roman"/>
          <w:b w:val="false"/>
          <w:i w:val="false"/>
          <w:color w:val="000000"/>
          <w:sz w:val="28"/>
        </w:rPr>
        <w:t>
      айналдыра қалау және футерлеу материалдарының сорттары мен техникалық шарттары;</w:t>
      </w:r>
    </w:p>
    <w:bookmarkEnd w:id="2792"/>
    <w:bookmarkStart w:name="z2796" w:id="2793"/>
    <w:p>
      <w:pPr>
        <w:spacing w:after="0"/>
        <w:ind w:left="0"/>
        <w:jc w:val="both"/>
      </w:pPr>
      <w:r>
        <w:rPr>
          <w:rFonts w:ascii="Times New Roman"/>
          <w:b w:val="false"/>
          <w:i w:val="false"/>
          <w:color w:val="000000"/>
          <w:sz w:val="28"/>
        </w:rPr>
        <w:t>
      жабдықты айналдыра қалау және футерлеу технологиялық процессі.</w:t>
      </w:r>
    </w:p>
    <w:bookmarkEnd w:id="2793"/>
    <w:bookmarkStart w:name="z2797" w:id="2794"/>
    <w:p>
      <w:pPr>
        <w:spacing w:after="0"/>
        <w:ind w:left="0"/>
        <w:jc w:val="both"/>
      </w:pPr>
      <w:r>
        <w:rPr>
          <w:rFonts w:ascii="Times New Roman"/>
          <w:b w:val="false"/>
          <w:i w:val="false"/>
          <w:color w:val="000000"/>
          <w:sz w:val="28"/>
        </w:rPr>
        <w:t>
      Параграф 3. Қышқыл резервуарларын айналдыра қалаушы, 4-разряд</w:t>
      </w:r>
    </w:p>
    <w:bookmarkEnd w:id="2794"/>
    <w:bookmarkStart w:name="z2798" w:id="2795"/>
    <w:p>
      <w:pPr>
        <w:spacing w:after="0"/>
        <w:ind w:left="0"/>
        <w:jc w:val="both"/>
      </w:pPr>
      <w:r>
        <w:rPr>
          <w:rFonts w:ascii="Times New Roman"/>
          <w:b w:val="false"/>
          <w:i w:val="false"/>
          <w:color w:val="000000"/>
          <w:sz w:val="28"/>
        </w:rPr>
        <w:t>
      444. Жұмыс сипаттамасы:</w:t>
      </w:r>
    </w:p>
    <w:bookmarkEnd w:id="2795"/>
    <w:bookmarkStart w:name="z2799" w:id="2796"/>
    <w:p>
      <w:pPr>
        <w:spacing w:after="0"/>
        <w:ind w:left="0"/>
        <w:jc w:val="both"/>
      </w:pPr>
      <w:r>
        <w:rPr>
          <w:rFonts w:ascii="Times New Roman"/>
          <w:b w:val="false"/>
          <w:i w:val="false"/>
          <w:color w:val="000000"/>
          <w:sz w:val="28"/>
        </w:rPr>
        <w:t>
      біліктілігі анағұрлым жоғары айналдыра қалаушының басшылығымен резервуарларды жөндеу, бетондау, бетін қышқылға берік және термоберік плиткамен айналдыра қалау және футерлеу;</w:t>
      </w:r>
    </w:p>
    <w:bookmarkEnd w:id="2796"/>
    <w:bookmarkStart w:name="z2800" w:id="2797"/>
    <w:p>
      <w:pPr>
        <w:spacing w:after="0"/>
        <w:ind w:left="0"/>
        <w:jc w:val="both"/>
      </w:pPr>
      <w:r>
        <w:rPr>
          <w:rFonts w:ascii="Times New Roman"/>
          <w:b w:val="false"/>
          <w:i w:val="false"/>
          <w:color w:val="000000"/>
          <w:sz w:val="28"/>
        </w:rPr>
        <w:t>
      қышқыл резервуарлардың бетін тазалау және айналдыра қалауға және футерлеуге дайындау;</w:t>
      </w:r>
    </w:p>
    <w:bookmarkEnd w:id="2797"/>
    <w:bookmarkStart w:name="z2801" w:id="2798"/>
    <w:p>
      <w:pPr>
        <w:spacing w:after="0"/>
        <w:ind w:left="0"/>
        <w:jc w:val="both"/>
      </w:pPr>
      <w:r>
        <w:rPr>
          <w:rFonts w:ascii="Times New Roman"/>
          <w:b w:val="false"/>
          <w:i w:val="false"/>
          <w:color w:val="000000"/>
          <w:sz w:val="28"/>
        </w:rPr>
        <w:t>
      пісіру қазандықтарындағы, қышқыл бактарындағы, турмалардағы және қосымша жану камераларындағы плиткаларды шабу;</w:t>
      </w:r>
    </w:p>
    <w:bookmarkEnd w:id="2798"/>
    <w:bookmarkStart w:name="z2802" w:id="2799"/>
    <w:p>
      <w:pPr>
        <w:spacing w:after="0"/>
        <w:ind w:left="0"/>
        <w:jc w:val="both"/>
      </w:pPr>
      <w:r>
        <w:rPr>
          <w:rFonts w:ascii="Times New Roman"/>
          <w:b w:val="false"/>
          <w:i w:val="false"/>
          <w:color w:val="000000"/>
          <w:sz w:val="28"/>
        </w:rPr>
        <w:t>
      қажетті айналдыра қалау және футерлеу материалдарын таңдау;</w:t>
      </w:r>
    </w:p>
    <w:bookmarkEnd w:id="2799"/>
    <w:bookmarkStart w:name="z2803" w:id="2800"/>
    <w:p>
      <w:pPr>
        <w:spacing w:after="0"/>
        <w:ind w:left="0"/>
        <w:jc w:val="both"/>
      </w:pPr>
      <w:r>
        <w:rPr>
          <w:rFonts w:ascii="Times New Roman"/>
          <w:b w:val="false"/>
          <w:i w:val="false"/>
          <w:color w:val="000000"/>
          <w:sz w:val="28"/>
        </w:rPr>
        <w:t>
      дайындау, айналдыра қалау және футерлеу жұмыстарын жүргізген кезде қосымша механизмдер мен құралдарды пайдалану.</w:t>
      </w:r>
    </w:p>
    <w:bookmarkEnd w:id="2800"/>
    <w:bookmarkStart w:name="z2804" w:id="2801"/>
    <w:p>
      <w:pPr>
        <w:spacing w:after="0"/>
        <w:ind w:left="0"/>
        <w:jc w:val="both"/>
      </w:pPr>
      <w:r>
        <w:rPr>
          <w:rFonts w:ascii="Times New Roman"/>
          <w:b w:val="false"/>
          <w:i w:val="false"/>
          <w:color w:val="000000"/>
          <w:sz w:val="28"/>
        </w:rPr>
        <w:t>
      445. Білуге тиіс:</w:t>
      </w:r>
    </w:p>
    <w:bookmarkEnd w:id="2801"/>
    <w:bookmarkStart w:name="z2805" w:id="2802"/>
    <w:p>
      <w:pPr>
        <w:spacing w:after="0"/>
        <w:ind w:left="0"/>
        <w:jc w:val="both"/>
      </w:pPr>
      <w:r>
        <w:rPr>
          <w:rFonts w:ascii="Times New Roman"/>
          <w:b w:val="false"/>
          <w:i w:val="false"/>
          <w:color w:val="000000"/>
          <w:sz w:val="28"/>
        </w:rPr>
        <w:t>
      беті қышқылға берік материалмен айналдыра қалануға және футерленуге тиіс резервуарлар мен аппаратураның құрылысы, жұмыс қағидалары мен шарттары;</w:t>
      </w:r>
    </w:p>
    <w:bookmarkEnd w:id="2802"/>
    <w:bookmarkStart w:name="z2806" w:id="2803"/>
    <w:p>
      <w:pPr>
        <w:spacing w:after="0"/>
        <w:ind w:left="0"/>
        <w:jc w:val="both"/>
      </w:pPr>
      <w:r>
        <w:rPr>
          <w:rFonts w:ascii="Times New Roman"/>
          <w:b w:val="false"/>
          <w:i w:val="false"/>
          <w:color w:val="000000"/>
          <w:sz w:val="28"/>
        </w:rPr>
        <w:t>
      айналдыра қалау және футерлеу материалдарының сорттары мен техникалық шарттары;</w:t>
      </w:r>
    </w:p>
    <w:bookmarkEnd w:id="2803"/>
    <w:bookmarkStart w:name="z2807" w:id="2804"/>
    <w:p>
      <w:pPr>
        <w:spacing w:after="0"/>
        <w:ind w:left="0"/>
        <w:jc w:val="both"/>
      </w:pPr>
      <w:r>
        <w:rPr>
          <w:rFonts w:ascii="Times New Roman"/>
          <w:b w:val="false"/>
          <w:i w:val="false"/>
          <w:color w:val="000000"/>
          <w:sz w:val="28"/>
        </w:rPr>
        <w:t>
      айналдыра қалау және футерлеудің ақаулықтарын анықтау әдістері.</w:t>
      </w:r>
    </w:p>
    <w:bookmarkEnd w:id="2804"/>
    <w:bookmarkStart w:name="z2808" w:id="2805"/>
    <w:p>
      <w:pPr>
        <w:spacing w:after="0"/>
        <w:ind w:left="0"/>
        <w:jc w:val="both"/>
      </w:pPr>
      <w:r>
        <w:rPr>
          <w:rFonts w:ascii="Times New Roman"/>
          <w:b w:val="false"/>
          <w:i w:val="false"/>
          <w:color w:val="000000"/>
          <w:sz w:val="28"/>
        </w:rPr>
        <w:t>
      Параграф 4. Қышқыл резервуарларын айналдыра қалаушы, 5-разряд</w:t>
      </w:r>
    </w:p>
    <w:bookmarkEnd w:id="2805"/>
    <w:bookmarkStart w:name="z2809" w:id="2806"/>
    <w:p>
      <w:pPr>
        <w:spacing w:after="0"/>
        <w:ind w:left="0"/>
        <w:jc w:val="both"/>
      </w:pPr>
      <w:r>
        <w:rPr>
          <w:rFonts w:ascii="Times New Roman"/>
          <w:b w:val="false"/>
          <w:i w:val="false"/>
          <w:color w:val="000000"/>
          <w:sz w:val="28"/>
        </w:rPr>
        <w:t>
      446. Жұмыс сипаттамасы:</w:t>
      </w:r>
    </w:p>
    <w:bookmarkEnd w:id="2806"/>
    <w:bookmarkStart w:name="z2810" w:id="2807"/>
    <w:p>
      <w:pPr>
        <w:spacing w:after="0"/>
        <w:ind w:left="0"/>
        <w:jc w:val="both"/>
      </w:pPr>
      <w:r>
        <w:rPr>
          <w:rFonts w:ascii="Times New Roman"/>
          <w:b w:val="false"/>
          <w:i w:val="false"/>
          <w:color w:val="000000"/>
          <w:sz w:val="28"/>
        </w:rPr>
        <w:t>
      қышқыл резервуарлардың: пісіру қазандықтарының, цистерналардың, бактардың, пештің және айналдыра қалануға және футерленуге тиіс басқа да жабдықтардың бетін тазалау және дайындау;</w:t>
      </w:r>
    </w:p>
    <w:bookmarkEnd w:id="2807"/>
    <w:bookmarkStart w:name="z2811" w:id="2808"/>
    <w:p>
      <w:pPr>
        <w:spacing w:after="0"/>
        <w:ind w:left="0"/>
        <w:jc w:val="both"/>
      </w:pPr>
      <w:r>
        <w:rPr>
          <w:rFonts w:ascii="Times New Roman"/>
          <w:b w:val="false"/>
          <w:i w:val="false"/>
          <w:color w:val="000000"/>
          <w:sz w:val="28"/>
        </w:rPr>
        <w:t>
      қажетті айналдыра қалау және футерлеу материалдарын таңдау;</w:t>
      </w:r>
    </w:p>
    <w:bookmarkEnd w:id="2808"/>
    <w:bookmarkStart w:name="z2812" w:id="2809"/>
    <w:p>
      <w:pPr>
        <w:spacing w:after="0"/>
        <w:ind w:left="0"/>
        <w:jc w:val="both"/>
      </w:pPr>
      <w:r>
        <w:rPr>
          <w:rFonts w:ascii="Times New Roman"/>
          <w:b w:val="false"/>
          <w:i w:val="false"/>
          <w:color w:val="000000"/>
          <w:sz w:val="28"/>
        </w:rPr>
        <w:t>
      айналдыра қалаудың жай-күйін бақылау;</w:t>
      </w:r>
    </w:p>
    <w:bookmarkEnd w:id="2809"/>
    <w:bookmarkStart w:name="z2813" w:id="2810"/>
    <w:p>
      <w:pPr>
        <w:spacing w:after="0"/>
        <w:ind w:left="0"/>
        <w:jc w:val="both"/>
      </w:pPr>
      <w:r>
        <w:rPr>
          <w:rFonts w:ascii="Times New Roman"/>
          <w:b w:val="false"/>
          <w:i w:val="false"/>
          <w:color w:val="000000"/>
          <w:sz w:val="28"/>
        </w:rPr>
        <w:t>
      пісіру қазандықтарындағы, қышқыл бактарындағы, турмалардағы және қосымша жану камераларындағы плиткаларды шабу;</w:t>
      </w:r>
    </w:p>
    <w:bookmarkEnd w:id="2810"/>
    <w:bookmarkStart w:name="z2814" w:id="2811"/>
    <w:p>
      <w:pPr>
        <w:spacing w:after="0"/>
        <w:ind w:left="0"/>
        <w:jc w:val="both"/>
      </w:pPr>
      <w:r>
        <w:rPr>
          <w:rFonts w:ascii="Times New Roman"/>
          <w:b w:val="false"/>
          <w:i w:val="false"/>
          <w:color w:val="000000"/>
          <w:sz w:val="28"/>
        </w:rPr>
        <w:t>
      резервуарларды жөндеу, бетондау және қышқылға берік және термоберік плиткалармен айналдыра қалау және футерлеу;</w:t>
      </w:r>
    </w:p>
    <w:bookmarkEnd w:id="2811"/>
    <w:bookmarkStart w:name="z2815" w:id="2812"/>
    <w:p>
      <w:pPr>
        <w:spacing w:after="0"/>
        <w:ind w:left="0"/>
        <w:jc w:val="both"/>
      </w:pPr>
      <w:r>
        <w:rPr>
          <w:rFonts w:ascii="Times New Roman"/>
          <w:b w:val="false"/>
          <w:i w:val="false"/>
          <w:color w:val="000000"/>
          <w:sz w:val="28"/>
        </w:rPr>
        <w:t>
      дайындау, айналдыра қалау және футерлеу жұмыстарын жүргізген кезде қосымша механизмдерді пайдалану.</w:t>
      </w:r>
    </w:p>
    <w:bookmarkEnd w:id="2812"/>
    <w:bookmarkStart w:name="z2816" w:id="2813"/>
    <w:p>
      <w:pPr>
        <w:spacing w:after="0"/>
        <w:ind w:left="0"/>
        <w:jc w:val="both"/>
      </w:pPr>
      <w:r>
        <w:rPr>
          <w:rFonts w:ascii="Times New Roman"/>
          <w:b w:val="false"/>
          <w:i w:val="false"/>
          <w:color w:val="000000"/>
          <w:sz w:val="28"/>
        </w:rPr>
        <w:t>
      447. Білуге тиіс:</w:t>
      </w:r>
    </w:p>
    <w:bookmarkEnd w:id="2813"/>
    <w:bookmarkStart w:name="z2817" w:id="2814"/>
    <w:p>
      <w:pPr>
        <w:spacing w:after="0"/>
        <w:ind w:left="0"/>
        <w:jc w:val="both"/>
      </w:pPr>
      <w:r>
        <w:rPr>
          <w:rFonts w:ascii="Times New Roman"/>
          <w:b w:val="false"/>
          <w:i w:val="false"/>
          <w:color w:val="000000"/>
          <w:sz w:val="28"/>
        </w:rPr>
        <w:t>
      беті қышқылға берік материалмен айналдыра қалануға және футерленуге тиіс резервуарлар мен аппаратураның мақсаты, құрылысы мен жұмыс шарттары;</w:t>
      </w:r>
    </w:p>
    <w:bookmarkEnd w:id="2814"/>
    <w:bookmarkStart w:name="z2818" w:id="2815"/>
    <w:p>
      <w:pPr>
        <w:spacing w:after="0"/>
        <w:ind w:left="0"/>
        <w:jc w:val="both"/>
      </w:pPr>
      <w:r>
        <w:rPr>
          <w:rFonts w:ascii="Times New Roman"/>
          <w:b w:val="false"/>
          <w:i w:val="false"/>
          <w:color w:val="000000"/>
          <w:sz w:val="28"/>
        </w:rPr>
        <w:t>
      айналдыра қалау және футерлеу материалдарының сорттары мен техникалық шарттары;</w:t>
      </w:r>
    </w:p>
    <w:bookmarkEnd w:id="2815"/>
    <w:bookmarkStart w:name="z2819" w:id="2816"/>
    <w:p>
      <w:pPr>
        <w:spacing w:after="0"/>
        <w:ind w:left="0"/>
        <w:jc w:val="both"/>
      </w:pPr>
      <w:r>
        <w:rPr>
          <w:rFonts w:ascii="Times New Roman"/>
          <w:b w:val="false"/>
          <w:i w:val="false"/>
          <w:color w:val="000000"/>
          <w:sz w:val="28"/>
        </w:rPr>
        <w:t>
      айналдыра қалау және футерлеудің ақаулықтарын анықтау әдіс-тәсілдері.</w:t>
      </w:r>
    </w:p>
    <w:bookmarkEnd w:id="2816"/>
    <w:bookmarkStart w:name="z2820" w:id="2817"/>
    <w:p>
      <w:pPr>
        <w:spacing w:after="0"/>
        <w:ind w:left="0"/>
        <w:jc w:val="both"/>
      </w:pPr>
      <w:r>
        <w:rPr>
          <w:rFonts w:ascii="Times New Roman"/>
          <w:b w:val="false"/>
          <w:i w:val="false"/>
          <w:color w:val="000000"/>
          <w:sz w:val="28"/>
        </w:rPr>
        <w:t>
      98. Картон мен фибраны бояушы</w:t>
      </w:r>
    </w:p>
    <w:bookmarkEnd w:id="2817"/>
    <w:bookmarkStart w:name="z2821" w:id="2818"/>
    <w:p>
      <w:pPr>
        <w:spacing w:after="0"/>
        <w:ind w:left="0"/>
        <w:jc w:val="both"/>
      </w:pPr>
      <w:r>
        <w:rPr>
          <w:rFonts w:ascii="Times New Roman"/>
          <w:b w:val="false"/>
          <w:i w:val="false"/>
          <w:color w:val="000000"/>
          <w:sz w:val="28"/>
        </w:rPr>
        <w:t>
      Параграф 1. Картон мен фибраны бояушы, 2-разряд</w:t>
      </w:r>
    </w:p>
    <w:bookmarkEnd w:id="2818"/>
    <w:bookmarkStart w:name="z2822" w:id="2819"/>
    <w:p>
      <w:pPr>
        <w:spacing w:after="0"/>
        <w:ind w:left="0"/>
        <w:jc w:val="both"/>
      </w:pPr>
      <w:r>
        <w:rPr>
          <w:rFonts w:ascii="Times New Roman"/>
          <w:b w:val="false"/>
          <w:i w:val="false"/>
          <w:color w:val="000000"/>
          <w:sz w:val="28"/>
        </w:rPr>
        <w:t>
      448. Жұмыс сипаттамасы:</w:t>
      </w:r>
    </w:p>
    <w:bookmarkEnd w:id="2819"/>
    <w:bookmarkStart w:name="z2823" w:id="2820"/>
    <w:p>
      <w:pPr>
        <w:spacing w:after="0"/>
        <w:ind w:left="0"/>
        <w:jc w:val="both"/>
      </w:pPr>
      <w:r>
        <w:rPr>
          <w:rFonts w:ascii="Times New Roman"/>
          <w:b w:val="false"/>
          <w:i w:val="false"/>
          <w:color w:val="000000"/>
          <w:sz w:val="28"/>
        </w:rPr>
        <w:t>
      картон мен фибраның қабаттарын бояу, тазалау және қаттау;</w:t>
      </w:r>
    </w:p>
    <w:bookmarkEnd w:id="2820"/>
    <w:bookmarkStart w:name="z2824" w:id="2821"/>
    <w:p>
      <w:pPr>
        <w:spacing w:after="0"/>
        <w:ind w:left="0"/>
        <w:jc w:val="both"/>
      </w:pPr>
      <w:r>
        <w:rPr>
          <w:rFonts w:ascii="Times New Roman"/>
          <w:b w:val="false"/>
          <w:i w:val="false"/>
          <w:color w:val="000000"/>
          <w:sz w:val="28"/>
        </w:rPr>
        <w:t>
      картон мен фибраның қабаттарын жеткізу, оларды бояуға дайындау. бояу дайындау;</w:t>
      </w:r>
    </w:p>
    <w:bookmarkEnd w:id="2821"/>
    <w:bookmarkStart w:name="z2825" w:id="2822"/>
    <w:p>
      <w:pPr>
        <w:spacing w:after="0"/>
        <w:ind w:left="0"/>
        <w:jc w:val="both"/>
      </w:pPr>
      <w:r>
        <w:rPr>
          <w:rFonts w:ascii="Times New Roman"/>
          <w:b w:val="false"/>
          <w:i w:val="false"/>
          <w:color w:val="000000"/>
          <w:sz w:val="28"/>
        </w:rPr>
        <w:t>
      жабдықты жуу және тазалау.</w:t>
      </w:r>
    </w:p>
    <w:bookmarkEnd w:id="2822"/>
    <w:bookmarkStart w:name="z2826" w:id="2823"/>
    <w:p>
      <w:pPr>
        <w:spacing w:after="0"/>
        <w:ind w:left="0"/>
        <w:jc w:val="both"/>
      </w:pPr>
      <w:r>
        <w:rPr>
          <w:rFonts w:ascii="Times New Roman"/>
          <w:b w:val="false"/>
          <w:i w:val="false"/>
          <w:color w:val="000000"/>
          <w:sz w:val="28"/>
        </w:rPr>
        <w:t>
      449. Білуге тиіс:</w:t>
      </w:r>
    </w:p>
    <w:bookmarkEnd w:id="2823"/>
    <w:bookmarkStart w:name="z2827" w:id="2824"/>
    <w:p>
      <w:pPr>
        <w:spacing w:after="0"/>
        <w:ind w:left="0"/>
        <w:jc w:val="both"/>
      </w:pPr>
      <w:r>
        <w:rPr>
          <w:rFonts w:ascii="Times New Roman"/>
          <w:b w:val="false"/>
          <w:i w:val="false"/>
          <w:color w:val="000000"/>
          <w:sz w:val="28"/>
        </w:rPr>
        <w:t>
      қызмет көрсетілетін жабдықтың құрылысы;</w:t>
      </w:r>
    </w:p>
    <w:bookmarkEnd w:id="2824"/>
    <w:bookmarkStart w:name="z2828" w:id="2825"/>
    <w:p>
      <w:pPr>
        <w:spacing w:after="0"/>
        <w:ind w:left="0"/>
        <w:jc w:val="both"/>
      </w:pPr>
      <w:r>
        <w:rPr>
          <w:rFonts w:ascii="Times New Roman"/>
          <w:b w:val="false"/>
          <w:i w:val="false"/>
          <w:color w:val="000000"/>
          <w:sz w:val="28"/>
        </w:rPr>
        <w:t>
      бояуға қойылатын талаптар және оларды дайындау тәсілдері;</w:t>
      </w:r>
    </w:p>
    <w:bookmarkEnd w:id="2825"/>
    <w:bookmarkStart w:name="z2829" w:id="2826"/>
    <w:p>
      <w:pPr>
        <w:spacing w:after="0"/>
        <w:ind w:left="0"/>
        <w:jc w:val="both"/>
      </w:pPr>
      <w:r>
        <w:rPr>
          <w:rFonts w:ascii="Times New Roman"/>
          <w:b w:val="false"/>
          <w:i w:val="false"/>
          <w:color w:val="000000"/>
          <w:sz w:val="28"/>
        </w:rPr>
        <w:t>
      картон мен фибраны бояу режимі.</w:t>
      </w:r>
    </w:p>
    <w:bookmarkEnd w:id="2826"/>
    <w:bookmarkStart w:name="z2830" w:id="2827"/>
    <w:p>
      <w:pPr>
        <w:spacing w:after="0"/>
        <w:ind w:left="0"/>
        <w:jc w:val="both"/>
      </w:pPr>
      <w:r>
        <w:rPr>
          <w:rFonts w:ascii="Times New Roman"/>
          <w:b w:val="false"/>
          <w:i w:val="false"/>
          <w:color w:val="000000"/>
          <w:sz w:val="28"/>
        </w:rPr>
        <w:t>
      Чемоданға арналған дайындаманы бояу кезінде - 3-разряд.</w:t>
      </w:r>
    </w:p>
    <w:bookmarkEnd w:id="2827"/>
    <w:bookmarkStart w:name="z2831" w:id="2828"/>
    <w:p>
      <w:pPr>
        <w:spacing w:after="0"/>
        <w:ind w:left="0"/>
        <w:jc w:val="both"/>
      </w:pPr>
      <w:r>
        <w:rPr>
          <w:rFonts w:ascii="Times New Roman"/>
          <w:b w:val="false"/>
          <w:i w:val="false"/>
          <w:color w:val="000000"/>
          <w:sz w:val="28"/>
        </w:rPr>
        <w:t>
      99. Тазалау жабдығының операторы</w:t>
      </w:r>
    </w:p>
    <w:bookmarkEnd w:id="2828"/>
    <w:bookmarkStart w:name="z2832" w:id="2829"/>
    <w:p>
      <w:pPr>
        <w:spacing w:after="0"/>
        <w:ind w:left="0"/>
        <w:jc w:val="both"/>
      </w:pPr>
      <w:r>
        <w:rPr>
          <w:rFonts w:ascii="Times New Roman"/>
          <w:b w:val="false"/>
          <w:i w:val="false"/>
          <w:color w:val="000000"/>
          <w:sz w:val="28"/>
        </w:rPr>
        <w:t>
      Параграф 1. Тазалау жабдығының операторы, 1-разряд</w:t>
      </w:r>
    </w:p>
    <w:bookmarkEnd w:id="2829"/>
    <w:bookmarkStart w:name="z2833" w:id="2830"/>
    <w:p>
      <w:pPr>
        <w:spacing w:after="0"/>
        <w:ind w:left="0"/>
        <w:jc w:val="both"/>
      </w:pPr>
      <w:r>
        <w:rPr>
          <w:rFonts w:ascii="Times New Roman"/>
          <w:b w:val="false"/>
          <w:i w:val="false"/>
          <w:color w:val="000000"/>
          <w:sz w:val="28"/>
        </w:rPr>
        <w:t>
      450. Жұмыс сипаттамасы:</w:t>
      </w:r>
    </w:p>
    <w:bookmarkEnd w:id="2830"/>
    <w:bookmarkStart w:name="z2834" w:id="2831"/>
    <w:p>
      <w:pPr>
        <w:spacing w:after="0"/>
        <w:ind w:left="0"/>
        <w:jc w:val="both"/>
      </w:pPr>
      <w:r>
        <w:rPr>
          <w:rFonts w:ascii="Times New Roman"/>
          <w:b w:val="false"/>
          <w:i w:val="false"/>
          <w:color w:val="000000"/>
          <w:sz w:val="28"/>
        </w:rPr>
        <w:t>
      біліктілігі анағұрлым жоғары оператордың басшылығымен жалпы өнімділігі тәулігіне 250 т дейін тазалау аппаратында массаны тазалау процессін жүргізу;</w:t>
      </w:r>
    </w:p>
    <w:bookmarkEnd w:id="2831"/>
    <w:bookmarkStart w:name="z2835" w:id="2832"/>
    <w:p>
      <w:pPr>
        <w:spacing w:after="0"/>
        <w:ind w:left="0"/>
        <w:jc w:val="both"/>
      </w:pPr>
      <w:r>
        <w:rPr>
          <w:rFonts w:ascii="Times New Roman"/>
          <w:b w:val="false"/>
          <w:i w:val="false"/>
          <w:color w:val="000000"/>
          <w:sz w:val="28"/>
        </w:rPr>
        <w:t>
      массаны тазалау және сорттау процессін бақылау. Жабдықтың жұмысын бақылау;</w:t>
      </w:r>
    </w:p>
    <w:bookmarkEnd w:id="2832"/>
    <w:bookmarkStart w:name="z2836" w:id="2833"/>
    <w:p>
      <w:pPr>
        <w:spacing w:after="0"/>
        <w:ind w:left="0"/>
        <w:jc w:val="both"/>
      </w:pPr>
      <w:r>
        <w:rPr>
          <w:rFonts w:ascii="Times New Roman"/>
          <w:b w:val="false"/>
          <w:i w:val="false"/>
          <w:color w:val="000000"/>
          <w:sz w:val="28"/>
        </w:rPr>
        <w:t>
      жабдықтар мен коммуникацияны жуу және тазалау.</w:t>
      </w:r>
    </w:p>
    <w:bookmarkEnd w:id="2833"/>
    <w:bookmarkStart w:name="z2837" w:id="2834"/>
    <w:p>
      <w:pPr>
        <w:spacing w:after="0"/>
        <w:ind w:left="0"/>
        <w:jc w:val="both"/>
      </w:pPr>
      <w:r>
        <w:rPr>
          <w:rFonts w:ascii="Times New Roman"/>
          <w:b w:val="false"/>
          <w:i w:val="false"/>
          <w:color w:val="000000"/>
          <w:sz w:val="28"/>
        </w:rPr>
        <w:t>
      451. Білуге тиіс:</w:t>
      </w:r>
    </w:p>
    <w:bookmarkEnd w:id="2834"/>
    <w:bookmarkStart w:name="z2838" w:id="2835"/>
    <w:p>
      <w:pPr>
        <w:spacing w:after="0"/>
        <w:ind w:left="0"/>
        <w:jc w:val="both"/>
      </w:pPr>
      <w:r>
        <w:rPr>
          <w:rFonts w:ascii="Times New Roman"/>
          <w:b w:val="false"/>
          <w:i w:val="false"/>
          <w:color w:val="000000"/>
          <w:sz w:val="28"/>
        </w:rPr>
        <w:t>
      тазалау жабдығының, сорғы мен коммуникацияның құрылысы мен мақсаты.</w:t>
      </w:r>
    </w:p>
    <w:bookmarkEnd w:id="2835"/>
    <w:bookmarkStart w:name="z2839" w:id="2836"/>
    <w:p>
      <w:pPr>
        <w:spacing w:after="0"/>
        <w:ind w:left="0"/>
        <w:jc w:val="both"/>
      </w:pPr>
      <w:r>
        <w:rPr>
          <w:rFonts w:ascii="Times New Roman"/>
          <w:b w:val="false"/>
          <w:i w:val="false"/>
          <w:color w:val="000000"/>
          <w:sz w:val="28"/>
        </w:rPr>
        <w:t>
      Параграф 2. Тазалау жабдығының операторы, 2-разряд</w:t>
      </w:r>
    </w:p>
    <w:bookmarkEnd w:id="2836"/>
    <w:bookmarkStart w:name="z2840" w:id="2837"/>
    <w:p>
      <w:pPr>
        <w:spacing w:after="0"/>
        <w:ind w:left="0"/>
        <w:jc w:val="both"/>
      </w:pPr>
      <w:r>
        <w:rPr>
          <w:rFonts w:ascii="Times New Roman"/>
          <w:b w:val="false"/>
          <w:i w:val="false"/>
          <w:color w:val="000000"/>
          <w:sz w:val="28"/>
        </w:rPr>
        <w:t>
      452. Жұмыс сипаттамасы:</w:t>
      </w:r>
    </w:p>
    <w:bookmarkEnd w:id="2837"/>
    <w:bookmarkStart w:name="z2841" w:id="2838"/>
    <w:p>
      <w:pPr>
        <w:spacing w:after="0"/>
        <w:ind w:left="0"/>
        <w:jc w:val="both"/>
      </w:pPr>
      <w:r>
        <w:rPr>
          <w:rFonts w:ascii="Times New Roman"/>
          <w:b w:val="false"/>
          <w:i w:val="false"/>
          <w:color w:val="000000"/>
          <w:sz w:val="28"/>
        </w:rPr>
        <w:t>
      біліктілігі анағұрлым жоғары оператордың басшылығымен жалпы өнімділігі тәулігіне 250 т астам тазалау аппаратында немесе корд целлюлозасының екі тоғынында массаны тазалау процессін жүргізу;</w:t>
      </w:r>
    </w:p>
    <w:bookmarkEnd w:id="2838"/>
    <w:bookmarkStart w:name="z2842" w:id="2839"/>
    <w:p>
      <w:pPr>
        <w:spacing w:after="0"/>
        <w:ind w:left="0"/>
        <w:jc w:val="both"/>
      </w:pPr>
      <w:r>
        <w:rPr>
          <w:rFonts w:ascii="Times New Roman"/>
          <w:b w:val="false"/>
          <w:i w:val="false"/>
          <w:color w:val="000000"/>
          <w:sz w:val="28"/>
        </w:rPr>
        <w:t>
      массаны тазалау және сорттау процессін бақылау;</w:t>
      </w:r>
    </w:p>
    <w:bookmarkEnd w:id="2839"/>
    <w:bookmarkStart w:name="z2843" w:id="2840"/>
    <w:p>
      <w:pPr>
        <w:spacing w:after="0"/>
        <w:ind w:left="0"/>
        <w:jc w:val="both"/>
      </w:pPr>
      <w:r>
        <w:rPr>
          <w:rFonts w:ascii="Times New Roman"/>
          <w:b w:val="false"/>
          <w:i w:val="false"/>
          <w:color w:val="000000"/>
          <w:sz w:val="28"/>
        </w:rPr>
        <w:t>
      жабдықтар мен коммуникацияны жуу және тазалау;</w:t>
      </w:r>
    </w:p>
    <w:bookmarkEnd w:id="2840"/>
    <w:bookmarkStart w:name="z2844" w:id="2841"/>
    <w:p>
      <w:pPr>
        <w:spacing w:after="0"/>
        <w:ind w:left="0"/>
        <w:jc w:val="both"/>
      </w:pPr>
      <w:r>
        <w:rPr>
          <w:rFonts w:ascii="Times New Roman"/>
          <w:b w:val="false"/>
          <w:i w:val="false"/>
          <w:color w:val="000000"/>
          <w:sz w:val="28"/>
        </w:rPr>
        <w:t>
      массаны жалпы өнімділігі тәулігіне 100 т астам тазалау аппаратында және мембраналық сұрыптауыштарда, центриклинерде, фортраптарда сүзу, тазалау және қоюлату процессін жүргізу;</w:t>
      </w:r>
    </w:p>
    <w:bookmarkEnd w:id="2841"/>
    <w:bookmarkStart w:name="z2845" w:id="2842"/>
    <w:p>
      <w:pPr>
        <w:spacing w:after="0"/>
        <w:ind w:left="0"/>
        <w:jc w:val="both"/>
      </w:pPr>
      <w:r>
        <w:rPr>
          <w:rFonts w:ascii="Times New Roman"/>
          <w:b w:val="false"/>
          <w:i w:val="false"/>
          <w:color w:val="000000"/>
          <w:sz w:val="28"/>
        </w:rPr>
        <w:t>
      массаның түсуін және оны сұрыптау кезектілігін реттеу;</w:t>
      </w:r>
    </w:p>
    <w:bookmarkEnd w:id="2842"/>
    <w:bookmarkStart w:name="z2846" w:id="2843"/>
    <w:p>
      <w:pPr>
        <w:spacing w:after="0"/>
        <w:ind w:left="0"/>
        <w:jc w:val="both"/>
      </w:pPr>
      <w:r>
        <w:rPr>
          <w:rFonts w:ascii="Times New Roman"/>
          <w:b w:val="false"/>
          <w:i w:val="false"/>
          <w:color w:val="000000"/>
          <w:sz w:val="28"/>
        </w:rPr>
        <w:t>
      сүзгінің, тазалау жабдығының жұмысын, массаның концентрациясын, тор мен електің жай-күйін бақылау;</w:t>
      </w:r>
    </w:p>
    <w:bookmarkEnd w:id="2843"/>
    <w:bookmarkStart w:name="z2847" w:id="2844"/>
    <w:p>
      <w:pPr>
        <w:spacing w:after="0"/>
        <w:ind w:left="0"/>
        <w:jc w:val="both"/>
      </w:pPr>
      <w:r>
        <w:rPr>
          <w:rFonts w:ascii="Times New Roman"/>
          <w:b w:val="false"/>
          <w:i w:val="false"/>
          <w:color w:val="000000"/>
          <w:sz w:val="28"/>
        </w:rPr>
        <w:t>
      жабдықты баптау;</w:t>
      </w:r>
    </w:p>
    <w:bookmarkEnd w:id="2844"/>
    <w:bookmarkStart w:name="z2848" w:id="2845"/>
    <w:p>
      <w:pPr>
        <w:spacing w:after="0"/>
        <w:ind w:left="0"/>
        <w:jc w:val="both"/>
      </w:pPr>
      <w:r>
        <w:rPr>
          <w:rFonts w:ascii="Times New Roman"/>
          <w:b w:val="false"/>
          <w:i w:val="false"/>
          <w:color w:val="000000"/>
          <w:sz w:val="28"/>
        </w:rPr>
        <w:t>
      бақылау-өлшеу аппаратурасының жұмысын бақылау.</w:t>
      </w:r>
    </w:p>
    <w:bookmarkEnd w:id="2845"/>
    <w:bookmarkStart w:name="z2849" w:id="2846"/>
    <w:p>
      <w:pPr>
        <w:spacing w:after="0"/>
        <w:ind w:left="0"/>
        <w:jc w:val="both"/>
      </w:pPr>
      <w:r>
        <w:rPr>
          <w:rFonts w:ascii="Times New Roman"/>
          <w:b w:val="false"/>
          <w:i w:val="false"/>
          <w:color w:val="000000"/>
          <w:sz w:val="28"/>
        </w:rPr>
        <w:t>
      453. Білуге тиіс:</w:t>
      </w:r>
    </w:p>
    <w:bookmarkEnd w:id="2846"/>
    <w:bookmarkStart w:name="z2850" w:id="2847"/>
    <w:p>
      <w:pPr>
        <w:spacing w:after="0"/>
        <w:ind w:left="0"/>
        <w:jc w:val="both"/>
      </w:pPr>
      <w:r>
        <w:rPr>
          <w:rFonts w:ascii="Times New Roman"/>
          <w:b w:val="false"/>
          <w:i w:val="false"/>
          <w:color w:val="000000"/>
          <w:sz w:val="28"/>
        </w:rPr>
        <w:t>
      тазалау аппаратурасы мен коммуникацияның барлық жүйелерінің құрылысы мен мақсаты;</w:t>
      </w:r>
    </w:p>
    <w:bookmarkEnd w:id="2847"/>
    <w:bookmarkStart w:name="z2851" w:id="2848"/>
    <w:p>
      <w:pPr>
        <w:spacing w:after="0"/>
        <w:ind w:left="0"/>
        <w:jc w:val="both"/>
      </w:pPr>
      <w:r>
        <w:rPr>
          <w:rFonts w:ascii="Times New Roman"/>
          <w:b w:val="false"/>
          <w:i w:val="false"/>
          <w:color w:val="000000"/>
          <w:sz w:val="28"/>
        </w:rPr>
        <w:t>
      айналымдағы және таза судың қозғалу схемасы;</w:t>
      </w:r>
    </w:p>
    <w:bookmarkEnd w:id="2848"/>
    <w:bookmarkStart w:name="z2852" w:id="2849"/>
    <w:p>
      <w:pPr>
        <w:spacing w:after="0"/>
        <w:ind w:left="0"/>
        <w:jc w:val="both"/>
      </w:pPr>
      <w:r>
        <w:rPr>
          <w:rFonts w:ascii="Times New Roman"/>
          <w:b w:val="false"/>
          <w:i w:val="false"/>
          <w:color w:val="000000"/>
          <w:sz w:val="28"/>
        </w:rPr>
        <w:t>
      тазалау аппаратурасына берілуге тиіс масса көлемі;</w:t>
      </w:r>
    </w:p>
    <w:bookmarkEnd w:id="2849"/>
    <w:bookmarkStart w:name="z2853" w:id="2850"/>
    <w:p>
      <w:pPr>
        <w:spacing w:after="0"/>
        <w:ind w:left="0"/>
        <w:jc w:val="both"/>
      </w:pPr>
      <w:r>
        <w:rPr>
          <w:rFonts w:ascii="Times New Roman"/>
          <w:b w:val="false"/>
          <w:i w:val="false"/>
          <w:color w:val="000000"/>
          <w:sz w:val="28"/>
        </w:rPr>
        <w:t>
      сұрыптау сатылары бойынша талшықты тазалау дәрежесі.</w:t>
      </w:r>
    </w:p>
    <w:bookmarkEnd w:id="2850"/>
    <w:bookmarkStart w:name="z2854" w:id="2851"/>
    <w:p>
      <w:pPr>
        <w:spacing w:after="0"/>
        <w:ind w:left="0"/>
        <w:jc w:val="both"/>
      </w:pPr>
      <w:r>
        <w:rPr>
          <w:rFonts w:ascii="Times New Roman"/>
          <w:b w:val="false"/>
          <w:i w:val="false"/>
          <w:color w:val="000000"/>
          <w:sz w:val="28"/>
        </w:rPr>
        <w:t>
      Химиялық қайта өңдеуге және электр оқшаулауыш қағаз өндіруге арналған целлюлозаны тазалау кезінде процесті өздігінен жүргізетін болса 1 разрядқа жоғары тарификацияланады.</w:t>
      </w:r>
    </w:p>
    <w:bookmarkEnd w:id="2851"/>
    <w:bookmarkStart w:name="z2855" w:id="2852"/>
    <w:p>
      <w:pPr>
        <w:spacing w:after="0"/>
        <w:ind w:left="0"/>
        <w:jc w:val="both"/>
      </w:pPr>
      <w:r>
        <w:rPr>
          <w:rFonts w:ascii="Times New Roman"/>
          <w:b w:val="false"/>
          <w:i w:val="false"/>
          <w:color w:val="000000"/>
          <w:sz w:val="28"/>
        </w:rPr>
        <w:t>
      Параграф 3. Тазалау жабдығының операторы, 3-разряд</w:t>
      </w:r>
    </w:p>
    <w:bookmarkEnd w:id="2852"/>
    <w:bookmarkStart w:name="z2856" w:id="2853"/>
    <w:p>
      <w:pPr>
        <w:spacing w:after="0"/>
        <w:ind w:left="0"/>
        <w:jc w:val="both"/>
      </w:pPr>
      <w:r>
        <w:rPr>
          <w:rFonts w:ascii="Times New Roman"/>
          <w:b w:val="false"/>
          <w:i w:val="false"/>
          <w:color w:val="000000"/>
          <w:sz w:val="28"/>
        </w:rPr>
        <w:t>
      454. Жұмыс сипаттамасы:</w:t>
      </w:r>
    </w:p>
    <w:bookmarkEnd w:id="2853"/>
    <w:bookmarkStart w:name="z2857" w:id="2854"/>
    <w:p>
      <w:pPr>
        <w:spacing w:after="0"/>
        <w:ind w:left="0"/>
        <w:jc w:val="both"/>
      </w:pPr>
      <w:r>
        <w:rPr>
          <w:rFonts w:ascii="Times New Roman"/>
          <w:b w:val="false"/>
          <w:i w:val="false"/>
          <w:color w:val="000000"/>
          <w:sz w:val="28"/>
        </w:rPr>
        <w:t>
      жалпы өнімділігі тәулігіне 250 т дейін тазалау аппаратында массаны сүзу, тазалау және қоюлату процессін жүргізу;</w:t>
      </w:r>
    </w:p>
    <w:bookmarkEnd w:id="2854"/>
    <w:bookmarkStart w:name="z2858" w:id="2855"/>
    <w:p>
      <w:pPr>
        <w:spacing w:after="0"/>
        <w:ind w:left="0"/>
        <w:jc w:val="both"/>
      </w:pPr>
      <w:r>
        <w:rPr>
          <w:rFonts w:ascii="Times New Roman"/>
          <w:b w:val="false"/>
          <w:i w:val="false"/>
          <w:color w:val="000000"/>
          <w:sz w:val="28"/>
        </w:rPr>
        <w:t>
      массаның түсуін және оны сұрыптау кезектілігін реттеу;</w:t>
      </w:r>
    </w:p>
    <w:bookmarkEnd w:id="2855"/>
    <w:bookmarkStart w:name="z2859" w:id="2856"/>
    <w:p>
      <w:pPr>
        <w:spacing w:after="0"/>
        <w:ind w:left="0"/>
        <w:jc w:val="both"/>
      </w:pPr>
      <w:r>
        <w:rPr>
          <w:rFonts w:ascii="Times New Roman"/>
          <w:b w:val="false"/>
          <w:i w:val="false"/>
          <w:color w:val="000000"/>
          <w:sz w:val="28"/>
        </w:rPr>
        <w:t>
      сүзгінің, тазалау жабдығының жұмысын, массаның концентрациясын, тор мен електің жай-күйін бақылау;</w:t>
      </w:r>
    </w:p>
    <w:bookmarkEnd w:id="2856"/>
    <w:bookmarkStart w:name="z2860" w:id="2857"/>
    <w:p>
      <w:pPr>
        <w:spacing w:after="0"/>
        <w:ind w:left="0"/>
        <w:jc w:val="both"/>
      </w:pPr>
      <w:r>
        <w:rPr>
          <w:rFonts w:ascii="Times New Roman"/>
          <w:b w:val="false"/>
          <w:i w:val="false"/>
          <w:color w:val="000000"/>
          <w:sz w:val="28"/>
        </w:rPr>
        <w:t>
      оларды ауыстыруға қатысу;</w:t>
      </w:r>
    </w:p>
    <w:bookmarkEnd w:id="2857"/>
    <w:bookmarkStart w:name="z2861" w:id="2858"/>
    <w:p>
      <w:pPr>
        <w:spacing w:after="0"/>
        <w:ind w:left="0"/>
        <w:jc w:val="both"/>
      </w:pPr>
      <w:r>
        <w:rPr>
          <w:rFonts w:ascii="Times New Roman"/>
          <w:b w:val="false"/>
          <w:i w:val="false"/>
          <w:color w:val="000000"/>
          <w:sz w:val="28"/>
        </w:rPr>
        <w:t>
      жабдықты баптау;</w:t>
      </w:r>
    </w:p>
    <w:bookmarkEnd w:id="2858"/>
    <w:bookmarkStart w:name="z2862" w:id="2859"/>
    <w:p>
      <w:pPr>
        <w:spacing w:after="0"/>
        <w:ind w:left="0"/>
        <w:jc w:val="both"/>
      </w:pPr>
      <w:r>
        <w:rPr>
          <w:rFonts w:ascii="Times New Roman"/>
          <w:b w:val="false"/>
          <w:i w:val="false"/>
          <w:color w:val="000000"/>
          <w:sz w:val="28"/>
        </w:rPr>
        <w:t>
      бақылау-өлшеу аппаратурасының жұмысын бақылау.</w:t>
      </w:r>
    </w:p>
    <w:bookmarkEnd w:id="2859"/>
    <w:bookmarkStart w:name="z2863" w:id="2860"/>
    <w:p>
      <w:pPr>
        <w:spacing w:after="0"/>
        <w:ind w:left="0"/>
        <w:jc w:val="both"/>
      </w:pPr>
      <w:r>
        <w:rPr>
          <w:rFonts w:ascii="Times New Roman"/>
          <w:b w:val="false"/>
          <w:i w:val="false"/>
          <w:color w:val="000000"/>
          <w:sz w:val="28"/>
        </w:rPr>
        <w:t>
      455. Білуге тиіс:</w:t>
      </w:r>
    </w:p>
    <w:bookmarkEnd w:id="2860"/>
    <w:bookmarkStart w:name="z2864" w:id="2861"/>
    <w:p>
      <w:pPr>
        <w:spacing w:after="0"/>
        <w:ind w:left="0"/>
        <w:jc w:val="both"/>
      </w:pPr>
      <w:r>
        <w:rPr>
          <w:rFonts w:ascii="Times New Roman"/>
          <w:b w:val="false"/>
          <w:i w:val="false"/>
          <w:color w:val="000000"/>
          <w:sz w:val="28"/>
        </w:rPr>
        <w:t>
      тазалау аппаратурасы мен коммуникацияның барлық жүйелерінің құрылысы мен мақсаты;</w:t>
      </w:r>
    </w:p>
    <w:bookmarkEnd w:id="2861"/>
    <w:bookmarkStart w:name="z2865" w:id="2862"/>
    <w:p>
      <w:pPr>
        <w:spacing w:after="0"/>
        <w:ind w:left="0"/>
        <w:jc w:val="both"/>
      </w:pPr>
      <w:r>
        <w:rPr>
          <w:rFonts w:ascii="Times New Roman"/>
          <w:b w:val="false"/>
          <w:i w:val="false"/>
          <w:color w:val="000000"/>
          <w:sz w:val="28"/>
        </w:rPr>
        <w:t>
      айналымдағы және таза судың қозғалу схемасы;</w:t>
      </w:r>
    </w:p>
    <w:bookmarkEnd w:id="2862"/>
    <w:bookmarkStart w:name="z2866" w:id="2863"/>
    <w:p>
      <w:pPr>
        <w:spacing w:after="0"/>
        <w:ind w:left="0"/>
        <w:jc w:val="both"/>
      </w:pPr>
      <w:r>
        <w:rPr>
          <w:rFonts w:ascii="Times New Roman"/>
          <w:b w:val="false"/>
          <w:i w:val="false"/>
          <w:color w:val="000000"/>
          <w:sz w:val="28"/>
        </w:rPr>
        <w:t>
      тазалау аппаратурасына берілуге тиіс масса көлемі;</w:t>
      </w:r>
    </w:p>
    <w:bookmarkEnd w:id="2863"/>
    <w:bookmarkStart w:name="z2867" w:id="2864"/>
    <w:p>
      <w:pPr>
        <w:spacing w:after="0"/>
        <w:ind w:left="0"/>
        <w:jc w:val="both"/>
      </w:pPr>
      <w:r>
        <w:rPr>
          <w:rFonts w:ascii="Times New Roman"/>
          <w:b w:val="false"/>
          <w:i w:val="false"/>
          <w:color w:val="000000"/>
          <w:sz w:val="28"/>
        </w:rPr>
        <w:t>
      сұрыптау сатылары бойынша талшықты тазалау дәрежесі.</w:t>
      </w:r>
    </w:p>
    <w:bookmarkEnd w:id="2864"/>
    <w:bookmarkStart w:name="z2868" w:id="2865"/>
    <w:p>
      <w:pPr>
        <w:spacing w:after="0"/>
        <w:ind w:left="0"/>
        <w:jc w:val="both"/>
      </w:pPr>
      <w:r>
        <w:rPr>
          <w:rFonts w:ascii="Times New Roman"/>
          <w:b w:val="false"/>
          <w:i w:val="false"/>
          <w:color w:val="000000"/>
          <w:sz w:val="28"/>
        </w:rPr>
        <w:t>
      Химиялық қайта өңдеуге және электр оқшаулауыш қағаз өндіруге арналған целлюлозаны тазалау кезінде процесті өздігінен жүргізетін болса 1 разрядқа жоғары тарификацияланады.</w:t>
      </w:r>
    </w:p>
    <w:bookmarkEnd w:id="2865"/>
    <w:bookmarkStart w:name="z2869" w:id="2866"/>
    <w:p>
      <w:pPr>
        <w:spacing w:after="0"/>
        <w:ind w:left="0"/>
        <w:jc w:val="both"/>
      </w:pPr>
      <w:r>
        <w:rPr>
          <w:rFonts w:ascii="Times New Roman"/>
          <w:b w:val="false"/>
          <w:i w:val="false"/>
          <w:color w:val="000000"/>
          <w:sz w:val="28"/>
        </w:rPr>
        <w:t>
      Параграф 4. Тазалау жабдығының операторы, 4-разряд</w:t>
      </w:r>
    </w:p>
    <w:bookmarkEnd w:id="2866"/>
    <w:bookmarkStart w:name="z2870" w:id="2867"/>
    <w:p>
      <w:pPr>
        <w:spacing w:after="0"/>
        <w:ind w:left="0"/>
        <w:jc w:val="both"/>
      </w:pPr>
      <w:r>
        <w:rPr>
          <w:rFonts w:ascii="Times New Roman"/>
          <w:b w:val="false"/>
          <w:i w:val="false"/>
          <w:color w:val="000000"/>
          <w:sz w:val="28"/>
        </w:rPr>
        <w:t>
      456. Жұмыс сипаттамасы:</w:t>
      </w:r>
    </w:p>
    <w:bookmarkEnd w:id="2867"/>
    <w:bookmarkStart w:name="z2871" w:id="2868"/>
    <w:p>
      <w:pPr>
        <w:spacing w:after="0"/>
        <w:ind w:left="0"/>
        <w:jc w:val="both"/>
      </w:pPr>
      <w:r>
        <w:rPr>
          <w:rFonts w:ascii="Times New Roman"/>
          <w:b w:val="false"/>
          <w:i w:val="false"/>
          <w:color w:val="000000"/>
          <w:sz w:val="28"/>
        </w:rPr>
        <w:t>
      жалпы өнімділігі тәулігіне 250 т астам тазалау аппаратында немесе корд целлюлозасының екі тоғынында массаны сүзу, тазалау және қоюлату процессін жүргізу;</w:t>
      </w:r>
    </w:p>
    <w:bookmarkEnd w:id="2868"/>
    <w:bookmarkStart w:name="z2872" w:id="2869"/>
    <w:p>
      <w:pPr>
        <w:spacing w:after="0"/>
        <w:ind w:left="0"/>
        <w:jc w:val="both"/>
      </w:pPr>
      <w:r>
        <w:rPr>
          <w:rFonts w:ascii="Times New Roman"/>
          <w:b w:val="false"/>
          <w:i w:val="false"/>
          <w:color w:val="000000"/>
          <w:sz w:val="28"/>
        </w:rPr>
        <w:t>
      массаның түсуін және оны сұрыптау кезектілігін реттеу;</w:t>
      </w:r>
    </w:p>
    <w:bookmarkEnd w:id="2869"/>
    <w:bookmarkStart w:name="z2873" w:id="2870"/>
    <w:p>
      <w:pPr>
        <w:spacing w:after="0"/>
        <w:ind w:left="0"/>
        <w:jc w:val="both"/>
      </w:pPr>
      <w:r>
        <w:rPr>
          <w:rFonts w:ascii="Times New Roman"/>
          <w:b w:val="false"/>
          <w:i w:val="false"/>
          <w:color w:val="000000"/>
          <w:sz w:val="28"/>
        </w:rPr>
        <w:t>
      сүзгінің, тазалау жабдығының жұмысын, массаның концентрациясын, тор мен електің жай-күйін бақылау;</w:t>
      </w:r>
    </w:p>
    <w:bookmarkEnd w:id="2870"/>
    <w:bookmarkStart w:name="z2874" w:id="2871"/>
    <w:p>
      <w:pPr>
        <w:spacing w:after="0"/>
        <w:ind w:left="0"/>
        <w:jc w:val="both"/>
      </w:pPr>
      <w:r>
        <w:rPr>
          <w:rFonts w:ascii="Times New Roman"/>
          <w:b w:val="false"/>
          <w:i w:val="false"/>
          <w:color w:val="000000"/>
          <w:sz w:val="28"/>
        </w:rPr>
        <w:t>
      оларды ауыстыруға қатысу;</w:t>
      </w:r>
    </w:p>
    <w:bookmarkEnd w:id="2871"/>
    <w:bookmarkStart w:name="z2875" w:id="2872"/>
    <w:p>
      <w:pPr>
        <w:spacing w:after="0"/>
        <w:ind w:left="0"/>
        <w:jc w:val="both"/>
      </w:pPr>
      <w:r>
        <w:rPr>
          <w:rFonts w:ascii="Times New Roman"/>
          <w:b w:val="false"/>
          <w:i w:val="false"/>
          <w:color w:val="000000"/>
          <w:sz w:val="28"/>
        </w:rPr>
        <w:t>
      жабдықты баптау;</w:t>
      </w:r>
    </w:p>
    <w:bookmarkEnd w:id="2872"/>
    <w:bookmarkStart w:name="z2876" w:id="2873"/>
    <w:p>
      <w:pPr>
        <w:spacing w:after="0"/>
        <w:ind w:left="0"/>
        <w:jc w:val="both"/>
      </w:pPr>
      <w:r>
        <w:rPr>
          <w:rFonts w:ascii="Times New Roman"/>
          <w:b w:val="false"/>
          <w:i w:val="false"/>
          <w:color w:val="000000"/>
          <w:sz w:val="28"/>
        </w:rPr>
        <w:t>
      бақылау-өлшеу аппаратурасының жұмысын бақылау.</w:t>
      </w:r>
    </w:p>
    <w:bookmarkEnd w:id="2873"/>
    <w:bookmarkStart w:name="z2877" w:id="2874"/>
    <w:p>
      <w:pPr>
        <w:spacing w:after="0"/>
        <w:ind w:left="0"/>
        <w:jc w:val="both"/>
      </w:pPr>
      <w:r>
        <w:rPr>
          <w:rFonts w:ascii="Times New Roman"/>
          <w:b w:val="false"/>
          <w:i w:val="false"/>
          <w:color w:val="000000"/>
          <w:sz w:val="28"/>
        </w:rPr>
        <w:t>
      457. Білуге тиіс:</w:t>
      </w:r>
    </w:p>
    <w:bookmarkEnd w:id="2874"/>
    <w:bookmarkStart w:name="z2878" w:id="2875"/>
    <w:p>
      <w:pPr>
        <w:spacing w:after="0"/>
        <w:ind w:left="0"/>
        <w:jc w:val="both"/>
      </w:pPr>
      <w:r>
        <w:rPr>
          <w:rFonts w:ascii="Times New Roman"/>
          <w:b w:val="false"/>
          <w:i w:val="false"/>
          <w:color w:val="000000"/>
          <w:sz w:val="28"/>
        </w:rPr>
        <w:t>
      тазалау аппаратурасы мен коммуникацияның барлық жүйелерінің құрылысы мен мақсаты;</w:t>
      </w:r>
    </w:p>
    <w:bookmarkEnd w:id="2875"/>
    <w:bookmarkStart w:name="z2879" w:id="2876"/>
    <w:p>
      <w:pPr>
        <w:spacing w:after="0"/>
        <w:ind w:left="0"/>
        <w:jc w:val="both"/>
      </w:pPr>
      <w:r>
        <w:rPr>
          <w:rFonts w:ascii="Times New Roman"/>
          <w:b w:val="false"/>
          <w:i w:val="false"/>
          <w:color w:val="000000"/>
          <w:sz w:val="28"/>
        </w:rPr>
        <w:t>
      айналымдағы және таза судың қозғалу схемасы;</w:t>
      </w:r>
    </w:p>
    <w:bookmarkEnd w:id="2876"/>
    <w:bookmarkStart w:name="z2880" w:id="2877"/>
    <w:p>
      <w:pPr>
        <w:spacing w:after="0"/>
        <w:ind w:left="0"/>
        <w:jc w:val="both"/>
      </w:pPr>
      <w:r>
        <w:rPr>
          <w:rFonts w:ascii="Times New Roman"/>
          <w:b w:val="false"/>
          <w:i w:val="false"/>
          <w:color w:val="000000"/>
          <w:sz w:val="28"/>
        </w:rPr>
        <w:t>
      тазалау аппаратурасына берілуге тиіс масса көлемі;</w:t>
      </w:r>
    </w:p>
    <w:bookmarkEnd w:id="2877"/>
    <w:bookmarkStart w:name="z2881" w:id="2878"/>
    <w:p>
      <w:pPr>
        <w:spacing w:after="0"/>
        <w:ind w:left="0"/>
        <w:jc w:val="both"/>
      </w:pPr>
      <w:r>
        <w:rPr>
          <w:rFonts w:ascii="Times New Roman"/>
          <w:b w:val="false"/>
          <w:i w:val="false"/>
          <w:color w:val="000000"/>
          <w:sz w:val="28"/>
        </w:rPr>
        <w:t>
      сұрыптау сатылары бойынша талшықты тазалау дәрежесі.</w:t>
      </w:r>
    </w:p>
    <w:bookmarkEnd w:id="2878"/>
    <w:bookmarkStart w:name="z2882" w:id="2879"/>
    <w:p>
      <w:pPr>
        <w:spacing w:after="0"/>
        <w:ind w:left="0"/>
        <w:jc w:val="both"/>
      </w:pPr>
      <w:r>
        <w:rPr>
          <w:rFonts w:ascii="Times New Roman"/>
          <w:b w:val="false"/>
          <w:i w:val="false"/>
          <w:color w:val="000000"/>
          <w:sz w:val="28"/>
        </w:rPr>
        <w:t>
      Химиялық қайта өңдеуге және электр оқшаулауыш қағаз өндіруге арналған целлюлозаны тазалау кезінде процесті өздігінен жүргізетін болса 1 разрядқа жоғары тарификацияланады.</w:t>
      </w:r>
    </w:p>
    <w:bookmarkEnd w:id="2879"/>
    <w:bookmarkStart w:name="z2883" w:id="2880"/>
    <w:p>
      <w:pPr>
        <w:spacing w:after="0"/>
        <w:ind w:left="0"/>
        <w:jc w:val="both"/>
      </w:pPr>
      <w:r>
        <w:rPr>
          <w:rFonts w:ascii="Times New Roman"/>
          <w:b w:val="false"/>
          <w:i w:val="false"/>
          <w:color w:val="000000"/>
          <w:sz w:val="28"/>
        </w:rPr>
        <w:t>
      100. Пневмогидрожеткізу операторы</w:t>
      </w:r>
    </w:p>
    <w:bookmarkEnd w:id="2880"/>
    <w:bookmarkStart w:name="z2884" w:id="2881"/>
    <w:p>
      <w:pPr>
        <w:spacing w:after="0"/>
        <w:ind w:left="0"/>
        <w:jc w:val="both"/>
      </w:pPr>
      <w:r>
        <w:rPr>
          <w:rFonts w:ascii="Times New Roman"/>
          <w:b w:val="false"/>
          <w:i w:val="false"/>
          <w:color w:val="000000"/>
          <w:sz w:val="28"/>
        </w:rPr>
        <w:t>
      Параграф 1. Пневмогидрожеткізу операторы, 2-разряд</w:t>
      </w:r>
    </w:p>
    <w:bookmarkEnd w:id="2881"/>
    <w:bookmarkStart w:name="z2885" w:id="2882"/>
    <w:p>
      <w:pPr>
        <w:spacing w:after="0"/>
        <w:ind w:left="0"/>
        <w:jc w:val="both"/>
      </w:pPr>
      <w:r>
        <w:rPr>
          <w:rFonts w:ascii="Times New Roman"/>
          <w:b w:val="false"/>
          <w:i w:val="false"/>
          <w:color w:val="000000"/>
          <w:sz w:val="28"/>
        </w:rPr>
        <w:t>
      458. Жұмыс сипаттамасы:</w:t>
      </w:r>
    </w:p>
    <w:bookmarkEnd w:id="2882"/>
    <w:bookmarkStart w:name="z2886" w:id="2883"/>
    <w:p>
      <w:pPr>
        <w:spacing w:after="0"/>
        <w:ind w:left="0"/>
        <w:jc w:val="both"/>
      </w:pPr>
      <w:r>
        <w:rPr>
          <w:rFonts w:ascii="Times New Roman"/>
          <w:b w:val="false"/>
          <w:i w:val="false"/>
          <w:color w:val="000000"/>
          <w:sz w:val="28"/>
        </w:rPr>
        <w:t>
      ескі-құсқы шүберектерді ролға біркелкі салуды қамтамасыз ету;</w:t>
      </w:r>
    </w:p>
    <w:bookmarkEnd w:id="2883"/>
    <w:bookmarkStart w:name="z2887" w:id="2884"/>
    <w:p>
      <w:pPr>
        <w:spacing w:after="0"/>
        <w:ind w:left="0"/>
        <w:jc w:val="both"/>
      </w:pPr>
      <w:r>
        <w:rPr>
          <w:rFonts w:ascii="Times New Roman"/>
          <w:b w:val="false"/>
          <w:i w:val="false"/>
          <w:color w:val="000000"/>
          <w:sz w:val="28"/>
        </w:rPr>
        <w:t>
      технологиялық жоңқаның пневмогидрожеткізу жүйесі мен пневмокөлік жүйелерін іске қосу және тоқтату;</w:t>
      </w:r>
    </w:p>
    <w:bookmarkEnd w:id="2884"/>
    <w:bookmarkStart w:name="z2888" w:id="2885"/>
    <w:p>
      <w:pPr>
        <w:spacing w:after="0"/>
        <w:ind w:left="0"/>
        <w:jc w:val="both"/>
      </w:pPr>
      <w:r>
        <w:rPr>
          <w:rFonts w:ascii="Times New Roman"/>
          <w:b w:val="false"/>
          <w:i w:val="false"/>
          <w:color w:val="000000"/>
          <w:sz w:val="28"/>
        </w:rPr>
        <w:t>
      судың пневмогидрожеткізгіште түсуін реттеу;</w:t>
      </w:r>
    </w:p>
    <w:bookmarkEnd w:id="2885"/>
    <w:bookmarkStart w:name="z2889" w:id="2886"/>
    <w:p>
      <w:pPr>
        <w:spacing w:after="0"/>
        <w:ind w:left="0"/>
        <w:jc w:val="both"/>
      </w:pPr>
      <w:r>
        <w:rPr>
          <w:rFonts w:ascii="Times New Roman"/>
          <w:b w:val="false"/>
          <w:i w:val="false"/>
          <w:color w:val="000000"/>
          <w:sz w:val="28"/>
        </w:rPr>
        <w:t>
      сигнализацияны бақылау.</w:t>
      </w:r>
    </w:p>
    <w:bookmarkEnd w:id="2886"/>
    <w:bookmarkStart w:name="z2890" w:id="2887"/>
    <w:p>
      <w:pPr>
        <w:spacing w:after="0"/>
        <w:ind w:left="0"/>
        <w:jc w:val="both"/>
      </w:pPr>
      <w:r>
        <w:rPr>
          <w:rFonts w:ascii="Times New Roman"/>
          <w:b w:val="false"/>
          <w:i w:val="false"/>
          <w:color w:val="000000"/>
          <w:sz w:val="28"/>
        </w:rPr>
        <w:t>
      459. Білуге тиіс:</w:t>
      </w:r>
    </w:p>
    <w:bookmarkEnd w:id="2887"/>
    <w:bookmarkStart w:name="z2891" w:id="2888"/>
    <w:p>
      <w:pPr>
        <w:spacing w:after="0"/>
        <w:ind w:left="0"/>
        <w:jc w:val="both"/>
      </w:pPr>
      <w:r>
        <w:rPr>
          <w:rFonts w:ascii="Times New Roman"/>
          <w:b w:val="false"/>
          <w:i w:val="false"/>
          <w:color w:val="000000"/>
          <w:sz w:val="28"/>
        </w:rPr>
        <w:t>
      пневмогидрожеткізу жүйесі сигнализацияның құрылысы;</w:t>
      </w:r>
    </w:p>
    <w:bookmarkEnd w:id="2888"/>
    <w:bookmarkStart w:name="z2892" w:id="2889"/>
    <w:p>
      <w:pPr>
        <w:spacing w:after="0"/>
        <w:ind w:left="0"/>
        <w:jc w:val="both"/>
      </w:pPr>
      <w:r>
        <w:rPr>
          <w:rFonts w:ascii="Times New Roman"/>
          <w:b w:val="false"/>
          <w:i w:val="false"/>
          <w:color w:val="000000"/>
          <w:sz w:val="28"/>
        </w:rPr>
        <w:t>
      ескі-құсқы шүберектердің әр түрлі сорттарының картонның сапасына тигізетін әсері;</w:t>
      </w:r>
    </w:p>
    <w:bookmarkEnd w:id="2889"/>
    <w:bookmarkStart w:name="z2893" w:id="2890"/>
    <w:p>
      <w:pPr>
        <w:spacing w:after="0"/>
        <w:ind w:left="0"/>
        <w:jc w:val="both"/>
      </w:pPr>
      <w:r>
        <w:rPr>
          <w:rFonts w:ascii="Times New Roman"/>
          <w:b w:val="false"/>
          <w:i w:val="false"/>
          <w:color w:val="000000"/>
          <w:sz w:val="28"/>
        </w:rPr>
        <w:t>
      майлы және сұйық ұнтақтың қасиеттері.</w:t>
      </w:r>
    </w:p>
    <w:bookmarkEnd w:id="2890"/>
    <w:bookmarkStart w:name="z2894" w:id="2891"/>
    <w:p>
      <w:pPr>
        <w:spacing w:after="0"/>
        <w:ind w:left="0"/>
        <w:jc w:val="both"/>
      </w:pPr>
      <w:r>
        <w:rPr>
          <w:rFonts w:ascii="Times New Roman"/>
          <w:b w:val="false"/>
          <w:i w:val="false"/>
          <w:color w:val="000000"/>
          <w:sz w:val="28"/>
        </w:rPr>
        <w:t>
      101. Жоңқадан жасалған ағаш масса өндірісінің операторы</w:t>
      </w:r>
    </w:p>
    <w:bookmarkEnd w:id="2891"/>
    <w:bookmarkStart w:name="z2895" w:id="2892"/>
    <w:p>
      <w:pPr>
        <w:spacing w:after="0"/>
        <w:ind w:left="0"/>
        <w:jc w:val="both"/>
      </w:pPr>
      <w:r>
        <w:rPr>
          <w:rFonts w:ascii="Times New Roman"/>
          <w:b w:val="false"/>
          <w:i w:val="false"/>
          <w:color w:val="000000"/>
          <w:sz w:val="28"/>
        </w:rPr>
        <w:t>
      Параграф 1. Жоңқадан жасалған ағаш масса өндірісінің операторы, 3-разряд</w:t>
      </w:r>
    </w:p>
    <w:bookmarkEnd w:id="2892"/>
    <w:bookmarkStart w:name="z2896" w:id="2893"/>
    <w:p>
      <w:pPr>
        <w:spacing w:after="0"/>
        <w:ind w:left="0"/>
        <w:jc w:val="both"/>
      </w:pPr>
      <w:r>
        <w:rPr>
          <w:rFonts w:ascii="Times New Roman"/>
          <w:b w:val="false"/>
          <w:i w:val="false"/>
          <w:color w:val="000000"/>
          <w:sz w:val="28"/>
        </w:rPr>
        <w:t>
      460. Жұмыс сипаттамасы:</w:t>
      </w:r>
    </w:p>
    <w:bookmarkEnd w:id="2893"/>
    <w:bookmarkStart w:name="z2897" w:id="2894"/>
    <w:p>
      <w:pPr>
        <w:spacing w:after="0"/>
        <w:ind w:left="0"/>
        <w:jc w:val="both"/>
      </w:pPr>
      <w:r>
        <w:rPr>
          <w:rFonts w:ascii="Times New Roman"/>
          <w:b w:val="false"/>
          <w:i w:val="false"/>
          <w:color w:val="000000"/>
          <w:sz w:val="28"/>
        </w:rPr>
        <w:t>
      біліктілігі анағұрлым жоғары оператордың басшылығымен жоңқаны жуу процессін жүргізу;</w:t>
      </w:r>
    </w:p>
    <w:bookmarkEnd w:id="2894"/>
    <w:bookmarkStart w:name="z2898" w:id="2895"/>
    <w:p>
      <w:pPr>
        <w:spacing w:after="0"/>
        <w:ind w:left="0"/>
        <w:jc w:val="both"/>
      </w:pPr>
      <w:r>
        <w:rPr>
          <w:rFonts w:ascii="Times New Roman"/>
          <w:b w:val="false"/>
          <w:i w:val="false"/>
          <w:color w:val="000000"/>
          <w:sz w:val="28"/>
        </w:rPr>
        <w:t>
      жоңқаны бөтен қоспалардан тазалау, жуу және ұнтақтау аппаратурасына жіберу, жоңқаны жууға арналған суды, бу мен химикаттарды жіберу жөніндегі жабдыққа қызмет көрсету;</w:t>
      </w:r>
    </w:p>
    <w:bookmarkEnd w:id="2895"/>
    <w:bookmarkStart w:name="z2899" w:id="2896"/>
    <w:p>
      <w:pPr>
        <w:spacing w:after="0"/>
        <w:ind w:left="0"/>
        <w:jc w:val="both"/>
      </w:pPr>
      <w:r>
        <w:rPr>
          <w:rFonts w:ascii="Times New Roman"/>
          <w:b w:val="false"/>
          <w:i w:val="false"/>
          <w:color w:val="000000"/>
          <w:sz w:val="28"/>
        </w:rPr>
        <w:t>
      шығын бункеріне шнек тасымалдауышпен жоңқа толтыруды бақылау;</w:t>
      </w:r>
    </w:p>
    <w:bookmarkEnd w:id="2896"/>
    <w:bookmarkStart w:name="z2900" w:id="2897"/>
    <w:p>
      <w:pPr>
        <w:spacing w:after="0"/>
        <w:ind w:left="0"/>
        <w:jc w:val="both"/>
      </w:pPr>
      <w:r>
        <w:rPr>
          <w:rFonts w:ascii="Times New Roman"/>
          <w:b w:val="false"/>
          <w:i w:val="false"/>
          <w:color w:val="000000"/>
          <w:sz w:val="28"/>
        </w:rPr>
        <w:t>
      қызмет көрсетілетін учаскеде бақылау-өлшеу және реттеу аппаратурасының жұмысын бақылау;</w:t>
      </w:r>
    </w:p>
    <w:bookmarkEnd w:id="2897"/>
    <w:bookmarkStart w:name="z2901" w:id="2898"/>
    <w:p>
      <w:pPr>
        <w:spacing w:after="0"/>
        <w:ind w:left="0"/>
        <w:jc w:val="both"/>
      </w:pPr>
      <w:r>
        <w:rPr>
          <w:rFonts w:ascii="Times New Roman"/>
          <w:b w:val="false"/>
          <w:i w:val="false"/>
          <w:color w:val="000000"/>
          <w:sz w:val="28"/>
        </w:rPr>
        <w:t>
      жоңқаны жуу жабдығын нұсқаулыққа сәйкес іске қосу және тоқтату;</w:t>
      </w:r>
    </w:p>
    <w:bookmarkEnd w:id="2898"/>
    <w:bookmarkStart w:name="z2902" w:id="2899"/>
    <w:p>
      <w:pPr>
        <w:spacing w:after="0"/>
        <w:ind w:left="0"/>
        <w:jc w:val="both"/>
      </w:pPr>
      <w:r>
        <w:rPr>
          <w:rFonts w:ascii="Times New Roman"/>
          <w:b w:val="false"/>
          <w:i w:val="false"/>
          <w:color w:val="000000"/>
          <w:sz w:val="28"/>
        </w:rPr>
        <w:t>
      жұмыс орнын тазалау.</w:t>
      </w:r>
    </w:p>
    <w:bookmarkEnd w:id="2899"/>
    <w:bookmarkStart w:name="z2903" w:id="2900"/>
    <w:p>
      <w:pPr>
        <w:spacing w:after="0"/>
        <w:ind w:left="0"/>
        <w:jc w:val="both"/>
      </w:pPr>
      <w:r>
        <w:rPr>
          <w:rFonts w:ascii="Times New Roman"/>
          <w:b w:val="false"/>
          <w:i w:val="false"/>
          <w:color w:val="000000"/>
          <w:sz w:val="28"/>
        </w:rPr>
        <w:t>
      461. Білуге тиіс:</w:t>
      </w:r>
    </w:p>
    <w:bookmarkEnd w:id="2900"/>
    <w:bookmarkStart w:name="z2904" w:id="2901"/>
    <w:p>
      <w:pPr>
        <w:spacing w:after="0"/>
        <w:ind w:left="0"/>
        <w:jc w:val="both"/>
      </w:pPr>
      <w:r>
        <w:rPr>
          <w:rFonts w:ascii="Times New Roman"/>
          <w:b w:val="false"/>
          <w:i w:val="false"/>
          <w:color w:val="000000"/>
          <w:sz w:val="28"/>
        </w:rPr>
        <w:t>
      қызмет көрсетілетін жабдықтың мақсаты, құрылысы мен пайдалану ережесі;</w:t>
      </w:r>
    </w:p>
    <w:bookmarkEnd w:id="2901"/>
    <w:bookmarkStart w:name="z2905" w:id="2902"/>
    <w:p>
      <w:pPr>
        <w:spacing w:after="0"/>
        <w:ind w:left="0"/>
        <w:jc w:val="both"/>
      </w:pPr>
      <w:r>
        <w:rPr>
          <w:rFonts w:ascii="Times New Roman"/>
          <w:b w:val="false"/>
          <w:i w:val="false"/>
          <w:color w:val="000000"/>
          <w:sz w:val="28"/>
        </w:rPr>
        <w:t>
      жоңқаны жуудың технологиялық схемасы;</w:t>
      </w:r>
    </w:p>
    <w:bookmarkEnd w:id="2902"/>
    <w:bookmarkStart w:name="z2906" w:id="2903"/>
    <w:p>
      <w:pPr>
        <w:spacing w:after="0"/>
        <w:ind w:left="0"/>
        <w:jc w:val="both"/>
      </w:pPr>
      <w:r>
        <w:rPr>
          <w:rFonts w:ascii="Times New Roman"/>
          <w:b w:val="false"/>
          <w:i w:val="false"/>
          <w:color w:val="000000"/>
          <w:sz w:val="28"/>
        </w:rPr>
        <w:t>
      жоңқаны жуу технологиялық режимінен ауытқу себептері және оларды жою тәсілдері;</w:t>
      </w:r>
    </w:p>
    <w:bookmarkEnd w:id="2903"/>
    <w:bookmarkStart w:name="z2907" w:id="2904"/>
    <w:p>
      <w:pPr>
        <w:spacing w:after="0"/>
        <w:ind w:left="0"/>
        <w:jc w:val="both"/>
      </w:pPr>
      <w:r>
        <w:rPr>
          <w:rFonts w:ascii="Times New Roman"/>
          <w:b w:val="false"/>
          <w:i w:val="false"/>
          <w:color w:val="000000"/>
          <w:sz w:val="28"/>
        </w:rPr>
        <w:t>
      жоңқаның сапасын бақылау әдістері;</w:t>
      </w:r>
    </w:p>
    <w:bookmarkEnd w:id="2904"/>
    <w:bookmarkStart w:name="z2908" w:id="2905"/>
    <w:p>
      <w:pPr>
        <w:spacing w:after="0"/>
        <w:ind w:left="0"/>
        <w:jc w:val="both"/>
      </w:pPr>
      <w:r>
        <w:rPr>
          <w:rFonts w:ascii="Times New Roman"/>
          <w:b w:val="false"/>
          <w:i w:val="false"/>
          <w:color w:val="000000"/>
          <w:sz w:val="28"/>
        </w:rPr>
        <w:t>
      суды, буды және химикаттарды жұмсаудың шекті нормасы;</w:t>
      </w:r>
    </w:p>
    <w:bookmarkEnd w:id="2905"/>
    <w:bookmarkStart w:name="z2909" w:id="2906"/>
    <w:p>
      <w:pPr>
        <w:spacing w:after="0"/>
        <w:ind w:left="0"/>
        <w:jc w:val="both"/>
      </w:pPr>
      <w:r>
        <w:rPr>
          <w:rFonts w:ascii="Times New Roman"/>
          <w:b w:val="false"/>
          <w:i w:val="false"/>
          <w:color w:val="000000"/>
          <w:sz w:val="28"/>
        </w:rPr>
        <w:t>
      мемлекеттік стандарт бойынша өнімнің сапалық көрсеткіштері.</w:t>
      </w:r>
    </w:p>
    <w:bookmarkEnd w:id="2906"/>
    <w:bookmarkStart w:name="z2910" w:id="2907"/>
    <w:p>
      <w:pPr>
        <w:spacing w:after="0"/>
        <w:ind w:left="0"/>
        <w:jc w:val="both"/>
      </w:pPr>
      <w:r>
        <w:rPr>
          <w:rFonts w:ascii="Times New Roman"/>
          <w:b w:val="false"/>
          <w:i w:val="false"/>
          <w:color w:val="000000"/>
          <w:sz w:val="28"/>
        </w:rPr>
        <w:t>
      Параграф 2. Жоңқадан жасалған ағаш масса өндірісінің операторы, 4-разряд</w:t>
      </w:r>
    </w:p>
    <w:bookmarkEnd w:id="2907"/>
    <w:bookmarkStart w:name="z2911" w:id="2908"/>
    <w:p>
      <w:pPr>
        <w:spacing w:after="0"/>
        <w:ind w:left="0"/>
        <w:jc w:val="both"/>
      </w:pPr>
      <w:r>
        <w:rPr>
          <w:rFonts w:ascii="Times New Roman"/>
          <w:b w:val="false"/>
          <w:i w:val="false"/>
          <w:color w:val="000000"/>
          <w:sz w:val="28"/>
        </w:rPr>
        <w:t>
      462. Жұмыс сипаттамасы:</w:t>
      </w:r>
    </w:p>
    <w:bookmarkEnd w:id="2908"/>
    <w:bookmarkStart w:name="z2912" w:id="2909"/>
    <w:p>
      <w:pPr>
        <w:spacing w:after="0"/>
        <w:ind w:left="0"/>
        <w:jc w:val="both"/>
      </w:pPr>
      <w:r>
        <w:rPr>
          <w:rFonts w:ascii="Times New Roman"/>
          <w:b w:val="false"/>
          <w:i w:val="false"/>
          <w:color w:val="000000"/>
          <w:sz w:val="28"/>
        </w:rPr>
        <w:t>
      біліктілігі анағұрлым жоғары оператордың басшылығымен термомеханикалық ағаш массаны екі сатылы ағарту процессін жүргізу;</w:t>
      </w:r>
    </w:p>
    <w:bookmarkEnd w:id="2909"/>
    <w:bookmarkStart w:name="z2913" w:id="2910"/>
    <w:p>
      <w:pPr>
        <w:spacing w:after="0"/>
        <w:ind w:left="0"/>
        <w:jc w:val="both"/>
      </w:pPr>
      <w:r>
        <w:rPr>
          <w:rFonts w:ascii="Times New Roman"/>
          <w:b w:val="false"/>
          <w:i w:val="false"/>
          <w:color w:val="000000"/>
          <w:sz w:val="28"/>
        </w:rPr>
        <w:t>
      ағаш массаны, химикаты бар шығын ыдысы мен мөлшерлеу агрегаттарын ағарту жабдығына қызмет көрсету;</w:t>
      </w:r>
    </w:p>
    <w:bookmarkEnd w:id="2910"/>
    <w:bookmarkStart w:name="z2914" w:id="2911"/>
    <w:p>
      <w:pPr>
        <w:spacing w:after="0"/>
        <w:ind w:left="0"/>
        <w:jc w:val="both"/>
      </w:pPr>
      <w:r>
        <w:rPr>
          <w:rFonts w:ascii="Times New Roman"/>
          <w:b w:val="false"/>
          <w:i w:val="false"/>
          <w:color w:val="000000"/>
          <w:sz w:val="28"/>
        </w:rPr>
        <w:t>
      ыдыстарға химикат толтыруды бақылау;</w:t>
      </w:r>
    </w:p>
    <w:bookmarkEnd w:id="2911"/>
    <w:bookmarkStart w:name="z2915" w:id="2912"/>
    <w:p>
      <w:pPr>
        <w:spacing w:after="0"/>
        <w:ind w:left="0"/>
        <w:jc w:val="both"/>
      </w:pPr>
      <w:r>
        <w:rPr>
          <w:rFonts w:ascii="Times New Roman"/>
          <w:b w:val="false"/>
          <w:i w:val="false"/>
          <w:color w:val="000000"/>
          <w:sz w:val="28"/>
        </w:rPr>
        <w:t>
      жабдықтар мен ыдысты кірден тазарту, жабдықты сырттай тексеру;</w:t>
      </w:r>
    </w:p>
    <w:bookmarkEnd w:id="2912"/>
    <w:bookmarkStart w:name="z2916" w:id="2913"/>
    <w:p>
      <w:pPr>
        <w:spacing w:after="0"/>
        <w:ind w:left="0"/>
        <w:jc w:val="both"/>
      </w:pPr>
      <w:r>
        <w:rPr>
          <w:rFonts w:ascii="Times New Roman"/>
          <w:b w:val="false"/>
          <w:i w:val="false"/>
          <w:color w:val="000000"/>
          <w:sz w:val="28"/>
        </w:rPr>
        <w:t>
      бақылау-өлшеу және реттеу аппаратурасының жұмысын бақылау;</w:t>
      </w:r>
    </w:p>
    <w:bookmarkEnd w:id="2913"/>
    <w:bookmarkStart w:name="z2917" w:id="2914"/>
    <w:p>
      <w:pPr>
        <w:spacing w:after="0"/>
        <w:ind w:left="0"/>
        <w:jc w:val="both"/>
      </w:pPr>
      <w:r>
        <w:rPr>
          <w:rFonts w:ascii="Times New Roman"/>
          <w:b w:val="false"/>
          <w:i w:val="false"/>
          <w:color w:val="000000"/>
          <w:sz w:val="28"/>
        </w:rPr>
        <w:t>
      ЭЕМ-нің көмегімен ағарту технологиялық процессін реттеу;</w:t>
      </w:r>
    </w:p>
    <w:bookmarkEnd w:id="2914"/>
    <w:bookmarkStart w:name="z2918" w:id="2915"/>
    <w:p>
      <w:pPr>
        <w:spacing w:after="0"/>
        <w:ind w:left="0"/>
        <w:jc w:val="both"/>
      </w:pPr>
      <w:r>
        <w:rPr>
          <w:rFonts w:ascii="Times New Roman"/>
          <w:b w:val="false"/>
          <w:i w:val="false"/>
          <w:color w:val="000000"/>
          <w:sz w:val="28"/>
        </w:rPr>
        <w:t>
      термомеханикалық ағаш массасының сапасын бақылау;</w:t>
      </w:r>
    </w:p>
    <w:bookmarkEnd w:id="2915"/>
    <w:bookmarkStart w:name="z2919" w:id="2916"/>
    <w:p>
      <w:pPr>
        <w:spacing w:after="0"/>
        <w:ind w:left="0"/>
        <w:jc w:val="both"/>
      </w:pPr>
      <w:r>
        <w:rPr>
          <w:rFonts w:ascii="Times New Roman"/>
          <w:b w:val="false"/>
          <w:i w:val="false"/>
          <w:color w:val="000000"/>
          <w:sz w:val="28"/>
        </w:rPr>
        <w:t>
      жұмыс орнын тазалау.</w:t>
      </w:r>
    </w:p>
    <w:bookmarkEnd w:id="2916"/>
    <w:bookmarkStart w:name="z2920" w:id="2917"/>
    <w:p>
      <w:pPr>
        <w:spacing w:after="0"/>
        <w:ind w:left="0"/>
        <w:jc w:val="both"/>
      </w:pPr>
      <w:r>
        <w:rPr>
          <w:rFonts w:ascii="Times New Roman"/>
          <w:b w:val="false"/>
          <w:i w:val="false"/>
          <w:color w:val="000000"/>
          <w:sz w:val="28"/>
        </w:rPr>
        <w:t>
      463. Білуге тиіс:</w:t>
      </w:r>
    </w:p>
    <w:bookmarkEnd w:id="2917"/>
    <w:bookmarkStart w:name="z2921" w:id="2918"/>
    <w:p>
      <w:pPr>
        <w:spacing w:after="0"/>
        <w:ind w:left="0"/>
        <w:jc w:val="both"/>
      </w:pPr>
      <w:r>
        <w:rPr>
          <w:rFonts w:ascii="Times New Roman"/>
          <w:b w:val="false"/>
          <w:i w:val="false"/>
          <w:color w:val="000000"/>
          <w:sz w:val="28"/>
        </w:rPr>
        <w:t>
      қызмет көрсетілетін жабдықтың мақсаты, құрылысы мен пайдалану ережесі;</w:t>
      </w:r>
    </w:p>
    <w:bookmarkEnd w:id="2918"/>
    <w:bookmarkStart w:name="z2922" w:id="2919"/>
    <w:p>
      <w:pPr>
        <w:spacing w:after="0"/>
        <w:ind w:left="0"/>
        <w:jc w:val="both"/>
      </w:pPr>
      <w:r>
        <w:rPr>
          <w:rFonts w:ascii="Times New Roman"/>
          <w:b w:val="false"/>
          <w:i w:val="false"/>
          <w:color w:val="000000"/>
          <w:sz w:val="28"/>
        </w:rPr>
        <w:t>
      ағаш массасын ағарту, тазалау және қоюлату процессін автоматты реттеу және бақылау схемасы және суды, химикаттарды өткізу схемасы, қызмет көрсетілетін учаскенің бұрандасы, сақтандыру клапандарының схемасы;</w:t>
      </w:r>
    </w:p>
    <w:bookmarkEnd w:id="2919"/>
    <w:bookmarkStart w:name="z2923" w:id="2920"/>
    <w:p>
      <w:pPr>
        <w:spacing w:after="0"/>
        <w:ind w:left="0"/>
        <w:jc w:val="both"/>
      </w:pPr>
      <w:r>
        <w:rPr>
          <w:rFonts w:ascii="Times New Roman"/>
          <w:b w:val="false"/>
          <w:i w:val="false"/>
          <w:color w:val="000000"/>
          <w:sz w:val="28"/>
        </w:rPr>
        <w:t>
      термомеханикалық ағаш массасын ағартудың технологиялық режимі;</w:t>
      </w:r>
    </w:p>
    <w:bookmarkEnd w:id="2920"/>
    <w:bookmarkStart w:name="z2924" w:id="2921"/>
    <w:p>
      <w:pPr>
        <w:spacing w:after="0"/>
        <w:ind w:left="0"/>
        <w:jc w:val="both"/>
      </w:pPr>
      <w:r>
        <w:rPr>
          <w:rFonts w:ascii="Times New Roman"/>
          <w:b w:val="false"/>
          <w:i w:val="false"/>
          <w:color w:val="000000"/>
          <w:sz w:val="28"/>
        </w:rPr>
        <w:t>
      ағарту, тазалау және қоюлатудың технологиялық режимнен ауытқу себептері және оларды түзету тәсілдері;</w:t>
      </w:r>
    </w:p>
    <w:bookmarkEnd w:id="2921"/>
    <w:bookmarkStart w:name="z2925" w:id="2922"/>
    <w:p>
      <w:pPr>
        <w:spacing w:after="0"/>
        <w:ind w:left="0"/>
        <w:jc w:val="both"/>
      </w:pPr>
      <w:r>
        <w:rPr>
          <w:rFonts w:ascii="Times New Roman"/>
          <w:b w:val="false"/>
          <w:i w:val="false"/>
          <w:color w:val="000000"/>
          <w:sz w:val="28"/>
        </w:rPr>
        <w:t>
      ағаш массасын ағарту, тазалау және қоюлатуды бақылау әдістері;</w:t>
      </w:r>
    </w:p>
    <w:bookmarkEnd w:id="2922"/>
    <w:bookmarkStart w:name="z2926" w:id="2923"/>
    <w:p>
      <w:pPr>
        <w:spacing w:after="0"/>
        <w:ind w:left="0"/>
        <w:jc w:val="both"/>
      </w:pPr>
      <w:r>
        <w:rPr>
          <w:rFonts w:ascii="Times New Roman"/>
          <w:b w:val="false"/>
          <w:i w:val="false"/>
          <w:color w:val="000000"/>
          <w:sz w:val="28"/>
        </w:rPr>
        <w:t>
      химикатты, су мен буды жұмсаудың шекті нормасы, мемлекеттік стандарт бойынша өнімнің сапалық көрсеткіштері.</w:t>
      </w:r>
    </w:p>
    <w:bookmarkEnd w:id="2923"/>
    <w:bookmarkStart w:name="z2927" w:id="2924"/>
    <w:p>
      <w:pPr>
        <w:spacing w:after="0"/>
        <w:ind w:left="0"/>
        <w:jc w:val="both"/>
      </w:pPr>
      <w:r>
        <w:rPr>
          <w:rFonts w:ascii="Times New Roman"/>
          <w:b w:val="false"/>
          <w:i w:val="false"/>
          <w:color w:val="000000"/>
          <w:sz w:val="28"/>
        </w:rPr>
        <w:t>
      Параграф 3. Жоңқадан жасалған ағаш масса өндірісінің операторы, 5-разряд</w:t>
      </w:r>
    </w:p>
    <w:bookmarkEnd w:id="2924"/>
    <w:bookmarkStart w:name="z2928" w:id="2925"/>
    <w:p>
      <w:pPr>
        <w:spacing w:after="0"/>
        <w:ind w:left="0"/>
        <w:jc w:val="both"/>
      </w:pPr>
      <w:r>
        <w:rPr>
          <w:rFonts w:ascii="Times New Roman"/>
          <w:b w:val="false"/>
          <w:i w:val="false"/>
          <w:color w:val="000000"/>
          <w:sz w:val="28"/>
        </w:rPr>
        <w:t>
      464. Жұмыс сипаттамасы:</w:t>
      </w:r>
    </w:p>
    <w:bookmarkEnd w:id="2925"/>
    <w:bookmarkStart w:name="z2929" w:id="2926"/>
    <w:p>
      <w:pPr>
        <w:spacing w:after="0"/>
        <w:ind w:left="0"/>
        <w:jc w:val="both"/>
      </w:pPr>
      <w:r>
        <w:rPr>
          <w:rFonts w:ascii="Times New Roman"/>
          <w:b w:val="false"/>
          <w:i w:val="false"/>
          <w:color w:val="000000"/>
          <w:sz w:val="28"/>
        </w:rPr>
        <w:t>
      біліктілігі анағұрлым жоғары оператордың басшылығымен жоңқадан термомеханикалық және химиялық-термомеханикалық ағаш массасын жасау процессін жүргізу;</w:t>
      </w:r>
    </w:p>
    <w:bookmarkEnd w:id="2926"/>
    <w:bookmarkStart w:name="z2930" w:id="2927"/>
    <w:p>
      <w:pPr>
        <w:spacing w:after="0"/>
        <w:ind w:left="0"/>
        <w:jc w:val="both"/>
      </w:pPr>
      <w:r>
        <w:rPr>
          <w:rFonts w:ascii="Times New Roman"/>
          <w:b w:val="false"/>
          <w:i w:val="false"/>
          <w:color w:val="000000"/>
          <w:sz w:val="28"/>
        </w:rPr>
        <w:t>
      екі сатылы ұнтақталған жоңқаға, рафинерге арналған агрегаттарға, массаны сұрыптау, тазалау, қоюлату және сақтау жабдықтарына, қалдықтарды қайта өңдеу, қалыптасатын буды жылу рекуперациялау жабдықтарына қызмет көрсету;</w:t>
      </w:r>
    </w:p>
    <w:bookmarkEnd w:id="2927"/>
    <w:bookmarkStart w:name="z2931" w:id="2928"/>
    <w:p>
      <w:pPr>
        <w:spacing w:after="0"/>
        <w:ind w:left="0"/>
        <w:jc w:val="both"/>
      </w:pPr>
      <w:r>
        <w:rPr>
          <w:rFonts w:ascii="Times New Roman"/>
          <w:b w:val="false"/>
          <w:i w:val="false"/>
          <w:color w:val="000000"/>
          <w:sz w:val="28"/>
        </w:rPr>
        <w:t>
      ЭЕМ-нің көмегімен технологиялық параметрлерді реттеу;</w:t>
      </w:r>
    </w:p>
    <w:bookmarkEnd w:id="2928"/>
    <w:bookmarkStart w:name="z2932" w:id="2929"/>
    <w:p>
      <w:pPr>
        <w:spacing w:after="0"/>
        <w:ind w:left="0"/>
        <w:jc w:val="both"/>
      </w:pPr>
      <w:r>
        <w:rPr>
          <w:rFonts w:ascii="Times New Roman"/>
          <w:b w:val="false"/>
          <w:i w:val="false"/>
          <w:color w:val="000000"/>
          <w:sz w:val="28"/>
        </w:rPr>
        <w:t>
      массаның концентрациясын ұнтақталу дәрежесін, ақтығын, костриктілігін сыртқы белгілері бойынша және бақылау-өлшеу аспаптарының көмегімен анықтау;</w:t>
      </w:r>
    </w:p>
    <w:bookmarkEnd w:id="2929"/>
    <w:bookmarkStart w:name="z2933" w:id="2930"/>
    <w:p>
      <w:pPr>
        <w:spacing w:after="0"/>
        <w:ind w:left="0"/>
        <w:jc w:val="both"/>
      </w:pPr>
      <w:r>
        <w:rPr>
          <w:rFonts w:ascii="Times New Roman"/>
          <w:b w:val="false"/>
          <w:i w:val="false"/>
          <w:color w:val="000000"/>
          <w:sz w:val="28"/>
        </w:rPr>
        <w:t>
      жабдық пен ыдысты массаның қалдығынан жуу;</w:t>
      </w:r>
    </w:p>
    <w:bookmarkEnd w:id="2930"/>
    <w:bookmarkStart w:name="z2934" w:id="2931"/>
    <w:p>
      <w:pPr>
        <w:spacing w:after="0"/>
        <w:ind w:left="0"/>
        <w:jc w:val="both"/>
      </w:pPr>
      <w:r>
        <w:rPr>
          <w:rFonts w:ascii="Times New Roman"/>
          <w:b w:val="false"/>
          <w:i w:val="false"/>
          <w:color w:val="000000"/>
          <w:sz w:val="28"/>
        </w:rPr>
        <w:t>
      ұнтақталу тізбегін бумен қыздыру;</w:t>
      </w:r>
    </w:p>
    <w:bookmarkEnd w:id="2931"/>
    <w:bookmarkStart w:name="z2935" w:id="2932"/>
    <w:p>
      <w:pPr>
        <w:spacing w:after="0"/>
        <w:ind w:left="0"/>
        <w:jc w:val="both"/>
      </w:pPr>
      <w:r>
        <w:rPr>
          <w:rFonts w:ascii="Times New Roman"/>
          <w:b w:val="false"/>
          <w:i w:val="false"/>
          <w:color w:val="000000"/>
          <w:sz w:val="28"/>
        </w:rPr>
        <w:t>
      майлау гидравликалық жүйесін қыздыру;</w:t>
      </w:r>
    </w:p>
    <w:bookmarkEnd w:id="2932"/>
    <w:bookmarkStart w:name="z2936" w:id="2933"/>
    <w:p>
      <w:pPr>
        <w:spacing w:after="0"/>
        <w:ind w:left="0"/>
        <w:jc w:val="both"/>
      </w:pPr>
      <w:r>
        <w:rPr>
          <w:rFonts w:ascii="Times New Roman"/>
          <w:b w:val="false"/>
          <w:i w:val="false"/>
          <w:color w:val="000000"/>
          <w:sz w:val="28"/>
        </w:rPr>
        <w:t>
      жұмыс орнын тазалау.</w:t>
      </w:r>
    </w:p>
    <w:bookmarkEnd w:id="2933"/>
    <w:bookmarkStart w:name="z2937" w:id="2934"/>
    <w:p>
      <w:pPr>
        <w:spacing w:after="0"/>
        <w:ind w:left="0"/>
        <w:jc w:val="both"/>
      </w:pPr>
      <w:r>
        <w:rPr>
          <w:rFonts w:ascii="Times New Roman"/>
          <w:b w:val="false"/>
          <w:i w:val="false"/>
          <w:color w:val="000000"/>
          <w:sz w:val="28"/>
        </w:rPr>
        <w:t>
      465. Білуге тиіс:</w:t>
      </w:r>
    </w:p>
    <w:bookmarkEnd w:id="2934"/>
    <w:bookmarkStart w:name="z2938" w:id="2935"/>
    <w:p>
      <w:pPr>
        <w:spacing w:after="0"/>
        <w:ind w:left="0"/>
        <w:jc w:val="both"/>
      </w:pPr>
      <w:r>
        <w:rPr>
          <w:rFonts w:ascii="Times New Roman"/>
          <w:b w:val="false"/>
          <w:i w:val="false"/>
          <w:color w:val="000000"/>
          <w:sz w:val="28"/>
        </w:rPr>
        <w:t>
      термомеханикалық ағаш массасы цехының жабдықтарының мақсаты, құрылысы мен пайдалану ережесі;</w:t>
      </w:r>
    </w:p>
    <w:bookmarkEnd w:id="2935"/>
    <w:bookmarkStart w:name="z2939" w:id="2936"/>
    <w:p>
      <w:pPr>
        <w:spacing w:after="0"/>
        <w:ind w:left="0"/>
        <w:jc w:val="both"/>
      </w:pPr>
      <w:r>
        <w:rPr>
          <w:rFonts w:ascii="Times New Roman"/>
          <w:b w:val="false"/>
          <w:i w:val="false"/>
          <w:color w:val="000000"/>
          <w:sz w:val="28"/>
        </w:rPr>
        <w:t>
      ағаш массасын автоматты реттеу және өндіру процессін кезеңдері бойынша бақылау схемасы;</w:t>
      </w:r>
    </w:p>
    <w:bookmarkEnd w:id="2936"/>
    <w:bookmarkStart w:name="z2940" w:id="2937"/>
    <w:p>
      <w:pPr>
        <w:spacing w:after="0"/>
        <w:ind w:left="0"/>
        <w:jc w:val="both"/>
      </w:pPr>
      <w:r>
        <w:rPr>
          <w:rFonts w:ascii="Times New Roman"/>
          <w:b w:val="false"/>
          <w:i w:val="false"/>
          <w:color w:val="000000"/>
          <w:sz w:val="28"/>
        </w:rPr>
        <w:t>
      ағаш массасын жоңқадан жасау технологиялық режимі;</w:t>
      </w:r>
    </w:p>
    <w:bookmarkEnd w:id="2937"/>
    <w:bookmarkStart w:name="z2941" w:id="2938"/>
    <w:p>
      <w:pPr>
        <w:spacing w:after="0"/>
        <w:ind w:left="0"/>
        <w:jc w:val="both"/>
      </w:pPr>
      <w:r>
        <w:rPr>
          <w:rFonts w:ascii="Times New Roman"/>
          <w:b w:val="false"/>
          <w:i w:val="false"/>
          <w:color w:val="000000"/>
          <w:sz w:val="28"/>
        </w:rPr>
        <w:t>
      технологиялық режимдердің ауытқу себептері және оларды түзету тәсілдері;</w:t>
      </w:r>
    </w:p>
    <w:bookmarkEnd w:id="2938"/>
    <w:bookmarkStart w:name="z2942" w:id="2939"/>
    <w:p>
      <w:pPr>
        <w:spacing w:after="0"/>
        <w:ind w:left="0"/>
        <w:jc w:val="both"/>
      </w:pPr>
      <w:r>
        <w:rPr>
          <w:rFonts w:ascii="Times New Roman"/>
          <w:b w:val="false"/>
          <w:i w:val="false"/>
          <w:color w:val="000000"/>
          <w:sz w:val="28"/>
        </w:rPr>
        <w:t>
      жоңқаны, химикаттарды, бу мен суды жұмсаудың шекті нормасы;</w:t>
      </w:r>
    </w:p>
    <w:bookmarkEnd w:id="2939"/>
    <w:bookmarkStart w:name="z2943" w:id="2940"/>
    <w:p>
      <w:pPr>
        <w:spacing w:after="0"/>
        <w:ind w:left="0"/>
        <w:jc w:val="both"/>
      </w:pPr>
      <w:r>
        <w:rPr>
          <w:rFonts w:ascii="Times New Roman"/>
          <w:b w:val="false"/>
          <w:i w:val="false"/>
          <w:color w:val="000000"/>
          <w:sz w:val="28"/>
        </w:rPr>
        <w:t>
      ағаш массасының сапасын өндіріс кезеңдері бойынша бақылау әдістері;</w:t>
      </w:r>
    </w:p>
    <w:bookmarkEnd w:id="2940"/>
    <w:bookmarkStart w:name="z2944" w:id="2941"/>
    <w:p>
      <w:pPr>
        <w:spacing w:after="0"/>
        <w:ind w:left="0"/>
        <w:jc w:val="both"/>
      </w:pPr>
      <w:r>
        <w:rPr>
          <w:rFonts w:ascii="Times New Roman"/>
          <w:b w:val="false"/>
          <w:i w:val="false"/>
          <w:color w:val="000000"/>
          <w:sz w:val="28"/>
        </w:rPr>
        <w:t>
      өнімнің мемлекеттік стандарт бойынша сапалық көрсеткіштері.</w:t>
      </w:r>
    </w:p>
    <w:bookmarkEnd w:id="2941"/>
    <w:bookmarkStart w:name="z2945" w:id="2942"/>
    <w:p>
      <w:pPr>
        <w:spacing w:after="0"/>
        <w:ind w:left="0"/>
        <w:jc w:val="both"/>
      </w:pPr>
      <w:r>
        <w:rPr>
          <w:rFonts w:ascii="Times New Roman"/>
          <w:b w:val="false"/>
          <w:i w:val="false"/>
          <w:color w:val="000000"/>
          <w:sz w:val="28"/>
        </w:rPr>
        <w:t>
      Параграф 4. Жоңқадан жасалған ағаш масса өндірісінің операторы, 6-разряд</w:t>
      </w:r>
    </w:p>
    <w:bookmarkEnd w:id="2942"/>
    <w:bookmarkStart w:name="z2946" w:id="2943"/>
    <w:p>
      <w:pPr>
        <w:spacing w:after="0"/>
        <w:ind w:left="0"/>
        <w:jc w:val="both"/>
      </w:pPr>
      <w:r>
        <w:rPr>
          <w:rFonts w:ascii="Times New Roman"/>
          <w:b w:val="false"/>
          <w:i w:val="false"/>
          <w:color w:val="000000"/>
          <w:sz w:val="28"/>
        </w:rPr>
        <w:t>
      466. Жұмыс сипаттамасы:</w:t>
      </w:r>
    </w:p>
    <w:bookmarkEnd w:id="2943"/>
    <w:bookmarkStart w:name="z2947" w:id="2944"/>
    <w:p>
      <w:pPr>
        <w:spacing w:after="0"/>
        <w:ind w:left="0"/>
        <w:jc w:val="both"/>
      </w:pPr>
      <w:r>
        <w:rPr>
          <w:rFonts w:ascii="Times New Roman"/>
          <w:b w:val="false"/>
          <w:i w:val="false"/>
          <w:color w:val="000000"/>
          <w:sz w:val="28"/>
        </w:rPr>
        <w:t>
      жоңқадан термомеханикалық және химиялық-термомеханикалық ағаш массасын жасау процессін жүргізу;</w:t>
      </w:r>
    </w:p>
    <w:bookmarkEnd w:id="2944"/>
    <w:bookmarkStart w:name="z2948" w:id="2945"/>
    <w:p>
      <w:pPr>
        <w:spacing w:after="0"/>
        <w:ind w:left="0"/>
        <w:jc w:val="both"/>
      </w:pPr>
      <w:r>
        <w:rPr>
          <w:rFonts w:ascii="Times New Roman"/>
          <w:b w:val="false"/>
          <w:i w:val="false"/>
          <w:color w:val="000000"/>
          <w:sz w:val="28"/>
        </w:rPr>
        <w:t>
      жоңқаны, суды, буды және химикаттарды мөлшерлеу;</w:t>
      </w:r>
    </w:p>
    <w:bookmarkEnd w:id="2945"/>
    <w:bookmarkStart w:name="z2949" w:id="2946"/>
    <w:p>
      <w:pPr>
        <w:spacing w:after="0"/>
        <w:ind w:left="0"/>
        <w:jc w:val="both"/>
      </w:pPr>
      <w:r>
        <w:rPr>
          <w:rFonts w:ascii="Times New Roman"/>
          <w:b w:val="false"/>
          <w:i w:val="false"/>
          <w:color w:val="000000"/>
          <w:sz w:val="28"/>
        </w:rPr>
        <w:t>
      ЭЕМ-нің көмегімен ұнтақтың концентрациясы мен массаның ақтығын реттеу;</w:t>
      </w:r>
    </w:p>
    <w:bookmarkEnd w:id="2946"/>
    <w:bookmarkStart w:name="z2950" w:id="2947"/>
    <w:p>
      <w:pPr>
        <w:spacing w:after="0"/>
        <w:ind w:left="0"/>
        <w:jc w:val="both"/>
      </w:pPr>
      <w:r>
        <w:rPr>
          <w:rFonts w:ascii="Times New Roman"/>
          <w:b w:val="false"/>
          <w:i w:val="false"/>
          <w:color w:val="000000"/>
          <w:sz w:val="28"/>
        </w:rPr>
        <w:t>
      реттеуші аппаратураның жұмысын бақылау және ағаш массасының ұнтақталуын, ағартылуын, сұрыпталуын, тазалануы мен қоюлатылуын бақылау;</w:t>
      </w:r>
    </w:p>
    <w:bookmarkEnd w:id="2947"/>
    <w:bookmarkStart w:name="z2951" w:id="2948"/>
    <w:p>
      <w:pPr>
        <w:spacing w:after="0"/>
        <w:ind w:left="0"/>
        <w:jc w:val="both"/>
      </w:pPr>
      <w:r>
        <w:rPr>
          <w:rFonts w:ascii="Times New Roman"/>
          <w:b w:val="false"/>
          <w:i w:val="false"/>
          <w:color w:val="000000"/>
          <w:sz w:val="28"/>
        </w:rPr>
        <w:t>
      берілетін жоңқаның сапасын, судың ұнтақтауға жіберілуін, химикаттың жұмсалуын есептеу;</w:t>
      </w:r>
    </w:p>
    <w:bookmarkEnd w:id="2948"/>
    <w:bookmarkStart w:name="z2952" w:id="2949"/>
    <w:p>
      <w:pPr>
        <w:spacing w:after="0"/>
        <w:ind w:left="0"/>
        <w:jc w:val="both"/>
      </w:pPr>
      <w:r>
        <w:rPr>
          <w:rFonts w:ascii="Times New Roman"/>
          <w:b w:val="false"/>
          <w:i w:val="false"/>
          <w:color w:val="000000"/>
          <w:sz w:val="28"/>
        </w:rPr>
        <w:t>
      жоңқаны ұнтақтау, ағаш массасын ағарту және сұрыптау режимінің барлық басқа көрсеткіштерін сақтау;</w:t>
      </w:r>
    </w:p>
    <w:bookmarkEnd w:id="2949"/>
    <w:bookmarkStart w:name="z2953" w:id="2950"/>
    <w:p>
      <w:pPr>
        <w:spacing w:after="0"/>
        <w:ind w:left="0"/>
        <w:jc w:val="both"/>
      </w:pPr>
      <w:r>
        <w:rPr>
          <w:rFonts w:ascii="Times New Roman"/>
          <w:b w:val="false"/>
          <w:i w:val="false"/>
          <w:color w:val="000000"/>
          <w:sz w:val="28"/>
        </w:rPr>
        <w:t>
      ағаш массасын айдау және қабылдау және жұмсау ыдыстарындағы деңгейін бақылау;</w:t>
      </w:r>
    </w:p>
    <w:bookmarkEnd w:id="2950"/>
    <w:bookmarkStart w:name="z2954" w:id="2951"/>
    <w:p>
      <w:pPr>
        <w:spacing w:after="0"/>
        <w:ind w:left="0"/>
        <w:jc w:val="both"/>
      </w:pPr>
      <w:r>
        <w:rPr>
          <w:rFonts w:ascii="Times New Roman"/>
          <w:b w:val="false"/>
          <w:i w:val="false"/>
          <w:color w:val="000000"/>
          <w:sz w:val="28"/>
        </w:rPr>
        <w:t>
      жабдық жұмысындағы технологиялық ақаулықтарды анықтау және жою;</w:t>
      </w:r>
    </w:p>
    <w:bookmarkEnd w:id="2951"/>
    <w:bookmarkStart w:name="z2955" w:id="2952"/>
    <w:p>
      <w:pPr>
        <w:spacing w:after="0"/>
        <w:ind w:left="0"/>
        <w:jc w:val="both"/>
      </w:pPr>
      <w:r>
        <w:rPr>
          <w:rFonts w:ascii="Times New Roman"/>
          <w:b w:val="false"/>
          <w:i w:val="false"/>
          <w:color w:val="000000"/>
          <w:sz w:val="28"/>
        </w:rPr>
        <w:t>
      жабдықтың, бақылау-өлшеу және реттеу аппаратурасының жай-күйін бақылау;</w:t>
      </w:r>
    </w:p>
    <w:bookmarkEnd w:id="2952"/>
    <w:bookmarkStart w:name="z2956" w:id="2953"/>
    <w:p>
      <w:pPr>
        <w:spacing w:after="0"/>
        <w:ind w:left="0"/>
        <w:jc w:val="both"/>
      </w:pPr>
      <w:r>
        <w:rPr>
          <w:rFonts w:ascii="Times New Roman"/>
          <w:b w:val="false"/>
          <w:i w:val="false"/>
          <w:color w:val="000000"/>
          <w:sz w:val="28"/>
        </w:rPr>
        <w:t>
      жабдықты басқару пультінен қосу;</w:t>
      </w:r>
    </w:p>
    <w:bookmarkEnd w:id="2953"/>
    <w:bookmarkStart w:name="z2957" w:id="2954"/>
    <w:p>
      <w:pPr>
        <w:spacing w:after="0"/>
        <w:ind w:left="0"/>
        <w:jc w:val="both"/>
      </w:pPr>
      <w:r>
        <w:rPr>
          <w:rFonts w:ascii="Times New Roman"/>
          <w:b w:val="false"/>
          <w:i w:val="false"/>
          <w:color w:val="000000"/>
          <w:sz w:val="28"/>
        </w:rPr>
        <w:t>
      жоспарланатын өнімді мемлекеттік стандарт бойынша шығуын қамтамасыз ету.</w:t>
      </w:r>
    </w:p>
    <w:bookmarkEnd w:id="2954"/>
    <w:bookmarkStart w:name="z2958" w:id="2955"/>
    <w:p>
      <w:pPr>
        <w:spacing w:after="0"/>
        <w:ind w:left="0"/>
        <w:jc w:val="both"/>
      </w:pPr>
      <w:r>
        <w:rPr>
          <w:rFonts w:ascii="Times New Roman"/>
          <w:b w:val="false"/>
          <w:i w:val="false"/>
          <w:color w:val="000000"/>
          <w:sz w:val="28"/>
        </w:rPr>
        <w:t>
      467. Білуге тиіс:</w:t>
      </w:r>
    </w:p>
    <w:bookmarkEnd w:id="2955"/>
    <w:bookmarkStart w:name="z2959" w:id="2956"/>
    <w:p>
      <w:pPr>
        <w:spacing w:after="0"/>
        <w:ind w:left="0"/>
        <w:jc w:val="both"/>
      </w:pPr>
      <w:r>
        <w:rPr>
          <w:rFonts w:ascii="Times New Roman"/>
          <w:b w:val="false"/>
          <w:i w:val="false"/>
          <w:color w:val="000000"/>
          <w:sz w:val="28"/>
        </w:rPr>
        <w:t>
      жабдықтың мақсаты, құрылысы мен басқару пультінен іске қосу ережесі;</w:t>
      </w:r>
    </w:p>
    <w:bookmarkEnd w:id="2956"/>
    <w:bookmarkStart w:name="z2960" w:id="2957"/>
    <w:p>
      <w:pPr>
        <w:spacing w:after="0"/>
        <w:ind w:left="0"/>
        <w:jc w:val="both"/>
      </w:pPr>
      <w:r>
        <w:rPr>
          <w:rFonts w:ascii="Times New Roman"/>
          <w:b w:val="false"/>
          <w:i w:val="false"/>
          <w:color w:val="000000"/>
          <w:sz w:val="28"/>
        </w:rPr>
        <w:t>
      ағаш массасы өндірісін өндіріс кезеңдері бойынша автоматты реттеу және бақылау схемасы және су, бу, химикат, сорғы, сақтандыру клапандарының бұрандаларын өткізу схемасы;</w:t>
      </w:r>
    </w:p>
    <w:bookmarkEnd w:id="2957"/>
    <w:bookmarkStart w:name="z2961" w:id="2958"/>
    <w:p>
      <w:pPr>
        <w:spacing w:after="0"/>
        <w:ind w:left="0"/>
        <w:jc w:val="both"/>
      </w:pPr>
      <w:r>
        <w:rPr>
          <w:rFonts w:ascii="Times New Roman"/>
          <w:b w:val="false"/>
          <w:i w:val="false"/>
          <w:color w:val="000000"/>
          <w:sz w:val="28"/>
        </w:rPr>
        <w:t>
      өндірістің технологиялы режимі;</w:t>
      </w:r>
    </w:p>
    <w:bookmarkEnd w:id="2958"/>
    <w:bookmarkStart w:name="z2962" w:id="2959"/>
    <w:p>
      <w:pPr>
        <w:spacing w:after="0"/>
        <w:ind w:left="0"/>
        <w:jc w:val="both"/>
      </w:pPr>
      <w:r>
        <w:rPr>
          <w:rFonts w:ascii="Times New Roman"/>
          <w:b w:val="false"/>
          <w:i w:val="false"/>
          <w:color w:val="000000"/>
          <w:sz w:val="28"/>
        </w:rPr>
        <w:t>
      технологиялық режимдердің ауытқу себептері және оларды түзету тәсілдері;</w:t>
      </w:r>
    </w:p>
    <w:bookmarkEnd w:id="2959"/>
    <w:bookmarkStart w:name="z2963" w:id="2960"/>
    <w:p>
      <w:pPr>
        <w:spacing w:after="0"/>
        <w:ind w:left="0"/>
        <w:jc w:val="both"/>
      </w:pPr>
      <w:r>
        <w:rPr>
          <w:rFonts w:ascii="Times New Roman"/>
          <w:b w:val="false"/>
          <w:i w:val="false"/>
          <w:color w:val="000000"/>
          <w:sz w:val="28"/>
        </w:rPr>
        <w:t>
      жоңқаны, химикаттарды, бу мен суды жұмсаудың шекті нормасы;</w:t>
      </w:r>
    </w:p>
    <w:bookmarkEnd w:id="2960"/>
    <w:bookmarkStart w:name="z2964" w:id="2961"/>
    <w:p>
      <w:pPr>
        <w:spacing w:after="0"/>
        <w:ind w:left="0"/>
        <w:jc w:val="both"/>
      </w:pPr>
      <w:r>
        <w:rPr>
          <w:rFonts w:ascii="Times New Roman"/>
          <w:b w:val="false"/>
          <w:i w:val="false"/>
          <w:color w:val="000000"/>
          <w:sz w:val="28"/>
        </w:rPr>
        <w:t>
      ағаш массасының сапасын, жоңқаның ұнтақталуын бақылау әдістері;</w:t>
      </w:r>
    </w:p>
    <w:bookmarkEnd w:id="2961"/>
    <w:bookmarkStart w:name="z2965" w:id="2962"/>
    <w:p>
      <w:pPr>
        <w:spacing w:after="0"/>
        <w:ind w:left="0"/>
        <w:jc w:val="both"/>
      </w:pPr>
      <w:r>
        <w:rPr>
          <w:rFonts w:ascii="Times New Roman"/>
          <w:b w:val="false"/>
          <w:i w:val="false"/>
          <w:color w:val="000000"/>
          <w:sz w:val="28"/>
        </w:rPr>
        <w:t>
      өнімнің мемлекеттік стандарт бойынша сапалық көрсеткіштері.</w:t>
      </w:r>
    </w:p>
    <w:bookmarkEnd w:id="2962"/>
    <w:bookmarkStart w:name="z2966" w:id="2963"/>
    <w:p>
      <w:pPr>
        <w:spacing w:after="0"/>
        <w:ind w:left="0"/>
        <w:jc w:val="both"/>
      </w:pPr>
      <w:r>
        <w:rPr>
          <w:rFonts w:ascii="Times New Roman"/>
          <w:b w:val="false"/>
          <w:i w:val="false"/>
          <w:color w:val="000000"/>
          <w:sz w:val="28"/>
        </w:rPr>
        <w:t>
      102. Фибраны егеуші</w:t>
      </w:r>
    </w:p>
    <w:bookmarkEnd w:id="2963"/>
    <w:bookmarkStart w:name="z2967" w:id="2964"/>
    <w:p>
      <w:pPr>
        <w:spacing w:after="0"/>
        <w:ind w:left="0"/>
        <w:jc w:val="both"/>
      </w:pPr>
      <w:r>
        <w:rPr>
          <w:rFonts w:ascii="Times New Roman"/>
          <w:b w:val="false"/>
          <w:i w:val="false"/>
          <w:color w:val="000000"/>
          <w:sz w:val="28"/>
        </w:rPr>
        <w:t>
      Параграф 1. Фибраны егеуші, 2-разряд</w:t>
      </w:r>
    </w:p>
    <w:bookmarkEnd w:id="2964"/>
    <w:bookmarkStart w:name="z2968" w:id="2965"/>
    <w:p>
      <w:pPr>
        <w:spacing w:after="0"/>
        <w:ind w:left="0"/>
        <w:jc w:val="both"/>
      </w:pPr>
      <w:r>
        <w:rPr>
          <w:rFonts w:ascii="Times New Roman"/>
          <w:b w:val="false"/>
          <w:i w:val="false"/>
          <w:color w:val="000000"/>
          <w:sz w:val="28"/>
        </w:rPr>
        <w:t>
      468. Жұмыс сипаттамасы:</w:t>
      </w:r>
    </w:p>
    <w:bookmarkEnd w:id="2965"/>
    <w:bookmarkStart w:name="z2969" w:id="2966"/>
    <w:p>
      <w:pPr>
        <w:spacing w:after="0"/>
        <w:ind w:left="0"/>
        <w:jc w:val="both"/>
      </w:pPr>
      <w:r>
        <w:rPr>
          <w:rFonts w:ascii="Times New Roman"/>
          <w:b w:val="false"/>
          <w:i w:val="false"/>
          <w:color w:val="000000"/>
          <w:sz w:val="28"/>
        </w:rPr>
        <w:t>
      қалың фибраның жиегін кесу, оны дайындамаларға егеу;</w:t>
      </w:r>
    </w:p>
    <w:bookmarkEnd w:id="2966"/>
    <w:bookmarkStart w:name="z2970" w:id="2967"/>
    <w:p>
      <w:pPr>
        <w:spacing w:after="0"/>
        <w:ind w:left="0"/>
        <w:jc w:val="both"/>
      </w:pPr>
      <w:r>
        <w:rPr>
          <w:rFonts w:ascii="Times New Roman"/>
          <w:b w:val="false"/>
          <w:i w:val="false"/>
          <w:color w:val="000000"/>
          <w:sz w:val="28"/>
        </w:rPr>
        <w:t>
      түтіктерді, кесектерді егеулеу және түтіктердің ақаулы бөліктерін кесу;</w:t>
      </w:r>
    </w:p>
    <w:bookmarkEnd w:id="2967"/>
    <w:bookmarkStart w:name="z2971" w:id="2968"/>
    <w:p>
      <w:pPr>
        <w:spacing w:after="0"/>
        <w:ind w:left="0"/>
        <w:jc w:val="both"/>
      </w:pPr>
      <w:r>
        <w:rPr>
          <w:rFonts w:ascii="Times New Roman"/>
          <w:b w:val="false"/>
          <w:i w:val="false"/>
          <w:color w:val="000000"/>
          <w:sz w:val="28"/>
        </w:rPr>
        <w:t>
      таспалы егеуді қайрау, тістерін ажырату, араны станокқа орнату.</w:t>
      </w:r>
    </w:p>
    <w:bookmarkEnd w:id="2968"/>
    <w:bookmarkStart w:name="z2972" w:id="2969"/>
    <w:p>
      <w:pPr>
        <w:spacing w:after="0"/>
        <w:ind w:left="0"/>
        <w:jc w:val="both"/>
      </w:pPr>
      <w:r>
        <w:rPr>
          <w:rFonts w:ascii="Times New Roman"/>
          <w:b w:val="false"/>
          <w:i w:val="false"/>
          <w:color w:val="000000"/>
          <w:sz w:val="28"/>
        </w:rPr>
        <w:t>
      469. Білуге тиіс:</w:t>
      </w:r>
    </w:p>
    <w:bookmarkEnd w:id="2969"/>
    <w:bookmarkStart w:name="z2973" w:id="2970"/>
    <w:p>
      <w:pPr>
        <w:spacing w:after="0"/>
        <w:ind w:left="0"/>
        <w:jc w:val="both"/>
      </w:pPr>
      <w:r>
        <w:rPr>
          <w:rFonts w:ascii="Times New Roman"/>
          <w:b w:val="false"/>
          <w:i w:val="false"/>
          <w:color w:val="000000"/>
          <w:sz w:val="28"/>
        </w:rPr>
        <w:t>
      қызмет көрсетілетін жабдықтың құрылысы;</w:t>
      </w:r>
    </w:p>
    <w:bookmarkEnd w:id="2970"/>
    <w:bookmarkStart w:name="z2974" w:id="2971"/>
    <w:p>
      <w:pPr>
        <w:spacing w:after="0"/>
        <w:ind w:left="0"/>
        <w:jc w:val="both"/>
      </w:pPr>
      <w:r>
        <w:rPr>
          <w:rFonts w:ascii="Times New Roman"/>
          <w:b w:val="false"/>
          <w:i w:val="false"/>
          <w:color w:val="000000"/>
          <w:sz w:val="28"/>
        </w:rPr>
        <w:t>
      фибра ақаулықтарының түрлері және дайын өнімнің техникалық шарттары;</w:t>
      </w:r>
    </w:p>
    <w:bookmarkEnd w:id="2971"/>
    <w:bookmarkStart w:name="z2975" w:id="2972"/>
    <w:p>
      <w:pPr>
        <w:spacing w:after="0"/>
        <w:ind w:left="0"/>
        <w:jc w:val="both"/>
      </w:pPr>
      <w:r>
        <w:rPr>
          <w:rFonts w:ascii="Times New Roman"/>
          <w:b w:val="false"/>
          <w:i w:val="false"/>
          <w:color w:val="000000"/>
          <w:sz w:val="28"/>
        </w:rPr>
        <w:t>
      фибраны егеулеу ережесі.</w:t>
      </w:r>
    </w:p>
    <w:bookmarkEnd w:id="2972"/>
    <w:bookmarkStart w:name="z2976" w:id="2973"/>
    <w:p>
      <w:pPr>
        <w:spacing w:after="0"/>
        <w:ind w:left="0"/>
        <w:jc w:val="both"/>
      </w:pPr>
      <w:r>
        <w:rPr>
          <w:rFonts w:ascii="Times New Roman"/>
          <w:b w:val="false"/>
          <w:i w:val="false"/>
          <w:color w:val="000000"/>
          <w:sz w:val="28"/>
        </w:rPr>
        <w:t>
      103. Ағартушы</w:t>
      </w:r>
    </w:p>
    <w:bookmarkEnd w:id="2973"/>
    <w:bookmarkStart w:name="z2977" w:id="2974"/>
    <w:p>
      <w:pPr>
        <w:spacing w:after="0"/>
        <w:ind w:left="0"/>
        <w:jc w:val="both"/>
      </w:pPr>
      <w:r>
        <w:rPr>
          <w:rFonts w:ascii="Times New Roman"/>
          <w:b w:val="false"/>
          <w:i w:val="false"/>
          <w:color w:val="000000"/>
          <w:sz w:val="28"/>
        </w:rPr>
        <w:t>
      Параграф 1. Ағартушы, 2-разряд</w:t>
      </w:r>
    </w:p>
    <w:bookmarkEnd w:id="2974"/>
    <w:bookmarkStart w:name="z2978" w:id="2975"/>
    <w:p>
      <w:pPr>
        <w:spacing w:after="0"/>
        <w:ind w:left="0"/>
        <w:jc w:val="both"/>
      </w:pPr>
      <w:r>
        <w:rPr>
          <w:rFonts w:ascii="Times New Roman"/>
          <w:b w:val="false"/>
          <w:i w:val="false"/>
          <w:color w:val="000000"/>
          <w:sz w:val="28"/>
        </w:rPr>
        <w:t>
      470. Жұмыс сипаттамасы:</w:t>
      </w:r>
    </w:p>
    <w:bookmarkEnd w:id="2975"/>
    <w:bookmarkStart w:name="z2979" w:id="2976"/>
    <w:p>
      <w:pPr>
        <w:spacing w:after="0"/>
        <w:ind w:left="0"/>
        <w:jc w:val="both"/>
      </w:pPr>
      <w:r>
        <w:rPr>
          <w:rFonts w:ascii="Times New Roman"/>
          <w:b w:val="false"/>
          <w:i w:val="false"/>
          <w:color w:val="000000"/>
          <w:sz w:val="28"/>
        </w:rPr>
        <w:t>
      шығыс бактарына химикаттарды және басқа да ағарту заттарын салу;</w:t>
      </w:r>
    </w:p>
    <w:bookmarkEnd w:id="2976"/>
    <w:bookmarkStart w:name="z2980" w:id="2977"/>
    <w:p>
      <w:pPr>
        <w:spacing w:after="0"/>
        <w:ind w:left="0"/>
        <w:jc w:val="both"/>
      </w:pPr>
      <w:r>
        <w:rPr>
          <w:rFonts w:ascii="Times New Roman"/>
          <w:b w:val="false"/>
          <w:i w:val="false"/>
          <w:color w:val="000000"/>
          <w:sz w:val="28"/>
        </w:rPr>
        <w:t>
      ролды толтыру және түсіру;</w:t>
      </w:r>
    </w:p>
    <w:bookmarkEnd w:id="2977"/>
    <w:bookmarkStart w:name="z2981" w:id="2978"/>
    <w:p>
      <w:pPr>
        <w:spacing w:after="0"/>
        <w:ind w:left="0"/>
        <w:jc w:val="both"/>
      </w:pPr>
      <w:r>
        <w:rPr>
          <w:rFonts w:ascii="Times New Roman"/>
          <w:b w:val="false"/>
          <w:i w:val="false"/>
          <w:color w:val="000000"/>
          <w:sz w:val="28"/>
        </w:rPr>
        <w:t>
      массаны жуу;</w:t>
      </w:r>
    </w:p>
    <w:bookmarkEnd w:id="2978"/>
    <w:bookmarkStart w:name="z2982" w:id="2979"/>
    <w:p>
      <w:pPr>
        <w:spacing w:after="0"/>
        <w:ind w:left="0"/>
        <w:jc w:val="both"/>
      </w:pPr>
      <w:r>
        <w:rPr>
          <w:rFonts w:ascii="Times New Roman"/>
          <w:b w:val="false"/>
          <w:i w:val="false"/>
          <w:color w:val="000000"/>
          <w:sz w:val="28"/>
        </w:rPr>
        <w:t>
      ауа сүзгісін, суды сүзгіден өткізетін тор мен қаптардың жай-күйін, бункердегі судың деңгейін бақылау;</w:t>
      </w:r>
    </w:p>
    <w:bookmarkEnd w:id="2979"/>
    <w:bookmarkStart w:name="z2983" w:id="2980"/>
    <w:p>
      <w:pPr>
        <w:spacing w:after="0"/>
        <w:ind w:left="0"/>
        <w:jc w:val="both"/>
      </w:pPr>
      <w:r>
        <w:rPr>
          <w:rFonts w:ascii="Times New Roman"/>
          <w:b w:val="false"/>
          <w:i w:val="false"/>
          <w:color w:val="000000"/>
          <w:sz w:val="28"/>
        </w:rPr>
        <w:t>
      қалдық хлорды, pH ортаны анықтау.</w:t>
      </w:r>
    </w:p>
    <w:bookmarkEnd w:id="2980"/>
    <w:bookmarkStart w:name="z2984" w:id="2981"/>
    <w:p>
      <w:pPr>
        <w:spacing w:after="0"/>
        <w:ind w:left="0"/>
        <w:jc w:val="both"/>
      </w:pPr>
      <w:r>
        <w:rPr>
          <w:rFonts w:ascii="Times New Roman"/>
          <w:b w:val="false"/>
          <w:i w:val="false"/>
          <w:color w:val="000000"/>
          <w:sz w:val="28"/>
        </w:rPr>
        <w:t>
      471. Білуге тиіс:</w:t>
      </w:r>
    </w:p>
    <w:bookmarkEnd w:id="2981"/>
    <w:bookmarkStart w:name="z2985" w:id="2982"/>
    <w:p>
      <w:pPr>
        <w:spacing w:after="0"/>
        <w:ind w:left="0"/>
        <w:jc w:val="both"/>
      </w:pPr>
      <w:r>
        <w:rPr>
          <w:rFonts w:ascii="Times New Roman"/>
          <w:b w:val="false"/>
          <w:i w:val="false"/>
          <w:color w:val="000000"/>
          <w:sz w:val="28"/>
        </w:rPr>
        <w:t>
      қызмет көрсетілетін жабдықтың және бақылау-өлшеу аппаратурасының құрылысы;</w:t>
      </w:r>
    </w:p>
    <w:bookmarkEnd w:id="2982"/>
    <w:bookmarkStart w:name="z2986" w:id="2983"/>
    <w:p>
      <w:pPr>
        <w:spacing w:after="0"/>
        <w:ind w:left="0"/>
        <w:jc w:val="both"/>
      </w:pPr>
      <w:r>
        <w:rPr>
          <w:rFonts w:ascii="Times New Roman"/>
          <w:b w:val="false"/>
          <w:i w:val="false"/>
          <w:color w:val="000000"/>
          <w:sz w:val="28"/>
        </w:rPr>
        <w:t>
      целлюлозаны ағарту, байыту және қышқылдату режимі.</w:t>
      </w:r>
    </w:p>
    <w:bookmarkEnd w:id="2983"/>
    <w:bookmarkStart w:name="z2987" w:id="2984"/>
    <w:p>
      <w:pPr>
        <w:spacing w:after="0"/>
        <w:ind w:left="0"/>
        <w:jc w:val="both"/>
      </w:pPr>
      <w:r>
        <w:rPr>
          <w:rFonts w:ascii="Times New Roman"/>
          <w:b w:val="false"/>
          <w:i w:val="false"/>
          <w:color w:val="000000"/>
          <w:sz w:val="28"/>
        </w:rPr>
        <w:t>
      Химиялық өңделуге тиіс жоғары сапалы целлюлозаны ағарту және тазалау кезінде 1 разрядқа жоғары тарификацияланады.</w:t>
      </w:r>
    </w:p>
    <w:bookmarkEnd w:id="2984"/>
    <w:bookmarkStart w:name="z2988" w:id="2985"/>
    <w:p>
      <w:pPr>
        <w:spacing w:after="0"/>
        <w:ind w:left="0"/>
        <w:jc w:val="both"/>
      </w:pPr>
      <w:r>
        <w:rPr>
          <w:rFonts w:ascii="Times New Roman"/>
          <w:b w:val="false"/>
          <w:i w:val="false"/>
          <w:color w:val="000000"/>
          <w:sz w:val="28"/>
        </w:rPr>
        <w:t>
      Параграф 2. Ағартушы, 3-разряд</w:t>
      </w:r>
    </w:p>
    <w:bookmarkEnd w:id="2985"/>
    <w:bookmarkStart w:name="z2989" w:id="2986"/>
    <w:p>
      <w:pPr>
        <w:spacing w:after="0"/>
        <w:ind w:left="0"/>
        <w:jc w:val="both"/>
      </w:pPr>
      <w:r>
        <w:rPr>
          <w:rFonts w:ascii="Times New Roman"/>
          <w:b w:val="false"/>
          <w:i w:val="false"/>
          <w:color w:val="000000"/>
          <w:sz w:val="28"/>
        </w:rPr>
        <w:t>
      472. Жұмыс сипаттамасы:</w:t>
      </w:r>
    </w:p>
    <w:bookmarkEnd w:id="2986"/>
    <w:bookmarkStart w:name="z2990" w:id="2987"/>
    <w:p>
      <w:pPr>
        <w:spacing w:after="0"/>
        <w:ind w:left="0"/>
        <w:jc w:val="both"/>
      </w:pPr>
      <w:r>
        <w:rPr>
          <w:rFonts w:ascii="Times New Roman"/>
          <w:b w:val="false"/>
          <w:i w:val="false"/>
          <w:color w:val="000000"/>
          <w:sz w:val="28"/>
        </w:rPr>
        <w:t>
      қалдық хлорды, pH ортаны анықтау;</w:t>
      </w:r>
    </w:p>
    <w:bookmarkEnd w:id="2987"/>
    <w:bookmarkStart w:name="z2991" w:id="2988"/>
    <w:p>
      <w:pPr>
        <w:spacing w:after="0"/>
        <w:ind w:left="0"/>
        <w:jc w:val="both"/>
      </w:pPr>
      <w:r>
        <w:rPr>
          <w:rFonts w:ascii="Times New Roman"/>
          <w:b w:val="false"/>
          <w:i w:val="false"/>
          <w:color w:val="000000"/>
          <w:sz w:val="28"/>
        </w:rPr>
        <w:t>
      жалпы өнімділігі тәулігіне 200 т астам аппаратурада целлюлозаны, жоғары сапалы целлюлозаны хлордың қос тотығын пайдалана отырып, біліктілігі анағұрлым жоғары ағартушының басшылығымен ағарту, байыту және қышқылдату режимі;</w:t>
      </w:r>
    </w:p>
    <w:bookmarkEnd w:id="2988"/>
    <w:bookmarkStart w:name="z2992" w:id="2989"/>
    <w:p>
      <w:pPr>
        <w:spacing w:after="0"/>
        <w:ind w:left="0"/>
        <w:jc w:val="both"/>
      </w:pPr>
      <w:r>
        <w:rPr>
          <w:rFonts w:ascii="Times New Roman"/>
          <w:b w:val="false"/>
          <w:i w:val="false"/>
          <w:color w:val="000000"/>
          <w:sz w:val="28"/>
        </w:rPr>
        <w:t>
      шығыс бактарына химикаттар мен басқа да ағартушы заттарды салу;</w:t>
      </w:r>
    </w:p>
    <w:bookmarkEnd w:id="2989"/>
    <w:bookmarkStart w:name="z2993" w:id="2990"/>
    <w:p>
      <w:pPr>
        <w:spacing w:after="0"/>
        <w:ind w:left="0"/>
        <w:jc w:val="both"/>
      </w:pPr>
      <w:r>
        <w:rPr>
          <w:rFonts w:ascii="Times New Roman"/>
          <w:b w:val="false"/>
          <w:i w:val="false"/>
          <w:color w:val="000000"/>
          <w:sz w:val="28"/>
        </w:rPr>
        <w:t>
      массаның температурасын, концентрациясын ағарту және қышқылдауды сатылар бойынша реттеу және pH ортаны, пластина тәрізді жылу алмастырғышқа айналма және таза судың түсуін реттеу, массаны вакуум-сүзгіде ағарту кезеңдері бойынша жуу;</w:t>
      </w:r>
    </w:p>
    <w:bookmarkEnd w:id="2990"/>
    <w:bookmarkStart w:name="z2994" w:id="2991"/>
    <w:p>
      <w:pPr>
        <w:spacing w:after="0"/>
        <w:ind w:left="0"/>
        <w:jc w:val="both"/>
      </w:pPr>
      <w:r>
        <w:rPr>
          <w:rFonts w:ascii="Times New Roman"/>
          <w:b w:val="false"/>
          <w:i w:val="false"/>
          <w:color w:val="000000"/>
          <w:sz w:val="28"/>
        </w:rPr>
        <w:t>
      біліктілігі анағұрлым жоғары ағартушының басшылығымен реттеу және бақылау-өлшеу аппаратурасының жұмысын бақылау;</w:t>
      </w:r>
    </w:p>
    <w:bookmarkEnd w:id="2991"/>
    <w:bookmarkStart w:name="z2995" w:id="2992"/>
    <w:p>
      <w:pPr>
        <w:spacing w:after="0"/>
        <w:ind w:left="0"/>
        <w:jc w:val="both"/>
      </w:pPr>
      <w:r>
        <w:rPr>
          <w:rFonts w:ascii="Times New Roman"/>
          <w:b w:val="false"/>
          <w:i w:val="false"/>
          <w:color w:val="000000"/>
          <w:sz w:val="28"/>
        </w:rPr>
        <w:t>
      ағарту кезеңдері бойынша материалдарды салу және химикаттарды мөлшерлеу;</w:t>
      </w:r>
    </w:p>
    <w:bookmarkEnd w:id="2992"/>
    <w:bookmarkStart w:name="z2996" w:id="2993"/>
    <w:p>
      <w:pPr>
        <w:spacing w:after="0"/>
        <w:ind w:left="0"/>
        <w:jc w:val="both"/>
      </w:pPr>
      <w:r>
        <w:rPr>
          <w:rFonts w:ascii="Times New Roman"/>
          <w:b w:val="false"/>
          <w:i w:val="false"/>
          <w:color w:val="000000"/>
          <w:sz w:val="28"/>
        </w:rPr>
        <w:t>
      өнімділігі тәулігіне 120 т аппаратурада ағарту процессін жүргізу;</w:t>
      </w:r>
    </w:p>
    <w:bookmarkEnd w:id="2993"/>
    <w:bookmarkStart w:name="z2997" w:id="2994"/>
    <w:p>
      <w:pPr>
        <w:spacing w:after="0"/>
        <w:ind w:left="0"/>
        <w:jc w:val="both"/>
      </w:pPr>
      <w:r>
        <w:rPr>
          <w:rFonts w:ascii="Times New Roman"/>
          <w:b w:val="false"/>
          <w:i w:val="false"/>
          <w:color w:val="000000"/>
          <w:sz w:val="28"/>
        </w:rPr>
        <w:t>
      массаның, бу мен судың берілуін және реттеу және бақылау-өлшеу аппаратурасының көмегімен кезеңдері бойынша ағарту процессін реттеу;</w:t>
      </w:r>
    </w:p>
    <w:bookmarkEnd w:id="2994"/>
    <w:bookmarkStart w:name="z2998" w:id="2995"/>
    <w:p>
      <w:pPr>
        <w:spacing w:after="0"/>
        <w:ind w:left="0"/>
        <w:jc w:val="both"/>
      </w:pPr>
      <w:r>
        <w:rPr>
          <w:rFonts w:ascii="Times New Roman"/>
          <w:b w:val="false"/>
          <w:i w:val="false"/>
          <w:color w:val="000000"/>
          <w:sz w:val="28"/>
        </w:rPr>
        <w:t>
      кезеңдер арасында целлюлозаны жуу дәрежесін, талшықтың шұңқырын бақылау;</w:t>
      </w:r>
    </w:p>
    <w:bookmarkEnd w:id="2995"/>
    <w:bookmarkStart w:name="z2999" w:id="2996"/>
    <w:p>
      <w:pPr>
        <w:spacing w:after="0"/>
        <w:ind w:left="0"/>
        <w:jc w:val="both"/>
      </w:pPr>
      <w:r>
        <w:rPr>
          <w:rFonts w:ascii="Times New Roman"/>
          <w:b w:val="false"/>
          <w:i w:val="false"/>
          <w:color w:val="000000"/>
          <w:sz w:val="28"/>
        </w:rPr>
        <w:t>
      ағарту процессінің соңын айқындау және массаны түсіру;</w:t>
      </w:r>
    </w:p>
    <w:bookmarkEnd w:id="2996"/>
    <w:bookmarkStart w:name="z3000" w:id="2997"/>
    <w:p>
      <w:pPr>
        <w:spacing w:after="0"/>
        <w:ind w:left="0"/>
        <w:jc w:val="both"/>
      </w:pPr>
      <w:r>
        <w:rPr>
          <w:rFonts w:ascii="Times New Roman"/>
          <w:b w:val="false"/>
          <w:i w:val="false"/>
          <w:color w:val="000000"/>
          <w:sz w:val="28"/>
        </w:rPr>
        <w:t>
      аппаратураны іске қосу және тоқтату;</w:t>
      </w:r>
    </w:p>
    <w:bookmarkEnd w:id="2997"/>
    <w:bookmarkStart w:name="z3001" w:id="2998"/>
    <w:p>
      <w:pPr>
        <w:spacing w:after="0"/>
        <w:ind w:left="0"/>
        <w:jc w:val="both"/>
      </w:pPr>
      <w:r>
        <w:rPr>
          <w:rFonts w:ascii="Times New Roman"/>
          <w:b w:val="false"/>
          <w:i w:val="false"/>
          <w:color w:val="000000"/>
          <w:sz w:val="28"/>
        </w:rPr>
        <w:t>
      торды ауыстыру және жабдықты жуу;</w:t>
      </w:r>
    </w:p>
    <w:bookmarkEnd w:id="2998"/>
    <w:bookmarkStart w:name="z3002" w:id="2999"/>
    <w:p>
      <w:pPr>
        <w:spacing w:after="0"/>
        <w:ind w:left="0"/>
        <w:jc w:val="both"/>
      </w:pPr>
      <w:r>
        <w:rPr>
          <w:rFonts w:ascii="Times New Roman"/>
          <w:b w:val="false"/>
          <w:i w:val="false"/>
          <w:color w:val="000000"/>
          <w:sz w:val="28"/>
        </w:rPr>
        <w:t>
      целлюлоза, химикаттарды, бу мен суды жұмсаудың шекті нормаларын сақтау;</w:t>
      </w:r>
    </w:p>
    <w:bookmarkEnd w:id="2999"/>
    <w:bookmarkStart w:name="z3003" w:id="3000"/>
    <w:p>
      <w:pPr>
        <w:spacing w:after="0"/>
        <w:ind w:left="0"/>
        <w:jc w:val="both"/>
      </w:pPr>
      <w:r>
        <w:rPr>
          <w:rFonts w:ascii="Times New Roman"/>
          <w:b w:val="false"/>
          <w:i w:val="false"/>
          <w:color w:val="000000"/>
          <w:sz w:val="28"/>
        </w:rPr>
        <w:t>
      ағарту кезеңдері бойынша лабораторлық талдау.</w:t>
      </w:r>
    </w:p>
    <w:bookmarkEnd w:id="3000"/>
    <w:bookmarkStart w:name="z3004" w:id="3001"/>
    <w:p>
      <w:pPr>
        <w:spacing w:after="0"/>
        <w:ind w:left="0"/>
        <w:jc w:val="both"/>
      </w:pPr>
      <w:r>
        <w:rPr>
          <w:rFonts w:ascii="Times New Roman"/>
          <w:b w:val="false"/>
          <w:i w:val="false"/>
          <w:color w:val="000000"/>
          <w:sz w:val="28"/>
        </w:rPr>
        <w:t>
      473. Білуге тиіс:</w:t>
      </w:r>
    </w:p>
    <w:bookmarkEnd w:id="3001"/>
    <w:bookmarkStart w:name="z3005" w:id="3002"/>
    <w:p>
      <w:pPr>
        <w:spacing w:after="0"/>
        <w:ind w:left="0"/>
        <w:jc w:val="both"/>
      </w:pPr>
      <w:r>
        <w:rPr>
          <w:rFonts w:ascii="Times New Roman"/>
          <w:b w:val="false"/>
          <w:i w:val="false"/>
          <w:color w:val="000000"/>
          <w:sz w:val="28"/>
        </w:rPr>
        <w:t>
      қызмет көрсетілетін жабдықтың, реттеу және бақылау-өлшеу аппаратурасының құрылысы;</w:t>
      </w:r>
    </w:p>
    <w:bookmarkEnd w:id="3002"/>
    <w:bookmarkStart w:name="z3006" w:id="3003"/>
    <w:p>
      <w:pPr>
        <w:spacing w:after="0"/>
        <w:ind w:left="0"/>
        <w:jc w:val="both"/>
      </w:pPr>
      <w:r>
        <w:rPr>
          <w:rFonts w:ascii="Times New Roman"/>
          <w:b w:val="false"/>
          <w:i w:val="false"/>
          <w:color w:val="000000"/>
          <w:sz w:val="28"/>
        </w:rPr>
        <w:t>
      целлюлозаны ағарту, байыту және қышқылдату режимі.</w:t>
      </w:r>
    </w:p>
    <w:bookmarkEnd w:id="3003"/>
    <w:bookmarkStart w:name="z3007" w:id="3004"/>
    <w:p>
      <w:pPr>
        <w:spacing w:after="0"/>
        <w:ind w:left="0"/>
        <w:jc w:val="both"/>
      </w:pPr>
      <w:r>
        <w:rPr>
          <w:rFonts w:ascii="Times New Roman"/>
          <w:b w:val="false"/>
          <w:i w:val="false"/>
          <w:color w:val="000000"/>
          <w:sz w:val="28"/>
        </w:rPr>
        <w:t>
      Химиялық өңделуге тиіс жоғары сапалы целлюлозаны ағарту және тазалау кезінде 1 разрядқа жоғары тарификацияланады.</w:t>
      </w:r>
    </w:p>
    <w:bookmarkEnd w:id="3004"/>
    <w:bookmarkStart w:name="z3008" w:id="3005"/>
    <w:p>
      <w:pPr>
        <w:spacing w:after="0"/>
        <w:ind w:left="0"/>
        <w:jc w:val="both"/>
      </w:pPr>
      <w:r>
        <w:rPr>
          <w:rFonts w:ascii="Times New Roman"/>
          <w:b w:val="false"/>
          <w:i w:val="false"/>
          <w:color w:val="000000"/>
          <w:sz w:val="28"/>
        </w:rPr>
        <w:t>
      Параграф 3. Ағартушы, 4-разряд</w:t>
      </w:r>
    </w:p>
    <w:bookmarkEnd w:id="3005"/>
    <w:bookmarkStart w:name="z3009" w:id="3006"/>
    <w:p>
      <w:pPr>
        <w:spacing w:after="0"/>
        <w:ind w:left="0"/>
        <w:jc w:val="both"/>
      </w:pPr>
      <w:r>
        <w:rPr>
          <w:rFonts w:ascii="Times New Roman"/>
          <w:b w:val="false"/>
          <w:i w:val="false"/>
          <w:color w:val="000000"/>
          <w:sz w:val="28"/>
        </w:rPr>
        <w:t>
      474. Жұмыс сипаттамасы:</w:t>
      </w:r>
    </w:p>
    <w:bookmarkEnd w:id="3006"/>
    <w:bookmarkStart w:name="z3010" w:id="3007"/>
    <w:p>
      <w:pPr>
        <w:spacing w:after="0"/>
        <w:ind w:left="0"/>
        <w:jc w:val="both"/>
      </w:pPr>
      <w:r>
        <w:rPr>
          <w:rFonts w:ascii="Times New Roman"/>
          <w:b w:val="false"/>
          <w:i w:val="false"/>
          <w:color w:val="000000"/>
          <w:sz w:val="28"/>
        </w:rPr>
        <w:t>
      біліктілігі анағұрлым жоғары ағартушының басшылығымен жалпы өнімділігі тәулігіне 200 т астам аппаратурада ағарту және қышқылдауды сатылар бойынша массаның температурасын, концентрациясын реттеу және pH ортаны, пластина тәрізді жылу алмастырғышқа айналма және таза судың түсуін реттеу, массаны вакуум-сүзгіде ағарту технологиялық процессін реттеу;</w:t>
      </w:r>
    </w:p>
    <w:bookmarkEnd w:id="3007"/>
    <w:bookmarkStart w:name="z3011" w:id="3008"/>
    <w:p>
      <w:pPr>
        <w:spacing w:after="0"/>
        <w:ind w:left="0"/>
        <w:jc w:val="both"/>
      </w:pPr>
      <w:r>
        <w:rPr>
          <w:rFonts w:ascii="Times New Roman"/>
          <w:b w:val="false"/>
          <w:i w:val="false"/>
          <w:color w:val="000000"/>
          <w:sz w:val="28"/>
        </w:rPr>
        <w:t>
      целлюлозаны, ағаш массаны және басқа да талшықты материалдарды роллда үздіксіз мұнаралық тәсілмен және жалпы өнімділігі тәулігіне 120-200 т аппаратураның вакуум-сүзгісінде ағарту, қышқылдау және байыту процессін өздігінен жүргізу;</w:t>
      </w:r>
    </w:p>
    <w:bookmarkEnd w:id="3008"/>
    <w:bookmarkStart w:name="z3012" w:id="3009"/>
    <w:p>
      <w:pPr>
        <w:spacing w:after="0"/>
        <w:ind w:left="0"/>
        <w:jc w:val="both"/>
      </w:pPr>
      <w:r>
        <w:rPr>
          <w:rFonts w:ascii="Times New Roman"/>
          <w:b w:val="false"/>
          <w:i w:val="false"/>
          <w:color w:val="000000"/>
          <w:sz w:val="28"/>
        </w:rPr>
        <w:t>
      біліктілігі анағұрлым төмен ағартушының жұмысына басшылық жасау;</w:t>
      </w:r>
    </w:p>
    <w:bookmarkEnd w:id="3009"/>
    <w:bookmarkStart w:name="z3013" w:id="3010"/>
    <w:p>
      <w:pPr>
        <w:spacing w:after="0"/>
        <w:ind w:left="0"/>
        <w:jc w:val="both"/>
      </w:pPr>
      <w:r>
        <w:rPr>
          <w:rFonts w:ascii="Times New Roman"/>
          <w:b w:val="false"/>
          <w:i w:val="false"/>
          <w:color w:val="000000"/>
          <w:sz w:val="28"/>
        </w:rPr>
        <w:t>
      материалдарды салу және химикаттарды сатылары бойынша мөлшерлеу;</w:t>
      </w:r>
    </w:p>
    <w:bookmarkEnd w:id="3010"/>
    <w:bookmarkStart w:name="z3014" w:id="3011"/>
    <w:p>
      <w:pPr>
        <w:spacing w:after="0"/>
        <w:ind w:left="0"/>
        <w:jc w:val="both"/>
      </w:pPr>
      <w:r>
        <w:rPr>
          <w:rFonts w:ascii="Times New Roman"/>
          <w:b w:val="false"/>
          <w:i w:val="false"/>
          <w:color w:val="000000"/>
          <w:sz w:val="28"/>
        </w:rPr>
        <w:t>
      массаның, бу мен судың берілуін және реттеу және бақылау-өлшеу аппаратурасының көмегімен кезеңдері бойынша ағарту процессін реттеу;</w:t>
      </w:r>
    </w:p>
    <w:bookmarkEnd w:id="3011"/>
    <w:bookmarkStart w:name="z3015" w:id="3012"/>
    <w:p>
      <w:pPr>
        <w:spacing w:after="0"/>
        <w:ind w:left="0"/>
        <w:jc w:val="both"/>
      </w:pPr>
      <w:r>
        <w:rPr>
          <w:rFonts w:ascii="Times New Roman"/>
          <w:b w:val="false"/>
          <w:i w:val="false"/>
          <w:color w:val="000000"/>
          <w:sz w:val="28"/>
        </w:rPr>
        <w:t>
      ағарту аппаратурасын іске қосу және тоқтату;</w:t>
      </w:r>
    </w:p>
    <w:bookmarkEnd w:id="3012"/>
    <w:bookmarkStart w:name="z3016" w:id="3013"/>
    <w:p>
      <w:pPr>
        <w:spacing w:after="0"/>
        <w:ind w:left="0"/>
        <w:jc w:val="both"/>
      </w:pPr>
      <w:r>
        <w:rPr>
          <w:rFonts w:ascii="Times New Roman"/>
          <w:b w:val="false"/>
          <w:i w:val="false"/>
          <w:color w:val="000000"/>
          <w:sz w:val="28"/>
        </w:rPr>
        <w:t>
      торды ауыстыру және жабдықты жуу;</w:t>
      </w:r>
    </w:p>
    <w:bookmarkEnd w:id="3013"/>
    <w:bookmarkStart w:name="z3017" w:id="3014"/>
    <w:p>
      <w:pPr>
        <w:spacing w:after="0"/>
        <w:ind w:left="0"/>
        <w:jc w:val="both"/>
      </w:pPr>
      <w:r>
        <w:rPr>
          <w:rFonts w:ascii="Times New Roman"/>
          <w:b w:val="false"/>
          <w:i w:val="false"/>
          <w:color w:val="000000"/>
          <w:sz w:val="28"/>
        </w:rPr>
        <w:t>
      талшықты материалдарды, химикаттарды, су мен буды жұмсаудың шекті нормаларын сақтау;</w:t>
      </w:r>
    </w:p>
    <w:bookmarkEnd w:id="3014"/>
    <w:bookmarkStart w:name="z3018" w:id="3015"/>
    <w:p>
      <w:pPr>
        <w:spacing w:after="0"/>
        <w:ind w:left="0"/>
        <w:jc w:val="both"/>
      </w:pPr>
      <w:r>
        <w:rPr>
          <w:rFonts w:ascii="Times New Roman"/>
          <w:b w:val="false"/>
          <w:i w:val="false"/>
          <w:color w:val="000000"/>
          <w:sz w:val="28"/>
        </w:rPr>
        <w:t>
      ағарту кезеңдері бойынша лабораторлық талдау.</w:t>
      </w:r>
    </w:p>
    <w:bookmarkEnd w:id="3015"/>
    <w:bookmarkStart w:name="z3019" w:id="3016"/>
    <w:p>
      <w:pPr>
        <w:spacing w:after="0"/>
        <w:ind w:left="0"/>
        <w:jc w:val="both"/>
      </w:pPr>
      <w:r>
        <w:rPr>
          <w:rFonts w:ascii="Times New Roman"/>
          <w:b w:val="false"/>
          <w:i w:val="false"/>
          <w:color w:val="000000"/>
          <w:sz w:val="28"/>
        </w:rPr>
        <w:t>
      475. Білуге тиіс:</w:t>
      </w:r>
    </w:p>
    <w:bookmarkEnd w:id="3016"/>
    <w:bookmarkStart w:name="z3020" w:id="3017"/>
    <w:p>
      <w:pPr>
        <w:spacing w:after="0"/>
        <w:ind w:left="0"/>
        <w:jc w:val="both"/>
      </w:pPr>
      <w:r>
        <w:rPr>
          <w:rFonts w:ascii="Times New Roman"/>
          <w:b w:val="false"/>
          <w:i w:val="false"/>
          <w:color w:val="000000"/>
          <w:sz w:val="28"/>
        </w:rPr>
        <w:t>
      қызмет көрсетілетін жабдықтың, реттеу және бақылау-өлшеу аппаратурасының құрылысы;</w:t>
      </w:r>
    </w:p>
    <w:bookmarkEnd w:id="3017"/>
    <w:bookmarkStart w:name="z3021" w:id="3018"/>
    <w:p>
      <w:pPr>
        <w:spacing w:after="0"/>
        <w:ind w:left="0"/>
        <w:jc w:val="both"/>
      </w:pPr>
      <w:r>
        <w:rPr>
          <w:rFonts w:ascii="Times New Roman"/>
          <w:b w:val="false"/>
          <w:i w:val="false"/>
          <w:color w:val="000000"/>
          <w:sz w:val="28"/>
        </w:rPr>
        <w:t>
      жабдықты басқару пульті арқылы іске қосу ережесі;</w:t>
      </w:r>
    </w:p>
    <w:bookmarkEnd w:id="3018"/>
    <w:bookmarkStart w:name="z3022" w:id="3019"/>
    <w:p>
      <w:pPr>
        <w:spacing w:after="0"/>
        <w:ind w:left="0"/>
        <w:jc w:val="both"/>
      </w:pPr>
      <w:r>
        <w:rPr>
          <w:rFonts w:ascii="Times New Roman"/>
          <w:b w:val="false"/>
          <w:i w:val="false"/>
          <w:color w:val="000000"/>
          <w:sz w:val="28"/>
        </w:rPr>
        <w:t>
      химикатты жұмсаудың шекті нормасы, температуралық режим және технологиялық процесс уақыты;</w:t>
      </w:r>
    </w:p>
    <w:bookmarkEnd w:id="3019"/>
    <w:bookmarkStart w:name="z3023" w:id="3020"/>
    <w:p>
      <w:pPr>
        <w:spacing w:after="0"/>
        <w:ind w:left="0"/>
        <w:jc w:val="both"/>
      </w:pPr>
      <w:r>
        <w:rPr>
          <w:rFonts w:ascii="Times New Roman"/>
          <w:b w:val="false"/>
          <w:i w:val="false"/>
          <w:color w:val="000000"/>
          <w:sz w:val="28"/>
        </w:rPr>
        <w:t>
      лабораторлық талдау жүргізу.</w:t>
      </w:r>
    </w:p>
    <w:bookmarkEnd w:id="3020"/>
    <w:bookmarkStart w:name="z3024" w:id="3021"/>
    <w:p>
      <w:pPr>
        <w:spacing w:after="0"/>
        <w:ind w:left="0"/>
        <w:jc w:val="both"/>
      </w:pPr>
      <w:r>
        <w:rPr>
          <w:rFonts w:ascii="Times New Roman"/>
          <w:b w:val="false"/>
          <w:i w:val="false"/>
          <w:color w:val="000000"/>
          <w:sz w:val="28"/>
        </w:rPr>
        <w:t>
      Химиялық өңделуге тиіс жоғары сапалы целлюлозаны ағарту және тазалау кезінде 1 разрядқа жоғары тарификацияланады.</w:t>
      </w:r>
    </w:p>
    <w:bookmarkEnd w:id="3021"/>
    <w:bookmarkStart w:name="z3025" w:id="3022"/>
    <w:p>
      <w:pPr>
        <w:spacing w:after="0"/>
        <w:ind w:left="0"/>
        <w:jc w:val="both"/>
      </w:pPr>
      <w:r>
        <w:rPr>
          <w:rFonts w:ascii="Times New Roman"/>
          <w:b w:val="false"/>
          <w:i w:val="false"/>
          <w:color w:val="000000"/>
          <w:sz w:val="28"/>
        </w:rPr>
        <w:t>
      Параграф 4. Ағартушы, 5-разряд</w:t>
      </w:r>
    </w:p>
    <w:bookmarkEnd w:id="3022"/>
    <w:bookmarkStart w:name="z3026" w:id="3023"/>
    <w:p>
      <w:pPr>
        <w:spacing w:after="0"/>
        <w:ind w:left="0"/>
        <w:jc w:val="both"/>
      </w:pPr>
      <w:r>
        <w:rPr>
          <w:rFonts w:ascii="Times New Roman"/>
          <w:b w:val="false"/>
          <w:i w:val="false"/>
          <w:color w:val="000000"/>
          <w:sz w:val="28"/>
        </w:rPr>
        <w:t>
      476. Жұмыс сипаттамасы:</w:t>
      </w:r>
    </w:p>
    <w:bookmarkEnd w:id="3023"/>
    <w:bookmarkStart w:name="z3027" w:id="3024"/>
    <w:p>
      <w:pPr>
        <w:spacing w:after="0"/>
        <w:ind w:left="0"/>
        <w:jc w:val="both"/>
      </w:pPr>
      <w:r>
        <w:rPr>
          <w:rFonts w:ascii="Times New Roman"/>
          <w:b w:val="false"/>
          <w:i w:val="false"/>
          <w:color w:val="000000"/>
          <w:sz w:val="28"/>
        </w:rPr>
        <w:t>
      мақта-мата материалынан жасалған жартылай массаны, целлюлозаны оттегі-сілті тәсілімен ағарту кезінде, аспалы жағдайда газ тәрізді ағарту реагенттермен және сынақ құрылғыларында ағарту процессін жүргізу;</w:t>
      </w:r>
    </w:p>
    <w:bookmarkEnd w:id="3024"/>
    <w:bookmarkStart w:name="z3028" w:id="3025"/>
    <w:p>
      <w:pPr>
        <w:spacing w:after="0"/>
        <w:ind w:left="0"/>
        <w:jc w:val="both"/>
      </w:pPr>
      <w:r>
        <w:rPr>
          <w:rFonts w:ascii="Times New Roman"/>
          <w:b w:val="false"/>
          <w:i w:val="false"/>
          <w:color w:val="000000"/>
          <w:sz w:val="28"/>
        </w:rPr>
        <w:t>
      целлюлозаны, ағаш массаны және басқа да талшықты материалдарды роллда үздіксіз мұнаралық тәсілмен және жалпы өнімділігі тәулігіне 200 т астам аппаратурада ағарту, қышқылдау және байыту процессін жүргізу;</w:t>
      </w:r>
    </w:p>
    <w:bookmarkEnd w:id="3025"/>
    <w:bookmarkStart w:name="z3029" w:id="3026"/>
    <w:p>
      <w:pPr>
        <w:spacing w:after="0"/>
        <w:ind w:left="0"/>
        <w:jc w:val="both"/>
      </w:pPr>
      <w:r>
        <w:rPr>
          <w:rFonts w:ascii="Times New Roman"/>
          <w:b w:val="false"/>
          <w:i w:val="false"/>
          <w:color w:val="000000"/>
          <w:sz w:val="28"/>
        </w:rPr>
        <w:t>
      материалдарды салу және химикаттарды сатылары бойынша мөлшерлеу;</w:t>
      </w:r>
    </w:p>
    <w:bookmarkEnd w:id="3026"/>
    <w:bookmarkStart w:name="z3030" w:id="3027"/>
    <w:p>
      <w:pPr>
        <w:spacing w:after="0"/>
        <w:ind w:left="0"/>
        <w:jc w:val="both"/>
      </w:pPr>
      <w:r>
        <w:rPr>
          <w:rFonts w:ascii="Times New Roman"/>
          <w:b w:val="false"/>
          <w:i w:val="false"/>
          <w:color w:val="000000"/>
          <w:sz w:val="28"/>
        </w:rPr>
        <w:t>
      массаның, бу мен судың берілуін және реттеу және бақылау-өлшеу аппаратурасының көмегімен кезеңдері бойынша ағарту процессін реттеу;</w:t>
      </w:r>
    </w:p>
    <w:bookmarkEnd w:id="3027"/>
    <w:bookmarkStart w:name="z3031" w:id="3028"/>
    <w:p>
      <w:pPr>
        <w:spacing w:after="0"/>
        <w:ind w:left="0"/>
        <w:jc w:val="both"/>
      </w:pPr>
      <w:r>
        <w:rPr>
          <w:rFonts w:ascii="Times New Roman"/>
          <w:b w:val="false"/>
          <w:i w:val="false"/>
          <w:color w:val="000000"/>
          <w:sz w:val="28"/>
        </w:rPr>
        <w:t>
      целлюлозаны сатылардың арасында жуу дәрежесін, талшықтың шұқырлығын бақылау;</w:t>
      </w:r>
    </w:p>
    <w:bookmarkEnd w:id="3028"/>
    <w:bookmarkStart w:name="z3032" w:id="3029"/>
    <w:p>
      <w:pPr>
        <w:spacing w:after="0"/>
        <w:ind w:left="0"/>
        <w:jc w:val="both"/>
      </w:pPr>
      <w:r>
        <w:rPr>
          <w:rFonts w:ascii="Times New Roman"/>
          <w:b w:val="false"/>
          <w:i w:val="false"/>
          <w:color w:val="000000"/>
          <w:sz w:val="28"/>
        </w:rPr>
        <w:t>
      ағарту процессінің аяқталуын анықтау және массаны түсіру;</w:t>
      </w:r>
    </w:p>
    <w:bookmarkEnd w:id="3029"/>
    <w:bookmarkStart w:name="z3033" w:id="3030"/>
    <w:p>
      <w:pPr>
        <w:spacing w:after="0"/>
        <w:ind w:left="0"/>
        <w:jc w:val="both"/>
      </w:pPr>
      <w:r>
        <w:rPr>
          <w:rFonts w:ascii="Times New Roman"/>
          <w:b w:val="false"/>
          <w:i w:val="false"/>
          <w:color w:val="000000"/>
          <w:sz w:val="28"/>
        </w:rPr>
        <w:t>
      ағарту аппаратурасын іске қосу және тоқтату;</w:t>
      </w:r>
    </w:p>
    <w:bookmarkEnd w:id="3030"/>
    <w:bookmarkStart w:name="z3034" w:id="3031"/>
    <w:p>
      <w:pPr>
        <w:spacing w:after="0"/>
        <w:ind w:left="0"/>
        <w:jc w:val="both"/>
      </w:pPr>
      <w:r>
        <w:rPr>
          <w:rFonts w:ascii="Times New Roman"/>
          <w:b w:val="false"/>
          <w:i w:val="false"/>
          <w:color w:val="000000"/>
          <w:sz w:val="28"/>
        </w:rPr>
        <w:t>
      торды ауыстыру және жабдықты жуу;</w:t>
      </w:r>
    </w:p>
    <w:bookmarkEnd w:id="3031"/>
    <w:bookmarkStart w:name="z3035" w:id="3032"/>
    <w:p>
      <w:pPr>
        <w:spacing w:after="0"/>
        <w:ind w:left="0"/>
        <w:jc w:val="both"/>
      </w:pPr>
      <w:r>
        <w:rPr>
          <w:rFonts w:ascii="Times New Roman"/>
          <w:b w:val="false"/>
          <w:i w:val="false"/>
          <w:color w:val="000000"/>
          <w:sz w:val="28"/>
        </w:rPr>
        <w:t>
      целлюлоза, химикаттар, бу мен суды жұмсаудың шекті нормасын сақтау;</w:t>
      </w:r>
    </w:p>
    <w:bookmarkEnd w:id="3032"/>
    <w:bookmarkStart w:name="z3036" w:id="3033"/>
    <w:p>
      <w:pPr>
        <w:spacing w:after="0"/>
        <w:ind w:left="0"/>
        <w:jc w:val="both"/>
      </w:pPr>
      <w:r>
        <w:rPr>
          <w:rFonts w:ascii="Times New Roman"/>
          <w:b w:val="false"/>
          <w:i w:val="false"/>
          <w:color w:val="000000"/>
          <w:sz w:val="28"/>
        </w:rPr>
        <w:t>
      ағарту сатылары бойынша лабораторлық талдау;</w:t>
      </w:r>
    </w:p>
    <w:bookmarkEnd w:id="3033"/>
    <w:bookmarkStart w:name="z3037" w:id="3034"/>
    <w:p>
      <w:pPr>
        <w:spacing w:after="0"/>
        <w:ind w:left="0"/>
        <w:jc w:val="both"/>
      </w:pPr>
      <w:r>
        <w:rPr>
          <w:rFonts w:ascii="Times New Roman"/>
          <w:b w:val="false"/>
          <w:i w:val="false"/>
          <w:color w:val="000000"/>
          <w:sz w:val="28"/>
        </w:rPr>
        <w:t>
      біліктілігі анағұрлым төмен ағартушының жұмысына басшылық жасау.</w:t>
      </w:r>
    </w:p>
    <w:bookmarkEnd w:id="3034"/>
    <w:bookmarkStart w:name="z3038" w:id="3035"/>
    <w:p>
      <w:pPr>
        <w:spacing w:after="0"/>
        <w:ind w:left="0"/>
        <w:jc w:val="both"/>
      </w:pPr>
      <w:r>
        <w:rPr>
          <w:rFonts w:ascii="Times New Roman"/>
          <w:b w:val="false"/>
          <w:i w:val="false"/>
          <w:color w:val="000000"/>
          <w:sz w:val="28"/>
        </w:rPr>
        <w:t>
      477. Білуге тиіс:</w:t>
      </w:r>
    </w:p>
    <w:bookmarkEnd w:id="3035"/>
    <w:bookmarkStart w:name="z3039" w:id="3036"/>
    <w:p>
      <w:pPr>
        <w:spacing w:after="0"/>
        <w:ind w:left="0"/>
        <w:jc w:val="both"/>
      </w:pPr>
      <w:r>
        <w:rPr>
          <w:rFonts w:ascii="Times New Roman"/>
          <w:b w:val="false"/>
          <w:i w:val="false"/>
          <w:color w:val="000000"/>
          <w:sz w:val="28"/>
        </w:rPr>
        <w:t>
      қызмет көрсетілетін жабдықтың құрылысы;</w:t>
      </w:r>
    </w:p>
    <w:bookmarkEnd w:id="3036"/>
    <w:bookmarkStart w:name="z3040" w:id="3037"/>
    <w:p>
      <w:pPr>
        <w:spacing w:after="0"/>
        <w:ind w:left="0"/>
        <w:jc w:val="both"/>
      </w:pPr>
      <w:r>
        <w:rPr>
          <w:rFonts w:ascii="Times New Roman"/>
          <w:b w:val="false"/>
          <w:i w:val="false"/>
          <w:color w:val="000000"/>
          <w:sz w:val="28"/>
        </w:rPr>
        <w:t>
      реттеу және бақылау-өлшеу аппаратурасының схемасы;</w:t>
      </w:r>
    </w:p>
    <w:bookmarkEnd w:id="3037"/>
    <w:bookmarkStart w:name="z3041" w:id="3038"/>
    <w:p>
      <w:pPr>
        <w:spacing w:after="0"/>
        <w:ind w:left="0"/>
        <w:jc w:val="both"/>
      </w:pPr>
      <w:r>
        <w:rPr>
          <w:rFonts w:ascii="Times New Roman"/>
          <w:b w:val="false"/>
          <w:i w:val="false"/>
          <w:color w:val="000000"/>
          <w:sz w:val="28"/>
        </w:rPr>
        <w:t>
      жабдықты басқару пультімен іске қосу ережесі;</w:t>
      </w:r>
    </w:p>
    <w:bookmarkEnd w:id="3038"/>
    <w:bookmarkStart w:name="z3042" w:id="3039"/>
    <w:p>
      <w:pPr>
        <w:spacing w:after="0"/>
        <w:ind w:left="0"/>
        <w:jc w:val="both"/>
      </w:pPr>
      <w:r>
        <w:rPr>
          <w:rFonts w:ascii="Times New Roman"/>
          <w:b w:val="false"/>
          <w:i w:val="false"/>
          <w:color w:val="000000"/>
          <w:sz w:val="28"/>
        </w:rPr>
        <w:t>
      химикаттарды жұмсаудың шекті нормасын, температуралық режим және технологиялық процесс уақыты;</w:t>
      </w:r>
    </w:p>
    <w:bookmarkEnd w:id="3039"/>
    <w:bookmarkStart w:name="z3043" w:id="3040"/>
    <w:p>
      <w:pPr>
        <w:spacing w:after="0"/>
        <w:ind w:left="0"/>
        <w:jc w:val="both"/>
      </w:pPr>
      <w:r>
        <w:rPr>
          <w:rFonts w:ascii="Times New Roman"/>
          <w:b w:val="false"/>
          <w:i w:val="false"/>
          <w:color w:val="000000"/>
          <w:sz w:val="28"/>
        </w:rPr>
        <w:t>
      лабораторлық талдау жүргізу.</w:t>
      </w:r>
    </w:p>
    <w:bookmarkEnd w:id="3040"/>
    <w:bookmarkStart w:name="z3044" w:id="3041"/>
    <w:p>
      <w:pPr>
        <w:spacing w:after="0"/>
        <w:ind w:left="0"/>
        <w:jc w:val="both"/>
      </w:pPr>
      <w:r>
        <w:rPr>
          <w:rFonts w:ascii="Times New Roman"/>
          <w:b w:val="false"/>
          <w:i w:val="false"/>
          <w:color w:val="000000"/>
          <w:sz w:val="28"/>
        </w:rPr>
        <w:t>
      Химиялық өңделуге тиіс жоғары сапалы целлюлозаны ағарту және тазалау кезінде 1 разрядқа жоғары тарификацияланады.</w:t>
      </w:r>
    </w:p>
    <w:bookmarkEnd w:id="3041"/>
    <w:bookmarkStart w:name="z3045" w:id="3042"/>
    <w:p>
      <w:pPr>
        <w:spacing w:after="0"/>
        <w:ind w:left="0"/>
        <w:jc w:val="both"/>
      </w:pPr>
      <w:r>
        <w:rPr>
          <w:rFonts w:ascii="Times New Roman"/>
          <w:b w:val="false"/>
          <w:i w:val="false"/>
          <w:color w:val="000000"/>
          <w:sz w:val="28"/>
        </w:rPr>
        <w:t>
      478. Орта кәсіптік білім талап етіледі.</w:t>
      </w:r>
    </w:p>
    <w:bookmarkEnd w:id="3042"/>
    <w:bookmarkStart w:name="z3046" w:id="3043"/>
    <w:p>
      <w:pPr>
        <w:spacing w:after="0"/>
        <w:ind w:left="0"/>
        <w:jc w:val="both"/>
      </w:pPr>
      <w:r>
        <w:rPr>
          <w:rFonts w:ascii="Times New Roman"/>
          <w:b w:val="false"/>
          <w:i w:val="false"/>
          <w:color w:val="000000"/>
          <w:sz w:val="28"/>
        </w:rPr>
        <w:t>
      104. Құйма қағаз бұйымдарды өңдеуші</w:t>
      </w:r>
    </w:p>
    <w:bookmarkEnd w:id="3043"/>
    <w:bookmarkStart w:name="z3047" w:id="3044"/>
    <w:p>
      <w:pPr>
        <w:spacing w:after="0"/>
        <w:ind w:left="0"/>
        <w:jc w:val="both"/>
      </w:pPr>
      <w:r>
        <w:rPr>
          <w:rFonts w:ascii="Times New Roman"/>
          <w:b w:val="false"/>
          <w:i w:val="false"/>
          <w:color w:val="000000"/>
          <w:sz w:val="28"/>
        </w:rPr>
        <w:t>
      Параграф 1. Құйма қағаз бұйымдарды өңдеуші, 2-разряд</w:t>
      </w:r>
    </w:p>
    <w:bookmarkEnd w:id="3044"/>
    <w:bookmarkStart w:name="z3048" w:id="3045"/>
    <w:p>
      <w:pPr>
        <w:spacing w:after="0"/>
        <w:ind w:left="0"/>
        <w:jc w:val="both"/>
      </w:pPr>
      <w:r>
        <w:rPr>
          <w:rFonts w:ascii="Times New Roman"/>
          <w:b w:val="false"/>
          <w:i w:val="false"/>
          <w:color w:val="000000"/>
          <w:sz w:val="28"/>
        </w:rPr>
        <w:t>
      479. Жұмыс сипаттамасы:</w:t>
      </w:r>
    </w:p>
    <w:bookmarkEnd w:id="3045"/>
    <w:bookmarkStart w:name="z3049" w:id="3046"/>
    <w:p>
      <w:pPr>
        <w:spacing w:after="0"/>
        <w:ind w:left="0"/>
        <w:jc w:val="both"/>
      </w:pPr>
      <w:r>
        <w:rPr>
          <w:rFonts w:ascii="Times New Roman"/>
          <w:b w:val="false"/>
          <w:i w:val="false"/>
          <w:color w:val="000000"/>
          <w:sz w:val="28"/>
        </w:rPr>
        <w:t>
      құйма қағаз бұйымдарды нитроэмальмен ішкі және сыртқы өңдеу (тазалау, бітеу, бояу);</w:t>
      </w:r>
    </w:p>
    <w:bookmarkEnd w:id="3046"/>
    <w:bookmarkStart w:name="z3050" w:id="3047"/>
    <w:p>
      <w:pPr>
        <w:spacing w:after="0"/>
        <w:ind w:left="0"/>
        <w:jc w:val="both"/>
      </w:pPr>
      <w:r>
        <w:rPr>
          <w:rFonts w:ascii="Times New Roman"/>
          <w:b w:val="false"/>
          <w:i w:val="false"/>
          <w:color w:val="000000"/>
          <w:sz w:val="28"/>
        </w:rPr>
        <w:t>
      бұйымдардың бетін өңдеуге дайындау.</w:t>
      </w:r>
    </w:p>
    <w:bookmarkEnd w:id="3047"/>
    <w:bookmarkStart w:name="z3051" w:id="3048"/>
    <w:p>
      <w:pPr>
        <w:spacing w:after="0"/>
        <w:ind w:left="0"/>
        <w:jc w:val="both"/>
      </w:pPr>
      <w:r>
        <w:rPr>
          <w:rFonts w:ascii="Times New Roman"/>
          <w:b w:val="false"/>
          <w:i w:val="false"/>
          <w:color w:val="000000"/>
          <w:sz w:val="28"/>
        </w:rPr>
        <w:t>
      480. Білуге тиіс:</w:t>
      </w:r>
    </w:p>
    <w:bookmarkEnd w:id="3048"/>
    <w:bookmarkStart w:name="z3052" w:id="3049"/>
    <w:p>
      <w:pPr>
        <w:spacing w:after="0"/>
        <w:ind w:left="0"/>
        <w:jc w:val="both"/>
      </w:pPr>
      <w:r>
        <w:rPr>
          <w:rFonts w:ascii="Times New Roman"/>
          <w:b w:val="false"/>
          <w:i w:val="false"/>
          <w:color w:val="000000"/>
          <w:sz w:val="28"/>
        </w:rPr>
        <w:t>
      құрылғылардың құрылысы және жұмыс қағидаты;</w:t>
      </w:r>
    </w:p>
    <w:bookmarkEnd w:id="3049"/>
    <w:bookmarkStart w:name="z3053" w:id="3050"/>
    <w:p>
      <w:pPr>
        <w:spacing w:after="0"/>
        <w:ind w:left="0"/>
        <w:jc w:val="both"/>
      </w:pPr>
      <w:r>
        <w:rPr>
          <w:rFonts w:ascii="Times New Roman"/>
          <w:b w:val="false"/>
          <w:i w:val="false"/>
          <w:color w:val="000000"/>
          <w:sz w:val="28"/>
        </w:rPr>
        <w:t>
      бұйымдарды өңдеу технологиясы;</w:t>
      </w:r>
    </w:p>
    <w:bookmarkEnd w:id="3050"/>
    <w:bookmarkStart w:name="z3054" w:id="3051"/>
    <w:p>
      <w:pPr>
        <w:spacing w:after="0"/>
        <w:ind w:left="0"/>
        <w:jc w:val="both"/>
      </w:pPr>
      <w:r>
        <w:rPr>
          <w:rFonts w:ascii="Times New Roman"/>
          <w:b w:val="false"/>
          <w:i w:val="false"/>
          <w:color w:val="000000"/>
          <w:sz w:val="28"/>
        </w:rPr>
        <w:t>
      бояудан кейін аралық операциялардың арасында ұстау мерзімі;</w:t>
      </w:r>
    </w:p>
    <w:bookmarkEnd w:id="3051"/>
    <w:bookmarkStart w:name="z3055" w:id="3052"/>
    <w:p>
      <w:pPr>
        <w:spacing w:after="0"/>
        <w:ind w:left="0"/>
        <w:jc w:val="both"/>
      </w:pPr>
      <w:r>
        <w:rPr>
          <w:rFonts w:ascii="Times New Roman"/>
          <w:b w:val="false"/>
          <w:i w:val="false"/>
          <w:color w:val="000000"/>
          <w:sz w:val="28"/>
        </w:rPr>
        <w:t>
      нитроэмальдің, еріткіштердің, олифа, бітеменің құрамы мен қасиеттері.</w:t>
      </w:r>
    </w:p>
    <w:bookmarkEnd w:id="3052"/>
    <w:bookmarkStart w:name="z3056" w:id="3053"/>
    <w:p>
      <w:pPr>
        <w:spacing w:after="0"/>
        <w:ind w:left="0"/>
        <w:jc w:val="both"/>
      </w:pPr>
      <w:r>
        <w:rPr>
          <w:rFonts w:ascii="Times New Roman"/>
          <w:b w:val="false"/>
          <w:i w:val="false"/>
          <w:color w:val="000000"/>
          <w:sz w:val="28"/>
        </w:rPr>
        <w:t>
      105. Құйма қағаз бұйымдарды құюшы</w:t>
      </w:r>
    </w:p>
    <w:bookmarkEnd w:id="3053"/>
    <w:bookmarkStart w:name="z3057" w:id="3054"/>
    <w:p>
      <w:pPr>
        <w:spacing w:after="0"/>
        <w:ind w:left="0"/>
        <w:jc w:val="both"/>
      </w:pPr>
      <w:r>
        <w:rPr>
          <w:rFonts w:ascii="Times New Roman"/>
          <w:b w:val="false"/>
          <w:i w:val="false"/>
          <w:color w:val="000000"/>
          <w:sz w:val="28"/>
        </w:rPr>
        <w:t>
      Параграф 1. Құйма қағаз бұйымдарды құюшы, 2-разряд</w:t>
      </w:r>
    </w:p>
    <w:bookmarkEnd w:id="3054"/>
    <w:bookmarkStart w:name="z3058" w:id="3055"/>
    <w:p>
      <w:pPr>
        <w:spacing w:after="0"/>
        <w:ind w:left="0"/>
        <w:jc w:val="both"/>
      </w:pPr>
      <w:r>
        <w:rPr>
          <w:rFonts w:ascii="Times New Roman"/>
          <w:b w:val="false"/>
          <w:i w:val="false"/>
          <w:color w:val="000000"/>
          <w:sz w:val="28"/>
        </w:rPr>
        <w:t>
      481. Жұмыс сипаттамасы:</w:t>
      </w:r>
    </w:p>
    <w:bookmarkEnd w:id="3055"/>
    <w:bookmarkStart w:name="z3059" w:id="3056"/>
    <w:p>
      <w:pPr>
        <w:spacing w:after="0"/>
        <w:ind w:left="0"/>
        <w:jc w:val="both"/>
      </w:pPr>
      <w:r>
        <w:rPr>
          <w:rFonts w:ascii="Times New Roman"/>
          <w:b w:val="false"/>
          <w:i w:val="false"/>
          <w:color w:val="000000"/>
          <w:sz w:val="28"/>
        </w:rPr>
        <w:t>
      біліктілігі анағұрлым жоғары құюшының басшылығымен құйма қағаз бұйымдарды құю процессін жүргізу;</w:t>
      </w:r>
    </w:p>
    <w:bookmarkEnd w:id="3056"/>
    <w:bookmarkStart w:name="z3060" w:id="3057"/>
    <w:p>
      <w:pPr>
        <w:spacing w:after="0"/>
        <w:ind w:left="0"/>
        <w:jc w:val="both"/>
      </w:pPr>
      <w:r>
        <w:rPr>
          <w:rFonts w:ascii="Times New Roman"/>
          <w:b w:val="false"/>
          <w:i w:val="false"/>
          <w:color w:val="000000"/>
          <w:sz w:val="28"/>
        </w:rPr>
        <w:t>
      құю аппаратының қабылдау воронкаларына масса мен пресс-формаға минералды талшық толтыру;</w:t>
      </w:r>
    </w:p>
    <w:bookmarkEnd w:id="3057"/>
    <w:bookmarkStart w:name="z3061" w:id="3058"/>
    <w:p>
      <w:pPr>
        <w:spacing w:after="0"/>
        <w:ind w:left="0"/>
        <w:jc w:val="both"/>
      </w:pPr>
      <w:r>
        <w:rPr>
          <w:rFonts w:ascii="Times New Roman"/>
          <w:b w:val="false"/>
          <w:i w:val="false"/>
          <w:color w:val="000000"/>
          <w:sz w:val="28"/>
        </w:rPr>
        <w:t>
      машинаның қаптамасын ауыстыруға дайындау және қатысу;</w:t>
      </w:r>
    </w:p>
    <w:bookmarkEnd w:id="3058"/>
    <w:bookmarkStart w:name="z3062" w:id="3059"/>
    <w:p>
      <w:pPr>
        <w:spacing w:after="0"/>
        <w:ind w:left="0"/>
        <w:jc w:val="both"/>
      </w:pPr>
      <w:r>
        <w:rPr>
          <w:rFonts w:ascii="Times New Roman"/>
          <w:b w:val="false"/>
          <w:i w:val="false"/>
          <w:color w:val="000000"/>
          <w:sz w:val="28"/>
        </w:rPr>
        <w:t>
      пресс-форманы тазалау.</w:t>
      </w:r>
    </w:p>
    <w:bookmarkEnd w:id="3059"/>
    <w:bookmarkStart w:name="z3063" w:id="3060"/>
    <w:p>
      <w:pPr>
        <w:spacing w:after="0"/>
        <w:ind w:left="0"/>
        <w:jc w:val="both"/>
      </w:pPr>
      <w:r>
        <w:rPr>
          <w:rFonts w:ascii="Times New Roman"/>
          <w:b w:val="false"/>
          <w:i w:val="false"/>
          <w:color w:val="000000"/>
          <w:sz w:val="28"/>
        </w:rPr>
        <w:t>
      482. Білуге тиіс:</w:t>
      </w:r>
    </w:p>
    <w:bookmarkEnd w:id="3060"/>
    <w:bookmarkStart w:name="z3064" w:id="3061"/>
    <w:p>
      <w:pPr>
        <w:spacing w:after="0"/>
        <w:ind w:left="0"/>
        <w:jc w:val="both"/>
      </w:pPr>
      <w:r>
        <w:rPr>
          <w:rFonts w:ascii="Times New Roman"/>
          <w:b w:val="false"/>
          <w:i w:val="false"/>
          <w:color w:val="000000"/>
          <w:sz w:val="28"/>
        </w:rPr>
        <w:t>
      қызмет көрсетілетін жабдықтың құрылысы және құюдың технологиялық процесс.</w:t>
      </w:r>
    </w:p>
    <w:bookmarkEnd w:id="3061"/>
    <w:bookmarkStart w:name="z3065" w:id="3062"/>
    <w:p>
      <w:pPr>
        <w:spacing w:after="0"/>
        <w:ind w:left="0"/>
        <w:jc w:val="both"/>
      </w:pPr>
      <w:r>
        <w:rPr>
          <w:rFonts w:ascii="Times New Roman"/>
          <w:b w:val="false"/>
          <w:i w:val="false"/>
          <w:color w:val="000000"/>
          <w:sz w:val="28"/>
        </w:rPr>
        <w:t>
      Параграф 2. Құйма қағаз бұйымдарды құюшы, 4-разряд</w:t>
      </w:r>
    </w:p>
    <w:bookmarkEnd w:id="3062"/>
    <w:bookmarkStart w:name="z3066" w:id="3063"/>
    <w:p>
      <w:pPr>
        <w:spacing w:after="0"/>
        <w:ind w:left="0"/>
        <w:jc w:val="both"/>
      </w:pPr>
      <w:r>
        <w:rPr>
          <w:rFonts w:ascii="Times New Roman"/>
          <w:b w:val="false"/>
          <w:i w:val="false"/>
          <w:color w:val="000000"/>
          <w:sz w:val="28"/>
        </w:rPr>
        <w:t>
      483. Жұмыс сипаттамасы:</w:t>
      </w:r>
    </w:p>
    <w:bookmarkEnd w:id="3063"/>
    <w:bookmarkStart w:name="z3067" w:id="3064"/>
    <w:p>
      <w:pPr>
        <w:spacing w:after="0"/>
        <w:ind w:left="0"/>
        <w:jc w:val="both"/>
      </w:pPr>
      <w:r>
        <w:rPr>
          <w:rFonts w:ascii="Times New Roman"/>
          <w:b w:val="false"/>
          <w:i w:val="false"/>
          <w:color w:val="000000"/>
          <w:sz w:val="28"/>
        </w:rPr>
        <w:t>
      бұйымды құю және сығу аппаратында және пресс-қалыпта қалыптау процессін жүргізу;</w:t>
      </w:r>
    </w:p>
    <w:bookmarkEnd w:id="3064"/>
    <w:bookmarkStart w:name="z3068" w:id="3065"/>
    <w:p>
      <w:pPr>
        <w:spacing w:after="0"/>
        <w:ind w:left="0"/>
        <w:jc w:val="both"/>
      </w:pPr>
      <w:r>
        <w:rPr>
          <w:rFonts w:ascii="Times New Roman"/>
          <w:b w:val="false"/>
          <w:i w:val="false"/>
          <w:color w:val="000000"/>
          <w:sz w:val="28"/>
        </w:rPr>
        <w:t>
      жабдықтың жекелеген тораптарын жұмысқа дайындау;</w:t>
      </w:r>
    </w:p>
    <w:bookmarkEnd w:id="3065"/>
    <w:bookmarkStart w:name="z3069" w:id="3066"/>
    <w:p>
      <w:pPr>
        <w:spacing w:after="0"/>
        <w:ind w:left="0"/>
        <w:jc w:val="both"/>
      </w:pPr>
      <w:r>
        <w:rPr>
          <w:rFonts w:ascii="Times New Roman"/>
          <w:b w:val="false"/>
          <w:i w:val="false"/>
          <w:color w:val="000000"/>
          <w:sz w:val="28"/>
        </w:rPr>
        <w:t>
      түсетін массаның сапасын тексеру;</w:t>
      </w:r>
    </w:p>
    <w:bookmarkEnd w:id="3066"/>
    <w:bookmarkStart w:name="z3070" w:id="3067"/>
    <w:p>
      <w:pPr>
        <w:spacing w:after="0"/>
        <w:ind w:left="0"/>
        <w:jc w:val="both"/>
      </w:pPr>
      <w:r>
        <w:rPr>
          <w:rFonts w:ascii="Times New Roman"/>
          <w:b w:val="false"/>
          <w:i w:val="false"/>
          <w:color w:val="000000"/>
          <w:sz w:val="28"/>
        </w:rPr>
        <w:t>
      машинаның қаптамасын ауыстыру;</w:t>
      </w:r>
    </w:p>
    <w:bookmarkEnd w:id="3067"/>
    <w:bookmarkStart w:name="z3071" w:id="3068"/>
    <w:p>
      <w:pPr>
        <w:spacing w:after="0"/>
        <w:ind w:left="0"/>
        <w:jc w:val="both"/>
      </w:pPr>
      <w:r>
        <w:rPr>
          <w:rFonts w:ascii="Times New Roman"/>
          <w:b w:val="false"/>
          <w:i w:val="false"/>
          <w:color w:val="000000"/>
          <w:sz w:val="28"/>
        </w:rPr>
        <w:t>
      өңделетін бұйымның сапасын бақылау.</w:t>
      </w:r>
    </w:p>
    <w:bookmarkEnd w:id="3068"/>
    <w:bookmarkStart w:name="z3072" w:id="3069"/>
    <w:p>
      <w:pPr>
        <w:spacing w:after="0"/>
        <w:ind w:left="0"/>
        <w:jc w:val="both"/>
      </w:pPr>
      <w:r>
        <w:rPr>
          <w:rFonts w:ascii="Times New Roman"/>
          <w:b w:val="false"/>
          <w:i w:val="false"/>
          <w:color w:val="000000"/>
          <w:sz w:val="28"/>
        </w:rPr>
        <w:t>
      484. Білуге тиіс:</w:t>
      </w:r>
    </w:p>
    <w:bookmarkEnd w:id="3069"/>
    <w:bookmarkStart w:name="z3073" w:id="3070"/>
    <w:p>
      <w:pPr>
        <w:spacing w:after="0"/>
        <w:ind w:left="0"/>
        <w:jc w:val="both"/>
      </w:pPr>
      <w:r>
        <w:rPr>
          <w:rFonts w:ascii="Times New Roman"/>
          <w:b w:val="false"/>
          <w:i w:val="false"/>
          <w:color w:val="000000"/>
          <w:sz w:val="28"/>
        </w:rPr>
        <w:t>
      қызмет көрсетілетін жабдықтың құрылысы мен жұмыс схемасы;</w:t>
      </w:r>
    </w:p>
    <w:bookmarkEnd w:id="3070"/>
    <w:bookmarkStart w:name="z3074" w:id="3071"/>
    <w:p>
      <w:pPr>
        <w:spacing w:after="0"/>
        <w:ind w:left="0"/>
        <w:jc w:val="both"/>
      </w:pPr>
      <w:r>
        <w:rPr>
          <w:rFonts w:ascii="Times New Roman"/>
          <w:b w:val="false"/>
          <w:i w:val="false"/>
          <w:color w:val="000000"/>
          <w:sz w:val="28"/>
        </w:rPr>
        <w:t>
      массаның композициясы мен концентрациясы, бұйымды құю технологиялық процессі;</w:t>
      </w:r>
    </w:p>
    <w:bookmarkEnd w:id="3071"/>
    <w:bookmarkStart w:name="z3075" w:id="3072"/>
    <w:p>
      <w:pPr>
        <w:spacing w:after="0"/>
        <w:ind w:left="0"/>
        <w:jc w:val="both"/>
      </w:pPr>
      <w:r>
        <w:rPr>
          <w:rFonts w:ascii="Times New Roman"/>
          <w:b w:val="false"/>
          <w:i w:val="false"/>
          <w:color w:val="000000"/>
          <w:sz w:val="28"/>
        </w:rPr>
        <w:t>
      өңделетін бұйымның сапасына қойылатын талаптар.</w:t>
      </w:r>
    </w:p>
    <w:bookmarkEnd w:id="3072"/>
    <w:bookmarkStart w:name="z3076" w:id="3073"/>
    <w:p>
      <w:pPr>
        <w:spacing w:after="0"/>
        <w:ind w:left="0"/>
        <w:jc w:val="both"/>
      </w:pPr>
      <w:r>
        <w:rPr>
          <w:rFonts w:ascii="Times New Roman"/>
          <w:b w:val="false"/>
          <w:i w:val="false"/>
          <w:color w:val="000000"/>
          <w:sz w:val="28"/>
        </w:rPr>
        <w:t>
      106. Тұсқағаз суреттерін ауыстырып салушы</w:t>
      </w:r>
    </w:p>
    <w:bookmarkEnd w:id="3073"/>
    <w:bookmarkStart w:name="z3077" w:id="3074"/>
    <w:p>
      <w:pPr>
        <w:spacing w:after="0"/>
        <w:ind w:left="0"/>
        <w:jc w:val="both"/>
      </w:pPr>
      <w:r>
        <w:rPr>
          <w:rFonts w:ascii="Times New Roman"/>
          <w:b w:val="false"/>
          <w:i w:val="false"/>
          <w:color w:val="000000"/>
          <w:sz w:val="28"/>
        </w:rPr>
        <w:t>
      Параграф 1. Тұсқағаз суреттерін ауыстырып салушы, 4-разряд</w:t>
      </w:r>
    </w:p>
    <w:bookmarkEnd w:id="3074"/>
    <w:bookmarkStart w:name="z3078" w:id="3075"/>
    <w:p>
      <w:pPr>
        <w:spacing w:after="0"/>
        <w:ind w:left="0"/>
        <w:jc w:val="both"/>
      </w:pPr>
      <w:r>
        <w:rPr>
          <w:rFonts w:ascii="Times New Roman"/>
          <w:b w:val="false"/>
          <w:i w:val="false"/>
          <w:color w:val="000000"/>
          <w:sz w:val="28"/>
        </w:rPr>
        <w:t>
      485. Жұмыс сипаттамасы:</w:t>
      </w:r>
    </w:p>
    <w:bookmarkEnd w:id="3075"/>
    <w:bookmarkStart w:name="z3079" w:id="3076"/>
    <w:p>
      <w:pPr>
        <w:spacing w:after="0"/>
        <w:ind w:left="0"/>
        <w:jc w:val="both"/>
      </w:pPr>
      <w:r>
        <w:rPr>
          <w:rFonts w:ascii="Times New Roman"/>
          <w:b w:val="false"/>
          <w:i w:val="false"/>
          <w:color w:val="000000"/>
          <w:sz w:val="28"/>
        </w:rPr>
        <w:t>
      суретті түпнұсқадан калькаға оның контурын суреттің түсіне сәйкес келетін әрбір білігі бойынша дәлме-дәл сақтай отырып, болат инемен ауыстыру;</w:t>
      </w:r>
    </w:p>
    <w:bookmarkEnd w:id="3076"/>
    <w:bookmarkStart w:name="z3080" w:id="3077"/>
    <w:p>
      <w:pPr>
        <w:spacing w:after="0"/>
        <w:ind w:left="0"/>
        <w:jc w:val="both"/>
      </w:pPr>
      <w:r>
        <w:rPr>
          <w:rFonts w:ascii="Times New Roman"/>
          <w:b w:val="false"/>
          <w:i w:val="false"/>
          <w:color w:val="000000"/>
          <w:sz w:val="28"/>
        </w:rPr>
        <w:t>
      суреттің түпнұсқасының суретіне сәйкес келетін әрбір білікті бояумен боямалау.</w:t>
      </w:r>
    </w:p>
    <w:bookmarkEnd w:id="3077"/>
    <w:bookmarkStart w:name="z3081" w:id="3078"/>
    <w:p>
      <w:pPr>
        <w:spacing w:after="0"/>
        <w:ind w:left="0"/>
        <w:jc w:val="both"/>
      </w:pPr>
      <w:r>
        <w:rPr>
          <w:rFonts w:ascii="Times New Roman"/>
          <w:b w:val="false"/>
          <w:i w:val="false"/>
          <w:color w:val="000000"/>
          <w:sz w:val="28"/>
        </w:rPr>
        <w:t>
      486. Білуге тиіс:</w:t>
      </w:r>
    </w:p>
    <w:bookmarkEnd w:id="3078"/>
    <w:bookmarkStart w:name="z3082" w:id="3079"/>
    <w:p>
      <w:pPr>
        <w:spacing w:after="0"/>
        <w:ind w:left="0"/>
        <w:jc w:val="both"/>
      </w:pPr>
      <w:r>
        <w:rPr>
          <w:rFonts w:ascii="Times New Roman"/>
          <w:b w:val="false"/>
          <w:i w:val="false"/>
          <w:color w:val="000000"/>
          <w:sz w:val="28"/>
        </w:rPr>
        <w:t>
      суретті ауыстыру техникасы;</w:t>
      </w:r>
    </w:p>
    <w:bookmarkEnd w:id="3079"/>
    <w:bookmarkStart w:name="z3083" w:id="3080"/>
    <w:p>
      <w:pPr>
        <w:spacing w:after="0"/>
        <w:ind w:left="0"/>
        <w:jc w:val="both"/>
      </w:pPr>
      <w:r>
        <w:rPr>
          <w:rFonts w:ascii="Times New Roman"/>
          <w:b w:val="false"/>
          <w:i w:val="false"/>
          <w:color w:val="000000"/>
          <w:sz w:val="28"/>
        </w:rPr>
        <w:t>
      раппортты біліктің айналасына біріктіру тәсілдері;</w:t>
      </w:r>
    </w:p>
    <w:bookmarkEnd w:id="3080"/>
    <w:bookmarkStart w:name="z3084" w:id="3081"/>
    <w:p>
      <w:pPr>
        <w:spacing w:after="0"/>
        <w:ind w:left="0"/>
        <w:jc w:val="both"/>
      </w:pPr>
      <w:r>
        <w:rPr>
          <w:rFonts w:ascii="Times New Roman"/>
          <w:b w:val="false"/>
          <w:i w:val="false"/>
          <w:color w:val="000000"/>
          <w:sz w:val="28"/>
        </w:rPr>
        <w:t>
      білікті кескішпен теру кезінде суреттің фигурасын үлкейту және кішірейту.</w:t>
      </w:r>
    </w:p>
    <w:bookmarkEnd w:id="3081"/>
    <w:bookmarkStart w:name="z3085" w:id="3082"/>
    <w:p>
      <w:pPr>
        <w:spacing w:after="0"/>
        <w:ind w:left="0"/>
        <w:jc w:val="both"/>
      </w:pPr>
      <w:r>
        <w:rPr>
          <w:rFonts w:ascii="Times New Roman"/>
          <w:b w:val="false"/>
          <w:i w:val="false"/>
          <w:color w:val="000000"/>
          <w:sz w:val="28"/>
        </w:rPr>
        <w:t>
      107. Қағаз бен қағаз жіпті ораушы</w:t>
      </w:r>
    </w:p>
    <w:bookmarkEnd w:id="3082"/>
    <w:bookmarkStart w:name="z3086" w:id="3083"/>
    <w:p>
      <w:pPr>
        <w:spacing w:after="0"/>
        <w:ind w:left="0"/>
        <w:jc w:val="both"/>
      </w:pPr>
      <w:r>
        <w:rPr>
          <w:rFonts w:ascii="Times New Roman"/>
          <w:b w:val="false"/>
          <w:i w:val="false"/>
          <w:color w:val="000000"/>
          <w:sz w:val="28"/>
        </w:rPr>
        <w:t>
      Параграф 1. Қағаз бен қағаз жіпті ораушы, 1-разряд</w:t>
      </w:r>
    </w:p>
    <w:bookmarkEnd w:id="3083"/>
    <w:bookmarkStart w:name="z3087" w:id="3084"/>
    <w:p>
      <w:pPr>
        <w:spacing w:after="0"/>
        <w:ind w:left="0"/>
        <w:jc w:val="both"/>
      </w:pPr>
      <w:r>
        <w:rPr>
          <w:rFonts w:ascii="Times New Roman"/>
          <w:b w:val="false"/>
          <w:i w:val="false"/>
          <w:color w:val="000000"/>
          <w:sz w:val="28"/>
        </w:rPr>
        <w:t>
      487. Жұмыс сипаттамасы:</w:t>
      </w:r>
    </w:p>
    <w:bookmarkEnd w:id="3084"/>
    <w:bookmarkStart w:name="z3088" w:id="3085"/>
    <w:p>
      <w:pPr>
        <w:spacing w:after="0"/>
        <w:ind w:left="0"/>
        <w:jc w:val="both"/>
      </w:pPr>
      <w:r>
        <w:rPr>
          <w:rFonts w:ascii="Times New Roman"/>
          <w:b w:val="false"/>
          <w:i w:val="false"/>
          <w:color w:val="000000"/>
          <w:sz w:val="28"/>
        </w:rPr>
        <w:t>
      қағазды орау, сорты бойынша сұрыптау және қатарлап салу;</w:t>
      </w:r>
    </w:p>
    <w:bookmarkEnd w:id="3085"/>
    <w:bookmarkStart w:name="z3089" w:id="3086"/>
    <w:p>
      <w:pPr>
        <w:spacing w:after="0"/>
        <w:ind w:left="0"/>
        <w:jc w:val="both"/>
      </w:pPr>
      <w:r>
        <w:rPr>
          <w:rFonts w:ascii="Times New Roman"/>
          <w:b w:val="false"/>
          <w:i w:val="false"/>
          <w:color w:val="000000"/>
          <w:sz w:val="28"/>
        </w:rPr>
        <w:t>
      штангадағы тығынды немесе ораманы нығайту;</w:t>
      </w:r>
    </w:p>
    <w:bookmarkEnd w:id="3086"/>
    <w:bookmarkStart w:name="z3090" w:id="3087"/>
    <w:p>
      <w:pPr>
        <w:spacing w:after="0"/>
        <w:ind w:left="0"/>
        <w:jc w:val="both"/>
      </w:pPr>
      <w:r>
        <w:rPr>
          <w:rFonts w:ascii="Times New Roman"/>
          <w:b w:val="false"/>
          <w:i w:val="false"/>
          <w:color w:val="000000"/>
          <w:sz w:val="28"/>
        </w:rPr>
        <w:t>
      барабанды орнату және мөлшерін тарқатылатын қағаздың көлеміне сәйкес тексеру.</w:t>
      </w:r>
    </w:p>
    <w:bookmarkEnd w:id="3087"/>
    <w:bookmarkStart w:name="z3091" w:id="3088"/>
    <w:p>
      <w:pPr>
        <w:spacing w:after="0"/>
        <w:ind w:left="0"/>
        <w:jc w:val="both"/>
      </w:pPr>
      <w:r>
        <w:rPr>
          <w:rFonts w:ascii="Times New Roman"/>
          <w:b w:val="false"/>
          <w:i w:val="false"/>
          <w:color w:val="000000"/>
          <w:sz w:val="28"/>
        </w:rPr>
        <w:t>
      488. Білуге тиіс:</w:t>
      </w:r>
    </w:p>
    <w:bookmarkEnd w:id="3088"/>
    <w:bookmarkStart w:name="z3092" w:id="3089"/>
    <w:p>
      <w:pPr>
        <w:spacing w:after="0"/>
        <w:ind w:left="0"/>
        <w:jc w:val="both"/>
      </w:pPr>
      <w:r>
        <w:rPr>
          <w:rFonts w:ascii="Times New Roman"/>
          <w:b w:val="false"/>
          <w:i w:val="false"/>
          <w:color w:val="000000"/>
          <w:sz w:val="28"/>
        </w:rPr>
        <w:t>
      қағаздың сорты мен стандарты және оған сәйкес келетін барабан диаметрі.</w:t>
      </w:r>
    </w:p>
    <w:bookmarkEnd w:id="3089"/>
    <w:bookmarkStart w:name="z3093" w:id="3090"/>
    <w:p>
      <w:pPr>
        <w:spacing w:after="0"/>
        <w:ind w:left="0"/>
        <w:jc w:val="both"/>
      </w:pPr>
      <w:r>
        <w:rPr>
          <w:rFonts w:ascii="Times New Roman"/>
          <w:b w:val="false"/>
          <w:i w:val="false"/>
          <w:color w:val="000000"/>
          <w:sz w:val="28"/>
        </w:rPr>
        <w:t>
      Параграф 2. Қағаз бен қағаз жіпті ораушы, 2-разряд</w:t>
      </w:r>
    </w:p>
    <w:bookmarkEnd w:id="3090"/>
    <w:bookmarkStart w:name="z3094" w:id="3091"/>
    <w:p>
      <w:pPr>
        <w:spacing w:after="0"/>
        <w:ind w:left="0"/>
        <w:jc w:val="both"/>
      </w:pPr>
      <w:r>
        <w:rPr>
          <w:rFonts w:ascii="Times New Roman"/>
          <w:b w:val="false"/>
          <w:i w:val="false"/>
          <w:color w:val="000000"/>
          <w:sz w:val="28"/>
        </w:rPr>
        <w:t>
      489. Жұмыс сипаттамасы:</w:t>
      </w:r>
    </w:p>
    <w:bookmarkEnd w:id="3091"/>
    <w:bookmarkStart w:name="z3095" w:id="3092"/>
    <w:p>
      <w:pPr>
        <w:spacing w:after="0"/>
        <w:ind w:left="0"/>
        <w:jc w:val="both"/>
      </w:pPr>
      <w:r>
        <w:rPr>
          <w:rFonts w:ascii="Times New Roman"/>
          <w:b w:val="false"/>
          <w:i w:val="false"/>
          <w:color w:val="000000"/>
          <w:sz w:val="28"/>
        </w:rPr>
        <w:t>
      қажетті диаметрі тығырыққа машинада жіпті орау процессін басқару;</w:t>
      </w:r>
    </w:p>
    <w:bookmarkEnd w:id="3092"/>
    <w:bookmarkStart w:name="z3096" w:id="3093"/>
    <w:p>
      <w:pPr>
        <w:spacing w:after="0"/>
        <w:ind w:left="0"/>
        <w:jc w:val="both"/>
      </w:pPr>
      <w:r>
        <w:rPr>
          <w:rFonts w:ascii="Times New Roman"/>
          <w:b w:val="false"/>
          <w:i w:val="false"/>
          <w:color w:val="000000"/>
          <w:sz w:val="28"/>
        </w:rPr>
        <w:t>
      жіпті жұмыс орнына жеткізу және патрондарды жеткізу;</w:t>
      </w:r>
    </w:p>
    <w:bookmarkEnd w:id="3093"/>
    <w:bookmarkStart w:name="z3097" w:id="3094"/>
    <w:p>
      <w:pPr>
        <w:spacing w:after="0"/>
        <w:ind w:left="0"/>
        <w:jc w:val="both"/>
      </w:pPr>
      <w:r>
        <w:rPr>
          <w:rFonts w:ascii="Times New Roman"/>
          <w:b w:val="false"/>
          <w:i w:val="false"/>
          <w:color w:val="000000"/>
          <w:sz w:val="28"/>
        </w:rPr>
        <w:t>
      машинаға салу және оны іске қосу;</w:t>
      </w:r>
    </w:p>
    <w:bookmarkEnd w:id="3094"/>
    <w:bookmarkStart w:name="z3098" w:id="3095"/>
    <w:p>
      <w:pPr>
        <w:spacing w:after="0"/>
        <w:ind w:left="0"/>
        <w:jc w:val="both"/>
      </w:pPr>
      <w:r>
        <w:rPr>
          <w:rFonts w:ascii="Times New Roman"/>
          <w:b w:val="false"/>
          <w:i w:val="false"/>
          <w:color w:val="000000"/>
          <w:sz w:val="28"/>
        </w:rPr>
        <w:t>
      жіптің оралуын, оралған тығырықтың көлемін бақылау;</w:t>
      </w:r>
    </w:p>
    <w:bookmarkEnd w:id="3095"/>
    <w:bookmarkStart w:name="z3099" w:id="3096"/>
    <w:p>
      <w:pPr>
        <w:spacing w:after="0"/>
        <w:ind w:left="0"/>
        <w:jc w:val="both"/>
      </w:pPr>
      <w:r>
        <w:rPr>
          <w:rFonts w:ascii="Times New Roman"/>
          <w:b w:val="false"/>
          <w:i w:val="false"/>
          <w:color w:val="000000"/>
          <w:sz w:val="28"/>
        </w:rPr>
        <w:t>
      собығын ауыстыру, кесілген жерлерін ауыстыру және оралған өнімді тапсыру.</w:t>
      </w:r>
    </w:p>
    <w:bookmarkEnd w:id="3096"/>
    <w:bookmarkStart w:name="z3100" w:id="3097"/>
    <w:p>
      <w:pPr>
        <w:spacing w:after="0"/>
        <w:ind w:left="0"/>
        <w:jc w:val="both"/>
      </w:pPr>
      <w:r>
        <w:rPr>
          <w:rFonts w:ascii="Times New Roman"/>
          <w:b w:val="false"/>
          <w:i w:val="false"/>
          <w:color w:val="000000"/>
          <w:sz w:val="28"/>
        </w:rPr>
        <w:t>
      490. Білуге тиіс:</w:t>
      </w:r>
    </w:p>
    <w:bookmarkEnd w:id="3097"/>
    <w:bookmarkStart w:name="z3101" w:id="3098"/>
    <w:p>
      <w:pPr>
        <w:spacing w:after="0"/>
        <w:ind w:left="0"/>
        <w:jc w:val="both"/>
      </w:pPr>
      <w:r>
        <w:rPr>
          <w:rFonts w:ascii="Times New Roman"/>
          <w:b w:val="false"/>
          <w:i w:val="false"/>
          <w:color w:val="000000"/>
          <w:sz w:val="28"/>
        </w:rPr>
        <w:t>
      машинаны іске қосу және тоқтату ережесі;</w:t>
      </w:r>
    </w:p>
    <w:bookmarkEnd w:id="3098"/>
    <w:bookmarkStart w:name="z3102" w:id="3099"/>
    <w:p>
      <w:pPr>
        <w:spacing w:after="0"/>
        <w:ind w:left="0"/>
        <w:jc w:val="both"/>
      </w:pPr>
      <w:r>
        <w:rPr>
          <w:rFonts w:ascii="Times New Roman"/>
          <w:b w:val="false"/>
          <w:i w:val="false"/>
          <w:color w:val="000000"/>
          <w:sz w:val="28"/>
        </w:rPr>
        <w:t>
      жіптің сапалық көрсеткіштері.</w:t>
      </w:r>
    </w:p>
    <w:bookmarkEnd w:id="3099"/>
    <w:bookmarkStart w:name="z3103" w:id="3100"/>
    <w:p>
      <w:pPr>
        <w:spacing w:after="0"/>
        <w:ind w:left="0"/>
        <w:jc w:val="both"/>
      </w:pPr>
      <w:r>
        <w:rPr>
          <w:rFonts w:ascii="Times New Roman"/>
          <w:b w:val="false"/>
          <w:i w:val="false"/>
          <w:color w:val="000000"/>
          <w:sz w:val="28"/>
        </w:rPr>
        <w:t>
      108. Перфораторшы</w:t>
      </w:r>
    </w:p>
    <w:bookmarkEnd w:id="3100"/>
    <w:bookmarkStart w:name="z3104" w:id="3101"/>
    <w:p>
      <w:pPr>
        <w:spacing w:after="0"/>
        <w:ind w:left="0"/>
        <w:jc w:val="both"/>
      </w:pPr>
      <w:r>
        <w:rPr>
          <w:rFonts w:ascii="Times New Roman"/>
          <w:b w:val="false"/>
          <w:i w:val="false"/>
          <w:color w:val="000000"/>
          <w:sz w:val="28"/>
        </w:rPr>
        <w:t>
      Параграф 1. Перфораторшы, 2-разряд</w:t>
      </w:r>
    </w:p>
    <w:bookmarkEnd w:id="3101"/>
    <w:bookmarkStart w:name="z3105" w:id="3102"/>
    <w:p>
      <w:pPr>
        <w:spacing w:after="0"/>
        <w:ind w:left="0"/>
        <w:jc w:val="both"/>
      </w:pPr>
      <w:r>
        <w:rPr>
          <w:rFonts w:ascii="Times New Roman"/>
          <w:b w:val="false"/>
          <w:i w:val="false"/>
          <w:color w:val="000000"/>
          <w:sz w:val="28"/>
        </w:rPr>
        <w:t>
      491. Жұмыс сипаттамасы:</w:t>
      </w:r>
    </w:p>
    <w:bookmarkEnd w:id="3102"/>
    <w:bookmarkStart w:name="z3106" w:id="3103"/>
    <w:p>
      <w:pPr>
        <w:spacing w:after="0"/>
        <w:ind w:left="0"/>
        <w:jc w:val="both"/>
      </w:pPr>
      <w:r>
        <w:rPr>
          <w:rFonts w:ascii="Times New Roman"/>
          <w:b w:val="false"/>
          <w:i w:val="false"/>
          <w:color w:val="000000"/>
          <w:sz w:val="28"/>
        </w:rPr>
        <w:t>
      перфорациялау станогында перфорациялау процессін жүргізу;</w:t>
      </w:r>
    </w:p>
    <w:bookmarkEnd w:id="3103"/>
    <w:bookmarkStart w:name="z3107" w:id="3104"/>
    <w:p>
      <w:pPr>
        <w:spacing w:after="0"/>
        <w:ind w:left="0"/>
        <w:jc w:val="both"/>
      </w:pPr>
      <w:r>
        <w:rPr>
          <w:rFonts w:ascii="Times New Roman"/>
          <w:b w:val="false"/>
          <w:i w:val="false"/>
          <w:color w:val="000000"/>
          <w:sz w:val="28"/>
        </w:rPr>
        <w:t>
      тығырықты станокқа орнату және перфорациялау үшін қағаз салу;</w:t>
      </w:r>
    </w:p>
    <w:bookmarkEnd w:id="3104"/>
    <w:bookmarkStart w:name="z3108" w:id="3105"/>
    <w:p>
      <w:pPr>
        <w:spacing w:after="0"/>
        <w:ind w:left="0"/>
        <w:jc w:val="both"/>
      </w:pPr>
      <w:r>
        <w:rPr>
          <w:rFonts w:ascii="Times New Roman"/>
          <w:b w:val="false"/>
          <w:i w:val="false"/>
          <w:color w:val="000000"/>
          <w:sz w:val="28"/>
        </w:rPr>
        <w:t>
      перфорацияның дәлдігін және оның орауыштағы метражын бақылау;</w:t>
      </w:r>
    </w:p>
    <w:bookmarkEnd w:id="3105"/>
    <w:bookmarkStart w:name="z3109" w:id="3106"/>
    <w:p>
      <w:pPr>
        <w:spacing w:after="0"/>
        <w:ind w:left="0"/>
        <w:jc w:val="both"/>
      </w:pPr>
      <w:r>
        <w:rPr>
          <w:rFonts w:ascii="Times New Roman"/>
          <w:b w:val="false"/>
          <w:i w:val="false"/>
          <w:color w:val="000000"/>
          <w:sz w:val="28"/>
        </w:rPr>
        <w:t>
      станокты баптау және реттеу, қағаз лентаны жоғары дәлдікпен перфорациялауды қамтамасыз ету.</w:t>
      </w:r>
    </w:p>
    <w:bookmarkEnd w:id="3106"/>
    <w:bookmarkStart w:name="z3110" w:id="3107"/>
    <w:p>
      <w:pPr>
        <w:spacing w:after="0"/>
        <w:ind w:left="0"/>
        <w:jc w:val="both"/>
      </w:pPr>
      <w:r>
        <w:rPr>
          <w:rFonts w:ascii="Times New Roman"/>
          <w:b w:val="false"/>
          <w:i w:val="false"/>
          <w:color w:val="000000"/>
          <w:sz w:val="28"/>
        </w:rPr>
        <w:t>
      492. Білуге тиіс:</w:t>
      </w:r>
    </w:p>
    <w:bookmarkEnd w:id="3107"/>
    <w:bookmarkStart w:name="z3111" w:id="3108"/>
    <w:p>
      <w:pPr>
        <w:spacing w:after="0"/>
        <w:ind w:left="0"/>
        <w:jc w:val="both"/>
      </w:pPr>
      <w:r>
        <w:rPr>
          <w:rFonts w:ascii="Times New Roman"/>
          <w:b w:val="false"/>
          <w:i w:val="false"/>
          <w:color w:val="000000"/>
          <w:sz w:val="28"/>
        </w:rPr>
        <w:t>
      станоктың құрылысы;</w:t>
      </w:r>
    </w:p>
    <w:bookmarkEnd w:id="3108"/>
    <w:bookmarkStart w:name="z3112" w:id="3109"/>
    <w:p>
      <w:pPr>
        <w:spacing w:after="0"/>
        <w:ind w:left="0"/>
        <w:jc w:val="both"/>
      </w:pPr>
      <w:r>
        <w:rPr>
          <w:rFonts w:ascii="Times New Roman"/>
          <w:b w:val="false"/>
          <w:i w:val="false"/>
          <w:color w:val="000000"/>
          <w:sz w:val="28"/>
        </w:rPr>
        <w:t>
      арнайы қағаздың техникалық шарттары.</w:t>
      </w:r>
    </w:p>
    <w:bookmarkEnd w:id="3109"/>
    <w:bookmarkStart w:name="z3113" w:id="3110"/>
    <w:p>
      <w:pPr>
        <w:spacing w:after="0"/>
        <w:ind w:left="0"/>
        <w:jc w:val="both"/>
      </w:pPr>
      <w:r>
        <w:rPr>
          <w:rFonts w:ascii="Times New Roman"/>
          <w:b w:val="false"/>
          <w:i w:val="false"/>
          <w:color w:val="000000"/>
          <w:sz w:val="28"/>
        </w:rPr>
        <w:t>
      109. Миллиметрлегішті басушы</w:t>
      </w:r>
    </w:p>
    <w:bookmarkEnd w:id="3110"/>
    <w:bookmarkStart w:name="z3114" w:id="3111"/>
    <w:p>
      <w:pPr>
        <w:spacing w:after="0"/>
        <w:ind w:left="0"/>
        <w:jc w:val="both"/>
      </w:pPr>
      <w:r>
        <w:rPr>
          <w:rFonts w:ascii="Times New Roman"/>
          <w:b w:val="false"/>
          <w:i w:val="false"/>
          <w:color w:val="000000"/>
          <w:sz w:val="28"/>
        </w:rPr>
        <w:t>
      Параграф 1. Миллиметрлегішті басушы, 4-разряд</w:t>
      </w:r>
    </w:p>
    <w:bookmarkEnd w:id="3111"/>
    <w:bookmarkStart w:name="z3115" w:id="3112"/>
    <w:p>
      <w:pPr>
        <w:spacing w:after="0"/>
        <w:ind w:left="0"/>
        <w:jc w:val="both"/>
      </w:pPr>
      <w:r>
        <w:rPr>
          <w:rFonts w:ascii="Times New Roman"/>
          <w:b w:val="false"/>
          <w:i w:val="false"/>
          <w:color w:val="000000"/>
          <w:sz w:val="28"/>
        </w:rPr>
        <w:t>
      493. Жұмыс сипаттамасы:</w:t>
      </w:r>
    </w:p>
    <w:bookmarkEnd w:id="3112"/>
    <w:bookmarkStart w:name="z3116" w:id="3113"/>
    <w:p>
      <w:pPr>
        <w:spacing w:after="0"/>
        <w:ind w:left="0"/>
        <w:jc w:val="both"/>
      </w:pPr>
      <w:r>
        <w:rPr>
          <w:rFonts w:ascii="Times New Roman"/>
          <w:b w:val="false"/>
          <w:i w:val="false"/>
          <w:color w:val="000000"/>
          <w:sz w:val="28"/>
        </w:rPr>
        <w:t>
      миллиметрлегішті басу процессін жүргізу;</w:t>
      </w:r>
    </w:p>
    <w:bookmarkEnd w:id="3113"/>
    <w:bookmarkStart w:name="z3117" w:id="3114"/>
    <w:p>
      <w:pPr>
        <w:spacing w:after="0"/>
        <w:ind w:left="0"/>
        <w:jc w:val="both"/>
      </w:pPr>
      <w:r>
        <w:rPr>
          <w:rFonts w:ascii="Times New Roman"/>
          <w:b w:val="false"/>
          <w:i w:val="false"/>
          <w:color w:val="000000"/>
          <w:sz w:val="28"/>
        </w:rPr>
        <w:t>
      басу үшін орама орнату;</w:t>
      </w:r>
    </w:p>
    <w:bookmarkEnd w:id="3114"/>
    <w:bookmarkStart w:name="z3118" w:id="3115"/>
    <w:p>
      <w:pPr>
        <w:spacing w:after="0"/>
        <w:ind w:left="0"/>
        <w:jc w:val="both"/>
      </w:pPr>
      <w:r>
        <w:rPr>
          <w:rFonts w:ascii="Times New Roman"/>
          <w:b w:val="false"/>
          <w:i w:val="false"/>
          <w:color w:val="000000"/>
          <w:sz w:val="28"/>
        </w:rPr>
        <w:t>
      басылған ораманы алу;</w:t>
      </w:r>
    </w:p>
    <w:bookmarkEnd w:id="3115"/>
    <w:bookmarkStart w:name="z3119" w:id="3116"/>
    <w:p>
      <w:pPr>
        <w:spacing w:after="0"/>
        <w:ind w:left="0"/>
        <w:jc w:val="both"/>
      </w:pPr>
      <w:r>
        <w:rPr>
          <w:rFonts w:ascii="Times New Roman"/>
          <w:b w:val="false"/>
          <w:i w:val="false"/>
          <w:color w:val="000000"/>
          <w:sz w:val="28"/>
        </w:rPr>
        <w:t>
      баспа білігін баптау;</w:t>
      </w:r>
    </w:p>
    <w:bookmarkEnd w:id="3116"/>
    <w:bookmarkStart w:name="z3120" w:id="3117"/>
    <w:p>
      <w:pPr>
        <w:spacing w:after="0"/>
        <w:ind w:left="0"/>
        <w:jc w:val="both"/>
      </w:pPr>
      <w:r>
        <w:rPr>
          <w:rFonts w:ascii="Times New Roman"/>
          <w:b w:val="false"/>
          <w:i w:val="false"/>
          <w:color w:val="000000"/>
          <w:sz w:val="28"/>
        </w:rPr>
        <w:t>
      астаудағы бояуды сүзгіден өткізгеннен кейін оның деңгейін сақтау;</w:t>
      </w:r>
    </w:p>
    <w:bookmarkEnd w:id="3117"/>
    <w:bookmarkStart w:name="z3121" w:id="3118"/>
    <w:p>
      <w:pPr>
        <w:spacing w:after="0"/>
        <w:ind w:left="0"/>
        <w:jc w:val="both"/>
      </w:pPr>
      <w:r>
        <w:rPr>
          <w:rFonts w:ascii="Times New Roman"/>
          <w:b w:val="false"/>
          <w:i w:val="false"/>
          <w:color w:val="000000"/>
          <w:sz w:val="28"/>
        </w:rPr>
        <w:t>
      қағазға жағылатын тордың сапасын бақылау;</w:t>
      </w:r>
    </w:p>
    <w:bookmarkEnd w:id="3118"/>
    <w:bookmarkStart w:name="z3122" w:id="3119"/>
    <w:p>
      <w:pPr>
        <w:spacing w:after="0"/>
        <w:ind w:left="0"/>
        <w:jc w:val="both"/>
      </w:pPr>
      <w:r>
        <w:rPr>
          <w:rFonts w:ascii="Times New Roman"/>
          <w:b w:val="false"/>
          <w:i w:val="false"/>
          <w:color w:val="000000"/>
          <w:sz w:val="28"/>
        </w:rPr>
        <w:t>
      раклиді қайрау және машинаға орнату, миллиметрлегіш торды жағу кезінде оны реттеу.</w:t>
      </w:r>
    </w:p>
    <w:bookmarkEnd w:id="3119"/>
    <w:bookmarkStart w:name="z3123" w:id="3120"/>
    <w:p>
      <w:pPr>
        <w:spacing w:after="0"/>
        <w:ind w:left="0"/>
        <w:jc w:val="both"/>
      </w:pPr>
      <w:r>
        <w:rPr>
          <w:rFonts w:ascii="Times New Roman"/>
          <w:b w:val="false"/>
          <w:i w:val="false"/>
          <w:color w:val="000000"/>
          <w:sz w:val="28"/>
        </w:rPr>
        <w:t>
      494. Білуге тиіс:</w:t>
      </w:r>
    </w:p>
    <w:bookmarkEnd w:id="3120"/>
    <w:bookmarkStart w:name="z3124" w:id="3121"/>
    <w:p>
      <w:pPr>
        <w:spacing w:after="0"/>
        <w:ind w:left="0"/>
        <w:jc w:val="both"/>
      </w:pPr>
      <w:r>
        <w:rPr>
          <w:rFonts w:ascii="Times New Roman"/>
          <w:b w:val="false"/>
          <w:i w:val="false"/>
          <w:color w:val="000000"/>
          <w:sz w:val="28"/>
        </w:rPr>
        <w:t>
      машинаның құрылысы;</w:t>
      </w:r>
    </w:p>
    <w:bookmarkEnd w:id="3121"/>
    <w:bookmarkStart w:name="z3125" w:id="3122"/>
    <w:p>
      <w:pPr>
        <w:spacing w:after="0"/>
        <w:ind w:left="0"/>
        <w:jc w:val="both"/>
      </w:pPr>
      <w:r>
        <w:rPr>
          <w:rFonts w:ascii="Times New Roman"/>
          <w:b w:val="false"/>
          <w:i w:val="false"/>
          <w:color w:val="000000"/>
          <w:sz w:val="28"/>
        </w:rPr>
        <w:t>
      негіз қағаз бен қолданылатын бояудың қасиеттері.</w:t>
      </w:r>
    </w:p>
    <w:bookmarkEnd w:id="3122"/>
    <w:bookmarkStart w:name="z3126" w:id="3123"/>
    <w:p>
      <w:pPr>
        <w:spacing w:after="0"/>
        <w:ind w:left="0"/>
        <w:jc w:val="both"/>
      </w:pPr>
      <w:r>
        <w:rPr>
          <w:rFonts w:ascii="Times New Roman"/>
          <w:b w:val="false"/>
          <w:i w:val="false"/>
          <w:color w:val="000000"/>
          <w:sz w:val="28"/>
        </w:rPr>
        <w:t>
      110. Қағаздан жасалған бұйымдарды жылтыратушы</w:t>
      </w:r>
    </w:p>
    <w:bookmarkEnd w:id="3123"/>
    <w:bookmarkStart w:name="z3127" w:id="3124"/>
    <w:p>
      <w:pPr>
        <w:spacing w:after="0"/>
        <w:ind w:left="0"/>
        <w:jc w:val="both"/>
      </w:pPr>
      <w:r>
        <w:rPr>
          <w:rFonts w:ascii="Times New Roman"/>
          <w:b w:val="false"/>
          <w:i w:val="false"/>
          <w:color w:val="000000"/>
          <w:sz w:val="28"/>
        </w:rPr>
        <w:t>
      Параграф 1. Қағаздан жасалған бұйымдарды жылтыратушы, 1-разряд</w:t>
      </w:r>
    </w:p>
    <w:bookmarkEnd w:id="3124"/>
    <w:bookmarkStart w:name="z3128" w:id="3125"/>
    <w:p>
      <w:pPr>
        <w:spacing w:after="0"/>
        <w:ind w:left="0"/>
        <w:jc w:val="both"/>
      </w:pPr>
      <w:r>
        <w:rPr>
          <w:rFonts w:ascii="Times New Roman"/>
          <w:b w:val="false"/>
          <w:i w:val="false"/>
          <w:color w:val="000000"/>
          <w:sz w:val="28"/>
        </w:rPr>
        <w:t>
      495. Жұмыс сипаттамасы:</w:t>
      </w:r>
    </w:p>
    <w:bookmarkEnd w:id="3125"/>
    <w:bookmarkStart w:name="z3129" w:id="3126"/>
    <w:p>
      <w:pPr>
        <w:spacing w:after="0"/>
        <w:ind w:left="0"/>
        <w:jc w:val="both"/>
      </w:pPr>
      <w:r>
        <w:rPr>
          <w:rFonts w:ascii="Times New Roman"/>
          <w:b w:val="false"/>
          <w:i w:val="false"/>
          <w:color w:val="000000"/>
          <w:sz w:val="28"/>
        </w:rPr>
        <w:t>
      бұйым мен бөлшектердің бетін зімпара терімен жылтырату;</w:t>
      </w:r>
    </w:p>
    <w:bookmarkEnd w:id="3126"/>
    <w:bookmarkStart w:name="z3130" w:id="3127"/>
    <w:p>
      <w:pPr>
        <w:spacing w:after="0"/>
        <w:ind w:left="0"/>
        <w:jc w:val="both"/>
      </w:pPr>
      <w:r>
        <w:rPr>
          <w:rFonts w:ascii="Times New Roman"/>
          <w:b w:val="false"/>
          <w:i w:val="false"/>
          <w:color w:val="000000"/>
          <w:sz w:val="28"/>
        </w:rPr>
        <w:t>
      бұйымдарды айлабұйымға орнату және бетін парафин мен талькті пайдалана отырып немесе карборунд шеңберде жылтырату.</w:t>
      </w:r>
    </w:p>
    <w:bookmarkEnd w:id="3127"/>
    <w:bookmarkStart w:name="z3131" w:id="3128"/>
    <w:p>
      <w:pPr>
        <w:spacing w:after="0"/>
        <w:ind w:left="0"/>
        <w:jc w:val="both"/>
      </w:pPr>
      <w:r>
        <w:rPr>
          <w:rFonts w:ascii="Times New Roman"/>
          <w:b w:val="false"/>
          <w:i w:val="false"/>
          <w:color w:val="000000"/>
          <w:sz w:val="28"/>
        </w:rPr>
        <w:t>
      496. Білуге тиіс:</w:t>
      </w:r>
    </w:p>
    <w:bookmarkEnd w:id="3128"/>
    <w:bookmarkStart w:name="z3132" w:id="3129"/>
    <w:p>
      <w:pPr>
        <w:spacing w:after="0"/>
        <w:ind w:left="0"/>
        <w:jc w:val="both"/>
      </w:pPr>
      <w:r>
        <w:rPr>
          <w:rFonts w:ascii="Times New Roman"/>
          <w:b w:val="false"/>
          <w:i w:val="false"/>
          <w:color w:val="000000"/>
          <w:sz w:val="28"/>
        </w:rPr>
        <w:t>
      бұйымды жылтырату технологиясы;</w:t>
      </w:r>
    </w:p>
    <w:bookmarkEnd w:id="3129"/>
    <w:bookmarkStart w:name="z3133" w:id="3130"/>
    <w:p>
      <w:pPr>
        <w:spacing w:after="0"/>
        <w:ind w:left="0"/>
        <w:jc w:val="both"/>
      </w:pPr>
      <w:r>
        <w:rPr>
          <w:rFonts w:ascii="Times New Roman"/>
          <w:b w:val="false"/>
          <w:i w:val="false"/>
          <w:color w:val="000000"/>
          <w:sz w:val="28"/>
        </w:rPr>
        <w:t>
      зімпара тері мен карборунд шеңбердің нөмірлері;</w:t>
      </w:r>
    </w:p>
    <w:bookmarkEnd w:id="3130"/>
    <w:bookmarkStart w:name="z3134" w:id="3131"/>
    <w:p>
      <w:pPr>
        <w:spacing w:after="0"/>
        <w:ind w:left="0"/>
        <w:jc w:val="both"/>
      </w:pPr>
      <w:r>
        <w:rPr>
          <w:rFonts w:ascii="Times New Roman"/>
          <w:b w:val="false"/>
          <w:i w:val="false"/>
          <w:color w:val="000000"/>
          <w:sz w:val="28"/>
        </w:rPr>
        <w:t>
      жылтырату кезінде ақаулықтардың пайда болу себептері және оларды жою тәсілдері.</w:t>
      </w:r>
    </w:p>
    <w:bookmarkEnd w:id="3131"/>
    <w:bookmarkStart w:name="z3135" w:id="3132"/>
    <w:p>
      <w:pPr>
        <w:spacing w:after="0"/>
        <w:ind w:left="0"/>
        <w:jc w:val="both"/>
      </w:pPr>
      <w:r>
        <w:rPr>
          <w:rFonts w:ascii="Times New Roman"/>
          <w:b w:val="false"/>
          <w:i w:val="false"/>
          <w:color w:val="000000"/>
          <w:sz w:val="28"/>
        </w:rPr>
        <w:t>
      Параграф 2. Қағаздан жасалған бұйымдарды жылтыратушы, 2-разряд</w:t>
      </w:r>
    </w:p>
    <w:bookmarkEnd w:id="3132"/>
    <w:bookmarkStart w:name="z3136" w:id="3133"/>
    <w:p>
      <w:pPr>
        <w:spacing w:after="0"/>
        <w:ind w:left="0"/>
        <w:jc w:val="both"/>
      </w:pPr>
      <w:r>
        <w:rPr>
          <w:rFonts w:ascii="Times New Roman"/>
          <w:b w:val="false"/>
          <w:i w:val="false"/>
          <w:color w:val="000000"/>
          <w:sz w:val="28"/>
        </w:rPr>
        <w:t>
      497. Жұмыс сипаттамасы:</w:t>
      </w:r>
    </w:p>
    <w:bookmarkEnd w:id="3133"/>
    <w:bookmarkStart w:name="z3137" w:id="3134"/>
    <w:p>
      <w:pPr>
        <w:spacing w:after="0"/>
        <w:ind w:left="0"/>
        <w:jc w:val="both"/>
      </w:pPr>
      <w:r>
        <w:rPr>
          <w:rFonts w:ascii="Times New Roman"/>
          <w:b w:val="false"/>
          <w:i w:val="false"/>
          <w:color w:val="000000"/>
          <w:sz w:val="28"/>
        </w:rPr>
        <w:t>
      қағаздан жасалған бұйымдар мен бөлшектердің бетін жылтырату станоктарында жылтырату;</w:t>
      </w:r>
    </w:p>
    <w:bookmarkEnd w:id="3134"/>
    <w:bookmarkStart w:name="z3138" w:id="3135"/>
    <w:p>
      <w:pPr>
        <w:spacing w:after="0"/>
        <w:ind w:left="0"/>
        <w:jc w:val="both"/>
      </w:pPr>
      <w:r>
        <w:rPr>
          <w:rFonts w:ascii="Times New Roman"/>
          <w:b w:val="false"/>
          <w:i w:val="false"/>
          <w:color w:val="000000"/>
          <w:sz w:val="28"/>
        </w:rPr>
        <w:t>
      біліктің берілу жылдамдығын және пневмосорғыны реттеу;</w:t>
      </w:r>
    </w:p>
    <w:bookmarkEnd w:id="3135"/>
    <w:bookmarkStart w:name="z3139" w:id="3136"/>
    <w:p>
      <w:pPr>
        <w:spacing w:after="0"/>
        <w:ind w:left="0"/>
        <w:jc w:val="both"/>
      </w:pPr>
      <w:r>
        <w:rPr>
          <w:rFonts w:ascii="Times New Roman"/>
          <w:b w:val="false"/>
          <w:i w:val="false"/>
          <w:color w:val="000000"/>
          <w:sz w:val="28"/>
        </w:rPr>
        <w:t>
      жабдықты күту және оның жұмысындағы ұсақ ақаулықтарды жою.</w:t>
      </w:r>
    </w:p>
    <w:bookmarkEnd w:id="3136"/>
    <w:bookmarkStart w:name="z3140" w:id="3137"/>
    <w:p>
      <w:pPr>
        <w:spacing w:after="0"/>
        <w:ind w:left="0"/>
        <w:jc w:val="both"/>
      </w:pPr>
      <w:r>
        <w:rPr>
          <w:rFonts w:ascii="Times New Roman"/>
          <w:b w:val="false"/>
          <w:i w:val="false"/>
          <w:color w:val="000000"/>
          <w:sz w:val="28"/>
        </w:rPr>
        <w:t>
      498. Білуге тиіс:</w:t>
      </w:r>
    </w:p>
    <w:bookmarkEnd w:id="3137"/>
    <w:bookmarkStart w:name="z3141" w:id="3138"/>
    <w:p>
      <w:pPr>
        <w:spacing w:after="0"/>
        <w:ind w:left="0"/>
        <w:jc w:val="both"/>
      </w:pPr>
      <w:r>
        <w:rPr>
          <w:rFonts w:ascii="Times New Roman"/>
          <w:b w:val="false"/>
          <w:i w:val="false"/>
          <w:color w:val="000000"/>
          <w:sz w:val="28"/>
        </w:rPr>
        <w:t>
      жылтырату станоктарының құрылысы мен жұмыс қағидаты;</w:t>
      </w:r>
    </w:p>
    <w:bookmarkEnd w:id="3138"/>
    <w:bookmarkStart w:name="z3142" w:id="3139"/>
    <w:p>
      <w:pPr>
        <w:spacing w:after="0"/>
        <w:ind w:left="0"/>
        <w:jc w:val="both"/>
      </w:pPr>
      <w:r>
        <w:rPr>
          <w:rFonts w:ascii="Times New Roman"/>
          <w:b w:val="false"/>
          <w:i w:val="false"/>
          <w:color w:val="000000"/>
          <w:sz w:val="28"/>
        </w:rPr>
        <w:t>
      бұйымды жылтырату технологиясы;</w:t>
      </w:r>
    </w:p>
    <w:bookmarkEnd w:id="3139"/>
    <w:bookmarkStart w:name="z3143" w:id="3140"/>
    <w:p>
      <w:pPr>
        <w:spacing w:after="0"/>
        <w:ind w:left="0"/>
        <w:jc w:val="both"/>
      </w:pPr>
      <w:r>
        <w:rPr>
          <w:rFonts w:ascii="Times New Roman"/>
          <w:b w:val="false"/>
          <w:i w:val="false"/>
          <w:color w:val="000000"/>
          <w:sz w:val="28"/>
        </w:rPr>
        <w:t>
      жылтырату кезінде ақаулықтардың пайда болу себептері және оларды жою тәсілдері.</w:t>
      </w:r>
    </w:p>
    <w:bookmarkEnd w:id="3140"/>
    <w:bookmarkStart w:name="z3144" w:id="3141"/>
    <w:p>
      <w:pPr>
        <w:spacing w:after="0"/>
        <w:ind w:left="0"/>
        <w:jc w:val="both"/>
      </w:pPr>
      <w:r>
        <w:rPr>
          <w:rFonts w:ascii="Times New Roman"/>
          <w:b w:val="false"/>
          <w:i w:val="false"/>
          <w:color w:val="000000"/>
          <w:sz w:val="28"/>
        </w:rPr>
        <w:t>
      111. Қағаз (картон) жасайтын машинаның престеушісі</w:t>
      </w:r>
    </w:p>
    <w:bookmarkEnd w:id="3141"/>
    <w:bookmarkStart w:name="z3145" w:id="3142"/>
    <w:p>
      <w:pPr>
        <w:spacing w:after="0"/>
        <w:ind w:left="0"/>
        <w:jc w:val="both"/>
      </w:pPr>
      <w:r>
        <w:rPr>
          <w:rFonts w:ascii="Times New Roman"/>
          <w:b w:val="false"/>
          <w:i w:val="false"/>
          <w:color w:val="000000"/>
          <w:sz w:val="28"/>
        </w:rPr>
        <w:t>
      Параграф 1. Қағаз (картон) жасайтын машинаның престеушісі, 2-разряд</w:t>
      </w:r>
    </w:p>
    <w:bookmarkEnd w:id="3142"/>
    <w:bookmarkStart w:name="z3146" w:id="3143"/>
    <w:p>
      <w:pPr>
        <w:spacing w:after="0"/>
        <w:ind w:left="0"/>
        <w:jc w:val="both"/>
      </w:pPr>
      <w:r>
        <w:rPr>
          <w:rFonts w:ascii="Times New Roman"/>
          <w:b w:val="false"/>
          <w:i w:val="false"/>
          <w:color w:val="000000"/>
          <w:sz w:val="28"/>
        </w:rPr>
        <w:t>
      499. Жұмыс сипаттамасы:</w:t>
      </w:r>
    </w:p>
    <w:bookmarkEnd w:id="3143"/>
    <w:bookmarkStart w:name="z3147" w:id="3144"/>
    <w:p>
      <w:pPr>
        <w:spacing w:after="0"/>
        <w:ind w:left="0"/>
        <w:jc w:val="both"/>
      </w:pPr>
      <w:r>
        <w:rPr>
          <w:rFonts w:ascii="Times New Roman"/>
          <w:b w:val="false"/>
          <w:i w:val="false"/>
          <w:color w:val="000000"/>
          <w:sz w:val="28"/>
        </w:rPr>
        <w:t>
      жұмыс жылдамдығы 300 м/мин. қағаз жасайтын машинаның және торының ені 6 м дейін және жұмыс жылдамдығы 350 м/мин. картон жасайтын машинаның нығыздау бөлігінде қағаз бен картонды құрғату процессін жүргізу;</w:t>
      </w:r>
    </w:p>
    <w:bookmarkEnd w:id="3144"/>
    <w:bookmarkStart w:name="z3148" w:id="3145"/>
    <w:p>
      <w:pPr>
        <w:spacing w:after="0"/>
        <w:ind w:left="0"/>
        <w:jc w:val="both"/>
      </w:pPr>
      <w:r>
        <w:rPr>
          <w:rFonts w:ascii="Times New Roman"/>
          <w:b w:val="false"/>
          <w:i w:val="false"/>
          <w:color w:val="000000"/>
          <w:sz w:val="28"/>
        </w:rPr>
        <w:t>
      қағаз жайманың престер арасында дұрыс керілуін бақылау;</w:t>
      </w:r>
    </w:p>
    <w:bookmarkEnd w:id="3145"/>
    <w:bookmarkStart w:name="z3149" w:id="3146"/>
    <w:p>
      <w:pPr>
        <w:spacing w:after="0"/>
        <w:ind w:left="0"/>
        <w:jc w:val="both"/>
      </w:pPr>
      <w:r>
        <w:rPr>
          <w:rFonts w:ascii="Times New Roman"/>
          <w:b w:val="false"/>
          <w:i w:val="false"/>
          <w:color w:val="000000"/>
          <w:sz w:val="28"/>
        </w:rPr>
        <w:t>
      пресс шұғаны керу және түзету;</w:t>
      </w:r>
    </w:p>
    <w:bookmarkEnd w:id="3146"/>
    <w:bookmarkStart w:name="z3150" w:id="3147"/>
    <w:p>
      <w:pPr>
        <w:spacing w:after="0"/>
        <w:ind w:left="0"/>
        <w:jc w:val="both"/>
      </w:pPr>
      <w:r>
        <w:rPr>
          <w:rFonts w:ascii="Times New Roman"/>
          <w:b w:val="false"/>
          <w:i w:val="false"/>
          <w:color w:val="000000"/>
          <w:sz w:val="28"/>
        </w:rPr>
        <w:t>
      шұғаны жуу және бүріккішті тазалау;</w:t>
      </w:r>
    </w:p>
    <w:bookmarkEnd w:id="3147"/>
    <w:bookmarkStart w:name="z3151" w:id="3148"/>
    <w:p>
      <w:pPr>
        <w:spacing w:after="0"/>
        <w:ind w:left="0"/>
        <w:jc w:val="both"/>
      </w:pPr>
      <w:r>
        <w:rPr>
          <w:rFonts w:ascii="Times New Roman"/>
          <w:b w:val="false"/>
          <w:i w:val="false"/>
          <w:color w:val="000000"/>
          <w:sz w:val="28"/>
        </w:rPr>
        <w:t>
      престің жұмысы мен жайманың өн бойындағы ылғалдықты бақылау.</w:t>
      </w:r>
    </w:p>
    <w:bookmarkEnd w:id="3148"/>
    <w:bookmarkStart w:name="z3152" w:id="3149"/>
    <w:p>
      <w:pPr>
        <w:spacing w:after="0"/>
        <w:ind w:left="0"/>
        <w:jc w:val="both"/>
      </w:pPr>
      <w:r>
        <w:rPr>
          <w:rFonts w:ascii="Times New Roman"/>
          <w:b w:val="false"/>
          <w:i w:val="false"/>
          <w:color w:val="000000"/>
          <w:sz w:val="28"/>
        </w:rPr>
        <w:t>
      500. Білуге тиіс:</w:t>
      </w:r>
    </w:p>
    <w:bookmarkEnd w:id="3149"/>
    <w:bookmarkStart w:name="z3153" w:id="3150"/>
    <w:p>
      <w:pPr>
        <w:spacing w:after="0"/>
        <w:ind w:left="0"/>
        <w:jc w:val="both"/>
      </w:pPr>
      <w:r>
        <w:rPr>
          <w:rFonts w:ascii="Times New Roman"/>
          <w:b w:val="false"/>
          <w:i w:val="false"/>
          <w:color w:val="000000"/>
          <w:sz w:val="28"/>
        </w:rPr>
        <w:t>
      машинаның пресс бөлігінің құрылысы және әрбір нығыздаудан кейінгі жайманың ылғалдық дәрежесі;</w:t>
      </w:r>
    </w:p>
    <w:bookmarkEnd w:id="3150"/>
    <w:bookmarkStart w:name="z3154" w:id="3151"/>
    <w:p>
      <w:pPr>
        <w:spacing w:after="0"/>
        <w:ind w:left="0"/>
        <w:jc w:val="both"/>
      </w:pPr>
      <w:r>
        <w:rPr>
          <w:rFonts w:ascii="Times New Roman"/>
          <w:b w:val="false"/>
          <w:i w:val="false"/>
          <w:color w:val="000000"/>
          <w:sz w:val="28"/>
        </w:rPr>
        <w:t>
      жайманы толтыру және шұғаның маркасы әдістері.</w:t>
      </w:r>
    </w:p>
    <w:bookmarkEnd w:id="3151"/>
    <w:bookmarkStart w:name="z3155" w:id="3152"/>
    <w:p>
      <w:pPr>
        <w:spacing w:after="0"/>
        <w:ind w:left="0"/>
        <w:jc w:val="both"/>
      </w:pPr>
      <w:r>
        <w:rPr>
          <w:rFonts w:ascii="Times New Roman"/>
          <w:b w:val="false"/>
          <w:i w:val="false"/>
          <w:color w:val="000000"/>
          <w:sz w:val="28"/>
        </w:rPr>
        <w:t>
      Параграф 2. Қағаз (картон) жасайтын машинаның престеушісі, 3-разряд</w:t>
      </w:r>
    </w:p>
    <w:bookmarkEnd w:id="3152"/>
    <w:bookmarkStart w:name="z3156" w:id="3153"/>
    <w:p>
      <w:pPr>
        <w:spacing w:after="0"/>
        <w:ind w:left="0"/>
        <w:jc w:val="both"/>
      </w:pPr>
      <w:r>
        <w:rPr>
          <w:rFonts w:ascii="Times New Roman"/>
          <w:b w:val="false"/>
          <w:i w:val="false"/>
          <w:color w:val="000000"/>
          <w:sz w:val="28"/>
        </w:rPr>
        <w:t>
      501. Жұмыс сипаттамасы:</w:t>
      </w:r>
    </w:p>
    <w:bookmarkEnd w:id="3153"/>
    <w:bookmarkStart w:name="z3157" w:id="3154"/>
    <w:p>
      <w:pPr>
        <w:spacing w:after="0"/>
        <w:ind w:left="0"/>
        <w:jc w:val="both"/>
      </w:pPr>
      <w:r>
        <w:rPr>
          <w:rFonts w:ascii="Times New Roman"/>
          <w:b w:val="false"/>
          <w:i w:val="false"/>
          <w:color w:val="000000"/>
          <w:sz w:val="28"/>
        </w:rPr>
        <w:t>
      жұмыс жылдамдығы 300 м/мин. - 700 м/мин дейінгі қағаз жасайтын машинаның нығыздау бөлігінде, сондай-ақ конденсаторлық, кабельдік (жоғары және төменвольтті), филиграндық, офсеттік, шай орайтын, форзацтық, картографиялық, терең басуға арналған, жазуға арналған, N 1, 2 және 3, типографиялық, қағаз-қалтаға, дәптерге, көшірме жасауға арналған, су сорғыш, калькаға, пергаментке, борлауға арналған негіз, асбесттік қағаз жаймасы мен былғары картонға, эстамптық, перфокарта жасайтын, автоматтарда өнімдерді орауға арналған қағаздарды және қағаздың басқа да техникалық маңызды түрлерін жасайтын машинада және торының ені 6 м астам және жұмыс жылдамдығы 350 м/мин. дөңгелек торлы картон жасайтын машинада қағаз бен картонды құрғату процессін жүргізу;</w:t>
      </w:r>
    </w:p>
    <w:bookmarkEnd w:id="3154"/>
    <w:bookmarkStart w:name="z3158" w:id="3155"/>
    <w:p>
      <w:pPr>
        <w:spacing w:after="0"/>
        <w:ind w:left="0"/>
        <w:jc w:val="both"/>
      </w:pPr>
      <w:r>
        <w:rPr>
          <w:rFonts w:ascii="Times New Roman"/>
          <w:b w:val="false"/>
          <w:i w:val="false"/>
          <w:color w:val="000000"/>
          <w:sz w:val="28"/>
        </w:rPr>
        <w:t>
      қағаз жайманың престер арасында дұрыс керілуін бақылау;</w:t>
      </w:r>
    </w:p>
    <w:bookmarkEnd w:id="3155"/>
    <w:bookmarkStart w:name="z3159" w:id="3156"/>
    <w:p>
      <w:pPr>
        <w:spacing w:after="0"/>
        <w:ind w:left="0"/>
        <w:jc w:val="both"/>
      </w:pPr>
      <w:r>
        <w:rPr>
          <w:rFonts w:ascii="Times New Roman"/>
          <w:b w:val="false"/>
          <w:i w:val="false"/>
          <w:color w:val="000000"/>
          <w:sz w:val="28"/>
        </w:rPr>
        <w:t>
      пресс шұғаны керу және түзету;</w:t>
      </w:r>
    </w:p>
    <w:bookmarkEnd w:id="3156"/>
    <w:bookmarkStart w:name="z3160" w:id="3157"/>
    <w:p>
      <w:pPr>
        <w:spacing w:after="0"/>
        <w:ind w:left="0"/>
        <w:jc w:val="both"/>
      </w:pPr>
      <w:r>
        <w:rPr>
          <w:rFonts w:ascii="Times New Roman"/>
          <w:b w:val="false"/>
          <w:i w:val="false"/>
          <w:color w:val="000000"/>
          <w:sz w:val="28"/>
        </w:rPr>
        <w:t>
      шұғаны жуу және бүріккішті тазалау;</w:t>
      </w:r>
    </w:p>
    <w:bookmarkEnd w:id="3157"/>
    <w:bookmarkStart w:name="z3161" w:id="3158"/>
    <w:p>
      <w:pPr>
        <w:spacing w:after="0"/>
        <w:ind w:left="0"/>
        <w:jc w:val="both"/>
      </w:pPr>
      <w:r>
        <w:rPr>
          <w:rFonts w:ascii="Times New Roman"/>
          <w:b w:val="false"/>
          <w:i w:val="false"/>
          <w:color w:val="000000"/>
          <w:sz w:val="28"/>
        </w:rPr>
        <w:t>
      престің жұмысы мен жайманың өн бойындағы ылғалдықты бақылау.</w:t>
      </w:r>
    </w:p>
    <w:bookmarkEnd w:id="3158"/>
    <w:bookmarkStart w:name="z3162" w:id="3159"/>
    <w:p>
      <w:pPr>
        <w:spacing w:after="0"/>
        <w:ind w:left="0"/>
        <w:jc w:val="both"/>
      </w:pPr>
      <w:r>
        <w:rPr>
          <w:rFonts w:ascii="Times New Roman"/>
          <w:b w:val="false"/>
          <w:i w:val="false"/>
          <w:color w:val="000000"/>
          <w:sz w:val="28"/>
        </w:rPr>
        <w:t>
      502. Білуге тиіс:</w:t>
      </w:r>
    </w:p>
    <w:bookmarkEnd w:id="3159"/>
    <w:bookmarkStart w:name="z3163" w:id="3160"/>
    <w:p>
      <w:pPr>
        <w:spacing w:after="0"/>
        <w:ind w:left="0"/>
        <w:jc w:val="both"/>
      </w:pPr>
      <w:r>
        <w:rPr>
          <w:rFonts w:ascii="Times New Roman"/>
          <w:b w:val="false"/>
          <w:i w:val="false"/>
          <w:color w:val="000000"/>
          <w:sz w:val="28"/>
        </w:rPr>
        <w:t>
      машинаның пресс бөлігінің құрылысы және әрбір нығыздаудан кейінгі жайманың ылғалдық дәрежесі;</w:t>
      </w:r>
    </w:p>
    <w:bookmarkEnd w:id="3160"/>
    <w:bookmarkStart w:name="z3164" w:id="3161"/>
    <w:p>
      <w:pPr>
        <w:spacing w:after="0"/>
        <w:ind w:left="0"/>
        <w:jc w:val="both"/>
      </w:pPr>
      <w:r>
        <w:rPr>
          <w:rFonts w:ascii="Times New Roman"/>
          <w:b w:val="false"/>
          <w:i w:val="false"/>
          <w:color w:val="000000"/>
          <w:sz w:val="28"/>
        </w:rPr>
        <w:t>
      жайманы толтыру және шұғаның маркасы әдістері.</w:t>
      </w:r>
    </w:p>
    <w:bookmarkEnd w:id="3161"/>
    <w:bookmarkStart w:name="z3165" w:id="3162"/>
    <w:p>
      <w:pPr>
        <w:spacing w:after="0"/>
        <w:ind w:left="0"/>
        <w:jc w:val="both"/>
      </w:pPr>
      <w:r>
        <w:rPr>
          <w:rFonts w:ascii="Times New Roman"/>
          <w:b w:val="false"/>
          <w:i w:val="false"/>
          <w:color w:val="000000"/>
          <w:sz w:val="28"/>
        </w:rPr>
        <w:t>
      Параграф 2. Қағаз (картон) жасайтын машинаның престеушісі, 4-разряд</w:t>
      </w:r>
    </w:p>
    <w:bookmarkEnd w:id="3162"/>
    <w:bookmarkStart w:name="z3166" w:id="3163"/>
    <w:p>
      <w:pPr>
        <w:spacing w:after="0"/>
        <w:ind w:left="0"/>
        <w:jc w:val="both"/>
      </w:pPr>
      <w:r>
        <w:rPr>
          <w:rFonts w:ascii="Times New Roman"/>
          <w:b w:val="false"/>
          <w:i w:val="false"/>
          <w:color w:val="000000"/>
          <w:sz w:val="28"/>
        </w:rPr>
        <w:t>
      503. Жұмыс сипаттамасы:</w:t>
      </w:r>
    </w:p>
    <w:bookmarkEnd w:id="3163"/>
    <w:bookmarkStart w:name="z3167" w:id="3164"/>
    <w:p>
      <w:pPr>
        <w:spacing w:after="0"/>
        <w:ind w:left="0"/>
        <w:jc w:val="both"/>
      </w:pPr>
      <w:r>
        <w:rPr>
          <w:rFonts w:ascii="Times New Roman"/>
          <w:b w:val="false"/>
          <w:i w:val="false"/>
          <w:color w:val="000000"/>
          <w:sz w:val="28"/>
        </w:rPr>
        <w:t>
      жұмыс жылдамдығы 700 м/мин. қағаз жасайтын машинаның және торының ені 6 м астам және жұмыс жылдамдығы 350 м/мин. астам картон жасайтын машинаның нығыздау бөлігінде қағаз бен картонды құрғату процессін жүргізу;</w:t>
      </w:r>
    </w:p>
    <w:bookmarkEnd w:id="3164"/>
    <w:bookmarkStart w:name="z3168" w:id="3165"/>
    <w:p>
      <w:pPr>
        <w:spacing w:after="0"/>
        <w:ind w:left="0"/>
        <w:jc w:val="both"/>
      </w:pPr>
      <w:r>
        <w:rPr>
          <w:rFonts w:ascii="Times New Roman"/>
          <w:b w:val="false"/>
          <w:i w:val="false"/>
          <w:color w:val="000000"/>
          <w:sz w:val="28"/>
        </w:rPr>
        <w:t>
      қағаз жайманың престер арасында дұрыс керілуін бақылау;</w:t>
      </w:r>
    </w:p>
    <w:bookmarkEnd w:id="3165"/>
    <w:bookmarkStart w:name="z3169" w:id="3166"/>
    <w:p>
      <w:pPr>
        <w:spacing w:after="0"/>
        <w:ind w:left="0"/>
        <w:jc w:val="both"/>
      </w:pPr>
      <w:r>
        <w:rPr>
          <w:rFonts w:ascii="Times New Roman"/>
          <w:b w:val="false"/>
          <w:i w:val="false"/>
          <w:color w:val="000000"/>
          <w:sz w:val="28"/>
        </w:rPr>
        <w:t>
      пресс шұғаны керу және түзету;</w:t>
      </w:r>
    </w:p>
    <w:bookmarkEnd w:id="3166"/>
    <w:bookmarkStart w:name="z3170" w:id="3167"/>
    <w:p>
      <w:pPr>
        <w:spacing w:after="0"/>
        <w:ind w:left="0"/>
        <w:jc w:val="both"/>
      </w:pPr>
      <w:r>
        <w:rPr>
          <w:rFonts w:ascii="Times New Roman"/>
          <w:b w:val="false"/>
          <w:i w:val="false"/>
          <w:color w:val="000000"/>
          <w:sz w:val="28"/>
        </w:rPr>
        <w:t>
      шұғаны жуу және бүріккішті тазалау;</w:t>
      </w:r>
    </w:p>
    <w:bookmarkEnd w:id="3167"/>
    <w:bookmarkStart w:name="z3171" w:id="3168"/>
    <w:p>
      <w:pPr>
        <w:spacing w:after="0"/>
        <w:ind w:left="0"/>
        <w:jc w:val="both"/>
      </w:pPr>
      <w:r>
        <w:rPr>
          <w:rFonts w:ascii="Times New Roman"/>
          <w:b w:val="false"/>
          <w:i w:val="false"/>
          <w:color w:val="000000"/>
          <w:sz w:val="28"/>
        </w:rPr>
        <w:t>
      престің жұмысы мен жайманың өн бойындағы ылғалдықты бақылау.</w:t>
      </w:r>
    </w:p>
    <w:bookmarkEnd w:id="3168"/>
    <w:bookmarkStart w:name="z3172" w:id="3169"/>
    <w:p>
      <w:pPr>
        <w:spacing w:after="0"/>
        <w:ind w:left="0"/>
        <w:jc w:val="both"/>
      </w:pPr>
      <w:r>
        <w:rPr>
          <w:rFonts w:ascii="Times New Roman"/>
          <w:b w:val="false"/>
          <w:i w:val="false"/>
          <w:color w:val="000000"/>
          <w:sz w:val="28"/>
        </w:rPr>
        <w:t>
      504. Білуге тиіс:</w:t>
      </w:r>
    </w:p>
    <w:bookmarkEnd w:id="3169"/>
    <w:bookmarkStart w:name="z3173" w:id="3170"/>
    <w:p>
      <w:pPr>
        <w:spacing w:after="0"/>
        <w:ind w:left="0"/>
        <w:jc w:val="both"/>
      </w:pPr>
      <w:r>
        <w:rPr>
          <w:rFonts w:ascii="Times New Roman"/>
          <w:b w:val="false"/>
          <w:i w:val="false"/>
          <w:color w:val="000000"/>
          <w:sz w:val="28"/>
        </w:rPr>
        <w:t>
      машинаның пресс бөлігінің құрылысы және әрбір нығыздаудан кейінгі жайманың ылғалдық дәрежесі;</w:t>
      </w:r>
    </w:p>
    <w:bookmarkEnd w:id="3170"/>
    <w:bookmarkStart w:name="z3174" w:id="3171"/>
    <w:p>
      <w:pPr>
        <w:spacing w:after="0"/>
        <w:ind w:left="0"/>
        <w:jc w:val="both"/>
      </w:pPr>
      <w:r>
        <w:rPr>
          <w:rFonts w:ascii="Times New Roman"/>
          <w:b w:val="false"/>
          <w:i w:val="false"/>
          <w:color w:val="000000"/>
          <w:sz w:val="28"/>
        </w:rPr>
        <w:t>
      жайманы толтыру және шұғаның маркасы әдістері.</w:t>
      </w:r>
    </w:p>
    <w:bookmarkEnd w:id="3171"/>
    <w:bookmarkStart w:name="z3175" w:id="3172"/>
    <w:p>
      <w:pPr>
        <w:spacing w:after="0"/>
        <w:ind w:left="0"/>
        <w:jc w:val="both"/>
      </w:pPr>
      <w:r>
        <w:rPr>
          <w:rFonts w:ascii="Times New Roman"/>
          <w:b w:val="false"/>
          <w:i w:val="false"/>
          <w:color w:val="000000"/>
          <w:sz w:val="28"/>
        </w:rPr>
        <w:t>
      112. Картонаждық бұйымдарды престеуші</w:t>
      </w:r>
    </w:p>
    <w:bookmarkEnd w:id="3172"/>
    <w:bookmarkStart w:name="z3176" w:id="3173"/>
    <w:p>
      <w:pPr>
        <w:spacing w:after="0"/>
        <w:ind w:left="0"/>
        <w:jc w:val="both"/>
      </w:pPr>
      <w:r>
        <w:rPr>
          <w:rFonts w:ascii="Times New Roman"/>
          <w:b w:val="false"/>
          <w:i w:val="false"/>
          <w:color w:val="000000"/>
          <w:sz w:val="28"/>
        </w:rPr>
        <w:t>
      Параграф 1. Картонаждық бұйымдарды престеуші, 1-разряд</w:t>
      </w:r>
    </w:p>
    <w:bookmarkEnd w:id="3173"/>
    <w:bookmarkStart w:name="z3177" w:id="3174"/>
    <w:p>
      <w:pPr>
        <w:spacing w:after="0"/>
        <w:ind w:left="0"/>
        <w:jc w:val="both"/>
      </w:pPr>
      <w:r>
        <w:rPr>
          <w:rFonts w:ascii="Times New Roman"/>
          <w:b w:val="false"/>
          <w:i w:val="false"/>
          <w:color w:val="000000"/>
          <w:sz w:val="28"/>
        </w:rPr>
        <w:t>
      505. Жұмыс сипаттамасы:</w:t>
      </w:r>
    </w:p>
    <w:bookmarkEnd w:id="3174"/>
    <w:bookmarkStart w:name="z3178" w:id="3175"/>
    <w:p>
      <w:pPr>
        <w:spacing w:after="0"/>
        <w:ind w:left="0"/>
        <w:jc w:val="both"/>
      </w:pPr>
      <w:r>
        <w:rPr>
          <w:rFonts w:ascii="Times New Roman"/>
          <w:b w:val="false"/>
          <w:i w:val="false"/>
          <w:color w:val="000000"/>
          <w:sz w:val="28"/>
        </w:rPr>
        <w:t>
      қағаз және пергамент дайындамадан капсюльдік престе бүрме капсюль жасау;</w:t>
      </w:r>
    </w:p>
    <w:bookmarkEnd w:id="3175"/>
    <w:bookmarkStart w:name="z3179" w:id="3176"/>
    <w:p>
      <w:pPr>
        <w:spacing w:after="0"/>
        <w:ind w:left="0"/>
        <w:jc w:val="both"/>
      </w:pPr>
      <w:r>
        <w:rPr>
          <w:rFonts w:ascii="Times New Roman"/>
          <w:b w:val="false"/>
          <w:i w:val="false"/>
          <w:color w:val="000000"/>
          <w:sz w:val="28"/>
        </w:rPr>
        <w:t>
      қолмен түзету қалыптарында қағаз сақиналарды фасондау;</w:t>
      </w:r>
    </w:p>
    <w:bookmarkEnd w:id="3176"/>
    <w:bookmarkStart w:name="z3180" w:id="3177"/>
    <w:p>
      <w:pPr>
        <w:spacing w:after="0"/>
        <w:ind w:left="0"/>
        <w:jc w:val="both"/>
      </w:pPr>
      <w:r>
        <w:rPr>
          <w:rFonts w:ascii="Times New Roman"/>
          <w:b w:val="false"/>
          <w:i w:val="false"/>
          <w:color w:val="000000"/>
          <w:sz w:val="28"/>
        </w:rPr>
        <w:t>
      қалыпты қыздыру температурасын реттеу;</w:t>
      </w:r>
    </w:p>
    <w:bookmarkEnd w:id="3177"/>
    <w:bookmarkStart w:name="z3181" w:id="3178"/>
    <w:p>
      <w:pPr>
        <w:spacing w:after="0"/>
        <w:ind w:left="0"/>
        <w:jc w:val="both"/>
      </w:pPr>
      <w:r>
        <w:rPr>
          <w:rFonts w:ascii="Times New Roman"/>
          <w:b w:val="false"/>
          <w:i w:val="false"/>
          <w:color w:val="000000"/>
          <w:sz w:val="28"/>
        </w:rPr>
        <w:t>
      қалыпқа немесе пресс ұяшығына орналастырған кезде сақина суретінің дұрыс орналасуын бақылау;</w:t>
      </w:r>
    </w:p>
    <w:bookmarkEnd w:id="3178"/>
    <w:bookmarkStart w:name="z3182" w:id="3179"/>
    <w:p>
      <w:pPr>
        <w:spacing w:after="0"/>
        <w:ind w:left="0"/>
        <w:jc w:val="both"/>
      </w:pPr>
      <w:r>
        <w:rPr>
          <w:rFonts w:ascii="Times New Roman"/>
          <w:b w:val="false"/>
          <w:i w:val="false"/>
          <w:color w:val="000000"/>
          <w:sz w:val="28"/>
        </w:rPr>
        <w:t>
      револьвер дискінің ұяшығына дайындама бумасын салу;</w:t>
      </w:r>
    </w:p>
    <w:bookmarkEnd w:id="3179"/>
    <w:bookmarkStart w:name="z3183" w:id="3180"/>
    <w:p>
      <w:pPr>
        <w:spacing w:after="0"/>
        <w:ind w:left="0"/>
        <w:jc w:val="both"/>
      </w:pPr>
      <w:r>
        <w:rPr>
          <w:rFonts w:ascii="Times New Roman"/>
          <w:b w:val="false"/>
          <w:i w:val="false"/>
          <w:color w:val="000000"/>
          <w:sz w:val="28"/>
        </w:rPr>
        <w:t>
      жасалатын бұйымдардың сапасын бақылау.</w:t>
      </w:r>
    </w:p>
    <w:bookmarkEnd w:id="3180"/>
    <w:bookmarkStart w:name="z3184" w:id="3181"/>
    <w:p>
      <w:pPr>
        <w:spacing w:after="0"/>
        <w:ind w:left="0"/>
        <w:jc w:val="both"/>
      </w:pPr>
      <w:r>
        <w:rPr>
          <w:rFonts w:ascii="Times New Roman"/>
          <w:b w:val="false"/>
          <w:i w:val="false"/>
          <w:color w:val="000000"/>
          <w:sz w:val="28"/>
        </w:rPr>
        <w:t>
      506. Білуге тиіс:</w:t>
      </w:r>
    </w:p>
    <w:bookmarkEnd w:id="3181"/>
    <w:bookmarkStart w:name="z3185" w:id="3182"/>
    <w:p>
      <w:pPr>
        <w:spacing w:after="0"/>
        <w:ind w:left="0"/>
        <w:jc w:val="both"/>
      </w:pPr>
      <w:r>
        <w:rPr>
          <w:rFonts w:ascii="Times New Roman"/>
          <w:b w:val="false"/>
          <w:i w:val="false"/>
          <w:color w:val="000000"/>
          <w:sz w:val="28"/>
        </w:rPr>
        <w:t>
      қызмет көрсетілетін жабдықтың құрылысы;</w:t>
      </w:r>
    </w:p>
    <w:bookmarkEnd w:id="3182"/>
    <w:bookmarkStart w:name="z3186" w:id="3183"/>
    <w:p>
      <w:pPr>
        <w:spacing w:after="0"/>
        <w:ind w:left="0"/>
        <w:jc w:val="both"/>
      </w:pPr>
      <w:r>
        <w:rPr>
          <w:rFonts w:ascii="Times New Roman"/>
          <w:b w:val="false"/>
          <w:i w:val="false"/>
          <w:color w:val="000000"/>
          <w:sz w:val="28"/>
        </w:rPr>
        <w:t>
      капсюл материалдарының түржиыны;</w:t>
      </w:r>
    </w:p>
    <w:bookmarkEnd w:id="3183"/>
    <w:bookmarkStart w:name="z3187" w:id="3184"/>
    <w:p>
      <w:pPr>
        <w:spacing w:after="0"/>
        <w:ind w:left="0"/>
        <w:jc w:val="both"/>
      </w:pPr>
      <w:r>
        <w:rPr>
          <w:rFonts w:ascii="Times New Roman"/>
          <w:b w:val="false"/>
          <w:i w:val="false"/>
          <w:color w:val="000000"/>
          <w:sz w:val="28"/>
        </w:rPr>
        <w:t>
      қалыпты қыздыру температурасын реттеу тәсілдері.</w:t>
      </w:r>
    </w:p>
    <w:bookmarkEnd w:id="3184"/>
    <w:bookmarkStart w:name="z3188" w:id="3185"/>
    <w:p>
      <w:pPr>
        <w:spacing w:after="0"/>
        <w:ind w:left="0"/>
        <w:jc w:val="both"/>
      </w:pPr>
      <w:r>
        <w:rPr>
          <w:rFonts w:ascii="Times New Roman"/>
          <w:b w:val="false"/>
          <w:i w:val="false"/>
          <w:color w:val="000000"/>
          <w:sz w:val="28"/>
        </w:rPr>
        <w:t>
      Параграф 2. Картонаждық бұйымдарды престеуші, 2-разряд</w:t>
      </w:r>
    </w:p>
    <w:bookmarkEnd w:id="3185"/>
    <w:bookmarkStart w:name="z3189" w:id="3186"/>
    <w:p>
      <w:pPr>
        <w:spacing w:after="0"/>
        <w:ind w:left="0"/>
        <w:jc w:val="both"/>
      </w:pPr>
      <w:r>
        <w:rPr>
          <w:rFonts w:ascii="Times New Roman"/>
          <w:b w:val="false"/>
          <w:i w:val="false"/>
          <w:color w:val="000000"/>
          <w:sz w:val="28"/>
        </w:rPr>
        <w:t>
      507. Жұмыс сипаттамасы:</w:t>
      </w:r>
    </w:p>
    <w:bookmarkEnd w:id="3186"/>
    <w:bookmarkStart w:name="z3190" w:id="3187"/>
    <w:p>
      <w:pPr>
        <w:spacing w:after="0"/>
        <w:ind w:left="0"/>
        <w:jc w:val="both"/>
      </w:pPr>
      <w:r>
        <w:rPr>
          <w:rFonts w:ascii="Times New Roman"/>
          <w:b w:val="false"/>
          <w:i w:val="false"/>
          <w:color w:val="000000"/>
          <w:sz w:val="28"/>
        </w:rPr>
        <w:t>
      құрастырмалы қалыпталған қораптарды түбінің құрсауынан және этикеткадан жартылай автомат карусель престерде жасау;</w:t>
      </w:r>
    </w:p>
    <w:bookmarkEnd w:id="3187"/>
    <w:bookmarkStart w:name="z3191" w:id="3188"/>
    <w:p>
      <w:pPr>
        <w:spacing w:after="0"/>
        <w:ind w:left="0"/>
        <w:jc w:val="both"/>
      </w:pPr>
      <w:r>
        <w:rPr>
          <w:rFonts w:ascii="Times New Roman"/>
          <w:b w:val="false"/>
          <w:i w:val="false"/>
          <w:color w:val="000000"/>
          <w:sz w:val="28"/>
        </w:rPr>
        <w:t>
      баспа суретіне сәйкес құрсауды түбімен қосу, құрсауды жапсырма түбіне сәйкес пресс-қалыптың ұяшықтарына толтыру;</w:t>
      </w:r>
    </w:p>
    <w:bookmarkEnd w:id="3188"/>
    <w:bookmarkStart w:name="z3192" w:id="3189"/>
    <w:p>
      <w:pPr>
        <w:spacing w:after="0"/>
        <w:ind w:left="0"/>
        <w:jc w:val="both"/>
      </w:pPr>
      <w:r>
        <w:rPr>
          <w:rFonts w:ascii="Times New Roman"/>
          <w:b w:val="false"/>
          <w:i w:val="false"/>
          <w:color w:val="000000"/>
          <w:sz w:val="28"/>
        </w:rPr>
        <w:t>
      өздігінен салу құндағына этикетка салу;</w:t>
      </w:r>
    </w:p>
    <w:bookmarkEnd w:id="3189"/>
    <w:bookmarkStart w:name="z3193" w:id="3190"/>
    <w:p>
      <w:pPr>
        <w:spacing w:after="0"/>
        <w:ind w:left="0"/>
        <w:jc w:val="both"/>
      </w:pPr>
      <w:r>
        <w:rPr>
          <w:rFonts w:ascii="Times New Roman"/>
          <w:b w:val="false"/>
          <w:i w:val="false"/>
          <w:color w:val="000000"/>
          <w:sz w:val="28"/>
        </w:rPr>
        <w:t>
      престің, өздігінен салудың жұмысын, сотанды қыздыру температурасын реттеу;</w:t>
      </w:r>
    </w:p>
    <w:bookmarkEnd w:id="3190"/>
    <w:bookmarkStart w:name="z3194" w:id="3191"/>
    <w:p>
      <w:pPr>
        <w:spacing w:after="0"/>
        <w:ind w:left="0"/>
        <w:jc w:val="both"/>
      </w:pPr>
      <w:r>
        <w:rPr>
          <w:rFonts w:ascii="Times New Roman"/>
          <w:b w:val="false"/>
          <w:i w:val="false"/>
          <w:color w:val="000000"/>
          <w:sz w:val="28"/>
        </w:rPr>
        <w:t>
      металл қақпақтарды құрастыру және жартылай автоматта қалыптау;</w:t>
      </w:r>
    </w:p>
    <w:bookmarkEnd w:id="3191"/>
    <w:bookmarkStart w:name="z3195" w:id="3192"/>
    <w:p>
      <w:pPr>
        <w:spacing w:after="0"/>
        <w:ind w:left="0"/>
        <w:jc w:val="both"/>
      </w:pPr>
      <w:r>
        <w:rPr>
          <w:rFonts w:ascii="Times New Roman"/>
          <w:b w:val="false"/>
          <w:i w:val="false"/>
          <w:color w:val="000000"/>
          <w:sz w:val="28"/>
        </w:rPr>
        <w:t>
      гуммирленген этикетканы дәлме-дәл орталықтай отырып, қораптың ішінара нығыздалған бөлшегіне престе салу (механикалық өздігінен салусыз және өздігінен түсірусіз) және қалыпталған қораптарды пресс-қалыптан түсіру;</w:t>
      </w:r>
    </w:p>
    <w:bookmarkEnd w:id="3192"/>
    <w:bookmarkStart w:name="z3196" w:id="3193"/>
    <w:p>
      <w:pPr>
        <w:spacing w:after="0"/>
        <w:ind w:left="0"/>
        <w:jc w:val="both"/>
      </w:pPr>
      <w:r>
        <w:rPr>
          <w:rFonts w:ascii="Times New Roman"/>
          <w:b w:val="false"/>
          <w:i w:val="false"/>
          <w:color w:val="000000"/>
          <w:sz w:val="28"/>
        </w:rPr>
        <w:t>
      қажет болған жағдайда – этикетканың үстіне сақтандыру қағаз төсемесін салу;</w:t>
      </w:r>
    </w:p>
    <w:bookmarkEnd w:id="3193"/>
    <w:bookmarkStart w:name="z3197" w:id="3194"/>
    <w:p>
      <w:pPr>
        <w:spacing w:after="0"/>
        <w:ind w:left="0"/>
        <w:jc w:val="both"/>
      </w:pPr>
      <w:r>
        <w:rPr>
          <w:rFonts w:ascii="Times New Roman"/>
          <w:b w:val="false"/>
          <w:i w:val="false"/>
          <w:color w:val="000000"/>
          <w:sz w:val="28"/>
        </w:rPr>
        <w:t>
      штамптың жай-күйін және штамптау сапасын бақылау.</w:t>
      </w:r>
    </w:p>
    <w:bookmarkEnd w:id="3194"/>
    <w:bookmarkStart w:name="z3198" w:id="3195"/>
    <w:p>
      <w:pPr>
        <w:spacing w:after="0"/>
        <w:ind w:left="0"/>
        <w:jc w:val="both"/>
      </w:pPr>
      <w:r>
        <w:rPr>
          <w:rFonts w:ascii="Times New Roman"/>
          <w:b w:val="false"/>
          <w:i w:val="false"/>
          <w:color w:val="000000"/>
          <w:sz w:val="28"/>
        </w:rPr>
        <w:t>
      508. Білуге тиіс:</w:t>
      </w:r>
    </w:p>
    <w:bookmarkEnd w:id="3195"/>
    <w:bookmarkStart w:name="z3199" w:id="3196"/>
    <w:p>
      <w:pPr>
        <w:spacing w:after="0"/>
        <w:ind w:left="0"/>
        <w:jc w:val="both"/>
      </w:pPr>
      <w:r>
        <w:rPr>
          <w:rFonts w:ascii="Times New Roman"/>
          <w:b w:val="false"/>
          <w:i w:val="false"/>
          <w:color w:val="000000"/>
          <w:sz w:val="28"/>
        </w:rPr>
        <w:t>
      пресс пен айлабұйымдардың құрылысы, реттеу тәсілдері;</w:t>
      </w:r>
    </w:p>
    <w:bookmarkEnd w:id="3196"/>
    <w:bookmarkStart w:name="z3200" w:id="3197"/>
    <w:p>
      <w:pPr>
        <w:spacing w:after="0"/>
        <w:ind w:left="0"/>
        <w:jc w:val="both"/>
      </w:pPr>
      <w:r>
        <w:rPr>
          <w:rFonts w:ascii="Times New Roman"/>
          <w:b w:val="false"/>
          <w:i w:val="false"/>
          <w:color w:val="000000"/>
          <w:sz w:val="28"/>
        </w:rPr>
        <w:t>
      сотанды қыздыру температурасы;</w:t>
      </w:r>
    </w:p>
    <w:bookmarkEnd w:id="3197"/>
    <w:bookmarkStart w:name="z3201" w:id="3198"/>
    <w:p>
      <w:pPr>
        <w:spacing w:after="0"/>
        <w:ind w:left="0"/>
        <w:jc w:val="both"/>
      </w:pPr>
      <w:r>
        <w:rPr>
          <w:rFonts w:ascii="Times New Roman"/>
          <w:b w:val="false"/>
          <w:i w:val="false"/>
          <w:color w:val="000000"/>
          <w:sz w:val="28"/>
        </w:rPr>
        <w:t>
      қорап, этикетканың түржиыны және престелген қорап жасау сапасына қойылатын талаптар.</w:t>
      </w:r>
    </w:p>
    <w:bookmarkEnd w:id="3198"/>
    <w:bookmarkStart w:name="z3202" w:id="3199"/>
    <w:p>
      <w:pPr>
        <w:spacing w:after="0"/>
        <w:ind w:left="0"/>
        <w:jc w:val="both"/>
      </w:pPr>
      <w:r>
        <w:rPr>
          <w:rFonts w:ascii="Times New Roman"/>
          <w:b w:val="false"/>
          <w:i w:val="false"/>
          <w:color w:val="000000"/>
          <w:sz w:val="28"/>
        </w:rPr>
        <w:t>
      Параграф 3. Картонаждық бұйымдарды престеуші, 3-разряд</w:t>
      </w:r>
    </w:p>
    <w:bookmarkEnd w:id="3199"/>
    <w:bookmarkStart w:name="z3203" w:id="3200"/>
    <w:p>
      <w:pPr>
        <w:spacing w:after="0"/>
        <w:ind w:left="0"/>
        <w:jc w:val="both"/>
      </w:pPr>
      <w:r>
        <w:rPr>
          <w:rFonts w:ascii="Times New Roman"/>
          <w:b w:val="false"/>
          <w:i w:val="false"/>
          <w:color w:val="000000"/>
          <w:sz w:val="28"/>
        </w:rPr>
        <w:t>
      509. Жұмыс сипаттамасы:</w:t>
      </w:r>
    </w:p>
    <w:bookmarkEnd w:id="3200"/>
    <w:bookmarkStart w:name="z3204" w:id="3201"/>
    <w:p>
      <w:pPr>
        <w:spacing w:after="0"/>
        <w:ind w:left="0"/>
        <w:jc w:val="both"/>
      </w:pPr>
      <w:r>
        <w:rPr>
          <w:rFonts w:ascii="Times New Roman"/>
          <w:b w:val="false"/>
          <w:i w:val="false"/>
          <w:color w:val="000000"/>
          <w:sz w:val="28"/>
        </w:rPr>
        <w:t>
      күрделі бөлшектерді, жиналмалы сауытты тигельді, конгрев престерде, жинау және бүру қалыптарымен қалыптау әдісімен пішу процессін жүргізу;</w:t>
      </w:r>
    </w:p>
    <w:bookmarkEnd w:id="3201"/>
    <w:bookmarkStart w:name="z3205" w:id="3202"/>
    <w:p>
      <w:pPr>
        <w:spacing w:after="0"/>
        <w:ind w:left="0"/>
        <w:jc w:val="both"/>
      </w:pPr>
      <w:r>
        <w:rPr>
          <w:rFonts w:ascii="Times New Roman"/>
          <w:b w:val="false"/>
          <w:i w:val="false"/>
          <w:color w:val="000000"/>
          <w:sz w:val="28"/>
        </w:rPr>
        <w:t>
      дайындамалардың сфералық бетіндегі үйіндіні желімделген қалыпты декоративті өңдеу үшін престе ірі рельефті өрнектеу әдісімен қалыптау;</w:t>
      </w:r>
    </w:p>
    <w:bookmarkEnd w:id="3202"/>
    <w:bookmarkStart w:name="z3206" w:id="3203"/>
    <w:p>
      <w:pPr>
        <w:spacing w:after="0"/>
        <w:ind w:left="0"/>
        <w:jc w:val="both"/>
      </w:pPr>
      <w:r>
        <w:rPr>
          <w:rFonts w:ascii="Times New Roman"/>
          <w:b w:val="false"/>
          <w:i w:val="false"/>
          <w:color w:val="000000"/>
          <w:sz w:val="28"/>
        </w:rPr>
        <w:t>
      контуры бойынша кесу, рельефті сурет пен бүгу сызығын, тілік пен бұрыш ойығын салу;</w:t>
      </w:r>
    </w:p>
    <w:bookmarkEnd w:id="3203"/>
    <w:bookmarkStart w:name="z3207" w:id="3204"/>
    <w:p>
      <w:pPr>
        <w:spacing w:after="0"/>
        <w:ind w:left="0"/>
        <w:jc w:val="both"/>
      </w:pPr>
      <w:r>
        <w:rPr>
          <w:rFonts w:ascii="Times New Roman"/>
          <w:b w:val="false"/>
          <w:i w:val="false"/>
          <w:color w:val="000000"/>
          <w:sz w:val="28"/>
        </w:rPr>
        <w:t>
      алдын ала басылған материалдан пішім жасау кезінде – ойма мен бедерді баспа суреті бойынша дәлме-дәл қиыстырып келтіру;</w:t>
      </w:r>
    </w:p>
    <w:bookmarkEnd w:id="3204"/>
    <w:bookmarkStart w:name="z3208" w:id="3205"/>
    <w:p>
      <w:pPr>
        <w:spacing w:after="0"/>
        <w:ind w:left="0"/>
        <w:jc w:val="both"/>
      </w:pPr>
      <w:r>
        <w:rPr>
          <w:rFonts w:ascii="Times New Roman"/>
          <w:b w:val="false"/>
          <w:i w:val="false"/>
          <w:color w:val="000000"/>
          <w:sz w:val="28"/>
        </w:rPr>
        <w:t>
      преске қағаз, картон қабатын, баспа этикеткасын, жиналмалы буманың дайындамасын және тағы басқа салу;</w:t>
      </w:r>
    </w:p>
    <w:bookmarkEnd w:id="3205"/>
    <w:bookmarkStart w:name="z3209" w:id="3206"/>
    <w:p>
      <w:pPr>
        <w:spacing w:after="0"/>
        <w:ind w:left="0"/>
        <w:jc w:val="both"/>
      </w:pPr>
      <w:r>
        <w:rPr>
          <w:rFonts w:ascii="Times New Roman"/>
          <w:b w:val="false"/>
          <w:i w:val="false"/>
          <w:color w:val="000000"/>
          <w:sz w:val="28"/>
        </w:rPr>
        <w:t>
      қалыпты пресс тақташасына бекіту;</w:t>
      </w:r>
    </w:p>
    <w:bookmarkEnd w:id="3206"/>
    <w:bookmarkStart w:name="z3210" w:id="3207"/>
    <w:p>
      <w:pPr>
        <w:spacing w:after="0"/>
        <w:ind w:left="0"/>
        <w:jc w:val="both"/>
      </w:pPr>
      <w:r>
        <w:rPr>
          <w:rFonts w:ascii="Times New Roman"/>
          <w:b w:val="false"/>
          <w:i w:val="false"/>
          <w:color w:val="000000"/>
          <w:sz w:val="28"/>
        </w:rPr>
        <w:t>
      қалыптың бүктегіш және кесу пластиналарын қысым мен тілік тереңдігіне реттеу;</w:t>
      </w:r>
    </w:p>
    <w:bookmarkEnd w:id="3207"/>
    <w:bookmarkStart w:name="z3211" w:id="3208"/>
    <w:p>
      <w:pPr>
        <w:spacing w:after="0"/>
        <w:ind w:left="0"/>
        <w:jc w:val="both"/>
      </w:pPr>
      <w:r>
        <w:rPr>
          <w:rFonts w:ascii="Times New Roman"/>
          <w:b w:val="false"/>
          <w:i w:val="false"/>
          <w:color w:val="000000"/>
          <w:sz w:val="28"/>
        </w:rPr>
        <w:t>
      матрицаны қалыптың суретіне дәлме-дәл сәйкес келетіндей жасау және баптау;</w:t>
      </w:r>
    </w:p>
    <w:bookmarkEnd w:id="3208"/>
    <w:bookmarkStart w:name="z3212" w:id="3209"/>
    <w:p>
      <w:pPr>
        <w:spacing w:after="0"/>
        <w:ind w:left="0"/>
        <w:jc w:val="both"/>
      </w:pPr>
      <w:r>
        <w:rPr>
          <w:rFonts w:ascii="Times New Roman"/>
          <w:b w:val="false"/>
          <w:i w:val="false"/>
          <w:color w:val="000000"/>
          <w:sz w:val="28"/>
        </w:rPr>
        <w:t>
      қабаттарды өздігінен салу кезінде – жеткізуші механизмдерді реттеу;</w:t>
      </w:r>
    </w:p>
    <w:bookmarkEnd w:id="3209"/>
    <w:bookmarkStart w:name="z3213" w:id="3210"/>
    <w:p>
      <w:pPr>
        <w:spacing w:after="0"/>
        <w:ind w:left="0"/>
        <w:jc w:val="both"/>
      </w:pPr>
      <w:r>
        <w:rPr>
          <w:rFonts w:ascii="Times New Roman"/>
          <w:b w:val="false"/>
          <w:i w:val="false"/>
          <w:color w:val="000000"/>
          <w:sz w:val="28"/>
        </w:rPr>
        <w:t>
      қалыңдығы әртүрлі материалдармен жұмыс кезінде престі реттеу;</w:t>
      </w:r>
    </w:p>
    <w:bookmarkEnd w:id="3210"/>
    <w:bookmarkStart w:name="z3214" w:id="3211"/>
    <w:p>
      <w:pPr>
        <w:spacing w:after="0"/>
        <w:ind w:left="0"/>
        <w:jc w:val="both"/>
      </w:pPr>
      <w:r>
        <w:rPr>
          <w:rFonts w:ascii="Times New Roman"/>
          <w:b w:val="false"/>
          <w:i w:val="false"/>
          <w:color w:val="000000"/>
          <w:sz w:val="28"/>
        </w:rPr>
        <w:t>
      дайындаманы престеу сапасын бақылау.</w:t>
      </w:r>
    </w:p>
    <w:bookmarkEnd w:id="3211"/>
    <w:bookmarkStart w:name="z3215" w:id="3212"/>
    <w:p>
      <w:pPr>
        <w:spacing w:after="0"/>
        <w:ind w:left="0"/>
        <w:jc w:val="both"/>
      </w:pPr>
      <w:r>
        <w:rPr>
          <w:rFonts w:ascii="Times New Roman"/>
          <w:b w:val="false"/>
          <w:i w:val="false"/>
          <w:color w:val="000000"/>
          <w:sz w:val="28"/>
        </w:rPr>
        <w:t>
      510. Білуге тиіс:</w:t>
      </w:r>
    </w:p>
    <w:bookmarkEnd w:id="3212"/>
    <w:bookmarkStart w:name="z3216" w:id="3213"/>
    <w:p>
      <w:pPr>
        <w:spacing w:after="0"/>
        <w:ind w:left="0"/>
        <w:jc w:val="both"/>
      </w:pPr>
      <w:r>
        <w:rPr>
          <w:rFonts w:ascii="Times New Roman"/>
          <w:b w:val="false"/>
          <w:i w:val="false"/>
          <w:color w:val="000000"/>
          <w:sz w:val="28"/>
        </w:rPr>
        <w:t>
      әр түрлі материалдармен жұмыс жүргізу кезінде қағаздың берілу механизмін реттеу тәсілдері, пресс пен қалыптың құрылысы;</w:t>
      </w:r>
    </w:p>
    <w:bookmarkEnd w:id="3213"/>
    <w:bookmarkStart w:name="z3217" w:id="3214"/>
    <w:p>
      <w:pPr>
        <w:spacing w:after="0"/>
        <w:ind w:left="0"/>
        <w:jc w:val="both"/>
      </w:pPr>
      <w:r>
        <w:rPr>
          <w:rFonts w:ascii="Times New Roman"/>
          <w:b w:val="false"/>
          <w:i w:val="false"/>
          <w:color w:val="000000"/>
          <w:sz w:val="28"/>
        </w:rPr>
        <w:t>
      матрицаны желімдеу техникасы;</w:t>
      </w:r>
    </w:p>
    <w:bookmarkEnd w:id="3214"/>
    <w:bookmarkStart w:name="z3218" w:id="3215"/>
    <w:p>
      <w:pPr>
        <w:spacing w:after="0"/>
        <w:ind w:left="0"/>
        <w:jc w:val="both"/>
      </w:pPr>
      <w:r>
        <w:rPr>
          <w:rFonts w:ascii="Times New Roman"/>
          <w:b w:val="false"/>
          <w:i w:val="false"/>
          <w:color w:val="000000"/>
          <w:sz w:val="28"/>
        </w:rPr>
        <w:t>
      пішілетін материалдардың қасиеттері;</w:t>
      </w:r>
    </w:p>
    <w:bookmarkEnd w:id="3215"/>
    <w:bookmarkStart w:name="z3219" w:id="3216"/>
    <w:p>
      <w:pPr>
        <w:spacing w:after="0"/>
        <w:ind w:left="0"/>
        <w:jc w:val="both"/>
      </w:pPr>
      <w:r>
        <w:rPr>
          <w:rFonts w:ascii="Times New Roman"/>
          <w:b w:val="false"/>
          <w:i w:val="false"/>
          <w:color w:val="000000"/>
          <w:sz w:val="28"/>
        </w:rPr>
        <w:t>
      қалыпталған бөлшектердің сапасына қойылатын талаптар.</w:t>
      </w:r>
    </w:p>
    <w:bookmarkEnd w:id="3216"/>
    <w:bookmarkStart w:name="z3220" w:id="3217"/>
    <w:p>
      <w:pPr>
        <w:spacing w:after="0"/>
        <w:ind w:left="0"/>
        <w:jc w:val="both"/>
      </w:pPr>
      <w:r>
        <w:rPr>
          <w:rFonts w:ascii="Times New Roman"/>
          <w:b w:val="false"/>
          <w:i w:val="false"/>
          <w:color w:val="000000"/>
          <w:sz w:val="28"/>
        </w:rPr>
        <w:t>
      113. Картон мен фибраны престеуші</w:t>
      </w:r>
    </w:p>
    <w:bookmarkEnd w:id="3217"/>
    <w:bookmarkStart w:name="z3221" w:id="3218"/>
    <w:p>
      <w:pPr>
        <w:spacing w:after="0"/>
        <w:ind w:left="0"/>
        <w:jc w:val="both"/>
      </w:pPr>
      <w:r>
        <w:rPr>
          <w:rFonts w:ascii="Times New Roman"/>
          <w:b w:val="false"/>
          <w:i w:val="false"/>
          <w:color w:val="000000"/>
          <w:sz w:val="28"/>
        </w:rPr>
        <w:t>
      Параграф 1. Картон мен фибраны престеуші, 2-разряд</w:t>
      </w:r>
    </w:p>
    <w:bookmarkEnd w:id="3218"/>
    <w:bookmarkStart w:name="z3222" w:id="3219"/>
    <w:p>
      <w:pPr>
        <w:spacing w:after="0"/>
        <w:ind w:left="0"/>
        <w:jc w:val="both"/>
      </w:pPr>
      <w:r>
        <w:rPr>
          <w:rFonts w:ascii="Times New Roman"/>
          <w:b w:val="false"/>
          <w:i w:val="false"/>
          <w:color w:val="000000"/>
          <w:sz w:val="28"/>
        </w:rPr>
        <w:t>
      511. Жұмыс сипаттамасы:</w:t>
      </w:r>
    </w:p>
    <w:bookmarkEnd w:id="3219"/>
    <w:bookmarkStart w:name="z3223" w:id="3220"/>
    <w:p>
      <w:pPr>
        <w:spacing w:after="0"/>
        <w:ind w:left="0"/>
        <w:jc w:val="both"/>
      </w:pPr>
      <w:r>
        <w:rPr>
          <w:rFonts w:ascii="Times New Roman"/>
          <w:b w:val="false"/>
          <w:i w:val="false"/>
          <w:color w:val="000000"/>
          <w:sz w:val="28"/>
        </w:rPr>
        <w:t>
      картонды гидравликалық немесе механикалық престе престеу процессін жүргізу;</w:t>
      </w:r>
    </w:p>
    <w:bookmarkEnd w:id="3220"/>
    <w:bookmarkStart w:name="z3224" w:id="3221"/>
    <w:p>
      <w:pPr>
        <w:spacing w:after="0"/>
        <w:ind w:left="0"/>
        <w:jc w:val="both"/>
      </w:pPr>
      <w:r>
        <w:rPr>
          <w:rFonts w:ascii="Times New Roman"/>
          <w:b w:val="false"/>
          <w:i w:val="false"/>
          <w:color w:val="000000"/>
          <w:sz w:val="28"/>
        </w:rPr>
        <w:t>
      картонды жіберу және оны преске салу;</w:t>
      </w:r>
    </w:p>
    <w:bookmarkEnd w:id="3221"/>
    <w:bookmarkStart w:name="z3225" w:id="3222"/>
    <w:p>
      <w:pPr>
        <w:spacing w:after="0"/>
        <w:ind w:left="0"/>
        <w:jc w:val="both"/>
      </w:pPr>
      <w:r>
        <w:rPr>
          <w:rFonts w:ascii="Times New Roman"/>
          <w:b w:val="false"/>
          <w:i w:val="false"/>
          <w:color w:val="000000"/>
          <w:sz w:val="28"/>
        </w:rPr>
        <w:t>
      фибраны жеткізу, салу және түсіру;</w:t>
      </w:r>
    </w:p>
    <w:bookmarkEnd w:id="3222"/>
    <w:bookmarkStart w:name="z3226" w:id="3223"/>
    <w:p>
      <w:pPr>
        <w:spacing w:after="0"/>
        <w:ind w:left="0"/>
        <w:jc w:val="both"/>
      </w:pPr>
      <w:r>
        <w:rPr>
          <w:rFonts w:ascii="Times New Roman"/>
          <w:b w:val="false"/>
          <w:i w:val="false"/>
          <w:color w:val="000000"/>
          <w:sz w:val="28"/>
        </w:rPr>
        <w:t>
      гидравликалық немесе механикалық престе престеу;</w:t>
      </w:r>
    </w:p>
    <w:bookmarkEnd w:id="3223"/>
    <w:bookmarkStart w:name="z3227" w:id="3224"/>
    <w:p>
      <w:pPr>
        <w:spacing w:after="0"/>
        <w:ind w:left="0"/>
        <w:jc w:val="both"/>
      </w:pPr>
      <w:r>
        <w:rPr>
          <w:rFonts w:ascii="Times New Roman"/>
          <w:b w:val="false"/>
          <w:i w:val="false"/>
          <w:color w:val="000000"/>
          <w:sz w:val="28"/>
        </w:rPr>
        <w:t>
      төсеменің жай-күйін бақылау, оларды тазалау және картон қабаттарын тазалау;</w:t>
      </w:r>
    </w:p>
    <w:bookmarkEnd w:id="3224"/>
    <w:bookmarkStart w:name="z3228" w:id="3225"/>
    <w:p>
      <w:pPr>
        <w:spacing w:after="0"/>
        <w:ind w:left="0"/>
        <w:jc w:val="both"/>
      </w:pPr>
      <w:r>
        <w:rPr>
          <w:rFonts w:ascii="Times New Roman"/>
          <w:b w:val="false"/>
          <w:i w:val="false"/>
          <w:color w:val="000000"/>
          <w:sz w:val="28"/>
        </w:rPr>
        <w:t>
      престеуден кейін буманы түсіру және салу;</w:t>
      </w:r>
    </w:p>
    <w:bookmarkEnd w:id="3225"/>
    <w:bookmarkStart w:name="z3229" w:id="3226"/>
    <w:p>
      <w:pPr>
        <w:spacing w:after="0"/>
        <w:ind w:left="0"/>
        <w:jc w:val="both"/>
      </w:pPr>
      <w:r>
        <w:rPr>
          <w:rFonts w:ascii="Times New Roman"/>
          <w:b w:val="false"/>
          <w:i w:val="false"/>
          <w:color w:val="000000"/>
          <w:sz w:val="28"/>
        </w:rPr>
        <w:t>
      сорғының жұмысын, қысым мен температураны бақылау.</w:t>
      </w:r>
    </w:p>
    <w:bookmarkEnd w:id="3226"/>
    <w:bookmarkStart w:name="z3230" w:id="3227"/>
    <w:p>
      <w:pPr>
        <w:spacing w:after="0"/>
        <w:ind w:left="0"/>
        <w:jc w:val="both"/>
      </w:pPr>
      <w:r>
        <w:rPr>
          <w:rFonts w:ascii="Times New Roman"/>
          <w:b w:val="false"/>
          <w:i w:val="false"/>
          <w:color w:val="000000"/>
          <w:sz w:val="28"/>
        </w:rPr>
        <w:t>
      512. Білуге тиіс:</w:t>
      </w:r>
    </w:p>
    <w:bookmarkEnd w:id="3227"/>
    <w:bookmarkStart w:name="z3231" w:id="3228"/>
    <w:p>
      <w:pPr>
        <w:spacing w:after="0"/>
        <w:ind w:left="0"/>
        <w:jc w:val="both"/>
      </w:pPr>
      <w:r>
        <w:rPr>
          <w:rFonts w:ascii="Times New Roman"/>
          <w:b w:val="false"/>
          <w:i w:val="false"/>
          <w:color w:val="000000"/>
          <w:sz w:val="28"/>
        </w:rPr>
        <w:t>
      престің құрылысы;</w:t>
      </w:r>
    </w:p>
    <w:bookmarkEnd w:id="3228"/>
    <w:bookmarkStart w:name="z3232" w:id="3229"/>
    <w:p>
      <w:pPr>
        <w:spacing w:after="0"/>
        <w:ind w:left="0"/>
        <w:jc w:val="both"/>
      </w:pPr>
      <w:r>
        <w:rPr>
          <w:rFonts w:ascii="Times New Roman"/>
          <w:b w:val="false"/>
          <w:i w:val="false"/>
          <w:color w:val="000000"/>
          <w:sz w:val="28"/>
        </w:rPr>
        <w:t>
      бақылау-өлшеу аппаратурасы;</w:t>
      </w:r>
    </w:p>
    <w:bookmarkEnd w:id="3229"/>
    <w:bookmarkStart w:name="z3233" w:id="3230"/>
    <w:p>
      <w:pPr>
        <w:spacing w:after="0"/>
        <w:ind w:left="0"/>
        <w:jc w:val="both"/>
      </w:pPr>
      <w:r>
        <w:rPr>
          <w:rFonts w:ascii="Times New Roman"/>
          <w:b w:val="false"/>
          <w:i w:val="false"/>
          <w:color w:val="000000"/>
          <w:sz w:val="28"/>
        </w:rPr>
        <w:t>
      престелген картонның сапалық көрсеткіштері (ылғалдық пайызы);</w:t>
      </w:r>
    </w:p>
    <w:bookmarkEnd w:id="3230"/>
    <w:bookmarkStart w:name="z3234" w:id="3231"/>
    <w:p>
      <w:pPr>
        <w:spacing w:after="0"/>
        <w:ind w:left="0"/>
        <w:jc w:val="both"/>
      </w:pPr>
      <w:r>
        <w:rPr>
          <w:rFonts w:ascii="Times New Roman"/>
          <w:b w:val="false"/>
          <w:i w:val="false"/>
          <w:color w:val="000000"/>
          <w:sz w:val="28"/>
        </w:rPr>
        <w:t>
      фибраны престеу мен сулаудың технологиялық режимі.</w:t>
      </w:r>
    </w:p>
    <w:bookmarkEnd w:id="3231"/>
    <w:bookmarkStart w:name="z3235" w:id="3232"/>
    <w:p>
      <w:pPr>
        <w:spacing w:after="0"/>
        <w:ind w:left="0"/>
        <w:jc w:val="both"/>
      </w:pPr>
      <w:r>
        <w:rPr>
          <w:rFonts w:ascii="Times New Roman"/>
          <w:b w:val="false"/>
          <w:i w:val="false"/>
          <w:color w:val="000000"/>
          <w:sz w:val="28"/>
        </w:rPr>
        <w:t>
      Параграф 2. Картон мен фибраны престеуші, 3-разряд</w:t>
      </w:r>
    </w:p>
    <w:bookmarkEnd w:id="3232"/>
    <w:bookmarkStart w:name="z3236" w:id="3233"/>
    <w:p>
      <w:pPr>
        <w:spacing w:after="0"/>
        <w:ind w:left="0"/>
        <w:jc w:val="both"/>
      </w:pPr>
      <w:r>
        <w:rPr>
          <w:rFonts w:ascii="Times New Roman"/>
          <w:b w:val="false"/>
          <w:i w:val="false"/>
          <w:color w:val="000000"/>
          <w:sz w:val="28"/>
        </w:rPr>
        <w:t>
      513. Жұмыс сипаттамасы:</w:t>
      </w:r>
    </w:p>
    <w:bookmarkEnd w:id="3233"/>
    <w:bookmarkStart w:name="z3237" w:id="3234"/>
    <w:p>
      <w:pPr>
        <w:spacing w:after="0"/>
        <w:ind w:left="0"/>
        <w:jc w:val="both"/>
      </w:pPr>
      <w:r>
        <w:rPr>
          <w:rFonts w:ascii="Times New Roman"/>
          <w:b w:val="false"/>
          <w:i w:val="false"/>
          <w:color w:val="000000"/>
          <w:sz w:val="28"/>
        </w:rPr>
        <w:t>
      фибраны престеу процессін жүргізу;</w:t>
      </w:r>
    </w:p>
    <w:bookmarkEnd w:id="3234"/>
    <w:bookmarkStart w:name="z3238" w:id="3235"/>
    <w:p>
      <w:pPr>
        <w:spacing w:after="0"/>
        <w:ind w:left="0"/>
        <w:jc w:val="both"/>
      </w:pPr>
      <w:r>
        <w:rPr>
          <w:rFonts w:ascii="Times New Roman"/>
          <w:b w:val="false"/>
          <w:i w:val="false"/>
          <w:color w:val="000000"/>
          <w:sz w:val="28"/>
        </w:rPr>
        <w:t>
      қысым мен температураны реттеу;</w:t>
      </w:r>
    </w:p>
    <w:bookmarkEnd w:id="3235"/>
    <w:bookmarkStart w:name="z3239" w:id="3236"/>
    <w:p>
      <w:pPr>
        <w:spacing w:after="0"/>
        <w:ind w:left="0"/>
        <w:jc w:val="both"/>
      </w:pPr>
      <w:r>
        <w:rPr>
          <w:rFonts w:ascii="Times New Roman"/>
          <w:b w:val="false"/>
          <w:i w:val="false"/>
          <w:color w:val="000000"/>
          <w:sz w:val="28"/>
        </w:rPr>
        <w:t>
      престің жұмысы мен жай-күйін бақылау;</w:t>
      </w:r>
    </w:p>
    <w:bookmarkEnd w:id="3236"/>
    <w:bookmarkStart w:name="z3240" w:id="3237"/>
    <w:p>
      <w:pPr>
        <w:spacing w:after="0"/>
        <w:ind w:left="0"/>
        <w:jc w:val="both"/>
      </w:pPr>
      <w:r>
        <w:rPr>
          <w:rFonts w:ascii="Times New Roman"/>
          <w:b w:val="false"/>
          <w:i w:val="false"/>
          <w:color w:val="000000"/>
          <w:sz w:val="28"/>
        </w:rPr>
        <w:t>
      фибраны престерге таратып бөлу;</w:t>
      </w:r>
    </w:p>
    <w:bookmarkEnd w:id="3237"/>
    <w:bookmarkStart w:name="z3241" w:id="3238"/>
    <w:p>
      <w:pPr>
        <w:spacing w:after="0"/>
        <w:ind w:left="0"/>
        <w:jc w:val="both"/>
      </w:pPr>
      <w:r>
        <w:rPr>
          <w:rFonts w:ascii="Times New Roman"/>
          <w:b w:val="false"/>
          <w:i w:val="false"/>
          <w:color w:val="000000"/>
          <w:sz w:val="28"/>
        </w:rPr>
        <w:t>
      престеу режимін фибраның маркасы мен ылғалдығына байланысты белгілеу;</w:t>
      </w:r>
    </w:p>
    <w:bookmarkEnd w:id="3238"/>
    <w:bookmarkStart w:name="z3242" w:id="3239"/>
    <w:p>
      <w:pPr>
        <w:spacing w:after="0"/>
        <w:ind w:left="0"/>
        <w:jc w:val="both"/>
      </w:pPr>
      <w:r>
        <w:rPr>
          <w:rFonts w:ascii="Times New Roman"/>
          <w:b w:val="false"/>
          <w:i w:val="false"/>
          <w:color w:val="000000"/>
          <w:sz w:val="28"/>
        </w:rPr>
        <w:t>
      фибраны жібіту процессін бақылау.</w:t>
      </w:r>
    </w:p>
    <w:bookmarkEnd w:id="3239"/>
    <w:bookmarkStart w:name="z3243" w:id="3240"/>
    <w:p>
      <w:pPr>
        <w:spacing w:after="0"/>
        <w:ind w:left="0"/>
        <w:jc w:val="both"/>
      </w:pPr>
      <w:r>
        <w:rPr>
          <w:rFonts w:ascii="Times New Roman"/>
          <w:b w:val="false"/>
          <w:i w:val="false"/>
          <w:color w:val="000000"/>
          <w:sz w:val="28"/>
        </w:rPr>
        <w:t>
      514. Білуге тиіс:</w:t>
      </w:r>
    </w:p>
    <w:bookmarkEnd w:id="3240"/>
    <w:bookmarkStart w:name="z3244" w:id="3241"/>
    <w:p>
      <w:pPr>
        <w:spacing w:after="0"/>
        <w:ind w:left="0"/>
        <w:jc w:val="both"/>
      </w:pPr>
      <w:r>
        <w:rPr>
          <w:rFonts w:ascii="Times New Roman"/>
          <w:b w:val="false"/>
          <w:i w:val="false"/>
          <w:color w:val="000000"/>
          <w:sz w:val="28"/>
        </w:rPr>
        <w:t>
      сорғы, аккумулятор және пресс құрылғысының құрылысы;</w:t>
      </w:r>
    </w:p>
    <w:bookmarkEnd w:id="3241"/>
    <w:bookmarkStart w:name="z3245" w:id="3242"/>
    <w:p>
      <w:pPr>
        <w:spacing w:after="0"/>
        <w:ind w:left="0"/>
        <w:jc w:val="both"/>
      </w:pPr>
      <w:r>
        <w:rPr>
          <w:rFonts w:ascii="Times New Roman"/>
          <w:b w:val="false"/>
          <w:i w:val="false"/>
          <w:color w:val="000000"/>
          <w:sz w:val="28"/>
        </w:rPr>
        <w:t>
      фибраны жібіту.</w:t>
      </w:r>
    </w:p>
    <w:bookmarkEnd w:id="3242"/>
    <w:bookmarkStart w:name="z3246" w:id="3243"/>
    <w:p>
      <w:pPr>
        <w:spacing w:after="0"/>
        <w:ind w:left="0"/>
        <w:jc w:val="both"/>
      </w:pPr>
      <w:r>
        <w:rPr>
          <w:rFonts w:ascii="Times New Roman"/>
          <w:b w:val="false"/>
          <w:i w:val="false"/>
          <w:color w:val="000000"/>
          <w:sz w:val="28"/>
        </w:rPr>
        <w:t>
      114. Желімдеу-кептіру машинасының престеушісі</w:t>
      </w:r>
    </w:p>
    <w:bookmarkEnd w:id="3243"/>
    <w:bookmarkStart w:name="z3247" w:id="3244"/>
    <w:p>
      <w:pPr>
        <w:spacing w:after="0"/>
        <w:ind w:left="0"/>
        <w:jc w:val="both"/>
      </w:pPr>
      <w:r>
        <w:rPr>
          <w:rFonts w:ascii="Times New Roman"/>
          <w:b w:val="false"/>
          <w:i w:val="false"/>
          <w:color w:val="000000"/>
          <w:sz w:val="28"/>
        </w:rPr>
        <w:t>
      Параграф 1. Желімдеу-кептіру машинасының престеушісі, 2-разряд</w:t>
      </w:r>
    </w:p>
    <w:bookmarkEnd w:id="3244"/>
    <w:bookmarkStart w:name="z3248" w:id="3245"/>
    <w:p>
      <w:pPr>
        <w:spacing w:after="0"/>
        <w:ind w:left="0"/>
        <w:jc w:val="both"/>
      </w:pPr>
      <w:r>
        <w:rPr>
          <w:rFonts w:ascii="Times New Roman"/>
          <w:b w:val="false"/>
          <w:i w:val="false"/>
          <w:color w:val="000000"/>
          <w:sz w:val="28"/>
        </w:rPr>
        <w:t>
      515. Жұмыс сипаттамасы:</w:t>
      </w:r>
    </w:p>
    <w:bookmarkEnd w:id="3245"/>
    <w:bookmarkStart w:name="z3249" w:id="3246"/>
    <w:p>
      <w:pPr>
        <w:spacing w:after="0"/>
        <w:ind w:left="0"/>
        <w:jc w:val="both"/>
      </w:pPr>
      <w:r>
        <w:rPr>
          <w:rFonts w:ascii="Times New Roman"/>
          <w:b w:val="false"/>
          <w:i w:val="false"/>
          <w:color w:val="000000"/>
          <w:sz w:val="28"/>
        </w:rPr>
        <w:t>
      престе қағаз желімдеу процессін жүргізу;</w:t>
      </w:r>
    </w:p>
    <w:bookmarkEnd w:id="3246"/>
    <w:bookmarkStart w:name="z3250" w:id="3247"/>
    <w:p>
      <w:pPr>
        <w:spacing w:after="0"/>
        <w:ind w:left="0"/>
        <w:jc w:val="both"/>
      </w:pPr>
      <w:r>
        <w:rPr>
          <w:rFonts w:ascii="Times New Roman"/>
          <w:b w:val="false"/>
          <w:i w:val="false"/>
          <w:color w:val="000000"/>
          <w:sz w:val="28"/>
        </w:rPr>
        <w:t>
      престердің жұмысы мен пресс шұғаны реттеу;</w:t>
      </w:r>
    </w:p>
    <w:bookmarkEnd w:id="3247"/>
    <w:bookmarkStart w:name="z3251" w:id="3248"/>
    <w:p>
      <w:pPr>
        <w:spacing w:after="0"/>
        <w:ind w:left="0"/>
        <w:jc w:val="both"/>
      </w:pPr>
      <w:r>
        <w:rPr>
          <w:rFonts w:ascii="Times New Roman"/>
          <w:b w:val="false"/>
          <w:i w:val="false"/>
          <w:color w:val="000000"/>
          <w:sz w:val="28"/>
        </w:rPr>
        <w:t>
      қағаз білігін жазғышқа салу және қағаз салу;</w:t>
      </w:r>
    </w:p>
    <w:bookmarkEnd w:id="3248"/>
    <w:bookmarkStart w:name="z3252" w:id="3249"/>
    <w:p>
      <w:pPr>
        <w:spacing w:after="0"/>
        <w:ind w:left="0"/>
        <w:jc w:val="both"/>
      </w:pPr>
      <w:r>
        <w:rPr>
          <w:rFonts w:ascii="Times New Roman"/>
          <w:b w:val="false"/>
          <w:i w:val="false"/>
          <w:color w:val="000000"/>
          <w:sz w:val="28"/>
        </w:rPr>
        <w:t>
      астаудағы желімнің деңгейі мен температурасын бақылау және астауға желім ерітіндісін салу;</w:t>
      </w:r>
    </w:p>
    <w:bookmarkEnd w:id="3249"/>
    <w:bookmarkStart w:name="z3253" w:id="3250"/>
    <w:p>
      <w:pPr>
        <w:spacing w:after="0"/>
        <w:ind w:left="0"/>
        <w:jc w:val="both"/>
      </w:pPr>
      <w:r>
        <w:rPr>
          <w:rFonts w:ascii="Times New Roman"/>
          <w:b w:val="false"/>
          <w:i w:val="false"/>
          <w:color w:val="000000"/>
          <w:sz w:val="28"/>
        </w:rPr>
        <w:t>
      ақаулығын түзету;</w:t>
      </w:r>
    </w:p>
    <w:bookmarkEnd w:id="3250"/>
    <w:bookmarkStart w:name="z3254" w:id="3251"/>
    <w:p>
      <w:pPr>
        <w:spacing w:after="0"/>
        <w:ind w:left="0"/>
        <w:jc w:val="both"/>
      </w:pPr>
      <w:r>
        <w:rPr>
          <w:rFonts w:ascii="Times New Roman"/>
          <w:b w:val="false"/>
          <w:i w:val="false"/>
          <w:color w:val="000000"/>
          <w:sz w:val="28"/>
        </w:rPr>
        <w:t>
      қағаз жасайтын білік пен рейкаларды тазалау;</w:t>
      </w:r>
    </w:p>
    <w:bookmarkEnd w:id="3251"/>
    <w:bookmarkStart w:name="z3255" w:id="3252"/>
    <w:p>
      <w:pPr>
        <w:spacing w:after="0"/>
        <w:ind w:left="0"/>
        <w:jc w:val="both"/>
      </w:pPr>
      <w:r>
        <w:rPr>
          <w:rFonts w:ascii="Times New Roman"/>
          <w:b w:val="false"/>
          <w:i w:val="false"/>
          <w:color w:val="000000"/>
          <w:sz w:val="28"/>
        </w:rPr>
        <w:t>
      желімдеу астамын жуу;</w:t>
      </w:r>
    </w:p>
    <w:bookmarkEnd w:id="3252"/>
    <w:bookmarkStart w:name="z3256" w:id="3253"/>
    <w:p>
      <w:pPr>
        <w:spacing w:after="0"/>
        <w:ind w:left="0"/>
        <w:jc w:val="both"/>
      </w:pPr>
      <w:r>
        <w:rPr>
          <w:rFonts w:ascii="Times New Roman"/>
          <w:b w:val="false"/>
          <w:i w:val="false"/>
          <w:color w:val="000000"/>
          <w:sz w:val="28"/>
        </w:rPr>
        <w:t>
      машинаның қаптамасын ауыстыруға қатысу.</w:t>
      </w:r>
    </w:p>
    <w:bookmarkEnd w:id="3253"/>
    <w:bookmarkStart w:name="z3257" w:id="3254"/>
    <w:p>
      <w:pPr>
        <w:spacing w:after="0"/>
        <w:ind w:left="0"/>
        <w:jc w:val="both"/>
      </w:pPr>
      <w:r>
        <w:rPr>
          <w:rFonts w:ascii="Times New Roman"/>
          <w:b w:val="false"/>
          <w:i w:val="false"/>
          <w:color w:val="000000"/>
          <w:sz w:val="28"/>
        </w:rPr>
        <w:t>
      516. Білуге тиіс:</w:t>
      </w:r>
    </w:p>
    <w:bookmarkEnd w:id="3254"/>
    <w:bookmarkStart w:name="z3258" w:id="3255"/>
    <w:p>
      <w:pPr>
        <w:spacing w:after="0"/>
        <w:ind w:left="0"/>
        <w:jc w:val="both"/>
      </w:pPr>
      <w:r>
        <w:rPr>
          <w:rFonts w:ascii="Times New Roman"/>
          <w:b w:val="false"/>
          <w:i w:val="false"/>
          <w:color w:val="000000"/>
          <w:sz w:val="28"/>
        </w:rPr>
        <w:t>
      қағазды желімдеу режимі.</w:t>
      </w:r>
    </w:p>
    <w:bookmarkEnd w:id="3255"/>
    <w:bookmarkStart w:name="z3259" w:id="3256"/>
    <w:p>
      <w:pPr>
        <w:spacing w:after="0"/>
        <w:ind w:left="0"/>
        <w:jc w:val="both"/>
      </w:pPr>
      <w:r>
        <w:rPr>
          <w:rFonts w:ascii="Times New Roman"/>
          <w:b w:val="false"/>
          <w:i w:val="false"/>
          <w:color w:val="000000"/>
          <w:sz w:val="28"/>
        </w:rPr>
        <w:t>
      115. Қабықты престеуші</w:t>
      </w:r>
    </w:p>
    <w:bookmarkEnd w:id="3256"/>
    <w:bookmarkStart w:name="z3260" w:id="3257"/>
    <w:p>
      <w:pPr>
        <w:spacing w:after="0"/>
        <w:ind w:left="0"/>
        <w:jc w:val="both"/>
      </w:pPr>
      <w:r>
        <w:rPr>
          <w:rFonts w:ascii="Times New Roman"/>
          <w:b w:val="false"/>
          <w:i w:val="false"/>
          <w:color w:val="000000"/>
          <w:sz w:val="28"/>
        </w:rPr>
        <w:t>
      Параграф 1. Қабықты престеуші, 2-разряд</w:t>
      </w:r>
    </w:p>
    <w:bookmarkEnd w:id="3257"/>
    <w:bookmarkStart w:name="z3261" w:id="3258"/>
    <w:p>
      <w:pPr>
        <w:spacing w:after="0"/>
        <w:ind w:left="0"/>
        <w:jc w:val="both"/>
      </w:pPr>
      <w:r>
        <w:rPr>
          <w:rFonts w:ascii="Times New Roman"/>
          <w:b w:val="false"/>
          <w:i w:val="false"/>
          <w:color w:val="000000"/>
          <w:sz w:val="28"/>
        </w:rPr>
        <w:t>
      517. Жұмыс сипаттамасы:</w:t>
      </w:r>
    </w:p>
    <w:bookmarkEnd w:id="3258"/>
    <w:bookmarkStart w:name="z3262" w:id="3259"/>
    <w:p>
      <w:pPr>
        <w:spacing w:after="0"/>
        <w:ind w:left="0"/>
        <w:jc w:val="both"/>
      </w:pPr>
      <w:r>
        <w:rPr>
          <w:rFonts w:ascii="Times New Roman"/>
          <w:b w:val="false"/>
          <w:i w:val="false"/>
          <w:color w:val="000000"/>
          <w:sz w:val="28"/>
        </w:rPr>
        <w:t>
      қабықты сығу процессін жүргізу;</w:t>
      </w:r>
    </w:p>
    <w:bookmarkEnd w:id="3259"/>
    <w:bookmarkStart w:name="z3263" w:id="3260"/>
    <w:p>
      <w:pPr>
        <w:spacing w:after="0"/>
        <w:ind w:left="0"/>
        <w:jc w:val="both"/>
      </w:pPr>
      <w:r>
        <w:rPr>
          <w:rFonts w:ascii="Times New Roman"/>
          <w:b w:val="false"/>
          <w:i w:val="false"/>
          <w:color w:val="000000"/>
          <w:sz w:val="28"/>
        </w:rPr>
        <w:t>
      шикі қабықты преске жіберу;</w:t>
      </w:r>
    </w:p>
    <w:bookmarkEnd w:id="3260"/>
    <w:bookmarkStart w:name="z3264" w:id="3261"/>
    <w:p>
      <w:pPr>
        <w:spacing w:after="0"/>
        <w:ind w:left="0"/>
        <w:jc w:val="both"/>
      </w:pPr>
      <w:r>
        <w:rPr>
          <w:rFonts w:ascii="Times New Roman"/>
          <w:b w:val="false"/>
          <w:i w:val="false"/>
          <w:color w:val="000000"/>
          <w:sz w:val="28"/>
        </w:rPr>
        <w:t>
      престе ұнтақтау және сығу үшін қабықты салу;</w:t>
      </w:r>
    </w:p>
    <w:bookmarkEnd w:id="3261"/>
    <w:bookmarkStart w:name="z3265" w:id="3262"/>
    <w:p>
      <w:pPr>
        <w:spacing w:after="0"/>
        <w:ind w:left="0"/>
        <w:jc w:val="both"/>
      </w:pPr>
      <w:r>
        <w:rPr>
          <w:rFonts w:ascii="Times New Roman"/>
          <w:b w:val="false"/>
          <w:i w:val="false"/>
          <w:color w:val="000000"/>
          <w:sz w:val="28"/>
        </w:rPr>
        <w:t>
      гидропрестің барлық тораптарының жұмысын, қабықтың преске берілуі біркелкілігін және престелген қабықтың шығуын бақылау;</w:t>
      </w:r>
    </w:p>
    <w:bookmarkEnd w:id="3262"/>
    <w:bookmarkStart w:name="z3266" w:id="3263"/>
    <w:p>
      <w:pPr>
        <w:spacing w:after="0"/>
        <w:ind w:left="0"/>
        <w:jc w:val="both"/>
      </w:pPr>
      <w:r>
        <w:rPr>
          <w:rFonts w:ascii="Times New Roman"/>
          <w:b w:val="false"/>
          <w:i w:val="false"/>
          <w:color w:val="000000"/>
          <w:sz w:val="28"/>
        </w:rPr>
        <w:t>
      престелген қабықты түсіру;</w:t>
      </w:r>
    </w:p>
    <w:bookmarkEnd w:id="3263"/>
    <w:bookmarkStart w:name="z3267" w:id="3264"/>
    <w:p>
      <w:pPr>
        <w:spacing w:after="0"/>
        <w:ind w:left="0"/>
        <w:jc w:val="both"/>
      </w:pPr>
      <w:r>
        <w:rPr>
          <w:rFonts w:ascii="Times New Roman"/>
          <w:b w:val="false"/>
          <w:i w:val="false"/>
          <w:color w:val="000000"/>
          <w:sz w:val="28"/>
        </w:rPr>
        <w:t>
      престің жұмысын реттеу және шағын ақаулықтарды жою.</w:t>
      </w:r>
    </w:p>
    <w:bookmarkEnd w:id="3264"/>
    <w:bookmarkStart w:name="z3268" w:id="3265"/>
    <w:p>
      <w:pPr>
        <w:spacing w:after="0"/>
        <w:ind w:left="0"/>
        <w:jc w:val="both"/>
      </w:pPr>
      <w:r>
        <w:rPr>
          <w:rFonts w:ascii="Times New Roman"/>
          <w:b w:val="false"/>
          <w:i w:val="false"/>
          <w:color w:val="000000"/>
          <w:sz w:val="28"/>
        </w:rPr>
        <w:t>
      518. Білуге тиіс:</w:t>
      </w:r>
    </w:p>
    <w:bookmarkEnd w:id="3265"/>
    <w:bookmarkStart w:name="z3269" w:id="3266"/>
    <w:p>
      <w:pPr>
        <w:spacing w:after="0"/>
        <w:ind w:left="0"/>
        <w:jc w:val="both"/>
      </w:pPr>
      <w:r>
        <w:rPr>
          <w:rFonts w:ascii="Times New Roman"/>
          <w:b w:val="false"/>
          <w:i w:val="false"/>
          <w:color w:val="000000"/>
          <w:sz w:val="28"/>
        </w:rPr>
        <w:t>
      престің құрылысы мен жұмыс қағидаты;</w:t>
      </w:r>
    </w:p>
    <w:bookmarkEnd w:id="3266"/>
    <w:bookmarkStart w:name="z3270" w:id="3267"/>
    <w:p>
      <w:pPr>
        <w:spacing w:after="0"/>
        <w:ind w:left="0"/>
        <w:jc w:val="both"/>
      </w:pPr>
      <w:r>
        <w:rPr>
          <w:rFonts w:ascii="Times New Roman"/>
          <w:b w:val="false"/>
          <w:i w:val="false"/>
          <w:color w:val="000000"/>
          <w:sz w:val="28"/>
        </w:rPr>
        <w:t>
      престелген қабықтың ылғалдығы.</w:t>
      </w:r>
    </w:p>
    <w:bookmarkEnd w:id="3267"/>
    <w:bookmarkStart w:name="z3271" w:id="3268"/>
    <w:p>
      <w:pPr>
        <w:spacing w:after="0"/>
        <w:ind w:left="0"/>
        <w:jc w:val="both"/>
      </w:pPr>
      <w:r>
        <w:rPr>
          <w:rFonts w:ascii="Times New Roman"/>
          <w:b w:val="false"/>
          <w:i w:val="false"/>
          <w:color w:val="000000"/>
          <w:sz w:val="28"/>
        </w:rPr>
        <w:t>
      116. Құйма қағаз бұйымдарын престеуші</w:t>
      </w:r>
    </w:p>
    <w:bookmarkEnd w:id="3268"/>
    <w:bookmarkStart w:name="z3272" w:id="3269"/>
    <w:p>
      <w:pPr>
        <w:spacing w:after="0"/>
        <w:ind w:left="0"/>
        <w:jc w:val="both"/>
      </w:pPr>
      <w:r>
        <w:rPr>
          <w:rFonts w:ascii="Times New Roman"/>
          <w:b w:val="false"/>
          <w:i w:val="false"/>
          <w:color w:val="000000"/>
          <w:sz w:val="28"/>
        </w:rPr>
        <w:t>
      Параграф 1. Құйма қағаз бұйымдарын престеуші, 2-разряд</w:t>
      </w:r>
    </w:p>
    <w:bookmarkEnd w:id="3269"/>
    <w:bookmarkStart w:name="z3273" w:id="3270"/>
    <w:p>
      <w:pPr>
        <w:spacing w:after="0"/>
        <w:ind w:left="0"/>
        <w:jc w:val="both"/>
      </w:pPr>
      <w:r>
        <w:rPr>
          <w:rFonts w:ascii="Times New Roman"/>
          <w:b w:val="false"/>
          <w:i w:val="false"/>
          <w:color w:val="000000"/>
          <w:sz w:val="28"/>
        </w:rPr>
        <w:t>
      519. Жұмыс сипаттамасы:</w:t>
      </w:r>
    </w:p>
    <w:bookmarkEnd w:id="3270"/>
    <w:bookmarkStart w:name="z3274" w:id="3271"/>
    <w:p>
      <w:pPr>
        <w:spacing w:after="0"/>
        <w:ind w:left="0"/>
        <w:jc w:val="both"/>
      </w:pPr>
      <w:r>
        <w:rPr>
          <w:rFonts w:ascii="Times New Roman"/>
          <w:b w:val="false"/>
          <w:i w:val="false"/>
          <w:color w:val="000000"/>
          <w:sz w:val="28"/>
        </w:rPr>
        <w:t>
      құйма қағаз бұйымдарды әр түрлі типті аппараттарда престеу процессін жүргізу;</w:t>
      </w:r>
    </w:p>
    <w:bookmarkEnd w:id="3271"/>
    <w:bookmarkStart w:name="z3275" w:id="3272"/>
    <w:p>
      <w:pPr>
        <w:spacing w:after="0"/>
        <w:ind w:left="0"/>
        <w:jc w:val="both"/>
      </w:pPr>
      <w:r>
        <w:rPr>
          <w:rFonts w:ascii="Times New Roman"/>
          <w:b w:val="false"/>
          <w:i w:val="false"/>
          <w:color w:val="000000"/>
          <w:sz w:val="28"/>
        </w:rPr>
        <w:t>
      жабдықты жұмысқа дайындау, құюдан кейін түсетін бұйымдардың сапасын тексеру;</w:t>
      </w:r>
    </w:p>
    <w:bookmarkEnd w:id="3272"/>
    <w:bookmarkStart w:name="z3276" w:id="3273"/>
    <w:p>
      <w:pPr>
        <w:spacing w:after="0"/>
        <w:ind w:left="0"/>
        <w:jc w:val="both"/>
      </w:pPr>
      <w:r>
        <w:rPr>
          <w:rFonts w:ascii="Times New Roman"/>
          <w:b w:val="false"/>
          <w:i w:val="false"/>
          <w:color w:val="000000"/>
          <w:sz w:val="28"/>
        </w:rPr>
        <w:t>
      бұйымдарды өлшеу және олардың сапасын техникалық шарттары бойынша анықтау.</w:t>
      </w:r>
    </w:p>
    <w:bookmarkEnd w:id="3273"/>
    <w:bookmarkStart w:name="z3277" w:id="3274"/>
    <w:p>
      <w:pPr>
        <w:spacing w:after="0"/>
        <w:ind w:left="0"/>
        <w:jc w:val="both"/>
      </w:pPr>
      <w:r>
        <w:rPr>
          <w:rFonts w:ascii="Times New Roman"/>
          <w:b w:val="false"/>
          <w:i w:val="false"/>
          <w:color w:val="000000"/>
          <w:sz w:val="28"/>
        </w:rPr>
        <w:t>
      520. Білуге тиіс:</w:t>
      </w:r>
    </w:p>
    <w:bookmarkEnd w:id="3274"/>
    <w:bookmarkStart w:name="z3278" w:id="3275"/>
    <w:p>
      <w:pPr>
        <w:spacing w:after="0"/>
        <w:ind w:left="0"/>
        <w:jc w:val="both"/>
      </w:pPr>
      <w:r>
        <w:rPr>
          <w:rFonts w:ascii="Times New Roman"/>
          <w:b w:val="false"/>
          <w:i w:val="false"/>
          <w:color w:val="000000"/>
          <w:sz w:val="28"/>
        </w:rPr>
        <w:t>
      престеу машиналарының құрылысы мен жұмыс қағидаты;</w:t>
      </w:r>
    </w:p>
    <w:bookmarkEnd w:id="3275"/>
    <w:bookmarkStart w:name="z3279" w:id="3276"/>
    <w:p>
      <w:pPr>
        <w:spacing w:after="0"/>
        <w:ind w:left="0"/>
        <w:jc w:val="both"/>
      </w:pPr>
      <w:r>
        <w:rPr>
          <w:rFonts w:ascii="Times New Roman"/>
          <w:b w:val="false"/>
          <w:i w:val="false"/>
          <w:color w:val="000000"/>
          <w:sz w:val="28"/>
        </w:rPr>
        <w:t>
      ауа және вакуум жүйелерін, бақылау-өлшеу аспаптарын пайдалану ережесі;</w:t>
      </w:r>
    </w:p>
    <w:bookmarkEnd w:id="3276"/>
    <w:bookmarkStart w:name="z3280" w:id="3277"/>
    <w:p>
      <w:pPr>
        <w:spacing w:after="0"/>
        <w:ind w:left="0"/>
        <w:jc w:val="both"/>
      </w:pPr>
      <w:r>
        <w:rPr>
          <w:rFonts w:ascii="Times New Roman"/>
          <w:b w:val="false"/>
          <w:i w:val="false"/>
          <w:color w:val="000000"/>
          <w:sz w:val="28"/>
        </w:rPr>
        <w:t>
      престеу процессін реттеу тәсілдері;</w:t>
      </w:r>
    </w:p>
    <w:bookmarkEnd w:id="3277"/>
    <w:bookmarkStart w:name="z3281" w:id="3278"/>
    <w:p>
      <w:pPr>
        <w:spacing w:after="0"/>
        <w:ind w:left="0"/>
        <w:jc w:val="both"/>
      </w:pPr>
      <w:r>
        <w:rPr>
          <w:rFonts w:ascii="Times New Roman"/>
          <w:b w:val="false"/>
          <w:i w:val="false"/>
          <w:color w:val="000000"/>
          <w:sz w:val="28"/>
        </w:rPr>
        <w:t>
      өнімнің техникалық шарттары.</w:t>
      </w:r>
    </w:p>
    <w:bookmarkEnd w:id="3278"/>
    <w:bookmarkStart w:name="z3282" w:id="3279"/>
    <w:p>
      <w:pPr>
        <w:spacing w:after="0"/>
        <w:ind w:left="0"/>
        <w:jc w:val="both"/>
      </w:pPr>
      <w:r>
        <w:rPr>
          <w:rFonts w:ascii="Times New Roman"/>
          <w:b w:val="false"/>
          <w:i w:val="false"/>
          <w:color w:val="000000"/>
          <w:sz w:val="28"/>
        </w:rPr>
        <w:t>
      117. Сығу машинасының престеушісі</w:t>
      </w:r>
    </w:p>
    <w:bookmarkEnd w:id="3279"/>
    <w:bookmarkStart w:name="z3283" w:id="3280"/>
    <w:p>
      <w:pPr>
        <w:spacing w:after="0"/>
        <w:ind w:left="0"/>
        <w:jc w:val="both"/>
      </w:pPr>
      <w:r>
        <w:rPr>
          <w:rFonts w:ascii="Times New Roman"/>
          <w:b w:val="false"/>
          <w:i w:val="false"/>
          <w:color w:val="000000"/>
          <w:sz w:val="28"/>
        </w:rPr>
        <w:t>
      Параграф 1. Сығу машинасының престеушісі, 2-разряд</w:t>
      </w:r>
    </w:p>
    <w:bookmarkEnd w:id="3280"/>
    <w:bookmarkStart w:name="z3284" w:id="3281"/>
    <w:p>
      <w:pPr>
        <w:spacing w:after="0"/>
        <w:ind w:left="0"/>
        <w:jc w:val="both"/>
      </w:pPr>
      <w:r>
        <w:rPr>
          <w:rFonts w:ascii="Times New Roman"/>
          <w:b w:val="false"/>
          <w:i w:val="false"/>
          <w:color w:val="000000"/>
          <w:sz w:val="28"/>
        </w:rPr>
        <w:t>
      521. Жұмыс сипаттамасы:</w:t>
      </w:r>
    </w:p>
    <w:bookmarkEnd w:id="3281"/>
    <w:bookmarkStart w:name="z3285" w:id="3282"/>
    <w:p>
      <w:pPr>
        <w:spacing w:after="0"/>
        <w:ind w:left="0"/>
        <w:jc w:val="both"/>
      </w:pPr>
      <w:r>
        <w:rPr>
          <w:rFonts w:ascii="Times New Roman"/>
          <w:b w:val="false"/>
          <w:i w:val="false"/>
          <w:color w:val="000000"/>
          <w:sz w:val="28"/>
        </w:rPr>
        <w:t>
      ағаш массасының жаймасын престе құрғату;</w:t>
      </w:r>
    </w:p>
    <w:bookmarkEnd w:id="3282"/>
    <w:bookmarkStart w:name="z3286" w:id="3283"/>
    <w:p>
      <w:pPr>
        <w:spacing w:after="0"/>
        <w:ind w:left="0"/>
        <w:jc w:val="both"/>
      </w:pPr>
      <w:r>
        <w:rPr>
          <w:rFonts w:ascii="Times New Roman"/>
          <w:b w:val="false"/>
          <w:i w:val="false"/>
          <w:color w:val="000000"/>
          <w:sz w:val="28"/>
        </w:rPr>
        <w:t>
      жайманы преске және кесу торабына толтыру;</w:t>
      </w:r>
    </w:p>
    <w:bookmarkEnd w:id="3283"/>
    <w:bookmarkStart w:name="z3287" w:id="3284"/>
    <w:p>
      <w:pPr>
        <w:spacing w:after="0"/>
        <w:ind w:left="0"/>
        <w:jc w:val="both"/>
      </w:pPr>
      <w:r>
        <w:rPr>
          <w:rFonts w:ascii="Times New Roman"/>
          <w:b w:val="false"/>
          <w:i w:val="false"/>
          <w:color w:val="000000"/>
          <w:sz w:val="28"/>
        </w:rPr>
        <w:t>
      ағаш массасының жаймасының құрамындағы құрғақ заттарды және жайманың өн бойындағы біркелкі ылғалдылықты бақылау;</w:t>
      </w:r>
    </w:p>
    <w:bookmarkEnd w:id="3284"/>
    <w:bookmarkStart w:name="z3288" w:id="3285"/>
    <w:p>
      <w:pPr>
        <w:spacing w:after="0"/>
        <w:ind w:left="0"/>
        <w:jc w:val="both"/>
      </w:pPr>
      <w:r>
        <w:rPr>
          <w:rFonts w:ascii="Times New Roman"/>
          <w:b w:val="false"/>
          <w:i w:val="false"/>
          <w:color w:val="000000"/>
          <w:sz w:val="28"/>
        </w:rPr>
        <w:t>
      білікті престе нығыздауды реттеу;</w:t>
      </w:r>
    </w:p>
    <w:bookmarkEnd w:id="3285"/>
    <w:bookmarkStart w:name="z3289" w:id="3286"/>
    <w:p>
      <w:pPr>
        <w:spacing w:after="0"/>
        <w:ind w:left="0"/>
        <w:jc w:val="both"/>
      </w:pPr>
      <w:r>
        <w:rPr>
          <w:rFonts w:ascii="Times New Roman"/>
          <w:b w:val="false"/>
          <w:i w:val="false"/>
          <w:color w:val="000000"/>
          <w:sz w:val="28"/>
        </w:rPr>
        <w:t>
      престі іске қосу және тоқтату;</w:t>
      </w:r>
    </w:p>
    <w:bookmarkEnd w:id="3286"/>
    <w:bookmarkStart w:name="z3290" w:id="3287"/>
    <w:p>
      <w:pPr>
        <w:spacing w:after="0"/>
        <w:ind w:left="0"/>
        <w:jc w:val="both"/>
      </w:pPr>
      <w:r>
        <w:rPr>
          <w:rFonts w:ascii="Times New Roman"/>
          <w:b w:val="false"/>
          <w:i w:val="false"/>
          <w:color w:val="000000"/>
          <w:sz w:val="28"/>
        </w:rPr>
        <w:t>
      машинаның қаптамасын ауыстыруға қатысу.</w:t>
      </w:r>
    </w:p>
    <w:bookmarkEnd w:id="3287"/>
    <w:bookmarkStart w:name="z3291" w:id="3288"/>
    <w:p>
      <w:pPr>
        <w:spacing w:after="0"/>
        <w:ind w:left="0"/>
        <w:jc w:val="both"/>
      </w:pPr>
      <w:r>
        <w:rPr>
          <w:rFonts w:ascii="Times New Roman"/>
          <w:b w:val="false"/>
          <w:i w:val="false"/>
          <w:color w:val="000000"/>
          <w:sz w:val="28"/>
        </w:rPr>
        <w:t>
      522. Білуге тиіс:</w:t>
      </w:r>
    </w:p>
    <w:bookmarkEnd w:id="3288"/>
    <w:bookmarkStart w:name="z3292" w:id="3289"/>
    <w:p>
      <w:pPr>
        <w:spacing w:after="0"/>
        <w:ind w:left="0"/>
        <w:jc w:val="both"/>
      </w:pPr>
      <w:r>
        <w:rPr>
          <w:rFonts w:ascii="Times New Roman"/>
          <w:b w:val="false"/>
          <w:i w:val="false"/>
          <w:color w:val="000000"/>
          <w:sz w:val="28"/>
        </w:rPr>
        <w:t>
      машинаның ылғал және құрғақ бөлігінің құрылысы;</w:t>
      </w:r>
    </w:p>
    <w:bookmarkEnd w:id="3289"/>
    <w:bookmarkStart w:name="z3293" w:id="3290"/>
    <w:p>
      <w:pPr>
        <w:spacing w:after="0"/>
        <w:ind w:left="0"/>
        <w:jc w:val="both"/>
      </w:pPr>
      <w:r>
        <w:rPr>
          <w:rFonts w:ascii="Times New Roman"/>
          <w:b w:val="false"/>
          <w:i w:val="false"/>
          <w:color w:val="000000"/>
          <w:sz w:val="28"/>
        </w:rPr>
        <w:t>
      ағаш массасының әр түрлі маркаларының сапалық көрсеткіштері.</w:t>
      </w:r>
    </w:p>
    <w:bookmarkEnd w:id="3290"/>
    <w:bookmarkStart w:name="z3294" w:id="3291"/>
    <w:p>
      <w:pPr>
        <w:spacing w:after="0"/>
        <w:ind w:left="0"/>
        <w:jc w:val="both"/>
      </w:pPr>
      <w:r>
        <w:rPr>
          <w:rFonts w:ascii="Times New Roman"/>
          <w:b w:val="false"/>
          <w:i w:val="false"/>
          <w:color w:val="000000"/>
          <w:sz w:val="28"/>
        </w:rPr>
        <w:t>
      118. Қалдықтарды престеуші</w:t>
      </w:r>
    </w:p>
    <w:bookmarkEnd w:id="3291"/>
    <w:bookmarkStart w:name="z3295" w:id="3292"/>
    <w:p>
      <w:pPr>
        <w:spacing w:after="0"/>
        <w:ind w:left="0"/>
        <w:jc w:val="both"/>
      </w:pPr>
      <w:r>
        <w:rPr>
          <w:rFonts w:ascii="Times New Roman"/>
          <w:b w:val="false"/>
          <w:i w:val="false"/>
          <w:color w:val="000000"/>
          <w:sz w:val="28"/>
        </w:rPr>
        <w:t>
      Параграф 1. Қалдықтарды престеуші, 2-разряд</w:t>
      </w:r>
    </w:p>
    <w:bookmarkEnd w:id="3292"/>
    <w:bookmarkStart w:name="z3296" w:id="3293"/>
    <w:p>
      <w:pPr>
        <w:spacing w:after="0"/>
        <w:ind w:left="0"/>
        <w:jc w:val="both"/>
      </w:pPr>
      <w:r>
        <w:rPr>
          <w:rFonts w:ascii="Times New Roman"/>
          <w:b w:val="false"/>
          <w:i w:val="false"/>
          <w:color w:val="000000"/>
          <w:sz w:val="28"/>
        </w:rPr>
        <w:t>
      523. Жұмыс сипаттамасы:</w:t>
      </w:r>
    </w:p>
    <w:bookmarkEnd w:id="3293"/>
    <w:bookmarkStart w:name="z3297" w:id="3294"/>
    <w:p>
      <w:pPr>
        <w:spacing w:after="0"/>
        <w:ind w:left="0"/>
        <w:jc w:val="both"/>
      </w:pPr>
      <w:r>
        <w:rPr>
          <w:rFonts w:ascii="Times New Roman"/>
          <w:b w:val="false"/>
          <w:i w:val="false"/>
          <w:color w:val="000000"/>
          <w:sz w:val="28"/>
        </w:rPr>
        <w:t>
      қағаз және картон кесінділерді, ақауларды, ескі есептегі қағазды және Мембелгінің өнеркәсіптік қағаздарын, қағаз тозаңын бума етіп престеу;</w:t>
      </w:r>
    </w:p>
    <w:bookmarkEnd w:id="3294"/>
    <w:bookmarkStart w:name="z3298" w:id="3295"/>
    <w:p>
      <w:pPr>
        <w:spacing w:after="0"/>
        <w:ind w:left="0"/>
        <w:jc w:val="both"/>
      </w:pPr>
      <w:r>
        <w:rPr>
          <w:rFonts w:ascii="Times New Roman"/>
          <w:b w:val="false"/>
          <w:i w:val="false"/>
          <w:color w:val="000000"/>
          <w:sz w:val="28"/>
        </w:rPr>
        <w:t>
      топтар мен атаулар бойынша престеуді, нығыздалған тозаң мен ақаулықтарды бақылау;</w:t>
      </w:r>
    </w:p>
    <w:bookmarkEnd w:id="3295"/>
    <w:bookmarkStart w:name="z3299" w:id="3296"/>
    <w:p>
      <w:pPr>
        <w:spacing w:after="0"/>
        <w:ind w:left="0"/>
        <w:jc w:val="both"/>
      </w:pPr>
      <w:r>
        <w:rPr>
          <w:rFonts w:ascii="Times New Roman"/>
          <w:b w:val="false"/>
          <w:i w:val="false"/>
          <w:color w:val="000000"/>
          <w:sz w:val="28"/>
        </w:rPr>
        <w:t>
      буманы престен түсіру;</w:t>
      </w:r>
    </w:p>
    <w:bookmarkEnd w:id="3296"/>
    <w:bookmarkStart w:name="z3300" w:id="3297"/>
    <w:p>
      <w:pPr>
        <w:spacing w:after="0"/>
        <w:ind w:left="0"/>
        <w:jc w:val="both"/>
      </w:pPr>
      <w:r>
        <w:rPr>
          <w:rFonts w:ascii="Times New Roman"/>
          <w:b w:val="false"/>
          <w:i w:val="false"/>
          <w:color w:val="000000"/>
          <w:sz w:val="28"/>
        </w:rPr>
        <w:t>
      престеу режимін, электроконтактілі ауыстырып қосқыштарды, қалдықтардың берілу пневможүйесін бақылау;</w:t>
      </w:r>
    </w:p>
    <w:bookmarkEnd w:id="3297"/>
    <w:bookmarkStart w:name="z3301" w:id="3298"/>
    <w:p>
      <w:pPr>
        <w:spacing w:after="0"/>
        <w:ind w:left="0"/>
        <w:jc w:val="both"/>
      </w:pPr>
      <w:r>
        <w:rPr>
          <w:rFonts w:ascii="Times New Roman"/>
          <w:b w:val="false"/>
          <w:i w:val="false"/>
          <w:color w:val="000000"/>
          <w:sz w:val="28"/>
        </w:rPr>
        <w:t>
      престелген буманы тасымалдау және оларды қатарлап салу;</w:t>
      </w:r>
    </w:p>
    <w:bookmarkEnd w:id="3298"/>
    <w:bookmarkStart w:name="z3302" w:id="3299"/>
    <w:p>
      <w:pPr>
        <w:spacing w:after="0"/>
        <w:ind w:left="0"/>
        <w:jc w:val="both"/>
      </w:pPr>
      <w:r>
        <w:rPr>
          <w:rFonts w:ascii="Times New Roman"/>
          <w:b w:val="false"/>
          <w:i w:val="false"/>
          <w:color w:val="000000"/>
          <w:sz w:val="28"/>
        </w:rPr>
        <w:t>
      пресс жұмысындағы ұсақ ақаулықтарды түзету.</w:t>
      </w:r>
    </w:p>
    <w:bookmarkEnd w:id="3299"/>
    <w:bookmarkStart w:name="z3303" w:id="3300"/>
    <w:p>
      <w:pPr>
        <w:spacing w:after="0"/>
        <w:ind w:left="0"/>
        <w:jc w:val="both"/>
      </w:pPr>
      <w:r>
        <w:rPr>
          <w:rFonts w:ascii="Times New Roman"/>
          <w:b w:val="false"/>
          <w:i w:val="false"/>
          <w:color w:val="000000"/>
          <w:sz w:val="28"/>
        </w:rPr>
        <w:t>
      524. Білуге тиіс:</w:t>
      </w:r>
    </w:p>
    <w:bookmarkEnd w:id="3300"/>
    <w:bookmarkStart w:name="z3304" w:id="3301"/>
    <w:p>
      <w:pPr>
        <w:spacing w:after="0"/>
        <w:ind w:left="0"/>
        <w:jc w:val="both"/>
      </w:pPr>
      <w:r>
        <w:rPr>
          <w:rFonts w:ascii="Times New Roman"/>
          <w:b w:val="false"/>
          <w:i w:val="false"/>
          <w:color w:val="000000"/>
          <w:sz w:val="28"/>
        </w:rPr>
        <w:t>
      престің, контактілі ауыстырып қосқыштардың электр жүйесінің, пневмосепараторлардың құрылысы мен жұмыс қағидаты;</w:t>
      </w:r>
    </w:p>
    <w:bookmarkEnd w:id="3301"/>
    <w:bookmarkStart w:name="z3305" w:id="3302"/>
    <w:p>
      <w:pPr>
        <w:spacing w:after="0"/>
        <w:ind w:left="0"/>
        <w:jc w:val="both"/>
      </w:pPr>
      <w:r>
        <w:rPr>
          <w:rFonts w:ascii="Times New Roman"/>
          <w:b w:val="false"/>
          <w:i w:val="false"/>
          <w:color w:val="000000"/>
          <w:sz w:val="28"/>
        </w:rPr>
        <w:t>
      тасымалдауышты іске қосу және тоқтату ережесі;</w:t>
      </w:r>
    </w:p>
    <w:bookmarkEnd w:id="3302"/>
    <w:bookmarkStart w:name="z3306" w:id="3303"/>
    <w:p>
      <w:pPr>
        <w:spacing w:after="0"/>
        <w:ind w:left="0"/>
        <w:jc w:val="both"/>
      </w:pPr>
      <w:r>
        <w:rPr>
          <w:rFonts w:ascii="Times New Roman"/>
          <w:b w:val="false"/>
          <w:i w:val="false"/>
          <w:color w:val="000000"/>
          <w:sz w:val="28"/>
        </w:rPr>
        <w:t>
      престеу режимі;</w:t>
      </w:r>
    </w:p>
    <w:bookmarkEnd w:id="3303"/>
    <w:bookmarkStart w:name="z3307" w:id="3304"/>
    <w:p>
      <w:pPr>
        <w:spacing w:after="0"/>
        <w:ind w:left="0"/>
        <w:jc w:val="both"/>
      </w:pPr>
      <w:r>
        <w:rPr>
          <w:rFonts w:ascii="Times New Roman"/>
          <w:b w:val="false"/>
          <w:i w:val="false"/>
          <w:color w:val="000000"/>
          <w:sz w:val="28"/>
        </w:rPr>
        <w:t>
      буманың салмағы;</w:t>
      </w:r>
    </w:p>
    <w:bookmarkEnd w:id="3304"/>
    <w:bookmarkStart w:name="z3308" w:id="3305"/>
    <w:p>
      <w:pPr>
        <w:spacing w:after="0"/>
        <w:ind w:left="0"/>
        <w:jc w:val="both"/>
      </w:pPr>
      <w:r>
        <w:rPr>
          <w:rFonts w:ascii="Times New Roman"/>
          <w:b w:val="false"/>
          <w:i w:val="false"/>
          <w:color w:val="000000"/>
          <w:sz w:val="28"/>
        </w:rPr>
        <w:t>
      ақаулықтар мен тозаңның түрлері;</w:t>
      </w:r>
    </w:p>
    <w:bookmarkEnd w:id="3305"/>
    <w:bookmarkStart w:name="z3309" w:id="3306"/>
    <w:p>
      <w:pPr>
        <w:spacing w:after="0"/>
        <w:ind w:left="0"/>
        <w:jc w:val="both"/>
      </w:pPr>
      <w:r>
        <w:rPr>
          <w:rFonts w:ascii="Times New Roman"/>
          <w:b w:val="false"/>
          <w:i w:val="false"/>
          <w:color w:val="000000"/>
          <w:sz w:val="28"/>
        </w:rPr>
        <w:t>
      ақаулықтарды топтарға жіктеу.</w:t>
      </w:r>
    </w:p>
    <w:bookmarkEnd w:id="3306"/>
    <w:bookmarkStart w:name="z3310" w:id="3307"/>
    <w:p>
      <w:pPr>
        <w:spacing w:after="0"/>
        <w:ind w:left="0"/>
        <w:jc w:val="both"/>
      </w:pPr>
      <w:r>
        <w:rPr>
          <w:rFonts w:ascii="Times New Roman"/>
          <w:b w:val="false"/>
          <w:i w:val="false"/>
          <w:color w:val="000000"/>
          <w:sz w:val="28"/>
        </w:rPr>
        <w:t>
      119. Пергаменттік машинаның престеушісі</w:t>
      </w:r>
    </w:p>
    <w:bookmarkEnd w:id="3307"/>
    <w:bookmarkStart w:name="z3311" w:id="3308"/>
    <w:p>
      <w:pPr>
        <w:spacing w:after="0"/>
        <w:ind w:left="0"/>
        <w:jc w:val="both"/>
      </w:pPr>
      <w:r>
        <w:rPr>
          <w:rFonts w:ascii="Times New Roman"/>
          <w:b w:val="false"/>
          <w:i w:val="false"/>
          <w:color w:val="000000"/>
          <w:sz w:val="28"/>
        </w:rPr>
        <w:t>
      Параграф 1. Пергаменттік машинаның престеушісі, 2-разряд</w:t>
      </w:r>
    </w:p>
    <w:bookmarkEnd w:id="3308"/>
    <w:bookmarkStart w:name="z3312" w:id="3309"/>
    <w:p>
      <w:pPr>
        <w:spacing w:after="0"/>
        <w:ind w:left="0"/>
        <w:jc w:val="both"/>
      </w:pPr>
      <w:r>
        <w:rPr>
          <w:rFonts w:ascii="Times New Roman"/>
          <w:b w:val="false"/>
          <w:i w:val="false"/>
          <w:color w:val="000000"/>
          <w:sz w:val="28"/>
        </w:rPr>
        <w:t>
      525. Жұмыс сипаттамасы:</w:t>
      </w:r>
    </w:p>
    <w:bookmarkEnd w:id="3309"/>
    <w:bookmarkStart w:name="z3313" w:id="3310"/>
    <w:p>
      <w:pPr>
        <w:spacing w:after="0"/>
        <w:ind w:left="0"/>
        <w:jc w:val="both"/>
      </w:pPr>
      <w:r>
        <w:rPr>
          <w:rFonts w:ascii="Times New Roman"/>
          <w:b w:val="false"/>
          <w:i w:val="false"/>
          <w:color w:val="000000"/>
          <w:sz w:val="28"/>
        </w:rPr>
        <w:t>
      пергаменттік машина пресінде пергаменттеу процессін жүргізу;</w:t>
      </w:r>
    </w:p>
    <w:bookmarkEnd w:id="3310"/>
    <w:bookmarkStart w:name="z3314" w:id="3311"/>
    <w:p>
      <w:pPr>
        <w:spacing w:after="0"/>
        <w:ind w:left="0"/>
        <w:jc w:val="both"/>
      </w:pPr>
      <w:r>
        <w:rPr>
          <w:rFonts w:ascii="Times New Roman"/>
          <w:b w:val="false"/>
          <w:i w:val="false"/>
          <w:color w:val="000000"/>
          <w:sz w:val="28"/>
        </w:rPr>
        <w:t>
      негіз қағазды қышқыл астаулар арқылы барлық престерге жүйелі түрде құю;</w:t>
      </w:r>
    </w:p>
    <w:bookmarkEnd w:id="3311"/>
    <w:bookmarkStart w:name="z3315" w:id="3312"/>
    <w:p>
      <w:pPr>
        <w:spacing w:after="0"/>
        <w:ind w:left="0"/>
        <w:jc w:val="both"/>
      </w:pPr>
      <w:r>
        <w:rPr>
          <w:rFonts w:ascii="Times New Roman"/>
          <w:b w:val="false"/>
          <w:i w:val="false"/>
          <w:color w:val="000000"/>
          <w:sz w:val="28"/>
        </w:rPr>
        <w:t>
      пергаменттеу процессін дұрыс жүргізуді бақылау;</w:t>
      </w:r>
    </w:p>
    <w:bookmarkEnd w:id="3312"/>
    <w:bookmarkStart w:name="z3316" w:id="3313"/>
    <w:p>
      <w:pPr>
        <w:spacing w:after="0"/>
        <w:ind w:left="0"/>
        <w:jc w:val="both"/>
      </w:pPr>
      <w:r>
        <w:rPr>
          <w:rFonts w:ascii="Times New Roman"/>
          <w:b w:val="false"/>
          <w:i w:val="false"/>
          <w:color w:val="000000"/>
          <w:sz w:val="28"/>
        </w:rPr>
        <w:t>
      әрбір престе бүріккіш жұмысын бақылау.</w:t>
      </w:r>
    </w:p>
    <w:bookmarkEnd w:id="3313"/>
    <w:bookmarkStart w:name="z3317" w:id="3314"/>
    <w:p>
      <w:pPr>
        <w:spacing w:after="0"/>
        <w:ind w:left="0"/>
        <w:jc w:val="both"/>
      </w:pPr>
      <w:r>
        <w:rPr>
          <w:rFonts w:ascii="Times New Roman"/>
          <w:b w:val="false"/>
          <w:i w:val="false"/>
          <w:color w:val="000000"/>
          <w:sz w:val="28"/>
        </w:rPr>
        <w:t>
      526. Білуге тиіс:</w:t>
      </w:r>
    </w:p>
    <w:bookmarkEnd w:id="3314"/>
    <w:bookmarkStart w:name="z3318" w:id="3315"/>
    <w:p>
      <w:pPr>
        <w:spacing w:after="0"/>
        <w:ind w:left="0"/>
        <w:jc w:val="both"/>
      </w:pPr>
      <w:r>
        <w:rPr>
          <w:rFonts w:ascii="Times New Roman"/>
          <w:b w:val="false"/>
          <w:i w:val="false"/>
          <w:color w:val="000000"/>
          <w:sz w:val="28"/>
        </w:rPr>
        <w:t>
      пергаменттік машинаның пресс бөлігі мен бүріккішінің құрылысы;</w:t>
      </w:r>
    </w:p>
    <w:bookmarkEnd w:id="3315"/>
    <w:bookmarkStart w:name="z3319" w:id="3316"/>
    <w:p>
      <w:pPr>
        <w:spacing w:after="0"/>
        <w:ind w:left="0"/>
        <w:jc w:val="both"/>
      </w:pPr>
      <w:r>
        <w:rPr>
          <w:rFonts w:ascii="Times New Roman"/>
          <w:b w:val="false"/>
          <w:i w:val="false"/>
          <w:color w:val="000000"/>
          <w:sz w:val="28"/>
        </w:rPr>
        <w:t>
      пергаменттеудің технологиялық процессі.</w:t>
      </w:r>
    </w:p>
    <w:bookmarkEnd w:id="3316"/>
    <w:bookmarkStart w:name="z3320" w:id="3317"/>
    <w:p>
      <w:pPr>
        <w:spacing w:after="0"/>
        <w:ind w:left="0"/>
        <w:jc w:val="both"/>
      </w:pPr>
      <w:r>
        <w:rPr>
          <w:rFonts w:ascii="Times New Roman"/>
          <w:b w:val="false"/>
          <w:i w:val="false"/>
          <w:color w:val="000000"/>
          <w:sz w:val="28"/>
        </w:rPr>
        <w:t>
      120. Пресспат престеушісі</w:t>
      </w:r>
    </w:p>
    <w:bookmarkEnd w:id="3317"/>
    <w:bookmarkStart w:name="z3321" w:id="3318"/>
    <w:p>
      <w:pPr>
        <w:spacing w:after="0"/>
        <w:ind w:left="0"/>
        <w:jc w:val="both"/>
      </w:pPr>
      <w:r>
        <w:rPr>
          <w:rFonts w:ascii="Times New Roman"/>
          <w:b w:val="false"/>
          <w:i w:val="false"/>
          <w:color w:val="000000"/>
          <w:sz w:val="28"/>
        </w:rPr>
        <w:t>
      Параграф 1. Пресспат престеушісі, 2-разряд</w:t>
      </w:r>
    </w:p>
    <w:bookmarkEnd w:id="3318"/>
    <w:bookmarkStart w:name="z3322" w:id="3319"/>
    <w:p>
      <w:pPr>
        <w:spacing w:after="0"/>
        <w:ind w:left="0"/>
        <w:jc w:val="both"/>
      </w:pPr>
      <w:r>
        <w:rPr>
          <w:rFonts w:ascii="Times New Roman"/>
          <w:b w:val="false"/>
          <w:i w:val="false"/>
          <w:color w:val="000000"/>
          <w:sz w:val="28"/>
        </w:rPr>
        <w:t>
      527. Жұмыс сипаттамасы:</w:t>
      </w:r>
    </w:p>
    <w:bookmarkEnd w:id="3319"/>
    <w:bookmarkStart w:name="z3323" w:id="3320"/>
    <w:p>
      <w:pPr>
        <w:spacing w:after="0"/>
        <w:ind w:left="0"/>
        <w:jc w:val="both"/>
      </w:pPr>
      <w:r>
        <w:rPr>
          <w:rFonts w:ascii="Times New Roman"/>
          <w:b w:val="false"/>
          <w:i w:val="false"/>
          <w:color w:val="000000"/>
          <w:sz w:val="28"/>
        </w:rPr>
        <w:t>
      бір-екі престі және қыздырушы кептіргіш цилиндрлі пресспаттарға қызмет көрсету;</w:t>
      </w:r>
    </w:p>
    <w:bookmarkEnd w:id="3320"/>
    <w:bookmarkStart w:name="z3324" w:id="3321"/>
    <w:p>
      <w:pPr>
        <w:spacing w:after="0"/>
        <w:ind w:left="0"/>
        <w:jc w:val="both"/>
      </w:pPr>
      <w:r>
        <w:rPr>
          <w:rFonts w:ascii="Times New Roman"/>
          <w:b w:val="false"/>
          <w:i w:val="false"/>
          <w:color w:val="000000"/>
          <w:sz w:val="28"/>
        </w:rPr>
        <w:t>
      целлюлоза жаймасы мен басқа да жартылай дайын өнімдерді преске салу;</w:t>
      </w:r>
    </w:p>
    <w:bookmarkEnd w:id="3321"/>
    <w:bookmarkStart w:name="z3325" w:id="3322"/>
    <w:p>
      <w:pPr>
        <w:spacing w:after="0"/>
        <w:ind w:left="0"/>
        <w:jc w:val="both"/>
      </w:pPr>
      <w:r>
        <w:rPr>
          <w:rFonts w:ascii="Times New Roman"/>
          <w:b w:val="false"/>
          <w:i w:val="false"/>
          <w:color w:val="000000"/>
          <w:sz w:val="28"/>
        </w:rPr>
        <w:t>
      біркелкі сығуды реттеу;</w:t>
      </w:r>
    </w:p>
    <w:bookmarkEnd w:id="3322"/>
    <w:bookmarkStart w:name="z3326" w:id="3323"/>
    <w:p>
      <w:pPr>
        <w:spacing w:after="0"/>
        <w:ind w:left="0"/>
        <w:jc w:val="both"/>
      </w:pPr>
      <w:r>
        <w:rPr>
          <w:rFonts w:ascii="Times New Roman"/>
          <w:b w:val="false"/>
          <w:i w:val="false"/>
          <w:color w:val="000000"/>
          <w:sz w:val="28"/>
        </w:rPr>
        <w:t>
      тор мен шұғаны түзету;</w:t>
      </w:r>
    </w:p>
    <w:bookmarkEnd w:id="3323"/>
    <w:bookmarkStart w:name="z3327" w:id="3324"/>
    <w:p>
      <w:pPr>
        <w:spacing w:after="0"/>
        <w:ind w:left="0"/>
        <w:jc w:val="both"/>
      </w:pPr>
      <w:r>
        <w:rPr>
          <w:rFonts w:ascii="Times New Roman"/>
          <w:b w:val="false"/>
          <w:i w:val="false"/>
          <w:color w:val="000000"/>
          <w:sz w:val="28"/>
        </w:rPr>
        <w:t>
      құм сауыт пен сұрыптау барабанындағы массаның қозғалу барысын бақылау;</w:t>
      </w:r>
    </w:p>
    <w:bookmarkEnd w:id="3324"/>
    <w:bookmarkStart w:name="z3328" w:id="3325"/>
    <w:p>
      <w:pPr>
        <w:spacing w:after="0"/>
        <w:ind w:left="0"/>
        <w:jc w:val="both"/>
      </w:pPr>
      <w:r>
        <w:rPr>
          <w:rFonts w:ascii="Times New Roman"/>
          <w:b w:val="false"/>
          <w:i w:val="false"/>
          <w:color w:val="000000"/>
          <w:sz w:val="28"/>
        </w:rPr>
        <w:t>
      пресспат қаптамасын ауыстыруға және жөндеуге қатысу;</w:t>
      </w:r>
    </w:p>
    <w:bookmarkEnd w:id="3325"/>
    <w:bookmarkStart w:name="z3329" w:id="3326"/>
    <w:p>
      <w:pPr>
        <w:spacing w:after="0"/>
        <w:ind w:left="0"/>
        <w:jc w:val="both"/>
      </w:pPr>
      <w:r>
        <w:rPr>
          <w:rFonts w:ascii="Times New Roman"/>
          <w:b w:val="false"/>
          <w:i w:val="false"/>
          <w:color w:val="000000"/>
          <w:sz w:val="28"/>
        </w:rPr>
        <w:t>
      пресспаттың ылғал бөлігінің бақылау-өлшеу аппаратурасын бақылау.</w:t>
      </w:r>
    </w:p>
    <w:bookmarkEnd w:id="3326"/>
    <w:bookmarkStart w:name="z3330" w:id="3327"/>
    <w:p>
      <w:pPr>
        <w:spacing w:after="0"/>
        <w:ind w:left="0"/>
        <w:jc w:val="both"/>
      </w:pPr>
      <w:r>
        <w:rPr>
          <w:rFonts w:ascii="Times New Roman"/>
          <w:b w:val="false"/>
          <w:i w:val="false"/>
          <w:color w:val="000000"/>
          <w:sz w:val="28"/>
        </w:rPr>
        <w:t>
      528. Білуге тиіс:</w:t>
      </w:r>
    </w:p>
    <w:bookmarkEnd w:id="3327"/>
    <w:bookmarkStart w:name="z3331" w:id="3328"/>
    <w:p>
      <w:pPr>
        <w:spacing w:after="0"/>
        <w:ind w:left="0"/>
        <w:jc w:val="both"/>
      </w:pPr>
      <w:r>
        <w:rPr>
          <w:rFonts w:ascii="Times New Roman"/>
          <w:b w:val="false"/>
          <w:i w:val="false"/>
          <w:color w:val="000000"/>
          <w:sz w:val="28"/>
        </w:rPr>
        <w:t>
      машинаның пресс бөлігінің құрылысы;</w:t>
      </w:r>
    </w:p>
    <w:bookmarkEnd w:id="3328"/>
    <w:bookmarkStart w:name="z3332" w:id="3329"/>
    <w:p>
      <w:pPr>
        <w:spacing w:after="0"/>
        <w:ind w:left="0"/>
        <w:jc w:val="both"/>
      </w:pPr>
      <w:r>
        <w:rPr>
          <w:rFonts w:ascii="Times New Roman"/>
          <w:b w:val="false"/>
          <w:i w:val="false"/>
          <w:color w:val="000000"/>
          <w:sz w:val="28"/>
        </w:rPr>
        <w:t>
      массаны торға жіберу тәсілдері;</w:t>
      </w:r>
    </w:p>
    <w:bookmarkEnd w:id="3329"/>
    <w:bookmarkStart w:name="z3333" w:id="3330"/>
    <w:p>
      <w:pPr>
        <w:spacing w:after="0"/>
        <w:ind w:left="0"/>
        <w:jc w:val="both"/>
      </w:pPr>
      <w:r>
        <w:rPr>
          <w:rFonts w:ascii="Times New Roman"/>
          <w:b w:val="false"/>
          <w:i w:val="false"/>
          <w:color w:val="000000"/>
          <w:sz w:val="28"/>
        </w:rPr>
        <w:t>
      тор мен престеу шұғасын реттеу ережесі мен тәсілдері.</w:t>
      </w:r>
    </w:p>
    <w:bookmarkEnd w:id="3330"/>
    <w:bookmarkStart w:name="z3334" w:id="3331"/>
    <w:p>
      <w:pPr>
        <w:spacing w:after="0"/>
        <w:ind w:left="0"/>
        <w:jc w:val="both"/>
      </w:pPr>
      <w:r>
        <w:rPr>
          <w:rFonts w:ascii="Times New Roman"/>
          <w:b w:val="false"/>
          <w:i w:val="false"/>
          <w:color w:val="000000"/>
          <w:sz w:val="28"/>
        </w:rPr>
        <w:t>
      Үш және одан да көп престі және кептіргіш цилиндрлерінің қыздырушы топтарының пресспаттарына қызмет көрсету кезінде - 3-разряд.</w:t>
      </w:r>
    </w:p>
    <w:bookmarkEnd w:id="3331"/>
    <w:bookmarkStart w:name="z3335" w:id="3332"/>
    <w:p>
      <w:pPr>
        <w:spacing w:after="0"/>
        <w:ind w:left="0"/>
        <w:jc w:val="both"/>
      </w:pPr>
      <w:r>
        <w:rPr>
          <w:rFonts w:ascii="Times New Roman"/>
          <w:b w:val="false"/>
          <w:i w:val="false"/>
          <w:color w:val="000000"/>
          <w:sz w:val="28"/>
        </w:rPr>
        <w:t>
      121. Тегістеу машинасының престеушісі</w:t>
      </w:r>
    </w:p>
    <w:bookmarkEnd w:id="3332"/>
    <w:bookmarkStart w:name="z3336" w:id="3333"/>
    <w:p>
      <w:pPr>
        <w:spacing w:after="0"/>
        <w:ind w:left="0"/>
        <w:jc w:val="both"/>
      </w:pPr>
      <w:r>
        <w:rPr>
          <w:rFonts w:ascii="Times New Roman"/>
          <w:b w:val="false"/>
          <w:i w:val="false"/>
          <w:color w:val="000000"/>
          <w:sz w:val="28"/>
        </w:rPr>
        <w:t>
      Параграф 1. Тегістеу машинасының престеушісі, 1-разряд</w:t>
      </w:r>
    </w:p>
    <w:bookmarkEnd w:id="3333"/>
    <w:bookmarkStart w:name="z3337" w:id="3334"/>
    <w:p>
      <w:pPr>
        <w:spacing w:after="0"/>
        <w:ind w:left="0"/>
        <w:jc w:val="both"/>
      </w:pPr>
      <w:r>
        <w:rPr>
          <w:rFonts w:ascii="Times New Roman"/>
          <w:b w:val="false"/>
          <w:i w:val="false"/>
          <w:color w:val="000000"/>
          <w:sz w:val="28"/>
        </w:rPr>
        <w:t>
      529. Жұмыс сипаттамасы:</w:t>
      </w:r>
    </w:p>
    <w:bookmarkEnd w:id="3334"/>
    <w:bookmarkStart w:name="z3338" w:id="3335"/>
    <w:p>
      <w:pPr>
        <w:spacing w:after="0"/>
        <w:ind w:left="0"/>
        <w:jc w:val="both"/>
      </w:pPr>
      <w:r>
        <w:rPr>
          <w:rFonts w:ascii="Times New Roman"/>
          <w:b w:val="false"/>
          <w:i w:val="false"/>
          <w:color w:val="000000"/>
          <w:sz w:val="28"/>
        </w:rPr>
        <w:t>
      тегістеуішті престеу процессін жүргізу;</w:t>
      </w:r>
    </w:p>
    <w:bookmarkEnd w:id="3335"/>
    <w:bookmarkStart w:name="z3339" w:id="3336"/>
    <w:p>
      <w:pPr>
        <w:spacing w:after="0"/>
        <w:ind w:left="0"/>
        <w:jc w:val="both"/>
      </w:pPr>
      <w:r>
        <w:rPr>
          <w:rFonts w:ascii="Times New Roman"/>
          <w:b w:val="false"/>
          <w:i w:val="false"/>
          <w:color w:val="000000"/>
          <w:sz w:val="28"/>
        </w:rPr>
        <w:t>
      ылғал престерге, пресс қырнағышқа, қабылдау шұғасына және бөлгіш цилиндрге қызмет көрсету;</w:t>
      </w:r>
    </w:p>
    <w:bookmarkEnd w:id="3336"/>
    <w:bookmarkStart w:name="z3340" w:id="3337"/>
    <w:p>
      <w:pPr>
        <w:spacing w:after="0"/>
        <w:ind w:left="0"/>
        <w:jc w:val="both"/>
      </w:pPr>
      <w:r>
        <w:rPr>
          <w:rFonts w:ascii="Times New Roman"/>
          <w:b w:val="false"/>
          <w:i w:val="false"/>
          <w:color w:val="000000"/>
          <w:sz w:val="28"/>
        </w:rPr>
        <w:t>
      таспаны құюды және бүріккіштің жұмысын бақылау.</w:t>
      </w:r>
    </w:p>
    <w:bookmarkEnd w:id="3337"/>
    <w:bookmarkStart w:name="z3341" w:id="3338"/>
    <w:p>
      <w:pPr>
        <w:spacing w:after="0"/>
        <w:ind w:left="0"/>
        <w:jc w:val="both"/>
      </w:pPr>
      <w:r>
        <w:rPr>
          <w:rFonts w:ascii="Times New Roman"/>
          <w:b w:val="false"/>
          <w:i w:val="false"/>
          <w:color w:val="000000"/>
          <w:sz w:val="28"/>
        </w:rPr>
        <w:t>
      530. Білуге тиіс:</w:t>
      </w:r>
    </w:p>
    <w:bookmarkEnd w:id="3338"/>
    <w:bookmarkStart w:name="z3342" w:id="3339"/>
    <w:p>
      <w:pPr>
        <w:spacing w:after="0"/>
        <w:ind w:left="0"/>
        <w:jc w:val="both"/>
      </w:pPr>
      <w:r>
        <w:rPr>
          <w:rFonts w:ascii="Times New Roman"/>
          <w:b w:val="false"/>
          <w:i w:val="false"/>
          <w:color w:val="000000"/>
          <w:sz w:val="28"/>
        </w:rPr>
        <w:t>
      тегістеу машинасының құрылысы мен жұмыс қағидаты;</w:t>
      </w:r>
    </w:p>
    <w:bookmarkEnd w:id="3339"/>
    <w:bookmarkStart w:name="z3343" w:id="3340"/>
    <w:p>
      <w:pPr>
        <w:spacing w:after="0"/>
        <w:ind w:left="0"/>
        <w:jc w:val="both"/>
      </w:pPr>
      <w:r>
        <w:rPr>
          <w:rFonts w:ascii="Times New Roman"/>
          <w:b w:val="false"/>
          <w:i w:val="false"/>
          <w:color w:val="000000"/>
          <w:sz w:val="28"/>
        </w:rPr>
        <w:t>
      тегістеуішті құю технологиялық режим.</w:t>
      </w:r>
    </w:p>
    <w:bookmarkEnd w:id="3340"/>
    <w:bookmarkStart w:name="z3344" w:id="3341"/>
    <w:p>
      <w:pPr>
        <w:spacing w:after="0"/>
        <w:ind w:left="0"/>
        <w:jc w:val="both"/>
      </w:pPr>
      <w:r>
        <w:rPr>
          <w:rFonts w:ascii="Times New Roman"/>
          <w:b w:val="false"/>
          <w:i w:val="false"/>
          <w:color w:val="000000"/>
          <w:sz w:val="28"/>
        </w:rPr>
        <w:t>
      122. Эмульсия дайындаушы</w:t>
      </w:r>
    </w:p>
    <w:bookmarkEnd w:id="3341"/>
    <w:bookmarkStart w:name="z3345" w:id="3342"/>
    <w:p>
      <w:pPr>
        <w:spacing w:after="0"/>
        <w:ind w:left="0"/>
        <w:jc w:val="both"/>
      </w:pPr>
      <w:r>
        <w:rPr>
          <w:rFonts w:ascii="Times New Roman"/>
          <w:b w:val="false"/>
          <w:i w:val="false"/>
          <w:color w:val="000000"/>
          <w:sz w:val="28"/>
        </w:rPr>
        <w:t>
      Параграф 1. Эмульсия дайындаушы, 3-разряд</w:t>
      </w:r>
    </w:p>
    <w:bookmarkEnd w:id="3342"/>
    <w:bookmarkStart w:name="z3346" w:id="3343"/>
    <w:p>
      <w:pPr>
        <w:spacing w:after="0"/>
        <w:ind w:left="0"/>
        <w:jc w:val="both"/>
      </w:pPr>
      <w:r>
        <w:rPr>
          <w:rFonts w:ascii="Times New Roman"/>
          <w:b w:val="false"/>
          <w:i w:val="false"/>
          <w:color w:val="000000"/>
          <w:sz w:val="28"/>
        </w:rPr>
        <w:t>
      531. Жұмыс сипаттамасы:</w:t>
      </w:r>
    </w:p>
    <w:bookmarkEnd w:id="3343"/>
    <w:bookmarkStart w:name="z3347" w:id="3344"/>
    <w:p>
      <w:pPr>
        <w:spacing w:after="0"/>
        <w:ind w:left="0"/>
        <w:jc w:val="both"/>
      </w:pPr>
      <w:r>
        <w:rPr>
          <w:rFonts w:ascii="Times New Roman"/>
          <w:b w:val="false"/>
          <w:i w:val="false"/>
          <w:color w:val="000000"/>
          <w:sz w:val="28"/>
        </w:rPr>
        <w:t>
      массаны алдын ала фотожелатин ерітіндісі бар бөшкеде дайындап алып, бояу ұнтақтағышта титан ақ сырын дайындау;</w:t>
      </w:r>
    </w:p>
    <w:bookmarkEnd w:id="3344"/>
    <w:bookmarkStart w:name="z3348" w:id="3345"/>
    <w:p>
      <w:pPr>
        <w:spacing w:after="0"/>
        <w:ind w:left="0"/>
        <w:jc w:val="both"/>
      </w:pPr>
      <w:r>
        <w:rPr>
          <w:rFonts w:ascii="Times New Roman"/>
          <w:b w:val="false"/>
          <w:i w:val="false"/>
          <w:color w:val="000000"/>
          <w:sz w:val="28"/>
        </w:rPr>
        <w:t>
      химикаттарды рецептісі бойынша нақты өлшеу және эмульсия дайындау үшін оны араластырғышқа салу;</w:t>
      </w:r>
    </w:p>
    <w:bookmarkEnd w:id="3345"/>
    <w:bookmarkStart w:name="z3349" w:id="3346"/>
    <w:p>
      <w:pPr>
        <w:spacing w:after="0"/>
        <w:ind w:left="0"/>
        <w:jc w:val="both"/>
      </w:pPr>
      <w:r>
        <w:rPr>
          <w:rFonts w:ascii="Times New Roman"/>
          <w:b w:val="false"/>
          <w:i w:val="false"/>
          <w:color w:val="000000"/>
          <w:sz w:val="28"/>
        </w:rPr>
        <w:t>
      араластырғыштың жұмысын бақылау және эмульсияның даярлық дәрежесін анықтау;</w:t>
      </w:r>
    </w:p>
    <w:bookmarkEnd w:id="3346"/>
    <w:bookmarkStart w:name="z3350" w:id="3347"/>
    <w:p>
      <w:pPr>
        <w:spacing w:after="0"/>
        <w:ind w:left="0"/>
        <w:jc w:val="both"/>
      </w:pPr>
      <w:r>
        <w:rPr>
          <w:rFonts w:ascii="Times New Roman"/>
          <w:b w:val="false"/>
          <w:i w:val="false"/>
          <w:color w:val="000000"/>
          <w:sz w:val="28"/>
        </w:rPr>
        <w:t>
      жабдық пен бақылау-өлшеу аппаратурасының жай-күйін бақылау.</w:t>
      </w:r>
    </w:p>
    <w:bookmarkEnd w:id="3347"/>
    <w:bookmarkStart w:name="z3351" w:id="3348"/>
    <w:p>
      <w:pPr>
        <w:spacing w:after="0"/>
        <w:ind w:left="0"/>
        <w:jc w:val="both"/>
      </w:pPr>
      <w:r>
        <w:rPr>
          <w:rFonts w:ascii="Times New Roman"/>
          <w:b w:val="false"/>
          <w:i w:val="false"/>
          <w:color w:val="000000"/>
          <w:sz w:val="28"/>
        </w:rPr>
        <w:t>
      532. Білуге тиіс:</w:t>
      </w:r>
    </w:p>
    <w:bookmarkEnd w:id="3348"/>
    <w:bookmarkStart w:name="z3352" w:id="3349"/>
    <w:p>
      <w:pPr>
        <w:spacing w:after="0"/>
        <w:ind w:left="0"/>
        <w:jc w:val="both"/>
      </w:pPr>
      <w:r>
        <w:rPr>
          <w:rFonts w:ascii="Times New Roman"/>
          <w:b w:val="false"/>
          <w:i w:val="false"/>
          <w:color w:val="000000"/>
          <w:sz w:val="28"/>
        </w:rPr>
        <w:t>
      қызмет көрсетілетін жабдықтың құрылысы;</w:t>
      </w:r>
    </w:p>
    <w:bookmarkEnd w:id="3349"/>
    <w:bookmarkStart w:name="z3353" w:id="3350"/>
    <w:p>
      <w:pPr>
        <w:spacing w:after="0"/>
        <w:ind w:left="0"/>
        <w:jc w:val="both"/>
      </w:pPr>
      <w:r>
        <w:rPr>
          <w:rFonts w:ascii="Times New Roman"/>
          <w:b w:val="false"/>
          <w:i w:val="false"/>
          <w:color w:val="000000"/>
          <w:sz w:val="28"/>
        </w:rPr>
        <w:t>
      фототаспаны, электрохимиялық қағазды сіңдірудің технологиялық процессі;</w:t>
      </w:r>
    </w:p>
    <w:bookmarkEnd w:id="3350"/>
    <w:bookmarkStart w:name="z3354" w:id="3351"/>
    <w:p>
      <w:pPr>
        <w:spacing w:after="0"/>
        <w:ind w:left="0"/>
        <w:jc w:val="both"/>
      </w:pPr>
      <w:r>
        <w:rPr>
          <w:rFonts w:ascii="Times New Roman"/>
          <w:b w:val="false"/>
          <w:i w:val="false"/>
          <w:color w:val="000000"/>
          <w:sz w:val="28"/>
        </w:rPr>
        <w:t>
      қолданылатын химикаттардың, негіз қағаз бен дайын ротопленканың қасиеттері.</w:t>
      </w:r>
    </w:p>
    <w:bookmarkEnd w:id="3351"/>
    <w:bookmarkStart w:name="z3355" w:id="3352"/>
    <w:p>
      <w:pPr>
        <w:spacing w:after="0"/>
        <w:ind w:left="0"/>
        <w:jc w:val="both"/>
      </w:pPr>
      <w:r>
        <w:rPr>
          <w:rFonts w:ascii="Times New Roman"/>
          <w:b w:val="false"/>
          <w:i w:val="false"/>
          <w:color w:val="000000"/>
          <w:sz w:val="28"/>
        </w:rPr>
        <w:t>
      Параграф 2. Эмульсия дайындаушы, 4-разряд</w:t>
      </w:r>
    </w:p>
    <w:bookmarkEnd w:id="3352"/>
    <w:bookmarkStart w:name="z3356" w:id="3353"/>
    <w:p>
      <w:pPr>
        <w:spacing w:after="0"/>
        <w:ind w:left="0"/>
        <w:jc w:val="both"/>
      </w:pPr>
      <w:r>
        <w:rPr>
          <w:rFonts w:ascii="Times New Roman"/>
          <w:b w:val="false"/>
          <w:i w:val="false"/>
          <w:color w:val="000000"/>
          <w:sz w:val="28"/>
        </w:rPr>
        <w:t>
      533. Жұмыс сипаттамасы:</w:t>
      </w:r>
    </w:p>
    <w:bookmarkEnd w:id="3353"/>
    <w:bookmarkStart w:name="z3357" w:id="3354"/>
    <w:p>
      <w:pPr>
        <w:spacing w:after="0"/>
        <w:ind w:left="0"/>
        <w:jc w:val="both"/>
      </w:pPr>
      <w:r>
        <w:rPr>
          <w:rFonts w:ascii="Times New Roman"/>
          <w:b w:val="false"/>
          <w:i w:val="false"/>
          <w:color w:val="000000"/>
          <w:sz w:val="28"/>
        </w:rPr>
        <w:t>
      таза затты техникалық өнімдегі қажетті химикаттардың пайыздық құрамы бойынша алдын ала есептеу негізінде лаборатория деректері бойынша эмульсия дайындау;</w:t>
      </w:r>
    </w:p>
    <w:bookmarkEnd w:id="3354"/>
    <w:bookmarkStart w:name="z3358" w:id="3355"/>
    <w:p>
      <w:pPr>
        <w:spacing w:after="0"/>
        <w:ind w:left="0"/>
        <w:jc w:val="both"/>
      </w:pPr>
      <w:r>
        <w:rPr>
          <w:rFonts w:ascii="Times New Roman"/>
          <w:b w:val="false"/>
          <w:i w:val="false"/>
          <w:color w:val="000000"/>
          <w:sz w:val="28"/>
        </w:rPr>
        <w:t>
      химикаттарды рецептіге сәйкес өлшеу, оны араластырғышқа салу;</w:t>
      </w:r>
    </w:p>
    <w:bookmarkEnd w:id="3355"/>
    <w:bookmarkStart w:name="z3359" w:id="3356"/>
    <w:p>
      <w:pPr>
        <w:spacing w:after="0"/>
        <w:ind w:left="0"/>
        <w:jc w:val="both"/>
      </w:pPr>
      <w:r>
        <w:rPr>
          <w:rFonts w:ascii="Times New Roman"/>
          <w:b w:val="false"/>
          <w:i w:val="false"/>
          <w:color w:val="000000"/>
          <w:sz w:val="28"/>
        </w:rPr>
        <w:t>
      өлшеуіштерді толтыру;</w:t>
      </w:r>
    </w:p>
    <w:bookmarkEnd w:id="3356"/>
    <w:bookmarkStart w:name="z3360" w:id="3357"/>
    <w:p>
      <w:pPr>
        <w:spacing w:after="0"/>
        <w:ind w:left="0"/>
        <w:jc w:val="both"/>
      </w:pPr>
      <w:r>
        <w:rPr>
          <w:rFonts w:ascii="Times New Roman"/>
          <w:b w:val="false"/>
          <w:i w:val="false"/>
          <w:color w:val="000000"/>
          <w:sz w:val="28"/>
        </w:rPr>
        <w:t>
      араластырғыштың жұмысын басқару және ерітіндінің даярлық дәрежесін анықтау;</w:t>
      </w:r>
    </w:p>
    <w:bookmarkEnd w:id="3357"/>
    <w:bookmarkStart w:name="z3361" w:id="3358"/>
    <w:p>
      <w:pPr>
        <w:spacing w:after="0"/>
        <w:ind w:left="0"/>
        <w:jc w:val="both"/>
      </w:pPr>
      <w:r>
        <w:rPr>
          <w:rFonts w:ascii="Times New Roman"/>
          <w:b w:val="false"/>
          <w:i w:val="false"/>
          <w:color w:val="000000"/>
          <w:sz w:val="28"/>
        </w:rPr>
        <w:t>
      жабдық пен бақылау-өлшеу аппаратурасының жай-күйін және эмульсияны сүзу процессін бақылау.</w:t>
      </w:r>
    </w:p>
    <w:bookmarkEnd w:id="3358"/>
    <w:bookmarkStart w:name="z3362" w:id="3359"/>
    <w:p>
      <w:pPr>
        <w:spacing w:after="0"/>
        <w:ind w:left="0"/>
        <w:jc w:val="both"/>
      </w:pPr>
      <w:r>
        <w:rPr>
          <w:rFonts w:ascii="Times New Roman"/>
          <w:b w:val="false"/>
          <w:i w:val="false"/>
          <w:color w:val="000000"/>
          <w:sz w:val="28"/>
        </w:rPr>
        <w:t>
      534. Білуге тиіс:</w:t>
      </w:r>
    </w:p>
    <w:bookmarkEnd w:id="3359"/>
    <w:bookmarkStart w:name="z3363" w:id="3360"/>
    <w:p>
      <w:pPr>
        <w:spacing w:after="0"/>
        <w:ind w:left="0"/>
        <w:jc w:val="both"/>
      </w:pPr>
      <w:r>
        <w:rPr>
          <w:rFonts w:ascii="Times New Roman"/>
          <w:b w:val="false"/>
          <w:i w:val="false"/>
          <w:color w:val="000000"/>
          <w:sz w:val="28"/>
        </w:rPr>
        <w:t>
      қызмет көрсетілетін жабдықтың құрылысы және бақылау-өлшеу аппаратурасының схемасы;</w:t>
      </w:r>
    </w:p>
    <w:bookmarkEnd w:id="3360"/>
    <w:bookmarkStart w:name="z3364" w:id="3361"/>
    <w:p>
      <w:pPr>
        <w:spacing w:after="0"/>
        <w:ind w:left="0"/>
        <w:jc w:val="both"/>
      </w:pPr>
      <w:r>
        <w:rPr>
          <w:rFonts w:ascii="Times New Roman"/>
          <w:b w:val="false"/>
          <w:i w:val="false"/>
          <w:color w:val="000000"/>
          <w:sz w:val="28"/>
        </w:rPr>
        <w:t>
      қолданылатын химикаттардың, жарық қағаздардың, диазотипті қағаздардың, ақ түсті су өткізбейтін картонның қасиеті;</w:t>
      </w:r>
    </w:p>
    <w:bookmarkEnd w:id="3361"/>
    <w:bookmarkStart w:name="z3365" w:id="3362"/>
    <w:p>
      <w:pPr>
        <w:spacing w:after="0"/>
        <w:ind w:left="0"/>
        <w:jc w:val="both"/>
      </w:pPr>
      <w:r>
        <w:rPr>
          <w:rFonts w:ascii="Times New Roman"/>
          <w:b w:val="false"/>
          <w:i w:val="false"/>
          <w:color w:val="000000"/>
          <w:sz w:val="28"/>
        </w:rPr>
        <w:t>
      қаптама қабат жағудың технологиялық процессі және қағаздың әрбір түріне эмульсия дайындау технологиясы.</w:t>
      </w:r>
    </w:p>
    <w:bookmarkEnd w:id="3362"/>
    <w:bookmarkStart w:name="z3366" w:id="3363"/>
    <w:p>
      <w:pPr>
        <w:spacing w:after="0"/>
        <w:ind w:left="0"/>
        <w:jc w:val="both"/>
      </w:pPr>
      <w:r>
        <w:rPr>
          <w:rFonts w:ascii="Times New Roman"/>
          <w:b w:val="false"/>
          <w:i w:val="false"/>
          <w:color w:val="000000"/>
          <w:sz w:val="28"/>
        </w:rPr>
        <w:t>
      123. Талшықты материалдарды жуушы</w:t>
      </w:r>
    </w:p>
    <w:bookmarkEnd w:id="3363"/>
    <w:bookmarkStart w:name="z3367" w:id="3364"/>
    <w:p>
      <w:pPr>
        <w:spacing w:after="0"/>
        <w:ind w:left="0"/>
        <w:jc w:val="both"/>
      </w:pPr>
      <w:r>
        <w:rPr>
          <w:rFonts w:ascii="Times New Roman"/>
          <w:b w:val="false"/>
          <w:i w:val="false"/>
          <w:color w:val="000000"/>
          <w:sz w:val="28"/>
        </w:rPr>
        <w:t>
      Параграф 1. Талшықты материалдарды жуушы, 2-разряд</w:t>
      </w:r>
    </w:p>
    <w:bookmarkEnd w:id="3364"/>
    <w:bookmarkStart w:name="z3368" w:id="3365"/>
    <w:p>
      <w:pPr>
        <w:spacing w:after="0"/>
        <w:ind w:left="0"/>
        <w:jc w:val="both"/>
      </w:pPr>
      <w:r>
        <w:rPr>
          <w:rFonts w:ascii="Times New Roman"/>
          <w:b w:val="false"/>
          <w:i w:val="false"/>
          <w:color w:val="000000"/>
          <w:sz w:val="28"/>
        </w:rPr>
        <w:t>
      535. Жұмыс сипаттамасы:</w:t>
      </w:r>
    </w:p>
    <w:bookmarkEnd w:id="3365"/>
    <w:bookmarkStart w:name="z3369" w:id="3366"/>
    <w:p>
      <w:pPr>
        <w:spacing w:after="0"/>
        <w:ind w:left="0"/>
        <w:jc w:val="both"/>
      </w:pPr>
      <w:r>
        <w:rPr>
          <w:rFonts w:ascii="Times New Roman"/>
          <w:b w:val="false"/>
          <w:i w:val="false"/>
          <w:color w:val="000000"/>
          <w:sz w:val="28"/>
        </w:rPr>
        <w:t>
      пісірілген ескі-құсқы заттар мен басқа да талшықты материалдарды жуу және жартылай массаға өңдеу процессін жүргізу;</w:t>
      </w:r>
    </w:p>
    <w:bookmarkEnd w:id="3366"/>
    <w:bookmarkStart w:name="z3370" w:id="3367"/>
    <w:p>
      <w:pPr>
        <w:spacing w:after="0"/>
        <w:ind w:left="0"/>
        <w:jc w:val="both"/>
      </w:pPr>
      <w:r>
        <w:rPr>
          <w:rFonts w:ascii="Times New Roman"/>
          <w:b w:val="false"/>
          <w:i w:val="false"/>
          <w:color w:val="000000"/>
          <w:sz w:val="28"/>
        </w:rPr>
        <w:t>
      жартылай массалық ролды толтыруға дайындау;</w:t>
      </w:r>
    </w:p>
    <w:bookmarkEnd w:id="3367"/>
    <w:bookmarkStart w:name="z3371" w:id="3368"/>
    <w:p>
      <w:pPr>
        <w:spacing w:after="0"/>
        <w:ind w:left="0"/>
        <w:jc w:val="both"/>
      </w:pPr>
      <w:r>
        <w:rPr>
          <w:rFonts w:ascii="Times New Roman"/>
          <w:b w:val="false"/>
          <w:i w:val="false"/>
          <w:color w:val="000000"/>
          <w:sz w:val="28"/>
        </w:rPr>
        <w:t>
      жуушы және араластырушы ролды толтыру;</w:t>
      </w:r>
    </w:p>
    <w:bookmarkEnd w:id="3368"/>
    <w:bookmarkStart w:name="z3372" w:id="3369"/>
    <w:p>
      <w:pPr>
        <w:spacing w:after="0"/>
        <w:ind w:left="0"/>
        <w:jc w:val="both"/>
      </w:pPr>
      <w:r>
        <w:rPr>
          <w:rFonts w:ascii="Times New Roman"/>
          <w:b w:val="false"/>
          <w:i w:val="false"/>
          <w:color w:val="000000"/>
          <w:sz w:val="28"/>
        </w:rPr>
        <w:t>
      ескі-құсқы заттар мен басқа да талшықты материалдарды жуу және жартылай массаға өңдеу және жартылай массаны түсіру;</w:t>
      </w:r>
    </w:p>
    <w:bookmarkEnd w:id="3369"/>
    <w:bookmarkStart w:name="z3373" w:id="3370"/>
    <w:p>
      <w:pPr>
        <w:spacing w:after="0"/>
        <w:ind w:left="0"/>
        <w:jc w:val="both"/>
      </w:pPr>
      <w:r>
        <w:rPr>
          <w:rFonts w:ascii="Times New Roman"/>
          <w:b w:val="false"/>
          <w:i w:val="false"/>
          <w:color w:val="000000"/>
          <w:sz w:val="28"/>
        </w:rPr>
        <w:t>
      ролды тексеру және келесі салуға дайындау.</w:t>
      </w:r>
    </w:p>
    <w:bookmarkEnd w:id="3370"/>
    <w:bookmarkStart w:name="z3374" w:id="3371"/>
    <w:p>
      <w:pPr>
        <w:spacing w:after="0"/>
        <w:ind w:left="0"/>
        <w:jc w:val="both"/>
      </w:pPr>
      <w:r>
        <w:rPr>
          <w:rFonts w:ascii="Times New Roman"/>
          <w:b w:val="false"/>
          <w:i w:val="false"/>
          <w:color w:val="000000"/>
          <w:sz w:val="28"/>
        </w:rPr>
        <w:t>
      536. Білуге тиіс:</w:t>
      </w:r>
    </w:p>
    <w:bookmarkEnd w:id="3371"/>
    <w:bookmarkStart w:name="z3375" w:id="3372"/>
    <w:p>
      <w:pPr>
        <w:spacing w:after="0"/>
        <w:ind w:left="0"/>
        <w:jc w:val="both"/>
      </w:pPr>
      <w:r>
        <w:rPr>
          <w:rFonts w:ascii="Times New Roman"/>
          <w:b w:val="false"/>
          <w:i w:val="false"/>
          <w:color w:val="000000"/>
          <w:sz w:val="28"/>
        </w:rPr>
        <w:t>
      ролдың жабдықтары мен коммуникациясының құрылысы;</w:t>
      </w:r>
    </w:p>
    <w:bookmarkEnd w:id="3372"/>
    <w:bookmarkStart w:name="z3376" w:id="3373"/>
    <w:p>
      <w:pPr>
        <w:spacing w:after="0"/>
        <w:ind w:left="0"/>
        <w:jc w:val="both"/>
      </w:pPr>
      <w:r>
        <w:rPr>
          <w:rFonts w:ascii="Times New Roman"/>
          <w:b w:val="false"/>
          <w:i w:val="false"/>
          <w:color w:val="000000"/>
          <w:sz w:val="28"/>
        </w:rPr>
        <w:t>
      жартылай массаның сапасына қойылатын талаптар.</w:t>
      </w:r>
    </w:p>
    <w:bookmarkEnd w:id="3373"/>
    <w:bookmarkStart w:name="z3377" w:id="3374"/>
    <w:p>
      <w:pPr>
        <w:spacing w:after="0"/>
        <w:ind w:left="0"/>
        <w:jc w:val="both"/>
      </w:pPr>
      <w:r>
        <w:rPr>
          <w:rFonts w:ascii="Times New Roman"/>
          <w:b w:val="false"/>
          <w:i w:val="false"/>
          <w:color w:val="000000"/>
          <w:sz w:val="28"/>
        </w:rPr>
        <w:t>
      Параграф 2. Талшықты материалдарды жуушы, 4-разряд</w:t>
      </w:r>
    </w:p>
    <w:bookmarkEnd w:id="3374"/>
    <w:bookmarkStart w:name="z3378" w:id="3375"/>
    <w:p>
      <w:pPr>
        <w:spacing w:after="0"/>
        <w:ind w:left="0"/>
        <w:jc w:val="both"/>
      </w:pPr>
      <w:r>
        <w:rPr>
          <w:rFonts w:ascii="Times New Roman"/>
          <w:b w:val="false"/>
          <w:i w:val="false"/>
          <w:color w:val="000000"/>
          <w:sz w:val="28"/>
        </w:rPr>
        <w:t>
      537. Жұмыс сипаттамасы:</w:t>
      </w:r>
    </w:p>
    <w:bookmarkEnd w:id="3375"/>
    <w:bookmarkStart w:name="z3379" w:id="3376"/>
    <w:p>
      <w:pPr>
        <w:spacing w:after="0"/>
        <w:ind w:left="0"/>
        <w:jc w:val="both"/>
      </w:pPr>
      <w:r>
        <w:rPr>
          <w:rFonts w:ascii="Times New Roman"/>
          <w:b w:val="false"/>
          <w:i w:val="false"/>
          <w:color w:val="000000"/>
          <w:sz w:val="28"/>
        </w:rPr>
        <w:t>
      пісірілген талшықты жартылай дайын өнімдерді жуу және ақша мен құжат жасайтын қағазды жасауға арналған жартылай массаға ұнтақтау;</w:t>
      </w:r>
    </w:p>
    <w:bookmarkEnd w:id="3376"/>
    <w:bookmarkStart w:name="z3380" w:id="3377"/>
    <w:p>
      <w:pPr>
        <w:spacing w:after="0"/>
        <w:ind w:left="0"/>
        <w:jc w:val="both"/>
      </w:pPr>
      <w:r>
        <w:rPr>
          <w:rFonts w:ascii="Times New Roman"/>
          <w:b w:val="false"/>
          <w:i w:val="false"/>
          <w:color w:val="000000"/>
          <w:sz w:val="28"/>
        </w:rPr>
        <w:t>
      ролдан жартылай масса шығару, жартылай массаны жуу дәрежесі мен ұнтақтау сапасын белгіленген талаптарға сәйкес анықтау;</w:t>
      </w:r>
    </w:p>
    <w:bookmarkEnd w:id="3377"/>
    <w:bookmarkStart w:name="z3381" w:id="3378"/>
    <w:p>
      <w:pPr>
        <w:spacing w:after="0"/>
        <w:ind w:left="0"/>
        <w:jc w:val="both"/>
      </w:pPr>
      <w:r>
        <w:rPr>
          <w:rFonts w:ascii="Times New Roman"/>
          <w:b w:val="false"/>
          <w:i w:val="false"/>
          <w:color w:val="000000"/>
          <w:sz w:val="28"/>
        </w:rPr>
        <w:t>
      жабдықтың жұмысқа жарамдылығын бақылау.</w:t>
      </w:r>
    </w:p>
    <w:bookmarkEnd w:id="3378"/>
    <w:bookmarkStart w:name="z3382" w:id="3379"/>
    <w:p>
      <w:pPr>
        <w:spacing w:after="0"/>
        <w:ind w:left="0"/>
        <w:jc w:val="both"/>
      </w:pPr>
      <w:r>
        <w:rPr>
          <w:rFonts w:ascii="Times New Roman"/>
          <w:b w:val="false"/>
          <w:i w:val="false"/>
          <w:color w:val="000000"/>
          <w:sz w:val="28"/>
        </w:rPr>
        <w:t>
      538. Білуге тиіс:</w:t>
      </w:r>
    </w:p>
    <w:bookmarkEnd w:id="3379"/>
    <w:bookmarkStart w:name="z3383" w:id="3380"/>
    <w:p>
      <w:pPr>
        <w:spacing w:after="0"/>
        <w:ind w:left="0"/>
        <w:jc w:val="both"/>
      </w:pPr>
      <w:r>
        <w:rPr>
          <w:rFonts w:ascii="Times New Roman"/>
          <w:b w:val="false"/>
          <w:i w:val="false"/>
          <w:color w:val="000000"/>
          <w:sz w:val="28"/>
        </w:rPr>
        <w:t>
      бақылау-өлшеу аспаптарының мақсаты мен пайдалану ережесі;</w:t>
      </w:r>
    </w:p>
    <w:bookmarkEnd w:id="3380"/>
    <w:bookmarkStart w:name="z3384" w:id="3381"/>
    <w:p>
      <w:pPr>
        <w:spacing w:after="0"/>
        <w:ind w:left="0"/>
        <w:jc w:val="both"/>
      </w:pPr>
      <w:r>
        <w:rPr>
          <w:rFonts w:ascii="Times New Roman"/>
          <w:b w:val="false"/>
          <w:i w:val="false"/>
          <w:color w:val="000000"/>
          <w:sz w:val="28"/>
        </w:rPr>
        <w:t>
      өнім сапасын және талшық ұзындығын талдау әдістемесі;</w:t>
      </w:r>
    </w:p>
    <w:bookmarkEnd w:id="3381"/>
    <w:bookmarkStart w:name="z3385" w:id="3382"/>
    <w:p>
      <w:pPr>
        <w:spacing w:after="0"/>
        <w:ind w:left="0"/>
        <w:jc w:val="both"/>
      </w:pPr>
      <w:r>
        <w:rPr>
          <w:rFonts w:ascii="Times New Roman"/>
          <w:b w:val="false"/>
          <w:i w:val="false"/>
          <w:color w:val="000000"/>
          <w:sz w:val="28"/>
        </w:rPr>
        <w:t>
      жартылай массаның сапасының төмендеу себептері және оларды жою тәсілдері.</w:t>
      </w:r>
    </w:p>
    <w:bookmarkEnd w:id="3382"/>
    <w:bookmarkStart w:name="z3386" w:id="3383"/>
    <w:p>
      <w:pPr>
        <w:spacing w:after="0"/>
        <w:ind w:left="0"/>
        <w:jc w:val="both"/>
      </w:pPr>
      <w:r>
        <w:rPr>
          <w:rFonts w:ascii="Times New Roman"/>
          <w:b w:val="false"/>
          <w:i w:val="false"/>
          <w:color w:val="000000"/>
          <w:sz w:val="28"/>
        </w:rPr>
        <w:t>
      124. Целлюлозаны жуушы</w:t>
      </w:r>
    </w:p>
    <w:bookmarkEnd w:id="3383"/>
    <w:bookmarkStart w:name="z3387" w:id="3384"/>
    <w:p>
      <w:pPr>
        <w:spacing w:after="0"/>
        <w:ind w:left="0"/>
        <w:jc w:val="both"/>
      </w:pPr>
      <w:r>
        <w:rPr>
          <w:rFonts w:ascii="Times New Roman"/>
          <w:b w:val="false"/>
          <w:i w:val="false"/>
          <w:color w:val="000000"/>
          <w:sz w:val="28"/>
        </w:rPr>
        <w:t>
      Параграф 1. Целлюлозаны жуушы, 1-разряд</w:t>
      </w:r>
    </w:p>
    <w:bookmarkEnd w:id="3384"/>
    <w:bookmarkStart w:name="z3388" w:id="3385"/>
    <w:p>
      <w:pPr>
        <w:spacing w:after="0"/>
        <w:ind w:left="0"/>
        <w:jc w:val="both"/>
      </w:pPr>
      <w:r>
        <w:rPr>
          <w:rFonts w:ascii="Times New Roman"/>
          <w:b w:val="false"/>
          <w:i w:val="false"/>
          <w:color w:val="000000"/>
          <w:sz w:val="28"/>
        </w:rPr>
        <w:t>
      539. Жұмыс сипаттамасы:</w:t>
      </w:r>
    </w:p>
    <w:bookmarkEnd w:id="3385"/>
    <w:bookmarkStart w:name="z3389" w:id="3386"/>
    <w:p>
      <w:pPr>
        <w:spacing w:after="0"/>
        <w:ind w:left="0"/>
        <w:jc w:val="both"/>
      </w:pPr>
      <w:r>
        <w:rPr>
          <w:rFonts w:ascii="Times New Roman"/>
          <w:b w:val="false"/>
          <w:i w:val="false"/>
          <w:color w:val="000000"/>
          <w:sz w:val="28"/>
        </w:rPr>
        <w:t>
      біліктілігі анағұрлым жоғары жуушының асшылығымен пісіру қазандығынан массаны алу және жуу;</w:t>
      </w:r>
    </w:p>
    <w:bookmarkEnd w:id="3386"/>
    <w:bookmarkStart w:name="z3390" w:id="3387"/>
    <w:p>
      <w:pPr>
        <w:spacing w:after="0"/>
        <w:ind w:left="0"/>
        <w:jc w:val="both"/>
      </w:pPr>
      <w:r>
        <w:rPr>
          <w:rFonts w:ascii="Times New Roman"/>
          <w:b w:val="false"/>
          <w:i w:val="false"/>
          <w:color w:val="000000"/>
          <w:sz w:val="28"/>
        </w:rPr>
        <w:t>
      резервуарға су жіберу, массаны сүзу және шаю;</w:t>
      </w:r>
    </w:p>
    <w:bookmarkEnd w:id="3387"/>
    <w:bookmarkStart w:name="z3391" w:id="3388"/>
    <w:p>
      <w:pPr>
        <w:spacing w:after="0"/>
        <w:ind w:left="0"/>
        <w:jc w:val="both"/>
      </w:pPr>
      <w:r>
        <w:rPr>
          <w:rFonts w:ascii="Times New Roman"/>
          <w:b w:val="false"/>
          <w:i w:val="false"/>
          <w:color w:val="000000"/>
          <w:sz w:val="28"/>
        </w:rPr>
        <w:t>
      массаны жуу және сілтіні түсіру;</w:t>
      </w:r>
    </w:p>
    <w:bookmarkEnd w:id="3388"/>
    <w:bookmarkStart w:name="z3392" w:id="3389"/>
    <w:p>
      <w:pPr>
        <w:spacing w:after="0"/>
        <w:ind w:left="0"/>
        <w:jc w:val="both"/>
      </w:pPr>
      <w:r>
        <w:rPr>
          <w:rFonts w:ascii="Times New Roman"/>
          <w:b w:val="false"/>
          <w:i w:val="false"/>
          <w:color w:val="000000"/>
          <w:sz w:val="28"/>
        </w:rPr>
        <w:t>
      сорғының жұмысын бақылау;</w:t>
      </w:r>
    </w:p>
    <w:bookmarkEnd w:id="3389"/>
    <w:bookmarkStart w:name="z3393" w:id="3390"/>
    <w:p>
      <w:pPr>
        <w:spacing w:after="0"/>
        <w:ind w:left="0"/>
        <w:jc w:val="both"/>
      </w:pPr>
      <w:r>
        <w:rPr>
          <w:rFonts w:ascii="Times New Roman"/>
          <w:b w:val="false"/>
          <w:i w:val="false"/>
          <w:color w:val="000000"/>
          <w:sz w:val="28"/>
        </w:rPr>
        <w:t>
      резервуарды, сүзгішті целлюлозаның кезекті партиясын қабылдауға дайындау.</w:t>
      </w:r>
    </w:p>
    <w:bookmarkEnd w:id="3390"/>
    <w:bookmarkStart w:name="z3394" w:id="3391"/>
    <w:p>
      <w:pPr>
        <w:spacing w:after="0"/>
        <w:ind w:left="0"/>
        <w:jc w:val="both"/>
      </w:pPr>
      <w:r>
        <w:rPr>
          <w:rFonts w:ascii="Times New Roman"/>
          <w:b w:val="false"/>
          <w:i w:val="false"/>
          <w:color w:val="000000"/>
          <w:sz w:val="28"/>
        </w:rPr>
        <w:t>
      540. Білуге тиіс:</w:t>
      </w:r>
    </w:p>
    <w:bookmarkEnd w:id="3391"/>
    <w:bookmarkStart w:name="z3395" w:id="3392"/>
    <w:p>
      <w:pPr>
        <w:spacing w:after="0"/>
        <w:ind w:left="0"/>
        <w:jc w:val="both"/>
      </w:pPr>
      <w:r>
        <w:rPr>
          <w:rFonts w:ascii="Times New Roman"/>
          <w:b w:val="false"/>
          <w:i w:val="false"/>
          <w:color w:val="000000"/>
          <w:sz w:val="28"/>
        </w:rPr>
        <w:t>
      коммуникация схемасы;</w:t>
      </w:r>
    </w:p>
    <w:bookmarkEnd w:id="3392"/>
    <w:bookmarkStart w:name="z3396" w:id="3393"/>
    <w:p>
      <w:pPr>
        <w:spacing w:after="0"/>
        <w:ind w:left="0"/>
        <w:jc w:val="both"/>
      </w:pPr>
      <w:r>
        <w:rPr>
          <w:rFonts w:ascii="Times New Roman"/>
          <w:b w:val="false"/>
          <w:i w:val="false"/>
          <w:color w:val="000000"/>
          <w:sz w:val="28"/>
        </w:rPr>
        <w:t>
      массаны жуудың технологиялық режимі.</w:t>
      </w:r>
    </w:p>
    <w:bookmarkEnd w:id="3393"/>
    <w:bookmarkStart w:name="z3397" w:id="3394"/>
    <w:p>
      <w:pPr>
        <w:spacing w:after="0"/>
        <w:ind w:left="0"/>
        <w:jc w:val="both"/>
      </w:pPr>
      <w:r>
        <w:rPr>
          <w:rFonts w:ascii="Times New Roman"/>
          <w:b w:val="false"/>
          <w:i w:val="false"/>
          <w:color w:val="000000"/>
          <w:sz w:val="28"/>
        </w:rPr>
        <w:t>
      Параграф 2. Целлюлозаны жуушы, 2-разряд</w:t>
      </w:r>
    </w:p>
    <w:bookmarkEnd w:id="3394"/>
    <w:bookmarkStart w:name="z3398" w:id="3395"/>
    <w:p>
      <w:pPr>
        <w:spacing w:after="0"/>
        <w:ind w:left="0"/>
        <w:jc w:val="both"/>
      </w:pPr>
      <w:r>
        <w:rPr>
          <w:rFonts w:ascii="Times New Roman"/>
          <w:b w:val="false"/>
          <w:i w:val="false"/>
          <w:color w:val="000000"/>
          <w:sz w:val="28"/>
        </w:rPr>
        <w:t>
      541. Жұмыс сипаттамасы:</w:t>
      </w:r>
    </w:p>
    <w:bookmarkEnd w:id="3395"/>
    <w:bookmarkStart w:name="z3399" w:id="3396"/>
    <w:p>
      <w:pPr>
        <w:spacing w:after="0"/>
        <w:ind w:left="0"/>
        <w:jc w:val="both"/>
      </w:pPr>
      <w:r>
        <w:rPr>
          <w:rFonts w:ascii="Times New Roman"/>
          <w:b w:val="false"/>
          <w:i w:val="false"/>
          <w:color w:val="000000"/>
          <w:sz w:val="28"/>
        </w:rPr>
        <w:t>
      тәулігіне 100 т целлюлоза өндіретін целлюлоза зауытында целлюлозаны сүзгіште, жуу резервуарларында жуу процессін жүргізу;</w:t>
      </w:r>
    </w:p>
    <w:bookmarkEnd w:id="3396"/>
    <w:bookmarkStart w:name="z3400" w:id="3397"/>
    <w:p>
      <w:pPr>
        <w:spacing w:after="0"/>
        <w:ind w:left="0"/>
        <w:jc w:val="both"/>
      </w:pPr>
      <w:r>
        <w:rPr>
          <w:rFonts w:ascii="Times New Roman"/>
          <w:b w:val="false"/>
          <w:i w:val="false"/>
          <w:color w:val="000000"/>
          <w:sz w:val="28"/>
        </w:rPr>
        <w:t>
      массаны сорғымен айдау, сілтіні сору және конденсатты жинау;</w:t>
      </w:r>
    </w:p>
    <w:bookmarkEnd w:id="3397"/>
    <w:bookmarkStart w:name="z3401" w:id="3398"/>
    <w:p>
      <w:pPr>
        <w:spacing w:after="0"/>
        <w:ind w:left="0"/>
        <w:jc w:val="both"/>
      </w:pPr>
      <w:r>
        <w:rPr>
          <w:rFonts w:ascii="Times New Roman"/>
          <w:b w:val="false"/>
          <w:i w:val="false"/>
          <w:color w:val="000000"/>
          <w:sz w:val="28"/>
        </w:rPr>
        <w:t>
      массаны сүзгіден бұта ұстағыштарға берілуін реттеу;</w:t>
      </w:r>
    </w:p>
    <w:bookmarkEnd w:id="3398"/>
    <w:bookmarkStart w:name="z3402" w:id="3399"/>
    <w:p>
      <w:pPr>
        <w:spacing w:after="0"/>
        <w:ind w:left="0"/>
        <w:jc w:val="both"/>
      </w:pPr>
      <w:r>
        <w:rPr>
          <w:rFonts w:ascii="Times New Roman"/>
          <w:b w:val="false"/>
          <w:i w:val="false"/>
          <w:color w:val="000000"/>
          <w:sz w:val="28"/>
        </w:rPr>
        <w:t>
      талшықтың толық жуылуын, ыстық судың, тор мен бүріккіштің тазалығын бақылау;</w:t>
      </w:r>
    </w:p>
    <w:bookmarkEnd w:id="3399"/>
    <w:bookmarkStart w:name="z3403" w:id="3400"/>
    <w:p>
      <w:pPr>
        <w:spacing w:after="0"/>
        <w:ind w:left="0"/>
        <w:jc w:val="both"/>
      </w:pPr>
      <w:r>
        <w:rPr>
          <w:rFonts w:ascii="Times New Roman"/>
          <w:b w:val="false"/>
          <w:i w:val="false"/>
          <w:color w:val="000000"/>
          <w:sz w:val="28"/>
        </w:rPr>
        <w:t>
      буландыру және пісіру цехын тығыздығы мен температурасы қажетті мөлшердегі сілтімен қамтамасыз ету;</w:t>
      </w:r>
    </w:p>
    <w:bookmarkEnd w:id="3400"/>
    <w:bookmarkStart w:name="z3404" w:id="3401"/>
    <w:p>
      <w:pPr>
        <w:spacing w:after="0"/>
        <w:ind w:left="0"/>
        <w:jc w:val="both"/>
      </w:pPr>
      <w:r>
        <w:rPr>
          <w:rFonts w:ascii="Times New Roman"/>
          <w:b w:val="false"/>
          <w:i w:val="false"/>
          <w:color w:val="000000"/>
          <w:sz w:val="28"/>
        </w:rPr>
        <w:t>
      сілтіні іріктеу және оны спирт цехына жіберу.</w:t>
      </w:r>
    </w:p>
    <w:bookmarkEnd w:id="3401"/>
    <w:bookmarkStart w:name="z3405" w:id="3402"/>
    <w:p>
      <w:pPr>
        <w:spacing w:after="0"/>
        <w:ind w:left="0"/>
        <w:jc w:val="both"/>
      </w:pPr>
      <w:r>
        <w:rPr>
          <w:rFonts w:ascii="Times New Roman"/>
          <w:b w:val="false"/>
          <w:i w:val="false"/>
          <w:color w:val="000000"/>
          <w:sz w:val="28"/>
        </w:rPr>
        <w:t>
      542. Білуге тиіс:</w:t>
      </w:r>
    </w:p>
    <w:bookmarkEnd w:id="3402"/>
    <w:bookmarkStart w:name="z3406" w:id="3403"/>
    <w:p>
      <w:pPr>
        <w:spacing w:after="0"/>
        <w:ind w:left="0"/>
        <w:jc w:val="both"/>
      </w:pPr>
      <w:r>
        <w:rPr>
          <w:rFonts w:ascii="Times New Roman"/>
          <w:b w:val="false"/>
          <w:i w:val="false"/>
          <w:color w:val="000000"/>
          <w:sz w:val="28"/>
        </w:rPr>
        <w:t>
      қызмет көрсетілетін жабдықтың мақсаты, құрылысы мен құрылымы;</w:t>
      </w:r>
    </w:p>
    <w:bookmarkEnd w:id="3403"/>
    <w:bookmarkStart w:name="z3407" w:id="3404"/>
    <w:p>
      <w:pPr>
        <w:spacing w:after="0"/>
        <w:ind w:left="0"/>
        <w:jc w:val="both"/>
      </w:pPr>
      <w:r>
        <w:rPr>
          <w:rFonts w:ascii="Times New Roman"/>
          <w:b w:val="false"/>
          <w:i w:val="false"/>
          <w:color w:val="000000"/>
          <w:sz w:val="28"/>
        </w:rPr>
        <w:t>
      массаны жуу мен сілтіні таңдаудың технологиялық режимі;</w:t>
      </w:r>
    </w:p>
    <w:bookmarkEnd w:id="3404"/>
    <w:bookmarkStart w:name="z3408" w:id="3405"/>
    <w:p>
      <w:pPr>
        <w:spacing w:after="0"/>
        <w:ind w:left="0"/>
        <w:jc w:val="both"/>
      </w:pPr>
      <w:r>
        <w:rPr>
          <w:rFonts w:ascii="Times New Roman"/>
          <w:b w:val="false"/>
          <w:i w:val="false"/>
          <w:color w:val="000000"/>
          <w:sz w:val="28"/>
        </w:rPr>
        <w:t>
      кейінгі өңдеу үшін берілетін целлюлозаның сапалық көрсеткіштері.</w:t>
      </w:r>
    </w:p>
    <w:bookmarkEnd w:id="3405"/>
    <w:bookmarkStart w:name="z3409" w:id="3406"/>
    <w:p>
      <w:pPr>
        <w:spacing w:after="0"/>
        <w:ind w:left="0"/>
        <w:jc w:val="both"/>
      </w:pPr>
      <w:r>
        <w:rPr>
          <w:rFonts w:ascii="Times New Roman"/>
          <w:b w:val="false"/>
          <w:i w:val="false"/>
          <w:color w:val="000000"/>
          <w:sz w:val="28"/>
        </w:rPr>
        <w:t>
      Тәулігіне 100 т астам целлюлоза өндіретін немесе химиялық өңдеуге арналған целлюлозаны өндіретін целлюлоза зауытында целлюлозаны сүзгіште жуу кезінде - 3-разряд.</w:t>
      </w:r>
    </w:p>
    <w:bookmarkEnd w:id="3406"/>
    <w:bookmarkStart w:name="z3410" w:id="3407"/>
    <w:p>
      <w:pPr>
        <w:spacing w:after="0"/>
        <w:ind w:left="0"/>
        <w:jc w:val="both"/>
      </w:pPr>
      <w:r>
        <w:rPr>
          <w:rFonts w:ascii="Times New Roman"/>
          <w:b w:val="false"/>
          <w:i w:val="false"/>
          <w:color w:val="000000"/>
          <w:sz w:val="28"/>
        </w:rPr>
        <w:t>
      125. Қағаз бен қағаз бұйымдарын сіңдіруші</w:t>
      </w:r>
    </w:p>
    <w:bookmarkEnd w:id="3407"/>
    <w:bookmarkStart w:name="z3411" w:id="3408"/>
    <w:p>
      <w:pPr>
        <w:spacing w:after="0"/>
        <w:ind w:left="0"/>
        <w:jc w:val="both"/>
      </w:pPr>
      <w:r>
        <w:rPr>
          <w:rFonts w:ascii="Times New Roman"/>
          <w:b w:val="false"/>
          <w:i w:val="false"/>
          <w:color w:val="000000"/>
          <w:sz w:val="28"/>
        </w:rPr>
        <w:t>
      Параграф 1. Қағаз бен қағаз бұйымдарын сіңдіруші, 2-разряд</w:t>
      </w:r>
    </w:p>
    <w:bookmarkEnd w:id="3408"/>
    <w:bookmarkStart w:name="z3412" w:id="3409"/>
    <w:p>
      <w:pPr>
        <w:spacing w:after="0"/>
        <w:ind w:left="0"/>
        <w:jc w:val="both"/>
      </w:pPr>
      <w:r>
        <w:rPr>
          <w:rFonts w:ascii="Times New Roman"/>
          <w:b w:val="false"/>
          <w:i w:val="false"/>
          <w:color w:val="000000"/>
          <w:sz w:val="28"/>
        </w:rPr>
        <w:t>
      543. Жұмыс сипаттамасы:</w:t>
      </w:r>
    </w:p>
    <w:bookmarkEnd w:id="3409"/>
    <w:bookmarkStart w:name="z3413" w:id="3410"/>
    <w:p>
      <w:pPr>
        <w:spacing w:after="0"/>
        <w:ind w:left="0"/>
        <w:jc w:val="both"/>
      </w:pPr>
      <w:r>
        <w:rPr>
          <w:rFonts w:ascii="Times New Roman"/>
          <w:b w:val="false"/>
          <w:i w:val="false"/>
          <w:color w:val="000000"/>
          <w:sz w:val="28"/>
        </w:rPr>
        <w:t>
      қағаз орамасына, қағаз стакандарға, құйма және басқа да бұйымдарға әр түрлі жүйелі сіңдіру машиналарында парафин, лак пен май сіңдіру технологиялық процессін;</w:t>
      </w:r>
    </w:p>
    <w:bookmarkEnd w:id="3410"/>
    <w:bookmarkStart w:name="z3414" w:id="3411"/>
    <w:p>
      <w:pPr>
        <w:spacing w:after="0"/>
        <w:ind w:left="0"/>
        <w:jc w:val="both"/>
      </w:pPr>
      <w:r>
        <w:rPr>
          <w:rFonts w:ascii="Times New Roman"/>
          <w:b w:val="false"/>
          <w:i w:val="false"/>
          <w:color w:val="000000"/>
          <w:sz w:val="28"/>
        </w:rPr>
        <w:t>
      картон орауыштар мен папье-машеден жасалған дайындамаларға батыру арқылы май сіңдіру;</w:t>
      </w:r>
    </w:p>
    <w:bookmarkEnd w:id="3411"/>
    <w:bookmarkStart w:name="z3415" w:id="3412"/>
    <w:p>
      <w:pPr>
        <w:spacing w:after="0"/>
        <w:ind w:left="0"/>
        <w:jc w:val="both"/>
      </w:pPr>
      <w:r>
        <w:rPr>
          <w:rFonts w:ascii="Times New Roman"/>
          <w:b w:val="false"/>
          <w:i w:val="false"/>
          <w:color w:val="000000"/>
          <w:sz w:val="28"/>
        </w:rPr>
        <w:t>
      қағаз орамасын, жібек қағазды салу және алу;</w:t>
      </w:r>
    </w:p>
    <w:bookmarkEnd w:id="3412"/>
    <w:bookmarkStart w:name="z3416" w:id="3413"/>
    <w:p>
      <w:pPr>
        <w:spacing w:after="0"/>
        <w:ind w:left="0"/>
        <w:jc w:val="both"/>
      </w:pPr>
      <w:r>
        <w:rPr>
          <w:rFonts w:ascii="Times New Roman"/>
          <w:b w:val="false"/>
          <w:i w:val="false"/>
          <w:color w:val="000000"/>
          <w:sz w:val="28"/>
        </w:rPr>
        <w:t>
      аспаның сыртқы қабатын реттеу;</w:t>
      </w:r>
    </w:p>
    <w:bookmarkEnd w:id="3413"/>
    <w:bookmarkStart w:name="z3417" w:id="3414"/>
    <w:p>
      <w:pPr>
        <w:spacing w:after="0"/>
        <w:ind w:left="0"/>
        <w:jc w:val="both"/>
      </w:pPr>
      <w:r>
        <w:rPr>
          <w:rFonts w:ascii="Times New Roman"/>
          <w:b w:val="false"/>
          <w:i w:val="false"/>
          <w:color w:val="000000"/>
          <w:sz w:val="28"/>
        </w:rPr>
        <w:t>
      стаканды климерге қолмен ілу немесе конвейер формасы;</w:t>
      </w:r>
    </w:p>
    <w:bookmarkEnd w:id="3414"/>
    <w:bookmarkStart w:name="z3418" w:id="3415"/>
    <w:p>
      <w:pPr>
        <w:spacing w:after="0"/>
        <w:ind w:left="0"/>
        <w:jc w:val="both"/>
      </w:pPr>
      <w:r>
        <w:rPr>
          <w:rFonts w:ascii="Times New Roman"/>
          <w:b w:val="false"/>
          <w:i w:val="false"/>
          <w:color w:val="000000"/>
          <w:sz w:val="28"/>
        </w:rPr>
        <w:t>
      тегіс бөлшектерді жаншыма арқылы өткізу және оларды сіңдіру;</w:t>
      </w:r>
    </w:p>
    <w:bookmarkEnd w:id="3415"/>
    <w:bookmarkStart w:name="z3419" w:id="3416"/>
    <w:p>
      <w:pPr>
        <w:spacing w:after="0"/>
        <w:ind w:left="0"/>
        <w:jc w:val="both"/>
      </w:pPr>
      <w:r>
        <w:rPr>
          <w:rFonts w:ascii="Times New Roman"/>
          <w:b w:val="false"/>
          <w:i w:val="false"/>
          <w:color w:val="000000"/>
          <w:sz w:val="28"/>
        </w:rPr>
        <w:t>
      жібек қағазға балауыз массаны біркелкі жағуды және балауыз қабатының конвейерде өтуін бақылау;</w:t>
      </w:r>
    </w:p>
    <w:bookmarkEnd w:id="3416"/>
    <w:bookmarkStart w:name="z3420" w:id="3417"/>
    <w:p>
      <w:pPr>
        <w:spacing w:after="0"/>
        <w:ind w:left="0"/>
        <w:jc w:val="both"/>
      </w:pPr>
      <w:r>
        <w:rPr>
          <w:rFonts w:ascii="Times New Roman"/>
          <w:b w:val="false"/>
          <w:i w:val="false"/>
          <w:color w:val="000000"/>
          <w:sz w:val="28"/>
        </w:rPr>
        <w:t>
      сіңдіру білігін, астау мен эмульсияны қажетті температураға дейін қыздыру үшін астау мен бакқа ыстық су құю және жұмыстан кейін оны ағызу;</w:t>
      </w:r>
    </w:p>
    <w:bookmarkEnd w:id="3417"/>
    <w:bookmarkStart w:name="z3421" w:id="3418"/>
    <w:p>
      <w:pPr>
        <w:spacing w:after="0"/>
        <w:ind w:left="0"/>
        <w:jc w:val="both"/>
      </w:pPr>
      <w:r>
        <w:rPr>
          <w:rFonts w:ascii="Times New Roman"/>
          <w:b w:val="false"/>
          <w:i w:val="false"/>
          <w:color w:val="000000"/>
          <w:sz w:val="28"/>
        </w:rPr>
        <w:t>
      аспалы қабатты рейкаларды стеллаждар бойынша жылжыту;</w:t>
      </w:r>
    </w:p>
    <w:bookmarkEnd w:id="3418"/>
    <w:bookmarkStart w:name="z3422" w:id="3419"/>
    <w:p>
      <w:pPr>
        <w:spacing w:after="0"/>
        <w:ind w:left="0"/>
        <w:jc w:val="both"/>
      </w:pPr>
      <w:r>
        <w:rPr>
          <w:rFonts w:ascii="Times New Roman"/>
          <w:b w:val="false"/>
          <w:i w:val="false"/>
          <w:color w:val="000000"/>
          <w:sz w:val="28"/>
        </w:rPr>
        <w:t>
      фибраны дайындау, ашу және вакуум-резервуарға салу;</w:t>
      </w:r>
    </w:p>
    <w:bookmarkEnd w:id="3419"/>
    <w:bookmarkStart w:name="z3423" w:id="3420"/>
    <w:p>
      <w:pPr>
        <w:spacing w:after="0"/>
        <w:ind w:left="0"/>
        <w:jc w:val="both"/>
      </w:pPr>
      <w:r>
        <w:rPr>
          <w:rFonts w:ascii="Times New Roman"/>
          <w:b w:val="false"/>
          <w:i w:val="false"/>
          <w:color w:val="000000"/>
          <w:sz w:val="28"/>
        </w:rPr>
        <w:t>
      фибраны сүрту және өлшеу;</w:t>
      </w:r>
    </w:p>
    <w:bookmarkEnd w:id="3420"/>
    <w:bookmarkStart w:name="z3424" w:id="3421"/>
    <w:p>
      <w:pPr>
        <w:spacing w:after="0"/>
        <w:ind w:left="0"/>
        <w:jc w:val="both"/>
      </w:pPr>
      <w:r>
        <w:rPr>
          <w:rFonts w:ascii="Times New Roman"/>
          <w:b w:val="false"/>
          <w:i w:val="false"/>
          <w:color w:val="000000"/>
          <w:sz w:val="28"/>
        </w:rPr>
        <w:t>
      сіңдіру ерітінділерін дайындау;</w:t>
      </w:r>
    </w:p>
    <w:bookmarkEnd w:id="3421"/>
    <w:bookmarkStart w:name="z3425" w:id="3422"/>
    <w:p>
      <w:pPr>
        <w:spacing w:after="0"/>
        <w:ind w:left="0"/>
        <w:jc w:val="both"/>
      </w:pPr>
      <w:r>
        <w:rPr>
          <w:rFonts w:ascii="Times New Roman"/>
          <w:b w:val="false"/>
          <w:i w:val="false"/>
          <w:color w:val="000000"/>
          <w:sz w:val="28"/>
        </w:rPr>
        <w:t>
      фибраны престе желімдеу;</w:t>
      </w:r>
    </w:p>
    <w:bookmarkEnd w:id="3422"/>
    <w:bookmarkStart w:name="z3426" w:id="3423"/>
    <w:p>
      <w:pPr>
        <w:spacing w:after="0"/>
        <w:ind w:left="0"/>
        <w:jc w:val="both"/>
      </w:pPr>
      <w:r>
        <w:rPr>
          <w:rFonts w:ascii="Times New Roman"/>
          <w:b w:val="false"/>
          <w:i w:val="false"/>
          <w:color w:val="000000"/>
          <w:sz w:val="28"/>
        </w:rPr>
        <w:t>
      бұйымға парафин мен май жағу сапасын, балқыту температурасын кептіру камерасындағы температураны бақылау;</w:t>
      </w:r>
    </w:p>
    <w:bookmarkEnd w:id="3423"/>
    <w:bookmarkStart w:name="z3427" w:id="3424"/>
    <w:p>
      <w:pPr>
        <w:spacing w:after="0"/>
        <w:ind w:left="0"/>
        <w:jc w:val="both"/>
      </w:pPr>
      <w:r>
        <w:rPr>
          <w:rFonts w:ascii="Times New Roman"/>
          <w:b w:val="false"/>
          <w:i w:val="false"/>
          <w:color w:val="000000"/>
          <w:sz w:val="28"/>
        </w:rPr>
        <w:t>
      арнайы бекітілген нұсқаулық бойынша ротопленканы кептіру процессін бақылау;</w:t>
      </w:r>
    </w:p>
    <w:bookmarkEnd w:id="3424"/>
    <w:bookmarkStart w:name="z3428" w:id="3425"/>
    <w:p>
      <w:pPr>
        <w:spacing w:after="0"/>
        <w:ind w:left="0"/>
        <w:jc w:val="both"/>
      </w:pPr>
      <w:r>
        <w:rPr>
          <w:rFonts w:ascii="Times New Roman"/>
          <w:b w:val="false"/>
          <w:i w:val="false"/>
          <w:color w:val="000000"/>
          <w:sz w:val="28"/>
        </w:rPr>
        <w:t>
      жібек қағазға балауыз масса қабатын тегіс жағылуын және балауыз қабатының конвейерге өтуін, кептірудің температуралық режимін бақылау;</w:t>
      </w:r>
    </w:p>
    <w:bookmarkEnd w:id="3425"/>
    <w:bookmarkStart w:name="z3429" w:id="3426"/>
    <w:p>
      <w:pPr>
        <w:spacing w:after="0"/>
        <w:ind w:left="0"/>
        <w:jc w:val="both"/>
      </w:pPr>
      <w:r>
        <w:rPr>
          <w:rFonts w:ascii="Times New Roman"/>
          <w:b w:val="false"/>
          <w:i w:val="false"/>
          <w:color w:val="000000"/>
          <w:sz w:val="28"/>
        </w:rPr>
        <w:t>
      сіңдіру машинасы мен машинаға белгіленген барлық айлабұйымдарды ыстық сумен жуу;</w:t>
      </w:r>
    </w:p>
    <w:bookmarkEnd w:id="3426"/>
    <w:bookmarkStart w:name="z3430" w:id="3427"/>
    <w:p>
      <w:pPr>
        <w:spacing w:after="0"/>
        <w:ind w:left="0"/>
        <w:jc w:val="both"/>
      </w:pPr>
      <w:r>
        <w:rPr>
          <w:rFonts w:ascii="Times New Roman"/>
          <w:b w:val="false"/>
          <w:i w:val="false"/>
          <w:color w:val="000000"/>
          <w:sz w:val="28"/>
        </w:rPr>
        <w:t>
      желімделген фибраны кесуге жеткізу.</w:t>
      </w:r>
    </w:p>
    <w:bookmarkEnd w:id="3427"/>
    <w:bookmarkStart w:name="z3431" w:id="3428"/>
    <w:p>
      <w:pPr>
        <w:spacing w:after="0"/>
        <w:ind w:left="0"/>
        <w:jc w:val="both"/>
      </w:pPr>
      <w:r>
        <w:rPr>
          <w:rFonts w:ascii="Times New Roman"/>
          <w:b w:val="false"/>
          <w:i w:val="false"/>
          <w:color w:val="000000"/>
          <w:sz w:val="28"/>
        </w:rPr>
        <w:t>
      544. Білуге тиіс:</w:t>
      </w:r>
    </w:p>
    <w:bookmarkEnd w:id="3428"/>
    <w:bookmarkStart w:name="z3432" w:id="3429"/>
    <w:p>
      <w:pPr>
        <w:spacing w:after="0"/>
        <w:ind w:left="0"/>
        <w:jc w:val="both"/>
      </w:pPr>
      <w:r>
        <w:rPr>
          <w:rFonts w:ascii="Times New Roman"/>
          <w:b w:val="false"/>
          <w:i w:val="false"/>
          <w:color w:val="000000"/>
          <w:sz w:val="28"/>
        </w:rPr>
        <w:t>
      қызмет көрсетілетін жабдықтың құрылысы;</w:t>
      </w:r>
    </w:p>
    <w:bookmarkEnd w:id="3429"/>
    <w:bookmarkStart w:name="z3433" w:id="3430"/>
    <w:p>
      <w:pPr>
        <w:spacing w:after="0"/>
        <w:ind w:left="0"/>
        <w:jc w:val="both"/>
      </w:pPr>
      <w:r>
        <w:rPr>
          <w:rFonts w:ascii="Times New Roman"/>
          <w:b w:val="false"/>
          <w:i w:val="false"/>
          <w:color w:val="000000"/>
          <w:sz w:val="28"/>
        </w:rPr>
        <w:t>
      ротопленканы, фибра мен бұйымды сіңдіру өндірістік процессінің технологиясы;</w:t>
      </w:r>
    </w:p>
    <w:bookmarkEnd w:id="3430"/>
    <w:bookmarkStart w:name="z3434" w:id="3431"/>
    <w:p>
      <w:pPr>
        <w:spacing w:after="0"/>
        <w:ind w:left="0"/>
        <w:jc w:val="both"/>
      </w:pPr>
      <w:r>
        <w:rPr>
          <w:rFonts w:ascii="Times New Roman"/>
          <w:b w:val="false"/>
          <w:i w:val="false"/>
          <w:color w:val="000000"/>
          <w:sz w:val="28"/>
        </w:rPr>
        <w:t>
      май, қағаз, парафиннің түрлері;</w:t>
      </w:r>
    </w:p>
    <w:bookmarkEnd w:id="3431"/>
    <w:bookmarkStart w:name="z3435" w:id="3432"/>
    <w:p>
      <w:pPr>
        <w:spacing w:after="0"/>
        <w:ind w:left="0"/>
        <w:jc w:val="both"/>
      </w:pPr>
      <w:r>
        <w:rPr>
          <w:rFonts w:ascii="Times New Roman"/>
          <w:b w:val="false"/>
          <w:i w:val="false"/>
          <w:color w:val="000000"/>
          <w:sz w:val="28"/>
        </w:rPr>
        <w:t>
      ұзын талшықты негіз қағаздың қасиеттері;</w:t>
      </w:r>
    </w:p>
    <w:bookmarkEnd w:id="3432"/>
    <w:bookmarkStart w:name="z3436" w:id="3433"/>
    <w:p>
      <w:pPr>
        <w:spacing w:after="0"/>
        <w:ind w:left="0"/>
        <w:jc w:val="both"/>
      </w:pPr>
      <w:r>
        <w:rPr>
          <w:rFonts w:ascii="Times New Roman"/>
          <w:b w:val="false"/>
          <w:i w:val="false"/>
          <w:color w:val="000000"/>
          <w:sz w:val="28"/>
        </w:rPr>
        <w:t>
      сілті қағаз бен балауыздың техникалық шарттар;</w:t>
      </w:r>
    </w:p>
    <w:bookmarkEnd w:id="3433"/>
    <w:bookmarkStart w:name="z3437" w:id="3434"/>
    <w:p>
      <w:pPr>
        <w:spacing w:after="0"/>
        <w:ind w:left="0"/>
        <w:jc w:val="both"/>
      </w:pPr>
      <w:r>
        <w:rPr>
          <w:rFonts w:ascii="Times New Roman"/>
          <w:b w:val="false"/>
          <w:i w:val="false"/>
          <w:color w:val="000000"/>
          <w:sz w:val="28"/>
        </w:rPr>
        <w:t>
      бұйымның сіңдірілуіне қойылатын талаптар;</w:t>
      </w:r>
    </w:p>
    <w:bookmarkEnd w:id="3434"/>
    <w:bookmarkStart w:name="z3438" w:id="3435"/>
    <w:p>
      <w:pPr>
        <w:spacing w:after="0"/>
        <w:ind w:left="0"/>
        <w:jc w:val="both"/>
      </w:pPr>
      <w:r>
        <w:rPr>
          <w:rFonts w:ascii="Times New Roman"/>
          <w:b w:val="false"/>
          <w:i w:val="false"/>
          <w:color w:val="000000"/>
          <w:sz w:val="28"/>
        </w:rPr>
        <w:t>
      эмульсияның құрамына кіретін химикаттар;</w:t>
      </w:r>
    </w:p>
    <w:bookmarkEnd w:id="3435"/>
    <w:bookmarkStart w:name="z3439" w:id="3436"/>
    <w:p>
      <w:pPr>
        <w:spacing w:after="0"/>
        <w:ind w:left="0"/>
        <w:jc w:val="both"/>
      </w:pPr>
      <w:r>
        <w:rPr>
          <w:rFonts w:ascii="Times New Roman"/>
          <w:b w:val="false"/>
          <w:i w:val="false"/>
          <w:color w:val="000000"/>
          <w:sz w:val="28"/>
        </w:rPr>
        <w:t>
      технологиялық желдеткіштің жұмыс схемасы.</w:t>
      </w:r>
    </w:p>
    <w:bookmarkEnd w:id="3436"/>
    <w:bookmarkStart w:name="z3440" w:id="3437"/>
    <w:p>
      <w:pPr>
        <w:spacing w:after="0"/>
        <w:ind w:left="0"/>
        <w:jc w:val="both"/>
      </w:pPr>
      <w:r>
        <w:rPr>
          <w:rFonts w:ascii="Times New Roman"/>
          <w:b w:val="false"/>
          <w:i w:val="false"/>
          <w:color w:val="000000"/>
          <w:sz w:val="28"/>
        </w:rPr>
        <w:t>
      Параграф 2. Қағаз бен қағаз бұйымдарын сіңдіруші, 3-разряд</w:t>
      </w:r>
    </w:p>
    <w:bookmarkEnd w:id="3437"/>
    <w:bookmarkStart w:name="z3441" w:id="3438"/>
    <w:p>
      <w:pPr>
        <w:spacing w:after="0"/>
        <w:ind w:left="0"/>
        <w:jc w:val="both"/>
      </w:pPr>
      <w:r>
        <w:rPr>
          <w:rFonts w:ascii="Times New Roman"/>
          <w:b w:val="false"/>
          <w:i w:val="false"/>
          <w:color w:val="000000"/>
          <w:sz w:val="28"/>
        </w:rPr>
        <w:t>
      545. Жұмыс сипаттамасы:</w:t>
      </w:r>
    </w:p>
    <w:bookmarkEnd w:id="3438"/>
    <w:bookmarkStart w:name="z3442" w:id="3439"/>
    <w:p>
      <w:pPr>
        <w:spacing w:after="0"/>
        <w:ind w:left="0"/>
        <w:jc w:val="both"/>
      </w:pPr>
      <w:r>
        <w:rPr>
          <w:rFonts w:ascii="Times New Roman"/>
          <w:b w:val="false"/>
          <w:i w:val="false"/>
          <w:color w:val="000000"/>
          <w:sz w:val="28"/>
        </w:rPr>
        <w:t>
      құйма қағаз бұйымдарға машинада қысыммен және вакуумда сіңдіру процессін жүргізу;</w:t>
      </w:r>
    </w:p>
    <w:bookmarkEnd w:id="3439"/>
    <w:bookmarkStart w:name="z3443" w:id="3440"/>
    <w:p>
      <w:pPr>
        <w:spacing w:after="0"/>
        <w:ind w:left="0"/>
        <w:jc w:val="both"/>
      </w:pPr>
      <w:r>
        <w:rPr>
          <w:rFonts w:ascii="Times New Roman"/>
          <w:b w:val="false"/>
          <w:i w:val="false"/>
          <w:color w:val="000000"/>
          <w:sz w:val="28"/>
        </w:rPr>
        <w:t>
      арнайы техникалық қағазға эмульсия мен ұзын талшықты қағаз негізін сіңдіру;</w:t>
      </w:r>
    </w:p>
    <w:bookmarkEnd w:id="3440"/>
    <w:bookmarkStart w:name="z3444" w:id="3441"/>
    <w:p>
      <w:pPr>
        <w:spacing w:after="0"/>
        <w:ind w:left="0"/>
        <w:jc w:val="both"/>
      </w:pPr>
      <w:r>
        <w:rPr>
          <w:rFonts w:ascii="Times New Roman"/>
          <w:b w:val="false"/>
          <w:i w:val="false"/>
          <w:color w:val="000000"/>
          <w:sz w:val="28"/>
        </w:rPr>
        <w:t>
      сіңдіру ерітіндісін дайындау;</w:t>
      </w:r>
    </w:p>
    <w:bookmarkEnd w:id="3441"/>
    <w:bookmarkStart w:name="z3445" w:id="3442"/>
    <w:p>
      <w:pPr>
        <w:spacing w:after="0"/>
        <w:ind w:left="0"/>
        <w:jc w:val="both"/>
      </w:pPr>
      <w:r>
        <w:rPr>
          <w:rFonts w:ascii="Times New Roman"/>
          <w:b w:val="false"/>
          <w:i w:val="false"/>
          <w:color w:val="000000"/>
          <w:sz w:val="28"/>
        </w:rPr>
        <w:t>
      эмульсияны, астауды және сіңдіру білігін ыстық сумен қажетті температураға дейін қыздыру;</w:t>
      </w:r>
    </w:p>
    <w:bookmarkEnd w:id="3442"/>
    <w:bookmarkStart w:name="z3446" w:id="3443"/>
    <w:p>
      <w:pPr>
        <w:spacing w:after="0"/>
        <w:ind w:left="0"/>
        <w:jc w:val="both"/>
      </w:pPr>
      <w:r>
        <w:rPr>
          <w:rFonts w:ascii="Times New Roman"/>
          <w:b w:val="false"/>
          <w:i w:val="false"/>
          <w:color w:val="000000"/>
          <w:sz w:val="28"/>
        </w:rPr>
        <w:t>
      эмульсияны бөшкеге құю;</w:t>
      </w:r>
    </w:p>
    <w:bookmarkEnd w:id="3443"/>
    <w:bookmarkStart w:name="z3447" w:id="3444"/>
    <w:p>
      <w:pPr>
        <w:spacing w:after="0"/>
        <w:ind w:left="0"/>
        <w:jc w:val="both"/>
      </w:pPr>
      <w:r>
        <w:rPr>
          <w:rFonts w:ascii="Times New Roman"/>
          <w:b w:val="false"/>
          <w:i w:val="false"/>
          <w:color w:val="000000"/>
          <w:sz w:val="28"/>
        </w:rPr>
        <w:t>
      эмульсияның астаудағы белгілі бір деңгейін сақтау;</w:t>
      </w:r>
    </w:p>
    <w:bookmarkEnd w:id="3444"/>
    <w:bookmarkStart w:name="z3448" w:id="3445"/>
    <w:p>
      <w:pPr>
        <w:spacing w:after="0"/>
        <w:ind w:left="0"/>
        <w:jc w:val="both"/>
      </w:pPr>
      <w:r>
        <w:rPr>
          <w:rFonts w:ascii="Times New Roman"/>
          <w:b w:val="false"/>
          <w:i w:val="false"/>
          <w:color w:val="000000"/>
          <w:sz w:val="28"/>
        </w:rPr>
        <w:t>
      ерітіндіні сіңдіру және бұйымның сіңдірілу процессін реттеу;</w:t>
      </w:r>
    </w:p>
    <w:bookmarkEnd w:id="3445"/>
    <w:bookmarkStart w:name="z3449" w:id="3446"/>
    <w:p>
      <w:pPr>
        <w:spacing w:after="0"/>
        <w:ind w:left="0"/>
        <w:jc w:val="both"/>
      </w:pPr>
      <w:r>
        <w:rPr>
          <w:rFonts w:ascii="Times New Roman"/>
          <w:b w:val="false"/>
          <w:i w:val="false"/>
          <w:color w:val="000000"/>
          <w:sz w:val="28"/>
        </w:rPr>
        <w:t>
      эмульсияның температурасы мен бөлменің ылғалдығын бақылау;</w:t>
      </w:r>
    </w:p>
    <w:bookmarkEnd w:id="3446"/>
    <w:bookmarkStart w:name="z3450" w:id="3447"/>
    <w:p>
      <w:pPr>
        <w:spacing w:after="0"/>
        <w:ind w:left="0"/>
        <w:jc w:val="both"/>
      </w:pPr>
      <w:r>
        <w:rPr>
          <w:rFonts w:ascii="Times New Roman"/>
          <w:b w:val="false"/>
          <w:i w:val="false"/>
          <w:color w:val="000000"/>
          <w:sz w:val="28"/>
        </w:rPr>
        <w:t>
      негізге жағылған массаның салмағын үнемі анықтап отыру;</w:t>
      </w:r>
    </w:p>
    <w:bookmarkEnd w:id="3447"/>
    <w:bookmarkStart w:name="z3451" w:id="3448"/>
    <w:p>
      <w:pPr>
        <w:spacing w:after="0"/>
        <w:ind w:left="0"/>
        <w:jc w:val="both"/>
      </w:pPr>
      <w:r>
        <w:rPr>
          <w:rFonts w:ascii="Times New Roman"/>
          <w:b w:val="false"/>
          <w:i w:val="false"/>
          <w:color w:val="000000"/>
          <w:sz w:val="28"/>
        </w:rPr>
        <w:t>
      сіңдірудің аяқталғанын анықтау, өндірістік журнал жүргізу.</w:t>
      </w:r>
    </w:p>
    <w:bookmarkEnd w:id="3448"/>
    <w:bookmarkStart w:name="z3452" w:id="3449"/>
    <w:p>
      <w:pPr>
        <w:spacing w:after="0"/>
        <w:ind w:left="0"/>
        <w:jc w:val="both"/>
      </w:pPr>
      <w:r>
        <w:rPr>
          <w:rFonts w:ascii="Times New Roman"/>
          <w:b w:val="false"/>
          <w:i w:val="false"/>
          <w:color w:val="000000"/>
          <w:sz w:val="28"/>
        </w:rPr>
        <w:t>
      546. Білуге тиіс:</w:t>
      </w:r>
    </w:p>
    <w:bookmarkEnd w:id="3449"/>
    <w:bookmarkStart w:name="z3453" w:id="3450"/>
    <w:p>
      <w:pPr>
        <w:spacing w:after="0"/>
        <w:ind w:left="0"/>
        <w:jc w:val="both"/>
      </w:pPr>
      <w:r>
        <w:rPr>
          <w:rFonts w:ascii="Times New Roman"/>
          <w:b w:val="false"/>
          <w:i w:val="false"/>
          <w:color w:val="000000"/>
          <w:sz w:val="28"/>
        </w:rPr>
        <w:t>
      сіңдіру аппаратының құрылысы мен схемасы;</w:t>
      </w:r>
    </w:p>
    <w:bookmarkEnd w:id="3450"/>
    <w:bookmarkStart w:name="z3454" w:id="3451"/>
    <w:p>
      <w:pPr>
        <w:spacing w:after="0"/>
        <w:ind w:left="0"/>
        <w:jc w:val="both"/>
      </w:pPr>
      <w:r>
        <w:rPr>
          <w:rFonts w:ascii="Times New Roman"/>
          <w:b w:val="false"/>
          <w:i w:val="false"/>
          <w:color w:val="000000"/>
          <w:sz w:val="28"/>
        </w:rPr>
        <w:t>
      машинаның құрылысы;</w:t>
      </w:r>
    </w:p>
    <w:bookmarkEnd w:id="3451"/>
    <w:bookmarkStart w:name="z3455" w:id="3452"/>
    <w:p>
      <w:pPr>
        <w:spacing w:after="0"/>
        <w:ind w:left="0"/>
        <w:jc w:val="both"/>
      </w:pPr>
      <w:r>
        <w:rPr>
          <w:rFonts w:ascii="Times New Roman"/>
          <w:b w:val="false"/>
          <w:i w:val="false"/>
          <w:color w:val="000000"/>
          <w:sz w:val="28"/>
        </w:rPr>
        <w:t>
      сіңдіруге арналған ерітіндіні дайындаудың технологиялық процессі;</w:t>
      </w:r>
    </w:p>
    <w:bookmarkEnd w:id="3452"/>
    <w:bookmarkStart w:name="z3456" w:id="3453"/>
    <w:p>
      <w:pPr>
        <w:spacing w:after="0"/>
        <w:ind w:left="0"/>
        <w:jc w:val="both"/>
      </w:pPr>
      <w:r>
        <w:rPr>
          <w:rFonts w:ascii="Times New Roman"/>
          <w:b w:val="false"/>
          <w:i w:val="false"/>
          <w:color w:val="000000"/>
          <w:sz w:val="28"/>
        </w:rPr>
        <w:t>
      ротопленканы сіңдіру өндірістік процестің технологиясы;</w:t>
      </w:r>
    </w:p>
    <w:bookmarkEnd w:id="3453"/>
    <w:bookmarkStart w:name="z3457" w:id="3454"/>
    <w:p>
      <w:pPr>
        <w:spacing w:after="0"/>
        <w:ind w:left="0"/>
        <w:jc w:val="both"/>
      </w:pPr>
      <w:r>
        <w:rPr>
          <w:rFonts w:ascii="Times New Roman"/>
          <w:b w:val="false"/>
          <w:i w:val="false"/>
          <w:color w:val="000000"/>
          <w:sz w:val="28"/>
        </w:rPr>
        <w:t>
      ұзын талшықты негіз қағаздың қасиеттері;</w:t>
      </w:r>
    </w:p>
    <w:bookmarkEnd w:id="3454"/>
    <w:bookmarkStart w:name="z3458" w:id="3455"/>
    <w:p>
      <w:pPr>
        <w:spacing w:after="0"/>
        <w:ind w:left="0"/>
        <w:jc w:val="both"/>
      </w:pPr>
      <w:r>
        <w:rPr>
          <w:rFonts w:ascii="Times New Roman"/>
          <w:b w:val="false"/>
          <w:i w:val="false"/>
          <w:color w:val="000000"/>
          <w:sz w:val="28"/>
        </w:rPr>
        <w:t>
      эмульсияның құрамы;</w:t>
      </w:r>
    </w:p>
    <w:bookmarkEnd w:id="3455"/>
    <w:bookmarkStart w:name="z3459" w:id="3456"/>
    <w:p>
      <w:pPr>
        <w:spacing w:after="0"/>
        <w:ind w:left="0"/>
        <w:jc w:val="both"/>
      </w:pPr>
      <w:r>
        <w:rPr>
          <w:rFonts w:ascii="Times New Roman"/>
          <w:b w:val="false"/>
          <w:i w:val="false"/>
          <w:color w:val="000000"/>
          <w:sz w:val="28"/>
        </w:rPr>
        <w:t>
      сіңдірілген бұйымның техникалық шарттары.</w:t>
      </w:r>
    </w:p>
    <w:bookmarkEnd w:id="3456"/>
    <w:bookmarkStart w:name="z3460" w:id="3457"/>
    <w:p>
      <w:pPr>
        <w:spacing w:after="0"/>
        <w:ind w:left="0"/>
        <w:jc w:val="both"/>
      </w:pPr>
      <w:r>
        <w:rPr>
          <w:rFonts w:ascii="Times New Roman"/>
          <w:b w:val="false"/>
          <w:i w:val="false"/>
          <w:color w:val="000000"/>
          <w:sz w:val="28"/>
        </w:rPr>
        <w:t>
      Параграф 3. Қағаз бен қағаз бұйымдарын сіңдіруші, 4-разряд</w:t>
      </w:r>
    </w:p>
    <w:bookmarkEnd w:id="3457"/>
    <w:bookmarkStart w:name="z3461" w:id="3458"/>
    <w:p>
      <w:pPr>
        <w:spacing w:after="0"/>
        <w:ind w:left="0"/>
        <w:jc w:val="both"/>
      </w:pPr>
      <w:r>
        <w:rPr>
          <w:rFonts w:ascii="Times New Roman"/>
          <w:b w:val="false"/>
          <w:i w:val="false"/>
          <w:color w:val="000000"/>
          <w:sz w:val="28"/>
        </w:rPr>
        <w:t>
      547. Жұмыс сипаттамасы:</w:t>
      </w:r>
    </w:p>
    <w:bookmarkEnd w:id="3458"/>
    <w:bookmarkStart w:name="z3462" w:id="3459"/>
    <w:p>
      <w:pPr>
        <w:spacing w:after="0"/>
        <w:ind w:left="0"/>
        <w:jc w:val="both"/>
      </w:pPr>
      <w:r>
        <w:rPr>
          <w:rFonts w:ascii="Times New Roman"/>
          <w:b w:val="false"/>
          <w:i w:val="false"/>
          <w:color w:val="000000"/>
          <w:sz w:val="28"/>
        </w:rPr>
        <w:t>
      жарыққа сезімтал, диазотипті және көшірме қағазды сіңдіру процессін жүргізу;</w:t>
      </w:r>
    </w:p>
    <w:bookmarkEnd w:id="3459"/>
    <w:bookmarkStart w:name="z3463" w:id="3460"/>
    <w:p>
      <w:pPr>
        <w:spacing w:after="0"/>
        <w:ind w:left="0"/>
        <w:jc w:val="both"/>
      </w:pPr>
      <w:r>
        <w:rPr>
          <w:rFonts w:ascii="Times New Roman"/>
          <w:b w:val="false"/>
          <w:i w:val="false"/>
          <w:color w:val="000000"/>
          <w:sz w:val="28"/>
        </w:rPr>
        <w:t>
      фибраны вакуум астында және қысыммен сіңдіру;</w:t>
      </w:r>
    </w:p>
    <w:bookmarkEnd w:id="3460"/>
    <w:bookmarkStart w:name="z3464" w:id="3461"/>
    <w:p>
      <w:pPr>
        <w:spacing w:after="0"/>
        <w:ind w:left="0"/>
        <w:jc w:val="both"/>
      </w:pPr>
      <w:r>
        <w:rPr>
          <w:rFonts w:ascii="Times New Roman"/>
          <w:b w:val="false"/>
          <w:i w:val="false"/>
          <w:color w:val="000000"/>
          <w:sz w:val="28"/>
        </w:rPr>
        <w:t>
      сіңдіруге арналған таспа орамасын салу және сіңдірілген ораманы алу;</w:t>
      </w:r>
    </w:p>
    <w:bookmarkEnd w:id="3461"/>
    <w:bookmarkStart w:name="z3465" w:id="3462"/>
    <w:p>
      <w:pPr>
        <w:spacing w:after="0"/>
        <w:ind w:left="0"/>
        <w:jc w:val="both"/>
      </w:pPr>
      <w:r>
        <w:rPr>
          <w:rFonts w:ascii="Times New Roman"/>
          <w:b w:val="false"/>
          <w:i w:val="false"/>
          <w:color w:val="000000"/>
          <w:sz w:val="28"/>
        </w:rPr>
        <w:t>
      бояу білікшелерінің басын қысу механизмдерімен реттеу;</w:t>
      </w:r>
    </w:p>
    <w:bookmarkEnd w:id="3462"/>
    <w:bookmarkStart w:name="z3466" w:id="3463"/>
    <w:p>
      <w:pPr>
        <w:spacing w:after="0"/>
        <w:ind w:left="0"/>
        <w:jc w:val="both"/>
      </w:pPr>
      <w:r>
        <w:rPr>
          <w:rFonts w:ascii="Times New Roman"/>
          <w:b w:val="false"/>
          <w:i w:val="false"/>
          <w:color w:val="000000"/>
          <w:sz w:val="28"/>
        </w:rPr>
        <w:t>
      эмульсия немесе бояудың біркелкі жағылуын бақылау және жиектеу мөлшерін сақтау;</w:t>
      </w:r>
    </w:p>
    <w:bookmarkEnd w:id="3463"/>
    <w:bookmarkStart w:name="z3467" w:id="3464"/>
    <w:p>
      <w:pPr>
        <w:spacing w:after="0"/>
        <w:ind w:left="0"/>
        <w:jc w:val="both"/>
      </w:pPr>
      <w:r>
        <w:rPr>
          <w:rFonts w:ascii="Times New Roman"/>
          <w:b w:val="false"/>
          <w:i w:val="false"/>
          <w:color w:val="000000"/>
          <w:sz w:val="28"/>
        </w:rPr>
        <w:t>
      кептіру пешіндегі температураны және қағаздың кептірілу дәрежесін бақылау;</w:t>
      </w:r>
    </w:p>
    <w:bookmarkEnd w:id="3464"/>
    <w:bookmarkStart w:name="z3468" w:id="3465"/>
    <w:p>
      <w:pPr>
        <w:spacing w:after="0"/>
        <w:ind w:left="0"/>
        <w:jc w:val="both"/>
      </w:pPr>
      <w:r>
        <w:rPr>
          <w:rFonts w:ascii="Times New Roman"/>
          <w:b w:val="false"/>
          <w:i w:val="false"/>
          <w:color w:val="000000"/>
          <w:sz w:val="28"/>
        </w:rPr>
        <w:t>
      фибраны қалыңдығы мен бетінің сапасы бойынша іріктеу;</w:t>
      </w:r>
    </w:p>
    <w:bookmarkEnd w:id="3465"/>
    <w:bookmarkStart w:name="z3469" w:id="3466"/>
    <w:p>
      <w:pPr>
        <w:spacing w:after="0"/>
        <w:ind w:left="0"/>
        <w:jc w:val="both"/>
      </w:pPr>
      <w:r>
        <w:rPr>
          <w:rFonts w:ascii="Times New Roman"/>
          <w:b w:val="false"/>
          <w:i w:val="false"/>
          <w:color w:val="000000"/>
          <w:sz w:val="28"/>
        </w:rPr>
        <w:t>
      сіңдіру үшін фибраны көлемі бойынша дайындау;</w:t>
      </w:r>
    </w:p>
    <w:bookmarkEnd w:id="3466"/>
    <w:bookmarkStart w:name="z3470" w:id="3467"/>
    <w:p>
      <w:pPr>
        <w:spacing w:after="0"/>
        <w:ind w:left="0"/>
        <w:jc w:val="both"/>
      </w:pPr>
      <w:r>
        <w:rPr>
          <w:rFonts w:ascii="Times New Roman"/>
          <w:b w:val="false"/>
          <w:i w:val="false"/>
          <w:color w:val="000000"/>
          <w:sz w:val="28"/>
        </w:rPr>
        <w:t>
      сіңдіруге арналған негіз фибраның жасалуын бақылау;</w:t>
      </w:r>
    </w:p>
    <w:bookmarkEnd w:id="3467"/>
    <w:bookmarkStart w:name="z3471" w:id="3468"/>
    <w:p>
      <w:pPr>
        <w:spacing w:after="0"/>
        <w:ind w:left="0"/>
        <w:jc w:val="both"/>
      </w:pPr>
      <w:r>
        <w:rPr>
          <w:rFonts w:ascii="Times New Roman"/>
          <w:b w:val="false"/>
          <w:i w:val="false"/>
          <w:color w:val="000000"/>
          <w:sz w:val="28"/>
        </w:rPr>
        <w:t>
      сіңетін ерітіндіні дайындау;</w:t>
      </w:r>
    </w:p>
    <w:bookmarkEnd w:id="3468"/>
    <w:bookmarkStart w:name="z3472" w:id="3469"/>
    <w:p>
      <w:pPr>
        <w:spacing w:after="0"/>
        <w:ind w:left="0"/>
        <w:jc w:val="both"/>
      </w:pPr>
      <w:r>
        <w:rPr>
          <w:rFonts w:ascii="Times New Roman"/>
          <w:b w:val="false"/>
          <w:i w:val="false"/>
          <w:color w:val="000000"/>
          <w:sz w:val="28"/>
        </w:rPr>
        <w:t>
      фибраны глицерин ерітіндісімен ылғалдату;</w:t>
      </w:r>
    </w:p>
    <w:bookmarkEnd w:id="3469"/>
    <w:bookmarkStart w:name="z3473" w:id="3470"/>
    <w:p>
      <w:pPr>
        <w:spacing w:after="0"/>
        <w:ind w:left="0"/>
        <w:jc w:val="both"/>
      </w:pPr>
      <w:r>
        <w:rPr>
          <w:rFonts w:ascii="Times New Roman"/>
          <w:b w:val="false"/>
          <w:i w:val="false"/>
          <w:color w:val="000000"/>
          <w:sz w:val="28"/>
        </w:rPr>
        <w:t>
      фибраны кептіру және каландрлеу;</w:t>
      </w:r>
    </w:p>
    <w:bookmarkEnd w:id="3470"/>
    <w:bookmarkStart w:name="z3474" w:id="3471"/>
    <w:p>
      <w:pPr>
        <w:spacing w:after="0"/>
        <w:ind w:left="0"/>
        <w:jc w:val="both"/>
      </w:pPr>
      <w:r>
        <w:rPr>
          <w:rFonts w:ascii="Times New Roman"/>
          <w:b w:val="false"/>
          <w:i w:val="false"/>
          <w:color w:val="000000"/>
          <w:sz w:val="28"/>
        </w:rPr>
        <w:t>
      фибраны сортимент бойынша кесу;</w:t>
      </w:r>
    </w:p>
    <w:bookmarkEnd w:id="3471"/>
    <w:bookmarkStart w:name="z3475" w:id="3472"/>
    <w:p>
      <w:pPr>
        <w:spacing w:after="0"/>
        <w:ind w:left="0"/>
        <w:jc w:val="both"/>
      </w:pPr>
      <w:r>
        <w:rPr>
          <w:rFonts w:ascii="Times New Roman"/>
          <w:b w:val="false"/>
          <w:i w:val="false"/>
          <w:color w:val="000000"/>
          <w:sz w:val="28"/>
        </w:rPr>
        <w:t>
      талдауға сынама іріктеу.</w:t>
      </w:r>
    </w:p>
    <w:bookmarkEnd w:id="3472"/>
    <w:bookmarkStart w:name="z3476" w:id="3473"/>
    <w:p>
      <w:pPr>
        <w:spacing w:after="0"/>
        <w:ind w:left="0"/>
        <w:jc w:val="both"/>
      </w:pPr>
      <w:r>
        <w:rPr>
          <w:rFonts w:ascii="Times New Roman"/>
          <w:b w:val="false"/>
          <w:i w:val="false"/>
          <w:color w:val="000000"/>
          <w:sz w:val="28"/>
        </w:rPr>
        <w:t>
      548. Білуге тиіс:</w:t>
      </w:r>
    </w:p>
    <w:bookmarkEnd w:id="3473"/>
    <w:bookmarkStart w:name="z3477" w:id="3474"/>
    <w:p>
      <w:pPr>
        <w:spacing w:after="0"/>
        <w:ind w:left="0"/>
        <w:jc w:val="both"/>
      </w:pPr>
      <w:r>
        <w:rPr>
          <w:rFonts w:ascii="Times New Roman"/>
          <w:b w:val="false"/>
          <w:i w:val="false"/>
          <w:color w:val="000000"/>
          <w:sz w:val="28"/>
        </w:rPr>
        <w:t>
      машина мен престің құрылысы; таспа матаның қасиеттері;</w:t>
      </w:r>
    </w:p>
    <w:bookmarkEnd w:id="3474"/>
    <w:bookmarkStart w:name="z3478" w:id="3475"/>
    <w:p>
      <w:pPr>
        <w:spacing w:after="0"/>
        <w:ind w:left="0"/>
        <w:jc w:val="both"/>
      </w:pPr>
      <w:r>
        <w:rPr>
          <w:rFonts w:ascii="Times New Roman"/>
          <w:b w:val="false"/>
          <w:i w:val="false"/>
          <w:color w:val="000000"/>
          <w:sz w:val="28"/>
        </w:rPr>
        <w:t>
      жарыққа сезімтал, диазотипті және көшірме қағаз бен фибраның, сондай-ақ қолданылатын бояғыштар мен химикаттардың негізі;</w:t>
      </w:r>
    </w:p>
    <w:bookmarkEnd w:id="3475"/>
    <w:bookmarkStart w:name="z3479" w:id="3476"/>
    <w:p>
      <w:pPr>
        <w:spacing w:after="0"/>
        <w:ind w:left="0"/>
        <w:jc w:val="both"/>
      </w:pPr>
      <w:r>
        <w:rPr>
          <w:rFonts w:ascii="Times New Roman"/>
          <w:b w:val="false"/>
          <w:i w:val="false"/>
          <w:color w:val="000000"/>
          <w:sz w:val="28"/>
        </w:rPr>
        <w:t>
      сіңдіру операциясының жүйелілігі; желімдеу технологиялық процессі;</w:t>
      </w:r>
    </w:p>
    <w:bookmarkEnd w:id="3476"/>
    <w:bookmarkStart w:name="z3480" w:id="3477"/>
    <w:p>
      <w:pPr>
        <w:spacing w:after="0"/>
        <w:ind w:left="0"/>
        <w:jc w:val="both"/>
      </w:pPr>
      <w:r>
        <w:rPr>
          <w:rFonts w:ascii="Times New Roman"/>
          <w:b w:val="false"/>
          <w:i w:val="false"/>
          <w:color w:val="000000"/>
          <w:sz w:val="28"/>
        </w:rPr>
        <w:t>
      сіңдіру заттарының қасиеттері;</w:t>
      </w:r>
    </w:p>
    <w:bookmarkEnd w:id="3477"/>
    <w:bookmarkStart w:name="z3481" w:id="3478"/>
    <w:p>
      <w:pPr>
        <w:spacing w:after="0"/>
        <w:ind w:left="0"/>
        <w:jc w:val="both"/>
      </w:pPr>
      <w:r>
        <w:rPr>
          <w:rFonts w:ascii="Times New Roman"/>
          <w:b w:val="false"/>
          <w:i w:val="false"/>
          <w:color w:val="000000"/>
          <w:sz w:val="28"/>
        </w:rPr>
        <w:t>
      мемлекеттік стандарт бойынша дайын өнімнің сапалық көрсеткіштері;</w:t>
      </w:r>
    </w:p>
    <w:bookmarkEnd w:id="3478"/>
    <w:bookmarkStart w:name="z3482" w:id="3479"/>
    <w:p>
      <w:pPr>
        <w:spacing w:after="0"/>
        <w:ind w:left="0"/>
        <w:jc w:val="both"/>
      </w:pPr>
      <w:r>
        <w:rPr>
          <w:rFonts w:ascii="Times New Roman"/>
          <w:b w:val="false"/>
          <w:i w:val="false"/>
          <w:color w:val="000000"/>
          <w:sz w:val="28"/>
        </w:rPr>
        <w:t>
      қағаз бен химикаттарды жұмсау нормасы.</w:t>
      </w:r>
    </w:p>
    <w:bookmarkEnd w:id="3479"/>
    <w:bookmarkStart w:name="z3483" w:id="3480"/>
    <w:p>
      <w:pPr>
        <w:spacing w:after="0"/>
        <w:ind w:left="0"/>
        <w:jc w:val="both"/>
      </w:pPr>
      <w:r>
        <w:rPr>
          <w:rFonts w:ascii="Times New Roman"/>
          <w:b w:val="false"/>
          <w:i w:val="false"/>
          <w:color w:val="000000"/>
          <w:sz w:val="28"/>
        </w:rPr>
        <w:t>
      126. Химикат жіберуші жұмысшы</w:t>
      </w:r>
    </w:p>
    <w:bookmarkEnd w:id="3480"/>
    <w:bookmarkStart w:name="z3484" w:id="3481"/>
    <w:p>
      <w:pPr>
        <w:spacing w:after="0"/>
        <w:ind w:left="0"/>
        <w:jc w:val="both"/>
      </w:pPr>
      <w:r>
        <w:rPr>
          <w:rFonts w:ascii="Times New Roman"/>
          <w:b w:val="false"/>
          <w:i w:val="false"/>
          <w:color w:val="000000"/>
          <w:sz w:val="28"/>
        </w:rPr>
        <w:t>
      Параграф 1. Химикат жіберуші жұмысшы, 2-разряд</w:t>
      </w:r>
    </w:p>
    <w:bookmarkEnd w:id="3481"/>
    <w:bookmarkStart w:name="z3485" w:id="3482"/>
    <w:p>
      <w:pPr>
        <w:spacing w:after="0"/>
        <w:ind w:left="0"/>
        <w:jc w:val="both"/>
      </w:pPr>
      <w:r>
        <w:rPr>
          <w:rFonts w:ascii="Times New Roman"/>
          <w:b w:val="false"/>
          <w:i w:val="false"/>
          <w:color w:val="000000"/>
          <w:sz w:val="28"/>
        </w:rPr>
        <w:t>
      549. Жұмыс сипаттамасы:</w:t>
      </w:r>
    </w:p>
    <w:bookmarkEnd w:id="3482"/>
    <w:bookmarkStart w:name="z3486" w:id="3483"/>
    <w:p>
      <w:pPr>
        <w:spacing w:after="0"/>
        <w:ind w:left="0"/>
        <w:jc w:val="both"/>
      </w:pPr>
      <w:r>
        <w:rPr>
          <w:rFonts w:ascii="Times New Roman"/>
          <w:b w:val="false"/>
          <w:i w:val="false"/>
          <w:color w:val="000000"/>
          <w:sz w:val="28"/>
        </w:rPr>
        <w:t>
      химикаттарды, сұйылтылған газ: хлор, аммиак, күкірт газы құйылған цистерналарды қабылдау;</w:t>
      </w:r>
    </w:p>
    <w:bookmarkEnd w:id="3483"/>
    <w:bookmarkStart w:name="z3487" w:id="3484"/>
    <w:p>
      <w:pPr>
        <w:spacing w:after="0"/>
        <w:ind w:left="0"/>
        <w:jc w:val="both"/>
      </w:pPr>
      <w:r>
        <w:rPr>
          <w:rFonts w:ascii="Times New Roman"/>
          <w:b w:val="false"/>
          <w:i w:val="false"/>
          <w:color w:val="000000"/>
          <w:sz w:val="28"/>
        </w:rPr>
        <w:t>
      химикатты қайта сору және оны өндіріске жіберу;</w:t>
      </w:r>
    </w:p>
    <w:bookmarkEnd w:id="3484"/>
    <w:bookmarkStart w:name="z3488" w:id="3485"/>
    <w:p>
      <w:pPr>
        <w:spacing w:after="0"/>
        <w:ind w:left="0"/>
        <w:jc w:val="both"/>
      </w:pPr>
      <w:r>
        <w:rPr>
          <w:rFonts w:ascii="Times New Roman"/>
          <w:b w:val="false"/>
          <w:i w:val="false"/>
          <w:color w:val="000000"/>
          <w:sz w:val="28"/>
        </w:rPr>
        <w:t>
      химиялық талдау жүргізу үшін сынамаларды іріктеу.</w:t>
      </w:r>
    </w:p>
    <w:bookmarkEnd w:id="3485"/>
    <w:bookmarkStart w:name="z3489" w:id="3486"/>
    <w:p>
      <w:pPr>
        <w:spacing w:after="0"/>
        <w:ind w:left="0"/>
        <w:jc w:val="both"/>
      </w:pPr>
      <w:r>
        <w:rPr>
          <w:rFonts w:ascii="Times New Roman"/>
          <w:b w:val="false"/>
          <w:i w:val="false"/>
          <w:color w:val="000000"/>
          <w:sz w:val="28"/>
        </w:rPr>
        <w:t>
      550. Білуге тиіс:</w:t>
      </w:r>
    </w:p>
    <w:bookmarkEnd w:id="3486"/>
    <w:bookmarkStart w:name="z3490" w:id="3487"/>
    <w:p>
      <w:pPr>
        <w:spacing w:after="0"/>
        <w:ind w:left="0"/>
        <w:jc w:val="both"/>
      </w:pPr>
      <w:r>
        <w:rPr>
          <w:rFonts w:ascii="Times New Roman"/>
          <w:b w:val="false"/>
          <w:i w:val="false"/>
          <w:color w:val="000000"/>
          <w:sz w:val="28"/>
        </w:rPr>
        <w:t>
      цистернаның құрылысы, оларды іске қосу, сөндіру және қыздыру ережесі;</w:t>
      </w:r>
    </w:p>
    <w:bookmarkEnd w:id="3487"/>
    <w:bookmarkStart w:name="z3491" w:id="3488"/>
    <w:p>
      <w:pPr>
        <w:spacing w:after="0"/>
        <w:ind w:left="0"/>
        <w:jc w:val="both"/>
      </w:pPr>
      <w:r>
        <w:rPr>
          <w:rFonts w:ascii="Times New Roman"/>
          <w:b w:val="false"/>
          <w:i w:val="false"/>
          <w:color w:val="000000"/>
          <w:sz w:val="28"/>
        </w:rPr>
        <w:t>
      химиялық талдауға арналған сынамаларды іріктеу ережесі.</w:t>
      </w:r>
    </w:p>
    <w:bookmarkEnd w:id="3488"/>
    <w:bookmarkStart w:name="z3492" w:id="3489"/>
    <w:p>
      <w:pPr>
        <w:spacing w:after="0"/>
        <w:ind w:left="0"/>
        <w:jc w:val="both"/>
      </w:pPr>
      <w:r>
        <w:rPr>
          <w:rFonts w:ascii="Times New Roman"/>
          <w:b w:val="false"/>
          <w:i w:val="false"/>
          <w:color w:val="000000"/>
          <w:sz w:val="28"/>
        </w:rPr>
        <w:t>
      127. Диффузорды түсіруші</w:t>
      </w:r>
    </w:p>
    <w:bookmarkEnd w:id="3489"/>
    <w:bookmarkStart w:name="z3493" w:id="3490"/>
    <w:p>
      <w:pPr>
        <w:spacing w:after="0"/>
        <w:ind w:left="0"/>
        <w:jc w:val="both"/>
      </w:pPr>
      <w:r>
        <w:rPr>
          <w:rFonts w:ascii="Times New Roman"/>
          <w:b w:val="false"/>
          <w:i w:val="false"/>
          <w:color w:val="000000"/>
          <w:sz w:val="28"/>
        </w:rPr>
        <w:t>
      Параграф 1. Диффузорды түсіруші, 3-разряд</w:t>
      </w:r>
    </w:p>
    <w:bookmarkEnd w:id="3490"/>
    <w:bookmarkStart w:name="z3494" w:id="3491"/>
    <w:p>
      <w:pPr>
        <w:spacing w:after="0"/>
        <w:ind w:left="0"/>
        <w:jc w:val="both"/>
      </w:pPr>
      <w:r>
        <w:rPr>
          <w:rFonts w:ascii="Times New Roman"/>
          <w:b w:val="false"/>
          <w:i w:val="false"/>
          <w:color w:val="000000"/>
          <w:sz w:val="28"/>
        </w:rPr>
        <w:t>
      551. Жұмыс сипаттамасы:</w:t>
      </w:r>
    </w:p>
    <w:bookmarkEnd w:id="3491"/>
    <w:bookmarkStart w:name="z3495" w:id="3492"/>
    <w:p>
      <w:pPr>
        <w:spacing w:after="0"/>
        <w:ind w:left="0"/>
        <w:jc w:val="both"/>
      </w:pPr>
      <w:r>
        <w:rPr>
          <w:rFonts w:ascii="Times New Roman"/>
          <w:b w:val="false"/>
          <w:i w:val="false"/>
          <w:color w:val="000000"/>
          <w:sz w:val="28"/>
        </w:rPr>
        <w:t>
      диффузорларды тиеу және түсіру;</w:t>
      </w:r>
    </w:p>
    <w:bookmarkEnd w:id="3492"/>
    <w:bookmarkStart w:name="z3496" w:id="3493"/>
    <w:p>
      <w:pPr>
        <w:spacing w:after="0"/>
        <w:ind w:left="0"/>
        <w:jc w:val="both"/>
      </w:pPr>
      <w:r>
        <w:rPr>
          <w:rFonts w:ascii="Times New Roman"/>
          <w:b w:val="false"/>
          <w:i w:val="false"/>
          <w:color w:val="000000"/>
          <w:sz w:val="28"/>
        </w:rPr>
        <w:t>
      сілтілендіру процессінде фибраны өңдеу;</w:t>
      </w:r>
    </w:p>
    <w:bookmarkEnd w:id="3493"/>
    <w:bookmarkStart w:name="z3497" w:id="3494"/>
    <w:p>
      <w:pPr>
        <w:spacing w:after="0"/>
        <w:ind w:left="0"/>
        <w:jc w:val="both"/>
      </w:pPr>
      <w:r>
        <w:rPr>
          <w:rFonts w:ascii="Times New Roman"/>
          <w:b w:val="false"/>
          <w:i w:val="false"/>
          <w:color w:val="000000"/>
          <w:sz w:val="28"/>
        </w:rPr>
        <w:t>
      диффузорды хлорлы мырышты ерітіндіні сору және айдауға дайындауға қатысу.</w:t>
      </w:r>
    </w:p>
    <w:bookmarkEnd w:id="3494"/>
    <w:bookmarkStart w:name="z3498" w:id="3495"/>
    <w:p>
      <w:pPr>
        <w:spacing w:after="0"/>
        <w:ind w:left="0"/>
        <w:jc w:val="both"/>
      </w:pPr>
      <w:r>
        <w:rPr>
          <w:rFonts w:ascii="Times New Roman"/>
          <w:b w:val="false"/>
          <w:i w:val="false"/>
          <w:color w:val="000000"/>
          <w:sz w:val="28"/>
        </w:rPr>
        <w:t>
      552. Білуге тиіс:</w:t>
      </w:r>
    </w:p>
    <w:bookmarkEnd w:id="3495"/>
    <w:bookmarkStart w:name="z3499" w:id="3496"/>
    <w:p>
      <w:pPr>
        <w:spacing w:after="0"/>
        <w:ind w:left="0"/>
        <w:jc w:val="both"/>
      </w:pPr>
      <w:r>
        <w:rPr>
          <w:rFonts w:ascii="Times New Roman"/>
          <w:b w:val="false"/>
          <w:i w:val="false"/>
          <w:color w:val="000000"/>
          <w:sz w:val="28"/>
        </w:rPr>
        <w:t>
      қызмет көрсетілетін жабдықтың құрылысы;</w:t>
      </w:r>
    </w:p>
    <w:bookmarkEnd w:id="3496"/>
    <w:bookmarkStart w:name="z3500" w:id="3497"/>
    <w:p>
      <w:pPr>
        <w:spacing w:after="0"/>
        <w:ind w:left="0"/>
        <w:jc w:val="both"/>
      </w:pPr>
      <w:r>
        <w:rPr>
          <w:rFonts w:ascii="Times New Roman"/>
          <w:b w:val="false"/>
          <w:i w:val="false"/>
          <w:color w:val="000000"/>
          <w:sz w:val="28"/>
        </w:rPr>
        <w:t>
      диффузорларды тиеу және түсіру режимі;</w:t>
      </w:r>
    </w:p>
    <w:bookmarkEnd w:id="3497"/>
    <w:bookmarkStart w:name="z3501" w:id="3498"/>
    <w:p>
      <w:pPr>
        <w:spacing w:after="0"/>
        <w:ind w:left="0"/>
        <w:jc w:val="both"/>
      </w:pPr>
      <w:r>
        <w:rPr>
          <w:rFonts w:ascii="Times New Roman"/>
          <w:b w:val="false"/>
          <w:i w:val="false"/>
          <w:color w:val="000000"/>
          <w:sz w:val="28"/>
        </w:rPr>
        <w:t>
      ерітіндіні сору тәсілдері.</w:t>
      </w:r>
    </w:p>
    <w:bookmarkEnd w:id="3498"/>
    <w:bookmarkStart w:name="z3502" w:id="3499"/>
    <w:p>
      <w:pPr>
        <w:spacing w:after="0"/>
        <w:ind w:left="0"/>
        <w:jc w:val="both"/>
      </w:pPr>
      <w:r>
        <w:rPr>
          <w:rFonts w:ascii="Times New Roman"/>
          <w:b w:val="false"/>
          <w:i w:val="false"/>
          <w:color w:val="000000"/>
          <w:sz w:val="28"/>
        </w:rPr>
        <w:t>
      128. Ұнтақтаушы</w:t>
      </w:r>
    </w:p>
    <w:bookmarkEnd w:id="3499"/>
    <w:bookmarkStart w:name="z3503" w:id="3500"/>
    <w:p>
      <w:pPr>
        <w:spacing w:after="0"/>
        <w:ind w:left="0"/>
        <w:jc w:val="both"/>
      </w:pPr>
      <w:r>
        <w:rPr>
          <w:rFonts w:ascii="Times New Roman"/>
          <w:b w:val="false"/>
          <w:i w:val="false"/>
          <w:color w:val="000000"/>
          <w:sz w:val="28"/>
        </w:rPr>
        <w:t>
      Параграф 1. Ұнтақтаушы, 1-разряд</w:t>
      </w:r>
    </w:p>
    <w:bookmarkEnd w:id="3500"/>
    <w:bookmarkStart w:name="z3504" w:id="3501"/>
    <w:p>
      <w:pPr>
        <w:spacing w:after="0"/>
        <w:ind w:left="0"/>
        <w:jc w:val="both"/>
      </w:pPr>
      <w:r>
        <w:rPr>
          <w:rFonts w:ascii="Times New Roman"/>
          <w:b w:val="false"/>
          <w:i w:val="false"/>
          <w:color w:val="000000"/>
          <w:sz w:val="28"/>
        </w:rPr>
        <w:t>
      553. Жұмыс сипаттамасы:</w:t>
      </w:r>
    </w:p>
    <w:bookmarkEnd w:id="3501"/>
    <w:bookmarkStart w:name="z3505" w:id="3502"/>
    <w:p>
      <w:pPr>
        <w:spacing w:after="0"/>
        <w:ind w:left="0"/>
        <w:jc w:val="both"/>
      </w:pPr>
      <w:r>
        <w:rPr>
          <w:rFonts w:ascii="Times New Roman"/>
          <w:b w:val="false"/>
          <w:i w:val="false"/>
          <w:color w:val="000000"/>
          <w:sz w:val="28"/>
        </w:rPr>
        <w:t>
      біліктілігі анағұрлым жоғары ұнтақтаушының басшылығымен ұнтақтау процессін жүргізу;</w:t>
      </w:r>
    </w:p>
    <w:bookmarkEnd w:id="3502"/>
    <w:bookmarkStart w:name="z3506" w:id="3503"/>
    <w:p>
      <w:pPr>
        <w:spacing w:after="0"/>
        <w:ind w:left="0"/>
        <w:jc w:val="both"/>
      </w:pPr>
      <w:r>
        <w:rPr>
          <w:rFonts w:ascii="Times New Roman"/>
          <w:b w:val="false"/>
          <w:i w:val="false"/>
          <w:color w:val="000000"/>
          <w:sz w:val="28"/>
        </w:rPr>
        <w:t>
      шикізатты тасымал құралдарына арту;</w:t>
      </w:r>
    </w:p>
    <w:bookmarkEnd w:id="3503"/>
    <w:bookmarkStart w:name="z3507" w:id="3504"/>
    <w:p>
      <w:pPr>
        <w:spacing w:after="0"/>
        <w:ind w:left="0"/>
        <w:jc w:val="both"/>
      </w:pPr>
      <w:r>
        <w:rPr>
          <w:rFonts w:ascii="Times New Roman"/>
          <w:b w:val="false"/>
          <w:i w:val="false"/>
          <w:color w:val="000000"/>
          <w:sz w:val="28"/>
        </w:rPr>
        <w:t>
      шикізатты ролға жеткізу;</w:t>
      </w:r>
    </w:p>
    <w:bookmarkEnd w:id="3504"/>
    <w:bookmarkStart w:name="z3508" w:id="3505"/>
    <w:p>
      <w:pPr>
        <w:spacing w:after="0"/>
        <w:ind w:left="0"/>
        <w:jc w:val="both"/>
      </w:pPr>
      <w:r>
        <w:rPr>
          <w:rFonts w:ascii="Times New Roman"/>
          <w:b w:val="false"/>
          <w:i w:val="false"/>
          <w:color w:val="000000"/>
          <w:sz w:val="28"/>
        </w:rPr>
        <w:t>
      шикізатты ролға ролшының нұсқауы бойынша біркелкі арту;</w:t>
      </w:r>
    </w:p>
    <w:bookmarkEnd w:id="3505"/>
    <w:bookmarkStart w:name="z3509" w:id="3506"/>
    <w:p>
      <w:pPr>
        <w:spacing w:after="0"/>
        <w:ind w:left="0"/>
        <w:jc w:val="both"/>
      </w:pPr>
      <w:r>
        <w:rPr>
          <w:rFonts w:ascii="Times New Roman"/>
          <w:b w:val="false"/>
          <w:i w:val="false"/>
          <w:color w:val="000000"/>
          <w:sz w:val="28"/>
        </w:rPr>
        <w:t>
      шикізатты үздіксіз ұнтақтау кезінде – гидрожіберу тасымалдауышына шүберек толтыру;</w:t>
      </w:r>
    </w:p>
    <w:bookmarkEnd w:id="3506"/>
    <w:bookmarkStart w:name="z3510" w:id="3507"/>
    <w:p>
      <w:pPr>
        <w:spacing w:after="0"/>
        <w:ind w:left="0"/>
        <w:jc w:val="both"/>
      </w:pPr>
      <w:r>
        <w:rPr>
          <w:rFonts w:ascii="Times New Roman"/>
          <w:b w:val="false"/>
          <w:i w:val="false"/>
          <w:color w:val="000000"/>
          <w:sz w:val="28"/>
        </w:rPr>
        <w:t>
      ролл барабандарын реттеуге және жапсыруға қатысу.</w:t>
      </w:r>
    </w:p>
    <w:bookmarkEnd w:id="3507"/>
    <w:bookmarkStart w:name="z3511" w:id="3508"/>
    <w:p>
      <w:pPr>
        <w:spacing w:after="0"/>
        <w:ind w:left="0"/>
        <w:jc w:val="both"/>
      </w:pPr>
      <w:r>
        <w:rPr>
          <w:rFonts w:ascii="Times New Roman"/>
          <w:b w:val="false"/>
          <w:i w:val="false"/>
          <w:color w:val="000000"/>
          <w:sz w:val="28"/>
        </w:rPr>
        <w:t>
      554. Білуге тиіс:</w:t>
      </w:r>
    </w:p>
    <w:bookmarkEnd w:id="3508"/>
    <w:bookmarkStart w:name="z3512" w:id="3509"/>
    <w:p>
      <w:pPr>
        <w:spacing w:after="0"/>
        <w:ind w:left="0"/>
        <w:jc w:val="both"/>
      </w:pPr>
      <w:r>
        <w:rPr>
          <w:rFonts w:ascii="Times New Roman"/>
          <w:b w:val="false"/>
          <w:i w:val="false"/>
          <w:color w:val="000000"/>
          <w:sz w:val="28"/>
        </w:rPr>
        <w:t>
      ролдың құрылысы мен жұмыс қағидаты;</w:t>
      </w:r>
    </w:p>
    <w:bookmarkEnd w:id="3509"/>
    <w:bookmarkStart w:name="z3513" w:id="3510"/>
    <w:p>
      <w:pPr>
        <w:spacing w:after="0"/>
        <w:ind w:left="0"/>
        <w:jc w:val="both"/>
      </w:pPr>
      <w:r>
        <w:rPr>
          <w:rFonts w:ascii="Times New Roman"/>
          <w:b w:val="false"/>
          <w:i w:val="false"/>
          <w:color w:val="000000"/>
          <w:sz w:val="28"/>
        </w:rPr>
        <w:t>
      шикізаттың түрлері мен сорттары.</w:t>
      </w:r>
    </w:p>
    <w:bookmarkEnd w:id="3510"/>
    <w:bookmarkStart w:name="z3514" w:id="3511"/>
    <w:p>
      <w:pPr>
        <w:spacing w:after="0"/>
        <w:ind w:left="0"/>
        <w:jc w:val="both"/>
      </w:pPr>
      <w:r>
        <w:rPr>
          <w:rFonts w:ascii="Times New Roman"/>
          <w:b w:val="false"/>
          <w:i w:val="false"/>
          <w:color w:val="000000"/>
          <w:sz w:val="28"/>
        </w:rPr>
        <w:t>
      Параграф 2. Ұнтақтаушы, 2-разряд</w:t>
      </w:r>
    </w:p>
    <w:bookmarkEnd w:id="3511"/>
    <w:bookmarkStart w:name="z3515" w:id="3512"/>
    <w:p>
      <w:pPr>
        <w:spacing w:after="0"/>
        <w:ind w:left="0"/>
        <w:jc w:val="both"/>
      </w:pPr>
      <w:r>
        <w:rPr>
          <w:rFonts w:ascii="Times New Roman"/>
          <w:b w:val="false"/>
          <w:i w:val="false"/>
          <w:color w:val="000000"/>
          <w:sz w:val="28"/>
        </w:rPr>
        <w:t>
      555. Жұмыс сипаттамасы:</w:t>
      </w:r>
    </w:p>
    <w:bookmarkEnd w:id="3512"/>
    <w:bookmarkStart w:name="z3516" w:id="3513"/>
    <w:p>
      <w:pPr>
        <w:spacing w:after="0"/>
        <w:ind w:left="0"/>
        <w:jc w:val="both"/>
      </w:pPr>
      <w:r>
        <w:rPr>
          <w:rFonts w:ascii="Times New Roman"/>
          <w:b w:val="false"/>
          <w:i w:val="false"/>
          <w:color w:val="000000"/>
          <w:sz w:val="28"/>
        </w:rPr>
        <w:t>
      қағаз бен картонның қарапайым түрлерін жасау кезінде талшықты ұнтақтау, пісірілген шүберекті және басқа да талшықты материалдарды жуу және жартылай массаға қайта өңдеу процессін жүргізу, сондай-ақ біліктілігі анағұрлым жоғары ұнтақтаушының басшылығымен өнімділігі тәулігіне 300 т дейінгі үздіксіз қолданыстағы ыстық ұнтақтау рафинерінде ұнтақтау;</w:t>
      </w:r>
    </w:p>
    <w:bookmarkEnd w:id="3513"/>
    <w:bookmarkStart w:name="z3517" w:id="3514"/>
    <w:p>
      <w:pPr>
        <w:spacing w:after="0"/>
        <w:ind w:left="0"/>
        <w:jc w:val="both"/>
      </w:pPr>
      <w:r>
        <w:rPr>
          <w:rFonts w:ascii="Times New Roman"/>
          <w:b w:val="false"/>
          <w:i w:val="false"/>
          <w:color w:val="000000"/>
          <w:sz w:val="28"/>
        </w:rPr>
        <w:t>
      жартылай дайын өнімдерді, толықтырғыш пен желімді ұнтақтау аппаратурасына: гидропульперге, конус диірменге, ролға, сырғымалар мен тағы басқа жіберу және тиеу;</w:t>
      </w:r>
    </w:p>
    <w:bookmarkEnd w:id="3514"/>
    <w:bookmarkStart w:name="z3518" w:id="3515"/>
    <w:p>
      <w:pPr>
        <w:spacing w:after="0"/>
        <w:ind w:left="0"/>
        <w:jc w:val="both"/>
      </w:pPr>
      <w:r>
        <w:rPr>
          <w:rFonts w:ascii="Times New Roman"/>
          <w:b w:val="false"/>
          <w:i w:val="false"/>
          <w:color w:val="000000"/>
          <w:sz w:val="28"/>
        </w:rPr>
        <w:t>
      конус диірмендерге өздігінен қызмет көрсету;</w:t>
      </w:r>
    </w:p>
    <w:bookmarkEnd w:id="3515"/>
    <w:bookmarkStart w:name="z3519" w:id="3516"/>
    <w:p>
      <w:pPr>
        <w:spacing w:after="0"/>
        <w:ind w:left="0"/>
        <w:jc w:val="both"/>
      </w:pPr>
      <w:r>
        <w:rPr>
          <w:rFonts w:ascii="Times New Roman"/>
          <w:b w:val="false"/>
          <w:i w:val="false"/>
          <w:color w:val="000000"/>
          <w:sz w:val="28"/>
        </w:rPr>
        <w:t>
      ұнтақталған массаны одан әрі өңдеу үшін әперуге қатысу және жартылай массаны түсіру;</w:t>
      </w:r>
    </w:p>
    <w:bookmarkEnd w:id="3516"/>
    <w:bookmarkStart w:name="z3520" w:id="3517"/>
    <w:p>
      <w:pPr>
        <w:spacing w:after="0"/>
        <w:ind w:left="0"/>
        <w:jc w:val="both"/>
      </w:pPr>
      <w:r>
        <w:rPr>
          <w:rFonts w:ascii="Times New Roman"/>
          <w:b w:val="false"/>
          <w:i w:val="false"/>
          <w:color w:val="000000"/>
          <w:sz w:val="28"/>
        </w:rPr>
        <w:t>
      жабдықты келесі тиеуге дайындау.</w:t>
      </w:r>
    </w:p>
    <w:bookmarkEnd w:id="3517"/>
    <w:bookmarkStart w:name="z3521" w:id="3518"/>
    <w:p>
      <w:pPr>
        <w:spacing w:after="0"/>
        <w:ind w:left="0"/>
        <w:jc w:val="both"/>
      </w:pPr>
      <w:r>
        <w:rPr>
          <w:rFonts w:ascii="Times New Roman"/>
          <w:b w:val="false"/>
          <w:i w:val="false"/>
          <w:color w:val="000000"/>
          <w:sz w:val="28"/>
        </w:rPr>
        <w:t>
      556. Білуге тиіс:</w:t>
      </w:r>
    </w:p>
    <w:bookmarkEnd w:id="3518"/>
    <w:bookmarkStart w:name="z3522" w:id="3519"/>
    <w:p>
      <w:pPr>
        <w:spacing w:after="0"/>
        <w:ind w:left="0"/>
        <w:jc w:val="both"/>
      </w:pPr>
      <w:r>
        <w:rPr>
          <w:rFonts w:ascii="Times New Roman"/>
          <w:b w:val="false"/>
          <w:i w:val="false"/>
          <w:color w:val="000000"/>
          <w:sz w:val="28"/>
        </w:rPr>
        <w:t>
      ұнтақтаушы аппаратурасының құрылыс;</w:t>
      </w:r>
    </w:p>
    <w:bookmarkEnd w:id="3519"/>
    <w:bookmarkStart w:name="z3523" w:id="3520"/>
    <w:p>
      <w:pPr>
        <w:spacing w:after="0"/>
        <w:ind w:left="0"/>
        <w:jc w:val="both"/>
      </w:pPr>
      <w:r>
        <w:rPr>
          <w:rFonts w:ascii="Times New Roman"/>
          <w:b w:val="false"/>
          <w:i w:val="false"/>
          <w:color w:val="000000"/>
          <w:sz w:val="28"/>
        </w:rPr>
        <w:t>
      талшықты материалдарды ұнтақтаудың технологиялық режимі;</w:t>
      </w:r>
    </w:p>
    <w:bookmarkEnd w:id="3520"/>
    <w:bookmarkStart w:name="z3524" w:id="3521"/>
    <w:p>
      <w:pPr>
        <w:spacing w:after="0"/>
        <w:ind w:left="0"/>
        <w:jc w:val="both"/>
      </w:pPr>
      <w:r>
        <w:rPr>
          <w:rFonts w:ascii="Times New Roman"/>
          <w:b w:val="false"/>
          <w:i w:val="false"/>
          <w:color w:val="000000"/>
          <w:sz w:val="28"/>
        </w:rPr>
        <w:t>
      жартылай массаның сапалық көрсеткіштері.</w:t>
      </w:r>
    </w:p>
    <w:bookmarkEnd w:id="3521"/>
    <w:bookmarkStart w:name="z3525" w:id="3522"/>
    <w:p>
      <w:pPr>
        <w:spacing w:after="0"/>
        <w:ind w:left="0"/>
        <w:jc w:val="both"/>
      </w:pPr>
      <w:r>
        <w:rPr>
          <w:rFonts w:ascii="Times New Roman"/>
          <w:b w:val="false"/>
          <w:i w:val="false"/>
          <w:color w:val="000000"/>
          <w:sz w:val="28"/>
        </w:rPr>
        <w:t>
      Параграф 3. Ұнтақтаушы, 3-разряд</w:t>
      </w:r>
    </w:p>
    <w:bookmarkEnd w:id="3522"/>
    <w:bookmarkStart w:name="z3526" w:id="3523"/>
    <w:p>
      <w:pPr>
        <w:spacing w:after="0"/>
        <w:ind w:left="0"/>
        <w:jc w:val="both"/>
      </w:pPr>
      <w:r>
        <w:rPr>
          <w:rFonts w:ascii="Times New Roman"/>
          <w:b w:val="false"/>
          <w:i w:val="false"/>
          <w:color w:val="000000"/>
          <w:sz w:val="28"/>
        </w:rPr>
        <w:t>
      557. Жұмыс сипаттамасы:</w:t>
      </w:r>
    </w:p>
    <w:bookmarkEnd w:id="3523"/>
    <w:bookmarkStart w:name="z3527" w:id="3524"/>
    <w:p>
      <w:pPr>
        <w:spacing w:after="0"/>
        <w:ind w:left="0"/>
        <w:jc w:val="both"/>
      </w:pPr>
      <w:r>
        <w:rPr>
          <w:rFonts w:ascii="Times New Roman"/>
          <w:b w:val="false"/>
          <w:i w:val="false"/>
          <w:color w:val="000000"/>
          <w:sz w:val="28"/>
        </w:rPr>
        <w:t>
      ақша жасайтын, бедерлі, құжатқа арналған, құрамында жоғары сортты мақта бар, конденсаторлық, филиграндық, картографиялық, фотоастарлық, литографиялық, шай орайтын, эстамптық, подпергаменттік, жазуға арналған, перфокарталық қағаз өндіруге арналған массаны дайындау процессін жүргізу, сондай-ақ біліктілігі анағұрлым жоғары ұнтақтаушының басшылығымен жалпы өнімділігі тәулігіне 300 т астам үздіксіз қолданыстағы ыстық ұнтақтау рафинерінде ұнтақтау;</w:t>
      </w:r>
    </w:p>
    <w:bookmarkEnd w:id="3524"/>
    <w:bookmarkStart w:name="z3528" w:id="3525"/>
    <w:p>
      <w:pPr>
        <w:spacing w:after="0"/>
        <w:ind w:left="0"/>
        <w:jc w:val="both"/>
      </w:pPr>
      <w:r>
        <w:rPr>
          <w:rFonts w:ascii="Times New Roman"/>
          <w:b w:val="false"/>
          <w:i w:val="false"/>
          <w:color w:val="000000"/>
          <w:sz w:val="28"/>
        </w:rPr>
        <w:t>
      жартылай дайын өнімдерді, толықтырғыш пен желімді ұнтақтау аппаратурасына жеткізу және тиеу;</w:t>
      </w:r>
    </w:p>
    <w:bookmarkEnd w:id="3525"/>
    <w:bookmarkStart w:name="z3529" w:id="3526"/>
    <w:p>
      <w:pPr>
        <w:spacing w:after="0"/>
        <w:ind w:left="0"/>
        <w:jc w:val="both"/>
      </w:pPr>
      <w:r>
        <w:rPr>
          <w:rFonts w:ascii="Times New Roman"/>
          <w:b w:val="false"/>
          <w:i w:val="false"/>
          <w:color w:val="000000"/>
          <w:sz w:val="28"/>
        </w:rPr>
        <w:t>
      ұнтақталған массаны одан әрі өңдеу үшін жіберу;</w:t>
      </w:r>
    </w:p>
    <w:bookmarkEnd w:id="3526"/>
    <w:bookmarkStart w:name="z3530" w:id="3527"/>
    <w:p>
      <w:pPr>
        <w:spacing w:after="0"/>
        <w:ind w:left="0"/>
        <w:jc w:val="both"/>
      </w:pPr>
      <w:r>
        <w:rPr>
          <w:rFonts w:ascii="Times New Roman"/>
          <w:b w:val="false"/>
          <w:i w:val="false"/>
          <w:color w:val="000000"/>
          <w:sz w:val="28"/>
        </w:rPr>
        <w:t>
      жабдықты жұмысқа дайындау;</w:t>
      </w:r>
    </w:p>
    <w:bookmarkEnd w:id="3527"/>
    <w:bookmarkStart w:name="z3531" w:id="3528"/>
    <w:p>
      <w:pPr>
        <w:spacing w:after="0"/>
        <w:ind w:left="0"/>
        <w:jc w:val="both"/>
      </w:pPr>
      <w:r>
        <w:rPr>
          <w:rFonts w:ascii="Times New Roman"/>
          <w:b w:val="false"/>
          <w:i w:val="false"/>
          <w:color w:val="000000"/>
          <w:sz w:val="28"/>
        </w:rPr>
        <w:t>
      картон өндірісіне арналған массаны дайындау процессін өздігінен жүргізу;</w:t>
      </w:r>
    </w:p>
    <w:bookmarkEnd w:id="3528"/>
    <w:bookmarkStart w:name="z3532" w:id="3529"/>
    <w:p>
      <w:pPr>
        <w:spacing w:after="0"/>
        <w:ind w:left="0"/>
        <w:jc w:val="both"/>
      </w:pPr>
      <w:r>
        <w:rPr>
          <w:rFonts w:ascii="Times New Roman"/>
          <w:b w:val="false"/>
          <w:i w:val="false"/>
          <w:color w:val="000000"/>
          <w:sz w:val="28"/>
        </w:rPr>
        <w:t>
      ролға пышақ салуды және үздіксіз жұмыс істеп тұрған аппаратураны реттеу;</w:t>
      </w:r>
    </w:p>
    <w:bookmarkEnd w:id="3529"/>
    <w:bookmarkStart w:name="z3533" w:id="3530"/>
    <w:p>
      <w:pPr>
        <w:spacing w:after="0"/>
        <w:ind w:left="0"/>
        <w:jc w:val="both"/>
      </w:pPr>
      <w:r>
        <w:rPr>
          <w:rFonts w:ascii="Times New Roman"/>
          <w:b w:val="false"/>
          <w:i w:val="false"/>
          <w:color w:val="000000"/>
          <w:sz w:val="28"/>
        </w:rPr>
        <w:t>
      ұнтақтау, толықтыру, желімдеу процессін, массаның түсін, композициясын, концентрациясы мен сапасын реттеу;</w:t>
      </w:r>
    </w:p>
    <w:bookmarkEnd w:id="3530"/>
    <w:bookmarkStart w:name="z3534" w:id="3531"/>
    <w:p>
      <w:pPr>
        <w:spacing w:after="0"/>
        <w:ind w:left="0"/>
        <w:jc w:val="both"/>
      </w:pPr>
      <w:r>
        <w:rPr>
          <w:rFonts w:ascii="Times New Roman"/>
          <w:b w:val="false"/>
          <w:i w:val="false"/>
          <w:color w:val="000000"/>
          <w:sz w:val="28"/>
        </w:rPr>
        <w:t>
      целлюлоза мен жартылай целлюлозаны алдын ала ыстық ұнтақтау және жуу құрылғысының алдында сұрыптау процессін жүргізу;</w:t>
      </w:r>
    </w:p>
    <w:bookmarkEnd w:id="3531"/>
    <w:bookmarkStart w:name="z3535" w:id="3532"/>
    <w:p>
      <w:pPr>
        <w:spacing w:after="0"/>
        <w:ind w:left="0"/>
        <w:jc w:val="both"/>
      </w:pPr>
      <w:r>
        <w:rPr>
          <w:rFonts w:ascii="Times New Roman"/>
          <w:b w:val="false"/>
          <w:i w:val="false"/>
          <w:color w:val="000000"/>
          <w:sz w:val="28"/>
        </w:rPr>
        <w:t>
      процестің автоматты реттелуін, сигналдық құрылғыларды және рафинер тоқтатқышының автоматты құрылғысын бақылау;</w:t>
      </w:r>
    </w:p>
    <w:bookmarkEnd w:id="3532"/>
    <w:bookmarkStart w:name="z3536" w:id="3533"/>
    <w:p>
      <w:pPr>
        <w:spacing w:after="0"/>
        <w:ind w:left="0"/>
        <w:jc w:val="both"/>
      </w:pPr>
      <w:r>
        <w:rPr>
          <w:rFonts w:ascii="Times New Roman"/>
          <w:b w:val="false"/>
          <w:i w:val="false"/>
          <w:color w:val="000000"/>
          <w:sz w:val="28"/>
        </w:rPr>
        <w:t>
      дайын ұнтақталған массаны одан әрі өңдеу үшін жеткізу;</w:t>
      </w:r>
    </w:p>
    <w:bookmarkEnd w:id="3533"/>
    <w:bookmarkStart w:name="z3537" w:id="3534"/>
    <w:p>
      <w:pPr>
        <w:spacing w:after="0"/>
        <w:ind w:left="0"/>
        <w:jc w:val="both"/>
      </w:pPr>
      <w:r>
        <w:rPr>
          <w:rFonts w:ascii="Times New Roman"/>
          <w:b w:val="false"/>
          <w:i w:val="false"/>
          <w:color w:val="000000"/>
          <w:sz w:val="28"/>
        </w:rPr>
        <w:t>
      жабдық жұмысының технологиялық режимін және электр энергиясын жұмсаудың шекті нормасын сақтау;</w:t>
      </w:r>
    </w:p>
    <w:bookmarkEnd w:id="3534"/>
    <w:bookmarkStart w:name="z3538" w:id="3535"/>
    <w:p>
      <w:pPr>
        <w:spacing w:after="0"/>
        <w:ind w:left="0"/>
        <w:jc w:val="both"/>
      </w:pPr>
      <w:r>
        <w:rPr>
          <w:rFonts w:ascii="Times New Roman"/>
          <w:b w:val="false"/>
          <w:i w:val="false"/>
          <w:color w:val="000000"/>
          <w:sz w:val="28"/>
        </w:rPr>
        <w:t>
      реттеу және бақылау-өлшеу аппаратурасының жұмысы мен жай-күйін бақылау.</w:t>
      </w:r>
    </w:p>
    <w:bookmarkEnd w:id="3535"/>
    <w:bookmarkStart w:name="z3539" w:id="3536"/>
    <w:p>
      <w:pPr>
        <w:spacing w:after="0"/>
        <w:ind w:left="0"/>
        <w:jc w:val="both"/>
      </w:pPr>
      <w:r>
        <w:rPr>
          <w:rFonts w:ascii="Times New Roman"/>
          <w:b w:val="false"/>
          <w:i w:val="false"/>
          <w:color w:val="000000"/>
          <w:sz w:val="28"/>
        </w:rPr>
        <w:t>
      558. Білуге тиіс:</w:t>
      </w:r>
    </w:p>
    <w:bookmarkEnd w:id="3536"/>
    <w:bookmarkStart w:name="z3540" w:id="3537"/>
    <w:p>
      <w:pPr>
        <w:spacing w:after="0"/>
        <w:ind w:left="0"/>
        <w:jc w:val="both"/>
      </w:pPr>
      <w:r>
        <w:rPr>
          <w:rFonts w:ascii="Times New Roman"/>
          <w:b w:val="false"/>
          <w:i w:val="false"/>
          <w:color w:val="000000"/>
          <w:sz w:val="28"/>
        </w:rPr>
        <w:t>
      қызмет көрсетілетін жабдықтың құрылысы;</w:t>
      </w:r>
    </w:p>
    <w:bookmarkEnd w:id="3537"/>
    <w:bookmarkStart w:name="z3541" w:id="3538"/>
    <w:p>
      <w:pPr>
        <w:spacing w:after="0"/>
        <w:ind w:left="0"/>
        <w:jc w:val="both"/>
      </w:pPr>
      <w:r>
        <w:rPr>
          <w:rFonts w:ascii="Times New Roman"/>
          <w:b w:val="false"/>
          <w:i w:val="false"/>
          <w:color w:val="000000"/>
          <w:sz w:val="28"/>
        </w:rPr>
        <w:t>
      реттеу және бақылау-өлшеу аппаратурасының схемасы;</w:t>
      </w:r>
    </w:p>
    <w:bookmarkEnd w:id="3538"/>
    <w:bookmarkStart w:name="z3542" w:id="3539"/>
    <w:p>
      <w:pPr>
        <w:spacing w:after="0"/>
        <w:ind w:left="0"/>
        <w:jc w:val="both"/>
      </w:pPr>
      <w:r>
        <w:rPr>
          <w:rFonts w:ascii="Times New Roman"/>
          <w:b w:val="false"/>
          <w:i w:val="false"/>
          <w:color w:val="000000"/>
          <w:sz w:val="28"/>
        </w:rPr>
        <w:t>
      ыстық ұнтақтау, сұрыптау және жуу жабдығының жұмыс схемасын қоса алғанда массаны ұнтақтаудың технологиялық процессі;</w:t>
      </w:r>
    </w:p>
    <w:bookmarkEnd w:id="3539"/>
    <w:bookmarkStart w:name="z3543" w:id="3540"/>
    <w:p>
      <w:pPr>
        <w:spacing w:after="0"/>
        <w:ind w:left="0"/>
        <w:jc w:val="both"/>
      </w:pPr>
      <w:r>
        <w:rPr>
          <w:rFonts w:ascii="Times New Roman"/>
          <w:b w:val="false"/>
          <w:i w:val="false"/>
          <w:color w:val="000000"/>
          <w:sz w:val="28"/>
        </w:rPr>
        <w:t>
      рафинерлердің, массаны сұрыптаудың, целлюлозаны сүзгіде жуудың жұмыс режимі;</w:t>
      </w:r>
    </w:p>
    <w:bookmarkEnd w:id="3540"/>
    <w:bookmarkStart w:name="z3544" w:id="3541"/>
    <w:p>
      <w:pPr>
        <w:spacing w:after="0"/>
        <w:ind w:left="0"/>
        <w:jc w:val="both"/>
      </w:pPr>
      <w:r>
        <w:rPr>
          <w:rFonts w:ascii="Times New Roman"/>
          <w:b w:val="false"/>
          <w:i w:val="false"/>
          <w:color w:val="000000"/>
          <w:sz w:val="28"/>
        </w:rPr>
        <w:t>
      массаның сапалық көрсеткіштері.</w:t>
      </w:r>
    </w:p>
    <w:bookmarkEnd w:id="3541"/>
    <w:bookmarkStart w:name="z3545" w:id="3542"/>
    <w:p>
      <w:pPr>
        <w:spacing w:after="0"/>
        <w:ind w:left="0"/>
        <w:jc w:val="both"/>
      </w:pPr>
      <w:r>
        <w:rPr>
          <w:rFonts w:ascii="Times New Roman"/>
          <w:b w:val="false"/>
          <w:i w:val="false"/>
          <w:color w:val="000000"/>
          <w:sz w:val="28"/>
        </w:rPr>
        <w:t>
      Параграф 4. Ұнтақтаушы, 4-разряд</w:t>
      </w:r>
    </w:p>
    <w:bookmarkEnd w:id="3542"/>
    <w:bookmarkStart w:name="z3546" w:id="3543"/>
    <w:p>
      <w:pPr>
        <w:spacing w:after="0"/>
        <w:ind w:left="0"/>
        <w:jc w:val="both"/>
      </w:pPr>
      <w:r>
        <w:rPr>
          <w:rFonts w:ascii="Times New Roman"/>
          <w:b w:val="false"/>
          <w:i w:val="false"/>
          <w:color w:val="000000"/>
          <w:sz w:val="28"/>
        </w:rPr>
        <w:t>
      559. Жұмыс сипаттамасы:</w:t>
      </w:r>
    </w:p>
    <w:bookmarkEnd w:id="3543"/>
    <w:bookmarkStart w:name="z3547" w:id="3544"/>
    <w:p>
      <w:pPr>
        <w:spacing w:after="0"/>
        <w:ind w:left="0"/>
        <w:jc w:val="both"/>
      </w:pPr>
      <w:r>
        <w:rPr>
          <w:rFonts w:ascii="Times New Roman"/>
          <w:b w:val="false"/>
          <w:i w:val="false"/>
          <w:color w:val="000000"/>
          <w:sz w:val="28"/>
        </w:rPr>
        <w:t>
      типографиялық (N 1 басқа), газеттік, форзацдық, мундштуктық, кабельдік, фибраға, калькаға арналған және жарыққа сезімтал қағазды; электр оқшаулауыш, матрицалық, борлау, сүзілген, төсемелік, жабындық, қаптама, су өткізбейтін ашық өңді картон жасауға арналған массаны дайындау жөніндегі талшықты ұнтақтау процессін жүргізу, сондай-ақ жалпы өнімділігі тәулігіне 300 т дейін үздіксіз қолданыстағы ыстық ұнтақтау рафинерінде ұнтақтау;</w:t>
      </w:r>
    </w:p>
    <w:bookmarkEnd w:id="3544"/>
    <w:bookmarkStart w:name="z3548" w:id="3545"/>
    <w:p>
      <w:pPr>
        <w:spacing w:after="0"/>
        <w:ind w:left="0"/>
        <w:jc w:val="both"/>
      </w:pPr>
      <w:r>
        <w:rPr>
          <w:rFonts w:ascii="Times New Roman"/>
          <w:b w:val="false"/>
          <w:i w:val="false"/>
          <w:color w:val="000000"/>
          <w:sz w:val="28"/>
        </w:rPr>
        <w:t>
      электронды сигнал беруші аспаптармен және реттеуішпен жабдықталған автоматтандырылған дайындау бөлімін орталықтандырылған басқару пультінен қызмет көрсету;</w:t>
      </w:r>
    </w:p>
    <w:bookmarkEnd w:id="3545"/>
    <w:bookmarkStart w:name="z3549" w:id="3546"/>
    <w:p>
      <w:pPr>
        <w:spacing w:after="0"/>
        <w:ind w:left="0"/>
        <w:jc w:val="both"/>
      </w:pPr>
      <w:r>
        <w:rPr>
          <w:rFonts w:ascii="Times New Roman"/>
          <w:b w:val="false"/>
          <w:i w:val="false"/>
          <w:color w:val="000000"/>
          <w:sz w:val="28"/>
        </w:rPr>
        <w:t>
      ролға пышақ салуды және үздіксіз жұмыс істеп тұрған аппаратураны реттеу;</w:t>
      </w:r>
    </w:p>
    <w:bookmarkEnd w:id="3546"/>
    <w:bookmarkStart w:name="z3550" w:id="3547"/>
    <w:p>
      <w:pPr>
        <w:spacing w:after="0"/>
        <w:ind w:left="0"/>
        <w:jc w:val="both"/>
      </w:pPr>
      <w:r>
        <w:rPr>
          <w:rFonts w:ascii="Times New Roman"/>
          <w:b w:val="false"/>
          <w:i w:val="false"/>
          <w:color w:val="000000"/>
          <w:sz w:val="28"/>
        </w:rPr>
        <w:t>
      ұнтақтау, толықтыру, желімдеу процессін, массаның түсін, композициясын, концентрациясы мен сапасын реттеу;</w:t>
      </w:r>
    </w:p>
    <w:bookmarkEnd w:id="3547"/>
    <w:bookmarkStart w:name="z3551" w:id="3548"/>
    <w:p>
      <w:pPr>
        <w:spacing w:after="0"/>
        <w:ind w:left="0"/>
        <w:jc w:val="both"/>
      </w:pPr>
      <w:r>
        <w:rPr>
          <w:rFonts w:ascii="Times New Roman"/>
          <w:b w:val="false"/>
          <w:i w:val="false"/>
          <w:color w:val="000000"/>
          <w:sz w:val="28"/>
        </w:rPr>
        <w:t>
      процестің автоматты реттелуін, сигналдық құрылғыларды және рафинер тоқтатқышының автоматты құрылғысын бақылау;</w:t>
      </w:r>
    </w:p>
    <w:bookmarkEnd w:id="3548"/>
    <w:bookmarkStart w:name="z3552" w:id="3549"/>
    <w:p>
      <w:pPr>
        <w:spacing w:after="0"/>
        <w:ind w:left="0"/>
        <w:jc w:val="both"/>
      </w:pPr>
      <w:r>
        <w:rPr>
          <w:rFonts w:ascii="Times New Roman"/>
          <w:b w:val="false"/>
          <w:i w:val="false"/>
          <w:color w:val="000000"/>
          <w:sz w:val="28"/>
        </w:rPr>
        <w:t>
      жабдық жұмысының технологиялық режимін және электр энергиясын жұмсаудың шекті нормасын сақтау;</w:t>
      </w:r>
    </w:p>
    <w:bookmarkEnd w:id="3549"/>
    <w:bookmarkStart w:name="z3553" w:id="3550"/>
    <w:p>
      <w:pPr>
        <w:spacing w:after="0"/>
        <w:ind w:left="0"/>
        <w:jc w:val="both"/>
      </w:pPr>
      <w:r>
        <w:rPr>
          <w:rFonts w:ascii="Times New Roman"/>
          <w:b w:val="false"/>
          <w:i w:val="false"/>
          <w:color w:val="000000"/>
          <w:sz w:val="28"/>
        </w:rPr>
        <w:t>
      реттеу және бақылау-өлшеу аппаратурасының жұмысы мен жай-күйін бақылау;</w:t>
      </w:r>
    </w:p>
    <w:bookmarkEnd w:id="3550"/>
    <w:bookmarkStart w:name="z3554" w:id="3551"/>
    <w:p>
      <w:pPr>
        <w:spacing w:after="0"/>
        <w:ind w:left="0"/>
        <w:jc w:val="both"/>
      </w:pPr>
      <w:r>
        <w:rPr>
          <w:rFonts w:ascii="Times New Roman"/>
          <w:b w:val="false"/>
          <w:i w:val="false"/>
          <w:color w:val="000000"/>
          <w:sz w:val="28"/>
        </w:rPr>
        <w:t>
      біліктілігі анағұрлым төмен ұнтақтаушының жұмысына басшылық жасау.</w:t>
      </w:r>
    </w:p>
    <w:bookmarkEnd w:id="3551"/>
    <w:bookmarkStart w:name="z3555" w:id="3552"/>
    <w:p>
      <w:pPr>
        <w:spacing w:after="0"/>
        <w:ind w:left="0"/>
        <w:jc w:val="both"/>
      </w:pPr>
      <w:r>
        <w:rPr>
          <w:rFonts w:ascii="Times New Roman"/>
          <w:b w:val="false"/>
          <w:i w:val="false"/>
          <w:color w:val="000000"/>
          <w:sz w:val="28"/>
        </w:rPr>
        <w:t>
      560. Білуге тиіс:</w:t>
      </w:r>
    </w:p>
    <w:bookmarkEnd w:id="3552"/>
    <w:bookmarkStart w:name="z3556" w:id="3553"/>
    <w:p>
      <w:pPr>
        <w:spacing w:after="0"/>
        <w:ind w:left="0"/>
        <w:jc w:val="both"/>
      </w:pPr>
      <w:r>
        <w:rPr>
          <w:rFonts w:ascii="Times New Roman"/>
          <w:b w:val="false"/>
          <w:i w:val="false"/>
          <w:color w:val="000000"/>
          <w:sz w:val="28"/>
        </w:rPr>
        <w:t>
      қызмет көрсетілетін жабдықтың құрылысы;</w:t>
      </w:r>
    </w:p>
    <w:bookmarkEnd w:id="3553"/>
    <w:bookmarkStart w:name="z3557" w:id="3554"/>
    <w:p>
      <w:pPr>
        <w:spacing w:after="0"/>
        <w:ind w:left="0"/>
        <w:jc w:val="both"/>
      </w:pPr>
      <w:r>
        <w:rPr>
          <w:rFonts w:ascii="Times New Roman"/>
          <w:b w:val="false"/>
          <w:i w:val="false"/>
          <w:color w:val="000000"/>
          <w:sz w:val="28"/>
        </w:rPr>
        <w:t>
      реттеу және бақылау-өлшеу аппаратурасының схемасы;</w:t>
      </w:r>
    </w:p>
    <w:bookmarkEnd w:id="3554"/>
    <w:bookmarkStart w:name="z3558" w:id="3555"/>
    <w:p>
      <w:pPr>
        <w:spacing w:after="0"/>
        <w:ind w:left="0"/>
        <w:jc w:val="both"/>
      </w:pPr>
      <w:r>
        <w:rPr>
          <w:rFonts w:ascii="Times New Roman"/>
          <w:b w:val="false"/>
          <w:i w:val="false"/>
          <w:color w:val="000000"/>
          <w:sz w:val="28"/>
        </w:rPr>
        <w:t>
      ыстық ұнтақтау, сұрыптау және жуу жабдығының жұмыс схемасын қоса алғанда массаны ұнтақтаудың технологиялық процессі;</w:t>
      </w:r>
    </w:p>
    <w:bookmarkEnd w:id="3555"/>
    <w:bookmarkStart w:name="z3559" w:id="3556"/>
    <w:p>
      <w:pPr>
        <w:spacing w:after="0"/>
        <w:ind w:left="0"/>
        <w:jc w:val="both"/>
      </w:pPr>
      <w:r>
        <w:rPr>
          <w:rFonts w:ascii="Times New Roman"/>
          <w:b w:val="false"/>
          <w:i w:val="false"/>
          <w:color w:val="000000"/>
          <w:sz w:val="28"/>
        </w:rPr>
        <w:t>
      рафинерлердің, массаны сұрыптаудың, целлюлозаны сүзгіде жуудың жұмыс режимі; массаның сапалық көрсеткіштері.</w:t>
      </w:r>
    </w:p>
    <w:bookmarkEnd w:id="3556"/>
    <w:bookmarkStart w:name="z3560" w:id="3557"/>
    <w:p>
      <w:pPr>
        <w:spacing w:after="0"/>
        <w:ind w:left="0"/>
        <w:jc w:val="both"/>
      </w:pPr>
      <w:r>
        <w:rPr>
          <w:rFonts w:ascii="Times New Roman"/>
          <w:b w:val="false"/>
          <w:i w:val="false"/>
          <w:color w:val="000000"/>
          <w:sz w:val="28"/>
        </w:rPr>
        <w:t>
      Параграф 5. Ұнтақтаушы, 5-разряд</w:t>
      </w:r>
    </w:p>
    <w:bookmarkEnd w:id="3557"/>
    <w:bookmarkStart w:name="z3561" w:id="3558"/>
    <w:p>
      <w:pPr>
        <w:spacing w:after="0"/>
        <w:ind w:left="0"/>
        <w:jc w:val="both"/>
      </w:pPr>
      <w:r>
        <w:rPr>
          <w:rFonts w:ascii="Times New Roman"/>
          <w:b w:val="false"/>
          <w:i w:val="false"/>
          <w:color w:val="000000"/>
          <w:sz w:val="28"/>
        </w:rPr>
        <w:t>
      561. Жұмыс сипаттамасы:</w:t>
      </w:r>
    </w:p>
    <w:bookmarkEnd w:id="3558"/>
    <w:bookmarkStart w:name="z3562" w:id="3559"/>
    <w:p>
      <w:pPr>
        <w:spacing w:after="0"/>
        <w:ind w:left="0"/>
        <w:jc w:val="both"/>
      </w:pPr>
      <w:r>
        <w:rPr>
          <w:rFonts w:ascii="Times New Roman"/>
          <w:b w:val="false"/>
          <w:i w:val="false"/>
          <w:color w:val="000000"/>
          <w:sz w:val="28"/>
        </w:rPr>
        <w:t>
      ақша жасайтын, бедерлі, құжатқа арналған, құрамында мақта бар, конденсаторлық, филиграндық, картографиялық, подпергаменттік, пергаменттік, фотоастарлық, иллюстрациялық (литографиялық), шай орайтын, офсеттік, терең баспаға арналған, типографиялық N 1, жазуға арналған эстамптық және перфокарталық массаны дайындау процессін жүргізу;</w:t>
      </w:r>
    </w:p>
    <w:bookmarkEnd w:id="3559"/>
    <w:bookmarkStart w:name="z3563" w:id="3560"/>
    <w:p>
      <w:pPr>
        <w:spacing w:after="0"/>
        <w:ind w:left="0"/>
        <w:jc w:val="both"/>
      </w:pPr>
      <w:r>
        <w:rPr>
          <w:rFonts w:ascii="Times New Roman"/>
          <w:b w:val="false"/>
          <w:i w:val="false"/>
          <w:color w:val="000000"/>
          <w:sz w:val="28"/>
        </w:rPr>
        <w:t>
      жалпы өнімділігі тәулігіне 300 т астам үздіксіз қолданыстағы ыстық ұнтақтау рафинеріне қызмет көрсету;</w:t>
      </w:r>
    </w:p>
    <w:bookmarkEnd w:id="3560"/>
    <w:bookmarkStart w:name="z3564" w:id="3561"/>
    <w:p>
      <w:pPr>
        <w:spacing w:after="0"/>
        <w:ind w:left="0"/>
        <w:jc w:val="both"/>
      </w:pPr>
      <w:r>
        <w:rPr>
          <w:rFonts w:ascii="Times New Roman"/>
          <w:b w:val="false"/>
          <w:i w:val="false"/>
          <w:color w:val="000000"/>
          <w:sz w:val="28"/>
        </w:rPr>
        <w:t>
      ұнтақтау аппаратурасына пышақ салуды, ұнтақтау, толықтыру, желімдеу процессін, массаның түсін, композициясын, концентрациясы мен сапасын реттеу;</w:t>
      </w:r>
    </w:p>
    <w:bookmarkEnd w:id="3561"/>
    <w:bookmarkStart w:name="z3565" w:id="3562"/>
    <w:p>
      <w:pPr>
        <w:spacing w:after="0"/>
        <w:ind w:left="0"/>
        <w:jc w:val="both"/>
      </w:pPr>
      <w:r>
        <w:rPr>
          <w:rFonts w:ascii="Times New Roman"/>
          <w:b w:val="false"/>
          <w:i w:val="false"/>
          <w:color w:val="000000"/>
          <w:sz w:val="28"/>
        </w:rPr>
        <w:t>
      ұнтақтау процессін аспаптар бойынша бақылау;</w:t>
      </w:r>
    </w:p>
    <w:bookmarkEnd w:id="3562"/>
    <w:bookmarkStart w:name="z3566" w:id="3563"/>
    <w:p>
      <w:pPr>
        <w:spacing w:after="0"/>
        <w:ind w:left="0"/>
        <w:jc w:val="both"/>
      </w:pPr>
      <w:r>
        <w:rPr>
          <w:rFonts w:ascii="Times New Roman"/>
          <w:b w:val="false"/>
          <w:i w:val="false"/>
          <w:color w:val="000000"/>
          <w:sz w:val="28"/>
        </w:rPr>
        <w:t>
      дайын ұнтақталған массаны кейін тағы өңдеу үшін жіберу;</w:t>
      </w:r>
    </w:p>
    <w:bookmarkEnd w:id="3563"/>
    <w:bookmarkStart w:name="z3567" w:id="3564"/>
    <w:p>
      <w:pPr>
        <w:spacing w:after="0"/>
        <w:ind w:left="0"/>
        <w:jc w:val="both"/>
      </w:pPr>
      <w:r>
        <w:rPr>
          <w:rFonts w:ascii="Times New Roman"/>
          <w:b w:val="false"/>
          <w:i w:val="false"/>
          <w:color w:val="000000"/>
          <w:sz w:val="28"/>
        </w:rPr>
        <w:t>
      шектес өндірістермен байланыс жасау;</w:t>
      </w:r>
    </w:p>
    <w:bookmarkEnd w:id="3564"/>
    <w:bookmarkStart w:name="z3568" w:id="3565"/>
    <w:p>
      <w:pPr>
        <w:spacing w:after="0"/>
        <w:ind w:left="0"/>
        <w:jc w:val="both"/>
      </w:pPr>
      <w:r>
        <w:rPr>
          <w:rFonts w:ascii="Times New Roman"/>
          <w:b w:val="false"/>
          <w:i w:val="false"/>
          <w:color w:val="000000"/>
          <w:sz w:val="28"/>
        </w:rPr>
        <w:t>
      біліктілігі анағұрлым төмен ұнтақтаушының жұмысына басшылық жасау.</w:t>
      </w:r>
    </w:p>
    <w:bookmarkEnd w:id="3565"/>
    <w:bookmarkStart w:name="z3569" w:id="3566"/>
    <w:p>
      <w:pPr>
        <w:spacing w:after="0"/>
        <w:ind w:left="0"/>
        <w:jc w:val="both"/>
      </w:pPr>
      <w:r>
        <w:rPr>
          <w:rFonts w:ascii="Times New Roman"/>
          <w:b w:val="false"/>
          <w:i w:val="false"/>
          <w:color w:val="000000"/>
          <w:sz w:val="28"/>
        </w:rPr>
        <w:t>
      562. Білуге тиіс:</w:t>
      </w:r>
    </w:p>
    <w:bookmarkEnd w:id="3566"/>
    <w:bookmarkStart w:name="z3570" w:id="3567"/>
    <w:p>
      <w:pPr>
        <w:spacing w:after="0"/>
        <w:ind w:left="0"/>
        <w:jc w:val="both"/>
      </w:pPr>
      <w:r>
        <w:rPr>
          <w:rFonts w:ascii="Times New Roman"/>
          <w:b w:val="false"/>
          <w:i w:val="false"/>
          <w:color w:val="000000"/>
          <w:sz w:val="28"/>
        </w:rPr>
        <w:t>
      қызмет көрсетілетін жабдықтың құрылысы;</w:t>
      </w:r>
    </w:p>
    <w:bookmarkEnd w:id="3567"/>
    <w:bookmarkStart w:name="z3571" w:id="3568"/>
    <w:p>
      <w:pPr>
        <w:spacing w:after="0"/>
        <w:ind w:left="0"/>
        <w:jc w:val="both"/>
      </w:pPr>
      <w:r>
        <w:rPr>
          <w:rFonts w:ascii="Times New Roman"/>
          <w:b w:val="false"/>
          <w:i w:val="false"/>
          <w:color w:val="000000"/>
          <w:sz w:val="28"/>
        </w:rPr>
        <w:t>
      реттеу және бақылау-өлшеу аппаратурасының схемасы;</w:t>
      </w:r>
    </w:p>
    <w:bookmarkEnd w:id="3568"/>
    <w:bookmarkStart w:name="z3572" w:id="3569"/>
    <w:p>
      <w:pPr>
        <w:spacing w:after="0"/>
        <w:ind w:left="0"/>
        <w:jc w:val="both"/>
      </w:pPr>
      <w:r>
        <w:rPr>
          <w:rFonts w:ascii="Times New Roman"/>
          <w:b w:val="false"/>
          <w:i w:val="false"/>
          <w:color w:val="000000"/>
          <w:sz w:val="28"/>
        </w:rPr>
        <w:t>
      ыстық ұнтақтау, сұрыптау және жуу жабдығының жұмыс схемасын қоса алғанда массаны ұнтақтаудың технологиялық процессі;</w:t>
      </w:r>
    </w:p>
    <w:bookmarkEnd w:id="3569"/>
    <w:bookmarkStart w:name="z3573" w:id="3570"/>
    <w:p>
      <w:pPr>
        <w:spacing w:after="0"/>
        <w:ind w:left="0"/>
        <w:jc w:val="both"/>
      </w:pPr>
      <w:r>
        <w:rPr>
          <w:rFonts w:ascii="Times New Roman"/>
          <w:b w:val="false"/>
          <w:i w:val="false"/>
          <w:color w:val="000000"/>
          <w:sz w:val="28"/>
        </w:rPr>
        <w:t>
      рафинерлердің, массаны сұрыптаудың, целлюлозаны сүзгіде жуудың жұмыс режимі; массаның сапалық көрсеткіштері.</w:t>
      </w:r>
    </w:p>
    <w:bookmarkEnd w:id="3570"/>
    <w:bookmarkStart w:name="z3574" w:id="3571"/>
    <w:p>
      <w:pPr>
        <w:spacing w:after="0"/>
        <w:ind w:left="0"/>
        <w:jc w:val="both"/>
      </w:pPr>
      <w:r>
        <w:rPr>
          <w:rFonts w:ascii="Times New Roman"/>
          <w:b w:val="false"/>
          <w:i w:val="false"/>
          <w:color w:val="000000"/>
          <w:sz w:val="28"/>
        </w:rPr>
        <w:t>
      129. Таспаның орауын жазушы</w:t>
      </w:r>
    </w:p>
    <w:bookmarkEnd w:id="3571"/>
    <w:bookmarkStart w:name="z3575" w:id="3572"/>
    <w:p>
      <w:pPr>
        <w:spacing w:after="0"/>
        <w:ind w:left="0"/>
        <w:jc w:val="both"/>
      </w:pPr>
      <w:r>
        <w:rPr>
          <w:rFonts w:ascii="Times New Roman"/>
          <w:b w:val="false"/>
          <w:i w:val="false"/>
          <w:color w:val="000000"/>
          <w:sz w:val="28"/>
        </w:rPr>
        <w:t>
      Параграф 1. Таспаның орауын жазушы, 3-разряд</w:t>
      </w:r>
    </w:p>
    <w:bookmarkEnd w:id="3572"/>
    <w:bookmarkStart w:name="z3576" w:id="3573"/>
    <w:p>
      <w:pPr>
        <w:spacing w:after="0"/>
        <w:ind w:left="0"/>
        <w:jc w:val="both"/>
      </w:pPr>
      <w:r>
        <w:rPr>
          <w:rFonts w:ascii="Times New Roman"/>
          <w:b w:val="false"/>
          <w:i w:val="false"/>
          <w:color w:val="000000"/>
          <w:sz w:val="28"/>
        </w:rPr>
        <w:t>
      563. Жұмыс сипаттамасы:</w:t>
      </w:r>
    </w:p>
    <w:bookmarkEnd w:id="3573"/>
    <w:bookmarkStart w:name="z3577" w:id="3574"/>
    <w:p>
      <w:pPr>
        <w:spacing w:after="0"/>
        <w:ind w:left="0"/>
        <w:jc w:val="both"/>
      </w:pPr>
      <w:r>
        <w:rPr>
          <w:rFonts w:ascii="Times New Roman"/>
          <w:b w:val="false"/>
          <w:i w:val="false"/>
          <w:color w:val="000000"/>
          <w:sz w:val="28"/>
        </w:rPr>
        <w:t>
      боялған орамаларды толтыру және таспа жазу жартылай автоматында белгіленген ұзындық бойынша орауышқа таспаның әр түрлі түрлерін орау;</w:t>
      </w:r>
    </w:p>
    <w:bookmarkEnd w:id="3574"/>
    <w:bookmarkStart w:name="z3578" w:id="3575"/>
    <w:p>
      <w:pPr>
        <w:spacing w:after="0"/>
        <w:ind w:left="0"/>
        <w:jc w:val="both"/>
      </w:pPr>
      <w:r>
        <w:rPr>
          <w:rFonts w:ascii="Times New Roman"/>
          <w:b w:val="false"/>
          <w:i w:val="false"/>
          <w:color w:val="000000"/>
          <w:sz w:val="28"/>
        </w:rPr>
        <w:t>
      орау ленталарын сұрыптай отырып, олардың сапасын бақылау.</w:t>
      </w:r>
    </w:p>
    <w:bookmarkEnd w:id="3575"/>
    <w:bookmarkStart w:name="z3579" w:id="3576"/>
    <w:p>
      <w:pPr>
        <w:spacing w:after="0"/>
        <w:ind w:left="0"/>
        <w:jc w:val="both"/>
      </w:pPr>
      <w:r>
        <w:rPr>
          <w:rFonts w:ascii="Times New Roman"/>
          <w:b w:val="false"/>
          <w:i w:val="false"/>
          <w:color w:val="000000"/>
          <w:sz w:val="28"/>
        </w:rPr>
        <w:t>
      564. Білуге тиіс:</w:t>
      </w:r>
    </w:p>
    <w:bookmarkEnd w:id="3576"/>
    <w:bookmarkStart w:name="z3580" w:id="3577"/>
    <w:p>
      <w:pPr>
        <w:spacing w:after="0"/>
        <w:ind w:left="0"/>
        <w:jc w:val="both"/>
      </w:pPr>
      <w:r>
        <w:rPr>
          <w:rFonts w:ascii="Times New Roman"/>
          <w:b w:val="false"/>
          <w:i w:val="false"/>
          <w:color w:val="000000"/>
          <w:sz w:val="28"/>
        </w:rPr>
        <w:t>
      станоктың құрылысы шығарылатын өнімнің техникалық шарттары.</w:t>
      </w:r>
    </w:p>
    <w:bookmarkEnd w:id="3577"/>
    <w:bookmarkStart w:name="z3581" w:id="3578"/>
    <w:p>
      <w:pPr>
        <w:spacing w:after="0"/>
        <w:ind w:left="0"/>
        <w:jc w:val="both"/>
      </w:pPr>
      <w:r>
        <w:rPr>
          <w:rFonts w:ascii="Times New Roman"/>
          <w:b w:val="false"/>
          <w:i w:val="false"/>
          <w:color w:val="000000"/>
          <w:sz w:val="28"/>
        </w:rPr>
        <w:t>
      130. Тұсқағазға сурет салушы</w:t>
      </w:r>
    </w:p>
    <w:bookmarkEnd w:id="3578"/>
    <w:bookmarkStart w:name="z3582" w:id="3579"/>
    <w:p>
      <w:pPr>
        <w:spacing w:after="0"/>
        <w:ind w:left="0"/>
        <w:jc w:val="both"/>
      </w:pPr>
      <w:r>
        <w:rPr>
          <w:rFonts w:ascii="Times New Roman"/>
          <w:b w:val="false"/>
          <w:i w:val="false"/>
          <w:color w:val="000000"/>
          <w:sz w:val="28"/>
        </w:rPr>
        <w:t>
      Параграф 1. Тұсқағазға сурет салушы, 4-разряд</w:t>
      </w:r>
    </w:p>
    <w:bookmarkEnd w:id="3579"/>
    <w:bookmarkStart w:name="z3583" w:id="3580"/>
    <w:p>
      <w:pPr>
        <w:spacing w:after="0"/>
        <w:ind w:left="0"/>
        <w:jc w:val="both"/>
      </w:pPr>
      <w:r>
        <w:rPr>
          <w:rFonts w:ascii="Times New Roman"/>
          <w:b w:val="false"/>
          <w:i w:val="false"/>
          <w:color w:val="000000"/>
          <w:sz w:val="28"/>
        </w:rPr>
        <w:t>
      565. Жұмыс сипаттамасы:</w:t>
      </w:r>
    </w:p>
    <w:bookmarkEnd w:id="3580"/>
    <w:bookmarkStart w:name="z3584" w:id="3581"/>
    <w:p>
      <w:pPr>
        <w:spacing w:after="0"/>
        <w:ind w:left="0"/>
        <w:jc w:val="both"/>
      </w:pPr>
      <w:r>
        <w:rPr>
          <w:rFonts w:ascii="Times New Roman"/>
          <w:b w:val="false"/>
          <w:i w:val="false"/>
          <w:color w:val="000000"/>
          <w:sz w:val="28"/>
        </w:rPr>
        <w:t>
      ерекше суреттер мен ұлттық тұтынудағы озық үлгілердің суреттерін қалпына келтіру;</w:t>
      </w:r>
    </w:p>
    <w:bookmarkEnd w:id="3581"/>
    <w:bookmarkStart w:name="z3585" w:id="3582"/>
    <w:p>
      <w:pPr>
        <w:spacing w:after="0"/>
        <w:ind w:left="0"/>
        <w:jc w:val="both"/>
      </w:pPr>
      <w:r>
        <w:rPr>
          <w:rFonts w:ascii="Times New Roman"/>
          <w:b w:val="false"/>
          <w:i w:val="false"/>
          <w:color w:val="000000"/>
          <w:sz w:val="28"/>
        </w:rPr>
        <w:t>
      баспа білігінің диаметріне сәйкес суретті кішірейту және үлкейту;</w:t>
      </w:r>
    </w:p>
    <w:bookmarkEnd w:id="3582"/>
    <w:bookmarkStart w:name="z3586" w:id="3583"/>
    <w:p>
      <w:pPr>
        <w:spacing w:after="0"/>
        <w:ind w:left="0"/>
        <w:jc w:val="both"/>
      </w:pPr>
      <w:r>
        <w:rPr>
          <w:rFonts w:ascii="Times New Roman"/>
          <w:b w:val="false"/>
          <w:i w:val="false"/>
          <w:color w:val="000000"/>
          <w:sz w:val="28"/>
        </w:rPr>
        <w:t>
      барлық шрифтілеу жұмыстарын орындау.</w:t>
      </w:r>
    </w:p>
    <w:bookmarkEnd w:id="3583"/>
    <w:bookmarkStart w:name="z3587" w:id="3584"/>
    <w:p>
      <w:pPr>
        <w:spacing w:after="0"/>
        <w:ind w:left="0"/>
        <w:jc w:val="both"/>
      </w:pPr>
      <w:r>
        <w:rPr>
          <w:rFonts w:ascii="Times New Roman"/>
          <w:b w:val="false"/>
          <w:i w:val="false"/>
          <w:color w:val="000000"/>
          <w:sz w:val="28"/>
        </w:rPr>
        <w:t>
      566. Білуге тиіс:</w:t>
      </w:r>
    </w:p>
    <w:bookmarkEnd w:id="3584"/>
    <w:bookmarkStart w:name="z3588" w:id="3585"/>
    <w:p>
      <w:pPr>
        <w:spacing w:after="0"/>
        <w:ind w:left="0"/>
        <w:jc w:val="both"/>
      </w:pPr>
      <w:r>
        <w:rPr>
          <w:rFonts w:ascii="Times New Roman"/>
          <w:b w:val="false"/>
          <w:i w:val="false"/>
          <w:color w:val="000000"/>
          <w:sz w:val="28"/>
        </w:rPr>
        <w:t>
      суретті біліктерді жасау және баспа және тұсқағаз машиналарында қолданылатын жоғары баспа тәсілінің техникасы.</w:t>
      </w:r>
    </w:p>
    <w:bookmarkEnd w:id="3585"/>
    <w:bookmarkStart w:name="z3589" w:id="3586"/>
    <w:p>
      <w:pPr>
        <w:spacing w:after="0"/>
        <w:ind w:left="0"/>
        <w:jc w:val="both"/>
      </w:pPr>
      <w:r>
        <w:rPr>
          <w:rFonts w:ascii="Times New Roman"/>
          <w:b w:val="false"/>
          <w:i w:val="false"/>
          <w:color w:val="000000"/>
          <w:sz w:val="28"/>
        </w:rPr>
        <w:t>
      131. Қағазды жазушы-сұрыптаушы</w:t>
      </w:r>
    </w:p>
    <w:bookmarkEnd w:id="3586"/>
    <w:bookmarkStart w:name="z3590" w:id="3587"/>
    <w:p>
      <w:pPr>
        <w:spacing w:after="0"/>
        <w:ind w:left="0"/>
        <w:jc w:val="both"/>
      </w:pPr>
      <w:r>
        <w:rPr>
          <w:rFonts w:ascii="Times New Roman"/>
          <w:b w:val="false"/>
          <w:i w:val="false"/>
          <w:color w:val="000000"/>
          <w:sz w:val="28"/>
        </w:rPr>
        <w:t>
      Параграф 1. Қағазды жазушы-сұрыптаушы, 1-разряд</w:t>
      </w:r>
    </w:p>
    <w:bookmarkEnd w:id="3587"/>
    <w:bookmarkStart w:name="z3591" w:id="3588"/>
    <w:p>
      <w:pPr>
        <w:spacing w:after="0"/>
        <w:ind w:left="0"/>
        <w:jc w:val="both"/>
      </w:pPr>
      <w:r>
        <w:rPr>
          <w:rFonts w:ascii="Times New Roman"/>
          <w:b w:val="false"/>
          <w:i w:val="false"/>
          <w:color w:val="000000"/>
          <w:sz w:val="28"/>
        </w:rPr>
        <w:t>
      567. Жұмыс сипаттамасы:</w:t>
      </w:r>
    </w:p>
    <w:bookmarkEnd w:id="3588"/>
    <w:bookmarkStart w:name="z3592" w:id="3589"/>
    <w:p>
      <w:pPr>
        <w:spacing w:after="0"/>
        <w:ind w:left="0"/>
        <w:jc w:val="both"/>
      </w:pPr>
      <w:r>
        <w:rPr>
          <w:rFonts w:ascii="Times New Roman"/>
          <w:b w:val="false"/>
          <w:i w:val="false"/>
          <w:color w:val="000000"/>
          <w:sz w:val="28"/>
        </w:rPr>
        <w:t>
      біліктілігі анағұрлым жоғары жазушы-сұрыптаушының басшылығымен пергаменттік, жарыққа сезімтал, миллиметрлік, диазотипті, көшірме жасайтын және техникалық және боялған қағаздың басқа да түрлерін қажетті форматты жаймаға жазу;</w:t>
      </w:r>
    </w:p>
    <w:bookmarkEnd w:id="3589"/>
    <w:bookmarkStart w:name="z3593" w:id="3590"/>
    <w:p>
      <w:pPr>
        <w:spacing w:after="0"/>
        <w:ind w:left="0"/>
        <w:jc w:val="both"/>
      </w:pPr>
      <w:r>
        <w:rPr>
          <w:rFonts w:ascii="Times New Roman"/>
          <w:b w:val="false"/>
          <w:i w:val="false"/>
          <w:color w:val="000000"/>
          <w:sz w:val="28"/>
        </w:rPr>
        <w:t>
      жазу кезінде ақаулы жерлерін алып тастау.</w:t>
      </w:r>
    </w:p>
    <w:bookmarkEnd w:id="3590"/>
    <w:bookmarkStart w:name="z3594" w:id="3591"/>
    <w:p>
      <w:pPr>
        <w:spacing w:after="0"/>
        <w:ind w:left="0"/>
        <w:jc w:val="both"/>
      </w:pPr>
      <w:r>
        <w:rPr>
          <w:rFonts w:ascii="Times New Roman"/>
          <w:b w:val="false"/>
          <w:i w:val="false"/>
          <w:color w:val="000000"/>
          <w:sz w:val="28"/>
        </w:rPr>
        <w:t>
      568. Білуге тиіс:</w:t>
      </w:r>
    </w:p>
    <w:bookmarkEnd w:id="3591"/>
    <w:bookmarkStart w:name="z3595" w:id="3592"/>
    <w:p>
      <w:pPr>
        <w:spacing w:after="0"/>
        <w:ind w:left="0"/>
        <w:jc w:val="both"/>
      </w:pPr>
      <w:r>
        <w:rPr>
          <w:rFonts w:ascii="Times New Roman"/>
          <w:b w:val="false"/>
          <w:i w:val="false"/>
          <w:color w:val="000000"/>
          <w:sz w:val="28"/>
        </w:rPr>
        <w:t>
      станоктың құрылысы;</w:t>
      </w:r>
    </w:p>
    <w:bookmarkEnd w:id="3592"/>
    <w:bookmarkStart w:name="z3596" w:id="3593"/>
    <w:p>
      <w:pPr>
        <w:spacing w:after="0"/>
        <w:ind w:left="0"/>
        <w:jc w:val="both"/>
      </w:pPr>
      <w:r>
        <w:rPr>
          <w:rFonts w:ascii="Times New Roman"/>
          <w:b w:val="false"/>
          <w:i w:val="false"/>
          <w:color w:val="000000"/>
          <w:sz w:val="28"/>
        </w:rPr>
        <w:t>
      қағаздың ақаулықтары;</w:t>
      </w:r>
    </w:p>
    <w:bookmarkEnd w:id="3593"/>
    <w:bookmarkStart w:name="z3597" w:id="3594"/>
    <w:p>
      <w:pPr>
        <w:spacing w:after="0"/>
        <w:ind w:left="0"/>
        <w:jc w:val="both"/>
      </w:pPr>
      <w:r>
        <w:rPr>
          <w:rFonts w:ascii="Times New Roman"/>
          <w:b w:val="false"/>
          <w:i w:val="false"/>
          <w:color w:val="000000"/>
          <w:sz w:val="28"/>
        </w:rPr>
        <w:t>
      жекелеген бұйымдарға арналған жайманың көлемі.</w:t>
      </w:r>
    </w:p>
    <w:bookmarkEnd w:id="3594"/>
    <w:bookmarkStart w:name="z3598" w:id="3595"/>
    <w:p>
      <w:pPr>
        <w:spacing w:after="0"/>
        <w:ind w:left="0"/>
        <w:jc w:val="both"/>
      </w:pPr>
      <w:r>
        <w:rPr>
          <w:rFonts w:ascii="Times New Roman"/>
          <w:b w:val="false"/>
          <w:i w:val="false"/>
          <w:color w:val="000000"/>
          <w:sz w:val="28"/>
        </w:rPr>
        <w:t>
      Параграф 2. Қағазды жазушы-сұрыптаушы, 3-разряд</w:t>
      </w:r>
    </w:p>
    <w:bookmarkEnd w:id="3595"/>
    <w:bookmarkStart w:name="z3599" w:id="3596"/>
    <w:p>
      <w:pPr>
        <w:spacing w:after="0"/>
        <w:ind w:left="0"/>
        <w:jc w:val="both"/>
      </w:pPr>
      <w:r>
        <w:rPr>
          <w:rFonts w:ascii="Times New Roman"/>
          <w:b w:val="false"/>
          <w:i w:val="false"/>
          <w:color w:val="000000"/>
          <w:sz w:val="28"/>
        </w:rPr>
        <w:t>
      569. Жұмыс сипаттамасы:</w:t>
      </w:r>
    </w:p>
    <w:bookmarkEnd w:id="3596"/>
    <w:bookmarkStart w:name="z3600" w:id="3597"/>
    <w:p>
      <w:pPr>
        <w:spacing w:after="0"/>
        <w:ind w:left="0"/>
        <w:jc w:val="both"/>
      </w:pPr>
      <w:r>
        <w:rPr>
          <w:rFonts w:ascii="Times New Roman"/>
          <w:b w:val="false"/>
          <w:i w:val="false"/>
          <w:color w:val="000000"/>
          <w:sz w:val="28"/>
        </w:rPr>
        <w:t>
      азотты қосылыстар эмульсиясы, анилин бояғыштар мен хром тұз сіңдірілген пергаменттік, жарыққа сезімтал, миллиметрлік, диазотипті, көшірме жасайтын және техникалық және боялған қағаздың басқа да түрлерін орама мен қажетті форматты жаймаға жазу;</w:t>
      </w:r>
    </w:p>
    <w:bookmarkEnd w:id="3597"/>
    <w:bookmarkStart w:name="z3601" w:id="3598"/>
    <w:p>
      <w:pPr>
        <w:spacing w:after="0"/>
        <w:ind w:left="0"/>
        <w:jc w:val="both"/>
      </w:pPr>
      <w:r>
        <w:rPr>
          <w:rFonts w:ascii="Times New Roman"/>
          <w:b w:val="false"/>
          <w:i w:val="false"/>
          <w:color w:val="000000"/>
          <w:sz w:val="28"/>
        </w:rPr>
        <w:t>
      жазу кезінде ақаулы жерлерін анықтау және алып тастау;</w:t>
      </w:r>
    </w:p>
    <w:bookmarkEnd w:id="3598"/>
    <w:bookmarkStart w:name="z3602" w:id="3599"/>
    <w:p>
      <w:pPr>
        <w:spacing w:after="0"/>
        <w:ind w:left="0"/>
        <w:jc w:val="both"/>
      </w:pPr>
      <w:r>
        <w:rPr>
          <w:rFonts w:ascii="Times New Roman"/>
          <w:b w:val="false"/>
          <w:i w:val="false"/>
          <w:color w:val="000000"/>
          <w:sz w:val="28"/>
        </w:rPr>
        <w:t>
      бумадағы қабат санын есептеу.</w:t>
      </w:r>
    </w:p>
    <w:bookmarkEnd w:id="3599"/>
    <w:bookmarkStart w:name="z3603" w:id="3600"/>
    <w:p>
      <w:pPr>
        <w:spacing w:after="0"/>
        <w:ind w:left="0"/>
        <w:jc w:val="both"/>
      </w:pPr>
      <w:r>
        <w:rPr>
          <w:rFonts w:ascii="Times New Roman"/>
          <w:b w:val="false"/>
          <w:i w:val="false"/>
          <w:color w:val="000000"/>
          <w:sz w:val="28"/>
        </w:rPr>
        <w:t>
      570. Білуге тиіс:</w:t>
      </w:r>
    </w:p>
    <w:bookmarkEnd w:id="3600"/>
    <w:bookmarkStart w:name="z3604" w:id="3601"/>
    <w:p>
      <w:pPr>
        <w:spacing w:after="0"/>
        <w:ind w:left="0"/>
        <w:jc w:val="both"/>
      </w:pPr>
      <w:r>
        <w:rPr>
          <w:rFonts w:ascii="Times New Roman"/>
          <w:b w:val="false"/>
          <w:i w:val="false"/>
          <w:color w:val="000000"/>
          <w:sz w:val="28"/>
        </w:rPr>
        <w:t>
      станоктың құрылысы;</w:t>
      </w:r>
    </w:p>
    <w:bookmarkEnd w:id="3601"/>
    <w:bookmarkStart w:name="z3605" w:id="3602"/>
    <w:p>
      <w:pPr>
        <w:spacing w:after="0"/>
        <w:ind w:left="0"/>
        <w:jc w:val="both"/>
      </w:pPr>
      <w:r>
        <w:rPr>
          <w:rFonts w:ascii="Times New Roman"/>
          <w:b w:val="false"/>
          <w:i w:val="false"/>
          <w:color w:val="000000"/>
          <w:sz w:val="28"/>
        </w:rPr>
        <w:t>
      техникалық шарттар;</w:t>
      </w:r>
    </w:p>
    <w:bookmarkEnd w:id="3602"/>
    <w:bookmarkStart w:name="z3606" w:id="3603"/>
    <w:p>
      <w:pPr>
        <w:spacing w:after="0"/>
        <w:ind w:left="0"/>
        <w:jc w:val="both"/>
      </w:pPr>
      <w:r>
        <w:rPr>
          <w:rFonts w:ascii="Times New Roman"/>
          <w:b w:val="false"/>
          <w:i w:val="false"/>
          <w:color w:val="000000"/>
          <w:sz w:val="28"/>
        </w:rPr>
        <w:t>
      қағаздың ақаулықтары;</w:t>
      </w:r>
    </w:p>
    <w:bookmarkEnd w:id="3603"/>
    <w:bookmarkStart w:name="z3607" w:id="3604"/>
    <w:p>
      <w:pPr>
        <w:spacing w:after="0"/>
        <w:ind w:left="0"/>
        <w:jc w:val="both"/>
      </w:pPr>
      <w:r>
        <w:rPr>
          <w:rFonts w:ascii="Times New Roman"/>
          <w:b w:val="false"/>
          <w:i w:val="false"/>
          <w:color w:val="000000"/>
          <w:sz w:val="28"/>
        </w:rPr>
        <w:t>
      жекелеген бұйымдарға және бұйымның бөлшектеріне арналған жайманың көлемі.</w:t>
      </w:r>
    </w:p>
    <w:bookmarkEnd w:id="3604"/>
    <w:bookmarkStart w:name="z3608" w:id="3605"/>
    <w:p>
      <w:pPr>
        <w:spacing w:after="0"/>
        <w:ind w:left="0"/>
        <w:jc w:val="both"/>
      </w:pPr>
      <w:r>
        <w:rPr>
          <w:rFonts w:ascii="Times New Roman"/>
          <w:b w:val="false"/>
          <w:i w:val="false"/>
          <w:color w:val="000000"/>
          <w:sz w:val="28"/>
        </w:rPr>
        <w:t>
      132. Күкірт қышқылын қалпына келтіруші</w:t>
      </w:r>
    </w:p>
    <w:bookmarkEnd w:id="3605"/>
    <w:bookmarkStart w:name="z3609" w:id="3606"/>
    <w:p>
      <w:pPr>
        <w:spacing w:after="0"/>
        <w:ind w:left="0"/>
        <w:jc w:val="both"/>
      </w:pPr>
      <w:r>
        <w:rPr>
          <w:rFonts w:ascii="Times New Roman"/>
          <w:b w:val="false"/>
          <w:i w:val="false"/>
          <w:color w:val="000000"/>
          <w:sz w:val="28"/>
        </w:rPr>
        <w:t>
      Параграф 1. Күкірт қышқылын қалпына келтіруші, 2-разряд</w:t>
      </w:r>
    </w:p>
    <w:bookmarkEnd w:id="3606"/>
    <w:bookmarkStart w:name="z3610" w:id="3607"/>
    <w:p>
      <w:pPr>
        <w:spacing w:after="0"/>
        <w:ind w:left="0"/>
        <w:jc w:val="both"/>
      </w:pPr>
      <w:r>
        <w:rPr>
          <w:rFonts w:ascii="Times New Roman"/>
          <w:b w:val="false"/>
          <w:i w:val="false"/>
          <w:color w:val="000000"/>
          <w:sz w:val="28"/>
        </w:rPr>
        <w:t>
      571. Жұмыс сипаттамасы:</w:t>
      </w:r>
    </w:p>
    <w:bookmarkEnd w:id="3607"/>
    <w:bookmarkStart w:name="z3611" w:id="3608"/>
    <w:p>
      <w:pPr>
        <w:spacing w:after="0"/>
        <w:ind w:left="0"/>
        <w:jc w:val="both"/>
      </w:pPr>
      <w:r>
        <w:rPr>
          <w:rFonts w:ascii="Times New Roman"/>
          <w:b w:val="false"/>
          <w:i w:val="false"/>
          <w:color w:val="000000"/>
          <w:sz w:val="28"/>
        </w:rPr>
        <w:t>
      біліктілігі анағұрлым жоғары қалпына келтірушінің басшылығымен күкірт қышқылын қалпына келтіру процессін жүргізу;</w:t>
      </w:r>
    </w:p>
    <w:bookmarkEnd w:id="3608"/>
    <w:bookmarkStart w:name="z3612" w:id="3609"/>
    <w:p>
      <w:pPr>
        <w:spacing w:after="0"/>
        <w:ind w:left="0"/>
        <w:jc w:val="both"/>
      </w:pPr>
      <w:r>
        <w:rPr>
          <w:rFonts w:ascii="Times New Roman"/>
          <w:b w:val="false"/>
          <w:i w:val="false"/>
          <w:color w:val="000000"/>
          <w:sz w:val="28"/>
        </w:rPr>
        <w:t>
      қышқылды құюды бақылау;</w:t>
      </w:r>
    </w:p>
    <w:bookmarkEnd w:id="3609"/>
    <w:bookmarkStart w:name="z3613" w:id="3610"/>
    <w:p>
      <w:pPr>
        <w:spacing w:after="0"/>
        <w:ind w:left="0"/>
        <w:jc w:val="both"/>
      </w:pPr>
      <w:r>
        <w:rPr>
          <w:rFonts w:ascii="Times New Roman"/>
          <w:b w:val="false"/>
          <w:i w:val="false"/>
          <w:color w:val="000000"/>
          <w:sz w:val="28"/>
        </w:rPr>
        <w:t>
      сульфит сілтісін таңдау және сору;</w:t>
      </w:r>
    </w:p>
    <w:bookmarkEnd w:id="3610"/>
    <w:bookmarkStart w:name="z3614" w:id="3611"/>
    <w:p>
      <w:pPr>
        <w:spacing w:after="0"/>
        <w:ind w:left="0"/>
        <w:jc w:val="both"/>
      </w:pPr>
      <w:r>
        <w:rPr>
          <w:rFonts w:ascii="Times New Roman"/>
          <w:b w:val="false"/>
          <w:i w:val="false"/>
          <w:color w:val="000000"/>
          <w:sz w:val="28"/>
        </w:rPr>
        <w:t>
      қышқыл құятын цистерналарды тексеру, цимол тұндырғышта цимол жинақтау;</w:t>
      </w:r>
    </w:p>
    <w:bookmarkEnd w:id="3611"/>
    <w:bookmarkStart w:name="z3615" w:id="3612"/>
    <w:p>
      <w:pPr>
        <w:spacing w:after="0"/>
        <w:ind w:left="0"/>
        <w:jc w:val="both"/>
      </w:pPr>
      <w:r>
        <w:rPr>
          <w:rFonts w:ascii="Times New Roman"/>
          <w:b w:val="false"/>
          <w:i w:val="false"/>
          <w:color w:val="000000"/>
          <w:sz w:val="28"/>
        </w:rPr>
        <w:t>
      жабдықты іске қосу және тоқтату;</w:t>
      </w:r>
    </w:p>
    <w:bookmarkEnd w:id="3612"/>
    <w:bookmarkStart w:name="z3616" w:id="3613"/>
    <w:p>
      <w:pPr>
        <w:spacing w:after="0"/>
        <w:ind w:left="0"/>
        <w:jc w:val="both"/>
      </w:pPr>
      <w:r>
        <w:rPr>
          <w:rFonts w:ascii="Times New Roman"/>
          <w:b w:val="false"/>
          <w:i w:val="false"/>
          <w:color w:val="000000"/>
          <w:sz w:val="28"/>
        </w:rPr>
        <w:t>
      жабдықтар мен коммуникацияны тазалаушы.</w:t>
      </w:r>
    </w:p>
    <w:bookmarkEnd w:id="3613"/>
    <w:bookmarkStart w:name="z3617" w:id="3614"/>
    <w:p>
      <w:pPr>
        <w:spacing w:after="0"/>
        <w:ind w:left="0"/>
        <w:jc w:val="both"/>
      </w:pPr>
      <w:r>
        <w:rPr>
          <w:rFonts w:ascii="Times New Roman"/>
          <w:b w:val="false"/>
          <w:i w:val="false"/>
          <w:color w:val="000000"/>
          <w:sz w:val="28"/>
        </w:rPr>
        <w:t>
      572. Білуге тиіс:</w:t>
      </w:r>
    </w:p>
    <w:bookmarkEnd w:id="3614"/>
    <w:bookmarkStart w:name="z3618" w:id="3615"/>
    <w:p>
      <w:pPr>
        <w:spacing w:after="0"/>
        <w:ind w:left="0"/>
        <w:jc w:val="both"/>
      </w:pPr>
      <w:r>
        <w:rPr>
          <w:rFonts w:ascii="Times New Roman"/>
          <w:b w:val="false"/>
          <w:i w:val="false"/>
          <w:color w:val="000000"/>
          <w:sz w:val="28"/>
        </w:rPr>
        <w:t>
      жабдықтар мен коммуникацияның мақсаты мен құрылысы;</w:t>
      </w:r>
    </w:p>
    <w:bookmarkEnd w:id="3615"/>
    <w:bookmarkStart w:name="z3619" w:id="3616"/>
    <w:p>
      <w:pPr>
        <w:spacing w:after="0"/>
        <w:ind w:left="0"/>
        <w:jc w:val="both"/>
      </w:pPr>
      <w:r>
        <w:rPr>
          <w:rFonts w:ascii="Times New Roman"/>
          <w:b w:val="false"/>
          <w:i w:val="false"/>
          <w:color w:val="000000"/>
          <w:sz w:val="28"/>
        </w:rPr>
        <w:t>
      қалпына келтірудің технологиялық процессі.</w:t>
      </w:r>
    </w:p>
    <w:bookmarkEnd w:id="3616"/>
    <w:bookmarkStart w:name="z3620" w:id="3617"/>
    <w:p>
      <w:pPr>
        <w:spacing w:after="0"/>
        <w:ind w:left="0"/>
        <w:jc w:val="both"/>
      </w:pPr>
      <w:r>
        <w:rPr>
          <w:rFonts w:ascii="Times New Roman"/>
          <w:b w:val="false"/>
          <w:i w:val="false"/>
          <w:color w:val="000000"/>
          <w:sz w:val="28"/>
        </w:rPr>
        <w:t>
      Параграф 2. Күкірт қышқылын қалпына келтіруші, 3-разряд</w:t>
      </w:r>
    </w:p>
    <w:bookmarkEnd w:id="3617"/>
    <w:bookmarkStart w:name="z3621" w:id="3618"/>
    <w:p>
      <w:pPr>
        <w:spacing w:after="0"/>
        <w:ind w:left="0"/>
        <w:jc w:val="both"/>
      </w:pPr>
      <w:r>
        <w:rPr>
          <w:rFonts w:ascii="Times New Roman"/>
          <w:b w:val="false"/>
          <w:i w:val="false"/>
          <w:color w:val="000000"/>
          <w:sz w:val="28"/>
        </w:rPr>
        <w:t>
      573. Жұмыс сипаттамасы:</w:t>
      </w:r>
    </w:p>
    <w:bookmarkEnd w:id="3618"/>
    <w:bookmarkStart w:name="z3622" w:id="3619"/>
    <w:p>
      <w:pPr>
        <w:spacing w:after="0"/>
        <w:ind w:left="0"/>
        <w:jc w:val="both"/>
      </w:pPr>
      <w:r>
        <w:rPr>
          <w:rFonts w:ascii="Times New Roman"/>
          <w:b w:val="false"/>
          <w:i w:val="false"/>
          <w:color w:val="000000"/>
          <w:sz w:val="28"/>
        </w:rPr>
        <w:t>
      қысым түсетін ыдыстан күкірт ангидридін сору арқылы ыстық күйде қалпына келтіру технологиялық процессін жүргізу;</w:t>
      </w:r>
    </w:p>
    <w:bookmarkEnd w:id="3619"/>
    <w:bookmarkStart w:name="z3623" w:id="3620"/>
    <w:p>
      <w:pPr>
        <w:spacing w:after="0"/>
        <w:ind w:left="0"/>
        <w:jc w:val="both"/>
      </w:pPr>
      <w:r>
        <w:rPr>
          <w:rFonts w:ascii="Times New Roman"/>
          <w:b w:val="false"/>
          <w:i w:val="false"/>
          <w:color w:val="000000"/>
          <w:sz w:val="28"/>
        </w:rPr>
        <w:t>
      күкірт ангидридін сұйылта отырып қалпына келтіру;</w:t>
      </w:r>
    </w:p>
    <w:bookmarkEnd w:id="3620"/>
    <w:bookmarkStart w:name="z3624" w:id="3621"/>
    <w:p>
      <w:pPr>
        <w:spacing w:after="0"/>
        <w:ind w:left="0"/>
        <w:jc w:val="both"/>
      </w:pPr>
      <w:r>
        <w:rPr>
          <w:rFonts w:ascii="Times New Roman"/>
          <w:b w:val="false"/>
          <w:i w:val="false"/>
          <w:color w:val="000000"/>
          <w:sz w:val="28"/>
        </w:rPr>
        <w:t>
      қалпына келтіру жүйесіне мұнара қышқылының түсуін және пісіру қышқылының жұмсалуын бақылау;</w:t>
      </w:r>
    </w:p>
    <w:bookmarkEnd w:id="3621"/>
    <w:bookmarkStart w:name="z3625" w:id="3622"/>
    <w:p>
      <w:pPr>
        <w:spacing w:after="0"/>
        <w:ind w:left="0"/>
        <w:jc w:val="both"/>
      </w:pPr>
      <w:r>
        <w:rPr>
          <w:rFonts w:ascii="Times New Roman"/>
          <w:b w:val="false"/>
          <w:i w:val="false"/>
          <w:color w:val="000000"/>
          <w:sz w:val="28"/>
        </w:rPr>
        <w:t>
      цимол тұндырғышта цимол жинақтау;</w:t>
      </w:r>
    </w:p>
    <w:bookmarkEnd w:id="3622"/>
    <w:bookmarkStart w:name="z3626" w:id="3623"/>
    <w:p>
      <w:pPr>
        <w:spacing w:after="0"/>
        <w:ind w:left="0"/>
        <w:jc w:val="both"/>
      </w:pPr>
      <w:r>
        <w:rPr>
          <w:rFonts w:ascii="Times New Roman"/>
          <w:b w:val="false"/>
          <w:i w:val="false"/>
          <w:color w:val="000000"/>
          <w:sz w:val="28"/>
        </w:rPr>
        <w:t>
      қышқыл цистерналарын тексеру;</w:t>
      </w:r>
    </w:p>
    <w:bookmarkEnd w:id="3623"/>
    <w:bookmarkStart w:name="z3627" w:id="3624"/>
    <w:p>
      <w:pPr>
        <w:spacing w:after="0"/>
        <w:ind w:left="0"/>
        <w:jc w:val="both"/>
      </w:pPr>
      <w:r>
        <w:rPr>
          <w:rFonts w:ascii="Times New Roman"/>
          <w:b w:val="false"/>
          <w:i w:val="false"/>
          <w:color w:val="000000"/>
          <w:sz w:val="28"/>
        </w:rPr>
        <w:t>
      жабдықты іске қосу және тоқтату;</w:t>
      </w:r>
    </w:p>
    <w:bookmarkEnd w:id="3624"/>
    <w:bookmarkStart w:name="z3628" w:id="3625"/>
    <w:p>
      <w:pPr>
        <w:spacing w:after="0"/>
        <w:ind w:left="0"/>
        <w:jc w:val="both"/>
      </w:pPr>
      <w:r>
        <w:rPr>
          <w:rFonts w:ascii="Times New Roman"/>
          <w:b w:val="false"/>
          <w:i w:val="false"/>
          <w:color w:val="000000"/>
          <w:sz w:val="28"/>
        </w:rPr>
        <w:t>
      жабдықтың, коммуникацияның, реттеу және бақылау-өлшеу аппаратурасының жай-күйін бақылау;</w:t>
      </w:r>
    </w:p>
    <w:bookmarkEnd w:id="3625"/>
    <w:bookmarkStart w:name="z3629" w:id="3626"/>
    <w:p>
      <w:pPr>
        <w:spacing w:after="0"/>
        <w:ind w:left="0"/>
        <w:jc w:val="both"/>
      </w:pPr>
      <w:r>
        <w:rPr>
          <w:rFonts w:ascii="Times New Roman"/>
          <w:b w:val="false"/>
          <w:i w:val="false"/>
          <w:color w:val="000000"/>
          <w:sz w:val="28"/>
        </w:rPr>
        <w:t>
      жабдық пен коммуникацияны тазалау.</w:t>
      </w:r>
    </w:p>
    <w:bookmarkEnd w:id="3626"/>
    <w:bookmarkStart w:name="z3630" w:id="3627"/>
    <w:p>
      <w:pPr>
        <w:spacing w:after="0"/>
        <w:ind w:left="0"/>
        <w:jc w:val="both"/>
      </w:pPr>
      <w:r>
        <w:rPr>
          <w:rFonts w:ascii="Times New Roman"/>
          <w:b w:val="false"/>
          <w:i w:val="false"/>
          <w:color w:val="000000"/>
          <w:sz w:val="28"/>
        </w:rPr>
        <w:t>
      574. Білуге тиіс:</w:t>
      </w:r>
    </w:p>
    <w:bookmarkEnd w:id="3627"/>
    <w:bookmarkStart w:name="z3631" w:id="3628"/>
    <w:p>
      <w:pPr>
        <w:spacing w:after="0"/>
        <w:ind w:left="0"/>
        <w:jc w:val="both"/>
      </w:pPr>
      <w:r>
        <w:rPr>
          <w:rFonts w:ascii="Times New Roman"/>
          <w:b w:val="false"/>
          <w:i w:val="false"/>
          <w:color w:val="000000"/>
          <w:sz w:val="28"/>
        </w:rPr>
        <w:t>
      қысыммен жұмыс істейтін қызмет көрсетілетін жабдықтың, коммуникацияның, тығын арматурасы мен бақылау-өлшеу аппаратурасының мақсаты, құрылысы;</w:t>
      </w:r>
    </w:p>
    <w:bookmarkEnd w:id="3628"/>
    <w:bookmarkStart w:name="z3632" w:id="3629"/>
    <w:p>
      <w:pPr>
        <w:spacing w:after="0"/>
        <w:ind w:left="0"/>
        <w:jc w:val="both"/>
      </w:pPr>
      <w:r>
        <w:rPr>
          <w:rFonts w:ascii="Times New Roman"/>
          <w:b w:val="false"/>
          <w:i w:val="false"/>
          <w:color w:val="000000"/>
          <w:sz w:val="28"/>
        </w:rPr>
        <w:t>
      қышқылды қалпына келтіру технологиялық процессі;қышқылдың сапалық көрсеткіштері.</w:t>
      </w:r>
    </w:p>
    <w:bookmarkEnd w:id="3629"/>
    <w:bookmarkStart w:name="z3633" w:id="3630"/>
    <w:p>
      <w:pPr>
        <w:spacing w:after="0"/>
        <w:ind w:left="0"/>
        <w:jc w:val="both"/>
      </w:pPr>
      <w:r>
        <w:rPr>
          <w:rFonts w:ascii="Times New Roman"/>
          <w:b w:val="false"/>
          <w:i w:val="false"/>
          <w:color w:val="000000"/>
          <w:sz w:val="28"/>
        </w:rPr>
        <w:t>
      133. Массаның композициясы мен концентрациясын реттеуші</w:t>
      </w:r>
    </w:p>
    <w:bookmarkEnd w:id="3630"/>
    <w:bookmarkStart w:name="z3634" w:id="3631"/>
    <w:p>
      <w:pPr>
        <w:spacing w:after="0"/>
        <w:ind w:left="0"/>
        <w:jc w:val="both"/>
      </w:pPr>
      <w:r>
        <w:rPr>
          <w:rFonts w:ascii="Times New Roman"/>
          <w:b w:val="false"/>
          <w:i w:val="false"/>
          <w:color w:val="000000"/>
          <w:sz w:val="28"/>
        </w:rPr>
        <w:t>
      Параграф 1. Массаның композициясы мен концентрациясын реттеуші, 2-разряд</w:t>
      </w:r>
    </w:p>
    <w:bookmarkEnd w:id="3631"/>
    <w:bookmarkStart w:name="z3635" w:id="3632"/>
    <w:p>
      <w:pPr>
        <w:spacing w:after="0"/>
        <w:ind w:left="0"/>
        <w:jc w:val="both"/>
      </w:pPr>
      <w:r>
        <w:rPr>
          <w:rFonts w:ascii="Times New Roman"/>
          <w:b w:val="false"/>
          <w:i w:val="false"/>
          <w:color w:val="000000"/>
          <w:sz w:val="28"/>
        </w:rPr>
        <w:t>
      575. Жұмыс сипаттамасы:</w:t>
      </w:r>
    </w:p>
    <w:bookmarkEnd w:id="3632"/>
    <w:bookmarkStart w:name="z3636" w:id="3633"/>
    <w:p>
      <w:pPr>
        <w:spacing w:after="0"/>
        <w:ind w:left="0"/>
        <w:jc w:val="both"/>
      </w:pPr>
      <w:r>
        <w:rPr>
          <w:rFonts w:ascii="Times New Roman"/>
          <w:b w:val="false"/>
          <w:i w:val="false"/>
          <w:color w:val="000000"/>
          <w:sz w:val="28"/>
        </w:rPr>
        <w:t>
      жұмыс жылдамдығы 500 м/мин. дейін қағаз жасайтын және картон жасайтын машинада қағаз бен картонды жасауға арналған массаның композициясын жасау процессін жүргізу;</w:t>
      </w:r>
    </w:p>
    <w:bookmarkEnd w:id="3633"/>
    <w:bookmarkStart w:name="z3637" w:id="3634"/>
    <w:p>
      <w:pPr>
        <w:spacing w:after="0"/>
        <w:ind w:left="0"/>
        <w:jc w:val="both"/>
      </w:pPr>
      <w:r>
        <w:rPr>
          <w:rFonts w:ascii="Times New Roman"/>
          <w:b w:val="false"/>
          <w:i w:val="false"/>
          <w:color w:val="000000"/>
          <w:sz w:val="28"/>
        </w:rPr>
        <w:t>
      массаның композициясы мен концентрациясын автоматты реттеу аппаратының жұмысын реттеу және бақылау.</w:t>
      </w:r>
    </w:p>
    <w:bookmarkEnd w:id="3634"/>
    <w:bookmarkStart w:name="z3638" w:id="3635"/>
    <w:p>
      <w:pPr>
        <w:spacing w:after="0"/>
        <w:ind w:left="0"/>
        <w:jc w:val="both"/>
      </w:pPr>
      <w:r>
        <w:rPr>
          <w:rFonts w:ascii="Times New Roman"/>
          <w:b w:val="false"/>
          <w:i w:val="false"/>
          <w:color w:val="000000"/>
          <w:sz w:val="28"/>
        </w:rPr>
        <w:t>
      576. Білуге тиіс:</w:t>
      </w:r>
    </w:p>
    <w:bookmarkEnd w:id="3635"/>
    <w:bookmarkStart w:name="z3639" w:id="3636"/>
    <w:p>
      <w:pPr>
        <w:spacing w:after="0"/>
        <w:ind w:left="0"/>
        <w:jc w:val="both"/>
      </w:pPr>
      <w:r>
        <w:rPr>
          <w:rFonts w:ascii="Times New Roman"/>
          <w:b w:val="false"/>
          <w:i w:val="false"/>
          <w:color w:val="000000"/>
          <w:sz w:val="28"/>
        </w:rPr>
        <w:t>
      аппаратураның мақсаты мен жұмыс қағидаты;</w:t>
      </w:r>
    </w:p>
    <w:bookmarkEnd w:id="3636"/>
    <w:bookmarkStart w:name="z3640" w:id="3637"/>
    <w:p>
      <w:pPr>
        <w:spacing w:after="0"/>
        <w:ind w:left="0"/>
        <w:jc w:val="both"/>
      </w:pPr>
      <w:r>
        <w:rPr>
          <w:rFonts w:ascii="Times New Roman"/>
          <w:b w:val="false"/>
          <w:i w:val="false"/>
          <w:color w:val="000000"/>
          <w:sz w:val="28"/>
        </w:rPr>
        <w:t>
      өнімнің әр түрлі түрлерінің композициялар мен концентрациясына қойылатын талаптар.</w:t>
      </w:r>
    </w:p>
    <w:bookmarkEnd w:id="3637"/>
    <w:bookmarkStart w:name="z3641" w:id="3638"/>
    <w:p>
      <w:pPr>
        <w:spacing w:after="0"/>
        <w:ind w:left="0"/>
        <w:jc w:val="both"/>
      </w:pPr>
      <w:r>
        <w:rPr>
          <w:rFonts w:ascii="Times New Roman"/>
          <w:b w:val="false"/>
          <w:i w:val="false"/>
          <w:color w:val="000000"/>
          <w:sz w:val="28"/>
        </w:rPr>
        <w:t>
      Жұмыс жылдамдығы 500 м/мин. астам қағаз жасайтын машиналарға қызмет көрсету - 3-разряд.</w:t>
      </w:r>
    </w:p>
    <w:bookmarkEnd w:id="3638"/>
    <w:bookmarkStart w:name="z3642" w:id="3639"/>
    <w:p>
      <w:pPr>
        <w:spacing w:after="0"/>
        <w:ind w:left="0"/>
        <w:jc w:val="both"/>
      </w:pPr>
      <w:r>
        <w:rPr>
          <w:rFonts w:ascii="Times New Roman"/>
          <w:b w:val="false"/>
          <w:i w:val="false"/>
          <w:color w:val="000000"/>
          <w:sz w:val="28"/>
        </w:rPr>
        <w:t>
      134. Қағаз, картон мен целлюлозаны кесуші</w:t>
      </w:r>
    </w:p>
    <w:bookmarkEnd w:id="3639"/>
    <w:bookmarkStart w:name="z3643" w:id="3640"/>
    <w:p>
      <w:pPr>
        <w:spacing w:after="0"/>
        <w:ind w:left="0"/>
        <w:jc w:val="both"/>
      </w:pPr>
      <w:r>
        <w:rPr>
          <w:rFonts w:ascii="Times New Roman"/>
          <w:b w:val="false"/>
          <w:i w:val="false"/>
          <w:color w:val="000000"/>
          <w:sz w:val="28"/>
        </w:rPr>
        <w:t>
      Параграф 1. Қағаз, картон мен целлюлозаны кесуші, 1-разряд</w:t>
      </w:r>
    </w:p>
    <w:bookmarkEnd w:id="3640"/>
    <w:bookmarkStart w:name="z3644" w:id="3641"/>
    <w:p>
      <w:pPr>
        <w:spacing w:after="0"/>
        <w:ind w:left="0"/>
        <w:jc w:val="both"/>
      </w:pPr>
      <w:r>
        <w:rPr>
          <w:rFonts w:ascii="Times New Roman"/>
          <w:b w:val="false"/>
          <w:i w:val="false"/>
          <w:color w:val="000000"/>
          <w:sz w:val="28"/>
        </w:rPr>
        <w:t>
      577. Жұмыс сипаттамасы:</w:t>
      </w:r>
    </w:p>
    <w:bookmarkEnd w:id="3641"/>
    <w:bookmarkStart w:name="z3645" w:id="3642"/>
    <w:p>
      <w:pPr>
        <w:spacing w:after="0"/>
        <w:ind w:left="0"/>
        <w:jc w:val="both"/>
      </w:pPr>
      <w:r>
        <w:rPr>
          <w:rFonts w:ascii="Times New Roman"/>
          <w:b w:val="false"/>
          <w:i w:val="false"/>
          <w:color w:val="000000"/>
          <w:sz w:val="28"/>
        </w:rPr>
        <w:t>
      қағаздың кесілетін жерін қолмен кесу;</w:t>
      </w:r>
    </w:p>
    <w:bookmarkEnd w:id="3642"/>
    <w:bookmarkStart w:name="z3646" w:id="3643"/>
    <w:p>
      <w:pPr>
        <w:spacing w:after="0"/>
        <w:ind w:left="0"/>
        <w:jc w:val="both"/>
      </w:pPr>
      <w:r>
        <w:rPr>
          <w:rFonts w:ascii="Times New Roman"/>
          <w:b w:val="false"/>
          <w:i w:val="false"/>
          <w:color w:val="000000"/>
          <w:sz w:val="28"/>
        </w:rPr>
        <w:t>
      біліктілігі анағұрлым жоғары кесушінің басшылығымен жылдамдығы 700 м/мин. дейінгі станокта қағаз бен картонды көлденең кесу;</w:t>
      </w:r>
    </w:p>
    <w:bookmarkEnd w:id="3643"/>
    <w:bookmarkStart w:name="z3647" w:id="3644"/>
    <w:p>
      <w:pPr>
        <w:spacing w:after="0"/>
        <w:ind w:left="0"/>
        <w:jc w:val="both"/>
      </w:pPr>
      <w:r>
        <w:rPr>
          <w:rFonts w:ascii="Times New Roman"/>
          <w:b w:val="false"/>
          <w:i w:val="false"/>
          <w:color w:val="000000"/>
          <w:sz w:val="28"/>
        </w:rPr>
        <w:t>
      тығырық пен телеграф таспасын кесуге арналған қағаз орамасын жеткізу, орнату;</w:t>
      </w:r>
    </w:p>
    <w:bookmarkEnd w:id="3644"/>
    <w:bookmarkStart w:name="z3648" w:id="3645"/>
    <w:p>
      <w:pPr>
        <w:spacing w:after="0"/>
        <w:ind w:left="0"/>
        <w:jc w:val="both"/>
      </w:pPr>
      <w:r>
        <w:rPr>
          <w:rFonts w:ascii="Times New Roman"/>
          <w:b w:val="false"/>
          <w:i w:val="false"/>
          <w:color w:val="000000"/>
          <w:sz w:val="28"/>
        </w:rPr>
        <w:t>
      ораманы сыналап жару;</w:t>
      </w:r>
    </w:p>
    <w:bookmarkEnd w:id="3645"/>
    <w:bookmarkStart w:name="z3649" w:id="3646"/>
    <w:p>
      <w:pPr>
        <w:spacing w:after="0"/>
        <w:ind w:left="0"/>
        <w:jc w:val="both"/>
      </w:pPr>
      <w:r>
        <w:rPr>
          <w:rFonts w:ascii="Times New Roman"/>
          <w:b w:val="false"/>
          <w:i w:val="false"/>
          <w:color w:val="000000"/>
          <w:sz w:val="28"/>
        </w:rPr>
        <w:t>
      қағаз (картон) жайманы машинаға салу;</w:t>
      </w:r>
    </w:p>
    <w:bookmarkEnd w:id="3646"/>
    <w:bookmarkStart w:name="z3650" w:id="3647"/>
    <w:p>
      <w:pPr>
        <w:spacing w:after="0"/>
        <w:ind w:left="0"/>
        <w:jc w:val="both"/>
      </w:pPr>
      <w:r>
        <w:rPr>
          <w:rFonts w:ascii="Times New Roman"/>
          <w:b w:val="false"/>
          <w:i w:val="false"/>
          <w:color w:val="000000"/>
          <w:sz w:val="28"/>
        </w:rPr>
        <w:t>
      дайын өнімді алу және салу;</w:t>
      </w:r>
    </w:p>
    <w:bookmarkEnd w:id="3647"/>
    <w:bookmarkStart w:name="z3651" w:id="3648"/>
    <w:p>
      <w:pPr>
        <w:spacing w:after="0"/>
        <w:ind w:left="0"/>
        <w:jc w:val="both"/>
      </w:pPr>
      <w:r>
        <w:rPr>
          <w:rFonts w:ascii="Times New Roman"/>
          <w:b w:val="false"/>
          <w:i w:val="false"/>
          <w:color w:val="000000"/>
          <w:sz w:val="28"/>
        </w:rPr>
        <w:t>
      қалдықтарды тазалау;</w:t>
      </w:r>
    </w:p>
    <w:bookmarkEnd w:id="3648"/>
    <w:bookmarkStart w:name="z3652" w:id="3649"/>
    <w:p>
      <w:pPr>
        <w:spacing w:after="0"/>
        <w:ind w:left="0"/>
        <w:jc w:val="both"/>
      </w:pPr>
      <w:r>
        <w:rPr>
          <w:rFonts w:ascii="Times New Roman"/>
          <w:b w:val="false"/>
          <w:i w:val="false"/>
          <w:color w:val="000000"/>
          <w:sz w:val="28"/>
        </w:rPr>
        <w:t>
      телеграф таспасын тесу.</w:t>
      </w:r>
    </w:p>
    <w:bookmarkEnd w:id="3649"/>
    <w:bookmarkStart w:name="z3653" w:id="3650"/>
    <w:p>
      <w:pPr>
        <w:spacing w:after="0"/>
        <w:ind w:left="0"/>
        <w:jc w:val="both"/>
      </w:pPr>
      <w:r>
        <w:rPr>
          <w:rFonts w:ascii="Times New Roman"/>
          <w:b w:val="false"/>
          <w:i w:val="false"/>
          <w:color w:val="000000"/>
          <w:sz w:val="28"/>
        </w:rPr>
        <w:t>
      578. Білуге тиіс:</w:t>
      </w:r>
    </w:p>
    <w:bookmarkEnd w:id="3650"/>
    <w:bookmarkStart w:name="z3654" w:id="3651"/>
    <w:p>
      <w:pPr>
        <w:spacing w:after="0"/>
        <w:ind w:left="0"/>
        <w:jc w:val="both"/>
      </w:pPr>
      <w:r>
        <w:rPr>
          <w:rFonts w:ascii="Times New Roman"/>
          <w:b w:val="false"/>
          <w:i w:val="false"/>
          <w:color w:val="000000"/>
          <w:sz w:val="28"/>
        </w:rPr>
        <w:t>
      қағаз бен картонды кесу кезінде қызмет көрсетілетін жабдықтың құрылысы.</w:t>
      </w:r>
    </w:p>
    <w:bookmarkEnd w:id="3651"/>
    <w:bookmarkStart w:name="z3655" w:id="3652"/>
    <w:p>
      <w:pPr>
        <w:spacing w:after="0"/>
        <w:ind w:left="0"/>
        <w:jc w:val="both"/>
      </w:pPr>
      <w:r>
        <w:rPr>
          <w:rFonts w:ascii="Times New Roman"/>
          <w:b w:val="false"/>
          <w:i w:val="false"/>
          <w:color w:val="000000"/>
          <w:sz w:val="28"/>
        </w:rPr>
        <w:t>
      Параграф 2. Қағаз, картон мен целлюлозаны кесуші, 2-разряд</w:t>
      </w:r>
    </w:p>
    <w:bookmarkEnd w:id="3652"/>
    <w:bookmarkStart w:name="z3656" w:id="3653"/>
    <w:p>
      <w:pPr>
        <w:spacing w:after="0"/>
        <w:ind w:left="0"/>
        <w:jc w:val="both"/>
      </w:pPr>
      <w:r>
        <w:rPr>
          <w:rFonts w:ascii="Times New Roman"/>
          <w:b w:val="false"/>
          <w:i w:val="false"/>
          <w:color w:val="000000"/>
          <w:sz w:val="28"/>
        </w:rPr>
        <w:t>
      579. Жұмыс сипаттамасы:</w:t>
      </w:r>
    </w:p>
    <w:bookmarkEnd w:id="3653"/>
    <w:bookmarkStart w:name="z3657" w:id="3654"/>
    <w:p>
      <w:pPr>
        <w:spacing w:after="0"/>
        <w:ind w:left="0"/>
        <w:jc w:val="both"/>
      </w:pPr>
      <w:r>
        <w:rPr>
          <w:rFonts w:ascii="Times New Roman"/>
          <w:b w:val="false"/>
          <w:i w:val="false"/>
          <w:color w:val="000000"/>
          <w:sz w:val="28"/>
        </w:rPr>
        <w:t>
      біліктілігі анағұрлым жоғары кесушінің басшылығымен жылдамдығы 700-1800 м/мин. дейінгі станокта ротациялық кесу машинасында қағаз бен картонды көлденең кесу және ақша жасайтын, борлы, конденсаторлық, асбесттік, көшірме жасайтын, балауыз қағаз, ротопленка, филлиграндық, фольга, целлофан және басқа да жоғары сортты техникалық қағаз бен целлюлозаны қабаттарға кесу жылдамдығы 100 м/мин. дейін болған кезде кесу;</w:t>
      </w:r>
    </w:p>
    <w:bookmarkEnd w:id="3654"/>
    <w:bookmarkStart w:name="z3658" w:id="3655"/>
    <w:p>
      <w:pPr>
        <w:spacing w:after="0"/>
        <w:ind w:left="0"/>
        <w:jc w:val="both"/>
      </w:pPr>
      <w:r>
        <w:rPr>
          <w:rFonts w:ascii="Times New Roman"/>
          <w:b w:val="false"/>
          <w:i w:val="false"/>
          <w:color w:val="000000"/>
          <w:sz w:val="28"/>
        </w:rPr>
        <w:t>
      пышақтың форматын белгілеу, ауыстыру, қайрау және түзету;</w:t>
      </w:r>
    </w:p>
    <w:bookmarkEnd w:id="3655"/>
    <w:bookmarkStart w:name="z3659" w:id="3656"/>
    <w:p>
      <w:pPr>
        <w:spacing w:after="0"/>
        <w:ind w:left="0"/>
        <w:jc w:val="both"/>
      </w:pPr>
      <w:r>
        <w:rPr>
          <w:rFonts w:ascii="Times New Roman"/>
          <w:b w:val="false"/>
          <w:i w:val="false"/>
          <w:color w:val="000000"/>
          <w:sz w:val="28"/>
        </w:rPr>
        <w:t>
      қағаз кесілген кезде желімдеу;</w:t>
      </w:r>
    </w:p>
    <w:bookmarkEnd w:id="3656"/>
    <w:bookmarkStart w:name="z3660" w:id="3657"/>
    <w:p>
      <w:pPr>
        <w:spacing w:after="0"/>
        <w:ind w:left="0"/>
        <w:jc w:val="both"/>
      </w:pPr>
      <w:r>
        <w:rPr>
          <w:rFonts w:ascii="Times New Roman"/>
          <w:b w:val="false"/>
          <w:i w:val="false"/>
          <w:color w:val="000000"/>
          <w:sz w:val="28"/>
        </w:rPr>
        <w:t>
      дайын өнімді алу, әкету және салу;</w:t>
      </w:r>
    </w:p>
    <w:bookmarkEnd w:id="3657"/>
    <w:bookmarkStart w:name="z3661" w:id="3658"/>
    <w:p>
      <w:pPr>
        <w:spacing w:after="0"/>
        <w:ind w:left="0"/>
        <w:jc w:val="both"/>
      </w:pPr>
      <w:r>
        <w:rPr>
          <w:rFonts w:ascii="Times New Roman"/>
          <w:b w:val="false"/>
          <w:i w:val="false"/>
          <w:color w:val="000000"/>
          <w:sz w:val="28"/>
        </w:rPr>
        <w:t>
      кесу тазалығын бақылау және белгіленген параметрлердің дәлдігін сақтау;</w:t>
      </w:r>
    </w:p>
    <w:bookmarkEnd w:id="3658"/>
    <w:bookmarkStart w:name="z3662" w:id="3659"/>
    <w:p>
      <w:pPr>
        <w:spacing w:after="0"/>
        <w:ind w:left="0"/>
        <w:jc w:val="both"/>
      </w:pPr>
      <w:r>
        <w:rPr>
          <w:rFonts w:ascii="Times New Roman"/>
          <w:b w:val="false"/>
          <w:i w:val="false"/>
          <w:color w:val="000000"/>
          <w:sz w:val="28"/>
        </w:rPr>
        <w:t>
      картонды жолақтап кесу;</w:t>
      </w:r>
    </w:p>
    <w:bookmarkEnd w:id="3659"/>
    <w:bookmarkStart w:name="z3663" w:id="3660"/>
    <w:p>
      <w:pPr>
        <w:spacing w:after="0"/>
        <w:ind w:left="0"/>
        <w:jc w:val="both"/>
      </w:pPr>
      <w:r>
        <w:rPr>
          <w:rFonts w:ascii="Times New Roman"/>
          <w:b w:val="false"/>
          <w:i w:val="false"/>
          <w:color w:val="000000"/>
          <w:sz w:val="28"/>
        </w:rPr>
        <w:t>
      жабдықтың жұмысындағы ұсақ ақаулықтарды жою;</w:t>
      </w:r>
    </w:p>
    <w:bookmarkEnd w:id="3660"/>
    <w:bookmarkStart w:name="z3664" w:id="3661"/>
    <w:p>
      <w:pPr>
        <w:spacing w:after="0"/>
        <w:ind w:left="0"/>
        <w:jc w:val="both"/>
      </w:pPr>
      <w:r>
        <w:rPr>
          <w:rFonts w:ascii="Times New Roman"/>
          <w:b w:val="false"/>
          <w:i w:val="false"/>
          <w:color w:val="000000"/>
          <w:sz w:val="28"/>
        </w:rPr>
        <w:t>
      гильза диаметрі бойынша (0,15 - 0,3 мм) қатаң белгіленген өлшемді қағаз гильза дайындауға арналған патрон қағазды жазу және кесу;</w:t>
      </w:r>
    </w:p>
    <w:bookmarkEnd w:id="3661"/>
    <w:bookmarkStart w:name="z3665" w:id="3662"/>
    <w:p>
      <w:pPr>
        <w:spacing w:after="0"/>
        <w:ind w:left="0"/>
        <w:jc w:val="both"/>
      </w:pPr>
      <w:r>
        <w:rPr>
          <w:rFonts w:ascii="Times New Roman"/>
          <w:b w:val="false"/>
          <w:i w:val="false"/>
          <w:color w:val="000000"/>
          <w:sz w:val="28"/>
        </w:rPr>
        <w:t>
      кесу жылдамдығы мен тазалығын реттеу;</w:t>
      </w:r>
    </w:p>
    <w:bookmarkEnd w:id="3662"/>
    <w:bookmarkStart w:name="z3666" w:id="3663"/>
    <w:p>
      <w:pPr>
        <w:spacing w:after="0"/>
        <w:ind w:left="0"/>
        <w:jc w:val="both"/>
      </w:pPr>
      <w:r>
        <w:rPr>
          <w:rFonts w:ascii="Times New Roman"/>
          <w:b w:val="false"/>
          <w:i w:val="false"/>
          <w:color w:val="000000"/>
          <w:sz w:val="28"/>
        </w:rPr>
        <w:t>
      машинаны баптау;</w:t>
      </w:r>
    </w:p>
    <w:bookmarkEnd w:id="3663"/>
    <w:bookmarkStart w:name="z3667" w:id="3664"/>
    <w:p>
      <w:pPr>
        <w:spacing w:after="0"/>
        <w:ind w:left="0"/>
        <w:jc w:val="both"/>
      </w:pPr>
      <w:r>
        <w:rPr>
          <w:rFonts w:ascii="Times New Roman"/>
          <w:b w:val="false"/>
          <w:i w:val="false"/>
          <w:color w:val="000000"/>
          <w:sz w:val="28"/>
        </w:rPr>
        <w:t>
      жайманың керілуін реттеу;</w:t>
      </w:r>
    </w:p>
    <w:bookmarkEnd w:id="3664"/>
    <w:bookmarkStart w:name="z3668" w:id="3665"/>
    <w:p>
      <w:pPr>
        <w:spacing w:after="0"/>
        <w:ind w:left="0"/>
        <w:jc w:val="both"/>
      </w:pPr>
      <w:r>
        <w:rPr>
          <w:rFonts w:ascii="Times New Roman"/>
          <w:b w:val="false"/>
          <w:i w:val="false"/>
          <w:color w:val="000000"/>
          <w:sz w:val="28"/>
        </w:rPr>
        <w:t>
      жабдықтың және бақылау-өлшеу аппаратурасының жұмысын бақылау.</w:t>
      </w:r>
    </w:p>
    <w:bookmarkEnd w:id="3665"/>
    <w:bookmarkStart w:name="z3669" w:id="3666"/>
    <w:p>
      <w:pPr>
        <w:spacing w:after="0"/>
        <w:ind w:left="0"/>
        <w:jc w:val="both"/>
      </w:pPr>
      <w:r>
        <w:rPr>
          <w:rFonts w:ascii="Times New Roman"/>
          <w:b w:val="false"/>
          <w:i w:val="false"/>
          <w:color w:val="000000"/>
          <w:sz w:val="28"/>
        </w:rPr>
        <w:t>
      580. Білуге тиіс:</w:t>
      </w:r>
    </w:p>
    <w:bookmarkEnd w:id="3666"/>
    <w:bookmarkStart w:name="z3670" w:id="3667"/>
    <w:p>
      <w:pPr>
        <w:spacing w:after="0"/>
        <w:ind w:left="0"/>
        <w:jc w:val="both"/>
      </w:pPr>
      <w:r>
        <w:rPr>
          <w:rFonts w:ascii="Times New Roman"/>
          <w:b w:val="false"/>
          <w:i w:val="false"/>
          <w:color w:val="000000"/>
          <w:sz w:val="28"/>
        </w:rPr>
        <w:t>
      қызмет көрсетілетін жабдықтың құрылысы;</w:t>
      </w:r>
    </w:p>
    <w:bookmarkEnd w:id="3667"/>
    <w:bookmarkStart w:name="z3671" w:id="3668"/>
    <w:p>
      <w:pPr>
        <w:spacing w:after="0"/>
        <w:ind w:left="0"/>
        <w:jc w:val="both"/>
      </w:pPr>
      <w:r>
        <w:rPr>
          <w:rFonts w:ascii="Times New Roman"/>
          <w:b w:val="false"/>
          <w:i w:val="false"/>
          <w:color w:val="000000"/>
          <w:sz w:val="28"/>
        </w:rPr>
        <w:t>
      стандарт форматтар және қағаз, картон мен целлюлозаны кесу ережесі;</w:t>
      </w:r>
    </w:p>
    <w:bookmarkEnd w:id="3668"/>
    <w:bookmarkStart w:name="z3672" w:id="3669"/>
    <w:p>
      <w:pPr>
        <w:spacing w:after="0"/>
        <w:ind w:left="0"/>
        <w:jc w:val="both"/>
      </w:pPr>
      <w:r>
        <w:rPr>
          <w:rFonts w:ascii="Times New Roman"/>
          <w:b w:val="false"/>
          <w:i w:val="false"/>
          <w:color w:val="000000"/>
          <w:sz w:val="28"/>
        </w:rPr>
        <w:t>
      пышақты қайрау және түзету, форматын ауыстыру ережесі.</w:t>
      </w:r>
    </w:p>
    <w:bookmarkEnd w:id="3669"/>
    <w:bookmarkStart w:name="z3673" w:id="3670"/>
    <w:p>
      <w:pPr>
        <w:spacing w:after="0"/>
        <w:ind w:left="0"/>
        <w:jc w:val="both"/>
      </w:pPr>
      <w:r>
        <w:rPr>
          <w:rFonts w:ascii="Times New Roman"/>
          <w:b w:val="false"/>
          <w:i w:val="false"/>
          <w:color w:val="000000"/>
          <w:sz w:val="28"/>
        </w:rPr>
        <w:t>
      Параграф 3. Қағаз, картон мен целлюлозаны кесуші, 3-разряд</w:t>
      </w:r>
    </w:p>
    <w:bookmarkEnd w:id="3670"/>
    <w:bookmarkStart w:name="z3674" w:id="3671"/>
    <w:p>
      <w:pPr>
        <w:spacing w:after="0"/>
        <w:ind w:left="0"/>
        <w:jc w:val="both"/>
      </w:pPr>
      <w:r>
        <w:rPr>
          <w:rFonts w:ascii="Times New Roman"/>
          <w:b w:val="false"/>
          <w:i w:val="false"/>
          <w:color w:val="000000"/>
          <w:sz w:val="28"/>
        </w:rPr>
        <w:t>
      581. Жұмыс сипаттамасы:</w:t>
      </w:r>
    </w:p>
    <w:bookmarkEnd w:id="3671"/>
    <w:bookmarkStart w:name="z3675" w:id="3672"/>
    <w:p>
      <w:pPr>
        <w:spacing w:after="0"/>
        <w:ind w:left="0"/>
        <w:jc w:val="both"/>
      </w:pPr>
      <w:r>
        <w:rPr>
          <w:rFonts w:ascii="Times New Roman"/>
          <w:b w:val="false"/>
          <w:i w:val="false"/>
          <w:color w:val="000000"/>
          <w:sz w:val="28"/>
        </w:rPr>
        <w:t>
      біліктілігі анағұрлым жоғары кесушінің басшылығымен жылдамдығы 1800 м/мин. астам станокта әр жерінде су белгілері қағаз бен картонды көлденең кесу:</w:t>
      </w:r>
    </w:p>
    <w:bookmarkEnd w:id="3672"/>
    <w:bookmarkStart w:name="z3676" w:id="3673"/>
    <w:p>
      <w:pPr>
        <w:spacing w:after="0"/>
        <w:ind w:left="0"/>
        <w:jc w:val="both"/>
      </w:pPr>
      <w:r>
        <w:rPr>
          <w:rFonts w:ascii="Times New Roman"/>
          <w:b w:val="false"/>
          <w:i w:val="false"/>
          <w:color w:val="000000"/>
          <w:sz w:val="28"/>
        </w:rPr>
        <w:t>
      форматты орнату;</w:t>
      </w:r>
    </w:p>
    <w:bookmarkEnd w:id="3673"/>
    <w:bookmarkStart w:name="z3677" w:id="3674"/>
    <w:p>
      <w:pPr>
        <w:spacing w:after="0"/>
        <w:ind w:left="0"/>
        <w:jc w:val="both"/>
      </w:pPr>
      <w:r>
        <w:rPr>
          <w:rFonts w:ascii="Times New Roman"/>
          <w:b w:val="false"/>
          <w:i w:val="false"/>
          <w:color w:val="000000"/>
          <w:sz w:val="28"/>
        </w:rPr>
        <w:t>
      пышақты ауыстыру, қайрау және түзету;</w:t>
      </w:r>
    </w:p>
    <w:bookmarkEnd w:id="3674"/>
    <w:bookmarkStart w:name="z3678" w:id="3675"/>
    <w:p>
      <w:pPr>
        <w:spacing w:after="0"/>
        <w:ind w:left="0"/>
        <w:jc w:val="both"/>
      </w:pPr>
      <w:r>
        <w:rPr>
          <w:rFonts w:ascii="Times New Roman"/>
          <w:b w:val="false"/>
          <w:i w:val="false"/>
          <w:color w:val="000000"/>
          <w:sz w:val="28"/>
        </w:rPr>
        <w:t>
      қағаз кесілген жерде желімдеу;</w:t>
      </w:r>
    </w:p>
    <w:bookmarkEnd w:id="3675"/>
    <w:bookmarkStart w:name="z3679" w:id="3676"/>
    <w:p>
      <w:pPr>
        <w:spacing w:after="0"/>
        <w:ind w:left="0"/>
        <w:jc w:val="both"/>
      </w:pPr>
      <w:r>
        <w:rPr>
          <w:rFonts w:ascii="Times New Roman"/>
          <w:b w:val="false"/>
          <w:i w:val="false"/>
          <w:color w:val="000000"/>
          <w:sz w:val="28"/>
        </w:rPr>
        <w:t>
      құйма қағаз бұйымдарын кептіргеннен кейін және өндіріс технологиясына сәйкес кесу, бұйымды калибрлеуден кейін қайталап кесу;</w:t>
      </w:r>
    </w:p>
    <w:bookmarkEnd w:id="3676"/>
    <w:bookmarkStart w:name="z3680" w:id="3677"/>
    <w:p>
      <w:pPr>
        <w:spacing w:after="0"/>
        <w:ind w:left="0"/>
        <w:jc w:val="both"/>
      </w:pPr>
      <w:r>
        <w:rPr>
          <w:rFonts w:ascii="Times New Roman"/>
          <w:b w:val="false"/>
          <w:i w:val="false"/>
          <w:color w:val="000000"/>
          <w:sz w:val="28"/>
        </w:rPr>
        <w:t>
      дайын өнімді алу, әкету және салу;</w:t>
      </w:r>
    </w:p>
    <w:bookmarkEnd w:id="3677"/>
    <w:bookmarkStart w:name="z3681" w:id="3678"/>
    <w:p>
      <w:pPr>
        <w:spacing w:after="0"/>
        <w:ind w:left="0"/>
        <w:jc w:val="both"/>
      </w:pPr>
      <w:r>
        <w:rPr>
          <w:rFonts w:ascii="Times New Roman"/>
          <w:b w:val="false"/>
          <w:i w:val="false"/>
          <w:color w:val="000000"/>
          <w:sz w:val="28"/>
        </w:rPr>
        <w:t>
      кесу тазалығын бақылау және белгіленген өлшемдердің дәлдігін сақтау;</w:t>
      </w:r>
    </w:p>
    <w:bookmarkEnd w:id="3678"/>
    <w:bookmarkStart w:name="z3682" w:id="3679"/>
    <w:p>
      <w:pPr>
        <w:spacing w:after="0"/>
        <w:ind w:left="0"/>
        <w:jc w:val="both"/>
      </w:pPr>
      <w:r>
        <w:rPr>
          <w:rFonts w:ascii="Times New Roman"/>
          <w:b w:val="false"/>
          <w:i w:val="false"/>
          <w:color w:val="000000"/>
          <w:sz w:val="28"/>
        </w:rPr>
        <w:t>
      картонды жолаққа кесу;</w:t>
      </w:r>
    </w:p>
    <w:bookmarkEnd w:id="3679"/>
    <w:bookmarkStart w:name="z3683" w:id="3680"/>
    <w:p>
      <w:pPr>
        <w:spacing w:after="0"/>
        <w:ind w:left="0"/>
        <w:jc w:val="both"/>
      </w:pPr>
      <w:r>
        <w:rPr>
          <w:rFonts w:ascii="Times New Roman"/>
          <w:b w:val="false"/>
          <w:i w:val="false"/>
          <w:color w:val="000000"/>
          <w:sz w:val="28"/>
        </w:rPr>
        <w:t>
      жабдықтың жұмысындағы ұсақ ақаулықтарды жою;</w:t>
      </w:r>
    </w:p>
    <w:bookmarkEnd w:id="3680"/>
    <w:bookmarkStart w:name="z3684" w:id="3681"/>
    <w:p>
      <w:pPr>
        <w:spacing w:after="0"/>
        <w:ind w:left="0"/>
        <w:jc w:val="both"/>
      </w:pPr>
      <w:r>
        <w:rPr>
          <w:rFonts w:ascii="Times New Roman"/>
          <w:b w:val="false"/>
          <w:i w:val="false"/>
          <w:color w:val="000000"/>
          <w:sz w:val="28"/>
        </w:rPr>
        <w:t>
      жылдамдығы 700 м/мин. дейінгі станокта қағаз бен картонды кесу және кесу жылдамдығы 100 м/мин. болған кезде целлюлозаны қабаттап кесу процессін жүргізу;</w:t>
      </w:r>
    </w:p>
    <w:bookmarkEnd w:id="3681"/>
    <w:bookmarkStart w:name="z3685" w:id="3682"/>
    <w:p>
      <w:pPr>
        <w:spacing w:after="0"/>
        <w:ind w:left="0"/>
        <w:jc w:val="both"/>
      </w:pPr>
      <w:r>
        <w:rPr>
          <w:rFonts w:ascii="Times New Roman"/>
          <w:b w:val="false"/>
          <w:i w:val="false"/>
          <w:color w:val="000000"/>
          <w:sz w:val="28"/>
        </w:rPr>
        <w:t>
      кесу жылдамдығы мен тазалығын реттеу;</w:t>
      </w:r>
    </w:p>
    <w:bookmarkEnd w:id="3682"/>
    <w:bookmarkStart w:name="z3686" w:id="3683"/>
    <w:p>
      <w:pPr>
        <w:spacing w:after="0"/>
        <w:ind w:left="0"/>
        <w:jc w:val="both"/>
      </w:pPr>
      <w:r>
        <w:rPr>
          <w:rFonts w:ascii="Times New Roman"/>
          <w:b w:val="false"/>
          <w:i w:val="false"/>
          <w:color w:val="000000"/>
          <w:sz w:val="28"/>
        </w:rPr>
        <w:t>
      машинаны баптау, пышақтарды ауыстыру;</w:t>
      </w:r>
    </w:p>
    <w:bookmarkEnd w:id="3683"/>
    <w:bookmarkStart w:name="z3687" w:id="3684"/>
    <w:p>
      <w:pPr>
        <w:spacing w:after="0"/>
        <w:ind w:left="0"/>
        <w:jc w:val="both"/>
      </w:pPr>
      <w:r>
        <w:rPr>
          <w:rFonts w:ascii="Times New Roman"/>
          <w:b w:val="false"/>
          <w:i w:val="false"/>
          <w:color w:val="000000"/>
          <w:sz w:val="28"/>
        </w:rPr>
        <w:t>
      жабдықтың және бақылау-өлшеу аппаратурасының жұмысын бақылау.</w:t>
      </w:r>
    </w:p>
    <w:bookmarkEnd w:id="3684"/>
    <w:bookmarkStart w:name="z3688" w:id="3685"/>
    <w:p>
      <w:pPr>
        <w:spacing w:after="0"/>
        <w:ind w:left="0"/>
        <w:jc w:val="both"/>
      </w:pPr>
      <w:r>
        <w:rPr>
          <w:rFonts w:ascii="Times New Roman"/>
          <w:b w:val="false"/>
          <w:i w:val="false"/>
          <w:color w:val="000000"/>
          <w:sz w:val="28"/>
        </w:rPr>
        <w:t>
      582. Білуге тиіс:</w:t>
      </w:r>
    </w:p>
    <w:bookmarkEnd w:id="3685"/>
    <w:bookmarkStart w:name="z3689" w:id="3686"/>
    <w:p>
      <w:pPr>
        <w:spacing w:after="0"/>
        <w:ind w:left="0"/>
        <w:jc w:val="both"/>
      </w:pPr>
      <w:r>
        <w:rPr>
          <w:rFonts w:ascii="Times New Roman"/>
          <w:b w:val="false"/>
          <w:i w:val="false"/>
          <w:color w:val="000000"/>
          <w:sz w:val="28"/>
        </w:rPr>
        <w:t>
      қызмет көрсетілетін жабдықтың және бақылау-өлшеу аппаратурасының құрылысы;</w:t>
      </w:r>
    </w:p>
    <w:bookmarkEnd w:id="3686"/>
    <w:bookmarkStart w:name="z3690" w:id="3687"/>
    <w:p>
      <w:pPr>
        <w:spacing w:after="0"/>
        <w:ind w:left="0"/>
        <w:jc w:val="both"/>
      </w:pPr>
      <w:r>
        <w:rPr>
          <w:rFonts w:ascii="Times New Roman"/>
          <w:b w:val="false"/>
          <w:i w:val="false"/>
          <w:color w:val="000000"/>
          <w:sz w:val="28"/>
        </w:rPr>
        <w:t>
      стандарт форматтар және қағазды (картонды) кесу ережесі;</w:t>
      </w:r>
    </w:p>
    <w:bookmarkEnd w:id="3687"/>
    <w:bookmarkStart w:name="z3691" w:id="3688"/>
    <w:p>
      <w:pPr>
        <w:spacing w:after="0"/>
        <w:ind w:left="0"/>
        <w:jc w:val="both"/>
      </w:pPr>
      <w:r>
        <w:rPr>
          <w:rFonts w:ascii="Times New Roman"/>
          <w:b w:val="false"/>
          <w:i w:val="false"/>
          <w:color w:val="000000"/>
          <w:sz w:val="28"/>
        </w:rPr>
        <w:t>
      пышақты қайрау және түзету және форматты ауыстыру ережесі.</w:t>
      </w:r>
    </w:p>
    <w:bookmarkEnd w:id="3688"/>
    <w:bookmarkStart w:name="z3692" w:id="3689"/>
    <w:p>
      <w:pPr>
        <w:spacing w:after="0"/>
        <w:ind w:left="0"/>
        <w:jc w:val="both"/>
      </w:pPr>
      <w:r>
        <w:rPr>
          <w:rFonts w:ascii="Times New Roman"/>
          <w:b w:val="false"/>
          <w:i w:val="false"/>
          <w:color w:val="000000"/>
          <w:sz w:val="28"/>
        </w:rPr>
        <w:t>
      Параграф 4. Қағаз, картон мен целлюлозаны кесуші, 4-разряд</w:t>
      </w:r>
    </w:p>
    <w:bookmarkEnd w:id="3689"/>
    <w:bookmarkStart w:name="z3693" w:id="3690"/>
    <w:p>
      <w:pPr>
        <w:spacing w:after="0"/>
        <w:ind w:left="0"/>
        <w:jc w:val="both"/>
      </w:pPr>
      <w:r>
        <w:rPr>
          <w:rFonts w:ascii="Times New Roman"/>
          <w:b w:val="false"/>
          <w:i w:val="false"/>
          <w:color w:val="000000"/>
          <w:sz w:val="28"/>
        </w:rPr>
        <w:t>
      583. Жұмыс сипаттамасы:</w:t>
      </w:r>
    </w:p>
    <w:bookmarkEnd w:id="3690"/>
    <w:bookmarkStart w:name="z3694" w:id="3691"/>
    <w:p>
      <w:pPr>
        <w:spacing w:after="0"/>
        <w:ind w:left="0"/>
        <w:jc w:val="both"/>
      </w:pPr>
      <w:r>
        <w:rPr>
          <w:rFonts w:ascii="Times New Roman"/>
          <w:b w:val="false"/>
          <w:i w:val="false"/>
          <w:color w:val="000000"/>
          <w:sz w:val="28"/>
        </w:rPr>
        <w:t>
      жылдамдығы 700-1800 м/мин. дейінгі әр түрлі жүйелі станокта ротациялық кесу машинасында қағаз бен картонды кесу және ақша жасайтын, борлы, конденсаторлық, асбесттік, көшірме жасайтын, филлиграндық, балауыз қағаз, ротопленка, фольга, целлофан, бояу-бейнелеу өнімдеріне қажетті және басқа да жоғары сортты техникалық қағазды белгіленген форматты қабаттарға кесу және арнайы қағазды арнайы форматқа тілу;</w:t>
      </w:r>
    </w:p>
    <w:bookmarkEnd w:id="3691"/>
    <w:bookmarkStart w:name="z3695" w:id="3692"/>
    <w:p>
      <w:pPr>
        <w:spacing w:after="0"/>
        <w:ind w:left="0"/>
        <w:jc w:val="both"/>
      </w:pPr>
      <w:r>
        <w:rPr>
          <w:rFonts w:ascii="Times New Roman"/>
          <w:b w:val="false"/>
          <w:i w:val="false"/>
          <w:color w:val="000000"/>
          <w:sz w:val="28"/>
        </w:rPr>
        <w:t>
      кесу жылдамдығы мен тазалығын реттеу;</w:t>
      </w:r>
    </w:p>
    <w:bookmarkEnd w:id="3692"/>
    <w:bookmarkStart w:name="z3696" w:id="3693"/>
    <w:p>
      <w:pPr>
        <w:spacing w:after="0"/>
        <w:ind w:left="0"/>
        <w:jc w:val="both"/>
      </w:pPr>
      <w:r>
        <w:rPr>
          <w:rFonts w:ascii="Times New Roman"/>
          <w:b w:val="false"/>
          <w:i w:val="false"/>
          <w:color w:val="000000"/>
          <w:sz w:val="28"/>
        </w:rPr>
        <w:t>
      кесу сапасын бақылау;</w:t>
      </w:r>
    </w:p>
    <w:bookmarkEnd w:id="3693"/>
    <w:bookmarkStart w:name="z3697" w:id="3694"/>
    <w:p>
      <w:pPr>
        <w:spacing w:after="0"/>
        <w:ind w:left="0"/>
        <w:jc w:val="both"/>
      </w:pPr>
      <w:r>
        <w:rPr>
          <w:rFonts w:ascii="Times New Roman"/>
          <w:b w:val="false"/>
          <w:i w:val="false"/>
          <w:color w:val="000000"/>
          <w:sz w:val="28"/>
        </w:rPr>
        <w:t>
      машинаны баптау, форматты орнату, пышақты ауыстыру;</w:t>
      </w:r>
    </w:p>
    <w:bookmarkEnd w:id="3694"/>
    <w:bookmarkStart w:name="z3698" w:id="3695"/>
    <w:p>
      <w:pPr>
        <w:spacing w:after="0"/>
        <w:ind w:left="0"/>
        <w:jc w:val="both"/>
      </w:pPr>
      <w:r>
        <w:rPr>
          <w:rFonts w:ascii="Times New Roman"/>
          <w:b w:val="false"/>
          <w:i w:val="false"/>
          <w:color w:val="000000"/>
          <w:sz w:val="28"/>
        </w:rPr>
        <w:t>
      жайманың тартылуын реттеу;</w:t>
      </w:r>
    </w:p>
    <w:bookmarkEnd w:id="3695"/>
    <w:bookmarkStart w:name="z3699" w:id="3696"/>
    <w:p>
      <w:pPr>
        <w:spacing w:after="0"/>
        <w:ind w:left="0"/>
        <w:jc w:val="both"/>
      </w:pPr>
      <w:r>
        <w:rPr>
          <w:rFonts w:ascii="Times New Roman"/>
          <w:b w:val="false"/>
          <w:i w:val="false"/>
          <w:color w:val="000000"/>
          <w:sz w:val="28"/>
        </w:rPr>
        <w:t>
      жабдық пен бақылау-өлшеу аппаратурасының жұмысын бақылау;</w:t>
      </w:r>
    </w:p>
    <w:bookmarkEnd w:id="3696"/>
    <w:bookmarkStart w:name="z3700" w:id="3697"/>
    <w:p>
      <w:pPr>
        <w:spacing w:after="0"/>
        <w:ind w:left="0"/>
        <w:jc w:val="both"/>
      </w:pPr>
      <w:r>
        <w:rPr>
          <w:rFonts w:ascii="Times New Roman"/>
          <w:b w:val="false"/>
          <w:i w:val="false"/>
          <w:color w:val="000000"/>
          <w:sz w:val="28"/>
        </w:rPr>
        <w:t>
      жабдық жұмысындағы аздаған ақаулықтарды түзету;</w:t>
      </w:r>
    </w:p>
    <w:bookmarkEnd w:id="3697"/>
    <w:bookmarkStart w:name="z3701" w:id="3698"/>
    <w:p>
      <w:pPr>
        <w:spacing w:after="0"/>
        <w:ind w:left="0"/>
        <w:jc w:val="both"/>
      </w:pPr>
      <w:r>
        <w:rPr>
          <w:rFonts w:ascii="Times New Roman"/>
          <w:b w:val="false"/>
          <w:i w:val="false"/>
          <w:color w:val="000000"/>
          <w:sz w:val="28"/>
        </w:rPr>
        <w:t>
      біліктілігі анағұрлым төмен кесушілердің жұмысына басшылық жасау.</w:t>
      </w:r>
    </w:p>
    <w:bookmarkEnd w:id="3698"/>
    <w:bookmarkStart w:name="z3702" w:id="3699"/>
    <w:p>
      <w:pPr>
        <w:spacing w:after="0"/>
        <w:ind w:left="0"/>
        <w:jc w:val="both"/>
      </w:pPr>
      <w:r>
        <w:rPr>
          <w:rFonts w:ascii="Times New Roman"/>
          <w:b w:val="false"/>
          <w:i w:val="false"/>
          <w:color w:val="000000"/>
          <w:sz w:val="28"/>
        </w:rPr>
        <w:t>
      584. Білуге тиіс:</w:t>
      </w:r>
    </w:p>
    <w:bookmarkEnd w:id="3699"/>
    <w:bookmarkStart w:name="z3703" w:id="3700"/>
    <w:p>
      <w:pPr>
        <w:spacing w:after="0"/>
        <w:ind w:left="0"/>
        <w:jc w:val="both"/>
      </w:pPr>
      <w:r>
        <w:rPr>
          <w:rFonts w:ascii="Times New Roman"/>
          <w:b w:val="false"/>
          <w:i w:val="false"/>
          <w:color w:val="000000"/>
          <w:sz w:val="28"/>
        </w:rPr>
        <w:t>
      қызмет көрсетілетін жабдықтың және бақылау-өлшеу аппаратурасының құрылысы;</w:t>
      </w:r>
    </w:p>
    <w:bookmarkEnd w:id="3700"/>
    <w:bookmarkStart w:name="z3704" w:id="3701"/>
    <w:p>
      <w:pPr>
        <w:spacing w:after="0"/>
        <w:ind w:left="0"/>
        <w:jc w:val="both"/>
      </w:pPr>
      <w:r>
        <w:rPr>
          <w:rFonts w:ascii="Times New Roman"/>
          <w:b w:val="false"/>
          <w:i w:val="false"/>
          <w:color w:val="000000"/>
          <w:sz w:val="28"/>
        </w:rPr>
        <w:t>
      өнімнің сапасына, форматтың дәлдігіне, тілік тазалығына қойылатын талаптар;</w:t>
      </w:r>
    </w:p>
    <w:bookmarkEnd w:id="3701"/>
    <w:bookmarkStart w:name="z3705" w:id="3702"/>
    <w:p>
      <w:pPr>
        <w:spacing w:after="0"/>
        <w:ind w:left="0"/>
        <w:jc w:val="both"/>
      </w:pPr>
      <w:r>
        <w:rPr>
          <w:rFonts w:ascii="Times New Roman"/>
          <w:b w:val="false"/>
          <w:i w:val="false"/>
          <w:color w:val="000000"/>
          <w:sz w:val="28"/>
        </w:rPr>
        <w:t>
      ақаулықтардың түрлері және оның алдын алу және жою шаралары;</w:t>
      </w:r>
    </w:p>
    <w:bookmarkEnd w:id="3702"/>
    <w:bookmarkStart w:name="z3706" w:id="3703"/>
    <w:p>
      <w:pPr>
        <w:spacing w:after="0"/>
        <w:ind w:left="0"/>
        <w:jc w:val="both"/>
      </w:pPr>
      <w:r>
        <w:rPr>
          <w:rFonts w:ascii="Times New Roman"/>
          <w:b w:val="false"/>
          <w:i w:val="false"/>
          <w:color w:val="000000"/>
          <w:sz w:val="28"/>
        </w:rPr>
        <w:t>
      талшық бағыттарын ескере отырып, жазу ережесі.</w:t>
      </w:r>
    </w:p>
    <w:bookmarkEnd w:id="3703"/>
    <w:bookmarkStart w:name="z3707" w:id="3704"/>
    <w:p>
      <w:pPr>
        <w:spacing w:after="0"/>
        <w:ind w:left="0"/>
        <w:jc w:val="both"/>
      </w:pPr>
      <w:r>
        <w:rPr>
          <w:rFonts w:ascii="Times New Roman"/>
          <w:b w:val="false"/>
          <w:i w:val="false"/>
          <w:color w:val="000000"/>
          <w:sz w:val="28"/>
        </w:rPr>
        <w:t>
      Жылдамдығы 1800 м/мин. астам станокқа қызмет көрсету кезінде және әр жерінде су белгісі бар қағазды кесу кезінде 1 разрядқа жоғары тарификацияланады.</w:t>
      </w:r>
    </w:p>
    <w:bookmarkEnd w:id="3704"/>
    <w:bookmarkStart w:name="z3708" w:id="3705"/>
    <w:p>
      <w:pPr>
        <w:spacing w:after="0"/>
        <w:ind w:left="0"/>
        <w:jc w:val="both"/>
      </w:pPr>
      <w:r>
        <w:rPr>
          <w:rFonts w:ascii="Times New Roman"/>
          <w:b w:val="false"/>
          <w:i w:val="false"/>
          <w:color w:val="000000"/>
          <w:sz w:val="28"/>
        </w:rPr>
        <w:t>
      135. Сығу машинасының кесушісі</w:t>
      </w:r>
    </w:p>
    <w:bookmarkEnd w:id="3705"/>
    <w:bookmarkStart w:name="z3709" w:id="3706"/>
    <w:p>
      <w:pPr>
        <w:spacing w:after="0"/>
        <w:ind w:left="0"/>
        <w:jc w:val="both"/>
      </w:pPr>
      <w:r>
        <w:rPr>
          <w:rFonts w:ascii="Times New Roman"/>
          <w:b w:val="false"/>
          <w:i w:val="false"/>
          <w:color w:val="000000"/>
          <w:sz w:val="28"/>
        </w:rPr>
        <w:t>
      Параграф 1. Сығу машинасының кесушісі, 2-разряд</w:t>
      </w:r>
    </w:p>
    <w:bookmarkEnd w:id="3706"/>
    <w:bookmarkStart w:name="z3710" w:id="3707"/>
    <w:p>
      <w:pPr>
        <w:spacing w:after="0"/>
        <w:ind w:left="0"/>
        <w:jc w:val="both"/>
      </w:pPr>
      <w:r>
        <w:rPr>
          <w:rFonts w:ascii="Times New Roman"/>
          <w:b w:val="false"/>
          <w:i w:val="false"/>
          <w:color w:val="000000"/>
          <w:sz w:val="28"/>
        </w:rPr>
        <w:t>
      585. Жұмыс сипаттамасы:</w:t>
      </w:r>
    </w:p>
    <w:bookmarkEnd w:id="3707"/>
    <w:bookmarkStart w:name="z3711" w:id="3708"/>
    <w:p>
      <w:pPr>
        <w:spacing w:after="0"/>
        <w:ind w:left="0"/>
        <w:jc w:val="both"/>
      </w:pPr>
      <w:r>
        <w:rPr>
          <w:rFonts w:ascii="Times New Roman"/>
          <w:b w:val="false"/>
          <w:i w:val="false"/>
          <w:color w:val="000000"/>
          <w:sz w:val="28"/>
        </w:rPr>
        <w:t>
      қағаз массаны белгіленген форматтағы қабатқа көлденең және тік кесу;</w:t>
      </w:r>
    </w:p>
    <w:bookmarkEnd w:id="3708"/>
    <w:bookmarkStart w:name="z3712" w:id="3709"/>
    <w:p>
      <w:pPr>
        <w:spacing w:after="0"/>
        <w:ind w:left="0"/>
        <w:jc w:val="both"/>
      </w:pPr>
      <w:r>
        <w:rPr>
          <w:rFonts w:ascii="Times New Roman"/>
          <w:b w:val="false"/>
          <w:i w:val="false"/>
          <w:color w:val="000000"/>
          <w:sz w:val="28"/>
        </w:rPr>
        <w:t>
      жайманы машинаға салу;</w:t>
      </w:r>
    </w:p>
    <w:bookmarkEnd w:id="3709"/>
    <w:bookmarkStart w:name="z3713" w:id="3710"/>
    <w:p>
      <w:pPr>
        <w:spacing w:after="0"/>
        <w:ind w:left="0"/>
        <w:jc w:val="both"/>
      </w:pPr>
      <w:r>
        <w:rPr>
          <w:rFonts w:ascii="Times New Roman"/>
          <w:b w:val="false"/>
          <w:i w:val="false"/>
          <w:color w:val="000000"/>
          <w:sz w:val="28"/>
        </w:rPr>
        <w:t>
      көлденең және тік кесу пышағының және қабаттау барабанының жұмысын бақылау;</w:t>
      </w:r>
    </w:p>
    <w:bookmarkEnd w:id="3710"/>
    <w:bookmarkStart w:name="z3714" w:id="3711"/>
    <w:p>
      <w:pPr>
        <w:spacing w:after="0"/>
        <w:ind w:left="0"/>
        <w:jc w:val="both"/>
      </w:pPr>
      <w:r>
        <w:rPr>
          <w:rFonts w:ascii="Times New Roman"/>
          <w:b w:val="false"/>
          <w:i w:val="false"/>
          <w:color w:val="000000"/>
          <w:sz w:val="28"/>
        </w:rPr>
        <w:t>
      пышақ жұмысын реттеу;</w:t>
      </w:r>
    </w:p>
    <w:bookmarkEnd w:id="3711"/>
    <w:bookmarkStart w:name="z3715" w:id="3712"/>
    <w:p>
      <w:pPr>
        <w:spacing w:after="0"/>
        <w:ind w:left="0"/>
        <w:jc w:val="both"/>
      </w:pPr>
      <w:r>
        <w:rPr>
          <w:rFonts w:ascii="Times New Roman"/>
          <w:b w:val="false"/>
          <w:i w:val="false"/>
          <w:color w:val="000000"/>
          <w:sz w:val="28"/>
        </w:rPr>
        <w:t>
      кесудің дәлдігін бақылау.</w:t>
      </w:r>
    </w:p>
    <w:bookmarkEnd w:id="3712"/>
    <w:p>
      <w:pPr>
        <w:spacing w:after="0"/>
        <w:ind w:left="0"/>
        <w:jc w:val="both"/>
      </w:pPr>
      <w:r>
        <w:rPr>
          <w:rFonts w:ascii="Times New Roman"/>
          <w:b w:val="false"/>
          <w:i w:val="false"/>
          <w:color w:val="000000"/>
          <w:sz w:val="28"/>
        </w:rPr>
        <w:t>
      586. Білуге тиіс:</w:t>
      </w:r>
    </w:p>
    <w:bookmarkStart w:name="z3716" w:id="3713"/>
    <w:p>
      <w:pPr>
        <w:spacing w:after="0"/>
        <w:ind w:left="0"/>
        <w:jc w:val="both"/>
      </w:pPr>
      <w:r>
        <w:rPr>
          <w:rFonts w:ascii="Times New Roman"/>
          <w:b w:val="false"/>
          <w:i w:val="false"/>
          <w:color w:val="000000"/>
          <w:sz w:val="28"/>
        </w:rPr>
        <w:t>
      машинаның көлденең-тік кесу торабының құрылысы;</w:t>
      </w:r>
    </w:p>
    <w:bookmarkEnd w:id="3713"/>
    <w:bookmarkStart w:name="z3717" w:id="3714"/>
    <w:p>
      <w:pPr>
        <w:spacing w:after="0"/>
        <w:ind w:left="0"/>
        <w:jc w:val="both"/>
      </w:pPr>
      <w:r>
        <w:rPr>
          <w:rFonts w:ascii="Times New Roman"/>
          <w:b w:val="false"/>
          <w:i w:val="false"/>
          <w:color w:val="000000"/>
          <w:sz w:val="28"/>
        </w:rPr>
        <w:t>
      пышақ пен өздігінен салғыштың орналасуын реттеу ережесі;</w:t>
      </w:r>
    </w:p>
    <w:bookmarkEnd w:id="3714"/>
    <w:bookmarkStart w:name="z3718" w:id="3715"/>
    <w:p>
      <w:pPr>
        <w:spacing w:after="0"/>
        <w:ind w:left="0"/>
        <w:jc w:val="both"/>
      </w:pPr>
      <w:r>
        <w:rPr>
          <w:rFonts w:ascii="Times New Roman"/>
          <w:b w:val="false"/>
          <w:i w:val="false"/>
          <w:color w:val="000000"/>
          <w:sz w:val="28"/>
        </w:rPr>
        <w:t>
      жайманы кесудің ақаулықтарын жою тәсілдері.</w:t>
      </w:r>
    </w:p>
    <w:bookmarkEnd w:id="3715"/>
    <w:bookmarkStart w:name="z3719" w:id="3716"/>
    <w:p>
      <w:pPr>
        <w:spacing w:after="0"/>
        <w:ind w:left="0"/>
        <w:jc w:val="both"/>
      </w:pPr>
      <w:r>
        <w:rPr>
          <w:rFonts w:ascii="Times New Roman"/>
          <w:b w:val="false"/>
          <w:i w:val="false"/>
          <w:color w:val="000000"/>
          <w:sz w:val="28"/>
        </w:rPr>
        <w:t>
      136. Бұдырлаушы</w:t>
      </w:r>
    </w:p>
    <w:bookmarkEnd w:id="3716"/>
    <w:bookmarkStart w:name="z3720" w:id="3717"/>
    <w:p>
      <w:pPr>
        <w:spacing w:after="0"/>
        <w:ind w:left="0"/>
        <w:jc w:val="both"/>
      </w:pPr>
      <w:r>
        <w:rPr>
          <w:rFonts w:ascii="Times New Roman"/>
          <w:b w:val="false"/>
          <w:i w:val="false"/>
          <w:color w:val="000000"/>
          <w:sz w:val="28"/>
        </w:rPr>
        <w:t>
      Параграф 1. Бұдырлаушы, 2-разряд</w:t>
      </w:r>
    </w:p>
    <w:bookmarkEnd w:id="3717"/>
    <w:bookmarkStart w:name="z3721" w:id="3718"/>
    <w:p>
      <w:pPr>
        <w:spacing w:after="0"/>
        <w:ind w:left="0"/>
        <w:jc w:val="both"/>
      </w:pPr>
      <w:r>
        <w:rPr>
          <w:rFonts w:ascii="Times New Roman"/>
          <w:b w:val="false"/>
          <w:i w:val="false"/>
          <w:color w:val="000000"/>
          <w:sz w:val="28"/>
        </w:rPr>
        <w:t>
      587. Жұмыс сипаттамасы:</w:t>
      </w:r>
    </w:p>
    <w:bookmarkEnd w:id="3718"/>
    <w:bookmarkStart w:name="z3722" w:id="3719"/>
    <w:p>
      <w:pPr>
        <w:spacing w:after="0"/>
        <w:ind w:left="0"/>
        <w:jc w:val="both"/>
      </w:pPr>
      <w:r>
        <w:rPr>
          <w:rFonts w:ascii="Times New Roman"/>
          <w:b w:val="false"/>
          <w:i w:val="false"/>
          <w:color w:val="000000"/>
          <w:sz w:val="28"/>
        </w:rPr>
        <w:t>
      бұдырлау-таптау машинасында патрондар мен конустарды бұдырлау процессін жүргізу;</w:t>
      </w:r>
    </w:p>
    <w:bookmarkEnd w:id="3719"/>
    <w:bookmarkStart w:name="z3723" w:id="3720"/>
    <w:p>
      <w:pPr>
        <w:spacing w:after="0"/>
        <w:ind w:left="0"/>
        <w:jc w:val="both"/>
      </w:pPr>
      <w:r>
        <w:rPr>
          <w:rFonts w:ascii="Times New Roman"/>
          <w:b w:val="false"/>
          <w:i w:val="false"/>
          <w:color w:val="000000"/>
          <w:sz w:val="28"/>
        </w:rPr>
        <w:t>
      машинаның бункеріне патрондарды немесе конусты белгіленген бағытта салу;</w:t>
      </w:r>
    </w:p>
    <w:bookmarkEnd w:id="3720"/>
    <w:bookmarkStart w:name="z3724" w:id="3721"/>
    <w:p>
      <w:pPr>
        <w:spacing w:after="0"/>
        <w:ind w:left="0"/>
        <w:jc w:val="both"/>
      </w:pPr>
      <w:r>
        <w:rPr>
          <w:rFonts w:ascii="Times New Roman"/>
          <w:b w:val="false"/>
          <w:i w:val="false"/>
          <w:color w:val="000000"/>
          <w:sz w:val="28"/>
        </w:rPr>
        <w:t>
      бұдырлау және тапату механизмдерінің жұмысын реттеу;</w:t>
      </w:r>
    </w:p>
    <w:bookmarkEnd w:id="3721"/>
    <w:bookmarkStart w:name="z3725" w:id="3722"/>
    <w:p>
      <w:pPr>
        <w:spacing w:after="0"/>
        <w:ind w:left="0"/>
        <w:jc w:val="both"/>
      </w:pPr>
      <w:r>
        <w:rPr>
          <w:rFonts w:ascii="Times New Roman"/>
          <w:b w:val="false"/>
          <w:i w:val="false"/>
          <w:color w:val="000000"/>
          <w:sz w:val="28"/>
        </w:rPr>
        <w:t>
      өнімнің сапасын бақылау;</w:t>
      </w:r>
    </w:p>
    <w:bookmarkEnd w:id="3722"/>
    <w:bookmarkStart w:name="z3726" w:id="3723"/>
    <w:p>
      <w:pPr>
        <w:spacing w:after="0"/>
        <w:ind w:left="0"/>
        <w:jc w:val="both"/>
      </w:pPr>
      <w:r>
        <w:rPr>
          <w:rFonts w:ascii="Times New Roman"/>
          <w:b w:val="false"/>
          <w:i w:val="false"/>
          <w:color w:val="000000"/>
          <w:sz w:val="28"/>
        </w:rPr>
        <w:t>
      конустың сабын шпульдік-бақылау ұршығы немесе қапсырма шегесі бойынша тексеру;</w:t>
      </w:r>
    </w:p>
    <w:bookmarkEnd w:id="3723"/>
    <w:bookmarkStart w:name="z3727" w:id="3724"/>
    <w:p>
      <w:pPr>
        <w:spacing w:after="0"/>
        <w:ind w:left="0"/>
        <w:jc w:val="both"/>
      </w:pPr>
      <w:r>
        <w:rPr>
          <w:rFonts w:ascii="Times New Roman"/>
          <w:b w:val="false"/>
          <w:i w:val="false"/>
          <w:color w:val="000000"/>
          <w:sz w:val="28"/>
        </w:rPr>
        <w:t>
      машинаның жекелеген тораптарының ұсақ ақаулықтарын жою;</w:t>
      </w:r>
    </w:p>
    <w:bookmarkEnd w:id="3724"/>
    <w:bookmarkStart w:name="z3728" w:id="3725"/>
    <w:p>
      <w:pPr>
        <w:spacing w:after="0"/>
        <w:ind w:left="0"/>
        <w:jc w:val="both"/>
      </w:pPr>
      <w:r>
        <w:rPr>
          <w:rFonts w:ascii="Times New Roman"/>
          <w:b w:val="false"/>
          <w:i w:val="false"/>
          <w:color w:val="000000"/>
          <w:sz w:val="28"/>
        </w:rPr>
        <w:t>
      машинаны тазалау және майлау.</w:t>
      </w:r>
    </w:p>
    <w:bookmarkEnd w:id="3725"/>
    <w:bookmarkStart w:name="z3729" w:id="3726"/>
    <w:p>
      <w:pPr>
        <w:spacing w:after="0"/>
        <w:ind w:left="0"/>
        <w:jc w:val="both"/>
      </w:pPr>
      <w:r>
        <w:rPr>
          <w:rFonts w:ascii="Times New Roman"/>
          <w:b w:val="false"/>
          <w:i w:val="false"/>
          <w:color w:val="000000"/>
          <w:sz w:val="28"/>
        </w:rPr>
        <w:t>
      588. Білуге тиіс:</w:t>
      </w:r>
    </w:p>
    <w:bookmarkEnd w:id="3726"/>
    <w:bookmarkStart w:name="z3730" w:id="3727"/>
    <w:p>
      <w:pPr>
        <w:spacing w:after="0"/>
        <w:ind w:left="0"/>
        <w:jc w:val="both"/>
      </w:pPr>
      <w:r>
        <w:rPr>
          <w:rFonts w:ascii="Times New Roman"/>
          <w:b w:val="false"/>
          <w:i w:val="false"/>
          <w:color w:val="000000"/>
          <w:sz w:val="28"/>
        </w:rPr>
        <w:t>
      қызмет көрсетілетін жабдықтың құрылысы мен жұмыс қағидаты;</w:t>
      </w:r>
    </w:p>
    <w:bookmarkEnd w:id="3727"/>
    <w:bookmarkStart w:name="z3731" w:id="3728"/>
    <w:p>
      <w:pPr>
        <w:spacing w:after="0"/>
        <w:ind w:left="0"/>
        <w:jc w:val="both"/>
      </w:pPr>
      <w:r>
        <w:rPr>
          <w:rFonts w:ascii="Times New Roman"/>
          <w:b w:val="false"/>
          <w:i w:val="false"/>
          <w:color w:val="000000"/>
          <w:sz w:val="28"/>
        </w:rPr>
        <w:t>
      машинаны реттеу ережесі;</w:t>
      </w:r>
    </w:p>
    <w:bookmarkEnd w:id="3728"/>
    <w:bookmarkStart w:name="z3732" w:id="3729"/>
    <w:p>
      <w:pPr>
        <w:spacing w:after="0"/>
        <w:ind w:left="0"/>
        <w:jc w:val="both"/>
      </w:pPr>
      <w:r>
        <w:rPr>
          <w:rFonts w:ascii="Times New Roman"/>
          <w:b w:val="false"/>
          <w:i w:val="false"/>
          <w:color w:val="000000"/>
          <w:sz w:val="28"/>
        </w:rPr>
        <w:t>
      өндірілетін бұйымдардың техникалық шарттары;</w:t>
      </w:r>
    </w:p>
    <w:bookmarkEnd w:id="3729"/>
    <w:bookmarkStart w:name="z3733" w:id="3730"/>
    <w:p>
      <w:pPr>
        <w:spacing w:after="0"/>
        <w:ind w:left="0"/>
        <w:jc w:val="both"/>
      </w:pPr>
      <w:r>
        <w:rPr>
          <w:rFonts w:ascii="Times New Roman"/>
          <w:b w:val="false"/>
          <w:i w:val="false"/>
          <w:color w:val="000000"/>
          <w:sz w:val="28"/>
        </w:rPr>
        <w:t>
      ақаулықтардың түрлері мен пайда болу себептері және олардың алдын алу және жою тәсілдері.</w:t>
      </w:r>
    </w:p>
    <w:bookmarkEnd w:id="3730"/>
    <w:bookmarkStart w:name="z3734" w:id="3731"/>
    <w:p>
      <w:pPr>
        <w:spacing w:after="0"/>
        <w:ind w:left="0"/>
        <w:jc w:val="both"/>
      </w:pPr>
      <w:r>
        <w:rPr>
          <w:rFonts w:ascii="Times New Roman"/>
          <w:b w:val="false"/>
          <w:i w:val="false"/>
          <w:color w:val="000000"/>
          <w:sz w:val="28"/>
        </w:rPr>
        <w:t>
      137. Қағаз бұйымдарды құрастырушы</w:t>
      </w:r>
    </w:p>
    <w:bookmarkEnd w:id="3731"/>
    <w:bookmarkStart w:name="z3735" w:id="3732"/>
    <w:p>
      <w:pPr>
        <w:spacing w:after="0"/>
        <w:ind w:left="0"/>
        <w:jc w:val="both"/>
      </w:pPr>
      <w:r>
        <w:rPr>
          <w:rFonts w:ascii="Times New Roman"/>
          <w:b w:val="false"/>
          <w:i w:val="false"/>
          <w:color w:val="000000"/>
          <w:sz w:val="28"/>
        </w:rPr>
        <w:t>
      Параграф 1. Қағаз бұйымдарды құрастырушы, 1-разряд</w:t>
      </w:r>
    </w:p>
    <w:bookmarkEnd w:id="3732"/>
    <w:bookmarkStart w:name="z3736" w:id="3733"/>
    <w:p>
      <w:pPr>
        <w:spacing w:after="0"/>
        <w:ind w:left="0"/>
        <w:jc w:val="both"/>
      </w:pPr>
      <w:r>
        <w:rPr>
          <w:rFonts w:ascii="Times New Roman"/>
          <w:b w:val="false"/>
          <w:i w:val="false"/>
          <w:color w:val="000000"/>
          <w:sz w:val="28"/>
        </w:rPr>
        <w:t>
      589. Жұмыс сипаттамасы:</w:t>
      </w:r>
    </w:p>
    <w:bookmarkEnd w:id="3733"/>
    <w:bookmarkStart w:name="z3737" w:id="3734"/>
    <w:p>
      <w:pPr>
        <w:spacing w:after="0"/>
        <w:ind w:left="0"/>
        <w:jc w:val="both"/>
      </w:pPr>
      <w:r>
        <w:rPr>
          <w:rFonts w:ascii="Times New Roman"/>
          <w:b w:val="false"/>
          <w:i w:val="false"/>
          <w:color w:val="000000"/>
          <w:sz w:val="28"/>
        </w:rPr>
        <w:t>
      бүрмеленген картоннан жасалған қораптар мен басқа да жұмсақ ыдыстарға арналған мұқаба мен төсемелерді белгіленген өлшемдер бойынша құрастыру;</w:t>
      </w:r>
    </w:p>
    <w:bookmarkEnd w:id="3734"/>
    <w:bookmarkStart w:name="z3738" w:id="3735"/>
    <w:p>
      <w:pPr>
        <w:spacing w:after="0"/>
        <w:ind w:left="0"/>
        <w:jc w:val="both"/>
      </w:pPr>
      <w:r>
        <w:rPr>
          <w:rFonts w:ascii="Times New Roman"/>
          <w:b w:val="false"/>
          <w:i w:val="false"/>
          <w:color w:val="000000"/>
          <w:sz w:val="28"/>
        </w:rPr>
        <w:t>
      дайындамаларды түсі мен баспа тәсілі бойынша таңдаусыз қағаз бұйымдарын жасау; дайындамаларды алу; қайшымен кесу, желімдеу, жабыстыру, қоса жапсыру, үлгіге сәйкес суретін салу;</w:t>
      </w:r>
    </w:p>
    <w:bookmarkEnd w:id="3735"/>
    <w:bookmarkStart w:name="z3739" w:id="3736"/>
    <w:p>
      <w:pPr>
        <w:spacing w:after="0"/>
        <w:ind w:left="0"/>
        <w:jc w:val="both"/>
      </w:pPr>
      <w:r>
        <w:rPr>
          <w:rFonts w:ascii="Times New Roman"/>
          <w:b w:val="false"/>
          <w:i w:val="false"/>
          <w:color w:val="000000"/>
          <w:sz w:val="28"/>
        </w:rPr>
        <w:t>
      аралық жапсырмаларды және басқа да жапсырма бөлшектерді дайындау, құрастыру, орай бұйымдарына салу;</w:t>
      </w:r>
    </w:p>
    <w:bookmarkEnd w:id="3736"/>
    <w:bookmarkStart w:name="z3740" w:id="3737"/>
    <w:p>
      <w:pPr>
        <w:spacing w:after="0"/>
        <w:ind w:left="0"/>
        <w:jc w:val="both"/>
      </w:pPr>
      <w:r>
        <w:rPr>
          <w:rFonts w:ascii="Times New Roman"/>
          <w:b w:val="false"/>
          <w:i w:val="false"/>
          <w:color w:val="000000"/>
          <w:sz w:val="28"/>
        </w:rPr>
        <w:t>
      картоннан жасалған қарапайым конфигурациялы орама бұйымдарды кешенді жасау.</w:t>
      </w:r>
    </w:p>
    <w:bookmarkEnd w:id="3737"/>
    <w:bookmarkStart w:name="z3741" w:id="3738"/>
    <w:p>
      <w:pPr>
        <w:spacing w:after="0"/>
        <w:ind w:left="0"/>
        <w:jc w:val="both"/>
      </w:pPr>
      <w:r>
        <w:rPr>
          <w:rFonts w:ascii="Times New Roman"/>
          <w:b w:val="false"/>
          <w:i w:val="false"/>
          <w:color w:val="000000"/>
          <w:sz w:val="28"/>
        </w:rPr>
        <w:t>
      590. Білуге тиіс:</w:t>
      </w:r>
    </w:p>
    <w:bookmarkEnd w:id="3738"/>
    <w:bookmarkStart w:name="z3742" w:id="3739"/>
    <w:p>
      <w:pPr>
        <w:spacing w:after="0"/>
        <w:ind w:left="0"/>
        <w:jc w:val="both"/>
      </w:pPr>
      <w:r>
        <w:rPr>
          <w:rFonts w:ascii="Times New Roman"/>
          <w:b w:val="false"/>
          <w:i w:val="false"/>
          <w:color w:val="000000"/>
          <w:sz w:val="28"/>
        </w:rPr>
        <w:t>
      шикізат, қораптар мен олардың бөлшектерінің түржиыны;</w:t>
      </w:r>
    </w:p>
    <w:bookmarkEnd w:id="3739"/>
    <w:bookmarkStart w:name="z3743" w:id="3740"/>
    <w:p>
      <w:pPr>
        <w:spacing w:after="0"/>
        <w:ind w:left="0"/>
        <w:jc w:val="both"/>
      </w:pPr>
      <w:r>
        <w:rPr>
          <w:rFonts w:ascii="Times New Roman"/>
          <w:b w:val="false"/>
          <w:i w:val="false"/>
          <w:color w:val="000000"/>
          <w:sz w:val="28"/>
        </w:rPr>
        <w:t>
      бұйымдардың түрлері;</w:t>
      </w:r>
    </w:p>
    <w:bookmarkEnd w:id="3740"/>
    <w:bookmarkStart w:name="z3744" w:id="3741"/>
    <w:p>
      <w:pPr>
        <w:spacing w:after="0"/>
        <w:ind w:left="0"/>
        <w:jc w:val="both"/>
      </w:pPr>
      <w:r>
        <w:rPr>
          <w:rFonts w:ascii="Times New Roman"/>
          <w:b w:val="false"/>
          <w:i w:val="false"/>
          <w:color w:val="000000"/>
          <w:sz w:val="28"/>
        </w:rPr>
        <w:t>
      аралық жапсырмалар мен төсемелерді құрастыру тәсілдері;</w:t>
      </w:r>
    </w:p>
    <w:bookmarkEnd w:id="3741"/>
    <w:bookmarkStart w:name="z3745" w:id="3742"/>
    <w:p>
      <w:pPr>
        <w:spacing w:after="0"/>
        <w:ind w:left="0"/>
        <w:jc w:val="both"/>
      </w:pPr>
      <w:r>
        <w:rPr>
          <w:rFonts w:ascii="Times New Roman"/>
          <w:b w:val="false"/>
          <w:i w:val="false"/>
          <w:color w:val="000000"/>
          <w:sz w:val="28"/>
        </w:rPr>
        <w:t>
      оларды жасау және құрастыру сапасына қойылатын талаптар;</w:t>
      </w:r>
    </w:p>
    <w:bookmarkEnd w:id="3742"/>
    <w:bookmarkStart w:name="z3746" w:id="3743"/>
    <w:p>
      <w:pPr>
        <w:spacing w:after="0"/>
        <w:ind w:left="0"/>
        <w:jc w:val="both"/>
      </w:pPr>
      <w:r>
        <w:rPr>
          <w:rFonts w:ascii="Times New Roman"/>
          <w:b w:val="false"/>
          <w:i w:val="false"/>
          <w:color w:val="000000"/>
          <w:sz w:val="28"/>
        </w:rPr>
        <w:t>
      қолданылатын материалдардың (қағаз, мата, жіп) қасиеттері.</w:t>
      </w:r>
    </w:p>
    <w:bookmarkEnd w:id="3743"/>
    <w:bookmarkStart w:name="z3747" w:id="3744"/>
    <w:p>
      <w:pPr>
        <w:spacing w:after="0"/>
        <w:ind w:left="0"/>
        <w:jc w:val="both"/>
      </w:pPr>
      <w:r>
        <w:rPr>
          <w:rFonts w:ascii="Times New Roman"/>
          <w:b w:val="false"/>
          <w:i w:val="false"/>
          <w:color w:val="000000"/>
          <w:sz w:val="28"/>
        </w:rPr>
        <w:t>
      Параграф 2. Қағаз бұйымдарды құрастырушы, 2-разряд</w:t>
      </w:r>
    </w:p>
    <w:bookmarkEnd w:id="3744"/>
    <w:bookmarkStart w:name="z3748" w:id="3745"/>
    <w:p>
      <w:pPr>
        <w:spacing w:after="0"/>
        <w:ind w:left="0"/>
        <w:jc w:val="both"/>
      </w:pPr>
      <w:r>
        <w:rPr>
          <w:rFonts w:ascii="Times New Roman"/>
          <w:b w:val="false"/>
          <w:i w:val="false"/>
          <w:color w:val="000000"/>
          <w:sz w:val="28"/>
        </w:rPr>
        <w:t>
      591. Жұмыс сипаттамасы:</w:t>
      </w:r>
    </w:p>
    <w:bookmarkEnd w:id="3745"/>
    <w:bookmarkStart w:name="z3749" w:id="3746"/>
    <w:p>
      <w:pPr>
        <w:spacing w:after="0"/>
        <w:ind w:left="0"/>
        <w:jc w:val="both"/>
      </w:pPr>
      <w:r>
        <w:rPr>
          <w:rFonts w:ascii="Times New Roman"/>
          <w:b w:val="false"/>
          <w:i w:val="false"/>
          <w:color w:val="000000"/>
          <w:sz w:val="28"/>
        </w:rPr>
        <w:t>
      құрамдалған қораптардың және қағаз, картон және металл бөлшектерден (түбі, қақпағы, қалпақша) жасалған басқа да бұйымдарды құрастыру;</w:t>
      </w:r>
    </w:p>
    <w:bookmarkEnd w:id="3746"/>
    <w:bookmarkStart w:name="z3750" w:id="3747"/>
    <w:p>
      <w:pPr>
        <w:spacing w:after="0"/>
        <w:ind w:left="0"/>
        <w:jc w:val="both"/>
      </w:pPr>
      <w:r>
        <w:rPr>
          <w:rFonts w:ascii="Times New Roman"/>
          <w:b w:val="false"/>
          <w:i w:val="false"/>
          <w:color w:val="000000"/>
          <w:sz w:val="28"/>
        </w:rPr>
        <w:t>
      дайындамаларды түсі мен баспа тәсілі бойынша таңдап қағаз-декоративтік бұйымдарды жасау; дайындамаларды алу, кесу, таңдау, желімдеу, жабыстыру, қоса жапсыру, үлгіге сәйкес суретін салу;</w:t>
      </w:r>
    </w:p>
    <w:bookmarkEnd w:id="3747"/>
    <w:bookmarkStart w:name="z3751" w:id="3748"/>
    <w:p>
      <w:pPr>
        <w:spacing w:after="0"/>
        <w:ind w:left="0"/>
        <w:jc w:val="both"/>
      </w:pPr>
      <w:r>
        <w:rPr>
          <w:rFonts w:ascii="Times New Roman"/>
          <w:b w:val="false"/>
          <w:i w:val="false"/>
          <w:color w:val="000000"/>
          <w:sz w:val="28"/>
        </w:rPr>
        <w:t>
      ішкі бетін үтіктеу үшін және қылауларын жою үшін қағаз корпусын машинада жиектеу;</w:t>
      </w:r>
    </w:p>
    <w:bookmarkEnd w:id="3748"/>
    <w:bookmarkStart w:name="z3752" w:id="3749"/>
    <w:p>
      <w:pPr>
        <w:spacing w:after="0"/>
        <w:ind w:left="0"/>
        <w:jc w:val="both"/>
      </w:pPr>
      <w:r>
        <w:rPr>
          <w:rFonts w:ascii="Times New Roman"/>
          <w:b w:val="false"/>
          <w:i w:val="false"/>
          <w:color w:val="000000"/>
          <w:sz w:val="28"/>
        </w:rPr>
        <w:t>
      үтіктеуші роликті реттеу;</w:t>
      </w:r>
    </w:p>
    <w:bookmarkEnd w:id="3749"/>
    <w:bookmarkStart w:name="z3753" w:id="3750"/>
    <w:p>
      <w:pPr>
        <w:spacing w:after="0"/>
        <w:ind w:left="0"/>
        <w:jc w:val="both"/>
      </w:pPr>
      <w:r>
        <w:rPr>
          <w:rFonts w:ascii="Times New Roman"/>
          <w:b w:val="false"/>
          <w:i w:val="false"/>
          <w:color w:val="000000"/>
          <w:sz w:val="28"/>
        </w:rPr>
        <w:t>
      фольгадан жасалған түбін, қақпағын, қалпақшасын қағаз цилиндрге қолмен жапсыру;</w:t>
      </w:r>
    </w:p>
    <w:bookmarkEnd w:id="3750"/>
    <w:bookmarkStart w:name="z3754" w:id="3751"/>
    <w:p>
      <w:pPr>
        <w:spacing w:after="0"/>
        <w:ind w:left="0"/>
        <w:jc w:val="both"/>
      </w:pPr>
      <w:r>
        <w:rPr>
          <w:rFonts w:ascii="Times New Roman"/>
          <w:b w:val="false"/>
          <w:i w:val="false"/>
          <w:color w:val="000000"/>
          <w:sz w:val="28"/>
        </w:rPr>
        <w:t>
      мойнын автоматта және жартылай автоматта жеткізу (бұйралау);</w:t>
      </w:r>
    </w:p>
    <w:bookmarkEnd w:id="3751"/>
    <w:bookmarkStart w:name="z3755" w:id="3752"/>
    <w:p>
      <w:pPr>
        <w:spacing w:after="0"/>
        <w:ind w:left="0"/>
        <w:jc w:val="both"/>
      </w:pPr>
      <w:r>
        <w:rPr>
          <w:rFonts w:ascii="Times New Roman"/>
          <w:b w:val="false"/>
          <w:i w:val="false"/>
          <w:color w:val="000000"/>
          <w:sz w:val="28"/>
        </w:rPr>
        <w:t>
      құрастыру жылжыту және жиектеу сапасын бақылау.</w:t>
      </w:r>
    </w:p>
    <w:bookmarkEnd w:id="3752"/>
    <w:bookmarkStart w:name="z3756" w:id="3753"/>
    <w:p>
      <w:pPr>
        <w:spacing w:after="0"/>
        <w:ind w:left="0"/>
        <w:jc w:val="both"/>
      </w:pPr>
      <w:r>
        <w:rPr>
          <w:rFonts w:ascii="Times New Roman"/>
          <w:b w:val="false"/>
          <w:i w:val="false"/>
          <w:color w:val="000000"/>
          <w:sz w:val="28"/>
        </w:rPr>
        <w:t>
      592. Білуге тиіс:</w:t>
      </w:r>
    </w:p>
    <w:bookmarkEnd w:id="3753"/>
    <w:bookmarkStart w:name="z3757" w:id="3754"/>
    <w:p>
      <w:pPr>
        <w:spacing w:after="0"/>
        <w:ind w:left="0"/>
        <w:jc w:val="both"/>
      </w:pPr>
      <w:r>
        <w:rPr>
          <w:rFonts w:ascii="Times New Roman"/>
          <w:b w:val="false"/>
          <w:i w:val="false"/>
          <w:color w:val="000000"/>
          <w:sz w:val="28"/>
        </w:rPr>
        <w:t>
      жабдықтың құрылысы, жұмыс қағидаты мен реттеу тәсілдері;</w:t>
      </w:r>
    </w:p>
    <w:bookmarkEnd w:id="3754"/>
    <w:bookmarkStart w:name="z3758" w:id="3755"/>
    <w:p>
      <w:pPr>
        <w:spacing w:after="0"/>
        <w:ind w:left="0"/>
        <w:jc w:val="both"/>
      </w:pPr>
      <w:r>
        <w:rPr>
          <w:rFonts w:ascii="Times New Roman"/>
          <w:b w:val="false"/>
          <w:i w:val="false"/>
          <w:color w:val="000000"/>
          <w:sz w:val="28"/>
        </w:rPr>
        <w:t>
      құрама қораптардың және қағаз-декоративтік дайындамалардың түржиыны, олардың бөлшектерінің мөлшері мен формасы;</w:t>
      </w:r>
    </w:p>
    <w:bookmarkEnd w:id="3755"/>
    <w:bookmarkStart w:name="z3759" w:id="3756"/>
    <w:p>
      <w:pPr>
        <w:spacing w:after="0"/>
        <w:ind w:left="0"/>
        <w:jc w:val="both"/>
      </w:pPr>
      <w:r>
        <w:rPr>
          <w:rFonts w:ascii="Times New Roman"/>
          <w:b w:val="false"/>
          <w:i w:val="false"/>
          <w:color w:val="000000"/>
          <w:sz w:val="28"/>
        </w:rPr>
        <w:t>
      дайындамаларды түсі мен баспа тәсілдері бойынша таңдау ережесі;</w:t>
      </w:r>
    </w:p>
    <w:bookmarkEnd w:id="3756"/>
    <w:bookmarkStart w:name="z3760" w:id="3757"/>
    <w:p>
      <w:pPr>
        <w:spacing w:after="0"/>
        <w:ind w:left="0"/>
        <w:jc w:val="both"/>
      </w:pPr>
      <w:r>
        <w:rPr>
          <w:rFonts w:ascii="Times New Roman"/>
          <w:b w:val="false"/>
          <w:i w:val="false"/>
          <w:color w:val="000000"/>
          <w:sz w:val="28"/>
        </w:rPr>
        <w:t>
      үтіктеу, жылжыту және құрастыру сапасына қойылатын талаптар.</w:t>
      </w:r>
    </w:p>
    <w:bookmarkEnd w:id="3757"/>
    <w:bookmarkStart w:name="z3761" w:id="3758"/>
    <w:p>
      <w:pPr>
        <w:spacing w:after="0"/>
        <w:ind w:left="0"/>
        <w:jc w:val="both"/>
      </w:pPr>
      <w:r>
        <w:rPr>
          <w:rFonts w:ascii="Times New Roman"/>
          <w:b w:val="false"/>
          <w:i w:val="false"/>
          <w:color w:val="000000"/>
          <w:sz w:val="28"/>
        </w:rPr>
        <w:t>
      Параграф 3. Қағаз бұйымдарды құрастырушы, 3-разряд</w:t>
      </w:r>
    </w:p>
    <w:bookmarkEnd w:id="3758"/>
    <w:bookmarkStart w:name="z3762" w:id="3759"/>
    <w:p>
      <w:pPr>
        <w:spacing w:after="0"/>
        <w:ind w:left="0"/>
        <w:jc w:val="both"/>
      </w:pPr>
      <w:r>
        <w:rPr>
          <w:rFonts w:ascii="Times New Roman"/>
          <w:b w:val="false"/>
          <w:i w:val="false"/>
          <w:color w:val="000000"/>
          <w:sz w:val="28"/>
        </w:rPr>
        <w:t>
      593. Жұмыс сипаттамасы:</w:t>
      </w:r>
    </w:p>
    <w:bookmarkEnd w:id="3759"/>
    <w:bookmarkStart w:name="z3763" w:id="3760"/>
    <w:p>
      <w:pPr>
        <w:spacing w:after="0"/>
        <w:ind w:left="0"/>
        <w:jc w:val="both"/>
      </w:pPr>
      <w:r>
        <w:rPr>
          <w:rFonts w:ascii="Times New Roman"/>
          <w:b w:val="false"/>
          <w:i w:val="false"/>
          <w:color w:val="000000"/>
          <w:sz w:val="28"/>
        </w:rPr>
        <w:t>
      макеттер мен күрделі қағаз-декоративтік бұйымдарды жасау;</w:t>
      </w:r>
    </w:p>
    <w:bookmarkEnd w:id="3760"/>
    <w:bookmarkStart w:name="z3764" w:id="3761"/>
    <w:p>
      <w:pPr>
        <w:spacing w:after="0"/>
        <w:ind w:left="0"/>
        <w:jc w:val="both"/>
      </w:pPr>
      <w:r>
        <w:rPr>
          <w:rFonts w:ascii="Times New Roman"/>
          <w:b w:val="false"/>
          <w:i w:val="false"/>
          <w:color w:val="000000"/>
          <w:sz w:val="28"/>
        </w:rPr>
        <w:t>
      дайындамалар мен жартылай дайын өнімдерді макетке сәйкес түсі, басу тәсілі мен бұйымның сипаты бойынша таңдау;</w:t>
      </w:r>
    </w:p>
    <w:bookmarkEnd w:id="3761"/>
    <w:bookmarkStart w:name="z3765" w:id="3762"/>
    <w:p>
      <w:pPr>
        <w:spacing w:after="0"/>
        <w:ind w:left="0"/>
        <w:jc w:val="both"/>
      </w:pPr>
      <w:r>
        <w:rPr>
          <w:rFonts w:ascii="Times New Roman"/>
          <w:b w:val="false"/>
          <w:i w:val="false"/>
          <w:color w:val="000000"/>
          <w:sz w:val="28"/>
        </w:rPr>
        <w:t>
      жартылай дайын өнімдерді желімдеу, қолмен немесе станокта тігу, бұйымды ресімдеу бойынша жекелеген операцияларды макетке сәйкес орындау;</w:t>
      </w:r>
    </w:p>
    <w:bookmarkEnd w:id="3762"/>
    <w:bookmarkStart w:name="z3766" w:id="3763"/>
    <w:p>
      <w:pPr>
        <w:spacing w:after="0"/>
        <w:ind w:left="0"/>
        <w:jc w:val="both"/>
      </w:pPr>
      <w:r>
        <w:rPr>
          <w:rFonts w:ascii="Times New Roman"/>
          <w:b w:val="false"/>
          <w:i w:val="false"/>
          <w:color w:val="000000"/>
          <w:sz w:val="28"/>
        </w:rPr>
        <w:t>
      металл бөлшектерді құйма қағаз бұйымдардың жекелеген тораптарына мата мен резинасын жабыстыра отырып, монтаждау, бекіту және бейімдеу;</w:t>
      </w:r>
    </w:p>
    <w:bookmarkEnd w:id="3763"/>
    <w:bookmarkStart w:name="z3767" w:id="3764"/>
    <w:p>
      <w:pPr>
        <w:spacing w:after="0"/>
        <w:ind w:left="0"/>
        <w:jc w:val="both"/>
      </w:pPr>
      <w:r>
        <w:rPr>
          <w:rFonts w:ascii="Times New Roman"/>
          <w:b w:val="false"/>
          <w:i w:val="false"/>
          <w:color w:val="000000"/>
          <w:sz w:val="28"/>
        </w:rPr>
        <w:t>
      бөлшектердің герметикалығын тексеру;</w:t>
      </w:r>
    </w:p>
    <w:bookmarkEnd w:id="3764"/>
    <w:bookmarkStart w:name="z3768" w:id="3765"/>
    <w:p>
      <w:pPr>
        <w:spacing w:after="0"/>
        <w:ind w:left="0"/>
        <w:jc w:val="both"/>
      </w:pPr>
      <w:r>
        <w:rPr>
          <w:rFonts w:ascii="Times New Roman"/>
          <w:b w:val="false"/>
          <w:i w:val="false"/>
          <w:color w:val="000000"/>
          <w:sz w:val="28"/>
        </w:rPr>
        <w:t>
      қол бұранда прессін пайдалана отырып, металл түпті құрастыру;</w:t>
      </w:r>
    </w:p>
    <w:bookmarkEnd w:id="3765"/>
    <w:bookmarkStart w:name="z3769" w:id="3766"/>
    <w:p>
      <w:pPr>
        <w:spacing w:after="0"/>
        <w:ind w:left="0"/>
        <w:jc w:val="both"/>
      </w:pPr>
      <w:r>
        <w:rPr>
          <w:rFonts w:ascii="Times New Roman"/>
          <w:b w:val="false"/>
          <w:i w:val="false"/>
          <w:color w:val="000000"/>
          <w:sz w:val="28"/>
        </w:rPr>
        <w:t>
      металл мойын, түбі, сақиналар мен манжет кешенін дайын шараның көлемі бойынша таңдау;</w:t>
      </w:r>
    </w:p>
    <w:bookmarkEnd w:id="3766"/>
    <w:bookmarkStart w:name="z3770" w:id="3767"/>
    <w:p>
      <w:pPr>
        <w:spacing w:after="0"/>
        <w:ind w:left="0"/>
        <w:jc w:val="both"/>
      </w:pPr>
      <w:r>
        <w:rPr>
          <w:rFonts w:ascii="Times New Roman"/>
          <w:b w:val="false"/>
          <w:i w:val="false"/>
          <w:color w:val="000000"/>
          <w:sz w:val="28"/>
        </w:rPr>
        <w:t>
      бөлшектердің сапасын тексеру, жіктері мен қылауларын тазалау, тойтармасын бедерлеп соғу;</w:t>
      </w:r>
    </w:p>
    <w:bookmarkEnd w:id="3767"/>
    <w:bookmarkStart w:name="z3771" w:id="3768"/>
    <w:p>
      <w:pPr>
        <w:spacing w:after="0"/>
        <w:ind w:left="0"/>
        <w:jc w:val="both"/>
      </w:pPr>
      <w:r>
        <w:rPr>
          <w:rFonts w:ascii="Times New Roman"/>
          <w:b w:val="false"/>
          <w:i w:val="false"/>
          <w:color w:val="000000"/>
          <w:sz w:val="28"/>
        </w:rPr>
        <w:t>
      мойнын зиг-заг машинада жаныштау;</w:t>
      </w:r>
    </w:p>
    <w:bookmarkEnd w:id="3768"/>
    <w:bookmarkStart w:name="z3772" w:id="3769"/>
    <w:p>
      <w:pPr>
        <w:spacing w:after="0"/>
        <w:ind w:left="0"/>
        <w:jc w:val="both"/>
      </w:pPr>
      <w:r>
        <w:rPr>
          <w:rFonts w:ascii="Times New Roman"/>
          <w:b w:val="false"/>
          <w:i w:val="false"/>
          <w:color w:val="000000"/>
          <w:sz w:val="28"/>
        </w:rPr>
        <w:t>
      ілмектеу станогына манжетті ілмектеу;</w:t>
      </w:r>
    </w:p>
    <w:bookmarkEnd w:id="3769"/>
    <w:bookmarkStart w:name="z3773" w:id="3770"/>
    <w:p>
      <w:pPr>
        <w:spacing w:after="0"/>
        <w:ind w:left="0"/>
        <w:jc w:val="both"/>
      </w:pPr>
      <w:r>
        <w:rPr>
          <w:rFonts w:ascii="Times New Roman"/>
          <w:b w:val="false"/>
          <w:i w:val="false"/>
          <w:color w:val="000000"/>
          <w:sz w:val="28"/>
        </w:rPr>
        <w:t>
      чемодан корпусының жиегін станокта қолмен құндақтау;</w:t>
      </w:r>
    </w:p>
    <w:bookmarkEnd w:id="3770"/>
    <w:bookmarkStart w:name="z3774" w:id="3771"/>
    <w:p>
      <w:pPr>
        <w:spacing w:after="0"/>
        <w:ind w:left="0"/>
        <w:jc w:val="both"/>
      </w:pPr>
      <w:r>
        <w:rPr>
          <w:rFonts w:ascii="Times New Roman"/>
          <w:b w:val="false"/>
          <w:i w:val="false"/>
          <w:color w:val="000000"/>
          <w:sz w:val="28"/>
        </w:rPr>
        <w:t>
      бұрыштарын бекіту;</w:t>
      </w:r>
    </w:p>
    <w:bookmarkEnd w:id="3771"/>
    <w:bookmarkStart w:name="z3775" w:id="3772"/>
    <w:p>
      <w:pPr>
        <w:spacing w:after="0"/>
        <w:ind w:left="0"/>
        <w:jc w:val="both"/>
      </w:pPr>
      <w:r>
        <w:rPr>
          <w:rFonts w:ascii="Times New Roman"/>
          <w:b w:val="false"/>
          <w:i w:val="false"/>
          <w:color w:val="000000"/>
          <w:sz w:val="28"/>
        </w:rPr>
        <w:t>
      ағаш рамаларды қайрай отырып, жасау және орнату, ілмегін қақпаққа қағу, қақпағын ілу;</w:t>
      </w:r>
    </w:p>
    <w:bookmarkEnd w:id="3772"/>
    <w:bookmarkStart w:name="z3776" w:id="3773"/>
    <w:p>
      <w:pPr>
        <w:spacing w:after="0"/>
        <w:ind w:left="0"/>
        <w:jc w:val="both"/>
      </w:pPr>
      <w:r>
        <w:rPr>
          <w:rFonts w:ascii="Times New Roman"/>
          <w:b w:val="false"/>
          <w:i w:val="false"/>
          <w:color w:val="000000"/>
          <w:sz w:val="28"/>
        </w:rPr>
        <w:t>
      корпусы мен қақпағын ішінен желімдеу;</w:t>
      </w:r>
    </w:p>
    <w:bookmarkEnd w:id="3773"/>
    <w:bookmarkStart w:name="z3777" w:id="3774"/>
    <w:p>
      <w:pPr>
        <w:spacing w:after="0"/>
        <w:ind w:left="0"/>
        <w:jc w:val="both"/>
      </w:pPr>
      <w:r>
        <w:rPr>
          <w:rFonts w:ascii="Times New Roman"/>
          <w:b w:val="false"/>
          <w:i w:val="false"/>
          <w:color w:val="000000"/>
          <w:sz w:val="28"/>
        </w:rPr>
        <w:t>
      құлыптардың жұмысын тексеру.</w:t>
      </w:r>
    </w:p>
    <w:bookmarkEnd w:id="3774"/>
    <w:bookmarkStart w:name="z3778" w:id="3775"/>
    <w:p>
      <w:pPr>
        <w:spacing w:after="0"/>
        <w:ind w:left="0"/>
        <w:jc w:val="both"/>
      </w:pPr>
      <w:r>
        <w:rPr>
          <w:rFonts w:ascii="Times New Roman"/>
          <w:b w:val="false"/>
          <w:i w:val="false"/>
          <w:color w:val="000000"/>
          <w:sz w:val="28"/>
        </w:rPr>
        <w:t>
      594. Білуге тиіс: қызмет көрсетілетін жабдықтардың құрылысы және оны реттеу тәсілдері;</w:t>
      </w:r>
    </w:p>
    <w:bookmarkEnd w:id="3775"/>
    <w:bookmarkStart w:name="z3779" w:id="3776"/>
    <w:p>
      <w:pPr>
        <w:spacing w:after="0"/>
        <w:ind w:left="0"/>
        <w:jc w:val="both"/>
      </w:pPr>
      <w:r>
        <w:rPr>
          <w:rFonts w:ascii="Times New Roman"/>
          <w:b w:val="false"/>
          <w:i w:val="false"/>
          <w:color w:val="000000"/>
          <w:sz w:val="28"/>
        </w:rPr>
        <w:t>
      зиг-машинаның және ілмектеу станоктың құрылысы;</w:t>
      </w:r>
    </w:p>
    <w:bookmarkEnd w:id="3776"/>
    <w:bookmarkStart w:name="z3780" w:id="3777"/>
    <w:p>
      <w:pPr>
        <w:spacing w:after="0"/>
        <w:ind w:left="0"/>
        <w:jc w:val="both"/>
      </w:pPr>
      <w:r>
        <w:rPr>
          <w:rFonts w:ascii="Times New Roman"/>
          <w:b w:val="false"/>
          <w:i w:val="false"/>
          <w:color w:val="000000"/>
          <w:sz w:val="28"/>
        </w:rPr>
        <w:t>
      қағаз-декоративтік бұйымдардың технологиялық процессі;</w:t>
      </w:r>
    </w:p>
    <w:bookmarkEnd w:id="3777"/>
    <w:bookmarkStart w:name="z3781" w:id="3778"/>
    <w:p>
      <w:pPr>
        <w:spacing w:after="0"/>
        <w:ind w:left="0"/>
        <w:jc w:val="both"/>
      </w:pPr>
      <w:r>
        <w:rPr>
          <w:rFonts w:ascii="Times New Roman"/>
          <w:b w:val="false"/>
          <w:i w:val="false"/>
          <w:color w:val="000000"/>
          <w:sz w:val="28"/>
        </w:rPr>
        <w:t>
      қағаз-декоративтік бұйымдардың негізгі өлшемдері;</w:t>
      </w:r>
    </w:p>
    <w:bookmarkEnd w:id="3778"/>
    <w:bookmarkStart w:name="z3782" w:id="3779"/>
    <w:p>
      <w:pPr>
        <w:spacing w:after="0"/>
        <w:ind w:left="0"/>
        <w:jc w:val="both"/>
      </w:pPr>
      <w:r>
        <w:rPr>
          <w:rFonts w:ascii="Times New Roman"/>
          <w:b w:val="false"/>
          <w:i w:val="false"/>
          <w:color w:val="000000"/>
          <w:sz w:val="28"/>
        </w:rPr>
        <w:t>
      материалдарды пішудің ережесі;</w:t>
      </w:r>
    </w:p>
    <w:bookmarkEnd w:id="3779"/>
    <w:bookmarkStart w:name="z3783" w:id="3780"/>
    <w:p>
      <w:pPr>
        <w:spacing w:after="0"/>
        <w:ind w:left="0"/>
        <w:jc w:val="both"/>
      </w:pPr>
      <w:r>
        <w:rPr>
          <w:rFonts w:ascii="Times New Roman"/>
          <w:b w:val="false"/>
          <w:i w:val="false"/>
          <w:color w:val="000000"/>
          <w:sz w:val="28"/>
        </w:rPr>
        <w:t>
      чемоданды құрастыру ережесі; жасалатын шараның және дайын чемоданның техникалық шарттары, ақаулықтардың түрлері мен оларды жою тәсілдері.</w:t>
      </w:r>
    </w:p>
    <w:bookmarkEnd w:id="3780"/>
    <w:bookmarkStart w:name="z3784" w:id="3781"/>
    <w:p>
      <w:pPr>
        <w:spacing w:after="0"/>
        <w:ind w:left="0"/>
        <w:jc w:val="both"/>
      </w:pPr>
      <w:r>
        <w:rPr>
          <w:rFonts w:ascii="Times New Roman"/>
          <w:b w:val="false"/>
          <w:i w:val="false"/>
          <w:color w:val="000000"/>
          <w:sz w:val="28"/>
        </w:rPr>
        <w:t>
      Параграф 4. Қағаз бұйымдарды құрастырушы, 4-разряд</w:t>
      </w:r>
    </w:p>
    <w:bookmarkEnd w:id="3781"/>
    <w:bookmarkStart w:name="z3785" w:id="3782"/>
    <w:p>
      <w:pPr>
        <w:spacing w:after="0"/>
        <w:ind w:left="0"/>
        <w:jc w:val="both"/>
      </w:pPr>
      <w:r>
        <w:rPr>
          <w:rFonts w:ascii="Times New Roman"/>
          <w:b w:val="false"/>
          <w:i w:val="false"/>
          <w:color w:val="000000"/>
          <w:sz w:val="28"/>
        </w:rPr>
        <w:t>
      595. Жұмыс сипаттамасы:</w:t>
      </w:r>
    </w:p>
    <w:bookmarkEnd w:id="3782"/>
    <w:bookmarkStart w:name="z3786" w:id="3783"/>
    <w:p>
      <w:pPr>
        <w:spacing w:after="0"/>
        <w:ind w:left="0"/>
        <w:jc w:val="both"/>
      </w:pPr>
      <w:r>
        <w:rPr>
          <w:rFonts w:ascii="Times New Roman"/>
          <w:b w:val="false"/>
          <w:i w:val="false"/>
          <w:color w:val="000000"/>
          <w:sz w:val="28"/>
        </w:rPr>
        <w:t>
      ағаш бөлшектер мен резина төсемелерді құрастыру және құма қағаз бұйымдарға желімдеу;</w:t>
      </w:r>
    </w:p>
    <w:bookmarkEnd w:id="3783"/>
    <w:bookmarkStart w:name="z3787" w:id="3784"/>
    <w:p>
      <w:pPr>
        <w:spacing w:after="0"/>
        <w:ind w:left="0"/>
        <w:jc w:val="both"/>
      </w:pPr>
      <w:r>
        <w:rPr>
          <w:rFonts w:ascii="Times New Roman"/>
          <w:b w:val="false"/>
          <w:i w:val="false"/>
          <w:color w:val="000000"/>
          <w:sz w:val="28"/>
        </w:rPr>
        <w:t>
      бөлшектерді құрастыру үшін қиыстыру;</w:t>
      </w:r>
    </w:p>
    <w:bookmarkEnd w:id="3784"/>
    <w:bookmarkStart w:name="z3788" w:id="3785"/>
    <w:p>
      <w:pPr>
        <w:spacing w:after="0"/>
        <w:ind w:left="0"/>
        <w:jc w:val="both"/>
      </w:pPr>
      <w:r>
        <w:rPr>
          <w:rFonts w:ascii="Times New Roman"/>
          <w:b w:val="false"/>
          <w:i w:val="false"/>
          <w:color w:val="000000"/>
          <w:sz w:val="28"/>
        </w:rPr>
        <w:t>
      бұйымдарды қиыстыру, пішу, түзету және желімдеу бойынша барлық операцияларды өндіру.</w:t>
      </w:r>
    </w:p>
    <w:bookmarkEnd w:id="3785"/>
    <w:bookmarkStart w:name="z3789" w:id="3786"/>
    <w:p>
      <w:pPr>
        <w:spacing w:after="0"/>
        <w:ind w:left="0"/>
        <w:jc w:val="both"/>
      </w:pPr>
      <w:r>
        <w:rPr>
          <w:rFonts w:ascii="Times New Roman"/>
          <w:b w:val="false"/>
          <w:i w:val="false"/>
          <w:color w:val="000000"/>
          <w:sz w:val="28"/>
        </w:rPr>
        <w:t>
      596. Білуге тиіс:</w:t>
      </w:r>
    </w:p>
    <w:bookmarkEnd w:id="3786"/>
    <w:bookmarkStart w:name="z3790" w:id="3787"/>
    <w:p>
      <w:pPr>
        <w:spacing w:after="0"/>
        <w:ind w:left="0"/>
        <w:jc w:val="both"/>
      </w:pPr>
      <w:r>
        <w:rPr>
          <w:rFonts w:ascii="Times New Roman"/>
          <w:b w:val="false"/>
          <w:i w:val="false"/>
          <w:color w:val="000000"/>
          <w:sz w:val="28"/>
        </w:rPr>
        <w:t>
      жекелеген тораптарды техникалық шарттарға сәйкес желімдеу операцияларының бірізділігі;</w:t>
      </w:r>
    </w:p>
    <w:bookmarkEnd w:id="3787"/>
    <w:bookmarkStart w:name="z3791" w:id="3788"/>
    <w:p>
      <w:pPr>
        <w:spacing w:after="0"/>
        <w:ind w:left="0"/>
        <w:jc w:val="both"/>
      </w:pPr>
      <w:r>
        <w:rPr>
          <w:rFonts w:ascii="Times New Roman"/>
          <w:b w:val="false"/>
          <w:i w:val="false"/>
          <w:color w:val="000000"/>
          <w:sz w:val="28"/>
        </w:rPr>
        <w:t>
      желімдердің түрлері.</w:t>
      </w:r>
    </w:p>
    <w:bookmarkEnd w:id="3788"/>
    <w:bookmarkStart w:name="z3792" w:id="3789"/>
    <w:p>
      <w:pPr>
        <w:spacing w:after="0"/>
        <w:ind w:left="0"/>
        <w:jc w:val="both"/>
      </w:pPr>
      <w:r>
        <w:rPr>
          <w:rFonts w:ascii="Times New Roman"/>
          <w:b w:val="false"/>
          <w:i w:val="false"/>
          <w:color w:val="000000"/>
          <w:sz w:val="28"/>
        </w:rPr>
        <w:t>
      138. Қоюландырушы</w:t>
      </w:r>
    </w:p>
    <w:bookmarkEnd w:id="3789"/>
    <w:bookmarkStart w:name="z3793" w:id="3790"/>
    <w:p>
      <w:pPr>
        <w:spacing w:after="0"/>
        <w:ind w:left="0"/>
        <w:jc w:val="both"/>
      </w:pPr>
      <w:r>
        <w:rPr>
          <w:rFonts w:ascii="Times New Roman"/>
          <w:b w:val="false"/>
          <w:i w:val="false"/>
          <w:color w:val="000000"/>
          <w:sz w:val="28"/>
        </w:rPr>
        <w:t>
      Параграф 1. Қоюландырушы, 2-разряд</w:t>
      </w:r>
    </w:p>
    <w:bookmarkEnd w:id="3790"/>
    <w:bookmarkStart w:name="z3794" w:id="3791"/>
    <w:p>
      <w:pPr>
        <w:spacing w:after="0"/>
        <w:ind w:left="0"/>
        <w:jc w:val="both"/>
      </w:pPr>
      <w:r>
        <w:rPr>
          <w:rFonts w:ascii="Times New Roman"/>
          <w:b w:val="false"/>
          <w:i w:val="false"/>
          <w:color w:val="000000"/>
          <w:sz w:val="28"/>
        </w:rPr>
        <w:t>
      597. Жұмыс сипаттамасы:</w:t>
      </w:r>
    </w:p>
    <w:bookmarkEnd w:id="3791"/>
    <w:bookmarkStart w:name="z3795" w:id="3792"/>
    <w:p>
      <w:pPr>
        <w:spacing w:after="0"/>
        <w:ind w:left="0"/>
        <w:jc w:val="both"/>
      </w:pPr>
      <w:r>
        <w:rPr>
          <w:rFonts w:ascii="Times New Roman"/>
          <w:b w:val="false"/>
          <w:i w:val="false"/>
          <w:color w:val="000000"/>
          <w:sz w:val="28"/>
        </w:rPr>
        <w:t>
      қоюландырғышқа түсетін целлюлозаның, жартылай целлюлозаның және ағаш массасының концентрациясы дәрежесін технологиялық режимге сәйкес реттеу;</w:t>
      </w:r>
    </w:p>
    <w:bookmarkEnd w:id="3792"/>
    <w:bookmarkStart w:name="z3796" w:id="3793"/>
    <w:p>
      <w:pPr>
        <w:spacing w:after="0"/>
        <w:ind w:left="0"/>
        <w:jc w:val="both"/>
      </w:pPr>
      <w:r>
        <w:rPr>
          <w:rFonts w:ascii="Times New Roman"/>
          <w:b w:val="false"/>
          <w:i w:val="false"/>
          <w:color w:val="000000"/>
          <w:sz w:val="28"/>
        </w:rPr>
        <w:t>
      торды бумен үрлеу;</w:t>
      </w:r>
    </w:p>
    <w:bookmarkEnd w:id="3793"/>
    <w:bookmarkStart w:name="z3797" w:id="3794"/>
    <w:p>
      <w:pPr>
        <w:spacing w:after="0"/>
        <w:ind w:left="0"/>
        <w:jc w:val="both"/>
      </w:pPr>
      <w:r>
        <w:rPr>
          <w:rFonts w:ascii="Times New Roman"/>
          <w:b w:val="false"/>
          <w:i w:val="false"/>
          <w:color w:val="000000"/>
          <w:sz w:val="28"/>
        </w:rPr>
        <w:t>
      қоюландырғыштың жұмысын бақылау;</w:t>
      </w:r>
    </w:p>
    <w:bookmarkEnd w:id="3794"/>
    <w:bookmarkStart w:name="z3798" w:id="3795"/>
    <w:p>
      <w:pPr>
        <w:spacing w:after="0"/>
        <w:ind w:left="0"/>
        <w:jc w:val="both"/>
      </w:pPr>
      <w:r>
        <w:rPr>
          <w:rFonts w:ascii="Times New Roman"/>
          <w:b w:val="false"/>
          <w:i w:val="false"/>
          <w:color w:val="000000"/>
          <w:sz w:val="28"/>
        </w:rPr>
        <w:t>
      жабдықты іске қосу, тоқтату және тазалау;</w:t>
      </w:r>
    </w:p>
    <w:bookmarkEnd w:id="3795"/>
    <w:bookmarkStart w:name="z3799" w:id="3796"/>
    <w:p>
      <w:pPr>
        <w:spacing w:after="0"/>
        <w:ind w:left="0"/>
        <w:jc w:val="both"/>
      </w:pPr>
      <w:r>
        <w:rPr>
          <w:rFonts w:ascii="Times New Roman"/>
          <w:b w:val="false"/>
          <w:i w:val="false"/>
          <w:color w:val="000000"/>
          <w:sz w:val="28"/>
        </w:rPr>
        <w:t>
      жабдық жұмысындағы ұсақ ақаулықтарды түзету.</w:t>
      </w:r>
    </w:p>
    <w:bookmarkEnd w:id="3796"/>
    <w:bookmarkStart w:name="z3800" w:id="3797"/>
    <w:p>
      <w:pPr>
        <w:spacing w:after="0"/>
        <w:ind w:left="0"/>
        <w:jc w:val="both"/>
      </w:pPr>
      <w:r>
        <w:rPr>
          <w:rFonts w:ascii="Times New Roman"/>
          <w:b w:val="false"/>
          <w:i w:val="false"/>
          <w:color w:val="000000"/>
          <w:sz w:val="28"/>
        </w:rPr>
        <w:t>
      598. Білуге тиіс:</w:t>
      </w:r>
    </w:p>
    <w:bookmarkEnd w:id="3797"/>
    <w:bookmarkStart w:name="z3801" w:id="3798"/>
    <w:p>
      <w:pPr>
        <w:spacing w:after="0"/>
        <w:ind w:left="0"/>
        <w:jc w:val="both"/>
      </w:pPr>
      <w:r>
        <w:rPr>
          <w:rFonts w:ascii="Times New Roman"/>
          <w:b w:val="false"/>
          <w:i w:val="false"/>
          <w:color w:val="000000"/>
          <w:sz w:val="28"/>
        </w:rPr>
        <w:t>
      қоюландырғыштың құрылысы және жұмыс қағидаты, целлюлозаның, жартылай целлюлозаның және ағаш массасының сапалық көрсеткіштері.</w:t>
      </w:r>
    </w:p>
    <w:bookmarkEnd w:id="3798"/>
    <w:bookmarkStart w:name="z3802" w:id="3799"/>
    <w:p>
      <w:pPr>
        <w:spacing w:after="0"/>
        <w:ind w:left="0"/>
        <w:jc w:val="both"/>
      </w:pPr>
      <w:r>
        <w:rPr>
          <w:rFonts w:ascii="Times New Roman"/>
          <w:b w:val="false"/>
          <w:i w:val="false"/>
          <w:color w:val="000000"/>
          <w:sz w:val="28"/>
        </w:rPr>
        <w:t>
      Химиялық қайта өңделуге тиіс целлюлозаны қоюландыру жөніндегі құрылғыға қызмет көрсету кезінде - 3-разряд.</w:t>
      </w:r>
    </w:p>
    <w:bookmarkEnd w:id="3799"/>
    <w:bookmarkStart w:name="z3803" w:id="3800"/>
    <w:p>
      <w:pPr>
        <w:spacing w:after="0"/>
        <w:ind w:left="0"/>
        <w:jc w:val="both"/>
      </w:pPr>
      <w:r>
        <w:rPr>
          <w:rFonts w:ascii="Times New Roman"/>
          <w:b w:val="false"/>
          <w:i w:val="false"/>
          <w:color w:val="000000"/>
          <w:sz w:val="28"/>
        </w:rPr>
        <w:t>
      139. Содашы</w:t>
      </w:r>
    </w:p>
    <w:bookmarkEnd w:id="3800"/>
    <w:bookmarkStart w:name="z3804" w:id="3801"/>
    <w:p>
      <w:pPr>
        <w:spacing w:after="0"/>
        <w:ind w:left="0"/>
        <w:jc w:val="both"/>
      </w:pPr>
      <w:r>
        <w:rPr>
          <w:rFonts w:ascii="Times New Roman"/>
          <w:b w:val="false"/>
          <w:i w:val="false"/>
          <w:color w:val="000000"/>
          <w:sz w:val="28"/>
        </w:rPr>
        <w:t>
      Параграф 1. Содашы, 2-разряд</w:t>
      </w:r>
    </w:p>
    <w:bookmarkEnd w:id="3801"/>
    <w:bookmarkStart w:name="z3805" w:id="3802"/>
    <w:p>
      <w:pPr>
        <w:spacing w:after="0"/>
        <w:ind w:left="0"/>
        <w:jc w:val="both"/>
      </w:pPr>
      <w:r>
        <w:rPr>
          <w:rFonts w:ascii="Times New Roman"/>
          <w:b w:val="false"/>
          <w:i w:val="false"/>
          <w:color w:val="000000"/>
          <w:sz w:val="28"/>
        </w:rPr>
        <w:t>
      599. Жұмыс сипаттамасы:</w:t>
      </w:r>
    </w:p>
    <w:bookmarkEnd w:id="3802"/>
    <w:bookmarkStart w:name="z3806" w:id="3803"/>
    <w:p>
      <w:pPr>
        <w:spacing w:after="0"/>
        <w:ind w:left="0"/>
        <w:jc w:val="both"/>
      </w:pPr>
      <w:r>
        <w:rPr>
          <w:rFonts w:ascii="Times New Roman"/>
          <w:b w:val="false"/>
          <w:i w:val="false"/>
          <w:color w:val="000000"/>
          <w:sz w:val="28"/>
        </w:rPr>
        <w:t>
      біліктілігі анағұрлым жоғары содашының басшылығымен жалпы өнімділігі тәулігіне 100-250 т дейін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bookmarkEnd w:id="3803"/>
    <w:bookmarkStart w:name="z3807" w:id="3804"/>
    <w:p>
      <w:pPr>
        <w:spacing w:after="0"/>
        <w:ind w:left="0"/>
        <w:jc w:val="both"/>
      </w:pPr>
      <w:r>
        <w:rPr>
          <w:rFonts w:ascii="Times New Roman"/>
          <w:b w:val="false"/>
          <w:i w:val="false"/>
          <w:color w:val="000000"/>
          <w:sz w:val="28"/>
        </w:rPr>
        <w:t>
      сульфат пен отынды пешке салу;</w:t>
      </w:r>
    </w:p>
    <w:bookmarkEnd w:id="3804"/>
    <w:bookmarkStart w:name="z3808" w:id="3805"/>
    <w:p>
      <w:pPr>
        <w:spacing w:after="0"/>
        <w:ind w:left="0"/>
        <w:jc w:val="both"/>
      </w:pPr>
      <w:r>
        <w:rPr>
          <w:rFonts w:ascii="Times New Roman"/>
          <w:b w:val="false"/>
          <w:i w:val="false"/>
          <w:color w:val="000000"/>
          <w:sz w:val="28"/>
        </w:rPr>
        <w:t>
      сілтішенің біркелкі түсуін және оның тұрақты деңгейін, газ құбырларында газдың сұйылтылуын бақылау;</w:t>
      </w:r>
    </w:p>
    <w:bookmarkEnd w:id="3805"/>
    <w:bookmarkStart w:name="z3809" w:id="3806"/>
    <w:p>
      <w:pPr>
        <w:spacing w:after="0"/>
        <w:ind w:left="0"/>
        <w:jc w:val="both"/>
      </w:pPr>
      <w:r>
        <w:rPr>
          <w:rFonts w:ascii="Times New Roman"/>
          <w:b w:val="false"/>
          <w:i w:val="false"/>
          <w:color w:val="000000"/>
          <w:sz w:val="28"/>
        </w:rPr>
        <w:t>
      сілтішені өткізуге арналған сорғыны және су сорғысын, ағынөзек пен пешті үнемі тексеру;</w:t>
      </w:r>
    </w:p>
    <w:bookmarkEnd w:id="3806"/>
    <w:bookmarkStart w:name="z3810" w:id="3807"/>
    <w:p>
      <w:pPr>
        <w:spacing w:after="0"/>
        <w:ind w:left="0"/>
        <w:jc w:val="both"/>
      </w:pPr>
      <w:r>
        <w:rPr>
          <w:rFonts w:ascii="Times New Roman"/>
          <w:b w:val="false"/>
          <w:i w:val="false"/>
          <w:color w:val="000000"/>
          <w:sz w:val="28"/>
        </w:rPr>
        <w:t>
      балқыманың еріткіштерінен жасыл сілтішені сору титрінің көлемін айқындау;</w:t>
      </w:r>
    </w:p>
    <w:bookmarkEnd w:id="3807"/>
    <w:bookmarkStart w:name="z3811" w:id="3808"/>
    <w:p>
      <w:pPr>
        <w:spacing w:after="0"/>
        <w:ind w:left="0"/>
        <w:jc w:val="both"/>
      </w:pPr>
      <w:r>
        <w:rPr>
          <w:rFonts w:ascii="Times New Roman"/>
          <w:b w:val="false"/>
          <w:i w:val="false"/>
          <w:color w:val="000000"/>
          <w:sz w:val="28"/>
        </w:rPr>
        <w:t>
      күл камераларын жеп қоюдан үнемі тазалау;</w:t>
      </w:r>
    </w:p>
    <w:bookmarkEnd w:id="3808"/>
    <w:bookmarkStart w:name="z3812" w:id="3809"/>
    <w:p>
      <w:pPr>
        <w:spacing w:after="0"/>
        <w:ind w:left="0"/>
        <w:jc w:val="both"/>
      </w:pPr>
      <w:r>
        <w:rPr>
          <w:rFonts w:ascii="Times New Roman"/>
          <w:b w:val="false"/>
          <w:i w:val="false"/>
          <w:color w:val="000000"/>
          <w:sz w:val="28"/>
        </w:rPr>
        <w:t>
      жабдықтың жай-күйі мен қалыпты жұмысын бақылау.</w:t>
      </w:r>
    </w:p>
    <w:bookmarkEnd w:id="3809"/>
    <w:bookmarkStart w:name="z3813" w:id="3810"/>
    <w:p>
      <w:pPr>
        <w:spacing w:after="0"/>
        <w:ind w:left="0"/>
        <w:jc w:val="both"/>
      </w:pPr>
      <w:r>
        <w:rPr>
          <w:rFonts w:ascii="Times New Roman"/>
          <w:b w:val="false"/>
          <w:i w:val="false"/>
          <w:color w:val="000000"/>
          <w:sz w:val="28"/>
        </w:rPr>
        <w:t>
      600. Білуге тиіс:</w:t>
      </w:r>
    </w:p>
    <w:bookmarkEnd w:id="3810"/>
    <w:bookmarkStart w:name="z3814" w:id="3811"/>
    <w:p>
      <w:pPr>
        <w:spacing w:after="0"/>
        <w:ind w:left="0"/>
        <w:jc w:val="both"/>
      </w:pPr>
      <w:r>
        <w:rPr>
          <w:rFonts w:ascii="Times New Roman"/>
          <w:b w:val="false"/>
          <w:i w:val="false"/>
          <w:color w:val="000000"/>
          <w:sz w:val="28"/>
        </w:rPr>
        <w:t>
      сілтіше мен су сорғыларды жіберуге арналған құрылғылардың, реттеу және бақылау-өлшеу аппаратурасының жұмыс қағидаты;</w:t>
      </w:r>
    </w:p>
    <w:bookmarkEnd w:id="3811"/>
    <w:bookmarkStart w:name="z3815" w:id="3812"/>
    <w:p>
      <w:pPr>
        <w:spacing w:after="0"/>
        <w:ind w:left="0"/>
        <w:jc w:val="both"/>
      </w:pPr>
      <w:r>
        <w:rPr>
          <w:rFonts w:ascii="Times New Roman"/>
          <w:b w:val="false"/>
          <w:i w:val="false"/>
          <w:color w:val="000000"/>
          <w:sz w:val="28"/>
        </w:rPr>
        <w:t>
      жабдықты іске қосу және тазалау тәсілдері;</w:t>
      </w:r>
    </w:p>
    <w:bookmarkEnd w:id="3812"/>
    <w:bookmarkStart w:name="z3816" w:id="3813"/>
    <w:p>
      <w:pPr>
        <w:spacing w:after="0"/>
        <w:ind w:left="0"/>
        <w:jc w:val="both"/>
      </w:pPr>
      <w:r>
        <w:rPr>
          <w:rFonts w:ascii="Times New Roman"/>
          <w:b w:val="false"/>
          <w:i w:val="false"/>
          <w:color w:val="000000"/>
          <w:sz w:val="28"/>
        </w:rPr>
        <w:t>
      сілтішені қалпына келтіру процессі.</w:t>
      </w:r>
    </w:p>
    <w:bookmarkEnd w:id="3813"/>
    <w:bookmarkStart w:name="z3817" w:id="3814"/>
    <w:p>
      <w:pPr>
        <w:spacing w:after="0"/>
        <w:ind w:left="0"/>
        <w:jc w:val="both"/>
      </w:pPr>
      <w:r>
        <w:rPr>
          <w:rFonts w:ascii="Times New Roman"/>
          <w:b w:val="false"/>
          <w:i w:val="false"/>
          <w:color w:val="000000"/>
          <w:sz w:val="28"/>
        </w:rPr>
        <w:t>
      Біліктілігі анағұрлым жоғары содашының басшылығымен жалпы өнімділігі тәулігіне 250 т астам целлюлоза және жартылай целлюлоза өндіру зауыттарының соданы қалпына келтіру агрегаттары мен сода пештерінде қара сілтішені күйдіру кезінде - 3-разряд.</w:t>
      </w:r>
    </w:p>
    <w:bookmarkEnd w:id="3814"/>
    <w:bookmarkStart w:name="z3818" w:id="3815"/>
    <w:p>
      <w:pPr>
        <w:spacing w:after="0"/>
        <w:ind w:left="0"/>
        <w:jc w:val="both"/>
      </w:pPr>
      <w:r>
        <w:rPr>
          <w:rFonts w:ascii="Times New Roman"/>
          <w:b w:val="false"/>
          <w:i w:val="false"/>
          <w:color w:val="000000"/>
          <w:sz w:val="28"/>
        </w:rPr>
        <w:t>
      Параграф 2. Содашы, 4-разряд</w:t>
      </w:r>
    </w:p>
    <w:bookmarkEnd w:id="3815"/>
    <w:bookmarkStart w:name="z3819" w:id="3816"/>
    <w:p>
      <w:pPr>
        <w:spacing w:after="0"/>
        <w:ind w:left="0"/>
        <w:jc w:val="both"/>
      </w:pPr>
      <w:r>
        <w:rPr>
          <w:rFonts w:ascii="Times New Roman"/>
          <w:b w:val="false"/>
          <w:i w:val="false"/>
          <w:color w:val="000000"/>
          <w:sz w:val="28"/>
        </w:rPr>
        <w:t>
      601. Жұмыс сипаттамасы:</w:t>
      </w:r>
    </w:p>
    <w:bookmarkEnd w:id="3816"/>
    <w:bookmarkStart w:name="z3820" w:id="3817"/>
    <w:p>
      <w:pPr>
        <w:spacing w:after="0"/>
        <w:ind w:left="0"/>
        <w:jc w:val="both"/>
      </w:pPr>
      <w:r>
        <w:rPr>
          <w:rFonts w:ascii="Times New Roman"/>
          <w:b w:val="false"/>
          <w:i w:val="false"/>
          <w:color w:val="000000"/>
          <w:sz w:val="28"/>
        </w:rPr>
        <w:t>
      жалпы өнімділігі тәулігіне 100 т дейін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bookmarkEnd w:id="3817"/>
    <w:bookmarkStart w:name="z3821" w:id="3818"/>
    <w:p>
      <w:pPr>
        <w:spacing w:after="0"/>
        <w:ind w:left="0"/>
        <w:jc w:val="both"/>
      </w:pPr>
      <w:r>
        <w:rPr>
          <w:rFonts w:ascii="Times New Roman"/>
          <w:b w:val="false"/>
          <w:i w:val="false"/>
          <w:color w:val="000000"/>
          <w:sz w:val="28"/>
        </w:rPr>
        <w:t>
      күйдіру режимінің дұрыстығын, ауыз судың сапасы мен мөлшерін, га құбырларының температурасын, балқыма мен жасыл сілтіше алуды, будың өндірілуін, сульфат шығынының қалпына келу пайызын, механизмнің, реттеу және бақылау-өлшеу аппаратурасының жай-күйін бақылау;</w:t>
      </w:r>
    </w:p>
    <w:bookmarkEnd w:id="3818"/>
    <w:bookmarkStart w:name="z3822" w:id="3819"/>
    <w:p>
      <w:pPr>
        <w:spacing w:after="0"/>
        <w:ind w:left="0"/>
        <w:jc w:val="both"/>
      </w:pPr>
      <w:r>
        <w:rPr>
          <w:rFonts w:ascii="Times New Roman"/>
          <w:b w:val="false"/>
          <w:i w:val="false"/>
          <w:color w:val="000000"/>
          <w:sz w:val="28"/>
        </w:rPr>
        <w:t>
      агрегаттың барлық бөліктерін іске қосуға дайындауға басшылық жасау.</w:t>
      </w:r>
    </w:p>
    <w:bookmarkEnd w:id="3819"/>
    <w:bookmarkStart w:name="z3823" w:id="3820"/>
    <w:p>
      <w:pPr>
        <w:spacing w:after="0"/>
        <w:ind w:left="0"/>
        <w:jc w:val="both"/>
      </w:pPr>
      <w:r>
        <w:rPr>
          <w:rFonts w:ascii="Times New Roman"/>
          <w:b w:val="false"/>
          <w:i w:val="false"/>
          <w:color w:val="000000"/>
          <w:sz w:val="28"/>
        </w:rPr>
        <w:t>
      602. Білуге тиіс:</w:t>
      </w:r>
    </w:p>
    <w:bookmarkEnd w:id="3820"/>
    <w:bookmarkStart w:name="z3824" w:id="3821"/>
    <w:p>
      <w:pPr>
        <w:spacing w:after="0"/>
        <w:ind w:left="0"/>
        <w:jc w:val="both"/>
      </w:pPr>
      <w:r>
        <w:rPr>
          <w:rFonts w:ascii="Times New Roman"/>
          <w:b w:val="false"/>
          <w:i w:val="false"/>
          <w:color w:val="000000"/>
          <w:sz w:val="28"/>
        </w:rPr>
        <w:t>
      соданы қалпына келтіру агрегаттарының, пеш пен жалпы қосымша жабдықтардың жұмыс қағидаты;</w:t>
      </w:r>
    </w:p>
    <w:bookmarkEnd w:id="3821"/>
    <w:bookmarkStart w:name="z3825" w:id="3822"/>
    <w:p>
      <w:pPr>
        <w:spacing w:after="0"/>
        <w:ind w:left="0"/>
        <w:jc w:val="both"/>
      </w:pPr>
      <w:r>
        <w:rPr>
          <w:rFonts w:ascii="Times New Roman"/>
          <w:b w:val="false"/>
          <w:i w:val="false"/>
          <w:color w:val="000000"/>
          <w:sz w:val="28"/>
        </w:rPr>
        <w:t>
      жабдықты басқару тәсілдері: автоматты, қашықтықтан және қолмен басқару;</w:t>
      </w:r>
    </w:p>
    <w:bookmarkEnd w:id="3822"/>
    <w:bookmarkStart w:name="z3826" w:id="3823"/>
    <w:p>
      <w:pPr>
        <w:spacing w:after="0"/>
        <w:ind w:left="0"/>
        <w:jc w:val="both"/>
      </w:pPr>
      <w:r>
        <w:rPr>
          <w:rFonts w:ascii="Times New Roman"/>
          <w:b w:val="false"/>
          <w:i w:val="false"/>
          <w:color w:val="000000"/>
          <w:sz w:val="28"/>
        </w:rPr>
        <w:t>
      соданы қалпына келтіру бөлімінің барлық жабдықтарын іске қосу және тоқтату ережесі;</w:t>
      </w:r>
    </w:p>
    <w:bookmarkEnd w:id="3823"/>
    <w:bookmarkStart w:name="z3827" w:id="3824"/>
    <w:p>
      <w:pPr>
        <w:spacing w:after="0"/>
        <w:ind w:left="0"/>
        <w:jc w:val="both"/>
      </w:pPr>
      <w:r>
        <w:rPr>
          <w:rFonts w:ascii="Times New Roman"/>
          <w:b w:val="false"/>
          <w:i w:val="false"/>
          <w:color w:val="000000"/>
          <w:sz w:val="28"/>
        </w:rPr>
        <w:t>
      сілтішені қалпына келтірудің технологиялық процесс.</w:t>
      </w:r>
    </w:p>
    <w:bookmarkEnd w:id="3824"/>
    <w:bookmarkStart w:name="z3828" w:id="3825"/>
    <w:p>
      <w:pPr>
        <w:spacing w:after="0"/>
        <w:ind w:left="0"/>
        <w:jc w:val="both"/>
      </w:pPr>
      <w:r>
        <w:rPr>
          <w:rFonts w:ascii="Times New Roman"/>
          <w:b w:val="false"/>
          <w:i w:val="false"/>
          <w:color w:val="000000"/>
          <w:sz w:val="28"/>
        </w:rPr>
        <w:t>
      Параграф 3. Содашы, 5-разряд</w:t>
      </w:r>
    </w:p>
    <w:bookmarkEnd w:id="3825"/>
    <w:bookmarkStart w:name="z3829" w:id="3826"/>
    <w:p>
      <w:pPr>
        <w:spacing w:after="0"/>
        <w:ind w:left="0"/>
        <w:jc w:val="both"/>
      </w:pPr>
      <w:r>
        <w:rPr>
          <w:rFonts w:ascii="Times New Roman"/>
          <w:b w:val="false"/>
          <w:i w:val="false"/>
          <w:color w:val="000000"/>
          <w:sz w:val="28"/>
        </w:rPr>
        <w:t>
      603. Жұмыс сипаттамасы:</w:t>
      </w:r>
    </w:p>
    <w:bookmarkEnd w:id="3826"/>
    <w:bookmarkStart w:name="z3830" w:id="3827"/>
    <w:p>
      <w:pPr>
        <w:spacing w:after="0"/>
        <w:ind w:left="0"/>
        <w:jc w:val="both"/>
      </w:pPr>
      <w:r>
        <w:rPr>
          <w:rFonts w:ascii="Times New Roman"/>
          <w:b w:val="false"/>
          <w:i w:val="false"/>
          <w:color w:val="000000"/>
          <w:sz w:val="28"/>
        </w:rPr>
        <w:t>
      жалпы өнімділігі тәулігіне 100-250 т дейін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bookmarkEnd w:id="3827"/>
    <w:bookmarkStart w:name="z3831" w:id="3828"/>
    <w:p>
      <w:pPr>
        <w:spacing w:after="0"/>
        <w:ind w:left="0"/>
        <w:jc w:val="both"/>
      </w:pPr>
      <w:r>
        <w:rPr>
          <w:rFonts w:ascii="Times New Roman"/>
          <w:b w:val="false"/>
          <w:i w:val="false"/>
          <w:color w:val="000000"/>
          <w:sz w:val="28"/>
        </w:rPr>
        <w:t>
      күйдіру режимінің дұрыстығын, ауыз судың сапасы мен мөлшерін, га құбырларының температурасын, балқыма мен жасыл сілтіше алуды, будың өндірілуін, сульфат шығынының қалпына келу пайызын, механизмнің, реттеу және бақылау-өлшеу аппаратурасының жай-күйін бақылау.</w:t>
      </w:r>
    </w:p>
    <w:bookmarkEnd w:id="3828"/>
    <w:bookmarkStart w:name="z3832" w:id="3829"/>
    <w:p>
      <w:pPr>
        <w:spacing w:after="0"/>
        <w:ind w:left="0"/>
        <w:jc w:val="both"/>
      </w:pPr>
      <w:r>
        <w:rPr>
          <w:rFonts w:ascii="Times New Roman"/>
          <w:b w:val="false"/>
          <w:i w:val="false"/>
          <w:color w:val="000000"/>
          <w:sz w:val="28"/>
        </w:rPr>
        <w:t>
      604. Білуге тиіс:</w:t>
      </w:r>
    </w:p>
    <w:bookmarkEnd w:id="3829"/>
    <w:bookmarkStart w:name="z3833" w:id="3830"/>
    <w:p>
      <w:pPr>
        <w:spacing w:after="0"/>
        <w:ind w:left="0"/>
        <w:jc w:val="both"/>
      </w:pPr>
      <w:r>
        <w:rPr>
          <w:rFonts w:ascii="Times New Roman"/>
          <w:b w:val="false"/>
          <w:i w:val="false"/>
          <w:color w:val="000000"/>
          <w:sz w:val="28"/>
        </w:rPr>
        <w:t>
      соданы қалпына келтіру агрегаттарының, пеш пен жалпы қосымша жабдықтардың жұмыс қағидаты;</w:t>
      </w:r>
    </w:p>
    <w:bookmarkEnd w:id="3830"/>
    <w:bookmarkStart w:name="z3834" w:id="3831"/>
    <w:p>
      <w:pPr>
        <w:spacing w:after="0"/>
        <w:ind w:left="0"/>
        <w:jc w:val="both"/>
      </w:pPr>
      <w:r>
        <w:rPr>
          <w:rFonts w:ascii="Times New Roman"/>
          <w:b w:val="false"/>
          <w:i w:val="false"/>
          <w:color w:val="000000"/>
          <w:sz w:val="28"/>
        </w:rPr>
        <w:t>
      жабдықты басқару тәсілдері: автоматты, қашықтықтан және қолмен басқару;</w:t>
      </w:r>
    </w:p>
    <w:bookmarkEnd w:id="3831"/>
    <w:bookmarkStart w:name="z3835" w:id="3832"/>
    <w:p>
      <w:pPr>
        <w:spacing w:after="0"/>
        <w:ind w:left="0"/>
        <w:jc w:val="both"/>
      </w:pPr>
      <w:r>
        <w:rPr>
          <w:rFonts w:ascii="Times New Roman"/>
          <w:b w:val="false"/>
          <w:i w:val="false"/>
          <w:color w:val="000000"/>
          <w:sz w:val="28"/>
        </w:rPr>
        <w:t>
      соданы қалпына келтіру бөлімінің барлық жабдықтарын іске қосу және тоқтату ережесі;</w:t>
      </w:r>
    </w:p>
    <w:bookmarkEnd w:id="3832"/>
    <w:bookmarkStart w:name="z3836" w:id="3833"/>
    <w:p>
      <w:pPr>
        <w:spacing w:after="0"/>
        <w:ind w:left="0"/>
        <w:jc w:val="both"/>
      </w:pPr>
      <w:r>
        <w:rPr>
          <w:rFonts w:ascii="Times New Roman"/>
          <w:b w:val="false"/>
          <w:i w:val="false"/>
          <w:color w:val="000000"/>
          <w:sz w:val="28"/>
        </w:rPr>
        <w:t>
      сілтішені қалпына келтірудің технологиялық процесс.</w:t>
      </w:r>
    </w:p>
    <w:bookmarkEnd w:id="3833"/>
    <w:bookmarkStart w:name="z3837" w:id="3834"/>
    <w:p>
      <w:pPr>
        <w:spacing w:after="0"/>
        <w:ind w:left="0"/>
        <w:jc w:val="both"/>
      </w:pPr>
      <w:r>
        <w:rPr>
          <w:rFonts w:ascii="Times New Roman"/>
          <w:b w:val="false"/>
          <w:i w:val="false"/>
          <w:color w:val="000000"/>
          <w:sz w:val="28"/>
        </w:rPr>
        <w:t>
      Параграф 4. Содашы, 6-разряд</w:t>
      </w:r>
    </w:p>
    <w:bookmarkEnd w:id="3834"/>
    <w:bookmarkStart w:name="z3838" w:id="3835"/>
    <w:p>
      <w:pPr>
        <w:spacing w:after="0"/>
        <w:ind w:left="0"/>
        <w:jc w:val="both"/>
      </w:pPr>
      <w:r>
        <w:rPr>
          <w:rFonts w:ascii="Times New Roman"/>
          <w:b w:val="false"/>
          <w:i w:val="false"/>
          <w:color w:val="000000"/>
          <w:sz w:val="28"/>
        </w:rPr>
        <w:t>
      605. Жұмыс сипаттамасы:</w:t>
      </w:r>
    </w:p>
    <w:bookmarkEnd w:id="3835"/>
    <w:bookmarkStart w:name="z3839" w:id="3836"/>
    <w:p>
      <w:pPr>
        <w:spacing w:after="0"/>
        <w:ind w:left="0"/>
        <w:jc w:val="both"/>
      </w:pPr>
      <w:r>
        <w:rPr>
          <w:rFonts w:ascii="Times New Roman"/>
          <w:b w:val="false"/>
          <w:i w:val="false"/>
          <w:color w:val="000000"/>
          <w:sz w:val="28"/>
        </w:rPr>
        <w:t>
      жалпы өнімділігі тәулігіне 250 т астам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bookmarkEnd w:id="3836"/>
    <w:bookmarkStart w:name="z3840" w:id="3837"/>
    <w:p>
      <w:pPr>
        <w:spacing w:after="0"/>
        <w:ind w:left="0"/>
        <w:jc w:val="both"/>
      </w:pPr>
      <w:r>
        <w:rPr>
          <w:rFonts w:ascii="Times New Roman"/>
          <w:b w:val="false"/>
          <w:i w:val="false"/>
          <w:color w:val="000000"/>
          <w:sz w:val="28"/>
        </w:rPr>
        <w:t>
      күйдіру режимінің дұрыстығын, ауыз судың сапасы мен мөлшерін, га құбырларының температурасын, балқыма мен жасыл сілтіше алуды, будың өндірілуін, сульфат шығынының қалпына келу пайызын, механизмнің, реттеу және бақылау-өлшеу аппаратурасының жай-күйін бақылау.</w:t>
      </w:r>
    </w:p>
    <w:bookmarkEnd w:id="3837"/>
    <w:bookmarkStart w:name="z3841" w:id="3838"/>
    <w:p>
      <w:pPr>
        <w:spacing w:after="0"/>
        <w:ind w:left="0"/>
        <w:jc w:val="both"/>
      </w:pPr>
      <w:r>
        <w:rPr>
          <w:rFonts w:ascii="Times New Roman"/>
          <w:b w:val="false"/>
          <w:i w:val="false"/>
          <w:color w:val="000000"/>
          <w:sz w:val="28"/>
        </w:rPr>
        <w:t>
      606. Білуге тиіс:</w:t>
      </w:r>
    </w:p>
    <w:bookmarkEnd w:id="3838"/>
    <w:bookmarkStart w:name="z3842" w:id="3839"/>
    <w:p>
      <w:pPr>
        <w:spacing w:after="0"/>
        <w:ind w:left="0"/>
        <w:jc w:val="both"/>
      </w:pPr>
      <w:r>
        <w:rPr>
          <w:rFonts w:ascii="Times New Roman"/>
          <w:b w:val="false"/>
          <w:i w:val="false"/>
          <w:color w:val="000000"/>
          <w:sz w:val="28"/>
        </w:rPr>
        <w:t>
      соданы қалпына келтіру агрегаттарының, пеш пен жалпы қосымша жабдықтардың жұмыс қағидаты;</w:t>
      </w:r>
    </w:p>
    <w:bookmarkEnd w:id="3839"/>
    <w:bookmarkStart w:name="z3843" w:id="3840"/>
    <w:p>
      <w:pPr>
        <w:spacing w:after="0"/>
        <w:ind w:left="0"/>
        <w:jc w:val="both"/>
      </w:pPr>
      <w:r>
        <w:rPr>
          <w:rFonts w:ascii="Times New Roman"/>
          <w:b w:val="false"/>
          <w:i w:val="false"/>
          <w:color w:val="000000"/>
          <w:sz w:val="28"/>
        </w:rPr>
        <w:t>
      жабдықты басқару тәсілдері: автоматты, қашықтықтан және қолмен басқару;</w:t>
      </w:r>
    </w:p>
    <w:bookmarkEnd w:id="3840"/>
    <w:bookmarkStart w:name="z3844" w:id="3841"/>
    <w:p>
      <w:pPr>
        <w:spacing w:after="0"/>
        <w:ind w:left="0"/>
        <w:jc w:val="both"/>
      </w:pPr>
      <w:r>
        <w:rPr>
          <w:rFonts w:ascii="Times New Roman"/>
          <w:b w:val="false"/>
          <w:i w:val="false"/>
          <w:color w:val="000000"/>
          <w:sz w:val="28"/>
        </w:rPr>
        <w:t>
      соданы қалпына келтіру бөлімінің барлық жабдықтарын іске қосу және тоқтату ережесі;</w:t>
      </w:r>
    </w:p>
    <w:bookmarkEnd w:id="3841"/>
    <w:bookmarkStart w:name="z3845" w:id="3842"/>
    <w:p>
      <w:pPr>
        <w:spacing w:after="0"/>
        <w:ind w:left="0"/>
        <w:jc w:val="both"/>
      </w:pPr>
      <w:r>
        <w:rPr>
          <w:rFonts w:ascii="Times New Roman"/>
          <w:b w:val="false"/>
          <w:i w:val="false"/>
          <w:color w:val="000000"/>
          <w:sz w:val="28"/>
        </w:rPr>
        <w:t>
      сілтішені қалпына келтірудің технологиялық процесс</w:t>
      </w:r>
    </w:p>
    <w:bookmarkEnd w:id="3842"/>
    <w:bookmarkStart w:name="z3846" w:id="3843"/>
    <w:p>
      <w:pPr>
        <w:spacing w:after="0"/>
        <w:ind w:left="0"/>
        <w:jc w:val="both"/>
      </w:pPr>
      <w:r>
        <w:rPr>
          <w:rFonts w:ascii="Times New Roman"/>
          <w:b w:val="false"/>
          <w:i w:val="false"/>
          <w:color w:val="000000"/>
          <w:sz w:val="28"/>
        </w:rPr>
        <w:t>
      607. Орта кәсіптік білім талап етіледі.</w:t>
      </w:r>
    </w:p>
    <w:bookmarkEnd w:id="3843"/>
    <w:bookmarkStart w:name="z3847" w:id="3844"/>
    <w:p>
      <w:pPr>
        <w:spacing w:after="0"/>
        <w:ind w:left="0"/>
        <w:jc w:val="both"/>
      </w:pPr>
      <w:r>
        <w:rPr>
          <w:rFonts w:ascii="Times New Roman"/>
          <w:b w:val="false"/>
          <w:i w:val="false"/>
          <w:color w:val="000000"/>
          <w:sz w:val="28"/>
        </w:rPr>
        <w:t>
      140. Қағаз өндірісіндегі сұрыптаушы</w:t>
      </w:r>
    </w:p>
    <w:bookmarkEnd w:id="3844"/>
    <w:bookmarkStart w:name="z3848" w:id="3845"/>
    <w:p>
      <w:pPr>
        <w:spacing w:after="0"/>
        <w:ind w:left="0"/>
        <w:jc w:val="both"/>
      </w:pPr>
      <w:r>
        <w:rPr>
          <w:rFonts w:ascii="Times New Roman"/>
          <w:b w:val="false"/>
          <w:i w:val="false"/>
          <w:color w:val="000000"/>
          <w:sz w:val="28"/>
        </w:rPr>
        <w:t>
      Параграф 1. Қағаз өндірісіндегі сұрыптаушы, 1-разряд</w:t>
      </w:r>
    </w:p>
    <w:bookmarkEnd w:id="3845"/>
    <w:bookmarkStart w:name="z3849" w:id="3846"/>
    <w:p>
      <w:pPr>
        <w:spacing w:after="0"/>
        <w:ind w:left="0"/>
        <w:jc w:val="both"/>
      </w:pPr>
      <w:r>
        <w:rPr>
          <w:rFonts w:ascii="Times New Roman"/>
          <w:b w:val="false"/>
          <w:i w:val="false"/>
          <w:color w:val="000000"/>
          <w:sz w:val="28"/>
        </w:rPr>
        <w:t>
      608. Жұмыс сипаттамасы:</w:t>
      </w:r>
    </w:p>
    <w:bookmarkEnd w:id="3846"/>
    <w:bookmarkStart w:name="z3850" w:id="3847"/>
    <w:p>
      <w:pPr>
        <w:spacing w:after="0"/>
        <w:ind w:left="0"/>
        <w:jc w:val="both"/>
      </w:pPr>
      <w:r>
        <w:rPr>
          <w:rFonts w:ascii="Times New Roman"/>
          <w:b w:val="false"/>
          <w:i w:val="false"/>
          <w:color w:val="000000"/>
          <w:sz w:val="28"/>
        </w:rPr>
        <w:t>
      макулатураны, қағаз ақаулықтарын, ескі-құсқы кесінділерін сұрыптау;</w:t>
      </w:r>
    </w:p>
    <w:bookmarkEnd w:id="3847"/>
    <w:bookmarkStart w:name="z3851" w:id="3848"/>
    <w:p>
      <w:pPr>
        <w:spacing w:after="0"/>
        <w:ind w:left="0"/>
        <w:jc w:val="both"/>
      </w:pPr>
      <w:r>
        <w:rPr>
          <w:rFonts w:ascii="Times New Roman"/>
          <w:b w:val="false"/>
          <w:i w:val="false"/>
          <w:color w:val="000000"/>
          <w:sz w:val="28"/>
        </w:rPr>
        <w:t>
      қағазы бақылау-сынау станоктарында сұрыптауға қатысу;</w:t>
      </w:r>
    </w:p>
    <w:bookmarkEnd w:id="3848"/>
    <w:bookmarkStart w:name="z3852" w:id="3849"/>
    <w:p>
      <w:pPr>
        <w:spacing w:after="0"/>
        <w:ind w:left="0"/>
        <w:jc w:val="both"/>
      </w:pPr>
      <w:r>
        <w:rPr>
          <w:rFonts w:ascii="Times New Roman"/>
          <w:b w:val="false"/>
          <w:i w:val="false"/>
          <w:color w:val="000000"/>
          <w:sz w:val="28"/>
        </w:rPr>
        <w:t>
      талшықты шикізат (ескі шүберек, макулатура, мақта-мата және тағы басқа) бумасын ашу;</w:t>
      </w:r>
    </w:p>
    <w:bookmarkEnd w:id="3849"/>
    <w:bookmarkStart w:name="z3853" w:id="3850"/>
    <w:p>
      <w:pPr>
        <w:spacing w:after="0"/>
        <w:ind w:left="0"/>
        <w:jc w:val="both"/>
      </w:pPr>
      <w:r>
        <w:rPr>
          <w:rFonts w:ascii="Times New Roman"/>
          <w:b w:val="false"/>
          <w:i w:val="false"/>
          <w:color w:val="000000"/>
          <w:sz w:val="28"/>
        </w:rPr>
        <w:t>
      шикізаттан бөтен заттарды (түйме, ілмектер, былғары, резина, скрепка және тағы басқа) алып тастау;</w:t>
      </w:r>
    </w:p>
    <w:bookmarkEnd w:id="3850"/>
    <w:bookmarkStart w:name="z3854" w:id="3851"/>
    <w:p>
      <w:pPr>
        <w:spacing w:after="0"/>
        <w:ind w:left="0"/>
        <w:jc w:val="both"/>
      </w:pPr>
      <w:r>
        <w:rPr>
          <w:rFonts w:ascii="Times New Roman"/>
          <w:b w:val="false"/>
          <w:i w:val="false"/>
          <w:color w:val="000000"/>
          <w:sz w:val="28"/>
        </w:rPr>
        <w:t>
      шикізатты сапасы, түсі мен басқа да техникалық шарттары бойынша сұрыптау;</w:t>
      </w:r>
    </w:p>
    <w:bookmarkEnd w:id="3851"/>
    <w:bookmarkStart w:name="z3855" w:id="3852"/>
    <w:p>
      <w:pPr>
        <w:spacing w:after="0"/>
        <w:ind w:left="0"/>
        <w:jc w:val="both"/>
      </w:pPr>
      <w:r>
        <w:rPr>
          <w:rFonts w:ascii="Times New Roman"/>
          <w:b w:val="false"/>
          <w:i w:val="false"/>
          <w:color w:val="000000"/>
          <w:sz w:val="28"/>
        </w:rPr>
        <w:t>
      сұрыпталған шикізатты соңғы тексеруге жіберу.</w:t>
      </w:r>
    </w:p>
    <w:bookmarkEnd w:id="3852"/>
    <w:bookmarkStart w:name="z3856" w:id="3853"/>
    <w:p>
      <w:pPr>
        <w:spacing w:after="0"/>
        <w:ind w:left="0"/>
        <w:jc w:val="both"/>
      </w:pPr>
      <w:r>
        <w:rPr>
          <w:rFonts w:ascii="Times New Roman"/>
          <w:b w:val="false"/>
          <w:i w:val="false"/>
          <w:color w:val="000000"/>
          <w:sz w:val="28"/>
        </w:rPr>
        <w:t>
      609. Білуге тиіс:</w:t>
      </w:r>
    </w:p>
    <w:bookmarkEnd w:id="3853"/>
    <w:bookmarkStart w:name="z3857" w:id="3854"/>
    <w:p>
      <w:pPr>
        <w:spacing w:after="0"/>
        <w:ind w:left="0"/>
        <w:jc w:val="both"/>
      </w:pPr>
      <w:r>
        <w:rPr>
          <w:rFonts w:ascii="Times New Roman"/>
          <w:b w:val="false"/>
          <w:i w:val="false"/>
          <w:color w:val="000000"/>
          <w:sz w:val="28"/>
        </w:rPr>
        <w:t>
      талшықты материалдардың сапалық көрсеткіштері, сұрыптау ережесі.</w:t>
      </w:r>
    </w:p>
    <w:bookmarkEnd w:id="3854"/>
    <w:bookmarkStart w:name="z3858" w:id="3855"/>
    <w:p>
      <w:pPr>
        <w:spacing w:after="0"/>
        <w:ind w:left="0"/>
        <w:jc w:val="both"/>
      </w:pPr>
      <w:r>
        <w:rPr>
          <w:rFonts w:ascii="Times New Roman"/>
          <w:b w:val="false"/>
          <w:i w:val="false"/>
          <w:color w:val="000000"/>
          <w:sz w:val="28"/>
        </w:rPr>
        <w:t>
      Параграф 2. Қағаз өндірісіндегі сұрыптаушы, 2-разряд</w:t>
      </w:r>
    </w:p>
    <w:bookmarkEnd w:id="3855"/>
    <w:bookmarkStart w:name="z3859" w:id="3856"/>
    <w:p>
      <w:pPr>
        <w:spacing w:after="0"/>
        <w:ind w:left="0"/>
        <w:jc w:val="both"/>
      </w:pPr>
      <w:r>
        <w:rPr>
          <w:rFonts w:ascii="Times New Roman"/>
          <w:b w:val="false"/>
          <w:i w:val="false"/>
          <w:color w:val="000000"/>
          <w:sz w:val="28"/>
        </w:rPr>
        <w:t>
      610. Жұмыс сипаттамасы:</w:t>
      </w:r>
    </w:p>
    <w:bookmarkEnd w:id="3856"/>
    <w:bookmarkStart w:name="z3860" w:id="3857"/>
    <w:p>
      <w:pPr>
        <w:spacing w:after="0"/>
        <w:ind w:left="0"/>
        <w:jc w:val="both"/>
      </w:pPr>
      <w:r>
        <w:rPr>
          <w:rFonts w:ascii="Times New Roman"/>
          <w:b w:val="false"/>
          <w:i w:val="false"/>
          <w:color w:val="000000"/>
          <w:sz w:val="28"/>
        </w:rPr>
        <w:t>
      қағаз қабаттарын сорты мен форматы бойынша сұрыптау;</w:t>
      </w:r>
    </w:p>
    <w:bookmarkEnd w:id="3857"/>
    <w:bookmarkStart w:name="z3861" w:id="3858"/>
    <w:p>
      <w:pPr>
        <w:spacing w:after="0"/>
        <w:ind w:left="0"/>
        <w:jc w:val="both"/>
      </w:pPr>
      <w:r>
        <w:rPr>
          <w:rFonts w:ascii="Times New Roman"/>
          <w:b w:val="false"/>
          <w:i w:val="false"/>
          <w:color w:val="000000"/>
          <w:sz w:val="28"/>
        </w:rPr>
        <w:t>
      картонды, фибраны және олардан жасалған бұйымдарды (көшірме жасайтын қағаз, балауыз, ротопленка, қағаз, картон, фибрадан жасалған бұйымдар, қағаз қалталар және тағы басқа) орай отырып рол қағазды сорттары бойынша сұрыптау;</w:t>
      </w:r>
    </w:p>
    <w:bookmarkEnd w:id="3858"/>
    <w:bookmarkStart w:name="z3862" w:id="3859"/>
    <w:p>
      <w:pPr>
        <w:spacing w:after="0"/>
        <w:ind w:left="0"/>
        <w:jc w:val="both"/>
      </w:pPr>
      <w:r>
        <w:rPr>
          <w:rFonts w:ascii="Times New Roman"/>
          <w:b w:val="false"/>
          <w:i w:val="false"/>
          <w:color w:val="000000"/>
          <w:sz w:val="28"/>
        </w:rPr>
        <w:t>
      сұрыпталған өнімді бақылау және сұрыптау;</w:t>
      </w:r>
    </w:p>
    <w:bookmarkEnd w:id="3859"/>
    <w:bookmarkStart w:name="z3863" w:id="3860"/>
    <w:p>
      <w:pPr>
        <w:spacing w:after="0"/>
        <w:ind w:left="0"/>
        <w:jc w:val="both"/>
      </w:pPr>
      <w:r>
        <w:rPr>
          <w:rFonts w:ascii="Times New Roman"/>
          <w:b w:val="false"/>
          <w:i w:val="false"/>
          <w:color w:val="000000"/>
          <w:sz w:val="28"/>
        </w:rPr>
        <w:t>
      картонның, фибраның және олардан жасалған бұйымдардың енін микрометрмен тексеру;</w:t>
      </w:r>
    </w:p>
    <w:bookmarkEnd w:id="3860"/>
    <w:bookmarkStart w:name="z3864" w:id="3861"/>
    <w:p>
      <w:pPr>
        <w:spacing w:after="0"/>
        <w:ind w:left="0"/>
        <w:jc w:val="both"/>
      </w:pPr>
      <w:r>
        <w:rPr>
          <w:rFonts w:ascii="Times New Roman"/>
          <w:b w:val="false"/>
          <w:i w:val="false"/>
          <w:color w:val="000000"/>
          <w:sz w:val="28"/>
        </w:rPr>
        <w:t>
      дайын өнімді стеллажға салу;</w:t>
      </w:r>
    </w:p>
    <w:bookmarkEnd w:id="3861"/>
    <w:bookmarkStart w:name="z3865" w:id="3862"/>
    <w:p>
      <w:pPr>
        <w:spacing w:after="0"/>
        <w:ind w:left="0"/>
        <w:jc w:val="both"/>
      </w:pPr>
      <w:r>
        <w:rPr>
          <w:rFonts w:ascii="Times New Roman"/>
          <w:b w:val="false"/>
          <w:i w:val="false"/>
          <w:color w:val="000000"/>
          <w:sz w:val="28"/>
        </w:rPr>
        <w:t>
      өнеркәсіптік қағаздарды сорты, партиясы мен форматы бойынша сұрыптау;</w:t>
      </w:r>
    </w:p>
    <w:bookmarkEnd w:id="3862"/>
    <w:bookmarkStart w:name="z3866" w:id="3863"/>
    <w:p>
      <w:pPr>
        <w:spacing w:after="0"/>
        <w:ind w:left="0"/>
        <w:jc w:val="both"/>
      </w:pPr>
      <w:r>
        <w:rPr>
          <w:rFonts w:ascii="Times New Roman"/>
          <w:b w:val="false"/>
          <w:i w:val="false"/>
          <w:color w:val="000000"/>
          <w:sz w:val="28"/>
        </w:rPr>
        <w:t>
      жартылай дайын өнімдерді (жартылай массаны) және қатаң есептегі ақаулы қағаздарды әр түрлі қоқымнан сұрыптау;</w:t>
      </w:r>
    </w:p>
    <w:bookmarkEnd w:id="3863"/>
    <w:bookmarkStart w:name="z3867" w:id="3864"/>
    <w:p>
      <w:pPr>
        <w:spacing w:after="0"/>
        <w:ind w:left="0"/>
        <w:jc w:val="both"/>
      </w:pPr>
      <w:r>
        <w:rPr>
          <w:rFonts w:ascii="Times New Roman"/>
          <w:b w:val="false"/>
          <w:i w:val="false"/>
          <w:color w:val="000000"/>
          <w:sz w:val="28"/>
        </w:rPr>
        <w:t>
      қағазды бумаға есептеп салу, стеллаждарға салу, сортын және қағаздың шаршы метрінің массасын анықтау;</w:t>
      </w:r>
    </w:p>
    <w:bookmarkEnd w:id="3864"/>
    <w:bookmarkStart w:name="z3868" w:id="3865"/>
    <w:p>
      <w:pPr>
        <w:spacing w:after="0"/>
        <w:ind w:left="0"/>
        <w:jc w:val="both"/>
      </w:pPr>
      <w:r>
        <w:rPr>
          <w:rFonts w:ascii="Times New Roman"/>
          <w:b w:val="false"/>
          <w:i w:val="false"/>
          <w:color w:val="000000"/>
          <w:sz w:val="28"/>
        </w:rPr>
        <w:t>
      алғашқы ілеспе құжаттаманы ресімдеу;</w:t>
      </w:r>
    </w:p>
    <w:bookmarkEnd w:id="3865"/>
    <w:bookmarkStart w:name="z3869" w:id="3866"/>
    <w:p>
      <w:pPr>
        <w:spacing w:after="0"/>
        <w:ind w:left="0"/>
        <w:jc w:val="both"/>
      </w:pPr>
      <w:r>
        <w:rPr>
          <w:rFonts w:ascii="Times New Roman"/>
          <w:b w:val="false"/>
          <w:i w:val="false"/>
          <w:color w:val="000000"/>
          <w:sz w:val="28"/>
        </w:rPr>
        <w:t>
      қабықтау сапасын және транспортер арқылы өтетін теңгерімді бақылау;</w:t>
      </w:r>
    </w:p>
    <w:bookmarkEnd w:id="3866"/>
    <w:bookmarkStart w:name="z3870" w:id="3867"/>
    <w:p>
      <w:pPr>
        <w:spacing w:after="0"/>
        <w:ind w:left="0"/>
        <w:jc w:val="both"/>
      </w:pPr>
      <w:r>
        <w:rPr>
          <w:rFonts w:ascii="Times New Roman"/>
          <w:b w:val="false"/>
          <w:i w:val="false"/>
          <w:color w:val="000000"/>
          <w:sz w:val="28"/>
        </w:rPr>
        <w:t>
      ақаулы теңгерімді қабықшасы бойынша жою;</w:t>
      </w:r>
    </w:p>
    <w:bookmarkEnd w:id="3867"/>
    <w:bookmarkStart w:name="z3871" w:id="3868"/>
    <w:p>
      <w:pPr>
        <w:spacing w:after="0"/>
        <w:ind w:left="0"/>
        <w:jc w:val="both"/>
      </w:pPr>
      <w:r>
        <w:rPr>
          <w:rFonts w:ascii="Times New Roman"/>
          <w:b w:val="false"/>
          <w:i w:val="false"/>
          <w:color w:val="000000"/>
          <w:sz w:val="28"/>
        </w:rPr>
        <w:t>
      транспортердің жұмысын бақылау және жоңқаны сұрыптау;</w:t>
      </w:r>
    </w:p>
    <w:bookmarkEnd w:id="3868"/>
    <w:bookmarkStart w:name="z3872" w:id="3869"/>
    <w:p>
      <w:pPr>
        <w:spacing w:after="0"/>
        <w:ind w:left="0"/>
        <w:jc w:val="both"/>
      </w:pPr>
      <w:r>
        <w:rPr>
          <w:rFonts w:ascii="Times New Roman"/>
          <w:b w:val="false"/>
          <w:i w:val="false"/>
          <w:color w:val="000000"/>
          <w:sz w:val="28"/>
        </w:rPr>
        <w:t>
      тығындауды жою, тор тазалау;</w:t>
      </w:r>
    </w:p>
    <w:bookmarkEnd w:id="3869"/>
    <w:bookmarkStart w:name="z3873" w:id="3870"/>
    <w:p>
      <w:pPr>
        <w:spacing w:after="0"/>
        <w:ind w:left="0"/>
        <w:jc w:val="both"/>
      </w:pPr>
      <w:r>
        <w:rPr>
          <w:rFonts w:ascii="Times New Roman"/>
          <w:b w:val="false"/>
          <w:i w:val="false"/>
          <w:color w:val="000000"/>
          <w:sz w:val="28"/>
        </w:rPr>
        <w:t>
      цилиндрдің патрондарын, конус, фибра шараларын және металл арматурасын техникалық шарттар мен мемлекеттік стандартқа сәйкес сұрыптау;</w:t>
      </w:r>
    </w:p>
    <w:bookmarkEnd w:id="3870"/>
    <w:bookmarkStart w:name="z3874" w:id="3871"/>
    <w:p>
      <w:pPr>
        <w:spacing w:after="0"/>
        <w:ind w:left="0"/>
        <w:jc w:val="both"/>
      </w:pPr>
      <w:r>
        <w:rPr>
          <w:rFonts w:ascii="Times New Roman"/>
          <w:b w:val="false"/>
          <w:i w:val="false"/>
          <w:color w:val="000000"/>
          <w:sz w:val="28"/>
        </w:rPr>
        <w:t>
      ақаулы бұйымдарды іріктеу;</w:t>
      </w:r>
    </w:p>
    <w:bookmarkEnd w:id="3871"/>
    <w:bookmarkStart w:name="z3875" w:id="3872"/>
    <w:p>
      <w:pPr>
        <w:spacing w:after="0"/>
        <w:ind w:left="0"/>
        <w:jc w:val="both"/>
      </w:pPr>
      <w:r>
        <w:rPr>
          <w:rFonts w:ascii="Times New Roman"/>
          <w:b w:val="false"/>
          <w:i w:val="false"/>
          <w:color w:val="000000"/>
          <w:sz w:val="28"/>
        </w:rPr>
        <w:t>
      сұрыпталған бұйымдарды құндақтарға немесе қораптарға сорты, түсі мен топтары бойынша бекітілген нұсқаулыққа сәйкес және техникалық шарттарды сақтай отырып салу, есептеу (немесе өлшеу);</w:t>
      </w:r>
    </w:p>
    <w:bookmarkEnd w:id="3872"/>
    <w:bookmarkStart w:name="z3876" w:id="3873"/>
    <w:p>
      <w:pPr>
        <w:spacing w:after="0"/>
        <w:ind w:left="0"/>
        <w:jc w:val="both"/>
      </w:pPr>
      <w:r>
        <w:rPr>
          <w:rFonts w:ascii="Times New Roman"/>
          <w:b w:val="false"/>
          <w:i w:val="false"/>
          <w:color w:val="000000"/>
          <w:sz w:val="28"/>
        </w:rPr>
        <w:t>
      өнімді құндақтан алу және бұйымдарды "люлькаға" сорты, түсі, тобы мен түрлері бойынша іріктей отырып, агрегаттың сіңдіру "люлькасына" салу.</w:t>
      </w:r>
    </w:p>
    <w:bookmarkEnd w:id="3873"/>
    <w:bookmarkStart w:name="z3877" w:id="3874"/>
    <w:p>
      <w:pPr>
        <w:spacing w:after="0"/>
        <w:ind w:left="0"/>
        <w:jc w:val="both"/>
      </w:pPr>
      <w:r>
        <w:rPr>
          <w:rFonts w:ascii="Times New Roman"/>
          <w:b w:val="false"/>
          <w:i w:val="false"/>
          <w:color w:val="000000"/>
          <w:sz w:val="28"/>
        </w:rPr>
        <w:t>
      611. Білуге тиіс:</w:t>
      </w:r>
    </w:p>
    <w:bookmarkEnd w:id="3874"/>
    <w:bookmarkStart w:name="z3878" w:id="3875"/>
    <w:p>
      <w:pPr>
        <w:spacing w:after="0"/>
        <w:ind w:left="0"/>
        <w:jc w:val="both"/>
      </w:pPr>
      <w:r>
        <w:rPr>
          <w:rFonts w:ascii="Times New Roman"/>
          <w:b w:val="false"/>
          <w:i w:val="false"/>
          <w:color w:val="000000"/>
          <w:sz w:val="28"/>
        </w:rPr>
        <w:t>
      қызмет көрсетілетін жабдықтардың құрылысы;</w:t>
      </w:r>
    </w:p>
    <w:bookmarkEnd w:id="3875"/>
    <w:bookmarkStart w:name="z3879" w:id="3876"/>
    <w:p>
      <w:pPr>
        <w:spacing w:after="0"/>
        <w:ind w:left="0"/>
        <w:jc w:val="both"/>
      </w:pPr>
      <w:r>
        <w:rPr>
          <w:rFonts w:ascii="Times New Roman"/>
          <w:b w:val="false"/>
          <w:i w:val="false"/>
          <w:color w:val="000000"/>
          <w:sz w:val="28"/>
        </w:rPr>
        <w:t>
      бақылау-өлшеу аппаратурасының жұмыс қағидаты; өнімнің техникалық шарттары, қағаздың ақаулықтары;</w:t>
      </w:r>
    </w:p>
    <w:bookmarkEnd w:id="3876"/>
    <w:bookmarkStart w:name="z3880" w:id="3877"/>
    <w:p>
      <w:pPr>
        <w:spacing w:after="0"/>
        <w:ind w:left="0"/>
        <w:jc w:val="both"/>
      </w:pPr>
      <w:r>
        <w:rPr>
          <w:rFonts w:ascii="Times New Roman"/>
          <w:b w:val="false"/>
          <w:i w:val="false"/>
          <w:color w:val="000000"/>
          <w:sz w:val="28"/>
        </w:rPr>
        <w:t>
      сұрыптау әдістері;</w:t>
      </w:r>
    </w:p>
    <w:bookmarkEnd w:id="3877"/>
    <w:bookmarkStart w:name="z3881" w:id="3878"/>
    <w:p>
      <w:pPr>
        <w:spacing w:after="0"/>
        <w:ind w:left="0"/>
        <w:jc w:val="both"/>
      </w:pPr>
      <w:r>
        <w:rPr>
          <w:rFonts w:ascii="Times New Roman"/>
          <w:b w:val="false"/>
          <w:i w:val="false"/>
          <w:color w:val="000000"/>
          <w:sz w:val="28"/>
        </w:rPr>
        <w:t>
      техникалық шарттар мен мемлекеттік стандартқа сәйкес шектеулер;</w:t>
      </w:r>
    </w:p>
    <w:bookmarkEnd w:id="3878"/>
    <w:bookmarkStart w:name="z3882" w:id="3879"/>
    <w:p>
      <w:pPr>
        <w:spacing w:after="0"/>
        <w:ind w:left="0"/>
        <w:jc w:val="both"/>
      </w:pPr>
      <w:r>
        <w:rPr>
          <w:rFonts w:ascii="Times New Roman"/>
          <w:b w:val="false"/>
          <w:i w:val="false"/>
          <w:color w:val="000000"/>
          <w:sz w:val="28"/>
        </w:rPr>
        <w:t>
      өндірілетін бұйымның түржиыны және оларға қойылатын талаптар;</w:t>
      </w:r>
    </w:p>
    <w:bookmarkEnd w:id="3879"/>
    <w:bookmarkStart w:name="z3883" w:id="3880"/>
    <w:p>
      <w:pPr>
        <w:spacing w:after="0"/>
        <w:ind w:left="0"/>
        <w:jc w:val="both"/>
      </w:pPr>
      <w:r>
        <w:rPr>
          <w:rFonts w:ascii="Times New Roman"/>
          <w:b w:val="false"/>
          <w:i w:val="false"/>
          <w:color w:val="000000"/>
          <w:sz w:val="28"/>
        </w:rPr>
        <w:t>
      жартылай дайын өнімдердің (жартылай массаның), қатаң есептегі қағаздардың, теңгерімдер мен жоңқаның сапалық көрсеткіштері;</w:t>
      </w:r>
    </w:p>
    <w:bookmarkEnd w:id="3880"/>
    <w:bookmarkStart w:name="z3884" w:id="3881"/>
    <w:p>
      <w:pPr>
        <w:spacing w:after="0"/>
        <w:ind w:left="0"/>
        <w:jc w:val="both"/>
      </w:pPr>
      <w:r>
        <w:rPr>
          <w:rFonts w:ascii="Times New Roman"/>
          <w:b w:val="false"/>
          <w:i w:val="false"/>
          <w:color w:val="000000"/>
          <w:sz w:val="28"/>
        </w:rPr>
        <w:t>
      бұйымдарды сұрыптау және салу жөніндегі нұсқаулық.</w:t>
      </w:r>
    </w:p>
    <w:bookmarkEnd w:id="3881"/>
    <w:bookmarkStart w:name="z3885" w:id="3882"/>
    <w:p>
      <w:pPr>
        <w:spacing w:after="0"/>
        <w:ind w:left="0"/>
        <w:jc w:val="both"/>
      </w:pPr>
      <w:r>
        <w:rPr>
          <w:rFonts w:ascii="Times New Roman"/>
          <w:b w:val="false"/>
          <w:i w:val="false"/>
          <w:color w:val="000000"/>
          <w:sz w:val="28"/>
        </w:rPr>
        <w:t>
      Параграф 3. Қағаз өндірісіндегі сұрыптаушы, 3-разряд</w:t>
      </w:r>
    </w:p>
    <w:bookmarkEnd w:id="3882"/>
    <w:bookmarkStart w:name="z3886" w:id="3883"/>
    <w:p>
      <w:pPr>
        <w:spacing w:after="0"/>
        <w:ind w:left="0"/>
        <w:jc w:val="both"/>
      </w:pPr>
      <w:r>
        <w:rPr>
          <w:rFonts w:ascii="Times New Roman"/>
          <w:b w:val="false"/>
          <w:i w:val="false"/>
          <w:color w:val="000000"/>
          <w:sz w:val="28"/>
        </w:rPr>
        <w:t>
      612. Жұмыс сипаттамасы:</w:t>
      </w:r>
    </w:p>
    <w:bookmarkEnd w:id="3883"/>
    <w:bookmarkStart w:name="z3887" w:id="3884"/>
    <w:p>
      <w:pPr>
        <w:spacing w:after="0"/>
        <w:ind w:left="0"/>
        <w:jc w:val="both"/>
      </w:pPr>
      <w:r>
        <w:rPr>
          <w:rFonts w:ascii="Times New Roman"/>
          <w:b w:val="false"/>
          <w:i w:val="false"/>
          <w:color w:val="000000"/>
          <w:sz w:val="28"/>
        </w:rPr>
        <w:t>
      қатаң есептегі қағаздарды және бедерлі қағаздардың барлық түрлерін сорты, партиясы мен сіңдіру тобы бойынша сұрыптау;</w:t>
      </w:r>
    </w:p>
    <w:bookmarkEnd w:id="3884"/>
    <w:bookmarkStart w:name="z3888" w:id="3885"/>
    <w:p>
      <w:pPr>
        <w:spacing w:after="0"/>
        <w:ind w:left="0"/>
        <w:jc w:val="both"/>
      </w:pPr>
      <w:r>
        <w:rPr>
          <w:rFonts w:ascii="Times New Roman"/>
          <w:b w:val="false"/>
          <w:i w:val="false"/>
          <w:color w:val="000000"/>
          <w:sz w:val="28"/>
        </w:rPr>
        <w:t>
      сұрыпталған қағазды бақылау және бумаға бөлу және оларды стеллажға салу;</w:t>
      </w:r>
    </w:p>
    <w:bookmarkEnd w:id="3885"/>
    <w:bookmarkStart w:name="z3889" w:id="3886"/>
    <w:p>
      <w:pPr>
        <w:spacing w:after="0"/>
        <w:ind w:left="0"/>
        <w:jc w:val="both"/>
      </w:pPr>
      <w:r>
        <w:rPr>
          <w:rFonts w:ascii="Times New Roman"/>
          <w:b w:val="false"/>
          <w:i w:val="false"/>
          <w:color w:val="000000"/>
          <w:sz w:val="28"/>
        </w:rPr>
        <w:t>
      қағаздың шаршы метрінің сорттылығы мен салмағын анықтау;</w:t>
      </w:r>
    </w:p>
    <w:bookmarkEnd w:id="3886"/>
    <w:bookmarkStart w:name="z3890" w:id="3887"/>
    <w:p>
      <w:pPr>
        <w:spacing w:after="0"/>
        <w:ind w:left="0"/>
        <w:jc w:val="both"/>
      </w:pPr>
      <w:r>
        <w:rPr>
          <w:rFonts w:ascii="Times New Roman"/>
          <w:b w:val="false"/>
          <w:i w:val="false"/>
          <w:color w:val="000000"/>
          <w:sz w:val="28"/>
        </w:rPr>
        <w:t>
      алғашқы ілеспе құжаттаманы ресімдеу;</w:t>
      </w:r>
    </w:p>
    <w:bookmarkEnd w:id="3887"/>
    <w:bookmarkStart w:name="z3891" w:id="3888"/>
    <w:p>
      <w:pPr>
        <w:spacing w:after="0"/>
        <w:ind w:left="0"/>
        <w:jc w:val="both"/>
      </w:pPr>
      <w:r>
        <w:rPr>
          <w:rFonts w:ascii="Times New Roman"/>
          <w:b w:val="false"/>
          <w:i w:val="false"/>
          <w:color w:val="000000"/>
          <w:sz w:val="28"/>
        </w:rPr>
        <w:t>
      қағаз қалтаны автоматты тоғын тізбегінде сұрыптау.</w:t>
      </w:r>
    </w:p>
    <w:bookmarkEnd w:id="3888"/>
    <w:bookmarkStart w:name="z3892" w:id="3889"/>
    <w:p>
      <w:pPr>
        <w:spacing w:after="0"/>
        <w:ind w:left="0"/>
        <w:jc w:val="both"/>
      </w:pPr>
      <w:r>
        <w:rPr>
          <w:rFonts w:ascii="Times New Roman"/>
          <w:b w:val="false"/>
          <w:i w:val="false"/>
          <w:color w:val="000000"/>
          <w:sz w:val="28"/>
        </w:rPr>
        <w:t>
      613. Білуге тиіс:</w:t>
      </w:r>
    </w:p>
    <w:bookmarkEnd w:id="3889"/>
    <w:bookmarkStart w:name="z3893" w:id="3890"/>
    <w:p>
      <w:pPr>
        <w:spacing w:after="0"/>
        <w:ind w:left="0"/>
        <w:jc w:val="both"/>
      </w:pPr>
      <w:r>
        <w:rPr>
          <w:rFonts w:ascii="Times New Roman"/>
          <w:b w:val="false"/>
          <w:i w:val="false"/>
          <w:color w:val="000000"/>
          <w:sz w:val="28"/>
        </w:rPr>
        <w:t>
      қағаздың ақаулықтары;</w:t>
      </w:r>
    </w:p>
    <w:bookmarkEnd w:id="3890"/>
    <w:bookmarkStart w:name="z3894" w:id="3891"/>
    <w:p>
      <w:pPr>
        <w:spacing w:after="0"/>
        <w:ind w:left="0"/>
        <w:jc w:val="both"/>
      </w:pPr>
      <w:r>
        <w:rPr>
          <w:rFonts w:ascii="Times New Roman"/>
          <w:b w:val="false"/>
          <w:i w:val="false"/>
          <w:color w:val="000000"/>
          <w:sz w:val="28"/>
        </w:rPr>
        <w:t>
      сұрыптау әдістері;</w:t>
      </w:r>
    </w:p>
    <w:bookmarkEnd w:id="3891"/>
    <w:bookmarkStart w:name="z3895" w:id="3892"/>
    <w:p>
      <w:pPr>
        <w:spacing w:after="0"/>
        <w:ind w:left="0"/>
        <w:jc w:val="both"/>
      </w:pPr>
      <w:r>
        <w:rPr>
          <w:rFonts w:ascii="Times New Roman"/>
          <w:b w:val="false"/>
          <w:i w:val="false"/>
          <w:color w:val="000000"/>
          <w:sz w:val="28"/>
        </w:rPr>
        <w:t>
      қағаз қалтаны автоматты тізбекте сұрыптау ережесі.</w:t>
      </w:r>
    </w:p>
    <w:bookmarkEnd w:id="3892"/>
    <w:bookmarkStart w:name="z3896" w:id="3893"/>
    <w:p>
      <w:pPr>
        <w:spacing w:after="0"/>
        <w:ind w:left="0"/>
        <w:jc w:val="both"/>
      </w:pPr>
      <w:r>
        <w:rPr>
          <w:rFonts w:ascii="Times New Roman"/>
          <w:b w:val="false"/>
          <w:i w:val="false"/>
          <w:color w:val="000000"/>
          <w:sz w:val="28"/>
        </w:rPr>
        <w:t>
      Параграф 4. Қағаз өндірісіндегі сұрыптаушы, 4-разряд</w:t>
      </w:r>
    </w:p>
    <w:bookmarkEnd w:id="3893"/>
    <w:bookmarkStart w:name="z3897" w:id="3894"/>
    <w:p>
      <w:pPr>
        <w:spacing w:after="0"/>
        <w:ind w:left="0"/>
        <w:jc w:val="both"/>
      </w:pPr>
      <w:r>
        <w:rPr>
          <w:rFonts w:ascii="Times New Roman"/>
          <w:b w:val="false"/>
          <w:i w:val="false"/>
          <w:color w:val="000000"/>
          <w:sz w:val="28"/>
        </w:rPr>
        <w:t>
      614. Жұмыс сипаттамасы:</w:t>
      </w:r>
    </w:p>
    <w:bookmarkEnd w:id="3894"/>
    <w:bookmarkStart w:name="z3898" w:id="3895"/>
    <w:p>
      <w:pPr>
        <w:spacing w:after="0"/>
        <w:ind w:left="0"/>
        <w:jc w:val="both"/>
      </w:pPr>
      <w:r>
        <w:rPr>
          <w:rFonts w:ascii="Times New Roman"/>
          <w:b w:val="false"/>
          <w:i w:val="false"/>
          <w:color w:val="000000"/>
          <w:sz w:val="28"/>
        </w:rPr>
        <w:t>
      әр жерінде қағаз белгілері бар қағазды аппаратта сұрыптау және тілу;</w:t>
      </w:r>
    </w:p>
    <w:bookmarkEnd w:id="3895"/>
    <w:bookmarkStart w:name="z3899" w:id="3896"/>
    <w:p>
      <w:pPr>
        <w:spacing w:after="0"/>
        <w:ind w:left="0"/>
        <w:jc w:val="both"/>
      </w:pPr>
      <w:r>
        <w:rPr>
          <w:rFonts w:ascii="Times New Roman"/>
          <w:b w:val="false"/>
          <w:i w:val="false"/>
          <w:color w:val="000000"/>
          <w:sz w:val="28"/>
        </w:rPr>
        <w:t>
      жалпы су белгілері бар қағазды сорты, партиясы және сіңдіру тобы бойынша сұрыптау;</w:t>
      </w:r>
    </w:p>
    <w:bookmarkEnd w:id="3896"/>
    <w:bookmarkStart w:name="z3900" w:id="3897"/>
    <w:p>
      <w:pPr>
        <w:spacing w:after="0"/>
        <w:ind w:left="0"/>
        <w:jc w:val="both"/>
      </w:pPr>
      <w:r>
        <w:rPr>
          <w:rFonts w:ascii="Times New Roman"/>
          <w:b w:val="false"/>
          <w:i w:val="false"/>
          <w:color w:val="000000"/>
          <w:sz w:val="28"/>
        </w:rPr>
        <w:t>
      сұрыпталған қағазды бақылау және бумаға бөлу және оларды стеллажға салу;</w:t>
      </w:r>
    </w:p>
    <w:bookmarkEnd w:id="3897"/>
    <w:bookmarkStart w:name="z3901" w:id="3898"/>
    <w:p>
      <w:pPr>
        <w:spacing w:after="0"/>
        <w:ind w:left="0"/>
        <w:jc w:val="both"/>
      </w:pPr>
      <w:r>
        <w:rPr>
          <w:rFonts w:ascii="Times New Roman"/>
          <w:b w:val="false"/>
          <w:i w:val="false"/>
          <w:color w:val="000000"/>
          <w:sz w:val="28"/>
        </w:rPr>
        <w:t>
      қағаздың шаршы метрінің сорттылығы мен салмағын анықтау;</w:t>
      </w:r>
    </w:p>
    <w:bookmarkEnd w:id="3898"/>
    <w:bookmarkStart w:name="z3902" w:id="3899"/>
    <w:p>
      <w:pPr>
        <w:spacing w:after="0"/>
        <w:ind w:left="0"/>
        <w:jc w:val="both"/>
      </w:pPr>
      <w:r>
        <w:rPr>
          <w:rFonts w:ascii="Times New Roman"/>
          <w:b w:val="false"/>
          <w:i w:val="false"/>
          <w:color w:val="000000"/>
          <w:sz w:val="28"/>
        </w:rPr>
        <w:t>
      алғашқы ілеспе құжаттаманы ресімдеу;</w:t>
      </w:r>
    </w:p>
    <w:bookmarkEnd w:id="3899"/>
    <w:bookmarkStart w:name="z3903" w:id="3900"/>
    <w:p>
      <w:pPr>
        <w:spacing w:after="0"/>
        <w:ind w:left="0"/>
        <w:jc w:val="both"/>
      </w:pPr>
      <w:r>
        <w:rPr>
          <w:rFonts w:ascii="Times New Roman"/>
          <w:b w:val="false"/>
          <w:i w:val="false"/>
          <w:color w:val="000000"/>
          <w:sz w:val="28"/>
        </w:rPr>
        <w:t>
      өнімнің сақталуына жауапкершілік.</w:t>
      </w:r>
    </w:p>
    <w:bookmarkEnd w:id="3900"/>
    <w:bookmarkStart w:name="z3904" w:id="3901"/>
    <w:p>
      <w:pPr>
        <w:spacing w:after="0"/>
        <w:ind w:left="0"/>
        <w:jc w:val="both"/>
      </w:pPr>
      <w:r>
        <w:rPr>
          <w:rFonts w:ascii="Times New Roman"/>
          <w:b w:val="false"/>
          <w:i w:val="false"/>
          <w:color w:val="000000"/>
          <w:sz w:val="28"/>
        </w:rPr>
        <w:t>
      615. Білуге тиіс:</w:t>
      </w:r>
    </w:p>
    <w:bookmarkEnd w:id="3901"/>
    <w:bookmarkStart w:name="z3905" w:id="3902"/>
    <w:p>
      <w:pPr>
        <w:spacing w:after="0"/>
        <w:ind w:left="0"/>
        <w:jc w:val="both"/>
      </w:pPr>
      <w:r>
        <w:rPr>
          <w:rFonts w:ascii="Times New Roman"/>
          <w:b w:val="false"/>
          <w:i w:val="false"/>
          <w:color w:val="000000"/>
          <w:sz w:val="28"/>
        </w:rPr>
        <w:t>
      қағаздың ақаулықтары;</w:t>
      </w:r>
    </w:p>
    <w:bookmarkEnd w:id="3902"/>
    <w:bookmarkStart w:name="z3906" w:id="3903"/>
    <w:p>
      <w:pPr>
        <w:spacing w:after="0"/>
        <w:ind w:left="0"/>
        <w:jc w:val="both"/>
      </w:pPr>
      <w:r>
        <w:rPr>
          <w:rFonts w:ascii="Times New Roman"/>
          <w:b w:val="false"/>
          <w:i w:val="false"/>
          <w:color w:val="000000"/>
          <w:sz w:val="28"/>
        </w:rPr>
        <w:t>
      жарыққа қарай отырып, сұрыптау әдістері.</w:t>
      </w:r>
    </w:p>
    <w:bookmarkEnd w:id="3903"/>
    <w:bookmarkStart w:name="z3907" w:id="3904"/>
    <w:p>
      <w:pPr>
        <w:spacing w:after="0"/>
        <w:ind w:left="0"/>
        <w:jc w:val="both"/>
      </w:pPr>
      <w:r>
        <w:rPr>
          <w:rFonts w:ascii="Times New Roman"/>
          <w:b w:val="false"/>
          <w:i w:val="false"/>
          <w:color w:val="000000"/>
          <w:sz w:val="28"/>
        </w:rPr>
        <w:t>
      Параграф 5. Қағаз өндірісіндегі сұрыптаушы, 5-разряд</w:t>
      </w:r>
    </w:p>
    <w:bookmarkEnd w:id="3904"/>
    <w:bookmarkStart w:name="z3908" w:id="3905"/>
    <w:p>
      <w:pPr>
        <w:spacing w:after="0"/>
        <w:ind w:left="0"/>
        <w:jc w:val="both"/>
      </w:pPr>
      <w:r>
        <w:rPr>
          <w:rFonts w:ascii="Times New Roman"/>
          <w:b w:val="false"/>
          <w:i w:val="false"/>
          <w:color w:val="000000"/>
          <w:sz w:val="28"/>
        </w:rPr>
        <w:t>
      616. Жұмыс сипаттамасы:</w:t>
      </w:r>
    </w:p>
    <w:bookmarkEnd w:id="3905"/>
    <w:bookmarkStart w:name="z3909" w:id="3906"/>
    <w:p>
      <w:pPr>
        <w:spacing w:after="0"/>
        <w:ind w:left="0"/>
        <w:jc w:val="both"/>
      </w:pPr>
      <w:r>
        <w:rPr>
          <w:rFonts w:ascii="Times New Roman"/>
          <w:b w:val="false"/>
          <w:i w:val="false"/>
          <w:color w:val="000000"/>
          <w:sz w:val="28"/>
        </w:rPr>
        <w:t>
      арнайы қағазды сұрыптау;</w:t>
      </w:r>
    </w:p>
    <w:bookmarkEnd w:id="3906"/>
    <w:bookmarkStart w:name="z3910" w:id="3907"/>
    <w:p>
      <w:pPr>
        <w:spacing w:after="0"/>
        <w:ind w:left="0"/>
        <w:jc w:val="both"/>
      </w:pPr>
      <w:r>
        <w:rPr>
          <w:rFonts w:ascii="Times New Roman"/>
          <w:b w:val="false"/>
          <w:i w:val="false"/>
          <w:color w:val="000000"/>
          <w:sz w:val="28"/>
        </w:rPr>
        <w:t>
      әрбір сорттың ілеспе құжаттамамен дұрыс ресімделуін бақылау;</w:t>
      </w:r>
    </w:p>
    <w:bookmarkEnd w:id="3907"/>
    <w:bookmarkStart w:name="z3911" w:id="3908"/>
    <w:p>
      <w:pPr>
        <w:spacing w:after="0"/>
        <w:ind w:left="0"/>
        <w:jc w:val="both"/>
      </w:pPr>
      <w:r>
        <w:rPr>
          <w:rFonts w:ascii="Times New Roman"/>
          <w:b w:val="false"/>
          <w:i w:val="false"/>
          <w:color w:val="000000"/>
          <w:sz w:val="28"/>
        </w:rPr>
        <w:t>
      арнайы қағаздарды сұрыптау жөніндегі нұсқаулық;</w:t>
      </w:r>
    </w:p>
    <w:bookmarkEnd w:id="3908"/>
    <w:bookmarkStart w:name="z3912" w:id="3909"/>
    <w:p>
      <w:pPr>
        <w:spacing w:after="0"/>
        <w:ind w:left="0"/>
        <w:jc w:val="both"/>
      </w:pPr>
      <w:r>
        <w:rPr>
          <w:rFonts w:ascii="Times New Roman"/>
          <w:b w:val="false"/>
          <w:i w:val="false"/>
          <w:color w:val="000000"/>
          <w:sz w:val="28"/>
        </w:rPr>
        <w:t>
      қолмен құйылған бедерлі қағаздарды кептірушілерден қабылдау;</w:t>
      </w:r>
    </w:p>
    <w:bookmarkEnd w:id="3909"/>
    <w:bookmarkStart w:name="z3913" w:id="3910"/>
    <w:p>
      <w:pPr>
        <w:spacing w:after="0"/>
        <w:ind w:left="0"/>
        <w:jc w:val="both"/>
      </w:pPr>
      <w:r>
        <w:rPr>
          <w:rFonts w:ascii="Times New Roman"/>
          <w:b w:val="false"/>
          <w:i w:val="false"/>
          <w:color w:val="000000"/>
          <w:sz w:val="28"/>
        </w:rPr>
        <w:t>
      арнайы қағазды сақтау, есепке алу және технологиялық операцияларға жіберу;</w:t>
      </w:r>
    </w:p>
    <w:bookmarkEnd w:id="3910"/>
    <w:bookmarkStart w:name="z3914" w:id="3911"/>
    <w:p>
      <w:pPr>
        <w:spacing w:after="0"/>
        <w:ind w:left="0"/>
        <w:jc w:val="both"/>
      </w:pPr>
      <w:r>
        <w:rPr>
          <w:rFonts w:ascii="Times New Roman"/>
          <w:b w:val="false"/>
          <w:i w:val="false"/>
          <w:color w:val="000000"/>
          <w:sz w:val="28"/>
        </w:rPr>
        <w:t>
      қағаз партияларын жинақтау және ресімдеу;</w:t>
      </w:r>
    </w:p>
    <w:bookmarkEnd w:id="3911"/>
    <w:bookmarkStart w:name="z3915" w:id="3912"/>
    <w:p>
      <w:pPr>
        <w:spacing w:after="0"/>
        <w:ind w:left="0"/>
        <w:jc w:val="both"/>
      </w:pPr>
      <w:r>
        <w:rPr>
          <w:rFonts w:ascii="Times New Roman"/>
          <w:b w:val="false"/>
          <w:i w:val="false"/>
          <w:color w:val="000000"/>
          <w:sz w:val="28"/>
        </w:rPr>
        <w:t>
      сұрыптаушылардың өнімін қабылдау және есепке алу, өңделетін және тапсырылатын өнімнің саны мен сапасы туралы ақпаратты беру;</w:t>
      </w:r>
    </w:p>
    <w:bookmarkEnd w:id="3912"/>
    <w:bookmarkStart w:name="z3916" w:id="3913"/>
    <w:p>
      <w:pPr>
        <w:spacing w:after="0"/>
        <w:ind w:left="0"/>
        <w:jc w:val="both"/>
      </w:pPr>
      <w:r>
        <w:rPr>
          <w:rFonts w:ascii="Times New Roman"/>
          <w:b w:val="false"/>
          <w:i w:val="false"/>
          <w:color w:val="000000"/>
          <w:sz w:val="28"/>
        </w:rPr>
        <w:t>
      өнімнің сақталуы үшін жауапкершілік.</w:t>
      </w:r>
    </w:p>
    <w:bookmarkEnd w:id="3913"/>
    <w:bookmarkStart w:name="z3917" w:id="3914"/>
    <w:p>
      <w:pPr>
        <w:spacing w:after="0"/>
        <w:ind w:left="0"/>
        <w:jc w:val="both"/>
      </w:pPr>
      <w:r>
        <w:rPr>
          <w:rFonts w:ascii="Times New Roman"/>
          <w:b w:val="false"/>
          <w:i w:val="false"/>
          <w:color w:val="000000"/>
          <w:sz w:val="28"/>
        </w:rPr>
        <w:t>
      617. Білуге тиіс:</w:t>
      </w:r>
    </w:p>
    <w:bookmarkEnd w:id="3914"/>
    <w:bookmarkStart w:name="z3918" w:id="3915"/>
    <w:p>
      <w:pPr>
        <w:spacing w:after="0"/>
        <w:ind w:left="0"/>
        <w:jc w:val="both"/>
      </w:pPr>
      <w:r>
        <w:rPr>
          <w:rFonts w:ascii="Times New Roman"/>
          <w:b w:val="false"/>
          <w:i w:val="false"/>
          <w:color w:val="000000"/>
          <w:sz w:val="28"/>
        </w:rPr>
        <w:t>
      дайын өнімге қойылатын талаптар;</w:t>
      </w:r>
    </w:p>
    <w:bookmarkEnd w:id="3915"/>
    <w:bookmarkStart w:name="z3919" w:id="3916"/>
    <w:p>
      <w:pPr>
        <w:spacing w:after="0"/>
        <w:ind w:left="0"/>
        <w:jc w:val="both"/>
      </w:pPr>
      <w:r>
        <w:rPr>
          <w:rFonts w:ascii="Times New Roman"/>
          <w:b w:val="false"/>
          <w:i w:val="false"/>
          <w:color w:val="000000"/>
          <w:sz w:val="28"/>
        </w:rPr>
        <w:t>
      қатаң есептегі қағазды есепке алу және сақтау ережесі.</w:t>
      </w:r>
    </w:p>
    <w:bookmarkEnd w:id="3916"/>
    <w:bookmarkStart w:name="z3920" w:id="3917"/>
    <w:p>
      <w:pPr>
        <w:spacing w:after="0"/>
        <w:ind w:left="0"/>
        <w:jc w:val="both"/>
      </w:pPr>
      <w:r>
        <w:rPr>
          <w:rFonts w:ascii="Times New Roman"/>
          <w:b w:val="false"/>
          <w:i w:val="false"/>
          <w:color w:val="000000"/>
          <w:sz w:val="28"/>
        </w:rPr>
        <w:t>
      141. Паста жасаушы</w:t>
      </w:r>
    </w:p>
    <w:bookmarkEnd w:id="3917"/>
    <w:bookmarkStart w:name="z3921" w:id="3918"/>
    <w:p>
      <w:pPr>
        <w:spacing w:after="0"/>
        <w:ind w:left="0"/>
        <w:jc w:val="both"/>
      </w:pPr>
      <w:r>
        <w:rPr>
          <w:rFonts w:ascii="Times New Roman"/>
          <w:b w:val="false"/>
          <w:i w:val="false"/>
          <w:color w:val="000000"/>
          <w:sz w:val="28"/>
        </w:rPr>
        <w:t>
      Параграф 1. Паста жасаушы, 2-разряд</w:t>
      </w:r>
    </w:p>
    <w:bookmarkEnd w:id="3918"/>
    <w:bookmarkStart w:name="z3922" w:id="3919"/>
    <w:p>
      <w:pPr>
        <w:spacing w:after="0"/>
        <w:ind w:left="0"/>
        <w:jc w:val="both"/>
      </w:pPr>
      <w:r>
        <w:rPr>
          <w:rFonts w:ascii="Times New Roman"/>
          <w:b w:val="false"/>
          <w:i w:val="false"/>
          <w:color w:val="000000"/>
          <w:sz w:val="28"/>
        </w:rPr>
        <w:t>
      618. Жұмыс сипаттамасы:</w:t>
      </w:r>
    </w:p>
    <w:bookmarkEnd w:id="3919"/>
    <w:bookmarkStart w:name="z3923" w:id="3920"/>
    <w:p>
      <w:pPr>
        <w:spacing w:after="0"/>
        <w:ind w:left="0"/>
        <w:jc w:val="both"/>
      </w:pPr>
      <w:r>
        <w:rPr>
          <w:rFonts w:ascii="Times New Roman"/>
          <w:b w:val="false"/>
          <w:i w:val="false"/>
          <w:color w:val="000000"/>
          <w:sz w:val="28"/>
        </w:rPr>
        <w:t>
      біліктілігі анағұрлым жоғары паста жасаушының басшылығымен паста дайындау процессін жүргізу;</w:t>
      </w:r>
    </w:p>
    <w:bookmarkEnd w:id="3920"/>
    <w:bookmarkStart w:name="z3924" w:id="3921"/>
    <w:p>
      <w:pPr>
        <w:spacing w:after="0"/>
        <w:ind w:left="0"/>
        <w:jc w:val="both"/>
      </w:pPr>
      <w:r>
        <w:rPr>
          <w:rFonts w:ascii="Times New Roman"/>
          <w:b w:val="false"/>
          <w:i w:val="false"/>
          <w:color w:val="000000"/>
          <w:sz w:val="28"/>
        </w:rPr>
        <w:t>
      пастаның құрамына кіретін химикаттарды жеткізу және тексеру;</w:t>
      </w:r>
    </w:p>
    <w:bookmarkEnd w:id="3921"/>
    <w:bookmarkStart w:name="z3925" w:id="3922"/>
    <w:p>
      <w:pPr>
        <w:spacing w:after="0"/>
        <w:ind w:left="0"/>
        <w:jc w:val="both"/>
      </w:pPr>
      <w:r>
        <w:rPr>
          <w:rFonts w:ascii="Times New Roman"/>
          <w:b w:val="false"/>
          <w:i w:val="false"/>
          <w:color w:val="000000"/>
          <w:sz w:val="28"/>
        </w:rPr>
        <w:t>
      оларды белгіленген пропорцияда өлшеу.</w:t>
      </w:r>
    </w:p>
    <w:bookmarkEnd w:id="3922"/>
    <w:bookmarkStart w:name="z3926" w:id="3923"/>
    <w:p>
      <w:pPr>
        <w:spacing w:after="0"/>
        <w:ind w:left="0"/>
        <w:jc w:val="both"/>
      </w:pPr>
      <w:r>
        <w:rPr>
          <w:rFonts w:ascii="Times New Roman"/>
          <w:b w:val="false"/>
          <w:i w:val="false"/>
          <w:color w:val="000000"/>
          <w:sz w:val="28"/>
        </w:rPr>
        <w:t>
      619. Білуге тиіс:</w:t>
      </w:r>
    </w:p>
    <w:bookmarkEnd w:id="3923"/>
    <w:bookmarkStart w:name="z3927" w:id="3924"/>
    <w:p>
      <w:pPr>
        <w:spacing w:after="0"/>
        <w:ind w:left="0"/>
        <w:jc w:val="both"/>
      </w:pPr>
      <w:r>
        <w:rPr>
          <w:rFonts w:ascii="Times New Roman"/>
          <w:b w:val="false"/>
          <w:i w:val="false"/>
          <w:color w:val="000000"/>
          <w:sz w:val="28"/>
        </w:rPr>
        <w:t>
      қызмет көрсетілетін жабдықтың құрылысы;</w:t>
      </w:r>
    </w:p>
    <w:bookmarkEnd w:id="3924"/>
    <w:bookmarkStart w:name="z3928" w:id="3925"/>
    <w:p>
      <w:pPr>
        <w:spacing w:after="0"/>
        <w:ind w:left="0"/>
        <w:jc w:val="both"/>
      </w:pPr>
      <w:r>
        <w:rPr>
          <w:rFonts w:ascii="Times New Roman"/>
          <w:b w:val="false"/>
          <w:i w:val="false"/>
          <w:color w:val="000000"/>
          <w:sz w:val="28"/>
        </w:rPr>
        <w:t>
      қабатты жаққаннан кейін икемді масса алу үшін пастаға және дайын өнімнің сапасына қойылатын талаптар.</w:t>
      </w:r>
    </w:p>
    <w:bookmarkEnd w:id="3925"/>
    <w:bookmarkStart w:name="z3929" w:id="3926"/>
    <w:p>
      <w:pPr>
        <w:spacing w:after="0"/>
        <w:ind w:left="0"/>
        <w:jc w:val="both"/>
      </w:pPr>
      <w:r>
        <w:rPr>
          <w:rFonts w:ascii="Times New Roman"/>
          <w:b w:val="false"/>
          <w:i w:val="false"/>
          <w:color w:val="000000"/>
          <w:sz w:val="28"/>
        </w:rPr>
        <w:t>
      Параграф 2. Паста жасаушы, 3-разряд</w:t>
      </w:r>
    </w:p>
    <w:bookmarkEnd w:id="3926"/>
    <w:bookmarkStart w:name="z3930" w:id="3927"/>
    <w:p>
      <w:pPr>
        <w:spacing w:after="0"/>
        <w:ind w:left="0"/>
        <w:jc w:val="both"/>
      </w:pPr>
      <w:r>
        <w:rPr>
          <w:rFonts w:ascii="Times New Roman"/>
          <w:b w:val="false"/>
          <w:i w:val="false"/>
          <w:color w:val="000000"/>
          <w:sz w:val="28"/>
        </w:rPr>
        <w:t>
      620. Жұмыс сипаттамасы:</w:t>
      </w:r>
    </w:p>
    <w:bookmarkEnd w:id="3927"/>
    <w:bookmarkStart w:name="z3931" w:id="3928"/>
    <w:p>
      <w:pPr>
        <w:spacing w:after="0"/>
        <w:ind w:left="0"/>
        <w:jc w:val="both"/>
      </w:pPr>
      <w:r>
        <w:rPr>
          <w:rFonts w:ascii="Times New Roman"/>
          <w:b w:val="false"/>
          <w:i w:val="false"/>
          <w:color w:val="000000"/>
          <w:sz w:val="28"/>
        </w:rPr>
        <w:t>
      паста дайындау процессін жүргізу;</w:t>
      </w:r>
    </w:p>
    <w:bookmarkEnd w:id="3928"/>
    <w:bookmarkStart w:name="z3932" w:id="3929"/>
    <w:p>
      <w:pPr>
        <w:spacing w:after="0"/>
        <w:ind w:left="0"/>
        <w:jc w:val="both"/>
      </w:pPr>
      <w:r>
        <w:rPr>
          <w:rFonts w:ascii="Times New Roman"/>
          <w:b w:val="false"/>
          <w:i w:val="false"/>
          <w:color w:val="000000"/>
          <w:sz w:val="28"/>
        </w:rPr>
        <w:t>
      химикатты салуға дайындау;</w:t>
      </w:r>
    </w:p>
    <w:bookmarkEnd w:id="3929"/>
    <w:bookmarkStart w:name="z3933" w:id="3930"/>
    <w:p>
      <w:pPr>
        <w:spacing w:after="0"/>
        <w:ind w:left="0"/>
        <w:jc w:val="both"/>
      </w:pPr>
      <w:r>
        <w:rPr>
          <w:rFonts w:ascii="Times New Roman"/>
          <w:b w:val="false"/>
          <w:i w:val="false"/>
          <w:color w:val="000000"/>
          <w:sz w:val="28"/>
        </w:rPr>
        <w:t>
      жабдыққа химикаттарды толтырып салу;</w:t>
      </w:r>
    </w:p>
    <w:bookmarkEnd w:id="3930"/>
    <w:bookmarkStart w:name="z3934" w:id="3931"/>
    <w:p>
      <w:pPr>
        <w:spacing w:after="0"/>
        <w:ind w:left="0"/>
        <w:jc w:val="both"/>
      </w:pPr>
      <w:r>
        <w:rPr>
          <w:rFonts w:ascii="Times New Roman"/>
          <w:b w:val="false"/>
          <w:i w:val="false"/>
          <w:color w:val="000000"/>
          <w:sz w:val="28"/>
        </w:rPr>
        <w:t>
      пастаның әр түрлі компоненттерінен қажетті консистенцияны ұнтақтау және араластыру арқылы дайындау;</w:t>
      </w:r>
    </w:p>
    <w:bookmarkEnd w:id="3931"/>
    <w:bookmarkStart w:name="z3935" w:id="3932"/>
    <w:p>
      <w:pPr>
        <w:spacing w:after="0"/>
        <w:ind w:left="0"/>
        <w:jc w:val="both"/>
      </w:pPr>
      <w:r>
        <w:rPr>
          <w:rFonts w:ascii="Times New Roman"/>
          <w:b w:val="false"/>
          <w:i w:val="false"/>
          <w:color w:val="000000"/>
          <w:sz w:val="28"/>
        </w:rPr>
        <w:t>
      материалдар шығынының салыстырмалы нормасын сақтау;</w:t>
      </w:r>
    </w:p>
    <w:bookmarkEnd w:id="3932"/>
    <w:bookmarkStart w:name="z3936" w:id="3933"/>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End w:id="3933"/>
    <w:bookmarkStart w:name="z3937" w:id="3934"/>
    <w:p>
      <w:pPr>
        <w:spacing w:after="0"/>
        <w:ind w:left="0"/>
        <w:jc w:val="both"/>
      </w:pPr>
      <w:r>
        <w:rPr>
          <w:rFonts w:ascii="Times New Roman"/>
          <w:b w:val="false"/>
          <w:i w:val="false"/>
          <w:color w:val="000000"/>
          <w:sz w:val="28"/>
        </w:rPr>
        <w:t>
      621. Білуге тиіс:</w:t>
      </w:r>
    </w:p>
    <w:bookmarkEnd w:id="3934"/>
    <w:bookmarkStart w:name="z3938" w:id="3935"/>
    <w:p>
      <w:pPr>
        <w:spacing w:after="0"/>
        <w:ind w:left="0"/>
        <w:jc w:val="both"/>
      </w:pPr>
      <w:r>
        <w:rPr>
          <w:rFonts w:ascii="Times New Roman"/>
          <w:b w:val="false"/>
          <w:i w:val="false"/>
          <w:color w:val="000000"/>
          <w:sz w:val="28"/>
        </w:rPr>
        <w:t>
      қызмет көрсетілетін жабдықтың құрылысы және бақылау-өлшеу аппаратурасының жұмыс қағидаты;</w:t>
      </w:r>
    </w:p>
    <w:bookmarkEnd w:id="3935"/>
    <w:bookmarkStart w:name="z3939" w:id="3936"/>
    <w:p>
      <w:pPr>
        <w:spacing w:after="0"/>
        <w:ind w:left="0"/>
        <w:jc w:val="both"/>
      </w:pPr>
      <w:r>
        <w:rPr>
          <w:rFonts w:ascii="Times New Roman"/>
          <w:b w:val="false"/>
          <w:i w:val="false"/>
          <w:color w:val="000000"/>
          <w:sz w:val="28"/>
        </w:rPr>
        <w:t>
      қолданылатын компоненттер мен пастаның жекелеген түрлерінің қасиеттері;</w:t>
      </w:r>
    </w:p>
    <w:bookmarkEnd w:id="3936"/>
    <w:bookmarkStart w:name="z3940" w:id="3937"/>
    <w:p>
      <w:pPr>
        <w:spacing w:after="0"/>
        <w:ind w:left="0"/>
        <w:jc w:val="both"/>
      </w:pPr>
      <w:r>
        <w:rPr>
          <w:rFonts w:ascii="Times New Roman"/>
          <w:b w:val="false"/>
          <w:i w:val="false"/>
          <w:color w:val="000000"/>
          <w:sz w:val="28"/>
        </w:rPr>
        <w:t>
      қабатты жаққаннан кейінгі дайын өнімнің сапалық көрсеткіштері.</w:t>
      </w:r>
    </w:p>
    <w:bookmarkEnd w:id="3937"/>
    <w:bookmarkStart w:name="z3941" w:id="3938"/>
    <w:p>
      <w:pPr>
        <w:spacing w:after="0"/>
        <w:ind w:left="0"/>
        <w:jc w:val="both"/>
      </w:pPr>
      <w:r>
        <w:rPr>
          <w:rFonts w:ascii="Times New Roman"/>
          <w:b w:val="false"/>
          <w:i w:val="false"/>
          <w:color w:val="000000"/>
          <w:sz w:val="28"/>
        </w:rPr>
        <w:t>
      142. Қағаз, картон, фибра және олардан жасалған бұйымдарды кептіруші</w:t>
      </w:r>
    </w:p>
    <w:bookmarkEnd w:id="3938"/>
    <w:bookmarkStart w:name="z3942" w:id="3939"/>
    <w:p>
      <w:pPr>
        <w:spacing w:after="0"/>
        <w:ind w:left="0"/>
        <w:jc w:val="both"/>
      </w:pPr>
      <w:r>
        <w:rPr>
          <w:rFonts w:ascii="Times New Roman"/>
          <w:b w:val="false"/>
          <w:i w:val="false"/>
          <w:color w:val="000000"/>
          <w:sz w:val="28"/>
        </w:rPr>
        <w:t>
      Параграф 1. Қағаз, картон, фибра және олардан жасалған бұйымдарды кептіруші, 2-разряд</w:t>
      </w:r>
    </w:p>
    <w:bookmarkEnd w:id="3939"/>
    <w:bookmarkStart w:name="z3943" w:id="3940"/>
    <w:p>
      <w:pPr>
        <w:spacing w:after="0"/>
        <w:ind w:left="0"/>
        <w:jc w:val="both"/>
      </w:pPr>
      <w:r>
        <w:rPr>
          <w:rFonts w:ascii="Times New Roman"/>
          <w:b w:val="false"/>
          <w:i w:val="false"/>
          <w:color w:val="000000"/>
          <w:sz w:val="28"/>
        </w:rPr>
        <w:t>
      622. Жұмыс сипаттамасы:</w:t>
      </w:r>
    </w:p>
    <w:bookmarkEnd w:id="3940"/>
    <w:bookmarkStart w:name="z3944" w:id="3941"/>
    <w:p>
      <w:pPr>
        <w:spacing w:after="0"/>
        <w:ind w:left="0"/>
        <w:jc w:val="both"/>
      </w:pPr>
      <w:r>
        <w:rPr>
          <w:rFonts w:ascii="Times New Roman"/>
          <w:b w:val="false"/>
          <w:i w:val="false"/>
          <w:color w:val="000000"/>
          <w:sz w:val="28"/>
        </w:rPr>
        <w:t>
      бұйымдарды әр түрлі жүйелі үздіксіз және тұрақты жұмыс істейтін кептіру камерасында біліктілігі анағұрлым жоғары кептірушінің басшылығымен кептіру процессін жүргізу;</w:t>
      </w:r>
    </w:p>
    <w:bookmarkEnd w:id="3941"/>
    <w:bookmarkStart w:name="z3945" w:id="3942"/>
    <w:p>
      <w:pPr>
        <w:spacing w:after="0"/>
        <w:ind w:left="0"/>
        <w:jc w:val="both"/>
      </w:pPr>
      <w:r>
        <w:rPr>
          <w:rFonts w:ascii="Times New Roman"/>
          <w:b w:val="false"/>
          <w:i w:val="false"/>
          <w:color w:val="000000"/>
          <w:sz w:val="28"/>
        </w:rPr>
        <w:t>
      қолмен құйылған қағазды, картонды, фибраны, қағаз жіпті, құйма қағаз және шпульдік-орауыш бұйымдарды кептіру камераларына салу;</w:t>
      </w:r>
    </w:p>
    <w:bookmarkEnd w:id="3942"/>
    <w:bookmarkStart w:name="z3946" w:id="3943"/>
    <w:p>
      <w:pPr>
        <w:spacing w:after="0"/>
        <w:ind w:left="0"/>
        <w:jc w:val="both"/>
      </w:pPr>
      <w:r>
        <w:rPr>
          <w:rFonts w:ascii="Times New Roman"/>
          <w:b w:val="false"/>
          <w:i w:val="false"/>
          <w:color w:val="000000"/>
          <w:sz w:val="28"/>
        </w:rPr>
        <w:t>
      кептіру камераларын, тасымалдауыштар мен басқа да жабдықтарды тазалау;</w:t>
      </w:r>
    </w:p>
    <w:bookmarkEnd w:id="3943"/>
    <w:bookmarkStart w:name="z3947" w:id="3944"/>
    <w:p>
      <w:pPr>
        <w:spacing w:after="0"/>
        <w:ind w:left="0"/>
        <w:jc w:val="both"/>
      </w:pPr>
      <w:r>
        <w:rPr>
          <w:rFonts w:ascii="Times New Roman"/>
          <w:b w:val="false"/>
          <w:i w:val="false"/>
          <w:color w:val="000000"/>
          <w:sz w:val="28"/>
        </w:rPr>
        <w:t>
      дайын бұйымдарды кептіру камераларынан алу және оларды орналастырып қою.</w:t>
      </w:r>
    </w:p>
    <w:bookmarkEnd w:id="3944"/>
    <w:bookmarkStart w:name="z3948" w:id="3945"/>
    <w:p>
      <w:pPr>
        <w:spacing w:after="0"/>
        <w:ind w:left="0"/>
        <w:jc w:val="both"/>
      </w:pPr>
      <w:r>
        <w:rPr>
          <w:rFonts w:ascii="Times New Roman"/>
          <w:b w:val="false"/>
          <w:i w:val="false"/>
          <w:color w:val="000000"/>
          <w:sz w:val="28"/>
        </w:rPr>
        <w:t>
      623. Білуге тиіс:</w:t>
      </w:r>
    </w:p>
    <w:bookmarkEnd w:id="3945"/>
    <w:bookmarkStart w:name="z3949" w:id="3946"/>
    <w:p>
      <w:pPr>
        <w:spacing w:after="0"/>
        <w:ind w:left="0"/>
        <w:jc w:val="both"/>
      </w:pPr>
      <w:r>
        <w:rPr>
          <w:rFonts w:ascii="Times New Roman"/>
          <w:b w:val="false"/>
          <w:i w:val="false"/>
          <w:color w:val="000000"/>
          <w:sz w:val="28"/>
        </w:rPr>
        <w:t>
      қызмет көрсетілетін жабдықтың құрылысы;</w:t>
      </w:r>
    </w:p>
    <w:bookmarkEnd w:id="3946"/>
    <w:bookmarkStart w:name="z3950" w:id="3947"/>
    <w:p>
      <w:pPr>
        <w:spacing w:after="0"/>
        <w:ind w:left="0"/>
        <w:jc w:val="both"/>
      </w:pPr>
      <w:r>
        <w:rPr>
          <w:rFonts w:ascii="Times New Roman"/>
          <w:b w:val="false"/>
          <w:i w:val="false"/>
          <w:color w:val="000000"/>
          <w:sz w:val="28"/>
        </w:rPr>
        <w:t>
      бұйымдарды салу және алу, орналастырып қою ережесі.</w:t>
      </w:r>
    </w:p>
    <w:bookmarkEnd w:id="3947"/>
    <w:bookmarkStart w:name="z3951" w:id="3948"/>
    <w:p>
      <w:pPr>
        <w:spacing w:after="0"/>
        <w:ind w:left="0"/>
        <w:jc w:val="both"/>
      </w:pPr>
      <w:r>
        <w:rPr>
          <w:rFonts w:ascii="Times New Roman"/>
          <w:b w:val="false"/>
          <w:i w:val="false"/>
          <w:color w:val="000000"/>
          <w:sz w:val="28"/>
        </w:rPr>
        <w:t>
      Параграф 2. Қағаз, картон, фибра және олардан жасалған бұйымдарды кептіруші, 3-разряд</w:t>
      </w:r>
    </w:p>
    <w:bookmarkEnd w:id="3948"/>
    <w:bookmarkStart w:name="z3952" w:id="3949"/>
    <w:p>
      <w:pPr>
        <w:spacing w:after="0"/>
        <w:ind w:left="0"/>
        <w:jc w:val="both"/>
      </w:pPr>
      <w:r>
        <w:rPr>
          <w:rFonts w:ascii="Times New Roman"/>
          <w:b w:val="false"/>
          <w:i w:val="false"/>
          <w:color w:val="000000"/>
          <w:sz w:val="28"/>
        </w:rPr>
        <w:t>
      624. Жұмыс сипаттамасы:</w:t>
      </w:r>
    </w:p>
    <w:bookmarkEnd w:id="3949"/>
    <w:bookmarkStart w:name="z3953" w:id="3950"/>
    <w:p>
      <w:pPr>
        <w:spacing w:after="0"/>
        <w:ind w:left="0"/>
        <w:jc w:val="both"/>
      </w:pPr>
      <w:r>
        <w:rPr>
          <w:rFonts w:ascii="Times New Roman"/>
          <w:b w:val="false"/>
          <w:i w:val="false"/>
          <w:color w:val="000000"/>
          <w:sz w:val="28"/>
        </w:rPr>
        <w:t>
      бұйымдарды әр түрлі жүйелі үздіксіз және тұрақты жұмыс істейтін кептіру камерасында технологиялық режимге сәйкес кептіру процессін жүргізу. мемлекеттік белгісі бар қағаздарды желімдеуге дейін және одан кейін кептіру шкафтарында, кептіру цилиндрлерінде кептіру;</w:t>
      </w:r>
    </w:p>
    <w:bookmarkEnd w:id="3950"/>
    <w:bookmarkStart w:name="z3954" w:id="3951"/>
    <w:p>
      <w:pPr>
        <w:spacing w:after="0"/>
        <w:ind w:left="0"/>
        <w:jc w:val="both"/>
      </w:pPr>
      <w:r>
        <w:rPr>
          <w:rFonts w:ascii="Times New Roman"/>
          <w:b w:val="false"/>
          <w:i w:val="false"/>
          <w:color w:val="000000"/>
          <w:sz w:val="28"/>
        </w:rPr>
        <w:t>
      камераның температурасын және ауа ылғалдығын реттеу;</w:t>
      </w:r>
    </w:p>
    <w:bookmarkEnd w:id="3951"/>
    <w:bookmarkStart w:name="z3955" w:id="3952"/>
    <w:p>
      <w:pPr>
        <w:spacing w:after="0"/>
        <w:ind w:left="0"/>
        <w:jc w:val="both"/>
      </w:pPr>
      <w:r>
        <w:rPr>
          <w:rFonts w:ascii="Times New Roman"/>
          <w:b w:val="false"/>
          <w:i w:val="false"/>
          <w:color w:val="000000"/>
          <w:sz w:val="28"/>
        </w:rPr>
        <w:t>
      бақылау-өлшеу аппаратурасының көрсеткіштерін бақылау;</w:t>
      </w:r>
    </w:p>
    <w:bookmarkEnd w:id="3952"/>
    <w:bookmarkStart w:name="z3956" w:id="3953"/>
    <w:p>
      <w:pPr>
        <w:spacing w:after="0"/>
        <w:ind w:left="0"/>
        <w:jc w:val="both"/>
      </w:pPr>
      <w:r>
        <w:rPr>
          <w:rFonts w:ascii="Times New Roman"/>
          <w:b w:val="false"/>
          <w:i w:val="false"/>
          <w:color w:val="000000"/>
          <w:sz w:val="28"/>
        </w:rPr>
        <w:t>
      талшық пен бұйымдарды термоөңдеуге арналған Камераны дайындау;</w:t>
      </w:r>
    </w:p>
    <w:bookmarkEnd w:id="3953"/>
    <w:bookmarkStart w:name="z3957" w:id="3954"/>
    <w:p>
      <w:pPr>
        <w:spacing w:after="0"/>
        <w:ind w:left="0"/>
        <w:jc w:val="both"/>
      </w:pPr>
      <w:r>
        <w:rPr>
          <w:rFonts w:ascii="Times New Roman"/>
          <w:b w:val="false"/>
          <w:i w:val="false"/>
          <w:color w:val="000000"/>
          <w:sz w:val="28"/>
        </w:rPr>
        <w:t>
      бұйымды белгіленген режимге сәйкес термоөңдеу;</w:t>
      </w:r>
    </w:p>
    <w:bookmarkEnd w:id="3954"/>
    <w:bookmarkStart w:name="z3958" w:id="3955"/>
    <w:p>
      <w:pPr>
        <w:spacing w:after="0"/>
        <w:ind w:left="0"/>
        <w:jc w:val="both"/>
      </w:pPr>
      <w:r>
        <w:rPr>
          <w:rFonts w:ascii="Times New Roman"/>
          <w:b w:val="false"/>
          <w:i w:val="false"/>
          <w:color w:val="000000"/>
          <w:sz w:val="28"/>
        </w:rPr>
        <w:t>
      бу шығынының шекті нормасын сақтау;</w:t>
      </w:r>
    </w:p>
    <w:bookmarkEnd w:id="3955"/>
    <w:bookmarkStart w:name="z3959" w:id="3956"/>
    <w:p>
      <w:pPr>
        <w:spacing w:after="0"/>
        <w:ind w:left="0"/>
        <w:jc w:val="both"/>
      </w:pPr>
      <w:r>
        <w:rPr>
          <w:rFonts w:ascii="Times New Roman"/>
          <w:b w:val="false"/>
          <w:i w:val="false"/>
          <w:color w:val="000000"/>
          <w:sz w:val="28"/>
        </w:rPr>
        <w:t>
      қағазды қабылдау және тапсыру.</w:t>
      </w:r>
    </w:p>
    <w:bookmarkEnd w:id="3956"/>
    <w:bookmarkStart w:name="z3960" w:id="3957"/>
    <w:p>
      <w:pPr>
        <w:spacing w:after="0"/>
        <w:ind w:left="0"/>
        <w:jc w:val="both"/>
      </w:pPr>
      <w:r>
        <w:rPr>
          <w:rFonts w:ascii="Times New Roman"/>
          <w:b w:val="false"/>
          <w:i w:val="false"/>
          <w:color w:val="000000"/>
          <w:sz w:val="28"/>
        </w:rPr>
        <w:t>
      625. Білуге тиіс:</w:t>
      </w:r>
    </w:p>
    <w:bookmarkEnd w:id="3957"/>
    <w:bookmarkStart w:name="z3961" w:id="3958"/>
    <w:p>
      <w:pPr>
        <w:spacing w:after="0"/>
        <w:ind w:left="0"/>
        <w:jc w:val="both"/>
      </w:pPr>
      <w:r>
        <w:rPr>
          <w:rFonts w:ascii="Times New Roman"/>
          <w:b w:val="false"/>
          <w:i w:val="false"/>
          <w:color w:val="000000"/>
          <w:sz w:val="28"/>
        </w:rPr>
        <w:t>
      қызмет көрсетілетін жабдықтың құрылысы мен жұмыс қағидаты;</w:t>
      </w:r>
    </w:p>
    <w:bookmarkEnd w:id="3958"/>
    <w:bookmarkStart w:name="z3962" w:id="3959"/>
    <w:p>
      <w:pPr>
        <w:spacing w:after="0"/>
        <w:ind w:left="0"/>
        <w:jc w:val="both"/>
      </w:pPr>
      <w:r>
        <w:rPr>
          <w:rFonts w:ascii="Times New Roman"/>
          <w:b w:val="false"/>
          <w:i w:val="false"/>
          <w:color w:val="000000"/>
          <w:sz w:val="28"/>
        </w:rPr>
        <w:t>
      бақылау-өлшеу аппаратурасын пайдалану ережесі;</w:t>
      </w:r>
    </w:p>
    <w:bookmarkEnd w:id="3959"/>
    <w:bookmarkStart w:name="z3963" w:id="3960"/>
    <w:p>
      <w:pPr>
        <w:spacing w:after="0"/>
        <w:ind w:left="0"/>
        <w:jc w:val="both"/>
      </w:pPr>
      <w:r>
        <w:rPr>
          <w:rFonts w:ascii="Times New Roman"/>
          <w:b w:val="false"/>
          <w:i w:val="false"/>
          <w:color w:val="000000"/>
          <w:sz w:val="28"/>
        </w:rPr>
        <w:t>
      кептіру технологиялық процессі және ылғал мен тұнбаның бұйымның сапасына тигізетін әсері;</w:t>
      </w:r>
    </w:p>
    <w:bookmarkEnd w:id="3960"/>
    <w:bookmarkStart w:name="z3964" w:id="3961"/>
    <w:p>
      <w:pPr>
        <w:spacing w:after="0"/>
        <w:ind w:left="0"/>
        <w:jc w:val="both"/>
      </w:pPr>
      <w:r>
        <w:rPr>
          <w:rFonts w:ascii="Times New Roman"/>
          <w:b w:val="false"/>
          <w:i w:val="false"/>
          <w:color w:val="000000"/>
          <w:sz w:val="28"/>
        </w:rPr>
        <w:t>
      кептіру камераларына түсетін бұйымның қасиеттері;</w:t>
      </w:r>
    </w:p>
    <w:bookmarkEnd w:id="3961"/>
    <w:bookmarkStart w:name="z3965" w:id="3962"/>
    <w:p>
      <w:pPr>
        <w:spacing w:after="0"/>
        <w:ind w:left="0"/>
        <w:jc w:val="both"/>
      </w:pPr>
      <w:r>
        <w:rPr>
          <w:rFonts w:ascii="Times New Roman"/>
          <w:b w:val="false"/>
          <w:i w:val="false"/>
          <w:color w:val="000000"/>
          <w:sz w:val="28"/>
        </w:rPr>
        <w:t>
      коммуникация схемасы;</w:t>
      </w:r>
    </w:p>
    <w:bookmarkEnd w:id="3962"/>
    <w:bookmarkStart w:name="z3966" w:id="3963"/>
    <w:p>
      <w:pPr>
        <w:spacing w:after="0"/>
        <w:ind w:left="0"/>
        <w:jc w:val="both"/>
      </w:pPr>
      <w:r>
        <w:rPr>
          <w:rFonts w:ascii="Times New Roman"/>
          <w:b w:val="false"/>
          <w:i w:val="false"/>
          <w:color w:val="000000"/>
          <w:sz w:val="28"/>
        </w:rPr>
        <w:t>
      кептіру сапасына қойылатын талаптар.</w:t>
      </w:r>
    </w:p>
    <w:bookmarkEnd w:id="3963"/>
    <w:bookmarkStart w:name="z3967" w:id="3964"/>
    <w:p>
      <w:pPr>
        <w:spacing w:after="0"/>
        <w:ind w:left="0"/>
        <w:jc w:val="both"/>
      </w:pPr>
      <w:r>
        <w:rPr>
          <w:rFonts w:ascii="Times New Roman"/>
          <w:b w:val="false"/>
          <w:i w:val="false"/>
          <w:color w:val="000000"/>
          <w:sz w:val="28"/>
        </w:rPr>
        <w:t>
      143. Қағаз (картон) жасайтын машинаның кептірушісі</w:t>
      </w:r>
    </w:p>
    <w:bookmarkEnd w:id="3964"/>
    <w:bookmarkStart w:name="z3968" w:id="3965"/>
    <w:p>
      <w:pPr>
        <w:spacing w:after="0"/>
        <w:ind w:left="0"/>
        <w:jc w:val="both"/>
      </w:pPr>
      <w:r>
        <w:rPr>
          <w:rFonts w:ascii="Times New Roman"/>
          <w:b w:val="false"/>
          <w:i w:val="false"/>
          <w:color w:val="000000"/>
          <w:sz w:val="28"/>
        </w:rPr>
        <w:t>
      Параграф 1. Қағаз (картон) жасайтын машинаның кептірушісі, 3-разряд</w:t>
      </w:r>
    </w:p>
    <w:bookmarkEnd w:id="3965"/>
    <w:bookmarkStart w:name="z3969" w:id="3966"/>
    <w:p>
      <w:pPr>
        <w:spacing w:after="0"/>
        <w:ind w:left="0"/>
        <w:jc w:val="both"/>
      </w:pPr>
      <w:r>
        <w:rPr>
          <w:rFonts w:ascii="Times New Roman"/>
          <w:b w:val="false"/>
          <w:i w:val="false"/>
          <w:color w:val="000000"/>
          <w:sz w:val="28"/>
        </w:rPr>
        <w:t>
      626. Жұмыс сипаттамасы:</w:t>
      </w:r>
    </w:p>
    <w:bookmarkEnd w:id="3966"/>
    <w:bookmarkStart w:name="z3970" w:id="3967"/>
    <w:p>
      <w:pPr>
        <w:spacing w:after="0"/>
        <w:ind w:left="0"/>
        <w:jc w:val="both"/>
      </w:pPr>
      <w:r>
        <w:rPr>
          <w:rFonts w:ascii="Times New Roman"/>
          <w:b w:val="false"/>
          <w:i w:val="false"/>
          <w:color w:val="000000"/>
          <w:sz w:val="28"/>
        </w:rPr>
        <w:t>
      қағазды торының ені 4,5 м қағаз жасайтын машиналарда, торының ені 3,5 м дейінгі және жұмыс жылдамдығы 350 м/мин. дейінгі машиналарда кептіру, картонды жұмыс жылдамдығы 300 м/мин дейінгі картон жасайтын машинада кептіру, торының ені 4,5 м және жұмыс жылдамдығы 250 м/мин. дейінгі көп цилиндрлі, дөңгелек торлы машиналарда процессін жүргізу;</w:t>
      </w:r>
    </w:p>
    <w:bookmarkEnd w:id="3967"/>
    <w:bookmarkStart w:name="z3971" w:id="3968"/>
    <w:p>
      <w:pPr>
        <w:spacing w:after="0"/>
        <w:ind w:left="0"/>
        <w:jc w:val="both"/>
      </w:pPr>
      <w:r>
        <w:rPr>
          <w:rFonts w:ascii="Times New Roman"/>
          <w:b w:val="false"/>
          <w:i w:val="false"/>
          <w:color w:val="000000"/>
          <w:sz w:val="28"/>
        </w:rPr>
        <w:t>
      жайманы машинаның кептіру бөлігіне салу;</w:t>
      </w:r>
    </w:p>
    <w:bookmarkEnd w:id="3968"/>
    <w:bookmarkStart w:name="z3972" w:id="3969"/>
    <w:p>
      <w:pPr>
        <w:spacing w:after="0"/>
        <w:ind w:left="0"/>
        <w:jc w:val="both"/>
      </w:pPr>
      <w:r>
        <w:rPr>
          <w:rFonts w:ascii="Times New Roman"/>
          <w:b w:val="false"/>
          <w:i w:val="false"/>
          <w:color w:val="000000"/>
          <w:sz w:val="28"/>
        </w:rPr>
        <w:t>
      кептіру шұғасы мен картон жаймасын керу және түзету;</w:t>
      </w:r>
    </w:p>
    <w:bookmarkEnd w:id="3969"/>
    <w:bookmarkStart w:name="z3973" w:id="3970"/>
    <w:p>
      <w:pPr>
        <w:spacing w:after="0"/>
        <w:ind w:left="0"/>
        <w:jc w:val="both"/>
      </w:pPr>
      <w:r>
        <w:rPr>
          <w:rFonts w:ascii="Times New Roman"/>
          <w:b w:val="false"/>
          <w:i w:val="false"/>
          <w:color w:val="000000"/>
          <w:sz w:val="28"/>
        </w:rPr>
        <w:t>
      кептіру цилиндрлеріндегі температура мен қысымды бақылау-өлшеу аспаптарының көмегімен бақылау;</w:t>
      </w:r>
    </w:p>
    <w:bookmarkEnd w:id="3970"/>
    <w:bookmarkStart w:name="z3974" w:id="3971"/>
    <w:p>
      <w:pPr>
        <w:spacing w:after="0"/>
        <w:ind w:left="0"/>
        <w:jc w:val="both"/>
      </w:pPr>
      <w:r>
        <w:rPr>
          <w:rFonts w:ascii="Times New Roman"/>
          <w:b w:val="false"/>
          <w:i w:val="false"/>
          <w:color w:val="000000"/>
          <w:sz w:val="28"/>
        </w:rPr>
        <w:t>
      кептіру цилиндрлерінің, тоңазытқыштар мен каландрдың, қабаттың жұмысын реттеу;</w:t>
      </w:r>
    </w:p>
    <w:bookmarkEnd w:id="3971"/>
    <w:bookmarkStart w:name="z3975" w:id="3972"/>
    <w:p>
      <w:pPr>
        <w:spacing w:after="0"/>
        <w:ind w:left="0"/>
        <w:jc w:val="both"/>
      </w:pPr>
      <w:r>
        <w:rPr>
          <w:rFonts w:ascii="Times New Roman"/>
          <w:b w:val="false"/>
          <w:i w:val="false"/>
          <w:color w:val="000000"/>
          <w:sz w:val="28"/>
        </w:rPr>
        <w:t>
      қаптау процессін және қабаттау жұмысын бақылау;</w:t>
      </w:r>
    </w:p>
    <w:bookmarkEnd w:id="3972"/>
    <w:bookmarkStart w:name="z3976" w:id="3973"/>
    <w:p>
      <w:pPr>
        <w:spacing w:after="0"/>
        <w:ind w:left="0"/>
        <w:jc w:val="both"/>
      </w:pPr>
      <w:r>
        <w:rPr>
          <w:rFonts w:ascii="Times New Roman"/>
          <w:b w:val="false"/>
          <w:i w:val="false"/>
          <w:color w:val="000000"/>
          <w:sz w:val="28"/>
        </w:rPr>
        <w:t>
      будың цилиндрге берілуін реттеу;</w:t>
      </w:r>
    </w:p>
    <w:bookmarkEnd w:id="3973"/>
    <w:bookmarkStart w:name="z3977" w:id="3974"/>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bookmarkEnd w:id="3974"/>
    <w:bookmarkStart w:name="z3978" w:id="3975"/>
    <w:p>
      <w:pPr>
        <w:spacing w:after="0"/>
        <w:ind w:left="0"/>
        <w:jc w:val="both"/>
      </w:pPr>
      <w:r>
        <w:rPr>
          <w:rFonts w:ascii="Times New Roman"/>
          <w:b w:val="false"/>
          <w:i w:val="false"/>
          <w:color w:val="000000"/>
          <w:sz w:val="28"/>
        </w:rPr>
        <w:t>
      машинаның қаптамасын ауыстыруға және жөндеуге қатысу.</w:t>
      </w:r>
    </w:p>
    <w:bookmarkEnd w:id="3975"/>
    <w:bookmarkStart w:name="z3979" w:id="3976"/>
    <w:p>
      <w:pPr>
        <w:spacing w:after="0"/>
        <w:ind w:left="0"/>
        <w:jc w:val="both"/>
      </w:pPr>
      <w:r>
        <w:rPr>
          <w:rFonts w:ascii="Times New Roman"/>
          <w:b w:val="false"/>
          <w:i w:val="false"/>
          <w:color w:val="000000"/>
          <w:sz w:val="28"/>
        </w:rPr>
        <w:t>
      627. Білуге тиіс:</w:t>
      </w:r>
    </w:p>
    <w:bookmarkEnd w:id="3976"/>
    <w:bookmarkStart w:name="z3980" w:id="3977"/>
    <w:p>
      <w:pPr>
        <w:spacing w:after="0"/>
        <w:ind w:left="0"/>
        <w:jc w:val="both"/>
      </w:pPr>
      <w:r>
        <w:rPr>
          <w:rFonts w:ascii="Times New Roman"/>
          <w:b w:val="false"/>
          <w:i w:val="false"/>
          <w:color w:val="000000"/>
          <w:sz w:val="28"/>
        </w:rPr>
        <w:t>
      машинаның құрылысы, автоматизация схемасы, бақылау-өлшеу және реттеу аппаратурасы;</w:t>
      </w:r>
    </w:p>
    <w:bookmarkEnd w:id="3977"/>
    <w:bookmarkStart w:name="z3981" w:id="3978"/>
    <w:p>
      <w:pPr>
        <w:spacing w:after="0"/>
        <w:ind w:left="0"/>
        <w:jc w:val="both"/>
      </w:pPr>
      <w:r>
        <w:rPr>
          <w:rFonts w:ascii="Times New Roman"/>
          <w:b w:val="false"/>
          <w:i w:val="false"/>
          <w:color w:val="000000"/>
          <w:sz w:val="28"/>
        </w:rPr>
        <w:t>
      қағаз бен картон кептірудің технологиялық процессі; ылғалдың қағаз бен картонды одан әрі өңдеуге тигізетін әсері.</w:t>
      </w:r>
    </w:p>
    <w:bookmarkEnd w:id="3978"/>
    <w:bookmarkStart w:name="z3982" w:id="3979"/>
    <w:p>
      <w:pPr>
        <w:spacing w:after="0"/>
        <w:ind w:left="0"/>
        <w:jc w:val="both"/>
      </w:pPr>
      <w:r>
        <w:rPr>
          <w:rFonts w:ascii="Times New Roman"/>
          <w:b w:val="false"/>
          <w:i w:val="false"/>
          <w:color w:val="000000"/>
          <w:sz w:val="28"/>
        </w:rPr>
        <w:t>
      Параграф 2. Қағаз (картон) жасайтын машинаның кептірушісі, 4-разряд</w:t>
      </w:r>
    </w:p>
    <w:bookmarkEnd w:id="3979"/>
    <w:bookmarkStart w:name="z3983" w:id="3980"/>
    <w:p>
      <w:pPr>
        <w:spacing w:after="0"/>
        <w:ind w:left="0"/>
        <w:jc w:val="both"/>
      </w:pPr>
      <w:r>
        <w:rPr>
          <w:rFonts w:ascii="Times New Roman"/>
          <w:b w:val="false"/>
          <w:i w:val="false"/>
          <w:color w:val="000000"/>
          <w:sz w:val="28"/>
        </w:rPr>
        <w:t>
      628. Жұмыс сипаттамасы:</w:t>
      </w:r>
    </w:p>
    <w:bookmarkEnd w:id="3980"/>
    <w:bookmarkStart w:name="z3984" w:id="3981"/>
    <w:p>
      <w:pPr>
        <w:spacing w:after="0"/>
        <w:ind w:left="0"/>
        <w:jc w:val="both"/>
      </w:pPr>
      <w:r>
        <w:rPr>
          <w:rFonts w:ascii="Times New Roman"/>
          <w:b w:val="false"/>
          <w:i w:val="false"/>
          <w:color w:val="000000"/>
          <w:sz w:val="28"/>
        </w:rPr>
        <w:t>
      қағазды торының ені 4,5 м астам машинада; торының ені 3,5 м астам жұмыс жылдамдығы 350-550 м/мин төрт және екі үстелді машинада; сондай-ақ ақша жасайтын, бедерлі, жоғары сортты құрамында мақта-матасы бар қағаз жасау кезінде, конденсаторлық, кабельдік (жоғары және төменвольтті), филиграндық, офсеттік, шай орайтын, форзацтық, картографиялық, терең басуға арналған, жазуға арналған, N 1, 2 және 3, типографиялық, қағаз-қалтаға, дәптерге, көшірме жасауға арналған, су сорғыш, калькаға, пергаментке, борлауға арналған негіз, эстамптық, перфокарта жасайтын, өнімдерді орауға арналған қағаздарды және қағаз бен картонның басқа да техникалық маңызды түрлерін жасайтын жұмыс жылдамдығы 300м/мин. картон жасайтын машинада, көп цилиндрлі, торының ені 4,5 м және жұмыс жылдамдығы 250 м/мин. астам дөңгелек тор машинада кептіру процессін жүргізу;</w:t>
      </w:r>
    </w:p>
    <w:bookmarkEnd w:id="3981"/>
    <w:bookmarkStart w:name="z3985" w:id="3982"/>
    <w:p>
      <w:pPr>
        <w:spacing w:after="0"/>
        <w:ind w:left="0"/>
        <w:jc w:val="both"/>
      </w:pPr>
      <w:r>
        <w:rPr>
          <w:rFonts w:ascii="Times New Roman"/>
          <w:b w:val="false"/>
          <w:i w:val="false"/>
          <w:color w:val="000000"/>
          <w:sz w:val="28"/>
        </w:rPr>
        <w:t>
      жайманы машинаның кептіру камерасына салу;</w:t>
      </w:r>
    </w:p>
    <w:bookmarkEnd w:id="3982"/>
    <w:bookmarkStart w:name="z3986" w:id="3983"/>
    <w:p>
      <w:pPr>
        <w:spacing w:after="0"/>
        <w:ind w:left="0"/>
        <w:jc w:val="both"/>
      </w:pPr>
      <w:r>
        <w:rPr>
          <w:rFonts w:ascii="Times New Roman"/>
          <w:b w:val="false"/>
          <w:i w:val="false"/>
          <w:color w:val="000000"/>
          <w:sz w:val="28"/>
        </w:rPr>
        <w:t>
      кептіру шұғасы мен картон жаймасын керу және түзету;</w:t>
      </w:r>
    </w:p>
    <w:bookmarkEnd w:id="3983"/>
    <w:bookmarkStart w:name="z3987" w:id="3984"/>
    <w:p>
      <w:pPr>
        <w:spacing w:after="0"/>
        <w:ind w:left="0"/>
        <w:jc w:val="both"/>
      </w:pPr>
      <w:r>
        <w:rPr>
          <w:rFonts w:ascii="Times New Roman"/>
          <w:b w:val="false"/>
          <w:i w:val="false"/>
          <w:color w:val="000000"/>
          <w:sz w:val="28"/>
        </w:rPr>
        <w:t>
      кептіру цилиндрлеріндегі температура мен қысымды бақылау-өлшеу аспаптарының көмегімен бақылау;</w:t>
      </w:r>
    </w:p>
    <w:bookmarkEnd w:id="3984"/>
    <w:bookmarkStart w:name="z3988" w:id="3985"/>
    <w:p>
      <w:pPr>
        <w:spacing w:after="0"/>
        <w:ind w:left="0"/>
        <w:jc w:val="both"/>
      </w:pPr>
      <w:r>
        <w:rPr>
          <w:rFonts w:ascii="Times New Roman"/>
          <w:b w:val="false"/>
          <w:i w:val="false"/>
          <w:color w:val="000000"/>
          <w:sz w:val="28"/>
        </w:rPr>
        <w:t>
      кептіру цилиндрлерінің, тоңазытқыштар мен каландрдың, қабаттың жұмысын реттеу;</w:t>
      </w:r>
    </w:p>
    <w:bookmarkEnd w:id="3985"/>
    <w:bookmarkStart w:name="z3989" w:id="3986"/>
    <w:p>
      <w:pPr>
        <w:spacing w:after="0"/>
        <w:ind w:left="0"/>
        <w:jc w:val="both"/>
      </w:pPr>
      <w:r>
        <w:rPr>
          <w:rFonts w:ascii="Times New Roman"/>
          <w:b w:val="false"/>
          <w:i w:val="false"/>
          <w:color w:val="000000"/>
          <w:sz w:val="28"/>
        </w:rPr>
        <w:t>
      қаптау процессін және қабаттау жұмысын бақылау;</w:t>
      </w:r>
    </w:p>
    <w:bookmarkEnd w:id="3986"/>
    <w:bookmarkStart w:name="z3990" w:id="3987"/>
    <w:p>
      <w:pPr>
        <w:spacing w:after="0"/>
        <w:ind w:left="0"/>
        <w:jc w:val="both"/>
      </w:pPr>
      <w:r>
        <w:rPr>
          <w:rFonts w:ascii="Times New Roman"/>
          <w:b w:val="false"/>
          <w:i w:val="false"/>
          <w:color w:val="000000"/>
          <w:sz w:val="28"/>
        </w:rPr>
        <w:t>
      будың цилиндрге берілуін реттеу;</w:t>
      </w:r>
    </w:p>
    <w:bookmarkEnd w:id="3987"/>
    <w:bookmarkStart w:name="z3991" w:id="3988"/>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bookmarkEnd w:id="3988"/>
    <w:bookmarkStart w:name="z3992" w:id="3989"/>
    <w:p>
      <w:pPr>
        <w:spacing w:after="0"/>
        <w:ind w:left="0"/>
        <w:jc w:val="both"/>
      </w:pPr>
      <w:r>
        <w:rPr>
          <w:rFonts w:ascii="Times New Roman"/>
          <w:b w:val="false"/>
          <w:i w:val="false"/>
          <w:color w:val="000000"/>
          <w:sz w:val="28"/>
        </w:rPr>
        <w:t>
      машинаның қаптамасын ауыстыруға және жөндеуге қатысу;</w:t>
      </w:r>
    </w:p>
    <w:bookmarkEnd w:id="3989"/>
    <w:bookmarkStart w:name="z3993" w:id="3990"/>
    <w:p>
      <w:pPr>
        <w:spacing w:after="0"/>
        <w:ind w:left="0"/>
        <w:jc w:val="both"/>
      </w:pPr>
      <w:r>
        <w:rPr>
          <w:rFonts w:ascii="Times New Roman"/>
          <w:b w:val="false"/>
          <w:i w:val="false"/>
          <w:color w:val="000000"/>
          <w:sz w:val="28"/>
        </w:rPr>
        <w:t>
      торды, кептіру және престеу шұғасын ауыстыру.</w:t>
      </w:r>
    </w:p>
    <w:bookmarkEnd w:id="3990"/>
    <w:bookmarkStart w:name="z3994" w:id="3991"/>
    <w:p>
      <w:pPr>
        <w:spacing w:after="0"/>
        <w:ind w:left="0"/>
        <w:jc w:val="both"/>
      </w:pPr>
      <w:r>
        <w:rPr>
          <w:rFonts w:ascii="Times New Roman"/>
          <w:b w:val="false"/>
          <w:i w:val="false"/>
          <w:color w:val="000000"/>
          <w:sz w:val="28"/>
        </w:rPr>
        <w:t>
      629. Білуге тиіс:</w:t>
      </w:r>
    </w:p>
    <w:bookmarkEnd w:id="3991"/>
    <w:bookmarkStart w:name="z3995" w:id="3992"/>
    <w:p>
      <w:pPr>
        <w:spacing w:after="0"/>
        <w:ind w:left="0"/>
        <w:jc w:val="both"/>
      </w:pPr>
      <w:r>
        <w:rPr>
          <w:rFonts w:ascii="Times New Roman"/>
          <w:b w:val="false"/>
          <w:i w:val="false"/>
          <w:color w:val="000000"/>
          <w:sz w:val="28"/>
        </w:rPr>
        <w:t>
      машинаның құрылысы, автоматизация схемасы, бақылау-өлшеу және реттеу аппаратурасы;</w:t>
      </w:r>
    </w:p>
    <w:bookmarkEnd w:id="3992"/>
    <w:bookmarkStart w:name="z3996" w:id="3993"/>
    <w:p>
      <w:pPr>
        <w:spacing w:after="0"/>
        <w:ind w:left="0"/>
        <w:jc w:val="both"/>
      </w:pPr>
      <w:r>
        <w:rPr>
          <w:rFonts w:ascii="Times New Roman"/>
          <w:b w:val="false"/>
          <w:i w:val="false"/>
          <w:color w:val="000000"/>
          <w:sz w:val="28"/>
        </w:rPr>
        <w:t>
      қағаз бен картон кептірудің технологиялық процессі;</w:t>
      </w:r>
    </w:p>
    <w:bookmarkEnd w:id="3993"/>
    <w:bookmarkStart w:name="z3997" w:id="3994"/>
    <w:p>
      <w:pPr>
        <w:spacing w:after="0"/>
        <w:ind w:left="0"/>
        <w:jc w:val="both"/>
      </w:pPr>
      <w:r>
        <w:rPr>
          <w:rFonts w:ascii="Times New Roman"/>
          <w:b w:val="false"/>
          <w:i w:val="false"/>
          <w:color w:val="000000"/>
          <w:sz w:val="28"/>
        </w:rPr>
        <w:t>
      ылғалдың қағаз бен картонды одан әрі өңдеуге тигізетін әсері.</w:t>
      </w:r>
    </w:p>
    <w:bookmarkEnd w:id="3994"/>
    <w:bookmarkStart w:name="z3998" w:id="3995"/>
    <w:p>
      <w:pPr>
        <w:spacing w:after="0"/>
        <w:ind w:left="0"/>
        <w:jc w:val="both"/>
      </w:pPr>
      <w:r>
        <w:rPr>
          <w:rFonts w:ascii="Times New Roman"/>
          <w:b w:val="false"/>
          <w:i w:val="false"/>
          <w:color w:val="000000"/>
          <w:sz w:val="28"/>
        </w:rPr>
        <w:t>
      Параграф 3. Қағаз (картон) жасайтын машинаның кептірушісі, 5-разряд</w:t>
      </w:r>
    </w:p>
    <w:bookmarkEnd w:id="3995"/>
    <w:bookmarkStart w:name="z3999" w:id="3996"/>
    <w:p>
      <w:pPr>
        <w:spacing w:after="0"/>
        <w:ind w:left="0"/>
        <w:jc w:val="both"/>
      </w:pPr>
      <w:r>
        <w:rPr>
          <w:rFonts w:ascii="Times New Roman"/>
          <w:b w:val="false"/>
          <w:i w:val="false"/>
          <w:color w:val="000000"/>
          <w:sz w:val="28"/>
        </w:rPr>
        <w:t>
      630. Жұмыс сипаттамасы:</w:t>
      </w:r>
    </w:p>
    <w:bookmarkEnd w:id="3996"/>
    <w:bookmarkStart w:name="z4000" w:id="3997"/>
    <w:p>
      <w:pPr>
        <w:spacing w:after="0"/>
        <w:ind w:left="0"/>
        <w:jc w:val="both"/>
      </w:pPr>
      <w:r>
        <w:rPr>
          <w:rFonts w:ascii="Times New Roman"/>
          <w:b w:val="false"/>
          <w:i w:val="false"/>
          <w:color w:val="000000"/>
          <w:sz w:val="28"/>
        </w:rPr>
        <w:t>
      қағазды жұмыс жылдамдығы 550-700 м/мин. газет және қалта жасайтын қағаз жасайтын машинада және картонды торының ені 6 м және жұмыс жылдамдығы 350 м/мин. картон жасайтын машинада кептіру процессін жүргізу;</w:t>
      </w:r>
    </w:p>
    <w:bookmarkEnd w:id="3997"/>
    <w:bookmarkStart w:name="z4001" w:id="3998"/>
    <w:p>
      <w:pPr>
        <w:spacing w:after="0"/>
        <w:ind w:left="0"/>
        <w:jc w:val="both"/>
      </w:pPr>
      <w:r>
        <w:rPr>
          <w:rFonts w:ascii="Times New Roman"/>
          <w:b w:val="false"/>
          <w:i w:val="false"/>
          <w:color w:val="000000"/>
          <w:sz w:val="28"/>
        </w:rPr>
        <w:t>
      майманы машинаның кептіру камерасына салу;</w:t>
      </w:r>
    </w:p>
    <w:bookmarkEnd w:id="3998"/>
    <w:bookmarkStart w:name="z4002" w:id="3999"/>
    <w:p>
      <w:pPr>
        <w:spacing w:after="0"/>
        <w:ind w:left="0"/>
        <w:jc w:val="both"/>
      </w:pPr>
      <w:r>
        <w:rPr>
          <w:rFonts w:ascii="Times New Roman"/>
          <w:b w:val="false"/>
          <w:i w:val="false"/>
          <w:color w:val="000000"/>
          <w:sz w:val="28"/>
        </w:rPr>
        <w:t>
      кептіру шұғасы мен картон жаймасын керу және түзету;</w:t>
      </w:r>
    </w:p>
    <w:bookmarkEnd w:id="3999"/>
    <w:bookmarkStart w:name="z4003" w:id="4000"/>
    <w:p>
      <w:pPr>
        <w:spacing w:after="0"/>
        <w:ind w:left="0"/>
        <w:jc w:val="both"/>
      </w:pPr>
      <w:r>
        <w:rPr>
          <w:rFonts w:ascii="Times New Roman"/>
          <w:b w:val="false"/>
          <w:i w:val="false"/>
          <w:color w:val="000000"/>
          <w:sz w:val="28"/>
        </w:rPr>
        <w:t>
      кептіру цилиндрлеріндегі температура мен қысымды бақылау-өлшеу аспаптарының көмегімен бақылау;</w:t>
      </w:r>
    </w:p>
    <w:bookmarkEnd w:id="4000"/>
    <w:bookmarkStart w:name="z4004" w:id="4001"/>
    <w:p>
      <w:pPr>
        <w:spacing w:after="0"/>
        <w:ind w:left="0"/>
        <w:jc w:val="both"/>
      </w:pPr>
      <w:r>
        <w:rPr>
          <w:rFonts w:ascii="Times New Roman"/>
          <w:b w:val="false"/>
          <w:i w:val="false"/>
          <w:color w:val="000000"/>
          <w:sz w:val="28"/>
        </w:rPr>
        <w:t>
      кептіру цилиндрлерінің, тоңазытқыштар мен каландрдың, қабаттың жұмысын реттеу;</w:t>
      </w:r>
    </w:p>
    <w:bookmarkEnd w:id="4001"/>
    <w:bookmarkStart w:name="z4005" w:id="4002"/>
    <w:p>
      <w:pPr>
        <w:spacing w:after="0"/>
        <w:ind w:left="0"/>
        <w:jc w:val="both"/>
      </w:pPr>
      <w:r>
        <w:rPr>
          <w:rFonts w:ascii="Times New Roman"/>
          <w:b w:val="false"/>
          <w:i w:val="false"/>
          <w:color w:val="000000"/>
          <w:sz w:val="28"/>
        </w:rPr>
        <w:t>
      қаптау процессін және қабаттау жұмысын бақылау;</w:t>
      </w:r>
    </w:p>
    <w:bookmarkEnd w:id="4002"/>
    <w:bookmarkStart w:name="z4006" w:id="4003"/>
    <w:p>
      <w:pPr>
        <w:spacing w:after="0"/>
        <w:ind w:left="0"/>
        <w:jc w:val="both"/>
      </w:pPr>
      <w:r>
        <w:rPr>
          <w:rFonts w:ascii="Times New Roman"/>
          <w:b w:val="false"/>
          <w:i w:val="false"/>
          <w:color w:val="000000"/>
          <w:sz w:val="28"/>
        </w:rPr>
        <w:t>
      будың цилиндрге берілуін реттеу;</w:t>
      </w:r>
    </w:p>
    <w:bookmarkEnd w:id="4003"/>
    <w:bookmarkStart w:name="z4007" w:id="4004"/>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bookmarkEnd w:id="4004"/>
    <w:bookmarkStart w:name="z4008" w:id="4005"/>
    <w:p>
      <w:pPr>
        <w:spacing w:after="0"/>
        <w:ind w:left="0"/>
        <w:jc w:val="both"/>
      </w:pPr>
      <w:r>
        <w:rPr>
          <w:rFonts w:ascii="Times New Roman"/>
          <w:b w:val="false"/>
          <w:i w:val="false"/>
          <w:color w:val="000000"/>
          <w:sz w:val="28"/>
        </w:rPr>
        <w:t>
      машинаның қаптамасын ауыстыруға қатысу;</w:t>
      </w:r>
    </w:p>
    <w:bookmarkEnd w:id="4005"/>
    <w:bookmarkStart w:name="z4009" w:id="4006"/>
    <w:p>
      <w:pPr>
        <w:spacing w:after="0"/>
        <w:ind w:left="0"/>
        <w:jc w:val="both"/>
      </w:pPr>
      <w:r>
        <w:rPr>
          <w:rFonts w:ascii="Times New Roman"/>
          <w:b w:val="false"/>
          <w:i w:val="false"/>
          <w:color w:val="000000"/>
          <w:sz w:val="28"/>
        </w:rPr>
        <w:t>
      торды, кептіру және престеу шұғасын ауыстыру;</w:t>
      </w:r>
    </w:p>
    <w:bookmarkEnd w:id="4006"/>
    <w:bookmarkStart w:name="z4010" w:id="4007"/>
    <w:p>
      <w:pPr>
        <w:spacing w:after="0"/>
        <w:ind w:left="0"/>
        <w:jc w:val="both"/>
      </w:pPr>
      <w:r>
        <w:rPr>
          <w:rFonts w:ascii="Times New Roman"/>
          <w:b w:val="false"/>
          <w:i w:val="false"/>
          <w:color w:val="000000"/>
          <w:sz w:val="28"/>
        </w:rPr>
        <w:t>
      машинаның қаптамасын жөндеу.</w:t>
      </w:r>
    </w:p>
    <w:bookmarkEnd w:id="4007"/>
    <w:bookmarkStart w:name="z4011" w:id="4008"/>
    <w:p>
      <w:pPr>
        <w:spacing w:after="0"/>
        <w:ind w:left="0"/>
        <w:jc w:val="both"/>
      </w:pPr>
      <w:r>
        <w:rPr>
          <w:rFonts w:ascii="Times New Roman"/>
          <w:b w:val="false"/>
          <w:i w:val="false"/>
          <w:color w:val="000000"/>
          <w:sz w:val="28"/>
        </w:rPr>
        <w:t>
      631. Білуге тиіс:</w:t>
      </w:r>
    </w:p>
    <w:bookmarkEnd w:id="4008"/>
    <w:bookmarkStart w:name="z4012" w:id="4009"/>
    <w:p>
      <w:pPr>
        <w:spacing w:after="0"/>
        <w:ind w:left="0"/>
        <w:jc w:val="both"/>
      </w:pPr>
      <w:r>
        <w:rPr>
          <w:rFonts w:ascii="Times New Roman"/>
          <w:b w:val="false"/>
          <w:i w:val="false"/>
          <w:color w:val="000000"/>
          <w:sz w:val="28"/>
        </w:rPr>
        <w:t>
      машинаның құрылысы, автоматизация схемасы, бақылау-өлшеу және реттеу аппаратурасы;</w:t>
      </w:r>
    </w:p>
    <w:bookmarkEnd w:id="4009"/>
    <w:bookmarkStart w:name="z4013" w:id="4010"/>
    <w:p>
      <w:pPr>
        <w:spacing w:after="0"/>
        <w:ind w:left="0"/>
        <w:jc w:val="both"/>
      </w:pPr>
      <w:r>
        <w:rPr>
          <w:rFonts w:ascii="Times New Roman"/>
          <w:b w:val="false"/>
          <w:i w:val="false"/>
          <w:color w:val="000000"/>
          <w:sz w:val="28"/>
        </w:rPr>
        <w:t>
      қағаз бен картон кептірудің технологиялық процессі;</w:t>
      </w:r>
    </w:p>
    <w:bookmarkEnd w:id="4010"/>
    <w:bookmarkStart w:name="z4014" w:id="4011"/>
    <w:p>
      <w:pPr>
        <w:spacing w:after="0"/>
        <w:ind w:left="0"/>
        <w:jc w:val="both"/>
      </w:pPr>
      <w:r>
        <w:rPr>
          <w:rFonts w:ascii="Times New Roman"/>
          <w:b w:val="false"/>
          <w:i w:val="false"/>
          <w:color w:val="000000"/>
          <w:sz w:val="28"/>
        </w:rPr>
        <w:t>
      ылғалдың қағаз бен картонды одан әрі өңдеуге тигізетін әсері.</w:t>
      </w:r>
    </w:p>
    <w:bookmarkEnd w:id="4011"/>
    <w:bookmarkStart w:name="z4015" w:id="4012"/>
    <w:p>
      <w:pPr>
        <w:spacing w:after="0"/>
        <w:ind w:left="0"/>
        <w:jc w:val="both"/>
      </w:pPr>
      <w:r>
        <w:rPr>
          <w:rFonts w:ascii="Times New Roman"/>
          <w:b w:val="false"/>
          <w:i w:val="false"/>
          <w:color w:val="000000"/>
          <w:sz w:val="28"/>
        </w:rPr>
        <w:t>
      Параграф 4. Қағаз (картон) жасайтын машинаның кептірушісі, 6-разряд</w:t>
      </w:r>
    </w:p>
    <w:bookmarkEnd w:id="4012"/>
    <w:bookmarkStart w:name="z4016" w:id="4013"/>
    <w:p>
      <w:pPr>
        <w:spacing w:after="0"/>
        <w:ind w:left="0"/>
        <w:jc w:val="both"/>
      </w:pPr>
      <w:r>
        <w:rPr>
          <w:rFonts w:ascii="Times New Roman"/>
          <w:b w:val="false"/>
          <w:i w:val="false"/>
          <w:color w:val="000000"/>
          <w:sz w:val="28"/>
        </w:rPr>
        <w:t>
      632. Жұмыс сипаттамасы:</w:t>
      </w:r>
    </w:p>
    <w:bookmarkEnd w:id="4013"/>
    <w:bookmarkStart w:name="z4017" w:id="4014"/>
    <w:p>
      <w:pPr>
        <w:spacing w:after="0"/>
        <w:ind w:left="0"/>
        <w:jc w:val="both"/>
      </w:pPr>
      <w:r>
        <w:rPr>
          <w:rFonts w:ascii="Times New Roman"/>
          <w:b w:val="false"/>
          <w:i w:val="false"/>
          <w:color w:val="000000"/>
          <w:sz w:val="28"/>
        </w:rPr>
        <w:t>
      қағазды жұмыс жылдамдығы 700 м/мин. астам қағаз жасайтын машинада және картонды торының ені 6 м және жұмыс жылдамдығы 350 м/мин. астам картон жасайтын машинада кептіру процессін жүргізу;</w:t>
      </w:r>
    </w:p>
    <w:bookmarkEnd w:id="4014"/>
    <w:bookmarkStart w:name="z4018" w:id="4015"/>
    <w:p>
      <w:pPr>
        <w:spacing w:after="0"/>
        <w:ind w:left="0"/>
        <w:jc w:val="both"/>
      </w:pPr>
      <w:r>
        <w:rPr>
          <w:rFonts w:ascii="Times New Roman"/>
          <w:b w:val="false"/>
          <w:i w:val="false"/>
          <w:color w:val="000000"/>
          <w:sz w:val="28"/>
        </w:rPr>
        <w:t>
      жайманы машинаның кептіру камерасына салу;</w:t>
      </w:r>
    </w:p>
    <w:bookmarkEnd w:id="4015"/>
    <w:bookmarkStart w:name="z4019" w:id="4016"/>
    <w:p>
      <w:pPr>
        <w:spacing w:after="0"/>
        <w:ind w:left="0"/>
        <w:jc w:val="both"/>
      </w:pPr>
      <w:r>
        <w:rPr>
          <w:rFonts w:ascii="Times New Roman"/>
          <w:b w:val="false"/>
          <w:i w:val="false"/>
          <w:color w:val="000000"/>
          <w:sz w:val="28"/>
        </w:rPr>
        <w:t>
      кептіру шұғасы мен картон жаймасын керу және түзету;</w:t>
      </w:r>
    </w:p>
    <w:bookmarkEnd w:id="4016"/>
    <w:bookmarkStart w:name="z4020" w:id="4017"/>
    <w:p>
      <w:pPr>
        <w:spacing w:after="0"/>
        <w:ind w:left="0"/>
        <w:jc w:val="both"/>
      </w:pPr>
      <w:r>
        <w:rPr>
          <w:rFonts w:ascii="Times New Roman"/>
          <w:b w:val="false"/>
          <w:i w:val="false"/>
          <w:color w:val="000000"/>
          <w:sz w:val="28"/>
        </w:rPr>
        <w:t>
      кептіру цилиндрлеріндегі температура мен қысымды бақылау-өлшеу аспаптарының көмегімен бақылау;</w:t>
      </w:r>
    </w:p>
    <w:bookmarkEnd w:id="4017"/>
    <w:bookmarkStart w:name="z4021" w:id="4018"/>
    <w:p>
      <w:pPr>
        <w:spacing w:after="0"/>
        <w:ind w:left="0"/>
        <w:jc w:val="both"/>
      </w:pPr>
      <w:r>
        <w:rPr>
          <w:rFonts w:ascii="Times New Roman"/>
          <w:b w:val="false"/>
          <w:i w:val="false"/>
          <w:color w:val="000000"/>
          <w:sz w:val="28"/>
        </w:rPr>
        <w:t>
      кептіру цилиндрлерінің, тоңазытқыштар мен каландрдың, қабаттың жұмысын реттеу;</w:t>
      </w:r>
    </w:p>
    <w:bookmarkEnd w:id="4018"/>
    <w:bookmarkStart w:name="z4022" w:id="4019"/>
    <w:p>
      <w:pPr>
        <w:spacing w:after="0"/>
        <w:ind w:left="0"/>
        <w:jc w:val="both"/>
      </w:pPr>
      <w:r>
        <w:rPr>
          <w:rFonts w:ascii="Times New Roman"/>
          <w:b w:val="false"/>
          <w:i w:val="false"/>
          <w:color w:val="000000"/>
          <w:sz w:val="28"/>
        </w:rPr>
        <w:t>
      қаптау процессін және қабаттау жұмысын бақылау;</w:t>
      </w:r>
    </w:p>
    <w:bookmarkEnd w:id="4019"/>
    <w:bookmarkStart w:name="z4023" w:id="4020"/>
    <w:p>
      <w:pPr>
        <w:spacing w:after="0"/>
        <w:ind w:left="0"/>
        <w:jc w:val="both"/>
      </w:pPr>
      <w:r>
        <w:rPr>
          <w:rFonts w:ascii="Times New Roman"/>
          <w:b w:val="false"/>
          <w:i w:val="false"/>
          <w:color w:val="000000"/>
          <w:sz w:val="28"/>
        </w:rPr>
        <w:t>
      будың цилиндрге берілуін реттеу;</w:t>
      </w:r>
    </w:p>
    <w:bookmarkEnd w:id="4020"/>
    <w:bookmarkStart w:name="z4024" w:id="4021"/>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bookmarkEnd w:id="4021"/>
    <w:bookmarkStart w:name="z4025" w:id="4022"/>
    <w:p>
      <w:pPr>
        <w:spacing w:after="0"/>
        <w:ind w:left="0"/>
        <w:jc w:val="both"/>
      </w:pPr>
      <w:r>
        <w:rPr>
          <w:rFonts w:ascii="Times New Roman"/>
          <w:b w:val="false"/>
          <w:i w:val="false"/>
          <w:color w:val="000000"/>
          <w:sz w:val="28"/>
        </w:rPr>
        <w:t>
      машинаның қаптамасын ауыстыруға және жөндеуге қатысу.</w:t>
      </w:r>
    </w:p>
    <w:bookmarkEnd w:id="4022"/>
    <w:bookmarkStart w:name="z4026" w:id="4023"/>
    <w:p>
      <w:pPr>
        <w:spacing w:after="0"/>
        <w:ind w:left="0"/>
        <w:jc w:val="both"/>
      </w:pPr>
      <w:r>
        <w:rPr>
          <w:rFonts w:ascii="Times New Roman"/>
          <w:b w:val="false"/>
          <w:i w:val="false"/>
          <w:color w:val="000000"/>
          <w:sz w:val="28"/>
        </w:rPr>
        <w:t>
      633. Білуге тиіс:</w:t>
      </w:r>
    </w:p>
    <w:bookmarkEnd w:id="4023"/>
    <w:bookmarkStart w:name="z4027" w:id="4024"/>
    <w:p>
      <w:pPr>
        <w:spacing w:after="0"/>
        <w:ind w:left="0"/>
        <w:jc w:val="both"/>
      </w:pPr>
      <w:r>
        <w:rPr>
          <w:rFonts w:ascii="Times New Roman"/>
          <w:b w:val="false"/>
          <w:i w:val="false"/>
          <w:color w:val="000000"/>
          <w:sz w:val="28"/>
        </w:rPr>
        <w:t>
      машинаның құрылысы, автоматизация схемасы, бақылау-өлшеу және реттеу аппаратурасы;</w:t>
      </w:r>
    </w:p>
    <w:bookmarkEnd w:id="4024"/>
    <w:bookmarkStart w:name="z4028" w:id="4025"/>
    <w:p>
      <w:pPr>
        <w:spacing w:after="0"/>
        <w:ind w:left="0"/>
        <w:jc w:val="both"/>
      </w:pPr>
      <w:r>
        <w:rPr>
          <w:rFonts w:ascii="Times New Roman"/>
          <w:b w:val="false"/>
          <w:i w:val="false"/>
          <w:color w:val="000000"/>
          <w:sz w:val="28"/>
        </w:rPr>
        <w:t>
      қағаз бен картон кептірудің технологиялық процессі;</w:t>
      </w:r>
    </w:p>
    <w:bookmarkEnd w:id="4025"/>
    <w:bookmarkStart w:name="z4029" w:id="4026"/>
    <w:p>
      <w:pPr>
        <w:spacing w:after="0"/>
        <w:ind w:left="0"/>
        <w:jc w:val="both"/>
      </w:pPr>
      <w:r>
        <w:rPr>
          <w:rFonts w:ascii="Times New Roman"/>
          <w:b w:val="false"/>
          <w:i w:val="false"/>
          <w:color w:val="000000"/>
          <w:sz w:val="28"/>
        </w:rPr>
        <w:t>
      ылғалдың қағаз бен картонды одан әрі өңдеуге тигізетін әсері.</w:t>
      </w:r>
    </w:p>
    <w:bookmarkEnd w:id="4026"/>
    <w:bookmarkStart w:name="z4030" w:id="4027"/>
    <w:p>
      <w:pPr>
        <w:spacing w:after="0"/>
        <w:ind w:left="0"/>
        <w:jc w:val="both"/>
      </w:pPr>
      <w:r>
        <w:rPr>
          <w:rFonts w:ascii="Times New Roman"/>
          <w:b w:val="false"/>
          <w:i w:val="false"/>
          <w:color w:val="000000"/>
          <w:sz w:val="28"/>
        </w:rPr>
        <w:t>
      634. Орта кәсіптік білім талап етіледі.</w:t>
      </w:r>
    </w:p>
    <w:bookmarkEnd w:id="4027"/>
    <w:bookmarkStart w:name="z4031" w:id="4028"/>
    <w:p>
      <w:pPr>
        <w:spacing w:after="0"/>
        <w:ind w:left="0"/>
        <w:jc w:val="both"/>
      </w:pPr>
      <w:r>
        <w:rPr>
          <w:rFonts w:ascii="Times New Roman"/>
          <w:b w:val="false"/>
          <w:i w:val="false"/>
          <w:color w:val="000000"/>
          <w:sz w:val="28"/>
        </w:rPr>
        <w:t>
      144. Вакуум-қалыптау машинасының кептірушісі</w:t>
      </w:r>
    </w:p>
    <w:bookmarkEnd w:id="4028"/>
    <w:bookmarkStart w:name="z4032" w:id="4029"/>
    <w:p>
      <w:pPr>
        <w:spacing w:after="0"/>
        <w:ind w:left="0"/>
        <w:jc w:val="both"/>
      </w:pPr>
      <w:r>
        <w:rPr>
          <w:rFonts w:ascii="Times New Roman"/>
          <w:b w:val="false"/>
          <w:i w:val="false"/>
          <w:color w:val="000000"/>
          <w:sz w:val="28"/>
        </w:rPr>
        <w:t>
      Параграф 1. Вакуум-қалыптау машинасының кептірушісі, 3-разряд</w:t>
      </w:r>
    </w:p>
    <w:bookmarkEnd w:id="4029"/>
    <w:bookmarkStart w:name="z4033" w:id="4030"/>
    <w:p>
      <w:pPr>
        <w:spacing w:after="0"/>
        <w:ind w:left="0"/>
        <w:jc w:val="both"/>
      </w:pPr>
      <w:r>
        <w:rPr>
          <w:rFonts w:ascii="Times New Roman"/>
          <w:b w:val="false"/>
          <w:i w:val="false"/>
          <w:color w:val="000000"/>
          <w:sz w:val="28"/>
        </w:rPr>
        <w:t>
      635. Жұмыс сипаттамасы:</w:t>
      </w:r>
    </w:p>
    <w:bookmarkEnd w:id="4030"/>
    <w:bookmarkStart w:name="z4034" w:id="4031"/>
    <w:p>
      <w:pPr>
        <w:spacing w:after="0"/>
        <w:ind w:left="0"/>
        <w:jc w:val="both"/>
      </w:pPr>
      <w:r>
        <w:rPr>
          <w:rFonts w:ascii="Times New Roman"/>
          <w:b w:val="false"/>
          <w:i w:val="false"/>
          <w:color w:val="000000"/>
          <w:sz w:val="28"/>
        </w:rPr>
        <w:t>
      біліктілігі анағұрлым жоғары кептірушінің басшылығымен жұмыртқа салуға арналған төсемелерді кептіру процессін жүргізу;</w:t>
      </w:r>
    </w:p>
    <w:bookmarkEnd w:id="4031"/>
    <w:bookmarkStart w:name="z4035" w:id="4032"/>
    <w:p>
      <w:pPr>
        <w:spacing w:after="0"/>
        <w:ind w:left="0"/>
        <w:jc w:val="both"/>
      </w:pPr>
      <w:r>
        <w:rPr>
          <w:rFonts w:ascii="Times New Roman"/>
          <w:b w:val="false"/>
          <w:i w:val="false"/>
          <w:color w:val="000000"/>
          <w:sz w:val="28"/>
        </w:rPr>
        <w:t>
      кептіру камерасындағы температураны, газ бен ауаның қысымын бақылау-өлшеу аспаптары мен автоматика көрсеткіштері бойынша бақылау;</w:t>
      </w:r>
    </w:p>
    <w:bookmarkEnd w:id="4032"/>
    <w:bookmarkStart w:name="z4036" w:id="4033"/>
    <w:p>
      <w:pPr>
        <w:spacing w:after="0"/>
        <w:ind w:left="0"/>
        <w:jc w:val="both"/>
      </w:pPr>
      <w:r>
        <w:rPr>
          <w:rFonts w:ascii="Times New Roman"/>
          <w:b w:val="false"/>
          <w:i w:val="false"/>
          <w:color w:val="000000"/>
          <w:sz w:val="28"/>
        </w:rPr>
        <w:t>
      кептіру камерасындағы температураны реттеу;</w:t>
      </w:r>
    </w:p>
    <w:bookmarkEnd w:id="4033"/>
    <w:bookmarkStart w:name="z4037" w:id="4034"/>
    <w:p>
      <w:pPr>
        <w:spacing w:after="0"/>
        <w:ind w:left="0"/>
        <w:jc w:val="both"/>
      </w:pPr>
      <w:r>
        <w:rPr>
          <w:rFonts w:ascii="Times New Roman"/>
          <w:b w:val="false"/>
          <w:i w:val="false"/>
          <w:color w:val="000000"/>
          <w:sz w:val="28"/>
        </w:rPr>
        <w:t>
      газ шілтердің, түтік сорғының, желдеткіш жүйесінің және қорғану құралдарының жұмысын бақылау;</w:t>
      </w:r>
    </w:p>
    <w:bookmarkEnd w:id="4034"/>
    <w:bookmarkStart w:name="z4038" w:id="4035"/>
    <w:p>
      <w:pPr>
        <w:spacing w:after="0"/>
        <w:ind w:left="0"/>
        <w:jc w:val="both"/>
      </w:pPr>
      <w:r>
        <w:rPr>
          <w:rFonts w:ascii="Times New Roman"/>
          <w:b w:val="false"/>
          <w:i w:val="false"/>
          <w:color w:val="000000"/>
          <w:sz w:val="28"/>
        </w:rPr>
        <w:t>
      газ қыздырғыштың жұмысын есепке алу;</w:t>
      </w:r>
    </w:p>
    <w:bookmarkEnd w:id="4035"/>
    <w:bookmarkStart w:name="z4039" w:id="4036"/>
    <w:p>
      <w:pPr>
        <w:spacing w:after="0"/>
        <w:ind w:left="0"/>
        <w:jc w:val="both"/>
      </w:pPr>
      <w:r>
        <w:rPr>
          <w:rFonts w:ascii="Times New Roman"/>
          <w:b w:val="false"/>
          <w:i w:val="false"/>
          <w:color w:val="000000"/>
          <w:sz w:val="28"/>
        </w:rPr>
        <w:t>
      жабдықты тазалау және оны шағын жөндеуге қатысу.</w:t>
      </w:r>
    </w:p>
    <w:bookmarkEnd w:id="4036"/>
    <w:bookmarkStart w:name="z4040" w:id="4037"/>
    <w:p>
      <w:pPr>
        <w:spacing w:after="0"/>
        <w:ind w:left="0"/>
        <w:jc w:val="both"/>
      </w:pPr>
      <w:r>
        <w:rPr>
          <w:rFonts w:ascii="Times New Roman"/>
          <w:b w:val="false"/>
          <w:i w:val="false"/>
          <w:color w:val="000000"/>
          <w:sz w:val="28"/>
        </w:rPr>
        <w:t>
      636. Білуге тиіс:</w:t>
      </w:r>
    </w:p>
    <w:bookmarkEnd w:id="4037"/>
    <w:bookmarkStart w:name="z4041" w:id="4038"/>
    <w:p>
      <w:pPr>
        <w:spacing w:after="0"/>
        <w:ind w:left="0"/>
        <w:jc w:val="both"/>
      </w:pPr>
      <w:r>
        <w:rPr>
          <w:rFonts w:ascii="Times New Roman"/>
          <w:b w:val="false"/>
          <w:i w:val="false"/>
          <w:color w:val="000000"/>
          <w:sz w:val="28"/>
        </w:rPr>
        <w:t>
      қызмет көрсетілетін жабдықтың құрылысы мен жұмыс қағидаты;</w:t>
      </w:r>
    </w:p>
    <w:bookmarkEnd w:id="4038"/>
    <w:bookmarkStart w:name="z4042" w:id="4039"/>
    <w:p>
      <w:pPr>
        <w:spacing w:after="0"/>
        <w:ind w:left="0"/>
        <w:jc w:val="both"/>
      </w:pPr>
      <w:r>
        <w:rPr>
          <w:rFonts w:ascii="Times New Roman"/>
          <w:b w:val="false"/>
          <w:i w:val="false"/>
          <w:color w:val="000000"/>
          <w:sz w:val="28"/>
        </w:rPr>
        <w:t>
      бақылау-өлшеу және реттеу аппаратурасын пайдалану ережесі;</w:t>
      </w:r>
    </w:p>
    <w:bookmarkEnd w:id="4039"/>
    <w:bookmarkStart w:name="z4043" w:id="4040"/>
    <w:p>
      <w:pPr>
        <w:spacing w:after="0"/>
        <w:ind w:left="0"/>
        <w:jc w:val="both"/>
      </w:pPr>
      <w:r>
        <w:rPr>
          <w:rFonts w:ascii="Times New Roman"/>
          <w:b w:val="false"/>
          <w:i w:val="false"/>
          <w:color w:val="000000"/>
          <w:sz w:val="28"/>
        </w:rPr>
        <w:t>
      жұмыртқа салуға арналған төсемелерді кептіру технологиялық процессі;</w:t>
      </w:r>
    </w:p>
    <w:bookmarkEnd w:id="4040"/>
    <w:bookmarkStart w:name="z4044" w:id="4041"/>
    <w:p>
      <w:pPr>
        <w:spacing w:after="0"/>
        <w:ind w:left="0"/>
        <w:jc w:val="both"/>
      </w:pPr>
      <w:r>
        <w:rPr>
          <w:rFonts w:ascii="Times New Roman"/>
          <w:b w:val="false"/>
          <w:i w:val="false"/>
          <w:color w:val="000000"/>
          <w:sz w:val="28"/>
        </w:rPr>
        <w:t>
      температураның кептіру процессіне және ылғалдың төсеменің сапасына тигізетін әсері.</w:t>
      </w:r>
    </w:p>
    <w:bookmarkEnd w:id="4041"/>
    <w:bookmarkStart w:name="z4045" w:id="4042"/>
    <w:p>
      <w:pPr>
        <w:spacing w:after="0"/>
        <w:ind w:left="0"/>
        <w:jc w:val="both"/>
      </w:pPr>
      <w:r>
        <w:rPr>
          <w:rFonts w:ascii="Times New Roman"/>
          <w:b w:val="false"/>
          <w:i w:val="false"/>
          <w:color w:val="000000"/>
          <w:sz w:val="28"/>
        </w:rPr>
        <w:t>
      Параграф 2. Вакуум-қалыптау машинасының кептірушісі, 4-разряд</w:t>
      </w:r>
    </w:p>
    <w:bookmarkEnd w:id="4042"/>
    <w:bookmarkStart w:name="z4046" w:id="4043"/>
    <w:p>
      <w:pPr>
        <w:spacing w:after="0"/>
        <w:ind w:left="0"/>
        <w:jc w:val="both"/>
      </w:pPr>
      <w:r>
        <w:rPr>
          <w:rFonts w:ascii="Times New Roman"/>
          <w:b w:val="false"/>
          <w:i w:val="false"/>
          <w:color w:val="000000"/>
          <w:sz w:val="28"/>
        </w:rPr>
        <w:t>
      637. Жұмыс сипаттамасы:</w:t>
      </w:r>
    </w:p>
    <w:bookmarkEnd w:id="4043"/>
    <w:bookmarkStart w:name="z4047" w:id="4044"/>
    <w:p>
      <w:pPr>
        <w:spacing w:after="0"/>
        <w:ind w:left="0"/>
        <w:jc w:val="both"/>
      </w:pPr>
      <w:r>
        <w:rPr>
          <w:rFonts w:ascii="Times New Roman"/>
          <w:b w:val="false"/>
          <w:i w:val="false"/>
          <w:color w:val="000000"/>
          <w:sz w:val="28"/>
        </w:rPr>
        <w:t>
      үздіксіз жұмыс істейтін кептіру камераларында бақылау-өлшеу аспаптарының көрсеткіштері бойынша жұмыртқа салуға арналған төсемелерді кептіру процессін жүргізу;</w:t>
      </w:r>
    </w:p>
    <w:bookmarkEnd w:id="4044"/>
    <w:bookmarkStart w:name="z4048" w:id="4045"/>
    <w:p>
      <w:pPr>
        <w:spacing w:after="0"/>
        <w:ind w:left="0"/>
        <w:jc w:val="both"/>
      </w:pPr>
      <w:r>
        <w:rPr>
          <w:rFonts w:ascii="Times New Roman"/>
          <w:b w:val="false"/>
          <w:i w:val="false"/>
          <w:color w:val="000000"/>
          <w:sz w:val="28"/>
        </w:rPr>
        <w:t>
      камераның температурасы мен ылғалдық дәрежесін реттеу;</w:t>
      </w:r>
    </w:p>
    <w:bookmarkEnd w:id="4045"/>
    <w:bookmarkStart w:name="z4049" w:id="4046"/>
    <w:p>
      <w:pPr>
        <w:spacing w:after="0"/>
        <w:ind w:left="0"/>
        <w:jc w:val="both"/>
      </w:pPr>
      <w:r>
        <w:rPr>
          <w:rFonts w:ascii="Times New Roman"/>
          <w:b w:val="false"/>
          <w:i w:val="false"/>
          <w:color w:val="000000"/>
          <w:sz w:val="28"/>
        </w:rPr>
        <w:t>
      тасымалдауыштың, бүріккіштің жұмысын және әткеншекке арналған түсіргішті бақылау;</w:t>
      </w:r>
    </w:p>
    <w:bookmarkEnd w:id="4046"/>
    <w:bookmarkStart w:name="z4050" w:id="4047"/>
    <w:p>
      <w:pPr>
        <w:spacing w:after="0"/>
        <w:ind w:left="0"/>
        <w:jc w:val="both"/>
      </w:pPr>
      <w:r>
        <w:rPr>
          <w:rFonts w:ascii="Times New Roman"/>
          <w:b w:val="false"/>
          <w:i w:val="false"/>
          <w:color w:val="000000"/>
          <w:sz w:val="28"/>
        </w:rPr>
        <w:t>
      қалыптаудан кейін төсеменің ылғалдығын бақылау;</w:t>
      </w:r>
    </w:p>
    <w:bookmarkEnd w:id="4047"/>
    <w:bookmarkStart w:name="z4051" w:id="4048"/>
    <w:p>
      <w:pPr>
        <w:spacing w:after="0"/>
        <w:ind w:left="0"/>
        <w:jc w:val="both"/>
      </w:pPr>
      <w:r>
        <w:rPr>
          <w:rFonts w:ascii="Times New Roman"/>
          <w:b w:val="false"/>
          <w:i w:val="false"/>
          <w:color w:val="000000"/>
          <w:sz w:val="28"/>
        </w:rPr>
        <w:t>
      машинаның формасы мен қаптамасын ауыстыруға және жөндеуге қатысу.</w:t>
      </w:r>
    </w:p>
    <w:bookmarkEnd w:id="4048"/>
    <w:bookmarkStart w:name="z4052" w:id="4049"/>
    <w:p>
      <w:pPr>
        <w:spacing w:after="0"/>
        <w:ind w:left="0"/>
        <w:jc w:val="both"/>
      </w:pPr>
      <w:r>
        <w:rPr>
          <w:rFonts w:ascii="Times New Roman"/>
          <w:b w:val="false"/>
          <w:i w:val="false"/>
          <w:color w:val="000000"/>
          <w:sz w:val="28"/>
        </w:rPr>
        <w:t>
      638. Білуге тиіс:</w:t>
      </w:r>
    </w:p>
    <w:bookmarkEnd w:id="4049"/>
    <w:bookmarkStart w:name="z4053" w:id="4050"/>
    <w:p>
      <w:pPr>
        <w:spacing w:after="0"/>
        <w:ind w:left="0"/>
        <w:jc w:val="both"/>
      </w:pPr>
      <w:r>
        <w:rPr>
          <w:rFonts w:ascii="Times New Roman"/>
          <w:b w:val="false"/>
          <w:i w:val="false"/>
          <w:color w:val="000000"/>
          <w:sz w:val="28"/>
        </w:rPr>
        <w:t>
      қызмет көрсетілетін жабдықтың құрылысы;</w:t>
      </w:r>
    </w:p>
    <w:bookmarkEnd w:id="4050"/>
    <w:bookmarkStart w:name="z4054" w:id="4051"/>
    <w:p>
      <w:pPr>
        <w:spacing w:after="0"/>
        <w:ind w:left="0"/>
        <w:jc w:val="both"/>
      </w:pPr>
      <w:r>
        <w:rPr>
          <w:rFonts w:ascii="Times New Roman"/>
          <w:b w:val="false"/>
          <w:i w:val="false"/>
          <w:color w:val="000000"/>
          <w:sz w:val="28"/>
        </w:rPr>
        <w:t>
      жасалатын өнімнің сапалық көрсеткіштері, коммуникация схемасы;</w:t>
      </w:r>
    </w:p>
    <w:bookmarkEnd w:id="4051"/>
    <w:bookmarkStart w:name="z4055" w:id="4052"/>
    <w:p>
      <w:pPr>
        <w:spacing w:after="0"/>
        <w:ind w:left="0"/>
        <w:jc w:val="both"/>
      </w:pPr>
      <w:r>
        <w:rPr>
          <w:rFonts w:ascii="Times New Roman"/>
          <w:b w:val="false"/>
          <w:i w:val="false"/>
          <w:color w:val="000000"/>
          <w:sz w:val="28"/>
        </w:rPr>
        <w:t>
      жұмыртқа салуға арналған төсемелерді кептіру технологиялық процессі;</w:t>
      </w:r>
    </w:p>
    <w:bookmarkEnd w:id="4052"/>
    <w:bookmarkStart w:name="z4056" w:id="4053"/>
    <w:p>
      <w:pPr>
        <w:spacing w:after="0"/>
        <w:ind w:left="0"/>
        <w:jc w:val="both"/>
      </w:pPr>
      <w:r>
        <w:rPr>
          <w:rFonts w:ascii="Times New Roman"/>
          <w:b w:val="false"/>
          <w:i w:val="false"/>
          <w:color w:val="000000"/>
          <w:sz w:val="28"/>
        </w:rPr>
        <w:t>
      бақылау-өлшеу аспаптарының құрылысы және пайдалану ережесі.</w:t>
      </w:r>
    </w:p>
    <w:bookmarkEnd w:id="4053"/>
    <w:bookmarkStart w:name="z4057" w:id="4054"/>
    <w:p>
      <w:pPr>
        <w:spacing w:after="0"/>
        <w:ind w:left="0"/>
        <w:jc w:val="both"/>
      </w:pPr>
      <w:r>
        <w:rPr>
          <w:rFonts w:ascii="Times New Roman"/>
          <w:b w:val="false"/>
          <w:i w:val="false"/>
          <w:color w:val="000000"/>
          <w:sz w:val="28"/>
        </w:rPr>
        <w:t>
      145. Желімдеу-кептіру машинасының кептірушісі</w:t>
      </w:r>
    </w:p>
    <w:bookmarkEnd w:id="4054"/>
    <w:bookmarkStart w:name="z4058" w:id="4055"/>
    <w:p>
      <w:pPr>
        <w:spacing w:after="0"/>
        <w:ind w:left="0"/>
        <w:jc w:val="both"/>
      </w:pPr>
      <w:r>
        <w:rPr>
          <w:rFonts w:ascii="Times New Roman"/>
          <w:b w:val="false"/>
          <w:i w:val="false"/>
          <w:color w:val="000000"/>
          <w:sz w:val="28"/>
        </w:rPr>
        <w:t>
      Параграф 1. Желімдеу-кептіру машинасының кептірушісі, 3-разряд</w:t>
      </w:r>
    </w:p>
    <w:bookmarkEnd w:id="4055"/>
    <w:bookmarkStart w:name="z4059" w:id="4056"/>
    <w:p>
      <w:pPr>
        <w:spacing w:after="0"/>
        <w:ind w:left="0"/>
        <w:jc w:val="both"/>
      </w:pPr>
      <w:r>
        <w:rPr>
          <w:rFonts w:ascii="Times New Roman"/>
          <w:b w:val="false"/>
          <w:i w:val="false"/>
          <w:color w:val="000000"/>
          <w:sz w:val="28"/>
        </w:rPr>
        <w:t>
      639. Жұмыс сипаттамасы:</w:t>
      </w:r>
    </w:p>
    <w:bookmarkEnd w:id="4056"/>
    <w:bookmarkStart w:name="z4060" w:id="4057"/>
    <w:p>
      <w:pPr>
        <w:spacing w:after="0"/>
        <w:ind w:left="0"/>
        <w:jc w:val="both"/>
      </w:pPr>
      <w:r>
        <w:rPr>
          <w:rFonts w:ascii="Times New Roman"/>
          <w:b w:val="false"/>
          <w:i w:val="false"/>
          <w:color w:val="000000"/>
          <w:sz w:val="28"/>
        </w:rPr>
        <w:t>
      қағазды кептіру процессін жүргізу;</w:t>
      </w:r>
    </w:p>
    <w:bookmarkEnd w:id="4057"/>
    <w:bookmarkStart w:name="z4061" w:id="4058"/>
    <w:p>
      <w:pPr>
        <w:spacing w:after="0"/>
        <w:ind w:left="0"/>
        <w:jc w:val="both"/>
      </w:pPr>
      <w:r>
        <w:rPr>
          <w:rFonts w:ascii="Times New Roman"/>
          <w:b w:val="false"/>
          <w:i w:val="false"/>
          <w:color w:val="000000"/>
          <w:sz w:val="28"/>
        </w:rPr>
        <w:t>
      машинаның кептіру бөлігіне түскен ауа температурасын реттеу;</w:t>
      </w:r>
    </w:p>
    <w:bookmarkEnd w:id="4058"/>
    <w:bookmarkStart w:name="z4062" w:id="4059"/>
    <w:p>
      <w:pPr>
        <w:spacing w:after="0"/>
        <w:ind w:left="0"/>
        <w:jc w:val="both"/>
      </w:pPr>
      <w:r>
        <w:rPr>
          <w:rFonts w:ascii="Times New Roman"/>
          <w:b w:val="false"/>
          <w:i w:val="false"/>
          <w:color w:val="000000"/>
          <w:sz w:val="28"/>
        </w:rPr>
        <w:t>
      оралатын қағаздың сапасын бақылау;</w:t>
      </w:r>
    </w:p>
    <w:bookmarkEnd w:id="4059"/>
    <w:bookmarkStart w:name="z4063" w:id="4060"/>
    <w:p>
      <w:pPr>
        <w:spacing w:after="0"/>
        <w:ind w:left="0"/>
        <w:jc w:val="both"/>
      </w:pPr>
      <w:r>
        <w:rPr>
          <w:rFonts w:ascii="Times New Roman"/>
          <w:b w:val="false"/>
          <w:i w:val="false"/>
          <w:color w:val="000000"/>
          <w:sz w:val="28"/>
        </w:rPr>
        <w:t>
      жайманың қабатқа жазылуын реттеу;</w:t>
      </w:r>
    </w:p>
    <w:bookmarkEnd w:id="4060"/>
    <w:bookmarkStart w:name="z4064" w:id="4061"/>
    <w:p>
      <w:pPr>
        <w:spacing w:after="0"/>
        <w:ind w:left="0"/>
        <w:jc w:val="both"/>
      </w:pPr>
      <w:r>
        <w:rPr>
          <w:rFonts w:ascii="Times New Roman"/>
          <w:b w:val="false"/>
          <w:i w:val="false"/>
          <w:color w:val="000000"/>
          <w:sz w:val="28"/>
        </w:rPr>
        <w:t>
      қағаз білігін орнату және алуға, желім астауын жууға және машина қаптамасын ауыстыруға қатысу.</w:t>
      </w:r>
    </w:p>
    <w:bookmarkEnd w:id="4061"/>
    <w:bookmarkStart w:name="z4065" w:id="4062"/>
    <w:p>
      <w:pPr>
        <w:spacing w:after="0"/>
        <w:ind w:left="0"/>
        <w:jc w:val="both"/>
      </w:pPr>
      <w:r>
        <w:rPr>
          <w:rFonts w:ascii="Times New Roman"/>
          <w:b w:val="false"/>
          <w:i w:val="false"/>
          <w:color w:val="000000"/>
          <w:sz w:val="28"/>
        </w:rPr>
        <w:t>
      640. Білуге тиіс:</w:t>
      </w:r>
    </w:p>
    <w:bookmarkEnd w:id="4062"/>
    <w:bookmarkStart w:name="z4066" w:id="4063"/>
    <w:p>
      <w:pPr>
        <w:spacing w:after="0"/>
        <w:ind w:left="0"/>
        <w:jc w:val="both"/>
      </w:pPr>
      <w:r>
        <w:rPr>
          <w:rFonts w:ascii="Times New Roman"/>
          <w:b w:val="false"/>
          <w:i w:val="false"/>
          <w:color w:val="000000"/>
          <w:sz w:val="28"/>
        </w:rPr>
        <w:t>
      машинаның құрылысы;</w:t>
      </w:r>
    </w:p>
    <w:bookmarkEnd w:id="4063"/>
    <w:bookmarkStart w:name="z4067" w:id="4064"/>
    <w:p>
      <w:pPr>
        <w:spacing w:after="0"/>
        <w:ind w:left="0"/>
        <w:jc w:val="both"/>
      </w:pPr>
      <w:r>
        <w:rPr>
          <w:rFonts w:ascii="Times New Roman"/>
          <w:b w:val="false"/>
          <w:i w:val="false"/>
          <w:color w:val="000000"/>
          <w:sz w:val="28"/>
        </w:rPr>
        <w:t>
      қағазды желімдеу және баритаждау технологиялық режимі;</w:t>
      </w:r>
    </w:p>
    <w:bookmarkEnd w:id="4064"/>
    <w:bookmarkStart w:name="z4068" w:id="4065"/>
    <w:p>
      <w:pPr>
        <w:spacing w:after="0"/>
        <w:ind w:left="0"/>
        <w:jc w:val="both"/>
      </w:pPr>
      <w:r>
        <w:rPr>
          <w:rFonts w:ascii="Times New Roman"/>
          <w:b w:val="false"/>
          <w:i w:val="false"/>
          <w:color w:val="000000"/>
          <w:sz w:val="28"/>
        </w:rPr>
        <w:t>
      ылғалдың жазуға тигізетін әсері.</w:t>
      </w:r>
    </w:p>
    <w:bookmarkEnd w:id="4065"/>
    <w:bookmarkStart w:name="z4069" w:id="4066"/>
    <w:p>
      <w:pPr>
        <w:spacing w:after="0"/>
        <w:ind w:left="0"/>
        <w:jc w:val="both"/>
      </w:pPr>
      <w:r>
        <w:rPr>
          <w:rFonts w:ascii="Times New Roman"/>
          <w:b w:val="false"/>
          <w:i w:val="false"/>
          <w:color w:val="000000"/>
          <w:sz w:val="28"/>
        </w:rPr>
        <w:t>
      146. Ұзын талшықты қағаз машинасының кептірушісі</w:t>
      </w:r>
    </w:p>
    <w:bookmarkEnd w:id="4066"/>
    <w:bookmarkStart w:name="z4070" w:id="4067"/>
    <w:p>
      <w:pPr>
        <w:spacing w:after="0"/>
        <w:ind w:left="0"/>
        <w:jc w:val="both"/>
      </w:pPr>
      <w:r>
        <w:rPr>
          <w:rFonts w:ascii="Times New Roman"/>
          <w:b w:val="false"/>
          <w:i w:val="false"/>
          <w:color w:val="000000"/>
          <w:sz w:val="28"/>
        </w:rPr>
        <w:t>
      Параграф 1. Ұзын талшықты қағаз машинасының кептірушісі, 2-разряд</w:t>
      </w:r>
    </w:p>
    <w:bookmarkEnd w:id="4067"/>
    <w:bookmarkStart w:name="z4071" w:id="4068"/>
    <w:p>
      <w:pPr>
        <w:spacing w:after="0"/>
        <w:ind w:left="0"/>
        <w:jc w:val="both"/>
      </w:pPr>
      <w:r>
        <w:rPr>
          <w:rFonts w:ascii="Times New Roman"/>
          <w:b w:val="false"/>
          <w:i w:val="false"/>
          <w:color w:val="000000"/>
          <w:sz w:val="28"/>
        </w:rPr>
        <w:t>
      641. Жұмыс сипаттамасы:</w:t>
      </w:r>
    </w:p>
    <w:bookmarkEnd w:id="4068"/>
    <w:bookmarkStart w:name="z4072" w:id="4069"/>
    <w:p>
      <w:pPr>
        <w:spacing w:after="0"/>
        <w:ind w:left="0"/>
        <w:jc w:val="both"/>
      </w:pPr>
      <w:r>
        <w:rPr>
          <w:rFonts w:ascii="Times New Roman"/>
          <w:b w:val="false"/>
          <w:i w:val="false"/>
          <w:color w:val="000000"/>
          <w:sz w:val="28"/>
        </w:rPr>
        <w:t>
      ұзын талшықты қағазды кептіру процессін жүргізу;</w:t>
      </w:r>
    </w:p>
    <w:bookmarkEnd w:id="4069"/>
    <w:bookmarkStart w:name="z4073" w:id="4070"/>
    <w:p>
      <w:pPr>
        <w:spacing w:after="0"/>
        <w:ind w:left="0"/>
        <w:jc w:val="both"/>
      </w:pPr>
      <w:r>
        <w:rPr>
          <w:rFonts w:ascii="Times New Roman"/>
          <w:b w:val="false"/>
          <w:i w:val="false"/>
          <w:color w:val="000000"/>
          <w:sz w:val="28"/>
        </w:rPr>
        <w:t>
      ылғал қағаз таспаны кептіру цилиндрлеріне, каландрға және орау барабандарына ауыстыру;</w:t>
      </w:r>
    </w:p>
    <w:bookmarkEnd w:id="4070"/>
    <w:bookmarkStart w:name="z4074" w:id="4071"/>
    <w:p>
      <w:pPr>
        <w:spacing w:after="0"/>
        <w:ind w:left="0"/>
        <w:jc w:val="both"/>
      </w:pPr>
      <w:r>
        <w:rPr>
          <w:rFonts w:ascii="Times New Roman"/>
          <w:b w:val="false"/>
          <w:i w:val="false"/>
          <w:color w:val="000000"/>
          <w:sz w:val="28"/>
        </w:rPr>
        <w:t>
      қағаздың керілуін және оны кептіру процессін бақылау;</w:t>
      </w:r>
    </w:p>
    <w:bookmarkEnd w:id="4071"/>
    <w:bookmarkStart w:name="z4075" w:id="4072"/>
    <w:p>
      <w:pPr>
        <w:spacing w:after="0"/>
        <w:ind w:left="0"/>
        <w:jc w:val="both"/>
      </w:pPr>
      <w:r>
        <w:rPr>
          <w:rFonts w:ascii="Times New Roman"/>
          <w:b w:val="false"/>
          <w:i w:val="false"/>
          <w:color w:val="000000"/>
          <w:sz w:val="28"/>
        </w:rPr>
        <w:t>
      кептіру цилиндрлері мен престерінің жылдамдығын, кептіру цилиндрлерінің температурасы реттеу, қағазды кептіруден кейін дымқылдату;</w:t>
      </w:r>
    </w:p>
    <w:bookmarkEnd w:id="4072"/>
    <w:bookmarkStart w:name="z4076" w:id="4073"/>
    <w:p>
      <w:pPr>
        <w:spacing w:after="0"/>
        <w:ind w:left="0"/>
        <w:jc w:val="both"/>
      </w:pPr>
      <w:r>
        <w:rPr>
          <w:rFonts w:ascii="Times New Roman"/>
          <w:b w:val="false"/>
          <w:i w:val="false"/>
          <w:color w:val="000000"/>
          <w:sz w:val="28"/>
        </w:rPr>
        <w:t>
      жасалған қағазды барабаннан алу;</w:t>
      </w:r>
    </w:p>
    <w:bookmarkEnd w:id="4073"/>
    <w:bookmarkStart w:name="z4077" w:id="4074"/>
    <w:p>
      <w:pPr>
        <w:spacing w:after="0"/>
        <w:ind w:left="0"/>
        <w:jc w:val="both"/>
      </w:pPr>
      <w:r>
        <w:rPr>
          <w:rFonts w:ascii="Times New Roman"/>
          <w:b w:val="false"/>
          <w:i w:val="false"/>
          <w:color w:val="000000"/>
          <w:sz w:val="28"/>
        </w:rPr>
        <w:t>
      тор мен шұғаны ауыстыруға қатысу.</w:t>
      </w:r>
    </w:p>
    <w:bookmarkEnd w:id="4074"/>
    <w:bookmarkStart w:name="z4078" w:id="4075"/>
    <w:p>
      <w:pPr>
        <w:spacing w:after="0"/>
        <w:ind w:left="0"/>
        <w:jc w:val="both"/>
      </w:pPr>
      <w:r>
        <w:rPr>
          <w:rFonts w:ascii="Times New Roman"/>
          <w:b w:val="false"/>
          <w:i w:val="false"/>
          <w:color w:val="000000"/>
          <w:sz w:val="28"/>
        </w:rPr>
        <w:t>
      642. Білуге тиіс:</w:t>
      </w:r>
    </w:p>
    <w:bookmarkEnd w:id="4075"/>
    <w:bookmarkStart w:name="z4079" w:id="4076"/>
    <w:p>
      <w:pPr>
        <w:spacing w:after="0"/>
        <w:ind w:left="0"/>
        <w:jc w:val="both"/>
      </w:pPr>
      <w:r>
        <w:rPr>
          <w:rFonts w:ascii="Times New Roman"/>
          <w:b w:val="false"/>
          <w:i w:val="false"/>
          <w:color w:val="000000"/>
          <w:sz w:val="28"/>
        </w:rPr>
        <w:t>
      машинаның құрылысы;</w:t>
      </w:r>
    </w:p>
    <w:bookmarkEnd w:id="4076"/>
    <w:bookmarkStart w:name="z4080" w:id="4077"/>
    <w:p>
      <w:pPr>
        <w:spacing w:after="0"/>
        <w:ind w:left="0"/>
        <w:jc w:val="both"/>
      </w:pPr>
      <w:r>
        <w:rPr>
          <w:rFonts w:ascii="Times New Roman"/>
          <w:b w:val="false"/>
          <w:i w:val="false"/>
          <w:color w:val="000000"/>
          <w:sz w:val="28"/>
        </w:rPr>
        <w:t>
      мақтаның, синтетикалық талшықтың техникалық сипаттамасы, олардың қасиеттері;</w:t>
      </w:r>
    </w:p>
    <w:bookmarkEnd w:id="4077"/>
    <w:bookmarkStart w:name="z4081" w:id="4078"/>
    <w:p>
      <w:pPr>
        <w:spacing w:after="0"/>
        <w:ind w:left="0"/>
        <w:jc w:val="both"/>
      </w:pPr>
      <w:r>
        <w:rPr>
          <w:rFonts w:ascii="Times New Roman"/>
          <w:b w:val="false"/>
          <w:i w:val="false"/>
          <w:color w:val="000000"/>
          <w:sz w:val="28"/>
        </w:rPr>
        <w:t>
      сіңдіруге арналған желімнің қасиеттері және кептірудің температуралық режимі;</w:t>
      </w:r>
    </w:p>
    <w:bookmarkEnd w:id="4078"/>
    <w:bookmarkStart w:name="z4082" w:id="4079"/>
    <w:p>
      <w:pPr>
        <w:spacing w:after="0"/>
        <w:ind w:left="0"/>
        <w:jc w:val="both"/>
      </w:pPr>
      <w:r>
        <w:rPr>
          <w:rFonts w:ascii="Times New Roman"/>
          <w:b w:val="false"/>
          <w:i w:val="false"/>
          <w:color w:val="000000"/>
          <w:sz w:val="28"/>
        </w:rPr>
        <w:t>
      ұзын талшықты қағаздың барлық түрлерінің сапалық көрсеткіштері;</w:t>
      </w:r>
    </w:p>
    <w:bookmarkEnd w:id="4079"/>
    <w:bookmarkStart w:name="z4083" w:id="4080"/>
    <w:p>
      <w:pPr>
        <w:spacing w:after="0"/>
        <w:ind w:left="0"/>
        <w:jc w:val="both"/>
      </w:pPr>
      <w:r>
        <w:rPr>
          <w:rFonts w:ascii="Times New Roman"/>
          <w:b w:val="false"/>
          <w:i w:val="false"/>
          <w:color w:val="000000"/>
          <w:sz w:val="28"/>
        </w:rPr>
        <w:t>
      қағазды кейіннен өңдеу кезінде оның ылғалдығының қағаздың сапасына тигізетін әсері.</w:t>
      </w:r>
    </w:p>
    <w:bookmarkEnd w:id="4080"/>
    <w:bookmarkStart w:name="z4084" w:id="4081"/>
    <w:p>
      <w:pPr>
        <w:spacing w:after="0"/>
        <w:ind w:left="0"/>
        <w:jc w:val="both"/>
      </w:pPr>
      <w:r>
        <w:rPr>
          <w:rFonts w:ascii="Times New Roman"/>
          <w:b w:val="false"/>
          <w:i w:val="false"/>
          <w:color w:val="000000"/>
          <w:sz w:val="28"/>
        </w:rPr>
        <w:t>
      Ұзын талшықты беріктігі тең қағазды жасау кезінде - 3-разряд.</w:t>
      </w:r>
    </w:p>
    <w:bookmarkEnd w:id="4081"/>
    <w:bookmarkStart w:name="z4085" w:id="4082"/>
    <w:p>
      <w:pPr>
        <w:spacing w:after="0"/>
        <w:ind w:left="0"/>
        <w:jc w:val="both"/>
      </w:pPr>
      <w:r>
        <w:rPr>
          <w:rFonts w:ascii="Times New Roman"/>
          <w:b w:val="false"/>
          <w:i w:val="false"/>
          <w:color w:val="000000"/>
          <w:sz w:val="28"/>
        </w:rPr>
        <w:t>
      147. Пергаменттік машинаның кептірушісі</w:t>
      </w:r>
    </w:p>
    <w:bookmarkEnd w:id="4082"/>
    <w:bookmarkStart w:name="z4086" w:id="4083"/>
    <w:p>
      <w:pPr>
        <w:spacing w:after="0"/>
        <w:ind w:left="0"/>
        <w:jc w:val="both"/>
      </w:pPr>
      <w:r>
        <w:rPr>
          <w:rFonts w:ascii="Times New Roman"/>
          <w:b w:val="false"/>
          <w:i w:val="false"/>
          <w:color w:val="000000"/>
          <w:sz w:val="28"/>
        </w:rPr>
        <w:t>
      Параграф 1. Пергаменттік машинаның кептірушісі, 2-разряд</w:t>
      </w:r>
    </w:p>
    <w:bookmarkEnd w:id="4083"/>
    <w:bookmarkStart w:name="z4087" w:id="4084"/>
    <w:p>
      <w:pPr>
        <w:spacing w:after="0"/>
        <w:ind w:left="0"/>
        <w:jc w:val="both"/>
      </w:pPr>
      <w:r>
        <w:rPr>
          <w:rFonts w:ascii="Times New Roman"/>
          <w:b w:val="false"/>
          <w:i w:val="false"/>
          <w:color w:val="000000"/>
          <w:sz w:val="28"/>
        </w:rPr>
        <w:t>
      643. Жұмыс сипаттамасы:</w:t>
      </w:r>
    </w:p>
    <w:bookmarkEnd w:id="4084"/>
    <w:bookmarkStart w:name="z4088" w:id="4085"/>
    <w:p>
      <w:pPr>
        <w:spacing w:after="0"/>
        <w:ind w:left="0"/>
        <w:jc w:val="both"/>
      </w:pPr>
      <w:r>
        <w:rPr>
          <w:rFonts w:ascii="Times New Roman"/>
          <w:b w:val="false"/>
          <w:i w:val="false"/>
          <w:color w:val="000000"/>
          <w:sz w:val="28"/>
        </w:rPr>
        <w:t>
      біліктілігі анағұрлым жоғары кептірушінің басшылығымен пергаментті кептіру және жайманы машинаның кептіру бөлігіне және каландрға салу процессін жүргізу;</w:t>
      </w:r>
    </w:p>
    <w:bookmarkEnd w:id="4085"/>
    <w:bookmarkStart w:name="z4089" w:id="4086"/>
    <w:p>
      <w:pPr>
        <w:spacing w:after="0"/>
        <w:ind w:left="0"/>
        <w:jc w:val="both"/>
      </w:pPr>
      <w:r>
        <w:rPr>
          <w:rFonts w:ascii="Times New Roman"/>
          <w:b w:val="false"/>
          <w:i w:val="false"/>
          <w:color w:val="000000"/>
          <w:sz w:val="28"/>
        </w:rPr>
        <w:t>
      кептіру шұғасын түзету;</w:t>
      </w:r>
    </w:p>
    <w:bookmarkEnd w:id="4086"/>
    <w:bookmarkStart w:name="z4090" w:id="4087"/>
    <w:p>
      <w:pPr>
        <w:spacing w:after="0"/>
        <w:ind w:left="0"/>
        <w:jc w:val="both"/>
      </w:pPr>
      <w:r>
        <w:rPr>
          <w:rFonts w:ascii="Times New Roman"/>
          <w:b w:val="false"/>
          <w:i w:val="false"/>
          <w:color w:val="000000"/>
          <w:sz w:val="28"/>
        </w:rPr>
        <w:t>
      машинаны майлау және тазалау.</w:t>
      </w:r>
    </w:p>
    <w:bookmarkEnd w:id="4087"/>
    <w:bookmarkStart w:name="z4091" w:id="4088"/>
    <w:p>
      <w:pPr>
        <w:spacing w:after="0"/>
        <w:ind w:left="0"/>
        <w:jc w:val="both"/>
      </w:pPr>
      <w:r>
        <w:rPr>
          <w:rFonts w:ascii="Times New Roman"/>
          <w:b w:val="false"/>
          <w:i w:val="false"/>
          <w:color w:val="000000"/>
          <w:sz w:val="28"/>
        </w:rPr>
        <w:t>
      644. Білуге тиіс:</w:t>
      </w:r>
    </w:p>
    <w:bookmarkEnd w:id="4088"/>
    <w:bookmarkStart w:name="z4092" w:id="4089"/>
    <w:p>
      <w:pPr>
        <w:spacing w:after="0"/>
        <w:ind w:left="0"/>
        <w:jc w:val="both"/>
      </w:pPr>
      <w:r>
        <w:rPr>
          <w:rFonts w:ascii="Times New Roman"/>
          <w:b w:val="false"/>
          <w:i w:val="false"/>
          <w:color w:val="000000"/>
          <w:sz w:val="28"/>
        </w:rPr>
        <w:t>
      пергамент машинаның құрылысы;</w:t>
      </w:r>
    </w:p>
    <w:bookmarkEnd w:id="4089"/>
    <w:bookmarkStart w:name="z4093" w:id="4090"/>
    <w:p>
      <w:pPr>
        <w:spacing w:after="0"/>
        <w:ind w:left="0"/>
        <w:jc w:val="both"/>
      </w:pPr>
      <w:r>
        <w:rPr>
          <w:rFonts w:ascii="Times New Roman"/>
          <w:b w:val="false"/>
          <w:i w:val="false"/>
          <w:color w:val="000000"/>
          <w:sz w:val="28"/>
        </w:rPr>
        <w:t>
      бақылау-өлшеу аппаратурасының жұмыс схемасы;</w:t>
      </w:r>
    </w:p>
    <w:bookmarkEnd w:id="4090"/>
    <w:bookmarkStart w:name="z4094" w:id="4091"/>
    <w:p>
      <w:pPr>
        <w:spacing w:after="0"/>
        <w:ind w:left="0"/>
        <w:jc w:val="both"/>
      </w:pPr>
      <w:r>
        <w:rPr>
          <w:rFonts w:ascii="Times New Roman"/>
          <w:b w:val="false"/>
          <w:i w:val="false"/>
          <w:color w:val="000000"/>
          <w:sz w:val="28"/>
        </w:rPr>
        <w:t>
      кептіру шұғаларын пайдалану ережесі.</w:t>
      </w:r>
    </w:p>
    <w:bookmarkEnd w:id="4091"/>
    <w:bookmarkStart w:name="z4095" w:id="4092"/>
    <w:p>
      <w:pPr>
        <w:spacing w:after="0"/>
        <w:ind w:left="0"/>
        <w:jc w:val="both"/>
      </w:pPr>
      <w:r>
        <w:rPr>
          <w:rFonts w:ascii="Times New Roman"/>
          <w:b w:val="false"/>
          <w:i w:val="false"/>
          <w:color w:val="000000"/>
          <w:sz w:val="28"/>
        </w:rPr>
        <w:t>
      Параграф 2. Пергаменттік машинаның кептірушісі, 3-разряд</w:t>
      </w:r>
    </w:p>
    <w:bookmarkEnd w:id="4092"/>
    <w:bookmarkStart w:name="z4096" w:id="4093"/>
    <w:p>
      <w:pPr>
        <w:spacing w:after="0"/>
        <w:ind w:left="0"/>
        <w:jc w:val="both"/>
      </w:pPr>
      <w:r>
        <w:rPr>
          <w:rFonts w:ascii="Times New Roman"/>
          <w:b w:val="false"/>
          <w:i w:val="false"/>
          <w:color w:val="000000"/>
          <w:sz w:val="28"/>
        </w:rPr>
        <w:t>
      645. Жұмыс сипаттамасы:</w:t>
      </w:r>
    </w:p>
    <w:bookmarkEnd w:id="4093"/>
    <w:bookmarkStart w:name="z4097" w:id="4094"/>
    <w:p>
      <w:pPr>
        <w:spacing w:after="0"/>
        <w:ind w:left="0"/>
        <w:jc w:val="both"/>
      </w:pPr>
      <w:r>
        <w:rPr>
          <w:rFonts w:ascii="Times New Roman"/>
          <w:b w:val="false"/>
          <w:i w:val="false"/>
          <w:color w:val="000000"/>
          <w:sz w:val="28"/>
        </w:rPr>
        <w:t>
      пергаментті және арнайы пергаменттік қағазды машинада кептіру процессін жүргізу;</w:t>
      </w:r>
    </w:p>
    <w:bookmarkEnd w:id="4094"/>
    <w:bookmarkStart w:name="z4098" w:id="4095"/>
    <w:p>
      <w:pPr>
        <w:spacing w:after="0"/>
        <w:ind w:left="0"/>
        <w:jc w:val="both"/>
      </w:pPr>
      <w:r>
        <w:rPr>
          <w:rFonts w:ascii="Times New Roman"/>
          <w:b w:val="false"/>
          <w:i w:val="false"/>
          <w:color w:val="000000"/>
          <w:sz w:val="28"/>
        </w:rPr>
        <w:t>
      қағаз жаймасын салуға қатысу;</w:t>
      </w:r>
    </w:p>
    <w:bookmarkEnd w:id="4095"/>
    <w:bookmarkStart w:name="z4099" w:id="4096"/>
    <w:p>
      <w:pPr>
        <w:spacing w:after="0"/>
        <w:ind w:left="0"/>
        <w:jc w:val="both"/>
      </w:pPr>
      <w:r>
        <w:rPr>
          <w:rFonts w:ascii="Times New Roman"/>
          <w:b w:val="false"/>
          <w:i w:val="false"/>
          <w:color w:val="000000"/>
          <w:sz w:val="28"/>
        </w:rPr>
        <w:t>
      кептіру шұғасын керу;</w:t>
      </w:r>
    </w:p>
    <w:bookmarkEnd w:id="4096"/>
    <w:bookmarkStart w:name="z4100" w:id="4097"/>
    <w:p>
      <w:pPr>
        <w:spacing w:after="0"/>
        <w:ind w:left="0"/>
        <w:jc w:val="both"/>
      </w:pPr>
      <w:r>
        <w:rPr>
          <w:rFonts w:ascii="Times New Roman"/>
          <w:b w:val="false"/>
          <w:i w:val="false"/>
          <w:color w:val="000000"/>
          <w:sz w:val="28"/>
        </w:rPr>
        <w:t>
      будың цилиндрге берілуін реттеу;</w:t>
      </w:r>
    </w:p>
    <w:bookmarkEnd w:id="4097"/>
    <w:bookmarkStart w:name="z4101" w:id="4098"/>
    <w:p>
      <w:pPr>
        <w:spacing w:after="0"/>
        <w:ind w:left="0"/>
        <w:jc w:val="both"/>
      </w:pPr>
      <w:r>
        <w:rPr>
          <w:rFonts w:ascii="Times New Roman"/>
          <w:b w:val="false"/>
          <w:i w:val="false"/>
          <w:color w:val="000000"/>
          <w:sz w:val="28"/>
        </w:rPr>
        <w:t>
      жайманың ылғалдығын және конденсаттың сорылуын бақылау;</w:t>
      </w:r>
    </w:p>
    <w:bookmarkEnd w:id="4098"/>
    <w:bookmarkStart w:name="z4102" w:id="4099"/>
    <w:p>
      <w:pPr>
        <w:spacing w:after="0"/>
        <w:ind w:left="0"/>
        <w:jc w:val="both"/>
      </w:pPr>
      <w:r>
        <w:rPr>
          <w:rFonts w:ascii="Times New Roman"/>
          <w:b w:val="false"/>
          <w:i w:val="false"/>
          <w:color w:val="000000"/>
          <w:sz w:val="28"/>
        </w:rPr>
        <w:t>
      машинаның қаптамасын ауыстыруға және жөндеуге қатысу;</w:t>
      </w:r>
    </w:p>
    <w:bookmarkEnd w:id="4099"/>
    <w:bookmarkStart w:name="z4103" w:id="4100"/>
    <w:p>
      <w:pPr>
        <w:spacing w:after="0"/>
        <w:ind w:left="0"/>
        <w:jc w:val="both"/>
      </w:pPr>
      <w:r>
        <w:rPr>
          <w:rFonts w:ascii="Times New Roman"/>
          <w:b w:val="false"/>
          <w:i w:val="false"/>
          <w:color w:val="000000"/>
          <w:sz w:val="28"/>
        </w:rPr>
        <w:t>
      буды жұмсаудың белгіленген нормасын және ылғалдық пайызын сақтау;</w:t>
      </w:r>
    </w:p>
    <w:bookmarkEnd w:id="4100"/>
    <w:bookmarkStart w:name="z4104" w:id="4101"/>
    <w:p>
      <w:pPr>
        <w:spacing w:after="0"/>
        <w:ind w:left="0"/>
        <w:jc w:val="both"/>
      </w:pPr>
      <w:r>
        <w:rPr>
          <w:rFonts w:ascii="Times New Roman"/>
          <w:b w:val="false"/>
          <w:i w:val="false"/>
          <w:color w:val="000000"/>
          <w:sz w:val="28"/>
        </w:rPr>
        <w:t>
      кептіру бөлігінде жайманың кесілген жерін жою.</w:t>
      </w:r>
    </w:p>
    <w:bookmarkEnd w:id="4101"/>
    <w:bookmarkStart w:name="z4105" w:id="4102"/>
    <w:p>
      <w:pPr>
        <w:spacing w:after="0"/>
        <w:ind w:left="0"/>
        <w:jc w:val="both"/>
      </w:pPr>
      <w:r>
        <w:rPr>
          <w:rFonts w:ascii="Times New Roman"/>
          <w:b w:val="false"/>
          <w:i w:val="false"/>
          <w:color w:val="000000"/>
          <w:sz w:val="28"/>
        </w:rPr>
        <w:t>
      646. Білуге тиіс:</w:t>
      </w:r>
    </w:p>
    <w:bookmarkEnd w:id="4102"/>
    <w:bookmarkStart w:name="z4106" w:id="4103"/>
    <w:p>
      <w:pPr>
        <w:spacing w:after="0"/>
        <w:ind w:left="0"/>
        <w:jc w:val="both"/>
      </w:pPr>
      <w:r>
        <w:rPr>
          <w:rFonts w:ascii="Times New Roman"/>
          <w:b w:val="false"/>
          <w:i w:val="false"/>
          <w:color w:val="000000"/>
          <w:sz w:val="28"/>
        </w:rPr>
        <w:t>
      машинаның құрылысы;</w:t>
      </w:r>
    </w:p>
    <w:bookmarkEnd w:id="4103"/>
    <w:bookmarkStart w:name="z4107" w:id="4104"/>
    <w:p>
      <w:pPr>
        <w:spacing w:after="0"/>
        <w:ind w:left="0"/>
        <w:jc w:val="both"/>
      </w:pPr>
      <w:r>
        <w:rPr>
          <w:rFonts w:ascii="Times New Roman"/>
          <w:b w:val="false"/>
          <w:i w:val="false"/>
          <w:color w:val="000000"/>
          <w:sz w:val="28"/>
        </w:rPr>
        <w:t>
      бақылау-өлшеу аппаратурасының схемасы;</w:t>
      </w:r>
    </w:p>
    <w:bookmarkEnd w:id="4104"/>
    <w:bookmarkStart w:name="z4108" w:id="4105"/>
    <w:p>
      <w:pPr>
        <w:spacing w:after="0"/>
        <w:ind w:left="0"/>
        <w:jc w:val="both"/>
      </w:pPr>
      <w:r>
        <w:rPr>
          <w:rFonts w:ascii="Times New Roman"/>
          <w:b w:val="false"/>
          <w:i w:val="false"/>
          <w:color w:val="000000"/>
          <w:sz w:val="28"/>
        </w:rPr>
        <w:t>
      пергамент өндірісінің технологиялық процессі;</w:t>
      </w:r>
    </w:p>
    <w:bookmarkEnd w:id="4105"/>
    <w:bookmarkStart w:name="z4109" w:id="4106"/>
    <w:p>
      <w:pPr>
        <w:spacing w:after="0"/>
        <w:ind w:left="0"/>
        <w:jc w:val="both"/>
      </w:pPr>
      <w:r>
        <w:rPr>
          <w:rFonts w:ascii="Times New Roman"/>
          <w:b w:val="false"/>
          <w:i w:val="false"/>
          <w:color w:val="000000"/>
          <w:sz w:val="28"/>
        </w:rPr>
        <w:t>
      негіз қағаздың сапасы;</w:t>
      </w:r>
    </w:p>
    <w:bookmarkEnd w:id="4106"/>
    <w:bookmarkStart w:name="z4110" w:id="4107"/>
    <w:p>
      <w:pPr>
        <w:spacing w:after="0"/>
        <w:ind w:left="0"/>
        <w:jc w:val="both"/>
      </w:pPr>
      <w:r>
        <w:rPr>
          <w:rFonts w:ascii="Times New Roman"/>
          <w:b w:val="false"/>
          <w:i w:val="false"/>
          <w:color w:val="000000"/>
          <w:sz w:val="28"/>
        </w:rPr>
        <w:t>
      пергаменттің мемлекеттік стандарты.</w:t>
      </w:r>
    </w:p>
    <w:bookmarkEnd w:id="4107"/>
    <w:bookmarkStart w:name="z4111" w:id="4108"/>
    <w:p>
      <w:pPr>
        <w:spacing w:after="0"/>
        <w:ind w:left="0"/>
        <w:jc w:val="both"/>
      </w:pPr>
      <w:r>
        <w:rPr>
          <w:rFonts w:ascii="Times New Roman"/>
          <w:b w:val="false"/>
          <w:i w:val="false"/>
          <w:color w:val="000000"/>
          <w:sz w:val="28"/>
        </w:rPr>
        <w:t>
      148. Пресспатты кептіруші</w:t>
      </w:r>
    </w:p>
    <w:bookmarkEnd w:id="4108"/>
    <w:bookmarkStart w:name="z4112" w:id="4109"/>
    <w:p>
      <w:pPr>
        <w:spacing w:after="0"/>
        <w:ind w:left="0"/>
        <w:jc w:val="both"/>
      </w:pPr>
      <w:r>
        <w:rPr>
          <w:rFonts w:ascii="Times New Roman"/>
          <w:b w:val="false"/>
          <w:i w:val="false"/>
          <w:color w:val="000000"/>
          <w:sz w:val="28"/>
        </w:rPr>
        <w:t>
      Параграф 1. Пресспатты кептіруші, 2-разряд</w:t>
      </w:r>
    </w:p>
    <w:bookmarkEnd w:id="4109"/>
    <w:bookmarkStart w:name="z4113" w:id="4110"/>
    <w:p>
      <w:pPr>
        <w:spacing w:after="0"/>
        <w:ind w:left="0"/>
        <w:jc w:val="both"/>
      </w:pPr>
      <w:r>
        <w:rPr>
          <w:rFonts w:ascii="Times New Roman"/>
          <w:b w:val="false"/>
          <w:i w:val="false"/>
          <w:color w:val="000000"/>
          <w:sz w:val="28"/>
        </w:rPr>
        <w:t>
      647. Жұмыс сипаттамасы:</w:t>
      </w:r>
    </w:p>
    <w:bookmarkEnd w:id="4110"/>
    <w:bookmarkStart w:name="z4114" w:id="4111"/>
    <w:p>
      <w:pPr>
        <w:spacing w:after="0"/>
        <w:ind w:left="0"/>
        <w:jc w:val="both"/>
      </w:pPr>
      <w:r>
        <w:rPr>
          <w:rFonts w:ascii="Times New Roman"/>
          <w:b w:val="false"/>
          <w:i w:val="false"/>
          <w:color w:val="000000"/>
          <w:sz w:val="28"/>
        </w:rPr>
        <w:t>
      біліктілігі анағұрлым жоғары кептірушінің басшылығымен целлюлоза жаймасын кептіру процессін жүргізу;</w:t>
      </w:r>
    </w:p>
    <w:bookmarkEnd w:id="4111"/>
    <w:bookmarkStart w:name="z4115" w:id="4112"/>
    <w:p>
      <w:pPr>
        <w:spacing w:after="0"/>
        <w:ind w:left="0"/>
        <w:jc w:val="both"/>
      </w:pPr>
      <w:r>
        <w:rPr>
          <w:rFonts w:ascii="Times New Roman"/>
          <w:b w:val="false"/>
          <w:i w:val="false"/>
          <w:color w:val="000000"/>
          <w:sz w:val="28"/>
        </w:rPr>
        <w:t>
      целлюлоза жаймасы мен басқа да жартылай дайын өнімдерді кептіру шкафтары мен цилиндрге салу;</w:t>
      </w:r>
    </w:p>
    <w:bookmarkEnd w:id="4112"/>
    <w:bookmarkStart w:name="z4116" w:id="4113"/>
    <w:p>
      <w:pPr>
        <w:spacing w:after="0"/>
        <w:ind w:left="0"/>
        <w:jc w:val="both"/>
      </w:pPr>
      <w:r>
        <w:rPr>
          <w:rFonts w:ascii="Times New Roman"/>
          <w:b w:val="false"/>
          <w:i w:val="false"/>
          <w:color w:val="000000"/>
          <w:sz w:val="28"/>
        </w:rPr>
        <w:t>
      жайманы қабаттарға кесілуін реттеу;</w:t>
      </w:r>
    </w:p>
    <w:bookmarkEnd w:id="4113"/>
    <w:bookmarkStart w:name="z4117" w:id="4114"/>
    <w:p>
      <w:pPr>
        <w:spacing w:after="0"/>
        <w:ind w:left="0"/>
        <w:jc w:val="both"/>
      </w:pPr>
      <w:r>
        <w:rPr>
          <w:rFonts w:ascii="Times New Roman"/>
          <w:b w:val="false"/>
          <w:i w:val="false"/>
          <w:color w:val="000000"/>
          <w:sz w:val="28"/>
        </w:rPr>
        <w:t>
      машинаны тазалау және ақаулықтарын түзету;</w:t>
      </w:r>
    </w:p>
    <w:bookmarkEnd w:id="4114"/>
    <w:bookmarkStart w:name="z4118" w:id="4115"/>
    <w:p>
      <w:pPr>
        <w:spacing w:after="0"/>
        <w:ind w:left="0"/>
        <w:jc w:val="both"/>
      </w:pPr>
      <w:r>
        <w:rPr>
          <w:rFonts w:ascii="Times New Roman"/>
          <w:b w:val="false"/>
          <w:i w:val="false"/>
          <w:color w:val="000000"/>
          <w:sz w:val="28"/>
        </w:rPr>
        <w:t>
      целлюлоза жаймасын және басқа да жартылай дайын өнімдерді жалпы өнімділігі тәулігіне 100 т кептіру бөлігі бар пресспатта кептіру;</w:t>
      </w:r>
    </w:p>
    <w:bookmarkEnd w:id="4115"/>
    <w:bookmarkStart w:name="z4119" w:id="4116"/>
    <w:p>
      <w:pPr>
        <w:spacing w:after="0"/>
        <w:ind w:left="0"/>
        <w:jc w:val="both"/>
      </w:pPr>
      <w:r>
        <w:rPr>
          <w:rFonts w:ascii="Times New Roman"/>
          <w:b w:val="false"/>
          <w:i w:val="false"/>
          <w:color w:val="000000"/>
          <w:sz w:val="28"/>
        </w:rPr>
        <w:t>
      слюдинит өндіру;</w:t>
      </w:r>
    </w:p>
    <w:bookmarkEnd w:id="4116"/>
    <w:bookmarkStart w:name="z4120" w:id="4117"/>
    <w:p>
      <w:pPr>
        <w:spacing w:after="0"/>
        <w:ind w:left="0"/>
        <w:jc w:val="both"/>
      </w:pPr>
      <w:r>
        <w:rPr>
          <w:rFonts w:ascii="Times New Roman"/>
          <w:b w:val="false"/>
          <w:i w:val="false"/>
          <w:color w:val="000000"/>
          <w:sz w:val="28"/>
        </w:rPr>
        <w:t>
      алдын ала кептіру жұмысын, ыстық престеу және салқындату құрылғысын бақылау;</w:t>
      </w:r>
    </w:p>
    <w:bookmarkEnd w:id="4117"/>
    <w:bookmarkStart w:name="z4121" w:id="4118"/>
    <w:p>
      <w:pPr>
        <w:spacing w:after="0"/>
        <w:ind w:left="0"/>
        <w:jc w:val="both"/>
      </w:pPr>
      <w:r>
        <w:rPr>
          <w:rFonts w:ascii="Times New Roman"/>
          <w:b w:val="false"/>
          <w:i w:val="false"/>
          <w:color w:val="000000"/>
          <w:sz w:val="28"/>
        </w:rPr>
        <w:t>
      будың кептіру шкафына немесе цилиндрге берілуін реттеу;</w:t>
      </w:r>
    </w:p>
    <w:bookmarkEnd w:id="4118"/>
    <w:bookmarkStart w:name="z4122" w:id="4119"/>
    <w:p>
      <w:pPr>
        <w:spacing w:after="0"/>
        <w:ind w:left="0"/>
        <w:jc w:val="both"/>
      </w:pPr>
      <w:r>
        <w:rPr>
          <w:rFonts w:ascii="Times New Roman"/>
          <w:b w:val="false"/>
          <w:i w:val="false"/>
          <w:color w:val="000000"/>
          <w:sz w:val="28"/>
        </w:rPr>
        <w:t>
      машинаның қаптамасын ауыстыруға және жөндеуге қатысу. қабаттың кептіру бөлігінің қалыпты жағдайын, желдеткіш және конденсаттық құрылғылардың, реттеу және бақылау-өлшеу аппаратурасының жұмысын бақылау;</w:t>
      </w:r>
    </w:p>
    <w:bookmarkEnd w:id="4119"/>
    <w:bookmarkStart w:name="z4123" w:id="4120"/>
    <w:p>
      <w:pPr>
        <w:spacing w:after="0"/>
        <w:ind w:left="0"/>
        <w:jc w:val="both"/>
      </w:pPr>
      <w:r>
        <w:rPr>
          <w:rFonts w:ascii="Times New Roman"/>
          <w:b w:val="false"/>
          <w:i w:val="false"/>
          <w:color w:val="000000"/>
          <w:sz w:val="28"/>
        </w:rPr>
        <w:t>
      буды жұмсаудың шекті нормасын сақтау.</w:t>
      </w:r>
    </w:p>
    <w:bookmarkEnd w:id="4120"/>
    <w:bookmarkStart w:name="z4124" w:id="4121"/>
    <w:p>
      <w:pPr>
        <w:spacing w:after="0"/>
        <w:ind w:left="0"/>
        <w:jc w:val="both"/>
      </w:pPr>
      <w:r>
        <w:rPr>
          <w:rFonts w:ascii="Times New Roman"/>
          <w:b w:val="false"/>
          <w:i w:val="false"/>
          <w:color w:val="000000"/>
          <w:sz w:val="28"/>
        </w:rPr>
        <w:t>
      648. Білуге тиіс:</w:t>
      </w:r>
    </w:p>
    <w:bookmarkEnd w:id="4121"/>
    <w:bookmarkStart w:name="z4125" w:id="4122"/>
    <w:p>
      <w:pPr>
        <w:spacing w:after="0"/>
        <w:ind w:left="0"/>
        <w:jc w:val="both"/>
      </w:pPr>
      <w:r>
        <w:rPr>
          <w:rFonts w:ascii="Times New Roman"/>
          <w:b w:val="false"/>
          <w:i w:val="false"/>
          <w:color w:val="000000"/>
          <w:sz w:val="28"/>
        </w:rPr>
        <w:t>
      пресспаттың кептіру бөлігінің құрылысы; кептіру топтары мен цилиндрлердің арасында бөлу және конденсатты іріктеу схемасы;</w:t>
      </w:r>
    </w:p>
    <w:bookmarkEnd w:id="4122"/>
    <w:bookmarkStart w:name="z4126" w:id="4123"/>
    <w:p>
      <w:pPr>
        <w:spacing w:after="0"/>
        <w:ind w:left="0"/>
        <w:jc w:val="both"/>
      </w:pPr>
      <w:r>
        <w:rPr>
          <w:rFonts w:ascii="Times New Roman"/>
          <w:b w:val="false"/>
          <w:i w:val="false"/>
          <w:color w:val="000000"/>
          <w:sz w:val="28"/>
        </w:rPr>
        <w:t>
      жазу прессі мен салқындату құрылғысы жұмысының целлюлозаның сапасы мен оның одан әрі өңделуіне тигізетін әсері;</w:t>
      </w:r>
    </w:p>
    <w:bookmarkEnd w:id="4123"/>
    <w:bookmarkStart w:name="z4127" w:id="4124"/>
    <w:p>
      <w:pPr>
        <w:spacing w:after="0"/>
        <w:ind w:left="0"/>
        <w:jc w:val="both"/>
      </w:pPr>
      <w:r>
        <w:rPr>
          <w:rFonts w:ascii="Times New Roman"/>
          <w:b w:val="false"/>
          <w:i w:val="false"/>
          <w:color w:val="000000"/>
          <w:sz w:val="28"/>
        </w:rPr>
        <w:t>
      реттеу және бақылау-өлшеу аппаратурасының схемасы;</w:t>
      </w:r>
    </w:p>
    <w:bookmarkEnd w:id="4124"/>
    <w:bookmarkStart w:name="z4128" w:id="4125"/>
    <w:p>
      <w:pPr>
        <w:spacing w:after="0"/>
        <w:ind w:left="0"/>
        <w:jc w:val="both"/>
      </w:pPr>
      <w:r>
        <w:rPr>
          <w:rFonts w:ascii="Times New Roman"/>
          <w:b w:val="false"/>
          <w:i w:val="false"/>
          <w:color w:val="000000"/>
          <w:sz w:val="28"/>
        </w:rPr>
        <w:t>
      целлюлозаны кептірудің технологиялық процессі, оның сапалық көрсеткіштері;</w:t>
      </w:r>
    </w:p>
    <w:bookmarkEnd w:id="4125"/>
    <w:bookmarkStart w:name="z4129" w:id="4126"/>
    <w:p>
      <w:pPr>
        <w:spacing w:after="0"/>
        <w:ind w:left="0"/>
        <w:jc w:val="both"/>
      </w:pPr>
      <w:r>
        <w:rPr>
          <w:rFonts w:ascii="Times New Roman"/>
          <w:b w:val="false"/>
          <w:i w:val="false"/>
          <w:color w:val="000000"/>
          <w:sz w:val="28"/>
        </w:rPr>
        <w:t>
      ылғалдығын айқындау және оның целлюлозаны кейіннен өңдеуге тигізетін әдістері.</w:t>
      </w:r>
    </w:p>
    <w:bookmarkEnd w:id="4126"/>
    <w:bookmarkStart w:name="z4130" w:id="4127"/>
    <w:p>
      <w:pPr>
        <w:spacing w:after="0"/>
        <w:ind w:left="0"/>
        <w:jc w:val="both"/>
      </w:pPr>
      <w:r>
        <w:rPr>
          <w:rFonts w:ascii="Times New Roman"/>
          <w:b w:val="false"/>
          <w:i w:val="false"/>
          <w:color w:val="000000"/>
          <w:sz w:val="28"/>
        </w:rPr>
        <w:t>
      Параграф 2. Пресспатты кептіруші, 3-разряд</w:t>
      </w:r>
    </w:p>
    <w:bookmarkEnd w:id="4127"/>
    <w:bookmarkStart w:name="z4131" w:id="4128"/>
    <w:p>
      <w:pPr>
        <w:spacing w:after="0"/>
        <w:ind w:left="0"/>
        <w:jc w:val="both"/>
      </w:pPr>
      <w:r>
        <w:rPr>
          <w:rFonts w:ascii="Times New Roman"/>
          <w:b w:val="false"/>
          <w:i w:val="false"/>
          <w:color w:val="000000"/>
          <w:sz w:val="28"/>
        </w:rPr>
        <w:t>
      649. Жұмыс сипаттамасы:</w:t>
      </w:r>
    </w:p>
    <w:bookmarkEnd w:id="4128"/>
    <w:bookmarkStart w:name="z4132" w:id="4129"/>
    <w:p>
      <w:pPr>
        <w:spacing w:after="0"/>
        <w:ind w:left="0"/>
        <w:jc w:val="both"/>
      </w:pPr>
      <w:r>
        <w:rPr>
          <w:rFonts w:ascii="Times New Roman"/>
          <w:b w:val="false"/>
          <w:i w:val="false"/>
          <w:color w:val="000000"/>
          <w:sz w:val="28"/>
        </w:rPr>
        <w:t>
      целлюлоза жаймасын және басқа да жартылай дайын өнімдерді жалпы өнімділігі тәулігіне 100-300 т кептіру шкафы бар пресспатта кептіру;</w:t>
      </w:r>
    </w:p>
    <w:bookmarkEnd w:id="4129"/>
    <w:bookmarkStart w:name="z4133" w:id="4130"/>
    <w:p>
      <w:pPr>
        <w:spacing w:after="0"/>
        <w:ind w:left="0"/>
        <w:jc w:val="both"/>
      </w:pPr>
      <w:r>
        <w:rPr>
          <w:rFonts w:ascii="Times New Roman"/>
          <w:b w:val="false"/>
          <w:i w:val="false"/>
          <w:color w:val="000000"/>
          <w:sz w:val="28"/>
        </w:rPr>
        <w:t>
      алдын ала кептіру жұмысын, ыстық престеу және салқындату құрылғысын бақылау;</w:t>
      </w:r>
    </w:p>
    <w:bookmarkEnd w:id="4130"/>
    <w:bookmarkStart w:name="z4134" w:id="4131"/>
    <w:p>
      <w:pPr>
        <w:spacing w:after="0"/>
        <w:ind w:left="0"/>
        <w:jc w:val="both"/>
      </w:pPr>
      <w:r>
        <w:rPr>
          <w:rFonts w:ascii="Times New Roman"/>
          <w:b w:val="false"/>
          <w:i w:val="false"/>
          <w:color w:val="000000"/>
          <w:sz w:val="28"/>
        </w:rPr>
        <w:t>
      будың кептіру шкафына немесе цилиндрге берілуін реттеу;</w:t>
      </w:r>
    </w:p>
    <w:bookmarkEnd w:id="4131"/>
    <w:bookmarkStart w:name="z4135" w:id="4132"/>
    <w:p>
      <w:pPr>
        <w:spacing w:after="0"/>
        <w:ind w:left="0"/>
        <w:jc w:val="both"/>
      </w:pPr>
      <w:r>
        <w:rPr>
          <w:rFonts w:ascii="Times New Roman"/>
          <w:b w:val="false"/>
          <w:i w:val="false"/>
          <w:color w:val="000000"/>
          <w:sz w:val="28"/>
        </w:rPr>
        <w:t>
      машинаның қаптамасын ауыстыруға және жөндеуге қатысу. қабаттың кептіру бөлігінің қалыпты жағдайын, желдеткіш және конденсаттық құрылғылардың, реттеу және бақылау-өлшеу аппаратурасының жұмысын бақылау;</w:t>
      </w:r>
    </w:p>
    <w:bookmarkEnd w:id="4132"/>
    <w:bookmarkStart w:name="z4136" w:id="4133"/>
    <w:p>
      <w:pPr>
        <w:spacing w:after="0"/>
        <w:ind w:left="0"/>
        <w:jc w:val="both"/>
      </w:pPr>
      <w:r>
        <w:rPr>
          <w:rFonts w:ascii="Times New Roman"/>
          <w:b w:val="false"/>
          <w:i w:val="false"/>
          <w:color w:val="000000"/>
          <w:sz w:val="28"/>
        </w:rPr>
        <w:t>
      буды жұмсаудың шекті нормасын сақтау.</w:t>
      </w:r>
    </w:p>
    <w:bookmarkEnd w:id="4133"/>
    <w:bookmarkStart w:name="z4137" w:id="4134"/>
    <w:p>
      <w:pPr>
        <w:spacing w:after="0"/>
        <w:ind w:left="0"/>
        <w:jc w:val="both"/>
      </w:pPr>
      <w:r>
        <w:rPr>
          <w:rFonts w:ascii="Times New Roman"/>
          <w:b w:val="false"/>
          <w:i w:val="false"/>
          <w:color w:val="000000"/>
          <w:sz w:val="28"/>
        </w:rPr>
        <w:t>
      650. Білуге тиіс:</w:t>
      </w:r>
    </w:p>
    <w:bookmarkEnd w:id="4134"/>
    <w:bookmarkStart w:name="z4138" w:id="4135"/>
    <w:p>
      <w:pPr>
        <w:spacing w:after="0"/>
        <w:ind w:left="0"/>
        <w:jc w:val="both"/>
      </w:pPr>
      <w:r>
        <w:rPr>
          <w:rFonts w:ascii="Times New Roman"/>
          <w:b w:val="false"/>
          <w:i w:val="false"/>
          <w:color w:val="000000"/>
          <w:sz w:val="28"/>
        </w:rPr>
        <w:t>
      пресспаттың кептіру бөлігінің құрылысы;</w:t>
      </w:r>
    </w:p>
    <w:bookmarkEnd w:id="4135"/>
    <w:bookmarkStart w:name="z4139" w:id="4136"/>
    <w:p>
      <w:pPr>
        <w:spacing w:after="0"/>
        <w:ind w:left="0"/>
        <w:jc w:val="both"/>
      </w:pPr>
      <w:r>
        <w:rPr>
          <w:rFonts w:ascii="Times New Roman"/>
          <w:b w:val="false"/>
          <w:i w:val="false"/>
          <w:color w:val="000000"/>
          <w:sz w:val="28"/>
        </w:rPr>
        <w:t>
      кептіру топтары мен цилиндрлердің арасында бөлу және конденсатты іріктеу схемасы;</w:t>
      </w:r>
    </w:p>
    <w:bookmarkEnd w:id="4136"/>
    <w:bookmarkStart w:name="z4140" w:id="4137"/>
    <w:p>
      <w:pPr>
        <w:spacing w:after="0"/>
        <w:ind w:left="0"/>
        <w:jc w:val="both"/>
      </w:pPr>
      <w:r>
        <w:rPr>
          <w:rFonts w:ascii="Times New Roman"/>
          <w:b w:val="false"/>
          <w:i w:val="false"/>
          <w:color w:val="000000"/>
          <w:sz w:val="28"/>
        </w:rPr>
        <w:t>
      жазу прессі мен салқындату құрылғысы жұмысының целлюлозаның сапасы мен оның одан әрі өңделуіне тигізетін әсері;</w:t>
      </w:r>
    </w:p>
    <w:bookmarkEnd w:id="4137"/>
    <w:bookmarkStart w:name="z4141" w:id="4138"/>
    <w:p>
      <w:pPr>
        <w:spacing w:after="0"/>
        <w:ind w:left="0"/>
        <w:jc w:val="both"/>
      </w:pPr>
      <w:r>
        <w:rPr>
          <w:rFonts w:ascii="Times New Roman"/>
          <w:b w:val="false"/>
          <w:i w:val="false"/>
          <w:color w:val="000000"/>
          <w:sz w:val="28"/>
        </w:rPr>
        <w:t>
      реттеу және бақылау-өлшеу аппаратурасының схемасы;</w:t>
      </w:r>
    </w:p>
    <w:bookmarkEnd w:id="4138"/>
    <w:bookmarkStart w:name="z4142" w:id="4139"/>
    <w:p>
      <w:pPr>
        <w:spacing w:after="0"/>
        <w:ind w:left="0"/>
        <w:jc w:val="both"/>
      </w:pPr>
      <w:r>
        <w:rPr>
          <w:rFonts w:ascii="Times New Roman"/>
          <w:b w:val="false"/>
          <w:i w:val="false"/>
          <w:color w:val="000000"/>
          <w:sz w:val="28"/>
        </w:rPr>
        <w:t>
      целлюлозаны кептірудің технологиялық процессі, оның сапалық көрсеткіштері;</w:t>
      </w:r>
    </w:p>
    <w:bookmarkEnd w:id="4139"/>
    <w:bookmarkStart w:name="z4143" w:id="4140"/>
    <w:p>
      <w:pPr>
        <w:spacing w:after="0"/>
        <w:ind w:left="0"/>
        <w:jc w:val="both"/>
      </w:pPr>
      <w:r>
        <w:rPr>
          <w:rFonts w:ascii="Times New Roman"/>
          <w:b w:val="false"/>
          <w:i w:val="false"/>
          <w:color w:val="000000"/>
          <w:sz w:val="28"/>
        </w:rPr>
        <w:t>
      ылғалдығын айқындау және оның целлюлозаны кейіннен өңдеуге тигізетін әдістері.</w:t>
      </w:r>
    </w:p>
    <w:bookmarkEnd w:id="4140"/>
    <w:bookmarkStart w:name="z4144" w:id="4141"/>
    <w:p>
      <w:pPr>
        <w:spacing w:after="0"/>
        <w:ind w:left="0"/>
        <w:jc w:val="both"/>
      </w:pPr>
      <w:r>
        <w:rPr>
          <w:rFonts w:ascii="Times New Roman"/>
          <w:b w:val="false"/>
          <w:i w:val="false"/>
          <w:color w:val="000000"/>
          <w:sz w:val="28"/>
        </w:rPr>
        <w:t>
      Параграф 3. Пресспатты кептіруші, 4-разряд</w:t>
      </w:r>
    </w:p>
    <w:bookmarkEnd w:id="4141"/>
    <w:bookmarkStart w:name="z4145" w:id="4142"/>
    <w:p>
      <w:pPr>
        <w:spacing w:after="0"/>
        <w:ind w:left="0"/>
        <w:jc w:val="both"/>
      </w:pPr>
      <w:r>
        <w:rPr>
          <w:rFonts w:ascii="Times New Roman"/>
          <w:b w:val="false"/>
          <w:i w:val="false"/>
          <w:color w:val="000000"/>
          <w:sz w:val="28"/>
        </w:rPr>
        <w:t>
      651. Жұмыс сипаттамасы:</w:t>
      </w:r>
    </w:p>
    <w:bookmarkEnd w:id="4142"/>
    <w:bookmarkStart w:name="z4146" w:id="4143"/>
    <w:p>
      <w:pPr>
        <w:spacing w:after="0"/>
        <w:ind w:left="0"/>
        <w:jc w:val="both"/>
      </w:pPr>
      <w:r>
        <w:rPr>
          <w:rFonts w:ascii="Times New Roman"/>
          <w:b w:val="false"/>
          <w:i w:val="false"/>
          <w:color w:val="000000"/>
          <w:sz w:val="28"/>
        </w:rPr>
        <w:t>
      целлюлоза жаймасын және басқа да жартылай дайын өнімдерді жалпы өнімділігі тәулігіне 300 т астам кептіру шкафы бар кептіру цилиндрлерінің саны он топқа дейінгі пресспатта кептіру процессін жүргізу;</w:t>
      </w:r>
    </w:p>
    <w:bookmarkEnd w:id="4143"/>
    <w:bookmarkStart w:name="z4147" w:id="4144"/>
    <w:p>
      <w:pPr>
        <w:spacing w:after="0"/>
        <w:ind w:left="0"/>
        <w:jc w:val="both"/>
      </w:pPr>
      <w:r>
        <w:rPr>
          <w:rFonts w:ascii="Times New Roman"/>
          <w:b w:val="false"/>
          <w:i w:val="false"/>
          <w:color w:val="000000"/>
          <w:sz w:val="28"/>
        </w:rPr>
        <w:t>
      алдын ала кептіру жұмысын, ыстық престеу және салқындату құрылғысын бақылау;</w:t>
      </w:r>
    </w:p>
    <w:bookmarkEnd w:id="4144"/>
    <w:bookmarkStart w:name="z4148" w:id="4145"/>
    <w:p>
      <w:pPr>
        <w:spacing w:after="0"/>
        <w:ind w:left="0"/>
        <w:jc w:val="both"/>
      </w:pPr>
      <w:r>
        <w:rPr>
          <w:rFonts w:ascii="Times New Roman"/>
          <w:b w:val="false"/>
          <w:i w:val="false"/>
          <w:color w:val="000000"/>
          <w:sz w:val="28"/>
        </w:rPr>
        <w:t>
      будың кептіру шкафына немесе цилиндрге берілуін реттеу;</w:t>
      </w:r>
    </w:p>
    <w:bookmarkEnd w:id="4145"/>
    <w:bookmarkStart w:name="z4149" w:id="4146"/>
    <w:p>
      <w:pPr>
        <w:spacing w:after="0"/>
        <w:ind w:left="0"/>
        <w:jc w:val="both"/>
      </w:pPr>
      <w:r>
        <w:rPr>
          <w:rFonts w:ascii="Times New Roman"/>
          <w:b w:val="false"/>
          <w:i w:val="false"/>
          <w:color w:val="000000"/>
          <w:sz w:val="28"/>
        </w:rPr>
        <w:t>
      машинаның қаптамасын ауыстыруға және жөндеуге қатысу;</w:t>
      </w:r>
    </w:p>
    <w:bookmarkEnd w:id="4146"/>
    <w:bookmarkStart w:name="z4150" w:id="4147"/>
    <w:p>
      <w:pPr>
        <w:spacing w:after="0"/>
        <w:ind w:left="0"/>
        <w:jc w:val="both"/>
      </w:pPr>
      <w:r>
        <w:rPr>
          <w:rFonts w:ascii="Times New Roman"/>
          <w:b w:val="false"/>
          <w:i w:val="false"/>
          <w:color w:val="000000"/>
          <w:sz w:val="28"/>
        </w:rPr>
        <w:t>
      қабаттың кептіру бөлігінің қалыпты жағдайын, желдеткіш және конденсаттық құрылғылардың, реттеу және бақылау-өлшеу аппаратурасының жұмысын бақылау;</w:t>
      </w:r>
    </w:p>
    <w:bookmarkEnd w:id="4147"/>
    <w:bookmarkStart w:name="z4151" w:id="4148"/>
    <w:p>
      <w:pPr>
        <w:spacing w:after="0"/>
        <w:ind w:left="0"/>
        <w:jc w:val="both"/>
      </w:pPr>
      <w:r>
        <w:rPr>
          <w:rFonts w:ascii="Times New Roman"/>
          <w:b w:val="false"/>
          <w:i w:val="false"/>
          <w:color w:val="000000"/>
          <w:sz w:val="28"/>
        </w:rPr>
        <w:t>
      буды жұмсаудың шекті нормасын сақтау.</w:t>
      </w:r>
    </w:p>
    <w:bookmarkEnd w:id="4148"/>
    <w:bookmarkStart w:name="z4152" w:id="4149"/>
    <w:p>
      <w:pPr>
        <w:spacing w:after="0"/>
        <w:ind w:left="0"/>
        <w:jc w:val="both"/>
      </w:pPr>
      <w:r>
        <w:rPr>
          <w:rFonts w:ascii="Times New Roman"/>
          <w:b w:val="false"/>
          <w:i w:val="false"/>
          <w:color w:val="000000"/>
          <w:sz w:val="28"/>
        </w:rPr>
        <w:t>
      652. Білуге тиіс:</w:t>
      </w:r>
    </w:p>
    <w:bookmarkEnd w:id="4149"/>
    <w:bookmarkStart w:name="z4153" w:id="4150"/>
    <w:p>
      <w:pPr>
        <w:spacing w:after="0"/>
        <w:ind w:left="0"/>
        <w:jc w:val="both"/>
      </w:pPr>
      <w:r>
        <w:rPr>
          <w:rFonts w:ascii="Times New Roman"/>
          <w:b w:val="false"/>
          <w:i w:val="false"/>
          <w:color w:val="000000"/>
          <w:sz w:val="28"/>
        </w:rPr>
        <w:t>
      пресспаттың кептіру бөлігінің құрылысы;</w:t>
      </w:r>
    </w:p>
    <w:bookmarkEnd w:id="4150"/>
    <w:bookmarkStart w:name="z4154" w:id="4151"/>
    <w:p>
      <w:pPr>
        <w:spacing w:after="0"/>
        <w:ind w:left="0"/>
        <w:jc w:val="both"/>
      </w:pPr>
      <w:r>
        <w:rPr>
          <w:rFonts w:ascii="Times New Roman"/>
          <w:b w:val="false"/>
          <w:i w:val="false"/>
          <w:color w:val="000000"/>
          <w:sz w:val="28"/>
        </w:rPr>
        <w:t>
      кептіру топтары мен цилиндрлердің арасында бөлу және конденсатты іріктеу схемасы;</w:t>
      </w:r>
    </w:p>
    <w:bookmarkEnd w:id="4151"/>
    <w:bookmarkStart w:name="z4155" w:id="4152"/>
    <w:p>
      <w:pPr>
        <w:spacing w:after="0"/>
        <w:ind w:left="0"/>
        <w:jc w:val="both"/>
      </w:pPr>
      <w:r>
        <w:rPr>
          <w:rFonts w:ascii="Times New Roman"/>
          <w:b w:val="false"/>
          <w:i w:val="false"/>
          <w:color w:val="000000"/>
          <w:sz w:val="28"/>
        </w:rPr>
        <w:t>
      жазу прессі мен салқындату құрылғысы жұмысының целлюлозаның сапасы мен оның одан әрі өңделуіне тигізетін әсері;</w:t>
      </w:r>
    </w:p>
    <w:bookmarkEnd w:id="4152"/>
    <w:bookmarkStart w:name="z4156" w:id="4153"/>
    <w:p>
      <w:pPr>
        <w:spacing w:after="0"/>
        <w:ind w:left="0"/>
        <w:jc w:val="both"/>
      </w:pPr>
      <w:r>
        <w:rPr>
          <w:rFonts w:ascii="Times New Roman"/>
          <w:b w:val="false"/>
          <w:i w:val="false"/>
          <w:color w:val="000000"/>
          <w:sz w:val="28"/>
        </w:rPr>
        <w:t>
      реттеу және бақылау-өлшеу аппаратурасының схемасы;</w:t>
      </w:r>
    </w:p>
    <w:bookmarkEnd w:id="4153"/>
    <w:bookmarkStart w:name="z4157" w:id="4154"/>
    <w:p>
      <w:pPr>
        <w:spacing w:after="0"/>
        <w:ind w:left="0"/>
        <w:jc w:val="both"/>
      </w:pPr>
      <w:r>
        <w:rPr>
          <w:rFonts w:ascii="Times New Roman"/>
          <w:b w:val="false"/>
          <w:i w:val="false"/>
          <w:color w:val="000000"/>
          <w:sz w:val="28"/>
        </w:rPr>
        <w:t>
      целлюлозаны кептірудің технологиялық процессі, оның сапалық көрсеткіштері;</w:t>
      </w:r>
    </w:p>
    <w:bookmarkEnd w:id="4154"/>
    <w:bookmarkStart w:name="z4158" w:id="4155"/>
    <w:p>
      <w:pPr>
        <w:spacing w:after="0"/>
        <w:ind w:left="0"/>
        <w:jc w:val="both"/>
      </w:pPr>
      <w:r>
        <w:rPr>
          <w:rFonts w:ascii="Times New Roman"/>
          <w:b w:val="false"/>
          <w:i w:val="false"/>
          <w:color w:val="000000"/>
          <w:sz w:val="28"/>
        </w:rPr>
        <w:t>
      ылғалдығын айқындау және оның целлюлозаны кейіннен өңдеуге тигізетін әдістері.</w:t>
      </w:r>
    </w:p>
    <w:bookmarkEnd w:id="4155"/>
    <w:bookmarkStart w:name="z4159" w:id="4156"/>
    <w:p>
      <w:pPr>
        <w:spacing w:after="0"/>
        <w:ind w:left="0"/>
        <w:jc w:val="both"/>
      </w:pPr>
      <w:r>
        <w:rPr>
          <w:rFonts w:ascii="Times New Roman"/>
          <w:b w:val="false"/>
          <w:i w:val="false"/>
          <w:color w:val="000000"/>
          <w:sz w:val="28"/>
        </w:rPr>
        <w:t>
      Целлюлоза жаймасын және басқа да жартылай дайын өнімдерді жалпы өнімділігі тәулігіне 300 т астам кептіру цилиндрлерінің саны он топқа дейінгі пресспатта кептіру кезінде - 5-разряд.</w:t>
      </w:r>
    </w:p>
    <w:bookmarkEnd w:id="4156"/>
    <w:bookmarkStart w:name="z4160" w:id="4157"/>
    <w:p>
      <w:pPr>
        <w:spacing w:after="0"/>
        <w:ind w:left="0"/>
        <w:jc w:val="both"/>
      </w:pPr>
      <w:r>
        <w:rPr>
          <w:rFonts w:ascii="Times New Roman"/>
          <w:b w:val="false"/>
          <w:i w:val="false"/>
          <w:color w:val="000000"/>
          <w:sz w:val="28"/>
        </w:rPr>
        <w:t>
      149. Тегістеу машинасының кептірушісі</w:t>
      </w:r>
    </w:p>
    <w:bookmarkEnd w:id="4157"/>
    <w:bookmarkStart w:name="z4161" w:id="4158"/>
    <w:p>
      <w:pPr>
        <w:spacing w:after="0"/>
        <w:ind w:left="0"/>
        <w:jc w:val="both"/>
      </w:pPr>
      <w:r>
        <w:rPr>
          <w:rFonts w:ascii="Times New Roman"/>
          <w:b w:val="false"/>
          <w:i w:val="false"/>
          <w:color w:val="000000"/>
          <w:sz w:val="28"/>
        </w:rPr>
        <w:t>
      Параграф 1. Тегістеу машинасының кептірушісі, 2-разряд</w:t>
      </w:r>
    </w:p>
    <w:bookmarkEnd w:id="4158"/>
    <w:bookmarkStart w:name="z4162" w:id="4159"/>
    <w:p>
      <w:pPr>
        <w:spacing w:after="0"/>
        <w:ind w:left="0"/>
        <w:jc w:val="both"/>
      </w:pPr>
      <w:r>
        <w:rPr>
          <w:rFonts w:ascii="Times New Roman"/>
          <w:b w:val="false"/>
          <w:i w:val="false"/>
          <w:color w:val="000000"/>
          <w:sz w:val="28"/>
        </w:rPr>
        <w:t>
      653. Жұмыс сипаттамасы:</w:t>
      </w:r>
    </w:p>
    <w:bookmarkEnd w:id="4159"/>
    <w:bookmarkStart w:name="z4163" w:id="4160"/>
    <w:p>
      <w:pPr>
        <w:spacing w:after="0"/>
        <w:ind w:left="0"/>
        <w:jc w:val="both"/>
      </w:pPr>
      <w:r>
        <w:rPr>
          <w:rFonts w:ascii="Times New Roman"/>
          <w:b w:val="false"/>
          <w:i w:val="false"/>
          <w:color w:val="000000"/>
          <w:sz w:val="28"/>
        </w:rPr>
        <w:t>
      тегістеуішті кептіру процессін жүргізу;</w:t>
      </w:r>
    </w:p>
    <w:bookmarkEnd w:id="4160"/>
    <w:bookmarkStart w:name="z4164" w:id="4161"/>
    <w:p>
      <w:pPr>
        <w:spacing w:after="0"/>
        <w:ind w:left="0"/>
        <w:jc w:val="both"/>
      </w:pPr>
      <w:r>
        <w:rPr>
          <w:rFonts w:ascii="Times New Roman"/>
          <w:b w:val="false"/>
          <w:i w:val="false"/>
          <w:color w:val="000000"/>
          <w:sz w:val="28"/>
        </w:rPr>
        <w:t>
      кептіру цилиндріндегі бу көлемін реттеу;</w:t>
      </w:r>
    </w:p>
    <w:bookmarkEnd w:id="4161"/>
    <w:bookmarkStart w:name="z4165" w:id="4162"/>
    <w:p>
      <w:pPr>
        <w:spacing w:after="0"/>
        <w:ind w:left="0"/>
        <w:jc w:val="both"/>
      </w:pPr>
      <w:r>
        <w:rPr>
          <w:rFonts w:ascii="Times New Roman"/>
          <w:b w:val="false"/>
          <w:i w:val="false"/>
          <w:color w:val="000000"/>
          <w:sz w:val="28"/>
        </w:rPr>
        <w:t>
      тегістеуіштің ылғалдығын және кептіру цилиндріндегі бу қысымын бақылау;</w:t>
      </w:r>
    </w:p>
    <w:bookmarkEnd w:id="4162"/>
    <w:bookmarkStart w:name="z4166" w:id="4163"/>
    <w:p>
      <w:pPr>
        <w:spacing w:after="0"/>
        <w:ind w:left="0"/>
        <w:jc w:val="both"/>
      </w:pPr>
      <w:r>
        <w:rPr>
          <w:rFonts w:ascii="Times New Roman"/>
          <w:b w:val="false"/>
          <w:i w:val="false"/>
          <w:color w:val="000000"/>
          <w:sz w:val="28"/>
        </w:rPr>
        <w:t>
      кептіру аппараттарының жұмысын бақылау;</w:t>
      </w:r>
    </w:p>
    <w:bookmarkEnd w:id="4163"/>
    <w:bookmarkStart w:name="z4167" w:id="4164"/>
    <w:p>
      <w:pPr>
        <w:spacing w:after="0"/>
        <w:ind w:left="0"/>
        <w:jc w:val="both"/>
      </w:pPr>
      <w:r>
        <w:rPr>
          <w:rFonts w:ascii="Times New Roman"/>
          <w:b w:val="false"/>
          <w:i w:val="false"/>
          <w:color w:val="000000"/>
          <w:sz w:val="28"/>
        </w:rPr>
        <w:t>
      кептіру қонышын реттеу;</w:t>
      </w:r>
    </w:p>
    <w:bookmarkEnd w:id="4164"/>
    <w:bookmarkStart w:name="z4168" w:id="4165"/>
    <w:p>
      <w:pPr>
        <w:spacing w:after="0"/>
        <w:ind w:left="0"/>
        <w:jc w:val="both"/>
      </w:pPr>
      <w:r>
        <w:rPr>
          <w:rFonts w:ascii="Times New Roman"/>
          <w:b w:val="false"/>
          <w:i w:val="false"/>
          <w:color w:val="000000"/>
          <w:sz w:val="28"/>
        </w:rPr>
        <w:t>
      машинаның қаптамасын ауыстыруға қатысу.</w:t>
      </w:r>
    </w:p>
    <w:bookmarkEnd w:id="4165"/>
    <w:bookmarkStart w:name="z4169" w:id="4166"/>
    <w:p>
      <w:pPr>
        <w:spacing w:after="0"/>
        <w:ind w:left="0"/>
        <w:jc w:val="both"/>
      </w:pPr>
      <w:r>
        <w:rPr>
          <w:rFonts w:ascii="Times New Roman"/>
          <w:b w:val="false"/>
          <w:i w:val="false"/>
          <w:color w:val="000000"/>
          <w:sz w:val="28"/>
        </w:rPr>
        <w:t>
      654. Білуге тиіс:</w:t>
      </w:r>
    </w:p>
    <w:bookmarkEnd w:id="4166"/>
    <w:bookmarkStart w:name="z4170" w:id="4167"/>
    <w:p>
      <w:pPr>
        <w:spacing w:after="0"/>
        <w:ind w:left="0"/>
        <w:jc w:val="both"/>
      </w:pPr>
      <w:r>
        <w:rPr>
          <w:rFonts w:ascii="Times New Roman"/>
          <w:b w:val="false"/>
          <w:i w:val="false"/>
          <w:color w:val="000000"/>
          <w:sz w:val="28"/>
        </w:rPr>
        <w:t>
      кептіру аппараттарының құрылысы;</w:t>
      </w:r>
    </w:p>
    <w:bookmarkEnd w:id="4167"/>
    <w:bookmarkStart w:name="z4171" w:id="4168"/>
    <w:p>
      <w:pPr>
        <w:spacing w:after="0"/>
        <w:ind w:left="0"/>
        <w:jc w:val="both"/>
      </w:pPr>
      <w:r>
        <w:rPr>
          <w:rFonts w:ascii="Times New Roman"/>
          <w:b w:val="false"/>
          <w:i w:val="false"/>
          <w:color w:val="000000"/>
          <w:sz w:val="28"/>
        </w:rPr>
        <w:t>
      тегістеуішке құю, престеу және кептіру технологиялық процессі.</w:t>
      </w:r>
    </w:p>
    <w:bookmarkEnd w:id="4168"/>
    <w:bookmarkStart w:name="z4172" w:id="4169"/>
    <w:p>
      <w:pPr>
        <w:spacing w:after="0"/>
        <w:ind w:left="0"/>
        <w:jc w:val="both"/>
      </w:pPr>
      <w:r>
        <w:rPr>
          <w:rFonts w:ascii="Times New Roman"/>
          <w:b w:val="false"/>
          <w:i w:val="false"/>
          <w:color w:val="000000"/>
          <w:sz w:val="28"/>
        </w:rPr>
        <w:t>
      150. Целлюлозаны, қағаз бен олардан жасалған бұйымдарды алушы</w:t>
      </w:r>
    </w:p>
    <w:bookmarkEnd w:id="4169"/>
    <w:bookmarkStart w:name="z4173" w:id="4170"/>
    <w:p>
      <w:pPr>
        <w:spacing w:after="0"/>
        <w:ind w:left="0"/>
        <w:jc w:val="both"/>
      </w:pPr>
      <w:r>
        <w:rPr>
          <w:rFonts w:ascii="Times New Roman"/>
          <w:b w:val="false"/>
          <w:i w:val="false"/>
          <w:color w:val="000000"/>
          <w:sz w:val="28"/>
        </w:rPr>
        <w:t>
      Параграф 1. Целлюлозаны, қағаз бен олардан жасалған бұйымдарды алушы, 2-разряд</w:t>
      </w:r>
    </w:p>
    <w:bookmarkEnd w:id="4170"/>
    <w:bookmarkStart w:name="z4174" w:id="4171"/>
    <w:p>
      <w:pPr>
        <w:spacing w:after="0"/>
        <w:ind w:left="0"/>
        <w:jc w:val="both"/>
      </w:pPr>
      <w:r>
        <w:rPr>
          <w:rFonts w:ascii="Times New Roman"/>
          <w:b w:val="false"/>
          <w:i w:val="false"/>
          <w:color w:val="000000"/>
          <w:sz w:val="28"/>
        </w:rPr>
        <w:t>
      655. Жұмыс сипаттамасы:</w:t>
      </w:r>
    </w:p>
    <w:bookmarkEnd w:id="4171"/>
    <w:bookmarkStart w:name="z4175" w:id="4172"/>
    <w:p>
      <w:pPr>
        <w:spacing w:after="0"/>
        <w:ind w:left="0"/>
        <w:jc w:val="both"/>
      </w:pPr>
      <w:r>
        <w:rPr>
          <w:rFonts w:ascii="Times New Roman"/>
          <w:b w:val="false"/>
          <w:i w:val="false"/>
          <w:color w:val="000000"/>
          <w:sz w:val="28"/>
        </w:rPr>
        <w:t>
      целлюлоза, қағаз бен картонның барлық түрлерін, картоннан жасалған жәшіктердің дайындамасының кесілген бетін машинадан, агрегаттан алу;</w:t>
      </w:r>
    </w:p>
    <w:bookmarkEnd w:id="4172"/>
    <w:bookmarkStart w:name="z4176" w:id="4173"/>
    <w:p>
      <w:pPr>
        <w:spacing w:after="0"/>
        <w:ind w:left="0"/>
        <w:jc w:val="both"/>
      </w:pPr>
      <w:r>
        <w:rPr>
          <w:rFonts w:ascii="Times New Roman"/>
          <w:b w:val="false"/>
          <w:i w:val="false"/>
          <w:color w:val="000000"/>
          <w:sz w:val="28"/>
        </w:rPr>
        <w:t>
      іріктеу, сұрыптау және оларды стеллажға, шұға немесе чефер төсемелі арбаға салу, преске беруге арналған электрокараны преске немесе кейіннен өңдеу үшін жіберу, картоннан жасалған жәшіктердің бумасын алу және іріктеу және оларды тігу машинасына жеткізу;</w:t>
      </w:r>
    </w:p>
    <w:bookmarkEnd w:id="4173"/>
    <w:bookmarkStart w:name="z4177" w:id="4174"/>
    <w:p>
      <w:pPr>
        <w:spacing w:after="0"/>
        <w:ind w:left="0"/>
        <w:jc w:val="both"/>
      </w:pPr>
      <w:r>
        <w:rPr>
          <w:rFonts w:ascii="Times New Roman"/>
          <w:b w:val="false"/>
          <w:i w:val="false"/>
          <w:color w:val="000000"/>
          <w:sz w:val="28"/>
        </w:rPr>
        <w:t>
      бүрмелеу агрегатының жұмысын бақылау және уақтылы алынуын және картоннан жасалған жәшіктердің тігу машинасына жеткізілуін қамтамасыз ету;</w:t>
      </w:r>
    </w:p>
    <w:bookmarkEnd w:id="4174"/>
    <w:bookmarkStart w:name="z4178" w:id="4175"/>
    <w:p>
      <w:pPr>
        <w:spacing w:after="0"/>
        <w:ind w:left="0"/>
        <w:jc w:val="both"/>
      </w:pPr>
      <w:r>
        <w:rPr>
          <w:rFonts w:ascii="Times New Roman"/>
          <w:b w:val="false"/>
          <w:i w:val="false"/>
          <w:color w:val="000000"/>
          <w:sz w:val="28"/>
        </w:rPr>
        <w:t>
      папка жасайтын машинада шұғаны реттеу;</w:t>
      </w:r>
    </w:p>
    <w:bookmarkEnd w:id="4175"/>
    <w:bookmarkStart w:name="z4179" w:id="4176"/>
    <w:p>
      <w:pPr>
        <w:spacing w:after="0"/>
        <w:ind w:left="0"/>
        <w:jc w:val="both"/>
      </w:pPr>
      <w:r>
        <w:rPr>
          <w:rFonts w:ascii="Times New Roman"/>
          <w:b w:val="false"/>
          <w:i w:val="false"/>
          <w:color w:val="000000"/>
          <w:sz w:val="28"/>
        </w:rPr>
        <w:t>
      машинаны жуу және тазалау.</w:t>
      </w:r>
    </w:p>
    <w:bookmarkEnd w:id="4176"/>
    <w:bookmarkStart w:name="z4180" w:id="4177"/>
    <w:p>
      <w:pPr>
        <w:spacing w:after="0"/>
        <w:ind w:left="0"/>
        <w:jc w:val="both"/>
      </w:pPr>
      <w:r>
        <w:rPr>
          <w:rFonts w:ascii="Times New Roman"/>
          <w:b w:val="false"/>
          <w:i w:val="false"/>
          <w:color w:val="000000"/>
          <w:sz w:val="28"/>
        </w:rPr>
        <w:t>
      656. Білуге тиіс:</w:t>
      </w:r>
    </w:p>
    <w:bookmarkEnd w:id="4177"/>
    <w:bookmarkStart w:name="z4181" w:id="4178"/>
    <w:p>
      <w:pPr>
        <w:spacing w:after="0"/>
        <w:ind w:left="0"/>
        <w:jc w:val="both"/>
      </w:pPr>
      <w:r>
        <w:rPr>
          <w:rFonts w:ascii="Times New Roman"/>
          <w:b w:val="false"/>
          <w:i w:val="false"/>
          <w:color w:val="000000"/>
          <w:sz w:val="28"/>
        </w:rPr>
        <w:t>
      қызмет көрсетілетін жабдықтың құрылысы;</w:t>
      </w:r>
    </w:p>
    <w:bookmarkEnd w:id="4178"/>
    <w:bookmarkStart w:name="z4182" w:id="4179"/>
    <w:p>
      <w:pPr>
        <w:spacing w:after="0"/>
        <w:ind w:left="0"/>
        <w:jc w:val="both"/>
      </w:pPr>
      <w:r>
        <w:rPr>
          <w:rFonts w:ascii="Times New Roman"/>
          <w:b w:val="false"/>
          <w:i w:val="false"/>
          <w:color w:val="000000"/>
          <w:sz w:val="28"/>
        </w:rPr>
        <w:t>
      целлюлоза, қағаз бен картон бетінің форматы, дайындама түржиыны, картоннан жасалған жәшіктерді пішу мөлшері және түрлері;</w:t>
      </w:r>
    </w:p>
    <w:bookmarkEnd w:id="4179"/>
    <w:bookmarkStart w:name="z4183" w:id="4180"/>
    <w:p>
      <w:pPr>
        <w:spacing w:after="0"/>
        <w:ind w:left="0"/>
        <w:jc w:val="both"/>
      </w:pPr>
      <w:r>
        <w:rPr>
          <w:rFonts w:ascii="Times New Roman"/>
          <w:b w:val="false"/>
          <w:i w:val="false"/>
          <w:color w:val="000000"/>
          <w:sz w:val="28"/>
        </w:rPr>
        <w:t>
      өнімді салу сапасына қойылатын талаптар.</w:t>
      </w:r>
    </w:p>
    <w:bookmarkEnd w:id="4180"/>
    <w:bookmarkStart w:name="z4184" w:id="4181"/>
    <w:p>
      <w:pPr>
        <w:spacing w:after="0"/>
        <w:ind w:left="0"/>
        <w:jc w:val="both"/>
      </w:pPr>
      <w:r>
        <w:rPr>
          <w:rFonts w:ascii="Times New Roman"/>
          <w:b w:val="false"/>
          <w:i w:val="false"/>
          <w:color w:val="000000"/>
          <w:sz w:val="28"/>
        </w:rPr>
        <w:t>
      151. Қағаз бен картонды дымқылдаушы</w:t>
      </w:r>
    </w:p>
    <w:bookmarkEnd w:id="4181"/>
    <w:bookmarkStart w:name="z4185" w:id="4182"/>
    <w:p>
      <w:pPr>
        <w:spacing w:after="0"/>
        <w:ind w:left="0"/>
        <w:jc w:val="both"/>
      </w:pPr>
      <w:r>
        <w:rPr>
          <w:rFonts w:ascii="Times New Roman"/>
          <w:b w:val="false"/>
          <w:i w:val="false"/>
          <w:color w:val="000000"/>
          <w:sz w:val="28"/>
        </w:rPr>
        <w:t>
      Параграф 1. Қағаз бен картонды дымқылдаушы, 1-разряд</w:t>
      </w:r>
    </w:p>
    <w:bookmarkEnd w:id="4182"/>
    <w:bookmarkStart w:name="z4186" w:id="4183"/>
    <w:p>
      <w:pPr>
        <w:spacing w:after="0"/>
        <w:ind w:left="0"/>
        <w:jc w:val="both"/>
      </w:pPr>
      <w:r>
        <w:rPr>
          <w:rFonts w:ascii="Times New Roman"/>
          <w:b w:val="false"/>
          <w:i w:val="false"/>
          <w:color w:val="000000"/>
          <w:sz w:val="28"/>
        </w:rPr>
        <w:t>
      657. Жұмыс сипаттамасы:</w:t>
      </w:r>
    </w:p>
    <w:bookmarkEnd w:id="4183"/>
    <w:bookmarkStart w:name="z4187" w:id="4184"/>
    <w:p>
      <w:pPr>
        <w:spacing w:after="0"/>
        <w:ind w:left="0"/>
        <w:jc w:val="both"/>
      </w:pPr>
      <w:r>
        <w:rPr>
          <w:rFonts w:ascii="Times New Roman"/>
          <w:b w:val="false"/>
          <w:i w:val="false"/>
          <w:color w:val="000000"/>
          <w:sz w:val="28"/>
        </w:rPr>
        <w:t>
      біліктілігі анағұрлым жоғары дымқылдаушының басшылығымен қағаз бен картонды дымқылдау;</w:t>
      </w:r>
    </w:p>
    <w:bookmarkEnd w:id="4184"/>
    <w:bookmarkStart w:name="z4188" w:id="4185"/>
    <w:p>
      <w:pPr>
        <w:spacing w:after="0"/>
        <w:ind w:left="0"/>
        <w:jc w:val="both"/>
      </w:pPr>
      <w:r>
        <w:rPr>
          <w:rFonts w:ascii="Times New Roman"/>
          <w:b w:val="false"/>
          <w:i w:val="false"/>
          <w:color w:val="000000"/>
          <w:sz w:val="28"/>
        </w:rPr>
        <w:t>
      қағаз немесе картон орамасын машинаға жеткізу және орнату;</w:t>
      </w:r>
    </w:p>
    <w:bookmarkEnd w:id="4185"/>
    <w:bookmarkStart w:name="z4189" w:id="4186"/>
    <w:p>
      <w:pPr>
        <w:spacing w:after="0"/>
        <w:ind w:left="0"/>
        <w:jc w:val="both"/>
      </w:pPr>
      <w:r>
        <w:rPr>
          <w:rFonts w:ascii="Times New Roman"/>
          <w:b w:val="false"/>
          <w:i w:val="false"/>
          <w:color w:val="000000"/>
          <w:sz w:val="28"/>
        </w:rPr>
        <w:t>
      жайманы салу;</w:t>
      </w:r>
    </w:p>
    <w:bookmarkEnd w:id="4186"/>
    <w:bookmarkStart w:name="z4190" w:id="4187"/>
    <w:p>
      <w:pPr>
        <w:spacing w:after="0"/>
        <w:ind w:left="0"/>
        <w:jc w:val="both"/>
      </w:pPr>
      <w:r>
        <w:rPr>
          <w:rFonts w:ascii="Times New Roman"/>
          <w:b w:val="false"/>
          <w:i w:val="false"/>
          <w:color w:val="000000"/>
          <w:sz w:val="28"/>
        </w:rPr>
        <w:t>
      дымқылдауды реттеу;</w:t>
      </w:r>
    </w:p>
    <w:bookmarkEnd w:id="4187"/>
    <w:bookmarkStart w:name="z4191" w:id="4188"/>
    <w:p>
      <w:pPr>
        <w:spacing w:after="0"/>
        <w:ind w:left="0"/>
        <w:jc w:val="both"/>
      </w:pPr>
      <w:r>
        <w:rPr>
          <w:rFonts w:ascii="Times New Roman"/>
          <w:b w:val="false"/>
          <w:i w:val="false"/>
          <w:color w:val="000000"/>
          <w:sz w:val="28"/>
        </w:rPr>
        <w:t>
      дымқыл ораманы алу және оларды жеткізу;</w:t>
      </w:r>
    </w:p>
    <w:bookmarkEnd w:id="4188"/>
    <w:bookmarkStart w:name="z4192" w:id="4189"/>
    <w:p>
      <w:pPr>
        <w:spacing w:after="0"/>
        <w:ind w:left="0"/>
        <w:jc w:val="both"/>
      </w:pPr>
      <w:r>
        <w:rPr>
          <w:rFonts w:ascii="Times New Roman"/>
          <w:b w:val="false"/>
          <w:i w:val="false"/>
          <w:color w:val="000000"/>
          <w:sz w:val="28"/>
        </w:rPr>
        <w:t>
      қағаздың тұтас бетінің тегістігін сақтау.</w:t>
      </w:r>
    </w:p>
    <w:bookmarkEnd w:id="4189"/>
    <w:bookmarkStart w:name="z4193" w:id="4190"/>
    <w:p>
      <w:pPr>
        <w:spacing w:after="0"/>
        <w:ind w:left="0"/>
        <w:jc w:val="both"/>
      </w:pPr>
      <w:r>
        <w:rPr>
          <w:rFonts w:ascii="Times New Roman"/>
          <w:b w:val="false"/>
          <w:i w:val="false"/>
          <w:color w:val="000000"/>
          <w:sz w:val="28"/>
        </w:rPr>
        <w:t>
      658. Білуге тиіс:</w:t>
      </w:r>
    </w:p>
    <w:bookmarkEnd w:id="4190"/>
    <w:bookmarkStart w:name="z4194" w:id="4191"/>
    <w:p>
      <w:pPr>
        <w:spacing w:after="0"/>
        <w:ind w:left="0"/>
        <w:jc w:val="both"/>
      </w:pPr>
      <w:r>
        <w:rPr>
          <w:rFonts w:ascii="Times New Roman"/>
          <w:b w:val="false"/>
          <w:i w:val="false"/>
          <w:color w:val="000000"/>
          <w:sz w:val="28"/>
        </w:rPr>
        <w:t>
      дымқылдау станогының құрылысы;</w:t>
      </w:r>
    </w:p>
    <w:bookmarkEnd w:id="4191"/>
    <w:bookmarkStart w:name="z4195" w:id="4192"/>
    <w:p>
      <w:pPr>
        <w:spacing w:after="0"/>
        <w:ind w:left="0"/>
        <w:jc w:val="both"/>
      </w:pPr>
      <w:r>
        <w:rPr>
          <w:rFonts w:ascii="Times New Roman"/>
          <w:b w:val="false"/>
          <w:i w:val="false"/>
          <w:color w:val="000000"/>
          <w:sz w:val="28"/>
        </w:rPr>
        <w:t>
      оны пайдалану ережесі;</w:t>
      </w:r>
    </w:p>
    <w:bookmarkEnd w:id="4192"/>
    <w:bookmarkStart w:name="z4196" w:id="4193"/>
    <w:p>
      <w:pPr>
        <w:spacing w:after="0"/>
        <w:ind w:left="0"/>
        <w:jc w:val="both"/>
      </w:pPr>
      <w:r>
        <w:rPr>
          <w:rFonts w:ascii="Times New Roman"/>
          <w:b w:val="false"/>
          <w:i w:val="false"/>
          <w:color w:val="000000"/>
          <w:sz w:val="28"/>
        </w:rPr>
        <w:t>
      негіз сапасы мен дымқылдау дәрежесі;</w:t>
      </w:r>
    </w:p>
    <w:bookmarkEnd w:id="4193"/>
    <w:bookmarkStart w:name="z4197" w:id="4194"/>
    <w:p>
      <w:pPr>
        <w:spacing w:after="0"/>
        <w:ind w:left="0"/>
        <w:jc w:val="both"/>
      </w:pPr>
      <w:r>
        <w:rPr>
          <w:rFonts w:ascii="Times New Roman"/>
          <w:b w:val="false"/>
          <w:i w:val="false"/>
          <w:color w:val="000000"/>
          <w:sz w:val="28"/>
        </w:rPr>
        <w:t>
      қағазды желімдеу ережесі.</w:t>
      </w:r>
    </w:p>
    <w:bookmarkEnd w:id="4194"/>
    <w:bookmarkStart w:name="z4198" w:id="4195"/>
    <w:p>
      <w:pPr>
        <w:spacing w:after="0"/>
        <w:ind w:left="0"/>
        <w:jc w:val="both"/>
      </w:pPr>
      <w:r>
        <w:rPr>
          <w:rFonts w:ascii="Times New Roman"/>
          <w:b w:val="false"/>
          <w:i w:val="false"/>
          <w:color w:val="000000"/>
          <w:sz w:val="28"/>
        </w:rPr>
        <w:t>
      Параграф 2. Қағаз бен картонды дымқылдаушы, 2-разряд</w:t>
      </w:r>
    </w:p>
    <w:bookmarkEnd w:id="4195"/>
    <w:bookmarkStart w:name="z4199" w:id="4196"/>
    <w:p>
      <w:pPr>
        <w:spacing w:after="0"/>
        <w:ind w:left="0"/>
        <w:jc w:val="both"/>
      </w:pPr>
      <w:r>
        <w:rPr>
          <w:rFonts w:ascii="Times New Roman"/>
          <w:b w:val="false"/>
          <w:i w:val="false"/>
          <w:color w:val="000000"/>
          <w:sz w:val="28"/>
        </w:rPr>
        <w:t>
      659. Жұмыс сипаттамасы:</w:t>
      </w:r>
    </w:p>
    <w:bookmarkEnd w:id="4196"/>
    <w:bookmarkStart w:name="z4200" w:id="4197"/>
    <w:p>
      <w:pPr>
        <w:spacing w:after="0"/>
        <w:ind w:left="0"/>
        <w:jc w:val="both"/>
      </w:pPr>
      <w:r>
        <w:rPr>
          <w:rFonts w:ascii="Times New Roman"/>
          <w:b w:val="false"/>
          <w:i w:val="false"/>
          <w:color w:val="000000"/>
          <w:sz w:val="28"/>
        </w:rPr>
        <w:t>
      металлографикалық баспаға арналған қағаз бен бедерді дымқылдау;</w:t>
      </w:r>
    </w:p>
    <w:bookmarkEnd w:id="4197"/>
    <w:bookmarkStart w:name="z4201" w:id="4198"/>
    <w:p>
      <w:pPr>
        <w:spacing w:after="0"/>
        <w:ind w:left="0"/>
        <w:jc w:val="both"/>
      </w:pPr>
      <w:r>
        <w:rPr>
          <w:rFonts w:ascii="Times New Roman"/>
          <w:b w:val="false"/>
          <w:i w:val="false"/>
          <w:color w:val="000000"/>
          <w:sz w:val="28"/>
        </w:rPr>
        <w:t>
      қағазды дайындау және өздігінен жазуға салу;</w:t>
      </w:r>
    </w:p>
    <w:bookmarkEnd w:id="4198"/>
    <w:bookmarkStart w:name="z4202" w:id="4199"/>
    <w:p>
      <w:pPr>
        <w:spacing w:after="0"/>
        <w:ind w:left="0"/>
        <w:jc w:val="both"/>
      </w:pPr>
      <w:r>
        <w:rPr>
          <w:rFonts w:ascii="Times New Roman"/>
          <w:b w:val="false"/>
          <w:i w:val="false"/>
          <w:color w:val="000000"/>
          <w:sz w:val="28"/>
        </w:rPr>
        <w:t>
      қағазды тасымалдау жүйесіне салу;</w:t>
      </w:r>
    </w:p>
    <w:bookmarkEnd w:id="4199"/>
    <w:bookmarkStart w:name="z4203" w:id="4200"/>
    <w:p>
      <w:pPr>
        <w:spacing w:after="0"/>
        <w:ind w:left="0"/>
        <w:jc w:val="both"/>
      </w:pPr>
      <w:r>
        <w:rPr>
          <w:rFonts w:ascii="Times New Roman"/>
          <w:b w:val="false"/>
          <w:i w:val="false"/>
          <w:color w:val="000000"/>
          <w:sz w:val="28"/>
        </w:rPr>
        <w:t>
      қағазды машинаның қабылдау үстеліне қабылдау, балқыту, итеру;</w:t>
      </w:r>
    </w:p>
    <w:bookmarkEnd w:id="4200"/>
    <w:bookmarkStart w:name="z4204" w:id="4201"/>
    <w:p>
      <w:pPr>
        <w:spacing w:after="0"/>
        <w:ind w:left="0"/>
        <w:jc w:val="both"/>
      </w:pPr>
      <w:r>
        <w:rPr>
          <w:rFonts w:ascii="Times New Roman"/>
          <w:b w:val="false"/>
          <w:i w:val="false"/>
          <w:color w:val="000000"/>
          <w:sz w:val="28"/>
        </w:rPr>
        <w:t>
      біліктілігі анағұрлым жоғары дымқылдаушының нұсқаулығымен қосымша жұмыстарды орындау;</w:t>
      </w:r>
    </w:p>
    <w:bookmarkEnd w:id="4201"/>
    <w:bookmarkStart w:name="z4205" w:id="4202"/>
    <w:p>
      <w:pPr>
        <w:spacing w:after="0"/>
        <w:ind w:left="0"/>
        <w:jc w:val="both"/>
      </w:pPr>
      <w:r>
        <w:rPr>
          <w:rFonts w:ascii="Times New Roman"/>
          <w:b w:val="false"/>
          <w:i w:val="false"/>
          <w:color w:val="000000"/>
          <w:sz w:val="28"/>
        </w:rPr>
        <w:t>
      жайма мен жіпті ауыстыру;</w:t>
      </w:r>
    </w:p>
    <w:bookmarkEnd w:id="4202"/>
    <w:bookmarkStart w:name="z4206" w:id="4203"/>
    <w:p>
      <w:pPr>
        <w:spacing w:after="0"/>
        <w:ind w:left="0"/>
        <w:jc w:val="both"/>
      </w:pPr>
      <w:r>
        <w:rPr>
          <w:rFonts w:ascii="Times New Roman"/>
          <w:b w:val="false"/>
          <w:i w:val="false"/>
          <w:color w:val="000000"/>
          <w:sz w:val="28"/>
        </w:rPr>
        <w:t>
      машинаны майлау.</w:t>
      </w:r>
    </w:p>
    <w:bookmarkEnd w:id="4203"/>
    <w:bookmarkStart w:name="z4207" w:id="4204"/>
    <w:p>
      <w:pPr>
        <w:spacing w:after="0"/>
        <w:ind w:left="0"/>
        <w:jc w:val="both"/>
      </w:pPr>
      <w:r>
        <w:rPr>
          <w:rFonts w:ascii="Times New Roman"/>
          <w:b w:val="false"/>
          <w:i w:val="false"/>
          <w:color w:val="000000"/>
          <w:sz w:val="28"/>
        </w:rPr>
        <w:t>
      660. Білуге тиіс:</w:t>
      </w:r>
    </w:p>
    <w:bookmarkEnd w:id="4204"/>
    <w:bookmarkStart w:name="z4208" w:id="4205"/>
    <w:p>
      <w:pPr>
        <w:spacing w:after="0"/>
        <w:ind w:left="0"/>
        <w:jc w:val="both"/>
      </w:pPr>
      <w:r>
        <w:rPr>
          <w:rFonts w:ascii="Times New Roman"/>
          <w:b w:val="false"/>
          <w:i w:val="false"/>
          <w:color w:val="000000"/>
          <w:sz w:val="28"/>
        </w:rPr>
        <w:t>
      баспаның дымқылдау процессіне қоятын талаптары;</w:t>
      </w:r>
    </w:p>
    <w:bookmarkEnd w:id="4205"/>
    <w:bookmarkStart w:name="z4209" w:id="4206"/>
    <w:p>
      <w:pPr>
        <w:spacing w:after="0"/>
        <w:ind w:left="0"/>
        <w:jc w:val="both"/>
      </w:pPr>
      <w:r>
        <w:rPr>
          <w:rFonts w:ascii="Times New Roman"/>
          <w:b w:val="false"/>
          <w:i w:val="false"/>
          <w:color w:val="000000"/>
          <w:sz w:val="28"/>
        </w:rPr>
        <w:t>
      есепті қабылдау; машинаның іске қосу және тоқтату құрылғысы; қабаттарды қолмен жазуды қабылдау.</w:t>
      </w:r>
    </w:p>
    <w:bookmarkEnd w:id="4206"/>
    <w:bookmarkStart w:name="z4210" w:id="4207"/>
    <w:p>
      <w:pPr>
        <w:spacing w:after="0"/>
        <w:ind w:left="0"/>
        <w:jc w:val="both"/>
      </w:pPr>
      <w:r>
        <w:rPr>
          <w:rFonts w:ascii="Times New Roman"/>
          <w:b w:val="false"/>
          <w:i w:val="false"/>
          <w:color w:val="000000"/>
          <w:sz w:val="28"/>
        </w:rPr>
        <w:t>
      Параграф 3. Қағаз бен картонды дымқылдаушы, 4-разряд</w:t>
      </w:r>
    </w:p>
    <w:bookmarkEnd w:id="4207"/>
    <w:bookmarkStart w:name="z4211" w:id="4208"/>
    <w:p>
      <w:pPr>
        <w:spacing w:after="0"/>
        <w:ind w:left="0"/>
        <w:jc w:val="both"/>
      </w:pPr>
      <w:r>
        <w:rPr>
          <w:rFonts w:ascii="Times New Roman"/>
          <w:b w:val="false"/>
          <w:i w:val="false"/>
          <w:color w:val="000000"/>
          <w:sz w:val="28"/>
        </w:rPr>
        <w:t>
      661. Жұмыс сипаттамасы:</w:t>
      </w:r>
    </w:p>
    <w:bookmarkEnd w:id="4208"/>
    <w:bookmarkStart w:name="z4212" w:id="4209"/>
    <w:p>
      <w:pPr>
        <w:spacing w:after="0"/>
        <w:ind w:left="0"/>
        <w:jc w:val="both"/>
      </w:pPr>
      <w:r>
        <w:rPr>
          <w:rFonts w:ascii="Times New Roman"/>
          <w:b w:val="false"/>
          <w:i w:val="false"/>
          <w:color w:val="000000"/>
          <w:sz w:val="28"/>
        </w:rPr>
        <w:t>
      ақша бұйымдарын металлографиялық басуға арналған қағазды белгіленген режимге сәйкес дәлме-дәл дымқылдау;</w:t>
      </w:r>
    </w:p>
    <w:bookmarkEnd w:id="4209"/>
    <w:bookmarkStart w:name="z4213" w:id="4210"/>
    <w:p>
      <w:pPr>
        <w:spacing w:after="0"/>
        <w:ind w:left="0"/>
        <w:jc w:val="both"/>
      </w:pPr>
      <w:r>
        <w:rPr>
          <w:rFonts w:ascii="Times New Roman"/>
          <w:b w:val="false"/>
          <w:i w:val="false"/>
          <w:color w:val="000000"/>
          <w:sz w:val="28"/>
        </w:rPr>
        <w:t>
      қағаздың ылғалдығы мен деформациясының белгіленген салмағын қамтамасыз ету;</w:t>
      </w:r>
    </w:p>
    <w:bookmarkEnd w:id="4210"/>
    <w:bookmarkStart w:name="z4214" w:id="4211"/>
    <w:p>
      <w:pPr>
        <w:spacing w:after="0"/>
        <w:ind w:left="0"/>
        <w:jc w:val="both"/>
      </w:pPr>
      <w:r>
        <w:rPr>
          <w:rFonts w:ascii="Times New Roman"/>
          <w:b w:val="false"/>
          <w:i w:val="false"/>
          <w:color w:val="000000"/>
          <w:sz w:val="28"/>
        </w:rPr>
        <w:t>
      ерітіндіні дымқылдайтын су температурасын және өздігінен жазу жұмысын реттеу;</w:t>
      </w:r>
    </w:p>
    <w:bookmarkEnd w:id="4211"/>
    <w:bookmarkStart w:name="z4215" w:id="4212"/>
    <w:p>
      <w:pPr>
        <w:spacing w:after="0"/>
        <w:ind w:left="0"/>
        <w:jc w:val="both"/>
      </w:pPr>
      <w:r>
        <w:rPr>
          <w:rFonts w:ascii="Times New Roman"/>
          <w:b w:val="false"/>
          <w:i w:val="false"/>
          <w:color w:val="000000"/>
          <w:sz w:val="28"/>
        </w:rPr>
        <w:t>
      шұғаны толтыру және ауыстыру;</w:t>
      </w:r>
    </w:p>
    <w:bookmarkEnd w:id="4212"/>
    <w:bookmarkStart w:name="z4216" w:id="4213"/>
    <w:p>
      <w:pPr>
        <w:spacing w:after="0"/>
        <w:ind w:left="0"/>
        <w:jc w:val="both"/>
      </w:pPr>
      <w:r>
        <w:rPr>
          <w:rFonts w:ascii="Times New Roman"/>
          <w:b w:val="false"/>
          <w:i w:val="false"/>
          <w:color w:val="000000"/>
          <w:sz w:val="28"/>
        </w:rPr>
        <w:t>
      жайманың ылғалдығын бақылау.</w:t>
      </w:r>
    </w:p>
    <w:bookmarkEnd w:id="4213"/>
    <w:bookmarkStart w:name="z4217" w:id="4214"/>
    <w:p>
      <w:pPr>
        <w:spacing w:after="0"/>
        <w:ind w:left="0"/>
        <w:jc w:val="both"/>
      </w:pPr>
      <w:r>
        <w:rPr>
          <w:rFonts w:ascii="Times New Roman"/>
          <w:b w:val="false"/>
          <w:i w:val="false"/>
          <w:color w:val="000000"/>
          <w:sz w:val="28"/>
        </w:rPr>
        <w:t>
      662. Білуге тиіс:</w:t>
      </w:r>
    </w:p>
    <w:bookmarkEnd w:id="4214"/>
    <w:bookmarkStart w:name="z4218" w:id="4215"/>
    <w:p>
      <w:pPr>
        <w:spacing w:after="0"/>
        <w:ind w:left="0"/>
        <w:jc w:val="both"/>
      </w:pPr>
      <w:r>
        <w:rPr>
          <w:rFonts w:ascii="Times New Roman"/>
          <w:b w:val="false"/>
          <w:i w:val="false"/>
          <w:color w:val="000000"/>
          <w:sz w:val="28"/>
        </w:rPr>
        <w:t>
      металлографиялық баспа операциясы;</w:t>
      </w:r>
    </w:p>
    <w:bookmarkEnd w:id="4215"/>
    <w:bookmarkStart w:name="z4219" w:id="4216"/>
    <w:p>
      <w:pPr>
        <w:spacing w:after="0"/>
        <w:ind w:left="0"/>
        <w:jc w:val="both"/>
      </w:pPr>
      <w:r>
        <w:rPr>
          <w:rFonts w:ascii="Times New Roman"/>
          <w:b w:val="false"/>
          <w:i w:val="false"/>
          <w:color w:val="000000"/>
          <w:sz w:val="28"/>
        </w:rPr>
        <w:t>
      сіңірудің әр түрлі топтарына арналған қағазды дымқылдау режимі;</w:t>
      </w:r>
    </w:p>
    <w:bookmarkEnd w:id="4216"/>
    <w:bookmarkStart w:name="z4220" w:id="4217"/>
    <w:p>
      <w:pPr>
        <w:spacing w:after="0"/>
        <w:ind w:left="0"/>
        <w:jc w:val="both"/>
      </w:pPr>
      <w:r>
        <w:rPr>
          <w:rFonts w:ascii="Times New Roman"/>
          <w:b w:val="false"/>
          <w:i w:val="false"/>
          <w:color w:val="000000"/>
          <w:sz w:val="28"/>
        </w:rPr>
        <w:t>
      дымқылдау процессінің баспа мен престеу сапасына тигізетін әсері.</w:t>
      </w:r>
    </w:p>
    <w:bookmarkEnd w:id="4217"/>
    <w:bookmarkStart w:name="z4221" w:id="4218"/>
    <w:p>
      <w:pPr>
        <w:spacing w:after="0"/>
        <w:ind w:left="0"/>
        <w:jc w:val="both"/>
      </w:pPr>
      <w:r>
        <w:rPr>
          <w:rFonts w:ascii="Times New Roman"/>
          <w:b w:val="false"/>
          <w:i w:val="false"/>
          <w:color w:val="000000"/>
          <w:sz w:val="28"/>
        </w:rPr>
        <w:t>
      152. Фибралаушы</w:t>
      </w:r>
    </w:p>
    <w:bookmarkEnd w:id="4218"/>
    <w:bookmarkStart w:name="z4222" w:id="4219"/>
    <w:p>
      <w:pPr>
        <w:spacing w:after="0"/>
        <w:ind w:left="0"/>
        <w:jc w:val="both"/>
      </w:pPr>
      <w:r>
        <w:rPr>
          <w:rFonts w:ascii="Times New Roman"/>
          <w:b w:val="false"/>
          <w:i w:val="false"/>
          <w:color w:val="000000"/>
          <w:sz w:val="28"/>
        </w:rPr>
        <w:t>
      Параграф 1. Фибралаушы, 2-разряд</w:t>
      </w:r>
    </w:p>
    <w:bookmarkEnd w:id="4219"/>
    <w:bookmarkStart w:name="z4223" w:id="4220"/>
    <w:p>
      <w:pPr>
        <w:spacing w:after="0"/>
        <w:ind w:left="0"/>
        <w:jc w:val="both"/>
      </w:pPr>
      <w:r>
        <w:rPr>
          <w:rFonts w:ascii="Times New Roman"/>
          <w:b w:val="false"/>
          <w:i w:val="false"/>
          <w:color w:val="000000"/>
          <w:sz w:val="28"/>
        </w:rPr>
        <w:t>
      663. Жұмыс сипаттамасы:</w:t>
      </w:r>
    </w:p>
    <w:bookmarkEnd w:id="4220"/>
    <w:bookmarkStart w:name="z4224" w:id="4221"/>
    <w:p>
      <w:pPr>
        <w:spacing w:after="0"/>
        <w:ind w:left="0"/>
        <w:jc w:val="both"/>
      </w:pPr>
      <w:r>
        <w:rPr>
          <w:rFonts w:ascii="Times New Roman"/>
          <w:b w:val="false"/>
          <w:i w:val="false"/>
          <w:color w:val="000000"/>
          <w:sz w:val="28"/>
        </w:rPr>
        <w:t>
      біліктілігі анағұрлым жоғары фибралаушының басшылығымен үздіксіз әдіспен фибралау процессін жүргізу;</w:t>
      </w:r>
    </w:p>
    <w:bookmarkEnd w:id="4221"/>
    <w:bookmarkStart w:name="z4225" w:id="4222"/>
    <w:p>
      <w:pPr>
        <w:spacing w:after="0"/>
        <w:ind w:left="0"/>
        <w:jc w:val="both"/>
      </w:pPr>
      <w:r>
        <w:rPr>
          <w:rFonts w:ascii="Times New Roman"/>
          <w:b w:val="false"/>
          <w:i w:val="false"/>
          <w:color w:val="000000"/>
          <w:sz w:val="28"/>
        </w:rPr>
        <w:t>
      фибра жаймасын пісу торабына салу және шикі фибраны хлорлы цинк ерітіндісі бар астауға салу;</w:t>
      </w:r>
    </w:p>
    <w:bookmarkEnd w:id="4222"/>
    <w:bookmarkStart w:name="z4226" w:id="4223"/>
    <w:p>
      <w:pPr>
        <w:spacing w:after="0"/>
        <w:ind w:left="0"/>
        <w:jc w:val="both"/>
      </w:pPr>
      <w:r>
        <w:rPr>
          <w:rFonts w:ascii="Times New Roman"/>
          <w:b w:val="false"/>
          <w:i w:val="false"/>
          <w:color w:val="000000"/>
          <w:sz w:val="28"/>
        </w:rPr>
        <w:t>
      фибраның астаудан астауға қозғалуын бақылау және оны түзету;</w:t>
      </w:r>
    </w:p>
    <w:bookmarkEnd w:id="4223"/>
    <w:bookmarkStart w:name="z4227" w:id="4224"/>
    <w:p>
      <w:pPr>
        <w:spacing w:after="0"/>
        <w:ind w:left="0"/>
        <w:jc w:val="both"/>
      </w:pPr>
      <w:r>
        <w:rPr>
          <w:rFonts w:ascii="Times New Roman"/>
          <w:b w:val="false"/>
          <w:i w:val="false"/>
          <w:color w:val="000000"/>
          <w:sz w:val="28"/>
        </w:rPr>
        <w:t>
      астаудағы ерітіндінің қыздырылуын бақылау жетекші біліктердің мойынтіректерін майлау;</w:t>
      </w:r>
    </w:p>
    <w:bookmarkEnd w:id="4224"/>
    <w:bookmarkStart w:name="z4228" w:id="4225"/>
    <w:p>
      <w:pPr>
        <w:spacing w:after="0"/>
        <w:ind w:left="0"/>
        <w:jc w:val="both"/>
      </w:pPr>
      <w:r>
        <w:rPr>
          <w:rFonts w:ascii="Times New Roman"/>
          <w:b w:val="false"/>
          <w:i w:val="false"/>
          <w:color w:val="000000"/>
          <w:sz w:val="28"/>
        </w:rPr>
        <w:t>
      мамут-сорғының жұмысын бақылау және оларды реттеу.</w:t>
      </w:r>
    </w:p>
    <w:bookmarkEnd w:id="4225"/>
    <w:bookmarkStart w:name="z4229" w:id="4226"/>
    <w:p>
      <w:pPr>
        <w:spacing w:after="0"/>
        <w:ind w:left="0"/>
        <w:jc w:val="both"/>
      </w:pPr>
      <w:r>
        <w:rPr>
          <w:rFonts w:ascii="Times New Roman"/>
          <w:b w:val="false"/>
          <w:i w:val="false"/>
          <w:color w:val="000000"/>
          <w:sz w:val="28"/>
        </w:rPr>
        <w:t>
      664. Білуге тиіс:</w:t>
      </w:r>
    </w:p>
    <w:bookmarkEnd w:id="4226"/>
    <w:bookmarkStart w:name="z4230" w:id="4227"/>
    <w:p>
      <w:pPr>
        <w:spacing w:after="0"/>
        <w:ind w:left="0"/>
        <w:jc w:val="both"/>
      </w:pPr>
      <w:r>
        <w:rPr>
          <w:rFonts w:ascii="Times New Roman"/>
          <w:b w:val="false"/>
          <w:i w:val="false"/>
          <w:color w:val="000000"/>
          <w:sz w:val="28"/>
        </w:rPr>
        <w:t>
      қызмет көрсетілетін жабдықтың құрылысы;</w:t>
      </w:r>
    </w:p>
    <w:bookmarkEnd w:id="4227"/>
    <w:bookmarkStart w:name="z4231" w:id="4228"/>
    <w:p>
      <w:pPr>
        <w:spacing w:after="0"/>
        <w:ind w:left="0"/>
        <w:jc w:val="both"/>
      </w:pPr>
      <w:r>
        <w:rPr>
          <w:rFonts w:ascii="Times New Roman"/>
          <w:b w:val="false"/>
          <w:i w:val="false"/>
          <w:color w:val="000000"/>
          <w:sz w:val="28"/>
        </w:rPr>
        <w:t>
      фибра өндірісінің технологиялық процессі;</w:t>
      </w:r>
    </w:p>
    <w:bookmarkEnd w:id="4228"/>
    <w:bookmarkStart w:name="z4232" w:id="4229"/>
    <w:p>
      <w:pPr>
        <w:spacing w:after="0"/>
        <w:ind w:left="0"/>
        <w:jc w:val="both"/>
      </w:pPr>
      <w:r>
        <w:rPr>
          <w:rFonts w:ascii="Times New Roman"/>
          <w:b w:val="false"/>
          <w:i w:val="false"/>
          <w:color w:val="000000"/>
          <w:sz w:val="28"/>
        </w:rPr>
        <w:t>
      шикізат пен химикаттарды жұмсаудың шекті нормасы;</w:t>
      </w:r>
    </w:p>
    <w:bookmarkEnd w:id="4229"/>
    <w:bookmarkStart w:name="z4233" w:id="4230"/>
    <w:p>
      <w:pPr>
        <w:spacing w:after="0"/>
        <w:ind w:left="0"/>
        <w:jc w:val="both"/>
      </w:pPr>
      <w:r>
        <w:rPr>
          <w:rFonts w:ascii="Times New Roman"/>
          <w:b w:val="false"/>
          <w:i w:val="false"/>
          <w:color w:val="000000"/>
          <w:sz w:val="28"/>
        </w:rPr>
        <w:t>
      дайын өнімнің техникалық шарттары.</w:t>
      </w:r>
    </w:p>
    <w:bookmarkEnd w:id="4230"/>
    <w:bookmarkStart w:name="z4234" w:id="4231"/>
    <w:p>
      <w:pPr>
        <w:spacing w:after="0"/>
        <w:ind w:left="0"/>
        <w:jc w:val="both"/>
      </w:pPr>
      <w:r>
        <w:rPr>
          <w:rFonts w:ascii="Times New Roman"/>
          <w:b w:val="false"/>
          <w:i w:val="false"/>
          <w:color w:val="000000"/>
          <w:sz w:val="28"/>
        </w:rPr>
        <w:t>
      Параграф 2. Фибралаушы, 3-разряд</w:t>
      </w:r>
    </w:p>
    <w:bookmarkEnd w:id="4231"/>
    <w:bookmarkStart w:name="z4235" w:id="4232"/>
    <w:p>
      <w:pPr>
        <w:spacing w:after="0"/>
        <w:ind w:left="0"/>
        <w:jc w:val="both"/>
      </w:pPr>
      <w:r>
        <w:rPr>
          <w:rFonts w:ascii="Times New Roman"/>
          <w:b w:val="false"/>
          <w:i w:val="false"/>
          <w:color w:val="000000"/>
          <w:sz w:val="28"/>
        </w:rPr>
        <w:t>
      665. Жұмыс сипаттамасы:</w:t>
      </w:r>
    </w:p>
    <w:bookmarkEnd w:id="4232"/>
    <w:bookmarkStart w:name="z4236" w:id="4233"/>
    <w:p>
      <w:pPr>
        <w:spacing w:after="0"/>
        <w:ind w:left="0"/>
        <w:jc w:val="both"/>
      </w:pPr>
      <w:r>
        <w:rPr>
          <w:rFonts w:ascii="Times New Roman"/>
          <w:b w:val="false"/>
          <w:i w:val="false"/>
          <w:color w:val="000000"/>
          <w:sz w:val="28"/>
        </w:rPr>
        <w:t>
      тұрақты және үздіксіз қызмет ететін фибралау процессін жүргізу;</w:t>
      </w:r>
    </w:p>
    <w:bookmarkEnd w:id="4233"/>
    <w:bookmarkStart w:name="z4237" w:id="4234"/>
    <w:p>
      <w:pPr>
        <w:spacing w:after="0"/>
        <w:ind w:left="0"/>
        <w:jc w:val="both"/>
      </w:pPr>
      <w:r>
        <w:rPr>
          <w:rFonts w:ascii="Times New Roman"/>
          <w:b w:val="false"/>
          <w:i w:val="false"/>
          <w:color w:val="000000"/>
          <w:sz w:val="28"/>
        </w:rPr>
        <w:t>
      ораманы жеткізу және орнату, хлорлы мырыш ерітіндісін дайындау;</w:t>
      </w:r>
    </w:p>
    <w:bookmarkEnd w:id="4234"/>
    <w:bookmarkStart w:name="z4238" w:id="4235"/>
    <w:p>
      <w:pPr>
        <w:spacing w:after="0"/>
        <w:ind w:left="0"/>
        <w:jc w:val="both"/>
      </w:pPr>
      <w:r>
        <w:rPr>
          <w:rFonts w:ascii="Times New Roman"/>
          <w:b w:val="false"/>
          <w:i w:val="false"/>
          <w:color w:val="000000"/>
          <w:sz w:val="28"/>
        </w:rPr>
        <w:t>
      қағаз жаймасын толтыру;</w:t>
      </w:r>
    </w:p>
    <w:bookmarkEnd w:id="4235"/>
    <w:bookmarkStart w:name="z4239" w:id="4236"/>
    <w:p>
      <w:pPr>
        <w:spacing w:after="0"/>
        <w:ind w:left="0"/>
        <w:jc w:val="both"/>
      </w:pPr>
      <w:r>
        <w:rPr>
          <w:rFonts w:ascii="Times New Roman"/>
          <w:b w:val="false"/>
          <w:i w:val="false"/>
          <w:color w:val="000000"/>
          <w:sz w:val="28"/>
        </w:rPr>
        <w:t>
      фибралаушы цилиндрдің белгіленген температурасын, сіңдіру астауындағы ерітіндінің температурасын және престеуші цилиндрлердің бетін, оралуын, сіңдірілуін және престелуін бақылау;</w:t>
      </w:r>
    </w:p>
    <w:bookmarkEnd w:id="4236"/>
    <w:bookmarkStart w:name="z4240" w:id="4237"/>
    <w:p>
      <w:pPr>
        <w:spacing w:after="0"/>
        <w:ind w:left="0"/>
        <w:jc w:val="both"/>
      </w:pPr>
      <w:r>
        <w:rPr>
          <w:rFonts w:ascii="Times New Roman"/>
          <w:b w:val="false"/>
          <w:i w:val="false"/>
          <w:color w:val="000000"/>
          <w:sz w:val="28"/>
        </w:rPr>
        <w:t>
      орама мен ақаулықты өлшеу;</w:t>
      </w:r>
    </w:p>
    <w:bookmarkEnd w:id="4237"/>
    <w:bookmarkStart w:name="z4241" w:id="4238"/>
    <w:p>
      <w:pPr>
        <w:spacing w:after="0"/>
        <w:ind w:left="0"/>
        <w:jc w:val="both"/>
      </w:pPr>
      <w:r>
        <w:rPr>
          <w:rFonts w:ascii="Times New Roman"/>
          <w:b w:val="false"/>
          <w:i w:val="false"/>
          <w:color w:val="000000"/>
          <w:sz w:val="28"/>
        </w:rPr>
        <w:t>
      фибраны екіжақты каландрлеу;</w:t>
      </w:r>
    </w:p>
    <w:bookmarkEnd w:id="4238"/>
    <w:bookmarkStart w:name="z4242" w:id="4239"/>
    <w:p>
      <w:pPr>
        <w:spacing w:after="0"/>
        <w:ind w:left="0"/>
        <w:jc w:val="both"/>
      </w:pPr>
      <w:r>
        <w:rPr>
          <w:rFonts w:ascii="Times New Roman"/>
          <w:b w:val="false"/>
          <w:i w:val="false"/>
          <w:color w:val="000000"/>
          <w:sz w:val="28"/>
        </w:rPr>
        <w:t>
      қыздыруды, біліктің қысымы мен ылғалдату дәрежесін реттеу;</w:t>
      </w:r>
    </w:p>
    <w:bookmarkEnd w:id="4239"/>
    <w:bookmarkStart w:name="z4243" w:id="4240"/>
    <w:p>
      <w:pPr>
        <w:spacing w:after="0"/>
        <w:ind w:left="0"/>
        <w:jc w:val="both"/>
      </w:pPr>
      <w:r>
        <w:rPr>
          <w:rFonts w:ascii="Times New Roman"/>
          <w:b w:val="false"/>
          <w:i w:val="false"/>
          <w:color w:val="000000"/>
          <w:sz w:val="28"/>
        </w:rPr>
        <w:t>
      фибра жаймасының біліктер арқылы өтуін бақылау;</w:t>
      </w:r>
    </w:p>
    <w:bookmarkEnd w:id="4240"/>
    <w:bookmarkStart w:name="z4244" w:id="4241"/>
    <w:p>
      <w:pPr>
        <w:spacing w:after="0"/>
        <w:ind w:left="0"/>
        <w:jc w:val="both"/>
      </w:pPr>
      <w:r>
        <w:rPr>
          <w:rFonts w:ascii="Times New Roman"/>
          <w:b w:val="false"/>
          <w:i w:val="false"/>
          <w:color w:val="000000"/>
          <w:sz w:val="28"/>
        </w:rPr>
        <w:t>
      қаптау дәрежесін, біліктердің жай-күйін бақылау;</w:t>
      </w:r>
    </w:p>
    <w:bookmarkEnd w:id="4241"/>
    <w:bookmarkStart w:name="z4245" w:id="4242"/>
    <w:p>
      <w:pPr>
        <w:spacing w:after="0"/>
        <w:ind w:left="0"/>
        <w:jc w:val="both"/>
      </w:pPr>
      <w:r>
        <w:rPr>
          <w:rFonts w:ascii="Times New Roman"/>
          <w:b w:val="false"/>
          <w:i w:val="false"/>
          <w:color w:val="000000"/>
          <w:sz w:val="28"/>
        </w:rPr>
        <w:t>
      жарықты жинау және оны престеу;</w:t>
      </w:r>
    </w:p>
    <w:bookmarkEnd w:id="4242"/>
    <w:bookmarkStart w:name="z4246" w:id="4243"/>
    <w:p>
      <w:pPr>
        <w:spacing w:after="0"/>
        <w:ind w:left="0"/>
        <w:jc w:val="both"/>
      </w:pPr>
      <w:r>
        <w:rPr>
          <w:rFonts w:ascii="Times New Roman"/>
          <w:b w:val="false"/>
          <w:i w:val="false"/>
          <w:color w:val="000000"/>
          <w:sz w:val="28"/>
        </w:rPr>
        <w:t>
      жайманы техникалық шарттарға сәйкес жұқа қабаттарға кесу;</w:t>
      </w:r>
    </w:p>
    <w:bookmarkEnd w:id="4243"/>
    <w:bookmarkStart w:name="z4247" w:id="4244"/>
    <w:p>
      <w:pPr>
        <w:spacing w:after="0"/>
        <w:ind w:left="0"/>
        <w:jc w:val="both"/>
      </w:pPr>
      <w:r>
        <w:rPr>
          <w:rFonts w:ascii="Times New Roman"/>
          <w:b w:val="false"/>
          <w:i w:val="false"/>
          <w:color w:val="000000"/>
          <w:sz w:val="28"/>
        </w:rPr>
        <w:t>
      фибраны орамаларға орау және оларды алу;</w:t>
      </w:r>
    </w:p>
    <w:bookmarkEnd w:id="4244"/>
    <w:bookmarkStart w:name="z4248" w:id="4245"/>
    <w:p>
      <w:pPr>
        <w:spacing w:after="0"/>
        <w:ind w:left="0"/>
        <w:jc w:val="both"/>
      </w:pPr>
      <w:r>
        <w:rPr>
          <w:rFonts w:ascii="Times New Roman"/>
          <w:b w:val="false"/>
          <w:i w:val="false"/>
          <w:color w:val="000000"/>
          <w:sz w:val="28"/>
        </w:rPr>
        <w:t>
      фибра түтіктерін станокта алмалы-салмалы өзектен алу;</w:t>
      </w:r>
    </w:p>
    <w:bookmarkEnd w:id="4245"/>
    <w:bookmarkStart w:name="z4249" w:id="4246"/>
    <w:p>
      <w:pPr>
        <w:spacing w:after="0"/>
        <w:ind w:left="0"/>
        <w:jc w:val="both"/>
      </w:pPr>
      <w:r>
        <w:rPr>
          <w:rFonts w:ascii="Times New Roman"/>
          <w:b w:val="false"/>
          <w:i w:val="false"/>
          <w:color w:val="000000"/>
          <w:sz w:val="28"/>
        </w:rPr>
        <w:t>
      жиегін жатқызу;</w:t>
      </w:r>
    </w:p>
    <w:bookmarkEnd w:id="4246"/>
    <w:bookmarkStart w:name="z4250" w:id="4247"/>
    <w:p>
      <w:pPr>
        <w:spacing w:after="0"/>
        <w:ind w:left="0"/>
        <w:jc w:val="both"/>
      </w:pPr>
      <w:r>
        <w:rPr>
          <w:rFonts w:ascii="Times New Roman"/>
          <w:b w:val="false"/>
          <w:i w:val="false"/>
          <w:color w:val="000000"/>
          <w:sz w:val="28"/>
        </w:rPr>
        <w:t>
      дайын қабат фибраны сұрыптау.</w:t>
      </w:r>
    </w:p>
    <w:bookmarkEnd w:id="4247"/>
    <w:bookmarkStart w:name="z4251" w:id="4248"/>
    <w:p>
      <w:pPr>
        <w:spacing w:after="0"/>
        <w:ind w:left="0"/>
        <w:jc w:val="both"/>
      </w:pPr>
      <w:r>
        <w:rPr>
          <w:rFonts w:ascii="Times New Roman"/>
          <w:b w:val="false"/>
          <w:i w:val="false"/>
          <w:color w:val="000000"/>
          <w:sz w:val="28"/>
        </w:rPr>
        <w:t>
      666. Білуге тиіс:</w:t>
      </w:r>
    </w:p>
    <w:bookmarkEnd w:id="4248"/>
    <w:bookmarkStart w:name="z4252" w:id="4249"/>
    <w:p>
      <w:pPr>
        <w:spacing w:after="0"/>
        <w:ind w:left="0"/>
        <w:jc w:val="both"/>
      </w:pPr>
      <w:r>
        <w:rPr>
          <w:rFonts w:ascii="Times New Roman"/>
          <w:b w:val="false"/>
          <w:i w:val="false"/>
          <w:color w:val="000000"/>
          <w:sz w:val="28"/>
        </w:rPr>
        <w:t>
      қызмет көрсетілетін жабдықтың құрылысы;</w:t>
      </w:r>
    </w:p>
    <w:bookmarkEnd w:id="4249"/>
    <w:bookmarkStart w:name="z4253" w:id="4250"/>
    <w:p>
      <w:pPr>
        <w:spacing w:after="0"/>
        <w:ind w:left="0"/>
        <w:jc w:val="both"/>
      </w:pPr>
      <w:r>
        <w:rPr>
          <w:rFonts w:ascii="Times New Roman"/>
          <w:b w:val="false"/>
          <w:i w:val="false"/>
          <w:color w:val="000000"/>
          <w:sz w:val="28"/>
        </w:rPr>
        <w:t>
      фибра өндірісінің технологиялық процессі;</w:t>
      </w:r>
    </w:p>
    <w:bookmarkEnd w:id="4250"/>
    <w:bookmarkStart w:name="z4254" w:id="4251"/>
    <w:p>
      <w:pPr>
        <w:spacing w:after="0"/>
        <w:ind w:left="0"/>
        <w:jc w:val="both"/>
      </w:pPr>
      <w:r>
        <w:rPr>
          <w:rFonts w:ascii="Times New Roman"/>
          <w:b w:val="false"/>
          <w:i w:val="false"/>
          <w:color w:val="000000"/>
          <w:sz w:val="28"/>
        </w:rPr>
        <w:t>
      шикізат пен химикаттарды жұмсаудың шекті нормасы;</w:t>
      </w:r>
    </w:p>
    <w:bookmarkEnd w:id="4251"/>
    <w:bookmarkStart w:name="z4255" w:id="4252"/>
    <w:p>
      <w:pPr>
        <w:spacing w:after="0"/>
        <w:ind w:left="0"/>
        <w:jc w:val="both"/>
      </w:pPr>
      <w:r>
        <w:rPr>
          <w:rFonts w:ascii="Times New Roman"/>
          <w:b w:val="false"/>
          <w:i w:val="false"/>
          <w:color w:val="000000"/>
          <w:sz w:val="28"/>
        </w:rPr>
        <w:t>
      дайын өнімнің техникалық шарттары.</w:t>
      </w:r>
    </w:p>
    <w:bookmarkEnd w:id="4252"/>
    <w:bookmarkStart w:name="z4256" w:id="4253"/>
    <w:p>
      <w:pPr>
        <w:spacing w:after="0"/>
        <w:ind w:left="0"/>
        <w:jc w:val="both"/>
      </w:pPr>
      <w:r>
        <w:rPr>
          <w:rFonts w:ascii="Times New Roman"/>
          <w:b w:val="false"/>
          <w:i w:val="false"/>
          <w:color w:val="000000"/>
          <w:sz w:val="28"/>
        </w:rPr>
        <w:t>
      Параграф 3. Фибралаушы, 4-разряд</w:t>
      </w:r>
    </w:p>
    <w:bookmarkEnd w:id="4253"/>
    <w:bookmarkStart w:name="z4257" w:id="4254"/>
    <w:p>
      <w:pPr>
        <w:spacing w:after="0"/>
        <w:ind w:left="0"/>
        <w:jc w:val="both"/>
      </w:pPr>
      <w:r>
        <w:rPr>
          <w:rFonts w:ascii="Times New Roman"/>
          <w:b w:val="false"/>
          <w:i w:val="false"/>
          <w:color w:val="000000"/>
          <w:sz w:val="28"/>
        </w:rPr>
        <w:t>
      667. Жұмыс сипаттамасы:</w:t>
      </w:r>
    </w:p>
    <w:bookmarkEnd w:id="4254"/>
    <w:bookmarkStart w:name="z4258" w:id="4255"/>
    <w:p>
      <w:pPr>
        <w:spacing w:after="0"/>
        <w:ind w:left="0"/>
        <w:jc w:val="both"/>
      </w:pPr>
      <w:r>
        <w:rPr>
          <w:rFonts w:ascii="Times New Roman"/>
          <w:b w:val="false"/>
          <w:i w:val="false"/>
          <w:color w:val="000000"/>
          <w:sz w:val="28"/>
        </w:rPr>
        <w:t>
      шикі фибраны пісу торабына, хлорлы мырыш ерітіндісі құйылған астауға, алдын ала кептіру камерасына салу;</w:t>
      </w:r>
    </w:p>
    <w:bookmarkEnd w:id="4255"/>
    <w:bookmarkStart w:name="z4259" w:id="4256"/>
    <w:p>
      <w:pPr>
        <w:spacing w:after="0"/>
        <w:ind w:left="0"/>
        <w:jc w:val="both"/>
      </w:pPr>
      <w:r>
        <w:rPr>
          <w:rFonts w:ascii="Times New Roman"/>
          <w:b w:val="false"/>
          <w:i w:val="false"/>
          <w:color w:val="000000"/>
          <w:sz w:val="28"/>
        </w:rPr>
        <w:t>
      фибраны кептіру процессін жүргізу;</w:t>
      </w:r>
    </w:p>
    <w:bookmarkEnd w:id="4256"/>
    <w:bookmarkStart w:name="z4260" w:id="4257"/>
    <w:p>
      <w:pPr>
        <w:spacing w:after="0"/>
        <w:ind w:left="0"/>
        <w:jc w:val="both"/>
      </w:pPr>
      <w:r>
        <w:rPr>
          <w:rFonts w:ascii="Times New Roman"/>
          <w:b w:val="false"/>
          <w:i w:val="false"/>
          <w:color w:val="000000"/>
          <w:sz w:val="28"/>
        </w:rPr>
        <w:t>
      фибраны сілтілендіру технологиялық режимін, астаудың толтырылуын бақылау;</w:t>
      </w:r>
    </w:p>
    <w:bookmarkEnd w:id="4257"/>
    <w:bookmarkStart w:name="z4261" w:id="4258"/>
    <w:p>
      <w:pPr>
        <w:spacing w:after="0"/>
        <w:ind w:left="0"/>
        <w:jc w:val="both"/>
      </w:pPr>
      <w:r>
        <w:rPr>
          <w:rFonts w:ascii="Times New Roman"/>
          <w:b w:val="false"/>
          <w:i w:val="false"/>
          <w:color w:val="000000"/>
          <w:sz w:val="28"/>
        </w:rPr>
        <w:t>
      фибраға қажетті бояулар мен химикаттарды дайындау;</w:t>
      </w:r>
    </w:p>
    <w:bookmarkEnd w:id="4258"/>
    <w:bookmarkStart w:name="z4262" w:id="4259"/>
    <w:p>
      <w:pPr>
        <w:spacing w:after="0"/>
        <w:ind w:left="0"/>
        <w:jc w:val="both"/>
      </w:pPr>
      <w:r>
        <w:rPr>
          <w:rFonts w:ascii="Times New Roman"/>
          <w:b w:val="false"/>
          <w:i w:val="false"/>
          <w:color w:val="000000"/>
          <w:sz w:val="28"/>
        </w:rPr>
        <w:t>
      тоңазытқыш цилиндрдің жұмысын реттеу;</w:t>
      </w:r>
    </w:p>
    <w:bookmarkEnd w:id="4259"/>
    <w:bookmarkStart w:name="z4263" w:id="4260"/>
    <w:p>
      <w:pPr>
        <w:spacing w:after="0"/>
        <w:ind w:left="0"/>
        <w:jc w:val="both"/>
      </w:pPr>
      <w:r>
        <w:rPr>
          <w:rFonts w:ascii="Times New Roman"/>
          <w:b w:val="false"/>
          <w:i w:val="false"/>
          <w:color w:val="000000"/>
          <w:sz w:val="28"/>
        </w:rPr>
        <w:t>
      каландрлеу процессін және оралуын бақылау;</w:t>
      </w:r>
    </w:p>
    <w:bookmarkEnd w:id="4260"/>
    <w:bookmarkStart w:name="z4264" w:id="4261"/>
    <w:p>
      <w:pPr>
        <w:spacing w:after="0"/>
        <w:ind w:left="0"/>
        <w:jc w:val="both"/>
      </w:pPr>
      <w:r>
        <w:rPr>
          <w:rFonts w:ascii="Times New Roman"/>
          <w:b w:val="false"/>
          <w:i w:val="false"/>
          <w:color w:val="000000"/>
          <w:sz w:val="28"/>
        </w:rPr>
        <w:t>
      цилиндрге будың берілуін реттеу;</w:t>
      </w:r>
    </w:p>
    <w:bookmarkEnd w:id="4261"/>
    <w:bookmarkStart w:name="z4265" w:id="4262"/>
    <w:p>
      <w:pPr>
        <w:spacing w:after="0"/>
        <w:ind w:left="0"/>
        <w:jc w:val="both"/>
      </w:pPr>
      <w:r>
        <w:rPr>
          <w:rFonts w:ascii="Times New Roman"/>
          <w:b w:val="false"/>
          <w:i w:val="false"/>
          <w:color w:val="000000"/>
          <w:sz w:val="28"/>
        </w:rPr>
        <w:t>
      баяу хлорлы мырыш ерітіндісін мамут-сорғымен айдау;</w:t>
      </w:r>
    </w:p>
    <w:bookmarkEnd w:id="4262"/>
    <w:bookmarkStart w:name="z4266" w:id="4263"/>
    <w:p>
      <w:pPr>
        <w:spacing w:after="0"/>
        <w:ind w:left="0"/>
        <w:jc w:val="both"/>
      </w:pPr>
      <w:r>
        <w:rPr>
          <w:rFonts w:ascii="Times New Roman"/>
          <w:b w:val="false"/>
          <w:i w:val="false"/>
          <w:color w:val="000000"/>
          <w:sz w:val="28"/>
        </w:rPr>
        <w:t>
      будың цилиндрге берілуін реттеу;</w:t>
      </w:r>
    </w:p>
    <w:bookmarkEnd w:id="4263"/>
    <w:bookmarkStart w:name="z4267" w:id="4264"/>
    <w:p>
      <w:pPr>
        <w:spacing w:after="0"/>
        <w:ind w:left="0"/>
        <w:jc w:val="both"/>
      </w:pPr>
      <w:r>
        <w:rPr>
          <w:rFonts w:ascii="Times New Roman"/>
          <w:b w:val="false"/>
          <w:i w:val="false"/>
          <w:color w:val="000000"/>
          <w:sz w:val="28"/>
        </w:rPr>
        <w:t>
      жайманың ылғалдығын және конденсаттық ыдыстардың жұмысын бақылау;</w:t>
      </w:r>
    </w:p>
    <w:bookmarkEnd w:id="4264"/>
    <w:bookmarkStart w:name="z4268" w:id="4265"/>
    <w:p>
      <w:pPr>
        <w:spacing w:after="0"/>
        <w:ind w:left="0"/>
        <w:jc w:val="both"/>
      </w:pPr>
      <w:r>
        <w:rPr>
          <w:rFonts w:ascii="Times New Roman"/>
          <w:b w:val="false"/>
          <w:i w:val="false"/>
          <w:color w:val="000000"/>
          <w:sz w:val="28"/>
        </w:rPr>
        <w:t>
      қағазды, химикаттарды, буды, су мен ылғалдықтың белгіленген ылғалдығын жұмсаудың шекті нормасын сақтау;</w:t>
      </w:r>
    </w:p>
    <w:bookmarkEnd w:id="4265"/>
    <w:bookmarkStart w:name="z4269" w:id="4266"/>
    <w:p>
      <w:pPr>
        <w:spacing w:after="0"/>
        <w:ind w:left="0"/>
        <w:jc w:val="both"/>
      </w:pPr>
      <w:r>
        <w:rPr>
          <w:rFonts w:ascii="Times New Roman"/>
          <w:b w:val="false"/>
          <w:i w:val="false"/>
          <w:color w:val="000000"/>
          <w:sz w:val="28"/>
        </w:rPr>
        <w:t>
      жабдықты пайдалану ережесін сақтау.</w:t>
      </w:r>
    </w:p>
    <w:bookmarkEnd w:id="4266"/>
    <w:bookmarkStart w:name="z4270" w:id="4267"/>
    <w:p>
      <w:pPr>
        <w:spacing w:after="0"/>
        <w:ind w:left="0"/>
        <w:jc w:val="both"/>
      </w:pPr>
      <w:r>
        <w:rPr>
          <w:rFonts w:ascii="Times New Roman"/>
          <w:b w:val="false"/>
          <w:i w:val="false"/>
          <w:color w:val="000000"/>
          <w:sz w:val="28"/>
        </w:rPr>
        <w:t>
      668. Білуге тиіс:</w:t>
      </w:r>
    </w:p>
    <w:bookmarkEnd w:id="4267"/>
    <w:bookmarkStart w:name="z4271" w:id="4268"/>
    <w:p>
      <w:pPr>
        <w:spacing w:after="0"/>
        <w:ind w:left="0"/>
        <w:jc w:val="both"/>
      </w:pPr>
      <w:r>
        <w:rPr>
          <w:rFonts w:ascii="Times New Roman"/>
          <w:b w:val="false"/>
          <w:i w:val="false"/>
          <w:color w:val="000000"/>
          <w:sz w:val="28"/>
        </w:rPr>
        <w:t>
      қызмет көрсетілетін жабдықтың құрылысы;</w:t>
      </w:r>
    </w:p>
    <w:bookmarkEnd w:id="4268"/>
    <w:bookmarkStart w:name="z4272" w:id="4269"/>
    <w:p>
      <w:pPr>
        <w:spacing w:after="0"/>
        <w:ind w:left="0"/>
        <w:jc w:val="both"/>
      </w:pPr>
      <w:r>
        <w:rPr>
          <w:rFonts w:ascii="Times New Roman"/>
          <w:b w:val="false"/>
          <w:i w:val="false"/>
          <w:color w:val="000000"/>
          <w:sz w:val="28"/>
        </w:rPr>
        <w:t>
      шикізат пен химикаттарды жұмсаудың шекті нормалары;</w:t>
      </w:r>
    </w:p>
    <w:bookmarkEnd w:id="4269"/>
    <w:bookmarkStart w:name="z4273" w:id="4270"/>
    <w:p>
      <w:pPr>
        <w:spacing w:after="0"/>
        <w:ind w:left="0"/>
        <w:jc w:val="both"/>
      </w:pPr>
      <w:r>
        <w:rPr>
          <w:rFonts w:ascii="Times New Roman"/>
          <w:b w:val="false"/>
          <w:i w:val="false"/>
          <w:color w:val="000000"/>
          <w:sz w:val="28"/>
        </w:rPr>
        <w:t>
      бақылау-өлшеу аппаратурасының схемасы;</w:t>
      </w:r>
    </w:p>
    <w:bookmarkEnd w:id="4270"/>
    <w:bookmarkStart w:name="z4274" w:id="4271"/>
    <w:p>
      <w:pPr>
        <w:spacing w:after="0"/>
        <w:ind w:left="0"/>
        <w:jc w:val="both"/>
      </w:pPr>
      <w:r>
        <w:rPr>
          <w:rFonts w:ascii="Times New Roman"/>
          <w:b w:val="false"/>
          <w:i w:val="false"/>
          <w:color w:val="000000"/>
          <w:sz w:val="28"/>
        </w:rPr>
        <w:t>
      фибра өндірісінің технологиялық процессі және дайын өнімнің техникалық шарттары.</w:t>
      </w:r>
    </w:p>
    <w:bookmarkEnd w:id="4271"/>
    <w:bookmarkStart w:name="z4275" w:id="4272"/>
    <w:p>
      <w:pPr>
        <w:spacing w:after="0"/>
        <w:ind w:left="0"/>
        <w:jc w:val="both"/>
      </w:pPr>
      <w:r>
        <w:rPr>
          <w:rFonts w:ascii="Times New Roman"/>
          <w:b w:val="false"/>
          <w:i w:val="false"/>
          <w:color w:val="000000"/>
          <w:sz w:val="28"/>
        </w:rPr>
        <w:t>
      Параграф 4. Фибралаушы, 5-разряд</w:t>
      </w:r>
    </w:p>
    <w:bookmarkEnd w:id="4272"/>
    <w:bookmarkStart w:name="z4276" w:id="4273"/>
    <w:p>
      <w:pPr>
        <w:spacing w:after="0"/>
        <w:ind w:left="0"/>
        <w:jc w:val="both"/>
      </w:pPr>
      <w:r>
        <w:rPr>
          <w:rFonts w:ascii="Times New Roman"/>
          <w:b w:val="false"/>
          <w:i w:val="false"/>
          <w:color w:val="000000"/>
          <w:sz w:val="28"/>
        </w:rPr>
        <w:t>
      669. Жұмыс сипаттамасы:</w:t>
      </w:r>
    </w:p>
    <w:bookmarkEnd w:id="4273"/>
    <w:bookmarkStart w:name="z4277" w:id="4274"/>
    <w:p>
      <w:pPr>
        <w:spacing w:after="0"/>
        <w:ind w:left="0"/>
        <w:jc w:val="both"/>
      </w:pPr>
      <w:r>
        <w:rPr>
          <w:rFonts w:ascii="Times New Roman"/>
          <w:b w:val="false"/>
          <w:i w:val="false"/>
          <w:color w:val="000000"/>
          <w:sz w:val="28"/>
        </w:rPr>
        <w:t>
      фибралау процессін жүргізу;</w:t>
      </w:r>
    </w:p>
    <w:bookmarkEnd w:id="4274"/>
    <w:bookmarkStart w:name="z4278" w:id="4275"/>
    <w:p>
      <w:pPr>
        <w:spacing w:after="0"/>
        <w:ind w:left="0"/>
        <w:jc w:val="both"/>
      </w:pPr>
      <w:r>
        <w:rPr>
          <w:rFonts w:ascii="Times New Roman"/>
          <w:b w:val="false"/>
          <w:i w:val="false"/>
          <w:color w:val="000000"/>
          <w:sz w:val="28"/>
        </w:rPr>
        <w:t>
      фибра жаймасын сіңдіруші астауға, престеуші цилиндрге және кесу торабына салу;</w:t>
      </w:r>
    </w:p>
    <w:bookmarkEnd w:id="4275"/>
    <w:bookmarkStart w:name="z4279" w:id="4276"/>
    <w:p>
      <w:pPr>
        <w:spacing w:after="0"/>
        <w:ind w:left="0"/>
        <w:jc w:val="both"/>
      </w:pPr>
      <w:r>
        <w:rPr>
          <w:rFonts w:ascii="Times New Roman"/>
          <w:b w:val="false"/>
          <w:i w:val="false"/>
          <w:color w:val="000000"/>
          <w:sz w:val="28"/>
        </w:rPr>
        <w:t>
      фибра маркасы мен қағаздың сапасына (ерітіндінің концентрациясы мен температурасы, ерітінді құрамындағы хлорлы кальций және фибра машинасы цилиндрлерінің температурасы) байланысты фибралау шарттарын іріктеу;</w:t>
      </w:r>
    </w:p>
    <w:bookmarkEnd w:id="4276"/>
    <w:bookmarkStart w:name="z4280" w:id="4277"/>
    <w:p>
      <w:pPr>
        <w:spacing w:after="0"/>
        <w:ind w:left="0"/>
        <w:jc w:val="both"/>
      </w:pPr>
      <w:r>
        <w:rPr>
          <w:rFonts w:ascii="Times New Roman"/>
          <w:b w:val="false"/>
          <w:i w:val="false"/>
          <w:color w:val="000000"/>
          <w:sz w:val="28"/>
        </w:rPr>
        <w:t>
      сіңдіру, машинада фибралау процессін және шикі фибраның престеуші цилиндрге оралу сапасын бақылау;</w:t>
      </w:r>
    </w:p>
    <w:bookmarkEnd w:id="4277"/>
    <w:bookmarkStart w:name="z4281" w:id="4278"/>
    <w:p>
      <w:pPr>
        <w:spacing w:after="0"/>
        <w:ind w:left="0"/>
        <w:jc w:val="both"/>
      </w:pPr>
      <w:r>
        <w:rPr>
          <w:rFonts w:ascii="Times New Roman"/>
          <w:b w:val="false"/>
          <w:i w:val="false"/>
          <w:color w:val="000000"/>
          <w:sz w:val="28"/>
        </w:rPr>
        <w:t>
      қатпарларды, көпіршіктерді және басқа да ақаулықтарды жою;</w:t>
      </w:r>
    </w:p>
    <w:bookmarkEnd w:id="4278"/>
    <w:bookmarkStart w:name="z4282" w:id="4279"/>
    <w:p>
      <w:pPr>
        <w:spacing w:after="0"/>
        <w:ind w:left="0"/>
        <w:jc w:val="both"/>
      </w:pPr>
      <w:r>
        <w:rPr>
          <w:rFonts w:ascii="Times New Roman"/>
          <w:b w:val="false"/>
          <w:i w:val="false"/>
          <w:color w:val="000000"/>
          <w:sz w:val="28"/>
        </w:rPr>
        <w:t>
      қағаздың цилиндрге оралу сапасын бақылау;</w:t>
      </w:r>
    </w:p>
    <w:bookmarkEnd w:id="4279"/>
    <w:bookmarkStart w:name="z4283" w:id="4280"/>
    <w:p>
      <w:pPr>
        <w:spacing w:after="0"/>
        <w:ind w:left="0"/>
        <w:jc w:val="both"/>
      </w:pPr>
      <w:r>
        <w:rPr>
          <w:rFonts w:ascii="Times New Roman"/>
          <w:b w:val="false"/>
          <w:i w:val="false"/>
          <w:color w:val="000000"/>
          <w:sz w:val="28"/>
        </w:rPr>
        <w:t>
      жабдықтарды пайдалану ережесін, фибраны өндіру кезінде сапалық және сандық көрсеткіштерді, қағаз бен химикатты жұмсаудың шекті нормасын сақтау.</w:t>
      </w:r>
    </w:p>
    <w:bookmarkEnd w:id="4280"/>
    <w:bookmarkStart w:name="z4284" w:id="4281"/>
    <w:p>
      <w:pPr>
        <w:spacing w:after="0"/>
        <w:ind w:left="0"/>
        <w:jc w:val="both"/>
      </w:pPr>
      <w:r>
        <w:rPr>
          <w:rFonts w:ascii="Times New Roman"/>
          <w:b w:val="false"/>
          <w:i w:val="false"/>
          <w:color w:val="000000"/>
          <w:sz w:val="28"/>
        </w:rPr>
        <w:t>
      670. Білуге тиіс:</w:t>
      </w:r>
    </w:p>
    <w:bookmarkEnd w:id="4281"/>
    <w:bookmarkStart w:name="z4285" w:id="4282"/>
    <w:p>
      <w:pPr>
        <w:spacing w:after="0"/>
        <w:ind w:left="0"/>
        <w:jc w:val="both"/>
      </w:pPr>
      <w:r>
        <w:rPr>
          <w:rFonts w:ascii="Times New Roman"/>
          <w:b w:val="false"/>
          <w:i w:val="false"/>
          <w:color w:val="000000"/>
          <w:sz w:val="28"/>
        </w:rPr>
        <w:t>
      фибралау машинасының құрылысы;</w:t>
      </w:r>
    </w:p>
    <w:bookmarkEnd w:id="4282"/>
    <w:bookmarkStart w:name="z4286" w:id="4283"/>
    <w:p>
      <w:pPr>
        <w:spacing w:after="0"/>
        <w:ind w:left="0"/>
        <w:jc w:val="both"/>
      </w:pPr>
      <w:r>
        <w:rPr>
          <w:rFonts w:ascii="Times New Roman"/>
          <w:b w:val="false"/>
          <w:i w:val="false"/>
          <w:color w:val="000000"/>
          <w:sz w:val="28"/>
        </w:rPr>
        <w:t>
      фибра маркасы;</w:t>
      </w:r>
    </w:p>
    <w:bookmarkEnd w:id="4283"/>
    <w:bookmarkStart w:name="z4287" w:id="4284"/>
    <w:p>
      <w:pPr>
        <w:spacing w:after="0"/>
        <w:ind w:left="0"/>
        <w:jc w:val="both"/>
      </w:pPr>
      <w:r>
        <w:rPr>
          <w:rFonts w:ascii="Times New Roman"/>
          <w:b w:val="false"/>
          <w:i w:val="false"/>
          <w:color w:val="000000"/>
          <w:sz w:val="28"/>
        </w:rPr>
        <w:t>
      фибралаудың технологиялық процессі;</w:t>
      </w:r>
    </w:p>
    <w:bookmarkEnd w:id="4284"/>
    <w:bookmarkStart w:name="z4288" w:id="4285"/>
    <w:p>
      <w:pPr>
        <w:spacing w:after="0"/>
        <w:ind w:left="0"/>
        <w:jc w:val="both"/>
      </w:pPr>
      <w:r>
        <w:rPr>
          <w:rFonts w:ascii="Times New Roman"/>
          <w:b w:val="false"/>
          <w:i w:val="false"/>
          <w:color w:val="000000"/>
          <w:sz w:val="28"/>
        </w:rPr>
        <w:t>
      дайын өнімнің техникалық шарттары;</w:t>
      </w:r>
    </w:p>
    <w:bookmarkEnd w:id="4285"/>
    <w:bookmarkStart w:name="z4289" w:id="4286"/>
    <w:p>
      <w:pPr>
        <w:spacing w:after="0"/>
        <w:ind w:left="0"/>
        <w:jc w:val="both"/>
      </w:pPr>
      <w:r>
        <w:rPr>
          <w:rFonts w:ascii="Times New Roman"/>
          <w:b w:val="false"/>
          <w:i w:val="false"/>
          <w:color w:val="000000"/>
          <w:sz w:val="28"/>
        </w:rPr>
        <w:t>
      шикізат пен химикатты жұмсаудың шекті нормасы.</w:t>
      </w:r>
    </w:p>
    <w:bookmarkEnd w:id="4286"/>
    <w:bookmarkStart w:name="z4290" w:id="4287"/>
    <w:p>
      <w:pPr>
        <w:spacing w:after="0"/>
        <w:ind w:left="0"/>
        <w:jc w:val="both"/>
      </w:pPr>
      <w:r>
        <w:rPr>
          <w:rFonts w:ascii="Times New Roman"/>
          <w:b w:val="false"/>
          <w:i w:val="false"/>
          <w:color w:val="000000"/>
          <w:sz w:val="28"/>
        </w:rPr>
        <w:t>
      153. Қағазды өрнектеуші</w:t>
      </w:r>
    </w:p>
    <w:bookmarkEnd w:id="4287"/>
    <w:bookmarkStart w:name="z4291" w:id="4288"/>
    <w:p>
      <w:pPr>
        <w:spacing w:after="0"/>
        <w:ind w:left="0"/>
        <w:jc w:val="both"/>
      </w:pPr>
      <w:r>
        <w:rPr>
          <w:rFonts w:ascii="Times New Roman"/>
          <w:b w:val="false"/>
          <w:i w:val="false"/>
          <w:color w:val="000000"/>
          <w:sz w:val="28"/>
        </w:rPr>
        <w:t>
      Параграф 1. Қағазды өрнектеуші, 1-разряд</w:t>
      </w:r>
    </w:p>
    <w:bookmarkEnd w:id="4288"/>
    <w:bookmarkStart w:name="z4292" w:id="4289"/>
    <w:p>
      <w:pPr>
        <w:spacing w:after="0"/>
        <w:ind w:left="0"/>
        <w:jc w:val="both"/>
      </w:pPr>
      <w:r>
        <w:rPr>
          <w:rFonts w:ascii="Times New Roman"/>
          <w:b w:val="false"/>
          <w:i w:val="false"/>
          <w:color w:val="000000"/>
          <w:sz w:val="28"/>
        </w:rPr>
        <w:t>
      671. Жұмыс сипаттамасы:</w:t>
      </w:r>
    </w:p>
    <w:bookmarkEnd w:id="4289"/>
    <w:bookmarkStart w:name="z4293" w:id="4290"/>
    <w:p>
      <w:pPr>
        <w:spacing w:after="0"/>
        <w:ind w:left="0"/>
        <w:jc w:val="both"/>
      </w:pPr>
      <w:r>
        <w:rPr>
          <w:rFonts w:ascii="Times New Roman"/>
          <w:b w:val="false"/>
          <w:i w:val="false"/>
          <w:color w:val="000000"/>
          <w:sz w:val="28"/>
        </w:rPr>
        <w:t>
      біліктілігі анағұрлым жоғары өрнектеушінің басшылығымен қағазды өрнектеу процессін жүргізу;</w:t>
      </w:r>
    </w:p>
    <w:bookmarkEnd w:id="4290"/>
    <w:bookmarkStart w:name="z4294" w:id="4291"/>
    <w:p>
      <w:pPr>
        <w:spacing w:after="0"/>
        <w:ind w:left="0"/>
        <w:jc w:val="both"/>
      </w:pPr>
      <w:r>
        <w:rPr>
          <w:rFonts w:ascii="Times New Roman"/>
          <w:b w:val="false"/>
          <w:i w:val="false"/>
          <w:color w:val="000000"/>
          <w:sz w:val="28"/>
        </w:rPr>
        <w:t>
      қағазды станокқа жеткізу, қағазды өлшеу және оны әкету;</w:t>
      </w:r>
    </w:p>
    <w:bookmarkEnd w:id="4291"/>
    <w:bookmarkStart w:name="z4295" w:id="4292"/>
    <w:p>
      <w:pPr>
        <w:spacing w:after="0"/>
        <w:ind w:left="0"/>
        <w:jc w:val="both"/>
      </w:pPr>
      <w:r>
        <w:rPr>
          <w:rFonts w:ascii="Times New Roman"/>
          <w:b w:val="false"/>
          <w:i w:val="false"/>
          <w:color w:val="000000"/>
          <w:sz w:val="28"/>
        </w:rPr>
        <w:t>
      біліктерді жуу;</w:t>
      </w:r>
    </w:p>
    <w:bookmarkEnd w:id="4292"/>
    <w:bookmarkStart w:name="z4296" w:id="4293"/>
    <w:p>
      <w:pPr>
        <w:spacing w:after="0"/>
        <w:ind w:left="0"/>
        <w:jc w:val="both"/>
      </w:pPr>
      <w:r>
        <w:rPr>
          <w:rFonts w:ascii="Times New Roman"/>
          <w:b w:val="false"/>
          <w:i w:val="false"/>
          <w:color w:val="000000"/>
          <w:sz w:val="28"/>
        </w:rPr>
        <w:t>
      станоктарды майлау.</w:t>
      </w:r>
    </w:p>
    <w:bookmarkEnd w:id="4293"/>
    <w:bookmarkStart w:name="z4297" w:id="4294"/>
    <w:p>
      <w:pPr>
        <w:spacing w:after="0"/>
        <w:ind w:left="0"/>
        <w:jc w:val="both"/>
      </w:pPr>
      <w:r>
        <w:rPr>
          <w:rFonts w:ascii="Times New Roman"/>
          <w:b w:val="false"/>
          <w:i w:val="false"/>
          <w:color w:val="000000"/>
          <w:sz w:val="28"/>
        </w:rPr>
        <w:t>
      672. Білуге тиіс:</w:t>
      </w:r>
    </w:p>
    <w:bookmarkEnd w:id="4294"/>
    <w:bookmarkStart w:name="z4298" w:id="4295"/>
    <w:p>
      <w:pPr>
        <w:spacing w:after="0"/>
        <w:ind w:left="0"/>
        <w:jc w:val="both"/>
      </w:pPr>
      <w:r>
        <w:rPr>
          <w:rFonts w:ascii="Times New Roman"/>
          <w:b w:val="false"/>
          <w:i w:val="false"/>
          <w:color w:val="000000"/>
          <w:sz w:val="28"/>
        </w:rPr>
        <w:t>
      станоктың құрылысы және өрнектеу қағазының сапалық көрсеткіштері.</w:t>
      </w:r>
    </w:p>
    <w:bookmarkEnd w:id="4295"/>
    <w:bookmarkStart w:name="z4299" w:id="4296"/>
    <w:p>
      <w:pPr>
        <w:spacing w:after="0"/>
        <w:ind w:left="0"/>
        <w:jc w:val="both"/>
      </w:pPr>
      <w:r>
        <w:rPr>
          <w:rFonts w:ascii="Times New Roman"/>
          <w:b w:val="false"/>
          <w:i w:val="false"/>
          <w:color w:val="000000"/>
          <w:sz w:val="28"/>
        </w:rPr>
        <w:t>
      Параграф 2. Қағазды өрнектеуші, 3-разряд</w:t>
      </w:r>
    </w:p>
    <w:bookmarkEnd w:id="4296"/>
    <w:bookmarkStart w:name="z4300" w:id="4297"/>
    <w:p>
      <w:pPr>
        <w:spacing w:after="0"/>
        <w:ind w:left="0"/>
        <w:jc w:val="both"/>
      </w:pPr>
      <w:r>
        <w:rPr>
          <w:rFonts w:ascii="Times New Roman"/>
          <w:b w:val="false"/>
          <w:i w:val="false"/>
          <w:color w:val="000000"/>
          <w:sz w:val="28"/>
        </w:rPr>
        <w:t>
      673. Жұмыс сипаттамасы:</w:t>
      </w:r>
    </w:p>
    <w:bookmarkEnd w:id="4297"/>
    <w:bookmarkStart w:name="z4301" w:id="4298"/>
    <w:p>
      <w:pPr>
        <w:spacing w:after="0"/>
        <w:ind w:left="0"/>
        <w:jc w:val="both"/>
      </w:pPr>
      <w:r>
        <w:rPr>
          <w:rFonts w:ascii="Times New Roman"/>
          <w:b w:val="false"/>
          <w:i w:val="false"/>
          <w:color w:val="000000"/>
          <w:sz w:val="28"/>
        </w:rPr>
        <w:t>
      қағазды станокта өрнектеу процессін жүргізу;</w:t>
      </w:r>
    </w:p>
    <w:bookmarkEnd w:id="4298"/>
    <w:bookmarkStart w:name="z4302" w:id="4299"/>
    <w:p>
      <w:pPr>
        <w:spacing w:after="0"/>
        <w:ind w:left="0"/>
        <w:jc w:val="both"/>
      </w:pPr>
      <w:r>
        <w:rPr>
          <w:rFonts w:ascii="Times New Roman"/>
          <w:b w:val="false"/>
          <w:i w:val="false"/>
          <w:color w:val="000000"/>
          <w:sz w:val="28"/>
        </w:rPr>
        <w:t>
      ағаш біліктерді және қағаздың дымқылдау дәрежесін реттеу;</w:t>
      </w:r>
    </w:p>
    <w:bookmarkEnd w:id="4299"/>
    <w:bookmarkStart w:name="z4303" w:id="4300"/>
    <w:p>
      <w:pPr>
        <w:spacing w:after="0"/>
        <w:ind w:left="0"/>
        <w:jc w:val="both"/>
      </w:pPr>
      <w:r>
        <w:rPr>
          <w:rFonts w:ascii="Times New Roman"/>
          <w:b w:val="false"/>
          <w:i w:val="false"/>
          <w:color w:val="000000"/>
          <w:sz w:val="28"/>
        </w:rPr>
        <w:t>
      қағаз таспаның біліктер арқылы өтуін бақылау.</w:t>
      </w:r>
    </w:p>
    <w:bookmarkEnd w:id="4300"/>
    <w:bookmarkStart w:name="z4304" w:id="4301"/>
    <w:p>
      <w:pPr>
        <w:spacing w:after="0"/>
        <w:ind w:left="0"/>
        <w:jc w:val="both"/>
      </w:pPr>
      <w:r>
        <w:rPr>
          <w:rFonts w:ascii="Times New Roman"/>
          <w:b w:val="false"/>
          <w:i w:val="false"/>
          <w:color w:val="000000"/>
          <w:sz w:val="28"/>
        </w:rPr>
        <w:t>
      674. Білуге тиіс:</w:t>
      </w:r>
    </w:p>
    <w:bookmarkEnd w:id="4301"/>
    <w:bookmarkStart w:name="z4305" w:id="4302"/>
    <w:p>
      <w:pPr>
        <w:spacing w:after="0"/>
        <w:ind w:left="0"/>
        <w:jc w:val="both"/>
      </w:pPr>
      <w:r>
        <w:rPr>
          <w:rFonts w:ascii="Times New Roman"/>
          <w:b w:val="false"/>
          <w:i w:val="false"/>
          <w:color w:val="000000"/>
          <w:sz w:val="28"/>
        </w:rPr>
        <w:t>
      станоктың құрылысы;</w:t>
      </w:r>
    </w:p>
    <w:bookmarkEnd w:id="4302"/>
    <w:bookmarkStart w:name="z4306" w:id="4303"/>
    <w:p>
      <w:pPr>
        <w:spacing w:after="0"/>
        <w:ind w:left="0"/>
        <w:jc w:val="both"/>
      </w:pPr>
      <w:r>
        <w:rPr>
          <w:rFonts w:ascii="Times New Roman"/>
          <w:b w:val="false"/>
          <w:i w:val="false"/>
          <w:color w:val="000000"/>
          <w:sz w:val="28"/>
        </w:rPr>
        <w:t>
      қағаздың физикалық-механикалық қасиеттері және дайын өнімнің сапалық көрсеткіштері.</w:t>
      </w:r>
    </w:p>
    <w:bookmarkEnd w:id="4303"/>
    <w:bookmarkStart w:name="z4307" w:id="4304"/>
    <w:p>
      <w:pPr>
        <w:spacing w:after="0"/>
        <w:ind w:left="0"/>
        <w:jc w:val="both"/>
      </w:pPr>
      <w:r>
        <w:rPr>
          <w:rFonts w:ascii="Times New Roman"/>
          <w:b w:val="false"/>
          <w:i w:val="false"/>
          <w:color w:val="000000"/>
          <w:sz w:val="28"/>
        </w:rPr>
        <w:t>
      154. Хлорлаушы</w:t>
      </w:r>
    </w:p>
    <w:bookmarkEnd w:id="4304"/>
    <w:bookmarkStart w:name="z4308" w:id="4305"/>
    <w:p>
      <w:pPr>
        <w:spacing w:after="0"/>
        <w:ind w:left="0"/>
        <w:jc w:val="both"/>
      </w:pPr>
      <w:r>
        <w:rPr>
          <w:rFonts w:ascii="Times New Roman"/>
          <w:b w:val="false"/>
          <w:i w:val="false"/>
          <w:color w:val="000000"/>
          <w:sz w:val="28"/>
        </w:rPr>
        <w:t>
      Параграф 1. Хлорлаушы, 2-разряд</w:t>
      </w:r>
    </w:p>
    <w:bookmarkEnd w:id="4305"/>
    <w:bookmarkStart w:name="z4309" w:id="4306"/>
    <w:p>
      <w:pPr>
        <w:spacing w:after="0"/>
        <w:ind w:left="0"/>
        <w:jc w:val="both"/>
      </w:pPr>
      <w:r>
        <w:rPr>
          <w:rFonts w:ascii="Times New Roman"/>
          <w:b w:val="false"/>
          <w:i w:val="false"/>
          <w:color w:val="000000"/>
          <w:sz w:val="28"/>
        </w:rPr>
        <w:t>
      675. Жұмыс сипаттамасы:</w:t>
      </w:r>
    </w:p>
    <w:bookmarkEnd w:id="4306"/>
    <w:bookmarkStart w:name="z4310" w:id="4307"/>
    <w:p>
      <w:pPr>
        <w:spacing w:after="0"/>
        <w:ind w:left="0"/>
        <w:jc w:val="both"/>
      </w:pPr>
      <w:r>
        <w:rPr>
          <w:rFonts w:ascii="Times New Roman"/>
          <w:b w:val="false"/>
          <w:i w:val="false"/>
          <w:color w:val="000000"/>
          <w:sz w:val="28"/>
        </w:rPr>
        <w:t>
      біліктілігі анағұрлым жоғары хлорлаушының басшылығымен ақ сыр ерітіндісін дайындау;</w:t>
      </w:r>
    </w:p>
    <w:bookmarkEnd w:id="4307"/>
    <w:bookmarkStart w:name="z4311" w:id="4308"/>
    <w:p>
      <w:pPr>
        <w:spacing w:after="0"/>
        <w:ind w:left="0"/>
        <w:jc w:val="both"/>
      </w:pPr>
      <w:r>
        <w:rPr>
          <w:rFonts w:ascii="Times New Roman"/>
          <w:b w:val="false"/>
          <w:i w:val="false"/>
          <w:color w:val="000000"/>
          <w:sz w:val="28"/>
        </w:rPr>
        <w:t>
      ағарту ерітіндісін дайындаудың жекелеген операцияларын орындау;</w:t>
      </w:r>
    </w:p>
    <w:bookmarkEnd w:id="4308"/>
    <w:bookmarkStart w:name="z4312" w:id="4309"/>
    <w:p>
      <w:pPr>
        <w:spacing w:after="0"/>
        <w:ind w:left="0"/>
        <w:jc w:val="both"/>
      </w:pPr>
      <w:r>
        <w:rPr>
          <w:rFonts w:ascii="Times New Roman"/>
          <w:b w:val="false"/>
          <w:i w:val="false"/>
          <w:color w:val="000000"/>
          <w:sz w:val="28"/>
        </w:rPr>
        <w:t>
      цистернадан хлорды шығару;</w:t>
      </w:r>
    </w:p>
    <w:bookmarkEnd w:id="4309"/>
    <w:bookmarkStart w:name="z4313" w:id="4310"/>
    <w:p>
      <w:pPr>
        <w:spacing w:after="0"/>
        <w:ind w:left="0"/>
        <w:jc w:val="both"/>
      </w:pPr>
      <w:r>
        <w:rPr>
          <w:rFonts w:ascii="Times New Roman"/>
          <w:b w:val="false"/>
          <w:i w:val="false"/>
          <w:color w:val="000000"/>
          <w:sz w:val="28"/>
        </w:rPr>
        <w:t>
      жабдықты күтіп ұстау.</w:t>
      </w:r>
    </w:p>
    <w:bookmarkEnd w:id="4310"/>
    <w:bookmarkStart w:name="z4314" w:id="4311"/>
    <w:p>
      <w:pPr>
        <w:spacing w:after="0"/>
        <w:ind w:left="0"/>
        <w:jc w:val="both"/>
      </w:pPr>
      <w:r>
        <w:rPr>
          <w:rFonts w:ascii="Times New Roman"/>
          <w:b w:val="false"/>
          <w:i w:val="false"/>
          <w:color w:val="000000"/>
          <w:sz w:val="28"/>
        </w:rPr>
        <w:t>
      676. Білуге тиіс:</w:t>
      </w:r>
    </w:p>
    <w:bookmarkEnd w:id="4311"/>
    <w:bookmarkStart w:name="z4315" w:id="4312"/>
    <w:p>
      <w:pPr>
        <w:spacing w:after="0"/>
        <w:ind w:left="0"/>
        <w:jc w:val="both"/>
      </w:pPr>
      <w:r>
        <w:rPr>
          <w:rFonts w:ascii="Times New Roman"/>
          <w:b w:val="false"/>
          <w:i w:val="false"/>
          <w:color w:val="000000"/>
          <w:sz w:val="28"/>
        </w:rPr>
        <w:t>
      қызмет көрсетілетін жабдықтың мақсаты және коммуникация схемасы;</w:t>
      </w:r>
    </w:p>
    <w:bookmarkEnd w:id="4312"/>
    <w:bookmarkStart w:name="z4316" w:id="4313"/>
    <w:p>
      <w:pPr>
        <w:spacing w:after="0"/>
        <w:ind w:left="0"/>
        <w:jc w:val="both"/>
      </w:pPr>
      <w:r>
        <w:rPr>
          <w:rFonts w:ascii="Times New Roman"/>
          <w:b w:val="false"/>
          <w:i w:val="false"/>
          <w:color w:val="000000"/>
          <w:sz w:val="28"/>
        </w:rPr>
        <w:t>
      ақ сыр ерітіндісін дайындауға қажетті химикаттардың қасиеттері.</w:t>
      </w:r>
    </w:p>
    <w:bookmarkEnd w:id="4313"/>
    <w:bookmarkStart w:name="z4317" w:id="4314"/>
    <w:p>
      <w:pPr>
        <w:spacing w:after="0"/>
        <w:ind w:left="0"/>
        <w:jc w:val="both"/>
      </w:pPr>
      <w:r>
        <w:rPr>
          <w:rFonts w:ascii="Times New Roman"/>
          <w:b w:val="false"/>
          <w:i w:val="false"/>
          <w:color w:val="000000"/>
          <w:sz w:val="28"/>
        </w:rPr>
        <w:t>
      Параграф 2. Хлорлаушы, 3-разряд</w:t>
      </w:r>
    </w:p>
    <w:bookmarkEnd w:id="4314"/>
    <w:bookmarkStart w:name="z4318" w:id="4315"/>
    <w:p>
      <w:pPr>
        <w:spacing w:after="0"/>
        <w:ind w:left="0"/>
        <w:jc w:val="both"/>
      </w:pPr>
      <w:r>
        <w:rPr>
          <w:rFonts w:ascii="Times New Roman"/>
          <w:b w:val="false"/>
          <w:i w:val="false"/>
          <w:color w:val="000000"/>
          <w:sz w:val="28"/>
        </w:rPr>
        <w:t>
      677. Жұмыс сипаттамасы:</w:t>
      </w:r>
    </w:p>
    <w:bookmarkEnd w:id="4315"/>
    <w:bookmarkStart w:name="z4319" w:id="4316"/>
    <w:p>
      <w:pPr>
        <w:spacing w:after="0"/>
        <w:ind w:left="0"/>
        <w:jc w:val="both"/>
      </w:pPr>
      <w:r>
        <w:rPr>
          <w:rFonts w:ascii="Times New Roman"/>
          <w:b w:val="false"/>
          <w:i w:val="false"/>
          <w:color w:val="000000"/>
          <w:sz w:val="28"/>
        </w:rPr>
        <w:t>
      өнімділігі тәулігіне 250 т дейінгі целлюлоза зауыттарының ағарту бөлімдерінің ақ сыр ерітіндісін дайындау, сұйық хлордың хлораторға берілуін және әк сүтінің хлормен байытылуын реттеу;</w:t>
      </w:r>
    </w:p>
    <w:bookmarkEnd w:id="4316"/>
    <w:bookmarkStart w:name="z4320" w:id="4317"/>
    <w:p>
      <w:pPr>
        <w:spacing w:after="0"/>
        <w:ind w:left="0"/>
        <w:jc w:val="both"/>
      </w:pPr>
      <w:r>
        <w:rPr>
          <w:rFonts w:ascii="Times New Roman"/>
          <w:b w:val="false"/>
          <w:i w:val="false"/>
          <w:color w:val="000000"/>
          <w:sz w:val="28"/>
        </w:rPr>
        <w:t>
      цистернадан сұйық хлорды ыдыстарға түсіру және оның өндіріске берілуі жұмысына басшылық жасау;</w:t>
      </w:r>
    </w:p>
    <w:bookmarkEnd w:id="4317"/>
    <w:bookmarkStart w:name="z4321" w:id="4318"/>
    <w:p>
      <w:pPr>
        <w:spacing w:after="0"/>
        <w:ind w:left="0"/>
        <w:jc w:val="both"/>
      </w:pPr>
      <w:r>
        <w:rPr>
          <w:rFonts w:ascii="Times New Roman"/>
          <w:b w:val="false"/>
          <w:i w:val="false"/>
          <w:color w:val="000000"/>
          <w:sz w:val="28"/>
        </w:rPr>
        <w:t>
      ерітіндіні сақтау және өндіріске берілудің белгіленген режимін қамтамасыз ету;</w:t>
      </w:r>
    </w:p>
    <w:bookmarkEnd w:id="4318"/>
    <w:bookmarkStart w:name="z4322" w:id="4319"/>
    <w:p>
      <w:pPr>
        <w:spacing w:after="0"/>
        <w:ind w:left="0"/>
        <w:jc w:val="both"/>
      </w:pPr>
      <w:r>
        <w:rPr>
          <w:rFonts w:ascii="Times New Roman"/>
          <w:b w:val="false"/>
          <w:i w:val="false"/>
          <w:color w:val="000000"/>
          <w:sz w:val="28"/>
        </w:rPr>
        <w:t>
      әк сүті мен ақ сыр ерітіндісінің қаттылығын айқындау;</w:t>
      </w:r>
    </w:p>
    <w:bookmarkEnd w:id="4319"/>
    <w:bookmarkStart w:name="z4323" w:id="4320"/>
    <w:p>
      <w:pPr>
        <w:spacing w:after="0"/>
        <w:ind w:left="0"/>
        <w:jc w:val="both"/>
      </w:pPr>
      <w:r>
        <w:rPr>
          <w:rFonts w:ascii="Times New Roman"/>
          <w:b w:val="false"/>
          <w:i w:val="false"/>
          <w:color w:val="000000"/>
          <w:sz w:val="28"/>
        </w:rPr>
        <w:t>
      күкірт қышқылы мен натрий хлоратын езу және беру;</w:t>
      </w:r>
    </w:p>
    <w:bookmarkEnd w:id="4320"/>
    <w:bookmarkStart w:name="z4324" w:id="4321"/>
    <w:p>
      <w:pPr>
        <w:spacing w:after="0"/>
        <w:ind w:left="0"/>
        <w:jc w:val="both"/>
      </w:pPr>
      <w:r>
        <w:rPr>
          <w:rFonts w:ascii="Times New Roman"/>
          <w:b w:val="false"/>
          <w:i w:val="false"/>
          <w:color w:val="000000"/>
          <w:sz w:val="28"/>
        </w:rPr>
        <w:t>
      компрессорлық құрылғының сорғысының жұмысын реттеу;</w:t>
      </w:r>
    </w:p>
    <w:bookmarkEnd w:id="4321"/>
    <w:bookmarkStart w:name="z4325" w:id="4322"/>
    <w:p>
      <w:pPr>
        <w:spacing w:after="0"/>
        <w:ind w:left="0"/>
        <w:jc w:val="both"/>
      </w:pPr>
      <w:r>
        <w:rPr>
          <w:rFonts w:ascii="Times New Roman"/>
          <w:b w:val="false"/>
          <w:i w:val="false"/>
          <w:color w:val="000000"/>
          <w:sz w:val="28"/>
        </w:rPr>
        <w:t>
      реакторлар мен сору бағаналарындағы сұйылуды, ақ сырдық ағарту цехына берілуін бақылау;</w:t>
      </w:r>
    </w:p>
    <w:bookmarkEnd w:id="4322"/>
    <w:bookmarkStart w:name="z4326" w:id="4323"/>
    <w:p>
      <w:pPr>
        <w:spacing w:after="0"/>
        <w:ind w:left="0"/>
        <w:jc w:val="both"/>
      </w:pPr>
      <w:r>
        <w:rPr>
          <w:rFonts w:ascii="Times New Roman"/>
          <w:b w:val="false"/>
          <w:i w:val="false"/>
          <w:color w:val="000000"/>
          <w:sz w:val="28"/>
        </w:rPr>
        <w:t>
      химикатты, қысыңқы ауаны, суды, бу мен электр энергиясын жұмсау нормасын сақтау;</w:t>
      </w:r>
    </w:p>
    <w:bookmarkEnd w:id="4323"/>
    <w:bookmarkStart w:name="z4327" w:id="4324"/>
    <w:p>
      <w:pPr>
        <w:spacing w:after="0"/>
        <w:ind w:left="0"/>
        <w:jc w:val="both"/>
      </w:pPr>
      <w:r>
        <w:rPr>
          <w:rFonts w:ascii="Times New Roman"/>
          <w:b w:val="false"/>
          <w:i w:val="false"/>
          <w:color w:val="000000"/>
          <w:sz w:val="28"/>
        </w:rPr>
        <w:t>
      жабдықтың, реттеу және бақылау-өлшеу аппаратурасының жай-күйін және оның герметикалығын бақылау.</w:t>
      </w:r>
    </w:p>
    <w:bookmarkEnd w:id="4324"/>
    <w:bookmarkStart w:name="z4328" w:id="4325"/>
    <w:p>
      <w:pPr>
        <w:spacing w:after="0"/>
        <w:ind w:left="0"/>
        <w:jc w:val="both"/>
      </w:pPr>
      <w:r>
        <w:rPr>
          <w:rFonts w:ascii="Times New Roman"/>
          <w:b w:val="false"/>
          <w:i w:val="false"/>
          <w:color w:val="000000"/>
          <w:sz w:val="28"/>
        </w:rPr>
        <w:t>
      678. Білуге тиіс:</w:t>
      </w:r>
    </w:p>
    <w:bookmarkEnd w:id="4325"/>
    <w:bookmarkStart w:name="z4329" w:id="4326"/>
    <w:p>
      <w:pPr>
        <w:spacing w:after="0"/>
        <w:ind w:left="0"/>
        <w:jc w:val="both"/>
      </w:pPr>
      <w:r>
        <w:rPr>
          <w:rFonts w:ascii="Times New Roman"/>
          <w:b w:val="false"/>
          <w:i w:val="false"/>
          <w:color w:val="000000"/>
          <w:sz w:val="28"/>
        </w:rPr>
        <w:t>
      қызмет көрсетілетін жабдықтың мақсаты мен құрылысы;</w:t>
      </w:r>
    </w:p>
    <w:bookmarkEnd w:id="4326"/>
    <w:bookmarkStart w:name="z4330" w:id="4327"/>
    <w:p>
      <w:pPr>
        <w:spacing w:after="0"/>
        <w:ind w:left="0"/>
        <w:jc w:val="both"/>
      </w:pPr>
      <w:r>
        <w:rPr>
          <w:rFonts w:ascii="Times New Roman"/>
          <w:b w:val="false"/>
          <w:i w:val="false"/>
          <w:color w:val="000000"/>
          <w:sz w:val="28"/>
        </w:rPr>
        <w:t>
      коммуникацияның, реттеу және бақылау-өлшеу аппаратурасының схемасы;</w:t>
      </w:r>
    </w:p>
    <w:bookmarkEnd w:id="4327"/>
    <w:bookmarkStart w:name="z4331" w:id="4328"/>
    <w:p>
      <w:pPr>
        <w:spacing w:after="0"/>
        <w:ind w:left="0"/>
        <w:jc w:val="both"/>
      </w:pPr>
      <w:r>
        <w:rPr>
          <w:rFonts w:ascii="Times New Roman"/>
          <w:b w:val="false"/>
          <w:i w:val="false"/>
          <w:color w:val="000000"/>
          <w:sz w:val="28"/>
        </w:rPr>
        <w:t>
      ақ сыр ерітіндісінің сапалық көрсеткіштері мен химикатты, қысыңқы ауаны, суды, бу мен электр энергиясын жұмсау нормасы.</w:t>
      </w:r>
    </w:p>
    <w:bookmarkEnd w:id="4328"/>
    <w:bookmarkStart w:name="z4332" w:id="4329"/>
    <w:p>
      <w:pPr>
        <w:spacing w:after="0"/>
        <w:ind w:left="0"/>
        <w:jc w:val="both"/>
      </w:pPr>
      <w:r>
        <w:rPr>
          <w:rFonts w:ascii="Times New Roman"/>
          <w:b w:val="false"/>
          <w:i w:val="false"/>
          <w:color w:val="000000"/>
          <w:sz w:val="28"/>
        </w:rPr>
        <w:t>
      Өнімділігі тәулігіне 250 т астам целлюлоза зауыттарының жекелеген бөлімшелеріне қызмет көрсеткен кезде - 4-разряд.</w:t>
      </w:r>
    </w:p>
    <w:bookmarkEnd w:id="4329"/>
    <w:bookmarkStart w:name="z4333" w:id="4330"/>
    <w:p>
      <w:pPr>
        <w:spacing w:after="0"/>
        <w:ind w:left="0"/>
        <w:jc w:val="both"/>
      </w:pPr>
      <w:r>
        <w:rPr>
          <w:rFonts w:ascii="Times New Roman"/>
          <w:b w:val="false"/>
          <w:i w:val="false"/>
          <w:color w:val="000000"/>
          <w:sz w:val="28"/>
        </w:rPr>
        <w:t>
      Параграф 3. Хлорлаушы, 5-разряд</w:t>
      </w:r>
    </w:p>
    <w:bookmarkEnd w:id="4330"/>
    <w:bookmarkStart w:name="z4334" w:id="4331"/>
    <w:p>
      <w:pPr>
        <w:spacing w:after="0"/>
        <w:ind w:left="0"/>
        <w:jc w:val="both"/>
      </w:pPr>
      <w:r>
        <w:rPr>
          <w:rFonts w:ascii="Times New Roman"/>
          <w:b w:val="false"/>
          <w:i w:val="false"/>
          <w:color w:val="000000"/>
          <w:sz w:val="28"/>
        </w:rPr>
        <w:t>
      679. Жұмыс сипаттамасы:</w:t>
      </w:r>
    </w:p>
    <w:bookmarkEnd w:id="4331"/>
    <w:bookmarkStart w:name="z4335" w:id="4332"/>
    <w:p>
      <w:pPr>
        <w:spacing w:after="0"/>
        <w:ind w:left="0"/>
        <w:jc w:val="both"/>
      </w:pPr>
      <w:r>
        <w:rPr>
          <w:rFonts w:ascii="Times New Roman"/>
          <w:b w:val="false"/>
          <w:i w:val="false"/>
          <w:color w:val="000000"/>
          <w:sz w:val="28"/>
        </w:rPr>
        <w:t>
      реттеу және бақылау-өлшеу аппаратурасының көмегімен хлор қос тотығының ақ сыр ерітіндісін дайындау процессін жүргізу;</w:t>
      </w:r>
    </w:p>
    <w:bookmarkEnd w:id="4332"/>
    <w:bookmarkStart w:name="z4336" w:id="4333"/>
    <w:p>
      <w:pPr>
        <w:spacing w:after="0"/>
        <w:ind w:left="0"/>
        <w:jc w:val="both"/>
      </w:pPr>
      <w:r>
        <w:rPr>
          <w:rFonts w:ascii="Times New Roman"/>
          <w:b w:val="false"/>
          <w:i w:val="false"/>
          <w:color w:val="000000"/>
          <w:sz w:val="28"/>
        </w:rPr>
        <w:t>
      натрий хлоратының, күкірт қышқылының, күкірттің газ тәрізді қос тотығының және реакторға түсетін және сіңіру бағанасына берілетін салқындатушы судың берілуін реттеу;</w:t>
      </w:r>
    </w:p>
    <w:bookmarkEnd w:id="4333"/>
    <w:bookmarkStart w:name="z4337" w:id="4334"/>
    <w:p>
      <w:pPr>
        <w:spacing w:after="0"/>
        <w:ind w:left="0"/>
        <w:jc w:val="both"/>
      </w:pPr>
      <w:r>
        <w:rPr>
          <w:rFonts w:ascii="Times New Roman"/>
          <w:b w:val="false"/>
          <w:i w:val="false"/>
          <w:color w:val="000000"/>
          <w:sz w:val="28"/>
        </w:rPr>
        <w:t>
      газ өткізгіштердегі қысымды бақылау;</w:t>
      </w:r>
    </w:p>
    <w:bookmarkEnd w:id="4334"/>
    <w:bookmarkStart w:name="z4338" w:id="4335"/>
    <w:p>
      <w:pPr>
        <w:spacing w:after="0"/>
        <w:ind w:left="0"/>
        <w:jc w:val="both"/>
      </w:pPr>
      <w:r>
        <w:rPr>
          <w:rFonts w:ascii="Times New Roman"/>
          <w:b w:val="false"/>
          <w:i w:val="false"/>
          <w:color w:val="000000"/>
          <w:sz w:val="28"/>
        </w:rPr>
        <w:t>
      ағарту ерітіндісін дайындау жөніндегі құрылғыларды іске қосу және тоқтату;</w:t>
      </w:r>
    </w:p>
    <w:bookmarkEnd w:id="4335"/>
    <w:bookmarkStart w:name="z4339" w:id="4336"/>
    <w:p>
      <w:pPr>
        <w:spacing w:after="0"/>
        <w:ind w:left="0"/>
        <w:jc w:val="both"/>
      </w:pPr>
      <w:r>
        <w:rPr>
          <w:rFonts w:ascii="Times New Roman"/>
          <w:b w:val="false"/>
          <w:i w:val="false"/>
          <w:color w:val="000000"/>
          <w:sz w:val="28"/>
        </w:rPr>
        <w:t>
      жабдықтың, реттеу және бақылау-өлшеу аппаратурасының жай-күйін, оның герметикалығын бақылау.</w:t>
      </w:r>
    </w:p>
    <w:bookmarkEnd w:id="4336"/>
    <w:bookmarkStart w:name="z4340" w:id="4337"/>
    <w:p>
      <w:pPr>
        <w:spacing w:after="0"/>
        <w:ind w:left="0"/>
        <w:jc w:val="both"/>
      </w:pPr>
      <w:r>
        <w:rPr>
          <w:rFonts w:ascii="Times New Roman"/>
          <w:b w:val="false"/>
          <w:i w:val="false"/>
          <w:color w:val="000000"/>
          <w:sz w:val="28"/>
        </w:rPr>
        <w:t>
      680. Білуге тиіс:</w:t>
      </w:r>
    </w:p>
    <w:bookmarkEnd w:id="4337"/>
    <w:bookmarkStart w:name="z4341" w:id="4338"/>
    <w:p>
      <w:pPr>
        <w:spacing w:after="0"/>
        <w:ind w:left="0"/>
        <w:jc w:val="both"/>
      </w:pPr>
      <w:r>
        <w:rPr>
          <w:rFonts w:ascii="Times New Roman"/>
          <w:b w:val="false"/>
          <w:i w:val="false"/>
          <w:color w:val="000000"/>
          <w:sz w:val="28"/>
        </w:rPr>
        <w:t>
      қызмет көрсетілетін жабдықтың құрылысы және коммуникацияның, ақтау ерітіндісін дайындау жөніндегі реттеу және бақылау-өлшеу аппаратурасының схемасы;</w:t>
      </w:r>
    </w:p>
    <w:bookmarkEnd w:id="4338"/>
    <w:bookmarkStart w:name="z4342" w:id="4339"/>
    <w:p>
      <w:pPr>
        <w:spacing w:after="0"/>
        <w:ind w:left="0"/>
        <w:jc w:val="both"/>
      </w:pPr>
      <w:r>
        <w:rPr>
          <w:rFonts w:ascii="Times New Roman"/>
          <w:b w:val="false"/>
          <w:i w:val="false"/>
          <w:color w:val="000000"/>
          <w:sz w:val="28"/>
        </w:rPr>
        <w:t>
      хлор қос тотығын және басқа да ағарту ерітінділерін дайындау технологиялық процессі;</w:t>
      </w:r>
    </w:p>
    <w:bookmarkEnd w:id="4339"/>
    <w:bookmarkStart w:name="z4343" w:id="4340"/>
    <w:p>
      <w:pPr>
        <w:spacing w:after="0"/>
        <w:ind w:left="0"/>
        <w:jc w:val="both"/>
      </w:pPr>
      <w:r>
        <w:rPr>
          <w:rFonts w:ascii="Times New Roman"/>
          <w:b w:val="false"/>
          <w:i w:val="false"/>
          <w:color w:val="000000"/>
          <w:sz w:val="28"/>
        </w:rPr>
        <w:t>
      ерітінді жасау үшін қолданылатын негізгі реагенттерді бақылау схемасы және талдау әдістері;</w:t>
      </w:r>
    </w:p>
    <w:bookmarkEnd w:id="4340"/>
    <w:bookmarkStart w:name="z4344" w:id="4341"/>
    <w:p>
      <w:pPr>
        <w:spacing w:after="0"/>
        <w:ind w:left="0"/>
        <w:jc w:val="both"/>
      </w:pPr>
      <w:r>
        <w:rPr>
          <w:rFonts w:ascii="Times New Roman"/>
          <w:b w:val="false"/>
          <w:i w:val="false"/>
          <w:color w:val="000000"/>
          <w:sz w:val="28"/>
        </w:rPr>
        <w:t>
      химикаттарды, суды, бу мен электр энергиясын жұмсаудың шекті нормасы.</w:t>
      </w:r>
    </w:p>
    <w:bookmarkEnd w:id="4341"/>
    <w:bookmarkStart w:name="z4345" w:id="4342"/>
    <w:p>
      <w:pPr>
        <w:spacing w:after="0"/>
        <w:ind w:left="0"/>
        <w:jc w:val="both"/>
      </w:pPr>
      <w:r>
        <w:rPr>
          <w:rFonts w:ascii="Times New Roman"/>
          <w:b w:val="false"/>
          <w:i w:val="false"/>
          <w:color w:val="000000"/>
          <w:sz w:val="28"/>
        </w:rPr>
        <w:t>
      155. Қағазды, картон мен фибраны тегістеуші</w:t>
      </w:r>
    </w:p>
    <w:bookmarkEnd w:id="4342"/>
    <w:bookmarkStart w:name="z4346" w:id="4343"/>
    <w:p>
      <w:pPr>
        <w:spacing w:after="0"/>
        <w:ind w:left="0"/>
        <w:jc w:val="both"/>
      </w:pPr>
      <w:r>
        <w:rPr>
          <w:rFonts w:ascii="Times New Roman"/>
          <w:b w:val="false"/>
          <w:i w:val="false"/>
          <w:color w:val="000000"/>
          <w:sz w:val="28"/>
        </w:rPr>
        <w:t>
      Параграф 1. Қағазды, картон мен фибраны тегістеуші, 2-разряд</w:t>
      </w:r>
    </w:p>
    <w:bookmarkEnd w:id="4343"/>
    <w:bookmarkStart w:name="z4347" w:id="4344"/>
    <w:p>
      <w:pPr>
        <w:spacing w:after="0"/>
        <w:ind w:left="0"/>
        <w:jc w:val="both"/>
      </w:pPr>
      <w:r>
        <w:rPr>
          <w:rFonts w:ascii="Times New Roman"/>
          <w:b w:val="false"/>
          <w:i w:val="false"/>
          <w:color w:val="000000"/>
          <w:sz w:val="28"/>
        </w:rPr>
        <w:t>
      681. Жұмыс сипаттамасы:</w:t>
      </w:r>
    </w:p>
    <w:bookmarkEnd w:id="4344"/>
    <w:bookmarkStart w:name="z4348" w:id="4345"/>
    <w:p>
      <w:pPr>
        <w:spacing w:after="0"/>
        <w:ind w:left="0"/>
        <w:jc w:val="both"/>
      </w:pPr>
      <w:r>
        <w:rPr>
          <w:rFonts w:ascii="Times New Roman"/>
          <w:b w:val="false"/>
          <w:i w:val="false"/>
          <w:color w:val="000000"/>
          <w:sz w:val="28"/>
        </w:rPr>
        <w:t>
      картон орамадағы қағаздың жиектерін және фибра қабаттарының жиектерін тегістеу машинасында тегістеу немесе жиектелген бөлшектерді фаско-түсіру станогында тегістеу;</w:t>
      </w:r>
    </w:p>
    <w:bookmarkEnd w:id="4345"/>
    <w:bookmarkStart w:name="z4349" w:id="4346"/>
    <w:p>
      <w:pPr>
        <w:spacing w:after="0"/>
        <w:ind w:left="0"/>
        <w:jc w:val="both"/>
      </w:pPr>
      <w:r>
        <w:rPr>
          <w:rFonts w:ascii="Times New Roman"/>
          <w:b w:val="false"/>
          <w:i w:val="false"/>
          <w:color w:val="000000"/>
          <w:sz w:val="28"/>
        </w:rPr>
        <w:t>
      тегістеу тастарын орнату және реттеу;</w:t>
      </w:r>
    </w:p>
    <w:bookmarkEnd w:id="4346"/>
    <w:bookmarkStart w:name="z4350" w:id="4347"/>
    <w:p>
      <w:pPr>
        <w:spacing w:after="0"/>
        <w:ind w:left="0"/>
        <w:jc w:val="both"/>
      </w:pPr>
      <w:r>
        <w:rPr>
          <w:rFonts w:ascii="Times New Roman"/>
          <w:b w:val="false"/>
          <w:i w:val="false"/>
          <w:color w:val="000000"/>
          <w:sz w:val="28"/>
        </w:rPr>
        <w:t>
      қағаз бен картон жаймасының, шаң ұстағыштардың керілуін реттеу;</w:t>
      </w:r>
    </w:p>
    <w:bookmarkEnd w:id="4347"/>
    <w:bookmarkStart w:name="z4351" w:id="4348"/>
    <w:p>
      <w:pPr>
        <w:spacing w:after="0"/>
        <w:ind w:left="0"/>
        <w:jc w:val="both"/>
      </w:pPr>
      <w:r>
        <w:rPr>
          <w:rFonts w:ascii="Times New Roman"/>
          <w:b w:val="false"/>
          <w:i w:val="false"/>
          <w:color w:val="000000"/>
          <w:sz w:val="28"/>
        </w:rPr>
        <w:t>
      қағаз немесе картон орамасын ілу және оларды машинаға салу;</w:t>
      </w:r>
    </w:p>
    <w:bookmarkEnd w:id="4348"/>
    <w:bookmarkStart w:name="z4352" w:id="4349"/>
    <w:p>
      <w:pPr>
        <w:spacing w:after="0"/>
        <w:ind w:left="0"/>
        <w:jc w:val="both"/>
      </w:pPr>
      <w:r>
        <w:rPr>
          <w:rFonts w:ascii="Times New Roman"/>
          <w:b w:val="false"/>
          <w:i w:val="false"/>
          <w:color w:val="000000"/>
          <w:sz w:val="28"/>
        </w:rPr>
        <w:t>
      дөңгелек және түтік тәрізді фибраны әр түрлі жүйелі тегістеу станогында салу;</w:t>
      </w:r>
    </w:p>
    <w:bookmarkEnd w:id="4349"/>
    <w:bookmarkStart w:name="z4353" w:id="4350"/>
    <w:p>
      <w:pPr>
        <w:spacing w:after="0"/>
        <w:ind w:left="0"/>
        <w:jc w:val="both"/>
      </w:pPr>
      <w:r>
        <w:rPr>
          <w:rFonts w:ascii="Times New Roman"/>
          <w:b w:val="false"/>
          <w:i w:val="false"/>
          <w:color w:val="000000"/>
          <w:sz w:val="28"/>
        </w:rPr>
        <w:t>
      жайманың керілуі сапасын, ораманы орауды, шаң ұстағыштарды, қағаздың, картон мен фибраның тегістелуін бақылау, машинаны баптау.</w:t>
      </w:r>
    </w:p>
    <w:bookmarkEnd w:id="4350"/>
    <w:bookmarkStart w:name="z4354" w:id="4351"/>
    <w:p>
      <w:pPr>
        <w:spacing w:after="0"/>
        <w:ind w:left="0"/>
        <w:jc w:val="both"/>
      </w:pPr>
      <w:r>
        <w:rPr>
          <w:rFonts w:ascii="Times New Roman"/>
          <w:b w:val="false"/>
          <w:i w:val="false"/>
          <w:color w:val="000000"/>
          <w:sz w:val="28"/>
        </w:rPr>
        <w:t>
      682. Білуге тиіс:</w:t>
      </w:r>
    </w:p>
    <w:bookmarkEnd w:id="4351"/>
    <w:bookmarkStart w:name="z4355" w:id="4352"/>
    <w:p>
      <w:pPr>
        <w:spacing w:after="0"/>
        <w:ind w:left="0"/>
        <w:jc w:val="both"/>
      </w:pPr>
      <w:r>
        <w:rPr>
          <w:rFonts w:ascii="Times New Roman"/>
          <w:b w:val="false"/>
          <w:i w:val="false"/>
          <w:color w:val="000000"/>
          <w:sz w:val="28"/>
        </w:rPr>
        <w:t>
      тегістеу машинасының, шаң сорғыш және фаско-түсіргіш станоктың құрылысы мен баптау ережесі;</w:t>
      </w:r>
    </w:p>
    <w:bookmarkEnd w:id="4352"/>
    <w:bookmarkStart w:name="z4356" w:id="4353"/>
    <w:p>
      <w:pPr>
        <w:spacing w:after="0"/>
        <w:ind w:left="0"/>
        <w:jc w:val="both"/>
      </w:pPr>
      <w:r>
        <w:rPr>
          <w:rFonts w:ascii="Times New Roman"/>
          <w:b w:val="false"/>
          <w:i w:val="false"/>
          <w:color w:val="000000"/>
          <w:sz w:val="28"/>
        </w:rPr>
        <w:t>
      тегістелетін қағаз, картон мен фибраның түржиыны мен мақсаты;</w:t>
      </w:r>
    </w:p>
    <w:bookmarkEnd w:id="4353"/>
    <w:bookmarkStart w:name="z4357" w:id="4354"/>
    <w:p>
      <w:pPr>
        <w:spacing w:after="0"/>
        <w:ind w:left="0"/>
        <w:jc w:val="both"/>
      </w:pPr>
      <w:r>
        <w:rPr>
          <w:rFonts w:ascii="Times New Roman"/>
          <w:b w:val="false"/>
          <w:i w:val="false"/>
          <w:color w:val="000000"/>
          <w:sz w:val="28"/>
        </w:rPr>
        <w:t>
      машинаны баптау тәсілдері;</w:t>
      </w:r>
    </w:p>
    <w:bookmarkEnd w:id="4354"/>
    <w:bookmarkStart w:name="z4358" w:id="4355"/>
    <w:p>
      <w:pPr>
        <w:spacing w:after="0"/>
        <w:ind w:left="0"/>
        <w:jc w:val="both"/>
      </w:pPr>
      <w:r>
        <w:rPr>
          <w:rFonts w:ascii="Times New Roman"/>
          <w:b w:val="false"/>
          <w:i w:val="false"/>
          <w:color w:val="000000"/>
          <w:sz w:val="28"/>
        </w:rPr>
        <w:t>
      тегістеу сапасына қойылатын талаптар.</w:t>
      </w:r>
    </w:p>
    <w:bookmarkEnd w:id="4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(39-шығарылым) қосымша</w:t>
            </w:r>
          </w:p>
        </w:tc>
      </w:tr>
    </w:tbl>
    <w:bookmarkStart w:name="z4360" w:id="4356"/>
    <w:p>
      <w:pPr>
        <w:spacing w:after="0"/>
        <w:ind w:left="0"/>
        <w:jc w:val="left"/>
      </w:pPr>
      <w:r>
        <w:rPr>
          <w:rFonts w:ascii="Times New Roman"/>
          <w:b/>
          <w:i w:val="false"/>
          <w:color w:val="000000"/>
        </w:rPr>
        <w:t xml:space="preserve"> Жұмысшы кәсіптерінің алфавиттік көрсеткіші</w:t>
      </w:r>
    </w:p>
    <w:bookmarkEnd w:id="4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4003"/>
        <w:gridCol w:w="3595"/>
        <w:gridCol w:w="2352"/>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диапазондары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Картонажды өндіріс автоматшысы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сілтілеу жөніндегі аппаратшы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 алюминий тотығын жасау жөніндегі аппаратшы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құрылғысы аппаратшысы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Таллоль құрылғысы аппаратшысы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түтіктерді біліктеуші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шикізатын қайнатушы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желім массасын және сіңдіру қоспасын қайнатушы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Шүберек қайнатушы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ағаш масса қайнатушы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қайнатушы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қайнатушы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 булаушы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июші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оюшы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Дефибрерші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диффузоршысы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булаушы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 уатушы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уатушы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дайындаушы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пакет дайындаушы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Дефибрерге баланс салушы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 күкірт пештеріне және турмаларға салушы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салушы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бұйымдарды ораушы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фибра және басқа да материалдарды пішуші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Пішіп кесуші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және қағаз орамдарын жинаушы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жасаушы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қап жасаушы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Целлюлоза-қағаз өндірісінің каландрлаушысы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Картонажшы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қайнатушы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және олардан жасалған бұйымдарды желімдеуші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және құятын қағаз бұйымдарды желімдеуші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үйлестіруші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жасалған бөлшектер мен бұйымдарды жинақтаушы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Целлюлоза-қағаз өндірісінің бақылаушысы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құрастырушы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бұйымдарды лактаушы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барқыт агрегатының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Битумдеу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Блондтау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жасайтын (картон жасайтын) машинаның машинисі (торшы)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бояу машинасының машинисі (бояушы)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Вакуум-қалыптау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Ою-қалыптау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Бүрмелеу агрегатының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Гуммирлеу агрегатының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желімдеу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Желімдеу-ию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машинисі (желімдеуші)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талшықты қағаз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полиэтилен пленкамен қаптауға арналған машинаның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сүзгісіне арналған қағазды жасау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Гильза жасау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бұйым жасау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Тұсқағаз-баспа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жасайтын машинаның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Пергаменттік машинаның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Басу-ою агрегатының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 машинисі (торшы)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Рекордерлік машинаның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Релелеу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жасайтын машинаның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Термодисперстік құрылғының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жасау машинасының машинисі (түтікші)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Шпул орау және конус машиналардың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Энсонит машинасының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 үлгісін жасаушы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жуушы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Тұсқағазға сурет салушы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біліктерді теруші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біліктерді теруші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жасайтын машинаның ораушысы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ораушысы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полиэтилен пленкамен қаптау машинасының ораушысы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машинасының ораушысы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Пресспаттың ораушысы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өндірісінде жабдықты баптаушы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цилиндрлерді ораушы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ораушысы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Серпантин ораушы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Дефибрерлік тастарды орнатушы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резервуарларды айналдыра қалаушы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мен фибраны бояушы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жабдығының операторы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Пневмогидрожеткізу операторы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Жоңқадан жасалған ағаш масса өндірісінің операторы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Фибраны егеуші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қағаз бұйымдарды өңдеуші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қағаз бұйымдарды құюшы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 суреттерін ауыстырып салушы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қағаз жіпті ораушы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Миллиметрлегішті басушы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жасалған бұйымдарды жылтыратушы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жасайтын машинаның пресшісі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Картонаждық бұйымдарды престеуші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мен фибраны престеуші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престеушісі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 престеуші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қағаз бұйымдарын престеуші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машинасының престеушісі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престеуші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Пергаменттік машинаның престеушісі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 престеушісі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престеушісі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дайындаушы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жуушы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Целлюлозаны жуушы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қағаз бұйымдарын сіңдіруші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 жіберуші жұмысшы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Диффузорды түсіруші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Таспаның орауын жазушы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Тұсқағазға сурет салушы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жазушы-сұрыптаушы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қалпына келтіруші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Массаның композициясы мен концентрациясын реттеуші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мен целлюлозаны кесуші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машинасының кесушісі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бұйымдарды құрастырушы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өндірісіндегі сұрыптаушы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жасаушы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фибра және олардан жасалған бұйымдарды кептіруші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жасайтын машинаның кептірушісі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Вакуум-қалыптау машинасының кептірушісі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кептірушісі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талшықты қағаз машинасының кептірушісі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Пергаменттік машинаның кептірушісі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Пресспатты кептіруші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кептірушісі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Целлюлозаны, қағаз бен олардан жасалған бұйымдарды алушы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картонды дымқылдаушы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өрнектеуші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картон мен фибраны тегістеуші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